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035B7A95" w:rsidR="0018740C" w:rsidRPr="00D112AF" w:rsidRDefault="00E80D56" w:rsidP="0018740C">
      <w:pPr>
        <w:pStyle w:val="Tekstpodstawowy"/>
        <w:rPr>
          <w:rFonts w:ascii="Arial" w:hAnsi="Arial" w:cs="Arial"/>
          <w:b/>
          <w:sz w:val="22"/>
          <w:szCs w:val="22"/>
        </w:rPr>
      </w:pPr>
      <w:r w:rsidRPr="00E80D56">
        <w:rPr>
          <w:rFonts w:ascii="Arial" w:hAnsi="Arial" w:cs="Arial"/>
          <w:b/>
          <w:sz w:val="22"/>
          <w:szCs w:val="22"/>
        </w:rPr>
        <w:t>BZ.271.5.2019.II.</w:t>
      </w:r>
      <w:r w:rsidRPr="00E80D56">
        <w:t xml:space="preserve"> </w:t>
      </w:r>
      <w:r w:rsidR="00D112AF" w:rsidRPr="00E80D56">
        <w:rPr>
          <w:rFonts w:ascii="Arial" w:hAnsi="Arial" w:cs="Arial"/>
          <w:b/>
          <w:sz w:val="22"/>
          <w:szCs w:val="22"/>
        </w:rPr>
        <w:t xml:space="preserve"> </w:t>
      </w:r>
    </w:p>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2FF0BD8" w14:textId="77777777" w:rsidR="00E97910" w:rsidRPr="008842FA" w:rsidRDefault="00E97910" w:rsidP="00E97910">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7D761E21" w14:textId="77777777" w:rsidR="00E97910" w:rsidRPr="00B63614" w:rsidRDefault="00E97910" w:rsidP="00E97910">
      <w:pPr>
        <w:pStyle w:val="pkt"/>
        <w:spacing w:before="120" w:after="120" w:line="240" w:lineRule="auto"/>
        <w:ind w:left="0" w:firstLine="0"/>
        <w:jc w:val="center"/>
        <w:rPr>
          <w:rFonts w:ascii="Arial" w:hAnsi="Arial" w:cs="Arial"/>
          <w:iCs/>
          <w:sz w:val="24"/>
          <w:szCs w:val="24"/>
        </w:rPr>
      </w:pPr>
    </w:p>
    <w:p w14:paraId="376ECED3" w14:textId="7CD4164A" w:rsidR="00E97910" w:rsidRPr="003F1B51" w:rsidRDefault="00E97910" w:rsidP="00E97910">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9D24C2">
        <w:rPr>
          <w:rFonts w:ascii="Arial" w:hAnsi="Arial" w:cs="Arial"/>
          <w:i/>
          <w:sz w:val="22"/>
          <w:szCs w:val="22"/>
        </w:rPr>
        <w:t>(Dz. U. z 2018</w:t>
      </w:r>
      <w:r>
        <w:rPr>
          <w:rFonts w:ascii="Arial" w:hAnsi="Arial" w:cs="Arial"/>
          <w:i/>
          <w:sz w:val="22"/>
          <w:szCs w:val="22"/>
        </w:rPr>
        <w:t xml:space="preserve">r., poz. </w:t>
      </w:r>
      <w:r w:rsidR="009D24C2">
        <w:rPr>
          <w:rFonts w:ascii="Arial" w:hAnsi="Arial" w:cs="Arial"/>
          <w:i/>
          <w:sz w:val="22"/>
          <w:szCs w:val="22"/>
        </w:rPr>
        <w:t>1</w:t>
      </w:r>
      <w:r w:rsidRPr="003F1B51">
        <w:rPr>
          <w:rFonts w:ascii="Arial" w:hAnsi="Arial" w:cs="Arial"/>
          <w:i/>
          <w:sz w:val="22"/>
          <w:szCs w:val="22"/>
        </w:rPr>
        <w:t>9</w:t>
      </w:r>
      <w:r w:rsidR="009D24C2">
        <w:rPr>
          <w:rFonts w:ascii="Arial" w:hAnsi="Arial" w:cs="Arial"/>
          <w:i/>
          <w:sz w:val="22"/>
          <w:szCs w:val="22"/>
        </w:rPr>
        <w:t>86</w:t>
      </w:r>
      <w:r w:rsidRPr="003F1B51">
        <w:rPr>
          <w:rFonts w:ascii="Arial" w:hAnsi="Arial" w:cs="Arial"/>
          <w:i/>
          <w:sz w:val="22"/>
          <w:szCs w:val="22"/>
        </w:rPr>
        <w:t xml:space="preserve">  z późn. zm.)</w:t>
      </w:r>
      <w:r w:rsidRPr="003F1B51">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77BBE8E0" w:rsidR="0018740C" w:rsidRPr="003F1B51"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D112AF">
        <w:rPr>
          <w:rFonts w:ascii="Arial" w:hAnsi="Arial" w:cs="Arial"/>
          <w:b/>
          <w:sz w:val="32"/>
          <w:szCs w:val="32"/>
        </w:rPr>
        <w:t xml:space="preserve">obsady kwietników </w:t>
      </w:r>
      <w:r w:rsidR="007E0D66" w:rsidRPr="007E0D66">
        <w:rPr>
          <w:rFonts w:ascii="Arial" w:hAnsi="Arial" w:cs="Arial"/>
          <w:b/>
          <w:sz w:val="32"/>
          <w:szCs w:val="32"/>
        </w:rPr>
        <w:t xml:space="preserve">rabatowych, gazonów kwiatowych, </w:t>
      </w:r>
      <w:r w:rsidR="007E0D66" w:rsidRPr="003F1B51">
        <w:rPr>
          <w:rFonts w:ascii="Arial" w:hAnsi="Arial" w:cs="Arial"/>
          <w:b/>
          <w:sz w:val="32"/>
          <w:szCs w:val="32"/>
        </w:rPr>
        <w:t xml:space="preserve">ampli wiszących oraz wykonanie innych usług ogrodniczych związanych z utrzymaniem terenów zieleni </w:t>
      </w:r>
      <w:r w:rsidR="001B31A4" w:rsidRPr="003F1B51">
        <w:rPr>
          <w:rFonts w:ascii="Arial" w:hAnsi="Arial" w:cs="Arial"/>
          <w:b/>
          <w:sz w:val="32"/>
          <w:szCs w:val="32"/>
        </w:rPr>
        <w:t>m</w:t>
      </w:r>
      <w:r w:rsidR="007E0D66" w:rsidRPr="003F1B51">
        <w:rPr>
          <w:rFonts w:ascii="Arial" w:hAnsi="Arial" w:cs="Arial"/>
          <w:b/>
          <w:sz w:val="32"/>
          <w:szCs w:val="32"/>
        </w:rPr>
        <w:t>iasta Kołobrzeg</w:t>
      </w:r>
      <w:r w:rsidRPr="003F1B51">
        <w:rPr>
          <w:rFonts w:ascii="Arial" w:hAnsi="Arial" w:cs="Arial"/>
          <w:b/>
          <w:sz w:val="32"/>
          <w:szCs w:val="32"/>
        </w:rPr>
        <w:t>”</w:t>
      </w:r>
    </w:p>
    <w:p w14:paraId="0358C8D4" w14:textId="77777777" w:rsidR="00861BD4" w:rsidRPr="003F1B51"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B3B4845" w14:textId="77777777" w:rsidR="00E97910" w:rsidRPr="000A0524" w:rsidRDefault="00E97910" w:rsidP="00E97910">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6C504619" w14:textId="77777777" w:rsidR="00E97910" w:rsidRPr="000A0524" w:rsidRDefault="00E97910" w:rsidP="00E97910">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5E9E0E6A"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709BD08C"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49C751C" w14:textId="77777777" w:rsidR="00E97910" w:rsidRPr="00AD3A65"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1457C87" w14:textId="77777777" w:rsidR="00E97910" w:rsidRDefault="00E97910" w:rsidP="00E97910">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01C71A38" w14:textId="77777777" w:rsidR="00E97910" w:rsidRPr="00EA0F7C" w:rsidRDefault="00E97910" w:rsidP="00E97910">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4E457B48" w14:textId="77777777" w:rsidR="00E97910" w:rsidRPr="0018740C" w:rsidRDefault="00E97910" w:rsidP="00E97910">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5A97680D" w14:textId="77777777" w:rsidR="00E97910" w:rsidRDefault="00E97910" w:rsidP="00E97910">
      <w:pPr>
        <w:pStyle w:val="pkt"/>
        <w:spacing w:before="120" w:after="120" w:line="240" w:lineRule="auto"/>
        <w:ind w:left="0" w:firstLine="0"/>
        <w:rPr>
          <w:rFonts w:ascii="Arial" w:hAnsi="Arial" w:cs="Arial"/>
          <w:b/>
          <w:sz w:val="24"/>
          <w:szCs w:val="24"/>
        </w:rPr>
      </w:pPr>
    </w:p>
    <w:p w14:paraId="0FC89F7D" w14:textId="4CF27828" w:rsidR="0089793B" w:rsidRPr="00AE1239" w:rsidRDefault="00861BD4" w:rsidP="00E97910">
      <w:pPr>
        <w:pStyle w:val="pkt"/>
        <w:spacing w:before="120" w:after="120" w:line="240" w:lineRule="auto"/>
        <w:ind w:left="0" w:firstLine="0"/>
        <w:jc w:val="center"/>
        <w:rPr>
          <w:sz w:val="24"/>
          <w:szCs w:val="24"/>
        </w:rPr>
      </w:pPr>
      <w:r>
        <w:rPr>
          <w:rFonts w:ascii="Arial" w:hAnsi="Arial" w:cs="Arial"/>
          <w:sz w:val="24"/>
          <w:szCs w:val="24"/>
        </w:rPr>
        <w:br w:type="page"/>
      </w:r>
    </w:p>
    <w:p w14:paraId="4CC136E6" w14:textId="77777777" w:rsidR="00E97910" w:rsidRDefault="00E97910" w:rsidP="00E97910">
      <w:pPr>
        <w:pStyle w:val="pkt"/>
        <w:spacing w:before="120" w:after="120" w:line="240" w:lineRule="auto"/>
        <w:ind w:left="0" w:firstLine="0"/>
        <w:jc w:val="left"/>
        <w:rPr>
          <w:rStyle w:val="Hipercze"/>
          <w:rFonts w:ascii="Arial" w:hAnsi="Arial" w:cs="Arial"/>
          <w:b/>
          <w:bCs/>
          <w:color w:val="auto"/>
          <w:sz w:val="28"/>
          <w:szCs w:val="28"/>
          <w:u w:val="none"/>
        </w:rPr>
      </w:pPr>
      <w:r w:rsidRPr="00B63614">
        <w:rPr>
          <w:rStyle w:val="Hipercze"/>
          <w:rFonts w:ascii="Arial" w:hAnsi="Arial" w:cs="Arial"/>
          <w:b/>
          <w:bCs/>
          <w:color w:val="auto"/>
          <w:sz w:val="28"/>
          <w:szCs w:val="28"/>
        </w:rPr>
        <w:lastRenderedPageBreak/>
        <w:t>CZĘŚĆ I</w:t>
      </w:r>
      <w:r w:rsidRPr="00FB3F83">
        <w:rPr>
          <w:rStyle w:val="Hipercze"/>
          <w:rFonts w:ascii="Arial" w:hAnsi="Arial" w:cs="Arial"/>
          <w:b/>
          <w:bCs/>
          <w:color w:val="auto"/>
          <w:sz w:val="28"/>
          <w:szCs w:val="28"/>
          <w:u w:val="none"/>
        </w:rPr>
        <w:t xml:space="preserve">  </w:t>
      </w:r>
    </w:p>
    <w:p w14:paraId="2B63E38E" w14:textId="77777777" w:rsidR="00E97910" w:rsidRDefault="00E97910" w:rsidP="00E97910">
      <w:pPr>
        <w:pStyle w:val="pkt"/>
        <w:spacing w:before="120" w:after="120" w:line="240" w:lineRule="auto"/>
        <w:ind w:left="0" w:firstLine="0"/>
        <w:jc w:val="left"/>
        <w:rPr>
          <w:rStyle w:val="Hipercze"/>
          <w:rFonts w:ascii="Arial" w:hAnsi="Arial" w:cs="Arial"/>
          <w:b/>
          <w:bCs/>
          <w:color w:val="auto"/>
          <w:sz w:val="28"/>
          <w:szCs w:val="28"/>
          <w:u w:val="none"/>
        </w:rPr>
      </w:pPr>
    </w:p>
    <w:p w14:paraId="34EEB973" w14:textId="0CF862B3" w:rsidR="00E97910" w:rsidRPr="00E97910" w:rsidRDefault="00E97910" w:rsidP="00E97910">
      <w:pPr>
        <w:pStyle w:val="pkt"/>
        <w:spacing w:before="120" w:after="120" w:line="240" w:lineRule="auto"/>
        <w:ind w:left="0" w:firstLine="0"/>
        <w:jc w:val="center"/>
        <w:rPr>
          <w:rStyle w:val="Hipercze"/>
          <w:rFonts w:ascii="Arial" w:hAnsi="Arial" w:cs="Arial"/>
          <w:b/>
          <w:color w:val="auto"/>
          <w:sz w:val="24"/>
          <w:szCs w:val="24"/>
          <w:u w:val="none"/>
        </w:rPr>
      </w:pPr>
      <w:r w:rsidRPr="00B63614">
        <w:rPr>
          <w:rStyle w:val="Hipercze"/>
          <w:rFonts w:ascii="Arial" w:hAnsi="Arial" w:cs="Arial"/>
          <w:b/>
          <w:color w:val="auto"/>
          <w:sz w:val="24"/>
          <w:szCs w:val="24"/>
          <w:u w:val="none"/>
        </w:rPr>
        <w:t>INFORMACJA DLA WYKONAWCÓW</w:t>
      </w:r>
      <w:r>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454D5089" w14:textId="77777777" w:rsidR="00E97910" w:rsidRPr="00AE1239" w:rsidRDefault="00E97910" w:rsidP="00946B78">
      <w:pPr>
        <w:pStyle w:val="Nagwek1"/>
        <w:numPr>
          <w:ilvl w:val="0"/>
          <w:numId w:val="46"/>
        </w:numPr>
        <w:tabs>
          <w:tab w:val="left" w:pos="1134"/>
        </w:tabs>
        <w:spacing w:before="120" w:after="120"/>
        <w:jc w:val="both"/>
        <w:rPr>
          <w:sz w:val="24"/>
          <w:szCs w:val="24"/>
        </w:rPr>
      </w:pPr>
      <w:r w:rsidRPr="005715DF">
        <w:rPr>
          <w:sz w:val="24"/>
          <w:szCs w:val="24"/>
        </w:rPr>
        <w:t>Informacje ogólne</w:t>
      </w:r>
    </w:p>
    <w:p w14:paraId="421776DB"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winien uważnie zapoznać się z całą SIWZ.</w:t>
      </w:r>
    </w:p>
    <w:p w14:paraId="1937764B"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przedstawi ofertę zgodną z postanowieniami SIWZ.</w:t>
      </w:r>
    </w:p>
    <w:p w14:paraId="7FC1E0B3"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Niniejszą SIWZ można wykorzystać wyłącznie zgodnie z jej przeznaczeniem. </w:t>
      </w:r>
    </w:p>
    <w:p w14:paraId="4BD641D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Każdy Wykonawca złoży tylko jedną ofertę (wypełniony „Formularz oferty” wraz                     z wymaganymi przez SIWZ dokumentami).</w:t>
      </w:r>
    </w:p>
    <w:p w14:paraId="75A8B709"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Złożenie większej liczby ofert spowoduje odrzucenie wszystkich ofert złożonych przez danego Wykonawcę.</w:t>
      </w:r>
    </w:p>
    <w:p w14:paraId="6482BD9E"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poda na formularzu ofertowym wynagrodzenie, które pragnie otrzymać za wykonanie przedmiotu zamówienia.</w:t>
      </w:r>
    </w:p>
    <w:p w14:paraId="06B13F3A"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Wykonawca poniesie wszelkie koszty związane z przygotowaniem i złożeniem oferty.</w:t>
      </w:r>
    </w:p>
    <w:p w14:paraId="58D34BF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Zakupione materiały muszą posiadać właściwości i cechy niezbędne do realizacji zadania oraz muszą spełniać normy unijne i krajowe. </w:t>
      </w:r>
    </w:p>
    <w:p w14:paraId="3D162FE7"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Wszystkie dokumenty muszą być sporządzone w języku polskim.</w:t>
      </w:r>
    </w:p>
    <w:p w14:paraId="17387D59"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Rozliczenia między Zamawiającym a Wykonawcą prowadzone będą wyłącznie w polskiej walucie.</w:t>
      </w:r>
    </w:p>
    <w:p w14:paraId="6D2D7D4C"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FB3F83">
          <w:rPr>
            <w:rStyle w:val="Hipercze"/>
            <w:rFonts w:ascii="Arial" w:hAnsi="Arial" w:cs="Arial"/>
            <w:color w:val="auto"/>
            <w:sz w:val="22"/>
            <w:szCs w:val="22"/>
          </w:rPr>
          <w:t>http://www.nbp.pl</w:t>
        </w:r>
      </w:hyperlink>
      <w:r w:rsidRPr="00FB3F83">
        <w:rPr>
          <w:rFonts w:ascii="Arial" w:hAnsi="Arial" w:cs="Arial"/>
          <w:sz w:val="22"/>
          <w:szCs w:val="22"/>
        </w:rPr>
        <w:t xml:space="preserve"> Jeżeli w tym dniu nie będzie opublikowany średni kurs NBP, Zamawiający przyjmie kurs średni z ostatniej tabeli przed dniem wszczęcia postępowania.</w:t>
      </w:r>
    </w:p>
    <w:p w14:paraId="052CAEC5"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Zamawiający nie przewiduje zawarcia umowy ramowej.</w:t>
      </w:r>
    </w:p>
    <w:p w14:paraId="1E396D3F"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Zamawiający nie przewiduje aukcji elektronicznej. </w:t>
      </w:r>
    </w:p>
    <w:p w14:paraId="1C20CDC6" w14:textId="77777777" w:rsidR="00E97910" w:rsidRDefault="00E97910" w:rsidP="00946B78">
      <w:pPr>
        <w:pStyle w:val="Bezodstpw"/>
        <w:numPr>
          <w:ilvl w:val="6"/>
          <w:numId w:val="46"/>
        </w:numPr>
        <w:ind w:left="426" w:hanging="426"/>
        <w:jc w:val="both"/>
        <w:rPr>
          <w:rFonts w:ascii="Arial" w:hAnsi="Arial" w:cs="Arial"/>
          <w:sz w:val="22"/>
          <w:szCs w:val="22"/>
        </w:rPr>
      </w:pPr>
      <w:r w:rsidRPr="00FB3F83">
        <w:rPr>
          <w:rFonts w:ascii="Arial" w:hAnsi="Arial" w:cs="Arial"/>
          <w:sz w:val="22"/>
          <w:szCs w:val="22"/>
        </w:rPr>
        <w:t xml:space="preserve">Zamawiający nie przewiduje udzielenia zamówień, o których mowa w art. </w:t>
      </w:r>
      <w:r>
        <w:rPr>
          <w:rFonts w:ascii="Arial" w:hAnsi="Arial" w:cs="Arial"/>
          <w:sz w:val="22"/>
          <w:szCs w:val="22"/>
        </w:rPr>
        <w:t>67 ust. 1 pkt 6</w:t>
      </w:r>
      <w:r w:rsidRPr="00FB3F83">
        <w:rPr>
          <w:rFonts w:ascii="Arial" w:hAnsi="Arial" w:cs="Arial"/>
          <w:sz w:val="22"/>
          <w:szCs w:val="22"/>
        </w:rPr>
        <w:t>.</w:t>
      </w:r>
    </w:p>
    <w:p w14:paraId="3182EE23" w14:textId="77777777" w:rsidR="00E97910" w:rsidRPr="00B447E1" w:rsidRDefault="00E97910" w:rsidP="00946B78">
      <w:pPr>
        <w:pStyle w:val="Bezodstpw"/>
        <w:numPr>
          <w:ilvl w:val="6"/>
          <w:numId w:val="46"/>
        </w:numPr>
        <w:ind w:left="426" w:hanging="426"/>
        <w:jc w:val="both"/>
        <w:rPr>
          <w:rFonts w:ascii="Arial" w:hAnsi="Arial" w:cs="Arial"/>
          <w:sz w:val="22"/>
          <w:szCs w:val="22"/>
        </w:rPr>
      </w:pPr>
      <w:r w:rsidRPr="00B447E1">
        <w:rPr>
          <w:rFonts w:ascii="Arial" w:hAnsi="Arial" w:cs="Arial"/>
          <w:sz w:val="22"/>
          <w:szCs w:val="22"/>
        </w:rPr>
        <w:t>Zamawiający nie przewiduje możliwości udzielania zaliczek.</w:t>
      </w:r>
    </w:p>
    <w:p w14:paraId="5E5AAD65" w14:textId="2014E045" w:rsidR="00E97910" w:rsidRDefault="00E97910" w:rsidP="00946B78">
      <w:pPr>
        <w:pStyle w:val="Bezodstpw"/>
        <w:numPr>
          <w:ilvl w:val="6"/>
          <w:numId w:val="46"/>
        </w:numPr>
        <w:ind w:left="426" w:hanging="426"/>
        <w:jc w:val="both"/>
        <w:rPr>
          <w:rFonts w:ascii="Arial" w:hAnsi="Arial" w:cs="Arial"/>
          <w:sz w:val="22"/>
          <w:szCs w:val="22"/>
        </w:rPr>
      </w:pPr>
      <w:r w:rsidRPr="00B447E1">
        <w:rPr>
          <w:rFonts w:ascii="Arial" w:hAnsi="Arial" w:cs="Arial"/>
          <w:sz w:val="22"/>
          <w:szCs w:val="22"/>
        </w:rPr>
        <w:t>Zamawiający przewiduje zmiany umowy w zakresie :</w:t>
      </w:r>
    </w:p>
    <w:p w14:paraId="5BEC6DEA" w14:textId="407F4CAC" w:rsidR="009B06A6" w:rsidRPr="002E471C" w:rsidRDefault="009B06A6" w:rsidP="002E471C">
      <w:pPr>
        <w:pStyle w:val="Bezodstpw"/>
        <w:ind w:left="426" w:hanging="284"/>
        <w:jc w:val="both"/>
        <w:rPr>
          <w:rFonts w:ascii="Arial" w:hAnsi="Arial" w:cs="Arial"/>
          <w:sz w:val="22"/>
          <w:szCs w:val="22"/>
        </w:rPr>
      </w:pPr>
      <w:r w:rsidRPr="002E471C">
        <w:rPr>
          <w:rFonts w:ascii="Arial" w:hAnsi="Arial" w:cs="Arial"/>
          <w:sz w:val="22"/>
          <w:szCs w:val="22"/>
        </w:rPr>
        <w:t>1</w:t>
      </w:r>
      <w:r w:rsidR="002E471C">
        <w:rPr>
          <w:rFonts w:ascii="Arial" w:hAnsi="Arial" w:cs="Arial"/>
          <w:sz w:val="22"/>
          <w:szCs w:val="22"/>
        </w:rPr>
        <w:t>)</w:t>
      </w:r>
    </w:p>
    <w:p w14:paraId="552EC58E" w14:textId="24967F73" w:rsidR="00B447E1" w:rsidRPr="002E471C" w:rsidRDefault="0026662B" w:rsidP="002E471C">
      <w:pPr>
        <w:pStyle w:val="Akapitzlist"/>
        <w:numPr>
          <w:ilvl w:val="1"/>
          <w:numId w:val="5"/>
        </w:numPr>
        <w:tabs>
          <w:tab w:val="clear" w:pos="1080"/>
          <w:tab w:val="num" w:pos="709"/>
        </w:tabs>
        <w:ind w:left="709" w:hanging="283"/>
        <w:jc w:val="both"/>
        <w:rPr>
          <w:rFonts w:ascii="Arial" w:hAnsi="Arial" w:cs="Arial"/>
          <w:sz w:val="22"/>
          <w:szCs w:val="22"/>
          <w:lang w:eastAsia="ar-SA"/>
        </w:rPr>
      </w:pPr>
      <w:r w:rsidRPr="002E471C">
        <w:rPr>
          <w:rFonts w:ascii="Arial" w:hAnsi="Arial" w:cs="Arial"/>
          <w:sz w:val="22"/>
          <w:szCs w:val="22"/>
          <w:lang w:eastAsia="ar-SA"/>
        </w:rPr>
        <w:t>możliwości rezygnacji z obsady rabat i gazonów prymulami (marzec 2019, marzec 2020),  w sytuacji gdy przedłużający się okres zimowy, uniemożliwi ich sadzenie lu</w:t>
      </w:r>
      <w:r w:rsidR="00B447E1" w:rsidRPr="002E471C">
        <w:rPr>
          <w:rFonts w:ascii="Arial" w:hAnsi="Arial" w:cs="Arial"/>
          <w:sz w:val="22"/>
          <w:szCs w:val="22"/>
          <w:lang w:eastAsia="ar-SA"/>
        </w:rPr>
        <w:t>b</w:t>
      </w:r>
      <w:r w:rsidRPr="002E471C">
        <w:rPr>
          <w:rFonts w:ascii="Arial" w:hAnsi="Arial" w:cs="Arial"/>
          <w:sz w:val="22"/>
          <w:szCs w:val="22"/>
          <w:lang w:eastAsia="ar-SA"/>
        </w:rPr>
        <w:t xml:space="preserve"> stanie się to bezpodstawne</w:t>
      </w:r>
      <w:r w:rsidR="00B447E1" w:rsidRPr="002E471C">
        <w:rPr>
          <w:rFonts w:ascii="Arial" w:hAnsi="Arial" w:cs="Arial"/>
          <w:sz w:val="22"/>
          <w:szCs w:val="22"/>
        </w:rPr>
        <w:t>; z tego też tytułu zmniejszeniu ulegnie wynagrodzenie Wykonawcy,</w:t>
      </w:r>
    </w:p>
    <w:p w14:paraId="49C0C720" w14:textId="15206C7B" w:rsidR="005145BA" w:rsidRPr="005145BA" w:rsidRDefault="004062EE" w:rsidP="005145BA">
      <w:pPr>
        <w:pStyle w:val="Akapitzlist"/>
        <w:numPr>
          <w:ilvl w:val="1"/>
          <w:numId w:val="5"/>
        </w:numPr>
        <w:tabs>
          <w:tab w:val="clear" w:pos="1080"/>
          <w:tab w:val="num" w:pos="709"/>
        </w:tabs>
        <w:ind w:left="709" w:hanging="283"/>
        <w:jc w:val="both"/>
        <w:rPr>
          <w:rFonts w:ascii="Arial" w:hAnsi="Arial" w:cs="Arial"/>
          <w:sz w:val="22"/>
          <w:szCs w:val="22"/>
          <w:lang w:eastAsia="ar-SA"/>
        </w:rPr>
      </w:pPr>
      <w:r>
        <w:rPr>
          <w:rFonts w:ascii="Arial" w:hAnsi="Arial" w:cs="Arial"/>
          <w:sz w:val="22"/>
          <w:szCs w:val="22"/>
          <w:lang w:eastAsia="ar-SA"/>
        </w:rPr>
        <w:t xml:space="preserve">zmiany </w:t>
      </w:r>
      <w:r w:rsidRPr="004062EE">
        <w:rPr>
          <w:rFonts w:ascii="Arial" w:hAnsi="Arial" w:cs="Arial"/>
          <w:sz w:val="22"/>
          <w:szCs w:val="22"/>
          <w:lang w:eastAsia="ar-SA"/>
        </w:rPr>
        <w:t xml:space="preserve">terminu wykonania </w:t>
      </w:r>
      <w:r>
        <w:rPr>
          <w:rFonts w:ascii="Arial" w:hAnsi="Arial" w:cs="Arial"/>
          <w:sz w:val="22"/>
          <w:szCs w:val="22"/>
          <w:lang w:eastAsia="ar-SA"/>
        </w:rPr>
        <w:t xml:space="preserve">wiosennej 2020 </w:t>
      </w:r>
      <w:r w:rsidRPr="004062EE">
        <w:rPr>
          <w:rFonts w:ascii="Arial" w:hAnsi="Arial" w:cs="Arial"/>
          <w:sz w:val="22"/>
          <w:szCs w:val="22"/>
          <w:lang w:eastAsia="ar-SA"/>
        </w:rPr>
        <w:t xml:space="preserve">obsady </w:t>
      </w:r>
      <w:r>
        <w:rPr>
          <w:rFonts w:ascii="Arial" w:hAnsi="Arial" w:cs="Arial"/>
          <w:sz w:val="22"/>
          <w:szCs w:val="22"/>
          <w:lang w:eastAsia="ar-SA"/>
        </w:rPr>
        <w:t>rabat na terenie sektora VII Parku im</w:t>
      </w:r>
      <w:r w:rsidRPr="004062EE">
        <w:rPr>
          <w:rFonts w:ascii="Arial" w:hAnsi="Arial" w:cs="Arial"/>
          <w:sz w:val="22"/>
          <w:szCs w:val="22"/>
          <w:lang w:eastAsia="ar-SA"/>
        </w:rPr>
        <w:t>.</w:t>
      </w:r>
      <w:r>
        <w:rPr>
          <w:rFonts w:ascii="Arial" w:hAnsi="Arial" w:cs="Arial"/>
          <w:sz w:val="22"/>
          <w:szCs w:val="22"/>
          <w:lang w:eastAsia="ar-SA"/>
        </w:rPr>
        <w:t xml:space="preserve"> Stefana Żeromskiego</w:t>
      </w:r>
      <w:r w:rsidR="005145BA" w:rsidRPr="005145BA">
        <w:rPr>
          <w:rFonts w:ascii="Arial" w:hAnsi="Arial" w:cs="Arial"/>
          <w:sz w:val="22"/>
          <w:szCs w:val="22"/>
          <w:lang w:eastAsia="ar-SA"/>
        </w:rPr>
        <w:t xml:space="preserve"> </w:t>
      </w:r>
      <w:r w:rsidR="005145BA">
        <w:rPr>
          <w:rFonts w:ascii="Arial" w:hAnsi="Arial" w:cs="Arial"/>
          <w:sz w:val="22"/>
          <w:szCs w:val="22"/>
          <w:lang w:eastAsia="ar-SA"/>
        </w:rPr>
        <w:t xml:space="preserve">bul </w:t>
      </w:r>
      <w:r w:rsidR="005145BA" w:rsidRPr="00B447E1">
        <w:rPr>
          <w:rFonts w:ascii="Arial" w:hAnsi="Arial" w:cs="Arial"/>
          <w:sz w:val="22"/>
          <w:szCs w:val="22"/>
          <w:lang w:eastAsia="ar-SA"/>
        </w:rPr>
        <w:t xml:space="preserve">możliwości </w:t>
      </w:r>
      <w:r w:rsidR="005145BA">
        <w:rPr>
          <w:rFonts w:ascii="Arial" w:hAnsi="Arial" w:cs="Arial"/>
          <w:sz w:val="22"/>
          <w:szCs w:val="22"/>
          <w:lang w:eastAsia="ar-SA"/>
        </w:rPr>
        <w:t xml:space="preserve">całkowitej </w:t>
      </w:r>
      <w:r w:rsidR="005145BA" w:rsidRPr="00B447E1">
        <w:rPr>
          <w:rFonts w:ascii="Arial" w:hAnsi="Arial" w:cs="Arial"/>
          <w:sz w:val="22"/>
          <w:szCs w:val="22"/>
          <w:lang w:eastAsia="ar-SA"/>
        </w:rPr>
        <w:t>rezygnacji</w:t>
      </w:r>
      <w:r w:rsidR="005145BA">
        <w:rPr>
          <w:rFonts w:ascii="Arial" w:hAnsi="Arial" w:cs="Arial"/>
          <w:sz w:val="22"/>
          <w:szCs w:val="22"/>
          <w:lang w:eastAsia="ar-SA"/>
        </w:rPr>
        <w:t xml:space="preserve"> z wykonania zadania - </w:t>
      </w:r>
      <w:r w:rsidR="005145BA" w:rsidRPr="005145BA">
        <w:rPr>
          <w:rFonts w:ascii="Arial" w:hAnsi="Arial" w:cs="Arial"/>
          <w:sz w:val="22"/>
          <w:szCs w:val="22"/>
        </w:rPr>
        <w:t>z tego też tytułu zmniejszeniu ulegnie wynagrodzenie Wykonawcy,</w:t>
      </w:r>
    </w:p>
    <w:p w14:paraId="7B52981F" w14:textId="28068D34" w:rsidR="00B447E1" w:rsidRPr="00B447E1" w:rsidRDefault="00B447E1" w:rsidP="00B447E1">
      <w:pPr>
        <w:pStyle w:val="Akapitzlist"/>
        <w:numPr>
          <w:ilvl w:val="1"/>
          <w:numId w:val="5"/>
        </w:numPr>
        <w:tabs>
          <w:tab w:val="clear" w:pos="1080"/>
          <w:tab w:val="num" w:pos="709"/>
        </w:tabs>
        <w:ind w:left="709" w:hanging="283"/>
        <w:jc w:val="both"/>
        <w:rPr>
          <w:rFonts w:ascii="Arial" w:hAnsi="Arial" w:cs="Arial"/>
          <w:sz w:val="22"/>
          <w:szCs w:val="22"/>
          <w:lang w:eastAsia="ar-SA"/>
        </w:rPr>
      </w:pPr>
      <w:r w:rsidRPr="00B447E1">
        <w:rPr>
          <w:rFonts w:ascii="Arial" w:hAnsi="Arial" w:cs="Arial"/>
          <w:sz w:val="22"/>
          <w:szCs w:val="22"/>
          <w:lang w:eastAsia="ar-SA"/>
        </w:rPr>
        <w:t xml:space="preserve">możliwości </w:t>
      </w:r>
      <w:r w:rsidR="0026662B" w:rsidRPr="00B447E1">
        <w:rPr>
          <w:rFonts w:ascii="Arial" w:hAnsi="Arial" w:cs="Arial"/>
          <w:sz w:val="22"/>
          <w:szCs w:val="22"/>
          <w:lang w:eastAsia="ar-SA"/>
        </w:rPr>
        <w:t>skorygowania zakresu ilościowego/metrażu nowej rabaty na tere</w:t>
      </w:r>
      <w:r>
        <w:rPr>
          <w:rFonts w:ascii="Arial" w:hAnsi="Arial" w:cs="Arial"/>
          <w:sz w:val="22"/>
          <w:szCs w:val="22"/>
          <w:lang w:eastAsia="ar-SA"/>
        </w:rPr>
        <w:t>nie Skweru Pionierów Kołobrzegu</w:t>
      </w:r>
      <w:r w:rsidRPr="00B447E1">
        <w:rPr>
          <w:rFonts w:ascii="Arial" w:hAnsi="Arial" w:cs="Arial"/>
          <w:sz w:val="22"/>
          <w:szCs w:val="22"/>
          <w:lang w:eastAsia="ar-SA"/>
        </w:rPr>
        <w:t>;</w:t>
      </w:r>
      <w:r w:rsidRPr="00B447E1">
        <w:t xml:space="preserve"> </w:t>
      </w:r>
      <w:r w:rsidRPr="00B447E1">
        <w:rPr>
          <w:rFonts w:ascii="Arial" w:hAnsi="Arial" w:cs="Arial"/>
          <w:sz w:val="22"/>
          <w:szCs w:val="22"/>
          <w:lang w:eastAsia="ar-SA"/>
        </w:rPr>
        <w:t xml:space="preserve">z tego też tytułu zmniejszeniu </w:t>
      </w:r>
      <w:r>
        <w:rPr>
          <w:rFonts w:ascii="Arial" w:hAnsi="Arial" w:cs="Arial"/>
          <w:sz w:val="22"/>
          <w:szCs w:val="22"/>
          <w:lang w:eastAsia="ar-SA"/>
        </w:rPr>
        <w:t xml:space="preserve">lub zwiększeniu </w:t>
      </w:r>
      <w:r w:rsidRPr="00B447E1">
        <w:rPr>
          <w:rFonts w:ascii="Arial" w:hAnsi="Arial" w:cs="Arial"/>
          <w:sz w:val="22"/>
          <w:szCs w:val="22"/>
          <w:lang w:eastAsia="ar-SA"/>
        </w:rPr>
        <w:t>ulegnie wynagrodzenie Wykonawcy,</w:t>
      </w:r>
    </w:p>
    <w:p w14:paraId="4D1F2AA8" w14:textId="6B29FAEB" w:rsidR="00B447E1" w:rsidRDefault="00B447E1" w:rsidP="00B447E1">
      <w:pPr>
        <w:pStyle w:val="Akapitzlist"/>
        <w:numPr>
          <w:ilvl w:val="1"/>
          <w:numId w:val="5"/>
        </w:numPr>
        <w:tabs>
          <w:tab w:val="clear" w:pos="1080"/>
          <w:tab w:val="num" w:pos="709"/>
        </w:tabs>
        <w:ind w:left="709" w:hanging="283"/>
        <w:jc w:val="both"/>
        <w:rPr>
          <w:rFonts w:ascii="Arial" w:hAnsi="Arial" w:cs="Arial"/>
          <w:sz w:val="22"/>
          <w:szCs w:val="22"/>
          <w:lang w:eastAsia="ar-SA"/>
        </w:rPr>
      </w:pPr>
      <w:r w:rsidRPr="004062EE">
        <w:rPr>
          <w:rFonts w:ascii="Arial" w:hAnsi="Arial" w:cs="Arial"/>
          <w:sz w:val="22"/>
          <w:szCs w:val="22"/>
          <w:lang w:eastAsia="ar-SA"/>
        </w:rPr>
        <w:t>możliwości zmiany/zmniejszenia</w:t>
      </w:r>
      <w:r w:rsidR="0026662B" w:rsidRPr="004062EE">
        <w:rPr>
          <w:rFonts w:ascii="Arial" w:hAnsi="Arial" w:cs="Arial"/>
          <w:sz w:val="22"/>
          <w:szCs w:val="22"/>
          <w:lang w:eastAsia="ar-SA"/>
        </w:rPr>
        <w:t xml:space="preserve"> obsady ampli</w:t>
      </w:r>
      <w:r w:rsidRPr="004062EE">
        <w:rPr>
          <w:rFonts w:ascii="Arial" w:hAnsi="Arial" w:cs="Arial"/>
          <w:sz w:val="22"/>
          <w:szCs w:val="22"/>
          <w:lang w:eastAsia="ar-SA"/>
        </w:rPr>
        <w:t xml:space="preserve"> kwiatowych</w:t>
      </w:r>
      <w:r w:rsidR="0026662B" w:rsidRPr="004062EE">
        <w:rPr>
          <w:rFonts w:ascii="Arial" w:hAnsi="Arial" w:cs="Arial"/>
          <w:sz w:val="22"/>
          <w:szCs w:val="22"/>
          <w:lang w:eastAsia="ar-SA"/>
        </w:rPr>
        <w:t xml:space="preserve">, w sytuacji braku pozytywnego uzgodnienia </w:t>
      </w:r>
      <w:r w:rsidRPr="004062EE">
        <w:rPr>
          <w:rFonts w:ascii="Arial" w:hAnsi="Arial" w:cs="Arial"/>
          <w:sz w:val="22"/>
          <w:szCs w:val="22"/>
          <w:lang w:eastAsia="ar-SA"/>
        </w:rPr>
        <w:t xml:space="preserve">ich montażu na lampach </w:t>
      </w:r>
      <w:r w:rsidR="0026662B" w:rsidRPr="004062EE">
        <w:rPr>
          <w:rFonts w:ascii="Arial" w:hAnsi="Arial" w:cs="Arial"/>
          <w:sz w:val="22"/>
          <w:szCs w:val="22"/>
          <w:lang w:eastAsia="ar-SA"/>
        </w:rPr>
        <w:t xml:space="preserve">z ENERGA Oświetlenie </w:t>
      </w:r>
      <w:r w:rsidRPr="004062EE">
        <w:rPr>
          <w:rFonts w:ascii="Arial" w:hAnsi="Arial" w:cs="Arial"/>
          <w:sz w:val="22"/>
          <w:szCs w:val="22"/>
          <w:lang w:eastAsia="ar-SA"/>
        </w:rPr>
        <w:t xml:space="preserve">                   </w:t>
      </w:r>
      <w:r w:rsidR="0026662B" w:rsidRPr="004062EE">
        <w:rPr>
          <w:rFonts w:ascii="Arial" w:hAnsi="Arial" w:cs="Arial"/>
          <w:sz w:val="22"/>
          <w:szCs w:val="22"/>
          <w:lang w:eastAsia="ar-SA"/>
        </w:rPr>
        <w:t>Sp. z o.o.</w:t>
      </w:r>
      <w:r w:rsidRPr="004062EE">
        <w:rPr>
          <w:rFonts w:ascii="Arial" w:hAnsi="Arial" w:cs="Arial"/>
          <w:sz w:val="22"/>
          <w:szCs w:val="22"/>
        </w:rPr>
        <w:t>; z tego też tytułu zmniejszeniu ulegnie wynagrodzenie Wykonawcy,</w:t>
      </w:r>
    </w:p>
    <w:p w14:paraId="01797CDB" w14:textId="34E0BED4" w:rsidR="0026662B" w:rsidRDefault="00B447E1" w:rsidP="005145BA">
      <w:pPr>
        <w:pStyle w:val="Akapitzlist"/>
        <w:numPr>
          <w:ilvl w:val="1"/>
          <w:numId w:val="5"/>
        </w:numPr>
        <w:tabs>
          <w:tab w:val="clear" w:pos="1080"/>
          <w:tab w:val="num" w:pos="709"/>
        </w:tabs>
        <w:ind w:left="709" w:hanging="283"/>
        <w:jc w:val="both"/>
        <w:rPr>
          <w:rFonts w:ascii="Arial" w:hAnsi="Arial" w:cs="Arial"/>
          <w:sz w:val="22"/>
          <w:szCs w:val="22"/>
          <w:lang w:eastAsia="ar-SA"/>
        </w:rPr>
      </w:pPr>
      <w:r w:rsidRPr="005145BA">
        <w:rPr>
          <w:rFonts w:ascii="Arial" w:hAnsi="Arial" w:cs="Arial"/>
          <w:sz w:val="22"/>
          <w:szCs w:val="22"/>
          <w:lang w:eastAsia="ar-SA"/>
        </w:rPr>
        <w:t xml:space="preserve">możliwości </w:t>
      </w:r>
      <w:r w:rsidR="0026662B" w:rsidRPr="005145BA">
        <w:rPr>
          <w:rFonts w:ascii="Arial" w:hAnsi="Arial" w:cs="Arial"/>
          <w:sz w:val="22"/>
          <w:szCs w:val="22"/>
          <w:lang w:eastAsia="ar-SA"/>
        </w:rPr>
        <w:t xml:space="preserve">odstąpienia od wykonania konstrukcji ryby </w:t>
      </w:r>
      <w:r w:rsidRPr="005145BA">
        <w:rPr>
          <w:rFonts w:ascii="Arial" w:hAnsi="Arial" w:cs="Arial"/>
          <w:sz w:val="22"/>
          <w:szCs w:val="22"/>
          <w:lang w:eastAsia="ar-SA"/>
        </w:rPr>
        <w:t>(w sytuacji dobrego zachowania się/przezimowania zeszłorocznej obsady</w:t>
      </w:r>
      <w:r w:rsidR="0026662B" w:rsidRPr="005145BA">
        <w:rPr>
          <w:rFonts w:ascii="Arial" w:hAnsi="Arial" w:cs="Arial"/>
          <w:sz w:val="22"/>
          <w:szCs w:val="22"/>
          <w:lang w:eastAsia="ar-SA"/>
        </w:rPr>
        <w:t xml:space="preserve">) lub </w:t>
      </w:r>
      <w:r w:rsidRPr="005145BA">
        <w:rPr>
          <w:rFonts w:ascii="Arial" w:hAnsi="Arial" w:cs="Arial"/>
          <w:sz w:val="22"/>
          <w:szCs w:val="22"/>
          <w:lang w:eastAsia="ar-SA"/>
        </w:rPr>
        <w:t>konstrukcji kosza                        (</w:t>
      </w:r>
      <w:r w:rsidR="0026662B" w:rsidRPr="005145BA">
        <w:rPr>
          <w:rFonts w:ascii="Arial" w:hAnsi="Arial" w:cs="Arial"/>
          <w:sz w:val="22"/>
          <w:szCs w:val="22"/>
          <w:lang w:eastAsia="ar-SA"/>
        </w:rPr>
        <w:t>w pr</w:t>
      </w:r>
      <w:r w:rsidR="005145BA">
        <w:rPr>
          <w:rFonts w:ascii="Arial" w:hAnsi="Arial" w:cs="Arial"/>
          <w:sz w:val="22"/>
          <w:szCs w:val="22"/>
          <w:lang w:eastAsia="ar-SA"/>
        </w:rPr>
        <w:t>zypadku rozpoczęcia inwestycji)</w:t>
      </w:r>
      <w:r w:rsidR="005145BA" w:rsidRPr="005145BA">
        <w:rPr>
          <w:rFonts w:ascii="Arial" w:hAnsi="Arial" w:cs="Arial"/>
          <w:sz w:val="22"/>
          <w:szCs w:val="22"/>
        </w:rPr>
        <w:t>; z tego też tytułu zmniejszeniu ulegnie wynagrodzenie Wykonawcy,</w:t>
      </w:r>
    </w:p>
    <w:p w14:paraId="1E5FD35C" w14:textId="4C189046" w:rsidR="0026662B" w:rsidRPr="005145BA" w:rsidRDefault="00B447E1" w:rsidP="005145BA">
      <w:pPr>
        <w:pStyle w:val="Akapitzlist"/>
        <w:numPr>
          <w:ilvl w:val="1"/>
          <w:numId w:val="5"/>
        </w:numPr>
        <w:tabs>
          <w:tab w:val="clear" w:pos="1080"/>
          <w:tab w:val="num" w:pos="709"/>
        </w:tabs>
        <w:ind w:left="709" w:hanging="283"/>
        <w:jc w:val="both"/>
        <w:rPr>
          <w:rFonts w:ascii="Arial" w:hAnsi="Arial" w:cs="Arial"/>
          <w:sz w:val="22"/>
          <w:szCs w:val="22"/>
          <w:lang w:eastAsia="ar-SA"/>
        </w:rPr>
      </w:pPr>
      <w:r w:rsidRPr="005145BA">
        <w:rPr>
          <w:rFonts w:ascii="Arial" w:hAnsi="Arial" w:cs="Arial"/>
          <w:sz w:val="22"/>
          <w:szCs w:val="22"/>
          <w:lang w:eastAsia="ar-SA"/>
        </w:rPr>
        <w:t xml:space="preserve">możliwości odstąpienia </w:t>
      </w:r>
      <w:r w:rsidR="0026662B" w:rsidRPr="005145BA">
        <w:rPr>
          <w:rFonts w:ascii="Arial" w:hAnsi="Arial" w:cs="Arial"/>
          <w:sz w:val="22"/>
          <w:szCs w:val="22"/>
          <w:lang w:eastAsia="ar-SA"/>
        </w:rPr>
        <w:t xml:space="preserve">od zakupu 4 </w:t>
      </w:r>
      <w:r w:rsidR="004062EE" w:rsidRPr="005145BA">
        <w:rPr>
          <w:rFonts w:ascii="Arial" w:hAnsi="Arial" w:cs="Arial"/>
          <w:sz w:val="22"/>
          <w:szCs w:val="22"/>
          <w:lang w:eastAsia="ar-SA"/>
        </w:rPr>
        <w:t>nowych egzemplarzy</w:t>
      </w:r>
      <w:r w:rsidR="0026662B" w:rsidRPr="005145BA">
        <w:rPr>
          <w:rFonts w:ascii="Arial" w:hAnsi="Arial" w:cs="Arial"/>
          <w:sz w:val="22"/>
          <w:szCs w:val="22"/>
          <w:lang w:eastAsia="ar-SA"/>
        </w:rPr>
        <w:t xml:space="preserve"> świerku ‘Conica’, </w:t>
      </w:r>
      <w:r w:rsidR="004062EE" w:rsidRPr="005145BA">
        <w:rPr>
          <w:rFonts w:ascii="Arial" w:hAnsi="Arial" w:cs="Arial"/>
          <w:sz w:val="22"/>
          <w:szCs w:val="22"/>
          <w:lang w:eastAsia="ar-SA"/>
        </w:rPr>
        <w:t xml:space="preserve">w sytuacji gdy egzemplarze tego samego gatunku, </w:t>
      </w:r>
      <w:r w:rsidR="0026662B" w:rsidRPr="005145BA">
        <w:rPr>
          <w:rFonts w:ascii="Arial" w:hAnsi="Arial" w:cs="Arial"/>
          <w:sz w:val="22"/>
          <w:szCs w:val="22"/>
          <w:lang w:eastAsia="ar-SA"/>
        </w:rPr>
        <w:t>przesadzone</w:t>
      </w:r>
      <w:r w:rsidR="004062EE" w:rsidRPr="005145BA">
        <w:rPr>
          <w:rFonts w:ascii="Arial" w:hAnsi="Arial" w:cs="Arial"/>
          <w:sz w:val="22"/>
          <w:szCs w:val="22"/>
          <w:lang w:eastAsia="ar-SA"/>
        </w:rPr>
        <w:t xml:space="preserve"> do donic i ustawione na Placu </w:t>
      </w:r>
      <w:r w:rsidR="004062EE" w:rsidRPr="005145BA">
        <w:rPr>
          <w:rFonts w:ascii="Arial" w:hAnsi="Arial" w:cs="Arial"/>
          <w:sz w:val="22"/>
          <w:szCs w:val="22"/>
          <w:lang w:eastAsia="ar-SA"/>
        </w:rPr>
        <w:lastRenderedPageBreak/>
        <w:t xml:space="preserve">Ratuszowym </w:t>
      </w:r>
      <w:r w:rsidR="0026662B" w:rsidRPr="005145BA">
        <w:rPr>
          <w:rFonts w:ascii="Arial" w:hAnsi="Arial" w:cs="Arial"/>
          <w:sz w:val="22"/>
          <w:szCs w:val="22"/>
          <w:lang w:eastAsia="ar-SA"/>
        </w:rPr>
        <w:t>będą w dobrej kondycji</w:t>
      </w:r>
      <w:r w:rsidR="005145BA">
        <w:rPr>
          <w:rFonts w:ascii="Arial" w:hAnsi="Arial" w:cs="Arial"/>
          <w:sz w:val="22"/>
          <w:szCs w:val="22"/>
          <w:lang w:eastAsia="ar-SA"/>
        </w:rPr>
        <w:t xml:space="preserve"> zdrowotnej i estetycznej</w:t>
      </w:r>
      <w:r w:rsidR="005145BA" w:rsidRPr="005145BA">
        <w:rPr>
          <w:rFonts w:ascii="Arial" w:hAnsi="Arial" w:cs="Arial"/>
          <w:sz w:val="22"/>
          <w:szCs w:val="22"/>
        </w:rPr>
        <w:t>; z tego też tytułu zmniejszeniu ulegnie wynagrodzenie Wykonawcy,</w:t>
      </w:r>
    </w:p>
    <w:p w14:paraId="276BA896" w14:textId="73512F3D" w:rsidR="005B5D0E" w:rsidRPr="004062EE" w:rsidRDefault="004A57F1" w:rsidP="005B5D0E">
      <w:pPr>
        <w:pStyle w:val="Akapitzlist"/>
        <w:numPr>
          <w:ilvl w:val="1"/>
          <w:numId w:val="5"/>
        </w:numPr>
        <w:tabs>
          <w:tab w:val="clear" w:pos="1080"/>
          <w:tab w:val="num" w:pos="709"/>
        </w:tabs>
        <w:ind w:left="709" w:hanging="283"/>
        <w:jc w:val="both"/>
        <w:rPr>
          <w:rFonts w:ascii="Arial" w:hAnsi="Arial" w:cs="Arial"/>
          <w:sz w:val="22"/>
          <w:szCs w:val="22"/>
          <w:lang w:eastAsia="ar-SA"/>
        </w:rPr>
      </w:pPr>
      <w:r w:rsidRPr="004062EE">
        <w:rPr>
          <w:rFonts w:ascii="Arial" w:hAnsi="Arial" w:cs="Arial"/>
          <w:sz w:val="22"/>
          <w:szCs w:val="22"/>
        </w:rPr>
        <w:t>z</w:t>
      </w:r>
      <w:r w:rsidR="005B5D0E" w:rsidRPr="004062EE">
        <w:rPr>
          <w:rFonts w:ascii="Arial" w:hAnsi="Arial" w:cs="Arial"/>
          <w:sz w:val="22"/>
          <w:szCs w:val="22"/>
        </w:rPr>
        <w:t>miany terminu realizacji Etapu 2 Elementów 21, 22, 23, 24 i 26 Części 4 przedmiotu zamówienia lub w przypadku wybitnej anomalii pogodowej, gdy temperatura powietrza przez cały okres zimowy nie spadnie poniżej 0° C, to wykonanie zabezpieczenia posadzonych cebul na okres zimowy, nie będzie realizowane; z tego też tytułu zmniejszeniu ulegnie wynagrodzenie Wykonawcy,</w:t>
      </w:r>
    </w:p>
    <w:p w14:paraId="682F4507" w14:textId="1ED72F46" w:rsidR="005B5D0E" w:rsidRDefault="005B5D0E" w:rsidP="004A57F1">
      <w:pPr>
        <w:pStyle w:val="Akapitzlist"/>
        <w:numPr>
          <w:ilvl w:val="1"/>
          <w:numId w:val="5"/>
        </w:numPr>
        <w:tabs>
          <w:tab w:val="clear" w:pos="1080"/>
          <w:tab w:val="num" w:pos="709"/>
        </w:tabs>
        <w:ind w:left="709" w:hanging="283"/>
        <w:jc w:val="both"/>
        <w:rPr>
          <w:rFonts w:ascii="Arial" w:hAnsi="Arial" w:cs="Arial"/>
          <w:sz w:val="22"/>
          <w:szCs w:val="22"/>
          <w:lang w:eastAsia="ar-SA"/>
        </w:rPr>
      </w:pPr>
      <w:r w:rsidRPr="004062EE">
        <w:rPr>
          <w:rFonts w:ascii="Arial" w:hAnsi="Arial" w:cs="Arial"/>
          <w:sz w:val="22"/>
          <w:szCs w:val="22"/>
        </w:rPr>
        <w:t xml:space="preserve">w przypadku wybitnej anomalii pogodowej, gdy temperatura powietrza przez cały okres zimowy nie spadnie poniżej 0° C, z uwagi na nie wykonanie </w:t>
      </w:r>
      <w:r w:rsidR="004A57F1" w:rsidRPr="004062EE">
        <w:rPr>
          <w:rFonts w:ascii="Arial" w:hAnsi="Arial" w:cs="Arial"/>
          <w:sz w:val="22"/>
          <w:szCs w:val="22"/>
        </w:rPr>
        <w:t>Etapu 2 Elementów 21, 22, 23, 24 i 26 Części 4 przedmiotu zamówienia, Etap</w:t>
      </w:r>
      <w:r w:rsidRPr="004062EE">
        <w:rPr>
          <w:rFonts w:ascii="Arial" w:hAnsi="Arial" w:cs="Arial"/>
          <w:sz w:val="22"/>
          <w:szCs w:val="22"/>
        </w:rPr>
        <w:t xml:space="preserve"> 3</w:t>
      </w:r>
      <w:r w:rsidR="004A57F1" w:rsidRPr="004062EE">
        <w:rPr>
          <w:rFonts w:ascii="Arial" w:hAnsi="Arial" w:cs="Arial"/>
          <w:sz w:val="22"/>
          <w:szCs w:val="22"/>
        </w:rPr>
        <w:t xml:space="preserve"> nie będzie realizowany; </w:t>
      </w:r>
      <w:r w:rsidRPr="004062EE">
        <w:rPr>
          <w:rFonts w:ascii="Arial" w:hAnsi="Arial" w:cs="Arial"/>
          <w:sz w:val="22"/>
          <w:szCs w:val="22"/>
        </w:rPr>
        <w:t>z tego też tytułu zmniejszeniu ulegnie wynagrodzenie Wykonawcy.</w:t>
      </w:r>
    </w:p>
    <w:p w14:paraId="4B75B79E" w14:textId="64FB5884" w:rsidR="009B06A6" w:rsidRPr="002E471C" w:rsidRDefault="009B06A6" w:rsidP="009B06A6">
      <w:pPr>
        <w:pStyle w:val="Akapitzlist"/>
        <w:numPr>
          <w:ilvl w:val="1"/>
          <w:numId w:val="6"/>
        </w:numPr>
        <w:jc w:val="both"/>
        <w:rPr>
          <w:rFonts w:ascii="Arial" w:hAnsi="Arial" w:cs="Arial"/>
          <w:sz w:val="22"/>
          <w:szCs w:val="22"/>
          <w:lang w:eastAsia="ar-SA"/>
        </w:rPr>
      </w:pPr>
      <w:r w:rsidRPr="002E471C">
        <w:rPr>
          <w:rFonts w:ascii="Arial" w:hAnsi="Arial" w:cs="Arial"/>
          <w:sz w:val="22"/>
          <w:szCs w:val="22"/>
        </w:rPr>
        <w:t xml:space="preserve">Zamawiający przewiduje dokonanie zmian umowy, jeżeli zmianie ulegnie: </w:t>
      </w:r>
    </w:p>
    <w:p w14:paraId="7E11F532" w14:textId="77777777" w:rsidR="009B06A6" w:rsidRPr="002E471C" w:rsidRDefault="009B06A6" w:rsidP="00946B78">
      <w:pPr>
        <w:pStyle w:val="Tekstpodstawowy21"/>
        <w:numPr>
          <w:ilvl w:val="0"/>
          <w:numId w:val="50"/>
        </w:numPr>
        <w:spacing w:before="60"/>
        <w:rPr>
          <w:rFonts w:ascii="Arial" w:hAnsi="Arial" w:cs="Arial"/>
          <w:sz w:val="22"/>
          <w:szCs w:val="22"/>
        </w:rPr>
      </w:pPr>
      <w:r w:rsidRPr="002E471C">
        <w:rPr>
          <w:rFonts w:ascii="Arial" w:hAnsi="Arial" w:cs="Arial"/>
          <w:sz w:val="22"/>
          <w:szCs w:val="22"/>
        </w:rPr>
        <w:t xml:space="preserve">stawka podatku od towarów i usług, </w:t>
      </w:r>
    </w:p>
    <w:p w14:paraId="11F88656" w14:textId="77777777" w:rsidR="009B06A6" w:rsidRPr="002E471C" w:rsidRDefault="009B06A6" w:rsidP="00946B78">
      <w:pPr>
        <w:pStyle w:val="Tekstpodstawowy21"/>
        <w:numPr>
          <w:ilvl w:val="0"/>
          <w:numId w:val="50"/>
        </w:numPr>
        <w:spacing w:before="60"/>
        <w:rPr>
          <w:rFonts w:ascii="Arial" w:hAnsi="Arial" w:cs="Arial"/>
          <w:sz w:val="22"/>
          <w:szCs w:val="22"/>
        </w:rPr>
      </w:pPr>
      <w:r w:rsidRPr="002E471C">
        <w:rPr>
          <w:rFonts w:ascii="Arial" w:hAnsi="Arial" w:cs="Arial"/>
          <w:sz w:val="22"/>
          <w:szCs w:val="22"/>
        </w:rPr>
        <w:t xml:space="preserve">wysokość minimalnego wynagrodzenia za pracę albo wysokość minimalnej stawki godzinowej, ustalonych na podstawie przepisów ustawy z dnia 10 października 2002 r. o minimalnym wynagrodzeniu za pracę, </w:t>
      </w:r>
    </w:p>
    <w:p w14:paraId="06465ECC" w14:textId="77777777" w:rsidR="009B06A6" w:rsidRPr="002E471C" w:rsidRDefault="009B06A6" w:rsidP="00946B78">
      <w:pPr>
        <w:pStyle w:val="Tekstpodstawowy21"/>
        <w:numPr>
          <w:ilvl w:val="0"/>
          <w:numId w:val="50"/>
        </w:numPr>
        <w:spacing w:before="60"/>
        <w:rPr>
          <w:rFonts w:ascii="Arial" w:hAnsi="Arial" w:cs="Arial"/>
          <w:sz w:val="22"/>
          <w:szCs w:val="22"/>
        </w:rPr>
      </w:pPr>
      <w:r w:rsidRPr="002E471C">
        <w:rPr>
          <w:rFonts w:ascii="Arial" w:hAnsi="Arial" w:cs="Arial"/>
          <w:sz w:val="22"/>
          <w:szCs w:val="22"/>
        </w:rPr>
        <w:t>zasada/y podlegania ubezpieczeniom społecznym lub ubezpieczeniu zdrowotnemu lub wysokość stawki składki na ubezpieczenia społeczne lub zdrowotne,</w:t>
      </w:r>
    </w:p>
    <w:p w14:paraId="54AF6B82" w14:textId="77777777" w:rsidR="009B06A6" w:rsidRPr="002E471C" w:rsidRDefault="009B06A6" w:rsidP="00946B78">
      <w:pPr>
        <w:pStyle w:val="Normal0"/>
        <w:keepLines/>
        <w:numPr>
          <w:ilvl w:val="0"/>
          <w:numId w:val="50"/>
        </w:numPr>
        <w:spacing w:before="120"/>
        <w:jc w:val="both"/>
        <w:rPr>
          <w:color w:val="auto"/>
          <w:shd w:val="clear" w:color="auto" w:fill="FFFFFF"/>
        </w:rPr>
      </w:pPr>
      <w:r w:rsidRPr="002E471C">
        <w:rPr>
          <w:color w:val="auto"/>
          <w:shd w:val="clear" w:color="auto" w:fill="FFFFFF"/>
        </w:rPr>
        <w:t>zasada/y gromadzenia i wysokości wpłat do pracowniczych planów kapitałowych, o których mowa w ustawie z dnia 04 października 2018r. o pracowniczych planach kapitałowych</w:t>
      </w:r>
    </w:p>
    <w:p w14:paraId="68BC4B4B" w14:textId="77777777" w:rsidR="009B06A6" w:rsidRPr="002E471C" w:rsidRDefault="009B06A6" w:rsidP="009B06A6">
      <w:pPr>
        <w:pStyle w:val="Tekstpodstawowy21"/>
        <w:spacing w:before="60"/>
        <w:ind w:left="720"/>
        <w:rPr>
          <w:rFonts w:ascii="Arial" w:hAnsi="Arial" w:cs="Arial"/>
          <w:sz w:val="22"/>
          <w:szCs w:val="22"/>
        </w:rPr>
      </w:pPr>
      <w:r w:rsidRPr="002E471C">
        <w:rPr>
          <w:rFonts w:ascii="Arial" w:hAnsi="Arial" w:cs="Arial"/>
          <w:sz w:val="22"/>
          <w:szCs w:val="22"/>
        </w:rPr>
        <w:t>- jeżeli zmiany te będą miały wpływ na koszty wykonania zamówienia przez Wykonawcę.</w:t>
      </w:r>
    </w:p>
    <w:p w14:paraId="1A75F912" w14:textId="77777777" w:rsidR="009B06A6" w:rsidRPr="002E471C" w:rsidRDefault="009B06A6" w:rsidP="009B06A6">
      <w:pPr>
        <w:pStyle w:val="Akapitzlist"/>
        <w:ind w:left="1080"/>
        <w:jc w:val="both"/>
        <w:rPr>
          <w:rFonts w:ascii="Arial" w:hAnsi="Arial" w:cs="Arial"/>
          <w:sz w:val="22"/>
          <w:szCs w:val="22"/>
          <w:lang w:eastAsia="ar-SA"/>
        </w:rPr>
      </w:pPr>
    </w:p>
    <w:p w14:paraId="55664D21" w14:textId="77777777" w:rsidR="0081769B" w:rsidRPr="004062EE" w:rsidRDefault="0081769B" w:rsidP="00C83907">
      <w:pPr>
        <w:pStyle w:val="Tekstpodstawowy21"/>
        <w:spacing w:before="120" w:after="120"/>
        <w:ind w:left="360"/>
        <w:rPr>
          <w:rFonts w:ascii="Arial" w:hAnsi="Arial" w:cs="Arial"/>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0" w:name="_toc256"/>
      <w:bookmarkStart w:id="1" w:name="_Toc412451386"/>
      <w:bookmarkEnd w:id="0"/>
      <w:r w:rsidRPr="00B63614">
        <w:rPr>
          <w:sz w:val="24"/>
          <w:szCs w:val="24"/>
        </w:rPr>
        <w:t>Opis sposobu przygotowania ofert</w:t>
      </w:r>
      <w:bookmarkEnd w:id="1"/>
    </w:p>
    <w:p w14:paraId="7C8370B4" w14:textId="77777777" w:rsidR="002540BE" w:rsidRPr="00B63614" w:rsidRDefault="002540BE" w:rsidP="00946B78">
      <w:pPr>
        <w:numPr>
          <w:ilvl w:val="1"/>
          <w:numId w:val="44"/>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987AC24"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4E3B992" w14:textId="77777777" w:rsidR="002540BE" w:rsidRPr="00902F78" w:rsidRDefault="002540BE" w:rsidP="00946B78">
      <w:pPr>
        <w:pStyle w:val="Tekstpodstawowy21"/>
        <w:numPr>
          <w:ilvl w:val="1"/>
          <w:numId w:val="44"/>
        </w:numPr>
        <w:tabs>
          <w:tab w:val="left" w:pos="360"/>
        </w:tabs>
        <w:spacing w:before="120" w:after="120"/>
        <w:ind w:left="357" w:hanging="357"/>
        <w:rPr>
          <w:rFonts w:ascii="Arial" w:hAnsi="Arial" w:cs="Arial"/>
          <w:sz w:val="22"/>
          <w:szCs w:val="22"/>
        </w:rPr>
      </w:pPr>
      <w:r w:rsidRPr="00902F78">
        <w:rPr>
          <w:rFonts w:ascii="Arial" w:hAnsi="Arial" w:cs="Arial"/>
          <w:sz w:val="22"/>
          <w:szCs w:val="22"/>
        </w:rPr>
        <w:t xml:space="preserve">Oświadczenia załączone do oferty składane są w oryginale, zaś pozostałe dokumenty mogą być przedstawione w formie oryginału lub kserokopii poświadczonej za zgodność </w:t>
      </w:r>
      <w:r>
        <w:rPr>
          <w:rFonts w:ascii="Arial" w:hAnsi="Arial" w:cs="Arial"/>
          <w:sz w:val="22"/>
          <w:szCs w:val="22"/>
        </w:rPr>
        <w:t xml:space="preserve"> </w:t>
      </w:r>
      <w:r w:rsidRPr="00902F78">
        <w:rPr>
          <w:rFonts w:ascii="Arial" w:hAnsi="Arial" w:cs="Arial"/>
          <w:sz w:val="22"/>
          <w:szCs w:val="22"/>
        </w:rPr>
        <w:t>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F52DD5E" w14:textId="77777777" w:rsidR="002540BE" w:rsidRPr="007A75C6"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59035C5A"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 xml:space="preserve">Oferta powinna być sporządzona w formie pisemnej z zachowaniem warunków podanych w pkt. 10. </w:t>
      </w:r>
    </w:p>
    <w:p w14:paraId="70FAD69D" w14:textId="77777777" w:rsidR="002540BE" w:rsidRPr="00D354E1"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620830C8"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6F444A49"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9E2C65C" w14:textId="77777777"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lastRenderedPageBreak/>
        <w:t xml:space="preserve">Wszystkie formularze zawarte w niniejszej specyfikacji, a w szczególności Formularz oferty – Wykonawca wypełni ściśle według wskazówek zawartych w SIWZ. W przypadku, gdy jakakolwiek część dokumentów nie dotyczy Wykonawcy - wpisuje </w:t>
      </w:r>
      <w:r w:rsidRPr="00B63614">
        <w:rPr>
          <w:rFonts w:ascii="Arial" w:hAnsi="Arial" w:cs="Arial"/>
          <w:b/>
          <w:bCs/>
          <w:sz w:val="22"/>
          <w:szCs w:val="22"/>
        </w:rPr>
        <w:t>"nie dotyczy".</w:t>
      </w:r>
    </w:p>
    <w:p w14:paraId="7BE08A5D" w14:textId="7988063B" w:rsidR="002540BE" w:rsidRPr="00B63614"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Wielkość załączonych do SIWZ wzorów formularzy może zostać przez Wykonawcę zmieniona, opis poszczególnych kolumn</w:t>
      </w:r>
      <w:r>
        <w:rPr>
          <w:rFonts w:ascii="Arial" w:hAnsi="Arial" w:cs="Arial"/>
          <w:sz w:val="22"/>
          <w:szCs w:val="22"/>
        </w:rPr>
        <w:t xml:space="preserve"> </w:t>
      </w:r>
      <w:r w:rsidRPr="00B63614">
        <w:rPr>
          <w:rFonts w:ascii="Arial" w:hAnsi="Arial" w:cs="Arial"/>
          <w:sz w:val="22"/>
          <w:szCs w:val="22"/>
        </w:rPr>
        <w:t>i wierszy musi pozostać niezmieniony.</w:t>
      </w:r>
    </w:p>
    <w:p w14:paraId="702914E8" w14:textId="77777777" w:rsidR="002540BE" w:rsidRPr="001D2C0C"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 Kołobrzeg, ul.</w:t>
      </w:r>
      <w:r>
        <w:rPr>
          <w:rFonts w:ascii="Arial" w:hAnsi="Arial" w:cs="Arial"/>
          <w:b/>
          <w:bCs/>
          <w:sz w:val="22"/>
          <w:szCs w:val="22"/>
        </w:rPr>
        <w:t xml:space="preserve"> </w:t>
      </w:r>
      <w:r w:rsidRPr="00B63614">
        <w:rPr>
          <w:rFonts w:ascii="Arial" w:hAnsi="Arial" w:cs="Arial"/>
          <w:b/>
          <w:bCs/>
          <w:sz w:val="22"/>
          <w:szCs w:val="22"/>
        </w:rPr>
        <w:t>Ratuszowa 13, 78-100 Kołobrzeg</w:t>
      </w:r>
      <w:r w:rsidRPr="00B63614">
        <w:rPr>
          <w:rFonts w:ascii="Arial" w:hAnsi="Arial" w:cs="Arial"/>
          <w:sz w:val="22"/>
          <w:szCs w:val="22"/>
        </w:rPr>
        <w:t xml:space="preserve"> oraz będą posiadać następujące oznaczenie:</w:t>
      </w:r>
    </w:p>
    <w:p w14:paraId="731403AF" w14:textId="77777777" w:rsidR="002540BE" w:rsidRPr="00B63614" w:rsidRDefault="002540BE" w:rsidP="002540BE">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61DE5712" w14:textId="570970D0" w:rsidR="002540BE" w:rsidRDefault="002540BE" w:rsidP="002540BE">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Pr="002540BE">
        <w:rPr>
          <w:rFonts w:ascii="Arial" w:hAnsi="Arial" w:cs="Arial"/>
          <w:b/>
          <w:sz w:val="22"/>
          <w:szCs w:val="22"/>
        </w:rPr>
        <w:t xml:space="preserve">Wykonanie </w:t>
      </w:r>
      <w:r w:rsidRPr="00C61BF2">
        <w:rPr>
          <w:rFonts w:ascii="Arial" w:hAnsi="Arial" w:cs="Arial"/>
          <w:b/>
          <w:sz w:val="22"/>
          <w:szCs w:val="22"/>
        </w:rPr>
        <w:t xml:space="preserve">obsady kwietników rabatowych, gazonów kwiatowych, ampli wiszących oraz wykonanie innych usług ogrodniczych związanych z utrzymaniem terenów zieleni </w:t>
      </w:r>
      <w:r w:rsidRPr="002540BE">
        <w:rPr>
          <w:rFonts w:ascii="Arial" w:hAnsi="Arial" w:cs="Arial"/>
          <w:b/>
          <w:sz w:val="22"/>
          <w:szCs w:val="22"/>
        </w:rPr>
        <w:t>miasta Kołobrzeg</w:t>
      </w:r>
      <w:r w:rsidRPr="00902F78">
        <w:rPr>
          <w:rFonts w:ascii="Arial" w:hAnsi="Arial" w:cs="Arial"/>
          <w:b/>
          <w:sz w:val="22"/>
          <w:szCs w:val="22"/>
        </w:rPr>
        <w:t>”</w:t>
      </w:r>
      <w:r>
        <w:rPr>
          <w:rFonts w:ascii="Arial" w:hAnsi="Arial" w:cs="Arial"/>
          <w:b/>
          <w:sz w:val="22"/>
          <w:szCs w:val="22"/>
        </w:rPr>
        <w:t>- Część …..</w:t>
      </w:r>
    </w:p>
    <w:p w14:paraId="26E457DE" w14:textId="77777777" w:rsidR="00C61BF2" w:rsidRPr="0089793B" w:rsidRDefault="00C61BF2" w:rsidP="002540BE">
      <w:pPr>
        <w:pStyle w:val="pkt"/>
        <w:spacing w:before="120" w:after="120" w:line="240" w:lineRule="auto"/>
        <w:ind w:left="0" w:firstLine="0"/>
        <w:jc w:val="center"/>
        <w:rPr>
          <w:rFonts w:ascii="Arial" w:hAnsi="Arial" w:cs="Arial"/>
          <w:b/>
          <w:sz w:val="22"/>
          <w:szCs w:val="22"/>
        </w:rPr>
      </w:pPr>
    </w:p>
    <w:p w14:paraId="29BF292E" w14:textId="77777777" w:rsidR="002540BE" w:rsidRPr="00B63614" w:rsidRDefault="002540BE" w:rsidP="002540BE">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259B82CF" w14:textId="77777777" w:rsidR="002540BE" w:rsidRDefault="002540BE" w:rsidP="002540BE">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59F60269"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Pr>
          <w:rFonts w:ascii="Arial" w:hAnsi="Arial" w:cs="Arial"/>
          <w:sz w:val="22"/>
          <w:szCs w:val="22"/>
        </w:rPr>
        <w:t xml:space="preserve">            </w:t>
      </w:r>
      <w:r w:rsidRPr="0089793B">
        <w:rPr>
          <w:rFonts w:ascii="Arial" w:hAnsi="Arial" w:cs="Arial"/>
          <w:sz w:val="22"/>
          <w:szCs w:val="22"/>
        </w:rPr>
        <w:t>z treścią oferty.</w:t>
      </w:r>
    </w:p>
    <w:p w14:paraId="4DC74D5C"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71EFACBE"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 celu dokonania zmiany lub wycofania oferty, Wykonawca złoży Zamawiającemu kolejną zamkniętą kopertę, oznaczoną jak w pkt. 11, z dodaniem słowa: "Zmiana" lub "Wycofanie". </w:t>
      </w:r>
    </w:p>
    <w:p w14:paraId="12C2EB90"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 oferty po upływie terminu składania ofert.</w:t>
      </w:r>
    </w:p>
    <w:p w14:paraId="5AD3B493" w14:textId="77777777" w:rsidR="002540BE"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Oferta jest jawna, z wyjątkiem informacji stanowiących tajemnicę przedsiębiorstwa </w:t>
      </w:r>
      <w:r>
        <w:rPr>
          <w:rFonts w:ascii="Arial" w:hAnsi="Arial" w:cs="Arial"/>
          <w:sz w:val="22"/>
          <w:szCs w:val="22"/>
        </w:rPr>
        <w:t xml:space="preserve">                             </w:t>
      </w:r>
      <w:r w:rsidRPr="0089793B">
        <w:rPr>
          <w:rFonts w:ascii="Arial" w:hAnsi="Arial" w:cs="Arial"/>
          <w:sz w:val="22"/>
          <w:szCs w:val="22"/>
        </w:rPr>
        <w:t>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06C34D43" w14:textId="77777777" w:rsidR="002540BE" w:rsidRPr="0089793B"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0D77BF5C" w14:textId="77777777" w:rsidR="002540BE" w:rsidRPr="00B63614" w:rsidRDefault="002540BE" w:rsidP="002540BE">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Pr="00B63614">
        <w:rPr>
          <w:rFonts w:ascii="Arial" w:hAnsi="Arial" w:cs="Arial"/>
          <w:b/>
          <w:bCs/>
          <w:sz w:val="22"/>
          <w:szCs w:val="22"/>
          <w:u w:val="single"/>
        </w:rPr>
        <w:t>:</w:t>
      </w:r>
    </w:p>
    <w:p w14:paraId="45F4F2DB" w14:textId="77777777" w:rsidR="002540BE" w:rsidRPr="007A75C6" w:rsidRDefault="002540BE" w:rsidP="002540BE">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61158B81" w14:textId="77777777" w:rsidR="002540BE" w:rsidRPr="007A75C6" w:rsidRDefault="002540BE" w:rsidP="002540BE">
      <w:pPr>
        <w:spacing w:before="120" w:after="120"/>
        <w:ind w:left="357"/>
        <w:jc w:val="both"/>
        <w:rPr>
          <w:rFonts w:ascii="Arial" w:hAnsi="Arial" w:cs="Arial"/>
          <w:b/>
          <w:bCs/>
          <w:sz w:val="22"/>
          <w:szCs w:val="22"/>
        </w:rPr>
      </w:pPr>
      <w:r w:rsidRPr="007A75C6">
        <w:rPr>
          <w:rFonts w:ascii="Arial" w:hAnsi="Arial" w:cs="Arial"/>
          <w:sz w:val="22"/>
          <w:szCs w:val="22"/>
        </w:rPr>
        <w:t>„</w:t>
      </w:r>
      <w:r w:rsidRPr="007A75C6">
        <w:rPr>
          <w:rFonts w:ascii="Arial" w:hAnsi="Arial" w:cs="Arial"/>
          <w:b/>
          <w:bCs/>
          <w:sz w:val="22"/>
          <w:szCs w:val="22"/>
        </w:rPr>
        <w:t>DOKUMENT STANOWI TAJEMNICĘ PRZEDSIĘBIORSTWA”</w:t>
      </w:r>
    </w:p>
    <w:p w14:paraId="1295CCCD" w14:textId="77777777" w:rsidR="002540BE" w:rsidRPr="00B63614" w:rsidRDefault="002540BE" w:rsidP="002540BE">
      <w:pPr>
        <w:spacing w:before="120" w:after="120"/>
        <w:ind w:left="357"/>
        <w:jc w:val="both"/>
        <w:rPr>
          <w:rFonts w:ascii="Arial" w:hAnsi="Arial" w:cs="Arial"/>
          <w:bCs/>
          <w:i/>
          <w:sz w:val="22"/>
          <w:szCs w:val="22"/>
        </w:rPr>
      </w:pPr>
      <w:r w:rsidRPr="007A75C6">
        <w:rPr>
          <w:rFonts w:ascii="Arial" w:hAnsi="Arial" w:cs="Arial"/>
          <w:bCs/>
          <w:i/>
          <w:sz w:val="22"/>
          <w:szCs w:val="22"/>
        </w:rPr>
        <w:t>(w rozumieniu art.11 ust.4 ustawy z dnia 16 kwietnia 1993 roku o zwalczani</w:t>
      </w:r>
      <w:r>
        <w:rPr>
          <w:rFonts w:ascii="Arial" w:hAnsi="Arial" w:cs="Arial"/>
          <w:bCs/>
          <w:i/>
          <w:sz w:val="22"/>
          <w:szCs w:val="22"/>
        </w:rPr>
        <w:t>u nieuczciwej konkurencji [Dz.U.2018</w:t>
      </w:r>
      <w:r w:rsidRPr="007A75C6">
        <w:rPr>
          <w:rFonts w:ascii="Arial" w:hAnsi="Arial" w:cs="Arial"/>
          <w:bCs/>
          <w:i/>
          <w:sz w:val="22"/>
          <w:szCs w:val="22"/>
        </w:rPr>
        <w:t xml:space="preserve">r. </w:t>
      </w:r>
      <w:r>
        <w:rPr>
          <w:rFonts w:ascii="Arial" w:hAnsi="Arial" w:cs="Arial"/>
          <w:bCs/>
          <w:i/>
          <w:sz w:val="22"/>
          <w:szCs w:val="22"/>
        </w:rPr>
        <w:t xml:space="preserve">poz.419 z późn. </w:t>
      </w:r>
      <w:proofErr w:type="spellStart"/>
      <w:r>
        <w:rPr>
          <w:rFonts w:ascii="Arial" w:hAnsi="Arial" w:cs="Arial"/>
          <w:bCs/>
          <w:i/>
          <w:sz w:val="22"/>
          <w:szCs w:val="22"/>
        </w:rPr>
        <w:t>zm</w:t>
      </w:r>
      <w:proofErr w:type="spellEnd"/>
      <w:r>
        <w:rPr>
          <w:rFonts w:ascii="Arial" w:hAnsi="Arial" w:cs="Arial"/>
          <w:bCs/>
          <w:i/>
          <w:sz w:val="22"/>
          <w:szCs w:val="22"/>
        </w:rPr>
        <w:t>]</w:t>
      </w:r>
      <w:r w:rsidRPr="007A75C6">
        <w:rPr>
          <w:rFonts w:ascii="Arial" w:hAnsi="Arial" w:cs="Arial"/>
          <w:bCs/>
          <w:i/>
          <w:sz w:val="22"/>
          <w:szCs w:val="22"/>
        </w:rPr>
        <w:t>).</w:t>
      </w:r>
    </w:p>
    <w:p w14:paraId="17DE8E65" w14:textId="77777777" w:rsidR="002540BE" w:rsidRPr="0089793B" w:rsidRDefault="002540BE" w:rsidP="002540BE">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946B78">
      <w:pPr>
        <w:pStyle w:val="Nagwek1"/>
        <w:numPr>
          <w:ilvl w:val="0"/>
          <w:numId w:val="44"/>
        </w:numPr>
        <w:suppressAutoHyphens/>
        <w:spacing w:before="120" w:after="120"/>
        <w:rPr>
          <w:sz w:val="24"/>
          <w:szCs w:val="24"/>
        </w:rPr>
      </w:pPr>
      <w:bookmarkStart w:id="2" w:name="_toc289"/>
      <w:bookmarkStart w:id="3" w:name="_Toc412451387"/>
      <w:bookmarkEnd w:id="2"/>
      <w:r w:rsidRPr="00B63614">
        <w:rPr>
          <w:sz w:val="24"/>
          <w:szCs w:val="24"/>
        </w:rPr>
        <w:t>Oferty częściowe</w:t>
      </w:r>
      <w:bookmarkEnd w:id="3"/>
    </w:p>
    <w:p w14:paraId="16FC3840" w14:textId="77777777"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946B78">
      <w:pPr>
        <w:pStyle w:val="Nagwek1"/>
        <w:numPr>
          <w:ilvl w:val="0"/>
          <w:numId w:val="44"/>
        </w:numPr>
        <w:suppressAutoHyphens/>
        <w:spacing w:before="120" w:after="120"/>
        <w:rPr>
          <w:sz w:val="24"/>
          <w:szCs w:val="24"/>
        </w:rPr>
      </w:pPr>
      <w:bookmarkStart w:id="4" w:name="_toc292"/>
      <w:bookmarkStart w:id="5" w:name="_Toc412451388"/>
      <w:bookmarkEnd w:id="4"/>
      <w:r w:rsidRPr="00B63614">
        <w:rPr>
          <w:sz w:val="24"/>
          <w:szCs w:val="24"/>
        </w:rPr>
        <w:lastRenderedPageBreak/>
        <w:t>Oferty wariantowe</w:t>
      </w:r>
      <w:bookmarkEnd w:id="5"/>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946B78">
      <w:pPr>
        <w:pStyle w:val="Nagwek1"/>
        <w:numPr>
          <w:ilvl w:val="0"/>
          <w:numId w:val="44"/>
        </w:numPr>
        <w:suppressAutoHyphens/>
        <w:spacing w:before="120" w:after="120"/>
        <w:ind w:left="1077"/>
        <w:jc w:val="both"/>
        <w:rPr>
          <w:sz w:val="24"/>
          <w:szCs w:val="24"/>
        </w:rPr>
      </w:pPr>
      <w:bookmarkStart w:id="6"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56E74363" w14:textId="77777777" w:rsidR="002540BE" w:rsidRPr="00902F78" w:rsidRDefault="002540BE" w:rsidP="002540BE">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Pr>
          <w:rFonts w:ascii="Arial" w:hAnsi="Arial"/>
          <w:sz w:val="22"/>
          <w:szCs w:val="22"/>
        </w:rPr>
        <w:t>Z</w:t>
      </w:r>
      <w:r w:rsidRPr="00902F78">
        <w:rPr>
          <w:rFonts w:ascii="Arial" w:hAnsi="Arial"/>
          <w:sz w:val="22"/>
          <w:szCs w:val="22"/>
        </w:rPr>
        <w:t>amawiający wykluczy wykonawcę:</w:t>
      </w:r>
    </w:p>
    <w:p w14:paraId="01110203" w14:textId="71EA419C" w:rsidR="002540BE" w:rsidRPr="00525A11"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1) W stosunku do którego otwarto likwidację, w zatwierdzonym przez sąd układzie w postępowaniu restrukturyzacyjnym jest przewidziane zaspokojenie wierzycieli przez likwidację </w:t>
      </w:r>
      <w:r w:rsidRPr="00B502BE">
        <w:rPr>
          <w:rFonts w:ascii="Arial" w:hAnsi="Arial"/>
          <w:sz w:val="22"/>
          <w:szCs w:val="22"/>
        </w:rPr>
        <w:t xml:space="preserve">jego majątku lub sąd zarządził likwidację jego majątku </w:t>
      </w:r>
      <w:r>
        <w:rPr>
          <w:rFonts w:ascii="Arial" w:hAnsi="Arial"/>
          <w:sz w:val="22"/>
          <w:szCs w:val="22"/>
        </w:rPr>
        <w:t xml:space="preserve">                  </w:t>
      </w:r>
      <w:r w:rsidRPr="00B502BE">
        <w:rPr>
          <w:rFonts w:ascii="Arial" w:hAnsi="Arial"/>
          <w:sz w:val="22"/>
          <w:szCs w:val="22"/>
        </w:rPr>
        <w:t>w trybie art. 332 us</w:t>
      </w:r>
      <w:r>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 xml:space="preserve">strukturyzacyjne              </w:t>
      </w:r>
      <w:r w:rsidR="00C61BF2">
        <w:rPr>
          <w:rFonts w:ascii="Arial" w:hAnsi="Arial"/>
          <w:sz w:val="22"/>
          <w:szCs w:val="22"/>
        </w:rPr>
        <w:t>(Dz.U. z 2017</w:t>
      </w:r>
      <w:r w:rsidRPr="00525A11">
        <w:rPr>
          <w:rFonts w:ascii="Arial" w:hAnsi="Arial"/>
          <w:sz w:val="22"/>
          <w:szCs w:val="22"/>
        </w:rPr>
        <w:t>r. poz.</w:t>
      </w:r>
      <w:r>
        <w:rPr>
          <w:rFonts w:ascii="Arial" w:hAnsi="Arial"/>
          <w:color w:val="FF0000"/>
          <w:sz w:val="22"/>
          <w:szCs w:val="22"/>
        </w:rPr>
        <w:t xml:space="preserve"> </w:t>
      </w:r>
      <w:r w:rsidRPr="00525A11">
        <w:rPr>
          <w:rFonts w:ascii="Arial" w:hAnsi="Arial"/>
          <w:sz w:val="22"/>
          <w:szCs w:val="22"/>
        </w:rPr>
        <w:t>1508</w:t>
      </w:r>
      <w:r>
        <w:rPr>
          <w:rFonts w:ascii="Arial" w:hAnsi="Arial"/>
          <w:sz w:val="22"/>
          <w:szCs w:val="22"/>
        </w:rPr>
        <w:t xml:space="preserve"> z późn. zm.</w:t>
      </w:r>
      <w:r w:rsidRPr="00525A11">
        <w:rPr>
          <w:rFonts w:ascii="Arial" w:hAnsi="Arial"/>
          <w:sz w:val="22"/>
          <w:szCs w:val="22"/>
        </w:rPr>
        <w:t>) lub którego</w:t>
      </w:r>
      <w:r>
        <w:rPr>
          <w:rFonts w:ascii="Arial" w:hAnsi="Arial"/>
          <w:sz w:val="22"/>
          <w:szCs w:val="22"/>
        </w:rPr>
        <w:t xml:space="preserve">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w:t>
      </w:r>
      <w:r w:rsidRPr="00525A11">
        <w:rPr>
          <w:rFonts w:ascii="Arial" w:hAnsi="Arial"/>
          <w:sz w:val="22"/>
          <w:szCs w:val="22"/>
        </w:rPr>
        <w:t xml:space="preserve">zaspokojenia wierzycieli przez likwidację majątku upadłego, chyba że sąd zarządził likwidację jego majątku w trybie </w:t>
      </w:r>
      <w:r>
        <w:rPr>
          <w:rFonts w:ascii="Arial" w:hAnsi="Arial"/>
          <w:sz w:val="22"/>
          <w:szCs w:val="22"/>
        </w:rPr>
        <w:t xml:space="preserve">            </w:t>
      </w:r>
      <w:r w:rsidRPr="00525A11">
        <w:rPr>
          <w:rFonts w:ascii="Arial" w:hAnsi="Arial"/>
          <w:sz w:val="22"/>
          <w:szCs w:val="22"/>
        </w:rPr>
        <w:t xml:space="preserve">art. 366 ust. 1 ustawy z dnia 28 lutego 2003 r. – Prawo upadłościowe </w:t>
      </w:r>
      <w:r>
        <w:rPr>
          <w:rFonts w:ascii="Arial" w:hAnsi="Arial"/>
          <w:sz w:val="22"/>
          <w:szCs w:val="22"/>
        </w:rPr>
        <w:t>(Dz. U. z 2017r. poz. 2344</w:t>
      </w:r>
      <w:r w:rsidRPr="00525A11">
        <w:rPr>
          <w:rFonts w:ascii="Arial" w:hAnsi="Arial"/>
          <w:sz w:val="22"/>
          <w:szCs w:val="22"/>
        </w:rPr>
        <w:t xml:space="preserve"> z późn. zm.).</w:t>
      </w:r>
    </w:p>
    <w:p w14:paraId="0486E6CA" w14:textId="77777777" w:rsidR="002540BE" w:rsidRPr="00C11107"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(art. 24 ust 5 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650819D" w14:textId="78D6061A" w:rsidR="002540BE" w:rsidRPr="00C11107"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4) 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C11107">
        <w:rPr>
          <w:rFonts w:ascii="Arial" w:hAnsi="Arial"/>
          <w:i/>
          <w:sz w:val="22"/>
          <w:szCs w:val="22"/>
        </w:rPr>
        <w:t xml:space="preserve">( </w:t>
      </w:r>
      <w:r w:rsidR="00C61BF2">
        <w:rPr>
          <w:rFonts w:ascii="Arial" w:hAnsi="Arial" w:cs="Arial"/>
          <w:sz w:val="22"/>
          <w:szCs w:val="22"/>
        </w:rPr>
        <w:t>Dz. U. z 2018r., poz. 1986</w:t>
      </w:r>
      <w:r w:rsidRPr="00CC5C22">
        <w:rPr>
          <w:rFonts w:ascii="Arial" w:hAnsi="Arial" w:cs="Arial"/>
          <w:sz w:val="22"/>
          <w:szCs w:val="22"/>
        </w:rPr>
        <w:t xml:space="preserve"> z późn. zm.</w:t>
      </w:r>
      <w:r w:rsidRPr="00CC5C22">
        <w:rPr>
          <w:rFonts w:ascii="Arial" w:hAnsi="Arial"/>
          <w:sz w:val="22"/>
          <w:szCs w:val="22"/>
        </w:rPr>
        <w:t>),</w:t>
      </w:r>
      <w:r w:rsidRPr="00C11107">
        <w:rPr>
          <w:rFonts w:ascii="Arial" w:hAnsi="Arial"/>
          <w:sz w:val="22"/>
          <w:szCs w:val="22"/>
        </w:rPr>
        <w:t xml:space="preserve"> co doprowadziło do rozwiązania umowy lub zasądzenia odszkodowania.</w:t>
      </w:r>
    </w:p>
    <w:p w14:paraId="19894C25" w14:textId="60DCF3C6" w:rsidR="002540BE" w:rsidRPr="00C90128" w:rsidRDefault="002540BE" w:rsidP="00946B78">
      <w:pPr>
        <w:numPr>
          <w:ilvl w:val="1"/>
          <w:numId w:val="44"/>
        </w:numPr>
        <w:tabs>
          <w:tab w:val="left" w:pos="360"/>
        </w:tabs>
        <w:suppressAutoHyphens/>
        <w:spacing w:before="120" w:after="120"/>
        <w:ind w:left="357" w:hanging="357"/>
        <w:jc w:val="both"/>
        <w:rPr>
          <w:rFonts w:ascii="Arial" w:hAnsi="Arial" w:cs="Arial"/>
          <w:sz w:val="22"/>
          <w:szCs w:val="22"/>
        </w:rPr>
      </w:pPr>
      <w:r w:rsidRPr="00C11107">
        <w:rPr>
          <w:rFonts w:ascii="Arial" w:hAnsi="Arial"/>
          <w:sz w:val="22"/>
          <w:szCs w:val="22"/>
        </w:rPr>
        <w:t xml:space="preserve">(art. 24 ust. 5 pkt 8) Który naruszył obowiązki dotyczące płatności podatków, opłat lub składek na ubezpieczenia </w:t>
      </w:r>
      <w:r w:rsidRPr="00076077">
        <w:rPr>
          <w:rFonts w:ascii="Arial" w:hAnsi="Arial"/>
          <w:sz w:val="22"/>
          <w:szCs w:val="22"/>
        </w:rPr>
        <w:t>społeczne lub zdrowotne, co zamawiający jest w stanie wykazać za pomocą stosownych środków dowodowych, z wyjątkiem przypa</w:t>
      </w:r>
      <w:r>
        <w:rPr>
          <w:rFonts w:ascii="Arial" w:hAnsi="Arial"/>
          <w:sz w:val="22"/>
          <w:szCs w:val="22"/>
        </w:rPr>
        <w:t xml:space="preserve">dku, o którym mowa </w:t>
      </w:r>
      <w:r w:rsidRPr="00076077">
        <w:rPr>
          <w:rFonts w:ascii="Arial" w:hAnsi="Arial"/>
          <w:sz w:val="22"/>
          <w:szCs w:val="22"/>
        </w:rPr>
        <w:t>w art. 24. ust. 1 pkt 15 4 ustawy Prawo zamówień publicznych (</w:t>
      </w:r>
      <w:r w:rsidR="00C61BF2">
        <w:rPr>
          <w:rFonts w:ascii="Arial" w:hAnsi="Arial" w:cs="Arial"/>
          <w:sz w:val="22"/>
          <w:szCs w:val="22"/>
        </w:rPr>
        <w:t>Dz. U. z 2018r., poz. 1986</w:t>
      </w:r>
      <w:r w:rsidRPr="00CC5C22">
        <w:rPr>
          <w:rFonts w:ascii="Arial" w:hAnsi="Arial" w:cs="Arial"/>
          <w:sz w:val="22"/>
          <w:szCs w:val="22"/>
        </w:rPr>
        <w:t xml:space="preserve"> z późn. zm</w:t>
      </w:r>
      <w:r>
        <w:rPr>
          <w:rFonts w:ascii="Arial" w:hAnsi="Arial" w:cs="Arial"/>
          <w:i/>
          <w:sz w:val="22"/>
          <w:szCs w:val="22"/>
        </w:rPr>
        <w:t>.</w:t>
      </w:r>
      <w:r w:rsidRPr="00076077">
        <w:rPr>
          <w:rFonts w:ascii="Arial" w:hAnsi="Arial"/>
          <w:i/>
          <w:sz w:val="22"/>
          <w:szCs w:val="22"/>
        </w:rPr>
        <w:t>)</w:t>
      </w:r>
      <w:r w:rsidRPr="00076077">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365F64AF" w14:textId="77777777" w:rsidR="003F1B51" w:rsidRPr="003F1B51" w:rsidRDefault="003F1B51" w:rsidP="003F1B51">
      <w:pPr>
        <w:tabs>
          <w:tab w:val="left" w:pos="360"/>
        </w:tabs>
        <w:suppressAutoHyphens/>
        <w:spacing w:before="120" w:after="120"/>
        <w:ind w:left="357"/>
        <w:jc w:val="both"/>
        <w:rPr>
          <w:rFonts w:ascii="Arial" w:hAnsi="Arial" w:cs="Arial"/>
          <w:sz w:val="22"/>
          <w:szCs w:val="22"/>
        </w:rPr>
      </w:pPr>
    </w:p>
    <w:p w14:paraId="47BD3446" w14:textId="4A3DB533" w:rsidR="00404D70" w:rsidRDefault="00C22C87" w:rsidP="00946B78">
      <w:pPr>
        <w:pStyle w:val="Nagwek1"/>
        <w:numPr>
          <w:ilvl w:val="0"/>
          <w:numId w:val="44"/>
        </w:numPr>
        <w:suppressAutoHyphens/>
        <w:spacing w:before="120" w:after="120"/>
        <w:jc w:val="both"/>
        <w:rPr>
          <w:sz w:val="24"/>
          <w:szCs w:val="24"/>
        </w:rPr>
      </w:pPr>
      <w:r w:rsidRPr="00B63614">
        <w:rPr>
          <w:sz w:val="24"/>
          <w:szCs w:val="24"/>
        </w:rPr>
        <w:t xml:space="preserve">Warunki udziału w postępowaniu </w:t>
      </w:r>
      <w:bookmarkEnd w:id="6"/>
    </w:p>
    <w:p w14:paraId="3C5D54F2" w14:textId="77777777" w:rsidR="00325511" w:rsidRPr="00325511" w:rsidRDefault="00325511" w:rsidP="00325511"/>
    <w:p w14:paraId="408B30C7" w14:textId="77777777" w:rsidR="0089793B" w:rsidRPr="00902F78" w:rsidRDefault="00923FA1" w:rsidP="00946B78">
      <w:pPr>
        <w:numPr>
          <w:ilvl w:val="1"/>
          <w:numId w:val="44"/>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946B78">
      <w:pPr>
        <w:pStyle w:val="Akapitzlist"/>
        <w:numPr>
          <w:ilvl w:val="1"/>
          <w:numId w:val="18"/>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946B78">
      <w:pPr>
        <w:pStyle w:val="Akapitzlist"/>
        <w:numPr>
          <w:ilvl w:val="1"/>
          <w:numId w:val="18"/>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946B78">
      <w:pPr>
        <w:numPr>
          <w:ilvl w:val="1"/>
          <w:numId w:val="44"/>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Default="0089793B" w:rsidP="00946B78">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946B78">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1113CC5D" w14:textId="77777777" w:rsidR="0089793B" w:rsidRPr="00902F78" w:rsidRDefault="0089793B" w:rsidP="00946B78">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3F93C3D5" w14:textId="7A19A0B9" w:rsidR="003E7154" w:rsidRDefault="00726C34"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w:t>
      </w:r>
    </w:p>
    <w:p w14:paraId="446AC6F4" w14:textId="1A2F0F0D" w:rsidR="00C71E61" w:rsidRPr="00595DA5" w:rsidRDefault="0089793B" w:rsidP="00946B78">
      <w:pPr>
        <w:pStyle w:val="Akapitzlist"/>
        <w:numPr>
          <w:ilvl w:val="0"/>
          <w:numId w:val="20"/>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404D70" w:rsidRPr="00404D70">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404D70" w:rsidRDefault="00404D70" w:rsidP="00404D70">
      <w:pPr>
        <w:pStyle w:val="Akapitzlist"/>
        <w:spacing w:before="120" w:after="120"/>
        <w:ind w:left="1134"/>
        <w:jc w:val="both"/>
        <w:rPr>
          <w:rFonts w:ascii="Arial" w:hAnsi="Arial" w:cs="Arial"/>
          <w:color w:val="FF0000"/>
          <w:sz w:val="22"/>
          <w:szCs w:val="22"/>
        </w:rPr>
      </w:pPr>
    </w:p>
    <w:p w14:paraId="12C4FDFC" w14:textId="61FFEF9C" w:rsidR="00595DA5" w:rsidRPr="00595DA5" w:rsidRDefault="0089793B" w:rsidP="00946B78">
      <w:pPr>
        <w:pStyle w:val="Akapitzlist"/>
        <w:numPr>
          <w:ilvl w:val="0"/>
          <w:numId w:val="20"/>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w:t>
      </w:r>
      <w:r w:rsidR="002642C0">
        <w:rPr>
          <w:rFonts w:ascii="Arial" w:hAnsi="Arial"/>
          <w:sz w:val="22"/>
          <w:szCs w:val="22"/>
        </w:rPr>
        <w:t>micznej lub finansowej, jeżeli W</w:t>
      </w:r>
      <w:r w:rsidRPr="008D1507">
        <w:rPr>
          <w:rFonts w:ascii="Arial" w:hAnsi="Arial"/>
          <w:sz w:val="22"/>
          <w:szCs w:val="22"/>
        </w:rPr>
        <w:t>ykonawca przedłoży</w:t>
      </w:r>
      <w:r w:rsidR="008D1507">
        <w:rPr>
          <w:rFonts w:ascii="Arial" w:hAnsi="Arial"/>
          <w:sz w:val="22"/>
          <w:szCs w:val="22"/>
        </w:rPr>
        <w:t xml:space="preserve"> </w:t>
      </w:r>
      <w:r w:rsidRPr="008D1507">
        <w:rPr>
          <w:rFonts w:ascii="Arial" w:hAnsi="Arial" w:cs="Arial"/>
          <w:sz w:val="22"/>
          <w:szCs w:val="22"/>
        </w:rPr>
        <w:t xml:space="preserve">Oświadczenie wykonawcy o obrocie </w:t>
      </w:r>
      <w:r w:rsidRPr="00A273AE">
        <w:rPr>
          <w:rFonts w:ascii="Arial" w:hAnsi="Arial" w:cs="Arial"/>
          <w:sz w:val="22"/>
          <w:szCs w:val="22"/>
        </w:rPr>
        <w:lastRenderedPageBreak/>
        <w:t>wykonawcy w obszarze objętym zamówieniem, za okres nie dłuższy niż ostatnie 3 lata obrotowe, a jeżeli okres prowadzenia działalności jest krótszy – za ten okres. Wykonawca wykaże się obrotem</w:t>
      </w:r>
      <w:r w:rsidRPr="00A273AE">
        <w:rPr>
          <w:rFonts w:ascii="Arial" w:hAnsi="Arial" w:cs="Arial"/>
          <w:i/>
          <w:sz w:val="22"/>
          <w:szCs w:val="22"/>
        </w:rPr>
        <w:t xml:space="preserve"> </w:t>
      </w:r>
      <w:r w:rsidR="008D1507" w:rsidRPr="00A273AE">
        <w:rPr>
          <w:rFonts w:ascii="Arial" w:hAnsi="Arial" w:cs="Arial"/>
          <w:sz w:val="22"/>
          <w:szCs w:val="22"/>
        </w:rPr>
        <w:t>:</w:t>
      </w:r>
    </w:p>
    <w:p w14:paraId="0EF705B2" w14:textId="7AD65897" w:rsidR="00F45952" w:rsidRPr="005C2457" w:rsidRDefault="008D1507" w:rsidP="00946B78">
      <w:pPr>
        <w:pStyle w:val="Akapitzlist"/>
        <w:numPr>
          <w:ilvl w:val="2"/>
          <w:numId w:val="44"/>
        </w:numPr>
        <w:tabs>
          <w:tab w:val="clear" w:pos="2340"/>
          <w:tab w:val="num" w:pos="1418"/>
        </w:tabs>
        <w:spacing w:before="120" w:after="120"/>
        <w:ind w:left="1418" w:hanging="284"/>
        <w:jc w:val="both"/>
        <w:rPr>
          <w:rFonts w:ascii="Arial" w:hAnsi="Arial" w:cs="Arial"/>
          <w:i/>
          <w:sz w:val="22"/>
          <w:szCs w:val="22"/>
        </w:rPr>
      </w:pPr>
      <w:r w:rsidRPr="005C2457">
        <w:rPr>
          <w:rFonts w:ascii="Arial" w:hAnsi="Arial" w:cs="Arial"/>
          <w:sz w:val="22"/>
          <w:szCs w:val="22"/>
        </w:rPr>
        <w:t xml:space="preserve">w przypadku złożenia oferty na </w:t>
      </w:r>
      <w:r w:rsidRPr="005C2457">
        <w:rPr>
          <w:rFonts w:ascii="Arial" w:hAnsi="Arial" w:cs="Arial"/>
          <w:b/>
          <w:sz w:val="22"/>
          <w:szCs w:val="22"/>
        </w:rPr>
        <w:t>część 1</w:t>
      </w:r>
      <w:r w:rsidRPr="005C2457">
        <w:rPr>
          <w:rFonts w:ascii="Arial" w:hAnsi="Arial" w:cs="Arial"/>
          <w:sz w:val="22"/>
          <w:szCs w:val="22"/>
        </w:rPr>
        <w:t xml:space="preserve"> przedmiotu zamówienia,</w:t>
      </w:r>
      <w:r w:rsidRPr="005C2457">
        <w:t xml:space="preserve"> </w:t>
      </w:r>
      <w:r w:rsidR="00867F1C" w:rsidRPr="005C2457">
        <w:t xml:space="preserve">                           </w:t>
      </w:r>
      <w:r w:rsidRPr="005C2457">
        <w:rPr>
          <w:rFonts w:ascii="Arial" w:hAnsi="Arial" w:cs="Arial"/>
          <w:sz w:val="22"/>
          <w:szCs w:val="22"/>
        </w:rPr>
        <w:t>tj.</w:t>
      </w:r>
      <w:r w:rsidR="00456E24" w:rsidRPr="005C2457">
        <w:rPr>
          <w:rFonts w:ascii="Arial" w:hAnsi="Arial" w:cs="Arial"/>
          <w:sz w:val="22"/>
          <w:szCs w:val="22"/>
        </w:rPr>
        <w:t xml:space="preserve"> </w:t>
      </w:r>
      <w:r w:rsidR="005C2457" w:rsidRPr="005C2457">
        <w:rPr>
          <w:rFonts w:ascii="Arial" w:hAnsi="Arial" w:cs="Arial"/>
          <w:i/>
          <w:sz w:val="22"/>
          <w:szCs w:val="22"/>
        </w:rPr>
        <w:t>wykonanie wiosennej obsady kwietników rabatowych i gazonów kwiatowych w roku 2019</w:t>
      </w:r>
      <w:r w:rsidR="00867F1C" w:rsidRPr="005C2457">
        <w:rPr>
          <w:rFonts w:ascii="Arial" w:hAnsi="Arial" w:cs="Arial"/>
          <w:sz w:val="22"/>
          <w:szCs w:val="22"/>
        </w:rPr>
        <w:t xml:space="preserve">, </w:t>
      </w:r>
      <w:r w:rsidR="0089793B" w:rsidRPr="005C2457">
        <w:rPr>
          <w:rFonts w:ascii="Arial" w:hAnsi="Arial" w:cs="Arial"/>
          <w:sz w:val="22"/>
          <w:szCs w:val="22"/>
        </w:rPr>
        <w:t xml:space="preserve">w wysokości </w:t>
      </w:r>
      <w:r w:rsidR="00C473CE" w:rsidRPr="005C2457">
        <w:rPr>
          <w:rFonts w:ascii="Arial" w:hAnsi="Arial" w:cs="Arial"/>
          <w:sz w:val="22"/>
          <w:szCs w:val="22"/>
        </w:rPr>
        <w:t xml:space="preserve">min. </w:t>
      </w:r>
      <w:r w:rsidR="00FB77BE" w:rsidRPr="005C2457">
        <w:rPr>
          <w:rFonts w:ascii="Arial" w:hAnsi="Arial" w:cs="Arial"/>
          <w:b/>
          <w:sz w:val="22"/>
          <w:szCs w:val="22"/>
        </w:rPr>
        <w:t>5</w:t>
      </w:r>
      <w:r w:rsidR="005C2457" w:rsidRPr="005C2457">
        <w:rPr>
          <w:rFonts w:ascii="Arial" w:hAnsi="Arial" w:cs="Arial"/>
          <w:b/>
          <w:sz w:val="22"/>
          <w:szCs w:val="22"/>
        </w:rPr>
        <w:t>0</w:t>
      </w:r>
      <w:r w:rsidR="00867F1C" w:rsidRPr="005C2457">
        <w:rPr>
          <w:rFonts w:ascii="Arial" w:hAnsi="Arial" w:cs="Arial"/>
          <w:b/>
          <w:sz w:val="22"/>
          <w:szCs w:val="22"/>
        </w:rPr>
        <w:t> 000,00</w:t>
      </w:r>
      <w:r w:rsidR="0089793B" w:rsidRPr="005C2457">
        <w:rPr>
          <w:rFonts w:ascii="Arial" w:hAnsi="Arial" w:cs="Arial"/>
          <w:sz w:val="22"/>
          <w:szCs w:val="22"/>
        </w:rPr>
        <w:t xml:space="preserve"> zł</w:t>
      </w:r>
      <w:r w:rsidR="00867F1C" w:rsidRPr="005C2457">
        <w:rPr>
          <w:rFonts w:ascii="Arial" w:hAnsi="Arial" w:cs="Arial"/>
          <w:sz w:val="22"/>
          <w:szCs w:val="22"/>
        </w:rPr>
        <w:t>,</w:t>
      </w:r>
      <w:r w:rsidR="00456E24" w:rsidRPr="005C2457">
        <w:rPr>
          <w:rFonts w:ascii="Arial" w:hAnsi="Arial" w:cs="Arial"/>
          <w:i/>
          <w:sz w:val="22"/>
          <w:szCs w:val="22"/>
        </w:rPr>
        <w:t xml:space="preserve"> </w:t>
      </w:r>
      <w:r w:rsidR="00456E24" w:rsidRPr="005C2457">
        <w:rPr>
          <w:rFonts w:ascii="Arial" w:hAnsi="Arial" w:cs="Arial"/>
          <w:sz w:val="22"/>
          <w:szCs w:val="22"/>
        </w:rPr>
        <w:t>w zakresie wykonywania</w:t>
      </w:r>
      <w:r w:rsidR="00F45952" w:rsidRPr="005C2457">
        <w:rPr>
          <w:rFonts w:ascii="Arial" w:hAnsi="Arial" w:cs="Arial"/>
          <w:sz w:val="22"/>
          <w:szCs w:val="22"/>
        </w:rPr>
        <w:t xml:space="preserve"> obsady rabat kwiatowych</w:t>
      </w:r>
      <w:r w:rsidR="005F2F63" w:rsidRPr="005C2457">
        <w:rPr>
          <w:rFonts w:ascii="Arial" w:hAnsi="Arial" w:cs="Arial"/>
          <w:sz w:val="22"/>
          <w:szCs w:val="22"/>
        </w:rPr>
        <w:t>,</w:t>
      </w:r>
    </w:p>
    <w:p w14:paraId="3BF32ABD" w14:textId="501DD184" w:rsidR="005C2457" w:rsidRPr="00FB35D1" w:rsidRDefault="00867F1C" w:rsidP="00946B78">
      <w:pPr>
        <w:pStyle w:val="Akapitzlist"/>
        <w:numPr>
          <w:ilvl w:val="2"/>
          <w:numId w:val="44"/>
        </w:numPr>
        <w:tabs>
          <w:tab w:val="clear" w:pos="2340"/>
        </w:tabs>
        <w:spacing w:before="120" w:after="120"/>
        <w:ind w:left="1418" w:hanging="284"/>
        <w:jc w:val="both"/>
        <w:rPr>
          <w:rFonts w:ascii="Arial" w:hAnsi="Arial" w:cs="Arial"/>
          <w:sz w:val="22"/>
          <w:szCs w:val="22"/>
        </w:rPr>
      </w:pPr>
      <w:r w:rsidRPr="005C2457">
        <w:rPr>
          <w:rFonts w:ascii="Arial" w:hAnsi="Arial" w:cs="Arial"/>
          <w:sz w:val="22"/>
          <w:szCs w:val="22"/>
        </w:rPr>
        <w:t xml:space="preserve">w przypadku złożenia oferty na </w:t>
      </w:r>
      <w:r w:rsidRPr="005C2457">
        <w:rPr>
          <w:rFonts w:ascii="Arial" w:hAnsi="Arial" w:cs="Arial"/>
          <w:b/>
          <w:sz w:val="22"/>
          <w:szCs w:val="22"/>
        </w:rPr>
        <w:t>część 2</w:t>
      </w:r>
      <w:r w:rsidRPr="005C2457">
        <w:rPr>
          <w:rFonts w:ascii="Arial" w:hAnsi="Arial" w:cs="Arial"/>
          <w:sz w:val="22"/>
          <w:szCs w:val="22"/>
        </w:rPr>
        <w:t xml:space="preserve"> przedmiotu zamówienia,</w:t>
      </w:r>
      <w:r w:rsidRPr="005C2457">
        <w:t xml:space="preserve">                            </w:t>
      </w:r>
      <w:r w:rsidRPr="005C2457">
        <w:rPr>
          <w:rFonts w:ascii="Arial" w:hAnsi="Arial" w:cs="Arial"/>
          <w:sz w:val="22"/>
          <w:szCs w:val="22"/>
        </w:rPr>
        <w:t>tj.</w:t>
      </w:r>
      <w:r w:rsidR="005C2457">
        <w:rPr>
          <w:rFonts w:ascii="Arial" w:hAnsi="Arial" w:cs="Arial"/>
          <w:sz w:val="22"/>
          <w:szCs w:val="22"/>
        </w:rPr>
        <w:t xml:space="preserve"> </w:t>
      </w:r>
      <w:r w:rsidR="005C2457" w:rsidRPr="00BE66D4">
        <w:rPr>
          <w:rFonts w:ascii="Arial" w:hAnsi="Arial" w:cs="Arial"/>
          <w:i/>
          <w:sz w:val="22"/>
          <w:szCs w:val="22"/>
        </w:rPr>
        <w:t>wykonanie letniej i jesiennej obsady kwietników rabatowych, gazonów               i ampli kwiatowych w roku 2019</w:t>
      </w:r>
      <w:r w:rsidR="00456E24" w:rsidRPr="005C2457">
        <w:rPr>
          <w:rFonts w:ascii="Arial" w:hAnsi="Arial" w:cs="Arial"/>
          <w:i/>
          <w:sz w:val="22"/>
          <w:szCs w:val="22"/>
        </w:rPr>
        <w:t>,</w:t>
      </w:r>
      <w:r w:rsidR="005C2457" w:rsidRPr="005C2457">
        <w:rPr>
          <w:rFonts w:ascii="Arial" w:hAnsi="Arial" w:cs="Arial"/>
          <w:i/>
          <w:sz w:val="22"/>
          <w:szCs w:val="22"/>
        </w:rPr>
        <w:t xml:space="preserve"> </w:t>
      </w:r>
      <w:r w:rsidRPr="005C2457">
        <w:rPr>
          <w:rFonts w:ascii="Arial" w:hAnsi="Arial" w:cs="Arial"/>
          <w:sz w:val="22"/>
          <w:szCs w:val="22"/>
        </w:rPr>
        <w:t xml:space="preserve">w wysokości </w:t>
      </w:r>
      <w:r w:rsidR="00C473CE" w:rsidRPr="005C2457">
        <w:rPr>
          <w:rFonts w:ascii="Arial" w:hAnsi="Arial" w:cs="Arial"/>
          <w:sz w:val="22"/>
          <w:szCs w:val="22"/>
        </w:rPr>
        <w:t>min.</w:t>
      </w:r>
      <w:r w:rsidR="00C473CE" w:rsidRPr="005C2457">
        <w:rPr>
          <w:rFonts w:ascii="Arial" w:hAnsi="Arial" w:cs="Arial"/>
          <w:i/>
          <w:sz w:val="22"/>
          <w:szCs w:val="22"/>
        </w:rPr>
        <w:t xml:space="preserve"> </w:t>
      </w:r>
      <w:r w:rsidR="005C2457" w:rsidRPr="005C2457">
        <w:rPr>
          <w:rFonts w:ascii="Arial" w:hAnsi="Arial" w:cs="Arial"/>
          <w:b/>
          <w:sz w:val="22"/>
          <w:szCs w:val="22"/>
        </w:rPr>
        <w:t>60</w:t>
      </w:r>
      <w:r w:rsidRPr="005C2457">
        <w:rPr>
          <w:rFonts w:ascii="Arial" w:hAnsi="Arial" w:cs="Arial"/>
          <w:b/>
          <w:sz w:val="22"/>
          <w:szCs w:val="22"/>
        </w:rPr>
        <w:t> 000,00</w:t>
      </w:r>
      <w:r w:rsidRPr="005C2457">
        <w:rPr>
          <w:rFonts w:ascii="Arial" w:hAnsi="Arial" w:cs="Arial"/>
          <w:sz w:val="22"/>
          <w:szCs w:val="22"/>
        </w:rPr>
        <w:t xml:space="preserve"> zł,</w:t>
      </w:r>
      <w:r w:rsidR="00984A32" w:rsidRPr="005C2457">
        <w:rPr>
          <w:rFonts w:ascii="Arial" w:hAnsi="Arial" w:cs="Arial"/>
          <w:i/>
          <w:sz w:val="22"/>
          <w:szCs w:val="22"/>
        </w:rPr>
        <w:t xml:space="preserve"> </w:t>
      </w:r>
      <w:r w:rsidR="005F2F63" w:rsidRPr="005C2457">
        <w:rPr>
          <w:rFonts w:ascii="Arial" w:hAnsi="Arial" w:cs="Arial"/>
          <w:sz w:val="22"/>
          <w:szCs w:val="22"/>
        </w:rPr>
        <w:t>w zakresie wykonywania obsady rabat kwiatowych,</w:t>
      </w:r>
    </w:p>
    <w:p w14:paraId="4E50622F" w14:textId="4BB724C2" w:rsidR="002F47F9" w:rsidRPr="005C2457" w:rsidRDefault="004E5BAF" w:rsidP="00946B78">
      <w:pPr>
        <w:pStyle w:val="Akapitzlist"/>
        <w:numPr>
          <w:ilvl w:val="2"/>
          <w:numId w:val="44"/>
        </w:numPr>
        <w:tabs>
          <w:tab w:val="clear" w:pos="2340"/>
          <w:tab w:val="num" w:pos="1418"/>
        </w:tabs>
        <w:spacing w:before="120" w:after="120"/>
        <w:ind w:left="1418" w:hanging="284"/>
        <w:jc w:val="both"/>
        <w:rPr>
          <w:rFonts w:ascii="Arial" w:hAnsi="Arial" w:cs="Arial"/>
          <w:sz w:val="22"/>
          <w:szCs w:val="22"/>
        </w:rPr>
      </w:pPr>
      <w:r w:rsidRPr="005C2457">
        <w:rPr>
          <w:rFonts w:ascii="Arial" w:hAnsi="Arial" w:cs="Arial"/>
          <w:sz w:val="22"/>
          <w:szCs w:val="22"/>
        </w:rPr>
        <w:t xml:space="preserve">w przypadku złożenia oferty na </w:t>
      </w:r>
      <w:r w:rsidRPr="005C2457">
        <w:rPr>
          <w:rFonts w:ascii="Arial" w:hAnsi="Arial" w:cs="Arial"/>
          <w:b/>
          <w:sz w:val="22"/>
          <w:szCs w:val="22"/>
        </w:rPr>
        <w:t>część 3</w:t>
      </w:r>
      <w:r w:rsidRPr="005C2457">
        <w:rPr>
          <w:rFonts w:ascii="Arial" w:hAnsi="Arial" w:cs="Arial"/>
          <w:sz w:val="22"/>
          <w:szCs w:val="22"/>
        </w:rPr>
        <w:t xml:space="preserve"> przedmiotu zamówienia,</w:t>
      </w:r>
      <w:r w:rsidRPr="005C2457">
        <w:t xml:space="preserve"> </w:t>
      </w:r>
      <w:r w:rsidR="00456E24" w:rsidRPr="005C2457">
        <w:rPr>
          <w:rFonts w:ascii="Arial" w:hAnsi="Arial" w:cs="Arial"/>
          <w:sz w:val="22"/>
          <w:szCs w:val="22"/>
        </w:rPr>
        <w:t xml:space="preserve">tj. </w:t>
      </w:r>
      <w:r w:rsidR="005C2457" w:rsidRPr="005C2457">
        <w:rPr>
          <w:rFonts w:ascii="Arial" w:hAnsi="Arial" w:cs="Arial"/>
          <w:i/>
          <w:sz w:val="22"/>
          <w:szCs w:val="22"/>
        </w:rPr>
        <w:t>wykonanie w roku 2019 nowej obsady konstrukcji kwiatowych oraz innych drobnych prac ogrodniczych</w:t>
      </w:r>
      <w:r w:rsidR="00456E24" w:rsidRPr="005C2457">
        <w:rPr>
          <w:rFonts w:ascii="Arial" w:hAnsi="Arial" w:cs="Arial"/>
          <w:i/>
          <w:sz w:val="22"/>
          <w:szCs w:val="22"/>
        </w:rPr>
        <w:t xml:space="preserve">, </w:t>
      </w:r>
      <w:r w:rsidR="00456E24" w:rsidRPr="005C2457">
        <w:rPr>
          <w:rFonts w:ascii="Arial" w:hAnsi="Arial" w:cs="Arial"/>
          <w:sz w:val="22"/>
          <w:szCs w:val="22"/>
        </w:rPr>
        <w:t>w wysokości min.</w:t>
      </w:r>
      <w:r w:rsidR="005C2457" w:rsidRPr="005C2457">
        <w:rPr>
          <w:rFonts w:ascii="Arial" w:hAnsi="Arial" w:cs="Arial"/>
          <w:sz w:val="22"/>
          <w:szCs w:val="22"/>
        </w:rPr>
        <w:t xml:space="preserve"> </w:t>
      </w:r>
      <w:r w:rsidR="005C2457" w:rsidRPr="005C2457">
        <w:rPr>
          <w:rFonts w:ascii="Arial" w:hAnsi="Arial" w:cs="Arial"/>
          <w:b/>
          <w:sz w:val="22"/>
          <w:szCs w:val="22"/>
        </w:rPr>
        <w:t>2</w:t>
      </w:r>
      <w:r w:rsidR="002F47F9" w:rsidRPr="005C2457">
        <w:rPr>
          <w:rFonts w:ascii="Arial" w:hAnsi="Arial" w:cs="Arial"/>
          <w:b/>
          <w:sz w:val="22"/>
          <w:szCs w:val="22"/>
        </w:rPr>
        <w:t>0 000,00</w:t>
      </w:r>
      <w:r w:rsidR="002F47F9" w:rsidRPr="005C2457">
        <w:rPr>
          <w:rFonts w:ascii="Arial" w:hAnsi="Arial" w:cs="Arial"/>
          <w:sz w:val="22"/>
          <w:szCs w:val="22"/>
        </w:rPr>
        <w:t xml:space="preserve"> zł,</w:t>
      </w:r>
      <w:r w:rsidR="002F47F9" w:rsidRPr="005C2457">
        <w:rPr>
          <w:rFonts w:ascii="Arial" w:hAnsi="Arial" w:cs="Arial"/>
          <w:i/>
          <w:sz w:val="22"/>
          <w:szCs w:val="22"/>
        </w:rPr>
        <w:t xml:space="preserve"> </w:t>
      </w:r>
      <w:r w:rsidR="002F47F9" w:rsidRPr="005C2457">
        <w:rPr>
          <w:rFonts w:ascii="Arial" w:hAnsi="Arial" w:cs="Arial"/>
          <w:sz w:val="22"/>
          <w:szCs w:val="22"/>
        </w:rPr>
        <w:t>w zakresie wykonywania</w:t>
      </w:r>
      <w:r w:rsidR="005C2457" w:rsidRPr="005C2457">
        <w:rPr>
          <w:rFonts w:ascii="Arial" w:hAnsi="Arial" w:cs="Arial"/>
          <w:sz w:val="22"/>
          <w:szCs w:val="22"/>
        </w:rPr>
        <w:t xml:space="preserve"> nasadzeń roślinności</w:t>
      </w:r>
      <w:r w:rsidR="002F47F9" w:rsidRPr="005C2457">
        <w:rPr>
          <w:rFonts w:ascii="Arial" w:hAnsi="Arial" w:cs="Arial"/>
          <w:sz w:val="22"/>
          <w:szCs w:val="22"/>
        </w:rPr>
        <w:t>,</w:t>
      </w:r>
    </w:p>
    <w:p w14:paraId="68C4E703" w14:textId="0146E069" w:rsidR="004E5BAF" w:rsidRPr="005C2457" w:rsidRDefault="004E5BAF" w:rsidP="00946B78">
      <w:pPr>
        <w:pStyle w:val="Akapitzlist"/>
        <w:numPr>
          <w:ilvl w:val="2"/>
          <w:numId w:val="44"/>
        </w:numPr>
        <w:spacing w:before="120" w:after="120"/>
        <w:ind w:left="1418" w:hanging="284"/>
        <w:jc w:val="both"/>
        <w:rPr>
          <w:rFonts w:ascii="Arial" w:hAnsi="Arial" w:cs="Arial"/>
          <w:sz w:val="22"/>
          <w:szCs w:val="22"/>
        </w:rPr>
      </w:pPr>
      <w:r w:rsidRPr="005C2457">
        <w:rPr>
          <w:rFonts w:ascii="Arial" w:hAnsi="Arial" w:cs="Arial"/>
          <w:sz w:val="22"/>
          <w:szCs w:val="22"/>
        </w:rPr>
        <w:t xml:space="preserve">w przypadku złożenia oferty na </w:t>
      </w:r>
      <w:r w:rsidRPr="005C2457">
        <w:rPr>
          <w:rFonts w:ascii="Arial" w:hAnsi="Arial" w:cs="Arial"/>
          <w:b/>
          <w:sz w:val="22"/>
          <w:szCs w:val="22"/>
        </w:rPr>
        <w:t>część 4</w:t>
      </w:r>
      <w:r w:rsidRPr="005C2457">
        <w:rPr>
          <w:rFonts w:ascii="Arial" w:hAnsi="Arial" w:cs="Arial"/>
          <w:sz w:val="22"/>
          <w:szCs w:val="22"/>
        </w:rPr>
        <w:t xml:space="preserve"> przedmiotu zamówienia,</w:t>
      </w:r>
      <w:r w:rsidR="00456E24" w:rsidRPr="005C2457">
        <w:t xml:space="preserve"> </w:t>
      </w:r>
      <w:r w:rsidR="00456E24" w:rsidRPr="005C2457">
        <w:rPr>
          <w:rFonts w:ascii="Arial" w:hAnsi="Arial" w:cs="Arial"/>
          <w:sz w:val="22"/>
          <w:szCs w:val="22"/>
        </w:rPr>
        <w:t>tj.</w:t>
      </w:r>
      <w:r w:rsidR="005C2457" w:rsidRPr="005C2457">
        <w:rPr>
          <w:rFonts w:ascii="Arial" w:hAnsi="Arial" w:cs="Arial"/>
          <w:sz w:val="22"/>
          <w:szCs w:val="22"/>
        </w:rPr>
        <w:t xml:space="preserve"> </w:t>
      </w:r>
      <w:r w:rsidR="005C2457" w:rsidRPr="005C2457">
        <w:rPr>
          <w:rFonts w:ascii="Arial" w:hAnsi="Arial" w:cs="Arial"/>
          <w:i/>
          <w:sz w:val="22"/>
          <w:szCs w:val="22"/>
        </w:rPr>
        <w:t>wykonanie wiosennej obsady kwietników rabatowych i gazonów kwiatowych w roku 2020</w:t>
      </w:r>
      <w:r w:rsidR="00456E24" w:rsidRPr="005C2457">
        <w:rPr>
          <w:rFonts w:ascii="Arial" w:hAnsi="Arial" w:cs="Arial"/>
          <w:i/>
          <w:sz w:val="22"/>
          <w:szCs w:val="22"/>
        </w:rPr>
        <w:t xml:space="preserve">, </w:t>
      </w:r>
      <w:r w:rsidR="00456E24" w:rsidRPr="005C2457">
        <w:rPr>
          <w:rFonts w:ascii="Arial" w:hAnsi="Arial" w:cs="Arial"/>
          <w:sz w:val="22"/>
          <w:szCs w:val="22"/>
        </w:rPr>
        <w:t xml:space="preserve">w wysokości min. </w:t>
      </w:r>
      <w:r w:rsidR="005C2457" w:rsidRPr="005C2457">
        <w:rPr>
          <w:rFonts w:ascii="Arial" w:hAnsi="Arial" w:cs="Arial"/>
          <w:b/>
          <w:sz w:val="22"/>
          <w:szCs w:val="22"/>
        </w:rPr>
        <w:t>4</w:t>
      </w:r>
      <w:r w:rsidR="00FB77BE" w:rsidRPr="005C2457">
        <w:rPr>
          <w:rFonts w:ascii="Arial" w:hAnsi="Arial" w:cs="Arial"/>
          <w:b/>
          <w:sz w:val="22"/>
          <w:szCs w:val="22"/>
        </w:rPr>
        <w:t>0</w:t>
      </w:r>
      <w:r w:rsidR="00456E24" w:rsidRPr="005C2457">
        <w:rPr>
          <w:rFonts w:ascii="Arial" w:hAnsi="Arial" w:cs="Arial"/>
          <w:b/>
          <w:sz w:val="22"/>
          <w:szCs w:val="22"/>
        </w:rPr>
        <w:t> 000,00</w:t>
      </w:r>
      <w:r w:rsidR="00456E24" w:rsidRPr="005C2457">
        <w:rPr>
          <w:rFonts w:ascii="Arial" w:hAnsi="Arial" w:cs="Arial"/>
          <w:sz w:val="22"/>
          <w:szCs w:val="22"/>
        </w:rPr>
        <w:t xml:space="preserve"> zł, w zakresie wykonywania </w:t>
      </w:r>
      <w:r w:rsidR="001D248D" w:rsidRPr="005C2457">
        <w:rPr>
          <w:rFonts w:ascii="Arial" w:hAnsi="Arial" w:cs="Arial"/>
          <w:sz w:val="22"/>
          <w:szCs w:val="22"/>
        </w:rPr>
        <w:t>obsady rabat kwiatowych,</w:t>
      </w:r>
      <w:r w:rsidR="005C2457" w:rsidRPr="005C2457">
        <w:rPr>
          <w:rFonts w:ascii="Arial" w:hAnsi="Arial" w:cs="Arial"/>
          <w:sz w:val="22"/>
          <w:szCs w:val="22"/>
        </w:rPr>
        <w:t xml:space="preserve"> </w:t>
      </w:r>
    </w:p>
    <w:p w14:paraId="7768EFB1" w14:textId="449243B6" w:rsidR="002B7FDA" w:rsidRPr="005C2457" w:rsidRDefault="00D24A02" w:rsidP="00946B78">
      <w:pPr>
        <w:pStyle w:val="Akapitzlist"/>
        <w:numPr>
          <w:ilvl w:val="2"/>
          <w:numId w:val="44"/>
        </w:numPr>
        <w:spacing w:before="120" w:after="120"/>
        <w:ind w:left="1418" w:hanging="284"/>
        <w:jc w:val="both"/>
        <w:rPr>
          <w:rFonts w:ascii="Arial" w:hAnsi="Arial" w:cs="Arial"/>
          <w:b/>
          <w:i/>
          <w:sz w:val="22"/>
          <w:szCs w:val="22"/>
        </w:rPr>
      </w:pPr>
      <w:r w:rsidRPr="005C2457">
        <w:rPr>
          <w:rFonts w:ascii="Arial" w:hAnsi="Arial" w:cs="Arial"/>
          <w:sz w:val="22"/>
          <w:szCs w:val="22"/>
        </w:rPr>
        <w:t xml:space="preserve">w przypadku złożenia oferty </w:t>
      </w:r>
      <w:r w:rsidR="00AD01D0" w:rsidRPr="005C2457">
        <w:rPr>
          <w:rFonts w:ascii="Arial" w:hAnsi="Arial" w:cs="Arial"/>
          <w:b/>
          <w:sz w:val="22"/>
          <w:szCs w:val="22"/>
        </w:rPr>
        <w:t xml:space="preserve">na dwie lub więcej </w:t>
      </w:r>
      <w:r w:rsidR="001D248D" w:rsidRPr="005C2457">
        <w:rPr>
          <w:rFonts w:ascii="Arial" w:hAnsi="Arial" w:cs="Arial"/>
          <w:b/>
          <w:sz w:val="22"/>
          <w:szCs w:val="22"/>
        </w:rPr>
        <w:t>wybranych</w:t>
      </w:r>
      <w:r w:rsidR="00AD01D0" w:rsidRPr="005C2457">
        <w:rPr>
          <w:rFonts w:ascii="Arial" w:hAnsi="Arial" w:cs="Arial"/>
          <w:b/>
          <w:sz w:val="22"/>
          <w:szCs w:val="22"/>
        </w:rPr>
        <w:t xml:space="preserve"> części przedmiotu zamówienia</w:t>
      </w:r>
      <w:r w:rsidR="00FA1BB2" w:rsidRPr="005C2457">
        <w:rPr>
          <w:rFonts w:ascii="Arial" w:hAnsi="Arial" w:cs="Arial"/>
          <w:b/>
          <w:sz w:val="22"/>
          <w:szCs w:val="22"/>
        </w:rPr>
        <w:t xml:space="preserve"> </w:t>
      </w:r>
      <w:r w:rsidRPr="005C2457">
        <w:rPr>
          <w:rFonts w:ascii="Arial" w:hAnsi="Arial" w:cs="Arial"/>
          <w:sz w:val="22"/>
          <w:szCs w:val="22"/>
        </w:rPr>
        <w:t>w wysokośc</w:t>
      </w:r>
      <w:r w:rsidR="00C473CE" w:rsidRPr="005C2457">
        <w:rPr>
          <w:rFonts w:ascii="Arial" w:hAnsi="Arial" w:cs="Arial"/>
          <w:sz w:val="22"/>
          <w:szCs w:val="22"/>
        </w:rPr>
        <w:t xml:space="preserve">i sumy minimalnych kwot wymaganych dla </w:t>
      </w:r>
      <w:r w:rsidR="00AD01D0" w:rsidRPr="005C2457">
        <w:rPr>
          <w:rFonts w:ascii="Arial" w:hAnsi="Arial" w:cs="Arial"/>
          <w:sz w:val="22"/>
          <w:szCs w:val="22"/>
        </w:rPr>
        <w:t xml:space="preserve">danej </w:t>
      </w:r>
      <w:r w:rsidRPr="005C2457">
        <w:rPr>
          <w:rFonts w:ascii="Arial" w:hAnsi="Arial" w:cs="Arial"/>
          <w:sz w:val="22"/>
          <w:szCs w:val="22"/>
        </w:rPr>
        <w:t>części przedmiotu zamówienia.</w:t>
      </w:r>
    </w:p>
    <w:p w14:paraId="6850BF5C" w14:textId="1A6137FF" w:rsidR="00F21CA2" w:rsidRPr="005C2457" w:rsidRDefault="002B7FDA" w:rsidP="00595DA5">
      <w:pPr>
        <w:autoSpaceDE w:val="0"/>
        <w:autoSpaceDN w:val="0"/>
        <w:adjustRightInd w:val="0"/>
        <w:spacing w:before="120" w:after="120"/>
        <w:ind w:left="1418"/>
        <w:jc w:val="both"/>
        <w:rPr>
          <w:rFonts w:ascii="Arial" w:hAnsi="Arial" w:cs="Arial"/>
          <w:sz w:val="22"/>
          <w:szCs w:val="22"/>
          <w:u w:val="single"/>
        </w:rPr>
      </w:pPr>
      <w:r w:rsidRPr="005C2457">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4E366FBE" w14:textId="77777777" w:rsidR="00595DA5" w:rsidRPr="00595DA5" w:rsidRDefault="00595DA5" w:rsidP="00595DA5">
      <w:pPr>
        <w:autoSpaceDE w:val="0"/>
        <w:autoSpaceDN w:val="0"/>
        <w:adjustRightInd w:val="0"/>
        <w:spacing w:before="120" w:after="120"/>
        <w:ind w:left="1418"/>
        <w:jc w:val="both"/>
        <w:rPr>
          <w:rFonts w:ascii="Arial" w:hAnsi="Arial" w:cs="Arial"/>
          <w:b/>
          <w:i/>
          <w:color w:val="FF0000"/>
          <w:sz w:val="22"/>
          <w:szCs w:val="22"/>
        </w:rPr>
      </w:pPr>
    </w:p>
    <w:p w14:paraId="10CA237D" w14:textId="77777777" w:rsidR="00595DA5" w:rsidRPr="00595DA5" w:rsidRDefault="00595DA5" w:rsidP="00946B78">
      <w:pPr>
        <w:pStyle w:val="Akapitzlist"/>
        <w:numPr>
          <w:ilvl w:val="0"/>
          <w:numId w:val="20"/>
        </w:numPr>
        <w:spacing w:before="120" w:after="120"/>
        <w:ind w:left="1134" w:hanging="425"/>
        <w:jc w:val="both"/>
        <w:rPr>
          <w:rFonts w:ascii="Arial" w:hAnsi="Arial" w:cs="Arial"/>
          <w:color w:val="FF0000"/>
          <w:sz w:val="22"/>
          <w:szCs w:val="22"/>
        </w:rPr>
      </w:pPr>
      <w:r w:rsidRPr="00595DA5">
        <w:rPr>
          <w:rFonts w:ascii="Arial" w:hAnsi="Arial" w:cs="Arial"/>
          <w:sz w:val="22"/>
          <w:szCs w:val="22"/>
        </w:rPr>
        <w:t xml:space="preserve">Zamawiający uzna za spełniony warunek dotyczący zdolności zawodowej, jeżeli wykonawca przedłoży: </w:t>
      </w:r>
    </w:p>
    <w:p w14:paraId="35C038EB" w14:textId="77777777" w:rsidR="00595DA5" w:rsidRPr="00BE66D4" w:rsidRDefault="00595DA5" w:rsidP="00946B78">
      <w:pPr>
        <w:pStyle w:val="Akapitzlist"/>
        <w:numPr>
          <w:ilvl w:val="0"/>
          <w:numId w:val="13"/>
        </w:numPr>
        <w:autoSpaceDE w:val="0"/>
        <w:autoSpaceDN w:val="0"/>
        <w:adjustRightInd w:val="0"/>
        <w:spacing w:before="120" w:after="120"/>
        <w:ind w:left="1134" w:firstLine="0"/>
        <w:jc w:val="both"/>
        <w:rPr>
          <w:rFonts w:ascii="Arial" w:hAnsi="Arial" w:cs="Arial"/>
          <w:sz w:val="22"/>
          <w:szCs w:val="22"/>
        </w:rPr>
      </w:pPr>
      <w:r w:rsidRPr="00076077">
        <w:rPr>
          <w:rFonts w:ascii="Arial" w:hAnsi="Arial" w:cs="Arial"/>
          <w:sz w:val="22"/>
          <w:szCs w:val="22"/>
        </w:rPr>
        <w:t xml:space="preserve">Wykaz </w:t>
      </w:r>
      <w:r w:rsidRPr="00595DA5">
        <w:rPr>
          <w:rFonts w:ascii="Arial" w:hAnsi="Arial" w:cs="Arial"/>
          <w:sz w:val="22"/>
          <w:szCs w:val="22"/>
        </w:rPr>
        <w:t>usług</w:t>
      </w:r>
      <w:r w:rsidRPr="00076077">
        <w:rPr>
          <w:rFonts w:ascii="Arial" w:hAnsi="Arial" w:cs="Arial"/>
          <w:sz w:val="22"/>
          <w:szCs w:val="22"/>
        </w:rPr>
        <w:t xml:space="preserve"> wykonanych, a w przypadku </w:t>
      </w:r>
      <w:r w:rsidRPr="00076077">
        <w:rPr>
          <w:rFonts w:ascii="Arial" w:eastAsia="HiddenHorzOCR" w:hAnsi="Arial" w:cs="Arial"/>
          <w:sz w:val="22"/>
          <w:szCs w:val="22"/>
        </w:rPr>
        <w:t xml:space="preserve">świadczeń </w:t>
      </w:r>
      <w:r w:rsidRPr="00076077">
        <w:rPr>
          <w:rFonts w:ascii="Arial" w:hAnsi="Arial" w:cs="Arial"/>
          <w:sz w:val="22"/>
          <w:szCs w:val="22"/>
        </w:rPr>
        <w:t xml:space="preserve">okresowych lub </w:t>
      </w:r>
      <w:r w:rsidRPr="00076077">
        <w:rPr>
          <w:rFonts w:ascii="Arial" w:eastAsia="HiddenHorzOCR" w:hAnsi="Arial" w:cs="Arial"/>
          <w:sz w:val="22"/>
          <w:szCs w:val="22"/>
        </w:rPr>
        <w:t xml:space="preserve">ciągłych również </w:t>
      </w:r>
      <w:r w:rsidRPr="00076077">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w:t>
      </w:r>
      <w:r w:rsidRPr="00C63F4C">
        <w:rPr>
          <w:rFonts w:ascii="Arial" w:hAnsi="Arial" w:cs="Arial"/>
          <w:sz w:val="22"/>
          <w:szCs w:val="22"/>
        </w:rPr>
        <w:t xml:space="preserve"> wykonane, oraz załączeniem </w:t>
      </w:r>
      <w:r w:rsidRPr="00BE66D4">
        <w:rPr>
          <w:rFonts w:ascii="Arial" w:hAnsi="Arial" w:cs="Arial"/>
          <w:sz w:val="22"/>
          <w:szCs w:val="22"/>
        </w:rPr>
        <w:t xml:space="preserve">dowodów określających czy te usługi zostały wykonane lub są wykonywane należycie. </w:t>
      </w:r>
    </w:p>
    <w:p w14:paraId="2A54664A" w14:textId="023BE114" w:rsidR="00595DA5" w:rsidRPr="00BE66D4" w:rsidRDefault="00595DA5" w:rsidP="00595DA5">
      <w:pPr>
        <w:pStyle w:val="Akapitzlist"/>
        <w:autoSpaceDE w:val="0"/>
        <w:autoSpaceDN w:val="0"/>
        <w:adjustRightInd w:val="0"/>
        <w:spacing w:before="120" w:after="120"/>
        <w:ind w:left="993"/>
        <w:jc w:val="both"/>
        <w:rPr>
          <w:rFonts w:ascii="Arial" w:hAnsi="Arial" w:cs="Arial"/>
          <w:sz w:val="22"/>
          <w:szCs w:val="22"/>
        </w:rPr>
      </w:pPr>
      <w:r w:rsidRPr="00BE66D4">
        <w:rPr>
          <w:rFonts w:ascii="Arial" w:hAnsi="Arial" w:cs="Arial"/>
          <w:sz w:val="22"/>
          <w:szCs w:val="22"/>
        </w:rPr>
        <w:t xml:space="preserve">  Należy przedłożyć dokument potwierdzający wykonanie:</w:t>
      </w:r>
    </w:p>
    <w:p w14:paraId="19699DB3" w14:textId="77777777" w:rsidR="00595DA5" w:rsidRPr="00BE66D4" w:rsidRDefault="00595DA5" w:rsidP="00595DA5">
      <w:pPr>
        <w:pStyle w:val="Akapitzlist"/>
        <w:autoSpaceDE w:val="0"/>
        <w:autoSpaceDN w:val="0"/>
        <w:adjustRightInd w:val="0"/>
        <w:spacing w:before="120" w:after="120"/>
        <w:ind w:left="993"/>
        <w:jc w:val="both"/>
        <w:rPr>
          <w:rFonts w:ascii="Arial" w:hAnsi="Arial" w:cs="Arial"/>
          <w:sz w:val="22"/>
          <w:szCs w:val="22"/>
        </w:rPr>
      </w:pPr>
    </w:p>
    <w:p w14:paraId="73835248" w14:textId="427F61FC" w:rsidR="00595DA5" w:rsidRPr="00BE66D4" w:rsidRDefault="00595DA5" w:rsidP="00946B78">
      <w:pPr>
        <w:pStyle w:val="Akapitzlist"/>
        <w:numPr>
          <w:ilvl w:val="2"/>
          <w:numId w:val="18"/>
        </w:numPr>
        <w:tabs>
          <w:tab w:val="left" w:pos="1560"/>
        </w:tabs>
        <w:autoSpaceDE w:val="0"/>
        <w:autoSpaceDN w:val="0"/>
        <w:adjustRightInd w:val="0"/>
        <w:spacing w:before="120" w:after="120"/>
        <w:ind w:left="1134" w:firstLine="0"/>
        <w:jc w:val="both"/>
        <w:rPr>
          <w:rFonts w:ascii="Arial" w:hAnsi="Arial" w:cs="Arial"/>
          <w:sz w:val="22"/>
          <w:szCs w:val="22"/>
        </w:rPr>
      </w:pPr>
      <w:r w:rsidRPr="00BE66D4">
        <w:rPr>
          <w:rFonts w:ascii="Arial" w:hAnsi="Arial" w:cs="Arial"/>
          <w:sz w:val="22"/>
          <w:szCs w:val="22"/>
        </w:rPr>
        <w:t xml:space="preserve">w przypadku złożenia oferty </w:t>
      </w:r>
      <w:r w:rsidRPr="00BE66D4">
        <w:rPr>
          <w:rFonts w:ascii="Arial" w:hAnsi="Arial" w:cs="Arial"/>
          <w:b/>
          <w:sz w:val="22"/>
          <w:szCs w:val="22"/>
        </w:rPr>
        <w:t>na część 1</w:t>
      </w:r>
      <w:r w:rsidRPr="00BE66D4">
        <w:rPr>
          <w:rFonts w:ascii="Arial" w:hAnsi="Arial" w:cs="Arial"/>
          <w:sz w:val="22"/>
          <w:szCs w:val="22"/>
        </w:rPr>
        <w:t xml:space="preserve"> przedmiotu zamówienia,                      tj.</w:t>
      </w:r>
      <w:r w:rsidR="00BE66D4" w:rsidRPr="00BE66D4">
        <w:rPr>
          <w:rFonts w:ascii="Arial" w:hAnsi="Arial" w:cs="Arial"/>
          <w:i/>
          <w:sz w:val="22"/>
          <w:szCs w:val="22"/>
        </w:rPr>
        <w:t xml:space="preserve"> wykonanie wiosennej obsady kwietników rabatowych i gazonów kwiatowych w roku 2019</w:t>
      </w:r>
      <w:r w:rsidR="00BE66D4" w:rsidRPr="00BE66D4">
        <w:rPr>
          <w:rFonts w:ascii="Arial" w:hAnsi="Arial" w:cs="Arial"/>
          <w:sz w:val="22"/>
          <w:szCs w:val="22"/>
        </w:rPr>
        <w:t>,</w:t>
      </w:r>
      <w:r w:rsidRPr="00BE66D4">
        <w:rPr>
          <w:rFonts w:ascii="Arial" w:hAnsi="Arial" w:cs="Arial"/>
          <w:sz w:val="22"/>
          <w:szCs w:val="22"/>
        </w:rPr>
        <w:t xml:space="preserve"> minimum 2 usługi w zakresie wykonywania obsady rabat kwiatowych w ciągu 1 okresu wegetacji o łącznej wartości </w:t>
      </w:r>
      <w:r w:rsidR="00BE66D4" w:rsidRPr="00BE66D4">
        <w:rPr>
          <w:rFonts w:ascii="Arial" w:hAnsi="Arial" w:cs="Arial"/>
          <w:b/>
          <w:sz w:val="22"/>
          <w:szCs w:val="22"/>
        </w:rPr>
        <w:t>minimum  5</w:t>
      </w:r>
      <w:r w:rsidRPr="00BE66D4">
        <w:rPr>
          <w:rFonts w:ascii="Arial" w:hAnsi="Arial" w:cs="Arial"/>
          <w:b/>
          <w:sz w:val="22"/>
          <w:szCs w:val="22"/>
        </w:rPr>
        <w:t>0 000,00 zł PLN</w:t>
      </w:r>
      <w:r w:rsidRPr="00BE66D4">
        <w:rPr>
          <w:rFonts w:ascii="Arial" w:hAnsi="Arial" w:cs="Arial"/>
          <w:sz w:val="22"/>
          <w:szCs w:val="22"/>
        </w:rPr>
        <w:t xml:space="preserve"> (brutto),</w:t>
      </w:r>
    </w:p>
    <w:p w14:paraId="5BFA0A53" w14:textId="34B72313" w:rsidR="00595DA5" w:rsidRPr="00BE66D4" w:rsidRDefault="00595DA5" w:rsidP="00595DA5">
      <w:pPr>
        <w:pStyle w:val="Akapitzlist"/>
        <w:tabs>
          <w:tab w:val="left" w:pos="1560"/>
        </w:tabs>
        <w:autoSpaceDE w:val="0"/>
        <w:autoSpaceDN w:val="0"/>
        <w:adjustRightInd w:val="0"/>
        <w:spacing w:before="120" w:after="120"/>
        <w:ind w:left="1134"/>
        <w:jc w:val="both"/>
        <w:rPr>
          <w:rFonts w:ascii="Arial" w:hAnsi="Arial" w:cs="Arial"/>
          <w:sz w:val="22"/>
          <w:szCs w:val="22"/>
        </w:rPr>
      </w:pPr>
      <w:r w:rsidRPr="00BE66D4">
        <w:rPr>
          <w:rFonts w:ascii="Arial" w:hAnsi="Arial" w:cs="Arial"/>
          <w:sz w:val="22"/>
          <w:szCs w:val="22"/>
        </w:rPr>
        <w:t xml:space="preserve">ab) w przypadku złożenia oferty na </w:t>
      </w:r>
      <w:r w:rsidRPr="00BE66D4">
        <w:rPr>
          <w:rFonts w:ascii="Arial" w:hAnsi="Arial" w:cs="Arial"/>
          <w:b/>
          <w:sz w:val="22"/>
          <w:szCs w:val="22"/>
        </w:rPr>
        <w:t>część 2</w:t>
      </w:r>
      <w:r w:rsidRPr="00BE66D4">
        <w:rPr>
          <w:rFonts w:ascii="Arial" w:hAnsi="Arial" w:cs="Arial"/>
          <w:sz w:val="22"/>
          <w:szCs w:val="22"/>
        </w:rPr>
        <w:t xml:space="preserve"> przedmiotu zamówienia,                          tj.</w:t>
      </w:r>
      <w:r w:rsidRPr="00BE66D4">
        <w:rPr>
          <w:rFonts w:ascii="Arial" w:hAnsi="Arial" w:cs="Arial"/>
          <w:i/>
          <w:sz w:val="22"/>
          <w:szCs w:val="22"/>
        </w:rPr>
        <w:t xml:space="preserve"> </w:t>
      </w:r>
      <w:r w:rsidR="00BE66D4" w:rsidRPr="00BE66D4">
        <w:rPr>
          <w:rFonts w:ascii="Arial" w:hAnsi="Arial" w:cs="Arial"/>
          <w:i/>
          <w:sz w:val="22"/>
          <w:szCs w:val="22"/>
        </w:rPr>
        <w:t>wykonanie letniej i jesiennej obsady kwietników rabatowych, gazonów               i ampli kwiatowych w roku 2019</w:t>
      </w:r>
      <w:r w:rsidRPr="00BE66D4">
        <w:rPr>
          <w:rFonts w:ascii="Arial" w:hAnsi="Arial" w:cs="Arial"/>
          <w:sz w:val="22"/>
          <w:szCs w:val="22"/>
        </w:rPr>
        <w:t xml:space="preserve">, minimum 2 usługi w zakresie wykonywania obsady rabat kwiatowych w ciągu 1 okresu wegetacji o łącznej wartości </w:t>
      </w:r>
      <w:r w:rsidR="00BE66D4" w:rsidRPr="00BE66D4">
        <w:rPr>
          <w:rFonts w:ascii="Arial" w:hAnsi="Arial" w:cs="Arial"/>
          <w:b/>
          <w:sz w:val="22"/>
          <w:szCs w:val="22"/>
        </w:rPr>
        <w:t>minimum  6</w:t>
      </w:r>
      <w:r w:rsidRPr="00BE66D4">
        <w:rPr>
          <w:rFonts w:ascii="Arial" w:hAnsi="Arial" w:cs="Arial"/>
          <w:b/>
          <w:sz w:val="22"/>
          <w:szCs w:val="22"/>
        </w:rPr>
        <w:t>0 000,00 zł PLN</w:t>
      </w:r>
      <w:r w:rsidRPr="00BE66D4">
        <w:rPr>
          <w:rFonts w:ascii="Arial" w:hAnsi="Arial" w:cs="Arial"/>
          <w:sz w:val="22"/>
          <w:szCs w:val="22"/>
        </w:rPr>
        <w:t xml:space="preserve"> (brutto),</w:t>
      </w:r>
    </w:p>
    <w:p w14:paraId="76AF8DC8" w14:textId="77777777" w:rsidR="00BE66D4" w:rsidRDefault="00595DA5" w:rsidP="00595DA5">
      <w:pPr>
        <w:pStyle w:val="Akapitzlist"/>
        <w:tabs>
          <w:tab w:val="left" w:pos="1560"/>
        </w:tabs>
        <w:autoSpaceDE w:val="0"/>
        <w:autoSpaceDN w:val="0"/>
        <w:adjustRightInd w:val="0"/>
        <w:spacing w:before="120" w:after="120"/>
        <w:ind w:left="1134"/>
        <w:jc w:val="both"/>
        <w:rPr>
          <w:rFonts w:ascii="Arial" w:hAnsi="Arial" w:cs="Arial"/>
          <w:sz w:val="22"/>
          <w:szCs w:val="22"/>
        </w:rPr>
      </w:pPr>
      <w:proofErr w:type="spellStart"/>
      <w:r w:rsidRPr="00BE66D4">
        <w:rPr>
          <w:rFonts w:ascii="Arial" w:hAnsi="Arial" w:cs="Arial"/>
          <w:sz w:val="22"/>
          <w:szCs w:val="22"/>
        </w:rPr>
        <w:t>ac</w:t>
      </w:r>
      <w:proofErr w:type="spellEnd"/>
      <w:r w:rsidRPr="00BE66D4">
        <w:rPr>
          <w:rFonts w:ascii="Arial" w:hAnsi="Arial" w:cs="Arial"/>
          <w:sz w:val="22"/>
          <w:szCs w:val="22"/>
        </w:rPr>
        <w:t xml:space="preserve">) w przypadku złożenia oferty na </w:t>
      </w:r>
      <w:r w:rsidRPr="00BE66D4">
        <w:rPr>
          <w:rFonts w:ascii="Arial" w:hAnsi="Arial" w:cs="Arial"/>
          <w:b/>
          <w:sz w:val="22"/>
          <w:szCs w:val="22"/>
        </w:rPr>
        <w:t>część 3</w:t>
      </w:r>
      <w:r w:rsidRPr="00BE66D4">
        <w:rPr>
          <w:rFonts w:ascii="Arial" w:hAnsi="Arial" w:cs="Arial"/>
          <w:sz w:val="22"/>
          <w:szCs w:val="22"/>
        </w:rPr>
        <w:t xml:space="preserve"> przedmiotu zamówienia,                          tj.</w:t>
      </w:r>
      <w:r w:rsidRPr="00BE66D4">
        <w:rPr>
          <w:rFonts w:ascii="Arial" w:hAnsi="Arial" w:cs="Arial"/>
          <w:i/>
          <w:sz w:val="22"/>
          <w:szCs w:val="22"/>
        </w:rPr>
        <w:t xml:space="preserve"> </w:t>
      </w:r>
      <w:r w:rsidR="00BE66D4" w:rsidRPr="00BE66D4">
        <w:rPr>
          <w:rFonts w:ascii="Arial" w:hAnsi="Arial" w:cs="Arial"/>
          <w:i/>
          <w:sz w:val="22"/>
          <w:szCs w:val="22"/>
        </w:rPr>
        <w:t>wykonanie w roku 2019 nowej obsady konstrukcji kwiatowych oraz innych drobnych prac ogrodniczych</w:t>
      </w:r>
      <w:r w:rsidRPr="00BE66D4">
        <w:rPr>
          <w:rFonts w:ascii="Arial" w:hAnsi="Arial" w:cs="Arial"/>
          <w:sz w:val="22"/>
          <w:szCs w:val="22"/>
        </w:rPr>
        <w:t xml:space="preserve">, minimum 2 usługi w zakresie wykonywania </w:t>
      </w:r>
      <w:r w:rsidR="00BE66D4" w:rsidRPr="00BE66D4">
        <w:rPr>
          <w:rFonts w:ascii="Arial" w:hAnsi="Arial" w:cs="Arial"/>
          <w:sz w:val="22"/>
          <w:szCs w:val="22"/>
        </w:rPr>
        <w:t xml:space="preserve">nasadzeń roślinności </w:t>
      </w:r>
      <w:r w:rsidRPr="00BE66D4">
        <w:rPr>
          <w:rFonts w:ascii="Arial" w:hAnsi="Arial" w:cs="Arial"/>
          <w:sz w:val="22"/>
          <w:szCs w:val="22"/>
        </w:rPr>
        <w:t xml:space="preserve">w ciągu 1 okresu wegetacji o łącznej wartości </w:t>
      </w:r>
      <w:r w:rsidR="00BE66D4" w:rsidRPr="00BE66D4">
        <w:rPr>
          <w:rFonts w:ascii="Arial" w:hAnsi="Arial" w:cs="Arial"/>
          <w:b/>
          <w:sz w:val="22"/>
          <w:szCs w:val="22"/>
        </w:rPr>
        <w:t>minimum  20</w:t>
      </w:r>
      <w:r w:rsidRPr="00BE66D4">
        <w:rPr>
          <w:rFonts w:ascii="Arial" w:hAnsi="Arial" w:cs="Arial"/>
          <w:b/>
          <w:sz w:val="22"/>
          <w:szCs w:val="22"/>
        </w:rPr>
        <w:t xml:space="preserve"> 000,00 zł PLN</w:t>
      </w:r>
      <w:r w:rsidRPr="00BE66D4">
        <w:rPr>
          <w:rFonts w:ascii="Arial" w:hAnsi="Arial" w:cs="Arial"/>
          <w:sz w:val="22"/>
          <w:szCs w:val="22"/>
        </w:rPr>
        <w:t xml:space="preserve"> (brutto),</w:t>
      </w:r>
    </w:p>
    <w:p w14:paraId="6FA999DD" w14:textId="642FE659" w:rsidR="00595DA5" w:rsidRPr="00BE66D4" w:rsidRDefault="00595DA5" w:rsidP="00595DA5">
      <w:pPr>
        <w:pStyle w:val="Akapitzlist"/>
        <w:tabs>
          <w:tab w:val="left" w:pos="1560"/>
        </w:tabs>
        <w:autoSpaceDE w:val="0"/>
        <w:autoSpaceDN w:val="0"/>
        <w:adjustRightInd w:val="0"/>
        <w:spacing w:before="120" w:after="120"/>
        <w:ind w:left="1134"/>
        <w:jc w:val="both"/>
        <w:rPr>
          <w:rFonts w:ascii="Arial" w:hAnsi="Arial" w:cs="Arial"/>
          <w:sz w:val="22"/>
          <w:szCs w:val="22"/>
        </w:rPr>
      </w:pPr>
      <w:r w:rsidRPr="00BE66D4">
        <w:rPr>
          <w:rFonts w:ascii="Arial" w:hAnsi="Arial" w:cs="Arial"/>
          <w:sz w:val="22"/>
          <w:szCs w:val="22"/>
        </w:rPr>
        <w:t xml:space="preserve">ad) w przypadku złożenia oferty na </w:t>
      </w:r>
      <w:r w:rsidRPr="00BE66D4">
        <w:rPr>
          <w:rFonts w:ascii="Arial" w:hAnsi="Arial" w:cs="Arial"/>
          <w:b/>
          <w:sz w:val="22"/>
          <w:szCs w:val="22"/>
        </w:rPr>
        <w:t>część 4</w:t>
      </w:r>
      <w:r w:rsidRPr="00BE66D4">
        <w:rPr>
          <w:rFonts w:ascii="Arial" w:hAnsi="Arial" w:cs="Arial"/>
          <w:sz w:val="22"/>
          <w:szCs w:val="22"/>
        </w:rPr>
        <w:t xml:space="preserve"> przedmiotu zamówienia, tj.</w:t>
      </w:r>
      <w:r w:rsidR="00BE66D4" w:rsidRPr="00BE66D4">
        <w:rPr>
          <w:rFonts w:ascii="Arial" w:hAnsi="Arial" w:cs="Arial"/>
          <w:i/>
          <w:sz w:val="22"/>
          <w:szCs w:val="22"/>
        </w:rPr>
        <w:t xml:space="preserve"> </w:t>
      </w:r>
      <w:r w:rsidR="00BE66D4" w:rsidRPr="005C2457">
        <w:rPr>
          <w:rFonts w:ascii="Arial" w:hAnsi="Arial" w:cs="Arial"/>
          <w:i/>
          <w:sz w:val="22"/>
          <w:szCs w:val="22"/>
        </w:rPr>
        <w:t xml:space="preserve">wykonanie wiosennej obsady kwietników rabatowych i gazonów kwiatowych w roku </w:t>
      </w:r>
      <w:r w:rsidR="00BE66D4" w:rsidRPr="00BE66D4">
        <w:rPr>
          <w:rFonts w:ascii="Arial" w:hAnsi="Arial" w:cs="Arial"/>
          <w:i/>
          <w:sz w:val="22"/>
          <w:szCs w:val="22"/>
        </w:rPr>
        <w:t>2020</w:t>
      </w:r>
      <w:r w:rsidRPr="00BE66D4">
        <w:rPr>
          <w:rFonts w:ascii="Arial" w:hAnsi="Arial" w:cs="Arial"/>
          <w:sz w:val="22"/>
          <w:szCs w:val="22"/>
        </w:rPr>
        <w:t xml:space="preserve">, minimum 2 usługi w zakresie wykonywania obsady rabat kwiatowych </w:t>
      </w:r>
      <w:r w:rsidRPr="00BE66D4">
        <w:rPr>
          <w:rFonts w:ascii="Arial" w:hAnsi="Arial" w:cs="Arial"/>
          <w:sz w:val="22"/>
          <w:szCs w:val="22"/>
        </w:rPr>
        <w:lastRenderedPageBreak/>
        <w:t xml:space="preserve">w ciągu 1 okresu wegetacji o łącznej wartości </w:t>
      </w:r>
      <w:r w:rsidRPr="00BE66D4">
        <w:rPr>
          <w:rFonts w:ascii="Arial" w:hAnsi="Arial" w:cs="Arial"/>
          <w:b/>
          <w:sz w:val="22"/>
          <w:szCs w:val="22"/>
        </w:rPr>
        <w:t xml:space="preserve">minimum </w:t>
      </w:r>
      <w:r w:rsidR="00BE66D4" w:rsidRPr="00BE66D4">
        <w:rPr>
          <w:rFonts w:ascii="Arial" w:hAnsi="Arial" w:cs="Arial"/>
          <w:b/>
          <w:sz w:val="22"/>
          <w:szCs w:val="22"/>
        </w:rPr>
        <w:t>40</w:t>
      </w:r>
      <w:r w:rsidRPr="00BE66D4">
        <w:rPr>
          <w:rFonts w:ascii="Arial" w:hAnsi="Arial" w:cs="Arial"/>
          <w:b/>
          <w:sz w:val="22"/>
          <w:szCs w:val="22"/>
        </w:rPr>
        <w:t xml:space="preserve"> 000,00 zł PLN</w:t>
      </w:r>
      <w:r w:rsidRPr="00BE66D4">
        <w:rPr>
          <w:rFonts w:ascii="Arial" w:hAnsi="Arial" w:cs="Arial"/>
          <w:sz w:val="22"/>
          <w:szCs w:val="22"/>
        </w:rPr>
        <w:t xml:space="preserve"> (brutto),</w:t>
      </w:r>
    </w:p>
    <w:p w14:paraId="4883A558" w14:textId="58809AD6" w:rsidR="00595DA5" w:rsidRPr="00BE66D4" w:rsidRDefault="00595DA5" w:rsidP="00595DA5">
      <w:pPr>
        <w:pStyle w:val="Akapitzlist"/>
        <w:tabs>
          <w:tab w:val="left" w:pos="1560"/>
        </w:tabs>
        <w:autoSpaceDE w:val="0"/>
        <w:autoSpaceDN w:val="0"/>
        <w:adjustRightInd w:val="0"/>
        <w:spacing w:before="120" w:after="120"/>
        <w:ind w:left="1134"/>
        <w:jc w:val="both"/>
        <w:rPr>
          <w:rFonts w:ascii="Arial" w:hAnsi="Arial" w:cs="Arial"/>
          <w:sz w:val="22"/>
          <w:szCs w:val="22"/>
        </w:rPr>
      </w:pPr>
      <w:proofErr w:type="spellStart"/>
      <w:r w:rsidRPr="00BE66D4">
        <w:rPr>
          <w:rFonts w:ascii="Arial" w:hAnsi="Arial" w:cs="Arial"/>
          <w:sz w:val="22"/>
          <w:szCs w:val="22"/>
        </w:rPr>
        <w:t>ae</w:t>
      </w:r>
      <w:proofErr w:type="spellEnd"/>
      <w:r w:rsidRPr="00BE66D4">
        <w:rPr>
          <w:rFonts w:ascii="Arial" w:hAnsi="Arial" w:cs="Arial"/>
          <w:sz w:val="22"/>
          <w:szCs w:val="22"/>
        </w:rPr>
        <w:t xml:space="preserve">) w przypadku złożenia oferty </w:t>
      </w:r>
      <w:r w:rsidRPr="00BE66D4">
        <w:rPr>
          <w:rFonts w:ascii="Arial" w:hAnsi="Arial" w:cs="Arial"/>
          <w:b/>
          <w:sz w:val="22"/>
          <w:szCs w:val="22"/>
        </w:rPr>
        <w:t>na dwie lub więcej wybranych części</w:t>
      </w:r>
      <w:r w:rsidRPr="00BE66D4">
        <w:rPr>
          <w:rFonts w:ascii="Arial" w:hAnsi="Arial" w:cs="Arial"/>
          <w:sz w:val="22"/>
          <w:szCs w:val="22"/>
        </w:rPr>
        <w:t xml:space="preserve"> </w:t>
      </w:r>
      <w:r w:rsidRPr="00BE66D4">
        <w:rPr>
          <w:rFonts w:ascii="Arial" w:hAnsi="Arial" w:cs="Arial"/>
          <w:b/>
          <w:sz w:val="22"/>
          <w:szCs w:val="22"/>
        </w:rPr>
        <w:t>przedmiotu zamówienia</w:t>
      </w:r>
      <w:r w:rsidRPr="00BE66D4">
        <w:rPr>
          <w:rFonts w:ascii="Arial" w:hAnsi="Arial" w:cs="Arial"/>
          <w:sz w:val="22"/>
          <w:szCs w:val="22"/>
        </w:rPr>
        <w:t xml:space="preserve"> Zamawiający uzna warunek za spełniony dotyczący zdolności zawodowej, jeżeli:</w:t>
      </w:r>
    </w:p>
    <w:p w14:paraId="7D6AFD47" w14:textId="4DD8D0E9" w:rsidR="00595DA5" w:rsidRPr="00BE66D4" w:rsidRDefault="00595DA5" w:rsidP="00946B78">
      <w:pPr>
        <w:pStyle w:val="Akapitzlist"/>
        <w:numPr>
          <w:ilvl w:val="0"/>
          <w:numId w:val="45"/>
        </w:numPr>
        <w:autoSpaceDE w:val="0"/>
        <w:autoSpaceDN w:val="0"/>
        <w:adjustRightInd w:val="0"/>
        <w:spacing w:before="120" w:after="120"/>
        <w:jc w:val="both"/>
        <w:rPr>
          <w:rFonts w:ascii="Arial" w:hAnsi="Arial" w:cs="Arial"/>
          <w:sz w:val="22"/>
          <w:szCs w:val="22"/>
        </w:rPr>
      </w:pPr>
      <w:r w:rsidRPr="00BE66D4">
        <w:rPr>
          <w:rFonts w:ascii="Arial" w:hAnsi="Arial" w:cs="Arial"/>
          <w:sz w:val="22"/>
          <w:szCs w:val="22"/>
        </w:rPr>
        <w:t xml:space="preserve">gdy </w:t>
      </w:r>
      <w:r w:rsidR="00BE66D4">
        <w:rPr>
          <w:rFonts w:ascii="Arial" w:hAnsi="Arial" w:cs="Arial"/>
          <w:sz w:val="22"/>
          <w:szCs w:val="22"/>
        </w:rPr>
        <w:t>oferta dotyczy części 1, 2 lub 4</w:t>
      </w:r>
      <w:r w:rsidRPr="00BE66D4">
        <w:rPr>
          <w:rFonts w:ascii="Arial" w:hAnsi="Arial" w:cs="Arial"/>
          <w:sz w:val="22"/>
          <w:szCs w:val="22"/>
        </w:rPr>
        <w:t xml:space="preserve">  Wykonawca przedłoży dokument lub dokumenty, potwierdzające wykonanie dwóch usług w zakresie wykonania obsady rabat kwiatowych w ciągu 1 okresu wegetacji </w:t>
      </w:r>
      <w:r w:rsidR="00BE66D4">
        <w:rPr>
          <w:rFonts w:ascii="Arial" w:hAnsi="Arial" w:cs="Arial"/>
          <w:sz w:val="22"/>
          <w:szCs w:val="22"/>
        </w:rPr>
        <w:t xml:space="preserve">                   </w:t>
      </w:r>
      <w:r w:rsidRPr="00BE66D4">
        <w:rPr>
          <w:rFonts w:ascii="Arial" w:hAnsi="Arial" w:cs="Arial"/>
          <w:sz w:val="22"/>
          <w:szCs w:val="22"/>
        </w:rPr>
        <w:t xml:space="preserve">o wartości stanowiącej </w:t>
      </w:r>
      <w:r w:rsidRPr="00BE66D4">
        <w:rPr>
          <w:rFonts w:ascii="Arial" w:hAnsi="Arial" w:cs="Arial"/>
          <w:b/>
          <w:sz w:val="22"/>
          <w:szCs w:val="22"/>
        </w:rPr>
        <w:t>kwotę</w:t>
      </w:r>
      <w:r w:rsidRPr="00BE66D4">
        <w:rPr>
          <w:rFonts w:ascii="Arial" w:hAnsi="Arial" w:cs="Arial"/>
          <w:sz w:val="22"/>
          <w:szCs w:val="22"/>
        </w:rPr>
        <w:t xml:space="preserve"> </w:t>
      </w:r>
      <w:r w:rsidRPr="00BE66D4">
        <w:rPr>
          <w:rFonts w:ascii="Arial" w:hAnsi="Arial" w:cs="Arial"/>
          <w:b/>
          <w:sz w:val="22"/>
          <w:szCs w:val="22"/>
        </w:rPr>
        <w:t>minimum określoną dla danej części przedmiotu zamówienia</w:t>
      </w:r>
      <w:r w:rsidRPr="00BE66D4">
        <w:rPr>
          <w:rFonts w:ascii="Arial" w:hAnsi="Arial" w:cs="Arial"/>
          <w:sz w:val="22"/>
          <w:szCs w:val="22"/>
        </w:rPr>
        <w:t xml:space="preserve">, </w:t>
      </w:r>
    </w:p>
    <w:p w14:paraId="73ACCF05" w14:textId="73FFF5C9" w:rsidR="00B5457F" w:rsidRPr="00B5457F" w:rsidRDefault="00600951" w:rsidP="00B5457F">
      <w:pPr>
        <w:pStyle w:val="Akapitzlist"/>
        <w:numPr>
          <w:ilvl w:val="0"/>
          <w:numId w:val="45"/>
        </w:numPr>
        <w:autoSpaceDE w:val="0"/>
        <w:autoSpaceDN w:val="0"/>
        <w:adjustRightInd w:val="0"/>
        <w:spacing w:before="120" w:after="120"/>
        <w:jc w:val="both"/>
        <w:rPr>
          <w:rFonts w:ascii="Arial" w:hAnsi="Arial" w:cs="Arial"/>
          <w:sz w:val="22"/>
          <w:szCs w:val="22"/>
        </w:rPr>
      </w:pPr>
      <w:r w:rsidRPr="00B5457F">
        <w:rPr>
          <w:rFonts w:ascii="Arial" w:hAnsi="Arial" w:cs="Arial"/>
          <w:sz w:val="22"/>
          <w:szCs w:val="22"/>
        </w:rPr>
        <w:t xml:space="preserve">gdy oferta dotyczy części 3 i co najmniej jednej z części 1, 2 lub 4  Wykonawca przedłoży dokument lub dokumenty, potwierdzające wykonanie dwóch usług w zakresie </w:t>
      </w:r>
      <w:r w:rsidR="00B5457F" w:rsidRPr="00B5457F">
        <w:rPr>
          <w:rFonts w:ascii="Arial" w:hAnsi="Arial" w:cs="Arial"/>
          <w:sz w:val="22"/>
          <w:szCs w:val="22"/>
        </w:rPr>
        <w:t xml:space="preserve">wykonywania nasadzeń roślinności (warunek dla części 3) i rabat kwiatowych ( warunek dla części 1,2,4)        o wartości stanowiącej </w:t>
      </w:r>
      <w:r w:rsidR="00B5457F" w:rsidRPr="00B5457F">
        <w:rPr>
          <w:rFonts w:ascii="Arial" w:hAnsi="Arial" w:cs="Arial"/>
          <w:b/>
          <w:sz w:val="22"/>
          <w:szCs w:val="22"/>
        </w:rPr>
        <w:t>kwotę</w:t>
      </w:r>
      <w:r w:rsidR="00B5457F" w:rsidRPr="00B5457F">
        <w:rPr>
          <w:rFonts w:ascii="Arial" w:hAnsi="Arial" w:cs="Arial"/>
          <w:sz w:val="22"/>
          <w:szCs w:val="22"/>
        </w:rPr>
        <w:t xml:space="preserve"> </w:t>
      </w:r>
      <w:r w:rsidR="00B5457F" w:rsidRPr="00B5457F">
        <w:rPr>
          <w:rFonts w:ascii="Arial" w:hAnsi="Arial" w:cs="Arial"/>
          <w:b/>
          <w:sz w:val="22"/>
          <w:szCs w:val="22"/>
        </w:rPr>
        <w:t>minimum określoną dla danej części przedmiotu zamówienia</w:t>
      </w:r>
      <w:r w:rsidR="00B5457F" w:rsidRPr="00B5457F">
        <w:rPr>
          <w:rFonts w:ascii="Arial" w:hAnsi="Arial" w:cs="Arial"/>
          <w:sz w:val="22"/>
          <w:szCs w:val="22"/>
        </w:rPr>
        <w:t xml:space="preserve">. </w:t>
      </w:r>
    </w:p>
    <w:p w14:paraId="007179B3" w14:textId="77777777" w:rsidR="00600951" w:rsidRPr="008419A1" w:rsidRDefault="00600951" w:rsidP="00600951">
      <w:pPr>
        <w:pStyle w:val="Akapitzlist"/>
        <w:autoSpaceDE w:val="0"/>
        <w:autoSpaceDN w:val="0"/>
        <w:adjustRightInd w:val="0"/>
        <w:spacing w:before="120" w:after="120"/>
        <w:ind w:left="2138"/>
        <w:jc w:val="both"/>
        <w:rPr>
          <w:rFonts w:ascii="Arial" w:hAnsi="Arial" w:cs="Arial"/>
          <w:color w:val="FF0000"/>
          <w:sz w:val="22"/>
          <w:szCs w:val="22"/>
        </w:rPr>
      </w:pPr>
    </w:p>
    <w:p w14:paraId="36AC1035" w14:textId="0030E690" w:rsidR="00595DA5" w:rsidRPr="00F23149" w:rsidRDefault="00595DA5" w:rsidP="00595DA5">
      <w:pPr>
        <w:autoSpaceDE w:val="0"/>
        <w:autoSpaceDN w:val="0"/>
        <w:adjustRightInd w:val="0"/>
        <w:spacing w:before="120" w:after="120"/>
        <w:ind w:firstLine="1134"/>
        <w:jc w:val="both"/>
        <w:rPr>
          <w:rFonts w:ascii="Arial" w:hAnsi="Arial" w:cs="Arial"/>
          <w:b/>
          <w:i/>
          <w:sz w:val="22"/>
          <w:szCs w:val="22"/>
        </w:rPr>
      </w:pPr>
      <w:r w:rsidRPr="00F23149">
        <w:rPr>
          <w:rFonts w:ascii="Arial" w:hAnsi="Arial" w:cs="Arial"/>
          <w:b/>
          <w:i/>
          <w:sz w:val="22"/>
          <w:szCs w:val="22"/>
        </w:rPr>
        <w:t>Wykaz stanowi załącznik nr 5 do SIWZ.</w:t>
      </w:r>
    </w:p>
    <w:p w14:paraId="01F687C4" w14:textId="77777777" w:rsidR="00595DA5" w:rsidRPr="00F23149" w:rsidRDefault="00595DA5" w:rsidP="00595DA5">
      <w:pPr>
        <w:autoSpaceDE w:val="0"/>
        <w:autoSpaceDN w:val="0"/>
        <w:adjustRightInd w:val="0"/>
        <w:spacing w:before="120" w:after="120"/>
        <w:ind w:left="1134"/>
        <w:jc w:val="both"/>
        <w:rPr>
          <w:rFonts w:ascii="Arial" w:hAnsi="Arial" w:cs="Arial"/>
          <w:b/>
          <w:i/>
          <w:sz w:val="22"/>
          <w:szCs w:val="22"/>
        </w:rPr>
      </w:pPr>
      <w:r w:rsidRPr="00F23149">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76B71D19" w14:textId="716E9E1E" w:rsidR="00850D5A" w:rsidRDefault="00850D5A" w:rsidP="00595DA5">
      <w:pPr>
        <w:autoSpaceDE w:val="0"/>
        <w:autoSpaceDN w:val="0"/>
        <w:adjustRightInd w:val="0"/>
        <w:spacing w:before="120" w:after="120"/>
        <w:jc w:val="both"/>
        <w:rPr>
          <w:rFonts w:ascii="Arial" w:hAnsi="Arial" w:cs="Arial"/>
          <w:sz w:val="22"/>
          <w:szCs w:val="22"/>
        </w:rPr>
      </w:pPr>
    </w:p>
    <w:p w14:paraId="235AB5D9" w14:textId="644F74BB" w:rsidR="00595DA5" w:rsidRPr="00C63F4C" w:rsidRDefault="00FC1179" w:rsidP="00946B78">
      <w:pPr>
        <w:pStyle w:val="Akapitzlist"/>
        <w:numPr>
          <w:ilvl w:val="0"/>
          <w:numId w:val="13"/>
        </w:numPr>
        <w:autoSpaceDE w:val="0"/>
        <w:autoSpaceDN w:val="0"/>
        <w:adjustRightInd w:val="0"/>
        <w:spacing w:before="120" w:after="120"/>
        <w:ind w:left="993" w:hanging="284"/>
        <w:jc w:val="both"/>
        <w:rPr>
          <w:rFonts w:ascii="Arial" w:hAnsi="Arial" w:cs="Arial"/>
          <w:sz w:val="22"/>
          <w:szCs w:val="22"/>
        </w:rPr>
      </w:pPr>
      <w:r>
        <w:rPr>
          <w:rFonts w:ascii="Arial" w:hAnsi="Arial" w:cs="Arial"/>
          <w:sz w:val="22"/>
          <w:szCs w:val="22"/>
        </w:rPr>
        <w:t>Wykaz osób, skierowanych przez W</w:t>
      </w:r>
      <w:r w:rsidR="00595DA5" w:rsidRPr="00C63F4C">
        <w:rPr>
          <w:rFonts w:ascii="Arial" w:hAnsi="Arial" w:cs="Arial"/>
          <w:sz w:val="22"/>
          <w:szCs w:val="22"/>
        </w:rPr>
        <w:t>ykonawcę do realizacji zamówienia publicznego</w:t>
      </w:r>
      <w:r w:rsidR="00595DA5">
        <w:rPr>
          <w:rFonts w:ascii="Arial" w:hAnsi="Arial" w:cs="Arial"/>
          <w:sz w:val="22"/>
          <w:szCs w:val="22"/>
        </w:rPr>
        <w:t xml:space="preserve"> </w:t>
      </w:r>
      <w:r w:rsidR="00595DA5" w:rsidRPr="00C63F4C">
        <w:rPr>
          <w:rFonts w:ascii="Arial" w:hAnsi="Arial" w:cs="Arial"/>
          <w:sz w:val="22"/>
          <w:szCs w:val="22"/>
        </w:rPr>
        <w:t xml:space="preserve">wraz z informacjami na temat ich kwalifikacji zawodowych, </w:t>
      </w:r>
      <w:r w:rsidR="00595DA5">
        <w:rPr>
          <w:rFonts w:ascii="Arial" w:hAnsi="Arial" w:cs="Arial"/>
          <w:sz w:val="22"/>
          <w:szCs w:val="22"/>
        </w:rPr>
        <w:t xml:space="preserve">uprawnień, </w:t>
      </w:r>
      <w:r w:rsidR="00595DA5" w:rsidRPr="00C63F4C">
        <w:rPr>
          <w:rFonts w:ascii="Arial" w:eastAsia="HiddenHorzOCR" w:hAnsi="Arial" w:cs="Arial"/>
          <w:sz w:val="22"/>
          <w:szCs w:val="22"/>
        </w:rPr>
        <w:t xml:space="preserve">doświadczenia </w:t>
      </w:r>
      <w:r w:rsidR="00595DA5" w:rsidRPr="00C63F4C">
        <w:rPr>
          <w:rFonts w:ascii="Arial" w:hAnsi="Arial" w:cs="Arial"/>
          <w:sz w:val="22"/>
          <w:szCs w:val="22"/>
        </w:rPr>
        <w:t xml:space="preserve">i </w:t>
      </w:r>
      <w:r w:rsidR="00595DA5" w:rsidRPr="00C63F4C">
        <w:rPr>
          <w:rFonts w:ascii="Arial" w:eastAsia="HiddenHorzOCR" w:hAnsi="Arial" w:cs="Arial"/>
          <w:sz w:val="22"/>
          <w:szCs w:val="22"/>
        </w:rPr>
        <w:t xml:space="preserve">wykształcenia niezbędnych </w:t>
      </w:r>
      <w:r w:rsidR="00595DA5" w:rsidRPr="00C63F4C">
        <w:rPr>
          <w:rFonts w:ascii="Arial" w:hAnsi="Arial" w:cs="Arial"/>
          <w:sz w:val="22"/>
          <w:szCs w:val="22"/>
        </w:rPr>
        <w:t xml:space="preserve">do wykonania zamówienia publicznego, a </w:t>
      </w:r>
      <w:r w:rsidR="00595DA5" w:rsidRPr="00C63F4C">
        <w:rPr>
          <w:rFonts w:ascii="Arial" w:eastAsia="HiddenHorzOCR" w:hAnsi="Arial" w:cs="Arial"/>
          <w:sz w:val="22"/>
          <w:szCs w:val="22"/>
        </w:rPr>
        <w:t xml:space="preserve">także </w:t>
      </w:r>
      <w:r w:rsidR="00595DA5" w:rsidRPr="00C63F4C">
        <w:rPr>
          <w:rFonts w:ascii="Arial" w:hAnsi="Arial" w:cs="Arial"/>
          <w:sz w:val="22"/>
          <w:szCs w:val="22"/>
        </w:rPr>
        <w:t xml:space="preserve">zakresu wykonywanych przez nie </w:t>
      </w:r>
      <w:r w:rsidR="00595DA5" w:rsidRPr="00C63F4C">
        <w:rPr>
          <w:rFonts w:ascii="Arial" w:eastAsia="HiddenHorzOCR" w:hAnsi="Arial" w:cs="Arial"/>
          <w:sz w:val="22"/>
          <w:szCs w:val="22"/>
        </w:rPr>
        <w:t xml:space="preserve">czynności </w:t>
      </w:r>
      <w:r w:rsidR="00595DA5" w:rsidRPr="00C63F4C">
        <w:rPr>
          <w:rFonts w:ascii="Arial" w:hAnsi="Arial" w:cs="Arial"/>
          <w:sz w:val="22"/>
          <w:szCs w:val="22"/>
        </w:rPr>
        <w:t xml:space="preserve">oraz </w:t>
      </w:r>
      <w:r w:rsidR="00595DA5" w:rsidRPr="00C63F4C">
        <w:rPr>
          <w:rFonts w:ascii="Arial" w:eastAsia="HiddenHorzOCR" w:hAnsi="Arial" w:cs="Arial"/>
          <w:sz w:val="22"/>
          <w:szCs w:val="22"/>
        </w:rPr>
        <w:t xml:space="preserve">informacją </w:t>
      </w:r>
      <w:r w:rsidR="00595DA5" w:rsidRPr="00C63F4C">
        <w:rPr>
          <w:rFonts w:ascii="Arial" w:hAnsi="Arial" w:cs="Arial"/>
          <w:sz w:val="22"/>
          <w:szCs w:val="22"/>
        </w:rPr>
        <w:t xml:space="preserve">o podstawie do dysponowania tymi osobami. </w:t>
      </w:r>
    </w:p>
    <w:p w14:paraId="69FF05F8" w14:textId="77777777" w:rsidR="00595DA5" w:rsidRPr="00C63F4C" w:rsidRDefault="00595DA5" w:rsidP="00595DA5">
      <w:pPr>
        <w:pStyle w:val="Akapitzlist"/>
        <w:autoSpaceDE w:val="0"/>
        <w:autoSpaceDN w:val="0"/>
        <w:adjustRightInd w:val="0"/>
        <w:spacing w:before="120" w:after="120"/>
        <w:ind w:left="993"/>
        <w:jc w:val="both"/>
        <w:rPr>
          <w:rFonts w:ascii="Arial" w:hAnsi="Arial" w:cs="Arial"/>
          <w:sz w:val="22"/>
          <w:szCs w:val="22"/>
        </w:rPr>
      </w:pPr>
      <w:r w:rsidRPr="00C63F4C">
        <w:rPr>
          <w:rFonts w:ascii="Arial" w:hAnsi="Arial" w:cs="Arial"/>
          <w:sz w:val="22"/>
          <w:szCs w:val="22"/>
        </w:rPr>
        <w:t>Wykonawca oświadczy, że :</w:t>
      </w:r>
    </w:p>
    <w:p w14:paraId="47AEE9B4" w14:textId="77777777" w:rsidR="00595DA5" w:rsidRPr="00F23149" w:rsidRDefault="00595DA5" w:rsidP="00595DA5">
      <w:pPr>
        <w:pStyle w:val="Akapitzlist"/>
        <w:autoSpaceDE w:val="0"/>
        <w:autoSpaceDN w:val="0"/>
        <w:adjustRightInd w:val="0"/>
        <w:spacing w:before="120" w:after="120"/>
        <w:ind w:left="993"/>
        <w:jc w:val="both"/>
        <w:rPr>
          <w:rFonts w:ascii="Arial" w:hAnsi="Arial" w:cs="Arial"/>
          <w:sz w:val="22"/>
          <w:szCs w:val="22"/>
        </w:rPr>
      </w:pPr>
      <w:r w:rsidRPr="00C63F4C">
        <w:rPr>
          <w:rFonts w:ascii="Arial" w:hAnsi="Arial" w:cs="Arial"/>
          <w:sz w:val="22"/>
          <w:szCs w:val="22"/>
        </w:rPr>
        <w:t xml:space="preserve">ba) </w:t>
      </w:r>
      <w:r w:rsidRPr="0069358F">
        <w:rPr>
          <w:rFonts w:ascii="Arial" w:hAnsi="Arial" w:cs="Arial"/>
          <w:sz w:val="22"/>
          <w:szCs w:val="22"/>
        </w:rPr>
        <w:t xml:space="preserve">dla każdej części przedmiotu zamówienia osoba/osoby, które z ramienia Wykonawcy będzie/będą kierować i nadzorować, w sposób ciągły, realizację przedmiotu zamówienia posiada/posiadają wykształcenie wyższe w zakresie ogrodnictwa lub architektury krajobrazu oraz min. 5-letnie doświadczenie zawodowe  w  w/w kierunkach. </w:t>
      </w:r>
      <w:r w:rsidRPr="00F23149">
        <w:rPr>
          <w:rFonts w:ascii="Arial" w:hAnsi="Arial" w:cs="Arial"/>
          <w:sz w:val="22"/>
          <w:szCs w:val="22"/>
        </w:rPr>
        <w:t xml:space="preserve">W przypadku, gdy Wykonawca złoży ofertę na </w:t>
      </w:r>
      <w:r w:rsidRPr="00F23149">
        <w:rPr>
          <w:rFonts w:ascii="Arial" w:hAnsi="Arial" w:cs="Arial"/>
          <w:b/>
          <w:sz w:val="22"/>
          <w:szCs w:val="22"/>
        </w:rPr>
        <w:t>dwie, trzy lub cztery</w:t>
      </w:r>
      <w:r w:rsidRPr="00F23149">
        <w:rPr>
          <w:rFonts w:ascii="Arial" w:hAnsi="Arial" w:cs="Arial"/>
          <w:sz w:val="22"/>
          <w:szCs w:val="22"/>
        </w:rPr>
        <w:t xml:space="preserve"> części przedmiotu zamówienia, wystarczającym będzie jeśli wykaże się posiadaniem jednej osoby o powyższych kwalifikacjach.</w:t>
      </w:r>
    </w:p>
    <w:p w14:paraId="4B2E2D0F" w14:textId="64CB7740" w:rsidR="00595DA5" w:rsidRPr="00595DA5" w:rsidRDefault="00595DA5" w:rsidP="00595DA5">
      <w:pPr>
        <w:pStyle w:val="Akapitzlist"/>
        <w:autoSpaceDE w:val="0"/>
        <w:autoSpaceDN w:val="0"/>
        <w:adjustRightInd w:val="0"/>
        <w:spacing w:before="120" w:after="120"/>
        <w:ind w:left="993"/>
        <w:jc w:val="both"/>
        <w:rPr>
          <w:rFonts w:ascii="Arial" w:hAnsi="Arial" w:cs="Arial"/>
          <w:color w:val="FF0000"/>
          <w:sz w:val="22"/>
          <w:szCs w:val="22"/>
        </w:rPr>
      </w:pPr>
      <w:r w:rsidRPr="00595DA5">
        <w:rPr>
          <w:rFonts w:ascii="Arial" w:hAnsi="Arial" w:cs="Arial"/>
          <w:sz w:val="22"/>
          <w:szCs w:val="22"/>
        </w:rPr>
        <w:t>Warunek jest jednakowy</w:t>
      </w:r>
      <w:r w:rsidR="00BA6ABC" w:rsidRPr="00BA6ABC">
        <w:rPr>
          <w:rFonts w:ascii="Arial" w:hAnsi="Arial" w:cs="Arial"/>
          <w:sz w:val="22"/>
          <w:szCs w:val="22"/>
        </w:rPr>
        <w:t xml:space="preserve"> </w:t>
      </w:r>
      <w:r w:rsidRPr="00595DA5">
        <w:rPr>
          <w:rFonts w:ascii="Arial" w:hAnsi="Arial" w:cs="Arial"/>
          <w:sz w:val="22"/>
          <w:szCs w:val="22"/>
        </w:rPr>
        <w:t>dla wszystkich części przedmiotu zamówienia.</w:t>
      </w:r>
    </w:p>
    <w:p w14:paraId="618F9D7E" w14:textId="6F8E581E" w:rsidR="00DA09BF" w:rsidRPr="00595DA5" w:rsidRDefault="00595DA5" w:rsidP="00946B78">
      <w:pPr>
        <w:pStyle w:val="Akapitzlist"/>
        <w:numPr>
          <w:ilvl w:val="2"/>
          <w:numId w:val="18"/>
        </w:numPr>
        <w:tabs>
          <w:tab w:val="left" w:pos="1418"/>
        </w:tabs>
        <w:autoSpaceDE w:val="0"/>
        <w:autoSpaceDN w:val="0"/>
        <w:adjustRightInd w:val="0"/>
        <w:spacing w:before="120" w:after="120"/>
        <w:ind w:left="993" w:firstLine="0"/>
        <w:jc w:val="both"/>
        <w:rPr>
          <w:rFonts w:ascii="Arial" w:hAnsi="Arial" w:cs="Arial"/>
          <w:sz w:val="22"/>
          <w:szCs w:val="22"/>
        </w:rPr>
      </w:pPr>
      <w:r w:rsidRPr="00C11107">
        <w:rPr>
          <w:rFonts w:ascii="Arial" w:hAnsi="Arial" w:cs="Arial"/>
          <w:sz w:val="22"/>
          <w:szCs w:val="22"/>
        </w:rPr>
        <w:t>dla</w:t>
      </w:r>
      <w:r w:rsidR="00F23149" w:rsidRPr="00F23149">
        <w:rPr>
          <w:rFonts w:ascii="Arial" w:hAnsi="Arial" w:cs="Arial"/>
          <w:sz w:val="22"/>
          <w:szCs w:val="22"/>
        </w:rPr>
        <w:t xml:space="preserve"> </w:t>
      </w:r>
      <w:r w:rsidR="00F23149" w:rsidRPr="0069358F">
        <w:rPr>
          <w:rFonts w:ascii="Arial" w:hAnsi="Arial" w:cs="Arial"/>
          <w:sz w:val="22"/>
          <w:szCs w:val="22"/>
        </w:rPr>
        <w:t>każdej części</w:t>
      </w:r>
      <w:r w:rsidRPr="00C11107">
        <w:rPr>
          <w:rFonts w:ascii="Arial" w:hAnsi="Arial" w:cs="Arial"/>
          <w:sz w:val="22"/>
          <w:szCs w:val="22"/>
        </w:rPr>
        <w:t xml:space="preserve"> </w:t>
      </w:r>
      <w:r w:rsidRPr="00F23149">
        <w:rPr>
          <w:rFonts w:ascii="Arial" w:hAnsi="Arial" w:cs="Arial"/>
          <w:sz w:val="22"/>
          <w:szCs w:val="22"/>
        </w:rPr>
        <w:t xml:space="preserve">przedmiotu zamówienia przynajmniej </w:t>
      </w:r>
      <w:r w:rsidRPr="00C11107">
        <w:rPr>
          <w:rFonts w:ascii="Arial" w:hAnsi="Arial" w:cs="Arial"/>
          <w:sz w:val="22"/>
          <w:szCs w:val="22"/>
        </w:rPr>
        <w:t>1 osoba, która                      z ramienia Wykonawcy będzie, w sposób ciągły, nadzorować, kierować robotami oraz odpowiadać za realizację przedmiotu zamówienia, spełnia warunki określone w art. 37b ustawy z dnia 23 lipca 2003r. o ochronie zabytków i opiece nad zaby</w:t>
      </w:r>
      <w:r w:rsidR="00F23149">
        <w:rPr>
          <w:rFonts w:ascii="Arial" w:hAnsi="Arial" w:cs="Arial"/>
          <w:sz w:val="22"/>
          <w:szCs w:val="22"/>
        </w:rPr>
        <w:t>tkami (Dz.U. z 2018r. poz. 2067</w:t>
      </w:r>
      <w:r w:rsidRPr="00C11107">
        <w:rPr>
          <w:rFonts w:ascii="Arial" w:hAnsi="Arial" w:cs="Arial"/>
          <w:sz w:val="22"/>
          <w:szCs w:val="22"/>
        </w:rPr>
        <w:t xml:space="preserve"> z późn. zm.), w tym można ująć osobę opisaną w lit. ba., jeżeli spełnia jednocześnie warunki określone w lit. </w:t>
      </w:r>
      <w:proofErr w:type="spellStart"/>
      <w:r w:rsidRPr="00C11107">
        <w:rPr>
          <w:rFonts w:ascii="Arial" w:hAnsi="Arial" w:cs="Arial"/>
          <w:sz w:val="22"/>
          <w:szCs w:val="22"/>
        </w:rPr>
        <w:t>bb</w:t>
      </w:r>
      <w:proofErr w:type="spellEnd"/>
      <w:r w:rsidRPr="00C11107">
        <w:rPr>
          <w:rFonts w:ascii="Arial" w:hAnsi="Arial" w:cs="Arial"/>
          <w:sz w:val="22"/>
          <w:szCs w:val="22"/>
        </w:rPr>
        <w:t xml:space="preserve">. </w:t>
      </w:r>
    </w:p>
    <w:p w14:paraId="4C68FF92" w14:textId="56ACA4C3" w:rsidR="002B7FDA" w:rsidRDefault="00DB073D" w:rsidP="00595DA5">
      <w:pPr>
        <w:autoSpaceDE w:val="0"/>
        <w:autoSpaceDN w:val="0"/>
        <w:adjustRightInd w:val="0"/>
        <w:spacing w:before="120" w:after="120"/>
        <w:ind w:left="1418" w:hanging="425"/>
        <w:jc w:val="both"/>
        <w:rPr>
          <w:rFonts w:ascii="Arial" w:hAnsi="Arial" w:cs="Arial"/>
          <w:b/>
          <w:i/>
          <w:sz w:val="22"/>
          <w:szCs w:val="22"/>
        </w:rPr>
      </w:pPr>
      <w:r w:rsidRPr="00910646">
        <w:rPr>
          <w:rFonts w:ascii="Arial" w:hAnsi="Arial" w:cs="Arial"/>
          <w:b/>
          <w:i/>
          <w:sz w:val="22"/>
          <w:szCs w:val="22"/>
        </w:rPr>
        <w:t>Wykaz stanowi załącznik nr 4 do SIWZ.</w:t>
      </w:r>
    </w:p>
    <w:p w14:paraId="1BD2E0D9" w14:textId="7C7240D9" w:rsidR="008626BF" w:rsidRPr="00F23149" w:rsidRDefault="002B7FDA" w:rsidP="00F23149">
      <w:pPr>
        <w:autoSpaceDE w:val="0"/>
        <w:autoSpaceDN w:val="0"/>
        <w:adjustRightInd w:val="0"/>
        <w:spacing w:before="120" w:after="120"/>
        <w:ind w:left="993"/>
        <w:jc w:val="both"/>
        <w:rPr>
          <w:rFonts w:ascii="Arial" w:hAnsi="Arial" w:cs="Arial"/>
          <w:sz w:val="22"/>
          <w:szCs w:val="22"/>
          <w:u w:val="single"/>
        </w:rPr>
      </w:pPr>
      <w:r w:rsidRPr="00F23149">
        <w:rPr>
          <w:rFonts w:ascii="Arial" w:hAnsi="Arial" w:cs="Arial"/>
          <w:sz w:val="22"/>
          <w:szCs w:val="22"/>
          <w:u w:val="single"/>
        </w:rPr>
        <w:t xml:space="preserve">W przypadku Wykonawców wspólnie ubiegających się o udzielenie zamówienia warunek może zostać spełniony co najmniej  przez jednego </w:t>
      </w:r>
      <w:r w:rsidR="00FC1179">
        <w:rPr>
          <w:rFonts w:ascii="Arial" w:hAnsi="Arial" w:cs="Arial"/>
          <w:sz w:val="22"/>
          <w:szCs w:val="22"/>
          <w:u w:val="single"/>
        </w:rPr>
        <w:t>W</w:t>
      </w:r>
      <w:r w:rsidRPr="00F23149">
        <w:rPr>
          <w:rFonts w:ascii="Arial" w:hAnsi="Arial" w:cs="Arial"/>
          <w:sz w:val="22"/>
          <w:szCs w:val="22"/>
          <w:u w:val="single"/>
        </w:rPr>
        <w:t>ykonawcę lub łącznie wszystkich wykonawców wspólnie ubiegających się o zamówienie.</w:t>
      </w:r>
    </w:p>
    <w:p w14:paraId="5FAD6A6E" w14:textId="77777777" w:rsidR="00F23149" w:rsidRPr="00F23149" w:rsidRDefault="00F23149" w:rsidP="00F23149">
      <w:pPr>
        <w:autoSpaceDE w:val="0"/>
        <w:autoSpaceDN w:val="0"/>
        <w:adjustRightInd w:val="0"/>
        <w:spacing w:before="120" w:after="120"/>
        <w:ind w:left="993"/>
        <w:jc w:val="both"/>
        <w:rPr>
          <w:rFonts w:ascii="Arial" w:hAnsi="Arial" w:cs="Arial"/>
          <w:sz w:val="22"/>
          <w:szCs w:val="22"/>
          <w:u w:val="single"/>
        </w:rPr>
      </w:pPr>
    </w:p>
    <w:p w14:paraId="5854E58B" w14:textId="081ED62E" w:rsidR="008626BF" w:rsidRPr="00F23149" w:rsidRDefault="008626BF" w:rsidP="008626BF">
      <w:pPr>
        <w:pStyle w:val="Akapitzlist"/>
        <w:tabs>
          <w:tab w:val="left" w:pos="1843"/>
        </w:tabs>
        <w:autoSpaceDE w:val="0"/>
        <w:autoSpaceDN w:val="0"/>
        <w:adjustRightInd w:val="0"/>
        <w:spacing w:before="120" w:after="120"/>
        <w:ind w:left="993"/>
        <w:jc w:val="both"/>
        <w:rPr>
          <w:rFonts w:ascii="Arial" w:hAnsi="Arial" w:cs="Arial"/>
          <w:sz w:val="22"/>
          <w:szCs w:val="22"/>
          <w:u w:val="single"/>
        </w:rPr>
      </w:pPr>
      <w:proofErr w:type="spellStart"/>
      <w:r w:rsidRPr="00F23149">
        <w:rPr>
          <w:rFonts w:ascii="Arial" w:hAnsi="Arial" w:cs="Arial"/>
          <w:sz w:val="22"/>
          <w:szCs w:val="22"/>
        </w:rPr>
        <w:t>bc</w:t>
      </w:r>
      <w:proofErr w:type="spellEnd"/>
      <w:r w:rsidRPr="00F23149">
        <w:rPr>
          <w:rFonts w:ascii="Arial" w:hAnsi="Arial" w:cs="Arial"/>
          <w:sz w:val="22"/>
          <w:szCs w:val="22"/>
        </w:rPr>
        <w:t xml:space="preserve">) zatrudni/zatrudnia, na podstawie umowy o pracę, niezbędną do wykonania zadania ilość osób, wykonujących </w:t>
      </w:r>
      <w:r w:rsidRPr="00F23149">
        <w:rPr>
          <w:rFonts w:ascii="Arial" w:hAnsi="Arial" w:cs="Arial"/>
          <w:sz w:val="22"/>
          <w:szCs w:val="22"/>
          <w:u w:val="single"/>
        </w:rPr>
        <w:t>czynności związanych z sadzeniem roślin</w:t>
      </w:r>
      <w:r w:rsidRPr="00F23149">
        <w:rPr>
          <w:rFonts w:ascii="Arial" w:hAnsi="Arial" w:cs="Arial"/>
          <w:sz w:val="22"/>
          <w:szCs w:val="22"/>
        </w:rPr>
        <w:t xml:space="preserve">,                 w tym przynajmniej 5 osób w przypadku realizacji części 1, przynajmniej </w:t>
      </w:r>
      <w:r w:rsidR="00F23149" w:rsidRPr="00F23149">
        <w:rPr>
          <w:rFonts w:ascii="Arial" w:hAnsi="Arial" w:cs="Arial"/>
          <w:sz w:val="22"/>
          <w:szCs w:val="22"/>
        </w:rPr>
        <w:t xml:space="preserve">5 osób </w:t>
      </w:r>
      <w:r w:rsidR="00F23149">
        <w:rPr>
          <w:rFonts w:ascii="Arial" w:hAnsi="Arial" w:cs="Arial"/>
          <w:sz w:val="22"/>
          <w:szCs w:val="22"/>
        </w:rPr>
        <w:t xml:space="preserve">            </w:t>
      </w:r>
      <w:r w:rsidRPr="00F23149">
        <w:rPr>
          <w:rFonts w:ascii="Arial" w:hAnsi="Arial" w:cs="Arial"/>
          <w:sz w:val="22"/>
          <w:szCs w:val="22"/>
        </w:rPr>
        <w:t xml:space="preserve">w przypadku realizacji części 2, </w:t>
      </w:r>
      <w:r w:rsidR="00F23149" w:rsidRPr="00F23149">
        <w:rPr>
          <w:rFonts w:ascii="Arial" w:hAnsi="Arial" w:cs="Arial"/>
          <w:sz w:val="22"/>
          <w:szCs w:val="22"/>
        </w:rPr>
        <w:t>przynajmniej 3 osoby</w:t>
      </w:r>
      <w:r w:rsidRPr="00F23149">
        <w:rPr>
          <w:rFonts w:ascii="Arial" w:hAnsi="Arial" w:cs="Arial"/>
          <w:sz w:val="22"/>
          <w:szCs w:val="22"/>
        </w:rPr>
        <w:t xml:space="preserve"> w przypadku realizacji </w:t>
      </w:r>
      <w:r w:rsidRPr="00F23149">
        <w:rPr>
          <w:rFonts w:ascii="Arial" w:hAnsi="Arial" w:cs="Arial"/>
          <w:sz w:val="22"/>
          <w:szCs w:val="22"/>
        </w:rPr>
        <w:lastRenderedPageBreak/>
        <w:t xml:space="preserve">części 3 oraz przynajmniej </w:t>
      </w:r>
      <w:r w:rsidR="00F23149" w:rsidRPr="00F23149">
        <w:rPr>
          <w:rFonts w:ascii="Arial" w:hAnsi="Arial" w:cs="Arial"/>
          <w:sz w:val="22"/>
          <w:szCs w:val="22"/>
        </w:rPr>
        <w:t xml:space="preserve">5 osób </w:t>
      </w:r>
      <w:r w:rsidRPr="00F23149">
        <w:rPr>
          <w:rFonts w:ascii="Arial" w:hAnsi="Arial" w:cs="Arial"/>
          <w:sz w:val="22"/>
          <w:szCs w:val="22"/>
        </w:rPr>
        <w:t>w przypadku realizacji części 4 - szczegółowo wskazanych w opisie przedmiotu zamówienia (część III SIWZ).</w:t>
      </w:r>
    </w:p>
    <w:p w14:paraId="4BF6EA46" w14:textId="77777777" w:rsidR="008626BF" w:rsidRPr="00F23149" w:rsidRDefault="008626BF" w:rsidP="008626BF">
      <w:pPr>
        <w:autoSpaceDE w:val="0"/>
        <w:autoSpaceDN w:val="0"/>
        <w:adjustRightInd w:val="0"/>
        <w:spacing w:before="120" w:after="120"/>
        <w:ind w:left="1418"/>
        <w:jc w:val="both"/>
        <w:rPr>
          <w:rFonts w:ascii="Arial" w:hAnsi="Arial" w:cs="Arial"/>
          <w:sz w:val="22"/>
          <w:szCs w:val="22"/>
        </w:rPr>
      </w:pPr>
      <w:r w:rsidRPr="00F23149">
        <w:rPr>
          <w:rFonts w:ascii="Arial" w:hAnsi="Arial" w:cs="Arial"/>
          <w:b/>
          <w:i/>
          <w:sz w:val="22"/>
          <w:szCs w:val="22"/>
        </w:rPr>
        <w:t>Wykaz stanowi załącznik nr 4 do SIWZ.</w:t>
      </w:r>
    </w:p>
    <w:p w14:paraId="5A866508" w14:textId="6C75D133" w:rsidR="008626BF" w:rsidRPr="00F23149" w:rsidRDefault="008626BF" w:rsidP="008626BF">
      <w:pPr>
        <w:pStyle w:val="Akapitzlist"/>
        <w:tabs>
          <w:tab w:val="left" w:pos="1843"/>
        </w:tabs>
        <w:autoSpaceDE w:val="0"/>
        <w:autoSpaceDN w:val="0"/>
        <w:adjustRightInd w:val="0"/>
        <w:spacing w:before="120" w:after="120"/>
        <w:ind w:left="993"/>
        <w:jc w:val="both"/>
        <w:rPr>
          <w:rFonts w:ascii="Arial" w:hAnsi="Arial" w:cs="Arial"/>
          <w:sz w:val="22"/>
          <w:szCs w:val="22"/>
        </w:rPr>
      </w:pPr>
      <w:proofErr w:type="spellStart"/>
      <w:r w:rsidRPr="00F23149">
        <w:rPr>
          <w:rFonts w:ascii="Arial" w:hAnsi="Arial" w:cs="Arial"/>
          <w:sz w:val="22"/>
          <w:szCs w:val="22"/>
        </w:rPr>
        <w:t>bd</w:t>
      </w:r>
      <w:proofErr w:type="spellEnd"/>
      <w:r w:rsidRPr="00F23149">
        <w:rPr>
          <w:rFonts w:ascii="Arial" w:hAnsi="Arial" w:cs="Arial"/>
          <w:sz w:val="22"/>
          <w:szCs w:val="22"/>
        </w:rPr>
        <w:t xml:space="preserve">) w przypadku złożenia oferty </w:t>
      </w:r>
      <w:r w:rsidRPr="00F23149">
        <w:rPr>
          <w:rFonts w:ascii="Arial" w:hAnsi="Arial" w:cs="Arial"/>
          <w:b/>
          <w:sz w:val="22"/>
          <w:szCs w:val="22"/>
        </w:rPr>
        <w:t>na dwie, trzy lub cztery części</w:t>
      </w:r>
      <w:r w:rsidRPr="00F23149">
        <w:rPr>
          <w:rFonts w:ascii="Arial" w:hAnsi="Arial" w:cs="Arial"/>
          <w:sz w:val="22"/>
          <w:szCs w:val="22"/>
        </w:rPr>
        <w:t xml:space="preserve"> </w:t>
      </w:r>
      <w:r w:rsidRPr="00F23149">
        <w:rPr>
          <w:rFonts w:ascii="Arial" w:hAnsi="Arial" w:cs="Arial"/>
          <w:b/>
          <w:sz w:val="22"/>
          <w:szCs w:val="22"/>
        </w:rPr>
        <w:t>przedmiotu zamówienia</w:t>
      </w:r>
      <w:r w:rsidRPr="00F23149">
        <w:rPr>
          <w:rFonts w:ascii="Arial" w:hAnsi="Arial" w:cs="Arial"/>
          <w:sz w:val="22"/>
          <w:szCs w:val="22"/>
        </w:rPr>
        <w:t xml:space="preserve"> Zamawiający uzna warunek dotyczący zdolności zawodowej za spełniony, jeżeli Wykonawca wykaże ilość skierowanych do realizacji zamówienia</w:t>
      </w:r>
      <w:r w:rsidR="00AF1CDA">
        <w:rPr>
          <w:rFonts w:ascii="Arial" w:hAnsi="Arial" w:cs="Arial"/>
          <w:sz w:val="22"/>
          <w:szCs w:val="22"/>
        </w:rPr>
        <w:t xml:space="preserve"> </w:t>
      </w:r>
      <w:r w:rsidR="00AF1CDA" w:rsidRPr="00BA6ABC">
        <w:rPr>
          <w:rFonts w:ascii="Arial" w:hAnsi="Arial" w:cs="Arial"/>
          <w:sz w:val="22"/>
          <w:szCs w:val="22"/>
        </w:rPr>
        <w:t xml:space="preserve">( wskazanych w lit. </w:t>
      </w:r>
      <w:proofErr w:type="spellStart"/>
      <w:r w:rsidR="00AF1CDA" w:rsidRPr="00BA6ABC">
        <w:rPr>
          <w:rFonts w:ascii="Arial" w:hAnsi="Arial" w:cs="Arial"/>
          <w:sz w:val="22"/>
          <w:szCs w:val="22"/>
        </w:rPr>
        <w:t>bc</w:t>
      </w:r>
      <w:proofErr w:type="spellEnd"/>
      <w:r w:rsidR="00AF1CDA" w:rsidRPr="00BA6ABC">
        <w:rPr>
          <w:rFonts w:ascii="Arial" w:hAnsi="Arial" w:cs="Arial"/>
          <w:sz w:val="22"/>
          <w:szCs w:val="22"/>
        </w:rPr>
        <w:t>)</w:t>
      </w:r>
      <w:r w:rsidRPr="00BA6ABC">
        <w:rPr>
          <w:rFonts w:ascii="Arial" w:hAnsi="Arial" w:cs="Arial"/>
          <w:sz w:val="22"/>
          <w:szCs w:val="22"/>
        </w:rPr>
        <w:t xml:space="preserve"> publicznego osób, stanowiących sumę ilości osób wymaganych odrębnie dla danej części przedmiotu zamówienia, dla których oferta </w:t>
      </w:r>
      <w:r w:rsidRPr="00F23149">
        <w:rPr>
          <w:rFonts w:ascii="Arial" w:hAnsi="Arial" w:cs="Arial"/>
          <w:sz w:val="22"/>
          <w:szCs w:val="22"/>
        </w:rPr>
        <w:t xml:space="preserve">jest składana. </w:t>
      </w:r>
    </w:p>
    <w:p w14:paraId="04089551" w14:textId="59C54064" w:rsidR="008626BF" w:rsidRPr="00F23149" w:rsidRDefault="008626BF" w:rsidP="008626BF">
      <w:pPr>
        <w:autoSpaceDE w:val="0"/>
        <w:autoSpaceDN w:val="0"/>
        <w:adjustRightInd w:val="0"/>
        <w:spacing w:before="120" w:after="120"/>
        <w:ind w:left="993"/>
        <w:jc w:val="both"/>
        <w:rPr>
          <w:rFonts w:ascii="Arial" w:hAnsi="Arial" w:cs="Arial"/>
          <w:sz w:val="22"/>
          <w:szCs w:val="22"/>
          <w:u w:val="single"/>
        </w:rPr>
      </w:pPr>
      <w:r w:rsidRPr="00F23149">
        <w:rPr>
          <w:rFonts w:ascii="Arial" w:hAnsi="Arial" w:cs="Arial"/>
          <w:sz w:val="22"/>
          <w:szCs w:val="22"/>
          <w:u w:val="single"/>
        </w:rPr>
        <w:t>W przypadku Wykonawców wspólnie ubiegających się o udzielenie zamówienia warunek może zostać spełniony co najmniej  przez j</w:t>
      </w:r>
      <w:r w:rsidR="00FC1179">
        <w:rPr>
          <w:rFonts w:ascii="Arial" w:hAnsi="Arial" w:cs="Arial"/>
          <w:sz w:val="22"/>
          <w:szCs w:val="22"/>
          <w:u w:val="single"/>
        </w:rPr>
        <w:t>ednego W</w:t>
      </w:r>
      <w:r w:rsidRPr="00F23149">
        <w:rPr>
          <w:rFonts w:ascii="Arial" w:hAnsi="Arial" w:cs="Arial"/>
          <w:sz w:val="22"/>
          <w:szCs w:val="22"/>
          <w:u w:val="single"/>
        </w:rPr>
        <w:t>y</w:t>
      </w:r>
      <w:r w:rsidR="00FC1179">
        <w:rPr>
          <w:rFonts w:ascii="Arial" w:hAnsi="Arial" w:cs="Arial"/>
          <w:sz w:val="22"/>
          <w:szCs w:val="22"/>
          <w:u w:val="single"/>
        </w:rPr>
        <w:t>konawcę lub łącznie wszystkich W</w:t>
      </w:r>
      <w:r w:rsidRPr="00F23149">
        <w:rPr>
          <w:rFonts w:ascii="Arial" w:hAnsi="Arial" w:cs="Arial"/>
          <w:sz w:val="22"/>
          <w:szCs w:val="22"/>
          <w:u w:val="single"/>
        </w:rPr>
        <w:t>ykonawców wspólnie ubiegających się o zamówienie.</w:t>
      </w:r>
    </w:p>
    <w:p w14:paraId="33A8F11A" w14:textId="77777777" w:rsidR="008626BF"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 SPEŁNIA/NIE SPEŁNIA.</w:t>
      </w:r>
    </w:p>
    <w:p w14:paraId="733642D7" w14:textId="105EFB6D" w:rsidR="008626BF" w:rsidRPr="00902F78"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w:t>
      </w:r>
      <w:r w:rsidR="00FC1179">
        <w:rPr>
          <w:rFonts w:ascii="Arial" w:hAnsi="Arial" w:cs="Arial"/>
          <w:bCs/>
          <w:sz w:val="22"/>
          <w:szCs w:val="22"/>
        </w:rPr>
        <w:t>etapie postępowania, uznać, że W</w:t>
      </w:r>
      <w:r w:rsidRPr="00902F78">
        <w:rPr>
          <w:rFonts w:ascii="Arial" w:hAnsi="Arial" w:cs="Arial"/>
          <w:bCs/>
          <w:sz w:val="22"/>
          <w:szCs w:val="22"/>
        </w:rPr>
        <w:t>ykonawca nie posiada wymaganych zdolności, jeżeli zaangażowanie zasobów technicznych lub zawodo</w:t>
      </w:r>
      <w:r w:rsidR="007B2310">
        <w:rPr>
          <w:rFonts w:ascii="Arial" w:hAnsi="Arial" w:cs="Arial"/>
          <w:bCs/>
          <w:sz w:val="22"/>
          <w:szCs w:val="22"/>
        </w:rPr>
        <w:t>wych W</w:t>
      </w:r>
      <w:r w:rsidRPr="00902F78">
        <w:rPr>
          <w:rFonts w:ascii="Arial" w:hAnsi="Arial" w:cs="Arial"/>
          <w:bCs/>
          <w:sz w:val="22"/>
          <w:szCs w:val="22"/>
        </w:rPr>
        <w:t>ykonawcy w in</w:t>
      </w:r>
      <w:r w:rsidR="007B2310">
        <w:rPr>
          <w:rFonts w:ascii="Arial" w:hAnsi="Arial" w:cs="Arial"/>
          <w:bCs/>
          <w:sz w:val="22"/>
          <w:szCs w:val="22"/>
        </w:rPr>
        <w:t>ne przedsięwzięcia gospodarcze W</w:t>
      </w:r>
      <w:r w:rsidRPr="00902F78">
        <w:rPr>
          <w:rFonts w:ascii="Arial" w:hAnsi="Arial" w:cs="Arial"/>
          <w:bCs/>
          <w:sz w:val="22"/>
          <w:szCs w:val="22"/>
        </w:rPr>
        <w:t xml:space="preserve">ykonawcy może mieć negatywny wpływ na realizację zamówienia. </w:t>
      </w:r>
    </w:p>
    <w:p w14:paraId="03AF2E7E" w14:textId="77777777" w:rsidR="008626BF" w:rsidRPr="00FD4948" w:rsidRDefault="008626BF" w:rsidP="00946B78">
      <w:pPr>
        <w:numPr>
          <w:ilvl w:val="1"/>
          <w:numId w:val="44"/>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729738F7"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t>
      </w:r>
      <w:r>
        <w:rPr>
          <w:rFonts w:ascii="Arial" w:hAnsi="Arial" w:cs="Arial"/>
          <w:b/>
          <w:bCs/>
          <w:i/>
          <w:sz w:val="22"/>
          <w:szCs w:val="22"/>
        </w:rPr>
        <w:t xml:space="preserve">              </w:t>
      </w:r>
      <w:r w:rsidRPr="00FD4948">
        <w:rPr>
          <w:rFonts w:ascii="Arial" w:hAnsi="Arial" w:cs="Arial"/>
          <w:b/>
          <w:bCs/>
          <w:i/>
          <w:sz w:val="22"/>
          <w:szCs w:val="22"/>
        </w:rPr>
        <w:t xml:space="preserve">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E71477B" w14:textId="77777777" w:rsidR="008626BF" w:rsidRPr="00420289"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42028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ACFF4F4"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26F5021E"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205F0BB2" w14:textId="77777777" w:rsidR="008626BF"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9507A7C" w14:textId="749D1614" w:rsidR="008626BF" w:rsidRPr="00420289" w:rsidRDefault="008626BF" w:rsidP="00946B78">
      <w:pPr>
        <w:pStyle w:val="Akapitzlist"/>
        <w:numPr>
          <w:ilvl w:val="1"/>
          <w:numId w:val="21"/>
        </w:numPr>
        <w:spacing w:before="120" w:after="120"/>
        <w:ind w:left="709" w:hanging="425"/>
        <w:jc w:val="both"/>
        <w:rPr>
          <w:rFonts w:ascii="Arial" w:hAnsi="Arial" w:cs="Arial"/>
          <w:sz w:val="22"/>
          <w:szCs w:val="22"/>
        </w:rPr>
      </w:pPr>
      <w:r w:rsidRPr="00420289">
        <w:rPr>
          <w:rFonts w:ascii="Arial" w:hAnsi="Arial" w:cs="Arial"/>
          <w:sz w:val="22"/>
          <w:szCs w:val="22"/>
        </w:rPr>
        <w:t xml:space="preserve">Jeżeli zdolności techniczne lub zawodowe lub sytuacja ekonomiczna lub finansowa, podmiotu, o którym mowa w </w:t>
      </w:r>
      <w:proofErr w:type="spellStart"/>
      <w:r w:rsidRPr="00420289">
        <w:rPr>
          <w:rFonts w:ascii="Arial" w:hAnsi="Arial" w:cs="Arial"/>
          <w:sz w:val="22"/>
          <w:szCs w:val="22"/>
        </w:rPr>
        <w:t>ppkt</w:t>
      </w:r>
      <w:proofErr w:type="spellEnd"/>
      <w:r w:rsidRPr="00420289">
        <w:rPr>
          <w:rFonts w:ascii="Arial" w:hAnsi="Arial" w:cs="Arial"/>
          <w:sz w:val="22"/>
          <w:szCs w:val="22"/>
        </w:rPr>
        <w:t xml:space="preserve"> 1), nie</w:t>
      </w:r>
      <w:r w:rsidR="007B2310">
        <w:rPr>
          <w:rFonts w:ascii="Arial" w:hAnsi="Arial" w:cs="Arial"/>
          <w:sz w:val="22"/>
          <w:szCs w:val="22"/>
        </w:rPr>
        <w:t xml:space="preserve"> potwierdzają spełnienia przez W</w:t>
      </w:r>
      <w:r w:rsidRPr="00420289">
        <w:rPr>
          <w:rFonts w:ascii="Arial" w:hAnsi="Arial" w:cs="Arial"/>
          <w:sz w:val="22"/>
          <w:szCs w:val="22"/>
        </w:rPr>
        <w:t>ykonawcę warunków udziału w postępowaniu lub zachodzą wobec tych podmiotów podstawy wykluczenia, zamawiający żąda, aby wykonawca</w:t>
      </w:r>
      <w:r>
        <w:rPr>
          <w:rFonts w:ascii="Arial" w:hAnsi="Arial" w:cs="Arial"/>
          <w:sz w:val="22"/>
          <w:szCs w:val="22"/>
        </w:rPr>
        <w:t xml:space="preserve"> </w:t>
      </w:r>
      <w:r w:rsidRPr="00420289">
        <w:rPr>
          <w:rFonts w:ascii="Arial" w:hAnsi="Arial" w:cs="Arial"/>
          <w:sz w:val="22"/>
          <w:szCs w:val="22"/>
        </w:rPr>
        <w:t xml:space="preserve">w terminie określonym przez </w:t>
      </w:r>
      <w:r>
        <w:rPr>
          <w:rFonts w:ascii="Arial" w:hAnsi="Arial" w:cs="Arial"/>
          <w:sz w:val="22"/>
          <w:szCs w:val="22"/>
        </w:rPr>
        <w:t>Z</w:t>
      </w:r>
      <w:r w:rsidRPr="00420289">
        <w:rPr>
          <w:rFonts w:ascii="Arial" w:hAnsi="Arial" w:cs="Arial"/>
          <w:sz w:val="22"/>
          <w:szCs w:val="22"/>
        </w:rPr>
        <w:t xml:space="preserve">amawiającego: </w:t>
      </w:r>
    </w:p>
    <w:p w14:paraId="1F77EA8C" w14:textId="77777777" w:rsidR="008626BF" w:rsidRPr="00FD4948" w:rsidRDefault="008626BF" w:rsidP="00946B78">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zastąpił ten podmiot innym podmiotem lub podmiotami lub</w:t>
      </w:r>
    </w:p>
    <w:p w14:paraId="566DCE4E" w14:textId="77777777" w:rsidR="008626BF" w:rsidRPr="00FD4948" w:rsidRDefault="008626BF" w:rsidP="00946B78">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Pr="00FD4948">
        <w:rPr>
          <w:rFonts w:ascii="Arial" w:hAnsi="Arial" w:cs="Arial"/>
          <w:sz w:val="22"/>
          <w:szCs w:val="22"/>
        </w:rPr>
        <w:t>. 1).</w:t>
      </w:r>
    </w:p>
    <w:p w14:paraId="220B6061" w14:textId="77777777" w:rsidR="00F23149" w:rsidRPr="000D4B17" w:rsidRDefault="00F23149" w:rsidP="000D4B17">
      <w:pPr>
        <w:tabs>
          <w:tab w:val="num" w:pos="1560"/>
        </w:tabs>
        <w:spacing w:before="120" w:after="120"/>
        <w:jc w:val="both"/>
        <w:rPr>
          <w:rFonts w:ascii="Arial" w:hAnsi="Arial" w:cs="Arial"/>
          <w:sz w:val="22"/>
          <w:szCs w:val="22"/>
        </w:rPr>
      </w:pPr>
    </w:p>
    <w:p w14:paraId="39BB112D" w14:textId="53531565" w:rsidR="0089793B"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7" w:name="_Toc412451390"/>
      <w:r w:rsidRPr="00FD4948">
        <w:rPr>
          <w:sz w:val="24"/>
          <w:szCs w:val="24"/>
        </w:rPr>
        <w:lastRenderedPageBreak/>
        <w:t>Wykaz oświadczeń i dokumentów składanych wraz z formularzem ofertowym.</w:t>
      </w:r>
    </w:p>
    <w:p w14:paraId="07323134" w14:textId="77777777" w:rsidR="008626BF" w:rsidRPr="008626BF" w:rsidRDefault="008626BF" w:rsidP="008626BF"/>
    <w:p w14:paraId="03DE1F72" w14:textId="77777777" w:rsidR="008626BF" w:rsidRPr="0089793B" w:rsidRDefault="008626BF" w:rsidP="008626BF">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Wykonawca załączy do wypełnionego Formularza Oferty - zał. Nr</w:t>
      </w:r>
      <w:r w:rsidRPr="006013C0">
        <w:rPr>
          <w:rFonts w:ascii="Arial" w:hAnsi="Arial" w:cs="Arial"/>
          <w:b/>
          <w:i/>
          <w:sz w:val="22"/>
          <w:szCs w:val="22"/>
        </w:rPr>
        <w:t xml:space="preserve"> 1 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B691D6B" w14:textId="77777777" w:rsidR="008626BF" w:rsidRPr="00902F78" w:rsidRDefault="008626BF" w:rsidP="00946B78">
      <w:pPr>
        <w:pStyle w:val="Akapitzlist"/>
        <w:numPr>
          <w:ilvl w:val="1"/>
          <w:numId w:val="24"/>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Pr="00902F78">
        <w:rPr>
          <w:rFonts w:ascii="Arial" w:hAnsi="Arial" w:cs="Arial"/>
          <w:bCs/>
          <w:sz w:val="22"/>
          <w:szCs w:val="22"/>
        </w:rPr>
        <w:t xml:space="preserve">dotyczące przesłanek wykluczenia z postępowania i  spełnienia warunków udziału w postępowaniu. </w:t>
      </w:r>
      <w:r w:rsidRPr="00902F78">
        <w:rPr>
          <w:rFonts w:ascii="Arial" w:hAnsi="Arial" w:cs="Arial"/>
          <w:sz w:val="22"/>
          <w:szCs w:val="22"/>
        </w:rPr>
        <w:t>Oświadczenie należy złożyć na druku stanowiącym załącznik nr 2 do SIWZ.</w:t>
      </w:r>
    </w:p>
    <w:p w14:paraId="0A9A9D3E" w14:textId="77777777" w:rsidR="008626BF" w:rsidRDefault="008626BF" w:rsidP="00946B78">
      <w:pPr>
        <w:pStyle w:val="Akapitzlist"/>
        <w:numPr>
          <w:ilvl w:val="1"/>
          <w:numId w:val="24"/>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688F014D" w14:textId="77777777" w:rsidR="008626BF" w:rsidRPr="00421CEC" w:rsidRDefault="008626BF" w:rsidP="00946B78">
      <w:pPr>
        <w:pStyle w:val="Akapitzlist"/>
        <w:numPr>
          <w:ilvl w:val="1"/>
          <w:numId w:val="24"/>
        </w:numPr>
        <w:spacing w:before="120" w:after="120"/>
        <w:ind w:left="1134" w:hanging="425"/>
        <w:jc w:val="both"/>
        <w:rPr>
          <w:rFonts w:ascii="Arial" w:hAnsi="Arial" w:cs="Arial"/>
          <w:sz w:val="22"/>
          <w:szCs w:val="22"/>
        </w:rPr>
      </w:pPr>
      <w:r>
        <w:rPr>
          <w:rFonts w:ascii="Arial" w:hAnsi="Arial" w:cs="Arial"/>
          <w:sz w:val="22"/>
          <w:szCs w:val="22"/>
        </w:rPr>
        <w:t>Formularz cenowy.</w:t>
      </w:r>
    </w:p>
    <w:p w14:paraId="5131E680" w14:textId="5E54A331" w:rsidR="008626BF" w:rsidRPr="00902F78" w:rsidRDefault="008626BF" w:rsidP="008626BF">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w:t>
      </w:r>
      <w:r w:rsidR="007B2310">
        <w:rPr>
          <w:rFonts w:ascii="Arial" w:hAnsi="Arial" w:cs="Arial"/>
          <w:b/>
          <w:sz w:val="22"/>
          <w:szCs w:val="22"/>
        </w:rPr>
        <w:t>t, a następnie zbada, czy W</w:t>
      </w:r>
      <w:r w:rsidRPr="00902F78">
        <w:rPr>
          <w:rFonts w:ascii="Arial" w:hAnsi="Arial" w:cs="Arial"/>
          <w:b/>
          <w:sz w:val="22"/>
          <w:szCs w:val="22"/>
        </w:rPr>
        <w:t>ykonawca, którego oferta zostanie oceniona jako najkorzystniejsza, nie podlega wykluczeniu oraz spełnia warunki udziału w postępowaniu.</w:t>
      </w:r>
    </w:p>
    <w:p w14:paraId="3E15BAFF" w14:textId="77777777" w:rsidR="008626BF" w:rsidRDefault="008626BF" w:rsidP="00325511">
      <w:pPr>
        <w:spacing w:before="120" w:after="120"/>
        <w:jc w:val="both"/>
        <w:rPr>
          <w:rFonts w:ascii="Arial" w:hAnsi="Arial" w:cs="Arial"/>
          <w:b/>
          <w:sz w:val="22"/>
          <w:szCs w:val="22"/>
        </w:rPr>
      </w:pPr>
    </w:p>
    <w:p w14:paraId="62B398BC" w14:textId="77777777" w:rsidR="008626BF" w:rsidRPr="00325511" w:rsidRDefault="008626BF" w:rsidP="00325511">
      <w:pPr>
        <w:spacing w:before="120" w:after="120"/>
        <w:jc w:val="both"/>
        <w:rPr>
          <w:rFonts w:ascii="Arial" w:hAnsi="Arial" w:cs="Arial"/>
          <w:b/>
          <w:sz w:val="22"/>
          <w:szCs w:val="22"/>
        </w:rPr>
      </w:pPr>
    </w:p>
    <w:p w14:paraId="4B1E5969" w14:textId="3282608E" w:rsidR="008626BF" w:rsidRPr="008626BF" w:rsidRDefault="00F26B92" w:rsidP="00946B78">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7"/>
    </w:p>
    <w:p w14:paraId="7C3E7716" w14:textId="5F808A63" w:rsidR="008626BF" w:rsidRPr="00136AAA" w:rsidRDefault="007B2310" w:rsidP="00946B78">
      <w:pPr>
        <w:pStyle w:val="Akapitzlist"/>
        <w:numPr>
          <w:ilvl w:val="0"/>
          <w:numId w:val="23"/>
        </w:numPr>
        <w:spacing w:before="120" w:after="120"/>
        <w:jc w:val="both"/>
        <w:rPr>
          <w:rFonts w:ascii="Arial" w:hAnsi="Arial" w:cs="Arial"/>
          <w:b/>
          <w:sz w:val="22"/>
          <w:szCs w:val="22"/>
        </w:rPr>
      </w:pPr>
      <w:r>
        <w:rPr>
          <w:rFonts w:ascii="Arial" w:hAnsi="Arial" w:cs="Arial"/>
          <w:sz w:val="22"/>
          <w:szCs w:val="22"/>
        </w:rPr>
        <w:t>Do oferty każdy W</w:t>
      </w:r>
      <w:r w:rsidR="008626BF" w:rsidRPr="00136AAA">
        <w:rPr>
          <w:rFonts w:ascii="Arial" w:hAnsi="Arial" w:cs="Arial"/>
          <w:sz w:val="22"/>
          <w:szCs w:val="22"/>
        </w:rPr>
        <w:t>ykonawca musi dołączyć aktualne na dzień składania ofert oświadczenie w zakresie wskazanym w załączniku nr</w:t>
      </w:r>
      <w:r w:rsidR="008626BF" w:rsidRPr="00136AAA">
        <w:rPr>
          <w:rFonts w:ascii="Arial" w:hAnsi="Arial" w:cs="Arial"/>
          <w:b/>
          <w:sz w:val="22"/>
          <w:szCs w:val="22"/>
          <w:u w:val="single"/>
        </w:rPr>
        <w:t xml:space="preserve"> 2 </w:t>
      </w:r>
      <w:r w:rsidR="008626BF" w:rsidRPr="00136AAA">
        <w:rPr>
          <w:rFonts w:ascii="Arial" w:hAnsi="Arial" w:cs="Arial"/>
          <w:sz w:val="22"/>
          <w:szCs w:val="22"/>
        </w:rPr>
        <w:t xml:space="preserve">do SIWZ. Informacje zawarte </w:t>
      </w:r>
      <w:r w:rsidR="008626BF">
        <w:rPr>
          <w:rFonts w:ascii="Arial" w:hAnsi="Arial" w:cs="Arial"/>
          <w:sz w:val="22"/>
          <w:szCs w:val="22"/>
        </w:rPr>
        <w:t xml:space="preserve">             </w:t>
      </w:r>
      <w:r w:rsidR="008626BF" w:rsidRPr="00136AAA">
        <w:rPr>
          <w:rFonts w:ascii="Arial" w:hAnsi="Arial" w:cs="Arial"/>
          <w:sz w:val="22"/>
          <w:szCs w:val="22"/>
        </w:rPr>
        <w:t>w oświadczeniu będą stan</w:t>
      </w:r>
      <w:r>
        <w:rPr>
          <w:rFonts w:ascii="Arial" w:hAnsi="Arial" w:cs="Arial"/>
          <w:sz w:val="22"/>
          <w:szCs w:val="22"/>
        </w:rPr>
        <w:t>owić wstępne potwierdzenie, że W</w:t>
      </w:r>
      <w:r w:rsidR="008626BF" w:rsidRPr="00136AAA">
        <w:rPr>
          <w:rFonts w:ascii="Arial" w:hAnsi="Arial" w:cs="Arial"/>
          <w:sz w:val="22"/>
          <w:szCs w:val="22"/>
        </w:rPr>
        <w:t>ykonawca nie podlega wykluczeniu oraz spełnia warunki udziału w postępowaniu.</w:t>
      </w:r>
    </w:p>
    <w:p w14:paraId="036B82A1" w14:textId="2A651B5A" w:rsidR="008626BF" w:rsidRDefault="008626BF" w:rsidP="00946B78">
      <w:pPr>
        <w:pStyle w:val="Akapitzlist"/>
        <w:numPr>
          <w:ilvl w:val="0"/>
          <w:numId w:val="43"/>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007B2310">
        <w:rPr>
          <w:rFonts w:ascii="Arial" w:hAnsi="Arial" w:cs="Arial"/>
          <w:sz w:val="22"/>
          <w:szCs w:val="22"/>
        </w:rPr>
        <w:t xml:space="preserve"> o zamówienie przez W</w:t>
      </w:r>
      <w:r w:rsidRPr="00136AAA">
        <w:rPr>
          <w:rFonts w:ascii="Arial" w:hAnsi="Arial" w:cs="Arial"/>
          <w:sz w:val="22"/>
          <w:szCs w:val="22"/>
        </w:rPr>
        <w:t xml:space="preserve">ykonawców oświadczenie o którym </w:t>
      </w:r>
      <w:r w:rsidR="007B2310">
        <w:rPr>
          <w:rFonts w:ascii="Arial" w:hAnsi="Arial" w:cs="Arial"/>
          <w:sz w:val="22"/>
          <w:szCs w:val="22"/>
        </w:rPr>
        <w:t>mowa w pkt. 1., składa każdy z W</w:t>
      </w:r>
      <w:r w:rsidRPr="00136AAA">
        <w:rPr>
          <w:rFonts w:ascii="Arial" w:hAnsi="Arial" w:cs="Arial"/>
          <w:sz w:val="22"/>
          <w:szCs w:val="22"/>
        </w:rPr>
        <w:t>ykonawców wspólnie ubiegających się</w:t>
      </w:r>
      <w:r>
        <w:rPr>
          <w:rFonts w:ascii="Arial" w:hAnsi="Arial" w:cs="Arial"/>
          <w:sz w:val="22"/>
          <w:szCs w:val="22"/>
        </w:rPr>
        <w:t xml:space="preserve"> </w:t>
      </w:r>
      <w:r w:rsidRPr="00136AAA">
        <w:rPr>
          <w:rFonts w:ascii="Arial" w:hAnsi="Arial" w:cs="Arial"/>
          <w:sz w:val="22"/>
          <w:szCs w:val="22"/>
        </w:rPr>
        <w:t>o zamówienie. Oświadczen</w:t>
      </w:r>
      <w:r>
        <w:rPr>
          <w:rFonts w:ascii="Arial" w:hAnsi="Arial" w:cs="Arial"/>
          <w:sz w:val="22"/>
          <w:szCs w:val="22"/>
        </w:rPr>
        <w:t xml:space="preserve">ie to ma potwierdzać spełnianie </w:t>
      </w:r>
      <w:r w:rsidRPr="00136AAA">
        <w:rPr>
          <w:rFonts w:ascii="Arial" w:hAnsi="Arial" w:cs="Arial"/>
          <w:sz w:val="22"/>
          <w:szCs w:val="22"/>
        </w:rPr>
        <w:t>warunków udziału</w:t>
      </w:r>
      <w:r>
        <w:rPr>
          <w:rFonts w:ascii="Arial" w:hAnsi="Arial" w:cs="Arial"/>
          <w:sz w:val="22"/>
          <w:szCs w:val="22"/>
        </w:rPr>
        <w:t xml:space="preserve"> </w:t>
      </w:r>
      <w:r w:rsidRPr="00136AAA">
        <w:rPr>
          <w:rFonts w:ascii="Arial" w:hAnsi="Arial" w:cs="Arial"/>
          <w:sz w:val="22"/>
          <w:szCs w:val="22"/>
        </w:rPr>
        <w:t>w postępowa</w:t>
      </w:r>
      <w:r>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Pr>
          <w:rFonts w:ascii="Arial" w:hAnsi="Arial" w:cs="Arial"/>
          <w:sz w:val="22"/>
          <w:szCs w:val="22"/>
        </w:rPr>
        <w:t xml:space="preserve">                    </w:t>
      </w:r>
      <w:r w:rsidRPr="00910646">
        <w:rPr>
          <w:rFonts w:ascii="Arial" w:hAnsi="Arial" w:cs="Arial"/>
          <w:sz w:val="22"/>
          <w:szCs w:val="22"/>
        </w:rPr>
        <w:t xml:space="preserve">z wykonawców wykazuje spełnianie warunków udziału w postępowaniu oraz brak podstaw wykluczenia. </w:t>
      </w:r>
    </w:p>
    <w:p w14:paraId="4E7F02E0" w14:textId="16000B0C" w:rsidR="008626BF" w:rsidRPr="00665332" w:rsidRDefault="008626BF" w:rsidP="008626BF">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007B2310">
        <w:rPr>
          <w:rFonts w:ascii="Arial" w:hAnsi="Arial" w:cs="Arial"/>
          <w:b/>
          <w:sz w:val="22"/>
          <w:szCs w:val="22"/>
        </w:rPr>
        <w:t>z W</w:t>
      </w:r>
      <w:r w:rsidRPr="00665332">
        <w:rPr>
          <w:rFonts w:ascii="Arial" w:hAnsi="Arial" w:cs="Arial"/>
          <w:b/>
          <w:sz w:val="22"/>
          <w:szCs w:val="22"/>
        </w:rPr>
        <w:t>ykonawców w zakresie, w którym potwierdza jego/ich spełnianie.</w:t>
      </w:r>
    </w:p>
    <w:p w14:paraId="799E218A" w14:textId="4872E532" w:rsidR="008626BF" w:rsidRPr="00136AAA" w:rsidRDefault="008626BF" w:rsidP="00946B78">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w:t>
      </w:r>
      <w:r w:rsidR="007B2310">
        <w:rPr>
          <w:rFonts w:ascii="Arial" w:hAnsi="Arial" w:cs="Arial"/>
          <w:b/>
          <w:sz w:val="22"/>
          <w:szCs w:val="22"/>
          <w:u w:val="single"/>
        </w:rPr>
        <w:t>yć wykonanie części zamówienia P</w:t>
      </w:r>
      <w:r w:rsidRPr="00136AAA">
        <w:rPr>
          <w:rFonts w:ascii="Arial" w:hAnsi="Arial" w:cs="Arial"/>
          <w:b/>
          <w:sz w:val="22"/>
          <w:szCs w:val="22"/>
          <w:u w:val="single"/>
        </w:rPr>
        <w:t>odwykonawcom</w:t>
      </w:r>
      <w:r w:rsidRPr="00136AAA">
        <w:rPr>
          <w:rFonts w:ascii="Arial" w:hAnsi="Arial" w:cs="Arial"/>
          <w:sz w:val="22"/>
          <w:szCs w:val="22"/>
        </w:rPr>
        <w:t xml:space="preserve">, w celu wykazania braku istnienia wobec nich podstaw wykluczenia </w:t>
      </w:r>
      <w:r>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007B2310">
        <w:rPr>
          <w:rFonts w:ascii="Arial" w:hAnsi="Arial" w:cs="Arial"/>
          <w:b/>
          <w:bCs/>
          <w:sz w:val="22"/>
          <w:szCs w:val="22"/>
        </w:rPr>
        <w:t>zamieszcza informacje o P</w:t>
      </w:r>
      <w:r w:rsidRPr="00136AAA">
        <w:rPr>
          <w:rFonts w:ascii="Arial" w:hAnsi="Arial" w:cs="Arial"/>
          <w:b/>
          <w:bCs/>
          <w:sz w:val="22"/>
          <w:szCs w:val="22"/>
        </w:rPr>
        <w:t>odwykonawcach w ww. oświadczeniu.</w:t>
      </w:r>
    </w:p>
    <w:p w14:paraId="4279A6FD" w14:textId="77777777" w:rsidR="008626BF" w:rsidRPr="00C31E31" w:rsidRDefault="008626BF" w:rsidP="00946B78">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50081B7D" w14:textId="77777777" w:rsidR="008626BF" w:rsidRPr="00136AAA" w:rsidRDefault="008626BF" w:rsidP="008626BF">
      <w:pPr>
        <w:pStyle w:val="Akapitzlist"/>
        <w:tabs>
          <w:tab w:val="left" w:pos="284"/>
        </w:tabs>
        <w:spacing w:before="60"/>
        <w:ind w:left="357"/>
        <w:contextualSpacing w:val="0"/>
        <w:jc w:val="both"/>
        <w:rPr>
          <w:rFonts w:ascii="Arial" w:hAnsi="Arial" w:cs="Arial"/>
          <w:sz w:val="22"/>
          <w:szCs w:val="22"/>
        </w:rPr>
      </w:pPr>
    </w:p>
    <w:p w14:paraId="6213739C" w14:textId="06660170" w:rsidR="008626BF" w:rsidRPr="00136AAA" w:rsidRDefault="008626BF" w:rsidP="00946B78">
      <w:pPr>
        <w:pStyle w:val="Akapitzlist"/>
        <w:numPr>
          <w:ilvl w:val="0"/>
          <w:numId w:val="23"/>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007B2310">
        <w:rPr>
          <w:rFonts w:ascii="Arial" w:hAnsi="Arial" w:cs="Arial"/>
          <w:sz w:val="22"/>
          <w:szCs w:val="22"/>
        </w:rPr>
        <w:t>W</w:t>
      </w:r>
      <w:r w:rsidRPr="00136AAA">
        <w:rPr>
          <w:rFonts w:ascii="Arial" w:hAnsi="Arial" w:cs="Arial"/>
          <w:sz w:val="22"/>
          <w:szCs w:val="22"/>
        </w:rPr>
        <w:t>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1F47026A" w14:textId="77777777" w:rsidR="008626BF" w:rsidRPr="00420289" w:rsidRDefault="008626BF" w:rsidP="00946B78">
      <w:pPr>
        <w:pStyle w:val="Akapitzlist"/>
        <w:numPr>
          <w:ilvl w:val="1"/>
          <w:numId w:val="25"/>
        </w:numPr>
        <w:spacing w:before="120" w:after="120"/>
        <w:ind w:left="709" w:hanging="283"/>
        <w:jc w:val="both"/>
        <w:rPr>
          <w:rFonts w:ascii="Arial" w:hAnsi="Arial" w:cs="Arial"/>
          <w:sz w:val="22"/>
          <w:szCs w:val="22"/>
        </w:rPr>
      </w:pPr>
      <w:r w:rsidRPr="00136AAA">
        <w:rPr>
          <w:rFonts w:ascii="Arial" w:hAnsi="Arial" w:cs="Arial"/>
          <w:sz w:val="22"/>
          <w:szCs w:val="22"/>
        </w:rPr>
        <w:t xml:space="preserve">Odpis z </w:t>
      </w:r>
      <w:r w:rsidRPr="00136AAA">
        <w:rPr>
          <w:rFonts w:ascii="Arial" w:eastAsia="HiddenHorzOCR" w:hAnsi="Arial" w:cs="Arial"/>
          <w:sz w:val="22"/>
          <w:szCs w:val="22"/>
        </w:rPr>
        <w:t xml:space="preserve">właściwego </w:t>
      </w:r>
      <w:r w:rsidRPr="00136AAA">
        <w:rPr>
          <w:rFonts w:ascii="Arial" w:hAnsi="Arial" w:cs="Arial"/>
          <w:sz w:val="22"/>
          <w:szCs w:val="22"/>
        </w:rPr>
        <w:t xml:space="preserve">rejestru lub z centralnej ewidencji i informacji o </w:t>
      </w:r>
      <w:r w:rsidRPr="00136AAA">
        <w:rPr>
          <w:rFonts w:ascii="Arial" w:eastAsia="HiddenHorzOCR" w:hAnsi="Arial" w:cs="Arial"/>
          <w:sz w:val="22"/>
          <w:szCs w:val="22"/>
        </w:rPr>
        <w:t xml:space="preserve">działalności </w:t>
      </w:r>
      <w:r w:rsidRPr="00136AAA">
        <w:rPr>
          <w:rFonts w:ascii="Arial" w:hAnsi="Arial" w:cs="Arial"/>
          <w:sz w:val="22"/>
          <w:szCs w:val="22"/>
        </w:rPr>
        <w:t xml:space="preserve">gospodarczej, </w:t>
      </w:r>
      <w:r w:rsidRPr="00136AAA">
        <w:rPr>
          <w:rFonts w:ascii="Arial" w:eastAsia="HiddenHorzOCR" w:hAnsi="Arial" w:cs="Arial"/>
          <w:sz w:val="22"/>
          <w:szCs w:val="22"/>
        </w:rPr>
        <w:t xml:space="preserve">jeżeli odrębne </w:t>
      </w:r>
      <w:r w:rsidRPr="00136AAA">
        <w:rPr>
          <w:rFonts w:ascii="Arial" w:hAnsi="Arial" w:cs="Arial"/>
          <w:sz w:val="22"/>
          <w:szCs w:val="22"/>
        </w:rPr>
        <w:t xml:space="preserve">przepisy </w:t>
      </w:r>
      <w:r w:rsidRPr="00136AAA">
        <w:rPr>
          <w:rFonts w:ascii="Arial" w:eastAsia="HiddenHorzOCR" w:hAnsi="Arial" w:cs="Arial"/>
          <w:sz w:val="22"/>
          <w:szCs w:val="22"/>
        </w:rPr>
        <w:t xml:space="preserve">wymagają </w:t>
      </w:r>
      <w:r w:rsidRPr="00136AAA">
        <w:rPr>
          <w:rFonts w:ascii="Arial" w:hAnsi="Arial" w:cs="Arial"/>
          <w:sz w:val="22"/>
          <w:szCs w:val="22"/>
        </w:rPr>
        <w:t xml:space="preserve">wpisu do rejestru lub ewidencji, </w:t>
      </w:r>
      <w:r>
        <w:rPr>
          <w:rFonts w:ascii="Arial" w:hAnsi="Arial" w:cs="Arial"/>
          <w:sz w:val="22"/>
          <w:szCs w:val="22"/>
        </w:rPr>
        <w:t xml:space="preserve">              </w:t>
      </w:r>
      <w:r w:rsidRPr="00136AAA">
        <w:rPr>
          <w:rFonts w:ascii="Arial" w:hAnsi="Arial" w:cs="Arial"/>
          <w:sz w:val="22"/>
          <w:szCs w:val="22"/>
        </w:rPr>
        <w:t>w celu wykazania braku podstaw do wykluczenia na podstawie art. 24 ust. 5 pkt.1 ustawy.</w:t>
      </w:r>
      <w:r w:rsidRPr="00136AAA">
        <w:rPr>
          <w:rFonts w:ascii="Arial" w:hAnsi="Arial" w:cs="Arial"/>
          <w:strike/>
          <w:sz w:val="22"/>
          <w:szCs w:val="22"/>
        </w:rPr>
        <w:t xml:space="preserve">  </w:t>
      </w:r>
    </w:p>
    <w:p w14:paraId="02344EB7" w14:textId="29A8C21B" w:rsidR="008626BF" w:rsidRDefault="008626BF" w:rsidP="00946B78">
      <w:pPr>
        <w:pStyle w:val="Akapitzlist"/>
        <w:numPr>
          <w:ilvl w:val="1"/>
          <w:numId w:val="25"/>
        </w:numPr>
        <w:spacing w:before="120" w:after="120"/>
        <w:ind w:left="709" w:hanging="283"/>
        <w:jc w:val="both"/>
        <w:rPr>
          <w:rFonts w:ascii="Arial" w:hAnsi="Arial" w:cs="Arial"/>
          <w:sz w:val="22"/>
          <w:szCs w:val="22"/>
        </w:rPr>
      </w:pPr>
      <w:r w:rsidRPr="00420289">
        <w:rPr>
          <w:rFonts w:ascii="Arial" w:hAnsi="Arial" w:cs="Arial"/>
          <w:sz w:val="22"/>
          <w:szCs w:val="22"/>
        </w:rPr>
        <w:t>Zaświadczenie właściwego urzędu s</w:t>
      </w:r>
      <w:r w:rsidR="007B2310">
        <w:rPr>
          <w:rFonts w:ascii="Arial" w:hAnsi="Arial" w:cs="Arial"/>
          <w:sz w:val="22"/>
          <w:szCs w:val="22"/>
        </w:rPr>
        <w:t>karbowego potwierdzającego, że W</w:t>
      </w:r>
      <w:r w:rsidRPr="00420289">
        <w:rPr>
          <w:rFonts w:ascii="Arial" w:hAnsi="Arial" w:cs="Arial"/>
          <w:sz w:val="22"/>
          <w:szCs w:val="22"/>
        </w:rPr>
        <w:t xml:space="preserve">ykonawca nie zalega z opłacaniem podatków, wystawionego nie wcześniej niż 3 miesiące przed upływem terminu składania ofert, lub innego </w:t>
      </w:r>
      <w:r w:rsidR="007B2310">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BC6A6B" w14:textId="0514ABF0" w:rsidR="008626BF" w:rsidRDefault="008626BF" w:rsidP="00946B78">
      <w:pPr>
        <w:pStyle w:val="Akapitzlist"/>
        <w:numPr>
          <w:ilvl w:val="1"/>
          <w:numId w:val="25"/>
        </w:numPr>
        <w:spacing w:before="120" w:after="120"/>
        <w:ind w:left="709" w:hanging="283"/>
        <w:jc w:val="both"/>
        <w:rPr>
          <w:rFonts w:ascii="Arial" w:hAnsi="Arial" w:cs="Arial"/>
          <w:sz w:val="22"/>
          <w:szCs w:val="22"/>
        </w:rPr>
      </w:pPr>
      <w:r w:rsidRPr="00420289">
        <w:rPr>
          <w:rFonts w:ascii="Arial" w:hAnsi="Arial" w:cs="Arial"/>
          <w:sz w:val="22"/>
          <w:szCs w:val="22"/>
        </w:rPr>
        <w:lastRenderedPageBreak/>
        <w:t>Zaświadczenie właściwej terenowej jednostki organizacyjnej</w:t>
      </w:r>
      <w:r w:rsidRPr="00420289">
        <w:rPr>
          <w:rFonts w:ascii="TimesNewRoman" w:hAnsi="TimesNewRoman" w:cs="TimesNewRoman"/>
        </w:rPr>
        <w:t xml:space="preserve"> </w:t>
      </w:r>
      <w:r w:rsidRPr="00420289">
        <w:rPr>
          <w:rFonts w:ascii="Arial" w:hAnsi="Arial" w:cs="Arial"/>
          <w:sz w:val="22"/>
          <w:szCs w:val="22"/>
        </w:rPr>
        <w:t xml:space="preserve">Zakładu Ubezpieczeń Społecznych lub Kasy Rolniczego Ubezpieczenia Społecznego albo innego </w:t>
      </w:r>
      <w:r w:rsidR="007B2310">
        <w:rPr>
          <w:rFonts w:ascii="Arial" w:hAnsi="Arial" w:cs="Arial"/>
          <w:sz w:val="22"/>
          <w:szCs w:val="22"/>
        </w:rPr>
        <w:t>dokumentu potwierdzającego, że W</w:t>
      </w:r>
      <w:r w:rsidRPr="00420289">
        <w:rPr>
          <w:rFonts w:ascii="Arial" w:hAnsi="Arial" w:cs="Arial"/>
          <w:sz w:val="22"/>
          <w:szCs w:val="22"/>
        </w:rPr>
        <w:t xml:space="preserve">ykonawca nie zalega z opłacaniem składek na ubezpieczenia społeczne lub zdrowotne, wystawionego nie wcześniej niż 3 miesiące przed upływem terminu składania ofert, lub innego </w:t>
      </w:r>
      <w:r w:rsidR="007B2310">
        <w:rPr>
          <w:rFonts w:ascii="Arial" w:hAnsi="Arial" w:cs="Arial"/>
          <w:sz w:val="22"/>
          <w:szCs w:val="22"/>
        </w:rPr>
        <w:t>dokumentu potwierdzającego, że W</w:t>
      </w:r>
      <w:r w:rsidRPr="00420289">
        <w:rPr>
          <w:rFonts w:ascii="Arial" w:hAnsi="Arial" w:cs="Arial"/>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4B5D97" w14:textId="326F7EE4" w:rsidR="008626BF" w:rsidRDefault="007B2310" w:rsidP="00946B78">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Oświadczenie W</w:t>
      </w:r>
      <w:r w:rsidR="008626BF" w:rsidRPr="00420289">
        <w:rPr>
          <w:rFonts w:ascii="Arial" w:hAnsi="Arial" w:cs="Arial"/>
          <w:sz w:val="22"/>
          <w:szCs w:val="22"/>
        </w:rPr>
        <w:t>ykonawcy,</w:t>
      </w:r>
      <w:r w:rsidR="008626BF" w:rsidRPr="00C31E31">
        <w:t xml:space="preserve"> </w:t>
      </w:r>
      <w:r w:rsidR="008626BF" w:rsidRPr="00420289">
        <w:rPr>
          <w:rFonts w:ascii="Arial" w:hAnsi="Arial" w:cs="Arial"/>
          <w:i/>
          <w:sz w:val="22"/>
          <w:szCs w:val="22"/>
        </w:rPr>
        <w:t>dotyczące spełniani</w:t>
      </w:r>
      <w:r w:rsidR="008626BF">
        <w:rPr>
          <w:rFonts w:ascii="Arial" w:hAnsi="Arial" w:cs="Arial"/>
          <w:i/>
          <w:sz w:val="22"/>
          <w:szCs w:val="22"/>
        </w:rPr>
        <w:t xml:space="preserve">a warunku sytuacji ekonomicznej                   </w:t>
      </w:r>
      <w:r w:rsidR="008626BF" w:rsidRPr="00420289">
        <w:rPr>
          <w:rFonts w:ascii="Arial" w:hAnsi="Arial" w:cs="Arial"/>
          <w:i/>
          <w:sz w:val="22"/>
          <w:szCs w:val="22"/>
        </w:rPr>
        <w:t xml:space="preserve"> i finansowej z Rozdziału VI</w:t>
      </w:r>
      <w:r w:rsidR="008626BF" w:rsidRPr="00420289">
        <w:rPr>
          <w:rFonts w:ascii="Arial" w:hAnsi="Arial" w:cs="Arial"/>
          <w:sz w:val="22"/>
          <w:szCs w:val="22"/>
        </w:rPr>
        <w:t>, o obrocie wykonawcy w obszarze objętym zamówieniem, za okres nie dłuższy niż ostatnie 3 lata obrotowe, a jeżeli okres prowadzenia działalności jest krótszy – za ten okres.</w:t>
      </w:r>
    </w:p>
    <w:p w14:paraId="44526F14" w14:textId="677CAA9E" w:rsidR="008626BF" w:rsidRDefault="008626BF" w:rsidP="00946B78">
      <w:pPr>
        <w:pStyle w:val="Akapitzlist"/>
        <w:numPr>
          <w:ilvl w:val="1"/>
          <w:numId w:val="25"/>
        </w:numPr>
        <w:spacing w:before="120" w:after="120"/>
        <w:ind w:left="709" w:hanging="283"/>
        <w:jc w:val="both"/>
        <w:rPr>
          <w:rFonts w:ascii="Arial" w:hAnsi="Arial" w:cs="Arial"/>
          <w:sz w:val="22"/>
          <w:szCs w:val="22"/>
        </w:rPr>
      </w:pPr>
      <w:r w:rsidRPr="00420289">
        <w:rPr>
          <w:rFonts w:ascii="Arial" w:hAnsi="Arial" w:cs="Arial"/>
          <w:sz w:val="22"/>
          <w:szCs w:val="22"/>
        </w:rPr>
        <w:t xml:space="preserve">Wykaz </w:t>
      </w:r>
      <w:r w:rsidRPr="00420289">
        <w:rPr>
          <w:rFonts w:ascii="Arial" w:hAnsi="Arial" w:cs="Arial"/>
          <w:b/>
          <w:sz w:val="22"/>
          <w:szCs w:val="22"/>
        </w:rPr>
        <w:t>usług</w:t>
      </w:r>
      <w:r w:rsidRPr="00420289">
        <w:rPr>
          <w:rFonts w:ascii="TimesNewRoman" w:hAnsi="TimesNewRoman" w:cs="TimesNewRoman"/>
          <w:sz w:val="20"/>
          <w:szCs w:val="20"/>
        </w:rPr>
        <w:t xml:space="preserve"> </w:t>
      </w:r>
      <w:r w:rsidRPr="00420289">
        <w:rPr>
          <w:rFonts w:ascii="Arial" w:eastAsia="HiddenHorzOCR" w:hAnsi="Arial" w:cs="Arial"/>
          <w:i/>
          <w:sz w:val="22"/>
          <w:szCs w:val="22"/>
        </w:rPr>
        <w:t xml:space="preserve">, </w:t>
      </w:r>
      <w:r w:rsidRPr="00420289">
        <w:rPr>
          <w:rFonts w:ascii="Arial" w:hAnsi="Arial" w:cs="Arial"/>
          <w:i/>
          <w:sz w:val="22"/>
          <w:szCs w:val="22"/>
        </w:rPr>
        <w:t xml:space="preserve">dotyczący spełniania warunku dotyczącego zdolności zawodowej </w:t>
      </w:r>
      <w:r>
        <w:rPr>
          <w:rFonts w:ascii="Arial" w:hAnsi="Arial" w:cs="Arial"/>
          <w:i/>
          <w:sz w:val="22"/>
          <w:szCs w:val="22"/>
        </w:rPr>
        <w:t xml:space="preserve">             </w:t>
      </w:r>
      <w:r w:rsidRPr="00420289">
        <w:rPr>
          <w:rFonts w:ascii="Arial" w:hAnsi="Arial" w:cs="Arial"/>
          <w:i/>
          <w:sz w:val="22"/>
          <w:szCs w:val="22"/>
        </w:rPr>
        <w:t xml:space="preserve">z Rozdziału VI, </w:t>
      </w:r>
      <w:r w:rsidRPr="00420289">
        <w:rPr>
          <w:rFonts w:ascii="Arial" w:hAnsi="Arial" w:cs="Arial"/>
          <w:sz w:val="22"/>
          <w:szCs w:val="22"/>
        </w:rPr>
        <w:t xml:space="preserve">wykonanych, a w przypadku </w:t>
      </w:r>
      <w:r w:rsidRPr="00420289">
        <w:rPr>
          <w:rFonts w:ascii="Arial" w:eastAsia="HiddenHorzOCR" w:hAnsi="Arial" w:cs="Arial"/>
          <w:sz w:val="22"/>
          <w:szCs w:val="22"/>
        </w:rPr>
        <w:t xml:space="preserve">świadczeń </w:t>
      </w:r>
      <w:r w:rsidRPr="00420289">
        <w:rPr>
          <w:rFonts w:ascii="Arial" w:hAnsi="Arial" w:cs="Arial"/>
          <w:sz w:val="22"/>
          <w:szCs w:val="22"/>
        </w:rPr>
        <w:t xml:space="preserve">okresowych lub </w:t>
      </w:r>
      <w:r w:rsidRPr="00420289">
        <w:rPr>
          <w:rFonts w:ascii="Arial" w:eastAsia="HiddenHorzOCR" w:hAnsi="Arial" w:cs="Arial"/>
          <w:sz w:val="22"/>
          <w:szCs w:val="22"/>
        </w:rPr>
        <w:t xml:space="preserve">ciągłych również </w:t>
      </w:r>
      <w:r w:rsidRPr="00420289">
        <w:rPr>
          <w:rFonts w:ascii="Arial" w:hAnsi="Arial" w:cs="Arial"/>
          <w:sz w:val="22"/>
          <w:szCs w:val="22"/>
        </w:rPr>
        <w:t xml:space="preserve">wykonywanych, w okresie ostatnich 3 lat przed upływem terminu składania ofert, a jeżeli okres prowadzenia działalności jest krótszy – w tym okresie, wraz </w:t>
      </w:r>
      <w:r>
        <w:rPr>
          <w:rFonts w:ascii="Arial" w:hAnsi="Arial" w:cs="Arial"/>
          <w:sz w:val="22"/>
          <w:szCs w:val="22"/>
        </w:rPr>
        <w:t xml:space="preserve">                    </w:t>
      </w:r>
      <w:r w:rsidRPr="00420289">
        <w:rPr>
          <w:rFonts w:ascii="Arial" w:hAnsi="Arial"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w:t>
      </w:r>
      <w:r w:rsidR="007B2310">
        <w:rPr>
          <w:rFonts w:ascii="Arial" w:hAnsi="Arial" w:cs="Arial"/>
          <w:sz w:val="22"/>
          <w:szCs w:val="22"/>
        </w:rPr>
        <w:t>zyny o obiektywnym charakterze W</w:t>
      </w:r>
      <w:r w:rsidRPr="00420289">
        <w:rPr>
          <w:rFonts w:ascii="Arial" w:hAnsi="Arial" w:cs="Arial"/>
          <w:sz w:val="22"/>
          <w:szCs w:val="22"/>
        </w:rPr>
        <w:t xml:space="preserve">ykonawca nie jest w stanie uzyskać </w:t>
      </w:r>
      <w:r w:rsidR="007B2310">
        <w:rPr>
          <w:rFonts w:ascii="Arial" w:hAnsi="Arial" w:cs="Arial"/>
          <w:sz w:val="22"/>
          <w:szCs w:val="22"/>
        </w:rPr>
        <w:t>tych dokumentów – oświadczenie W</w:t>
      </w:r>
      <w:r w:rsidRPr="00420289">
        <w:rPr>
          <w:rFonts w:ascii="Arial" w:hAnsi="Arial" w:cs="Arial"/>
          <w:sz w:val="22"/>
          <w:szCs w:val="22"/>
        </w:rPr>
        <w:t>ykonawcy; w przypadku świadczeń okresowych lub ciągłych nadal wykonywanych referencje bądź inne dokumenty potwierdzające ich należyte wykonywanie powinny być wydane nie wcześniej niż 3 miesiące przed upływem terminu składania ofert.</w:t>
      </w:r>
    </w:p>
    <w:p w14:paraId="297C2A9C" w14:textId="34AA5766" w:rsidR="008626BF" w:rsidRPr="00420289" w:rsidRDefault="008626BF" w:rsidP="00946B78">
      <w:pPr>
        <w:pStyle w:val="Akapitzlist"/>
        <w:numPr>
          <w:ilvl w:val="1"/>
          <w:numId w:val="25"/>
        </w:numPr>
        <w:spacing w:before="120" w:after="120"/>
        <w:ind w:left="709" w:hanging="283"/>
        <w:jc w:val="both"/>
        <w:rPr>
          <w:rFonts w:ascii="Arial" w:hAnsi="Arial" w:cs="Arial"/>
          <w:sz w:val="22"/>
          <w:szCs w:val="22"/>
        </w:rPr>
      </w:pPr>
      <w:r w:rsidRPr="00420289">
        <w:rPr>
          <w:rFonts w:ascii="Arial" w:hAnsi="Arial" w:cs="Arial"/>
          <w:sz w:val="22"/>
          <w:szCs w:val="22"/>
        </w:rPr>
        <w:t xml:space="preserve">Wykaz osób, skierowanych przez Wykonawcę do realizacji zamówienia publicznego, w </w:t>
      </w:r>
      <w:r w:rsidRPr="00420289">
        <w:rPr>
          <w:rFonts w:ascii="Arial" w:eastAsia="HiddenHorzOCR" w:hAnsi="Arial" w:cs="Arial"/>
          <w:sz w:val="22"/>
          <w:szCs w:val="22"/>
        </w:rPr>
        <w:t xml:space="preserve">szczególności </w:t>
      </w:r>
      <w:r w:rsidRPr="00420289">
        <w:rPr>
          <w:rFonts w:ascii="Arial" w:hAnsi="Arial" w:cs="Arial"/>
          <w:sz w:val="22"/>
          <w:szCs w:val="22"/>
        </w:rPr>
        <w:t xml:space="preserve">odpowiedzialnych za </w:t>
      </w:r>
      <w:r w:rsidRPr="00420289">
        <w:rPr>
          <w:rFonts w:ascii="Arial" w:eastAsia="HiddenHorzOCR" w:hAnsi="Arial" w:cs="Arial"/>
          <w:sz w:val="22"/>
          <w:szCs w:val="22"/>
        </w:rPr>
        <w:t>świadczenie usługi</w:t>
      </w:r>
      <w:r w:rsidRPr="00420289">
        <w:rPr>
          <w:rFonts w:ascii="Arial" w:eastAsia="HiddenHorzOCR" w:hAnsi="Arial" w:cs="Arial"/>
          <w:b/>
          <w:sz w:val="22"/>
          <w:szCs w:val="22"/>
        </w:rPr>
        <w:t xml:space="preserve">, </w:t>
      </w:r>
      <w:r w:rsidRPr="00420289">
        <w:rPr>
          <w:rFonts w:ascii="Arial" w:eastAsia="HiddenHorzOCR" w:hAnsi="Arial" w:cs="Arial"/>
          <w:sz w:val="22"/>
          <w:szCs w:val="22"/>
        </w:rPr>
        <w:t xml:space="preserve">w zakresie </w:t>
      </w:r>
      <w:r w:rsidRPr="00420289">
        <w:rPr>
          <w:rFonts w:ascii="Arial" w:hAnsi="Arial" w:cs="Arial"/>
          <w:sz w:val="22"/>
          <w:szCs w:val="22"/>
        </w:rPr>
        <w:t xml:space="preserve">kierowania </w:t>
      </w:r>
      <w:r>
        <w:rPr>
          <w:rFonts w:ascii="Arial" w:hAnsi="Arial" w:cs="Arial"/>
          <w:sz w:val="22"/>
          <w:szCs w:val="22"/>
        </w:rPr>
        <w:t xml:space="preserve">                 </w:t>
      </w:r>
      <w:r w:rsidRPr="00420289">
        <w:rPr>
          <w:rFonts w:ascii="Arial" w:hAnsi="Arial" w:cs="Arial"/>
          <w:sz w:val="22"/>
          <w:szCs w:val="22"/>
        </w:rPr>
        <w:t>i nadzorowania realizacji przedmiotu zamówienia ( warunki szczegółowo określone</w:t>
      </w:r>
      <w:r w:rsidR="00BA6ABC">
        <w:rPr>
          <w:rFonts w:ascii="Arial" w:hAnsi="Arial" w:cs="Arial"/>
          <w:sz w:val="22"/>
          <w:szCs w:val="22"/>
        </w:rPr>
        <w:t xml:space="preserve"> </w:t>
      </w:r>
      <w:r w:rsidR="007B2310">
        <w:rPr>
          <w:rFonts w:ascii="Arial" w:hAnsi="Arial" w:cs="Arial"/>
          <w:sz w:val="22"/>
          <w:szCs w:val="22"/>
        </w:rPr>
        <w:t xml:space="preserve">            </w:t>
      </w:r>
      <w:r w:rsidR="00BA6ABC">
        <w:rPr>
          <w:rFonts w:ascii="Arial" w:hAnsi="Arial" w:cs="Arial"/>
          <w:sz w:val="22"/>
          <w:szCs w:val="22"/>
        </w:rPr>
        <w:t xml:space="preserve">w Rozdziale VI. pkt 3. </w:t>
      </w:r>
      <w:proofErr w:type="spellStart"/>
      <w:r w:rsidR="00BA6ABC">
        <w:rPr>
          <w:rFonts w:ascii="Arial" w:hAnsi="Arial" w:cs="Arial"/>
          <w:sz w:val="22"/>
          <w:szCs w:val="22"/>
        </w:rPr>
        <w:t>ppkt</w:t>
      </w:r>
      <w:proofErr w:type="spellEnd"/>
      <w:r w:rsidR="00BA6ABC">
        <w:rPr>
          <w:rFonts w:ascii="Arial" w:hAnsi="Arial" w:cs="Arial"/>
          <w:sz w:val="22"/>
          <w:szCs w:val="22"/>
        </w:rPr>
        <w:t xml:space="preserve"> 3) </w:t>
      </w:r>
      <w:r w:rsidRPr="00420289">
        <w:rPr>
          <w:rFonts w:ascii="Arial" w:hAnsi="Arial" w:cs="Arial"/>
          <w:sz w:val="22"/>
          <w:szCs w:val="22"/>
        </w:rPr>
        <w:t xml:space="preserve">lit. </w:t>
      </w:r>
      <w:proofErr w:type="spellStart"/>
      <w:r w:rsidRPr="00420289">
        <w:rPr>
          <w:rFonts w:ascii="Arial" w:hAnsi="Arial" w:cs="Arial"/>
          <w:sz w:val="22"/>
          <w:szCs w:val="22"/>
        </w:rPr>
        <w:t>bc</w:t>
      </w:r>
      <w:proofErr w:type="spellEnd"/>
      <w:r w:rsidRPr="00420289">
        <w:rPr>
          <w:rFonts w:ascii="Arial" w:hAnsi="Arial" w:cs="Arial"/>
          <w:sz w:val="22"/>
          <w:szCs w:val="22"/>
        </w:rPr>
        <w:t>)</w:t>
      </w:r>
      <w:r w:rsidRPr="00420289">
        <w:rPr>
          <w:rFonts w:ascii="Arial" w:eastAsia="HiddenHorzOCR" w:hAnsi="Arial" w:cs="Arial"/>
          <w:sz w:val="22"/>
          <w:szCs w:val="22"/>
        </w:rPr>
        <w:t xml:space="preserve">, </w:t>
      </w:r>
      <w:r w:rsidRPr="00420289">
        <w:rPr>
          <w:rFonts w:ascii="Arial" w:hAnsi="Arial" w:cs="Arial"/>
          <w:sz w:val="22"/>
          <w:szCs w:val="22"/>
        </w:rPr>
        <w:t xml:space="preserve">wraz z informacjami na temat ich kwalifikacji zawodowych, uprawnień, </w:t>
      </w:r>
      <w:r w:rsidRPr="00420289">
        <w:rPr>
          <w:rFonts w:ascii="Arial" w:eastAsia="HiddenHorzOCR" w:hAnsi="Arial" w:cs="Arial"/>
          <w:sz w:val="22"/>
          <w:szCs w:val="22"/>
        </w:rPr>
        <w:t xml:space="preserve">doświadczenia </w:t>
      </w:r>
      <w:r w:rsidRPr="00420289">
        <w:rPr>
          <w:rFonts w:ascii="Arial" w:hAnsi="Arial" w:cs="Arial"/>
          <w:sz w:val="22"/>
          <w:szCs w:val="22"/>
        </w:rPr>
        <w:t xml:space="preserve">i </w:t>
      </w:r>
      <w:r w:rsidRPr="00420289">
        <w:rPr>
          <w:rFonts w:ascii="Arial" w:eastAsia="HiddenHorzOCR" w:hAnsi="Arial" w:cs="Arial"/>
          <w:sz w:val="22"/>
          <w:szCs w:val="22"/>
        </w:rPr>
        <w:t xml:space="preserve">wykształcenia niezbędnych </w:t>
      </w:r>
      <w:r w:rsidRPr="00420289">
        <w:rPr>
          <w:rFonts w:ascii="Arial" w:hAnsi="Arial" w:cs="Arial"/>
          <w:sz w:val="22"/>
          <w:szCs w:val="22"/>
        </w:rPr>
        <w:t xml:space="preserve">do wykonania zamówienia publicznego, a </w:t>
      </w:r>
      <w:r w:rsidRPr="00420289">
        <w:rPr>
          <w:rFonts w:ascii="Arial" w:eastAsia="HiddenHorzOCR" w:hAnsi="Arial" w:cs="Arial"/>
          <w:sz w:val="22"/>
          <w:szCs w:val="22"/>
        </w:rPr>
        <w:t xml:space="preserve">także </w:t>
      </w:r>
      <w:r w:rsidRPr="00420289">
        <w:rPr>
          <w:rFonts w:ascii="Arial" w:hAnsi="Arial" w:cs="Arial"/>
          <w:sz w:val="22"/>
          <w:szCs w:val="22"/>
        </w:rPr>
        <w:t xml:space="preserve">zakresu wykonywanych przez nie </w:t>
      </w:r>
      <w:r w:rsidRPr="00420289">
        <w:rPr>
          <w:rFonts w:ascii="Arial" w:eastAsia="HiddenHorzOCR" w:hAnsi="Arial" w:cs="Arial"/>
          <w:sz w:val="22"/>
          <w:szCs w:val="22"/>
        </w:rPr>
        <w:t xml:space="preserve">czynności </w:t>
      </w:r>
      <w:r w:rsidRPr="00420289">
        <w:rPr>
          <w:rFonts w:ascii="Arial" w:hAnsi="Arial" w:cs="Arial"/>
          <w:sz w:val="22"/>
          <w:szCs w:val="22"/>
        </w:rPr>
        <w:t xml:space="preserve">oraz </w:t>
      </w:r>
      <w:r w:rsidRPr="00420289">
        <w:rPr>
          <w:rFonts w:ascii="Arial" w:eastAsia="HiddenHorzOCR" w:hAnsi="Arial" w:cs="Arial"/>
          <w:sz w:val="22"/>
          <w:szCs w:val="22"/>
        </w:rPr>
        <w:t xml:space="preserve">informacją </w:t>
      </w:r>
      <w:r w:rsidRPr="00420289">
        <w:rPr>
          <w:rFonts w:ascii="Arial" w:hAnsi="Arial" w:cs="Arial"/>
          <w:sz w:val="22"/>
          <w:szCs w:val="22"/>
        </w:rPr>
        <w:t xml:space="preserve">o podstawie do dysponowania tymi osobami. </w:t>
      </w:r>
    </w:p>
    <w:p w14:paraId="1B7B5C12" w14:textId="77777777" w:rsidR="008626BF" w:rsidRPr="003E7AB1" w:rsidRDefault="008626BF" w:rsidP="008626BF">
      <w:pPr>
        <w:pStyle w:val="Akapitzlist"/>
        <w:spacing w:before="120" w:after="120"/>
        <w:ind w:left="1134"/>
        <w:jc w:val="both"/>
        <w:rPr>
          <w:rFonts w:ascii="Arial" w:hAnsi="Arial" w:cs="Arial"/>
          <w:color w:val="548DD4" w:themeColor="text2" w:themeTint="99"/>
          <w:sz w:val="22"/>
          <w:szCs w:val="22"/>
        </w:rPr>
      </w:pPr>
    </w:p>
    <w:p w14:paraId="6687D742" w14:textId="77777777" w:rsidR="008626BF" w:rsidRPr="007A452B" w:rsidRDefault="008626BF" w:rsidP="00946B78">
      <w:pPr>
        <w:pStyle w:val="Akapitzlist"/>
        <w:numPr>
          <w:ilvl w:val="0"/>
          <w:numId w:val="23"/>
        </w:numPr>
        <w:spacing w:before="120" w:after="120"/>
        <w:jc w:val="both"/>
        <w:rPr>
          <w:rFonts w:ascii="Arial" w:hAnsi="Arial" w:cs="Arial"/>
          <w:b/>
          <w:sz w:val="22"/>
          <w:szCs w:val="22"/>
        </w:rPr>
      </w:pPr>
      <w:r w:rsidRPr="007A452B">
        <w:rPr>
          <w:rFonts w:ascii="Arial" w:hAnsi="Arial" w:cs="Arial"/>
          <w:sz w:val="22"/>
          <w:szCs w:val="22"/>
        </w:rPr>
        <w:t>Zamawiający żąda:</w:t>
      </w:r>
    </w:p>
    <w:p w14:paraId="0459EC13" w14:textId="0F56881E" w:rsidR="008626BF" w:rsidRDefault="007B2310" w:rsidP="00946B78">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Od W</w:t>
      </w:r>
      <w:r w:rsidR="008626BF" w:rsidRPr="00C666ED">
        <w:rPr>
          <w:rFonts w:ascii="Arial" w:hAnsi="Arial" w:cs="Arial"/>
          <w:sz w:val="22"/>
          <w:szCs w:val="22"/>
        </w:rPr>
        <w:t xml:space="preserve">ykonawcy, który polega na zdolnościach lub sytuacji innych podmiotów na zasadach określonych w art. 22a ustawy Prawo zamówień publicznych              </w:t>
      </w:r>
      <w:r w:rsidR="00D03CB6">
        <w:rPr>
          <w:rFonts w:ascii="Arial" w:hAnsi="Arial" w:cs="Arial"/>
          <w:sz w:val="22"/>
          <w:szCs w:val="22"/>
        </w:rPr>
        <w:t>(Dz.U. z 2018r., poz. 1986</w:t>
      </w:r>
      <w:r w:rsidR="008626BF" w:rsidRPr="00067824">
        <w:rPr>
          <w:rFonts w:ascii="Arial" w:hAnsi="Arial" w:cs="Arial"/>
          <w:sz w:val="22"/>
          <w:szCs w:val="22"/>
        </w:rPr>
        <w:t xml:space="preserve"> z późn. zm.),</w:t>
      </w:r>
      <w:r w:rsidR="008626BF" w:rsidRPr="00076077">
        <w:rPr>
          <w:rFonts w:ascii="Arial" w:hAnsi="Arial" w:cs="Arial"/>
          <w:sz w:val="22"/>
          <w:szCs w:val="22"/>
        </w:rPr>
        <w:t xml:space="preserve"> przedstawienia w odniesieniu do tych podmiotów dokumentów wymienionych w pkt. 2. </w:t>
      </w:r>
      <w:proofErr w:type="spellStart"/>
      <w:r w:rsidR="008626BF" w:rsidRPr="00076077">
        <w:rPr>
          <w:rFonts w:ascii="Arial" w:hAnsi="Arial" w:cs="Arial"/>
          <w:sz w:val="22"/>
          <w:szCs w:val="22"/>
        </w:rPr>
        <w:t>ppkt</w:t>
      </w:r>
      <w:proofErr w:type="spellEnd"/>
      <w:r w:rsidR="008626BF" w:rsidRPr="00076077">
        <w:rPr>
          <w:rFonts w:ascii="Arial" w:hAnsi="Arial" w:cs="Arial"/>
          <w:sz w:val="22"/>
          <w:szCs w:val="22"/>
        </w:rPr>
        <w:t xml:space="preserve"> 1), 2) i 3).</w:t>
      </w:r>
    </w:p>
    <w:p w14:paraId="08C25A5D" w14:textId="1C5B037D" w:rsidR="008626BF" w:rsidRPr="00420289" w:rsidRDefault="007B2310" w:rsidP="00946B78">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Od W</w:t>
      </w:r>
      <w:r w:rsidR="008626BF" w:rsidRPr="00420289">
        <w:rPr>
          <w:rFonts w:ascii="Arial" w:hAnsi="Arial" w:cs="Arial"/>
          <w:sz w:val="22"/>
          <w:szCs w:val="22"/>
        </w:rPr>
        <w:t xml:space="preserve">ykonawcy przedstawienia dokumentów wymienionych w pkt. 2. </w:t>
      </w:r>
      <w:proofErr w:type="spellStart"/>
      <w:r w:rsidR="008626BF" w:rsidRPr="00420289">
        <w:rPr>
          <w:rFonts w:ascii="Arial" w:hAnsi="Arial" w:cs="Arial"/>
          <w:sz w:val="22"/>
          <w:szCs w:val="22"/>
        </w:rPr>
        <w:t>ppkt</w:t>
      </w:r>
      <w:proofErr w:type="spellEnd"/>
      <w:r w:rsidR="008626BF" w:rsidRPr="00420289">
        <w:rPr>
          <w:rFonts w:ascii="Arial" w:hAnsi="Arial" w:cs="Arial"/>
          <w:sz w:val="22"/>
          <w:szCs w:val="22"/>
        </w:rPr>
        <w:t xml:space="preserve"> 1), 2)     </w:t>
      </w:r>
      <w:r>
        <w:rPr>
          <w:rFonts w:ascii="Arial" w:hAnsi="Arial" w:cs="Arial"/>
          <w:sz w:val="22"/>
          <w:szCs w:val="22"/>
        </w:rPr>
        <w:t xml:space="preserve">        i 3) dotyczących P</w:t>
      </w:r>
      <w:r w:rsidR="008626BF" w:rsidRPr="00420289">
        <w:rPr>
          <w:rFonts w:ascii="Arial" w:hAnsi="Arial" w:cs="Arial"/>
          <w:sz w:val="22"/>
          <w:szCs w:val="22"/>
        </w:rPr>
        <w:t>odwykonawcy, któremu zamierza powierzyć wykonanie części zamówienia, a który nie jest podmiotem, na któ</w:t>
      </w:r>
      <w:r>
        <w:rPr>
          <w:rFonts w:ascii="Arial" w:hAnsi="Arial" w:cs="Arial"/>
          <w:sz w:val="22"/>
          <w:szCs w:val="22"/>
        </w:rPr>
        <w:t>rego zdolnościach lub sytuacji W</w:t>
      </w:r>
      <w:r w:rsidR="008626BF" w:rsidRPr="00420289">
        <w:rPr>
          <w:rFonts w:ascii="Arial" w:hAnsi="Arial" w:cs="Arial"/>
          <w:sz w:val="22"/>
          <w:szCs w:val="22"/>
        </w:rPr>
        <w:t>ykonawca polega na zasadach określonych w art. 22a ustawy Prawo zamówień publicznych (</w:t>
      </w:r>
      <w:r w:rsidR="00D03CB6">
        <w:rPr>
          <w:rFonts w:ascii="Arial" w:hAnsi="Arial" w:cs="Arial"/>
          <w:sz w:val="22"/>
          <w:szCs w:val="22"/>
        </w:rPr>
        <w:t>Dz. U. z 2018r., poz. 1986</w:t>
      </w:r>
      <w:r w:rsidR="008626BF" w:rsidRPr="00067824">
        <w:rPr>
          <w:rFonts w:ascii="Arial" w:hAnsi="Arial" w:cs="Arial"/>
          <w:sz w:val="22"/>
          <w:szCs w:val="22"/>
        </w:rPr>
        <w:t xml:space="preserve"> z późn. </w:t>
      </w:r>
      <w:proofErr w:type="spellStart"/>
      <w:r w:rsidR="008626BF" w:rsidRPr="00067824">
        <w:rPr>
          <w:rFonts w:ascii="Arial" w:hAnsi="Arial" w:cs="Arial"/>
          <w:sz w:val="22"/>
          <w:szCs w:val="22"/>
        </w:rPr>
        <w:t>zm</w:t>
      </w:r>
      <w:proofErr w:type="spellEnd"/>
      <w:r w:rsidR="008626BF" w:rsidRPr="00067824">
        <w:rPr>
          <w:rFonts w:ascii="Arial" w:hAnsi="Arial" w:cs="Arial"/>
          <w:sz w:val="22"/>
          <w:szCs w:val="22"/>
        </w:rPr>
        <w:t>).</w:t>
      </w:r>
    </w:p>
    <w:p w14:paraId="231163E0" w14:textId="77777777" w:rsidR="008626BF" w:rsidRPr="00C666ED" w:rsidRDefault="008626BF" w:rsidP="008626BF">
      <w:pPr>
        <w:pStyle w:val="Akapitzlist"/>
        <w:spacing w:before="120" w:after="120"/>
        <w:ind w:left="1134"/>
        <w:jc w:val="both"/>
        <w:rPr>
          <w:rFonts w:ascii="Arial" w:hAnsi="Arial" w:cs="Arial"/>
          <w:sz w:val="22"/>
          <w:szCs w:val="22"/>
        </w:rPr>
      </w:pPr>
    </w:p>
    <w:p w14:paraId="6D3143CA" w14:textId="77777777" w:rsidR="008626BF" w:rsidRPr="00C666ED" w:rsidRDefault="008626BF" w:rsidP="00946B78">
      <w:pPr>
        <w:pStyle w:val="Akapitzlist"/>
        <w:numPr>
          <w:ilvl w:val="0"/>
          <w:numId w:val="23"/>
        </w:numPr>
        <w:spacing w:before="120" w:after="120"/>
        <w:jc w:val="both"/>
        <w:rPr>
          <w:rFonts w:ascii="Arial" w:hAnsi="Arial" w:cs="Arial"/>
          <w:b/>
          <w:sz w:val="22"/>
          <w:szCs w:val="22"/>
        </w:rPr>
      </w:pPr>
      <w:r w:rsidRPr="00C666ED">
        <w:rPr>
          <w:rFonts w:ascii="Arial" w:hAnsi="Arial" w:cs="Arial"/>
          <w:sz w:val="22"/>
          <w:szCs w:val="22"/>
        </w:rPr>
        <w:t>Wykonawcy zagraniczni:</w:t>
      </w:r>
    </w:p>
    <w:p w14:paraId="16029E29" w14:textId="77777777" w:rsidR="008626BF" w:rsidRPr="007A452B" w:rsidRDefault="008626BF" w:rsidP="00946B78">
      <w:pPr>
        <w:pStyle w:val="Akapitzlist"/>
        <w:numPr>
          <w:ilvl w:val="0"/>
          <w:numId w:val="27"/>
        </w:numPr>
        <w:spacing w:before="120" w:after="120"/>
        <w:ind w:left="709" w:hanging="283"/>
        <w:jc w:val="both"/>
        <w:rPr>
          <w:rFonts w:ascii="Arial" w:hAnsi="Arial" w:cs="Arial"/>
          <w:sz w:val="22"/>
          <w:szCs w:val="22"/>
        </w:rPr>
      </w:pPr>
      <w:r w:rsidRPr="00C666ED">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C666ED">
        <w:rPr>
          <w:rFonts w:ascii="Arial" w:hAnsi="Arial" w:cs="Arial"/>
          <w:sz w:val="22"/>
          <w:szCs w:val="22"/>
        </w:rPr>
        <w:t>ppkt</w:t>
      </w:r>
      <w:proofErr w:type="spellEnd"/>
      <w:r w:rsidRPr="00C666ED">
        <w:rPr>
          <w:rFonts w:ascii="Arial" w:hAnsi="Arial" w:cs="Arial"/>
          <w:sz w:val="22"/>
          <w:szCs w:val="22"/>
        </w:rPr>
        <w:t xml:space="preserve">. 1),  2) oraz 3) składa dokument lub dokumenty wystawione </w:t>
      </w:r>
      <w:r w:rsidRPr="007A452B">
        <w:rPr>
          <w:rFonts w:ascii="Arial" w:hAnsi="Arial" w:cs="Arial"/>
          <w:sz w:val="22"/>
          <w:szCs w:val="22"/>
        </w:rPr>
        <w:t xml:space="preserve">w kraju, </w:t>
      </w:r>
      <w:r>
        <w:rPr>
          <w:rFonts w:ascii="Arial" w:hAnsi="Arial" w:cs="Arial"/>
          <w:sz w:val="22"/>
          <w:szCs w:val="22"/>
        </w:rPr>
        <w:t xml:space="preserve"> </w:t>
      </w:r>
      <w:r w:rsidRPr="007A452B">
        <w:rPr>
          <w:rFonts w:ascii="Arial" w:hAnsi="Arial" w:cs="Arial"/>
          <w:sz w:val="22"/>
          <w:szCs w:val="22"/>
        </w:rPr>
        <w:t>w którym wykonawca ma siedzibę lub miejsce zamieszkania, potwierdzające odpowiednio, że:</w:t>
      </w:r>
    </w:p>
    <w:p w14:paraId="7D7A5572" w14:textId="77777777" w:rsidR="008626BF" w:rsidRDefault="008626BF" w:rsidP="00946B78">
      <w:pPr>
        <w:pStyle w:val="Akapitzlist"/>
        <w:numPr>
          <w:ilvl w:val="0"/>
          <w:numId w:val="28"/>
        </w:numPr>
        <w:autoSpaceDE w:val="0"/>
        <w:autoSpaceDN w:val="0"/>
        <w:adjustRightInd w:val="0"/>
        <w:spacing w:before="120" w:after="120"/>
        <w:ind w:left="993" w:hanging="284"/>
        <w:jc w:val="both"/>
        <w:rPr>
          <w:rFonts w:ascii="Arial" w:hAnsi="Arial" w:cs="Arial"/>
          <w:sz w:val="22"/>
          <w:szCs w:val="22"/>
        </w:rPr>
      </w:pPr>
      <w:r w:rsidRPr="007A452B">
        <w:rPr>
          <w:rFonts w:ascii="Arial" w:hAnsi="Arial" w:cs="Arial"/>
          <w:sz w:val="22"/>
          <w:szCs w:val="22"/>
        </w:rPr>
        <w:t>nie otwarto jego likwidacji ani nie ogłoszono upadłości;</w:t>
      </w:r>
    </w:p>
    <w:p w14:paraId="592CEC5A" w14:textId="77777777" w:rsidR="008626BF" w:rsidRPr="00420289" w:rsidRDefault="008626BF" w:rsidP="00946B78">
      <w:pPr>
        <w:pStyle w:val="Akapitzlist"/>
        <w:numPr>
          <w:ilvl w:val="0"/>
          <w:numId w:val="28"/>
        </w:numPr>
        <w:autoSpaceDE w:val="0"/>
        <w:autoSpaceDN w:val="0"/>
        <w:adjustRightInd w:val="0"/>
        <w:spacing w:before="120" w:after="120"/>
        <w:ind w:left="993" w:hanging="284"/>
        <w:jc w:val="both"/>
        <w:rPr>
          <w:rFonts w:ascii="Arial" w:hAnsi="Arial" w:cs="Arial"/>
          <w:sz w:val="22"/>
          <w:szCs w:val="22"/>
        </w:rPr>
      </w:pPr>
      <w:r w:rsidRPr="00420289">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420289">
        <w:rPr>
          <w:rFonts w:ascii="Arial" w:hAnsi="Arial" w:cs="Arial"/>
          <w:sz w:val="30"/>
          <w:szCs w:val="30"/>
        </w:rPr>
        <w:t xml:space="preserve"> </w:t>
      </w:r>
      <w:r w:rsidRPr="00420289">
        <w:rPr>
          <w:rFonts w:ascii="Arial" w:hAnsi="Arial" w:cs="Arial"/>
          <w:sz w:val="22"/>
          <w:szCs w:val="22"/>
        </w:rPr>
        <w:t xml:space="preserve">uzyskał przewidziane prawem zwolnienie, odroczenie lub rozłożenie na raty </w:t>
      </w:r>
      <w:r w:rsidRPr="00420289">
        <w:rPr>
          <w:rFonts w:ascii="Arial" w:hAnsi="Arial" w:cs="Arial"/>
          <w:sz w:val="22"/>
          <w:szCs w:val="22"/>
        </w:rPr>
        <w:lastRenderedPageBreak/>
        <w:t xml:space="preserve">zaległych płatności lub wstrzymanie w całości wykonania decyzji właściwego organu. </w:t>
      </w:r>
    </w:p>
    <w:p w14:paraId="2B740EF0" w14:textId="77777777" w:rsidR="008626BF" w:rsidRDefault="008626BF" w:rsidP="00946B78">
      <w:pPr>
        <w:pStyle w:val="Akapitzlist"/>
        <w:numPr>
          <w:ilvl w:val="0"/>
          <w:numId w:val="27"/>
        </w:numPr>
        <w:spacing w:before="120" w:after="120"/>
        <w:ind w:left="851" w:hanging="425"/>
        <w:jc w:val="both"/>
        <w:rPr>
          <w:rFonts w:ascii="Arial" w:hAnsi="Arial" w:cs="Arial"/>
          <w:sz w:val="22"/>
          <w:szCs w:val="22"/>
        </w:rPr>
      </w:pPr>
      <w:r w:rsidRPr="007A452B">
        <w:rPr>
          <w:rFonts w:ascii="Arial" w:hAnsi="Arial" w:cs="Arial"/>
          <w:sz w:val="22"/>
          <w:szCs w:val="22"/>
        </w:rPr>
        <w:t xml:space="preserve">Dokumenty, o których mowa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a.,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xml:space="preserve">. 1) lit b. powinny być wystawione nie wcześniej niż </w:t>
      </w:r>
      <w:r>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1E6DE9A7" w14:textId="1269AE92" w:rsidR="008626BF" w:rsidRPr="00420289" w:rsidRDefault="007B2310" w:rsidP="00946B78">
      <w:pPr>
        <w:pStyle w:val="Akapitzlist"/>
        <w:numPr>
          <w:ilvl w:val="0"/>
          <w:numId w:val="27"/>
        </w:numPr>
        <w:spacing w:before="120" w:after="120"/>
        <w:ind w:left="851" w:hanging="425"/>
        <w:jc w:val="both"/>
        <w:rPr>
          <w:rFonts w:ascii="Arial" w:hAnsi="Arial" w:cs="Arial"/>
          <w:sz w:val="22"/>
          <w:szCs w:val="22"/>
        </w:rPr>
      </w:pPr>
      <w:r>
        <w:rPr>
          <w:rFonts w:ascii="Arial" w:hAnsi="Arial" w:cs="Arial"/>
          <w:sz w:val="22"/>
          <w:szCs w:val="22"/>
        </w:rPr>
        <w:t>Jeżeli w kraju, w którym W</w:t>
      </w:r>
      <w:r w:rsidR="008626BF" w:rsidRPr="00420289">
        <w:rPr>
          <w:rFonts w:ascii="Arial" w:hAnsi="Arial" w:cs="Arial"/>
          <w:sz w:val="22"/>
          <w:szCs w:val="22"/>
        </w:rPr>
        <w:t xml:space="preserve">ykonawca ma siedzibę lub miejsce zamieszkania lub miejsce zamieszkania ma osoba, której dokument dotyczy, nie wydaje się dokumentów, o których mowa w pkt. 4. </w:t>
      </w:r>
      <w:proofErr w:type="spellStart"/>
      <w:r w:rsidR="008626BF" w:rsidRPr="00420289">
        <w:rPr>
          <w:rFonts w:ascii="Arial" w:hAnsi="Arial" w:cs="Arial"/>
          <w:sz w:val="22"/>
          <w:szCs w:val="22"/>
        </w:rPr>
        <w:t>ppkt</w:t>
      </w:r>
      <w:proofErr w:type="spellEnd"/>
      <w:r w:rsidR="008626BF" w:rsidRPr="00420289">
        <w:rPr>
          <w:rFonts w:ascii="Arial" w:hAnsi="Arial" w:cs="Arial"/>
          <w:sz w:val="22"/>
          <w:szCs w:val="22"/>
        </w:rPr>
        <w:t>. 1</w:t>
      </w:r>
      <w:r w:rsidR="008626BF" w:rsidRPr="00420289">
        <w:rPr>
          <w:rFonts w:ascii="Arial" w:hAnsi="Arial" w:cs="Arial"/>
          <w:b/>
          <w:sz w:val="22"/>
          <w:szCs w:val="22"/>
        </w:rPr>
        <w:t>),</w:t>
      </w:r>
      <w:r w:rsidR="008626BF" w:rsidRPr="00420289">
        <w:rPr>
          <w:rFonts w:ascii="Arial" w:hAnsi="Arial" w:cs="Arial"/>
          <w:sz w:val="22"/>
          <w:szCs w:val="22"/>
        </w:rPr>
        <w:t xml:space="preserve"> zastępuje się je dokumentem zawiera</w:t>
      </w:r>
      <w:r>
        <w:rPr>
          <w:rFonts w:ascii="Arial" w:hAnsi="Arial" w:cs="Arial"/>
          <w:sz w:val="22"/>
          <w:szCs w:val="22"/>
        </w:rPr>
        <w:t>jącym odpowiednio oświadczenie W</w:t>
      </w:r>
      <w:r w:rsidR="008626BF" w:rsidRPr="00420289">
        <w:rPr>
          <w:rFonts w:ascii="Arial" w:hAnsi="Arial" w:cs="Arial"/>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hAnsi="Arial" w:cs="Arial"/>
          <w:sz w:val="22"/>
          <w:szCs w:val="22"/>
        </w:rPr>
        <w:t>dzibę lub miejsce zamieszkania W</w:t>
      </w:r>
      <w:r w:rsidR="008626BF" w:rsidRPr="00420289">
        <w:rPr>
          <w:rFonts w:ascii="Arial" w:hAnsi="Arial" w:cs="Arial"/>
          <w:sz w:val="22"/>
          <w:szCs w:val="22"/>
        </w:rPr>
        <w:t xml:space="preserve">ykonawcy lub miejsce zamieszkania tej osoby. </w:t>
      </w:r>
      <w:r w:rsidR="008626BF" w:rsidRPr="00420289">
        <w:rPr>
          <w:rFonts w:ascii="Arial" w:hAnsi="Arial" w:cs="Arial"/>
          <w:bCs/>
          <w:sz w:val="22"/>
          <w:szCs w:val="22"/>
        </w:rPr>
        <w:t xml:space="preserve">Oświadczenie, powinno być wystawione nie wcześniej niż </w:t>
      </w:r>
      <w:r w:rsidR="008626BF" w:rsidRPr="00420289">
        <w:rPr>
          <w:rFonts w:ascii="Arial" w:hAnsi="Arial" w:cs="Arial"/>
          <w:bCs/>
          <w:sz w:val="22"/>
          <w:szCs w:val="22"/>
          <w:u w:val="single"/>
        </w:rPr>
        <w:t>6 miesięcy</w:t>
      </w:r>
      <w:r w:rsidR="008626BF" w:rsidRPr="00420289">
        <w:rPr>
          <w:rFonts w:ascii="Arial" w:hAnsi="Arial" w:cs="Arial"/>
          <w:bCs/>
          <w:sz w:val="22"/>
          <w:szCs w:val="22"/>
        </w:rPr>
        <w:t xml:space="preserve"> przed upływem składania terminu składania ofert </w:t>
      </w:r>
      <w:r w:rsidR="008626BF">
        <w:rPr>
          <w:rFonts w:ascii="Arial" w:hAnsi="Arial" w:cs="Arial"/>
          <w:bCs/>
          <w:sz w:val="22"/>
          <w:szCs w:val="22"/>
        </w:rPr>
        <w:t xml:space="preserve">                   </w:t>
      </w:r>
      <w:r w:rsidR="008626BF" w:rsidRPr="00420289">
        <w:rPr>
          <w:rFonts w:ascii="Arial" w:hAnsi="Arial" w:cs="Arial"/>
          <w:bCs/>
          <w:sz w:val="22"/>
          <w:szCs w:val="22"/>
        </w:rPr>
        <w:t xml:space="preserve">w stosunku do oświadczenia potwierdzającego, że nie otwarto jego likwidacji ani nie ogłoszono upadłości oraz </w:t>
      </w:r>
      <w:r w:rsidR="008626BF" w:rsidRPr="00420289">
        <w:rPr>
          <w:rFonts w:ascii="Arial" w:hAnsi="Arial" w:cs="Arial"/>
          <w:bCs/>
          <w:sz w:val="22"/>
          <w:szCs w:val="22"/>
          <w:u w:val="single"/>
        </w:rPr>
        <w:t>3 miesiące</w:t>
      </w:r>
      <w:r w:rsidR="008626BF" w:rsidRPr="00420289">
        <w:rPr>
          <w:rFonts w:ascii="Arial" w:hAnsi="Arial" w:cs="Arial"/>
          <w:bCs/>
          <w:sz w:val="22"/>
          <w:szCs w:val="22"/>
        </w:rPr>
        <w:t xml:space="preserve"> przed upływem terminu składania ofert w stosunku do oświadczenia potwierdzającego że podmiot nie </w:t>
      </w:r>
      <w:r w:rsidR="008626BF" w:rsidRPr="00420289">
        <w:rPr>
          <w:rFonts w:ascii="Arial" w:hAnsi="Arial" w:cs="Arial"/>
          <w:sz w:val="22"/>
          <w:szCs w:val="22"/>
        </w:rPr>
        <w:t xml:space="preserve">zalega z uiszczaniem podatków, opłat, składek na ubezpieczenie społeczne lub zdrowotne albo że zawarł porozumienie z właściwym organem w sprawie spłat tych należności wraz </w:t>
      </w:r>
      <w:r w:rsidR="008626BF">
        <w:rPr>
          <w:rFonts w:ascii="Arial" w:hAnsi="Arial" w:cs="Arial"/>
          <w:sz w:val="22"/>
          <w:szCs w:val="22"/>
        </w:rPr>
        <w:t xml:space="preserve">                     </w:t>
      </w:r>
      <w:r w:rsidR="008626BF"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79A964AF" w14:textId="77777777" w:rsidR="008626BF" w:rsidRPr="00C90128" w:rsidRDefault="008626BF" w:rsidP="008626BF">
      <w:pPr>
        <w:pStyle w:val="Akapitzlist"/>
        <w:spacing w:before="120" w:after="120"/>
        <w:ind w:left="1134"/>
        <w:jc w:val="both"/>
        <w:rPr>
          <w:rFonts w:ascii="Arial" w:hAnsi="Arial" w:cs="Arial"/>
          <w:sz w:val="22"/>
          <w:szCs w:val="22"/>
        </w:rPr>
      </w:pPr>
    </w:p>
    <w:p w14:paraId="7288968A" w14:textId="77777777" w:rsidR="008626BF" w:rsidRPr="00C90128" w:rsidRDefault="008626BF" w:rsidP="00946B78">
      <w:pPr>
        <w:pStyle w:val="Akapitzlist"/>
        <w:numPr>
          <w:ilvl w:val="0"/>
          <w:numId w:val="23"/>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oferty oryginał pełnomocnictwa lub kopię pełnomocnictwa poświadczoną „za zgodność </w:t>
      </w:r>
      <w:r>
        <w:rPr>
          <w:rFonts w:ascii="Arial" w:hAnsi="Arial" w:cs="Arial"/>
          <w:sz w:val="22"/>
          <w:szCs w:val="22"/>
        </w:rPr>
        <w:t xml:space="preserve">                    </w:t>
      </w:r>
      <w:r w:rsidRPr="007A452B">
        <w:rPr>
          <w:rFonts w:ascii="Arial" w:hAnsi="Arial" w:cs="Arial"/>
          <w:sz w:val="22"/>
          <w:szCs w:val="22"/>
        </w:rPr>
        <w:t>z oryginałem” przez notariusza – jeżeli dotyczy. Pełnomocnictwo musi być wystawi</w:t>
      </w:r>
      <w:r w:rsidRPr="0089793B">
        <w:rPr>
          <w:rFonts w:ascii="Arial" w:hAnsi="Arial" w:cs="Arial"/>
          <w:sz w:val="22"/>
          <w:szCs w:val="22"/>
        </w:rPr>
        <w:t xml:space="preserve">one </w:t>
      </w:r>
      <w:r>
        <w:rPr>
          <w:rFonts w:ascii="Arial" w:hAnsi="Arial" w:cs="Arial"/>
          <w:sz w:val="22"/>
          <w:szCs w:val="22"/>
        </w:rPr>
        <w:t xml:space="preserve">             </w:t>
      </w:r>
      <w:r w:rsidRPr="0089793B">
        <w:rPr>
          <w:rFonts w:ascii="Arial" w:hAnsi="Arial" w:cs="Arial"/>
          <w:sz w:val="22"/>
          <w:szCs w:val="22"/>
        </w:rPr>
        <w:t>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7D042DD5" w14:textId="77777777" w:rsidR="008626BF" w:rsidRPr="00C90128" w:rsidRDefault="008626BF" w:rsidP="008626BF">
      <w:pPr>
        <w:pStyle w:val="Akapitzlist"/>
        <w:spacing w:before="120" w:after="120"/>
        <w:ind w:left="360"/>
        <w:jc w:val="both"/>
        <w:rPr>
          <w:rFonts w:ascii="Arial" w:hAnsi="Arial" w:cs="Arial"/>
          <w:b/>
          <w:color w:val="FF0000"/>
          <w:sz w:val="22"/>
          <w:szCs w:val="22"/>
        </w:rPr>
      </w:pPr>
    </w:p>
    <w:p w14:paraId="245F2E68" w14:textId="77777777" w:rsidR="008626BF" w:rsidRPr="00C553D5" w:rsidRDefault="008626BF" w:rsidP="00946B78">
      <w:pPr>
        <w:pStyle w:val="Akapitzlist"/>
        <w:numPr>
          <w:ilvl w:val="0"/>
          <w:numId w:val="23"/>
        </w:numPr>
        <w:spacing w:before="120" w:after="12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Pr="00D65351">
        <w:rPr>
          <w:rFonts w:ascii="Arial" w:hAnsi="Arial" w:cs="Arial"/>
          <w:sz w:val="22"/>
          <w:szCs w:val="22"/>
        </w:rPr>
        <w:t>są składane wraz z tłumaczeniem na język polski, poświadczonym przez Wykonawcę jego podpisem. Wersja polskojęzyczna jest wersją wiążącą.</w:t>
      </w:r>
    </w:p>
    <w:p w14:paraId="72840027" w14:textId="77777777" w:rsidR="008626BF" w:rsidRPr="00B72A14" w:rsidRDefault="008626BF" w:rsidP="008626BF">
      <w:pPr>
        <w:pStyle w:val="Akapitzlist"/>
        <w:spacing w:before="120" w:after="120"/>
        <w:ind w:left="360"/>
        <w:jc w:val="both"/>
        <w:rPr>
          <w:rFonts w:ascii="Arial" w:hAnsi="Arial" w:cs="Arial"/>
          <w:b/>
          <w:color w:val="FF0000"/>
          <w:sz w:val="22"/>
          <w:szCs w:val="22"/>
        </w:rPr>
      </w:pPr>
    </w:p>
    <w:p w14:paraId="4D06D719" w14:textId="77777777" w:rsidR="008626BF" w:rsidRPr="00420289" w:rsidRDefault="008626BF" w:rsidP="00946B78">
      <w:pPr>
        <w:pStyle w:val="Akapitzlist"/>
        <w:numPr>
          <w:ilvl w:val="0"/>
          <w:numId w:val="23"/>
        </w:numPr>
        <w:spacing w:before="120" w:after="12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Pr="00D65351">
        <w:rPr>
          <w:bCs/>
        </w:rPr>
        <w:t>.</w:t>
      </w:r>
    </w:p>
    <w:p w14:paraId="1A76A889" w14:textId="77777777" w:rsidR="008626BF" w:rsidRPr="00420289" w:rsidRDefault="008626BF" w:rsidP="008626BF">
      <w:pPr>
        <w:spacing w:before="120" w:after="120"/>
        <w:jc w:val="both"/>
        <w:rPr>
          <w:rFonts w:ascii="Arial" w:hAnsi="Arial" w:cs="Arial"/>
          <w:b/>
          <w:color w:val="FF0000"/>
          <w:sz w:val="22"/>
          <w:szCs w:val="22"/>
        </w:rPr>
      </w:pPr>
    </w:p>
    <w:p w14:paraId="552C4A10" w14:textId="748D721D" w:rsidR="008626BF" w:rsidRPr="00BA6ABC" w:rsidRDefault="008626BF" w:rsidP="00946B78">
      <w:pPr>
        <w:pStyle w:val="Akapitzlist"/>
        <w:numPr>
          <w:ilvl w:val="0"/>
          <w:numId w:val="23"/>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w:t>
      </w:r>
      <w:r>
        <w:rPr>
          <w:rFonts w:ascii="Arial" w:hAnsi="Arial" w:cs="Arial"/>
          <w:sz w:val="22"/>
          <w:szCs w:val="22"/>
        </w:rPr>
        <w:t>ra Rozwoju z dnia 26 lipca 2016</w:t>
      </w:r>
      <w:r w:rsidRPr="00136AAA">
        <w:rPr>
          <w:rFonts w:ascii="Arial" w:hAnsi="Arial" w:cs="Arial"/>
          <w:sz w:val="22"/>
          <w:szCs w:val="22"/>
        </w:rPr>
        <w:t xml:space="preserve">r. w sprawie rodzajów dokumentów, jakich może żądać zamawiający od wykonawcy w postępowaniu o udzielenie zamówienia </w:t>
      </w:r>
      <w:r>
        <w:rPr>
          <w:rFonts w:ascii="Arial" w:hAnsi="Arial" w:cs="Arial"/>
          <w:sz w:val="22"/>
          <w:szCs w:val="22"/>
        </w:rPr>
        <w:t xml:space="preserve">                 </w:t>
      </w:r>
      <w:r w:rsidRPr="00136AAA">
        <w:rPr>
          <w:rFonts w:ascii="Arial" w:hAnsi="Arial" w:cs="Arial"/>
          <w:sz w:val="22"/>
          <w:szCs w:val="22"/>
        </w:rPr>
        <w:t>(Dz. U. z 2016 r., poz. 1126</w:t>
      </w:r>
      <w:r w:rsidR="00DC5891">
        <w:rPr>
          <w:rFonts w:ascii="Arial" w:hAnsi="Arial" w:cs="Arial"/>
          <w:color w:val="FF0000"/>
          <w:sz w:val="22"/>
          <w:szCs w:val="22"/>
        </w:rPr>
        <w:t xml:space="preserve"> </w:t>
      </w:r>
      <w:r w:rsidR="00DC5891" w:rsidRPr="00BA6ABC">
        <w:rPr>
          <w:rFonts w:ascii="Arial" w:hAnsi="Arial" w:cs="Arial"/>
          <w:sz w:val="22"/>
          <w:szCs w:val="22"/>
        </w:rPr>
        <w:t>z późn. zm.</w:t>
      </w:r>
      <w:r w:rsidRPr="00BA6ABC">
        <w:rPr>
          <w:rFonts w:ascii="Arial" w:hAnsi="Arial" w:cs="Arial"/>
          <w:sz w:val="22"/>
          <w:szCs w:val="22"/>
        </w:rPr>
        <w:t>).</w:t>
      </w:r>
    </w:p>
    <w:p w14:paraId="1F222DCB" w14:textId="77777777" w:rsidR="008626BF" w:rsidRPr="00726030" w:rsidRDefault="008626BF" w:rsidP="008626BF">
      <w:pPr>
        <w:spacing w:after="40"/>
        <w:jc w:val="both"/>
        <w:rPr>
          <w:rFonts w:ascii="Arial" w:hAnsi="Arial" w:cs="Arial"/>
          <w:sz w:val="22"/>
          <w:szCs w:val="22"/>
        </w:rPr>
      </w:pPr>
    </w:p>
    <w:p w14:paraId="7D438063" w14:textId="77777777" w:rsidR="008626BF" w:rsidRPr="00300328" w:rsidRDefault="008626BF" w:rsidP="00946B78">
      <w:pPr>
        <w:pStyle w:val="Nagwek1"/>
        <w:numPr>
          <w:ilvl w:val="0"/>
          <w:numId w:val="16"/>
        </w:numPr>
        <w:suppressAutoHyphens/>
        <w:spacing w:before="120" w:after="120"/>
        <w:jc w:val="both"/>
        <w:rPr>
          <w:sz w:val="24"/>
          <w:szCs w:val="24"/>
        </w:rPr>
      </w:pPr>
      <w:bookmarkStart w:id="8" w:name="_Toc412451391"/>
      <w:r w:rsidRPr="00B63614">
        <w:rPr>
          <w:sz w:val="24"/>
          <w:szCs w:val="24"/>
        </w:rPr>
        <w:t>Udział w postępowaniu podmiotów występujących wspólnie</w:t>
      </w:r>
      <w:bookmarkEnd w:id="8"/>
    </w:p>
    <w:p w14:paraId="21A14649" w14:textId="77777777" w:rsidR="008626BF" w:rsidRPr="00910646" w:rsidRDefault="008626BF" w:rsidP="00946B78">
      <w:pPr>
        <w:pStyle w:val="Akapitzlist"/>
        <w:numPr>
          <w:ilvl w:val="0"/>
          <w:numId w:val="29"/>
        </w:numPr>
        <w:spacing w:before="120" w:after="120"/>
        <w:jc w:val="both"/>
        <w:rPr>
          <w:rFonts w:ascii="Arial" w:hAnsi="Arial" w:cs="Arial"/>
          <w:b/>
          <w:sz w:val="22"/>
          <w:szCs w:val="22"/>
        </w:rPr>
      </w:pPr>
      <w:r w:rsidRPr="00910646">
        <w:rPr>
          <w:rFonts w:ascii="Arial" w:hAnsi="Arial" w:cs="Arial"/>
          <w:sz w:val="22"/>
          <w:szCs w:val="22"/>
        </w:rPr>
        <w:t>W przypadku składan</w:t>
      </w:r>
      <w:r>
        <w:rPr>
          <w:rFonts w:ascii="Arial" w:hAnsi="Arial" w:cs="Arial"/>
          <w:sz w:val="22"/>
          <w:szCs w:val="22"/>
        </w:rPr>
        <w:t>ia oferty wspólnej przez kilku W</w:t>
      </w:r>
      <w:r w:rsidRPr="00910646">
        <w:rPr>
          <w:rFonts w:ascii="Arial" w:hAnsi="Arial" w:cs="Arial"/>
          <w:sz w:val="22"/>
          <w:szCs w:val="22"/>
        </w:rPr>
        <w:t xml:space="preserve">ykonawców, każdy ze wspólników musi złożyć dokumenty wymienione w rozdziale VII. pkt. 1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oraz rozdziale VIII pkt. 1  </w:t>
      </w:r>
      <w:proofErr w:type="spellStart"/>
      <w:r w:rsidRPr="00910646">
        <w:rPr>
          <w:rFonts w:ascii="Arial" w:hAnsi="Arial" w:cs="Arial"/>
          <w:sz w:val="22"/>
          <w:szCs w:val="22"/>
        </w:rPr>
        <w:t>ppkt</w:t>
      </w:r>
      <w:proofErr w:type="spellEnd"/>
      <w:r w:rsidRPr="00910646">
        <w:rPr>
          <w:rFonts w:ascii="Arial" w:hAnsi="Arial" w:cs="Arial"/>
          <w:sz w:val="22"/>
          <w:szCs w:val="22"/>
        </w:rPr>
        <w:t>. 1a),</w:t>
      </w:r>
      <w:r w:rsidRPr="004F257F">
        <w:rPr>
          <w:rFonts w:ascii="Arial" w:hAnsi="Arial" w:cs="Arial"/>
          <w:color w:val="FF0000"/>
          <w:sz w:val="22"/>
          <w:szCs w:val="22"/>
        </w:rPr>
        <w:t xml:space="preserve">  </w:t>
      </w:r>
      <w:r w:rsidRPr="00910646">
        <w:rPr>
          <w:rFonts w:ascii="Arial" w:hAnsi="Arial" w:cs="Arial"/>
          <w:sz w:val="22"/>
          <w:szCs w:val="22"/>
        </w:rPr>
        <w:t xml:space="preserve">pkt 2) </w:t>
      </w:r>
      <w:proofErr w:type="spellStart"/>
      <w:r w:rsidRPr="00910646">
        <w:rPr>
          <w:rFonts w:ascii="Arial" w:hAnsi="Arial" w:cs="Arial"/>
          <w:sz w:val="22"/>
          <w:szCs w:val="22"/>
        </w:rPr>
        <w:t>ppkt</w:t>
      </w:r>
      <w:proofErr w:type="spellEnd"/>
      <w:r w:rsidRPr="00910646">
        <w:rPr>
          <w:rFonts w:ascii="Arial" w:hAnsi="Arial" w:cs="Arial"/>
          <w:sz w:val="22"/>
          <w:szCs w:val="22"/>
        </w:rPr>
        <w:t xml:space="preserve"> 1), 2) i 3) a także w rozdziale XVII. pkt.2. </w:t>
      </w:r>
    </w:p>
    <w:p w14:paraId="43121CC9" w14:textId="77777777" w:rsidR="008626BF" w:rsidRPr="007A452B" w:rsidRDefault="008626BF" w:rsidP="00946B78">
      <w:pPr>
        <w:pStyle w:val="Akapitzlist"/>
        <w:numPr>
          <w:ilvl w:val="0"/>
          <w:numId w:val="29"/>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Pzp, ponoszą solidarną odpowiedzialność za wykonanie umowy i wniesienie </w:t>
      </w:r>
      <w:r>
        <w:rPr>
          <w:rFonts w:ascii="Arial" w:hAnsi="Arial" w:cs="Arial"/>
          <w:sz w:val="22"/>
          <w:szCs w:val="22"/>
        </w:rPr>
        <w:t xml:space="preserve">zabezpieczenia należytego wykonania umowy, </w:t>
      </w:r>
      <w:r w:rsidRPr="007A452B">
        <w:rPr>
          <w:rFonts w:ascii="Arial" w:hAnsi="Arial" w:cs="Arial"/>
          <w:sz w:val="22"/>
          <w:szCs w:val="22"/>
        </w:rPr>
        <w:t xml:space="preserve">zgodnie </w:t>
      </w:r>
      <w:r>
        <w:rPr>
          <w:rFonts w:ascii="Arial" w:hAnsi="Arial" w:cs="Arial"/>
          <w:sz w:val="22"/>
          <w:szCs w:val="22"/>
        </w:rPr>
        <w:t xml:space="preserve">           </w:t>
      </w:r>
      <w:r w:rsidRPr="007A452B">
        <w:rPr>
          <w:rFonts w:ascii="Arial" w:hAnsi="Arial" w:cs="Arial"/>
          <w:sz w:val="22"/>
          <w:szCs w:val="22"/>
        </w:rPr>
        <w:t xml:space="preserve">z art. 23 ust. 2 ustawy Prawo zamówień publicznych zobowiązani są do ustanowienia </w:t>
      </w:r>
      <w:r w:rsidRPr="007A452B">
        <w:rPr>
          <w:rFonts w:ascii="Arial" w:hAnsi="Arial" w:cs="Arial"/>
          <w:sz w:val="22"/>
          <w:szCs w:val="22"/>
        </w:rPr>
        <w:lastRenderedPageBreak/>
        <w:t>pełnomocnika do reprezentowania ich w postępowaniu o udzielenie zamówienia albo reprezentowania w postępowaniu i zawarcia umowy w sprawie zamówienia publicznego.</w:t>
      </w:r>
    </w:p>
    <w:p w14:paraId="28E722B0" w14:textId="77777777" w:rsidR="008626BF" w:rsidRPr="00464BAE" w:rsidRDefault="008626BF" w:rsidP="00946B78">
      <w:pPr>
        <w:pStyle w:val="Akapitzlist"/>
        <w:numPr>
          <w:ilvl w:val="0"/>
          <w:numId w:val="29"/>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658EB0E" w14:textId="77777777" w:rsidR="008626BF" w:rsidRPr="008626BF" w:rsidRDefault="008626BF" w:rsidP="008626BF"/>
    <w:p w14:paraId="68EAC644" w14:textId="35A959A1" w:rsidR="0089793B" w:rsidRPr="00300328" w:rsidRDefault="00EB48A1" w:rsidP="00946B78">
      <w:pPr>
        <w:pStyle w:val="Nagwek1"/>
        <w:numPr>
          <w:ilvl w:val="0"/>
          <w:numId w:val="16"/>
        </w:numPr>
        <w:suppressAutoHyphens/>
        <w:spacing w:before="120" w:after="120"/>
        <w:jc w:val="both"/>
        <w:rPr>
          <w:sz w:val="24"/>
          <w:szCs w:val="24"/>
        </w:rPr>
      </w:pPr>
      <w:bookmarkStart w:id="9" w:name="_Toc412451392"/>
      <w:r w:rsidRPr="00136AAA">
        <w:rPr>
          <w:sz w:val="24"/>
          <w:szCs w:val="24"/>
        </w:rPr>
        <w:t>Opis sposobu obliczenia</w:t>
      </w:r>
      <w:r w:rsidR="00923FA1" w:rsidRPr="00136AAA">
        <w:rPr>
          <w:sz w:val="24"/>
          <w:szCs w:val="24"/>
        </w:rPr>
        <w:t xml:space="preserve"> ceny </w:t>
      </w:r>
      <w:bookmarkEnd w:id="9"/>
    </w:p>
    <w:p w14:paraId="3A910E59" w14:textId="7E4D7D9F" w:rsidR="008626BF" w:rsidRPr="00DC374F" w:rsidRDefault="008626BF" w:rsidP="008626BF">
      <w:pPr>
        <w:spacing w:before="120" w:after="120"/>
        <w:jc w:val="both"/>
        <w:rPr>
          <w:rFonts w:ascii="Arial" w:hAnsi="Arial" w:cs="Arial"/>
          <w:sz w:val="22"/>
          <w:szCs w:val="22"/>
        </w:rPr>
      </w:pPr>
      <w:r w:rsidRPr="00AE001F">
        <w:rPr>
          <w:rFonts w:ascii="Arial" w:hAnsi="Arial" w:cs="Arial"/>
          <w:sz w:val="22"/>
          <w:szCs w:val="22"/>
        </w:rPr>
        <w:t xml:space="preserve">Oferowana cena dla danej części przedmiotu zamówienia musi zawierać wszystkie koszty związane z realizacją zamówienia wraz z podatkiem VAT obowiązującym w dacie sporządzenia oferty. Stawka podatku VAT musi zostać określona zgodnie z ustawą z dnia  11 marca 2004r. o podatku od towarów i usług </w:t>
      </w:r>
      <w:r w:rsidR="00D03CB6">
        <w:rPr>
          <w:rFonts w:ascii="Arial" w:hAnsi="Arial" w:cs="Arial"/>
          <w:sz w:val="22"/>
          <w:szCs w:val="22"/>
        </w:rPr>
        <w:t xml:space="preserve">(Dz. U. z 2018r. poz. </w:t>
      </w:r>
      <w:r w:rsidRPr="00067824">
        <w:rPr>
          <w:rFonts w:ascii="Arial" w:hAnsi="Arial" w:cs="Arial"/>
          <w:sz w:val="22"/>
          <w:szCs w:val="22"/>
        </w:rPr>
        <w:t>2</w:t>
      </w:r>
      <w:r w:rsidR="00D03CB6">
        <w:rPr>
          <w:rFonts w:ascii="Arial" w:hAnsi="Arial" w:cs="Arial"/>
          <w:sz w:val="22"/>
          <w:szCs w:val="22"/>
        </w:rPr>
        <w:t>174</w:t>
      </w:r>
      <w:r w:rsidRPr="00067824">
        <w:rPr>
          <w:rFonts w:ascii="Arial" w:hAnsi="Arial" w:cs="Arial"/>
          <w:sz w:val="22"/>
          <w:szCs w:val="22"/>
        </w:rPr>
        <w:t xml:space="preserve"> z późn. zm.).</w:t>
      </w:r>
    </w:p>
    <w:p w14:paraId="69E05168" w14:textId="0FE839CB" w:rsidR="008626BF" w:rsidRPr="00DC374F" w:rsidRDefault="008626BF" w:rsidP="008626BF">
      <w:pPr>
        <w:pStyle w:val="Tekstpodstawowy"/>
        <w:numPr>
          <w:ilvl w:val="0"/>
          <w:numId w:val="7"/>
        </w:numPr>
        <w:tabs>
          <w:tab w:val="left" w:pos="360"/>
        </w:tabs>
        <w:suppressAutoHyphens/>
        <w:spacing w:before="120" w:after="120"/>
        <w:jc w:val="both"/>
        <w:rPr>
          <w:rFonts w:ascii="Arial" w:hAnsi="Arial" w:cs="Arial"/>
          <w:sz w:val="22"/>
          <w:szCs w:val="22"/>
        </w:rPr>
      </w:pPr>
      <w:r w:rsidRPr="00DC374F">
        <w:rPr>
          <w:rFonts w:ascii="Arial" w:hAnsi="Arial" w:cs="Arial"/>
          <w:sz w:val="22"/>
          <w:szCs w:val="22"/>
        </w:rPr>
        <w:t xml:space="preserve">Cenę oferty należy obliczyć jako sumę kwot za poszczególne części i ich </w:t>
      </w:r>
      <w:r w:rsidR="00D03CB6">
        <w:rPr>
          <w:rFonts w:ascii="Arial" w:hAnsi="Arial" w:cs="Arial"/>
          <w:sz w:val="22"/>
          <w:szCs w:val="22"/>
        </w:rPr>
        <w:t xml:space="preserve">elementy </w:t>
      </w:r>
      <w:r w:rsidRPr="00DC374F">
        <w:rPr>
          <w:rFonts w:ascii="Arial" w:hAnsi="Arial" w:cs="Arial"/>
          <w:sz w:val="22"/>
          <w:szCs w:val="22"/>
        </w:rPr>
        <w:t>wskazane w załączniku nr 3 tj. formularzu cenowym, odrębnie dla 4-ech części przedmiotu zamówienia, szczegółowo określone w Części III SIWZ – opis przedmiotu zamówienia. Cena ta musi zawierać wszystkie koszty związane z realizacją zadania wraz z podatkiem VAT.</w:t>
      </w:r>
    </w:p>
    <w:p w14:paraId="5DA00441" w14:textId="698A5FFF" w:rsidR="008626BF" w:rsidRDefault="008626BF" w:rsidP="008626BF">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 cenę oferty w załączniku nr 1</w:t>
      </w:r>
      <w:r w:rsidR="00FB27C4">
        <w:rPr>
          <w:rFonts w:ascii="Arial" w:hAnsi="Arial" w:cs="Arial"/>
          <w:sz w:val="22"/>
          <w:szCs w:val="22"/>
        </w:rPr>
        <w:t xml:space="preserve"> i 3</w:t>
      </w:r>
      <w:r>
        <w:rPr>
          <w:rFonts w:ascii="Arial" w:hAnsi="Arial" w:cs="Arial"/>
          <w:color w:val="FF0000"/>
          <w:sz w:val="22"/>
          <w:szCs w:val="22"/>
        </w:rPr>
        <w:t xml:space="preserve"> </w:t>
      </w:r>
      <w:r w:rsidRPr="005A7948">
        <w:rPr>
          <w:rFonts w:ascii="Arial" w:hAnsi="Arial" w:cs="Arial"/>
          <w:sz w:val="22"/>
          <w:szCs w:val="22"/>
        </w:rPr>
        <w:t>do SIWZ</w:t>
      </w:r>
      <w:r>
        <w:rPr>
          <w:rFonts w:ascii="Arial" w:hAnsi="Arial" w:cs="Arial"/>
          <w:sz w:val="22"/>
          <w:szCs w:val="22"/>
        </w:rPr>
        <w:t>.</w:t>
      </w:r>
    </w:p>
    <w:p w14:paraId="5ED02D05" w14:textId="77777777" w:rsidR="008626BF" w:rsidRPr="00B63614" w:rsidRDefault="008626BF" w:rsidP="008626BF">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735BF8DF" w14:textId="77777777" w:rsidR="008626BF" w:rsidRPr="00AF6EFF" w:rsidRDefault="008626BF" w:rsidP="008626BF">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A677DF8"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5F586FC7"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155205">
        <w:rPr>
          <w:rFonts w:ascii="Arial" w:hAnsi="Arial" w:cs="Arial"/>
          <w:sz w:val="22"/>
          <w:szCs w:val="22"/>
        </w:rPr>
        <w:t>organizację, wykonanie, zabezpieczenie zaplecza i terenu, na którym realizowana jest usługa oraz zabezpieczeniami wynikającymi z BHP i ppoż.,</w:t>
      </w:r>
    </w:p>
    <w:p w14:paraId="5EC51995"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4A733F5F" w14:textId="77777777" w:rsidR="008626BF" w:rsidRPr="00155205" w:rsidRDefault="008626BF" w:rsidP="00946B78">
      <w:pPr>
        <w:pStyle w:val="Akapitzlist"/>
        <w:numPr>
          <w:ilvl w:val="0"/>
          <w:numId w:val="30"/>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4252FBF9" w14:textId="77777777" w:rsidR="008626BF" w:rsidRPr="00F1142B" w:rsidRDefault="008626BF" w:rsidP="00946B78">
      <w:pPr>
        <w:pStyle w:val="Akapitzlist"/>
        <w:numPr>
          <w:ilvl w:val="0"/>
          <w:numId w:val="30"/>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04995ED8" w14:textId="3103CE62" w:rsidR="008626BF" w:rsidRPr="00A75FF6" w:rsidRDefault="008626BF" w:rsidP="00946B78">
      <w:pPr>
        <w:pStyle w:val="Akapitzlist"/>
        <w:numPr>
          <w:ilvl w:val="0"/>
          <w:numId w:val="30"/>
        </w:numPr>
        <w:ind w:left="567" w:hanging="283"/>
        <w:jc w:val="both"/>
        <w:rPr>
          <w:rFonts w:ascii="Arial" w:hAnsi="Arial" w:cs="Arial"/>
          <w:sz w:val="22"/>
          <w:szCs w:val="22"/>
        </w:rPr>
      </w:pPr>
      <w:r w:rsidRPr="00A75FF6">
        <w:rPr>
          <w:rFonts w:ascii="Arial" w:hAnsi="Arial" w:cs="Arial"/>
          <w:sz w:val="22"/>
          <w:szCs w:val="22"/>
        </w:rPr>
        <w:t>wykonanie pełnej dokumentacji powykonawczej</w:t>
      </w:r>
      <w:bookmarkStart w:id="10" w:name="_toc362"/>
      <w:bookmarkEnd w:id="10"/>
      <w:r w:rsidRPr="00A75FF6">
        <w:rPr>
          <w:rFonts w:ascii="Arial" w:hAnsi="Arial" w:cs="Arial"/>
          <w:sz w:val="22"/>
          <w:szCs w:val="22"/>
        </w:rPr>
        <w:t>, w tym wymaganej dokumentacji fotografic</w:t>
      </w:r>
      <w:r w:rsidR="00A75FF6" w:rsidRPr="00A75FF6">
        <w:rPr>
          <w:rFonts w:ascii="Arial" w:hAnsi="Arial" w:cs="Arial"/>
          <w:sz w:val="22"/>
          <w:szCs w:val="22"/>
        </w:rPr>
        <w:t xml:space="preserve">znej, o której mowa w § 5 ust. </w:t>
      </w:r>
      <w:r w:rsidR="000B5E11">
        <w:rPr>
          <w:rFonts w:ascii="Arial" w:hAnsi="Arial" w:cs="Arial"/>
          <w:sz w:val="22"/>
          <w:szCs w:val="22"/>
        </w:rPr>
        <w:t>4</w:t>
      </w:r>
      <w:r w:rsidRPr="00A75FF6">
        <w:rPr>
          <w:rFonts w:ascii="Arial" w:hAnsi="Arial" w:cs="Arial"/>
          <w:sz w:val="22"/>
          <w:szCs w:val="22"/>
        </w:rPr>
        <w:t xml:space="preserve"> projektu umowy (części II SIWZ).</w:t>
      </w:r>
    </w:p>
    <w:p w14:paraId="0AD840B7" w14:textId="77777777" w:rsidR="008626BF" w:rsidRPr="00F1142B" w:rsidRDefault="008626BF" w:rsidP="008626BF">
      <w:pPr>
        <w:pStyle w:val="Akapitzlist"/>
        <w:ind w:left="567"/>
        <w:jc w:val="both"/>
        <w:rPr>
          <w:rFonts w:ascii="Arial" w:hAnsi="Arial" w:cs="Arial"/>
          <w:sz w:val="22"/>
          <w:szCs w:val="22"/>
        </w:rPr>
      </w:pPr>
    </w:p>
    <w:p w14:paraId="25376175" w14:textId="3703AF36" w:rsidR="008626BF" w:rsidRPr="00136AAA" w:rsidRDefault="008626BF" w:rsidP="008626BF">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 xml:space="preserve">Jeżeli zaoferowana cena, lub jej istotne części składowe, wydają się rażąco niskie                   </w:t>
      </w:r>
      <w:r w:rsidRPr="00136AAA">
        <w:rPr>
          <w:rFonts w:ascii="Arial" w:hAnsi="Arial" w:cs="Arial"/>
          <w:sz w:val="22"/>
          <w:szCs w:val="22"/>
        </w:rPr>
        <w:t xml:space="preserve">w stosunku do przedmiotu </w:t>
      </w:r>
      <w:r w:rsidR="00C86FEE">
        <w:rPr>
          <w:rFonts w:ascii="Arial" w:hAnsi="Arial" w:cs="Arial"/>
          <w:sz w:val="22"/>
          <w:szCs w:val="22"/>
        </w:rPr>
        <w:t>zamówienia i budzą wątpliwości Z</w:t>
      </w:r>
      <w:r w:rsidRPr="00136AAA">
        <w:rPr>
          <w:rFonts w:ascii="Arial" w:hAnsi="Arial" w:cs="Arial"/>
          <w:sz w:val="22"/>
          <w:szCs w:val="22"/>
        </w:rPr>
        <w:t>amawiającego co do możliwości wykonania przedmiotu zamówienia zgodnie z</w:t>
      </w:r>
      <w:r>
        <w:rPr>
          <w:rFonts w:ascii="Arial" w:hAnsi="Arial" w:cs="Arial"/>
          <w:sz w:val="22"/>
          <w:szCs w:val="22"/>
        </w:rPr>
        <w:t xml:space="preserve"> wymaganiami określonymi przez Z</w:t>
      </w:r>
      <w:r w:rsidRPr="00136AAA">
        <w:rPr>
          <w:rFonts w:ascii="Arial" w:hAnsi="Arial" w:cs="Arial"/>
          <w:sz w:val="22"/>
          <w:szCs w:val="22"/>
        </w:rPr>
        <w:t>amawiającego lub wynik</w:t>
      </w:r>
      <w:r>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Pr>
          <w:rFonts w:ascii="Arial" w:hAnsi="Arial" w:cs="Arial"/>
          <w:sz w:val="22"/>
          <w:szCs w:val="22"/>
        </w:rPr>
        <w:t xml:space="preserve">                    </w:t>
      </w:r>
      <w:r w:rsidRPr="00136AAA">
        <w:rPr>
          <w:rFonts w:ascii="Arial" w:hAnsi="Arial" w:cs="Arial"/>
          <w:sz w:val="22"/>
          <w:szCs w:val="22"/>
        </w:rPr>
        <w:t>w szczególności w zakresie:</w:t>
      </w:r>
    </w:p>
    <w:p w14:paraId="58A28917" w14:textId="7916CE65" w:rsidR="008626BF" w:rsidRPr="00FC4989" w:rsidRDefault="008626BF" w:rsidP="00946B78">
      <w:pPr>
        <w:pStyle w:val="Akapitzlist"/>
        <w:numPr>
          <w:ilvl w:val="0"/>
          <w:numId w:val="31"/>
        </w:numPr>
        <w:spacing w:before="120" w:after="120"/>
        <w:ind w:left="567" w:hanging="283"/>
        <w:jc w:val="both"/>
        <w:rPr>
          <w:rFonts w:ascii="Arial" w:hAnsi="Arial" w:cs="Arial"/>
          <w:sz w:val="22"/>
          <w:szCs w:val="22"/>
        </w:rPr>
      </w:pPr>
      <w:r w:rsidRPr="00136AAA">
        <w:rPr>
          <w:rFonts w:ascii="Arial" w:hAnsi="Arial" w:cs="Arial"/>
          <w:sz w:val="22"/>
          <w:szCs w:val="22"/>
        </w:rPr>
        <w:t xml:space="preserve">oszczędności </w:t>
      </w:r>
      <w:r w:rsidR="00D03CB6">
        <w:rPr>
          <w:rFonts w:ascii="Arial" w:hAnsi="Arial" w:cs="Arial"/>
          <w:sz w:val="22"/>
          <w:szCs w:val="22"/>
        </w:rPr>
        <w:t>metody wykonania zamówienia</w:t>
      </w:r>
      <w:r w:rsidRPr="00136AAA">
        <w:rPr>
          <w:rFonts w:ascii="Arial" w:hAnsi="Arial" w:cs="Arial"/>
          <w:sz w:val="22"/>
          <w:szCs w:val="22"/>
        </w:rPr>
        <w:t>, wyjątkowo sprzyjających warunków wykonyw</w:t>
      </w:r>
      <w:r>
        <w:rPr>
          <w:rFonts w:ascii="Arial" w:hAnsi="Arial" w:cs="Arial"/>
          <w:sz w:val="22"/>
          <w:szCs w:val="22"/>
        </w:rPr>
        <w:t>ania zamówienia dostępnych dla W</w:t>
      </w:r>
      <w:r w:rsidRPr="00136AAA">
        <w:rPr>
          <w:rFonts w:ascii="Arial" w:hAnsi="Arial" w:cs="Arial"/>
          <w:sz w:val="22"/>
          <w:szCs w:val="22"/>
        </w:rPr>
        <w:t>yk</w:t>
      </w:r>
      <w:r w:rsidR="00D03CB6">
        <w:rPr>
          <w:rFonts w:ascii="Arial" w:hAnsi="Arial" w:cs="Arial"/>
          <w:sz w:val="22"/>
          <w:szCs w:val="22"/>
        </w:rPr>
        <w:t>onawcy</w:t>
      </w:r>
      <w:r w:rsidRPr="00136AAA">
        <w:rPr>
          <w:rFonts w:ascii="Arial" w:hAnsi="Arial" w:cs="Arial"/>
          <w:sz w:val="22"/>
          <w:szCs w:val="22"/>
        </w:rPr>
        <w:t xml:space="preserve">, kosztów pracy, których wartość przyjęta do ustalenia ceny nie może być niższa od minimalnego wynagrodzenia za pracę </w:t>
      </w:r>
      <w:r>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D03CB6">
        <w:rPr>
          <w:rFonts w:ascii="Arial" w:hAnsi="Arial" w:cs="Arial"/>
          <w:sz w:val="22"/>
          <w:szCs w:val="22"/>
        </w:rPr>
        <w:t>z 2018</w:t>
      </w:r>
      <w:r>
        <w:rPr>
          <w:rFonts w:ascii="Arial" w:hAnsi="Arial" w:cs="Arial"/>
          <w:sz w:val="22"/>
          <w:szCs w:val="22"/>
        </w:rPr>
        <w:t xml:space="preserve">r., poz. </w:t>
      </w:r>
      <w:r w:rsidR="00D03CB6">
        <w:rPr>
          <w:rFonts w:ascii="Arial" w:hAnsi="Arial" w:cs="Arial"/>
          <w:sz w:val="22"/>
          <w:szCs w:val="22"/>
        </w:rPr>
        <w:t>2177</w:t>
      </w:r>
      <w:r w:rsidRPr="00FC4989">
        <w:rPr>
          <w:rFonts w:ascii="Arial" w:hAnsi="Arial" w:cs="Arial"/>
          <w:sz w:val="22"/>
          <w:szCs w:val="22"/>
        </w:rPr>
        <w:t>),</w:t>
      </w:r>
    </w:p>
    <w:p w14:paraId="6E720B0C"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281EC771"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3FD60C19" w14:textId="77777777" w:rsidR="008626BF"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119AF0F4" w14:textId="77777777" w:rsidR="008626BF" w:rsidRPr="00C90128" w:rsidRDefault="008626BF" w:rsidP="00946B78">
      <w:pPr>
        <w:pStyle w:val="Akapitzlist"/>
        <w:numPr>
          <w:ilvl w:val="0"/>
          <w:numId w:val="31"/>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001A7A44" w14:textId="77777777" w:rsidR="008626BF" w:rsidRPr="00136AAA" w:rsidRDefault="008626BF" w:rsidP="008626BF">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12D129F8" w14:textId="77777777" w:rsidR="008626BF" w:rsidRDefault="008626BF" w:rsidP="00946B78">
      <w:pPr>
        <w:pStyle w:val="Akapitzlist"/>
        <w:numPr>
          <w:ilvl w:val="0"/>
          <w:numId w:val="32"/>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 ustawy Pzp lub średniej arytmetycznej c</w:t>
      </w:r>
      <w:r>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pkt. 5, chyba że rozbieżność wynika z okoliczności oczywistych, które nie wymagają wyjaśnienia; </w:t>
      </w:r>
    </w:p>
    <w:p w14:paraId="7D43C976" w14:textId="77777777" w:rsidR="008626BF" w:rsidRPr="00351347" w:rsidRDefault="008626BF" w:rsidP="00946B78">
      <w:pPr>
        <w:pStyle w:val="Akapitzlist"/>
        <w:numPr>
          <w:ilvl w:val="0"/>
          <w:numId w:val="32"/>
        </w:numPr>
        <w:spacing w:before="120" w:after="120"/>
        <w:ind w:left="567" w:hanging="283"/>
        <w:jc w:val="both"/>
        <w:rPr>
          <w:rFonts w:ascii="Arial" w:hAnsi="Arial" w:cs="Arial"/>
          <w:sz w:val="22"/>
          <w:szCs w:val="22"/>
        </w:rPr>
      </w:pPr>
      <w:r w:rsidRPr="00155205">
        <w:rPr>
          <w:rFonts w:ascii="Arial" w:hAnsi="Arial" w:cs="Arial"/>
          <w:sz w:val="22"/>
          <w:szCs w:val="22"/>
        </w:rPr>
        <w:t xml:space="preserve">wartości zamówienia powiększonej o należny podatek od towarów i usług, zaktualizowanej z uwzględnieniem okoliczności, które nastąpiły po wszczęciu </w:t>
      </w:r>
      <w:r w:rsidRPr="00155205">
        <w:rPr>
          <w:rFonts w:ascii="Arial" w:hAnsi="Arial" w:cs="Arial"/>
          <w:sz w:val="22"/>
          <w:szCs w:val="22"/>
        </w:rPr>
        <w:lastRenderedPageBreak/>
        <w:t>postępowania, w szczególności istotnej zmiany cen rynkowych, zamawiający może zwrócić się o udzielenie wyjaśnień, o których mowa w pkt. 5.</w:t>
      </w:r>
    </w:p>
    <w:p w14:paraId="2C94AF2F" w14:textId="77777777" w:rsidR="008626BF" w:rsidRPr="006948A1" w:rsidRDefault="008626BF" w:rsidP="008626BF">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Jeżeli w postępowaniu złożona będzie oferta (zgodnie z art. 91 ust. 3a ustawy Pzp), której wy</w:t>
      </w:r>
      <w:r>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5FC74E39" w:rsidR="00726030" w:rsidRPr="00D03CB6" w:rsidRDefault="00726629" w:rsidP="00D03CB6">
      <w:pPr>
        <w:suppressAutoHyphens/>
        <w:spacing w:before="120" w:after="120"/>
        <w:ind w:left="357"/>
        <w:jc w:val="both"/>
        <w:rPr>
          <w:rFonts w:ascii="Arial" w:hAnsi="Arial" w:cs="Arial"/>
          <w:sz w:val="22"/>
          <w:szCs w:val="22"/>
          <w:lang w:val="cs-CZ"/>
        </w:rPr>
      </w:pPr>
      <w:r w:rsidRPr="00A9721A">
        <w:rPr>
          <w:rFonts w:ascii="Arial" w:hAnsi="Arial" w:cs="Arial"/>
          <w:sz w:val="22"/>
          <w:szCs w:val="22"/>
        </w:rPr>
        <w:t xml:space="preserve"> </w:t>
      </w:r>
    </w:p>
    <w:p w14:paraId="2CE85027" w14:textId="1F98C4E9" w:rsidR="0051721E" w:rsidRPr="00325511" w:rsidRDefault="00917643" w:rsidP="00946B78">
      <w:pPr>
        <w:pStyle w:val="Nagwek1"/>
        <w:numPr>
          <w:ilvl w:val="0"/>
          <w:numId w:val="16"/>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6757BAF6" w14:textId="72A99813" w:rsidR="0089793B" w:rsidRPr="00D03CB6" w:rsidRDefault="00B2293E" w:rsidP="00946B78">
      <w:pPr>
        <w:pStyle w:val="Akapitzlist"/>
        <w:numPr>
          <w:ilvl w:val="3"/>
          <w:numId w:val="25"/>
        </w:numPr>
        <w:autoSpaceDE w:val="0"/>
        <w:autoSpaceDN w:val="0"/>
        <w:adjustRightInd w:val="0"/>
        <w:spacing w:before="120" w:after="120"/>
        <w:ind w:left="426" w:hanging="426"/>
        <w:jc w:val="both"/>
        <w:rPr>
          <w:rFonts w:ascii="Arial" w:hAnsi="Arial" w:cs="Arial"/>
          <w:b/>
          <w:sz w:val="22"/>
          <w:szCs w:val="22"/>
        </w:rPr>
      </w:pPr>
      <w:r w:rsidRPr="00D03CB6">
        <w:rPr>
          <w:rFonts w:ascii="Arial" w:hAnsi="Arial" w:cs="Arial"/>
          <w:b/>
          <w:sz w:val="22"/>
          <w:szCs w:val="22"/>
        </w:rPr>
        <w:t xml:space="preserve">Dla </w:t>
      </w:r>
      <w:r w:rsidR="006C3948" w:rsidRPr="00D03CB6">
        <w:rPr>
          <w:rFonts w:ascii="Arial" w:hAnsi="Arial" w:cs="Arial"/>
          <w:b/>
          <w:sz w:val="22"/>
          <w:szCs w:val="22"/>
        </w:rPr>
        <w:t xml:space="preserve">wszystkich Części </w:t>
      </w:r>
      <w:r w:rsidRPr="00D03CB6">
        <w:rPr>
          <w:rFonts w:ascii="Arial" w:hAnsi="Arial" w:cs="Arial"/>
          <w:b/>
          <w:sz w:val="22"/>
          <w:szCs w:val="22"/>
        </w:rPr>
        <w:t xml:space="preserve">zamówienia:  </w:t>
      </w:r>
    </w:p>
    <w:p w14:paraId="2BAC648E" w14:textId="77777777" w:rsidR="00B2293E" w:rsidRPr="008626BF" w:rsidRDefault="00B2293E" w:rsidP="00B2293E">
      <w:pPr>
        <w:pStyle w:val="Akapitzlist"/>
        <w:autoSpaceDE w:val="0"/>
        <w:autoSpaceDN w:val="0"/>
        <w:adjustRightInd w:val="0"/>
        <w:spacing w:before="120" w:after="120"/>
        <w:ind w:left="426"/>
        <w:jc w:val="both"/>
        <w:rPr>
          <w:rFonts w:ascii="Arial" w:hAnsi="Arial" w:cs="Arial"/>
          <w:b/>
          <w:color w:val="FF0000"/>
          <w:sz w:val="22"/>
          <w:szCs w:val="22"/>
        </w:rPr>
      </w:pPr>
    </w:p>
    <w:p w14:paraId="0F9A78BA" w14:textId="77777777" w:rsidR="00B2293E" w:rsidRPr="00D03CB6" w:rsidRDefault="00B2293E" w:rsidP="00946B78">
      <w:pPr>
        <w:pStyle w:val="Akapitzlist"/>
        <w:numPr>
          <w:ilvl w:val="0"/>
          <w:numId w:val="33"/>
        </w:numPr>
        <w:spacing w:before="120" w:after="120"/>
        <w:jc w:val="both"/>
        <w:rPr>
          <w:rStyle w:val="CharStyle3"/>
          <w:b/>
          <w:sz w:val="22"/>
          <w:szCs w:val="22"/>
          <w:shd w:val="clear" w:color="auto" w:fill="auto"/>
        </w:rPr>
      </w:pPr>
      <w:r w:rsidRPr="00D03CB6">
        <w:rPr>
          <w:rStyle w:val="CharStyle3"/>
          <w:sz w:val="22"/>
          <w:szCs w:val="22"/>
        </w:rPr>
        <w:t>Przy wyborze najkorzystniejszej oferty Zamawiający będzie się kierował kryterium:</w:t>
      </w:r>
    </w:p>
    <w:p w14:paraId="34162295" w14:textId="77777777" w:rsidR="00B2293E" w:rsidRPr="00D03CB6" w:rsidRDefault="00B2293E" w:rsidP="00946B78">
      <w:pPr>
        <w:pStyle w:val="Style2"/>
        <w:numPr>
          <w:ilvl w:val="2"/>
          <w:numId w:val="12"/>
        </w:numPr>
        <w:shd w:val="clear" w:color="auto" w:fill="auto"/>
        <w:tabs>
          <w:tab w:val="left" w:pos="851"/>
        </w:tabs>
        <w:spacing w:before="120" w:after="120" w:line="240" w:lineRule="auto"/>
        <w:ind w:left="822" w:hanging="397"/>
        <w:jc w:val="both"/>
        <w:rPr>
          <w:b/>
          <w:sz w:val="22"/>
          <w:szCs w:val="22"/>
        </w:rPr>
      </w:pPr>
      <w:r w:rsidRPr="00D03CB6">
        <w:rPr>
          <w:b/>
          <w:sz w:val="22"/>
          <w:szCs w:val="22"/>
        </w:rPr>
        <w:t>Cena brutto (C) – 60%</w:t>
      </w:r>
    </w:p>
    <w:p w14:paraId="50396BA5" w14:textId="2C5A6DB8" w:rsidR="00B2293E" w:rsidRPr="00D03CB6" w:rsidRDefault="009D07F8" w:rsidP="00946B78">
      <w:pPr>
        <w:pStyle w:val="Style2"/>
        <w:numPr>
          <w:ilvl w:val="2"/>
          <w:numId w:val="12"/>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D03CB6">
        <w:rPr>
          <w:rStyle w:val="CharStyle19"/>
          <w:sz w:val="22"/>
          <w:szCs w:val="22"/>
        </w:rPr>
        <w:t xml:space="preserve">Uzupełnienie nasadzeń rabat, </w:t>
      </w:r>
      <w:r w:rsidR="00112974" w:rsidRPr="00D03CB6">
        <w:rPr>
          <w:rStyle w:val="CharStyle19"/>
          <w:sz w:val="22"/>
          <w:szCs w:val="22"/>
        </w:rPr>
        <w:t>gazonów kwiatowych</w:t>
      </w:r>
      <w:r w:rsidR="006C3948" w:rsidRPr="00D03CB6">
        <w:rPr>
          <w:rStyle w:val="CharStyle19"/>
          <w:sz w:val="22"/>
          <w:szCs w:val="22"/>
        </w:rPr>
        <w:t xml:space="preserve">, </w:t>
      </w:r>
      <w:r w:rsidRPr="00D03CB6">
        <w:rPr>
          <w:rStyle w:val="CharStyle19"/>
          <w:sz w:val="22"/>
          <w:szCs w:val="22"/>
        </w:rPr>
        <w:t>ampli</w:t>
      </w:r>
      <w:r w:rsidR="006C3948" w:rsidRPr="00D03CB6">
        <w:rPr>
          <w:rStyle w:val="CharStyle19"/>
          <w:sz w:val="22"/>
          <w:szCs w:val="22"/>
        </w:rPr>
        <w:t xml:space="preserve"> i konstrukcji kwiatowych</w:t>
      </w:r>
      <w:r w:rsidR="00112974" w:rsidRPr="00D03CB6">
        <w:rPr>
          <w:rStyle w:val="CharStyle19"/>
          <w:sz w:val="22"/>
          <w:szCs w:val="22"/>
        </w:rPr>
        <w:t>, w przypadku kradzieży/dewastacji obsady do w</w:t>
      </w:r>
      <w:r w:rsidR="00910646" w:rsidRPr="00D03CB6">
        <w:rPr>
          <w:rStyle w:val="CharStyle19"/>
          <w:sz w:val="22"/>
          <w:szCs w:val="22"/>
        </w:rPr>
        <w:t>ielkości</w:t>
      </w:r>
      <w:r w:rsidR="006C3948" w:rsidRPr="00D03CB6">
        <w:rPr>
          <w:rStyle w:val="CharStyle19"/>
          <w:sz w:val="22"/>
          <w:szCs w:val="22"/>
        </w:rPr>
        <w:t xml:space="preserve"> 10</w:t>
      </w:r>
      <w:r w:rsidR="00112974" w:rsidRPr="00D03CB6">
        <w:rPr>
          <w:rStyle w:val="CharStyle19"/>
          <w:sz w:val="22"/>
          <w:szCs w:val="22"/>
        </w:rPr>
        <w:t xml:space="preserve">% </w:t>
      </w:r>
      <w:r w:rsidR="006C3948" w:rsidRPr="00D03CB6">
        <w:rPr>
          <w:rStyle w:val="CharStyle19"/>
          <w:sz w:val="22"/>
          <w:szCs w:val="22"/>
        </w:rPr>
        <w:t xml:space="preserve">powierzchni danej rabaty, </w:t>
      </w:r>
      <w:r w:rsidR="00112974" w:rsidRPr="00D03CB6">
        <w:rPr>
          <w:rStyle w:val="CharStyle19"/>
          <w:sz w:val="22"/>
          <w:szCs w:val="22"/>
        </w:rPr>
        <w:t>gazonu</w:t>
      </w:r>
      <w:r w:rsidR="006C3948" w:rsidRPr="00D03CB6">
        <w:rPr>
          <w:rStyle w:val="CharStyle19"/>
          <w:sz w:val="22"/>
          <w:szCs w:val="22"/>
        </w:rPr>
        <w:t xml:space="preserve">, ampli i </w:t>
      </w:r>
      <w:r w:rsidR="00D03CB6" w:rsidRPr="00D03CB6">
        <w:rPr>
          <w:rStyle w:val="CharStyle19"/>
          <w:sz w:val="22"/>
          <w:szCs w:val="22"/>
        </w:rPr>
        <w:t>konstrukcji</w:t>
      </w:r>
      <w:r w:rsidR="00112974" w:rsidRPr="00D03CB6">
        <w:rPr>
          <w:rStyle w:val="CharStyle19"/>
          <w:sz w:val="22"/>
          <w:szCs w:val="22"/>
        </w:rPr>
        <w:t xml:space="preserve"> (UZ</w:t>
      </w:r>
      <w:r w:rsidR="00B2293E" w:rsidRPr="00D03CB6">
        <w:rPr>
          <w:rStyle w:val="CharStyle19"/>
          <w:sz w:val="22"/>
          <w:szCs w:val="22"/>
        </w:rPr>
        <w:t xml:space="preserve">) </w:t>
      </w:r>
      <w:r w:rsidR="00B2293E" w:rsidRPr="00D03CB6">
        <w:rPr>
          <w:b/>
          <w:sz w:val="22"/>
          <w:szCs w:val="22"/>
        </w:rPr>
        <w:t xml:space="preserve">– </w:t>
      </w:r>
      <w:r w:rsidR="00112974" w:rsidRPr="00D03CB6">
        <w:rPr>
          <w:rStyle w:val="CharStyle19"/>
          <w:sz w:val="22"/>
          <w:szCs w:val="22"/>
        </w:rPr>
        <w:t>3</w:t>
      </w:r>
      <w:r w:rsidR="00B2293E" w:rsidRPr="00D03CB6">
        <w:rPr>
          <w:rStyle w:val="CharStyle19"/>
          <w:sz w:val="22"/>
          <w:szCs w:val="22"/>
        </w:rPr>
        <w:t>0%</w:t>
      </w:r>
    </w:p>
    <w:p w14:paraId="45E377A7" w14:textId="65F7EACC" w:rsidR="00996076" w:rsidRPr="00D03CB6" w:rsidRDefault="00B2293E" w:rsidP="00946B78">
      <w:pPr>
        <w:pStyle w:val="Style2"/>
        <w:numPr>
          <w:ilvl w:val="2"/>
          <w:numId w:val="12"/>
        </w:numPr>
        <w:shd w:val="clear" w:color="auto" w:fill="auto"/>
        <w:tabs>
          <w:tab w:val="left" w:pos="851"/>
        </w:tabs>
        <w:spacing w:before="120" w:after="120" w:line="240" w:lineRule="auto"/>
        <w:ind w:left="822" w:hanging="397"/>
        <w:jc w:val="both"/>
        <w:rPr>
          <w:rStyle w:val="CharStyle3"/>
          <w:sz w:val="22"/>
          <w:szCs w:val="22"/>
          <w:shd w:val="clear" w:color="auto" w:fill="auto"/>
        </w:rPr>
      </w:pPr>
      <w:r w:rsidRPr="00D03CB6">
        <w:rPr>
          <w:rStyle w:val="CharStyle19"/>
          <w:sz w:val="22"/>
          <w:szCs w:val="22"/>
        </w:rPr>
        <w:t xml:space="preserve">Stosowanie nawozów o przedłużonym działaniu (NO) </w:t>
      </w:r>
      <w:r w:rsidRPr="00D03CB6">
        <w:rPr>
          <w:b/>
          <w:sz w:val="22"/>
          <w:szCs w:val="22"/>
        </w:rPr>
        <w:t xml:space="preserve">– </w:t>
      </w:r>
      <w:r w:rsidR="00112974" w:rsidRPr="00D03CB6">
        <w:rPr>
          <w:rStyle w:val="CharStyle19"/>
          <w:sz w:val="22"/>
          <w:szCs w:val="22"/>
        </w:rPr>
        <w:t>1</w:t>
      </w:r>
      <w:r w:rsidRPr="00D03CB6">
        <w:rPr>
          <w:rStyle w:val="CharStyle19"/>
          <w:sz w:val="22"/>
          <w:szCs w:val="22"/>
        </w:rPr>
        <w:t>0%</w:t>
      </w:r>
    </w:p>
    <w:p w14:paraId="42720BEC" w14:textId="77777777" w:rsidR="00996076" w:rsidRPr="00D03CB6" w:rsidRDefault="00AB6499" w:rsidP="00946B78">
      <w:pPr>
        <w:pStyle w:val="Style2"/>
        <w:numPr>
          <w:ilvl w:val="0"/>
          <w:numId w:val="12"/>
        </w:numPr>
        <w:shd w:val="clear" w:color="auto" w:fill="auto"/>
        <w:tabs>
          <w:tab w:val="left" w:pos="851"/>
        </w:tabs>
        <w:spacing w:before="120" w:after="120" w:line="240" w:lineRule="auto"/>
        <w:jc w:val="both"/>
        <w:rPr>
          <w:rStyle w:val="CharStyle3"/>
          <w:b/>
          <w:sz w:val="22"/>
          <w:szCs w:val="22"/>
          <w:shd w:val="clear" w:color="auto" w:fill="auto"/>
        </w:rPr>
      </w:pPr>
      <w:r w:rsidRPr="00D03CB6">
        <w:rPr>
          <w:rStyle w:val="CharStyle3"/>
          <w:sz w:val="22"/>
          <w:szCs w:val="22"/>
        </w:rPr>
        <w:t xml:space="preserve">Ocena kryterium </w:t>
      </w:r>
      <w:r w:rsidRPr="00D03CB6">
        <w:rPr>
          <w:rStyle w:val="CharStyle3"/>
          <w:b/>
          <w:sz w:val="22"/>
          <w:szCs w:val="22"/>
        </w:rPr>
        <w:t>C</w:t>
      </w:r>
      <w:r w:rsidRPr="00D03CB6">
        <w:rPr>
          <w:rStyle w:val="CharStyle3"/>
          <w:sz w:val="22"/>
          <w:szCs w:val="22"/>
        </w:rPr>
        <w:t xml:space="preserve"> zostanie dokonana poprzez zastosowanie następującego wzoru:</w:t>
      </w:r>
    </w:p>
    <w:p w14:paraId="2C4036CD" w14:textId="77777777" w:rsidR="00996076" w:rsidRPr="00D03CB6" w:rsidRDefault="00996076" w:rsidP="00996076">
      <w:pPr>
        <w:pStyle w:val="Tekstpodstawowywcity21"/>
        <w:spacing w:before="120" w:after="120"/>
        <w:ind w:left="357"/>
        <w:rPr>
          <w:rFonts w:ascii="Arial" w:hAnsi="Arial" w:cs="Arial"/>
          <w:sz w:val="22"/>
          <w:szCs w:val="22"/>
        </w:rPr>
      </w:pPr>
      <w:r w:rsidRPr="00D03CB6">
        <w:rPr>
          <w:rFonts w:ascii="Arial" w:hAnsi="Arial" w:cs="Arial"/>
          <w:b/>
          <w:sz w:val="22"/>
          <w:szCs w:val="22"/>
        </w:rPr>
        <w:t>C = (</w:t>
      </w:r>
      <w:proofErr w:type="spellStart"/>
      <w:r w:rsidRPr="00D03CB6">
        <w:rPr>
          <w:rFonts w:ascii="Arial" w:hAnsi="Arial" w:cs="Arial"/>
          <w:b/>
          <w:sz w:val="22"/>
          <w:szCs w:val="22"/>
        </w:rPr>
        <w:t>Cn</w:t>
      </w:r>
      <w:proofErr w:type="spellEnd"/>
      <w:r w:rsidRPr="00D03CB6">
        <w:rPr>
          <w:rFonts w:ascii="Arial" w:hAnsi="Arial" w:cs="Arial"/>
          <w:b/>
          <w:sz w:val="22"/>
          <w:szCs w:val="22"/>
        </w:rPr>
        <w:t xml:space="preserve"> : </w:t>
      </w:r>
      <w:proofErr w:type="spellStart"/>
      <w:r w:rsidRPr="00D03CB6">
        <w:rPr>
          <w:rFonts w:ascii="Arial" w:hAnsi="Arial" w:cs="Arial"/>
          <w:b/>
          <w:sz w:val="22"/>
          <w:szCs w:val="22"/>
        </w:rPr>
        <w:t>Cb</w:t>
      </w:r>
      <w:proofErr w:type="spellEnd"/>
      <w:r w:rsidRPr="00D03CB6">
        <w:rPr>
          <w:rFonts w:ascii="Arial" w:hAnsi="Arial" w:cs="Arial"/>
          <w:b/>
          <w:sz w:val="22"/>
          <w:szCs w:val="22"/>
        </w:rPr>
        <w:t xml:space="preserve">)  x 60% x 100 pkt </w:t>
      </w:r>
      <w:r w:rsidRPr="00D03CB6">
        <w:rPr>
          <w:rFonts w:ascii="Arial" w:hAnsi="Arial" w:cs="Arial"/>
          <w:sz w:val="22"/>
          <w:szCs w:val="22"/>
        </w:rPr>
        <w:t xml:space="preserve">(waga kryterium); </w:t>
      </w:r>
    </w:p>
    <w:p w14:paraId="368316B0" w14:textId="77777777" w:rsidR="00996076" w:rsidRPr="00D03CB6" w:rsidRDefault="00996076" w:rsidP="00996076">
      <w:pPr>
        <w:pStyle w:val="Tekstpodstawowywcity21"/>
        <w:spacing w:before="120" w:after="120"/>
        <w:ind w:left="357" w:firstLine="6"/>
        <w:rPr>
          <w:rFonts w:ascii="Arial" w:hAnsi="Arial" w:cs="Arial"/>
          <w:sz w:val="22"/>
          <w:szCs w:val="22"/>
        </w:rPr>
      </w:pPr>
      <w:r w:rsidRPr="00D03CB6">
        <w:rPr>
          <w:rFonts w:ascii="Arial" w:hAnsi="Arial" w:cs="Arial"/>
          <w:sz w:val="22"/>
          <w:szCs w:val="22"/>
        </w:rPr>
        <w:t xml:space="preserve">gdzie: </w:t>
      </w:r>
    </w:p>
    <w:p w14:paraId="5E0A2AF6" w14:textId="77777777" w:rsidR="00996076" w:rsidRPr="00D03CB6" w:rsidRDefault="00996076" w:rsidP="00996076">
      <w:pPr>
        <w:pStyle w:val="Tekstpodstawowywcity21"/>
        <w:spacing w:before="120" w:after="120"/>
        <w:ind w:left="357" w:firstLine="6"/>
        <w:rPr>
          <w:rFonts w:ascii="Arial" w:hAnsi="Arial" w:cs="Arial"/>
          <w:sz w:val="22"/>
          <w:szCs w:val="22"/>
        </w:rPr>
      </w:pPr>
      <w:proofErr w:type="spellStart"/>
      <w:r w:rsidRPr="00D03CB6">
        <w:rPr>
          <w:rFonts w:ascii="Arial" w:hAnsi="Arial" w:cs="Arial"/>
          <w:b/>
          <w:sz w:val="22"/>
          <w:szCs w:val="22"/>
        </w:rPr>
        <w:t>Cn</w:t>
      </w:r>
      <w:proofErr w:type="spellEnd"/>
      <w:r w:rsidRPr="00D03CB6">
        <w:rPr>
          <w:rFonts w:ascii="Arial" w:hAnsi="Arial" w:cs="Arial"/>
          <w:sz w:val="22"/>
          <w:szCs w:val="22"/>
        </w:rPr>
        <w:t xml:space="preserve"> - cena najniższa </w:t>
      </w:r>
    </w:p>
    <w:p w14:paraId="0E7887D2" w14:textId="242FFB45" w:rsidR="00112974" w:rsidRPr="00D03CB6" w:rsidRDefault="00996076" w:rsidP="00D03CB6">
      <w:pPr>
        <w:pStyle w:val="Tekstpodstawowywcity21"/>
        <w:spacing w:before="120" w:after="120"/>
        <w:ind w:left="357" w:firstLine="6"/>
        <w:rPr>
          <w:rFonts w:ascii="Arial" w:hAnsi="Arial" w:cs="Arial"/>
          <w:sz w:val="22"/>
          <w:szCs w:val="22"/>
        </w:rPr>
      </w:pPr>
      <w:proofErr w:type="spellStart"/>
      <w:r w:rsidRPr="00D03CB6">
        <w:rPr>
          <w:rFonts w:ascii="Arial" w:hAnsi="Arial" w:cs="Arial"/>
          <w:b/>
          <w:sz w:val="22"/>
          <w:szCs w:val="22"/>
        </w:rPr>
        <w:t>Cb</w:t>
      </w:r>
      <w:proofErr w:type="spellEnd"/>
      <w:r w:rsidRPr="00D03CB6">
        <w:rPr>
          <w:rFonts w:ascii="Arial" w:hAnsi="Arial" w:cs="Arial"/>
          <w:sz w:val="22"/>
          <w:szCs w:val="22"/>
        </w:rPr>
        <w:t xml:space="preserve"> - cena badana </w:t>
      </w:r>
    </w:p>
    <w:p w14:paraId="40FF37D0" w14:textId="77777777" w:rsidR="00112974" w:rsidRPr="00D03CB6" w:rsidRDefault="00112974" w:rsidP="00112974">
      <w:pPr>
        <w:spacing w:before="120" w:after="120"/>
        <w:contextualSpacing/>
        <w:jc w:val="both"/>
        <w:rPr>
          <w:rFonts w:ascii="Arial" w:hAnsi="Arial" w:cs="Arial"/>
          <w:b/>
          <w:sz w:val="22"/>
          <w:szCs w:val="22"/>
        </w:rPr>
      </w:pPr>
      <w:r w:rsidRPr="00D03CB6">
        <w:rPr>
          <w:rFonts w:ascii="Arial" w:hAnsi="Arial" w:cs="Arial"/>
          <w:sz w:val="22"/>
          <w:szCs w:val="22"/>
        </w:rPr>
        <w:t xml:space="preserve">3.    Ocena </w:t>
      </w:r>
      <w:r w:rsidRPr="00D03CB6">
        <w:rPr>
          <w:rFonts w:ascii="Arial" w:hAnsi="Arial" w:cs="Arial"/>
          <w:sz w:val="22"/>
          <w:szCs w:val="22"/>
          <w:shd w:val="clear" w:color="auto" w:fill="FFFFFF"/>
        </w:rPr>
        <w:t xml:space="preserve">kryterium </w:t>
      </w:r>
      <w:r w:rsidRPr="00D03CB6">
        <w:rPr>
          <w:rFonts w:ascii="Arial" w:hAnsi="Arial" w:cs="Arial"/>
          <w:b/>
          <w:sz w:val="22"/>
          <w:szCs w:val="22"/>
          <w:shd w:val="clear" w:color="auto" w:fill="FFFFFF"/>
        </w:rPr>
        <w:t xml:space="preserve">UZ </w:t>
      </w:r>
      <w:r w:rsidRPr="00D03CB6">
        <w:rPr>
          <w:rFonts w:ascii="Arial" w:hAnsi="Arial" w:cs="Arial"/>
          <w:sz w:val="22"/>
          <w:szCs w:val="22"/>
          <w:shd w:val="clear" w:color="auto" w:fill="FFFFFF"/>
        </w:rPr>
        <w:t>zostanie dokonana poprzez zastosowanie następującego wzoru:</w:t>
      </w:r>
    </w:p>
    <w:p w14:paraId="1A0D0D11" w14:textId="77777777" w:rsidR="00112974" w:rsidRPr="00D03CB6" w:rsidRDefault="00112974" w:rsidP="00112974">
      <w:pPr>
        <w:suppressAutoHyphens/>
        <w:spacing w:before="120" w:after="120"/>
        <w:ind w:left="426"/>
        <w:jc w:val="both"/>
        <w:rPr>
          <w:rFonts w:ascii="Arial" w:hAnsi="Arial" w:cs="Arial"/>
          <w:b/>
          <w:sz w:val="22"/>
          <w:szCs w:val="22"/>
          <w:lang w:eastAsia="ar-SA"/>
        </w:rPr>
      </w:pPr>
      <w:r w:rsidRPr="00D03CB6">
        <w:rPr>
          <w:rFonts w:ascii="Arial" w:hAnsi="Arial" w:cs="Arial"/>
          <w:b/>
          <w:sz w:val="22"/>
          <w:szCs w:val="22"/>
          <w:lang w:eastAsia="ar-SA"/>
        </w:rPr>
        <w:t xml:space="preserve">Ocena kryterium UZ nastąpi przez określenie – TAK 30 pkt  NIE  0 pkt </w:t>
      </w:r>
    </w:p>
    <w:p w14:paraId="01BB0B3D" w14:textId="77777777" w:rsidR="00112974" w:rsidRPr="00D03CB6" w:rsidRDefault="00112974" w:rsidP="00112974">
      <w:pPr>
        <w:spacing w:before="120" w:after="120"/>
        <w:contextualSpacing/>
        <w:jc w:val="both"/>
        <w:rPr>
          <w:rFonts w:ascii="Arial" w:hAnsi="Arial" w:cs="Arial"/>
          <w:sz w:val="22"/>
          <w:szCs w:val="22"/>
        </w:rPr>
      </w:pPr>
      <w:r w:rsidRPr="00D03CB6">
        <w:rPr>
          <w:rFonts w:ascii="Arial" w:hAnsi="Arial" w:cs="Arial"/>
          <w:sz w:val="22"/>
          <w:szCs w:val="22"/>
        </w:rPr>
        <w:t xml:space="preserve">4.   Ocena </w:t>
      </w:r>
      <w:r w:rsidRPr="00D03CB6">
        <w:rPr>
          <w:rFonts w:ascii="Arial" w:hAnsi="Arial" w:cs="Arial"/>
          <w:sz w:val="22"/>
          <w:szCs w:val="22"/>
          <w:shd w:val="clear" w:color="auto" w:fill="FFFFFF"/>
        </w:rPr>
        <w:t xml:space="preserve">kryterium NO </w:t>
      </w:r>
      <w:r w:rsidRPr="00D03CB6">
        <w:rPr>
          <w:rFonts w:ascii="Arial" w:hAnsi="Arial" w:cs="Arial"/>
          <w:sz w:val="22"/>
          <w:szCs w:val="22"/>
        </w:rPr>
        <w:t>zostanie dokonana poprzez zastosowanie następującego wzoru:</w:t>
      </w:r>
    </w:p>
    <w:p w14:paraId="7FAAD043" w14:textId="77777777" w:rsidR="00112974" w:rsidRPr="00D03CB6" w:rsidRDefault="00112974" w:rsidP="00112974">
      <w:pPr>
        <w:rPr>
          <w:rFonts w:ascii="Arial" w:eastAsia="Calibri" w:hAnsi="Arial" w:cs="Arial"/>
          <w:sz w:val="22"/>
          <w:szCs w:val="22"/>
          <w:lang w:eastAsia="en-US"/>
        </w:rPr>
      </w:pPr>
      <w:r w:rsidRPr="00D03CB6">
        <w:rPr>
          <w:rFonts w:ascii="Arial" w:eastAsia="Calibri" w:hAnsi="Arial" w:cs="Arial"/>
          <w:b/>
          <w:sz w:val="22"/>
          <w:szCs w:val="22"/>
          <w:lang w:eastAsia="en-US"/>
        </w:rPr>
        <w:t xml:space="preserve">       Ocena kryterium NO nastąpi przez określenie – TAK 10 pkt  NIE  0 pkt</w:t>
      </w:r>
    </w:p>
    <w:p w14:paraId="5704A7E1" w14:textId="77777777" w:rsidR="00112974" w:rsidRPr="00D03CB6" w:rsidRDefault="00112974" w:rsidP="00112974">
      <w:pPr>
        <w:spacing w:before="120" w:after="120"/>
        <w:ind w:left="360"/>
        <w:contextualSpacing/>
        <w:jc w:val="both"/>
        <w:rPr>
          <w:rFonts w:ascii="Arial" w:hAnsi="Arial" w:cs="Arial"/>
          <w:sz w:val="22"/>
          <w:szCs w:val="22"/>
        </w:rPr>
      </w:pPr>
    </w:p>
    <w:p w14:paraId="68A95826" w14:textId="77777777" w:rsidR="00112974" w:rsidRPr="00D03CB6" w:rsidRDefault="00112974" w:rsidP="00112974">
      <w:pPr>
        <w:spacing w:before="120" w:after="120"/>
        <w:ind w:left="360"/>
        <w:contextualSpacing/>
        <w:jc w:val="both"/>
        <w:rPr>
          <w:rFonts w:ascii="Arial" w:hAnsi="Arial" w:cs="Arial"/>
          <w:b/>
          <w:sz w:val="22"/>
          <w:szCs w:val="22"/>
        </w:rPr>
      </w:pPr>
      <w:r w:rsidRPr="00D03CB6">
        <w:rPr>
          <w:rFonts w:ascii="Arial" w:hAnsi="Arial" w:cs="Arial"/>
          <w:sz w:val="22"/>
          <w:szCs w:val="22"/>
        </w:rPr>
        <w:t>Ocena zostanie wyliczona wg wzoru:</w:t>
      </w:r>
    </w:p>
    <w:p w14:paraId="43A79BD8" w14:textId="77777777" w:rsidR="00112974" w:rsidRPr="00D03CB6" w:rsidRDefault="00112974" w:rsidP="00112974">
      <w:pPr>
        <w:suppressAutoHyphens/>
        <w:spacing w:before="120" w:after="120"/>
        <w:ind w:left="425"/>
        <w:jc w:val="both"/>
        <w:rPr>
          <w:rFonts w:ascii="Arial" w:hAnsi="Arial" w:cs="Arial"/>
          <w:b/>
          <w:sz w:val="22"/>
          <w:szCs w:val="22"/>
          <w:lang w:eastAsia="ar-SA"/>
        </w:rPr>
      </w:pPr>
      <w:r w:rsidRPr="00D03CB6">
        <w:rPr>
          <w:rFonts w:ascii="Arial" w:hAnsi="Arial" w:cs="Arial"/>
          <w:b/>
          <w:sz w:val="22"/>
          <w:szCs w:val="22"/>
          <w:lang w:eastAsia="ar-SA"/>
        </w:rPr>
        <w:t xml:space="preserve">Np.: O = C + UZ + NO </w:t>
      </w:r>
    </w:p>
    <w:p w14:paraId="101298D8" w14:textId="77777777" w:rsidR="0089793B" w:rsidRPr="00D03CB6" w:rsidRDefault="00AB6499" w:rsidP="00946B78">
      <w:pPr>
        <w:pStyle w:val="Akapitzlist"/>
        <w:numPr>
          <w:ilvl w:val="4"/>
          <w:numId w:val="25"/>
        </w:numPr>
        <w:spacing w:before="120" w:after="120"/>
        <w:ind w:left="426" w:hanging="426"/>
        <w:jc w:val="both"/>
        <w:rPr>
          <w:rFonts w:ascii="Arial" w:hAnsi="Arial" w:cs="Arial"/>
          <w:b/>
          <w:sz w:val="22"/>
          <w:szCs w:val="22"/>
        </w:rPr>
      </w:pPr>
      <w:r w:rsidRPr="00D03CB6">
        <w:rPr>
          <w:rFonts w:ascii="Arial" w:hAnsi="Arial" w:cs="Arial"/>
          <w:sz w:val="22"/>
          <w:szCs w:val="22"/>
        </w:rPr>
        <w:t>Za najkorzystniejszą zostanie uznana oferta, która uzyska największą ilość punktów.</w:t>
      </w:r>
    </w:p>
    <w:p w14:paraId="21B03B05" w14:textId="77777777" w:rsidR="00274913" w:rsidRDefault="00274913" w:rsidP="0051721E">
      <w:pPr>
        <w:pStyle w:val="Tekstpodstawowywcity21"/>
        <w:spacing w:before="120" w:after="120"/>
        <w:ind w:left="0"/>
        <w:rPr>
          <w:rFonts w:ascii="Arial" w:hAnsi="Arial" w:cs="Arial"/>
          <w:sz w:val="22"/>
          <w:szCs w:val="22"/>
        </w:rPr>
      </w:pPr>
    </w:p>
    <w:p w14:paraId="1DF4D8C8" w14:textId="77777777" w:rsidR="000D4B17" w:rsidRPr="0089793B" w:rsidRDefault="000D4B17" w:rsidP="0051721E">
      <w:pPr>
        <w:pStyle w:val="Tekstpodstawowywcity21"/>
        <w:spacing w:before="120" w:after="120"/>
        <w:ind w:left="0"/>
        <w:rPr>
          <w:rFonts w:ascii="Arial" w:hAnsi="Arial" w:cs="Arial"/>
          <w:sz w:val="22"/>
          <w:szCs w:val="22"/>
        </w:rPr>
      </w:pPr>
    </w:p>
    <w:p w14:paraId="4FC95F48" w14:textId="77777777" w:rsidR="00996076" w:rsidRPr="00F27AE8" w:rsidRDefault="007B3AF7" w:rsidP="00946B78">
      <w:pPr>
        <w:pStyle w:val="Nagwek1"/>
        <w:numPr>
          <w:ilvl w:val="0"/>
          <w:numId w:val="16"/>
        </w:numPr>
        <w:tabs>
          <w:tab w:val="left" w:pos="5220"/>
        </w:tabs>
        <w:suppressAutoHyphens/>
        <w:spacing w:before="120" w:after="120"/>
        <w:ind w:left="1077"/>
        <w:jc w:val="both"/>
        <w:rPr>
          <w:sz w:val="24"/>
          <w:szCs w:val="24"/>
        </w:rPr>
      </w:pPr>
      <w:bookmarkStart w:id="11" w:name="_toc370"/>
      <w:bookmarkStart w:id="12" w:name="_Toc412451395"/>
      <w:bookmarkEnd w:id="11"/>
      <w:r w:rsidRPr="00B63614">
        <w:rPr>
          <w:sz w:val="24"/>
          <w:szCs w:val="24"/>
        </w:rPr>
        <w:t>Wymagania</w:t>
      </w:r>
      <w:r w:rsidR="00D770C0" w:rsidRPr="00B63614">
        <w:rPr>
          <w:sz w:val="24"/>
          <w:szCs w:val="24"/>
        </w:rPr>
        <w:t xml:space="preserve"> dotyczące </w:t>
      </w:r>
      <w:r w:rsidR="00923FA1" w:rsidRPr="00B63614">
        <w:rPr>
          <w:sz w:val="24"/>
          <w:szCs w:val="24"/>
        </w:rPr>
        <w:t>wadium</w:t>
      </w:r>
      <w:bookmarkEnd w:id="12"/>
    </w:p>
    <w:p w14:paraId="6EE85F51" w14:textId="77777777" w:rsidR="000807E1" w:rsidRPr="00984A32" w:rsidRDefault="000807E1" w:rsidP="00946B78">
      <w:pPr>
        <w:pStyle w:val="Akapitzlist"/>
        <w:numPr>
          <w:ilvl w:val="0"/>
          <w:numId w:val="34"/>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Pr="00984A32">
        <w:rPr>
          <w:rFonts w:ascii="Arial" w:hAnsi="Arial" w:cs="Arial"/>
          <w:sz w:val="22"/>
          <w:szCs w:val="22"/>
        </w:rPr>
        <w:t xml:space="preserve">, </w:t>
      </w:r>
      <w:r w:rsidRPr="00984A32">
        <w:rPr>
          <w:rFonts w:ascii="Arial" w:hAnsi="Arial" w:cs="Arial"/>
          <w:sz w:val="22"/>
          <w:szCs w:val="22"/>
          <w:u w:val="single"/>
        </w:rPr>
        <w:t>dla każdej części przedmiotu zamówienia oddzielnie</w:t>
      </w:r>
      <w:r w:rsidRPr="00984A32">
        <w:rPr>
          <w:rFonts w:ascii="Arial" w:hAnsi="Arial" w:cs="Arial"/>
          <w:sz w:val="22"/>
          <w:szCs w:val="22"/>
        </w:rPr>
        <w:t xml:space="preserve">, w wysokości </w:t>
      </w:r>
    </w:p>
    <w:p w14:paraId="639D953E" w14:textId="715B7952" w:rsidR="000807E1" w:rsidRPr="00D03CB6" w:rsidRDefault="00D03CB6" w:rsidP="00946B78">
      <w:pPr>
        <w:numPr>
          <w:ilvl w:val="1"/>
          <w:numId w:val="34"/>
        </w:numPr>
        <w:tabs>
          <w:tab w:val="clear" w:pos="1440"/>
          <w:tab w:val="left" w:pos="360"/>
          <w:tab w:val="num" w:pos="709"/>
        </w:tabs>
        <w:suppressAutoHyphens/>
        <w:ind w:hanging="1014"/>
        <w:jc w:val="both"/>
        <w:rPr>
          <w:rFonts w:ascii="Arial" w:hAnsi="Arial" w:cs="Arial"/>
          <w:b/>
          <w:sz w:val="22"/>
          <w:szCs w:val="22"/>
        </w:rPr>
      </w:pPr>
      <w:r w:rsidRPr="00D03CB6">
        <w:rPr>
          <w:rFonts w:ascii="Arial" w:hAnsi="Arial" w:cs="Arial"/>
          <w:b/>
          <w:sz w:val="22"/>
          <w:szCs w:val="22"/>
        </w:rPr>
        <w:t>25</w:t>
      </w:r>
      <w:r w:rsidR="000807E1" w:rsidRPr="00D03CB6">
        <w:rPr>
          <w:rFonts w:ascii="Arial" w:hAnsi="Arial" w:cs="Arial"/>
          <w:b/>
          <w:sz w:val="22"/>
          <w:szCs w:val="22"/>
        </w:rPr>
        <w:t>00</w:t>
      </w:r>
      <w:r w:rsidR="000807E1" w:rsidRPr="00D03CB6">
        <w:rPr>
          <w:rFonts w:ascii="Arial" w:hAnsi="Arial" w:cs="Arial"/>
          <w:b/>
          <w:bCs/>
          <w:sz w:val="22"/>
          <w:szCs w:val="22"/>
        </w:rPr>
        <w:t xml:space="preserve"> zł</w:t>
      </w:r>
      <w:r w:rsidR="000807E1" w:rsidRPr="00D03CB6">
        <w:rPr>
          <w:rFonts w:ascii="Arial" w:hAnsi="Arial" w:cs="Arial"/>
          <w:b/>
          <w:sz w:val="22"/>
          <w:szCs w:val="22"/>
        </w:rPr>
        <w:t xml:space="preserve"> </w:t>
      </w:r>
      <w:r w:rsidRPr="00D03CB6">
        <w:rPr>
          <w:rFonts w:ascii="Arial" w:hAnsi="Arial" w:cs="Arial"/>
          <w:sz w:val="22"/>
          <w:szCs w:val="22"/>
        </w:rPr>
        <w:t>(słownie:</w:t>
      </w:r>
      <w:r w:rsidR="000807E1" w:rsidRPr="00D03CB6">
        <w:rPr>
          <w:rFonts w:ascii="Arial" w:hAnsi="Arial" w:cs="Arial"/>
          <w:sz w:val="22"/>
          <w:szCs w:val="22"/>
        </w:rPr>
        <w:t xml:space="preserve"> dwa tysiące</w:t>
      </w:r>
      <w:r w:rsidR="000807E1" w:rsidRPr="00D03CB6">
        <w:rPr>
          <w:rFonts w:ascii="Arial" w:hAnsi="Arial" w:cs="Arial"/>
          <w:b/>
          <w:sz w:val="22"/>
          <w:szCs w:val="22"/>
        </w:rPr>
        <w:t xml:space="preserve"> </w:t>
      </w:r>
      <w:r w:rsidRPr="00D03CB6">
        <w:rPr>
          <w:rFonts w:ascii="Arial" w:hAnsi="Arial" w:cs="Arial"/>
          <w:sz w:val="22"/>
          <w:szCs w:val="22"/>
        </w:rPr>
        <w:t>pięćset</w:t>
      </w:r>
      <w:r w:rsidRPr="00D03CB6">
        <w:rPr>
          <w:rFonts w:ascii="Arial" w:hAnsi="Arial" w:cs="Arial"/>
          <w:b/>
          <w:sz w:val="22"/>
          <w:szCs w:val="22"/>
        </w:rPr>
        <w:t xml:space="preserve"> </w:t>
      </w:r>
      <w:r w:rsidR="000807E1" w:rsidRPr="00D03CB6">
        <w:rPr>
          <w:rFonts w:ascii="Arial" w:hAnsi="Arial" w:cs="Arial"/>
          <w:sz w:val="22"/>
          <w:szCs w:val="22"/>
        </w:rPr>
        <w:t>złotych 00/100)</w:t>
      </w:r>
      <w:r w:rsidR="000807E1" w:rsidRPr="00D03CB6">
        <w:rPr>
          <w:rFonts w:ascii="Arial" w:hAnsi="Arial" w:cs="Arial"/>
          <w:b/>
          <w:sz w:val="22"/>
          <w:szCs w:val="22"/>
        </w:rPr>
        <w:t xml:space="preserve"> </w:t>
      </w:r>
      <w:r w:rsidR="000807E1" w:rsidRPr="00D03CB6">
        <w:rPr>
          <w:rFonts w:ascii="Arial" w:hAnsi="Arial" w:cs="Arial"/>
          <w:sz w:val="22"/>
          <w:szCs w:val="22"/>
        </w:rPr>
        <w:t xml:space="preserve">dla </w:t>
      </w:r>
      <w:r w:rsidR="000807E1" w:rsidRPr="00D03CB6">
        <w:rPr>
          <w:rFonts w:ascii="Arial" w:hAnsi="Arial" w:cs="Arial"/>
          <w:b/>
          <w:sz w:val="22"/>
          <w:szCs w:val="22"/>
        </w:rPr>
        <w:t>części 1,</w:t>
      </w:r>
    </w:p>
    <w:p w14:paraId="2F735E3D" w14:textId="447639A3" w:rsidR="000807E1" w:rsidRPr="00D03CB6" w:rsidRDefault="00D03CB6" w:rsidP="00946B78">
      <w:pPr>
        <w:numPr>
          <w:ilvl w:val="1"/>
          <w:numId w:val="34"/>
        </w:numPr>
        <w:tabs>
          <w:tab w:val="clear" w:pos="1440"/>
          <w:tab w:val="left" w:pos="360"/>
          <w:tab w:val="num" w:pos="709"/>
        </w:tabs>
        <w:suppressAutoHyphens/>
        <w:ind w:hanging="1014"/>
        <w:jc w:val="both"/>
        <w:rPr>
          <w:rFonts w:ascii="Arial" w:hAnsi="Arial" w:cs="Arial"/>
          <w:b/>
          <w:sz w:val="22"/>
          <w:szCs w:val="22"/>
        </w:rPr>
      </w:pPr>
      <w:r w:rsidRPr="00D03CB6">
        <w:rPr>
          <w:rFonts w:ascii="Arial" w:hAnsi="Arial" w:cs="Arial"/>
          <w:b/>
          <w:sz w:val="22"/>
          <w:szCs w:val="22"/>
        </w:rPr>
        <w:t>35</w:t>
      </w:r>
      <w:r w:rsidR="000807E1" w:rsidRPr="00D03CB6">
        <w:rPr>
          <w:rFonts w:ascii="Arial" w:hAnsi="Arial" w:cs="Arial"/>
          <w:b/>
          <w:sz w:val="22"/>
          <w:szCs w:val="22"/>
        </w:rPr>
        <w:t>00</w:t>
      </w:r>
      <w:r w:rsidR="000807E1" w:rsidRPr="00D03CB6">
        <w:rPr>
          <w:rFonts w:ascii="Arial" w:hAnsi="Arial" w:cs="Arial"/>
          <w:b/>
          <w:bCs/>
          <w:sz w:val="22"/>
          <w:szCs w:val="22"/>
        </w:rPr>
        <w:t xml:space="preserve"> zł</w:t>
      </w:r>
      <w:r w:rsidR="000807E1" w:rsidRPr="00D03CB6">
        <w:rPr>
          <w:rFonts w:ascii="Arial" w:hAnsi="Arial" w:cs="Arial"/>
          <w:b/>
          <w:sz w:val="22"/>
          <w:szCs w:val="22"/>
        </w:rPr>
        <w:t xml:space="preserve"> </w:t>
      </w:r>
      <w:r w:rsidRPr="00D03CB6">
        <w:rPr>
          <w:rFonts w:ascii="Arial" w:hAnsi="Arial" w:cs="Arial"/>
          <w:sz w:val="22"/>
          <w:szCs w:val="22"/>
        </w:rPr>
        <w:t>(słownie:  trzy</w:t>
      </w:r>
      <w:r w:rsidR="000807E1" w:rsidRPr="00D03CB6">
        <w:rPr>
          <w:rFonts w:ascii="Arial" w:hAnsi="Arial" w:cs="Arial"/>
          <w:sz w:val="22"/>
          <w:szCs w:val="22"/>
        </w:rPr>
        <w:t xml:space="preserve"> tysiąc</w:t>
      </w:r>
      <w:r w:rsidRPr="00D03CB6">
        <w:rPr>
          <w:rFonts w:ascii="Arial" w:hAnsi="Arial" w:cs="Arial"/>
          <w:sz w:val="22"/>
          <w:szCs w:val="22"/>
        </w:rPr>
        <w:t>e</w:t>
      </w:r>
      <w:r w:rsidR="000807E1" w:rsidRPr="00D03CB6">
        <w:rPr>
          <w:rFonts w:ascii="Arial" w:hAnsi="Arial" w:cs="Arial"/>
          <w:sz w:val="22"/>
          <w:szCs w:val="22"/>
        </w:rPr>
        <w:t xml:space="preserve"> pięćset</w:t>
      </w:r>
      <w:r w:rsidR="000807E1" w:rsidRPr="00D03CB6">
        <w:rPr>
          <w:rFonts w:ascii="Arial" w:hAnsi="Arial" w:cs="Arial"/>
          <w:b/>
          <w:sz w:val="22"/>
          <w:szCs w:val="22"/>
        </w:rPr>
        <w:t xml:space="preserve"> </w:t>
      </w:r>
      <w:r w:rsidR="000807E1" w:rsidRPr="00D03CB6">
        <w:rPr>
          <w:rFonts w:ascii="Arial" w:hAnsi="Arial" w:cs="Arial"/>
          <w:sz w:val="22"/>
          <w:szCs w:val="22"/>
        </w:rPr>
        <w:t>złotych 00/100)</w:t>
      </w:r>
      <w:r w:rsidR="000807E1" w:rsidRPr="00D03CB6">
        <w:rPr>
          <w:rFonts w:ascii="Arial" w:hAnsi="Arial" w:cs="Arial"/>
          <w:b/>
          <w:sz w:val="22"/>
          <w:szCs w:val="22"/>
        </w:rPr>
        <w:t xml:space="preserve"> </w:t>
      </w:r>
      <w:r w:rsidR="000807E1" w:rsidRPr="00D03CB6">
        <w:rPr>
          <w:rFonts w:ascii="Arial" w:hAnsi="Arial" w:cs="Arial"/>
          <w:sz w:val="22"/>
          <w:szCs w:val="22"/>
        </w:rPr>
        <w:t xml:space="preserve">dla </w:t>
      </w:r>
      <w:r w:rsidR="000807E1" w:rsidRPr="00D03CB6">
        <w:rPr>
          <w:rFonts w:ascii="Arial" w:hAnsi="Arial" w:cs="Arial"/>
          <w:b/>
          <w:sz w:val="22"/>
          <w:szCs w:val="22"/>
        </w:rPr>
        <w:t>części 2,</w:t>
      </w:r>
    </w:p>
    <w:p w14:paraId="77F32785" w14:textId="0BD1644F" w:rsidR="000807E1" w:rsidRDefault="00D03CB6" w:rsidP="00946B78">
      <w:pPr>
        <w:numPr>
          <w:ilvl w:val="1"/>
          <w:numId w:val="34"/>
        </w:numPr>
        <w:tabs>
          <w:tab w:val="clear" w:pos="1440"/>
          <w:tab w:val="left" w:pos="360"/>
          <w:tab w:val="num" w:pos="709"/>
        </w:tabs>
        <w:suppressAutoHyphens/>
        <w:ind w:hanging="1014"/>
        <w:jc w:val="both"/>
        <w:rPr>
          <w:rFonts w:ascii="Arial" w:hAnsi="Arial" w:cs="Arial"/>
          <w:b/>
          <w:sz w:val="22"/>
          <w:szCs w:val="22"/>
        </w:rPr>
      </w:pPr>
      <w:r w:rsidRPr="00D03CB6">
        <w:rPr>
          <w:rFonts w:ascii="Arial" w:hAnsi="Arial" w:cs="Arial"/>
          <w:b/>
          <w:sz w:val="22"/>
          <w:szCs w:val="22"/>
        </w:rPr>
        <w:t xml:space="preserve">  5</w:t>
      </w:r>
      <w:r w:rsidR="000807E1" w:rsidRPr="00D03CB6">
        <w:rPr>
          <w:rFonts w:ascii="Arial" w:hAnsi="Arial" w:cs="Arial"/>
          <w:b/>
          <w:sz w:val="22"/>
          <w:szCs w:val="22"/>
        </w:rPr>
        <w:t>00</w:t>
      </w:r>
      <w:r w:rsidR="000807E1" w:rsidRPr="00D03CB6">
        <w:rPr>
          <w:rFonts w:ascii="Arial" w:hAnsi="Arial" w:cs="Arial"/>
          <w:b/>
          <w:bCs/>
          <w:sz w:val="22"/>
          <w:szCs w:val="22"/>
        </w:rPr>
        <w:t xml:space="preserve"> zł</w:t>
      </w:r>
      <w:r w:rsidR="000807E1" w:rsidRPr="00D03CB6">
        <w:rPr>
          <w:rFonts w:ascii="Arial" w:hAnsi="Arial" w:cs="Arial"/>
          <w:b/>
          <w:sz w:val="22"/>
          <w:szCs w:val="22"/>
        </w:rPr>
        <w:t xml:space="preserve"> </w:t>
      </w:r>
      <w:r w:rsidR="000807E1" w:rsidRPr="00D03CB6">
        <w:rPr>
          <w:rFonts w:ascii="Arial" w:hAnsi="Arial" w:cs="Arial"/>
          <w:sz w:val="22"/>
          <w:szCs w:val="22"/>
        </w:rPr>
        <w:t xml:space="preserve">(słownie:           </w:t>
      </w:r>
      <w:r w:rsidRPr="00D03CB6">
        <w:rPr>
          <w:rFonts w:ascii="Arial" w:hAnsi="Arial" w:cs="Arial"/>
          <w:sz w:val="22"/>
          <w:szCs w:val="22"/>
        </w:rPr>
        <w:t xml:space="preserve">          pięćset </w:t>
      </w:r>
      <w:r w:rsidR="000807E1" w:rsidRPr="00D03CB6">
        <w:rPr>
          <w:rFonts w:ascii="Arial" w:hAnsi="Arial" w:cs="Arial"/>
          <w:sz w:val="22"/>
          <w:szCs w:val="22"/>
        </w:rPr>
        <w:t>złotych 00/100)</w:t>
      </w:r>
      <w:r w:rsidR="000807E1" w:rsidRPr="00D03CB6">
        <w:rPr>
          <w:rFonts w:ascii="Arial" w:hAnsi="Arial" w:cs="Arial"/>
          <w:b/>
          <w:sz w:val="22"/>
          <w:szCs w:val="22"/>
        </w:rPr>
        <w:t xml:space="preserve"> </w:t>
      </w:r>
      <w:r w:rsidR="000807E1" w:rsidRPr="00D03CB6">
        <w:rPr>
          <w:rFonts w:ascii="Arial" w:hAnsi="Arial" w:cs="Arial"/>
          <w:sz w:val="22"/>
          <w:szCs w:val="22"/>
        </w:rPr>
        <w:t xml:space="preserve">dla </w:t>
      </w:r>
      <w:r w:rsidR="000807E1" w:rsidRPr="00D03CB6">
        <w:rPr>
          <w:rFonts w:ascii="Arial" w:hAnsi="Arial" w:cs="Arial"/>
          <w:b/>
          <w:sz w:val="22"/>
          <w:szCs w:val="22"/>
        </w:rPr>
        <w:t>części 3,</w:t>
      </w:r>
    </w:p>
    <w:p w14:paraId="71F87B40" w14:textId="5181AB48" w:rsidR="00D03CB6" w:rsidRPr="00D03CB6" w:rsidRDefault="00D03CB6" w:rsidP="00946B78">
      <w:pPr>
        <w:numPr>
          <w:ilvl w:val="1"/>
          <w:numId w:val="34"/>
        </w:numPr>
        <w:tabs>
          <w:tab w:val="clear" w:pos="1440"/>
          <w:tab w:val="left" w:pos="360"/>
          <w:tab w:val="num" w:pos="709"/>
        </w:tabs>
        <w:suppressAutoHyphens/>
        <w:ind w:hanging="1014"/>
        <w:jc w:val="both"/>
        <w:rPr>
          <w:rFonts w:ascii="Arial" w:hAnsi="Arial" w:cs="Arial"/>
          <w:b/>
          <w:sz w:val="22"/>
          <w:szCs w:val="22"/>
        </w:rPr>
      </w:pPr>
      <w:r w:rsidRPr="00D03CB6">
        <w:rPr>
          <w:rFonts w:ascii="Arial" w:hAnsi="Arial" w:cs="Arial"/>
          <w:b/>
          <w:sz w:val="22"/>
          <w:szCs w:val="22"/>
        </w:rPr>
        <w:t>2500</w:t>
      </w:r>
      <w:r w:rsidRPr="00D03CB6">
        <w:rPr>
          <w:rFonts w:ascii="Arial" w:hAnsi="Arial" w:cs="Arial"/>
          <w:b/>
          <w:bCs/>
          <w:sz w:val="22"/>
          <w:szCs w:val="22"/>
        </w:rPr>
        <w:t xml:space="preserve"> zł</w:t>
      </w:r>
      <w:r w:rsidRPr="00D03CB6">
        <w:rPr>
          <w:rFonts w:ascii="Arial" w:hAnsi="Arial" w:cs="Arial"/>
          <w:b/>
          <w:sz w:val="22"/>
          <w:szCs w:val="22"/>
        </w:rPr>
        <w:t xml:space="preserve"> </w:t>
      </w:r>
      <w:r w:rsidRPr="00D03CB6">
        <w:rPr>
          <w:rFonts w:ascii="Arial" w:hAnsi="Arial" w:cs="Arial"/>
          <w:sz w:val="22"/>
          <w:szCs w:val="22"/>
        </w:rPr>
        <w:t>(słownie: dwa tysiące</w:t>
      </w:r>
      <w:r w:rsidRPr="00D03CB6">
        <w:rPr>
          <w:rFonts w:ascii="Arial" w:hAnsi="Arial" w:cs="Arial"/>
          <w:b/>
          <w:sz w:val="22"/>
          <w:szCs w:val="22"/>
        </w:rPr>
        <w:t xml:space="preserve"> </w:t>
      </w:r>
      <w:r w:rsidRPr="00D03CB6">
        <w:rPr>
          <w:rFonts w:ascii="Arial" w:hAnsi="Arial" w:cs="Arial"/>
          <w:sz w:val="22"/>
          <w:szCs w:val="22"/>
        </w:rPr>
        <w:t>pięćset</w:t>
      </w:r>
      <w:r w:rsidRPr="00D03CB6">
        <w:rPr>
          <w:rFonts w:ascii="Arial" w:hAnsi="Arial" w:cs="Arial"/>
          <w:b/>
          <w:sz w:val="22"/>
          <w:szCs w:val="22"/>
        </w:rPr>
        <w:t xml:space="preserve"> </w:t>
      </w:r>
      <w:r w:rsidRPr="00D03CB6">
        <w:rPr>
          <w:rFonts w:ascii="Arial" w:hAnsi="Arial" w:cs="Arial"/>
          <w:sz w:val="22"/>
          <w:szCs w:val="22"/>
        </w:rPr>
        <w:t>złotych 00/100)</w:t>
      </w:r>
      <w:r w:rsidRPr="00D03CB6">
        <w:rPr>
          <w:rFonts w:ascii="Arial" w:hAnsi="Arial" w:cs="Arial"/>
          <w:b/>
          <w:sz w:val="22"/>
          <w:szCs w:val="22"/>
        </w:rPr>
        <w:t xml:space="preserve"> </w:t>
      </w:r>
      <w:r w:rsidRPr="00D03CB6">
        <w:rPr>
          <w:rFonts w:ascii="Arial" w:hAnsi="Arial" w:cs="Arial"/>
          <w:sz w:val="22"/>
          <w:szCs w:val="22"/>
        </w:rPr>
        <w:t xml:space="preserve">dla </w:t>
      </w:r>
      <w:r>
        <w:rPr>
          <w:rFonts w:ascii="Arial" w:hAnsi="Arial" w:cs="Arial"/>
          <w:b/>
          <w:sz w:val="22"/>
          <w:szCs w:val="22"/>
        </w:rPr>
        <w:t>części 4.</w:t>
      </w:r>
    </w:p>
    <w:p w14:paraId="198A840C" w14:textId="77777777" w:rsidR="00D03CB6" w:rsidRPr="00D03CB6" w:rsidRDefault="00D03CB6" w:rsidP="00D03CB6">
      <w:pPr>
        <w:suppressAutoHyphens/>
        <w:ind w:left="1440"/>
        <w:jc w:val="both"/>
        <w:rPr>
          <w:rFonts w:ascii="Arial" w:hAnsi="Arial" w:cs="Arial"/>
          <w:b/>
          <w:sz w:val="22"/>
          <w:szCs w:val="22"/>
        </w:rPr>
      </w:pPr>
    </w:p>
    <w:p w14:paraId="203D41D0" w14:textId="77777777" w:rsidR="000807E1" w:rsidRPr="00FC4989" w:rsidRDefault="000807E1" w:rsidP="00946B78">
      <w:pPr>
        <w:pStyle w:val="Akapitzlist"/>
        <w:numPr>
          <w:ilvl w:val="0"/>
          <w:numId w:val="34"/>
        </w:numPr>
        <w:spacing w:before="120" w:after="120"/>
        <w:jc w:val="both"/>
        <w:rPr>
          <w:rFonts w:ascii="Arial" w:hAnsi="Arial" w:cs="Arial"/>
          <w:b/>
          <w:sz w:val="22"/>
          <w:szCs w:val="22"/>
        </w:rPr>
      </w:pPr>
      <w:r w:rsidRPr="00984A32">
        <w:rPr>
          <w:rFonts w:ascii="Arial" w:hAnsi="Arial" w:cs="Arial"/>
          <w:sz w:val="22"/>
          <w:szCs w:val="22"/>
        </w:rPr>
        <w:lastRenderedPageBreak/>
        <w:t xml:space="preserve">Wadium musi obejmować cały okres związania ofertą, zgodnie z postanowieniami Rozdziału XIII i może być wniesione w pieniądzu, poręczeniach bankowych lub poręczeniach </w:t>
      </w:r>
      <w:r w:rsidRPr="00996076">
        <w:rPr>
          <w:rFonts w:ascii="Arial" w:hAnsi="Arial" w:cs="Arial"/>
          <w:sz w:val="22"/>
          <w:szCs w:val="22"/>
        </w:rPr>
        <w:t>spółdzielczej kasy oszczędnościowo-kredytowej (z tym, że poręczenie kasy jest zawsze poręczeniem pieniężnym), gwarancjach bankowych, gwarancjach ubezpieczeniowych, poręczeniach udzielanych przez podmioty, o których mowa w art. 6b ust. 5 pkt 2</w:t>
      </w:r>
      <w:r>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Pr="001774F4">
        <w:rPr>
          <w:rFonts w:ascii="Arial" w:hAnsi="Arial" w:cs="Arial"/>
          <w:sz w:val="22"/>
          <w:szCs w:val="22"/>
        </w:rPr>
        <w:t>Dz.U. z 2018r. poz. 110  z późn. zm</w:t>
      </w:r>
      <w:r w:rsidRPr="00FC4989">
        <w:rPr>
          <w:rFonts w:ascii="Arial" w:hAnsi="Arial" w:cs="Arial"/>
          <w:i/>
          <w:sz w:val="22"/>
          <w:szCs w:val="22"/>
        </w:rPr>
        <w:t>.</w:t>
      </w:r>
      <w:r w:rsidRPr="00FC4989">
        <w:rPr>
          <w:rFonts w:ascii="Arial" w:hAnsi="Arial" w:cs="Arial"/>
          <w:sz w:val="22"/>
          <w:szCs w:val="22"/>
        </w:rPr>
        <w:t>)</w:t>
      </w:r>
    </w:p>
    <w:p w14:paraId="69128900" w14:textId="173CA6DA" w:rsidR="000807E1" w:rsidRPr="008A05A5" w:rsidRDefault="000807E1" w:rsidP="00946B78">
      <w:pPr>
        <w:pStyle w:val="Akapitzlist"/>
        <w:numPr>
          <w:ilvl w:val="0"/>
          <w:numId w:val="35"/>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8A05A5">
        <w:rPr>
          <w:rFonts w:ascii="Arial" w:hAnsi="Arial" w:cs="Arial"/>
          <w:bCs/>
          <w:sz w:val="22"/>
          <w:szCs w:val="22"/>
          <w:u w:val="single"/>
        </w:rPr>
        <w:t>„</w:t>
      </w:r>
      <w:r w:rsidR="008A05A5" w:rsidRPr="008A05A5">
        <w:rPr>
          <w:rFonts w:ascii="Arial" w:hAnsi="Arial" w:cs="Arial"/>
          <w:sz w:val="22"/>
          <w:szCs w:val="22"/>
          <w:u w:val="single"/>
        </w:rPr>
        <w:t>Wykonanie obsady kwietników rabatowych, gazonów kwiatowych, ampli wiszących oraz wykonanie innych usług ogrodniczych związanych z utrzymaniem terenów zieleni miasta Kołobrzeg</w:t>
      </w:r>
      <w:r w:rsidRPr="008A05A5">
        <w:rPr>
          <w:rFonts w:ascii="Arial" w:hAnsi="Arial" w:cs="Arial"/>
          <w:bCs/>
          <w:sz w:val="22"/>
          <w:szCs w:val="22"/>
          <w:u w:val="single"/>
        </w:rPr>
        <w:t>”- Część ……</w:t>
      </w:r>
      <w:r w:rsidRPr="008A05A5">
        <w:rPr>
          <w:rFonts w:ascii="Arial" w:hAnsi="Arial" w:cs="Arial"/>
          <w:bCs/>
          <w:i/>
          <w:sz w:val="22"/>
          <w:szCs w:val="22"/>
          <w:u w:val="single"/>
        </w:rPr>
        <w:t>.</w:t>
      </w:r>
      <w:r w:rsidRPr="008A05A5">
        <w:rPr>
          <w:rFonts w:ascii="Arial" w:hAnsi="Arial" w:cs="Arial"/>
          <w:bCs/>
          <w:sz w:val="22"/>
          <w:szCs w:val="22"/>
        </w:rPr>
        <w:t xml:space="preserve"> Za skuteczne wniesienie wadium w pieniądzu Zamawiający uzna</w:t>
      </w:r>
      <w:r w:rsidRPr="008A05A5">
        <w:rPr>
          <w:rFonts w:ascii="Arial" w:hAnsi="Arial" w:cs="Arial"/>
          <w:sz w:val="22"/>
          <w:szCs w:val="22"/>
        </w:rPr>
        <w:t xml:space="preserve"> wadium, które przed upływem terminu składania ofert znajduje się na koncie Zamawiającego. Zaświadczenie o wpłacie zaleca się załączyć do oferty,</w:t>
      </w:r>
    </w:p>
    <w:p w14:paraId="071EA6EF" w14:textId="77777777" w:rsidR="000807E1" w:rsidRPr="005A77B4" w:rsidRDefault="000807E1" w:rsidP="00946B78">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Pr>
          <w:rFonts w:ascii="Arial" w:hAnsi="Arial" w:cs="Arial"/>
          <w:sz w:val="22"/>
          <w:szCs w:val="22"/>
        </w:rPr>
        <w:t>kreślonych w art. 46 ust. 4a i 5</w:t>
      </w:r>
      <w:r w:rsidRPr="005A77B4">
        <w:rPr>
          <w:rFonts w:ascii="Arial" w:hAnsi="Arial" w:cs="Arial"/>
          <w:sz w:val="22"/>
          <w:szCs w:val="22"/>
        </w:rPr>
        <w:t xml:space="preserve"> ustawy PZP</w:t>
      </w:r>
      <w:r>
        <w:rPr>
          <w:rFonts w:ascii="Arial" w:hAnsi="Arial" w:cs="Arial"/>
          <w:sz w:val="22"/>
          <w:szCs w:val="22"/>
        </w:rPr>
        <w:t>,</w:t>
      </w:r>
    </w:p>
    <w:p w14:paraId="3DF6E1D0" w14:textId="34A09E9D" w:rsidR="000807E1" w:rsidRPr="005A77B4" w:rsidRDefault="000807E1" w:rsidP="00946B78">
      <w:pPr>
        <w:pStyle w:val="Akapitzlist"/>
        <w:numPr>
          <w:ilvl w:val="0"/>
          <w:numId w:val="34"/>
        </w:numPr>
        <w:spacing w:before="120" w:after="120"/>
        <w:jc w:val="both"/>
        <w:rPr>
          <w:rFonts w:ascii="Arial" w:hAnsi="Arial" w:cs="Arial"/>
          <w:b/>
          <w:sz w:val="22"/>
          <w:szCs w:val="22"/>
        </w:rPr>
      </w:pPr>
      <w:r w:rsidRPr="005A77B4">
        <w:rPr>
          <w:rFonts w:ascii="Arial" w:hAnsi="Arial" w:cs="Arial"/>
          <w:iCs/>
          <w:sz w:val="22"/>
          <w:szCs w:val="22"/>
        </w:rPr>
        <w:t>Zamaw</w:t>
      </w:r>
      <w:r w:rsidR="00C86FEE">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sidR="00C86FEE">
        <w:rPr>
          <w:rFonts w:ascii="Arial" w:hAnsi="Arial" w:cs="Arial"/>
          <w:iCs/>
          <w:sz w:val="22"/>
          <w:szCs w:val="22"/>
        </w:rPr>
        <w:t>eniu postępowania, z wyjątkiem W</w:t>
      </w:r>
      <w:r w:rsidRPr="005A77B4">
        <w:rPr>
          <w:rFonts w:ascii="Arial" w:hAnsi="Arial" w:cs="Arial"/>
          <w:iCs/>
          <w:sz w:val="22"/>
          <w:szCs w:val="22"/>
        </w:rPr>
        <w:t>ykonawcy, którego oferta został wybrana jako najkorzystniejsza, z zastrzeżeniem pkt. 7.</w:t>
      </w:r>
      <w:r w:rsidRPr="005A77B4">
        <w:rPr>
          <w:rFonts w:ascii="Arial" w:hAnsi="Arial" w:cs="Arial"/>
          <w:sz w:val="22"/>
          <w:szCs w:val="22"/>
        </w:rPr>
        <w:t xml:space="preserve"> </w:t>
      </w:r>
      <w:r w:rsidRPr="005A77B4">
        <w:rPr>
          <w:rFonts w:ascii="Arial" w:hAnsi="Arial" w:cs="Arial"/>
          <w:iCs/>
          <w:sz w:val="22"/>
          <w:szCs w:val="22"/>
        </w:rPr>
        <w:t>Wykonawcy, którego oferta została w</w:t>
      </w:r>
      <w:r w:rsidR="00C86FEE">
        <w:rPr>
          <w:rFonts w:ascii="Arial" w:hAnsi="Arial" w:cs="Arial"/>
          <w:iCs/>
          <w:sz w:val="22"/>
          <w:szCs w:val="22"/>
        </w:rPr>
        <w:t>ybrana jako najkorzystniejsza, Z</w:t>
      </w:r>
      <w:r w:rsidRPr="005A77B4">
        <w:rPr>
          <w:rFonts w:ascii="Arial" w:hAnsi="Arial" w:cs="Arial"/>
          <w:iCs/>
          <w:sz w:val="22"/>
          <w:szCs w:val="22"/>
        </w:rPr>
        <w:t xml:space="preserve">amawiający zwraca wadium niezwłocznie po zawarciu umowy w sprawie zamówienia publicznego oraz wniesieniu zabezpieczenia należytego wykonania umowy, </w:t>
      </w:r>
      <w:r w:rsidRPr="005A77B4">
        <w:rPr>
          <w:rFonts w:ascii="Arial" w:hAnsi="Arial" w:cs="Arial"/>
          <w:sz w:val="22"/>
          <w:szCs w:val="22"/>
        </w:rPr>
        <w:t xml:space="preserve">jeżeli jego wniesienia żądano. </w:t>
      </w:r>
    </w:p>
    <w:p w14:paraId="4341AAE0" w14:textId="77777777" w:rsidR="000807E1" w:rsidRPr="00996076" w:rsidRDefault="000807E1" w:rsidP="00946B78">
      <w:pPr>
        <w:pStyle w:val="Akapitzlist"/>
        <w:numPr>
          <w:ilvl w:val="0"/>
          <w:numId w:val="34"/>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 ofertę przed upływem terminu składania ofert.</w:t>
      </w:r>
    </w:p>
    <w:p w14:paraId="494523B3" w14:textId="77777777" w:rsidR="000807E1" w:rsidRPr="005A77B4" w:rsidRDefault="000807E1" w:rsidP="00946B78">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Pr>
          <w:rFonts w:ascii="Arial" w:hAnsi="Arial" w:cs="Arial"/>
          <w:sz w:val="22"/>
          <w:szCs w:val="22"/>
        </w:rPr>
        <w:t>achunek bankowy wskazany przez W</w:t>
      </w:r>
      <w:r w:rsidRPr="00996076">
        <w:rPr>
          <w:rFonts w:ascii="Arial" w:hAnsi="Arial" w:cs="Arial"/>
          <w:sz w:val="22"/>
          <w:szCs w:val="22"/>
        </w:rPr>
        <w:t>ykonawcę.</w:t>
      </w:r>
    </w:p>
    <w:p w14:paraId="7C775913" w14:textId="0686B23A" w:rsidR="000807E1" w:rsidRPr="00136AAA" w:rsidRDefault="000807E1" w:rsidP="00946B78">
      <w:pPr>
        <w:pStyle w:val="Akapitzlist"/>
        <w:numPr>
          <w:ilvl w:val="0"/>
          <w:numId w:val="34"/>
        </w:numPr>
        <w:spacing w:before="120" w:after="120"/>
        <w:jc w:val="both"/>
        <w:rPr>
          <w:rFonts w:ascii="Arial" w:hAnsi="Arial" w:cs="Arial"/>
          <w:b/>
          <w:sz w:val="22"/>
          <w:szCs w:val="22"/>
        </w:rPr>
      </w:pPr>
      <w:r w:rsidRPr="00136AAA">
        <w:rPr>
          <w:rFonts w:ascii="Arial" w:hAnsi="Arial" w:cs="Arial"/>
          <w:sz w:val="22"/>
          <w:szCs w:val="22"/>
        </w:rPr>
        <w:t>Zamawiający zatrzymuje w</w:t>
      </w:r>
      <w:r>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t>
      </w:r>
      <w:r w:rsidR="00C86FEE">
        <w:rPr>
          <w:rFonts w:ascii="Arial" w:hAnsi="Arial" w:cs="Arial"/>
          <w:sz w:val="22"/>
          <w:szCs w:val="22"/>
        </w:rPr>
        <w:t>wybrania oferty złożonej przez W</w:t>
      </w:r>
      <w:r w:rsidRPr="00136AAA">
        <w:rPr>
          <w:rFonts w:ascii="Arial" w:hAnsi="Arial" w:cs="Arial"/>
          <w:sz w:val="22"/>
          <w:szCs w:val="22"/>
        </w:rPr>
        <w:t>ykonawcę jako najkorzystniejszej.</w:t>
      </w:r>
    </w:p>
    <w:p w14:paraId="09A11FF2" w14:textId="77777777" w:rsidR="000807E1" w:rsidRPr="00996076" w:rsidRDefault="000807E1" w:rsidP="00946B78">
      <w:pPr>
        <w:pStyle w:val="Akapitzlist"/>
        <w:numPr>
          <w:ilvl w:val="0"/>
          <w:numId w:val="34"/>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Zamawiającego </w:t>
      </w:r>
      <w:r w:rsidRPr="00996076">
        <w:rPr>
          <w:rFonts w:ascii="Arial" w:hAnsi="Arial" w:cs="Arial"/>
          <w:sz w:val="22"/>
          <w:szCs w:val="22"/>
        </w:rPr>
        <w:t xml:space="preserve">zgodnie z art. 46 ust. 5 ustawy </w:t>
      </w:r>
      <w:r w:rsidRPr="00996076">
        <w:rPr>
          <w:rFonts w:ascii="Arial" w:hAnsi="Arial" w:cs="Arial"/>
          <w:bCs/>
          <w:sz w:val="22"/>
          <w:szCs w:val="22"/>
        </w:rPr>
        <w:t>Pzp</w:t>
      </w:r>
      <w:r w:rsidRPr="00996076">
        <w:rPr>
          <w:rFonts w:ascii="Arial" w:hAnsi="Arial" w:cs="Arial"/>
          <w:sz w:val="22"/>
          <w:szCs w:val="22"/>
        </w:rPr>
        <w:t>., gdy:</w:t>
      </w:r>
    </w:p>
    <w:p w14:paraId="05534C14" w14:textId="77777777" w:rsidR="000807E1" w:rsidRDefault="000807E1" w:rsidP="00946B78">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679A417A" w14:textId="77777777" w:rsidR="000807E1" w:rsidRDefault="000807E1" w:rsidP="00946B78">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Pr>
          <w:rFonts w:ascii="Arial" w:hAnsi="Arial" w:cs="Arial"/>
          <w:sz w:val="22"/>
          <w:szCs w:val="22"/>
        </w:rPr>
        <w:t>,</w:t>
      </w:r>
    </w:p>
    <w:p w14:paraId="23CED797" w14:textId="77777777" w:rsidR="000807E1" w:rsidRPr="00B44AC8" w:rsidRDefault="000807E1" w:rsidP="00946B78">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51316F68" w14:textId="77777777" w:rsidR="000807E1" w:rsidRPr="00325511" w:rsidRDefault="000807E1" w:rsidP="00946B78">
      <w:pPr>
        <w:pStyle w:val="Akapitzlist"/>
        <w:numPr>
          <w:ilvl w:val="0"/>
          <w:numId w:val="34"/>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047974D0" w14:textId="77777777" w:rsidR="00325511" w:rsidRDefault="00325511" w:rsidP="00325511">
      <w:pPr>
        <w:pStyle w:val="Akapitzlist"/>
        <w:spacing w:before="120" w:after="120"/>
        <w:ind w:left="360"/>
        <w:jc w:val="both"/>
        <w:rPr>
          <w:rFonts w:ascii="Arial" w:hAnsi="Arial" w:cs="Arial"/>
          <w:b/>
          <w:color w:val="FF0000"/>
          <w:sz w:val="22"/>
          <w:szCs w:val="22"/>
        </w:rPr>
      </w:pPr>
    </w:p>
    <w:p w14:paraId="26343825" w14:textId="77777777" w:rsidR="003F42B5" w:rsidRPr="00325511" w:rsidRDefault="003F42B5"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946B78">
      <w:pPr>
        <w:pStyle w:val="Nagwek1"/>
        <w:numPr>
          <w:ilvl w:val="0"/>
          <w:numId w:val="16"/>
        </w:numPr>
        <w:tabs>
          <w:tab w:val="left" w:pos="5220"/>
        </w:tabs>
        <w:suppressAutoHyphens/>
        <w:spacing w:before="120" w:after="120"/>
        <w:ind w:left="1077"/>
        <w:jc w:val="both"/>
        <w:rPr>
          <w:sz w:val="24"/>
          <w:szCs w:val="24"/>
        </w:rPr>
      </w:pPr>
      <w:bookmarkStart w:id="13" w:name="_toc395"/>
      <w:bookmarkStart w:id="14" w:name="_Toc412451396"/>
      <w:bookmarkEnd w:id="13"/>
      <w:r w:rsidRPr="00B63614">
        <w:rPr>
          <w:sz w:val="24"/>
          <w:szCs w:val="24"/>
        </w:rPr>
        <w:t>Termin związania ofertą</w:t>
      </w:r>
      <w:bookmarkEnd w:id="14"/>
    </w:p>
    <w:p w14:paraId="708BC16B" w14:textId="77777777" w:rsidR="000807E1" w:rsidRDefault="000807E1" w:rsidP="00274913">
      <w:pPr>
        <w:tabs>
          <w:tab w:val="left" w:pos="357"/>
        </w:tabs>
        <w:suppressAutoHyphens/>
        <w:spacing w:before="120" w:after="120"/>
        <w:jc w:val="both"/>
        <w:rPr>
          <w:rFonts w:ascii="Arial" w:hAnsi="Arial" w:cs="Arial"/>
          <w:sz w:val="16"/>
          <w:szCs w:val="16"/>
        </w:rPr>
      </w:pPr>
    </w:p>
    <w:p w14:paraId="0DA3B69D" w14:textId="77777777" w:rsidR="000807E1" w:rsidRPr="00902F78" w:rsidRDefault="000807E1" w:rsidP="000807E1">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Pr="00902F78">
        <w:rPr>
          <w:rFonts w:ascii="Arial" w:hAnsi="Arial" w:cs="Arial"/>
          <w:sz w:val="22"/>
          <w:szCs w:val="22"/>
        </w:rPr>
        <w:t>związania ofertą rozpoczyna się wraz z upływem terminu składania ofert.</w:t>
      </w:r>
    </w:p>
    <w:p w14:paraId="5CA161F3" w14:textId="77777777" w:rsidR="000807E1" w:rsidRPr="00B63614" w:rsidRDefault="000807E1" w:rsidP="000807E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lastRenderedPageBreak/>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36379AF8" w14:textId="77777777" w:rsidR="000807E1" w:rsidRPr="00B63614" w:rsidRDefault="000807E1" w:rsidP="000807E1">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Odmowa wyrażenia zgody, o której mowa w pkt. 2 nie powoduje utraty wadium.</w:t>
      </w:r>
    </w:p>
    <w:p w14:paraId="0E40E0F5" w14:textId="77777777" w:rsidR="000807E1" w:rsidRPr="009B22FD" w:rsidRDefault="000807E1" w:rsidP="000807E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136AAA">
        <w:rPr>
          <w:rFonts w:ascii="Calibri" w:hAnsi="Calibri" w:cs="Calibri"/>
        </w:rPr>
        <w:t xml:space="preserve"> </w:t>
      </w:r>
    </w:p>
    <w:p w14:paraId="3C5A999D" w14:textId="77777777" w:rsidR="003F42B5" w:rsidRPr="00325511" w:rsidRDefault="003F42B5" w:rsidP="008A05A5">
      <w:pPr>
        <w:tabs>
          <w:tab w:val="left" w:pos="357"/>
        </w:tabs>
        <w:suppressAutoHyphens/>
        <w:spacing w:before="120" w:after="120"/>
        <w:jc w:val="both"/>
        <w:rPr>
          <w:rFonts w:ascii="Arial" w:hAnsi="Arial" w:cs="Arial"/>
          <w:sz w:val="16"/>
          <w:szCs w:val="16"/>
        </w:rPr>
      </w:pPr>
    </w:p>
    <w:p w14:paraId="48B1A144" w14:textId="6820039C" w:rsidR="00726030" w:rsidRPr="001A747E" w:rsidRDefault="00923FA1" w:rsidP="00946B78">
      <w:pPr>
        <w:pStyle w:val="Nagwek1"/>
        <w:numPr>
          <w:ilvl w:val="0"/>
          <w:numId w:val="16"/>
        </w:numPr>
        <w:spacing w:before="120" w:after="120"/>
        <w:ind w:left="1077"/>
        <w:jc w:val="both"/>
        <w:rPr>
          <w:sz w:val="24"/>
          <w:szCs w:val="24"/>
        </w:rPr>
      </w:pPr>
      <w:bookmarkStart w:id="15" w:name="_Toc412451397"/>
      <w:r w:rsidRPr="00B63614">
        <w:rPr>
          <w:sz w:val="24"/>
          <w:szCs w:val="24"/>
        </w:rPr>
        <w:t xml:space="preserve">Termin wykonania </w:t>
      </w:r>
      <w:r w:rsidR="00271B41" w:rsidRPr="00B63614">
        <w:rPr>
          <w:sz w:val="24"/>
          <w:szCs w:val="24"/>
        </w:rPr>
        <w:t>zamówienia</w:t>
      </w:r>
      <w:bookmarkEnd w:id="15"/>
    </w:p>
    <w:p w14:paraId="7FE5A048" w14:textId="77777777" w:rsidR="000807E1" w:rsidRPr="008A05A5" w:rsidRDefault="000807E1" w:rsidP="000807E1">
      <w:pPr>
        <w:pStyle w:val="Bezodstpw"/>
        <w:jc w:val="both"/>
        <w:rPr>
          <w:rFonts w:ascii="Arial" w:hAnsi="Arial" w:cs="Arial"/>
          <w:b/>
          <w:sz w:val="22"/>
          <w:szCs w:val="22"/>
        </w:rPr>
      </w:pPr>
      <w:bookmarkStart w:id="16" w:name="_toc408"/>
      <w:bookmarkStart w:id="17" w:name="_Toc251758220"/>
      <w:bookmarkEnd w:id="16"/>
      <w:r w:rsidRPr="008A05A5">
        <w:rPr>
          <w:rFonts w:ascii="Arial" w:hAnsi="Arial" w:cs="Arial"/>
          <w:sz w:val="22"/>
          <w:szCs w:val="22"/>
        </w:rPr>
        <w:t xml:space="preserve">Wymagany termin realizacji zamówienia </w:t>
      </w:r>
      <w:r w:rsidRPr="008A05A5">
        <w:rPr>
          <w:rFonts w:ascii="Arial" w:hAnsi="Arial" w:cs="Arial"/>
          <w:b/>
          <w:sz w:val="22"/>
          <w:szCs w:val="22"/>
        </w:rPr>
        <w:t>:</w:t>
      </w:r>
    </w:p>
    <w:p w14:paraId="4F0B673D" w14:textId="3503C888" w:rsidR="000807E1" w:rsidRPr="00177C53" w:rsidRDefault="008A05A5" w:rsidP="00946B78">
      <w:pPr>
        <w:pStyle w:val="Bezodstpw"/>
        <w:numPr>
          <w:ilvl w:val="1"/>
          <w:numId w:val="34"/>
        </w:numPr>
        <w:tabs>
          <w:tab w:val="clear" w:pos="1440"/>
          <w:tab w:val="num" w:pos="426"/>
        </w:tabs>
        <w:ind w:hanging="1440"/>
        <w:jc w:val="both"/>
        <w:rPr>
          <w:rFonts w:ascii="Arial" w:hAnsi="Arial" w:cs="Arial"/>
          <w:b/>
          <w:sz w:val="24"/>
          <w:szCs w:val="24"/>
        </w:rPr>
      </w:pPr>
      <w:r w:rsidRPr="00177C53">
        <w:rPr>
          <w:rFonts w:ascii="Arial" w:hAnsi="Arial" w:cs="Arial"/>
          <w:sz w:val="24"/>
          <w:szCs w:val="24"/>
        </w:rPr>
        <w:t>dla Części 1</w:t>
      </w:r>
      <w:r w:rsidRPr="00177C53">
        <w:rPr>
          <w:rFonts w:ascii="Arial" w:hAnsi="Arial" w:cs="Arial"/>
          <w:b/>
          <w:sz w:val="24"/>
          <w:szCs w:val="24"/>
        </w:rPr>
        <w:t xml:space="preserve"> </w:t>
      </w:r>
      <w:r w:rsidR="00177C53">
        <w:rPr>
          <w:rFonts w:ascii="Arial" w:hAnsi="Arial" w:cs="Arial"/>
          <w:b/>
          <w:sz w:val="24"/>
          <w:szCs w:val="24"/>
        </w:rPr>
        <w:t>–</w:t>
      </w:r>
      <w:r w:rsidR="00A75FF6" w:rsidRPr="00177C53">
        <w:rPr>
          <w:rFonts w:ascii="Arial" w:hAnsi="Arial" w:cs="Arial"/>
          <w:b/>
          <w:sz w:val="24"/>
          <w:szCs w:val="24"/>
        </w:rPr>
        <w:t xml:space="preserve"> </w:t>
      </w:r>
      <w:r w:rsidR="00177C53">
        <w:rPr>
          <w:rFonts w:ascii="Arial" w:hAnsi="Arial" w:cs="Arial"/>
          <w:b/>
          <w:sz w:val="24"/>
          <w:szCs w:val="24"/>
        </w:rPr>
        <w:t xml:space="preserve">do </w:t>
      </w:r>
      <w:r w:rsidR="00A75FF6" w:rsidRPr="00177C53">
        <w:rPr>
          <w:rFonts w:ascii="Arial" w:hAnsi="Arial" w:cs="Arial"/>
          <w:b/>
          <w:sz w:val="24"/>
          <w:szCs w:val="24"/>
        </w:rPr>
        <w:t>4</w:t>
      </w:r>
      <w:r w:rsidR="000807E1" w:rsidRPr="00177C53">
        <w:rPr>
          <w:rFonts w:ascii="Arial" w:hAnsi="Arial" w:cs="Arial"/>
          <w:b/>
          <w:sz w:val="24"/>
          <w:szCs w:val="24"/>
        </w:rPr>
        <w:t xml:space="preserve"> maja 2019r.</w:t>
      </w:r>
    </w:p>
    <w:p w14:paraId="6AAD6B7D" w14:textId="217B93CC" w:rsidR="008A05A5" w:rsidRPr="00177C53" w:rsidRDefault="008A05A5" w:rsidP="00946B78">
      <w:pPr>
        <w:pStyle w:val="Bezodstpw"/>
        <w:numPr>
          <w:ilvl w:val="1"/>
          <w:numId w:val="34"/>
        </w:numPr>
        <w:tabs>
          <w:tab w:val="clear" w:pos="1440"/>
          <w:tab w:val="num" w:pos="426"/>
        </w:tabs>
        <w:ind w:hanging="1440"/>
        <w:jc w:val="both"/>
        <w:rPr>
          <w:rFonts w:ascii="Arial" w:hAnsi="Arial" w:cs="Arial"/>
          <w:b/>
          <w:sz w:val="24"/>
          <w:szCs w:val="24"/>
        </w:rPr>
      </w:pPr>
      <w:r w:rsidRPr="00177C53">
        <w:rPr>
          <w:rFonts w:ascii="Arial" w:hAnsi="Arial" w:cs="Arial"/>
          <w:sz w:val="24"/>
          <w:szCs w:val="24"/>
        </w:rPr>
        <w:t>dla Części 2</w:t>
      </w:r>
      <w:r w:rsidRPr="00177C53">
        <w:rPr>
          <w:rFonts w:ascii="Arial" w:hAnsi="Arial" w:cs="Arial"/>
          <w:b/>
          <w:sz w:val="24"/>
          <w:szCs w:val="24"/>
        </w:rPr>
        <w:t xml:space="preserve"> </w:t>
      </w:r>
      <w:r w:rsidR="00177C53">
        <w:rPr>
          <w:rFonts w:ascii="Arial" w:hAnsi="Arial" w:cs="Arial"/>
          <w:b/>
          <w:sz w:val="24"/>
          <w:szCs w:val="24"/>
        </w:rPr>
        <w:t>–</w:t>
      </w:r>
      <w:r w:rsidR="00A75FF6" w:rsidRPr="00177C53">
        <w:rPr>
          <w:rFonts w:ascii="Arial" w:hAnsi="Arial" w:cs="Arial"/>
          <w:b/>
          <w:sz w:val="24"/>
          <w:szCs w:val="24"/>
        </w:rPr>
        <w:t xml:space="preserve"> </w:t>
      </w:r>
      <w:r w:rsidR="00177C53">
        <w:rPr>
          <w:rFonts w:ascii="Arial" w:hAnsi="Arial" w:cs="Arial"/>
          <w:b/>
          <w:sz w:val="24"/>
          <w:szCs w:val="24"/>
        </w:rPr>
        <w:t xml:space="preserve">do </w:t>
      </w:r>
      <w:r w:rsidR="00A75FF6" w:rsidRPr="00177C53">
        <w:rPr>
          <w:rFonts w:ascii="Arial" w:hAnsi="Arial" w:cs="Arial"/>
          <w:b/>
          <w:sz w:val="24"/>
          <w:szCs w:val="24"/>
        </w:rPr>
        <w:t>4 listopada 2019r.</w:t>
      </w:r>
    </w:p>
    <w:p w14:paraId="1A01833D" w14:textId="3CFEA3D5" w:rsidR="008A05A5" w:rsidRPr="00177C53" w:rsidRDefault="008A05A5" w:rsidP="00946B78">
      <w:pPr>
        <w:pStyle w:val="Bezodstpw"/>
        <w:numPr>
          <w:ilvl w:val="1"/>
          <w:numId w:val="34"/>
        </w:numPr>
        <w:tabs>
          <w:tab w:val="clear" w:pos="1440"/>
          <w:tab w:val="num" w:pos="426"/>
        </w:tabs>
        <w:ind w:hanging="1440"/>
        <w:jc w:val="both"/>
        <w:rPr>
          <w:rFonts w:ascii="Arial" w:hAnsi="Arial" w:cs="Arial"/>
          <w:b/>
          <w:sz w:val="24"/>
          <w:szCs w:val="24"/>
        </w:rPr>
      </w:pPr>
      <w:r w:rsidRPr="00177C53">
        <w:rPr>
          <w:rFonts w:ascii="Arial" w:hAnsi="Arial" w:cs="Arial"/>
          <w:sz w:val="24"/>
          <w:szCs w:val="24"/>
        </w:rPr>
        <w:t>dla Części 3</w:t>
      </w:r>
      <w:r w:rsidRPr="00177C53">
        <w:rPr>
          <w:rFonts w:ascii="Arial" w:hAnsi="Arial" w:cs="Arial"/>
          <w:b/>
          <w:sz w:val="24"/>
          <w:szCs w:val="24"/>
        </w:rPr>
        <w:t xml:space="preserve"> </w:t>
      </w:r>
      <w:r w:rsidR="00177C53">
        <w:rPr>
          <w:rFonts w:ascii="Arial" w:hAnsi="Arial" w:cs="Arial"/>
          <w:b/>
          <w:sz w:val="24"/>
          <w:szCs w:val="24"/>
        </w:rPr>
        <w:t>–</w:t>
      </w:r>
      <w:r w:rsidRPr="00177C53">
        <w:rPr>
          <w:rFonts w:ascii="Arial" w:hAnsi="Arial" w:cs="Arial"/>
          <w:b/>
          <w:sz w:val="24"/>
          <w:szCs w:val="24"/>
        </w:rPr>
        <w:t xml:space="preserve"> </w:t>
      </w:r>
      <w:r w:rsidR="00177C53">
        <w:rPr>
          <w:rFonts w:ascii="Arial" w:hAnsi="Arial" w:cs="Arial"/>
          <w:b/>
          <w:sz w:val="24"/>
          <w:szCs w:val="24"/>
        </w:rPr>
        <w:t xml:space="preserve">do </w:t>
      </w:r>
      <w:r w:rsidR="00A75FF6" w:rsidRPr="00177C53">
        <w:rPr>
          <w:rFonts w:ascii="Arial" w:hAnsi="Arial" w:cs="Arial"/>
          <w:b/>
          <w:sz w:val="24"/>
          <w:szCs w:val="24"/>
        </w:rPr>
        <w:t>10 grudnia 2019r.</w:t>
      </w:r>
    </w:p>
    <w:p w14:paraId="0DEFEC85" w14:textId="1EC9ABA9" w:rsidR="00A75FF6" w:rsidRPr="00177C53" w:rsidRDefault="008A05A5" w:rsidP="00946B78">
      <w:pPr>
        <w:pStyle w:val="Bezodstpw"/>
        <w:numPr>
          <w:ilvl w:val="1"/>
          <w:numId w:val="34"/>
        </w:numPr>
        <w:tabs>
          <w:tab w:val="clear" w:pos="1440"/>
          <w:tab w:val="num" w:pos="426"/>
        </w:tabs>
        <w:ind w:hanging="1440"/>
        <w:jc w:val="both"/>
        <w:rPr>
          <w:rFonts w:ascii="Arial" w:hAnsi="Arial" w:cs="Arial"/>
          <w:b/>
          <w:sz w:val="24"/>
          <w:szCs w:val="24"/>
        </w:rPr>
      </w:pPr>
      <w:r w:rsidRPr="00177C53">
        <w:rPr>
          <w:rFonts w:ascii="Arial" w:hAnsi="Arial" w:cs="Arial"/>
          <w:sz w:val="24"/>
          <w:szCs w:val="24"/>
        </w:rPr>
        <w:t>dla Części 4</w:t>
      </w:r>
      <w:r w:rsidRPr="00177C53">
        <w:rPr>
          <w:rFonts w:ascii="Arial" w:hAnsi="Arial" w:cs="Arial"/>
          <w:b/>
          <w:sz w:val="24"/>
          <w:szCs w:val="24"/>
        </w:rPr>
        <w:t xml:space="preserve"> </w:t>
      </w:r>
      <w:r w:rsidR="00177C53">
        <w:rPr>
          <w:rFonts w:ascii="Arial" w:hAnsi="Arial" w:cs="Arial"/>
          <w:b/>
          <w:sz w:val="24"/>
          <w:szCs w:val="24"/>
        </w:rPr>
        <w:t>–</w:t>
      </w:r>
      <w:r w:rsidRPr="00177C53">
        <w:rPr>
          <w:rFonts w:ascii="Arial" w:hAnsi="Arial" w:cs="Arial"/>
          <w:b/>
          <w:sz w:val="24"/>
          <w:szCs w:val="24"/>
        </w:rPr>
        <w:t xml:space="preserve"> </w:t>
      </w:r>
      <w:r w:rsidR="00177C53">
        <w:rPr>
          <w:rFonts w:ascii="Arial" w:hAnsi="Arial" w:cs="Arial"/>
          <w:b/>
          <w:sz w:val="24"/>
          <w:szCs w:val="24"/>
        </w:rPr>
        <w:t xml:space="preserve">do </w:t>
      </w:r>
      <w:r w:rsidR="00A75FF6" w:rsidRPr="00177C53">
        <w:rPr>
          <w:rFonts w:ascii="Arial" w:hAnsi="Arial" w:cs="Arial"/>
          <w:b/>
          <w:sz w:val="24"/>
          <w:szCs w:val="24"/>
        </w:rPr>
        <w:t xml:space="preserve">4 maja 2020r. </w:t>
      </w:r>
    </w:p>
    <w:p w14:paraId="038462A2" w14:textId="48516F53" w:rsidR="000807E1" w:rsidRPr="00A75FF6" w:rsidRDefault="000807E1" w:rsidP="00A75FF6">
      <w:pPr>
        <w:pStyle w:val="Bezodstpw"/>
        <w:jc w:val="both"/>
        <w:rPr>
          <w:rFonts w:ascii="Arial" w:hAnsi="Arial" w:cs="Arial"/>
          <w:b/>
          <w:sz w:val="22"/>
          <w:szCs w:val="22"/>
        </w:rPr>
      </w:pPr>
      <w:r w:rsidRPr="00A75FF6">
        <w:rPr>
          <w:rFonts w:ascii="Arial" w:hAnsi="Arial"/>
          <w:sz w:val="22"/>
          <w:szCs w:val="22"/>
        </w:rPr>
        <w:t xml:space="preserve">Harmonogram realizacji poszczególnych części przedmiotu zamówienia przedstawiono w </w:t>
      </w:r>
      <w:r w:rsidRPr="00A75FF6">
        <w:rPr>
          <w:rFonts w:ascii="Arial" w:hAnsi="Arial" w:cs="Arial"/>
          <w:sz w:val="22"/>
          <w:szCs w:val="22"/>
        </w:rPr>
        <w:t>§</w:t>
      </w:r>
      <w:r w:rsidRPr="00A75FF6">
        <w:rPr>
          <w:rFonts w:ascii="Arial" w:hAnsi="Arial"/>
          <w:sz w:val="22"/>
          <w:szCs w:val="22"/>
        </w:rPr>
        <w:t xml:space="preserve"> 4 ust. 1 projektu umowy (część II SIWZ).</w:t>
      </w:r>
    </w:p>
    <w:p w14:paraId="12E987AA" w14:textId="77777777" w:rsidR="00AD5DC1" w:rsidRPr="00A75FF6" w:rsidRDefault="00AD5DC1" w:rsidP="000807E1">
      <w:pPr>
        <w:pStyle w:val="Bezodstpw"/>
        <w:jc w:val="both"/>
        <w:rPr>
          <w:rFonts w:ascii="Arial" w:hAnsi="Arial" w:cs="Arial"/>
          <w:sz w:val="22"/>
          <w:szCs w:val="22"/>
        </w:rPr>
      </w:pPr>
    </w:p>
    <w:p w14:paraId="1A3B4E58" w14:textId="77777777" w:rsidR="008A05A5" w:rsidRPr="00BA5BB0" w:rsidRDefault="008A05A5" w:rsidP="000807E1">
      <w:pPr>
        <w:pStyle w:val="Bezodstpw"/>
        <w:jc w:val="both"/>
        <w:rPr>
          <w:rFonts w:ascii="Arial" w:hAnsi="Arial" w:cs="Arial"/>
          <w:sz w:val="22"/>
          <w:szCs w:val="22"/>
        </w:rPr>
      </w:pPr>
    </w:p>
    <w:p w14:paraId="343D2D1D" w14:textId="615BEBE8" w:rsidR="00726030" w:rsidRPr="00726030" w:rsidRDefault="00923FA1" w:rsidP="00946B78">
      <w:pPr>
        <w:pStyle w:val="Nagwek1"/>
        <w:numPr>
          <w:ilvl w:val="0"/>
          <w:numId w:val="16"/>
        </w:numPr>
        <w:tabs>
          <w:tab w:val="left" w:pos="5220"/>
        </w:tabs>
        <w:suppressAutoHyphens/>
        <w:spacing w:before="120" w:after="120"/>
        <w:ind w:left="1077"/>
        <w:jc w:val="both"/>
        <w:rPr>
          <w:sz w:val="24"/>
          <w:szCs w:val="24"/>
        </w:rPr>
      </w:pPr>
      <w:bookmarkStart w:id="18" w:name="_Toc412451398"/>
      <w:bookmarkEnd w:id="17"/>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8"/>
    </w:p>
    <w:p w14:paraId="4E9E64D1" w14:textId="77777777" w:rsidR="000807E1" w:rsidRPr="000807E1" w:rsidRDefault="000807E1" w:rsidP="00946B78">
      <w:pPr>
        <w:numPr>
          <w:ilvl w:val="0"/>
          <w:numId w:val="9"/>
        </w:numPr>
        <w:spacing w:before="120" w:after="120"/>
        <w:jc w:val="both"/>
        <w:rPr>
          <w:rFonts w:ascii="Arial" w:hAnsi="Arial" w:cs="Arial"/>
          <w:sz w:val="22"/>
          <w:szCs w:val="22"/>
        </w:rPr>
      </w:pPr>
      <w:bookmarkStart w:id="19" w:name="_Toc412451400"/>
      <w:r w:rsidRPr="000807E1">
        <w:rPr>
          <w:rFonts w:ascii="Arial" w:hAnsi="Arial" w:cs="Arial"/>
          <w:sz w:val="22"/>
          <w:szCs w:val="22"/>
        </w:rPr>
        <w:t>Miejsce:</w:t>
      </w:r>
    </w:p>
    <w:p w14:paraId="2D8E88D5" w14:textId="77777777" w:rsidR="000807E1" w:rsidRPr="000807E1" w:rsidRDefault="000807E1" w:rsidP="000807E1">
      <w:pPr>
        <w:spacing w:before="120" w:after="120"/>
        <w:jc w:val="both"/>
        <w:rPr>
          <w:rFonts w:ascii="Arial" w:hAnsi="Arial" w:cs="Arial"/>
          <w:sz w:val="22"/>
          <w:szCs w:val="22"/>
        </w:rPr>
      </w:pPr>
      <w:r w:rsidRPr="000807E1">
        <w:rPr>
          <w:rFonts w:ascii="Arial" w:hAnsi="Arial" w:cs="Arial"/>
          <w:sz w:val="22"/>
          <w:szCs w:val="22"/>
        </w:rPr>
        <w:t xml:space="preserve">sekretariat </w:t>
      </w:r>
      <w:r w:rsidRPr="000807E1">
        <w:rPr>
          <w:rFonts w:ascii="Arial" w:hAnsi="Arial" w:cs="Arial"/>
          <w:b/>
          <w:bCs/>
          <w:sz w:val="22"/>
          <w:szCs w:val="22"/>
        </w:rPr>
        <w:t xml:space="preserve">Urzędu Miasta Kołobrzeg , 78-100 Kołobrzeg, </w:t>
      </w:r>
      <w:r w:rsidRPr="000807E1">
        <w:rPr>
          <w:rFonts w:ascii="Arial" w:hAnsi="Arial" w:cs="Arial"/>
          <w:b/>
          <w:sz w:val="22"/>
          <w:szCs w:val="22"/>
        </w:rPr>
        <w:t>ul. Ratuszowa 13.</w:t>
      </w:r>
    </w:p>
    <w:p w14:paraId="5024243A"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Termin: </w:t>
      </w:r>
    </w:p>
    <w:p w14:paraId="158E9E8A" w14:textId="10933D4D" w:rsidR="000807E1" w:rsidRPr="000807E1" w:rsidRDefault="000807E1" w:rsidP="000807E1">
      <w:pPr>
        <w:spacing w:before="120" w:after="120"/>
        <w:jc w:val="both"/>
        <w:rPr>
          <w:rFonts w:ascii="Arial" w:hAnsi="Arial" w:cs="Arial"/>
          <w:b/>
          <w:i/>
          <w:sz w:val="22"/>
          <w:szCs w:val="22"/>
        </w:rPr>
      </w:pPr>
      <w:r w:rsidRPr="000807E1">
        <w:rPr>
          <w:rFonts w:ascii="Arial" w:hAnsi="Arial" w:cs="Arial"/>
          <w:sz w:val="22"/>
          <w:szCs w:val="22"/>
        </w:rPr>
        <w:t xml:space="preserve">do dnia </w:t>
      </w:r>
      <w:r w:rsidR="00054375">
        <w:rPr>
          <w:rFonts w:ascii="Arial" w:hAnsi="Arial" w:cs="Arial"/>
          <w:b/>
          <w:sz w:val="22"/>
          <w:szCs w:val="22"/>
        </w:rPr>
        <w:t>18 lutego</w:t>
      </w:r>
      <w:r w:rsidR="008A05A5">
        <w:rPr>
          <w:rFonts w:ascii="Arial" w:hAnsi="Arial" w:cs="Arial"/>
          <w:b/>
          <w:sz w:val="22"/>
          <w:szCs w:val="22"/>
        </w:rPr>
        <w:t xml:space="preserve"> 2019</w:t>
      </w:r>
      <w:r w:rsidRPr="000807E1">
        <w:rPr>
          <w:rFonts w:ascii="Arial" w:hAnsi="Arial" w:cs="Arial"/>
          <w:b/>
          <w:sz w:val="22"/>
          <w:szCs w:val="22"/>
        </w:rPr>
        <w:t xml:space="preserve"> </w:t>
      </w:r>
      <w:r w:rsidRPr="000807E1">
        <w:rPr>
          <w:rFonts w:ascii="Arial" w:hAnsi="Arial" w:cs="Arial"/>
          <w:b/>
          <w:bCs/>
          <w:sz w:val="22"/>
          <w:szCs w:val="22"/>
        </w:rPr>
        <w:t>do godziny 12:30.</w:t>
      </w:r>
    </w:p>
    <w:p w14:paraId="1B64C2F7"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Ofertę złożoną po terminie Zamawiający niezwłocznie zwraca.</w:t>
      </w:r>
    </w:p>
    <w:p w14:paraId="0398455E" w14:textId="77777777" w:rsidR="000807E1" w:rsidRPr="000807E1"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0807E1">
          <w:rPr>
            <w:rStyle w:val="Hipercze"/>
            <w:rFonts w:ascii="Arial" w:hAnsi="Arial" w:cs="Arial"/>
            <w:sz w:val="22"/>
            <w:szCs w:val="22"/>
          </w:rPr>
          <w:t>www.kolobrzeg.pl</w:t>
        </w:r>
      </w:hyperlink>
      <w:r w:rsidRPr="000807E1">
        <w:rPr>
          <w:rFonts w:ascii="Arial" w:hAnsi="Arial" w:cs="Arial"/>
          <w:sz w:val="22"/>
          <w:szCs w:val="22"/>
          <w:u w:val="single"/>
        </w:rPr>
        <w:t xml:space="preserve"> </w:t>
      </w:r>
      <w:r w:rsidRPr="000807E1">
        <w:rPr>
          <w:rFonts w:ascii="Arial" w:hAnsi="Arial" w:cs="Arial"/>
          <w:bCs/>
          <w:sz w:val="22"/>
          <w:szCs w:val="22"/>
          <w:u w:val="single"/>
        </w:rPr>
        <w:t>( BIP – zakładka Gospodarka).</w:t>
      </w:r>
    </w:p>
    <w:p w14:paraId="242F9514" w14:textId="1EF3FD95" w:rsidR="000807E1" w:rsidRPr="008A05A5" w:rsidRDefault="000807E1" w:rsidP="00946B78">
      <w:pPr>
        <w:numPr>
          <w:ilvl w:val="0"/>
          <w:numId w:val="9"/>
        </w:numPr>
        <w:spacing w:before="120" w:after="120"/>
        <w:jc w:val="both"/>
        <w:rPr>
          <w:rFonts w:ascii="Arial" w:hAnsi="Arial" w:cs="Arial"/>
          <w:sz w:val="22"/>
          <w:szCs w:val="22"/>
        </w:rPr>
      </w:pPr>
      <w:r w:rsidRPr="000807E1">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3" w:history="1">
        <w:r w:rsidRPr="000807E1">
          <w:rPr>
            <w:rStyle w:val="Hipercze"/>
            <w:rFonts w:ascii="Arial" w:hAnsi="Arial" w:cs="Arial"/>
            <w:bCs/>
            <w:sz w:val="22"/>
            <w:szCs w:val="22"/>
          </w:rPr>
          <w:t>www.kolobrzeg.pl</w:t>
        </w:r>
      </w:hyperlink>
      <w:bookmarkStart w:id="20" w:name="_toc423"/>
      <w:bookmarkEnd w:id="20"/>
      <w:r w:rsidRPr="000807E1">
        <w:rPr>
          <w:rFonts w:ascii="Arial" w:hAnsi="Arial" w:cs="Arial"/>
          <w:bCs/>
          <w:sz w:val="22"/>
          <w:szCs w:val="22"/>
          <w:u w:val="single"/>
        </w:rPr>
        <w:t xml:space="preserve"> ( BIP – zakładka Gospodarka).</w:t>
      </w:r>
    </w:p>
    <w:p w14:paraId="47620D33" w14:textId="77777777" w:rsidR="008A05A5" w:rsidRPr="000807E1" w:rsidRDefault="008A05A5" w:rsidP="008A05A5">
      <w:pPr>
        <w:spacing w:before="120" w:after="120"/>
        <w:jc w:val="both"/>
        <w:rPr>
          <w:rFonts w:ascii="Arial" w:hAnsi="Arial" w:cs="Arial"/>
          <w:sz w:val="22"/>
          <w:szCs w:val="22"/>
        </w:rPr>
      </w:pPr>
    </w:p>
    <w:p w14:paraId="5076E02E" w14:textId="77777777" w:rsidR="000807E1" w:rsidRPr="000807E1" w:rsidRDefault="000807E1" w:rsidP="00946B78">
      <w:pPr>
        <w:numPr>
          <w:ilvl w:val="0"/>
          <w:numId w:val="16"/>
        </w:numPr>
        <w:spacing w:before="120" w:after="120"/>
        <w:jc w:val="both"/>
        <w:rPr>
          <w:rFonts w:ascii="Arial" w:hAnsi="Arial" w:cs="Arial"/>
          <w:b/>
          <w:bCs/>
          <w:sz w:val="22"/>
          <w:szCs w:val="22"/>
        </w:rPr>
      </w:pPr>
      <w:bookmarkStart w:id="21" w:name="_toc424"/>
      <w:bookmarkStart w:id="22" w:name="_Toc412451399"/>
      <w:bookmarkEnd w:id="21"/>
      <w:r w:rsidRPr="000807E1">
        <w:rPr>
          <w:rFonts w:ascii="Arial" w:hAnsi="Arial" w:cs="Arial"/>
          <w:b/>
          <w:bCs/>
          <w:sz w:val="22"/>
          <w:szCs w:val="22"/>
        </w:rPr>
        <w:t>Miejsce oraz termin otwarcia ofert</w:t>
      </w:r>
      <w:bookmarkEnd w:id="22"/>
    </w:p>
    <w:p w14:paraId="4C9C6E73" w14:textId="55264814" w:rsidR="003F42B5" w:rsidRDefault="000807E1" w:rsidP="001D2C0C">
      <w:pPr>
        <w:spacing w:before="120" w:after="120"/>
        <w:jc w:val="both"/>
        <w:rPr>
          <w:rFonts w:ascii="Arial" w:hAnsi="Arial" w:cs="Arial"/>
          <w:sz w:val="22"/>
          <w:szCs w:val="22"/>
        </w:rPr>
      </w:pPr>
      <w:r w:rsidRPr="000807E1">
        <w:rPr>
          <w:rFonts w:ascii="Arial" w:hAnsi="Arial" w:cs="Arial"/>
          <w:sz w:val="22"/>
          <w:szCs w:val="22"/>
        </w:rPr>
        <w:t>Otwarcie ofert nastąpi w siedzibie Zamawiającego, tj. w Sali Konferencyjnej Urzędu Miasta  w Kołobrzegu, ul. Ratuszowa 13, w dniu</w:t>
      </w:r>
      <w:r w:rsidR="00054375">
        <w:rPr>
          <w:rFonts w:ascii="Arial" w:hAnsi="Arial" w:cs="Arial"/>
          <w:sz w:val="22"/>
          <w:szCs w:val="22"/>
        </w:rPr>
        <w:t xml:space="preserve"> </w:t>
      </w:r>
      <w:bookmarkStart w:id="23" w:name="_GoBack"/>
      <w:bookmarkEnd w:id="23"/>
      <w:r w:rsidR="00054375">
        <w:rPr>
          <w:rFonts w:ascii="Arial" w:hAnsi="Arial" w:cs="Arial"/>
          <w:b/>
          <w:sz w:val="22"/>
          <w:szCs w:val="22"/>
        </w:rPr>
        <w:t>18 lutego</w:t>
      </w:r>
      <w:r w:rsidRPr="000807E1">
        <w:rPr>
          <w:rFonts w:ascii="Arial" w:hAnsi="Arial" w:cs="Arial"/>
          <w:b/>
          <w:sz w:val="22"/>
          <w:szCs w:val="22"/>
        </w:rPr>
        <w:t xml:space="preserve"> </w:t>
      </w:r>
      <w:r w:rsidR="008A05A5">
        <w:rPr>
          <w:rFonts w:ascii="Arial" w:hAnsi="Arial" w:cs="Arial"/>
          <w:b/>
          <w:bCs/>
          <w:sz w:val="22"/>
          <w:szCs w:val="22"/>
        </w:rPr>
        <w:t>2019</w:t>
      </w:r>
      <w:r w:rsidRPr="000807E1">
        <w:rPr>
          <w:rFonts w:ascii="Arial" w:hAnsi="Arial" w:cs="Arial"/>
          <w:b/>
          <w:bCs/>
          <w:sz w:val="22"/>
          <w:szCs w:val="22"/>
        </w:rPr>
        <w:t>r. godz.13:00</w:t>
      </w:r>
      <w:r w:rsidRPr="000807E1">
        <w:rPr>
          <w:rFonts w:ascii="Arial" w:hAnsi="Arial" w:cs="Arial"/>
          <w:i/>
          <w:sz w:val="22"/>
          <w:szCs w:val="22"/>
        </w:rPr>
        <w:t xml:space="preserve">, </w:t>
      </w:r>
      <w:r w:rsidRPr="000807E1">
        <w:rPr>
          <w:rFonts w:ascii="Arial" w:hAnsi="Arial" w:cs="Arial"/>
          <w:sz w:val="22"/>
          <w:szCs w:val="22"/>
        </w:rPr>
        <w:t>tj.</w:t>
      </w:r>
      <w:r w:rsidRPr="000807E1">
        <w:rPr>
          <w:rFonts w:ascii="Arial" w:hAnsi="Arial" w:cs="Arial"/>
          <w:i/>
          <w:sz w:val="22"/>
          <w:szCs w:val="22"/>
        </w:rPr>
        <w:t xml:space="preserve"> </w:t>
      </w:r>
      <w:r w:rsidRPr="000807E1">
        <w:rPr>
          <w:rFonts w:ascii="Arial" w:hAnsi="Arial" w:cs="Arial"/>
          <w:sz w:val="22"/>
          <w:szCs w:val="22"/>
        </w:rPr>
        <w:t>w dniu,                       w którym upływa termin składania ofert</w:t>
      </w:r>
      <w:bookmarkStart w:id="24" w:name="_toc428"/>
      <w:bookmarkEnd w:id="24"/>
      <w:r w:rsidRPr="000807E1">
        <w:rPr>
          <w:rFonts w:ascii="Arial" w:hAnsi="Arial" w:cs="Arial"/>
          <w:sz w:val="22"/>
          <w:szCs w:val="22"/>
        </w:rPr>
        <w:t>.</w:t>
      </w:r>
    </w:p>
    <w:p w14:paraId="17A12D41" w14:textId="77777777" w:rsidR="008A05A5" w:rsidRPr="001A747E" w:rsidRDefault="008A05A5" w:rsidP="001D2C0C">
      <w:pPr>
        <w:spacing w:before="120" w:after="120"/>
        <w:jc w:val="both"/>
        <w:rPr>
          <w:rFonts w:ascii="Arial" w:hAnsi="Arial" w:cs="Arial"/>
          <w:sz w:val="22"/>
          <w:szCs w:val="22"/>
        </w:rPr>
      </w:pPr>
    </w:p>
    <w:p w14:paraId="2FFD32E3" w14:textId="77777777" w:rsidR="0089793B" w:rsidRPr="00ED7E5D" w:rsidRDefault="00923FA1" w:rsidP="00946B78">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19"/>
      <w:r w:rsidR="00C71BC1">
        <w:rPr>
          <w:sz w:val="24"/>
          <w:szCs w:val="24"/>
        </w:rPr>
        <w:t>ofert</w:t>
      </w:r>
    </w:p>
    <w:p w14:paraId="202E0588" w14:textId="77777777" w:rsidR="000807E1" w:rsidRPr="00902F78" w:rsidRDefault="000807E1" w:rsidP="000807E1">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otwarciu ofert zamawiający zamieszcza na stronie internetowej </w:t>
      </w:r>
      <w:hyperlink r:id="rId14" w:history="1">
        <w:r w:rsidRPr="00902F78">
          <w:rPr>
            <w:rStyle w:val="Hipercze"/>
            <w:rFonts w:ascii="Arial" w:hAnsi="Arial" w:cs="Arial"/>
            <w:bCs/>
            <w:color w:val="auto"/>
            <w:sz w:val="22"/>
            <w:szCs w:val="22"/>
          </w:rPr>
          <w:t>www.kolobrzeg.pl</w:t>
        </w:r>
      </w:hyperlink>
      <w:r w:rsidRPr="00902F78">
        <w:rPr>
          <w:rStyle w:val="Hipercze"/>
          <w:rFonts w:ascii="Arial" w:hAnsi="Arial" w:cs="Arial"/>
          <w:bCs/>
          <w:color w:val="auto"/>
          <w:sz w:val="22"/>
          <w:szCs w:val="22"/>
        </w:rPr>
        <w:t xml:space="preserve"> ( BIP – zakładka Gospodarka) </w:t>
      </w:r>
      <w:r w:rsidRPr="00902F78">
        <w:rPr>
          <w:rFonts w:ascii="Arial" w:hAnsi="Arial" w:cs="Arial"/>
          <w:sz w:val="22"/>
          <w:szCs w:val="22"/>
        </w:rPr>
        <w:t xml:space="preserve">informacje dotyczące: </w:t>
      </w:r>
    </w:p>
    <w:p w14:paraId="209701E8" w14:textId="77777777" w:rsidR="000807E1" w:rsidRPr="00902F78" w:rsidRDefault="000807E1" w:rsidP="00946B78">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5C30F067" w14:textId="426AAD54" w:rsidR="000807E1" w:rsidRPr="00902F78" w:rsidRDefault="00C86FEE" w:rsidP="00946B78">
      <w:pPr>
        <w:pStyle w:val="Akapitzlist"/>
        <w:numPr>
          <w:ilvl w:val="0"/>
          <w:numId w:val="37"/>
        </w:numPr>
        <w:spacing w:before="120" w:after="120"/>
        <w:ind w:left="1134" w:hanging="425"/>
        <w:jc w:val="both"/>
        <w:rPr>
          <w:rFonts w:ascii="Arial" w:hAnsi="Arial" w:cs="Arial"/>
          <w:sz w:val="22"/>
          <w:szCs w:val="22"/>
        </w:rPr>
      </w:pPr>
      <w:r>
        <w:rPr>
          <w:rFonts w:ascii="Arial" w:hAnsi="Arial" w:cs="Arial"/>
          <w:sz w:val="22"/>
          <w:szCs w:val="22"/>
        </w:rPr>
        <w:t>firm oraz adresów W</w:t>
      </w:r>
      <w:r w:rsidR="000807E1" w:rsidRPr="00902F78">
        <w:rPr>
          <w:rFonts w:ascii="Arial" w:hAnsi="Arial" w:cs="Arial"/>
          <w:sz w:val="22"/>
          <w:szCs w:val="22"/>
        </w:rPr>
        <w:t>ykonawców, którzy złożyli oferty w terminie;</w:t>
      </w:r>
    </w:p>
    <w:p w14:paraId="5C83986D" w14:textId="77777777" w:rsidR="000807E1" w:rsidRPr="00902F78" w:rsidRDefault="000807E1" w:rsidP="00946B78">
      <w:pPr>
        <w:pStyle w:val="Akapitzlist"/>
        <w:numPr>
          <w:ilvl w:val="0"/>
          <w:numId w:val="37"/>
        </w:numPr>
        <w:spacing w:before="120" w:after="120"/>
        <w:ind w:left="1134" w:hanging="425"/>
        <w:jc w:val="both"/>
        <w:rPr>
          <w:rFonts w:ascii="Arial" w:hAnsi="Arial" w:cs="Arial"/>
          <w:sz w:val="22"/>
          <w:szCs w:val="22"/>
        </w:rPr>
      </w:pPr>
      <w:r w:rsidRPr="00902F78">
        <w:rPr>
          <w:rFonts w:ascii="Arial" w:hAnsi="Arial" w:cs="Arial"/>
          <w:sz w:val="22"/>
          <w:szCs w:val="22"/>
        </w:rPr>
        <w:lastRenderedPageBreak/>
        <w:t>ceny, terminu wykonania zamówienia, okresu gwarancji i warunków płatności zawartych w ofertach.</w:t>
      </w:r>
    </w:p>
    <w:p w14:paraId="3F7B74D9" w14:textId="35F937FB" w:rsidR="000807E1" w:rsidRPr="007647D3" w:rsidRDefault="000807E1" w:rsidP="000807E1">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w:t>
      </w:r>
      <w:r>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nr 6</w:t>
      </w:r>
      <w:r w:rsidRPr="007647D3">
        <w:rPr>
          <w:rFonts w:ascii="Arial" w:hAnsi="Arial" w:cs="Arial"/>
          <w:b/>
          <w:sz w:val="22"/>
          <w:szCs w:val="22"/>
        </w:rPr>
        <w:t xml:space="preserve"> do</w:t>
      </w:r>
      <w:r>
        <w:rPr>
          <w:rFonts w:ascii="Arial" w:hAnsi="Arial" w:cs="Arial"/>
          <w:sz w:val="22"/>
          <w:szCs w:val="22"/>
        </w:rPr>
        <w:t xml:space="preserve"> SIWZ. W przypadku gdy W</w:t>
      </w:r>
      <w:r w:rsidRPr="007647D3">
        <w:rPr>
          <w:rFonts w:ascii="Arial" w:hAnsi="Arial" w:cs="Arial"/>
          <w:sz w:val="22"/>
          <w:szCs w:val="22"/>
        </w:rPr>
        <w:t>ykonawca przynależy do tej samej grupy kapitałowej przedstawia</w:t>
      </w:r>
      <w:r w:rsidR="00C86FEE">
        <w:rPr>
          <w:rFonts w:ascii="Arial" w:hAnsi="Arial" w:cs="Arial"/>
          <w:sz w:val="22"/>
          <w:szCs w:val="22"/>
        </w:rPr>
        <w:t xml:space="preserve"> dowody, że powiązania z innym W</w:t>
      </w:r>
      <w:r w:rsidRPr="007647D3">
        <w:rPr>
          <w:rFonts w:ascii="Arial" w:hAnsi="Arial" w:cs="Arial"/>
          <w:sz w:val="22"/>
          <w:szCs w:val="22"/>
        </w:rPr>
        <w:t xml:space="preserve">ykonawcą nie prowadzą do zakłócenia konkurencji w postępowaniu. </w:t>
      </w:r>
    </w:p>
    <w:p w14:paraId="7E3E8E35" w14:textId="77777777" w:rsidR="000807E1" w:rsidRDefault="000807E1" w:rsidP="000807E1">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0E27E3E"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4C11D515"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6328682F" w14:textId="77777777" w:rsidR="000807E1" w:rsidRPr="00F42CF9" w:rsidRDefault="000807E1" w:rsidP="00946B78">
      <w:pPr>
        <w:pStyle w:val="Akapitzlist"/>
        <w:numPr>
          <w:ilvl w:val="0"/>
          <w:numId w:val="38"/>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031BFF3" w14:textId="77777777" w:rsidR="000807E1" w:rsidRDefault="000807E1" w:rsidP="000807E1">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n</w:t>
      </w:r>
      <w:r w:rsidRPr="00B63614">
        <w:rPr>
          <w:rFonts w:ascii="Arial" w:hAnsi="Arial" w:cs="Arial"/>
          <w:sz w:val="22"/>
          <w:szCs w:val="22"/>
        </w:rPr>
        <w:t>iezwłocznie zawiadamiając o tym Wykonawcę, którego oferta została poprawiona.</w:t>
      </w:r>
    </w:p>
    <w:p w14:paraId="2F9D7DD5" w14:textId="77777777" w:rsidR="000807E1" w:rsidRDefault="000807E1" w:rsidP="000807E1">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Pr>
          <w:rFonts w:ascii="Arial" w:hAnsi="Arial" w:cs="Arial"/>
          <w:sz w:val="22"/>
          <w:szCs w:val="22"/>
        </w:rPr>
        <w:t>. W 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946B78">
      <w:pPr>
        <w:pStyle w:val="Nagwek1"/>
        <w:numPr>
          <w:ilvl w:val="0"/>
          <w:numId w:val="16"/>
        </w:numPr>
        <w:spacing w:before="120" w:after="120"/>
        <w:rPr>
          <w:sz w:val="24"/>
          <w:szCs w:val="24"/>
        </w:rPr>
      </w:pPr>
      <w:bookmarkStart w:id="25" w:name="_Toc412451401"/>
      <w:r>
        <w:rPr>
          <w:sz w:val="24"/>
          <w:szCs w:val="24"/>
        </w:rPr>
        <w:t xml:space="preserve">Udzielenie </w:t>
      </w:r>
      <w:r w:rsidR="00923FA1" w:rsidRPr="00B63614">
        <w:rPr>
          <w:sz w:val="24"/>
          <w:szCs w:val="24"/>
        </w:rPr>
        <w:t>zamówienia</w:t>
      </w:r>
      <w:bookmarkEnd w:id="25"/>
    </w:p>
    <w:p w14:paraId="732D8FE6" w14:textId="77777777" w:rsidR="000807E1" w:rsidRDefault="000807E1" w:rsidP="00946B78">
      <w:pPr>
        <w:numPr>
          <w:ilvl w:val="0"/>
          <w:numId w:val="39"/>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Pr="00F42CF9">
        <w:rPr>
          <w:rFonts w:ascii="Arial" w:hAnsi="Arial" w:cs="Arial"/>
          <w:sz w:val="22"/>
          <w:szCs w:val="22"/>
        </w:rPr>
        <w:br/>
        <w:t>z punktu widzenia kryteriów określonych w SIWZ.</w:t>
      </w:r>
    </w:p>
    <w:p w14:paraId="35F65ED8" w14:textId="77777777" w:rsidR="000807E1" w:rsidRPr="00902F78" w:rsidRDefault="000807E1" w:rsidP="00946B78">
      <w:pPr>
        <w:numPr>
          <w:ilvl w:val="0"/>
          <w:numId w:val="39"/>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Pr>
          <w:rFonts w:ascii="Arial" w:hAnsi="Arial" w:cs="Arial"/>
          <w:sz w:val="22"/>
          <w:szCs w:val="22"/>
        </w:rPr>
        <w:t>ormuje niezwłocznie wszystkich W</w:t>
      </w:r>
      <w:r w:rsidRPr="00902F78">
        <w:rPr>
          <w:rFonts w:ascii="Arial" w:hAnsi="Arial" w:cs="Arial"/>
          <w:sz w:val="22"/>
          <w:szCs w:val="22"/>
        </w:rPr>
        <w:t xml:space="preserve">ykonawców o: </w:t>
      </w:r>
    </w:p>
    <w:p w14:paraId="47A15AB6" w14:textId="77777777" w:rsidR="000807E1" w:rsidRDefault="000807E1" w:rsidP="00946B78">
      <w:pPr>
        <w:pStyle w:val="Akapitzlist"/>
        <w:numPr>
          <w:ilvl w:val="0"/>
          <w:numId w:val="40"/>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1421D495" w14:textId="77777777" w:rsidR="000807E1" w:rsidRDefault="000807E1" w:rsidP="00946B78">
      <w:pPr>
        <w:pStyle w:val="Akapitzlist"/>
        <w:numPr>
          <w:ilvl w:val="0"/>
          <w:numId w:val="40"/>
        </w:numPr>
        <w:spacing w:before="120" w:after="120"/>
        <w:ind w:left="709" w:hanging="283"/>
        <w:jc w:val="both"/>
        <w:rPr>
          <w:rFonts w:ascii="Arial" w:hAnsi="Arial" w:cs="Arial"/>
          <w:sz w:val="22"/>
          <w:szCs w:val="22"/>
        </w:rPr>
      </w:pPr>
      <w:r>
        <w:rPr>
          <w:rFonts w:ascii="Arial" w:hAnsi="Arial" w:cs="Arial"/>
          <w:sz w:val="22"/>
          <w:szCs w:val="22"/>
        </w:rPr>
        <w:t>W</w:t>
      </w:r>
      <w:r w:rsidRPr="00B44AC8">
        <w:rPr>
          <w:rFonts w:ascii="Arial" w:hAnsi="Arial" w:cs="Arial"/>
          <w:sz w:val="22"/>
          <w:szCs w:val="22"/>
        </w:rPr>
        <w:t xml:space="preserve">ykonawcach, którzy zostali wykluczeni, </w:t>
      </w:r>
    </w:p>
    <w:p w14:paraId="70E51126" w14:textId="77777777" w:rsidR="000807E1" w:rsidRDefault="000807E1" w:rsidP="00946B78">
      <w:pPr>
        <w:pStyle w:val="Akapitzlist"/>
        <w:numPr>
          <w:ilvl w:val="0"/>
          <w:numId w:val="40"/>
        </w:numPr>
        <w:spacing w:before="120" w:after="120"/>
        <w:ind w:left="709" w:hanging="283"/>
        <w:jc w:val="both"/>
        <w:rPr>
          <w:rFonts w:ascii="Arial" w:hAnsi="Arial" w:cs="Arial"/>
          <w:sz w:val="22"/>
          <w:szCs w:val="22"/>
        </w:rPr>
      </w:pPr>
      <w:r>
        <w:rPr>
          <w:rFonts w:ascii="Arial" w:hAnsi="Arial" w:cs="Arial"/>
          <w:sz w:val="22"/>
          <w:szCs w:val="22"/>
        </w:rPr>
        <w:t>W</w:t>
      </w:r>
      <w:r w:rsidRPr="00B44AC8">
        <w:rPr>
          <w:rFonts w:ascii="Arial" w:hAnsi="Arial" w:cs="Arial"/>
          <w:sz w:val="22"/>
          <w:szCs w:val="22"/>
        </w:rPr>
        <w:t xml:space="preserve">ykonawcach, których oferty zostały odrzucone, powodach odrzucenia oferty, </w:t>
      </w:r>
      <w:r>
        <w:rPr>
          <w:rFonts w:ascii="Arial" w:hAnsi="Arial" w:cs="Arial"/>
          <w:sz w:val="22"/>
          <w:szCs w:val="22"/>
        </w:rPr>
        <w:t xml:space="preserve">                    </w:t>
      </w:r>
      <w:r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1ECFC16A" w14:textId="77777777" w:rsidR="000807E1" w:rsidRPr="00B44AC8" w:rsidRDefault="000807E1" w:rsidP="00946B78">
      <w:pPr>
        <w:pStyle w:val="Akapitzlist"/>
        <w:numPr>
          <w:ilvl w:val="0"/>
          <w:numId w:val="40"/>
        </w:numPr>
        <w:spacing w:before="120" w:after="120"/>
        <w:ind w:left="709" w:hanging="283"/>
        <w:jc w:val="both"/>
        <w:rPr>
          <w:rFonts w:ascii="Arial" w:hAnsi="Arial" w:cs="Arial"/>
          <w:sz w:val="22"/>
          <w:szCs w:val="22"/>
        </w:rPr>
      </w:pPr>
      <w:r w:rsidRPr="00B44AC8">
        <w:rPr>
          <w:rFonts w:ascii="Arial" w:hAnsi="Arial" w:cs="Arial"/>
          <w:sz w:val="22"/>
          <w:szCs w:val="22"/>
        </w:rPr>
        <w:t xml:space="preserve">unieważnieniu postępowania </w:t>
      </w:r>
    </w:p>
    <w:p w14:paraId="233BB47C" w14:textId="77777777" w:rsidR="000807E1" w:rsidRPr="00902F78" w:rsidRDefault="000807E1" w:rsidP="000807E1">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4487BCA2" w14:textId="77777777" w:rsidR="000807E1" w:rsidRPr="009E4B0E" w:rsidRDefault="000807E1" w:rsidP="00946B78">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2 </w:t>
      </w:r>
      <w:proofErr w:type="spellStart"/>
      <w:r w:rsidRPr="009E4B0E">
        <w:rPr>
          <w:rFonts w:ascii="Arial" w:hAnsi="Arial" w:cs="Arial"/>
          <w:sz w:val="22"/>
          <w:szCs w:val="22"/>
        </w:rPr>
        <w:t>ppkt</w:t>
      </w:r>
      <w:proofErr w:type="spellEnd"/>
      <w:r w:rsidRPr="009E4B0E">
        <w:rPr>
          <w:rFonts w:ascii="Arial" w:hAnsi="Arial" w:cs="Arial"/>
          <w:sz w:val="22"/>
          <w:szCs w:val="22"/>
        </w:rPr>
        <w:t xml:space="preserve">. 1 i 4 na stronie internetowej </w:t>
      </w:r>
      <w:hyperlink r:id="rId15" w:history="1">
        <w:r w:rsidRPr="009E4B0E">
          <w:rPr>
            <w:rStyle w:val="Hipercze"/>
            <w:rFonts w:ascii="Arial" w:hAnsi="Arial" w:cs="Arial"/>
            <w:bCs/>
            <w:color w:val="auto"/>
            <w:sz w:val="22"/>
            <w:szCs w:val="22"/>
          </w:rPr>
          <w:t>www.kolobrzeg.pl</w:t>
        </w:r>
      </w:hyperlink>
      <w:r w:rsidRPr="009E4B0E">
        <w:rPr>
          <w:rStyle w:val="Hipercze"/>
          <w:rFonts w:ascii="Arial" w:hAnsi="Arial" w:cs="Arial"/>
          <w:bCs/>
          <w:color w:val="auto"/>
          <w:sz w:val="22"/>
          <w:szCs w:val="22"/>
        </w:rPr>
        <w:t xml:space="preserve"> ( BIP – zakładka Gospodarka).</w:t>
      </w:r>
    </w:p>
    <w:p w14:paraId="265C668C"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poza danymi, o których mowa</w:t>
      </w:r>
      <w:r w:rsidRPr="00F42CF9">
        <w:rPr>
          <w:rFonts w:ascii="Arial" w:hAnsi="Arial" w:cs="Arial"/>
          <w:sz w:val="22"/>
          <w:szCs w:val="22"/>
        </w:rPr>
        <w:br/>
        <w:t>w pkt. 2 także miejsce i termin zawarcia umowy, zostanie niezwłocznie doręczone Wykonawcy, którego oferta została wybrana.</w:t>
      </w:r>
    </w:p>
    <w:p w14:paraId="41D6DE94"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Pr="00F42CF9">
        <w:rPr>
          <w:rFonts w:ascii="Arial" w:hAnsi="Arial" w:cs="Arial"/>
          <w:sz w:val="22"/>
          <w:szCs w:val="22"/>
        </w:rPr>
        <w:br/>
        <w:t>o których mowa w pkt. 2 w miejscu publicznie dostępnym w swojej siedzibie.</w:t>
      </w:r>
    </w:p>
    <w:p w14:paraId="6B25A5CF" w14:textId="77777777" w:rsidR="000807E1"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Pr="00F42CF9">
        <w:rPr>
          <w:rFonts w:ascii="Arial" w:hAnsi="Arial" w:cs="Arial"/>
          <w:sz w:val="22"/>
          <w:szCs w:val="22"/>
        </w:rPr>
        <w:br/>
        <w:t xml:space="preserve">art. 183 ustawy Prawo zamówień publicznych w terminie nie krótszym niż 5 dni od dnia przesłania zawiadomienia o wyborze najkorzystniejszej oferty. </w:t>
      </w:r>
    </w:p>
    <w:p w14:paraId="1E56F26F" w14:textId="77777777" w:rsidR="000807E1" w:rsidRPr="009E4B0E" w:rsidRDefault="000807E1" w:rsidP="00946B78">
      <w:pPr>
        <w:numPr>
          <w:ilvl w:val="0"/>
          <w:numId w:val="39"/>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Zamawiający może zawrzeć umowę przed upływem terminu określonego w pkt. 6. jeżeli w postępowaniu o udzielenie zamówienia złożono tylko jedną ofertę.</w:t>
      </w:r>
    </w:p>
    <w:p w14:paraId="089F4619" w14:textId="77777777" w:rsidR="000807E1" w:rsidRPr="00F42CF9" w:rsidRDefault="000807E1" w:rsidP="00946B78">
      <w:pPr>
        <w:numPr>
          <w:ilvl w:val="0"/>
          <w:numId w:val="39"/>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Jeżeli Wykonawca, którego oferta została wybrana, (art. 94 ust. 3 ustawy Prawo zamówień publicznych) uchyla się od zawarcia umowy w sprawie zamówienia publicznego lub nie wnosi wymaganego zabezpieczenia należytego wykonania umowy </w:t>
      </w:r>
      <w:r w:rsidRPr="00F42CF9">
        <w:rPr>
          <w:rFonts w:ascii="Arial" w:hAnsi="Arial" w:cs="Arial"/>
          <w:sz w:val="22"/>
          <w:szCs w:val="22"/>
        </w:rPr>
        <w:lastRenderedPageBreak/>
        <w:t>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946B78">
      <w:pPr>
        <w:pStyle w:val="Nagwek1"/>
        <w:numPr>
          <w:ilvl w:val="0"/>
          <w:numId w:val="16"/>
        </w:numPr>
        <w:spacing w:before="120" w:after="120"/>
        <w:ind w:left="1077"/>
        <w:jc w:val="both"/>
        <w:rPr>
          <w:sz w:val="24"/>
          <w:szCs w:val="24"/>
        </w:rPr>
      </w:pPr>
      <w:bookmarkStart w:id="26"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6"/>
    </w:p>
    <w:p w14:paraId="2DFD61A3" w14:textId="77777777" w:rsidR="0089793B" w:rsidRPr="0089793B" w:rsidRDefault="0089793B" w:rsidP="0089793B"/>
    <w:p w14:paraId="155C4FBB" w14:textId="77777777" w:rsidR="000807E1" w:rsidRPr="009E4B0E" w:rsidRDefault="000807E1" w:rsidP="000807E1">
      <w:pPr>
        <w:pStyle w:val="pkt"/>
        <w:numPr>
          <w:ilvl w:val="0"/>
          <w:numId w:val="8"/>
        </w:numPr>
        <w:spacing w:before="120" w:after="120" w:line="240" w:lineRule="auto"/>
        <w:rPr>
          <w:rFonts w:ascii="Arial" w:hAnsi="Arial" w:cs="Arial"/>
          <w:sz w:val="22"/>
          <w:szCs w:val="22"/>
        </w:rPr>
      </w:pPr>
      <w:bookmarkStart w:id="27" w:name="_toc493"/>
      <w:bookmarkEnd w:id="27"/>
      <w:r w:rsidRPr="009E4B0E">
        <w:rPr>
          <w:rFonts w:ascii="Arial" w:hAnsi="Arial" w:cs="Arial"/>
          <w:sz w:val="22"/>
          <w:szCs w:val="22"/>
        </w:rPr>
        <w:t xml:space="preserve">SIWZ można pobrać ze strony internetowej </w:t>
      </w:r>
      <w:hyperlink r:id="rId16" w:history="1">
        <w:r w:rsidRPr="009E4B0E">
          <w:rPr>
            <w:rStyle w:val="Hipercze"/>
            <w:rFonts w:ascii="Arial" w:hAnsi="Arial" w:cs="Arial"/>
            <w:color w:val="auto"/>
            <w:sz w:val="22"/>
            <w:szCs w:val="22"/>
          </w:rPr>
          <w:t>www.kolobrzeg.pl</w:t>
        </w:r>
      </w:hyperlink>
      <w:r w:rsidRPr="009E4B0E">
        <w:rPr>
          <w:rFonts w:ascii="Arial" w:hAnsi="Arial" w:cs="Arial"/>
          <w:sz w:val="22"/>
          <w:szCs w:val="22"/>
        </w:rPr>
        <w:t xml:space="preserve"> </w:t>
      </w:r>
      <w:r w:rsidRPr="009E4B0E">
        <w:rPr>
          <w:rStyle w:val="Hipercze"/>
          <w:rFonts w:ascii="Arial" w:hAnsi="Arial" w:cs="Arial"/>
          <w:bCs/>
          <w:color w:val="auto"/>
          <w:sz w:val="22"/>
          <w:szCs w:val="22"/>
        </w:rPr>
        <w:t>( BIP – zakładka Gospodarka).</w:t>
      </w:r>
    </w:p>
    <w:p w14:paraId="116B649F" w14:textId="77777777" w:rsidR="000807E1" w:rsidRDefault="000807E1" w:rsidP="000807E1">
      <w:pPr>
        <w:numPr>
          <w:ilvl w:val="0"/>
          <w:numId w:val="8"/>
        </w:numPr>
        <w:suppressAutoHyphens/>
        <w:spacing w:before="120" w:after="120"/>
        <w:jc w:val="both"/>
        <w:rPr>
          <w:rFonts w:ascii="Arial" w:hAnsi="Arial" w:cs="Arial"/>
          <w:sz w:val="22"/>
          <w:szCs w:val="22"/>
        </w:rPr>
      </w:pPr>
      <w:r w:rsidRPr="00B63614">
        <w:rPr>
          <w:rFonts w:ascii="Arial" w:hAnsi="Arial" w:cs="Arial"/>
          <w:sz w:val="22"/>
          <w:szCs w:val="22"/>
        </w:rPr>
        <w:t>Wykonawca może zwrócić się do Zamawiającego o wyjaśnienie treści SIWZ.</w:t>
      </w:r>
      <w:r>
        <w:rPr>
          <w:rFonts w:ascii="Arial" w:hAnsi="Arial" w:cs="Arial"/>
          <w:sz w:val="22"/>
          <w:szCs w:val="22"/>
        </w:rPr>
        <w:t xml:space="preserve">  Jednocześnie </w:t>
      </w:r>
      <w:r w:rsidRPr="00A25783">
        <w:rPr>
          <w:rFonts w:ascii="Arial" w:hAnsi="Arial" w:cs="Arial"/>
          <w:sz w:val="22"/>
          <w:szCs w:val="22"/>
        </w:rPr>
        <w:t>Zamawiający prosi</w:t>
      </w:r>
      <w:r>
        <w:rPr>
          <w:rFonts w:ascii="Arial" w:hAnsi="Arial" w:cs="Arial"/>
          <w:sz w:val="22"/>
          <w:szCs w:val="22"/>
        </w:rPr>
        <w:t xml:space="preserve"> </w:t>
      </w:r>
      <w:r w:rsidRPr="00A25783">
        <w:rPr>
          <w:rFonts w:ascii="Arial" w:hAnsi="Arial" w:cs="Arial"/>
          <w:sz w:val="22"/>
          <w:szCs w:val="22"/>
        </w:rPr>
        <w:t xml:space="preserve">o przesłanie treści pytań również faksem </w:t>
      </w:r>
      <w:r>
        <w:rPr>
          <w:rFonts w:ascii="Arial" w:hAnsi="Arial" w:cs="Arial"/>
          <w:sz w:val="22"/>
          <w:szCs w:val="22"/>
        </w:rPr>
        <w:t xml:space="preserve">na numer </w:t>
      </w:r>
      <w:r w:rsidRPr="00D12313">
        <w:t xml:space="preserve"> </w:t>
      </w:r>
      <w:r w:rsidRPr="00D12313">
        <w:rPr>
          <w:rFonts w:ascii="Arial" w:hAnsi="Arial" w:cs="Arial"/>
          <w:sz w:val="22"/>
          <w:szCs w:val="22"/>
        </w:rPr>
        <w:t xml:space="preserve">+48 94 352-37-69 </w:t>
      </w:r>
      <w:r w:rsidRPr="00A25783">
        <w:rPr>
          <w:rFonts w:ascii="Arial" w:hAnsi="Arial" w:cs="Arial"/>
          <w:sz w:val="22"/>
          <w:szCs w:val="22"/>
        </w:rPr>
        <w:t>lub na adres mailowy</w:t>
      </w:r>
      <w:r>
        <w:rPr>
          <w:rFonts w:ascii="Arial" w:hAnsi="Arial" w:cs="Arial"/>
          <w:sz w:val="22"/>
          <w:szCs w:val="22"/>
        </w:rPr>
        <w:t xml:space="preserve"> </w:t>
      </w:r>
      <w:hyperlink r:id="rId17" w:history="1">
        <w:r w:rsidRPr="00A811D5">
          <w:rPr>
            <w:rStyle w:val="Hipercze"/>
            <w:rFonts w:ascii="Arial" w:hAnsi="Arial" w:cs="Arial"/>
            <w:sz w:val="22"/>
            <w:szCs w:val="22"/>
          </w:rPr>
          <w:t>a.muciek@um.kolobrzeg.pl</w:t>
        </w:r>
      </w:hyperlink>
    </w:p>
    <w:p w14:paraId="5FFFD744" w14:textId="77777777" w:rsidR="000807E1" w:rsidRPr="009E4B0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jednak nie później niż 2 dni przed upływem terminu składania ofert - pod warunkiem, że wniosek o wyjaśnienie treści specyfikacji istotnych </w:t>
      </w:r>
      <w:r>
        <w:rPr>
          <w:rFonts w:ascii="Arial" w:hAnsi="Arial" w:cs="Arial"/>
          <w:sz w:val="22"/>
          <w:szCs w:val="22"/>
        </w:rPr>
        <w:t>warunków zamówienia wpłynął do Z</w:t>
      </w:r>
      <w:r w:rsidRPr="009E4B0E">
        <w:rPr>
          <w:rFonts w:ascii="Arial" w:hAnsi="Arial" w:cs="Arial"/>
          <w:sz w:val="22"/>
          <w:szCs w:val="22"/>
        </w:rPr>
        <w:t>amawiającego nie później niż do końca dnia, w którym upływa połowa wyznaczonego terminu składania ofert.</w:t>
      </w:r>
    </w:p>
    <w:p w14:paraId="74F22BAF" w14:textId="77777777" w:rsidR="000807E1" w:rsidRPr="009E4B0E" w:rsidRDefault="000807E1" w:rsidP="000807E1">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z wyjaśnieniami Zamawiający udostępni na stronie internetowej: </w:t>
      </w:r>
      <w:hyperlink r:id="rId18" w:history="1">
        <w:r w:rsidRPr="008B34EF">
          <w:rPr>
            <w:rStyle w:val="Hipercze"/>
            <w:rFonts w:ascii="Arial" w:hAnsi="Arial" w:cs="Arial"/>
            <w:color w:val="auto"/>
            <w:sz w:val="22"/>
            <w:szCs w:val="22"/>
          </w:rPr>
          <w:t>www.kolobrzeg.pl</w:t>
        </w:r>
      </w:hyperlink>
      <w:r w:rsidRPr="008B34EF">
        <w:rPr>
          <w:rFonts w:ascii="Arial" w:hAnsi="Arial" w:cs="Arial"/>
          <w:sz w:val="22"/>
          <w:szCs w:val="22"/>
          <w:u w:val="single"/>
        </w:rPr>
        <w:t xml:space="preserve"> </w:t>
      </w:r>
      <w:r>
        <w:rPr>
          <w:rStyle w:val="Hipercze"/>
          <w:rFonts w:ascii="Arial" w:hAnsi="Arial" w:cs="Arial"/>
          <w:bCs/>
          <w:color w:val="auto"/>
          <w:sz w:val="22"/>
          <w:szCs w:val="22"/>
        </w:rPr>
        <w:t>(</w:t>
      </w:r>
      <w:r w:rsidRPr="009E4B0E">
        <w:rPr>
          <w:rStyle w:val="Hipercze"/>
          <w:rFonts w:ascii="Arial" w:hAnsi="Arial" w:cs="Arial"/>
          <w:bCs/>
          <w:color w:val="auto"/>
          <w:sz w:val="22"/>
          <w:szCs w:val="22"/>
        </w:rPr>
        <w:t>BIP – zakładka Gospodarka</w:t>
      </w:r>
      <w:r w:rsidRPr="009E4B0E">
        <w:rPr>
          <w:rStyle w:val="Hipercze"/>
          <w:rFonts w:ascii="Arial" w:hAnsi="Arial" w:cs="Arial"/>
          <w:bCs/>
          <w:color w:val="auto"/>
          <w:sz w:val="22"/>
          <w:szCs w:val="22"/>
          <w:u w:val="none"/>
        </w:rPr>
        <w:t>)</w:t>
      </w:r>
      <w:r>
        <w:rPr>
          <w:rStyle w:val="Hipercze"/>
          <w:rFonts w:ascii="Arial" w:hAnsi="Arial" w:cs="Arial"/>
          <w:bCs/>
          <w:color w:val="auto"/>
          <w:sz w:val="22"/>
          <w:szCs w:val="22"/>
          <w:u w:val="none"/>
        </w:rPr>
        <w:t xml:space="preserve"> oraz przekaże W</w:t>
      </w:r>
      <w:r w:rsidRPr="009E4B0E">
        <w:rPr>
          <w:rStyle w:val="Hipercze"/>
          <w:rFonts w:ascii="Arial" w:hAnsi="Arial" w:cs="Arial"/>
          <w:bCs/>
          <w:color w:val="auto"/>
          <w:sz w:val="22"/>
          <w:szCs w:val="22"/>
          <w:u w:val="none"/>
        </w:rPr>
        <w:t>ykonawcom, którym przekazał SIWZ.</w:t>
      </w:r>
    </w:p>
    <w:p w14:paraId="0982CC91" w14:textId="77777777" w:rsidR="000807E1" w:rsidRPr="009E4B0E" w:rsidRDefault="000807E1" w:rsidP="000807E1">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Pr>
          <w:rFonts w:ascii="Arial" w:hAnsi="Arial" w:cs="Arial"/>
          <w:sz w:val="22"/>
          <w:szCs w:val="22"/>
        </w:rPr>
        <w:t xml:space="preserve">                    </w:t>
      </w:r>
      <w:r w:rsidRPr="009E4B0E">
        <w:rPr>
          <w:rFonts w:ascii="Arial" w:hAnsi="Arial" w:cs="Arial"/>
          <w:sz w:val="22"/>
          <w:szCs w:val="22"/>
        </w:rPr>
        <w:t>o którym mowa w art. 26 ust. 3 ustawy PZP).</w:t>
      </w:r>
    </w:p>
    <w:p w14:paraId="79EE910B" w14:textId="77777777" w:rsidR="000807E1" w:rsidRPr="009E4B0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503F3FF1" w14:textId="77777777" w:rsidR="000807E1" w:rsidRPr="00B63614"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Pr>
          <w:rFonts w:ascii="Arial" w:hAnsi="Arial" w:cs="Arial"/>
          <w:sz w:val="22"/>
          <w:szCs w:val="22"/>
        </w:rPr>
        <w:t xml:space="preserve"> </w:t>
      </w:r>
      <w:r w:rsidRPr="00B63614">
        <w:rPr>
          <w:rFonts w:ascii="Arial" w:hAnsi="Arial" w:cs="Arial"/>
          <w:sz w:val="22"/>
          <w:szCs w:val="22"/>
        </w:rPr>
        <w:t>w celu wyjaśnienia wątpliwości dotyczących SIWZ.</w:t>
      </w:r>
    </w:p>
    <w:p w14:paraId="2584DE96" w14:textId="77777777" w:rsidR="000807E1" w:rsidRPr="0089787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Pr>
          <w:rFonts w:ascii="Arial" w:hAnsi="Arial" w:cs="Arial"/>
          <w:sz w:val="22"/>
          <w:szCs w:val="22"/>
        </w:rPr>
        <w:t xml:space="preserve">Główny Specjalista </w:t>
      </w:r>
      <w:r w:rsidRPr="009E4B0E">
        <w:rPr>
          <w:rFonts w:ascii="Arial" w:hAnsi="Arial" w:cs="Arial"/>
          <w:sz w:val="22"/>
          <w:szCs w:val="22"/>
        </w:rPr>
        <w:t>ds. z</w:t>
      </w:r>
      <w:r>
        <w:rPr>
          <w:rFonts w:ascii="Arial" w:hAnsi="Arial" w:cs="Arial"/>
          <w:sz w:val="22"/>
          <w:szCs w:val="22"/>
        </w:rPr>
        <w:t xml:space="preserve">ieleni Aleksandra Muciek ; </w:t>
      </w:r>
      <w:r w:rsidRPr="009E4B0E">
        <w:rPr>
          <w:rFonts w:ascii="Arial" w:hAnsi="Arial" w:cs="Arial"/>
          <w:sz w:val="22"/>
          <w:szCs w:val="22"/>
        </w:rPr>
        <w:t>e-mail</w:t>
      </w:r>
      <w:r>
        <w:rPr>
          <w:rFonts w:ascii="Arial" w:hAnsi="Arial" w:cs="Arial"/>
          <w:color w:val="FF0000"/>
          <w:sz w:val="22"/>
          <w:szCs w:val="22"/>
        </w:rPr>
        <w:t xml:space="preserve"> </w:t>
      </w:r>
      <w:r w:rsidRPr="0064218A">
        <w:rPr>
          <w:rFonts w:ascii="Arial" w:hAnsi="Arial" w:cs="Arial"/>
          <w:sz w:val="22"/>
          <w:szCs w:val="22"/>
        </w:rPr>
        <w:t>a.muciek@um.kolobrz</w:t>
      </w:r>
      <w:r>
        <w:rPr>
          <w:rFonts w:ascii="Arial" w:hAnsi="Arial" w:cs="Arial"/>
          <w:sz w:val="22"/>
          <w:szCs w:val="22"/>
        </w:rPr>
        <w:t>e</w:t>
      </w:r>
      <w:r w:rsidRPr="0064218A">
        <w:rPr>
          <w:rFonts w:ascii="Arial" w:hAnsi="Arial" w:cs="Arial"/>
          <w:sz w:val="22"/>
          <w:szCs w:val="22"/>
        </w:rPr>
        <w:t>g.pl</w:t>
      </w:r>
    </w:p>
    <w:p w14:paraId="755BF8C1" w14:textId="77777777" w:rsidR="000807E1" w:rsidRPr="009E4B0E" w:rsidRDefault="000807E1" w:rsidP="000807E1">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4630344" w14:textId="77777777" w:rsidR="000807E1" w:rsidRPr="00AA02A7"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Pr="0027609E">
        <w:rPr>
          <w:rFonts w:ascii="Arial" w:hAnsi="Arial" w:cs="Arial"/>
          <w:sz w:val="22"/>
          <w:szCs w:val="22"/>
        </w:rPr>
        <w:t xml:space="preserve">, wyjaśnienia oraz informacje przekazywane są faxem lub drogą elektroniczną, każda ze stron na </w:t>
      </w:r>
      <w:r w:rsidRPr="00AA02A7">
        <w:rPr>
          <w:rFonts w:ascii="Arial" w:hAnsi="Arial" w:cs="Arial"/>
          <w:sz w:val="22"/>
          <w:szCs w:val="22"/>
        </w:rPr>
        <w:t xml:space="preserve">żądanie drugiej niezwłocznie potwierdza fakt ich otrzymania. </w:t>
      </w:r>
    </w:p>
    <w:p w14:paraId="45812AFC" w14:textId="77777777" w:rsidR="000807E1" w:rsidRPr="0027609E" w:rsidRDefault="000807E1" w:rsidP="000807E1">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075AD2E0" w14:textId="0B9C784E" w:rsidR="000807E1" w:rsidRDefault="000807E1" w:rsidP="000807E1">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Umieszczane przez Zamawiającego na stronie intern</w:t>
      </w:r>
      <w:r w:rsidR="00C86FEE">
        <w:rPr>
          <w:rFonts w:ascii="Arial" w:hAnsi="Arial" w:cs="Arial"/>
          <w:sz w:val="22"/>
          <w:szCs w:val="22"/>
        </w:rPr>
        <w:t>etowej odpowiedzi na zapytania W</w:t>
      </w:r>
      <w:r w:rsidRPr="0027609E">
        <w:rPr>
          <w:rFonts w:ascii="Arial" w:hAnsi="Arial" w:cs="Arial"/>
          <w:sz w:val="22"/>
          <w:szCs w:val="22"/>
        </w:rPr>
        <w:t>ykonawców czy modyfikacja SIWZ będą stanowiły jej integralną część</w:t>
      </w:r>
      <w:r w:rsidR="00C86FEE">
        <w:rPr>
          <w:rFonts w:ascii="Arial" w:hAnsi="Arial" w:cs="Arial"/>
          <w:sz w:val="22"/>
          <w:szCs w:val="22"/>
        </w:rPr>
        <w:t xml:space="preserve"> i będą wiążące dla wszystkich W</w:t>
      </w:r>
      <w:r w:rsidRPr="0027609E">
        <w:rPr>
          <w:rFonts w:ascii="Arial" w:hAnsi="Arial" w:cs="Arial"/>
          <w:sz w:val="22"/>
          <w:szCs w:val="22"/>
        </w:rPr>
        <w:t xml:space="preserve">ykonawców biorących udział w postępowaniu. </w:t>
      </w:r>
    </w:p>
    <w:p w14:paraId="28460D91" w14:textId="77777777" w:rsidR="003F42B5" w:rsidRPr="00A450D5" w:rsidRDefault="003F42B5" w:rsidP="00A450D5">
      <w:pPr>
        <w:suppressAutoHyphens/>
        <w:spacing w:before="120" w:after="120"/>
        <w:jc w:val="both"/>
        <w:rPr>
          <w:rFonts w:ascii="Arial" w:hAnsi="Arial" w:cs="Arial"/>
          <w:i/>
          <w:color w:val="FF0000"/>
          <w:sz w:val="22"/>
          <w:szCs w:val="22"/>
          <w:highlight w:val="cyan"/>
        </w:rPr>
      </w:pPr>
    </w:p>
    <w:p w14:paraId="66749BD9" w14:textId="2423EE95" w:rsidR="007F46F0" w:rsidRPr="00300328" w:rsidRDefault="007F46F0" w:rsidP="00946B78">
      <w:pPr>
        <w:pStyle w:val="Nagwek1"/>
        <w:numPr>
          <w:ilvl w:val="0"/>
          <w:numId w:val="16"/>
        </w:numPr>
        <w:tabs>
          <w:tab w:val="left" w:pos="5400"/>
        </w:tabs>
        <w:suppressAutoHyphens/>
        <w:spacing w:before="120" w:after="120"/>
        <w:jc w:val="both"/>
        <w:rPr>
          <w:b w:val="0"/>
          <w:i/>
          <w:color w:val="548DD4" w:themeColor="text2" w:themeTint="99"/>
          <w:sz w:val="22"/>
          <w:szCs w:val="22"/>
        </w:rPr>
      </w:pPr>
      <w:bookmarkStart w:id="28" w:name="_toc504"/>
      <w:bookmarkStart w:id="29" w:name="_Toc412451404"/>
      <w:bookmarkEnd w:id="28"/>
      <w:r w:rsidRPr="00EA0F7C">
        <w:rPr>
          <w:sz w:val="24"/>
          <w:szCs w:val="24"/>
        </w:rPr>
        <w:lastRenderedPageBreak/>
        <w:t>Wymagania dotyczące zabezpieczenia należytego wykonania umowy</w:t>
      </w:r>
      <w:bookmarkEnd w:id="29"/>
      <w:r w:rsidRPr="00EA0F7C">
        <w:rPr>
          <w:sz w:val="24"/>
          <w:szCs w:val="24"/>
        </w:rPr>
        <w:t xml:space="preserve"> </w:t>
      </w:r>
    </w:p>
    <w:p w14:paraId="09F3C407" w14:textId="77777777" w:rsidR="000807E1" w:rsidRPr="000807E1" w:rsidRDefault="000807E1" w:rsidP="000807E1"/>
    <w:p w14:paraId="67B3ED93" w14:textId="77777777" w:rsidR="000807E1" w:rsidRPr="0064218A" w:rsidRDefault="000807E1" w:rsidP="00946B78">
      <w:pPr>
        <w:pStyle w:val="Akapitzlist"/>
        <w:numPr>
          <w:ilvl w:val="0"/>
          <w:numId w:val="41"/>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7CAE009B" w14:textId="77777777" w:rsidR="000807E1" w:rsidRPr="00F42CF9" w:rsidRDefault="000807E1" w:rsidP="00946B78">
      <w:pPr>
        <w:pStyle w:val="Akapitzlist"/>
        <w:numPr>
          <w:ilvl w:val="0"/>
          <w:numId w:val="41"/>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3A5A4334" w14:textId="77777777" w:rsidR="000807E1" w:rsidRPr="00FC4989" w:rsidRDefault="000807E1" w:rsidP="00946B78">
      <w:pPr>
        <w:pStyle w:val="Akapitzlist"/>
        <w:numPr>
          <w:ilvl w:val="0"/>
          <w:numId w:val="41"/>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Pr="001774F4">
        <w:rPr>
          <w:rFonts w:ascii="Arial" w:hAnsi="Arial" w:cs="Arial"/>
          <w:sz w:val="22"/>
          <w:szCs w:val="22"/>
        </w:rPr>
        <w:t xml:space="preserve">Dz.U. z 2018r. poz. 110 </w:t>
      </w:r>
      <w:r w:rsidRPr="001774F4">
        <w:rPr>
          <w:rFonts w:ascii="Arial" w:hAnsi="Arial" w:cs="Arial"/>
          <w:color w:val="FF0000"/>
          <w:sz w:val="22"/>
          <w:szCs w:val="22"/>
        </w:rPr>
        <w:t xml:space="preserve"> </w:t>
      </w:r>
      <w:r w:rsidRPr="001774F4">
        <w:rPr>
          <w:rFonts w:ascii="Arial" w:hAnsi="Arial" w:cs="Arial"/>
          <w:sz w:val="22"/>
          <w:szCs w:val="22"/>
        </w:rPr>
        <w:t xml:space="preserve">z późn. </w:t>
      </w:r>
      <w:proofErr w:type="spellStart"/>
      <w:r w:rsidRPr="001774F4">
        <w:rPr>
          <w:rFonts w:ascii="Arial" w:hAnsi="Arial" w:cs="Arial"/>
          <w:sz w:val="22"/>
          <w:szCs w:val="22"/>
        </w:rPr>
        <w:t>zm</w:t>
      </w:r>
      <w:proofErr w:type="spellEnd"/>
      <w:r w:rsidRPr="001774F4">
        <w:rPr>
          <w:rFonts w:ascii="Arial" w:hAnsi="Arial" w:cs="Arial"/>
          <w:sz w:val="22"/>
          <w:szCs w:val="22"/>
        </w:rPr>
        <w:t>).</w:t>
      </w:r>
    </w:p>
    <w:p w14:paraId="33D0F656" w14:textId="77777777" w:rsidR="000807E1" w:rsidRPr="0064218A" w:rsidRDefault="000807E1" w:rsidP="00946B78">
      <w:pPr>
        <w:pStyle w:val="Akapitzlist"/>
        <w:numPr>
          <w:ilvl w:val="0"/>
          <w:numId w:val="41"/>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72870FEA" w14:textId="77777777" w:rsidR="000807E1" w:rsidRPr="00F42CF9" w:rsidRDefault="000807E1" w:rsidP="00946B78">
      <w:pPr>
        <w:pStyle w:val="Akapitzlist"/>
        <w:numPr>
          <w:ilvl w:val="0"/>
          <w:numId w:val="41"/>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427A7992" w14:textId="77777777" w:rsidR="000807E1" w:rsidRPr="00F42CF9" w:rsidRDefault="000807E1" w:rsidP="00946B78">
      <w:pPr>
        <w:pStyle w:val="Akapitzlist"/>
        <w:numPr>
          <w:ilvl w:val="0"/>
          <w:numId w:val="41"/>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6F96AFBA" w14:textId="77777777" w:rsidR="000807E1" w:rsidRPr="00F42CF9" w:rsidRDefault="000807E1" w:rsidP="00946B78">
      <w:pPr>
        <w:pStyle w:val="Akapitzlist"/>
        <w:numPr>
          <w:ilvl w:val="0"/>
          <w:numId w:val="41"/>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2E05CAC" w14:textId="77777777" w:rsidR="000807E1" w:rsidRPr="0065401B" w:rsidRDefault="000807E1" w:rsidP="00946B78">
      <w:pPr>
        <w:pStyle w:val="Akapitzlist"/>
        <w:numPr>
          <w:ilvl w:val="0"/>
          <w:numId w:val="41"/>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744FEDC0" w14:textId="77777777" w:rsidR="000807E1" w:rsidRPr="00873349" w:rsidRDefault="000807E1" w:rsidP="000807E1">
      <w:pPr>
        <w:pStyle w:val="Akapitzlist"/>
        <w:suppressAutoHyphens/>
        <w:spacing w:before="120" w:after="120"/>
        <w:ind w:left="360"/>
        <w:jc w:val="both"/>
        <w:rPr>
          <w:rFonts w:ascii="Arial" w:hAnsi="Arial" w:cs="Arial"/>
          <w:i/>
          <w:sz w:val="22"/>
          <w:szCs w:val="22"/>
        </w:rPr>
      </w:pPr>
      <w:r w:rsidRPr="00873349">
        <w:rPr>
          <w:rFonts w:ascii="Arial" w:hAnsi="Arial" w:cs="Arial"/>
          <w:sz w:val="22"/>
          <w:szCs w:val="22"/>
        </w:rPr>
        <w:t>Dodatkowo w gwarancji powinno znajdować się stwierdzenie, że spory mogące z niej wyniknąć podlegają rozpoznaniu przez sąd właściwy dla Beneficjenta gwarancji.</w:t>
      </w:r>
    </w:p>
    <w:p w14:paraId="3960D298" w14:textId="77777777" w:rsidR="000807E1" w:rsidRPr="006E7D92" w:rsidRDefault="000807E1" w:rsidP="00946B78">
      <w:pPr>
        <w:pStyle w:val="Akapitzlist"/>
        <w:numPr>
          <w:ilvl w:val="0"/>
          <w:numId w:val="41"/>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527BD4BA" w14:textId="77777777" w:rsidR="000807E1" w:rsidRPr="00D41D9E" w:rsidRDefault="000807E1" w:rsidP="00946B78">
      <w:pPr>
        <w:pStyle w:val="Akapitzlist"/>
        <w:numPr>
          <w:ilvl w:val="0"/>
          <w:numId w:val="41"/>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5F33067C" w14:textId="77777777" w:rsidR="00726030" w:rsidRPr="00726030" w:rsidRDefault="00726030" w:rsidP="00726030"/>
    <w:p w14:paraId="4001245C" w14:textId="77777777" w:rsidR="0089793B" w:rsidRPr="008252B2" w:rsidRDefault="00E16430" w:rsidP="00946B78">
      <w:pPr>
        <w:pStyle w:val="Nagwek1"/>
        <w:numPr>
          <w:ilvl w:val="0"/>
          <w:numId w:val="16"/>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39E42D2D" w14:textId="77777777" w:rsidR="008A05A5" w:rsidRDefault="008252B2" w:rsidP="00A450D5">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Pr="00184236">
        <w:rPr>
          <w:rFonts w:ascii="Arial" w:hAnsi="Arial" w:cs="Arial"/>
          <w:sz w:val="22"/>
          <w:szCs w:val="22"/>
        </w:rPr>
        <w:t xml:space="preserve"> </w:t>
      </w:r>
      <w:r>
        <w:rPr>
          <w:rFonts w:ascii="Arial" w:hAnsi="Arial" w:cs="Arial"/>
          <w:sz w:val="22"/>
          <w:szCs w:val="22"/>
        </w:rPr>
        <w:t>d</w:t>
      </w:r>
      <w:r w:rsidRPr="004F4AE7">
        <w:rPr>
          <w:rFonts w:ascii="Arial" w:hAnsi="Arial" w:cs="Arial"/>
          <w:sz w:val="22"/>
          <w:szCs w:val="22"/>
        </w:rPr>
        <w:t xml:space="preserve">la </w:t>
      </w:r>
      <w:r w:rsidR="00A450D5">
        <w:rPr>
          <w:rFonts w:ascii="Arial" w:hAnsi="Arial" w:cs="Arial"/>
          <w:sz w:val="22"/>
          <w:szCs w:val="22"/>
        </w:rPr>
        <w:t xml:space="preserve">każdej </w:t>
      </w:r>
      <w:r w:rsidRPr="004F4AE7">
        <w:rPr>
          <w:rFonts w:ascii="Arial" w:hAnsi="Arial" w:cs="Arial"/>
          <w:sz w:val="22"/>
          <w:szCs w:val="22"/>
        </w:rPr>
        <w:t>Części zamówienia</w:t>
      </w:r>
      <w:r w:rsidR="008A05A5">
        <w:rPr>
          <w:rFonts w:ascii="Arial" w:hAnsi="Arial" w:cs="Arial"/>
          <w:sz w:val="22"/>
          <w:szCs w:val="22"/>
        </w:rPr>
        <w:t xml:space="preserve"> :</w:t>
      </w:r>
    </w:p>
    <w:p w14:paraId="5B38FBFB" w14:textId="062280F1" w:rsidR="008252B2" w:rsidRDefault="008252B2" w:rsidP="00946B78">
      <w:pPr>
        <w:pStyle w:val="Akapitzlist"/>
        <w:numPr>
          <w:ilvl w:val="1"/>
          <w:numId w:val="33"/>
        </w:numPr>
        <w:tabs>
          <w:tab w:val="clear" w:pos="1440"/>
          <w:tab w:val="num" w:pos="851"/>
        </w:tabs>
        <w:ind w:left="851" w:hanging="425"/>
        <w:jc w:val="both"/>
        <w:rPr>
          <w:rFonts w:ascii="Arial" w:hAnsi="Arial" w:cs="Arial"/>
          <w:sz w:val="22"/>
          <w:szCs w:val="22"/>
        </w:rPr>
      </w:pPr>
      <w:r w:rsidRPr="004F4AE7">
        <w:rPr>
          <w:rFonts w:ascii="Arial" w:hAnsi="Arial" w:cs="Arial"/>
          <w:sz w:val="22"/>
          <w:szCs w:val="22"/>
        </w:rPr>
        <w:t xml:space="preserve">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 xml:space="preserve">wykształcenie </w:t>
      </w:r>
      <w:r w:rsidR="003F41E7">
        <w:rPr>
          <w:rFonts w:ascii="Arial" w:hAnsi="Arial" w:cs="Arial"/>
          <w:sz w:val="22"/>
          <w:szCs w:val="22"/>
        </w:rPr>
        <w:t xml:space="preserv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 xml:space="preserve">rajobrazu dla osoby/osób kierujących </w:t>
      </w:r>
      <w:r w:rsidR="003F41E7">
        <w:rPr>
          <w:rFonts w:ascii="Arial" w:hAnsi="Arial" w:cs="Arial"/>
          <w:sz w:val="22"/>
          <w:szCs w:val="22"/>
        </w:rPr>
        <w:t xml:space="preserve">                   </w:t>
      </w:r>
      <w:r>
        <w:rPr>
          <w:rFonts w:ascii="Arial" w:hAnsi="Arial" w:cs="Arial"/>
          <w:sz w:val="22"/>
          <w:szCs w:val="22"/>
        </w:rPr>
        <w:t>i nadzorujących realizację da</w:t>
      </w:r>
      <w:r w:rsidR="00A450D5">
        <w:rPr>
          <w:rFonts w:ascii="Arial" w:hAnsi="Arial" w:cs="Arial"/>
          <w:sz w:val="22"/>
          <w:szCs w:val="22"/>
        </w:rPr>
        <w:t xml:space="preserve">nej część przedmiotu zamówienia, z wyjątkiem gdy wskazane osoby dotyczą dwóch lub więcej części przedmiotu zamówienia – wówczas wymagane </w:t>
      </w:r>
      <w:r w:rsidR="00A450D5" w:rsidRPr="00A450D5">
        <w:rPr>
          <w:rFonts w:ascii="Arial" w:hAnsi="Arial" w:cs="Arial"/>
          <w:sz w:val="22"/>
          <w:szCs w:val="22"/>
        </w:rPr>
        <w:t>uwierzytelnione kopie dokumentów</w:t>
      </w:r>
      <w:r w:rsidR="00A450D5">
        <w:rPr>
          <w:rFonts w:ascii="Arial" w:hAnsi="Arial" w:cs="Arial"/>
          <w:sz w:val="22"/>
          <w:szCs w:val="22"/>
        </w:rPr>
        <w:t xml:space="preserve"> należy przedłożyć jednorazowo.</w:t>
      </w:r>
    </w:p>
    <w:p w14:paraId="68EC3569" w14:textId="77777777" w:rsidR="008A05A5" w:rsidRPr="008A05A5" w:rsidRDefault="008A05A5" w:rsidP="008A05A5">
      <w:pPr>
        <w:jc w:val="both"/>
        <w:rPr>
          <w:rFonts w:ascii="Arial" w:hAnsi="Arial" w:cs="Arial"/>
          <w:sz w:val="22"/>
          <w:szCs w:val="22"/>
        </w:rPr>
      </w:pPr>
    </w:p>
    <w:p w14:paraId="06B7256C" w14:textId="67AA3737" w:rsidR="008A05A5" w:rsidRPr="008A05A5" w:rsidRDefault="008A05A5" w:rsidP="00946B78">
      <w:pPr>
        <w:pStyle w:val="Akapitzlist"/>
        <w:numPr>
          <w:ilvl w:val="1"/>
          <w:numId w:val="33"/>
        </w:numPr>
        <w:tabs>
          <w:tab w:val="clear" w:pos="1440"/>
          <w:tab w:val="num" w:pos="851"/>
        </w:tabs>
        <w:ind w:left="851" w:hanging="425"/>
        <w:jc w:val="both"/>
        <w:rPr>
          <w:rFonts w:ascii="Arial" w:hAnsi="Arial" w:cs="Arial"/>
          <w:sz w:val="22"/>
          <w:szCs w:val="22"/>
        </w:rPr>
      </w:pPr>
      <w:r w:rsidRPr="008A05A5">
        <w:rPr>
          <w:rFonts w:ascii="Arial" w:hAnsi="Arial" w:cs="Arial"/>
          <w:sz w:val="22"/>
          <w:szCs w:val="22"/>
        </w:rPr>
        <w:lastRenderedPageBreak/>
        <w:t>uwierzytelnione kopie dokumentów potwierdzających</w:t>
      </w:r>
      <w:r w:rsidRPr="008A05A5">
        <w:t xml:space="preserve"> </w:t>
      </w:r>
      <w:r w:rsidRPr="008A05A5">
        <w:rPr>
          <w:rFonts w:ascii="Arial" w:hAnsi="Arial" w:cs="Arial"/>
          <w:sz w:val="22"/>
          <w:szCs w:val="22"/>
        </w:rPr>
        <w:t>spełnia</w:t>
      </w:r>
      <w:r>
        <w:rPr>
          <w:rFonts w:ascii="Arial" w:hAnsi="Arial" w:cs="Arial"/>
          <w:sz w:val="22"/>
          <w:szCs w:val="22"/>
        </w:rPr>
        <w:t xml:space="preserve">nie warunku </w:t>
      </w:r>
      <w:r w:rsidRPr="008A05A5">
        <w:rPr>
          <w:rFonts w:ascii="Arial" w:hAnsi="Arial" w:cs="Arial"/>
          <w:sz w:val="22"/>
          <w:szCs w:val="22"/>
        </w:rPr>
        <w:t>określone</w:t>
      </w:r>
      <w:r>
        <w:rPr>
          <w:rFonts w:ascii="Arial" w:hAnsi="Arial" w:cs="Arial"/>
          <w:sz w:val="22"/>
          <w:szCs w:val="22"/>
        </w:rPr>
        <w:t>go</w:t>
      </w:r>
      <w:r w:rsidRPr="008A05A5">
        <w:rPr>
          <w:rFonts w:ascii="Arial" w:hAnsi="Arial" w:cs="Arial"/>
          <w:sz w:val="22"/>
          <w:szCs w:val="22"/>
        </w:rPr>
        <w:t xml:space="preserve"> w art. 37b ustawy z dnia 23 lipca 2003r. o ochronie zabytków i opiece nad zabytkami (Dz.U. z 2018r. poz. 2067 z późn. zm.),</w:t>
      </w:r>
      <w:r>
        <w:rPr>
          <w:rFonts w:ascii="Arial" w:hAnsi="Arial" w:cs="Arial"/>
          <w:sz w:val="22"/>
          <w:szCs w:val="22"/>
        </w:rPr>
        <w:t xml:space="preserve"> </w:t>
      </w:r>
      <w:r w:rsidRPr="008A05A5">
        <w:rPr>
          <w:rFonts w:ascii="Arial" w:hAnsi="Arial" w:cs="Arial"/>
          <w:sz w:val="22"/>
          <w:szCs w:val="22"/>
        </w:rPr>
        <w:t>przynajmniej dla 1 os</w:t>
      </w:r>
      <w:r>
        <w:rPr>
          <w:rFonts w:ascii="Arial" w:hAnsi="Arial" w:cs="Arial"/>
          <w:sz w:val="22"/>
          <w:szCs w:val="22"/>
        </w:rPr>
        <w:t>oby</w:t>
      </w:r>
      <w:r w:rsidRPr="008A05A5">
        <w:rPr>
          <w:rFonts w:ascii="Arial" w:hAnsi="Arial" w:cs="Arial"/>
          <w:sz w:val="22"/>
          <w:szCs w:val="22"/>
        </w:rPr>
        <w:t>, która z ramienia Wykonawcy będzie, w sposób ciągły, nadzorować, kierować robotami oraz odpowiadać za realizację przedmiotu zamówienia, w tym mo</w:t>
      </w:r>
      <w:r>
        <w:rPr>
          <w:rFonts w:ascii="Arial" w:hAnsi="Arial" w:cs="Arial"/>
          <w:sz w:val="22"/>
          <w:szCs w:val="22"/>
        </w:rPr>
        <w:t>żna ująć osobę opisaną w pkt</w:t>
      </w:r>
      <w:r w:rsidRPr="008A05A5">
        <w:rPr>
          <w:rFonts w:ascii="Arial" w:hAnsi="Arial" w:cs="Arial"/>
          <w:sz w:val="22"/>
          <w:szCs w:val="22"/>
        </w:rPr>
        <w:t>.</w:t>
      </w:r>
      <w:r>
        <w:rPr>
          <w:rFonts w:ascii="Arial" w:hAnsi="Arial" w:cs="Arial"/>
          <w:sz w:val="22"/>
          <w:szCs w:val="22"/>
        </w:rPr>
        <w:t xml:space="preserve"> 1</w:t>
      </w:r>
      <w:r w:rsidRPr="008A05A5">
        <w:rPr>
          <w:rFonts w:ascii="Arial" w:hAnsi="Arial" w:cs="Arial"/>
          <w:sz w:val="22"/>
          <w:szCs w:val="22"/>
        </w:rPr>
        <w:t>, jeżeli spełnia jednocze</w:t>
      </w:r>
      <w:r>
        <w:rPr>
          <w:rFonts w:ascii="Arial" w:hAnsi="Arial" w:cs="Arial"/>
          <w:sz w:val="22"/>
          <w:szCs w:val="22"/>
        </w:rPr>
        <w:t>śnie warunki określone w pkt. 2</w:t>
      </w:r>
      <w:r w:rsidRPr="008A05A5">
        <w:rPr>
          <w:rFonts w:ascii="Arial" w:hAnsi="Arial" w:cs="Arial"/>
          <w:sz w:val="22"/>
          <w:szCs w:val="22"/>
        </w:rPr>
        <w:t xml:space="preserve">. </w:t>
      </w:r>
    </w:p>
    <w:p w14:paraId="566A7F79" w14:textId="4EA9168E" w:rsidR="008A05A5" w:rsidRPr="008A05A5" w:rsidRDefault="008A05A5" w:rsidP="008A05A5">
      <w:pPr>
        <w:jc w:val="both"/>
        <w:rPr>
          <w:rFonts w:ascii="Arial" w:hAnsi="Arial" w:cs="Arial"/>
          <w:sz w:val="22"/>
          <w:szCs w:val="22"/>
        </w:rPr>
      </w:pPr>
    </w:p>
    <w:p w14:paraId="5E14A861" w14:textId="26D90F0E" w:rsidR="00BE05C5" w:rsidRDefault="00BE05C5" w:rsidP="00946B78">
      <w:pPr>
        <w:pStyle w:val="Akapitzlist"/>
        <w:numPr>
          <w:ilvl w:val="0"/>
          <w:numId w:val="33"/>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22833AB6" w14:textId="77777777" w:rsidR="003F42B5" w:rsidRPr="005715DF" w:rsidRDefault="003F42B5" w:rsidP="00300328">
      <w:pPr>
        <w:suppressAutoHyphens/>
        <w:spacing w:before="120" w:after="120"/>
        <w:jc w:val="both"/>
        <w:rPr>
          <w:rFonts w:ascii="Arial" w:hAnsi="Arial" w:cs="Arial"/>
          <w:i/>
          <w:sz w:val="22"/>
          <w:szCs w:val="22"/>
        </w:rPr>
      </w:pPr>
    </w:p>
    <w:p w14:paraId="02CB33CD" w14:textId="77777777" w:rsidR="0089793B" w:rsidRPr="0027609E" w:rsidRDefault="004A2062" w:rsidP="00946B78">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14:paraId="488EDE91" w14:textId="77777777" w:rsidR="006E7D92" w:rsidRPr="006E7D92" w:rsidRDefault="006E7D92" w:rsidP="006E7D92"/>
    <w:p w14:paraId="2BFD4921" w14:textId="6D402215" w:rsidR="00E16430" w:rsidRDefault="00E16430" w:rsidP="00946B78">
      <w:pPr>
        <w:pStyle w:val="Tematkomentarza"/>
        <w:numPr>
          <w:ilvl w:val="0"/>
          <w:numId w:val="11"/>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w:t>
      </w:r>
      <w:r w:rsidR="003F41E7">
        <w:rPr>
          <w:rFonts w:ascii="Arial" w:hAnsi="Arial" w:cs="Arial"/>
          <w:b w:val="0"/>
          <w:bCs w:val="0"/>
          <w:sz w:val="22"/>
          <w:szCs w:val="22"/>
        </w:rPr>
        <w:t>mówień publicznych przysługują W</w:t>
      </w:r>
      <w:r w:rsidRPr="00B63614">
        <w:rPr>
          <w:rFonts w:ascii="Arial" w:hAnsi="Arial" w:cs="Arial"/>
          <w:b w:val="0"/>
          <w:bCs w:val="0"/>
          <w:sz w:val="22"/>
          <w:szCs w:val="22"/>
        </w:rPr>
        <w:t xml:space="preserve">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4151A45" w14:textId="03445FB4" w:rsidR="00806A64" w:rsidRPr="008A05A5" w:rsidRDefault="00E16430" w:rsidP="00946B78">
      <w:pPr>
        <w:numPr>
          <w:ilvl w:val="0"/>
          <w:numId w:val="11"/>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571E1FB" w14:textId="77777777" w:rsidR="004209AD" w:rsidRPr="004209AD" w:rsidRDefault="004209AD" w:rsidP="004209AD">
      <w:bookmarkStart w:id="30" w:name="_toc522"/>
      <w:bookmarkEnd w:id="30"/>
    </w:p>
    <w:p w14:paraId="3E12ECEE" w14:textId="77777777" w:rsidR="005B58AA" w:rsidRPr="008252B2" w:rsidRDefault="005B58AA" w:rsidP="00946B78">
      <w:pPr>
        <w:pStyle w:val="Nagwek1"/>
        <w:numPr>
          <w:ilvl w:val="0"/>
          <w:numId w:val="16"/>
        </w:numPr>
        <w:tabs>
          <w:tab w:val="clear" w:pos="1080"/>
          <w:tab w:val="num" w:pos="567"/>
          <w:tab w:val="left" w:pos="709"/>
        </w:tabs>
        <w:suppressAutoHyphens/>
        <w:spacing w:before="120" w:after="120"/>
        <w:ind w:left="567" w:hanging="567"/>
        <w:jc w:val="both"/>
        <w:rPr>
          <w:sz w:val="24"/>
          <w:szCs w:val="24"/>
        </w:rPr>
      </w:pPr>
      <w:r w:rsidRPr="0027609E">
        <w:rPr>
          <w:sz w:val="24"/>
          <w:szCs w:val="24"/>
        </w:rPr>
        <w:t>Istotne dla stron postanowienia, które zostaną wprowadzone do treści zawieranej umowy w sprawie zamówienia publicznego, ogólne warunki</w:t>
      </w:r>
      <w:r>
        <w:rPr>
          <w:sz w:val="24"/>
          <w:szCs w:val="24"/>
        </w:rPr>
        <w:t xml:space="preserve"> umowy albo wzór umowy, jeżeli Z</w:t>
      </w:r>
      <w:r w:rsidRPr="0027609E">
        <w:rPr>
          <w:sz w:val="24"/>
          <w:szCs w:val="24"/>
        </w:rPr>
        <w:t>amawiający wyma</w:t>
      </w:r>
      <w:r>
        <w:rPr>
          <w:sz w:val="24"/>
          <w:szCs w:val="24"/>
        </w:rPr>
        <w:t>ga od W</w:t>
      </w:r>
      <w:r w:rsidRPr="0027609E">
        <w:rPr>
          <w:sz w:val="24"/>
          <w:szCs w:val="24"/>
        </w:rPr>
        <w:t>ykonawcy, aby zawarł z nim umowę w sprawie zamówienia publicznego na takich warunkach.</w:t>
      </w:r>
    </w:p>
    <w:p w14:paraId="77183C8D" w14:textId="77777777" w:rsidR="005B58AA" w:rsidRDefault="005B58AA" w:rsidP="00946B78">
      <w:pPr>
        <w:numPr>
          <w:ilvl w:val="0"/>
          <w:numId w:val="42"/>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7D7E21C" w14:textId="77777777" w:rsidR="005B58AA" w:rsidRDefault="005B58AA" w:rsidP="00946B78">
      <w:pPr>
        <w:numPr>
          <w:ilvl w:val="0"/>
          <w:numId w:val="42"/>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00A33CD" w14:textId="77777777" w:rsidR="005B58AA" w:rsidRPr="00136AAA"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Pr>
          <w:rFonts w:ascii="Arial" w:hAnsi="Arial" w:cs="Arial"/>
          <w:sz w:val="22"/>
          <w:szCs w:val="22"/>
        </w:rPr>
        <w:t xml:space="preserve">               </w:t>
      </w:r>
      <w:r w:rsidRPr="00136AAA">
        <w:rPr>
          <w:rFonts w:ascii="Arial" w:hAnsi="Arial" w:cs="Arial"/>
          <w:sz w:val="22"/>
          <w:szCs w:val="22"/>
        </w:rPr>
        <w:t>w projekcie umowy stanowiącej załącznik do SIWZ.</w:t>
      </w:r>
    </w:p>
    <w:p w14:paraId="1271FB0B" w14:textId="33ED3D11" w:rsidR="005B58AA" w:rsidRPr="00136AAA"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Za</w:t>
      </w:r>
      <w:r>
        <w:rPr>
          <w:rFonts w:ascii="Arial" w:hAnsi="Arial" w:cs="Arial"/>
          <w:sz w:val="22"/>
          <w:szCs w:val="22"/>
        </w:rPr>
        <w:t>mawiający żąda wskazania przez W</w:t>
      </w:r>
      <w:r w:rsidRPr="00136AAA">
        <w:rPr>
          <w:rFonts w:ascii="Arial" w:hAnsi="Arial" w:cs="Arial"/>
          <w:sz w:val="22"/>
          <w:szCs w:val="22"/>
        </w:rPr>
        <w:t>ykonawcę części zamówienia, które</w:t>
      </w:r>
      <w:r>
        <w:rPr>
          <w:rFonts w:ascii="Arial" w:hAnsi="Arial" w:cs="Arial"/>
          <w:sz w:val="22"/>
          <w:szCs w:val="22"/>
        </w:rPr>
        <w:t>j wykonanie zamierza powierzyć P</w:t>
      </w:r>
      <w:r w:rsidRPr="00136AAA">
        <w:rPr>
          <w:rFonts w:ascii="Arial" w:hAnsi="Arial" w:cs="Arial"/>
          <w:sz w:val="22"/>
          <w:szCs w:val="22"/>
        </w:rPr>
        <w:t xml:space="preserve">odwykonawcy/om </w:t>
      </w:r>
      <w:r>
        <w:rPr>
          <w:rFonts w:ascii="Arial" w:hAnsi="Arial" w:cs="Arial"/>
          <w:sz w:val="22"/>
          <w:szCs w:val="22"/>
        </w:rPr>
        <w:t>i podania przez Wykonawcę firm P</w:t>
      </w:r>
      <w:r w:rsidRPr="00136AAA">
        <w:rPr>
          <w:rFonts w:ascii="Arial" w:hAnsi="Arial" w:cs="Arial"/>
          <w:sz w:val="22"/>
          <w:szCs w:val="22"/>
        </w:rPr>
        <w:t>odwykonawcy/ów.</w:t>
      </w:r>
    </w:p>
    <w:p w14:paraId="39B897FC" w14:textId="77777777" w:rsidR="005B58AA" w:rsidRPr="0037693F" w:rsidRDefault="005B58AA" w:rsidP="00946B78">
      <w:pPr>
        <w:numPr>
          <w:ilvl w:val="0"/>
          <w:numId w:val="42"/>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w:t>
      </w:r>
      <w:r>
        <w:rPr>
          <w:rFonts w:ascii="Arial" w:hAnsi="Arial" w:cs="Arial"/>
          <w:sz w:val="22"/>
          <w:szCs w:val="22"/>
        </w:rPr>
        <w:t>ia przez W</w:t>
      </w:r>
      <w:r w:rsidRPr="00136AAA">
        <w:rPr>
          <w:rFonts w:ascii="Arial" w:hAnsi="Arial" w:cs="Arial"/>
          <w:sz w:val="22"/>
          <w:szCs w:val="22"/>
        </w:rPr>
        <w:t>ykonawcę kluczowych części zamówienia.</w:t>
      </w:r>
    </w:p>
    <w:p w14:paraId="79AB60DB" w14:textId="77777777" w:rsidR="005B58AA" w:rsidRDefault="005B58AA" w:rsidP="005B58AA">
      <w:pPr>
        <w:suppressAutoHyphens/>
        <w:spacing w:before="60"/>
        <w:jc w:val="both"/>
        <w:rPr>
          <w:rFonts w:ascii="Arial" w:hAnsi="Arial" w:cs="Arial"/>
          <w:sz w:val="22"/>
          <w:szCs w:val="22"/>
        </w:rPr>
      </w:pPr>
    </w:p>
    <w:p w14:paraId="33C5639D" w14:textId="77777777" w:rsidR="005B58AA" w:rsidRPr="00FC4989" w:rsidRDefault="005B58AA" w:rsidP="00946B78">
      <w:pPr>
        <w:keepNext/>
        <w:numPr>
          <w:ilvl w:val="0"/>
          <w:numId w:val="16"/>
        </w:numPr>
        <w:tabs>
          <w:tab w:val="clear" w:pos="1080"/>
          <w:tab w:val="num" w:pos="709"/>
          <w:tab w:val="left" w:pos="5400"/>
        </w:tabs>
        <w:suppressAutoHyphens/>
        <w:autoSpaceDN w:val="0"/>
        <w:spacing w:before="120" w:after="120" w:line="276" w:lineRule="auto"/>
        <w:ind w:left="567" w:hanging="567"/>
        <w:jc w:val="both"/>
        <w:textAlignment w:val="baseline"/>
        <w:rPr>
          <w:rFonts w:ascii="Arial" w:hAnsi="Arial" w:cs="Arial"/>
          <w:sz w:val="24"/>
          <w:szCs w:val="22"/>
        </w:rPr>
      </w:pPr>
      <w:r w:rsidRPr="00FC4989">
        <w:rPr>
          <w:rFonts w:ascii="Arial" w:hAnsi="Arial" w:cs="Arial"/>
          <w:b/>
          <w:bCs/>
          <w:kern w:val="3"/>
          <w:sz w:val="24"/>
          <w:szCs w:val="22"/>
        </w:rPr>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368B3F39" w14:textId="77777777" w:rsidR="005B58AA" w:rsidRPr="00F03C60" w:rsidRDefault="005B58AA" w:rsidP="005B58AA">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0BED5B9" w14:textId="77777777" w:rsidR="005B58AA" w:rsidRPr="00F03C60" w:rsidRDefault="005B58AA" w:rsidP="005B58AA">
      <w:pPr>
        <w:jc w:val="both"/>
        <w:rPr>
          <w:rFonts w:ascii="Arial" w:hAnsi="Arial" w:cs="Arial"/>
          <w:sz w:val="22"/>
          <w:szCs w:val="22"/>
        </w:rPr>
      </w:pPr>
    </w:p>
    <w:p w14:paraId="7419E043" w14:textId="77777777" w:rsidR="005B58AA" w:rsidRDefault="005B58AA" w:rsidP="005B58AA">
      <w:pPr>
        <w:jc w:val="both"/>
        <w:rPr>
          <w:rFonts w:ascii="Arial" w:hAnsi="Arial" w:cs="Arial"/>
          <w:b/>
          <w:sz w:val="22"/>
          <w:szCs w:val="22"/>
        </w:rPr>
      </w:pPr>
      <w:r w:rsidRPr="00F03C60">
        <w:rPr>
          <w:rFonts w:ascii="Arial" w:hAnsi="Arial" w:cs="Arial"/>
          <w:b/>
          <w:sz w:val="22"/>
          <w:szCs w:val="22"/>
        </w:rPr>
        <w:lastRenderedPageBreak/>
        <w:t xml:space="preserve">Informuję, że: </w:t>
      </w:r>
    </w:p>
    <w:p w14:paraId="1FBD642D" w14:textId="77777777" w:rsidR="005B58AA" w:rsidRPr="00F03C60" w:rsidRDefault="005B58AA" w:rsidP="005B58AA">
      <w:pPr>
        <w:jc w:val="both"/>
        <w:rPr>
          <w:rFonts w:ascii="Arial" w:hAnsi="Arial" w:cs="Arial"/>
          <w:b/>
          <w:sz w:val="22"/>
          <w:szCs w:val="22"/>
        </w:rPr>
      </w:pPr>
    </w:p>
    <w:p w14:paraId="3FB8D350"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9"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308F6A0C" w14:textId="3A977C21" w:rsidR="005B58AA" w:rsidRPr="00F03C60" w:rsidRDefault="005B58AA" w:rsidP="00946B78">
      <w:pPr>
        <w:pStyle w:val="Akapitzlist"/>
        <w:numPr>
          <w:ilvl w:val="0"/>
          <w:numId w:val="49"/>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0"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sidR="00993AE2">
        <w:rPr>
          <w:rFonts w:ascii="Arial" w:hAnsi="Arial" w:cs="Arial"/>
          <w:sz w:val="22"/>
          <w:szCs w:val="22"/>
        </w:rPr>
        <w:t xml:space="preserve">                                </w:t>
      </w:r>
      <w:r w:rsidRPr="00F03C60">
        <w:rPr>
          <w:rFonts w:ascii="Arial" w:hAnsi="Arial" w:cs="Arial"/>
          <w:sz w:val="22"/>
          <w:szCs w:val="22"/>
        </w:rPr>
        <w:t>nr tel. 94-35-51-584.</w:t>
      </w:r>
    </w:p>
    <w:p w14:paraId="08E41ADD" w14:textId="6081D7C0"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sidR="00993AE2">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Specyfikacji Istotnych Warunków Zamówienia). </w:t>
      </w:r>
    </w:p>
    <w:p w14:paraId="31E75538" w14:textId="50BE1B5C"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sidR="00993AE2">
        <w:rPr>
          <w:rFonts w:ascii="Arial" w:hAnsi="Arial" w:cs="Arial"/>
          <w:sz w:val="22"/>
          <w:szCs w:val="22"/>
        </w:rPr>
        <w:t>ówień publicznych (Dz. U. z 2018 r. poz. 1</w:t>
      </w:r>
      <w:r w:rsidRPr="00F03C60">
        <w:rPr>
          <w:rFonts w:ascii="Arial" w:hAnsi="Arial" w:cs="Arial"/>
          <w:sz w:val="22"/>
          <w:szCs w:val="22"/>
        </w:rPr>
        <w:t>9</w:t>
      </w:r>
      <w:r w:rsidR="00993AE2">
        <w:rPr>
          <w:rFonts w:ascii="Arial" w:hAnsi="Arial" w:cs="Arial"/>
          <w:sz w:val="22"/>
          <w:szCs w:val="22"/>
        </w:rPr>
        <w:t>86</w:t>
      </w:r>
      <w:r w:rsidRPr="00F03C60">
        <w:rPr>
          <w:rFonts w:ascii="Arial" w:hAnsi="Arial" w:cs="Arial"/>
          <w:sz w:val="22"/>
          <w:szCs w:val="22"/>
        </w:rPr>
        <w:t xml:space="preserve"> </w:t>
      </w:r>
      <w:r>
        <w:rPr>
          <w:rFonts w:ascii="Arial" w:hAnsi="Arial" w:cs="Arial"/>
          <w:sz w:val="22"/>
          <w:szCs w:val="22"/>
        </w:rPr>
        <w:t>z późn. zm.</w:t>
      </w:r>
      <w:r w:rsidRPr="00F03C60">
        <w:rPr>
          <w:rFonts w:ascii="Arial" w:hAnsi="Arial" w:cs="Arial"/>
          <w:sz w:val="22"/>
          <w:szCs w:val="22"/>
        </w:rPr>
        <w:t>), dalej „ustawa Pzp”.</w:t>
      </w:r>
    </w:p>
    <w:p w14:paraId="12BD2362"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7D031880"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ACFE5A6"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14AA1AF3" w14:textId="77777777" w:rsidR="005B58AA" w:rsidRPr="00F03C60"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5CD8A9AD"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7EF24409"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2F290694" w14:textId="77777777" w:rsidR="005B58AA" w:rsidRPr="00F03C60"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53EE389A" w14:textId="77777777" w:rsidR="005B58AA" w:rsidRDefault="005B58AA" w:rsidP="00946B78">
      <w:pPr>
        <w:numPr>
          <w:ilvl w:val="0"/>
          <w:numId w:val="47"/>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74FE47CE" w14:textId="77777777" w:rsidR="005B58AA" w:rsidRPr="00873349" w:rsidRDefault="005B58AA" w:rsidP="005B58AA">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A159E33" w14:textId="77777777" w:rsidR="005B58AA" w:rsidRPr="00873349" w:rsidRDefault="005B58AA" w:rsidP="005B58AA">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62E7D1" w14:textId="77777777" w:rsidR="005B58AA" w:rsidRPr="00873349" w:rsidRDefault="005B58AA" w:rsidP="00946B78">
      <w:pPr>
        <w:numPr>
          <w:ilvl w:val="0"/>
          <w:numId w:val="49"/>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0F63F5E0" w14:textId="77777777" w:rsidR="005B58AA" w:rsidRPr="00873349" w:rsidRDefault="005B58AA" w:rsidP="00946B78">
      <w:pPr>
        <w:numPr>
          <w:ilvl w:val="0"/>
          <w:numId w:val="48"/>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08DC47A7" w14:textId="77777777" w:rsidR="005B58AA" w:rsidRPr="00F03C60" w:rsidRDefault="005B58AA" w:rsidP="00946B78">
      <w:pPr>
        <w:numPr>
          <w:ilvl w:val="0"/>
          <w:numId w:val="48"/>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66B9F8AD" w14:textId="53050D8B" w:rsidR="00A80890" w:rsidRPr="005B58AA" w:rsidRDefault="005B58AA" w:rsidP="00946B78">
      <w:pPr>
        <w:numPr>
          <w:ilvl w:val="0"/>
          <w:numId w:val="48"/>
        </w:numPr>
        <w:ind w:left="709" w:hanging="283"/>
        <w:contextualSpacing/>
        <w:jc w:val="both"/>
        <w:rPr>
          <w:rFonts w:ascii="Arial" w:hAnsi="Arial" w:cs="Arial"/>
          <w:i/>
          <w:sz w:val="22"/>
          <w:szCs w:val="22"/>
        </w:rPr>
      </w:pPr>
      <w:r w:rsidRPr="00F03C60">
        <w:rPr>
          <w:rFonts w:ascii="Arial" w:hAnsi="Arial" w:cs="Arial"/>
          <w:sz w:val="22"/>
          <w:szCs w:val="22"/>
        </w:rPr>
        <w:lastRenderedPageBreak/>
        <w:t xml:space="preserve">na podstawie art. 21 RODO prawo sprzeciwu, wobec przetwarzania danych osobowych, gdyż podstawą prawną przetwarzania Pani/Pana danych osobowych jest art. 6 ust. 1 lit. c RODO. </w:t>
      </w:r>
    </w:p>
    <w:p w14:paraId="0785E176" w14:textId="77777777" w:rsidR="00A80890" w:rsidRPr="0089793B" w:rsidRDefault="00A80890" w:rsidP="0089793B">
      <w:pPr>
        <w:spacing w:before="120" w:after="120"/>
        <w:ind w:left="357"/>
        <w:jc w:val="both"/>
        <w:rPr>
          <w:rFonts w:ascii="Arial" w:hAnsi="Arial" w:cs="Arial"/>
          <w:color w:val="FF0000"/>
          <w:sz w:val="22"/>
          <w:szCs w:val="22"/>
        </w:rPr>
      </w:pPr>
    </w:p>
    <w:p w14:paraId="131616C9" w14:textId="404E0A92" w:rsidR="0089793B" w:rsidRPr="005B58AA" w:rsidRDefault="00923FA1" w:rsidP="00946B78">
      <w:pPr>
        <w:pStyle w:val="Nagwek1"/>
        <w:numPr>
          <w:ilvl w:val="0"/>
          <w:numId w:val="16"/>
        </w:numPr>
        <w:tabs>
          <w:tab w:val="left" w:pos="5400"/>
        </w:tabs>
        <w:spacing w:before="120" w:after="120"/>
        <w:ind w:left="1077"/>
        <w:rPr>
          <w:sz w:val="24"/>
          <w:szCs w:val="24"/>
        </w:rPr>
      </w:pPr>
      <w:bookmarkStart w:id="31" w:name="_Toc412451408"/>
      <w:r w:rsidRPr="00B63614">
        <w:rPr>
          <w:sz w:val="24"/>
          <w:szCs w:val="24"/>
        </w:rPr>
        <w:t xml:space="preserve">Załączniki do </w:t>
      </w:r>
      <w:r w:rsidR="00542F2D" w:rsidRPr="00B63614">
        <w:rPr>
          <w:sz w:val="24"/>
          <w:szCs w:val="24"/>
        </w:rPr>
        <w:t>SIWZ</w:t>
      </w:r>
      <w:bookmarkEnd w:id="31"/>
    </w:p>
    <w:p w14:paraId="2BA01381" w14:textId="77777777" w:rsidR="005B58AA" w:rsidRPr="00B63614" w:rsidRDefault="005B58AA" w:rsidP="005B58AA">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3719030C" w14:textId="77777777" w:rsidR="005B58AA" w:rsidRPr="00B63614" w:rsidRDefault="005B58AA" w:rsidP="005B58AA">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Pr="00B63614">
        <w:rPr>
          <w:rFonts w:ascii="Arial" w:hAnsi="Arial" w:cs="Arial"/>
          <w:sz w:val="22"/>
          <w:szCs w:val="22"/>
        </w:rPr>
        <w:t>:</w:t>
      </w:r>
      <w:r w:rsidRPr="00B63614">
        <w:rPr>
          <w:rFonts w:ascii="Arial" w:hAnsi="Arial" w:cs="Arial"/>
          <w:sz w:val="22"/>
          <w:szCs w:val="22"/>
        </w:rPr>
        <w:tab/>
        <w:t>Formularz oferty,</w:t>
      </w:r>
    </w:p>
    <w:p w14:paraId="5596AC43" w14:textId="77777777" w:rsidR="005B58AA" w:rsidRPr="004B08AD" w:rsidRDefault="005B58AA" w:rsidP="005B58AA">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Pr="004B08AD">
        <w:rPr>
          <w:rFonts w:ascii="Arial" w:hAnsi="Arial" w:cs="Arial"/>
          <w:sz w:val="22"/>
          <w:szCs w:val="22"/>
        </w:rPr>
        <w:t>:</w:t>
      </w:r>
      <w:r w:rsidRPr="004B08AD">
        <w:rPr>
          <w:rFonts w:ascii="Arial" w:hAnsi="Arial" w:cs="Arial"/>
          <w:sz w:val="22"/>
          <w:szCs w:val="22"/>
        </w:rPr>
        <w:tab/>
      </w:r>
      <w:r w:rsidRPr="004B08AD">
        <w:rPr>
          <w:rFonts w:ascii="Arial" w:hAnsi="Arial" w:cs="Arial"/>
          <w:bCs/>
          <w:sz w:val="22"/>
          <w:szCs w:val="22"/>
        </w:rPr>
        <w:t>Oświadczenie dotyczące przesłanek wykluczenia z postępowania                 i  spełnienia warunków udziału w postępowaniu.</w:t>
      </w:r>
    </w:p>
    <w:p w14:paraId="105B7C6E" w14:textId="77777777" w:rsidR="005B58AA" w:rsidRPr="004B08AD" w:rsidRDefault="005B58AA" w:rsidP="005B58AA">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Pr="004B08AD">
        <w:rPr>
          <w:rFonts w:ascii="Arial" w:hAnsi="Arial" w:cs="Arial"/>
          <w:sz w:val="22"/>
          <w:szCs w:val="22"/>
        </w:rPr>
        <w:t>:</w:t>
      </w:r>
      <w:r w:rsidRPr="004B08AD">
        <w:rPr>
          <w:rFonts w:ascii="Arial" w:hAnsi="Arial" w:cs="Arial"/>
          <w:sz w:val="22"/>
          <w:szCs w:val="22"/>
        </w:rPr>
        <w:tab/>
        <w:t>Formularz cenowy</w:t>
      </w:r>
    </w:p>
    <w:p w14:paraId="20C145A1" w14:textId="77777777" w:rsidR="005B58AA" w:rsidRPr="004B08AD" w:rsidRDefault="005B58AA" w:rsidP="005B58AA">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4</w:t>
      </w:r>
      <w:r w:rsidRPr="004B08AD">
        <w:rPr>
          <w:rFonts w:ascii="Arial" w:hAnsi="Arial" w:cs="Arial"/>
          <w:sz w:val="22"/>
          <w:szCs w:val="22"/>
        </w:rPr>
        <w:t xml:space="preserve">:           Wykaz osób funkcyjnych Wykonawcy </w:t>
      </w:r>
    </w:p>
    <w:p w14:paraId="3198F7C6" w14:textId="77777777" w:rsidR="005B58AA" w:rsidRPr="004B08AD" w:rsidRDefault="005B58AA" w:rsidP="005B58AA">
      <w:pPr>
        <w:pStyle w:val="Nagwek"/>
        <w:tabs>
          <w:tab w:val="clear" w:pos="4536"/>
          <w:tab w:val="clear" w:pos="9072"/>
        </w:tabs>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5</w:t>
      </w:r>
      <w:r w:rsidRPr="004B08AD">
        <w:rPr>
          <w:rFonts w:ascii="Arial" w:hAnsi="Arial" w:cs="Arial"/>
          <w:sz w:val="22"/>
          <w:szCs w:val="22"/>
        </w:rPr>
        <w:t>:</w:t>
      </w:r>
      <w:r w:rsidRPr="004B08AD">
        <w:rPr>
          <w:rFonts w:ascii="Arial" w:hAnsi="Arial" w:cs="Arial"/>
          <w:sz w:val="22"/>
          <w:szCs w:val="22"/>
        </w:rPr>
        <w:tab/>
        <w:t>Zestawienie wykonanych zamówień,</w:t>
      </w:r>
    </w:p>
    <w:p w14:paraId="546628F1" w14:textId="77777777" w:rsidR="005B58AA" w:rsidRPr="00D41D9E" w:rsidRDefault="005B58AA" w:rsidP="005B58AA">
      <w:pPr>
        <w:jc w:val="both"/>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6</w:t>
      </w:r>
      <w:r w:rsidRPr="004B08AD">
        <w:rPr>
          <w:rFonts w:ascii="Arial" w:hAnsi="Arial" w:cs="Arial"/>
          <w:sz w:val="22"/>
          <w:szCs w:val="22"/>
        </w:rPr>
        <w:t>:</w:t>
      </w:r>
      <w:r w:rsidRPr="00B63614">
        <w:rPr>
          <w:rFonts w:ascii="Arial" w:hAnsi="Arial" w:cs="Arial"/>
          <w:sz w:val="22"/>
          <w:szCs w:val="22"/>
        </w:rPr>
        <w:tab/>
      </w:r>
      <w:r>
        <w:rPr>
          <w:rFonts w:ascii="Arial" w:hAnsi="Arial" w:cs="Arial"/>
          <w:sz w:val="22"/>
          <w:szCs w:val="22"/>
        </w:rPr>
        <w:t>Informacja - art.24 ust. 1 pkt 23</w:t>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247D343" w14:textId="77777777" w:rsidR="005B58AA" w:rsidRPr="00B63614" w:rsidRDefault="005B58AA" w:rsidP="005B58AA">
      <w:pPr>
        <w:pStyle w:val="Nagwek1"/>
        <w:spacing w:before="120" w:after="120"/>
        <w:jc w:val="center"/>
        <w:rPr>
          <w:kern w:val="0"/>
          <w:sz w:val="24"/>
          <w:szCs w:val="24"/>
        </w:rPr>
      </w:pPr>
      <w:bookmarkStart w:id="32" w:name="_Toc412451409"/>
      <w:r w:rsidRPr="00B63614">
        <w:rPr>
          <w:kern w:val="0"/>
          <w:sz w:val="24"/>
          <w:szCs w:val="24"/>
        </w:rPr>
        <w:t>Formularz oferty</w:t>
      </w:r>
      <w:bookmarkEnd w:id="32"/>
    </w:p>
    <w:p w14:paraId="78809A9C" w14:textId="77777777" w:rsidR="005B58AA" w:rsidRPr="00B63614" w:rsidRDefault="005B58AA" w:rsidP="005B58AA">
      <w:pPr>
        <w:spacing w:before="120" w:after="120"/>
        <w:jc w:val="right"/>
        <w:rPr>
          <w:rFonts w:ascii="Arial" w:hAnsi="Arial" w:cs="Arial"/>
          <w:sz w:val="22"/>
          <w:szCs w:val="22"/>
        </w:rPr>
      </w:pPr>
    </w:p>
    <w:p w14:paraId="78B85ABD" w14:textId="77777777" w:rsidR="005B58AA" w:rsidRPr="00B63614" w:rsidRDefault="005B58AA" w:rsidP="005B58AA">
      <w:pPr>
        <w:spacing w:before="120" w:after="120"/>
        <w:jc w:val="right"/>
        <w:rPr>
          <w:rFonts w:ascii="Arial" w:hAnsi="Arial" w:cs="Arial"/>
          <w:sz w:val="22"/>
          <w:szCs w:val="22"/>
        </w:rPr>
      </w:pPr>
      <w:r w:rsidRPr="00B63614">
        <w:rPr>
          <w:rFonts w:ascii="Arial" w:hAnsi="Arial" w:cs="Arial"/>
          <w:sz w:val="22"/>
          <w:szCs w:val="22"/>
        </w:rPr>
        <w:t xml:space="preserve">………………………………..dnia ………..……….. </w:t>
      </w:r>
      <w:r w:rsidRPr="00F00F1B">
        <w:rPr>
          <w:rFonts w:ascii="Arial" w:hAnsi="Arial" w:cs="Arial"/>
          <w:b/>
          <w:sz w:val="22"/>
          <w:szCs w:val="22"/>
        </w:rPr>
        <w:t>201</w:t>
      </w:r>
      <w:r>
        <w:rPr>
          <w:rFonts w:ascii="Arial" w:hAnsi="Arial" w:cs="Arial"/>
          <w:b/>
          <w:sz w:val="22"/>
          <w:szCs w:val="22"/>
        </w:rPr>
        <w:t>8</w:t>
      </w:r>
      <w:r w:rsidRPr="00F00F1B">
        <w:rPr>
          <w:rFonts w:ascii="Arial" w:hAnsi="Arial" w:cs="Arial"/>
          <w:b/>
          <w:sz w:val="22"/>
          <w:szCs w:val="22"/>
        </w:rPr>
        <w:t>r.</w:t>
      </w:r>
    </w:p>
    <w:p w14:paraId="537DFF77" w14:textId="77777777" w:rsidR="005B58AA" w:rsidRPr="00275062" w:rsidRDefault="005B58AA" w:rsidP="005B58AA">
      <w:pPr>
        <w:rPr>
          <w:rFonts w:ascii="Arial" w:hAnsi="Arial" w:cs="Arial"/>
          <w:sz w:val="22"/>
          <w:szCs w:val="22"/>
        </w:rPr>
      </w:pPr>
      <w:r w:rsidRPr="00275062">
        <w:rPr>
          <w:rFonts w:ascii="Arial" w:hAnsi="Arial" w:cs="Arial"/>
          <w:sz w:val="22"/>
          <w:szCs w:val="22"/>
        </w:rPr>
        <w:t>pełna nazwa Wykonawcy</w:t>
      </w:r>
    </w:p>
    <w:p w14:paraId="23BE6D58"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5B759F23"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4A66D735" w14:textId="77777777" w:rsidR="005B58AA" w:rsidRPr="00275062" w:rsidRDefault="005B58AA" w:rsidP="005B58AA">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665AEFC2" w14:textId="77777777" w:rsidR="005B58AA" w:rsidRPr="00275062" w:rsidRDefault="005B58AA" w:rsidP="005B58AA">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9ACC7B5" w14:textId="77777777" w:rsidR="005B58AA" w:rsidRPr="00275062" w:rsidRDefault="005B58AA" w:rsidP="005B58AA">
      <w:pPr>
        <w:rPr>
          <w:rFonts w:ascii="Arial" w:hAnsi="Arial" w:cs="Arial"/>
          <w:sz w:val="22"/>
          <w:szCs w:val="22"/>
        </w:rPr>
      </w:pPr>
      <w:r w:rsidRPr="00275062">
        <w:rPr>
          <w:rFonts w:ascii="Arial" w:hAnsi="Arial" w:cs="Arial"/>
          <w:sz w:val="22"/>
          <w:szCs w:val="22"/>
        </w:rPr>
        <w:t>ulica…....................................................</w:t>
      </w:r>
    </w:p>
    <w:p w14:paraId="0476499E" w14:textId="77777777" w:rsidR="005B58AA" w:rsidRPr="00275062" w:rsidRDefault="005B58AA" w:rsidP="005B58AA">
      <w:pPr>
        <w:rPr>
          <w:rFonts w:ascii="Arial" w:hAnsi="Arial" w:cs="Arial"/>
          <w:sz w:val="22"/>
          <w:szCs w:val="22"/>
        </w:rPr>
      </w:pPr>
      <w:r w:rsidRPr="00275062">
        <w:rPr>
          <w:rFonts w:ascii="Arial" w:hAnsi="Arial" w:cs="Arial"/>
          <w:sz w:val="22"/>
          <w:szCs w:val="22"/>
        </w:rPr>
        <w:t>miasto…………………………..…………</w:t>
      </w:r>
    </w:p>
    <w:p w14:paraId="48F2E43A" w14:textId="77777777" w:rsidR="005B58AA" w:rsidRPr="00275062" w:rsidRDefault="005B58AA" w:rsidP="005B58AA">
      <w:pPr>
        <w:rPr>
          <w:rFonts w:ascii="Arial" w:hAnsi="Arial" w:cs="Arial"/>
          <w:sz w:val="22"/>
          <w:szCs w:val="22"/>
        </w:rPr>
      </w:pPr>
      <w:r w:rsidRPr="00275062">
        <w:rPr>
          <w:rFonts w:ascii="Arial" w:hAnsi="Arial" w:cs="Arial"/>
          <w:sz w:val="22"/>
          <w:szCs w:val="22"/>
        </w:rPr>
        <w:t>województwo  …………………..……….</w:t>
      </w:r>
    </w:p>
    <w:p w14:paraId="292A56E5" w14:textId="77777777" w:rsidR="005B58AA" w:rsidRPr="00275062" w:rsidRDefault="005B58AA" w:rsidP="005B58AA">
      <w:pPr>
        <w:rPr>
          <w:rFonts w:ascii="Arial" w:hAnsi="Arial" w:cs="Arial"/>
          <w:sz w:val="22"/>
          <w:szCs w:val="22"/>
        </w:rPr>
      </w:pPr>
      <w:r w:rsidRPr="00275062">
        <w:rPr>
          <w:rFonts w:ascii="Arial" w:hAnsi="Arial" w:cs="Arial"/>
          <w:sz w:val="22"/>
          <w:szCs w:val="22"/>
        </w:rPr>
        <w:t>Nr NIP …................................................</w:t>
      </w:r>
    </w:p>
    <w:p w14:paraId="58545027" w14:textId="77777777" w:rsidR="005B58AA" w:rsidRPr="00275062" w:rsidRDefault="005B58AA" w:rsidP="005B58AA">
      <w:pPr>
        <w:rPr>
          <w:rFonts w:ascii="Arial" w:hAnsi="Arial" w:cs="Arial"/>
          <w:sz w:val="22"/>
          <w:szCs w:val="22"/>
        </w:rPr>
      </w:pPr>
      <w:r w:rsidRPr="00275062">
        <w:rPr>
          <w:rFonts w:ascii="Arial" w:hAnsi="Arial" w:cs="Arial"/>
          <w:sz w:val="22"/>
          <w:szCs w:val="22"/>
        </w:rPr>
        <w:t>Nr  REGON…………………..…..………</w:t>
      </w:r>
    </w:p>
    <w:p w14:paraId="3593D484" w14:textId="77777777" w:rsidR="005B58AA" w:rsidRPr="00275062" w:rsidRDefault="005B58AA" w:rsidP="005B58AA">
      <w:pPr>
        <w:rPr>
          <w:rFonts w:ascii="Arial" w:hAnsi="Arial" w:cs="Arial"/>
          <w:sz w:val="22"/>
          <w:szCs w:val="22"/>
        </w:rPr>
      </w:pPr>
      <w:r w:rsidRPr="00275062">
        <w:rPr>
          <w:rFonts w:ascii="Arial" w:hAnsi="Arial" w:cs="Arial"/>
          <w:sz w:val="22"/>
          <w:szCs w:val="22"/>
        </w:rPr>
        <w:t>Nr konta bankowego</w:t>
      </w:r>
    </w:p>
    <w:p w14:paraId="034C9875" w14:textId="77777777" w:rsidR="005B58AA" w:rsidRPr="00275062" w:rsidRDefault="005B58AA" w:rsidP="005B58AA">
      <w:pPr>
        <w:rPr>
          <w:rFonts w:ascii="Arial" w:hAnsi="Arial" w:cs="Arial"/>
          <w:sz w:val="22"/>
          <w:szCs w:val="22"/>
        </w:rPr>
      </w:pPr>
      <w:r w:rsidRPr="00275062">
        <w:rPr>
          <w:rFonts w:ascii="Arial" w:hAnsi="Arial" w:cs="Arial"/>
          <w:sz w:val="22"/>
          <w:szCs w:val="22"/>
        </w:rPr>
        <w:t>…............................................................</w:t>
      </w:r>
    </w:p>
    <w:p w14:paraId="2C818570" w14:textId="77777777" w:rsidR="005B58AA" w:rsidRPr="00275062" w:rsidRDefault="005B58AA" w:rsidP="005B58AA">
      <w:pPr>
        <w:rPr>
          <w:rFonts w:ascii="Arial" w:hAnsi="Arial" w:cs="Arial"/>
          <w:sz w:val="22"/>
          <w:szCs w:val="22"/>
        </w:rPr>
      </w:pPr>
      <w:r w:rsidRPr="00275062">
        <w:rPr>
          <w:rFonts w:ascii="Arial" w:hAnsi="Arial" w:cs="Arial"/>
          <w:sz w:val="22"/>
          <w:szCs w:val="22"/>
        </w:rPr>
        <w:t>nr telefonu …..........................................</w:t>
      </w:r>
    </w:p>
    <w:p w14:paraId="7FE8F7B9" w14:textId="77777777" w:rsidR="005B58AA" w:rsidRPr="00275062" w:rsidRDefault="005B58AA" w:rsidP="005B58AA">
      <w:pPr>
        <w:rPr>
          <w:rFonts w:ascii="Arial" w:hAnsi="Arial" w:cs="Arial"/>
          <w:sz w:val="22"/>
          <w:szCs w:val="22"/>
        </w:rPr>
      </w:pPr>
      <w:r w:rsidRPr="00275062">
        <w:rPr>
          <w:rFonts w:ascii="Arial" w:hAnsi="Arial" w:cs="Arial"/>
          <w:sz w:val="22"/>
          <w:szCs w:val="22"/>
        </w:rPr>
        <w:t>nr fax …..................................................</w:t>
      </w:r>
    </w:p>
    <w:p w14:paraId="2774637A" w14:textId="77777777" w:rsidR="005B58AA" w:rsidRDefault="005B58AA" w:rsidP="005B58AA">
      <w:pPr>
        <w:rPr>
          <w:rFonts w:ascii="Arial" w:hAnsi="Arial" w:cs="Arial"/>
          <w:sz w:val="22"/>
          <w:szCs w:val="22"/>
        </w:rPr>
      </w:pPr>
      <w:r w:rsidRPr="00275062">
        <w:rPr>
          <w:rFonts w:ascii="Arial" w:hAnsi="Arial" w:cs="Arial"/>
          <w:sz w:val="22"/>
          <w:szCs w:val="22"/>
        </w:rPr>
        <w:t>e-mail: …………………………………….</w:t>
      </w:r>
    </w:p>
    <w:p w14:paraId="37190F1F" w14:textId="77777777" w:rsidR="005B58AA" w:rsidRPr="008B34EF" w:rsidRDefault="005B58AA" w:rsidP="005B58AA">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5765DCE5" w14:textId="77777777" w:rsidR="005B58AA" w:rsidRPr="007C1A78" w:rsidRDefault="005B58AA" w:rsidP="005B58AA">
      <w:pPr>
        <w:rPr>
          <w:rFonts w:ascii="Arial" w:hAnsi="Arial" w:cs="Arial"/>
          <w:sz w:val="22"/>
          <w:szCs w:val="22"/>
        </w:rPr>
      </w:pPr>
      <w:r w:rsidRPr="007C1A78">
        <w:rPr>
          <w:rFonts w:ascii="Arial" w:hAnsi="Arial" w:cs="Arial"/>
          <w:sz w:val="22"/>
          <w:szCs w:val="22"/>
        </w:rPr>
        <w:t>Wykonawca jest mikro, małym lub średnim przedsiębiorstwem TAK/NIE**</w:t>
      </w:r>
    </w:p>
    <w:p w14:paraId="28C71746" w14:textId="77777777" w:rsidR="008F6ABE" w:rsidRDefault="008F6ABE" w:rsidP="0089793B">
      <w:pPr>
        <w:rPr>
          <w:rFonts w:ascii="Arial" w:hAnsi="Arial" w:cs="Arial"/>
          <w:sz w:val="22"/>
          <w:szCs w:val="22"/>
        </w:rPr>
      </w:pPr>
    </w:p>
    <w:p w14:paraId="6FC6C9CF" w14:textId="77777777" w:rsidR="003F42B5" w:rsidRPr="00ED6D36" w:rsidRDefault="003F42B5"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5DF1EBAB"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3" w:name="_Toc251758230"/>
      <w:bookmarkStart w:id="34" w:name="_Toc254173112"/>
      <w:bookmarkStart w:id="35" w:name="_Toc254173323"/>
    </w:p>
    <w:p w14:paraId="38390D66" w14:textId="77777777" w:rsidR="003F42B5" w:rsidRDefault="003F42B5" w:rsidP="008B34EF">
      <w:pPr>
        <w:pStyle w:val="Tekstpodstawowy"/>
        <w:spacing w:before="120" w:after="120"/>
        <w:jc w:val="center"/>
        <w:rPr>
          <w:rFonts w:ascii="Arial" w:hAnsi="Arial"/>
          <w:b/>
          <w:sz w:val="24"/>
          <w:szCs w:val="24"/>
        </w:rPr>
      </w:pPr>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3"/>
      <w:bookmarkEnd w:id="34"/>
      <w:bookmarkEnd w:id="35"/>
    </w:p>
    <w:p w14:paraId="1CD1F28B" w14:textId="16CB0234"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E0D66" w:rsidRPr="007E0D66">
        <w:rPr>
          <w:rFonts w:ascii="Arial" w:hAnsi="Arial" w:cs="Arial"/>
          <w:b/>
          <w:sz w:val="22"/>
          <w:szCs w:val="22"/>
        </w:rPr>
        <w:t>Wykonanie obsady kwietników rabatowych, gazonów kwiatowych, ampli wiszących oraz wykonanie innych usług ogrodniczych związanych z u</w:t>
      </w:r>
      <w:r w:rsidR="004209AD">
        <w:rPr>
          <w:rFonts w:ascii="Arial" w:hAnsi="Arial" w:cs="Arial"/>
          <w:b/>
          <w:sz w:val="22"/>
          <w:szCs w:val="22"/>
        </w:rPr>
        <w:t>trzymaniem terenów zieleni m</w:t>
      </w:r>
      <w:r w:rsidR="007E0D66" w:rsidRPr="007E0D66">
        <w:rPr>
          <w:rFonts w:ascii="Arial" w:hAnsi="Arial" w:cs="Arial"/>
          <w:b/>
          <w:sz w:val="22"/>
          <w:szCs w:val="22"/>
        </w:rPr>
        <w:t>iasta Kołobrzeg</w:t>
      </w:r>
      <w:r w:rsidR="00AC3080" w:rsidRPr="002F4938">
        <w:rPr>
          <w:rFonts w:ascii="Arial" w:hAnsi="Arial" w:cs="Arial"/>
          <w:b/>
          <w:sz w:val="22"/>
          <w:szCs w:val="22"/>
        </w:rPr>
        <w:t>”</w:t>
      </w:r>
    </w:p>
    <w:p w14:paraId="6984E0BB" w14:textId="77777777" w:rsidR="003F42B5" w:rsidRDefault="003F42B5" w:rsidP="0089793B">
      <w:pPr>
        <w:tabs>
          <w:tab w:val="left" w:pos="709"/>
        </w:tabs>
        <w:spacing w:before="120" w:after="120"/>
        <w:jc w:val="both"/>
        <w:rPr>
          <w:rFonts w:ascii="Arial" w:hAnsi="Arial" w:cs="Arial"/>
          <w:bCs/>
          <w:sz w:val="22"/>
          <w:szCs w:val="22"/>
        </w:rPr>
      </w:pPr>
    </w:p>
    <w:p w14:paraId="2140E9ED" w14:textId="7CC74FD1" w:rsidR="008F6ABE" w:rsidRPr="00993AE2" w:rsidRDefault="00793CB2" w:rsidP="0089793B">
      <w:pPr>
        <w:tabs>
          <w:tab w:val="left" w:pos="709"/>
        </w:tabs>
        <w:spacing w:before="120" w:after="120"/>
        <w:jc w:val="both"/>
        <w:rPr>
          <w:rFonts w:ascii="Arial" w:hAnsi="Arial" w:cs="Arial"/>
          <w:bCs/>
          <w:sz w:val="22"/>
          <w:szCs w:val="22"/>
        </w:rPr>
      </w:pPr>
      <w:r w:rsidRPr="00993AE2">
        <w:rPr>
          <w:rFonts w:ascii="Arial" w:hAnsi="Arial" w:cs="Arial"/>
          <w:bCs/>
          <w:sz w:val="22"/>
          <w:szCs w:val="22"/>
        </w:rPr>
        <w:t>O</w:t>
      </w:r>
      <w:r w:rsidR="00E4221C" w:rsidRPr="00993AE2">
        <w:rPr>
          <w:rFonts w:ascii="Arial" w:hAnsi="Arial" w:cs="Arial"/>
          <w:bCs/>
          <w:sz w:val="22"/>
          <w:szCs w:val="22"/>
        </w:rPr>
        <w:t>ferujemy:</w:t>
      </w:r>
    </w:p>
    <w:p w14:paraId="525AE87C" w14:textId="77777777" w:rsidR="00A42A28" w:rsidRPr="00993AE2" w:rsidRDefault="00A42A28" w:rsidP="00946B78">
      <w:pPr>
        <w:numPr>
          <w:ilvl w:val="3"/>
          <w:numId w:val="10"/>
        </w:numPr>
        <w:tabs>
          <w:tab w:val="clear" w:pos="2880"/>
          <w:tab w:val="num" w:pos="709"/>
        </w:tabs>
        <w:spacing w:before="120" w:after="120"/>
        <w:ind w:left="284" w:hanging="284"/>
        <w:jc w:val="both"/>
        <w:rPr>
          <w:rFonts w:ascii="Arial" w:hAnsi="Arial" w:cs="Arial"/>
          <w:sz w:val="28"/>
          <w:szCs w:val="28"/>
        </w:rPr>
      </w:pPr>
      <w:r w:rsidRPr="00993AE2">
        <w:rPr>
          <w:rFonts w:ascii="Arial" w:hAnsi="Arial" w:cs="Arial"/>
          <w:b/>
          <w:sz w:val="28"/>
          <w:szCs w:val="28"/>
        </w:rPr>
        <w:t>Dla części 1 przedmiotu zamówienia</w:t>
      </w:r>
      <w:r w:rsidRPr="00993AE2">
        <w:rPr>
          <w:rFonts w:ascii="Arial" w:hAnsi="Arial" w:cs="Arial"/>
          <w:sz w:val="28"/>
          <w:szCs w:val="28"/>
        </w:rPr>
        <w:t xml:space="preserve"> :</w:t>
      </w:r>
    </w:p>
    <w:p w14:paraId="0495D084" w14:textId="6FF01F88" w:rsidR="00A42A28" w:rsidRPr="00993AE2" w:rsidRDefault="00FA4E31" w:rsidP="00946B78">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993AE2">
        <w:rPr>
          <w:rFonts w:ascii="Arial" w:hAnsi="Arial" w:cs="Arial"/>
          <w:sz w:val="22"/>
          <w:szCs w:val="22"/>
        </w:rPr>
        <w:t xml:space="preserve">Oferujemy wykonanie </w:t>
      </w:r>
      <w:r w:rsidR="004B7C69" w:rsidRPr="00993AE2">
        <w:rPr>
          <w:rFonts w:ascii="Arial" w:hAnsi="Arial" w:cs="Arial"/>
          <w:sz w:val="22"/>
          <w:szCs w:val="22"/>
        </w:rPr>
        <w:t xml:space="preserve">części 1 </w:t>
      </w:r>
      <w:r w:rsidRPr="00993AE2">
        <w:rPr>
          <w:rFonts w:ascii="Arial" w:hAnsi="Arial" w:cs="Arial"/>
          <w:sz w:val="22"/>
          <w:szCs w:val="22"/>
        </w:rPr>
        <w:t>przedmiotu zamówienia określonego w specyfikacji istotnych warunków zamówienia, opisie przedmiotu zamówienia, projekcie umowy</w:t>
      </w:r>
      <w:r w:rsidR="002F166C" w:rsidRPr="00993AE2">
        <w:rPr>
          <w:rFonts w:ascii="Arial" w:hAnsi="Arial" w:cs="Arial"/>
          <w:sz w:val="22"/>
          <w:szCs w:val="22"/>
        </w:rPr>
        <w:t xml:space="preserve">, </w:t>
      </w:r>
      <w:r w:rsidR="00A42A28" w:rsidRPr="00993AE2">
        <w:rPr>
          <w:rFonts w:ascii="Arial" w:hAnsi="Arial" w:cs="Arial"/>
          <w:sz w:val="22"/>
          <w:szCs w:val="22"/>
        </w:rPr>
        <w:t xml:space="preserve">           tj.</w:t>
      </w:r>
      <w:r w:rsidR="00A450D5" w:rsidRPr="00993AE2">
        <w:rPr>
          <w:rFonts w:ascii="Arial" w:hAnsi="Arial" w:cs="Arial"/>
          <w:sz w:val="22"/>
          <w:szCs w:val="22"/>
        </w:rPr>
        <w:t xml:space="preserve"> </w:t>
      </w:r>
      <w:r w:rsidR="00993AE2" w:rsidRPr="00993AE2">
        <w:rPr>
          <w:rFonts w:ascii="Arial" w:hAnsi="Arial" w:cs="Arial"/>
          <w:sz w:val="22"/>
          <w:szCs w:val="22"/>
        </w:rPr>
        <w:t>wykonanie wiosennej obsady kwietników rabatowych i gazonów kwiatowych w roku 2019</w:t>
      </w:r>
      <w:r w:rsidR="00A42A28" w:rsidRPr="00993AE2">
        <w:rPr>
          <w:rFonts w:ascii="Arial" w:hAnsi="Arial" w:cs="Arial"/>
          <w:sz w:val="22"/>
          <w:szCs w:val="22"/>
        </w:rPr>
        <w:t xml:space="preserve">, </w:t>
      </w:r>
      <w:r w:rsidRPr="00993AE2">
        <w:rPr>
          <w:rFonts w:ascii="Arial" w:hAnsi="Arial" w:cs="Arial"/>
          <w:sz w:val="22"/>
          <w:szCs w:val="22"/>
        </w:rPr>
        <w:t>za wynagrodzeniem</w:t>
      </w:r>
      <w:r w:rsidR="002F166C" w:rsidRPr="00993AE2">
        <w:rPr>
          <w:rFonts w:ascii="Arial" w:hAnsi="Arial" w:cs="Arial"/>
          <w:sz w:val="22"/>
          <w:szCs w:val="22"/>
        </w:rPr>
        <w:t xml:space="preserve"> </w:t>
      </w:r>
      <w:r w:rsidRPr="00993AE2">
        <w:rPr>
          <w:rFonts w:ascii="Arial" w:hAnsi="Arial" w:cs="Arial"/>
          <w:sz w:val="22"/>
          <w:szCs w:val="22"/>
        </w:rPr>
        <w:t>w cenie: …………….………….……</w:t>
      </w:r>
      <w:r w:rsidR="00A42A28" w:rsidRPr="00993AE2">
        <w:rPr>
          <w:rFonts w:ascii="Arial" w:hAnsi="Arial" w:cs="Arial"/>
          <w:sz w:val="22"/>
          <w:szCs w:val="22"/>
        </w:rPr>
        <w:t>……..</w:t>
      </w:r>
      <w:r w:rsidRPr="00993AE2">
        <w:rPr>
          <w:rFonts w:ascii="Arial" w:hAnsi="Arial" w:cs="Arial"/>
          <w:b/>
          <w:sz w:val="22"/>
          <w:szCs w:val="22"/>
        </w:rPr>
        <w:t>zł (netto)</w:t>
      </w:r>
      <w:r w:rsidR="00A42A28" w:rsidRPr="00993AE2">
        <w:rPr>
          <w:rFonts w:ascii="Arial" w:hAnsi="Arial" w:cs="Arial"/>
          <w:b/>
          <w:sz w:val="22"/>
          <w:szCs w:val="22"/>
        </w:rPr>
        <w:t xml:space="preserve"> </w:t>
      </w:r>
      <w:r w:rsidRPr="00993AE2">
        <w:rPr>
          <w:rFonts w:ascii="Arial" w:hAnsi="Arial" w:cs="Arial"/>
          <w:sz w:val="22"/>
          <w:szCs w:val="22"/>
        </w:rPr>
        <w:t>+</w:t>
      </w:r>
      <w:r w:rsidR="00A42A28" w:rsidRPr="00993AE2">
        <w:rPr>
          <w:rFonts w:ascii="Arial" w:hAnsi="Arial" w:cs="Arial"/>
          <w:sz w:val="22"/>
          <w:szCs w:val="22"/>
        </w:rPr>
        <w:t xml:space="preserve"> </w:t>
      </w:r>
      <w:r w:rsidRPr="00993AE2">
        <w:rPr>
          <w:rFonts w:ascii="Arial" w:hAnsi="Arial" w:cs="Arial"/>
          <w:sz w:val="22"/>
          <w:szCs w:val="22"/>
        </w:rPr>
        <w:t xml:space="preserve">……..…..% podatku VAT, </w:t>
      </w:r>
    </w:p>
    <w:p w14:paraId="2BD532B6" w14:textId="1D63FA02" w:rsidR="008252B2" w:rsidRPr="00993AE2" w:rsidRDefault="00FA4E31" w:rsidP="003F42B5">
      <w:pPr>
        <w:pStyle w:val="Akapitzlist"/>
        <w:spacing w:before="120" w:after="120"/>
        <w:ind w:left="709"/>
        <w:jc w:val="both"/>
        <w:rPr>
          <w:rFonts w:ascii="Arial" w:hAnsi="Arial" w:cs="Arial"/>
          <w:sz w:val="22"/>
          <w:szCs w:val="22"/>
        </w:rPr>
      </w:pPr>
      <w:r w:rsidRPr="00993AE2">
        <w:rPr>
          <w:rFonts w:ascii="Arial" w:hAnsi="Arial" w:cs="Arial"/>
          <w:sz w:val="22"/>
          <w:szCs w:val="22"/>
        </w:rPr>
        <w:t xml:space="preserve">tj. </w:t>
      </w:r>
      <w:r w:rsidRPr="00993AE2">
        <w:rPr>
          <w:rFonts w:ascii="Arial" w:hAnsi="Arial" w:cs="Arial"/>
          <w:b/>
          <w:sz w:val="22"/>
          <w:szCs w:val="22"/>
        </w:rPr>
        <w:t>ogółem</w:t>
      </w:r>
      <w:r w:rsidRPr="00993AE2">
        <w:rPr>
          <w:rFonts w:ascii="Arial" w:hAnsi="Arial" w:cs="Arial"/>
          <w:sz w:val="22"/>
          <w:szCs w:val="22"/>
        </w:rPr>
        <w:t xml:space="preserve"> ……………..………. </w:t>
      </w:r>
      <w:r w:rsidRPr="00993AE2">
        <w:rPr>
          <w:rFonts w:ascii="Arial" w:hAnsi="Arial" w:cs="Arial"/>
          <w:b/>
          <w:sz w:val="22"/>
          <w:szCs w:val="22"/>
        </w:rPr>
        <w:t>zł brutto</w:t>
      </w:r>
      <w:r w:rsidRPr="00993AE2">
        <w:rPr>
          <w:rFonts w:ascii="Arial" w:hAnsi="Arial" w:cs="Arial"/>
          <w:sz w:val="22"/>
          <w:szCs w:val="22"/>
        </w:rPr>
        <w:t>. (Słownie</w:t>
      </w:r>
      <w:r w:rsidR="003B1A35" w:rsidRPr="00993AE2">
        <w:rPr>
          <w:rFonts w:ascii="Arial" w:hAnsi="Arial" w:cs="Arial"/>
          <w:sz w:val="22"/>
          <w:szCs w:val="22"/>
        </w:rPr>
        <w:t xml:space="preserve"> zł</w:t>
      </w:r>
      <w:r w:rsidR="0002474A" w:rsidRPr="00993AE2">
        <w:rPr>
          <w:rFonts w:ascii="Arial" w:hAnsi="Arial" w:cs="Arial"/>
          <w:sz w:val="22"/>
          <w:szCs w:val="22"/>
        </w:rPr>
        <w:t>:</w:t>
      </w:r>
      <w:r w:rsidR="00A850B8" w:rsidRPr="00993AE2">
        <w:rPr>
          <w:rFonts w:ascii="Arial" w:hAnsi="Arial" w:cs="Arial"/>
          <w:sz w:val="22"/>
          <w:szCs w:val="22"/>
        </w:rPr>
        <w:t>………………………………….</w:t>
      </w:r>
      <w:r w:rsidR="003B1A35" w:rsidRPr="00993AE2">
        <w:rPr>
          <w:rFonts w:ascii="Arial" w:hAnsi="Arial" w:cs="Arial"/>
          <w:sz w:val="22"/>
          <w:szCs w:val="22"/>
        </w:rPr>
        <w:t xml:space="preserve"> …………………………………………………………………………………………………</w:t>
      </w:r>
    </w:p>
    <w:p w14:paraId="2D074B62" w14:textId="7A115C5E" w:rsidR="008252B2" w:rsidRPr="000B5E11" w:rsidRDefault="008252B2"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Deklarujemy </w:t>
      </w:r>
      <w:r w:rsidR="00445F93" w:rsidRPr="00993AE2">
        <w:rPr>
          <w:rFonts w:ascii="Arial" w:hAnsi="Arial" w:cs="Arial"/>
          <w:sz w:val="22"/>
          <w:szCs w:val="22"/>
        </w:rPr>
        <w:t>u</w:t>
      </w:r>
      <w:r w:rsidR="00445F93" w:rsidRPr="00993AE2">
        <w:rPr>
          <w:rStyle w:val="CharStyle19"/>
          <w:b w:val="0"/>
          <w:sz w:val="22"/>
          <w:szCs w:val="22"/>
        </w:rPr>
        <w:t>zupełnienie nasadzeń</w:t>
      </w:r>
      <w:r w:rsidR="00AF63C6" w:rsidRPr="00993AE2">
        <w:t xml:space="preserve"> </w:t>
      </w:r>
      <w:r w:rsidR="00653E81" w:rsidRPr="000B5E11">
        <w:rPr>
          <w:rStyle w:val="CharStyle19"/>
          <w:b w:val="0"/>
          <w:sz w:val="22"/>
          <w:szCs w:val="22"/>
        </w:rPr>
        <w:t>rabat, gazonów kwiatowych, ampli i konstrukcji kwiatowych</w:t>
      </w:r>
      <w:r w:rsidR="00F94BA9" w:rsidRPr="000B5E11">
        <w:rPr>
          <w:rStyle w:val="CharStyle19"/>
          <w:b w:val="0"/>
          <w:sz w:val="22"/>
          <w:szCs w:val="22"/>
        </w:rPr>
        <w:t xml:space="preserve">, </w:t>
      </w:r>
      <w:r w:rsidR="00445F93" w:rsidRPr="000B5E11">
        <w:rPr>
          <w:rStyle w:val="CharStyle19"/>
          <w:b w:val="0"/>
          <w:sz w:val="22"/>
          <w:szCs w:val="22"/>
        </w:rPr>
        <w:t xml:space="preserve">w przypadku kradzieży/dewastacji ich obsady do </w:t>
      </w:r>
      <w:r w:rsidR="00FD2E16" w:rsidRPr="000B5E11">
        <w:rPr>
          <w:rStyle w:val="CharStyle19"/>
          <w:b w:val="0"/>
          <w:sz w:val="22"/>
          <w:szCs w:val="22"/>
        </w:rPr>
        <w:t>wielkości</w:t>
      </w:r>
      <w:r w:rsidR="00F94BA9" w:rsidRPr="000B5E11">
        <w:rPr>
          <w:rStyle w:val="CharStyle19"/>
          <w:b w:val="0"/>
          <w:sz w:val="22"/>
          <w:szCs w:val="22"/>
        </w:rPr>
        <w:t xml:space="preserve"> 1</w:t>
      </w:r>
      <w:r w:rsidR="00445F93" w:rsidRPr="000B5E11">
        <w:rPr>
          <w:rStyle w:val="CharStyle19"/>
          <w:b w:val="0"/>
          <w:sz w:val="22"/>
          <w:szCs w:val="22"/>
        </w:rPr>
        <w:t>0% powierzchni d</w:t>
      </w:r>
      <w:r w:rsidR="00653E81" w:rsidRPr="000B5E11">
        <w:rPr>
          <w:rStyle w:val="CharStyle19"/>
          <w:b w:val="0"/>
          <w:sz w:val="22"/>
          <w:szCs w:val="22"/>
        </w:rPr>
        <w:t>anej rabat</w:t>
      </w:r>
      <w:r w:rsidR="00202FDA" w:rsidRPr="000B5E11">
        <w:rPr>
          <w:rStyle w:val="CharStyle19"/>
          <w:b w:val="0"/>
          <w:sz w:val="22"/>
          <w:szCs w:val="22"/>
        </w:rPr>
        <w:t>y</w:t>
      </w:r>
      <w:r w:rsidR="00653E81" w:rsidRPr="000B5E11">
        <w:rPr>
          <w:rStyle w:val="CharStyle19"/>
          <w:b w:val="0"/>
          <w:sz w:val="22"/>
          <w:szCs w:val="22"/>
        </w:rPr>
        <w:t xml:space="preserve">, gazonu, ampli i konstrukcji </w:t>
      </w:r>
      <w:r w:rsidRPr="000B5E11">
        <w:rPr>
          <w:rFonts w:ascii="Arial" w:hAnsi="Arial" w:cs="Arial"/>
          <w:b/>
          <w:bCs/>
          <w:sz w:val="22"/>
          <w:szCs w:val="22"/>
          <w:shd w:val="clear" w:color="auto" w:fill="FFFFFF"/>
        </w:rPr>
        <w:t>–</w:t>
      </w:r>
      <w:r w:rsidRPr="000B5E11">
        <w:rPr>
          <w:rFonts w:ascii="Arial" w:hAnsi="Arial" w:cs="Arial"/>
          <w:bCs/>
          <w:sz w:val="22"/>
          <w:szCs w:val="22"/>
          <w:shd w:val="clear" w:color="auto" w:fill="FFFFFF"/>
        </w:rPr>
        <w:t xml:space="preserve"> TAK/NIE*</w:t>
      </w:r>
    </w:p>
    <w:p w14:paraId="0BE3C23A" w14:textId="2C384397" w:rsidR="008252B2" w:rsidRPr="00993AE2" w:rsidRDefault="008252B2" w:rsidP="00946B78">
      <w:pPr>
        <w:pStyle w:val="Akapitzlist"/>
        <w:numPr>
          <w:ilvl w:val="1"/>
          <w:numId w:val="33"/>
        </w:numPr>
        <w:spacing w:before="120" w:after="120"/>
        <w:ind w:left="709" w:hanging="425"/>
        <w:jc w:val="both"/>
        <w:rPr>
          <w:rFonts w:ascii="Arial" w:hAnsi="Arial" w:cs="Arial"/>
          <w:sz w:val="22"/>
          <w:szCs w:val="22"/>
        </w:rPr>
      </w:pPr>
      <w:r w:rsidRPr="000B5E11">
        <w:rPr>
          <w:rFonts w:ascii="Arial" w:hAnsi="Arial" w:cs="Arial"/>
          <w:bCs/>
          <w:sz w:val="22"/>
          <w:szCs w:val="22"/>
          <w:shd w:val="clear" w:color="auto" w:fill="FFFFFF"/>
        </w:rPr>
        <w:t xml:space="preserve">Deklarujemy stosowanie nawozów o przedłużonym działaniu </w:t>
      </w:r>
      <w:r w:rsidRPr="00993AE2">
        <w:rPr>
          <w:rFonts w:ascii="Arial" w:hAnsi="Arial" w:cs="Arial"/>
          <w:bCs/>
          <w:sz w:val="22"/>
          <w:szCs w:val="22"/>
          <w:shd w:val="clear" w:color="auto" w:fill="FFFFFF"/>
        </w:rPr>
        <w:t xml:space="preserve">– </w:t>
      </w:r>
      <w:r w:rsidRPr="00993AE2">
        <w:rPr>
          <w:rFonts w:ascii="Arial" w:hAnsi="Arial" w:cs="Arial"/>
          <w:sz w:val="22"/>
          <w:szCs w:val="22"/>
        </w:rPr>
        <w:t>TAK/NIE*</w:t>
      </w:r>
    </w:p>
    <w:p w14:paraId="3B9ED375" w14:textId="77777777" w:rsidR="00A42A28" w:rsidRPr="00993AE2" w:rsidRDefault="00B05DBA"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lastRenderedPageBreak/>
        <w:t xml:space="preserve">Oświadczamy, że zapoznaliśmy się ze specyfikacją istotnych warunków zamówienia </w:t>
      </w:r>
      <w:r w:rsidR="00445F93" w:rsidRPr="00993AE2">
        <w:rPr>
          <w:rFonts w:ascii="Arial" w:hAnsi="Arial" w:cs="Arial"/>
          <w:sz w:val="22"/>
          <w:szCs w:val="22"/>
        </w:rPr>
        <w:t xml:space="preserve">    </w:t>
      </w:r>
      <w:r w:rsidRPr="00993AE2">
        <w:rPr>
          <w:rFonts w:ascii="Arial" w:hAnsi="Arial" w:cs="Arial"/>
          <w:sz w:val="22"/>
          <w:szCs w:val="22"/>
        </w:rPr>
        <w:t>i uznajemy się za związanych określonymi w niej wymaganiami i zasadami postępowania</w:t>
      </w:r>
      <w:r w:rsidR="002F166C" w:rsidRPr="00993AE2">
        <w:rPr>
          <w:rFonts w:ascii="Arial" w:hAnsi="Arial" w:cs="Arial"/>
          <w:sz w:val="22"/>
          <w:szCs w:val="22"/>
        </w:rPr>
        <w:t>.</w:t>
      </w:r>
    </w:p>
    <w:p w14:paraId="572305AC" w14:textId="77777777" w:rsidR="00A42A28" w:rsidRPr="00993AE2" w:rsidRDefault="00923FA1"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Oświadczamy, że uważamy się za związanych nini</w:t>
      </w:r>
      <w:r w:rsidR="00782D82" w:rsidRPr="00993AE2">
        <w:rPr>
          <w:rFonts w:ascii="Arial" w:hAnsi="Arial" w:cs="Arial"/>
          <w:sz w:val="22"/>
          <w:szCs w:val="22"/>
        </w:rPr>
        <w:t xml:space="preserve">ejszą ofertą na czas wskazany </w:t>
      </w:r>
      <w:r w:rsidR="00A42A28" w:rsidRPr="00993AE2">
        <w:rPr>
          <w:rFonts w:ascii="Arial" w:hAnsi="Arial" w:cs="Arial"/>
          <w:sz w:val="22"/>
          <w:szCs w:val="22"/>
        </w:rPr>
        <w:t xml:space="preserve">                </w:t>
      </w:r>
      <w:r w:rsidR="00782D82" w:rsidRPr="00993AE2">
        <w:rPr>
          <w:rFonts w:ascii="Arial" w:hAnsi="Arial" w:cs="Arial"/>
          <w:sz w:val="22"/>
          <w:szCs w:val="22"/>
        </w:rPr>
        <w:t xml:space="preserve">w </w:t>
      </w:r>
      <w:r w:rsidRPr="00993AE2">
        <w:rPr>
          <w:rFonts w:ascii="Arial" w:hAnsi="Arial" w:cs="Arial"/>
          <w:sz w:val="22"/>
          <w:szCs w:val="22"/>
        </w:rPr>
        <w:t>specyfikacji istotnych warunków zamówienia.</w:t>
      </w:r>
    </w:p>
    <w:p w14:paraId="759D6CFA"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Prace objęte zamówieniem zamierzamy wykonać:</w:t>
      </w:r>
    </w:p>
    <w:p w14:paraId="336A9654" w14:textId="77777777" w:rsidR="00445F93" w:rsidRPr="00993AE2" w:rsidRDefault="00445F93" w:rsidP="00946B78">
      <w:pPr>
        <w:pStyle w:val="Akapitzlist"/>
        <w:numPr>
          <w:ilvl w:val="0"/>
          <w:numId w:val="14"/>
        </w:numPr>
        <w:spacing w:before="120" w:after="120"/>
        <w:ind w:left="709" w:firstLine="0"/>
        <w:jc w:val="both"/>
        <w:rPr>
          <w:rFonts w:ascii="Arial" w:hAnsi="Arial" w:cs="Arial"/>
          <w:sz w:val="22"/>
          <w:szCs w:val="22"/>
        </w:rPr>
      </w:pPr>
      <w:r w:rsidRPr="00993AE2">
        <w:rPr>
          <w:rFonts w:ascii="Arial" w:hAnsi="Arial" w:cs="Arial"/>
          <w:sz w:val="22"/>
          <w:szCs w:val="22"/>
        </w:rPr>
        <w:t>Sami</w:t>
      </w:r>
    </w:p>
    <w:p w14:paraId="1B15D063" w14:textId="5917368F" w:rsidR="00445F93" w:rsidRPr="00993AE2" w:rsidRDefault="00445F93" w:rsidP="00946B78">
      <w:pPr>
        <w:pStyle w:val="Akapitzlist"/>
        <w:numPr>
          <w:ilvl w:val="0"/>
          <w:numId w:val="14"/>
        </w:numPr>
        <w:spacing w:before="120" w:after="120"/>
        <w:ind w:left="709" w:firstLine="0"/>
        <w:jc w:val="both"/>
        <w:rPr>
          <w:rFonts w:ascii="Arial" w:hAnsi="Arial" w:cs="Arial"/>
          <w:sz w:val="22"/>
          <w:szCs w:val="22"/>
        </w:rPr>
      </w:pPr>
      <w:r w:rsidRPr="00993AE2">
        <w:rPr>
          <w:rFonts w:ascii="Arial" w:hAnsi="Arial" w:cs="Arial"/>
          <w:sz w:val="22"/>
          <w:szCs w:val="22"/>
        </w:rPr>
        <w:t>siłami podwykonawcy - Część zamówienia, którą wykonywać będzie podwykonawca:…………………………………………………………………………………..……. nazwa firmy podwykonawcy/ ów ………………………….…</w:t>
      </w:r>
      <w:r w:rsidR="007C1A78" w:rsidRPr="00993AE2">
        <w:rPr>
          <w:rFonts w:ascii="Arial" w:hAnsi="Arial" w:cs="Arial"/>
          <w:sz w:val="22"/>
          <w:szCs w:val="22"/>
        </w:rPr>
        <w:t>………………….</w:t>
      </w:r>
    </w:p>
    <w:p w14:paraId="2EE81E76" w14:textId="77777777" w:rsidR="00445F93" w:rsidRPr="00653E81" w:rsidRDefault="00445F93" w:rsidP="00445F93">
      <w:pPr>
        <w:spacing w:before="120" w:after="120"/>
        <w:ind w:left="709"/>
        <w:jc w:val="both"/>
        <w:rPr>
          <w:rFonts w:ascii="Arial" w:hAnsi="Arial" w:cs="Arial"/>
          <w:sz w:val="22"/>
          <w:szCs w:val="22"/>
        </w:rPr>
      </w:pPr>
    </w:p>
    <w:p w14:paraId="1195AA46"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Prosimy o zwrot wadium (wniesionego w pieniądzu), na zasadach określonych w art. 46 ustawy PZP, na następujący rachunek: …...……………….......................................</w:t>
      </w:r>
    </w:p>
    <w:p w14:paraId="35B20065"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08C5E8AE"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993AE2" w:rsidRDefault="00445F93" w:rsidP="00946B78">
      <w:pPr>
        <w:pStyle w:val="Akapitzlist"/>
        <w:numPr>
          <w:ilvl w:val="1"/>
          <w:numId w:val="33"/>
        </w:numPr>
        <w:spacing w:before="120" w:after="120"/>
        <w:ind w:left="709" w:hanging="425"/>
        <w:jc w:val="both"/>
        <w:rPr>
          <w:rFonts w:ascii="Arial" w:hAnsi="Arial" w:cs="Arial"/>
          <w:sz w:val="22"/>
          <w:szCs w:val="22"/>
        </w:rPr>
      </w:pPr>
      <w:r w:rsidRPr="00993AE2">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993AE2" w:rsidRDefault="00445F93" w:rsidP="00445F93">
      <w:pPr>
        <w:ind w:left="709"/>
        <w:jc w:val="both"/>
        <w:rPr>
          <w:rFonts w:ascii="Arial" w:hAnsi="Arial" w:cs="Arial"/>
          <w:sz w:val="22"/>
          <w:szCs w:val="22"/>
        </w:rPr>
      </w:pPr>
      <w:r w:rsidRPr="00993AE2">
        <w:rPr>
          <w:rFonts w:ascii="Arial" w:hAnsi="Arial" w:cs="Arial"/>
          <w:sz w:val="22"/>
          <w:szCs w:val="22"/>
        </w:rPr>
        <w:t>….....................................................................................................................................</w:t>
      </w:r>
    </w:p>
    <w:p w14:paraId="496E6486" w14:textId="77777777" w:rsidR="00445F93" w:rsidRPr="00993AE2" w:rsidRDefault="00445F93" w:rsidP="00445F93">
      <w:pPr>
        <w:ind w:left="709"/>
        <w:jc w:val="both"/>
        <w:rPr>
          <w:rFonts w:ascii="Arial" w:hAnsi="Arial" w:cs="Arial"/>
          <w:sz w:val="22"/>
          <w:szCs w:val="22"/>
        </w:rPr>
      </w:pPr>
      <w:r w:rsidRPr="00993AE2">
        <w:rPr>
          <w:rFonts w:ascii="Arial" w:hAnsi="Arial" w:cs="Arial"/>
          <w:sz w:val="22"/>
          <w:szCs w:val="22"/>
        </w:rPr>
        <w:t>….....................................................................................................................................</w:t>
      </w:r>
    </w:p>
    <w:p w14:paraId="2B1340F2" w14:textId="77777777" w:rsidR="00445F93" w:rsidRPr="00993AE2" w:rsidRDefault="00445F93" w:rsidP="00445F93">
      <w:pPr>
        <w:spacing w:before="120" w:after="120"/>
        <w:ind w:left="709" w:hanging="283"/>
        <w:jc w:val="both"/>
        <w:rPr>
          <w:rFonts w:ascii="Arial" w:hAnsi="Arial" w:cs="Arial"/>
          <w:bCs/>
          <w:sz w:val="22"/>
          <w:szCs w:val="22"/>
        </w:rPr>
      </w:pPr>
      <w:r w:rsidRPr="00993AE2">
        <w:rPr>
          <w:rFonts w:ascii="Arial" w:hAnsi="Arial" w:cs="Arial"/>
          <w:bCs/>
          <w:sz w:val="22"/>
          <w:szCs w:val="22"/>
        </w:rPr>
        <w:t>*) właściwe podkreślić</w:t>
      </w:r>
    </w:p>
    <w:p w14:paraId="1CAF5CB5" w14:textId="77777777" w:rsidR="00445F93" w:rsidRPr="00993AE2" w:rsidRDefault="00445F93" w:rsidP="00445F93">
      <w:pPr>
        <w:spacing w:before="120" w:after="120"/>
        <w:ind w:left="709" w:hanging="283"/>
        <w:jc w:val="both"/>
        <w:rPr>
          <w:rFonts w:ascii="Arial" w:hAnsi="Arial" w:cs="Arial"/>
          <w:sz w:val="22"/>
          <w:szCs w:val="22"/>
        </w:rPr>
      </w:pPr>
      <w:r w:rsidRPr="00993AE2">
        <w:rPr>
          <w:rFonts w:ascii="Arial" w:hAnsi="Arial" w:cs="Arial"/>
          <w:sz w:val="22"/>
          <w:szCs w:val="22"/>
        </w:rPr>
        <w:t>** wybrać odpowiedź TAK lub NIE</w:t>
      </w:r>
    </w:p>
    <w:p w14:paraId="273F1359" w14:textId="77777777" w:rsidR="00941ED4" w:rsidRPr="00993AE2" w:rsidRDefault="00941ED4" w:rsidP="00941ED4">
      <w:pPr>
        <w:jc w:val="both"/>
        <w:rPr>
          <w:rStyle w:val="DeltaViewInsertion"/>
          <w:rFonts w:ascii="Arial" w:hAnsi="Arial" w:cs="Arial"/>
          <w:b w:val="0"/>
          <w:i w:val="0"/>
          <w:sz w:val="16"/>
          <w:szCs w:val="16"/>
        </w:rPr>
      </w:pPr>
    </w:p>
    <w:p w14:paraId="39D5F47B" w14:textId="77777777" w:rsidR="00941ED4" w:rsidRPr="00993AE2" w:rsidRDefault="00941ED4" w:rsidP="00941ED4">
      <w:pPr>
        <w:ind w:left="426" w:hanging="12"/>
        <w:jc w:val="both"/>
        <w:rPr>
          <w:rStyle w:val="DeltaViewInsertion"/>
          <w:rFonts w:ascii="Arial" w:hAnsi="Arial" w:cs="Arial"/>
          <w:b w:val="0"/>
          <w:i w:val="0"/>
          <w:sz w:val="16"/>
          <w:szCs w:val="16"/>
          <w:lang w:eastAsia="ar-SA"/>
        </w:rPr>
      </w:pPr>
      <w:r w:rsidRPr="00993AE2">
        <w:rPr>
          <w:rFonts w:ascii="Arial" w:hAnsi="Arial" w:cs="Arial"/>
          <w:b/>
          <w:bCs/>
          <w:sz w:val="16"/>
          <w:szCs w:val="16"/>
          <w:lang w:eastAsia="ar-SA"/>
        </w:rPr>
        <w:t xml:space="preserve">Mikroprzedsiębiorstwo: </w:t>
      </w:r>
      <w:r w:rsidRPr="00993AE2">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1AB15DF6" w:rsidR="00445F93" w:rsidRPr="00993AE2" w:rsidRDefault="00445F93" w:rsidP="00F94BA9">
      <w:pPr>
        <w:spacing w:before="120" w:after="120"/>
        <w:ind w:left="426"/>
        <w:jc w:val="both"/>
        <w:rPr>
          <w:rStyle w:val="DeltaViewInsertion"/>
          <w:rFonts w:ascii="Arial" w:hAnsi="Arial" w:cs="Arial"/>
          <w:b w:val="0"/>
          <w:i w:val="0"/>
          <w:sz w:val="16"/>
          <w:szCs w:val="16"/>
        </w:rPr>
      </w:pPr>
      <w:r w:rsidRPr="00993AE2">
        <w:rPr>
          <w:rStyle w:val="DeltaViewInsertion"/>
          <w:rFonts w:ascii="Arial" w:hAnsi="Arial" w:cs="Arial"/>
          <w:i w:val="0"/>
          <w:sz w:val="16"/>
          <w:szCs w:val="16"/>
        </w:rPr>
        <w:t>Małe przedsiębiorstwo:</w:t>
      </w:r>
      <w:r w:rsidRPr="00993AE2">
        <w:rPr>
          <w:rStyle w:val="DeltaViewInsertion"/>
          <w:rFonts w:ascii="Arial" w:hAnsi="Arial" w:cs="Arial"/>
          <w:b w:val="0"/>
          <w:i w:val="0"/>
          <w:sz w:val="16"/>
          <w:szCs w:val="16"/>
        </w:rPr>
        <w:t xml:space="preserve"> przedsiębiorstwo, które zatrudnia więcej niż 9 osób a mniej niż</w:t>
      </w:r>
      <w:r w:rsidR="00F94BA9" w:rsidRPr="00993AE2">
        <w:rPr>
          <w:rStyle w:val="DeltaViewInsertion"/>
          <w:rFonts w:ascii="Arial" w:hAnsi="Arial" w:cs="Arial"/>
          <w:b w:val="0"/>
          <w:i w:val="0"/>
          <w:sz w:val="16"/>
          <w:szCs w:val="16"/>
        </w:rPr>
        <w:t xml:space="preserve"> 50 osób i którego roczny obrót </w:t>
      </w:r>
      <w:r w:rsidRPr="00993AE2">
        <w:rPr>
          <w:rStyle w:val="DeltaViewInsertion"/>
          <w:rFonts w:ascii="Arial" w:hAnsi="Arial" w:cs="Arial"/>
          <w:b w:val="0"/>
          <w:i w:val="0"/>
          <w:sz w:val="16"/>
          <w:szCs w:val="16"/>
        </w:rPr>
        <w:t>lub roczna suma bilansowa nie przekracza 10 milionów EUR.</w:t>
      </w:r>
    </w:p>
    <w:p w14:paraId="03E1DBF2" w14:textId="77777777" w:rsidR="00445F93" w:rsidRPr="00993AE2" w:rsidRDefault="00445F93" w:rsidP="00F94BA9">
      <w:pPr>
        <w:spacing w:before="120" w:after="120"/>
        <w:ind w:left="426"/>
        <w:jc w:val="both"/>
        <w:rPr>
          <w:rFonts w:ascii="Arial" w:hAnsi="Arial" w:cs="Arial"/>
          <w:bCs/>
          <w:sz w:val="22"/>
          <w:szCs w:val="22"/>
        </w:rPr>
      </w:pPr>
      <w:r w:rsidRPr="00993AE2">
        <w:rPr>
          <w:rStyle w:val="DeltaViewInsertion"/>
          <w:rFonts w:ascii="Arial" w:hAnsi="Arial" w:cs="Arial"/>
          <w:i w:val="0"/>
          <w:sz w:val="16"/>
          <w:szCs w:val="16"/>
        </w:rPr>
        <w:t>Średnie przedsiębiorstwa:</w:t>
      </w:r>
      <w:r w:rsidRPr="00993AE2">
        <w:rPr>
          <w:rStyle w:val="DeltaViewInsertion"/>
          <w:rFonts w:ascii="Arial" w:hAnsi="Arial" w:cs="Arial"/>
          <w:b w:val="0"/>
          <w:i w:val="0"/>
          <w:sz w:val="16"/>
          <w:szCs w:val="16"/>
        </w:rPr>
        <w:t xml:space="preserve"> przedsiębiorstwa, które nie są mikroprzedsiębiorstwami ani małymi przedsiębiorstwami</w:t>
      </w:r>
      <w:r w:rsidRPr="00993AE2">
        <w:rPr>
          <w:rFonts w:ascii="Arial" w:hAnsi="Arial" w:cs="Arial"/>
          <w:b/>
          <w:i/>
          <w:sz w:val="16"/>
          <w:szCs w:val="16"/>
        </w:rPr>
        <w:t xml:space="preserve"> </w:t>
      </w:r>
      <w:r w:rsidRPr="00993AE2">
        <w:rPr>
          <w:rFonts w:ascii="Arial" w:hAnsi="Arial" w:cs="Arial"/>
          <w:sz w:val="16"/>
          <w:szCs w:val="16"/>
        </w:rPr>
        <w:t>i które zatrudniają mniej niż 250 osób i których roczny obrót nie przekracza 50 milionów EUR lub roczna suma bilansowa nie przekracza 43 milionów EUR.</w:t>
      </w:r>
    </w:p>
    <w:p w14:paraId="0ABF7589" w14:textId="77777777" w:rsidR="008F6ABE" w:rsidRPr="005B58AA" w:rsidRDefault="008F6ABE" w:rsidP="0002474A">
      <w:pPr>
        <w:pStyle w:val="Akapitzlist"/>
        <w:spacing w:before="120" w:after="120"/>
        <w:ind w:left="709"/>
        <w:jc w:val="both"/>
        <w:rPr>
          <w:rFonts w:ascii="Arial" w:hAnsi="Arial" w:cs="Arial"/>
          <w:b/>
          <w:color w:val="FF0000"/>
          <w:sz w:val="22"/>
          <w:szCs w:val="22"/>
        </w:rPr>
      </w:pPr>
    </w:p>
    <w:p w14:paraId="5D996431" w14:textId="77777777" w:rsidR="003F42B5" w:rsidRPr="005B58AA" w:rsidRDefault="003F42B5" w:rsidP="003F42B5">
      <w:pPr>
        <w:spacing w:before="120" w:after="120"/>
        <w:jc w:val="both"/>
        <w:rPr>
          <w:rFonts w:ascii="Arial" w:hAnsi="Arial" w:cs="Arial"/>
          <w:b/>
          <w:color w:val="FF0000"/>
          <w:sz w:val="22"/>
          <w:szCs w:val="22"/>
        </w:rPr>
      </w:pPr>
    </w:p>
    <w:p w14:paraId="6E0CB919" w14:textId="77777777" w:rsidR="00BF2C66" w:rsidRPr="00993AE2" w:rsidRDefault="00BF2C66" w:rsidP="00946B78">
      <w:pPr>
        <w:numPr>
          <w:ilvl w:val="3"/>
          <w:numId w:val="10"/>
        </w:numPr>
        <w:spacing w:before="120" w:after="120"/>
        <w:ind w:left="284" w:hanging="284"/>
        <w:jc w:val="both"/>
        <w:rPr>
          <w:rFonts w:ascii="Arial" w:hAnsi="Arial" w:cs="Arial"/>
          <w:sz w:val="28"/>
          <w:szCs w:val="28"/>
        </w:rPr>
      </w:pPr>
      <w:r w:rsidRPr="00993AE2">
        <w:rPr>
          <w:rFonts w:ascii="Arial" w:hAnsi="Arial" w:cs="Arial"/>
          <w:b/>
          <w:sz w:val="28"/>
          <w:szCs w:val="28"/>
        </w:rPr>
        <w:t>Dla części 2 przedmiotu zamówienia</w:t>
      </w:r>
      <w:r w:rsidRPr="00993AE2">
        <w:rPr>
          <w:rFonts w:ascii="Arial" w:hAnsi="Arial" w:cs="Arial"/>
          <w:sz w:val="28"/>
          <w:szCs w:val="28"/>
        </w:rPr>
        <w:t xml:space="preserve"> :</w:t>
      </w:r>
    </w:p>
    <w:p w14:paraId="712DEE9E" w14:textId="2AAB1718" w:rsidR="002A39E9" w:rsidRPr="00B83DEC" w:rsidRDefault="002A39E9" w:rsidP="00B83DEC">
      <w:pPr>
        <w:pStyle w:val="Akapitzlist"/>
        <w:numPr>
          <w:ilvl w:val="1"/>
          <w:numId w:val="7"/>
        </w:numPr>
        <w:tabs>
          <w:tab w:val="clear" w:pos="1440"/>
          <w:tab w:val="num" w:pos="709"/>
        </w:tabs>
        <w:spacing w:before="120" w:after="120"/>
        <w:ind w:left="709" w:hanging="425"/>
        <w:jc w:val="both"/>
        <w:rPr>
          <w:rFonts w:ascii="Arial" w:hAnsi="Arial" w:cs="Arial"/>
          <w:b/>
          <w:sz w:val="22"/>
          <w:szCs w:val="22"/>
        </w:rPr>
      </w:pPr>
      <w:r w:rsidRPr="00B83DEC">
        <w:rPr>
          <w:rFonts w:ascii="Arial" w:hAnsi="Arial" w:cs="Arial"/>
          <w:sz w:val="22"/>
          <w:szCs w:val="22"/>
        </w:rPr>
        <w:t xml:space="preserve">Oferujemy wykonanie części </w:t>
      </w:r>
      <w:r w:rsidR="00671D5D">
        <w:rPr>
          <w:rFonts w:ascii="Arial" w:hAnsi="Arial" w:cs="Arial"/>
          <w:sz w:val="22"/>
          <w:szCs w:val="22"/>
        </w:rPr>
        <w:t>2</w:t>
      </w:r>
      <w:r w:rsidRPr="00B83DEC">
        <w:rPr>
          <w:rFonts w:ascii="Arial" w:hAnsi="Arial" w:cs="Arial"/>
          <w:sz w:val="22"/>
          <w:szCs w:val="22"/>
        </w:rPr>
        <w:t xml:space="preserve"> przedmiotu zamówienia określonego w specyfikacji istotnych warunków zamówienia, opisie przedmiotu zamówien</w:t>
      </w:r>
      <w:r w:rsidR="00B83DEC" w:rsidRPr="00B83DEC">
        <w:rPr>
          <w:rFonts w:ascii="Arial" w:hAnsi="Arial" w:cs="Arial"/>
          <w:sz w:val="22"/>
          <w:szCs w:val="22"/>
        </w:rPr>
        <w:t xml:space="preserve">ia, projekcie umowy, </w:t>
      </w:r>
      <w:r w:rsidR="00B83DEC">
        <w:rPr>
          <w:rFonts w:ascii="Arial" w:hAnsi="Arial" w:cs="Arial"/>
          <w:sz w:val="22"/>
          <w:szCs w:val="22"/>
        </w:rPr>
        <w:t xml:space="preserve">            </w:t>
      </w:r>
      <w:r w:rsidRPr="00B83DEC">
        <w:rPr>
          <w:rFonts w:ascii="Arial" w:hAnsi="Arial" w:cs="Arial"/>
          <w:sz w:val="22"/>
          <w:szCs w:val="22"/>
        </w:rPr>
        <w:t xml:space="preserve">tj. </w:t>
      </w:r>
      <w:r w:rsidR="00B83DEC" w:rsidRPr="00B83DEC">
        <w:rPr>
          <w:rFonts w:ascii="Arial" w:hAnsi="Arial" w:cs="Arial"/>
          <w:b/>
        </w:rPr>
        <w:t>wykonanie letniej i jesiennej obsady k</w:t>
      </w:r>
      <w:r w:rsidR="00B83DEC">
        <w:rPr>
          <w:rFonts w:ascii="Arial" w:hAnsi="Arial" w:cs="Arial"/>
          <w:b/>
        </w:rPr>
        <w:t xml:space="preserve">wietników rabatowych, gazonów i </w:t>
      </w:r>
      <w:r w:rsidR="00B83DEC" w:rsidRPr="00B83DEC">
        <w:rPr>
          <w:rFonts w:ascii="Arial" w:hAnsi="Arial" w:cs="Arial"/>
          <w:b/>
        </w:rPr>
        <w:t>ampli kwiatowych w roku 2019</w:t>
      </w:r>
      <w:r w:rsidRPr="00B83DEC">
        <w:rPr>
          <w:rFonts w:ascii="Arial" w:hAnsi="Arial" w:cs="Arial"/>
          <w:sz w:val="22"/>
          <w:szCs w:val="22"/>
        </w:rPr>
        <w:t>, za wynagrodzeniem w cenie: …………….………….…………..</w:t>
      </w:r>
      <w:r w:rsidRPr="00B83DEC">
        <w:rPr>
          <w:rFonts w:ascii="Arial" w:hAnsi="Arial" w:cs="Arial"/>
          <w:b/>
          <w:sz w:val="22"/>
          <w:szCs w:val="22"/>
        </w:rPr>
        <w:t xml:space="preserve">zł (netto) </w:t>
      </w:r>
      <w:r w:rsidRPr="00B83DEC">
        <w:rPr>
          <w:rFonts w:ascii="Arial" w:hAnsi="Arial" w:cs="Arial"/>
          <w:sz w:val="22"/>
          <w:szCs w:val="22"/>
        </w:rPr>
        <w:t xml:space="preserve">+ ……..…..% podatku VAT, </w:t>
      </w:r>
    </w:p>
    <w:p w14:paraId="26C60B94" w14:textId="2D707D30" w:rsidR="002A39E9" w:rsidRPr="00B83DEC" w:rsidRDefault="002A39E9" w:rsidP="003F42B5">
      <w:pPr>
        <w:pStyle w:val="Akapitzlist"/>
        <w:spacing w:before="120" w:after="120"/>
        <w:ind w:left="709"/>
        <w:jc w:val="both"/>
        <w:rPr>
          <w:rFonts w:ascii="Arial" w:hAnsi="Arial" w:cs="Arial"/>
          <w:sz w:val="22"/>
          <w:szCs w:val="22"/>
        </w:rPr>
      </w:pPr>
      <w:r w:rsidRPr="00B83DEC">
        <w:rPr>
          <w:rFonts w:ascii="Arial" w:hAnsi="Arial" w:cs="Arial"/>
          <w:sz w:val="22"/>
          <w:szCs w:val="22"/>
        </w:rPr>
        <w:t xml:space="preserve">tj. </w:t>
      </w:r>
      <w:r w:rsidRPr="00B83DEC">
        <w:rPr>
          <w:rFonts w:ascii="Arial" w:hAnsi="Arial" w:cs="Arial"/>
          <w:b/>
          <w:sz w:val="22"/>
          <w:szCs w:val="22"/>
        </w:rPr>
        <w:t>ogółem</w:t>
      </w:r>
      <w:r w:rsidRPr="00B83DEC">
        <w:rPr>
          <w:rFonts w:ascii="Arial" w:hAnsi="Arial" w:cs="Arial"/>
          <w:sz w:val="22"/>
          <w:szCs w:val="22"/>
        </w:rPr>
        <w:t xml:space="preserve"> ……………..………. </w:t>
      </w:r>
      <w:r w:rsidRPr="00B83DEC">
        <w:rPr>
          <w:rFonts w:ascii="Arial" w:hAnsi="Arial" w:cs="Arial"/>
          <w:b/>
          <w:sz w:val="22"/>
          <w:szCs w:val="22"/>
        </w:rPr>
        <w:t>zł brutto</w:t>
      </w:r>
      <w:r w:rsidRPr="00B83DEC">
        <w:rPr>
          <w:rFonts w:ascii="Arial" w:hAnsi="Arial" w:cs="Arial"/>
          <w:sz w:val="22"/>
          <w:szCs w:val="22"/>
        </w:rPr>
        <w:t>. (Słownie zł:…………………………………. ………………………………………………………………………………………………</w:t>
      </w:r>
    </w:p>
    <w:p w14:paraId="0F3D9081" w14:textId="07116907" w:rsidR="00653E81" w:rsidRPr="00653E81" w:rsidRDefault="00653E81" w:rsidP="00653E81">
      <w:pPr>
        <w:pStyle w:val="Akapitzlist"/>
        <w:numPr>
          <w:ilvl w:val="1"/>
          <w:numId w:val="7"/>
        </w:numPr>
        <w:spacing w:before="120" w:after="120"/>
        <w:ind w:left="709" w:hanging="425"/>
        <w:jc w:val="both"/>
        <w:rPr>
          <w:rFonts w:ascii="Arial" w:hAnsi="Arial" w:cs="Arial"/>
          <w:sz w:val="22"/>
          <w:szCs w:val="22"/>
        </w:rPr>
      </w:pPr>
      <w:r w:rsidRPr="00653E81">
        <w:rPr>
          <w:rFonts w:ascii="Arial" w:hAnsi="Arial" w:cs="Arial"/>
          <w:sz w:val="22"/>
          <w:szCs w:val="22"/>
        </w:rPr>
        <w:t>Deklarujemy u</w:t>
      </w:r>
      <w:r w:rsidRPr="00653E81">
        <w:rPr>
          <w:rStyle w:val="CharStyle19"/>
          <w:b w:val="0"/>
          <w:sz w:val="22"/>
          <w:szCs w:val="22"/>
        </w:rPr>
        <w:t>zupełnienie nasadzeń</w:t>
      </w:r>
      <w:r w:rsidRPr="00993AE2">
        <w:t xml:space="preserve"> </w:t>
      </w:r>
      <w:r w:rsidRPr="000B5E11">
        <w:rPr>
          <w:rStyle w:val="CharStyle19"/>
          <w:b w:val="0"/>
          <w:sz w:val="22"/>
          <w:szCs w:val="22"/>
        </w:rPr>
        <w:t>rabat, gazonów kwiatowych, ampli i konstrukcji kwiatowych, w przypadku kradzieży/dewastacji ich obsady do wielkości 10% powierzchni danej rabat</w:t>
      </w:r>
      <w:r w:rsidR="00202FDA" w:rsidRPr="000B5E11">
        <w:rPr>
          <w:rStyle w:val="CharStyle19"/>
          <w:b w:val="0"/>
          <w:sz w:val="22"/>
          <w:szCs w:val="22"/>
        </w:rPr>
        <w:t>y</w:t>
      </w:r>
      <w:r w:rsidRPr="000B5E11">
        <w:rPr>
          <w:rStyle w:val="CharStyle19"/>
          <w:b w:val="0"/>
          <w:sz w:val="22"/>
          <w:szCs w:val="22"/>
        </w:rPr>
        <w:t xml:space="preserve">, gazonu, ampli i konstrukcji </w:t>
      </w:r>
      <w:r w:rsidRPr="00653E81">
        <w:rPr>
          <w:rFonts w:ascii="Arial" w:hAnsi="Arial" w:cs="Arial"/>
          <w:b/>
          <w:bCs/>
          <w:sz w:val="22"/>
          <w:szCs w:val="22"/>
          <w:shd w:val="clear" w:color="auto" w:fill="FFFFFF"/>
        </w:rPr>
        <w:t>–</w:t>
      </w:r>
      <w:r w:rsidRPr="00653E81">
        <w:rPr>
          <w:rFonts w:ascii="Arial" w:hAnsi="Arial" w:cs="Arial"/>
          <w:bCs/>
          <w:sz w:val="22"/>
          <w:szCs w:val="22"/>
          <w:shd w:val="clear" w:color="auto" w:fill="FFFFFF"/>
        </w:rPr>
        <w:t xml:space="preserve"> TAK/NIE*</w:t>
      </w:r>
    </w:p>
    <w:p w14:paraId="0188F368"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bCs/>
          <w:sz w:val="22"/>
          <w:szCs w:val="22"/>
          <w:shd w:val="clear" w:color="auto" w:fill="FFFFFF"/>
        </w:rPr>
        <w:t xml:space="preserve">Deklarujemy stosowanie nawozów o przedłużonym działaniu – </w:t>
      </w:r>
      <w:r w:rsidRPr="00B83DEC">
        <w:rPr>
          <w:rFonts w:ascii="Arial" w:hAnsi="Arial" w:cs="Arial"/>
          <w:sz w:val="22"/>
          <w:szCs w:val="22"/>
        </w:rPr>
        <w:t>TAK/NIE*</w:t>
      </w:r>
    </w:p>
    <w:p w14:paraId="7DEE841D"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sz w:val="22"/>
          <w:szCs w:val="22"/>
        </w:rPr>
        <w:t>Oświadczamy, że zapoznaliśmy się ze specyfikacją istotnych warunków zamówienia     i uznajemy się za związanych określonymi w niej wymaganiami i zasadami postępowania.</w:t>
      </w:r>
    </w:p>
    <w:p w14:paraId="424F5A9A"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sz w:val="22"/>
          <w:szCs w:val="22"/>
        </w:rPr>
        <w:lastRenderedPageBreak/>
        <w:t>Oświadczamy, że uważamy się za związanych niniejszą ofertą na czas wskazany                 w specyfikacji istotnych warunków zamówienia.</w:t>
      </w:r>
    </w:p>
    <w:p w14:paraId="795393F1"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sz w:val="22"/>
          <w:szCs w:val="22"/>
        </w:rPr>
        <w:t>Prace objęte zamówieniem zamierzamy wykonać:</w:t>
      </w:r>
    </w:p>
    <w:p w14:paraId="165F8821" w14:textId="77777777" w:rsidR="002A39E9" w:rsidRPr="00B83DEC" w:rsidRDefault="002A39E9" w:rsidP="00946B78">
      <w:pPr>
        <w:pStyle w:val="Akapitzlist"/>
        <w:numPr>
          <w:ilvl w:val="0"/>
          <w:numId w:val="14"/>
        </w:numPr>
        <w:spacing w:before="120" w:after="120"/>
        <w:ind w:left="709" w:firstLine="0"/>
        <w:jc w:val="both"/>
        <w:rPr>
          <w:rFonts w:ascii="Arial" w:hAnsi="Arial" w:cs="Arial"/>
          <w:sz w:val="22"/>
          <w:szCs w:val="22"/>
        </w:rPr>
      </w:pPr>
      <w:r w:rsidRPr="00B83DEC">
        <w:rPr>
          <w:rFonts w:ascii="Arial" w:hAnsi="Arial" w:cs="Arial"/>
          <w:sz w:val="22"/>
          <w:szCs w:val="22"/>
        </w:rPr>
        <w:t>Sami</w:t>
      </w:r>
    </w:p>
    <w:p w14:paraId="69F60BF7" w14:textId="77777777" w:rsidR="002A39E9" w:rsidRPr="00B83DEC" w:rsidRDefault="002A39E9" w:rsidP="00946B78">
      <w:pPr>
        <w:pStyle w:val="Akapitzlist"/>
        <w:numPr>
          <w:ilvl w:val="0"/>
          <w:numId w:val="14"/>
        </w:numPr>
        <w:spacing w:before="120" w:after="120"/>
        <w:ind w:left="709" w:firstLine="0"/>
        <w:jc w:val="both"/>
        <w:rPr>
          <w:rFonts w:ascii="Arial" w:hAnsi="Arial" w:cs="Arial"/>
          <w:sz w:val="22"/>
          <w:szCs w:val="22"/>
        </w:rPr>
      </w:pPr>
      <w:r w:rsidRPr="00B83DEC">
        <w:rPr>
          <w:rFonts w:ascii="Arial" w:hAnsi="Arial" w:cs="Arial"/>
          <w:sz w:val="22"/>
          <w:szCs w:val="22"/>
        </w:rPr>
        <w:t>siłami podwykonawcy - Część zamówienia, którą wykonywać będzie podwykonawca:…………………………………………………………………………………..……. nazwa firmy podwykonawcy/ ów ………………………….…………………….</w:t>
      </w:r>
    </w:p>
    <w:p w14:paraId="1F35E27E" w14:textId="77777777" w:rsidR="002A39E9" w:rsidRPr="00B83DEC" w:rsidRDefault="002A39E9" w:rsidP="002A39E9">
      <w:pPr>
        <w:pStyle w:val="Akapitzlist"/>
        <w:spacing w:before="120" w:after="120"/>
        <w:ind w:left="709"/>
        <w:jc w:val="both"/>
        <w:rPr>
          <w:rFonts w:ascii="Arial" w:hAnsi="Arial" w:cs="Arial"/>
          <w:sz w:val="22"/>
          <w:szCs w:val="22"/>
        </w:rPr>
      </w:pPr>
    </w:p>
    <w:p w14:paraId="0D9F32DF"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sz w:val="22"/>
          <w:szCs w:val="22"/>
        </w:rPr>
        <w:t>Prosimy o zwrot wadium (wniesionego w pieniądzu), na zasadach określonych w art. 46 ustawy PZP, na następujący rachunek: …...……………….......................................</w:t>
      </w:r>
    </w:p>
    <w:p w14:paraId="2F6F5A79"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5DEE960B"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4FF05C8" w14:textId="77777777" w:rsidR="002A39E9" w:rsidRPr="00B83DEC" w:rsidRDefault="002A39E9" w:rsidP="00993AE2">
      <w:pPr>
        <w:pStyle w:val="Akapitzlist"/>
        <w:numPr>
          <w:ilvl w:val="1"/>
          <w:numId w:val="7"/>
        </w:numPr>
        <w:spacing w:before="120" w:after="120"/>
        <w:ind w:left="709" w:hanging="425"/>
        <w:jc w:val="both"/>
        <w:rPr>
          <w:rFonts w:ascii="Arial" w:hAnsi="Arial" w:cs="Arial"/>
          <w:sz w:val="22"/>
          <w:szCs w:val="22"/>
        </w:rPr>
      </w:pPr>
      <w:r w:rsidRPr="00B83DEC">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68D7EB4" w14:textId="77777777" w:rsidR="002A39E9" w:rsidRPr="00B83DEC" w:rsidRDefault="002A39E9" w:rsidP="002A39E9">
      <w:pPr>
        <w:ind w:left="709"/>
        <w:jc w:val="both"/>
        <w:rPr>
          <w:rFonts w:ascii="Arial" w:hAnsi="Arial" w:cs="Arial"/>
          <w:sz w:val="22"/>
          <w:szCs w:val="22"/>
        </w:rPr>
      </w:pPr>
      <w:r w:rsidRPr="00B83DEC">
        <w:rPr>
          <w:rFonts w:ascii="Arial" w:hAnsi="Arial" w:cs="Arial"/>
          <w:sz w:val="22"/>
          <w:szCs w:val="22"/>
        </w:rPr>
        <w:t>….....................................................................................................................................</w:t>
      </w:r>
    </w:p>
    <w:p w14:paraId="5D42B04E" w14:textId="77777777" w:rsidR="002A39E9" w:rsidRPr="00B83DEC" w:rsidRDefault="002A39E9" w:rsidP="002A39E9">
      <w:pPr>
        <w:ind w:left="709"/>
        <w:jc w:val="both"/>
        <w:rPr>
          <w:rFonts w:ascii="Arial" w:hAnsi="Arial" w:cs="Arial"/>
          <w:sz w:val="22"/>
          <w:szCs w:val="22"/>
        </w:rPr>
      </w:pPr>
      <w:r w:rsidRPr="00B83DEC">
        <w:rPr>
          <w:rFonts w:ascii="Arial" w:hAnsi="Arial" w:cs="Arial"/>
          <w:sz w:val="22"/>
          <w:szCs w:val="22"/>
        </w:rPr>
        <w:t>….....................................................................................................................................</w:t>
      </w:r>
    </w:p>
    <w:p w14:paraId="62729645" w14:textId="77777777" w:rsidR="002A39E9" w:rsidRPr="00B83DEC" w:rsidRDefault="002A39E9" w:rsidP="002A39E9">
      <w:pPr>
        <w:spacing w:before="120" w:after="120"/>
        <w:ind w:left="709" w:hanging="283"/>
        <w:jc w:val="both"/>
        <w:rPr>
          <w:rFonts w:ascii="Arial" w:hAnsi="Arial" w:cs="Arial"/>
          <w:bCs/>
          <w:sz w:val="22"/>
          <w:szCs w:val="22"/>
        </w:rPr>
      </w:pPr>
      <w:r w:rsidRPr="00B83DEC">
        <w:rPr>
          <w:rFonts w:ascii="Arial" w:hAnsi="Arial" w:cs="Arial"/>
          <w:bCs/>
          <w:sz w:val="22"/>
          <w:szCs w:val="22"/>
        </w:rPr>
        <w:t>*) właściwe podkreślić</w:t>
      </w:r>
    </w:p>
    <w:p w14:paraId="60FBD185" w14:textId="77777777" w:rsidR="002A39E9" w:rsidRPr="00B83DEC" w:rsidRDefault="002A39E9" w:rsidP="002A39E9">
      <w:pPr>
        <w:spacing w:before="120" w:after="120"/>
        <w:ind w:left="709" w:hanging="283"/>
        <w:jc w:val="both"/>
        <w:rPr>
          <w:rFonts w:ascii="Arial" w:hAnsi="Arial" w:cs="Arial"/>
          <w:sz w:val="22"/>
          <w:szCs w:val="22"/>
        </w:rPr>
      </w:pPr>
      <w:r w:rsidRPr="00B83DEC">
        <w:rPr>
          <w:rFonts w:ascii="Arial" w:hAnsi="Arial" w:cs="Arial"/>
          <w:sz w:val="22"/>
          <w:szCs w:val="22"/>
        </w:rPr>
        <w:t>** wybrać odpowiedź TAK lub NIE</w:t>
      </w:r>
    </w:p>
    <w:p w14:paraId="0282B70C" w14:textId="77777777" w:rsidR="00941ED4" w:rsidRPr="00B83DEC" w:rsidRDefault="00941ED4" w:rsidP="00941ED4">
      <w:pPr>
        <w:jc w:val="both"/>
        <w:rPr>
          <w:rStyle w:val="DeltaViewInsertion"/>
          <w:rFonts w:ascii="Arial" w:hAnsi="Arial" w:cs="Arial"/>
          <w:b w:val="0"/>
          <w:i w:val="0"/>
          <w:sz w:val="16"/>
          <w:szCs w:val="16"/>
        </w:rPr>
      </w:pPr>
    </w:p>
    <w:p w14:paraId="671E701C" w14:textId="1C88CE23" w:rsidR="007D4124" w:rsidRPr="00B83DEC" w:rsidRDefault="00941ED4" w:rsidP="00941ED4">
      <w:pPr>
        <w:ind w:left="426" w:hanging="12"/>
        <w:jc w:val="both"/>
        <w:rPr>
          <w:rFonts w:ascii="Arial" w:hAnsi="Arial" w:cs="Arial"/>
          <w:sz w:val="16"/>
          <w:szCs w:val="16"/>
          <w:lang w:eastAsia="ar-SA"/>
        </w:rPr>
      </w:pPr>
      <w:r w:rsidRPr="00B83DEC">
        <w:rPr>
          <w:rFonts w:ascii="Arial" w:hAnsi="Arial" w:cs="Arial"/>
          <w:b/>
          <w:bCs/>
          <w:sz w:val="16"/>
          <w:szCs w:val="16"/>
          <w:lang w:eastAsia="ar-SA"/>
        </w:rPr>
        <w:t xml:space="preserve">Mikroprzedsiębiorstwo: </w:t>
      </w:r>
      <w:r w:rsidRPr="00B83DEC">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Pr="00B83DEC" w:rsidRDefault="00F734B2" w:rsidP="00F734B2">
      <w:pPr>
        <w:spacing w:before="120" w:after="120"/>
        <w:ind w:left="426"/>
        <w:jc w:val="both"/>
        <w:rPr>
          <w:rStyle w:val="DeltaViewInsertion"/>
          <w:rFonts w:ascii="Arial" w:hAnsi="Arial" w:cs="Arial"/>
          <w:b w:val="0"/>
          <w:i w:val="0"/>
          <w:sz w:val="16"/>
          <w:szCs w:val="16"/>
        </w:rPr>
      </w:pPr>
      <w:r w:rsidRPr="00B83DEC">
        <w:rPr>
          <w:rStyle w:val="DeltaViewInsertion"/>
          <w:rFonts w:ascii="Arial" w:hAnsi="Arial" w:cs="Arial"/>
          <w:i w:val="0"/>
          <w:sz w:val="16"/>
          <w:szCs w:val="16"/>
        </w:rPr>
        <w:t>Małe przedsiębiorstwo:</w:t>
      </w:r>
      <w:r w:rsidRPr="00B83DEC">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B83DEC" w:rsidRDefault="00F734B2" w:rsidP="00F734B2">
      <w:pPr>
        <w:spacing w:before="120" w:after="120"/>
        <w:ind w:left="426"/>
        <w:jc w:val="both"/>
        <w:rPr>
          <w:rFonts w:ascii="Arial" w:hAnsi="Arial" w:cs="Arial"/>
          <w:sz w:val="16"/>
          <w:szCs w:val="16"/>
        </w:rPr>
      </w:pPr>
      <w:r w:rsidRPr="00B83DEC">
        <w:rPr>
          <w:rStyle w:val="DeltaViewInsertion"/>
          <w:rFonts w:ascii="Arial" w:hAnsi="Arial" w:cs="Arial"/>
          <w:i w:val="0"/>
          <w:sz w:val="16"/>
          <w:szCs w:val="16"/>
        </w:rPr>
        <w:t>Średnie przedsiębiorstwa:</w:t>
      </w:r>
      <w:r w:rsidRPr="00B83DEC">
        <w:rPr>
          <w:rStyle w:val="DeltaViewInsertion"/>
          <w:rFonts w:ascii="Arial" w:hAnsi="Arial" w:cs="Arial"/>
          <w:b w:val="0"/>
          <w:i w:val="0"/>
          <w:sz w:val="16"/>
          <w:szCs w:val="16"/>
        </w:rPr>
        <w:t xml:space="preserve"> przedsiębiorstwa, które nie są mikroprzedsiębiorstwami ani małymi przedsiębiorstwami</w:t>
      </w:r>
      <w:r w:rsidRPr="00B83DEC">
        <w:rPr>
          <w:rFonts w:ascii="Arial" w:hAnsi="Arial" w:cs="Arial"/>
          <w:b/>
          <w:i/>
          <w:sz w:val="16"/>
          <w:szCs w:val="16"/>
        </w:rPr>
        <w:t xml:space="preserve"> </w:t>
      </w:r>
      <w:r w:rsidRPr="00B83DEC">
        <w:rPr>
          <w:rFonts w:ascii="Arial" w:hAnsi="Arial" w:cs="Arial"/>
          <w:sz w:val="16"/>
          <w:szCs w:val="16"/>
        </w:rPr>
        <w:t>i które zatrudniają mniej niż 250 osób i których roczny obrót nie przekracza 50 milionów EUR lub roczna suma bilansowa nie przekracza 43 milionów EUR.</w:t>
      </w:r>
    </w:p>
    <w:p w14:paraId="659730BE" w14:textId="77777777" w:rsidR="003F42B5" w:rsidRPr="00B83DEC" w:rsidRDefault="003F42B5" w:rsidP="009801C4">
      <w:pPr>
        <w:spacing w:before="120" w:after="120"/>
        <w:jc w:val="both"/>
        <w:rPr>
          <w:rFonts w:ascii="Arial" w:hAnsi="Arial" w:cs="Arial"/>
          <w:bCs/>
          <w:sz w:val="22"/>
          <w:szCs w:val="22"/>
        </w:rPr>
      </w:pPr>
    </w:p>
    <w:p w14:paraId="7435CF4C" w14:textId="77777777" w:rsidR="003F42B5" w:rsidRPr="005B58AA" w:rsidRDefault="003F42B5" w:rsidP="00F734B2">
      <w:pPr>
        <w:spacing w:before="120" w:after="120"/>
        <w:ind w:left="426"/>
        <w:jc w:val="both"/>
        <w:rPr>
          <w:rFonts w:ascii="Arial" w:hAnsi="Arial" w:cs="Arial"/>
          <w:bCs/>
          <w:color w:val="FF0000"/>
          <w:sz w:val="22"/>
          <w:szCs w:val="22"/>
        </w:rPr>
      </w:pPr>
    </w:p>
    <w:p w14:paraId="51B4255F" w14:textId="7EC2ADBD" w:rsidR="00AA08A7" w:rsidRDefault="00AA08A7" w:rsidP="00946B78">
      <w:pPr>
        <w:numPr>
          <w:ilvl w:val="3"/>
          <w:numId w:val="10"/>
        </w:numPr>
        <w:spacing w:before="120" w:after="120"/>
        <w:ind w:left="284" w:hanging="284"/>
        <w:jc w:val="both"/>
        <w:rPr>
          <w:rFonts w:ascii="Arial" w:hAnsi="Arial" w:cs="Arial"/>
          <w:sz w:val="28"/>
          <w:szCs w:val="28"/>
        </w:rPr>
      </w:pPr>
      <w:r w:rsidRPr="00671D5D">
        <w:rPr>
          <w:rFonts w:ascii="Arial" w:hAnsi="Arial" w:cs="Arial"/>
          <w:b/>
          <w:sz w:val="28"/>
          <w:szCs w:val="28"/>
        </w:rPr>
        <w:t>Dla części 3 przedmiotu zamówienia</w:t>
      </w:r>
      <w:r w:rsidRPr="00671D5D">
        <w:rPr>
          <w:rFonts w:ascii="Arial" w:hAnsi="Arial" w:cs="Arial"/>
          <w:sz w:val="28"/>
          <w:szCs w:val="28"/>
        </w:rPr>
        <w:t xml:space="preserve"> :</w:t>
      </w:r>
    </w:p>
    <w:p w14:paraId="751F28EC" w14:textId="77777777" w:rsidR="0055720F" w:rsidRPr="00671D5D" w:rsidRDefault="0055720F" w:rsidP="00CB1B64">
      <w:pPr>
        <w:spacing w:before="120" w:after="120"/>
        <w:ind w:left="284"/>
        <w:jc w:val="both"/>
        <w:rPr>
          <w:rFonts w:ascii="Arial" w:hAnsi="Arial" w:cs="Arial"/>
          <w:sz w:val="28"/>
          <w:szCs w:val="28"/>
        </w:rPr>
      </w:pPr>
    </w:p>
    <w:p w14:paraId="1268A765" w14:textId="23EFB992" w:rsidR="00AA08A7" w:rsidRPr="00671D5D" w:rsidRDefault="00671D5D" w:rsidP="00946B78">
      <w:pPr>
        <w:pStyle w:val="Akapitzlist"/>
        <w:numPr>
          <w:ilvl w:val="1"/>
          <w:numId w:val="29"/>
        </w:numPr>
        <w:tabs>
          <w:tab w:val="clear" w:pos="1440"/>
          <w:tab w:val="num" w:pos="709"/>
        </w:tabs>
        <w:spacing w:before="120" w:after="120"/>
        <w:ind w:left="709" w:hanging="425"/>
        <w:jc w:val="both"/>
        <w:rPr>
          <w:rFonts w:ascii="Arial" w:hAnsi="Arial" w:cs="Arial"/>
          <w:b/>
          <w:sz w:val="22"/>
          <w:szCs w:val="22"/>
        </w:rPr>
      </w:pPr>
      <w:r w:rsidRPr="00671D5D">
        <w:rPr>
          <w:rFonts w:ascii="Arial" w:hAnsi="Arial" w:cs="Arial"/>
          <w:sz w:val="22"/>
          <w:szCs w:val="22"/>
        </w:rPr>
        <w:t>Oferujemy wykonanie części 3</w:t>
      </w:r>
      <w:r w:rsidR="00AA08A7" w:rsidRPr="00671D5D">
        <w:rPr>
          <w:rFonts w:ascii="Arial" w:hAnsi="Arial" w:cs="Arial"/>
          <w:sz w:val="22"/>
          <w:szCs w:val="22"/>
        </w:rPr>
        <w:t xml:space="preserve"> przedmiotu zamówienia określonego w specyfikacji istotnych warunków zamówienia, opisie przedmiotu zamówien</w:t>
      </w:r>
      <w:r w:rsidRPr="00671D5D">
        <w:rPr>
          <w:rFonts w:ascii="Arial" w:hAnsi="Arial" w:cs="Arial"/>
          <w:sz w:val="22"/>
          <w:szCs w:val="22"/>
        </w:rPr>
        <w:t xml:space="preserve">ia, projekcie umowy,            </w:t>
      </w:r>
      <w:r w:rsidR="00AA08A7" w:rsidRPr="00671D5D">
        <w:rPr>
          <w:rFonts w:ascii="Arial" w:hAnsi="Arial" w:cs="Arial"/>
          <w:sz w:val="22"/>
          <w:szCs w:val="22"/>
        </w:rPr>
        <w:t>tj.</w:t>
      </w:r>
      <w:r w:rsidRPr="00671D5D">
        <w:t xml:space="preserve"> </w:t>
      </w:r>
      <w:r w:rsidRPr="00671D5D">
        <w:rPr>
          <w:rFonts w:ascii="Arial" w:hAnsi="Arial" w:cs="Arial"/>
          <w:b/>
          <w:sz w:val="22"/>
          <w:szCs w:val="22"/>
        </w:rPr>
        <w:t>wykonanie w roku 2019 nowej obsady konstrukcji kwiatowych oraz innych drobnych prac ogrodniczych</w:t>
      </w:r>
      <w:r w:rsidR="00AA08A7" w:rsidRPr="00671D5D">
        <w:rPr>
          <w:rFonts w:ascii="Arial" w:hAnsi="Arial" w:cs="Arial"/>
          <w:sz w:val="22"/>
          <w:szCs w:val="22"/>
        </w:rPr>
        <w:t xml:space="preserve">, za wynagrodzeniem w cenie: </w:t>
      </w:r>
    </w:p>
    <w:p w14:paraId="070A7E4A" w14:textId="3C56530B" w:rsidR="00AA08A7" w:rsidRPr="00671D5D" w:rsidRDefault="00AA08A7" w:rsidP="00AA08A7">
      <w:pPr>
        <w:pStyle w:val="Akapitzlist"/>
        <w:spacing w:before="120" w:after="120"/>
        <w:ind w:left="709"/>
        <w:jc w:val="both"/>
        <w:rPr>
          <w:rFonts w:ascii="Arial" w:hAnsi="Arial" w:cs="Arial"/>
          <w:b/>
          <w:sz w:val="22"/>
          <w:szCs w:val="22"/>
        </w:rPr>
      </w:pPr>
      <w:r w:rsidRPr="00671D5D">
        <w:rPr>
          <w:rFonts w:ascii="Arial" w:hAnsi="Arial" w:cs="Arial"/>
          <w:sz w:val="22"/>
          <w:szCs w:val="22"/>
        </w:rPr>
        <w:t>………………………………………………….….</w:t>
      </w:r>
      <w:r w:rsidRPr="00671D5D">
        <w:rPr>
          <w:rFonts w:ascii="Arial" w:hAnsi="Arial" w:cs="Arial"/>
          <w:b/>
          <w:sz w:val="22"/>
          <w:szCs w:val="22"/>
        </w:rPr>
        <w:t xml:space="preserve">zł (netto) </w:t>
      </w:r>
      <w:r w:rsidRPr="00671D5D">
        <w:rPr>
          <w:rFonts w:ascii="Arial" w:hAnsi="Arial" w:cs="Arial"/>
          <w:sz w:val="22"/>
          <w:szCs w:val="22"/>
        </w:rPr>
        <w:t xml:space="preserve">+ ……..…..% podatku VAT, </w:t>
      </w:r>
    </w:p>
    <w:p w14:paraId="3E57BBCC" w14:textId="14833470" w:rsidR="00AA08A7" w:rsidRPr="00671D5D" w:rsidRDefault="00AA08A7" w:rsidP="003F42B5">
      <w:pPr>
        <w:pStyle w:val="Akapitzlist"/>
        <w:spacing w:before="120" w:after="120"/>
        <w:ind w:left="709"/>
        <w:jc w:val="both"/>
        <w:rPr>
          <w:rFonts w:ascii="Arial" w:hAnsi="Arial" w:cs="Arial"/>
          <w:sz w:val="22"/>
          <w:szCs w:val="22"/>
        </w:rPr>
      </w:pPr>
      <w:r w:rsidRPr="00671D5D">
        <w:rPr>
          <w:rFonts w:ascii="Arial" w:hAnsi="Arial" w:cs="Arial"/>
          <w:sz w:val="22"/>
          <w:szCs w:val="22"/>
        </w:rPr>
        <w:t xml:space="preserve">tj. </w:t>
      </w:r>
      <w:r w:rsidRPr="00671D5D">
        <w:rPr>
          <w:rFonts w:ascii="Arial" w:hAnsi="Arial" w:cs="Arial"/>
          <w:b/>
          <w:sz w:val="22"/>
          <w:szCs w:val="22"/>
        </w:rPr>
        <w:t>ogółem</w:t>
      </w:r>
      <w:r w:rsidRPr="00671D5D">
        <w:rPr>
          <w:rFonts w:ascii="Arial" w:hAnsi="Arial" w:cs="Arial"/>
          <w:sz w:val="22"/>
          <w:szCs w:val="22"/>
        </w:rPr>
        <w:t xml:space="preserve"> ……………..………. </w:t>
      </w:r>
      <w:r w:rsidRPr="00671D5D">
        <w:rPr>
          <w:rFonts w:ascii="Arial" w:hAnsi="Arial" w:cs="Arial"/>
          <w:b/>
          <w:sz w:val="22"/>
          <w:szCs w:val="22"/>
        </w:rPr>
        <w:t>zł brutto</w:t>
      </w:r>
      <w:r w:rsidRPr="00671D5D">
        <w:rPr>
          <w:rFonts w:ascii="Arial" w:hAnsi="Arial" w:cs="Arial"/>
          <w:sz w:val="22"/>
          <w:szCs w:val="22"/>
        </w:rPr>
        <w:t>. (Słownie zł:…………………………………. ……………………………………………………………………………………………………</w:t>
      </w:r>
    </w:p>
    <w:p w14:paraId="15ABD514" w14:textId="41F6F428" w:rsidR="00065411" w:rsidRPr="00065411"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Deklarujemy u</w:t>
      </w:r>
      <w:r w:rsidRPr="00671D5D">
        <w:rPr>
          <w:rStyle w:val="CharStyle19"/>
          <w:b w:val="0"/>
          <w:sz w:val="22"/>
          <w:szCs w:val="22"/>
        </w:rPr>
        <w:t>zupełnienie nasadzeń</w:t>
      </w:r>
      <w:r w:rsidR="00671D5D" w:rsidRPr="00671D5D">
        <w:rPr>
          <w:rStyle w:val="CharStyle19"/>
          <w:b w:val="0"/>
          <w:sz w:val="22"/>
          <w:szCs w:val="22"/>
        </w:rPr>
        <w:t xml:space="preserve"> </w:t>
      </w:r>
      <w:r w:rsidR="00065411" w:rsidRPr="000B5E11">
        <w:rPr>
          <w:rStyle w:val="CharStyle19"/>
          <w:b w:val="0"/>
          <w:sz w:val="22"/>
          <w:szCs w:val="22"/>
        </w:rPr>
        <w:t>rabat, gazonów kwiatowych, ampli i konstrukcji kwiatowych</w:t>
      </w:r>
      <w:r w:rsidRPr="000B5E11">
        <w:rPr>
          <w:rStyle w:val="CharStyle19"/>
          <w:b w:val="0"/>
          <w:sz w:val="22"/>
          <w:szCs w:val="22"/>
        </w:rPr>
        <w:t>, w przypadku kradzieży/dewastacji ich obsady do wielkości 10% powierzchni danej rabaty</w:t>
      </w:r>
      <w:r w:rsidR="00065411" w:rsidRPr="000B5E11">
        <w:rPr>
          <w:rStyle w:val="CharStyle19"/>
          <w:b w:val="0"/>
          <w:sz w:val="22"/>
          <w:szCs w:val="22"/>
        </w:rPr>
        <w:t>, gazonu, ampli i konstrukcji</w:t>
      </w:r>
      <w:r w:rsidRPr="000B5E11">
        <w:rPr>
          <w:rStyle w:val="CharStyle19"/>
          <w:b w:val="0"/>
          <w:sz w:val="22"/>
          <w:szCs w:val="22"/>
        </w:rPr>
        <w:t xml:space="preserve"> </w:t>
      </w:r>
      <w:r w:rsidRPr="000B5E11">
        <w:rPr>
          <w:rFonts w:ascii="Arial" w:hAnsi="Arial" w:cs="Arial"/>
          <w:b/>
          <w:bCs/>
          <w:sz w:val="22"/>
          <w:szCs w:val="22"/>
          <w:shd w:val="clear" w:color="auto" w:fill="FFFFFF"/>
        </w:rPr>
        <w:t>–</w:t>
      </w:r>
      <w:r w:rsidRPr="000B5E11">
        <w:rPr>
          <w:rFonts w:ascii="Arial" w:hAnsi="Arial" w:cs="Arial"/>
          <w:bCs/>
          <w:sz w:val="22"/>
          <w:szCs w:val="22"/>
          <w:shd w:val="clear" w:color="auto" w:fill="FFFFFF"/>
        </w:rPr>
        <w:t xml:space="preserve"> </w:t>
      </w:r>
      <w:r w:rsidRPr="00671D5D">
        <w:rPr>
          <w:rFonts w:ascii="Arial" w:hAnsi="Arial" w:cs="Arial"/>
          <w:bCs/>
          <w:sz w:val="22"/>
          <w:szCs w:val="22"/>
          <w:shd w:val="clear" w:color="auto" w:fill="FFFFFF"/>
        </w:rPr>
        <w:t>TAK/NIE*</w:t>
      </w:r>
    </w:p>
    <w:p w14:paraId="26B63CE1"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bCs/>
          <w:sz w:val="22"/>
          <w:szCs w:val="22"/>
          <w:shd w:val="clear" w:color="auto" w:fill="FFFFFF"/>
        </w:rPr>
        <w:t xml:space="preserve">Deklarujemy stosowanie nawozów o przedłużonym działaniu – </w:t>
      </w:r>
      <w:r w:rsidRPr="00671D5D">
        <w:rPr>
          <w:rFonts w:ascii="Arial" w:hAnsi="Arial" w:cs="Arial"/>
          <w:sz w:val="22"/>
          <w:szCs w:val="22"/>
        </w:rPr>
        <w:t>TAK/NIE*</w:t>
      </w:r>
    </w:p>
    <w:p w14:paraId="384A4F31"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Oświadczamy, że zapoznaliśmy się ze specyfikacją istotnych warunków zamówienia     i uznajemy się za związanych określonymi w niej wymaganiami i zasadami postępowania.</w:t>
      </w:r>
    </w:p>
    <w:p w14:paraId="15CCE145"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Oświadczamy, że uważamy się za związanych niniejszą ofertą na czas wskazany                 w specyfikacji istotnych warunków zamówienia.</w:t>
      </w:r>
    </w:p>
    <w:p w14:paraId="6FEADF11"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Prace objęte zamówieniem zamierzamy wykonać:</w:t>
      </w:r>
    </w:p>
    <w:p w14:paraId="207C8890" w14:textId="77777777" w:rsidR="00AA08A7" w:rsidRPr="00671D5D" w:rsidRDefault="00AA08A7" w:rsidP="00946B78">
      <w:pPr>
        <w:pStyle w:val="Akapitzlist"/>
        <w:numPr>
          <w:ilvl w:val="0"/>
          <w:numId w:val="14"/>
        </w:numPr>
        <w:spacing w:before="120" w:after="120"/>
        <w:ind w:left="709" w:firstLine="0"/>
        <w:jc w:val="both"/>
        <w:rPr>
          <w:rFonts w:ascii="Arial" w:hAnsi="Arial" w:cs="Arial"/>
          <w:sz w:val="22"/>
          <w:szCs w:val="22"/>
        </w:rPr>
      </w:pPr>
      <w:r w:rsidRPr="00671D5D">
        <w:rPr>
          <w:rFonts w:ascii="Arial" w:hAnsi="Arial" w:cs="Arial"/>
          <w:sz w:val="22"/>
          <w:szCs w:val="22"/>
        </w:rPr>
        <w:lastRenderedPageBreak/>
        <w:t>Sami</w:t>
      </w:r>
    </w:p>
    <w:p w14:paraId="648FB9AD" w14:textId="77777777" w:rsidR="00AA08A7" w:rsidRPr="00671D5D" w:rsidRDefault="00AA08A7" w:rsidP="00946B78">
      <w:pPr>
        <w:pStyle w:val="Akapitzlist"/>
        <w:numPr>
          <w:ilvl w:val="0"/>
          <w:numId w:val="14"/>
        </w:numPr>
        <w:spacing w:before="120" w:after="120"/>
        <w:ind w:left="709" w:firstLine="0"/>
        <w:jc w:val="both"/>
        <w:rPr>
          <w:rFonts w:ascii="Arial" w:hAnsi="Arial" w:cs="Arial"/>
          <w:sz w:val="22"/>
          <w:szCs w:val="22"/>
        </w:rPr>
      </w:pPr>
      <w:r w:rsidRPr="00671D5D">
        <w:rPr>
          <w:rFonts w:ascii="Arial" w:hAnsi="Arial" w:cs="Arial"/>
          <w:sz w:val="22"/>
          <w:szCs w:val="22"/>
        </w:rPr>
        <w:t>siłami podwykonawcy - Część zamówienia, którą wykonywać będzie podwykonawca:…………………………………………………………………………………..……. nazwa firmy podwykonawcy/ ów ………………………….…………………….</w:t>
      </w:r>
    </w:p>
    <w:p w14:paraId="78D318FB" w14:textId="77777777" w:rsidR="00AA08A7" w:rsidRPr="00671D5D" w:rsidRDefault="00AA08A7" w:rsidP="00AA08A7">
      <w:pPr>
        <w:pStyle w:val="Akapitzlist"/>
        <w:spacing w:before="120" w:after="120"/>
        <w:ind w:left="709"/>
        <w:jc w:val="both"/>
        <w:rPr>
          <w:rFonts w:ascii="Arial" w:hAnsi="Arial" w:cs="Arial"/>
          <w:sz w:val="22"/>
          <w:szCs w:val="22"/>
        </w:rPr>
      </w:pPr>
    </w:p>
    <w:p w14:paraId="1D28D563"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Prosimy o zwrot wadium (wniesionego w pieniądzu), na zasadach określonych w art. 46 ustawy PZP, na następujący rachunek: …...……………….......................................</w:t>
      </w:r>
    </w:p>
    <w:p w14:paraId="428F0531"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03C6F48F"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2A0B791" w14:textId="77777777" w:rsidR="00AA08A7" w:rsidRPr="00671D5D" w:rsidRDefault="00AA08A7" w:rsidP="00946B78">
      <w:pPr>
        <w:pStyle w:val="Akapitzlist"/>
        <w:numPr>
          <w:ilvl w:val="1"/>
          <w:numId w:val="29"/>
        </w:numPr>
        <w:spacing w:before="120" w:after="120"/>
        <w:ind w:left="709" w:hanging="425"/>
        <w:jc w:val="both"/>
        <w:rPr>
          <w:rFonts w:ascii="Arial" w:hAnsi="Arial" w:cs="Arial"/>
          <w:sz w:val="22"/>
          <w:szCs w:val="22"/>
        </w:rPr>
      </w:pPr>
      <w:r w:rsidRPr="00671D5D">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6AAEF031" w14:textId="77777777" w:rsidR="00AA08A7" w:rsidRPr="00671D5D" w:rsidRDefault="00AA08A7" w:rsidP="00AA08A7">
      <w:pPr>
        <w:ind w:left="709"/>
        <w:jc w:val="both"/>
        <w:rPr>
          <w:rFonts w:ascii="Arial" w:hAnsi="Arial" w:cs="Arial"/>
          <w:sz w:val="22"/>
          <w:szCs w:val="22"/>
        </w:rPr>
      </w:pPr>
      <w:r w:rsidRPr="00671D5D">
        <w:rPr>
          <w:rFonts w:ascii="Arial" w:hAnsi="Arial" w:cs="Arial"/>
          <w:sz w:val="22"/>
          <w:szCs w:val="22"/>
        </w:rPr>
        <w:t>….....................................................................................................................................</w:t>
      </w:r>
    </w:p>
    <w:p w14:paraId="544182AF" w14:textId="77777777" w:rsidR="00AA08A7" w:rsidRPr="00671D5D" w:rsidRDefault="00AA08A7" w:rsidP="00AA08A7">
      <w:pPr>
        <w:ind w:left="709"/>
        <w:jc w:val="both"/>
        <w:rPr>
          <w:rFonts w:ascii="Arial" w:hAnsi="Arial" w:cs="Arial"/>
          <w:sz w:val="22"/>
          <w:szCs w:val="22"/>
        </w:rPr>
      </w:pPr>
      <w:r w:rsidRPr="00671D5D">
        <w:rPr>
          <w:rFonts w:ascii="Arial" w:hAnsi="Arial" w:cs="Arial"/>
          <w:sz w:val="22"/>
          <w:szCs w:val="22"/>
        </w:rPr>
        <w:t>….....................................................................................................................................</w:t>
      </w:r>
    </w:p>
    <w:p w14:paraId="703F6038" w14:textId="77777777" w:rsidR="00AA08A7" w:rsidRPr="00671D5D" w:rsidRDefault="00AA08A7" w:rsidP="00AA08A7">
      <w:pPr>
        <w:spacing w:before="120" w:after="120"/>
        <w:ind w:left="709" w:hanging="283"/>
        <w:jc w:val="both"/>
        <w:rPr>
          <w:rFonts w:ascii="Arial" w:hAnsi="Arial" w:cs="Arial"/>
          <w:bCs/>
          <w:sz w:val="22"/>
          <w:szCs w:val="22"/>
        </w:rPr>
      </w:pPr>
      <w:r w:rsidRPr="00671D5D">
        <w:rPr>
          <w:rFonts w:ascii="Arial" w:hAnsi="Arial" w:cs="Arial"/>
          <w:bCs/>
          <w:sz w:val="22"/>
          <w:szCs w:val="22"/>
        </w:rPr>
        <w:t>*) właściwe podkreślić</w:t>
      </w:r>
    </w:p>
    <w:p w14:paraId="4A5B2CB8" w14:textId="77777777" w:rsidR="00AA08A7" w:rsidRPr="00671D5D" w:rsidRDefault="00AA08A7" w:rsidP="00AA08A7">
      <w:pPr>
        <w:spacing w:before="120" w:after="120"/>
        <w:ind w:left="709" w:hanging="283"/>
        <w:jc w:val="both"/>
        <w:rPr>
          <w:rFonts w:ascii="Arial" w:hAnsi="Arial" w:cs="Arial"/>
          <w:sz w:val="22"/>
          <w:szCs w:val="22"/>
        </w:rPr>
      </w:pPr>
      <w:r w:rsidRPr="00671D5D">
        <w:rPr>
          <w:rFonts w:ascii="Arial" w:hAnsi="Arial" w:cs="Arial"/>
          <w:sz w:val="22"/>
          <w:szCs w:val="22"/>
        </w:rPr>
        <w:t>** wybrać odpowiedź TAK lub NIE</w:t>
      </w:r>
    </w:p>
    <w:p w14:paraId="26CF69BC" w14:textId="77777777" w:rsidR="00AA08A7" w:rsidRPr="00671D5D" w:rsidRDefault="00AA08A7" w:rsidP="00AA08A7">
      <w:pPr>
        <w:jc w:val="both"/>
        <w:rPr>
          <w:rStyle w:val="DeltaViewInsertion"/>
          <w:rFonts w:ascii="Arial" w:hAnsi="Arial" w:cs="Arial"/>
          <w:b w:val="0"/>
          <w:i w:val="0"/>
          <w:sz w:val="16"/>
          <w:szCs w:val="16"/>
        </w:rPr>
      </w:pPr>
    </w:p>
    <w:p w14:paraId="7E18116F" w14:textId="77777777" w:rsidR="00AA08A7" w:rsidRPr="00671D5D" w:rsidRDefault="00AA08A7" w:rsidP="00AA08A7">
      <w:pPr>
        <w:ind w:left="426" w:hanging="12"/>
        <w:jc w:val="both"/>
        <w:rPr>
          <w:rFonts w:ascii="Arial" w:hAnsi="Arial" w:cs="Arial"/>
          <w:sz w:val="16"/>
          <w:szCs w:val="16"/>
          <w:lang w:eastAsia="ar-SA"/>
        </w:rPr>
      </w:pPr>
      <w:r w:rsidRPr="00671D5D">
        <w:rPr>
          <w:rFonts w:ascii="Arial" w:hAnsi="Arial" w:cs="Arial"/>
          <w:b/>
          <w:bCs/>
          <w:sz w:val="16"/>
          <w:szCs w:val="16"/>
          <w:lang w:eastAsia="ar-SA"/>
        </w:rPr>
        <w:t xml:space="preserve">Mikroprzedsiębiorstwo: </w:t>
      </w:r>
      <w:r w:rsidRPr="00671D5D">
        <w:rPr>
          <w:rFonts w:ascii="Arial" w:hAnsi="Arial" w:cs="Arial"/>
          <w:sz w:val="16"/>
          <w:szCs w:val="16"/>
          <w:lang w:eastAsia="ar-SA"/>
        </w:rPr>
        <w:t>mniej niż 10 pracowników, obrót roczny (kwota przyjętych pieniędzy w danym okresie) lub bilans (zestawienie aktywów i pasywów firmy) poniżej 2 mln EUR.</w:t>
      </w:r>
    </w:p>
    <w:p w14:paraId="7C61BBBE" w14:textId="77777777" w:rsidR="00AA08A7" w:rsidRPr="00671D5D" w:rsidRDefault="00AA08A7" w:rsidP="00AA08A7">
      <w:pPr>
        <w:spacing w:before="120" w:after="120"/>
        <w:ind w:left="426"/>
        <w:jc w:val="both"/>
        <w:rPr>
          <w:rStyle w:val="DeltaViewInsertion"/>
          <w:rFonts w:ascii="Arial" w:hAnsi="Arial" w:cs="Arial"/>
          <w:b w:val="0"/>
          <w:i w:val="0"/>
          <w:sz w:val="16"/>
          <w:szCs w:val="16"/>
        </w:rPr>
      </w:pPr>
      <w:r w:rsidRPr="00671D5D">
        <w:rPr>
          <w:rStyle w:val="DeltaViewInsertion"/>
          <w:rFonts w:ascii="Arial" w:hAnsi="Arial" w:cs="Arial"/>
          <w:i w:val="0"/>
          <w:sz w:val="16"/>
          <w:szCs w:val="16"/>
        </w:rPr>
        <w:t>Małe przedsiębiorstwo:</w:t>
      </w:r>
      <w:r w:rsidRPr="00671D5D">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87F6BDB" w14:textId="47B5A646" w:rsidR="003F42B5" w:rsidRPr="00671D5D" w:rsidRDefault="00AA08A7" w:rsidP="009801C4">
      <w:pPr>
        <w:spacing w:before="120" w:after="120"/>
        <w:ind w:left="426"/>
        <w:jc w:val="both"/>
        <w:rPr>
          <w:rFonts w:ascii="Arial" w:hAnsi="Arial" w:cs="Arial"/>
          <w:sz w:val="16"/>
          <w:szCs w:val="16"/>
        </w:rPr>
      </w:pPr>
      <w:r w:rsidRPr="00671D5D">
        <w:rPr>
          <w:rStyle w:val="DeltaViewInsertion"/>
          <w:rFonts w:ascii="Arial" w:hAnsi="Arial" w:cs="Arial"/>
          <w:i w:val="0"/>
          <w:sz w:val="16"/>
          <w:szCs w:val="16"/>
        </w:rPr>
        <w:t>Średnie przedsiębiorstwa:</w:t>
      </w:r>
      <w:r w:rsidRPr="00671D5D">
        <w:rPr>
          <w:rStyle w:val="DeltaViewInsertion"/>
          <w:rFonts w:ascii="Arial" w:hAnsi="Arial" w:cs="Arial"/>
          <w:b w:val="0"/>
          <w:i w:val="0"/>
          <w:sz w:val="16"/>
          <w:szCs w:val="16"/>
        </w:rPr>
        <w:t xml:space="preserve"> przedsiębiorstwa, które nie są mikroprzedsiębiorstwami ani małymi przedsiębiorstwami</w:t>
      </w:r>
      <w:r w:rsidRPr="00671D5D">
        <w:rPr>
          <w:rFonts w:ascii="Arial" w:hAnsi="Arial" w:cs="Arial"/>
          <w:b/>
          <w:i/>
          <w:sz w:val="16"/>
          <w:szCs w:val="16"/>
        </w:rPr>
        <w:t xml:space="preserve"> </w:t>
      </w:r>
      <w:r w:rsidRPr="00671D5D">
        <w:rPr>
          <w:rFonts w:ascii="Arial" w:hAnsi="Arial" w:cs="Arial"/>
          <w:sz w:val="16"/>
          <w:szCs w:val="16"/>
        </w:rPr>
        <w:t>i które zatrudniają mniej niż 250 osób i których roczny obrót nie przekracza 50 milionów EUR lub roczna suma bilansowa nie przekracza 43 milionów EUR.</w:t>
      </w:r>
    </w:p>
    <w:p w14:paraId="1B5968C2" w14:textId="77777777" w:rsidR="003F42B5" w:rsidRPr="00671D5D" w:rsidRDefault="003F42B5" w:rsidP="00AA08A7">
      <w:pPr>
        <w:spacing w:before="120" w:after="120"/>
        <w:ind w:left="426"/>
        <w:jc w:val="both"/>
        <w:rPr>
          <w:rFonts w:ascii="Arial" w:hAnsi="Arial" w:cs="Arial"/>
          <w:bCs/>
          <w:sz w:val="22"/>
          <w:szCs w:val="22"/>
        </w:rPr>
      </w:pPr>
    </w:p>
    <w:p w14:paraId="72907C46" w14:textId="769D84CB" w:rsidR="00D33ECA" w:rsidRDefault="00D33ECA" w:rsidP="00946B78">
      <w:pPr>
        <w:numPr>
          <w:ilvl w:val="3"/>
          <w:numId w:val="10"/>
        </w:numPr>
        <w:spacing w:before="120" w:after="120"/>
        <w:ind w:left="284" w:hanging="284"/>
        <w:jc w:val="both"/>
        <w:rPr>
          <w:rFonts w:ascii="Arial" w:hAnsi="Arial" w:cs="Arial"/>
          <w:sz w:val="24"/>
          <w:szCs w:val="24"/>
        </w:rPr>
      </w:pPr>
      <w:r w:rsidRPr="000C7E3C">
        <w:rPr>
          <w:rFonts w:ascii="Arial" w:hAnsi="Arial" w:cs="Arial"/>
          <w:b/>
          <w:sz w:val="24"/>
          <w:szCs w:val="24"/>
        </w:rPr>
        <w:t>Dla części</w:t>
      </w:r>
      <w:r w:rsidR="0055720F">
        <w:rPr>
          <w:rFonts w:ascii="Arial" w:hAnsi="Arial" w:cs="Arial"/>
          <w:b/>
          <w:sz w:val="24"/>
          <w:szCs w:val="24"/>
        </w:rPr>
        <w:t xml:space="preserve"> 4</w:t>
      </w:r>
      <w:r w:rsidRPr="000C7E3C">
        <w:rPr>
          <w:rFonts w:ascii="Arial" w:hAnsi="Arial" w:cs="Arial"/>
          <w:b/>
          <w:sz w:val="24"/>
          <w:szCs w:val="24"/>
        </w:rPr>
        <w:t xml:space="preserve">  przedmiotu zamówienia</w:t>
      </w:r>
      <w:r w:rsidRPr="000C7E3C">
        <w:rPr>
          <w:rFonts w:ascii="Arial" w:hAnsi="Arial" w:cs="Arial"/>
          <w:sz w:val="24"/>
          <w:szCs w:val="24"/>
        </w:rPr>
        <w:t xml:space="preserve"> :</w:t>
      </w:r>
    </w:p>
    <w:p w14:paraId="4771DFA5" w14:textId="77777777" w:rsidR="0055720F" w:rsidRPr="000C7E3C" w:rsidRDefault="0055720F" w:rsidP="0055720F">
      <w:pPr>
        <w:spacing w:before="120" w:after="120"/>
        <w:ind w:left="284"/>
        <w:jc w:val="both"/>
        <w:rPr>
          <w:rFonts w:ascii="Arial" w:hAnsi="Arial" w:cs="Arial"/>
          <w:sz w:val="24"/>
          <w:szCs w:val="24"/>
        </w:rPr>
      </w:pPr>
    </w:p>
    <w:p w14:paraId="1307D44A" w14:textId="19DF0DBB" w:rsidR="00D33ECA" w:rsidRPr="000C7E3C" w:rsidRDefault="00D33ECA" w:rsidP="00946B78">
      <w:pPr>
        <w:pStyle w:val="Akapitzlist"/>
        <w:numPr>
          <w:ilvl w:val="1"/>
          <w:numId w:val="23"/>
        </w:numPr>
        <w:tabs>
          <w:tab w:val="clear" w:pos="1440"/>
          <w:tab w:val="num" w:pos="709"/>
        </w:tabs>
        <w:spacing w:before="120" w:after="120"/>
        <w:ind w:left="709" w:hanging="425"/>
        <w:jc w:val="both"/>
        <w:rPr>
          <w:rFonts w:ascii="Arial" w:hAnsi="Arial" w:cs="Arial"/>
          <w:b/>
          <w:sz w:val="22"/>
          <w:szCs w:val="22"/>
        </w:rPr>
      </w:pPr>
      <w:r w:rsidRPr="000C7E3C">
        <w:rPr>
          <w:rFonts w:ascii="Arial" w:hAnsi="Arial" w:cs="Arial"/>
          <w:sz w:val="22"/>
          <w:szCs w:val="22"/>
        </w:rPr>
        <w:t>Oferujemy wykonanie części 4 przedmiotu zamówienia określonego w specyfikacji istotnych warunków zamówienia, opisie przedmiotu zamówien</w:t>
      </w:r>
      <w:r w:rsidR="000C7E3C" w:rsidRPr="000C7E3C">
        <w:rPr>
          <w:rFonts w:ascii="Arial" w:hAnsi="Arial" w:cs="Arial"/>
          <w:sz w:val="22"/>
          <w:szCs w:val="22"/>
        </w:rPr>
        <w:t xml:space="preserve">ia, projekcie umowy, </w:t>
      </w:r>
      <w:r w:rsidR="00AA4CE8">
        <w:rPr>
          <w:rFonts w:ascii="Arial" w:hAnsi="Arial" w:cs="Arial"/>
          <w:sz w:val="22"/>
          <w:szCs w:val="22"/>
        </w:rPr>
        <w:t xml:space="preserve">          </w:t>
      </w:r>
      <w:r w:rsidRPr="000C7E3C">
        <w:rPr>
          <w:rFonts w:ascii="Arial" w:hAnsi="Arial" w:cs="Arial"/>
          <w:sz w:val="22"/>
          <w:szCs w:val="22"/>
        </w:rPr>
        <w:t xml:space="preserve">tj. </w:t>
      </w:r>
      <w:r w:rsidRPr="000C7E3C">
        <w:rPr>
          <w:rFonts w:ascii="Arial" w:hAnsi="Arial" w:cs="Arial"/>
          <w:b/>
          <w:sz w:val="22"/>
          <w:szCs w:val="22"/>
        </w:rPr>
        <w:t>wykonanie</w:t>
      </w:r>
      <w:r w:rsidR="000C7E3C" w:rsidRPr="000C7E3C">
        <w:t xml:space="preserve"> </w:t>
      </w:r>
      <w:r w:rsidR="000C7E3C" w:rsidRPr="000C7E3C">
        <w:rPr>
          <w:rFonts w:ascii="Arial" w:hAnsi="Arial" w:cs="Arial"/>
          <w:b/>
          <w:sz w:val="22"/>
          <w:szCs w:val="22"/>
        </w:rPr>
        <w:t>wiosennej obsady kwietników rabatowych i gazonów kwiatowych w roku 2020</w:t>
      </w:r>
      <w:r w:rsidRPr="000C7E3C">
        <w:rPr>
          <w:rFonts w:ascii="Arial" w:hAnsi="Arial" w:cs="Arial"/>
          <w:sz w:val="22"/>
          <w:szCs w:val="22"/>
        </w:rPr>
        <w:t>, za wynagrodzeniem w cenie: ……………………….</w:t>
      </w:r>
      <w:r w:rsidRPr="000C7E3C">
        <w:rPr>
          <w:rFonts w:ascii="Arial" w:hAnsi="Arial" w:cs="Arial"/>
          <w:b/>
          <w:sz w:val="22"/>
          <w:szCs w:val="22"/>
        </w:rPr>
        <w:t xml:space="preserve">zł (netto) </w:t>
      </w:r>
      <w:r w:rsidRPr="000C7E3C">
        <w:rPr>
          <w:rFonts w:ascii="Arial" w:hAnsi="Arial" w:cs="Arial"/>
          <w:sz w:val="22"/>
          <w:szCs w:val="22"/>
        </w:rPr>
        <w:t xml:space="preserve">+ ……..…..% podatku VAT, </w:t>
      </w:r>
    </w:p>
    <w:p w14:paraId="26B66718" w14:textId="6445F48C" w:rsidR="00D33ECA" w:rsidRPr="000C7E3C" w:rsidRDefault="00D33ECA" w:rsidP="003F42B5">
      <w:pPr>
        <w:pStyle w:val="Akapitzlist"/>
        <w:spacing w:before="120" w:after="120"/>
        <w:ind w:left="709"/>
        <w:jc w:val="both"/>
        <w:rPr>
          <w:rFonts w:ascii="Arial" w:hAnsi="Arial" w:cs="Arial"/>
          <w:sz w:val="22"/>
          <w:szCs w:val="22"/>
        </w:rPr>
      </w:pPr>
      <w:r w:rsidRPr="000C7E3C">
        <w:rPr>
          <w:rFonts w:ascii="Arial" w:hAnsi="Arial" w:cs="Arial"/>
          <w:sz w:val="22"/>
          <w:szCs w:val="22"/>
        </w:rPr>
        <w:t xml:space="preserve">tj. </w:t>
      </w:r>
      <w:r w:rsidRPr="000C7E3C">
        <w:rPr>
          <w:rFonts w:ascii="Arial" w:hAnsi="Arial" w:cs="Arial"/>
          <w:b/>
          <w:sz w:val="22"/>
          <w:szCs w:val="22"/>
        </w:rPr>
        <w:t>ogółem</w:t>
      </w:r>
      <w:r w:rsidRPr="000C7E3C">
        <w:rPr>
          <w:rFonts w:ascii="Arial" w:hAnsi="Arial" w:cs="Arial"/>
          <w:sz w:val="22"/>
          <w:szCs w:val="22"/>
        </w:rPr>
        <w:t xml:space="preserve"> ……………..………. </w:t>
      </w:r>
      <w:r w:rsidRPr="000C7E3C">
        <w:rPr>
          <w:rFonts w:ascii="Arial" w:hAnsi="Arial" w:cs="Arial"/>
          <w:b/>
          <w:sz w:val="22"/>
          <w:szCs w:val="22"/>
        </w:rPr>
        <w:t>zł brutto</w:t>
      </w:r>
      <w:r w:rsidRPr="000C7E3C">
        <w:rPr>
          <w:rFonts w:ascii="Arial" w:hAnsi="Arial" w:cs="Arial"/>
          <w:sz w:val="22"/>
          <w:szCs w:val="22"/>
        </w:rPr>
        <w:t>. (Słownie zł:…………………………………. ……………………………………………………………………………………………………</w:t>
      </w:r>
    </w:p>
    <w:p w14:paraId="09F23D89" w14:textId="630D9CB6" w:rsidR="00202FDA" w:rsidRPr="000B5E11" w:rsidRDefault="00D33ECA" w:rsidP="00946B78">
      <w:pPr>
        <w:pStyle w:val="Akapitzlist"/>
        <w:numPr>
          <w:ilvl w:val="1"/>
          <w:numId w:val="23"/>
        </w:numPr>
        <w:spacing w:before="120" w:after="120"/>
        <w:ind w:left="709" w:hanging="425"/>
        <w:jc w:val="both"/>
        <w:rPr>
          <w:rFonts w:ascii="Arial" w:hAnsi="Arial" w:cs="Arial"/>
          <w:sz w:val="22"/>
          <w:szCs w:val="22"/>
        </w:rPr>
      </w:pPr>
      <w:r w:rsidRPr="000C7E3C">
        <w:rPr>
          <w:rFonts w:ascii="Arial" w:hAnsi="Arial" w:cs="Arial"/>
          <w:sz w:val="22"/>
          <w:szCs w:val="22"/>
        </w:rPr>
        <w:t>Deklarujemy u</w:t>
      </w:r>
      <w:r w:rsidRPr="000C7E3C">
        <w:rPr>
          <w:rStyle w:val="CharStyle19"/>
          <w:b w:val="0"/>
          <w:sz w:val="22"/>
          <w:szCs w:val="22"/>
        </w:rPr>
        <w:t>zupełnienie nasadzeń</w:t>
      </w:r>
      <w:r w:rsidR="00202FDA">
        <w:rPr>
          <w:rStyle w:val="CharStyle19"/>
          <w:b w:val="0"/>
          <w:sz w:val="22"/>
          <w:szCs w:val="22"/>
        </w:rPr>
        <w:t xml:space="preserve"> </w:t>
      </w:r>
      <w:r w:rsidR="00202FDA" w:rsidRPr="000B5E11">
        <w:rPr>
          <w:rStyle w:val="CharStyle19"/>
          <w:b w:val="0"/>
          <w:sz w:val="22"/>
          <w:szCs w:val="22"/>
        </w:rPr>
        <w:t xml:space="preserve">gazonów kwiatowych, ampli i konstrukcji kwiatowych, </w:t>
      </w:r>
      <w:r w:rsidRPr="000B5E11">
        <w:rPr>
          <w:rStyle w:val="CharStyle19"/>
          <w:b w:val="0"/>
          <w:sz w:val="22"/>
          <w:szCs w:val="22"/>
        </w:rPr>
        <w:t xml:space="preserve"> w przypadku kradzieży/dewastacji ich obsady do wielkości 10% powierzchni danej rabaty</w:t>
      </w:r>
      <w:r w:rsidR="00202FDA" w:rsidRPr="000B5E11">
        <w:rPr>
          <w:rStyle w:val="CharStyle19"/>
          <w:b w:val="0"/>
          <w:sz w:val="22"/>
          <w:szCs w:val="22"/>
        </w:rPr>
        <w:t>, gazonu, ampli i konstrukcji</w:t>
      </w:r>
      <w:r w:rsidRPr="000B5E11">
        <w:rPr>
          <w:rStyle w:val="CharStyle19"/>
          <w:b w:val="0"/>
          <w:sz w:val="22"/>
          <w:szCs w:val="22"/>
        </w:rPr>
        <w:t xml:space="preserve"> </w:t>
      </w:r>
      <w:r w:rsidRPr="000B5E11">
        <w:rPr>
          <w:rFonts w:ascii="Arial" w:hAnsi="Arial" w:cs="Arial"/>
          <w:b/>
          <w:bCs/>
          <w:sz w:val="22"/>
          <w:szCs w:val="22"/>
          <w:shd w:val="clear" w:color="auto" w:fill="FFFFFF"/>
        </w:rPr>
        <w:t>–</w:t>
      </w:r>
      <w:r w:rsidRPr="000B5E11">
        <w:rPr>
          <w:rFonts w:ascii="Arial" w:hAnsi="Arial" w:cs="Arial"/>
          <w:bCs/>
          <w:sz w:val="22"/>
          <w:szCs w:val="22"/>
          <w:shd w:val="clear" w:color="auto" w:fill="FFFFFF"/>
        </w:rPr>
        <w:t xml:space="preserve"> TAK/NIE*</w:t>
      </w:r>
    </w:p>
    <w:p w14:paraId="488051AC" w14:textId="77777777" w:rsidR="00D33ECA"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bCs/>
          <w:sz w:val="22"/>
          <w:szCs w:val="22"/>
          <w:shd w:val="clear" w:color="auto" w:fill="FFFFFF"/>
        </w:rPr>
        <w:t xml:space="preserve">Deklarujemy stosowanie nawozów o przedłużonym działaniu – </w:t>
      </w:r>
      <w:r w:rsidRPr="00AA4CE8">
        <w:rPr>
          <w:rFonts w:ascii="Arial" w:hAnsi="Arial" w:cs="Arial"/>
          <w:sz w:val="22"/>
          <w:szCs w:val="22"/>
        </w:rPr>
        <w:t>TAK/NIE*</w:t>
      </w:r>
    </w:p>
    <w:p w14:paraId="7DCA20CD" w14:textId="77777777" w:rsidR="00D33ECA"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sz w:val="22"/>
          <w:szCs w:val="22"/>
        </w:rPr>
        <w:t>Oświadczamy, że zapoznaliśmy się ze specyfikacją istotnych warunków zamówienia     i uznajemy się za związanych określonymi w niej wymaganiami i zasadami postępowania.</w:t>
      </w:r>
    </w:p>
    <w:p w14:paraId="4E595933" w14:textId="77777777" w:rsidR="00D33ECA"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sz w:val="22"/>
          <w:szCs w:val="22"/>
        </w:rPr>
        <w:t>Oświadczamy, że uważamy się za związanych niniejszą ofertą na czas wskazany                 w specyfikacji istotnych warunków zamówienia.</w:t>
      </w:r>
    </w:p>
    <w:p w14:paraId="54BFD5C3" w14:textId="77777777" w:rsidR="00D33ECA"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sz w:val="22"/>
          <w:szCs w:val="22"/>
        </w:rPr>
        <w:t>Prace objęte zamówieniem zamierzamy wykonać:</w:t>
      </w:r>
    </w:p>
    <w:p w14:paraId="5E788AAE" w14:textId="77777777" w:rsidR="00D33ECA" w:rsidRPr="00AA4CE8" w:rsidRDefault="00D33ECA" w:rsidP="00946B78">
      <w:pPr>
        <w:pStyle w:val="Akapitzlist"/>
        <w:numPr>
          <w:ilvl w:val="0"/>
          <w:numId w:val="14"/>
        </w:numPr>
        <w:spacing w:before="120" w:after="120"/>
        <w:ind w:left="709" w:firstLine="0"/>
        <w:jc w:val="both"/>
        <w:rPr>
          <w:rFonts w:ascii="Arial" w:hAnsi="Arial" w:cs="Arial"/>
          <w:sz w:val="22"/>
          <w:szCs w:val="22"/>
        </w:rPr>
      </w:pPr>
      <w:r w:rsidRPr="00AA4CE8">
        <w:rPr>
          <w:rFonts w:ascii="Arial" w:hAnsi="Arial" w:cs="Arial"/>
          <w:sz w:val="22"/>
          <w:szCs w:val="22"/>
        </w:rPr>
        <w:t>Sami</w:t>
      </w:r>
    </w:p>
    <w:p w14:paraId="516D242E" w14:textId="77777777" w:rsidR="00D33ECA" w:rsidRPr="00AA4CE8" w:rsidRDefault="00D33ECA" w:rsidP="00946B78">
      <w:pPr>
        <w:pStyle w:val="Akapitzlist"/>
        <w:numPr>
          <w:ilvl w:val="0"/>
          <w:numId w:val="14"/>
        </w:numPr>
        <w:spacing w:before="120" w:after="120"/>
        <w:ind w:left="709" w:firstLine="0"/>
        <w:jc w:val="both"/>
        <w:rPr>
          <w:rFonts w:ascii="Arial" w:hAnsi="Arial" w:cs="Arial"/>
          <w:sz w:val="22"/>
          <w:szCs w:val="22"/>
        </w:rPr>
      </w:pPr>
      <w:r w:rsidRPr="00AA4CE8">
        <w:rPr>
          <w:rFonts w:ascii="Arial" w:hAnsi="Arial" w:cs="Arial"/>
          <w:sz w:val="22"/>
          <w:szCs w:val="22"/>
        </w:rPr>
        <w:t>siłami podwykonawcy - Część zamówienia, którą wykonywać będzie podwykonawca:…………………………………………………………………………………..……. nazwa firmy podwykonawcy/ ów ………………………….…………………….</w:t>
      </w:r>
    </w:p>
    <w:p w14:paraId="6311D2EC" w14:textId="77777777" w:rsidR="00D33ECA" w:rsidRPr="00AA4CE8" w:rsidRDefault="00D33ECA" w:rsidP="00D33ECA">
      <w:pPr>
        <w:pStyle w:val="Akapitzlist"/>
        <w:spacing w:before="120" w:after="120"/>
        <w:ind w:left="709"/>
        <w:jc w:val="both"/>
        <w:rPr>
          <w:rFonts w:ascii="Arial" w:hAnsi="Arial" w:cs="Arial"/>
          <w:sz w:val="22"/>
          <w:szCs w:val="22"/>
        </w:rPr>
      </w:pPr>
    </w:p>
    <w:p w14:paraId="46D80809" w14:textId="77777777" w:rsidR="00D33ECA"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sz w:val="22"/>
          <w:szCs w:val="22"/>
        </w:rPr>
        <w:lastRenderedPageBreak/>
        <w:t>Prosimy o zwrot wadium (wniesionego w pieniądzu), na zasadach określonych w art. 46 ustawy PZP, na następujący rachunek: …...……………….......................................</w:t>
      </w:r>
    </w:p>
    <w:p w14:paraId="68B9115E" w14:textId="77777777" w:rsidR="00D33ECA"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1EDC23A9" w14:textId="77777777" w:rsidR="00D33ECA"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200E9E2" w14:textId="77777777" w:rsidR="003F42B5" w:rsidRPr="00AA4CE8" w:rsidRDefault="00D33ECA" w:rsidP="00946B78">
      <w:pPr>
        <w:pStyle w:val="Akapitzlist"/>
        <w:numPr>
          <w:ilvl w:val="1"/>
          <w:numId w:val="23"/>
        </w:numPr>
        <w:spacing w:before="120" w:after="120"/>
        <w:ind w:left="709" w:hanging="425"/>
        <w:jc w:val="both"/>
        <w:rPr>
          <w:rFonts w:ascii="Arial" w:hAnsi="Arial" w:cs="Arial"/>
          <w:sz w:val="22"/>
          <w:szCs w:val="22"/>
        </w:rPr>
      </w:pPr>
      <w:r w:rsidRPr="00AA4CE8">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7A4BE8C9" w14:textId="681956DF" w:rsidR="00D33ECA" w:rsidRPr="00AA4CE8" w:rsidRDefault="00D33ECA" w:rsidP="003F42B5">
      <w:pPr>
        <w:pStyle w:val="Akapitzlist"/>
        <w:spacing w:before="120" w:after="120"/>
        <w:ind w:left="709"/>
        <w:jc w:val="both"/>
        <w:rPr>
          <w:rFonts w:ascii="Arial" w:hAnsi="Arial" w:cs="Arial"/>
          <w:sz w:val="22"/>
          <w:szCs w:val="22"/>
        </w:rPr>
      </w:pPr>
      <w:r w:rsidRPr="00AA4CE8">
        <w:rPr>
          <w:rFonts w:ascii="Arial" w:hAnsi="Arial" w:cs="Arial"/>
          <w:sz w:val="22"/>
          <w:szCs w:val="22"/>
        </w:rPr>
        <w:t>….....................................................................................................................................</w:t>
      </w:r>
    </w:p>
    <w:p w14:paraId="4D2E56BD" w14:textId="77777777" w:rsidR="00D33ECA" w:rsidRPr="00AA4CE8" w:rsidRDefault="00D33ECA" w:rsidP="00D33ECA">
      <w:pPr>
        <w:ind w:left="709"/>
        <w:jc w:val="both"/>
        <w:rPr>
          <w:rFonts w:ascii="Arial" w:hAnsi="Arial" w:cs="Arial"/>
          <w:sz w:val="22"/>
          <w:szCs w:val="22"/>
        </w:rPr>
      </w:pPr>
      <w:r w:rsidRPr="00AA4CE8">
        <w:rPr>
          <w:rFonts w:ascii="Arial" w:hAnsi="Arial" w:cs="Arial"/>
          <w:sz w:val="22"/>
          <w:szCs w:val="22"/>
        </w:rPr>
        <w:t>….....................................................................................................................................</w:t>
      </w:r>
    </w:p>
    <w:p w14:paraId="716644FE" w14:textId="5DA55EC0" w:rsidR="00D33ECA" w:rsidRPr="00AA4CE8" w:rsidRDefault="00D33ECA" w:rsidP="003F42B5">
      <w:pPr>
        <w:spacing w:before="120" w:after="120"/>
        <w:ind w:left="709" w:hanging="283"/>
        <w:jc w:val="both"/>
        <w:rPr>
          <w:rStyle w:val="DeltaViewInsertion"/>
          <w:rFonts w:ascii="Arial" w:hAnsi="Arial" w:cs="Arial"/>
          <w:b w:val="0"/>
          <w:bCs/>
          <w:i w:val="0"/>
          <w:sz w:val="22"/>
          <w:szCs w:val="22"/>
        </w:rPr>
      </w:pPr>
      <w:r w:rsidRPr="00AA4CE8">
        <w:rPr>
          <w:rFonts w:ascii="Arial" w:hAnsi="Arial" w:cs="Arial"/>
          <w:bCs/>
          <w:sz w:val="22"/>
          <w:szCs w:val="22"/>
        </w:rPr>
        <w:t>*) właściwe podkreślić</w:t>
      </w:r>
      <w:r w:rsidR="003F42B5" w:rsidRPr="00AA4CE8">
        <w:rPr>
          <w:rFonts w:ascii="Arial" w:hAnsi="Arial" w:cs="Arial"/>
          <w:bCs/>
          <w:sz w:val="22"/>
          <w:szCs w:val="22"/>
        </w:rPr>
        <w:t xml:space="preserve">         </w:t>
      </w:r>
      <w:r w:rsidRPr="00AA4CE8">
        <w:rPr>
          <w:rFonts w:ascii="Arial" w:hAnsi="Arial" w:cs="Arial"/>
          <w:sz w:val="22"/>
          <w:szCs w:val="22"/>
        </w:rPr>
        <w:t>**</w:t>
      </w:r>
      <w:r w:rsidR="003F42B5" w:rsidRPr="00AA4CE8">
        <w:rPr>
          <w:rFonts w:ascii="Arial" w:hAnsi="Arial" w:cs="Arial"/>
          <w:sz w:val="22"/>
          <w:szCs w:val="22"/>
        </w:rPr>
        <w:t>)</w:t>
      </w:r>
      <w:r w:rsidRPr="00AA4CE8">
        <w:rPr>
          <w:rFonts w:ascii="Arial" w:hAnsi="Arial" w:cs="Arial"/>
          <w:sz w:val="22"/>
          <w:szCs w:val="22"/>
        </w:rPr>
        <w:t xml:space="preserve"> wybrać odpowiedź TAK lub NIE</w:t>
      </w:r>
    </w:p>
    <w:p w14:paraId="0AC5F3E3" w14:textId="77777777" w:rsidR="003F42B5" w:rsidRPr="00AA4CE8" w:rsidRDefault="00D33ECA" w:rsidP="003F42B5">
      <w:pPr>
        <w:ind w:left="426" w:hanging="12"/>
        <w:jc w:val="both"/>
        <w:rPr>
          <w:rFonts w:ascii="Arial" w:hAnsi="Arial" w:cs="Arial"/>
          <w:sz w:val="16"/>
          <w:szCs w:val="16"/>
          <w:lang w:eastAsia="ar-SA"/>
        </w:rPr>
      </w:pPr>
      <w:r w:rsidRPr="00AA4CE8">
        <w:rPr>
          <w:rFonts w:ascii="Arial" w:hAnsi="Arial" w:cs="Arial"/>
          <w:b/>
          <w:bCs/>
          <w:sz w:val="16"/>
          <w:szCs w:val="16"/>
          <w:lang w:eastAsia="ar-SA"/>
        </w:rPr>
        <w:t xml:space="preserve">Mikroprzedsiębiorstwo: </w:t>
      </w:r>
      <w:r w:rsidRPr="00AA4CE8">
        <w:rPr>
          <w:rFonts w:ascii="Arial" w:hAnsi="Arial" w:cs="Arial"/>
          <w:sz w:val="16"/>
          <w:szCs w:val="16"/>
          <w:lang w:eastAsia="ar-SA"/>
        </w:rPr>
        <w:t>mniej niż 10 pracowników, obrót roczny (kwota przyjętych pieniędzy w danym okresie) lub bilans (zestawienie aktywów i pasywów firmy) poniżej 2 mln EUR.</w:t>
      </w:r>
    </w:p>
    <w:p w14:paraId="518DB091" w14:textId="77777777" w:rsidR="003F42B5" w:rsidRPr="00AA4CE8" w:rsidRDefault="00D33ECA" w:rsidP="003F42B5">
      <w:pPr>
        <w:ind w:left="426" w:hanging="12"/>
        <w:jc w:val="both"/>
        <w:rPr>
          <w:rStyle w:val="DeltaViewInsertion"/>
          <w:rFonts w:ascii="Arial" w:hAnsi="Arial" w:cs="Arial"/>
          <w:b w:val="0"/>
          <w:i w:val="0"/>
          <w:sz w:val="16"/>
          <w:szCs w:val="16"/>
        </w:rPr>
      </w:pPr>
      <w:r w:rsidRPr="00AA4CE8">
        <w:rPr>
          <w:rStyle w:val="DeltaViewInsertion"/>
          <w:rFonts w:ascii="Arial" w:hAnsi="Arial" w:cs="Arial"/>
          <w:i w:val="0"/>
          <w:sz w:val="16"/>
          <w:szCs w:val="16"/>
        </w:rPr>
        <w:t>Małe przedsiębiorstwo:</w:t>
      </w:r>
      <w:r w:rsidRPr="00AA4CE8">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1ACD2DD1" w14:textId="43BB8929" w:rsidR="008F6ABE" w:rsidRPr="00AA4CE8" w:rsidRDefault="00D33ECA" w:rsidP="003F42B5">
      <w:pPr>
        <w:ind w:left="426" w:hanging="12"/>
        <w:jc w:val="both"/>
        <w:rPr>
          <w:rFonts w:ascii="Arial" w:hAnsi="Arial" w:cs="Arial"/>
          <w:sz w:val="16"/>
          <w:szCs w:val="16"/>
          <w:lang w:eastAsia="ar-SA"/>
        </w:rPr>
      </w:pPr>
      <w:r w:rsidRPr="00AA4CE8">
        <w:rPr>
          <w:rStyle w:val="DeltaViewInsertion"/>
          <w:rFonts w:ascii="Arial" w:hAnsi="Arial" w:cs="Arial"/>
          <w:i w:val="0"/>
          <w:sz w:val="16"/>
          <w:szCs w:val="16"/>
        </w:rPr>
        <w:t>Średnie przedsiębiorstwa:</w:t>
      </w:r>
      <w:r w:rsidRPr="00AA4CE8">
        <w:rPr>
          <w:rStyle w:val="DeltaViewInsertion"/>
          <w:rFonts w:ascii="Arial" w:hAnsi="Arial" w:cs="Arial"/>
          <w:b w:val="0"/>
          <w:i w:val="0"/>
          <w:sz w:val="16"/>
          <w:szCs w:val="16"/>
        </w:rPr>
        <w:t xml:space="preserve"> przedsiębiorstwa, które nie są mikroprzedsiębiorstwami ani małymi przedsiębiorstwami</w:t>
      </w:r>
      <w:r w:rsidRPr="00AA4CE8">
        <w:rPr>
          <w:rFonts w:ascii="Arial" w:hAnsi="Arial" w:cs="Arial"/>
          <w:b/>
          <w:i/>
          <w:sz w:val="16"/>
          <w:szCs w:val="16"/>
        </w:rPr>
        <w:t xml:space="preserve"> </w:t>
      </w:r>
      <w:r w:rsidRPr="00AA4CE8">
        <w:rPr>
          <w:rFonts w:ascii="Arial" w:hAnsi="Arial" w:cs="Arial"/>
          <w:sz w:val="16"/>
          <w:szCs w:val="16"/>
        </w:rPr>
        <w:t>i które zatrudniają mniej niż 250 osób i których roczny obrót nie przekracza 50 milionów EUR lub roczna suma bilansowa nie przekracza 43 milionów EUR.</w:t>
      </w:r>
    </w:p>
    <w:p w14:paraId="4C637960" w14:textId="77777777" w:rsidR="00923FA1" w:rsidRPr="00AA4CE8" w:rsidRDefault="00923FA1" w:rsidP="0089793B">
      <w:pPr>
        <w:spacing w:before="120" w:after="120"/>
        <w:rPr>
          <w:rFonts w:ascii="Arial" w:hAnsi="Arial" w:cs="Arial"/>
          <w:sz w:val="22"/>
          <w:szCs w:val="22"/>
        </w:rPr>
      </w:pPr>
      <w:r w:rsidRPr="00AA4CE8">
        <w:rPr>
          <w:rFonts w:ascii="Arial" w:hAnsi="Arial" w:cs="Arial"/>
          <w:sz w:val="22"/>
          <w:szCs w:val="22"/>
        </w:rPr>
        <w:t>Załącznikami do niniejszej oferty są:</w:t>
      </w:r>
    </w:p>
    <w:p w14:paraId="1F343889" w14:textId="6111CB28" w:rsidR="00923FA1" w:rsidRPr="00AA4CE8" w:rsidRDefault="00923FA1" w:rsidP="00946B78">
      <w:pPr>
        <w:pStyle w:val="Bezodstpw"/>
        <w:numPr>
          <w:ilvl w:val="1"/>
          <w:numId w:val="43"/>
        </w:numPr>
        <w:ind w:left="567" w:hanging="425"/>
      </w:pPr>
      <w:r w:rsidRPr="00AA4CE8">
        <w:t>…………………………………………………</w:t>
      </w:r>
    </w:p>
    <w:p w14:paraId="31699F63" w14:textId="77777777" w:rsidR="00923FA1" w:rsidRPr="00AA4CE8" w:rsidRDefault="00923FA1" w:rsidP="00946B78">
      <w:pPr>
        <w:pStyle w:val="Bezodstpw"/>
        <w:numPr>
          <w:ilvl w:val="1"/>
          <w:numId w:val="43"/>
        </w:numPr>
        <w:ind w:left="567" w:hanging="425"/>
      </w:pPr>
      <w:r w:rsidRPr="00AA4CE8">
        <w:t>…………………………………………………</w:t>
      </w:r>
    </w:p>
    <w:p w14:paraId="3C14549C" w14:textId="77777777" w:rsidR="00923FA1" w:rsidRPr="00AA4CE8" w:rsidRDefault="00923FA1" w:rsidP="00946B78">
      <w:pPr>
        <w:pStyle w:val="Bezodstpw"/>
        <w:numPr>
          <w:ilvl w:val="1"/>
          <w:numId w:val="43"/>
        </w:numPr>
        <w:ind w:left="567" w:hanging="425"/>
      </w:pPr>
      <w:r w:rsidRPr="00AA4CE8">
        <w:t>…………………………………………………</w:t>
      </w:r>
    </w:p>
    <w:p w14:paraId="0C4A9892" w14:textId="02ABA5E9" w:rsidR="003F42B5" w:rsidRDefault="00923FA1" w:rsidP="00256A1D">
      <w:pPr>
        <w:suppressAutoHyphens/>
        <w:spacing w:before="120" w:after="120" w:line="360" w:lineRule="auto"/>
        <w:rPr>
          <w:rFonts w:ascii="Arial" w:hAnsi="Arial" w:cs="Arial"/>
          <w:sz w:val="22"/>
          <w:szCs w:val="22"/>
        </w:rPr>
      </w:pPr>
      <w:r w:rsidRPr="00AA4CE8">
        <w:rPr>
          <w:rFonts w:ascii="Arial" w:hAnsi="Arial" w:cs="Arial"/>
          <w:sz w:val="22"/>
          <w:szCs w:val="22"/>
        </w:rPr>
        <w:t xml:space="preserve">Oferta zawiera: </w:t>
      </w:r>
      <w:r w:rsidR="00793CB2" w:rsidRPr="00AA4CE8">
        <w:rPr>
          <w:rFonts w:ascii="Arial" w:hAnsi="Arial" w:cs="Arial"/>
          <w:sz w:val="22"/>
          <w:szCs w:val="22"/>
        </w:rPr>
        <w:t>…</w:t>
      </w:r>
      <w:r w:rsidRPr="00AA4CE8">
        <w:rPr>
          <w:rFonts w:ascii="Arial" w:hAnsi="Arial" w:cs="Arial"/>
          <w:sz w:val="22"/>
          <w:szCs w:val="22"/>
        </w:rPr>
        <w:t>....................... ponumerowanych stron.</w:t>
      </w:r>
    </w:p>
    <w:p w14:paraId="5A7136A0" w14:textId="77777777" w:rsidR="00AA4CE8" w:rsidRPr="00AA4CE8" w:rsidRDefault="00AA4CE8" w:rsidP="00256A1D">
      <w:pPr>
        <w:suppressAutoHyphens/>
        <w:spacing w:before="120" w:after="120" w:line="360" w:lineRule="auto"/>
        <w:rPr>
          <w:rFonts w:ascii="Arial" w:hAnsi="Arial" w:cs="Arial"/>
          <w:sz w:val="22"/>
          <w:szCs w:val="22"/>
        </w:rPr>
      </w:pPr>
    </w:p>
    <w:p w14:paraId="3A2F0634" w14:textId="33CA5B4F" w:rsidR="00EA6B7C" w:rsidRPr="00AA4CE8" w:rsidRDefault="00793CB2" w:rsidP="00EA6B7C">
      <w:pPr>
        <w:spacing w:before="120" w:after="120" w:line="360" w:lineRule="auto"/>
        <w:jc w:val="both"/>
        <w:rPr>
          <w:rFonts w:ascii="Arial" w:hAnsi="Arial" w:cs="Arial"/>
          <w:b/>
          <w:sz w:val="22"/>
          <w:szCs w:val="22"/>
        </w:rPr>
      </w:pPr>
      <w:r w:rsidRPr="00AA4CE8">
        <w:rPr>
          <w:rFonts w:ascii="Arial" w:hAnsi="Arial" w:cs="Arial"/>
          <w:sz w:val="22"/>
          <w:szCs w:val="22"/>
        </w:rPr>
        <w:t>…</w:t>
      </w:r>
      <w:r w:rsidR="00923FA1" w:rsidRPr="00AA4CE8">
        <w:rPr>
          <w:rFonts w:ascii="Arial" w:hAnsi="Arial" w:cs="Arial"/>
          <w:sz w:val="22"/>
          <w:szCs w:val="22"/>
        </w:rPr>
        <w:t>.....................</w:t>
      </w:r>
      <w:r w:rsidR="00C94EF9" w:rsidRPr="00AA4CE8">
        <w:rPr>
          <w:rFonts w:ascii="Arial" w:hAnsi="Arial" w:cs="Arial"/>
          <w:sz w:val="22"/>
          <w:szCs w:val="22"/>
        </w:rPr>
        <w:t>..............</w:t>
      </w:r>
      <w:r w:rsidR="00923FA1" w:rsidRPr="00AA4CE8">
        <w:rPr>
          <w:rFonts w:ascii="Arial" w:hAnsi="Arial" w:cs="Arial"/>
          <w:sz w:val="22"/>
          <w:szCs w:val="22"/>
        </w:rPr>
        <w:t xml:space="preserve">........dnia </w:t>
      </w:r>
      <w:r w:rsidRPr="00AA4CE8">
        <w:rPr>
          <w:rFonts w:ascii="Arial" w:hAnsi="Arial" w:cs="Arial"/>
          <w:sz w:val="22"/>
          <w:szCs w:val="22"/>
        </w:rPr>
        <w:t>…</w:t>
      </w:r>
      <w:r w:rsidR="00923FA1" w:rsidRPr="00AA4CE8">
        <w:rPr>
          <w:rFonts w:ascii="Arial" w:hAnsi="Arial" w:cs="Arial"/>
          <w:sz w:val="22"/>
          <w:szCs w:val="22"/>
        </w:rPr>
        <w:t>.........</w:t>
      </w:r>
      <w:r w:rsidR="009721AC" w:rsidRPr="00AA4CE8">
        <w:rPr>
          <w:rFonts w:ascii="Arial" w:hAnsi="Arial" w:cs="Arial"/>
          <w:sz w:val="22"/>
          <w:szCs w:val="22"/>
        </w:rPr>
        <w:t>...</w:t>
      </w:r>
      <w:r w:rsidR="00E4221C" w:rsidRPr="00AA4CE8">
        <w:rPr>
          <w:rFonts w:ascii="Arial" w:hAnsi="Arial" w:cs="Arial"/>
          <w:sz w:val="22"/>
          <w:szCs w:val="22"/>
        </w:rPr>
        <w:t>.</w:t>
      </w:r>
      <w:r w:rsidR="00501460" w:rsidRPr="00AA4CE8">
        <w:rPr>
          <w:rFonts w:ascii="Arial" w:hAnsi="Arial" w:cs="Arial"/>
          <w:sz w:val="22"/>
          <w:szCs w:val="22"/>
        </w:rPr>
        <w:t xml:space="preserve"> </w:t>
      </w:r>
      <w:r w:rsidR="00410CEF" w:rsidRPr="00AA4CE8">
        <w:rPr>
          <w:rFonts w:ascii="Arial" w:hAnsi="Arial" w:cs="Arial"/>
          <w:b/>
          <w:sz w:val="22"/>
          <w:szCs w:val="22"/>
        </w:rPr>
        <w:t>201</w:t>
      </w:r>
      <w:r w:rsidR="00AA4CE8">
        <w:rPr>
          <w:rFonts w:ascii="Arial" w:hAnsi="Arial" w:cs="Arial"/>
          <w:b/>
          <w:sz w:val="22"/>
          <w:szCs w:val="22"/>
        </w:rPr>
        <w:t>9</w:t>
      </w:r>
      <w:r w:rsidR="00410CEF" w:rsidRPr="00AA4CE8">
        <w:rPr>
          <w:rFonts w:ascii="Arial" w:hAnsi="Arial" w:cs="Arial"/>
          <w:b/>
          <w:sz w:val="22"/>
          <w:szCs w:val="22"/>
        </w:rPr>
        <w:t>r.</w:t>
      </w:r>
      <w:r w:rsidR="00EA6B7C" w:rsidRPr="00AA4CE8">
        <w:rPr>
          <w:rFonts w:ascii="Arial" w:hAnsi="Arial" w:cs="Arial"/>
          <w:b/>
          <w:sz w:val="22"/>
          <w:szCs w:val="22"/>
        </w:rPr>
        <w:t xml:space="preserve">   </w:t>
      </w:r>
      <w:r w:rsidR="00923FA1" w:rsidRPr="00AA4CE8">
        <w:rPr>
          <w:rFonts w:ascii="Arial" w:hAnsi="Arial" w:cs="Arial"/>
          <w:sz w:val="22"/>
          <w:szCs w:val="22"/>
          <w:vertAlign w:val="subscript"/>
        </w:rPr>
        <w:t>………………………………</w:t>
      </w:r>
      <w:r w:rsidR="00C94EF9" w:rsidRPr="00AA4CE8">
        <w:rPr>
          <w:rFonts w:ascii="Arial" w:hAnsi="Arial" w:cs="Arial"/>
          <w:sz w:val="22"/>
          <w:szCs w:val="22"/>
          <w:vertAlign w:val="subscript"/>
        </w:rPr>
        <w:t>..</w:t>
      </w:r>
      <w:r w:rsidR="00923FA1" w:rsidRPr="00AA4CE8">
        <w:rPr>
          <w:rFonts w:ascii="Arial" w:hAnsi="Arial" w:cs="Arial"/>
          <w:sz w:val="22"/>
          <w:szCs w:val="22"/>
          <w:vertAlign w:val="subscript"/>
        </w:rPr>
        <w:t>……</w:t>
      </w:r>
      <w:r w:rsidRPr="00AA4CE8">
        <w:rPr>
          <w:rFonts w:ascii="Arial" w:hAnsi="Arial" w:cs="Arial"/>
          <w:sz w:val="22"/>
          <w:szCs w:val="22"/>
          <w:vertAlign w:val="subscript"/>
        </w:rPr>
        <w:t>…</w:t>
      </w:r>
      <w:r w:rsidR="00C94EF9" w:rsidRPr="00AA4CE8">
        <w:rPr>
          <w:rFonts w:ascii="Arial" w:hAnsi="Arial" w:cs="Arial"/>
          <w:sz w:val="22"/>
          <w:szCs w:val="22"/>
          <w:vertAlign w:val="subscript"/>
        </w:rPr>
        <w:t>.</w:t>
      </w:r>
      <w:r w:rsidR="00923FA1" w:rsidRPr="00AA4CE8">
        <w:rPr>
          <w:rFonts w:ascii="Arial" w:hAnsi="Arial" w:cs="Arial"/>
          <w:sz w:val="22"/>
          <w:szCs w:val="22"/>
          <w:vertAlign w:val="subscript"/>
        </w:rPr>
        <w:t>………………………</w:t>
      </w:r>
    </w:p>
    <w:p w14:paraId="390DC086" w14:textId="77777777" w:rsidR="00EA6B7C" w:rsidRPr="00AA4CE8" w:rsidRDefault="00EA6B7C" w:rsidP="00EA6B7C">
      <w:pPr>
        <w:spacing w:before="120" w:after="120" w:line="360" w:lineRule="auto"/>
        <w:jc w:val="both"/>
        <w:rPr>
          <w:rFonts w:ascii="Arial" w:hAnsi="Arial" w:cs="Arial"/>
          <w:i/>
          <w:sz w:val="16"/>
          <w:szCs w:val="16"/>
        </w:rPr>
      </w:pPr>
      <w:r w:rsidRPr="00AA4CE8">
        <w:rPr>
          <w:rFonts w:ascii="Arial" w:hAnsi="Arial" w:cs="Arial"/>
          <w:i/>
          <w:sz w:val="16"/>
          <w:szCs w:val="16"/>
        </w:rPr>
        <w:t xml:space="preserve">                                                                                                        </w:t>
      </w:r>
      <w:r w:rsidR="007D4124" w:rsidRPr="00AA4CE8">
        <w:rPr>
          <w:rFonts w:ascii="Arial" w:hAnsi="Arial" w:cs="Arial"/>
          <w:i/>
          <w:sz w:val="16"/>
          <w:szCs w:val="16"/>
        </w:rPr>
        <w:t xml:space="preserve">              </w:t>
      </w:r>
      <w:r w:rsidRPr="00AA4CE8">
        <w:rPr>
          <w:rFonts w:ascii="Arial" w:hAnsi="Arial" w:cs="Arial"/>
          <w:i/>
          <w:sz w:val="16"/>
          <w:szCs w:val="16"/>
        </w:rPr>
        <w:t xml:space="preserve">             </w:t>
      </w:r>
      <w:r w:rsidR="00923FA1" w:rsidRPr="00AA4CE8">
        <w:rPr>
          <w:rFonts w:ascii="Arial" w:hAnsi="Arial" w:cs="Arial"/>
          <w:i/>
          <w:sz w:val="16"/>
          <w:szCs w:val="16"/>
        </w:rPr>
        <w:t>podpis osoby /osób/ upoważnionej</w:t>
      </w:r>
    </w:p>
    <w:p w14:paraId="79D825B7" w14:textId="77777777" w:rsidR="005B58AA" w:rsidRDefault="005B58AA" w:rsidP="003E34BB">
      <w:pPr>
        <w:spacing w:before="120" w:after="120"/>
        <w:jc w:val="right"/>
        <w:rPr>
          <w:rFonts w:ascii="Arial" w:hAnsi="Arial" w:cs="Arial"/>
          <w:sz w:val="22"/>
          <w:szCs w:val="22"/>
        </w:rPr>
      </w:pPr>
    </w:p>
    <w:p w14:paraId="742BC63A" w14:textId="77777777" w:rsidR="005B58AA" w:rsidRDefault="005B58AA" w:rsidP="003E34BB">
      <w:pPr>
        <w:spacing w:before="120" w:after="120"/>
        <w:jc w:val="right"/>
        <w:rPr>
          <w:rFonts w:ascii="Arial" w:hAnsi="Arial" w:cs="Arial"/>
          <w:sz w:val="22"/>
          <w:szCs w:val="22"/>
        </w:rPr>
      </w:pPr>
    </w:p>
    <w:p w14:paraId="4E609CE0" w14:textId="77777777" w:rsidR="005B58AA" w:rsidRDefault="005B58AA" w:rsidP="003E34BB">
      <w:pPr>
        <w:spacing w:before="120" w:after="120"/>
        <w:jc w:val="right"/>
        <w:rPr>
          <w:rFonts w:ascii="Arial" w:hAnsi="Arial" w:cs="Arial"/>
          <w:sz w:val="22"/>
          <w:szCs w:val="22"/>
        </w:rPr>
      </w:pPr>
    </w:p>
    <w:p w14:paraId="6B6F1650" w14:textId="77777777" w:rsidR="005B58AA" w:rsidRDefault="005B58AA" w:rsidP="003E34BB">
      <w:pPr>
        <w:spacing w:before="120" w:after="120"/>
        <w:jc w:val="right"/>
        <w:rPr>
          <w:rFonts w:ascii="Arial" w:hAnsi="Arial" w:cs="Arial"/>
          <w:sz w:val="22"/>
          <w:szCs w:val="22"/>
        </w:rPr>
      </w:pPr>
    </w:p>
    <w:p w14:paraId="1EB8B515" w14:textId="77777777" w:rsidR="009801C4" w:rsidRDefault="009801C4" w:rsidP="003E34BB">
      <w:pPr>
        <w:spacing w:before="120" w:after="120"/>
        <w:jc w:val="right"/>
        <w:rPr>
          <w:rFonts w:ascii="Arial" w:hAnsi="Arial" w:cs="Arial"/>
          <w:sz w:val="22"/>
          <w:szCs w:val="22"/>
        </w:rPr>
      </w:pPr>
    </w:p>
    <w:p w14:paraId="2F079E74" w14:textId="77777777" w:rsidR="009801C4" w:rsidRDefault="009801C4" w:rsidP="003E34BB">
      <w:pPr>
        <w:spacing w:before="120" w:after="120"/>
        <w:jc w:val="right"/>
        <w:rPr>
          <w:rFonts w:ascii="Arial" w:hAnsi="Arial" w:cs="Arial"/>
          <w:sz w:val="22"/>
          <w:szCs w:val="22"/>
        </w:rPr>
      </w:pPr>
    </w:p>
    <w:p w14:paraId="525687FB" w14:textId="77777777" w:rsidR="009801C4" w:rsidRDefault="009801C4" w:rsidP="003E34BB">
      <w:pPr>
        <w:spacing w:before="120" w:after="120"/>
        <w:jc w:val="right"/>
        <w:rPr>
          <w:rFonts w:ascii="Arial" w:hAnsi="Arial" w:cs="Arial"/>
          <w:sz w:val="22"/>
          <w:szCs w:val="22"/>
        </w:rPr>
      </w:pPr>
    </w:p>
    <w:p w14:paraId="5CAB78BB" w14:textId="77777777" w:rsidR="009801C4" w:rsidRDefault="009801C4" w:rsidP="003E34BB">
      <w:pPr>
        <w:spacing w:before="120" w:after="120"/>
        <w:jc w:val="right"/>
        <w:rPr>
          <w:rFonts w:ascii="Arial" w:hAnsi="Arial" w:cs="Arial"/>
          <w:sz w:val="22"/>
          <w:szCs w:val="22"/>
        </w:rPr>
      </w:pPr>
    </w:p>
    <w:p w14:paraId="1C41E5A9" w14:textId="77777777" w:rsidR="000B5E11" w:rsidRDefault="000B5E11" w:rsidP="003E34BB">
      <w:pPr>
        <w:spacing w:before="120" w:after="120"/>
        <w:jc w:val="right"/>
        <w:rPr>
          <w:rFonts w:ascii="Arial" w:hAnsi="Arial" w:cs="Arial"/>
          <w:sz w:val="22"/>
          <w:szCs w:val="22"/>
        </w:rPr>
      </w:pPr>
    </w:p>
    <w:p w14:paraId="27143B52" w14:textId="77777777" w:rsidR="000B5E11" w:rsidRDefault="000B5E11" w:rsidP="003E34BB">
      <w:pPr>
        <w:spacing w:before="120" w:after="120"/>
        <w:jc w:val="right"/>
        <w:rPr>
          <w:rFonts w:ascii="Arial" w:hAnsi="Arial" w:cs="Arial"/>
          <w:sz w:val="22"/>
          <w:szCs w:val="22"/>
        </w:rPr>
      </w:pPr>
    </w:p>
    <w:p w14:paraId="4E3471BC" w14:textId="77777777" w:rsidR="000B5E11" w:rsidRDefault="000B5E11" w:rsidP="003E34BB">
      <w:pPr>
        <w:spacing w:before="120" w:after="120"/>
        <w:jc w:val="right"/>
        <w:rPr>
          <w:rFonts w:ascii="Arial" w:hAnsi="Arial" w:cs="Arial"/>
          <w:sz w:val="22"/>
          <w:szCs w:val="22"/>
        </w:rPr>
      </w:pPr>
    </w:p>
    <w:p w14:paraId="4CFC14EF" w14:textId="77777777" w:rsidR="000B5E11" w:rsidRDefault="000B5E11" w:rsidP="003E34BB">
      <w:pPr>
        <w:spacing w:before="120" w:after="120"/>
        <w:jc w:val="right"/>
        <w:rPr>
          <w:rFonts w:ascii="Arial" w:hAnsi="Arial" w:cs="Arial"/>
          <w:sz w:val="22"/>
          <w:szCs w:val="22"/>
        </w:rPr>
      </w:pPr>
    </w:p>
    <w:p w14:paraId="7DBBF448" w14:textId="77777777" w:rsidR="000B5E11" w:rsidRDefault="000B5E11" w:rsidP="003E34BB">
      <w:pPr>
        <w:spacing w:before="120" w:after="120"/>
        <w:jc w:val="right"/>
        <w:rPr>
          <w:rFonts w:ascii="Arial" w:hAnsi="Arial" w:cs="Arial"/>
          <w:sz w:val="22"/>
          <w:szCs w:val="22"/>
        </w:rPr>
      </w:pPr>
    </w:p>
    <w:p w14:paraId="2E9757BB" w14:textId="77777777" w:rsidR="000B5E11" w:rsidRDefault="000B5E11" w:rsidP="003E34BB">
      <w:pPr>
        <w:spacing w:before="120" w:after="120"/>
        <w:jc w:val="right"/>
        <w:rPr>
          <w:rFonts w:ascii="Arial" w:hAnsi="Arial" w:cs="Arial"/>
          <w:sz w:val="22"/>
          <w:szCs w:val="22"/>
        </w:rPr>
      </w:pPr>
    </w:p>
    <w:p w14:paraId="7F0D7839" w14:textId="77777777" w:rsidR="000B5E11" w:rsidRDefault="000B5E11" w:rsidP="003E34BB">
      <w:pPr>
        <w:spacing w:before="120" w:after="120"/>
        <w:jc w:val="right"/>
        <w:rPr>
          <w:rFonts w:ascii="Arial" w:hAnsi="Arial" w:cs="Arial"/>
          <w:sz w:val="22"/>
          <w:szCs w:val="22"/>
        </w:rPr>
      </w:pPr>
    </w:p>
    <w:p w14:paraId="394381E3" w14:textId="77777777" w:rsidR="009801C4" w:rsidRDefault="009801C4" w:rsidP="003E34BB">
      <w:pPr>
        <w:spacing w:before="120" w:after="120"/>
        <w:jc w:val="right"/>
        <w:rPr>
          <w:rFonts w:ascii="Arial" w:hAnsi="Arial" w:cs="Arial"/>
          <w:sz w:val="22"/>
          <w:szCs w:val="22"/>
        </w:rPr>
      </w:pPr>
    </w:p>
    <w:p w14:paraId="64BECE7A" w14:textId="77777777" w:rsidR="005B58AA" w:rsidRPr="0027609E" w:rsidRDefault="005B58AA" w:rsidP="005B58AA">
      <w:pPr>
        <w:spacing w:before="120" w:after="120"/>
        <w:jc w:val="right"/>
        <w:rPr>
          <w:rFonts w:ascii="Arial" w:hAnsi="Arial" w:cs="Arial"/>
          <w:sz w:val="22"/>
          <w:szCs w:val="22"/>
        </w:rPr>
      </w:pPr>
      <w:r w:rsidRPr="0027609E">
        <w:rPr>
          <w:rFonts w:ascii="Arial" w:hAnsi="Arial" w:cs="Arial"/>
          <w:sz w:val="22"/>
          <w:szCs w:val="22"/>
        </w:rPr>
        <w:lastRenderedPageBreak/>
        <w:t xml:space="preserve">Załącznik </w:t>
      </w:r>
      <w:r w:rsidRPr="0027609E">
        <w:rPr>
          <w:rFonts w:ascii="Arial" w:hAnsi="Arial" w:cs="Arial"/>
          <w:b/>
          <w:sz w:val="22"/>
          <w:szCs w:val="22"/>
        </w:rPr>
        <w:t>NR 2 do</w:t>
      </w:r>
      <w:r w:rsidRPr="0027609E">
        <w:rPr>
          <w:rFonts w:ascii="Arial" w:hAnsi="Arial" w:cs="Arial"/>
          <w:sz w:val="22"/>
          <w:szCs w:val="22"/>
        </w:rPr>
        <w:t xml:space="preserve"> SIWZ </w:t>
      </w:r>
    </w:p>
    <w:p w14:paraId="0703FF48" w14:textId="77777777" w:rsidR="005B58AA" w:rsidRPr="00E360A2" w:rsidRDefault="005B58AA" w:rsidP="005B58AA">
      <w:pPr>
        <w:autoSpaceDE w:val="0"/>
        <w:autoSpaceDN w:val="0"/>
        <w:adjustRightInd w:val="0"/>
        <w:spacing w:before="120" w:after="120"/>
        <w:jc w:val="center"/>
        <w:rPr>
          <w:rFonts w:ascii="Arial" w:hAnsi="Arial" w:cs="Arial"/>
          <w:b/>
          <w:bCs/>
          <w:color w:val="FF0000"/>
        </w:rPr>
      </w:pPr>
    </w:p>
    <w:p w14:paraId="3F652248" w14:textId="77777777" w:rsidR="005B58AA" w:rsidRPr="0027609E" w:rsidRDefault="005B58AA" w:rsidP="005B58A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Oświadczenie dotyczące przesłanek wykluczenia z postępowania</w:t>
      </w:r>
      <w:r>
        <w:rPr>
          <w:rFonts w:ascii="Arial" w:hAnsi="Arial" w:cs="Arial"/>
          <w:b/>
          <w:bCs/>
          <w:sz w:val="28"/>
          <w:szCs w:val="28"/>
        </w:rPr>
        <w:t xml:space="preserve">          </w:t>
      </w:r>
      <w:r w:rsidRPr="0027609E">
        <w:rPr>
          <w:rFonts w:ascii="Arial" w:hAnsi="Arial" w:cs="Arial"/>
          <w:b/>
          <w:bCs/>
          <w:sz w:val="28"/>
          <w:szCs w:val="28"/>
        </w:rPr>
        <w:t xml:space="preserve"> i  spełnienia warunków udziału w postępowaniu</w:t>
      </w:r>
    </w:p>
    <w:p w14:paraId="25E0F5AE" w14:textId="77777777" w:rsidR="005B58AA" w:rsidRPr="00E360A2" w:rsidRDefault="005B58AA" w:rsidP="005B58AA">
      <w:pPr>
        <w:autoSpaceDE w:val="0"/>
        <w:autoSpaceDN w:val="0"/>
        <w:adjustRightInd w:val="0"/>
        <w:rPr>
          <w:rFonts w:ascii="Arial" w:hAnsi="Arial" w:cs="Arial"/>
          <w:b/>
          <w:bCs/>
          <w:color w:val="FF0000"/>
        </w:rPr>
      </w:pPr>
    </w:p>
    <w:p w14:paraId="423DDFAA" w14:textId="77777777" w:rsidR="005B58AA" w:rsidRPr="0027609E" w:rsidRDefault="005B58AA" w:rsidP="005B58AA">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ABA5339" w14:textId="687D8828" w:rsidR="005B58AA" w:rsidRPr="0027609E" w:rsidRDefault="005B58AA" w:rsidP="005B58AA">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Pr="004821E8">
        <w:rPr>
          <w:rFonts w:ascii="Arial" w:hAnsi="Arial" w:cs="Arial"/>
          <w:b/>
          <w:sz w:val="22"/>
          <w:szCs w:val="22"/>
        </w:rPr>
        <w:t>Wykonanie</w:t>
      </w:r>
      <w:r w:rsidR="001066FA">
        <w:rPr>
          <w:rFonts w:ascii="Arial" w:hAnsi="Arial" w:cs="Arial"/>
          <w:b/>
          <w:sz w:val="22"/>
          <w:szCs w:val="22"/>
        </w:rPr>
        <w:t xml:space="preserve"> </w:t>
      </w:r>
      <w:r w:rsidR="001066FA" w:rsidRPr="001066FA">
        <w:rPr>
          <w:rFonts w:ascii="Arial" w:hAnsi="Arial" w:cs="Arial"/>
          <w:b/>
          <w:sz w:val="22"/>
          <w:szCs w:val="22"/>
        </w:rPr>
        <w:t>obsady kwietników rabatowych, gazonów kwiatowych, ampli wiszących oraz wykonanie innych usług ogrodniczych związanych z utrzymaniem terenów zieleni miasta Kołobrzeg</w:t>
      </w:r>
      <w:r w:rsidRPr="0027609E">
        <w:rPr>
          <w:rFonts w:ascii="Arial" w:hAnsi="Arial" w:cs="Arial"/>
          <w:b/>
          <w:sz w:val="22"/>
          <w:szCs w:val="22"/>
        </w:rPr>
        <w:t>”</w:t>
      </w:r>
    </w:p>
    <w:p w14:paraId="3917A313" w14:textId="77777777" w:rsidR="005B58AA" w:rsidRPr="0027609E" w:rsidRDefault="005B58AA" w:rsidP="005B58AA">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5AD7E2EC" w14:textId="77777777" w:rsidR="005B58AA" w:rsidRPr="0027609E" w:rsidRDefault="005B58AA" w:rsidP="005B58AA">
      <w:pPr>
        <w:autoSpaceDE w:val="0"/>
        <w:autoSpaceDN w:val="0"/>
        <w:adjustRightInd w:val="0"/>
        <w:rPr>
          <w:rFonts w:ascii="Arial" w:hAnsi="Arial" w:cs="Arial"/>
          <w:sz w:val="22"/>
          <w:szCs w:val="22"/>
        </w:rPr>
      </w:pPr>
    </w:p>
    <w:p w14:paraId="27295B77"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78A6B500"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2E7AB9DC"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35390650" w14:textId="77777777" w:rsidR="005B58AA" w:rsidRPr="0027609E" w:rsidRDefault="005B58AA" w:rsidP="005B58AA">
      <w:pPr>
        <w:autoSpaceDE w:val="0"/>
        <w:autoSpaceDN w:val="0"/>
        <w:adjustRightInd w:val="0"/>
        <w:spacing w:line="480" w:lineRule="auto"/>
        <w:rPr>
          <w:rFonts w:ascii="Arial" w:hAnsi="Arial" w:cs="Arial"/>
          <w:b/>
          <w:bCs/>
        </w:rPr>
      </w:pPr>
      <w:r w:rsidRPr="0027609E">
        <w:rPr>
          <w:rFonts w:ascii="Arial" w:hAnsi="Arial" w:cs="Arial"/>
          <w:b/>
          <w:bCs/>
        </w:rPr>
        <w:t>………………………………………………………………………………………………………………………</w:t>
      </w:r>
    </w:p>
    <w:p w14:paraId="67B3F949" w14:textId="77777777" w:rsidR="005B58AA" w:rsidRPr="0027609E" w:rsidRDefault="005B58AA" w:rsidP="005B58AA">
      <w:pPr>
        <w:autoSpaceDE w:val="0"/>
        <w:autoSpaceDN w:val="0"/>
        <w:adjustRightInd w:val="0"/>
        <w:rPr>
          <w:rFonts w:ascii="Arial" w:hAnsi="Arial" w:cs="Arial"/>
          <w:i/>
          <w:sz w:val="16"/>
          <w:szCs w:val="16"/>
        </w:rPr>
      </w:pPr>
      <w:r w:rsidRPr="0027609E">
        <w:rPr>
          <w:rFonts w:ascii="Arial" w:hAnsi="Arial" w:cs="Arial"/>
          <w:bCs/>
          <w:i/>
          <w:sz w:val="16"/>
          <w:szCs w:val="16"/>
        </w:rPr>
        <w:t xml:space="preserve"> (podać nazwę i adres Wykonawcy)</w:t>
      </w:r>
    </w:p>
    <w:p w14:paraId="7E6F57A2" w14:textId="77777777" w:rsidR="005B58AA" w:rsidRDefault="005B58AA" w:rsidP="005B58AA">
      <w:pPr>
        <w:autoSpaceDE w:val="0"/>
        <w:autoSpaceDN w:val="0"/>
        <w:adjustRightInd w:val="0"/>
        <w:jc w:val="center"/>
        <w:rPr>
          <w:rFonts w:ascii="Arial" w:hAnsi="Arial" w:cs="Arial"/>
          <w:b/>
          <w:bCs/>
          <w:color w:val="FF0000"/>
        </w:rPr>
      </w:pPr>
    </w:p>
    <w:p w14:paraId="1081D432" w14:textId="77777777" w:rsidR="005B58AA" w:rsidRPr="003B3C73" w:rsidRDefault="005B58AA" w:rsidP="005B58AA">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Pr>
          <w:rFonts w:ascii="Arial" w:hAnsi="Arial" w:cs="Arial"/>
          <w:b/>
          <w:bCs/>
          <w:sz w:val="22"/>
          <w:szCs w:val="22"/>
          <w:u w:val="single"/>
        </w:rPr>
        <w:t>E</w:t>
      </w:r>
      <w:r w:rsidRPr="003B3C73">
        <w:rPr>
          <w:rFonts w:ascii="Arial" w:hAnsi="Arial" w:cs="Arial"/>
          <w:b/>
          <w:bCs/>
          <w:sz w:val="22"/>
          <w:szCs w:val="22"/>
          <w:u w:val="single"/>
        </w:rPr>
        <w:t>NIA DOTYCZĄCE WYKONAWCY</w:t>
      </w:r>
    </w:p>
    <w:p w14:paraId="5FB63CD5" w14:textId="77777777" w:rsidR="005B58AA" w:rsidRPr="003B3C73" w:rsidRDefault="005B58AA" w:rsidP="005B58AA">
      <w:pPr>
        <w:autoSpaceDE w:val="0"/>
        <w:autoSpaceDN w:val="0"/>
        <w:adjustRightInd w:val="0"/>
        <w:jc w:val="center"/>
        <w:rPr>
          <w:rFonts w:ascii="Arial" w:hAnsi="Arial" w:cs="Arial"/>
          <w:b/>
          <w:bCs/>
        </w:rPr>
      </w:pPr>
    </w:p>
    <w:p w14:paraId="6D4899D5" w14:textId="77777777" w:rsidR="005B58AA" w:rsidRPr="003B3C73" w:rsidRDefault="005B58AA" w:rsidP="005B58AA">
      <w:pPr>
        <w:autoSpaceDE w:val="0"/>
        <w:autoSpaceDN w:val="0"/>
        <w:adjustRightInd w:val="0"/>
        <w:jc w:val="center"/>
        <w:rPr>
          <w:rFonts w:ascii="Arial" w:hAnsi="Arial" w:cs="Arial"/>
          <w:b/>
          <w:bCs/>
        </w:rPr>
      </w:pPr>
    </w:p>
    <w:p w14:paraId="15427425" w14:textId="77777777" w:rsidR="005B58AA" w:rsidRPr="003B3C73" w:rsidRDefault="005B58AA" w:rsidP="005B58AA">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 w zakresie art. 24 ust. 1 pkt. 12-23 oraz art. 24. ust. 5. pkt. 1., pkt. 2., pkt. 4. oraz pkt. 8 ustawy Pzp</w:t>
      </w:r>
    </w:p>
    <w:p w14:paraId="316E7B58" w14:textId="77777777" w:rsidR="005B58AA" w:rsidRDefault="005B58AA" w:rsidP="005B58AA">
      <w:pPr>
        <w:autoSpaceDE w:val="0"/>
        <w:autoSpaceDN w:val="0"/>
        <w:adjustRightInd w:val="0"/>
        <w:spacing w:line="480" w:lineRule="auto"/>
        <w:jc w:val="both"/>
        <w:rPr>
          <w:rFonts w:ascii="Arial" w:hAnsi="Arial" w:cs="Arial"/>
          <w:b/>
          <w:bCs/>
          <w:kern w:val="32"/>
        </w:rPr>
      </w:pPr>
    </w:p>
    <w:p w14:paraId="767EB8E1" w14:textId="77777777" w:rsidR="005B58AA" w:rsidRPr="003B3C73" w:rsidRDefault="005B58AA" w:rsidP="005B58AA">
      <w:pPr>
        <w:autoSpaceDE w:val="0"/>
        <w:autoSpaceDN w:val="0"/>
        <w:adjustRightInd w:val="0"/>
        <w:spacing w:line="480" w:lineRule="auto"/>
        <w:jc w:val="both"/>
        <w:rPr>
          <w:rFonts w:ascii="Arial" w:hAnsi="Arial" w:cs="Arial"/>
          <w:b/>
          <w:bCs/>
          <w:kern w:val="32"/>
        </w:rPr>
      </w:pPr>
    </w:p>
    <w:p w14:paraId="76878EBD" w14:textId="4C8E3F18" w:rsidR="005B58AA" w:rsidRPr="003B3C73" w:rsidRDefault="005B58AA" w:rsidP="005B58AA">
      <w:pPr>
        <w:jc w:val="both"/>
        <w:rPr>
          <w:rFonts w:ascii="Arial" w:hAnsi="Arial" w:cs="Arial"/>
          <w:b/>
          <w:bCs/>
          <w:iCs/>
        </w:rPr>
      </w:pPr>
      <w:r w:rsidRPr="003B3C73">
        <w:rPr>
          <w:rFonts w:ascii="Arial" w:hAnsi="Arial" w:cs="Arial"/>
          <w:bCs/>
          <w:iCs/>
        </w:rPr>
        <w:t>Miejscowość i data</w:t>
      </w:r>
      <w:r w:rsidRPr="003B3C73">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497BE45E" w14:textId="77777777" w:rsidR="005B58AA" w:rsidRPr="003B3C73" w:rsidRDefault="005B58AA" w:rsidP="005B58AA">
      <w:pPr>
        <w:jc w:val="right"/>
        <w:rPr>
          <w:bCs/>
          <w:iCs/>
        </w:rPr>
      </w:pPr>
      <w:r w:rsidRPr="003B3C73">
        <w:rPr>
          <w:rFonts w:ascii="Arial" w:hAnsi="Arial" w:cs="Arial"/>
          <w:bCs/>
          <w:iCs/>
        </w:rPr>
        <w:t>…..…………..…………………………………</w:t>
      </w:r>
    </w:p>
    <w:p w14:paraId="30F4BFCB" w14:textId="77777777" w:rsidR="005B58AA" w:rsidRPr="003B3C73" w:rsidRDefault="005B58AA" w:rsidP="005B58AA">
      <w:pPr>
        <w:ind w:left="5245" w:right="-2"/>
        <w:jc w:val="center"/>
        <w:rPr>
          <w:rFonts w:ascii="Arial" w:hAnsi="Arial" w:cs="Arial"/>
          <w:bCs/>
          <w:i/>
          <w:iCs/>
          <w:sz w:val="16"/>
          <w:szCs w:val="16"/>
        </w:rPr>
      </w:pPr>
      <w:r w:rsidRPr="003B3C73">
        <w:rPr>
          <w:rFonts w:ascii="Arial" w:hAnsi="Arial" w:cs="Arial"/>
          <w:bCs/>
          <w:i/>
          <w:iCs/>
          <w:sz w:val="16"/>
          <w:szCs w:val="16"/>
        </w:rPr>
        <w:t>(pieczęć wykonawcy oraz podpis upoważnionego przedstawiciela Wykonawcy )</w:t>
      </w:r>
    </w:p>
    <w:p w14:paraId="386E99D3" w14:textId="77777777" w:rsidR="005B58AA" w:rsidRPr="003B3C73" w:rsidRDefault="005B58AA" w:rsidP="005B58AA">
      <w:pPr>
        <w:spacing w:line="360" w:lineRule="auto"/>
        <w:jc w:val="both"/>
        <w:rPr>
          <w:rFonts w:ascii="Arial" w:hAnsi="Arial" w:cs="Arial"/>
          <w:sz w:val="21"/>
          <w:szCs w:val="21"/>
        </w:rPr>
      </w:pPr>
    </w:p>
    <w:p w14:paraId="06100DA5" w14:textId="77777777" w:rsidR="005B58AA" w:rsidRDefault="005B58AA" w:rsidP="005B58AA">
      <w:pPr>
        <w:spacing w:line="360" w:lineRule="auto"/>
        <w:jc w:val="both"/>
        <w:rPr>
          <w:rFonts w:ascii="Arial" w:hAnsi="Arial" w:cs="Arial"/>
          <w:sz w:val="21"/>
          <w:szCs w:val="21"/>
        </w:rPr>
      </w:pPr>
      <w:r w:rsidRPr="003B3C73">
        <w:rPr>
          <w:rFonts w:ascii="Arial" w:hAnsi="Arial" w:cs="Arial"/>
          <w:sz w:val="21"/>
          <w:szCs w:val="21"/>
        </w:rPr>
        <w:t xml:space="preserve">Oświadczam, że </w:t>
      </w:r>
      <w:r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w:t>
      </w:r>
      <w:r>
        <w:rPr>
          <w:rFonts w:ascii="Arial" w:hAnsi="Arial" w:cs="Arial"/>
          <w:sz w:val="21"/>
          <w:szCs w:val="21"/>
        </w:rPr>
        <w:t xml:space="preserve">          </w:t>
      </w:r>
      <w:r w:rsidRPr="003B3C73">
        <w:rPr>
          <w:rFonts w:ascii="Arial" w:hAnsi="Arial" w:cs="Arial"/>
          <w:sz w:val="21"/>
          <w:szCs w:val="21"/>
        </w:rPr>
        <w:t>z postępowania na podstawie art. …………. ustawy Pzp</w:t>
      </w:r>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ustawy Pzp).</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Pzp podjąłem następujące środki naprawcze: </w:t>
      </w:r>
    </w:p>
    <w:p w14:paraId="30E82C30" w14:textId="77777777" w:rsidR="005B58AA" w:rsidRPr="003E6E86" w:rsidRDefault="005B58AA" w:rsidP="005B58AA">
      <w:pPr>
        <w:spacing w:line="360" w:lineRule="auto"/>
        <w:jc w:val="both"/>
        <w:rPr>
          <w:rFonts w:ascii="Arial" w:hAnsi="Arial" w:cs="Arial"/>
          <w:sz w:val="21"/>
          <w:szCs w:val="21"/>
        </w:rPr>
      </w:pPr>
      <w:r w:rsidRPr="003E6E86">
        <w:rPr>
          <w:rFonts w:ascii="Arial" w:hAnsi="Arial" w:cs="Arial"/>
          <w:sz w:val="21"/>
          <w:szCs w:val="21"/>
        </w:rPr>
        <w:t>…………………………………………………………………………………………………………………………………………………………………………………………….….…………………………………………………………………………………………………….….…………………………………………………………………………………………………….….…………………………………………………………………………………………………….….………………………………………………………</w:t>
      </w:r>
    </w:p>
    <w:p w14:paraId="55F3FE95" w14:textId="26D9E91E" w:rsidR="005B58AA" w:rsidRPr="003E6E86"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0C7A8F78" w14:textId="77777777" w:rsidR="005B58AA" w:rsidRDefault="005B58AA" w:rsidP="005B58AA">
      <w:pPr>
        <w:jc w:val="right"/>
        <w:rPr>
          <w:rFonts w:ascii="Arial" w:hAnsi="Arial" w:cs="Arial"/>
          <w:bCs/>
          <w:iCs/>
        </w:rPr>
      </w:pPr>
    </w:p>
    <w:p w14:paraId="54DEB34D" w14:textId="77777777" w:rsidR="005B58AA" w:rsidRPr="003E6E86" w:rsidRDefault="005B58AA" w:rsidP="005B58AA">
      <w:pPr>
        <w:jc w:val="right"/>
        <w:rPr>
          <w:bCs/>
          <w:iCs/>
        </w:rPr>
      </w:pPr>
      <w:r w:rsidRPr="003E6E86">
        <w:rPr>
          <w:rFonts w:ascii="Arial" w:hAnsi="Arial" w:cs="Arial"/>
          <w:bCs/>
          <w:iCs/>
        </w:rPr>
        <w:t>…..…………..…………………………………</w:t>
      </w:r>
    </w:p>
    <w:p w14:paraId="7E918076"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3FC01F1B" w14:textId="77777777" w:rsidR="005B58AA" w:rsidRDefault="005B58AA" w:rsidP="003E34BB">
      <w:pPr>
        <w:spacing w:before="120" w:after="120"/>
        <w:jc w:val="right"/>
        <w:rPr>
          <w:rFonts w:ascii="Arial" w:hAnsi="Arial" w:cs="Arial"/>
          <w:sz w:val="22"/>
          <w:szCs w:val="22"/>
        </w:rPr>
      </w:pPr>
    </w:p>
    <w:p w14:paraId="239D5D29" w14:textId="77777777" w:rsidR="005B58AA" w:rsidRPr="003E6E86" w:rsidRDefault="005B58AA" w:rsidP="005B58AA">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t>Oświadczam, że na dzień składania ofert spełniam warunki udziału w postępowaniu dotyczące:</w:t>
      </w:r>
    </w:p>
    <w:p w14:paraId="670BADCE" w14:textId="77777777" w:rsidR="005B58AA" w:rsidRPr="003E6E86" w:rsidRDefault="005B58AA" w:rsidP="00946B78">
      <w:pPr>
        <w:pStyle w:val="Akapitzlist"/>
        <w:numPr>
          <w:ilvl w:val="0"/>
          <w:numId w:val="15"/>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4617B5B7" w14:textId="77777777" w:rsidR="005B58AA" w:rsidRPr="00203275" w:rsidRDefault="005B58AA" w:rsidP="00946B78">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16A30D51" w14:textId="77777777" w:rsidR="005B58AA" w:rsidRDefault="005B58AA" w:rsidP="005B58AA">
      <w:pPr>
        <w:autoSpaceDE w:val="0"/>
        <w:autoSpaceDN w:val="0"/>
        <w:adjustRightInd w:val="0"/>
        <w:spacing w:line="360" w:lineRule="auto"/>
        <w:jc w:val="both"/>
        <w:rPr>
          <w:rFonts w:ascii="Arial" w:hAnsi="Arial" w:cs="Arial"/>
          <w:b/>
          <w:bCs/>
          <w:kern w:val="32"/>
        </w:rPr>
      </w:pPr>
    </w:p>
    <w:p w14:paraId="08429C1E" w14:textId="77777777" w:rsidR="005B58AA" w:rsidRPr="00F03C60" w:rsidRDefault="005B58AA" w:rsidP="005B58AA">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E6BED82" w14:textId="77777777" w:rsidR="005B58AA" w:rsidRPr="003E6E86" w:rsidRDefault="005B58AA" w:rsidP="005B58AA">
      <w:pPr>
        <w:autoSpaceDE w:val="0"/>
        <w:autoSpaceDN w:val="0"/>
        <w:adjustRightInd w:val="0"/>
        <w:spacing w:line="360" w:lineRule="auto"/>
        <w:jc w:val="both"/>
        <w:rPr>
          <w:rFonts w:ascii="Arial" w:hAnsi="Arial" w:cs="Arial"/>
          <w:b/>
          <w:bCs/>
          <w:kern w:val="32"/>
        </w:rPr>
      </w:pPr>
    </w:p>
    <w:p w14:paraId="0D83806D" w14:textId="2B644233" w:rsidR="005B58AA" w:rsidRPr="003E6E86"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08E2942B" w14:textId="77777777" w:rsidR="005B58AA" w:rsidRDefault="005B58AA" w:rsidP="005B58AA">
      <w:pPr>
        <w:jc w:val="both"/>
        <w:rPr>
          <w:rFonts w:ascii="Arial" w:hAnsi="Arial" w:cs="Arial"/>
          <w:b/>
          <w:bCs/>
          <w:iCs/>
        </w:rPr>
      </w:pPr>
    </w:p>
    <w:p w14:paraId="775ADC6E" w14:textId="77777777" w:rsidR="005B58AA" w:rsidRPr="003E6E86" w:rsidRDefault="005B58AA" w:rsidP="005B58AA">
      <w:pPr>
        <w:jc w:val="both"/>
        <w:rPr>
          <w:rFonts w:ascii="Arial" w:hAnsi="Arial" w:cs="Arial"/>
          <w:b/>
          <w:bCs/>
          <w:iCs/>
        </w:rPr>
      </w:pPr>
    </w:p>
    <w:p w14:paraId="73C76B9B" w14:textId="77777777" w:rsidR="005B58AA" w:rsidRPr="003E6E86" w:rsidRDefault="005B58AA" w:rsidP="005B58AA">
      <w:pPr>
        <w:jc w:val="right"/>
        <w:rPr>
          <w:bCs/>
          <w:iCs/>
        </w:rPr>
      </w:pPr>
      <w:r w:rsidRPr="003E6E86">
        <w:rPr>
          <w:rFonts w:ascii="Arial" w:hAnsi="Arial" w:cs="Arial"/>
          <w:bCs/>
          <w:iCs/>
        </w:rPr>
        <w:t>…..…………..…………………………………</w:t>
      </w:r>
    </w:p>
    <w:p w14:paraId="44781F0E"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F4C3EC4" w14:textId="77777777" w:rsidR="005B58AA" w:rsidRDefault="005B58AA" w:rsidP="005B58AA">
      <w:pPr>
        <w:autoSpaceDE w:val="0"/>
        <w:autoSpaceDN w:val="0"/>
        <w:adjustRightInd w:val="0"/>
        <w:spacing w:line="360" w:lineRule="auto"/>
        <w:jc w:val="both"/>
        <w:rPr>
          <w:rFonts w:ascii="Arial" w:hAnsi="Arial" w:cs="Arial"/>
          <w:b/>
          <w:bCs/>
          <w:kern w:val="32"/>
        </w:rPr>
      </w:pPr>
    </w:p>
    <w:p w14:paraId="3B10C782" w14:textId="77777777" w:rsidR="005B58AA" w:rsidRPr="003E6E86" w:rsidRDefault="005B58AA" w:rsidP="005B58AA">
      <w:pPr>
        <w:autoSpaceDE w:val="0"/>
        <w:autoSpaceDN w:val="0"/>
        <w:adjustRightInd w:val="0"/>
        <w:spacing w:line="360" w:lineRule="auto"/>
        <w:jc w:val="both"/>
        <w:rPr>
          <w:rFonts w:ascii="Arial" w:hAnsi="Arial" w:cs="Arial"/>
          <w:b/>
          <w:bCs/>
          <w:kern w:val="32"/>
        </w:rPr>
      </w:pPr>
    </w:p>
    <w:p w14:paraId="0DC2AC0F" w14:textId="77777777" w:rsidR="005B58AA" w:rsidRPr="003E6E86" w:rsidRDefault="005B58AA" w:rsidP="005B58AA">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004F6929" w14:textId="77777777" w:rsidR="005B58AA" w:rsidRDefault="005B58AA" w:rsidP="005B58AA">
      <w:pPr>
        <w:ind w:left="5245" w:right="-2"/>
        <w:jc w:val="center"/>
        <w:rPr>
          <w:rFonts w:ascii="Arial" w:hAnsi="Arial" w:cs="Arial"/>
          <w:bCs/>
          <w:i/>
          <w:iCs/>
          <w:sz w:val="16"/>
          <w:szCs w:val="16"/>
        </w:rPr>
      </w:pPr>
    </w:p>
    <w:p w14:paraId="0181F5BB" w14:textId="77777777" w:rsidR="005B58AA" w:rsidRPr="003E6E86" w:rsidRDefault="005B58AA" w:rsidP="005B58AA">
      <w:pPr>
        <w:ind w:left="5245" w:right="-2"/>
        <w:jc w:val="center"/>
        <w:rPr>
          <w:rFonts w:ascii="Arial" w:hAnsi="Arial" w:cs="Arial"/>
          <w:bCs/>
          <w:i/>
          <w:iCs/>
          <w:sz w:val="16"/>
          <w:szCs w:val="16"/>
        </w:rPr>
      </w:pPr>
    </w:p>
    <w:p w14:paraId="71BCC460" w14:textId="238340D6" w:rsidR="005B58AA" w:rsidRPr="003E6E86" w:rsidRDefault="005B58AA" w:rsidP="005B58AA">
      <w:pPr>
        <w:spacing w:line="360" w:lineRule="auto"/>
        <w:jc w:val="both"/>
        <w:rPr>
          <w:rFonts w:ascii="Arial" w:hAnsi="Arial" w:cs="Arial"/>
        </w:rPr>
      </w:pPr>
      <w:r w:rsidRPr="003E6E86">
        <w:rPr>
          <w:rFonts w:ascii="Arial" w:hAnsi="Arial" w:cs="Arial"/>
        </w:rPr>
        <w:t>Oświadczam, że w celu wykazania spełniania warunków udziału w p</w:t>
      </w:r>
      <w:r w:rsidR="003F41E7">
        <w:rPr>
          <w:rFonts w:ascii="Arial" w:hAnsi="Arial" w:cs="Arial"/>
        </w:rPr>
        <w:t>ostępowaniu, określonych przez Z</w:t>
      </w:r>
      <w:r w:rsidRPr="003E6E86">
        <w:rPr>
          <w:rFonts w:ascii="Arial" w:hAnsi="Arial" w:cs="Arial"/>
        </w:rPr>
        <w:t>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71C67CFD" w14:textId="77777777" w:rsidR="005B58AA" w:rsidRPr="003E6E86" w:rsidRDefault="005B58AA" w:rsidP="005B58AA">
      <w:pPr>
        <w:spacing w:line="360" w:lineRule="auto"/>
        <w:jc w:val="both"/>
        <w:rPr>
          <w:rFonts w:ascii="Arial" w:hAnsi="Arial" w:cs="Arial"/>
        </w:rPr>
      </w:pPr>
      <w:r w:rsidRPr="003E6E86">
        <w:rPr>
          <w:rFonts w:ascii="Arial" w:hAnsi="Arial" w:cs="Arial"/>
        </w:rPr>
        <w:t xml:space="preserve">..……………………………………………………………………………………………………………………., </w:t>
      </w:r>
    </w:p>
    <w:p w14:paraId="66B5DA89" w14:textId="77777777" w:rsidR="005B58AA" w:rsidRPr="003E6E86" w:rsidRDefault="005B58AA" w:rsidP="005B58AA">
      <w:pPr>
        <w:spacing w:line="360" w:lineRule="auto"/>
        <w:jc w:val="both"/>
        <w:rPr>
          <w:rFonts w:ascii="Arial" w:hAnsi="Arial" w:cs="Arial"/>
        </w:rPr>
      </w:pPr>
      <w:r w:rsidRPr="003E6E86">
        <w:rPr>
          <w:rFonts w:ascii="Arial" w:hAnsi="Arial" w:cs="Arial"/>
        </w:rPr>
        <w:t>w następującym zakresie: ……………………………………………………………………..…………………</w:t>
      </w:r>
    </w:p>
    <w:p w14:paraId="698DB7DF" w14:textId="77777777" w:rsidR="005B58AA" w:rsidRPr="003E6E86" w:rsidRDefault="005B58AA" w:rsidP="005B58AA">
      <w:pPr>
        <w:spacing w:line="360" w:lineRule="auto"/>
        <w:jc w:val="both"/>
        <w:rPr>
          <w:rFonts w:ascii="Arial" w:hAnsi="Arial" w:cs="Arial"/>
        </w:rPr>
      </w:pPr>
      <w:r w:rsidRPr="003E6E86">
        <w:rPr>
          <w:rFonts w:ascii="Arial" w:hAnsi="Arial" w:cs="Arial"/>
        </w:rPr>
        <w:t>…………………………………………………….…………………………………………………………………</w:t>
      </w:r>
    </w:p>
    <w:p w14:paraId="7CD3DABF" w14:textId="77777777" w:rsidR="005B58AA" w:rsidRPr="003E6E86" w:rsidRDefault="005B58AA" w:rsidP="005B58AA">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667BD170" w14:textId="77777777" w:rsidR="005B58AA" w:rsidRPr="003E6E86" w:rsidRDefault="005B58AA" w:rsidP="005B58AA">
      <w:pPr>
        <w:spacing w:line="360" w:lineRule="auto"/>
        <w:jc w:val="both"/>
        <w:rPr>
          <w:rFonts w:ascii="Arial" w:hAnsi="Arial" w:cs="Arial"/>
          <w:sz w:val="21"/>
          <w:szCs w:val="21"/>
        </w:rPr>
      </w:pPr>
    </w:p>
    <w:p w14:paraId="371E9FDD" w14:textId="21F21B13" w:rsidR="005B58AA" w:rsidRPr="00F00F1B"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2CE7A386" w14:textId="77777777" w:rsidR="005B58AA" w:rsidRDefault="005B58AA" w:rsidP="005B58AA">
      <w:pPr>
        <w:jc w:val="both"/>
        <w:rPr>
          <w:rFonts w:ascii="Arial" w:hAnsi="Arial" w:cs="Arial"/>
          <w:b/>
          <w:bCs/>
          <w:iCs/>
        </w:rPr>
      </w:pPr>
    </w:p>
    <w:p w14:paraId="4D791509" w14:textId="77777777" w:rsidR="005B58AA" w:rsidRPr="003E6E86" w:rsidRDefault="005B58AA" w:rsidP="005B58AA">
      <w:pPr>
        <w:jc w:val="both"/>
        <w:rPr>
          <w:rFonts w:ascii="Arial" w:hAnsi="Arial" w:cs="Arial"/>
          <w:b/>
          <w:bCs/>
          <w:iCs/>
        </w:rPr>
      </w:pPr>
    </w:p>
    <w:p w14:paraId="3928CD71" w14:textId="77777777" w:rsidR="005B58AA" w:rsidRPr="003E6E86" w:rsidRDefault="005B58AA" w:rsidP="005B58AA">
      <w:pPr>
        <w:jc w:val="both"/>
        <w:rPr>
          <w:rFonts w:ascii="Arial" w:hAnsi="Arial" w:cs="Arial"/>
          <w:b/>
          <w:bCs/>
          <w:iCs/>
        </w:rPr>
      </w:pPr>
    </w:p>
    <w:p w14:paraId="6D5E335A" w14:textId="77777777" w:rsidR="005B58AA" w:rsidRPr="003E6E86" w:rsidRDefault="005B58AA" w:rsidP="005B58AA">
      <w:pPr>
        <w:jc w:val="right"/>
        <w:rPr>
          <w:bCs/>
          <w:iCs/>
        </w:rPr>
      </w:pPr>
      <w:r w:rsidRPr="003E6E86">
        <w:rPr>
          <w:rFonts w:ascii="Arial" w:hAnsi="Arial" w:cs="Arial"/>
          <w:bCs/>
          <w:iCs/>
        </w:rPr>
        <w:t>…..…………..…………………………………</w:t>
      </w:r>
    </w:p>
    <w:p w14:paraId="51E4F297" w14:textId="77777777" w:rsidR="005B58AA" w:rsidRPr="003E6E86"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573B5E1A" w14:textId="77777777" w:rsidR="005B58AA" w:rsidRPr="003E6E86" w:rsidRDefault="005B58AA" w:rsidP="005B58AA">
      <w:pPr>
        <w:ind w:left="5245" w:right="-2"/>
        <w:jc w:val="center"/>
        <w:rPr>
          <w:rFonts w:ascii="Arial" w:hAnsi="Arial" w:cs="Arial"/>
          <w:bCs/>
          <w:i/>
          <w:iCs/>
          <w:sz w:val="16"/>
          <w:szCs w:val="16"/>
        </w:rPr>
      </w:pPr>
    </w:p>
    <w:p w14:paraId="1B95DDB8" w14:textId="77777777" w:rsidR="005B58AA" w:rsidRDefault="005B58AA" w:rsidP="005B58AA">
      <w:pPr>
        <w:spacing w:line="360" w:lineRule="auto"/>
        <w:ind w:left="709"/>
        <w:jc w:val="both"/>
        <w:rPr>
          <w:rFonts w:ascii="Arial" w:hAnsi="Arial" w:cs="Arial"/>
          <w:sz w:val="21"/>
          <w:szCs w:val="21"/>
        </w:rPr>
      </w:pPr>
    </w:p>
    <w:p w14:paraId="5F67A040" w14:textId="77777777" w:rsidR="005B58AA" w:rsidRPr="003E6E86" w:rsidRDefault="005B58AA" w:rsidP="005B58AA">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257BB13C" w14:textId="77777777" w:rsidR="005B58AA" w:rsidRPr="003E6E86" w:rsidRDefault="005B58AA" w:rsidP="005B58AA">
      <w:pPr>
        <w:spacing w:line="360" w:lineRule="auto"/>
        <w:jc w:val="both"/>
        <w:rPr>
          <w:rFonts w:ascii="Arial" w:hAnsi="Arial" w:cs="Arial"/>
          <w:b/>
          <w:sz w:val="21"/>
          <w:szCs w:val="21"/>
        </w:rPr>
      </w:pPr>
    </w:p>
    <w:p w14:paraId="154B198D" w14:textId="77777777" w:rsidR="005B58AA" w:rsidRPr="003E6E86" w:rsidRDefault="005B58AA" w:rsidP="005B58AA">
      <w:pPr>
        <w:spacing w:line="360" w:lineRule="auto"/>
        <w:jc w:val="both"/>
        <w:rPr>
          <w:rFonts w:ascii="Arial" w:hAnsi="Arial" w:cs="Arial"/>
          <w:i/>
        </w:rPr>
      </w:pPr>
      <w:r w:rsidRPr="003E6E86">
        <w:rPr>
          <w:rFonts w:ascii="Arial" w:hAnsi="Arial" w:cs="Arial"/>
        </w:rPr>
        <w:t>Oświadczam, że</w:t>
      </w:r>
      <w:r w:rsidRPr="003E6E86">
        <w:rPr>
          <w:rFonts w:ascii="Arial" w:hAnsi="Arial" w:cs="Arial"/>
          <w:sz w:val="21"/>
          <w:szCs w:val="21"/>
        </w:rPr>
        <w:t xml:space="preserve"> </w:t>
      </w:r>
      <w:r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D1FE606" w14:textId="77777777" w:rsidR="005B58AA" w:rsidRPr="003E6E86" w:rsidRDefault="005B58AA" w:rsidP="005B58AA">
      <w:pPr>
        <w:spacing w:line="360" w:lineRule="auto"/>
        <w:jc w:val="both"/>
        <w:rPr>
          <w:rFonts w:ascii="Arial" w:hAnsi="Arial" w:cs="Arial"/>
        </w:rPr>
      </w:pPr>
    </w:p>
    <w:p w14:paraId="4BC87009" w14:textId="0F9F0BF2" w:rsidR="005B58AA" w:rsidRPr="00F00F1B" w:rsidRDefault="005B58AA" w:rsidP="005B58AA">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637EECD9" w14:textId="77777777" w:rsidR="005B58AA" w:rsidRDefault="005B58AA" w:rsidP="005B58AA">
      <w:pPr>
        <w:jc w:val="both"/>
        <w:rPr>
          <w:rFonts w:ascii="Arial" w:hAnsi="Arial" w:cs="Arial"/>
          <w:b/>
          <w:bCs/>
          <w:iCs/>
        </w:rPr>
      </w:pPr>
    </w:p>
    <w:p w14:paraId="17512A09" w14:textId="77777777" w:rsidR="005B58AA" w:rsidRPr="003E6E86" w:rsidRDefault="005B58AA" w:rsidP="005B58AA">
      <w:pPr>
        <w:jc w:val="both"/>
        <w:rPr>
          <w:rFonts w:ascii="Arial" w:hAnsi="Arial" w:cs="Arial"/>
          <w:b/>
          <w:bCs/>
          <w:iCs/>
        </w:rPr>
      </w:pPr>
    </w:p>
    <w:p w14:paraId="1FC64FA6" w14:textId="77777777" w:rsidR="005B58AA" w:rsidRPr="003E6E86" w:rsidRDefault="005B58AA" w:rsidP="005B58AA">
      <w:pPr>
        <w:jc w:val="both"/>
        <w:rPr>
          <w:rFonts w:ascii="Arial" w:hAnsi="Arial" w:cs="Arial"/>
          <w:b/>
          <w:bCs/>
          <w:iCs/>
        </w:rPr>
      </w:pPr>
    </w:p>
    <w:p w14:paraId="15EA4582" w14:textId="77777777" w:rsidR="005B58AA" w:rsidRPr="003E6E86" w:rsidRDefault="005B58AA" w:rsidP="005B58AA">
      <w:pPr>
        <w:jc w:val="right"/>
        <w:rPr>
          <w:bCs/>
          <w:iCs/>
        </w:rPr>
      </w:pPr>
      <w:r w:rsidRPr="003E6E86">
        <w:rPr>
          <w:rFonts w:ascii="Arial" w:hAnsi="Arial" w:cs="Arial"/>
          <w:bCs/>
          <w:iCs/>
        </w:rPr>
        <w:t>…..…………..…………………………………</w:t>
      </w:r>
    </w:p>
    <w:p w14:paraId="57795A87" w14:textId="77777777" w:rsidR="005B58AA" w:rsidRDefault="005B58AA" w:rsidP="005B58AA">
      <w:pPr>
        <w:ind w:left="5245" w:right="-2"/>
        <w:jc w:val="center"/>
        <w:rPr>
          <w:rFonts w:ascii="Arial" w:hAnsi="Arial" w:cs="Arial"/>
          <w:bCs/>
          <w:i/>
          <w:iCs/>
          <w:sz w:val="16"/>
          <w:szCs w:val="16"/>
        </w:rPr>
      </w:pPr>
      <w:r w:rsidRPr="003E6E86">
        <w:rPr>
          <w:rFonts w:ascii="Arial" w:hAnsi="Arial" w:cs="Arial"/>
          <w:bCs/>
          <w:i/>
          <w:iCs/>
          <w:sz w:val="16"/>
          <w:szCs w:val="16"/>
        </w:rPr>
        <w:lastRenderedPageBreak/>
        <w:t>(pieczęć wykonawcy oraz podpis upoważnio</w:t>
      </w:r>
      <w:r>
        <w:rPr>
          <w:rFonts w:ascii="Arial" w:hAnsi="Arial" w:cs="Arial"/>
          <w:bCs/>
          <w:i/>
          <w:iCs/>
          <w:sz w:val="16"/>
          <w:szCs w:val="16"/>
        </w:rPr>
        <w:t>nego przedstawiciela Wykonawcy</w:t>
      </w:r>
      <w:r w:rsidRPr="003E6E86">
        <w:rPr>
          <w:rFonts w:ascii="Arial" w:hAnsi="Arial" w:cs="Arial"/>
          <w:bCs/>
          <w:i/>
          <w:iCs/>
          <w:sz w:val="16"/>
          <w:szCs w:val="16"/>
        </w:rPr>
        <w:t>)</w:t>
      </w:r>
    </w:p>
    <w:p w14:paraId="6592BFC3" w14:textId="77777777" w:rsidR="005B58AA" w:rsidRDefault="005B58AA" w:rsidP="005B58AA">
      <w:pPr>
        <w:ind w:left="5245" w:right="-2"/>
        <w:jc w:val="center"/>
        <w:rPr>
          <w:rFonts w:ascii="Arial" w:hAnsi="Arial" w:cs="Arial"/>
          <w:bCs/>
          <w:i/>
          <w:iCs/>
          <w:sz w:val="16"/>
          <w:szCs w:val="16"/>
        </w:rPr>
      </w:pPr>
    </w:p>
    <w:p w14:paraId="49D38A0F" w14:textId="77777777" w:rsidR="005B58AA" w:rsidRDefault="005B58AA" w:rsidP="005B58AA">
      <w:pPr>
        <w:ind w:left="5245" w:right="-2"/>
        <w:jc w:val="center"/>
        <w:rPr>
          <w:rFonts w:ascii="Arial" w:hAnsi="Arial" w:cs="Arial"/>
          <w:bCs/>
          <w:i/>
          <w:iCs/>
          <w:sz w:val="16"/>
          <w:szCs w:val="16"/>
        </w:rPr>
      </w:pPr>
    </w:p>
    <w:p w14:paraId="536442B5" w14:textId="77777777" w:rsidR="005B58AA" w:rsidRDefault="005B58AA" w:rsidP="005B58AA">
      <w:pPr>
        <w:ind w:left="5245" w:right="-2"/>
        <w:jc w:val="center"/>
        <w:rPr>
          <w:rFonts w:ascii="Arial" w:hAnsi="Arial" w:cs="Arial"/>
          <w:bCs/>
          <w:i/>
          <w:iCs/>
          <w:sz w:val="16"/>
          <w:szCs w:val="16"/>
        </w:rPr>
      </w:pPr>
    </w:p>
    <w:p w14:paraId="485FEAC0" w14:textId="77777777" w:rsidR="005B58AA" w:rsidRPr="00A944B5" w:rsidRDefault="005B58AA" w:rsidP="005B58AA">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22BDAF27" w14:textId="77777777" w:rsidR="005B58AA" w:rsidRPr="00A944B5" w:rsidRDefault="005B58AA" w:rsidP="005B58AA">
      <w:pPr>
        <w:spacing w:line="360" w:lineRule="auto"/>
        <w:ind w:right="-2"/>
        <w:jc w:val="center"/>
        <w:rPr>
          <w:rFonts w:ascii="Arial" w:hAnsi="Arial" w:cs="Arial"/>
          <w:i/>
          <w:sz w:val="16"/>
          <w:szCs w:val="16"/>
        </w:rPr>
      </w:pPr>
    </w:p>
    <w:p w14:paraId="61F5381E" w14:textId="77777777" w:rsidR="005B58AA" w:rsidRPr="00A944B5" w:rsidRDefault="005B58AA" w:rsidP="005B58AA">
      <w:pPr>
        <w:spacing w:line="360" w:lineRule="auto"/>
        <w:ind w:right="-2"/>
        <w:jc w:val="center"/>
        <w:rPr>
          <w:rFonts w:ascii="Arial" w:hAnsi="Arial" w:cs="Arial"/>
          <w:i/>
          <w:sz w:val="16"/>
          <w:szCs w:val="16"/>
        </w:rPr>
      </w:pPr>
    </w:p>
    <w:p w14:paraId="1776C5A5" w14:textId="77777777" w:rsidR="005B58AA" w:rsidRDefault="005B58AA" w:rsidP="005B58AA">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42891040" w14:textId="77777777" w:rsidR="005B58AA" w:rsidRPr="00A944B5" w:rsidRDefault="005B58AA" w:rsidP="005B58AA">
      <w:pPr>
        <w:spacing w:line="360" w:lineRule="auto"/>
        <w:jc w:val="both"/>
        <w:rPr>
          <w:rFonts w:ascii="Arial" w:hAnsi="Arial" w:cs="Arial"/>
        </w:rPr>
      </w:pPr>
      <w:r w:rsidRPr="00A944B5">
        <w:rPr>
          <w:rFonts w:ascii="Arial" w:hAnsi="Arial" w:cs="Arial"/>
        </w:rPr>
        <w:t>nie podlega/ą wykluczeniu z postępowania o udzielenie zamówienia.</w:t>
      </w:r>
    </w:p>
    <w:p w14:paraId="1F4141C4" w14:textId="77777777" w:rsidR="005B58AA" w:rsidRPr="00A944B5" w:rsidRDefault="005B58AA" w:rsidP="005B58AA">
      <w:pPr>
        <w:spacing w:line="360" w:lineRule="auto"/>
        <w:jc w:val="both"/>
        <w:rPr>
          <w:rFonts w:ascii="Arial" w:hAnsi="Arial" w:cs="Arial"/>
        </w:rPr>
      </w:pPr>
    </w:p>
    <w:p w14:paraId="2584BFDE" w14:textId="425966DF" w:rsidR="005B58AA" w:rsidRPr="00F00F1B" w:rsidRDefault="005B58AA" w:rsidP="005B58AA">
      <w:pPr>
        <w:jc w:val="both"/>
        <w:rPr>
          <w:rFonts w:ascii="Arial" w:hAnsi="Arial" w:cs="Arial"/>
          <w:b/>
          <w:bCs/>
          <w:iCs/>
        </w:rPr>
      </w:pPr>
      <w:r w:rsidRPr="00A944B5">
        <w:rPr>
          <w:rFonts w:ascii="Arial" w:hAnsi="Arial" w:cs="Arial"/>
          <w:bCs/>
          <w:iCs/>
        </w:rPr>
        <w:t>Miejscowość i data</w:t>
      </w:r>
      <w:r w:rsidRPr="00A944B5">
        <w:rPr>
          <w:bCs/>
          <w:iCs/>
        </w:rPr>
        <w:t xml:space="preserve">  </w:t>
      </w:r>
      <w:r w:rsidRPr="00F00F1B">
        <w:rPr>
          <w:bCs/>
          <w:iCs/>
        </w:rPr>
        <w:t xml:space="preserve">……………………......… </w:t>
      </w:r>
      <w:r w:rsidR="001066FA">
        <w:rPr>
          <w:rFonts w:ascii="Arial" w:hAnsi="Arial" w:cs="Arial"/>
          <w:b/>
        </w:rPr>
        <w:t>2019</w:t>
      </w:r>
      <w:r w:rsidRPr="00F00F1B">
        <w:rPr>
          <w:rFonts w:ascii="Arial" w:hAnsi="Arial" w:cs="Arial"/>
          <w:b/>
        </w:rPr>
        <w:t>r.</w:t>
      </w:r>
      <w:r w:rsidRPr="00F00F1B">
        <w:rPr>
          <w:rFonts w:ascii="Arial" w:hAnsi="Arial" w:cs="Arial"/>
          <w:b/>
          <w:sz w:val="22"/>
          <w:szCs w:val="22"/>
        </w:rPr>
        <w:t xml:space="preserve">   </w:t>
      </w:r>
    </w:p>
    <w:p w14:paraId="70C15BF2" w14:textId="77777777" w:rsidR="005B58AA" w:rsidRPr="00A944B5" w:rsidRDefault="005B58AA" w:rsidP="005B58AA">
      <w:pPr>
        <w:jc w:val="both"/>
        <w:rPr>
          <w:rFonts w:ascii="Arial" w:hAnsi="Arial" w:cs="Arial"/>
          <w:b/>
          <w:bCs/>
          <w:iCs/>
        </w:rPr>
      </w:pPr>
    </w:p>
    <w:p w14:paraId="44F14AE0" w14:textId="77777777" w:rsidR="005B58AA" w:rsidRPr="00A944B5" w:rsidRDefault="005B58AA" w:rsidP="005B58AA">
      <w:pPr>
        <w:jc w:val="both"/>
        <w:rPr>
          <w:rFonts w:ascii="Arial" w:hAnsi="Arial" w:cs="Arial"/>
          <w:b/>
          <w:bCs/>
          <w:iCs/>
        </w:rPr>
      </w:pPr>
    </w:p>
    <w:p w14:paraId="77D245DE" w14:textId="77777777" w:rsidR="005B58AA" w:rsidRPr="00A944B5" w:rsidRDefault="005B58AA" w:rsidP="005B58AA">
      <w:pPr>
        <w:jc w:val="right"/>
        <w:rPr>
          <w:bCs/>
          <w:iCs/>
        </w:rPr>
      </w:pPr>
      <w:r w:rsidRPr="00A944B5">
        <w:rPr>
          <w:rFonts w:ascii="Arial" w:hAnsi="Arial" w:cs="Arial"/>
          <w:bCs/>
          <w:iCs/>
        </w:rPr>
        <w:t>…..…………..…………………………………</w:t>
      </w:r>
    </w:p>
    <w:p w14:paraId="58CF5553" w14:textId="77777777" w:rsidR="005B58AA" w:rsidRPr="00A944B5" w:rsidRDefault="005B58AA" w:rsidP="005B58AA">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25093EC6" w14:textId="77777777" w:rsidR="005B58AA" w:rsidRPr="00A944B5" w:rsidRDefault="005B58AA" w:rsidP="005B58AA">
      <w:pPr>
        <w:spacing w:before="120" w:after="120"/>
        <w:ind w:left="4820" w:right="43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4E62E6AC" w14:textId="77777777" w:rsidR="00AE71AA" w:rsidRDefault="00AE71AA" w:rsidP="00F33A0B">
      <w:pPr>
        <w:ind w:left="5245" w:right="-2"/>
        <w:jc w:val="center"/>
        <w:rPr>
          <w:rFonts w:ascii="Arial" w:hAnsi="Arial" w:cs="Arial"/>
          <w:bCs/>
          <w:i/>
          <w:iCs/>
          <w:sz w:val="16"/>
          <w:szCs w:val="16"/>
        </w:rPr>
      </w:pPr>
    </w:p>
    <w:p w14:paraId="6EBA01CD" w14:textId="77777777" w:rsidR="005B58AA" w:rsidRDefault="005B58AA" w:rsidP="00F33A0B">
      <w:pPr>
        <w:ind w:left="5245" w:right="-2"/>
        <w:jc w:val="center"/>
        <w:rPr>
          <w:rFonts w:ascii="Arial" w:hAnsi="Arial" w:cs="Arial"/>
          <w:bCs/>
          <w:i/>
          <w:iCs/>
          <w:sz w:val="16"/>
          <w:szCs w:val="16"/>
        </w:rPr>
      </w:pPr>
    </w:p>
    <w:p w14:paraId="70E40770" w14:textId="77777777" w:rsidR="005B58AA" w:rsidRDefault="005B58AA" w:rsidP="00F33A0B">
      <w:pPr>
        <w:ind w:left="5245" w:right="-2"/>
        <w:jc w:val="center"/>
        <w:rPr>
          <w:rFonts w:ascii="Arial" w:hAnsi="Arial" w:cs="Arial"/>
          <w:bCs/>
          <w:i/>
          <w:iCs/>
          <w:sz w:val="16"/>
          <w:szCs w:val="16"/>
        </w:rPr>
      </w:pPr>
    </w:p>
    <w:p w14:paraId="76FE382A" w14:textId="77777777" w:rsidR="005B58AA" w:rsidRDefault="005B58AA" w:rsidP="00F33A0B">
      <w:pPr>
        <w:ind w:left="5245" w:right="-2"/>
        <w:jc w:val="center"/>
        <w:rPr>
          <w:rFonts w:ascii="Arial" w:hAnsi="Arial" w:cs="Arial"/>
          <w:bCs/>
          <w:i/>
          <w:iCs/>
          <w:sz w:val="16"/>
          <w:szCs w:val="16"/>
        </w:rPr>
      </w:pPr>
    </w:p>
    <w:p w14:paraId="11BD936E" w14:textId="77777777" w:rsidR="005B58AA" w:rsidRDefault="005B58AA" w:rsidP="00F33A0B">
      <w:pPr>
        <w:ind w:left="5245" w:right="-2"/>
        <w:jc w:val="center"/>
        <w:rPr>
          <w:rFonts w:ascii="Arial" w:hAnsi="Arial" w:cs="Arial"/>
          <w:bCs/>
          <w:i/>
          <w:iCs/>
          <w:sz w:val="16"/>
          <w:szCs w:val="16"/>
        </w:rPr>
      </w:pPr>
    </w:p>
    <w:p w14:paraId="30CD934A" w14:textId="77777777" w:rsidR="005B58AA" w:rsidRDefault="005B58AA" w:rsidP="00F33A0B">
      <w:pPr>
        <w:ind w:left="5245" w:right="-2"/>
        <w:jc w:val="center"/>
        <w:rPr>
          <w:rFonts w:ascii="Arial" w:hAnsi="Arial" w:cs="Arial"/>
          <w:bCs/>
          <w:i/>
          <w:iCs/>
          <w:sz w:val="16"/>
          <w:szCs w:val="16"/>
        </w:rPr>
      </w:pPr>
    </w:p>
    <w:p w14:paraId="59985DCA" w14:textId="77777777" w:rsidR="005B58AA" w:rsidRDefault="005B58AA" w:rsidP="00F33A0B">
      <w:pPr>
        <w:ind w:left="5245" w:right="-2"/>
        <w:jc w:val="center"/>
        <w:rPr>
          <w:rFonts w:ascii="Arial" w:hAnsi="Arial" w:cs="Arial"/>
          <w:bCs/>
          <w:i/>
          <w:iCs/>
          <w:sz w:val="16"/>
          <w:szCs w:val="16"/>
        </w:rPr>
      </w:pPr>
    </w:p>
    <w:p w14:paraId="4552FB67" w14:textId="77777777" w:rsidR="005B58AA" w:rsidRDefault="005B58AA" w:rsidP="00F33A0B">
      <w:pPr>
        <w:ind w:left="5245" w:right="-2"/>
        <w:jc w:val="center"/>
        <w:rPr>
          <w:rFonts w:ascii="Arial" w:hAnsi="Arial" w:cs="Arial"/>
          <w:bCs/>
          <w:i/>
          <w:iCs/>
          <w:sz w:val="16"/>
          <w:szCs w:val="16"/>
        </w:rPr>
      </w:pPr>
    </w:p>
    <w:p w14:paraId="1B838346" w14:textId="77777777" w:rsidR="005B58AA" w:rsidRDefault="005B58AA" w:rsidP="00F33A0B">
      <w:pPr>
        <w:ind w:left="5245" w:right="-2"/>
        <w:jc w:val="center"/>
        <w:rPr>
          <w:rFonts w:ascii="Arial" w:hAnsi="Arial" w:cs="Arial"/>
          <w:bCs/>
          <w:i/>
          <w:iCs/>
          <w:sz w:val="16"/>
          <w:szCs w:val="16"/>
        </w:rPr>
      </w:pPr>
    </w:p>
    <w:p w14:paraId="1F4FDAA4" w14:textId="77777777" w:rsidR="005B58AA" w:rsidRDefault="005B58AA" w:rsidP="00F33A0B">
      <w:pPr>
        <w:ind w:left="5245" w:right="-2"/>
        <w:jc w:val="center"/>
        <w:rPr>
          <w:rFonts w:ascii="Arial" w:hAnsi="Arial" w:cs="Arial"/>
          <w:bCs/>
          <w:i/>
          <w:iCs/>
          <w:sz w:val="16"/>
          <w:szCs w:val="16"/>
        </w:rPr>
      </w:pPr>
    </w:p>
    <w:p w14:paraId="5583809F" w14:textId="77777777" w:rsidR="005B58AA" w:rsidRDefault="005B58AA" w:rsidP="00F33A0B">
      <w:pPr>
        <w:ind w:left="5245" w:right="-2"/>
        <w:jc w:val="center"/>
        <w:rPr>
          <w:rFonts w:ascii="Arial" w:hAnsi="Arial" w:cs="Arial"/>
          <w:bCs/>
          <w:i/>
          <w:iCs/>
          <w:sz w:val="16"/>
          <w:szCs w:val="16"/>
        </w:rPr>
      </w:pPr>
    </w:p>
    <w:p w14:paraId="30EA32B2" w14:textId="77777777" w:rsidR="005B58AA" w:rsidRDefault="005B58AA" w:rsidP="00F33A0B">
      <w:pPr>
        <w:ind w:left="5245" w:right="-2"/>
        <w:jc w:val="center"/>
        <w:rPr>
          <w:rFonts w:ascii="Arial" w:hAnsi="Arial" w:cs="Arial"/>
          <w:bCs/>
          <w:i/>
          <w:iCs/>
          <w:sz w:val="16"/>
          <w:szCs w:val="16"/>
        </w:rPr>
      </w:pPr>
    </w:p>
    <w:p w14:paraId="23A7B5D3" w14:textId="77777777" w:rsidR="005B58AA" w:rsidRDefault="005B58AA" w:rsidP="00F33A0B">
      <w:pPr>
        <w:ind w:left="5245" w:right="-2"/>
        <w:jc w:val="center"/>
        <w:rPr>
          <w:rFonts w:ascii="Arial" w:hAnsi="Arial" w:cs="Arial"/>
          <w:bCs/>
          <w:i/>
          <w:iCs/>
          <w:sz w:val="16"/>
          <w:szCs w:val="16"/>
        </w:rPr>
      </w:pPr>
    </w:p>
    <w:p w14:paraId="73F72D5A" w14:textId="77777777" w:rsidR="005B58AA" w:rsidRDefault="005B58AA" w:rsidP="00F33A0B">
      <w:pPr>
        <w:ind w:left="5245" w:right="-2"/>
        <w:jc w:val="center"/>
        <w:rPr>
          <w:rFonts w:ascii="Arial" w:hAnsi="Arial" w:cs="Arial"/>
          <w:bCs/>
          <w:i/>
          <w:iCs/>
          <w:sz w:val="16"/>
          <w:szCs w:val="16"/>
        </w:rPr>
      </w:pPr>
    </w:p>
    <w:p w14:paraId="6C93BD65" w14:textId="77777777" w:rsidR="005B58AA" w:rsidRDefault="005B58AA" w:rsidP="00F33A0B">
      <w:pPr>
        <w:ind w:left="5245" w:right="-2"/>
        <w:jc w:val="center"/>
        <w:rPr>
          <w:rFonts w:ascii="Arial" w:hAnsi="Arial" w:cs="Arial"/>
          <w:bCs/>
          <w:i/>
          <w:iCs/>
          <w:sz w:val="16"/>
          <w:szCs w:val="16"/>
        </w:rPr>
      </w:pPr>
    </w:p>
    <w:p w14:paraId="7AD5B483" w14:textId="77777777" w:rsidR="005B58AA" w:rsidRDefault="005B58AA" w:rsidP="00F33A0B">
      <w:pPr>
        <w:ind w:left="5245" w:right="-2"/>
        <w:jc w:val="center"/>
        <w:rPr>
          <w:rFonts w:ascii="Arial" w:hAnsi="Arial" w:cs="Arial"/>
          <w:bCs/>
          <w:i/>
          <w:iCs/>
          <w:sz w:val="16"/>
          <w:szCs w:val="16"/>
        </w:rPr>
      </w:pPr>
    </w:p>
    <w:p w14:paraId="737B0A49" w14:textId="77777777" w:rsidR="005B58AA" w:rsidRDefault="005B58AA" w:rsidP="00F33A0B">
      <w:pPr>
        <w:ind w:left="5245" w:right="-2"/>
        <w:jc w:val="center"/>
        <w:rPr>
          <w:rFonts w:ascii="Arial" w:hAnsi="Arial" w:cs="Arial"/>
          <w:bCs/>
          <w:i/>
          <w:iCs/>
          <w:sz w:val="16"/>
          <w:szCs w:val="16"/>
        </w:rPr>
      </w:pPr>
    </w:p>
    <w:p w14:paraId="524686BC" w14:textId="77777777" w:rsidR="005B58AA" w:rsidRDefault="005B58AA" w:rsidP="00F33A0B">
      <w:pPr>
        <w:ind w:left="5245" w:right="-2"/>
        <w:jc w:val="center"/>
        <w:rPr>
          <w:rFonts w:ascii="Arial" w:hAnsi="Arial" w:cs="Arial"/>
          <w:bCs/>
          <w:i/>
          <w:iCs/>
          <w:sz w:val="16"/>
          <w:szCs w:val="16"/>
        </w:rPr>
      </w:pPr>
    </w:p>
    <w:p w14:paraId="76ABA9A5" w14:textId="77777777" w:rsidR="005B58AA" w:rsidRDefault="005B58AA" w:rsidP="00F33A0B">
      <w:pPr>
        <w:ind w:left="5245" w:right="-2"/>
        <w:jc w:val="center"/>
        <w:rPr>
          <w:rFonts w:ascii="Arial" w:hAnsi="Arial" w:cs="Arial"/>
          <w:bCs/>
          <w:i/>
          <w:iCs/>
          <w:sz w:val="16"/>
          <w:szCs w:val="16"/>
        </w:rPr>
      </w:pPr>
    </w:p>
    <w:p w14:paraId="3298067E" w14:textId="77777777" w:rsidR="005B58AA" w:rsidRDefault="005B58AA" w:rsidP="00F33A0B">
      <w:pPr>
        <w:ind w:left="5245" w:right="-2"/>
        <w:jc w:val="center"/>
        <w:rPr>
          <w:rFonts w:ascii="Arial" w:hAnsi="Arial" w:cs="Arial"/>
          <w:bCs/>
          <w:i/>
          <w:iCs/>
          <w:sz w:val="16"/>
          <w:szCs w:val="16"/>
        </w:rPr>
      </w:pPr>
    </w:p>
    <w:p w14:paraId="0D3DEAD1" w14:textId="77777777" w:rsidR="005B58AA" w:rsidRDefault="005B58AA" w:rsidP="00F33A0B">
      <w:pPr>
        <w:ind w:left="5245" w:right="-2"/>
        <w:jc w:val="center"/>
        <w:rPr>
          <w:rFonts w:ascii="Arial" w:hAnsi="Arial" w:cs="Arial"/>
          <w:bCs/>
          <w:i/>
          <w:iCs/>
          <w:sz w:val="16"/>
          <w:szCs w:val="16"/>
        </w:rPr>
      </w:pPr>
    </w:p>
    <w:p w14:paraId="1B65FBA4" w14:textId="77777777" w:rsidR="005B58AA" w:rsidRDefault="005B58AA" w:rsidP="00F33A0B">
      <w:pPr>
        <w:ind w:left="5245" w:right="-2"/>
        <w:jc w:val="center"/>
        <w:rPr>
          <w:rFonts w:ascii="Arial" w:hAnsi="Arial" w:cs="Arial"/>
          <w:bCs/>
          <w:i/>
          <w:iCs/>
          <w:sz w:val="16"/>
          <w:szCs w:val="16"/>
        </w:rPr>
      </w:pPr>
    </w:p>
    <w:p w14:paraId="32738065" w14:textId="77777777" w:rsidR="005B58AA" w:rsidRDefault="005B58AA" w:rsidP="00F33A0B">
      <w:pPr>
        <w:ind w:left="5245" w:right="-2"/>
        <w:jc w:val="center"/>
        <w:rPr>
          <w:rFonts w:ascii="Arial" w:hAnsi="Arial" w:cs="Arial"/>
          <w:bCs/>
          <w:i/>
          <w:iCs/>
          <w:sz w:val="16"/>
          <w:szCs w:val="16"/>
        </w:rPr>
      </w:pPr>
    </w:p>
    <w:p w14:paraId="141176EA" w14:textId="77777777" w:rsidR="005B58AA" w:rsidRDefault="005B58AA" w:rsidP="00F33A0B">
      <w:pPr>
        <w:ind w:left="5245" w:right="-2"/>
        <w:jc w:val="center"/>
        <w:rPr>
          <w:rFonts w:ascii="Arial" w:hAnsi="Arial" w:cs="Arial"/>
          <w:bCs/>
          <w:i/>
          <w:iCs/>
          <w:sz w:val="16"/>
          <w:szCs w:val="16"/>
        </w:rPr>
      </w:pPr>
    </w:p>
    <w:p w14:paraId="7D0BA8C6" w14:textId="77777777" w:rsidR="005B58AA" w:rsidRDefault="005B58AA" w:rsidP="00F33A0B">
      <w:pPr>
        <w:ind w:left="5245" w:right="-2"/>
        <w:jc w:val="center"/>
        <w:rPr>
          <w:rFonts w:ascii="Arial" w:hAnsi="Arial" w:cs="Arial"/>
          <w:bCs/>
          <w:i/>
          <w:iCs/>
          <w:sz w:val="16"/>
          <w:szCs w:val="16"/>
        </w:rPr>
      </w:pPr>
    </w:p>
    <w:p w14:paraId="4356B5DB" w14:textId="77777777" w:rsidR="005B58AA" w:rsidRDefault="005B58AA" w:rsidP="00F33A0B">
      <w:pPr>
        <w:ind w:left="5245" w:right="-2"/>
        <w:jc w:val="center"/>
        <w:rPr>
          <w:rFonts w:ascii="Arial" w:hAnsi="Arial" w:cs="Arial"/>
          <w:bCs/>
          <w:i/>
          <w:iCs/>
          <w:sz w:val="16"/>
          <w:szCs w:val="16"/>
        </w:rPr>
      </w:pPr>
    </w:p>
    <w:p w14:paraId="708B6B32" w14:textId="77777777" w:rsidR="005B58AA" w:rsidRDefault="005B58AA" w:rsidP="00F33A0B">
      <w:pPr>
        <w:ind w:left="5245" w:right="-2"/>
        <w:jc w:val="center"/>
        <w:rPr>
          <w:rFonts w:ascii="Arial" w:hAnsi="Arial" w:cs="Arial"/>
          <w:bCs/>
          <w:i/>
          <w:iCs/>
          <w:sz w:val="16"/>
          <w:szCs w:val="16"/>
        </w:rPr>
      </w:pPr>
    </w:p>
    <w:p w14:paraId="2F9C58CC" w14:textId="77777777" w:rsidR="005B58AA" w:rsidRDefault="005B58AA" w:rsidP="00F33A0B">
      <w:pPr>
        <w:ind w:left="5245" w:right="-2"/>
        <w:jc w:val="center"/>
        <w:rPr>
          <w:rFonts w:ascii="Arial" w:hAnsi="Arial" w:cs="Arial"/>
          <w:bCs/>
          <w:i/>
          <w:iCs/>
          <w:sz w:val="16"/>
          <w:szCs w:val="16"/>
        </w:rPr>
      </w:pPr>
    </w:p>
    <w:p w14:paraId="1C0758DD" w14:textId="77777777" w:rsidR="005B58AA" w:rsidRDefault="005B58AA" w:rsidP="00F33A0B">
      <w:pPr>
        <w:ind w:left="5245" w:right="-2"/>
        <w:jc w:val="center"/>
        <w:rPr>
          <w:rFonts w:ascii="Arial" w:hAnsi="Arial" w:cs="Arial"/>
          <w:bCs/>
          <w:i/>
          <w:iCs/>
          <w:sz w:val="16"/>
          <w:szCs w:val="16"/>
        </w:rPr>
      </w:pPr>
    </w:p>
    <w:p w14:paraId="60E8C616" w14:textId="77777777" w:rsidR="005B58AA" w:rsidRDefault="005B58AA" w:rsidP="00F33A0B">
      <w:pPr>
        <w:ind w:left="5245" w:right="-2"/>
        <w:jc w:val="center"/>
        <w:rPr>
          <w:rFonts w:ascii="Arial" w:hAnsi="Arial" w:cs="Arial"/>
          <w:bCs/>
          <w:i/>
          <w:iCs/>
          <w:sz w:val="16"/>
          <w:szCs w:val="16"/>
        </w:rPr>
      </w:pPr>
    </w:p>
    <w:p w14:paraId="5D0435D9" w14:textId="77777777" w:rsidR="005B58AA" w:rsidRDefault="005B58AA" w:rsidP="00F33A0B">
      <w:pPr>
        <w:ind w:left="5245" w:right="-2"/>
        <w:jc w:val="center"/>
        <w:rPr>
          <w:rFonts w:ascii="Arial" w:hAnsi="Arial" w:cs="Arial"/>
          <w:bCs/>
          <w:i/>
          <w:iCs/>
          <w:sz w:val="16"/>
          <w:szCs w:val="16"/>
        </w:rPr>
      </w:pPr>
    </w:p>
    <w:p w14:paraId="0592A957" w14:textId="77777777" w:rsidR="005B58AA" w:rsidRDefault="005B58AA" w:rsidP="00F33A0B">
      <w:pPr>
        <w:ind w:left="5245" w:right="-2"/>
        <w:jc w:val="center"/>
        <w:rPr>
          <w:rFonts w:ascii="Arial" w:hAnsi="Arial" w:cs="Arial"/>
          <w:bCs/>
          <w:i/>
          <w:iCs/>
          <w:sz w:val="16"/>
          <w:szCs w:val="16"/>
        </w:rPr>
      </w:pPr>
    </w:p>
    <w:p w14:paraId="66772A79" w14:textId="77777777" w:rsidR="005B58AA" w:rsidRDefault="005B58AA" w:rsidP="00F33A0B">
      <w:pPr>
        <w:ind w:left="5245" w:right="-2"/>
        <w:jc w:val="center"/>
        <w:rPr>
          <w:rFonts w:ascii="Arial" w:hAnsi="Arial" w:cs="Arial"/>
          <w:bCs/>
          <w:i/>
          <w:iCs/>
          <w:sz w:val="16"/>
          <w:szCs w:val="16"/>
        </w:rPr>
      </w:pPr>
    </w:p>
    <w:p w14:paraId="04A542D2" w14:textId="77777777" w:rsidR="005B58AA" w:rsidRDefault="005B58AA" w:rsidP="00F33A0B">
      <w:pPr>
        <w:ind w:left="5245" w:right="-2"/>
        <w:jc w:val="center"/>
        <w:rPr>
          <w:rFonts w:ascii="Arial" w:hAnsi="Arial" w:cs="Arial"/>
          <w:bCs/>
          <w:i/>
          <w:iCs/>
          <w:sz w:val="16"/>
          <w:szCs w:val="16"/>
        </w:rPr>
      </w:pPr>
    </w:p>
    <w:p w14:paraId="5301241E" w14:textId="77777777" w:rsidR="005B58AA" w:rsidRDefault="005B58AA" w:rsidP="00F33A0B">
      <w:pPr>
        <w:ind w:left="5245" w:right="-2"/>
        <w:jc w:val="center"/>
        <w:rPr>
          <w:rFonts w:ascii="Arial" w:hAnsi="Arial" w:cs="Arial"/>
          <w:bCs/>
          <w:i/>
          <w:iCs/>
          <w:sz w:val="16"/>
          <w:szCs w:val="16"/>
        </w:rPr>
      </w:pPr>
    </w:p>
    <w:p w14:paraId="6DD364B8" w14:textId="77777777" w:rsidR="005B58AA" w:rsidRDefault="005B58AA" w:rsidP="00F33A0B">
      <w:pPr>
        <w:ind w:left="5245" w:right="-2"/>
        <w:jc w:val="center"/>
        <w:rPr>
          <w:rFonts w:ascii="Arial" w:hAnsi="Arial" w:cs="Arial"/>
          <w:bCs/>
          <w:i/>
          <w:iCs/>
          <w:sz w:val="16"/>
          <w:szCs w:val="16"/>
        </w:rPr>
      </w:pPr>
    </w:p>
    <w:p w14:paraId="43383704" w14:textId="77777777" w:rsidR="00AE71AA" w:rsidRDefault="00AE71AA" w:rsidP="00F33A0B">
      <w:pPr>
        <w:ind w:left="5245" w:right="-2"/>
        <w:jc w:val="center"/>
        <w:rPr>
          <w:rFonts w:ascii="Arial" w:hAnsi="Arial" w:cs="Arial"/>
          <w:bCs/>
          <w:i/>
          <w:iCs/>
          <w:sz w:val="16"/>
          <w:szCs w:val="16"/>
        </w:rPr>
      </w:pPr>
    </w:p>
    <w:p w14:paraId="5EA368D2"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B2951">
      <w:pPr>
        <w:ind w:right="-2"/>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09B05C99" w:rsidR="00866301" w:rsidRPr="00B63614" w:rsidRDefault="00866301" w:rsidP="00866301">
      <w:pPr>
        <w:jc w:val="right"/>
        <w:rPr>
          <w:bCs/>
        </w:rPr>
      </w:pPr>
      <w:r w:rsidRPr="00B63614">
        <w:rPr>
          <w:bCs/>
        </w:rPr>
        <w:t>…………………......……………..…………</w:t>
      </w:r>
      <w:r w:rsidRPr="00B63614">
        <w:rPr>
          <w:rFonts w:ascii="Arial" w:hAnsi="Arial" w:cs="Arial"/>
          <w:b/>
          <w:bCs/>
        </w:rPr>
        <w:t>201</w:t>
      </w:r>
      <w:r w:rsidR="001066FA">
        <w:rPr>
          <w:rFonts w:ascii="Arial" w:hAnsi="Arial" w:cs="Arial"/>
          <w:b/>
          <w:bCs/>
        </w:rPr>
        <w:t>9</w:t>
      </w:r>
      <w:r w:rsidRPr="00B63614">
        <w:rPr>
          <w:rFonts w:ascii="Arial" w:hAnsi="Arial" w:cs="Arial"/>
          <w:b/>
          <w:bCs/>
        </w:rPr>
        <w:t>r</w:t>
      </w:r>
      <w:r w:rsidRPr="00B63614">
        <w:rPr>
          <w:bCs/>
        </w:rPr>
        <w:t>.</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26B40C9" w14:textId="77777777" w:rsidR="005C70FE" w:rsidRDefault="005C70FE" w:rsidP="006B2E5D">
      <w:pPr>
        <w:pStyle w:val="Nagwek1"/>
        <w:spacing w:before="0" w:after="0"/>
        <w:rPr>
          <w:sz w:val="24"/>
          <w:szCs w:val="24"/>
        </w:rPr>
      </w:pPr>
      <w:bookmarkStart w:id="36" w:name="_Toc331754688"/>
      <w:bookmarkStart w:id="37" w:name="_Toc379788642"/>
      <w:bookmarkStart w:id="38"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6"/>
      <w:bookmarkEnd w:id="37"/>
      <w:bookmarkEnd w:id="38"/>
      <w:r>
        <w:rPr>
          <w:sz w:val="24"/>
          <w:szCs w:val="24"/>
        </w:rPr>
        <w:t xml:space="preserve"> </w:t>
      </w:r>
    </w:p>
    <w:p w14:paraId="24DDC541" w14:textId="77777777" w:rsidR="005C70FE" w:rsidRPr="003656E5" w:rsidRDefault="005C70FE" w:rsidP="00866301"/>
    <w:p w14:paraId="6AE515CB" w14:textId="191F0831"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E0D66" w:rsidRPr="007E0D66">
        <w:rPr>
          <w:rFonts w:ascii="Arial" w:hAnsi="Arial" w:cs="Arial"/>
          <w:b/>
          <w:sz w:val="22"/>
          <w:szCs w:val="22"/>
        </w:rPr>
        <w:t>Wykonanie</w:t>
      </w:r>
      <w:r w:rsidR="001066FA">
        <w:t xml:space="preserve"> </w:t>
      </w:r>
      <w:r w:rsidR="001066FA" w:rsidRPr="001066FA">
        <w:rPr>
          <w:rFonts w:ascii="Arial" w:hAnsi="Arial" w:cs="Arial"/>
          <w:b/>
          <w:sz w:val="22"/>
          <w:szCs w:val="22"/>
        </w:rPr>
        <w:t>obsady kwietników rabatowych, gazonów kwiatowych, ampli wiszących oraz wykonanie innych usług ogrodniczych związanych z utrzymaniem terenów zieleni miasta Kołobrzeg</w:t>
      </w:r>
      <w:r w:rsidRPr="002F4938">
        <w:rPr>
          <w:rFonts w:ascii="Arial" w:hAnsi="Arial" w:cs="Arial"/>
          <w:b/>
          <w:sz w:val="22"/>
          <w:szCs w:val="22"/>
        </w:rPr>
        <w:t>”</w:t>
      </w:r>
    </w:p>
    <w:p w14:paraId="06A68354" w14:textId="77777777" w:rsidR="00AE71AA" w:rsidRDefault="00AE71AA" w:rsidP="00AE71AA">
      <w:pPr>
        <w:rPr>
          <w:sz w:val="24"/>
          <w:szCs w:val="24"/>
        </w:rPr>
      </w:pPr>
    </w:p>
    <w:p w14:paraId="5516524B" w14:textId="77777777" w:rsidR="0055720F" w:rsidRPr="00AE71AA" w:rsidRDefault="0055720F" w:rsidP="00AE71AA">
      <w:pPr>
        <w:rPr>
          <w:sz w:val="24"/>
          <w:szCs w:val="24"/>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2766"/>
        <w:gridCol w:w="1260"/>
        <w:gridCol w:w="1263"/>
        <w:gridCol w:w="1257"/>
        <w:gridCol w:w="1260"/>
        <w:gridCol w:w="1797"/>
      </w:tblGrid>
      <w:tr w:rsidR="00AE71AA" w:rsidRPr="00AE71AA" w14:paraId="3D3574ED" w14:textId="77777777" w:rsidTr="00CF0C25">
        <w:tc>
          <w:tcPr>
            <w:tcW w:w="533" w:type="dxa"/>
          </w:tcPr>
          <w:p w14:paraId="3D08D048" w14:textId="77777777" w:rsidR="00AE71AA" w:rsidRPr="00AE71AA" w:rsidRDefault="00AE71AA" w:rsidP="00AE71AA">
            <w:pPr>
              <w:spacing w:line="240" w:lineRule="atLeast"/>
              <w:jc w:val="center"/>
              <w:rPr>
                <w:rFonts w:ascii="Arial" w:hAnsi="Arial" w:cs="Arial"/>
                <w:b/>
              </w:rPr>
            </w:pPr>
          </w:p>
          <w:p w14:paraId="162B3ECA" w14:textId="77777777" w:rsidR="00AE71AA" w:rsidRPr="00AE71AA" w:rsidRDefault="00AE71AA" w:rsidP="00AE71AA">
            <w:pPr>
              <w:spacing w:line="240" w:lineRule="atLeast"/>
              <w:jc w:val="center"/>
              <w:rPr>
                <w:rFonts w:ascii="Arial" w:hAnsi="Arial" w:cs="Arial"/>
                <w:b/>
              </w:rPr>
            </w:pPr>
            <w:r w:rsidRPr="00AE71AA">
              <w:rPr>
                <w:rFonts w:ascii="Arial" w:hAnsi="Arial" w:cs="Arial"/>
                <w:b/>
              </w:rPr>
              <w:t>Lp.</w:t>
            </w:r>
          </w:p>
        </w:tc>
        <w:tc>
          <w:tcPr>
            <w:tcW w:w="2766" w:type="dxa"/>
            <w:shd w:val="clear" w:color="auto" w:fill="auto"/>
          </w:tcPr>
          <w:p w14:paraId="14147CB0" w14:textId="77777777" w:rsidR="00AE71AA" w:rsidRPr="00AE71AA" w:rsidRDefault="00AE71AA" w:rsidP="00AE71AA">
            <w:pPr>
              <w:spacing w:line="240" w:lineRule="atLeast"/>
              <w:jc w:val="center"/>
              <w:rPr>
                <w:rFonts w:ascii="Arial" w:hAnsi="Arial" w:cs="Arial"/>
                <w:b/>
              </w:rPr>
            </w:pPr>
          </w:p>
          <w:p w14:paraId="71003357" w14:textId="77777777" w:rsidR="00AE71AA" w:rsidRPr="00AE71AA" w:rsidRDefault="00AE71AA" w:rsidP="00AE71AA">
            <w:pPr>
              <w:spacing w:line="240" w:lineRule="atLeast"/>
              <w:jc w:val="center"/>
              <w:rPr>
                <w:rFonts w:ascii="Arial" w:hAnsi="Arial" w:cs="Arial"/>
                <w:b/>
              </w:rPr>
            </w:pPr>
            <w:r w:rsidRPr="00AE71AA">
              <w:rPr>
                <w:rFonts w:ascii="Arial" w:hAnsi="Arial" w:cs="Arial"/>
                <w:b/>
              </w:rPr>
              <w:t>Elementy Przedmiotu Zamówienia</w:t>
            </w:r>
          </w:p>
          <w:p w14:paraId="2FBE94C8" w14:textId="77777777" w:rsidR="00AE71AA" w:rsidRPr="00AE71AA" w:rsidRDefault="00AE71AA" w:rsidP="00AE71AA">
            <w:pPr>
              <w:jc w:val="center"/>
              <w:rPr>
                <w:rFonts w:ascii="Arial" w:hAnsi="Arial" w:cs="Arial"/>
                <w:b/>
              </w:rPr>
            </w:pPr>
          </w:p>
        </w:tc>
        <w:tc>
          <w:tcPr>
            <w:tcW w:w="1260" w:type="dxa"/>
            <w:shd w:val="clear" w:color="auto" w:fill="auto"/>
          </w:tcPr>
          <w:p w14:paraId="3D5E8004" w14:textId="77777777" w:rsidR="00AE71AA" w:rsidRPr="00AE71AA" w:rsidRDefault="00AE71AA" w:rsidP="00AE71AA">
            <w:pPr>
              <w:jc w:val="center"/>
              <w:rPr>
                <w:rFonts w:ascii="Arial" w:hAnsi="Arial" w:cs="Arial"/>
                <w:b/>
              </w:rPr>
            </w:pPr>
          </w:p>
          <w:p w14:paraId="6D61FE9B"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 xml:space="preserve">wartość jednostkowa ryczałtowa </w:t>
            </w:r>
          </w:p>
          <w:p w14:paraId="63716263" w14:textId="77777777" w:rsidR="00AE71AA" w:rsidRPr="00AE71AA" w:rsidRDefault="00AE71AA" w:rsidP="00AE71AA">
            <w:pPr>
              <w:jc w:val="center"/>
              <w:rPr>
                <w:rFonts w:ascii="Arial" w:hAnsi="Arial" w:cs="Arial"/>
                <w:b/>
              </w:rPr>
            </w:pPr>
            <w:r w:rsidRPr="00AE71AA">
              <w:rPr>
                <w:rFonts w:ascii="Arial" w:hAnsi="Arial" w:cs="Arial"/>
                <w:b/>
                <w:sz w:val="18"/>
                <w:szCs w:val="18"/>
              </w:rPr>
              <w:t>netto</w:t>
            </w:r>
          </w:p>
        </w:tc>
        <w:tc>
          <w:tcPr>
            <w:tcW w:w="1263" w:type="dxa"/>
          </w:tcPr>
          <w:p w14:paraId="0FD86754" w14:textId="77777777" w:rsidR="00AE71AA" w:rsidRPr="00AE71AA" w:rsidRDefault="00AE71AA" w:rsidP="00AE71AA">
            <w:pPr>
              <w:jc w:val="center"/>
              <w:rPr>
                <w:rFonts w:ascii="Arial" w:hAnsi="Arial" w:cs="Arial"/>
                <w:b/>
              </w:rPr>
            </w:pPr>
          </w:p>
          <w:p w14:paraId="7C00C28D" w14:textId="77777777" w:rsidR="00AE71AA" w:rsidRPr="00AE71AA" w:rsidRDefault="00AE71AA" w:rsidP="00AE71AA">
            <w:pPr>
              <w:jc w:val="center"/>
              <w:rPr>
                <w:rFonts w:ascii="Arial" w:hAnsi="Arial" w:cs="Arial"/>
                <w:b/>
              </w:rPr>
            </w:pPr>
            <w:r w:rsidRPr="00AE71AA">
              <w:rPr>
                <w:rFonts w:ascii="Arial" w:hAnsi="Arial" w:cs="Arial"/>
                <w:b/>
              </w:rPr>
              <w:t>VAT</w:t>
            </w:r>
          </w:p>
        </w:tc>
        <w:tc>
          <w:tcPr>
            <w:tcW w:w="1257" w:type="dxa"/>
          </w:tcPr>
          <w:p w14:paraId="44348E8A" w14:textId="77777777" w:rsidR="00AE71AA" w:rsidRPr="00AE71AA" w:rsidRDefault="00AE71AA" w:rsidP="00AE71AA">
            <w:pPr>
              <w:jc w:val="center"/>
              <w:rPr>
                <w:rFonts w:ascii="Arial" w:hAnsi="Arial" w:cs="Arial"/>
                <w:b/>
              </w:rPr>
            </w:pPr>
          </w:p>
          <w:p w14:paraId="2F4D0C97" w14:textId="77777777" w:rsidR="00AE71AA" w:rsidRPr="00AE71AA" w:rsidRDefault="00AE71AA" w:rsidP="00AE71AA">
            <w:pPr>
              <w:jc w:val="center"/>
              <w:rPr>
                <w:rFonts w:ascii="Arial" w:hAnsi="Arial" w:cs="Arial"/>
                <w:b/>
                <w:sz w:val="18"/>
                <w:szCs w:val="18"/>
              </w:rPr>
            </w:pPr>
            <w:r w:rsidRPr="00AE71AA">
              <w:rPr>
                <w:rFonts w:ascii="Arial" w:hAnsi="Arial" w:cs="Arial"/>
                <w:b/>
                <w:sz w:val="18"/>
                <w:szCs w:val="18"/>
              </w:rPr>
              <w:t>Cena jednostkowa ryczałtowa brutto</w:t>
            </w:r>
          </w:p>
        </w:tc>
        <w:tc>
          <w:tcPr>
            <w:tcW w:w="1260" w:type="dxa"/>
          </w:tcPr>
          <w:p w14:paraId="39E8C922" w14:textId="77777777" w:rsidR="00AE71AA" w:rsidRPr="00AE71AA" w:rsidRDefault="00AE71AA" w:rsidP="00AE71AA">
            <w:pPr>
              <w:spacing w:line="240" w:lineRule="atLeast"/>
              <w:jc w:val="center"/>
              <w:rPr>
                <w:rFonts w:ascii="Arial" w:hAnsi="Arial" w:cs="Arial"/>
                <w:b/>
              </w:rPr>
            </w:pPr>
          </w:p>
          <w:p w14:paraId="3278F3BF" w14:textId="77777777" w:rsidR="00AE71AA" w:rsidRPr="00AE71AA" w:rsidRDefault="00AE71AA" w:rsidP="00AE71AA">
            <w:pPr>
              <w:spacing w:line="240" w:lineRule="atLeast"/>
              <w:jc w:val="center"/>
              <w:rPr>
                <w:rFonts w:ascii="Arial" w:hAnsi="Arial" w:cs="Arial"/>
                <w:b/>
              </w:rPr>
            </w:pPr>
            <w:r w:rsidRPr="00AE71AA">
              <w:rPr>
                <w:rFonts w:ascii="Arial" w:hAnsi="Arial" w:cs="Arial"/>
                <w:b/>
              </w:rPr>
              <w:t>zakres ilościowy</w:t>
            </w:r>
          </w:p>
          <w:p w14:paraId="652BAA6B" w14:textId="77777777" w:rsidR="00AE71AA" w:rsidRPr="00AE71AA" w:rsidRDefault="00AE71AA" w:rsidP="00AE71AA">
            <w:pPr>
              <w:spacing w:line="240" w:lineRule="atLeast"/>
              <w:jc w:val="center"/>
              <w:rPr>
                <w:rFonts w:ascii="Arial" w:hAnsi="Arial" w:cs="Arial"/>
                <w:b/>
              </w:rPr>
            </w:pPr>
          </w:p>
        </w:tc>
        <w:tc>
          <w:tcPr>
            <w:tcW w:w="1797" w:type="dxa"/>
          </w:tcPr>
          <w:p w14:paraId="5735C860" w14:textId="77777777" w:rsidR="00AE71AA" w:rsidRPr="00AE71AA" w:rsidRDefault="00AE71AA" w:rsidP="00AE71AA">
            <w:pPr>
              <w:jc w:val="center"/>
              <w:rPr>
                <w:rFonts w:ascii="Arial" w:hAnsi="Arial" w:cs="Arial"/>
                <w:b/>
              </w:rPr>
            </w:pPr>
            <w:r w:rsidRPr="00AE71AA">
              <w:rPr>
                <w:rFonts w:ascii="Arial" w:hAnsi="Arial" w:cs="Arial"/>
                <w:b/>
              </w:rPr>
              <w:t>cena brutto</w:t>
            </w:r>
          </w:p>
          <w:p w14:paraId="4554EE3B" w14:textId="77777777" w:rsidR="00AE71AA" w:rsidRPr="00AE71AA" w:rsidRDefault="00AE71AA" w:rsidP="00AE71AA">
            <w:pPr>
              <w:jc w:val="center"/>
              <w:rPr>
                <w:rFonts w:ascii="Arial" w:hAnsi="Arial" w:cs="Arial"/>
                <w:b/>
              </w:rPr>
            </w:pPr>
            <w:r w:rsidRPr="00AE71AA">
              <w:rPr>
                <w:rFonts w:ascii="Arial" w:hAnsi="Arial" w:cs="Arial"/>
                <w:b/>
              </w:rPr>
              <w:t>za wykonanie danego elementu</w:t>
            </w:r>
          </w:p>
          <w:p w14:paraId="664421BA" w14:textId="77777777" w:rsidR="00AE71AA" w:rsidRPr="00AE71AA" w:rsidRDefault="00AE71AA" w:rsidP="00AE71AA">
            <w:pPr>
              <w:jc w:val="center"/>
              <w:rPr>
                <w:rFonts w:ascii="Arial" w:hAnsi="Arial" w:cs="Arial"/>
                <w:b/>
              </w:rPr>
            </w:pPr>
            <w:r w:rsidRPr="00AE71AA">
              <w:rPr>
                <w:rFonts w:ascii="Arial" w:hAnsi="Arial" w:cs="Arial"/>
                <w:b/>
              </w:rPr>
              <w:t>przedmiotu zamówienia</w:t>
            </w:r>
          </w:p>
          <w:p w14:paraId="5ECEC3AC" w14:textId="77777777" w:rsidR="00AE71AA" w:rsidRPr="00AE71AA" w:rsidRDefault="00AE71AA" w:rsidP="00AE71AA">
            <w:pPr>
              <w:spacing w:line="240" w:lineRule="atLeast"/>
              <w:jc w:val="center"/>
              <w:rPr>
                <w:rFonts w:ascii="Arial" w:hAnsi="Arial" w:cs="Arial"/>
                <w:b/>
              </w:rPr>
            </w:pPr>
            <w:r w:rsidRPr="00AE71AA">
              <w:rPr>
                <w:rFonts w:ascii="Arial" w:hAnsi="Arial" w:cs="Arial"/>
                <w:b/>
              </w:rPr>
              <w:t>(5 x 6)</w:t>
            </w:r>
          </w:p>
        </w:tc>
      </w:tr>
      <w:tr w:rsidR="00057531" w:rsidRPr="00AE71AA" w14:paraId="5CB0BAE1" w14:textId="77777777" w:rsidTr="008242BF">
        <w:tc>
          <w:tcPr>
            <w:tcW w:w="533" w:type="dxa"/>
          </w:tcPr>
          <w:p w14:paraId="46D380F6" w14:textId="77777777" w:rsidR="00057531" w:rsidRPr="00AE71AA" w:rsidRDefault="00057531" w:rsidP="00AE71AA">
            <w:pPr>
              <w:spacing w:line="240" w:lineRule="atLeast"/>
              <w:jc w:val="center"/>
              <w:rPr>
                <w:rFonts w:ascii="Arial" w:hAnsi="Arial" w:cs="Arial"/>
              </w:rPr>
            </w:pPr>
            <w:r w:rsidRPr="00AE71AA">
              <w:rPr>
                <w:rFonts w:ascii="Arial" w:hAnsi="Arial" w:cs="Arial"/>
              </w:rPr>
              <w:t>1.</w:t>
            </w:r>
          </w:p>
        </w:tc>
        <w:tc>
          <w:tcPr>
            <w:tcW w:w="2766" w:type="dxa"/>
            <w:shd w:val="clear" w:color="auto" w:fill="auto"/>
          </w:tcPr>
          <w:p w14:paraId="215061BC" w14:textId="4C1F43A6" w:rsidR="00057531" w:rsidRPr="00AE71AA" w:rsidRDefault="00057531" w:rsidP="00AE71AA">
            <w:pPr>
              <w:spacing w:line="240" w:lineRule="atLeast"/>
              <w:jc w:val="center"/>
              <w:rPr>
                <w:rFonts w:ascii="Arial" w:hAnsi="Arial" w:cs="Arial"/>
              </w:rPr>
            </w:pPr>
            <w:r w:rsidRPr="00AE71AA">
              <w:rPr>
                <w:rFonts w:ascii="Arial" w:hAnsi="Arial" w:cs="Arial"/>
              </w:rPr>
              <w:t>2.</w:t>
            </w:r>
          </w:p>
        </w:tc>
        <w:tc>
          <w:tcPr>
            <w:tcW w:w="1260" w:type="dxa"/>
            <w:shd w:val="clear" w:color="auto" w:fill="auto"/>
          </w:tcPr>
          <w:p w14:paraId="23C232A7" w14:textId="77777777" w:rsidR="00057531" w:rsidRPr="00AE71AA" w:rsidRDefault="00057531" w:rsidP="00AE71AA">
            <w:pPr>
              <w:spacing w:line="240" w:lineRule="atLeast"/>
              <w:jc w:val="center"/>
              <w:rPr>
                <w:rFonts w:ascii="Arial" w:hAnsi="Arial" w:cs="Arial"/>
              </w:rPr>
            </w:pPr>
            <w:r w:rsidRPr="00AE71AA">
              <w:rPr>
                <w:rFonts w:ascii="Arial" w:hAnsi="Arial" w:cs="Arial"/>
              </w:rPr>
              <w:t>3.</w:t>
            </w:r>
          </w:p>
        </w:tc>
        <w:tc>
          <w:tcPr>
            <w:tcW w:w="1263" w:type="dxa"/>
          </w:tcPr>
          <w:p w14:paraId="6C1E03D6" w14:textId="77777777" w:rsidR="00057531" w:rsidRPr="00AE71AA" w:rsidRDefault="00057531" w:rsidP="00AE71AA">
            <w:pPr>
              <w:spacing w:line="240" w:lineRule="atLeast"/>
              <w:jc w:val="center"/>
              <w:rPr>
                <w:rFonts w:ascii="Arial" w:hAnsi="Arial" w:cs="Arial"/>
              </w:rPr>
            </w:pPr>
            <w:r w:rsidRPr="00AE71AA">
              <w:rPr>
                <w:rFonts w:ascii="Arial" w:hAnsi="Arial" w:cs="Arial"/>
              </w:rPr>
              <w:t>4.</w:t>
            </w:r>
          </w:p>
        </w:tc>
        <w:tc>
          <w:tcPr>
            <w:tcW w:w="1257" w:type="dxa"/>
          </w:tcPr>
          <w:p w14:paraId="56861A68" w14:textId="77777777" w:rsidR="00057531" w:rsidRPr="00AE71AA" w:rsidRDefault="00057531" w:rsidP="00AE71AA">
            <w:pPr>
              <w:spacing w:line="240" w:lineRule="atLeast"/>
              <w:jc w:val="center"/>
              <w:rPr>
                <w:rFonts w:ascii="Arial" w:hAnsi="Arial" w:cs="Arial"/>
              </w:rPr>
            </w:pPr>
            <w:r w:rsidRPr="00AE71AA">
              <w:rPr>
                <w:rFonts w:ascii="Arial" w:hAnsi="Arial" w:cs="Arial"/>
              </w:rPr>
              <w:t>5.</w:t>
            </w:r>
          </w:p>
        </w:tc>
        <w:tc>
          <w:tcPr>
            <w:tcW w:w="1260" w:type="dxa"/>
          </w:tcPr>
          <w:p w14:paraId="71AFF6BF" w14:textId="77777777" w:rsidR="00057531" w:rsidRPr="00AE71AA" w:rsidRDefault="00057531" w:rsidP="00AE71AA">
            <w:pPr>
              <w:spacing w:line="240" w:lineRule="atLeast"/>
              <w:jc w:val="center"/>
              <w:rPr>
                <w:rFonts w:ascii="Arial" w:hAnsi="Arial" w:cs="Arial"/>
              </w:rPr>
            </w:pPr>
            <w:r w:rsidRPr="00AE71AA">
              <w:rPr>
                <w:rFonts w:ascii="Arial" w:hAnsi="Arial" w:cs="Arial"/>
              </w:rPr>
              <w:t>6.</w:t>
            </w:r>
          </w:p>
        </w:tc>
        <w:tc>
          <w:tcPr>
            <w:tcW w:w="1797" w:type="dxa"/>
          </w:tcPr>
          <w:p w14:paraId="0699FDF8" w14:textId="77777777" w:rsidR="00057531" w:rsidRPr="00AE71AA" w:rsidRDefault="00057531" w:rsidP="00AE71AA">
            <w:pPr>
              <w:spacing w:line="240" w:lineRule="atLeast"/>
              <w:jc w:val="center"/>
              <w:rPr>
                <w:rFonts w:ascii="Arial" w:hAnsi="Arial" w:cs="Arial"/>
              </w:rPr>
            </w:pPr>
            <w:r w:rsidRPr="00AE71AA">
              <w:rPr>
                <w:rFonts w:ascii="Arial" w:hAnsi="Arial" w:cs="Arial"/>
              </w:rPr>
              <w:t>7.</w:t>
            </w:r>
          </w:p>
        </w:tc>
      </w:tr>
      <w:tr w:rsidR="00B5285C" w:rsidRPr="005B58AA" w14:paraId="6BC0EBEA" w14:textId="77777777" w:rsidTr="00E35996">
        <w:trPr>
          <w:trHeight w:val="647"/>
        </w:trPr>
        <w:tc>
          <w:tcPr>
            <w:tcW w:w="10136" w:type="dxa"/>
            <w:gridSpan w:val="7"/>
            <w:shd w:val="clear" w:color="auto" w:fill="auto"/>
          </w:tcPr>
          <w:p w14:paraId="172D7844" w14:textId="77777777" w:rsidR="00B5285C" w:rsidRPr="005B58AA" w:rsidRDefault="00B5285C" w:rsidP="00B5285C">
            <w:pPr>
              <w:rPr>
                <w:rFonts w:ascii="Arial" w:hAnsi="Arial" w:cs="Arial"/>
                <w:b/>
                <w:color w:val="FF0000"/>
                <w:sz w:val="24"/>
                <w:szCs w:val="24"/>
              </w:rPr>
            </w:pPr>
          </w:p>
          <w:p w14:paraId="6A6A9D9D" w14:textId="77777777" w:rsidR="00B5285C" w:rsidRPr="00A06726" w:rsidRDefault="00B5285C" w:rsidP="00B5285C">
            <w:pPr>
              <w:rPr>
                <w:rFonts w:ascii="Arial" w:hAnsi="Arial" w:cs="Arial"/>
                <w:b/>
                <w:sz w:val="24"/>
                <w:szCs w:val="24"/>
              </w:rPr>
            </w:pPr>
            <w:r w:rsidRPr="00A06726">
              <w:rPr>
                <w:rFonts w:ascii="Arial" w:hAnsi="Arial" w:cs="Arial"/>
                <w:b/>
                <w:sz w:val="24"/>
                <w:szCs w:val="24"/>
              </w:rPr>
              <w:t>Dla Części 1 przedmiotu zamówienia :</w:t>
            </w:r>
          </w:p>
          <w:p w14:paraId="3705920E" w14:textId="77777777" w:rsidR="00B5285C" w:rsidRPr="005B58AA" w:rsidRDefault="00B5285C" w:rsidP="00AE71AA">
            <w:pPr>
              <w:jc w:val="right"/>
              <w:rPr>
                <w:rFonts w:ascii="Arial" w:hAnsi="Arial" w:cs="Arial"/>
                <w:b/>
                <w:color w:val="FF0000"/>
                <w:sz w:val="22"/>
                <w:szCs w:val="22"/>
              </w:rPr>
            </w:pPr>
          </w:p>
        </w:tc>
      </w:tr>
      <w:tr w:rsidR="004D68DB" w:rsidRPr="005B58AA" w14:paraId="68730C9F" w14:textId="77777777" w:rsidTr="00CF0C25">
        <w:trPr>
          <w:trHeight w:val="647"/>
        </w:trPr>
        <w:tc>
          <w:tcPr>
            <w:tcW w:w="533" w:type="dxa"/>
            <w:vMerge w:val="restart"/>
            <w:shd w:val="clear" w:color="auto" w:fill="auto"/>
          </w:tcPr>
          <w:p w14:paraId="02FE34E4" w14:textId="77777777" w:rsidR="00AE71AA" w:rsidRPr="00D85234" w:rsidRDefault="00AE71AA" w:rsidP="00AE71AA">
            <w:pPr>
              <w:spacing w:line="240" w:lineRule="atLeast"/>
              <w:jc w:val="center"/>
              <w:rPr>
                <w:rFonts w:ascii="Arial" w:hAnsi="Arial" w:cs="Arial"/>
                <w:sz w:val="22"/>
                <w:szCs w:val="22"/>
              </w:rPr>
            </w:pPr>
          </w:p>
          <w:p w14:paraId="6D3FB890" w14:textId="77777777" w:rsidR="00AE71AA" w:rsidRPr="00D85234" w:rsidRDefault="00AE71AA" w:rsidP="00AE71AA">
            <w:pPr>
              <w:spacing w:line="240" w:lineRule="atLeast"/>
              <w:jc w:val="center"/>
              <w:rPr>
                <w:rFonts w:ascii="Arial" w:hAnsi="Arial" w:cs="Arial"/>
                <w:sz w:val="22"/>
                <w:szCs w:val="22"/>
              </w:rPr>
            </w:pPr>
          </w:p>
          <w:p w14:paraId="40984CD3" w14:textId="77777777" w:rsidR="00AE71AA" w:rsidRPr="00D85234" w:rsidRDefault="00AE71AA" w:rsidP="00AE71AA">
            <w:pPr>
              <w:spacing w:line="240" w:lineRule="atLeast"/>
              <w:jc w:val="center"/>
              <w:rPr>
                <w:rFonts w:ascii="Arial" w:hAnsi="Arial" w:cs="Arial"/>
                <w:sz w:val="22"/>
                <w:szCs w:val="22"/>
              </w:rPr>
            </w:pPr>
            <w:r w:rsidRPr="00D85234">
              <w:rPr>
                <w:rFonts w:ascii="Arial" w:hAnsi="Arial" w:cs="Arial"/>
                <w:sz w:val="22"/>
                <w:szCs w:val="22"/>
              </w:rPr>
              <w:t>1.</w:t>
            </w:r>
          </w:p>
        </w:tc>
        <w:tc>
          <w:tcPr>
            <w:tcW w:w="2766" w:type="dxa"/>
            <w:vMerge w:val="restart"/>
            <w:shd w:val="clear" w:color="auto" w:fill="auto"/>
          </w:tcPr>
          <w:p w14:paraId="2DC80369" w14:textId="77777777" w:rsidR="005C70FE" w:rsidRPr="00D85234" w:rsidRDefault="005C70FE" w:rsidP="00AE71AA">
            <w:pPr>
              <w:jc w:val="center"/>
              <w:rPr>
                <w:rFonts w:ascii="Arial" w:hAnsi="Arial" w:cs="Arial"/>
                <w:b/>
                <w:sz w:val="22"/>
                <w:szCs w:val="22"/>
              </w:rPr>
            </w:pPr>
          </w:p>
          <w:p w14:paraId="6D3794EE" w14:textId="77777777" w:rsidR="00AE71AA" w:rsidRPr="00D85234" w:rsidRDefault="00AE71AA" w:rsidP="00AE71AA">
            <w:pPr>
              <w:jc w:val="center"/>
              <w:rPr>
                <w:rFonts w:ascii="Arial" w:hAnsi="Arial" w:cs="Arial"/>
                <w:b/>
                <w:sz w:val="22"/>
                <w:szCs w:val="22"/>
              </w:rPr>
            </w:pPr>
            <w:r w:rsidRPr="00D85234">
              <w:rPr>
                <w:rFonts w:ascii="Arial" w:hAnsi="Arial" w:cs="Arial"/>
                <w:b/>
                <w:sz w:val="22"/>
                <w:szCs w:val="22"/>
              </w:rPr>
              <w:t>Element 1</w:t>
            </w:r>
          </w:p>
          <w:p w14:paraId="08595ABC" w14:textId="6782810D" w:rsidR="00AE71AA" w:rsidRPr="00D85234" w:rsidRDefault="00A06726" w:rsidP="00AE71AA">
            <w:pPr>
              <w:jc w:val="center"/>
              <w:rPr>
                <w:rFonts w:ascii="Arial" w:hAnsi="Arial" w:cs="Arial"/>
                <w:sz w:val="22"/>
                <w:szCs w:val="22"/>
              </w:rPr>
            </w:pPr>
            <w:r w:rsidRPr="00D85234">
              <w:rPr>
                <w:rFonts w:ascii="Arial" w:hAnsi="Arial" w:cs="Arial"/>
                <w:szCs w:val="24"/>
              </w:rPr>
              <w:t>- wykonanie wiosennej 2019 obsady kwietników na terenie Skweru Miast Partnerskich</w:t>
            </w:r>
          </w:p>
        </w:tc>
        <w:tc>
          <w:tcPr>
            <w:tcW w:w="1260" w:type="dxa"/>
            <w:vMerge w:val="restart"/>
            <w:shd w:val="clear" w:color="auto" w:fill="auto"/>
          </w:tcPr>
          <w:p w14:paraId="66FAA3E7" w14:textId="77777777" w:rsidR="00AE71AA" w:rsidRPr="00D85234" w:rsidRDefault="00AE71AA" w:rsidP="00AE71AA">
            <w:pPr>
              <w:jc w:val="right"/>
              <w:rPr>
                <w:rFonts w:ascii="Arial" w:hAnsi="Arial" w:cs="Arial"/>
                <w:sz w:val="22"/>
                <w:szCs w:val="22"/>
              </w:rPr>
            </w:pPr>
          </w:p>
          <w:p w14:paraId="386ECB4E" w14:textId="77777777" w:rsidR="00AE71AA" w:rsidRPr="00D85234" w:rsidRDefault="00AE71AA" w:rsidP="00AE71AA">
            <w:pPr>
              <w:jc w:val="right"/>
              <w:rPr>
                <w:rFonts w:ascii="Arial" w:hAnsi="Arial" w:cs="Arial"/>
                <w:sz w:val="22"/>
                <w:szCs w:val="22"/>
              </w:rPr>
            </w:pPr>
            <w:r w:rsidRPr="00D85234">
              <w:rPr>
                <w:rFonts w:ascii="Arial" w:hAnsi="Arial" w:cs="Arial"/>
                <w:sz w:val="22"/>
                <w:szCs w:val="22"/>
              </w:rPr>
              <w:t xml:space="preserve">   </w:t>
            </w:r>
          </w:p>
          <w:p w14:paraId="0D7A48E1" w14:textId="77777777" w:rsidR="00AE71AA" w:rsidRPr="00D85234" w:rsidRDefault="00AE71AA" w:rsidP="00AE71AA">
            <w:pPr>
              <w:jc w:val="right"/>
              <w:rPr>
                <w:rFonts w:ascii="Arial" w:hAnsi="Arial" w:cs="Arial"/>
                <w:sz w:val="22"/>
                <w:szCs w:val="22"/>
              </w:rPr>
            </w:pPr>
          </w:p>
          <w:p w14:paraId="274A958A" w14:textId="77777777" w:rsidR="00AE71AA" w:rsidRPr="00D85234" w:rsidRDefault="00AE71AA" w:rsidP="00AE71AA">
            <w:pPr>
              <w:jc w:val="right"/>
              <w:rPr>
                <w:rFonts w:ascii="Arial" w:hAnsi="Arial" w:cs="Arial"/>
                <w:sz w:val="22"/>
                <w:szCs w:val="22"/>
              </w:rPr>
            </w:pPr>
            <w:r w:rsidRPr="00D85234">
              <w:rPr>
                <w:rFonts w:ascii="Arial" w:hAnsi="Arial" w:cs="Arial"/>
                <w:sz w:val="22"/>
                <w:szCs w:val="22"/>
              </w:rPr>
              <w:t xml:space="preserve">   </w:t>
            </w:r>
          </w:p>
          <w:p w14:paraId="735792A4" w14:textId="77777777" w:rsidR="00AE71AA" w:rsidRPr="00D85234" w:rsidRDefault="00AE71AA" w:rsidP="00AE71AA">
            <w:pPr>
              <w:jc w:val="right"/>
              <w:rPr>
                <w:rFonts w:ascii="Arial" w:hAnsi="Arial" w:cs="Arial"/>
                <w:sz w:val="22"/>
                <w:szCs w:val="22"/>
                <w:vertAlign w:val="superscript"/>
              </w:rPr>
            </w:pPr>
            <w:r w:rsidRPr="00D85234">
              <w:rPr>
                <w:rFonts w:ascii="Arial" w:hAnsi="Arial" w:cs="Arial"/>
                <w:sz w:val="22"/>
                <w:szCs w:val="22"/>
              </w:rPr>
              <w:t>zł/1m</w:t>
            </w:r>
            <w:r w:rsidRPr="00D85234">
              <w:rPr>
                <w:rFonts w:ascii="Arial" w:hAnsi="Arial" w:cs="Arial"/>
                <w:sz w:val="22"/>
                <w:szCs w:val="22"/>
                <w:vertAlign w:val="superscript"/>
              </w:rPr>
              <w:t>2</w:t>
            </w:r>
          </w:p>
        </w:tc>
        <w:tc>
          <w:tcPr>
            <w:tcW w:w="1263" w:type="dxa"/>
            <w:shd w:val="clear" w:color="auto" w:fill="auto"/>
          </w:tcPr>
          <w:p w14:paraId="01A190AC" w14:textId="77777777" w:rsidR="00AE71AA" w:rsidRPr="00D85234" w:rsidRDefault="00AE71AA" w:rsidP="00AE71AA">
            <w:pPr>
              <w:rPr>
                <w:rFonts w:ascii="Arial" w:hAnsi="Arial" w:cs="Arial"/>
                <w:sz w:val="22"/>
                <w:szCs w:val="22"/>
              </w:rPr>
            </w:pPr>
          </w:p>
          <w:p w14:paraId="2E37C9F6" w14:textId="77777777" w:rsidR="00AE71AA" w:rsidRPr="00D85234" w:rsidRDefault="00AE71AA" w:rsidP="00AE71AA">
            <w:pPr>
              <w:jc w:val="right"/>
              <w:rPr>
                <w:rFonts w:ascii="Arial" w:hAnsi="Arial" w:cs="Arial"/>
                <w:sz w:val="22"/>
                <w:szCs w:val="22"/>
              </w:rPr>
            </w:pPr>
            <w:r w:rsidRPr="00D85234">
              <w:rPr>
                <w:rFonts w:ascii="Arial" w:hAnsi="Arial" w:cs="Arial"/>
                <w:sz w:val="22"/>
                <w:szCs w:val="22"/>
              </w:rPr>
              <w:t>%</w:t>
            </w:r>
          </w:p>
        </w:tc>
        <w:tc>
          <w:tcPr>
            <w:tcW w:w="1257" w:type="dxa"/>
            <w:vMerge w:val="restart"/>
            <w:shd w:val="clear" w:color="auto" w:fill="auto"/>
          </w:tcPr>
          <w:p w14:paraId="2D4BB40B" w14:textId="77777777" w:rsidR="00AE71AA" w:rsidRPr="00A06726" w:rsidRDefault="00AE71AA" w:rsidP="00AE71AA">
            <w:pPr>
              <w:jc w:val="right"/>
              <w:rPr>
                <w:rFonts w:ascii="Arial" w:hAnsi="Arial" w:cs="Arial"/>
                <w:sz w:val="22"/>
                <w:szCs w:val="22"/>
              </w:rPr>
            </w:pPr>
          </w:p>
          <w:p w14:paraId="4C46C886" w14:textId="77777777" w:rsidR="00AE71AA" w:rsidRPr="00A06726" w:rsidRDefault="00AE71AA" w:rsidP="00AE71AA">
            <w:pPr>
              <w:jc w:val="right"/>
              <w:rPr>
                <w:rFonts w:ascii="Arial" w:hAnsi="Arial" w:cs="Arial"/>
                <w:sz w:val="22"/>
                <w:szCs w:val="22"/>
              </w:rPr>
            </w:pPr>
            <w:r w:rsidRPr="00A06726">
              <w:rPr>
                <w:rFonts w:ascii="Arial" w:hAnsi="Arial" w:cs="Arial"/>
                <w:sz w:val="22"/>
                <w:szCs w:val="22"/>
              </w:rPr>
              <w:t xml:space="preserve">   </w:t>
            </w:r>
          </w:p>
          <w:p w14:paraId="5287998D" w14:textId="77777777" w:rsidR="00AE71AA" w:rsidRPr="00A06726" w:rsidRDefault="00AE71AA" w:rsidP="00AE71AA">
            <w:pPr>
              <w:jc w:val="right"/>
              <w:rPr>
                <w:rFonts w:ascii="Arial" w:hAnsi="Arial" w:cs="Arial"/>
                <w:sz w:val="22"/>
                <w:szCs w:val="22"/>
              </w:rPr>
            </w:pPr>
          </w:p>
          <w:p w14:paraId="371AA8B7" w14:textId="77777777" w:rsidR="00AE71AA" w:rsidRPr="00A06726" w:rsidRDefault="00AE71AA" w:rsidP="00AE71AA">
            <w:pPr>
              <w:jc w:val="right"/>
              <w:rPr>
                <w:rFonts w:ascii="Arial" w:hAnsi="Arial" w:cs="Arial"/>
                <w:sz w:val="22"/>
                <w:szCs w:val="22"/>
              </w:rPr>
            </w:pPr>
            <w:r w:rsidRPr="00A06726">
              <w:rPr>
                <w:rFonts w:ascii="Arial" w:hAnsi="Arial" w:cs="Arial"/>
                <w:sz w:val="22"/>
                <w:szCs w:val="22"/>
              </w:rPr>
              <w:t xml:space="preserve"> </w:t>
            </w:r>
          </w:p>
          <w:p w14:paraId="14C73CF0" w14:textId="77777777" w:rsidR="00AE71AA" w:rsidRPr="00A06726" w:rsidRDefault="00AE71AA" w:rsidP="00AE71AA">
            <w:pPr>
              <w:jc w:val="right"/>
              <w:rPr>
                <w:rFonts w:ascii="Arial" w:hAnsi="Arial" w:cs="Arial"/>
                <w:sz w:val="22"/>
                <w:szCs w:val="22"/>
                <w:vertAlign w:val="superscript"/>
              </w:rPr>
            </w:pPr>
            <w:r w:rsidRPr="00A06726">
              <w:rPr>
                <w:rFonts w:ascii="Arial" w:hAnsi="Arial" w:cs="Arial"/>
                <w:sz w:val="22"/>
                <w:szCs w:val="22"/>
              </w:rPr>
              <w:t xml:space="preserve">  zł/1m</w:t>
            </w:r>
            <w:r w:rsidRPr="00A06726">
              <w:rPr>
                <w:rFonts w:ascii="Arial" w:hAnsi="Arial" w:cs="Arial"/>
                <w:sz w:val="22"/>
                <w:szCs w:val="22"/>
                <w:vertAlign w:val="superscript"/>
              </w:rPr>
              <w:t>2</w:t>
            </w:r>
          </w:p>
        </w:tc>
        <w:tc>
          <w:tcPr>
            <w:tcW w:w="1260" w:type="dxa"/>
            <w:vMerge w:val="restart"/>
            <w:shd w:val="clear" w:color="auto" w:fill="auto"/>
          </w:tcPr>
          <w:p w14:paraId="3A798F77" w14:textId="77777777" w:rsidR="00AE71AA" w:rsidRPr="00A06726" w:rsidRDefault="00AE71AA" w:rsidP="00AE71AA">
            <w:pPr>
              <w:jc w:val="center"/>
              <w:rPr>
                <w:rFonts w:ascii="Arial" w:hAnsi="Arial" w:cs="Arial"/>
                <w:b/>
                <w:sz w:val="22"/>
                <w:szCs w:val="22"/>
              </w:rPr>
            </w:pPr>
          </w:p>
          <w:p w14:paraId="64819E9F" w14:textId="77777777" w:rsidR="00AE71AA" w:rsidRPr="00A06726" w:rsidRDefault="00AE71AA" w:rsidP="00AE71AA">
            <w:pPr>
              <w:jc w:val="center"/>
              <w:rPr>
                <w:rFonts w:ascii="Arial" w:hAnsi="Arial" w:cs="Arial"/>
                <w:b/>
                <w:sz w:val="22"/>
                <w:szCs w:val="22"/>
              </w:rPr>
            </w:pPr>
          </w:p>
          <w:p w14:paraId="5BAF2429" w14:textId="3A62FCD5" w:rsidR="00AE71AA" w:rsidRPr="00A06726" w:rsidRDefault="00A06726" w:rsidP="00AE71AA">
            <w:pPr>
              <w:jc w:val="center"/>
              <w:rPr>
                <w:rFonts w:ascii="Arial" w:hAnsi="Arial" w:cs="Arial"/>
                <w:b/>
                <w:sz w:val="22"/>
                <w:szCs w:val="22"/>
              </w:rPr>
            </w:pPr>
            <w:r w:rsidRPr="00A06726">
              <w:rPr>
                <w:rFonts w:ascii="Arial" w:hAnsi="Arial" w:cs="Arial"/>
                <w:b/>
                <w:sz w:val="22"/>
                <w:szCs w:val="22"/>
              </w:rPr>
              <w:t>188,41</w:t>
            </w:r>
            <w:r w:rsidR="00AE71AA" w:rsidRPr="00A06726">
              <w:rPr>
                <w:rFonts w:ascii="Arial" w:hAnsi="Arial" w:cs="Arial"/>
                <w:b/>
                <w:sz w:val="22"/>
                <w:szCs w:val="22"/>
              </w:rPr>
              <w:t xml:space="preserve"> m</w:t>
            </w:r>
            <w:r w:rsidR="00AE71AA" w:rsidRPr="00A06726">
              <w:rPr>
                <w:rFonts w:ascii="Arial" w:hAnsi="Arial" w:cs="Arial"/>
                <w:b/>
                <w:sz w:val="22"/>
                <w:szCs w:val="22"/>
                <w:vertAlign w:val="superscript"/>
              </w:rPr>
              <w:t>2</w:t>
            </w:r>
          </w:p>
        </w:tc>
        <w:tc>
          <w:tcPr>
            <w:tcW w:w="1797" w:type="dxa"/>
            <w:vMerge w:val="restart"/>
            <w:shd w:val="clear" w:color="auto" w:fill="auto"/>
          </w:tcPr>
          <w:p w14:paraId="690B1009" w14:textId="77777777" w:rsidR="00AE71AA" w:rsidRPr="005B58AA" w:rsidRDefault="00AE71AA" w:rsidP="00AE71AA">
            <w:pPr>
              <w:jc w:val="right"/>
              <w:rPr>
                <w:rFonts w:ascii="Arial" w:hAnsi="Arial" w:cs="Arial"/>
                <w:b/>
                <w:color w:val="FF0000"/>
                <w:sz w:val="22"/>
                <w:szCs w:val="22"/>
              </w:rPr>
            </w:pPr>
          </w:p>
        </w:tc>
      </w:tr>
      <w:tr w:rsidR="004D68DB" w:rsidRPr="005B58AA" w14:paraId="755DE9B9" w14:textId="77777777" w:rsidTr="00CF0C25">
        <w:trPr>
          <w:trHeight w:val="547"/>
        </w:trPr>
        <w:tc>
          <w:tcPr>
            <w:tcW w:w="533" w:type="dxa"/>
            <w:vMerge/>
            <w:shd w:val="clear" w:color="auto" w:fill="auto"/>
          </w:tcPr>
          <w:p w14:paraId="20B82A6C" w14:textId="77777777" w:rsidR="00AE71AA" w:rsidRPr="00D85234" w:rsidRDefault="00AE71AA" w:rsidP="00AE71AA">
            <w:pPr>
              <w:spacing w:line="240" w:lineRule="atLeast"/>
              <w:jc w:val="center"/>
              <w:rPr>
                <w:rFonts w:ascii="Arial" w:hAnsi="Arial" w:cs="Arial"/>
                <w:sz w:val="22"/>
                <w:szCs w:val="22"/>
              </w:rPr>
            </w:pPr>
          </w:p>
        </w:tc>
        <w:tc>
          <w:tcPr>
            <w:tcW w:w="2766" w:type="dxa"/>
            <w:vMerge/>
            <w:shd w:val="clear" w:color="auto" w:fill="auto"/>
          </w:tcPr>
          <w:p w14:paraId="544031F9" w14:textId="77777777" w:rsidR="00AE71AA" w:rsidRPr="00D85234" w:rsidRDefault="00AE71AA" w:rsidP="00AE71AA">
            <w:pPr>
              <w:jc w:val="right"/>
              <w:rPr>
                <w:rFonts w:ascii="Arial" w:hAnsi="Arial" w:cs="Arial"/>
                <w:sz w:val="22"/>
                <w:szCs w:val="22"/>
              </w:rPr>
            </w:pPr>
          </w:p>
        </w:tc>
        <w:tc>
          <w:tcPr>
            <w:tcW w:w="1260" w:type="dxa"/>
            <w:vMerge/>
            <w:shd w:val="clear" w:color="auto" w:fill="auto"/>
          </w:tcPr>
          <w:p w14:paraId="3DC9F4E6" w14:textId="77777777" w:rsidR="00AE71AA" w:rsidRPr="00D85234" w:rsidRDefault="00AE71AA" w:rsidP="00AE71AA">
            <w:pPr>
              <w:jc w:val="right"/>
              <w:rPr>
                <w:rFonts w:ascii="Arial" w:hAnsi="Arial" w:cs="Arial"/>
                <w:sz w:val="22"/>
                <w:szCs w:val="22"/>
              </w:rPr>
            </w:pPr>
          </w:p>
        </w:tc>
        <w:tc>
          <w:tcPr>
            <w:tcW w:w="1263" w:type="dxa"/>
            <w:shd w:val="clear" w:color="auto" w:fill="auto"/>
          </w:tcPr>
          <w:p w14:paraId="07C4F46C" w14:textId="77777777" w:rsidR="00AE71AA" w:rsidRPr="00D85234" w:rsidRDefault="00AE71AA" w:rsidP="00AE71AA">
            <w:pPr>
              <w:jc w:val="right"/>
              <w:rPr>
                <w:rFonts w:ascii="Arial" w:hAnsi="Arial" w:cs="Arial"/>
                <w:sz w:val="22"/>
                <w:szCs w:val="22"/>
              </w:rPr>
            </w:pPr>
          </w:p>
          <w:p w14:paraId="29E1970C" w14:textId="77777777" w:rsidR="00AE71AA" w:rsidRPr="00D85234" w:rsidRDefault="00AE71AA" w:rsidP="00AE71AA">
            <w:pPr>
              <w:jc w:val="right"/>
              <w:rPr>
                <w:rFonts w:ascii="Arial" w:hAnsi="Arial" w:cs="Arial"/>
                <w:sz w:val="22"/>
                <w:szCs w:val="22"/>
              </w:rPr>
            </w:pPr>
            <w:r w:rsidRPr="00D85234">
              <w:rPr>
                <w:rFonts w:ascii="Arial" w:hAnsi="Arial" w:cs="Arial"/>
                <w:sz w:val="22"/>
                <w:szCs w:val="22"/>
              </w:rPr>
              <w:t>zł</w:t>
            </w:r>
          </w:p>
        </w:tc>
        <w:tc>
          <w:tcPr>
            <w:tcW w:w="1257" w:type="dxa"/>
            <w:vMerge/>
            <w:shd w:val="clear" w:color="auto" w:fill="auto"/>
          </w:tcPr>
          <w:p w14:paraId="4E6C6998" w14:textId="77777777" w:rsidR="00AE71AA" w:rsidRPr="00A06726" w:rsidRDefault="00AE71AA" w:rsidP="00AE71AA">
            <w:pPr>
              <w:jc w:val="right"/>
              <w:rPr>
                <w:rFonts w:ascii="Arial" w:hAnsi="Arial" w:cs="Arial"/>
                <w:sz w:val="22"/>
                <w:szCs w:val="22"/>
              </w:rPr>
            </w:pPr>
          </w:p>
        </w:tc>
        <w:tc>
          <w:tcPr>
            <w:tcW w:w="1260" w:type="dxa"/>
            <w:vMerge/>
            <w:shd w:val="clear" w:color="auto" w:fill="auto"/>
          </w:tcPr>
          <w:p w14:paraId="301BDBF0" w14:textId="77777777" w:rsidR="00AE71AA" w:rsidRPr="00A06726" w:rsidRDefault="00AE71AA" w:rsidP="00AE71AA">
            <w:pPr>
              <w:jc w:val="center"/>
              <w:rPr>
                <w:rFonts w:ascii="Arial" w:hAnsi="Arial" w:cs="Arial"/>
                <w:b/>
                <w:sz w:val="22"/>
                <w:szCs w:val="22"/>
              </w:rPr>
            </w:pPr>
          </w:p>
        </w:tc>
        <w:tc>
          <w:tcPr>
            <w:tcW w:w="1797" w:type="dxa"/>
            <w:vMerge/>
          </w:tcPr>
          <w:p w14:paraId="37D1595C" w14:textId="77777777" w:rsidR="00AE71AA" w:rsidRPr="005B58AA" w:rsidRDefault="00AE71AA" w:rsidP="00AE71AA">
            <w:pPr>
              <w:jc w:val="right"/>
              <w:rPr>
                <w:rFonts w:ascii="Arial" w:hAnsi="Arial" w:cs="Arial"/>
                <w:b/>
                <w:color w:val="FF0000"/>
                <w:sz w:val="22"/>
                <w:szCs w:val="22"/>
              </w:rPr>
            </w:pPr>
          </w:p>
        </w:tc>
      </w:tr>
      <w:tr w:rsidR="0061352A" w:rsidRPr="005B58AA" w14:paraId="52F4DEF5" w14:textId="77777777" w:rsidTr="00E35996">
        <w:trPr>
          <w:trHeight w:val="665"/>
        </w:trPr>
        <w:tc>
          <w:tcPr>
            <w:tcW w:w="533" w:type="dxa"/>
            <w:vMerge w:val="restart"/>
            <w:shd w:val="clear" w:color="auto" w:fill="auto"/>
          </w:tcPr>
          <w:p w14:paraId="74455807" w14:textId="77777777" w:rsidR="0061352A" w:rsidRPr="00D85234" w:rsidRDefault="0061352A" w:rsidP="00E35996">
            <w:pPr>
              <w:spacing w:line="240" w:lineRule="atLeast"/>
              <w:jc w:val="center"/>
              <w:rPr>
                <w:rFonts w:ascii="Arial" w:hAnsi="Arial" w:cs="Arial"/>
                <w:sz w:val="22"/>
                <w:szCs w:val="22"/>
              </w:rPr>
            </w:pPr>
          </w:p>
          <w:p w14:paraId="234F0160" w14:textId="77777777" w:rsidR="0061352A" w:rsidRPr="00D85234" w:rsidRDefault="0061352A" w:rsidP="00E35996">
            <w:pPr>
              <w:spacing w:line="240" w:lineRule="atLeast"/>
              <w:jc w:val="center"/>
              <w:rPr>
                <w:rFonts w:ascii="Arial" w:hAnsi="Arial" w:cs="Arial"/>
                <w:sz w:val="22"/>
                <w:szCs w:val="22"/>
              </w:rPr>
            </w:pPr>
          </w:p>
          <w:p w14:paraId="4F7C186A" w14:textId="28F48B08" w:rsidR="0061352A" w:rsidRPr="00D85234" w:rsidRDefault="0061352A" w:rsidP="00AE71AA">
            <w:pPr>
              <w:spacing w:line="240" w:lineRule="atLeast"/>
              <w:jc w:val="center"/>
              <w:rPr>
                <w:rFonts w:ascii="Arial" w:hAnsi="Arial" w:cs="Arial"/>
                <w:sz w:val="22"/>
                <w:szCs w:val="22"/>
              </w:rPr>
            </w:pPr>
            <w:r w:rsidRPr="00D85234">
              <w:rPr>
                <w:rFonts w:ascii="Arial" w:hAnsi="Arial" w:cs="Arial"/>
                <w:sz w:val="22"/>
                <w:szCs w:val="22"/>
              </w:rPr>
              <w:t>2.</w:t>
            </w:r>
          </w:p>
        </w:tc>
        <w:tc>
          <w:tcPr>
            <w:tcW w:w="2766" w:type="dxa"/>
            <w:vMerge w:val="restart"/>
            <w:shd w:val="clear" w:color="auto" w:fill="auto"/>
          </w:tcPr>
          <w:p w14:paraId="4E673EFE" w14:textId="77777777" w:rsidR="0061352A" w:rsidRPr="00274913" w:rsidRDefault="0061352A" w:rsidP="00E35996">
            <w:pPr>
              <w:jc w:val="center"/>
              <w:rPr>
                <w:rFonts w:ascii="Arial" w:hAnsi="Arial" w:cs="Arial"/>
                <w:b/>
                <w:sz w:val="22"/>
                <w:szCs w:val="22"/>
              </w:rPr>
            </w:pPr>
          </w:p>
          <w:p w14:paraId="69E86578" w14:textId="3938552B" w:rsidR="0061352A" w:rsidRPr="00274913" w:rsidRDefault="0061352A" w:rsidP="00E35996">
            <w:pPr>
              <w:jc w:val="center"/>
              <w:rPr>
                <w:rFonts w:ascii="Arial" w:hAnsi="Arial" w:cs="Arial"/>
                <w:b/>
                <w:sz w:val="22"/>
                <w:szCs w:val="22"/>
              </w:rPr>
            </w:pPr>
            <w:r w:rsidRPr="00274913">
              <w:rPr>
                <w:rFonts w:ascii="Arial" w:hAnsi="Arial" w:cs="Arial"/>
                <w:b/>
                <w:sz w:val="22"/>
                <w:szCs w:val="22"/>
              </w:rPr>
              <w:t>Element 2</w:t>
            </w:r>
            <w:r w:rsidR="00A06726" w:rsidRPr="00274913">
              <w:rPr>
                <w:rFonts w:ascii="Arial" w:hAnsi="Arial" w:cs="Arial"/>
                <w:b/>
                <w:sz w:val="22"/>
                <w:szCs w:val="22"/>
              </w:rPr>
              <w:t xml:space="preserve"> Etap 1</w:t>
            </w:r>
          </w:p>
          <w:p w14:paraId="25153D77" w14:textId="5F366315" w:rsidR="0061352A" w:rsidRPr="00274913" w:rsidRDefault="00A06726" w:rsidP="00AE71AA">
            <w:pPr>
              <w:jc w:val="center"/>
              <w:rPr>
                <w:rFonts w:ascii="Arial" w:hAnsi="Arial" w:cs="Arial"/>
              </w:rPr>
            </w:pPr>
            <w:r w:rsidRPr="00274913">
              <w:rPr>
                <w:rFonts w:ascii="Arial" w:hAnsi="Arial" w:cs="Arial"/>
              </w:rPr>
              <w:t>- wykonanie wiosennej 2019 obsady kwietników na terenie Parku im. Stefana Żeromskiego</w:t>
            </w:r>
            <w:r w:rsidR="00D41819" w:rsidRPr="00274913">
              <w:rPr>
                <w:rFonts w:ascii="Arial" w:hAnsi="Arial" w:cs="Arial"/>
              </w:rPr>
              <w:t xml:space="preserve"> (sektor VII)</w:t>
            </w:r>
          </w:p>
        </w:tc>
        <w:tc>
          <w:tcPr>
            <w:tcW w:w="1260" w:type="dxa"/>
            <w:vMerge w:val="restart"/>
            <w:shd w:val="clear" w:color="auto" w:fill="auto"/>
          </w:tcPr>
          <w:p w14:paraId="23AE402C" w14:textId="77777777" w:rsidR="0061352A" w:rsidRPr="00D85234" w:rsidRDefault="0061352A" w:rsidP="00E35996">
            <w:pPr>
              <w:jc w:val="right"/>
              <w:rPr>
                <w:rFonts w:ascii="Arial" w:hAnsi="Arial" w:cs="Arial"/>
                <w:sz w:val="22"/>
                <w:szCs w:val="22"/>
              </w:rPr>
            </w:pPr>
          </w:p>
          <w:p w14:paraId="6EE0975F" w14:textId="77777777" w:rsidR="0061352A" w:rsidRPr="00D85234" w:rsidRDefault="0061352A" w:rsidP="00E35996">
            <w:pPr>
              <w:jc w:val="right"/>
              <w:rPr>
                <w:rFonts w:ascii="Arial" w:hAnsi="Arial" w:cs="Arial"/>
                <w:sz w:val="22"/>
                <w:szCs w:val="22"/>
              </w:rPr>
            </w:pPr>
            <w:r w:rsidRPr="00D85234">
              <w:rPr>
                <w:rFonts w:ascii="Arial" w:hAnsi="Arial" w:cs="Arial"/>
                <w:sz w:val="22"/>
                <w:szCs w:val="22"/>
              </w:rPr>
              <w:t xml:space="preserve">   </w:t>
            </w:r>
          </w:p>
          <w:p w14:paraId="391C0AFA" w14:textId="77777777" w:rsidR="0061352A" w:rsidRPr="00D85234" w:rsidRDefault="0061352A" w:rsidP="00E35996">
            <w:pPr>
              <w:jc w:val="right"/>
              <w:rPr>
                <w:rFonts w:ascii="Arial" w:hAnsi="Arial" w:cs="Arial"/>
                <w:sz w:val="22"/>
                <w:szCs w:val="22"/>
              </w:rPr>
            </w:pPr>
          </w:p>
          <w:p w14:paraId="03DDEF37" w14:textId="77777777" w:rsidR="0061352A" w:rsidRPr="00D85234" w:rsidRDefault="0061352A" w:rsidP="00E35996">
            <w:pPr>
              <w:jc w:val="right"/>
              <w:rPr>
                <w:rFonts w:ascii="Arial" w:hAnsi="Arial" w:cs="Arial"/>
                <w:sz w:val="22"/>
                <w:szCs w:val="22"/>
              </w:rPr>
            </w:pPr>
          </w:p>
          <w:p w14:paraId="3AE3C484" w14:textId="742ED503" w:rsidR="0061352A" w:rsidRPr="00D85234" w:rsidRDefault="0061352A" w:rsidP="00AE71AA">
            <w:pPr>
              <w:jc w:val="right"/>
              <w:rPr>
                <w:rFonts w:ascii="Arial" w:hAnsi="Arial" w:cs="Arial"/>
                <w:sz w:val="22"/>
                <w:szCs w:val="22"/>
              </w:rPr>
            </w:pPr>
            <w:r w:rsidRPr="00D85234">
              <w:rPr>
                <w:rFonts w:ascii="Arial" w:hAnsi="Arial" w:cs="Arial"/>
                <w:sz w:val="22"/>
                <w:szCs w:val="22"/>
              </w:rPr>
              <w:t xml:space="preserve">   zł/1m</w:t>
            </w:r>
            <w:r w:rsidRPr="00D85234">
              <w:rPr>
                <w:rFonts w:ascii="Arial" w:hAnsi="Arial" w:cs="Arial"/>
                <w:sz w:val="22"/>
                <w:szCs w:val="22"/>
                <w:vertAlign w:val="superscript"/>
              </w:rPr>
              <w:t>2</w:t>
            </w:r>
          </w:p>
        </w:tc>
        <w:tc>
          <w:tcPr>
            <w:tcW w:w="1263" w:type="dxa"/>
            <w:shd w:val="clear" w:color="auto" w:fill="auto"/>
          </w:tcPr>
          <w:p w14:paraId="66AD1B84" w14:textId="77777777" w:rsidR="0061352A" w:rsidRPr="00D85234" w:rsidRDefault="0061352A" w:rsidP="00B5285C">
            <w:pPr>
              <w:jc w:val="right"/>
              <w:rPr>
                <w:rFonts w:ascii="Arial" w:hAnsi="Arial" w:cs="Arial"/>
                <w:sz w:val="22"/>
                <w:szCs w:val="22"/>
              </w:rPr>
            </w:pPr>
          </w:p>
          <w:p w14:paraId="4EF6BDF7" w14:textId="1A0579B6" w:rsidR="0061352A" w:rsidRPr="00D85234" w:rsidRDefault="0061352A" w:rsidP="00B5285C">
            <w:pPr>
              <w:jc w:val="right"/>
              <w:rPr>
                <w:rFonts w:ascii="Arial" w:hAnsi="Arial" w:cs="Arial"/>
                <w:sz w:val="22"/>
                <w:szCs w:val="22"/>
              </w:rPr>
            </w:pPr>
            <w:r w:rsidRPr="00D85234">
              <w:rPr>
                <w:rFonts w:ascii="Arial" w:hAnsi="Arial" w:cs="Arial"/>
                <w:sz w:val="22"/>
                <w:szCs w:val="22"/>
              </w:rPr>
              <w:t>%</w:t>
            </w:r>
          </w:p>
        </w:tc>
        <w:tc>
          <w:tcPr>
            <w:tcW w:w="1257" w:type="dxa"/>
            <w:vMerge w:val="restart"/>
            <w:shd w:val="clear" w:color="auto" w:fill="auto"/>
          </w:tcPr>
          <w:p w14:paraId="2DDCA91A" w14:textId="77777777" w:rsidR="0061352A" w:rsidRPr="00A06726" w:rsidRDefault="0061352A" w:rsidP="00E35996">
            <w:pPr>
              <w:jc w:val="right"/>
              <w:rPr>
                <w:rFonts w:ascii="Arial" w:hAnsi="Arial" w:cs="Arial"/>
                <w:sz w:val="22"/>
                <w:szCs w:val="22"/>
              </w:rPr>
            </w:pPr>
          </w:p>
          <w:p w14:paraId="05500DBC" w14:textId="77777777" w:rsidR="0061352A" w:rsidRPr="00A06726" w:rsidRDefault="0061352A" w:rsidP="00E35996">
            <w:pPr>
              <w:jc w:val="right"/>
              <w:rPr>
                <w:rFonts w:ascii="Arial" w:hAnsi="Arial" w:cs="Arial"/>
                <w:sz w:val="22"/>
                <w:szCs w:val="22"/>
              </w:rPr>
            </w:pPr>
            <w:r w:rsidRPr="00A06726">
              <w:rPr>
                <w:rFonts w:ascii="Arial" w:hAnsi="Arial" w:cs="Arial"/>
                <w:sz w:val="22"/>
                <w:szCs w:val="22"/>
              </w:rPr>
              <w:t xml:space="preserve">   </w:t>
            </w:r>
          </w:p>
          <w:p w14:paraId="6B2B9D1E" w14:textId="77777777" w:rsidR="0061352A" w:rsidRPr="00A06726" w:rsidRDefault="0061352A" w:rsidP="00E35996">
            <w:pPr>
              <w:jc w:val="right"/>
              <w:rPr>
                <w:rFonts w:ascii="Arial" w:hAnsi="Arial" w:cs="Arial"/>
                <w:sz w:val="22"/>
                <w:szCs w:val="22"/>
              </w:rPr>
            </w:pPr>
          </w:p>
          <w:p w14:paraId="03376E1B" w14:textId="77777777" w:rsidR="0061352A" w:rsidRPr="00A06726" w:rsidRDefault="0061352A" w:rsidP="00E35996">
            <w:pPr>
              <w:jc w:val="right"/>
              <w:rPr>
                <w:rFonts w:ascii="Arial" w:hAnsi="Arial" w:cs="Arial"/>
                <w:sz w:val="22"/>
                <w:szCs w:val="22"/>
              </w:rPr>
            </w:pPr>
          </w:p>
          <w:p w14:paraId="6AE2878B" w14:textId="0087ABFF" w:rsidR="0061352A" w:rsidRPr="00A06726" w:rsidRDefault="0061352A" w:rsidP="0061352A">
            <w:pPr>
              <w:jc w:val="right"/>
              <w:rPr>
                <w:rFonts w:ascii="Arial" w:hAnsi="Arial" w:cs="Arial"/>
                <w:sz w:val="22"/>
                <w:szCs w:val="22"/>
              </w:rPr>
            </w:pPr>
            <w:r w:rsidRPr="00A06726">
              <w:rPr>
                <w:rFonts w:ascii="Arial" w:hAnsi="Arial" w:cs="Arial"/>
                <w:sz w:val="22"/>
                <w:szCs w:val="22"/>
              </w:rPr>
              <w:t xml:space="preserve">   zł/1m</w:t>
            </w:r>
            <w:r w:rsidRPr="00A06726">
              <w:rPr>
                <w:rFonts w:ascii="Arial" w:hAnsi="Arial" w:cs="Arial"/>
                <w:sz w:val="22"/>
                <w:szCs w:val="22"/>
                <w:vertAlign w:val="superscript"/>
              </w:rPr>
              <w:t>2</w:t>
            </w:r>
          </w:p>
        </w:tc>
        <w:tc>
          <w:tcPr>
            <w:tcW w:w="1260" w:type="dxa"/>
            <w:vMerge w:val="restart"/>
            <w:shd w:val="clear" w:color="auto" w:fill="auto"/>
          </w:tcPr>
          <w:p w14:paraId="6FDE133A" w14:textId="77777777" w:rsidR="0061352A" w:rsidRPr="00A06726" w:rsidRDefault="0061352A" w:rsidP="00E35996">
            <w:pPr>
              <w:jc w:val="center"/>
              <w:rPr>
                <w:rFonts w:ascii="Arial" w:hAnsi="Arial" w:cs="Arial"/>
                <w:b/>
                <w:sz w:val="22"/>
                <w:szCs w:val="22"/>
              </w:rPr>
            </w:pPr>
          </w:p>
          <w:p w14:paraId="359494BF" w14:textId="77777777" w:rsidR="0061352A" w:rsidRPr="00A06726" w:rsidRDefault="0061352A" w:rsidP="00E35996">
            <w:pPr>
              <w:jc w:val="center"/>
              <w:rPr>
                <w:rFonts w:ascii="Arial" w:hAnsi="Arial" w:cs="Arial"/>
                <w:b/>
                <w:sz w:val="22"/>
                <w:szCs w:val="22"/>
              </w:rPr>
            </w:pPr>
          </w:p>
          <w:p w14:paraId="0F76BF08" w14:textId="502F2330" w:rsidR="0061352A" w:rsidRPr="00A06726" w:rsidRDefault="00A06726" w:rsidP="00AE71AA">
            <w:pPr>
              <w:jc w:val="center"/>
              <w:rPr>
                <w:rFonts w:ascii="Arial" w:hAnsi="Arial" w:cs="Arial"/>
                <w:b/>
                <w:sz w:val="22"/>
                <w:szCs w:val="22"/>
              </w:rPr>
            </w:pPr>
            <w:r w:rsidRPr="00A06726">
              <w:rPr>
                <w:rFonts w:ascii="Arial" w:hAnsi="Arial" w:cs="Arial"/>
                <w:b/>
                <w:sz w:val="22"/>
                <w:szCs w:val="22"/>
              </w:rPr>
              <w:t>145,74</w:t>
            </w:r>
            <w:r w:rsidR="0061352A" w:rsidRPr="00A06726">
              <w:rPr>
                <w:rFonts w:ascii="Arial" w:hAnsi="Arial" w:cs="Arial"/>
                <w:b/>
                <w:sz w:val="22"/>
                <w:szCs w:val="22"/>
              </w:rPr>
              <w:t xml:space="preserve"> m</w:t>
            </w:r>
            <w:r w:rsidR="0061352A" w:rsidRPr="00A06726">
              <w:rPr>
                <w:rFonts w:ascii="Arial" w:hAnsi="Arial" w:cs="Arial"/>
                <w:b/>
                <w:sz w:val="22"/>
                <w:szCs w:val="22"/>
                <w:vertAlign w:val="superscript"/>
              </w:rPr>
              <w:t>2</w:t>
            </w:r>
          </w:p>
        </w:tc>
        <w:tc>
          <w:tcPr>
            <w:tcW w:w="1797" w:type="dxa"/>
            <w:vMerge w:val="restart"/>
            <w:shd w:val="clear" w:color="auto" w:fill="auto"/>
          </w:tcPr>
          <w:p w14:paraId="598B6029" w14:textId="77777777" w:rsidR="0061352A" w:rsidRPr="005B58AA" w:rsidRDefault="0061352A" w:rsidP="00AE71AA">
            <w:pPr>
              <w:jc w:val="right"/>
              <w:rPr>
                <w:rFonts w:ascii="Arial" w:hAnsi="Arial" w:cs="Arial"/>
                <w:color w:val="FF0000"/>
                <w:sz w:val="22"/>
                <w:szCs w:val="22"/>
              </w:rPr>
            </w:pPr>
          </w:p>
        </w:tc>
      </w:tr>
      <w:tr w:rsidR="0061352A" w:rsidRPr="005B58AA" w14:paraId="3657831D" w14:textId="77777777" w:rsidTr="00E35996">
        <w:trPr>
          <w:trHeight w:val="665"/>
        </w:trPr>
        <w:tc>
          <w:tcPr>
            <w:tcW w:w="533" w:type="dxa"/>
            <w:vMerge/>
            <w:shd w:val="clear" w:color="auto" w:fill="auto"/>
          </w:tcPr>
          <w:p w14:paraId="6A55468A" w14:textId="77777777" w:rsidR="0061352A" w:rsidRPr="00D85234" w:rsidRDefault="0061352A" w:rsidP="00AE71AA">
            <w:pPr>
              <w:spacing w:line="240" w:lineRule="atLeast"/>
              <w:jc w:val="center"/>
              <w:rPr>
                <w:rFonts w:ascii="Arial" w:hAnsi="Arial" w:cs="Arial"/>
                <w:sz w:val="22"/>
                <w:szCs w:val="22"/>
              </w:rPr>
            </w:pPr>
          </w:p>
        </w:tc>
        <w:tc>
          <w:tcPr>
            <w:tcW w:w="2766" w:type="dxa"/>
            <w:vMerge/>
            <w:shd w:val="clear" w:color="auto" w:fill="auto"/>
          </w:tcPr>
          <w:p w14:paraId="1E790732" w14:textId="77777777" w:rsidR="0061352A" w:rsidRPr="00274913" w:rsidRDefault="0061352A" w:rsidP="00AE71AA">
            <w:pPr>
              <w:jc w:val="center"/>
              <w:rPr>
                <w:rFonts w:ascii="Arial" w:hAnsi="Arial" w:cs="Arial"/>
                <w:b/>
              </w:rPr>
            </w:pPr>
          </w:p>
        </w:tc>
        <w:tc>
          <w:tcPr>
            <w:tcW w:w="1260" w:type="dxa"/>
            <w:vMerge/>
            <w:shd w:val="clear" w:color="auto" w:fill="auto"/>
          </w:tcPr>
          <w:p w14:paraId="2415DAC3" w14:textId="77777777" w:rsidR="0061352A" w:rsidRPr="00D85234" w:rsidRDefault="0061352A" w:rsidP="00AE71AA">
            <w:pPr>
              <w:jc w:val="right"/>
              <w:rPr>
                <w:rFonts w:ascii="Arial" w:hAnsi="Arial" w:cs="Arial"/>
                <w:sz w:val="22"/>
                <w:szCs w:val="22"/>
              </w:rPr>
            </w:pPr>
          </w:p>
        </w:tc>
        <w:tc>
          <w:tcPr>
            <w:tcW w:w="1263" w:type="dxa"/>
            <w:shd w:val="clear" w:color="auto" w:fill="auto"/>
          </w:tcPr>
          <w:p w14:paraId="5F1AFE07" w14:textId="77777777" w:rsidR="0061352A" w:rsidRPr="00D85234" w:rsidRDefault="0061352A" w:rsidP="00B5285C">
            <w:pPr>
              <w:jc w:val="right"/>
              <w:rPr>
                <w:rFonts w:ascii="Arial" w:hAnsi="Arial" w:cs="Arial"/>
                <w:sz w:val="22"/>
                <w:szCs w:val="22"/>
              </w:rPr>
            </w:pPr>
          </w:p>
          <w:p w14:paraId="75763D42" w14:textId="29903440" w:rsidR="0061352A" w:rsidRPr="00D85234" w:rsidRDefault="0061352A" w:rsidP="00B5285C">
            <w:pPr>
              <w:jc w:val="right"/>
              <w:rPr>
                <w:rFonts w:ascii="Arial" w:hAnsi="Arial" w:cs="Arial"/>
                <w:sz w:val="22"/>
                <w:szCs w:val="22"/>
              </w:rPr>
            </w:pPr>
            <w:r w:rsidRPr="00D85234">
              <w:rPr>
                <w:rFonts w:ascii="Arial" w:hAnsi="Arial" w:cs="Arial"/>
                <w:sz w:val="22"/>
                <w:szCs w:val="22"/>
              </w:rPr>
              <w:t>zł</w:t>
            </w:r>
          </w:p>
        </w:tc>
        <w:tc>
          <w:tcPr>
            <w:tcW w:w="1257" w:type="dxa"/>
            <w:vMerge/>
            <w:shd w:val="clear" w:color="auto" w:fill="auto"/>
          </w:tcPr>
          <w:p w14:paraId="541905AF" w14:textId="77777777" w:rsidR="0061352A" w:rsidRPr="005B58AA" w:rsidRDefault="0061352A" w:rsidP="00AE71AA">
            <w:pPr>
              <w:jc w:val="center"/>
              <w:rPr>
                <w:rFonts w:ascii="Arial" w:hAnsi="Arial" w:cs="Arial"/>
                <w:color w:val="FF0000"/>
                <w:sz w:val="22"/>
                <w:szCs w:val="22"/>
              </w:rPr>
            </w:pPr>
          </w:p>
        </w:tc>
        <w:tc>
          <w:tcPr>
            <w:tcW w:w="1260" w:type="dxa"/>
            <w:vMerge/>
            <w:shd w:val="clear" w:color="auto" w:fill="auto"/>
          </w:tcPr>
          <w:p w14:paraId="5EFBFC64" w14:textId="77777777" w:rsidR="0061352A" w:rsidRPr="005B58AA" w:rsidRDefault="0061352A" w:rsidP="00AE71AA">
            <w:pPr>
              <w:jc w:val="center"/>
              <w:rPr>
                <w:rFonts w:ascii="Arial" w:hAnsi="Arial" w:cs="Arial"/>
                <w:b/>
                <w:color w:val="FF0000"/>
                <w:sz w:val="22"/>
                <w:szCs w:val="22"/>
              </w:rPr>
            </w:pPr>
          </w:p>
        </w:tc>
        <w:tc>
          <w:tcPr>
            <w:tcW w:w="1797" w:type="dxa"/>
            <w:vMerge/>
            <w:shd w:val="clear" w:color="auto" w:fill="auto"/>
          </w:tcPr>
          <w:p w14:paraId="040E5ECD" w14:textId="77777777" w:rsidR="0061352A" w:rsidRPr="005B58AA" w:rsidRDefault="0061352A" w:rsidP="00AE71AA">
            <w:pPr>
              <w:jc w:val="right"/>
              <w:rPr>
                <w:rFonts w:ascii="Arial" w:hAnsi="Arial" w:cs="Arial"/>
                <w:color w:val="FF0000"/>
                <w:sz w:val="22"/>
                <w:szCs w:val="22"/>
              </w:rPr>
            </w:pPr>
          </w:p>
        </w:tc>
      </w:tr>
      <w:tr w:rsidR="00D85234" w:rsidRPr="005B58AA" w14:paraId="3A635AA2" w14:textId="77777777" w:rsidTr="00E35996">
        <w:trPr>
          <w:trHeight w:val="665"/>
        </w:trPr>
        <w:tc>
          <w:tcPr>
            <w:tcW w:w="533" w:type="dxa"/>
            <w:vMerge w:val="restart"/>
            <w:shd w:val="clear" w:color="auto" w:fill="auto"/>
          </w:tcPr>
          <w:p w14:paraId="6D4BEF51" w14:textId="77777777" w:rsidR="00D85234" w:rsidRDefault="00D85234" w:rsidP="00AE71AA">
            <w:pPr>
              <w:spacing w:line="240" w:lineRule="atLeast"/>
              <w:jc w:val="center"/>
              <w:rPr>
                <w:rFonts w:ascii="Arial" w:hAnsi="Arial" w:cs="Arial"/>
                <w:sz w:val="22"/>
                <w:szCs w:val="22"/>
              </w:rPr>
            </w:pPr>
          </w:p>
          <w:p w14:paraId="4959BE8A" w14:textId="1528ECF7" w:rsidR="00D85234" w:rsidRPr="00D85234" w:rsidRDefault="00D85234" w:rsidP="00AE71AA">
            <w:pPr>
              <w:spacing w:line="240" w:lineRule="atLeast"/>
              <w:jc w:val="center"/>
              <w:rPr>
                <w:rFonts w:ascii="Arial" w:hAnsi="Arial" w:cs="Arial"/>
                <w:sz w:val="22"/>
                <w:szCs w:val="22"/>
              </w:rPr>
            </w:pPr>
            <w:r>
              <w:rPr>
                <w:rFonts w:ascii="Arial" w:hAnsi="Arial" w:cs="Arial"/>
                <w:sz w:val="22"/>
                <w:szCs w:val="22"/>
              </w:rPr>
              <w:t>3.</w:t>
            </w:r>
          </w:p>
        </w:tc>
        <w:tc>
          <w:tcPr>
            <w:tcW w:w="2766" w:type="dxa"/>
            <w:vMerge w:val="restart"/>
            <w:shd w:val="clear" w:color="auto" w:fill="auto"/>
          </w:tcPr>
          <w:p w14:paraId="00F6EA2F" w14:textId="77777777" w:rsidR="00D85234" w:rsidRPr="00274913" w:rsidRDefault="00D85234" w:rsidP="003F289D">
            <w:pPr>
              <w:jc w:val="center"/>
              <w:rPr>
                <w:rFonts w:ascii="Arial" w:hAnsi="Arial" w:cs="Arial"/>
                <w:b/>
                <w:sz w:val="22"/>
                <w:szCs w:val="22"/>
              </w:rPr>
            </w:pPr>
          </w:p>
          <w:p w14:paraId="1B82AE45" w14:textId="435B60E1" w:rsidR="00D85234" w:rsidRPr="00274913" w:rsidRDefault="00D85234" w:rsidP="003F289D">
            <w:pPr>
              <w:jc w:val="center"/>
              <w:rPr>
                <w:rFonts w:ascii="Arial" w:hAnsi="Arial" w:cs="Arial"/>
                <w:b/>
                <w:sz w:val="22"/>
                <w:szCs w:val="22"/>
              </w:rPr>
            </w:pPr>
            <w:r w:rsidRPr="00274913">
              <w:rPr>
                <w:rFonts w:ascii="Arial" w:hAnsi="Arial" w:cs="Arial"/>
                <w:b/>
                <w:sz w:val="22"/>
                <w:szCs w:val="22"/>
              </w:rPr>
              <w:t xml:space="preserve">Element 2 Etap </w:t>
            </w:r>
            <w:r w:rsidR="00D41819" w:rsidRPr="00274913">
              <w:rPr>
                <w:rFonts w:ascii="Arial" w:hAnsi="Arial" w:cs="Arial"/>
                <w:b/>
                <w:sz w:val="22"/>
                <w:szCs w:val="22"/>
              </w:rPr>
              <w:t>2</w:t>
            </w:r>
          </w:p>
          <w:p w14:paraId="12EF9FF5" w14:textId="5BBFF082" w:rsidR="00D85234" w:rsidRPr="00274913" w:rsidRDefault="00D85234" w:rsidP="00AE71AA">
            <w:pPr>
              <w:jc w:val="center"/>
              <w:rPr>
                <w:rFonts w:ascii="Arial" w:hAnsi="Arial" w:cs="Arial"/>
                <w:b/>
              </w:rPr>
            </w:pPr>
            <w:r w:rsidRPr="00274913">
              <w:rPr>
                <w:rFonts w:ascii="Arial" w:hAnsi="Arial" w:cs="Arial"/>
              </w:rPr>
              <w:t>- wykonanie wiosennej 2019 obsady kwietników na terenie Parku im. Stefana Żeromskiego</w:t>
            </w:r>
            <w:r w:rsidR="00D41819" w:rsidRPr="00274913">
              <w:rPr>
                <w:rFonts w:ascii="Arial" w:hAnsi="Arial" w:cs="Arial"/>
              </w:rPr>
              <w:t xml:space="preserve"> (sektor II)</w:t>
            </w:r>
          </w:p>
        </w:tc>
        <w:tc>
          <w:tcPr>
            <w:tcW w:w="1260" w:type="dxa"/>
            <w:vMerge w:val="restart"/>
            <w:shd w:val="clear" w:color="auto" w:fill="auto"/>
          </w:tcPr>
          <w:p w14:paraId="46BBF2C3" w14:textId="77777777" w:rsidR="00D85234" w:rsidRPr="00D85234" w:rsidRDefault="00D85234" w:rsidP="003F289D">
            <w:pPr>
              <w:jc w:val="right"/>
              <w:rPr>
                <w:rFonts w:ascii="Arial" w:hAnsi="Arial" w:cs="Arial"/>
                <w:sz w:val="22"/>
                <w:szCs w:val="22"/>
              </w:rPr>
            </w:pPr>
          </w:p>
          <w:p w14:paraId="335CF124" w14:textId="77777777" w:rsidR="00D85234" w:rsidRPr="00D85234" w:rsidRDefault="00D85234" w:rsidP="003F289D">
            <w:pPr>
              <w:jc w:val="right"/>
              <w:rPr>
                <w:rFonts w:ascii="Arial" w:hAnsi="Arial" w:cs="Arial"/>
                <w:sz w:val="22"/>
                <w:szCs w:val="22"/>
              </w:rPr>
            </w:pPr>
            <w:r w:rsidRPr="00D85234">
              <w:rPr>
                <w:rFonts w:ascii="Arial" w:hAnsi="Arial" w:cs="Arial"/>
                <w:sz w:val="22"/>
                <w:szCs w:val="22"/>
              </w:rPr>
              <w:t xml:space="preserve">   </w:t>
            </w:r>
          </w:p>
          <w:p w14:paraId="0F9BC4CD" w14:textId="77777777" w:rsidR="00D85234" w:rsidRPr="00D85234" w:rsidRDefault="00D85234" w:rsidP="003F289D">
            <w:pPr>
              <w:jc w:val="right"/>
              <w:rPr>
                <w:rFonts w:ascii="Arial" w:hAnsi="Arial" w:cs="Arial"/>
                <w:sz w:val="22"/>
                <w:szCs w:val="22"/>
              </w:rPr>
            </w:pPr>
          </w:p>
          <w:p w14:paraId="65D9B454" w14:textId="77777777" w:rsidR="00D85234" w:rsidRPr="00D85234" w:rsidRDefault="00D85234" w:rsidP="003F289D">
            <w:pPr>
              <w:jc w:val="right"/>
              <w:rPr>
                <w:rFonts w:ascii="Arial" w:hAnsi="Arial" w:cs="Arial"/>
                <w:sz w:val="22"/>
                <w:szCs w:val="22"/>
              </w:rPr>
            </w:pPr>
          </w:p>
          <w:p w14:paraId="0DD83C18" w14:textId="6BE7DBC5" w:rsidR="00D85234" w:rsidRPr="00D85234" w:rsidRDefault="00D85234" w:rsidP="00AE71AA">
            <w:pPr>
              <w:jc w:val="right"/>
              <w:rPr>
                <w:rFonts w:ascii="Arial" w:hAnsi="Arial" w:cs="Arial"/>
                <w:sz w:val="22"/>
                <w:szCs w:val="22"/>
              </w:rPr>
            </w:pPr>
            <w:r w:rsidRPr="00D85234">
              <w:rPr>
                <w:rFonts w:ascii="Arial" w:hAnsi="Arial" w:cs="Arial"/>
                <w:sz w:val="22"/>
                <w:szCs w:val="22"/>
              </w:rPr>
              <w:t xml:space="preserve">   zł/1m</w:t>
            </w:r>
            <w:r w:rsidRPr="00D85234">
              <w:rPr>
                <w:rFonts w:ascii="Arial" w:hAnsi="Arial" w:cs="Arial"/>
                <w:sz w:val="22"/>
                <w:szCs w:val="22"/>
                <w:vertAlign w:val="superscript"/>
              </w:rPr>
              <w:t>2</w:t>
            </w:r>
          </w:p>
        </w:tc>
        <w:tc>
          <w:tcPr>
            <w:tcW w:w="1263" w:type="dxa"/>
            <w:shd w:val="clear" w:color="auto" w:fill="auto"/>
          </w:tcPr>
          <w:p w14:paraId="7817ACF6" w14:textId="77777777" w:rsidR="00D85234" w:rsidRPr="00D85234" w:rsidRDefault="00D85234" w:rsidP="003F289D">
            <w:pPr>
              <w:jc w:val="right"/>
              <w:rPr>
                <w:rFonts w:ascii="Arial" w:hAnsi="Arial" w:cs="Arial"/>
                <w:sz w:val="22"/>
                <w:szCs w:val="22"/>
              </w:rPr>
            </w:pPr>
          </w:p>
          <w:p w14:paraId="3B862023" w14:textId="3F5357EC" w:rsidR="00D85234" w:rsidRPr="00D85234" w:rsidRDefault="00D85234" w:rsidP="00B5285C">
            <w:pPr>
              <w:jc w:val="right"/>
              <w:rPr>
                <w:rFonts w:ascii="Arial" w:hAnsi="Arial" w:cs="Arial"/>
                <w:sz w:val="22"/>
                <w:szCs w:val="22"/>
              </w:rPr>
            </w:pPr>
            <w:r w:rsidRPr="00D85234">
              <w:rPr>
                <w:rFonts w:ascii="Arial" w:hAnsi="Arial" w:cs="Arial"/>
                <w:sz w:val="22"/>
                <w:szCs w:val="22"/>
              </w:rPr>
              <w:t>%</w:t>
            </w:r>
          </w:p>
        </w:tc>
        <w:tc>
          <w:tcPr>
            <w:tcW w:w="1257" w:type="dxa"/>
            <w:vMerge w:val="restart"/>
            <w:shd w:val="clear" w:color="auto" w:fill="auto"/>
          </w:tcPr>
          <w:p w14:paraId="21225D53" w14:textId="77777777" w:rsidR="00D85234" w:rsidRPr="00A06726" w:rsidRDefault="00D85234" w:rsidP="003F289D">
            <w:pPr>
              <w:jc w:val="right"/>
              <w:rPr>
                <w:rFonts w:ascii="Arial" w:hAnsi="Arial" w:cs="Arial"/>
                <w:sz w:val="22"/>
                <w:szCs w:val="22"/>
              </w:rPr>
            </w:pPr>
          </w:p>
          <w:p w14:paraId="3E62FD6A" w14:textId="77777777" w:rsidR="00D85234" w:rsidRPr="00A06726" w:rsidRDefault="00D85234" w:rsidP="003F289D">
            <w:pPr>
              <w:jc w:val="right"/>
              <w:rPr>
                <w:rFonts w:ascii="Arial" w:hAnsi="Arial" w:cs="Arial"/>
                <w:sz w:val="22"/>
                <w:szCs w:val="22"/>
              </w:rPr>
            </w:pPr>
            <w:r w:rsidRPr="00A06726">
              <w:rPr>
                <w:rFonts w:ascii="Arial" w:hAnsi="Arial" w:cs="Arial"/>
                <w:sz w:val="22"/>
                <w:szCs w:val="22"/>
              </w:rPr>
              <w:t xml:space="preserve">   </w:t>
            </w:r>
          </w:p>
          <w:p w14:paraId="76A09130" w14:textId="77777777" w:rsidR="00D85234" w:rsidRPr="00A06726" w:rsidRDefault="00D85234" w:rsidP="003F289D">
            <w:pPr>
              <w:jc w:val="right"/>
              <w:rPr>
                <w:rFonts w:ascii="Arial" w:hAnsi="Arial" w:cs="Arial"/>
                <w:sz w:val="22"/>
                <w:szCs w:val="22"/>
              </w:rPr>
            </w:pPr>
          </w:p>
          <w:p w14:paraId="08EEDBCC" w14:textId="77777777" w:rsidR="00D85234" w:rsidRPr="00A06726" w:rsidRDefault="00D85234" w:rsidP="003F289D">
            <w:pPr>
              <w:jc w:val="right"/>
              <w:rPr>
                <w:rFonts w:ascii="Arial" w:hAnsi="Arial" w:cs="Arial"/>
                <w:sz w:val="22"/>
                <w:szCs w:val="22"/>
              </w:rPr>
            </w:pPr>
          </w:p>
          <w:p w14:paraId="238BBA21" w14:textId="4E72D03D" w:rsidR="00D85234" w:rsidRPr="005B58AA" w:rsidRDefault="00D85234" w:rsidP="00CB1B64">
            <w:pPr>
              <w:jc w:val="right"/>
              <w:rPr>
                <w:rFonts w:ascii="Arial" w:hAnsi="Arial" w:cs="Arial"/>
                <w:color w:val="FF0000"/>
                <w:sz w:val="22"/>
                <w:szCs w:val="22"/>
              </w:rPr>
            </w:pPr>
            <w:r w:rsidRPr="00A06726">
              <w:rPr>
                <w:rFonts w:ascii="Arial" w:hAnsi="Arial" w:cs="Arial"/>
                <w:sz w:val="22"/>
                <w:szCs w:val="22"/>
              </w:rPr>
              <w:t xml:space="preserve">   zł/1m</w:t>
            </w:r>
            <w:r w:rsidRPr="00A06726">
              <w:rPr>
                <w:rFonts w:ascii="Arial" w:hAnsi="Arial" w:cs="Arial"/>
                <w:sz w:val="22"/>
                <w:szCs w:val="22"/>
                <w:vertAlign w:val="superscript"/>
              </w:rPr>
              <w:t>2</w:t>
            </w:r>
          </w:p>
        </w:tc>
        <w:tc>
          <w:tcPr>
            <w:tcW w:w="1260" w:type="dxa"/>
            <w:vMerge w:val="restart"/>
            <w:shd w:val="clear" w:color="auto" w:fill="auto"/>
          </w:tcPr>
          <w:p w14:paraId="46733E5E" w14:textId="77777777" w:rsidR="00D85234" w:rsidRDefault="00D85234" w:rsidP="00AE71AA">
            <w:pPr>
              <w:jc w:val="center"/>
              <w:rPr>
                <w:rFonts w:ascii="Arial" w:hAnsi="Arial" w:cs="Arial"/>
                <w:b/>
                <w:sz w:val="22"/>
                <w:szCs w:val="22"/>
              </w:rPr>
            </w:pPr>
          </w:p>
          <w:p w14:paraId="4E2C88F2" w14:textId="77777777" w:rsidR="00D85234" w:rsidRDefault="00D85234" w:rsidP="00AE71AA">
            <w:pPr>
              <w:jc w:val="center"/>
              <w:rPr>
                <w:rFonts w:ascii="Arial" w:hAnsi="Arial" w:cs="Arial"/>
                <w:b/>
                <w:sz w:val="22"/>
                <w:szCs w:val="22"/>
              </w:rPr>
            </w:pPr>
          </w:p>
          <w:p w14:paraId="42704E8B" w14:textId="772B74D7" w:rsidR="00D85234" w:rsidRPr="005B58AA" w:rsidRDefault="00D85234" w:rsidP="00AE71AA">
            <w:pPr>
              <w:jc w:val="center"/>
              <w:rPr>
                <w:rFonts w:ascii="Arial" w:hAnsi="Arial" w:cs="Arial"/>
                <w:b/>
                <w:color w:val="FF0000"/>
                <w:sz w:val="22"/>
                <w:szCs w:val="22"/>
              </w:rPr>
            </w:pPr>
            <w:r>
              <w:rPr>
                <w:rFonts w:ascii="Arial" w:hAnsi="Arial" w:cs="Arial"/>
                <w:b/>
                <w:sz w:val="22"/>
                <w:szCs w:val="22"/>
              </w:rPr>
              <w:t>77</w:t>
            </w:r>
            <w:r w:rsidRPr="00A06726">
              <w:rPr>
                <w:rFonts w:ascii="Arial" w:hAnsi="Arial" w:cs="Arial"/>
                <w:b/>
                <w:sz w:val="22"/>
                <w:szCs w:val="22"/>
              </w:rPr>
              <w:t xml:space="preserve"> m</w:t>
            </w:r>
            <w:r w:rsidRPr="00A06726">
              <w:rPr>
                <w:rFonts w:ascii="Arial" w:hAnsi="Arial" w:cs="Arial"/>
                <w:b/>
                <w:sz w:val="22"/>
                <w:szCs w:val="22"/>
                <w:vertAlign w:val="superscript"/>
              </w:rPr>
              <w:t>2</w:t>
            </w:r>
          </w:p>
        </w:tc>
        <w:tc>
          <w:tcPr>
            <w:tcW w:w="1797" w:type="dxa"/>
            <w:vMerge w:val="restart"/>
            <w:shd w:val="clear" w:color="auto" w:fill="auto"/>
          </w:tcPr>
          <w:p w14:paraId="6981FA11" w14:textId="77777777" w:rsidR="00D85234" w:rsidRPr="005B58AA" w:rsidRDefault="00D85234" w:rsidP="00AE71AA">
            <w:pPr>
              <w:jc w:val="right"/>
              <w:rPr>
                <w:rFonts w:ascii="Arial" w:hAnsi="Arial" w:cs="Arial"/>
                <w:color w:val="FF0000"/>
                <w:sz w:val="22"/>
                <w:szCs w:val="22"/>
              </w:rPr>
            </w:pPr>
          </w:p>
        </w:tc>
      </w:tr>
      <w:tr w:rsidR="00D85234" w:rsidRPr="005B58AA" w14:paraId="0C88E9C4" w14:textId="77777777" w:rsidTr="00E35996">
        <w:trPr>
          <w:trHeight w:val="665"/>
        </w:trPr>
        <w:tc>
          <w:tcPr>
            <w:tcW w:w="533" w:type="dxa"/>
            <w:vMerge/>
            <w:shd w:val="clear" w:color="auto" w:fill="auto"/>
          </w:tcPr>
          <w:p w14:paraId="4ABF1589" w14:textId="77777777" w:rsidR="00D85234" w:rsidRPr="00D85234" w:rsidRDefault="00D85234" w:rsidP="00AE71AA">
            <w:pPr>
              <w:spacing w:line="240" w:lineRule="atLeast"/>
              <w:jc w:val="center"/>
              <w:rPr>
                <w:rFonts w:ascii="Arial" w:hAnsi="Arial" w:cs="Arial"/>
                <w:sz w:val="22"/>
                <w:szCs w:val="22"/>
              </w:rPr>
            </w:pPr>
          </w:p>
        </w:tc>
        <w:tc>
          <w:tcPr>
            <w:tcW w:w="2766" w:type="dxa"/>
            <w:vMerge/>
            <w:shd w:val="clear" w:color="auto" w:fill="auto"/>
          </w:tcPr>
          <w:p w14:paraId="1FAA1245" w14:textId="77777777" w:rsidR="00D85234" w:rsidRPr="00D85234" w:rsidRDefault="00D85234" w:rsidP="00AE71AA">
            <w:pPr>
              <w:jc w:val="center"/>
              <w:rPr>
                <w:rFonts w:ascii="Arial" w:hAnsi="Arial" w:cs="Arial"/>
                <w:b/>
              </w:rPr>
            </w:pPr>
          </w:p>
        </w:tc>
        <w:tc>
          <w:tcPr>
            <w:tcW w:w="1260" w:type="dxa"/>
            <w:vMerge/>
            <w:shd w:val="clear" w:color="auto" w:fill="auto"/>
          </w:tcPr>
          <w:p w14:paraId="5A8BB150" w14:textId="77777777" w:rsidR="00D85234" w:rsidRPr="00D85234" w:rsidRDefault="00D85234" w:rsidP="00AE71AA">
            <w:pPr>
              <w:jc w:val="right"/>
              <w:rPr>
                <w:rFonts w:ascii="Arial" w:hAnsi="Arial" w:cs="Arial"/>
                <w:sz w:val="22"/>
                <w:szCs w:val="22"/>
              </w:rPr>
            </w:pPr>
          </w:p>
        </w:tc>
        <w:tc>
          <w:tcPr>
            <w:tcW w:w="1263" w:type="dxa"/>
            <w:shd w:val="clear" w:color="auto" w:fill="auto"/>
          </w:tcPr>
          <w:p w14:paraId="7B60CAA1" w14:textId="77777777" w:rsidR="00D85234" w:rsidRPr="00D85234" w:rsidRDefault="00D85234" w:rsidP="003F289D">
            <w:pPr>
              <w:jc w:val="right"/>
              <w:rPr>
                <w:rFonts w:ascii="Arial" w:hAnsi="Arial" w:cs="Arial"/>
                <w:sz w:val="22"/>
                <w:szCs w:val="22"/>
              </w:rPr>
            </w:pPr>
          </w:p>
          <w:p w14:paraId="3C1E3882" w14:textId="4B4A70C8" w:rsidR="00D85234" w:rsidRPr="00D85234" w:rsidRDefault="00D85234" w:rsidP="00B5285C">
            <w:pPr>
              <w:jc w:val="right"/>
              <w:rPr>
                <w:rFonts w:ascii="Arial" w:hAnsi="Arial" w:cs="Arial"/>
                <w:sz w:val="22"/>
                <w:szCs w:val="22"/>
              </w:rPr>
            </w:pPr>
            <w:r w:rsidRPr="00D85234">
              <w:rPr>
                <w:rFonts w:ascii="Arial" w:hAnsi="Arial" w:cs="Arial"/>
                <w:sz w:val="22"/>
                <w:szCs w:val="22"/>
              </w:rPr>
              <w:t>zł</w:t>
            </w:r>
          </w:p>
        </w:tc>
        <w:tc>
          <w:tcPr>
            <w:tcW w:w="1257" w:type="dxa"/>
            <w:vMerge/>
            <w:shd w:val="clear" w:color="auto" w:fill="auto"/>
          </w:tcPr>
          <w:p w14:paraId="6E6AA306" w14:textId="77777777" w:rsidR="00D85234" w:rsidRPr="005B58AA" w:rsidRDefault="00D85234" w:rsidP="00AE71AA">
            <w:pPr>
              <w:jc w:val="center"/>
              <w:rPr>
                <w:rFonts w:ascii="Arial" w:hAnsi="Arial" w:cs="Arial"/>
                <w:color w:val="FF0000"/>
                <w:sz w:val="22"/>
                <w:szCs w:val="22"/>
              </w:rPr>
            </w:pPr>
          </w:p>
        </w:tc>
        <w:tc>
          <w:tcPr>
            <w:tcW w:w="1260" w:type="dxa"/>
            <w:vMerge/>
            <w:shd w:val="clear" w:color="auto" w:fill="auto"/>
          </w:tcPr>
          <w:p w14:paraId="0BFD082E" w14:textId="77777777" w:rsidR="00D85234" w:rsidRPr="005B58AA" w:rsidRDefault="00D85234" w:rsidP="00AE71AA">
            <w:pPr>
              <w:jc w:val="center"/>
              <w:rPr>
                <w:rFonts w:ascii="Arial" w:hAnsi="Arial" w:cs="Arial"/>
                <w:b/>
                <w:color w:val="FF0000"/>
                <w:sz w:val="22"/>
                <w:szCs w:val="22"/>
              </w:rPr>
            </w:pPr>
          </w:p>
        </w:tc>
        <w:tc>
          <w:tcPr>
            <w:tcW w:w="1797" w:type="dxa"/>
            <w:vMerge/>
            <w:shd w:val="clear" w:color="auto" w:fill="auto"/>
          </w:tcPr>
          <w:p w14:paraId="052F8EE0" w14:textId="77777777" w:rsidR="00D85234" w:rsidRPr="005B58AA" w:rsidRDefault="00D85234" w:rsidP="00AE71AA">
            <w:pPr>
              <w:jc w:val="right"/>
              <w:rPr>
                <w:rFonts w:ascii="Arial" w:hAnsi="Arial" w:cs="Arial"/>
                <w:color w:val="FF0000"/>
                <w:sz w:val="22"/>
                <w:szCs w:val="22"/>
              </w:rPr>
            </w:pPr>
          </w:p>
        </w:tc>
      </w:tr>
      <w:tr w:rsidR="00A06726" w:rsidRPr="005B58AA" w14:paraId="41ADC2EF" w14:textId="77777777" w:rsidTr="00E35996">
        <w:trPr>
          <w:trHeight w:val="665"/>
        </w:trPr>
        <w:tc>
          <w:tcPr>
            <w:tcW w:w="533" w:type="dxa"/>
            <w:vMerge w:val="restart"/>
            <w:shd w:val="clear" w:color="auto" w:fill="auto"/>
          </w:tcPr>
          <w:p w14:paraId="4B652C58" w14:textId="77777777" w:rsidR="00A06726" w:rsidRPr="005B58AA" w:rsidRDefault="00A06726" w:rsidP="00AE71AA">
            <w:pPr>
              <w:spacing w:line="240" w:lineRule="atLeast"/>
              <w:jc w:val="center"/>
              <w:rPr>
                <w:rFonts w:ascii="Arial" w:hAnsi="Arial" w:cs="Arial"/>
                <w:color w:val="FF0000"/>
                <w:sz w:val="22"/>
                <w:szCs w:val="22"/>
              </w:rPr>
            </w:pPr>
          </w:p>
          <w:p w14:paraId="768A9707" w14:textId="77777777" w:rsidR="00A06726" w:rsidRPr="006B2E5D" w:rsidRDefault="00A06726" w:rsidP="0061352A">
            <w:pPr>
              <w:spacing w:line="240" w:lineRule="atLeast"/>
              <w:jc w:val="center"/>
              <w:rPr>
                <w:rFonts w:ascii="Arial" w:hAnsi="Arial" w:cs="Arial"/>
                <w:sz w:val="22"/>
                <w:szCs w:val="22"/>
              </w:rPr>
            </w:pPr>
            <w:r w:rsidRPr="006B2E5D">
              <w:rPr>
                <w:rFonts w:ascii="Arial" w:hAnsi="Arial" w:cs="Arial"/>
                <w:sz w:val="22"/>
                <w:szCs w:val="22"/>
              </w:rPr>
              <w:t>4.</w:t>
            </w:r>
          </w:p>
          <w:p w14:paraId="4E5BA592" w14:textId="502F8DF1" w:rsidR="00A06726" w:rsidRPr="005B58AA" w:rsidRDefault="00A06726" w:rsidP="00AE71AA">
            <w:pPr>
              <w:spacing w:line="240" w:lineRule="atLeast"/>
              <w:jc w:val="center"/>
              <w:rPr>
                <w:rFonts w:ascii="Arial" w:hAnsi="Arial" w:cs="Arial"/>
                <w:color w:val="FF0000"/>
                <w:sz w:val="22"/>
                <w:szCs w:val="22"/>
              </w:rPr>
            </w:pPr>
          </w:p>
        </w:tc>
        <w:tc>
          <w:tcPr>
            <w:tcW w:w="2766" w:type="dxa"/>
            <w:vMerge w:val="restart"/>
            <w:shd w:val="clear" w:color="auto" w:fill="auto"/>
          </w:tcPr>
          <w:p w14:paraId="18F0ADED" w14:textId="77777777" w:rsidR="00FB2951" w:rsidRDefault="00FB2951" w:rsidP="009A6FC6">
            <w:pPr>
              <w:jc w:val="center"/>
              <w:rPr>
                <w:rFonts w:ascii="Arial" w:hAnsi="Arial" w:cs="Arial"/>
                <w:b/>
                <w:sz w:val="22"/>
                <w:szCs w:val="22"/>
              </w:rPr>
            </w:pPr>
          </w:p>
          <w:p w14:paraId="27ED1265" w14:textId="4AF994BF" w:rsidR="00A06726" w:rsidRPr="006B2E5D" w:rsidRDefault="00A06726" w:rsidP="009A6FC6">
            <w:pPr>
              <w:jc w:val="center"/>
              <w:rPr>
                <w:rFonts w:ascii="Arial" w:hAnsi="Arial" w:cs="Arial"/>
                <w:b/>
                <w:sz w:val="22"/>
                <w:szCs w:val="22"/>
              </w:rPr>
            </w:pPr>
            <w:r w:rsidRPr="006B2E5D">
              <w:rPr>
                <w:rFonts w:ascii="Arial" w:hAnsi="Arial" w:cs="Arial"/>
                <w:b/>
                <w:sz w:val="22"/>
                <w:szCs w:val="22"/>
              </w:rPr>
              <w:t>Element 3</w:t>
            </w:r>
          </w:p>
          <w:p w14:paraId="6EEFA83E" w14:textId="0061E0C6" w:rsidR="00A06726" w:rsidRPr="006B2E5D" w:rsidRDefault="006B2E5D" w:rsidP="006B2E5D">
            <w:pPr>
              <w:tabs>
                <w:tab w:val="left" w:pos="0"/>
              </w:tabs>
              <w:spacing w:line="240" w:lineRule="atLeast"/>
              <w:jc w:val="center"/>
              <w:rPr>
                <w:rFonts w:ascii="Arial" w:hAnsi="Arial" w:cs="Arial"/>
                <w:b/>
              </w:rPr>
            </w:pPr>
            <w:r w:rsidRPr="006B2E5D">
              <w:rPr>
                <w:rFonts w:ascii="Arial" w:hAnsi="Arial" w:cs="Arial"/>
                <w:noProof/>
              </w:rPr>
              <w:t xml:space="preserve">- wykonanie </w:t>
            </w:r>
            <w:r w:rsidRPr="006B2E5D">
              <w:rPr>
                <w:rFonts w:ascii="Arial" w:hAnsi="Arial" w:cs="Arial"/>
              </w:rPr>
              <w:t xml:space="preserve">wiosennej 2019 obsady kwietników </w:t>
            </w:r>
            <w:r w:rsidRPr="006B2E5D">
              <w:rPr>
                <w:rFonts w:ascii="Arial" w:hAnsi="Arial" w:cs="Arial"/>
                <w:noProof/>
              </w:rPr>
              <w:t>na terenie Placu płk Anatola Przybylskiego</w:t>
            </w:r>
          </w:p>
        </w:tc>
        <w:tc>
          <w:tcPr>
            <w:tcW w:w="1260" w:type="dxa"/>
            <w:vMerge w:val="restart"/>
            <w:shd w:val="clear" w:color="auto" w:fill="auto"/>
          </w:tcPr>
          <w:p w14:paraId="7B164D54" w14:textId="77777777" w:rsidR="00A06726" w:rsidRPr="006B2E5D" w:rsidRDefault="00A06726" w:rsidP="00AE71AA">
            <w:pPr>
              <w:jc w:val="right"/>
              <w:rPr>
                <w:rFonts w:ascii="Arial" w:hAnsi="Arial" w:cs="Arial"/>
                <w:sz w:val="22"/>
                <w:szCs w:val="22"/>
              </w:rPr>
            </w:pPr>
          </w:p>
          <w:p w14:paraId="21A184A1" w14:textId="77777777" w:rsidR="00A06726" w:rsidRPr="006B2E5D" w:rsidRDefault="00A06726" w:rsidP="00AE71AA">
            <w:pPr>
              <w:jc w:val="right"/>
              <w:rPr>
                <w:rFonts w:ascii="Arial" w:hAnsi="Arial" w:cs="Arial"/>
                <w:sz w:val="22"/>
                <w:szCs w:val="22"/>
              </w:rPr>
            </w:pPr>
          </w:p>
          <w:p w14:paraId="4C69EABB" w14:textId="77777777" w:rsidR="00A06726" w:rsidRPr="006B2E5D" w:rsidRDefault="00A06726" w:rsidP="00AE71AA">
            <w:pPr>
              <w:jc w:val="right"/>
              <w:rPr>
                <w:rFonts w:ascii="Arial" w:hAnsi="Arial" w:cs="Arial"/>
                <w:sz w:val="22"/>
                <w:szCs w:val="22"/>
              </w:rPr>
            </w:pPr>
          </w:p>
          <w:p w14:paraId="165EE466" w14:textId="77777777" w:rsidR="00A06726" w:rsidRPr="006B2E5D" w:rsidRDefault="00A06726" w:rsidP="00AE71AA">
            <w:pPr>
              <w:jc w:val="right"/>
              <w:rPr>
                <w:rFonts w:ascii="Arial" w:hAnsi="Arial" w:cs="Arial"/>
                <w:sz w:val="22"/>
                <w:szCs w:val="22"/>
              </w:rPr>
            </w:pPr>
          </w:p>
          <w:p w14:paraId="516CD613" w14:textId="77777777" w:rsidR="00A06726" w:rsidRPr="006B2E5D" w:rsidRDefault="00A06726" w:rsidP="00AE71AA">
            <w:pPr>
              <w:jc w:val="right"/>
              <w:rPr>
                <w:rFonts w:ascii="Arial" w:hAnsi="Arial" w:cs="Arial"/>
                <w:sz w:val="22"/>
                <w:szCs w:val="22"/>
              </w:rPr>
            </w:pPr>
            <w:r w:rsidRPr="006B2E5D">
              <w:rPr>
                <w:rFonts w:ascii="Arial" w:hAnsi="Arial" w:cs="Arial"/>
                <w:sz w:val="22"/>
                <w:szCs w:val="22"/>
              </w:rPr>
              <w:t>zł/1m</w:t>
            </w:r>
            <w:r w:rsidRPr="006B2E5D">
              <w:rPr>
                <w:rFonts w:ascii="Arial" w:hAnsi="Arial" w:cs="Arial"/>
                <w:sz w:val="22"/>
                <w:szCs w:val="22"/>
                <w:vertAlign w:val="superscript"/>
              </w:rPr>
              <w:t>2</w:t>
            </w:r>
          </w:p>
        </w:tc>
        <w:tc>
          <w:tcPr>
            <w:tcW w:w="1263" w:type="dxa"/>
            <w:shd w:val="clear" w:color="auto" w:fill="auto"/>
          </w:tcPr>
          <w:p w14:paraId="575D7982" w14:textId="77777777" w:rsidR="00A06726" w:rsidRPr="006B2E5D" w:rsidRDefault="00A06726" w:rsidP="004D68DB">
            <w:pPr>
              <w:rPr>
                <w:rFonts w:ascii="Arial" w:hAnsi="Arial" w:cs="Arial"/>
                <w:sz w:val="22"/>
                <w:szCs w:val="22"/>
              </w:rPr>
            </w:pPr>
          </w:p>
          <w:p w14:paraId="380B4B91" w14:textId="77777777" w:rsidR="00A06726" w:rsidRPr="006B2E5D" w:rsidRDefault="00A06726" w:rsidP="004D68DB">
            <w:pPr>
              <w:jc w:val="right"/>
              <w:rPr>
                <w:rFonts w:ascii="Arial" w:hAnsi="Arial" w:cs="Arial"/>
                <w:sz w:val="22"/>
                <w:szCs w:val="22"/>
              </w:rPr>
            </w:pPr>
            <w:r w:rsidRPr="006B2E5D">
              <w:rPr>
                <w:rFonts w:ascii="Arial" w:hAnsi="Arial" w:cs="Arial"/>
                <w:sz w:val="22"/>
                <w:szCs w:val="22"/>
              </w:rPr>
              <w:t>%</w:t>
            </w:r>
          </w:p>
        </w:tc>
        <w:tc>
          <w:tcPr>
            <w:tcW w:w="1257" w:type="dxa"/>
            <w:vMerge w:val="restart"/>
            <w:shd w:val="clear" w:color="auto" w:fill="auto"/>
          </w:tcPr>
          <w:p w14:paraId="245EBD43" w14:textId="77777777" w:rsidR="00A06726" w:rsidRPr="006B2E5D" w:rsidRDefault="00A06726" w:rsidP="00AE71AA">
            <w:pPr>
              <w:jc w:val="center"/>
              <w:rPr>
                <w:rFonts w:ascii="Arial" w:hAnsi="Arial" w:cs="Arial"/>
                <w:sz w:val="22"/>
                <w:szCs w:val="22"/>
              </w:rPr>
            </w:pPr>
          </w:p>
          <w:p w14:paraId="618F8708" w14:textId="77777777" w:rsidR="00A06726" w:rsidRPr="006B2E5D" w:rsidRDefault="00A06726" w:rsidP="00AE71AA">
            <w:pPr>
              <w:jc w:val="center"/>
              <w:rPr>
                <w:rFonts w:ascii="Arial" w:hAnsi="Arial" w:cs="Arial"/>
                <w:sz w:val="22"/>
                <w:szCs w:val="22"/>
              </w:rPr>
            </w:pPr>
          </w:p>
          <w:p w14:paraId="5A3C39FC" w14:textId="77777777" w:rsidR="00A06726" w:rsidRPr="006B2E5D" w:rsidRDefault="00A06726" w:rsidP="00AE71AA">
            <w:pPr>
              <w:jc w:val="center"/>
              <w:rPr>
                <w:rFonts w:ascii="Arial" w:hAnsi="Arial" w:cs="Arial"/>
                <w:sz w:val="22"/>
                <w:szCs w:val="22"/>
              </w:rPr>
            </w:pPr>
          </w:p>
          <w:p w14:paraId="538970F5" w14:textId="77777777" w:rsidR="00A06726" w:rsidRPr="006B2E5D" w:rsidRDefault="00A06726" w:rsidP="00AE71AA">
            <w:pPr>
              <w:jc w:val="center"/>
              <w:rPr>
                <w:rFonts w:ascii="Arial" w:hAnsi="Arial" w:cs="Arial"/>
                <w:sz w:val="22"/>
                <w:szCs w:val="22"/>
              </w:rPr>
            </w:pPr>
          </w:p>
          <w:p w14:paraId="5ABF3CDF" w14:textId="77777777" w:rsidR="00A06726" w:rsidRPr="006B2E5D" w:rsidRDefault="00A06726" w:rsidP="00AE71AA">
            <w:pPr>
              <w:jc w:val="right"/>
              <w:rPr>
                <w:rFonts w:ascii="Arial" w:hAnsi="Arial" w:cs="Arial"/>
                <w:sz w:val="22"/>
                <w:szCs w:val="22"/>
              </w:rPr>
            </w:pPr>
            <w:r w:rsidRPr="006B2E5D">
              <w:rPr>
                <w:rFonts w:ascii="Arial" w:hAnsi="Arial" w:cs="Arial"/>
                <w:sz w:val="22"/>
                <w:szCs w:val="22"/>
              </w:rPr>
              <w:t>zł/1m</w:t>
            </w:r>
            <w:r w:rsidRPr="006B2E5D">
              <w:rPr>
                <w:rFonts w:ascii="Arial" w:hAnsi="Arial" w:cs="Arial"/>
                <w:sz w:val="22"/>
                <w:szCs w:val="22"/>
                <w:vertAlign w:val="superscript"/>
              </w:rPr>
              <w:t>2</w:t>
            </w:r>
          </w:p>
        </w:tc>
        <w:tc>
          <w:tcPr>
            <w:tcW w:w="1260" w:type="dxa"/>
            <w:vMerge w:val="restart"/>
            <w:shd w:val="clear" w:color="auto" w:fill="auto"/>
          </w:tcPr>
          <w:p w14:paraId="758F16FE" w14:textId="77777777" w:rsidR="00A06726" w:rsidRPr="006B2E5D" w:rsidRDefault="00A06726" w:rsidP="00AE71AA">
            <w:pPr>
              <w:jc w:val="center"/>
              <w:rPr>
                <w:rFonts w:ascii="Arial" w:hAnsi="Arial" w:cs="Arial"/>
                <w:b/>
                <w:sz w:val="22"/>
                <w:szCs w:val="22"/>
              </w:rPr>
            </w:pPr>
          </w:p>
          <w:p w14:paraId="0D720244" w14:textId="77777777" w:rsidR="00A06726" w:rsidRPr="006B2E5D" w:rsidRDefault="00A06726" w:rsidP="00AE71AA">
            <w:pPr>
              <w:jc w:val="center"/>
              <w:rPr>
                <w:rFonts w:ascii="Arial" w:hAnsi="Arial" w:cs="Arial"/>
                <w:b/>
                <w:sz w:val="22"/>
                <w:szCs w:val="22"/>
              </w:rPr>
            </w:pPr>
          </w:p>
          <w:p w14:paraId="69CDA512" w14:textId="449C7853" w:rsidR="00A06726" w:rsidRPr="006B2E5D" w:rsidRDefault="006B2E5D" w:rsidP="00AE71AA">
            <w:pPr>
              <w:jc w:val="center"/>
              <w:rPr>
                <w:rFonts w:ascii="Arial" w:hAnsi="Arial" w:cs="Arial"/>
                <w:b/>
                <w:sz w:val="22"/>
                <w:szCs w:val="22"/>
              </w:rPr>
            </w:pPr>
            <w:r w:rsidRPr="006B2E5D">
              <w:rPr>
                <w:rFonts w:ascii="Arial" w:hAnsi="Arial" w:cs="Arial"/>
                <w:b/>
                <w:sz w:val="22"/>
                <w:szCs w:val="22"/>
              </w:rPr>
              <w:t>238,79</w:t>
            </w:r>
            <w:r w:rsidR="00A06726" w:rsidRPr="006B2E5D">
              <w:rPr>
                <w:rFonts w:ascii="Arial" w:hAnsi="Arial" w:cs="Arial"/>
                <w:b/>
                <w:sz w:val="22"/>
                <w:szCs w:val="22"/>
              </w:rPr>
              <w:t xml:space="preserve"> m</w:t>
            </w:r>
            <w:r w:rsidR="00A06726" w:rsidRPr="006B2E5D">
              <w:rPr>
                <w:rFonts w:ascii="Arial" w:hAnsi="Arial" w:cs="Arial"/>
                <w:b/>
                <w:sz w:val="22"/>
                <w:szCs w:val="22"/>
                <w:vertAlign w:val="superscript"/>
              </w:rPr>
              <w:t>2</w:t>
            </w:r>
          </w:p>
        </w:tc>
        <w:tc>
          <w:tcPr>
            <w:tcW w:w="1797" w:type="dxa"/>
            <w:vMerge w:val="restart"/>
            <w:shd w:val="clear" w:color="auto" w:fill="auto"/>
          </w:tcPr>
          <w:p w14:paraId="1142907D" w14:textId="77777777" w:rsidR="00A06726" w:rsidRPr="005B58AA" w:rsidRDefault="00A06726" w:rsidP="00AE71AA">
            <w:pPr>
              <w:jc w:val="right"/>
              <w:rPr>
                <w:rFonts w:ascii="Arial" w:hAnsi="Arial" w:cs="Arial"/>
                <w:color w:val="FF0000"/>
                <w:sz w:val="22"/>
                <w:szCs w:val="22"/>
              </w:rPr>
            </w:pPr>
          </w:p>
        </w:tc>
      </w:tr>
      <w:tr w:rsidR="00A06726" w:rsidRPr="005B58AA" w14:paraId="19B7B526" w14:textId="77777777" w:rsidTr="00E35996">
        <w:trPr>
          <w:trHeight w:val="577"/>
        </w:trPr>
        <w:tc>
          <w:tcPr>
            <w:tcW w:w="533" w:type="dxa"/>
            <w:vMerge/>
          </w:tcPr>
          <w:p w14:paraId="421C1527" w14:textId="77777777" w:rsidR="00A06726" w:rsidRPr="005B58AA" w:rsidRDefault="00A06726" w:rsidP="00AE71AA">
            <w:pPr>
              <w:spacing w:line="240" w:lineRule="atLeast"/>
              <w:jc w:val="center"/>
              <w:rPr>
                <w:rFonts w:ascii="Arial" w:hAnsi="Arial" w:cs="Arial"/>
                <w:color w:val="FF0000"/>
                <w:sz w:val="22"/>
                <w:szCs w:val="22"/>
              </w:rPr>
            </w:pPr>
          </w:p>
        </w:tc>
        <w:tc>
          <w:tcPr>
            <w:tcW w:w="2766" w:type="dxa"/>
            <w:vMerge/>
          </w:tcPr>
          <w:p w14:paraId="06E538FD" w14:textId="77777777" w:rsidR="00A06726" w:rsidRPr="005B58AA" w:rsidRDefault="00A06726" w:rsidP="00AE71AA">
            <w:pPr>
              <w:jc w:val="center"/>
              <w:rPr>
                <w:rFonts w:ascii="Arial" w:hAnsi="Arial" w:cs="Arial"/>
                <w:color w:val="FF0000"/>
              </w:rPr>
            </w:pPr>
          </w:p>
        </w:tc>
        <w:tc>
          <w:tcPr>
            <w:tcW w:w="1260" w:type="dxa"/>
            <w:vMerge/>
            <w:shd w:val="clear" w:color="auto" w:fill="auto"/>
          </w:tcPr>
          <w:p w14:paraId="22C7E8F3" w14:textId="77777777" w:rsidR="00A06726" w:rsidRPr="005B58AA" w:rsidRDefault="00A06726" w:rsidP="00AE71AA">
            <w:pPr>
              <w:jc w:val="right"/>
              <w:rPr>
                <w:rFonts w:ascii="Arial" w:hAnsi="Arial" w:cs="Arial"/>
                <w:color w:val="FF0000"/>
                <w:sz w:val="22"/>
                <w:szCs w:val="22"/>
              </w:rPr>
            </w:pPr>
          </w:p>
        </w:tc>
        <w:tc>
          <w:tcPr>
            <w:tcW w:w="1263" w:type="dxa"/>
            <w:shd w:val="clear" w:color="auto" w:fill="auto"/>
          </w:tcPr>
          <w:p w14:paraId="6A407E1A" w14:textId="77777777" w:rsidR="00A06726" w:rsidRPr="005B58AA" w:rsidRDefault="00A06726" w:rsidP="00AE71AA">
            <w:pPr>
              <w:jc w:val="right"/>
              <w:rPr>
                <w:rFonts w:ascii="Arial" w:hAnsi="Arial" w:cs="Arial"/>
                <w:color w:val="FF0000"/>
                <w:sz w:val="22"/>
                <w:szCs w:val="22"/>
              </w:rPr>
            </w:pPr>
          </w:p>
          <w:p w14:paraId="4732A4C1" w14:textId="77777777" w:rsidR="00A06726" w:rsidRPr="005B58AA" w:rsidRDefault="00A06726" w:rsidP="00AE71AA">
            <w:pPr>
              <w:jc w:val="right"/>
              <w:rPr>
                <w:rFonts w:ascii="Arial" w:hAnsi="Arial" w:cs="Arial"/>
                <w:color w:val="FF0000"/>
                <w:sz w:val="22"/>
                <w:szCs w:val="22"/>
              </w:rPr>
            </w:pPr>
            <w:r w:rsidRPr="006B2E5D">
              <w:rPr>
                <w:rFonts w:ascii="Arial" w:hAnsi="Arial" w:cs="Arial"/>
                <w:sz w:val="22"/>
                <w:szCs w:val="22"/>
              </w:rPr>
              <w:t>zł</w:t>
            </w:r>
          </w:p>
        </w:tc>
        <w:tc>
          <w:tcPr>
            <w:tcW w:w="1257" w:type="dxa"/>
            <w:vMerge/>
            <w:shd w:val="clear" w:color="auto" w:fill="auto"/>
          </w:tcPr>
          <w:p w14:paraId="7CE75CDF" w14:textId="77777777" w:rsidR="00A06726" w:rsidRPr="005B58AA" w:rsidRDefault="00A06726" w:rsidP="00AE71AA">
            <w:pPr>
              <w:jc w:val="center"/>
              <w:rPr>
                <w:rFonts w:ascii="Arial" w:hAnsi="Arial" w:cs="Arial"/>
                <w:color w:val="FF0000"/>
                <w:sz w:val="22"/>
                <w:szCs w:val="22"/>
              </w:rPr>
            </w:pPr>
          </w:p>
        </w:tc>
        <w:tc>
          <w:tcPr>
            <w:tcW w:w="1260" w:type="dxa"/>
            <w:vMerge/>
            <w:shd w:val="clear" w:color="auto" w:fill="auto"/>
          </w:tcPr>
          <w:p w14:paraId="52E2D245" w14:textId="77777777" w:rsidR="00A06726" w:rsidRPr="005B58AA" w:rsidRDefault="00A06726" w:rsidP="00AE71AA">
            <w:pPr>
              <w:jc w:val="center"/>
              <w:rPr>
                <w:rFonts w:ascii="Arial" w:hAnsi="Arial" w:cs="Arial"/>
                <w:color w:val="FF0000"/>
                <w:sz w:val="22"/>
                <w:szCs w:val="22"/>
              </w:rPr>
            </w:pPr>
          </w:p>
        </w:tc>
        <w:tc>
          <w:tcPr>
            <w:tcW w:w="1797" w:type="dxa"/>
            <w:vMerge/>
          </w:tcPr>
          <w:p w14:paraId="62A97343" w14:textId="77777777" w:rsidR="00A06726" w:rsidRPr="005B58AA" w:rsidRDefault="00A06726" w:rsidP="00AE71AA">
            <w:pPr>
              <w:jc w:val="right"/>
              <w:rPr>
                <w:rFonts w:ascii="Arial" w:hAnsi="Arial" w:cs="Arial"/>
                <w:color w:val="FF0000"/>
                <w:sz w:val="22"/>
                <w:szCs w:val="22"/>
              </w:rPr>
            </w:pPr>
          </w:p>
        </w:tc>
      </w:tr>
      <w:tr w:rsidR="00A06726" w:rsidRPr="005B58AA" w14:paraId="45113517" w14:textId="77777777" w:rsidTr="00E35996">
        <w:trPr>
          <w:trHeight w:val="383"/>
        </w:trPr>
        <w:tc>
          <w:tcPr>
            <w:tcW w:w="533" w:type="dxa"/>
            <w:vMerge w:val="restart"/>
            <w:shd w:val="clear" w:color="auto" w:fill="auto"/>
          </w:tcPr>
          <w:p w14:paraId="08C3094C" w14:textId="77777777" w:rsidR="00A06726" w:rsidRPr="009A6FC6" w:rsidRDefault="00A06726" w:rsidP="00AE71AA">
            <w:pPr>
              <w:spacing w:line="240" w:lineRule="atLeast"/>
              <w:jc w:val="center"/>
              <w:rPr>
                <w:rFonts w:ascii="Arial" w:hAnsi="Arial" w:cs="Arial"/>
                <w:sz w:val="22"/>
                <w:szCs w:val="22"/>
              </w:rPr>
            </w:pPr>
          </w:p>
          <w:p w14:paraId="3D48629B" w14:textId="797FD160" w:rsidR="00A06726" w:rsidRPr="009A6FC6" w:rsidRDefault="00A06726" w:rsidP="00E35996">
            <w:pPr>
              <w:spacing w:line="240" w:lineRule="atLeast"/>
              <w:jc w:val="center"/>
              <w:rPr>
                <w:rFonts w:ascii="Arial" w:hAnsi="Arial" w:cs="Arial"/>
                <w:sz w:val="22"/>
                <w:szCs w:val="22"/>
              </w:rPr>
            </w:pPr>
            <w:r w:rsidRPr="009A6FC6">
              <w:rPr>
                <w:rFonts w:ascii="Arial" w:hAnsi="Arial" w:cs="Arial"/>
                <w:sz w:val="22"/>
                <w:szCs w:val="22"/>
              </w:rPr>
              <w:t>5.</w:t>
            </w:r>
          </w:p>
          <w:p w14:paraId="1CFB9E6A" w14:textId="77777777" w:rsidR="00A06726" w:rsidRPr="009A6FC6" w:rsidRDefault="00A06726" w:rsidP="00E35996">
            <w:pPr>
              <w:spacing w:line="240" w:lineRule="atLeast"/>
              <w:jc w:val="center"/>
              <w:rPr>
                <w:rFonts w:ascii="Arial" w:hAnsi="Arial" w:cs="Arial"/>
                <w:sz w:val="22"/>
                <w:szCs w:val="22"/>
              </w:rPr>
            </w:pPr>
          </w:p>
          <w:p w14:paraId="1D9979AC" w14:textId="77777777" w:rsidR="00A06726" w:rsidRPr="009A6FC6" w:rsidRDefault="00A06726" w:rsidP="00E35996">
            <w:pPr>
              <w:spacing w:line="240" w:lineRule="atLeast"/>
              <w:jc w:val="center"/>
              <w:rPr>
                <w:rFonts w:ascii="Arial" w:hAnsi="Arial" w:cs="Arial"/>
                <w:sz w:val="22"/>
                <w:szCs w:val="22"/>
              </w:rPr>
            </w:pPr>
          </w:p>
          <w:p w14:paraId="4A0F2E77" w14:textId="036304FD" w:rsidR="00A06726" w:rsidRPr="009A6FC6" w:rsidRDefault="00A06726" w:rsidP="00AE71AA">
            <w:pPr>
              <w:spacing w:line="240" w:lineRule="atLeast"/>
              <w:jc w:val="center"/>
              <w:rPr>
                <w:rFonts w:ascii="Arial" w:hAnsi="Arial" w:cs="Arial"/>
                <w:sz w:val="22"/>
                <w:szCs w:val="22"/>
              </w:rPr>
            </w:pPr>
          </w:p>
        </w:tc>
        <w:tc>
          <w:tcPr>
            <w:tcW w:w="2766" w:type="dxa"/>
            <w:vMerge w:val="restart"/>
            <w:shd w:val="clear" w:color="auto" w:fill="auto"/>
          </w:tcPr>
          <w:p w14:paraId="7673E839" w14:textId="77777777" w:rsidR="00A06726" w:rsidRPr="006B2E5D" w:rsidRDefault="00A06726" w:rsidP="0061352A">
            <w:pPr>
              <w:jc w:val="center"/>
              <w:rPr>
                <w:rFonts w:ascii="Arial" w:hAnsi="Arial" w:cs="Arial"/>
                <w:b/>
                <w:sz w:val="22"/>
                <w:szCs w:val="22"/>
              </w:rPr>
            </w:pPr>
          </w:p>
          <w:p w14:paraId="0D395FBE" w14:textId="77777777" w:rsidR="00A06726" w:rsidRPr="006B2E5D" w:rsidRDefault="00A06726" w:rsidP="0061352A">
            <w:pPr>
              <w:jc w:val="center"/>
              <w:rPr>
                <w:rFonts w:ascii="Arial" w:hAnsi="Arial" w:cs="Arial"/>
                <w:b/>
                <w:sz w:val="22"/>
                <w:szCs w:val="22"/>
              </w:rPr>
            </w:pPr>
            <w:r w:rsidRPr="006B2E5D">
              <w:rPr>
                <w:rFonts w:ascii="Arial" w:hAnsi="Arial" w:cs="Arial"/>
                <w:b/>
                <w:sz w:val="22"/>
                <w:szCs w:val="22"/>
              </w:rPr>
              <w:t>Element 4</w:t>
            </w:r>
          </w:p>
          <w:p w14:paraId="503D9F8A" w14:textId="6FF6CB6E" w:rsidR="00A06726" w:rsidRPr="006B2E5D" w:rsidRDefault="006B2E5D" w:rsidP="0061352A">
            <w:pPr>
              <w:jc w:val="center"/>
              <w:rPr>
                <w:rFonts w:ascii="Arial" w:hAnsi="Arial" w:cs="Arial"/>
              </w:rPr>
            </w:pPr>
            <w:r w:rsidRPr="006B2E5D">
              <w:rPr>
                <w:rFonts w:ascii="Arial" w:hAnsi="Arial" w:cs="Arial"/>
              </w:rPr>
              <w:t>- wykonanie wiosennej 2019 obsady kwiet</w:t>
            </w:r>
            <w:r>
              <w:rPr>
                <w:rFonts w:ascii="Arial" w:hAnsi="Arial" w:cs="Arial"/>
              </w:rPr>
              <w:t>ników na terenie Parku 18 Marca</w:t>
            </w:r>
            <w:r w:rsidRPr="006B2E5D">
              <w:rPr>
                <w:rFonts w:ascii="Arial" w:hAnsi="Arial" w:cs="Arial"/>
              </w:rPr>
              <w:t xml:space="preserve">                           </w:t>
            </w:r>
          </w:p>
        </w:tc>
        <w:tc>
          <w:tcPr>
            <w:tcW w:w="1260" w:type="dxa"/>
            <w:vMerge w:val="restart"/>
            <w:shd w:val="clear" w:color="auto" w:fill="auto"/>
          </w:tcPr>
          <w:p w14:paraId="671E553C" w14:textId="77777777" w:rsidR="00A06726" w:rsidRPr="006B2E5D" w:rsidRDefault="00A06726" w:rsidP="00AE71AA">
            <w:pPr>
              <w:jc w:val="right"/>
              <w:rPr>
                <w:rFonts w:ascii="Arial" w:hAnsi="Arial" w:cs="Arial"/>
                <w:sz w:val="22"/>
                <w:szCs w:val="22"/>
              </w:rPr>
            </w:pPr>
          </w:p>
          <w:p w14:paraId="11B8D26A" w14:textId="77777777" w:rsidR="00A06726" w:rsidRPr="006B2E5D" w:rsidRDefault="00A06726" w:rsidP="00AE71AA">
            <w:pPr>
              <w:jc w:val="right"/>
              <w:rPr>
                <w:rFonts w:ascii="Arial" w:hAnsi="Arial" w:cs="Arial"/>
                <w:sz w:val="22"/>
                <w:szCs w:val="22"/>
              </w:rPr>
            </w:pPr>
            <w:r w:rsidRPr="006B2E5D">
              <w:rPr>
                <w:rFonts w:ascii="Arial" w:hAnsi="Arial" w:cs="Arial"/>
                <w:sz w:val="22"/>
                <w:szCs w:val="22"/>
              </w:rPr>
              <w:t xml:space="preserve">   </w:t>
            </w:r>
          </w:p>
          <w:p w14:paraId="7A6CEA65" w14:textId="77777777" w:rsidR="00A06726" w:rsidRPr="006B2E5D" w:rsidRDefault="00A06726" w:rsidP="00AE71AA">
            <w:pPr>
              <w:jc w:val="right"/>
              <w:rPr>
                <w:rFonts w:ascii="Arial" w:hAnsi="Arial" w:cs="Arial"/>
                <w:sz w:val="22"/>
                <w:szCs w:val="22"/>
              </w:rPr>
            </w:pPr>
          </w:p>
          <w:p w14:paraId="3F69263E" w14:textId="77777777" w:rsidR="00A06726" w:rsidRPr="006B2E5D" w:rsidRDefault="00A06726" w:rsidP="00AE71AA">
            <w:pPr>
              <w:jc w:val="right"/>
              <w:rPr>
                <w:rFonts w:ascii="Arial" w:hAnsi="Arial" w:cs="Arial"/>
                <w:sz w:val="22"/>
                <w:szCs w:val="22"/>
              </w:rPr>
            </w:pPr>
          </w:p>
          <w:p w14:paraId="3FECF49C" w14:textId="77777777" w:rsidR="00A06726" w:rsidRPr="006B2E5D" w:rsidRDefault="00A06726" w:rsidP="00AE71AA">
            <w:pPr>
              <w:jc w:val="right"/>
              <w:rPr>
                <w:rFonts w:ascii="Arial" w:hAnsi="Arial" w:cs="Arial"/>
                <w:sz w:val="22"/>
                <w:szCs w:val="22"/>
                <w:vertAlign w:val="superscript"/>
              </w:rPr>
            </w:pPr>
            <w:r w:rsidRPr="006B2E5D">
              <w:rPr>
                <w:rFonts w:ascii="Arial" w:hAnsi="Arial" w:cs="Arial"/>
                <w:sz w:val="22"/>
                <w:szCs w:val="22"/>
              </w:rPr>
              <w:t xml:space="preserve">   zł/1m</w:t>
            </w:r>
            <w:r w:rsidRPr="006B2E5D">
              <w:rPr>
                <w:rFonts w:ascii="Arial" w:hAnsi="Arial" w:cs="Arial"/>
                <w:sz w:val="22"/>
                <w:szCs w:val="22"/>
                <w:vertAlign w:val="superscript"/>
              </w:rPr>
              <w:t>2</w:t>
            </w:r>
          </w:p>
        </w:tc>
        <w:tc>
          <w:tcPr>
            <w:tcW w:w="1263" w:type="dxa"/>
            <w:shd w:val="clear" w:color="auto" w:fill="auto"/>
          </w:tcPr>
          <w:p w14:paraId="0070E795" w14:textId="77777777" w:rsidR="00A06726" w:rsidRPr="006B2E5D" w:rsidRDefault="00A06726" w:rsidP="004D68DB">
            <w:pPr>
              <w:rPr>
                <w:rFonts w:ascii="Arial" w:hAnsi="Arial" w:cs="Arial"/>
                <w:sz w:val="22"/>
                <w:szCs w:val="22"/>
              </w:rPr>
            </w:pPr>
          </w:p>
          <w:p w14:paraId="0670E99E" w14:textId="77777777" w:rsidR="00A06726" w:rsidRPr="006B2E5D" w:rsidRDefault="00A06726" w:rsidP="004D68DB">
            <w:pPr>
              <w:jc w:val="right"/>
              <w:rPr>
                <w:rFonts w:ascii="Arial" w:hAnsi="Arial" w:cs="Arial"/>
                <w:sz w:val="22"/>
                <w:szCs w:val="22"/>
              </w:rPr>
            </w:pPr>
            <w:r w:rsidRPr="006B2E5D">
              <w:rPr>
                <w:rFonts w:ascii="Arial" w:hAnsi="Arial" w:cs="Arial"/>
                <w:sz w:val="22"/>
                <w:szCs w:val="22"/>
              </w:rPr>
              <w:t>%</w:t>
            </w:r>
          </w:p>
        </w:tc>
        <w:tc>
          <w:tcPr>
            <w:tcW w:w="1257" w:type="dxa"/>
            <w:vMerge w:val="restart"/>
          </w:tcPr>
          <w:p w14:paraId="34BF0580" w14:textId="77777777" w:rsidR="00A06726" w:rsidRPr="006B2E5D" w:rsidRDefault="00A06726" w:rsidP="00AE71AA">
            <w:pPr>
              <w:jc w:val="right"/>
              <w:rPr>
                <w:rFonts w:ascii="Arial" w:hAnsi="Arial" w:cs="Arial"/>
                <w:sz w:val="22"/>
                <w:szCs w:val="22"/>
              </w:rPr>
            </w:pPr>
          </w:p>
          <w:p w14:paraId="1F42E031" w14:textId="77777777" w:rsidR="00A06726" w:rsidRPr="006B2E5D" w:rsidRDefault="00A06726" w:rsidP="00AE71AA">
            <w:pPr>
              <w:jc w:val="right"/>
              <w:rPr>
                <w:rFonts w:ascii="Arial" w:hAnsi="Arial" w:cs="Arial"/>
                <w:sz w:val="22"/>
                <w:szCs w:val="22"/>
              </w:rPr>
            </w:pPr>
            <w:r w:rsidRPr="006B2E5D">
              <w:rPr>
                <w:rFonts w:ascii="Arial" w:hAnsi="Arial" w:cs="Arial"/>
                <w:sz w:val="22"/>
                <w:szCs w:val="22"/>
              </w:rPr>
              <w:t xml:space="preserve">   </w:t>
            </w:r>
          </w:p>
          <w:p w14:paraId="639F8670" w14:textId="77777777" w:rsidR="00A06726" w:rsidRPr="006B2E5D" w:rsidRDefault="00A06726" w:rsidP="00AE71AA">
            <w:pPr>
              <w:jc w:val="right"/>
              <w:rPr>
                <w:rFonts w:ascii="Arial" w:hAnsi="Arial" w:cs="Arial"/>
                <w:sz w:val="22"/>
                <w:szCs w:val="22"/>
              </w:rPr>
            </w:pPr>
          </w:p>
          <w:p w14:paraId="79F55595" w14:textId="77777777" w:rsidR="00A06726" w:rsidRPr="006B2E5D" w:rsidRDefault="00A06726" w:rsidP="00AE71AA">
            <w:pPr>
              <w:jc w:val="right"/>
              <w:rPr>
                <w:rFonts w:ascii="Arial" w:hAnsi="Arial" w:cs="Arial"/>
                <w:sz w:val="22"/>
                <w:szCs w:val="22"/>
              </w:rPr>
            </w:pPr>
          </w:p>
          <w:p w14:paraId="53E12406" w14:textId="77777777" w:rsidR="00A06726" w:rsidRPr="006B2E5D" w:rsidRDefault="00A06726" w:rsidP="00AE71AA">
            <w:pPr>
              <w:jc w:val="right"/>
              <w:rPr>
                <w:rFonts w:ascii="Arial" w:hAnsi="Arial" w:cs="Arial"/>
                <w:sz w:val="22"/>
                <w:szCs w:val="22"/>
                <w:vertAlign w:val="superscript"/>
              </w:rPr>
            </w:pPr>
            <w:r w:rsidRPr="006B2E5D">
              <w:rPr>
                <w:rFonts w:ascii="Arial" w:hAnsi="Arial" w:cs="Arial"/>
                <w:sz w:val="22"/>
                <w:szCs w:val="22"/>
              </w:rPr>
              <w:t xml:space="preserve">   zł/1m</w:t>
            </w:r>
            <w:r w:rsidRPr="006B2E5D">
              <w:rPr>
                <w:rFonts w:ascii="Arial" w:hAnsi="Arial" w:cs="Arial"/>
                <w:sz w:val="22"/>
                <w:szCs w:val="22"/>
                <w:vertAlign w:val="superscript"/>
              </w:rPr>
              <w:t>2</w:t>
            </w:r>
          </w:p>
        </w:tc>
        <w:tc>
          <w:tcPr>
            <w:tcW w:w="1260" w:type="dxa"/>
            <w:vMerge w:val="restart"/>
          </w:tcPr>
          <w:p w14:paraId="7F2FCD6C" w14:textId="77777777" w:rsidR="00A06726" w:rsidRPr="006B2E5D" w:rsidRDefault="00A06726" w:rsidP="00AE71AA">
            <w:pPr>
              <w:jc w:val="center"/>
              <w:rPr>
                <w:rFonts w:ascii="Arial" w:hAnsi="Arial" w:cs="Arial"/>
                <w:b/>
                <w:sz w:val="22"/>
                <w:szCs w:val="22"/>
              </w:rPr>
            </w:pPr>
          </w:p>
          <w:p w14:paraId="67E8A0DE" w14:textId="77777777" w:rsidR="00A06726" w:rsidRPr="006B2E5D" w:rsidRDefault="00A06726" w:rsidP="00AE71AA">
            <w:pPr>
              <w:jc w:val="center"/>
              <w:rPr>
                <w:rFonts w:ascii="Arial" w:hAnsi="Arial" w:cs="Arial"/>
                <w:b/>
                <w:sz w:val="22"/>
                <w:szCs w:val="22"/>
              </w:rPr>
            </w:pPr>
          </w:p>
          <w:p w14:paraId="62704F92" w14:textId="0248E38D" w:rsidR="00A06726" w:rsidRPr="006B2E5D" w:rsidRDefault="006B2E5D" w:rsidP="00AE71AA">
            <w:pPr>
              <w:jc w:val="center"/>
              <w:rPr>
                <w:rFonts w:ascii="Arial" w:hAnsi="Arial" w:cs="Arial"/>
                <w:b/>
                <w:sz w:val="22"/>
                <w:szCs w:val="22"/>
              </w:rPr>
            </w:pPr>
            <w:r w:rsidRPr="006B2E5D">
              <w:rPr>
                <w:rFonts w:ascii="Arial" w:hAnsi="Arial" w:cs="Arial"/>
                <w:b/>
                <w:sz w:val="22"/>
                <w:szCs w:val="22"/>
              </w:rPr>
              <w:t>471,49</w:t>
            </w:r>
            <w:r w:rsidR="00A06726" w:rsidRPr="006B2E5D">
              <w:rPr>
                <w:rFonts w:ascii="Arial" w:hAnsi="Arial" w:cs="Arial"/>
                <w:b/>
                <w:sz w:val="22"/>
                <w:szCs w:val="22"/>
              </w:rPr>
              <w:t xml:space="preserve"> m</w:t>
            </w:r>
            <w:r w:rsidR="00A06726" w:rsidRPr="006B2E5D">
              <w:rPr>
                <w:rFonts w:ascii="Arial" w:hAnsi="Arial" w:cs="Arial"/>
                <w:b/>
                <w:sz w:val="22"/>
                <w:szCs w:val="22"/>
                <w:vertAlign w:val="superscript"/>
              </w:rPr>
              <w:t>2</w:t>
            </w:r>
          </w:p>
        </w:tc>
        <w:tc>
          <w:tcPr>
            <w:tcW w:w="1797" w:type="dxa"/>
            <w:vMerge w:val="restart"/>
          </w:tcPr>
          <w:p w14:paraId="09A97599" w14:textId="77777777" w:rsidR="00A06726" w:rsidRPr="005B58AA" w:rsidRDefault="00A06726" w:rsidP="00AE71AA">
            <w:pPr>
              <w:jc w:val="right"/>
              <w:rPr>
                <w:rFonts w:ascii="Arial" w:hAnsi="Arial" w:cs="Arial"/>
                <w:b/>
                <w:color w:val="FF0000"/>
                <w:sz w:val="22"/>
                <w:szCs w:val="22"/>
              </w:rPr>
            </w:pPr>
          </w:p>
        </w:tc>
      </w:tr>
      <w:tr w:rsidR="00A06726" w:rsidRPr="005B58AA" w14:paraId="4AD8CF8C" w14:textId="77777777" w:rsidTr="00E35996">
        <w:trPr>
          <w:trHeight w:val="553"/>
        </w:trPr>
        <w:tc>
          <w:tcPr>
            <w:tcW w:w="533" w:type="dxa"/>
            <w:vMerge/>
          </w:tcPr>
          <w:p w14:paraId="402E8A46" w14:textId="77777777" w:rsidR="00A06726" w:rsidRPr="009A6FC6" w:rsidRDefault="00A06726" w:rsidP="00AE71AA">
            <w:pPr>
              <w:spacing w:line="240" w:lineRule="atLeast"/>
              <w:jc w:val="center"/>
              <w:rPr>
                <w:rFonts w:ascii="Arial" w:hAnsi="Arial" w:cs="Arial"/>
                <w:sz w:val="22"/>
                <w:szCs w:val="22"/>
              </w:rPr>
            </w:pPr>
          </w:p>
        </w:tc>
        <w:tc>
          <w:tcPr>
            <w:tcW w:w="2766" w:type="dxa"/>
            <w:vMerge/>
          </w:tcPr>
          <w:p w14:paraId="1E333166" w14:textId="77777777" w:rsidR="00A06726" w:rsidRPr="005B58AA" w:rsidRDefault="00A06726" w:rsidP="00AE71AA">
            <w:pPr>
              <w:jc w:val="right"/>
              <w:rPr>
                <w:rFonts w:ascii="Arial" w:hAnsi="Arial" w:cs="Arial"/>
                <w:color w:val="FF0000"/>
                <w:sz w:val="22"/>
                <w:szCs w:val="22"/>
              </w:rPr>
            </w:pPr>
          </w:p>
        </w:tc>
        <w:tc>
          <w:tcPr>
            <w:tcW w:w="1260" w:type="dxa"/>
            <w:vMerge/>
          </w:tcPr>
          <w:p w14:paraId="2CFAD5AC" w14:textId="77777777" w:rsidR="00A06726" w:rsidRPr="005B58AA" w:rsidRDefault="00A06726" w:rsidP="00AE71AA">
            <w:pPr>
              <w:jc w:val="right"/>
              <w:rPr>
                <w:rFonts w:ascii="Arial" w:hAnsi="Arial" w:cs="Arial"/>
                <w:color w:val="FF0000"/>
                <w:sz w:val="22"/>
                <w:szCs w:val="22"/>
              </w:rPr>
            </w:pPr>
          </w:p>
        </w:tc>
        <w:tc>
          <w:tcPr>
            <w:tcW w:w="1263" w:type="dxa"/>
            <w:shd w:val="clear" w:color="auto" w:fill="auto"/>
          </w:tcPr>
          <w:p w14:paraId="2DE3E321" w14:textId="77777777" w:rsidR="00A06726" w:rsidRPr="006B2E5D" w:rsidRDefault="00A06726" w:rsidP="00AE71AA">
            <w:pPr>
              <w:jc w:val="right"/>
              <w:rPr>
                <w:rFonts w:ascii="Arial" w:hAnsi="Arial" w:cs="Arial"/>
                <w:sz w:val="22"/>
                <w:szCs w:val="22"/>
              </w:rPr>
            </w:pPr>
          </w:p>
          <w:p w14:paraId="1A8D32F2" w14:textId="77777777" w:rsidR="00A06726" w:rsidRPr="006B2E5D" w:rsidRDefault="00A06726" w:rsidP="00AE71AA">
            <w:pPr>
              <w:jc w:val="right"/>
              <w:rPr>
                <w:rFonts w:ascii="Arial" w:hAnsi="Arial" w:cs="Arial"/>
                <w:sz w:val="22"/>
                <w:szCs w:val="22"/>
              </w:rPr>
            </w:pPr>
            <w:r w:rsidRPr="006B2E5D">
              <w:rPr>
                <w:rFonts w:ascii="Arial" w:hAnsi="Arial" w:cs="Arial"/>
                <w:sz w:val="22"/>
                <w:szCs w:val="22"/>
              </w:rPr>
              <w:t>zł</w:t>
            </w:r>
          </w:p>
        </w:tc>
        <w:tc>
          <w:tcPr>
            <w:tcW w:w="1257" w:type="dxa"/>
            <w:vMerge/>
          </w:tcPr>
          <w:p w14:paraId="35E82C1B" w14:textId="77777777" w:rsidR="00A06726" w:rsidRPr="006B2E5D" w:rsidRDefault="00A06726" w:rsidP="00AE71AA">
            <w:pPr>
              <w:jc w:val="center"/>
              <w:rPr>
                <w:rFonts w:ascii="Arial" w:hAnsi="Arial" w:cs="Arial"/>
                <w:b/>
                <w:sz w:val="22"/>
                <w:szCs w:val="22"/>
              </w:rPr>
            </w:pPr>
          </w:p>
        </w:tc>
        <w:tc>
          <w:tcPr>
            <w:tcW w:w="1260" w:type="dxa"/>
            <w:vMerge/>
          </w:tcPr>
          <w:p w14:paraId="26F0D882" w14:textId="77777777" w:rsidR="00A06726" w:rsidRPr="006B2E5D" w:rsidRDefault="00A06726" w:rsidP="00AE71AA">
            <w:pPr>
              <w:jc w:val="center"/>
              <w:rPr>
                <w:rFonts w:ascii="Arial" w:hAnsi="Arial" w:cs="Arial"/>
                <w:sz w:val="22"/>
                <w:szCs w:val="22"/>
              </w:rPr>
            </w:pPr>
          </w:p>
        </w:tc>
        <w:tc>
          <w:tcPr>
            <w:tcW w:w="1797" w:type="dxa"/>
            <w:vMerge/>
          </w:tcPr>
          <w:p w14:paraId="00AEBEC2" w14:textId="77777777" w:rsidR="00A06726" w:rsidRPr="005B58AA" w:rsidRDefault="00A06726" w:rsidP="00AE71AA">
            <w:pPr>
              <w:jc w:val="right"/>
              <w:rPr>
                <w:rFonts w:ascii="Arial" w:hAnsi="Arial" w:cs="Arial"/>
                <w:b/>
                <w:color w:val="FF0000"/>
                <w:sz w:val="22"/>
                <w:szCs w:val="22"/>
              </w:rPr>
            </w:pPr>
          </w:p>
        </w:tc>
      </w:tr>
      <w:tr w:rsidR="009A6FC6" w:rsidRPr="005B58AA" w14:paraId="242F8A5C" w14:textId="77777777" w:rsidTr="00E35996">
        <w:trPr>
          <w:trHeight w:val="553"/>
        </w:trPr>
        <w:tc>
          <w:tcPr>
            <w:tcW w:w="533" w:type="dxa"/>
            <w:vMerge w:val="restart"/>
          </w:tcPr>
          <w:p w14:paraId="3B508B49" w14:textId="77777777" w:rsidR="009A6FC6" w:rsidRPr="009A6FC6" w:rsidRDefault="009A6FC6" w:rsidP="00AE71AA">
            <w:pPr>
              <w:spacing w:line="240" w:lineRule="atLeast"/>
              <w:jc w:val="center"/>
              <w:rPr>
                <w:rFonts w:ascii="Arial" w:hAnsi="Arial" w:cs="Arial"/>
                <w:sz w:val="22"/>
                <w:szCs w:val="22"/>
              </w:rPr>
            </w:pPr>
          </w:p>
          <w:p w14:paraId="35E3AC94" w14:textId="1BFC4D68" w:rsidR="009A6FC6" w:rsidRPr="009A6FC6" w:rsidRDefault="009A6FC6" w:rsidP="00AE71AA">
            <w:pPr>
              <w:spacing w:line="240" w:lineRule="atLeast"/>
              <w:jc w:val="center"/>
              <w:rPr>
                <w:rFonts w:ascii="Arial" w:hAnsi="Arial" w:cs="Arial"/>
                <w:sz w:val="22"/>
                <w:szCs w:val="22"/>
              </w:rPr>
            </w:pPr>
            <w:r w:rsidRPr="009A6FC6">
              <w:rPr>
                <w:rFonts w:ascii="Arial" w:hAnsi="Arial" w:cs="Arial"/>
                <w:sz w:val="22"/>
                <w:szCs w:val="22"/>
              </w:rPr>
              <w:t>6.</w:t>
            </w:r>
          </w:p>
        </w:tc>
        <w:tc>
          <w:tcPr>
            <w:tcW w:w="2766" w:type="dxa"/>
            <w:vMerge w:val="restart"/>
          </w:tcPr>
          <w:p w14:paraId="644D2B65" w14:textId="77777777" w:rsidR="00FB2951" w:rsidRDefault="00FB2951" w:rsidP="006B2E5D">
            <w:pPr>
              <w:jc w:val="center"/>
              <w:rPr>
                <w:rFonts w:ascii="Arial" w:hAnsi="Arial" w:cs="Arial"/>
                <w:b/>
                <w:sz w:val="22"/>
                <w:szCs w:val="22"/>
              </w:rPr>
            </w:pPr>
          </w:p>
          <w:p w14:paraId="09D1DDDC" w14:textId="1B9F737F" w:rsidR="009A6FC6" w:rsidRPr="006B2E5D" w:rsidRDefault="009A6FC6" w:rsidP="006B2E5D">
            <w:pPr>
              <w:jc w:val="center"/>
              <w:rPr>
                <w:rFonts w:ascii="Arial" w:hAnsi="Arial" w:cs="Arial"/>
                <w:b/>
                <w:sz w:val="22"/>
                <w:szCs w:val="22"/>
              </w:rPr>
            </w:pPr>
            <w:r>
              <w:rPr>
                <w:rFonts w:ascii="Arial" w:hAnsi="Arial" w:cs="Arial"/>
                <w:b/>
                <w:sz w:val="22"/>
                <w:szCs w:val="22"/>
              </w:rPr>
              <w:t>Element 5</w:t>
            </w:r>
          </w:p>
          <w:p w14:paraId="7A60703A" w14:textId="3932591C" w:rsidR="009A6FC6" w:rsidRPr="009A6FC6" w:rsidRDefault="009A6FC6" w:rsidP="009A6FC6">
            <w:pPr>
              <w:pStyle w:val="Tekstpodstawowy3"/>
              <w:tabs>
                <w:tab w:val="left" w:pos="0"/>
              </w:tabs>
              <w:jc w:val="center"/>
              <w:rPr>
                <w:rFonts w:ascii="Arial" w:hAnsi="Arial" w:cs="Arial"/>
                <w:b w:val="0"/>
                <w:sz w:val="20"/>
                <w:szCs w:val="20"/>
              </w:rPr>
            </w:pPr>
            <w:r w:rsidRPr="009A6FC6">
              <w:rPr>
                <w:rFonts w:ascii="Arial" w:hAnsi="Arial" w:cs="Arial"/>
                <w:b w:val="0"/>
                <w:sz w:val="20"/>
                <w:szCs w:val="20"/>
              </w:rPr>
              <w:t>- wykonanie wiosennej 2019 obsady rabaty kwiatowej na terenie Skweru Pionierów Kołobrzegu</w:t>
            </w:r>
          </w:p>
        </w:tc>
        <w:tc>
          <w:tcPr>
            <w:tcW w:w="1260" w:type="dxa"/>
            <w:vMerge w:val="restart"/>
          </w:tcPr>
          <w:p w14:paraId="79CAAAF0" w14:textId="77777777" w:rsidR="009A6FC6" w:rsidRPr="006B2E5D" w:rsidRDefault="009A6FC6" w:rsidP="003F289D">
            <w:pPr>
              <w:jc w:val="right"/>
              <w:rPr>
                <w:rFonts w:ascii="Arial" w:hAnsi="Arial" w:cs="Arial"/>
                <w:sz w:val="22"/>
                <w:szCs w:val="22"/>
              </w:rPr>
            </w:pPr>
          </w:p>
          <w:p w14:paraId="6F0CA24F" w14:textId="77777777" w:rsidR="009A6FC6" w:rsidRPr="006B2E5D" w:rsidRDefault="009A6FC6" w:rsidP="003F289D">
            <w:pPr>
              <w:jc w:val="right"/>
              <w:rPr>
                <w:rFonts w:ascii="Arial" w:hAnsi="Arial" w:cs="Arial"/>
                <w:sz w:val="22"/>
                <w:szCs w:val="22"/>
              </w:rPr>
            </w:pPr>
            <w:r w:rsidRPr="006B2E5D">
              <w:rPr>
                <w:rFonts w:ascii="Arial" w:hAnsi="Arial" w:cs="Arial"/>
                <w:sz w:val="22"/>
                <w:szCs w:val="22"/>
              </w:rPr>
              <w:t xml:space="preserve">   </w:t>
            </w:r>
          </w:p>
          <w:p w14:paraId="04986A04" w14:textId="77777777" w:rsidR="009A6FC6" w:rsidRDefault="009A6FC6" w:rsidP="009A6FC6">
            <w:pPr>
              <w:rPr>
                <w:rFonts w:ascii="Arial" w:hAnsi="Arial" w:cs="Arial"/>
                <w:sz w:val="22"/>
                <w:szCs w:val="22"/>
              </w:rPr>
            </w:pPr>
          </w:p>
          <w:p w14:paraId="0C8CF4FF" w14:textId="77777777" w:rsidR="00CB1B64" w:rsidRPr="006B2E5D" w:rsidRDefault="00CB1B64" w:rsidP="009A6FC6">
            <w:pPr>
              <w:rPr>
                <w:rFonts w:ascii="Arial" w:hAnsi="Arial" w:cs="Arial"/>
                <w:sz w:val="22"/>
                <w:szCs w:val="22"/>
              </w:rPr>
            </w:pPr>
          </w:p>
          <w:p w14:paraId="60BE6671" w14:textId="6627C5DC" w:rsidR="009A6FC6" w:rsidRPr="005B58AA" w:rsidRDefault="009A6FC6" w:rsidP="00AE71AA">
            <w:pPr>
              <w:jc w:val="right"/>
              <w:rPr>
                <w:rFonts w:ascii="Arial" w:hAnsi="Arial" w:cs="Arial"/>
                <w:color w:val="FF0000"/>
                <w:sz w:val="22"/>
                <w:szCs w:val="22"/>
              </w:rPr>
            </w:pPr>
            <w:r w:rsidRPr="006B2E5D">
              <w:rPr>
                <w:rFonts w:ascii="Arial" w:hAnsi="Arial" w:cs="Arial"/>
                <w:sz w:val="22"/>
                <w:szCs w:val="22"/>
              </w:rPr>
              <w:t xml:space="preserve">   zł/1m</w:t>
            </w:r>
            <w:r w:rsidRPr="006B2E5D">
              <w:rPr>
                <w:rFonts w:ascii="Arial" w:hAnsi="Arial" w:cs="Arial"/>
                <w:sz w:val="22"/>
                <w:szCs w:val="22"/>
                <w:vertAlign w:val="superscript"/>
              </w:rPr>
              <w:t>2</w:t>
            </w:r>
          </w:p>
        </w:tc>
        <w:tc>
          <w:tcPr>
            <w:tcW w:w="1263" w:type="dxa"/>
            <w:shd w:val="clear" w:color="auto" w:fill="auto"/>
          </w:tcPr>
          <w:p w14:paraId="29366350" w14:textId="77777777" w:rsidR="009A6FC6" w:rsidRPr="006B2E5D" w:rsidRDefault="009A6FC6" w:rsidP="003F289D">
            <w:pPr>
              <w:rPr>
                <w:rFonts w:ascii="Arial" w:hAnsi="Arial" w:cs="Arial"/>
                <w:sz w:val="22"/>
                <w:szCs w:val="22"/>
              </w:rPr>
            </w:pPr>
          </w:p>
          <w:p w14:paraId="036CE32F" w14:textId="268CBA7F" w:rsidR="009A6FC6" w:rsidRPr="006B2E5D" w:rsidRDefault="009A6FC6" w:rsidP="00AE71AA">
            <w:pPr>
              <w:jc w:val="right"/>
              <w:rPr>
                <w:rFonts w:ascii="Arial" w:hAnsi="Arial" w:cs="Arial"/>
                <w:sz w:val="22"/>
                <w:szCs w:val="22"/>
              </w:rPr>
            </w:pPr>
            <w:r w:rsidRPr="006B2E5D">
              <w:rPr>
                <w:rFonts w:ascii="Arial" w:hAnsi="Arial" w:cs="Arial"/>
                <w:sz w:val="22"/>
                <w:szCs w:val="22"/>
              </w:rPr>
              <w:t>%</w:t>
            </w:r>
          </w:p>
        </w:tc>
        <w:tc>
          <w:tcPr>
            <w:tcW w:w="1257" w:type="dxa"/>
            <w:vMerge w:val="restart"/>
          </w:tcPr>
          <w:p w14:paraId="15B64DB7" w14:textId="77777777" w:rsidR="009A6FC6" w:rsidRPr="006B2E5D" w:rsidRDefault="009A6FC6" w:rsidP="003F289D">
            <w:pPr>
              <w:jc w:val="right"/>
              <w:rPr>
                <w:rFonts w:ascii="Arial" w:hAnsi="Arial" w:cs="Arial"/>
                <w:sz w:val="22"/>
                <w:szCs w:val="22"/>
              </w:rPr>
            </w:pPr>
          </w:p>
          <w:p w14:paraId="0DD0355B" w14:textId="77777777" w:rsidR="009A6FC6" w:rsidRPr="006B2E5D" w:rsidRDefault="009A6FC6" w:rsidP="003F289D">
            <w:pPr>
              <w:jc w:val="right"/>
              <w:rPr>
                <w:rFonts w:ascii="Arial" w:hAnsi="Arial" w:cs="Arial"/>
                <w:sz w:val="22"/>
                <w:szCs w:val="22"/>
              </w:rPr>
            </w:pPr>
            <w:r w:rsidRPr="006B2E5D">
              <w:rPr>
                <w:rFonts w:ascii="Arial" w:hAnsi="Arial" w:cs="Arial"/>
                <w:sz w:val="22"/>
                <w:szCs w:val="22"/>
              </w:rPr>
              <w:t xml:space="preserve">   </w:t>
            </w:r>
          </w:p>
          <w:p w14:paraId="7AAECACC" w14:textId="77777777" w:rsidR="009A6FC6" w:rsidRDefault="009A6FC6" w:rsidP="009A6FC6">
            <w:pPr>
              <w:rPr>
                <w:rFonts w:ascii="Arial" w:hAnsi="Arial" w:cs="Arial"/>
                <w:sz w:val="22"/>
                <w:szCs w:val="22"/>
              </w:rPr>
            </w:pPr>
          </w:p>
          <w:p w14:paraId="169FA2CC" w14:textId="77777777" w:rsidR="00CB1B64" w:rsidRPr="006B2E5D" w:rsidRDefault="00CB1B64" w:rsidP="009A6FC6">
            <w:pPr>
              <w:rPr>
                <w:rFonts w:ascii="Arial" w:hAnsi="Arial" w:cs="Arial"/>
                <w:sz w:val="22"/>
                <w:szCs w:val="22"/>
              </w:rPr>
            </w:pPr>
          </w:p>
          <w:p w14:paraId="0354254B" w14:textId="1EA6DD3C" w:rsidR="009A6FC6" w:rsidRPr="006B2E5D" w:rsidRDefault="009A6FC6" w:rsidP="00CB1B64">
            <w:pPr>
              <w:jc w:val="right"/>
              <w:rPr>
                <w:rFonts w:ascii="Arial" w:hAnsi="Arial" w:cs="Arial"/>
                <w:b/>
                <w:sz w:val="22"/>
                <w:szCs w:val="22"/>
              </w:rPr>
            </w:pPr>
            <w:r w:rsidRPr="006B2E5D">
              <w:rPr>
                <w:rFonts w:ascii="Arial" w:hAnsi="Arial" w:cs="Arial"/>
                <w:sz w:val="22"/>
                <w:szCs w:val="22"/>
              </w:rPr>
              <w:t xml:space="preserve">   zł/1m</w:t>
            </w:r>
            <w:r w:rsidRPr="006B2E5D">
              <w:rPr>
                <w:rFonts w:ascii="Arial" w:hAnsi="Arial" w:cs="Arial"/>
                <w:sz w:val="22"/>
                <w:szCs w:val="22"/>
                <w:vertAlign w:val="superscript"/>
              </w:rPr>
              <w:t>2</w:t>
            </w:r>
          </w:p>
        </w:tc>
        <w:tc>
          <w:tcPr>
            <w:tcW w:w="1260" w:type="dxa"/>
            <w:vMerge w:val="restart"/>
          </w:tcPr>
          <w:p w14:paraId="4B3D5AB3" w14:textId="77777777" w:rsidR="009A6FC6" w:rsidRDefault="009A6FC6" w:rsidP="00AE71AA">
            <w:pPr>
              <w:jc w:val="center"/>
              <w:rPr>
                <w:rFonts w:ascii="Arial" w:hAnsi="Arial" w:cs="Arial"/>
                <w:sz w:val="22"/>
                <w:szCs w:val="22"/>
              </w:rPr>
            </w:pPr>
          </w:p>
          <w:p w14:paraId="6204ED93" w14:textId="77777777" w:rsidR="00FB2951" w:rsidRDefault="00FB2951" w:rsidP="00AE71AA">
            <w:pPr>
              <w:jc w:val="center"/>
              <w:rPr>
                <w:rFonts w:ascii="Arial" w:hAnsi="Arial" w:cs="Arial"/>
                <w:sz w:val="22"/>
                <w:szCs w:val="22"/>
              </w:rPr>
            </w:pPr>
          </w:p>
          <w:p w14:paraId="4E276FF5" w14:textId="0BCD6769" w:rsidR="00FB2951" w:rsidRPr="006B2E5D" w:rsidRDefault="00FB2951" w:rsidP="00AE71AA">
            <w:pPr>
              <w:jc w:val="center"/>
              <w:rPr>
                <w:rFonts w:ascii="Arial" w:hAnsi="Arial" w:cs="Arial"/>
                <w:sz w:val="22"/>
                <w:szCs w:val="22"/>
              </w:rPr>
            </w:pPr>
            <w:r>
              <w:rPr>
                <w:rFonts w:ascii="Arial" w:hAnsi="Arial" w:cs="Arial"/>
                <w:b/>
                <w:sz w:val="22"/>
                <w:szCs w:val="22"/>
              </w:rPr>
              <w:t>77</w:t>
            </w:r>
            <w:r w:rsidRPr="00A06726">
              <w:rPr>
                <w:rFonts w:ascii="Arial" w:hAnsi="Arial" w:cs="Arial"/>
                <w:b/>
                <w:sz w:val="22"/>
                <w:szCs w:val="22"/>
              </w:rPr>
              <w:t xml:space="preserve"> m</w:t>
            </w:r>
            <w:r w:rsidRPr="00A06726">
              <w:rPr>
                <w:rFonts w:ascii="Arial" w:hAnsi="Arial" w:cs="Arial"/>
                <w:b/>
                <w:sz w:val="22"/>
                <w:szCs w:val="22"/>
                <w:vertAlign w:val="superscript"/>
              </w:rPr>
              <w:t>2</w:t>
            </w:r>
          </w:p>
        </w:tc>
        <w:tc>
          <w:tcPr>
            <w:tcW w:w="1797" w:type="dxa"/>
            <w:vMerge w:val="restart"/>
          </w:tcPr>
          <w:p w14:paraId="59FEEF4F" w14:textId="77777777" w:rsidR="009A6FC6" w:rsidRPr="005B58AA" w:rsidRDefault="009A6FC6" w:rsidP="00AE71AA">
            <w:pPr>
              <w:jc w:val="right"/>
              <w:rPr>
                <w:rFonts w:ascii="Arial" w:hAnsi="Arial" w:cs="Arial"/>
                <w:b/>
                <w:color w:val="FF0000"/>
                <w:sz w:val="22"/>
                <w:szCs w:val="22"/>
              </w:rPr>
            </w:pPr>
          </w:p>
        </w:tc>
      </w:tr>
      <w:tr w:rsidR="009A6FC6" w:rsidRPr="005B58AA" w14:paraId="0962324F" w14:textId="77777777" w:rsidTr="00E35996">
        <w:trPr>
          <w:trHeight w:val="553"/>
        </w:trPr>
        <w:tc>
          <w:tcPr>
            <w:tcW w:w="533" w:type="dxa"/>
            <w:vMerge/>
          </w:tcPr>
          <w:p w14:paraId="60E89DD0" w14:textId="77777777" w:rsidR="009A6FC6" w:rsidRPr="005B58AA" w:rsidRDefault="009A6FC6" w:rsidP="00AE71AA">
            <w:pPr>
              <w:spacing w:line="240" w:lineRule="atLeast"/>
              <w:jc w:val="center"/>
              <w:rPr>
                <w:rFonts w:ascii="Arial" w:hAnsi="Arial" w:cs="Arial"/>
                <w:color w:val="FF0000"/>
                <w:sz w:val="22"/>
                <w:szCs w:val="22"/>
              </w:rPr>
            </w:pPr>
          </w:p>
        </w:tc>
        <w:tc>
          <w:tcPr>
            <w:tcW w:w="2766" w:type="dxa"/>
            <w:vMerge/>
          </w:tcPr>
          <w:p w14:paraId="56FB2E52" w14:textId="77777777" w:rsidR="009A6FC6" w:rsidRPr="005B58AA" w:rsidRDefault="009A6FC6" w:rsidP="006B2E5D">
            <w:pPr>
              <w:jc w:val="center"/>
              <w:rPr>
                <w:rFonts w:ascii="Arial" w:hAnsi="Arial" w:cs="Arial"/>
                <w:color w:val="FF0000"/>
                <w:sz w:val="22"/>
                <w:szCs w:val="22"/>
              </w:rPr>
            </w:pPr>
          </w:p>
        </w:tc>
        <w:tc>
          <w:tcPr>
            <w:tcW w:w="1260" w:type="dxa"/>
            <w:vMerge/>
          </w:tcPr>
          <w:p w14:paraId="7D2CDFFE" w14:textId="77777777" w:rsidR="009A6FC6" w:rsidRPr="005B58AA" w:rsidRDefault="009A6FC6" w:rsidP="00AE71AA">
            <w:pPr>
              <w:jc w:val="right"/>
              <w:rPr>
                <w:rFonts w:ascii="Arial" w:hAnsi="Arial" w:cs="Arial"/>
                <w:color w:val="FF0000"/>
                <w:sz w:val="22"/>
                <w:szCs w:val="22"/>
              </w:rPr>
            </w:pPr>
          </w:p>
        </w:tc>
        <w:tc>
          <w:tcPr>
            <w:tcW w:w="1263" w:type="dxa"/>
            <w:shd w:val="clear" w:color="auto" w:fill="auto"/>
          </w:tcPr>
          <w:p w14:paraId="7FDB6A15" w14:textId="77777777" w:rsidR="009A6FC6" w:rsidRPr="006B2E5D" w:rsidRDefault="009A6FC6" w:rsidP="003F289D">
            <w:pPr>
              <w:jc w:val="right"/>
              <w:rPr>
                <w:rFonts w:ascii="Arial" w:hAnsi="Arial" w:cs="Arial"/>
                <w:sz w:val="22"/>
                <w:szCs w:val="22"/>
              </w:rPr>
            </w:pPr>
          </w:p>
          <w:p w14:paraId="3D9A1C2B" w14:textId="1F81A091" w:rsidR="009A6FC6" w:rsidRPr="006B2E5D" w:rsidRDefault="009A6FC6" w:rsidP="00AE71AA">
            <w:pPr>
              <w:jc w:val="right"/>
              <w:rPr>
                <w:rFonts w:ascii="Arial" w:hAnsi="Arial" w:cs="Arial"/>
                <w:sz w:val="22"/>
                <w:szCs w:val="22"/>
              </w:rPr>
            </w:pPr>
            <w:r w:rsidRPr="006B2E5D">
              <w:rPr>
                <w:rFonts w:ascii="Arial" w:hAnsi="Arial" w:cs="Arial"/>
                <w:sz w:val="22"/>
                <w:szCs w:val="22"/>
              </w:rPr>
              <w:t>zł</w:t>
            </w:r>
          </w:p>
        </w:tc>
        <w:tc>
          <w:tcPr>
            <w:tcW w:w="1257" w:type="dxa"/>
            <w:vMerge/>
          </w:tcPr>
          <w:p w14:paraId="5C377210" w14:textId="77777777" w:rsidR="009A6FC6" w:rsidRPr="006B2E5D" w:rsidRDefault="009A6FC6" w:rsidP="00AE71AA">
            <w:pPr>
              <w:jc w:val="center"/>
              <w:rPr>
                <w:rFonts w:ascii="Arial" w:hAnsi="Arial" w:cs="Arial"/>
                <w:b/>
                <w:sz w:val="22"/>
                <w:szCs w:val="22"/>
              </w:rPr>
            </w:pPr>
          </w:p>
        </w:tc>
        <w:tc>
          <w:tcPr>
            <w:tcW w:w="1260" w:type="dxa"/>
            <w:vMerge/>
          </w:tcPr>
          <w:p w14:paraId="561FC4D9" w14:textId="77777777" w:rsidR="009A6FC6" w:rsidRPr="006B2E5D" w:rsidRDefault="009A6FC6" w:rsidP="00AE71AA">
            <w:pPr>
              <w:jc w:val="center"/>
              <w:rPr>
                <w:rFonts w:ascii="Arial" w:hAnsi="Arial" w:cs="Arial"/>
                <w:sz w:val="22"/>
                <w:szCs w:val="22"/>
              </w:rPr>
            </w:pPr>
          </w:p>
        </w:tc>
        <w:tc>
          <w:tcPr>
            <w:tcW w:w="1797" w:type="dxa"/>
            <w:vMerge/>
          </w:tcPr>
          <w:p w14:paraId="1BCFAE66" w14:textId="77777777" w:rsidR="009A6FC6" w:rsidRPr="005B58AA" w:rsidRDefault="009A6FC6" w:rsidP="00AE71AA">
            <w:pPr>
              <w:jc w:val="right"/>
              <w:rPr>
                <w:rFonts w:ascii="Arial" w:hAnsi="Arial" w:cs="Arial"/>
                <w:b/>
                <w:color w:val="FF0000"/>
                <w:sz w:val="22"/>
                <w:szCs w:val="22"/>
              </w:rPr>
            </w:pPr>
          </w:p>
        </w:tc>
      </w:tr>
      <w:tr w:rsidR="009A6FC6" w:rsidRPr="005B58AA" w14:paraId="591A0A18" w14:textId="77777777" w:rsidTr="00E35996">
        <w:trPr>
          <w:trHeight w:val="553"/>
        </w:trPr>
        <w:tc>
          <w:tcPr>
            <w:tcW w:w="533" w:type="dxa"/>
            <w:vMerge w:val="restart"/>
          </w:tcPr>
          <w:p w14:paraId="361A7DC4" w14:textId="77777777" w:rsidR="009A6FC6" w:rsidRPr="009A6FC6" w:rsidRDefault="009A6FC6" w:rsidP="003F289D">
            <w:pPr>
              <w:spacing w:line="240" w:lineRule="atLeast"/>
              <w:jc w:val="center"/>
              <w:rPr>
                <w:rFonts w:ascii="Arial" w:hAnsi="Arial" w:cs="Arial"/>
                <w:sz w:val="22"/>
                <w:szCs w:val="22"/>
              </w:rPr>
            </w:pPr>
          </w:p>
          <w:p w14:paraId="4ADA72AF" w14:textId="3157947B" w:rsidR="009A6FC6" w:rsidRPr="009A6FC6" w:rsidRDefault="009A6FC6" w:rsidP="00AE71AA">
            <w:pPr>
              <w:spacing w:line="240" w:lineRule="atLeast"/>
              <w:jc w:val="center"/>
              <w:rPr>
                <w:rFonts w:ascii="Arial" w:hAnsi="Arial" w:cs="Arial"/>
                <w:sz w:val="22"/>
                <w:szCs w:val="22"/>
              </w:rPr>
            </w:pPr>
            <w:r w:rsidRPr="009A6FC6">
              <w:rPr>
                <w:rFonts w:ascii="Arial" w:hAnsi="Arial" w:cs="Arial"/>
                <w:sz w:val="22"/>
                <w:szCs w:val="22"/>
              </w:rPr>
              <w:t>7.</w:t>
            </w:r>
          </w:p>
        </w:tc>
        <w:tc>
          <w:tcPr>
            <w:tcW w:w="2766" w:type="dxa"/>
            <w:vMerge w:val="restart"/>
          </w:tcPr>
          <w:p w14:paraId="7F86BAC6" w14:textId="77777777" w:rsidR="00FB2951" w:rsidRDefault="00FB2951" w:rsidP="006B2E5D">
            <w:pPr>
              <w:jc w:val="center"/>
              <w:rPr>
                <w:rFonts w:ascii="Arial" w:hAnsi="Arial" w:cs="Arial"/>
                <w:b/>
                <w:sz w:val="22"/>
                <w:szCs w:val="22"/>
              </w:rPr>
            </w:pPr>
          </w:p>
          <w:p w14:paraId="0FF6A1DB" w14:textId="68F8D928" w:rsidR="009A6FC6" w:rsidRPr="006B2E5D" w:rsidRDefault="009A6FC6" w:rsidP="006B2E5D">
            <w:pPr>
              <w:jc w:val="center"/>
              <w:rPr>
                <w:rFonts w:ascii="Arial" w:hAnsi="Arial" w:cs="Arial"/>
                <w:b/>
                <w:sz w:val="22"/>
                <w:szCs w:val="22"/>
              </w:rPr>
            </w:pPr>
            <w:r>
              <w:rPr>
                <w:rFonts w:ascii="Arial" w:hAnsi="Arial" w:cs="Arial"/>
                <w:b/>
                <w:sz w:val="22"/>
                <w:szCs w:val="22"/>
              </w:rPr>
              <w:t>Element 6</w:t>
            </w:r>
          </w:p>
          <w:p w14:paraId="396E6F1A" w14:textId="20247952" w:rsidR="009A6FC6" w:rsidRPr="005B58AA" w:rsidRDefault="009A6FC6" w:rsidP="006B2E5D">
            <w:pPr>
              <w:jc w:val="center"/>
              <w:rPr>
                <w:rFonts w:ascii="Arial" w:hAnsi="Arial" w:cs="Arial"/>
                <w:color w:val="FF0000"/>
                <w:sz w:val="22"/>
                <w:szCs w:val="22"/>
              </w:rPr>
            </w:pPr>
            <w:r w:rsidRPr="006B2E5D">
              <w:rPr>
                <w:rFonts w:ascii="Arial" w:hAnsi="Arial" w:cs="Arial"/>
              </w:rPr>
              <w:t>-</w:t>
            </w:r>
            <w:r w:rsidRPr="009A6FC6">
              <w:rPr>
                <w:rFonts w:ascii="Arial" w:hAnsi="Arial" w:cs="Arial"/>
              </w:rPr>
              <w:t xml:space="preserve">- wykonanie wiosennej 2019 obsady drobnych rabat kwiatowych na wskazanych terenach zieleni miasta Kołobrzeg                        </w:t>
            </w:r>
          </w:p>
        </w:tc>
        <w:tc>
          <w:tcPr>
            <w:tcW w:w="1260" w:type="dxa"/>
            <w:vMerge w:val="restart"/>
          </w:tcPr>
          <w:p w14:paraId="04B9693D" w14:textId="77777777" w:rsidR="009A6FC6" w:rsidRPr="006B2E5D" w:rsidRDefault="009A6FC6" w:rsidP="00CB1B64">
            <w:pPr>
              <w:jc w:val="right"/>
              <w:rPr>
                <w:rFonts w:ascii="Arial" w:hAnsi="Arial" w:cs="Arial"/>
                <w:sz w:val="22"/>
                <w:szCs w:val="22"/>
              </w:rPr>
            </w:pPr>
          </w:p>
          <w:p w14:paraId="580702DB" w14:textId="77777777" w:rsidR="009A6FC6" w:rsidRPr="006B2E5D" w:rsidRDefault="009A6FC6" w:rsidP="00CB1B64">
            <w:pPr>
              <w:jc w:val="right"/>
              <w:rPr>
                <w:rFonts w:ascii="Arial" w:hAnsi="Arial" w:cs="Arial"/>
                <w:sz w:val="22"/>
                <w:szCs w:val="22"/>
              </w:rPr>
            </w:pPr>
          </w:p>
          <w:p w14:paraId="20056028" w14:textId="77777777" w:rsidR="009A6FC6" w:rsidRDefault="009A6FC6" w:rsidP="00CB1B64">
            <w:pPr>
              <w:jc w:val="right"/>
              <w:rPr>
                <w:rFonts w:ascii="Arial" w:hAnsi="Arial" w:cs="Arial"/>
                <w:sz w:val="22"/>
                <w:szCs w:val="22"/>
              </w:rPr>
            </w:pPr>
          </w:p>
          <w:p w14:paraId="7A4D3137" w14:textId="77777777" w:rsidR="00CB1B64" w:rsidRPr="006B2E5D" w:rsidRDefault="00CB1B64" w:rsidP="00CB1B64">
            <w:pPr>
              <w:jc w:val="right"/>
              <w:rPr>
                <w:rFonts w:ascii="Arial" w:hAnsi="Arial" w:cs="Arial"/>
                <w:sz w:val="22"/>
                <w:szCs w:val="22"/>
              </w:rPr>
            </w:pPr>
          </w:p>
          <w:p w14:paraId="094694C8" w14:textId="77777777" w:rsidR="009A6FC6" w:rsidRPr="006B2E5D" w:rsidRDefault="009A6FC6" w:rsidP="00CB1B64">
            <w:pPr>
              <w:jc w:val="right"/>
              <w:rPr>
                <w:rFonts w:ascii="Arial" w:hAnsi="Arial" w:cs="Arial"/>
                <w:sz w:val="22"/>
                <w:szCs w:val="22"/>
              </w:rPr>
            </w:pPr>
          </w:p>
          <w:p w14:paraId="5CA915E1" w14:textId="73C6839C" w:rsidR="009A6FC6" w:rsidRPr="005B58AA" w:rsidRDefault="009A6FC6" w:rsidP="00CB1B64">
            <w:pPr>
              <w:jc w:val="right"/>
              <w:rPr>
                <w:rFonts w:ascii="Arial" w:hAnsi="Arial" w:cs="Arial"/>
                <w:color w:val="FF0000"/>
                <w:sz w:val="22"/>
                <w:szCs w:val="22"/>
              </w:rPr>
            </w:pPr>
            <w:r w:rsidRPr="006B2E5D">
              <w:rPr>
                <w:rFonts w:ascii="Arial" w:hAnsi="Arial" w:cs="Arial"/>
                <w:sz w:val="22"/>
                <w:szCs w:val="22"/>
              </w:rPr>
              <w:t>zł/1m</w:t>
            </w:r>
            <w:r w:rsidRPr="006B2E5D">
              <w:rPr>
                <w:rFonts w:ascii="Arial" w:hAnsi="Arial" w:cs="Arial"/>
                <w:sz w:val="22"/>
                <w:szCs w:val="22"/>
                <w:vertAlign w:val="superscript"/>
              </w:rPr>
              <w:t>2</w:t>
            </w:r>
          </w:p>
        </w:tc>
        <w:tc>
          <w:tcPr>
            <w:tcW w:w="1263" w:type="dxa"/>
            <w:shd w:val="clear" w:color="auto" w:fill="auto"/>
          </w:tcPr>
          <w:p w14:paraId="21B3F867" w14:textId="77777777" w:rsidR="009A6FC6" w:rsidRPr="006B2E5D" w:rsidRDefault="009A6FC6" w:rsidP="003F289D">
            <w:pPr>
              <w:rPr>
                <w:rFonts w:ascii="Arial" w:hAnsi="Arial" w:cs="Arial"/>
                <w:sz w:val="22"/>
                <w:szCs w:val="22"/>
              </w:rPr>
            </w:pPr>
          </w:p>
          <w:p w14:paraId="6DBA09C1" w14:textId="77777777" w:rsidR="00FB2951" w:rsidRDefault="00FB2951" w:rsidP="00AE71AA">
            <w:pPr>
              <w:jc w:val="right"/>
              <w:rPr>
                <w:rFonts w:ascii="Arial" w:hAnsi="Arial" w:cs="Arial"/>
                <w:sz w:val="22"/>
                <w:szCs w:val="22"/>
              </w:rPr>
            </w:pPr>
          </w:p>
          <w:p w14:paraId="5DB945FB" w14:textId="104D3D4B" w:rsidR="009A6FC6" w:rsidRPr="006B2E5D" w:rsidRDefault="009A6FC6" w:rsidP="00AE71AA">
            <w:pPr>
              <w:jc w:val="right"/>
              <w:rPr>
                <w:rFonts w:ascii="Arial" w:hAnsi="Arial" w:cs="Arial"/>
                <w:sz w:val="22"/>
                <w:szCs w:val="22"/>
              </w:rPr>
            </w:pPr>
            <w:r w:rsidRPr="006B2E5D">
              <w:rPr>
                <w:rFonts w:ascii="Arial" w:hAnsi="Arial" w:cs="Arial"/>
                <w:sz w:val="22"/>
                <w:szCs w:val="22"/>
              </w:rPr>
              <w:t>%</w:t>
            </w:r>
          </w:p>
        </w:tc>
        <w:tc>
          <w:tcPr>
            <w:tcW w:w="1257" w:type="dxa"/>
            <w:vMerge w:val="restart"/>
          </w:tcPr>
          <w:p w14:paraId="7E3530B9" w14:textId="77777777" w:rsidR="009A6FC6" w:rsidRPr="006B2E5D" w:rsidRDefault="009A6FC6" w:rsidP="00CB1B64">
            <w:pPr>
              <w:jc w:val="right"/>
              <w:rPr>
                <w:rFonts w:ascii="Arial" w:hAnsi="Arial" w:cs="Arial"/>
                <w:sz w:val="22"/>
                <w:szCs w:val="22"/>
              </w:rPr>
            </w:pPr>
          </w:p>
          <w:p w14:paraId="599B182D" w14:textId="77777777" w:rsidR="009A6FC6" w:rsidRPr="006B2E5D" w:rsidRDefault="009A6FC6" w:rsidP="00CB1B64">
            <w:pPr>
              <w:jc w:val="right"/>
              <w:rPr>
                <w:rFonts w:ascii="Arial" w:hAnsi="Arial" w:cs="Arial"/>
                <w:sz w:val="22"/>
                <w:szCs w:val="22"/>
              </w:rPr>
            </w:pPr>
          </w:p>
          <w:p w14:paraId="2DFB50A3" w14:textId="77777777" w:rsidR="009A6FC6" w:rsidRPr="006B2E5D" w:rsidRDefault="009A6FC6" w:rsidP="00CB1B64">
            <w:pPr>
              <w:jc w:val="right"/>
              <w:rPr>
                <w:rFonts w:ascii="Arial" w:hAnsi="Arial" w:cs="Arial"/>
                <w:sz w:val="22"/>
                <w:szCs w:val="22"/>
              </w:rPr>
            </w:pPr>
          </w:p>
          <w:p w14:paraId="1D515256" w14:textId="77777777" w:rsidR="009A6FC6" w:rsidRDefault="009A6FC6" w:rsidP="00CB1B64">
            <w:pPr>
              <w:jc w:val="right"/>
              <w:rPr>
                <w:rFonts w:ascii="Arial" w:hAnsi="Arial" w:cs="Arial"/>
                <w:sz w:val="22"/>
                <w:szCs w:val="22"/>
              </w:rPr>
            </w:pPr>
          </w:p>
          <w:p w14:paraId="7A7F2220" w14:textId="77777777" w:rsidR="00CB1B64" w:rsidRPr="006B2E5D" w:rsidRDefault="00CB1B64" w:rsidP="00CB1B64">
            <w:pPr>
              <w:jc w:val="right"/>
              <w:rPr>
                <w:rFonts w:ascii="Arial" w:hAnsi="Arial" w:cs="Arial"/>
                <w:sz w:val="22"/>
                <w:szCs w:val="22"/>
              </w:rPr>
            </w:pPr>
          </w:p>
          <w:p w14:paraId="27BEA7F2" w14:textId="53D06DE8" w:rsidR="009A6FC6" w:rsidRPr="006B2E5D" w:rsidRDefault="009A6FC6" w:rsidP="00CB1B64">
            <w:pPr>
              <w:jc w:val="right"/>
              <w:rPr>
                <w:rFonts w:ascii="Arial" w:hAnsi="Arial" w:cs="Arial"/>
                <w:b/>
                <w:sz w:val="22"/>
                <w:szCs w:val="22"/>
              </w:rPr>
            </w:pPr>
            <w:r w:rsidRPr="006B2E5D">
              <w:rPr>
                <w:rFonts w:ascii="Arial" w:hAnsi="Arial" w:cs="Arial"/>
                <w:sz w:val="22"/>
                <w:szCs w:val="22"/>
              </w:rPr>
              <w:t>zł/1m</w:t>
            </w:r>
            <w:r w:rsidRPr="006B2E5D">
              <w:rPr>
                <w:rFonts w:ascii="Arial" w:hAnsi="Arial" w:cs="Arial"/>
                <w:sz w:val="22"/>
                <w:szCs w:val="22"/>
                <w:vertAlign w:val="superscript"/>
              </w:rPr>
              <w:t>2</w:t>
            </w:r>
          </w:p>
        </w:tc>
        <w:tc>
          <w:tcPr>
            <w:tcW w:w="1260" w:type="dxa"/>
            <w:vMerge w:val="restart"/>
          </w:tcPr>
          <w:p w14:paraId="721B16B6" w14:textId="77777777" w:rsidR="009A6FC6" w:rsidRDefault="009A6FC6" w:rsidP="00AE71AA">
            <w:pPr>
              <w:jc w:val="center"/>
              <w:rPr>
                <w:rFonts w:ascii="Arial" w:hAnsi="Arial" w:cs="Arial"/>
                <w:sz w:val="22"/>
                <w:szCs w:val="22"/>
              </w:rPr>
            </w:pPr>
          </w:p>
          <w:p w14:paraId="14433D0E" w14:textId="77777777" w:rsidR="00FB2951" w:rsidRDefault="00FB2951" w:rsidP="00AE71AA">
            <w:pPr>
              <w:jc w:val="center"/>
              <w:rPr>
                <w:rFonts w:ascii="Arial" w:hAnsi="Arial" w:cs="Arial"/>
                <w:sz w:val="22"/>
                <w:szCs w:val="22"/>
              </w:rPr>
            </w:pPr>
          </w:p>
          <w:p w14:paraId="05351C84" w14:textId="77777777" w:rsidR="00CB1B64" w:rsidRDefault="00CB1B64" w:rsidP="00AE71AA">
            <w:pPr>
              <w:jc w:val="center"/>
              <w:rPr>
                <w:rFonts w:ascii="Arial" w:hAnsi="Arial" w:cs="Arial"/>
                <w:b/>
                <w:sz w:val="22"/>
                <w:szCs w:val="22"/>
              </w:rPr>
            </w:pPr>
          </w:p>
          <w:p w14:paraId="583DA8C2" w14:textId="22A8D900" w:rsidR="00FB2951" w:rsidRPr="006B2E5D" w:rsidRDefault="00FB2951" w:rsidP="00AE71AA">
            <w:pPr>
              <w:jc w:val="center"/>
              <w:rPr>
                <w:rFonts w:ascii="Arial" w:hAnsi="Arial" w:cs="Arial"/>
                <w:sz w:val="22"/>
                <w:szCs w:val="22"/>
              </w:rPr>
            </w:pPr>
            <w:r>
              <w:rPr>
                <w:rFonts w:ascii="Arial" w:hAnsi="Arial" w:cs="Arial"/>
                <w:b/>
                <w:sz w:val="22"/>
                <w:szCs w:val="22"/>
              </w:rPr>
              <w:t>123,60</w:t>
            </w:r>
            <w:r w:rsidRPr="00A06726">
              <w:rPr>
                <w:rFonts w:ascii="Arial" w:hAnsi="Arial" w:cs="Arial"/>
                <w:b/>
                <w:sz w:val="22"/>
                <w:szCs w:val="22"/>
              </w:rPr>
              <w:t xml:space="preserve"> m</w:t>
            </w:r>
            <w:r w:rsidRPr="00A06726">
              <w:rPr>
                <w:rFonts w:ascii="Arial" w:hAnsi="Arial" w:cs="Arial"/>
                <w:b/>
                <w:sz w:val="22"/>
                <w:szCs w:val="22"/>
                <w:vertAlign w:val="superscript"/>
              </w:rPr>
              <w:t>2</w:t>
            </w:r>
          </w:p>
        </w:tc>
        <w:tc>
          <w:tcPr>
            <w:tcW w:w="1797" w:type="dxa"/>
            <w:vMerge w:val="restart"/>
          </w:tcPr>
          <w:p w14:paraId="507FFD02" w14:textId="77777777" w:rsidR="009A6FC6" w:rsidRPr="005B58AA" w:rsidRDefault="009A6FC6" w:rsidP="00AE71AA">
            <w:pPr>
              <w:jc w:val="right"/>
              <w:rPr>
                <w:rFonts w:ascii="Arial" w:hAnsi="Arial" w:cs="Arial"/>
                <w:b/>
                <w:color w:val="FF0000"/>
                <w:sz w:val="22"/>
                <w:szCs w:val="22"/>
              </w:rPr>
            </w:pPr>
          </w:p>
        </w:tc>
      </w:tr>
      <w:tr w:rsidR="009A6FC6" w:rsidRPr="005B58AA" w14:paraId="113723A7" w14:textId="77777777" w:rsidTr="00E35996">
        <w:trPr>
          <w:trHeight w:val="553"/>
        </w:trPr>
        <w:tc>
          <w:tcPr>
            <w:tcW w:w="533" w:type="dxa"/>
            <w:vMerge/>
          </w:tcPr>
          <w:p w14:paraId="7A7C5F5F" w14:textId="77777777" w:rsidR="009A6FC6" w:rsidRPr="009A6FC6" w:rsidRDefault="009A6FC6" w:rsidP="00AE71AA">
            <w:pPr>
              <w:spacing w:line="240" w:lineRule="atLeast"/>
              <w:jc w:val="center"/>
              <w:rPr>
                <w:rFonts w:ascii="Arial" w:hAnsi="Arial" w:cs="Arial"/>
                <w:sz w:val="22"/>
                <w:szCs w:val="22"/>
              </w:rPr>
            </w:pPr>
          </w:p>
        </w:tc>
        <w:tc>
          <w:tcPr>
            <w:tcW w:w="2766" w:type="dxa"/>
            <w:vMerge/>
          </w:tcPr>
          <w:p w14:paraId="1063B7C6" w14:textId="77777777" w:rsidR="009A6FC6" w:rsidRPr="005B58AA" w:rsidRDefault="009A6FC6" w:rsidP="006B2E5D">
            <w:pPr>
              <w:jc w:val="center"/>
              <w:rPr>
                <w:rFonts w:ascii="Arial" w:hAnsi="Arial" w:cs="Arial"/>
                <w:color w:val="FF0000"/>
                <w:sz w:val="22"/>
                <w:szCs w:val="22"/>
              </w:rPr>
            </w:pPr>
          </w:p>
        </w:tc>
        <w:tc>
          <w:tcPr>
            <w:tcW w:w="1260" w:type="dxa"/>
            <w:vMerge/>
          </w:tcPr>
          <w:p w14:paraId="5C8DEEEF" w14:textId="77777777" w:rsidR="009A6FC6" w:rsidRPr="005B58AA" w:rsidRDefault="009A6FC6" w:rsidP="00CB1B64">
            <w:pPr>
              <w:jc w:val="right"/>
              <w:rPr>
                <w:rFonts w:ascii="Arial" w:hAnsi="Arial" w:cs="Arial"/>
                <w:color w:val="FF0000"/>
                <w:sz w:val="22"/>
                <w:szCs w:val="22"/>
              </w:rPr>
            </w:pPr>
          </w:p>
        </w:tc>
        <w:tc>
          <w:tcPr>
            <w:tcW w:w="1263" w:type="dxa"/>
            <w:shd w:val="clear" w:color="auto" w:fill="auto"/>
          </w:tcPr>
          <w:p w14:paraId="7E152DC0" w14:textId="77777777" w:rsidR="009A6FC6" w:rsidRPr="005B58AA" w:rsidRDefault="009A6FC6" w:rsidP="003F289D">
            <w:pPr>
              <w:jc w:val="right"/>
              <w:rPr>
                <w:rFonts w:ascii="Arial" w:hAnsi="Arial" w:cs="Arial"/>
                <w:color w:val="FF0000"/>
                <w:sz w:val="22"/>
                <w:szCs w:val="22"/>
              </w:rPr>
            </w:pPr>
          </w:p>
          <w:p w14:paraId="4C143604" w14:textId="0D89221A" w:rsidR="009A6FC6" w:rsidRPr="006B2E5D" w:rsidRDefault="009A6FC6" w:rsidP="00AE71AA">
            <w:pPr>
              <w:jc w:val="right"/>
              <w:rPr>
                <w:rFonts w:ascii="Arial" w:hAnsi="Arial" w:cs="Arial"/>
                <w:sz w:val="22"/>
                <w:szCs w:val="22"/>
              </w:rPr>
            </w:pPr>
            <w:r w:rsidRPr="006B2E5D">
              <w:rPr>
                <w:rFonts w:ascii="Arial" w:hAnsi="Arial" w:cs="Arial"/>
                <w:sz w:val="22"/>
                <w:szCs w:val="22"/>
              </w:rPr>
              <w:t>zł</w:t>
            </w:r>
          </w:p>
        </w:tc>
        <w:tc>
          <w:tcPr>
            <w:tcW w:w="1257" w:type="dxa"/>
            <w:vMerge/>
          </w:tcPr>
          <w:p w14:paraId="3E692692" w14:textId="77777777" w:rsidR="009A6FC6" w:rsidRPr="006B2E5D" w:rsidRDefault="009A6FC6" w:rsidP="00CB1B64">
            <w:pPr>
              <w:jc w:val="right"/>
              <w:rPr>
                <w:rFonts w:ascii="Arial" w:hAnsi="Arial" w:cs="Arial"/>
                <w:b/>
                <w:sz w:val="22"/>
                <w:szCs w:val="22"/>
              </w:rPr>
            </w:pPr>
          </w:p>
        </w:tc>
        <w:tc>
          <w:tcPr>
            <w:tcW w:w="1260" w:type="dxa"/>
            <w:vMerge/>
          </w:tcPr>
          <w:p w14:paraId="62F99730" w14:textId="77777777" w:rsidR="009A6FC6" w:rsidRPr="006B2E5D" w:rsidRDefault="009A6FC6" w:rsidP="00AE71AA">
            <w:pPr>
              <w:jc w:val="center"/>
              <w:rPr>
                <w:rFonts w:ascii="Arial" w:hAnsi="Arial" w:cs="Arial"/>
                <w:sz w:val="22"/>
                <w:szCs w:val="22"/>
              </w:rPr>
            </w:pPr>
          </w:p>
        </w:tc>
        <w:tc>
          <w:tcPr>
            <w:tcW w:w="1797" w:type="dxa"/>
            <w:vMerge/>
          </w:tcPr>
          <w:p w14:paraId="1C29F8B6" w14:textId="77777777" w:rsidR="009A6FC6" w:rsidRPr="005B58AA" w:rsidRDefault="009A6FC6" w:rsidP="00AE71AA">
            <w:pPr>
              <w:jc w:val="right"/>
              <w:rPr>
                <w:rFonts w:ascii="Arial" w:hAnsi="Arial" w:cs="Arial"/>
                <w:b/>
                <w:color w:val="FF0000"/>
                <w:sz w:val="22"/>
                <w:szCs w:val="22"/>
              </w:rPr>
            </w:pPr>
          </w:p>
        </w:tc>
      </w:tr>
      <w:tr w:rsidR="009A6FC6" w:rsidRPr="005B58AA" w14:paraId="07C8CAD4" w14:textId="77777777" w:rsidTr="00E35996">
        <w:trPr>
          <w:trHeight w:val="553"/>
        </w:trPr>
        <w:tc>
          <w:tcPr>
            <w:tcW w:w="533" w:type="dxa"/>
            <w:vMerge w:val="restart"/>
          </w:tcPr>
          <w:p w14:paraId="07E80914" w14:textId="77777777" w:rsidR="009A6FC6" w:rsidRPr="009A6FC6" w:rsidRDefault="009A6FC6" w:rsidP="003F289D">
            <w:pPr>
              <w:spacing w:line="240" w:lineRule="atLeast"/>
              <w:jc w:val="center"/>
              <w:rPr>
                <w:rFonts w:ascii="Arial" w:hAnsi="Arial" w:cs="Arial"/>
                <w:sz w:val="22"/>
                <w:szCs w:val="22"/>
              </w:rPr>
            </w:pPr>
          </w:p>
          <w:p w14:paraId="2DD72A0A" w14:textId="6BB1084C" w:rsidR="009A6FC6" w:rsidRPr="009A6FC6" w:rsidRDefault="009A6FC6" w:rsidP="00AE71AA">
            <w:pPr>
              <w:spacing w:line="240" w:lineRule="atLeast"/>
              <w:jc w:val="center"/>
              <w:rPr>
                <w:rFonts w:ascii="Arial" w:hAnsi="Arial" w:cs="Arial"/>
                <w:sz w:val="22"/>
                <w:szCs w:val="22"/>
              </w:rPr>
            </w:pPr>
            <w:r w:rsidRPr="009A6FC6">
              <w:rPr>
                <w:rFonts w:ascii="Arial" w:hAnsi="Arial" w:cs="Arial"/>
                <w:sz w:val="22"/>
                <w:szCs w:val="22"/>
              </w:rPr>
              <w:t>8.</w:t>
            </w:r>
          </w:p>
        </w:tc>
        <w:tc>
          <w:tcPr>
            <w:tcW w:w="2766" w:type="dxa"/>
            <w:vMerge w:val="restart"/>
          </w:tcPr>
          <w:p w14:paraId="6EB82C26" w14:textId="77777777" w:rsidR="00FB2951" w:rsidRDefault="00FB2951" w:rsidP="006B2E5D">
            <w:pPr>
              <w:jc w:val="center"/>
              <w:rPr>
                <w:rFonts w:ascii="Arial" w:hAnsi="Arial" w:cs="Arial"/>
                <w:b/>
                <w:sz w:val="22"/>
                <w:szCs w:val="22"/>
              </w:rPr>
            </w:pPr>
          </w:p>
          <w:p w14:paraId="21DC1C5B" w14:textId="41A0886D" w:rsidR="009A6FC6" w:rsidRPr="006B2E5D" w:rsidRDefault="009A6FC6" w:rsidP="006B2E5D">
            <w:pPr>
              <w:jc w:val="center"/>
              <w:rPr>
                <w:rFonts w:ascii="Arial" w:hAnsi="Arial" w:cs="Arial"/>
                <w:b/>
                <w:sz w:val="22"/>
                <w:szCs w:val="22"/>
              </w:rPr>
            </w:pPr>
            <w:r>
              <w:rPr>
                <w:rFonts w:ascii="Arial" w:hAnsi="Arial" w:cs="Arial"/>
                <w:b/>
                <w:sz w:val="22"/>
                <w:szCs w:val="22"/>
              </w:rPr>
              <w:t>Element 7</w:t>
            </w:r>
          </w:p>
          <w:p w14:paraId="32747E40" w14:textId="01D3D479" w:rsidR="009A6FC6" w:rsidRPr="005B58AA" w:rsidRDefault="009A6FC6" w:rsidP="006B2E5D">
            <w:pPr>
              <w:jc w:val="center"/>
              <w:rPr>
                <w:rFonts w:ascii="Arial" w:hAnsi="Arial" w:cs="Arial"/>
                <w:color w:val="FF0000"/>
                <w:sz w:val="22"/>
                <w:szCs w:val="22"/>
              </w:rPr>
            </w:pPr>
            <w:r w:rsidRPr="006B2E5D">
              <w:rPr>
                <w:rFonts w:ascii="Arial" w:hAnsi="Arial" w:cs="Arial"/>
              </w:rPr>
              <w:t>-</w:t>
            </w:r>
            <w:r w:rsidRPr="009A6FC6">
              <w:rPr>
                <w:rFonts w:ascii="Arial" w:hAnsi="Arial" w:cs="Arial"/>
              </w:rPr>
              <w:t>- wykonanie wiosennej 2019 obsady gazonów kwiatowych zlokalizowanych na terenach miasta Kołobrzeg</w:t>
            </w:r>
          </w:p>
        </w:tc>
        <w:tc>
          <w:tcPr>
            <w:tcW w:w="1260" w:type="dxa"/>
            <w:vMerge w:val="restart"/>
          </w:tcPr>
          <w:p w14:paraId="60EE02F4" w14:textId="77777777" w:rsidR="009A6FC6" w:rsidRPr="006B2E5D" w:rsidRDefault="009A6FC6" w:rsidP="00CB1B64">
            <w:pPr>
              <w:jc w:val="right"/>
              <w:rPr>
                <w:rFonts w:ascii="Arial" w:hAnsi="Arial" w:cs="Arial"/>
                <w:sz w:val="22"/>
                <w:szCs w:val="22"/>
              </w:rPr>
            </w:pPr>
          </w:p>
          <w:p w14:paraId="25F43DBB" w14:textId="77777777" w:rsidR="009A6FC6" w:rsidRPr="006B2E5D" w:rsidRDefault="009A6FC6" w:rsidP="00CB1B64">
            <w:pPr>
              <w:jc w:val="right"/>
              <w:rPr>
                <w:rFonts w:ascii="Arial" w:hAnsi="Arial" w:cs="Arial"/>
                <w:sz w:val="22"/>
                <w:szCs w:val="22"/>
              </w:rPr>
            </w:pPr>
            <w:r w:rsidRPr="006B2E5D">
              <w:rPr>
                <w:rFonts w:ascii="Arial" w:hAnsi="Arial" w:cs="Arial"/>
                <w:sz w:val="22"/>
                <w:szCs w:val="22"/>
              </w:rPr>
              <w:t xml:space="preserve">   </w:t>
            </w:r>
          </w:p>
          <w:p w14:paraId="25F108C6" w14:textId="77777777" w:rsidR="009A6FC6" w:rsidRPr="006B2E5D" w:rsidRDefault="009A6FC6" w:rsidP="00CB1B64">
            <w:pPr>
              <w:jc w:val="right"/>
              <w:rPr>
                <w:rFonts w:ascii="Arial" w:hAnsi="Arial" w:cs="Arial"/>
                <w:sz w:val="22"/>
                <w:szCs w:val="22"/>
              </w:rPr>
            </w:pPr>
          </w:p>
          <w:p w14:paraId="2AEA659A" w14:textId="77777777" w:rsidR="009A6FC6" w:rsidRPr="006B2E5D" w:rsidRDefault="009A6FC6" w:rsidP="00CB1B64">
            <w:pPr>
              <w:jc w:val="right"/>
              <w:rPr>
                <w:rFonts w:ascii="Arial" w:hAnsi="Arial" w:cs="Arial"/>
                <w:sz w:val="22"/>
                <w:szCs w:val="22"/>
              </w:rPr>
            </w:pPr>
          </w:p>
          <w:p w14:paraId="3A1C3511" w14:textId="0838B945" w:rsidR="009A6FC6" w:rsidRPr="005B58AA" w:rsidRDefault="009A6FC6" w:rsidP="00CB1B64">
            <w:pPr>
              <w:jc w:val="right"/>
              <w:rPr>
                <w:rFonts w:ascii="Arial" w:hAnsi="Arial" w:cs="Arial"/>
                <w:color w:val="FF0000"/>
                <w:sz w:val="22"/>
                <w:szCs w:val="22"/>
              </w:rPr>
            </w:pPr>
            <w:r w:rsidRPr="006B2E5D">
              <w:rPr>
                <w:rFonts w:ascii="Arial" w:hAnsi="Arial" w:cs="Arial"/>
                <w:sz w:val="22"/>
                <w:szCs w:val="22"/>
              </w:rPr>
              <w:t xml:space="preserve">   zł/</w:t>
            </w:r>
            <w:r w:rsidR="00FB2951">
              <w:rPr>
                <w:rFonts w:ascii="Arial" w:hAnsi="Arial" w:cs="Arial"/>
                <w:sz w:val="22"/>
                <w:szCs w:val="22"/>
              </w:rPr>
              <w:t>1szt.</w:t>
            </w:r>
          </w:p>
        </w:tc>
        <w:tc>
          <w:tcPr>
            <w:tcW w:w="1263" w:type="dxa"/>
            <w:shd w:val="clear" w:color="auto" w:fill="auto"/>
          </w:tcPr>
          <w:p w14:paraId="65EF1777" w14:textId="77777777" w:rsidR="009A6FC6" w:rsidRPr="006B2E5D" w:rsidRDefault="009A6FC6" w:rsidP="003F289D">
            <w:pPr>
              <w:rPr>
                <w:rFonts w:ascii="Arial" w:hAnsi="Arial" w:cs="Arial"/>
                <w:sz w:val="22"/>
                <w:szCs w:val="22"/>
              </w:rPr>
            </w:pPr>
          </w:p>
          <w:p w14:paraId="15151B5D" w14:textId="77777777" w:rsidR="00FB2951" w:rsidRDefault="00FB2951" w:rsidP="00AE71AA">
            <w:pPr>
              <w:jc w:val="right"/>
              <w:rPr>
                <w:rFonts w:ascii="Arial" w:hAnsi="Arial" w:cs="Arial"/>
                <w:sz w:val="22"/>
                <w:szCs w:val="22"/>
              </w:rPr>
            </w:pPr>
          </w:p>
          <w:p w14:paraId="672CA284" w14:textId="20642259" w:rsidR="009A6FC6" w:rsidRPr="006B2E5D" w:rsidRDefault="009A6FC6" w:rsidP="00AE71AA">
            <w:pPr>
              <w:jc w:val="right"/>
              <w:rPr>
                <w:rFonts w:ascii="Arial" w:hAnsi="Arial" w:cs="Arial"/>
                <w:sz w:val="22"/>
                <w:szCs w:val="22"/>
              </w:rPr>
            </w:pPr>
            <w:r w:rsidRPr="006B2E5D">
              <w:rPr>
                <w:rFonts w:ascii="Arial" w:hAnsi="Arial" w:cs="Arial"/>
                <w:sz w:val="22"/>
                <w:szCs w:val="22"/>
              </w:rPr>
              <w:t>%</w:t>
            </w:r>
          </w:p>
        </w:tc>
        <w:tc>
          <w:tcPr>
            <w:tcW w:w="1257" w:type="dxa"/>
            <w:vMerge w:val="restart"/>
          </w:tcPr>
          <w:p w14:paraId="3C867C4F" w14:textId="77777777" w:rsidR="009A6FC6" w:rsidRPr="006B2E5D" w:rsidRDefault="009A6FC6" w:rsidP="00CB1B64">
            <w:pPr>
              <w:jc w:val="right"/>
              <w:rPr>
                <w:rFonts w:ascii="Arial" w:hAnsi="Arial" w:cs="Arial"/>
                <w:sz w:val="22"/>
                <w:szCs w:val="22"/>
              </w:rPr>
            </w:pPr>
          </w:p>
          <w:p w14:paraId="0E5BC396" w14:textId="77777777" w:rsidR="009A6FC6" w:rsidRPr="006B2E5D" w:rsidRDefault="009A6FC6" w:rsidP="00CB1B64">
            <w:pPr>
              <w:jc w:val="right"/>
              <w:rPr>
                <w:rFonts w:ascii="Arial" w:hAnsi="Arial" w:cs="Arial"/>
                <w:sz w:val="22"/>
                <w:szCs w:val="22"/>
              </w:rPr>
            </w:pPr>
            <w:r w:rsidRPr="006B2E5D">
              <w:rPr>
                <w:rFonts w:ascii="Arial" w:hAnsi="Arial" w:cs="Arial"/>
                <w:sz w:val="22"/>
                <w:szCs w:val="22"/>
              </w:rPr>
              <w:t xml:space="preserve">   </w:t>
            </w:r>
          </w:p>
          <w:p w14:paraId="716AFFA5" w14:textId="77777777" w:rsidR="009A6FC6" w:rsidRPr="006B2E5D" w:rsidRDefault="009A6FC6" w:rsidP="00CB1B64">
            <w:pPr>
              <w:jc w:val="right"/>
              <w:rPr>
                <w:rFonts w:ascii="Arial" w:hAnsi="Arial" w:cs="Arial"/>
                <w:sz w:val="22"/>
                <w:szCs w:val="22"/>
              </w:rPr>
            </w:pPr>
          </w:p>
          <w:p w14:paraId="30DE58F3" w14:textId="77777777" w:rsidR="009A6FC6" w:rsidRPr="006B2E5D" w:rsidRDefault="009A6FC6" w:rsidP="00CB1B64">
            <w:pPr>
              <w:jc w:val="right"/>
              <w:rPr>
                <w:rFonts w:ascii="Arial" w:hAnsi="Arial" w:cs="Arial"/>
                <w:sz w:val="22"/>
                <w:szCs w:val="22"/>
              </w:rPr>
            </w:pPr>
          </w:p>
          <w:p w14:paraId="36639DE3" w14:textId="3331170A" w:rsidR="009A6FC6" w:rsidRPr="006B2E5D" w:rsidRDefault="009A6FC6" w:rsidP="00CB1B64">
            <w:pPr>
              <w:jc w:val="right"/>
              <w:rPr>
                <w:rFonts w:ascii="Arial" w:hAnsi="Arial" w:cs="Arial"/>
                <w:b/>
                <w:sz w:val="22"/>
                <w:szCs w:val="22"/>
              </w:rPr>
            </w:pPr>
            <w:r w:rsidRPr="006B2E5D">
              <w:rPr>
                <w:rFonts w:ascii="Arial" w:hAnsi="Arial" w:cs="Arial"/>
                <w:sz w:val="22"/>
                <w:szCs w:val="22"/>
              </w:rPr>
              <w:t xml:space="preserve">   zł/1</w:t>
            </w:r>
            <w:r w:rsidR="00FB2951">
              <w:rPr>
                <w:rFonts w:ascii="Arial" w:hAnsi="Arial" w:cs="Arial"/>
                <w:sz w:val="22"/>
                <w:szCs w:val="22"/>
              </w:rPr>
              <w:t>szt.</w:t>
            </w:r>
          </w:p>
        </w:tc>
        <w:tc>
          <w:tcPr>
            <w:tcW w:w="1260" w:type="dxa"/>
            <w:vMerge w:val="restart"/>
          </w:tcPr>
          <w:p w14:paraId="7D4DA508" w14:textId="77777777" w:rsidR="009A6FC6" w:rsidRDefault="009A6FC6" w:rsidP="00AE71AA">
            <w:pPr>
              <w:jc w:val="center"/>
              <w:rPr>
                <w:rFonts w:ascii="Arial" w:hAnsi="Arial" w:cs="Arial"/>
                <w:sz w:val="22"/>
                <w:szCs w:val="22"/>
              </w:rPr>
            </w:pPr>
          </w:p>
          <w:p w14:paraId="6193B477" w14:textId="77777777" w:rsidR="00CB1B64" w:rsidRDefault="00CB1B64" w:rsidP="00AE71AA">
            <w:pPr>
              <w:jc w:val="center"/>
              <w:rPr>
                <w:rFonts w:ascii="Arial" w:hAnsi="Arial" w:cs="Arial"/>
                <w:b/>
                <w:sz w:val="22"/>
                <w:szCs w:val="22"/>
              </w:rPr>
            </w:pPr>
          </w:p>
          <w:p w14:paraId="26ACD194" w14:textId="26C13246" w:rsidR="00FB2951" w:rsidRPr="00FB2951" w:rsidRDefault="00FB2951" w:rsidP="00AE71AA">
            <w:pPr>
              <w:jc w:val="center"/>
              <w:rPr>
                <w:rFonts w:ascii="Arial" w:hAnsi="Arial" w:cs="Arial"/>
                <w:b/>
                <w:sz w:val="22"/>
                <w:szCs w:val="22"/>
              </w:rPr>
            </w:pPr>
            <w:r w:rsidRPr="00FB2951">
              <w:rPr>
                <w:rFonts w:ascii="Arial" w:hAnsi="Arial" w:cs="Arial"/>
                <w:b/>
                <w:sz w:val="22"/>
                <w:szCs w:val="22"/>
              </w:rPr>
              <w:t>85 szt.</w:t>
            </w:r>
          </w:p>
        </w:tc>
        <w:tc>
          <w:tcPr>
            <w:tcW w:w="1797" w:type="dxa"/>
            <w:vMerge w:val="restart"/>
          </w:tcPr>
          <w:p w14:paraId="4EF0D283" w14:textId="77777777" w:rsidR="009A6FC6" w:rsidRPr="005B58AA" w:rsidRDefault="009A6FC6" w:rsidP="00AE71AA">
            <w:pPr>
              <w:jc w:val="right"/>
              <w:rPr>
                <w:rFonts w:ascii="Arial" w:hAnsi="Arial" w:cs="Arial"/>
                <w:b/>
                <w:color w:val="FF0000"/>
                <w:sz w:val="22"/>
                <w:szCs w:val="22"/>
              </w:rPr>
            </w:pPr>
          </w:p>
        </w:tc>
      </w:tr>
      <w:tr w:rsidR="009A6FC6" w:rsidRPr="005B58AA" w14:paraId="233EDF52" w14:textId="77777777" w:rsidTr="00E35996">
        <w:trPr>
          <w:trHeight w:val="553"/>
        </w:trPr>
        <w:tc>
          <w:tcPr>
            <w:tcW w:w="533" w:type="dxa"/>
            <w:vMerge/>
          </w:tcPr>
          <w:p w14:paraId="09453FEC" w14:textId="77777777" w:rsidR="009A6FC6" w:rsidRPr="009A6FC6" w:rsidRDefault="009A6FC6" w:rsidP="00AE71AA">
            <w:pPr>
              <w:spacing w:line="240" w:lineRule="atLeast"/>
              <w:jc w:val="center"/>
              <w:rPr>
                <w:rFonts w:ascii="Arial" w:hAnsi="Arial" w:cs="Arial"/>
                <w:sz w:val="22"/>
                <w:szCs w:val="22"/>
              </w:rPr>
            </w:pPr>
          </w:p>
        </w:tc>
        <w:tc>
          <w:tcPr>
            <w:tcW w:w="2766" w:type="dxa"/>
            <w:vMerge/>
          </w:tcPr>
          <w:p w14:paraId="40B1F782" w14:textId="77777777" w:rsidR="009A6FC6" w:rsidRPr="005B58AA" w:rsidRDefault="009A6FC6" w:rsidP="00AE71AA">
            <w:pPr>
              <w:jc w:val="right"/>
              <w:rPr>
                <w:rFonts w:ascii="Arial" w:hAnsi="Arial" w:cs="Arial"/>
                <w:color w:val="FF0000"/>
                <w:sz w:val="22"/>
                <w:szCs w:val="22"/>
              </w:rPr>
            </w:pPr>
          </w:p>
        </w:tc>
        <w:tc>
          <w:tcPr>
            <w:tcW w:w="1260" w:type="dxa"/>
            <w:vMerge/>
          </w:tcPr>
          <w:p w14:paraId="0671079A" w14:textId="77777777" w:rsidR="009A6FC6" w:rsidRPr="005B58AA" w:rsidRDefault="009A6FC6" w:rsidP="00CB1B64">
            <w:pPr>
              <w:jc w:val="right"/>
              <w:rPr>
                <w:rFonts w:ascii="Arial" w:hAnsi="Arial" w:cs="Arial"/>
                <w:color w:val="FF0000"/>
                <w:sz w:val="22"/>
                <w:szCs w:val="22"/>
              </w:rPr>
            </w:pPr>
          </w:p>
        </w:tc>
        <w:tc>
          <w:tcPr>
            <w:tcW w:w="1263" w:type="dxa"/>
            <w:shd w:val="clear" w:color="auto" w:fill="auto"/>
          </w:tcPr>
          <w:p w14:paraId="7766B5EA" w14:textId="77777777" w:rsidR="009A6FC6" w:rsidRPr="006B2E5D" w:rsidRDefault="009A6FC6" w:rsidP="003F289D">
            <w:pPr>
              <w:jc w:val="right"/>
              <w:rPr>
                <w:rFonts w:ascii="Arial" w:hAnsi="Arial" w:cs="Arial"/>
                <w:sz w:val="22"/>
                <w:szCs w:val="22"/>
              </w:rPr>
            </w:pPr>
          </w:p>
          <w:p w14:paraId="393D5C76" w14:textId="3A5DD3DC" w:rsidR="009A6FC6" w:rsidRPr="006B2E5D" w:rsidRDefault="009A6FC6" w:rsidP="00AE71AA">
            <w:pPr>
              <w:jc w:val="right"/>
              <w:rPr>
                <w:rFonts w:ascii="Arial" w:hAnsi="Arial" w:cs="Arial"/>
                <w:sz w:val="22"/>
                <w:szCs w:val="22"/>
              </w:rPr>
            </w:pPr>
            <w:r w:rsidRPr="006B2E5D">
              <w:rPr>
                <w:rFonts w:ascii="Arial" w:hAnsi="Arial" w:cs="Arial"/>
                <w:sz w:val="22"/>
                <w:szCs w:val="22"/>
              </w:rPr>
              <w:t>zł</w:t>
            </w:r>
          </w:p>
        </w:tc>
        <w:tc>
          <w:tcPr>
            <w:tcW w:w="1257" w:type="dxa"/>
            <w:vMerge/>
          </w:tcPr>
          <w:p w14:paraId="0210F995" w14:textId="77777777" w:rsidR="009A6FC6" w:rsidRPr="006B2E5D" w:rsidRDefault="009A6FC6" w:rsidP="00CB1B64">
            <w:pPr>
              <w:jc w:val="right"/>
              <w:rPr>
                <w:rFonts w:ascii="Arial" w:hAnsi="Arial" w:cs="Arial"/>
                <w:b/>
                <w:sz w:val="22"/>
                <w:szCs w:val="22"/>
              </w:rPr>
            </w:pPr>
          </w:p>
        </w:tc>
        <w:tc>
          <w:tcPr>
            <w:tcW w:w="1260" w:type="dxa"/>
            <w:vMerge/>
          </w:tcPr>
          <w:p w14:paraId="60436D05" w14:textId="77777777" w:rsidR="009A6FC6" w:rsidRPr="006B2E5D" w:rsidRDefault="009A6FC6" w:rsidP="00AE71AA">
            <w:pPr>
              <w:jc w:val="center"/>
              <w:rPr>
                <w:rFonts w:ascii="Arial" w:hAnsi="Arial" w:cs="Arial"/>
                <w:sz w:val="22"/>
                <w:szCs w:val="22"/>
              </w:rPr>
            </w:pPr>
          </w:p>
        </w:tc>
        <w:tc>
          <w:tcPr>
            <w:tcW w:w="1797" w:type="dxa"/>
            <w:vMerge/>
          </w:tcPr>
          <w:p w14:paraId="15BA32E3" w14:textId="77777777" w:rsidR="009A6FC6" w:rsidRPr="005B58AA" w:rsidRDefault="009A6FC6" w:rsidP="00AE71AA">
            <w:pPr>
              <w:jc w:val="right"/>
              <w:rPr>
                <w:rFonts w:ascii="Arial" w:hAnsi="Arial" w:cs="Arial"/>
                <w:b/>
                <w:color w:val="FF0000"/>
                <w:sz w:val="22"/>
                <w:szCs w:val="22"/>
              </w:rPr>
            </w:pPr>
          </w:p>
        </w:tc>
      </w:tr>
      <w:tr w:rsidR="009A6FC6" w:rsidRPr="005B58AA" w14:paraId="6FB03CEC" w14:textId="77777777" w:rsidTr="00E35996">
        <w:trPr>
          <w:trHeight w:val="553"/>
        </w:trPr>
        <w:tc>
          <w:tcPr>
            <w:tcW w:w="533" w:type="dxa"/>
            <w:vMerge w:val="restart"/>
          </w:tcPr>
          <w:p w14:paraId="0198491E" w14:textId="77777777" w:rsidR="009A6FC6" w:rsidRPr="009A6FC6" w:rsidRDefault="009A6FC6" w:rsidP="003F289D">
            <w:pPr>
              <w:spacing w:line="240" w:lineRule="atLeast"/>
              <w:jc w:val="center"/>
              <w:rPr>
                <w:rFonts w:ascii="Arial" w:hAnsi="Arial" w:cs="Arial"/>
                <w:sz w:val="22"/>
                <w:szCs w:val="22"/>
              </w:rPr>
            </w:pPr>
          </w:p>
          <w:p w14:paraId="4A39C0F7" w14:textId="77777777" w:rsidR="009A6FC6" w:rsidRPr="009A6FC6" w:rsidRDefault="009A6FC6" w:rsidP="003F289D">
            <w:pPr>
              <w:spacing w:line="240" w:lineRule="atLeast"/>
              <w:jc w:val="center"/>
              <w:rPr>
                <w:rFonts w:ascii="Arial" w:hAnsi="Arial" w:cs="Arial"/>
                <w:sz w:val="22"/>
                <w:szCs w:val="22"/>
              </w:rPr>
            </w:pPr>
          </w:p>
          <w:p w14:paraId="4E21DF8F" w14:textId="24AC9EFF" w:rsidR="009A6FC6" w:rsidRPr="009A6FC6" w:rsidRDefault="009A6FC6" w:rsidP="00AE71AA">
            <w:pPr>
              <w:spacing w:line="240" w:lineRule="atLeast"/>
              <w:jc w:val="center"/>
              <w:rPr>
                <w:rFonts w:ascii="Arial" w:hAnsi="Arial" w:cs="Arial"/>
                <w:sz w:val="22"/>
                <w:szCs w:val="22"/>
              </w:rPr>
            </w:pPr>
            <w:r w:rsidRPr="009A6FC6">
              <w:rPr>
                <w:rFonts w:ascii="Arial" w:hAnsi="Arial" w:cs="Arial"/>
                <w:sz w:val="22"/>
                <w:szCs w:val="22"/>
              </w:rPr>
              <w:t>9.</w:t>
            </w:r>
          </w:p>
        </w:tc>
        <w:tc>
          <w:tcPr>
            <w:tcW w:w="2766" w:type="dxa"/>
            <w:vMerge w:val="restart"/>
          </w:tcPr>
          <w:p w14:paraId="2A828F23" w14:textId="77777777" w:rsidR="00FB2951" w:rsidRDefault="00FB2951" w:rsidP="009A6FC6">
            <w:pPr>
              <w:jc w:val="center"/>
              <w:rPr>
                <w:rFonts w:ascii="Arial" w:hAnsi="Arial" w:cs="Arial"/>
                <w:b/>
                <w:sz w:val="22"/>
                <w:szCs w:val="22"/>
              </w:rPr>
            </w:pPr>
          </w:p>
          <w:p w14:paraId="54FE6C62" w14:textId="154E374A" w:rsidR="009A6FC6" w:rsidRPr="00274913" w:rsidRDefault="009A6FC6" w:rsidP="009A6FC6">
            <w:pPr>
              <w:jc w:val="center"/>
              <w:rPr>
                <w:rFonts w:ascii="Arial" w:hAnsi="Arial" w:cs="Arial"/>
                <w:b/>
                <w:sz w:val="22"/>
                <w:szCs w:val="22"/>
              </w:rPr>
            </w:pPr>
            <w:r w:rsidRPr="00274913">
              <w:rPr>
                <w:rFonts w:ascii="Arial" w:hAnsi="Arial" w:cs="Arial"/>
                <w:b/>
                <w:sz w:val="22"/>
                <w:szCs w:val="22"/>
              </w:rPr>
              <w:t xml:space="preserve">Element </w:t>
            </w:r>
            <w:r w:rsidR="0076490E" w:rsidRPr="00274913">
              <w:rPr>
                <w:rFonts w:ascii="Arial" w:hAnsi="Arial" w:cs="Arial"/>
                <w:b/>
                <w:sz w:val="22"/>
                <w:szCs w:val="22"/>
              </w:rPr>
              <w:t>8</w:t>
            </w:r>
          </w:p>
          <w:p w14:paraId="25C6DF62" w14:textId="77777777" w:rsidR="009A6FC6" w:rsidRDefault="009A6FC6" w:rsidP="009A6FC6">
            <w:pPr>
              <w:jc w:val="center"/>
              <w:rPr>
                <w:rFonts w:ascii="Arial" w:hAnsi="Arial" w:cs="Arial"/>
              </w:rPr>
            </w:pPr>
            <w:r w:rsidRPr="006B2E5D">
              <w:rPr>
                <w:rFonts w:ascii="Arial" w:hAnsi="Arial" w:cs="Arial"/>
              </w:rPr>
              <w:t>-</w:t>
            </w:r>
            <w:r w:rsidRPr="009A6FC6">
              <w:rPr>
                <w:rFonts w:ascii="Arial" w:hAnsi="Arial" w:cs="Arial"/>
              </w:rPr>
              <w:t xml:space="preserve">- przesadzenie 4 egzemplarzy świerku białego odm. 'Conica' z gazonów </w:t>
            </w:r>
          </w:p>
          <w:p w14:paraId="048A4E2A" w14:textId="597483F9" w:rsidR="009A6FC6" w:rsidRPr="005B58AA" w:rsidRDefault="009A6FC6" w:rsidP="009A6FC6">
            <w:pPr>
              <w:jc w:val="center"/>
              <w:rPr>
                <w:rFonts w:ascii="Arial" w:hAnsi="Arial" w:cs="Arial"/>
                <w:color w:val="FF0000"/>
                <w:sz w:val="22"/>
                <w:szCs w:val="22"/>
              </w:rPr>
            </w:pPr>
            <w:r w:rsidRPr="009A6FC6">
              <w:rPr>
                <w:rFonts w:ascii="Arial" w:hAnsi="Arial" w:cs="Arial"/>
              </w:rPr>
              <w:t>do donic</w:t>
            </w:r>
          </w:p>
        </w:tc>
        <w:tc>
          <w:tcPr>
            <w:tcW w:w="1260" w:type="dxa"/>
            <w:vMerge w:val="restart"/>
          </w:tcPr>
          <w:p w14:paraId="3C957085" w14:textId="77777777" w:rsidR="009A6FC6" w:rsidRPr="006B2E5D" w:rsidRDefault="009A6FC6" w:rsidP="00CB1B64">
            <w:pPr>
              <w:jc w:val="right"/>
              <w:rPr>
                <w:rFonts w:ascii="Arial" w:hAnsi="Arial" w:cs="Arial"/>
                <w:sz w:val="22"/>
                <w:szCs w:val="22"/>
              </w:rPr>
            </w:pPr>
          </w:p>
          <w:p w14:paraId="4C0A70BD" w14:textId="77777777" w:rsidR="009A6FC6" w:rsidRPr="006B2E5D" w:rsidRDefault="009A6FC6" w:rsidP="00CB1B64">
            <w:pPr>
              <w:jc w:val="right"/>
              <w:rPr>
                <w:rFonts w:ascii="Arial" w:hAnsi="Arial" w:cs="Arial"/>
                <w:sz w:val="22"/>
                <w:szCs w:val="22"/>
              </w:rPr>
            </w:pPr>
            <w:r w:rsidRPr="006B2E5D">
              <w:rPr>
                <w:rFonts w:ascii="Arial" w:hAnsi="Arial" w:cs="Arial"/>
                <w:sz w:val="22"/>
                <w:szCs w:val="22"/>
              </w:rPr>
              <w:t xml:space="preserve">   </w:t>
            </w:r>
          </w:p>
          <w:p w14:paraId="4793D502" w14:textId="77777777" w:rsidR="009A6FC6" w:rsidRPr="006B2E5D" w:rsidRDefault="009A6FC6" w:rsidP="00CB1B64">
            <w:pPr>
              <w:jc w:val="right"/>
              <w:rPr>
                <w:rFonts w:ascii="Arial" w:hAnsi="Arial" w:cs="Arial"/>
                <w:sz w:val="22"/>
                <w:szCs w:val="22"/>
              </w:rPr>
            </w:pPr>
          </w:p>
          <w:p w14:paraId="48E5533C" w14:textId="52E42C2C" w:rsidR="009A6FC6" w:rsidRPr="005B58AA" w:rsidRDefault="009A6FC6" w:rsidP="00CB1B64">
            <w:pPr>
              <w:jc w:val="right"/>
              <w:rPr>
                <w:rFonts w:ascii="Arial" w:hAnsi="Arial" w:cs="Arial"/>
                <w:color w:val="FF0000"/>
                <w:sz w:val="22"/>
                <w:szCs w:val="22"/>
              </w:rPr>
            </w:pPr>
            <w:r w:rsidRPr="006B2E5D">
              <w:rPr>
                <w:rFonts w:ascii="Arial" w:hAnsi="Arial" w:cs="Arial"/>
                <w:sz w:val="22"/>
                <w:szCs w:val="22"/>
              </w:rPr>
              <w:t xml:space="preserve">   zł/1</w:t>
            </w:r>
            <w:r w:rsidR="00FB2951">
              <w:rPr>
                <w:rFonts w:ascii="Arial" w:hAnsi="Arial" w:cs="Arial"/>
                <w:sz w:val="22"/>
                <w:szCs w:val="22"/>
              </w:rPr>
              <w:t>szt.</w:t>
            </w:r>
          </w:p>
        </w:tc>
        <w:tc>
          <w:tcPr>
            <w:tcW w:w="1263" w:type="dxa"/>
            <w:shd w:val="clear" w:color="auto" w:fill="auto"/>
          </w:tcPr>
          <w:p w14:paraId="4A1F7D85" w14:textId="77777777" w:rsidR="009A6FC6" w:rsidRPr="006B2E5D" w:rsidRDefault="009A6FC6" w:rsidP="003F289D">
            <w:pPr>
              <w:rPr>
                <w:rFonts w:ascii="Arial" w:hAnsi="Arial" w:cs="Arial"/>
                <w:sz w:val="22"/>
                <w:szCs w:val="22"/>
              </w:rPr>
            </w:pPr>
          </w:p>
          <w:p w14:paraId="65C78823" w14:textId="77777777" w:rsidR="00FB2951" w:rsidRDefault="00FB2951" w:rsidP="00AE71AA">
            <w:pPr>
              <w:jc w:val="right"/>
              <w:rPr>
                <w:rFonts w:ascii="Arial" w:hAnsi="Arial" w:cs="Arial"/>
                <w:sz w:val="22"/>
                <w:szCs w:val="22"/>
              </w:rPr>
            </w:pPr>
          </w:p>
          <w:p w14:paraId="20B7048F" w14:textId="351F2AB6" w:rsidR="009A6FC6" w:rsidRPr="006B2E5D" w:rsidRDefault="009A6FC6" w:rsidP="00AE71AA">
            <w:pPr>
              <w:jc w:val="right"/>
              <w:rPr>
                <w:rFonts w:ascii="Arial" w:hAnsi="Arial" w:cs="Arial"/>
                <w:sz w:val="22"/>
                <w:szCs w:val="22"/>
              </w:rPr>
            </w:pPr>
            <w:r w:rsidRPr="006B2E5D">
              <w:rPr>
                <w:rFonts w:ascii="Arial" w:hAnsi="Arial" w:cs="Arial"/>
                <w:sz w:val="22"/>
                <w:szCs w:val="22"/>
              </w:rPr>
              <w:t>%</w:t>
            </w:r>
          </w:p>
        </w:tc>
        <w:tc>
          <w:tcPr>
            <w:tcW w:w="1257" w:type="dxa"/>
            <w:vMerge w:val="restart"/>
          </w:tcPr>
          <w:p w14:paraId="46EEB24C" w14:textId="77777777" w:rsidR="009A6FC6" w:rsidRPr="006B2E5D" w:rsidRDefault="009A6FC6" w:rsidP="00CB1B64">
            <w:pPr>
              <w:jc w:val="right"/>
              <w:rPr>
                <w:rFonts w:ascii="Arial" w:hAnsi="Arial" w:cs="Arial"/>
                <w:sz w:val="22"/>
                <w:szCs w:val="22"/>
              </w:rPr>
            </w:pPr>
          </w:p>
          <w:p w14:paraId="4E3AF4DC" w14:textId="77777777" w:rsidR="009A6FC6" w:rsidRPr="006B2E5D" w:rsidRDefault="009A6FC6" w:rsidP="00CB1B64">
            <w:pPr>
              <w:jc w:val="right"/>
              <w:rPr>
                <w:rFonts w:ascii="Arial" w:hAnsi="Arial" w:cs="Arial"/>
                <w:sz w:val="22"/>
                <w:szCs w:val="22"/>
              </w:rPr>
            </w:pPr>
            <w:r w:rsidRPr="006B2E5D">
              <w:rPr>
                <w:rFonts w:ascii="Arial" w:hAnsi="Arial" w:cs="Arial"/>
                <w:sz w:val="22"/>
                <w:szCs w:val="22"/>
              </w:rPr>
              <w:t xml:space="preserve">   </w:t>
            </w:r>
          </w:p>
          <w:p w14:paraId="46D0814D" w14:textId="77777777" w:rsidR="009A6FC6" w:rsidRPr="006B2E5D" w:rsidRDefault="009A6FC6" w:rsidP="00CB1B64">
            <w:pPr>
              <w:jc w:val="right"/>
              <w:rPr>
                <w:rFonts w:ascii="Arial" w:hAnsi="Arial" w:cs="Arial"/>
                <w:sz w:val="22"/>
                <w:szCs w:val="22"/>
              </w:rPr>
            </w:pPr>
          </w:p>
          <w:p w14:paraId="28369AAC" w14:textId="1F578C34" w:rsidR="009A6FC6" w:rsidRPr="006B2E5D" w:rsidRDefault="009A6FC6" w:rsidP="00CB1B64">
            <w:pPr>
              <w:jc w:val="right"/>
              <w:rPr>
                <w:rFonts w:ascii="Arial" w:hAnsi="Arial" w:cs="Arial"/>
                <w:b/>
                <w:sz w:val="22"/>
                <w:szCs w:val="22"/>
              </w:rPr>
            </w:pPr>
            <w:r w:rsidRPr="006B2E5D">
              <w:rPr>
                <w:rFonts w:ascii="Arial" w:hAnsi="Arial" w:cs="Arial"/>
                <w:sz w:val="22"/>
                <w:szCs w:val="22"/>
              </w:rPr>
              <w:t xml:space="preserve">   zł/1</w:t>
            </w:r>
            <w:r w:rsidR="00FB2951">
              <w:rPr>
                <w:rFonts w:ascii="Arial" w:hAnsi="Arial" w:cs="Arial"/>
                <w:sz w:val="22"/>
                <w:szCs w:val="22"/>
              </w:rPr>
              <w:t>szt.</w:t>
            </w:r>
          </w:p>
        </w:tc>
        <w:tc>
          <w:tcPr>
            <w:tcW w:w="1260" w:type="dxa"/>
            <w:vMerge w:val="restart"/>
          </w:tcPr>
          <w:p w14:paraId="5CB25F66" w14:textId="77777777" w:rsidR="009A6FC6" w:rsidRDefault="009A6FC6" w:rsidP="00AE71AA">
            <w:pPr>
              <w:jc w:val="center"/>
              <w:rPr>
                <w:rFonts w:ascii="Arial" w:hAnsi="Arial" w:cs="Arial"/>
                <w:sz w:val="22"/>
                <w:szCs w:val="22"/>
              </w:rPr>
            </w:pPr>
          </w:p>
          <w:p w14:paraId="4202C032" w14:textId="77777777" w:rsidR="00FB2951" w:rsidRDefault="00FB2951" w:rsidP="00AE71AA">
            <w:pPr>
              <w:jc w:val="center"/>
              <w:rPr>
                <w:rFonts w:ascii="Arial" w:hAnsi="Arial" w:cs="Arial"/>
                <w:sz w:val="22"/>
                <w:szCs w:val="22"/>
              </w:rPr>
            </w:pPr>
          </w:p>
          <w:p w14:paraId="51D87F37" w14:textId="7E940677" w:rsidR="00FB2951" w:rsidRPr="00FB2951" w:rsidRDefault="00FB2951" w:rsidP="00AE71AA">
            <w:pPr>
              <w:jc w:val="center"/>
              <w:rPr>
                <w:rFonts w:ascii="Arial" w:hAnsi="Arial" w:cs="Arial"/>
                <w:b/>
                <w:sz w:val="22"/>
                <w:szCs w:val="22"/>
              </w:rPr>
            </w:pPr>
            <w:r w:rsidRPr="00FB2951">
              <w:rPr>
                <w:rFonts w:ascii="Arial" w:hAnsi="Arial" w:cs="Arial"/>
                <w:b/>
                <w:sz w:val="22"/>
                <w:szCs w:val="22"/>
              </w:rPr>
              <w:t>4 szt.</w:t>
            </w:r>
          </w:p>
        </w:tc>
        <w:tc>
          <w:tcPr>
            <w:tcW w:w="1797" w:type="dxa"/>
            <w:vMerge w:val="restart"/>
          </w:tcPr>
          <w:p w14:paraId="79954CCD" w14:textId="77777777" w:rsidR="009A6FC6" w:rsidRPr="005B58AA" w:rsidRDefault="009A6FC6" w:rsidP="00AE71AA">
            <w:pPr>
              <w:jc w:val="right"/>
              <w:rPr>
                <w:rFonts w:ascii="Arial" w:hAnsi="Arial" w:cs="Arial"/>
                <w:b/>
                <w:color w:val="FF0000"/>
                <w:sz w:val="22"/>
                <w:szCs w:val="22"/>
              </w:rPr>
            </w:pPr>
          </w:p>
        </w:tc>
      </w:tr>
      <w:tr w:rsidR="009A6FC6" w:rsidRPr="005B58AA" w14:paraId="73D5FDC9" w14:textId="77777777" w:rsidTr="00E35996">
        <w:trPr>
          <w:trHeight w:val="553"/>
        </w:trPr>
        <w:tc>
          <w:tcPr>
            <w:tcW w:w="533" w:type="dxa"/>
            <w:vMerge/>
          </w:tcPr>
          <w:p w14:paraId="3FFED984" w14:textId="77777777" w:rsidR="009A6FC6" w:rsidRPr="005B58AA" w:rsidRDefault="009A6FC6" w:rsidP="00AE71AA">
            <w:pPr>
              <w:spacing w:line="240" w:lineRule="atLeast"/>
              <w:jc w:val="center"/>
              <w:rPr>
                <w:rFonts w:ascii="Arial" w:hAnsi="Arial" w:cs="Arial"/>
                <w:color w:val="FF0000"/>
                <w:sz w:val="22"/>
                <w:szCs w:val="22"/>
              </w:rPr>
            </w:pPr>
          </w:p>
        </w:tc>
        <w:tc>
          <w:tcPr>
            <w:tcW w:w="2766" w:type="dxa"/>
            <w:vMerge/>
          </w:tcPr>
          <w:p w14:paraId="2EEB8255" w14:textId="77777777" w:rsidR="009A6FC6" w:rsidRPr="005B58AA" w:rsidRDefault="009A6FC6" w:rsidP="00AE71AA">
            <w:pPr>
              <w:jc w:val="right"/>
              <w:rPr>
                <w:rFonts w:ascii="Arial" w:hAnsi="Arial" w:cs="Arial"/>
                <w:color w:val="FF0000"/>
                <w:sz w:val="22"/>
                <w:szCs w:val="22"/>
              </w:rPr>
            </w:pPr>
          </w:p>
        </w:tc>
        <w:tc>
          <w:tcPr>
            <w:tcW w:w="1260" w:type="dxa"/>
            <w:vMerge/>
          </w:tcPr>
          <w:p w14:paraId="1BF3C781" w14:textId="77777777" w:rsidR="009A6FC6" w:rsidRPr="005B58AA" w:rsidRDefault="009A6FC6" w:rsidP="00AE71AA">
            <w:pPr>
              <w:jc w:val="right"/>
              <w:rPr>
                <w:rFonts w:ascii="Arial" w:hAnsi="Arial" w:cs="Arial"/>
                <w:color w:val="FF0000"/>
                <w:sz w:val="22"/>
                <w:szCs w:val="22"/>
              </w:rPr>
            </w:pPr>
          </w:p>
        </w:tc>
        <w:tc>
          <w:tcPr>
            <w:tcW w:w="1263" w:type="dxa"/>
            <w:shd w:val="clear" w:color="auto" w:fill="auto"/>
          </w:tcPr>
          <w:p w14:paraId="07B66854" w14:textId="77777777" w:rsidR="009A6FC6" w:rsidRPr="006B2E5D" w:rsidRDefault="009A6FC6" w:rsidP="003F289D">
            <w:pPr>
              <w:jc w:val="right"/>
              <w:rPr>
                <w:rFonts w:ascii="Arial" w:hAnsi="Arial" w:cs="Arial"/>
                <w:sz w:val="22"/>
                <w:szCs w:val="22"/>
              </w:rPr>
            </w:pPr>
          </w:p>
          <w:p w14:paraId="7239646C" w14:textId="7BCD1AAE" w:rsidR="009A6FC6" w:rsidRPr="006B2E5D" w:rsidRDefault="009A6FC6" w:rsidP="00AE71AA">
            <w:pPr>
              <w:jc w:val="right"/>
              <w:rPr>
                <w:rFonts w:ascii="Arial" w:hAnsi="Arial" w:cs="Arial"/>
                <w:sz w:val="22"/>
                <w:szCs w:val="22"/>
              </w:rPr>
            </w:pPr>
            <w:r w:rsidRPr="006B2E5D">
              <w:rPr>
                <w:rFonts w:ascii="Arial" w:hAnsi="Arial" w:cs="Arial"/>
                <w:sz w:val="22"/>
                <w:szCs w:val="22"/>
              </w:rPr>
              <w:t>zł</w:t>
            </w:r>
          </w:p>
        </w:tc>
        <w:tc>
          <w:tcPr>
            <w:tcW w:w="1257" w:type="dxa"/>
            <w:vMerge/>
          </w:tcPr>
          <w:p w14:paraId="1ECE64CB" w14:textId="77777777" w:rsidR="009A6FC6" w:rsidRPr="006B2E5D" w:rsidRDefault="009A6FC6" w:rsidP="00AE71AA">
            <w:pPr>
              <w:jc w:val="center"/>
              <w:rPr>
                <w:rFonts w:ascii="Arial" w:hAnsi="Arial" w:cs="Arial"/>
                <w:b/>
                <w:sz w:val="22"/>
                <w:szCs w:val="22"/>
              </w:rPr>
            </w:pPr>
          </w:p>
        </w:tc>
        <w:tc>
          <w:tcPr>
            <w:tcW w:w="1260" w:type="dxa"/>
            <w:vMerge/>
          </w:tcPr>
          <w:p w14:paraId="6EFD8667" w14:textId="77777777" w:rsidR="009A6FC6" w:rsidRPr="006B2E5D" w:rsidRDefault="009A6FC6" w:rsidP="00AE71AA">
            <w:pPr>
              <w:jc w:val="center"/>
              <w:rPr>
                <w:rFonts w:ascii="Arial" w:hAnsi="Arial" w:cs="Arial"/>
                <w:sz w:val="22"/>
                <w:szCs w:val="22"/>
              </w:rPr>
            </w:pPr>
          </w:p>
        </w:tc>
        <w:tc>
          <w:tcPr>
            <w:tcW w:w="1797" w:type="dxa"/>
            <w:vMerge/>
          </w:tcPr>
          <w:p w14:paraId="0F1A0246" w14:textId="77777777" w:rsidR="009A6FC6" w:rsidRPr="005B58AA" w:rsidRDefault="009A6FC6" w:rsidP="00AE71AA">
            <w:pPr>
              <w:jc w:val="right"/>
              <w:rPr>
                <w:rFonts w:ascii="Arial" w:hAnsi="Arial" w:cs="Arial"/>
                <w:b/>
                <w:color w:val="FF0000"/>
                <w:sz w:val="22"/>
                <w:szCs w:val="22"/>
              </w:rPr>
            </w:pPr>
          </w:p>
        </w:tc>
      </w:tr>
      <w:tr w:rsidR="009A6FC6" w:rsidRPr="005B58AA" w14:paraId="6DB49A56" w14:textId="77777777" w:rsidTr="00E35996">
        <w:trPr>
          <w:trHeight w:val="959"/>
        </w:trPr>
        <w:tc>
          <w:tcPr>
            <w:tcW w:w="533" w:type="dxa"/>
            <w:shd w:val="clear" w:color="auto" w:fill="auto"/>
          </w:tcPr>
          <w:p w14:paraId="639EC321" w14:textId="77777777" w:rsidR="009A6FC6" w:rsidRPr="00FB2951" w:rsidRDefault="009A6FC6" w:rsidP="00E35996">
            <w:pPr>
              <w:spacing w:line="240" w:lineRule="atLeast"/>
              <w:jc w:val="center"/>
              <w:rPr>
                <w:rFonts w:ascii="Arial" w:hAnsi="Arial" w:cs="Arial"/>
                <w:sz w:val="22"/>
                <w:szCs w:val="22"/>
              </w:rPr>
            </w:pPr>
          </w:p>
          <w:p w14:paraId="5CB0B3FC" w14:textId="77777777" w:rsidR="009A6FC6" w:rsidRPr="00FB2951" w:rsidRDefault="009A6FC6" w:rsidP="00E35996">
            <w:pPr>
              <w:spacing w:line="240" w:lineRule="atLeast"/>
              <w:jc w:val="center"/>
              <w:rPr>
                <w:rFonts w:ascii="Arial" w:hAnsi="Arial" w:cs="Arial"/>
                <w:sz w:val="22"/>
                <w:szCs w:val="22"/>
              </w:rPr>
            </w:pPr>
          </w:p>
          <w:p w14:paraId="5A054435" w14:textId="04179D0D" w:rsidR="009A6FC6" w:rsidRPr="00FB2951" w:rsidRDefault="00FB2951" w:rsidP="00AE71AA">
            <w:pPr>
              <w:spacing w:line="240" w:lineRule="atLeast"/>
              <w:jc w:val="center"/>
              <w:rPr>
                <w:rFonts w:ascii="Arial" w:hAnsi="Arial" w:cs="Arial"/>
                <w:sz w:val="22"/>
                <w:szCs w:val="22"/>
              </w:rPr>
            </w:pPr>
            <w:r w:rsidRPr="00FB2951">
              <w:rPr>
                <w:rFonts w:ascii="Arial" w:hAnsi="Arial" w:cs="Arial"/>
                <w:sz w:val="22"/>
                <w:szCs w:val="22"/>
              </w:rPr>
              <w:t>10</w:t>
            </w:r>
            <w:r w:rsidR="009A6FC6" w:rsidRPr="00FB2951">
              <w:rPr>
                <w:rFonts w:ascii="Arial" w:hAnsi="Arial" w:cs="Arial"/>
                <w:sz w:val="22"/>
                <w:szCs w:val="22"/>
              </w:rPr>
              <w:t>.</w:t>
            </w:r>
          </w:p>
        </w:tc>
        <w:tc>
          <w:tcPr>
            <w:tcW w:w="7806" w:type="dxa"/>
            <w:gridSpan w:val="5"/>
            <w:shd w:val="clear" w:color="auto" w:fill="auto"/>
          </w:tcPr>
          <w:p w14:paraId="19EC1CEC" w14:textId="77777777" w:rsidR="009A6FC6" w:rsidRPr="00FB2951" w:rsidRDefault="009A6FC6" w:rsidP="0061352A">
            <w:pPr>
              <w:jc w:val="right"/>
              <w:rPr>
                <w:rFonts w:ascii="Arial" w:hAnsi="Arial" w:cs="Arial"/>
                <w:b/>
                <w:sz w:val="24"/>
                <w:szCs w:val="24"/>
              </w:rPr>
            </w:pPr>
          </w:p>
          <w:p w14:paraId="144A3C1B" w14:textId="001AA56E" w:rsidR="009A6FC6" w:rsidRPr="00FB2951" w:rsidRDefault="009A6FC6" w:rsidP="00FB2951">
            <w:pPr>
              <w:jc w:val="right"/>
              <w:rPr>
                <w:rFonts w:ascii="Arial" w:hAnsi="Arial" w:cs="Arial"/>
                <w:b/>
                <w:sz w:val="24"/>
                <w:szCs w:val="24"/>
              </w:rPr>
            </w:pPr>
            <w:r w:rsidRPr="00FB2951">
              <w:rPr>
                <w:rFonts w:ascii="Arial" w:hAnsi="Arial" w:cs="Arial"/>
                <w:b/>
                <w:sz w:val="24"/>
                <w:szCs w:val="24"/>
              </w:rPr>
              <w:t xml:space="preserve">Łączna cena wynagrodzenia brutto za </w:t>
            </w:r>
            <w:r w:rsidRPr="00274913">
              <w:rPr>
                <w:rFonts w:ascii="Arial" w:hAnsi="Arial" w:cs="Arial"/>
                <w:b/>
                <w:sz w:val="24"/>
                <w:szCs w:val="24"/>
              </w:rPr>
              <w:t xml:space="preserve">wykonanie </w:t>
            </w:r>
            <w:r w:rsidR="0076490E" w:rsidRPr="00274913">
              <w:rPr>
                <w:rFonts w:ascii="Arial" w:hAnsi="Arial" w:cs="Arial"/>
                <w:b/>
                <w:sz w:val="24"/>
                <w:szCs w:val="24"/>
              </w:rPr>
              <w:t>8</w:t>
            </w:r>
            <w:r w:rsidR="00FB2951" w:rsidRPr="00274913">
              <w:rPr>
                <w:rFonts w:ascii="Arial" w:hAnsi="Arial" w:cs="Arial"/>
                <w:b/>
                <w:sz w:val="24"/>
                <w:szCs w:val="24"/>
              </w:rPr>
              <w:t xml:space="preserve"> elementów </w:t>
            </w:r>
            <w:r w:rsidR="00FB2951" w:rsidRPr="00FB2951">
              <w:rPr>
                <w:rFonts w:ascii="Arial" w:hAnsi="Arial" w:cs="Arial"/>
                <w:b/>
                <w:sz w:val="24"/>
                <w:szCs w:val="24"/>
              </w:rPr>
              <w:t>części 1</w:t>
            </w:r>
            <w:r w:rsidRPr="00FB2951">
              <w:rPr>
                <w:rFonts w:ascii="Arial" w:hAnsi="Arial" w:cs="Arial"/>
                <w:b/>
                <w:sz w:val="24"/>
                <w:szCs w:val="24"/>
              </w:rPr>
              <w:t xml:space="preserve"> przedmiotu zamówienia</w:t>
            </w:r>
          </w:p>
        </w:tc>
        <w:tc>
          <w:tcPr>
            <w:tcW w:w="1797" w:type="dxa"/>
          </w:tcPr>
          <w:p w14:paraId="7EF08F41" w14:textId="77777777" w:rsidR="009A6FC6" w:rsidRPr="005B58AA" w:rsidRDefault="009A6FC6" w:rsidP="00AE71AA">
            <w:pPr>
              <w:jc w:val="right"/>
              <w:rPr>
                <w:rFonts w:ascii="Arial" w:hAnsi="Arial" w:cs="Arial"/>
                <w:b/>
                <w:color w:val="FF0000"/>
                <w:sz w:val="22"/>
                <w:szCs w:val="22"/>
              </w:rPr>
            </w:pPr>
          </w:p>
        </w:tc>
      </w:tr>
      <w:tr w:rsidR="009A6FC6" w:rsidRPr="005B58AA" w14:paraId="54307F8B" w14:textId="77777777" w:rsidTr="0061352A">
        <w:trPr>
          <w:trHeight w:val="699"/>
        </w:trPr>
        <w:tc>
          <w:tcPr>
            <w:tcW w:w="10136" w:type="dxa"/>
            <w:gridSpan w:val="7"/>
            <w:shd w:val="clear" w:color="auto" w:fill="auto"/>
          </w:tcPr>
          <w:p w14:paraId="62131A2B" w14:textId="77777777" w:rsidR="009A6FC6" w:rsidRPr="005B58AA" w:rsidRDefault="009A6FC6" w:rsidP="00AE71AA">
            <w:pPr>
              <w:spacing w:line="240" w:lineRule="atLeast"/>
              <w:jc w:val="center"/>
              <w:rPr>
                <w:rFonts w:ascii="Arial" w:hAnsi="Arial" w:cs="Arial"/>
                <w:color w:val="FF0000"/>
                <w:sz w:val="22"/>
                <w:szCs w:val="22"/>
              </w:rPr>
            </w:pPr>
          </w:p>
          <w:p w14:paraId="22BD5347" w14:textId="6590BDFE" w:rsidR="009A6FC6" w:rsidRPr="005B58AA" w:rsidRDefault="00FB2951" w:rsidP="0061352A">
            <w:pPr>
              <w:rPr>
                <w:rFonts w:ascii="Arial" w:hAnsi="Arial" w:cs="Arial"/>
                <w:b/>
                <w:color w:val="FF0000"/>
                <w:sz w:val="24"/>
                <w:szCs w:val="24"/>
              </w:rPr>
            </w:pPr>
            <w:r w:rsidRPr="00FB2951">
              <w:rPr>
                <w:rFonts w:ascii="Arial" w:hAnsi="Arial" w:cs="Arial"/>
                <w:b/>
                <w:sz w:val="24"/>
                <w:szCs w:val="24"/>
              </w:rPr>
              <w:t>Dla Części 2</w:t>
            </w:r>
            <w:r w:rsidR="009A6FC6" w:rsidRPr="00FB2951">
              <w:rPr>
                <w:rFonts w:ascii="Arial" w:hAnsi="Arial" w:cs="Arial"/>
                <w:b/>
                <w:sz w:val="24"/>
                <w:szCs w:val="24"/>
              </w:rPr>
              <w:t xml:space="preserve"> przedmiotu zamówienia :</w:t>
            </w:r>
          </w:p>
        </w:tc>
      </w:tr>
      <w:tr w:rsidR="000B130A" w:rsidRPr="005B58AA" w14:paraId="1B5000E1" w14:textId="77777777" w:rsidTr="00CF0C25">
        <w:trPr>
          <w:trHeight w:val="382"/>
        </w:trPr>
        <w:tc>
          <w:tcPr>
            <w:tcW w:w="533" w:type="dxa"/>
            <w:vMerge w:val="restart"/>
            <w:shd w:val="clear" w:color="auto" w:fill="auto"/>
          </w:tcPr>
          <w:p w14:paraId="7C1ED141" w14:textId="77777777" w:rsidR="000B130A" w:rsidRPr="000B130A" w:rsidRDefault="000B130A" w:rsidP="003F289D">
            <w:pPr>
              <w:spacing w:line="240" w:lineRule="atLeast"/>
              <w:jc w:val="center"/>
              <w:rPr>
                <w:rFonts w:ascii="Arial" w:hAnsi="Arial" w:cs="Arial"/>
                <w:sz w:val="22"/>
                <w:szCs w:val="22"/>
              </w:rPr>
            </w:pPr>
          </w:p>
          <w:p w14:paraId="4C978237" w14:textId="454E9CA7" w:rsidR="000B130A" w:rsidRPr="000B130A" w:rsidRDefault="000B130A" w:rsidP="00AE71AA">
            <w:pPr>
              <w:spacing w:line="240" w:lineRule="atLeast"/>
              <w:jc w:val="center"/>
              <w:rPr>
                <w:rFonts w:ascii="Arial" w:hAnsi="Arial" w:cs="Arial"/>
                <w:sz w:val="22"/>
                <w:szCs w:val="22"/>
              </w:rPr>
            </w:pPr>
            <w:r w:rsidRPr="000B130A">
              <w:rPr>
                <w:rFonts w:ascii="Arial" w:hAnsi="Arial" w:cs="Arial"/>
                <w:sz w:val="22"/>
                <w:szCs w:val="22"/>
              </w:rPr>
              <w:t>11.</w:t>
            </w:r>
          </w:p>
        </w:tc>
        <w:tc>
          <w:tcPr>
            <w:tcW w:w="2766" w:type="dxa"/>
            <w:vMerge w:val="restart"/>
          </w:tcPr>
          <w:p w14:paraId="790BCE16" w14:textId="77777777" w:rsidR="000B130A" w:rsidRPr="000B130A" w:rsidRDefault="000B130A" w:rsidP="000D69F7">
            <w:pPr>
              <w:jc w:val="center"/>
              <w:rPr>
                <w:rFonts w:ascii="Arial" w:hAnsi="Arial" w:cs="Arial"/>
                <w:b/>
                <w:sz w:val="22"/>
                <w:szCs w:val="22"/>
              </w:rPr>
            </w:pPr>
          </w:p>
          <w:p w14:paraId="4437C943" w14:textId="184B5562" w:rsidR="000B130A" w:rsidRPr="000B130A" w:rsidRDefault="000B130A" w:rsidP="000D69F7">
            <w:pPr>
              <w:jc w:val="center"/>
              <w:rPr>
                <w:rFonts w:ascii="Arial" w:hAnsi="Arial" w:cs="Arial"/>
                <w:b/>
                <w:sz w:val="22"/>
                <w:szCs w:val="22"/>
              </w:rPr>
            </w:pPr>
            <w:r>
              <w:rPr>
                <w:rFonts w:ascii="Arial" w:hAnsi="Arial" w:cs="Arial"/>
                <w:b/>
                <w:sz w:val="22"/>
                <w:szCs w:val="22"/>
              </w:rPr>
              <w:t xml:space="preserve">Element </w:t>
            </w:r>
            <w:r w:rsidRPr="000B130A">
              <w:rPr>
                <w:rFonts w:ascii="Arial" w:hAnsi="Arial" w:cs="Arial"/>
                <w:b/>
                <w:sz w:val="22"/>
                <w:szCs w:val="22"/>
              </w:rPr>
              <w:t xml:space="preserve">9 </w:t>
            </w:r>
          </w:p>
          <w:p w14:paraId="1D174355" w14:textId="77777777" w:rsidR="000B130A" w:rsidRDefault="000B130A" w:rsidP="000B130A">
            <w:pPr>
              <w:jc w:val="center"/>
              <w:rPr>
                <w:rFonts w:ascii="Arial" w:hAnsi="Arial" w:cs="Arial"/>
                <w:b/>
                <w:sz w:val="22"/>
                <w:szCs w:val="22"/>
              </w:rPr>
            </w:pPr>
            <w:r w:rsidRPr="000B130A">
              <w:rPr>
                <w:rFonts w:ascii="Arial" w:hAnsi="Arial" w:cs="Arial"/>
                <w:sz w:val="22"/>
                <w:szCs w:val="22"/>
              </w:rPr>
              <w:t>- wykonanie letniej 2019 obsady kwietników na terenie Skweru Miast Partnerskich</w:t>
            </w:r>
            <w:r w:rsidRPr="000B130A">
              <w:rPr>
                <w:rFonts w:ascii="Arial" w:hAnsi="Arial" w:cs="Arial"/>
                <w:b/>
                <w:sz w:val="22"/>
                <w:szCs w:val="22"/>
              </w:rPr>
              <w:t xml:space="preserve"> </w:t>
            </w:r>
          </w:p>
          <w:p w14:paraId="11ACDA41" w14:textId="0D5787EE" w:rsidR="000B130A" w:rsidRPr="000B130A" w:rsidRDefault="000B130A" w:rsidP="000B130A">
            <w:pPr>
              <w:jc w:val="center"/>
              <w:rPr>
                <w:rFonts w:ascii="Arial" w:hAnsi="Arial" w:cs="Arial"/>
                <w:sz w:val="22"/>
                <w:szCs w:val="22"/>
              </w:rPr>
            </w:pPr>
          </w:p>
        </w:tc>
        <w:tc>
          <w:tcPr>
            <w:tcW w:w="1260" w:type="dxa"/>
            <w:vMerge w:val="restart"/>
          </w:tcPr>
          <w:p w14:paraId="2F3DA87C" w14:textId="77777777" w:rsidR="000B130A" w:rsidRPr="000B130A" w:rsidRDefault="000B130A" w:rsidP="00AE71AA">
            <w:pPr>
              <w:jc w:val="right"/>
              <w:rPr>
                <w:rFonts w:ascii="Arial" w:hAnsi="Arial" w:cs="Arial"/>
                <w:sz w:val="22"/>
                <w:szCs w:val="22"/>
              </w:rPr>
            </w:pPr>
          </w:p>
          <w:p w14:paraId="6B7571B7" w14:textId="77777777" w:rsidR="000B130A" w:rsidRPr="000B130A" w:rsidRDefault="000B130A" w:rsidP="00AE71AA">
            <w:pPr>
              <w:jc w:val="right"/>
              <w:rPr>
                <w:rFonts w:ascii="Arial" w:hAnsi="Arial" w:cs="Arial"/>
                <w:sz w:val="22"/>
                <w:szCs w:val="22"/>
              </w:rPr>
            </w:pPr>
            <w:r w:rsidRPr="000B130A">
              <w:rPr>
                <w:rFonts w:ascii="Arial" w:hAnsi="Arial" w:cs="Arial"/>
                <w:sz w:val="22"/>
                <w:szCs w:val="22"/>
              </w:rPr>
              <w:t xml:space="preserve">   </w:t>
            </w:r>
          </w:p>
          <w:p w14:paraId="13985D10" w14:textId="77777777" w:rsidR="000B130A" w:rsidRPr="000B130A" w:rsidRDefault="000B130A" w:rsidP="00AE71AA">
            <w:pPr>
              <w:jc w:val="right"/>
              <w:rPr>
                <w:rFonts w:ascii="Arial" w:hAnsi="Arial" w:cs="Arial"/>
                <w:sz w:val="22"/>
                <w:szCs w:val="22"/>
              </w:rPr>
            </w:pPr>
          </w:p>
          <w:p w14:paraId="5736F1B9" w14:textId="77777777" w:rsidR="000B130A" w:rsidRPr="000B130A" w:rsidRDefault="000B130A" w:rsidP="00AE71AA">
            <w:pPr>
              <w:jc w:val="right"/>
              <w:rPr>
                <w:rFonts w:ascii="Arial" w:hAnsi="Arial" w:cs="Arial"/>
                <w:sz w:val="22"/>
                <w:szCs w:val="22"/>
              </w:rPr>
            </w:pPr>
          </w:p>
          <w:p w14:paraId="71E427E9" w14:textId="77777777" w:rsidR="000B130A" w:rsidRPr="000B130A" w:rsidRDefault="000B130A" w:rsidP="00AE71AA">
            <w:pPr>
              <w:jc w:val="right"/>
              <w:rPr>
                <w:rFonts w:ascii="Arial" w:hAnsi="Arial" w:cs="Arial"/>
                <w:sz w:val="22"/>
                <w:szCs w:val="22"/>
                <w:vertAlign w:val="superscript"/>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58DC1073" w14:textId="77777777" w:rsidR="000B130A" w:rsidRPr="000B130A" w:rsidRDefault="000B130A" w:rsidP="00AE71AA">
            <w:pPr>
              <w:jc w:val="right"/>
              <w:rPr>
                <w:rFonts w:ascii="Arial" w:hAnsi="Arial" w:cs="Arial"/>
                <w:sz w:val="22"/>
                <w:szCs w:val="22"/>
              </w:rPr>
            </w:pPr>
          </w:p>
          <w:p w14:paraId="5347F367" w14:textId="77777777" w:rsidR="000B130A" w:rsidRDefault="000B130A" w:rsidP="00AE71AA">
            <w:pPr>
              <w:jc w:val="right"/>
              <w:rPr>
                <w:rFonts w:ascii="Arial" w:hAnsi="Arial" w:cs="Arial"/>
                <w:sz w:val="22"/>
                <w:szCs w:val="22"/>
              </w:rPr>
            </w:pPr>
          </w:p>
          <w:p w14:paraId="0D7000E5" w14:textId="77777777" w:rsidR="000B130A" w:rsidRPr="000B130A" w:rsidRDefault="000B130A" w:rsidP="00AE71AA">
            <w:pPr>
              <w:jc w:val="right"/>
              <w:rPr>
                <w:rFonts w:ascii="Arial" w:hAnsi="Arial" w:cs="Arial"/>
                <w:sz w:val="22"/>
                <w:szCs w:val="22"/>
              </w:rPr>
            </w:pPr>
            <w:r w:rsidRPr="000B130A">
              <w:rPr>
                <w:rFonts w:ascii="Arial" w:hAnsi="Arial" w:cs="Arial"/>
                <w:sz w:val="22"/>
                <w:szCs w:val="22"/>
              </w:rPr>
              <w:t>%</w:t>
            </w:r>
          </w:p>
        </w:tc>
        <w:tc>
          <w:tcPr>
            <w:tcW w:w="1257" w:type="dxa"/>
            <w:vMerge w:val="restart"/>
          </w:tcPr>
          <w:p w14:paraId="1CDF0100" w14:textId="77777777" w:rsidR="000B130A" w:rsidRPr="000B130A" w:rsidRDefault="000B130A" w:rsidP="00CB1B64">
            <w:pPr>
              <w:jc w:val="right"/>
              <w:rPr>
                <w:rFonts w:ascii="Arial" w:hAnsi="Arial" w:cs="Arial"/>
                <w:sz w:val="22"/>
                <w:szCs w:val="22"/>
              </w:rPr>
            </w:pPr>
          </w:p>
          <w:p w14:paraId="32360C22" w14:textId="77777777" w:rsidR="000B130A" w:rsidRPr="000B130A" w:rsidRDefault="000B130A" w:rsidP="00CB1B64">
            <w:pPr>
              <w:jc w:val="right"/>
              <w:rPr>
                <w:rFonts w:ascii="Arial" w:hAnsi="Arial" w:cs="Arial"/>
                <w:sz w:val="22"/>
                <w:szCs w:val="22"/>
              </w:rPr>
            </w:pPr>
          </w:p>
          <w:p w14:paraId="5E7C317E" w14:textId="77777777" w:rsidR="000B130A" w:rsidRPr="000B130A" w:rsidRDefault="000B130A" w:rsidP="00CB1B64">
            <w:pPr>
              <w:jc w:val="right"/>
              <w:rPr>
                <w:rFonts w:ascii="Arial" w:hAnsi="Arial" w:cs="Arial"/>
                <w:sz w:val="22"/>
                <w:szCs w:val="22"/>
              </w:rPr>
            </w:pPr>
            <w:r w:rsidRPr="000B130A">
              <w:rPr>
                <w:rFonts w:ascii="Arial" w:hAnsi="Arial" w:cs="Arial"/>
                <w:sz w:val="22"/>
                <w:szCs w:val="22"/>
              </w:rPr>
              <w:t xml:space="preserve">   </w:t>
            </w:r>
          </w:p>
          <w:p w14:paraId="5D839101" w14:textId="77777777" w:rsidR="000B130A" w:rsidRPr="000B130A" w:rsidRDefault="000B130A" w:rsidP="00CB1B64">
            <w:pPr>
              <w:jc w:val="right"/>
              <w:rPr>
                <w:rFonts w:ascii="Arial" w:hAnsi="Arial" w:cs="Arial"/>
                <w:sz w:val="22"/>
                <w:szCs w:val="22"/>
              </w:rPr>
            </w:pPr>
          </w:p>
          <w:p w14:paraId="1B5EB23A" w14:textId="77777777" w:rsidR="000B130A" w:rsidRPr="000B130A" w:rsidRDefault="000B130A" w:rsidP="00CB1B64">
            <w:pPr>
              <w:jc w:val="right"/>
              <w:rPr>
                <w:rFonts w:ascii="Arial" w:hAnsi="Arial" w:cs="Arial"/>
                <w:sz w:val="22"/>
                <w:szCs w:val="22"/>
                <w:vertAlign w:val="superscript"/>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1AE80CE6" w14:textId="77777777" w:rsidR="000B130A" w:rsidRPr="000B130A" w:rsidRDefault="000B130A" w:rsidP="000B130A">
            <w:pPr>
              <w:jc w:val="right"/>
              <w:rPr>
                <w:rFonts w:ascii="Arial" w:hAnsi="Arial" w:cs="Arial"/>
                <w:b/>
                <w:sz w:val="22"/>
                <w:szCs w:val="22"/>
              </w:rPr>
            </w:pPr>
          </w:p>
          <w:p w14:paraId="5343A560" w14:textId="77777777" w:rsidR="000B130A" w:rsidRPr="000B130A" w:rsidRDefault="000B130A" w:rsidP="000B130A">
            <w:pPr>
              <w:jc w:val="right"/>
              <w:rPr>
                <w:rFonts w:ascii="Arial" w:hAnsi="Arial" w:cs="Arial"/>
                <w:b/>
                <w:sz w:val="22"/>
                <w:szCs w:val="22"/>
              </w:rPr>
            </w:pPr>
          </w:p>
          <w:p w14:paraId="7E65F41A" w14:textId="77777777" w:rsidR="00CB1B64" w:rsidRDefault="00CB1B64" w:rsidP="000B130A">
            <w:pPr>
              <w:jc w:val="right"/>
              <w:rPr>
                <w:rFonts w:ascii="Arial" w:hAnsi="Arial" w:cs="Arial"/>
                <w:b/>
                <w:sz w:val="22"/>
                <w:szCs w:val="22"/>
              </w:rPr>
            </w:pPr>
          </w:p>
          <w:p w14:paraId="652C3B33" w14:textId="67A5ECB7" w:rsidR="000B130A" w:rsidRPr="000B130A" w:rsidRDefault="000B130A" w:rsidP="000B130A">
            <w:pPr>
              <w:jc w:val="right"/>
              <w:rPr>
                <w:rFonts w:ascii="Arial" w:hAnsi="Arial" w:cs="Arial"/>
                <w:b/>
                <w:sz w:val="22"/>
                <w:szCs w:val="22"/>
              </w:rPr>
            </w:pPr>
            <w:r w:rsidRPr="000B130A">
              <w:rPr>
                <w:rFonts w:ascii="Arial" w:hAnsi="Arial" w:cs="Arial"/>
                <w:b/>
                <w:sz w:val="22"/>
                <w:szCs w:val="22"/>
              </w:rPr>
              <w:t>188,41 m</w:t>
            </w:r>
            <w:r w:rsidRPr="000B130A">
              <w:rPr>
                <w:rFonts w:ascii="Arial" w:hAnsi="Arial" w:cs="Arial"/>
                <w:b/>
                <w:sz w:val="22"/>
                <w:szCs w:val="22"/>
                <w:vertAlign w:val="superscript"/>
              </w:rPr>
              <w:t>2</w:t>
            </w:r>
          </w:p>
        </w:tc>
        <w:tc>
          <w:tcPr>
            <w:tcW w:w="1797" w:type="dxa"/>
            <w:vMerge w:val="restart"/>
          </w:tcPr>
          <w:p w14:paraId="6CE7FFDF" w14:textId="77777777" w:rsidR="000B130A" w:rsidRPr="005B58AA" w:rsidRDefault="000B130A" w:rsidP="00AE71AA">
            <w:pPr>
              <w:jc w:val="right"/>
              <w:rPr>
                <w:rFonts w:ascii="Arial" w:hAnsi="Arial" w:cs="Arial"/>
                <w:b/>
                <w:color w:val="FF0000"/>
                <w:sz w:val="22"/>
                <w:szCs w:val="22"/>
              </w:rPr>
            </w:pPr>
          </w:p>
        </w:tc>
      </w:tr>
      <w:tr w:rsidR="000B130A" w:rsidRPr="005B58AA" w14:paraId="3ACBA6B5" w14:textId="77777777" w:rsidTr="00CF0C25">
        <w:trPr>
          <w:trHeight w:val="382"/>
        </w:trPr>
        <w:tc>
          <w:tcPr>
            <w:tcW w:w="533" w:type="dxa"/>
            <w:vMerge/>
          </w:tcPr>
          <w:p w14:paraId="673E7CBF" w14:textId="77777777" w:rsidR="000B130A" w:rsidRPr="000B130A" w:rsidRDefault="000B130A" w:rsidP="00AE71AA">
            <w:pPr>
              <w:spacing w:line="240" w:lineRule="atLeast"/>
              <w:jc w:val="center"/>
              <w:rPr>
                <w:rFonts w:ascii="Arial" w:hAnsi="Arial" w:cs="Arial"/>
                <w:sz w:val="22"/>
                <w:szCs w:val="22"/>
              </w:rPr>
            </w:pPr>
          </w:p>
        </w:tc>
        <w:tc>
          <w:tcPr>
            <w:tcW w:w="2766" w:type="dxa"/>
            <w:vMerge/>
          </w:tcPr>
          <w:p w14:paraId="63449063" w14:textId="77777777" w:rsidR="000B130A" w:rsidRPr="005B58AA" w:rsidRDefault="000B130A" w:rsidP="00AE71AA">
            <w:pPr>
              <w:jc w:val="right"/>
              <w:rPr>
                <w:rFonts w:ascii="Arial" w:hAnsi="Arial" w:cs="Arial"/>
                <w:color w:val="FF0000"/>
                <w:sz w:val="22"/>
                <w:szCs w:val="22"/>
              </w:rPr>
            </w:pPr>
          </w:p>
        </w:tc>
        <w:tc>
          <w:tcPr>
            <w:tcW w:w="1260" w:type="dxa"/>
            <w:vMerge/>
          </w:tcPr>
          <w:p w14:paraId="58642079" w14:textId="77777777" w:rsidR="000B130A" w:rsidRPr="000B130A" w:rsidRDefault="000B130A" w:rsidP="00AE71AA">
            <w:pPr>
              <w:jc w:val="right"/>
              <w:rPr>
                <w:rFonts w:ascii="Arial" w:hAnsi="Arial" w:cs="Arial"/>
                <w:sz w:val="22"/>
                <w:szCs w:val="22"/>
              </w:rPr>
            </w:pPr>
          </w:p>
        </w:tc>
        <w:tc>
          <w:tcPr>
            <w:tcW w:w="1263" w:type="dxa"/>
            <w:shd w:val="clear" w:color="auto" w:fill="auto"/>
          </w:tcPr>
          <w:p w14:paraId="143E9B20" w14:textId="77777777" w:rsidR="000B130A" w:rsidRPr="000B130A" w:rsidRDefault="000B130A" w:rsidP="00AE71AA">
            <w:pPr>
              <w:rPr>
                <w:rFonts w:ascii="Arial" w:hAnsi="Arial" w:cs="Arial"/>
                <w:sz w:val="22"/>
                <w:szCs w:val="22"/>
              </w:rPr>
            </w:pPr>
          </w:p>
          <w:p w14:paraId="17F2A8F1" w14:textId="77777777" w:rsidR="000B130A" w:rsidRDefault="000B130A" w:rsidP="00AE71AA">
            <w:pPr>
              <w:jc w:val="right"/>
              <w:rPr>
                <w:rFonts w:ascii="Arial" w:hAnsi="Arial" w:cs="Arial"/>
                <w:sz w:val="22"/>
                <w:szCs w:val="22"/>
              </w:rPr>
            </w:pPr>
          </w:p>
          <w:p w14:paraId="40D1D3F2" w14:textId="77777777" w:rsidR="000B130A" w:rsidRPr="000B130A" w:rsidRDefault="000B130A" w:rsidP="00AE71AA">
            <w:pPr>
              <w:jc w:val="right"/>
              <w:rPr>
                <w:rFonts w:ascii="Arial" w:hAnsi="Arial" w:cs="Arial"/>
                <w:sz w:val="22"/>
                <w:szCs w:val="22"/>
              </w:rPr>
            </w:pPr>
            <w:r w:rsidRPr="000B130A">
              <w:rPr>
                <w:rFonts w:ascii="Arial" w:hAnsi="Arial" w:cs="Arial"/>
                <w:sz w:val="22"/>
                <w:szCs w:val="22"/>
              </w:rPr>
              <w:t>zł</w:t>
            </w:r>
          </w:p>
        </w:tc>
        <w:tc>
          <w:tcPr>
            <w:tcW w:w="1257" w:type="dxa"/>
            <w:vMerge/>
          </w:tcPr>
          <w:p w14:paraId="4CBCC307" w14:textId="77777777" w:rsidR="000B130A" w:rsidRPr="000B130A" w:rsidRDefault="000B130A" w:rsidP="00CB1B64">
            <w:pPr>
              <w:jc w:val="right"/>
              <w:rPr>
                <w:rFonts w:ascii="Arial" w:hAnsi="Arial" w:cs="Arial"/>
                <w:b/>
                <w:sz w:val="22"/>
                <w:szCs w:val="22"/>
              </w:rPr>
            </w:pPr>
          </w:p>
        </w:tc>
        <w:tc>
          <w:tcPr>
            <w:tcW w:w="1260" w:type="dxa"/>
            <w:vMerge/>
          </w:tcPr>
          <w:p w14:paraId="0092D4C4" w14:textId="77777777" w:rsidR="000B130A" w:rsidRPr="000B130A" w:rsidRDefault="000B130A" w:rsidP="000B130A">
            <w:pPr>
              <w:jc w:val="right"/>
              <w:rPr>
                <w:rFonts w:ascii="Arial" w:hAnsi="Arial" w:cs="Arial"/>
                <w:sz w:val="22"/>
                <w:szCs w:val="22"/>
              </w:rPr>
            </w:pPr>
          </w:p>
        </w:tc>
        <w:tc>
          <w:tcPr>
            <w:tcW w:w="1797" w:type="dxa"/>
            <w:vMerge/>
          </w:tcPr>
          <w:p w14:paraId="1BF901ED" w14:textId="77777777" w:rsidR="000B130A" w:rsidRPr="005B58AA" w:rsidRDefault="000B130A" w:rsidP="00AE71AA">
            <w:pPr>
              <w:jc w:val="right"/>
              <w:rPr>
                <w:rFonts w:ascii="Arial" w:hAnsi="Arial" w:cs="Arial"/>
                <w:b/>
                <w:color w:val="FF0000"/>
                <w:sz w:val="22"/>
                <w:szCs w:val="22"/>
              </w:rPr>
            </w:pPr>
          </w:p>
        </w:tc>
      </w:tr>
      <w:tr w:rsidR="000B130A" w:rsidRPr="005B58AA" w14:paraId="0EB8E72B" w14:textId="77777777" w:rsidTr="00CF0C25">
        <w:trPr>
          <w:trHeight w:val="382"/>
        </w:trPr>
        <w:tc>
          <w:tcPr>
            <w:tcW w:w="533" w:type="dxa"/>
            <w:vMerge w:val="restart"/>
            <w:shd w:val="clear" w:color="auto" w:fill="auto"/>
          </w:tcPr>
          <w:p w14:paraId="73DC9E30" w14:textId="77777777" w:rsidR="000B130A" w:rsidRPr="000B130A" w:rsidRDefault="000B130A" w:rsidP="003F289D">
            <w:pPr>
              <w:spacing w:line="240" w:lineRule="atLeast"/>
              <w:jc w:val="center"/>
              <w:rPr>
                <w:rFonts w:ascii="Arial" w:hAnsi="Arial" w:cs="Arial"/>
                <w:sz w:val="22"/>
                <w:szCs w:val="22"/>
              </w:rPr>
            </w:pPr>
          </w:p>
          <w:p w14:paraId="1EBDD9D3" w14:textId="71AD8A60" w:rsidR="000B130A" w:rsidRPr="000B130A" w:rsidRDefault="000B130A" w:rsidP="00AE71AA">
            <w:pPr>
              <w:spacing w:line="240" w:lineRule="atLeast"/>
              <w:jc w:val="center"/>
              <w:rPr>
                <w:rFonts w:ascii="Arial" w:hAnsi="Arial" w:cs="Arial"/>
                <w:sz w:val="22"/>
                <w:szCs w:val="22"/>
              </w:rPr>
            </w:pPr>
            <w:r w:rsidRPr="000B130A">
              <w:rPr>
                <w:rFonts w:ascii="Arial" w:hAnsi="Arial" w:cs="Arial"/>
                <w:sz w:val="22"/>
                <w:szCs w:val="22"/>
              </w:rPr>
              <w:t>12.</w:t>
            </w:r>
          </w:p>
        </w:tc>
        <w:tc>
          <w:tcPr>
            <w:tcW w:w="2766" w:type="dxa"/>
            <w:vMerge w:val="restart"/>
          </w:tcPr>
          <w:p w14:paraId="4D479375" w14:textId="77777777" w:rsidR="000B130A" w:rsidRDefault="000B130A" w:rsidP="005C70FE">
            <w:pPr>
              <w:jc w:val="center"/>
              <w:rPr>
                <w:rFonts w:ascii="Arial" w:hAnsi="Arial" w:cs="Arial"/>
                <w:b/>
                <w:sz w:val="22"/>
                <w:szCs w:val="22"/>
              </w:rPr>
            </w:pPr>
          </w:p>
          <w:p w14:paraId="4F86DCE9" w14:textId="7EDDE200" w:rsidR="000B130A" w:rsidRPr="000B130A" w:rsidRDefault="000B130A" w:rsidP="005C70FE">
            <w:pPr>
              <w:jc w:val="center"/>
              <w:rPr>
                <w:rFonts w:ascii="Arial" w:hAnsi="Arial" w:cs="Arial"/>
                <w:b/>
                <w:sz w:val="22"/>
                <w:szCs w:val="22"/>
              </w:rPr>
            </w:pPr>
            <w:r w:rsidRPr="000B130A">
              <w:rPr>
                <w:rFonts w:ascii="Arial" w:hAnsi="Arial" w:cs="Arial"/>
                <w:b/>
                <w:sz w:val="22"/>
                <w:szCs w:val="22"/>
              </w:rPr>
              <w:t xml:space="preserve">Element 10 </w:t>
            </w:r>
            <w:r>
              <w:rPr>
                <w:rFonts w:ascii="Arial" w:hAnsi="Arial" w:cs="Arial"/>
                <w:b/>
                <w:sz w:val="22"/>
                <w:szCs w:val="22"/>
              </w:rPr>
              <w:t>Etap 1</w:t>
            </w:r>
          </w:p>
          <w:p w14:paraId="66695282" w14:textId="03D5AFF7" w:rsidR="000B130A" w:rsidRPr="005B58AA" w:rsidRDefault="000B130A" w:rsidP="005C70FE">
            <w:pPr>
              <w:jc w:val="center"/>
              <w:rPr>
                <w:rFonts w:ascii="Arial" w:hAnsi="Arial" w:cs="Arial"/>
                <w:color w:val="FF0000"/>
              </w:rPr>
            </w:pPr>
            <w:r w:rsidRPr="000B130A">
              <w:rPr>
                <w:rFonts w:ascii="Arial" w:hAnsi="Arial" w:cs="Arial"/>
              </w:rPr>
              <w:t>- wykonanie letniej 2019 obsady kwietników na terenie Parku im. Stefana Żeromskiego</w:t>
            </w:r>
          </w:p>
        </w:tc>
        <w:tc>
          <w:tcPr>
            <w:tcW w:w="1260" w:type="dxa"/>
            <w:vMerge w:val="restart"/>
          </w:tcPr>
          <w:p w14:paraId="553BB044" w14:textId="77777777" w:rsidR="000B130A" w:rsidRPr="000B130A" w:rsidRDefault="000B130A" w:rsidP="00E35996">
            <w:pPr>
              <w:jc w:val="right"/>
              <w:rPr>
                <w:rFonts w:ascii="Arial" w:hAnsi="Arial" w:cs="Arial"/>
                <w:sz w:val="22"/>
                <w:szCs w:val="22"/>
              </w:rPr>
            </w:pPr>
          </w:p>
          <w:p w14:paraId="6DE60AE0" w14:textId="77777777" w:rsidR="000B130A" w:rsidRPr="000B130A" w:rsidRDefault="000B130A" w:rsidP="00E35996">
            <w:pPr>
              <w:jc w:val="right"/>
              <w:rPr>
                <w:rFonts w:ascii="Arial" w:hAnsi="Arial" w:cs="Arial"/>
                <w:sz w:val="22"/>
                <w:szCs w:val="22"/>
              </w:rPr>
            </w:pPr>
            <w:r w:rsidRPr="000B130A">
              <w:rPr>
                <w:rFonts w:ascii="Arial" w:hAnsi="Arial" w:cs="Arial"/>
                <w:sz w:val="22"/>
                <w:szCs w:val="22"/>
              </w:rPr>
              <w:t xml:space="preserve">   </w:t>
            </w:r>
          </w:p>
          <w:p w14:paraId="2D3C1BFA" w14:textId="77777777" w:rsidR="000B130A" w:rsidRPr="000B130A" w:rsidRDefault="000B130A" w:rsidP="00E35996">
            <w:pPr>
              <w:jc w:val="right"/>
              <w:rPr>
                <w:rFonts w:ascii="Arial" w:hAnsi="Arial" w:cs="Arial"/>
                <w:sz w:val="22"/>
                <w:szCs w:val="22"/>
              </w:rPr>
            </w:pPr>
          </w:p>
          <w:p w14:paraId="760A0F2C" w14:textId="77777777" w:rsidR="000B130A" w:rsidRPr="000B130A" w:rsidRDefault="000B130A" w:rsidP="00E35996">
            <w:pPr>
              <w:jc w:val="right"/>
              <w:rPr>
                <w:rFonts w:ascii="Arial" w:hAnsi="Arial" w:cs="Arial"/>
                <w:sz w:val="22"/>
                <w:szCs w:val="22"/>
              </w:rPr>
            </w:pPr>
          </w:p>
          <w:p w14:paraId="71570960" w14:textId="7AF50484" w:rsidR="000B130A" w:rsidRPr="000B130A" w:rsidRDefault="000B130A" w:rsidP="00AE71AA">
            <w:pPr>
              <w:jc w:val="right"/>
              <w:rPr>
                <w:rFonts w:ascii="Arial" w:hAnsi="Arial" w:cs="Arial"/>
                <w:sz w:val="22"/>
                <w:szCs w:val="22"/>
                <w:vertAlign w:val="superscript"/>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24BB2DC5" w14:textId="77777777" w:rsidR="000B130A" w:rsidRPr="000B130A" w:rsidRDefault="000B130A" w:rsidP="00E35996">
            <w:pPr>
              <w:jc w:val="right"/>
              <w:rPr>
                <w:rFonts w:ascii="Arial" w:hAnsi="Arial" w:cs="Arial"/>
                <w:sz w:val="22"/>
                <w:szCs w:val="22"/>
              </w:rPr>
            </w:pPr>
          </w:p>
          <w:p w14:paraId="0A5185B2" w14:textId="77777777" w:rsidR="000B130A" w:rsidRDefault="000B130A" w:rsidP="00AE71AA">
            <w:pPr>
              <w:jc w:val="right"/>
              <w:rPr>
                <w:rFonts w:ascii="Arial" w:hAnsi="Arial" w:cs="Arial"/>
                <w:sz w:val="22"/>
                <w:szCs w:val="22"/>
              </w:rPr>
            </w:pPr>
          </w:p>
          <w:p w14:paraId="79260ACD" w14:textId="3BD7B51C" w:rsidR="000B130A" w:rsidRPr="000B130A" w:rsidRDefault="000B130A" w:rsidP="00AE71AA">
            <w:pPr>
              <w:jc w:val="right"/>
              <w:rPr>
                <w:rFonts w:ascii="Arial" w:hAnsi="Arial" w:cs="Arial"/>
                <w:sz w:val="22"/>
                <w:szCs w:val="22"/>
              </w:rPr>
            </w:pPr>
            <w:r w:rsidRPr="000B130A">
              <w:rPr>
                <w:rFonts w:ascii="Arial" w:hAnsi="Arial" w:cs="Arial"/>
                <w:sz w:val="22"/>
                <w:szCs w:val="22"/>
              </w:rPr>
              <w:t>%</w:t>
            </w:r>
          </w:p>
        </w:tc>
        <w:tc>
          <w:tcPr>
            <w:tcW w:w="1257" w:type="dxa"/>
            <w:vMerge w:val="restart"/>
          </w:tcPr>
          <w:p w14:paraId="5D4BC524" w14:textId="77777777" w:rsidR="000B130A" w:rsidRPr="000B130A" w:rsidRDefault="000B130A" w:rsidP="00CB1B64">
            <w:pPr>
              <w:jc w:val="right"/>
              <w:rPr>
                <w:rFonts w:ascii="Arial" w:hAnsi="Arial" w:cs="Arial"/>
                <w:sz w:val="22"/>
                <w:szCs w:val="22"/>
              </w:rPr>
            </w:pPr>
          </w:p>
          <w:p w14:paraId="3ED6EB57" w14:textId="77777777" w:rsidR="000B130A" w:rsidRPr="000B130A" w:rsidRDefault="000B130A" w:rsidP="00CB1B64">
            <w:pPr>
              <w:jc w:val="right"/>
              <w:rPr>
                <w:rFonts w:ascii="Arial" w:hAnsi="Arial" w:cs="Arial"/>
                <w:sz w:val="22"/>
                <w:szCs w:val="22"/>
              </w:rPr>
            </w:pPr>
          </w:p>
          <w:p w14:paraId="560F4CB5" w14:textId="77777777" w:rsidR="000B130A" w:rsidRPr="000B130A" w:rsidRDefault="000B130A" w:rsidP="00CB1B64">
            <w:pPr>
              <w:jc w:val="right"/>
              <w:rPr>
                <w:rFonts w:ascii="Arial" w:hAnsi="Arial" w:cs="Arial"/>
                <w:sz w:val="22"/>
                <w:szCs w:val="22"/>
              </w:rPr>
            </w:pPr>
            <w:r w:rsidRPr="000B130A">
              <w:rPr>
                <w:rFonts w:ascii="Arial" w:hAnsi="Arial" w:cs="Arial"/>
                <w:sz w:val="22"/>
                <w:szCs w:val="22"/>
              </w:rPr>
              <w:t xml:space="preserve">   </w:t>
            </w:r>
          </w:p>
          <w:p w14:paraId="23FEAF5F" w14:textId="77777777" w:rsidR="000B130A" w:rsidRPr="000B130A" w:rsidRDefault="000B130A" w:rsidP="00CB1B64">
            <w:pPr>
              <w:jc w:val="right"/>
              <w:rPr>
                <w:rFonts w:ascii="Arial" w:hAnsi="Arial" w:cs="Arial"/>
                <w:sz w:val="22"/>
                <w:szCs w:val="22"/>
              </w:rPr>
            </w:pPr>
          </w:p>
          <w:p w14:paraId="5C990341" w14:textId="7C9A8D66" w:rsidR="000B130A" w:rsidRPr="000B130A" w:rsidRDefault="000B130A" w:rsidP="00CB1B64">
            <w:pPr>
              <w:jc w:val="right"/>
              <w:rPr>
                <w:rFonts w:ascii="Arial" w:hAnsi="Arial" w:cs="Arial"/>
                <w:b/>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751EC7A0" w14:textId="77777777" w:rsidR="000B130A" w:rsidRPr="000B130A" w:rsidRDefault="000B130A" w:rsidP="000B130A">
            <w:pPr>
              <w:jc w:val="right"/>
              <w:rPr>
                <w:rFonts w:ascii="Arial" w:hAnsi="Arial" w:cs="Arial"/>
                <w:b/>
                <w:sz w:val="22"/>
                <w:szCs w:val="22"/>
              </w:rPr>
            </w:pPr>
          </w:p>
          <w:p w14:paraId="38DD3E5C" w14:textId="77777777" w:rsidR="000B130A" w:rsidRPr="000B130A" w:rsidRDefault="000B130A" w:rsidP="000B130A">
            <w:pPr>
              <w:jc w:val="right"/>
              <w:rPr>
                <w:rFonts w:ascii="Arial" w:hAnsi="Arial" w:cs="Arial"/>
                <w:b/>
                <w:sz w:val="22"/>
                <w:szCs w:val="22"/>
              </w:rPr>
            </w:pPr>
          </w:p>
          <w:p w14:paraId="1AAE255E" w14:textId="7FC9D685" w:rsidR="000B130A" w:rsidRPr="000B130A" w:rsidRDefault="000B130A" w:rsidP="000B130A">
            <w:pPr>
              <w:jc w:val="right"/>
              <w:rPr>
                <w:rFonts w:ascii="Arial" w:hAnsi="Arial" w:cs="Arial"/>
                <w:b/>
                <w:sz w:val="22"/>
                <w:szCs w:val="22"/>
              </w:rPr>
            </w:pPr>
            <w:r w:rsidRPr="000B130A">
              <w:rPr>
                <w:rFonts w:ascii="Arial" w:hAnsi="Arial" w:cs="Arial"/>
                <w:b/>
                <w:sz w:val="22"/>
                <w:szCs w:val="22"/>
              </w:rPr>
              <w:t>145,74</w:t>
            </w:r>
            <w:r w:rsidRPr="000B130A">
              <w:rPr>
                <w:rFonts w:ascii="Arial" w:hAnsi="Arial" w:cs="Arial"/>
                <w:sz w:val="22"/>
                <w:szCs w:val="22"/>
              </w:rPr>
              <w:t xml:space="preserve"> </w:t>
            </w:r>
            <w:r w:rsidRPr="000B130A">
              <w:rPr>
                <w:rFonts w:ascii="Arial" w:hAnsi="Arial" w:cs="Arial"/>
                <w:b/>
                <w:sz w:val="22"/>
                <w:szCs w:val="22"/>
              </w:rPr>
              <w:t>m</w:t>
            </w:r>
            <w:r w:rsidRPr="000B130A">
              <w:rPr>
                <w:rFonts w:ascii="Arial" w:hAnsi="Arial" w:cs="Arial"/>
                <w:b/>
                <w:sz w:val="22"/>
                <w:szCs w:val="22"/>
                <w:vertAlign w:val="superscript"/>
              </w:rPr>
              <w:t>2</w:t>
            </w:r>
          </w:p>
        </w:tc>
        <w:tc>
          <w:tcPr>
            <w:tcW w:w="1797" w:type="dxa"/>
            <w:vMerge w:val="restart"/>
          </w:tcPr>
          <w:p w14:paraId="25DC47BD" w14:textId="77777777" w:rsidR="000B130A" w:rsidRPr="005B58AA" w:rsidRDefault="000B130A" w:rsidP="00AE71AA">
            <w:pPr>
              <w:jc w:val="right"/>
              <w:rPr>
                <w:rFonts w:ascii="Arial" w:hAnsi="Arial" w:cs="Arial"/>
                <w:b/>
                <w:color w:val="FF0000"/>
                <w:sz w:val="22"/>
                <w:szCs w:val="22"/>
              </w:rPr>
            </w:pPr>
          </w:p>
        </w:tc>
      </w:tr>
      <w:tr w:rsidR="000B130A" w:rsidRPr="005B58AA" w14:paraId="6AB70E9C" w14:textId="77777777" w:rsidTr="00CF0C25">
        <w:trPr>
          <w:trHeight w:val="672"/>
        </w:trPr>
        <w:tc>
          <w:tcPr>
            <w:tcW w:w="533" w:type="dxa"/>
            <w:vMerge/>
          </w:tcPr>
          <w:p w14:paraId="6689175D" w14:textId="77777777" w:rsidR="000B130A" w:rsidRPr="000B130A" w:rsidRDefault="000B130A" w:rsidP="00AE71AA">
            <w:pPr>
              <w:spacing w:line="240" w:lineRule="atLeast"/>
              <w:jc w:val="center"/>
              <w:rPr>
                <w:rFonts w:ascii="Arial" w:hAnsi="Arial" w:cs="Arial"/>
                <w:sz w:val="22"/>
                <w:szCs w:val="22"/>
              </w:rPr>
            </w:pPr>
          </w:p>
        </w:tc>
        <w:tc>
          <w:tcPr>
            <w:tcW w:w="2766" w:type="dxa"/>
            <w:vMerge/>
          </w:tcPr>
          <w:p w14:paraId="34523436" w14:textId="77777777" w:rsidR="000B130A" w:rsidRPr="005B58AA" w:rsidRDefault="000B130A" w:rsidP="00AE71AA">
            <w:pPr>
              <w:jc w:val="center"/>
              <w:rPr>
                <w:rFonts w:ascii="Arial" w:hAnsi="Arial" w:cs="Arial"/>
                <w:color w:val="FF0000"/>
                <w:sz w:val="22"/>
                <w:szCs w:val="22"/>
              </w:rPr>
            </w:pPr>
          </w:p>
        </w:tc>
        <w:tc>
          <w:tcPr>
            <w:tcW w:w="1260" w:type="dxa"/>
            <w:vMerge/>
          </w:tcPr>
          <w:p w14:paraId="50A9C4E5" w14:textId="77777777" w:rsidR="000B130A" w:rsidRPr="005B58AA" w:rsidRDefault="000B130A" w:rsidP="00AE71AA">
            <w:pPr>
              <w:jc w:val="right"/>
              <w:rPr>
                <w:rFonts w:ascii="Arial" w:hAnsi="Arial" w:cs="Arial"/>
                <w:color w:val="FF0000"/>
                <w:sz w:val="22"/>
                <w:szCs w:val="22"/>
              </w:rPr>
            </w:pPr>
          </w:p>
        </w:tc>
        <w:tc>
          <w:tcPr>
            <w:tcW w:w="1263" w:type="dxa"/>
            <w:shd w:val="clear" w:color="auto" w:fill="auto"/>
          </w:tcPr>
          <w:p w14:paraId="1BF377C2" w14:textId="77777777" w:rsidR="000B130A" w:rsidRPr="000B130A" w:rsidRDefault="000B130A" w:rsidP="002A6526">
            <w:pPr>
              <w:rPr>
                <w:rFonts w:ascii="Arial" w:hAnsi="Arial" w:cs="Arial"/>
                <w:sz w:val="22"/>
                <w:szCs w:val="22"/>
              </w:rPr>
            </w:pPr>
          </w:p>
          <w:p w14:paraId="5E37A646" w14:textId="77777777" w:rsidR="000B130A" w:rsidRDefault="000B130A" w:rsidP="00AE71AA">
            <w:pPr>
              <w:jc w:val="right"/>
              <w:rPr>
                <w:rFonts w:ascii="Arial" w:hAnsi="Arial" w:cs="Arial"/>
                <w:sz w:val="22"/>
                <w:szCs w:val="22"/>
              </w:rPr>
            </w:pPr>
          </w:p>
          <w:p w14:paraId="66461CE6" w14:textId="77777777" w:rsidR="000B130A" w:rsidRPr="000B130A" w:rsidRDefault="000B130A" w:rsidP="00AE71AA">
            <w:pPr>
              <w:jc w:val="right"/>
              <w:rPr>
                <w:rFonts w:ascii="Arial" w:hAnsi="Arial" w:cs="Arial"/>
                <w:sz w:val="22"/>
                <w:szCs w:val="22"/>
              </w:rPr>
            </w:pPr>
            <w:r w:rsidRPr="000B130A">
              <w:rPr>
                <w:rFonts w:ascii="Arial" w:hAnsi="Arial" w:cs="Arial"/>
                <w:sz w:val="22"/>
                <w:szCs w:val="22"/>
              </w:rPr>
              <w:t>zł</w:t>
            </w:r>
          </w:p>
        </w:tc>
        <w:tc>
          <w:tcPr>
            <w:tcW w:w="1257" w:type="dxa"/>
            <w:vMerge/>
          </w:tcPr>
          <w:p w14:paraId="2ACF9213" w14:textId="77777777" w:rsidR="000B130A" w:rsidRPr="000B130A" w:rsidRDefault="000B130A" w:rsidP="00CB1B64">
            <w:pPr>
              <w:jc w:val="right"/>
              <w:rPr>
                <w:rFonts w:ascii="Arial" w:hAnsi="Arial" w:cs="Arial"/>
                <w:b/>
                <w:sz w:val="22"/>
                <w:szCs w:val="22"/>
              </w:rPr>
            </w:pPr>
          </w:p>
        </w:tc>
        <w:tc>
          <w:tcPr>
            <w:tcW w:w="1260" w:type="dxa"/>
            <w:vMerge/>
          </w:tcPr>
          <w:p w14:paraId="7823B9AB" w14:textId="77777777" w:rsidR="000B130A" w:rsidRPr="000B130A" w:rsidRDefault="000B130A" w:rsidP="000B130A">
            <w:pPr>
              <w:jc w:val="right"/>
              <w:rPr>
                <w:rFonts w:ascii="Arial" w:hAnsi="Arial" w:cs="Arial"/>
                <w:sz w:val="22"/>
                <w:szCs w:val="22"/>
              </w:rPr>
            </w:pPr>
          </w:p>
        </w:tc>
        <w:tc>
          <w:tcPr>
            <w:tcW w:w="1797" w:type="dxa"/>
            <w:vMerge/>
          </w:tcPr>
          <w:p w14:paraId="0D96BC00" w14:textId="77777777" w:rsidR="000B130A" w:rsidRPr="005B58AA" w:rsidRDefault="000B130A" w:rsidP="00AE71AA">
            <w:pPr>
              <w:jc w:val="right"/>
              <w:rPr>
                <w:rFonts w:ascii="Arial" w:hAnsi="Arial" w:cs="Arial"/>
                <w:b/>
                <w:color w:val="FF0000"/>
                <w:sz w:val="22"/>
                <w:szCs w:val="22"/>
              </w:rPr>
            </w:pPr>
          </w:p>
        </w:tc>
      </w:tr>
      <w:tr w:rsidR="000B130A" w:rsidRPr="005B58AA" w14:paraId="258F207B" w14:textId="77777777" w:rsidTr="00CF0C25">
        <w:trPr>
          <w:trHeight w:val="672"/>
        </w:trPr>
        <w:tc>
          <w:tcPr>
            <w:tcW w:w="533" w:type="dxa"/>
            <w:vMerge w:val="restart"/>
          </w:tcPr>
          <w:p w14:paraId="40AD4232" w14:textId="77777777" w:rsidR="000B130A" w:rsidRPr="000B130A" w:rsidRDefault="000B130A" w:rsidP="003F289D">
            <w:pPr>
              <w:spacing w:line="240" w:lineRule="atLeast"/>
              <w:jc w:val="center"/>
              <w:rPr>
                <w:rFonts w:ascii="Arial" w:hAnsi="Arial" w:cs="Arial"/>
                <w:sz w:val="22"/>
                <w:szCs w:val="22"/>
              </w:rPr>
            </w:pPr>
          </w:p>
          <w:p w14:paraId="7961CB86" w14:textId="51D15E97" w:rsidR="000B130A" w:rsidRPr="000B130A" w:rsidRDefault="000B130A" w:rsidP="003F289D">
            <w:pPr>
              <w:spacing w:line="240" w:lineRule="atLeast"/>
              <w:jc w:val="center"/>
              <w:rPr>
                <w:rFonts w:ascii="Arial" w:hAnsi="Arial" w:cs="Arial"/>
                <w:sz w:val="22"/>
                <w:szCs w:val="22"/>
              </w:rPr>
            </w:pPr>
            <w:r w:rsidRPr="000B130A">
              <w:rPr>
                <w:rFonts w:ascii="Arial" w:hAnsi="Arial" w:cs="Arial"/>
                <w:sz w:val="22"/>
                <w:szCs w:val="22"/>
              </w:rPr>
              <w:t>13.</w:t>
            </w:r>
          </w:p>
        </w:tc>
        <w:tc>
          <w:tcPr>
            <w:tcW w:w="2766" w:type="dxa"/>
            <w:vMerge w:val="restart"/>
          </w:tcPr>
          <w:p w14:paraId="785154E5" w14:textId="77777777" w:rsidR="000B130A" w:rsidRDefault="000B130A" w:rsidP="003F289D">
            <w:pPr>
              <w:jc w:val="center"/>
              <w:rPr>
                <w:rFonts w:ascii="Arial" w:hAnsi="Arial" w:cs="Arial"/>
                <w:b/>
                <w:sz w:val="22"/>
                <w:szCs w:val="22"/>
              </w:rPr>
            </w:pPr>
          </w:p>
          <w:p w14:paraId="6332C6DB" w14:textId="6C87708F" w:rsidR="000B130A" w:rsidRPr="000B130A" w:rsidRDefault="000B130A" w:rsidP="003F289D">
            <w:pPr>
              <w:jc w:val="center"/>
              <w:rPr>
                <w:rFonts w:ascii="Arial" w:hAnsi="Arial" w:cs="Arial"/>
                <w:b/>
                <w:sz w:val="22"/>
                <w:szCs w:val="22"/>
              </w:rPr>
            </w:pPr>
            <w:r w:rsidRPr="000B130A">
              <w:rPr>
                <w:rFonts w:ascii="Arial" w:hAnsi="Arial" w:cs="Arial"/>
                <w:b/>
                <w:sz w:val="22"/>
                <w:szCs w:val="22"/>
              </w:rPr>
              <w:t xml:space="preserve">Element 10 </w:t>
            </w:r>
            <w:r>
              <w:rPr>
                <w:rFonts w:ascii="Arial" w:hAnsi="Arial" w:cs="Arial"/>
                <w:b/>
                <w:sz w:val="22"/>
                <w:szCs w:val="22"/>
              </w:rPr>
              <w:t>Etap 2</w:t>
            </w:r>
          </w:p>
          <w:p w14:paraId="37C9DB13" w14:textId="2E03AE87" w:rsidR="000B130A" w:rsidRDefault="000B130A" w:rsidP="000B130A">
            <w:pPr>
              <w:jc w:val="center"/>
              <w:rPr>
                <w:rFonts w:ascii="Arial" w:hAnsi="Arial" w:cs="Arial"/>
                <w:b/>
              </w:rPr>
            </w:pPr>
            <w:r w:rsidRPr="000B130A">
              <w:rPr>
                <w:rFonts w:ascii="Arial" w:hAnsi="Arial" w:cs="Arial"/>
              </w:rPr>
              <w:t>- wykonanie letniej 2019 obsady kwietników na terenie Parku im. Stefana Żeromskiego</w:t>
            </w:r>
          </w:p>
        </w:tc>
        <w:tc>
          <w:tcPr>
            <w:tcW w:w="1260" w:type="dxa"/>
            <w:vMerge w:val="restart"/>
          </w:tcPr>
          <w:p w14:paraId="5E4B4B41" w14:textId="77777777" w:rsidR="000B130A" w:rsidRPr="000B130A" w:rsidRDefault="000B130A" w:rsidP="003F289D">
            <w:pPr>
              <w:jc w:val="right"/>
              <w:rPr>
                <w:rFonts w:ascii="Arial" w:hAnsi="Arial" w:cs="Arial"/>
                <w:sz w:val="22"/>
                <w:szCs w:val="22"/>
              </w:rPr>
            </w:pPr>
          </w:p>
          <w:p w14:paraId="0992F121" w14:textId="77777777" w:rsidR="000B130A" w:rsidRPr="000B130A" w:rsidRDefault="000B130A" w:rsidP="003F289D">
            <w:pPr>
              <w:jc w:val="right"/>
              <w:rPr>
                <w:rFonts w:ascii="Arial" w:hAnsi="Arial" w:cs="Arial"/>
                <w:sz w:val="22"/>
                <w:szCs w:val="22"/>
              </w:rPr>
            </w:pPr>
            <w:r w:rsidRPr="000B130A">
              <w:rPr>
                <w:rFonts w:ascii="Arial" w:hAnsi="Arial" w:cs="Arial"/>
                <w:sz w:val="22"/>
                <w:szCs w:val="22"/>
              </w:rPr>
              <w:t xml:space="preserve">   </w:t>
            </w:r>
          </w:p>
          <w:p w14:paraId="653943C5" w14:textId="77777777" w:rsidR="000B130A" w:rsidRPr="000B130A" w:rsidRDefault="000B130A" w:rsidP="003F289D">
            <w:pPr>
              <w:jc w:val="right"/>
              <w:rPr>
                <w:rFonts w:ascii="Arial" w:hAnsi="Arial" w:cs="Arial"/>
                <w:sz w:val="22"/>
                <w:szCs w:val="22"/>
              </w:rPr>
            </w:pPr>
          </w:p>
          <w:p w14:paraId="60E9D307" w14:textId="77777777" w:rsidR="000B130A" w:rsidRPr="000B130A" w:rsidRDefault="000B130A" w:rsidP="003F289D">
            <w:pPr>
              <w:jc w:val="right"/>
              <w:rPr>
                <w:rFonts w:ascii="Arial" w:hAnsi="Arial" w:cs="Arial"/>
                <w:sz w:val="22"/>
                <w:szCs w:val="22"/>
              </w:rPr>
            </w:pPr>
          </w:p>
          <w:p w14:paraId="55E64A6F" w14:textId="0551940E" w:rsidR="000B130A" w:rsidRPr="000B130A" w:rsidRDefault="000B130A" w:rsidP="00E35996">
            <w:pPr>
              <w:jc w:val="right"/>
              <w:rPr>
                <w:rFonts w:ascii="Arial" w:hAnsi="Arial" w:cs="Arial"/>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4DCA2EBD" w14:textId="77777777" w:rsidR="000B130A" w:rsidRPr="000B130A" w:rsidRDefault="000B130A" w:rsidP="003F289D">
            <w:pPr>
              <w:jc w:val="right"/>
              <w:rPr>
                <w:rFonts w:ascii="Arial" w:hAnsi="Arial" w:cs="Arial"/>
                <w:sz w:val="22"/>
                <w:szCs w:val="22"/>
              </w:rPr>
            </w:pPr>
          </w:p>
          <w:p w14:paraId="606FDF80" w14:textId="77777777" w:rsidR="000B130A" w:rsidRDefault="000B130A" w:rsidP="003F289D">
            <w:pPr>
              <w:jc w:val="right"/>
              <w:rPr>
                <w:rFonts w:ascii="Arial" w:hAnsi="Arial" w:cs="Arial"/>
                <w:sz w:val="22"/>
                <w:szCs w:val="22"/>
              </w:rPr>
            </w:pPr>
          </w:p>
          <w:p w14:paraId="7EC258B1" w14:textId="3EDE1F58" w:rsidR="000B130A" w:rsidRPr="000B130A" w:rsidRDefault="000B130A" w:rsidP="00E35996">
            <w:pPr>
              <w:jc w:val="right"/>
              <w:rPr>
                <w:rFonts w:ascii="Arial" w:hAnsi="Arial" w:cs="Arial"/>
                <w:sz w:val="22"/>
                <w:szCs w:val="22"/>
              </w:rPr>
            </w:pPr>
            <w:r w:rsidRPr="000B130A">
              <w:rPr>
                <w:rFonts w:ascii="Arial" w:hAnsi="Arial" w:cs="Arial"/>
                <w:sz w:val="22"/>
                <w:szCs w:val="22"/>
              </w:rPr>
              <w:t>%</w:t>
            </w:r>
          </w:p>
        </w:tc>
        <w:tc>
          <w:tcPr>
            <w:tcW w:w="1257" w:type="dxa"/>
            <w:vMerge w:val="restart"/>
          </w:tcPr>
          <w:p w14:paraId="4F903D0E" w14:textId="77777777" w:rsidR="000B130A" w:rsidRDefault="000B130A" w:rsidP="00CB1B64">
            <w:pPr>
              <w:jc w:val="right"/>
              <w:rPr>
                <w:rFonts w:ascii="Arial" w:hAnsi="Arial" w:cs="Arial"/>
                <w:sz w:val="22"/>
                <w:szCs w:val="22"/>
              </w:rPr>
            </w:pPr>
            <w:r w:rsidRPr="000B130A">
              <w:rPr>
                <w:rFonts w:ascii="Arial" w:hAnsi="Arial" w:cs="Arial"/>
                <w:sz w:val="22"/>
                <w:szCs w:val="22"/>
              </w:rPr>
              <w:t xml:space="preserve">  </w:t>
            </w:r>
          </w:p>
          <w:p w14:paraId="22AD43EC" w14:textId="77777777" w:rsidR="000B130A" w:rsidRDefault="000B130A" w:rsidP="00CB1B64">
            <w:pPr>
              <w:jc w:val="right"/>
              <w:rPr>
                <w:rFonts w:ascii="Arial" w:hAnsi="Arial" w:cs="Arial"/>
                <w:sz w:val="22"/>
                <w:szCs w:val="22"/>
              </w:rPr>
            </w:pPr>
          </w:p>
          <w:p w14:paraId="6C13832F" w14:textId="77777777" w:rsidR="000B130A" w:rsidRDefault="000B130A" w:rsidP="00CB1B64">
            <w:pPr>
              <w:jc w:val="right"/>
              <w:rPr>
                <w:rFonts w:ascii="Arial" w:hAnsi="Arial" w:cs="Arial"/>
                <w:sz w:val="22"/>
                <w:szCs w:val="22"/>
              </w:rPr>
            </w:pPr>
          </w:p>
          <w:p w14:paraId="439C82BB" w14:textId="77777777" w:rsidR="000B130A" w:rsidRDefault="000B130A" w:rsidP="00CB1B64">
            <w:pPr>
              <w:jc w:val="right"/>
              <w:rPr>
                <w:rFonts w:ascii="Arial" w:hAnsi="Arial" w:cs="Arial"/>
                <w:sz w:val="22"/>
                <w:szCs w:val="22"/>
              </w:rPr>
            </w:pPr>
          </w:p>
          <w:p w14:paraId="00D16C60" w14:textId="6B832EF4" w:rsidR="000B130A" w:rsidRPr="000B130A" w:rsidRDefault="000B130A" w:rsidP="00CB1B64">
            <w:pPr>
              <w:jc w:val="right"/>
              <w:rPr>
                <w:rFonts w:ascii="Arial" w:hAnsi="Arial" w:cs="Arial"/>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706EF75B" w14:textId="77777777" w:rsidR="000B130A" w:rsidRPr="000B130A" w:rsidRDefault="000B130A" w:rsidP="003F289D">
            <w:pPr>
              <w:jc w:val="right"/>
              <w:rPr>
                <w:rFonts w:ascii="Arial" w:hAnsi="Arial" w:cs="Arial"/>
                <w:b/>
                <w:sz w:val="22"/>
                <w:szCs w:val="22"/>
              </w:rPr>
            </w:pPr>
          </w:p>
          <w:p w14:paraId="6C144F33" w14:textId="77777777" w:rsidR="000B130A" w:rsidRPr="000B130A" w:rsidRDefault="000B130A" w:rsidP="003F289D">
            <w:pPr>
              <w:jc w:val="right"/>
              <w:rPr>
                <w:rFonts w:ascii="Arial" w:hAnsi="Arial" w:cs="Arial"/>
                <w:b/>
                <w:sz w:val="22"/>
                <w:szCs w:val="22"/>
              </w:rPr>
            </w:pPr>
          </w:p>
          <w:p w14:paraId="7D374BE7" w14:textId="622F3C27" w:rsidR="000B130A" w:rsidRPr="000B130A" w:rsidRDefault="000B130A" w:rsidP="000B130A">
            <w:pPr>
              <w:jc w:val="right"/>
              <w:rPr>
                <w:rFonts w:ascii="Arial" w:hAnsi="Arial" w:cs="Arial"/>
                <w:b/>
                <w:sz w:val="22"/>
                <w:szCs w:val="22"/>
              </w:rPr>
            </w:pPr>
            <w:r w:rsidRPr="000B130A">
              <w:rPr>
                <w:rFonts w:ascii="Arial" w:hAnsi="Arial" w:cs="Arial"/>
                <w:b/>
                <w:sz w:val="22"/>
                <w:szCs w:val="22"/>
              </w:rPr>
              <w:t>77</w:t>
            </w:r>
            <w:r w:rsidRPr="000B130A">
              <w:rPr>
                <w:rFonts w:ascii="Arial" w:hAnsi="Arial" w:cs="Arial"/>
                <w:sz w:val="22"/>
                <w:szCs w:val="22"/>
              </w:rPr>
              <w:t xml:space="preserve"> </w:t>
            </w:r>
            <w:r w:rsidRPr="000B130A">
              <w:rPr>
                <w:rFonts w:ascii="Arial" w:hAnsi="Arial" w:cs="Arial"/>
                <w:b/>
                <w:sz w:val="22"/>
                <w:szCs w:val="22"/>
              </w:rPr>
              <w:t>m</w:t>
            </w:r>
            <w:r w:rsidRPr="000B130A">
              <w:rPr>
                <w:rFonts w:ascii="Arial" w:hAnsi="Arial" w:cs="Arial"/>
                <w:b/>
                <w:sz w:val="22"/>
                <w:szCs w:val="22"/>
                <w:vertAlign w:val="superscript"/>
              </w:rPr>
              <w:t>2</w:t>
            </w:r>
          </w:p>
        </w:tc>
        <w:tc>
          <w:tcPr>
            <w:tcW w:w="1797" w:type="dxa"/>
            <w:vMerge w:val="restart"/>
          </w:tcPr>
          <w:p w14:paraId="4D67E37D" w14:textId="77777777" w:rsidR="000B130A" w:rsidRPr="005B58AA" w:rsidRDefault="000B130A" w:rsidP="00AE71AA">
            <w:pPr>
              <w:jc w:val="right"/>
              <w:rPr>
                <w:rFonts w:ascii="Arial" w:hAnsi="Arial" w:cs="Arial"/>
                <w:b/>
                <w:color w:val="FF0000"/>
                <w:sz w:val="22"/>
                <w:szCs w:val="22"/>
              </w:rPr>
            </w:pPr>
          </w:p>
        </w:tc>
      </w:tr>
      <w:tr w:rsidR="000B130A" w:rsidRPr="005B58AA" w14:paraId="64BC745C" w14:textId="77777777" w:rsidTr="00CF0C25">
        <w:trPr>
          <w:trHeight w:val="672"/>
        </w:trPr>
        <w:tc>
          <w:tcPr>
            <w:tcW w:w="533" w:type="dxa"/>
            <w:vMerge/>
          </w:tcPr>
          <w:p w14:paraId="0D1F412E" w14:textId="77777777" w:rsidR="000B130A" w:rsidRPr="000B130A" w:rsidRDefault="000B130A" w:rsidP="003F289D">
            <w:pPr>
              <w:spacing w:line="240" w:lineRule="atLeast"/>
              <w:jc w:val="center"/>
              <w:rPr>
                <w:rFonts w:ascii="Arial" w:hAnsi="Arial" w:cs="Arial"/>
                <w:sz w:val="22"/>
                <w:szCs w:val="22"/>
              </w:rPr>
            </w:pPr>
          </w:p>
        </w:tc>
        <w:tc>
          <w:tcPr>
            <w:tcW w:w="2766" w:type="dxa"/>
            <w:vMerge/>
          </w:tcPr>
          <w:p w14:paraId="031445D3" w14:textId="77777777" w:rsidR="000B130A" w:rsidRDefault="000B130A" w:rsidP="000B130A">
            <w:pPr>
              <w:jc w:val="center"/>
              <w:rPr>
                <w:rFonts w:ascii="Arial" w:hAnsi="Arial" w:cs="Arial"/>
                <w:b/>
              </w:rPr>
            </w:pPr>
          </w:p>
        </w:tc>
        <w:tc>
          <w:tcPr>
            <w:tcW w:w="1260" w:type="dxa"/>
            <w:vMerge/>
          </w:tcPr>
          <w:p w14:paraId="3BC76766" w14:textId="77777777" w:rsidR="000B130A" w:rsidRPr="000B130A" w:rsidRDefault="000B130A" w:rsidP="00E35996">
            <w:pPr>
              <w:jc w:val="right"/>
              <w:rPr>
                <w:rFonts w:ascii="Arial" w:hAnsi="Arial" w:cs="Arial"/>
                <w:sz w:val="22"/>
                <w:szCs w:val="22"/>
              </w:rPr>
            </w:pPr>
          </w:p>
        </w:tc>
        <w:tc>
          <w:tcPr>
            <w:tcW w:w="1263" w:type="dxa"/>
            <w:shd w:val="clear" w:color="auto" w:fill="auto"/>
          </w:tcPr>
          <w:p w14:paraId="6A6557BF" w14:textId="77777777" w:rsidR="000B130A" w:rsidRPr="000B130A" w:rsidRDefault="000B130A" w:rsidP="003F289D">
            <w:pPr>
              <w:rPr>
                <w:rFonts w:ascii="Arial" w:hAnsi="Arial" w:cs="Arial"/>
                <w:sz w:val="22"/>
                <w:szCs w:val="22"/>
              </w:rPr>
            </w:pPr>
          </w:p>
          <w:p w14:paraId="4CE41FFD" w14:textId="77777777" w:rsidR="000B130A" w:rsidRDefault="000B130A" w:rsidP="003F289D">
            <w:pPr>
              <w:jc w:val="right"/>
              <w:rPr>
                <w:rFonts w:ascii="Arial" w:hAnsi="Arial" w:cs="Arial"/>
                <w:sz w:val="22"/>
                <w:szCs w:val="22"/>
              </w:rPr>
            </w:pPr>
          </w:p>
          <w:p w14:paraId="6BD6934A" w14:textId="66AC1270" w:rsidR="000B130A" w:rsidRPr="000B130A" w:rsidRDefault="000B130A" w:rsidP="00E35996">
            <w:pPr>
              <w:jc w:val="right"/>
              <w:rPr>
                <w:rFonts w:ascii="Arial" w:hAnsi="Arial" w:cs="Arial"/>
                <w:sz w:val="22"/>
                <w:szCs w:val="22"/>
              </w:rPr>
            </w:pPr>
            <w:r w:rsidRPr="000B130A">
              <w:rPr>
                <w:rFonts w:ascii="Arial" w:hAnsi="Arial" w:cs="Arial"/>
                <w:sz w:val="22"/>
                <w:szCs w:val="22"/>
              </w:rPr>
              <w:t>zł</w:t>
            </w:r>
          </w:p>
        </w:tc>
        <w:tc>
          <w:tcPr>
            <w:tcW w:w="1257" w:type="dxa"/>
            <w:vMerge/>
          </w:tcPr>
          <w:p w14:paraId="21DD698F" w14:textId="77777777" w:rsidR="000B130A" w:rsidRPr="000B130A" w:rsidRDefault="000B130A" w:rsidP="00CB1B64">
            <w:pPr>
              <w:jc w:val="right"/>
              <w:rPr>
                <w:rFonts w:ascii="Arial" w:hAnsi="Arial" w:cs="Arial"/>
                <w:sz w:val="22"/>
                <w:szCs w:val="22"/>
              </w:rPr>
            </w:pPr>
          </w:p>
        </w:tc>
        <w:tc>
          <w:tcPr>
            <w:tcW w:w="1260" w:type="dxa"/>
            <w:vMerge/>
          </w:tcPr>
          <w:p w14:paraId="4627472D" w14:textId="77777777" w:rsidR="000B130A" w:rsidRPr="000B130A" w:rsidRDefault="000B130A" w:rsidP="000B130A">
            <w:pPr>
              <w:jc w:val="right"/>
              <w:rPr>
                <w:rFonts w:ascii="Arial" w:hAnsi="Arial" w:cs="Arial"/>
                <w:b/>
                <w:sz w:val="22"/>
                <w:szCs w:val="22"/>
              </w:rPr>
            </w:pPr>
          </w:p>
        </w:tc>
        <w:tc>
          <w:tcPr>
            <w:tcW w:w="1797" w:type="dxa"/>
            <w:vMerge/>
          </w:tcPr>
          <w:p w14:paraId="6BE253F9" w14:textId="77777777" w:rsidR="000B130A" w:rsidRPr="005B58AA" w:rsidRDefault="000B130A" w:rsidP="00AE71AA">
            <w:pPr>
              <w:jc w:val="right"/>
              <w:rPr>
                <w:rFonts w:ascii="Arial" w:hAnsi="Arial" w:cs="Arial"/>
                <w:b/>
                <w:color w:val="FF0000"/>
                <w:sz w:val="22"/>
                <w:szCs w:val="22"/>
              </w:rPr>
            </w:pPr>
          </w:p>
        </w:tc>
      </w:tr>
      <w:tr w:rsidR="000B130A" w:rsidRPr="005B58AA" w14:paraId="7D71AAF9" w14:textId="77777777" w:rsidTr="00CF0C25">
        <w:trPr>
          <w:trHeight w:val="672"/>
        </w:trPr>
        <w:tc>
          <w:tcPr>
            <w:tcW w:w="533" w:type="dxa"/>
            <w:vMerge w:val="restart"/>
          </w:tcPr>
          <w:p w14:paraId="6826AC4E" w14:textId="77777777" w:rsidR="000B130A" w:rsidRPr="000B130A" w:rsidRDefault="000B130A" w:rsidP="003F289D">
            <w:pPr>
              <w:spacing w:line="240" w:lineRule="atLeast"/>
              <w:jc w:val="center"/>
              <w:rPr>
                <w:rFonts w:ascii="Arial" w:hAnsi="Arial" w:cs="Arial"/>
                <w:sz w:val="22"/>
                <w:szCs w:val="22"/>
              </w:rPr>
            </w:pPr>
          </w:p>
          <w:p w14:paraId="3C9C6291" w14:textId="2EAD2A4B" w:rsidR="000B130A" w:rsidRPr="000B130A" w:rsidRDefault="000B130A" w:rsidP="00E35996">
            <w:pPr>
              <w:spacing w:line="240" w:lineRule="atLeast"/>
              <w:jc w:val="center"/>
              <w:rPr>
                <w:rFonts w:ascii="Arial" w:hAnsi="Arial" w:cs="Arial"/>
                <w:sz w:val="22"/>
                <w:szCs w:val="22"/>
              </w:rPr>
            </w:pPr>
            <w:r w:rsidRPr="000B130A">
              <w:rPr>
                <w:rFonts w:ascii="Arial" w:hAnsi="Arial" w:cs="Arial"/>
                <w:sz w:val="22"/>
                <w:szCs w:val="22"/>
              </w:rPr>
              <w:t>14.</w:t>
            </w:r>
          </w:p>
        </w:tc>
        <w:tc>
          <w:tcPr>
            <w:tcW w:w="2766" w:type="dxa"/>
            <w:vMerge w:val="restart"/>
          </w:tcPr>
          <w:p w14:paraId="26EEB4D0" w14:textId="77777777" w:rsidR="000B130A" w:rsidRDefault="000B130A" w:rsidP="000B130A">
            <w:pPr>
              <w:jc w:val="center"/>
              <w:rPr>
                <w:rFonts w:ascii="Arial" w:hAnsi="Arial" w:cs="Arial"/>
                <w:b/>
              </w:rPr>
            </w:pPr>
          </w:p>
          <w:p w14:paraId="27A7CA06" w14:textId="77777777" w:rsidR="000B130A" w:rsidRPr="000B130A" w:rsidRDefault="000B130A" w:rsidP="000B130A">
            <w:pPr>
              <w:jc w:val="center"/>
              <w:rPr>
                <w:rFonts w:ascii="Arial" w:hAnsi="Arial" w:cs="Arial"/>
                <w:b/>
                <w:color w:val="FF0000"/>
              </w:rPr>
            </w:pPr>
            <w:r w:rsidRPr="000B130A">
              <w:rPr>
                <w:rFonts w:ascii="Arial" w:hAnsi="Arial" w:cs="Arial"/>
                <w:b/>
              </w:rPr>
              <w:t>Element 11</w:t>
            </w:r>
          </w:p>
          <w:p w14:paraId="567E1B08" w14:textId="6AFE12F5" w:rsidR="000B130A" w:rsidRPr="005B58AA" w:rsidRDefault="000B130A" w:rsidP="000B130A">
            <w:pPr>
              <w:jc w:val="center"/>
              <w:rPr>
                <w:rFonts w:ascii="Arial" w:hAnsi="Arial" w:cs="Arial"/>
                <w:b/>
                <w:color w:val="FF0000"/>
                <w:sz w:val="22"/>
                <w:szCs w:val="22"/>
              </w:rPr>
            </w:pPr>
            <w:r w:rsidRPr="000B130A">
              <w:rPr>
                <w:rFonts w:ascii="Arial" w:hAnsi="Arial" w:cs="Arial"/>
                <w:b/>
              </w:rPr>
              <w:t xml:space="preserve">- </w:t>
            </w:r>
            <w:r w:rsidRPr="000B130A">
              <w:rPr>
                <w:rFonts w:ascii="Arial" w:hAnsi="Arial" w:cs="Arial"/>
              </w:rPr>
              <w:t>wykonanie letniej 2019 obsady kwietników na terenie Placu płk Anatola Przybylskiego</w:t>
            </w:r>
          </w:p>
        </w:tc>
        <w:tc>
          <w:tcPr>
            <w:tcW w:w="1260" w:type="dxa"/>
            <w:vMerge w:val="restart"/>
          </w:tcPr>
          <w:p w14:paraId="67CB4AE6" w14:textId="77777777" w:rsidR="000B130A" w:rsidRPr="000B130A" w:rsidRDefault="000B130A" w:rsidP="00E35996">
            <w:pPr>
              <w:jc w:val="right"/>
              <w:rPr>
                <w:rFonts w:ascii="Arial" w:hAnsi="Arial" w:cs="Arial"/>
                <w:sz w:val="22"/>
                <w:szCs w:val="22"/>
              </w:rPr>
            </w:pPr>
          </w:p>
          <w:p w14:paraId="7D055196" w14:textId="77777777" w:rsidR="000B130A" w:rsidRPr="000B130A" w:rsidRDefault="000B130A" w:rsidP="00E35996">
            <w:pPr>
              <w:jc w:val="right"/>
              <w:rPr>
                <w:rFonts w:ascii="Arial" w:hAnsi="Arial" w:cs="Arial"/>
                <w:sz w:val="22"/>
                <w:szCs w:val="22"/>
              </w:rPr>
            </w:pPr>
            <w:r w:rsidRPr="000B130A">
              <w:rPr>
                <w:rFonts w:ascii="Arial" w:hAnsi="Arial" w:cs="Arial"/>
                <w:sz w:val="22"/>
                <w:szCs w:val="22"/>
              </w:rPr>
              <w:t xml:space="preserve">   </w:t>
            </w:r>
          </w:p>
          <w:p w14:paraId="5017E73F" w14:textId="77777777" w:rsidR="000B130A" w:rsidRPr="000B130A" w:rsidRDefault="000B130A" w:rsidP="00E35996">
            <w:pPr>
              <w:jc w:val="right"/>
              <w:rPr>
                <w:rFonts w:ascii="Arial" w:hAnsi="Arial" w:cs="Arial"/>
                <w:sz w:val="22"/>
                <w:szCs w:val="22"/>
              </w:rPr>
            </w:pPr>
          </w:p>
          <w:p w14:paraId="400F2A30" w14:textId="77777777" w:rsidR="000B130A" w:rsidRPr="000B130A" w:rsidRDefault="000B130A" w:rsidP="00E35996">
            <w:pPr>
              <w:jc w:val="right"/>
              <w:rPr>
                <w:rFonts w:ascii="Arial" w:hAnsi="Arial" w:cs="Arial"/>
                <w:sz w:val="22"/>
                <w:szCs w:val="22"/>
              </w:rPr>
            </w:pPr>
          </w:p>
          <w:p w14:paraId="3EDFF140" w14:textId="20D24629" w:rsidR="000B130A" w:rsidRPr="000B130A" w:rsidRDefault="000B130A" w:rsidP="008242BF">
            <w:pPr>
              <w:jc w:val="right"/>
              <w:rPr>
                <w:rFonts w:ascii="Arial" w:hAnsi="Arial" w:cs="Arial"/>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3DDA5AC0" w14:textId="77777777" w:rsidR="000B130A" w:rsidRPr="000B130A" w:rsidRDefault="000B130A" w:rsidP="00E35996">
            <w:pPr>
              <w:jc w:val="right"/>
              <w:rPr>
                <w:rFonts w:ascii="Arial" w:hAnsi="Arial" w:cs="Arial"/>
                <w:sz w:val="22"/>
                <w:szCs w:val="22"/>
              </w:rPr>
            </w:pPr>
          </w:p>
          <w:p w14:paraId="7482B7E1" w14:textId="77777777" w:rsidR="000B130A" w:rsidRDefault="000B130A" w:rsidP="00C428E2">
            <w:pPr>
              <w:jc w:val="right"/>
              <w:rPr>
                <w:rFonts w:ascii="Arial" w:hAnsi="Arial" w:cs="Arial"/>
                <w:sz w:val="22"/>
                <w:szCs w:val="22"/>
              </w:rPr>
            </w:pPr>
          </w:p>
          <w:p w14:paraId="3036FAF1" w14:textId="7CD85901" w:rsidR="000B130A" w:rsidRPr="000B130A" w:rsidRDefault="000B130A" w:rsidP="00C428E2">
            <w:pPr>
              <w:jc w:val="right"/>
              <w:rPr>
                <w:rFonts w:ascii="Arial" w:hAnsi="Arial" w:cs="Arial"/>
                <w:sz w:val="22"/>
                <w:szCs w:val="22"/>
              </w:rPr>
            </w:pPr>
            <w:r w:rsidRPr="000B130A">
              <w:rPr>
                <w:rFonts w:ascii="Arial" w:hAnsi="Arial" w:cs="Arial"/>
                <w:sz w:val="22"/>
                <w:szCs w:val="22"/>
              </w:rPr>
              <w:t>%</w:t>
            </w:r>
          </w:p>
        </w:tc>
        <w:tc>
          <w:tcPr>
            <w:tcW w:w="1257" w:type="dxa"/>
            <w:vMerge w:val="restart"/>
          </w:tcPr>
          <w:p w14:paraId="12DB72BA" w14:textId="77777777" w:rsidR="000B130A" w:rsidRPr="000B130A" w:rsidRDefault="000B130A" w:rsidP="00CB1B64">
            <w:pPr>
              <w:jc w:val="right"/>
              <w:rPr>
                <w:rFonts w:ascii="Arial" w:hAnsi="Arial" w:cs="Arial"/>
                <w:sz w:val="22"/>
                <w:szCs w:val="22"/>
              </w:rPr>
            </w:pPr>
          </w:p>
          <w:p w14:paraId="07CD0AB0" w14:textId="77777777" w:rsidR="000B130A" w:rsidRPr="000B130A" w:rsidRDefault="000B130A" w:rsidP="00CB1B64">
            <w:pPr>
              <w:jc w:val="right"/>
              <w:rPr>
                <w:rFonts w:ascii="Arial" w:hAnsi="Arial" w:cs="Arial"/>
                <w:sz w:val="22"/>
                <w:szCs w:val="22"/>
              </w:rPr>
            </w:pPr>
          </w:p>
          <w:p w14:paraId="601FAF7E" w14:textId="77777777" w:rsidR="000B130A" w:rsidRPr="000B130A" w:rsidRDefault="000B130A" w:rsidP="00CB1B64">
            <w:pPr>
              <w:jc w:val="right"/>
              <w:rPr>
                <w:rFonts w:ascii="Arial" w:hAnsi="Arial" w:cs="Arial"/>
                <w:sz w:val="22"/>
                <w:szCs w:val="22"/>
              </w:rPr>
            </w:pPr>
            <w:r w:rsidRPr="000B130A">
              <w:rPr>
                <w:rFonts w:ascii="Arial" w:hAnsi="Arial" w:cs="Arial"/>
                <w:sz w:val="22"/>
                <w:szCs w:val="22"/>
              </w:rPr>
              <w:t xml:space="preserve">   </w:t>
            </w:r>
          </w:p>
          <w:p w14:paraId="3A9C5F66" w14:textId="77777777" w:rsidR="000B130A" w:rsidRPr="000B130A" w:rsidRDefault="000B130A" w:rsidP="00CB1B64">
            <w:pPr>
              <w:jc w:val="right"/>
              <w:rPr>
                <w:rFonts w:ascii="Arial" w:hAnsi="Arial" w:cs="Arial"/>
                <w:sz w:val="22"/>
                <w:szCs w:val="22"/>
              </w:rPr>
            </w:pPr>
          </w:p>
          <w:p w14:paraId="4845CF75" w14:textId="454EF2B2" w:rsidR="000B130A" w:rsidRPr="000B130A" w:rsidRDefault="000B130A" w:rsidP="00CB1B64">
            <w:pPr>
              <w:jc w:val="right"/>
              <w:rPr>
                <w:rFonts w:ascii="Arial" w:hAnsi="Arial" w:cs="Arial"/>
                <w:b/>
                <w:sz w:val="22"/>
                <w:szCs w:val="22"/>
              </w:rPr>
            </w:pPr>
            <w:r w:rsidRPr="000B130A">
              <w:rPr>
                <w:rFonts w:ascii="Arial" w:hAnsi="Arial" w:cs="Arial"/>
                <w:sz w:val="22"/>
                <w:szCs w:val="22"/>
              </w:rPr>
              <w:t xml:space="preserve"> </w:t>
            </w:r>
            <w:r>
              <w:rPr>
                <w:rFonts w:ascii="Arial" w:hAnsi="Arial" w:cs="Arial"/>
                <w:sz w:val="22"/>
                <w:szCs w:val="22"/>
              </w:rPr>
              <w:t xml:space="preserve">    </w:t>
            </w: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771525CD" w14:textId="77777777" w:rsidR="000B130A" w:rsidRPr="000B130A" w:rsidRDefault="000B130A" w:rsidP="003F289D">
            <w:pPr>
              <w:jc w:val="right"/>
              <w:rPr>
                <w:rFonts w:ascii="Arial" w:hAnsi="Arial" w:cs="Arial"/>
                <w:b/>
                <w:sz w:val="22"/>
                <w:szCs w:val="22"/>
              </w:rPr>
            </w:pPr>
          </w:p>
          <w:p w14:paraId="01582987" w14:textId="77777777" w:rsidR="000B130A" w:rsidRPr="000B130A" w:rsidRDefault="000B130A" w:rsidP="003F289D">
            <w:pPr>
              <w:jc w:val="right"/>
              <w:rPr>
                <w:rFonts w:ascii="Arial" w:hAnsi="Arial" w:cs="Arial"/>
                <w:b/>
                <w:sz w:val="22"/>
                <w:szCs w:val="22"/>
              </w:rPr>
            </w:pPr>
          </w:p>
          <w:p w14:paraId="3934A886" w14:textId="443C3FAF" w:rsidR="000B130A" w:rsidRPr="000B130A" w:rsidRDefault="000B130A" w:rsidP="000B130A">
            <w:pPr>
              <w:jc w:val="right"/>
              <w:rPr>
                <w:rFonts w:ascii="Arial" w:hAnsi="Arial" w:cs="Arial"/>
                <w:b/>
                <w:sz w:val="22"/>
                <w:szCs w:val="22"/>
              </w:rPr>
            </w:pPr>
            <w:r w:rsidRPr="000B130A">
              <w:rPr>
                <w:rFonts w:ascii="Arial" w:hAnsi="Arial" w:cs="Arial"/>
                <w:b/>
                <w:sz w:val="22"/>
                <w:szCs w:val="22"/>
              </w:rPr>
              <w:t>238,79 m</w:t>
            </w:r>
            <w:r w:rsidRPr="000B130A">
              <w:rPr>
                <w:rFonts w:ascii="Arial" w:hAnsi="Arial" w:cs="Arial"/>
                <w:b/>
                <w:sz w:val="22"/>
                <w:szCs w:val="22"/>
                <w:vertAlign w:val="superscript"/>
              </w:rPr>
              <w:t>2</w:t>
            </w:r>
          </w:p>
        </w:tc>
        <w:tc>
          <w:tcPr>
            <w:tcW w:w="1797" w:type="dxa"/>
            <w:vMerge w:val="restart"/>
          </w:tcPr>
          <w:p w14:paraId="34320189" w14:textId="77777777" w:rsidR="000B130A" w:rsidRPr="005B58AA" w:rsidRDefault="000B130A" w:rsidP="00AE71AA">
            <w:pPr>
              <w:jc w:val="right"/>
              <w:rPr>
                <w:rFonts w:ascii="Arial" w:hAnsi="Arial" w:cs="Arial"/>
                <w:b/>
                <w:color w:val="FF0000"/>
                <w:sz w:val="22"/>
                <w:szCs w:val="22"/>
              </w:rPr>
            </w:pPr>
          </w:p>
        </w:tc>
      </w:tr>
      <w:tr w:rsidR="000B130A" w:rsidRPr="005B58AA" w14:paraId="56A5293D" w14:textId="77777777" w:rsidTr="00CF0C25">
        <w:trPr>
          <w:trHeight w:val="672"/>
        </w:trPr>
        <w:tc>
          <w:tcPr>
            <w:tcW w:w="533" w:type="dxa"/>
            <w:vMerge/>
          </w:tcPr>
          <w:p w14:paraId="70ADA1D8" w14:textId="77777777" w:rsidR="000B130A" w:rsidRPr="000B130A" w:rsidRDefault="000B130A" w:rsidP="00E35996">
            <w:pPr>
              <w:spacing w:line="240" w:lineRule="atLeast"/>
              <w:jc w:val="center"/>
              <w:rPr>
                <w:rFonts w:ascii="Arial" w:hAnsi="Arial" w:cs="Arial"/>
                <w:sz w:val="22"/>
                <w:szCs w:val="22"/>
              </w:rPr>
            </w:pPr>
          </w:p>
        </w:tc>
        <w:tc>
          <w:tcPr>
            <w:tcW w:w="2766" w:type="dxa"/>
            <w:vMerge/>
          </w:tcPr>
          <w:p w14:paraId="5026E077" w14:textId="77777777" w:rsidR="000B130A" w:rsidRPr="005B58AA" w:rsidRDefault="000B130A" w:rsidP="00580900">
            <w:pPr>
              <w:jc w:val="center"/>
              <w:rPr>
                <w:rFonts w:ascii="Arial" w:hAnsi="Arial" w:cs="Arial"/>
                <w:b/>
                <w:color w:val="FF0000"/>
                <w:sz w:val="22"/>
                <w:szCs w:val="22"/>
              </w:rPr>
            </w:pPr>
          </w:p>
        </w:tc>
        <w:tc>
          <w:tcPr>
            <w:tcW w:w="1260" w:type="dxa"/>
            <w:vMerge/>
          </w:tcPr>
          <w:p w14:paraId="7E7E1EF3" w14:textId="77777777" w:rsidR="000B130A" w:rsidRPr="000B130A" w:rsidRDefault="000B130A" w:rsidP="008242BF">
            <w:pPr>
              <w:jc w:val="right"/>
              <w:rPr>
                <w:rFonts w:ascii="Arial" w:hAnsi="Arial" w:cs="Arial"/>
                <w:sz w:val="22"/>
                <w:szCs w:val="22"/>
              </w:rPr>
            </w:pPr>
          </w:p>
        </w:tc>
        <w:tc>
          <w:tcPr>
            <w:tcW w:w="1263" w:type="dxa"/>
            <w:shd w:val="clear" w:color="auto" w:fill="auto"/>
          </w:tcPr>
          <w:p w14:paraId="063C6210" w14:textId="77777777" w:rsidR="000B130A" w:rsidRPr="000B130A" w:rsidRDefault="000B130A" w:rsidP="000B130A">
            <w:pPr>
              <w:rPr>
                <w:rFonts w:ascii="Arial" w:hAnsi="Arial" w:cs="Arial"/>
                <w:sz w:val="22"/>
                <w:szCs w:val="22"/>
              </w:rPr>
            </w:pPr>
          </w:p>
          <w:p w14:paraId="47765BCB" w14:textId="558ABFE0" w:rsidR="000B130A" w:rsidRPr="000B130A" w:rsidRDefault="000B130A" w:rsidP="00C428E2">
            <w:pPr>
              <w:jc w:val="right"/>
              <w:rPr>
                <w:rFonts w:ascii="Arial" w:hAnsi="Arial" w:cs="Arial"/>
                <w:sz w:val="22"/>
                <w:szCs w:val="22"/>
              </w:rPr>
            </w:pPr>
            <w:r w:rsidRPr="000B130A">
              <w:rPr>
                <w:rFonts w:ascii="Arial" w:hAnsi="Arial" w:cs="Arial"/>
                <w:sz w:val="22"/>
                <w:szCs w:val="22"/>
              </w:rPr>
              <w:t>zł</w:t>
            </w:r>
          </w:p>
        </w:tc>
        <w:tc>
          <w:tcPr>
            <w:tcW w:w="1257" w:type="dxa"/>
            <w:vMerge/>
          </w:tcPr>
          <w:p w14:paraId="22AC5CFB" w14:textId="77777777" w:rsidR="000B130A" w:rsidRPr="000B130A" w:rsidRDefault="000B130A" w:rsidP="00CB1B64">
            <w:pPr>
              <w:jc w:val="right"/>
              <w:rPr>
                <w:rFonts w:ascii="Arial" w:hAnsi="Arial" w:cs="Arial"/>
                <w:b/>
                <w:sz w:val="22"/>
                <w:szCs w:val="22"/>
              </w:rPr>
            </w:pPr>
          </w:p>
        </w:tc>
        <w:tc>
          <w:tcPr>
            <w:tcW w:w="1260" w:type="dxa"/>
            <w:vMerge/>
          </w:tcPr>
          <w:p w14:paraId="4977C1AE" w14:textId="77777777" w:rsidR="000B130A" w:rsidRPr="000B130A" w:rsidRDefault="000B130A" w:rsidP="00AE71AA">
            <w:pPr>
              <w:jc w:val="right"/>
              <w:rPr>
                <w:rFonts w:ascii="Arial" w:hAnsi="Arial" w:cs="Arial"/>
                <w:b/>
                <w:color w:val="FF0000"/>
                <w:sz w:val="22"/>
                <w:szCs w:val="22"/>
              </w:rPr>
            </w:pPr>
          </w:p>
        </w:tc>
        <w:tc>
          <w:tcPr>
            <w:tcW w:w="1797" w:type="dxa"/>
            <w:vMerge/>
          </w:tcPr>
          <w:p w14:paraId="124E0868" w14:textId="77777777" w:rsidR="000B130A" w:rsidRPr="005B58AA" w:rsidRDefault="000B130A" w:rsidP="00AE71AA">
            <w:pPr>
              <w:jc w:val="right"/>
              <w:rPr>
                <w:rFonts w:ascii="Arial" w:hAnsi="Arial" w:cs="Arial"/>
                <w:b/>
                <w:color w:val="FF0000"/>
                <w:sz w:val="22"/>
                <w:szCs w:val="22"/>
              </w:rPr>
            </w:pPr>
          </w:p>
        </w:tc>
      </w:tr>
      <w:tr w:rsidR="000B130A" w:rsidRPr="005B58AA" w14:paraId="2A7765F9" w14:textId="77777777" w:rsidTr="00CF0C25">
        <w:trPr>
          <w:trHeight w:val="672"/>
        </w:trPr>
        <w:tc>
          <w:tcPr>
            <w:tcW w:w="533" w:type="dxa"/>
            <w:vMerge w:val="restart"/>
          </w:tcPr>
          <w:p w14:paraId="1E2FFD17" w14:textId="77777777" w:rsidR="000B130A" w:rsidRPr="000B130A" w:rsidRDefault="000B130A" w:rsidP="00E35996">
            <w:pPr>
              <w:spacing w:line="240" w:lineRule="atLeast"/>
              <w:jc w:val="center"/>
              <w:rPr>
                <w:rFonts w:ascii="Arial" w:hAnsi="Arial" w:cs="Arial"/>
                <w:sz w:val="22"/>
                <w:szCs w:val="22"/>
              </w:rPr>
            </w:pPr>
          </w:p>
          <w:p w14:paraId="7DEA55BB" w14:textId="1433B192" w:rsidR="000B130A" w:rsidRPr="000B130A" w:rsidRDefault="000B130A" w:rsidP="00E35996">
            <w:pPr>
              <w:spacing w:line="240" w:lineRule="atLeast"/>
              <w:jc w:val="center"/>
              <w:rPr>
                <w:rFonts w:ascii="Arial" w:hAnsi="Arial" w:cs="Arial"/>
                <w:sz w:val="22"/>
                <w:szCs w:val="22"/>
              </w:rPr>
            </w:pPr>
            <w:r w:rsidRPr="000B130A">
              <w:rPr>
                <w:rFonts w:ascii="Arial" w:hAnsi="Arial" w:cs="Arial"/>
                <w:sz w:val="22"/>
                <w:szCs w:val="22"/>
              </w:rPr>
              <w:t>15.</w:t>
            </w:r>
          </w:p>
        </w:tc>
        <w:tc>
          <w:tcPr>
            <w:tcW w:w="2766" w:type="dxa"/>
            <w:vMerge w:val="restart"/>
          </w:tcPr>
          <w:p w14:paraId="7EE57F3B" w14:textId="77777777" w:rsidR="000B130A" w:rsidRDefault="000B130A" w:rsidP="00580900">
            <w:pPr>
              <w:jc w:val="center"/>
              <w:rPr>
                <w:rFonts w:ascii="Arial" w:hAnsi="Arial" w:cs="Arial"/>
                <w:b/>
              </w:rPr>
            </w:pPr>
          </w:p>
          <w:p w14:paraId="6C6FCDBF" w14:textId="77777777" w:rsidR="000B130A" w:rsidRPr="000B130A" w:rsidRDefault="000B130A" w:rsidP="00580900">
            <w:pPr>
              <w:jc w:val="center"/>
              <w:rPr>
                <w:rFonts w:ascii="Arial" w:hAnsi="Arial" w:cs="Arial"/>
                <w:b/>
              </w:rPr>
            </w:pPr>
            <w:r w:rsidRPr="000B130A">
              <w:rPr>
                <w:rFonts w:ascii="Arial" w:hAnsi="Arial" w:cs="Arial"/>
                <w:b/>
              </w:rPr>
              <w:t xml:space="preserve">Element 12 </w:t>
            </w:r>
          </w:p>
          <w:p w14:paraId="21E7DF58" w14:textId="51160AF0" w:rsidR="000B130A" w:rsidRPr="005B58AA" w:rsidRDefault="000B130A" w:rsidP="00580900">
            <w:pPr>
              <w:jc w:val="center"/>
              <w:rPr>
                <w:rFonts w:ascii="Arial" w:hAnsi="Arial" w:cs="Arial"/>
                <w:color w:val="FF0000"/>
              </w:rPr>
            </w:pPr>
            <w:r w:rsidRPr="000B130A">
              <w:rPr>
                <w:rFonts w:ascii="Arial" w:hAnsi="Arial" w:cs="Arial"/>
              </w:rPr>
              <w:t>- wykonanie letniej 2019 obsady kwietn</w:t>
            </w:r>
            <w:r>
              <w:rPr>
                <w:rFonts w:ascii="Arial" w:hAnsi="Arial" w:cs="Arial"/>
              </w:rPr>
              <w:t>ików na terenie Parku 18 Marca</w:t>
            </w:r>
            <w:r w:rsidRPr="000B130A">
              <w:rPr>
                <w:rFonts w:ascii="Arial" w:hAnsi="Arial" w:cs="Arial"/>
              </w:rPr>
              <w:t xml:space="preserve">    </w:t>
            </w:r>
          </w:p>
        </w:tc>
        <w:tc>
          <w:tcPr>
            <w:tcW w:w="1260" w:type="dxa"/>
            <w:vMerge w:val="restart"/>
          </w:tcPr>
          <w:p w14:paraId="26367EDB" w14:textId="77777777" w:rsidR="000B130A" w:rsidRPr="000B130A" w:rsidRDefault="000B130A" w:rsidP="003F289D">
            <w:pPr>
              <w:jc w:val="right"/>
              <w:rPr>
                <w:rFonts w:ascii="Arial" w:hAnsi="Arial" w:cs="Arial"/>
                <w:sz w:val="22"/>
                <w:szCs w:val="22"/>
              </w:rPr>
            </w:pPr>
          </w:p>
          <w:p w14:paraId="13AD4B90" w14:textId="77777777" w:rsidR="000B130A" w:rsidRPr="000B130A" w:rsidRDefault="000B130A" w:rsidP="003F289D">
            <w:pPr>
              <w:jc w:val="right"/>
              <w:rPr>
                <w:rFonts w:ascii="Arial" w:hAnsi="Arial" w:cs="Arial"/>
                <w:sz w:val="22"/>
                <w:szCs w:val="22"/>
              </w:rPr>
            </w:pPr>
            <w:r w:rsidRPr="000B130A">
              <w:rPr>
                <w:rFonts w:ascii="Arial" w:hAnsi="Arial" w:cs="Arial"/>
                <w:sz w:val="22"/>
                <w:szCs w:val="22"/>
              </w:rPr>
              <w:t xml:space="preserve">   </w:t>
            </w:r>
          </w:p>
          <w:p w14:paraId="7A388908" w14:textId="77777777" w:rsidR="000B130A" w:rsidRPr="000B130A" w:rsidRDefault="000B130A" w:rsidP="003F289D">
            <w:pPr>
              <w:jc w:val="right"/>
              <w:rPr>
                <w:rFonts w:ascii="Arial" w:hAnsi="Arial" w:cs="Arial"/>
                <w:sz w:val="22"/>
                <w:szCs w:val="22"/>
              </w:rPr>
            </w:pPr>
          </w:p>
          <w:p w14:paraId="65EE012C" w14:textId="77777777" w:rsidR="000B130A" w:rsidRPr="000B130A" w:rsidRDefault="000B130A" w:rsidP="003F289D">
            <w:pPr>
              <w:jc w:val="right"/>
              <w:rPr>
                <w:rFonts w:ascii="Arial" w:hAnsi="Arial" w:cs="Arial"/>
                <w:sz w:val="22"/>
                <w:szCs w:val="22"/>
              </w:rPr>
            </w:pPr>
          </w:p>
          <w:p w14:paraId="577008E9" w14:textId="76AFEC31" w:rsidR="000B130A" w:rsidRPr="000B130A" w:rsidRDefault="000B130A" w:rsidP="000B130A">
            <w:pPr>
              <w:jc w:val="right"/>
              <w:rPr>
                <w:rFonts w:ascii="Arial" w:hAnsi="Arial" w:cs="Arial"/>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1BC18CAF" w14:textId="77777777" w:rsidR="000B130A" w:rsidRDefault="000B130A" w:rsidP="003F289D">
            <w:pPr>
              <w:jc w:val="right"/>
              <w:rPr>
                <w:rFonts w:ascii="Arial" w:hAnsi="Arial" w:cs="Arial"/>
                <w:sz w:val="22"/>
                <w:szCs w:val="22"/>
              </w:rPr>
            </w:pPr>
          </w:p>
          <w:p w14:paraId="55D5381C" w14:textId="77777777" w:rsidR="000B130A" w:rsidRPr="000B130A" w:rsidRDefault="000B130A" w:rsidP="003F289D">
            <w:pPr>
              <w:jc w:val="right"/>
              <w:rPr>
                <w:rFonts w:ascii="Arial" w:hAnsi="Arial" w:cs="Arial"/>
                <w:sz w:val="22"/>
                <w:szCs w:val="22"/>
              </w:rPr>
            </w:pPr>
          </w:p>
          <w:p w14:paraId="0012B99A" w14:textId="6B3ED94F" w:rsidR="000B130A" w:rsidRPr="000B130A" w:rsidRDefault="000B130A" w:rsidP="00C428E2">
            <w:pPr>
              <w:jc w:val="right"/>
              <w:rPr>
                <w:rFonts w:ascii="Arial" w:hAnsi="Arial" w:cs="Arial"/>
                <w:sz w:val="22"/>
                <w:szCs w:val="22"/>
              </w:rPr>
            </w:pPr>
            <w:r w:rsidRPr="000B130A">
              <w:rPr>
                <w:rFonts w:ascii="Arial" w:hAnsi="Arial" w:cs="Arial"/>
                <w:sz w:val="22"/>
                <w:szCs w:val="22"/>
              </w:rPr>
              <w:t>%</w:t>
            </w:r>
          </w:p>
        </w:tc>
        <w:tc>
          <w:tcPr>
            <w:tcW w:w="1257" w:type="dxa"/>
            <w:vMerge w:val="restart"/>
          </w:tcPr>
          <w:p w14:paraId="69FAACF2" w14:textId="77777777" w:rsidR="000B130A" w:rsidRPr="000B130A" w:rsidRDefault="000B130A" w:rsidP="00CB1B64">
            <w:pPr>
              <w:jc w:val="right"/>
              <w:rPr>
                <w:rFonts w:ascii="Arial" w:hAnsi="Arial" w:cs="Arial"/>
                <w:sz w:val="22"/>
                <w:szCs w:val="22"/>
              </w:rPr>
            </w:pPr>
          </w:p>
          <w:p w14:paraId="50C9AA63" w14:textId="77777777" w:rsidR="000B130A" w:rsidRPr="000B130A" w:rsidRDefault="000B130A" w:rsidP="00CB1B64">
            <w:pPr>
              <w:jc w:val="right"/>
              <w:rPr>
                <w:rFonts w:ascii="Arial" w:hAnsi="Arial" w:cs="Arial"/>
                <w:sz w:val="22"/>
                <w:szCs w:val="22"/>
              </w:rPr>
            </w:pPr>
          </w:p>
          <w:p w14:paraId="639A7613" w14:textId="77777777" w:rsidR="000B130A" w:rsidRPr="000B130A" w:rsidRDefault="000B130A" w:rsidP="00CB1B64">
            <w:pPr>
              <w:jc w:val="right"/>
              <w:rPr>
                <w:rFonts w:ascii="Arial" w:hAnsi="Arial" w:cs="Arial"/>
                <w:sz w:val="22"/>
                <w:szCs w:val="22"/>
              </w:rPr>
            </w:pPr>
            <w:r w:rsidRPr="000B130A">
              <w:rPr>
                <w:rFonts w:ascii="Arial" w:hAnsi="Arial" w:cs="Arial"/>
                <w:sz w:val="22"/>
                <w:szCs w:val="22"/>
              </w:rPr>
              <w:t xml:space="preserve">   </w:t>
            </w:r>
          </w:p>
          <w:p w14:paraId="37B09623" w14:textId="77777777" w:rsidR="000B130A" w:rsidRPr="000B130A" w:rsidRDefault="000B130A" w:rsidP="00CB1B64">
            <w:pPr>
              <w:jc w:val="right"/>
              <w:rPr>
                <w:rFonts w:ascii="Arial" w:hAnsi="Arial" w:cs="Arial"/>
                <w:sz w:val="22"/>
                <w:szCs w:val="22"/>
              </w:rPr>
            </w:pPr>
          </w:p>
          <w:p w14:paraId="6966EC16" w14:textId="0C7C9163" w:rsidR="000B130A" w:rsidRPr="000B130A" w:rsidRDefault="000B130A" w:rsidP="00CB1B64">
            <w:pPr>
              <w:jc w:val="right"/>
              <w:rPr>
                <w:rFonts w:ascii="Arial" w:hAnsi="Arial" w:cs="Arial"/>
                <w:b/>
                <w:sz w:val="22"/>
                <w:szCs w:val="22"/>
              </w:rPr>
            </w:pPr>
            <w:r w:rsidRPr="000B130A">
              <w:rPr>
                <w:rFonts w:ascii="Arial" w:hAnsi="Arial" w:cs="Arial"/>
                <w:sz w:val="22"/>
                <w:szCs w:val="22"/>
              </w:rPr>
              <w:t xml:space="preserve"> </w:t>
            </w:r>
            <w:r>
              <w:rPr>
                <w:rFonts w:ascii="Arial" w:hAnsi="Arial" w:cs="Arial"/>
                <w:sz w:val="22"/>
                <w:szCs w:val="22"/>
              </w:rPr>
              <w:t xml:space="preserve">    </w:t>
            </w: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0382B260" w14:textId="77777777" w:rsidR="000B130A" w:rsidRPr="000B130A" w:rsidRDefault="000B130A" w:rsidP="000B130A">
            <w:pPr>
              <w:jc w:val="right"/>
              <w:rPr>
                <w:rFonts w:ascii="Arial" w:hAnsi="Arial" w:cs="Arial"/>
                <w:b/>
                <w:sz w:val="22"/>
                <w:szCs w:val="22"/>
              </w:rPr>
            </w:pPr>
          </w:p>
          <w:p w14:paraId="4801BFAD" w14:textId="77777777" w:rsidR="000B130A" w:rsidRPr="000B130A" w:rsidRDefault="000B130A" w:rsidP="000B130A">
            <w:pPr>
              <w:jc w:val="right"/>
              <w:rPr>
                <w:rFonts w:ascii="Arial" w:hAnsi="Arial" w:cs="Arial"/>
                <w:b/>
                <w:sz w:val="22"/>
                <w:szCs w:val="22"/>
              </w:rPr>
            </w:pPr>
          </w:p>
          <w:p w14:paraId="2C7BE91A" w14:textId="5663FE81" w:rsidR="000B130A" w:rsidRPr="000B130A" w:rsidRDefault="000B130A" w:rsidP="000B130A">
            <w:pPr>
              <w:jc w:val="right"/>
              <w:rPr>
                <w:rFonts w:ascii="Arial" w:hAnsi="Arial" w:cs="Arial"/>
                <w:b/>
                <w:color w:val="FF0000"/>
                <w:sz w:val="22"/>
                <w:szCs w:val="22"/>
              </w:rPr>
            </w:pPr>
            <w:r w:rsidRPr="000B130A">
              <w:rPr>
                <w:rFonts w:ascii="Arial" w:hAnsi="Arial" w:cs="Arial"/>
                <w:b/>
                <w:sz w:val="22"/>
                <w:szCs w:val="22"/>
              </w:rPr>
              <w:t>471,49 m</w:t>
            </w:r>
            <w:r w:rsidRPr="000B130A">
              <w:rPr>
                <w:rFonts w:ascii="Arial" w:hAnsi="Arial" w:cs="Arial"/>
                <w:b/>
                <w:sz w:val="22"/>
                <w:szCs w:val="22"/>
                <w:vertAlign w:val="superscript"/>
              </w:rPr>
              <w:t>2</w:t>
            </w:r>
          </w:p>
        </w:tc>
        <w:tc>
          <w:tcPr>
            <w:tcW w:w="1797" w:type="dxa"/>
            <w:vMerge w:val="restart"/>
          </w:tcPr>
          <w:p w14:paraId="28AA5B25" w14:textId="77777777" w:rsidR="000B130A" w:rsidRPr="005B58AA" w:rsidRDefault="000B130A" w:rsidP="00AE71AA">
            <w:pPr>
              <w:jc w:val="right"/>
              <w:rPr>
                <w:rFonts w:ascii="Arial" w:hAnsi="Arial" w:cs="Arial"/>
                <w:b/>
                <w:color w:val="FF0000"/>
                <w:sz w:val="22"/>
                <w:szCs w:val="22"/>
              </w:rPr>
            </w:pPr>
          </w:p>
        </w:tc>
      </w:tr>
      <w:tr w:rsidR="000B130A" w:rsidRPr="005B58AA" w14:paraId="71D7BE9A" w14:textId="77777777" w:rsidTr="00CF0C25">
        <w:trPr>
          <w:trHeight w:val="672"/>
        </w:trPr>
        <w:tc>
          <w:tcPr>
            <w:tcW w:w="533" w:type="dxa"/>
            <w:vMerge/>
          </w:tcPr>
          <w:p w14:paraId="44164582" w14:textId="77777777" w:rsidR="000B130A" w:rsidRPr="000B130A" w:rsidRDefault="000B130A" w:rsidP="00E35996">
            <w:pPr>
              <w:spacing w:line="240" w:lineRule="atLeast"/>
              <w:jc w:val="center"/>
              <w:rPr>
                <w:rFonts w:ascii="Arial" w:hAnsi="Arial" w:cs="Arial"/>
                <w:sz w:val="22"/>
                <w:szCs w:val="22"/>
              </w:rPr>
            </w:pPr>
          </w:p>
        </w:tc>
        <w:tc>
          <w:tcPr>
            <w:tcW w:w="2766" w:type="dxa"/>
            <w:vMerge/>
          </w:tcPr>
          <w:p w14:paraId="25756D43" w14:textId="77777777" w:rsidR="000B130A" w:rsidRPr="005B58AA" w:rsidRDefault="000B130A" w:rsidP="00580900">
            <w:pPr>
              <w:jc w:val="center"/>
              <w:rPr>
                <w:rFonts w:ascii="Arial" w:hAnsi="Arial" w:cs="Arial"/>
                <w:color w:val="FF0000"/>
              </w:rPr>
            </w:pPr>
          </w:p>
        </w:tc>
        <w:tc>
          <w:tcPr>
            <w:tcW w:w="1260" w:type="dxa"/>
            <w:vMerge/>
          </w:tcPr>
          <w:p w14:paraId="24ED5F6F" w14:textId="77777777" w:rsidR="000B130A" w:rsidRPr="005B58AA" w:rsidRDefault="000B130A" w:rsidP="008242BF">
            <w:pPr>
              <w:jc w:val="right"/>
              <w:rPr>
                <w:rFonts w:ascii="Arial" w:hAnsi="Arial" w:cs="Arial"/>
                <w:color w:val="FF0000"/>
                <w:sz w:val="22"/>
                <w:szCs w:val="22"/>
              </w:rPr>
            </w:pPr>
          </w:p>
        </w:tc>
        <w:tc>
          <w:tcPr>
            <w:tcW w:w="1263" w:type="dxa"/>
            <w:shd w:val="clear" w:color="auto" w:fill="auto"/>
          </w:tcPr>
          <w:p w14:paraId="1FF1C36F" w14:textId="77777777" w:rsidR="000B130A" w:rsidRPr="000B130A" w:rsidRDefault="000B130A" w:rsidP="000B130A">
            <w:pPr>
              <w:rPr>
                <w:rFonts w:ascii="Arial" w:hAnsi="Arial" w:cs="Arial"/>
                <w:sz w:val="22"/>
                <w:szCs w:val="22"/>
              </w:rPr>
            </w:pPr>
          </w:p>
          <w:p w14:paraId="4172F2BA" w14:textId="18E32CBA" w:rsidR="000B130A" w:rsidRPr="005B58AA" w:rsidRDefault="000B130A" w:rsidP="00C428E2">
            <w:pPr>
              <w:jc w:val="right"/>
              <w:rPr>
                <w:rFonts w:ascii="Arial" w:hAnsi="Arial" w:cs="Arial"/>
                <w:color w:val="FF0000"/>
                <w:sz w:val="22"/>
                <w:szCs w:val="22"/>
              </w:rPr>
            </w:pPr>
            <w:r w:rsidRPr="000B130A">
              <w:rPr>
                <w:rFonts w:ascii="Arial" w:hAnsi="Arial" w:cs="Arial"/>
                <w:sz w:val="22"/>
                <w:szCs w:val="22"/>
              </w:rPr>
              <w:t>zł</w:t>
            </w:r>
          </w:p>
        </w:tc>
        <w:tc>
          <w:tcPr>
            <w:tcW w:w="1257" w:type="dxa"/>
            <w:vMerge/>
          </w:tcPr>
          <w:p w14:paraId="71D69565" w14:textId="77777777" w:rsidR="000B130A" w:rsidRPr="005B58AA" w:rsidRDefault="000B130A" w:rsidP="008242BF">
            <w:pPr>
              <w:jc w:val="center"/>
              <w:rPr>
                <w:rFonts w:ascii="Arial" w:hAnsi="Arial" w:cs="Arial"/>
                <w:b/>
                <w:color w:val="FF0000"/>
                <w:sz w:val="22"/>
                <w:szCs w:val="22"/>
              </w:rPr>
            </w:pPr>
          </w:p>
        </w:tc>
        <w:tc>
          <w:tcPr>
            <w:tcW w:w="1260" w:type="dxa"/>
            <w:vMerge/>
          </w:tcPr>
          <w:p w14:paraId="502E3D00" w14:textId="77777777" w:rsidR="000B130A" w:rsidRPr="005B58AA" w:rsidRDefault="000B130A" w:rsidP="000B130A">
            <w:pPr>
              <w:jc w:val="right"/>
              <w:rPr>
                <w:rFonts w:ascii="Arial" w:hAnsi="Arial" w:cs="Arial"/>
                <w:color w:val="FF0000"/>
                <w:sz w:val="22"/>
                <w:szCs w:val="22"/>
              </w:rPr>
            </w:pPr>
          </w:p>
        </w:tc>
        <w:tc>
          <w:tcPr>
            <w:tcW w:w="1797" w:type="dxa"/>
            <w:vMerge/>
          </w:tcPr>
          <w:p w14:paraId="18E705D7" w14:textId="77777777" w:rsidR="000B130A" w:rsidRPr="005B58AA" w:rsidRDefault="000B130A" w:rsidP="00AE71AA">
            <w:pPr>
              <w:jc w:val="right"/>
              <w:rPr>
                <w:rFonts w:ascii="Arial" w:hAnsi="Arial" w:cs="Arial"/>
                <w:b/>
                <w:color w:val="FF0000"/>
                <w:sz w:val="22"/>
                <w:szCs w:val="22"/>
              </w:rPr>
            </w:pPr>
          </w:p>
        </w:tc>
      </w:tr>
      <w:tr w:rsidR="003F289D" w:rsidRPr="005B58AA" w14:paraId="0B42C10B" w14:textId="77777777" w:rsidTr="00CF0C25">
        <w:trPr>
          <w:trHeight w:val="672"/>
        </w:trPr>
        <w:tc>
          <w:tcPr>
            <w:tcW w:w="533" w:type="dxa"/>
            <w:vMerge w:val="restart"/>
          </w:tcPr>
          <w:p w14:paraId="3A83FF9F" w14:textId="77777777" w:rsidR="003F289D" w:rsidRPr="000B130A" w:rsidRDefault="003F289D" w:rsidP="003F289D">
            <w:pPr>
              <w:spacing w:line="240" w:lineRule="atLeast"/>
              <w:jc w:val="center"/>
              <w:rPr>
                <w:rFonts w:ascii="Arial" w:hAnsi="Arial" w:cs="Arial"/>
                <w:sz w:val="22"/>
                <w:szCs w:val="22"/>
              </w:rPr>
            </w:pPr>
          </w:p>
          <w:p w14:paraId="6963DE02" w14:textId="74F23A58" w:rsidR="003F289D" w:rsidRPr="000B130A" w:rsidRDefault="003F289D" w:rsidP="00AE71AA">
            <w:pPr>
              <w:spacing w:line="240" w:lineRule="atLeast"/>
              <w:jc w:val="center"/>
              <w:rPr>
                <w:rFonts w:ascii="Arial" w:hAnsi="Arial" w:cs="Arial"/>
                <w:sz w:val="22"/>
                <w:szCs w:val="22"/>
              </w:rPr>
            </w:pPr>
            <w:r w:rsidRPr="000B130A">
              <w:rPr>
                <w:rFonts w:ascii="Arial" w:hAnsi="Arial" w:cs="Arial"/>
                <w:sz w:val="22"/>
                <w:szCs w:val="22"/>
              </w:rPr>
              <w:t>16.</w:t>
            </w:r>
          </w:p>
        </w:tc>
        <w:tc>
          <w:tcPr>
            <w:tcW w:w="2766" w:type="dxa"/>
            <w:vMerge w:val="restart"/>
          </w:tcPr>
          <w:p w14:paraId="2D1A1DCD" w14:textId="77777777" w:rsidR="003F289D" w:rsidRDefault="003F289D" w:rsidP="000B130A">
            <w:pPr>
              <w:tabs>
                <w:tab w:val="left" w:pos="0"/>
              </w:tabs>
              <w:spacing w:line="240" w:lineRule="atLeast"/>
              <w:ind w:right="-178"/>
              <w:jc w:val="center"/>
              <w:rPr>
                <w:rFonts w:ascii="Arial" w:hAnsi="Arial" w:cs="Arial"/>
                <w:b/>
              </w:rPr>
            </w:pPr>
          </w:p>
          <w:p w14:paraId="36F2CE9A" w14:textId="207EC63C" w:rsidR="003F289D" w:rsidRDefault="003F289D" w:rsidP="000B130A">
            <w:pPr>
              <w:tabs>
                <w:tab w:val="left" w:pos="0"/>
              </w:tabs>
              <w:spacing w:line="240" w:lineRule="atLeast"/>
              <w:ind w:right="-178"/>
              <w:jc w:val="center"/>
              <w:rPr>
                <w:rFonts w:ascii="Arial" w:hAnsi="Arial" w:cs="Arial"/>
                <w:b/>
                <w:noProof/>
                <w:color w:val="FF0000"/>
              </w:rPr>
            </w:pPr>
            <w:r w:rsidRPr="000B130A">
              <w:rPr>
                <w:rFonts w:ascii="Arial" w:hAnsi="Arial" w:cs="Arial"/>
                <w:b/>
              </w:rPr>
              <w:t>Element 13</w:t>
            </w:r>
            <w:r>
              <w:rPr>
                <w:rFonts w:ascii="Arial" w:hAnsi="Arial" w:cs="Arial"/>
                <w:b/>
              </w:rPr>
              <w:t xml:space="preserve"> Etap 1</w:t>
            </w:r>
          </w:p>
          <w:p w14:paraId="4590FD16" w14:textId="3804548F" w:rsidR="003F289D" w:rsidRDefault="003F289D" w:rsidP="000B130A">
            <w:pPr>
              <w:tabs>
                <w:tab w:val="left" w:pos="0"/>
              </w:tabs>
              <w:spacing w:line="240" w:lineRule="atLeast"/>
              <w:ind w:right="-178"/>
              <w:jc w:val="center"/>
              <w:rPr>
                <w:rFonts w:ascii="Arial" w:hAnsi="Arial" w:cs="Arial"/>
              </w:rPr>
            </w:pPr>
            <w:r w:rsidRPr="000B130A">
              <w:rPr>
                <w:rFonts w:ascii="Arial" w:hAnsi="Arial" w:cs="Arial"/>
                <w:b/>
              </w:rPr>
              <w:t>-</w:t>
            </w:r>
            <w:r w:rsidRPr="000B130A">
              <w:rPr>
                <w:rFonts w:ascii="Arial" w:hAnsi="Arial" w:cs="Arial"/>
              </w:rPr>
              <w:t xml:space="preserve"> wykonanie letniej 2019 obsady rabaty kwiatowej na terenie Skweru Pionierów Kołobrzegu</w:t>
            </w:r>
          </w:p>
          <w:p w14:paraId="3748E4EB" w14:textId="2CBCF081" w:rsidR="003F289D" w:rsidRPr="000B130A" w:rsidRDefault="003F289D" w:rsidP="000B130A">
            <w:pPr>
              <w:tabs>
                <w:tab w:val="left" w:pos="0"/>
              </w:tabs>
              <w:spacing w:line="240" w:lineRule="atLeast"/>
              <w:ind w:right="-178"/>
              <w:jc w:val="center"/>
              <w:rPr>
                <w:rFonts w:ascii="Arial" w:hAnsi="Arial" w:cs="Arial"/>
              </w:rPr>
            </w:pPr>
          </w:p>
        </w:tc>
        <w:tc>
          <w:tcPr>
            <w:tcW w:w="1260" w:type="dxa"/>
            <w:vMerge w:val="restart"/>
          </w:tcPr>
          <w:p w14:paraId="042F1638" w14:textId="77777777" w:rsidR="003F289D" w:rsidRPr="000B130A" w:rsidRDefault="003F289D" w:rsidP="003F289D">
            <w:pPr>
              <w:jc w:val="right"/>
              <w:rPr>
                <w:rFonts w:ascii="Arial" w:hAnsi="Arial" w:cs="Arial"/>
                <w:sz w:val="22"/>
                <w:szCs w:val="22"/>
              </w:rPr>
            </w:pPr>
          </w:p>
          <w:p w14:paraId="0BB0534D" w14:textId="5909B07D" w:rsidR="003F289D" w:rsidRDefault="003F289D" w:rsidP="000B130A">
            <w:pPr>
              <w:jc w:val="right"/>
              <w:rPr>
                <w:rFonts w:ascii="Arial" w:hAnsi="Arial" w:cs="Arial"/>
                <w:sz w:val="22"/>
                <w:szCs w:val="22"/>
              </w:rPr>
            </w:pPr>
            <w:r w:rsidRPr="000B130A">
              <w:rPr>
                <w:rFonts w:ascii="Arial" w:hAnsi="Arial" w:cs="Arial"/>
                <w:sz w:val="22"/>
                <w:szCs w:val="22"/>
              </w:rPr>
              <w:t xml:space="preserve">   </w:t>
            </w:r>
          </w:p>
          <w:p w14:paraId="63C481E0" w14:textId="77777777" w:rsidR="003F289D" w:rsidRPr="000B130A" w:rsidRDefault="003F289D" w:rsidP="000B130A">
            <w:pPr>
              <w:jc w:val="right"/>
              <w:rPr>
                <w:rFonts w:ascii="Arial" w:hAnsi="Arial" w:cs="Arial"/>
                <w:sz w:val="22"/>
                <w:szCs w:val="22"/>
              </w:rPr>
            </w:pPr>
          </w:p>
          <w:p w14:paraId="06786D72" w14:textId="77777777" w:rsidR="003F289D" w:rsidRPr="000B130A" w:rsidRDefault="003F289D" w:rsidP="003F289D">
            <w:pPr>
              <w:jc w:val="right"/>
              <w:rPr>
                <w:rFonts w:ascii="Arial" w:hAnsi="Arial" w:cs="Arial"/>
                <w:sz w:val="22"/>
                <w:szCs w:val="22"/>
              </w:rPr>
            </w:pPr>
          </w:p>
          <w:p w14:paraId="0282DE52" w14:textId="550B51EE" w:rsidR="003F289D" w:rsidRPr="005B58AA" w:rsidRDefault="003F289D" w:rsidP="00AE71AA">
            <w:pPr>
              <w:jc w:val="right"/>
              <w:rPr>
                <w:rFonts w:ascii="Arial" w:hAnsi="Arial" w:cs="Arial"/>
                <w:color w:val="FF0000"/>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2E52F50C" w14:textId="77777777" w:rsidR="003F289D" w:rsidRDefault="003F289D" w:rsidP="003F289D">
            <w:pPr>
              <w:jc w:val="right"/>
              <w:rPr>
                <w:rFonts w:ascii="Arial" w:hAnsi="Arial" w:cs="Arial"/>
                <w:sz w:val="22"/>
                <w:szCs w:val="22"/>
              </w:rPr>
            </w:pPr>
          </w:p>
          <w:p w14:paraId="7197A62F" w14:textId="044D89DE" w:rsidR="003F289D" w:rsidRPr="005B58AA" w:rsidRDefault="003F289D" w:rsidP="000B130A">
            <w:pPr>
              <w:jc w:val="right"/>
              <w:rPr>
                <w:rFonts w:ascii="Arial" w:hAnsi="Arial" w:cs="Arial"/>
                <w:color w:val="FF0000"/>
                <w:sz w:val="22"/>
                <w:szCs w:val="22"/>
              </w:rPr>
            </w:pPr>
            <w:r w:rsidRPr="000B130A">
              <w:rPr>
                <w:rFonts w:ascii="Arial" w:hAnsi="Arial" w:cs="Arial"/>
                <w:sz w:val="22"/>
                <w:szCs w:val="22"/>
              </w:rPr>
              <w:t>%</w:t>
            </w:r>
          </w:p>
        </w:tc>
        <w:tc>
          <w:tcPr>
            <w:tcW w:w="1257" w:type="dxa"/>
            <w:vMerge w:val="restart"/>
          </w:tcPr>
          <w:p w14:paraId="1AAD117B" w14:textId="77777777" w:rsidR="003F289D" w:rsidRPr="000B130A" w:rsidRDefault="003F289D" w:rsidP="003F289D">
            <w:pPr>
              <w:jc w:val="right"/>
              <w:rPr>
                <w:rFonts w:ascii="Arial" w:hAnsi="Arial" w:cs="Arial"/>
                <w:sz w:val="22"/>
                <w:szCs w:val="22"/>
              </w:rPr>
            </w:pPr>
          </w:p>
          <w:p w14:paraId="7C84512E" w14:textId="77777777" w:rsidR="003F289D" w:rsidRPr="000B130A" w:rsidRDefault="003F289D" w:rsidP="003F289D">
            <w:pPr>
              <w:jc w:val="right"/>
              <w:rPr>
                <w:rFonts w:ascii="Arial" w:hAnsi="Arial" w:cs="Arial"/>
                <w:sz w:val="22"/>
                <w:szCs w:val="22"/>
              </w:rPr>
            </w:pPr>
          </w:p>
          <w:p w14:paraId="7B2B4612" w14:textId="77777777" w:rsidR="003F289D" w:rsidRPr="000B130A" w:rsidRDefault="003F289D" w:rsidP="003F289D">
            <w:pPr>
              <w:jc w:val="right"/>
              <w:rPr>
                <w:rFonts w:ascii="Arial" w:hAnsi="Arial" w:cs="Arial"/>
                <w:sz w:val="22"/>
                <w:szCs w:val="22"/>
              </w:rPr>
            </w:pPr>
            <w:r w:rsidRPr="000B130A">
              <w:rPr>
                <w:rFonts w:ascii="Arial" w:hAnsi="Arial" w:cs="Arial"/>
                <w:sz w:val="22"/>
                <w:szCs w:val="22"/>
              </w:rPr>
              <w:t xml:space="preserve">   </w:t>
            </w:r>
          </w:p>
          <w:p w14:paraId="462C2430" w14:textId="77777777" w:rsidR="003F289D" w:rsidRPr="000B130A" w:rsidRDefault="003F289D" w:rsidP="003F289D">
            <w:pPr>
              <w:jc w:val="right"/>
              <w:rPr>
                <w:rFonts w:ascii="Arial" w:hAnsi="Arial" w:cs="Arial"/>
                <w:sz w:val="22"/>
                <w:szCs w:val="22"/>
              </w:rPr>
            </w:pPr>
          </w:p>
          <w:p w14:paraId="61CF5455" w14:textId="267524D3" w:rsidR="003F289D" w:rsidRPr="005B58AA" w:rsidRDefault="003F289D" w:rsidP="00AE71AA">
            <w:pPr>
              <w:jc w:val="center"/>
              <w:rPr>
                <w:rFonts w:ascii="Arial" w:hAnsi="Arial" w:cs="Arial"/>
                <w:b/>
                <w:color w:val="FF0000"/>
                <w:sz w:val="22"/>
                <w:szCs w:val="22"/>
              </w:rPr>
            </w:pPr>
            <w:r w:rsidRPr="000B130A">
              <w:rPr>
                <w:rFonts w:ascii="Arial" w:hAnsi="Arial" w:cs="Arial"/>
                <w:sz w:val="22"/>
                <w:szCs w:val="22"/>
              </w:rPr>
              <w:t xml:space="preserve"> </w:t>
            </w:r>
            <w:r>
              <w:rPr>
                <w:rFonts w:ascii="Arial" w:hAnsi="Arial" w:cs="Arial"/>
                <w:sz w:val="22"/>
                <w:szCs w:val="22"/>
              </w:rPr>
              <w:t xml:space="preserve">    </w:t>
            </w: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0EE34C86" w14:textId="77777777" w:rsidR="003F289D" w:rsidRPr="000B130A" w:rsidRDefault="003F289D" w:rsidP="000B130A">
            <w:pPr>
              <w:jc w:val="right"/>
              <w:rPr>
                <w:rFonts w:ascii="Arial" w:hAnsi="Arial" w:cs="Arial"/>
                <w:b/>
                <w:sz w:val="22"/>
                <w:szCs w:val="22"/>
              </w:rPr>
            </w:pPr>
          </w:p>
          <w:p w14:paraId="40FB7B89" w14:textId="77777777" w:rsidR="003F289D" w:rsidRPr="000B130A" w:rsidRDefault="003F289D" w:rsidP="000B130A">
            <w:pPr>
              <w:jc w:val="right"/>
              <w:rPr>
                <w:rFonts w:ascii="Arial" w:hAnsi="Arial" w:cs="Arial"/>
                <w:b/>
                <w:sz w:val="22"/>
                <w:szCs w:val="22"/>
              </w:rPr>
            </w:pPr>
          </w:p>
          <w:p w14:paraId="69E32A00" w14:textId="0ABEFBDB" w:rsidR="003F289D" w:rsidRPr="005B58AA" w:rsidRDefault="003F289D" w:rsidP="000B130A">
            <w:pPr>
              <w:jc w:val="right"/>
              <w:rPr>
                <w:rFonts w:ascii="Arial" w:hAnsi="Arial" w:cs="Arial"/>
                <w:color w:val="FF0000"/>
                <w:sz w:val="22"/>
                <w:szCs w:val="22"/>
              </w:rPr>
            </w:pPr>
            <w:r w:rsidRPr="000B130A">
              <w:rPr>
                <w:rFonts w:ascii="Arial" w:hAnsi="Arial" w:cs="Arial"/>
                <w:b/>
                <w:sz w:val="22"/>
                <w:szCs w:val="22"/>
              </w:rPr>
              <w:t>77</w:t>
            </w:r>
            <w:r w:rsidRPr="000B130A">
              <w:rPr>
                <w:rFonts w:ascii="Arial" w:hAnsi="Arial" w:cs="Arial"/>
                <w:sz w:val="22"/>
                <w:szCs w:val="22"/>
              </w:rPr>
              <w:t xml:space="preserve"> </w:t>
            </w:r>
            <w:r w:rsidRPr="000B130A">
              <w:rPr>
                <w:rFonts w:ascii="Arial" w:hAnsi="Arial" w:cs="Arial"/>
                <w:b/>
                <w:sz w:val="22"/>
                <w:szCs w:val="22"/>
              </w:rPr>
              <w:t>m</w:t>
            </w:r>
            <w:r w:rsidRPr="000B130A">
              <w:rPr>
                <w:rFonts w:ascii="Arial" w:hAnsi="Arial" w:cs="Arial"/>
                <w:b/>
                <w:sz w:val="22"/>
                <w:szCs w:val="22"/>
                <w:vertAlign w:val="superscript"/>
              </w:rPr>
              <w:t>2</w:t>
            </w:r>
          </w:p>
        </w:tc>
        <w:tc>
          <w:tcPr>
            <w:tcW w:w="1797" w:type="dxa"/>
            <w:vMerge w:val="restart"/>
          </w:tcPr>
          <w:p w14:paraId="4ACF3C22" w14:textId="77777777" w:rsidR="003F289D" w:rsidRPr="005B58AA" w:rsidRDefault="003F289D" w:rsidP="00AE71AA">
            <w:pPr>
              <w:jc w:val="right"/>
              <w:rPr>
                <w:rFonts w:ascii="Arial" w:hAnsi="Arial" w:cs="Arial"/>
                <w:b/>
                <w:color w:val="FF0000"/>
                <w:sz w:val="22"/>
                <w:szCs w:val="22"/>
              </w:rPr>
            </w:pPr>
          </w:p>
        </w:tc>
      </w:tr>
      <w:tr w:rsidR="003F289D" w:rsidRPr="005B58AA" w14:paraId="25D45E9D" w14:textId="77777777" w:rsidTr="00CF0C25">
        <w:trPr>
          <w:trHeight w:val="672"/>
        </w:trPr>
        <w:tc>
          <w:tcPr>
            <w:tcW w:w="533" w:type="dxa"/>
            <w:vMerge/>
          </w:tcPr>
          <w:p w14:paraId="7F50D58E" w14:textId="77777777" w:rsidR="003F289D" w:rsidRPr="005B58AA" w:rsidRDefault="003F289D" w:rsidP="00AE71AA">
            <w:pPr>
              <w:spacing w:line="240" w:lineRule="atLeast"/>
              <w:jc w:val="center"/>
              <w:rPr>
                <w:rFonts w:ascii="Arial" w:hAnsi="Arial" w:cs="Arial"/>
                <w:color w:val="FF0000"/>
                <w:sz w:val="22"/>
                <w:szCs w:val="22"/>
              </w:rPr>
            </w:pPr>
          </w:p>
        </w:tc>
        <w:tc>
          <w:tcPr>
            <w:tcW w:w="2766" w:type="dxa"/>
            <w:vMerge/>
          </w:tcPr>
          <w:p w14:paraId="5B1DA4BE" w14:textId="77777777" w:rsidR="003F289D" w:rsidRPr="005B58AA" w:rsidRDefault="003F289D" w:rsidP="00AE71AA">
            <w:pPr>
              <w:jc w:val="center"/>
              <w:rPr>
                <w:rFonts w:ascii="Arial" w:hAnsi="Arial" w:cs="Arial"/>
                <w:color w:val="FF0000"/>
                <w:sz w:val="22"/>
                <w:szCs w:val="22"/>
              </w:rPr>
            </w:pPr>
          </w:p>
        </w:tc>
        <w:tc>
          <w:tcPr>
            <w:tcW w:w="1260" w:type="dxa"/>
            <w:vMerge/>
          </w:tcPr>
          <w:p w14:paraId="1B45E61E" w14:textId="77777777" w:rsidR="003F289D" w:rsidRPr="005B58AA" w:rsidRDefault="003F289D" w:rsidP="00AE71AA">
            <w:pPr>
              <w:jc w:val="right"/>
              <w:rPr>
                <w:rFonts w:ascii="Arial" w:hAnsi="Arial" w:cs="Arial"/>
                <w:color w:val="FF0000"/>
                <w:sz w:val="22"/>
                <w:szCs w:val="22"/>
              </w:rPr>
            </w:pPr>
          </w:p>
        </w:tc>
        <w:tc>
          <w:tcPr>
            <w:tcW w:w="1263" w:type="dxa"/>
            <w:shd w:val="clear" w:color="auto" w:fill="auto"/>
          </w:tcPr>
          <w:p w14:paraId="2DAEC43E" w14:textId="77777777" w:rsidR="003F289D" w:rsidRPr="000B130A" w:rsidRDefault="003F289D" w:rsidP="003F289D">
            <w:pPr>
              <w:rPr>
                <w:rFonts w:ascii="Arial" w:hAnsi="Arial" w:cs="Arial"/>
                <w:sz w:val="22"/>
                <w:szCs w:val="22"/>
              </w:rPr>
            </w:pPr>
          </w:p>
          <w:p w14:paraId="6399BF40" w14:textId="24AB5A03" w:rsidR="003F289D" w:rsidRPr="005B58AA" w:rsidRDefault="003F289D" w:rsidP="00C428E2">
            <w:pPr>
              <w:jc w:val="right"/>
              <w:rPr>
                <w:rFonts w:ascii="Arial" w:hAnsi="Arial" w:cs="Arial"/>
                <w:color w:val="FF0000"/>
                <w:sz w:val="22"/>
                <w:szCs w:val="22"/>
              </w:rPr>
            </w:pPr>
            <w:r w:rsidRPr="000B130A">
              <w:rPr>
                <w:rFonts w:ascii="Arial" w:hAnsi="Arial" w:cs="Arial"/>
                <w:sz w:val="22"/>
                <w:szCs w:val="22"/>
              </w:rPr>
              <w:t>zł</w:t>
            </w:r>
          </w:p>
        </w:tc>
        <w:tc>
          <w:tcPr>
            <w:tcW w:w="1257" w:type="dxa"/>
            <w:vMerge/>
          </w:tcPr>
          <w:p w14:paraId="1C4AD67D" w14:textId="77777777" w:rsidR="003F289D" w:rsidRPr="005B58AA" w:rsidRDefault="003F289D" w:rsidP="00AE71AA">
            <w:pPr>
              <w:jc w:val="center"/>
              <w:rPr>
                <w:rFonts w:ascii="Arial" w:hAnsi="Arial" w:cs="Arial"/>
                <w:b/>
                <w:color w:val="FF0000"/>
                <w:sz w:val="22"/>
                <w:szCs w:val="22"/>
              </w:rPr>
            </w:pPr>
          </w:p>
        </w:tc>
        <w:tc>
          <w:tcPr>
            <w:tcW w:w="1260" w:type="dxa"/>
            <w:vMerge/>
          </w:tcPr>
          <w:p w14:paraId="7E1343E3" w14:textId="77777777" w:rsidR="003F289D" w:rsidRPr="005B58AA" w:rsidRDefault="003F289D" w:rsidP="00AE71AA">
            <w:pPr>
              <w:jc w:val="right"/>
              <w:rPr>
                <w:rFonts w:ascii="Arial" w:hAnsi="Arial" w:cs="Arial"/>
                <w:color w:val="FF0000"/>
                <w:sz w:val="22"/>
                <w:szCs w:val="22"/>
              </w:rPr>
            </w:pPr>
          </w:p>
        </w:tc>
        <w:tc>
          <w:tcPr>
            <w:tcW w:w="1797" w:type="dxa"/>
            <w:vMerge/>
          </w:tcPr>
          <w:p w14:paraId="44204A6F" w14:textId="77777777" w:rsidR="003F289D" w:rsidRPr="005B58AA" w:rsidRDefault="003F289D" w:rsidP="00AE71AA">
            <w:pPr>
              <w:jc w:val="right"/>
              <w:rPr>
                <w:rFonts w:ascii="Arial" w:hAnsi="Arial" w:cs="Arial"/>
                <w:b/>
                <w:color w:val="FF0000"/>
                <w:sz w:val="22"/>
                <w:szCs w:val="22"/>
              </w:rPr>
            </w:pPr>
          </w:p>
        </w:tc>
      </w:tr>
      <w:tr w:rsidR="003F289D" w:rsidRPr="005B58AA" w14:paraId="0821A4E1" w14:textId="77777777" w:rsidTr="00CF0C25">
        <w:trPr>
          <w:trHeight w:val="672"/>
        </w:trPr>
        <w:tc>
          <w:tcPr>
            <w:tcW w:w="533" w:type="dxa"/>
            <w:vMerge w:val="restart"/>
          </w:tcPr>
          <w:p w14:paraId="09729390" w14:textId="77777777" w:rsidR="003F289D" w:rsidRPr="000B130A" w:rsidRDefault="003F289D" w:rsidP="003F289D">
            <w:pPr>
              <w:spacing w:line="240" w:lineRule="atLeast"/>
              <w:jc w:val="center"/>
              <w:rPr>
                <w:rFonts w:ascii="Arial" w:hAnsi="Arial" w:cs="Arial"/>
                <w:sz w:val="22"/>
                <w:szCs w:val="22"/>
              </w:rPr>
            </w:pPr>
          </w:p>
          <w:p w14:paraId="2B911A00" w14:textId="0B93B1B7" w:rsidR="003F289D" w:rsidRPr="000B130A" w:rsidRDefault="003F289D" w:rsidP="003F289D">
            <w:pPr>
              <w:spacing w:line="240" w:lineRule="atLeast"/>
              <w:jc w:val="center"/>
              <w:rPr>
                <w:rFonts w:ascii="Arial" w:hAnsi="Arial" w:cs="Arial"/>
                <w:sz w:val="22"/>
                <w:szCs w:val="22"/>
              </w:rPr>
            </w:pPr>
            <w:r w:rsidRPr="000B130A">
              <w:rPr>
                <w:rFonts w:ascii="Arial" w:hAnsi="Arial" w:cs="Arial"/>
                <w:sz w:val="22"/>
                <w:szCs w:val="22"/>
              </w:rPr>
              <w:t>17.</w:t>
            </w:r>
          </w:p>
        </w:tc>
        <w:tc>
          <w:tcPr>
            <w:tcW w:w="2766" w:type="dxa"/>
            <w:vMerge w:val="restart"/>
          </w:tcPr>
          <w:p w14:paraId="5DF61BAF" w14:textId="77777777" w:rsidR="003F289D" w:rsidRDefault="003F289D" w:rsidP="003F289D">
            <w:pPr>
              <w:tabs>
                <w:tab w:val="left" w:pos="0"/>
              </w:tabs>
              <w:spacing w:line="240" w:lineRule="atLeast"/>
              <w:ind w:right="-178"/>
              <w:jc w:val="center"/>
              <w:rPr>
                <w:rFonts w:ascii="Arial" w:hAnsi="Arial" w:cs="Arial"/>
                <w:b/>
              </w:rPr>
            </w:pPr>
          </w:p>
          <w:p w14:paraId="3F9F642D" w14:textId="153CE29C" w:rsidR="003F289D" w:rsidRDefault="003F289D" w:rsidP="003F289D">
            <w:pPr>
              <w:tabs>
                <w:tab w:val="left" w:pos="0"/>
              </w:tabs>
              <w:spacing w:line="240" w:lineRule="atLeast"/>
              <w:ind w:right="-178"/>
              <w:jc w:val="center"/>
              <w:rPr>
                <w:rFonts w:ascii="Arial" w:hAnsi="Arial" w:cs="Arial"/>
                <w:b/>
                <w:noProof/>
                <w:color w:val="FF0000"/>
              </w:rPr>
            </w:pPr>
            <w:r w:rsidRPr="000B130A">
              <w:rPr>
                <w:rFonts w:ascii="Arial" w:hAnsi="Arial" w:cs="Arial"/>
                <w:b/>
              </w:rPr>
              <w:t>Element 13</w:t>
            </w:r>
            <w:r>
              <w:rPr>
                <w:rFonts w:ascii="Arial" w:hAnsi="Arial" w:cs="Arial"/>
                <w:b/>
              </w:rPr>
              <w:t xml:space="preserve"> Etap 2</w:t>
            </w:r>
          </w:p>
          <w:p w14:paraId="664A2023" w14:textId="192CB337" w:rsidR="003F289D" w:rsidRDefault="003F289D" w:rsidP="000B130A">
            <w:pPr>
              <w:tabs>
                <w:tab w:val="left" w:pos="0"/>
              </w:tabs>
              <w:spacing w:line="240" w:lineRule="atLeast"/>
              <w:jc w:val="center"/>
              <w:rPr>
                <w:rFonts w:ascii="Arial" w:hAnsi="Arial" w:cs="Arial"/>
              </w:rPr>
            </w:pPr>
            <w:r w:rsidRPr="000B130A">
              <w:rPr>
                <w:rFonts w:ascii="Arial" w:hAnsi="Arial" w:cs="Arial"/>
                <w:b/>
              </w:rPr>
              <w:t>-</w:t>
            </w:r>
            <w:r w:rsidRPr="000B130A">
              <w:rPr>
                <w:rFonts w:ascii="Arial" w:hAnsi="Arial" w:cs="Arial"/>
              </w:rPr>
              <w:t xml:space="preserve"> wykonanie jesiennej</w:t>
            </w:r>
            <w:r w:rsidRPr="000B130A">
              <w:rPr>
                <w:rFonts w:ascii="Arial" w:hAnsi="Arial" w:cs="Arial"/>
                <w:color w:val="FF0000"/>
              </w:rPr>
              <w:t xml:space="preserve"> </w:t>
            </w:r>
            <w:r w:rsidRPr="000B130A">
              <w:rPr>
                <w:rFonts w:ascii="Arial" w:hAnsi="Arial" w:cs="Arial"/>
              </w:rPr>
              <w:t>2019 obsady rabaty kwiatowej na terenie Skweru Pionierów Kołobrzegu</w:t>
            </w:r>
          </w:p>
          <w:p w14:paraId="789F4E15" w14:textId="60D2DBC7" w:rsidR="003F289D" w:rsidRPr="000B130A" w:rsidRDefault="003F289D" w:rsidP="000B130A">
            <w:pPr>
              <w:tabs>
                <w:tab w:val="left" w:pos="0"/>
              </w:tabs>
              <w:spacing w:line="240" w:lineRule="atLeast"/>
              <w:jc w:val="center"/>
              <w:rPr>
                <w:rFonts w:ascii="Arial" w:hAnsi="Arial" w:cs="Arial"/>
                <w:b/>
              </w:rPr>
            </w:pPr>
          </w:p>
        </w:tc>
        <w:tc>
          <w:tcPr>
            <w:tcW w:w="1260" w:type="dxa"/>
            <w:vMerge w:val="restart"/>
          </w:tcPr>
          <w:p w14:paraId="14463B6F" w14:textId="77777777" w:rsidR="003F289D" w:rsidRPr="000B130A" w:rsidRDefault="003F289D" w:rsidP="003F289D">
            <w:pPr>
              <w:jc w:val="right"/>
              <w:rPr>
                <w:rFonts w:ascii="Arial" w:hAnsi="Arial" w:cs="Arial"/>
                <w:sz w:val="22"/>
                <w:szCs w:val="22"/>
              </w:rPr>
            </w:pPr>
          </w:p>
          <w:p w14:paraId="6562D881" w14:textId="77777777" w:rsidR="003F289D" w:rsidRDefault="003F289D" w:rsidP="003F289D">
            <w:pPr>
              <w:jc w:val="right"/>
              <w:rPr>
                <w:rFonts w:ascii="Arial" w:hAnsi="Arial" w:cs="Arial"/>
                <w:sz w:val="22"/>
                <w:szCs w:val="22"/>
              </w:rPr>
            </w:pPr>
            <w:r w:rsidRPr="000B130A">
              <w:rPr>
                <w:rFonts w:ascii="Arial" w:hAnsi="Arial" w:cs="Arial"/>
                <w:sz w:val="22"/>
                <w:szCs w:val="22"/>
              </w:rPr>
              <w:t xml:space="preserve">   </w:t>
            </w:r>
          </w:p>
          <w:p w14:paraId="1C18BC22" w14:textId="77777777" w:rsidR="003F289D" w:rsidRPr="000B130A" w:rsidRDefault="003F289D" w:rsidP="003F289D">
            <w:pPr>
              <w:jc w:val="right"/>
              <w:rPr>
                <w:rFonts w:ascii="Arial" w:hAnsi="Arial" w:cs="Arial"/>
                <w:sz w:val="22"/>
                <w:szCs w:val="22"/>
              </w:rPr>
            </w:pPr>
          </w:p>
          <w:p w14:paraId="7BF63412" w14:textId="77777777" w:rsidR="003F289D" w:rsidRPr="000B130A" w:rsidRDefault="003F289D" w:rsidP="003F289D">
            <w:pPr>
              <w:jc w:val="right"/>
              <w:rPr>
                <w:rFonts w:ascii="Arial" w:hAnsi="Arial" w:cs="Arial"/>
                <w:sz w:val="22"/>
                <w:szCs w:val="22"/>
              </w:rPr>
            </w:pPr>
          </w:p>
          <w:p w14:paraId="128384E7" w14:textId="2F38A0EF" w:rsidR="003F289D" w:rsidRPr="005B58AA" w:rsidRDefault="003F289D" w:rsidP="00AE71AA">
            <w:pPr>
              <w:jc w:val="right"/>
              <w:rPr>
                <w:rFonts w:ascii="Arial" w:hAnsi="Arial" w:cs="Arial"/>
                <w:color w:val="FF0000"/>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2A82B72F" w14:textId="77777777" w:rsidR="003F289D" w:rsidRDefault="003F289D" w:rsidP="003F289D">
            <w:pPr>
              <w:jc w:val="right"/>
              <w:rPr>
                <w:rFonts w:ascii="Arial" w:hAnsi="Arial" w:cs="Arial"/>
                <w:sz w:val="22"/>
                <w:szCs w:val="22"/>
              </w:rPr>
            </w:pPr>
          </w:p>
          <w:p w14:paraId="5A8E3C67" w14:textId="73BA4F0D" w:rsidR="003F289D" w:rsidRPr="005B58AA" w:rsidRDefault="003F289D" w:rsidP="00C428E2">
            <w:pPr>
              <w:jc w:val="right"/>
              <w:rPr>
                <w:rFonts w:ascii="Arial" w:hAnsi="Arial" w:cs="Arial"/>
                <w:color w:val="FF0000"/>
                <w:sz w:val="22"/>
                <w:szCs w:val="22"/>
              </w:rPr>
            </w:pPr>
            <w:r w:rsidRPr="000B130A">
              <w:rPr>
                <w:rFonts w:ascii="Arial" w:hAnsi="Arial" w:cs="Arial"/>
                <w:sz w:val="22"/>
                <w:szCs w:val="22"/>
              </w:rPr>
              <w:t>%</w:t>
            </w:r>
          </w:p>
        </w:tc>
        <w:tc>
          <w:tcPr>
            <w:tcW w:w="1257" w:type="dxa"/>
            <w:vMerge w:val="restart"/>
          </w:tcPr>
          <w:p w14:paraId="77126EE4" w14:textId="77777777" w:rsidR="003F289D" w:rsidRPr="000B130A" w:rsidRDefault="003F289D" w:rsidP="003F289D">
            <w:pPr>
              <w:jc w:val="right"/>
              <w:rPr>
                <w:rFonts w:ascii="Arial" w:hAnsi="Arial" w:cs="Arial"/>
                <w:sz w:val="22"/>
                <w:szCs w:val="22"/>
              </w:rPr>
            </w:pPr>
          </w:p>
          <w:p w14:paraId="19352288" w14:textId="77777777" w:rsidR="003F289D" w:rsidRPr="000B130A" w:rsidRDefault="003F289D" w:rsidP="003F289D">
            <w:pPr>
              <w:jc w:val="right"/>
              <w:rPr>
                <w:rFonts w:ascii="Arial" w:hAnsi="Arial" w:cs="Arial"/>
                <w:sz w:val="22"/>
                <w:szCs w:val="22"/>
              </w:rPr>
            </w:pPr>
          </w:p>
          <w:p w14:paraId="267A7F12" w14:textId="77777777" w:rsidR="003F289D" w:rsidRPr="000B130A" w:rsidRDefault="003F289D" w:rsidP="003F289D">
            <w:pPr>
              <w:jc w:val="right"/>
              <w:rPr>
                <w:rFonts w:ascii="Arial" w:hAnsi="Arial" w:cs="Arial"/>
                <w:sz w:val="22"/>
                <w:szCs w:val="22"/>
              </w:rPr>
            </w:pPr>
            <w:r w:rsidRPr="000B130A">
              <w:rPr>
                <w:rFonts w:ascii="Arial" w:hAnsi="Arial" w:cs="Arial"/>
                <w:sz w:val="22"/>
                <w:szCs w:val="22"/>
              </w:rPr>
              <w:t xml:space="preserve">   </w:t>
            </w:r>
          </w:p>
          <w:p w14:paraId="446989D7" w14:textId="77777777" w:rsidR="003F289D" w:rsidRPr="000B130A" w:rsidRDefault="003F289D" w:rsidP="003F289D">
            <w:pPr>
              <w:jc w:val="right"/>
              <w:rPr>
                <w:rFonts w:ascii="Arial" w:hAnsi="Arial" w:cs="Arial"/>
                <w:sz w:val="22"/>
                <w:szCs w:val="22"/>
              </w:rPr>
            </w:pPr>
          </w:p>
          <w:p w14:paraId="1DB014E3" w14:textId="1FD9CEB4" w:rsidR="003F289D" w:rsidRPr="005B58AA" w:rsidRDefault="003F289D" w:rsidP="00E35996">
            <w:pPr>
              <w:jc w:val="right"/>
              <w:rPr>
                <w:rFonts w:ascii="Arial" w:hAnsi="Arial" w:cs="Arial"/>
                <w:b/>
                <w:color w:val="FF0000"/>
                <w:sz w:val="22"/>
                <w:szCs w:val="22"/>
              </w:rPr>
            </w:pPr>
            <w:r w:rsidRPr="000B130A">
              <w:rPr>
                <w:rFonts w:ascii="Arial" w:hAnsi="Arial" w:cs="Arial"/>
                <w:sz w:val="22"/>
                <w:szCs w:val="22"/>
              </w:rPr>
              <w:t xml:space="preserve"> </w:t>
            </w:r>
            <w:r>
              <w:rPr>
                <w:rFonts w:ascii="Arial" w:hAnsi="Arial" w:cs="Arial"/>
                <w:sz w:val="22"/>
                <w:szCs w:val="22"/>
              </w:rPr>
              <w:t xml:space="preserve">    </w:t>
            </w: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61DB7AE8" w14:textId="77777777" w:rsidR="003F289D" w:rsidRDefault="003F289D" w:rsidP="00E35996">
            <w:pPr>
              <w:jc w:val="right"/>
              <w:rPr>
                <w:rFonts w:ascii="Arial" w:hAnsi="Arial" w:cs="Arial"/>
                <w:color w:val="FF0000"/>
                <w:sz w:val="22"/>
                <w:szCs w:val="22"/>
              </w:rPr>
            </w:pPr>
          </w:p>
          <w:p w14:paraId="3C070806" w14:textId="77777777" w:rsidR="003F289D" w:rsidRDefault="003F289D" w:rsidP="00E35996">
            <w:pPr>
              <w:jc w:val="right"/>
              <w:rPr>
                <w:rFonts w:ascii="Arial" w:hAnsi="Arial" w:cs="Arial"/>
                <w:color w:val="FF0000"/>
                <w:sz w:val="22"/>
                <w:szCs w:val="22"/>
              </w:rPr>
            </w:pPr>
          </w:p>
          <w:p w14:paraId="071DF74D" w14:textId="74CBB4AE" w:rsidR="003F289D" w:rsidRPr="005B58AA" w:rsidRDefault="003F289D" w:rsidP="00E35996">
            <w:pPr>
              <w:jc w:val="right"/>
              <w:rPr>
                <w:rFonts w:ascii="Arial" w:hAnsi="Arial" w:cs="Arial"/>
                <w:color w:val="FF0000"/>
                <w:sz w:val="22"/>
                <w:szCs w:val="22"/>
              </w:rPr>
            </w:pPr>
            <w:r w:rsidRPr="000B130A">
              <w:rPr>
                <w:rFonts w:ascii="Arial" w:hAnsi="Arial" w:cs="Arial"/>
                <w:b/>
                <w:sz w:val="22"/>
                <w:szCs w:val="22"/>
              </w:rPr>
              <w:t>77</w:t>
            </w:r>
            <w:r w:rsidRPr="000B130A">
              <w:rPr>
                <w:rFonts w:ascii="Arial" w:hAnsi="Arial" w:cs="Arial"/>
                <w:sz w:val="22"/>
                <w:szCs w:val="22"/>
              </w:rPr>
              <w:t xml:space="preserve"> </w:t>
            </w:r>
            <w:r w:rsidRPr="000B130A">
              <w:rPr>
                <w:rFonts w:ascii="Arial" w:hAnsi="Arial" w:cs="Arial"/>
                <w:b/>
                <w:sz w:val="22"/>
                <w:szCs w:val="22"/>
              </w:rPr>
              <w:t>m</w:t>
            </w:r>
            <w:r w:rsidRPr="000B130A">
              <w:rPr>
                <w:rFonts w:ascii="Arial" w:hAnsi="Arial" w:cs="Arial"/>
                <w:b/>
                <w:sz w:val="22"/>
                <w:szCs w:val="22"/>
                <w:vertAlign w:val="superscript"/>
              </w:rPr>
              <w:t>2</w:t>
            </w:r>
          </w:p>
        </w:tc>
        <w:tc>
          <w:tcPr>
            <w:tcW w:w="1797" w:type="dxa"/>
            <w:vMerge w:val="restart"/>
          </w:tcPr>
          <w:p w14:paraId="23A4E63E" w14:textId="77777777" w:rsidR="003F289D" w:rsidRPr="005B58AA" w:rsidRDefault="003F289D" w:rsidP="00AE71AA">
            <w:pPr>
              <w:jc w:val="right"/>
              <w:rPr>
                <w:rFonts w:ascii="Arial" w:hAnsi="Arial" w:cs="Arial"/>
                <w:b/>
                <w:color w:val="FF0000"/>
                <w:sz w:val="22"/>
                <w:szCs w:val="22"/>
              </w:rPr>
            </w:pPr>
          </w:p>
        </w:tc>
      </w:tr>
      <w:tr w:rsidR="003F289D" w:rsidRPr="005B58AA" w14:paraId="3FE06D3F" w14:textId="77777777" w:rsidTr="00CF0C25">
        <w:trPr>
          <w:trHeight w:val="672"/>
        </w:trPr>
        <w:tc>
          <w:tcPr>
            <w:tcW w:w="533" w:type="dxa"/>
            <w:vMerge/>
          </w:tcPr>
          <w:p w14:paraId="35689C9F" w14:textId="77777777" w:rsidR="003F289D" w:rsidRPr="000B130A" w:rsidRDefault="003F289D" w:rsidP="003F289D">
            <w:pPr>
              <w:spacing w:line="240" w:lineRule="atLeast"/>
              <w:jc w:val="center"/>
              <w:rPr>
                <w:rFonts w:ascii="Arial" w:hAnsi="Arial" w:cs="Arial"/>
                <w:sz w:val="22"/>
                <w:szCs w:val="22"/>
              </w:rPr>
            </w:pPr>
          </w:p>
        </w:tc>
        <w:tc>
          <w:tcPr>
            <w:tcW w:w="2766" w:type="dxa"/>
            <w:vMerge/>
          </w:tcPr>
          <w:p w14:paraId="094D3FD4" w14:textId="77777777" w:rsidR="003F289D" w:rsidRPr="000B130A" w:rsidRDefault="003F289D" w:rsidP="000B130A">
            <w:pPr>
              <w:tabs>
                <w:tab w:val="left" w:pos="0"/>
              </w:tabs>
              <w:spacing w:line="240" w:lineRule="atLeast"/>
              <w:jc w:val="center"/>
              <w:rPr>
                <w:rFonts w:ascii="Arial" w:hAnsi="Arial" w:cs="Arial"/>
                <w:b/>
              </w:rPr>
            </w:pPr>
          </w:p>
        </w:tc>
        <w:tc>
          <w:tcPr>
            <w:tcW w:w="1260" w:type="dxa"/>
            <w:vMerge/>
          </w:tcPr>
          <w:p w14:paraId="7396671A" w14:textId="77777777" w:rsidR="003F289D" w:rsidRPr="005B58AA" w:rsidRDefault="003F289D" w:rsidP="00AE71AA">
            <w:pPr>
              <w:jc w:val="right"/>
              <w:rPr>
                <w:rFonts w:ascii="Arial" w:hAnsi="Arial" w:cs="Arial"/>
                <w:color w:val="FF0000"/>
                <w:sz w:val="22"/>
                <w:szCs w:val="22"/>
              </w:rPr>
            </w:pPr>
          </w:p>
        </w:tc>
        <w:tc>
          <w:tcPr>
            <w:tcW w:w="1263" w:type="dxa"/>
            <w:shd w:val="clear" w:color="auto" w:fill="auto"/>
          </w:tcPr>
          <w:p w14:paraId="4D77A2C7" w14:textId="77777777" w:rsidR="003F289D" w:rsidRPr="000B130A" w:rsidRDefault="003F289D" w:rsidP="003F289D">
            <w:pPr>
              <w:rPr>
                <w:rFonts w:ascii="Arial" w:hAnsi="Arial" w:cs="Arial"/>
                <w:sz w:val="22"/>
                <w:szCs w:val="22"/>
              </w:rPr>
            </w:pPr>
          </w:p>
          <w:p w14:paraId="6BFE4E66" w14:textId="01AC8C48" w:rsidR="003F289D" w:rsidRPr="005B58AA" w:rsidRDefault="003F289D" w:rsidP="00C428E2">
            <w:pPr>
              <w:jc w:val="right"/>
              <w:rPr>
                <w:rFonts w:ascii="Arial" w:hAnsi="Arial" w:cs="Arial"/>
                <w:color w:val="FF0000"/>
                <w:sz w:val="22"/>
                <w:szCs w:val="22"/>
              </w:rPr>
            </w:pPr>
            <w:r w:rsidRPr="000B130A">
              <w:rPr>
                <w:rFonts w:ascii="Arial" w:hAnsi="Arial" w:cs="Arial"/>
                <w:sz w:val="22"/>
                <w:szCs w:val="22"/>
              </w:rPr>
              <w:t>zł</w:t>
            </w:r>
          </w:p>
        </w:tc>
        <w:tc>
          <w:tcPr>
            <w:tcW w:w="1257" w:type="dxa"/>
            <w:vMerge/>
          </w:tcPr>
          <w:p w14:paraId="161285EF" w14:textId="77777777" w:rsidR="003F289D" w:rsidRPr="005B58AA" w:rsidRDefault="003F289D" w:rsidP="00E35996">
            <w:pPr>
              <w:jc w:val="right"/>
              <w:rPr>
                <w:rFonts w:ascii="Arial" w:hAnsi="Arial" w:cs="Arial"/>
                <w:b/>
                <w:color w:val="FF0000"/>
                <w:sz w:val="22"/>
                <w:szCs w:val="22"/>
              </w:rPr>
            </w:pPr>
          </w:p>
        </w:tc>
        <w:tc>
          <w:tcPr>
            <w:tcW w:w="1260" w:type="dxa"/>
            <w:vMerge/>
          </w:tcPr>
          <w:p w14:paraId="5FA8E46F" w14:textId="77777777" w:rsidR="003F289D" w:rsidRPr="005B58AA" w:rsidRDefault="003F289D" w:rsidP="00E35996">
            <w:pPr>
              <w:jc w:val="right"/>
              <w:rPr>
                <w:rFonts w:ascii="Arial" w:hAnsi="Arial" w:cs="Arial"/>
                <w:color w:val="FF0000"/>
                <w:sz w:val="22"/>
                <w:szCs w:val="22"/>
              </w:rPr>
            </w:pPr>
          </w:p>
        </w:tc>
        <w:tc>
          <w:tcPr>
            <w:tcW w:w="1797" w:type="dxa"/>
            <w:vMerge/>
          </w:tcPr>
          <w:p w14:paraId="6D506285" w14:textId="77777777" w:rsidR="003F289D" w:rsidRPr="005B58AA" w:rsidRDefault="003F289D" w:rsidP="00AE71AA">
            <w:pPr>
              <w:jc w:val="right"/>
              <w:rPr>
                <w:rFonts w:ascii="Arial" w:hAnsi="Arial" w:cs="Arial"/>
                <w:b/>
                <w:color w:val="FF0000"/>
                <w:sz w:val="22"/>
                <w:szCs w:val="22"/>
              </w:rPr>
            </w:pPr>
          </w:p>
        </w:tc>
      </w:tr>
      <w:tr w:rsidR="003F289D" w:rsidRPr="005B58AA" w14:paraId="26A8E6AE" w14:textId="77777777" w:rsidTr="00CF0C25">
        <w:trPr>
          <w:trHeight w:val="672"/>
        </w:trPr>
        <w:tc>
          <w:tcPr>
            <w:tcW w:w="533" w:type="dxa"/>
            <w:vMerge w:val="restart"/>
          </w:tcPr>
          <w:p w14:paraId="3C156803" w14:textId="77777777" w:rsidR="003F289D" w:rsidRPr="000B130A" w:rsidRDefault="003F289D" w:rsidP="003F289D">
            <w:pPr>
              <w:spacing w:line="240" w:lineRule="atLeast"/>
              <w:jc w:val="center"/>
              <w:rPr>
                <w:rFonts w:ascii="Arial" w:hAnsi="Arial" w:cs="Arial"/>
                <w:sz w:val="22"/>
                <w:szCs w:val="22"/>
              </w:rPr>
            </w:pPr>
          </w:p>
          <w:p w14:paraId="2C912A37" w14:textId="1C440D37" w:rsidR="003F289D" w:rsidRPr="000B130A" w:rsidRDefault="003F289D" w:rsidP="003F289D">
            <w:pPr>
              <w:spacing w:line="240" w:lineRule="atLeast"/>
              <w:jc w:val="center"/>
              <w:rPr>
                <w:rFonts w:ascii="Arial" w:hAnsi="Arial" w:cs="Arial"/>
                <w:sz w:val="22"/>
                <w:szCs w:val="22"/>
              </w:rPr>
            </w:pPr>
            <w:r w:rsidRPr="000B130A">
              <w:rPr>
                <w:rFonts w:ascii="Arial" w:hAnsi="Arial" w:cs="Arial"/>
                <w:sz w:val="22"/>
                <w:szCs w:val="22"/>
              </w:rPr>
              <w:t>18.</w:t>
            </w:r>
          </w:p>
        </w:tc>
        <w:tc>
          <w:tcPr>
            <w:tcW w:w="2766" w:type="dxa"/>
            <w:vMerge w:val="restart"/>
          </w:tcPr>
          <w:p w14:paraId="46479D1E" w14:textId="77777777" w:rsidR="003F289D" w:rsidRDefault="003F289D" w:rsidP="000B130A">
            <w:pPr>
              <w:tabs>
                <w:tab w:val="left" w:pos="0"/>
              </w:tabs>
              <w:spacing w:line="240" w:lineRule="atLeast"/>
              <w:jc w:val="center"/>
              <w:rPr>
                <w:rFonts w:ascii="Arial" w:hAnsi="Arial" w:cs="Arial"/>
                <w:b/>
              </w:rPr>
            </w:pPr>
          </w:p>
          <w:p w14:paraId="44637405" w14:textId="16120227" w:rsidR="003F289D" w:rsidRDefault="003F289D" w:rsidP="003F289D">
            <w:pPr>
              <w:tabs>
                <w:tab w:val="left" w:pos="0"/>
              </w:tabs>
              <w:spacing w:line="240" w:lineRule="atLeast"/>
              <w:ind w:right="-178"/>
              <w:jc w:val="center"/>
              <w:rPr>
                <w:rFonts w:ascii="Arial" w:hAnsi="Arial" w:cs="Arial"/>
                <w:b/>
                <w:noProof/>
                <w:color w:val="FF0000"/>
              </w:rPr>
            </w:pPr>
            <w:r w:rsidRPr="000B130A">
              <w:rPr>
                <w:rFonts w:ascii="Arial" w:hAnsi="Arial" w:cs="Arial"/>
                <w:b/>
              </w:rPr>
              <w:t>Element 14</w:t>
            </w:r>
            <w:r>
              <w:rPr>
                <w:rFonts w:ascii="Arial" w:hAnsi="Arial" w:cs="Arial"/>
                <w:b/>
              </w:rPr>
              <w:t xml:space="preserve"> Etap 1</w:t>
            </w:r>
          </w:p>
          <w:p w14:paraId="44BFD52D" w14:textId="5FF30456" w:rsidR="003F289D" w:rsidRDefault="003F289D" w:rsidP="003F289D">
            <w:pPr>
              <w:tabs>
                <w:tab w:val="left" w:pos="0"/>
              </w:tabs>
              <w:spacing w:line="240" w:lineRule="atLeast"/>
              <w:jc w:val="center"/>
              <w:rPr>
                <w:rFonts w:ascii="Arial" w:hAnsi="Arial" w:cs="Arial"/>
                <w:noProof/>
              </w:rPr>
            </w:pPr>
            <w:r w:rsidRPr="000B130A">
              <w:rPr>
                <w:rFonts w:ascii="Arial" w:hAnsi="Arial" w:cs="Arial"/>
                <w:b/>
              </w:rPr>
              <w:t>-</w:t>
            </w:r>
            <w:r w:rsidRPr="000B130A">
              <w:rPr>
                <w:rFonts w:ascii="Arial" w:hAnsi="Arial" w:cs="Arial"/>
                <w:color w:val="FF0000"/>
              </w:rPr>
              <w:t xml:space="preserve"> </w:t>
            </w:r>
            <w:r w:rsidRPr="000B130A">
              <w:rPr>
                <w:rFonts w:ascii="Arial" w:hAnsi="Arial" w:cs="Arial"/>
              </w:rPr>
              <w:t xml:space="preserve">wykonanie </w:t>
            </w:r>
            <w:r w:rsidR="00D41819" w:rsidRPr="00274913">
              <w:rPr>
                <w:rFonts w:ascii="Arial" w:hAnsi="Arial" w:cs="Arial"/>
              </w:rPr>
              <w:t xml:space="preserve">letniej </w:t>
            </w:r>
            <w:r w:rsidRPr="000B130A">
              <w:rPr>
                <w:rFonts w:ascii="Arial" w:hAnsi="Arial" w:cs="Arial"/>
              </w:rPr>
              <w:t xml:space="preserve">2019 obsady drobnych rabat kwiatowych </w:t>
            </w:r>
            <w:r w:rsidRPr="000B130A">
              <w:rPr>
                <w:rFonts w:ascii="Arial" w:hAnsi="Arial" w:cs="Arial"/>
                <w:noProof/>
              </w:rPr>
              <w:t>na wskazanych terenach zieleni miasta Kołobrzeg</w:t>
            </w:r>
          </w:p>
          <w:p w14:paraId="580D51A7" w14:textId="4BE94964" w:rsidR="003F289D" w:rsidRPr="003F289D" w:rsidRDefault="003F289D" w:rsidP="003F289D">
            <w:pPr>
              <w:tabs>
                <w:tab w:val="left" w:pos="0"/>
              </w:tabs>
              <w:spacing w:line="240" w:lineRule="atLeast"/>
              <w:jc w:val="center"/>
              <w:rPr>
                <w:rFonts w:ascii="Arial" w:hAnsi="Arial" w:cs="Arial"/>
                <w:color w:val="FF0000"/>
              </w:rPr>
            </w:pPr>
          </w:p>
        </w:tc>
        <w:tc>
          <w:tcPr>
            <w:tcW w:w="1260" w:type="dxa"/>
            <w:vMerge w:val="restart"/>
          </w:tcPr>
          <w:p w14:paraId="18E26C9A" w14:textId="77777777" w:rsidR="003F289D" w:rsidRPr="000B130A" w:rsidRDefault="003F289D" w:rsidP="003F289D">
            <w:pPr>
              <w:jc w:val="right"/>
              <w:rPr>
                <w:rFonts w:ascii="Arial" w:hAnsi="Arial" w:cs="Arial"/>
                <w:sz w:val="22"/>
                <w:szCs w:val="22"/>
              </w:rPr>
            </w:pPr>
          </w:p>
          <w:p w14:paraId="416D1D92" w14:textId="77777777" w:rsidR="003F289D" w:rsidRDefault="003F289D" w:rsidP="003F289D">
            <w:pPr>
              <w:jc w:val="right"/>
              <w:rPr>
                <w:rFonts w:ascii="Arial" w:hAnsi="Arial" w:cs="Arial"/>
                <w:sz w:val="22"/>
                <w:szCs w:val="22"/>
              </w:rPr>
            </w:pPr>
            <w:r w:rsidRPr="000B130A">
              <w:rPr>
                <w:rFonts w:ascii="Arial" w:hAnsi="Arial" w:cs="Arial"/>
                <w:sz w:val="22"/>
                <w:szCs w:val="22"/>
              </w:rPr>
              <w:t xml:space="preserve">   </w:t>
            </w:r>
          </w:p>
          <w:p w14:paraId="12144AC6" w14:textId="77777777" w:rsidR="003F289D" w:rsidRDefault="003F289D" w:rsidP="003F289D">
            <w:pPr>
              <w:jc w:val="right"/>
              <w:rPr>
                <w:rFonts w:ascii="Arial" w:hAnsi="Arial" w:cs="Arial"/>
                <w:sz w:val="22"/>
                <w:szCs w:val="22"/>
              </w:rPr>
            </w:pPr>
          </w:p>
          <w:p w14:paraId="431FEA39" w14:textId="77777777" w:rsidR="001F571E" w:rsidRPr="000B130A" w:rsidRDefault="001F571E" w:rsidP="003F289D">
            <w:pPr>
              <w:jc w:val="right"/>
              <w:rPr>
                <w:rFonts w:ascii="Arial" w:hAnsi="Arial" w:cs="Arial"/>
                <w:sz w:val="22"/>
                <w:szCs w:val="22"/>
              </w:rPr>
            </w:pPr>
          </w:p>
          <w:p w14:paraId="2F855483" w14:textId="77777777" w:rsidR="003F289D" w:rsidRPr="000B130A" w:rsidRDefault="003F289D" w:rsidP="003F289D">
            <w:pPr>
              <w:jc w:val="right"/>
              <w:rPr>
                <w:rFonts w:ascii="Arial" w:hAnsi="Arial" w:cs="Arial"/>
                <w:sz w:val="22"/>
                <w:szCs w:val="22"/>
              </w:rPr>
            </w:pPr>
          </w:p>
          <w:p w14:paraId="12024D10" w14:textId="2908037A" w:rsidR="003F289D" w:rsidRPr="005B58AA" w:rsidRDefault="003F289D" w:rsidP="00AE71AA">
            <w:pPr>
              <w:jc w:val="right"/>
              <w:rPr>
                <w:rFonts w:ascii="Arial" w:hAnsi="Arial" w:cs="Arial"/>
                <w:color w:val="FF0000"/>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337A29A6" w14:textId="77777777" w:rsidR="003F289D" w:rsidRDefault="003F289D" w:rsidP="003F289D">
            <w:pPr>
              <w:jc w:val="right"/>
              <w:rPr>
                <w:rFonts w:ascii="Arial" w:hAnsi="Arial" w:cs="Arial"/>
                <w:sz w:val="22"/>
                <w:szCs w:val="22"/>
              </w:rPr>
            </w:pPr>
          </w:p>
          <w:p w14:paraId="7D5306AC" w14:textId="709CA656" w:rsidR="003F289D" w:rsidRPr="005B58AA" w:rsidRDefault="003F289D" w:rsidP="00C428E2">
            <w:pPr>
              <w:jc w:val="right"/>
              <w:rPr>
                <w:rFonts w:ascii="Arial" w:hAnsi="Arial" w:cs="Arial"/>
                <w:color w:val="FF0000"/>
                <w:sz w:val="22"/>
                <w:szCs w:val="22"/>
              </w:rPr>
            </w:pPr>
            <w:r w:rsidRPr="000B130A">
              <w:rPr>
                <w:rFonts w:ascii="Arial" w:hAnsi="Arial" w:cs="Arial"/>
                <w:sz w:val="22"/>
                <w:szCs w:val="22"/>
              </w:rPr>
              <w:t>%</w:t>
            </w:r>
          </w:p>
        </w:tc>
        <w:tc>
          <w:tcPr>
            <w:tcW w:w="1257" w:type="dxa"/>
            <w:vMerge w:val="restart"/>
          </w:tcPr>
          <w:p w14:paraId="4BBF2275" w14:textId="77777777" w:rsidR="003F289D" w:rsidRPr="000B130A" w:rsidRDefault="003F289D" w:rsidP="003F289D">
            <w:pPr>
              <w:jc w:val="right"/>
              <w:rPr>
                <w:rFonts w:ascii="Arial" w:hAnsi="Arial" w:cs="Arial"/>
                <w:sz w:val="22"/>
                <w:szCs w:val="22"/>
              </w:rPr>
            </w:pPr>
          </w:p>
          <w:p w14:paraId="7E99B72B" w14:textId="77777777" w:rsidR="003F289D" w:rsidRPr="000B130A" w:rsidRDefault="003F289D" w:rsidP="003F289D">
            <w:pPr>
              <w:jc w:val="right"/>
              <w:rPr>
                <w:rFonts w:ascii="Arial" w:hAnsi="Arial" w:cs="Arial"/>
                <w:sz w:val="22"/>
                <w:szCs w:val="22"/>
              </w:rPr>
            </w:pPr>
          </w:p>
          <w:p w14:paraId="3A697741" w14:textId="77777777" w:rsidR="001F571E" w:rsidRDefault="001F571E" w:rsidP="003F289D">
            <w:pPr>
              <w:jc w:val="right"/>
              <w:rPr>
                <w:rFonts w:ascii="Arial" w:hAnsi="Arial" w:cs="Arial"/>
                <w:sz w:val="22"/>
                <w:szCs w:val="22"/>
              </w:rPr>
            </w:pPr>
          </w:p>
          <w:p w14:paraId="6A14F690" w14:textId="77777777" w:rsidR="003F289D" w:rsidRPr="000B130A" w:rsidRDefault="003F289D" w:rsidP="003F289D">
            <w:pPr>
              <w:jc w:val="right"/>
              <w:rPr>
                <w:rFonts w:ascii="Arial" w:hAnsi="Arial" w:cs="Arial"/>
                <w:sz w:val="22"/>
                <w:szCs w:val="22"/>
              </w:rPr>
            </w:pPr>
            <w:r w:rsidRPr="000B130A">
              <w:rPr>
                <w:rFonts w:ascii="Arial" w:hAnsi="Arial" w:cs="Arial"/>
                <w:sz w:val="22"/>
                <w:szCs w:val="22"/>
              </w:rPr>
              <w:t xml:space="preserve">   </w:t>
            </w:r>
          </w:p>
          <w:p w14:paraId="4143DB96" w14:textId="77777777" w:rsidR="003F289D" w:rsidRPr="000B130A" w:rsidRDefault="003F289D" w:rsidP="003F289D">
            <w:pPr>
              <w:jc w:val="right"/>
              <w:rPr>
                <w:rFonts w:ascii="Arial" w:hAnsi="Arial" w:cs="Arial"/>
                <w:sz w:val="22"/>
                <w:szCs w:val="22"/>
              </w:rPr>
            </w:pPr>
          </w:p>
          <w:p w14:paraId="7533E699" w14:textId="634BEB32" w:rsidR="003F289D" w:rsidRPr="005B58AA" w:rsidRDefault="003F289D" w:rsidP="00E35996">
            <w:pPr>
              <w:jc w:val="right"/>
              <w:rPr>
                <w:rFonts w:ascii="Arial" w:hAnsi="Arial" w:cs="Arial"/>
                <w:b/>
                <w:color w:val="FF0000"/>
                <w:sz w:val="22"/>
                <w:szCs w:val="22"/>
              </w:rPr>
            </w:pPr>
            <w:r w:rsidRPr="000B130A">
              <w:rPr>
                <w:rFonts w:ascii="Arial" w:hAnsi="Arial" w:cs="Arial"/>
                <w:sz w:val="22"/>
                <w:szCs w:val="22"/>
              </w:rPr>
              <w:t xml:space="preserve"> </w:t>
            </w:r>
            <w:r>
              <w:rPr>
                <w:rFonts w:ascii="Arial" w:hAnsi="Arial" w:cs="Arial"/>
                <w:sz w:val="22"/>
                <w:szCs w:val="22"/>
              </w:rPr>
              <w:t xml:space="preserve">    </w:t>
            </w: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19BF90BD" w14:textId="77777777" w:rsidR="003F289D" w:rsidRPr="000B130A" w:rsidRDefault="003F289D" w:rsidP="003F289D">
            <w:pPr>
              <w:jc w:val="right"/>
              <w:rPr>
                <w:rFonts w:ascii="Arial" w:hAnsi="Arial" w:cs="Arial"/>
                <w:b/>
                <w:sz w:val="22"/>
                <w:szCs w:val="22"/>
              </w:rPr>
            </w:pPr>
          </w:p>
          <w:p w14:paraId="65205922" w14:textId="77777777" w:rsidR="003F289D" w:rsidRPr="000B130A" w:rsidRDefault="003F289D" w:rsidP="003F289D">
            <w:pPr>
              <w:jc w:val="right"/>
              <w:rPr>
                <w:rFonts w:ascii="Arial" w:hAnsi="Arial" w:cs="Arial"/>
                <w:b/>
                <w:sz w:val="22"/>
                <w:szCs w:val="22"/>
              </w:rPr>
            </w:pPr>
          </w:p>
          <w:p w14:paraId="63226DFF" w14:textId="4DC04038" w:rsidR="003F289D" w:rsidRPr="005B58AA" w:rsidRDefault="003F289D" w:rsidP="00E35996">
            <w:pPr>
              <w:jc w:val="right"/>
              <w:rPr>
                <w:rFonts w:ascii="Arial" w:hAnsi="Arial" w:cs="Arial"/>
                <w:color w:val="FF0000"/>
                <w:sz w:val="22"/>
                <w:szCs w:val="22"/>
              </w:rPr>
            </w:pPr>
            <w:r>
              <w:rPr>
                <w:rFonts w:ascii="Arial" w:hAnsi="Arial" w:cs="Arial"/>
                <w:b/>
                <w:sz w:val="22"/>
                <w:szCs w:val="22"/>
              </w:rPr>
              <w:t>133,98</w:t>
            </w:r>
            <w:r w:rsidRPr="000B130A">
              <w:rPr>
                <w:rFonts w:ascii="Arial" w:hAnsi="Arial" w:cs="Arial"/>
                <w:sz w:val="22"/>
                <w:szCs w:val="22"/>
              </w:rPr>
              <w:t xml:space="preserve"> </w:t>
            </w:r>
            <w:r w:rsidRPr="000B130A">
              <w:rPr>
                <w:rFonts w:ascii="Arial" w:hAnsi="Arial" w:cs="Arial"/>
                <w:b/>
                <w:sz w:val="22"/>
                <w:szCs w:val="22"/>
              </w:rPr>
              <w:t>m</w:t>
            </w:r>
            <w:r w:rsidRPr="000B130A">
              <w:rPr>
                <w:rFonts w:ascii="Arial" w:hAnsi="Arial" w:cs="Arial"/>
                <w:b/>
                <w:sz w:val="22"/>
                <w:szCs w:val="22"/>
                <w:vertAlign w:val="superscript"/>
              </w:rPr>
              <w:t>2</w:t>
            </w:r>
          </w:p>
        </w:tc>
        <w:tc>
          <w:tcPr>
            <w:tcW w:w="1797" w:type="dxa"/>
            <w:vMerge w:val="restart"/>
          </w:tcPr>
          <w:p w14:paraId="3AE2B790" w14:textId="77777777" w:rsidR="003F289D" w:rsidRPr="005B58AA" w:rsidRDefault="003F289D" w:rsidP="00AE71AA">
            <w:pPr>
              <w:jc w:val="right"/>
              <w:rPr>
                <w:rFonts w:ascii="Arial" w:hAnsi="Arial" w:cs="Arial"/>
                <w:b/>
                <w:color w:val="FF0000"/>
                <w:sz w:val="22"/>
                <w:szCs w:val="22"/>
              </w:rPr>
            </w:pPr>
          </w:p>
        </w:tc>
      </w:tr>
      <w:tr w:rsidR="003F289D" w:rsidRPr="005B58AA" w14:paraId="27EB87BA" w14:textId="77777777" w:rsidTr="00CF0C25">
        <w:trPr>
          <w:trHeight w:val="672"/>
        </w:trPr>
        <w:tc>
          <w:tcPr>
            <w:tcW w:w="533" w:type="dxa"/>
            <w:vMerge/>
          </w:tcPr>
          <w:p w14:paraId="4D091B8E" w14:textId="77777777" w:rsidR="003F289D" w:rsidRPr="000B130A" w:rsidRDefault="003F289D" w:rsidP="003F289D">
            <w:pPr>
              <w:spacing w:line="240" w:lineRule="atLeast"/>
              <w:jc w:val="center"/>
              <w:rPr>
                <w:rFonts w:ascii="Arial" w:hAnsi="Arial" w:cs="Arial"/>
                <w:sz w:val="22"/>
                <w:szCs w:val="22"/>
              </w:rPr>
            </w:pPr>
          </w:p>
        </w:tc>
        <w:tc>
          <w:tcPr>
            <w:tcW w:w="2766" w:type="dxa"/>
            <w:vMerge/>
          </w:tcPr>
          <w:p w14:paraId="71730075" w14:textId="77777777" w:rsidR="003F289D" w:rsidRPr="000B130A" w:rsidRDefault="003F289D" w:rsidP="000B130A">
            <w:pPr>
              <w:tabs>
                <w:tab w:val="left" w:pos="0"/>
              </w:tabs>
              <w:spacing w:line="240" w:lineRule="atLeast"/>
              <w:jc w:val="center"/>
              <w:rPr>
                <w:rFonts w:ascii="Arial" w:hAnsi="Arial" w:cs="Arial"/>
                <w:b/>
              </w:rPr>
            </w:pPr>
          </w:p>
        </w:tc>
        <w:tc>
          <w:tcPr>
            <w:tcW w:w="1260" w:type="dxa"/>
            <w:vMerge/>
          </w:tcPr>
          <w:p w14:paraId="63E57B98" w14:textId="77777777" w:rsidR="003F289D" w:rsidRPr="005B58AA" w:rsidRDefault="003F289D" w:rsidP="00AE71AA">
            <w:pPr>
              <w:jc w:val="right"/>
              <w:rPr>
                <w:rFonts w:ascii="Arial" w:hAnsi="Arial" w:cs="Arial"/>
                <w:color w:val="FF0000"/>
                <w:sz w:val="22"/>
                <w:szCs w:val="22"/>
              </w:rPr>
            </w:pPr>
          </w:p>
        </w:tc>
        <w:tc>
          <w:tcPr>
            <w:tcW w:w="1263" w:type="dxa"/>
            <w:shd w:val="clear" w:color="auto" w:fill="auto"/>
          </w:tcPr>
          <w:p w14:paraId="44A613B3" w14:textId="77777777" w:rsidR="003F289D" w:rsidRPr="000B130A" w:rsidRDefault="003F289D" w:rsidP="003F289D">
            <w:pPr>
              <w:rPr>
                <w:rFonts w:ascii="Arial" w:hAnsi="Arial" w:cs="Arial"/>
                <w:sz w:val="22"/>
                <w:szCs w:val="22"/>
              </w:rPr>
            </w:pPr>
          </w:p>
          <w:p w14:paraId="75C3500E" w14:textId="324E8794" w:rsidR="003F289D" w:rsidRPr="005B58AA" w:rsidRDefault="003F289D" w:rsidP="00C428E2">
            <w:pPr>
              <w:jc w:val="right"/>
              <w:rPr>
                <w:rFonts w:ascii="Arial" w:hAnsi="Arial" w:cs="Arial"/>
                <w:color w:val="FF0000"/>
                <w:sz w:val="22"/>
                <w:szCs w:val="22"/>
              </w:rPr>
            </w:pPr>
            <w:r w:rsidRPr="000B130A">
              <w:rPr>
                <w:rFonts w:ascii="Arial" w:hAnsi="Arial" w:cs="Arial"/>
                <w:sz w:val="22"/>
                <w:szCs w:val="22"/>
              </w:rPr>
              <w:t>zł</w:t>
            </w:r>
          </w:p>
        </w:tc>
        <w:tc>
          <w:tcPr>
            <w:tcW w:w="1257" w:type="dxa"/>
            <w:vMerge/>
          </w:tcPr>
          <w:p w14:paraId="60E3211F" w14:textId="77777777" w:rsidR="003F289D" w:rsidRPr="005B58AA" w:rsidRDefault="003F289D" w:rsidP="00E35996">
            <w:pPr>
              <w:jc w:val="right"/>
              <w:rPr>
                <w:rFonts w:ascii="Arial" w:hAnsi="Arial" w:cs="Arial"/>
                <w:b/>
                <w:color w:val="FF0000"/>
                <w:sz w:val="22"/>
                <w:szCs w:val="22"/>
              </w:rPr>
            </w:pPr>
          </w:p>
        </w:tc>
        <w:tc>
          <w:tcPr>
            <w:tcW w:w="1260" w:type="dxa"/>
            <w:vMerge/>
          </w:tcPr>
          <w:p w14:paraId="047A7BCE" w14:textId="77777777" w:rsidR="003F289D" w:rsidRPr="005B58AA" w:rsidRDefault="003F289D" w:rsidP="00E35996">
            <w:pPr>
              <w:jc w:val="right"/>
              <w:rPr>
                <w:rFonts w:ascii="Arial" w:hAnsi="Arial" w:cs="Arial"/>
                <w:color w:val="FF0000"/>
                <w:sz w:val="22"/>
                <w:szCs w:val="22"/>
              </w:rPr>
            </w:pPr>
          </w:p>
        </w:tc>
        <w:tc>
          <w:tcPr>
            <w:tcW w:w="1797" w:type="dxa"/>
            <w:vMerge/>
          </w:tcPr>
          <w:p w14:paraId="69EC43A2" w14:textId="77777777" w:rsidR="003F289D" w:rsidRPr="005B58AA" w:rsidRDefault="003F289D" w:rsidP="00AE71AA">
            <w:pPr>
              <w:jc w:val="right"/>
              <w:rPr>
                <w:rFonts w:ascii="Arial" w:hAnsi="Arial" w:cs="Arial"/>
                <w:b/>
                <w:color w:val="FF0000"/>
                <w:sz w:val="22"/>
                <w:szCs w:val="22"/>
              </w:rPr>
            </w:pPr>
          </w:p>
        </w:tc>
      </w:tr>
      <w:tr w:rsidR="003F289D" w:rsidRPr="005B58AA" w14:paraId="660A12AA" w14:textId="77777777" w:rsidTr="00CF0C25">
        <w:trPr>
          <w:trHeight w:val="672"/>
        </w:trPr>
        <w:tc>
          <w:tcPr>
            <w:tcW w:w="533" w:type="dxa"/>
            <w:vMerge w:val="restart"/>
          </w:tcPr>
          <w:p w14:paraId="70E8977E" w14:textId="77777777" w:rsidR="003F289D" w:rsidRPr="003F289D" w:rsidRDefault="003F289D" w:rsidP="003F289D">
            <w:pPr>
              <w:spacing w:line="240" w:lineRule="atLeast"/>
              <w:jc w:val="center"/>
              <w:rPr>
                <w:rFonts w:ascii="Arial" w:hAnsi="Arial" w:cs="Arial"/>
                <w:sz w:val="22"/>
                <w:szCs w:val="22"/>
              </w:rPr>
            </w:pPr>
          </w:p>
          <w:p w14:paraId="0053B99D" w14:textId="2608AC6B" w:rsidR="003F289D" w:rsidRPr="003F289D" w:rsidRDefault="003F289D" w:rsidP="00AE71AA">
            <w:pPr>
              <w:spacing w:line="240" w:lineRule="atLeast"/>
              <w:jc w:val="center"/>
              <w:rPr>
                <w:rFonts w:ascii="Arial" w:hAnsi="Arial" w:cs="Arial"/>
                <w:sz w:val="22"/>
                <w:szCs w:val="22"/>
              </w:rPr>
            </w:pPr>
            <w:r w:rsidRPr="003F289D">
              <w:rPr>
                <w:rFonts w:ascii="Arial" w:hAnsi="Arial" w:cs="Arial"/>
                <w:sz w:val="22"/>
                <w:szCs w:val="22"/>
              </w:rPr>
              <w:t>19.</w:t>
            </w:r>
          </w:p>
        </w:tc>
        <w:tc>
          <w:tcPr>
            <w:tcW w:w="2766" w:type="dxa"/>
            <w:vMerge w:val="restart"/>
          </w:tcPr>
          <w:p w14:paraId="704C7ED2" w14:textId="77777777" w:rsidR="003F289D" w:rsidRDefault="003F289D" w:rsidP="003F289D">
            <w:pPr>
              <w:tabs>
                <w:tab w:val="left" w:pos="0"/>
              </w:tabs>
              <w:spacing w:line="240" w:lineRule="atLeast"/>
              <w:ind w:right="-178"/>
              <w:jc w:val="center"/>
              <w:rPr>
                <w:rFonts w:ascii="Arial" w:hAnsi="Arial" w:cs="Arial"/>
                <w:b/>
              </w:rPr>
            </w:pPr>
          </w:p>
          <w:p w14:paraId="3AE02723" w14:textId="5295AC14" w:rsidR="003F289D" w:rsidRDefault="003F289D" w:rsidP="003F289D">
            <w:pPr>
              <w:tabs>
                <w:tab w:val="left" w:pos="0"/>
              </w:tabs>
              <w:spacing w:line="240" w:lineRule="atLeast"/>
              <w:ind w:right="-178"/>
              <w:jc w:val="center"/>
              <w:rPr>
                <w:rFonts w:ascii="Arial" w:hAnsi="Arial" w:cs="Arial"/>
                <w:b/>
                <w:noProof/>
                <w:color w:val="FF0000"/>
              </w:rPr>
            </w:pPr>
            <w:r w:rsidRPr="000B130A">
              <w:rPr>
                <w:rFonts w:ascii="Arial" w:hAnsi="Arial" w:cs="Arial"/>
                <w:b/>
              </w:rPr>
              <w:t>Element 14</w:t>
            </w:r>
            <w:r>
              <w:rPr>
                <w:rFonts w:ascii="Arial" w:hAnsi="Arial" w:cs="Arial"/>
                <w:b/>
              </w:rPr>
              <w:t xml:space="preserve"> Etap 2</w:t>
            </w:r>
          </w:p>
          <w:p w14:paraId="0E61FFDC" w14:textId="08FA440B" w:rsidR="003F289D" w:rsidRDefault="003F289D" w:rsidP="003F289D">
            <w:pPr>
              <w:tabs>
                <w:tab w:val="left" w:pos="0"/>
              </w:tabs>
              <w:spacing w:line="240" w:lineRule="atLeast"/>
              <w:jc w:val="center"/>
              <w:rPr>
                <w:rFonts w:ascii="Arial" w:hAnsi="Arial" w:cs="Arial"/>
                <w:noProof/>
              </w:rPr>
            </w:pPr>
            <w:r w:rsidRPr="000B130A">
              <w:rPr>
                <w:rFonts w:ascii="Arial" w:hAnsi="Arial" w:cs="Arial"/>
                <w:b/>
              </w:rPr>
              <w:t>-</w:t>
            </w:r>
            <w:r w:rsidRPr="000B130A">
              <w:rPr>
                <w:rFonts w:ascii="Arial" w:hAnsi="Arial" w:cs="Arial"/>
                <w:color w:val="FF0000"/>
              </w:rPr>
              <w:t xml:space="preserve"> </w:t>
            </w:r>
            <w:r w:rsidRPr="000B130A">
              <w:rPr>
                <w:rFonts w:ascii="Arial" w:hAnsi="Arial" w:cs="Arial"/>
              </w:rPr>
              <w:t>wykonanie jesiennej</w:t>
            </w:r>
            <w:r w:rsidRPr="000B130A">
              <w:rPr>
                <w:rFonts w:ascii="Arial" w:hAnsi="Arial" w:cs="Arial"/>
                <w:color w:val="FF0000"/>
              </w:rPr>
              <w:t xml:space="preserve"> </w:t>
            </w:r>
            <w:r w:rsidRPr="000B130A">
              <w:rPr>
                <w:rFonts w:ascii="Arial" w:hAnsi="Arial" w:cs="Arial"/>
              </w:rPr>
              <w:t xml:space="preserve">2019 obsady drobnych rabat kwiatowych </w:t>
            </w:r>
            <w:r w:rsidRPr="000B130A">
              <w:rPr>
                <w:rFonts w:ascii="Arial" w:hAnsi="Arial" w:cs="Arial"/>
                <w:noProof/>
              </w:rPr>
              <w:t>na wskazanych terenach zieleni miasta Kołobrzeg</w:t>
            </w:r>
          </w:p>
          <w:p w14:paraId="270467A5" w14:textId="41AA3367" w:rsidR="003F289D" w:rsidRPr="005B58AA" w:rsidRDefault="003F289D" w:rsidP="003F289D">
            <w:pPr>
              <w:tabs>
                <w:tab w:val="left" w:pos="0"/>
              </w:tabs>
              <w:spacing w:line="240" w:lineRule="atLeast"/>
              <w:jc w:val="center"/>
              <w:rPr>
                <w:rFonts w:ascii="Arial" w:hAnsi="Arial" w:cs="Arial"/>
                <w:color w:val="FF0000"/>
              </w:rPr>
            </w:pPr>
          </w:p>
        </w:tc>
        <w:tc>
          <w:tcPr>
            <w:tcW w:w="1260" w:type="dxa"/>
            <w:vMerge w:val="restart"/>
          </w:tcPr>
          <w:p w14:paraId="221304E0" w14:textId="77777777" w:rsidR="003F289D" w:rsidRPr="000B130A" w:rsidRDefault="003F289D" w:rsidP="003F289D">
            <w:pPr>
              <w:jc w:val="right"/>
              <w:rPr>
                <w:rFonts w:ascii="Arial" w:hAnsi="Arial" w:cs="Arial"/>
                <w:sz w:val="22"/>
                <w:szCs w:val="22"/>
              </w:rPr>
            </w:pPr>
          </w:p>
          <w:p w14:paraId="4EAEBF98" w14:textId="77777777" w:rsidR="003F289D" w:rsidRDefault="003F289D" w:rsidP="003F289D">
            <w:pPr>
              <w:jc w:val="right"/>
              <w:rPr>
                <w:rFonts w:ascii="Arial" w:hAnsi="Arial" w:cs="Arial"/>
                <w:sz w:val="22"/>
                <w:szCs w:val="22"/>
              </w:rPr>
            </w:pPr>
            <w:r w:rsidRPr="000B130A">
              <w:rPr>
                <w:rFonts w:ascii="Arial" w:hAnsi="Arial" w:cs="Arial"/>
                <w:sz w:val="22"/>
                <w:szCs w:val="22"/>
              </w:rPr>
              <w:t xml:space="preserve">   </w:t>
            </w:r>
          </w:p>
          <w:p w14:paraId="20F9093B" w14:textId="77777777" w:rsidR="003F289D" w:rsidRDefault="003F289D" w:rsidP="003F289D">
            <w:pPr>
              <w:jc w:val="right"/>
              <w:rPr>
                <w:rFonts w:ascii="Arial" w:hAnsi="Arial" w:cs="Arial"/>
                <w:sz w:val="22"/>
                <w:szCs w:val="22"/>
              </w:rPr>
            </w:pPr>
          </w:p>
          <w:p w14:paraId="4FB60BA6" w14:textId="77777777" w:rsidR="001F571E" w:rsidRPr="000B130A" w:rsidRDefault="001F571E" w:rsidP="003F289D">
            <w:pPr>
              <w:jc w:val="right"/>
              <w:rPr>
                <w:rFonts w:ascii="Arial" w:hAnsi="Arial" w:cs="Arial"/>
                <w:sz w:val="22"/>
                <w:szCs w:val="22"/>
              </w:rPr>
            </w:pPr>
          </w:p>
          <w:p w14:paraId="0CE3DC33" w14:textId="77777777" w:rsidR="003F289D" w:rsidRPr="000B130A" w:rsidRDefault="003F289D" w:rsidP="003F289D">
            <w:pPr>
              <w:jc w:val="right"/>
              <w:rPr>
                <w:rFonts w:ascii="Arial" w:hAnsi="Arial" w:cs="Arial"/>
                <w:sz w:val="22"/>
                <w:szCs w:val="22"/>
              </w:rPr>
            </w:pPr>
          </w:p>
          <w:p w14:paraId="6F08F3D7" w14:textId="1C835A1C" w:rsidR="003F289D" w:rsidRPr="005B58AA" w:rsidRDefault="003F289D" w:rsidP="00AE71AA">
            <w:pPr>
              <w:jc w:val="right"/>
              <w:rPr>
                <w:rFonts w:ascii="Arial" w:hAnsi="Arial" w:cs="Arial"/>
                <w:color w:val="FF0000"/>
                <w:sz w:val="22"/>
                <w:szCs w:val="22"/>
              </w:rPr>
            </w:pP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3" w:type="dxa"/>
            <w:shd w:val="clear" w:color="auto" w:fill="auto"/>
          </w:tcPr>
          <w:p w14:paraId="7624A5E2" w14:textId="77777777" w:rsidR="003F289D" w:rsidRDefault="003F289D" w:rsidP="003F289D">
            <w:pPr>
              <w:jc w:val="right"/>
              <w:rPr>
                <w:rFonts w:ascii="Arial" w:hAnsi="Arial" w:cs="Arial"/>
                <w:sz w:val="22"/>
                <w:szCs w:val="22"/>
              </w:rPr>
            </w:pPr>
          </w:p>
          <w:p w14:paraId="457F7199" w14:textId="76FCB467" w:rsidR="003F289D" w:rsidRPr="005B58AA" w:rsidRDefault="003F289D" w:rsidP="00C428E2">
            <w:pPr>
              <w:jc w:val="right"/>
              <w:rPr>
                <w:rFonts w:ascii="Arial" w:hAnsi="Arial" w:cs="Arial"/>
                <w:color w:val="FF0000"/>
                <w:sz w:val="22"/>
                <w:szCs w:val="22"/>
              </w:rPr>
            </w:pPr>
            <w:r w:rsidRPr="000B130A">
              <w:rPr>
                <w:rFonts w:ascii="Arial" w:hAnsi="Arial" w:cs="Arial"/>
                <w:sz w:val="22"/>
                <w:szCs w:val="22"/>
              </w:rPr>
              <w:t>%</w:t>
            </w:r>
          </w:p>
        </w:tc>
        <w:tc>
          <w:tcPr>
            <w:tcW w:w="1257" w:type="dxa"/>
            <w:vMerge w:val="restart"/>
          </w:tcPr>
          <w:p w14:paraId="728AD7F8" w14:textId="77777777" w:rsidR="003F289D" w:rsidRPr="000B130A" w:rsidRDefault="003F289D" w:rsidP="003F289D">
            <w:pPr>
              <w:jc w:val="right"/>
              <w:rPr>
                <w:rFonts w:ascii="Arial" w:hAnsi="Arial" w:cs="Arial"/>
                <w:sz w:val="22"/>
                <w:szCs w:val="22"/>
              </w:rPr>
            </w:pPr>
          </w:p>
          <w:p w14:paraId="538C3A22" w14:textId="77777777" w:rsidR="003F289D" w:rsidRPr="000B130A" w:rsidRDefault="003F289D" w:rsidP="003F289D">
            <w:pPr>
              <w:jc w:val="right"/>
              <w:rPr>
                <w:rFonts w:ascii="Arial" w:hAnsi="Arial" w:cs="Arial"/>
                <w:sz w:val="22"/>
                <w:szCs w:val="22"/>
              </w:rPr>
            </w:pPr>
          </w:p>
          <w:p w14:paraId="459EF9B3" w14:textId="77777777" w:rsidR="003F289D" w:rsidRPr="000B130A" w:rsidRDefault="003F289D" w:rsidP="003F289D">
            <w:pPr>
              <w:jc w:val="right"/>
              <w:rPr>
                <w:rFonts w:ascii="Arial" w:hAnsi="Arial" w:cs="Arial"/>
                <w:sz w:val="22"/>
                <w:szCs w:val="22"/>
              </w:rPr>
            </w:pPr>
            <w:r w:rsidRPr="000B130A">
              <w:rPr>
                <w:rFonts w:ascii="Arial" w:hAnsi="Arial" w:cs="Arial"/>
                <w:sz w:val="22"/>
                <w:szCs w:val="22"/>
              </w:rPr>
              <w:t xml:space="preserve">   </w:t>
            </w:r>
          </w:p>
          <w:p w14:paraId="7EDE2F93" w14:textId="77777777" w:rsidR="003F289D" w:rsidRDefault="003F289D" w:rsidP="003F289D">
            <w:pPr>
              <w:jc w:val="right"/>
              <w:rPr>
                <w:rFonts w:ascii="Arial" w:hAnsi="Arial" w:cs="Arial"/>
                <w:sz w:val="22"/>
                <w:szCs w:val="22"/>
              </w:rPr>
            </w:pPr>
          </w:p>
          <w:p w14:paraId="15E9BDB8" w14:textId="77777777" w:rsidR="001F571E" w:rsidRPr="000B130A" w:rsidRDefault="001F571E" w:rsidP="003F289D">
            <w:pPr>
              <w:jc w:val="right"/>
              <w:rPr>
                <w:rFonts w:ascii="Arial" w:hAnsi="Arial" w:cs="Arial"/>
                <w:sz w:val="22"/>
                <w:szCs w:val="22"/>
              </w:rPr>
            </w:pPr>
          </w:p>
          <w:p w14:paraId="4535C30A" w14:textId="2CD41BA8" w:rsidR="003F289D" w:rsidRPr="005B58AA" w:rsidRDefault="003F289D" w:rsidP="00E35996">
            <w:pPr>
              <w:jc w:val="right"/>
              <w:rPr>
                <w:rFonts w:ascii="Arial" w:hAnsi="Arial" w:cs="Arial"/>
                <w:b/>
                <w:color w:val="FF0000"/>
                <w:sz w:val="22"/>
                <w:szCs w:val="22"/>
              </w:rPr>
            </w:pPr>
            <w:r w:rsidRPr="000B130A">
              <w:rPr>
                <w:rFonts w:ascii="Arial" w:hAnsi="Arial" w:cs="Arial"/>
                <w:sz w:val="22"/>
                <w:szCs w:val="22"/>
              </w:rPr>
              <w:t xml:space="preserve"> </w:t>
            </w:r>
            <w:r>
              <w:rPr>
                <w:rFonts w:ascii="Arial" w:hAnsi="Arial" w:cs="Arial"/>
                <w:sz w:val="22"/>
                <w:szCs w:val="22"/>
              </w:rPr>
              <w:t xml:space="preserve">    </w:t>
            </w:r>
            <w:r w:rsidRPr="000B130A">
              <w:rPr>
                <w:rFonts w:ascii="Arial" w:hAnsi="Arial" w:cs="Arial"/>
                <w:sz w:val="22"/>
                <w:szCs w:val="22"/>
              </w:rPr>
              <w:t xml:space="preserve">  zł/1m</w:t>
            </w:r>
            <w:r w:rsidRPr="000B130A">
              <w:rPr>
                <w:rFonts w:ascii="Arial" w:hAnsi="Arial" w:cs="Arial"/>
                <w:sz w:val="22"/>
                <w:szCs w:val="22"/>
                <w:vertAlign w:val="superscript"/>
              </w:rPr>
              <w:t>2</w:t>
            </w:r>
          </w:p>
        </w:tc>
        <w:tc>
          <w:tcPr>
            <w:tcW w:w="1260" w:type="dxa"/>
            <w:vMerge w:val="restart"/>
          </w:tcPr>
          <w:p w14:paraId="39DFCA65" w14:textId="77777777" w:rsidR="003F289D" w:rsidRDefault="003F289D" w:rsidP="003F289D">
            <w:pPr>
              <w:jc w:val="right"/>
              <w:rPr>
                <w:rFonts w:ascii="Arial" w:hAnsi="Arial" w:cs="Arial"/>
                <w:color w:val="FF0000"/>
                <w:sz w:val="22"/>
                <w:szCs w:val="22"/>
              </w:rPr>
            </w:pPr>
          </w:p>
          <w:p w14:paraId="59645D08" w14:textId="77777777" w:rsidR="003F289D" w:rsidRDefault="003F289D" w:rsidP="003F289D">
            <w:pPr>
              <w:jc w:val="right"/>
              <w:rPr>
                <w:rFonts w:ascii="Arial" w:hAnsi="Arial" w:cs="Arial"/>
                <w:color w:val="FF0000"/>
                <w:sz w:val="22"/>
                <w:szCs w:val="22"/>
              </w:rPr>
            </w:pPr>
          </w:p>
          <w:p w14:paraId="3A8822E9" w14:textId="5DBF3B78" w:rsidR="003F289D" w:rsidRPr="005B58AA" w:rsidRDefault="003F289D" w:rsidP="003F289D">
            <w:pPr>
              <w:jc w:val="right"/>
              <w:rPr>
                <w:rFonts w:ascii="Arial" w:hAnsi="Arial" w:cs="Arial"/>
                <w:color w:val="FF0000"/>
                <w:sz w:val="22"/>
                <w:szCs w:val="22"/>
              </w:rPr>
            </w:pPr>
            <w:r>
              <w:rPr>
                <w:rFonts w:ascii="Arial" w:hAnsi="Arial" w:cs="Arial"/>
                <w:b/>
                <w:sz w:val="22"/>
                <w:szCs w:val="22"/>
              </w:rPr>
              <w:t>99,60</w:t>
            </w:r>
            <w:r w:rsidRPr="000B130A">
              <w:rPr>
                <w:rFonts w:ascii="Arial" w:hAnsi="Arial" w:cs="Arial"/>
                <w:sz w:val="22"/>
                <w:szCs w:val="22"/>
              </w:rPr>
              <w:t xml:space="preserve"> </w:t>
            </w:r>
            <w:r w:rsidRPr="000B130A">
              <w:rPr>
                <w:rFonts w:ascii="Arial" w:hAnsi="Arial" w:cs="Arial"/>
                <w:b/>
                <w:sz w:val="22"/>
                <w:szCs w:val="22"/>
              </w:rPr>
              <w:t>m</w:t>
            </w:r>
            <w:r w:rsidRPr="000B130A">
              <w:rPr>
                <w:rFonts w:ascii="Arial" w:hAnsi="Arial" w:cs="Arial"/>
                <w:b/>
                <w:sz w:val="22"/>
                <w:szCs w:val="22"/>
                <w:vertAlign w:val="superscript"/>
              </w:rPr>
              <w:t>2</w:t>
            </w:r>
          </w:p>
        </w:tc>
        <w:tc>
          <w:tcPr>
            <w:tcW w:w="1797" w:type="dxa"/>
            <w:vMerge w:val="restart"/>
          </w:tcPr>
          <w:p w14:paraId="13B01B0A" w14:textId="77777777" w:rsidR="003F289D" w:rsidRPr="005B58AA" w:rsidRDefault="003F289D" w:rsidP="00AE71AA">
            <w:pPr>
              <w:jc w:val="right"/>
              <w:rPr>
                <w:rFonts w:ascii="Arial" w:hAnsi="Arial" w:cs="Arial"/>
                <w:b/>
                <w:color w:val="FF0000"/>
                <w:sz w:val="22"/>
                <w:szCs w:val="22"/>
              </w:rPr>
            </w:pPr>
          </w:p>
        </w:tc>
      </w:tr>
      <w:tr w:rsidR="003F289D" w:rsidRPr="005B58AA" w14:paraId="7A6E7006" w14:textId="77777777" w:rsidTr="00CF0C25">
        <w:trPr>
          <w:trHeight w:val="672"/>
        </w:trPr>
        <w:tc>
          <w:tcPr>
            <w:tcW w:w="533" w:type="dxa"/>
            <w:vMerge/>
          </w:tcPr>
          <w:p w14:paraId="5503F42F" w14:textId="77777777" w:rsidR="003F289D" w:rsidRPr="003F289D" w:rsidRDefault="003F289D" w:rsidP="00AE71AA">
            <w:pPr>
              <w:spacing w:line="240" w:lineRule="atLeast"/>
              <w:jc w:val="center"/>
              <w:rPr>
                <w:rFonts w:ascii="Arial" w:hAnsi="Arial" w:cs="Arial"/>
                <w:sz w:val="22"/>
                <w:szCs w:val="22"/>
              </w:rPr>
            </w:pPr>
          </w:p>
        </w:tc>
        <w:tc>
          <w:tcPr>
            <w:tcW w:w="2766" w:type="dxa"/>
            <w:vMerge/>
          </w:tcPr>
          <w:p w14:paraId="13BB9CC6" w14:textId="77777777" w:rsidR="003F289D" w:rsidRPr="005B58AA" w:rsidRDefault="003F289D" w:rsidP="00AE71AA">
            <w:pPr>
              <w:jc w:val="center"/>
              <w:rPr>
                <w:rFonts w:ascii="Arial" w:hAnsi="Arial" w:cs="Arial"/>
                <w:color w:val="FF0000"/>
                <w:sz w:val="22"/>
                <w:szCs w:val="22"/>
              </w:rPr>
            </w:pPr>
          </w:p>
        </w:tc>
        <w:tc>
          <w:tcPr>
            <w:tcW w:w="1260" w:type="dxa"/>
            <w:vMerge/>
          </w:tcPr>
          <w:p w14:paraId="1F7A0869" w14:textId="77777777" w:rsidR="003F289D" w:rsidRPr="005B58AA" w:rsidRDefault="003F289D" w:rsidP="00AE71AA">
            <w:pPr>
              <w:jc w:val="right"/>
              <w:rPr>
                <w:rFonts w:ascii="Arial" w:hAnsi="Arial" w:cs="Arial"/>
                <w:color w:val="FF0000"/>
                <w:sz w:val="22"/>
                <w:szCs w:val="22"/>
              </w:rPr>
            </w:pPr>
          </w:p>
        </w:tc>
        <w:tc>
          <w:tcPr>
            <w:tcW w:w="1263" w:type="dxa"/>
            <w:shd w:val="clear" w:color="auto" w:fill="auto"/>
          </w:tcPr>
          <w:p w14:paraId="57A1C36F" w14:textId="77777777" w:rsidR="003F289D" w:rsidRPr="000B130A" w:rsidRDefault="003F289D" w:rsidP="003F289D">
            <w:pPr>
              <w:rPr>
                <w:rFonts w:ascii="Arial" w:hAnsi="Arial" w:cs="Arial"/>
                <w:sz w:val="22"/>
                <w:szCs w:val="22"/>
              </w:rPr>
            </w:pPr>
          </w:p>
          <w:p w14:paraId="27A16BA1" w14:textId="73D36871" w:rsidR="003F289D" w:rsidRPr="005B58AA" w:rsidRDefault="003F289D" w:rsidP="00C428E2">
            <w:pPr>
              <w:jc w:val="right"/>
              <w:rPr>
                <w:rFonts w:ascii="Arial" w:hAnsi="Arial" w:cs="Arial"/>
                <w:color w:val="FF0000"/>
                <w:sz w:val="22"/>
                <w:szCs w:val="22"/>
              </w:rPr>
            </w:pPr>
            <w:r w:rsidRPr="000B130A">
              <w:rPr>
                <w:rFonts w:ascii="Arial" w:hAnsi="Arial" w:cs="Arial"/>
                <w:sz w:val="22"/>
                <w:szCs w:val="22"/>
              </w:rPr>
              <w:t>zł</w:t>
            </w:r>
          </w:p>
        </w:tc>
        <w:tc>
          <w:tcPr>
            <w:tcW w:w="1257" w:type="dxa"/>
            <w:vMerge/>
          </w:tcPr>
          <w:p w14:paraId="76AABDE7" w14:textId="77777777" w:rsidR="003F289D" w:rsidRPr="005B58AA" w:rsidRDefault="003F289D" w:rsidP="00E35996">
            <w:pPr>
              <w:jc w:val="right"/>
              <w:rPr>
                <w:rFonts w:ascii="Arial" w:hAnsi="Arial" w:cs="Arial"/>
                <w:b/>
                <w:color w:val="FF0000"/>
                <w:sz w:val="22"/>
                <w:szCs w:val="22"/>
              </w:rPr>
            </w:pPr>
          </w:p>
        </w:tc>
        <w:tc>
          <w:tcPr>
            <w:tcW w:w="1260" w:type="dxa"/>
            <w:vMerge/>
          </w:tcPr>
          <w:p w14:paraId="0F442C86" w14:textId="77777777" w:rsidR="003F289D" w:rsidRPr="005B58AA" w:rsidRDefault="003F289D" w:rsidP="00AE71AA">
            <w:pPr>
              <w:jc w:val="right"/>
              <w:rPr>
                <w:rFonts w:ascii="Arial" w:hAnsi="Arial" w:cs="Arial"/>
                <w:color w:val="FF0000"/>
                <w:sz w:val="22"/>
                <w:szCs w:val="22"/>
              </w:rPr>
            </w:pPr>
          </w:p>
        </w:tc>
        <w:tc>
          <w:tcPr>
            <w:tcW w:w="1797" w:type="dxa"/>
            <w:vMerge/>
          </w:tcPr>
          <w:p w14:paraId="456CCFD8" w14:textId="77777777" w:rsidR="003F289D" w:rsidRPr="005B58AA" w:rsidRDefault="003F289D" w:rsidP="00AE71AA">
            <w:pPr>
              <w:jc w:val="right"/>
              <w:rPr>
                <w:rFonts w:ascii="Arial" w:hAnsi="Arial" w:cs="Arial"/>
                <w:b/>
                <w:color w:val="FF0000"/>
                <w:sz w:val="22"/>
                <w:szCs w:val="22"/>
              </w:rPr>
            </w:pPr>
          </w:p>
        </w:tc>
      </w:tr>
      <w:tr w:rsidR="003F289D" w:rsidRPr="005B58AA" w14:paraId="180202C7" w14:textId="77777777" w:rsidTr="00CF0C25">
        <w:trPr>
          <w:trHeight w:val="672"/>
        </w:trPr>
        <w:tc>
          <w:tcPr>
            <w:tcW w:w="533" w:type="dxa"/>
            <w:vMerge w:val="restart"/>
          </w:tcPr>
          <w:p w14:paraId="35CB5139" w14:textId="77777777" w:rsidR="003F289D" w:rsidRPr="003F289D" w:rsidRDefault="003F289D" w:rsidP="003F289D">
            <w:pPr>
              <w:spacing w:line="240" w:lineRule="atLeast"/>
              <w:jc w:val="center"/>
              <w:rPr>
                <w:rFonts w:ascii="Arial" w:hAnsi="Arial" w:cs="Arial"/>
                <w:sz w:val="22"/>
                <w:szCs w:val="22"/>
              </w:rPr>
            </w:pPr>
          </w:p>
          <w:p w14:paraId="657E76D2" w14:textId="53F7D511" w:rsidR="003F289D" w:rsidRPr="003F289D" w:rsidRDefault="003F289D" w:rsidP="00AE71AA">
            <w:pPr>
              <w:spacing w:line="240" w:lineRule="atLeast"/>
              <w:jc w:val="center"/>
              <w:rPr>
                <w:rFonts w:ascii="Arial" w:hAnsi="Arial" w:cs="Arial"/>
                <w:sz w:val="22"/>
                <w:szCs w:val="22"/>
              </w:rPr>
            </w:pPr>
            <w:r w:rsidRPr="003F289D">
              <w:rPr>
                <w:rFonts w:ascii="Arial" w:hAnsi="Arial" w:cs="Arial"/>
                <w:sz w:val="22"/>
                <w:szCs w:val="22"/>
              </w:rPr>
              <w:t>20.</w:t>
            </w:r>
          </w:p>
        </w:tc>
        <w:tc>
          <w:tcPr>
            <w:tcW w:w="2766" w:type="dxa"/>
            <w:vMerge w:val="restart"/>
          </w:tcPr>
          <w:p w14:paraId="72D5F33D" w14:textId="77777777" w:rsidR="003F289D" w:rsidRDefault="003F289D" w:rsidP="000B130A">
            <w:pPr>
              <w:tabs>
                <w:tab w:val="left" w:pos="0"/>
              </w:tabs>
              <w:spacing w:line="240" w:lineRule="atLeast"/>
              <w:jc w:val="center"/>
              <w:rPr>
                <w:rFonts w:ascii="Arial" w:hAnsi="Arial" w:cs="Arial"/>
                <w:b/>
              </w:rPr>
            </w:pPr>
          </w:p>
          <w:p w14:paraId="3FA1415D" w14:textId="1BC33DB4" w:rsidR="00D41819" w:rsidRPr="00274913" w:rsidRDefault="003F289D" w:rsidP="00274913">
            <w:pPr>
              <w:tabs>
                <w:tab w:val="left" w:pos="0"/>
              </w:tabs>
              <w:spacing w:line="240" w:lineRule="atLeast"/>
              <w:jc w:val="center"/>
              <w:rPr>
                <w:rFonts w:ascii="Arial" w:hAnsi="Arial" w:cs="Arial"/>
                <w:noProof/>
              </w:rPr>
            </w:pPr>
            <w:r w:rsidRPr="000B130A">
              <w:rPr>
                <w:rFonts w:ascii="Arial" w:hAnsi="Arial" w:cs="Arial"/>
                <w:b/>
              </w:rPr>
              <w:t xml:space="preserve">Element 15 </w:t>
            </w:r>
            <w:r w:rsidRPr="000B130A">
              <w:rPr>
                <w:rFonts w:ascii="Arial" w:hAnsi="Arial" w:cs="Arial"/>
                <w:b/>
                <w:noProof/>
              </w:rPr>
              <w:t>-</w:t>
            </w:r>
            <w:r w:rsidRPr="000B130A">
              <w:rPr>
                <w:rFonts w:ascii="Arial" w:hAnsi="Arial" w:cs="Arial"/>
                <w:noProof/>
              </w:rPr>
              <w:t xml:space="preserve"> wykonanie </w:t>
            </w:r>
            <w:r w:rsidRPr="000B130A">
              <w:rPr>
                <w:rFonts w:ascii="Arial" w:hAnsi="Arial" w:cs="Arial"/>
              </w:rPr>
              <w:t>letniej i jesiennej</w:t>
            </w:r>
            <w:r w:rsidRPr="000B130A">
              <w:rPr>
                <w:rFonts w:ascii="Arial" w:hAnsi="Arial" w:cs="Arial"/>
                <w:color w:val="FF0000"/>
              </w:rPr>
              <w:t xml:space="preserve"> </w:t>
            </w:r>
            <w:r w:rsidRPr="000B130A">
              <w:rPr>
                <w:rFonts w:ascii="Arial" w:hAnsi="Arial" w:cs="Arial"/>
              </w:rPr>
              <w:t xml:space="preserve">2019 obsady </w:t>
            </w:r>
            <w:r w:rsidRPr="000B130A">
              <w:rPr>
                <w:rFonts w:ascii="Arial" w:hAnsi="Arial" w:cs="Arial"/>
                <w:noProof/>
              </w:rPr>
              <w:t>gazonów kwiatowych zlokalizowanych na terenach miasta Kołobrzeg</w:t>
            </w:r>
          </w:p>
        </w:tc>
        <w:tc>
          <w:tcPr>
            <w:tcW w:w="1260" w:type="dxa"/>
            <w:vMerge w:val="restart"/>
          </w:tcPr>
          <w:p w14:paraId="13F8A75A" w14:textId="77777777" w:rsidR="003F289D" w:rsidRPr="003F289D" w:rsidRDefault="003F289D" w:rsidP="00E35996">
            <w:pPr>
              <w:jc w:val="right"/>
              <w:rPr>
                <w:rFonts w:ascii="Arial" w:hAnsi="Arial" w:cs="Arial"/>
                <w:sz w:val="22"/>
                <w:szCs w:val="22"/>
              </w:rPr>
            </w:pPr>
          </w:p>
          <w:p w14:paraId="4538E2AA" w14:textId="77777777" w:rsidR="003F289D" w:rsidRPr="003F289D" w:rsidRDefault="003F289D" w:rsidP="00E35996">
            <w:pPr>
              <w:jc w:val="right"/>
              <w:rPr>
                <w:rFonts w:ascii="Arial" w:hAnsi="Arial" w:cs="Arial"/>
                <w:sz w:val="22"/>
                <w:szCs w:val="22"/>
              </w:rPr>
            </w:pPr>
            <w:r w:rsidRPr="003F289D">
              <w:rPr>
                <w:rFonts w:ascii="Arial" w:hAnsi="Arial" w:cs="Arial"/>
                <w:sz w:val="22"/>
                <w:szCs w:val="22"/>
              </w:rPr>
              <w:t xml:space="preserve">   </w:t>
            </w:r>
          </w:p>
          <w:p w14:paraId="325C6BBA" w14:textId="77777777" w:rsidR="003F289D" w:rsidRPr="003F289D" w:rsidRDefault="003F289D" w:rsidP="00E35996">
            <w:pPr>
              <w:jc w:val="right"/>
              <w:rPr>
                <w:rFonts w:ascii="Arial" w:hAnsi="Arial" w:cs="Arial"/>
                <w:sz w:val="22"/>
                <w:szCs w:val="22"/>
              </w:rPr>
            </w:pPr>
          </w:p>
          <w:p w14:paraId="1E9D7B7D" w14:textId="77777777" w:rsidR="003F289D" w:rsidRPr="003F289D" w:rsidRDefault="003F289D" w:rsidP="00E35996">
            <w:pPr>
              <w:jc w:val="right"/>
              <w:rPr>
                <w:rFonts w:ascii="Arial" w:hAnsi="Arial" w:cs="Arial"/>
                <w:sz w:val="22"/>
                <w:szCs w:val="22"/>
              </w:rPr>
            </w:pPr>
          </w:p>
          <w:p w14:paraId="285555EB" w14:textId="1A9737BD" w:rsidR="003F289D" w:rsidRPr="003F289D" w:rsidRDefault="003F289D" w:rsidP="00AE71AA">
            <w:pPr>
              <w:jc w:val="right"/>
              <w:rPr>
                <w:rFonts w:ascii="Arial" w:hAnsi="Arial" w:cs="Arial"/>
                <w:sz w:val="22"/>
                <w:szCs w:val="22"/>
              </w:rPr>
            </w:pPr>
            <w:r w:rsidRPr="003F289D">
              <w:rPr>
                <w:rFonts w:ascii="Arial" w:hAnsi="Arial" w:cs="Arial"/>
                <w:sz w:val="22"/>
                <w:szCs w:val="22"/>
              </w:rPr>
              <w:t xml:space="preserve">zł/1szt   </w:t>
            </w:r>
          </w:p>
        </w:tc>
        <w:tc>
          <w:tcPr>
            <w:tcW w:w="1263" w:type="dxa"/>
            <w:shd w:val="clear" w:color="auto" w:fill="auto"/>
          </w:tcPr>
          <w:p w14:paraId="7A39886A" w14:textId="77777777" w:rsidR="003F289D" w:rsidRPr="003F289D" w:rsidRDefault="003F289D" w:rsidP="00E35996">
            <w:pPr>
              <w:jc w:val="right"/>
              <w:rPr>
                <w:rFonts w:ascii="Arial" w:hAnsi="Arial" w:cs="Arial"/>
                <w:sz w:val="22"/>
                <w:szCs w:val="22"/>
              </w:rPr>
            </w:pPr>
          </w:p>
          <w:p w14:paraId="6CCDD6A2" w14:textId="0C333117" w:rsidR="003F289D" w:rsidRPr="003F289D" w:rsidRDefault="003F289D" w:rsidP="00C428E2">
            <w:pPr>
              <w:jc w:val="right"/>
              <w:rPr>
                <w:rFonts w:ascii="Arial" w:hAnsi="Arial" w:cs="Arial"/>
                <w:sz w:val="22"/>
                <w:szCs w:val="22"/>
              </w:rPr>
            </w:pPr>
            <w:r w:rsidRPr="003F289D">
              <w:rPr>
                <w:rFonts w:ascii="Arial" w:hAnsi="Arial" w:cs="Arial"/>
                <w:sz w:val="22"/>
                <w:szCs w:val="22"/>
              </w:rPr>
              <w:t>%</w:t>
            </w:r>
          </w:p>
        </w:tc>
        <w:tc>
          <w:tcPr>
            <w:tcW w:w="1257" w:type="dxa"/>
            <w:vMerge w:val="restart"/>
          </w:tcPr>
          <w:p w14:paraId="5A7ED46E" w14:textId="77777777" w:rsidR="003F289D" w:rsidRPr="003F289D" w:rsidRDefault="003F289D" w:rsidP="00E35996">
            <w:pPr>
              <w:jc w:val="right"/>
              <w:rPr>
                <w:rFonts w:ascii="Arial" w:hAnsi="Arial" w:cs="Arial"/>
                <w:sz w:val="22"/>
                <w:szCs w:val="22"/>
              </w:rPr>
            </w:pPr>
          </w:p>
          <w:p w14:paraId="4EA873F3" w14:textId="77777777" w:rsidR="003F289D" w:rsidRPr="003F289D" w:rsidRDefault="003F289D" w:rsidP="00E35996">
            <w:pPr>
              <w:jc w:val="right"/>
              <w:rPr>
                <w:rFonts w:ascii="Arial" w:hAnsi="Arial" w:cs="Arial"/>
                <w:sz w:val="22"/>
                <w:szCs w:val="22"/>
              </w:rPr>
            </w:pPr>
            <w:r w:rsidRPr="003F289D">
              <w:rPr>
                <w:rFonts w:ascii="Arial" w:hAnsi="Arial" w:cs="Arial"/>
                <w:sz w:val="22"/>
                <w:szCs w:val="22"/>
              </w:rPr>
              <w:t xml:space="preserve">   </w:t>
            </w:r>
          </w:p>
          <w:p w14:paraId="2F751203" w14:textId="77777777" w:rsidR="003F289D" w:rsidRPr="003F289D" w:rsidRDefault="003F289D" w:rsidP="00E35996">
            <w:pPr>
              <w:jc w:val="right"/>
              <w:rPr>
                <w:rFonts w:ascii="Arial" w:hAnsi="Arial" w:cs="Arial"/>
                <w:sz w:val="22"/>
                <w:szCs w:val="22"/>
              </w:rPr>
            </w:pPr>
          </w:p>
          <w:p w14:paraId="3940C3AC" w14:textId="77777777" w:rsidR="003F289D" w:rsidRPr="003F289D" w:rsidRDefault="003F289D" w:rsidP="00E35996">
            <w:pPr>
              <w:jc w:val="right"/>
              <w:rPr>
                <w:rFonts w:ascii="Arial" w:hAnsi="Arial" w:cs="Arial"/>
                <w:sz w:val="22"/>
                <w:szCs w:val="22"/>
              </w:rPr>
            </w:pPr>
          </w:p>
          <w:p w14:paraId="2FB002E2" w14:textId="049F7B60" w:rsidR="003F289D" w:rsidRPr="003F289D" w:rsidRDefault="003F289D" w:rsidP="00E35996">
            <w:pPr>
              <w:jc w:val="right"/>
              <w:rPr>
                <w:rFonts w:ascii="Arial" w:hAnsi="Arial" w:cs="Arial"/>
                <w:b/>
                <w:sz w:val="22"/>
                <w:szCs w:val="22"/>
              </w:rPr>
            </w:pPr>
            <w:r w:rsidRPr="003F289D">
              <w:rPr>
                <w:rFonts w:ascii="Arial" w:hAnsi="Arial" w:cs="Arial"/>
                <w:sz w:val="22"/>
                <w:szCs w:val="22"/>
              </w:rPr>
              <w:t xml:space="preserve">zł/1szt   </w:t>
            </w:r>
          </w:p>
        </w:tc>
        <w:tc>
          <w:tcPr>
            <w:tcW w:w="1260" w:type="dxa"/>
            <w:vMerge w:val="restart"/>
          </w:tcPr>
          <w:p w14:paraId="5AE419BA" w14:textId="77777777" w:rsidR="003F289D" w:rsidRPr="005B58AA" w:rsidRDefault="003F289D" w:rsidP="00E35996">
            <w:pPr>
              <w:jc w:val="right"/>
              <w:rPr>
                <w:rFonts w:ascii="Arial" w:hAnsi="Arial" w:cs="Arial"/>
                <w:color w:val="FF0000"/>
                <w:sz w:val="22"/>
                <w:szCs w:val="22"/>
              </w:rPr>
            </w:pPr>
          </w:p>
          <w:p w14:paraId="7BBBDE84" w14:textId="77777777" w:rsidR="003F289D" w:rsidRPr="005B58AA" w:rsidRDefault="003F289D" w:rsidP="00E35996">
            <w:pPr>
              <w:jc w:val="right"/>
              <w:rPr>
                <w:rFonts w:ascii="Arial" w:hAnsi="Arial" w:cs="Arial"/>
                <w:color w:val="FF0000"/>
                <w:sz w:val="22"/>
                <w:szCs w:val="22"/>
              </w:rPr>
            </w:pPr>
          </w:p>
          <w:p w14:paraId="0E6B5FA9" w14:textId="0C5946E9" w:rsidR="003F289D" w:rsidRPr="005B58AA" w:rsidRDefault="003F289D" w:rsidP="00E35996">
            <w:pPr>
              <w:jc w:val="center"/>
              <w:rPr>
                <w:rFonts w:ascii="Arial" w:hAnsi="Arial" w:cs="Arial"/>
                <w:color w:val="FF0000"/>
                <w:sz w:val="22"/>
                <w:szCs w:val="22"/>
              </w:rPr>
            </w:pPr>
            <w:r w:rsidRPr="003F289D">
              <w:rPr>
                <w:rFonts w:ascii="Arial" w:hAnsi="Arial" w:cs="Arial"/>
                <w:b/>
                <w:sz w:val="22"/>
                <w:szCs w:val="22"/>
              </w:rPr>
              <w:t>81</w:t>
            </w:r>
            <w:r w:rsidRPr="003F289D">
              <w:rPr>
                <w:rFonts w:ascii="Arial" w:hAnsi="Arial" w:cs="Arial"/>
                <w:sz w:val="22"/>
                <w:szCs w:val="22"/>
              </w:rPr>
              <w:t xml:space="preserve"> </w:t>
            </w:r>
            <w:r w:rsidRPr="003F289D">
              <w:rPr>
                <w:rFonts w:ascii="Arial" w:hAnsi="Arial" w:cs="Arial"/>
                <w:b/>
                <w:sz w:val="22"/>
                <w:szCs w:val="22"/>
              </w:rPr>
              <w:t>szt.</w:t>
            </w:r>
          </w:p>
        </w:tc>
        <w:tc>
          <w:tcPr>
            <w:tcW w:w="1797" w:type="dxa"/>
            <w:vMerge w:val="restart"/>
          </w:tcPr>
          <w:p w14:paraId="48419BC7" w14:textId="77777777" w:rsidR="003F289D" w:rsidRPr="005B58AA" w:rsidRDefault="003F289D" w:rsidP="00AE71AA">
            <w:pPr>
              <w:jc w:val="right"/>
              <w:rPr>
                <w:rFonts w:ascii="Arial" w:hAnsi="Arial" w:cs="Arial"/>
                <w:b/>
                <w:color w:val="FF0000"/>
                <w:sz w:val="22"/>
                <w:szCs w:val="22"/>
              </w:rPr>
            </w:pPr>
          </w:p>
        </w:tc>
      </w:tr>
      <w:tr w:rsidR="003F289D" w:rsidRPr="005B58AA" w14:paraId="6DA1F290" w14:textId="77777777" w:rsidTr="00CF0C25">
        <w:trPr>
          <w:trHeight w:val="672"/>
        </w:trPr>
        <w:tc>
          <w:tcPr>
            <w:tcW w:w="533" w:type="dxa"/>
            <w:vMerge/>
          </w:tcPr>
          <w:p w14:paraId="22517F72" w14:textId="77777777" w:rsidR="003F289D" w:rsidRPr="005B58AA" w:rsidRDefault="003F289D" w:rsidP="00AE71AA">
            <w:pPr>
              <w:spacing w:line="240" w:lineRule="atLeast"/>
              <w:jc w:val="center"/>
              <w:rPr>
                <w:rFonts w:ascii="Arial" w:hAnsi="Arial" w:cs="Arial"/>
                <w:color w:val="FF0000"/>
                <w:sz w:val="22"/>
                <w:szCs w:val="22"/>
              </w:rPr>
            </w:pPr>
          </w:p>
        </w:tc>
        <w:tc>
          <w:tcPr>
            <w:tcW w:w="2766" w:type="dxa"/>
            <w:vMerge/>
          </w:tcPr>
          <w:p w14:paraId="2B92FBED" w14:textId="77777777" w:rsidR="003F289D" w:rsidRPr="000B130A" w:rsidRDefault="003F289D" w:rsidP="000B130A">
            <w:pPr>
              <w:jc w:val="center"/>
              <w:rPr>
                <w:rFonts w:ascii="Arial" w:hAnsi="Arial" w:cs="Arial"/>
                <w:color w:val="FF0000"/>
              </w:rPr>
            </w:pPr>
          </w:p>
        </w:tc>
        <w:tc>
          <w:tcPr>
            <w:tcW w:w="1260" w:type="dxa"/>
            <w:vMerge/>
          </w:tcPr>
          <w:p w14:paraId="40D77FD3" w14:textId="77777777" w:rsidR="003F289D" w:rsidRPr="005B58AA" w:rsidRDefault="003F289D" w:rsidP="00AE71AA">
            <w:pPr>
              <w:jc w:val="right"/>
              <w:rPr>
                <w:rFonts w:ascii="Arial" w:hAnsi="Arial" w:cs="Arial"/>
                <w:color w:val="FF0000"/>
                <w:sz w:val="22"/>
                <w:szCs w:val="22"/>
              </w:rPr>
            </w:pPr>
          </w:p>
        </w:tc>
        <w:tc>
          <w:tcPr>
            <w:tcW w:w="1263" w:type="dxa"/>
            <w:shd w:val="clear" w:color="auto" w:fill="auto"/>
          </w:tcPr>
          <w:p w14:paraId="22EEE618" w14:textId="77777777" w:rsidR="003F289D" w:rsidRPr="003F289D" w:rsidRDefault="003F289D" w:rsidP="00E35996">
            <w:pPr>
              <w:rPr>
                <w:rFonts w:ascii="Arial" w:hAnsi="Arial" w:cs="Arial"/>
                <w:sz w:val="22"/>
                <w:szCs w:val="22"/>
              </w:rPr>
            </w:pPr>
          </w:p>
          <w:p w14:paraId="264F9B7E" w14:textId="41FDFD09" w:rsidR="003F289D" w:rsidRPr="003F289D" w:rsidRDefault="003F289D" w:rsidP="00C428E2">
            <w:pPr>
              <w:jc w:val="right"/>
              <w:rPr>
                <w:rFonts w:ascii="Arial" w:hAnsi="Arial" w:cs="Arial"/>
                <w:sz w:val="22"/>
                <w:szCs w:val="22"/>
              </w:rPr>
            </w:pPr>
            <w:r w:rsidRPr="003F289D">
              <w:rPr>
                <w:rFonts w:ascii="Arial" w:hAnsi="Arial" w:cs="Arial"/>
                <w:sz w:val="22"/>
                <w:szCs w:val="22"/>
              </w:rPr>
              <w:t>zł</w:t>
            </w:r>
          </w:p>
        </w:tc>
        <w:tc>
          <w:tcPr>
            <w:tcW w:w="1257" w:type="dxa"/>
            <w:vMerge/>
          </w:tcPr>
          <w:p w14:paraId="570D0272" w14:textId="77777777" w:rsidR="003F289D" w:rsidRPr="003F289D" w:rsidRDefault="003F289D" w:rsidP="00AE71AA">
            <w:pPr>
              <w:jc w:val="center"/>
              <w:rPr>
                <w:rFonts w:ascii="Arial" w:hAnsi="Arial" w:cs="Arial"/>
                <w:b/>
                <w:sz w:val="22"/>
                <w:szCs w:val="22"/>
              </w:rPr>
            </w:pPr>
          </w:p>
        </w:tc>
        <w:tc>
          <w:tcPr>
            <w:tcW w:w="1260" w:type="dxa"/>
            <w:vMerge/>
          </w:tcPr>
          <w:p w14:paraId="2923A8CE" w14:textId="77777777" w:rsidR="003F289D" w:rsidRPr="005B58AA" w:rsidRDefault="003F289D" w:rsidP="00AE71AA">
            <w:pPr>
              <w:jc w:val="right"/>
              <w:rPr>
                <w:rFonts w:ascii="Arial" w:hAnsi="Arial" w:cs="Arial"/>
                <w:color w:val="FF0000"/>
                <w:sz w:val="22"/>
                <w:szCs w:val="22"/>
              </w:rPr>
            </w:pPr>
          </w:p>
        </w:tc>
        <w:tc>
          <w:tcPr>
            <w:tcW w:w="1797" w:type="dxa"/>
            <w:vMerge/>
          </w:tcPr>
          <w:p w14:paraId="580FB50F" w14:textId="77777777" w:rsidR="003F289D" w:rsidRPr="005B58AA" w:rsidRDefault="003F289D" w:rsidP="00AE71AA">
            <w:pPr>
              <w:jc w:val="right"/>
              <w:rPr>
                <w:rFonts w:ascii="Arial" w:hAnsi="Arial" w:cs="Arial"/>
                <w:b/>
                <w:color w:val="FF0000"/>
                <w:sz w:val="22"/>
                <w:szCs w:val="22"/>
              </w:rPr>
            </w:pPr>
          </w:p>
        </w:tc>
      </w:tr>
      <w:tr w:rsidR="003F289D" w:rsidRPr="005B58AA" w14:paraId="45B587F5" w14:textId="77777777" w:rsidTr="00CF0C25">
        <w:trPr>
          <w:trHeight w:val="672"/>
        </w:trPr>
        <w:tc>
          <w:tcPr>
            <w:tcW w:w="533" w:type="dxa"/>
            <w:vMerge w:val="restart"/>
          </w:tcPr>
          <w:p w14:paraId="541A1C86" w14:textId="77777777" w:rsidR="003F289D" w:rsidRPr="003F289D" w:rsidRDefault="003F289D" w:rsidP="003F289D">
            <w:pPr>
              <w:spacing w:line="240" w:lineRule="atLeast"/>
              <w:jc w:val="center"/>
              <w:rPr>
                <w:rFonts w:ascii="Arial" w:hAnsi="Arial" w:cs="Arial"/>
                <w:sz w:val="22"/>
                <w:szCs w:val="22"/>
              </w:rPr>
            </w:pPr>
          </w:p>
          <w:p w14:paraId="0609E771" w14:textId="27D9997F" w:rsidR="003F289D" w:rsidRPr="003F289D" w:rsidRDefault="003F289D" w:rsidP="00AE71AA">
            <w:pPr>
              <w:spacing w:line="240" w:lineRule="atLeast"/>
              <w:jc w:val="center"/>
              <w:rPr>
                <w:rFonts w:ascii="Arial" w:hAnsi="Arial" w:cs="Arial"/>
                <w:sz w:val="22"/>
                <w:szCs w:val="22"/>
              </w:rPr>
            </w:pPr>
            <w:r w:rsidRPr="003F289D">
              <w:rPr>
                <w:rFonts w:ascii="Arial" w:hAnsi="Arial" w:cs="Arial"/>
                <w:sz w:val="22"/>
                <w:szCs w:val="22"/>
              </w:rPr>
              <w:t>21.</w:t>
            </w:r>
          </w:p>
        </w:tc>
        <w:tc>
          <w:tcPr>
            <w:tcW w:w="2766" w:type="dxa"/>
            <w:vMerge w:val="restart"/>
          </w:tcPr>
          <w:p w14:paraId="14E17050" w14:textId="77777777" w:rsidR="003F289D" w:rsidRPr="003F289D" w:rsidRDefault="003F289D" w:rsidP="000B130A">
            <w:pPr>
              <w:tabs>
                <w:tab w:val="left" w:pos="0"/>
              </w:tabs>
              <w:spacing w:line="240" w:lineRule="atLeast"/>
              <w:jc w:val="center"/>
              <w:rPr>
                <w:rFonts w:ascii="Arial" w:hAnsi="Arial" w:cs="Arial"/>
                <w:b/>
              </w:rPr>
            </w:pPr>
          </w:p>
          <w:p w14:paraId="5115AA6A" w14:textId="77777777" w:rsidR="001F571E" w:rsidRDefault="003F289D" w:rsidP="000B130A">
            <w:pPr>
              <w:tabs>
                <w:tab w:val="left" w:pos="0"/>
              </w:tabs>
              <w:spacing w:line="240" w:lineRule="atLeast"/>
              <w:jc w:val="center"/>
              <w:rPr>
                <w:rFonts w:ascii="Arial" w:hAnsi="Arial" w:cs="Arial"/>
                <w:b/>
              </w:rPr>
            </w:pPr>
            <w:r w:rsidRPr="000B130A">
              <w:rPr>
                <w:rFonts w:ascii="Arial" w:hAnsi="Arial" w:cs="Arial"/>
                <w:b/>
              </w:rPr>
              <w:t xml:space="preserve">Element 16 </w:t>
            </w:r>
            <w:r w:rsidR="001F571E">
              <w:rPr>
                <w:rFonts w:ascii="Arial" w:hAnsi="Arial" w:cs="Arial"/>
                <w:b/>
              </w:rPr>
              <w:t xml:space="preserve">Etap 1 </w:t>
            </w:r>
          </w:p>
          <w:p w14:paraId="45008C54" w14:textId="506AAC33" w:rsidR="003F289D" w:rsidRPr="00274913" w:rsidRDefault="003F289D" w:rsidP="00274913">
            <w:pPr>
              <w:tabs>
                <w:tab w:val="left" w:pos="0"/>
              </w:tabs>
              <w:spacing w:line="240" w:lineRule="atLeast"/>
              <w:jc w:val="center"/>
              <w:rPr>
                <w:rFonts w:ascii="Arial" w:hAnsi="Arial" w:cs="Arial"/>
                <w:strike/>
                <w:noProof/>
                <w:color w:val="FF0000"/>
              </w:rPr>
            </w:pPr>
            <w:r w:rsidRPr="000B130A">
              <w:rPr>
                <w:rFonts w:ascii="Arial" w:hAnsi="Arial" w:cs="Arial"/>
                <w:b/>
              </w:rPr>
              <w:t xml:space="preserve">- </w:t>
            </w:r>
            <w:r w:rsidR="0076490E" w:rsidRPr="00274913">
              <w:rPr>
                <w:rFonts w:ascii="Arial" w:hAnsi="Arial" w:cs="Arial"/>
                <w:noProof/>
              </w:rPr>
              <w:t xml:space="preserve">Przygotowanie miejsc montazu ampli </w:t>
            </w:r>
            <w:r w:rsidRPr="00274913">
              <w:rPr>
                <w:rFonts w:ascii="Arial" w:hAnsi="Arial" w:cs="Arial"/>
                <w:noProof/>
              </w:rPr>
              <w:t xml:space="preserve"> na terenach miasta Kołobrzeg</w:t>
            </w:r>
          </w:p>
        </w:tc>
        <w:tc>
          <w:tcPr>
            <w:tcW w:w="1260" w:type="dxa"/>
            <w:vMerge w:val="restart"/>
          </w:tcPr>
          <w:p w14:paraId="36421285" w14:textId="77777777" w:rsidR="003F289D" w:rsidRPr="003F289D" w:rsidRDefault="003F289D" w:rsidP="00E35996">
            <w:pPr>
              <w:jc w:val="right"/>
              <w:rPr>
                <w:rFonts w:ascii="Arial" w:hAnsi="Arial" w:cs="Arial"/>
                <w:sz w:val="22"/>
                <w:szCs w:val="22"/>
              </w:rPr>
            </w:pPr>
          </w:p>
          <w:p w14:paraId="1FCD4F63" w14:textId="77777777" w:rsidR="003F289D" w:rsidRPr="003F289D" w:rsidRDefault="003F289D" w:rsidP="00E35996">
            <w:pPr>
              <w:jc w:val="right"/>
              <w:rPr>
                <w:rFonts w:ascii="Arial" w:hAnsi="Arial" w:cs="Arial"/>
                <w:sz w:val="22"/>
                <w:szCs w:val="22"/>
              </w:rPr>
            </w:pPr>
            <w:r w:rsidRPr="003F289D">
              <w:rPr>
                <w:rFonts w:ascii="Arial" w:hAnsi="Arial" w:cs="Arial"/>
                <w:sz w:val="22"/>
                <w:szCs w:val="22"/>
              </w:rPr>
              <w:t xml:space="preserve">   </w:t>
            </w:r>
          </w:p>
          <w:p w14:paraId="226B3EFE" w14:textId="77777777" w:rsidR="003F289D" w:rsidRPr="003F289D" w:rsidRDefault="003F289D" w:rsidP="00E35996">
            <w:pPr>
              <w:jc w:val="right"/>
              <w:rPr>
                <w:rFonts w:ascii="Arial" w:hAnsi="Arial" w:cs="Arial"/>
                <w:sz w:val="22"/>
                <w:szCs w:val="22"/>
              </w:rPr>
            </w:pPr>
          </w:p>
          <w:p w14:paraId="075C4854" w14:textId="77777777" w:rsidR="003F289D" w:rsidRPr="003F289D" w:rsidRDefault="003F289D" w:rsidP="00E35996">
            <w:pPr>
              <w:jc w:val="right"/>
              <w:rPr>
                <w:rFonts w:ascii="Arial" w:hAnsi="Arial" w:cs="Arial"/>
                <w:sz w:val="22"/>
                <w:szCs w:val="22"/>
              </w:rPr>
            </w:pPr>
          </w:p>
          <w:p w14:paraId="411447C9" w14:textId="7FFE44A6" w:rsidR="003F289D" w:rsidRPr="003F289D" w:rsidRDefault="001F571E" w:rsidP="00AE71AA">
            <w:pPr>
              <w:jc w:val="right"/>
              <w:rPr>
                <w:rFonts w:ascii="Arial" w:hAnsi="Arial" w:cs="Arial"/>
                <w:sz w:val="22"/>
                <w:szCs w:val="22"/>
              </w:rPr>
            </w:pPr>
            <w:r>
              <w:rPr>
                <w:rFonts w:ascii="Arial" w:hAnsi="Arial" w:cs="Arial"/>
                <w:sz w:val="22"/>
                <w:szCs w:val="22"/>
              </w:rPr>
              <w:t>zł</w:t>
            </w:r>
            <w:r w:rsidR="003F289D" w:rsidRPr="003F289D">
              <w:rPr>
                <w:rFonts w:ascii="Arial" w:hAnsi="Arial" w:cs="Arial"/>
                <w:sz w:val="22"/>
                <w:szCs w:val="22"/>
              </w:rPr>
              <w:t xml:space="preserve">   </w:t>
            </w:r>
          </w:p>
        </w:tc>
        <w:tc>
          <w:tcPr>
            <w:tcW w:w="1263" w:type="dxa"/>
            <w:shd w:val="clear" w:color="auto" w:fill="auto"/>
          </w:tcPr>
          <w:p w14:paraId="47E125B3" w14:textId="77777777" w:rsidR="003F289D" w:rsidRPr="003F289D" w:rsidRDefault="003F289D" w:rsidP="00E35996">
            <w:pPr>
              <w:jc w:val="right"/>
              <w:rPr>
                <w:rFonts w:ascii="Arial" w:hAnsi="Arial" w:cs="Arial"/>
                <w:sz w:val="22"/>
                <w:szCs w:val="22"/>
              </w:rPr>
            </w:pPr>
          </w:p>
          <w:p w14:paraId="4212B89F" w14:textId="23701F4B" w:rsidR="003F289D" w:rsidRPr="003F289D" w:rsidRDefault="003F289D" w:rsidP="00C428E2">
            <w:pPr>
              <w:jc w:val="right"/>
              <w:rPr>
                <w:rFonts w:ascii="Arial" w:hAnsi="Arial" w:cs="Arial"/>
                <w:sz w:val="22"/>
                <w:szCs w:val="22"/>
              </w:rPr>
            </w:pPr>
            <w:r w:rsidRPr="003F289D">
              <w:rPr>
                <w:rFonts w:ascii="Arial" w:hAnsi="Arial" w:cs="Arial"/>
                <w:sz w:val="22"/>
                <w:szCs w:val="22"/>
              </w:rPr>
              <w:t>%</w:t>
            </w:r>
          </w:p>
        </w:tc>
        <w:tc>
          <w:tcPr>
            <w:tcW w:w="1257" w:type="dxa"/>
            <w:vMerge w:val="restart"/>
          </w:tcPr>
          <w:p w14:paraId="754CB5D6" w14:textId="77777777" w:rsidR="003F289D" w:rsidRPr="003F289D" w:rsidRDefault="003F289D" w:rsidP="00E35996">
            <w:pPr>
              <w:jc w:val="right"/>
              <w:rPr>
                <w:rFonts w:ascii="Arial" w:hAnsi="Arial" w:cs="Arial"/>
                <w:sz w:val="22"/>
                <w:szCs w:val="22"/>
              </w:rPr>
            </w:pPr>
          </w:p>
          <w:p w14:paraId="1AE8DA24" w14:textId="77777777" w:rsidR="003F289D" w:rsidRPr="003F289D" w:rsidRDefault="003F289D" w:rsidP="00E35996">
            <w:pPr>
              <w:jc w:val="right"/>
              <w:rPr>
                <w:rFonts w:ascii="Arial" w:hAnsi="Arial" w:cs="Arial"/>
                <w:sz w:val="22"/>
                <w:szCs w:val="22"/>
              </w:rPr>
            </w:pPr>
            <w:r w:rsidRPr="003F289D">
              <w:rPr>
                <w:rFonts w:ascii="Arial" w:hAnsi="Arial" w:cs="Arial"/>
                <w:sz w:val="22"/>
                <w:szCs w:val="22"/>
              </w:rPr>
              <w:t xml:space="preserve">   </w:t>
            </w:r>
          </w:p>
          <w:p w14:paraId="7205533E" w14:textId="77777777" w:rsidR="003F289D" w:rsidRPr="003F289D" w:rsidRDefault="003F289D" w:rsidP="00E35996">
            <w:pPr>
              <w:jc w:val="right"/>
              <w:rPr>
                <w:rFonts w:ascii="Arial" w:hAnsi="Arial" w:cs="Arial"/>
                <w:sz w:val="22"/>
                <w:szCs w:val="22"/>
              </w:rPr>
            </w:pPr>
          </w:p>
          <w:p w14:paraId="51576C41" w14:textId="77777777" w:rsidR="003F289D" w:rsidRPr="003F289D" w:rsidRDefault="003F289D" w:rsidP="00E35996">
            <w:pPr>
              <w:jc w:val="right"/>
              <w:rPr>
                <w:rFonts w:ascii="Arial" w:hAnsi="Arial" w:cs="Arial"/>
                <w:sz w:val="22"/>
                <w:szCs w:val="22"/>
              </w:rPr>
            </w:pPr>
          </w:p>
          <w:p w14:paraId="634173FE" w14:textId="33AF5D09" w:rsidR="003F289D" w:rsidRPr="003F289D" w:rsidRDefault="001F571E" w:rsidP="00E35996">
            <w:pPr>
              <w:jc w:val="right"/>
              <w:rPr>
                <w:rFonts w:ascii="Arial" w:hAnsi="Arial" w:cs="Arial"/>
                <w:b/>
                <w:sz w:val="22"/>
                <w:szCs w:val="22"/>
              </w:rPr>
            </w:pPr>
            <w:r>
              <w:rPr>
                <w:rFonts w:ascii="Arial" w:hAnsi="Arial" w:cs="Arial"/>
                <w:sz w:val="22"/>
                <w:szCs w:val="22"/>
              </w:rPr>
              <w:t>zł</w:t>
            </w:r>
            <w:r w:rsidR="003F289D" w:rsidRPr="003F289D">
              <w:rPr>
                <w:rFonts w:ascii="Arial" w:hAnsi="Arial" w:cs="Arial"/>
                <w:sz w:val="22"/>
                <w:szCs w:val="22"/>
              </w:rPr>
              <w:t xml:space="preserve">   </w:t>
            </w:r>
          </w:p>
        </w:tc>
        <w:tc>
          <w:tcPr>
            <w:tcW w:w="1260" w:type="dxa"/>
            <w:vMerge w:val="restart"/>
          </w:tcPr>
          <w:p w14:paraId="4E2710E2" w14:textId="1175422C" w:rsidR="003F289D" w:rsidRPr="003F289D" w:rsidRDefault="001F571E" w:rsidP="00E35996">
            <w:pP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13888" behindDoc="0" locked="0" layoutInCell="1" allowOverlap="1" wp14:anchorId="503369DA" wp14:editId="1DD249EE">
                      <wp:simplePos x="0" y="0"/>
                      <wp:positionH relativeFrom="column">
                        <wp:posOffset>-34925</wp:posOffset>
                      </wp:positionH>
                      <wp:positionV relativeFrom="paragraph">
                        <wp:posOffset>34290</wp:posOffset>
                      </wp:positionV>
                      <wp:extent cx="790575" cy="1057910"/>
                      <wp:effectExtent l="0" t="0" r="28575" b="27940"/>
                      <wp:wrapNone/>
                      <wp:docPr id="4" name="Łącznik prostoliniowy 4"/>
                      <wp:cNvGraphicFramePr/>
                      <a:graphic xmlns:a="http://schemas.openxmlformats.org/drawingml/2006/main">
                        <a:graphicData uri="http://schemas.microsoft.com/office/word/2010/wordprocessingShape">
                          <wps:wsp>
                            <wps:cNvCnPr/>
                            <wps:spPr>
                              <a:xfrm flipV="1">
                                <a:off x="0" y="0"/>
                                <a:ext cx="790575" cy="1057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F15CD" id="Łącznik prostoliniowy 4"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2.7pt" to="5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" strokecolor="black [3040]"/>
                  </w:pict>
                </mc:Fallback>
              </mc:AlternateContent>
            </w:r>
            <w:r>
              <w:rPr>
                <w:rFonts w:ascii="Arial" w:hAnsi="Arial" w:cs="Arial"/>
                <w:noProof/>
                <w:sz w:val="22"/>
                <w:szCs w:val="22"/>
              </w:rPr>
              <mc:AlternateContent>
                <mc:Choice Requires="wps">
                  <w:drawing>
                    <wp:anchor distT="0" distB="0" distL="114300" distR="114300" simplePos="0" relativeHeight="251812864" behindDoc="0" locked="0" layoutInCell="1" allowOverlap="1" wp14:anchorId="31A70977" wp14:editId="022C1671">
                      <wp:simplePos x="0" y="0"/>
                      <wp:positionH relativeFrom="column">
                        <wp:posOffset>-34554</wp:posOffset>
                      </wp:positionH>
                      <wp:positionV relativeFrom="paragraph">
                        <wp:posOffset>34632</wp:posOffset>
                      </wp:positionV>
                      <wp:extent cx="791110" cy="1058239"/>
                      <wp:effectExtent l="0" t="0" r="28575" b="27940"/>
                      <wp:wrapNone/>
                      <wp:docPr id="1" name="Łącznik prostoliniowy 1"/>
                      <wp:cNvGraphicFramePr/>
                      <a:graphic xmlns:a="http://schemas.openxmlformats.org/drawingml/2006/main">
                        <a:graphicData uri="http://schemas.microsoft.com/office/word/2010/wordprocessingShape">
                          <wps:wsp>
                            <wps:cNvCnPr/>
                            <wps:spPr>
                              <a:xfrm>
                                <a:off x="0" y="0"/>
                                <a:ext cx="791110" cy="10582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BB143" id="Łącznik prostoliniowy 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75pt" to="59.6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" strokecolor="black [3040]"/>
                  </w:pict>
                </mc:Fallback>
              </mc:AlternateContent>
            </w:r>
          </w:p>
          <w:p w14:paraId="4BBF8731" w14:textId="77777777" w:rsidR="003F289D" w:rsidRPr="003F289D" w:rsidRDefault="003F289D" w:rsidP="00E35996">
            <w:pPr>
              <w:jc w:val="right"/>
              <w:rPr>
                <w:rFonts w:ascii="Arial" w:hAnsi="Arial" w:cs="Arial"/>
                <w:sz w:val="22"/>
                <w:szCs w:val="22"/>
              </w:rPr>
            </w:pPr>
          </w:p>
          <w:p w14:paraId="610BB502" w14:textId="088E7AFD" w:rsidR="003F289D" w:rsidRPr="003F289D" w:rsidRDefault="003F289D" w:rsidP="00E35996">
            <w:pPr>
              <w:jc w:val="center"/>
              <w:rPr>
                <w:rFonts w:ascii="Arial" w:hAnsi="Arial" w:cs="Arial"/>
                <w:sz w:val="22"/>
                <w:szCs w:val="22"/>
              </w:rPr>
            </w:pPr>
          </w:p>
        </w:tc>
        <w:tc>
          <w:tcPr>
            <w:tcW w:w="1797" w:type="dxa"/>
            <w:vMerge w:val="restart"/>
          </w:tcPr>
          <w:p w14:paraId="192BF07C" w14:textId="77777777" w:rsidR="003F289D" w:rsidRPr="005B58AA" w:rsidRDefault="003F289D" w:rsidP="00AE71AA">
            <w:pPr>
              <w:jc w:val="right"/>
              <w:rPr>
                <w:rFonts w:ascii="Arial" w:hAnsi="Arial" w:cs="Arial"/>
                <w:b/>
                <w:color w:val="FF0000"/>
                <w:sz w:val="22"/>
                <w:szCs w:val="22"/>
              </w:rPr>
            </w:pPr>
          </w:p>
        </w:tc>
      </w:tr>
      <w:tr w:rsidR="003F289D" w:rsidRPr="005B58AA" w14:paraId="0851B2A7" w14:textId="77777777" w:rsidTr="00CF0C25">
        <w:trPr>
          <w:trHeight w:val="672"/>
        </w:trPr>
        <w:tc>
          <w:tcPr>
            <w:tcW w:w="533" w:type="dxa"/>
            <w:vMerge/>
          </w:tcPr>
          <w:p w14:paraId="340C196E" w14:textId="4737798D" w:rsidR="003F289D" w:rsidRPr="005B58AA" w:rsidRDefault="003F289D" w:rsidP="00AE71AA">
            <w:pPr>
              <w:spacing w:line="240" w:lineRule="atLeast"/>
              <w:jc w:val="center"/>
              <w:rPr>
                <w:rFonts w:ascii="Arial" w:hAnsi="Arial" w:cs="Arial"/>
                <w:color w:val="FF0000"/>
                <w:sz w:val="22"/>
                <w:szCs w:val="22"/>
              </w:rPr>
            </w:pPr>
          </w:p>
        </w:tc>
        <w:tc>
          <w:tcPr>
            <w:tcW w:w="2766" w:type="dxa"/>
            <w:vMerge/>
          </w:tcPr>
          <w:p w14:paraId="4F386149" w14:textId="77777777" w:rsidR="003F289D" w:rsidRPr="005B58AA" w:rsidRDefault="003F289D" w:rsidP="00AE71AA">
            <w:pPr>
              <w:jc w:val="center"/>
              <w:rPr>
                <w:rFonts w:ascii="Arial" w:hAnsi="Arial" w:cs="Arial"/>
                <w:color w:val="FF0000"/>
                <w:sz w:val="22"/>
                <w:szCs w:val="22"/>
              </w:rPr>
            </w:pPr>
          </w:p>
        </w:tc>
        <w:tc>
          <w:tcPr>
            <w:tcW w:w="1260" w:type="dxa"/>
            <w:vMerge/>
          </w:tcPr>
          <w:p w14:paraId="40F8FC92" w14:textId="77777777" w:rsidR="003F289D" w:rsidRPr="005B58AA" w:rsidRDefault="003F289D" w:rsidP="00AE71AA">
            <w:pPr>
              <w:jc w:val="right"/>
              <w:rPr>
                <w:rFonts w:ascii="Arial" w:hAnsi="Arial" w:cs="Arial"/>
                <w:color w:val="FF0000"/>
                <w:sz w:val="22"/>
                <w:szCs w:val="22"/>
              </w:rPr>
            </w:pPr>
          </w:p>
        </w:tc>
        <w:tc>
          <w:tcPr>
            <w:tcW w:w="1263" w:type="dxa"/>
            <w:shd w:val="clear" w:color="auto" w:fill="auto"/>
          </w:tcPr>
          <w:p w14:paraId="1F6D3CDE" w14:textId="77777777" w:rsidR="003F289D" w:rsidRDefault="003F289D" w:rsidP="00E35996">
            <w:pPr>
              <w:jc w:val="right"/>
              <w:rPr>
                <w:rFonts w:ascii="Arial" w:hAnsi="Arial" w:cs="Arial"/>
                <w:sz w:val="22"/>
                <w:szCs w:val="22"/>
              </w:rPr>
            </w:pPr>
          </w:p>
          <w:p w14:paraId="6990F0B8" w14:textId="77777777" w:rsidR="001F571E" w:rsidRDefault="001F571E" w:rsidP="00E35996">
            <w:pPr>
              <w:jc w:val="right"/>
              <w:rPr>
                <w:rFonts w:ascii="Arial" w:hAnsi="Arial" w:cs="Arial"/>
                <w:sz w:val="22"/>
                <w:szCs w:val="22"/>
              </w:rPr>
            </w:pPr>
          </w:p>
          <w:p w14:paraId="786FA380" w14:textId="77777777" w:rsidR="001F571E" w:rsidRPr="003F289D" w:rsidRDefault="001F571E" w:rsidP="00E35996">
            <w:pPr>
              <w:jc w:val="right"/>
              <w:rPr>
                <w:rFonts w:ascii="Arial" w:hAnsi="Arial" w:cs="Arial"/>
                <w:sz w:val="22"/>
                <w:szCs w:val="22"/>
              </w:rPr>
            </w:pPr>
          </w:p>
          <w:p w14:paraId="2AFE38B8" w14:textId="3CC4C21A" w:rsidR="003F289D" w:rsidRPr="003F289D" w:rsidRDefault="003F289D" w:rsidP="00C428E2">
            <w:pPr>
              <w:jc w:val="right"/>
              <w:rPr>
                <w:rFonts w:ascii="Arial" w:hAnsi="Arial" w:cs="Arial"/>
                <w:sz w:val="22"/>
                <w:szCs w:val="22"/>
              </w:rPr>
            </w:pPr>
            <w:r w:rsidRPr="003F289D">
              <w:rPr>
                <w:rFonts w:ascii="Arial" w:hAnsi="Arial" w:cs="Arial"/>
                <w:sz w:val="22"/>
                <w:szCs w:val="22"/>
              </w:rPr>
              <w:t>zł</w:t>
            </w:r>
          </w:p>
        </w:tc>
        <w:tc>
          <w:tcPr>
            <w:tcW w:w="1257" w:type="dxa"/>
            <w:vMerge/>
          </w:tcPr>
          <w:p w14:paraId="75D2AFDA" w14:textId="77777777" w:rsidR="003F289D" w:rsidRPr="003F289D" w:rsidRDefault="003F289D" w:rsidP="00AE71AA">
            <w:pPr>
              <w:jc w:val="center"/>
              <w:rPr>
                <w:rFonts w:ascii="Arial" w:hAnsi="Arial" w:cs="Arial"/>
                <w:b/>
                <w:sz w:val="22"/>
                <w:szCs w:val="22"/>
              </w:rPr>
            </w:pPr>
          </w:p>
        </w:tc>
        <w:tc>
          <w:tcPr>
            <w:tcW w:w="1260" w:type="dxa"/>
            <w:vMerge/>
          </w:tcPr>
          <w:p w14:paraId="2EB12333" w14:textId="77777777" w:rsidR="003F289D" w:rsidRPr="003F289D" w:rsidRDefault="003F289D" w:rsidP="00AE71AA">
            <w:pPr>
              <w:jc w:val="right"/>
              <w:rPr>
                <w:rFonts w:ascii="Arial" w:hAnsi="Arial" w:cs="Arial"/>
                <w:sz w:val="22"/>
                <w:szCs w:val="22"/>
              </w:rPr>
            </w:pPr>
          </w:p>
        </w:tc>
        <w:tc>
          <w:tcPr>
            <w:tcW w:w="1797" w:type="dxa"/>
            <w:vMerge/>
          </w:tcPr>
          <w:p w14:paraId="5CA02FAC" w14:textId="77777777" w:rsidR="003F289D" w:rsidRPr="005B58AA" w:rsidRDefault="003F289D" w:rsidP="00AE71AA">
            <w:pPr>
              <w:jc w:val="right"/>
              <w:rPr>
                <w:rFonts w:ascii="Arial" w:hAnsi="Arial" w:cs="Arial"/>
                <w:b/>
                <w:color w:val="FF0000"/>
                <w:sz w:val="22"/>
                <w:szCs w:val="22"/>
              </w:rPr>
            </w:pPr>
          </w:p>
        </w:tc>
      </w:tr>
      <w:tr w:rsidR="001F571E" w:rsidRPr="005B58AA" w14:paraId="10A4EDB1" w14:textId="77777777" w:rsidTr="00CF0C25">
        <w:trPr>
          <w:trHeight w:val="672"/>
        </w:trPr>
        <w:tc>
          <w:tcPr>
            <w:tcW w:w="533" w:type="dxa"/>
            <w:vMerge w:val="restart"/>
          </w:tcPr>
          <w:p w14:paraId="39B4923B" w14:textId="77777777" w:rsidR="001F571E" w:rsidRDefault="001F571E" w:rsidP="00AE71AA">
            <w:pPr>
              <w:spacing w:line="240" w:lineRule="atLeast"/>
              <w:jc w:val="center"/>
              <w:rPr>
                <w:rFonts w:ascii="Arial" w:hAnsi="Arial" w:cs="Arial"/>
                <w:sz w:val="22"/>
                <w:szCs w:val="22"/>
              </w:rPr>
            </w:pPr>
          </w:p>
          <w:p w14:paraId="4EFB2733" w14:textId="4D812B3D" w:rsidR="001F571E" w:rsidRPr="005B58AA" w:rsidRDefault="001F571E" w:rsidP="00AE71AA">
            <w:pPr>
              <w:spacing w:line="240" w:lineRule="atLeast"/>
              <w:jc w:val="center"/>
              <w:rPr>
                <w:rFonts w:ascii="Arial" w:hAnsi="Arial" w:cs="Arial"/>
                <w:color w:val="FF0000"/>
                <w:sz w:val="22"/>
                <w:szCs w:val="22"/>
              </w:rPr>
            </w:pPr>
            <w:r>
              <w:rPr>
                <w:rFonts w:ascii="Arial" w:hAnsi="Arial" w:cs="Arial"/>
                <w:sz w:val="22"/>
                <w:szCs w:val="22"/>
              </w:rPr>
              <w:t>22</w:t>
            </w:r>
            <w:r w:rsidRPr="003F289D">
              <w:rPr>
                <w:rFonts w:ascii="Arial" w:hAnsi="Arial" w:cs="Arial"/>
                <w:sz w:val="22"/>
                <w:szCs w:val="22"/>
              </w:rPr>
              <w:t>.</w:t>
            </w:r>
          </w:p>
        </w:tc>
        <w:tc>
          <w:tcPr>
            <w:tcW w:w="2766" w:type="dxa"/>
            <w:vMerge w:val="restart"/>
          </w:tcPr>
          <w:p w14:paraId="703660C1" w14:textId="77777777" w:rsidR="001F571E" w:rsidRPr="003F289D" w:rsidRDefault="001F571E" w:rsidP="00CB1B64">
            <w:pPr>
              <w:tabs>
                <w:tab w:val="left" w:pos="0"/>
              </w:tabs>
              <w:spacing w:line="240" w:lineRule="atLeast"/>
              <w:jc w:val="center"/>
              <w:rPr>
                <w:rFonts w:ascii="Arial" w:hAnsi="Arial" w:cs="Arial"/>
                <w:b/>
              </w:rPr>
            </w:pPr>
          </w:p>
          <w:p w14:paraId="363EF648" w14:textId="77777777" w:rsidR="001F571E" w:rsidRDefault="001F571E" w:rsidP="00CB1B64">
            <w:pPr>
              <w:tabs>
                <w:tab w:val="left" w:pos="0"/>
              </w:tabs>
              <w:spacing w:line="240" w:lineRule="atLeast"/>
              <w:jc w:val="center"/>
              <w:rPr>
                <w:rFonts w:ascii="Arial" w:hAnsi="Arial" w:cs="Arial"/>
                <w:b/>
              </w:rPr>
            </w:pPr>
            <w:r w:rsidRPr="000B130A">
              <w:rPr>
                <w:rFonts w:ascii="Arial" w:hAnsi="Arial" w:cs="Arial"/>
                <w:b/>
              </w:rPr>
              <w:t xml:space="preserve">Element 16 </w:t>
            </w:r>
            <w:r>
              <w:rPr>
                <w:rFonts w:ascii="Arial" w:hAnsi="Arial" w:cs="Arial"/>
                <w:b/>
              </w:rPr>
              <w:t>Etap 2</w:t>
            </w:r>
          </w:p>
          <w:p w14:paraId="141BA732" w14:textId="6724656A" w:rsidR="001F571E" w:rsidRPr="001F571E" w:rsidRDefault="001F571E" w:rsidP="001F571E">
            <w:pPr>
              <w:tabs>
                <w:tab w:val="left" w:pos="0"/>
              </w:tabs>
              <w:spacing w:line="240" w:lineRule="atLeast"/>
              <w:jc w:val="center"/>
              <w:rPr>
                <w:rFonts w:ascii="Arial" w:hAnsi="Arial" w:cs="Arial"/>
                <w:noProof/>
              </w:rPr>
            </w:pPr>
            <w:r w:rsidRPr="000B130A">
              <w:rPr>
                <w:rFonts w:ascii="Arial" w:hAnsi="Arial" w:cs="Arial"/>
                <w:b/>
              </w:rPr>
              <w:t xml:space="preserve">- </w:t>
            </w:r>
            <w:r w:rsidRPr="000B130A">
              <w:rPr>
                <w:rFonts w:ascii="Arial" w:hAnsi="Arial" w:cs="Arial"/>
                <w:noProof/>
              </w:rPr>
              <w:t>wykonanie nasadzeń kwiatowych w amplach wiszących zlokalizowanych na terenach miasta Kołobrzeg</w:t>
            </w:r>
          </w:p>
        </w:tc>
        <w:tc>
          <w:tcPr>
            <w:tcW w:w="1260" w:type="dxa"/>
            <w:vMerge w:val="restart"/>
          </w:tcPr>
          <w:p w14:paraId="10B3BF59" w14:textId="77777777" w:rsidR="001F571E" w:rsidRPr="003F289D" w:rsidRDefault="001F571E" w:rsidP="00CB1B64">
            <w:pPr>
              <w:jc w:val="right"/>
              <w:rPr>
                <w:rFonts w:ascii="Arial" w:hAnsi="Arial" w:cs="Arial"/>
                <w:sz w:val="22"/>
                <w:szCs w:val="22"/>
              </w:rPr>
            </w:pPr>
          </w:p>
          <w:p w14:paraId="5AC06F34" w14:textId="77777777" w:rsidR="001F571E" w:rsidRPr="003F289D" w:rsidRDefault="001F571E" w:rsidP="00CB1B64">
            <w:pPr>
              <w:jc w:val="right"/>
              <w:rPr>
                <w:rFonts w:ascii="Arial" w:hAnsi="Arial" w:cs="Arial"/>
                <w:sz w:val="22"/>
                <w:szCs w:val="22"/>
              </w:rPr>
            </w:pPr>
            <w:r w:rsidRPr="003F289D">
              <w:rPr>
                <w:rFonts w:ascii="Arial" w:hAnsi="Arial" w:cs="Arial"/>
                <w:sz w:val="22"/>
                <w:szCs w:val="22"/>
              </w:rPr>
              <w:t xml:space="preserve">   </w:t>
            </w:r>
          </w:p>
          <w:p w14:paraId="23770EBC" w14:textId="77777777" w:rsidR="001F571E" w:rsidRPr="003F289D" w:rsidRDefault="001F571E" w:rsidP="00CB1B64">
            <w:pPr>
              <w:jc w:val="right"/>
              <w:rPr>
                <w:rFonts w:ascii="Arial" w:hAnsi="Arial" w:cs="Arial"/>
                <w:sz w:val="22"/>
                <w:szCs w:val="22"/>
              </w:rPr>
            </w:pPr>
          </w:p>
          <w:p w14:paraId="297D0AE7" w14:textId="77777777" w:rsidR="001F571E" w:rsidRDefault="001F571E" w:rsidP="00CB1B64">
            <w:pPr>
              <w:jc w:val="right"/>
              <w:rPr>
                <w:rFonts w:ascii="Arial" w:hAnsi="Arial" w:cs="Arial"/>
                <w:sz w:val="22"/>
                <w:szCs w:val="22"/>
              </w:rPr>
            </w:pPr>
          </w:p>
          <w:p w14:paraId="6F9F0998" w14:textId="77777777" w:rsidR="001F571E" w:rsidRPr="003F289D" w:rsidRDefault="001F571E" w:rsidP="00CB1B64">
            <w:pPr>
              <w:jc w:val="right"/>
              <w:rPr>
                <w:rFonts w:ascii="Arial" w:hAnsi="Arial" w:cs="Arial"/>
                <w:sz w:val="22"/>
                <w:szCs w:val="22"/>
              </w:rPr>
            </w:pPr>
          </w:p>
          <w:p w14:paraId="03E9F093" w14:textId="3D181A22" w:rsidR="001F571E" w:rsidRPr="005B58AA" w:rsidRDefault="001F571E" w:rsidP="00AE71AA">
            <w:pPr>
              <w:jc w:val="right"/>
              <w:rPr>
                <w:rFonts w:ascii="Arial" w:hAnsi="Arial" w:cs="Arial"/>
                <w:color w:val="FF0000"/>
                <w:sz w:val="22"/>
                <w:szCs w:val="22"/>
              </w:rPr>
            </w:pPr>
            <w:r w:rsidRPr="003F289D">
              <w:rPr>
                <w:rFonts w:ascii="Arial" w:hAnsi="Arial" w:cs="Arial"/>
                <w:sz w:val="22"/>
                <w:szCs w:val="22"/>
              </w:rPr>
              <w:t xml:space="preserve">zł/1szt   </w:t>
            </w:r>
          </w:p>
        </w:tc>
        <w:tc>
          <w:tcPr>
            <w:tcW w:w="1263" w:type="dxa"/>
            <w:shd w:val="clear" w:color="auto" w:fill="auto"/>
          </w:tcPr>
          <w:p w14:paraId="60AF5880" w14:textId="77777777" w:rsidR="001F571E" w:rsidRPr="003F289D" w:rsidRDefault="001F571E" w:rsidP="00CB1B64">
            <w:pPr>
              <w:jc w:val="right"/>
              <w:rPr>
                <w:rFonts w:ascii="Arial" w:hAnsi="Arial" w:cs="Arial"/>
                <w:sz w:val="22"/>
                <w:szCs w:val="22"/>
              </w:rPr>
            </w:pPr>
          </w:p>
          <w:p w14:paraId="40BEEED9" w14:textId="41E311A6" w:rsidR="001F571E" w:rsidRPr="003F289D" w:rsidRDefault="001F571E" w:rsidP="00E35996">
            <w:pPr>
              <w:jc w:val="right"/>
              <w:rPr>
                <w:rFonts w:ascii="Arial" w:hAnsi="Arial" w:cs="Arial"/>
                <w:sz w:val="22"/>
                <w:szCs w:val="22"/>
              </w:rPr>
            </w:pPr>
            <w:r w:rsidRPr="003F289D">
              <w:rPr>
                <w:rFonts w:ascii="Arial" w:hAnsi="Arial" w:cs="Arial"/>
                <w:sz w:val="22"/>
                <w:szCs w:val="22"/>
              </w:rPr>
              <w:t>%</w:t>
            </w:r>
          </w:p>
        </w:tc>
        <w:tc>
          <w:tcPr>
            <w:tcW w:w="1257" w:type="dxa"/>
            <w:vMerge w:val="restart"/>
          </w:tcPr>
          <w:p w14:paraId="7AD76A65" w14:textId="77777777" w:rsidR="001F571E" w:rsidRPr="003F289D" w:rsidRDefault="001F571E" w:rsidP="00CB1B64">
            <w:pPr>
              <w:jc w:val="right"/>
              <w:rPr>
                <w:rFonts w:ascii="Arial" w:hAnsi="Arial" w:cs="Arial"/>
                <w:sz w:val="22"/>
                <w:szCs w:val="22"/>
              </w:rPr>
            </w:pPr>
          </w:p>
          <w:p w14:paraId="351998E8" w14:textId="77777777" w:rsidR="001F571E" w:rsidRPr="003F289D" w:rsidRDefault="001F571E" w:rsidP="00CB1B64">
            <w:pPr>
              <w:jc w:val="right"/>
              <w:rPr>
                <w:rFonts w:ascii="Arial" w:hAnsi="Arial" w:cs="Arial"/>
                <w:sz w:val="22"/>
                <w:szCs w:val="22"/>
              </w:rPr>
            </w:pPr>
            <w:r w:rsidRPr="003F289D">
              <w:rPr>
                <w:rFonts w:ascii="Arial" w:hAnsi="Arial" w:cs="Arial"/>
                <w:sz w:val="22"/>
                <w:szCs w:val="22"/>
              </w:rPr>
              <w:t xml:space="preserve">   </w:t>
            </w:r>
          </w:p>
          <w:p w14:paraId="320BCBA2" w14:textId="77777777" w:rsidR="001F571E" w:rsidRPr="003F289D" w:rsidRDefault="001F571E" w:rsidP="00CB1B64">
            <w:pPr>
              <w:jc w:val="right"/>
              <w:rPr>
                <w:rFonts w:ascii="Arial" w:hAnsi="Arial" w:cs="Arial"/>
                <w:sz w:val="22"/>
                <w:szCs w:val="22"/>
              </w:rPr>
            </w:pPr>
          </w:p>
          <w:p w14:paraId="098FC70B" w14:textId="77777777" w:rsidR="001F571E" w:rsidRDefault="001F571E" w:rsidP="00CB1B64">
            <w:pPr>
              <w:jc w:val="right"/>
              <w:rPr>
                <w:rFonts w:ascii="Arial" w:hAnsi="Arial" w:cs="Arial"/>
                <w:sz w:val="22"/>
                <w:szCs w:val="22"/>
              </w:rPr>
            </w:pPr>
          </w:p>
          <w:p w14:paraId="433FFB0A" w14:textId="77777777" w:rsidR="001F571E" w:rsidRPr="003F289D" w:rsidRDefault="001F571E" w:rsidP="00CB1B64">
            <w:pPr>
              <w:jc w:val="right"/>
              <w:rPr>
                <w:rFonts w:ascii="Arial" w:hAnsi="Arial" w:cs="Arial"/>
                <w:sz w:val="22"/>
                <w:szCs w:val="22"/>
              </w:rPr>
            </w:pPr>
          </w:p>
          <w:p w14:paraId="77DDE48E" w14:textId="6BD3A585" w:rsidR="001F571E" w:rsidRPr="003F289D" w:rsidRDefault="001F571E" w:rsidP="00AE71AA">
            <w:pPr>
              <w:jc w:val="center"/>
              <w:rPr>
                <w:rFonts w:ascii="Arial" w:hAnsi="Arial" w:cs="Arial"/>
                <w:b/>
                <w:sz w:val="22"/>
                <w:szCs w:val="22"/>
              </w:rPr>
            </w:pPr>
            <w:r w:rsidRPr="003F289D">
              <w:rPr>
                <w:rFonts w:ascii="Arial" w:hAnsi="Arial" w:cs="Arial"/>
                <w:sz w:val="22"/>
                <w:szCs w:val="22"/>
              </w:rPr>
              <w:t xml:space="preserve">zł/1szt   </w:t>
            </w:r>
          </w:p>
        </w:tc>
        <w:tc>
          <w:tcPr>
            <w:tcW w:w="1260" w:type="dxa"/>
            <w:vMerge w:val="restart"/>
          </w:tcPr>
          <w:p w14:paraId="3181C5D2" w14:textId="7DA72CF9" w:rsidR="001F571E" w:rsidRPr="003F289D" w:rsidRDefault="001F571E" w:rsidP="00CB1B64">
            <w:pPr>
              <w:jc w:val="right"/>
              <w:rPr>
                <w:rFonts w:ascii="Arial" w:hAnsi="Arial" w:cs="Arial"/>
                <w:sz w:val="22"/>
                <w:szCs w:val="22"/>
              </w:rPr>
            </w:pPr>
          </w:p>
          <w:p w14:paraId="5A8ECF59" w14:textId="77777777" w:rsidR="001F571E" w:rsidRPr="003F289D" w:rsidRDefault="001F571E" w:rsidP="00CB1B64">
            <w:pPr>
              <w:jc w:val="right"/>
              <w:rPr>
                <w:rFonts w:ascii="Arial" w:hAnsi="Arial" w:cs="Arial"/>
                <w:sz w:val="22"/>
                <w:szCs w:val="22"/>
              </w:rPr>
            </w:pPr>
          </w:p>
          <w:p w14:paraId="169600BE" w14:textId="33B55CCE" w:rsidR="001F571E" w:rsidRPr="003F289D" w:rsidRDefault="001F571E" w:rsidP="00AE71AA">
            <w:pPr>
              <w:jc w:val="right"/>
              <w:rPr>
                <w:rFonts w:ascii="Arial" w:hAnsi="Arial" w:cs="Arial"/>
                <w:sz w:val="22"/>
                <w:szCs w:val="22"/>
              </w:rPr>
            </w:pPr>
            <w:r w:rsidRPr="003F289D">
              <w:rPr>
                <w:rFonts w:ascii="Arial" w:hAnsi="Arial" w:cs="Arial"/>
                <w:b/>
                <w:sz w:val="22"/>
                <w:szCs w:val="22"/>
              </w:rPr>
              <w:t>57</w:t>
            </w:r>
            <w:r w:rsidRPr="003F289D">
              <w:rPr>
                <w:rFonts w:ascii="Arial" w:hAnsi="Arial" w:cs="Arial"/>
                <w:sz w:val="22"/>
                <w:szCs w:val="22"/>
              </w:rPr>
              <w:t xml:space="preserve"> </w:t>
            </w:r>
            <w:r w:rsidRPr="003F289D">
              <w:rPr>
                <w:rFonts w:ascii="Arial" w:hAnsi="Arial" w:cs="Arial"/>
                <w:b/>
                <w:sz w:val="22"/>
                <w:szCs w:val="22"/>
              </w:rPr>
              <w:t>szt.</w:t>
            </w:r>
          </w:p>
        </w:tc>
        <w:tc>
          <w:tcPr>
            <w:tcW w:w="1797" w:type="dxa"/>
            <w:vMerge w:val="restart"/>
          </w:tcPr>
          <w:p w14:paraId="13A734E5" w14:textId="77777777" w:rsidR="001F571E" w:rsidRPr="005B58AA" w:rsidRDefault="001F571E" w:rsidP="00AE71AA">
            <w:pPr>
              <w:jc w:val="right"/>
              <w:rPr>
                <w:rFonts w:ascii="Arial" w:hAnsi="Arial" w:cs="Arial"/>
                <w:b/>
                <w:color w:val="FF0000"/>
                <w:sz w:val="22"/>
                <w:szCs w:val="22"/>
              </w:rPr>
            </w:pPr>
          </w:p>
        </w:tc>
      </w:tr>
      <w:tr w:rsidR="001F571E" w:rsidRPr="005B58AA" w14:paraId="3E23AD26" w14:textId="77777777" w:rsidTr="00CF0C25">
        <w:trPr>
          <w:trHeight w:val="672"/>
        </w:trPr>
        <w:tc>
          <w:tcPr>
            <w:tcW w:w="533" w:type="dxa"/>
            <w:vMerge/>
          </w:tcPr>
          <w:p w14:paraId="09755BCB" w14:textId="287AFCC1" w:rsidR="001F571E" w:rsidRPr="005B58AA" w:rsidRDefault="001F571E" w:rsidP="00AE71AA">
            <w:pPr>
              <w:spacing w:line="240" w:lineRule="atLeast"/>
              <w:jc w:val="center"/>
              <w:rPr>
                <w:rFonts w:ascii="Arial" w:hAnsi="Arial" w:cs="Arial"/>
                <w:color w:val="FF0000"/>
                <w:sz w:val="22"/>
                <w:szCs w:val="22"/>
              </w:rPr>
            </w:pPr>
          </w:p>
        </w:tc>
        <w:tc>
          <w:tcPr>
            <w:tcW w:w="2766" w:type="dxa"/>
            <w:vMerge/>
          </w:tcPr>
          <w:p w14:paraId="764F3F01" w14:textId="77777777" w:rsidR="001F571E" w:rsidRPr="005B58AA" w:rsidRDefault="001F571E" w:rsidP="00AE71AA">
            <w:pPr>
              <w:jc w:val="center"/>
              <w:rPr>
                <w:rFonts w:ascii="Arial" w:hAnsi="Arial" w:cs="Arial"/>
                <w:color w:val="FF0000"/>
                <w:sz w:val="22"/>
                <w:szCs w:val="22"/>
              </w:rPr>
            </w:pPr>
          </w:p>
        </w:tc>
        <w:tc>
          <w:tcPr>
            <w:tcW w:w="1260" w:type="dxa"/>
            <w:vMerge/>
          </w:tcPr>
          <w:p w14:paraId="5930F569" w14:textId="77777777" w:rsidR="001F571E" w:rsidRPr="005B58AA" w:rsidRDefault="001F571E" w:rsidP="00AE71AA">
            <w:pPr>
              <w:jc w:val="right"/>
              <w:rPr>
                <w:rFonts w:ascii="Arial" w:hAnsi="Arial" w:cs="Arial"/>
                <w:color w:val="FF0000"/>
                <w:sz w:val="22"/>
                <w:szCs w:val="22"/>
              </w:rPr>
            </w:pPr>
          </w:p>
        </w:tc>
        <w:tc>
          <w:tcPr>
            <w:tcW w:w="1263" w:type="dxa"/>
            <w:shd w:val="clear" w:color="auto" w:fill="auto"/>
          </w:tcPr>
          <w:p w14:paraId="3F28DD67" w14:textId="77777777" w:rsidR="001F571E" w:rsidRDefault="001F571E" w:rsidP="00CB1B64">
            <w:pPr>
              <w:jc w:val="right"/>
              <w:rPr>
                <w:rFonts w:ascii="Arial" w:hAnsi="Arial" w:cs="Arial"/>
                <w:sz w:val="22"/>
                <w:szCs w:val="22"/>
              </w:rPr>
            </w:pPr>
          </w:p>
          <w:p w14:paraId="6DE04B7A" w14:textId="77777777" w:rsidR="001F571E" w:rsidRDefault="001F571E" w:rsidP="00CB1B64">
            <w:pPr>
              <w:jc w:val="right"/>
              <w:rPr>
                <w:rFonts w:ascii="Arial" w:hAnsi="Arial" w:cs="Arial"/>
                <w:sz w:val="22"/>
                <w:szCs w:val="22"/>
              </w:rPr>
            </w:pPr>
          </w:p>
          <w:p w14:paraId="50BC6967" w14:textId="77777777" w:rsidR="001F571E" w:rsidRPr="003F289D" w:rsidRDefault="001F571E" w:rsidP="00CB1B64">
            <w:pPr>
              <w:jc w:val="right"/>
              <w:rPr>
                <w:rFonts w:ascii="Arial" w:hAnsi="Arial" w:cs="Arial"/>
                <w:sz w:val="22"/>
                <w:szCs w:val="22"/>
              </w:rPr>
            </w:pPr>
          </w:p>
          <w:p w14:paraId="46439449" w14:textId="1DC298EE" w:rsidR="001F571E" w:rsidRPr="003F289D" w:rsidRDefault="001F571E" w:rsidP="00E35996">
            <w:pPr>
              <w:jc w:val="right"/>
              <w:rPr>
                <w:rFonts w:ascii="Arial" w:hAnsi="Arial" w:cs="Arial"/>
                <w:sz w:val="22"/>
                <w:szCs w:val="22"/>
              </w:rPr>
            </w:pPr>
            <w:r w:rsidRPr="003F289D">
              <w:rPr>
                <w:rFonts w:ascii="Arial" w:hAnsi="Arial" w:cs="Arial"/>
                <w:sz w:val="22"/>
                <w:szCs w:val="22"/>
              </w:rPr>
              <w:t>zł</w:t>
            </w:r>
          </w:p>
        </w:tc>
        <w:tc>
          <w:tcPr>
            <w:tcW w:w="1257" w:type="dxa"/>
            <w:vMerge/>
          </w:tcPr>
          <w:p w14:paraId="299C97E0" w14:textId="77777777" w:rsidR="001F571E" w:rsidRPr="003F289D" w:rsidRDefault="001F571E" w:rsidP="00AE71AA">
            <w:pPr>
              <w:jc w:val="center"/>
              <w:rPr>
                <w:rFonts w:ascii="Arial" w:hAnsi="Arial" w:cs="Arial"/>
                <w:b/>
                <w:sz w:val="22"/>
                <w:szCs w:val="22"/>
              </w:rPr>
            </w:pPr>
          </w:p>
        </w:tc>
        <w:tc>
          <w:tcPr>
            <w:tcW w:w="1260" w:type="dxa"/>
            <w:vMerge/>
          </w:tcPr>
          <w:p w14:paraId="777B40AB" w14:textId="77777777" w:rsidR="001F571E" w:rsidRPr="003F289D" w:rsidRDefault="001F571E" w:rsidP="00AE71AA">
            <w:pPr>
              <w:jc w:val="right"/>
              <w:rPr>
                <w:rFonts w:ascii="Arial" w:hAnsi="Arial" w:cs="Arial"/>
                <w:sz w:val="22"/>
                <w:szCs w:val="22"/>
              </w:rPr>
            </w:pPr>
          </w:p>
        </w:tc>
        <w:tc>
          <w:tcPr>
            <w:tcW w:w="1797" w:type="dxa"/>
            <w:vMerge/>
          </w:tcPr>
          <w:p w14:paraId="4E6CC739" w14:textId="77777777" w:rsidR="001F571E" w:rsidRPr="005B58AA" w:rsidRDefault="001F571E" w:rsidP="00AE71AA">
            <w:pPr>
              <w:jc w:val="right"/>
              <w:rPr>
                <w:rFonts w:ascii="Arial" w:hAnsi="Arial" w:cs="Arial"/>
                <w:b/>
                <w:color w:val="FF0000"/>
                <w:sz w:val="22"/>
                <w:szCs w:val="22"/>
              </w:rPr>
            </w:pPr>
          </w:p>
        </w:tc>
      </w:tr>
      <w:tr w:rsidR="001F571E" w:rsidRPr="005B58AA" w14:paraId="4367B350" w14:textId="77777777" w:rsidTr="00CF0C25">
        <w:trPr>
          <w:trHeight w:val="382"/>
        </w:trPr>
        <w:tc>
          <w:tcPr>
            <w:tcW w:w="533" w:type="dxa"/>
          </w:tcPr>
          <w:p w14:paraId="0DBF44AC" w14:textId="77777777" w:rsidR="001F571E" w:rsidRPr="003F289D" w:rsidRDefault="001F571E" w:rsidP="003F289D">
            <w:pPr>
              <w:spacing w:line="240" w:lineRule="atLeast"/>
              <w:jc w:val="center"/>
              <w:rPr>
                <w:rFonts w:ascii="Arial" w:hAnsi="Arial" w:cs="Arial"/>
                <w:sz w:val="22"/>
                <w:szCs w:val="22"/>
              </w:rPr>
            </w:pPr>
          </w:p>
          <w:p w14:paraId="3BB5C394" w14:textId="1CACFCF2" w:rsidR="001F571E" w:rsidRPr="003F289D" w:rsidRDefault="001F571E" w:rsidP="00AE71AA">
            <w:pPr>
              <w:spacing w:line="240" w:lineRule="atLeast"/>
              <w:jc w:val="center"/>
              <w:rPr>
                <w:rFonts w:ascii="Arial" w:hAnsi="Arial" w:cs="Arial"/>
                <w:sz w:val="22"/>
                <w:szCs w:val="22"/>
              </w:rPr>
            </w:pPr>
            <w:r>
              <w:rPr>
                <w:rFonts w:ascii="Arial" w:hAnsi="Arial" w:cs="Arial"/>
                <w:sz w:val="22"/>
                <w:szCs w:val="22"/>
              </w:rPr>
              <w:t>23</w:t>
            </w:r>
            <w:r w:rsidRPr="003F289D">
              <w:rPr>
                <w:rFonts w:ascii="Arial" w:hAnsi="Arial" w:cs="Arial"/>
                <w:sz w:val="22"/>
                <w:szCs w:val="22"/>
              </w:rPr>
              <w:t>.</w:t>
            </w:r>
          </w:p>
        </w:tc>
        <w:tc>
          <w:tcPr>
            <w:tcW w:w="7806" w:type="dxa"/>
            <w:gridSpan w:val="5"/>
          </w:tcPr>
          <w:p w14:paraId="471CD1F1" w14:textId="77777777" w:rsidR="001F571E" w:rsidRPr="003F289D" w:rsidRDefault="001F571E" w:rsidP="00AE71AA">
            <w:pPr>
              <w:jc w:val="right"/>
              <w:rPr>
                <w:rFonts w:ascii="Arial" w:hAnsi="Arial" w:cs="Arial"/>
                <w:b/>
                <w:sz w:val="22"/>
                <w:szCs w:val="22"/>
              </w:rPr>
            </w:pPr>
          </w:p>
          <w:p w14:paraId="48CDB7D4" w14:textId="77777777" w:rsidR="001F571E" w:rsidRPr="003F289D" w:rsidRDefault="001F571E" w:rsidP="00E35996">
            <w:pPr>
              <w:jc w:val="right"/>
              <w:rPr>
                <w:rFonts w:ascii="Arial" w:hAnsi="Arial" w:cs="Arial"/>
                <w:b/>
                <w:sz w:val="24"/>
                <w:szCs w:val="24"/>
              </w:rPr>
            </w:pPr>
            <w:r w:rsidRPr="003F289D">
              <w:rPr>
                <w:rFonts w:ascii="Arial" w:hAnsi="Arial" w:cs="Arial"/>
                <w:b/>
                <w:sz w:val="24"/>
                <w:szCs w:val="24"/>
              </w:rPr>
              <w:t xml:space="preserve">Łączna cena wynagrodzenia brutto za wykonanie wszystkich </w:t>
            </w:r>
          </w:p>
          <w:p w14:paraId="70DC7B95" w14:textId="77777777" w:rsidR="001F571E" w:rsidRDefault="001F571E" w:rsidP="00E35996">
            <w:pPr>
              <w:jc w:val="right"/>
              <w:rPr>
                <w:rFonts w:ascii="Arial" w:hAnsi="Arial" w:cs="Arial"/>
                <w:b/>
                <w:sz w:val="24"/>
                <w:szCs w:val="24"/>
              </w:rPr>
            </w:pPr>
            <w:r w:rsidRPr="003F289D">
              <w:rPr>
                <w:rFonts w:ascii="Arial" w:hAnsi="Arial" w:cs="Arial"/>
                <w:b/>
                <w:sz w:val="24"/>
                <w:szCs w:val="24"/>
              </w:rPr>
              <w:t>8 elementów i ich etapów części 2 przedmiotu zamówienia</w:t>
            </w:r>
          </w:p>
          <w:p w14:paraId="5806BA5C" w14:textId="1712191C" w:rsidR="001F571E" w:rsidRPr="003F289D" w:rsidRDefault="001F571E" w:rsidP="00E35996">
            <w:pPr>
              <w:jc w:val="right"/>
              <w:rPr>
                <w:rFonts w:ascii="Arial" w:hAnsi="Arial" w:cs="Arial"/>
                <w:b/>
                <w:sz w:val="24"/>
                <w:szCs w:val="24"/>
              </w:rPr>
            </w:pPr>
          </w:p>
        </w:tc>
        <w:tc>
          <w:tcPr>
            <w:tcW w:w="1797" w:type="dxa"/>
          </w:tcPr>
          <w:p w14:paraId="15283AE2" w14:textId="77777777" w:rsidR="001F571E" w:rsidRPr="005B58AA" w:rsidRDefault="001F571E" w:rsidP="00AE71AA">
            <w:pPr>
              <w:jc w:val="right"/>
              <w:rPr>
                <w:rFonts w:ascii="Arial" w:hAnsi="Arial" w:cs="Arial"/>
                <w:b/>
                <w:color w:val="FF0000"/>
                <w:sz w:val="22"/>
                <w:szCs w:val="22"/>
              </w:rPr>
            </w:pPr>
          </w:p>
        </w:tc>
      </w:tr>
    </w:tbl>
    <w:p w14:paraId="2E022BAE" w14:textId="77777777" w:rsidR="003F289D" w:rsidRDefault="003F289D" w:rsidP="00AE71AA">
      <w:pPr>
        <w:rPr>
          <w:rFonts w:ascii="Arial" w:hAnsi="Arial" w:cs="Arial"/>
          <w:b/>
          <w:color w:val="FF0000"/>
          <w:sz w:val="24"/>
          <w:szCs w:val="24"/>
        </w:rPr>
      </w:pPr>
    </w:p>
    <w:p w14:paraId="0DE4DF9F" w14:textId="77777777" w:rsidR="003F289D" w:rsidRDefault="003F289D" w:rsidP="00AE71AA">
      <w:pPr>
        <w:rPr>
          <w:rFonts w:ascii="Arial" w:hAnsi="Arial" w:cs="Arial"/>
          <w:b/>
          <w:color w:val="FF0000"/>
          <w:sz w:val="24"/>
          <w:szCs w:val="24"/>
        </w:rPr>
      </w:pPr>
    </w:p>
    <w:p w14:paraId="1AC06907" w14:textId="77777777" w:rsidR="00DF1517" w:rsidRDefault="00DF1517" w:rsidP="00AE71AA">
      <w:pPr>
        <w:rPr>
          <w:rFonts w:ascii="Arial" w:hAnsi="Arial" w:cs="Arial"/>
          <w:b/>
          <w:color w:val="FF0000"/>
          <w:sz w:val="24"/>
          <w:szCs w:val="24"/>
        </w:rPr>
      </w:pPr>
    </w:p>
    <w:p w14:paraId="4CDCBA7A" w14:textId="77777777" w:rsidR="003F289D" w:rsidRPr="005B58AA" w:rsidRDefault="003F289D" w:rsidP="00AE71AA">
      <w:pPr>
        <w:rPr>
          <w:rFonts w:ascii="Arial" w:hAnsi="Arial" w:cs="Arial"/>
          <w:b/>
          <w:color w:val="FF0000"/>
          <w:sz w:val="24"/>
          <w:szCs w:val="24"/>
        </w:rPr>
      </w:pPr>
    </w:p>
    <w:tbl>
      <w:tblPr>
        <w:tblW w:w="101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1383"/>
        <w:gridCol w:w="1383"/>
        <w:gridCol w:w="1260"/>
        <w:gridCol w:w="1263"/>
        <w:gridCol w:w="1257"/>
        <w:gridCol w:w="1260"/>
        <w:gridCol w:w="1797"/>
      </w:tblGrid>
      <w:tr w:rsidR="008242BF" w:rsidRPr="005B58AA" w14:paraId="2FF32B86" w14:textId="77777777" w:rsidTr="008242BF">
        <w:tc>
          <w:tcPr>
            <w:tcW w:w="533" w:type="dxa"/>
          </w:tcPr>
          <w:p w14:paraId="66D08856" w14:textId="77777777" w:rsidR="008242BF" w:rsidRPr="003F289D" w:rsidRDefault="008242BF" w:rsidP="008242BF">
            <w:pPr>
              <w:spacing w:line="240" w:lineRule="atLeast"/>
              <w:jc w:val="center"/>
              <w:rPr>
                <w:rFonts w:ascii="Arial" w:hAnsi="Arial" w:cs="Arial"/>
                <w:sz w:val="22"/>
                <w:szCs w:val="22"/>
              </w:rPr>
            </w:pPr>
          </w:p>
          <w:p w14:paraId="690B39E9" w14:textId="77777777" w:rsidR="008242BF" w:rsidRPr="003F289D" w:rsidRDefault="008242BF" w:rsidP="008242BF">
            <w:pPr>
              <w:spacing w:line="240" w:lineRule="atLeast"/>
              <w:jc w:val="center"/>
              <w:rPr>
                <w:rFonts w:ascii="Arial" w:hAnsi="Arial" w:cs="Arial"/>
                <w:sz w:val="22"/>
                <w:szCs w:val="22"/>
              </w:rPr>
            </w:pPr>
            <w:r w:rsidRPr="003F289D">
              <w:rPr>
                <w:rFonts w:ascii="Arial" w:hAnsi="Arial" w:cs="Arial"/>
                <w:sz w:val="22"/>
                <w:szCs w:val="22"/>
              </w:rPr>
              <w:t>Lp.</w:t>
            </w:r>
          </w:p>
        </w:tc>
        <w:tc>
          <w:tcPr>
            <w:tcW w:w="2766" w:type="dxa"/>
            <w:gridSpan w:val="2"/>
            <w:shd w:val="clear" w:color="auto" w:fill="auto"/>
          </w:tcPr>
          <w:p w14:paraId="6EB98458" w14:textId="77777777" w:rsidR="008242BF" w:rsidRPr="003F289D" w:rsidRDefault="008242BF" w:rsidP="008242BF">
            <w:pPr>
              <w:spacing w:line="240" w:lineRule="atLeast"/>
              <w:jc w:val="center"/>
              <w:rPr>
                <w:rFonts w:ascii="Arial" w:hAnsi="Arial" w:cs="Arial"/>
                <w:b/>
                <w:sz w:val="22"/>
                <w:szCs w:val="22"/>
              </w:rPr>
            </w:pPr>
          </w:p>
          <w:p w14:paraId="5E1728F7" w14:textId="77777777" w:rsidR="008242BF" w:rsidRPr="003F289D" w:rsidRDefault="008242BF" w:rsidP="008242BF">
            <w:pPr>
              <w:spacing w:line="240" w:lineRule="atLeast"/>
              <w:jc w:val="center"/>
              <w:rPr>
                <w:rFonts w:ascii="Arial" w:hAnsi="Arial" w:cs="Arial"/>
                <w:sz w:val="22"/>
                <w:szCs w:val="22"/>
              </w:rPr>
            </w:pPr>
            <w:r w:rsidRPr="003F289D">
              <w:rPr>
                <w:rFonts w:ascii="Arial" w:hAnsi="Arial" w:cs="Arial"/>
                <w:b/>
                <w:sz w:val="22"/>
                <w:szCs w:val="22"/>
              </w:rPr>
              <w:t>Elementy Przedmiotu Zamówienia</w:t>
            </w:r>
          </w:p>
          <w:p w14:paraId="398B7574" w14:textId="77777777" w:rsidR="008242BF" w:rsidRPr="003F289D" w:rsidRDefault="008242BF" w:rsidP="008242BF">
            <w:pPr>
              <w:jc w:val="center"/>
              <w:rPr>
                <w:rFonts w:ascii="Arial" w:hAnsi="Arial" w:cs="Arial"/>
                <w:b/>
                <w:sz w:val="22"/>
                <w:szCs w:val="22"/>
              </w:rPr>
            </w:pPr>
          </w:p>
        </w:tc>
        <w:tc>
          <w:tcPr>
            <w:tcW w:w="1260" w:type="dxa"/>
            <w:shd w:val="clear" w:color="auto" w:fill="auto"/>
          </w:tcPr>
          <w:p w14:paraId="3625C84B" w14:textId="77777777" w:rsidR="008242BF" w:rsidRPr="003F289D" w:rsidRDefault="008242BF" w:rsidP="008242BF">
            <w:pPr>
              <w:jc w:val="center"/>
              <w:rPr>
                <w:rFonts w:ascii="Arial" w:hAnsi="Arial" w:cs="Arial"/>
                <w:b/>
                <w:sz w:val="22"/>
                <w:szCs w:val="22"/>
              </w:rPr>
            </w:pPr>
          </w:p>
          <w:p w14:paraId="6281C753" w14:textId="77777777" w:rsidR="008242BF" w:rsidRPr="003F289D" w:rsidRDefault="008242BF" w:rsidP="008242BF">
            <w:pPr>
              <w:jc w:val="center"/>
              <w:rPr>
                <w:rFonts w:ascii="Arial" w:hAnsi="Arial" w:cs="Arial"/>
                <w:b/>
              </w:rPr>
            </w:pPr>
            <w:r w:rsidRPr="003F289D">
              <w:rPr>
                <w:rFonts w:ascii="Arial" w:hAnsi="Arial" w:cs="Arial"/>
                <w:b/>
              </w:rPr>
              <w:t xml:space="preserve">wartość </w:t>
            </w:r>
            <w:r w:rsidRPr="003F289D">
              <w:rPr>
                <w:rFonts w:ascii="Arial" w:hAnsi="Arial" w:cs="Arial"/>
                <w:b/>
                <w:sz w:val="18"/>
                <w:szCs w:val="18"/>
              </w:rPr>
              <w:t>jednostkowa</w:t>
            </w:r>
            <w:r w:rsidRPr="003F289D">
              <w:rPr>
                <w:rFonts w:ascii="Arial" w:hAnsi="Arial" w:cs="Arial"/>
                <w:b/>
              </w:rPr>
              <w:t xml:space="preserve"> ryczałtowa </w:t>
            </w:r>
          </w:p>
          <w:p w14:paraId="27C8B271" w14:textId="77777777" w:rsidR="008242BF" w:rsidRPr="003F289D" w:rsidRDefault="008242BF" w:rsidP="008242BF">
            <w:pPr>
              <w:jc w:val="center"/>
              <w:rPr>
                <w:rFonts w:ascii="Arial" w:hAnsi="Arial" w:cs="Arial"/>
                <w:sz w:val="22"/>
                <w:szCs w:val="22"/>
              </w:rPr>
            </w:pPr>
            <w:r w:rsidRPr="003F289D">
              <w:rPr>
                <w:rFonts w:ascii="Arial" w:hAnsi="Arial" w:cs="Arial"/>
                <w:b/>
              </w:rPr>
              <w:t>netto</w:t>
            </w:r>
          </w:p>
        </w:tc>
        <w:tc>
          <w:tcPr>
            <w:tcW w:w="1263" w:type="dxa"/>
          </w:tcPr>
          <w:p w14:paraId="5972531E" w14:textId="77777777" w:rsidR="008242BF" w:rsidRPr="003F289D" w:rsidRDefault="008242BF" w:rsidP="008242BF">
            <w:pPr>
              <w:jc w:val="center"/>
              <w:rPr>
                <w:rFonts w:ascii="Arial" w:hAnsi="Arial" w:cs="Arial"/>
                <w:b/>
                <w:sz w:val="22"/>
                <w:szCs w:val="22"/>
              </w:rPr>
            </w:pPr>
          </w:p>
          <w:p w14:paraId="11EB9D56" w14:textId="77777777" w:rsidR="008242BF" w:rsidRPr="003F289D" w:rsidRDefault="008242BF" w:rsidP="008242BF">
            <w:pPr>
              <w:jc w:val="center"/>
              <w:rPr>
                <w:rFonts w:ascii="Arial" w:hAnsi="Arial" w:cs="Arial"/>
                <w:sz w:val="22"/>
                <w:szCs w:val="22"/>
              </w:rPr>
            </w:pPr>
            <w:r w:rsidRPr="003F289D">
              <w:rPr>
                <w:rFonts w:ascii="Arial" w:hAnsi="Arial" w:cs="Arial"/>
                <w:b/>
                <w:sz w:val="22"/>
                <w:szCs w:val="22"/>
              </w:rPr>
              <w:t>VAT</w:t>
            </w:r>
          </w:p>
        </w:tc>
        <w:tc>
          <w:tcPr>
            <w:tcW w:w="1257" w:type="dxa"/>
          </w:tcPr>
          <w:p w14:paraId="16FFB440" w14:textId="77777777" w:rsidR="008242BF" w:rsidRPr="003F289D" w:rsidRDefault="008242BF" w:rsidP="008242BF">
            <w:pPr>
              <w:jc w:val="center"/>
              <w:rPr>
                <w:rFonts w:ascii="Arial" w:hAnsi="Arial" w:cs="Arial"/>
                <w:b/>
                <w:sz w:val="22"/>
                <w:szCs w:val="22"/>
              </w:rPr>
            </w:pPr>
          </w:p>
          <w:p w14:paraId="6AB2C414" w14:textId="77777777" w:rsidR="008242BF" w:rsidRPr="003F289D" w:rsidRDefault="008242BF" w:rsidP="008242BF">
            <w:pPr>
              <w:jc w:val="center"/>
              <w:rPr>
                <w:rFonts w:ascii="Arial" w:hAnsi="Arial" w:cs="Arial"/>
              </w:rPr>
            </w:pPr>
            <w:r w:rsidRPr="003F289D">
              <w:rPr>
                <w:rFonts w:ascii="Arial" w:hAnsi="Arial" w:cs="Arial"/>
                <w:b/>
              </w:rPr>
              <w:t xml:space="preserve">Cena </w:t>
            </w:r>
            <w:r w:rsidRPr="003F289D">
              <w:rPr>
                <w:rFonts w:ascii="Arial" w:hAnsi="Arial" w:cs="Arial"/>
                <w:b/>
                <w:sz w:val="18"/>
                <w:szCs w:val="18"/>
              </w:rPr>
              <w:t xml:space="preserve">jednostkowa </w:t>
            </w:r>
            <w:r w:rsidRPr="003F289D">
              <w:rPr>
                <w:rFonts w:ascii="Arial" w:hAnsi="Arial" w:cs="Arial"/>
                <w:b/>
              </w:rPr>
              <w:t>ryczałtowa brutto</w:t>
            </w:r>
          </w:p>
        </w:tc>
        <w:tc>
          <w:tcPr>
            <w:tcW w:w="1260" w:type="dxa"/>
          </w:tcPr>
          <w:p w14:paraId="67192262" w14:textId="77777777" w:rsidR="008242BF" w:rsidRPr="003F289D" w:rsidRDefault="008242BF" w:rsidP="008242BF">
            <w:pPr>
              <w:spacing w:line="240" w:lineRule="atLeast"/>
              <w:jc w:val="center"/>
              <w:rPr>
                <w:rFonts w:ascii="Arial" w:hAnsi="Arial" w:cs="Arial"/>
                <w:sz w:val="22"/>
                <w:szCs w:val="22"/>
              </w:rPr>
            </w:pPr>
          </w:p>
          <w:p w14:paraId="4A48F1C0" w14:textId="77777777" w:rsidR="008242BF" w:rsidRPr="003F289D" w:rsidRDefault="008242BF" w:rsidP="008242BF">
            <w:pPr>
              <w:spacing w:line="240" w:lineRule="atLeast"/>
              <w:jc w:val="center"/>
              <w:rPr>
                <w:rFonts w:ascii="Arial" w:hAnsi="Arial" w:cs="Arial"/>
                <w:sz w:val="22"/>
                <w:szCs w:val="22"/>
              </w:rPr>
            </w:pPr>
            <w:r w:rsidRPr="003F289D">
              <w:rPr>
                <w:rFonts w:ascii="Arial" w:hAnsi="Arial" w:cs="Arial"/>
                <w:b/>
                <w:sz w:val="22"/>
                <w:szCs w:val="22"/>
              </w:rPr>
              <w:t>zakres ilościowy</w:t>
            </w:r>
          </w:p>
          <w:p w14:paraId="6B6F3F05" w14:textId="77777777" w:rsidR="008242BF" w:rsidRPr="003F289D" w:rsidRDefault="008242BF" w:rsidP="008242BF">
            <w:pPr>
              <w:spacing w:line="240" w:lineRule="atLeast"/>
              <w:jc w:val="center"/>
              <w:rPr>
                <w:rFonts w:ascii="Arial" w:hAnsi="Arial" w:cs="Arial"/>
                <w:sz w:val="22"/>
                <w:szCs w:val="22"/>
              </w:rPr>
            </w:pPr>
          </w:p>
        </w:tc>
        <w:tc>
          <w:tcPr>
            <w:tcW w:w="1797" w:type="dxa"/>
          </w:tcPr>
          <w:p w14:paraId="25D18EB7" w14:textId="77777777" w:rsidR="008242BF" w:rsidRPr="003F289D" w:rsidRDefault="008242BF" w:rsidP="008242BF">
            <w:pPr>
              <w:jc w:val="center"/>
              <w:rPr>
                <w:rFonts w:ascii="Arial" w:hAnsi="Arial" w:cs="Arial"/>
                <w:b/>
                <w:sz w:val="22"/>
                <w:szCs w:val="22"/>
              </w:rPr>
            </w:pPr>
            <w:r w:rsidRPr="003F289D">
              <w:rPr>
                <w:rFonts w:ascii="Arial" w:hAnsi="Arial" w:cs="Arial"/>
                <w:b/>
                <w:sz w:val="22"/>
                <w:szCs w:val="22"/>
              </w:rPr>
              <w:t>cena brutto</w:t>
            </w:r>
          </w:p>
          <w:p w14:paraId="735CCB88" w14:textId="77777777" w:rsidR="008242BF" w:rsidRPr="003F289D" w:rsidRDefault="008242BF" w:rsidP="008242BF">
            <w:pPr>
              <w:jc w:val="center"/>
              <w:rPr>
                <w:rFonts w:ascii="Arial" w:hAnsi="Arial" w:cs="Arial"/>
                <w:b/>
                <w:sz w:val="22"/>
                <w:szCs w:val="22"/>
              </w:rPr>
            </w:pPr>
            <w:r w:rsidRPr="003F289D">
              <w:rPr>
                <w:rFonts w:ascii="Arial" w:hAnsi="Arial" w:cs="Arial"/>
                <w:b/>
                <w:sz w:val="22"/>
                <w:szCs w:val="22"/>
              </w:rPr>
              <w:t>za wykonanie danego elementu</w:t>
            </w:r>
          </w:p>
          <w:p w14:paraId="49F9246E" w14:textId="77777777" w:rsidR="008242BF" w:rsidRPr="003F289D" w:rsidRDefault="008242BF" w:rsidP="008242BF">
            <w:pPr>
              <w:jc w:val="center"/>
              <w:rPr>
                <w:rFonts w:ascii="Arial" w:hAnsi="Arial" w:cs="Arial"/>
                <w:b/>
                <w:sz w:val="22"/>
                <w:szCs w:val="22"/>
              </w:rPr>
            </w:pPr>
            <w:r w:rsidRPr="003F289D">
              <w:rPr>
                <w:rFonts w:ascii="Arial" w:hAnsi="Arial" w:cs="Arial"/>
                <w:b/>
                <w:sz w:val="22"/>
                <w:szCs w:val="22"/>
              </w:rPr>
              <w:t>przedmiotu zamówienia</w:t>
            </w:r>
          </w:p>
          <w:p w14:paraId="75F76BE5" w14:textId="77777777" w:rsidR="008242BF" w:rsidRPr="003F289D" w:rsidRDefault="008242BF" w:rsidP="008242BF">
            <w:pPr>
              <w:spacing w:line="240" w:lineRule="atLeast"/>
              <w:jc w:val="center"/>
              <w:rPr>
                <w:rFonts w:ascii="Arial" w:hAnsi="Arial" w:cs="Arial"/>
                <w:sz w:val="22"/>
                <w:szCs w:val="22"/>
              </w:rPr>
            </w:pPr>
            <w:r w:rsidRPr="003F289D">
              <w:rPr>
                <w:rFonts w:ascii="Arial" w:hAnsi="Arial" w:cs="Arial"/>
                <w:sz w:val="22"/>
                <w:szCs w:val="22"/>
              </w:rPr>
              <w:t>(5 x 6)</w:t>
            </w:r>
          </w:p>
        </w:tc>
      </w:tr>
      <w:tr w:rsidR="008242BF" w:rsidRPr="005B58AA" w14:paraId="3B776CEF" w14:textId="77777777" w:rsidTr="008242BF">
        <w:tc>
          <w:tcPr>
            <w:tcW w:w="533" w:type="dxa"/>
          </w:tcPr>
          <w:p w14:paraId="1ED98CEC" w14:textId="77777777" w:rsidR="008242BF" w:rsidRPr="008E1A77" w:rsidRDefault="008242BF" w:rsidP="008242BF">
            <w:pPr>
              <w:spacing w:line="240" w:lineRule="atLeast"/>
              <w:jc w:val="center"/>
              <w:rPr>
                <w:rFonts w:ascii="Arial" w:hAnsi="Arial" w:cs="Arial"/>
                <w:sz w:val="16"/>
                <w:szCs w:val="16"/>
              </w:rPr>
            </w:pPr>
            <w:r w:rsidRPr="008E1A77">
              <w:rPr>
                <w:rFonts w:ascii="Arial" w:hAnsi="Arial" w:cs="Arial"/>
                <w:sz w:val="16"/>
                <w:szCs w:val="16"/>
              </w:rPr>
              <w:t>1.</w:t>
            </w:r>
          </w:p>
        </w:tc>
        <w:tc>
          <w:tcPr>
            <w:tcW w:w="2766" w:type="dxa"/>
            <w:gridSpan w:val="2"/>
            <w:shd w:val="clear" w:color="auto" w:fill="auto"/>
          </w:tcPr>
          <w:p w14:paraId="1AFFFA07" w14:textId="77777777" w:rsidR="008242BF" w:rsidRPr="008E1A77" w:rsidRDefault="008242BF" w:rsidP="008242BF">
            <w:pPr>
              <w:spacing w:line="240" w:lineRule="atLeast"/>
              <w:jc w:val="center"/>
              <w:rPr>
                <w:rFonts w:ascii="Arial" w:hAnsi="Arial" w:cs="Arial"/>
                <w:sz w:val="16"/>
                <w:szCs w:val="16"/>
              </w:rPr>
            </w:pPr>
            <w:r w:rsidRPr="008E1A77">
              <w:rPr>
                <w:rFonts w:ascii="Arial" w:hAnsi="Arial" w:cs="Arial"/>
                <w:sz w:val="16"/>
                <w:szCs w:val="16"/>
              </w:rPr>
              <w:t>2.</w:t>
            </w:r>
          </w:p>
        </w:tc>
        <w:tc>
          <w:tcPr>
            <w:tcW w:w="1260" w:type="dxa"/>
            <w:shd w:val="clear" w:color="auto" w:fill="auto"/>
          </w:tcPr>
          <w:p w14:paraId="69278C2C" w14:textId="77777777" w:rsidR="008242BF" w:rsidRPr="008E1A77" w:rsidRDefault="008242BF" w:rsidP="008242BF">
            <w:pPr>
              <w:spacing w:line="240" w:lineRule="atLeast"/>
              <w:jc w:val="center"/>
              <w:rPr>
                <w:rFonts w:ascii="Arial" w:hAnsi="Arial" w:cs="Arial"/>
                <w:sz w:val="16"/>
                <w:szCs w:val="16"/>
              </w:rPr>
            </w:pPr>
            <w:r w:rsidRPr="008E1A77">
              <w:rPr>
                <w:rFonts w:ascii="Arial" w:hAnsi="Arial" w:cs="Arial"/>
                <w:sz w:val="16"/>
                <w:szCs w:val="16"/>
              </w:rPr>
              <w:t>3.</w:t>
            </w:r>
          </w:p>
        </w:tc>
        <w:tc>
          <w:tcPr>
            <w:tcW w:w="1263" w:type="dxa"/>
          </w:tcPr>
          <w:p w14:paraId="2D396594" w14:textId="77777777" w:rsidR="008242BF" w:rsidRPr="008E1A77" w:rsidRDefault="008242BF" w:rsidP="008242BF">
            <w:pPr>
              <w:spacing w:line="240" w:lineRule="atLeast"/>
              <w:jc w:val="center"/>
              <w:rPr>
                <w:rFonts w:ascii="Arial" w:hAnsi="Arial" w:cs="Arial"/>
                <w:sz w:val="16"/>
                <w:szCs w:val="16"/>
              </w:rPr>
            </w:pPr>
            <w:r w:rsidRPr="008E1A77">
              <w:rPr>
                <w:rFonts w:ascii="Arial" w:hAnsi="Arial" w:cs="Arial"/>
                <w:sz w:val="16"/>
                <w:szCs w:val="16"/>
              </w:rPr>
              <w:t>4.</w:t>
            </w:r>
          </w:p>
        </w:tc>
        <w:tc>
          <w:tcPr>
            <w:tcW w:w="1257" w:type="dxa"/>
          </w:tcPr>
          <w:p w14:paraId="0DFAA055" w14:textId="77777777" w:rsidR="008242BF" w:rsidRPr="008E1A77" w:rsidRDefault="008242BF" w:rsidP="008242BF">
            <w:pPr>
              <w:spacing w:line="240" w:lineRule="atLeast"/>
              <w:jc w:val="center"/>
              <w:rPr>
                <w:rFonts w:ascii="Arial" w:hAnsi="Arial" w:cs="Arial"/>
                <w:sz w:val="16"/>
                <w:szCs w:val="16"/>
              </w:rPr>
            </w:pPr>
            <w:r w:rsidRPr="008E1A77">
              <w:rPr>
                <w:rFonts w:ascii="Arial" w:hAnsi="Arial" w:cs="Arial"/>
                <w:sz w:val="16"/>
                <w:szCs w:val="16"/>
              </w:rPr>
              <w:t>5.</w:t>
            </w:r>
          </w:p>
        </w:tc>
        <w:tc>
          <w:tcPr>
            <w:tcW w:w="1260" w:type="dxa"/>
          </w:tcPr>
          <w:p w14:paraId="62E58DE1" w14:textId="77777777" w:rsidR="008242BF" w:rsidRPr="008E1A77" w:rsidRDefault="008242BF" w:rsidP="008242BF">
            <w:pPr>
              <w:spacing w:line="240" w:lineRule="atLeast"/>
              <w:jc w:val="center"/>
              <w:rPr>
                <w:rFonts w:ascii="Arial" w:hAnsi="Arial" w:cs="Arial"/>
                <w:sz w:val="16"/>
                <w:szCs w:val="16"/>
              </w:rPr>
            </w:pPr>
            <w:r w:rsidRPr="008E1A77">
              <w:rPr>
                <w:rFonts w:ascii="Arial" w:hAnsi="Arial" w:cs="Arial"/>
                <w:sz w:val="16"/>
                <w:szCs w:val="16"/>
              </w:rPr>
              <w:t>6.</w:t>
            </w:r>
          </w:p>
        </w:tc>
        <w:tc>
          <w:tcPr>
            <w:tcW w:w="1797" w:type="dxa"/>
          </w:tcPr>
          <w:p w14:paraId="1B80E900" w14:textId="77777777" w:rsidR="008242BF" w:rsidRPr="008E1A77" w:rsidRDefault="008242BF" w:rsidP="008242BF">
            <w:pPr>
              <w:spacing w:line="240" w:lineRule="atLeast"/>
              <w:jc w:val="center"/>
              <w:rPr>
                <w:rFonts w:ascii="Arial" w:hAnsi="Arial" w:cs="Arial"/>
                <w:sz w:val="16"/>
                <w:szCs w:val="16"/>
              </w:rPr>
            </w:pPr>
            <w:r w:rsidRPr="008E1A77">
              <w:rPr>
                <w:rFonts w:ascii="Arial" w:hAnsi="Arial" w:cs="Arial"/>
                <w:sz w:val="16"/>
                <w:szCs w:val="16"/>
              </w:rPr>
              <w:t>7.</w:t>
            </w:r>
          </w:p>
        </w:tc>
      </w:tr>
      <w:tr w:rsidR="00E35996" w:rsidRPr="005B58AA" w14:paraId="71C362CD" w14:textId="77777777" w:rsidTr="00E35996">
        <w:trPr>
          <w:trHeight w:val="645"/>
        </w:trPr>
        <w:tc>
          <w:tcPr>
            <w:tcW w:w="10136" w:type="dxa"/>
            <w:gridSpan w:val="8"/>
          </w:tcPr>
          <w:p w14:paraId="5B9D5351" w14:textId="77777777" w:rsidR="00E35996" w:rsidRPr="003F289D" w:rsidRDefault="00E35996" w:rsidP="008242BF">
            <w:pPr>
              <w:jc w:val="right"/>
              <w:rPr>
                <w:rFonts w:ascii="Arial" w:hAnsi="Arial" w:cs="Arial"/>
                <w:b/>
                <w:sz w:val="24"/>
                <w:szCs w:val="24"/>
              </w:rPr>
            </w:pPr>
          </w:p>
          <w:p w14:paraId="5C9F9927" w14:textId="380A39E0" w:rsidR="00E35996" w:rsidRPr="003F289D" w:rsidRDefault="003F289D" w:rsidP="003F289D">
            <w:pPr>
              <w:rPr>
                <w:rFonts w:ascii="Arial" w:hAnsi="Arial" w:cs="Arial"/>
                <w:b/>
                <w:sz w:val="22"/>
                <w:szCs w:val="22"/>
              </w:rPr>
            </w:pPr>
            <w:r w:rsidRPr="003F289D">
              <w:rPr>
                <w:rFonts w:ascii="Arial" w:hAnsi="Arial" w:cs="Arial"/>
                <w:b/>
                <w:sz w:val="24"/>
                <w:szCs w:val="24"/>
              </w:rPr>
              <w:t>Dla Części 3</w:t>
            </w:r>
            <w:r w:rsidR="00E35996" w:rsidRPr="003F289D">
              <w:rPr>
                <w:rFonts w:ascii="Arial" w:hAnsi="Arial" w:cs="Arial"/>
                <w:b/>
                <w:sz w:val="24"/>
                <w:szCs w:val="24"/>
              </w:rPr>
              <w:t xml:space="preserve"> przedmiotu zamówienia :</w:t>
            </w:r>
            <w:r w:rsidRPr="003F289D">
              <w:rPr>
                <w:rFonts w:ascii="Arial" w:hAnsi="Arial" w:cs="Arial"/>
                <w:b/>
                <w:sz w:val="24"/>
                <w:szCs w:val="24"/>
              </w:rPr>
              <w:t xml:space="preserve"> </w:t>
            </w:r>
          </w:p>
        </w:tc>
      </w:tr>
      <w:tr w:rsidR="0021177D" w:rsidRPr="005B58AA" w14:paraId="7C50716B" w14:textId="77777777" w:rsidTr="008242BF">
        <w:trPr>
          <w:trHeight w:val="645"/>
        </w:trPr>
        <w:tc>
          <w:tcPr>
            <w:tcW w:w="533" w:type="dxa"/>
            <w:vMerge w:val="restart"/>
          </w:tcPr>
          <w:p w14:paraId="6DBE8D84" w14:textId="77777777" w:rsidR="0021177D" w:rsidRPr="003F289D" w:rsidRDefault="0021177D" w:rsidP="00CB1B64">
            <w:pPr>
              <w:spacing w:line="240" w:lineRule="atLeast"/>
              <w:jc w:val="center"/>
              <w:rPr>
                <w:rFonts w:ascii="Arial" w:hAnsi="Arial" w:cs="Arial"/>
                <w:sz w:val="22"/>
                <w:szCs w:val="22"/>
              </w:rPr>
            </w:pPr>
          </w:p>
          <w:p w14:paraId="453748A9" w14:textId="4247E26F"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24.</w:t>
            </w:r>
          </w:p>
        </w:tc>
        <w:tc>
          <w:tcPr>
            <w:tcW w:w="1383" w:type="dxa"/>
            <w:vMerge w:val="restart"/>
          </w:tcPr>
          <w:p w14:paraId="74EB5F6C" w14:textId="77777777" w:rsidR="0021177D" w:rsidRPr="005B58AA" w:rsidRDefault="0021177D" w:rsidP="008242BF">
            <w:pPr>
              <w:jc w:val="center"/>
              <w:rPr>
                <w:rFonts w:ascii="Arial" w:hAnsi="Arial" w:cs="Arial"/>
                <w:b/>
                <w:color w:val="FF0000"/>
                <w:sz w:val="22"/>
                <w:szCs w:val="22"/>
              </w:rPr>
            </w:pPr>
          </w:p>
          <w:p w14:paraId="1586193C" w14:textId="24A916B6" w:rsidR="0021177D" w:rsidRPr="005B58AA" w:rsidRDefault="0021177D" w:rsidP="00E35996">
            <w:pPr>
              <w:jc w:val="center"/>
              <w:rPr>
                <w:rFonts w:ascii="Arial" w:hAnsi="Arial" w:cs="Arial"/>
                <w:b/>
                <w:color w:val="FF0000"/>
                <w:sz w:val="22"/>
                <w:szCs w:val="22"/>
              </w:rPr>
            </w:pPr>
            <w:r w:rsidRPr="003F289D">
              <w:rPr>
                <w:rFonts w:ascii="Arial" w:hAnsi="Arial" w:cs="Arial"/>
                <w:b/>
                <w:sz w:val="22"/>
                <w:szCs w:val="22"/>
              </w:rPr>
              <w:t xml:space="preserve">Element 17 </w:t>
            </w:r>
            <w:r w:rsidRPr="008E1A77">
              <w:rPr>
                <w:rFonts w:ascii="Arial" w:hAnsi="Arial" w:cs="Arial"/>
                <w:b/>
              </w:rPr>
              <w:t xml:space="preserve">- </w:t>
            </w:r>
            <w:r w:rsidRPr="008E1A77">
              <w:rPr>
                <w:rFonts w:ascii="Arial" w:hAnsi="Arial" w:cs="Arial"/>
              </w:rPr>
              <w:t xml:space="preserve">wykonanie nowej obsady </w:t>
            </w:r>
            <w:r w:rsidRPr="008E1A77">
              <w:rPr>
                <w:rFonts w:ascii="Arial" w:hAnsi="Arial" w:cs="Arial"/>
                <w:sz w:val="18"/>
                <w:szCs w:val="18"/>
              </w:rPr>
              <w:t xml:space="preserve">przestrzennych </w:t>
            </w:r>
            <w:r w:rsidRPr="008E1A77">
              <w:rPr>
                <w:rFonts w:ascii="Arial" w:hAnsi="Arial" w:cs="Arial"/>
              </w:rPr>
              <w:t xml:space="preserve">konstrukcji kwiatowych </w:t>
            </w:r>
            <w:r w:rsidRPr="008E1A77">
              <w:rPr>
                <w:rFonts w:ascii="Arial" w:hAnsi="Arial" w:cs="Arial"/>
                <w:sz w:val="16"/>
                <w:szCs w:val="16"/>
              </w:rPr>
              <w:t>zlokalizowanych</w:t>
            </w:r>
            <w:r w:rsidRPr="008E1A77">
              <w:rPr>
                <w:rFonts w:ascii="Arial" w:hAnsi="Arial" w:cs="Arial"/>
              </w:rPr>
              <w:t xml:space="preserve"> na wybranych terenach zieleni miasta Kołobrzeg</w:t>
            </w:r>
          </w:p>
        </w:tc>
        <w:tc>
          <w:tcPr>
            <w:tcW w:w="1383" w:type="dxa"/>
            <w:vMerge w:val="restart"/>
          </w:tcPr>
          <w:p w14:paraId="5482DED9" w14:textId="77777777" w:rsidR="0021177D" w:rsidRPr="003F289D" w:rsidRDefault="0021177D" w:rsidP="008242BF">
            <w:pPr>
              <w:jc w:val="center"/>
              <w:rPr>
                <w:rFonts w:ascii="Arial" w:hAnsi="Arial" w:cs="Arial"/>
                <w:sz w:val="22"/>
                <w:szCs w:val="22"/>
              </w:rPr>
            </w:pPr>
          </w:p>
          <w:p w14:paraId="3BAC12AF" w14:textId="77777777" w:rsidR="0021177D" w:rsidRPr="003F289D" w:rsidRDefault="0021177D" w:rsidP="008242BF">
            <w:pPr>
              <w:jc w:val="center"/>
              <w:rPr>
                <w:rFonts w:ascii="Arial" w:hAnsi="Arial" w:cs="Arial"/>
                <w:sz w:val="22"/>
                <w:szCs w:val="22"/>
              </w:rPr>
            </w:pPr>
            <w:r w:rsidRPr="003F289D">
              <w:rPr>
                <w:rFonts w:ascii="Arial" w:hAnsi="Arial" w:cs="Arial"/>
                <w:sz w:val="22"/>
                <w:szCs w:val="22"/>
              </w:rPr>
              <w:t>2 koniki morskie</w:t>
            </w:r>
          </w:p>
        </w:tc>
        <w:tc>
          <w:tcPr>
            <w:tcW w:w="1260" w:type="dxa"/>
            <w:vMerge w:val="restart"/>
          </w:tcPr>
          <w:p w14:paraId="535593F9" w14:textId="77777777" w:rsidR="0021177D" w:rsidRPr="003F289D" w:rsidRDefault="0021177D" w:rsidP="008242BF">
            <w:pPr>
              <w:jc w:val="right"/>
              <w:rPr>
                <w:rFonts w:ascii="Arial" w:hAnsi="Arial" w:cs="Arial"/>
                <w:sz w:val="22"/>
                <w:szCs w:val="22"/>
              </w:rPr>
            </w:pPr>
          </w:p>
          <w:p w14:paraId="151A8D7A" w14:textId="77777777" w:rsidR="0021177D" w:rsidRPr="003F289D" w:rsidRDefault="0021177D" w:rsidP="008242BF">
            <w:pPr>
              <w:jc w:val="right"/>
              <w:rPr>
                <w:rFonts w:ascii="Arial" w:hAnsi="Arial" w:cs="Arial"/>
                <w:sz w:val="22"/>
                <w:szCs w:val="22"/>
              </w:rPr>
            </w:pPr>
          </w:p>
          <w:p w14:paraId="36B248E1" w14:textId="77777777" w:rsidR="0021177D" w:rsidRPr="003F289D" w:rsidRDefault="0021177D" w:rsidP="008242BF">
            <w:pPr>
              <w:jc w:val="right"/>
              <w:rPr>
                <w:rFonts w:ascii="Arial" w:hAnsi="Arial" w:cs="Arial"/>
                <w:sz w:val="22"/>
                <w:szCs w:val="22"/>
              </w:rPr>
            </w:pPr>
          </w:p>
          <w:p w14:paraId="70A2A51F" w14:textId="77777777" w:rsidR="0021177D" w:rsidRPr="003F289D" w:rsidRDefault="0021177D" w:rsidP="008242BF">
            <w:pPr>
              <w:jc w:val="right"/>
              <w:rPr>
                <w:rFonts w:ascii="Arial" w:hAnsi="Arial" w:cs="Arial"/>
                <w:sz w:val="22"/>
                <w:szCs w:val="22"/>
              </w:rPr>
            </w:pPr>
          </w:p>
          <w:p w14:paraId="2AA577BF"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63" w:type="dxa"/>
            <w:shd w:val="clear" w:color="auto" w:fill="auto"/>
          </w:tcPr>
          <w:p w14:paraId="28EF9A01" w14:textId="77777777" w:rsidR="0021177D" w:rsidRPr="003F289D" w:rsidRDefault="0021177D" w:rsidP="008242BF">
            <w:pPr>
              <w:rPr>
                <w:rFonts w:ascii="Arial" w:hAnsi="Arial" w:cs="Arial"/>
                <w:sz w:val="22"/>
                <w:szCs w:val="22"/>
              </w:rPr>
            </w:pPr>
          </w:p>
          <w:p w14:paraId="0AF3D403"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47191AAE" w14:textId="77777777" w:rsidR="0021177D" w:rsidRPr="003F289D" w:rsidRDefault="0021177D" w:rsidP="008242BF">
            <w:pPr>
              <w:jc w:val="right"/>
              <w:rPr>
                <w:rFonts w:ascii="Arial" w:hAnsi="Arial" w:cs="Arial"/>
                <w:sz w:val="22"/>
                <w:szCs w:val="22"/>
              </w:rPr>
            </w:pPr>
          </w:p>
          <w:p w14:paraId="292169C4" w14:textId="77777777" w:rsidR="0021177D" w:rsidRPr="003F289D" w:rsidRDefault="0021177D" w:rsidP="008242BF">
            <w:pPr>
              <w:jc w:val="right"/>
              <w:rPr>
                <w:rFonts w:ascii="Arial" w:hAnsi="Arial" w:cs="Arial"/>
                <w:sz w:val="22"/>
                <w:szCs w:val="22"/>
              </w:rPr>
            </w:pPr>
          </w:p>
          <w:p w14:paraId="01E354E8" w14:textId="77777777" w:rsidR="0021177D" w:rsidRPr="003F289D" w:rsidRDefault="0021177D" w:rsidP="008242BF">
            <w:pPr>
              <w:jc w:val="right"/>
              <w:rPr>
                <w:rFonts w:ascii="Arial" w:hAnsi="Arial" w:cs="Arial"/>
                <w:sz w:val="22"/>
                <w:szCs w:val="22"/>
              </w:rPr>
            </w:pPr>
          </w:p>
          <w:p w14:paraId="093CED73" w14:textId="77777777" w:rsidR="0021177D" w:rsidRPr="003F289D" w:rsidRDefault="0021177D" w:rsidP="008242BF">
            <w:pPr>
              <w:jc w:val="right"/>
              <w:rPr>
                <w:rFonts w:ascii="Arial" w:hAnsi="Arial" w:cs="Arial"/>
                <w:sz w:val="22"/>
                <w:szCs w:val="22"/>
              </w:rPr>
            </w:pPr>
          </w:p>
          <w:p w14:paraId="016E0BDB" w14:textId="77777777" w:rsidR="0021177D" w:rsidRPr="003F289D" w:rsidRDefault="0021177D" w:rsidP="008242BF">
            <w:pPr>
              <w:jc w:val="right"/>
              <w:rPr>
                <w:rFonts w:ascii="Arial" w:hAnsi="Arial" w:cs="Arial"/>
                <w:b/>
                <w:sz w:val="22"/>
                <w:szCs w:val="22"/>
              </w:rPr>
            </w:pPr>
            <w:r w:rsidRPr="003F289D">
              <w:rPr>
                <w:rFonts w:ascii="Arial" w:hAnsi="Arial" w:cs="Arial"/>
                <w:sz w:val="22"/>
                <w:szCs w:val="22"/>
              </w:rPr>
              <w:t>zł</w:t>
            </w:r>
          </w:p>
        </w:tc>
        <w:tc>
          <w:tcPr>
            <w:tcW w:w="1260" w:type="dxa"/>
            <w:vMerge w:val="restart"/>
          </w:tcPr>
          <w:p w14:paraId="75C98811" w14:textId="033822FD" w:rsidR="0021177D" w:rsidRPr="005B58AA" w:rsidRDefault="0021177D" w:rsidP="008242BF">
            <w:pPr>
              <w:jc w:val="right"/>
              <w:rPr>
                <w:rFonts w:ascii="Arial" w:hAnsi="Arial" w:cs="Arial"/>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15936" behindDoc="0" locked="0" layoutInCell="1" allowOverlap="1" wp14:anchorId="5C9D71AF" wp14:editId="4B291C86">
                      <wp:simplePos x="0" y="0"/>
                      <wp:positionH relativeFrom="column">
                        <wp:posOffset>-42545</wp:posOffset>
                      </wp:positionH>
                      <wp:positionV relativeFrom="paragraph">
                        <wp:posOffset>3175</wp:posOffset>
                      </wp:positionV>
                      <wp:extent cx="804545" cy="728980"/>
                      <wp:effectExtent l="10795" t="11430" r="13335" b="12065"/>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B9D2E" id="_x0000_t32" coordsize="21600,21600" o:spt="32" o:oned="t" path="m,l21600,21600e" filled="f">
                      <v:path arrowok="t" fillok="f" o:connecttype="none"/>
                      <o:lock v:ext="edit" shapetype="t"/>
                    </v:shapetype>
                    <v:shape id="Łącznik prosty ze strzałką 24" o:spid="_x0000_s1026" type="#_x0000_t32" style="position:absolute;margin-left:-3.35pt;margin-top:.25pt;width:63.35pt;height:57.4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"/>
                  </w:pict>
                </mc:Fallback>
              </mc:AlternateContent>
            </w:r>
            <w:r w:rsidRPr="005B58AA">
              <w:rPr>
                <w:rFonts w:ascii="Arial" w:hAnsi="Arial" w:cs="Arial"/>
                <w:noProof/>
                <w:color w:val="FF0000"/>
                <w:sz w:val="22"/>
                <w:szCs w:val="22"/>
              </w:rPr>
              <mc:AlternateContent>
                <mc:Choice Requires="wps">
                  <w:drawing>
                    <wp:anchor distT="0" distB="0" distL="114300" distR="114300" simplePos="0" relativeHeight="251816960" behindDoc="0" locked="0" layoutInCell="1" allowOverlap="1" wp14:anchorId="1F1F395E" wp14:editId="5E1C5889">
                      <wp:simplePos x="0" y="0"/>
                      <wp:positionH relativeFrom="column">
                        <wp:posOffset>-42545</wp:posOffset>
                      </wp:positionH>
                      <wp:positionV relativeFrom="paragraph">
                        <wp:posOffset>3175</wp:posOffset>
                      </wp:positionV>
                      <wp:extent cx="804545" cy="728980"/>
                      <wp:effectExtent l="10795" t="11430" r="13335" b="12065"/>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28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253ED" id="Łącznik prosty ze strzałką 23" o:spid="_x0000_s1026" type="#_x0000_t32" style="position:absolute;margin-left:-3.35pt;margin-top:.25pt;width:63.35pt;height:57.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"/>
                  </w:pict>
                </mc:Fallback>
              </mc:AlternateContent>
            </w:r>
          </w:p>
        </w:tc>
        <w:tc>
          <w:tcPr>
            <w:tcW w:w="1797" w:type="dxa"/>
            <w:vMerge w:val="restart"/>
          </w:tcPr>
          <w:p w14:paraId="4F75FBF9" w14:textId="77777777" w:rsidR="0021177D" w:rsidRPr="005B58AA" w:rsidRDefault="0021177D" w:rsidP="008242BF">
            <w:pPr>
              <w:jc w:val="right"/>
              <w:rPr>
                <w:rFonts w:ascii="Arial" w:hAnsi="Arial" w:cs="Arial"/>
                <w:b/>
                <w:color w:val="FF0000"/>
                <w:sz w:val="22"/>
                <w:szCs w:val="22"/>
              </w:rPr>
            </w:pPr>
          </w:p>
        </w:tc>
      </w:tr>
      <w:tr w:rsidR="0021177D" w:rsidRPr="005B58AA" w14:paraId="461102FC" w14:textId="77777777" w:rsidTr="008242BF">
        <w:trPr>
          <w:trHeight w:val="645"/>
        </w:trPr>
        <w:tc>
          <w:tcPr>
            <w:tcW w:w="533" w:type="dxa"/>
            <w:vMerge/>
          </w:tcPr>
          <w:p w14:paraId="351C20A4" w14:textId="77777777" w:rsidR="0021177D" w:rsidRPr="003F289D" w:rsidRDefault="0021177D" w:rsidP="003F289D">
            <w:pPr>
              <w:spacing w:line="240" w:lineRule="atLeast"/>
              <w:jc w:val="center"/>
              <w:rPr>
                <w:rFonts w:ascii="Arial" w:hAnsi="Arial" w:cs="Arial"/>
                <w:sz w:val="22"/>
                <w:szCs w:val="22"/>
              </w:rPr>
            </w:pPr>
          </w:p>
        </w:tc>
        <w:tc>
          <w:tcPr>
            <w:tcW w:w="1383" w:type="dxa"/>
            <w:vMerge/>
          </w:tcPr>
          <w:p w14:paraId="131CF658" w14:textId="77777777" w:rsidR="0021177D" w:rsidRPr="005B58AA" w:rsidRDefault="0021177D" w:rsidP="008242BF">
            <w:pPr>
              <w:jc w:val="center"/>
              <w:rPr>
                <w:rFonts w:ascii="Arial" w:hAnsi="Arial" w:cs="Arial"/>
                <w:color w:val="FF0000"/>
                <w:sz w:val="22"/>
                <w:szCs w:val="22"/>
              </w:rPr>
            </w:pPr>
          </w:p>
        </w:tc>
        <w:tc>
          <w:tcPr>
            <w:tcW w:w="1383" w:type="dxa"/>
            <w:vMerge/>
          </w:tcPr>
          <w:p w14:paraId="59233B60" w14:textId="77777777" w:rsidR="0021177D" w:rsidRPr="003F289D" w:rsidRDefault="0021177D" w:rsidP="008242BF">
            <w:pPr>
              <w:jc w:val="center"/>
              <w:rPr>
                <w:rFonts w:ascii="Arial" w:hAnsi="Arial" w:cs="Arial"/>
                <w:sz w:val="22"/>
                <w:szCs w:val="22"/>
              </w:rPr>
            </w:pPr>
          </w:p>
        </w:tc>
        <w:tc>
          <w:tcPr>
            <w:tcW w:w="1260" w:type="dxa"/>
            <w:vMerge/>
          </w:tcPr>
          <w:p w14:paraId="37A9AE90" w14:textId="77777777" w:rsidR="0021177D" w:rsidRPr="003F289D" w:rsidRDefault="0021177D" w:rsidP="008242BF">
            <w:pPr>
              <w:jc w:val="right"/>
              <w:rPr>
                <w:rFonts w:ascii="Arial" w:hAnsi="Arial" w:cs="Arial"/>
                <w:sz w:val="22"/>
                <w:szCs w:val="22"/>
              </w:rPr>
            </w:pPr>
          </w:p>
        </w:tc>
        <w:tc>
          <w:tcPr>
            <w:tcW w:w="1263" w:type="dxa"/>
            <w:shd w:val="clear" w:color="auto" w:fill="auto"/>
          </w:tcPr>
          <w:p w14:paraId="039A983E" w14:textId="77777777" w:rsidR="0021177D" w:rsidRPr="003F289D" w:rsidRDefault="0021177D" w:rsidP="008242BF">
            <w:pPr>
              <w:rPr>
                <w:rFonts w:ascii="Arial" w:hAnsi="Arial" w:cs="Arial"/>
                <w:sz w:val="22"/>
                <w:szCs w:val="22"/>
              </w:rPr>
            </w:pPr>
          </w:p>
          <w:p w14:paraId="6A3FCCC3" w14:textId="77777777" w:rsidR="0021177D" w:rsidRDefault="0021177D" w:rsidP="008242BF">
            <w:pPr>
              <w:jc w:val="right"/>
              <w:rPr>
                <w:rFonts w:ascii="Arial" w:hAnsi="Arial" w:cs="Arial"/>
                <w:sz w:val="22"/>
                <w:szCs w:val="22"/>
              </w:rPr>
            </w:pPr>
          </w:p>
          <w:p w14:paraId="5CCF3267"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13CD75E2" w14:textId="77777777" w:rsidR="0021177D" w:rsidRPr="003F289D" w:rsidRDefault="0021177D" w:rsidP="008242BF">
            <w:pPr>
              <w:jc w:val="right"/>
              <w:rPr>
                <w:rFonts w:ascii="Arial" w:hAnsi="Arial" w:cs="Arial"/>
                <w:b/>
                <w:sz w:val="22"/>
                <w:szCs w:val="22"/>
              </w:rPr>
            </w:pPr>
          </w:p>
        </w:tc>
        <w:tc>
          <w:tcPr>
            <w:tcW w:w="1260" w:type="dxa"/>
            <w:vMerge/>
          </w:tcPr>
          <w:p w14:paraId="4C30181F" w14:textId="77777777" w:rsidR="0021177D" w:rsidRPr="005B58AA" w:rsidRDefault="0021177D" w:rsidP="008242BF">
            <w:pPr>
              <w:jc w:val="right"/>
              <w:rPr>
                <w:rFonts w:ascii="Arial" w:hAnsi="Arial" w:cs="Arial"/>
                <w:b/>
                <w:color w:val="FF0000"/>
                <w:sz w:val="22"/>
                <w:szCs w:val="22"/>
              </w:rPr>
            </w:pPr>
          </w:p>
        </w:tc>
        <w:tc>
          <w:tcPr>
            <w:tcW w:w="1797" w:type="dxa"/>
            <w:vMerge/>
          </w:tcPr>
          <w:p w14:paraId="6C1A3FDD" w14:textId="77777777" w:rsidR="0021177D" w:rsidRPr="005B58AA" w:rsidRDefault="0021177D" w:rsidP="008242BF">
            <w:pPr>
              <w:jc w:val="right"/>
              <w:rPr>
                <w:rFonts w:ascii="Arial" w:hAnsi="Arial" w:cs="Arial"/>
                <w:b/>
                <w:color w:val="FF0000"/>
                <w:sz w:val="22"/>
                <w:szCs w:val="22"/>
              </w:rPr>
            </w:pPr>
          </w:p>
        </w:tc>
      </w:tr>
      <w:tr w:rsidR="0021177D" w:rsidRPr="005B58AA" w14:paraId="6E0BF360" w14:textId="77777777" w:rsidTr="008242BF">
        <w:trPr>
          <w:trHeight w:val="645"/>
        </w:trPr>
        <w:tc>
          <w:tcPr>
            <w:tcW w:w="533" w:type="dxa"/>
            <w:vMerge w:val="restart"/>
          </w:tcPr>
          <w:p w14:paraId="5AC6A24D" w14:textId="77777777" w:rsidR="0021177D" w:rsidRPr="003F289D" w:rsidRDefault="0021177D" w:rsidP="00CB1B64">
            <w:pPr>
              <w:spacing w:line="240" w:lineRule="atLeast"/>
              <w:jc w:val="center"/>
              <w:rPr>
                <w:rFonts w:ascii="Arial" w:hAnsi="Arial" w:cs="Arial"/>
                <w:sz w:val="22"/>
                <w:szCs w:val="22"/>
              </w:rPr>
            </w:pPr>
          </w:p>
          <w:p w14:paraId="43EF98FD" w14:textId="114D45FB"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25.</w:t>
            </w:r>
          </w:p>
        </w:tc>
        <w:tc>
          <w:tcPr>
            <w:tcW w:w="1383" w:type="dxa"/>
            <w:vMerge/>
          </w:tcPr>
          <w:p w14:paraId="59CCF454" w14:textId="77777777" w:rsidR="0021177D" w:rsidRPr="005B58AA" w:rsidRDefault="0021177D" w:rsidP="008242BF">
            <w:pPr>
              <w:jc w:val="center"/>
              <w:rPr>
                <w:rFonts w:ascii="Arial" w:hAnsi="Arial" w:cs="Arial"/>
                <w:color w:val="FF0000"/>
                <w:sz w:val="22"/>
                <w:szCs w:val="22"/>
              </w:rPr>
            </w:pPr>
          </w:p>
        </w:tc>
        <w:tc>
          <w:tcPr>
            <w:tcW w:w="1383" w:type="dxa"/>
            <w:vMerge w:val="restart"/>
          </w:tcPr>
          <w:p w14:paraId="26C6333A" w14:textId="77777777" w:rsidR="0021177D" w:rsidRPr="003F289D" w:rsidRDefault="0021177D" w:rsidP="008242BF">
            <w:pPr>
              <w:jc w:val="center"/>
              <w:rPr>
                <w:rFonts w:ascii="Arial" w:hAnsi="Arial" w:cs="Arial"/>
                <w:sz w:val="22"/>
                <w:szCs w:val="22"/>
              </w:rPr>
            </w:pPr>
          </w:p>
          <w:p w14:paraId="1CA80373" w14:textId="77777777" w:rsidR="0021177D" w:rsidRPr="003F289D" w:rsidRDefault="0021177D" w:rsidP="008242BF">
            <w:pPr>
              <w:jc w:val="center"/>
              <w:rPr>
                <w:rFonts w:ascii="Arial" w:hAnsi="Arial" w:cs="Arial"/>
                <w:sz w:val="22"/>
                <w:szCs w:val="22"/>
              </w:rPr>
            </w:pPr>
            <w:r w:rsidRPr="003F289D">
              <w:rPr>
                <w:rFonts w:ascii="Arial" w:hAnsi="Arial" w:cs="Arial"/>
                <w:sz w:val="22"/>
                <w:szCs w:val="22"/>
              </w:rPr>
              <w:t>foka leżąca</w:t>
            </w:r>
          </w:p>
        </w:tc>
        <w:tc>
          <w:tcPr>
            <w:tcW w:w="1260" w:type="dxa"/>
            <w:vMerge w:val="restart"/>
          </w:tcPr>
          <w:p w14:paraId="74992246" w14:textId="77777777" w:rsidR="0021177D" w:rsidRPr="003F289D" w:rsidRDefault="0021177D" w:rsidP="008242BF">
            <w:pPr>
              <w:jc w:val="right"/>
              <w:rPr>
                <w:rFonts w:ascii="Arial" w:hAnsi="Arial" w:cs="Arial"/>
                <w:sz w:val="22"/>
                <w:szCs w:val="22"/>
              </w:rPr>
            </w:pPr>
          </w:p>
          <w:p w14:paraId="31C4CCEB" w14:textId="77777777" w:rsidR="0021177D" w:rsidRPr="003F289D" w:rsidRDefault="0021177D" w:rsidP="008242BF">
            <w:pPr>
              <w:jc w:val="right"/>
              <w:rPr>
                <w:rFonts w:ascii="Arial" w:hAnsi="Arial" w:cs="Arial"/>
                <w:sz w:val="22"/>
                <w:szCs w:val="22"/>
              </w:rPr>
            </w:pPr>
          </w:p>
          <w:p w14:paraId="65F62604" w14:textId="77777777" w:rsidR="0021177D" w:rsidRPr="003F289D" w:rsidRDefault="0021177D" w:rsidP="008242BF">
            <w:pPr>
              <w:jc w:val="right"/>
              <w:rPr>
                <w:rFonts w:ascii="Arial" w:hAnsi="Arial" w:cs="Arial"/>
                <w:sz w:val="22"/>
                <w:szCs w:val="22"/>
              </w:rPr>
            </w:pPr>
          </w:p>
          <w:p w14:paraId="2F1D4EB5" w14:textId="77777777" w:rsidR="0021177D" w:rsidRPr="003F289D" w:rsidRDefault="0021177D" w:rsidP="008242BF">
            <w:pPr>
              <w:jc w:val="right"/>
              <w:rPr>
                <w:rFonts w:ascii="Arial" w:hAnsi="Arial" w:cs="Arial"/>
                <w:sz w:val="22"/>
                <w:szCs w:val="22"/>
              </w:rPr>
            </w:pPr>
          </w:p>
          <w:p w14:paraId="126134C6"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 xml:space="preserve">zł  </w:t>
            </w:r>
          </w:p>
        </w:tc>
        <w:tc>
          <w:tcPr>
            <w:tcW w:w="1263" w:type="dxa"/>
            <w:shd w:val="clear" w:color="auto" w:fill="auto"/>
          </w:tcPr>
          <w:p w14:paraId="36323A31" w14:textId="77777777" w:rsidR="0021177D" w:rsidRPr="003F289D" w:rsidRDefault="0021177D" w:rsidP="008242BF">
            <w:pPr>
              <w:jc w:val="right"/>
              <w:rPr>
                <w:rFonts w:ascii="Arial" w:hAnsi="Arial" w:cs="Arial"/>
                <w:sz w:val="22"/>
                <w:szCs w:val="22"/>
              </w:rPr>
            </w:pPr>
          </w:p>
          <w:p w14:paraId="3FEF2E5C"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55D260FA" w14:textId="77777777" w:rsidR="0021177D" w:rsidRPr="003F289D" w:rsidRDefault="0021177D" w:rsidP="008242BF">
            <w:pPr>
              <w:jc w:val="right"/>
              <w:rPr>
                <w:rFonts w:ascii="Arial" w:hAnsi="Arial" w:cs="Arial"/>
                <w:sz w:val="22"/>
                <w:szCs w:val="22"/>
                <w:vertAlign w:val="superscript"/>
              </w:rPr>
            </w:pPr>
          </w:p>
          <w:p w14:paraId="02DF43B2" w14:textId="77777777" w:rsidR="0021177D" w:rsidRPr="003F289D" w:rsidRDefault="0021177D" w:rsidP="008242BF">
            <w:pPr>
              <w:jc w:val="right"/>
              <w:rPr>
                <w:rFonts w:ascii="Arial" w:hAnsi="Arial" w:cs="Arial"/>
                <w:sz w:val="22"/>
                <w:szCs w:val="22"/>
              </w:rPr>
            </w:pPr>
          </w:p>
          <w:p w14:paraId="4A34B438" w14:textId="77777777" w:rsidR="0021177D" w:rsidRPr="003F289D" w:rsidRDefault="0021177D" w:rsidP="008242BF">
            <w:pPr>
              <w:jc w:val="right"/>
              <w:rPr>
                <w:rFonts w:ascii="Arial" w:hAnsi="Arial" w:cs="Arial"/>
                <w:sz w:val="22"/>
                <w:szCs w:val="22"/>
              </w:rPr>
            </w:pPr>
          </w:p>
          <w:p w14:paraId="62F296CB" w14:textId="77777777" w:rsidR="0021177D" w:rsidRPr="003F289D" w:rsidRDefault="0021177D" w:rsidP="008242BF">
            <w:pPr>
              <w:jc w:val="right"/>
              <w:rPr>
                <w:rFonts w:ascii="Arial" w:hAnsi="Arial" w:cs="Arial"/>
                <w:sz w:val="22"/>
                <w:szCs w:val="22"/>
              </w:rPr>
            </w:pPr>
          </w:p>
          <w:p w14:paraId="0F8FE169" w14:textId="77777777" w:rsidR="0021177D" w:rsidRPr="003F289D" w:rsidRDefault="0021177D" w:rsidP="008242BF">
            <w:pPr>
              <w:jc w:val="right"/>
              <w:rPr>
                <w:rFonts w:ascii="Arial" w:hAnsi="Arial" w:cs="Arial"/>
                <w:b/>
                <w:sz w:val="22"/>
                <w:szCs w:val="22"/>
              </w:rPr>
            </w:pPr>
            <w:r w:rsidRPr="003F289D">
              <w:rPr>
                <w:rFonts w:ascii="Arial" w:hAnsi="Arial" w:cs="Arial"/>
                <w:sz w:val="22"/>
                <w:szCs w:val="22"/>
              </w:rPr>
              <w:t>zł</w:t>
            </w:r>
          </w:p>
        </w:tc>
        <w:tc>
          <w:tcPr>
            <w:tcW w:w="1260" w:type="dxa"/>
            <w:vMerge w:val="restart"/>
          </w:tcPr>
          <w:p w14:paraId="1DC72FB2" w14:textId="3935B7AF" w:rsidR="0021177D" w:rsidRPr="005B58AA" w:rsidRDefault="0021177D" w:rsidP="008242BF">
            <w:pPr>
              <w:jc w:val="right"/>
              <w:rPr>
                <w:rFonts w:ascii="Arial" w:hAnsi="Arial" w:cs="Arial"/>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19008" behindDoc="0" locked="0" layoutInCell="1" allowOverlap="1" wp14:anchorId="0BE8891E" wp14:editId="6C41F3E0">
                      <wp:simplePos x="0" y="0"/>
                      <wp:positionH relativeFrom="column">
                        <wp:posOffset>-42545</wp:posOffset>
                      </wp:positionH>
                      <wp:positionV relativeFrom="paragraph">
                        <wp:posOffset>-4445</wp:posOffset>
                      </wp:positionV>
                      <wp:extent cx="804545" cy="772160"/>
                      <wp:effectExtent l="10795" t="6985" r="13335" b="1143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7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455F7" id="Łącznik prosty ze strzałką 22" o:spid="_x0000_s1026" type="#_x0000_t32" style="position:absolute;margin-left:-3.35pt;margin-top:-.35pt;width:63.35pt;height:60.8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"/>
                  </w:pict>
                </mc:Fallback>
              </mc:AlternateContent>
            </w:r>
            <w:r w:rsidRPr="005B58AA">
              <w:rPr>
                <w:rFonts w:ascii="Arial" w:hAnsi="Arial" w:cs="Arial"/>
                <w:noProof/>
                <w:color w:val="FF0000"/>
                <w:sz w:val="22"/>
                <w:szCs w:val="22"/>
              </w:rPr>
              <mc:AlternateContent>
                <mc:Choice Requires="wps">
                  <w:drawing>
                    <wp:anchor distT="0" distB="0" distL="114300" distR="114300" simplePos="0" relativeHeight="251817984" behindDoc="0" locked="0" layoutInCell="1" allowOverlap="1" wp14:anchorId="72E0FFB0" wp14:editId="5C7280F1">
                      <wp:simplePos x="0" y="0"/>
                      <wp:positionH relativeFrom="column">
                        <wp:posOffset>-42545</wp:posOffset>
                      </wp:positionH>
                      <wp:positionV relativeFrom="paragraph">
                        <wp:posOffset>-4445</wp:posOffset>
                      </wp:positionV>
                      <wp:extent cx="804545" cy="772160"/>
                      <wp:effectExtent l="10795" t="6985" r="13335" b="1143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72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E8105" id="Łącznik prosty ze strzałką 21" o:spid="_x0000_s1026" type="#_x0000_t32" style="position:absolute;margin-left:-3.35pt;margin-top:-.35pt;width:63.35pt;height:60.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"/>
                  </w:pict>
                </mc:Fallback>
              </mc:AlternateContent>
            </w:r>
          </w:p>
          <w:p w14:paraId="7D7D7C21" w14:textId="77777777" w:rsidR="0021177D" w:rsidRPr="005B58AA" w:rsidRDefault="0021177D" w:rsidP="008242BF">
            <w:pPr>
              <w:rPr>
                <w:rFonts w:ascii="Arial" w:hAnsi="Arial" w:cs="Arial"/>
                <w:color w:val="FF0000"/>
                <w:sz w:val="22"/>
                <w:szCs w:val="22"/>
              </w:rPr>
            </w:pPr>
          </w:p>
          <w:p w14:paraId="520FEE3B" w14:textId="77777777" w:rsidR="0021177D" w:rsidRPr="005B58AA" w:rsidRDefault="0021177D" w:rsidP="008242BF">
            <w:pPr>
              <w:jc w:val="right"/>
              <w:rPr>
                <w:rFonts w:ascii="Arial" w:hAnsi="Arial" w:cs="Arial"/>
                <w:color w:val="FF0000"/>
                <w:sz w:val="22"/>
                <w:szCs w:val="22"/>
              </w:rPr>
            </w:pPr>
          </w:p>
        </w:tc>
        <w:tc>
          <w:tcPr>
            <w:tcW w:w="1797" w:type="dxa"/>
            <w:vMerge w:val="restart"/>
          </w:tcPr>
          <w:p w14:paraId="48332B2B" w14:textId="77777777" w:rsidR="0021177D" w:rsidRPr="005B58AA" w:rsidRDefault="0021177D" w:rsidP="008242BF">
            <w:pPr>
              <w:jc w:val="right"/>
              <w:rPr>
                <w:rFonts w:ascii="Arial" w:hAnsi="Arial" w:cs="Arial"/>
                <w:b/>
                <w:color w:val="FF0000"/>
                <w:sz w:val="22"/>
                <w:szCs w:val="22"/>
              </w:rPr>
            </w:pPr>
          </w:p>
        </w:tc>
      </w:tr>
      <w:tr w:rsidR="0021177D" w:rsidRPr="005B58AA" w14:paraId="33AC0CF8" w14:textId="77777777" w:rsidTr="008242BF">
        <w:trPr>
          <w:trHeight w:val="645"/>
        </w:trPr>
        <w:tc>
          <w:tcPr>
            <w:tcW w:w="533" w:type="dxa"/>
            <w:vMerge/>
          </w:tcPr>
          <w:p w14:paraId="5B849326" w14:textId="77777777" w:rsidR="0021177D" w:rsidRPr="003F289D" w:rsidRDefault="0021177D" w:rsidP="003F289D">
            <w:pPr>
              <w:spacing w:line="240" w:lineRule="atLeast"/>
              <w:jc w:val="center"/>
              <w:rPr>
                <w:rFonts w:ascii="Arial" w:hAnsi="Arial" w:cs="Arial"/>
                <w:sz w:val="22"/>
                <w:szCs w:val="22"/>
              </w:rPr>
            </w:pPr>
          </w:p>
        </w:tc>
        <w:tc>
          <w:tcPr>
            <w:tcW w:w="1383" w:type="dxa"/>
            <w:vMerge/>
          </w:tcPr>
          <w:p w14:paraId="080DFA97" w14:textId="77777777" w:rsidR="0021177D" w:rsidRPr="005B58AA" w:rsidRDefault="0021177D" w:rsidP="008242BF">
            <w:pPr>
              <w:jc w:val="center"/>
              <w:rPr>
                <w:rFonts w:ascii="Arial" w:hAnsi="Arial" w:cs="Arial"/>
                <w:color w:val="FF0000"/>
                <w:sz w:val="22"/>
                <w:szCs w:val="22"/>
              </w:rPr>
            </w:pPr>
          </w:p>
        </w:tc>
        <w:tc>
          <w:tcPr>
            <w:tcW w:w="1383" w:type="dxa"/>
            <w:vMerge/>
          </w:tcPr>
          <w:p w14:paraId="1B5327E8" w14:textId="77777777" w:rsidR="0021177D" w:rsidRPr="003F289D" w:rsidRDefault="0021177D" w:rsidP="008242BF">
            <w:pPr>
              <w:jc w:val="center"/>
              <w:rPr>
                <w:rFonts w:ascii="Arial" w:hAnsi="Arial" w:cs="Arial"/>
                <w:sz w:val="22"/>
                <w:szCs w:val="22"/>
              </w:rPr>
            </w:pPr>
          </w:p>
        </w:tc>
        <w:tc>
          <w:tcPr>
            <w:tcW w:w="1260" w:type="dxa"/>
            <w:vMerge/>
          </w:tcPr>
          <w:p w14:paraId="602EB9D5" w14:textId="77777777" w:rsidR="0021177D" w:rsidRPr="003F289D" w:rsidRDefault="0021177D" w:rsidP="008242BF">
            <w:pPr>
              <w:jc w:val="right"/>
              <w:rPr>
                <w:rFonts w:ascii="Arial" w:hAnsi="Arial" w:cs="Arial"/>
                <w:sz w:val="22"/>
                <w:szCs w:val="22"/>
              </w:rPr>
            </w:pPr>
          </w:p>
        </w:tc>
        <w:tc>
          <w:tcPr>
            <w:tcW w:w="1263" w:type="dxa"/>
            <w:shd w:val="clear" w:color="auto" w:fill="auto"/>
          </w:tcPr>
          <w:p w14:paraId="7B9C1650" w14:textId="77777777" w:rsidR="0021177D" w:rsidRPr="003F289D" w:rsidRDefault="0021177D" w:rsidP="008242BF">
            <w:pPr>
              <w:jc w:val="right"/>
              <w:rPr>
                <w:rFonts w:ascii="Arial" w:hAnsi="Arial" w:cs="Arial"/>
                <w:sz w:val="22"/>
                <w:szCs w:val="22"/>
              </w:rPr>
            </w:pPr>
          </w:p>
          <w:p w14:paraId="0EB253A6" w14:textId="77777777" w:rsidR="0021177D" w:rsidRDefault="0021177D" w:rsidP="008242BF">
            <w:pPr>
              <w:jc w:val="right"/>
              <w:rPr>
                <w:rFonts w:ascii="Arial" w:hAnsi="Arial" w:cs="Arial"/>
                <w:sz w:val="22"/>
                <w:szCs w:val="22"/>
              </w:rPr>
            </w:pPr>
          </w:p>
          <w:p w14:paraId="2E10F785"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5BF477EA" w14:textId="77777777" w:rsidR="0021177D" w:rsidRPr="003F289D" w:rsidRDefault="0021177D" w:rsidP="008242BF">
            <w:pPr>
              <w:jc w:val="right"/>
              <w:rPr>
                <w:rFonts w:ascii="Arial" w:hAnsi="Arial" w:cs="Arial"/>
                <w:b/>
                <w:sz w:val="22"/>
                <w:szCs w:val="22"/>
              </w:rPr>
            </w:pPr>
          </w:p>
        </w:tc>
        <w:tc>
          <w:tcPr>
            <w:tcW w:w="1260" w:type="dxa"/>
            <w:vMerge/>
          </w:tcPr>
          <w:p w14:paraId="4CA93A9A" w14:textId="77777777" w:rsidR="0021177D" w:rsidRPr="005B58AA" w:rsidRDefault="0021177D" w:rsidP="008242BF">
            <w:pPr>
              <w:jc w:val="right"/>
              <w:rPr>
                <w:rFonts w:ascii="Arial" w:hAnsi="Arial" w:cs="Arial"/>
                <w:color w:val="FF0000"/>
                <w:sz w:val="22"/>
                <w:szCs w:val="22"/>
              </w:rPr>
            </w:pPr>
          </w:p>
        </w:tc>
        <w:tc>
          <w:tcPr>
            <w:tcW w:w="1797" w:type="dxa"/>
            <w:vMerge/>
          </w:tcPr>
          <w:p w14:paraId="133A03AF" w14:textId="77777777" w:rsidR="0021177D" w:rsidRPr="005B58AA" w:rsidRDefault="0021177D" w:rsidP="008242BF">
            <w:pPr>
              <w:jc w:val="right"/>
              <w:rPr>
                <w:rFonts w:ascii="Arial" w:hAnsi="Arial" w:cs="Arial"/>
                <w:b/>
                <w:color w:val="FF0000"/>
                <w:sz w:val="22"/>
                <w:szCs w:val="22"/>
              </w:rPr>
            </w:pPr>
          </w:p>
        </w:tc>
      </w:tr>
      <w:tr w:rsidR="0021177D" w:rsidRPr="005B58AA" w14:paraId="689849F2" w14:textId="77777777" w:rsidTr="008242BF">
        <w:trPr>
          <w:trHeight w:val="645"/>
        </w:trPr>
        <w:tc>
          <w:tcPr>
            <w:tcW w:w="533" w:type="dxa"/>
            <w:vMerge w:val="restart"/>
          </w:tcPr>
          <w:p w14:paraId="5C827823" w14:textId="77777777" w:rsidR="0021177D" w:rsidRPr="003F289D" w:rsidRDefault="0021177D" w:rsidP="00CB1B64">
            <w:pPr>
              <w:spacing w:line="240" w:lineRule="atLeast"/>
              <w:jc w:val="center"/>
              <w:rPr>
                <w:rFonts w:ascii="Arial" w:hAnsi="Arial" w:cs="Arial"/>
                <w:sz w:val="22"/>
                <w:szCs w:val="22"/>
              </w:rPr>
            </w:pPr>
          </w:p>
          <w:p w14:paraId="3BF73AC7" w14:textId="1447BB46"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26.</w:t>
            </w:r>
          </w:p>
        </w:tc>
        <w:tc>
          <w:tcPr>
            <w:tcW w:w="1383" w:type="dxa"/>
            <w:vMerge/>
          </w:tcPr>
          <w:p w14:paraId="1696B9CA" w14:textId="77777777" w:rsidR="0021177D" w:rsidRPr="005B58AA" w:rsidRDefault="0021177D" w:rsidP="008242BF">
            <w:pPr>
              <w:jc w:val="center"/>
              <w:rPr>
                <w:rFonts w:ascii="Arial" w:hAnsi="Arial" w:cs="Arial"/>
                <w:color w:val="FF0000"/>
                <w:sz w:val="22"/>
                <w:szCs w:val="22"/>
              </w:rPr>
            </w:pPr>
          </w:p>
        </w:tc>
        <w:tc>
          <w:tcPr>
            <w:tcW w:w="1383" w:type="dxa"/>
            <w:vMerge w:val="restart"/>
          </w:tcPr>
          <w:p w14:paraId="2F623787" w14:textId="77777777" w:rsidR="0021177D" w:rsidRPr="003F289D" w:rsidRDefault="0021177D" w:rsidP="008242BF">
            <w:pPr>
              <w:jc w:val="center"/>
              <w:rPr>
                <w:rFonts w:ascii="Arial" w:hAnsi="Arial" w:cs="Arial"/>
                <w:sz w:val="22"/>
                <w:szCs w:val="22"/>
              </w:rPr>
            </w:pPr>
          </w:p>
          <w:p w14:paraId="65F8F1E9" w14:textId="77777777" w:rsidR="0021177D" w:rsidRPr="003F289D" w:rsidRDefault="0021177D" w:rsidP="008242BF">
            <w:pPr>
              <w:jc w:val="center"/>
              <w:rPr>
                <w:rFonts w:ascii="Arial" w:hAnsi="Arial" w:cs="Arial"/>
                <w:sz w:val="22"/>
                <w:szCs w:val="22"/>
              </w:rPr>
            </w:pPr>
            <w:r w:rsidRPr="003F289D">
              <w:rPr>
                <w:rFonts w:ascii="Arial" w:hAnsi="Arial" w:cs="Arial"/>
                <w:sz w:val="22"/>
                <w:szCs w:val="22"/>
              </w:rPr>
              <w:t>głowa foki</w:t>
            </w:r>
          </w:p>
        </w:tc>
        <w:tc>
          <w:tcPr>
            <w:tcW w:w="1260" w:type="dxa"/>
            <w:vMerge w:val="restart"/>
          </w:tcPr>
          <w:p w14:paraId="1A655682" w14:textId="77777777" w:rsidR="0021177D" w:rsidRPr="003F289D" w:rsidRDefault="0021177D" w:rsidP="008242BF">
            <w:pPr>
              <w:jc w:val="right"/>
              <w:rPr>
                <w:rFonts w:ascii="Arial" w:hAnsi="Arial" w:cs="Arial"/>
                <w:sz w:val="22"/>
                <w:szCs w:val="22"/>
              </w:rPr>
            </w:pPr>
          </w:p>
          <w:p w14:paraId="3CB46B0E"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 xml:space="preserve">   </w:t>
            </w:r>
          </w:p>
          <w:p w14:paraId="57FDB09B" w14:textId="77777777" w:rsidR="0021177D" w:rsidRPr="003F289D" w:rsidRDefault="0021177D" w:rsidP="008242BF">
            <w:pPr>
              <w:rPr>
                <w:rFonts w:ascii="Arial" w:hAnsi="Arial" w:cs="Arial"/>
                <w:sz w:val="22"/>
                <w:szCs w:val="22"/>
              </w:rPr>
            </w:pPr>
          </w:p>
          <w:p w14:paraId="2B1412BB" w14:textId="77777777" w:rsidR="0021177D" w:rsidRPr="003F289D" w:rsidRDefault="0021177D" w:rsidP="008242BF">
            <w:pPr>
              <w:rPr>
                <w:rFonts w:ascii="Arial" w:hAnsi="Arial" w:cs="Arial"/>
                <w:sz w:val="22"/>
                <w:szCs w:val="22"/>
              </w:rPr>
            </w:pPr>
          </w:p>
          <w:p w14:paraId="3A6D16BB" w14:textId="77777777" w:rsidR="0021177D" w:rsidRPr="003F289D" w:rsidRDefault="0021177D" w:rsidP="008242BF">
            <w:pPr>
              <w:jc w:val="right"/>
              <w:rPr>
                <w:rFonts w:ascii="Arial" w:hAnsi="Arial" w:cs="Arial"/>
                <w:sz w:val="22"/>
                <w:szCs w:val="22"/>
                <w:vertAlign w:val="superscript"/>
              </w:rPr>
            </w:pPr>
            <w:r w:rsidRPr="003F289D">
              <w:rPr>
                <w:rFonts w:ascii="Arial" w:hAnsi="Arial" w:cs="Arial"/>
                <w:sz w:val="22"/>
                <w:szCs w:val="22"/>
              </w:rPr>
              <w:t>zł</w:t>
            </w:r>
          </w:p>
        </w:tc>
        <w:tc>
          <w:tcPr>
            <w:tcW w:w="1263" w:type="dxa"/>
            <w:shd w:val="clear" w:color="auto" w:fill="auto"/>
          </w:tcPr>
          <w:p w14:paraId="060DD768" w14:textId="77777777" w:rsidR="0021177D" w:rsidRPr="003F289D" w:rsidRDefault="0021177D" w:rsidP="008242BF">
            <w:pPr>
              <w:jc w:val="right"/>
              <w:rPr>
                <w:rFonts w:ascii="Arial" w:hAnsi="Arial" w:cs="Arial"/>
                <w:sz w:val="22"/>
                <w:szCs w:val="22"/>
              </w:rPr>
            </w:pPr>
          </w:p>
          <w:p w14:paraId="5C0D7198"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0ACBB2A2" w14:textId="77777777" w:rsidR="0021177D" w:rsidRPr="003F289D" w:rsidRDefault="0021177D" w:rsidP="008242BF">
            <w:pPr>
              <w:jc w:val="right"/>
              <w:rPr>
                <w:rFonts w:ascii="Arial" w:hAnsi="Arial" w:cs="Arial"/>
                <w:sz w:val="22"/>
                <w:szCs w:val="22"/>
              </w:rPr>
            </w:pPr>
          </w:p>
          <w:p w14:paraId="1E3984FC" w14:textId="77777777" w:rsidR="0021177D" w:rsidRPr="003F289D" w:rsidRDefault="0021177D" w:rsidP="008242BF">
            <w:pPr>
              <w:rPr>
                <w:rFonts w:ascii="Arial" w:hAnsi="Arial" w:cs="Arial"/>
                <w:sz w:val="22"/>
                <w:szCs w:val="22"/>
              </w:rPr>
            </w:pPr>
          </w:p>
          <w:p w14:paraId="1FAF7644" w14:textId="77777777" w:rsidR="0021177D" w:rsidRPr="003F289D" w:rsidRDefault="0021177D" w:rsidP="008242BF">
            <w:pPr>
              <w:jc w:val="right"/>
              <w:rPr>
                <w:rFonts w:ascii="Arial" w:hAnsi="Arial" w:cs="Arial"/>
                <w:sz w:val="22"/>
                <w:szCs w:val="22"/>
              </w:rPr>
            </w:pPr>
          </w:p>
          <w:p w14:paraId="3C1F4BF4" w14:textId="77777777" w:rsidR="0021177D" w:rsidRPr="003F289D" w:rsidRDefault="0021177D" w:rsidP="008242BF">
            <w:pPr>
              <w:jc w:val="right"/>
              <w:rPr>
                <w:rFonts w:ascii="Arial" w:hAnsi="Arial" w:cs="Arial"/>
                <w:sz w:val="22"/>
                <w:szCs w:val="22"/>
              </w:rPr>
            </w:pPr>
          </w:p>
          <w:p w14:paraId="2958C374" w14:textId="77777777" w:rsidR="0021177D" w:rsidRPr="003F289D" w:rsidRDefault="0021177D" w:rsidP="008242BF">
            <w:pPr>
              <w:jc w:val="right"/>
              <w:rPr>
                <w:rFonts w:ascii="Arial" w:hAnsi="Arial" w:cs="Arial"/>
                <w:b/>
                <w:sz w:val="22"/>
                <w:szCs w:val="22"/>
              </w:rPr>
            </w:pPr>
            <w:r w:rsidRPr="003F289D">
              <w:rPr>
                <w:rFonts w:ascii="Arial" w:hAnsi="Arial" w:cs="Arial"/>
                <w:sz w:val="22"/>
                <w:szCs w:val="22"/>
              </w:rPr>
              <w:t>zł</w:t>
            </w:r>
          </w:p>
        </w:tc>
        <w:tc>
          <w:tcPr>
            <w:tcW w:w="1260" w:type="dxa"/>
            <w:vMerge w:val="restart"/>
          </w:tcPr>
          <w:p w14:paraId="4D4F0E2F" w14:textId="6AAB3DBC" w:rsidR="0021177D" w:rsidRPr="005B58AA" w:rsidRDefault="0021177D" w:rsidP="008242BF">
            <w:pPr>
              <w:jc w:val="right"/>
              <w:rPr>
                <w:rFonts w:ascii="Arial" w:hAnsi="Arial" w:cs="Arial"/>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21056" behindDoc="0" locked="0" layoutInCell="1" allowOverlap="1" wp14:anchorId="3CBE0131" wp14:editId="40251BE0">
                      <wp:simplePos x="0" y="0"/>
                      <wp:positionH relativeFrom="column">
                        <wp:posOffset>-42545</wp:posOffset>
                      </wp:positionH>
                      <wp:positionV relativeFrom="paragraph">
                        <wp:posOffset>-2540</wp:posOffset>
                      </wp:positionV>
                      <wp:extent cx="804545" cy="777240"/>
                      <wp:effectExtent l="10795" t="12065" r="13335" b="1079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BDAC3" id="Łącznik prosty ze strzałką 20" o:spid="_x0000_s1026" type="#_x0000_t32" style="position:absolute;margin-left:-3.35pt;margin-top:-.2pt;width:63.35pt;height:61.2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"/>
                  </w:pict>
                </mc:Fallback>
              </mc:AlternateContent>
            </w:r>
            <w:r w:rsidRPr="005B58AA">
              <w:rPr>
                <w:rFonts w:ascii="Arial" w:hAnsi="Arial" w:cs="Arial"/>
                <w:noProof/>
                <w:color w:val="FF0000"/>
                <w:sz w:val="22"/>
                <w:szCs w:val="22"/>
              </w:rPr>
              <mc:AlternateContent>
                <mc:Choice Requires="wps">
                  <w:drawing>
                    <wp:anchor distT="0" distB="0" distL="114300" distR="114300" simplePos="0" relativeHeight="251820032" behindDoc="0" locked="0" layoutInCell="1" allowOverlap="1" wp14:anchorId="60409130" wp14:editId="750F7980">
                      <wp:simplePos x="0" y="0"/>
                      <wp:positionH relativeFrom="column">
                        <wp:posOffset>-42545</wp:posOffset>
                      </wp:positionH>
                      <wp:positionV relativeFrom="paragraph">
                        <wp:posOffset>-2540</wp:posOffset>
                      </wp:positionV>
                      <wp:extent cx="804545" cy="777240"/>
                      <wp:effectExtent l="10795" t="12065" r="13335" b="10795"/>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777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2ACD8" id="Łącznik prosty ze strzałką 19" o:spid="_x0000_s1026" type="#_x0000_t32" style="position:absolute;margin-left:-3.35pt;margin-top:-.2pt;width:63.35pt;height:6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"/>
                  </w:pict>
                </mc:Fallback>
              </mc:AlternateContent>
            </w:r>
          </w:p>
        </w:tc>
        <w:tc>
          <w:tcPr>
            <w:tcW w:w="1797" w:type="dxa"/>
            <w:vMerge w:val="restart"/>
          </w:tcPr>
          <w:p w14:paraId="6CE00121" w14:textId="77777777" w:rsidR="0021177D" w:rsidRPr="005B58AA" w:rsidRDefault="0021177D" w:rsidP="008242BF">
            <w:pPr>
              <w:jc w:val="right"/>
              <w:rPr>
                <w:rFonts w:ascii="Arial" w:hAnsi="Arial" w:cs="Arial"/>
                <w:b/>
                <w:color w:val="FF0000"/>
                <w:sz w:val="22"/>
                <w:szCs w:val="22"/>
              </w:rPr>
            </w:pPr>
          </w:p>
        </w:tc>
      </w:tr>
      <w:tr w:rsidR="0021177D" w:rsidRPr="005B58AA" w14:paraId="4D43AEAF" w14:textId="77777777" w:rsidTr="008242BF">
        <w:trPr>
          <w:trHeight w:val="645"/>
        </w:trPr>
        <w:tc>
          <w:tcPr>
            <w:tcW w:w="533" w:type="dxa"/>
            <w:vMerge/>
          </w:tcPr>
          <w:p w14:paraId="3559A59A" w14:textId="77777777" w:rsidR="0021177D" w:rsidRPr="003F289D" w:rsidRDefault="0021177D" w:rsidP="003F289D">
            <w:pPr>
              <w:spacing w:line="240" w:lineRule="atLeast"/>
              <w:jc w:val="center"/>
              <w:rPr>
                <w:rFonts w:ascii="Arial" w:hAnsi="Arial" w:cs="Arial"/>
                <w:sz w:val="22"/>
                <w:szCs w:val="22"/>
              </w:rPr>
            </w:pPr>
          </w:p>
        </w:tc>
        <w:tc>
          <w:tcPr>
            <w:tcW w:w="1383" w:type="dxa"/>
            <w:vMerge/>
          </w:tcPr>
          <w:p w14:paraId="4B32D2DF" w14:textId="77777777" w:rsidR="0021177D" w:rsidRPr="005B58AA" w:rsidRDefault="0021177D" w:rsidP="008242BF">
            <w:pPr>
              <w:jc w:val="center"/>
              <w:rPr>
                <w:rFonts w:ascii="Arial" w:hAnsi="Arial" w:cs="Arial"/>
                <w:color w:val="FF0000"/>
                <w:sz w:val="22"/>
                <w:szCs w:val="22"/>
              </w:rPr>
            </w:pPr>
          </w:p>
        </w:tc>
        <w:tc>
          <w:tcPr>
            <w:tcW w:w="1383" w:type="dxa"/>
            <w:vMerge/>
          </w:tcPr>
          <w:p w14:paraId="77D08B40" w14:textId="77777777" w:rsidR="0021177D" w:rsidRPr="003F289D" w:rsidRDefault="0021177D" w:rsidP="008242BF">
            <w:pPr>
              <w:jc w:val="center"/>
              <w:rPr>
                <w:rFonts w:ascii="Arial" w:hAnsi="Arial" w:cs="Arial"/>
                <w:sz w:val="22"/>
                <w:szCs w:val="22"/>
              </w:rPr>
            </w:pPr>
          </w:p>
        </w:tc>
        <w:tc>
          <w:tcPr>
            <w:tcW w:w="1260" w:type="dxa"/>
            <w:vMerge/>
          </w:tcPr>
          <w:p w14:paraId="167B1914" w14:textId="77777777" w:rsidR="0021177D" w:rsidRPr="003F289D" w:rsidRDefault="0021177D" w:rsidP="008242BF">
            <w:pPr>
              <w:jc w:val="right"/>
              <w:rPr>
                <w:rFonts w:ascii="Arial" w:hAnsi="Arial" w:cs="Arial"/>
                <w:sz w:val="22"/>
                <w:szCs w:val="22"/>
              </w:rPr>
            </w:pPr>
          </w:p>
        </w:tc>
        <w:tc>
          <w:tcPr>
            <w:tcW w:w="1263" w:type="dxa"/>
            <w:shd w:val="clear" w:color="auto" w:fill="auto"/>
          </w:tcPr>
          <w:p w14:paraId="0B7DCD70" w14:textId="77777777" w:rsidR="0021177D" w:rsidRPr="003F289D" w:rsidRDefault="0021177D" w:rsidP="008242BF">
            <w:pPr>
              <w:jc w:val="right"/>
              <w:rPr>
                <w:rFonts w:ascii="Arial" w:hAnsi="Arial" w:cs="Arial"/>
                <w:sz w:val="22"/>
                <w:szCs w:val="22"/>
              </w:rPr>
            </w:pPr>
          </w:p>
          <w:p w14:paraId="743F0BDD"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31B716BF" w14:textId="77777777" w:rsidR="0021177D" w:rsidRPr="003F289D" w:rsidRDefault="0021177D" w:rsidP="008242BF">
            <w:pPr>
              <w:jc w:val="right"/>
              <w:rPr>
                <w:rFonts w:ascii="Arial" w:hAnsi="Arial" w:cs="Arial"/>
                <w:sz w:val="22"/>
                <w:szCs w:val="22"/>
              </w:rPr>
            </w:pPr>
          </w:p>
        </w:tc>
        <w:tc>
          <w:tcPr>
            <w:tcW w:w="1260" w:type="dxa"/>
            <w:vMerge/>
          </w:tcPr>
          <w:p w14:paraId="57F061CC" w14:textId="77777777" w:rsidR="0021177D" w:rsidRPr="005B58AA" w:rsidRDefault="0021177D" w:rsidP="008242BF">
            <w:pPr>
              <w:jc w:val="right"/>
              <w:rPr>
                <w:rFonts w:ascii="Arial" w:hAnsi="Arial" w:cs="Arial"/>
                <w:noProof/>
                <w:color w:val="FF0000"/>
                <w:sz w:val="22"/>
                <w:szCs w:val="22"/>
              </w:rPr>
            </w:pPr>
          </w:p>
        </w:tc>
        <w:tc>
          <w:tcPr>
            <w:tcW w:w="1797" w:type="dxa"/>
            <w:vMerge/>
          </w:tcPr>
          <w:p w14:paraId="3BE4A2BB" w14:textId="77777777" w:rsidR="0021177D" w:rsidRPr="005B58AA" w:rsidRDefault="0021177D" w:rsidP="008242BF">
            <w:pPr>
              <w:jc w:val="right"/>
              <w:rPr>
                <w:rFonts w:ascii="Arial" w:hAnsi="Arial" w:cs="Arial"/>
                <w:b/>
                <w:color w:val="FF0000"/>
                <w:sz w:val="22"/>
                <w:szCs w:val="22"/>
              </w:rPr>
            </w:pPr>
          </w:p>
        </w:tc>
      </w:tr>
      <w:tr w:rsidR="0021177D" w:rsidRPr="005B58AA" w14:paraId="0B7AA6F3" w14:textId="77777777" w:rsidTr="008242BF">
        <w:trPr>
          <w:trHeight w:val="645"/>
        </w:trPr>
        <w:tc>
          <w:tcPr>
            <w:tcW w:w="533" w:type="dxa"/>
            <w:vMerge w:val="restart"/>
          </w:tcPr>
          <w:p w14:paraId="1EE816C4" w14:textId="77777777" w:rsidR="0021177D" w:rsidRPr="003F289D" w:rsidRDefault="0021177D" w:rsidP="00CB1B64">
            <w:pPr>
              <w:spacing w:line="240" w:lineRule="atLeast"/>
              <w:jc w:val="center"/>
              <w:rPr>
                <w:rFonts w:ascii="Arial" w:hAnsi="Arial" w:cs="Arial"/>
                <w:sz w:val="22"/>
                <w:szCs w:val="22"/>
              </w:rPr>
            </w:pPr>
          </w:p>
          <w:p w14:paraId="382D5F84" w14:textId="48BE28BB"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27.</w:t>
            </w:r>
          </w:p>
        </w:tc>
        <w:tc>
          <w:tcPr>
            <w:tcW w:w="1383" w:type="dxa"/>
            <w:vMerge/>
          </w:tcPr>
          <w:p w14:paraId="3FB62E75" w14:textId="77777777" w:rsidR="0021177D" w:rsidRPr="005B58AA" w:rsidRDefault="0021177D" w:rsidP="008242BF">
            <w:pPr>
              <w:jc w:val="center"/>
              <w:rPr>
                <w:rFonts w:ascii="Arial" w:hAnsi="Arial" w:cs="Arial"/>
                <w:color w:val="FF0000"/>
                <w:sz w:val="22"/>
                <w:szCs w:val="22"/>
              </w:rPr>
            </w:pPr>
          </w:p>
        </w:tc>
        <w:tc>
          <w:tcPr>
            <w:tcW w:w="1383" w:type="dxa"/>
            <w:vMerge w:val="restart"/>
          </w:tcPr>
          <w:p w14:paraId="4B2120BC" w14:textId="77777777" w:rsidR="0021177D" w:rsidRPr="003F289D" w:rsidRDefault="0021177D" w:rsidP="008242BF">
            <w:pPr>
              <w:jc w:val="center"/>
              <w:rPr>
                <w:rFonts w:ascii="Arial" w:hAnsi="Arial" w:cs="Arial"/>
                <w:sz w:val="22"/>
                <w:szCs w:val="22"/>
              </w:rPr>
            </w:pPr>
          </w:p>
          <w:p w14:paraId="50F1AB28" w14:textId="77777777" w:rsidR="0021177D" w:rsidRPr="003F289D" w:rsidRDefault="0021177D" w:rsidP="008242BF">
            <w:pPr>
              <w:jc w:val="center"/>
              <w:rPr>
                <w:rFonts w:ascii="Arial" w:hAnsi="Arial" w:cs="Arial"/>
                <w:sz w:val="22"/>
                <w:szCs w:val="22"/>
              </w:rPr>
            </w:pPr>
            <w:r w:rsidRPr="003F289D">
              <w:rPr>
                <w:rFonts w:ascii="Arial" w:hAnsi="Arial" w:cs="Arial"/>
                <w:sz w:val="22"/>
                <w:szCs w:val="22"/>
              </w:rPr>
              <w:t>żaba</w:t>
            </w:r>
          </w:p>
        </w:tc>
        <w:tc>
          <w:tcPr>
            <w:tcW w:w="1260" w:type="dxa"/>
            <w:vMerge w:val="restart"/>
          </w:tcPr>
          <w:p w14:paraId="623FF5B8" w14:textId="77777777" w:rsidR="0021177D" w:rsidRPr="003F289D" w:rsidRDefault="0021177D" w:rsidP="008242BF">
            <w:pPr>
              <w:jc w:val="right"/>
              <w:rPr>
                <w:rFonts w:ascii="Arial" w:hAnsi="Arial" w:cs="Arial"/>
                <w:sz w:val="22"/>
                <w:szCs w:val="22"/>
              </w:rPr>
            </w:pPr>
          </w:p>
          <w:p w14:paraId="4AC28C07" w14:textId="77777777" w:rsidR="0021177D" w:rsidRPr="003F289D" w:rsidRDefault="0021177D" w:rsidP="008242BF">
            <w:pPr>
              <w:jc w:val="right"/>
              <w:rPr>
                <w:rFonts w:ascii="Arial" w:hAnsi="Arial" w:cs="Arial"/>
                <w:sz w:val="22"/>
                <w:szCs w:val="22"/>
              </w:rPr>
            </w:pPr>
          </w:p>
          <w:p w14:paraId="2482CFDF" w14:textId="77777777" w:rsidR="0021177D" w:rsidRPr="003F289D" w:rsidRDefault="0021177D" w:rsidP="008242BF">
            <w:pPr>
              <w:jc w:val="right"/>
              <w:rPr>
                <w:rFonts w:ascii="Arial" w:hAnsi="Arial" w:cs="Arial"/>
                <w:sz w:val="22"/>
                <w:szCs w:val="22"/>
              </w:rPr>
            </w:pPr>
          </w:p>
          <w:p w14:paraId="04A1FA24" w14:textId="77777777" w:rsidR="0021177D" w:rsidRPr="003F289D" w:rsidRDefault="0021177D" w:rsidP="008242BF">
            <w:pPr>
              <w:rPr>
                <w:rFonts w:ascii="Arial" w:hAnsi="Arial" w:cs="Arial"/>
                <w:sz w:val="22"/>
                <w:szCs w:val="22"/>
              </w:rPr>
            </w:pPr>
          </w:p>
          <w:p w14:paraId="5505FC03"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63" w:type="dxa"/>
            <w:shd w:val="clear" w:color="auto" w:fill="auto"/>
          </w:tcPr>
          <w:p w14:paraId="61A1DD20" w14:textId="77777777" w:rsidR="0021177D" w:rsidRPr="003F289D" w:rsidRDefault="0021177D" w:rsidP="008242BF">
            <w:pPr>
              <w:jc w:val="right"/>
              <w:rPr>
                <w:rFonts w:ascii="Arial" w:hAnsi="Arial" w:cs="Arial"/>
                <w:sz w:val="22"/>
                <w:szCs w:val="22"/>
              </w:rPr>
            </w:pPr>
          </w:p>
          <w:p w14:paraId="19ACECE5"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1A08BF9F" w14:textId="77777777" w:rsidR="0021177D" w:rsidRPr="003F289D" w:rsidRDefault="0021177D" w:rsidP="008242BF">
            <w:pPr>
              <w:jc w:val="right"/>
              <w:rPr>
                <w:rFonts w:ascii="Arial" w:hAnsi="Arial" w:cs="Arial"/>
                <w:sz w:val="22"/>
                <w:szCs w:val="22"/>
              </w:rPr>
            </w:pPr>
          </w:p>
          <w:p w14:paraId="5CABF39A" w14:textId="77777777" w:rsidR="0021177D" w:rsidRPr="003F289D" w:rsidRDefault="0021177D" w:rsidP="008242BF">
            <w:pPr>
              <w:jc w:val="right"/>
              <w:rPr>
                <w:rFonts w:ascii="Arial" w:hAnsi="Arial" w:cs="Arial"/>
                <w:sz w:val="22"/>
                <w:szCs w:val="22"/>
              </w:rPr>
            </w:pPr>
          </w:p>
          <w:p w14:paraId="51A3341A" w14:textId="77777777" w:rsidR="0021177D" w:rsidRPr="003F289D" w:rsidRDefault="0021177D" w:rsidP="008242BF">
            <w:pPr>
              <w:rPr>
                <w:rFonts w:ascii="Arial" w:hAnsi="Arial" w:cs="Arial"/>
                <w:sz w:val="22"/>
                <w:szCs w:val="22"/>
              </w:rPr>
            </w:pPr>
          </w:p>
          <w:p w14:paraId="7D12A022" w14:textId="77777777" w:rsidR="0021177D" w:rsidRPr="003F289D" w:rsidRDefault="0021177D" w:rsidP="008242BF">
            <w:pPr>
              <w:jc w:val="right"/>
              <w:rPr>
                <w:rFonts w:ascii="Arial" w:hAnsi="Arial" w:cs="Arial"/>
                <w:sz w:val="22"/>
                <w:szCs w:val="22"/>
              </w:rPr>
            </w:pPr>
          </w:p>
          <w:p w14:paraId="4E963E9F" w14:textId="77777777" w:rsidR="0021177D" w:rsidRPr="003F289D" w:rsidRDefault="0021177D" w:rsidP="008242BF">
            <w:pPr>
              <w:jc w:val="right"/>
              <w:rPr>
                <w:rFonts w:ascii="Arial" w:hAnsi="Arial" w:cs="Arial"/>
                <w:b/>
                <w:sz w:val="22"/>
                <w:szCs w:val="22"/>
              </w:rPr>
            </w:pPr>
            <w:r w:rsidRPr="003F289D">
              <w:rPr>
                <w:rFonts w:ascii="Arial" w:hAnsi="Arial" w:cs="Arial"/>
                <w:sz w:val="22"/>
                <w:szCs w:val="22"/>
              </w:rPr>
              <w:t>zł</w:t>
            </w:r>
          </w:p>
        </w:tc>
        <w:tc>
          <w:tcPr>
            <w:tcW w:w="1260" w:type="dxa"/>
            <w:vMerge w:val="restart"/>
          </w:tcPr>
          <w:p w14:paraId="74ED46C8" w14:textId="2C3194CB" w:rsidR="0021177D" w:rsidRPr="005B58AA" w:rsidRDefault="0021177D" w:rsidP="008242BF">
            <w:pPr>
              <w:jc w:val="right"/>
              <w:rPr>
                <w:rFonts w:ascii="Arial" w:hAnsi="Arial" w:cs="Arial"/>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23104" behindDoc="0" locked="0" layoutInCell="1" allowOverlap="1" wp14:anchorId="280EB6DB" wp14:editId="2337BBEF">
                      <wp:simplePos x="0" y="0"/>
                      <wp:positionH relativeFrom="column">
                        <wp:posOffset>-42545</wp:posOffset>
                      </wp:positionH>
                      <wp:positionV relativeFrom="paragraph">
                        <wp:posOffset>1905</wp:posOffset>
                      </wp:positionV>
                      <wp:extent cx="804545" cy="878840"/>
                      <wp:effectExtent l="10795" t="13335" r="13335" b="1270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80708F" id="Łącznik prosty ze strzałką 18" o:spid="_x0000_s1026" type="#_x0000_t32" style="position:absolute;margin-left:-3.35pt;margin-top:.15pt;width:63.35pt;height:69.2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"/>
                  </w:pict>
                </mc:Fallback>
              </mc:AlternateContent>
            </w:r>
            <w:r w:rsidRPr="005B58AA">
              <w:rPr>
                <w:rFonts w:ascii="Arial" w:hAnsi="Arial" w:cs="Arial"/>
                <w:noProof/>
                <w:color w:val="FF0000"/>
                <w:sz w:val="22"/>
                <w:szCs w:val="22"/>
              </w:rPr>
              <mc:AlternateContent>
                <mc:Choice Requires="wps">
                  <w:drawing>
                    <wp:anchor distT="0" distB="0" distL="114300" distR="114300" simplePos="0" relativeHeight="251822080" behindDoc="0" locked="0" layoutInCell="1" allowOverlap="1" wp14:anchorId="5789AFEC" wp14:editId="64CE8D1E">
                      <wp:simplePos x="0" y="0"/>
                      <wp:positionH relativeFrom="column">
                        <wp:posOffset>-42545</wp:posOffset>
                      </wp:positionH>
                      <wp:positionV relativeFrom="paragraph">
                        <wp:posOffset>1905</wp:posOffset>
                      </wp:positionV>
                      <wp:extent cx="804545" cy="878840"/>
                      <wp:effectExtent l="10795" t="13335" r="13335" b="1270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78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F5F9C" id="Łącznik prosty ze strzałką 17" o:spid="_x0000_s1026" type="#_x0000_t32" style="position:absolute;margin-left:-3.35pt;margin-top:.15pt;width:63.35pt;height:69.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"/>
                  </w:pict>
                </mc:Fallback>
              </mc:AlternateContent>
            </w:r>
          </w:p>
        </w:tc>
        <w:tc>
          <w:tcPr>
            <w:tcW w:w="1797" w:type="dxa"/>
            <w:vMerge w:val="restart"/>
          </w:tcPr>
          <w:p w14:paraId="4DC14B82" w14:textId="77777777" w:rsidR="0021177D" w:rsidRPr="005B58AA" w:rsidRDefault="0021177D" w:rsidP="008242BF">
            <w:pPr>
              <w:jc w:val="right"/>
              <w:rPr>
                <w:rFonts w:ascii="Arial" w:hAnsi="Arial" w:cs="Arial"/>
                <w:b/>
                <w:color w:val="FF0000"/>
                <w:sz w:val="22"/>
                <w:szCs w:val="22"/>
              </w:rPr>
            </w:pPr>
          </w:p>
        </w:tc>
      </w:tr>
      <w:tr w:rsidR="0021177D" w:rsidRPr="005B58AA" w14:paraId="65CA4AA6" w14:textId="77777777" w:rsidTr="008242BF">
        <w:trPr>
          <w:trHeight w:val="645"/>
        </w:trPr>
        <w:tc>
          <w:tcPr>
            <w:tcW w:w="533" w:type="dxa"/>
            <w:vMerge/>
          </w:tcPr>
          <w:p w14:paraId="7B638141" w14:textId="77777777" w:rsidR="0021177D" w:rsidRPr="003F289D" w:rsidRDefault="0021177D" w:rsidP="003F289D">
            <w:pPr>
              <w:spacing w:line="240" w:lineRule="atLeast"/>
              <w:jc w:val="center"/>
              <w:rPr>
                <w:rFonts w:ascii="Arial" w:hAnsi="Arial" w:cs="Arial"/>
                <w:sz w:val="22"/>
                <w:szCs w:val="22"/>
              </w:rPr>
            </w:pPr>
          </w:p>
        </w:tc>
        <w:tc>
          <w:tcPr>
            <w:tcW w:w="1383" w:type="dxa"/>
            <w:vMerge/>
          </w:tcPr>
          <w:p w14:paraId="336297AB" w14:textId="77777777" w:rsidR="0021177D" w:rsidRPr="005B58AA" w:rsidRDefault="0021177D" w:rsidP="008242BF">
            <w:pPr>
              <w:jc w:val="center"/>
              <w:rPr>
                <w:rFonts w:ascii="Arial" w:hAnsi="Arial" w:cs="Arial"/>
                <w:color w:val="FF0000"/>
                <w:sz w:val="22"/>
                <w:szCs w:val="22"/>
              </w:rPr>
            </w:pPr>
          </w:p>
        </w:tc>
        <w:tc>
          <w:tcPr>
            <w:tcW w:w="1383" w:type="dxa"/>
            <w:vMerge/>
          </w:tcPr>
          <w:p w14:paraId="68615B1A" w14:textId="77777777" w:rsidR="0021177D" w:rsidRPr="003F289D" w:rsidRDefault="0021177D" w:rsidP="008242BF">
            <w:pPr>
              <w:jc w:val="center"/>
              <w:rPr>
                <w:rFonts w:ascii="Arial" w:hAnsi="Arial" w:cs="Arial"/>
                <w:sz w:val="22"/>
                <w:szCs w:val="22"/>
              </w:rPr>
            </w:pPr>
          </w:p>
        </w:tc>
        <w:tc>
          <w:tcPr>
            <w:tcW w:w="1260" w:type="dxa"/>
            <w:vMerge/>
          </w:tcPr>
          <w:p w14:paraId="79F0E86E" w14:textId="77777777" w:rsidR="0021177D" w:rsidRPr="003F289D" w:rsidRDefault="0021177D" w:rsidP="008242BF">
            <w:pPr>
              <w:jc w:val="right"/>
              <w:rPr>
                <w:rFonts w:ascii="Arial" w:hAnsi="Arial" w:cs="Arial"/>
                <w:sz w:val="22"/>
                <w:szCs w:val="22"/>
              </w:rPr>
            </w:pPr>
          </w:p>
        </w:tc>
        <w:tc>
          <w:tcPr>
            <w:tcW w:w="1263" w:type="dxa"/>
            <w:shd w:val="clear" w:color="auto" w:fill="auto"/>
          </w:tcPr>
          <w:p w14:paraId="2A11CB0F" w14:textId="77777777" w:rsidR="0021177D" w:rsidRPr="003F289D" w:rsidRDefault="0021177D" w:rsidP="008242BF">
            <w:pPr>
              <w:jc w:val="right"/>
              <w:rPr>
                <w:rFonts w:ascii="Arial" w:hAnsi="Arial" w:cs="Arial"/>
                <w:sz w:val="22"/>
                <w:szCs w:val="22"/>
              </w:rPr>
            </w:pPr>
          </w:p>
          <w:p w14:paraId="4FBFDDF1" w14:textId="77777777" w:rsidR="0021177D" w:rsidRDefault="0021177D" w:rsidP="008242BF">
            <w:pPr>
              <w:jc w:val="right"/>
              <w:rPr>
                <w:rFonts w:ascii="Arial" w:hAnsi="Arial" w:cs="Arial"/>
                <w:sz w:val="22"/>
                <w:szCs w:val="22"/>
              </w:rPr>
            </w:pPr>
          </w:p>
          <w:p w14:paraId="07A7C51C"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4A4181A9" w14:textId="77777777" w:rsidR="0021177D" w:rsidRPr="003F289D" w:rsidRDefault="0021177D" w:rsidP="008242BF">
            <w:pPr>
              <w:jc w:val="right"/>
              <w:rPr>
                <w:rFonts w:ascii="Arial" w:hAnsi="Arial" w:cs="Arial"/>
                <w:b/>
                <w:sz w:val="22"/>
                <w:szCs w:val="22"/>
              </w:rPr>
            </w:pPr>
          </w:p>
        </w:tc>
        <w:tc>
          <w:tcPr>
            <w:tcW w:w="1260" w:type="dxa"/>
            <w:vMerge/>
          </w:tcPr>
          <w:p w14:paraId="4E181CF7" w14:textId="77777777" w:rsidR="0021177D" w:rsidRPr="005B58AA" w:rsidRDefault="0021177D" w:rsidP="008242BF">
            <w:pPr>
              <w:jc w:val="right"/>
              <w:rPr>
                <w:rFonts w:ascii="Arial" w:hAnsi="Arial" w:cs="Arial"/>
                <w:color w:val="FF0000"/>
                <w:sz w:val="22"/>
                <w:szCs w:val="22"/>
              </w:rPr>
            </w:pPr>
          </w:p>
        </w:tc>
        <w:tc>
          <w:tcPr>
            <w:tcW w:w="1797" w:type="dxa"/>
            <w:vMerge/>
          </w:tcPr>
          <w:p w14:paraId="0E1C1124" w14:textId="77777777" w:rsidR="0021177D" w:rsidRPr="005B58AA" w:rsidRDefault="0021177D" w:rsidP="008242BF">
            <w:pPr>
              <w:jc w:val="right"/>
              <w:rPr>
                <w:rFonts w:ascii="Arial" w:hAnsi="Arial" w:cs="Arial"/>
                <w:b/>
                <w:color w:val="FF0000"/>
                <w:sz w:val="22"/>
                <w:szCs w:val="22"/>
              </w:rPr>
            </w:pPr>
          </w:p>
        </w:tc>
      </w:tr>
      <w:tr w:rsidR="0021177D" w:rsidRPr="005B58AA" w14:paraId="19FB6999" w14:textId="77777777" w:rsidTr="008242BF">
        <w:trPr>
          <w:trHeight w:val="645"/>
        </w:trPr>
        <w:tc>
          <w:tcPr>
            <w:tcW w:w="533" w:type="dxa"/>
            <w:vMerge w:val="restart"/>
          </w:tcPr>
          <w:p w14:paraId="422D6B5F" w14:textId="77777777" w:rsidR="0021177D" w:rsidRPr="003F289D" w:rsidRDefault="0021177D" w:rsidP="00CB1B64">
            <w:pPr>
              <w:spacing w:line="240" w:lineRule="atLeast"/>
              <w:jc w:val="center"/>
              <w:rPr>
                <w:rFonts w:ascii="Arial" w:hAnsi="Arial" w:cs="Arial"/>
                <w:sz w:val="22"/>
                <w:szCs w:val="22"/>
              </w:rPr>
            </w:pPr>
          </w:p>
          <w:p w14:paraId="0CA51FEF" w14:textId="637CE264"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28.</w:t>
            </w:r>
          </w:p>
        </w:tc>
        <w:tc>
          <w:tcPr>
            <w:tcW w:w="1383" w:type="dxa"/>
            <w:vMerge/>
          </w:tcPr>
          <w:p w14:paraId="35C6D52A" w14:textId="77777777" w:rsidR="0021177D" w:rsidRPr="005B58AA" w:rsidRDefault="0021177D" w:rsidP="008242BF">
            <w:pPr>
              <w:jc w:val="center"/>
              <w:rPr>
                <w:rFonts w:ascii="Arial" w:hAnsi="Arial" w:cs="Arial"/>
                <w:color w:val="FF0000"/>
                <w:sz w:val="22"/>
                <w:szCs w:val="22"/>
              </w:rPr>
            </w:pPr>
          </w:p>
        </w:tc>
        <w:tc>
          <w:tcPr>
            <w:tcW w:w="1383" w:type="dxa"/>
            <w:vMerge w:val="restart"/>
          </w:tcPr>
          <w:p w14:paraId="27EC6EB9" w14:textId="77777777" w:rsidR="0021177D" w:rsidRPr="003F289D" w:rsidRDefault="0021177D" w:rsidP="008242BF">
            <w:pPr>
              <w:jc w:val="center"/>
              <w:rPr>
                <w:rFonts w:ascii="Arial" w:hAnsi="Arial" w:cs="Arial"/>
                <w:sz w:val="22"/>
                <w:szCs w:val="22"/>
              </w:rPr>
            </w:pPr>
          </w:p>
          <w:p w14:paraId="3460671B" w14:textId="77777777" w:rsidR="0021177D" w:rsidRPr="003F289D" w:rsidRDefault="0021177D" w:rsidP="008242BF">
            <w:pPr>
              <w:jc w:val="center"/>
              <w:rPr>
                <w:rFonts w:ascii="Arial" w:hAnsi="Arial" w:cs="Arial"/>
                <w:sz w:val="22"/>
                <w:szCs w:val="22"/>
              </w:rPr>
            </w:pPr>
            <w:r w:rsidRPr="003F289D">
              <w:rPr>
                <w:rFonts w:ascii="Arial" w:hAnsi="Arial" w:cs="Arial"/>
                <w:sz w:val="22"/>
                <w:szCs w:val="22"/>
              </w:rPr>
              <w:t>salamandra</w:t>
            </w:r>
          </w:p>
        </w:tc>
        <w:tc>
          <w:tcPr>
            <w:tcW w:w="1260" w:type="dxa"/>
            <w:vMerge w:val="restart"/>
          </w:tcPr>
          <w:p w14:paraId="71603D9D" w14:textId="77777777" w:rsidR="0021177D" w:rsidRPr="003F289D" w:rsidRDefault="0021177D" w:rsidP="008242BF">
            <w:pPr>
              <w:jc w:val="right"/>
              <w:rPr>
                <w:rFonts w:ascii="Arial" w:hAnsi="Arial" w:cs="Arial"/>
                <w:sz w:val="22"/>
                <w:szCs w:val="22"/>
              </w:rPr>
            </w:pPr>
          </w:p>
          <w:p w14:paraId="1428A2D4" w14:textId="77777777" w:rsidR="0021177D" w:rsidRPr="003F289D" w:rsidRDefault="0021177D" w:rsidP="008242BF">
            <w:pPr>
              <w:jc w:val="right"/>
              <w:rPr>
                <w:rFonts w:ascii="Arial" w:hAnsi="Arial" w:cs="Arial"/>
                <w:sz w:val="22"/>
                <w:szCs w:val="22"/>
              </w:rPr>
            </w:pPr>
          </w:p>
          <w:p w14:paraId="12D726DB" w14:textId="77777777" w:rsidR="0021177D" w:rsidRPr="003F289D" w:rsidRDefault="0021177D" w:rsidP="008242BF">
            <w:pPr>
              <w:jc w:val="right"/>
              <w:rPr>
                <w:rFonts w:ascii="Arial" w:hAnsi="Arial" w:cs="Arial"/>
                <w:sz w:val="22"/>
                <w:szCs w:val="22"/>
              </w:rPr>
            </w:pPr>
          </w:p>
          <w:p w14:paraId="472AEB57" w14:textId="77777777" w:rsidR="0021177D" w:rsidRPr="003F289D" w:rsidRDefault="0021177D" w:rsidP="008242BF">
            <w:pPr>
              <w:rPr>
                <w:rFonts w:ascii="Arial" w:hAnsi="Arial" w:cs="Arial"/>
                <w:sz w:val="22"/>
                <w:szCs w:val="22"/>
              </w:rPr>
            </w:pPr>
          </w:p>
          <w:p w14:paraId="549340A5"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63" w:type="dxa"/>
            <w:shd w:val="clear" w:color="auto" w:fill="auto"/>
          </w:tcPr>
          <w:p w14:paraId="3023E431" w14:textId="77777777" w:rsidR="0021177D" w:rsidRPr="003F289D" w:rsidRDefault="0021177D" w:rsidP="008242BF">
            <w:pPr>
              <w:jc w:val="right"/>
              <w:rPr>
                <w:rFonts w:ascii="Arial" w:hAnsi="Arial" w:cs="Arial"/>
                <w:sz w:val="22"/>
                <w:szCs w:val="22"/>
              </w:rPr>
            </w:pPr>
          </w:p>
          <w:p w14:paraId="6BF5F501"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55C512F6" w14:textId="77777777" w:rsidR="0021177D" w:rsidRPr="003F289D" w:rsidRDefault="0021177D" w:rsidP="008242BF">
            <w:pPr>
              <w:jc w:val="right"/>
              <w:rPr>
                <w:rFonts w:ascii="Arial" w:hAnsi="Arial" w:cs="Arial"/>
                <w:sz w:val="22"/>
                <w:szCs w:val="22"/>
              </w:rPr>
            </w:pPr>
          </w:p>
          <w:p w14:paraId="2061EACB" w14:textId="77777777" w:rsidR="0021177D" w:rsidRPr="003F289D" w:rsidRDefault="0021177D" w:rsidP="008242BF">
            <w:pPr>
              <w:rPr>
                <w:rFonts w:ascii="Arial" w:hAnsi="Arial" w:cs="Arial"/>
                <w:sz w:val="22"/>
                <w:szCs w:val="22"/>
              </w:rPr>
            </w:pPr>
          </w:p>
          <w:p w14:paraId="62FA4BC4" w14:textId="77777777" w:rsidR="0021177D" w:rsidRPr="003F289D" w:rsidRDefault="0021177D" w:rsidP="008242BF">
            <w:pPr>
              <w:rPr>
                <w:rFonts w:ascii="Arial" w:hAnsi="Arial" w:cs="Arial"/>
                <w:sz w:val="22"/>
                <w:szCs w:val="22"/>
              </w:rPr>
            </w:pPr>
          </w:p>
          <w:p w14:paraId="677921AB" w14:textId="77777777" w:rsidR="0021177D" w:rsidRPr="003F289D" w:rsidRDefault="0021177D" w:rsidP="008242BF">
            <w:pPr>
              <w:rPr>
                <w:rFonts w:ascii="Arial" w:hAnsi="Arial" w:cs="Arial"/>
                <w:sz w:val="22"/>
                <w:szCs w:val="22"/>
              </w:rPr>
            </w:pPr>
          </w:p>
          <w:p w14:paraId="2D0D989B" w14:textId="0DD9A728" w:rsidR="0021177D" w:rsidRPr="003F289D" w:rsidRDefault="0021177D" w:rsidP="003F289D">
            <w:pPr>
              <w:tabs>
                <w:tab w:val="center" w:pos="558"/>
                <w:tab w:val="right" w:pos="1117"/>
              </w:tabs>
              <w:rPr>
                <w:rFonts w:ascii="Arial" w:hAnsi="Arial" w:cs="Arial"/>
                <w:b/>
                <w:sz w:val="22"/>
                <w:szCs w:val="22"/>
              </w:rPr>
            </w:pPr>
            <w:r w:rsidRPr="003F289D">
              <w:rPr>
                <w:rFonts w:ascii="Arial" w:hAnsi="Arial" w:cs="Arial"/>
                <w:sz w:val="22"/>
                <w:szCs w:val="22"/>
              </w:rPr>
              <w:tab/>
            </w:r>
            <w:r w:rsidRPr="003F289D">
              <w:rPr>
                <w:rFonts w:ascii="Arial" w:hAnsi="Arial" w:cs="Arial"/>
                <w:sz w:val="22"/>
                <w:szCs w:val="22"/>
              </w:rPr>
              <w:tab/>
              <w:t>zł</w:t>
            </w:r>
          </w:p>
        </w:tc>
        <w:tc>
          <w:tcPr>
            <w:tcW w:w="1260" w:type="dxa"/>
            <w:vMerge w:val="restart"/>
          </w:tcPr>
          <w:p w14:paraId="7DA432F8" w14:textId="24F2BADE" w:rsidR="0021177D" w:rsidRPr="005B58AA" w:rsidRDefault="0021177D" w:rsidP="008242BF">
            <w:pPr>
              <w:jc w:val="right"/>
              <w:rPr>
                <w:rFonts w:ascii="Arial" w:hAnsi="Arial" w:cs="Arial"/>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25152" behindDoc="0" locked="0" layoutInCell="1" allowOverlap="1" wp14:anchorId="582ECBB2" wp14:editId="66109360">
                      <wp:simplePos x="0" y="0"/>
                      <wp:positionH relativeFrom="column">
                        <wp:posOffset>-42545</wp:posOffset>
                      </wp:positionH>
                      <wp:positionV relativeFrom="paragraph">
                        <wp:posOffset>-1905</wp:posOffset>
                      </wp:positionV>
                      <wp:extent cx="804545" cy="828040"/>
                      <wp:effectExtent l="10795" t="6350" r="13335" b="1333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C351C" id="Łącznik prosty ze strzałką 16" o:spid="_x0000_s1026" type="#_x0000_t32" style="position:absolute;margin-left:-3.35pt;margin-top:-.15pt;width:63.35pt;height:65.2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"/>
                  </w:pict>
                </mc:Fallback>
              </mc:AlternateContent>
            </w:r>
            <w:r w:rsidRPr="005B58AA">
              <w:rPr>
                <w:rFonts w:ascii="Arial" w:hAnsi="Arial" w:cs="Arial"/>
                <w:noProof/>
                <w:color w:val="FF0000"/>
                <w:sz w:val="22"/>
                <w:szCs w:val="22"/>
              </w:rPr>
              <mc:AlternateContent>
                <mc:Choice Requires="wps">
                  <w:drawing>
                    <wp:anchor distT="0" distB="0" distL="114300" distR="114300" simplePos="0" relativeHeight="251824128" behindDoc="0" locked="0" layoutInCell="1" allowOverlap="1" wp14:anchorId="16495923" wp14:editId="365F41EF">
                      <wp:simplePos x="0" y="0"/>
                      <wp:positionH relativeFrom="column">
                        <wp:posOffset>-42545</wp:posOffset>
                      </wp:positionH>
                      <wp:positionV relativeFrom="paragraph">
                        <wp:posOffset>-1905</wp:posOffset>
                      </wp:positionV>
                      <wp:extent cx="804545" cy="828040"/>
                      <wp:effectExtent l="10795" t="6350" r="13335" b="1333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1E1F6" id="Łącznik prosty ze strzałką 15" o:spid="_x0000_s1026" type="#_x0000_t32" style="position:absolute;margin-left:-3.35pt;margin-top:-.15pt;width:63.35pt;height:65.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"/>
                  </w:pict>
                </mc:Fallback>
              </mc:AlternateContent>
            </w:r>
          </w:p>
        </w:tc>
        <w:tc>
          <w:tcPr>
            <w:tcW w:w="1797" w:type="dxa"/>
            <w:vMerge w:val="restart"/>
          </w:tcPr>
          <w:p w14:paraId="1F444AEF" w14:textId="77777777" w:rsidR="0021177D" w:rsidRPr="005B58AA" w:rsidRDefault="0021177D" w:rsidP="008242BF">
            <w:pPr>
              <w:jc w:val="right"/>
              <w:rPr>
                <w:rFonts w:ascii="Arial" w:hAnsi="Arial" w:cs="Arial"/>
                <w:b/>
                <w:color w:val="FF0000"/>
                <w:sz w:val="22"/>
                <w:szCs w:val="22"/>
              </w:rPr>
            </w:pPr>
          </w:p>
        </w:tc>
      </w:tr>
      <w:tr w:rsidR="0021177D" w:rsidRPr="005B58AA" w14:paraId="2C6983A3" w14:textId="77777777" w:rsidTr="008242BF">
        <w:trPr>
          <w:trHeight w:val="645"/>
        </w:trPr>
        <w:tc>
          <w:tcPr>
            <w:tcW w:w="533" w:type="dxa"/>
            <w:vMerge/>
          </w:tcPr>
          <w:p w14:paraId="5D0EE3F4" w14:textId="77777777" w:rsidR="0021177D" w:rsidRPr="003F289D" w:rsidRDefault="0021177D" w:rsidP="003F289D">
            <w:pPr>
              <w:spacing w:line="240" w:lineRule="atLeast"/>
              <w:jc w:val="center"/>
              <w:rPr>
                <w:rFonts w:ascii="Arial" w:hAnsi="Arial" w:cs="Arial"/>
                <w:sz w:val="22"/>
                <w:szCs w:val="22"/>
              </w:rPr>
            </w:pPr>
          </w:p>
        </w:tc>
        <w:tc>
          <w:tcPr>
            <w:tcW w:w="1383" w:type="dxa"/>
            <w:vMerge/>
          </w:tcPr>
          <w:p w14:paraId="1F4BEB86" w14:textId="77777777" w:rsidR="0021177D" w:rsidRPr="005B58AA" w:rsidRDefault="0021177D" w:rsidP="008242BF">
            <w:pPr>
              <w:jc w:val="center"/>
              <w:rPr>
                <w:rFonts w:ascii="Arial" w:hAnsi="Arial" w:cs="Arial"/>
                <w:color w:val="FF0000"/>
                <w:sz w:val="22"/>
                <w:szCs w:val="22"/>
              </w:rPr>
            </w:pPr>
          </w:p>
        </w:tc>
        <w:tc>
          <w:tcPr>
            <w:tcW w:w="1383" w:type="dxa"/>
            <w:vMerge/>
          </w:tcPr>
          <w:p w14:paraId="3E972C07" w14:textId="77777777" w:rsidR="0021177D" w:rsidRPr="003F289D" w:rsidRDefault="0021177D" w:rsidP="008242BF">
            <w:pPr>
              <w:jc w:val="center"/>
              <w:rPr>
                <w:rFonts w:ascii="Arial" w:hAnsi="Arial" w:cs="Arial"/>
                <w:sz w:val="22"/>
                <w:szCs w:val="22"/>
              </w:rPr>
            </w:pPr>
          </w:p>
        </w:tc>
        <w:tc>
          <w:tcPr>
            <w:tcW w:w="1260" w:type="dxa"/>
            <w:vMerge/>
          </w:tcPr>
          <w:p w14:paraId="4880D2CC" w14:textId="77777777" w:rsidR="0021177D" w:rsidRPr="003F289D" w:rsidRDefault="0021177D" w:rsidP="008242BF">
            <w:pPr>
              <w:jc w:val="right"/>
              <w:rPr>
                <w:rFonts w:ascii="Arial" w:hAnsi="Arial" w:cs="Arial"/>
                <w:sz w:val="22"/>
                <w:szCs w:val="22"/>
              </w:rPr>
            </w:pPr>
          </w:p>
        </w:tc>
        <w:tc>
          <w:tcPr>
            <w:tcW w:w="1263" w:type="dxa"/>
            <w:shd w:val="clear" w:color="auto" w:fill="auto"/>
          </w:tcPr>
          <w:p w14:paraId="17B19613" w14:textId="77777777" w:rsidR="0021177D" w:rsidRPr="003F289D" w:rsidRDefault="0021177D" w:rsidP="008242BF">
            <w:pPr>
              <w:jc w:val="right"/>
              <w:rPr>
                <w:rFonts w:ascii="Arial" w:hAnsi="Arial" w:cs="Arial"/>
                <w:sz w:val="22"/>
                <w:szCs w:val="22"/>
              </w:rPr>
            </w:pPr>
          </w:p>
          <w:p w14:paraId="1D61E5F6" w14:textId="77777777" w:rsidR="0021177D" w:rsidRDefault="0021177D" w:rsidP="008242BF">
            <w:pPr>
              <w:jc w:val="right"/>
              <w:rPr>
                <w:rFonts w:ascii="Arial" w:hAnsi="Arial" w:cs="Arial"/>
                <w:sz w:val="22"/>
                <w:szCs w:val="22"/>
              </w:rPr>
            </w:pPr>
          </w:p>
          <w:p w14:paraId="22109C90"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72530D56" w14:textId="77777777" w:rsidR="0021177D" w:rsidRPr="003F289D" w:rsidRDefault="0021177D" w:rsidP="008242BF">
            <w:pPr>
              <w:jc w:val="right"/>
              <w:rPr>
                <w:rFonts w:ascii="Arial" w:hAnsi="Arial" w:cs="Arial"/>
                <w:b/>
                <w:sz w:val="22"/>
                <w:szCs w:val="22"/>
              </w:rPr>
            </w:pPr>
          </w:p>
        </w:tc>
        <w:tc>
          <w:tcPr>
            <w:tcW w:w="1260" w:type="dxa"/>
            <w:vMerge/>
          </w:tcPr>
          <w:p w14:paraId="773391F4" w14:textId="77777777" w:rsidR="0021177D" w:rsidRPr="005B58AA" w:rsidRDefault="0021177D" w:rsidP="008242BF">
            <w:pPr>
              <w:jc w:val="right"/>
              <w:rPr>
                <w:rFonts w:ascii="Arial" w:hAnsi="Arial" w:cs="Arial"/>
                <w:color w:val="FF0000"/>
                <w:sz w:val="22"/>
                <w:szCs w:val="22"/>
              </w:rPr>
            </w:pPr>
          </w:p>
        </w:tc>
        <w:tc>
          <w:tcPr>
            <w:tcW w:w="1797" w:type="dxa"/>
            <w:vMerge/>
          </w:tcPr>
          <w:p w14:paraId="10732545" w14:textId="77777777" w:rsidR="0021177D" w:rsidRPr="005B58AA" w:rsidRDefault="0021177D" w:rsidP="008242BF">
            <w:pPr>
              <w:jc w:val="right"/>
              <w:rPr>
                <w:rFonts w:ascii="Arial" w:hAnsi="Arial" w:cs="Arial"/>
                <w:b/>
                <w:color w:val="FF0000"/>
                <w:sz w:val="22"/>
                <w:szCs w:val="22"/>
              </w:rPr>
            </w:pPr>
          </w:p>
        </w:tc>
      </w:tr>
      <w:tr w:rsidR="0021177D" w:rsidRPr="005B58AA" w14:paraId="169BEC44" w14:textId="77777777" w:rsidTr="008242BF">
        <w:trPr>
          <w:trHeight w:val="645"/>
        </w:trPr>
        <w:tc>
          <w:tcPr>
            <w:tcW w:w="533" w:type="dxa"/>
            <w:vMerge w:val="restart"/>
          </w:tcPr>
          <w:p w14:paraId="49061016" w14:textId="77777777" w:rsidR="0021177D" w:rsidRPr="003F289D" w:rsidRDefault="0021177D" w:rsidP="00CB1B64">
            <w:pPr>
              <w:spacing w:line="240" w:lineRule="atLeast"/>
              <w:jc w:val="center"/>
              <w:rPr>
                <w:rFonts w:ascii="Arial" w:hAnsi="Arial" w:cs="Arial"/>
                <w:sz w:val="22"/>
                <w:szCs w:val="22"/>
              </w:rPr>
            </w:pPr>
          </w:p>
          <w:p w14:paraId="7E45D833" w14:textId="08A3FC34"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29.</w:t>
            </w:r>
          </w:p>
        </w:tc>
        <w:tc>
          <w:tcPr>
            <w:tcW w:w="1383" w:type="dxa"/>
            <w:vMerge/>
          </w:tcPr>
          <w:p w14:paraId="58841336" w14:textId="77777777" w:rsidR="0021177D" w:rsidRPr="005B58AA" w:rsidRDefault="0021177D" w:rsidP="008242BF">
            <w:pPr>
              <w:jc w:val="center"/>
              <w:rPr>
                <w:rFonts w:ascii="Arial" w:hAnsi="Arial" w:cs="Arial"/>
                <w:color w:val="FF0000"/>
                <w:sz w:val="22"/>
                <w:szCs w:val="22"/>
              </w:rPr>
            </w:pPr>
          </w:p>
        </w:tc>
        <w:tc>
          <w:tcPr>
            <w:tcW w:w="1383" w:type="dxa"/>
            <w:vMerge w:val="restart"/>
          </w:tcPr>
          <w:p w14:paraId="5DE1F407" w14:textId="77777777" w:rsidR="0021177D" w:rsidRPr="003F289D" w:rsidRDefault="0021177D" w:rsidP="008242BF">
            <w:pPr>
              <w:jc w:val="center"/>
              <w:rPr>
                <w:rFonts w:ascii="Arial" w:hAnsi="Arial" w:cs="Arial"/>
                <w:sz w:val="22"/>
                <w:szCs w:val="22"/>
              </w:rPr>
            </w:pPr>
          </w:p>
          <w:p w14:paraId="405BA296" w14:textId="77777777" w:rsidR="0021177D" w:rsidRPr="003F289D" w:rsidRDefault="0021177D" w:rsidP="008242BF">
            <w:pPr>
              <w:jc w:val="center"/>
              <w:rPr>
                <w:rFonts w:ascii="Arial" w:hAnsi="Arial" w:cs="Arial"/>
                <w:sz w:val="22"/>
                <w:szCs w:val="22"/>
              </w:rPr>
            </w:pPr>
            <w:r w:rsidRPr="003F289D">
              <w:rPr>
                <w:rFonts w:ascii="Arial" w:hAnsi="Arial" w:cs="Arial"/>
                <w:sz w:val="22"/>
                <w:szCs w:val="22"/>
              </w:rPr>
              <w:t>żółw</w:t>
            </w:r>
          </w:p>
        </w:tc>
        <w:tc>
          <w:tcPr>
            <w:tcW w:w="1260" w:type="dxa"/>
            <w:vMerge w:val="restart"/>
          </w:tcPr>
          <w:p w14:paraId="16791981" w14:textId="77777777" w:rsidR="0021177D" w:rsidRPr="003F289D" w:rsidRDefault="0021177D" w:rsidP="008242BF">
            <w:pPr>
              <w:jc w:val="right"/>
              <w:rPr>
                <w:rFonts w:ascii="Arial" w:hAnsi="Arial" w:cs="Arial"/>
                <w:sz w:val="22"/>
                <w:szCs w:val="22"/>
              </w:rPr>
            </w:pPr>
          </w:p>
          <w:p w14:paraId="3ED42881" w14:textId="77777777" w:rsidR="0021177D" w:rsidRPr="003F289D" w:rsidRDefault="0021177D" w:rsidP="008242BF">
            <w:pPr>
              <w:jc w:val="right"/>
              <w:rPr>
                <w:rFonts w:ascii="Arial" w:hAnsi="Arial" w:cs="Arial"/>
                <w:sz w:val="22"/>
                <w:szCs w:val="22"/>
              </w:rPr>
            </w:pPr>
          </w:p>
          <w:p w14:paraId="6C22B101" w14:textId="77777777" w:rsidR="0021177D" w:rsidRPr="003F289D" w:rsidRDefault="0021177D" w:rsidP="008242BF">
            <w:pPr>
              <w:jc w:val="right"/>
              <w:rPr>
                <w:rFonts w:ascii="Arial" w:hAnsi="Arial" w:cs="Arial"/>
                <w:sz w:val="22"/>
                <w:szCs w:val="22"/>
              </w:rPr>
            </w:pPr>
          </w:p>
          <w:p w14:paraId="09ED72E5" w14:textId="77777777" w:rsidR="0021177D" w:rsidRPr="003F289D" w:rsidRDefault="0021177D" w:rsidP="008242BF">
            <w:pPr>
              <w:jc w:val="right"/>
              <w:rPr>
                <w:rFonts w:ascii="Arial" w:hAnsi="Arial" w:cs="Arial"/>
                <w:sz w:val="22"/>
                <w:szCs w:val="22"/>
              </w:rPr>
            </w:pPr>
          </w:p>
          <w:p w14:paraId="755D74A9"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63" w:type="dxa"/>
            <w:shd w:val="clear" w:color="auto" w:fill="auto"/>
          </w:tcPr>
          <w:p w14:paraId="1D515D73" w14:textId="77777777" w:rsidR="0021177D" w:rsidRPr="003F289D" w:rsidRDefault="0021177D" w:rsidP="008242BF">
            <w:pPr>
              <w:jc w:val="right"/>
              <w:rPr>
                <w:rFonts w:ascii="Arial" w:hAnsi="Arial" w:cs="Arial"/>
                <w:sz w:val="22"/>
                <w:szCs w:val="22"/>
              </w:rPr>
            </w:pPr>
          </w:p>
          <w:p w14:paraId="557AC78A"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6245CCE7" w14:textId="5EC467E8" w:rsidR="0021177D" w:rsidRPr="003F289D" w:rsidRDefault="0021177D" w:rsidP="008242BF">
            <w:pPr>
              <w:jc w:val="right"/>
              <w:rPr>
                <w:rFonts w:ascii="Arial" w:hAnsi="Arial" w:cs="Arial"/>
                <w:sz w:val="22"/>
                <w:szCs w:val="22"/>
              </w:rPr>
            </w:pPr>
            <w:r w:rsidRPr="003F289D">
              <w:rPr>
                <w:rFonts w:ascii="Arial" w:hAnsi="Arial" w:cs="Arial"/>
                <w:noProof/>
                <w:sz w:val="22"/>
                <w:szCs w:val="22"/>
              </w:rPr>
              <mc:AlternateContent>
                <mc:Choice Requires="wps">
                  <w:drawing>
                    <wp:anchor distT="0" distB="0" distL="114300" distR="114300" simplePos="0" relativeHeight="251827200" behindDoc="0" locked="0" layoutInCell="1" allowOverlap="1" wp14:anchorId="0C424657" wp14:editId="2FD30AC5">
                      <wp:simplePos x="0" y="0"/>
                      <wp:positionH relativeFrom="column">
                        <wp:posOffset>746125</wp:posOffset>
                      </wp:positionH>
                      <wp:positionV relativeFrom="paragraph">
                        <wp:posOffset>0</wp:posOffset>
                      </wp:positionV>
                      <wp:extent cx="804545" cy="833120"/>
                      <wp:effectExtent l="0" t="0" r="33655" b="2413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6D588" id="Łącznik prosty ze strzałką 26" o:spid="_x0000_s1026" type="#_x0000_t32" style="position:absolute;margin-left:58.75pt;margin-top:0;width:63.35pt;height:6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"/>
                  </w:pict>
                </mc:Fallback>
              </mc:AlternateContent>
            </w:r>
          </w:p>
          <w:p w14:paraId="2AD2969B" w14:textId="77777777" w:rsidR="0021177D" w:rsidRPr="003F289D" w:rsidRDefault="0021177D" w:rsidP="008242BF">
            <w:pPr>
              <w:rPr>
                <w:rFonts w:ascii="Arial" w:hAnsi="Arial" w:cs="Arial"/>
                <w:sz w:val="22"/>
                <w:szCs w:val="22"/>
              </w:rPr>
            </w:pPr>
          </w:p>
          <w:p w14:paraId="6BE8863B" w14:textId="77777777" w:rsidR="0021177D" w:rsidRPr="003F289D" w:rsidRDefault="0021177D" w:rsidP="008242BF">
            <w:pPr>
              <w:jc w:val="right"/>
              <w:rPr>
                <w:rFonts w:ascii="Arial" w:hAnsi="Arial" w:cs="Arial"/>
                <w:sz w:val="22"/>
                <w:szCs w:val="22"/>
              </w:rPr>
            </w:pPr>
          </w:p>
          <w:p w14:paraId="5272820A" w14:textId="77777777" w:rsidR="0021177D" w:rsidRPr="003F289D" w:rsidRDefault="0021177D" w:rsidP="008242BF">
            <w:pPr>
              <w:jc w:val="right"/>
              <w:rPr>
                <w:rFonts w:ascii="Arial" w:hAnsi="Arial" w:cs="Arial"/>
                <w:sz w:val="22"/>
                <w:szCs w:val="22"/>
              </w:rPr>
            </w:pPr>
          </w:p>
          <w:p w14:paraId="0DF3962C" w14:textId="77777777" w:rsidR="0021177D" w:rsidRPr="003F289D" w:rsidRDefault="0021177D" w:rsidP="008242BF">
            <w:pPr>
              <w:jc w:val="right"/>
              <w:rPr>
                <w:rFonts w:ascii="Arial" w:hAnsi="Arial" w:cs="Arial"/>
                <w:b/>
                <w:sz w:val="22"/>
                <w:szCs w:val="22"/>
              </w:rPr>
            </w:pPr>
            <w:r w:rsidRPr="003F289D">
              <w:rPr>
                <w:rFonts w:ascii="Arial" w:hAnsi="Arial" w:cs="Arial"/>
                <w:sz w:val="22"/>
                <w:szCs w:val="22"/>
              </w:rPr>
              <w:t>zł</w:t>
            </w:r>
          </w:p>
        </w:tc>
        <w:tc>
          <w:tcPr>
            <w:tcW w:w="1260" w:type="dxa"/>
            <w:vMerge w:val="restart"/>
          </w:tcPr>
          <w:p w14:paraId="54D4D5F9" w14:textId="0BB84921" w:rsidR="0021177D" w:rsidRPr="005B58AA" w:rsidRDefault="0021177D" w:rsidP="008242BF">
            <w:pPr>
              <w:jc w:val="right"/>
              <w:rPr>
                <w:rFonts w:ascii="Arial" w:hAnsi="Arial" w:cs="Arial"/>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26176" behindDoc="0" locked="0" layoutInCell="1" allowOverlap="1" wp14:anchorId="16ED55A8" wp14:editId="47E0E5CC">
                      <wp:simplePos x="0" y="0"/>
                      <wp:positionH relativeFrom="column">
                        <wp:posOffset>-42545</wp:posOffset>
                      </wp:positionH>
                      <wp:positionV relativeFrom="paragraph">
                        <wp:posOffset>-5715</wp:posOffset>
                      </wp:positionV>
                      <wp:extent cx="804545" cy="833120"/>
                      <wp:effectExtent l="10795" t="5715" r="13335" b="889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84E25" id="Łącznik prosty ze strzałką 14" o:spid="_x0000_s1026" type="#_x0000_t32" style="position:absolute;margin-left:-3.35pt;margin-top:-.45pt;width:63.35pt;height:65.6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"/>
                  </w:pict>
                </mc:Fallback>
              </mc:AlternateContent>
            </w:r>
          </w:p>
        </w:tc>
        <w:tc>
          <w:tcPr>
            <w:tcW w:w="1797" w:type="dxa"/>
            <w:vMerge w:val="restart"/>
          </w:tcPr>
          <w:p w14:paraId="04218FF2" w14:textId="77777777" w:rsidR="0021177D" w:rsidRPr="005B58AA" w:rsidRDefault="0021177D" w:rsidP="008242BF">
            <w:pPr>
              <w:jc w:val="right"/>
              <w:rPr>
                <w:rFonts w:ascii="Arial" w:hAnsi="Arial" w:cs="Arial"/>
                <w:b/>
                <w:color w:val="FF0000"/>
                <w:sz w:val="22"/>
                <w:szCs w:val="22"/>
              </w:rPr>
            </w:pPr>
          </w:p>
        </w:tc>
      </w:tr>
      <w:tr w:rsidR="0021177D" w:rsidRPr="005B58AA" w14:paraId="339664DA" w14:textId="77777777" w:rsidTr="008242BF">
        <w:trPr>
          <w:trHeight w:val="645"/>
        </w:trPr>
        <w:tc>
          <w:tcPr>
            <w:tcW w:w="533" w:type="dxa"/>
            <w:vMerge/>
          </w:tcPr>
          <w:p w14:paraId="76C3ACC4" w14:textId="77777777" w:rsidR="0021177D" w:rsidRPr="005B58AA" w:rsidRDefault="0021177D" w:rsidP="003F289D">
            <w:pPr>
              <w:spacing w:line="240" w:lineRule="atLeast"/>
              <w:jc w:val="center"/>
              <w:rPr>
                <w:rFonts w:ascii="Arial" w:hAnsi="Arial" w:cs="Arial"/>
                <w:color w:val="FF0000"/>
                <w:sz w:val="22"/>
                <w:szCs w:val="22"/>
              </w:rPr>
            </w:pPr>
          </w:p>
        </w:tc>
        <w:tc>
          <w:tcPr>
            <w:tcW w:w="1383" w:type="dxa"/>
            <w:vMerge/>
          </w:tcPr>
          <w:p w14:paraId="4BC7C0A8" w14:textId="77777777" w:rsidR="0021177D" w:rsidRPr="005B58AA" w:rsidRDefault="0021177D" w:rsidP="008242BF">
            <w:pPr>
              <w:jc w:val="center"/>
              <w:rPr>
                <w:rFonts w:ascii="Arial" w:hAnsi="Arial" w:cs="Arial"/>
                <w:color w:val="FF0000"/>
                <w:sz w:val="22"/>
                <w:szCs w:val="22"/>
              </w:rPr>
            </w:pPr>
          </w:p>
        </w:tc>
        <w:tc>
          <w:tcPr>
            <w:tcW w:w="1383" w:type="dxa"/>
            <w:vMerge/>
          </w:tcPr>
          <w:p w14:paraId="4936C4C6" w14:textId="77777777" w:rsidR="0021177D" w:rsidRPr="003F289D" w:rsidRDefault="0021177D" w:rsidP="008242BF">
            <w:pPr>
              <w:jc w:val="center"/>
              <w:rPr>
                <w:rFonts w:ascii="Arial" w:hAnsi="Arial" w:cs="Arial"/>
                <w:sz w:val="22"/>
                <w:szCs w:val="22"/>
              </w:rPr>
            </w:pPr>
          </w:p>
        </w:tc>
        <w:tc>
          <w:tcPr>
            <w:tcW w:w="1260" w:type="dxa"/>
            <w:vMerge/>
          </w:tcPr>
          <w:p w14:paraId="5527AE4E" w14:textId="77777777" w:rsidR="0021177D" w:rsidRPr="003F289D" w:rsidRDefault="0021177D" w:rsidP="008242BF">
            <w:pPr>
              <w:jc w:val="right"/>
              <w:rPr>
                <w:rFonts w:ascii="Arial" w:hAnsi="Arial" w:cs="Arial"/>
                <w:sz w:val="22"/>
                <w:szCs w:val="22"/>
              </w:rPr>
            </w:pPr>
          </w:p>
        </w:tc>
        <w:tc>
          <w:tcPr>
            <w:tcW w:w="1263" w:type="dxa"/>
            <w:shd w:val="clear" w:color="auto" w:fill="auto"/>
          </w:tcPr>
          <w:p w14:paraId="6E56C006" w14:textId="77777777" w:rsidR="0021177D" w:rsidRPr="003F289D" w:rsidRDefault="0021177D" w:rsidP="008242BF">
            <w:pPr>
              <w:jc w:val="right"/>
              <w:rPr>
                <w:rFonts w:ascii="Arial" w:hAnsi="Arial" w:cs="Arial"/>
                <w:sz w:val="22"/>
                <w:szCs w:val="22"/>
              </w:rPr>
            </w:pPr>
          </w:p>
          <w:p w14:paraId="02840289" w14:textId="77777777" w:rsidR="0021177D" w:rsidRDefault="0021177D" w:rsidP="008242BF">
            <w:pPr>
              <w:jc w:val="right"/>
              <w:rPr>
                <w:rFonts w:ascii="Arial" w:hAnsi="Arial" w:cs="Arial"/>
                <w:sz w:val="22"/>
                <w:szCs w:val="22"/>
              </w:rPr>
            </w:pPr>
          </w:p>
          <w:p w14:paraId="11119048"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69D8D56C" w14:textId="77777777" w:rsidR="0021177D" w:rsidRPr="003F289D" w:rsidRDefault="0021177D" w:rsidP="008242BF">
            <w:pPr>
              <w:jc w:val="right"/>
              <w:rPr>
                <w:rFonts w:ascii="Arial" w:hAnsi="Arial" w:cs="Arial"/>
                <w:sz w:val="22"/>
                <w:szCs w:val="22"/>
              </w:rPr>
            </w:pPr>
          </w:p>
        </w:tc>
        <w:tc>
          <w:tcPr>
            <w:tcW w:w="1260" w:type="dxa"/>
            <w:vMerge/>
          </w:tcPr>
          <w:p w14:paraId="3E808413" w14:textId="77777777" w:rsidR="0021177D" w:rsidRPr="005B58AA" w:rsidRDefault="0021177D" w:rsidP="008242BF">
            <w:pPr>
              <w:jc w:val="right"/>
              <w:rPr>
                <w:rFonts w:ascii="Arial" w:hAnsi="Arial" w:cs="Arial"/>
                <w:noProof/>
                <w:color w:val="FF0000"/>
                <w:sz w:val="22"/>
                <w:szCs w:val="22"/>
              </w:rPr>
            </w:pPr>
          </w:p>
        </w:tc>
        <w:tc>
          <w:tcPr>
            <w:tcW w:w="1797" w:type="dxa"/>
            <w:vMerge/>
          </w:tcPr>
          <w:p w14:paraId="63579FB2" w14:textId="77777777" w:rsidR="0021177D" w:rsidRPr="005B58AA" w:rsidRDefault="0021177D" w:rsidP="008242BF">
            <w:pPr>
              <w:jc w:val="right"/>
              <w:rPr>
                <w:rFonts w:ascii="Arial" w:hAnsi="Arial" w:cs="Arial"/>
                <w:b/>
                <w:color w:val="FF0000"/>
                <w:sz w:val="22"/>
                <w:szCs w:val="22"/>
              </w:rPr>
            </w:pPr>
          </w:p>
        </w:tc>
      </w:tr>
      <w:tr w:rsidR="0021177D" w:rsidRPr="005B58AA" w14:paraId="4061446C" w14:textId="77777777" w:rsidTr="008242BF">
        <w:trPr>
          <w:trHeight w:val="645"/>
        </w:trPr>
        <w:tc>
          <w:tcPr>
            <w:tcW w:w="533" w:type="dxa"/>
            <w:vMerge w:val="restart"/>
          </w:tcPr>
          <w:p w14:paraId="4C5511FF" w14:textId="77777777" w:rsidR="0021177D" w:rsidRDefault="0021177D" w:rsidP="003F289D">
            <w:pPr>
              <w:spacing w:line="240" w:lineRule="atLeast"/>
              <w:jc w:val="center"/>
              <w:rPr>
                <w:rFonts w:ascii="Arial" w:hAnsi="Arial" w:cs="Arial"/>
                <w:sz w:val="22"/>
                <w:szCs w:val="22"/>
              </w:rPr>
            </w:pPr>
          </w:p>
          <w:p w14:paraId="156AEA8B" w14:textId="76A036F4"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30.</w:t>
            </w:r>
          </w:p>
        </w:tc>
        <w:tc>
          <w:tcPr>
            <w:tcW w:w="1383" w:type="dxa"/>
            <w:vMerge/>
          </w:tcPr>
          <w:p w14:paraId="41B496DC" w14:textId="77777777" w:rsidR="0021177D" w:rsidRPr="005B58AA" w:rsidRDefault="0021177D" w:rsidP="008242BF">
            <w:pPr>
              <w:jc w:val="center"/>
              <w:rPr>
                <w:rFonts w:ascii="Arial" w:hAnsi="Arial" w:cs="Arial"/>
                <w:color w:val="FF0000"/>
                <w:sz w:val="22"/>
                <w:szCs w:val="22"/>
              </w:rPr>
            </w:pPr>
          </w:p>
        </w:tc>
        <w:tc>
          <w:tcPr>
            <w:tcW w:w="1383" w:type="dxa"/>
            <w:vMerge w:val="restart"/>
          </w:tcPr>
          <w:p w14:paraId="40336C44" w14:textId="77777777" w:rsidR="0021177D" w:rsidRPr="003F289D" w:rsidRDefault="0021177D" w:rsidP="008242BF">
            <w:pPr>
              <w:jc w:val="center"/>
              <w:rPr>
                <w:rFonts w:ascii="Arial" w:hAnsi="Arial" w:cs="Arial"/>
                <w:sz w:val="22"/>
                <w:szCs w:val="22"/>
              </w:rPr>
            </w:pPr>
          </w:p>
          <w:p w14:paraId="480C50E2" w14:textId="0FCD40A1" w:rsidR="0021177D" w:rsidRPr="003F289D" w:rsidRDefault="0021177D" w:rsidP="008242BF">
            <w:pPr>
              <w:jc w:val="center"/>
              <w:rPr>
                <w:rFonts w:ascii="Arial" w:hAnsi="Arial" w:cs="Arial"/>
                <w:sz w:val="22"/>
                <w:szCs w:val="22"/>
              </w:rPr>
            </w:pPr>
            <w:r w:rsidRPr="003F289D">
              <w:rPr>
                <w:rFonts w:ascii="Arial" w:hAnsi="Arial" w:cs="Arial"/>
                <w:sz w:val="22"/>
                <w:szCs w:val="22"/>
              </w:rPr>
              <w:t>kosz</w:t>
            </w:r>
          </w:p>
        </w:tc>
        <w:tc>
          <w:tcPr>
            <w:tcW w:w="1260" w:type="dxa"/>
            <w:vMerge w:val="restart"/>
          </w:tcPr>
          <w:p w14:paraId="2933A441" w14:textId="77777777" w:rsidR="0021177D" w:rsidRPr="003F289D" w:rsidRDefault="0021177D" w:rsidP="003F289D">
            <w:pPr>
              <w:jc w:val="right"/>
              <w:rPr>
                <w:rFonts w:ascii="Arial" w:hAnsi="Arial" w:cs="Arial"/>
                <w:sz w:val="22"/>
                <w:szCs w:val="22"/>
              </w:rPr>
            </w:pPr>
          </w:p>
          <w:p w14:paraId="3D31120D" w14:textId="77777777" w:rsidR="0021177D" w:rsidRPr="003F289D" w:rsidRDefault="0021177D" w:rsidP="003F289D">
            <w:pPr>
              <w:jc w:val="right"/>
              <w:rPr>
                <w:rFonts w:ascii="Arial" w:hAnsi="Arial" w:cs="Arial"/>
                <w:sz w:val="22"/>
                <w:szCs w:val="22"/>
              </w:rPr>
            </w:pPr>
          </w:p>
          <w:p w14:paraId="1E8E5EA8" w14:textId="77777777" w:rsidR="0021177D" w:rsidRPr="003F289D" w:rsidRDefault="0021177D" w:rsidP="003F289D">
            <w:pPr>
              <w:jc w:val="right"/>
              <w:rPr>
                <w:rFonts w:ascii="Arial" w:hAnsi="Arial" w:cs="Arial"/>
                <w:sz w:val="22"/>
                <w:szCs w:val="22"/>
              </w:rPr>
            </w:pPr>
          </w:p>
          <w:p w14:paraId="56D21604" w14:textId="77777777" w:rsidR="0021177D" w:rsidRPr="003F289D" w:rsidRDefault="0021177D" w:rsidP="003F289D">
            <w:pPr>
              <w:jc w:val="right"/>
              <w:rPr>
                <w:rFonts w:ascii="Arial" w:hAnsi="Arial" w:cs="Arial"/>
                <w:sz w:val="22"/>
                <w:szCs w:val="22"/>
              </w:rPr>
            </w:pPr>
          </w:p>
          <w:p w14:paraId="1B87DB93" w14:textId="54A38021"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63" w:type="dxa"/>
            <w:shd w:val="clear" w:color="auto" w:fill="auto"/>
          </w:tcPr>
          <w:p w14:paraId="1F774250" w14:textId="77777777" w:rsidR="0021177D" w:rsidRPr="003F289D" w:rsidRDefault="0021177D" w:rsidP="003F289D">
            <w:pPr>
              <w:jc w:val="right"/>
              <w:rPr>
                <w:rFonts w:ascii="Arial" w:hAnsi="Arial" w:cs="Arial"/>
                <w:sz w:val="22"/>
                <w:szCs w:val="22"/>
              </w:rPr>
            </w:pPr>
          </w:p>
          <w:p w14:paraId="45FF5857" w14:textId="3D37C61D"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34CB7026" w14:textId="52AB2FDB" w:rsidR="0021177D" w:rsidRPr="003F289D" w:rsidRDefault="0021177D" w:rsidP="008242BF">
            <w:pPr>
              <w:jc w:val="right"/>
              <w:rPr>
                <w:rFonts w:ascii="Arial" w:hAnsi="Arial" w:cs="Arial"/>
                <w:noProof/>
                <w:sz w:val="22"/>
                <w:szCs w:val="22"/>
              </w:rPr>
            </w:pPr>
            <w:r w:rsidRPr="003F289D">
              <w:rPr>
                <w:rFonts w:ascii="Arial" w:hAnsi="Arial" w:cs="Arial"/>
                <w:noProof/>
                <w:sz w:val="22"/>
                <w:szCs w:val="22"/>
              </w:rPr>
              <mc:AlternateContent>
                <mc:Choice Requires="wps">
                  <w:drawing>
                    <wp:anchor distT="0" distB="0" distL="114300" distR="114300" simplePos="0" relativeHeight="251830272" behindDoc="0" locked="0" layoutInCell="1" allowOverlap="1" wp14:anchorId="6281CE7B" wp14:editId="0C57B33D">
                      <wp:simplePos x="0" y="0"/>
                      <wp:positionH relativeFrom="column">
                        <wp:posOffset>732790</wp:posOffset>
                      </wp:positionH>
                      <wp:positionV relativeFrom="paragraph">
                        <wp:posOffset>5715</wp:posOffset>
                      </wp:positionV>
                      <wp:extent cx="817245" cy="838200"/>
                      <wp:effectExtent l="0" t="0" r="2095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245"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C813E" id="Łącznik prosty ze strzałką 2" o:spid="_x0000_s1026" type="#_x0000_t32" style="position:absolute;margin-left:57.7pt;margin-top:.45pt;width:64.35pt;height:66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"/>
                  </w:pict>
                </mc:Fallback>
              </mc:AlternateContent>
            </w:r>
          </w:p>
          <w:p w14:paraId="7B9A3F8A" w14:textId="77777777" w:rsidR="0021177D" w:rsidRPr="003F289D" w:rsidRDefault="0021177D" w:rsidP="008242BF">
            <w:pPr>
              <w:jc w:val="right"/>
              <w:rPr>
                <w:rFonts w:ascii="Arial" w:hAnsi="Arial" w:cs="Arial"/>
                <w:noProof/>
                <w:sz w:val="22"/>
                <w:szCs w:val="22"/>
              </w:rPr>
            </w:pPr>
          </w:p>
          <w:p w14:paraId="6E828684" w14:textId="77777777" w:rsidR="0021177D" w:rsidRPr="003F289D" w:rsidRDefault="0021177D" w:rsidP="008242BF">
            <w:pPr>
              <w:jc w:val="right"/>
              <w:rPr>
                <w:rFonts w:ascii="Arial" w:hAnsi="Arial" w:cs="Arial"/>
                <w:noProof/>
                <w:sz w:val="22"/>
                <w:szCs w:val="22"/>
              </w:rPr>
            </w:pPr>
          </w:p>
          <w:p w14:paraId="67847F63" w14:textId="77777777" w:rsidR="0021177D" w:rsidRPr="003F289D" w:rsidRDefault="0021177D" w:rsidP="008242BF">
            <w:pPr>
              <w:jc w:val="right"/>
              <w:rPr>
                <w:rFonts w:ascii="Arial" w:hAnsi="Arial" w:cs="Arial"/>
                <w:noProof/>
                <w:sz w:val="22"/>
                <w:szCs w:val="22"/>
              </w:rPr>
            </w:pPr>
          </w:p>
          <w:p w14:paraId="6FECD573" w14:textId="51C0207D" w:rsidR="0021177D" w:rsidRPr="003F289D" w:rsidRDefault="0021177D" w:rsidP="008242BF">
            <w:pPr>
              <w:jc w:val="right"/>
              <w:rPr>
                <w:rFonts w:ascii="Arial" w:hAnsi="Arial" w:cs="Arial"/>
                <w:noProof/>
                <w:sz w:val="22"/>
                <w:szCs w:val="22"/>
              </w:rPr>
            </w:pPr>
            <w:r w:rsidRPr="003F289D">
              <w:rPr>
                <w:rFonts w:ascii="Arial" w:hAnsi="Arial" w:cs="Arial"/>
                <w:noProof/>
                <w:sz w:val="22"/>
                <w:szCs w:val="22"/>
              </w:rPr>
              <w:t>zł</w:t>
            </w:r>
          </w:p>
        </w:tc>
        <w:tc>
          <w:tcPr>
            <w:tcW w:w="1260" w:type="dxa"/>
            <w:vMerge w:val="restart"/>
          </w:tcPr>
          <w:p w14:paraId="6BC5806E" w14:textId="349EA956" w:rsidR="0021177D" w:rsidRPr="005B58AA" w:rsidRDefault="0021177D" w:rsidP="008242BF">
            <w:pPr>
              <w:jc w:val="right"/>
              <w:rPr>
                <w:rFonts w:ascii="Arial" w:hAnsi="Arial" w:cs="Arial"/>
                <w:noProof/>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31296" behindDoc="0" locked="0" layoutInCell="1" allowOverlap="1" wp14:anchorId="45D315A5" wp14:editId="57992E9C">
                      <wp:simplePos x="0" y="0"/>
                      <wp:positionH relativeFrom="column">
                        <wp:posOffset>-38968</wp:posOffset>
                      </wp:positionH>
                      <wp:positionV relativeFrom="paragraph">
                        <wp:posOffset>-295</wp:posOffset>
                      </wp:positionV>
                      <wp:extent cx="791667" cy="843566"/>
                      <wp:effectExtent l="0" t="0" r="27940" b="3302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667" cy="843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D3585" id="Łącznik prosty ze strzałką 3" o:spid="_x0000_s1026" type="#_x0000_t32" style="position:absolute;margin-left:-3.05pt;margin-top:0;width:62.35pt;height:66.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"/>
                  </w:pict>
                </mc:Fallback>
              </mc:AlternateContent>
            </w:r>
          </w:p>
        </w:tc>
        <w:tc>
          <w:tcPr>
            <w:tcW w:w="1797" w:type="dxa"/>
            <w:vMerge w:val="restart"/>
          </w:tcPr>
          <w:p w14:paraId="12DCEC48" w14:textId="77777777" w:rsidR="0021177D" w:rsidRPr="005B58AA" w:rsidRDefault="0021177D" w:rsidP="008242BF">
            <w:pPr>
              <w:jc w:val="right"/>
              <w:rPr>
                <w:rFonts w:ascii="Arial" w:hAnsi="Arial" w:cs="Arial"/>
                <w:b/>
                <w:color w:val="FF0000"/>
                <w:sz w:val="22"/>
                <w:szCs w:val="22"/>
              </w:rPr>
            </w:pPr>
          </w:p>
        </w:tc>
      </w:tr>
      <w:tr w:rsidR="0021177D" w:rsidRPr="005B58AA" w14:paraId="7A95B0C1" w14:textId="77777777" w:rsidTr="008242BF">
        <w:trPr>
          <w:trHeight w:val="645"/>
        </w:trPr>
        <w:tc>
          <w:tcPr>
            <w:tcW w:w="533" w:type="dxa"/>
            <w:vMerge/>
          </w:tcPr>
          <w:p w14:paraId="33A79BF0" w14:textId="77777777" w:rsidR="0021177D" w:rsidRPr="003F289D" w:rsidRDefault="0021177D" w:rsidP="003F289D">
            <w:pPr>
              <w:spacing w:line="240" w:lineRule="atLeast"/>
              <w:jc w:val="center"/>
              <w:rPr>
                <w:rFonts w:ascii="Arial" w:hAnsi="Arial" w:cs="Arial"/>
                <w:sz w:val="22"/>
                <w:szCs w:val="22"/>
              </w:rPr>
            </w:pPr>
          </w:p>
        </w:tc>
        <w:tc>
          <w:tcPr>
            <w:tcW w:w="1383" w:type="dxa"/>
            <w:vMerge/>
          </w:tcPr>
          <w:p w14:paraId="40162067" w14:textId="77777777" w:rsidR="0021177D" w:rsidRPr="005B58AA" w:rsidRDefault="0021177D" w:rsidP="008242BF">
            <w:pPr>
              <w:jc w:val="center"/>
              <w:rPr>
                <w:rFonts w:ascii="Arial" w:hAnsi="Arial" w:cs="Arial"/>
                <w:color w:val="FF0000"/>
                <w:sz w:val="22"/>
                <w:szCs w:val="22"/>
              </w:rPr>
            </w:pPr>
          </w:p>
        </w:tc>
        <w:tc>
          <w:tcPr>
            <w:tcW w:w="1383" w:type="dxa"/>
            <w:vMerge/>
          </w:tcPr>
          <w:p w14:paraId="2BE5E912" w14:textId="77777777" w:rsidR="0021177D" w:rsidRPr="003F289D" w:rsidRDefault="0021177D" w:rsidP="008242BF">
            <w:pPr>
              <w:jc w:val="center"/>
              <w:rPr>
                <w:rFonts w:ascii="Arial" w:hAnsi="Arial" w:cs="Arial"/>
                <w:sz w:val="22"/>
                <w:szCs w:val="22"/>
              </w:rPr>
            </w:pPr>
          </w:p>
        </w:tc>
        <w:tc>
          <w:tcPr>
            <w:tcW w:w="1260" w:type="dxa"/>
            <w:vMerge/>
          </w:tcPr>
          <w:p w14:paraId="2E2B2B03" w14:textId="77777777" w:rsidR="0021177D" w:rsidRPr="003F289D" w:rsidRDefault="0021177D" w:rsidP="008242BF">
            <w:pPr>
              <w:jc w:val="right"/>
              <w:rPr>
                <w:rFonts w:ascii="Arial" w:hAnsi="Arial" w:cs="Arial"/>
                <w:sz w:val="22"/>
                <w:szCs w:val="22"/>
              </w:rPr>
            </w:pPr>
          </w:p>
        </w:tc>
        <w:tc>
          <w:tcPr>
            <w:tcW w:w="1263" w:type="dxa"/>
            <w:shd w:val="clear" w:color="auto" w:fill="auto"/>
          </w:tcPr>
          <w:p w14:paraId="1FB81237" w14:textId="77777777" w:rsidR="0021177D" w:rsidRPr="003F289D" w:rsidRDefault="0021177D" w:rsidP="003F289D">
            <w:pPr>
              <w:jc w:val="right"/>
              <w:rPr>
                <w:rFonts w:ascii="Arial" w:hAnsi="Arial" w:cs="Arial"/>
                <w:sz w:val="22"/>
                <w:szCs w:val="22"/>
              </w:rPr>
            </w:pPr>
          </w:p>
          <w:p w14:paraId="7D2B55B5" w14:textId="77777777" w:rsidR="0021177D" w:rsidRDefault="0021177D" w:rsidP="008242BF">
            <w:pPr>
              <w:jc w:val="right"/>
              <w:rPr>
                <w:rFonts w:ascii="Arial" w:hAnsi="Arial" w:cs="Arial"/>
                <w:sz w:val="22"/>
                <w:szCs w:val="22"/>
              </w:rPr>
            </w:pPr>
          </w:p>
          <w:p w14:paraId="491DD2E7" w14:textId="739F8CFD"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1830C655" w14:textId="77777777" w:rsidR="0021177D" w:rsidRPr="003F289D" w:rsidRDefault="0021177D" w:rsidP="008242BF">
            <w:pPr>
              <w:jc w:val="right"/>
              <w:rPr>
                <w:rFonts w:ascii="Arial" w:hAnsi="Arial" w:cs="Arial"/>
                <w:noProof/>
                <w:sz w:val="22"/>
                <w:szCs w:val="22"/>
              </w:rPr>
            </w:pPr>
          </w:p>
        </w:tc>
        <w:tc>
          <w:tcPr>
            <w:tcW w:w="1260" w:type="dxa"/>
            <w:vMerge/>
          </w:tcPr>
          <w:p w14:paraId="22355943" w14:textId="77777777" w:rsidR="0021177D" w:rsidRPr="005B58AA" w:rsidRDefault="0021177D" w:rsidP="008242BF">
            <w:pPr>
              <w:jc w:val="right"/>
              <w:rPr>
                <w:rFonts w:ascii="Arial" w:hAnsi="Arial" w:cs="Arial"/>
                <w:noProof/>
                <w:color w:val="FF0000"/>
                <w:sz w:val="22"/>
                <w:szCs w:val="22"/>
              </w:rPr>
            </w:pPr>
          </w:p>
        </w:tc>
        <w:tc>
          <w:tcPr>
            <w:tcW w:w="1797" w:type="dxa"/>
            <w:vMerge/>
          </w:tcPr>
          <w:p w14:paraId="73AE2386" w14:textId="77777777" w:rsidR="0021177D" w:rsidRPr="005B58AA" w:rsidRDefault="0021177D" w:rsidP="008242BF">
            <w:pPr>
              <w:jc w:val="right"/>
              <w:rPr>
                <w:rFonts w:ascii="Arial" w:hAnsi="Arial" w:cs="Arial"/>
                <w:b/>
                <w:color w:val="FF0000"/>
                <w:sz w:val="22"/>
                <w:szCs w:val="22"/>
              </w:rPr>
            </w:pPr>
          </w:p>
        </w:tc>
      </w:tr>
      <w:tr w:rsidR="0021177D" w:rsidRPr="005B58AA" w14:paraId="5B46FD4D" w14:textId="77777777" w:rsidTr="008242BF">
        <w:trPr>
          <w:trHeight w:val="645"/>
        </w:trPr>
        <w:tc>
          <w:tcPr>
            <w:tcW w:w="533" w:type="dxa"/>
            <w:vMerge w:val="restart"/>
          </w:tcPr>
          <w:p w14:paraId="790D2B52" w14:textId="77777777" w:rsidR="0021177D" w:rsidRDefault="0021177D" w:rsidP="00CB1B64">
            <w:pPr>
              <w:spacing w:line="240" w:lineRule="atLeast"/>
              <w:jc w:val="center"/>
              <w:rPr>
                <w:rFonts w:ascii="Arial" w:hAnsi="Arial" w:cs="Arial"/>
                <w:sz w:val="22"/>
                <w:szCs w:val="22"/>
              </w:rPr>
            </w:pPr>
          </w:p>
          <w:p w14:paraId="61BC7A40" w14:textId="0943D776" w:rsidR="0021177D" w:rsidRPr="003F289D" w:rsidRDefault="0021177D" w:rsidP="003F289D">
            <w:pPr>
              <w:spacing w:line="240" w:lineRule="atLeast"/>
              <w:jc w:val="center"/>
              <w:rPr>
                <w:rFonts w:ascii="Arial" w:hAnsi="Arial" w:cs="Arial"/>
                <w:sz w:val="22"/>
                <w:szCs w:val="22"/>
              </w:rPr>
            </w:pPr>
            <w:r w:rsidRPr="003F289D">
              <w:rPr>
                <w:rFonts w:ascii="Arial" w:hAnsi="Arial" w:cs="Arial"/>
                <w:sz w:val="22"/>
                <w:szCs w:val="22"/>
              </w:rPr>
              <w:t>31.</w:t>
            </w:r>
          </w:p>
        </w:tc>
        <w:tc>
          <w:tcPr>
            <w:tcW w:w="1383" w:type="dxa"/>
            <w:vMerge/>
          </w:tcPr>
          <w:p w14:paraId="16AACD22" w14:textId="77777777" w:rsidR="0021177D" w:rsidRPr="005B58AA" w:rsidRDefault="0021177D" w:rsidP="008242BF">
            <w:pPr>
              <w:jc w:val="center"/>
              <w:rPr>
                <w:rFonts w:ascii="Arial" w:hAnsi="Arial" w:cs="Arial"/>
                <w:color w:val="FF0000"/>
                <w:sz w:val="22"/>
                <w:szCs w:val="22"/>
              </w:rPr>
            </w:pPr>
          </w:p>
        </w:tc>
        <w:tc>
          <w:tcPr>
            <w:tcW w:w="1383" w:type="dxa"/>
            <w:vMerge w:val="restart"/>
          </w:tcPr>
          <w:p w14:paraId="318C49B3" w14:textId="77777777" w:rsidR="0021177D" w:rsidRPr="003F289D" w:rsidRDefault="0021177D" w:rsidP="008242BF">
            <w:pPr>
              <w:jc w:val="center"/>
              <w:rPr>
                <w:rFonts w:ascii="Arial" w:hAnsi="Arial" w:cs="Arial"/>
                <w:sz w:val="22"/>
                <w:szCs w:val="22"/>
              </w:rPr>
            </w:pPr>
          </w:p>
          <w:p w14:paraId="6DF42247" w14:textId="56E55E55" w:rsidR="0021177D" w:rsidRPr="003F289D" w:rsidRDefault="0021177D" w:rsidP="008242BF">
            <w:pPr>
              <w:jc w:val="center"/>
              <w:rPr>
                <w:rFonts w:ascii="Arial" w:hAnsi="Arial" w:cs="Arial"/>
                <w:sz w:val="22"/>
                <w:szCs w:val="22"/>
              </w:rPr>
            </w:pPr>
            <w:r w:rsidRPr="003F289D">
              <w:rPr>
                <w:rFonts w:ascii="Arial" w:hAnsi="Arial" w:cs="Arial"/>
                <w:sz w:val="22"/>
                <w:szCs w:val="22"/>
              </w:rPr>
              <w:t>ryba</w:t>
            </w:r>
          </w:p>
        </w:tc>
        <w:tc>
          <w:tcPr>
            <w:tcW w:w="1260" w:type="dxa"/>
            <w:vMerge w:val="restart"/>
          </w:tcPr>
          <w:p w14:paraId="49D3FE38" w14:textId="77777777" w:rsidR="0021177D" w:rsidRPr="003F289D" w:rsidRDefault="0021177D" w:rsidP="008242BF">
            <w:pPr>
              <w:jc w:val="right"/>
              <w:rPr>
                <w:rFonts w:ascii="Arial" w:hAnsi="Arial" w:cs="Arial"/>
                <w:sz w:val="22"/>
                <w:szCs w:val="22"/>
              </w:rPr>
            </w:pPr>
          </w:p>
          <w:p w14:paraId="64CC9112" w14:textId="77777777" w:rsidR="0021177D" w:rsidRPr="003F289D" w:rsidRDefault="0021177D" w:rsidP="008242BF">
            <w:pPr>
              <w:jc w:val="right"/>
              <w:rPr>
                <w:rFonts w:ascii="Arial" w:hAnsi="Arial" w:cs="Arial"/>
                <w:sz w:val="22"/>
                <w:szCs w:val="22"/>
              </w:rPr>
            </w:pPr>
          </w:p>
          <w:p w14:paraId="16E63A81" w14:textId="77777777" w:rsidR="0021177D" w:rsidRPr="003F289D" w:rsidRDefault="0021177D" w:rsidP="008242BF">
            <w:pPr>
              <w:jc w:val="right"/>
              <w:rPr>
                <w:rFonts w:ascii="Arial" w:hAnsi="Arial" w:cs="Arial"/>
                <w:sz w:val="22"/>
                <w:szCs w:val="22"/>
              </w:rPr>
            </w:pPr>
          </w:p>
          <w:p w14:paraId="195F2DF9" w14:textId="77777777" w:rsidR="0021177D" w:rsidRPr="003F289D" w:rsidRDefault="0021177D" w:rsidP="008242BF">
            <w:pPr>
              <w:jc w:val="right"/>
              <w:rPr>
                <w:rFonts w:ascii="Arial" w:hAnsi="Arial" w:cs="Arial"/>
                <w:sz w:val="22"/>
                <w:szCs w:val="22"/>
              </w:rPr>
            </w:pPr>
          </w:p>
          <w:p w14:paraId="73736B64"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63" w:type="dxa"/>
            <w:shd w:val="clear" w:color="auto" w:fill="auto"/>
          </w:tcPr>
          <w:p w14:paraId="2DEBD58A" w14:textId="77777777" w:rsidR="0021177D" w:rsidRPr="003F289D" w:rsidRDefault="0021177D" w:rsidP="008242BF">
            <w:pPr>
              <w:jc w:val="right"/>
              <w:rPr>
                <w:rFonts w:ascii="Arial" w:hAnsi="Arial" w:cs="Arial"/>
                <w:sz w:val="22"/>
                <w:szCs w:val="22"/>
              </w:rPr>
            </w:pPr>
          </w:p>
          <w:p w14:paraId="4B6BCC80" w14:textId="77777777"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01911B47" w14:textId="377D5948" w:rsidR="0021177D" w:rsidRPr="003F289D" w:rsidRDefault="0021177D" w:rsidP="008242BF">
            <w:pPr>
              <w:jc w:val="right"/>
              <w:rPr>
                <w:rFonts w:ascii="Arial" w:hAnsi="Arial" w:cs="Arial"/>
                <w:sz w:val="22"/>
                <w:szCs w:val="22"/>
              </w:rPr>
            </w:pPr>
            <w:r w:rsidRPr="003F289D">
              <w:rPr>
                <w:rFonts w:ascii="Arial" w:hAnsi="Arial" w:cs="Arial"/>
                <w:noProof/>
                <w:sz w:val="22"/>
                <w:szCs w:val="22"/>
              </w:rPr>
              <mc:AlternateContent>
                <mc:Choice Requires="wps">
                  <w:drawing>
                    <wp:anchor distT="0" distB="0" distL="114300" distR="114300" simplePos="0" relativeHeight="251834368" behindDoc="0" locked="0" layoutInCell="1" allowOverlap="1" wp14:anchorId="4391AEAA" wp14:editId="5ED6E583">
                      <wp:simplePos x="0" y="0"/>
                      <wp:positionH relativeFrom="column">
                        <wp:posOffset>744220</wp:posOffset>
                      </wp:positionH>
                      <wp:positionV relativeFrom="paragraph">
                        <wp:posOffset>11430</wp:posOffset>
                      </wp:positionV>
                      <wp:extent cx="804545" cy="833120"/>
                      <wp:effectExtent l="0" t="0" r="33655" b="24130"/>
                      <wp:wrapNone/>
                      <wp:docPr id="28"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353A7" id="Łącznik prosty ze strzałką 28" o:spid="_x0000_s1026" type="#_x0000_t32" style="position:absolute;margin-left:58.6pt;margin-top:.9pt;width:63.35pt;height:65.6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"/>
                  </w:pict>
                </mc:Fallback>
              </mc:AlternateContent>
            </w:r>
          </w:p>
          <w:p w14:paraId="36D01EED" w14:textId="77777777" w:rsidR="0021177D" w:rsidRPr="003F289D" w:rsidRDefault="0021177D" w:rsidP="008242BF">
            <w:pPr>
              <w:rPr>
                <w:rFonts w:ascii="Arial" w:hAnsi="Arial" w:cs="Arial"/>
                <w:sz w:val="22"/>
                <w:szCs w:val="22"/>
              </w:rPr>
            </w:pPr>
          </w:p>
          <w:p w14:paraId="693F4369" w14:textId="77777777" w:rsidR="0021177D" w:rsidRPr="003F289D" w:rsidRDefault="0021177D" w:rsidP="008242BF">
            <w:pPr>
              <w:jc w:val="right"/>
              <w:rPr>
                <w:rFonts w:ascii="Arial" w:hAnsi="Arial" w:cs="Arial"/>
                <w:sz w:val="22"/>
                <w:szCs w:val="22"/>
              </w:rPr>
            </w:pPr>
          </w:p>
          <w:p w14:paraId="3B0A0C3B" w14:textId="77777777" w:rsidR="0021177D" w:rsidRPr="003F289D" w:rsidRDefault="0021177D" w:rsidP="008242BF">
            <w:pPr>
              <w:jc w:val="right"/>
              <w:rPr>
                <w:rFonts w:ascii="Arial" w:hAnsi="Arial" w:cs="Arial"/>
                <w:sz w:val="22"/>
                <w:szCs w:val="22"/>
              </w:rPr>
            </w:pPr>
          </w:p>
          <w:p w14:paraId="0B83FB4B" w14:textId="77777777" w:rsidR="0021177D" w:rsidRPr="003F289D" w:rsidRDefault="0021177D" w:rsidP="008242BF">
            <w:pPr>
              <w:jc w:val="right"/>
              <w:rPr>
                <w:rFonts w:ascii="Arial" w:hAnsi="Arial" w:cs="Arial"/>
                <w:b/>
                <w:sz w:val="22"/>
                <w:szCs w:val="22"/>
              </w:rPr>
            </w:pPr>
            <w:r w:rsidRPr="003F289D">
              <w:rPr>
                <w:rFonts w:ascii="Arial" w:hAnsi="Arial" w:cs="Arial"/>
                <w:sz w:val="22"/>
                <w:szCs w:val="22"/>
              </w:rPr>
              <w:t>zł</w:t>
            </w:r>
          </w:p>
        </w:tc>
        <w:tc>
          <w:tcPr>
            <w:tcW w:w="1260" w:type="dxa"/>
            <w:vMerge w:val="restart"/>
          </w:tcPr>
          <w:p w14:paraId="614C2723" w14:textId="22B6ED90" w:rsidR="0021177D" w:rsidRPr="005B58AA" w:rsidRDefault="0021177D" w:rsidP="008242BF">
            <w:pPr>
              <w:jc w:val="right"/>
              <w:rPr>
                <w:rFonts w:ascii="Arial" w:hAnsi="Arial" w:cs="Arial"/>
                <w:color w:val="FF0000"/>
                <w:sz w:val="22"/>
                <w:szCs w:val="22"/>
              </w:rPr>
            </w:pPr>
            <w:r w:rsidRPr="005B58AA">
              <w:rPr>
                <w:rFonts w:ascii="Arial" w:hAnsi="Arial" w:cs="Arial"/>
                <w:noProof/>
                <w:color w:val="FF0000"/>
                <w:sz w:val="22"/>
                <w:szCs w:val="22"/>
              </w:rPr>
              <mc:AlternateContent>
                <mc:Choice Requires="wps">
                  <w:drawing>
                    <wp:anchor distT="0" distB="0" distL="114300" distR="114300" simplePos="0" relativeHeight="251833344" behindDoc="0" locked="0" layoutInCell="1" allowOverlap="1" wp14:anchorId="29FBBB84" wp14:editId="6B25E748">
                      <wp:simplePos x="0" y="0"/>
                      <wp:positionH relativeFrom="column">
                        <wp:posOffset>-42545</wp:posOffset>
                      </wp:positionH>
                      <wp:positionV relativeFrom="paragraph">
                        <wp:posOffset>13970</wp:posOffset>
                      </wp:positionV>
                      <wp:extent cx="804545" cy="833120"/>
                      <wp:effectExtent l="0" t="0" r="33655" b="2413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833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63876" id="Łącznik prosty ze strzałką 13" o:spid="_x0000_s1026" type="#_x0000_t32" style="position:absolute;margin-left:-3.35pt;margin-top:1.1pt;width:63.35pt;height:6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"/>
                  </w:pict>
                </mc:Fallback>
              </mc:AlternateContent>
            </w:r>
          </w:p>
        </w:tc>
        <w:tc>
          <w:tcPr>
            <w:tcW w:w="1797" w:type="dxa"/>
            <w:vMerge w:val="restart"/>
          </w:tcPr>
          <w:p w14:paraId="41866113" w14:textId="77777777" w:rsidR="0021177D" w:rsidRPr="005B58AA" w:rsidRDefault="0021177D" w:rsidP="008242BF">
            <w:pPr>
              <w:jc w:val="right"/>
              <w:rPr>
                <w:rFonts w:ascii="Arial" w:hAnsi="Arial" w:cs="Arial"/>
                <w:b/>
                <w:color w:val="FF0000"/>
                <w:sz w:val="22"/>
                <w:szCs w:val="22"/>
              </w:rPr>
            </w:pPr>
          </w:p>
        </w:tc>
      </w:tr>
      <w:tr w:rsidR="0021177D" w:rsidRPr="005B58AA" w14:paraId="7F7FA807" w14:textId="77777777" w:rsidTr="008242BF">
        <w:trPr>
          <w:trHeight w:val="645"/>
        </w:trPr>
        <w:tc>
          <w:tcPr>
            <w:tcW w:w="533" w:type="dxa"/>
            <w:vMerge/>
          </w:tcPr>
          <w:p w14:paraId="4D706649" w14:textId="77777777" w:rsidR="0021177D" w:rsidRPr="003F289D" w:rsidRDefault="0021177D" w:rsidP="003F289D">
            <w:pPr>
              <w:spacing w:line="240" w:lineRule="atLeast"/>
              <w:jc w:val="center"/>
              <w:rPr>
                <w:rFonts w:ascii="Arial" w:hAnsi="Arial" w:cs="Arial"/>
                <w:sz w:val="22"/>
                <w:szCs w:val="22"/>
              </w:rPr>
            </w:pPr>
          </w:p>
        </w:tc>
        <w:tc>
          <w:tcPr>
            <w:tcW w:w="1383" w:type="dxa"/>
            <w:vMerge/>
          </w:tcPr>
          <w:p w14:paraId="6C10ED43" w14:textId="77777777" w:rsidR="0021177D" w:rsidRPr="005B58AA" w:rsidRDefault="0021177D" w:rsidP="008242BF">
            <w:pPr>
              <w:jc w:val="center"/>
              <w:rPr>
                <w:rFonts w:ascii="Arial" w:hAnsi="Arial" w:cs="Arial"/>
                <w:color w:val="FF0000"/>
                <w:sz w:val="22"/>
                <w:szCs w:val="22"/>
              </w:rPr>
            </w:pPr>
          </w:p>
        </w:tc>
        <w:tc>
          <w:tcPr>
            <w:tcW w:w="1383" w:type="dxa"/>
            <w:vMerge/>
          </w:tcPr>
          <w:p w14:paraId="606B0F03" w14:textId="77777777" w:rsidR="0021177D" w:rsidRPr="005B58AA" w:rsidRDefault="0021177D" w:rsidP="008242BF">
            <w:pPr>
              <w:jc w:val="center"/>
              <w:rPr>
                <w:rFonts w:ascii="Arial" w:hAnsi="Arial" w:cs="Arial"/>
                <w:color w:val="FF0000"/>
                <w:sz w:val="22"/>
                <w:szCs w:val="22"/>
              </w:rPr>
            </w:pPr>
          </w:p>
        </w:tc>
        <w:tc>
          <w:tcPr>
            <w:tcW w:w="1260" w:type="dxa"/>
            <w:vMerge/>
          </w:tcPr>
          <w:p w14:paraId="062BC0AF" w14:textId="77777777" w:rsidR="0021177D" w:rsidRPr="005B58AA" w:rsidRDefault="0021177D" w:rsidP="008242BF">
            <w:pPr>
              <w:jc w:val="right"/>
              <w:rPr>
                <w:rFonts w:ascii="Arial" w:hAnsi="Arial" w:cs="Arial"/>
                <w:color w:val="FF0000"/>
                <w:sz w:val="22"/>
                <w:szCs w:val="22"/>
              </w:rPr>
            </w:pPr>
          </w:p>
        </w:tc>
        <w:tc>
          <w:tcPr>
            <w:tcW w:w="1263" w:type="dxa"/>
            <w:shd w:val="clear" w:color="auto" w:fill="auto"/>
          </w:tcPr>
          <w:p w14:paraId="578B9DD7" w14:textId="77777777" w:rsidR="0021177D" w:rsidRPr="003F289D" w:rsidRDefault="0021177D" w:rsidP="008242BF">
            <w:pPr>
              <w:jc w:val="right"/>
              <w:rPr>
                <w:rFonts w:ascii="Arial" w:hAnsi="Arial" w:cs="Arial"/>
                <w:sz w:val="22"/>
                <w:szCs w:val="22"/>
              </w:rPr>
            </w:pPr>
          </w:p>
          <w:p w14:paraId="3F6768C6" w14:textId="77777777" w:rsidR="0021177D" w:rsidRDefault="0021177D" w:rsidP="008242BF">
            <w:pPr>
              <w:jc w:val="right"/>
              <w:rPr>
                <w:rFonts w:ascii="Arial" w:hAnsi="Arial" w:cs="Arial"/>
                <w:sz w:val="22"/>
                <w:szCs w:val="22"/>
              </w:rPr>
            </w:pPr>
          </w:p>
          <w:p w14:paraId="223317A6" w14:textId="77777777"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57" w:type="dxa"/>
            <w:vMerge/>
          </w:tcPr>
          <w:p w14:paraId="1D1F0D47" w14:textId="77777777" w:rsidR="0021177D" w:rsidRPr="005B58AA" w:rsidRDefault="0021177D" w:rsidP="008242BF">
            <w:pPr>
              <w:jc w:val="right"/>
              <w:rPr>
                <w:rFonts w:ascii="Arial" w:hAnsi="Arial" w:cs="Arial"/>
                <w:color w:val="FF0000"/>
                <w:sz w:val="22"/>
                <w:szCs w:val="22"/>
              </w:rPr>
            </w:pPr>
          </w:p>
        </w:tc>
        <w:tc>
          <w:tcPr>
            <w:tcW w:w="1260" w:type="dxa"/>
            <w:vMerge/>
          </w:tcPr>
          <w:p w14:paraId="4B4D2BB1" w14:textId="77777777" w:rsidR="0021177D" w:rsidRPr="005B58AA" w:rsidRDefault="0021177D" w:rsidP="008242BF">
            <w:pPr>
              <w:jc w:val="right"/>
              <w:rPr>
                <w:rFonts w:ascii="Arial" w:hAnsi="Arial" w:cs="Arial"/>
                <w:noProof/>
                <w:color w:val="FF0000"/>
                <w:sz w:val="22"/>
                <w:szCs w:val="22"/>
              </w:rPr>
            </w:pPr>
          </w:p>
        </w:tc>
        <w:tc>
          <w:tcPr>
            <w:tcW w:w="1797" w:type="dxa"/>
            <w:vMerge/>
          </w:tcPr>
          <w:p w14:paraId="6A920967" w14:textId="77777777" w:rsidR="0021177D" w:rsidRPr="005B58AA" w:rsidRDefault="0021177D" w:rsidP="008242BF">
            <w:pPr>
              <w:jc w:val="right"/>
              <w:rPr>
                <w:rFonts w:ascii="Arial" w:hAnsi="Arial" w:cs="Arial"/>
                <w:b/>
                <w:color w:val="FF0000"/>
                <w:sz w:val="22"/>
                <w:szCs w:val="22"/>
              </w:rPr>
            </w:pPr>
          </w:p>
        </w:tc>
      </w:tr>
      <w:tr w:rsidR="0021177D" w:rsidRPr="005B58AA" w14:paraId="35825ED6" w14:textId="77777777" w:rsidTr="00D95668">
        <w:trPr>
          <w:trHeight w:val="645"/>
        </w:trPr>
        <w:tc>
          <w:tcPr>
            <w:tcW w:w="533" w:type="dxa"/>
            <w:vMerge w:val="restart"/>
          </w:tcPr>
          <w:p w14:paraId="0AAD8849" w14:textId="77777777" w:rsidR="0021177D" w:rsidRDefault="0021177D" w:rsidP="00CB1B64">
            <w:pPr>
              <w:spacing w:line="240" w:lineRule="atLeast"/>
              <w:jc w:val="center"/>
              <w:rPr>
                <w:rFonts w:ascii="Arial" w:hAnsi="Arial" w:cs="Arial"/>
                <w:sz w:val="22"/>
                <w:szCs w:val="22"/>
              </w:rPr>
            </w:pPr>
          </w:p>
          <w:p w14:paraId="2AFAD064" w14:textId="3E5217C2" w:rsidR="0021177D" w:rsidRPr="003F289D" w:rsidRDefault="0021177D" w:rsidP="003F289D">
            <w:pPr>
              <w:spacing w:line="240" w:lineRule="atLeast"/>
              <w:jc w:val="center"/>
              <w:rPr>
                <w:rFonts w:ascii="Arial" w:hAnsi="Arial" w:cs="Arial"/>
                <w:sz w:val="22"/>
                <w:szCs w:val="22"/>
              </w:rPr>
            </w:pPr>
            <w:r>
              <w:rPr>
                <w:rFonts w:ascii="Arial" w:hAnsi="Arial" w:cs="Arial"/>
                <w:sz w:val="22"/>
                <w:szCs w:val="22"/>
              </w:rPr>
              <w:t>32</w:t>
            </w:r>
            <w:r w:rsidRPr="003F289D">
              <w:rPr>
                <w:rFonts w:ascii="Arial" w:hAnsi="Arial" w:cs="Arial"/>
                <w:sz w:val="22"/>
                <w:szCs w:val="22"/>
              </w:rPr>
              <w:t>.</w:t>
            </w:r>
          </w:p>
        </w:tc>
        <w:tc>
          <w:tcPr>
            <w:tcW w:w="2766" w:type="dxa"/>
            <w:gridSpan w:val="2"/>
            <w:vMerge w:val="restart"/>
          </w:tcPr>
          <w:p w14:paraId="1D855739" w14:textId="77777777" w:rsidR="0021177D" w:rsidRDefault="0021177D" w:rsidP="008242BF">
            <w:pPr>
              <w:jc w:val="center"/>
              <w:rPr>
                <w:rFonts w:ascii="Arial" w:hAnsi="Arial" w:cs="Arial"/>
                <w:b/>
              </w:rPr>
            </w:pPr>
          </w:p>
          <w:p w14:paraId="2E40CA83" w14:textId="03E43123" w:rsidR="0021177D" w:rsidRPr="005B58AA" w:rsidRDefault="0021177D" w:rsidP="008242BF">
            <w:pPr>
              <w:jc w:val="center"/>
              <w:rPr>
                <w:rFonts w:ascii="Arial" w:hAnsi="Arial" w:cs="Arial"/>
                <w:color w:val="FF0000"/>
                <w:sz w:val="22"/>
                <w:szCs w:val="22"/>
              </w:rPr>
            </w:pPr>
            <w:r w:rsidRPr="008E1A77">
              <w:rPr>
                <w:rFonts w:ascii="Arial" w:hAnsi="Arial" w:cs="Arial"/>
                <w:b/>
              </w:rPr>
              <w:t>Element 18</w:t>
            </w:r>
            <w:r w:rsidRPr="008E1A77">
              <w:rPr>
                <w:rFonts w:ascii="Arial" w:hAnsi="Arial" w:cs="Arial"/>
                <w:b/>
                <w:color w:val="FF0000"/>
              </w:rPr>
              <w:t xml:space="preserve"> </w:t>
            </w:r>
            <w:r w:rsidRPr="008E1A77">
              <w:rPr>
                <w:rFonts w:ascii="Arial" w:hAnsi="Arial" w:cs="Arial"/>
                <w:b/>
              </w:rPr>
              <w:t>-</w:t>
            </w:r>
            <w:r w:rsidRPr="008E1A77">
              <w:rPr>
                <w:rFonts w:ascii="Arial" w:hAnsi="Arial" w:cs="Arial"/>
                <w:color w:val="FF0000"/>
              </w:rPr>
              <w:t xml:space="preserve"> </w:t>
            </w:r>
            <w:r w:rsidRPr="008E1A77">
              <w:rPr>
                <w:rFonts w:ascii="Arial" w:hAnsi="Arial" w:cs="Arial"/>
              </w:rPr>
              <w:t xml:space="preserve">zakup krzewu magnolii i jej dostarczenie do </w:t>
            </w:r>
            <w:r w:rsidRPr="008E1A77">
              <w:rPr>
                <w:rFonts w:ascii="Arial" w:hAnsi="Arial" w:cs="Arial"/>
                <w:sz w:val="18"/>
                <w:szCs w:val="18"/>
              </w:rPr>
              <w:t xml:space="preserve">organizatorów </w:t>
            </w:r>
            <w:r w:rsidRPr="008E1A77">
              <w:rPr>
                <w:rFonts w:ascii="Arial" w:hAnsi="Arial" w:cs="Arial"/>
              </w:rPr>
              <w:t>obchodów Dni Podczela</w:t>
            </w:r>
          </w:p>
        </w:tc>
        <w:tc>
          <w:tcPr>
            <w:tcW w:w="1260" w:type="dxa"/>
            <w:vMerge w:val="restart"/>
          </w:tcPr>
          <w:p w14:paraId="41CA33C3" w14:textId="77777777" w:rsidR="0021177D" w:rsidRPr="003F289D" w:rsidRDefault="0021177D" w:rsidP="00D95668">
            <w:pPr>
              <w:jc w:val="right"/>
              <w:rPr>
                <w:rFonts w:ascii="Arial" w:hAnsi="Arial" w:cs="Arial"/>
                <w:sz w:val="22"/>
                <w:szCs w:val="22"/>
              </w:rPr>
            </w:pPr>
          </w:p>
          <w:p w14:paraId="0530A333" w14:textId="77777777" w:rsidR="0021177D" w:rsidRPr="003F289D" w:rsidRDefault="0021177D" w:rsidP="00D95668">
            <w:pPr>
              <w:jc w:val="right"/>
              <w:rPr>
                <w:rFonts w:ascii="Arial" w:hAnsi="Arial" w:cs="Arial"/>
                <w:sz w:val="22"/>
                <w:szCs w:val="22"/>
              </w:rPr>
            </w:pPr>
          </w:p>
          <w:p w14:paraId="35F18976" w14:textId="77777777" w:rsidR="0021177D" w:rsidRPr="003F289D" w:rsidRDefault="0021177D" w:rsidP="00D95668">
            <w:pPr>
              <w:jc w:val="right"/>
              <w:rPr>
                <w:rFonts w:ascii="Arial" w:hAnsi="Arial" w:cs="Arial"/>
                <w:sz w:val="22"/>
                <w:szCs w:val="22"/>
              </w:rPr>
            </w:pPr>
          </w:p>
          <w:p w14:paraId="0E33349C" w14:textId="77777777" w:rsidR="0021177D" w:rsidRPr="003F289D" w:rsidRDefault="0021177D" w:rsidP="00D95668">
            <w:pPr>
              <w:jc w:val="right"/>
              <w:rPr>
                <w:rFonts w:ascii="Arial" w:hAnsi="Arial" w:cs="Arial"/>
                <w:sz w:val="22"/>
                <w:szCs w:val="22"/>
              </w:rPr>
            </w:pPr>
          </w:p>
          <w:p w14:paraId="06A5DB09" w14:textId="5D75F5C0"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3" w:type="dxa"/>
            <w:shd w:val="clear" w:color="auto" w:fill="auto"/>
          </w:tcPr>
          <w:p w14:paraId="11619F9E" w14:textId="77777777" w:rsidR="0021177D" w:rsidRPr="003F289D" w:rsidRDefault="0021177D" w:rsidP="00D95668">
            <w:pPr>
              <w:jc w:val="right"/>
              <w:rPr>
                <w:rFonts w:ascii="Arial" w:hAnsi="Arial" w:cs="Arial"/>
                <w:sz w:val="22"/>
                <w:szCs w:val="22"/>
              </w:rPr>
            </w:pPr>
          </w:p>
          <w:p w14:paraId="23D09AC6" w14:textId="69353435"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5FF711AE" w14:textId="77777777" w:rsidR="0021177D" w:rsidRPr="003F289D" w:rsidRDefault="0021177D" w:rsidP="00D95668">
            <w:pPr>
              <w:jc w:val="right"/>
              <w:rPr>
                <w:rFonts w:ascii="Arial" w:hAnsi="Arial" w:cs="Arial"/>
                <w:sz w:val="22"/>
                <w:szCs w:val="22"/>
              </w:rPr>
            </w:pPr>
          </w:p>
          <w:p w14:paraId="246E2A16" w14:textId="77777777" w:rsidR="0021177D" w:rsidRPr="003F289D" w:rsidRDefault="0021177D" w:rsidP="00D95668">
            <w:pPr>
              <w:jc w:val="right"/>
              <w:rPr>
                <w:rFonts w:ascii="Arial" w:hAnsi="Arial" w:cs="Arial"/>
                <w:sz w:val="22"/>
                <w:szCs w:val="22"/>
              </w:rPr>
            </w:pPr>
          </w:p>
          <w:p w14:paraId="31515AB8" w14:textId="77777777" w:rsidR="0021177D" w:rsidRPr="003F289D" w:rsidRDefault="0021177D" w:rsidP="00D95668">
            <w:pPr>
              <w:jc w:val="right"/>
              <w:rPr>
                <w:rFonts w:ascii="Arial" w:hAnsi="Arial" w:cs="Arial"/>
                <w:sz w:val="22"/>
                <w:szCs w:val="22"/>
              </w:rPr>
            </w:pPr>
          </w:p>
          <w:p w14:paraId="19121EAF" w14:textId="77777777" w:rsidR="0021177D" w:rsidRPr="003F289D" w:rsidRDefault="0021177D" w:rsidP="00D95668">
            <w:pPr>
              <w:jc w:val="right"/>
              <w:rPr>
                <w:rFonts w:ascii="Arial" w:hAnsi="Arial" w:cs="Arial"/>
                <w:sz w:val="22"/>
                <w:szCs w:val="22"/>
              </w:rPr>
            </w:pPr>
          </w:p>
          <w:p w14:paraId="14CE61BE" w14:textId="672FF13E"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0" w:type="dxa"/>
            <w:vMerge w:val="restart"/>
          </w:tcPr>
          <w:p w14:paraId="42CA1400" w14:textId="77777777" w:rsidR="0021177D" w:rsidRPr="000B5E11" w:rsidRDefault="0021177D" w:rsidP="000B5E11">
            <w:pPr>
              <w:jc w:val="center"/>
              <w:rPr>
                <w:rFonts w:ascii="Arial" w:hAnsi="Arial" w:cs="Arial"/>
                <w:noProof/>
                <w:sz w:val="22"/>
                <w:szCs w:val="22"/>
              </w:rPr>
            </w:pPr>
          </w:p>
          <w:p w14:paraId="02BF160C" w14:textId="77777777" w:rsidR="000B5E11" w:rsidRDefault="000B5E11" w:rsidP="000B5E11">
            <w:pPr>
              <w:jc w:val="center"/>
              <w:rPr>
                <w:rFonts w:ascii="Arial" w:hAnsi="Arial" w:cs="Arial"/>
                <w:noProof/>
                <w:sz w:val="22"/>
                <w:szCs w:val="22"/>
              </w:rPr>
            </w:pPr>
          </w:p>
          <w:p w14:paraId="4C887842" w14:textId="5D6E100D" w:rsidR="000B5E11" w:rsidRPr="000B5E11" w:rsidRDefault="000B5E11" w:rsidP="000B5E11">
            <w:pPr>
              <w:jc w:val="center"/>
              <w:rPr>
                <w:rFonts w:ascii="Arial" w:hAnsi="Arial" w:cs="Arial"/>
                <w:noProof/>
                <w:sz w:val="22"/>
                <w:szCs w:val="22"/>
              </w:rPr>
            </w:pPr>
            <w:r w:rsidRPr="000B5E11">
              <w:rPr>
                <w:rFonts w:ascii="Arial" w:hAnsi="Arial" w:cs="Arial"/>
                <w:noProof/>
                <w:sz w:val="22"/>
                <w:szCs w:val="22"/>
              </w:rPr>
              <w:t>1</w:t>
            </w:r>
          </w:p>
        </w:tc>
        <w:tc>
          <w:tcPr>
            <w:tcW w:w="1797" w:type="dxa"/>
            <w:vMerge w:val="restart"/>
          </w:tcPr>
          <w:p w14:paraId="2A7A6BB2" w14:textId="77777777" w:rsidR="0021177D" w:rsidRPr="005B58AA" w:rsidRDefault="0021177D" w:rsidP="008242BF">
            <w:pPr>
              <w:jc w:val="right"/>
              <w:rPr>
                <w:rFonts w:ascii="Arial" w:hAnsi="Arial" w:cs="Arial"/>
                <w:b/>
                <w:color w:val="FF0000"/>
                <w:sz w:val="22"/>
                <w:szCs w:val="22"/>
              </w:rPr>
            </w:pPr>
          </w:p>
        </w:tc>
      </w:tr>
      <w:tr w:rsidR="0021177D" w:rsidRPr="005B58AA" w14:paraId="4D83170D" w14:textId="77777777" w:rsidTr="00D95668">
        <w:trPr>
          <w:trHeight w:val="645"/>
        </w:trPr>
        <w:tc>
          <w:tcPr>
            <w:tcW w:w="533" w:type="dxa"/>
            <w:vMerge/>
          </w:tcPr>
          <w:p w14:paraId="6204AF9F" w14:textId="77777777" w:rsidR="0021177D" w:rsidRPr="003F289D" w:rsidRDefault="0021177D" w:rsidP="003F289D">
            <w:pPr>
              <w:spacing w:line="240" w:lineRule="atLeast"/>
              <w:jc w:val="center"/>
              <w:rPr>
                <w:rFonts w:ascii="Arial" w:hAnsi="Arial" w:cs="Arial"/>
                <w:sz w:val="22"/>
                <w:szCs w:val="22"/>
              </w:rPr>
            </w:pPr>
          </w:p>
        </w:tc>
        <w:tc>
          <w:tcPr>
            <w:tcW w:w="2766" w:type="dxa"/>
            <w:gridSpan w:val="2"/>
            <w:vMerge/>
          </w:tcPr>
          <w:p w14:paraId="694F3436" w14:textId="77777777" w:rsidR="0021177D" w:rsidRPr="005B58AA" w:rsidRDefault="0021177D" w:rsidP="008242BF">
            <w:pPr>
              <w:jc w:val="center"/>
              <w:rPr>
                <w:rFonts w:ascii="Arial" w:hAnsi="Arial" w:cs="Arial"/>
                <w:color w:val="FF0000"/>
                <w:sz w:val="22"/>
                <w:szCs w:val="22"/>
              </w:rPr>
            </w:pPr>
          </w:p>
        </w:tc>
        <w:tc>
          <w:tcPr>
            <w:tcW w:w="1260" w:type="dxa"/>
            <w:vMerge/>
          </w:tcPr>
          <w:p w14:paraId="1E92FA06" w14:textId="77777777" w:rsidR="0021177D" w:rsidRPr="005B58AA" w:rsidRDefault="0021177D" w:rsidP="008242BF">
            <w:pPr>
              <w:jc w:val="right"/>
              <w:rPr>
                <w:rFonts w:ascii="Arial" w:hAnsi="Arial" w:cs="Arial"/>
                <w:color w:val="FF0000"/>
                <w:sz w:val="22"/>
                <w:szCs w:val="22"/>
              </w:rPr>
            </w:pPr>
          </w:p>
        </w:tc>
        <w:tc>
          <w:tcPr>
            <w:tcW w:w="1263" w:type="dxa"/>
            <w:shd w:val="clear" w:color="auto" w:fill="auto"/>
          </w:tcPr>
          <w:p w14:paraId="3920BDDB" w14:textId="77777777" w:rsidR="0021177D" w:rsidRPr="003F289D" w:rsidRDefault="0021177D" w:rsidP="00D95668">
            <w:pPr>
              <w:jc w:val="right"/>
              <w:rPr>
                <w:rFonts w:ascii="Arial" w:hAnsi="Arial" w:cs="Arial"/>
                <w:sz w:val="22"/>
                <w:szCs w:val="22"/>
              </w:rPr>
            </w:pPr>
          </w:p>
          <w:p w14:paraId="382043EA" w14:textId="77777777" w:rsidR="0021177D" w:rsidRDefault="0021177D" w:rsidP="00D95668">
            <w:pPr>
              <w:jc w:val="right"/>
              <w:rPr>
                <w:rFonts w:ascii="Arial" w:hAnsi="Arial" w:cs="Arial"/>
                <w:sz w:val="22"/>
                <w:szCs w:val="22"/>
              </w:rPr>
            </w:pPr>
          </w:p>
          <w:p w14:paraId="078E7C12" w14:textId="48DA3B2E"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003A6163" w14:textId="77777777" w:rsidR="0021177D" w:rsidRPr="005B58AA" w:rsidRDefault="0021177D" w:rsidP="008242BF">
            <w:pPr>
              <w:jc w:val="right"/>
              <w:rPr>
                <w:rFonts w:ascii="Arial" w:hAnsi="Arial" w:cs="Arial"/>
                <w:color w:val="FF0000"/>
                <w:sz w:val="22"/>
                <w:szCs w:val="22"/>
              </w:rPr>
            </w:pPr>
          </w:p>
        </w:tc>
        <w:tc>
          <w:tcPr>
            <w:tcW w:w="1260" w:type="dxa"/>
            <w:vMerge/>
          </w:tcPr>
          <w:p w14:paraId="5AB6B1D6" w14:textId="77777777" w:rsidR="0021177D" w:rsidRPr="000B5E11" w:rsidRDefault="0021177D" w:rsidP="000B5E11">
            <w:pPr>
              <w:jc w:val="center"/>
              <w:rPr>
                <w:rFonts w:ascii="Arial" w:hAnsi="Arial" w:cs="Arial"/>
                <w:noProof/>
                <w:sz w:val="22"/>
                <w:szCs w:val="22"/>
              </w:rPr>
            </w:pPr>
          </w:p>
        </w:tc>
        <w:tc>
          <w:tcPr>
            <w:tcW w:w="1797" w:type="dxa"/>
            <w:vMerge/>
          </w:tcPr>
          <w:p w14:paraId="2DD1324A" w14:textId="77777777" w:rsidR="0021177D" w:rsidRPr="005B58AA" w:rsidRDefault="0021177D" w:rsidP="008242BF">
            <w:pPr>
              <w:jc w:val="right"/>
              <w:rPr>
                <w:rFonts w:ascii="Arial" w:hAnsi="Arial" w:cs="Arial"/>
                <w:b/>
                <w:color w:val="FF0000"/>
                <w:sz w:val="22"/>
                <w:szCs w:val="22"/>
              </w:rPr>
            </w:pPr>
          </w:p>
        </w:tc>
      </w:tr>
      <w:tr w:rsidR="0021177D" w:rsidRPr="005B58AA" w14:paraId="542B6724" w14:textId="77777777" w:rsidTr="00D95668">
        <w:trPr>
          <w:trHeight w:val="645"/>
        </w:trPr>
        <w:tc>
          <w:tcPr>
            <w:tcW w:w="533" w:type="dxa"/>
            <w:vMerge w:val="restart"/>
          </w:tcPr>
          <w:p w14:paraId="6E665300" w14:textId="77777777" w:rsidR="0021177D" w:rsidRDefault="0021177D" w:rsidP="00CB1B64">
            <w:pPr>
              <w:spacing w:line="240" w:lineRule="atLeast"/>
              <w:jc w:val="center"/>
              <w:rPr>
                <w:rFonts w:ascii="Arial" w:hAnsi="Arial" w:cs="Arial"/>
                <w:sz w:val="22"/>
                <w:szCs w:val="22"/>
              </w:rPr>
            </w:pPr>
          </w:p>
          <w:p w14:paraId="61F20CDF" w14:textId="668B2BEC" w:rsidR="0021177D" w:rsidRPr="003F289D" w:rsidRDefault="0021177D" w:rsidP="003F289D">
            <w:pPr>
              <w:spacing w:line="240" w:lineRule="atLeast"/>
              <w:jc w:val="center"/>
              <w:rPr>
                <w:rFonts w:ascii="Arial" w:hAnsi="Arial" w:cs="Arial"/>
                <w:sz w:val="22"/>
                <w:szCs w:val="22"/>
              </w:rPr>
            </w:pPr>
            <w:r>
              <w:rPr>
                <w:rFonts w:ascii="Arial" w:hAnsi="Arial" w:cs="Arial"/>
                <w:sz w:val="22"/>
                <w:szCs w:val="22"/>
              </w:rPr>
              <w:t>33</w:t>
            </w:r>
            <w:r w:rsidRPr="003F289D">
              <w:rPr>
                <w:rFonts w:ascii="Arial" w:hAnsi="Arial" w:cs="Arial"/>
                <w:sz w:val="22"/>
                <w:szCs w:val="22"/>
              </w:rPr>
              <w:t>.</w:t>
            </w:r>
          </w:p>
        </w:tc>
        <w:tc>
          <w:tcPr>
            <w:tcW w:w="2766" w:type="dxa"/>
            <w:gridSpan w:val="2"/>
            <w:vMerge w:val="restart"/>
          </w:tcPr>
          <w:p w14:paraId="5E25D9B7" w14:textId="77777777" w:rsidR="0021177D" w:rsidRDefault="0021177D" w:rsidP="008E1A77">
            <w:pPr>
              <w:tabs>
                <w:tab w:val="left" w:pos="0"/>
              </w:tabs>
              <w:spacing w:line="240" w:lineRule="atLeast"/>
              <w:jc w:val="center"/>
              <w:rPr>
                <w:rFonts w:ascii="Arial" w:hAnsi="Arial" w:cs="Arial"/>
                <w:b/>
              </w:rPr>
            </w:pPr>
          </w:p>
          <w:p w14:paraId="1F527670" w14:textId="77777777" w:rsidR="0021177D" w:rsidRDefault="0021177D" w:rsidP="008E1A77">
            <w:pPr>
              <w:tabs>
                <w:tab w:val="left" w:pos="0"/>
              </w:tabs>
              <w:spacing w:line="240" w:lineRule="atLeast"/>
              <w:jc w:val="center"/>
              <w:rPr>
                <w:rFonts w:ascii="Arial" w:hAnsi="Arial" w:cs="Arial"/>
              </w:rPr>
            </w:pPr>
            <w:r w:rsidRPr="008E1A77">
              <w:rPr>
                <w:rFonts w:ascii="Arial" w:hAnsi="Arial" w:cs="Arial"/>
                <w:b/>
              </w:rPr>
              <w:t xml:space="preserve">Element 19 </w:t>
            </w:r>
            <w:r w:rsidRPr="008E1A77">
              <w:rPr>
                <w:rFonts w:ascii="Arial" w:hAnsi="Arial" w:cs="Arial"/>
                <w:b/>
                <w:noProof/>
              </w:rPr>
              <w:t>-</w:t>
            </w:r>
            <w:r w:rsidRPr="008E1A77">
              <w:rPr>
                <w:rFonts w:ascii="Arial" w:hAnsi="Arial" w:cs="Arial"/>
                <w:color w:val="FF0000"/>
              </w:rPr>
              <w:t xml:space="preserve"> </w:t>
            </w:r>
            <w:r w:rsidRPr="008E1A77">
              <w:rPr>
                <w:rFonts w:ascii="Arial" w:hAnsi="Arial" w:cs="Arial"/>
              </w:rPr>
              <w:t xml:space="preserve">wykonanie kompozycji jesiennej </w:t>
            </w:r>
          </w:p>
          <w:p w14:paraId="6A12194D" w14:textId="39966B53" w:rsidR="0021177D" w:rsidRPr="005B58AA" w:rsidRDefault="0021177D" w:rsidP="008242BF">
            <w:pPr>
              <w:jc w:val="center"/>
              <w:rPr>
                <w:rFonts w:ascii="Arial" w:hAnsi="Arial" w:cs="Arial"/>
                <w:color w:val="FF0000"/>
                <w:sz w:val="22"/>
                <w:szCs w:val="22"/>
              </w:rPr>
            </w:pPr>
            <w:r w:rsidRPr="008E1A77">
              <w:rPr>
                <w:rFonts w:ascii="Arial" w:hAnsi="Arial" w:cs="Arial"/>
              </w:rPr>
              <w:t>w gazonach</w:t>
            </w:r>
            <w:r w:rsidRPr="008E1A77">
              <w:rPr>
                <w:rFonts w:ascii="Arial" w:hAnsi="Arial" w:cs="Arial"/>
                <w:sz w:val="16"/>
                <w:szCs w:val="16"/>
              </w:rPr>
              <w:t xml:space="preserve"> </w:t>
            </w:r>
          </w:p>
        </w:tc>
        <w:tc>
          <w:tcPr>
            <w:tcW w:w="1260" w:type="dxa"/>
            <w:vMerge w:val="restart"/>
          </w:tcPr>
          <w:p w14:paraId="771D1F03" w14:textId="77777777" w:rsidR="0021177D" w:rsidRPr="003F289D" w:rsidRDefault="0021177D" w:rsidP="00D95668">
            <w:pPr>
              <w:jc w:val="right"/>
              <w:rPr>
                <w:rFonts w:ascii="Arial" w:hAnsi="Arial" w:cs="Arial"/>
                <w:sz w:val="22"/>
                <w:szCs w:val="22"/>
              </w:rPr>
            </w:pPr>
          </w:p>
          <w:p w14:paraId="333BA4FC" w14:textId="77777777" w:rsidR="0021177D" w:rsidRPr="003F289D" w:rsidRDefault="0021177D" w:rsidP="00D95668">
            <w:pPr>
              <w:jc w:val="right"/>
              <w:rPr>
                <w:rFonts w:ascii="Arial" w:hAnsi="Arial" w:cs="Arial"/>
                <w:sz w:val="22"/>
                <w:szCs w:val="22"/>
              </w:rPr>
            </w:pPr>
          </w:p>
          <w:p w14:paraId="12352ACC" w14:textId="77777777" w:rsidR="0021177D" w:rsidRPr="003F289D" w:rsidRDefault="0021177D" w:rsidP="00D95668">
            <w:pPr>
              <w:jc w:val="right"/>
              <w:rPr>
                <w:rFonts w:ascii="Arial" w:hAnsi="Arial" w:cs="Arial"/>
                <w:sz w:val="22"/>
                <w:szCs w:val="22"/>
              </w:rPr>
            </w:pPr>
          </w:p>
          <w:p w14:paraId="1CB78005" w14:textId="77777777" w:rsidR="0021177D" w:rsidRPr="003F289D" w:rsidRDefault="0021177D" w:rsidP="00D95668">
            <w:pPr>
              <w:jc w:val="right"/>
              <w:rPr>
                <w:rFonts w:ascii="Arial" w:hAnsi="Arial" w:cs="Arial"/>
                <w:sz w:val="22"/>
                <w:szCs w:val="22"/>
              </w:rPr>
            </w:pPr>
          </w:p>
          <w:p w14:paraId="536189F8" w14:textId="46B7043A"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3" w:type="dxa"/>
            <w:shd w:val="clear" w:color="auto" w:fill="auto"/>
          </w:tcPr>
          <w:p w14:paraId="7629F8B0" w14:textId="77777777" w:rsidR="0021177D" w:rsidRPr="003F289D" w:rsidRDefault="0021177D" w:rsidP="00D95668">
            <w:pPr>
              <w:jc w:val="right"/>
              <w:rPr>
                <w:rFonts w:ascii="Arial" w:hAnsi="Arial" w:cs="Arial"/>
                <w:sz w:val="22"/>
                <w:szCs w:val="22"/>
              </w:rPr>
            </w:pPr>
          </w:p>
          <w:p w14:paraId="5FF6D79E" w14:textId="43366D0D"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3546D747" w14:textId="77777777" w:rsidR="0021177D" w:rsidRPr="003F289D" w:rsidRDefault="0021177D" w:rsidP="00D95668">
            <w:pPr>
              <w:jc w:val="right"/>
              <w:rPr>
                <w:rFonts w:ascii="Arial" w:hAnsi="Arial" w:cs="Arial"/>
                <w:sz w:val="22"/>
                <w:szCs w:val="22"/>
              </w:rPr>
            </w:pPr>
          </w:p>
          <w:p w14:paraId="79BD8D04" w14:textId="77777777" w:rsidR="0021177D" w:rsidRPr="003F289D" w:rsidRDefault="0021177D" w:rsidP="00D95668">
            <w:pPr>
              <w:jc w:val="right"/>
              <w:rPr>
                <w:rFonts w:ascii="Arial" w:hAnsi="Arial" w:cs="Arial"/>
                <w:sz w:val="22"/>
                <w:szCs w:val="22"/>
              </w:rPr>
            </w:pPr>
          </w:p>
          <w:p w14:paraId="77D7C491" w14:textId="77777777" w:rsidR="0021177D" w:rsidRPr="003F289D" w:rsidRDefault="0021177D" w:rsidP="00D95668">
            <w:pPr>
              <w:jc w:val="right"/>
              <w:rPr>
                <w:rFonts w:ascii="Arial" w:hAnsi="Arial" w:cs="Arial"/>
                <w:sz w:val="22"/>
                <w:szCs w:val="22"/>
              </w:rPr>
            </w:pPr>
          </w:p>
          <w:p w14:paraId="2B9CE118" w14:textId="77777777" w:rsidR="0021177D" w:rsidRPr="003F289D" w:rsidRDefault="0021177D" w:rsidP="00D95668">
            <w:pPr>
              <w:jc w:val="right"/>
              <w:rPr>
                <w:rFonts w:ascii="Arial" w:hAnsi="Arial" w:cs="Arial"/>
                <w:sz w:val="22"/>
                <w:szCs w:val="22"/>
              </w:rPr>
            </w:pPr>
          </w:p>
          <w:p w14:paraId="1BBAB127" w14:textId="3C741748"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0" w:type="dxa"/>
            <w:vMerge w:val="restart"/>
          </w:tcPr>
          <w:p w14:paraId="219E65B2" w14:textId="77777777" w:rsidR="000B5E11" w:rsidRDefault="000B5E11" w:rsidP="000B5E11">
            <w:pPr>
              <w:jc w:val="center"/>
              <w:rPr>
                <w:rFonts w:ascii="Arial" w:hAnsi="Arial" w:cs="Arial"/>
                <w:noProof/>
                <w:sz w:val="22"/>
                <w:szCs w:val="22"/>
              </w:rPr>
            </w:pPr>
          </w:p>
          <w:p w14:paraId="54B01915" w14:textId="77777777" w:rsidR="000B5E11" w:rsidRDefault="000B5E11" w:rsidP="000B5E11">
            <w:pPr>
              <w:jc w:val="center"/>
              <w:rPr>
                <w:rFonts w:ascii="Arial" w:hAnsi="Arial" w:cs="Arial"/>
                <w:noProof/>
                <w:sz w:val="22"/>
                <w:szCs w:val="22"/>
              </w:rPr>
            </w:pPr>
          </w:p>
          <w:p w14:paraId="642AD618" w14:textId="626AAA92" w:rsidR="0021177D" w:rsidRPr="000B5E11" w:rsidRDefault="000B5E11" w:rsidP="000B5E11">
            <w:pPr>
              <w:jc w:val="center"/>
              <w:rPr>
                <w:rFonts w:ascii="Arial" w:hAnsi="Arial" w:cs="Arial"/>
                <w:noProof/>
                <w:sz w:val="22"/>
                <w:szCs w:val="22"/>
              </w:rPr>
            </w:pPr>
            <w:r w:rsidRPr="000B5E11">
              <w:rPr>
                <w:rFonts w:ascii="Arial" w:hAnsi="Arial" w:cs="Arial"/>
                <w:noProof/>
                <w:sz w:val="22"/>
                <w:szCs w:val="22"/>
              </w:rPr>
              <w:t>1</w:t>
            </w:r>
          </w:p>
        </w:tc>
        <w:tc>
          <w:tcPr>
            <w:tcW w:w="1797" w:type="dxa"/>
            <w:vMerge w:val="restart"/>
          </w:tcPr>
          <w:p w14:paraId="5A644802" w14:textId="77777777" w:rsidR="0021177D" w:rsidRPr="005B58AA" w:rsidRDefault="0021177D" w:rsidP="008242BF">
            <w:pPr>
              <w:jc w:val="right"/>
              <w:rPr>
                <w:rFonts w:ascii="Arial" w:hAnsi="Arial" w:cs="Arial"/>
                <w:b/>
                <w:color w:val="FF0000"/>
                <w:sz w:val="22"/>
                <w:szCs w:val="22"/>
              </w:rPr>
            </w:pPr>
          </w:p>
        </w:tc>
      </w:tr>
      <w:tr w:rsidR="0021177D" w:rsidRPr="005B58AA" w14:paraId="3A3B3DD8" w14:textId="77777777" w:rsidTr="00D95668">
        <w:trPr>
          <w:trHeight w:val="645"/>
        </w:trPr>
        <w:tc>
          <w:tcPr>
            <w:tcW w:w="533" w:type="dxa"/>
            <w:vMerge/>
          </w:tcPr>
          <w:p w14:paraId="0C1B65D2" w14:textId="77777777" w:rsidR="0021177D" w:rsidRPr="003F289D" w:rsidRDefault="0021177D" w:rsidP="003F289D">
            <w:pPr>
              <w:spacing w:line="240" w:lineRule="atLeast"/>
              <w:jc w:val="center"/>
              <w:rPr>
                <w:rFonts w:ascii="Arial" w:hAnsi="Arial" w:cs="Arial"/>
                <w:sz w:val="22"/>
                <w:szCs w:val="22"/>
              </w:rPr>
            </w:pPr>
          </w:p>
        </w:tc>
        <w:tc>
          <w:tcPr>
            <w:tcW w:w="2766" w:type="dxa"/>
            <w:gridSpan w:val="2"/>
            <w:vMerge/>
          </w:tcPr>
          <w:p w14:paraId="1F299730" w14:textId="77777777" w:rsidR="0021177D" w:rsidRPr="005B58AA" w:rsidRDefault="0021177D" w:rsidP="008242BF">
            <w:pPr>
              <w:jc w:val="center"/>
              <w:rPr>
                <w:rFonts w:ascii="Arial" w:hAnsi="Arial" w:cs="Arial"/>
                <w:color w:val="FF0000"/>
                <w:sz w:val="22"/>
                <w:szCs w:val="22"/>
              </w:rPr>
            </w:pPr>
          </w:p>
        </w:tc>
        <w:tc>
          <w:tcPr>
            <w:tcW w:w="1260" w:type="dxa"/>
            <w:vMerge/>
          </w:tcPr>
          <w:p w14:paraId="1999C9F5" w14:textId="77777777" w:rsidR="0021177D" w:rsidRPr="005B58AA" w:rsidRDefault="0021177D" w:rsidP="008242BF">
            <w:pPr>
              <w:jc w:val="right"/>
              <w:rPr>
                <w:rFonts w:ascii="Arial" w:hAnsi="Arial" w:cs="Arial"/>
                <w:color w:val="FF0000"/>
                <w:sz w:val="22"/>
                <w:szCs w:val="22"/>
              </w:rPr>
            </w:pPr>
          </w:p>
        </w:tc>
        <w:tc>
          <w:tcPr>
            <w:tcW w:w="1263" w:type="dxa"/>
            <w:shd w:val="clear" w:color="auto" w:fill="auto"/>
          </w:tcPr>
          <w:p w14:paraId="1A0261F8" w14:textId="77777777" w:rsidR="0021177D" w:rsidRPr="003F289D" w:rsidRDefault="0021177D" w:rsidP="00D95668">
            <w:pPr>
              <w:jc w:val="right"/>
              <w:rPr>
                <w:rFonts w:ascii="Arial" w:hAnsi="Arial" w:cs="Arial"/>
                <w:sz w:val="22"/>
                <w:szCs w:val="22"/>
              </w:rPr>
            </w:pPr>
          </w:p>
          <w:p w14:paraId="68751D31" w14:textId="77777777" w:rsidR="0021177D" w:rsidRDefault="0021177D" w:rsidP="00D95668">
            <w:pPr>
              <w:jc w:val="right"/>
              <w:rPr>
                <w:rFonts w:ascii="Arial" w:hAnsi="Arial" w:cs="Arial"/>
                <w:sz w:val="22"/>
                <w:szCs w:val="22"/>
              </w:rPr>
            </w:pPr>
          </w:p>
          <w:p w14:paraId="3BE5745A" w14:textId="6FEDC02F"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6CAD6AF2" w14:textId="77777777" w:rsidR="0021177D" w:rsidRPr="005B58AA" w:rsidRDefault="0021177D" w:rsidP="008242BF">
            <w:pPr>
              <w:jc w:val="right"/>
              <w:rPr>
                <w:rFonts w:ascii="Arial" w:hAnsi="Arial" w:cs="Arial"/>
                <w:color w:val="FF0000"/>
                <w:sz w:val="22"/>
                <w:szCs w:val="22"/>
              </w:rPr>
            </w:pPr>
          </w:p>
        </w:tc>
        <w:tc>
          <w:tcPr>
            <w:tcW w:w="1260" w:type="dxa"/>
            <w:vMerge/>
          </w:tcPr>
          <w:p w14:paraId="53ECC657" w14:textId="77777777" w:rsidR="0021177D" w:rsidRPr="000B5E11" w:rsidRDefault="0021177D" w:rsidP="000B5E11">
            <w:pPr>
              <w:jc w:val="center"/>
              <w:rPr>
                <w:rFonts w:ascii="Arial" w:hAnsi="Arial" w:cs="Arial"/>
                <w:noProof/>
                <w:sz w:val="22"/>
                <w:szCs w:val="22"/>
              </w:rPr>
            </w:pPr>
          </w:p>
        </w:tc>
        <w:tc>
          <w:tcPr>
            <w:tcW w:w="1797" w:type="dxa"/>
            <w:vMerge/>
          </w:tcPr>
          <w:p w14:paraId="3D81DE55" w14:textId="77777777" w:rsidR="0021177D" w:rsidRPr="005B58AA" w:rsidRDefault="0021177D" w:rsidP="008242BF">
            <w:pPr>
              <w:jc w:val="right"/>
              <w:rPr>
                <w:rFonts w:ascii="Arial" w:hAnsi="Arial" w:cs="Arial"/>
                <w:b/>
                <w:color w:val="FF0000"/>
                <w:sz w:val="22"/>
                <w:szCs w:val="22"/>
              </w:rPr>
            </w:pPr>
          </w:p>
        </w:tc>
      </w:tr>
      <w:tr w:rsidR="0021177D" w:rsidRPr="005B58AA" w14:paraId="35FA178C" w14:textId="77777777" w:rsidTr="00D95668">
        <w:trPr>
          <w:trHeight w:val="645"/>
        </w:trPr>
        <w:tc>
          <w:tcPr>
            <w:tcW w:w="533" w:type="dxa"/>
            <w:vMerge w:val="restart"/>
          </w:tcPr>
          <w:p w14:paraId="0420DF92" w14:textId="77777777" w:rsidR="0021177D" w:rsidRDefault="0021177D" w:rsidP="00CB1B64">
            <w:pPr>
              <w:spacing w:line="240" w:lineRule="atLeast"/>
              <w:jc w:val="center"/>
              <w:rPr>
                <w:rFonts w:ascii="Arial" w:hAnsi="Arial" w:cs="Arial"/>
                <w:sz w:val="22"/>
                <w:szCs w:val="22"/>
              </w:rPr>
            </w:pPr>
          </w:p>
          <w:p w14:paraId="282155B5" w14:textId="7C2D878D" w:rsidR="0021177D" w:rsidRPr="003F289D" w:rsidRDefault="0021177D" w:rsidP="003F289D">
            <w:pPr>
              <w:spacing w:line="240" w:lineRule="atLeast"/>
              <w:jc w:val="center"/>
              <w:rPr>
                <w:rFonts w:ascii="Arial" w:hAnsi="Arial" w:cs="Arial"/>
                <w:sz w:val="22"/>
                <w:szCs w:val="22"/>
              </w:rPr>
            </w:pPr>
            <w:r>
              <w:rPr>
                <w:rFonts w:ascii="Arial" w:hAnsi="Arial" w:cs="Arial"/>
                <w:sz w:val="22"/>
                <w:szCs w:val="22"/>
              </w:rPr>
              <w:t>34</w:t>
            </w:r>
            <w:r w:rsidRPr="003F289D">
              <w:rPr>
                <w:rFonts w:ascii="Arial" w:hAnsi="Arial" w:cs="Arial"/>
                <w:sz w:val="22"/>
                <w:szCs w:val="22"/>
              </w:rPr>
              <w:t>.</w:t>
            </w:r>
          </w:p>
        </w:tc>
        <w:tc>
          <w:tcPr>
            <w:tcW w:w="2766" w:type="dxa"/>
            <w:gridSpan w:val="2"/>
            <w:vMerge w:val="restart"/>
          </w:tcPr>
          <w:p w14:paraId="7EFD340D" w14:textId="77777777" w:rsidR="0021177D" w:rsidRDefault="0021177D" w:rsidP="008242BF">
            <w:pPr>
              <w:jc w:val="center"/>
              <w:rPr>
                <w:rFonts w:ascii="Arial" w:hAnsi="Arial" w:cs="Arial"/>
                <w:b/>
              </w:rPr>
            </w:pPr>
          </w:p>
          <w:p w14:paraId="6D1E383D" w14:textId="77777777" w:rsidR="0021177D" w:rsidRDefault="0021177D" w:rsidP="008242BF">
            <w:pPr>
              <w:jc w:val="center"/>
              <w:rPr>
                <w:rFonts w:ascii="Arial" w:hAnsi="Arial" w:cs="Arial"/>
                <w:b/>
              </w:rPr>
            </w:pPr>
            <w:r w:rsidRPr="008E1A77">
              <w:rPr>
                <w:rFonts w:ascii="Arial" w:hAnsi="Arial" w:cs="Arial"/>
                <w:b/>
              </w:rPr>
              <w:t xml:space="preserve">Element 20 </w:t>
            </w:r>
            <w:r>
              <w:rPr>
                <w:rFonts w:ascii="Arial" w:hAnsi="Arial" w:cs="Arial"/>
                <w:b/>
              </w:rPr>
              <w:t>Etap 1</w:t>
            </w:r>
          </w:p>
          <w:p w14:paraId="6DDFA9AB" w14:textId="275CF0C7" w:rsidR="0076490E" w:rsidRPr="00274913" w:rsidRDefault="0021177D" w:rsidP="00274913">
            <w:pPr>
              <w:jc w:val="center"/>
              <w:rPr>
                <w:rFonts w:ascii="Arial" w:hAnsi="Arial" w:cs="Arial"/>
                <w:color w:val="FF0000"/>
              </w:rPr>
            </w:pPr>
            <w:r w:rsidRPr="00274913">
              <w:rPr>
                <w:rFonts w:ascii="Arial" w:hAnsi="Arial" w:cs="Arial"/>
                <w:b/>
              </w:rPr>
              <w:t xml:space="preserve">- </w:t>
            </w:r>
            <w:r w:rsidR="0076490E" w:rsidRPr="00274913">
              <w:rPr>
                <w:rFonts w:ascii="Arial" w:hAnsi="Arial" w:cs="Arial"/>
              </w:rPr>
              <w:t>zakup 4 egzemplarzy  świerku białego odm. ‘Conica’</w:t>
            </w:r>
          </w:p>
        </w:tc>
        <w:tc>
          <w:tcPr>
            <w:tcW w:w="1260" w:type="dxa"/>
            <w:vMerge w:val="restart"/>
          </w:tcPr>
          <w:p w14:paraId="7E8985E8" w14:textId="77777777" w:rsidR="0021177D" w:rsidRPr="003F289D" w:rsidRDefault="0021177D" w:rsidP="00D95668">
            <w:pPr>
              <w:jc w:val="right"/>
              <w:rPr>
                <w:rFonts w:ascii="Arial" w:hAnsi="Arial" w:cs="Arial"/>
                <w:sz w:val="22"/>
                <w:szCs w:val="22"/>
              </w:rPr>
            </w:pPr>
          </w:p>
          <w:p w14:paraId="7CE30DB0" w14:textId="77777777" w:rsidR="0021177D" w:rsidRPr="003F289D" w:rsidRDefault="0021177D" w:rsidP="00D95668">
            <w:pPr>
              <w:jc w:val="right"/>
              <w:rPr>
                <w:rFonts w:ascii="Arial" w:hAnsi="Arial" w:cs="Arial"/>
                <w:sz w:val="22"/>
                <w:szCs w:val="22"/>
              </w:rPr>
            </w:pPr>
          </w:p>
          <w:p w14:paraId="2D91153F" w14:textId="77777777" w:rsidR="0021177D" w:rsidRPr="003F289D" w:rsidRDefault="0021177D" w:rsidP="00D95668">
            <w:pPr>
              <w:jc w:val="right"/>
              <w:rPr>
                <w:rFonts w:ascii="Arial" w:hAnsi="Arial" w:cs="Arial"/>
                <w:sz w:val="22"/>
                <w:szCs w:val="22"/>
              </w:rPr>
            </w:pPr>
          </w:p>
          <w:p w14:paraId="31E8D28D" w14:textId="77777777" w:rsidR="0021177D" w:rsidRPr="003F289D" w:rsidRDefault="0021177D" w:rsidP="00D95668">
            <w:pPr>
              <w:jc w:val="right"/>
              <w:rPr>
                <w:rFonts w:ascii="Arial" w:hAnsi="Arial" w:cs="Arial"/>
                <w:sz w:val="22"/>
                <w:szCs w:val="22"/>
              </w:rPr>
            </w:pPr>
          </w:p>
          <w:p w14:paraId="387CF43E" w14:textId="4BE23BB2"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3" w:type="dxa"/>
            <w:shd w:val="clear" w:color="auto" w:fill="auto"/>
          </w:tcPr>
          <w:p w14:paraId="4118F8A6" w14:textId="77777777" w:rsidR="0021177D" w:rsidRPr="003F289D" w:rsidRDefault="0021177D" w:rsidP="00D95668">
            <w:pPr>
              <w:jc w:val="right"/>
              <w:rPr>
                <w:rFonts w:ascii="Arial" w:hAnsi="Arial" w:cs="Arial"/>
                <w:sz w:val="22"/>
                <w:szCs w:val="22"/>
              </w:rPr>
            </w:pPr>
          </w:p>
          <w:p w14:paraId="2CB2B063" w14:textId="7607E21A"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4CADFC86" w14:textId="77777777" w:rsidR="0021177D" w:rsidRPr="003F289D" w:rsidRDefault="0021177D" w:rsidP="00D95668">
            <w:pPr>
              <w:jc w:val="right"/>
              <w:rPr>
                <w:rFonts w:ascii="Arial" w:hAnsi="Arial" w:cs="Arial"/>
                <w:sz w:val="22"/>
                <w:szCs w:val="22"/>
              </w:rPr>
            </w:pPr>
          </w:p>
          <w:p w14:paraId="49BD7293" w14:textId="77777777" w:rsidR="0021177D" w:rsidRPr="003F289D" w:rsidRDefault="0021177D" w:rsidP="00D95668">
            <w:pPr>
              <w:jc w:val="right"/>
              <w:rPr>
                <w:rFonts w:ascii="Arial" w:hAnsi="Arial" w:cs="Arial"/>
                <w:sz w:val="22"/>
                <w:szCs w:val="22"/>
              </w:rPr>
            </w:pPr>
          </w:p>
          <w:p w14:paraId="03E15FB3" w14:textId="77777777" w:rsidR="0021177D" w:rsidRPr="003F289D" w:rsidRDefault="0021177D" w:rsidP="00D95668">
            <w:pPr>
              <w:jc w:val="right"/>
              <w:rPr>
                <w:rFonts w:ascii="Arial" w:hAnsi="Arial" w:cs="Arial"/>
                <w:sz w:val="22"/>
                <w:szCs w:val="22"/>
              </w:rPr>
            </w:pPr>
          </w:p>
          <w:p w14:paraId="782117E3" w14:textId="77777777" w:rsidR="0021177D" w:rsidRPr="003F289D" w:rsidRDefault="0021177D" w:rsidP="00D95668">
            <w:pPr>
              <w:jc w:val="right"/>
              <w:rPr>
                <w:rFonts w:ascii="Arial" w:hAnsi="Arial" w:cs="Arial"/>
                <w:sz w:val="22"/>
                <w:szCs w:val="22"/>
              </w:rPr>
            </w:pPr>
          </w:p>
          <w:p w14:paraId="5E2592D7" w14:textId="289E52B5"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0" w:type="dxa"/>
            <w:vMerge w:val="restart"/>
          </w:tcPr>
          <w:p w14:paraId="40016055" w14:textId="77777777" w:rsidR="000B5E11" w:rsidRDefault="000B5E11" w:rsidP="000B5E11">
            <w:pPr>
              <w:jc w:val="center"/>
              <w:rPr>
                <w:rFonts w:ascii="Arial" w:hAnsi="Arial" w:cs="Arial"/>
                <w:noProof/>
                <w:sz w:val="22"/>
                <w:szCs w:val="22"/>
              </w:rPr>
            </w:pPr>
          </w:p>
          <w:p w14:paraId="0FD96257" w14:textId="77777777" w:rsidR="000B5E11" w:rsidRDefault="000B5E11" w:rsidP="000B5E11">
            <w:pPr>
              <w:jc w:val="center"/>
              <w:rPr>
                <w:rFonts w:ascii="Arial" w:hAnsi="Arial" w:cs="Arial"/>
                <w:noProof/>
                <w:sz w:val="22"/>
                <w:szCs w:val="22"/>
              </w:rPr>
            </w:pPr>
          </w:p>
          <w:p w14:paraId="627F29E1" w14:textId="311E99CD" w:rsidR="0021177D" w:rsidRPr="000B5E11" w:rsidRDefault="000B5E11" w:rsidP="000B5E11">
            <w:pPr>
              <w:jc w:val="center"/>
              <w:rPr>
                <w:rFonts w:ascii="Arial" w:hAnsi="Arial" w:cs="Arial"/>
                <w:noProof/>
                <w:sz w:val="22"/>
                <w:szCs w:val="22"/>
              </w:rPr>
            </w:pPr>
            <w:r w:rsidRPr="000B5E11">
              <w:rPr>
                <w:rFonts w:ascii="Arial" w:hAnsi="Arial" w:cs="Arial"/>
                <w:noProof/>
                <w:sz w:val="22"/>
                <w:szCs w:val="22"/>
              </w:rPr>
              <w:t>4</w:t>
            </w:r>
          </w:p>
        </w:tc>
        <w:tc>
          <w:tcPr>
            <w:tcW w:w="1797" w:type="dxa"/>
            <w:vMerge w:val="restart"/>
          </w:tcPr>
          <w:p w14:paraId="43768C88" w14:textId="77777777" w:rsidR="0021177D" w:rsidRPr="005B58AA" w:rsidRDefault="0021177D" w:rsidP="008242BF">
            <w:pPr>
              <w:jc w:val="right"/>
              <w:rPr>
                <w:rFonts w:ascii="Arial" w:hAnsi="Arial" w:cs="Arial"/>
                <w:b/>
                <w:color w:val="FF0000"/>
                <w:sz w:val="22"/>
                <w:szCs w:val="22"/>
              </w:rPr>
            </w:pPr>
          </w:p>
        </w:tc>
      </w:tr>
      <w:tr w:rsidR="0021177D" w:rsidRPr="005B58AA" w14:paraId="69D278A9" w14:textId="77777777" w:rsidTr="00D95668">
        <w:trPr>
          <w:trHeight w:val="645"/>
        </w:trPr>
        <w:tc>
          <w:tcPr>
            <w:tcW w:w="533" w:type="dxa"/>
            <w:vMerge/>
          </w:tcPr>
          <w:p w14:paraId="6F9AF37D" w14:textId="3B60788B" w:rsidR="0021177D" w:rsidRPr="003F289D" w:rsidRDefault="0021177D" w:rsidP="003F289D">
            <w:pPr>
              <w:spacing w:line="240" w:lineRule="atLeast"/>
              <w:jc w:val="center"/>
              <w:rPr>
                <w:rFonts w:ascii="Arial" w:hAnsi="Arial" w:cs="Arial"/>
                <w:sz w:val="22"/>
                <w:szCs w:val="22"/>
              </w:rPr>
            </w:pPr>
          </w:p>
        </w:tc>
        <w:tc>
          <w:tcPr>
            <w:tcW w:w="2766" w:type="dxa"/>
            <w:gridSpan w:val="2"/>
            <w:vMerge/>
          </w:tcPr>
          <w:p w14:paraId="7A83808F" w14:textId="77777777" w:rsidR="0021177D" w:rsidRPr="005B58AA" w:rsidRDefault="0021177D" w:rsidP="008242BF">
            <w:pPr>
              <w:jc w:val="center"/>
              <w:rPr>
                <w:rFonts w:ascii="Arial" w:hAnsi="Arial" w:cs="Arial"/>
                <w:color w:val="FF0000"/>
                <w:sz w:val="22"/>
                <w:szCs w:val="22"/>
              </w:rPr>
            </w:pPr>
          </w:p>
        </w:tc>
        <w:tc>
          <w:tcPr>
            <w:tcW w:w="1260" w:type="dxa"/>
            <w:vMerge/>
          </w:tcPr>
          <w:p w14:paraId="21E7F5B9" w14:textId="77777777" w:rsidR="0021177D" w:rsidRPr="005B58AA" w:rsidRDefault="0021177D" w:rsidP="008242BF">
            <w:pPr>
              <w:jc w:val="right"/>
              <w:rPr>
                <w:rFonts w:ascii="Arial" w:hAnsi="Arial" w:cs="Arial"/>
                <w:color w:val="FF0000"/>
                <w:sz w:val="22"/>
                <w:szCs w:val="22"/>
              </w:rPr>
            </w:pPr>
          </w:p>
        </w:tc>
        <w:tc>
          <w:tcPr>
            <w:tcW w:w="1263" w:type="dxa"/>
            <w:shd w:val="clear" w:color="auto" w:fill="auto"/>
          </w:tcPr>
          <w:p w14:paraId="2779EB92" w14:textId="77777777" w:rsidR="0021177D" w:rsidRPr="003F289D" w:rsidRDefault="0021177D" w:rsidP="00D95668">
            <w:pPr>
              <w:jc w:val="right"/>
              <w:rPr>
                <w:rFonts w:ascii="Arial" w:hAnsi="Arial" w:cs="Arial"/>
                <w:sz w:val="22"/>
                <w:szCs w:val="22"/>
              </w:rPr>
            </w:pPr>
          </w:p>
          <w:p w14:paraId="0B4EF7B7" w14:textId="77777777" w:rsidR="0021177D" w:rsidRDefault="0021177D" w:rsidP="00D95668">
            <w:pPr>
              <w:jc w:val="right"/>
              <w:rPr>
                <w:rFonts w:ascii="Arial" w:hAnsi="Arial" w:cs="Arial"/>
                <w:sz w:val="22"/>
                <w:szCs w:val="22"/>
              </w:rPr>
            </w:pPr>
          </w:p>
          <w:p w14:paraId="5ACA72C7" w14:textId="6F81D961"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23A21B74" w14:textId="77777777" w:rsidR="0021177D" w:rsidRPr="005B58AA" w:rsidRDefault="0021177D" w:rsidP="008242BF">
            <w:pPr>
              <w:jc w:val="right"/>
              <w:rPr>
                <w:rFonts w:ascii="Arial" w:hAnsi="Arial" w:cs="Arial"/>
                <w:color w:val="FF0000"/>
                <w:sz w:val="22"/>
                <w:szCs w:val="22"/>
              </w:rPr>
            </w:pPr>
          </w:p>
        </w:tc>
        <w:tc>
          <w:tcPr>
            <w:tcW w:w="1260" w:type="dxa"/>
            <w:vMerge/>
          </w:tcPr>
          <w:p w14:paraId="1D03FED8" w14:textId="77777777" w:rsidR="0021177D" w:rsidRPr="000B5E11" w:rsidRDefault="0021177D" w:rsidP="000B5E11">
            <w:pPr>
              <w:jc w:val="center"/>
              <w:rPr>
                <w:rFonts w:ascii="Arial" w:hAnsi="Arial" w:cs="Arial"/>
                <w:noProof/>
                <w:sz w:val="22"/>
                <w:szCs w:val="22"/>
              </w:rPr>
            </w:pPr>
          </w:p>
        </w:tc>
        <w:tc>
          <w:tcPr>
            <w:tcW w:w="1797" w:type="dxa"/>
            <w:vMerge/>
          </w:tcPr>
          <w:p w14:paraId="3D5465CF" w14:textId="77777777" w:rsidR="0021177D" w:rsidRPr="005B58AA" w:rsidRDefault="0021177D" w:rsidP="008242BF">
            <w:pPr>
              <w:jc w:val="right"/>
              <w:rPr>
                <w:rFonts w:ascii="Arial" w:hAnsi="Arial" w:cs="Arial"/>
                <w:b/>
                <w:color w:val="FF0000"/>
                <w:sz w:val="22"/>
                <w:szCs w:val="22"/>
              </w:rPr>
            </w:pPr>
          </w:p>
        </w:tc>
      </w:tr>
      <w:tr w:rsidR="0021177D" w:rsidRPr="005B58AA" w14:paraId="6B3A38DB" w14:textId="77777777" w:rsidTr="00D95668">
        <w:trPr>
          <w:trHeight w:val="645"/>
        </w:trPr>
        <w:tc>
          <w:tcPr>
            <w:tcW w:w="533" w:type="dxa"/>
            <w:vMerge w:val="restart"/>
          </w:tcPr>
          <w:p w14:paraId="79B6302B" w14:textId="77777777" w:rsidR="0021177D" w:rsidRPr="003F289D" w:rsidRDefault="0021177D" w:rsidP="00CB1B64">
            <w:pPr>
              <w:spacing w:line="240" w:lineRule="atLeast"/>
              <w:jc w:val="center"/>
              <w:rPr>
                <w:rFonts w:ascii="Arial" w:hAnsi="Arial" w:cs="Arial"/>
                <w:sz w:val="22"/>
                <w:szCs w:val="22"/>
              </w:rPr>
            </w:pPr>
          </w:p>
          <w:p w14:paraId="1D81653C" w14:textId="5D62DCE0" w:rsidR="0021177D" w:rsidRPr="003F289D" w:rsidRDefault="0021177D" w:rsidP="003F289D">
            <w:pPr>
              <w:spacing w:line="240" w:lineRule="atLeast"/>
              <w:jc w:val="center"/>
              <w:rPr>
                <w:rFonts w:ascii="Arial" w:hAnsi="Arial" w:cs="Arial"/>
                <w:sz w:val="22"/>
                <w:szCs w:val="22"/>
              </w:rPr>
            </w:pPr>
            <w:r>
              <w:rPr>
                <w:rFonts w:ascii="Arial" w:hAnsi="Arial" w:cs="Arial"/>
                <w:sz w:val="22"/>
                <w:szCs w:val="22"/>
              </w:rPr>
              <w:t>35</w:t>
            </w:r>
            <w:r w:rsidRPr="003F289D">
              <w:rPr>
                <w:rFonts w:ascii="Arial" w:hAnsi="Arial" w:cs="Arial"/>
                <w:sz w:val="22"/>
                <w:szCs w:val="22"/>
              </w:rPr>
              <w:t>.</w:t>
            </w:r>
          </w:p>
        </w:tc>
        <w:tc>
          <w:tcPr>
            <w:tcW w:w="2766" w:type="dxa"/>
            <w:gridSpan w:val="2"/>
            <w:vMerge w:val="restart"/>
          </w:tcPr>
          <w:p w14:paraId="38298FF1" w14:textId="77777777" w:rsidR="0021177D" w:rsidRDefault="0021177D" w:rsidP="008E1A77">
            <w:pPr>
              <w:jc w:val="center"/>
              <w:rPr>
                <w:rFonts w:ascii="Arial" w:hAnsi="Arial" w:cs="Arial"/>
                <w:b/>
              </w:rPr>
            </w:pPr>
          </w:p>
          <w:p w14:paraId="1A310A27" w14:textId="63116527" w:rsidR="0021177D" w:rsidRDefault="0021177D" w:rsidP="008E1A77">
            <w:pPr>
              <w:jc w:val="center"/>
              <w:rPr>
                <w:rFonts w:ascii="Arial" w:hAnsi="Arial" w:cs="Arial"/>
                <w:b/>
              </w:rPr>
            </w:pPr>
            <w:r w:rsidRPr="008E1A77">
              <w:rPr>
                <w:rFonts w:ascii="Arial" w:hAnsi="Arial" w:cs="Arial"/>
                <w:b/>
              </w:rPr>
              <w:t xml:space="preserve">Element 20 </w:t>
            </w:r>
            <w:r>
              <w:rPr>
                <w:rFonts w:ascii="Arial" w:hAnsi="Arial" w:cs="Arial"/>
                <w:b/>
              </w:rPr>
              <w:t>Etap 2</w:t>
            </w:r>
          </w:p>
          <w:p w14:paraId="2D626422" w14:textId="77777777" w:rsidR="0021177D" w:rsidRDefault="0021177D" w:rsidP="008E1A77">
            <w:pPr>
              <w:jc w:val="center"/>
              <w:rPr>
                <w:rFonts w:ascii="Arial" w:hAnsi="Arial" w:cs="Arial"/>
              </w:rPr>
            </w:pPr>
            <w:r w:rsidRPr="008E1A77">
              <w:rPr>
                <w:rFonts w:ascii="Arial" w:hAnsi="Arial" w:cs="Arial"/>
                <w:b/>
              </w:rPr>
              <w:t xml:space="preserve">- </w:t>
            </w:r>
            <w:r w:rsidRPr="008E1A77">
              <w:rPr>
                <w:rFonts w:ascii="Arial" w:hAnsi="Arial" w:cs="Arial"/>
              </w:rPr>
              <w:t xml:space="preserve">wykonanie kompozycji bożonarodzeniowej </w:t>
            </w:r>
          </w:p>
          <w:p w14:paraId="3784A7CF" w14:textId="32A83376" w:rsidR="0021177D" w:rsidRPr="005B58AA" w:rsidRDefault="0021177D" w:rsidP="008E1A77">
            <w:pPr>
              <w:jc w:val="center"/>
              <w:rPr>
                <w:rFonts w:ascii="Arial" w:hAnsi="Arial" w:cs="Arial"/>
                <w:color w:val="FF0000"/>
                <w:sz w:val="22"/>
                <w:szCs w:val="22"/>
              </w:rPr>
            </w:pPr>
            <w:r w:rsidRPr="008E1A77">
              <w:rPr>
                <w:rFonts w:ascii="Arial" w:hAnsi="Arial" w:cs="Arial"/>
              </w:rPr>
              <w:t>w gazonach</w:t>
            </w:r>
          </w:p>
        </w:tc>
        <w:tc>
          <w:tcPr>
            <w:tcW w:w="1260" w:type="dxa"/>
            <w:vMerge w:val="restart"/>
          </w:tcPr>
          <w:p w14:paraId="637D5D64" w14:textId="77777777" w:rsidR="0021177D" w:rsidRPr="003F289D" w:rsidRDefault="0021177D" w:rsidP="00D95668">
            <w:pPr>
              <w:jc w:val="right"/>
              <w:rPr>
                <w:rFonts w:ascii="Arial" w:hAnsi="Arial" w:cs="Arial"/>
                <w:sz w:val="22"/>
                <w:szCs w:val="22"/>
              </w:rPr>
            </w:pPr>
          </w:p>
          <w:p w14:paraId="5B74A89B" w14:textId="77777777" w:rsidR="0021177D" w:rsidRPr="003F289D" w:rsidRDefault="0021177D" w:rsidP="00D95668">
            <w:pPr>
              <w:jc w:val="right"/>
              <w:rPr>
                <w:rFonts w:ascii="Arial" w:hAnsi="Arial" w:cs="Arial"/>
                <w:sz w:val="22"/>
                <w:szCs w:val="22"/>
              </w:rPr>
            </w:pPr>
          </w:p>
          <w:p w14:paraId="25753600" w14:textId="77777777" w:rsidR="0021177D" w:rsidRPr="003F289D" w:rsidRDefault="0021177D" w:rsidP="00D95668">
            <w:pPr>
              <w:jc w:val="right"/>
              <w:rPr>
                <w:rFonts w:ascii="Arial" w:hAnsi="Arial" w:cs="Arial"/>
                <w:sz w:val="22"/>
                <w:szCs w:val="22"/>
              </w:rPr>
            </w:pPr>
          </w:p>
          <w:p w14:paraId="1CA562DD" w14:textId="77777777" w:rsidR="0021177D" w:rsidRPr="003F289D" w:rsidRDefault="0021177D" w:rsidP="00D95668">
            <w:pPr>
              <w:jc w:val="right"/>
              <w:rPr>
                <w:rFonts w:ascii="Arial" w:hAnsi="Arial" w:cs="Arial"/>
                <w:sz w:val="22"/>
                <w:szCs w:val="22"/>
              </w:rPr>
            </w:pPr>
          </w:p>
          <w:p w14:paraId="772686BD" w14:textId="0FCE68FE"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3" w:type="dxa"/>
            <w:shd w:val="clear" w:color="auto" w:fill="auto"/>
          </w:tcPr>
          <w:p w14:paraId="7C9E8E4B" w14:textId="77777777" w:rsidR="0021177D" w:rsidRPr="003F289D" w:rsidRDefault="0021177D" w:rsidP="00D95668">
            <w:pPr>
              <w:jc w:val="right"/>
              <w:rPr>
                <w:rFonts w:ascii="Arial" w:hAnsi="Arial" w:cs="Arial"/>
                <w:sz w:val="22"/>
                <w:szCs w:val="22"/>
              </w:rPr>
            </w:pPr>
          </w:p>
          <w:p w14:paraId="1C0BF8FF" w14:textId="69C5D206" w:rsidR="0021177D" w:rsidRPr="003F289D" w:rsidRDefault="0021177D" w:rsidP="008242BF">
            <w:pPr>
              <w:jc w:val="right"/>
              <w:rPr>
                <w:rFonts w:ascii="Arial" w:hAnsi="Arial" w:cs="Arial"/>
                <w:sz w:val="22"/>
                <w:szCs w:val="22"/>
              </w:rPr>
            </w:pPr>
            <w:r w:rsidRPr="003F289D">
              <w:rPr>
                <w:rFonts w:ascii="Arial" w:hAnsi="Arial" w:cs="Arial"/>
                <w:sz w:val="22"/>
                <w:szCs w:val="22"/>
              </w:rPr>
              <w:t>%</w:t>
            </w:r>
          </w:p>
        </w:tc>
        <w:tc>
          <w:tcPr>
            <w:tcW w:w="1257" w:type="dxa"/>
            <w:vMerge w:val="restart"/>
          </w:tcPr>
          <w:p w14:paraId="5CD7AB51" w14:textId="77777777" w:rsidR="0021177D" w:rsidRPr="003F289D" w:rsidRDefault="0021177D" w:rsidP="00D95668">
            <w:pPr>
              <w:jc w:val="right"/>
              <w:rPr>
                <w:rFonts w:ascii="Arial" w:hAnsi="Arial" w:cs="Arial"/>
                <w:sz w:val="22"/>
                <w:szCs w:val="22"/>
              </w:rPr>
            </w:pPr>
          </w:p>
          <w:p w14:paraId="58D419CA" w14:textId="77777777" w:rsidR="0021177D" w:rsidRPr="003F289D" w:rsidRDefault="0021177D" w:rsidP="00D95668">
            <w:pPr>
              <w:jc w:val="right"/>
              <w:rPr>
                <w:rFonts w:ascii="Arial" w:hAnsi="Arial" w:cs="Arial"/>
                <w:sz w:val="22"/>
                <w:szCs w:val="22"/>
              </w:rPr>
            </w:pPr>
          </w:p>
          <w:p w14:paraId="5BEE52A4" w14:textId="77777777" w:rsidR="0021177D" w:rsidRPr="003F289D" w:rsidRDefault="0021177D" w:rsidP="00D95668">
            <w:pPr>
              <w:jc w:val="right"/>
              <w:rPr>
                <w:rFonts w:ascii="Arial" w:hAnsi="Arial" w:cs="Arial"/>
                <w:sz w:val="22"/>
                <w:szCs w:val="22"/>
              </w:rPr>
            </w:pPr>
          </w:p>
          <w:p w14:paraId="60E54BDF" w14:textId="77777777" w:rsidR="0021177D" w:rsidRPr="003F289D" w:rsidRDefault="0021177D" w:rsidP="00D95668">
            <w:pPr>
              <w:jc w:val="right"/>
              <w:rPr>
                <w:rFonts w:ascii="Arial" w:hAnsi="Arial" w:cs="Arial"/>
                <w:sz w:val="22"/>
                <w:szCs w:val="22"/>
              </w:rPr>
            </w:pPr>
          </w:p>
          <w:p w14:paraId="125C1DB0" w14:textId="579C923C" w:rsidR="0021177D" w:rsidRPr="005B58AA" w:rsidRDefault="0021177D" w:rsidP="008242BF">
            <w:pPr>
              <w:jc w:val="right"/>
              <w:rPr>
                <w:rFonts w:ascii="Arial" w:hAnsi="Arial" w:cs="Arial"/>
                <w:color w:val="FF0000"/>
                <w:sz w:val="22"/>
                <w:szCs w:val="22"/>
              </w:rPr>
            </w:pPr>
            <w:r w:rsidRPr="003F289D">
              <w:rPr>
                <w:rFonts w:ascii="Arial" w:hAnsi="Arial" w:cs="Arial"/>
                <w:sz w:val="22"/>
                <w:szCs w:val="22"/>
              </w:rPr>
              <w:t>zł</w:t>
            </w:r>
          </w:p>
        </w:tc>
        <w:tc>
          <w:tcPr>
            <w:tcW w:w="1260" w:type="dxa"/>
            <w:vMerge w:val="restart"/>
          </w:tcPr>
          <w:p w14:paraId="77BD6E8C" w14:textId="77777777" w:rsidR="000B5E11" w:rsidRDefault="000B5E11" w:rsidP="000B5E11">
            <w:pPr>
              <w:jc w:val="center"/>
              <w:rPr>
                <w:rFonts w:ascii="Arial" w:hAnsi="Arial" w:cs="Arial"/>
                <w:noProof/>
                <w:sz w:val="22"/>
                <w:szCs w:val="22"/>
              </w:rPr>
            </w:pPr>
          </w:p>
          <w:p w14:paraId="3946E6CD" w14:textId="77777777" w:rsidR="000B5E11" w:rsidRDefault="000B5E11" w:rsidP="000B5E11">
            <w:pPr>
              <w:jc w:val="center"/>
              <w:rPr>
                <w:rFonts w:ascii="Arial" w:hAnsi="Arial" w:cs="Arial"/>
                <w:noProof/>
                <w:sz w:val="22"/>
                <w:szCs w:val="22"/>
              </w:rPr>
            </w:pPr>
          </w:p>
          <w:p w14:paraId="72EBB49D" w14:textId="7DFF237D" w:rsidR="0021177D" w:rsidRPr="000B5E11" w:rsidRDefault="000B5E11" w:rsidP="000B5E11">
            <w:pPr>
              <w:jc w:val="center"/>
              <w:rPr>
                <w:rFonts w:ascii="Arial" w:hAnsi="Arial" w:cs="Arial"/>
                <w:noProof/>
                <w:sz w:val="22"/>
                <w:szCs w:val="22"/>
              </w:rPr>
            </w:pPr>
            <w:r w:rsidRPr="000B5E11">
              <w:rPr>
                <w:rFonts w:ascii="Arial" w:hAnsi="Arial" w:cs="Arial"/>
                <w:noProof/>
                <w:sz w:val="22"/>
                <w:szCs w:val="22"/>
              </w:rPr>
              <w:t>1</w:t>
            </w:r>
          </w:p>
        </w:tc>
        <w:tc>
          <w:tcPr>
            <w:tcW w:w="1797" w:type="dxa"/>
            <w:vMerge w:val="restart"/>
          </w:tcPr>
          <w:p w14:paraId="577CD668" w14:textId="77777777" w:rsidR="0021177D" w:rsidRPr="005B58AA" w:rsidRDefault="0021177D" w:rsidP="008242BF">
            <w:pPr>
              <w:jc w:val="right"/>
              <w:rPr>
                <w:rFonts w:ascii="Arial" w:hAnsi="Arial" w:cs="Arial"/>
                <w:b/>
                <w:color w:val="FF0000"/>
                <w:sz w:val="22"/>
                <w:szCs w:val="22"/>
              </w:rPr>
            </w:pPr>
          </w:p>
        </w:tc>
      </w:tr>
      <w:tr w:rsidR="0021177D" w:rsidRPr="005B58AA" w14:paraId="54CA3D57" w14:textId="77777777" w:rsidTr="00D95668">
        <w:trPr>
          <w:trHeight w:val="645"/>
        </w:trPr>
        <w:tc>
          <w:tcPr>
            <w:tcW w:w="533" w:type="dxa"/>
            <w:vMerge/>
          </w:tcPr>
          <w:p w14:paraId="5673B5E5" w14:textId="77777777" w:rsidR="0021177D" w:rsidRPr="003F289D" w:rsidRDefault="0021177D" w:rsidP="003F289D">
            <w:pPr>
              <w:spacing w:line="240" w:lineRule="atLeast"/>
              <w:jc w:val="center"/>
              <w:rPr>
                <w:rFonts w:ascii="Arial" w:hAnsi="Arial" w:cs="Arial"/>
                <w:sz w:val="22"/>
                <w:szCs w:val="22"/>
              </w:rPr>
            </w:pPr>
          </w:p>
        </w:tc>
        <w:tc>
          <w:tcPr>
            <w:tcW w:w="2766" w:type="dxa"/>
            <w:gridSpan w:val="2"/>
            <w:vMerge/>
          </w:tcPr>
          <w:p w14:paraId="56CA2106" w14:textId="77777777" w:rsidR="0021177D" w:rsidRPr="005B58AA" w:rsidRDefault="0021177D" w:rsidP="008242BF">
            <w:pPr>
              <w:jc w:val="center"/>
              <w:rPr>
                <w:rFonts w:ascii="Arial" w:hAnsi="Arial" w:cs="Arial"/>
                <w:color w:val="FF0000"/>
                <w:sz w:val="22"/>
                <w:szCs w:val="22"/>
              </w:rPr>
            </w:pPr>
          </w:p>
        </w:tc>
        <w:tc>
          <w:tcPr>
            <w:tcW w:w="1260" w:type="dxa"/>
            <w:vMerge/>
          </w:tcPr>
          <w:p w14:paraId="2361B47B" w14:textId="77777777" w:rsidR="0021177D" w:rsidRPr="005B58AA" w:rsidRDefault="0021177D" w:rsidP="008242BF">
            <w:pPr>
              <w:jc w:val="right"/>
              <w:rPr>
                <w:rFonts w:ascii="Arial" w:hAnsi="Arial" w:cs="Arial"/>
                <w:color w:val="FF0000"/>
                <w:sz w:val="22"/>
                <w:szCs w:val="22"/>
              </w:rPr>
            </w:pPr>
          </w:p>
        </w:tc>
        <w:tc>
          <w:tcPr>
            <w:tcW w:w="1263" w:type="dxa"/>
            <w:shd w:val="clear" w:color="auto" w:fill="auto"/>
          </w:tcPr>
          <w:p w14:paraId="651716E8" w14:textId="77777777" w:rsidR="0021177D" w:rsidRPr="003F289D" w:rsidRDefault="0021177D" w:rsidP="00D95668">
            <w:pPr>
              <w:jc w:val="right"/>
              <w:rPr>
                <w:rFonts w:ascii="Arial" w:hAnsi="Arial" w:cs="Arial"/>
                <w:sz w:val="22"/>
                <w:szCs w:val="22"/>
              </w:rPr>
            </w:pPr>
          </w:p>
          <w:p w14:paraId="41D69D3F" w14:textId="77777777" w:rsidR="0021177D" w:rsidRDefault="0021177D" w:rsidP="00D95668">
            <w:pPr>
              <w:jc w:val="right"/>
              <w:rPr>
                <w:rFonts w:ascii="Arial" w:hAnsi="Arial" w:cs="Arial"/>
                <w:sz w:val="22"/>
                <w:szCs w:val="22"/>
              </w:rPr>
            </w:pPr>
          </w:p>
          <w:p w14:paraId="7655893A" w14:textId="615B40FE" w:rsidR="0021177D" w:rsidRPr="003F289D" w:rsidRDefault="0021177D" w:rsidP="008242BF">
            <w:pPr>
              <w:jc w:val="right"/>
              <w:rPr>
                <w:rFonts w:ascii="Arial" w:hAnsi="Arial" w:cs="Arial"/>
                <w:sz w:val="22"/>
                <w:szCs w:val="22"/>
              </w:rPr>
            </w:pPr>
            <w:r w:rsidRPr="003F289D">
              <w:rPr>
                <w:rFonts w:ascii="Arial" w:hAnsi="Arial" w:cs="Arial"/>
                <w:sz w:val="22"/>
                <w:szCs w:val="22"/>
              </w:rPr>
              <w:t>zł</w:t>
            </w:r>
          </w:p>
        </w:tc>
        <w:tc>
          <w:tcPr>
            <w:tcW w:w="1257" w:type="dxa"/>
            <w:vMerge/>
          </w:tcPr>
          <w:p w14:paraId="4A7E7F44" w14:textId="77777777" w:rsidR="0021177D" w:rsidRPr="005B58AA" w:rsidRDefault="0021177D" w:rsidP="008242BF">
            <w:pPr>
              <w:jc w:val="right"/>
              <w:rPr>
                <w:rFonts w:ascii="Arial" w:hAnsi="Arial" w:cs="Arial"/>
                <w:color w:val="FF0000"/>
                <w:sz w:val="22"/>
                <w:szCs w:val="22"/>
              </w:rPr>
            </w:pPr>
          </w:p>
        </w:tc>
        <w:tc>
          <w:tcPr>
            <w:tcW w:w="1260" w:type="dxa"/>
            <w:vMerge/>
          </w:tcPr>
          <w:p w14:paraId="71E51DA8" w14:textId="77777777" w:rsidR="0021177D" w:rsidRPr="005B58AA" w:rsidRDefault="0021177D" w:rsidP="008242BF">
            <w:pPr>
              <w:jc w:val="right"/>
              <w:rPr>
                <w:rFonts w:ascii="Arial" w:hAnsi="Arial" w:cs="Arial"/>
                <w:noProof/>
                <w:color w:val="FF0000"/>
                <w:sz w:val="22"/>
                <w:szCs w:val="22"/>
              </w:rPr>
            </w:pPr>
          </w:p>
        </w:tc>
        <w:tc>
          <w:tcPr>
            <w:tcW w:w="1797" w:type="dxa"/>
            <w:vMerge/>
          </w:tcPr>
          <w:p w14:paraId="7DAF9A95" w14:textId="77777777" w:rsidR="0021177D" w:rsidRPr="005B58AA" w:rsidRDefault="0021177D" w:rsidP="008242BF">
            <w:pPr>
              <w:jc w:val="right"/>
              <w:rPr>
                <w:rFonts w:ascii="Arial" w:hAnsi="Arial" w:cs="Arial"/>
                <w:b/>
                <w:color w:val="FF0000"/>
                <w:sz w:val="22"/>
                <w:szCs w:val="22"/>
              </w:rPr>
            </w:pPr>
          </w:p>
        </w:tc>
      </w:tr>
      <w:tr w:rsidR="0021177D" w:rsidRPr="005B58AA" w14:paraId="0C52650C" w14:textId="77777777" w:rsidTr="003F1B51">
        <w:trPr>
          <w:trHeight w:val="645"/>
        </w:trPr>
        <w:tc>
          <w:tcPr>
            <w:tcW w:w="533" w:type="dxa"/>
          </w:tcPr>
          <w:p w14:paraId="609F5ACF" w14:textId="77777777" w:rsidR="0021177D" w:rsidRDefault="0021177D" w:rsidP="0021177D">
            <w:pPr>
              <w:spacing w:line="240" w:lineRule="atLeast"/>
              <w:jc w:val="center"/>
              <w:rPr>
                <w:rFonts w:ascii="Arial" w:hAnsi="Arial" w:cs="Arial"/>
                <w:sz w:val="22"/>
                <w:szCs w:val="22"/>
              </w:rPr>
            </w:pPr>
          </w:p>
          <w:p w14:paraId="030B393C" w14:textId="77777777" w:rsidR="0021177D" w:rsidRPr="00C27DA6" w:rsidRDefault="0021177D" w:rsidP="0021177D">
            <w:pPr>
              <w:spacing w:line="240" w:lineRule="atLeast"/>
              <w:jc w:val="center"/>
              <w:rPr>
                <w:rFonts w:ascii="Arial" w:hAnsi="Arial" w:cs="Arial"/>
                <w:sz w:val="22"/>
                <w:szCs w:val="22"/>
              </w:rPr>
            </w:pPr>
            <w:r>
              <w:rPr>
                <w:rFonts w:ascii="Arial" w:hAnsi="Arial" w:cs="Arial"/>
                <w:sz w:val="22"/>
                <w:szCs w:val="22"/>
              </w:rPr>
              <w:t>36</w:t>
            </w:r>
            <w:r w:rsidRPr="00C27DA6">
              <w:rPr>
                <w:rFonts w:ascii="Arial" w:hAnsi="Arial" w:cs="Arial"/>
                <w:sz w:val="22"/>
                <w:szCs w:val="22"/>
              </w:rPr>
              <w:t>.</w:t>
            </w:r>
          </w:p>
          <w:p w14:paraId="37BEED1A" w14:textId="45B922C7" w:rsidR="0021177D" w:rsidRPr="003F289D" w:rsidRDefault="0021177D" w:rsidP="003F289D">
            <w:pPr>
              <w:spacing w:line="240" w:lineRule="atLeast"/>
              <w:jc w:val="center"/>
              <w:rPr>
                <w:rFonts w:ascii="Arial" w:hAnsi="Arial" w:cs="Arial"/>
                <w:sz w:val="22"/>
                <w:szCs w:val="22"/>
              </w:rPr>
            </w:pPr>
          </w:p>
        </w:tc>
        <w:tc>
          <w:tcPr>
            <w:tcW w:w="7806" w:type="dxa"/>
            <w:gridSpan w:val="6"/>
          </w:tcPr>
          <w:p w14:paraId="2EF44BDD" w14:textId="77777777" w:rsidR="0021177D" w:rsidRDefault="0021177D" w:rsidP="008E1A77">
            <w:pPr>
              <w:jc w:val="right"/>
              <w:rPr>
                <w:rFonts w:ascii="Arial" w:hAnsi="Arial" w:cs="Arial"/>
                <w:b/>
                <w:sz w:val="24"/>
                <w:szCs w:val="24"/>
              </w:rPr>
            </w:pPr>
          </w:p>
          <w:p w14:paraId="312845CA" w14:textId="77777777" w:rsidR="0021177D" w:rsidRPr="003F289D" w:rsidRDefault="0021177D" w:rsidP="008E1A77">
            <w:pPr>
              <w:jc w:val="right"/>
              <w:rPr>
                <w:rFonts w:ascii="Arial" w:hAnsi="Arial" w:cs="Arial"/>
                <w:b/>
                <w:sz w:val="24"/>
                <w:szCs w:val="24"/>
              </w:rPr>
            </w:pPr>
            <w:r w:rsidRPr="003F289D">
              <w:rPr>
                <w:rFonts w:ascii="Arial" w:hAnsi="Arial" w:cs="Arial"/>
                <w:b/>
                <w:sz w:val="24"/>
                <w:szCs w:val="24"/>
              </w:rPr>
              <w:t xml:space="preserve">Łączna cena wynagrodzenia brutto za wykonanie wszystkich </w:t>
            </w:r>
          </w:p>
          <w:p w14:paraId="710A3085" w14:textId="4CC170E5" w:rsidR="0021177D" w:rsidRDefault="0021177D" w:rsidP="008E1A77">
            <w:pPr>
              <w:jc w:val="right"/>
              <w:rPr>
                <w:rFonts w:ascii="Arial" w:hAnsi="Arial" w:cs="Arial"/>
                <w:b/>
                <w:sz w:val="24"/>
                <w:szCs w:val="24"/>
              </w:rPr>
            </w:pPr>
            <w:r>
              <w:rPr>
                <w:rFonts w:ascii="Arial" w:hAnsi="Arial" w:cs="Arial"/>
                <w:b/>
                <w:sz w:val="24"/>
                <w:szCs w:val="24"/>
              </w:rPr>
              <w:t>4 elementów i ich etapów części 3</w:t>
            </w:r>
            <w:r w:rsidRPr="003F289D">
              <w:rPr>
                <w:rFonts w:ascii="Arial" w:hAnsi="Arial" w:cs="Arial"/>
                <w:b/>
                <w:sz w:val="24"/>
                <w:szCs w:val="24"/>
              </w:rPr>
              <w:t xml:space="preserve"> przedmiotu zamówienia</w:t>
            </w:r>
          </w:p>
          <w:p w14:paraId="5A669BED" w14:textId="77777777" w:rsidR="0021177D" w:rsidRPr="005B58AA" w:rsidRDefault="0021177D" w:rsidP="008E1A77">
            <w:pPr>
              <w:rPr>
                <w:rFonts w:ascii="Arial" w:hAnsi="Arial" w:cs="Arial"/>
                <w:noProof/>
                <w:color w:val="FF0000"/>
                <w:sz w:val="22"/>
                <w:szCs w:val="22"/>
              </w:rPr>
            </w:pPr>
          </w:p>
        </w:tc>
        <w:tc>
          <w:tcPr>
            <w:tcW w:w="1797" w:type="dxa"/>
          </w:tcPr>
          <w:p w14:paraId="2D78BF5F" w14:textId="77777777" w:rsidR="0021177D" w:rsidRPr="005B58AA" w:rsidRDefault="0021177D" w:rsidP="008242BF">
            <w:pPr>
              <w:jc w:val="right"/>
              <w:rPr>
                <w:rFonts w:ascii="Arial" w:hAnsi="Arial" w:cs="Arial"/>
                <w:b/>
                <w:color w:val="FF0000"/>
                <w:sz w:val="22"/>
                <w:szCs w:val="22"/>
              </w:rPr>
            </w:pPr>
          </w:p>
        </w:tc>
      </w:tr>
    </w:tbl>
    <w:p w14:paraId="20DDF48F" w14:textId="77777777" w:rsidR="003E1676" w:rsidRDefault="003E1676" w:rsidP="00D112AF">
      <w:pPr>
        <w:ind w:right="-2"/>
        <w:rPr>
          <w:rFonts w:ascii="Arial" w:hAnsi="Arial" w:cs="Arial"/>
          <w:b/>
          <w:sz w:val="24"/>
          <w:szCs w:val="24"/>
        </w:rPr>
      </w:pPr>
    </w:p>
    <w:p w14:paraId="21F43FE3" w14:textId="46897850" w:rsidR="00D95668" w:rsidRPr="005F77DB" w:rsidRDefault="00D95668" w:rsidP="00D95668">
      <w:pPr>
        <w:rPr>
          <w:rFonts w:ascii="Arial" w:hAnsi="Arial" w:cs="Arial"/>
          <w:b/>
          <w:sz w:val="32"/>
          <w:szCs w:val="32"/>
        </w:rPr>
      </w:pPr>
      <w:r w:rsidRPr="00D95668">
        <w:rPr>
          <w:rFonts w:ascii="Arial" w:hAnsi="Arial" w:cs="Arial"/>
          <w:b/>
          <w:sz w:val="32"/>
          <w:szCs w:val="32"/>
        </w:rPr>
        <w:t>Dla Części 4 przedmiotu zamówienia :</w:t>
      </w:r>
    </w:p>
    <w:tbl>
      <w:tblPr>
        <w:tblW w:w="98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D95668" w:rsidRPr="00C27DA6" w14:paraId="26E2085D" w14:textId="77777777" w:rsidTr="00D95668">
        <w:tc>
          <w:tcPr>
            <w:tcW w:w="533" w:type="dxa"/>
          </w:tcPr>
          <w:p w14:paraId="3243A249" w14:textId="77777777" w:rsidR="00D95668" w:rsidRPr="00AE71AA" w:rsidRDefault="00D95668" w:rsidP="00D95668">
            <w:pPr>
              <w:spacing w:line="240" w:lineRule="atLeast"/>
              <w:jc w:val="center"/>
              <w:rPr>
                <w:rFonts w:ascii="Arial" w:hAnsi="Arial" w:cs="Arial"/>
                <w:b/>
              </w:rPr>
            </w:pPr>
          </w:p>
          <w:p w14:paraId="67B5948C" w14:textId="77777777" w:rsidR="00D95668" w:rsidRPr="00C27DA6" w:rsidRDefault="00D95668" w:rsidP="00D95668">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3C10AA62" w14:textId="77777777" w:rsidR="00D95668" w:rsidRPr="00AE71AA" w:rsidRDefault="00D95668" w:rsidP="00D95668">
            <w:pPr>
              <w:spacing w:line="240" w:lineRule="atLeast"/>
              <w:jc w:val="center"/>
              <w:rPr>
                <w:rFonts w:ascii="Arial" w:hAnsi="Arial" w:cs="Arial"/>
                <w:b/>
              </w:rPr>
            </w:pPr>
          </w:p>
          <w:p w14:paraId="66653E2D" w14:textId="41E50DC8" w:rsidR="00D95668" w:rsidRPr="009F3921" w:rsidRDefault="00D95668" w:rsidP="00D95668">
            <w:pPr>
              <w:spacing w:line="240" w:lineRule="atLeast"/>
              <w:jc w:val="center"/>
              <w:rPr>
                <w:b/>
                <w:sz w:val="24"/>
                <w:szCs w:val="24"/>
              </w:rPr>
            </w:pPr>
            <w:r w:rsidRPr="009F3921">
              <w:rPr>
                <w:rFonts w:ascii="Arial" w:hAnsi="Arial" w:cs="Arial"/>
                <w:b/>
                <w:sz w:val="24"/>
                <w:szCs w:val="24"/>
              </w:rPr>
              <w:t>Element 21 - wykonanie wiosennej 2020 obsady kwietników na terenie Skweru Miast Partnerskich</w:t>
            </w:r>
          </w:p>
        </w:tc>
        <w:tc>
          <w:tcPr>
            <w:tcW w:w="1260" w:type="dxa"/>
            <w:shd w:val="clear" w:color="auto" w:fill="auto"/>
          </w:tcPr>
          <w:p w14:paraId="550F369D" w14:textId="77777777" w:rsidR="00D95668" w:rsidRPr="00AE71AA" w:rsidRDefault="00D95668" w:rsidP="00D95668">
            <w:pPr>
              <w:jc w:val="center"/>
              <w:rPr>
                <w:rFonts w:ascii="Arial" w:hAnsi="Arial" w:cs="Arial"/>
                <w:b/>
              </w:rPr>
            </w:pPr>
          </w:p>
          <w:p w14:paraId="43AEFEF3" w14:textId="77777777" w:rsidR="00D95668" w:rsidRPr="00AE71AA" w:rsidRDefault="00D95668" w:rsidP="00D95668">
            <w:pPr>
              <w:jc w:val="center"/>
              <w:rPr>
                <w:rFonts w:ascii="Arial" w:hAnsi="Arial" w:cs="Arial"/>
                <w:b/>
                <w:sz w:val="18"/>
                <w:szCs w:val="18"/>
              </w:rPr>
            </w:pPr>
            <w:r w:rsidRPr="00AE71AA">
              <w:rPr>
                <w:rFonts w:ascii="Arial" w:hAnsi="Arial" w:cs="Arial"/>
                <w:b/>
                <w:sz w:val="18"/>
                <w:szCs w:val="18"/>
              </w:rPr>
              <w:t xml:space="preserve">wartość jednostkowa ryczałtowa </w:t>
            </w:r>
          </w:p>
          <w:p w14:paraId="2B7788EB" w14:textId="77777777" w:rsidR="00D95668" w:rsidRPr="00C27DA6" w:rsidRDefault="00D95668" w:rsidP="00D95668">
            <w:pPr>
              <w:jc w:val="center"/>
              <w:rPr>
                <w:sz w:val="24"/>
                <w:szCs w:val="24"/>
              </w:rPr>
            </w:pPr>
            <w:r w:rsidRPr="00AE71AA">
              <w:rPr>
                <w:rFonts w:ascii="Arial" w:hAnsi="Arial" w:cs="Arial"/>
                <w:b/>
                <w:sz w:val="18"/>
                <w:szCs w:val="18"/>
              </w:rPr>
              <w:t>netto</w:t>
            </w:r>
          </w:p>
        </w:tc>
        <w:tc>
          <w:tcPr>
            <w:tcW w:w="1077" w:type="dxa"/>
          </w:tcPr>
          <w:p w14:paraId="23CC74A4" w14:textId="77777777" w:rsidR="00D95668" w:rsidRPr="00AE71AA" w:rsidRDefault="00D95668" w:rsidP="00D95668">
            <w:pPr>
              <w:jc w:val="center"/>
              <w:rPr>
                <w:rFonts w:ascii="Arial" w:hAnsi="Arial" w:cs="Arial"/>
                <w:b/>
              </w:rPr>
            </w:pPr>
          </w:p>
          <w:p w14:paraId="75A3862D" w14:textId="77777777" w:rsidR="00D95668" w:rsidRPr="00C27DA6" w:rsidRDefault="00D95668" w:rsidP="00D95668">
            <w:pPr>
              <w:spacing w:line="240" w:lineRule="atLeast"/>
              <w:jc w:val="center"/>
              <w:rPr>
                <w:sz w:val="22"/>
                <w:szCs w:val="22"/>
              </w:rPr>
            </w:pPr>
            <w:r w:rsidRPr="00AE71AA">
              <w:rPr>
                <w:rFonts w:ascii="Arial" w:hAnsi="Arial" w:cs="Arial"/>
                <w:b/>
              </w:rPr>
              <w:t>VAT</w:t>
            </w:r>
          </w:p>
        </w:tc>
        <w:tc>
          <w:tcPr>
            <w:tcW w:w="1260" w:type="dxa"/>
          </w:tcPr>
          <w:p w14:paraId="1D5F5AF2" w14:textId="77777777" w:rsidR="00D95668" w:rsidRPr="00AE71AA" w:rsidRDefault="00D95668" w:rsidP="00D95668">
            <w:pPr>
              <w:jc w:val="center"/>
              <w:rPr>
                <w:rFonts w:ascii="Arial" w:hAnsi="Arial" w:cs="Arial"/>
                <w:b/>
              </w:rPr>
            </w:pPr>
          </w:p>
          <w:p w14:paraId="6E30AD49" w14:textId="77777777" w:rsidR="00D95668" w:rsidRPr="00C27DA6" w:rsidRDefault="00D95668" w:rsidP="00D95668">
            <w:pPr>
              <w:spacing w:line="240" w:lineRule="atLeast"/>
              <w:jc w:val="center"/>
            </w:pPr>
            <w:r w:rsidRPr="00AE71AA">
              <w:rPr>
                <w:rFonts w:ascii="Arial" w:hAnsi="Arial" w:cs="Arial"/>
                <w:b/>
                <w:sz w:val="18"/>
                <w:szCs w:val="18"/>
              </w:rPr>
              <w:t>Cena jednostkowa ryczałtowa brutto</w:t>
            </w:r>
          </w:p>
        </w:tc>
        <w:tc>
          <w:tcPr>
            <w:tcW w:w="1281" w:type="dxa"/>
          </w:tcPr>
          <w:p w14:paraId="5C74AC46" w14:textId="77777777" w:rsidR="00D95668" w:rsidRPr="00AE71AA" w:rsidRDefault="00D95668" w:rsidP="00D95668">
            <w:pPr>
              <w:spacing w:line="240" w:lineRule="atLeast"/>
              <w:jc w:val="center"/>
              <w:rPr>
                <w:rFonts w:ascii="Arial" w:hAnsi="Arial" w:cs="Arial"/>
                <w:b/>
              </w:rPr>
            </w:pPr>
          </w:p>
          <w:p w14:paraId="0301E2DC" w14:textId="77777777" w:rsidR="00D95668" w:rsidRPr="00AE71AA" w:rsidRDefault="00D95668" w:rsidP="00D95668">
            <w:pPr>
              <w:spacing w:line="240" w:lineRule="atLeast"/>
              <w:jc w:val="center"/>
              <w:rPr>
                <w:rFonts w:ascii="Arial" w:hAnsi="Arial" w:cs="Arial"/>
                <w:b/>
              </w:rPr>
            </w:pPr>
            <w:r w:rsidRPr="00AE71AA">
              <w:rPr>
                <w:rFonts w:ascii="Arial" w:hAnsi="Arial" w:cs="Arial"/>
                <w:b/>
              </w:rPr>
              <w:t>zakres ilościowy</w:t>
            </w:r>
          </w:p>
          <w:p w14:paraId="7A68B4D6" w14:textId="77777777" w:rsidR="00D95668" w:rsidRPr="00C27DA6" w:rsidRDefault="00D95668" w:rsidP="00D95668">
            <w:pPr>
              <w:jc w:val="center"/>
              <w:rPr>
                <w:b/>
                <w:sz w:val="22"/>
                <w:szCs w:val="22"/>
              </w:rPr>
            </w:pPr>
          </w:p>
        </w:tc>
        <w:tc>
          <w:tcPr>
            <w:tcW w:w="1418" w:type="dxa"/>
          </w:tcPr>
          <w:p w14:paraId="1DEE6850" w14:textId="77777777" w:rsidR="00D95668" w:rsidRPr="005F77DB" w:rsidRDefault="00D95668" w:rsidP="00D95668">
            <w:pPr>
              <w:jc w:val="center"/>
              <w:rPr>
                <w:rFonts w:ascii="Arial" w:hAnsi="Arial" w:cs="Arial"/>
                <w:b/>
                <w:sz w:val="18"/>
                <w:szCs w:val="18"/>
              </w:rPr>
            </w:pPr>
            <w:r w:rsidRPr="005F77DB">
              <w:rPr>
                <w:rFonts w:ascii="Arial" w:hAnsi="Arial" w:cs="Arial"/>
                <w:b/>
                <w:sz w:val="18"/>
                <w:szCs w:val="18"/>
              </w:rPr>
              <w:t>cena brutto</w:t>
            </w:r>
          </w:p>
          <w:p w14:paraId="5E248520" w14:textId="77777777" w:rsidR="00D95668" w:rsidRPr="005F77DB" w:rsidRDefault="00D95668" w:rsidP="00D95668">
            <w:pPr>
              <w:jc w:val="center"/>
              <w:rPr>
                <w:rFonts w:ascii="Arial" w:hAnsi="Arial" w:cs="Arial"/>
                <w:b/>
                <w:sz w:val="18"/>
                <w:szCs w:val="18"/>
              </w:rPr>
            </w:pPr>
            <w:r w:rsidRPr="005F77DB">
              <w:rPr>
                <w:rFonts w:ascii="Arial" w:hAnsi="Arial" w:cs="Arial"/>
                <w:b/>
                <w:sz w:val="18"/>
                <w:szCs w:val="18"/>
              </w:rPr>
              <w:t>za wykonanie danego elementu</w:t>
            </w:r>
          </w:p>
          <w:p w14:paraId="3A140214" w14:textId="77777777" w:rsidR="00D95668" w:rsidRPr="005F77DB" w:rsidRDefault="00D95668" w:rsidP="00D95668">
            <w:pPr>
              <w:jc w:val="center"/>
              <w:rPr>
                <w:rFonts w:ascii="Arial" w:hAnsi="Arial" w:cs="Arial"/>
                <w:b/>
                <w:sz w:val="18"/>
                <w:szCs w:val="18"/>
              </w:rPr>
            </w:pPr>
            <w:r w:rsidRPr="005F77DB">
              <w:rPr>
                <w:rFonts w:ascii="Arial" w:hAnsi="Arial" w:cs="Arial"/>
                <w:b/>
                <w:sz w:val="18"/>
                <w:szCs w:val="18"/>
              </w:rPr>
              <w:t>przedmiotu zamówienia</w:t>
            </w:r>
          </w:p>
          <w:p w14:paraId="2CA090DC" w14:textId="77777777" w:rsidR="00D95668" w:rsidRPr="00C27DA6" w:rsidRDefault="00D95668" w:rsidP="00D95668">
            <w:pPr>
              <w:spacing w:line="240" w:lineRule="atLeast"/>
              <w:jc w:val="center"/>
            </w:pPr>
            <w:r w:rsidRPr="00AE71AA">
              <w:rPr>
                <w:rFonts w:ascii="Arial" w:hAnsi="Arial" w:cs="Arial"/>
                <w:b/>
              </w:rPr>
              <w:t>(5 x 6)</w:t>
            </w:r>
          </w:p>
        </w:tc>
      </w:tr>
      <w:tr w:rsidR="00D95668" w:rsidRPr="00C27DA6" w14:paraId="33CBA47D" w14:textId="77777777" w:rsidTr="00D95668">
        <w:tc>
          <w:tcPr>
            <w:tcW w:w="533" w:type="dxa"/>
          </w:tcPr>
          <w:p w14:paraId="4867935A" w14:textId="77777777" w:rsidR="00D95668" w:rsidRPr="00C27DA6" w:rsidRDefault="00D95668" w:rsidP="00D95668">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488CCD0B" w14:textId="77777777" w:rsidR="00D95668" w:rsidRPr="00C27DA6" w:rsidRDefault="00D95668" w:rsidP="00D95668">
            <w:pPr>
              <w:spacing w:line="240" w:lineRule="atLeast"/>
              <w:jc w:val="center"/>
              <w:rPr>
                <w:sz w:val="16"/>
                <w:szCs w:val="24"/>
              </w:rPr>
            </w:pPr>
            <w:r w:rsidRPr="00AE71AA">
              <w:rPr>
                <w:rFonts w:ascii="Arial" w:hAnsi="Arial" w:cs="Arial"/>
              </w:rPr>
              <w:t>2.</w:t>
            </w:r>
          </w:p>
        </w:tc>
        <w:tc>
          <w:tcPr>
            <w:tcW w:w="1260" w:type="dxa"/>
            <w:shd w:val="clear" w:color="auto" w:fill="auto"/>
          </w:tcPr>
          <w:p w14:paraId="5CA307AB" w14:textId="77777777" w:rsidR="00D95668" w:rsidRPr="00C27DA6" w:rsidRDefault="00D95668" w:rsidP="00D95668">
            <w:pPr>
              <w:spacing w:line="240" w:lineRule="atLeast"/>
              <w:jc w:val="center"/>
              <w:rPr>
                <w:sz w:val="16"/>
                <w:szCs w:val="24"/>
              </w:rPr>
            </w:pPr>
            <w:r w:rsidRPr="00AE71AA">
              <w:rPr>
                <w:rFonts w:ascii="Arial" w:hAnsi="Arial" w:cs="Arial"/>
              </w:rPr>
              <w:t>3.</w:t>
            </w:r>
          </w:p>
        </w:tc>
        <w:tc>
          <w:tcPr>
            <w:tcW w:w="1077" w:type="dxa"/>
          </w:tcPr>
          <w:p w14:paraId="756A21CE" w14:textId="77777777" w:rsidR="00D95668" w:rsidRPr="00C27DA6" w:rsidRDefault="00D95668" w:rsidP="00D95668">
            <w:pPr>
              <w:spacing w:line="240" w:lineRule="atLeast"/>
              <w:jc w:val="center"/>
              <w:rPr>
                <w:sz w:val="16"/>
                <w:szCs w:val="24"/>
              </w:rPr>
            </w:pPr>
            <w:r w:rsidRPr="00AE71AA">
              <w:rPr>
                <w:rFonts w:ascii="Arial" w:hAnsi="Arial" w:cs="Arial"/>
              </w:rPr>
              <w:t>4.</w:t>
            </w:r>
          </w:p>
        </w:tc>
        <w:tc>
          <w:tcPr>
            <w:tcW w:w="1260" w:type="dxa"/>
          </w:tcPr>
          <w:p w14:paraId="039FD141" w14:textId="77777777" w:rsidR="00D95668" w:rsidRPr="00C27DA6" w:rsidRDefault="00D95668" w:rsidP="00D95668">
            <w:pPr>
              <w:spacing w:line="240" w:lineRule="atLeast"/>
              <w:jc w:val="center"/>
              <w:rPr>
                <w:sz w:val="16"/>
                <w:szCs w:val="24"/>
              </w:rPr>
            </w:pPr>
            <w:r w:rsidRPr="00AE71AA">
              <w:rPr>
                <w:rFonts w:ascii="Arial" w:hAnsi="Arial" w:cs="Arial"/>
              </w:rPr>
              <w:t>5.</w:t>
            </w:r>
          </w:p>
        </w:tc>
        <w:tc>
          <w:tcPr>
            <w:tcW w:w="1281" w:type="dxa"/>
          </w:tcPr>
          <w:p w14:paraId="252B5001" w14:textId="77777777" w:rsidR="00D95668" w:rsidRPr="00C27DA6" w:rsidRDefault="00D95668" w:rsidP="00D95668">
            <w:pPr>
              <w:spacing w:line="240" w:lineRule="atLeast"/>
              <w:jc w:val="center"/>
              <w:rPr>
                <w:sz w:val="16"/>
                <w:szCs w:val="24"/>
              </w:rPr>
            </w:pPr>
            <w:r w:rsidRPr="00AE71AA">
              <w:rPr>
                <w:rFonts w:ascii="Arial" w:hAnsi="Arial" w:cs="Arial"/>
              </w:rPr>
              <w:t>6.</w:t>
            </w:r>
          </w:p>
        </w:tc>
        <w:tc>
          <w:tcPr>
            <w:tcW w:w="1418" w:type="dxa"/>
          </w:tcPr>
          <w:p w14:paraId="09A90258" w14:textId="77777777" w:rsidR="00D95668" w:rsidRPr="00C27DA6" w:rsidRDefault="00D95668" w:rsidP="00D95668">
            <w:pPr>
              <w:spacing w:line="240" w:lineRule="atLeast"/>
              <w:jc w:val="center"/>
              <w:rPr>
                <w:sz w:val="16"/>
                <w:szCs w:val="24"/>
              </w:rPr>
            </w:pPr>
            <w:r w:rsidRPr="00AE71AA">
              <w:rPr>
                <w:rFonts w:ascii="Arial" w:hAnsi="Arial" w:cs="Arial"/>
              </w:rPr>
              <w:t>7.</w:t>
            </w:r>
          </w:p>
        </w:tc>
      </w:tr>
      <w:tr w:rsidR="00DF1517" w:rsidRPr="00C27DA6" w14:paraId="55F0FE18" w14:textId="77777777" w:rsidTr="00D95668">
        <w:trPr>
          <w:trHeight w:val="383"/>
        </w:trPr>
        <w:tc>
          <w:tcPr>
            <w:tcW w:w="533" w:type="dxa"/>
            <w:vMerge w:val="restart"/>
          </w:tcPr>
          <w:p w14:paraId="48A226A6" w14:textId="77777777" w:rsidR="00DF1517" w:rsidRPr="00C27DA6" w:rsidRDefault="00DF1517" w:rsidP="00CB1B64">
            <w:pPr>
              <w:spacing w:line="240" w:lineRule="atLeast"/>
              <w:jc w:val="center"/>
              <w:rPr>
                <w:rFonts w:ascii="Arial" w:hAnsi="Arial" w:cs="Arial"/>
                <w:sz w:val="22"/>
                <w:szCs w:val="22"/>
              </w:rPr>
            </w:pPr>
          </w:p>
          <w:p w14:paraId="3F23D1E3" w14:textId="2EEB6D1C" w:rsidR="00DF1517" w:rsidRPr="00C27DA6" w:rsidRDefault="00DF1517" w:rsidP="00DF1517">
            <w:pPr>
              <w:spacing w:line="240" w:lineRule="atLeast"/>
              <w:ind w:left="-495"/>
              <w:rPr>
                <w:rFonts w:ascii="Arial" w:hAnsi="Arial" w:cs="Arial"/>
                <w:sz w:val="22"/>
                <w:szCs w:val="22"/>
              </w:rPr>
            </w:pPr>
            <w:r>
              <w:rPr>
                <w:rFonts w:ascii="Arial" w:hAnsi="Arial" w:cs="Arial"/>
                <w:sz w:val="22"/>
                <w:szCs w:val="22"/>
              </w:rPr>
              <w:t>37</w:t>
            </w:r>
            <w:r w:rsidRPr="00C27DA6">
              <w:rPr>
                <w:rFonts w:ascii="Arial" w:hAnsi="Arial" w:cs="Arial"/>
                <w:sz w:val="22"/>
                <w:szCs w:val="22"/>
              </w:rPr>
              <w:t>.</w:t>
            </w:r>
            <w:r>
              <w:rPr>
                <w:rFonts w:ascii="Arial" w:hAnsi="Arial" w:cs="Arial"/>
                <w:sz w:val="22"/>
                <w:szCs w:val="22"/>
              </w:rPr>
              <w:t xml:space="preserve">   37.</w:t>
            </w:r>
          </w:p>
        </w:tc>
        <w:tc>
          <w:tcPr>
            <w:tcW w:w="3067" w:type="dxa"/>
            <w:gridSpan w:val="2"/>
            <w:vMerge w:val="restart"/>
          </w:tcPr>
          <w:p w14:paraId="5B458446" w14:textId="77777777" w:rsidR="00DF1517" w:rsidRPr="005F77DB" w:rsidRDefault="00DF1517" w:rsidP="00D95668">
            <w:pPr>
              <w:rPr>
                <w:rFonts w:ascii="Arial" w:hAnsi="Arial" w:cs="Arial"/>
                <w:b/>
                <w:sz w:val="22"/>
                <w:szCs w:val="22"/>
              </w:rPr>
            </w:pPr>
          </w:p>
          <w:p w14:paraId="638500BF" w14:textId="189995EF" w:rsidR="00DF1517" w:rsidRPr="005F77DB" w:rsidRDefault="00DF1517" w:rsidP="00D95668">
            <w:pPr>
              <w:rPr>
                <w:rFonts w:ascii="Arial" w:hAnsi="Arial" w:cs="Arial"/>
                <w:b/>
                <w:sz w:val="22"/>
                <w:szCs w:val="22"/>
              </w:rPr>
            </w:pPr>
            <w:r w:rsidRPr="005F77DB">
              <w:rPr>
                <w:rFonts w:ascii="Arial" w:hAnsi="Arial" w:cs="Arial"/>
                <w:b/>
                <w:sz w:val="22"/>
                <w:szCs w:val="22"/>
              </w:rPr>
              <w:t>Element 21</w:t>
            </w:r>
            <w:r>
              <w:rPr>
                <w:rFonts w:ascii="Arial" w:hAnsi="Arial" w:cs="Arial"/>
                <w:b/>
                <w:sz w:val="22"/>
                <w:szCs w:val="22"/>
              </w:rPr>
              <w:t xml:space="preserve"> Etap 1</w:t>
            </w:r>
          </w:p>
          <w:p w14:paraId="79FBC487" w14:textId="65051BEC" w:rsidR="00DF1517" w:rsidRPr="005F77DB" w:rsidRDefault="00DF1517" w:rsidP="00D95668">
            <w:pPr>
              <w:rPr>
                <w:rFonts w:ascii="Arial" w:hAnsi="Arial" w:cs="Arial"/>
                <w:sz w:val="22"/>
                <w:szCs w:val="22"/>
              </w:rPr>
            </w:pPr>
            <w:r w:rsidRPr="005F77DB">
              <w:rPr>
                <w:rFonts w:ascii="Arial" w:hAnsi="Arial" w:cs="Arial"/>
                <w:sz w:val="22"/>
                <w:szCs w:val="22"/>
              </w:rPr>
              <w:t>Wykonanie nasadzeń roślin cebulowych na rabatach</w:t>
            </w:r>
          </w:p>
        </w:tc>
        <w:tc>
          <w:tcPr>
            <w:tcW w:w="1260" w:type="dxa"/>
            <w:vMerge w:val="restart"/>
            <w:shd w:val="clear" w:color="auto" w:fill="auto"/>
          </w:tcPr>
          <w:p w14:paraId="4AAF5A1E" w14:textId="77777777" w:rsidR="00DF1517" w:rsidRPr="00C27DA6" w:rsidRDefault="00DF1517" w:rsidP="00477000">
            <w:pPr>
              <w:jc w:val="right"/>
              <w:rPr>
                <w:rFonts w:ascii="Arial" w:hAnsi="Arial" w:cs="Arial"/>
                <w:sz w:val="22"/>
                <w:szCs w:val="22"/>
              </w:rPr>
            </w:pPr>
          </w:p>
          <w:p w14:paraId="442105A4" w14:textId="77777777" w:rsidR="00DF1517" w:rsidRPr="00C27DA6" w:rsidRDefault="00DF1517" w:rsidP="00477000">
            <w:pPr>
              <w:jc w:val="right"/>
              <w:rPr>
                <w:rFonts w:ascii="Arial" w:hAnsi="Arial" w:cs="Arial"/>
                <w:sz w:val="22"/>
                <w:szCs w:val="22"/>
              </w:rPr>
            </w:pPr>
          </w:p>
          <w:p w14:paraId="41E24F20" w14:textId="77777777" w:rsidR="00DF1517" w:rsidRPr="00C27DA6" w:rsidRDefault="00DF1517" w:rsidP="00477000">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20263B5" w14:textId="77777777" w:rsidR="00DF1517" w:rsidRPr="00C27DA6" w:rsidRDefault="00DF1517" w:rsidP="00D95668">
            <w:pPr>
              <w:rPr>
                <w:rFonts w:ascii="Arial" w:hAnsi="Arial" w:cs="Arial"/>
                <w:sz w:val="22"/>
                <w:szCs w:val="22"/>
              </w:rPr>
            </w:pPr>
          </w:p>
          <w:p w14:paraId="50B7CB81" w14:textId="77777777" w:rsidR="00DF1517" w:rsidRPr="00C27DA6" w:rsidRDefault="00DF1517" w:rsidP="00D95668">
            <w:pPr>
              <w:jc w:val="right"/>
              <w:rPr>
                <w:rFonts w:ascii="Arial" w:hAnsi="Arial" w:cs="Arial"/>
                <w:sz w:val="22"/>
                <w:szCs w:val="22"/>
              </w:rPr>
            </w:pPr>
            <w:r w:rsidRPr="00C27DA6">
              <w:rPr>
                <w:rFonts w:ascii="Arial" w:hAnsi="Arial" w:cs="Arial"/>
                <w:sz w:val="22"/>
                <w:szCs w:val="22"/>
              </w:rPr>
              <w:t>%</w:t>
            </w:r>
          </w:p>
        </w:tc>
        <w:tc>
          <w:tcPr>
            <w:tcW w:w="1260" w:type="dxa"/>
            <w:vMerge w:val="restart"/>
          </w:tcPr>
          <w:p w14:paraId="3606E8E8" w14:textId="77777777" w:rsidR="00DF1517" w:rsidRPr="00C27DA6" w:rsidRDefault="00DF1517" w:rsidP="00477000">
            <w:pPr>
              <w:jc w:val="right"/>
              <w:rPr>
                <w:rFonts w:ascii="Arial" w:hAnsi="Arial" w:cs="Arial"/>
                <w:sz w:val="22"/>
                <w:szCs w:val="22"/>
              </w:rPr>
            </w:pPr>
          </w:p>
          <w:p w14:paraId="4221EC57" w14:textId="77777777" w:rsidR="00DF1517" w:rsidRPr="00C27DA6" w:rsidRDefault="00DF1517" w:rsidP="00477000">
            <w:pPr>
              <w:jc w:val="right"/>
              <w:rPr>
                <w:rFonts w:ascii="Arial" w:hAnsi="Arial" w:cs="Arial"/>
                <w:sz w:val="22"/>
                <w:szCs w:val="22"/>
              </w:rPr>
            </w:pPr>
          </w:p>
          <w:p w14:paraId="2A749A33" w14:textId="77777777" w:rsidR="00DF1517" w:rsidRPr="00C27DA6" w:rsidRDefault="00DF1517" w:rsidP="00477000">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564C7323" w14:textId="77777777" w:rsidR="00DF1517" w:rsidRPr="00C27DA6" w:rsidRDefault="00DF1517" w:rsidP="00D95668">
            <w:pPr>
              <w:jc w:val="center"/>
              <w:rPr>
                <w:rFonts w:ascii="Arial" w:hAnsi="Arial" w:cs="Arial"/>
                <w:color w:val="FF0000"/>
                <w:sz w:val="22"/>
                <w:szCs w:val="22"/>
              </w:rPr>
            </w:pPr>
          </w:p>
          <w:p w14:paraId="4DE9F309" w14:textId="77777777" w:rsidR="00DF1517" w:rsidRPr="00C27DA6" w:rsidRDefault="00DF1517" w:rsidP="00D95668">
            <w:pPr>
              <w:jc w:val="center"/>
              <w:rPr>
                <w:rFonts w:ascii="Arial" w:hAnsi="Arial" w:cs="Arial"/>
                <w:color w:val="FF0000"/>
                <w:sz w:val="22"/>
                <w:szCs w:val="22"/>
              </w:rPr>
            </w:pPr>
          </w:p>
          <w:p w14:paraId="231D7AA3" w14:textId="03C3E20F" w:rsidR="00DF1517" w:rsidRPr="00C27DA6" w:rsidRDefault="00DF1517" w:rsidP="00D95668">
            <w:pPr>
              <w:jc w:val="center"/>
              <w:rPr>
                <w:rFonts w:ascii="Arial" w:hAnsi="Arial" w:cs="Arial"/>
                <w:color w:val="FF0000"/>
                <w:sz w:val="22"/>
                <w:szCs w:val="22"/>
              </w:rPr>
            </w:pPr>
            <w:r>
              <w:rPr>
                <w:rFonts w:ascii="Arial" w:hAnsi="Arial" w:cs="Arial"/>
                <w:b/>
                <w:sz w:val="22"/>
                <w:szCs w:val="22"/>
              </w:rPr>
              <w:t>89,8</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8" w:type="dxa"/>
            <w:vMerge w:val="restart"/>
          </w:tcPr>
          <w:p w14:paraId="3CF674F0" w14:textId="77777777" w:rsidR="00DF1517" w:rsidRPr="00C27DA6" w:rsidRDefault="00DF1517" w:rsidP="00D95668">
            <w:pPr>
              <w:jc w:val="right"/>
              <w:rPr>
                <w:b/>
                <w:sz w:val="24"/>
                <w:szCs w:val="24"/>
              </w:rPr>
            </w:pPr>
          </w:p>
        </w:tc>
      </w:tr>
      <w:tr w:rsidR="00DF1517" w:rsidRPr="00C27DA6" w14:paraId="613F9A66" w14:textId="77777777" w:rsidTr="00D95668">
        <w:trPr>
          <w:trHeight w:val="382"/>
        </w:trPr>
        <w:tc>
          <w:tcPr>
            <w:tcW w:w="533" w:type="dxa"/>
            <w:vMerge/>
          </w:tcPr>
          <w:p w14:paraId="1950AF92" w14:textId="77777777" w:rsidR="00DF1517" w:rsidRPr="00C27DA6" w:rsidRDefault="00DF1517" w:rsidP="00D95668">
            <w:pPr>
              <w:spacing w:line="240" w:lineRule="atLeast"/>
              <w:jc w:val="center"/>
              <w:rPr>
                <w:rFonts w:ascii="Arial" w:hAnsi="Arial" w:cs="Arial"/>
                <w:sz w:val="22"/>
                <w:szCs w:val="22"/>
              </w:rPr>
            </w:pPr>
          </w:p>
        </w:tc>
        <w:tc>
          <w:tcPr>
            <w:tcW w:w="3067" w:type="dxa"/>
            <w:gridSpan w:val="2"/>
            <w:vMerge/>
          </w:tcPr>
          <w:p w14:paraId="476C2724" w14:textId="77777777" w:rsidR="00DF1517" w:rsidRPr="005F77DB" w:rsidRDefault="00DF1517" w:rsidP="00D95668">
            <w:pPr>
              <w:rPr>
                <w:rFonts w:ascii="Arial" w:hAnsi="Arial" w:cs="Arial"/>
                <w:sz w:val="22"/>
                <w:szCs w:val="22"/>
              </w:rPr>
            </w:pPr>
          </w:p>
        </w:tc>
        <w:tc>
          <w:tcPr>
            <w:tcW w:w="1260" w:type="dxa"/>
            <w:vMerge/>
          </w:tcPr>
          <w:p w14:paraId="1B266546" w14:textId="77777777" w:rsidR="00DF1517" w:rsidRPr="00C27DA6" w:rsidRDefault="00DF1517" w:rsidP="00477000">
            <w:pPr>
              <w:jc w:val="right"/>
              <w:rPr>
                <w:rFonts w:ascii="Arial" w:hAnsi="Arial" w:cs="Arial"/>
                <w:sz w:val="22"/>
                <w:szCs w:val="22"/>
              </w:rPr>
            </w:pPr>
          </w:p>
        </w:tc>
        <w:tc>
          <w:tcPr>
            <w:tcW w:w="1077" w:type="dxa"/>
          </w:tcPr>
          <w:p w14:paraId="2B07F610" w14:textId="77777777" w:rsidR="00DF1517" w:rsidRPr="00C27DA6" w:rsidRDefault="00DF1517" w:rsidP="00D95668">
            <w:pPr>
              <w:jc w:val="right"/>
              <w:rPr>
                <w:rFonts w:ascii="Arial" w:hAnsi="Arial" w:cs="Arial"/>
                <w:sz w:val="22"/>
                <w:szCs w:val="22"/>
              </w:rPr>
            </w:pPr>
          </w:p>
          <w:p w14:paraId="6B779029" w14:textId="77777777" w:rsidR="00DF1517" w:rsidRPr="00C27DA6" w:rsidRDefault="00DF1517" w:rsidP="00D95668">
            <w:pPr>
              <w:jc w:val="right"/>
              <w:rPr>
                <w:rFonts w:ascii="Arial" w:hAnsi="Arial" w:cs="Arial"/>
                <w:sz w:val="22"/>
                <w:szCs w:val="22"/>
              </w:rPr>
            </w:pPr>
            <w:r w:rsidRPr="00C27DA6">
              <w:rPr>
                <w:rFonts w:ascii="Arial" w:hAnsi="Arial" w:cs="Arial"/>
                <w:sz w:val="22"/>
                <w:szCs w:val="22"/>
              </w:rPr>
              <w:t>zł</w:t>
            </w:r>
          </w:p>
        </w:tc>
        <w:tc>
          <w:tcPr>
            <w:tcW w:w="1260" w:type="dxa"/>
            <w:vMerge/>
          </w:tcPr>
          <w:p w14:paraId="64E2789E" w14:textId="77777777" w:rsidR="00DF1517" w:rsidRPr="00C27DA6" w:rsidRDefault="00DF1517" w:rsidP="00477000">
            <w:pPr>
              <w:jc w:val="right"/>
              <w:rPr>
                <w:rFonts w:ascii="Arial" w:hAnsi="Arial" w:cs="Arial"/>
                <w:color w:val="FF0000"/>
                <w:sz w:val="22"/>
                <w:szCs w:val="22"/>
              </w:rPr>
            </w:pPr>
          </w:p>
        </w:tc>
        <w:tc>
          <w:tcPr>
            <w:tcW w:w="1281" w:type="dxa"/>
            <w:vMerge/>
          </w:tcPr>
          <w:p w14:paraId="5F3A2BD3" w14:textId="77777777" w:rsidR="00DF1517" w:rsidRPr="00C27DA6" w:rsidRDefault="00DF1517" w:rsidP="00D95668">
            <w:pPr>
              <w:jc w:val="center"/>
              <w:rPr>
                <w:rFonts w:ascii="Arial" w:hAnsi="Arial" w:cs="Arial"/>
                <w:color w:val="FF0000"/>
                <w:sz w:val="22"/>
                <w:szCs w:val="22"/>
              </w:rPr>
            </w:pPr>
          </w:p>
        </w:tc>
        <w:tc>
          <w:tcPr>
            <w:tcW w:w="1418" w:type="dxa"/>
            <w:vMerge/>
          </w:tcPr>
          <w:p w14:paraId="55B0231B" w14:textId="77777777" w:rsidR="00DF1517" w:rsidRPr="00C27DA6" w:rsidRDefault="00DF1517" w:rsidP="00D95668">
            <w:pPr>
              <w:jc w:val="right"/>
              <w:rPr>
                <w:sz w:val="24"/>
                <w:szCs w:val="24"/>
              </w:rPr>
            </w:pPr>
          </w:p>
        </w:tc>
      </w:tr>
      <w:tr w:rsidR="00DF1517" w:rsidRPr="00C27DA6" w14:paraId="10352117" w14:textId="77777777" w:rsidTr="00D95668">
        <w:trPr>
          <w:trHeight w:val="383"/>
        </w:trPr>
        <w:tc>
          <w:tcPr>
            <w:tcW w:w="533" w:type="dxa"/>
            <w:vMerge w:val="restart"/>
          </w:tcPr>
          <w:p w14:paraId="28A9DD27" w14:textId="77777777" w:rsidR="00DF1517" w:rsidRDefault="00DF1517" w:rsidP="00CB1B64">
            <w:pPr>
              <w:spacing w:line="240" w:lineRule="atLeast"/>
              <w:jc w:val="center"/>
              <w:rPr>
                <w:rFonts w:ascii="Arial" w:hAnsi="Arial" w:cs="Arial"/>
                <w:sz w:val="22"/>
                <w:szCs w:val="22"/>
              </w:rPr>
            </w:pPr>
          </w:p>
          <w:p w14:paraId="5906B07D" w14:textId="1795EC19" w:rsidR="00DF1517" w:rsidRPr="00C27DA6" w:rsidRDefault="00DF1517" w:rsidP="00477000">
            <w:pPr>
              <w:spacing w:line="240" w:lineRule="atLeast"/>
              <w:jc w:val="center"/>
              <w:rPr>
                <w:rFonts w:ascii="Arial" w:hAnsi="Arial" w:cs="Arial"/>
                <w:sz w:val="22"/>
                <w:szCs w:val="22"/>
              </w:rPr>
            </w:pPr>
            <w:r w:rsidRPr="00C27DA6">
              <w:rPr>
                <w:rFonts w:ascii="Arial" w:hAnsi="Arial" w:cs="Arial"/>
                <w:sz w:val="22"/>
                <w:szCs w:val="22"/>
              </w:rPr>
              <w:t>3</w:t>
            </w:r>
            <w:r>
              <w:rPr>
                <w:rFonts w:ascii="Arial" w:hAnsi="Arial" w:cs="Arial"/>
                <w:sz w:val="22"/>
                <w:szCs w:val="22"/>
              </w:rPr>
              <w:t>8</w:t>
            </w:r>
            <w:r w:rsidRPr="00C27DA6">
              <w:rPr>
                <w:rFonts w:ascii="Arial" w:hAnsi="Arial" w:cs="Arial"/>
                <w:sz w:val="22"/>
                <w:szCs w:val="22"/>
              </w:rPr>
              <w:t xml:space="preserve">. </w:t>
            </w:r>
          </w:p>
        </w:tc>
        <w:tc>
          <w:tcPr>
            <w:tcW w:w="3067" w:type="dxa"/>
            <w:gridSpan w:val="2"/>
            <w:vMerge w:val="restart"/>
          </w:tcPr>
          <w:p w14:paraId="4E30BF27" w14:textId="4F9CD681" w:rsidR="00DF1517" w:rsidRPr="005F77DB" w:rsidRDefault="00DF1517" w:rsidP="00D95668">
            <w:pPr>
              <w:rPr>
                <w:rFonts w:ascii="Arial" w:hAnsi="Arial" w:cs="Arial"/>
                <w:b/>
                <w:sz w:val="22"/>
                <w:szCs w:val="22"/>
              </w:rPr>
            </w:pPr>
            <w:r w:rsidRPr="005F77DB">
              <w:rPr>
                <w:rFonts w:ascii="Arial" w:hAnsi="Arial" w:cs="Arial"/>
                <w:b/>
                <w:sz w:val="22"/>
                <w:szCs w:val="22"/>
              </w:rPr>
              <w:t>Element 21</w:t>
            </w:r>
            <w:r>
              <w:rPr>
                <w:rFonts w:ascii="Arial" w:hAnsi="Arial" w:cs="Arial"/>
                <w:b/>
                <w:sz w:val="22"/>
                <w:szCs w:val="22"/>
              </w:rPr>
              <w:t xml:space="preserve"> Etap 2</w:t>
            </w:r>
          </w:p>
          <w:p w14:paraId="3F220B91" w14:textId="77777777" w:rsidR="00DF1517" w:rsidRPr="005F77DB" w:rsidRDefault="00DF1517" w:rsidP="00D95668">
            <w:pPr>
              <w:rPr>
                <w:rFonts w:ascii="Arial" w:hAnsi="Arial" w:cs="Arial"/>
                <w:sz w:val="22"/>
                <w:szCs w:val="22"/>
              </w:rPr>
            </w:pPr>
            <w:r w:rsidRPr="005F77DB">
              <w:rPr>
                <w:rFonts w:ascii="Arial" w:hAnsi="Arial" w:cs="Arial"/>
                <w:sz w:val="22"/>
                <w:szCs w:val="22"/>
              </w:rPr>
              <w:t>Wykonanie zabezpieczenia posadzonych cebul na okres zimowy</w:t>
            </w:r>
          </w:p>
        </w:tc>
        <w:tc>
          <w:tcPr>
            <w:tcW w:w="1260" w:type="dxa"/>
            <w:vMerge w:val="restart"/>
            <w:shd w:val="clear" w:color="auto" w:fill="auto"/>
          </w:tcPr>
          <w:p w14:paraId="18228FB2" w14:textId="77777777" w:rsidR="00DF1517" w:rsidRPr="00C27DA6" w:rsidRDefault="00DF1517" w:rsidP="00477000">
            <w:pPr>
              <w:jc w:val="right"/>
              <w:rPr>
                <w:rFonts w:ascii="Arial" w:hAnsi="Arial" w:cs="Arial"/>
                <w:sz w:val="22"/>
                <w:szCs w:val="22"/>
              </w:rPr>
            </w:pPr>
          </w:p>
          <w:p w14:paraId="00EF673A" w14:textId="77777777" w:rsidR="00DF1517" w:rsidRPr="00C27DA6" w:rsidRDefault="00DF1517" w:rsidP="00477000">
            <w:pPr>
              <w:jc w:val="right"/>
              <w:rPr>
                <w:rFonts w:ascii="Arial" w:hAnsi="Arial" w:cs="Arial"/>
                <w:sz w:val="22"/>
                <w:szCs w:val="22"/>
              </w:rPr>
            </w:pPr>
          </w:p>
          <w:p w14:paraId="7B57BB16" w14:textId="77777777" w:rsidR="00DF1517" w:rsidRPr="00C27DA6" w:rsidRDefault="00DF1517" w:rsidP="00477000">
            <w:pPr>
              <w:jc w:val="right"/>
              <w:rPr>
                <w:rFonts w:ascii="Arial" w:hAnsi="Arial" w:cs="Arial"/>
                <w:sz w:val="22"/>
                <w:szCs w:val="22"/>
              </w:rPr>
            </w:pPr>
          </w:p>
          <w:p w14:paraId="6FB142D6" w14:textId="77777777" w:rsidR="00DF1517" w:rsidRPr="00C27DA6" w:rsidRDefault="00DF1517" w:rsidP="00477000">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7E5DFD41" w14:textId="77777777" w:rsidR="00DF1517" w:rsidRPr="00C27DA6" w:rsidRDefault="00DF1517" w:rsidP="00D95668">
            <w:pPr>
              <w:jc w:val="right"/>
              <w:rPr>
                <w:rFonts w:ascii="Arial" w:hAnsi="Arial" w:cs="Arial"/>
                <w:sz w:val="22"/>
                <w:szCs w:val="22"/>
              </w:rPr>
            </w:pPr>
          </w:p>
          <w:p w14:paraId="76C9AE01" w14:textId="77777777" w:rsidR="00DF1517" w:rsidRPr="00C27DA6" w:rsidRDefault="00DF1517" w:rsidP="00D95668">
            <w:pPr>
              <w:jc w:val="right"/>
              <w:rPr>
                <w:rFonts w:ascii="Arial" w:hAnsi="Arial" w:cs="Arial"/>
                <w:sz w:val="22"/>
                <w:szCs w:val="22"/>
              </w:rPr>
            </w:pPr>
            <w:r w:rsidRPr="00C27DA6">
              <w:rPr>
                <w:rFonts w:ascii="Arial" w:hAnsi="Arial" w:cs="Arial"/>
                <w:sz w:val="22"/>
                <w:szCs w:val="22"/>
              </w:rPr>
              <w:t>%</w:t>
            </w:r>
          </w:p>
        </w:tc>
        <w:tc>
          <w:tcPr>
            <w:tcW w:w="1260" w:type="dxa"/>
            <w:vMerge w:val="restart"/>
          </w:tcPr>
          <w:p w14:paraId="32256542" w14:textId="77777777" w:rsidR="00DF1517" w:rsidRPr="00C27DA6" w:rsidRDefault="00DF1517" w:rsidP="00477000">
            <w:pPr>
              <w:jc w:val="right"/>
              <w:rPr>
                <w:rFonts w:ascii="Arial" w:hAnsi="Arial" w:cs="Arial"/>
                <w:sz w:val="22"/>
                <w:szCs w:val="22"/>
              </w:rPr>
            </w:pPr>
          </w:p>
          <w:p w14:paraId="5FAA696B" w14:textId="77777777" w:rsidR="00DF1517" w:rsidRPr="00C27DA6" w:rsidRDefault="00DF1517" w:rsidP="00477000">
            <w:pPr>
              <w:jc w:val="right"/>
              <w:rPr>
                <w:rFonts w:ascii="Arial" w:hAnsi="Arial" w:cs="Arial"/>
                <w:sz w:val="22"/>
                <w:szCs w:val="22"/>
              </w:rPr>
            </w:pPr>
          </w:p>
          <w:p w14:paraId="279B22E9" w14:textId="77777777" w:rsidR="00DF1517" w:rsidRPr="00C27DA6" w:rsidRDefault="00DF1517" w:rsidP="00477000">
            <w:pPr>
              <w:jc w:val="right"/>
              <w:rPr>
                <w:rFonts w:ascii="Arial" w:hAnsi="Arial" w:cs="Arial"/>
                <w:sz w:val="22"/>
                <w:szCs w:val="22"/>
              </w:rPr>
            </w:pPr>
          </w:p>
          <w:p w14:paraId="059713D9" w14:textId="77777777" w:rsidR="00DF1517" w:rsidRPr="00C27DA6" w:rsidRDefault="00DF1517" w:rsidP="00477000">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0FE11F16" w14:textId="77777777" w:rsidR="00DF1517" w:rsidRPr="00C27DA6" w:rsidRDefault="00DF1517" w:rsidP="00D95668">
            <w:pPr>
              <w:jc w:val="center"/>
              <w:rPr>
                <w:rFonts w:ascii="Arial" w:hAnsi="Arial" w:cs="Arial"/>
                <w:b/>
                <w:color w:val="FF0000"/>
                <w:sz w:val="22"/>
                <w:szCs w:val="22"/>
              </w:rPr>
            </w:pPr>
          </w:p>
          <w:p w14:paraId="4A724BC2" w14:textId="77777777" w:rsidR="00DF1517" w:rsidRPr="00C27DA6" w:rsidRDefault="00DF1517" w:rsidP="00D95668">
            <w:pPr>
              <w:jc w:val="center"/>
              <w:rPr>
                <w:rFonts w:ascii="Arial" w:hAnsi="Arial" w:cs="Arial"/>
                <w:b/>
                <w:color w:val="FF0000"/>
                <w:sz w:val="22"/>
                <w:szCs w:val="22"/>
              </w:rPr>
            </w:pPr>
          </w:p>
          <w:p w14:paraId="1DD1373B" w14:textId="3329EE7E" w:rsidR="00DF1517" w:rsidRPr="00C27DA6" w:rsidRDefault="00DF1517" w:rsidP="00D95668">
            <w:pPr>
              <w:jc w:val="center"/>
              <w:rPr>
                <w:rFonts w:ascii="Arial" w:hAnsi="Arial" w:cs="Arial"/>
                <w:b/>
                <w:color w:val="FF0000"/>
                <w:sz w:val="22"/>
                <w:szCs w:val="22"/>
              </w:rPr>
            </w:pPr>
            <w:r>
              <w:rPr>
                <w:rFonts w:ascii="Arial" w:hAnsi="Arial" w:cs="Arial"/>
                <w:b/>
                <w:sz w:val="22"/>
                <w:szCs w:val="22"/>
              </w:rPr>
              <w:t>89,8</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8" w:type="dxa"/>
            <w:vMerge w:val="restart"/>
          </w:tcPr>
          <w:p w14:paraId="7E409F88" w14:textId="77777777" w:rsidR="00DF1517" w:rsidRPr="00C27DA6" w:rsidRDefault="00DF1517" w:rsidP="00D95668">
            <w:pPr>
              <w:jc w:val="right"/>
              <w:rPr>
                <w:b/>
                <w:sz w:val="24"/>
                <w:szCs w:val="24"/>
              </w:rPr>
            </w:pPr>
          </w:p>
        </w:tc>
      </w:tr>
      <w:tr w:rsidR="00DF1517" w:rsidRPr="00C27DA6" w14:paraId="54274A81" w14:textId="77777777" w:rsidTr="00D95668">
        <w:trPr>
          <w:trHeight w:val="382"/>
        </w:trPr>
        <w:tc>
          <w:tcPr>
            <w:tcW w:w="533" w:type="dxa"/>
            <w:vMerge/>
          </w:tcPr>
          <w:p w14:paraId="61432C6C" w14:textId="77777777" w:rsidR="00DF1517" w:rsidRPr="00C27DA6" w:rsidRDefault="00DF1517" w:rsidP="00D95668">
            <w:pPr>
              <w:spacing w:line="240" w:lineRule="atLeast"/>
              <w:jc w:val="center"/>
              <w:rPr>
                <w:rFonts w:ascii="Arial" w:hAnsi="Arial" w:cs="Arial"/>
                <w:sz w:val="22"/>
                <w:szCs w:val="22"/>
              </w:rPr>
            </w:pPr>
          </w:p>
        </w:tc>
        <w:tc>
          <w:tcPr>
            <w:tcW w:w="3067" w:type="dxa"/>
            <w:gridSpan w:val="2"/>
            <w:vMerge/>
          </w:tcPr>
          <w:p w14:paraId="690C067F" w14:textId="77777777" w:rsidR="00DF1517" w:rsidRPr="005F77DB" w:rsidRDefault="00DF1517" w:rsidP="00D95668">
            <w:pPr>
              <w:rPr>
                <w:rFonts w:ascii="Arial" w:hAnsi="Arial" w:cs="Arial"/>
                <w:sz w:val="22"/>
                <w:szCs w:val="22"/>
              </w:rPr>
            </w:pPr>
          </w:p>
        </w:tc>
        <w:tc>
          <w:tcPr>
            <w:tcW w:w="1260" w:type="dxa"/>
            <w:vMerge/>
          </w:tcPr>
          <w:p w14:paraId="0D62191F" w14:textId="77777777" w:rsidR="00DF1517" w:rsidRPr="00C27DA6" w:rsidRDefault="00DF1517" w:rsidP="00477000">
            <w:pPr>
              <w:jc w:val="right"/>
              <w:rPr>
                <w:rFonts w:ascii="Arial" w:hAnsi="Arial" w:cs="Arial"/>
                <w:sz w:val="22"/>
                <w:szCs w:val="22"/>
              </w:rPr>
            </w:pPr>
          </w:p>
        </w:tc>
        <w:tc>
          <w:tcPr>
            <w:tcW w:w="1077" w:type="dxa"/>
          </w:tcPr>
          <w:p w14:paraId="076A6BB8" w14:textId="77777777" w:rsidR="00DF1517" w:rsidRPr="00C27DA6" w:rsidRDefault="00DF1517" w:rsidP="00D95668">
            <w:pPr>
              <w:jc w:val="right"/>
              <w:rPr>
                <w:rFonts w:ascii="Arial" w:hAnsi="Arial" w:cs="Arial"/>
                <w:sz w:val="22"/>
                <w:szCs w:val="22"/>
              </w:rPr>
            </w:pPr>
          </w:p>
          <w:p w14:paraId="18B320D4" w14:textId="77777777" w:rsidR="00DF1517" w:rsidRPr="00C27DA6" w:rsidRDefault="00DF1517" w:rsidP="00D95668">
            <w:pPr>
              <w:jc w:val="right"/>
              <w:rPr>
                <w:rFonts w:ascii="Arial" w:hAnsi="Arial" w:cs="Arial"/>
                <w:sz w:val="22"/>
                <w:szCs w:val="22"/>
              </w:rPr>
            </w:pPr>
            <w:r w:rsidRPr="00C27DA6">
              <w:rPr>
                <w:rFonts w:ascii="Arial" w:hAnsi="Arial" w:cs="Arial"/>
                <w:sz w:val="22"/>
                <w:szCs w:val="22"/>
              </w:rPr>
              <w:t>zł</w:t>
            </w:r>
          </w:p>
        </w:tc>
        <w:tc>
          <w:tcPr>
            <w:tcW w:w="1260" w:type="dxa"/>
            <w:vMerge/>
          </w:tcPr>
          <w:p w14:paraId="2AFF1439" w14:textId="77777777" w:rsidR="00DF1517" w:rsidRPr="00C27DA6" w:rsidRDefault="00DF1517" w:rsidP="00477000">
            <w:pPr>
              <w:jc w:val="right"/>
              <w:rPr>
                <w:rFonts w:ascii="Arial" w:hAnsi="Arial" w:cs="Arial"/>
                <w:b/>
                <w:sz w:val="22"/>
                <w:szCs w:val="22"/>
              </w:rPr>
            </w:pPr>
          </w:p>
        </w:tc>
        <w:tc>
          <w:tcPr>
            <w:tcW w:w="1281" w:type="dxa"/>
            <w:vMerge/>
          </w:tcPr>
          <w:p w14:paraId="16B792D2" w14:textId="77777777" w:rsidR="00DF1517" w:rsidRPr="00C27DA6" w:rsidRDefault="00DF1517" w:rsidP="00D95668">
            <w:pPr>
              <w:jc w:val="center"/>
              <w:rPr>
                <w:rFonts w:ascii="Arial" w:hAnsi="Arial" w:cs="Arial"/>
                <w:b/>
                <w:sz w:val="22"/>
                <w:szCs w:val="22"/>
              </w:rPr>
            </w:pPr>
          </w:p>
        </w:tc>
        <w:tc>
          <w:tcPr>
            <w:tcW w:w="1418" w:type="dxa"/>
            <w:vMerge/>
          </w:tcPr>
          <w:p w14:paraId="1B883A0A" w14:textId="77777777" w:rsidR="00DF1517" w:rsidRPr="00C27DA6" w:rsidRDefault="00DF1517" w:rsidP="00D95668">
            <w:pPr>
              <w:jc w:val="right"/>
              <w:rPr>
                <w:b/>
                <w:sz w:val="24"/>
                <w:szCs w:val="24"/>
              </w:rPr>
            </w:pPr>
          </w:p>
        </w:tc>
      </w:tr>
      <w:tr w:rsidR="00DF1517" w:rsidRPr="00C27DA6" w14:paraId="1E20005E" w14:textId="77777777" w:rsidTr="00D95668">
        <w:trPr>
          <w:trHeight w:val="299"/>
        </w:trPr>
        <w:tc>
          <w:tcPr>
            <w:tcW w:w="533" w:type="dxa"/>
            <w:vMerge w:val="restart"/>
          </w:tcPr>
          <w:p w14:paraId="6D8F4722" w14:textId="77777777" w:rsidR="00DF1517" w:rsidRPr="00C27DA6" w:rsidRDefault="00DF1517" w:rsidP="00CB1B64">
            <w:pPr>
              <w:spacing w:line="240" w:lineRule="atLeast"/>
              <w:jc w:val="center"/>
              <w:rPr>
                <w:rFonts w:ascii="Arial" w:hAnsi="Arial" w:cs="Arial"/>
                <w:sz w:val="22"/>
                <w:szCs w:val="22"/>
              </w:rPr>
            </w:pPr>
          </w:p>
          <w:p w14:paraId="066143FD" w14:textId="2CA8CB34" w:rsidR="00DF1517" w:rsidRPr="00C27DA6" w:rsidRDefault="00DF1517" w:rsidP="00D95668">
            <w:pPr>
              <w:spacing w:line="240" w:lineRule="atLeast"/>
              <w:jc w:val="center"/>
              <w:rPr>
                <w:rFonts w:ascii="Arial" w:hAnsi="Arial" w:cs="Arial"/>
                <w:sz w:val="22"/>
                <w:szCs w:val="22"/>
              </w:rPr>
            </w:pPr>
            <w:r>
              <w:rPr>
                <w:rFonts w:ascii="Arial" w:hAnsi="Arial" w:cs="Arial"/>
                <w:sz w:val="22"/>
                <w:szCs w:val="22"/>
              </w:rPr>
              <w:t>39</w:t>
            </w:r>
            <w:r w:rsidRPr="00C27DA6">
              <w:rPr>
                <w:rFonts w:ascii="Arial" w:hAnsi="Arial" w:cs="Arial"/>
                <w:sz w:val="22"/>
                <w:szCs w:val="22"/>
              </w:rPr>
              <w:t>.</w:t>
            </w:r>
          </w:p>
        </w:tc>
        <w:tc>
          <w:tcPr>
            <w:tcW w:w="3067" w:type="dxa"/>
            <w:gridSpan w:val="2"/>
            <w:vMerge w:val="restart"/>
          </w:tcPr>
          <w:p w14:paraId="4FEEA81E" w14:textId="456D747E" w:rsidR="00DF1517" w:rsidRPr="005F77DB" w:rsidRDefault="00DF1517" w:rsidP="00D95668">
            <w:pPr>
              <w:rPr>
                <w:rFonts w:ascii="Arial" w:hAnsi="Arial" w:cs="Arial"/>
                <w:b/>
                <w:sz w:val="22"/>
                <w:szCs w:val="22"/>
              </w:rPr>
            </w:pPr>
            <w:r>
              <w:rPr>
                <w:rFonts w:ascii="Arial" w:hAnsi="Arial" w:cs="Arial"/>
                <w:b/>
                <w:sz w:val="22"/>
                <w:szCs w:val="22"/>
              </w:rPr>
              <w:t xml:space="preserve">Element 21 Etap </w:t>
            </w:r>
            <w:r w:rsidRPr="005F77DB">
              <w:rPr>
                <w:rFonts w:ascii="Arial" w:hAnsi="Arial" w:cs="Arial"/>
                <w:b/>
                <w:sz w:val="22"/>
                <w:szCs w:val="22"/>
              </w:rPr>
              <w:t>3</w:t>
            </w:r>
          </w:p>
          <w:p w14:paraId="51D8AE59" w14:textId="100D0D78" w:rsidR="00DF1517" w:rsidRPr="005F77DB" w:rsidRDefault="00DF1517" w:rsidP="00D95668">
            <w:pPr>
              <w:rPr>
                <w:rFonts w:ascii="Arial" w:hAnsi="Arial" w:cs="Arial"/>
                <w:sz w:val="22"/>
                <w:szCs w:val="22"/>
              </w:rPr>
            </w:pPr>
            <w:r w:rsidRPr="005F77DB">
              <w:rPr>
                <w:rFonts w:ascii="Arial" w:hAnsi="Arial" w:cs="Arial"/>
                <w:sz w:val="22"/>
                <w:szCs w:val="22"/>
              </w:rPr>
              <w:t>Usunięcie zabezpieczeń roślin cebulowych wykonanych na okres zimowy</w:t>
            </w:r>
          </w:p>
        </w:tc>
        <w:tc>
          <w:tcPr>
            <w:tcW w:w="1260" w:type="dxa"/>
            <w:vMerge w:val="restart"/>
          </w:tcPr>
          <w:p w14:paraId="00A55BAF" w14:textId="77777777" w:rsidR="00DF1517" w:rsidRPr="00C27DA6" w:rsidRDefault="00DF1517" w:rsidP="00477000">
            <w:pPr>
              <w:jc w:val="right"/>
              <w:rPr>
                <w:rFonts w:ascii="Arial" w:hAnsi="Arial" w:cs="Arial"/>
                <w:sz w:val="22"/>
                <w:szCs w:val="22"/>
              </w:rPr>
            </w:pPr>
          </w:p>
          <w:p w14:paraId="62BB09C3" w14:textId="77777777" w:rsidR="00DF1517" w:rsidRDefault="00DF1517" w:rsidP="00477000">
            <w:pPr>
              <w:jc w:val="right"/>
              <w:rPr>
                <w:rFonts w:ascii="Arial" w:hAnsi="Arial" w:cs="Arial"/>
                <w:sz w:val="22"/>
                <w:szCs w:val="22"/>
              </w:rPr>
            </w:pPr>
          </w:p>
          <w:p w14:paraId="14F04E45" w14:textId="77777777" w:rsidR="00DF1517" w:rsidRPr="00C27DA6" w:rsidRDefault="00DF1517" w:rsidP="00477000">
            <w:pPr>
              <w:jc w:val="right"/>
              <w:rPr>
                <w:rFonts w:ascii="Arial" w:hAnsi="Arial" w:cs="Arial"/>
                <w:sz w:val="22"/>
                <w:szCs w:val="22"/>
              </w:rPr>
            </w:pPr>
          </w:p>
          <w:p w14:paraId="10BA712D" w14:textId="77777777" w:rsidR="00DF1517" w:rsidRPr="00C27DA6" w:rsidRDefault="00DF1517" w:rsidP="00477000">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5B948E1B" w14:textId="77777777" w:rsidR="00DF1517" w:rsidRPr="00C27DA6" w:rsidRDefault="00DF1517" w:rsidP="00D95668">
            <w:pPr>
              <w:jc w:val="right"/>
              <w:rPr>
                <w:rFonts w:ascii="Arial" w:hAnsi="Arial" w:cs="Arial"/>
                <w:sz w:val="22"/>
                <w:szCs w:val="22"/>
              </w:rPr>
            </w:pPr>
          </w:p>
          <w:p w14:paraId="6D1C9BF0" w14:textId="77777777" w:rsidR="00DF1517" w:rsidRPr="00C27DA6" w:rsidRDefault="00DF1517" w:rsidP="00D95668">
            <w:pPr>
              <w:jc w:val="right"/>
              <w:rPr>
                <w:rFonts w:ascii="Arial" w:hAnsi="Arial" w:cs="Arial"/>
                <w:sz w:val="22"/>
                <w:szCs w:val="22"/>
              </w:rPr>
            </w:pPr>
            <w:r w:rsidRPr="00C27DA6">
              <w:rPr>
                <w:rFonts w:ascii="Arial" w:hAnsi="Arial" w:cs="Arial"/>
                <w:sz w:val="22"/>
                <w:szCs w:val="22"/>
              </w:rPr>
              <w:t>%</w:t>
            </w:r>
          </w:p>
        </w:tc>
        <w:tc>
          <w:tcPr>
            <w:tcW w:w="1260" w:type="dxa"/>
            <w:vMerge w:val="restart"/>
          </w:tcPr>
          <w:p w14:paraId="7D97493C" w14:textId="77777777" w:rsidR="00DF1517" w:rsidRPr="00C27DA6" w:rsidRDefault="00DF1517" w:rsidP="00477000">
            <w:pPr>
              <w:jc w:val="right"/>
              <w:rPr>
                <w:rFonts w:ascii="Arial" w:hAnsi="Arial" w:cs="Arial"/>
                <w:sz w:val="22"/>
                <w:szCs w:val="22"/>
              </w:rPr>
            </w:pPr>
          </w:p>
          <w:p w14:paraId="2FE17729" w14:textId="77777777" w:rsidR="00DF1517" w:rsidRPr="00C27DA6" w:rsidRDefault="00DF1517" w:rsidP="00477000">
            <w:pPr>
              <w:jc w:val="right"/>
              <w:rPr>
                <w:rFonts w:ascii="Arial" w:hAnsi="Arial" w:cs="Arial"/>
                <w:sz w:val="22"/>
                <w:szCs w:val="22"/>
              </w:rPr>
            </w:pPr>
          </w:p>
          <w:p w14:paraId="77A53D2D" w14:textId="77777777" w:rsidR="00DF1517" w:rsidRPr="00C27DA6" w:rsidRDefault="00DF1517" w:rsidP="00477000">
            <w:pPr>
              <w:jc w:val="right"/>
              <w:rPr>
                <w:rFonts w:ascii="Arial" w:hAnsi="Arial" w:cs="Arial"/>
                <w:sz w:val="22"/>
                <w:szCs w:val="22"/>
              </w:rPr>
            </w:pPr>
          </w:p>
          <w:p w14:paraId="5219B474" w14:textId="77777777" w:rsidR="00DF1517" w:rsidRPr="00C27DA6" w:rsidRDefault="00DF1517" w:rsidP="00477000">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3F2CA59A" w14:textId="77777777" w:rsidR="00DF1517" w:rsidRPr="00C27DA6" w:rsidRDefault="00DF1517" w:rsidP="00D95668">
            <w:pPr>
              <w:jc w:val="center"/>
              <w:rPr>
                <w:rFonts w:ascii="Arial" w:hAnsi="Arial" w:cs="Arial"/>
                <w:b/>
                <w:sz w:val="22"/>
                <w:szCs w:val="22"/>
              </w:rPr>
            </w:pPr>
          </w:p>
          <w:p w14:paraId="2ED9C828" w14:textId="77777777" w:rsidR="00DF1517" w:rsidRPr="00C27DA6" w:rsidRDefault="00DF1517" w:rsidP="00D95668">
            <w:pPr>
              <w:jc w:val="center"/>
              <w:rPr>
                <w:rFonts w:ascii="Arial" w:hAnsi="Arial" w:cs="Arial"/>
                <w:b/>
                <w:sz w:val="22"/>
                <w:szCs w:val="22"/>
              </w:rPr>
            </w:pPr>
          </w:p>
          <w:p w14:paraId="73E07DBF" w14:textId="3554EF87" w:rsidR="00DF1517" w:rsidRPr="00C27DA6" w:rsidRDefault="00DF1517" w:rsidP="00D95668">
            <w:pPr>
              <w:jc w:val="center"/>
              <w:rPr>
                <w:rFonts w:ascii="Arial" w:hAnsi="Arial" w:cs="Arial"/>
                <w:b/>
                <w:sz w:val="22"/>
                <w:szCs w:val="22"/>
              </w:rPr>
            </w:pPr>
            <w:r>
              <w:rPr>
                <w:rFonts w:ascii="Arial" w:hAnsi="Arial" w:cs="Arial"/>
                <w:b/>
                <w:sz w:val="22"/>
                <w:szCs w:val="22"/>
              </w:rPr>
              <w:t>89,8</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8" w:type="dxa"/>
            <w:vMerge w:val="restart"/>
          </w:tcPr>
          <w:p w14:paraId="0644F2B7" w14:textId="77777777" w:rsidR="00DF1517" w:rsidRPr="00C27DA6" w:rsidRDefault="00DF1517" w:rsidP="00D95668">
            <w:pPr>
              <w:jc w:val="right"/>
              <w:rPr>
                <w:b/>
                <w:sz w:val="24"/>
                <w:szCs w:val="24"/>
              </w:rPr>
            </w:pPr>
          </w:p>
        </w:tc>
      </w:tr>
      <w:tr w:rsidR="00DF1517" w:rsidRPr="00C27DA6" w14:paraId="77FAAB06" w14:textId="77777777" w:rsidTr="00D95668">
        <w:trPr>
          <w:trHeight w:val="299"/>
        </w:trPr>
        <w:tc>
          <w:tcPr>
            <w:tcW w:w="533" w:type="dxa"/>
            <w:vMerge/>
          </w:tcPr>
          <w:p w14:paraId="4CBADE3B" w14:textId="77777777" w:rsidR="00DF1517" w:rsidRPr="00C27DA6" w:rsidRDefault="00DF1517" w:rsidP="00D95668">
            <w:pPr>
              <w:spacing w:line="240" w:lineRule="atLeast"/>
              <w:jc w:val="center"/>
              <w:rPr>
                <w:rFonts w:ascii="Arial" w:hAnsi="Arial" w:cs="Arial"/>
                <w:sz w:val="22"/>
                <w:szCs w:val="22"/>
              </w:rPr>
            </w:pPr>
          </w:p>
        </w:tc>
        <w:tc>
          <w:tcPr>
            <w:tcW w:w="3067" w:type="dxa"/>
            <w:gridSpan w:val="2"/>
            <w:vMerge/>
          </w:tcPr>
          <w:p w14:paraId="37EC4D3C" w14:textId="77777777" w:rsidR="00DF1517" w:rsidRPr="005F77DB" w:rsidRDefault="00DF1517" w:rsidP="00D95668">
            <w:pPr>
              <w:rPr>
                <w:rFonts w:ascii="Arial" w:hAnsi="Arial" w:cs="Arial"/>
                <w:sz w:val="22"/>
                <w:szCs w:val="22"/>
              </w:rPr>
            </w:pPr>
          </w:p>
        </w:tc>
        <w:tc>
          <w:tcPr>
            <w:tcW w:w="1260" w:type="dxa"/>
            <w:vMerge/>
          </w:tcPr>
          <w:p w14:paraId="7F5BBB6D" w14:textId="77777777" w:rsidR="00DF1517" w:rsidRPr="00C27DA6" w:rsidRDefault="00DF1517" w:rsidP="00477000">
            <w:pPr>
              <w:jc w:val="right"/>
              <w:rPr>
                <w:rFonts w:ascii="Arial" w:hAnsi="Arial" w:cs="Arial"/>
                <w:sz w:val="22"/>
                <w:szCs w:val="22"/>
              </w:rPr>
            </w:pPr>
          </w:p>
        </w:tc>
        <w:tc>
          <w:tcPr>
            <w:tcW w:w="1077" w:type="dxa"/>
          </w:tcPr>
          <w:p w14:paraId="7D32537C" w14:textId="77777777" w:rsidR="00DF1517" w:rsidRPr="00C27DA6" w:rsidRDefault="00DF1517" w:rsidP="00D95668">
            <w:pPr>
              <w:jc w:val="right"/>
              <w:rPr>
                <w:rFonts w:ascii="Arial" w:hAnsi="Arial" w:cs="Arial"/>
                <w:sz w:val="22"/>
                <w:szCs w:val="22"/>
              </w:rPr>
            </w:pPr>
          </w:p>
          <w:p w14:paraId="0EB9A4E0" w14:textId="77777777" w:rsidR="00DF1517" w:rsidRPr="00C27DA6" w:rsidRDefault="00DF1517" w:rsidP="00D95668">
            <w:pPr>
              <w:jc w:val="right"/>
              <w:rPr>
                <w:rFonts w:ascii="Arial" w:hAnsi="Arial" w:cs="Arial"/>
                <w:sz w:val="22"/>
                <w:szCs w:val="22"/>
              </w:rPr>
            </w:pPr>
            <w:r w:rsidRPr="00C27DA6">
              <w:rPr>
                <w:rFonts w:ascii="Arial" w:hAnsi="Arial" w:cs="Arial"/>
                <w:sz w:val="22"/>
                <w:szCs w:val="22"/>
              </w:rPr>
              <w:t>zł</w:t>
            </w:r>
          </w:p>
        </w:tc>
        <w:tc>
          <w:tcPr>
            <w:tcW w:w="1260" w:type="dxa"/>
            <w:vMerge/>
          </w:tcPr>
          <w:p w14:paraId="02F6DD5A" w14:textId="77777777" w:rsidR="00DF1517" w:rsidRPr="00C27DA6" w:rsidRDefault="00DF1517" w:rsidP="00477000">
            <w:pPr>
              <w:jc w:val="right"/>
              <w:rPr>
                <w:rFonts w:ascii="Arial" w:hAnsi="Arial" w:cs="Arial"/>
                <w:b/>
                <w:sz w:val="22"/>
                <w:szCs w:val="22"/>
              </w:rPr>
            </w:pPr>
          </w:p>
        </w:tc>
        <w:tc>
          <w:tcPr>
            <w:tcW w:w="1281" w:type="dxa"/>
            <w:vMerge/>
          </w:tcPr>
          <w:p w14:paraId="53966D1B" w14:textId="77777777" w:rsidR="00DF1517" w:rsidRPr="00C27DA6" w:rsidRDefault="00DF1517" w:rsidP="00D95668">
            <w:pPr>
              <w:jc w:val="center"/>
              <w:rPr>
                <w:rFonts w:ascii="Arial" w:hAnsi="Arial" w:cs="Arial"/>
                <w:b/>
                <w:sz w:val="22"/>
                <w:szCs w:val="22"/>
              </w:rPr>
            </w:pPr>
          </w:p>
        </w:tc>
        <w:tc>
          <w:tcPr>
            <w:tcW w:w="1418" w:type="dxa"/>
            <w:vMerge/>
          </w:tcPr>
          <w:p w14:paraId="4CE4937B" w14:textId="77777777" w:rsidR="00DF1517" w:rsidRPr="00C27DA6" w:rsidRDefault="00DF1517" w:rsidP="00D95668">
            <w:pPr>
              <w:jc w:val="right"/>
              <w:rPr>
                <w:b/>
                <w:sz w:val="24"/>
                <w:szCs w:val="24"/>
              </w:rPr>
            </w:pPr>
          </w:p>
        </w:tc>
      </w:tr>
      <w:tr w:rsidR="00DF1517" w:rsidRPr="00C27DA6" w14:paraId="08A2C1E0" w14:textId="77777777" w:rsidTr="00D95668">
        <w:trPr>
          <w:trHeight w:val="299"/>
        </w:trPr>
        <w:tc>
          <w:tcPr>
            <w:tcW w:w="533" w:type="dxa"/>
            <w:vMerge w:val="restart"/>
          </w:tcPr>
          <w:p w14:paraId="423A234D" w14:textId="77777777" w:rsidR="00DF1517" w:rsidRDefault="00DF1517" w:rsidP="00CB1B64">
            <w:pPr>
              <w:rPr>
                <w:rFonts w:ascii="Arial" w:hAnsi="Arial" w:cs="Arial"/>
                <w:sz w:val="22"/>
                <w:szCs w:val="22"/>
              </w:rPr>
            </w:pPr>
          </w:p>
          <w:p w14:paraId="57B779CB" w14:textId="4B691E68" w:rsidR="00DF1517" w:rsidRPr="00C27DA6" w:rsidRDefault="00DF1517" w:rsidP="00D95668">
            <w:pPr>
              <w:spacing w:line="240" w:lineRule="atLeast"/>
              <w:jc w:val="center"/>
              <w:rPr>
                <w:rFonts w:ascii="Arial" w:hAnsi="Arial" w:cs="Arial"/>
                <w:sz w:val="22"/>
                <w:szCs w:val="22"/>
              </w:rPr>
            </w:pPr>
            <w:r>
              <w:rPr>
                <w:rFonts w:ascii="Arial" w:hAnsi="Arial" w:cs="Arial"/>
                <w:sz w:val="22"/>
                <w:szCs w:val="22"/>
              </w:rPr>
              <w:t>40</w:t>
            </w:r>
            <w:r w:rsidRPr="00BA4B6D">
              <w:rPr>
                <w:rFonts w:ascii="Arial" w:hAnsi="Arial" w:cs="Arial"/>
                <w:sz w:val="22"/>
                <w:szCs w:val="22"/>
              </w:rPr>
              <w:t>.</w:t>
            </w:r>
          </w:p>
        </w:tc>
        <w:tc>
          <w:tcPr>
            <w:tcW w:w="3067" w:type="dxa"/>
            <w:gridSpan w:val="2"/>
            <w:vMerge w:val="restart"/>
          </w:tcPr>
          <w:p w14:paraId="65966804" w14:textId="77777777" w:rsidR="00DF1517" w:rsidRDefault="00DF1517" w:rsidP="005F77DB">
            <w:pPr>
              <w:rPr>
                <w:rFonts w:ascii="Arial" w:hAnsi="Arial" w:cs="Arial"/>
                <w:b/>
                <w:sz w:val="22"/>
                <w:szCs w:val="22"/>
              </w:rPr>
            </w:pPr>
          </w:p>
          <w:p w14:paraId="44929F92" w14:textId="731AC8CD" w:rsidR="00DF1517" w:rsidRPr="005F77DB" w:rsidRDefault="00DF1517" w:rsidP="005F77DB">
            <w:pPr>
              <w:rPr>
                <w:rFonts w:ascii="Arial" w:hAnsi="Arial" w:cs="Arial"/>
                <w:b/>
                <w:sz w:val="22"/>
                <w:szCs w:val="22"/>
              </w:rPr>
            </w:pPr>
            <w:r w:rsidRPr="005F77DB">
              <w:rPr>
                <w:rFonts w:ascii="Arial" w:hAnsi="Arial" w:cs="Arial"/>
                <w:b/>
                <w:sz w:val="22"/>
                <w:szCs w:val="22"/>
              </w:rPr>
              <w:t>Element 21</w:t>
            </w:r>
            <w:r>
              <w:rPr>
                <w:rFonts w:ascii="Arial" w:hAnsi="Arial" w:cs="Arial"/>
                <w:b/>
                <w:sz w:val="22"/>
                <w:szCs w:val="22"/>
              </w:rPr>
              <w:t xml:space="preserve"> Etap 4</w:t>
            </w:r>
          </w:p>
          <w:p w14:paraId="3EEDB1CE" w14:textId="575096DC" w:rsidR="00DF1517" w:rsidRPr="005F77DB" w:rsidRDefault="00DF1517" w:rsidP="005F77DB">
            <w:pPr>
              <w:rPr>
                <w:rFonts w:ascii="Arial" w:hAnsi="Arial" w:cs="Arial"/>
                <w:sz w:val="22"/>
                <w:szCs w:val="22"/>
              </w:rPr>
            </w:pPr>
            <w:r w:rsidRPr="005F77DB">
              <w:rPr>
                <w:rFonts w:ascii="Arial" w:hAnsi="Arial" w:cs="Arial"/>
                <w:sz w:val="22"/>
                <w:szCs w:val="22"/>
              </w:rPr>
              <w:t xml:space="preserve">Wykonanie nasadzeń </w:t>
            </w:r>
            <w:r>
              <w:rPr>
                <w:rFonts w:ascii="Arial" w:hAnsi="Arial" w:cs="Arial"/>
                <w:sz w:val="22"/>
                <w:szCs w:val="22"/>
              </w:rPr>
              <w:t>bratków</w:t>
            </w:r>
          </w:p>
        </w:tc>
        <w:tc>
          <w:tcPr>
            <w:tcW w:w="1260" w:type="dxa"/>
            <w:vMerge w:val="restart"/>
          </w:tcPr>
          <w:p w14:paraId="3FCB02D4" w14:textId="77777777" w:rsidR="00DF1517" w:rsidRPr="00C27DA6" w:rsidRDefault="00DF1517" w:rsidP="00477000">
            <w:pPr>
              <w:jc w:val="right"/>
              <w:rPr>
                <w:rFonts w:ascii="Arial" w:hAnsi="Arial" w:cs="Arial"/>
                <w:sz w:val="22"/>
                <w:szCs w:val="22"/>
              </w:rPr>
            </w:pPr>
          </w:p>
          <w:p w14:paraId="6A38546E" w14:textId="77777777" w:rsidR="00DF1517" w:rsidRPr="00C27DA6" w:rsidRDefault="00DF1517" w:rsidP="00477000">
            <w:pPr>
              <w:jc w:val="right"/>
              <w:rPr>
                <w:rFonts w:ascii="Arial" w:hAnsi="Arial" w:cs="Arial"/>
                <w:sz w:val="22"/>
                <w:szCs w:val="22"/>
              </w:rPr>
            </w:pPr>
          </w:p>
          <w:p w14:paraId="730C2BC9" w14:textId="77777777" w:rsidR="00DF1517" w:rsidRDefault="00DF1517" w:rsidP="00477000">
            <w:pPr>
              <w:jc w:val="right"/>
              <w:rPr>
                <w:rFonts w:ascii="Arial" w:hAnsi="Arial" w:cs="Arial"/>
                <w:sz w:val="22"/>
                <w:szCs w:val="22"/>
              </w:rPr>
            </w:pPr>
          </w:p>
          <w:p w14:paraId="7DD69845" w14:textId="77777777" w:rsidR="00DF1517" w:rsidRPr="00C27DA6" w:rsidRDefault="00DF1517" w:rsidP="00477000">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2C9C93EA" w14:textId="77777777" w:rsidR="00DF1517" w:rsidRPr="00C27DA6" w:rsidRDefault="00DF1517" w:rsidP="00D95668">
            <w:pPr>
              <w:jc w:val="right"/>
              <w:rPr>
                <w:rFonts w:ascii="Arial" w:hAnsi="Arial" w:cs="Arial"/>
                <w:sz w:val="22"/>
                <w:szCs w:val="22"/>
              </w:rPr>
            </w:pPr>
          </w:p>
          <w:p w14:paraId="0DE353CC" w14:textId="77777777" w:rsidR="00DF1517" w:rsidRPr="00C27DA6" w:rsidRDefault="00DF1517" w:rsidP="00D95668">
            <w:pPr>
              <w:jc w:val="right"/>
              <w:rPr>
                <w:rFonts w:ascii="Arial" w:hAnsi="Arial" w:cs="Arial"/>
                <w:sz w:val="22"/>
                <w:szCs w:val="22"/>
              </w:rPr>
            </w:pPr>
            <w:r w:rsidRPr="00C27DA6">
              <w:rPr>
                <w:rFonts w:ascii="Arial" w:hAnsi="Arial" w:cs="Arial"/>
                <w:sz w:val="22"/>
                <w:szCs w:val="22"/>
              </w:rPr>
              <w:t>%</w:t>
            </w:r>
          </w:p>
        </w:tc>
        <w:tc>
          <w:tcPr>
            <w:tcW w:w="1260" w:type="dxa"/>
            <w:vMerge w:val="restart"/>
          </w:tcPr>
          <w:p w14:paraId="65128024" w14:textId="77777777" w:rsidR="00DF1517" w:rsidRPr="00C27DA6" w:rsidRDefault="00DF1517" w:rsidP="00477000">
            <w:pPr>
              <w:jc w:val="right"/>
              <w:rPr>
                <w:rFonts w:ascii="Arial" w:hAnsi="Arial" w:cs="Arial"/>
                <w:sz w:val="22"/>
                <w:szCs w:val="22"/>
              </w:rPr>
            </w:pPr>
          </w:p>
          <w:p w14:paraId="11CAC66A" w14:textId="77777777" w:rsidR="00DF1517" w:rsidRPr="00C27DA6" w:rsidRDefault="00DF1517" w:rsidP="00477000">
            <w:pPr>
              <w:jc w:val="right"/>
              <w:rPr>
                <w:rFonts w:ascii="Arial" w:hAnsi="Arial" w:cs="Arial"/>
                <w:sz w:val="22"/>
                <w:szCs w:val="22"/>
              </w:rPr>
            </w:pPr>
          </w:p>
          <w:p w14:paraId="4378240F" w14:textId="77777777" w:rsidR="00DF1517" w:rsidRDefault="00DF1517" w:rsidP="00477000">
            <w:pPr>
              <w:jc w:val="right"/>
              <w:rPr>
                <w:rFonts w:ascii="Arial" w:hAnsi="Arial" w:cs="Arial"/>
                <w:sz w:val="22"/>
                <w:szCs w:val="22"/>
              </w:rPr>
            </w:pPr>
          </w:p>
          <w:p w14:paraId="18CE4F74" w14:textId="77777777" w:rsidR="00DF1517" w:rsidRPr="00C27DA6" w:rsidRDefault="00DF1517" w:rsidP="00477000">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vMerge w:val="restart"/>
          </w:tcPr>
          <w:p w14:paraId="3DCAE278" w14:textId="77777777" w:rsidR="00DF1517" w:rsidRPr="00C27DA6" w:rsidRDefault="00DF1517" w:rsidP="00D95668">
            <w:pPr>
              <w:jc w:val="center"/>
              <w:rPr>
                <w:rFonts w:ascii="Arial" w:hAnsi="Arial" w:cs="Arial"/>
                <w:b/>
                <w:color w:val="FF0000"/>
                <w:sz w:val="22"/>
                <w:szCs w:val="22"/>
              </w:rPr>
            </w:pPr>
          </w:p>
          <w:p w14:paraId="2B5EDA74" w14:textId="77777777" w:rsidR="00DF1517" w:rsidRPr="00C27DA6" w:rsidRDefault="00DF1517" w:rsidP="00D95668">
            <w:pPr>
              <w:jc w:val="center"/>
              <w:rPr>
                <w:rFonts w:ascii="Arial" w:hAnsi="Arial" w:cs="Arial"/>
                <w:b/>
                <w:color w:val="FF0000"/>
                <w:sz w:val="22"/>
                <w:szCs w:val="22"/>
              </w:rPr>
            </w:pPr>
          </w:p>
          <w:p w14:paraId="70EF6B34" w14:textId="20BB294C" w:rsidR="00DF1517" w:rsidRPr="00C27DA6" w:rsidRDefault="00DF1517" w:rsidP="00D95668">
            <w:pPr>
              <w:jc w:val="center"/>
              <w:rPr>
                <w:rFonts w:ascii="Arial" w:hAnsi="Arial" w:cs="Arial"/>
                <w:color w:val="FF0000"/>
                <w:sz w:val="22"/>
                <w:szCs w:val="22"/>
              </w:rPr>
            </w:pPr>
            <w:r>
              <w:rPr>
                <w:rFonts w:ascii="Arial" w:hAnsi="Arial" w:cs="Arial"/>
                <w:b/>
                <w:sz w:val="22"/>
                <w:szCs w:val="22"/>
              </w:rPr>
              <w:t>98,61</w:t>
            </w:r>
            <w:r w:rsidRPr="00C27DA6">
              <w:rPr>
                <w:rFonts w:ascii="Arial" w:hAnsi="Arial" w:cs="Arial"/>
                <w:b/>
                <w:sz w:val="22"/>
                <w:szCs w:val="22"/>
              </w:rPr>
              <w:t xml:space="preserve"> m</w:t>
            </w:r>
            <w:r w:rsidRPr="00C27DA6">
              <w:rPr>
                <w:rFonts w:ascii="Arial" w:hAnsi="Arial" w:cs="Arial"/>
                <w:b/>
                <w:sz w:val="22"/>
                <w:szCs w:val="22"/>
                <w:vertAlign w:val="superscript"/>
              </w:rPr>
              <w:t>2</w:t>
            </w:r>
          </w:p>
          <w:p w14:paraId="2BF0ACA4" w14:textId="77777777" w:rsidR="00DF1517" w:rsidRPr="00C27DA6" w:rsidRDefault="00DF1517" w:rsidP="00D95668">
            <w:pPr>
              <w:jc w:val="center"/>
              <w:rPr>
                <w:rFonts w:ascii="Arial" w:hAnsi="Arial" w:cs="Arial"/>
                <w:b/>
                <w:color w:val="FF0000"/>
                <w:sz w:val="22"/>
                <w:szCs w:val="22"/>
              </w:rPr>
            </w:pPr>
          </w:p>
        </w:tc>
        <w:tc>
          <w:tcPr>
            <w:tcW w:w="1418" w:type="dxa"/>
            <w:vMerge w:val="restart"/>
          </w:tcPr>
          <w:p w14:paraId="4B1BE811" w14:textId="77777777" w:rsidR="00DF1517" w:rsidRPr="00C27DA6" w:rsidRDefault="00DF1517" w:rsidP="00D95668">
            <w:pPr>
              <w:jc w:val="right"/>
              <w:rPr>
                <w:b/>
                <w:sz w:val="24"/>
                <w:szCs w:val="24"/>
              </w:rPr>
            </w:pPr>
          </w:p>
        </w:tc>
      </w:tr>
      <w:tr w:rsidR="00DF1517" w:rsidRPr="00C27DA6" w14:paraId="52BB755D" w14:textId="77777777" w:rsidTr="00D95668">
        <w:trPr>
          <w:trHeight w:val="299"/>
        </w:trPr>
        <w:tc>
          <w:tcPr>
            <w:tcW w:w="533" w:type="dxa"/>
            <w:vMerge/>
          </w:tcPr>
          <w:p w14:paraId="66F45EDA" w14:textId="77777777" w:rsidR="00DF1517" w:rsidRPr="00C27DA6" w:rsidRDefault="00DF1517" w:rsidP="00D95668">
            <w:pPr>
              <w:spacing w:line="240" w:lineRule="atLeast"/>
              <w:jc w:val="center"/>
              <w:rPr>
                <w:sz w:val="24"/>
                <w:szCs w:val="24"/>
              </w:rPr>
            </w:pPr>
          </w:p>
        </w:tc>
        <w:tc>
          <w:tcPr>
            <w:tcW w:w="3067" w:type="dxa"/>
            <w:gridSpan w:val="2"/>
            <w:vMerge/>
          </w:tcPr>
          <w:p w14:paraId="47E7BF0A" w14:textId="77777777" w:rsidR="00DF1517" w:rsidRPr="00C27DA6" w:rsidRDefault="00DF1517" w:rsidP="00D95668">
            <w:pPr>
              <w:rPr>
                <w:sz w:val="22"/>
                <w:szCs w:val="22"/>
              </w:rPr>
            </w:pPr>
          </w:p>
        </w:tc>
        <w:tc>
          <w:tcPr>
            <w:tcW w:w="1260" w:type="dxa"/>
            <w:vMerge/>
          </w:tcPr>
          <w:p w14:paraId="2098C76A" w14:textId="77777777" w:rsidR="00DF1517" w:rsidRPr="00C27DA6" w:rsidRDefault="00DF1517" w:rsidP="00D95668">
            <w:pPr>
              <w:rPr>
                <w:sz w:val="16"/>
                <w:szCs w:val="16"/>
              </w:rPr>
            </w:pPr>
          </w:p>
        </w:tc>
        <w:tc>
          <w:tcPr>
            <w:tcW w:w="1077" w:type="dxa"/>
          </w:tcPr>
          <w:p w14:paraId="6A8D22AD" w14:textId="77777777" w:rsidR="00DF1517" w:rsidRDefault="00DF1517" w:rsidP="00D95668">
            <w:pPr>
              <w:jc w:val="right"/>
              <w:rPr>
                <w:sz w:val="24"/>
                <w:szCs w:val="24"/>
              </w:rPr>
            </w:pPr>
          </w:p>
          <w:p w14:paraId="2026ECC0" w14:textId="77777777" w:rsidR="00DF1517" w:rsidRPr="00C27DA6" w:rsidRDefault="00DF1517" w:rsidP="00D95668">
            <w:pPr>
              <w:jc w:val="right"/>
              <w:rPr>
                <w:sz w:val="24"/>
                <w:szCs w:val="24"/>
              </w:rPr>
            </w:pPr>
            <w:r w:rsidRPr="00C27DA6">
              <w:rPr>
                <w:sz w:val="24"/>
                <w:szCs w:val="24"/>
              </w:rPr>
              <w:t>zł</w:t>
            </w:r>
          </w:p>
        </w:tc>
        <w:tc>
          <w:tcPr>
            <w:tcW w:w="1260" w:type="dxa"/>
            <w:vMerge/>
          </w:tcPr>
          <w:p w14:paraId="105540EB" w14:textId="77777777" w:rsidR="00DF1517" w:rsidRPr="00C27DA6" w:rsidRDefault="00DF1517" w:rsidP="00D95668">
            <w:pPr>
              <w:jc w:val="right"/>
              <w:rPr>
                <w:b/>
                <w:sz w:val="24"/>
                <w:szCs w:val="24"/>
              </w:rPr>
            </w:pPr>
          </w:p>
        </w:tc>
        <w:tc>
          <w:tcPr>
            <w:tcW w:w="1281" w:type="dxa"/>
            <w:vMerge/>
          </w:tcPr>
          <w:p w14:paraId="31A82F92" w14:textId="77777777" w:rsidR="00DF1517" w:rsidRPr="00C27DA6" w:rsidRDefault="00DF1517" w:rsidP="00D95668">
            <w:pPr>
              <w:jc w:val="right"/>
              <w:rPr>
                <w:b/>
                <w:sz w:val="24"/>
                <w:szCs w:val="24"/>
              </w:rPr>
            </w:pPr>
          </w:p>
        </w:tc>
        <w:tc>
          <w:tcPr>
            <w:tcW w:w="1418" w:type="dxa"/>
            <w:vMerge/>
          </w:tcPr>
          <w:p w14:paraId="1C35B05C" w14:textId="77777777" w:rsidR="00DF1517" w:rsidRPr="00C27DA6" w:rsidRDefault="00DF1517" w:rsidP="00D95668">
            <w:pPr>
              <w:jc w:val="right"/>
              <w:rPr>
                <w:b/>
                <w:sz w:val="24"/>
                <w:szCs w:val="24"/>
              </w:rPr>
            </w:pPr>
          </w:p>
        </w:tc>
      </w:tr>
      <w:tr w:rsidR="00DF1517" w:rsidRPr="00C27DA6" w14:paraId="72181952" w14:textId="77777777" w:rsidTr="00D95668">
        <w:trPr>
          <w:trHeight w:val="172"/>
        </w:trPr>
        <w:tc>
          <w:tcPr>
            <w:tcW w:w="540" w:type="dxa"/>
            <w:gridSpan w:val="2"/>
          </w:tcPr>
          <w:p w14:paraId="7B154438" w14:textId="77777777" w:rsidR="00DF1517" w:rsidRDefault="00DF1517" w:rsidP="00D95668">
            <w:pPr>
              <w:jc w:val="center"/>
              <w:rPr>
                <w:rFonts w:ascii="Arial" w:hAnsi="Arial" w:cs="Arial"/>
                <w:b/>
                <w:sz w:val="22"/>
                <w:szCs w:val="22"/>
              </w:rPr>
            </w:pPr>
          </w:p>
          <w:p w14:paraId="79E71313" w14:textId="77777777" w:rsidR="00DF1517" w:rsidRPr="00C27DA6" w:rsidRDefault="00DF1517" w:rsidP="00DF1517">
            <w:pPr>
              <w:spacing w:line="240" w:lineRule="atLeast"/>
              <w:jc w:val="center"/>
              <w:rPr>
                <w:rFonts w:ascii="Arial" w:hAnsi="Arial" w:cs="Arial"/>
                <w:sz w:val="22"/>
                <w:szCs w:val="22"/>
              </w:rPr>
            </w:pPr>
            <w:r>
              <w:rPr>
                <w:rFonts w:ascii="Arial" w:hAnsi="Arial" w:cs="Arial"/>
                <w:sz w:val="22"/>
                <w:szCs w:val="22"/>
              </w:rPr>
              <w:t>41</w:t>
            </w:r>
            <w:r w:rsidRPr="00C27DA6">
              <w:rPr>
                <w:rFonts w:ascii="Arial" w:hAnsi="Arial" w:cs="Arial"/>
                <w:sz w:val="22"/>
                <w:szCs w:val="22"/>
              </w:rPr>
              <w:t>.</w:t>
            </w:r>
          </w:p>
          <w:p w14:paraId="1511991C" w14:textId="7DFDD5F7" w:rsidR="00DF1517" w:rsidRPr="00BA4B6D" w:rsidRDefault="00DF1517" w:rsidP="00D95668">
            <w:pPr>
              <w:jc w:val="center"/>
              <w:rPr>
                <w:rFonts w:ascii="Arial" w:hAnsi="Arial" w:cs="Arial"/>
                <w:b/>
                <w:sz w:val="22"/>
                <w:szCs w:val="22"/>
              </w:rPr>
            </w:pPr>
          </w:p>
        </w:tc>
        <w:tc>
          <w:tcPr>
            <w:tcW w:w="7938" w:type="dxa"/>
            <w:gridSpan w:val="5"/>
          </w:tcPr>
          <w:p w14:paraId="5F2B7327" w14:textId="77777777" w:rsidR="00DF1517" w:rsidRDefault="00DF1517" w:rsidP="00D95668">
            <w:pPr>
              <w:jc w:val="right"/>
              <w:rPr>
                <w:rFonts w:ascii="Arial" w:hAnsi="Arial" w:cs="Arial"/>
                <w:b/>
                <w:sz w:val="22"/>
                <w:szCs w:val="22"/>
              </w:rPr>
            </w:pPr>
          </w:p>
          <w:p w14:paraId="20ED90E9" w14:textId="15D5C369" w:rsidR="00DF1517" w:rsidRDefault="00DF1517" w:rsidP="00D95668">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w:t>
            </w:r>
            <w:r w:rsidRPr="009F3921">
              <w:rPr>
                <w:rFonts w:ascii="Arial" w:hAnsi="Arial" w:cs="Arial"/>
                <w:b/>
                <w:sz w:val="24"/>
                <w:szCs w:val="24"/>
              </w:rPr>
              <w:t>Element</w:t>
            </w:r>
            <w:r>
              <w:rPr>
                <w:rFonts w:ascii="Arial" w:hAnsi="Arial" w:cs="Arial"/>
                <w:b/>
                <w:sz w:val="24"/>
                <w:szCs w:val="24"/>
              </w:rPr>
              <w:t>u</w:t>
            </w:r>
            <w:r w:rsidRPr="009F3921">
              <w:rPr>
                <w:rFonts w:ascii="Arial" w:hAnsi="Arial" w:cs="Arial"/>
                <w:b/>
                <w:sz w:val="24"/>
                <w:szCs w:val="24"/>
              </w:rPr>
              <w:t xml:space="preserve"> 21 </w:t>
            </w:r>
            <w:r>
              <w:rPr>
                <w:rFonts w:ascii="Arial" w:hAnsi="Arial" w:cs="Arial"/>
                <w:b/>
                <w:sz w:val="24"/>
                <w:szCs w:val="24"/>
              </w:rPr>
              <w:t xml:space="preserve">Części 4 </w:t>
            </w:r>
            <w:r>
              <w:rPr>
                <w:rFonts w:ascii="Arial" w:hAnsi="Arial" w:cs="Arial"/>
                <w:sz w:val="22"/>
                <w:szCs w:val="22"/>
              </w:rPr>
              <w:t>(poz.36</w:t>
            </w:r>
            <w:r w:rsidRPr="00C27DA6">
              <w:rPr>
                <w:rFonts w:ascii="Arial" w:hAnsi="Arial" w:cs="Arial"/>
                <w:sz w:val="22"/>
                <w:szCs w:val="22"/>
              </w:rPr>
              <w:t>-4</w:t>
            </w:r>
            <w:r>
              <w:rPr>
                <w:rFonts w:ascii="Arial" w:hAnsi="Arial" w:cs="Arial"/>
                <w:sz w:val="22"/>
                <w:szCs w:val="22"/>
              </w:rPr>
              <w:t>0</w:t>
            </w:r>
            <w:r w:rsidRPr="00C27DA6">
              <w:rPr>
                <w:rFonts w:ascii="Arial" w:hAnsi="Arial" w:cs="Arial"/>
                <w:sz w:val="22"/>
                <w:szCs w:val="22"/>
              </w:rPr>
              <w:t>)</w:t>
            </w:r>
          </w:p>
          <w:p w14:paraId="54DD0A24" w14:textId="77777777" w:rsidR="00DF1517" w:rsidRPr="00C27DA6" w:rsidRDefault="00DF1517" w:rsidP="00D95668">
            <w:pPr>
              <w:jc w:val="right"/>
              <w:rPr>
                <w:rFonts w:ascii="Arial" w:hAnsi="Arial" w:cs="Arial"/>
                <w:sz w:val="22"/>
                <w:szCs w:val="22"/>
              </w:rPr>
            </w:pPr>
          </w:p>
        </w:tc>
        <w:tc>
          <w:tcPr>
            <w:tcW w:w="1418" w:type="dxa"/>
          </w:tcPr>
          <w:p w14:paraId="3EDAFC91" w14:textId="77777777" w:rsidR="00DF1517" w:rsidRPr="00C27DA6" w:rsidRDefault="00DF1517" w:rsidP="00D95668">
            <w:pPr>
              <w:jc w:val="right"/>
              <w:rPr>
                <w:rFonts w:ascii="Arial" w:hAnsi="Arial" w:cs="Arial"/>
                <w:sz w:val="22"/>
                <w:szCs w:val="22"/>
              </w:rPr>
            </w:pPr>
          </w:p>
        </w:tc>
      </w:tr>
    </w:tbl>
    <w:p w14:paraId="6C6B0773" w14:textId="77777777" w:rsidR="009F3921" w:rsidRDefault="009F3921" w:rsidP="00D95668">
      <w:pPr>
        <w:rPr>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8"/>
        <w:gridCol w:w="3057"/>
        <w:gridCol w:w="1260"/>
        <w:gridCol w:w="1077"/>
        <w:gridCol w:w="1263"/>
        <w:gridCol w:w="1443"/>
        <w:gridCol w:w="1260"/>
      </w:tblGrid>
      <w:tr w:rsidR="00D95668" w:rsidRPr="00C27DA6" w14:paraId="35485538" w14:textId="77777777" w:rsidTr="00D95668">
        <w:tc>
          <w:tcPr>
            <w:tcW w:w="532" w:type="dxa"/>
          </w:tcPr>
          <w:p w14:paraId="27DDEB29" w14:textId="77777777" w:rsidR="00D95668" w:rsidRPr="00AE71AA" w:rsidRDefault="00D95668" w:rsidP="00D95668">
            <w:pPr>
              <w:spacing w:line="240" w:lineRule="atLeast"/>
              <w:jc w:val="center"/>
              <w:rPr>
                <w:rFonts w:ascii="Arial" w:hAnsi="Arial" w:cs="Arial"/>
                <w:b/>
              </w:rPr>
            </w:pPr>
          </w:p>
          <w:p w14:paraId="0793416A" w14:textId="77777777" w:rsidR="00D95668" w:rsidRPr="00C27DA6" w:rsidRDefault="00D95668" w:rsidP="00D95668">
            <w:pPr>
              <w:spacing w:line="240" w:lineRule="atLeast"/>
              <w:jc w:val="center"/>
              <w:rPr>
                <w:sz w:val="24"/>
                <w:szCs w:val="24"/>
              </w:rPr>
            </w:pPr>
            <w:r w:rsidRPr="00AE71AA">
              <w:rPr>
                <w:rFonts w:ascii="Arial" w:hAnsi="Arial" w:cs="Arial"/>
                <w:b/>
              </w:rPr>
              <w:t>Lp.</w:t>
            </w:r>
          </w:p>
        </w:tc>
        <w:tc>
          <w:tcPr>
            <w:tcW w:w="3065" w:type="dxa"/>
            <w:gridSpan w:val="2"/>
            <w:shd w:val="clear" w:color="auto" w:fill="auto"/>
          </w:tcPr>
          <w:p w14:paraId="374137DB" w14:textId="77777777" w:rsidR="00D95668" w:rsidRPr="00AE71AA" w:rsidRDefault="00D95668" w:rsidP="00D95668">
            <w:pPr>
              <w:spacing w:line="240" w:lineRule="atLeast"/>
              <w:jc w:val="center"/>
              <w:rPr>
                <w:rFonts w:ascii="Arial" w:hAnsi="Arial" w:cs="Arial"/>
                <w:b/>
              </w:rPr>
            </w:pPr>
          </w:p>
          <w:p w14:paraId="508E83A0" w14:textId="642F35FE" w:rsidR="00D95668" w:rsidRPr="009F3921" w:rsidRDefault="009F3921" w:rsidP="00D95668">
            <w:pPr>
              <w:spacing w:line="240" w:lineRule="atLeast"/>
              <w:jc w:val="center"/>
              <w:rPr>
                <w:rFonts w:ascii="Arial" w:hAnsi="Arial" w:cs="Arial"/>
                <w:b/>
                <w:sz w:val="24"/>
                <w:szCs w:val="24"/>
              </w:rPr>
            </w:pPr>
            <w:r w:rsidRPr="009F3921">
              <w:rPr>
                <w:rFonts w:ascii="Arial" w:hAnsi="Arial" w:cs="Arial"/>
                <w:b/>
                <w:sz w:val="24"/>
                <w:szCs w:val="24"/>
              </w:rPr>
              <w:t>Element 22 - wykonanie wiosennej</w:t>
            </w:r>
            <w:r w:rsidRPr="009F3921">
              <w:rPr>
                <w:rFonts w:ascii="Arial" w:hAnsi="Arial" w:cs="Arial"/>
                <w:b/>
                <w:color w:val="FF0000"/>
                <w:sz w:val="24"/>
                <w:szCs w:val="24"/>
              </w:rPr>
              <w:t xml:space="preserve"> </w:t>
            </w:r>
            <w:r w:rsidRPr="009F3921">
              <w:rPr>
                <w:rFonts w:ascii="Arial" w:hAnsi="Arial" w:cs="Arial"/>
                <w:b/>
                <w:sz w:val="24"/>
                <w:szCs w:val="24"/>
              </w:rPr>
              <w:t>2020 obsady kwietników na terenie Parku im. Stefana Żeromskiego</w:t>
            </w:r>
          </w:p>
        </w:tc>
        <w:tc>
          <w:tcPr>
            <w:tcW w:w="1260" w:type="dxa"/>
            <w:shd w:val="clear" w:color="auto" w:fill="auto"/>
          </w:tcPr>
          <w:p w14:paraId="065C77B5" w14:textId="77777777" w:rsidR="00D95668" w:rsidRPr="00AE71AA" w:rsidRDefault="00D95668" w:rsidP="00D95668">
            <w:pPr>
              <w:jc w:val="center"/>
              <w:rPr>
                <w:rFonts w:ascii="Arial" w:hAnsi="Arial" w:cs="Arial"/>
                <w:b/>
              </w:rPr>
            </w:pPr>
          </w:p>
          <w:p w14:paraId="2469016B" w14:textId="77777777" w:rsidR="00D95668" w:rsidRPr="00AE71AA" w:rsidRDefault="00D95668" w:rsidP="00D95668">
            <w:pPr>
              <w:jc w:val="center"/>
              <w:rPr>
                <w:rFonts w:ascii="Arial" w:hAnsi="Arial" w:cs="Arial"/>
                <w:b/>
                <w:sz w:val="18"/>
                <w:szCs w:val="18"/>
              </w:rPr>
            </w:pPr>
            <w:r w:rsidRPr="00AE71AA">
              <w:rPr>
                <w:rFonts w:ascii="Arial" w:hAnsi="Arial" w:cs="Arial"/>
                <w:b/>
                <w:sz w:val="18"/>
                <w:szCs w:val="18"/>
              </w:rPr>
              <w:t xml:space="preserve">wartość jednostkowa ryczałtowa </w:t>
            </w:r>
          </w:p>
          <w:p w14:paraId="6B683538" w14:textId="77777777" w:rsidR="00D95668" w:rsidRPr="00C27DA6" w:rsidRDefault="00D95668" w:rsidP="00D95668">
            <w:pPr>
              <w:jc w:val="center"/>
              <w:rPr>
                <w:sz w:val="24"/>
                <w:szCs w:val="24"/>
              </w:rPr>
            </w:pPr>
            <w:r w:rsidRPr="00AE71AA">
              <w:rPr>
                <w:rFonts w:ascii="Arial" w:hAnsi="Arial" w:cs="Arial"/>
                <w:b/>
                <w:sz w:val="18"/>
                <w:szCs w:val="18"/>
              </w:rPr>
              <w:t>netto</w:t>
            </w:r>
          </w:p>
        </w:tc>
        <w:tc>
          <w:tcPr>
            <w:tcW w:w="1077" w:type="dxa"/>
          </w:tcPr>
          <w:p w14:paraId="17CE8CE6" w14:textId="77777777" w:rsidR="00D95668" w:rsidRPr="00AE71AA" w:rsidRDefault="00D95668" w:rsidP="00D95668">
            <w:pPr>
              <w:jc w:val="center"/>
              <w:rPr>
                <w:rFonts w:ascii="Arial" w:hAnsi="Arial" w:cs="Arial"/>
                <w:b/>
              </w:rPr>
            </w:pPr>
          </w:p>
          <w:p w14:paraId="6A00083A" w14:textId="77777777" w:rsidR="00D95668" w:rsidRPr="00C27DA6" w:rsidRDefault="00D95668" w:rsidP="00D95668">
            <w:pPr>
              <w:spacing w:line="240" w:lineRule="atLeast"/>
              <w:jc w:val="center"/>
              <w:rPr>
                <w:sz w:val="22"/>
                <w:szCs w:val="22"/>
              </w:rPr>
            </w:pPr>
            <w:r w:rsidRPr="00AE71AA">
              <w:rPr>
                <w:rFonts w:ascii="Arial" w:hAnsi="Arial" w:cs="Arial"/>
                <w:b/>
              </w:rPr>
              <w:t>VAT</w:t>
            </w:r>
          </w:p>
        </w:tc>
        <w:tc>
          <w:tcPr>
            <w:tcW w:w="1263" w:type="dxa"/>
          </w:tcPr>
          <w:p w14:paraId="1E488D83" w14:textId="77777777" w:rsidR="00D95668" w:rsidRPr="00AE71AA" w:rsidRDefault="00D95668" w:rsidP="00D95668">
            <w:pPr>
              <w:jc w:val="center"/>
              <w:rPr>
                <w:rFonts w:ascii="Arial" w:hAnsi="Arial" w:cs="Arial"/>
                <w:b/>
              </w:rPr>
            </w:pPr>
          </w:p>
          <w:p w14:paraId="60699867" w14:textId="77777777" w:rsidR="00D95668" w:rsidRPr="00C27DA6" w:rsidRDefault="00D95668" w:rsidP="00D95668">
            <w:pPr>
              <w:spacing w:line="240" w:lineRule="atLeast"/>
              <w:jc w:val="center"/>
            </w:pPr>
            <w:r w:rsidRPr="00AE71AA">
              <w:rPr>
                <w:rFonts w:ascii="Arial" w:hAnsi="Arial" w:cs="Arial"/>
                <w:b/>
                <w:sz w:val="18"/>
                <w:szCs w:val="18"/>
              </w:rPr>
              <w:t>Cena jednostkowa ryczałtowa brutto</w:t>
            </w:r>
          </w:p>
        </w:tc>
        <w:tc>
          <w:tcPr>
            <w:tcW w:w="1443" w:type="dxa"/>
          </w:tcPr>
          <w:p w14:paraId="4E08A200" w14:textId="77777777" w:rsidR="00D95668" w:rsidRPr="00AE71AA" w:rsidRDefault="00D95668" w:rsidP="00D95668">
            <w:pPr>
              <w:spacing w:line="240" w:lineRule="atLeast"/>
              <w:jc w:val="center"/>
              <w:rPr>
                <w:rFonts w:ascii="Arial" w:hAnsi="Arial" w:cs="Arial"/>
                <w:b/>
              </w:rPr>
            </w:pPr>
          </w:p>
          <w:p w14:paraId="3C3BBA22" w14:textId="77777777" w:rsidR="00D95668" w:rsidRPr="00AE71AA" w:rsidRDefault="00D95668" w:rsidP="00D95668">
            <w:pPr>
              <w:spacing w:line="240" w:lineRule="atLeast"/>
              <w:jc w:val="center"/>
              <w:rPr>
                <w:rFonts w:ascii="Arial" w:hAnsi="Arial" w:cs="Arial"/>
                <w:b/>
              </w:rPr>
            </w:pPr>
            <w:r w:rsidRPr="00AE71AA">
              <w:rPr>
                <w:rFonts w:ascii="Arial" w:hAnsi="Arial" w:cs="Arial"/>
                <w:b/>
              </w:rPr>
              <w:t>zakres ilościowy</w:t>
            </w:r>
          </w:p>
          <w:p w14:paraId="5A6085EA" w14:textId="77777777" w:rsidR="00D95668" w:rsidRPr="00C27DA6" w:rsidRDefault="00D95668" w:rsidP="00D95668">
            <w:pPr>
              <w:jc w:val="center"/>
              <w:rPr>
                <w:b/>
                <w:sz w:val="22"/>
                <w:szCs w:val="22"/>
              </w:rPr>
            </w:pPr>
          </w:p>
        </w:tc>
        <w:tc>
          <w:tcPr>
            <w:tcW w:w="1260" w:type="dxa"/>
          </w:tcPr>
          <w:p w14:paraId="43FE3A80" w14:textId="77777777" w:rsidR="00D95668" w:rsidRPr="00AD52F8" w:rsidRDefault="00D95668" w:rsidP="00D95668">
            <w:pPr>
              <w:jc w:val="center"/>
              <w:rPr>
                <w:rFonts w:ascii="Arial" w:hAnsi="Arial" w:cs="Arial"/>
                <w:b/>
                <w:sz w:val="18"/>
                <w:szCs w:val="18"/>
              </w:rPr>
            </w:pPr>
            <w:r w:rsidRPr="00AD52F8">
              <w:rPr>
                <w:rFonts w:ascii="Arial" w:hAnsi="Arial" w:cs="Arial"/>
                <w:b/>
                <w:sz w:val="18"/>
                <w:szCs w:val="18"/>
              </w:rPr>
              <w:t>cena brutto</w:t>
            </w:r>
          </w:p>
          <w:p w14:paraId="0B1707D6" w14:textId="77777777" w:rsidR="00D95668" w:rsidRPr="00AD52F8" w:rsidRDefault="00D95668" w:rsidP="00D95668">
            <w:pPr>
              <w:jc w:val="center"/>
              <w:rPr>
                <w:rFonts w:ascii="Arial" w:hAnsi="Arial" w:cs="Arial"/>
                <w:b/>
                <w:sz w:val="18"/>
                <w:szCs w:val="18"/>
              </w:rPr>
            </w:pPr>
            <w:r w:rsidRPr="00AD52F8">
              <w:rPr>
                <w:rFonts w:ascii="Arial" w:hAnsi="Arial" w:cs="Arial"/>
                <w:b/>
                <w:sz w:val="18"/>
                <w:szCs w:val="18"/>
              </w:rPr>
              <w:t>za wykonanie danego elementu</w:t>
            </w:r>
          </w:p>
          <w:p w14:paraId="0D944D39" w14:textId="77777777" w:rsidR="00D95668" w:rsidRPr="00AD52F8" w:rsidRDefault="00D95668" w:rsidP="00D95668">
            <w:pPr>
              <w:jc w:val="center"/>
              <w:rPr>
                <w:rFonts w:ascii="Arial" w:hAnsi="Arial" w:cs="Arial"/>
                <w:b/>
                <w:sz w:val="18"/>
                <w:szCs w:val="18"/>
              </w:rPr>
            </w:pPr>
            <w:r w:rsidRPr="00AD52F8">
              <w:rPr>
                <w:rFonts w:ascii="Arial" w:hAnsi="Arial" w:cs="Arial"/>
                <w:b/>
                <w:sz w:val="18"/>
                <w:szCs w:val="18"/>
              </w:rPr>
              <w:t>przedmiotu zamówienia</w:t>
            </w:r>
          </w:p>
          <w:p w14:paraId="0D634B31" w14:textId="77777777" w:rsidR="00D95668" w:rsidRPr="00C27DA6" w:rsidRDefault="00D95668" w:rsidP="00D95668">
            <w:pPr>
              <w:spacing w:line="240" w:lineRule="atLeast"/>
              <w:jc w:val="center"/>
            </w:pPr>
            <w:r w:rsidRPr="00AE71AA">
              <w:rPr>
                <w:rFonts w:ascii="Arial" w:hAnsi="Arial" w:cs="Arial"/>
                <w:b/>
              </w:rPr>
              <w:t>(5 x 6)</w:t>
            </w:r>
          </w:p>
        </w:tc>
      </w:tr>
      <w:tr w:rsidR="00D95668" w:rsidRPr="00C27DA6" w14:paraId="3FD771B6" w14:textId="77777777" w:rsidTr="00D95668">
        <w:tc>
          <w:tcPr>
            <w:tcW w:w="532" w:type="dxa"/>
          </w:tcPr>
          <w:p w14:paraId="32FA0496" w14:textId="77777777" w:rsidR="00D95668" w:rsidRPr="00C27DA6" w:rsidRDefault="00D95668" w:rsidP="00D95668">
            <w:pPr>
              <w:spacing w:line="240" w:lineRule="atLeast"/>
              <w:jc w:val="center"/>
              <w:rPr>
                <w:sz w:val="16"/>
                <w:szCs w:val="24"/>
              </w:rPr>
            </w:pPr>
            <w:r w:rsidRPr="00AE71AA">
              <w:rPr>
                <w:rFonts w:ascii="Arial" w:hAnsi="Arial" w:cs="Arial"/>
              </w:rPr>
              <w:t>1.</w:t>
            </w:r>
          </w:p>
        </w:tc>
        <w:tc>
          <w:tcPr>
            <w:tcW w:w="3065" w:type="dxa"/>
            <w:gridSpan w:val="2"/>
            <w:shd w:val="clear" w:color="auto" w:fill="auto"/>
          </w:tcPr>
          <w:p w14:paraId="3C8EADA8" w14:textId="77777777" w:rsidR="00D95668" w:rsidRPr="00C27DA6" w:rsidRDefault="00D95668" w:rsidP="00D95668">
            <w:pPr>
              <w:spacing w:line="240" w:lineRule="atLeast"/>
              <w:jc w:val="center"/>
              <w:rPr>
                <w:sz w:val="16"/>
                <w:szCs w:val="24"/>
              </w:rPr>
            </w:pPr>
            <w:r w:rsidRPr="00AE71AA">
              <w:rPr>
                <w:rFonts w:ascii="Arial" w:hAnsi="Arial" w:cs="Arial"/>
              </w:rPr>
              <w:t>2.</w:t>
            </w:r>
          </w:p>
        </w:tc>
        <w:tc>
          <w:tcPr>
            <w:tcW w:w="1260" w:type="dxa"/>
            <w:shd w:val="clear" w:color="auto" w:fill="auto"/>
          </w:tcPr>
          <w:p w14:paraId="48A8E497" w14:textId="77777777" w:rsidR="00D95668" w:rsidRPr="00C27DA6" w:rsidRDefault="00D95668" w:rsidP="00D95668">
            <w:pPr>
              <w:spacing w:line="240" w:lineRule="atLeast"/>
              <w:jc w:val="center"/>
              <w:rPr>
                <w:sz w:val="16"/>
                <w:szCs w:val="24"/>
              </w:rPr>
            </w:pPr>
            <w:r w:rsidRPr="00AE71AA">
              <w:rPr>
                <w:rFonts w:ascii="Arial" w:hAnsi="Arial" w:cs="Arial"/>
              </w:rPr>
              <w:t>3.</w:t>
            </w:r>
          </w:p>
        </w:tc>
        <w:tc>
          <w:tcPr>
            <w:tcW w:w="1077" w:type="dxa"/>
          </w:tcPr>
          <w:p w14:paraId="1256578A" w14:textId="77777777" w:rsidR="00D95668" w:rsidRPr="00C27DA6" w:rsidRDefault="00D95668" w:rsidP="00D95668">
            <w:pPr>
              <w:spacing w:line="240" w:lineRule="atLeast"/>
              <w:jc w:val="center"/>
              <w:rPr>
                <w:sz w:val="16"/>
                <w:szCs w:val="24"/>
              </w:rPr>
            </w:pPr>
            <w:r w:rsidRPr="00AE71AA">
              <w:rPr>
                <w:rFonts w:ascii="Arial" w:hAnsi="Arial" w:cs="Arial"/>
              </w:rPr>
              <w:t>4.</w:t>
            </w:r>
          </w:p>
        </w:tc>
        <w:tc>
          <w:tcPr>
            <w:tcW w:w="1263" w:type="dxa"/>
          </w:tcPr>
          <w:p w14:paraId="15690514" w14:textId="77777777" w:rsidR="00D95668" w:rsidRPr="00C27DA6" w:rsidRDefault="00D95668" w:rsidP="00D95668">
            <w:pPr>
              <w:spacing w:line="240" w:lineRule="atLeast"/>
              <w:jc w:val="center"/>
              <w:rPr>
                <w:sz w:val="16"/>
                <w:szCs w:val="24"/>
              </w:rPr>
            </w:pPr>
            <w:r w:rsidRPr="00AE71AA">
              <w:rPr>
                <w:rFonts w:ascii="Arial" w:hAnsi="Arial" w:cs="Arial"/>
              </w:rPr>
              <w:t>5.</w:t>
            </w:r>
          </w:p>
        </w:tc>
        <w:tc>
          <w:tcPr>
            <w:tcW w:w="1443" w:type="dxa"/>
          </w:tcPr>
          <w:p w14:paraId="78F48FBA" w14:textId="77777777" w:rsidR="00D95668" w:rsidRPr="00C27DA6" w:rsidRDefault="00D95668" w:rsidP="00D95668">
            <w:pPr>
              <w:spacing w:line="240" w:lineRule="atLeast"/>
              <w:jc w:val="center"/>
              <w:rPr>
                <w:sz w:val="16"/>
                <w:szCs w:val="24"/>
              </w:rPr>
            </w:pPr>
            <w:r w:rsidRPr="00AE71AA">
              <w:rPr>
                <w:rFonts w:ascii="Arial" w:hAnsi="Arial" w:cs="Arial"/>
              </w:rPr>
              <w:t>6.</w:t>
            </w:r>
          </w:p>
        </w:tc>
        <w:tc>
          <w:tcPr>
            <w:tcW w:w="1260" w:type="dxa"/>
          </w:tcPr>
          <w:p w14:paraId="593ACD00" w14:textId="77777777" w:rsidR="00D95668" w:rsidRPr="00C27DA6" w:rsidRDefault="00D95668" w:rsidP="00D95668">
            <w:pPr>
              <w:spacing w:line="240" w:lineRule="atLeast"/>
              <w:jc w:val="center"/>
              <w:rPr>
                <w:sz w:val="16"/>
                <w:szCs w:val="24"/>
              </w:rPr>
            </w:pPr>
            <w:r w:rsidRPr="00AE71AA">
              <w:rPr>
                <w:rFonts w:ascii="Arial" w:hAnsi="Arial" w:cs="Arial"/>
              </w:rPr>
              <w:t>7.</w:t>
            </w:r>
          </w:p>
        </w:tc>
      </w:tr>
      <w:tr w:rsidR="00D95668" w:rsidRPr="00C27DA6" w14:paraId="0A228C83" w14:textId="77777777" w:rsidTr="00D95668">
        <w:trPr>
          <w:trHeight w:val="383"/>
        </w:trPr>
        <w:tc>
          <w:tcPr>
            <w:tcW w:w="532" w:type="dxa"/>
            <w:vMerge w:val="restart"/>
          </w:tcPr>
          <w:p w14:paraId="7AAE0D40" w14:textId="77777777" w:rsidR="00D95668" w:rsidRPr="00C27DA6" w:rsidRDefault="00D95668" w:rsidP="00D95668">
            <w:pPr>
              <w:spacing w:line="240" w:lineRule="atLeast"/>
              <w:jc w:val="center"/>
              <w:rPr>
                <w:rFonts w:ascii="Arial" w:hAnsi="Arial" w:cs="Arial"/>
                <w:sz w:val="22"/>
                <w:szCs w:val="22"/>
              </w:rPr>
            </w:pPr>
          </w:p>
          <w:p w14:paraId="4E43EED3" w14:textId="6308C368" w:rsidR="00D95668" w:rsidRPr="00C27DA6" w:rsidRDefault="00D95668" w:rsidP="00D95668">
            <w:pPr>
              <w:spacing w:line="240" w:lineRule="atLeast"/>
              <w:ind w:left="-540"/>
              <w:rPr>
                <w:rFonts w:ascii="Arial" w:hAnsi="Arial" w:cs="Arial"/>
                <w:sz w:val="22"/>
                <w:szCs w:val="22"/>
              </w:rPr>
            </w:pPr>
            <w:r w:rsidRPr="00C27DA6">
              <w:rPr>
                <w:rFonts w:ascii="Arial" w:hAnsi="Arial" w:cs="Arial"/>
                <w:sz w:val="22"/>
                <w:szCs w:val="22"/>
              </w:rPr>
              <w:t>1</w:t>
            </w:r>
            <w:r w:rsidR="00FA6375">
              <w:rPr>
                <w:rFonts w:ascii="Arial" w:hAnsi="Arial" w:cs="Arial"/>
                <w:sz w:val="22"/>
                <w:szCs w:val="22"/>
              </w:rPr>
              <w:t xml:space="preserve">   4  42.</w:t>
            </w:r>
          </w:p>
        </w:tc>
        <w:tc>
          <w:tcPr>
            <w:tcW w:w="3065" w:type="dxa"/>
            <w:gridSpan w:val="2"/>
            <w:vMerge w:val="restart"/>
          </w:tcPr>
          <w:p w14:paraId="1F2DE821" w14:textId="77777777" w:rsidR="00D95668" w:rsidRPr="00C27DA6" w:rsidRDefault="00D95668" w:rsidP="00D95668">
            <w:pPr>
              <w:rPr>
                <w:rFonts w:ascii="Arial" w:hAnsi="Arial" w:cs="Arial"/>
                <w:sz w:val="22"/>
                <w:szCs w:val="22"/>
              </w:rPr>
            </w:pPr>
          </w:p>
          <w:p w14:paraId="3F2EEB71" w14:textId="7AFD4308" w:rsidR="00D95668" w:rsidRPr="00C27DA6" w:rsidRDefault="00052902" w:rsidP="00D95668">
            <w:pPr>
              <w:rPr>
                <w:rFonts w:ascii="Arial" w:hAnsi="Arial" w:cs="Arial"/>
                <w:b/>
                <w:sz w:val="22"/>
                <w:szCs w:val="22"/>
              </w:rPr>
            </w:pPr>
            <w:r>
              <w:rPr>
                <w:rFonts w:ascii="Arial" w:hAnsi="Arial" w:cs="Arial"/>
                <w:b/>
                <w:sz w:val="22"/>
                <w:szCs w:val="22"/>
              </w:rPr>
              <w:t xml:space="preserve">Element 22 Etap </w:t>
            </w:r>
            <w:r w:rsidRPr="00274913">
              <w:rPr>
                <w:rFonts w:ascii="Arial" w:hAnsi="Arial" w:cs="Arial"/>
                <w:b/>
                <w:sz w:val="22"/>
                <w:szCs w:val="22"/>
              </w:rPr>
              <w:t>I</w:t>
            </w:r>
            <w:r w:rsidR="00274913" w:rsidRPr="00274913">
              <w:rPr>
                <w:rFonts w:ascii="Arial" w:hAnsi="Arial" w:cs="Arial"/>
                <w:b/>
                <w:sz w:val="22"/>
                <w:szCs w:val="22"/>
              </w:rPr>
              <w:t xml:space="preserve"> </w:t>
            </w:r>
            <w:r w:rsidR="003A12BE" w:rsidRPr="00274913">
              <w:rPr>
                <w:rFonts w:ascii="Arial" w:hAnsi="Arial" w:cs="Arial"/>
                <w:b/>
                <w:sz w:val="22"/>
                <w:szCs w:val="22"/>
              </w:rPr>
              <w:t xml:space="preserve">zadanie </w:t>
            </w:r>
            <w:r w:rsidRPr="00274913">
              <w:rPr>
                <w:rFonts w:ascii="Arial" w:hAnsi="Arial" w:cs="Arial"/>
                <w:b/>
                <w:sz w:val="22"/>
                <w:szCs w:val="22"/>
              </w:rPr>
              <w:t>1</w:t>
            </w:r>
            <w:r w:rsidR="003A12BE" w:rsidRPr="00274913">
              <w:rPr>
                <w:rFonts w:ascii="Arial" w:hAnsi="Arial" w:cs="Arial"/>
                <w:b/>
                <w:sz w:val="22"/>
                <w:szCs w:val="22"/>
              </w:rPr>
              <w:t xml:space="preserve"> (lokalizacja: sektor VII) </w:t>
            </w:r>
          </w:p>
          <w:p w14:paraId="7459AF42" w14:textId="671D63E0" w:rsidR="00D95668" w:rsidRPr="00C27DA6" w:rsidRDefault="00D95668" w:rsidP="00D95668">
            <w:pPr>
              <w:rPr>
                <w:rFonts w:ascii="Arial" w:hAnsi="Arial" w:cs="Arial"/>
                <w:sz w:val="22"/>
                <w:szCs w:val="22"/>
              </w:rPr>
            </w:pPr>
            <w:r w:rsidRPr="00C27DA6">
              <w:rPr>
                <w:rFonts w:ascii="Arial" w:hAnsi="Arial" w:cs="Arial"/>
                <w:sz w:val="22"/>
                <w:szCs w:val="22"/>
              </w:rPr>
              <w:t>Wykonanie nasadzeń roślin cebulowych na rabatach</w:t>
            </w:r>
          </w:p>
        </w:tc>
        <w:tc>
          <w:tcPr>
            <w:tcW w:w="1260" w:type="dxa"/>
            <w:vMerge w:val="restart"/>
            <w:shd w:val="clear" w:color="auto" w:fill="auto"/>
          </w:tcPr>
          <w:p w14:paraId="2FA56173" w14:textId="77777777" w:rsidR="00D95668" w:rsidRPr="00C27DA6" w:rsidRDefault="00D95668" w:rsidP="00D95668">
            <w:pPr>
              <w:jc w:val="center"/>
              <w:rPr>
                <w:rFonts w:ascii="Arial" w:hAnsi="Arial" w:cs="Arial"/>
                <w:sz w:val="22"/>
                <w:szCs w:val="22"/>
              </w:rPr>
            </w:pPr>
          </w:p>
          <w:p w14:paraId="769856F6" w14:textId="77777777" w:rsidR="00D95668" w:rsidRPr="00C27DA6" w:rsidRDefault="00D95668" w:rsidP="00D95668">
            <w:pPr>
              <w:jc w:val="center"/>
              <w:rPr>
                <w:rFonts w:ascii="Arial" w:hAnsi="Arial" w:cs="Arial"/>
                <w:sz w:val="22"/>
                <w:szCs w:val="22"/>
              </w:rPr>
            </w:pPr>
          </w:p>
          <w:p w14:paraId="4D4D0192" w14:textId="77777777" w:rsidR="00D95668" w:rsidRPr="00C27DA6" w:rsidRDefault="00D95668"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1E420E97" w14:textId="77777777" w:rsidR="00D95668" w:rsidRPr="00C27DA6" w:rsidRDefault="00D95668" w:rsidP="00D95668">
            <w:pPr>
              <w:rPr>
                <w:rFonts w:ascii="Arial" w:hAnsi="Arial" w:cs="Arial"/>
                <w:sz w:val="22"/>
                <w:szCs w:val="22"/>
              </w:rPr>
            </w:pPr>
          </w:p>
          <w:p w14:paraId="67367472" w14:textId="77777777" w:rsidR="00D95668" w:rsidRDefault="00D95668" w:rsidP="00D95668">
            <w:pPr>
              <w:jc w:val="right"/>
              <w:rPr>
                <w:rFonts w:ascii="Arial" w:hAnsi="Arial" w:cs="Arial"/>
                <w:sz w:val="22"/>
                <w:szCs w:val="22"/>
              </w:rPr>
            </w:pPr>
          </w:p>
          <w:p w14:paraId="2F1E1F18"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w:t>
            </w:r>
          </w:p>
        </w:tc>
        <w:tc>
          <w:tcPr>
            <w:tcW w:w="1263" w:type="dxa"/>
            <w:vMerge w:val="restart"/>
          </w:tcPr>
          <w:p w14:paraId="319BA1DA" w14:textId="77777777" w:rsidR="00D95668" w:rsidRPr="00C27DA6" w:rsidRDefault="00D95668" w:rsidP="00D95668">
            <w:pPr>
              <w:jc w:val="center"/>
              <w:rPr>
                <w:rFonts w:ascii="Arial" w:hAnsi="Arial" w:cs="Arial"/>
                <w:sz w:val="22"/>
                <w:szCs w:val="22"/>
              </w:rPr>
            </w:pPr>
          </w:p>
          <w:p w14:paraId="3A9D02A2" w14:textId="77777777" w:rsidR="00D95668" w:rsidRPr="00C27DA6" w:rsidRDefault="00D95668" w:rsidP="00D95668">
            <w:pPr>
              <w:jc w:val="center"/>
              <w:rPr>
                <w:rFonts w:ascii="Arial" w:hAnsi="Arial" w:cs="Arial"/>
                <w:sz w:val="22"/>
                <w:szCs w:val="22"/>
              </w:rPr>
            </w:pPr>
          </w:p>
          <w:p w14:paraId="347AE3E8" w14:textId="77777777" w:rsidR="00D95668" w:rsidRPr="00C27DA6" w:rsidRDefault="00D95668"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69861A10" w14:textId="77777777" w:rsidR="00D95668" w:rsidRPr="00C27DA6" w:rsidRDefault="00D95668" w:rsidP="00D95668">
            <w:pPr>
              <w:jc w:val="center"/>
              <w:rPr>
                <w:rFonts w:ascii="Arial" w:hAnsi="Arial" w:cs="Arial"/>
                <w:color w:val="FF0000"/>
                <w:sz w:val="22"/>
                <w:szCs w:val="22"/>
              </w:rPr>
            </w:pPr>
          </w:p>
          <w:p w14:paraId="58A2CF66" w14:textId="77777777" w:rsidR="00D95668" w:rsidRPr="00C27DA6" w:rsidRDefault="00D95668" w:rsidP="00D95668">
            <w:pPr>
              <w:jc w:val="center"/>
              <w:rPr>
                <w:rFonts w:ascii="Arial" w:hAnsi="Arial" w:cs="Arial"/>
                <w:color w:val="FF0000"/>
                <w:sz w:val="22"/>
                <w:szCs w:val="22"/>
              </w:rPr>
            </w:pPr>
          </w:p>
          <w:p w14:paraId="78FB51FF" w14:textId="44801F8C" w:rsidR="00D95668" w:rsidRPr="00C27DA6" w:rsidRDefault="00052902" w:rsidP="00D95668">
            <w:pPr>
              <w:jc w:val="center"/>
              <w:rPr>
                <w:rFonts w:ascii="Arial" w:hAnsi="Arial" w:cs="Arial"/>
                <w:color w:val="FF0000"/>
                <w:sz w:val="22"/>
                <w:szCs w:val="22"/>
              </w:rPr>
            </w:pPr>
            <w:r>
              <w:rPr>
                <w:rFonts w:ascii="Arial" w:hAnsi="Arial" w:cs="Arial"/>
                <w:b/>
                <w:sz w:val="22"/>
                <w:szCs w:val="22"/>
              </w:rPr>
              <w:t>131,71</w:t>
            </w:r>
            <w:r w:rsidR="00D95668" w:rsidRPr="00C27DA6">
              <w:rPr>
                <w:rFonts w:ascii="Arial" w:hAnsi="Arial" w:cs="Arial"/>
                <w:b/>
                <w:sz w:val="22"/>
                <w:szCs w:val="22"/>
              </w:rPr>
              <w:t xml:space="preserve"> m</w:t>
            </w:r>
            <w:r w:rsidR="00D95668" w:rsidRPr="00C27DA6">
              <w:rPr>
                <w:rFonts w:ascii="Arial" w:hAnsi="Arial" w:cs="Arial"/>
                <w:b/>
                <w:sz w:val="22"/>
                <w:szCs w:val="22"/>
                <w:vertAlign w:val="superscript"/>
              </w:rPr>
              <w:t>2</w:t>
            </w:r>
          </w:p>
        </w:tc>
        <w:tc>
          <w:tcPr>
            <w:tcW w:w="1260" w:type="dxa"/>
            <w:vMerge w:val="restart"/>
          </w:tcPr>
          <w:p w14:paraId="5C858A96" w14:textId="77777777" w:rsidR="00D95668" w:rsidRPr="00C27DA6" w:rsidRDefault="00D95668" w:rsidP="00D95668">
            <w:pPr>
              <w:jc w:val="right"/>
              <w:rPr>
                <w:b/>
                <w:sz w:val="24"/>
                <w:szCs w:val="24"/>
              </w:rPr>
            </w:pPr>
          </w:p>
        </w:tc>
      </w:tr>
      <w:tr w:rsidR="00D95668" w:rsidRPr="00C27DA6" w14:paraId="4FC000E7" w14:textId="77777777" w:rsidTr="00D95668">
        <w:trPr>
          <w:trHeight w:val="382"/>
        </w:trPr>
        <w:tc>
          <w:tcPr>
            <w:tcW w:w="532" w:type="dxa"/>
            <w:vMerge/>
          </w:tcPr>
          <w:p w14:paraId="6A754645" w14:textId="77777777" w:rsidR="00D95668" w:rsidRPr="00C27DA6" w:rsidRDefault="00D95668" w:rsidP="00D95668">
            <w:pPr>
              <w:spacing w:line="240" w:lineRule="atLeast"/>
              <w:jc w:val="center"/>
              <w:rPr>
                <w:rFonts w:ascii="Arial" w:hAnsi="Arial" w:cs="Arial"/>
                <w:sz w:val="22"/>
                <w:szCs w:val="22"/>
              </w:rPr>
            </w:pPr>
          </w:p>
        </w:tc>
        <w:tc>
          <w:tcPr>
            <w:tcW w:w="3065" w:type="dxa"/>
            <w:gridSpan w:val="2"/>
            <w:vMerge/>
          </w:tcPr>
          <w:p w14:paraId="3015A640" w14:textId="77777777" w:rsidR="00D95668" w:rsidRPr="00C27DA6" w:rsidRDefault="00D95668" w:rsidP="00D95668">
            <w:pPr>
              <w:rPr>
                <w:rFonts w:ascii="Arial" w:hAnsi="Arial" w:cs="Arial"/>
                <w:sz w:val="22"/>
                <w:szCs w:val="22"/>
              </w:rPr>
            </w:pPr>
          </w:p>
        </w:tc>
        <w:tc>
          <w:tcPr>
            <w:tcW w:w="1260" w:type="dxa"/>
            <w:vMerge/>
          </w:tcPr>
          <w:p w14:paraId="4997AF47" w14:textId="77777777" w:rsidR="00D95668" w:rsidRPr="00C27DA6" w:rsidRDefault="00D95668" w:rsidP="00D95668">
            <w:pPr>
              <w:jc w:val="center"/>
              <w:rPr>
                <w:rFonts w:ascii="Arial" w:hAnsi="Arial" w:cs="Arial"/>
                <w:sz w:val="22"/>
                <w:szCs w:val="22"/>
              </w:rPr>
            </w:pPr>
          </w:p>
        </w:tc>
        <w:tc>
          <w:tcPr>
            <w:tcW w:w="1077" w:type="dxa"/>
          </w:tcPr>
          <w:p w14:paraId="5B2C2250" w14:textId="77777777" w:rsidR="00D95668" w:rsidRPr="00C27DA6" w:rsidRDefault="00D95668" w:rsidP="00D95668">
            <w:pPr>
              <w:jc w:val="right"/>
              <w:rPr>
                <w:rFonts w:ascii="Arial" w:hAnsi="Arial" w:cs="Arial"/>
                <w:sz w:val="22"/>
                <w:szCs w:val="22"/>
              </w:rPr>
            </w:pPr>
          </w:p>
          <w:p w14:paraId="472D4A01"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w:t>
            </w:r>
          </w:p>
        </w:tc>
        <w:tc>
          <w:tcPr>
            <w:tcW w:w="1263" w:type="dxa"/>
            <w:vMerge/>
          </w:tcPr>
          <w:p w14:paraId="2F7CD444" w14:textId="77777777" w:rsidR="00D95668" w:rsidRPr="00C27DA6" w:rsidRDefault="00D95668" w:rsidP="00D95668">
            <w:pPr>
              <w:jc w:val="center"/>
              <w:rPr>
                <w:rFonts w:ascii="Arial" w:hAnsi="Arial" w:cs="Arial"/>
                <w:color w:val="FF0000"/>
                <w:sz w:val="22"/>
                <w:szCs w:val="22"/>
              </w:rPr>
            </w:pPr>
          </w:p>
        </w:tc>
        <w:tc>
          <w:tcPr>
            <w:tcW w:w="1443" w:type="dxa"/>
            <w:vMerge/>
          </w:tcPr>
          <w:p w14:paraId="62E80E9E" w14:textId="77777777" w:rsidR="00D95668" w:rsidRPr="00C27DA6" w:rsidRDefault="00D95668" w:rsidP="00D95668">
            <w:pPr>
              <w:jc w:val="center"/>
              <w:rPr>
                <w:rFonts w:ascii="Arial" w:hAnsi="Arial" w:cs="Arial"/>
                <w:color w:val="FF0000"/>
                <w:sz w:val="22"/>
                <w:szCs w:val="22"/>
              </w:rPr>
            </w:pPr>
          </w:p>
        </w:tc>
        <w:tc>
          <w:tcPr>
            <w:tcW w:w="1260" w:type="dxa"/>
            <w:vMerge/>
          </w:tcPr>
          <w:p w14:paraId="7B859C09" w14:textId="77777777" w:rsidR="00D95668" w:rsidRPr="00C27DA6" w:rsidRDefault="00D95668" w:rsidP="00D95668">
            <w:pPr>
              <w:jc w:val="right"/>
              <w:rPr>
                <w:sz w:val="24"/>
                <w:szCs w:val="24"/>
              </w:rPr>
            </w:pPr>
          </w:p>
        </w:tc>
      </w:tr>
      <w:tr w:rsidR="00D95668" w:rsidRPr="00C27DA6" w14:paraId="054D387B" w14:textId="77777777" w:rsidTr="00D95668">
        <w:trPr>
          <w:trHeight w:val="383"/>
        </w:trPr>
        <w:tc>
          <w:tcPr>
            <w:tcW w:w="532" w:type="dxa"/>
            <w:vMerge w:val="restart"/>
          </w:tcPr>
          <w:p w14:paraId="13EF6CAC" w14:textId="77777777" w:rsidR="00D95668" w:rsidRPr="00C27DA6" w:rsidRDefault="00D95668" w:rsidP="00D95668">
            <w:pPr>
              <w:spacing w:line="240" w:lineRule="atLeast"/>
              <w:jc w:val="center"/>
              <w:rPr>
                <w:rFonts w:ascii="Arial" w:hAnsi="Arial" w:cs="Arial"/>
                <w:sz w:val="22"/>
                <w:szCs w:val="22"/>
              </w:rPr>
            </w:pPr>
          </w:p>
          <w:p w14:paraId="6328B249" w14:textId="2798FFBE" w:rsidR="00D95668" w:rsidRPr="00C27DA6" w:rsidRDefault="00FA6375" w:rsidP="00D95668">
            <w:pPr>
              <w:spacing w:line="240" w:lineRule="atLeast"/>
              <w:jc w:val="center"/>
              <w:rPr>
                <w:rFonts w:ascii="Arial" w:hAnsi="Arial" w:cs="Arial"/>
                <w:sz w:val="22"/>
                <w:szCs w:val="22"/>
              </w:rPr>
            </w:pPr>
            <w:r>
              <w:rPr>
                <w:rFonts w:ascii="Arial" w:hAnsi="Arial" w:cs="Arial"/>
                <w:sz w:val="22"/>
                <w:szCs w:val="22"/>
              </w:rPr>
              <w:t>43</w:t>
            </w:r>
            <w:r w:rsidR="00D95668" w:rsidRPr="00C27DA6">
              <w:rPr>
                <w:rFonts w:ascii="Arial" w:hAnsi="Arial" w:cs="Arial"/>
                <w:sz w:val="22"/>
                <w:szCs w:val="22"/>
              </w:rPr>
              <w:t>.</w:t>
            </w:r>
          </w:p>
        </w:tc>
        <w:tc>
          <w:tcPr>
            <w:tcW w:w="3065" w:type="dxa"/>
            <w:gridSpan w:val="2"/>
            <w:vMerge w:val="restart"/>
          </w:tcPr>
          <w:p w14:paraId="3431C461" w14:textId="75C8F0EE" w:rsidR="00D95668" w:rsidRPr="00274913" w:rsidRDefault="00052902" w:rsidP="00D95668">
            <w:pPr>
              <w:rPr>
                <w:rFonts w:ascii="Arial" w:hAnsi="Arial" w:cs="Arial"/>
                <w:b/>
                <w:sz w:val="22"/>
                <w:szCs w:val="22"/>
              </w:rPr>
            </w:pPr>
            <w:r>
              <w:rPr>
                <w:rFonts w:ascii="Arial" w:hAnsi="Arial" w:cs="Arial"/>
                <w:b/>
                <w:sz w:val="22"/>
                <w:szCs w:val="22"/>
              </w:rPr>
              <w:t xml:space="preserve">Element 22 </w:t>
            </w:r>
            <w:r w:rsidRPr="00274913">
              <w:rPr>
                <w:rFonts w:ascii="Arial" w:hAnsi="Arial" w:cs="Arial"/>
                <w:b/>
                <w:sz w:val="22"/>
                <w:szCs w:val="22"/>
              </w:rPr>
              <w:t xml:space="preserve">Etap I </w:t>
            </w:r>
            <w:r w:rsidR="003A12BE" w:rsidRPr="00274913">
              <w:rPr>
                <w:rFonts w:ascii="Arial" w:hAnsi="Arial" w:cs="Arial"/>
                <w:b/>
                <w:sz w:val="22"/>
                <w:szCs w:val="22"/>
              </w:rPr>
              <w:t xml:space="preserve">zadanie </w:t>
            </w:r>
            <w:r w:rsidRPr="00274913">
              <w:rPr>
                <w:rFonts w:ascii="Arial" w:hAnsi="Arial" w:cs="Arial"/>
                <w:b/>
                <w:sz w:val="22"/>
                <w:szCs w:val="22"/>
              </w:rPr>
              <w:t xml:space="preserve"> 2</w:t>
            </w:r>
            <w:r w:rsidR="003A12BE" w:rsidRPr="00274913">
              <w:rPr>
                <w:rFonts w:ascii="Arial" w:hAnsi="Arial" w:cs="Arial"/>
                <w:b/>
                <w:sz w:val="22"/>
                <w:szCs w:val="22"/>
              </w:rPr>
              <w:t xml:space="preserve"> (lokalizacja: sektor VII)</w:t>
            </w:r>
          </w:p>
          <w:p w14:paraId="74479F77" w14:textId="77777777" w:rsidR="00D95668" w:rsidRPr="00C27DA6" w:rsidRDefault="00D95668" w:rsidP="00D95668">
            <w:pPr>
              <w:rPr>
                <w:rFonts w:ascii="Arial" w:hAnsi="Arial" w:cs="Arial"/>
                <w:sz w:val="22"/>
                <w:szCs w:val="22"/>
              </w:rPr>
            </w:pPr>
            <w:r w:rsidRPr="00C27DA6">
              <w:rPr>
                <w:rFonts w:ascii="Arial" w:hAnsi="Arial" w:cs="Arial"/>
                <w:sz w:val="22"/>
                <w:szCs w:val="22"/>
              </w:rPr>
              <w:t>Wykonanie zabezpieczenia posadzonych cebul na okres zimowy</w:t>
            </w:r>
          </w:p>
        </w:tc>
        <w:tc>
          <w:tcPr>
            <w:tcW w:w="1260" w:type="dxa"/>
            <w:vMerge w:val="restart"/>
            <w:shd w:val="clear" w:color="auto" w:fill="auto"/>
          </w:tcPr>
          <w:p w14:paraId="7ABD9D73" w14:textId="77777777" w:rsidR="00D95668" w:rsidRPr="00C27DA6" w:rsidRDefault="00D95668" w:rsidP="00D95668">
            <w:pPr>
              <w:jc w:val="right"/>
              <w:rPr>
                <w:rFonts w:ascii="Arial" w:hAnsi="Arial" w:cs="Arial"/>
                <w:sz w:val="22"/>
                <w:szCs w:val="22"/>
              </w:rPr>
            </w:pPr>
          </w:p>
          <w:p w14:paraId="574E437B" w14:textId="77777777" w:rsidR="00D95668" w:rsidRPr="00C27DA6" w:rsidRDefault="00D95668" w:rsidP="00D95668">
            <w:pPr>
              <w:jc w:val="right"/>
              <w:rPr>
                <w:rFonts w:ascii="Arial" w:hAnsi="Arial" w:cs="Arial"/>
                <w:sz w:val="22"/>
                <w:szCs w:val="22"/>
              </w:rPr>
            </w:pPr>
          </w:p>
          <w:p w14:paraId="707FA584" w14:textId="77777777" w:rsidR="00D95668" w:rsidRPr="00C27DA6" w:rsidRDefault="00D95668" w:rsidP="00D95668">
            <w:pPr>
              <w:jc w:val="right"/>
              <w:rPr>
                <w:rFonts w:ascii="Arial" w:hAnsi="Arial" w:cs="Arial"/>
                <w:sz w:val="22"/>
                <w:szCs w:val="22"/>
              </w:rPr>
            </w:pPr>
          </w:p>
          <w:p w14:paraId="6BFD9F01" w14:textId="77777777" w:rsidR="00D95668" w:rsidRPr="00C27DA6" w:rsidRDefault="00D95668"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7BC9D27C" w14:textId="77777777" w:rsidR="00D95668" w:rsidRPr="00C27DA6" w:rsidRDefault="00D95668" w:rsidP="00D95668">
            <w:pPr>
              <w:jc w:val="right"/>
              <w:rPr>
                <w:rFonts w:ascii="Arial" w:hAnsi="Arial" w:cs="Arial"/>
                <w:sz w:val="22"/>
                <w:szCs w:val="22"/>
              </w:rPr>
            </w:pPr>
          </w:p>
          <w:p w14:paraId="089CD942" w14:textId="77777777" w:rsidR="00D95668" w:rsidRDefault="00D95668" w:rsidP="00D95668">
            <w:pPr>
              <w:jc w:val="right"/>
              <w:rPr>
                <w:rFonts w:ascii="Arial" w:hAnsi="Arial" w:cs="Arial"/>
                <w:sz w:val="22"/>
                <w:szCs w:val="22"/>
              </w:rPr>
            </w:pPr>
          </w:p>
          <w:p w14:paraId="04477659"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w:t>
            </w:r>
          </w:p>
        </w:tc>
        <w:tc>
          <w:tcPr>
            <w:tcW w:w="1263" w:type="dxa"/>
            <w:vMerge w:val="restart"/>
          </w:tcPr>
          <w:p w14:paraId="4493DEBE" w14:textId="77777777" w:rsidR="00D95668" w:rsidRPr="00C27DA6" w:rsidRDefault="00D95668" w:rsidP="00D95668">
            <w:pPr>
              <w:jc w:val="right"/>
              <w:rPr>
                <w:rFonts w:ascii="Arial" w:hAnsi="Arial" w:cs="Arial"/>
                <w:sz w:val="22"/>
                <w:szCs w:val="22"/>
              </w:rPr>
            </w:pPr>
          </w:p>
          <w:p w14:paraId="77D4F184" w14:textId="77777777" w:rsidR="00D95668" w:rsidRPr="00C27DA6" w:rsidRDefault="00D95668" w:rsidP="00D95668">
            <w:pPr>
              <w:jc w:val="right"/>
              <w:rPr>
                <w:rFonts w:ascii="Arial" w:hAnsi="Arial" w:cs="Arial"/>
                <w:sz w:val="22"/>
                <w:szCs w:val="22"/>
              </w:rPr>
            </w:pPr>
          </w:p>
          <w:p w14:paraId="3F4254A2" w14:textId="77777777" w:rsidR="00D95668" w:rsidRPr="00C27DA6" w:rsidRDefault="00D95668" w:rsidP="00D95668">
            <w:pPr>
              <w:jc w:val="right"/>
              <w:rPr>
                <w:rFonts w:ascii="Arial" w:hAnsi="Arial" w:cs="Arial"/>
                <w:sz w:val="22"/>
                <w:szCs w:val="22"/>
              </w:rPr>
            </w:pPr>
          </w:p>
          <w:p w14:paraId="6EB5921B" w14:textId="77777777" w:rsidR="00D95668" w:rsidRPr="00C27DA6" w:rsidRDefault="00D95668"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7462E71F" w14:textId="77777777" w:rsidR="00052902" w:rsidRDefault="00052902" w:rsidP="00D95668">
            <w:pPr>
              <w:jc w:val="center"/>
              <w:rPr>
                <w:rFonts w:ascii="Arial" w:hAnsi="Arial" w:cs="Arial"/>
                <w:b/>
                <w:sz w:val="22"/>
                <w:szCs w:val="22"/>
              </w:rPr>
            </w:pPr>
          </w:p>
          <w:p w14:paraId="11499317" w14:textId="77777777" w:rsidR="00052902" w:rsidRDefault="00052902" w:rsidP="00D95668">
            <w:pPr>
              <w:jc w:val="center"/>
              <w:rPr>
                <w:rFonts w:ascii="Arial" w:hAnsi="Arial" w:cs="Arial"/>
                <w:b/>
                <w:sz w:val="22"/>
                <w:szCs w:val="22"/>
              </w:rPr>
            </w:pPr>
          </w:p>
          <w:p w14:paraId="405EC883" w14:textId="30DEA601" w:rsidR="00D95668" w:rsidRPr="00C27DA6" w:rsidRDefault="00052902" w:rsidP="00D95668">
            <w:pPr>
              <w:jc w:val="center"/>
              <w:rPr>
                <w:rFonts w:ascii="Arial" w:hAnsi="Arial" w:cs="Arial"/>
                <w:b/>
                <w:color w:val="FF0000"/>
                <w:sz w:val="22"/>
                <w:szCs w:val="22"/>
              </w:rPr>
            </w:pPr>
            <w:r>
              <w:rPr>
                <w:rFonts w:ascii="Arial" w:hAnsi="Arial" w:cs="Arial"/>
                <w:b/>
                <w:sz w:val="22"/>
                <w:szCs w:val="22"/>
              </w:rPr>
              <w:t>131,71</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260" w:type="dxa"/>
            <w:vMerge w:val="restart"/>
          </w:tcPr>
          <w:p w14:paraId="0F3F2A7A" w14:textId="77777777" w:rsidR="00D95668" w:rsidRPr="00C27DA6" w:rsidRDefault="00D95668" w:rsidP="00D95668">
            <w:pPr>
              <w:jc w:val="right"/>
              <w:rPr>
                <w:b/>
                <w:sz w:val="24"/>
                <w:szCs w:val="24"/>
              </w:rPr>
            </w:pPr>
          </w:p>
        </w:tc>
      </w:tr>
      <w:tr w:rsidR="00D95668" w:rsidRPr="00C27DA6" w14:paraId="15CAC7A9" w14:textId="77777777" w:rsidTr="00D95668">
        <w:trPr>
          <w:trHeight w:val="382"/>
        </w:trPr>
        <w:tc>
          <w:tcPr>
            <w:tcW w:w="532" w:type="dxa"/>
            <w:vMerge/>
          </w:tcPr>
          <w:p w14:paraId="7E7C75F6" w14:textId="77777777" w:rsidR="00D95668" w:rsidRPr="00C27DA6" w:rsidRDefault="00D95668" w:rsidP="00D95668">
            <w:pPr>
              <w:spacing w:line="240" w:lineRule="atLeast"/>
              <w:jc w:val="center"/>
              <w:rPr>
                <w:rFonts w:ascii="Arial" w:hAnsi="Arial" w:cs="Arial"/>
                <w:sz w:val="22"/>
                <w:szCs w:val="22"/>
              </w:rPr>
            </w:pPr>
          </w:p>
        </w:tc>
        <w:tc>
          <w:tcPr>
            <w:tcW w:w="3065" w:type="dxa"/>
            <w:gridSpan w:val="2"/>
            <w:vMerge/>
          </w:tcPr>
          <w:p w14:paraId="07C64FD0" w14:textId="77777777" w:rsidR="00D95668" w:rsidRPr="00C27DA6" w:rsidRDefault="00D95668" w:rsidP="00D95668">
            <w:pPr>
              <w:rPr>
                <w:rFonts w:ascii="Arial" w:hAnsi="Arial" w:cs="Arial"/>
                <w:sz w:val="22"/>
                <w:szCs w:val="22"/>
              </w:rPr>
            </w:pPr>
          </w:p>
        </w:tc>
        <w:tc>
          <w:tcPr>
            <w:tcW w:w="1260" w:type="dxa"/>
            <w:vMerge/>
          </w:tcPr>
          <w:p w14:paraId="5DF09256" w14:textId="77777777" w:rsidR="00D95668" w:rsidRPr="00C27DA6" w:rsidRDefault="00D95668" w:rsidP="00D95668">
            <w:pPr>
              <w:jc w:val="right"/>
              <w:rPr>
                <w:rFonts w:ascii="Arial" w:hAnsi="Arial" w:cs="Arial"/>
                <w:sz w:val="22"/>
                <w:szCs w:val="22"/>
              </w:rPr>
            </w:pPr>
          </w:p>
        </w:tc>
        <w:tc>
          <w:tcPr>
            <w:tcW w:w="1077" w:type="dxa"/>
          </w:tcPr>
          <w:p w14:paraId="712ADAC9" w14:textId="77777777" w:rsidR="00D95668" w:rsidRPr="00C27DA6" w:rsidRDefault="00D95668" w:rsidP="00D95668">
            <w:pPr>
              <w:jc w:val="right"/>
              <w:rPr>
                <w:rFonts w:ascii="Arial" w:hAnsi="Arial" w:cs="Arial"/>
                <w:sz w:val="22"/>
                <w:szCs w:val="22"/>
              </w:rPr>
            </w:pPr>
          </w:p>
          <w:p w14:paraId="1418404B"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w:t>
            </w:r>
          </w:p>
        </w:tc>
        <w:tc>
          <w:tcPr>
            <w:tcW w:w="1263" w:type="dxa"/>
            <w:vMerge/>
          </w:tcPr>
          <w:p w14:paraId="016726B0" w14:textId="77777777" w:rsidR="00D95668" w:rsidRPr="00C27DA6" w:rsidRDefault="00D95668" w:rsidP="00D95668">
            <w:pPr>
              <w:jc w:val="center"/>
              <w:rPr>
                <w:rFonts w:ascii="Arial" w:hAnsi="Arial" w:cs="Arial"/>
                <w:b/>
                <w:sz w:val="22"/>
                <w:szCs w:val="22"/>
              </w:rPr>
            </w:pPr>
          </w:p>
        </w:tc>
        <w:tc>
          <w:tcPr>
            <w:tcW w:w="1443" w:type="dxa"/>
            <w:vMerge/>
          </w:tcPr>
          <w:p w14:paraId="6D43CC35" w14:textId="77777777" w:rsidR="00D95668" w:rsidRPr="00C27DA6" w:rsidRDefault="00D95668" w:rsidP="00D95668">
            <w:pPr>
              <w:jc w:val="center"/>
              <w:rPr>
                <w:rFonts w:ascii="Arial" w:hAnsi="Arial" w:cs="Arial"/>
                <w:b/>
                <w:sz w:val="22"/>
                <w:szCs w:val="22"/>
              </w:rPr>
            </w:pPr>
          </w:p>
        </w:tc>
        <w:tc>
          <w:tcPr>
            <w:tcW w:w="1260" w:type="dxa"/>
            <w:vMerge/>
          </w:tcPr>
          <w:p w14:paraId="5CFDF5C7" w14:textId="77777777" w:rsidR="00D95668" w:rsidRPr="00C27DA6" w:rsidRDefault="00D95668" w:rsidP="00D95668">
            <w:pPr>
              <w:jc w:val="right"/>
              <w:rPr>
                <w:b/>
                <w:sz w:val="24"/>
                <w:szCs w:val="24"/>
              </w:rPr>
            </w:pPr>
          </w:p>
        </w:tc>
      </w:tr>
      <w:tr w:rsidR="00D95668" w:rsidRPr="00C27DA6" w14:paraId="335FF529" w14:textId="77777777" w:rsidTr="00D95668">
        <w:trPr>
          <w:trHeight w:val="299"/>
        </w:trPr>
        <w:tc>
          <w:tcPr>
            <w:tcW w:w="532" w:type="dxa"/>
            <w:vMerge w:val="restart"/>
          </w:tcPr>
          <w:p w14:paraId="1F5A553F" w14:textId="77777777" w:rsidR="00D95668" w:rsidRDefault="00D95668" w:rsidP="00D95668">
            <w:pPr>
              <w:spacing w:line="240" w:lineRule="atLeast"/>
              <w:jc w:val="center"/>
              <w:rPr>
                <w:rFonts w:ascii="Arial" w:hAnsi="Arial" w:cs="Arial"/>
                <w:sz w:val="22"/>
                <w:szCs w:val="22"/>
              </w:rPr>
            </w:pPr>
          </w:p>
          <w:p w14:paraId="678503DD" w14:textId="77777777" w:rsidR="00D95668" w:rsidRDefault="00D95668" w:rsidP="00D95668">
            <w:pPr>
              <w:spacing w:line="240" w:lineRule="atLeast"/>
              <w:jc w:val="center"/>
              <w:rPr>
                <w:rFonts w:ascii="Arial" w:hAnsi="Arial" w:cs="Arial"/>
                <w:sz w:val="22"/>
                <w:szCs w:val="22"/>
              </w:rPr>
            </w:pPr>
          </w:p>
          <w:p w14:paraId="74F2150A" w14:textId="20E05C6A" w:rsidR="00D95668" w:rsidRPr="00C27DA6" w:rsidRDefault="00FA6375" w:rsidP="00D95668">
            <w:pPr>
              <w:spacing w:line="240" w:lineRule="atLeast"/>
              <w:jc w:val="center"/>
              <w:rPr>
                <w:rFonts w:ascii="Arial" w:hAnsi="Arial" w:cs="Arial"/>
                <w:sz w:val="22"/>
                <w:szCs w:val="22"/>
              </w:rPr>
            </w:pPr>
            <w:r>
              <w:rPr>
                <w:rFonts w:ascii="Arial" w:hAnsi="Arial" w:cs="Arial"/>
                <w:sz w:val="22"/>
                <w:szCs w:val="22"/>
              </w:rPr>
              <w:t>44</w:t>
            </w:r>
            <w:r w:rsidR="00D95668" w:rsidRPr="00C27DA6">
              <w:rPr>
                <w:rFonts w:ascii="Arial" w:hAnsi="Arial" w:cs="Arial"/>
                <w:sz w:val="22"/>
                <w:szCs w:val="22"/>
              </w:rPr>
              <w:t xml:space="preserve">. </w:t>
            </w:r>
          </w:p>
        </w:tc>
        <w:tc>
          <w:tcPr>
            <w:tcW w:w="3065" w:type="dxa"/>
            <w:gridSpan w:val="2"/>
            <w:vMerge w:val="restart"/>
          </w:tcPr>
          <w:p w14:paraId="422DD6B9" w14:textId="430E56D5" w:rsidR="00052902" w:rsidRPr="00274913" w:rsidRDefault="00052902" w:rsidP="00D95668">
            <w:pPr>
              <w:rPr>
                <w:rFonts w:ascii="Arial" w:hAnsi="Arial" w:cs="Arial"/>
                <w:b/>
                <w:sz w:val="22"/>
                <w:szCs w:val="22"/>
              </w:rPr>
            </w:pPr>
            <w:r>
              <w:rPr>
                <w:rFonts w:ascii="Arial" w:hAnsi="Arial" w:cs="Arial"/>
                <w:b/>
                <w:sz w:val="22"/>
                <w:szCs w:val="22"/>
              </w:rPr>
              <w:t xml:space="preserve">Element 22 Etap I </w:t>
            </w:r>
            <w:r w:rsidR="003A12BE" w:rsidRPr="00274913">
              <w:rPr>
                <w:rFonts w:ascii="Arial" w:hAnsi="Arial" w:cs="Arial"/>
                <w:b/>
                <w:sz w:val="22"/>
                <w:szCs w:val="22"/>
              </w:rPr>
              <w:t xml:space="preserve">zadanie </w:t>
            </w:r>
            <w:r w:rsidRPr="00274913">
              <w:rPr>
                <w:rFonts w:ascii="Arial" w:hAnsi="Arial" w:cs="Arial"/>
                <w:b/>
                <w:sz w:val="22"/>
                <w:szCs w:val="22"/>
              </w:rPr>
              <w:t>3</w:t>
            </w:r>
            <w:r w:rsidR="003A12BE" w:rsidRPr="00274913">
              <w:rPr>
                <w:rFonts w:ascii="Arial" w:hAnsi="Arial" w:cs="Arial"/>
                <w:b/>
                <w:sz w:val="22"/>
                <w:szCs w:val="22"/>
              </w:rPr>
              <w:t xml:space="preserve"> (lokalizacja: sektor VII)</w:t>
            </w:r>
          </w:p>
          <w:p w14:paraId="6BF167DD" w14:textId="111CE6D5" w:rsidR="00D95668" w:rsidRPr="00C27DA6" w:rsidRDefault="00D95668" w:rsidP="00D95668">
            <w:pPr>
              <w:rPr>
                <w:rFonts w:ascii="Arial" w:hAnsi="Arial" w:cs="Arial"/>
                <w:sz w:val="22"/>
                <w:szCs w:val="22"/>
              </w:rPr>
            </w:pPr>
            <w:r w:rsidRPr="00C27DA6">
              <w:rPr>
                <w:rFonts w:ascii="Arial" w:hAnsi="Arial" w:cs="Arial"/>
                <w:sz w:val="22"/>
                <w:szCs w:val="22"/>
              </w:rPr>
              <w:t>Usunięcie zabezpieczeń roślin cebulowych wykonanych na okres zimowy</w:t>
            </w:r>
          </w:p>
        </w:tc>
        <w:tc>
          <w:tcPr>
            <w:tcW w:w="1260" w:type="dxa"/>
            <w:vMerge w:val="restart"/>
          </w:tcPr>
          <w:p w14:paraId="272A6B71" w14:textId="77777777" w:rsidR="00D95668" w:rsidRPr="00C27DA6" w:rsidRDefault="00D95668" w:rsidP="00D95668">
            <w:pPr>
              <w:rPr>
                <w:rFonts w:ascii="Arial" w:hAnsi="Arial" w:cs="Arial"/>
                <w:sz w:val="22"/>
                <w:szCs w:val="22"/>
              </w:rPr>
            </w:pPr>
          </w:p>
          <w:p w14:paraId="2168A618" w14:textId="77777777" w:rsidR="00D95668" w:rsidRPr="00C27DA6" w:rsidRDefault="00D95668" w:rsidP="00D95668">
            <w:pPr>
              <w:jc w:val="right"/>
              <w:rPr>
                <w:rFonts w:ascii="Arial" w:hAnsi="Arial" w:cs="Arial"/>
                <w:sz w:val="22"/>
                <w:szCs w:val="22"/>
              </w:rPr>
            </w:pPr>
          </w:p>
          <w:p w14:paraId="46B8AA9B" w14:textId="77777777" w:rsidR="00D95668" w:rsidRPr="00C27DA6" w:rsidRDefault="00D95668" w:rsidP="00D95668">
            <w:pPr>
              <w:jc w:val="right"/>
              <w:rPr>
                <w:rFonts w:ascii="Arial" w:hAnsi="Arial" w:cs="Arial"/>
                <w:sz w:val="22"/>
                <w:szCs w:val="22"/>
              </w:rPr>
            </w:pPr>
          </w:p>
          <w:p w14:paraId="3575C584" w14:textId="77777777" w:rsidR="00D95668" w:rsidRPr="00C27DA6" w:rsidRDefault="00D95668" w:rsidP="00D95668">
            <w:pPr>
              <w:jc w:val="right"/>
              <w:rPr>
                <w:rFonts w:ascii="Arial" w:hAnsi="Arial" w:cs="Arial"/>
                <w:sz w:val="22"/>
                <w:szCs w:val="22"/>
              </w:rPr>
            </w:pPr>
          </w:p>
          <w:p w14:paraId="02271E31"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31BDEAFC" w14:textId="77777777" w:rsidR="00D95668" w:rsidRPr="00C27DA6" w:rsidRDefault="00D95668" w:rsidP="00D95668">
            <w:pPr>
              <w:jc w:val="right"/>
              <w:rPr>
                <w:rFonts w:ascii="Arial" w:hAnsi="Arial" w:cs="Arial"/>
                <w:sz w:val="22"/>
                <w:szCs w:val="22"/>
              </w:rPr>
            </w:pPr>
          </w:p>
          <w:p w14:paraId="5DEC8D54" w14:textId="77777777" w:rsidR="00D95668" w:rsidRDefault="00D95668" w:rsidP="00D95668">
            <w:pPr>
              <w:jc w:val="right"/>
              <w:rPr>
                <w:rFonts w:ascii="Arial" w:hAnsi="Arial" w:cs="Arial"/>
                <w:sz w:val="22"/>
                <w:szCs w:val="22"/>
              </w:rPr>
            </w:pPr>
          </w:p>
          <w:p w14:paraId="56F6C0CE"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w:t>
            </w:r>
          </w:p>
        </w:tc>
        <w:tc>
          <w:tcPr>
            <w:tcW w:w="1263" w:type="dxa"/>
            <w:vMerge w:val="restart"/>
          </w:tcPr>
          <w:p w14:paraId="534F9140" w14:textId="77777777" w:rsidR="00D95668" w:rsidRPr="00C27DA6" w:rsidRDefault="00D95668" w:rsidP="00D95668">
            <w:pPr>
              <w:rPr>
                <w:rFonts w:ascii="Arial" w:hAnsi="Arial" w:cs="Arial"/>
                <w:sz w:val="22"/>
                <w:szCs w:val="22"/>
              </w:rPr>
            </w:pPr>
          </w:p>
          <w:p w14:paraId="2E842C1A" w14:textId="77777777" w:rsidR="00D95668" w:rsidRPr="00C27DA6" w:rsidRDefault="00D95668" w:rsidP="00D95668">
            <w:pPr>
              <w:jc w:val="right"/>
              <w:rPr>
                <w:rFonts w:ascii="Arial" w:hAnsi="Arial" w:cs="Arial"/>
                <w:sz w:val="22"/>
                <w:szCs w:val="22"/>
              </w:rPr>
            </w:pPr>
          </w:p>
          <w:p w14:paraId="1F9CB1D8" w14:textId="77777777" w:rsidR="00D95668" w:rsidRPr="00C27DA6" w:rsidRDefault="00D95668" w:rsidP="00D95668">
            <w:pPr>
              <w:jc w:val="right"/>
              <w:rPr>
                <w:rFonts w:ascii="Arial" w:hAnsi="Arial" w:cs="Arial"/>
                <w:sz w:val="22"/>
                <w:szCs w:val="22"/>
              </w:rPr>
            </w:pPr>
          </w:p>
          <w:p w14:paraId="595F817C" w14:textId="77777777" w:rsidR="00D95668" w:rsidRPr="00C27DA6" w:rsidRDefault="00D95668" w:rsidP="00D95668">
            <w:pPr>
              <w:jc w:val="right"/>
              <w:rPr>
                <w:rFonts w:ascii="Arial" w:hAnsi="Arial" w:cs="Arial"/>
                <w:sz w:val="22"/>
                <w:szCs w:val="22"/>
              </w:rPr>
            </w:pPr>
          </w:p>
          <w:p w14:paraId="3FF75FF8"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4E9C9286" w14:textId="77777777" w:rsidR="00052902" w:rsidRDefault="00052902" w:rsidP="00D95668">
            <w:pPr>
              <w:jc w:val="center"/>
              <w:rPr>
                <w:rFonts w:ascii="Arial" w:hAnsi="Arial" w:cs="Arial"/>
                <w:b/>
                <w:sz w:val="22"/>
                <w:szCs w:val="22"/>
              </w:rPr>
            </w:pPr>
          </w:p>
          <w:p w14:paraId="67AE0F38" w14:textId="77777777" w:rsidR="00052902" w:rsidRDefault="00052902" w:rsidP="00D95668">
            <w:pPr>
              <w:jc w:val="center"/>
              <w:rPr>
                <w:rFonts w:ascii="Arial" w:hAnsi="Arial" w:cs="Arial"/>
                <w:b/>
                <w:sz w:val="22"/>
                <w:szCs w:val="22"/>
              </w:rPr>
            </w:pPr>
          </w:p>
          <w:p w14:paraId="6D48055F" w14:textId="68934249" w:rsidR="00D95668" w:rsidRPr="00C27DA6" w:rsidRDefault="00052902" w:rsidP="00D95668">
            <w:pPr>
              <w:jc w:val="center"/>
              <w:rPr>
                <w:rFonts w:ascii="Arial" w:hAnsi="Arial" w:cs="Arial"/>
                <w:b/>
                <w:sz w:val="22"/>
                <w:szCs w:val="22"/>
              </w:rPr>
            </w:pPr>
            <w:r>
              <w:rPr>
                <w:rFonts w:ascii="Arial" w:hAnsi="Arial" w:cs="Arial"/>
                <w:b/>
                <w:sz w:val="22"/>
                <w:szCs w:val="22"/>
              </w:rPr>
              <w:t>131,71</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260" w:type="dxa"/>
            <w:vMerge w:val="restart"/>
          </w:tcPr>
          <w:p w14:paraId="7F030EE9" w14:textId="77777777" w:rsidR="00D95668" w:rsidRPr="00C27DA6" w:rsidRDefault="00D95668" w:rsidP="00D95668">
            <w:pPr>
              <w:jc w:val="right"/>
              <w:rPr>
                <w:b/>
                <w:sz w:val="24"/>
                <w:szCs w:val="24"/>
              </w:rPr>
            </w:pPr>
          </w:p>
        </w:tc>
      </w:tr>
      <w:tr w:rsidR="00D95668" w:rsidRPr="00C27DA6" w14:paraId="52A11E8B" w14:textId="77777777" w:rsidTr="00D95668">
        <w:trPr>
          <w:trHeight w:val="299"/>
        </w:trPr>
        <w:tc>
          <w:tcPr>
            <w:tcW w:w="532" w:type="dxa"/>
            <w:vMerge/>
          </w:tcPr>
          <w:p w14:paraId="034CEAC2" w14:textId="77777777" w:rsidR="00D95668" w:rsidRPr="00C27DA6" w:rsidRDefault="00D95668" w:rsidP="00D95668">
            <w:pPr>
              <w:spacing w:line="240" w:lineRule="atLeast"/>
              <w:jc w:val="center"/>
              <w:rPr>
                <w:rFonts w:ascii="Arial" w:hAnsi="Arial" w:cs="Arial"/>
                <w:sz w:val="22"/>
                <w:szCs w:val="22"/>
              </w:rPr>
            </w:pPr>
          </w:p>
        </w:tc>
        <w:tc>
          <w:tcPr>
            <w:tcW w:w="3065" w:type="dxa"/>
            <w:gridSpan w:val="2"/>
            <w:vMerge/>
          </w:tcPr>
          <w:p w14:paraId="38D6C52E" w14:textId="77777777" w:rsidR="00D95668" w:rsidRPr="00C27DA6" w:rsidRDefault="00D95668" w:rsidP="00D95668">
            <w:pPr>
              <w:rPr>
                <w:rFonts w:ascii="Arial" w:hAnsi="Arial" w:cs="Arial"/>
                <w:sz w:val="22"/>
                <w:szCs w:val="22"/>
              </w:rPr>
            </w:pPr>
          </w:p>
        </w:tc>
        <w:tc>
          <w:tcPr>
            <w:tcW w:w="1260" w:type="dxa"/>
            <w:vMerge/>
          </w:tcPr>
          <w:p w14:paraId="2257521A" w14:textId="77777777" w:rsidR="00D95668" w:rsidRPr="00C27DA6" w:rsidRDefault="00D95668" w:rsidP="00D95668">
            <w:pPr>
              <w:rPr>
                <w:rFonts w:ascii="Arial" w:hAnsi="Arial" w:cs="Arial"/>
                <w:sz w:val="22"/>
                <w:szCs w:val="22"/>
              </w:rPr>
            </w:pPr>
          </w:p>
        </w:tc>
        <w:tc>
          <w:tcPr>
            <w:tcW w:w="1077" w:type="dxa"/>
          </w:tcPr>
          <w:p w14:paraId="0AF57881" w14:textId="77777777" w:rsidR="00D95668" w:rsidRPr="00C27DA6" w:rsidRDefault="00D95668" w:rsidP="00D95668">
            <w:pPr>
              <w:jc w:val="right"/>
              <w:rPr>
                <w:rFonts w:ascii="Arial" w:hAnsi="Arial" w:cs="Arial"/>
                <w:sz w:val="22"/>
                <w:szCs w:val="22"/>
              </w:rPr>
            </w:pPr>
          </w:p>
          <w:p w14:paraId="061CA42A"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w:t>
            </w:r>
          </w:p>
        </w:tc>
        <w:tc>
          <w:tcPr>
            <w:tcW w:w="1263" w:type="dxa"/>
            <w:vMerge/>
          </w:tcPr>
          <w:p w14:paraId="13D294AF" w14:textId="77777777" w:rsidR="00D95668" w:rsidRPr="00C27DA6" w:rsidRDefault="00D95668" w:rsidP="00D95668">
            <w:pPr>
              <w:jc w:val="right"/>
              <w:rPr>
                <w:rFonts w:ascii="Arial" w:hAnsi="Arial" w:cs="Arial"/>
                <w:b/>
                <w:sz w:val="22"/>
                <w:szCs w:val="22"/>
              </w:rPr>
            </w:pPr>
          </w:p>
        </w:tc>
        <w:tc>
          <w:tcPr>
            <w:tcW w:w="1443" w:type="dxa"/>
            <w:vMerge/>
          </w:tcPr>
          <w:p w14:paraId="109EC49C" w14:textId="77777777" w:rsidR="00D95668" w:rsidRPr="00C27DA6" w:rsidRDefault="00D95668" w:rsidP="00D95668">
            <w:pPr>
              <w:jc w:val="right"/>
              <w:rPr>
                <w:rFonts w:ascii="Arial" w:hAnsi="Arial" w:cs="Arial"/>
                <w:b/>
                <w:sz w:val="22"/>
                <w:szCs w:val="22"/>
              </w:rPr>
            </w:pPr>
          </w:p>
        </w:tc>
        <w:tc>
          <w:tcPr>
            <w:tcW w:w="1260" w:type="dxa"/>
            <w:vMerge/>
          </w:tcPr>
          <w:p w14:paraId="35E94FA4" w14:textId="77777777" w:rsidR="00D95668" w:rsidRPr="00C27DA6" w:rsidRDefault="00D95668" w:rsidP="00D95668">
            <w:pPr>
              <w:jc w:val="right"/>
              <w:rPr>
                <w:b/>
                <w:sz w:val="24"/>
                <w:szCs w:val="24"/>
              </w:rPr>
            </w:pPr>
          </w:p>
        </w:tc>
      </w:tr>
      <w:tr w:rsidR="00D95668" w:rsidRPr="00C27DA6" w14:paraId="29DADB02" w14:textId="77777777" w:rsidTr="00D95668">
        <w:trPr>
          <w:trHeight w:val="299"/>
        </w:trPr>
        <w:tc>
          <w:tcPr>
            <w:tcW w:w="532" w:type="dxa"/>
            <w:vMerge w:val="restart"/>
          </w:tcPr>
          <w:p w14:paraId="0A1D9DC8" w14:textId="77777777" w:rsidR="00D95668" w:rsidRPr="00C27DA6" w:rsidRDefault="00D95668" w:rsidP="00D95668">
            <w:pPr>
              <w:spacing w:line="240" w:lineRule="atLeast"/>
              <w:jc w:val="center"/>
              <w:rPr>
                <w:rFonts w:ascii="Arial" w:hAnsi="Arial" w:cs="Arial"/>
                <w:sz w:val="22"/>
                <w:szCs w:val="22"/>
              </w:rPr>
            </w:pPr>
          </w:p>
          <w:p w14:paraId="2D3AA89F" w14:textId="709B36D8" w:rsidR="00D95668" w:rsidRPr="00C27DA6" w:rsidRDefault="00FA6375" w:rsidP="00D95668">
            <w:pPr>
              <w:spacing w:line="240" w:lineRule="atLeast"/>
              <w:jc w:val="center"/>
              <w:rPr>
                <w:rFonts w:ascii="Arial" w:hAnsi="Arial" w:cs="Arial"/>
                <w:sz w:val="22"/>
                <w:szCs w:val="22"/>
              </w:rPr>
            </w:pPr>
            <w:r>
              <w:rPr>
                <w:rFonts w:ascii="Arial" w:hAnsi="Arial" w:cs="Arial"/>
                <w:sz w:val="22"/>
                <w:szCs w:val="22"/>
              </w:rPr>
              <w:t>45</w:t>
            </w:r>
            <w:r w:rsidR="00D95668" w:rsidRPr="00C27DA6">
              <w:rPr>
                <w:rFonts w:ascii="Arial" w:hAnsi="Arial" w:cs="Arial"/>
                <w:sz w:val="22"/>
                <w:szCs w:val="22"/>
              </w:rPr>
              <w:t>.</w:t>
            </w:r>
          </w:p>
        </w:tc>
        <w:tc>
          <w:tcPr>
            <w:tcW w:w="3065" w:type="dxa"/>
            <w:gridSpan w:val="2"/>
            <w:vMerge w:val="restart"/>
          </w:tcPr>
          <w:p w14:paraId="1CD03014" w14:textId="5A19E38A" w:rsidR="00052902" w:rsidRPr="00274913" w:rsidRDefault="00052902" w:rsidP="00052902">
            <w:pPr>
              <w:rPr>
                <w:rFonts w:ascii="Arial" w:hAnsi="Arial" w:cs="Arial"/>
                <w:b/>
                <w:sz w:val="22"/>
                <w:szCs w:val="22"/>
              </w:rPr>
            </w:pPr>
            <w:r>
              <w:rPr>
                <w:rFonts w:ascii="Arial" w:hAnsi="Arial" w:cs="Arial"/>
                <w:b/>
                <w:sz w:val="22"/>
                <w:szCs w:val="22"/>
              </w:rPr>
              <w:t xml:space="preserve">Element 22 Etap I </w:t>
            </w:r>
            <w:r w:rsidR="003A12BE" w:rsidRPr="00274913">
              <w:rPr>
                <w:rFonts w:ascii="Arial" w:hAnsi="Arial" w:cs="Arial"/>
                <w:b/>
                <w:sz w:val="22"/>
                <w:szCs w:val="22"/>
              </w:rPr>
              <w:t xml:space="preserve">zadanie </w:t>
            </w:r>
            <w:r w:rsidRPr="00274913">
              <w:rPr>
                <w:rFonts w:ascii="Arial" w:hAnsi="Arial" w:cs="Arial"/>
                <w:b/>
                <w:sz w:val="22"/>
                <w:szCs w:val="22"/>
              </w:rPr>
              <w:t>4</w:t>
            </w:r>
            <w:r w:rsidR="003A12BE" w:rsidRPr="00274913">
              <w:rPr>
                <w:rFonts w:ascii="Arial" w:hAnsi="Arial" w:cs="Arial"/>
                <w:b/>
                <w:sz w:val="22"/>
                <w:szCs w:val="22"/>
              </w:rPr>
              <w:t xml:space="preserve"> (lokalizacja: sektor VII)</w:t>
            </w:r>
          </w:p>
          <w:p w14:paraId="52130367" w14:textId="77777777" w:rsidR="00D95668" w:rsidRPr="00274913" w:rsidRDefault="00D95668" w:rsidP="00D95668">
            <w:pPr>
              <w:rPr>
                <w:rFonts w:ascii="Arial" w:hAnsi="Arial" w:cs="Arial"/>
                <w:sz w:val="22"/>
                <w:szCs w:val="22"/>
              </w:rPr>
            </w:pPr>
            <w:r w:rsidRPr="00274913">
              <w:rPr>
                <w:rFonts w:ascii="Arial" w:hAnsi="Arial" w:cs="Arial"/>
                <w:sz w:val="22"/>
                <w:szCs w:val="22"/>
              </w:rPr>
              <w:t xml:space="preserve">Wykonanie nasadzeń </w:t>
            </w:r>
          </w:p>
          <w:p w14:paraId="5E20F81B" w14:textId="5AED9296" w:rsidR="00D95668" w:rsidRPr="00274913" w:rsidRDefault="00D95668" w:rsidP="00D95668">
            <w:pPr>
              <w:rPr>
                <w:rFonts w:ascii="Arial" w:hAnsi="Arial" w:cs="Arial"/>
                <w:sz w:val="22"/>
                <w:szCs w:val="22"/>
              </w:rPr>
            </w:pPr>
            <w:r w:rsidRPr="00274913">
              <w:rPr>
                <w:rFonts w:ascii="Arial" w:hAnsi="Arial" w:cs="Arial"/>
                <w:sz w:val="22"/>
                <w:szCs w:val="22"/>
              </w:rPr>
              <w:t>bratka ogrodowego</w:t>
            </w:r>
            <w:r w:rsidR="003A12BE" w:rsidRPr="00274913">
              <w:rPr>
                <w:rFonts w:ascii="Arial" w:hAnsi="Arial" w:cs="Arial"/>
                <w:sz w:val="22"/>
                <w:szCs w:val="22"/>
              </w:rPr>
              <w:t xml:space="preserve"> i niezapominajki </w:t>
            </w:r>
            <w:r w:rsidR="00836563" w:rsidRPr="00274913">
              <w:rPr>
                <w:rFonts w:ascii="Arial" w:hAnsi="Arial" w:cs="Arial"/>
                <w:sz w:val="22"/>
                <w:szCs w:val="22"/>
              </w:rPr>
              <w:t xml:space="preserve"> </w:t>
            </w:r>
          </w:p>
        </w:tc>
        <w:tc>
          <w:tcPr>
            <w:tcW w:w="1260" w:type="dxa"/>
            <w:vMerge w:val="restart"/>
          </w:tcPr>
          <w:p w14:paraId="31DAFEC6" w14:textId="77777777" w:rsidR="00D95668" w:rsidRPr="00C27DA6" w:rsidRDefault="00D95668" w:rsidP="00D95668">
            <w:pPr>
              <w:jc w:val="right"/>
              <w:rPr>
                <w:rFonts w:ascii="Arial" w:hAnsi="Arial" w:cs="Arial"/>
                <w:sz w:val="22"/>
                <w:szCs w:val="22"/>
              </w:rPr>
            </w:pPr>
          </w:p>
          <w:p w14:paraId="396CB90A" w14:textId="77777777" w:rsidR="00D95668" w:rsidRPr="00C27DA6" w:rsidRDefault="00D95668" w:rsidP="00D95668">
            <w:pPr>
              <w:jc w:val="right"/>
              <w:rPr>
                <w:rFonts w:ascii="Arial" w:hAnsi="Arial" w:cs="Arial"/>
                <w:sz w:val="22"/>
                <w:szCs w:val="22"/>
              </w:rPr>
            </w:pPr>
          </w:p>
          <w:p w14:paraId="1B037693" w14:textId="77777777" w:rsidR="00D95668" w:rsidRPr="00C27DA6" w:rsidRDefault="00D95668" w:rsidP="00D95668">
            <w:pPr>
              <w:jc w:val="right"/>
              <w:rPr>
                <w:rFonts w:ascii="Arial" w:hAnsi="Arial" w:cs="Arial"/>
                <w:sz w:val="22"/>
                <w:szCs w:val="22"/>
              </w:rPr>
            </w:pPr>
          </w:p>
          <w:p w14:paraId="6EE892E2"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6B57CBC1" w14:textId="77777777" w:rsidR="00D95668" w:rsidRPr="00C27DA6" w:rsidRDefault="00D95668" w:rsidP="00D95668">
            <w:pPr>
              <w:jc w:val="right"/>
              <w:rPr>
                <w:rFonts w:ascii="Arial" w:hAnsi="Arial" w:cs="Arial"/>
                <w:sz w:val="22"/>
                <w:szCs w:val="22"/>
              </w:rPr>
            </w:pPr>
          </w:p>
          <w:p w14:paraId="22309B6F" w14:textId="77777777" w:rsidR="00D95668" w:rsidRDefault="00D95668" w:rsidP="00D95668">
            <w:pPr>
              <w:jc w:val="right"/>
              <w:rPr>
                <w:rFonts w:ascii="Arial" w:hAnsi="Arial" w:cs="Arial"/>
                <w:sz w:val="22"/>
                <w:szCs w:val="22"/>
              </w:rPr>
            </w:pPr>
          </w:p>
          <w:p w14:paraId="3DC7AF97"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w:t>
            </w:r>
          </w:p>
        </w:tc>
        <w:tc>
          <w:tcPr>
            <w:tcW w:w="1263" w:type="dxa"/>
            <w:vMerge w:val="restart"/>
          </w:tcPr>
          <w:p w14:paraId="30A80B86" w14:textId="77777777" w:rsidR="00D95668" w:rsidRPr="00C27DA6" w:rsidRDefault="00D95668" w:rsidP="00D95668">
            <w:pPr>
              <w:jc w:val="right"/>
              <w:rPr>
                <w:rFonts w:ascii="Arial" w:hAnsi="Arial" w:cs="Arial"/>
                <w:sz w:val="22"/>
                <w:szCs w:val="22"/>
              </w:rPr>
            </w:pPr>
          </w:p>
          <w:p w14:paraId="39CEDB16" w14:textId="77777777" w:rsidR="00D95668" w:rsidRPr="00C27DA6" w:rsidRDefault="00D95668" w:rsidP="00D95668">
            <w:pPr>
              <w:jc w:val="right"/>
              <w:rPr>
                <w:rFonts w:ascii="Arial" w:hAnsi="Arial" w:cs="Arial"/>
                <w:sz w:val="22"/>
                <w:szCs w:val="22"/>
              </w:rPr>
            </w:pPr>
          </w:p>
          <w:p w14:paraId="4FB7B8CD" w14:textId="77777777" w:rsidR="00D95668" w:rsidRPr="00C27DA6" w:rsidRDefault="00D95668" w:rsidP="00D95668">
            <w:pPr>
              <w:jc w:val="right"/>
              <w:rPr>
                <w:rFonts w:ascii="Arial" w:hAnsi="Arial" w:cs="Arial"/>
                <w:sz w:val="22"/>
                <w:szCs w:val="22"/>
              </w:rPr>
            </w:pPr>
          </w:p>
          <w:p w14:paraId="56397A32"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7611B550" w14:textId="77777777" w:rsidR="00D95668" w:rsidRPr="00C27DA6" w:rsidRDefault="00D95668" w:rsidP="00D95668">
            <w:pPr>
              <w:jc w:val="center"/>
              <w:rPr>
                <w:rFonts w:ascii="Arial" w:hAnsi="Arial" w:cs="Arial"/>
                <w:b/>
                <w:color w:val="FF0000"/>
                <w:sz w:val="22"/>
                <w:szCs w:val="22"/>
              </w:rPr>
            </w:pPr>
          </w:p>
          <w:p w14:paraId="2065C682" w14:textId="77777777" w:rsidR="00D95668" w:rsidRPr="00C27DA6" w:rsidRDefault="00D95668" w:rsidP="00D95668">
            <w:pPr>
              <w:jc w:val="center"/>
              <w:rPr>
                <w:rFonts w:ascii="Arial" w:hAnsi="Arial" w:cs="Arial"/>
                <w:b/>
                <w:color w:val="FF0000"/>
                <w:sz w:val="22"/>
                <w:szCs w:val="22"/>
              </w:rPr>
            </w:pPr>
          </w:p>
          <w:p w14:paraId="7B7D3A39" w14:textId="67D89F15" w:rsidR="00D95668" w:rsidRPr="00C27DA6" w:rsidRDefault="00052902" w:rsidP="00D95668">
            <w:pPr>
              <w:jc w:val="center"/>
              <w:rPr>
                <w:rFonts w:ascii="Arial" w:hAnsi="Arial" w:cs="Arial"/>
                <w:color w:val="FF0000"/>
                <w:sz w:val="22"/>
                <w:szCs w:val="22"/>
              </w:rPr>
            </w:pPr>
            <w:r>
              <w:rPr>
                <w:rFonts w:ascii="Arial" w:hAnsi="Arial" w:cs="Arial"/>
                <w:b/>
                <w:sz w:val="22"/>
                <w:szCs w:val="22"/>
              </w:rPr>
              <w:t>138,54</w:t>
            </w:r>
            <w:r w:rsidR="00D95668" w:rsidRPr="00C27DA6">
              <w:rPr>
                <w:rFonts w:ascii="Arial" w:hAnsi="Arial" w:cs="Arial"/>
                <w:b/>
                <w:sz w:val="22"/>
                <w:szCs w:val="22"/>
              </w:rPr>
              <w:t xml:space="preserve"> m</w:t>
            </w:r>
            <w:r w:rsidR="00D95668" w:rsidRPr="00C27DA6">
              <w:rPr>
                <w:rFonts w:ascii="Arial" w:hAnsi="Arial" w:cs="Arial"/>
                <w:b/>
                <w:sz w:val="22"/>
                <w:szCs w:val="22"/>
                <w:vertAlign w:val="superscript"/>
              </w:rPr>
              <w:t>2</w:t>
            </w:r>
          </w:p>
          <w:p w14:paraId="0E2F841D" w14:textId="77777777" w:rsidR="00D95668" w:rsidRPr="00C27DA6" w:rsidRDefault="00D95668" w:rsidP="00D95668">
            <w:pPr>
              <w:jc w:val="center"/>
              <w:rPr>
                <w:rFonts w:ascii="Arial" w:hAnsi="Arial" w:cs="Arial"/>
                <w:b/>
                <w:color w:val="FF0000"/>
                <w:sz w:val="22"/>
                <w:szCs w:val="22"/>
              </w:rPr>
            </w:pPr>
          </w:p>
        </w:tc>
        <w:tc>
          <w:tcPr>
            <w:tcW w:w="1260" w:type="dxa"/>
            <w:vMerge w:val="restart"/>
          </w:tcPr>
          <w:p w14:paraId="4FEBF31F" w14:textId="77777777" w:rsidR="00D95668" w:rsidRPr="00C27DA6" w:rsidRDefault="00D95668" w:rsidP="00D95668">
            <w:pPr>
              <w:jc w:val="right"/>
              <w:rPr>
                <w:b/>
                <w:sz w:val="24"/>
                <w:szCs w:val="24"/>
              </w:rPr>
            </w:pPr>
          </w:p>
        </w:tc>
      </w:tr>
      <w:tr w:rsidR="00D95668" w:rsidRPr="00C27DA6" w14:paraId="78BA5802" w14:textId="77777777" w:rsidTr="00D95668">
        <w:trPr>
          <w:trHeight w:val="299"/>
        </w:trPr>
        <w:tc>
          <w:tcPr>
            <w:tcW w:w="532" w:type="dxa"/>
            <w:vMerge/>
          </w:tcPr>
          <w:p w14:paraId="4C10A109" w14:textId="77777777" w:rsidR="00D95668" w:rsidRPr="00C27DA6" w:rsidRDefault="00D95668" w:rsidP="00D95668">
            <w:pPr>
              <w:spacing w:line="240" w:lineRule="atLeast"/>
              <w:jc w:val="center"/>
              <w:rPr>
                <w:rFonts w:ascii="Arial" w:hAnsi="Arial" w:cs="Arial"/>
                <w:sz w:val="22"/>
                <w:szCs w:val="22"/>
              </w:rPr>
            </w:pPr>
          </w:p>
        </w:tc>
        <w:tc>
          <w:tcPr>
            <w:tcW w:w="3065" w:type="dxa"/>
            <w:gridSpan w:val="2"/>
            <w:vMerge/>
          </w:tcPr>
          <w:p w14:paraId="34FEB0C9" w14:textId="77777777" w:rsidR="00D95668" w:rsidRPr="00C27DA6" w:rsidRDefault="00D95668" w:rsidP="00D95668">
            <w:pPr>
              <w:rPr>
                <w:rFonts w:ascii="Arial" w:hAnsi="Arial" w:cs="Arial"/>
                <w:b/>
                <w:sz w:val="22"/>
                <w:szCs w:val="22"/>
              </w:rPr>
            </w:pPr>
          </w:p>
        </w:tc>
        <w:tc>
          <w:tcPr>
            <w:tcW w:w="1260" w:type="dxa"/>
            <w:vMerge/>
          </w:tcPr>
          <w:p w14:paraId="29D0D2AE" w14:textId="77777777" w:rsidR="00D95668" w:rsidRPr="00C27DA6" w:rsidRDefault="00D95668" w:rsidP="00D95668">
            <w:pPr>
              <w:jc w:val="right"/>
              <w:rPr>
                <w:rFonts w:ascii="Arial" w:hAnsi="Arial" w:cs="Arial"/>
                <w:sz w:val="22"/>
                <w:szCs w:val="22"/>
              </w:rPr>
            </w:pPr>
          </w:p>
        </w:tc>
        <w:tc>
          <w:tcPr>
            <w:tcW w:w="1077" w:type="dxa"/>
          </w:tcPr>
          <w:p w14:paraId="4B2F37E0" w14:textId="77777777" w:rsidR="00D95668" w:rsidRPr="00C27DA6" w:rsidRDefault="00D95668" w:rsidP="00D95668">
            <w:pPr>
              <w:jc w:val="right"/>
              <w:rPr>
                <w:rFonts w:ascii="Arial" w:hAnsi="Arial" w:cs="Arial"/>
                <w:sz w:val="22"/>
                <w:szCs w:val="22"/>
              </w:rPr>
            </w:pPr>
          </w:p>
          <w:p w14:paraId="6D7F5DF8"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w:t>
            </w:r>
          </w:p>
        </w:tc>
        <w:tc>
          <w:tcPr>
            <w:tcW w:w="1263" w:type="dxa"/>
            <w:vMerge/>
          </w:tcPr>
          <w:p w14:paraId="4A44EBE1" w14:textId="77777777" w:rsidR="00D95668" w:rsidRPr="00C27DA6" w:rsidRDefault="00D95668" w:rsidP="00D95668">
            <w:pPr>
              <w:jc w:val="right"/>
              <w:rPr>
                <w:rFonts w:ascii="Arial" w:hAnsi="Arial" w:cs="Arial"/>
                <w:sz w:val="22"/>
                <w:szCs w:val="22"/>
              </w:rPr>
            </w:pPr>
          </w:p>
        </w:tc>
        <w:tc>
          <w:tcPr>
            <w:tcW w:w="1443" w:type="dxa"/>
            <w:vMerge/>
          </w:tcPr>
          <w:p w14:paraId="5119E915" w14:textId="77777777" w:rsidR="00D95668" w:rsidRPr="00C27DA6" w:rsidRDefault="00D95668" w:rsidP="00D95668">
            <w:pPr>
              <w:jc w:val="center"/>
              <w:rPr>
                <w:rFonts w:ascii="Arial" w:hAnsi="Arial" w:cs="Arial"/>
                <w:b/>
                <w:color w:val="FF0000"/>
                <w:sz w:val="22"/>
                <w:szCs w:val="22"/>
              </w:rPr>
            </w:pPr>
          </w:p>
        </w:tc>
        <w:tc>
          <w:tcPr>
            <w:tcW w:w="1260" w:type="dxa"/>
            <w:vMerge/>
          </w:tcPr>
          <w:p w14:paraId="6A0FBC5E" w14:textId="77777777" w:rsidR="00D95668" w:rsidRPr="00C27DA6" w:rsidRDefault="00D95668" w:rsidP="00D95668">
            <w:pPr>
              <w:jc w:val="right"/>
              <w:rPr>
                <w:b/>
                <w:sz w:val="24"/>
                <w:szCs w:val="24"/>
              </w:rPr>
            </w:pPr>
          </w:p>
        </w:tc>
      </w:tr>
      <w:tr w:rsidR="00D95668" w:rsidRPr="00C27DA6" w14:paraId="51CC451D" w14:textId="77777777" w:rsidTr="00D95668">
        <w:trPr>
          <w:trHeight w:val="299"/>
        </w:trPr>
        <w:tc>
          <w:tcPr>
            <w:tcW w:w="532" w:type="dxa"/>
            <w:vMerge w:val="restart"/>
          </w:tcPr>
          <w:p w14:paraId="039CB768" w14:textId="77777777" w:rsidR="00D95668" w:rsidRPr="00C27DA6" w:rsidRDefault="00D95668" w:rsidP="00D95668">
            <w:pPr>
              <w:spacing w:line="240" w:lineRule="atLeast"/>
              <w:jc w:val="center"/>
              <w:rPr>
                <w:rFonts w:ascii="Arial" w:hAnsi="Arial" w:cs="Arial"/>
                <w:sz w:val="22"/>
                <w:szCs w:val="22"/>
              </w:rPr>
            </w:pPr>
          </w:p>
          <w:p w14:paraId="2E34C8FB" w14:textId="00163248" w:rsidR="00D95668" w:rsidRPr="00C27DA6" w:rsidRDefault="00FA6375" w:rsidP="00D95668">
            <w:pPr>
              <w:spacing w:line="240" w:lineRule="atLeast"/>
              <w:jc w:val="center"/>
              <w:rPr>
                <w:rFonts w:ascii="Arial" w:hAnsi="Arial" w:cs="Arial"/>
                <w:sz w:val="22"/>
                <w:szCs w:val="22"/>
              </w:rPr>
            </w:pPr>
            <w:r>
              <w:rPr>
                <w:rFonts w:ascii="Arial" w:hAnsi="Arial" w:cs="Arial"/>
                <w:sz w:val="22"/>
                <w:szCs w:val="22"/>
              </w:rPr>
              <w:t>46</w:t>
            </w:r>
            <w:r w:rsidR="00D95668" w:rsidRPr="00C27DA6">
              <w:rPr>
                <w:rFonts w:ascii="Arial" w:hAnsi="Arial" w:cs="Arial"/>
                <w:sz w:val="22"/>
                <w:szCs w:val="22"/>
              </w:rPr>
              <w:t>.</w:t>
            </w:r>
          </w:p>
        </w:tc>
        <w:tc>
          <w:tcPr>
            <w:tcW w:w="3065" w:type="dxa"/>
            <w:gridSpan w:val="2"/>
            <w:vMerge w:val="restart"/>
          </w:tcPr>
          <w:p w14:paraId="6CB96DCE" w14:textId="371BAADE" w:rsidR="00D95668" w:rsidRPr="00274913" w:rsidRDefault="00052902" w:rsidP="00D95668">
            <w:pPr>
              <w:rPr>
                <w:rFonts w:ascii="Arial" w:hAnsi="Arial" w:cs="Arial"/>
                <w:b/>
                <w:sz w:val="22"/>
                <w:szCs w:val="22"/>
              </w:rPr>
            </w:pPr>
            <w:r w:rsidRPr="00274913">
              <w:rPr>
                <w:rFonts w:ascii="Arial" w:hAnsi="Arial" w:cs="Arial"/>
                <w:b/>
                <w:sz w:val="22"/>
                <w:szCs w:val="22"/>
              </w:rPr>
              <w:t>Element 22 Etap II</w:t>
            </w:r>
            <w:r w:rsidR="003A12BE" w:rsidRPr="00274913">
              <w:rPr>
                <w:rFonts w:ascii="Arial" w:hAnsi="Arial" w:cs="Arial"/>
                <w:b/>
                <w:sz w:val="22"/>
                <w:szCs w:val="22"/>
              </w:rPr>
              <w:t xml:space="preserve"> (Lokalizacja: sektor II) </w:t>
            </w:r>
          </w:p>
          <w:p w14:paraId="20B65DAA" w14:textId="77777777" w:rsidR="00D95668" w:rsidRPr="00274913" w:rsidRDefault="00D95668" w:rsidP="00D95668">
            <w:pPr>
              <w:rPr>
                <w:rFonts w:ascii="Arial" w:hAnsi="Arial" w:cs="Arial"/>
                <w:sz w:val="22"/>
                <w:szCs w:val="22"/>
              </w:rPr>
            </w:pPr>
            <w:r w:rsidRPr="00274913">
              <w:rPr>
                <w:rFonts w:ascii="Arial" w:hAnsi="Arial" w:cs="Arial"/>
                <w:sz w:val="22"/>
                <w:szCs w:val="22"/>
              </w:rPr>
              <w:t xml:space="preserve">Wykonanie nasadzeń </w:t>
            </w:r>
          </w:p>
          <w:p w14:paraId="5C5F7515" w14:textId="2F8BA302" w:rsidR="00D95668" w:rsidRPr="00C27DA6" w:rsidRDefault="00D95668" w:rsidP="00D95668">
            <w:pPr>
              <w:rPr>
                <w:rFonts w:ascii="Arial" w:hAnsi="Arial" w:cs="Arial"/>
                <w:sz w:val="22"/>
                <w:szCs w:val="22"/>
              </w:rPr>
            </w:pPr>
            <w:r>
              <w:rPr>
                <w:rFonts w:ascii="Arial" w:hAnsi="Arial" w:cs="Arial"/>
                <w:sz w:val="22"/>
                <w:szCs w:val="22"/>
              </w:rPr>
              <w:t>bratka ogrodowego</w:t>
            </w:r>
          </w:p>
        </w:tc>
        <w:tc>
          <w:tcPr>
            <w:tcW w:w="1260" w:type="dxa"/>
            <w:vMerge w:val="restart"/>
          </w:tcPr>
          <w:p w14:paraId="551B8650" w14:textId="77777777" w:rsidR="00D95668" w:rsidRPr="00C27DA6" w:rsidRDefault="00D95668" w:rsidP="00D95668">
            <w:pPr>
              <w:jc w:val="right"/>
              <w:rPr>
                <w:rFonts w:ascii="Arial" w:hAnsi="Arial" w:cs="Arial"/>
                <w:sz w:val="22"/>
                <w:szCs w:val="22"/>
              </w:rPr>
            </w:pPr>
          </w:p>
          <w:p w14:paraId="1BFC832E" w14:textId="77777777" w:rsidR="00D95668" w:rsidRPr="00C27DA6" w:rsidRDefault="00D95668" w:rsidP="00D95668">
            <w:pPr>
              <w:jc w:val="right"/>
              <w:rPr>
                <w:rFonts w:ascii="Arial" w:hAnsi="Arial" w:cs="Arial"/>
                <w:sz w:val="22"/>
                <w:szCs w:val="22"/>
              </w:rPr>
            </w:pPr>
          </w:p>
          <w:p w14:paraId="41414691" w14:textId="77777777" w:rsidR="00D95668" w:rsidRPr="00C27DA6" w:rsidRDefault="00D95668" w:rsidP="00D95668">
            <w:pPr>
              <w:jc w:val="right"/>
              <w:rPr>
                <w:rFonts w:ascii="Arial" w:hAnsi="Arial" w:cs="Arial"/>
                <w:sz w:val="22"/>
                <w:szCs w:val="22"/>
              </w:rPr>
            </w:pPr>
          </w:p>
          <w:p w14:paraId="003CEDC4"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77" w:type="dxa"/>
          </w:tcPr>
          <w:p w14:paraId="3C7A1773" w14:textId="77777777" w:rsidR="00D95668" w:rsidRPr="00C27DA6" w:rsidRDefault="00D95668" w:rsidP="00D95668">
            <w:pPr>
              <w:jc w:val="right"/>
              <w:rPr>
                <w:rFonts w:ascii="Arial" w:hAnsi="Arial" w:cs="Arial"/>
                <w:sz w:val="22"/>
                <w:szCs w:val="22"/>
              </w:rPr>
            </w:pPr>
          </w:p>
          <w:p w14:paraId="32E266CE"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w:t>
            </w:r>
          </w:p>
        </w:tc>
        <w:tc>
          <w:tcPr>
            <w:tcW w:w="1263" w:type="dxa"/>
            <w:vMerge w:val="restart"/>
          </w:tcPr>
          <w:p w14:paraId="328EAE66" w14:textId="77777777" w:rsidR="00D95668" w:rsidRPr="00C27DA6" w:rsidRDefault="00D95668" w:rsidP="00D95668">
            <w:pPr>
              <w:jc w:val="right"/>
              <w:rPr>
                <w:rFonts w:ascii="Arial" w:hAnsi="Arial" w:cs="Arial"/>
                <w:sz w:val="22"/>
                <w:szCs w:val="22"/>
              </w:rPr>
            </w:pPr>
          </w:p>
          <w:p w14:paraId="26C5566C" w14:textId="77777777" w:rsidR="00D95668" w:rsidRPr="00C27DA6" w:rsidRDefault="00D95668" w:rsidP="00D95668">
            <w:pPr>
              <w:jc w:val="right"/>
              <w:rPr>
                <w:rFonts w:ascii="Arial" w:hAnsi="Arial" w:cs="Arial"/>
                <w:sz w:val="22"/>
                <w:szCs w:val="22"/>
              </w:rPr>
            </w:pPr>
          </w:p>
          <w:p w14:paraId="7B913F21" w14:textId="77777777" w:rsidR="00D95668" w:rsidRPr="00C27DA6" w:rsidRDefault="00D95668" w:rsidP="00D95668">
            <w:pPr>
              <w:jc w:val="right"/>
              <w:rPr>
                <w:rFonts w:ascii="Arial" w:hAnsi="Arial" w:cs="Arial"/>
                <w:sz w:val="22"/>
                <w:szCs w:val="22"/>
              </w:rPr>
            </w:pPr>
          </w:p>
          <w:p w14:paraId="0E2FC349"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43" w:type="dxa"/>
            <w:vMerge w:val="restart"/>
          </w:tcPr>
          <w:p w14:paraId="59638961" w14:textId="77777777" w:rsidR="00D95668" w:rsidRPr="00C27DA6" w:rsidRDefault="00D95668" w:rsidP="00D95668">
            <w:pPr>
              <w:jc w:val="center"/>
              <w:rPr>
                <w:rFonts w:ascii="Arial" w:hAnsi="Arial" w:cs="Arial"/>
                <w:b/>
                <w:color w:val="FF0000"/>
                <w:sz w:val="22"/>
                <w:szCs w:val="22"/>
              </w:rPr>
            </w:pPr>
          </w:p>
          <w:p w14:paraId="5A9A417A" w14:textId="77777777" w:rsidR="00D95668" w:rsidRPr="00C27DA6" w:rsidRDefault="00D95668" w:rsidP="00D95668">
            <w:pPr>
              <w:jc w:val="center"/>
              <w:rPr>
                <w:rFonts w:ascii="Arial" w:hAnsi="Arial" w:cs="Arial"/>
                <w:b/>
                <w:color w:val="FF0000"/>
                <w:sz w:val="22"/>
                <w:szCs w:val="22"/>
              </w:rPr>
            </w:pPr>
          </w:p>
          <w:p w14:paraId="6ACECD18" w14:textId="77777777" w:rsidR="00D95668" w:rsidRPr="00C27DA6" w:rsidRDefault="00D95668" w:rsidP="00D95668">
            <w:pPr>
              <w:jc w:val="center"/>
              <w:rPr>
                <w:rFonts w:ascii="Arial" w:hAnsi="Arial" w:cs="Arial"/>
                <w:color w:val="FF0000"/>
                <w:sz w:val="22"/>
                <w:szCs w:val="22"/>
              </w:rPr>
            </w:pPr>
            <w:r>
              <w:rPr>
                <w:rFonts w:ascii="Arial" w:hAnsi="Arial" w:cs="Arial"/>
                <w:b/>
                <w:sz w:val="22"/>
                <w:szCs w:val="22"/>
              </w:rPr>
              <w:t>77</w:t>
            </w:r>
            <w:r w:rsidRPr="00C27DA6">
              <w:rPr>
                <w:rFonts w:ascii="Arial" w:hAnsi="Arial" w:cs="Arial"/>
                <w:b/>
                <w:sz w:val="22"/>
                <w:szCs w:val="22"/>
              </w:rPr>
              <w:t xml:space="preserve"> m</w:t>
            </w:r>
            <w:r w:rsidRPr="00C27DA6">
              <w:rPr>
                <w:rFonts w:ascii="Arial" w:hAnsi="Arial" w:cs="Arial"/>
                <w:b/>
                <w:sz w:val="22"/>
                <w:szCs w:val="22"/>
                <w:vertAlign w:val="superscript"/>
              </w:rPr>
              <w:t>2</w:t>
            </w:r>
          </w:p>
          <w:p w14:paraId="1A9F0184" w14:textId="77777777" w:rsidR="00D95668" w:rsidRPr="00C27DA6" w:rsidRDefault="00D95668" w:rsidP="00D95668">
            <w:pPr>
              <w:jc w:val="center"/>
              <w:rPr>
                <w:rFonts w:ascii="Arial" w:hAnsi="Arial" w:cs="Arial"/>
                <w:b/>
                <w:color w:val="FF0000"/>
                <w:sz w:val="22"/>
                <w:szCs w:val="22"/>
              </w:rPr>
            </w:pPr>
          </w:p>
        </w:tc>
        <w:tc>
          <w:tcPr>
            <w:tcW w:w="1260" w:type="dxa"/>
            <w:vMerge w:val="restart"/>
          </w:tcPr>
          <w:p w14:paraId="6109D8BA" w14:textId="77777777" w:rsidR="00D95668" w:rsidRPr="00C27DA6" w:rsidRDefault="00D95668" w:rsidP="00D95668">
            <w:pPr>
              <w:jc w:val="right"/>
              <w:rPr>
                <w:b/>
                <w:sz w:val="24"/>
                <w:szCs w:val="24"/>
              </w:rPr>
            </w:pPr>
          </w:p>
        </w:tc>
      </w:tr>
      <w:tr w:rsidR="00D95668" w:rsidRPr="00C27DA6" w14:paraId="4F7C8CB7" w14:textId="77777777" w:rsidTr="00D95668">
        <w:trPr>
          <w:trHeight w:val="299"/>
        </w:trPr>
        <w:tc>
          <w:tcPr>
            <w:tcW w:w="532" w:type="dxa"/>
            <w:vMerge/>
          </w:tcPr>
          <w:p w14:paraId="248458CE" w14:textId="77777777" w:rsidR="00D95668" w:rsidRPr="00C27DA6" w:rsidRDefault="00D95668" w:rsidP="00D95668">
            <w:pPr>
              <w:spacing w:line="240" w:lineRule="atLeast"/>
              <w:jc w:val="center"/>
              <w:rPr>
                <w:sz w:val="24"/>
                <w:szCs w:val="24"/>
              </w:rPr>
            </w:pPr>
          </w:p>
        </w:tc>
        <w:tc>
          <w:tcPr>
            <w:tcW w:w="3065" w:type="dxa"/>
            <w:gridSpan w:val="2"/>
            <w:vMerge/>
          </w:tcPr>
          <w:p w14:paraId="044FA690" w14:textId="77777777" w:rsidR="00D95668" w:rsidRPr="00C27DA6" w:rsidRDefault="00D95668" w:rsidP="00D95668">
            <w:pPr>
              <w:rPr>
                <w:sz w:val="22"/>
                <w:szCs w:val="22"/>
              </w:rPr>
            </w:pPr>
          </w:p>
        </w:tc>
        <w:tc>
          <w:tcPr>
            <w:tcW w:w="1260" w:type="dxa"/>
            <w:vMerge/>
          </w:tcPr>
          <w:p w14:paraId="7EB59FFA" w14:textId="77777777" w:rsidR="00D95668" w:rsidRPr="00C27DA6" w:rsidRDefault="00D95668" w:rsidP="00D95668">
            <w:pPr>
              <w:rPr>
                <w:sz w:val="16"/>
                <w:szCs w:val="16"/>
              </w:rPr>
            </w:pPr>
          </w:p>
        </w:tc>
        <w:tc>
          <w:tcPr>
            <w:tcW w:w="1077" w:type="dxa"/>
          </w:tcPr>
          <w:p w14:paraId="18C72678" w14:textId="77777777" w:rsidR="00D95668" w:rsidRDefault="00D95668" w:rsidP="00D95668">
            <w:pPr>
              <w:jc w:val="right"/>
              <w:rPr>
                <w:sz w:val="24"/>
                <w:szCs w:val="24"/>
              </w:rPr>
            </w:pPr>
          </w:p>
          <w:p w14:paraId="2B1B8BC2" w14:textId="77777777" w:rsidR="00D95668" w:rsidRPr="00C27DA6" w:rsidRDefault="00D95668" w:rsidP="00D95668">
            <w:pPr>
              <w:jc w:val="right"/>
              <w:rPr>
                <w:sz w:val="24"/>
                <w:szCs w:val="24"/>
              </w:rPr>
            </w:pPr>
            <w:r w:rsidRPr="00C27DA6">
              <w:rPr>
                <w:sz w:val="24"/>
                <w:szCs w:val="24"/>
              </w:rPr>
              <w:t>zł</w:t>
            </w:r>
          </w:p>
        </w:tc>
        <w:tc>
          <w:tcPr>
            <w:tcW w:w="1263" w:type="dxa"/>
            <w:vMerge/>
          </w:tcPr>
          <w:p w14:paraId="5ACD53DD" w14:textId="77777777" w:rsidR="00D95668" w:rsidRPr="00C27DA6" w:rsidRDefault="00D95668" w:rsidP="00D95668">
            <w:pPr>
              <w:jc w:val="right"/>
              <w:rPr>
                <w:b/>
                <w:sz w:val="24"/>
                <w:szCs w:val="24"/>
              </w:rPr>
            </w:pPr>
          </w:p>
        </w:tc>
        <w:tc>
          <w:tcPr>
            <w:tcW w:w="1443" w:type="dxa"/>
            <w:vMerge/>
          </w:tcPr>
          <w:p w14:paraId="12171C94" w14:textId="77777777" w:rsidR="00D95668" w:rsidRPr="00C27DA6" w:rsidRDefault="00D95668" w:rsidP="00D95668">
            <w:pPr>
              <w:jc w:val="right"/>
              <w:rPr>
                <w:b/>
                <w:sz w:val="24"/>
                <w:szCs w:val="24"/>
              </w:rPr>
            </w:pPr>
          </w:p>
        </w:tc>
        <w:tc>
          <w:tcPr>
            <w:tcW w:w="1260" w:type="dxa"/>
            <w:vMerge/>
          </w:tcPr>
          <w:p w14:paraId="1BB024B2" w14:textId="77777777" w:rsidR="00D95668" w:rsidRPr="00C27DA6" w:rsidRDefault="00D95668" w:rsidP="00D95668">
            <w:pPr>
              <w:jc w:val="right"/>
              <w:rPr>
                <w:b/>
                <w:sz w:val="24"/>
                <w:szCs w:val="24"/>
              </w:rPr>
            </w:pPr>
          </w:p>
        </w:tc>
      </w:tr>
      <w:tr w:rsidR="00D95668" w:rsidRPr="00C27DA6" w14:paraId="4FB33681" w14:textId="77777777" w:rsidTr="00D95668">
        <w:trPr>
          <w:trHeight w:val="172"/>
        </w:trPr>
        <w:tc>
          <w:tcPr>
            <w:tcW w:w="540" w:type="dxa"/>
            <w:gridSpan w:val="2"/>
          </w:tcPr>
          <w:p w14:paraId="782F3054" w14:textId="77777777" w:rsidR="00D95668" w:rsidRDefault="00D95668" w:rsidP="00D95668">
            <w:pPr>
              <w:jc w:val="center"/>
              <w:rPr>
                <w:rFonts w:ascii="Arial" w:hAnsi="Arial" w:cs="Arial"/>
                <w:b/>
                <w:sz w:val="22"/>
                <w:szCs w:val="22"/>
              </w:rPr>
            </w:pPr>
          </w:p>
          <w:p w14:paraId="455DFD47" w14:textId="5C64EA1C" w:rsidR="00D95668" w:rsidRPr="000E3D5E" w:rsidRDefault="00FA6375" w:rsidP="00D95668">
            <w:pPr>
              <w:jc w:val="center"/>
              <w:rPr>
                <w:rFonts w:ascii="Arial" w:hAnsi="Arial" w:cs="Arial"/>
                <w:sz w:val="22"/>
                <w:szCs w:val="22"/>
              </w:rPr>
            </w:pPr>
            <w:r>
              <w:rPr>
                <w:rFonts w:ascii="Arial" w:hAnsi="Arial" w:cs="Arial"/>
                <w:sz w:val="22"/>
                <w:szCs w:val="22"/>
              </w:rPr>
              <w:t>47</w:t>
            </w:r>
            <w:r w:rsidR="00D95668" w:rsidRPr="000E3D5E">
              <w:rPr>
                <w:rFonts w:ascii="Arial" w:hAnsi="Arial" w:cs="Arial"/>
                <w:sz w:val="22"/>
                <w:szCs w:val="22"/>
              </w:rPr>
              <w:t>.</w:t>
            </w:r>
          </w:p>
        </w:tc>
        <w:tc>
          <w:tcPr>
            <w:tcW w:w="8100" w:type="dxa"/>
            <w:gridSpan w:val="5"/>
          </w:tcPr>
          <w:p w14:paraId="41CA62E3" w14:textId="77777777" w:rsidR="00D95668" w:rsidRDefault="00D95668" w:rsidP="00D95668">
            <w:pPr>
              <w:rPr>
                <w:rFonts w:ascii="Arial" w:hAnsi="Arial" w:cs="Arial"/>
                <w:b/>
                <w:sz w:val="22"/>
                <w:szCs w:val="22"/>
              </w:rPr>
            </w:pPr>
          </w:p>
          <w:p w14:paraId="0C406CFE" w14:textId="3D46C1AD" w:rsidR="00D95668" w:rsidRDefault="00D95668" w:rsidP="00D95668">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 </w:t>
            </w:r>
            <w:r w:rsidR="00052902" w:rsidRPr="009F3921">
              <w:rPr>
                <w:rFonts w:ascii="Arial" w:hAnsi="Arial" w:cs="Arial"/>
                <w:b/>
                <w:sz w:val="24"/>
                <w:szCs w:val="24"/>
              </w:rPr>
              <w:t>Element</w:t>
            </w:r>
            <w:r w:rsidR="00052902">
              <w:rPr>
                <w:rFonts w:ascii="Arial" w:hAnsi="Arial" w:cs="Arial"/>
                <w:b/>
                <w:sz w:val="24"/>
                <w:szCs w:val="24"/>
              </w:rPr>
              <w:t>u 22</w:t>
            </w:r>
            <w:r w:rsidR="00052902" w:rsidRPr="009F3921">
              <w:rPr>
                <w:rFonts w:ascii="Arial" w:hAnsi="Arial" w:cs="Arial"/>
                <w:b/>
                <w:sz w:val="24"/>
                <w:szCs w:val="24"/>
              </w:rPr>
              <w:t xml:space="preserve"> </w:t>
            </w:r>
            <w:r w:rsidR="00052902">
              <w:rPr>
                <w:rFonts w:ascii="Arial" w:hAnsi="Arial" w:cs="Arial"/>
                <w:b/>
                <w:sz w:val="24"/>
                <w:szCs w:val="24"/>
              </w:rPr>
              <w:t xml:space="preserve">Części 4 </w:t>
            </w:r>
            <w:r w:rsidR="00052902">
              <w:rPr>
                <w:rFonts w:ascii="Arial" w:hAnsi="Arial" w:cs="Arial"/>
                <w:sz w:val="22"/>
                <w:szCs w:val="22"/>
              </w:rPr>
              <w:t>(poz.41</w:t>
            </w:r>
            <w:r w:rsidR="00052902" w:rsidRPr="00C27DA6">
              <w:rPr>
                <w:rFonts w:ascii="Arial" w:hAnsi="Arial" w:cs="Arial"/>
                <w:sz w:val="22"/>
                <w:szCs w:val="22"/>
              </w:rPr>
              <w:t>-4</w:t>
            </w:r>
            <w:r w:rsidR="00052902">
              <w:rPr>
                <w:rFonts w:ascii="Arial" w:hAnsi="Arial" w:cs="Arial"/>
                <w:sz w:val="22"/>
                <w:szCs w:val="22"/>
              </w:rPr>
              <w:t>6</w:t>
            </w:r>
            <w:r w:rsidRPr="00C27DA6">
              <w:rPr>
                <w:rFonts w:ascii="Arial" w:hAnsi="Arial" w:cs="Arial"/>
                <w:sz w:val="22"/>
                <w:szCs w:val="22"/>
              </w:rPr>
              <w:t>)</w:t>
            </w:r>
          </w:p>
          <w:p w14:paraId="1EA20D8A" w14:textId="77777777" w:rsidR="00D95668" w:rsidRPr="00C27DA6" w:rsidRDefault="00D95668" w:rsidP="00D95668">
            <w:pPr>
              <w:rPr>
                <w:rFonts w:ascii="Arial" w:hAnsi="Arial" w:cs="Arial"/>
                <w:sz w:val="22"/>
                <w:szCs w:val="22"/>
              </w:rPr>
            </w:pPr>
          </w:p>
        </w:tc>
        <w:tc>
          <w:tcPr>
            <w:tcW w:w="1260" w:type="dxa"/>
          </w:tcPr>
          <w:p w14:paraId="49EE22A0" w14:textId="77777777" w:rsidR="00D95668" w:rsidRPr="00C27DA6" w:rsidRDefault="00D95668" w:rsidP="00D95668">
            <w:pPr>
              <w:jc w:val="right"/>
              <w:rPr>
                <w:rFonts w:ascii="Arial" w:hAnsi="Arial" w:cs="Arial"/>
                <w:sz w:val="22"/>
                <w:szCs w:val="22"/>
              </w:rPr>
            </w:pPr>
          </w:p>
        </w:tc>
      </w:tr>
    </w:tbl>
    <w:p w14:paraId="7B42F3F8" w14:textId="77777777" w:rsidR="00D95668" w:rsidRDefault="00D95668" w:rsidP="00D95668">
      <w:pPr>
        <w:rPr>
          <w:rFonts w:ascii="Arial" w:hAnsi="Arial" w:cs="Arial"/>
          <w:b/>
          <w:sz w:val="24"/>
          <w:szCs w:val="24"/>
        </w:rPr>
      </w:pPr>
    </w:p>
    <w:p w14:paraId="52965B1E" w14:textId="77777777" w:rsidR="00D95668" w:rsidRDefault="00D95668" w:rsidP="00D95668">
      <w:pPr>
        <w:rPr>
          <w:rFonts w:ascii="Arial" w:hAnsi="Arial" w:cs="Arial"/>
          <w:b/>
          <w:sz w:val="24"/>
          <w:szCs w:val="24"/>
        </w:rPr>
      </w:pPr>
    </w:p>
    <w:p w14:paraId="6D8D6AFA" w14:textId="77777777" w:rsidR="00274913" w:rsidRPr="00DD09AA" w:rsidRDefault="00274913" w:rsidP="00D95668">
      <w:pPr>
        <w:rPr>
          <w:rFonts w:ascii="Arial" w:hAnsi="Arial" w:cs="Arial"/>
          <w:b/>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2578"/>
        <w:gridCol w:w="1276"/>
        <w:gridCol w:w="992"/>
        <w:gridCol w:w="1418"/>
        <w:gridCol w:w="1417"/>
        <w:gridCol w:w="1276"/>
      </w:tblGrid>
      <w:tr w:rsidR="00D95668" w:rsidRPr="00C27DA6" w14:paraId="485CFEF8" w14:textId="77777777" w:rsidTr="00946C34">
        <w:tc>
          <w:tcPr>
            <w:tcW w:w="966" w:type="dxa"/>
          </w:tcPr>
          <w:p w14:paraId="6EAC25DE" w14:textId="77777777" w:rsidR="00D95668" w:rsidRPr="00AE71AA" w:rsidRDefault="00D95668" w:rsidP="00D95668">
            <w:pPr>
              <w:spacing w:line="240" w:lineRule="atLeast"/>
              <w:jc w:val="center"/>
              <w:rPr>
                <w:rFonts w:ascii="Arial" w:hAnsi="Arial" w:cs="Arial"/>
                <w:b/>
              </w:rPr>
            </w:pPr>
          </w:p>
          <w:p w14:paraId="5D35ACC8" w14:textId="77777777" w:rsidR="00D95668" w:rsidRPr="00C27DA6" w:rsidRDefault="00D95668" w:rsidP="00D95668">
            <w:pPr>
              <w:spacing w:line="240" w:lineRule="atLeast"/>
              <w:jc w:val="center"/>
              <w:rPr>
                <w:sz w:val="24"/>
                <w:szCs w:val="24"/>
              </w:rPr>
            </w:pPr>
            <w:r w:rsidRPr="00AE71AA">
              <w:rPr>
                <w:rFonts w:ascii="Arial" w:hAnsi="Arial" w:cs="Arial"/>
                <w:b/>
              </w:rPr>
              <w:t>Lp.</w:t>
            </w:r>
          </w:p>
        </w:tc>
        <w:tc>
          <w:tcPr>
            <w:tcW w:w="2578" w:type="dxa"/>
            <w:shd w:val="clear" w:color="auto" w:fill="auto"/>
          </w:tcPr>
          <w:p w14:paraId="56F37A4A" w14:textId="77777777" w:rsidR="00052902" w:rsidRDefault="00052902" w:rsidP="00052902">
            <w:pPr>
              <w:tabs>
                <w:tab w:val="left" w:pos="0"/>
              </w:tabs>
              <w:spacing w:line="240" w:lineRule="atLeast"/>
              <w:jc w:val="center"/>
              <w:rPr>
                <w:rFonts w:ascii="Arial" w:hAnsi="Arial" w:cs="Arial"/>
                <w:b/>
                <w:sz w:val="24"/>
                <w:szCs w:val="24"/>
              </w:rPr>
            </w:pPr>
          </w:p>
          <w:p w14:paraId="294CC7F2" w14:textId="77777777" w:rsidR="00052902" w:rsidRDefault="009F3921" w:rsidP="00052902">
            <w:pPr>
              <w:tabs>
                <w:tab w:val="left" w:pos="0"/>
              </w:tabs>
              <w:spacing w:line="240" w:lineRule="atLeast"/>
              <w:jc w:val="center"/>
              <w:rPr>
                <w:rFonts w:ascii="Arial" w:hAnsi="Arial" w:cs="Arial"/>
                <w:b/>
                <w:noProof/>
                <w:sz w:val="24"/>
                <w:szCs w:val="24"/>
              </w:rPr>
            </w:pPr>
            <w:r w:rsidRPr="009F3921">
              <w:rPr>
                <w:rFonts w:ascii="Arial" w:hAnsi="Arial" w:cs="Arial"/>
                <w:b/>
                <w:sz w:val="24"/>
                <w:szCs w:val="24"/>
              </w:rPr>
              <w:t xml:space="preserve">Element 23 - </w:t>
            </w:r>
            <w:r w:rsidRPr="009F3921">
              <w:rPr>
                <w:rFonts w:ascii="Arial" w:hAnsi="Arial" w:cs="Arial"/>
                <w:b/>
                <w:noProof/>
                <w:sz w:val="24"/>
                <w:szCs w:val="24"/>
              </w:rPr>
              <w:t xml:space="preserve">wykonanie </w:t>
            </w:r>
            <w:r w:rsidRPr="009F3921">
              <w:rPr>
                <w:rFonts w:ascii="Arial" w:hAnsi="Arial" w:cs="Arial"/>
                <w:b/>
                <w:sz w:val="24"/>
                <w:szCs w:val="24"/>
              </w:rPr>
              <w:t>wiosennej</w:t>
            </w:r>
            <w:r w:rsidRPr="009F3921">
              <w:rPr>
                <w:rFonts w:ascii="Arial" w:hAnsi="Arial" w:cs="Arial"/>
                <w:b/>
                <w:color w:val="FF0000"/>
                <w:sz w:val="24"/>
                <w:szCs w:val="24"/>
              </w:rPr>
              <w:t xml:space="preserve"> </w:t>
            </w:r>
            <w:r w:rsidRPr="009F3921">
              <w:rPr>
                <w:rFonts w:ascii="Arial" w:hAnsi="Arial" w:cs="Arial"/>
                <w:b/>
                <w:noProof/>
                <w:sz w:val="24"/>
                <w:szCs w:val="24"/>
              </w:rPr>
              <w:t xml:space="preserve">2020 </w:t>
            </w:r>
            <w:r w:rsidRPr="009F3921">
              <w:rPr>
                <w:rFonts w:ascii="Arial" w:hAnsi="Arial" w:cs="Arial"/>
                <w:b/>
                <w:sz w:val="24"/>
                <w:szCs w:val="24"/>
              </w:rPr>
              <w:t xml:space="preserve">obsady kwietników </w:t>
            </w:r>
            <w:r w:rsidRPr="009F3921">
              <w:rPr>
                <w:rFonts w:ascii="Arial" w:hAnsi="Arial" w:cs="Arial"/>
                <w:b/>
                <w:noProof/>
                <w:sz w:val="24"/>
                <w:szCs w:val="24"/>
              </w:rPr>
              <w:t xml:space="preserve">na terenie Placu </w:t>
            </w:r>
          </w:p>
          <w:p w14:paraId="55A759CD" w14:textId="77777777" w:rsidR="00D95668" w:rsidRDefault="009F3921" w:rsidP="00052902">
            <w:pPr>
              <w:tabs>
                <w:tab w:val="left" w:pos="0"/>
              </w:tabs>
              <w:spacing w:line="240" w:lineRule="atLeast"/>
              <w:jc w:val="center"/>
              <w:rPr>
                <w:rFonts w:ascii="Arial" w:hAnsi="Arial" w:cs="Arial"/>
                <w:b/>
                <w:noProof/>
                <w:sz w:val="24"/>
                <w:szCs w:val="24"/>
              </w:rPr>
            </w:pPr>
            <w:r w:rsidRPr="009F3921">
              <w:rPr>
                <w:rFonts w:ascii="Arial" w:hAnsi="Arial" w:cs="Arial"/>
                <w:b/>
                <w:noProof/>
                <w:sz w:val="24"/>
                <w:szCs w:val="24"/>
              </w:rPr>
              <w:t>płk Anatola Przybylskiego</w:t>
            </w:r>
          </w:p>
          <w:p w14:paraId="7CA5FA01" w14:textId="019F4A56" w:rsidR="00052902" w:rsidRPr="00052902" w:rsidRDefault="00052902" w:rsidP="00052902">
            <w:pPr>
              <w:tabs>
                <w:tab w:val="left" w:pos="0"/>
              </w:tabs>
              <w:spacing w:line="240" w:lineRule="atLeast"/>
              <w:jc w:val="center"/>
              <w:rPr>
                <w:rFonts w:ascii="Arial" w:hAnsi="Arial" w:cs="Arial"/>
                <w:b/>
                <w:noProof/>
                <w:sz w:val="24"/>
                <w:szCs w:val="24"/>
              </w:rPr>
            </w:pPr>
          </w:p>
        </w:tc>
        <w:tc>
          <w:tcPr>
            <w:tcW w:w="1276" w:type="dxa"/>
            <w:shd w:val="clear" w:color="auto" w:fill="auto"/>
          </w:tcPr>
          <w:p w14:paraId="06750442" w14:textId="77777777" w:rsidR="00D95668" w:rsidRPr="00AE71AA" w:rsidRDefault="00D95668" w:rsidP="00D95668">
            <w:pPr>
              <w:jc w:val="center"/>
              <w:rPr>
                <w:rFonts w:ascii="Arial" w:hAnsi="Arial" w:cs="Arial"/>
                <w:b/>
              </w:rPr>
            </w:pPr>
          </w:p>
          <w:p w14:paraId="5231103F" w14:textId="77777777" w:rsidR="00D95668" w:rsidRPr="00AE71AA" w:rsidRDefault="00D95668" w:rsidP="00D95668">
            <w:pPr>
              <w:jc w:val="center"/>
              <w:rPr>
                <w:rFonts w:ascii="Arial" w:hAnsi="Arial" w:cs="Arial"/>
                <w:b/>
                <w:sz w:val="18"/>
                <w:szCs w:val="18"/>
              </w:rPr>
            </w:pPr>
            <w:r w:rsidRPr="00AE71AA">
              <w:rPr>
                <w:rFonts w:ascii="Arial" w:hAnsi="Arial" w:cs="Arial"/>
                <w:b/>
                <w:sz w:val="18"/>
                <w:szCs w:val="18"/>
              </w:rPr>
              <w:t xml:space="preserve">wartość jednostkowa ryczałtowa </w:t>
            </w:r>
          </w:p>
          <w:p w14:paraId="3F492A89" w14:textId="77777777" w:rsidR="00D95668" w:rsidRPr="00C27DA6" w:rsidRDefault="00D95668" w:rsidP="00D95668">
            <w:pPr>
              <w:jc w:val="center"/>
              <w:rPr>
                <w:sz w:val="24"/>
                <w:szCs w:val="24"/>
              </w:rPr>
            </w:pPr>
            <w:r w:rsidRPr="00AE71AA">
              <w:rPr>
                <w:rFonts w:ascii="Arial" w:hAnsi="Arial" w:cs="Arial"/>
                <w:b/>
                <w:sz w:val="18"/>
                <w:szCs w:val="18"/>
              </w:rPr>
              <w:t>netto</w:t>
            </w:r>
          </w:p>
        </w:tc>
        <w:tc>
          <w:tcPr>
            <w:tcW w:w="992" w:type="dxa"/>
          </w:tcPr>
          <w:p w14:paraId="74F1A7F4" w14:textId="77777777" w:rsidR="00D95668" w:rsidRPr="00AE71AA" w:rsidRDefault="00D95668" w:rsidP="00D95668">
            <w:pPr>
              <w:jc w:val="center"/>
              <w:rPr>
                <w:rFonts w:ascii="Arial" w:hAnsi="Arial" w:cs="Arial"/>
                <w:b/>
              </w:rPr>
            </w:pPr>
          </w:p>
          <w:p w14:paraId="75C521D7" w14:textId="77777777" w:rsidR="00D95668" w:rsidRPr="00C27DA6" w:rsidRDefault="00D95668" w:rsidP="00D95668">
            <w:pPr>
              <w:spacing w:line="240" w:lineRule="atLeast"/>
              <w:jc w:val="center"/>
              <w:rPr>
                <w:sz w:val="22"/>
                <w:szCs w:val="22"/>
              </w:rPr>
            </w:pPr>
            <w:r w:rsidRPr="00AE71AA">
              <w:rPr>
                <w:rFonts w:ascii="Arial" w:hAnsi="Arial" w:cs="Arial"/>
                <w:b/>
              </w:rPr>
              <w:t>VAT</w:t>
            </w:r>
          </w:p>
        </w:tc>
        <w:tc>
          <w:tcPr>
            <w:tcW w:w="1418" w:type="dxa"/>
          </w:tcPr>
          <w:p w14:paraId="26B02C05" w14:textId="77777777" w:rsidR="00D95668" w:rsidRPr="00AE71AA" w:rsidRDefault="00D95668" w:rsidP="00D95668">
            <w:pPr>
              <w:jc w:val="center"/>
              <w:rPr>
                <w:rFonts w:ascii="Arial" w:hAnsi="Arial" w:cs="Arial"/>
                <w:b/>
              </w:rPr>
            </w:pPr>
          </w:p>
          <w:p w14:paraId="4F95797B" w14:textId="77777777" w:rsidR="00D95668" w:rsidRPr="00C27DA6" w:rsidRDefault="00D95668" w:rsidP="00D95668">
            <w:pPr>
              <w:spacing w:line="240" w:lineRule="atLeast"/>
              <w:jc w:val="center"/>
            </w:pPr>
            <w:r w:rsidRPr="00AE71AA">
              <w:rPr>
                <w:rFonts w:ascii="Arial" w:hAnsi="Arial" w:cs="Arial"/>
                <w:b/>
                <w:sz w:val="18"/>
                <w:szCs w:val="18"/>
              </w:rPr>
              <w:t>Cena jednostkowa ryczałtowa brutto</w:t>
            </w:r>
          </w:p>
        </w:tc>
        <w:tc>
          <w:tcPr>
            <w:tcW w:w="1417" w:type="dxa"/>
          </w:tcPr>
          <w:p w14:paraId="34625055" w14:textId="77777777" w:rsidR="00D95668" w:rsidRPr="00AE71AA" w:rsidRDefault="00D95668" w:rsidP="00D95668">
            <w:pPr>
              <w:spacing w:line="240" w:lineRule="atLeast"/>
              <w:jc w:val="center"/>
              <w:rPr>
                <w:rFonts w:ascii="Arial" w:hAnsi="Arial" w:cs="Arial"/>
                <w:b/>
              </w:rPr>
            </w:pPr>
          </w:p>
          <w:p w14:paraId="3AB08EE4" w14:textId="77777777" w:rsidR="00D95668" w:rsidRPr="00AE71AA" w:rsidRDefault="00D95668" w:rsidP="00D95668">
            <w:pPr>
              <w:spacing w:line="240" w:lineRule="atLeast"/>
              <w:jc w:val="center"/>
              <w:rPr>
                <w:rFonts w:ascii="Arial" w:hAnsi="Arial" w:cs="Arial"/>
                <w:b/>
              </w:rPr>
            </w:pPr>
            <w:r w:rsidRPr="00AE71AA">
              <w:rPr>
                <w:rFonts w:ascii="Arial" w:hAnsi="Arial" w:cs="Arial"/>
                <w:b/>
              </w:rPr>
              <w:t>zakres ilościowy</w:t>
            </w:r>
          </w:p>
          <w:p w14:paraId="22669BA5" w14:textId="77777777" w:rsidR="00D95668" w:rsidRPr="00C27DA6" w:rsidRDefault="00D95668" w:rsidP="00D95668">
            <w:pPr>
              <w:jc w:val="center"/>
              <w:rPr>
                <w:b/>
                <w:sz w:val="22"/>
                <w:szCs w:val="22"/>
              </w:rPr>
            </w:pPr>
          </w:p>
        </w:tc>
        <w:tc>
          <w:tcPr>
            <w:tcW w:w="1276" w:type="dxa"/>
          </w:tcPr>
          <w:p w14:paraId="102CE884" w14:textId="77777777" w:rsidR="00052902" w:rsidRDefault="00052902" w:rsidP="00D95668">
            <w:pPr>
              <w:jc w:val="center"/>
              <w:rPr>
                <w:rFonts w:ascii="Arial" w:hAnsi="Arial" w:cs="Arial"/>
                <w:b/>
              </w:rPr>
            </w:pPr>
          </w:p>
          <w:p w14:paraId="556DC21C" w14:textId="77777777" w:rsidR="00D95668" w:rsidRPr="00AE71AA" w:rsidRDefault="00D95668" w:rsidP="00D95668">
            <w:pPr>
              <w:jc w:val="center"/>
              <w:rPr>
                <w:rFonts w:ascii="Arial" w:hAnsi="Arial" w:cs="Arial"/>
                <w:b/>
              </w:rPr>
            </w:pPr>
            <w:r w:rsidRPr="00AE71AA">
              <w:rPr>
                <w:rFonts w:ascii="Arial" w:hAnsi="Arial" w:cs="Arial"/>
                <w:b/>
              </w:rPr>
              <w:t>cena brutto</w:t>
            </w:r>
          </w:p>
          <w:p w14:paraId="6EBC9CB6" w14:textId="77777777" w:rsidR="00D95668" w:rsidRPr="00AE71AA" w:rsidRDefault="00D95668" w:rsidP="00D95668">
            <w:pPr>
              <w:jc w:val="center"/>
              <w:rPr>
                <w:rFonts w:ascii="Arial" w:hAnsi="Arial" w:cs="Arial"/>
                <w:b/>
              </w:rPr>
            </w:pPr>
            <w:r w:rsidRPr="00AE71AA">
              <w:rPr>
                <w:rFonts w:ascii="Arial" w:hAnsi="Arial" w:cs="Arial"/>
                <w:b/>
              </w:rPr>
              <w:t>za wykonanie danego elementu</w:t>
            </w:r>
          </w:p>
          <w:p w14:paraId="54D4EB93" w14:textId="77777777" w:rsidR="00D95668" w:rsidRPr="00AE71AA" w:rsidRDefault="00D95668" w:rsidP="00D95668">
            <w:pPr>
              <w:jc w:val="center"/>
              <w:rPr>
                <w:rFonts w:ascii="Arial" w:hAnsi="Arial" w:cs="Arial"/>
                <w:b/>
              </w:rPr>
            </w:pPr>
            <w:r w:rsidRPr="00AE71AA">
              <w:rPr>
                <w:rFonts w:ascii="Arial" w:hAnsi="Arial" w:cs="Arial"/>
                <w:b/>
              </w:rPr>
              <w:t>przedmiotu zamówienia</w:t>
            </w:r>
          </w:p>
          <w:p w14:paraId="075E512E" w14:textId="77777777" w:rsidR="00D95668" w:rsidRPr="00C27DA6" w:rsidRDefault="00D95668" w:rsidP="00D95668">
            <w:pPr>
              <w:spacing w:line="240" w:lineRule="atLeast"/>
              <w:jc w:val="center"/>
            </w:pPr>
            <w:r w:rsidRPr="00AE71AA">
              <w:rPr>
                <w:rFonts w:ascii="Arial" w:hAnsi="Arial" w:cs="Arial"/>
                <w:b/>
              </w:rPr>
              <w:t>(5 x 6)</w:t>
            </w:r>
          </w:p>
        </w:tc>
      </w:tr>
      <w:tr w:rsidR="00D95668" w:rsidRPr="00C27DA6" w14:paraId="247D0665" w14:textId="77777777" w:rsidTr="00946C34">
        <w:tc>
          <w:tcPr>
            <w:tcW w:w="966" w:type="dxa"/>
          </w:tcPr>
          <w:p w14:paraId="32AE3ED8" w14:textId="77777777" w:rsidR="00D95668" w:rsidRPr="00C27DA6" w:rsidRDefault="00D95668" w:rsidP="00D95668">
            <w:pPr>
              <w:spacing w:line="240" w:lineRule="atLeast"/>
              <w:jc w:val="center"/>
              <w:rPr>
                <w:sz w:val="16"/>
                <w:szCs w:val="24"/>
              </w:rPr>
            </w:pPr>
            <w:r w:rsidRPr="00AE71AA">
              <w:rPr>
                <w:rFonts w:ascii="Arial" w:hAnsi="Arial" w:cs="Arial"/>
              </w:rPr>
              <w:t>1.</w:t>
            </w:r>
          </w:p>
        </w:tc>
        <w:tc>
          <w:tcPr>
            <w:tcW w:w="2578" w:type="dxa"/>
            <w:shd w:val="clear" w:color="auto" w:fill="auto"/>
          </w:tcPr>
          <w:p w14:paraId="61ADBAA2" w14:textId="77777777" w:rsidR="00D95668" w:rsidRPr="00C27DA6" w:rsidRDefault="00D95668" w:rsidP="00D95668">
            <w:pPr>
              <w:spacing w:line="240" w:lineRule="atLeast"/>
              <w:jc w:val="center"/>
              <w:rPr>
                <w:sz w:val="16"/>
                <w:szCs w:val="24"/>
              </w:rPr>
            </w:pPr>
            <w:r w:rsidRPr="00AE71AA">
              <w:rPr>
                <w:rFonts w:ascii="Arial" w:hAnsi="Arial" w:cs="Arial"/>
              </w:rPr>
              <w:t>2.</w:t>
            </w:r>
          </w:p>
        </w:tc>
        <w:tc>
          <w:tcPr>
            <w:tcW w:w="1276" w:type="dxa"/>
            <w:shd w:val="clear" w:color="auto" w:fill="auto"/>
          </w:tcPr>
          <w:p w14:paraId="60DDD4B5" w14:textId="77777777" w:rsidR="00D95668" w:rsidRPr="00C27DA6" w:rsidRDefault="00D95668" w:rsidP="00D95668">
            <w:pPr>
              <w:spacing w:line="240" w:lineRule="atLeast"/>
              <w:jc w:val="center"/>
              <w:rPr>
                <w:sz w:val="16"/>
                <w:szCs w:val="24"/>
              </w:rPr>
            </w:pPr>
            <w:r w:rsidRPr="00AE71AA">
              <w:rPr>
                <w:rFonts w:ascii="Arial" w:hAnsi="Arial" w:cs="Arial"/>
              </w:rPr>
              <w:t>3.</w:t>
            </w:r>
          </w:p>
        </w:tc>
        <w:tc>
          <w:tcPr>
            <w:tcW w:w="992" w:type="dxa"/>
          </w:tcPr>
          <w:p w14:paraId="39360742" w14:textId="77777777" w:rsidR="00D95668" w:rsidRPr="00C27DA6" w:rsidRDefault="00D95668" w:rsidP="00D95668">
            <w:pPr>
              <w:spacing w:line="240" w:lineRule="atLeast"/>
              <w:jc w:val="center"/>
              <w:rPr>
                <w:sz w:val="16"/>
                <w:szCs w:val="24"/>
              </w:rPr>
            </w:pPr>
            <w:r w:rsidRPr="00AE71AA">
              <w:rPr>
                <w:rFonts w:ascii="Arial" w:hAnsi="Arial" w:cs="Arial"/>
              </w:rPr>
              <w:t>4.</w:t>
            </w:r>
          </w:p>
        </w:tc>
        <w:tc>
          <w:tcPr>
            <w:tcW w:w="1418" w:type="dxa"/>
          </w:tcPr>
          <w:p w14:paraId="68C15135" w14:textId="77777777" w:rsidR="00D95668" w:rsidRPr="00C27DA6" w:rsidRDefault="00D95668" w:rsidP="00D95668">
            <w:pPr>
              <w:spacing w:line="240" w:lineRule="atLeast"/>
              <w:jc w:val="center"/>
              <w:rPr>
                <w:sz w:val="16"/>
                <w:szCs w:val="24"/>
              </w:rPr>
            </w:pPr>
            <w:r w:rsidRPr="00AE71AA">
              <w:rPr>
                <w:rFonts w:ascii="Arial" w:hAnsi="Arial" w:cs="Arial"/>
              </w:rPr>
              <w:t>5.</w:t>
            </w:r>
          </w:p>
        </w:tc>
        <w:tc>
          <w:tcPr>
            <w:tcW w:w="1417" w:type="dxa"/>
          </w:tcPr>
          <w:p w14:paraId="5B553D1D" w14:textId="77777777" w:rsidR="00D95668" w:rsidRPr="00C27DA6" w:rsidRDefault="00D95668" w:rsidP="00D95668">
            <w:pPr>
              <w:spacing w:line="240" w:lineRule="atLeast"/>
              <w:jc w:val="center"/>
              <w:rPr>
                <w:sz w:val="16"/>
                <w:szCs w:val="24"/>
              </w:rPr>
            </w:pPr>
            <w:r w:rsidRPr="00AE71AA">
              <w:rPr>
                <w:rFonts w:ascii="Arial" w:hAnsi="Arial" w:cs="Arial"/>
              </w:rPr>
              <w:t>6.</w:t>
            </w:r>
          </w:p>
        </w:tc>
        <w:tc>
          <w:tcPr>
            <w:tcW w:w="1276" w:type="dxa"/>
          </w:tcPr>
          <w:p w14:paraId="701659B9" w14:textId="77777777" w:rsidR="00D95668" w:rsidRPr="00C27DA6" w:rsidRDefault="00D95668" w:rsidP="00D95668">
            <w:pPr>
              <w:spacing w:line="240" w:lineRule="atLeast"/>
              <w:jc w:val="center"/>
              <w:rPr>
                <w:sz w:val="16"/>
                <w:szCs w:val="24"/>
              </w:rPr>
            </w:pPr>
            <w:r w:rsidRPr="00AE71AA">
              <w:rPr>
                <w:rFonts w:ascii="Arial" w:hAnsi="Arial" w:cs="Arial"/>
              </w:rPr>
              <w:t>7.</w:t>
            </w:r>
          </w:p>
        </w:tc>
      </w:tr>
      <w:tr w:rsidR="00052902" w:rsidRPr="00C27DA6" w14:paraId="3AE51057" w14:textId="77777777" w:rsidTr="00946C34">
        <w:trPr>
          <w:trHeight w:val="383"/>
        </w:trPr>
        <w:tc>
          <w:tcPr>
            <w:tcW w:w="966" w:type="dxa"/>
            <w:vMerge w:val="restart"/>
          </w:tcPr>
          <w:p w14:paraId="6B6B11A7" w14:textId="77777777" w:rsidR="00052902" w:rsidRPr="00C27DA6" w:rsidRDefault="00052902" w:rsidP="00D95668">
            <w:pPr>
              <w:spacing w:line="240" w:lineRule="atLeast"/>
              <w:jc w:val="center"/>
              <w:rPr>
                <w:rFonts w:ascii="Arial" w:hAnsi="Arial" w:cs="Arial"/>
                <w:sz w:val="22"/>
                <w:szCs w:val="22"/>
              </w:rPr>
            </w:pPr>
          </w:p>
          <w:p w14:paraId="05912005" w14:textId="3C13ABCE" w:rsidR="00052902" w:rsidRPr="00C27DA6" w:rsidRDefault="00FA6375" w:rsidP="00D95668">
            <w:pPr>
              <w:spacing w:line="240" w:lineRule="atLeast"/>
              <w:jc w:val="center"/>
              <w:rPr>
                <w:rFonts w:ascii="Arial" w:hAnsi="Arial" w:cs="Arial"/>
                <w:sz w:val="22"/>
                <w:szCs w:val="22"/>
              </w:rPr>
            </w:pPr>
            <w:r>
              <w:rPr>
                <w:rFonts w:ascii="Arial" w:hAnsi="Arial" w:cs="Arial"/>
                <w:sz w:val="22"/>
                <w:szCs w:val="22"/>
              </w:rPr>
              <w:t>48</w:t>
            </w:r>
            <w:r w:rsidR="00052902" w:rsidRPr="00C27DA6">
              <w:rPr>
                <w:rFonts w:ascii="Arial" w:hAnsi="Arial" w:cs="Arial"/>
                <w:sz w:val="22"/>
                <w:szCs w:val="22"/>
              </w:rPr>
              <w:t>.</w:t>
            </w:r>
          </w:p>
          <w:p w14:paraId="2B86061B" w14:textId="77777777" w:rsidR="00052902" w:rsidRPr="00C27DA6" w:rsidRDefault="00052902" w:rsidP="00D95668">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2578" w:type="dxa"/>
            <w:vMerge w:val="restart"/>
          </w:tcPr>
          <w:p w14:paraId="55144682" w14:textId="77777777" w:rsidR="00052902" w:rsidRPr="005F77DB" w:rsidRDefault="00052902" w:rsidP="009D4E26">
            <w:pPr>
              <w:rPr>
                <w:rFonts w:ascii="Arial" w:hAnsi="Arial" w:cs="Arial"/>
                <w:b/>
                <w:sz w:val="22"/>
                <w:szCs w:val="22"/>
              </w:rPr>
            </w:pPr>
          </w:p>
          <w:p w14:paraId="05E1C1DF" w14:textId="08E5B2ED" w:rsidR="00052902" w:rsidRPr="005F77DB" w:rsidRDefault="00052902" w:rsidP="009D4E26">
            <w:pPr>
              <w:rPr>
                <w:rFonts w:ascii="Arial" w:hAnsi="Arial" w:cs="Arial"/>
                <w:b/>
                <w:sz w:val="22"/>
                <w:szCs w:val="22"/>
              </w:rPr>
            </w:pPr>
            <w:r>
              <w:rPr>
                <w:rFonts w:ascii="Arial" w:hAnsi="Arial" w:cs="Arial"/>
                <w:b/>
                <w:sz w:val="22"/>
                <w:szCs w:val="22"/>
              </w:rPr>
              <w:t>Element 23 Etap 1</w:t>
            </w:r>
          </w:p>
          <w:p w14:paraId="1B942FFE" w14:textId="77777777" w:rsidR="00052902" w:rsidRDefault="00052902" w:rsidP="00D95668">
            <w:pPr>
              <w:rPr>
                <w:rFonts w:ascii="Arial" w:hAnsi="Arial" w:cs="Arial"/>
                <w:sz w:val="22"/>
                <w:szCs w:val="22"/>
              </w:rPr>
            </w:pPr>
            <w:r w:rsidRPr="005F77DB">
              <w:rPr>
                <w:rFonts w:ascii="Arial" w:hAnsi="Arial" w:cs="Arial"/>
                <w:sz w:val="22"/>
                <w:szCs w:val="22"/>
              </w:rPr>
              <w:t>Wykonanie nasadzeń roślin cebulowych na rabatach</w:t>
            </w:r>
          </w:p>
          <w:p w14:paraId="22D92AFD" w14:textId="40D736EB" w:rsidR="00052902" w:rsidRPr="00C27DA6" w:rsidRDefault="00052902" w:rsidP="00D95668">
            <w:pPr>
              <w:rPr>
                <w:rFonts w:ascii="Arial" w:hAnsi="Arial" w:cs="Arial"/>
                <w:sz w:val="22"/>
                <w:szCs w:val="22"/>
              </w:rPr>
            </w:pPr>
          </w:p>
        </w:tc>
        <w:tc>
          <w:tcPr>
            <w:tcW w:w="1276" w:type="dxa"/>
            <w:vMerge w:val="restart"/>
            <w:shd w:val="clear" w:color="auto" w:fill="auto"/>
          </w:tcPr>
          <w:p w14:paraId="0052E5E9" w14:textId="77777777" w:rsidR="00052902" w:rsidRPr="00C27DA6" w:rsidRDefault="00052902" w:rsidP="00D95668">
            <w:pPr>
              <w:jc w:val="center"/>
              <w:rPr>
                <w:rFonts w:ascii="Arial" w:hAnsi="Arial" w:cs="Arial"/>
                <w:sz w:val="22"/>
                <w:szCs w:val="22"/>
              </w:rPr>
            </w:pPr>
          </w:p>
          <w:p w14:paraId="074ABF64" w14:textId="77777777" w:rsidR="00052902" w:rsidRDefault="00052902" w:rsidP="00D95668">
            <w:pPr>
              <w:jc w:val="center"/>
              <w:rPr>
                <w:rFonts w:ascii="Arial" w:hAnsi="Arial" w:cs="Arial"/>
                <w:sz w:val="22"/>
                <w:szCs w:val="22"/>
              </w:rPr>
            </w:pPr>
          </w:p>
          <w:p w14:paraId="621BCCEA" w14:textId="77777777" w:rsidR="00052902" w:rsidRDefault="00052902" w:rsidP="00D95668">
            <w:pPr>
              <w:jc w:val="center"/>
              <w:rPr>
                <w:rFonts w:ascii="Arial" w:hAnsi="Arial" w:cs="Arial"/>
                <w:sz w:val="22"/>
                <w:szCs w:val="22"/>
              </w:rPr>
            </w:pPr>
          </w:p>
          <w:p w14:paraId="5F910892" w14:textId="77777777" w:rsidR="00052902" w:rsidRPr="00C27DA6" w:rsidRDefault="00052902" w:rsidP="00D95668">
            <w:pPr>
              <w:jc w:val="center"/>
              <w:rPr>
                <w:rFonts w:ascii="Arial" w:hAnsi="Arial" w:cs="Arial"/>
                <w:sz w:val="22"/>
                <w:szCs w:val="22"/>
              </w:rPr>
            </w:pPr>
          </w:p>
          <w:p w14:paraId="599D0518" w14:textId="77777777" w:rsidR="00052902" w:rsidRPr="00C27DA6" w:rsidRDefault="00052902"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992" w:type="dxa"/>
          </w:tcPr>
          <w:p w14:paraId="77D9408C" w14:textId="77777777" w:rsidR="00052902" w:rsidRPr="00C27DA6" w:rsidRDefault="00052902" w:rsidP="00D95668">
            <w:pPr>
              <w:rPr>
                <w:rFonts w:ascii="Arial" w:hAnsi="Arial" w:cs="Arial"/>
                <w:sz w:val="22"/>
                <w:szCs w:val="22"/>
              </w:rPr>
            </w:pPr>
          </w:p>
          <w:p w14:paraId="648E3FC8"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4031BE7D" w14:textId="77777777" w:rsidR="00052902" w:rsidRDefault="00052902" w:rsidP="00D95668">
            <w:pPr>
              <w:jc w:val="center"/>
              <w:rPr>
                <w:rFonts w:ascii="Arial" w:hAnsi="Arial" w:cs="Arial"/>
                <w:sz w:val="22"/>
                <w:szCs w:val="22"/>
              </w:rPr>
            </w:pPr>
          </w:p>
          <w:p w14:paraId="5A02A187" w14:textId="77777777" w:rsidR="00052902" w:rsidRDefault="00052902" w:rsidP="00D95668">
            <w:pPr>
              <w:jc w:val="center"/>
              <w:rPr>
                <w:rFonts w:ascii="Arial" w:hAnsi="Arial" w:cs="Arial"/>
                <w:sz w:val="22"/>
                <w:szCs w:val="22"/>
              </w:rPr>
            </w:pPr>
          </w:p>
          <w:p w14:paraId="31FBA5BD" w14:textId="77777777" w:rsidR="00052902" w:rsidRPr="00C27DA6" w:rsidRDefault="00052902" w:rsidP="00D95668">
            <w:pPr>
              <w:jc w:val="center"/>
              <w:rPr>
                <w:rFonts w:ascii="Arial" w:hAnsi="Arial" w:cs="Arial"/>
                <w:sz w:val="22"/>
                <w:szCs w:val="22"/>
              </w:rPr>
            </w:pPr>
          </w:p>
          <w:p w14:paraId="4F658B4A" w14:textId="77777777" w:rsidR="00052902" w:rsidRPr="00C27DA6" w:rsidRDefault="00052902" w:rsidP="00D95668">
            <w:pPr>
              <w:jc w:val="center"/>
              <w:rPr>
                <w:rFonts w:ascii="Arial" w:hAnsi="Arial" w:cs="Arial"/>
                <w:sz w:val="22"/>
                <w:szCs w:val="22"/>
              </w:rPr>
            </w:pPr>
          </w:p>
          <w:p w14:paraId="059D7379" w14:textId="77777777" w:rsidR="00052902" w:rsidRPr="00C27DA6" w:rsidRDefault="00052902"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17" w:type="dxa"/>
            <w:vMerge w:val="restart"/>
          </w:tcPr>
          <w:p w14:paraId="0463976B" w14:textId="77777777" w:rsidR="00052902" w:rsidRPr="00C27DA6" w:rsidRDefault="00052902" w:rsidP="00D95668">
            <w:pPr>
              <w:jc w:val="center"/>
              <w:rPr>
                <w:rFonts w:ascii="Arial" w:hAnsi="Arial" w:cs="Arial"/>
                <w:color w:val="FF0000"/>
                <w:sz w:val="22"/>
                <w:szCs w:val="22"/>
              </w:rPr>
            </w:pPr>
          </w:p>
          <w:p w14:paraId="7BB488A8" w14:textId="77777777" w:rsidR="00052902" w:rsidRPr="00C27DA6" w:rsidRDefault="00052902" w:rsidP="00D95668">
            <w:pPr>
              <w:jc w:val="center"/>
              <w:rPr>
                <w:rFonts w:ascii="Arial" w:hAnsi="Arial" w:cs="Arial"/>
                <w:color w:val="FF0000"/>
                <w:sz w:val="22"/>
                <w:szCs w:val="22"/>
              </w:rPr>
            </w:pPr>
          </w:p>
          <w:p w14:paraId="57EB9C5A" w14:textId="77777777" w:rsidR="00052902" w:rsidRPr="00C27DA6" w:rsidRDefault="00052902" w:rsidP="00D95668">
            <w:pPr>
              <w:jc w:val="center"/>
              <w:rPr>
                <w:rFonts w:ascii="Arial" w:hAnsi="Arial" w:cs="Arial"/>
                <w:color w:val="FF0000"/>
                <w:sz w:val="22"/>
                <w:szCs w:val="22"/>
              </w:rPr>
            </w:pPr>
            <w:r>
              <w:rPr>
                <w:rFonts w:ascii="Arial" w:hAnsi="Arial" w:cs="Arial"/>
                <w:b/>
                <w:sz w:val="22"/>
                <w:szCs w:val="22"/>
              </w:rPr>
              <w:t>92</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276" w:type="dxa"/>
            <w:vMerge w:val="restart"/>
          </w:tcPr>
          <w:p w14:paraId="04DA0456" w14:textId="77777777" w:rsidR="00052902" w:rsidRPr="00C27DA6" w:rsidRDefault="00052902" w:rsidP="00D95668">
            <w:pPr>
              <w:jc w:val="right"/>
              <w:rPr>
                <w:b/>
                <w:sz w:val="24"/>
                <w:szCs w:val="24"/>
              </w:rPr>
            </w:pPr>
          </w:p>
        </w:tc>
      </w:tr>
      <w:tr w:rsidR="00052902" w:rsidRPr="00C27DA6" w14:paraId="4D9F6AA1" w14:textId="77777777" w:rsidTr="00946C34">
        <w:trPr>
          <w:trHeight w:val="382"/>
        </w:trPr>
        <w:tc>
          <w:tcPr>
            <w:tcW w:w="966" w:type="dxa"/>
            <w:vMerge/>
          </w:tcPr>
          <w:p w14:paraId="00B09CD2" w14:textId="77777777" w:rsidR="00052902" w:rsidRPr="00C27DA6" w:rsidRDefault="00052902" w:rsidP="00D95668">
            <w:pPr>
              <w:spacing w:line="240" w:lineRule="atLeast"/>
              <w:jc w:val="center"/>
              <w:rPr>
                <w:rFonts w:ascii="Arial" w:hAnsi="Arial" w:cs="Arial"/>
                <w:sz w:val="22"/>
                <w:szCs w:val="22"/>
              </w:rPr>
            </w:pPr>
          </w:p>
        </w:tc>
        <w:tc>
          <w:tcPr>
            <w:tcW w:w="2578" w:type="dxa"/>
            <w:vMerge/>
          </w:tcPr>
          <w:p w14:paraId="127CD525" w14:textId="77777777" w:rsidR="00052902" w:rsidRPr="00C27DA6" w:rsidRDefault="00052902" w:rsidP="00D95668">
            <w:pPr>
              <w:rPr>
                <w:rFonts w:ascii="Arial" w:hAnsi="Arial" w:cs="Arial"/>
                <w:sz w:val="22"/>
                <w:szCs w:val="22"/>
              </w:rPr>
            </w:pPr>
          </w:p>
        </w:tc>
        <w:tc>
          <w:tcPr>
            <w:tcW w:w="1276" w:type="dxa"/>
            <w:vMerge/>
          </w:tcPr>
          <w:p w14:paraId="5A09B067" w14:textId="77777777" w:rsidR="00052902" w:rsidRPr="00C27DA6" w:rsidRDefault="00052902" w:rsidP="00D95668">
            <w:pPr>
              <w:jc w:val="center"/>
              <w:rPr>
                <w:rFonts w:ascii="Arial" w:hAnsi="Arial" w:cs="Arial"/>
                <w:sz w:val="22"/>
                <w:szCs w:val="22"/>
              </w:rPr>
            </w:pPr>
          </w:p>
        </w:tc>
        <w:tc>
          <w:tcPr>
            <w:tcW w:w="992" w:type="dxa"/>
          </w:tcPr>
          <w:p w14:paraId="40C13B18" w14:textId="77777777" w:rsidR="00052902" w:rsidRPr="00C27DA6" w:rsidRDefault="00052902" w:rsidP="00D95668">
            <w:pPr>
              <w:jc w:val="right"/>
              <w:rPr>
                <w:rFonts w:ascii="Arial" w:hAnsi="Arial" w:cs="Arial"/>
                <w:sz w:val="22"/>
                <w:szCs w:val="22"/>
              </w:rPr>
            </w:pPr>
          </w:p>
          <w:p w14:paraId="5004D771"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64C9EE14" w14:textId="77777777" w:rsidR="00052902" w:rsidRPr="00C27DA6" w:rsidRDefault="00052902" w:rsidP="00D95668">
            <w:pPr>
              <w:jc w:val="center"/>
              <w:rPr>
                <w:rFonts w:ascii="Arial" w:hAnsi="Arial" w:cs="Arial"/>
                <w:color w:val="FF0000"/>
                <w:sz w:val="22"/>
                <w:szCs w:val="22"/>
              </w:rPr>
            </w:pPr>
          </w:p>
        </w:tc>
        <w:tc>
          <w:tcPr>
            <w:tcW w:w="1417" w:type="dxa"/>
            <w:vMerge/>
          </w:tcPr>
          <w:p w14:paraId="31BF61EA" w14:textId="77777777" w:rsidR="00052902" w:rsidRPr="00C27DA6" w:rsidRDefault="00052902" w:rsidP="00D95668">
            <w:pPr>
              <w:jc w:val="center"/>
              <w:rPr>
                <w:rFonts w:ascii="Arial" w:hAnsi="Arial" w:cs="Arial"/>
                <w:color w:val="FF0000"/>
                <w:sz w:val="22"/>
                <w:szCs w:val="22"/>
              </w:rPr>
            </w:pPr>
          </w:p>
        </w:tc>
        <w:tc>
          <w:tcPr>
            <w:tcW w:w="1276" w:type="dxa"/>
            <w:vMerge/>
          </w:tcPr>
          <w:p w14:paraId="161C1006" w14:textId="77777777" w:rsidR="00052902" w:rsidRPr="00C27DA6" w:rsidRDefault="00052902" w:rsidP="00D95668">
            <w:pPr>
              <w:jc w:val="right"/>
              <w:rPr>
                <w:sz w:val="24"/>
                <w:szCs w:val="24"/>
              </w:rPr>
            </w:pPr>
          </w:p>
        </w:tc>
      </w:tr>
      <w:tr w:rsidR="00052902" w:rsidRPr="00C27DA6" w14:paraId="2E8F3E86" w14:textId="77777777" w:rsidTr="00946C34">
        <w:trPr>
          <w:trHeight w:val="383"/>
        </w:trPr>
        <w:tc>
          <w:tcPr>
            <w:tcW w:w="966" w:type="dxa"/>
            <w:vMerge w:val="restart"/>
          </w:tcPr>
          <w:p w14:paraId="77CA8205" w14:textId="77777777" w:rsidR="00052902" w:rsidRPr="00C27DA6" w:rsidRDefault="00052902" w:rsidP="00D95668">
            <w:pPr>
              <w:spacing w:line="240" w:lineRule="atLeast"/>
              <w:jc w:val="center"/>
              <w:rPr>
                <w:rFonts w:ascii="Arial" w:hAnsi="Arial" w:cs="Arial"/>
                <w:sz w:val="22"/>
                <w:szCs w:val="22"/>
              </w:rPr>
            </w:pPr>
          </w:p>
          <w:p w14:paraId="2EEAEA5C" w14:textId="079BCD8F" w:rsidR="00052902" w:rsidRPr="00C27DA6" w:rsidRDefault="00FA6375" w:rsidP="00D95668">
            <w:pPr>
              <w:spacing w:line="240" w:lineRule="atLeast"/>
              <w:jc w:val="center"/>
              <w:rPr>
                <w:rFonts w:ascii="Arial" w:hAnsi="Arial" w:cs="Arial"/>
                <w:sz w:val="22"/>
                <w:szCs w:val="22"/>
              </w:rPr>
            </w:pPr>
            <w:r>
              <w:rPr>
                <w:rFonts w:ascii="Arial" w:hAnsi="Arial" w:cs="Arial"/>
                <w:sz w:val="22"/>
                <w:szCs w:val="22"/>
              </w:rPr>
              <w:t>49</w:t>
            </w:r>
            <w:r w:rsidR="00052902" w:rsidRPr="00C27DA6">
              <w:rPr>
                <w:rFonts w:ascii="Arial" w:hAnsi="Arial" w:cs="Arial"/>
                <w:sz w:val="22"/>
                <w:szCs w:val="22"/>
              </w:rPr>
              <w:t>.</w:t>
            </w:r>
          </w:p>
        </w:tc>
        <w:tc>
          <w:tcPr>
            <w:tcW w:w="2578" w:type="dxa"/>
            <w:vMerge w:val="restart"/>
          </w:tcPr>
          <w:p w14:paraId="32394FB0" w14:textId="5AA92B3D" w:rsidR="00052902" w:rsidRPr="005F77DB" w:rsidRDefault="00052902" w:rsidP="009D4E26">
            <w:pPr>
              <w:rPr>
                <w:rFonts w:ascii="Arial" w:hAnsi="Arial" w:cs="Arial"/>
                <w:b/>
                <w:sz w:val="22"/>
                <w:szCs w:val="22"/>
              </w:rPr>
            </w:pPr>
            <w:r>
              <w:rPr>
                <w:rFonts w:ascii="Arial" w:hAnsi="Arial" w:cs="Arial"/>
                <w:b/>
                <w:sz w:val="22"/>
                <w:szCs w:val="22"/>
              </w:rPr>
              <w:t>Element 23 Etap 2</w:t>
            </w:r>
          </w:p>
          <w:p w14:paraId="4D765F1A" w14:textId="5BB2F0AC" w:rsidR="00052902" w:rsidRPr="00C27DA6" w:rsidRDefault="00052902" w:rsidP="00D95668">
            <w:pPr>
              <w:rPr>
                <w:rFonts w:ascii="Arial" w:hAnsi="Arial" w:cs="Arial"/>
                <w:sz w:val="22"/>
                <w:szCs w:val="22"/>
              </w:rPr>
            </w:pPr>
            <w:r w:rsidRPr="005F77DB">
              <w:rPr>
                <w:rFonts w:ascii="Arial" w:hAnsi="Arial" w:cs="Arial"/>
                <w:sz w:val="22"/>
                <w:szCs w:val="22"/>
              </w:rPr>
              <w:t>Wykonanie zabezpieczenia posadzonych cebul na okres zimowy</w:t>
            </w:r>
          </w:p>
        </w:tc>
        <w:tc>
          <w:tcPr>
            <w:tcW w:w="1276" w:type="dxa"/>
            <w:vMerge w:val="restart"/>
            <w:shd w:val="clear" w:color="auto" w:fill="auto"/>
          </w:tcPr>
          <w:p w14:paraId="512B3C11" w14:textId="77777777" w:rsidR="00052902" w:rsidRPr="00C27DA6" w:rsidRDefault="00052902" w:rsidP="00D95668">
            <w:pPr>
              <w:jc w:val="right"/>
              <w:rPr>
                <w:rFonts w:ascii="Arial" w:hAnsi="Arial" w:cs="Arial"/>
                <w:sz w:val="22"/>
                <w:szCs w:val="22"/>
              </w:rPr>
            </w:pPr>
          </w:p>
          <w:p w14:paraId="02AC26EE" w14:textId="77777777" w:rsidR="00052902" w:rsidRPr="00C27DA6" w:rsidRDefault="00052902" w:rsidP="00D95668">
            <w:pPr>
              <w:jc w:val="right"/>
              <w:rPr>
                <w:rFonts w:ascii="Arial" w:hAnsi="Arial" w:cs="Arial"/>
                <w:sz w:val="22"/>
                <w:szCs w:val="22"/>
              </w:rPr>
            </w:pPr>
          </w:p>
          <w:p w14:paraId="215E2844" w14:textId="77777777" w:rsidR="00052902" w:rsidRPr="00C27DA6" w:rsidRDefault="00052902" w:rsidP="00D95668">
            <w:pPr>
              <w:jc w:val="right"/>
              <w:rPr>
                <w:rFonts w:ascii="Arial" w:hAnsi="Arial" w:cs="Arial"/>
                <w:sz w:val="22"/>
                <w:szCs w:val="22"/>
              </w:rPr>
            </w:pPr>
          </w:p>
          <w:p w14:paraId="343B8E33" w14:textId="77777777" w:rsidR="00052902" w:rsidRPr="00C27DA6" w:rsidRDefault="00052902"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992" w:type="dxa"/>
          </w:tcPr>
          <w:p w14:paraId="6BCB0EAB" w14:textId="77777777" w:rsidR="00052902" w:rsidRPr="00C27DA6" w:rsidRDefault="00052902" w:rsidP="00D95668">
            <w:pPr>
              <w:jc w:val="right"/>
              <w:rPr>
                <w:rFonts w:ascii="Arial" w:hAnsi="Arial" w:cs="Arial"/>
                <w:sz w:val="22"/>
                <w:szCs w:val="22"/>
              </w:rPr>
            </w:pPr>
          </w:p>
          <w:p w14:paraId="67FEB5A6"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318B8124" w14:textId="77777777" w:rsidR="00052902" w:rsidRPr="00C27DA6" w:rsidRDefault="00052902" w:rsidP="00D95668">
            <w:pPr>
              <w:jc w:val="right"/>
              <w:rPr>
                <w:rFonts w:ascii="Arial" w:hAnsi="Arial" w:cs="Arial"/>
                <w:sz w:val="22"/>
                <w:szCs w:val="22"/>
              </w:rPr>
            </w:pPr>
          </w:p>
          <w:p w14:paraId="4FE601C4" w14:textId="77777777" w:rsidR="00052902" w:rsidRPr="00C27DA6" w:rsidRDefault="00052902" w:rsidP="00D95668">
            <w:pPr>
              <w:jc w:val="right"/>
              <w:rPr>
                <w:rFonts w:ascii="Arial" w:hAnsi="Arial" w:cs="Arial"/>
                <w:sz w:val="22"/>
                <w:szCs w:val="22"/>
              </w:rPr>
            </w:pPr>
          </w:p>
          <w:p w14:paraId="45DEA52D" w14:textId="77777777" w:rsidR="00052902" w:rsidRPr="00C27DA6" w:rsidRDefault="00052902" w:rsidP="00D95668">
            <w:pPr>
              <w:jc w:val="right"/>
              <w:rPr>
                <w:rFonts w:ascii="Arial" w:hAnsi="Arial" w:cs="Arial"/>
                <w:sz w:val="22"/>
                <w:szCs w:val="22"/>
              </w:rPr>
            </w:pPr>
          </w:p>
          <w:p w14:paraId="09739B8C" w14:textId="77777777" w:rsidR="00052902" w:rsidRPr="00C27DA6" w:rsidRDefault="00052902"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417" w:type="dxa"/>
            <w:vMerge w:val="restart"/>
          </w:tcPr>
          <w:p w14:paraId="3323086D" w14:textId="77777777" w:rsidR="00052902" w:rsidRPr="00C27DA6" w:rsidRDefault="00052902" w:rsidP="00D95668">
            <w:pPr>
              <w:jc w:val="center"/>
              <w:rPr>
                <w:rFonts w:ascii="Arial" w:hAnsi="Arial" w:cs="Arial"/>
                <w:b/>
                <w:color w:val="FF0000"/>
                <w:sz w:val="22"/>
                <w:szCs w:val="22"/>
              </w:rPr>
            </w:pPr>
          </w:p>
          <w:p w14:paraId="62070AC6" w14:textId="77777777" w:rsidR="00052902" w:rsidRPr="00C27DA6" w:rsidRDefault="00052902" w:rsidP="00D95668">
            <w:pPr>
              <w:jc w:val="center"/>
              <w:rPr>
                <w:rFonts w:ascii="Arial" w:hAnsi="Arial" w:cs="Arial"/>
                <w:b/>
                <w:color w:val="FF0000"/>
                <w:sz w:val="22"/>
                <w:szCs w:val="22"/>
              </w:rPr>
            </w:pPr>
          </w:p>
          <w:p w14:paraId="43352B37" w14:textId="77777777" w:rsidR="00052902" w:rsidRPr="00C27DA6" w:rsidRDefault="00052902" w:rsidP="00D95668">
            <w:pPr>
              <w:jc w:val="center"/>
              <w:rPr>
                <w:rFonts w:ascii="Arial" w:hAnsi="Arial" w:cs="Arial"/>
                <w:b/>
                <w:color w:val="FF0000"/>
                <w:sz w:val="22"/>
                <w:szCs w:val="22"/>
              </w:rPr>
            </w:pPr>
            <w:r>
              <w:rPr>
                <w:rFonts w:ascii="Arial" w:hAnsi="Arial" w:cs="Arial"/>
                <w:b/>
                <w:sz w:val="22"/>
                <w:szCs w:val="22"/>
              </w:rPr>
              <w:t>92</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276" w:type="dxa"/>
            <w:vMerge w:val="restart"/>
          </w:tcPr>
          <w:p w14:paraId="69C7BC49" w14:textId="77777777" w:rsidR="00052902" w:rsidRPr="00C27DA6" w:rsidRDefault="00052902" w:rsidP="00D95668">
            <w:pPr>
              <w:jc w:val="right"/>
              <w:rPr>
                <w:b/>
                <w:sz w:val="24"/>
                <w:szCs w:val="24"/>
              </w:rPr>
            </w:pPr>
          </w:p>
        </w:tc>
      </w:tr>
      <w:tr w:rsidR="00052902" w:rsidRPr="00C27DA6" w14:paraId="2A6AFE6B" w14:textId="77777777" w:rsidTr="00946C34">
        <w:trPr>
          <w:trHeight w:val="382"/>
        </w:trPr>
        <w:tc>
          <w:tcPr>
            <w:tcW w:w="966" w:type="dxa"/>
            <w:vMerge/>
          </w:tcPr>
          <w:p w14:paraId="485E53C6" w14:textId="77777777" w:rsidR="00052902" w:rsidRPr="00C27DA6" w:rsidRDefault="00052902" w:rsidP="00D95668">
            <w:pPr>
              <w:spacing w:line="240" w:lineRule="atLeast"/>
              <w:jc w:val="center"/>
              <w:rPr>
                <w:rFonts w:ascii="Arial" w:hAnsi="Arial" w:cs="Arial"/>
                <w:sz w:val="22"/>
                <w:szCs w:val="22"/>
              </w:rPr>
            </w:pPr>
          </w:p>
        </w:tc>
        <w:tc>
          <w:tcPr>
            <w:tcW w:w="2578" w:type="dxa"/>
            <w:vMerge/>
          </w:tcPr>
          <w:p w14:paraId="65C0BC80" w14:textId="77777777" w:rsidR="00052902" w:rsidRPr="00C27DA6" w:rsidRDefault="00052902" w:rsidP="00D95668">
            <w:pPr>
              <w:rPr>
                <w:rFonts w:ascii="Arial" w:hAnsi="Arial" w:cs="Arial"/>
                <w:sz w:val="22"/>
                <w:szCs w:val="22"/>
              </w:rPr>
            </w:pPr>
          </w:p>
        </w:tc>
        <w:tc>
          <w:tcPr>
            <w:tcW w:w="1276" w:type="dxa"/>
            <w:vMerge/>
          </w:tcPr>
          <w:p w14:paraId="2E0C7815" w14:textId="77777777" w:rsidR="00052902" w:rsidRPr="00C27DA6" w:rsidRDefault="00052902" w:rsidP="00D95668">
            <w:pPr>
              <w:jc w:val="right"/>
              <w:rPr>
                <w:rFonts w:ascii="Arial" w:hAnsi="Arial" w:cs="Arial"/>
                <w:sz w:val="22"/>
                <w:szCs w:val="22"/>
              </w:rPr>
            </w:pPr>
          </w:p>
        </w:tc>
        <w:tc>
          <w:tcPr>
            <w:tcW w:w="992" w:type="dxa"/>
          </w:tcPr>
          <w:p w14:paraId="2F678197" w14:textId="77777777" w:rsidR="00052902" w:rsidRPr="00C27DA6" w:rsidRDefault="00052902" w:rsidP="00D95668">
            <w:pPr>
              <w:jc w:val="right"/>
              <w:rPr>
                <w:rFonts w:ascii="Arial" w:hAnsi="Arial" w:cs="Arial"/>
                <w:sz w:val="22"/>
                <w:szCs w:val="22"/>
              </w:rPr>
            </w:pPr>
          </w:p>
          <w:p w14:paraId="30E34E08"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1B354A06" w14:textId="77777777" w:rsidR="00052902" w:rsidRPr="00C27DA6" w:rsidRDefault="00052902" w:rsidP="00D95668">
            <w:pPr>
              <w:jc w:val="center"/>
              <w:rPr>
                <w:rFonts w:ascii="Arial" w:hAnsi="Arial" w:cs="Arial"/>
                <w:b/>
                <w:sz w:val="22"/>
                <w:szCs w:val="22"/>
              </w:rPr>
            </w:pPr>
          </w:p>
        </w:tc>
        <w:tc>
          <w:tcPr>
            <w:tcW w:w="1417" w:type="dxa"/>
            <w:vMerge/>
          </w:tcPr>
          <w:p w14:paraId="666575BC" w14:textId="77777777" w:rsidR="00052902" w:rsidRPr="00C27DA6" w:rsidRDefault="00052902" w:rsidP="00D95668">
            <w:pPr>
              <w:jc w:val="center"/>
              <w:rPr>
                <w:rFonts w:ascii="Arial" w:hAnsi="Arial" w:cs="Arial"/>
                <w:b/>
                <w:sz w:val="22"/>
                <w:szCs w:val="22"/>
              </w:rPr>
            </w:pPr>
          </w:p>
        </w:tc>
        <w:tc>
          <w:tcPr>
            <w:tcW w:w="1276" w:type="dxa"/>
            <w:vMerge/>
          </w:tcPr>
          <w:p w14:paraId="5D6297EB" w14:textId="77777777" w:rsidR="00052902" w:rsidRPr="00C27DA6" w:rsidRDefault="00052902" w:rsidP="00D95668">
            <w:pPr>
              <w:jc w:val="right"/>
              <w:rPr>
                <w:b/>
                <w:sz w:val="24"/>
                <w:szCs w:val="24"/>
              </w:rPr>
            </w:pPr>
          </w:p>
        </w:tc>
      </w:tr>
      <w:tr w:rsidR="00052902" w:rsidRPr="00C27DA6" w14:paraId="0361EECC" w14:textId="77777777" w:rsidTr="00946C34">
        <w:trPr>
          <w:trHeight w:val="299"/>
        </w:trPr>
        <w:tc>
          <w:tcPr>
            <w:tcW w:w="966" w:type="dxa"/>
            <w:vMerge w:val="restart"/>
          </w:tcPr>
          <w:p w14:paraId="65AF25DC" w14:textId="77777777" w:rsidR="00052902" w:rsidRDefault="00052902" w:rsidP="00D95668">
            <w:pPr>
              <w:spacing w:line="240" w:lineRule="atLeast"/>
              <w:jc w:val="center"/>
              <w:rPr>
                <w:rFonts w:ascii="Arial" w:hAnsi="Arial" w:cs="Arial"/>
                <w:sz w:val="22"/>
                <w:szCs w:val="22"/>
              </w:rPr>
            </w:pPr>
          </w:p>
          <w:p w14:paraId="0B4C64B5" w14:textId="30AF17D7" w:rsidR="00052902" w:rsidRPr="00C27DA6" w:rsidRDefault="00FA6375" w:rsidP="00D95668">
            <w:pPr>
              <w:spacing w:line="240" w:lineRule="atLeast"/>
              <w:jc w:val="center"/>
              <w:rPr>
                <w:rFonts w:ascii="Arial" w:hAnsi="Arial" w:cs="Arial"/>
                <w:sz w:val="22"/>
                <w:szCs w:val="22"/>
              </w:rPr>
            </w:pPr>
            <w:r>
              <w:rPr>
                <w:rFonts w:ascii="Arial" w:hAnsi="Arial" w:cs="Arial"/>
                <w:sz w:val="22"/>
                <w:szCs w:val="22"/>
              </w:rPr>
              <w:t>50</w:t>
            </w:r>
            <w:r w:rsidR="00052902" w:rsidRPr="00C27DA6">
              <w:rPr>
                <w:rFonts w:ascii="Arial" w:hAnsi="Arial" w:cs="Arial"/>
                <w:sz w:val="22"/>
                <w:szCs w:val="22"/>
              </w:rPr>
              <w:t xml:space="preserve">. </w:t>
            </w:r>
          </w:p>
        </w:tc>
        <w:tc>
          <w:tcPr>
            <w:tcW w:w="2578" w:type="dxa"/>
            <w:vMerge w:val="restart"/>
          </w:tcPr>
          <w:p w14:paraId="7AC7D93D" w14:textId="268D018D" w:rsidR="00052902" w:rsidRPr="005F77DB" w:rsidRDefault="00052902" w:rsidP="009D4E26">
            <w:pPr>
              <w:rPr>
                <w:rFonts w:ascii="Arial" w:hAnsi="Arial" w:cs="Arial"/>
                <w:b/>
                <w:sz w:val="22"/>
                <w:szCs w:val="22"/>
              </w:rPr>
            </w:pPr>
            <w:r>
              <w:rPr>
                <w:rFonts w:ascii="Arial" w:hAnsi="Arial" w:cs="Arial"/>
                <w:b/>
                <w:sz w:val="22"/>
                <w:szCs w:val="22"/>
              </w:rPr>
              <w:t xml:space="preserve">Element 23 Etap </w:t>
            </w:r>
            <w:r w:rsidRPr="005F77DB">
              <w:rPr>
                <w:rFonts w:ascii="Arial" w:hAnsi="Arial" w:cs="Arial"/>
                <w:b/>
                <w:sz w:val="22"/>
                <w:szCs w:val="22"/>
              </w:rPr>
              <w:t>3</w:t>
            </w:r>
          </w:p>
          <w:p w14:paraId="44F05F0D" w14:textId="5FE5E26F" w:rsidR="00052902" w:rsidRPr="00C27DA6" w:rsidRDefault="00052902" w:rsidP="00D95668">
            <w:pPr>
              <w:rPr>
                <w:rFonts w:ascii="Arial" w:hAnsi="Arial" w:cs="Arial"/>
                <w:sz w:val="22"/>
                <w:szCs w:val="22"/>
              </w:rPr>
            </w:pPr>
            <w:r w:rsidRPr="005F77DB">
              <w:rPr>
                <w:rFonts w:ascii="Arial" w:hAnsi="Arial" w:cs="Arial"/>
                <w:sz w:val="22"/>
                <w:szCs w:val="22"/>
              </w:rPr>
              <w:t>Usunięcie zabezpieczeń roślin cebulowych wykonanych na okres zimowy</w:t>
            </w:r>
          </w:p>
        </w:tc>
        <w:tc>
          <w:tcPr>
            <w:tcW w:w="1276" w:type="dxa"/>
            <w:vMerge w:val="restart"/>
          </w:tcPr>
          <w:p w14:paraId="547B5C26" w14:textId="77777777" w:rsidR="00052902" w:rsidRPr="00C27DA6" w:rsidRDefault="00052902" w:rsidP="00D95668">
            <w:pPr>
              <w:rPr>
                <w:rFonts w:ascii="Arial" w:hAnsi="Arial" w:cs="Arial"/>
                <w:sz w:val="22"/>
                <w:szCs w:val="22"/>
              </w:rPr>
            </w:pPr>
          </w:p>
          <w:p w14:paraId="1B8B0343" w14:textId="77777777" w:rsidR="00052902" w:rsidRPr="00C27DA6" w:rsidRDefault="00052902" w:rsidP="00D95668">
            <w:pPr>
              <w:jc w:val="right"/>
              <w:rPr>
                <w:rFonts w:ascii="Arial" w:hAnsi="Arial" w:cs="Arial"/>
                <w:sz w:val="22"/>
                <w:szCs w:val="22"/>
              </w:rPr>
            </w:pPr>
          </w:p>
          <w:p w14:paraId="3F08D291" w14:textId="77777777" w:rsidR="00052902" w:rsidRPr="00C27DA6" w:rsidRDefault="00052902" w:rsidP="00D95668">
            <w:pPr>
              <w:jc w:val="right"/>
              <w:rPr>
                <w:rFonts w:ascii="Arial" w:hAnsi="Arial" w:cs="Arial"/>
                <w:sz w:val="22"/>
                <w:szCs w:val="22"/>
              </w:rPr>
            </w:pPr>
          </w:p>
          <w:p w14:paraId="5082EB7A" w14:textId="77777777" w:rsidR="00052902" w:rsidRPr="00C27DA6" w:rsidRDefault="00052902" w:rsidP="00D95668">
            <w:pPr>
              <w:jc w:val="right"/>
              <w:rPr>
                <w:rFonts w:ascii="Arial" w:hAnsi="Arial" w:cs="Arial"/>
                <w:sz w:val="22"/>
                <w:szCs w:val="22"/>
              </w:rPr>
            </w:pPr>
          </w:p>
          <w:p w14:paraId="49908940"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992" w:type="dxa"/>
          </w:tcPr>
          <w:p w14:paraId="48EE4599" w14:textId="77777777" w:rsidR="00052902" w:rsidRPr="00C27DA6" w:rsidRDefault="00052902" w:rsidP="00D95668">
            <w:pPr>
              <w:jc w:val="right"/>
              <w:rPr>
                <w:rFonts w:ascii="Arial" w:hAnsi="Arial" w:cs="Arial"/>
                <w:sz w:val="22"/>
                <w:szCs w:val="22"/>
              </w:rPr>
            </w:pPr>
          </w:p>
          <w:p w14:paraId="77F0E741"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6FE49F4C" w14:textId="77777777" w:rsidR="00052902" w:rsidRPr="00C27DA6" w:rsidRDefault="00052902" w:rsidP="00D95668">
            <w:pPr>
              <w:rPr>
                <w:rFonts w:ascii="Arial" w:hAnsi="Arial" w:cs="Arial"/>
                <w:sz w:val="22"/>
                <w:szCs w:val="22"/>
              </w:rPr>
            </w:pPr>
          </w:p>
          <w:p w14:paraId="30C01C06" w14:textId="77777777" w:rsidR="00052902" w:rsidRPr="00C27DA6" w:rsidRDefault="00052902" w:rsidP="00D95668">
            <w:pPr>
              <w:jc w:val="right"/>
              <w:rPr>
                <w:rFonts w:ascii="Arial" w:hAnsi="Arial" w:cs="Arial"/>
                <w:sz w:val="22"/>
                <w:szCs w:val="22"/>
              </w:rPr>
            </w:pPr>
          </w:p>
          <w:p w14:paraId="54FFDDEE" w14:textId="77777777" w:rsidR="00052902" w:rsidRPr="00C27DA6" w:rsidRDefault="00052902" w:rsidP="00D95668">
            <w:pPr>
              <w:jc w:val="right"/>
              <w:rPr>
                <w:rFonts w:ascii="Arial" w:hAnsi="Arial" w:cs="Arial"/>
                <w:sz w:val="22"/>
                <w:szCs w:val="22"/>
              </w:rPr>
            </w:pPr>
          </w:p>
          <w:p w14:paraId="76F1E5CC" w14:textId="77777777" w:rsidR="00052902" w:rsidRPr="00C27DA6" w:rsidRDefault="00052902" w:rsidP="00D95668">
            <w:pPr>
              <w:jc w:val="right"/>
              <w:rPr>
                <w:rFonts w:ascii="Arial" w:hAnsi="Arial" w:cs="Arial"/>
                <w:sz w:val="22"/>
                <w:szCs w:val="22"/>
              </w:rPr>
            </w:pPr>
          </w:p>
          <w:p w14:paraId="3909CA5B"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17" w:type="dxa"/>
            <w:vMerge w:val="restart"/>
          </w:tcPr>
          <w:p w14:paraId="47A4D9A7" w14:textId="77777777" w:rsidR="00052902" w:rsidRPr="00C27DA6" w:rsidRDefault="00052902" w:rsidP="00D95668">
            <w:pPr>
              <w:jc w:val="center"/>
              <w:rPr>
                <w:rFonts w:ascii="Arial" w:hAnsi="Arial" w:cs="Arial"/>
                <w:b/>
                <w:sz w:val="22"/>
                <w:szCs w:val="22"/>
              </w:rPr>
            </w:pPr>
          </w:p>
          <w:p w14:paraId="1A3EB848" w14:textId="77777777" w:rsidR="00052902" w:rsidRPr="00C27DA6" w:rsidRDefault="00052902" w:rsidP="00D95668">
            <w:pPr>
              <w:jc w:val="center"/>
              <w:rPr>
                <w:rFonts w:ascii="Arial" w:hAnsi="Arial" w:cs="Arial"/>
                <w:b/>
                <w:sz w:val="22"/>
                <w:szCs w:val="22"/>
              </w:rPr>
            </w:pPr>
          </w:p>
          <w:p w14:paraId="7330691C" w14:textId="77777777" w:rsidR="00052902" w:rsidRPr="00C27DA6" w:rsidRDefault="00052902" w:rsidP="00D95668">
            <w:pPr>
              <w:jc w:val="center"/>
              <w:rPr>
                <w:rFonts w:ascii="Arial" w:hAnsi="Arial" w:cs="Arial"/>
                <w:b/>
                <w:sz w:val="22"/>
                <w:szCs w:val="22"/>
              </w:rPr>
            </w:pPr>
            <w:r>
              <w:rPr>
                <w:rFonts w:ascii="Arial" w:hAnsi="Arial" w:cs="Arial"/>
                <w:b/>
                <w:sz w:val="22"/>
                <w:szCs w:val="22"/>
              </w:rPr>
              <w:t>92</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276" w:type="dxa"/>
            <w:vMerge w:val="restart"/>
          </w:tcPr>
          <w:p w14:paraId="233D57E7" w14:textId="77777777" w:rsidR="00052902" w:rsidRPr="00C27DA6" w:rsidRDefault="00052902" w:rsidP="00D95668">
            <w:pPr>
              <w:jc w:val="right"/>
              <w:rPr>
                <w:b/>
                <w:sz w:val="24"/>
                <w:szCs w:val="24"/>
              </w:rPr>
            </w:pPr>
          </w:p>
        </w:tc>
      </w:tr>
      <w:tr w:rsidR="00052902" w:rsidRPr="00C27DA6" w14:paraId="65DB4934" w14:textId="77777777" w:rsidTr="00946C34">
        <w:trPr>
          <w:trHeight w:val="299"/>
        </w:trPr>
        <w:tc>
          <w:tcPr>
            <w:tcW w:w="966" w:type="dxa"/>
            <w:vMerge/>
          </w:tcPr>
          <w:p w14:paraId="5F12AC39" w14:textId="77777777" w:rsidR="00052902" w:rsidRPr="00C27DA6" w:rsidRDefault="00052902" w:rsidP="00D95668">
            <w:pPr>
              <w:spacing w:line="240" w:lineRule="atLeast"/>
              <w:jc w:val="center"/>
              <w:rPr>
                <w:rFonts w:ascii="Arial" w:hAnsi="Arial" w:cs="Arial"/>
                <w:sz w:val="22"/>
                <w:szCs w:val="22"/>
              </w:rPr>
            </w:pPr>
          </w:p>
        </w:tc>
        <w:tc>
          <w:tcPr>
            <w:tcW w:w="2578" w:type="dxa"/>
            <w:vMerge/>
          </w:tcPr>
          <w:p w14:paraId="6A65F5AC" w14:textId="77777777" w:rsidR="00052902" w:rsidRPr="00C27DA6" w:rsidRDefault="00052902" w:rsidP="00D95668">
            <w:pPr>
              <w:rPr>
                <w:rFonts w:ascii="Arial" w:hAnsi="Arial" w:cs="Arial"/>
                <w:sz w:val="22"/>
                <w:szCs w:val="22"/>
              </w:rPr>
            </w:pPr>
          </w:p>
        </w:tc>
        <w:tc>
          <w:tcPr>
            <w:tcW w:w="1276" w:type="dxa"/>
            <w:vMerge/>
          </w:tcPr>
          <w:p w14:paraId="648EC80F" w14:textId="77777777" w:rsidR="00052902" w:rsidRPr="00C27DA6" w:rsidRDefault="00052902" w:rsidP="00D95668">
            <w:pPr>
              <w:rPr>
                <w:rFonts w:ascii="Arial" w:hAnsi="Arial" w:cs="Arial"/>
                <w:sz w:val="22"/>
                <w:szCs w:val="22"/>
              </w:rPr>
            </w:pPr>
          </w:p>
        </w:tc>
        <w:tc>
          <w:tcPr>
            <w:tcW w:w="992" w:type="dxa"/>
          </w:tcPr>
          <w:p w14:paraId="549DDBF6" w14:textId="77777777" w:rsidR="00052902" w:rsidRPr="00C27DA6" w:rsidRDefault="00052902" w:rsidP="00D95668">
            <w:pPr>
              <w:jc w:val="right"/>
              <w:rPr>
                <w:rFonts w:ascii="Arial" w:hAnsi="Arial" w:cs="Arial"/>
                <w:sz w:val="22"/>
                <w:szCs w:val="22"/>
              </w:rPr>
            </w:pPr>
          </w:p>
          <w:p w14:paraId="470C5784"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3F86330D" w14:textId="77777777" w:rsidR="00052902" w:rsidRPr="00C27DA6" w:rsidRDefault="00052902" w:rsidP="00D95668">
            <w:pPr>
              <w:jc w:val="right"/>
              <w:rPr>
                <w:rFonts w:ascii="Arial" w:hAnsi="Arial" w:cs="Arial"/>
                <w:b/>
                <w:sz w:val="22"/>
                <w:szCs w:val="22"/>
              </w:rPr>
            </w:pPr>
          </w:p>
        </w:tc>
        <w:tc>
          <w:tcPr>
            <w:tcW w:w="1417" w:type="dxa"/>
            <w:vMerge/>
          </w:tcPr>
          <w:p w14:paraId="1A615A3C" w14:textId="77777777" w:rsidR="00052902" w:rsidRPr="00C27DA6" w:rsidRDefault="00052902" w:rsidP="00D95668">
            <w:pPr>
              <w:jc w:val="center"/>
              <w:rPr>
                <w:rFonts w:ascii="Arial" w:hAnsi="Arial" w:cs="Arial"/>
                <w:b/>
                <w:sz w:val="22"/>
                <w:szCs w:val="22"/>
              </w:rPr>
            </w:pPr>
          </w:p>
        </w:tc>
        <w:tc>
          <w:tcPr>
            <w:tcW w:w="1276" w:type="dxa"/>
            <w:vMerge/>
          </w:tcPr>
          <w:p w14:paraId="23CF617A" w14:textId="77777777" w:rsidR="00052902" w:rsidRPr="00C27DA6" w:rsidRDefault="00052902" w:rsidP="00D95668">
            <w:pPr>
              <w:jc w:val="right"/>
              <w:rPr>
                <w:b/>
                <w:sz w:val="24"/>
                <w:szCs w:val="24"/>
              </w:rPr>
            </w:pPr>
          </w:p>
        </w:tc>
      </w:tr>
      <w:tr w:rsidR="00052902" w:rsidRPr="00C27DA6" w14:paraId="3183145E" w14:textId="77777777" w:rsidTr="00946C34">
        <w:trPr>
          <w:trHeight w:val="299"/>
        </w:trPr>
        <w:tc>
          <w:tcPr>
            <w:tcW w:w="966" w:type="dxa"/>
            <w:vMerge w:val="restart"/>
          </w:tcPr>
          <w:p w14:paraId="28943F76" w14:textId="77777777" w:rsidR="00052902" w:rsidRPr="00C27DA6" w:rsidRDefault="00052902" w:rsidP="00D95668">
            <w:pPr>
              <w:spacing w:line="240" w:lineRule="atLeast"/>
              <w:jc w:val="center"/>
              <w:rPr>
                <w:rFonts w:ascii="Arial" w:hAnsi="Arial" w:cs="Arial"/>
                <w:sz w:val="22"/>
                <w:szCs w:val="22"/>
              </w:rPr>
            </w:pPr>
          </w:p>
          <w:p w14:paraId="5A53571A" w14:textId="092FFC37" w:rsidR="00052902" w:rsidRPr="00C27DA6" w:rsidRDefault="00FA6375" w:rsidP="00D95668">
            <w:pPr>
              <w:spacing w:line="240" w:lineRule="atLeast"/>
              <w:jc w:val="center"/>
              <w:rPr>
                <w:rFonts w:ascii="Arial" w:hAnsi="Arial" w:cs="Arial"/>
                <w:sz w:val="22"/>
                <w:szCs w:val="22"/>
              </w:rPr>
            </w:pPr>
            <w:r>
              <w:rPr>
                <w:rFonts w:ascii="Arial" w:hAnsi="Arial" w:cs="Arial"/>
                <w:sz w:val="22"/>
                <w:szCs w:val="22"/>
              </w:rPr>
              <w:t>51</w:t>
            </w:r>
            <w:r w:rsidR="00052902" w:rsidRPr="00C27DA6">
              <w:rPr>
                <w:rFonts w:ascii="Arial" w:hAnsi="Arial" w:cs="Arial"/>
                <w:sz w:val="22"/>
                <w:szCs w:val="22"/>
              </w:rPr>
              <w:t>.</w:t>
            </w:r>
          </w:p>
        </w:tc>
        <w:tc>
          <w:tcPr>
            <w:tcW w:w="2578" w:type="dxa"/>
            <w:vMerge w:val="restart"/>
          </w:tcPr>
          <w:p w14:paraId="112C9E1C" w14:textId="77777777" w:rsidR="00052902" w:rsidRDefault="00052902" w:rsidP="009D4E26">
            <w:pPr>
              <w:rPr>
                <w:rFonts w:ascii="Arial" w:hAnsi="Arial" w:cs="Arial"/>
                <w:b/>
                <w:sz w:val="22"/>
                <w:szCs w:val="22"/>
              </w:rPr>
            </w:pPr>
          </w:p>
          <w:p w14:paraId="77BA4D38" w14:textId="6C098ABF" w:rsidR="00052902" w:rsidRPr="005F77DB" w:rsidRDefault="00052902" w:rsidP="009D4E26">
            <w:pPr>
              <w:rPr>
                <w:rFonts w:ascii="Arial" w:hAnsi="Arial" w:cs="Arial"/>
                <w:b/>
                <w:sz w:val="22"/>
                <w:szCs w:val="22"/>
              </w:rPr>
            </w:pPr>
            <w:r>
              <w:rPr>
                <w:rFonts w:ascii="Arial" w:hAnsi="Arial" w:cs="Arial"/>
                <w:b/>
                <w:sz w:val="22"/>
                <w:szCs w:val="22"/>
              </w:rPr>
              <w:t>Element 23 Etap 4</w:t>
            </w:r>
          </w:p>
          <w:p w14:paraId="23DBB84D" w14:textId="41314E43" w:rsidR="00052902" w:rsidRPr="00C27DA6" w:rsidRDefault="00052902" w:rsidP="00D95668">
            <w:pPr>
              <w:rPr>
                <w:rFonts w:ascii="Arial" w:hAnsi="Arial" w:cs="Arial"/>
                <w:sz w:val="22"/>
                <w:szCs w:val="22"/>
              </w:rPr>
            </w:pPr>
            <w:r w:rsidRPr="005F77DB">
              <w:rPr>
                <w:rFonts w:ascii="Arial" w:hAnsi="Arial" w:cs="Arial"/>
                <w:sz w:val="22"/>
                <w:szCs w:val="22"/>
              </w:rPr>
              <w:t xml:space="preserve">Wykonanie nasadzeń </w:t>
            </w:r>
            <w:r>
              <w:rPr>
                <w:rFonts w:ascii="Arial" w:hAnsi="Arial" w:cs="Arial"/>
                <w:sz w:val="22"/>
                <w:szCs w:val="22"/>
              </w:rPr>
              <w:t>bratków</w:t>
            </w:r>
          </w:p>
        </w:tc>
        <w:tc>
          <w:tcPr>
            <w:tcW w:w="1276" w:type="dxa"/>
            <w:vMerge w:val="restart"/>
          </w:tcPr>
          <w:p w14:paraId="3F3A3272" w14:textId="77777777" w:rsidR="00052902" w:rsidRPr="00C27DA6" w:rsidRDefault="00052902" w:rsidP="00D95668">
            <w:pPr>
              <w:jc w:val="right"/>
              <w:rPr>
                <w:rFonts w:ascii="Arial" w:hAnsi="Arial" w:cs="Arial"/>
                <w:sz w:val="22"/>
                <w:szCs w:val="22"/>
              </w:rPr>
            </w:pPr>
          </w:p>
          <w:p w14:paraId="36AE1C67" w14:textId="77777777" w:rsidR="00052902" w:rsidRPr="00C27DA6" w:rsidRDefault="00052902" w:rsidP="00D95668">
            <w:pPr>
              <w:jc w:val="right"/>
              <w:rPr>
                <w:rFonts w:ascii="Arial" w:hAnsi="Arial" w:cs="Arial"/>
                <w:sz w:val="22"/>
                <w:szCs w:val="22"/>
              </w:rPr>
            </w:pPr>
          </w:p>
          <w:p w14:paraId="50845EDA" w14:textId="77777777" w:rsidR="00052902" w:rsidRPr="00C27DA6" w:rsidRDefault="00052902" w:rsidP="00D95668">
            <w:pPr>
              <w:jc w:val="right"/>
              <w:rPr>
                <w:rFonts w:ascii="Arial" w:hAnsi="Arial" w:cs="Arial"/>
                <w:sz w:val="22"/>
                <w:szCs w:val="22"/>
              </w:rPr>
            </w:pPr>
          </w:p>
          <w:p w14:paraId="0137BD52"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992" w:type="dxa"/>
          </w:tcPr>
          <w:p w14:paraId="5266AA63" w14:textId="77777777" w:rsidR="00052902" w:rsidRPr="00C27DA6" w:rsidRDefault="00052902" w:rsidP="00D95668">
            <w:pPr>
              <w:jc w:val="right"/>
              <w:rPr>
                <w:rFonts w:ascii="Arial" w:hAnsi="Arial" w:cs="Arial"/>
                <w:sz w:val="22"/>
                <w:szCs w:val="22"/>
              </w:rPr>
            </w:pPr>
          </w:p>
          <w:p w14:paraId="47A36943"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630A17B7" w14:textId="77777777" w:rsidR="00052902" w:rsidRPr="00C27DA6" w:rsidRDefault="00052902" w:rsidP="00D95668">
            <w:pPr>
              <w:jc w:val="right"/>
              <w:rPr>
                <w:rFonts w:ascii="Arial" w:hAnsi="Arial" w:cs="Arial"/>
                <w:sz w:val="22"/>
                <w:szCs w:val="22"/>
              </w:rPr>
            </w:pPr>
          </w:p>
          <w:p w14:paraId="153CA24C" w14:textId="77777777" w:rsidR="00052902" w:rsidRPr="00C27DA6" w:rsidRDefault="00052902" w:rsidP="00D95668">
            <w:pPr>
              <w:jc w:val="right"/>
              <w:rPr>
                <w:rFonts w:ascii="Arial" w:hAnsi="Arial" w:cs="Arial"/>
                <w:sz w:val="22"/>
                <w:szCs w:val="22"/>
              </w:rPr>
            </w:pPr>
          </w:p>
          <w:p w14:paraId="522AF6C7" w14:textId="77777777" w:rsidR="00052902" w:rsidRPr="00C27DA6" w:rsidRDefault="00052902" w:rsidP="00D95668">
            <w:pPr>
              <w:jc w:val="right"/>
              <w:rPr>
                <w:rFonts w:ascii="Arial" w:hAnsi="Arial" w:cs="Arial"/>
                <w:sz w:val="22"/>
                <w:szCs w:val="22"/>
              </w:rPr>
            </w:pPr>
          </w:p>
          <w:p w14:paraId="554A20D6" w14:textId="77777777" w:rsidR="00052902" w:rsidRPr="00C27DA6" w:rsidRDefault="00052902"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417" w:type="dxa"/>
            <w:vMerge w:val="restart"/>
          </w:tcPr>
          <w:p w14:paraId="17DA84D7" w14:textId="77777777" w:rsidR="00052902" w:rsidRPr="00C27DA6" w:rsidRDefault="00052902" w:rsidP="00D95668">
            <w:pPr>
              <w:jc w:val="center"/>
              <w:rPr>
                <w:rFonts w:ascii="Arial" w:hAnsi="Arial" w:cs="Arial"/>
                <w:b/>
                <w:color w:val="FF0000"/>
                <w:sz w:val="22"/>
                <w:szCs w:val="22"/>
              </w:rPr>
            </w:pPr>
          </w:p>
          <w:p w14:paraId="3526F071" w14:textId="77777777" w:rsidR="00052902" w:rsidRPr="00C27DA6" w:rsidRDefault="00052902" w:rsidP="00D95668">
            <w:pPr>
              <w:jc w:val="center"/>
              <w:rPr>
                <w:rFonts w:ascii="Arial" w:hAnsi="Arial" w:cs="Arial"/>
                <w:b/>
                <w:color w:val="FF0000"/>
                <w:sz w:val="22"/>
                <w:szCs w:val="22"/>
              </w:rPr>
            </w:pPr>
          </w:p>
          <w:p w14:paraId="31E2EBB4" w14:textId="3402FB62" w:rsidR="00052902" w:rsidRPr="00C27DA6" w:rsidRDefault="00052902" w:rsidP="00D95668">
            <w:pPr>
              <w:jc w:val="center"/>
              <w:rPr>
                <w:rFonts w:ascii="Arial" w:hAnsi="Arial" w:cs="Arial"/>
                <w:color w:val="FF0000"/>
                <w:sz w:val="22"/>
                <w:szCs w:val="22"/>
              </w:rPr>
            </w:pPr>
            <w:r>
              <w:rPr>
                <w:rFonts w:ascii="Arial" w:hAnsi="Arial" w:cs="Arial"/>
                <w:b/>
                <w:sz w:val="22"/>
                <w:szCs w:val="22"/>
              </w:rPr>
              <w:t>146,79</w:t>
            </w:r>
            <w:r w:rsidRPr="00C27DA6">
              <w:rPr>
                <w:rFonts w:ascii="Arial" w:hAnsi="Arial" w:cs="Arial"/>
                <w:b/>
                <w:sz w:val="22"/>
                <w:szCs w:val="22"/>
              </w:rPr>
              <w:t xml:space="preserve"> m</w:t>
            </w:r>
            <w:r w:rsidRPr="00C27DA6">
              <w:rPr>
                <w:rFonts w:ascii="Arial" w:hAnsi="Arial" w:cs="Arial"/>
                <w:b/>
                <w:sz w:val="22"/>
                <w:szCs w:val="22"/>
                <w:vertAlign w:val="superscript"/>
              </w:rPr>
              <w:t>2</w:t>
            </w:r>
          </w:p>
          <w:p w14:paraId="69792B42" w14:textId="77777777" w:rsidR="00052902" w:rsidRPr="00C27DA6" w:rsidRDefault="00052902" w:rsidP="00D95668">
            <w:pPr>
              <w:jc w:val="center"/>
              <w:rPr>
                <w:rFonts w:ascii="Arial" w:hAnsi="Arial" w:cs="Arial"/>
                <w:b/>
                <w:color w:val="FF0000"/>
                <w:sz w:val="22"/>
                <w:szCs w:val="22"/>
              </w:rPr>
            </w:pPr>
          </w:p>
        </w:tc>
        <w:tc>
          <w:tcPr>
            <w:tcW w:w="1276" w:type="dxa"/>
            <w:vMerge w:val="restart"/>
          </w:tcPr>
          <w:p w14:paraId="687D7F21" w14:textId="77777777" w:rsidR="00052902" w:rsidRPr="00C27DA6" w:rsidRDefault="00052902" w:rsidP="00D95668">
            <w:pPr>
              <w:jc w:val="right"/>
              <w:rPr>
                <w:b/>
                <w:sz w:val="24"/>
                <w:szCs w:val="24"/>
              </w:rPr>
            </w:pPr>
          </w:p>
        </w:tc>
      </w:tr>
      <w:tr w:rsidR="00052902" w:rsidRPr="00C27DA6" w14:paraId="6C679076" w14:textId="77777777" w:rsidTr="00946C34">
        <w:trPr>
          <w:trHeight w:val="299"/>
        </w:trPr>
        <w:tc>
          <w:tcPr>
            <w:tcW w:w="966" w:type="dxa"/>
            <w:vMerge/>
          </w:tcPr>
          <w:p w14:paraId="0CB12BE6" w14:textId="77777777" w:rsidR="00052902" w:rsidRPr="00C27DA6" w:rsidRDefault="00052902" w:rsidP="00D95668">
            <w:pPr>
              <w:spacing w:line="240" w:lineRule="atLeast"/>
              <w:jc w:val="center"/>
              <w:rPr>
                <w:sz w:val="24"/>
                <w:szCs w:val="24"/>
              </w:rPr>
            </w:pPr>
          </w:p>
        </w:tc>
        <w:tc>
          <w:tcPr>
            <w:tcW w:w="2578" w:type="dxa"/>
            <w:vMerge/>
          </w:tcPr>
          <w:p w14:paraId="03EDD08E" w14:textId="77777777" w:rsidR="00052902" w:rsidRPr="00C27DA6" w:rsidRDefault="00052902" w:rsidP="00D95668">
            <w:pPr>
              <w:rPr>
                <w:sz w:val="22"/>
                <w:szCs w:val="22"/>
              </w:rPr>
            </w:pPr>
          </w:p>
        </w:tc>
        <w:tc>
          <w:tcPr>
            <w:tcW w:w="1276" w:type="dxa"/>
            <w:vMerge/>
          </w:tcPr>
          <w:p w14:paraId="55667B53" w14:textId="77777777" w:rsidR="00052902" w:rsidRPr="00C27DA6" w:rsidRDefault="00052902" w:rsidP="00D95668">
            <w:pPr>
              <w:rPr>
                <w:sz w:val="16"/>
                <w:szCs w:val="16"/>
              </w:rPr>
            </w:pPr>
          </w:p>
        </w:tc>
        <w:tc>
          <w:tcPr>
            <w:tcW w:w="992" w:type="dxa"/>
          </w:tcPr>
          <w:p w14:paraId="579611A4" w14:textId="77777777" w:rsidR="00052902" w:rsidRPr="00C27DA6" w:rsidRDefault="00052902" w:rsidP="00D95668">
            <w:pPr>
              <w:jc w:val="right"/>
              <w:rPr>
                <w:sz w:val="24"/>
                <w:szCs w:val="24"/>
              </w:rPr>
            </w:pPr>
            <w:r w:rsidRPr="00C27DA6">
              <w:rPr>
                <w:sz w:val="24"/>
                <w:szCs w:val="24"/>
              </w:rPr>
              <w:t>zł</w:t>
            </w:r>
          </w:p>
        </w:tc>
        <w:tc>
          <w:tcPr>
            <w:tcW w:w="1418" w:type="dxa"/>
            <w:vMerge/>
          </w:tcPr>
          <w:p w14:paraId="332FAF66" w14:textId="77777777" w:rsidR="00052902" w:rsidRPr="00C27DA6" w:rsidRDefault="00052902" w:rsidP="00D95668">
            <w:pPr>
              <w:jc w:val="right"/>
              <w:rPr>
                <w:b/>
                <w:sz w:val="24"/>
                <w:szCs w:val="24"/>
              </w:rPr>
            </w:pPr>
          </w:p>
        </w:tc>
        <w:tc>
          <w:tcPr>
            <w:tcW w:w="1417" w:type="dxa"/>
            <w:vMerge/>
          </w:tcPr>
          <w:p w14:paraId="4768A855" w14:textId="77777777" w:rsidR="00052902" w:rsidRPr="00C27DA6" w:rsidRDefault="00052902" w:rsidP="00D95668">
            <w:pPr>
              <w:jc w:val="right"/>
              <w:rPr>
                <w:b/>
                <w:sz w:val="24"/>
                <w:szCs w:val="24"/>
              </w:rPr>
            </w:pPr>
          </w:p>
        </w:tc>
        <w:tc>
          <w:tcPr>
            <w:tcW w:w="1276" w:type="dxa"/>
            <w:vMerge/>
          </w:tcPr>
          <w:p w14:paraId="150E9B46" w14:textId="77777777" w:rsidR="00052902" w:rsidRPr="00C27DA6" w:rsidRDefault="00052902" w:rsidP="00D95668">
            <w:pPr>
              <w:jc w:val="right"/>
              <w:rPr>
                <w:b/>
                <w:sz w:val="24"/>
                <w:szCs w:val="24"/>
              </w:rPr>
            </w:pPr>
          </w:p>
        </w:tc>
      </w:tr>
      <w:tr w:rsidR="00052902" w:rsidRPr="00C27DA6" w14:paraId="4E1B383D" w14:textId="77777777" w:rsidTr="00946C34">
        <w:trPr>
          <w:trHeight w:val="172"/>
        </w:trPr>
        <w:tc>
          <w:tcPr>
            <w:tcW w:w="966" w:type="dxa"/>
          </w:tcPr>
          <w:p w14:paraId="5C1DFC5F" w14:textId="77777777" w:rsidR="00052902" w:rsidRDefault="00052902" w:rsidP="00D95668">
            <w:pPr>
              <w:jc w:val="center"/>
              <w:rPr>
                <w:rFonts w:ascii="Arial" w:hAnsi="Arial" w:cs="Arial"/>
                <w:b/>
                <w:sz w:val="22"/>
                <w:szCs w:val="22"/>
              </w:rPr>
            </w:pPr>
          </w:p>
          <w:p w14:paraId="0567ABF2" w14:textId="7AE67A55" w:rsidR="00052902" w:rsidRPr="0042467F" w:rsidRDefault="00FA6375" w:rsidP="00D95668">
            <w:pPr>
              <w:jc w:val="center"/>
              <w:rPr>
                <w:rFonts w:ascii="Arial" w:hAnsi="Arial" w:cs="Arial"/>
                <w:sz w:val="22"/>
                <w:szCs w:val="22"/>
              </w:rPr>
            </w:pPr>
            <w:r>
              <w:rPr>
                <w:rFonts w:ascii="Arial" w:hAnsi="Arial" w:cs="Arial"/>
                <w:sz w:val="22"/>
                <w:szCs w:val="22"/>
              </w:rPr>
              <w:t>52</w:t>
            </w:r>
            <w:r w:rsidR="00052902" w:rsidRPr="0042467F">
              <w:rPr>
                <w:rFonts w:ascii="Arial" w:hAnsi="Arial" w:cs="Arial"/>
                <w:sz w:val="22"/>
                <w:szCs w:val="22"/>
              </w:rPr>
              <w:t>.</w:t>
            </w:r>
          </w:p>
          <w:p w14:paraId="753C17CF" w14:textId="77777777" w:rsidR="00052902" w:rsidRPr="00C27DA6" w:rsidRDefault="00052902" w:rsidP="00D95668">
            <w:pPr>
              <w:rPr>
                <w:rFonts w:ascii="Arial" w:hAnsi="Arial" w:cs="Arial"/>
                <w:b/>
                <w:sz w:val="22"/>
                <w:szCs w:val="22"/>
              </w:rPr>
            </w:pPr>
          </w:p>
        </w:tc>
        <w:tc>
          <w:tcPr>
            <w:tcW w:w="7681" w:type="dxa"/>
            <w:gridSpan w:val="5"/>
          </w:tcPr>
          <w:p w14:paraId="1D6A698C" w14:textId="77777777" w:rsidR="00052902" w:rsidRDefault="00052902" w:rsidP="00D95668">
            <w:pPr>
              <w:jc w:val="right"/>
              <w:rPr>
                <w:rFonts w:ascii="Arial" w:hAnsi="Arial" w:cs="Arial"/>
                <w:sz w:val="22"/>
                <w:szCs w:val="22"/>
              </w:rPr>
            </w:pPr>
          </w:p>
          <w:p w14:paraId="165FD164" w14:textId="187B7E94" w:rsidR="00052902" w:rsidRPr="00C27DA6" w:rsidRDefault="00052902" w:rsidP="009D4E26">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w:t>
            </w:r>
            <w:r w:rsidR="009D4E26" w:rsidRPr="009F3921">
              <w:rPr>
                <w:rFonts w:ascii="Arial" w:hAnsi="Arial" w:cs="Arial"/>
                <w:b/>
                <w:sz w:val="24"/>
                <w:szCs w:val="24"/>
              </w:rPr>
              <w:t xml:space="preserve"> Element</w:t>
            </w:r>
            <w:r w:rsidR="009D4E26">
              <w:rPr>
                <w:rFonts w:ascii="Arial" w:hAnsi="Arial" w:cs="Arial"/>
                <w:b/>
                <w:sz w:val="24"/>
                <w:szCs w:val="24"/>
              </w:rPr>
              <w:t>u 23</w:t>
            </w:r>
            <w:r w:rsidR="009D4E26" w:rsidRPr="009F3921">
              <w:rPr>
                <w:rFonts w:ascii="Arial" w:hAnsi="Arial" w:cs="Arial"/>
                <w:b/>
                <w:sz w:val="24"/>
                <w:szCs w:val="24"/>
              </w:rPr>
              <w:t xml:space="preserve"> </w:t>
            </w:r>
            <w:r w:rsidR="009D4E26">
              <w:rPr>
                <w:rFonts w:ascii="Arial" w:hAnsi="Arial" w:cs="Arial"/>
                <w:b/>
                <w:sz w:val="24"/>
                <w:szCs w:val="24"/>
              </w:rPr>
              <w:t xml:space="preserve">Części 4 </w:t>
            </w:r>
            <w:r w:rsidR="009D4E26">
              <w:rPr>
                <w:rFonts w:ascii="Arial" w:hAnsi="Arial" w:cs="Arial"/>
                <w:sz w:val="22"/>
                <w:szCs w:val="22"/>
              </w:rPr>
              <w:t>(poz.47-51</w:t>
            </w:r>
            <w:r w:rsidR="009D4E26" w:rsidRPr="00C27DA6">
              <w:rPr>
                <w:rFonts w:ascii="Arial" w:hAnsi="Arial" w:cs="Arial"/>
                <w:sz w:val="22"/>
                <w:szCs w:val="22"/>
              </w:rPr>
              <w:t>)</w:t>
            </w:r>
            <w:r>
              <w:rPr>
                <w:rFonts w:ascii="Arial" w:hAnsi="Arial" w:cs="Arial"/>
                <w:b/>
                <w:sz w:val="22"/>
                <w:szCs w:val="22"/>
              </w:rPr>
              <w:t xml:space="preserve"> </w:t>
            </w:r>
          </w:p>
        </w:tc>
        <w:tc>
          <w:tcPr>
            <w:tcW w:w="1276" w:type="dxa"/>
          </w:tcPr>
          <w:p w14:paraId="74F09F46" w14:textId="77777777" w:rsidR="00052902" w:rsidRPr="00C27DA6" w:rsidRDefault="00052902" w:rsidP="00D95668">
            <w:pPr>
              <w:jc w:val="right"/>
              <w:rPr>
                <w:rFonts w:ascii="Arial" w:hAnsi="Arial" w:cs="Arial"/>
                <w:sz w:val="22"/>
                <w:szCs w:val="22"/>
              </w:rPr>
            </w:pPr>
          </w:p>
        </w:tc>
      </w:tr>
    </w:tbl>
    <w:p w14:paraId="7C2FD5A1" w14:textId="77777777" w:rsidR="009F3921" w:rsidRDefault="009F3921" w:rsidP="00D95668">
      <w:pPr>
        <w:rPr>
          <w:rFonts w:ascii="Arial" w:hAnsi="Arial" w:cs="Arial"/>
          <w:b/>
          <w:sz w:val="24"/>
          <w:szCs w:val="24"/>
        </w:rPr>
      </w:pPr>
    </w:p>
    <w:p w14:paraId="34A6B255" w14:textId="77777777" w:rsidR="009F3921" w:rsidRPr="00DD09AA" w:rsidRDefault="009F3921" w:rsidP="00D95668">
      <w:pPr>
        <w:rPr>
          <w:rFonts w:ascii="Arial" w:hAnsi="Arial" w:cs="Arial"/>
          <w:b/>
          <w:sz w:val="24"/>
          <w:szCs w:val="24"/>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551"/>
        <w:gridCol w:w="1260"/>
        <w:gridCol w:w="1008"/>
        <w:gridCol w:w="1418"/>
        <w:gridCol w:w="1274"/>
        <w:gridCol w:w="7"/>
        <w:gridCol w:w="1412"/>
      </w:tblGrid>
      <w:tr w:rsidR="00D95668" w:rsidRPr="00C27DA6" w14:paraId="630437CA" w14:textId="77777777" w:rsidTr="009D4E26">
        <w:tc>
          <w:tcPr>
            <w:tcW w:w="993" w:type="dxa"/>
          </w:tcPr>
          <w:p w14:paraId="1A1034B4" w14:textId="77777777" w:rsidR="00D95668" w:rsidRPr="00AE71AA" w:rsidRDefault="00D95668" w:rsidP="00D95668">
            <w:pPr>
              <w:spacing w:line="240" w:lineRule="atLeast"/>
              <w:jc w:val="center"/>
              <w:rPr>
                <w:rFonts w:ascii="Arial" w:hAnsi="Arial" w:cs="Arial"/>
                <w:b/>
              </w:rPr>
            </w:pPr>
          </w:p>
          <w:p w14:paraId="7AC29F10" w14:textId="77777777" w:rsidR="00D95668" w:rsidRPr="00C27DA6" w:rsidRDefault="00D95668" w:rsidP="00D95668">
            <w:pPr>
              <w:spacing w:line="240" w:lineRule="atLeast"/>
              <w:jc w:val="center"/>
              <w:rPr>
                <w:sz w:val="24"/>
                <w:szCs w:val="24"/>
              </w:rPr>
            </w:pPr>
            <w:r w:rsidRPr="00AE71AA">
              <w:rPr>
                <w:rFonts w:ascii="Arial" w:hAnsi="Arial" w:cs="Arial"/>
                <w:b/>
              </w:rPr>
              <w:t>Lp.</w:t>
            </w:r>
          </w:p>
        </w:tc>
        <w:tc>
          <w:tcPr>
            <w:tcW w:w="2551" w:type="dxa"/>
            <w:shd w:val="clear" w:color="auto" w:fill="auto"/>
          </w:tcPr>
          <w:p w14:paraId="175D1DD1" w14:textId="77777777" w:rsidR="00D95668" w:rsidRPr="00AE71AA" w:rsidRDefault="00D95668" w:rsidP="00D95668">
            <w:pPr>
              <w:spacing w:line="240" w:lineRule="atLeast"/>
              <w:jc w:val="center"/>
              <w:rPr>
                <w:rFonts w:ascii="Arial" w:hAnsi="Arial" w:cs="Arial"/>
                <w:b/>
              </w:rPr>
            </w:pPr>
          </w:p>
          <w:p w14:paraId="6A4D937F" w14:textId="7B1A4B37" w:rsidR="00D95668" w:rsidRPr="009F3921" w:rsidRDefault="009F3921" w:rsidP="00D95668">
            <w:pPr>
              <w:spacing w:line="240" w:lineRule="atLeast"/>
              <w:jc w:val="center"/>
              <w:rPr>
                <w:b/>
                <w:sz w:val="24"/>
                <w:szCs w:val="24"/>
              </w:rPr>
            </w:pPr>
            <w:r w:rsidRPr="009F3921">
              <w:rPr>
                <w:rFonts w:ascii="Arial" w:hAnsi="Arial" w:cs="Arial"/>
                <w:b/>
                <w:sz w:val="24"/>
                <w:szCs w:val="24"/>
              </w:rPr>
              <w:t>Element 24 - wykonanie wiosennej</w:t>
            </w:r>
            <w:r w:rsidRPr="009F3921">
              <w:rPr>
                <w:rFonts w:ascii="Arial" w:hAnsi="Arial" w:cs="Arial"/>
                <w:b/>
                <w:color w:val="FF0000"/>
                <w:sz w:val="24"/>
                <w:szCs w:val="24"/>
              </w:rPr>
              <w:t xml:space="preserve"> </w:t>
            </w:r>
            <w:r w:rsidRPr="009F3921">
              <w:rPr>
                <w:rFonts w:ascii="Arial" w:hAnsi="Arial" w:cs="Arial"/>
                <w:b/>
                <w:sz w:val="24"/>
                <w:szCs w:val="24"/>
              </w:rPr>
              <w:t>2020 obsady kwietników na terenie Parku 18 Marca</w:t>
            </w:r>
          </w:p>
        </w:tc>
        <w:tc>
          <w:tcPr>
            <w:tcW w:w="1260" w:type="dxa"/>
            <w:shd w:val="clear" w:color="auto" w:fill="auto"/>
          </w:tcPr>
          <w:p w14:paraId="3D204E4C" w14:textId="77777777" w:rsidR="00D95668" w:rsidRPr="00AE71AA" w:rsidRDefault="00D95668" w:rsidP="00D95668">
            <w:pPr>
              <w:jc w:val="center"/>
              <w:rPr>
                <w:rFonts w:ascii="Arial" w:hAnsi="Arial" w:cs="Arial"/>
                <w:b/>
              </w:rPr>
            </w:pPr>
          </w:p>
          <w:p w14:paraId="1B688750" w14:textId="77777777" w:rsidR="00D95668" w:rsidRPr="00AE71AA" w:rsidRDefault="00D95668" w:rsidP="00D95668">
            <w:pPr>
              <w:jc w:val="center"/>
              <w:rPr>
                <w:rFonts w:ascii="Arial" w:hAnsi="Arial" w:cs="Arial"/>
                <w:b/>
                <w:sz w:val="18"/>
                <w:szCs w:val="18"/>
              </w:rPr>
            </w:pPr>
            <w:r w:rsidRPr="00AE71AA">
              <w:rPr>
                <w:rFonts w:ascii="Arial" w:hAnsi="Arial" w:cs="Arial"/>
                <w:b/>
                <w:sz w:val="18"/>
                <w:szCs w:val="18"/>
              </w:rPr>
              <w:t xml:space="preserve">wartość jednostkowa ryczałtowa </w:t>
            </w:r>
          </w:p>
          <w:p w14:paraId="141BC967" w14:textId="77777777" w:rsidR="00D95668" w:rsidRPr="00C27DA6" w:rsidRDefault="00D95668" w:rsidP="00D95668">
            <w:pPr>
              <w:jc w:val="center"/>
              <w:rPr>
                <w:sz w:val="24"/>
                <w:szCs w:val="24"/>
              </w:rPr>
            </w:pPr>
            <w:r w:rsidRPr="00AE71AA">
              <w:rPr>
                <w:rFonts w:ascii="Arial" w:hAnsi="Arial" w:cs="Arial"/>
                <w:b/>
                <w:sz w:val="18"/>
                <w:szCs w:val="18"/>
              </w:rPr>
              <w:t>netto</w:t>
            </w:r>
          </w:p>
        </w:tc>
        <w:tc>
          <w:tcPr>
            <w:tcW w:w="1008" w:type="dxa"/>
          </w:tcPr>
          <w:p w14:paraId="090A36E2" w14:textId="77777777" w:rsidR="00D95668" w:rsidRPr="00AE71AA" w:rsidRDefault="00D95668" w:rsidP="00D95668">
            <w:pPr>
              <w:jc w:val="center"/>
              <w:rPr>
                <w:rFonts w:ascii="Arial" w:hAnsi="Arial" w:cs="Arial"/>
                <w:b/>
              </w:rPr>
            </w:pPr>
          </w:p>
          <w:p w14:paraId="67E833FF" w14:textId="77777777" w:rsidR="00D95668" w:rsidRPr="00C27DA6" w:rsidRDefault="00D95668" w:rsidP="00D95668">
            <w:pPr>
              <w:spacing w:line="240" w:lineRule="atLeast"/>
              <w:jc w:val="center"/>
              <w:rPr>
                <w:sz w:val="22"/>
                <w:szCs w:val="22"/>
              </w:rPr>
            </w:pPr>
            <w:r w:rsidRPr="00AE71AA">
              <w:rPr>
                <w:rFonts w:ascii="Arial" w:hAnsi="Arial" w:cs="Arial"/>
                <w:b/>
              </w:rPr>
              <w:t>VAT</w:t>
            </w:r>
          </w:p>
        </w:tc>
        <w:tc>
          <w:tcPr>
            <w:tcW w:w="1418" w:type="dxa"/>
          </w:tcPr>
          <w:p w14:paraId="521FAACE" w14:textId="77777777" w:rsidR="00D95668" w:rsidRPr="00AE71AA" w:rsidRDefault="00D95668" w:rsidP="00D95668">
            <w:pPr>
              <w:jc w:val="center"/>
              <w:rPr>
                <w:rFonts w:ascii="Arial" w:hAnsi="Arial" w:cs="Arial"/>
                <w:b/>
              </w:rPr>
            </w:pPr>
          </w:p>
          <w:p w14:paraId="23E893A1" w14:textId="77777777" w:rsidR="00D95668" w:rsidRPr="00C27DA6" w:rsidRDefault="00D95668" w:rsidP="00D95668">
            <w:pPr>
              <w:spacing w:line="240" w:lineRule="atLeast"/>
              <w:jc w:val="center"/>
            </w:pPr>
            <w:r w:rsidRPr="00AE71AA">
              <w:rPr>
                <w:rFonts w:ascii="Arial" w:hAnsi="Arial" w:cs="Arial"/>
                <w:b/>
                <w:sz w:val="18"/>
                <w:szCs w:val="18"/>
              </w:rPr>
              <w:t>Cena jednostkowa ryczałtowa brutto</w:t>
            </w:r>
          </w:p>
        </w:tc>
        <w:tc>
          <w:tcPr>
            <w:tcW w:w="1281" w:type="dxa"/>
            <w:gridSpan w:val="2"/>
          </w:tcPr>
          <w:p w14:paraId="2C744575" w14:textId="77777777" w:rsidR="00D95668" w:rsidRPr="00AE71AA" w:rsidRDefault="00D95668" w:rsidP="00D95668">
            <w:pPr>
              <w:spacing w:line="240" w:lineRule="atLeast"/>
              <w:jc w:val="center"/>
              <w:rPr>
                <w:rFonts w:ascii="Arial" w:hAnsi="Arial" w:cs="Arial"/>
                <w:b/>
              </w:rPr>
            </w:pPr>
          </w:p>
          <w:p w14:paraId="0399554D" w14:textId="77777777" w:rsidR="00D95668" w:rsidRPr="00AE71AA" w:rsidRDefault="00D95668" w:rsidP="00D95668">
            <w:pPr>
              <w:spacing w:line="240" w:lineRule="atLeast"/>
              <w:jc w:val="center"/>
              <w:rPr>
                <w:rFonts w:ascii="Arial" w:hAnsi="Arial" w:cs="Arial"/>
                <w:b/>
              </w:rPr>
            </w:pPr>
            <w:r w:rsidRPr="00AE71AA">
              <w:rPr>
                <w:rFonts w:ascii="Arial" w:hAnsi="Arial" w:cs="Arial"/>
                <w:b/>
              </w:rPr>
              <w:t>zakres ilościowy</w:t>
            </w:r>
          </w:p>
          <w:p w14:paraId="2C6A1C80" w14:textId="77777777" w:rsidR="00D95668" w:rsidRPr="00C27DA6" w:rsidRDefault="00D95668" w:rsidP="00D95668">
            <w:pPr>
              <w:jc w:val="center"/>
              <w:rPr>
                <w:b/>
                <w:sz w:val="22"/>
                <w:szCs w:val="22"/>
              </w:rPr>
            </w:pPr>
          </w:p>
        </w:tc>
        <w:tc>
          <w:tcPr>
            <w:tcW w:w="1412" w:type="dxa"/>
          </w:tcPr>
          <w:p w14:paraId="7DD436CF" w14:textId="77777777" w:rsidR="00D95668" w:rsidRPr="00AE71AA" w:rsidRDefault="00D95668" w:rsidP="00D95668">
            <w:pPr>
              <w:jc w:val="center"/>
              <w:rPr>
                <w:rFonts w:ascii="Arial" w:hAnsi="Arial" w:cs="Arial"/>
                <w:b/>
              </w:rPr>
            </w:pPr>
            <w:r w:rsidRPr="00AE71AA">
              <w:rPr>
                <w:rFonts w:ascii="Arial" w:hAnsi="Arial" w:cs="Arial"/>
                <w:b/>
              </w:rPr>
              <w:t>cena brutto</w:t>
            </w:r>
          </w:p>
          <w:p w14:paraId="51479B02" w14:textId="77777777" w:rsidR="00D95668" w:rsidRPr="00AE71AA" w:rsidRDefault="00D95668" w:rsidP="00D95668">
            <w:pPr>
              <w:jc w:val="center"/>
              <w:rPr>
                <w:rFonts w:ascii="Arial" w:hAnsi="Arial" w:cs="Arial"/>
                <w:b/>
              </w:rPr>
            </w:pPr>
            <w:r w:rsidRPr="00AE71AA">
              <w:rPr>
                <w:rFonts w:ascii="Arial" w:hAnsi="Arial" w:cs="Arial"/>
                <w:b/>
              </w:rPr>
              <w:t>za wykonanie danego elementu</w:t>
            </w:r>
          </w:p>
          <w:p w14:paraId="431286A6" w14:textId="77777777" w:rsidR="00D95668" w:rsidRPr="00AE71AA" w:rsidRDefault="00D95668" w:rsidP="00D95668">
            <w:pPr>
              <w:jc w:val="center"/>
              <w:rPr>
                <w:rFonts w:ascii="Arial" w:hAnsi="Arial" w:cs="Arial"/>
                <w:b/>
              </w:rPr>
            </w:pPr>
            <w:r w:rsidRPr="00AE71AA">
              <w:rPr>
                <w:rFonts w:ascii="Arial" w:hAnsi="Arial" w:cs="Arial"/>
                <w:b/>
              </w:rPr>
              <w:t>przedmiotu zamówienia</w:t>
            </w:r>
          </w:p>
          <w:p w14:paraId="38C46FDD" w14:textId="77777777" w:rsidR="00D95668" w:rsidRPr="00C27DA6" w:rsidRDefault="00D95668" w:rsidP="00D95668">
            <w:pPr>
              <w:spacing w:line="240" w:lineRule="atLeast"/>
              <w:jc w:val="center"/>
            </w:pPr>
            <w:r w:rsidRPr="00AE71AA">
              <w:rPr>
                <w:rFonts w:ascii="Arial" w:hAnsi="Arial" w:cs="Arial"/>
                <w:b/>
              </w:rPr>
              <w:t>(5 x 6)</w:t>
            </w:r>
          </w:p>
        </w:tc>
      </w:tr>
      <w:tr w:rsidR="00D95668" w:rsidRPr="00C27DA6" w14:paraId="43A16BB6" w14:textId="77777777" w:rsidTr="009D4E26">
        <w:tc>
          <w:tcPr>
            <w:tcW w:w="993" w:type="dxa"/>
          </w:tcPr>
          <w:p w14:paraId="33DD3DAA" w14:textId="77777777" w:rsidR="00D95668" w:rsidRPr="00C27DA6" w:rsidRDefault="00D95668" w:rsidP="00D95668">
            <w:pPr>
              <w:spacing w:line="240" w:lineRule="atLeast"/>
              <w:jc w:val="center"/>
              <w:rPr>
                <w:sz w:val="16"/>
                <w:szCs w:val="24"/>
              </w:rPr>
            </w:pPr>
            <w:r w:rsidRPr="00AE71AA">
              <w:rPr>
                <w:rFonts w:ascii="Arial" w:hAnsi="Arial" w:cs="Arial"/>
              </w:rPr>
              <w:t>1.</w:t>
            </w:r>
          </w:p>
        </w:tc>
        <w:tc>
          <w:tcPr>
            <w:tcW w:w="2551" w:type="dxa"/>
            <w:shd w:val="clear" w:color="auto" w:fill="auto"/>
          </w:tcPr>
          <w:p w14:paraId="49937135" w14:textId="77777777" w:rsidR="00D95668" w:rsidRPr="00C27DA6" w:rsidRDefault="00D95668" w:rsidP="00D95668">
            <w:pPr>
              <w:spacing w:line="240" w:lineRule="atLeast"/>
              <w:jc w:val="center"/>
              <w:rPr>
                <w:sz w:val="16"/>
                <w:szCs w:val="24"/>
              </w:rPr>
            </w:pPr>
            <w:r w:rsidRPr="00AE71AA">
              <w:rPr>
                <w:rFonts w:ascii="Arial" w:hAnsi="Arial" w:cs="Arial"/>
              </w:rPr>
              <w:t>2.</w:t>
            </w:r>
          </w:p>
        </w:tc>
        <w:tc>
          <w:tcPr>
            <w:tcW w:w="1260" w:type="dxa"/>
            <w:shd w:val="clear" w:color="auto" w:fill="auto"/>
          </w:tcPr>
          <w:p w14:paraId="386ADEEA" w14:textId="77777777" w:rsidR="00D95668" w:rsidRPr="00C27DA6" w:rsidRDefault="00D95668" w:rsidP="00D95668">
            <w:pPr>
              <w:spacing w:line="240" w:lineRule="atLeast"/>
              <w:jc w:val="center"/>
              <w:rPr>
                <w:sz w:val="16"/>
                <w:szCs w:val="24"/>
              </w:rPr>
            </w:pPr>
            <w:r w:rsidRPr="00AE71AA">
              <w:rPr>
                <w:rFonts w:ascii="Arial" w:hAnsi="Arial" w:cs="Arial"/>
              </w:rPr>
              <w:t>3.</w:t>
            </w:r>
          </w:p>
        </w:tc>
        <w:tc>
          <w:tcPr>
            <w:tcW w:w="1008" w:type="dxa"/>
          </w:tcPr>
          <w:p w14:paraId="76F6769E" w14:textId="77777777" w:rsidR="00D95668" w:rsidRPr="00C27DA6" w:rsidRDefault="00D95668" w:rsidP="00D95668">
            <w:pPr>
              <w:spacing w:line="240" w:lineRule="atLeast"/>
              <w:jc w:val="center"/>
              <w:rPr>
                <w:sz w:val="16"/>
                <w:szCs w:val="24"/>
              </w:rPr>
            </w:pPr>
            <w:r w:rsidRPr="00AE71AA">
              <w:rPr>
                <w:rFonts w:ascii="Arial" w:hAnsi="Arial" w:cs="Arial"/>
              </w:rPr>
              <w:t>4.</w:t>
            </w:r>
          </w:p>
        </w:tc>
        <w:tc>
          <w:tcPr>
            <w:tcW w:w="1418" w:type="dxa"/>
          </w:tcPr>
          <w:p w14:paraId="683193C4" w14:textId="77777777" w:rsidR="00D95668" w:rsidRPr="00C27DA6" w:rsidRDefault="00D95668" w:rsidP="00D95668">
            <w:pPr>
              <w:spacing w:line="240" w:lineRule="atLeast"/>
              <w:jc w:val="center"/>
              <w:rPr>
                <w:sz w:val="16"/>
                <w:szCs w:val="24"/>
              </w:rPr>
            </w:pPr>
            <w:r w:rsidRPr="00AE71AA">
              <w:rPr>
                <w:rFonts w:ascii="Arial" w:hAnsi="Arial" w:cs="Arial"/>
              </w:rPr>
              <w:t>5.</w:t>
            </w:r>
          </w:p>
        </w:tc>
        <w:tc>
          <w:tcPr>
            <w:tcW w:w="1281" w:type="dxa"/>
            <w:gridSpan w:val="2"/>
          </w:tcPr>
          <w:p w14:paraId="50FEB685" w14:textId="77777777" w:rsidR="00D95668" w:rsidRPr="00C27DA6" w:rsidRDefault="00D95668" w:rsidP="00D95668">
            <w:pPr>
              <w:spacing w:line="240" w:lineRule="atLeast"/>
              <w:jc w:val="center"/>
              <w:rPr>
                <w:sz w:val="16"/>
                <w:szCs w:val="24"/>
              </w:rPr>
            </w:pPr>
            <w:r w:rsidRPr="00AE71AA">
              <w:rPr>
                <w:rFonts w:ascii="Arial" w:hAnsi="Arial" w:cs="Arial"/>
              </w:rPr>
              <w:t>6.</w:t>
            </w:r>
          </w:p>
        </w:tc>
        <w:tc>
          <w:tcPr>
            <w:tcW w:w="1412" w:type="dxa"/>
          </w:tcPr>
          <w:p w14:paraId="56ACF0DE" w14:textId="77777777" w:rsidR="00D95668" w:rsidRPr="00C27DA6" w:rsidRDefault="00D95668" w:rsidP="00D95668">
            <w:pPr>
              <w:spacing w:line="240" w:lineRule="atLeast"/>
              <w:jc w:val="center"/>
              <w:rPr>
                <w:sz w:val="16"/>
                <w:szCs w:val="24"/>
              </w:rPr>
            </w:pPr>
            <w:r w:rsidRPr="00AE71AA">
              <w:rPr>
                <w:rFonts w:ascii="Arial" w:hAnsi="Arial" w:cs="Arial"/>
              </w:rPr>
              <w:t>7.</w:t>
            </w:r>
          </w:p>
        </w:tc>
      </w:tr>
      <w:tr w:rsidR="009D4E26" w:rsidRPr="00C27DA6" w14:paraId="0FA69A5C" w14:textId="77777777" w:rsidTr="009D4E26">
        <w:trPr>
          <w:trHeight w:val="383"/>
        </w:trPr>
        <w:tc>
          <w:tcPr>
            <w:tcW w:w="993" w:type="dxa"/>
            <w:vMerge w:val="restart"/>
          </w:tcPr>
          <w:p w14:paraId="22ADF0A6" w14:textId="77777777" w:rsidR="009D4E26" w:rsidRPr="00C27DA6" w:rsidRDefault="009D4E26" w:rsidP="00D95668">
            <w:pPr>
              <w:spacing w:line="240" w:lineRule="atLeast"/>
              <w:jc w:val="center"/>
              <w:rPr>
                <w:rFonts w:ascii="Arial" w:hAnsi="Arial" w:cs="Arial"/>
                <w:sz w:val="22"/>
                <w:szCs w:val="22"/>
              </w:rPr>
            </w:pPr>
          </w:p>
          <w:p w14:paraId="05F5C761" w14:textId="5DF7FA1A" w:rsidR="009D4E26" w:rsidRPr="00C27DA6" w:rsidRDefault="00FA6375" w:rsidP="00D95668">
            <w:pPr>
              <w:spacing w:line="240" w:lineRule="atLeast"/>
              <w:jc w:val="center"/>
              <w:rPr>
                <w:rFonts w:ascii="Arial" w:hAnsi="Arial" w:cs="Arial"/>
                <w:sz w:val="22"/>
                <w:szCs w:val="22"/>
              </w:rPr>
            </w:pPr>
            <w:r>
              <w:rPr>
                <w:rFonts w:ascii="Arial" w:hAnsi="Arial" w:cs="Arial"/>
                <w:sz w:val="22"/>
                <w:szCs w:val="22"/>
              </w:rPr>
              <w:t>53</w:t>
            </w:r>
            <w:r w:rsidR="009D4E26" w:rsidRPr="00C27DA6">
              <w:rPr>
                <w:rFonts w:ascii="Arial" w:hAnsi="Arial" w:cs="Arial"/>
                <w:sz w:val="22"/>
                <w:szCs w:val="22"/>
              </w:rPr>
              <w:t>.</w:t>
            </w:r>
          </w:p>
          <w:p w14:paraId="40EE9B1F" w14:textId="77777777" w:rsidR="009D4E26" w:rsidRPr="00C27DA6" w:rsidRDefault="009D4E26" w:rsidP="00D95668">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2551" w:type="dxa"/>
            <w:vMerge w:val="restart"/>
          </w:tcPr>
          <w:p w14:paraId="5A2D8090" w14:textId="77777777" w:rsidR="009D4E26" w:rsidRPr="005F77DB" w:rsidRDefault="009D4E26" w:rsidP="009D4E26">
            <w:pPr>
              <w:rPr>
                <w:rFonts w:ascii="Arial" w:hAnsi="Arial" w:cs="Arial"/>
                <w:b/>
                <w:sz w:val="22"/>
                <w:szCs w:val="22"/>
              </w:rPr>
            </w:pPr>
          </w:p>
          <w:p w14:paraId="1EA9F07A" w14:textId="4F139D1A" w:rsidR="009D4E26" w:rsidRPr="005F77DB" w:rsidRDefault="009D4E26" w:rsidP="009D4E26">
            <w:pPr>
              <w:rPr>
                <w:rFonts w:ascii="Arial" w:hAnsi="Arial" w:cs="Arial"/>
                <w:b/>
                <w:sz w:val="22"/>
                <w:szCs w:val="22"/>
              </w:rPr>
            </w:pPr>
            <w:r>
              <w:rPr>
                <w:rFonts w:ascii="Arial" w:hAnsi="Arial" w:cs="Arial"/>
                <w:b/>
                <w:sz w:val="22"/>
                <w:szCs w:val="22"/>
              </w:rPr>
              <w:t>Element 24 Etap 1</w:t>
            </w:r>
          </w:p>
          <w:p w14:paraId="4AC5A0AB" w14:textId="51650CAE" w:rsidR="009D4E26" w:rsidRPr="00C27DA6" w:rsidRDefault="009D4E26" w:rsidP="00D95668">
            <w:pPr>
              <w:rPr>
                <w:rFonts w:ascii="Arial" w:hAnsi="Arial" w:cs="Arial"/>
                <w:sz w:val="22"/>
                <w:szCs w:val="22"/>
              </w:rPr>
            </w:pPr>
            <w:r w:rsidRPr="005F77DB">
              <w:rPr>
                <w:rFonts w:ascii="Arial" w:hAnsi="Arial" w:cs="Arial"/>
                <w:sz w:val="22"/>
                <w:szCs w:val="22"/>
              </w:rPr>
              <w:t>Wykonanie nasadzeń roślin cebulowych na rabatach</w:t>
            </w:r>
          </w:p>
        </w:tc>
        <w:tc>
          <w:tcPr>
            <w:tcW w:w="1260" w:type="dxa"/>
            <w:vMerge w:val="restart"/>
            <w:shd w:val="clear" w:color="auto" w:fill="auto"/>
          </w:tcPr>
          <w:p w14:paraId="1AB1AE31" w14:textId="77777777" w:rsidR="009D4E26" w:rsidRDefault="009D4E26" w:rsidP="00D95668">
            <w:pPr>
              <w:jc w:val="center"/>
              <w:rPr>
                <w:rFonts w:ascii="Arial" w:hAnsi="Arial" w:cs="Arial"/>
                <w:sz w:val="22"/>
                <w:szCs w:val="22"/>
              </w:rPr>
            </w:pPr>
          </w:p>
          <w:p w14:paraId="4E59C6DD" w14:textId="77777777" w:rsidR="009D4E26" w:rsidRDefault="009D4E26" w:rsidP="00D95668">
            <w:pPr>
              <w:jc w:val="center"/>
              <w:rPr>
                <w:rFonts w:ascii="Arial" w:hAnsi="Arial" w:cs="Arial"/>
                <w:sz w:val="22"/>
                <w:szCs w:val="22"/>
              </w:rPr>
            </w:pPr>
          </w:p>
          <w:p w14:paraId="652EDC88" w14:textId="77777777" w:rsidR="009D4E26" w:rsidRPr="00C27DA6" w:rsidRDefault="009D4E26" w:rsidP="00D95668">
            <w:pPr>
              <w:jc w:val="center"/>
              <w:rPr>
                <w:rFonts w:ascii="Arial" w:hAnsi="Arial" w:cs="Arial"/>
                <w:sz w:val="22"/>
                <w:szCs w:val="22"/>
              </w:rPr>
            </w:pPr>
          </w:p>
          <w:p w14:paraId="2D74611F" w14:textId="77777777" w:rsidR="009D4E26" w:rsidRPr="00C27DA6" w:rsidRDefault="009D4E26" w:rsidP="00D95668">
            <w:pPr>
              <w:jc w:val="center"/>
              <w:rPr>
                <w:rFonts w:ascii="Arial" w:hAnsi="Arial" w:cs="Arial"/>
                <w:sz w:val="22"/>
                <w:szCs w:val="22"/>
              </w:rPr>
            </w:pPr>
          </w:p>
          <w:p w14:paraId="64BEBB80" w14:textId="77777777" w:rsidR="009D4E26" w:rsidRPr="00C27DA6" w:rsidRDefault="009D4E26"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042C0428" w14:textId="77777777" w:rsidR="009D4E26" w:rsidRPr="00C27DA6" w:rsidRDefault="009D4E26" w:rsidP="00D95668">
            <w:pPr>
              <w:rPr>
                <w:rFonts w:ascii="Arial" w:hAnsi="Arial" w:cs="Arial"/>
                <w:sz w:val="22"/>
                <w:szCs w:val="22"/>
              </w:rPr>
            </w:pPr>
          </w:p>
          <w:p w14:paraId="27A8202A"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77E6B67C" w14:textId="77777777" w:rsidR="009D4E26" w:rsidRPr="00C27DA6" w:rsidRDefault="009D4E26" w:rsidP="00D95668">
            <w:pPr>
              <w:jc w:val="center"/>
              <w:rPr>
                <w:rFonts w:ascii="Arial" w:hAnsi="Arial" w:cs="Arial"/>
                <w:sz w:val="22"/>
                <w:szCs w:val="22"/>
              </w:rPr>
            </w:pPr>
          </w:p>
          <w:p w14:paraId="68F39AF8" w14:textId="77777777" w:rsidR="009D4E26" w:rsidRDefault="009D4E26" w:rsidP="00D95668">
            <w:pPr>
              <w:jc w:val="center"/>
              <w:rPr>
                <w:rFonts w:ascii="Arial" w:hAnsi="Arial" w:cs="Arial"/>
                <w:sz w:val="22"/>
                <w:szCs w:val="22"/>
              </w:rPr>
            </w:pPr>
          </w:p>
          <w:p w14:paraId="51CF3BDA" w14:textId="77777777" w:rsidR="009D4E26" w:rsidRDefault="009D4E26" w:rsidP="00D95668">
            <w:pPr>
              <w:jc w:val="center"/>
              <w:rPr>
                <w:rFonts w:ascii="Arial" w:hAnsi="Arial" w:cs="Arial"/>
                <w:sz w:val="22"/>
                <w:szCs w:val="22"/>
              </w:rPr>
            </w:pPr>
          </w:p>
          <w:p w14:paraId="1637E9FF" w14:textId="77777777" w:rsidR="009D4E26" w:rsidRPr="00C27DA6" w:rsidRDefault="009D4E26" w:rsidP="00D95668">
            <w:pPr>
              <w:jc w:val="center"/>
              <w:rPr>
                <w:rFonts w:ascii="Arial" w:hAnsi="Arial" w:cs="Arial"/>
                <w:sz w:val="22"/>
                <w:szCs w:val="22"/>
              </w:rPr>
            </w:pPr>
          </w:p>
          <w:p w14:paraId="648D19E5" w14:textId="77777777" w:rsidR="009D4E26" w:rsidRPr="00C27DA6" w:rsidRDefault="009D4E26"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1427656C" w14:textId="77777777" w:rsidR="009D4E26" w:rsidRPr="00C27DA6" w:rsidRDefault="009D4E26" w:rsidP="00D95668">
            <w:pPr>
              <w:jc w:val="center"/>
              <w:rPr>
                <w:rFonts w:ascii="Arial" w:hAnsi="Arial" w:cs="Arial"/>
                <w:color w:val="FF0000"/>
                <w:sz w:val="22"/>
                <w:szCs w:val="22"/>
              </w:rPr>
            </w:pPr>
          </w:p>
          <w:p w14:paraId="466AA40B" w14:textId="77777777" w:rsidR="009D4E26" w:rsidRPr="00C27DA6" w:rsidRDefault="009D4E26" w:rsidP="00D95668">
            <w:pPr>
              <w:jc w:val="center"/>
              <w:rPr>
                <w:rFonts w:ascii="Arial" w:hAnsi="Arial" w:cs="Arial"/>
                <w:color w:val="FF0000"/>
                <w:sz w:val="22"/>
                <w:szCs w:val="22"/>
              </w:rPr>
            </w:pPr>
          </w:p>
          <w:p w14:paraId="0424229A" w14:textId="1309D016" w:rsidR="009D4E26" w:rsidRPr="00C27DA6" w:rsidRDefault="009D4E26" w:rsidP="00D95668">
            <w:pPr>
              <w:jc w:val="center"/>
              <w:rPr>
                <w:rFonts w:ascii="Arial" w:hAnsi="Arial" w:cs="Arial"/>
                <w:color w:val="FF0000"/>
                <w:sz w:val="22"/>
                <w:szCs w:val="22"/>
              </w:rPr>
            </w:pPr>
            <w:r>
              <w:rPr>
                <w:rFonts w:ascii="Arial" w:hAnsi="Arial" w:cs="Arial"/>
                <w:b/>
                <w:sz w:val="22"/>
                <w:szCs w:val="22"/>
              </w:rPr>
              <w:t>129,31</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2" w:type="dxa"/>
            <w:vMerge w:val="restart"/>
          </w:tcPr>
          <w:p w14:paraId="795010EF" w14:textId="77777777" w:rsidR="009D4E26" w:rsidRPr="00C27DA6" w:rsidRDefault="009D4E26" w:rsidP="00D95668">
            <w:pPr>
              <w:jc w:val="right"/>
              <w:rPr>
                <w:b/>
                <w:sz w:val="24"/>
                <w:szCs w:val="24"/>
              </w:rPr>
            </w:pPr>
          </w:p>
        </w:tc>
      </w:tr>
      <w:tr w:rsidR="009D4E26" w:rsidRPr="00C27DA6" w14:paraId="3E402295" w14:textId="77777777" w:rsidTr="009D4E26">
        <w:trPr>
          <w:trHeight w:val="382"/>
        </w:trPr>
        <w:tc>
          <w:tcPr>
            <w:tcW w:w="993" w:type="dxa"/>
            <w:vMerge/>
          </w:tcPr>
          <w:p w14:paraId="057C86E1" w14:textId="77777777" w:rsidR="009D4E26" w:rsidRPr="00C27DA6" w:rsidRDefault="009D4E26" w:rsidP="00D95668">
            <w:pPr>
              <w:spacing w:line="240" w:lineRule="atLeast"/>
              <w:jc w:val="center"/>
              <w:rPr>
                <w:rFonts w:ascii="Arial" w:hAnsi="Arial" w:cs="Arial"/>
                <w:sz w:val="22"/>
                <w:szCs w:val="22"/>
              </w:rPr>
            </w:pPr>
          </w:p>
        </w:tc>
        <w:tc>
          <w:tcPr>
            <w:tcW w:w="2551" w:type="dxa"/>
            <w:vMerge/>
          </w:tcPr>
          <w:p w14:paraId="154F15D8" w14:textId="77777777" w:rsidR="009D4E26" w:rsidRPr="00C27DA6" w:rsidRDefault="009D4E26" w:rsidP="00D95668">
            <w:pPr>
              <w:rPr>
                <w:rFonts w:ascii="Arial" w:hAnsi="Arial" w:cs="Arial"/>
                <w:sz w:val="22"/>
                <w:szCs w:val="22"/>
              </w:rPr>
            </w:pPr>
          </w:p>
        </w:tc>
        <w:tc>
          <w:tcPr>
            <w:tcW w:w="1260" w:type="dxa"/>
            <w:vMerge/>
          </w:tcPr>
          <w:p w14:paraId="1605CA7A" w14:textId="77777777" w:rsidR="009D4E26" w:rsidRPr="00C27DA6" w:rsidRDefault="009D4E26" w:rsidP="00D95668">
            <w:pPr>
              <w:jc w:val="center"/>
              <w:rPr>
                <w:rFonts w:ascii="Arial" w:hAnsi="Arial" w:cs="Arial"/>
                <w:sz w:val="22"/>
                <w:szCs w:val="22"/>
              </w:rPr>
            </w:pPr>
          </w:p>
        </w:tc>
        <w:tc>
          <w:tcPr>
            <w:tcW w:w="1008" w:type="dxa"/>
          </w:tcPr>
          <w:p w14:paraId="773556F9" w14:textId="77777777" w:rsidR="009D4E26" w:rsidRPr="00C27DA6" w:rsidRDefault="009D4E26" w:rsidP="00D95668">
            <w:pPr>
              <w:jc w:val="right"/>
              <w:rPr>
                <w:rFonts w:ascii="Arial" w:hAnsi="Arial" w:cs="Arial"/>
                <w:sz w:val="22"/>
                <w:szCs w:val="22"/>
              </w:rPr>
            </w:pPr>
          </w:p>
          <w:p w14:paraId="5456988D"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19272A13" w14:textId="77777777" w:rsidR="009D4E26" w:rsidRPr="00C27DA6" w:rsidRDefault="009D4E26" w:rsidP="00D95668">
            <w:pPr>
              <w:jc w:val="center"/>
              <w:rPr>
                <w:rFonts w:ascii="Arial" w:hAnsi="Arial" w:cs="Arial"/>
                <w:color w:val="FF0000"/>
                <w:sz w:val="22"/>
                <w:szCs w:val="22"/>
              </w:rPr>
            </w:pPr>
          </w:p>
        </w:tc>
        <w:tc>
          <w:tcPr>
            <w:tcW w:w="1281" w:type="dxa"/>
            <w:gridSpan w:val="2"/>
            <w:vMerge/>
          </w:tcPr>
          <w:p w14:paraId="0E85CE02" w14:textId="77777777" w:rsidR="009D4E26" w:rsidRPr="00C27DA6" w:rsidRDefault="009D4E26" w:rsidP="00D95668">
            <w:pPr>
              <w:jc w:val="center"/>
              <w:rPr>
                <w:rFonts w:ascii="Arial" w:hAnsi="Arial" w:cs="Arial"/>
                <w:color w:val="FF0000"/>
                <w:sz w:val="22"/>
                <w:szCs w:val="22"/>
              </w:rPr>
            </w:pPr>
          </w:p>
        </w:tc>
        <w:tc>
          <w:tcPr>
            <w:tcW w:w="1412" w:type="dxa"/>
            <w:vMerge/>
          </w:tcPr>
          <w:p w14:paraId="3E3CD18F" w14:textId="77777777" w:rsidR="009D4E26" w:rsidRPr="00C27DA6" w:rsidRDefault="009D4E26" w:rsidP="00D95668">
            <w:pPr>
              <w:jc w:val="right"/>
              <w:rPr>
                <w:sz w:val="24"/>
                <w:szCs w:val="24"/>
              </w:rPr>
            </w:pPr>
          </w:p>
        </w:tc>
      </w:tr>
      <w:tr w:rsidR="009D4E26" w:rsidRPr="00C27DA6" w14:paraId="3DD15E54" w14:textId="77777777" w:rsidTr="009D4E26">
        <w:trPr>
          <w:trHeight w:val="383"/>
        </w:trPr>
        <w:tc>
          <w:tcPr>
            <w:tcW w:w="993" w:type="dxa"/>
            <w:vMerge w:val="restart"/>
          </w:tcPr>
          <w:p w14:paraId="3D7B7A7B" w14:textId="77777777" w:rsidR="009D4E26" w:rsidRPr="00C27DA6" w:rsidRDefault="009D4E26" w:rsidP="00D95668">
            <w:pPr>
              <w:spacing w:line="240" w:lineRule="atLeast"/>
              <w:jc w:val="center"/>
              <w:rPr>
                <w:rFonts w:ascii="Arial" w:hAnsi="Arial" w:cs="Arial"/>
                <w:sz w:val="22"/>
                <w:szCs w:val="22"/>
              </w:rPr>
            </w:pPr>
          </w:p>
          <w:p w14:paraId="45169E0B" w14:textId="51EF7183" w:rsidR="009D4E26" w:rsidRPr="00C27DA6" w:rsidRDefault="00FA6375" w:rsidP="00D95668">
            <w:pPr>
              <w:spacing w:line="240" w:lineRule="atLeast"/>
              <w:jc w:val="center"/>
              <w:rPr>
                <w:rFonts w:ascii="Arial" w:hAnsi="Arial" w:cs="Arial"/>
                <w:sz w:val="22"/>
                <w:szCs w:val="22"/>
              </w:rPr>
            </w:pPr>
            <w:r>
              <w:rPr>
                <w:rFonts w:ascii="Arial" w:hAnsi="Arial" w:cs="Arial"/>
                <w:sz w:val="22"/>
                <w:szCs w:val="22"/>
              </w:rPr>
              <w:t>54</w:t>
            </w:r>
            <w:r w:rsidR="009D4E26" w:rsidRPr="00C27DA6">
              <w:rPr>
                <w:rFonts w:ascii="Arial" w:hAnsi="Arial" w:cs="Arial"/>
                <w:sz w:val="22"/>
                <w:szCs w:val="22"/>
              </w:rPr>
              <w:t>.</w:t>
            </w:r>
          </w:p>
        </w:tc>
        <w:tc>
          <w:tcPr>
            <w:tcW w:w="2551" w:type="dxa"/>
            <w:vMerge w:val="restart"/>
          </w:tcPr>
          <w:p w14:paraId="35F010A6" w14:textId="1F245DB9" w:rsidR="009D4E26" w:rsidRPr="005F77DB" w:rsidRDefault="009D4E26" w:rsidP="009D4E26">
            <w:pPr>
              <w:rPr>
                <w:rFonts w:ascii="Arial" w:hAnsi="Arial" w:cs="Arial"/>
                <w:b/>
                <w:sz w:val="22"/>
                <w:szCs w:val="22"/>
              </w:rPr>
            </w:pPr>
            <w:r>
              <w:rPr>
                <w:rFonts w:ascii="Arial" w:hAnsi="Arial" w:cs="Arial"/>
                <w:b/>
                <w:sz w:val="22"/>
                <w:szCs w:val="22"/>
              </w:rPr>
              <w:t>Element 24 Etap 2</w:t>
            </w:r>
          </w:p>
          <w:p w14:paraId="17CBA9C0" w14:textId="55BB81FA" w:rsidR="009D4E26" w:rsidRPr="00C27DA6" w:rsidRDefault="009D4E26" w:rsidP="00D95668">
            <w:pPr>
              <w:rPr>
                <w:rFonts w:ascii="Arial" w:hAnsi="Arial" w:cs="Arial"/>
                <w:sz w:val="22"/>
                <w:szCs w:val="22"/>
              </w:rPr>
            </w:pPr>
            <w:r w:rsidRPr="005F77DB">
              <w:rPr>
                <w:rFonts w:ascii="Arial" w:hAnsi="Arial" w:cs="Arial"/>
                <w:sz w:val="22"/>
                <w:szCs w:val="22"/>
              </w:rPr>
              <w:t>Wykonanie zabezpieczenia posadzonych cebul na okres zimowy</w:t>
            </w:r>
          </w:p>
        </w:tc>
        <w:tc>
          <w:tcPr>
            <w:tcW w:w="1260" w:type="dxa"/>
            <w:vMerge w:val="restart"/>
            <w:shd w:val="clear" w:color="auto" w:fill="auto"/>
          </w:tcPr>
          <w:p w14:paraId="7B3BEA83" w14:textId="77777777" w:rsidR="009D4E26" w:rsidRPr="00C27DA6" w:rsidRDefault="009D4E26" w:rsidP="00D95668">
            <w:pPr>
              <w:jc w:val="right"/>
              <w:rPr>
                <w:rFonts w:ascii="Arial" w:hAnsi="Arial" w:cs="Arial"/>
                <w:sz w:val="22"/>
                <w:szCs w:val="22"/>
              </w:rPr>
            </w:pPr>
          </w:p>
          <w:p w14:paraId="44A09388" w14:textId="77777777" w:rsidR="009D4E26" w:rsidRDefault="009D4E26" w:rsidP="00D95668">
            <w:pPr>
              <w:jc w:val="right"/>
              <w:rPr>
                <w:rFonts w:ascii="Arial" w:hAnsi="Arial" w:cs="Arial"/>
                <w:sz w:val="22"/>
                <w:szCs w:val="22"/>
              </w:rPr>
            </w:pPr>
          </w:p>
          <w:p w14:paraId="7A18A045" w14:textId="77777777" w:rsidR="009D4E26" w:rsidRPr="00C27DA6" w:rsidRDefault="009D4E26" w:rsidP="00D95668">
            <w:pPr>
              <w:jc w:val="right"/>
              <w:rPr>
                <w:rFonts w:ascii="Arial" w:hAnsi="Arial" w:cs="Arial"/>
                <w:sz w:val="22"/>
                <w:szCs w:val="22"/>
              </w:rPr>
            </w:pPr>
          </w:p>
          <w:p w14:paraId="5F48B0A1" w14:textId="77777777" w:rsidR="009D4E26" w:rsidRPr="00C27DA6" w:rsidRDefault="009D4E26" w:rsidP="00D95668">
            <w:pPr>
              <w:jc w:val="right"/>
              <w:rPr>
                <w:rFonts w:ascii="Arial" w:hAnsi="Arial" w:cs="Arial"/>
                <w:sz w:val="22"/>
                <w:szCs w:val="22"/>
              </w:rPr>
            </w:pPr>
          </w:p>
          <w:p w14:paraId="02AD03BB" w14:textId="77777777" w:rsidR="009D4E26" w:rsidRPr="00C27DA6" w:rsidRDefault="009D4E26"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4274DE59" w14:textId="77777777" w:rsidR="009D4E26" w:rsidRPr="00C27DA6" w:rsidRDefault="009D4E26" w:rsidP="00D95668">
            <w:pPr>
              <w:jc w:val="right"/>
              <w:rPr>
                <w:rFonts w:ascii="Arial" w:hAnsi="Arial" w:cs="Arial"/>
                <w:sz w:val="22"/>
                <w:szCs w:val="22"/>
              </w:rPr>
            </w:pPr>
          </w:p>
          <w:p w14:paraId="1882C5C4"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6BE9BAFB" w14:textId="77777777" w:rsidR="009D4E26" w:rsidRPr="00C27DA6" w:rsidRDefault="009D4E26" w:rsidP="00D95668">
            <w:pPr>
              <w:jc w:val="right"/>
              <w:rPr>
                <w:rFonts w:ascii="Arial" w:hAnsi="Arial" w:cs="Arial"/>
                <w:sz w:val="22"/>
                <w:szCs w:val="22"/>
              </w:rPr>
            </w:pPr>
          </w:p>
          <w:p w14:paraId="00B713AB" w14:textId="77777777" w:rsidR="009D4E26" w:rsidRPr="00C27DA6" w:rsidRDefault="009D4E26" w:rsidP="00D95668">
            <w:pPr>
              <w:jc w:val="right"/>
              <w:rPr>
                <w:rFonts w:ascii="Arial" w:hAnsi="Arial" w:cs="Arial"/>
                <w:sz w:val="22"/>
                <w:szCs w:val="22"/>
              </w:rPr>
            </w:pPr>
          </w:p>
          <w:p w14:paraId="0A7A2A91" w14:textId="77777777" w:rsidR="009D4E26" w:rsidRDefault="009D4E26" w:rsidP="00D95668">
            <w:pPr>
              <w:jc w:val="right"/>
              <w:rPr>
                <w:rFonts w:ascii="Arial" w:hAnsi="Arial" w:cs="Arial"/>
                <w:sz w:val="22"/>
                <w:szCs w:val="22"/>
              </w:rPr>
            </w:pPr>
          </w:p>
          <w:p w14:paraId="1DC95F98" w14:textId="77777777" w:rsidR="009D4E26" w:rsidRPr="00C27DA6" w:rsidRDefault="009D4E26" w:rsidP="00D95668">
            <w:pPr>
              <w:jc w:val="right"/>
              <w:rPr>
                <w:rFonts w:ascii="Arial" w:hAnsi="Arial" w:cs="Arial"/>
                <w:sz w:val="22"/>
                <w:szCs w:val="22"/>
              </w:rPr>
            </w:pPr>
          </w:p>
          <w:p w14:paraId="0BBFACEF" w14:textId="77777777" w:rsidR="009D4E26" w:rsidRPr="00C27DA6" w:rsidRDefault="009D4E26"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34EDA3AC" w14:textId="77777777" w:rsidR="009D4E26" w:rsidRDefault="009D4E26" w:rsidP="00D95668">
            <w:pPr>
              <w:jc w:val="center"/>
              <w:rPr>
                <w:rFonts w:ascii="Arial" w:hAnsi="Arial" w:cs="Arial"/>
                <w:b/>
                <w:color w:val="FF0000"/>
                <w:sz w:val="22"/>
                <w:szCs w:val="22"/>
              </w:rPr>
            </w:pPr>
          </w:p>
          <w:p w14:paraId="50EA1B88" w14:textId="77777777" w:rsidR="009D4E26" w:rsidRDefault="009D4E26" w:rsidP="00D95668">
            <w:pPr>
              <w:jc w:val="center"/>
              <w:rPr>
                <w:rFonts w:ascii="Arial" w:hAnsi="Arial" w:cs="Arial"/>
                <w:b/>
                <w:sz w:val="22"/>
                <w:szCs w:val="22"/>
              </w:rPr>
            </w:pPr>
          </w:p>
          <w:p w14:paraId="681629D2" w14:textId="1BACD813" w:rsidR="009D4E26" w:rsidRPr="00C27DA6" w:rsidRDefault="009D4E26" w:rsidP="00D95668">
            <w:pPr>
              <w:jc w:val="center"/>
              <w:rPr>
                <w:rFonts w:ascii="Arial" w:hAnsi="Arial" w:cs="Arial"/>
                <w:b/>
                <w:color w:val="FF0000"/>
                <w:sz w:val="22"/>
                <w:szCs w:val="22"/>
              </w:rPr>
            </w:pPr>
            <w:r>
              <w:rPr>
                <w:rFonts w:ascii="Arial" w:hAnsi="Arial" w:cs="Arial"/>
                <w:b/>
                <w:sz w:val="22"/>
                <w:szCs w:val="22"/>
              </w:rPr>
              <w:t>129,31</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2" w:type="dxa"/>
            <w:vMerge w:val="restart"/>
          </w:tcPr>
          <w:p w14:paraId="354F49DC" w14:textId="77777777" w:rsidR="009D4E26" w:rsidRPr="00C27DA6" w:rsidRDefault="009D4E26" w:rsidP="00D95668">
            <w:pPr>
              <w:jc w:val="right"/>
              <w:rPr>
                <w:b/>
                <w:sz w:val="24"/>
                <w:szCs w:val="24"/>
              </w:rPr>
            </w:pPr>
          </w:p>
        </w:tc>
      </w:tr>
      <w:tr w:rsidR="009D4E26" w:rsidRPr="00C27DA6" w14:paraId="4E9868D0" w14:textId="77777777" w:rsidTr="009D4E26">
        <w:trPr>
          <w:trHeight w:val="382"/>
        </w:trPr>
        <w:tc>
          <w:tcPr>
            <w:tcW w:w="993" w:type="dxa"/>
            <w:vMerge/>
          </w:tcPr>
          <w:p w14:paraId="241C9B74" w14:textId="77777777" w:rsidR="009D4E26" w:rsidRPr="00C27DA6" w:rsidRDefault="009D4E26" w:rsidP="00D95668">
            <w:pPr>
              <w:spacing w:line="240" w:lineRule="atLeast"/>
              <w:jc w:val="center"/>
              <w:rPr>
                <w:rFonts w:ascii="Arial" w:hAnsi="Arial" w:cs="Arial"/>
                <w:sz w:val="22"/>
                <w:szCs w:val="22"/>
              </w:rPr>
            </w:pPr>
          </w:p>
        </w:tc>
        <w:tc>
          <w:tcPr>
            <w:tcW w:w="2551" w:type="dxa"/>
            <w:vMerge/>
          </w:tcPr>
          <w:p w14:paraId="788469EF" w14:textId="77777777" w:rsidR="009D4E26" w:rsidRPr="00C27DA6" w:rsidRDefault="009D4E26" w:rsidP="00D95668">
            <w:pPr>
              <w:rPr>
                <w:rFonts w:ascii="Arial" w:hAnsi="Arial" w:cs="Arial"/>
                <w:sz w:val="22"/>
                <w:szCs w:val="22"/>
              </w:rPr>
            </w:pPr>
          </w:p>
        </w:tc>
        <w:tc>
          <w:tcPr>
            <w:tcW w:w="1260" w:type="dxa"/>
            <w:vMerge/>
          </w:tcPr>
          <w:p w14:paraId="0AE0E9E4" w14:textId="77777777" w:rsidR="009D4E26" w:rsidRPr="00C27DA6" w:rsidRDefault="009D4E26" w:rsidP="00D95668">
            <w:pPr>
              <w:jc w:val="right"/>
              <w:rPr>
                <w:rFonts w:ascii="Arial" w:hAnsi="Arial" w:cs="Arial"/>
                <w:sz w:val="22"/>
                <w:szCs w:val="22"/>
              </w:rPr>
            </w:pPr>
          </w:p>
        </w:tc>
        <w:tc>
          <w:tcPr>
            <w:tcW w:w="1008" w:type="dxa"/>
          </w:tcPr>
          <w:p w14:paraId="7179913D" w14:textId="77777777" w:rsidR="009D4E26" w:rsidRPr="00C27DA6" w:rsidRDefault="009D4E26" w:rsidP="00D95668">
            <w:pPr>
              <w:jc w:val="right"/>
              <w:rPr>
                <w:rFonts w:ascii="Arial" w:hAnsi="Arial" w:cs="Arial"/>
                <w:sz w:val="22"/>
                <w:szCs w:val="22"/>
              </w:rPr>
            </w:pPr>
          </w:p>
          <w:p w14:paraId="5FC5C0F4"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40882AC8" w14:textId="77777777" w:rsidR="009D4E26" w:rsidRPr="00C27DA6" w:rsidRDefault="009D4E26" w:rsidP="00D95668">
            <w:pPr>
              <w:jc w:val="center"/>
              <w:rPr>
                <w:rFonts w:ascii="Arial" w:hAnsi="Arial" w:cs="Arial"/>
                <w:b/>
                <w:sz w:val="22"/>
                <w:szCs w:val="22"/>
              </w:rPr>
            </w:pPr>
          </w:p>
        </w:tc>
        <w:tc>
          <w:tcPr>
            <w:tcW w:w="1281" w:type="dxa"/>
            <w:gridSpan w:val="2"/>
            <w:vMerge/>
          </w:tcPr>
          <w:p w14:paraId="42DE01D7" w14:textId="77777777" w:rsidR="009D4E26" w:rsidRPr="00C27DA6" w:rsidRDefault="009D4E26" w:rsidP="00D95668">
            <w:pPr>
              <w:jc w:val="center"/>
              <w:rPr>
                <w:rFonts w:ascii="Arial" w:hAnsi="Arial" w:cs="Arial"/>
                <w:b/>
                <w:sz w:val="22"/>
                <w:szCs w:val="22"/>
              </w:rPr>
            </w:pPr>
          </w:p>
        </w:tc>
        <w:tc>
          <w:tcPr>
            <w:tcW w:w="1412" w:type="dxa"/>
            <w:vMerge/>
          </w:tcPr>
          <w:p w14:paraId="59F95E02" w14:textId="77777777" w:rsidR="009D4E26" w:rsidRPr="00C27DA6" w:rsidRDefault="009D4E26" w:rsidP="00D95668">
            <w:pPr>
              <w:jc w:val="right"/>
              <w:rPr>
                <w:b/>
                <w:sz w:val="24"/>
                <w:szCs w:val="24"/>
              </w:rPr>
            </w:pPr>
          </w:p>
        </w:tc>
      </w:tr>
      <w:tr w:rsidR="009D4E26" w:rsidRPr="00C27DA6" w14:paraId="2139FF7C" w14:textId="77777777" w:rsidTr="009D4E26">
        <w:trPr>
          <w:trHeight w:val="299"/>
        </w:trPr>
        <w:tc>
          <w:tcPr>
            <w:tcW w:w="993" w:type="dxa"/>
            <w:vMerge w:val="restart"/>
          </w:tcPr>
          <w:p w14:paraId="47F9D797" w14:textId="77777777" w:rsidR="009D4E26" w:rsidRDefault="009D4E26" w:rsidP="00D95668">
            <w:pPr>
              <w:spacing w:line="240" w:lineRule="atLeast"/>
              <w:jc w:val="center"/>
              <w:rPr>
                <w:rFonts w:ascii="Arial" w:hAnsi="Arial" w:cs="Arial"/>
                <w:sz w:val="22"/>
                <w:szCs w:val="22"/>
              </w:rPr>
            </w:pPr>
          </w:p>
          <w:p w14:paraId="56D0A880" w14:textId="50C3D6C2" w:rsidR="009D4E26" w:rsidRPr="00C27DA6" w:rsidRDefault="00FA6375" w:rsidP="00D95668">
            <w:pPr>
              <w:spacing w:line="240" w:lineRule="atLeast"/>
              <w:jc w:val="center"/>
              <w:rPr>
                <w:rFonts w:ascii="Arial" w:hAnsi="Arial" w:cs="Arial"/>
                <w:sz w:val="22"/>
                <w:szCs w:val="22"/>
              </w:rPr>
            </w:pPr>
            <w:r>
              <w:rPr>
                <w:rFonts w:ascii="Arial" w:hAnsi="Arial" w:cs="Arial"/>
                <w:sz w:val="22"/>
                <w:szCs w:val="22"/>
              </w:rPr>
              <w:t>55</w:t>
            </w:r>
            <w:r w:rsidR="009D4E26" w:rsidRPr="00C27DA6">
              <w:rPr>
                <w:rFonts w:ascii="Arial" w:hAnsi="Arial" w:cs="Arial"/>
                <w:sz w:val="22"/>
                <w:szCs w:val="22"/>
              </w:rPr>
              <w:t xml:space="preserve">. </w:t>
            </w:r>
          </w:p>
        </w:tc>
        <w:tc>
          <w:tcPr>
            <w:tcW w:w="2551" w:type="dxa"/>
            <w:vMerge w:val="restart"/>
          </w:tcPr>
          <w:p w14:paraId="15762D36" w14:textId="2947DE69" w:rsidR="009D4E26" w:rsidRPr="005F77DB" w:rsidRDefault="009D4E26" w:rsidP="009D4E26">
            <w:pPr>
              <w:rPr>
                <w:rFonts w:ascii="Arial" w:hAnsi="Arial" w:cs="Arial"/>
                <w:b/>
                <w:sz w:val="22"/>
                <w:szCs w:val="22"/>
              </w:rPr>
            </w:pPr>
            <w:r>
              <w:rPr>
                <w:rFonts w:ascii="Arial" w:hAnsi="Arial" w:cs="Arial"/>
                <w:b/>
                <w:sz w:val="22"/>
                <w:szCs w:val="22"/>
              </w:rPr>
              <w:t xml:space="preserve">Element 24 Etap </w:t>
            </w:r>
            <w:r w:rsidRPr="005F77DB">
              <w:rPr>
                <w:rFonts w:ascii="Arial" w:hAnsi="Arial" w:cs="Arial"/>
                <w:b/>
                <w:sz w:val="22"/>
                <w:szCs w:val="22"/>
              </w:rPr>
              <w:t>3</w:t>
            </w:r>
          </w:p>
          <w:p w14:paraId="2BCC4CA3" w14:textId="71B13ED7" w:rsidR="009D4E26" w:rsidRPr="00C27DA6" w:rsidRDefault="009D4E26" w:rsidP="00D95668">
            <w:pPr>
              <w:rPr>
                <w:rFonts w:ascii="Arial" w:hAnsi="Arial" w:cs="Arial"/>
                <w:sz w:val="22"/>
                <w:szCs w:val="22"/>
              </w:rPr>
            </w:pPr>
            <w:r w:rsidRPr="005F77DB">
              <w:rPr>
                <w:rFonts w:ascii="Arial" w:hAnsi="Arial" w:cs="Arial"/>
                <w:sz w:val="22"/>
                <w:szCs w:val="22"/>
              </w:rPr>
              <w:t>Usunięcie zabezpieczeń roślin cebulowych wykonanych na okres zimowy</w:t>
            </w:r>
          </w:p>
        </w:tc>
        <w:tc>
          <w:tcPr>
            <w:tcW w:w="1260" w:type="dxa"/>
            <w:vMerge w:val="restart"/>
          </w:tcPr>
          <w:p w14:paraId="57A4DC76" w14:textId="77777777" w:rsidR="009D4E26" w:rsidRPr="00C27DA6" w:rsidRDefault="009D4E26" w:rsidP="00D95668">
            <w:pPr>
              <w:rPr>
                <w:rFonts w:ascii="Arial" w:hAnsi="Arial" w:cs="Arial"/>
                <w:sz w:val="22"/>
                <w:szCs w:val="22"/>
              </w:rPr>
            </w:pPr>
          </w:p>
          <w:p w14:paraId="6AAA6D23" w14:textId="77777777" w:rsidR="009D4E26" w:rsidRPr="00C27DA6" w:rsidRDefault="009D4E26" w:rsidP="00D95668">
            <w:pPr>
              <w:jc w:val="right"/>
              <w:rPr>
                <w:rFonts w:ascii="Arial" w:hAnsi="Arial" w:cs="Arial"/>
                <w:sz w:val="22"/>
                <w:szCs w:val="22"/>
              </w:rPr>
            </w:pPr>
          </w:p>
          <w:p w14:paraId="2729C27D" w14:textId="77777777" w:rsidR="009D4E26" w:rsidRPr="00C27DA6" w:rsidRDefault="009D4E26" w:rsidP="00D95668">
            <w:pPr>
              <w:jc w:val="right"/>
              <w:rPr>
                <w:rFonts w:ascii="Arial" w:hAnsi="Arial" w:cs="Arial"/>
                <w:sz w:val="22"/>
                <w:szCs w:val="22"/>
              </w:rPr>
            </w:pPr>
          </w:p>
          <w:p w14:paraId="08170909" w14:textId="77777777" w:rsidR="009D4E26" w:rsidRPr="00C27DA6" w:rsidRDefault="009D4E26" w:rsidP="00D95668">
            <w:pPr>
              <w:jc w:val="right"/>
              <w:rPr>
                <w:rFonts w:ascii="Arial" w:hAnsi="Arial" w:cs="Arial"/>
                <w:sz w:val="22"/>
                <w:szCs w:val="22"/>
              </w:rPr>
            </w:pPr>
          </w:p>
          <w:p w14:paraId="76C246A7"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161D7134" w14:textId="77777777" w:rsidR="009D4E26" w:rsidRPr="00C27DA6" w:rsidRDefault="009D4E26" w:rsidP="00D95668">
            <w:pPr>
              <w:jc w:val="right"/>
              <w:rPr>
                <w:rFonts w:ascii="Arial" w:hAnsi="Arial" w:cs="Arial"/>
                <w:sz w:val="22"/>
                <w:szCs w:val="22"/>
              </w:rPr>
            </w:pPr>
          </w:p>
          <w:p w14:paraId="028C872D"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642A6E10" w14:textId="77777777" w:rsidR="009D4E26" w:rsidRPr="00C27DA6" w:rsidRDefault="009D4E26" w:rsidP="00D95668">
            <w:pPr>
              <w:rPr>
                <w:rFonts w:ascii="Arial" w:hAnsi="Arial" w:cs="Arial"/>
                <w:sz w:val="22"/>
                <w:szCs w:val="22"/>
              </w:rPr>
            </w:pPr>
          </w:p>
          <w:p w14:paraId="4ACD35CE" w14:textId="77777777" w:rsidR="009D4E26" w:rsidRPr="00C27DA6" w:rsidRDefault="009D4E26" w:rsidP="00D95668">
            <w:pPr>
              <w:jc w:val="right"/>
              <w:rPr>
                <w:rFonts w:ascii="Arial" w:hAnsi="Arial" w:cs="Arial"/>
                <w:sz w:val="22"/>
                <w:szCs w:val="22"/>
              </w:rPr>
            </w:pPr>
          </w:p>
          <w:p w14:paraId="3D95F016" w14:textId="77777777" w:rsidR="009D4E26" w:rsidRPr="00C27DA6" w:rsidRDefault="009D4E26" w:rsidP="00D95668">
            <w:pPr>
              <w:jc w:val="right"/>
              <w:rPr>
                <w:rFonts w:ascii="Arial" w:hAnsi="Arial" w:cs="Arial"/>
                <w:sz w:val="22"/>
                <w:szCs w:val="22"/>
              </w:rPr>
            </w:pPr>
          </w:p>
          <w:p w14:paraId="3C284413" w14:textId="77777777" w:rsidR="009D4E26" w:rsidRPr="00C27DA6" w:rsidRDefault="009D4E26" w:rsidP="00D95668">
            <w:pPr>
              <w:jc w:val="right"/>
              <w:rPr>
                <w:rFonts w:ascii="Arial" w:hAnsi="Arial" w:cs="Arial"/>
                <w:sz w:val="22"/>
                <w:szCs w:val="22"/>
              </w:rPr>
            </w:pPr>
          </w:p>
          <w:p w14:paraId="6FC85CB3"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402F06F3" w14:textId="77777777" w:rsidR="009D4E26" w:rsidRDefault="009D4E26" w:rsidP="00D95668">
            <w:pPr>
              <w:jc w:val="center"/>
              <w:rPr>
                <w:rFonts w:ascii="Arial" w:hAnsi="Arial" w:cs="Arial"/>
                <w:b/>
                <w:sz w:val="22"/>
                <w:szCs w:val="22"/>
              </w:rPr>
            </w:pPr>
          </w:p>
          <w:p w14:paraId="672A6A3F" w14:textId="77777777" w:rsidR="009D4E26" w:rsidRDefault="009D4E26" w:rsidP="00D95668">
            <w:pPr>
              <w:jc w:val="center"/>
              <w:rPr>
                <w:rFonts w:ascii="Arial" w:hAnsi="Arial" w:cs="Arial"/>
                <w:b/>
                <w:sz w:val="22"/>
                <w:szCs w:val="22"/>
              </w:rPr>
            </w:pPr>
          </w:p>
          <w:p w14:paraId="7203B236" w14:textId="613AE826" w:rsidR="009D4E26" w:rsidRPr="00C27DA6" w:rsidRDefault="009D4E26" w:rsidP="00D95668">
            <w:pPr>
              <w:jc w:val="center"/>
              <w:rPr>
                <w:rFonts w:ascii="Arial" w:hAnsi="Arial" w:cs="Arial"/>
                <w:b/>
                <w:sz w:val="22"/>
                <w:szCs w:val="22"/>
              </w:rPr>
            </w:pPr>
            <w:r>
              <w:rPr>
                <w:rFonts w:ascii="Arial" w:hAnsi="Arial" w:cs="Arial"/>
                <w:b/>
                <w:sz w:val="22"/>
                <w:szCs w:val="22"/>
              </w:rPr>
              <w:t>129,31</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2" w:type="dxa"/>
            <w:vMerge w:val="restart"/>
          </w:tcPr>
          <w:p w14:paraId="12D8C63E" w14:textId="77777777" w:rsidR="009D4E26" w:rsidRPr="00C27DA6" w:rsidRDefault="009D4E26" w:rsidP="00D95668">
            <w:pPr>
              <w:jc w:val="right"/>
              <w:rPr>
                <w:b/>
                <w:sz w:val="24"/>
                <w:szCs w:val="24"/>
              </w:rPr>
            </w:pPr>
          </w:p>
        </w:tc>
      </w:tr>
      <w:tr w:rsidR="009D4E26" w:rsidRPr="00C27DA6" w14:paraId="5AC23C48" w14:textId="77777777" w:rsidTr="009D4E26">
        <w:trPr>
          <w:trHeight w:val="299"/>
        </w:trPr>
        <w:tc>
          <w:tcPr>
            <w:tcW w:w="993" w:type="dxa"/>
            <w:vMerge/>
          </w:tcPr>
          <w:p w14:paraId="490AEC0C" w14:textId="77777777" w:rsidR="009D4E26" w:rsidRPr="00C27DA6" w:rsidRDefault="009D4E26" w:rsidP="00D95668">
            <w:pPr>
              <w:spacing w:line="240" w:lineRule="atLeast"/>
              <w:jc w:val="center"/>
              <w:rPr>
                <w:rFonts w:ascii="Arial" w:hAnsi="Arial" w:cs="Arial"/>
                <w:sz w:val="22"/>
                <w:szCs w:val="22"/>
              </w:rPr>
            </w:pPr>
          </w:p>
        </w:tc>
        <w:tc>
          <w:tcPr>
            <w:tcW w:w="2551" w:type="dxa"/>
            <w:vMerge/>
          </w:tcPr>
          <w:p w14:paraId="430E6472" w14:textId="77777777" w:rsidR="009D4E26" w:rsidRPr="00C27DA6" w:rsidRDefault="009D4E26" w:rsidP="00D95668">
            <w:pPr>
              <w:rPr>
                <w:rFonts w:ascii="Arial" w:hAnsi="Arial" w:cs="Arial"/>
                <w:sz w:val="22"/>
                <w:szCs w:val="22"/>
              </w:rPr>
            </w:pPr>
          </w:p>
        </w:tc>
        <w:tc>
          <w:tcPr>
            <w:tcW w:w="1260" w:type="dxa"/>
            <w:vMerge/>
          </w:tcPr>
          <w:p w14:paraId="1A304C52" w14:textId="77777777" w:rsidR="009D4E26" w:rsidRPr="00C27DA6" w:rsidRDefault="009D4E26" w:rsidP="00D95668">
            <w:pPr>
              <w:rPr>
                <w:rFonts w:ascii="Arial" w:hAnsi="Arial" w:cs="Arial"/>
                <w:sz w:val="22"/>
                <w:szCs w:val="22"/>
              </w:rPr>
            </w:pPr>
          </w:p>
        </w:tc>
        <w:tc>
          <w:tcPr>
            <w:tcW w:w="1008" w:type="dxa"/>
          </w:tcPr>
          <w:p w14:paraId="49ECB6A3" w14:textId="77777777" w:rsidR="009D4E26" w:rsidRPr="00C27DA6" w:rsidRDefault="009D4E26" w:rsidP="00D95668">
            <w:pPr>
              <w:jc w:val="right"/>
              <w:rPr>
                <w:rFonts w:ascii="Arial" w:hAnsi="Arial" w:cs="Arial"/>
                <w:sz w:val="22"/>
                <w:szCs w:val="22"/>
              </w:rPr>
            </w:pPr>
          </w:p>
          <w:p w14:paraId="192764AF"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174E3C68" w14:textId="77777777" w:rsidR="009D4E26" w:rsidRPr="00C27DA6" w:rsidRDefault="009D4E26" w:rsidP="00D95668">
            <w:pPr>
              <w:jc w:val="right"/>
              <w:rPr>
                <w:rFonts w:ascii="Arial" w:hAnsi="Arial" w:cs="Arial"/>
                <w:b/>
                <w:sz w:val="22"/>
                <w:szCs w:val="22"/>
              </w:rPr>
            </w:pPr>
          </w:p>
        </w:tc>
        <w:tc>
          <w:tcPr>
            <w:tcW w:w="1281" w:type="dxa"/>
            <w:gridSpan w:val="2"/>
            <w:vMerge/>
          </w:tcPr>
          <w:p w14:paraId="2F70296A" w14:textId="77777777" w:rsidR="009D4E26" w:rsidRPr="00C27DA6" w:rsidRDefault="009D4E26" w:rsidP="00D95668">
            <w:pPr>
              <w:jc w:val="center"/>
              <w:rPr>
                <w:rFonts w:ascii="Arial" w:hAnsi="Arial" w:cs="Arial"/>
                <w:b/>
                <w:sz w:val="22"/>
                <w:szCs w:val="22"/>
              </w:rPr>
            </w:pPr>
          </w:p>
        </w:tc>
        <w:tc>
          <w:tcPr>
            <w:tcW w:w="1412" w:type="dxa"/>
            <w:vMerge/>
          </w:tcPr>
          <w:p w14:paraId="7CF193DB" w14:textId="77777777" w:rsidR="009D4E26" w:rsidRPr="00C27DA6" w:rsidRDefault="009D4E26" w:rsidP="00D95668">
            <w:pPr>
              <w:jc w:val="right"/>
              <w:rPr>
                <w:b/>
                <w:sz w:val="24"/>
                <w:szCs w:val="24"/>
              </w:rPr>
            </w:pPr>
          </w:p>
        </w:tc>
      </w:tr>
      <w:tr w:rsidR="009D4E26" w:rsidRPr="00C27DA6" w14:paraId="755948B9" w14:textId="77777777" w:rsidTr="009D4E26">
        <w:trPr>
          <w:trHeight w:val="299"/>
        </w:trPr>
        <w:tc>
          <w:tcPr>
            <w:tcW w:w="993" w:type="dxa"/>
            <w:vMerge w:val="restart"/>
          </w:tcPr>
          <w:p w14:paraId="688F7C95" w14:textId="77777777" w:rsidR="009D4E26" w:rsidRPr="00C27DA6" w:rsidRDefault="009D4E26" w:rsidP="00D95668">
            <w:pPr>
              <w:spacing w:line="240" w:lineRule="atLeast"/>
              <w:jc w:val="center"/>
              <w:rPr>
                <w:rFonts w:ascii="Arial" w:hAnsi="Arial" w:cs="Arial"/>
                <w:sz w:val="22"/>
                <w:szCs w:val="22"/>
              </w:rPr>
            </w:pPr>
          </w:p>
          <w:p w14:paraId="63AB4594" w14:textId="0169C202" w:rsidR="009D4E26" w:rsidRPr="00C27DA6" w:rsidRDefault="00FA6375" w:rsidP="00D95668">
            <w:pPr>
              <w:spacing w:line="240" w:lineRule="atLeast"/>
              <w:jc w:val="center"/>
              <w:rPr>
                <w:rFonts w:ascii="Arial" w:hAnsi="Arial" w:cs="Arial"/>
                <w:sz w:val="22"/>
                <w:szCs w:val="22"/>
              </w:rPr>
            </w:pPr>
            <w:r>
              <w:rPr>
                <w:rFonts w:ascii="Arial" w:hAnsi="Arial" w:cs="Arial"/>
                <w:sz w:val="22"/>
                <w:szCs w:val="22"/>
              </w:rPr>
              <w:t>56</w:t>
            </w:r>
            <w:r w:rsidR="009D4E26" w:rsidRPr="00C27DA6">
              <w:rPr>
                <w:rFonts w:ascii="Arial" w:hAnsi="Arial" w:cs="Arial"/>
                <w:sz w:val="22"/>
                <w:szCs w:val="22"/>
              </w:rPr>
              <w:t>.</w:t>
            </w:r>
          </w:p>
        </w:tc>
        <w:tc>
          <w:tcPr>
            <w:tcW w:w="2551" w:type="dxa"/>
            <w:vMerge w:val="restart"/>
          </w:tcPr>
          <w:p w14:paraId="37C4B039" w14:textId="77777777" w:rsidR="009D4E26" w:rsidRDefault="009D4E26" w:rsidP="009D4E26">
            <w:pPr>
              <w:rPr>
                <w:rFonts w:ascii="Arial" w:hAnsi="Arial" w:cs="Arial"/>
                <w:b/>
                <w:sz w:val="22"/>
                <w:szCs w:val="22"/>
              </w:rPr>
            </w:pPr>
          </w:p>
          <w:p w14:paraId="0FA946C3" w14:textId="4A1D85B7" w:rsidR="009D4E26" w:rsidRPr="005F77DB" w:rsidRDefault="009D4E26" w:rsidP="009D4E26">
            <w:pPr>
              <w:rPr>
                <w:rFonts w:ascii="Arial" w:hAnsi="Arial" w:cs="Arial"/>
                <w:b/>
                <w:sz w:val="22"/>
                <w:szCs w:val="22"/>
              </w:rPr>
            </w:pPr>
            <w:r>
              <w:rPr>
                <w:rFonts w:ascii="Arial" w:hAnsi="Arial" w:cs="Arial"/>
                <w:b/>
                <w:sz w:val="22"/>
                <w:szCs w:val="22"/>
              </w:rPr>
              <w:t>Element 24 Etap 4</w:t>
            </w:r>
          </w:p>
          <w:p w14:paraId="15ED4240" w14:textId="6C0C6853" w:rsidR="009D4E26" w:rsidRPr="00C27DA6" w:rsidRDefault="009D4E26" w:rsidP="00D95668">
            <w:pPr>
              <w:rPr>
                <w:rFonts w:ascii="Arial" w:hAnsi="Arial" w:cs="Arial"/>
                <w:sz w:val="22"/>
                <w:szCs w:val="22"/>
              </w:rPr>
            </w:pPr>
            <w:r w:rsidRPr="005F77DB">
              <w:rPr>
                <w:rFonts w:ascii="Arial" w:hAnsi="Arial" w:cs="Arial"/>
                <w:sz w:val="22"/>
                <w:szCs w:val="22"/>
              </w:rPr>
              <w:t xml:space="preserve">Wykonanie nasadzeń </w:t>
            </w:r>
            <w:r>
              <w:rPr>
                <w:rFonts w:ascii="Arial" w:hAnsi="Arial" w:cs="Arial"/>
                <w:sz w:val="22"/>
                <w:szCs w:val="22"/>
              </w:rPr>
              <w:t>bratków</w:t>
            </w:r>
          </w:p>
        </w:tc>
        <w:tc>
          <w:tcPr>
            <w:tcW w:w="1260" w:type="dxa"/>
            <w:vMerge w:val="restart"/>
          </w:tcPr>
          <w:p w14:paraId="4A134925" w14:textId="77777777" w:rsidR="009D4E26" w:rsidRPr="00C27DA6" w:rsidRDefault="009D4E26" w:rsidP="00D95668">
            <w:pPr>
              <w:jc w:val="right"/>
              <w:rPr>
                <w:rFonts w:ascii="Arial" w:hAnsi="Arial" w:cs="Arial"/>
                <w:sz w:val="22"/>
                <w:szCs w:val="22"/>
              </w:rPr>
            </w:pPr>
          </w:p>
          <w:p w14:paraId="60E9FD9C" w14:textId="77777777" w:rsidR="009D4E26" w:rsidRPr="00C27DA6" w:rsidRDefault="009D4E26" w:rsidP="00D95668">
            <w:pPr>
              <w:jc w:val="right"/>
              <w:rPr>
                <w:rFonts w:ascii="Arial" w:hAnsi="Arial" w:cs="Arial"/>
                <w:sz w:val="22"/>
                <w:szCs w:val="22"/>
              </w:rPr>
            </w:pPr>
          </w:p>
          <w:p w14:paraId="0BB33C77" w14:textId="77777777" w:rsidR="009D4E26" w:rsidRPr="00C27DA6" w:rsidRDefault="009D4E26" w:rsidP="00D95668">
            <w:pPr>
              <w:jc w:val="right"/>
              <w:rPr>
                <w:rFonts w:ascii="Arial" w:hAnsi="Arial" w:cs="Arial"/>
                <w:sz w:val="22"/>
                <w:szCs w:val="22"/>
              </w:rPr>
            </w:pPr>
          </w:p>
          <w:p w14:paraId="76235F31"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4607E352" w14:textId="77777777" w:rsidR="009D4E26" w:rsidRPr="00C27DA6" w:rsidRDefault="009D4E26" w:rsidP="00D95668">
            <w:pPr>
              <w:jc w:val="right"/>
              <w:rPr>
                <w:rFonts w:ascii="Arial" w:hAnsi="Arial" w:cs="Arial"/>
                <w:sz w:val="22"/>
                <w:szCs w:val="22"/>
              </w:rPr>
            </w:pPr>
          </w:p>
          <w:p w14:paraId="37A898D5"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59FBE743" w14:textId="77777777" w:rsidR="009D4E26" w:rsidRPr="00C27DA6" w:rsidRDefault="009D4E26" w:rsidP="00D95668">
            <w:pPr>
              <w:jc w:val="right"/>
              <w:rPr>
                <w:rFonts w:ascii="Arial" w:hAnsi="Arial" w:cs="Arial"/>
                <w:sz w:val="22"/>
                <w:szCs w:val="22"/>
              </w:rPr>
            </w:pPr>
          </w:p>
          <w:p w14:paraId="2FE3E4E9" w14:textId="77777777" w:rsidR="009D4E26" w:rsidRPr="00C27DA6" w:rsidRDefault="009D4E26" w:rsidP="00D95668">
            <w:pPr>
              <w:jc w:val="right"/>
              <w:rPr>
                <w:rFonts w:ascii="Arial" w:hAnsi="Arial" w:cs="Arial"/>
                <w:sz w:val="22"/>
                <w:szCs w:val="22"/>
              </w:rPr>
            </w:pPr>
          </w:p>
          <w:p w14:paraId="54D183E1" w14:textId="77777777" w:rsidR="009D4E26" w:rsidRPr="00C27DA6" w:rsidRDefault="009D4E26" w:rsidP="00D95668">
            <w:pPr>
              <w:jc w:val="right"/>
              <w:rPr>
                <w:rFonts w:ascii="Arial" w:hAnsi="Arial" w:cs="Arial"/>
                <w:sz w:val="22"/>
                <w:szCs w:val="22"/>
              </w:rPr>
            </w:pPr>
          </w:p>
          <w:p w14:paraId="04BD224A" w14:textId="77777777" w:rsidR="009D4E26" w:rsidRPr="00C27DA6" w:rsidRDefault="009D4E26"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66D9124C" w14:textId="77777777" w:rsidR="009D4E26" w:rsidRPr="00C27DA6" w:rsidRDefault="009D4E26" w:rsidP="00D95668">
            <w:pPr>
              <w:jc w:val="center"/>
              <w:rPr>
                <w:rFonts w:ascii="Arial" w:hAnsi="Arial" w:cs="Arial"/>
                <w:b/>
                <w:color w:val="FF0000"/>
                <w:sz w:val="22"/>
                <w:szCs w:val="22"/>
              </w:rPr>
            </w:pPr>
          </w:p>
          <w:p w14:paraId="309FEE43" w14:textId="77777777" w:rsidR="009D4E26" w:rsidRPr="00C27DA6" w:rsidRDefault="009D4E26" w:rsidP="00D95668">
            <w:pPr>
              <w:jc w:val="center"/>
              <w:rPr>
                <w:rFonts w:ascii="Arial" w:hAnsi="Arial" w:cs="Arial"/>
                <w:b/>
                <w:color w:val="FF0000"/>
                <w:sz w:val="22"/>
                <w:szCs w:val="22"/>
              </w:rPr>
            </w:pPr>
          </w:p>
          <w:p w14:paraId="02845576" w14:textId="70599897" w:rsidR="009D4E26" w:rsidRPr="00C27DA6" w:rsidRDefault="00E81F95" w:rsidP="00D95668">
            <w:pPr>
              <w:jc w:val="center"/>
              <w:rPr>
                <w:rFonts w:ascii="Arial" w:hAnsi="Arial" w:cs="Arial"/>
                <w:color w:val="FF0000"/>
                <w:sz w:val="22"/>
                <w:szCs w:val="22"/>
              </w:rPr>
            </w:pPr>
            <w:r>
              <w:rPr>
                <w:rFonts w:ascii="Arial" w:hAnsi="Arial" w:cs="Arial"/>
                <w:b/>
                <w:sz w:val="22"/>
                <w:szCs w:val="22"/>
              </w:rPr>
              <w:t>342,18</w:t>
            </w:r>
            <w:r w:rsidR="009D4E26" w:rsidRPr="00C27DA6">
              <w:rPr>
                <w:rFonts w:ascii="Arial" w:hAnsi="Arial" w:cs="Arial"/>
                <w:b/>
                <w:sz w:val="22"/>
                <w:szCs w:val="22"/>
              </w:rPr>
              <w:t xml:space="preserve"> m</w:t>
            </w:r>
            <w:r w:rsidR="009D4E26" w:rsidRPr="00C27DA6">
              <w:rPr>
                <w:rFonts w:ascii="Arial" w:hAnsi="Arial" w:cs="Arial"/>
                <w:b/>
                <w:sz w:val="22"/>
                <w:szCs w:val="22"/>
                <w:vertAlign w:val="superscript"/>
              </w:rPr>
              <w:t>2</w:t>
            </w:r>
          </w:p>
          <w:p w14:paraId="29CF5088" w14:textId="77777777" w:rsidR="009D4E26" w:rsidRPr="00C27DA6" w:rsidRDefault="009D4E26" w:rsidP="00D95668">
            <w:pPr>
              <w:jc w:val="center"/>
              <w:rPr>
                <w:rFonts w:ascii="Arial" w:hAnsi="Arial" w:cs="Arial"/>
                <w:b/>
                <w:color w:val="FF0000"/>
                <w:sz w:val="22"/>
                <w:szCs w:val="22"/>
              </w:rPr>
            </w:pPr>
          </w:p>
        </w:tc>
        <w:tc>
          <w:tcPr>
            <w:tcW w:w="1412" w:type="dxa"/>
            <w:vMerge w:val="restart"/>
          </w:tcPr>
          <w:p w14:paraId="115141E2" w14:textId="77777777" w:rsidR="009D4E26" w:rsidRPr="00C27DA6" w:rsidRDefault="009D4E26" w:rsidP="00D95668">
            <w:pPr>
              <w:jc w:val="right"/>
              <w:rPr>
                <w:b/>
                <w:sz w:val="24"/>
                <w:szCs w:val="24"/>
              </w:rPr>
            </w:pPr>
          </w:p>
        </w:tc>
      </w:tr>
      <w:tr w:rsidR="009D4E26" w:rsidRPr="00C27DA6" w14:paraId="12023A02" w14:textId="77777777" w:rsidTr="009D4E26">
        <w:trPr>
          <w:trHeight w:val="299"/>
        </w:trPr>
        <w:tc>
          <w:tcPr>
            <w:tcW w:w="993" w:type="dxa"/>
            <w:vMerge/>
          </w:tcPr>
          <w:p w14:paraId="7D47E84D" w14:textId="77777777" w:rsidR="009D4E26" w:rsidRPr="00C27DA6" w:rsidRDefault="009D4E26" w:rsidP="00D95668">
            <w:pPr>
              <w:spacing w:line="240" w:lineRule="atLeast"/>
              <w:jc w:val="center"/>
              <w:rPr>
                <w:sz w:val="24"/>
                <w:szCs w:val="24"/>
              </w:rPr>
            </w:pPr>
          </w:p>
        </w:tc>
        <w:tc>
          <w:tcPr>
            <w:tcW w:w="2551" w:type="dxa"/>
            <w:vMerge/>
          </w:tcPr>
          <w:p w14:paraId="4AA7BEFE" w14:textId="77777777" w:rsidR="009D4E26" w:rsidRPr="00C27DA6" w:rsidRDefault="009D4E26" w:rsidP="00D95668">
            <w:pPr>
              <w:rPr>
                <w:sz w:val="22"/>
                <w:szCs w:val="22"/>
              </w:rPr>
            </w:pPr>
          </w:p>
        </w:tc>
        <w:tc>
          <w:tcPr>
            <w:tcW w:w="1260" w:type="dxa"/>
            <w:vMerge/>
          </w:tcPr>
          <w:p w14:paraId="2056FB34" w14:textId="77777777" w:rsidR="009D4E26" w:rsidRPr="00C27DA6" w:rsidRDefault="009D4E26" w:rsidP="00D95668">
            <w:pPr>
              <w:rPr>
                <w:sz w:val="16"/>
                <w:szCs w:val="16"/>
              </w:rPr>
            </w:pPr>
          </w:p>
        </w:tc>
        <w:tc>
          <w:tcPr>
            <w:tcW w:w="1008" w:type="dxa"/>
          </w:tcPr>
          <w:p w14:paraId="43EFC711" w14:textId="77777777" w:rsidR="009D4E26" w:rsidRPr="00C27DA6" w:rsidRDefault="009D4E26" w:rsidP="00D95668">
            <w:pPr>
              <w:jc w:val="right"/>
              <w:rPr>
                <w:sz w:val="24"/>
                <w:szCs w:val="24"/>
              </w:rPr>
            </w:pPr>
            <w:r w:rsidRPr="00C27DA6">
              <w:rPr>
                <w:sz w:val="24"/>
                <w:szCs w:val="24"/>
              </w:rPr>
              <w:t>zł</w:t>
            </w:r>
          </w:p>
        </w:tc>
        <w:tc>
          <w:tcPr>
            <w:tcW w:w="1418" w:type="dxa"/>
            <w:vMerge/>
          </w:tcPr>
          <w:p w14:paraId="60B4B476" w14:textId="77777777" w:rsidR="009D4E26" w:rsidRPr="00C27DA6" w:rsidRDefault="009D4E26" w:rsidP="00D95668">
            <w:pPr>
              <w:jc w:val="right"/>
              <w:rPr>
                <w:b/>
                <w:sz w:val="24"/>
                <w:szCs w:val="24"/>
              </w:rPr>
            </w:pPr>
          </w:p>
        </w:tc>
        <w:tc>
          <w:tcPr>
            <w:tcW w:w="1281" w:type="dxa"/>
            <w:gridSpan w:val="2"/>
            <w:vMerge/>
          </w:tcPr>
          <w:p w14:paraId="0F7BF22E" w14:textId="77777777" w:rsidR="009D4E26" w:rsidRPr="00C27DA6" w:rsidRDefault="009D4E26" w:rsidP="00D95668">
            <w:pPr>
              <w:jc w:val="right"/>
              <w:rPr>
                <w:b/>
                <w:sz w:val="24"/>
                <w:szCs w:val="24"/>
              </w:rPr>
            </w:pPr>
          </w:p>
        </w:tc>
        <w:tc>
          <w:tcPr>
            <w:tcW w:w="1412" w:type="dxa"/>
            <w:vMerge/>
          </w:tcPr>
          <w:p w14:paraId="210683FD" w14:textId="77777777" w:rsidR="009D4E26" w:rsidRPr="00C27DA6" w:rsidRDefault="009D4E26" w:rsidP="00D95668">
            <w:pPr>
              <w:jc w:val="right"/>
              <w:rPr>
                <w:b/>
                <w:sz w:val="24"/>
                <w:szCs w:val="24"/>
              </w:rPr>
            </w:pPr>
          </w:p>
        </w:tc>
      </w:tr>
      <w:tr w:rsidR="009D4E26" w:rsidRPr="00C27DA6" w14:paraId="0FACFFF7" w14:textId="77777777" w:rsidTr="009D4E26">
        <w:trPr>
          <w:trHeight w:val="172"/>
        </w:trPr>
        <w:tc>
          <w:tcPr>
            <w:tcW w:w="993" w:type="dxa"/>
          </w:tcPr>
          <w:p w14:paraId="7A7821EF" w14:textId="77777777" w:rsidR="009D4E26" w:rsidRDefault="009D4E26" w:rsidP="00D95668">
            <w:pPr>
              <w:jc w:val="right"/>
              <w:rPr>
                <w:rFonts w:ascii="Arial" w:hAnsi="Arial" w:cs="Arial"/>
                <w:sz w:val="22"/>
                <w:szCs w:val="22"/>
              </w:rPr>
            </w:pPr>
          </w:p>
          <w:p w14:paraId="6DBACB67" w14:textId="4FBE3AC7" w:rsidR="009D4E26" w:rsidRPr="00FC279D" w:rsidRDefault="00FA6375" w:rsidP="00D95668">
            <w:pPr>
              <w:jc w:val="center"/>
              <w:rPr>
                <w:rFonts w:ascii="Arial" w:hAnsi="Arial" w:cs="Arial"/>
                <w:sz w:val="22"/>
                <w:szCs w:val="22"/>
              </w:rPr>
            </w:pPr>
            <w:r>
              <w:rPr>
                <w:rFonts w:ascii="Arial" w:hAnsi="Arial" w:cs="Arial"/>
                <w:sz w:val="22"/>
                <w:szCs w:val="22"/>
              </w:rPr>
              <w:t>57</w:t>
            </w:r>
            <w:r w:rsidR="009D4E26" w:rsidRPr="00FC279D">
              <w:rPr>
                <w:rFonts w:ascii="Arial" w:hAnsi="Arial" w:cs="Arial"/>
                <w:sz w:val="22"/>
                <w:szCs w:val="22"/>
              </w:rPr>
              <w:t>.</w:t>
            </w:r>
          </w:p>
        </w:tc>
        <w:tc>
          <w:tcPr>
            <w:tcW w:w="7511" w:type="dxa"/>
            <w:gridSpan w:val="5"/>
          </w:tcPr>
          <w:p w14:paraId="321A18BE" w14:textId="77777777" w:rsidR="009D4E26" w:rsidRDefault="009D4E26" w:rsidP="00D95668">
            <w:pPr>
              <w:jc w:val="right"/>
              <w:rPr>
                <w:rFonts w:ascii="Arial" w:hAnsi="Arial" w:cs="Arial"/>
                <w:sz w:val="22"/>
                <w:szCs w:val="22"/>
              </w:rPr>
            </w:pPr>
          </w:p>
          <w:p w14:paraId="2E340146" w14:textId="2C624CA3" w:rsidR="009D4E26" w:rsidRDefault="009D4E26" w:rsidP="00D95668">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w:t>
            </w:r>
            <w:r w:rsidR="00E81F95" w:rsidRPr="009F3921">
              <w:rPr>
                <w:rFonts w:ascii="Arial" w:hAnsi="Arial" w:cs="Arial"/>
                <w:b/>
                <w:sz w:val="24"/>
                <w:szCs w:val="24"/>
              </w:rPr>
              <w:t xml:space="preserve"> Element</w:t>
            </w:r>
            <w:r w:rsidR="00E81F95">
              <w:rPr>
                <w:rFonts w:ascii="Arial" w:hAnsi="Arial" w:cs="Arial"/>
                <w:b/>
                <w:sz w:val="24"/>
                <w:szCs w:val="24"/>
              </w:rPr>
              <w:t>u 24</w:t>
            </w:r>
            <w:r w:rsidR="00E81F95" w:rsidRPr="009F3921">
              <w:rPr>
                <w:rFonts w:ascii="Arial" w:hAnsi="Arial" w:cs="Arial"/>
                <w:b/>
                <w:sz w:val="24"/>
                <w:szCs w:val="24"/>
              </w:rPr>
              <w:t xml:space="preserve"> </w:t>
            </w:r>
            <w:r w:rsidR="00E81F95">
              <w:rPr>
                <w:rFonts w:ascii="Arial" w:hAnsi="Arial" w:cs="Arial"/>
                <w:b/>
                <w:sz w:val="24"/>
                <w:szCs w:val="24"/>
              </w:rPr>
              <w:t xml:space="preserve">Części 4 </w:t>
            </w:r>
            <w:r w:rsidR="00E81F95">
              <w:rPr>
                <w:rFonts w:ascii="Arial" w:hAnsi="Arial" w:cs="Arial"/>
                <w:sz w:val="22"/>
                <w:szCs w:val="22"/>
              </w:rPr>
              <w:t>(poz.47-51</w:t>
            </w:r>
            <w:r w:rsidR="00E81F95" w:rsidRPr="00C27DA6">
              <w:rPr>
                <w:rFonts w:ascii="Arial" w:hAnsi="Arial" w:cs="Arial"/>
                <w:sz w:val="22"/>
                <w:szCs w:val="22"/>
              </w:rPr>
              <w:t>)</w:t>
            </w:r>
            <w:r w:rsidR="00E81F95">
              <w:rPr>
                <w:rFonts w:ascii="Arial" w:hAnsi="Arial" w:cs="Arial"/>
                <w:b/>
                <w:sz w:val="22"/>
                <w:szCs w:val="22"/>
              </w:rPr>
              <w:t xml:space="preserve"> </w:t>
            </w:r>
            <w:r>
              <w:rPr>
                <w:rFonts w:ascii="Arial" w:hAnsi="Arial" w:cs="Arial"/>
                <w:b/>
                <w:sz w:val="22"/>
                <w:szCs w:val="22"/>
              </w:rPr>
              <w:t xml:space="preserve"> </w:t>
            </w:r>
          </w:p>
          <w:p w14:paraId="1C21A283" w14:textId="77777777" w:rsidR="009D4E26" w:rsidRPr="00C27DA6" w:rsidRDefault="009D4E26" w:rsidP="00D95668">
            <w:pPr>
              <w:jc w:val="right"/>
              <w:rPr>
                <w:rFonts w:ascii="Arial" w:hAnsi="Arial" w:cs="Arial"/>
                <w:sz w:val="22"/>
                <w:szCs w:val="22"/>
              </w:rPr>
            </w:pPr>
          </w:p>
        </w:tc>
        <w:tc>
          <w:tcPr>
            <w:tcW w:w="1419" w:type="dxa"/>
            <w:gridSpan w:val="2"/>
          </w:tcPr>
          <w:p w14:paraId="51644B63" w14:textId="77777777" w:rsidR="009D4E26" w:rsidRPr="00C27DA6" w:rsidRDefault="009D4E26" w:rsidP="00D95668">
            <w:pPr>
              <w:jc w:val="right"/>
              <w:rPr>
                <w:rFonts w:ascii="Arial" w:hAnsi="Arial" w:cs="Arial"/>
                <w:sz w:val="22"/>
                <w:szCs w:val="22"/>
              </w:rPr>
            </w:pPr>
          </w:p>
        </w:tc>
      </w:tr>
    </w:tbl>
    <w:p w14:paraId="07ACED83" w14:textId="77777777" w:rsidR="009F3921" w:rsidRDefault="009F3921" w:rsidP="00D95668">
      <w:pPr>
        <w:rPr>
          <w:sz w:val="24"/>
          <w:szCs w:val="24"/>
        </w:rPr>
      </w:pPr>
    </w:p>
    <w:p w14:paraId="77E3A644" w14:textId="77777777" w:rsidR="00274913" w:rsidRDefault="00274913" w:rsidP="00D95668">
      <w:pPr>
        <w:rPr>
          <w:sz w:val="24"/>
          <w:szCs w:val="24"/>
        </w:rPr>
      </w:pPr>
    </w:p>
    <w:p w14:paraId="736E76CF" w14:textId="77777777" w:rsidR="00274913" w:rsidRDefault="00274913" w:rsidP="00D95668">
      <w:pPr>
        <w:rPr>
          <w:sz w:val="24"/>
          <w:szCs w:val="24"/>
        </w:rPr>
      </w:pPr>
    </w:p>
    <w:p w14:paraId="6FD0E9FE" w14:textId="77777777" w:rsidR="00274913" w:rsidRDefault="00274913" w:rsidP="00D95668">
      <w:pPr>
        <w:rPr>
          <w:sz w:val="24"/>
          <w:szCs w:val="24"/>
        </w:rPr>
      </w:pPr>
    </w:p>
    <w:p w14:paraId="3CADACC9" w14:textId="77777777" w:rsidR="00274913" w:rsidRDefault="00274913" w:rsidP="00D95668">
      <w:pPr>
        <w:rPr>
          <w:sz w:val="24"/>
          <w:szCs w:val="24"/>
        </w:rPr>
      </w:pPr>
    </w:p>
    <w:p w14:paraId="6DCA6A11" w14:textId="77777777" w:rsidR="00274913" w:rsidRDefault="00274913" w:rsidP="00D95668">
      <w:pPr>
        <w:rPr>
          <w:sz w:val="24"/>
          <w:szCs w:val="24"/>
        </w:rPr>
      </w:pPr>
    </w:p>
    <w:p w14:paraId="2A1B0EAD" w14:textId="77777777" w:rsidR="009F3921" w:rsidRPr="00DD09AA" w:rsidRDefault="009F3921" w:rsidP="009F3921">
      <w:pPr>
        <w:rPr>
          <w:rFonts w:ascii="Arial" w:hAnsi="Arial" w:cs="Arial"/>
          <w:b/>
          <w:sz w:val="24"/>
          <w:szCs w:val="24"/>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692"/>
        <w:gridCol w:w="1259"/>
        <w:gridCol w:w="16"/>
        <w:gridCol w:w="992"/>
        <w:gridCol w:w="1417"/>
        <w:gridCol w:w="1280"/>
        <w:gridCol w:w="1417"/>
      </w:tblGrid>
      <w:tr w:rsidR="009F3921" w:rsidRPr="00C27DA6" w14:paraId="08F03D31" w14:textId="77777777" w:rsidTr="00274913">
        <w:tc>
          <w:tcPr>
            <w:tcW w:w="851" w:type="dxa"/>
          </w:tcPr>
          <w:p w14:paraId="6B0EDB7C" w14:textId="77777777" w:rsidR="009F3921" w:rsidRPr="00AE71AA" w:rsidRDefault="009F3921" w:rsidP="009D4E26">
            <w:pPr>
              <w:spacing w:line="240" w:lineRule="atLeast"/>
              <w:jc w:val="center"/>
              <w:rPr>
                <w:rFonts w:ascii="Arial" w:hAnsi="Arial" w:cs="Arial"/>
                <w:b/>
              </w:rPr>
            </w:pPr>
          </w:p>
          <w:p w14:paraId="34071FAE" w14:textId="77777777" w:rsidR="009F3921" w:rsidRPr="00C27DA6" w:rsidRDefault="009F3921" w:rsidP="009D4E26">
            <w:pPr>
              <w:spacing w:line="240" w:lineRule="atLeast"/>
              <w:jc w:val="center"/>
              <w:rPr>
                <w:sz w:val="24"/>
                <w:szCs w:val="24"/>
              </w:rPr>
            </w:pPr>
            <w:r w:rsidRPr="00AE71AA">
              <w:rPr>
                <w:rFonts w:ascii="Arial" w:hAnsi="Arial" w:cs="Arial"/>
                <w:b/>
              </w:rPr>
              <w:t>Lp.</w:t>
            </w:r>
          </w:p>
        </w:tc>
        <w:tc>
          <w:tcPr>
            <w:tcW w:w="2692" w:type="dxa"/>
            <w:shd w:val="clear" w:color="auto" w:fill="auto"/>
          </w:tcPr>
          <w:p w14:paraId="105724F7" w14:textId="77777777" w:rsidR="009F3921" w:rsidRPr="00AE71AA" w:rsidRDefault="009F3921" w:rsidP="00274913">
            <w:pPr>
              <w:spacing w:line="240" w:lineRule="atLeast"/>
              <w:ind w:left="106"/>
              <w:jc w:val="center"/>
              <w:rPr>
                <w:rFonts w:ascii="Arial" w:hAnsi="Arial" w:cs="Arial"/>
                <w:b/>
              </w:rPr>
            </w:pPr>
          </w:p>
          <w:p w14:paraId="26618EE4" w14:textId="77777777" w:rsidR="009F3921" w:rsidRPr="009F3921" w:rsidRDefault="009F3921" w:rsidP="00274913">
            <w:pPr>
              <w:tabs>
                <w:tab w:val="left" w:pos="0"/>
              </w:tabs>
              <w:spacing w:line="240" w:lineRule="atLeast"/>
              <w:ind w:left="106"/>
              <w:jc w:val="center"/>
              <w:rPr>
                <w:rFonts w:ascii="Arial" w:hAnsi="Arial" w:cs="Arial"/>
                <w:b/>
                <w:sz w:val="24"/>
                <w:szCs w:val="24"/>
              </w:rPr>
            </w:pPr>
            <w:r w:rsidRPr="009F3921">
              <w:rPr>
                <w:rFonts w:ascii="Arial" w:hAnsi="Arial" w:cs="Arial"/>
                <w:b/>
                <w:sz w:val="24"/>
                <w:szCs w:val="24"/>
              </w:rPr>
              <w:t>Element 25 - wykonanie wiosennej</w:t>
            </w:r>
            <w:r w:rsidRPr="009F3921">
              <w:rPr>
                <w:rFonts w:ascii="Arial" w:hAnsi="Arial" w:cs="Arial"/>
                <w:b/>
                <w:color w:val="FF0000"/>
                <w:sz w:val="24"/>
                <w:szCs w:val="24"/>
              </w:rPr>
              <w:t xml:space="preserve"> </w:t>
            </w:r>
            <w:r w:rsidRPr="009F3921">
              <w:rPr>
                <w:rFonts w:ascii="Arial" w:hAnsi="Arial" w:cs="Arial"/>
                <w:b/>
                <w:noProof/>
                <w:sz w:val="24"/>
                <w:szCs w:val="24"/>
              </w:rPr>
              <w:t xml:space="preserve">2020 </w:t>
            </w:r>
            <w:r w:rsidRPr="009F3921">
              <w:rPr>
                <w:rFonts w:ascii="Arial" w:hAnsi="Arial" w:cs="Arial"/>
                <w:b/>
                <w:sz w:val="24"/>
                <w:szCs w:val="24"/>
              </w:rPr>
              <w:t>rabaty kwiatowej na terenie Skweru Pionierów Kołobrzegu</w:t>
            </w:r>
          </w:p>
          <w:p w14:paraId="62C0A843" w14:textId="77777777" w:rsidR="009F3921" w:rsidRPr="00C27DA6" w:rsidRDefault="009F3921" w:rsidP="00274913">
            <w:pPr>
              <w:tabs>
                <w:tab w:val="left" w:pos="0"/>
              </w:tabs>
              <w:spacing w:line="240" w:lineRule="atLeast"/>
              <w:ind w:left="106"/>
              <w:jc w:val="center"/>
              <w:rPr>
                <w:b/>
                <w:sz w:val="24"/>
                <w:szCs w:val="24"/>
              </w:rPr>
            </w:pPr>
          </w:p>
        </w:tc>
        <w:tc>
          <w:tcPr>
            <w:tcW w:w="1259" w:type="dxa"/>
            <w:shd w:val="clear" w:color="auto" w:fill="auto"/>
          </w:tcPr>
          <w:p w14:paraId="1403F5EC" w14:textId="77777777" w:rsidR="009F3921" w:rsidRPr="00AE71AA" w:rsidRDefault="009F3921" w:rsidP="009D4E26">
            <w:pPr>
              <w:jc w:val="center"/>
              <w:rPr>
                <w:rFonts w:ascii="Arial" w:hAnsi="Arial" w:cs="Arial"/>
                <w:b/>
              </w:rPr>
            </w:pPr>
          </w:p>
          <w:p w14:paraId="76FE2191" w14:textId="77777777" w:rsidR="009F3921" w:rsidRPr="00AE71AA" w:rsidRDefault="009F3921" w:rsidP="009D4E26">
            <w:pPr>
              <w:jc w:val="center"/>
              <w:rPr>
                <w:rFonts w:ascii="Arial" w:hAnsi="Arial" w:cs="Arial"/>
                <w:b/>
                <w:sz w:val="18"/>
                <w:szCs w:val="18"/>
              </w:rPr>
            </w:pPr>
            <w:r w:rsidRPr="00AE71AA">
              <w:rPr>
                <w:rFonts w:ascii="Arial" w:hAnsi="Arial" w:cs="Arial"/>
                <w:b/>
                <w:sz w:val="18"/>
                <w:szCs w:val="18"/>
              </w:rPr>
              <w:t xml:space="preserve">wartość jednostkowa ryczałtowa </w:t>
            </w:r>
          </w:p>
          <w:p w14:paraId="0E5AB8C8" w14:textId="77777777" w:rsidR="009F3921" w:rsidRPr="00C27DA6" w:rsidRDefault="009F3921" w:rsidP="009D4E26">
            <w:pPr>
              <w:jc w:val="center"/>
              <w:rPr>
                <w:sz w:val="24"/>
                <w:szCs w:val="24"/>
              </w:rPr>
            </w:pPr>
            <w:r w:rsidRPr="00AE71AA">
              <w:rPr>
                <w:rFonts w:ascii="Arial" w:hAnsi="Arial" w:cs="Arial"/>
                <w:b/>
                <w:sz w:val="18"/>
                <w:szCs w:val="18"/>
              </w:rPr>
              <w:t>netto</w:t>
            </w:r>
          </w:p>
        </w:tc>
        <w:tc>
          <w:tcPr>
            <w:tcW w:w="1008" w:type="dxa"/>
            <w:gridSpan w:val="2"/>
          </w:tcPr>
          <w:p w14:paraId="496F82EF" w14:textId="77777777" w:rsidR="009F3921" w:rsidRPr="00AE71AA" w:rsidRDefault="009F3921" w:rsidP="009D4E26">
            <w:pPr>
              <w:jc w:val="center"/>
              <w:rPr>
                <w:rFonts w:ascii="Arial" w:hAnsi="Arial" w:cs="Arial"/>
                <w:b/>
              </w:rPr>
            </w:pPr>
          </w:p>
          <w:p w14:paraId="55FEE017" w14:textId="77777777" w:rsidR="009F3921" w:rsidRPr="00C27DA6" w:rsidRDefault="009F3921" w:rsidP="009D4E26">
            <w:pPr>
              <w:spacing w:line="240" w:lineRule="atLeast"/>
              <w:jc w:val="center"/>
              <w:rPr>
                <w:sz w:val="22"/>
                <w:szCs w:val="22"/>
              </w:rPr>
            </w:pPr>
            <w:r w:rsidRPr="00AE71AA">
              <w:rPr>
                <w:rFonts w:ascii="Arial" w:hAnsi="Arial" w:cs="Arial"/>
                <w:b/>
              </w:rPr>
              <w:t>VAT</w:t>
            </w:r>
          </w:p>
        </w:tc>
        <w:tc>
          <w:tcPr>
            <w:tcW w:w="1417" w:type="dxa"/>
          </w:tcPr>
          <w:p w14:paraId="2DE7C752" w14:textId="77777777" w:rsidR="009F3921" w:rsidRPr="00AE71AA" w:rsidRDefault="009F3921" w:rsidP="009D4E26">
            <w:pPr>
              <w:jc w:val="center"/>
              <w:rPr>
                <w:rFonts w:ascii="Arial" w:hAnsi="Arial" w:cs="Arial"/>
                <w:b/>
              </w:rPr>
            </w:pPr>
          </w:p>
          <w:p w14:paraId="2FD65D05" w14:textId="77777777" w:rsidR="009F3921" w:rsidRPr="00C27DA6" w:rsidRDefault="009F3921" w:rsidP="009D4E26">
            <w:pPr>
              <w:spacing w:line="240" w:lineRule="atLeast"/>
              <w:jc w:val="center"/>
            </w:pPr>
            <w:r w:rsidRPr="00AE71AA">
              <w:rPr>
                <w:rFonts w:ascii="Arial" w:hAnsi="Arial" w:cs="Arial"/>
                <w:b/>
                <w:sz w:val="18"/>
                <w:szCs w:val="18"/>
              </w:rPr>
              <w:t>Cena jednostkowa ryczałtowa brutto</w:t>
            </w:r>
          </w:p>
        </w:tc>
        <w:tc>
          <w:tcPr>
            <w:tcW w:w="1280" w:type="dxa"/>
          </w:tcPr>
          <w:p w14:paraId="4DBB668D" w14:textId="77777777" w:rsidR="009F3921" w:rsidRPr="00AE71AA" w:rsidRDefault="009F3921" w:rsidP="009D4E26">
            <w:pPr>
              <w:spacing w:line="240" w:lineRule="atLeast"/>
              <w:jc w:val="center"/>
              <w:rPr>
                <w:rFonts w:ascii="Arial" w:hAnsi="Arial" w:cs="Arial"/>
                <w:b/>
              </w:rPr>
            </w:pPr>
          </w:p>
          <w:p w14:paraId="295A11FB" w14:textId="77777777" w:rsidR="009F3921" w:rsidRPr="00AE71AA" w:rsidRDefault="009F3921" w:rsidP="009D4E26">
            <w:pPr>
              <w:spacing w:line="240" w:lineRule="atLeast"/>
              <w:jc w:val="center"/>
              <w:rPr>
                <w:rFonts w:ascii="Arial" w:hAnsi="Arial" w:cs="Arial"/>
                <w:b/>
              </w:rPr>
            </w:pPr>
            <w:r w:rsidRPr="00AE71AA">
              <w:rPr>
                <w:rFonts w:ascii="Arial" w:hAnsi="Arial" w:cs="Arial"/>
                <w:b/>
              </w:rPr>
              <w:t>zakres ilościowy</w:t>
            </w:r>
          </w:p>
          <w:p w14:paraId="7F708D17" w14:textId="77777777" w:rsidR="009F3921" w:rsidRPr="00C27DA6" w:rsidRDefault="009F3921" w:rsidP="009D4E26">
            <w:pPr>
              <w:jc w:val="center"/>
              <w:rPr>
                <w:b/>
                <w:sz w:val="22"/>
                <w:szCs w:val="22"/>
              </w:rPr>
            </w:pPr>
          </w:p>
        </w:tc>
        <w:tc>
          <w:tcPr>
            <w:tcW w:w="1417" w:type="dxa"/>
          </w:tcPr>
          <w:p w14:paraId="1BE1B36E" w14:textId="77777777" w:rsidR="009F3921" w:rsidRPr="00AE71AA" w:rsidRDefault="009F3921" w:rsidP="009D4E26">
            <w:pPr>
              <w:jc w:val="center"/>
              <w:rPr>
                <w:rFonts w:ascii="Arial" w:hAnsi="Arial" w:cs="Arial"/>
                <w:b/>
              </w:rPr>
            </w:pPr>
            <w:r w:rsidRPr="00AE71AA">
              <w:rPr>
                <w:rFonts w:ascii="Arial" w:hAnsi="Arial" w:cs="Arial"/>
                <w:b/>
              </w:rPr>
              <w:t>cena brutto</w:t>
            </w:r>
          </w:p>
          <w:p w14:paraId="3CAD310B" w14:textId="77777777" w:rsidR="009F3921" w:rsidRPr="00AE71AA" w:rsidRDefault="009F3921" w:rsidP="009D4E26">
            <w:pPr>
              <w:jc w:val="center"/>
              <w:rPr>
                <w:rFonts w:ascii="Arial" w:hAnsi="Arial" w:cs="Arial"/>
                <w:b/>
              </w:rPr>
            </w:pPr>
            <w:r w:rsidRPr="00AE71AA">
              <w:rPr>
                <w:rFonts w:ascii="Arial" w:hAnsi="Arial" w:cs="Arial"/>
                <w:b/>
              </w:rPr>
              <w:t>za wykonanie danego elementu</w:t>
            </w:r>
          </w:p>
          <w:p w14:paraId="5B3F41AB" w14:textId="77777777" w:rsidR="009F3921" w:rsidRPr="00AE71AA" w:rsidRDefault="009F3921" w:rsidP="009D4E26">
            <w:pPr>
              <w:jc w:val="center"/>
              <w:rPr>
                <w:rFonts w:ascii="Arial" w:hAnsi="Arial" w:cs="Arial"/>
                <w:b/>
              </w:rPr>
            </w:pPr>
            <w:r w:rsidRPr="00AE71AA">
              <w:rPr>
                <w:rFonts w:ascii="Arial" w:hAnsi="Arial" w:cs="Arial"/>
                <w:b/>
              </w:rPr>
              <w:t>przedmiotu zamówienia</w:t>
            </w:r>
          </w:p>
          <w:p w14:paraId="24C732B0" w14:textId="77777777" w:rsidR="009F3921" w:rsidRPr="00C27DA6" w:rsidRDefault="009F3921" w:rsidP="009D4E26">
            <w:pPr>
              <w:spacing w:line="240" w:lineRule="atLeast"/>
              <w:jc w:val="center"/>
            </w:pPr>
            <w:r w:rsidRPr="00AE71AA">
              <w:rPr>
                <w:rFonts w:ascii="Arial" w:hAnsi="Arial" w:cs="Arial"/>
                <w:b/>
              </w:rPr>
              <w:t>(5 x 6)</w:t>
            </w:r>
          </w:p>
        </w:tc>
      </w:tr>
      <w:tr w:rsidR="009F3921" w:rsidRPr="00C27DA6" w14:paraId="27B622B2" w14:textId="77777777" w:rsidTr="00274913">
        <w:tc>
          <w:tcPr>
            <w:tcW w:w="851" w:type="dxa"/>
          </w:tcPr>
          <w:p w14:paraId="03683D92" w14:textId="77777777" w:rsidR="009F3921" w:rsidRPr="00C27DA6" w:rsidRDefault="009F3921" w:rsidP="009D4E26">
            <w:pPr>
              <w:spacing w:line="240" w:lineRule="atLeast"/>
              <w:jc w:val="center"/>
              <w:rPr>
                <w:sz w:val="16"/>
                <w:szCs w:val="24"/>
              </w:rPr>
            </w:pPr>
            <w:r w:rsidRPr="00AE71AA">
              <w:rPr>
                <w:rFonts w:ascii="Arial" w:hAnsi="Arial" w:cs="Arial"/>
              </w:rPr>
              <w:t>1.</w:t>
            </w:r>
          </w:p>
        </w:tc>
        <w:tc>
          <w:tcPr>
            <w:tcW w:w="2692" w:type="dxa"/>
            <w:shd w:val="clear" w:color="auto" w:fill="auto"/>
          </w:tcPr>
          <w:p w14:paraId="510EC96D" w14:textId="77777777" w:rsidR="009F3921" w:rsidRPr="00C27DA6" w:rsidRDefault="009F3921" w:rsidP="009D4E26">
            <w:pPr>
              <w:spacing w:line="240" w:lineRule="atLeast"/>
              <w:jc w:val="center"/>
              <w:rPr>
                <w:sz w:val="16"/>
                <w:szCs w:val="24"/>
              </w:rPr>
            </w:pPr>
            <w:r w:rsidRPr="00AE71AA">
              <w:rPr>
                <w:rFonts w:ascii="Arial" w:hAnsi="Arial" w:cs="Arial"/>
              </w:rPr>
              <w:t>2.</w:t>
            </w:r>
          </w:p>
        </w:tc>
        <w:tc>
          <w:tcPr>
            <w:tcW w:w="1275" w:type="dxa"/>
            <w:gridSpan w:val="2"/>
            <w:shd w:val="clear" w:color="auto" w:fill="auto"/>
          </w:tcPr>
          <w:p w14:paraId="3F524E10" w14:textId="77777777" w:rsidR="009F3921" w:rsidRPr="00C27DA6" w:rsidRDefault="009F3921" w:rsidP="009D4E26">
            <w:pPr>
              <w:spacing w:line="240" w:lineRule="atLeast"/>
              <w:jc w:val="center"/>
              <w:rPr>
                <w:sz w:val="16"/>
                <w:szCs w:val="24"/>
              </w:rPr>
            </w:pPr>
            <w:r w:rsidRPr="00AE71AA">
              <w:rPr>
                <w:rFonts w:ascii="Arial" w:hAnsi="Arial" w:cs="Arial"/>
              </w:rPr>
              <w:t>3.</w:t>
            </w:r>
          </w:p>
        </w:tc>
        <w:tc>
          <w:tcPr>
            <w:tcW w:w="992" w:type="dxa"/>
          </w:tcPr>
          <w:p w14:paraId="53899221" w14:textId="77777777" w:rsidR="009F3921" w:rsidRPr="00C27DA6" w:rsidRDefault="009F3921" w:rsidP="009D4E26">
            <w:pPr>
              <w:spacing w:line="240" w:lineRule="atLeast"/>
              <w:jc w:val="center"/>
              <w:rPr>
                <w:sz w:val="16"/>
                <w:szCs w:val="24"/>
              </w:rPr>
            </w:pPr>
            <w:r w:rsidRPr="00AE71AA">
              <w:rPr>
                <w:rFonts w:ascii="Arial" w:hAnsi="Arial" w:cs="Arial"/>
              </w:rPr>
              <w:t>4.</w:t>
            </w:r>
          </w:p>
        </w:tc>
        <w:tc>
          <w:tcPr>
            <w:tcW w:w="1417" w:type="dxa"/>
          </w:tcPr>
          <w:p w14:paraId="5FB7DF6B" w14:textId="77777777" w:rsidR="009F3921" w:rsidRPr="00C27DA6" w:rsidRDefault="009F3921" w:rsidP="009D4E26">
            <w:pPr>
              <w:spacing w:line="240" w:lineRule="atLeast"/>
              <w:jc w:val="center"/>
              <w:rPr>
                <w:sz w:val="16"/>
                <w:szCs w:val="24"/>
              </w:rPr>
            </w:pPr>
            <w:r w:rsidRPr="00AE71AA">
              <w:rPr>
                <w:rFonts w:ascii="Arial" w:hAnsi="Arial" w:cs="Arial"/>
              </w:rPr>
              <w:t>5.</w:t>
            </w:r>
          </w:p>
        </w:tc>
        <w:tc>
          <w:tcPr>
            <w:tcW w:w="1280" w:type="dxa"/>
          </w:tcPr>
          <w:p w14:paraId="2C02E723" w14:textId="77777777" w:rsidR="009F3921" w:rsidRPr="00C27DA6" w:rsidRDefault="009F3921" w:rsidP="009D4E26">
            <w:pPr>
              <w:spacing w:line="240" w:lineRule="atLeast"/>
              <w:jc w:val="center"/>
              <w:rPr>
                <w:sz w:val="16"/>
                <w:szCs w:val="24"/>
              </w:rPr>
            </w:pPr>
            <w:r w:rsidRPr="00AE71AA">
              <w:rPr>
                <w:rFonts w:ascii="Arial" w:hAnsi="Arial" w:cs="Arial"/>
              </w:rPr>
              <w:t>6.</w:t>
            </w:r>
          </w:p>
        </w:tc>
        <w:tc>
          <w:tcPr>
            <w:tcW w:w="1416" w:type="dxa"/>
          </w:tcPr>
          <w:p w14:paraId="0669E656" w14:textId="77777777" w:rsidR="009F3921" w:rsidRPr="00C27DA6" w:rsidRDefault="009F3921" w:rsidP="009D4E26">
            <w:pPr>
              <w:spacing w:line="240" w:lineRule="atLeast"/>
              <w:jc w:val="center"/>
              <w:rPr>
                <w:sz w:val="16"/>
                <w:szCs w:val="24"/>
              </w:rPr>
            </w:pPr>
            <w:r w:rsidRPr="00AE71AA">
              <w:rPr>
                <w:rFonts w:ascii="Arial" w:hAnsi="Arial" w:cs="Arial"/>
              </w:rPr>
              <w:t>7.</w:t>
            </w:r>
          </w:p>
        </w:tc>
      </w:tr>
      <w:tr w:rsidR="009F3921" w:rsidRPr="00C27DA6" w14:paraId="7EFF9305" w14:textId="77777777" w:rsidTr="00274913">
        <w:trPr>
          <w:trHeight w:val="383"/>
        </w:trPr>
        <w:tc>
          <w:tcPr>
            <w:tcW w:w="851" w:type="dxa"/>
            <w:vMerge w:val="restart"/>
          </w:tcPr>
          <w:p w14:paraId="115DDC03" w14:textId="77777777" w:rsidR="009F3921" w:rsidRPr="00C27DA6" w:rsidRDefault="009F3921" w:rsidP="009D4E26">
            <w:pPr>
              <w:spacing w:line="240" w:lineRule="atLeast"/>
              <w:jc w:val="center"/>
              <w:rPr>
                <w:rFonts w:ascii="Arial" w:hAnsi="Arial" w:cs="Arial"/>
                <w:sz w:val="22"/>
                <w:szCs w:val="22"/>
              </w:rPr>
            </w:pPr>
          </w:p>
          <w:p w14:paraId="58CE0E4B" w14:textId="7D660A47" w:rsidR="009F3921" w:rsidRPr="00C27DA6" w:rsidRDefault="00FA6375" w:rsidP="009D4E26">
            <w:pPr>
              <w:spacing w:line="240" w:lineRule="atLeast"/>
              <w:jc w:val="center"/>
              <w:rPr>
                <w:rFonts w:ascii="Arial" w:hAnsi="Arial" w:cs="Arial"/>
                <w:sz w:val="22"/>
                <w:szCs w:val="22"/>
              </w:rPr>
            </w:pPr>
            <w:r>
              <w:rPr>
                <w:rFonts w:ascii="Arial" w:hAnsi="Arial" w:cs="Arial"/>
                <w:sz w:val="22"/>
                <w:szCs w:val="22"/>
              </w:rPr>
              <w:t>58</w:t>
            </w:r>
            <w:r w:rsidR="009F3921" w:rsidRPr="00C27DA6">
              <w:rPr>
                <w:rFonts w:ascii="Arial" w:hAnsi="Arial" w:cs="Arial"/>
                <w:sz w:val="22"/>
                <w:szCs w:val="22"/>
              </w:rPr>
              <w:t>.</w:t>
            </w:r>
          </w:p>
          <w:p w14:paraId="74073DB7" w14:textId="77777777" w:rsidR="009F3921" w:rsidRPr="00C27DA6" w:rsidRDefault="009F3921" w:rsidP="009D4E26">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2692" w:type="dxa"/>
            <w:vMerge w:val="restart"/>
          </w:tcPr>
          <w:p w14:paraId="54D799F4" w14:textId="77777777" w:rsidR="009F3921" w:rsidRPr="00C27DA6" w:rsidRDefault="009F3921" w:rsidP="009D4E26">
            <w:pPr>
              <w:rPr>
                <w:rFonts w:ascii="Arial" w:hAnsi="Arial" w:cs="Arial"/>
                <w:sz w:val="22"/>
                <w:szCs w:val="22"/>
              </w:rPr>
            </w:pPr>
          </w:p>
          <w:p w14:paraId="34DB8F3B" w14:textId="605B2FCE" w:rsidR="00E81F95" w:rsidRPr="005F77DB" w:rsidRDefault="00E81F95" w:rsidP="00E81F95">
            <w:pPr>
              <w:rPr>
                <w:rFonts w:ascii="Arial" w:hAnsi="Arial" w:cs="Arial"/>
                <w:b/>
                <w:sz w:val="22"/>
                <w:szCs w:val="22"/>
              </w:rPr>
            </w:pPr>
            <w:r>
              <w:rPr>
                <w:rFonts w:ascii="Arial" w:hAnsi="Arial" w:cs="Arial"/>
                <w:b/>
                <w:sz w:val="22"/>
                <w:szCs w:val="22"/>
              </w:rPr>
              <w:t>Element 25</w:t>
            </w:r>
          </w:p>
          <w:p w14:paraId="42D9DA0B" w14:textId="661292F6" w:rsidR="009F3921" w:rsidRPr="00C27DA6" w:rsidRDefault="00E81F95" w:rsidP="00E81F95">
            <w:pPr>
              <w:rPr>
                <w:rFonts w:ascii="Arial" w:hAnsi="Arial" w:cs="Arial"/>
                <w:sz w:val="22"/>
                <w:szCs w:val="22"/>
              </w:rPr>
            </w:pPr>
            <w:r w:rsidRPr="005F77DB">
              <w:rPr>
                <w:rFonts w:ascii="Arial" w:hAnsi="Arial" w:cs="Arial"/>
                <w:sz w:val="22"/>
                <w:szCs w:val="22"/>
              </w:rPr>
              <w:t xml:space="preserve">Wykonanie nasadzeń </w:t>
            </w:r>
            <w:r>
              <w:rPr>
                <w:rFonts w:ascii="Arial" w:hAnsi="Arial" w:cs="Arial"/>
                <w:sz w:val="22"/>
                <w:szCs w:val="22"/>
              </w:rPr>
              <w:t>bratków</w:t>
            </w:r>
          </w:p>
          <w:p w14:paraId="3A8EBBBA" w14:textId="77777777" w:rsidR="009F3921" w:rsidRPr="00C27DA6" w:rsidRDefault="009F3921" w:rsidP="009D4E26">
            <w:pPr>
              <w:rPr>
                <w:rFonts w:ascii="Arial" w:hAnsi="Arial" w:cs="Arial"/>
                <w:sz w:val="22"/>
                <w:szCs w:val="22"/>
              </w:rPr>
            </w:pPr>
          </w:p>
        </w:tc>
        <w:tc>
          <w:tcPr>
            <w:tcW w:w="1275" w:type="dxa"/>
            <w:gridSpan w:val="2"/>
            <w:vMerge w:val="restart"/>
            <w:shd w:val="clear" w:color="auto" w:fill="auto"/>
          </w:tcPr>
          <w:p w14:paraId="10C49F59" w14:textId="77777777" w:rsidR="009F3921" w:rsidRPr="00C27DA6" w:rsidRDefault="009F3921" w:rsidP="009D4E26">
            <w:pPr>
              <w:jc w:val="center"/>
              <w:rPr>
                <w:rFonts w:ascii="Arial" w:hAnsi="Arial" w:cs="Arial"/>
                <w:sz w:val="22"/>
                <w:szCs w:val="22"/>
              </w:rPr>
            </w:pPr>
          </w:p>
          <w:p w14:paraId="6221C577" w14:textId="77777777" w:rsidR="009F3921" w:rsidRDefault="009F3921" w:rsidP="009D4E26">
            <w:pPr>
              <w:jc w:val="center"/>
              <w:rPr>
                <w:rFonts w:ascii="Arial" w:hAnsi="Arial" w:cs="Arial"/>
                <w:sz w:val="22"/>
                <w:szCs w:val="22"/>
              </w:rPr>
            </w:pPr>
          </w:p>
          <w:p w14:paraId="0E8A91A5" w14:textId="77777777" w:rsidR="00E81F95" w:rsidRDefault="00E81F95" w:rsidP="009D4E26">
            <w:pPr>
              <w:jc w:val="center"/>
              <w:rPr>
                <w:rFonts w:ascii="Arial" w:hAnsi="Arial" w:cs="Arial"/>
                <w:sz w:val="22"/>
                <w:szCs w:val="22"/>
              </w:rPr>
            </w:pPr>
          </w:p>
          <w:p w14:paraId="75022368" w14:textId="77777777" w:rsidR="00E81F95" w:rsidRPr="00C27DA6" w:rsidRDefault="00E81F95" w:rsidP="009D4E26">
            <w:pPr>
              <w:jc w:val="center"/>
              <w:rPr>
                <w:rFonts w:ascii="Arial" w:hAnsi="Arial" w:cs="Arial"/>
                <w:sz w:val="22"/>
                <w:szCs w:val="22"/>
              </w:rPr>
            </w:pPr>
          </w:p>
          <w:p w14:paraId="44A13F8C" w14:textId="77777777" w:rsidR="009F3921" w:rsidRPr="00C27DA6" w:rsidRDefault="009F3921" w:rsidP="009D4E26">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992" w:type="dxa"/>
          </w:tcPr>
          <w:p w14:paraId="790FA51D" w14:textId="77777777" w:rsidR="009F3921" w:rsidRPr="00C27DA6" w:rsidRDefault="009F3921" w:rsidP="009D4E26">
            <w:pPr>
              <w:rPr>
                <w:rFonts w:ascii="Arial" w:hAnsi="Arial" w:cs="Arial"/>
                <w:sz w:val="22"/>
                <w:szCs w:val="22"/>
              </w:rPr>
            </w:pPr>
          </w:p>
          <w:p w14:paraId="2545E6A7" w14:textId="77777777" w:rsidR="00E81F95" w:rsidRDefault="00E81F95" w:rsidP="009D4E26">
            <w:pPr>
              <w:jc w:val="right"/>
              <w:rPr>
                <w:rFonts w:ascii="Arial" w:hAnsi="Arial" w:cs="Arial"/>
                <w:sz w:val="22"/>
                <w:szCs w:val="22"/>
              </w:rPr>
            </w:pPr>
          </w:p>
          <w:p w14:paraId="683E3FC5" w14:textId="77777777" w:rsidR="009F3921" w:rsidRPr="00C27DA6" w:rsidRDefault="009F3921" w:rsidP="009D4E26">
            <w:pPr>
              <w:jc w:val="right"/>
              <w:rPr>
                <w:rFonts w:ascii="Arial" w:hAnsi="Arial" w:cs="Arial"/>
                <w:sz w:val="22"/>
                <w:szCs w:val="22"/>
              </w:rPr>
            </w:pPr>
            <w:r w:rsidRPr="00C27DA6">
              <w:rPr>
                <w:rFonts w:ascii="Arial" w:hAnsi="Arial" w:cs="Arial"/>
                <w:sz w:val="22"/>
                <w:szCs w:val="22"/>
              </w:rPr>
              <w:t>%</w:t>
            </w:r>
          </w:p>
        </w:tc>
        <w:tc>
          <w:tcPr>
            <w:tcW w:w="1417" w:type="dxa"/>
            <w:vMerge w:val="restart"/>
          </w:tcPr>
          <w:p w14:paraId="37215AAF" w14:textId="77777777" w:rsidR="009F3921" w:rsidRDefault="009F3921" w:rsidP="009D4E26">
            <w:pPr>
              <w:jc w:val="center"/>
              <w:rPr>
                <w:rFonts w:ascii="Arial" w:hAnsi="Arial" w:cs="Arial"/>
                <w:sz w:val="22"/>
                <w:szCs w:val="22"/>
              </w:rPr>
            </w:pPr>
          </w:p>
          <w:p w14:paraId="6E153D05" w14:textId="77777777" w:rsidR="00E81F95" w:rsidRDefault="00E81F95" w:rsidP="009D4E26">
            <w:pPr>
              <w:jc w:val="center"/>
              <w:rPr>
                <w:rFonts w:ascii="Arial" w:hAnsi="Arial" w:cs="Arial"/>
                <w:sz w:val="22"/>
                <w:szCs w:val="22"/>
              </w:rPr>
            </w:pPr>
          </w:p>
          <w:p w14:paraId="3FD2ECEA" w14:textId="77777777" w:rsidR="00E81F95" w:rsidRPr="00C27DA6" w:rsidRDefault="00E81F95" w:rsidP="009D4E26">
            <w:pPr>
              <w:jc w:val="center"/>
              <w:rPr>
                <w:rFonts w:ascii="Arial" w:hAnsi="Arial" w:cs="Arial"/>
                <w:sz w:val="22"/>
                <w:szCs w:val="22"/>
              </w:rPr>
            </w:pPr>
          </w:p>
          <w:p w14:paraId="15A0B78E" w14:textId="77777777" w:rsidR="009F3921" w:rsidRPr="00C27DA6" w:rsidRDefault="009F3921" w:rsidP="009D4E26">
            <w:pPr>
              <w:jc w:val="center"/>
              <w:rPr>
                <w:rFonts w:ascii="Arial" w:hAnsi="Arial" w:cs="Arial"/>
                <w:sz w:val="22"/>
                <w:szCs w:val="22"/>
              </w:rPr>
            </w:pPr>
          </w:p>
          <w:p w14:paraId="51AE7D1B" w14:textId="77777777" w:rsidR="009F3921" w:rsidRPr="00C27DA6" w:rsidRDefault="009F3921" w:rsidP="009D4E26">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0" w:type="dxa"/>
            <w:vMerge w:val="restart"/>
          </w:tcPr>
          <w:p w14:paraId="2E024954" w14:textId="77777777" w:rsidR="009F3921" w:rsidRPr="00C27DA6" w:rsidRDefault="009F3921" w:rsidP="009D4E26">
            <w:pPr>
              <w:jc w:val="center"/>
              <w:rPr>
                <w:rFonts w:ascii="Arial" w:hAnsi="Arial" w:cs="Arial"/>
                <w:color w:val="FF0000"/>
                <w:sz w:val="22"/>
                <w:szCs w:val="22"/>
              </w:rPr>
            </w:pPr>
          </w:p>
          <w:p w14:paraId="28C3F129" w14:textId="77777777" w:rsidR="009F3921" w:rsidRPr="00C27DA6" w:rsidRDefault="009F3921" w:rsidP="009D4E26">
            <w:pPr>
              <w:jc w:val="center"/>
              <w:rPr>
                <w:rFonts w:ascii="Arial" w:hAnsi="Arial" w:cs="Arial"/>
                <w:color w:val="FF0000"/>
                <w:sz w:val="22"/>
                <w:szCs w:val="22"/>
              </w:rPr>
            </w:pPr>
          </w:p>
          <w:p w14:paraId="00077CFA" w14:textId="0E5D9E2D" w:rsidR="009F3921" w:rsidRPr="00C27DA6" w:rsidRDefault="00E81F95" w:rsidP="009D4E26">
            <w:pPr>
              <w:jc w:val="center"/>
              <w:rPr>
                <w:rFonts w:ascii="Arial" w:hAnsi="Arial" w:cs="Arial"/>
                <w:color w:val="FF0000"/>
                <w:sz w:val="22"/>
                <w:szCs w:val="22"/>
              </w:rPr>
            </w:pPr>
            <w:r>
              <w:rPr>
                <w:rFonts w:ascii="Arial" w:hAnsi="Arial" w:cs="Arial"/>
                <w:b/>
                <w:sz w:val="22"/>
                <w:szCs w:val="22"/>
              </w:rPr>
              <w:t>77</w:t>
            </w:r>
            <w:r w:rsidR="009F3921" w:rsidRPr="00C27DA6">
              <w:rPr>
                <w:rFonts w:ascii="Arial" w:hAnsi="Arial" w:cs="Arial"/>
                <w:b/>
                <w:sz w:val="22"/>
                <w:szCs w:val="22"/>
              </w:rPr>
              <w:t xml:space="preserve"> m</w:t>
            </w:r>
            <w:r w:rsidR="009F3921" w:rsidRPr="00C27DA6">
              <w:rPr>
                <w:rFonts w:ascii="Arial" w:hAnsi="Arial" w:cs="Arial"/>
                <w:b/>
                <w:sz w:val="22"/>
                <w:szCs w:val="22"/>
                <w:vertAlign w:val="superscript"/>
              </w:rPr>
              <w:t>2</w:t>
            </w:r>
          </w:p>
        </w:tc>
        <w:tc>
          <w:tcPr>
            <w:tcW w:w="1416" w:type="dxa"/>
            <w:vMerge w:val="restart"/>
          </w:tcPr>
          <w:p w14:paraId="3A523672" w14:textId="77777777" w:rsidR="009F3921" w:rsidRPr="00C27DA6" w:rsidRDefault="009F3921" w:rsidP="009D4E26">
            <w:pPr>
              <w:jc w:val="right"/>
              <w:rPr>
                <w:b/>
                <w:sz w:val="24"/>
                <w:szCs w:val="24"/>
              </w:rPr>
            </w:pPr>
          </w:p>
        </w:tc>
      </w:tr>
      <w:tr w:rsidR="009F3921" w:rsidRPr="00C27DA6" w14:paraId="4E877226" w14:textId="77777777" w:rsidTr="00274913">
        <w:trPr>
          <w:trHeight w:val="382"/>
        </w:trPr>
        <w:tc>
          <w:tcPr>
            <w:tcW w:w="851" w:type="dxa"/>
            <w:vMerge/>
          </w:tcPr>
          <w:p w14:paraId="2DB82BF7" w14:textId="77777777" w:rsidR="009F3921" w:rsidRPr="00C27DA6" w:rsidRDefault="009F3921" w:rsidP="009D4E26">
            <w:pPr>
              <w:spacing w:line="240" w:lineRule="atLeast"/>
              <w:jc w:val="center"/>
              <w:rPr>
                <w:rFonts w:ascii="Arial" w:hAnsi="Arial" w:cs="Arial"/>
                <w:sz w:val="22"/>
                <w:szCs w:val="22"/>
              </w:rPr>
            </w:pPr>
          </w:p>
        </w:tc>
        <w:tc>
          <w:tcPr>
            <w:tcW w:w="2692" w:type="dxa"/>
            <w:vMerge/>
          </w:tcPr>
          <w:p w14:paraId="0D7B7408" w14:textId="77777777" w:rsidR="009F3921" w:rsidRPr="00C27DA6" w:rsidRDefault="009F3921" w:rsidP="009D4E26">
            <w:pPr>
              <w:rPr>
                <w:rFonts w:ascii="Arial" w:hAnsi="Arial" w:cs="Arial"/>
                <w:sz w:val="22"/>
                <w:szCs w:val="22"/>
              </w:rPr>
            </w:pPr>
          </w:p>
        </w:tc>
        <w:tc>
          <w:tcPr>
            <w:tcW w:w="1275" w:type="dxa"/>
            <w:gridSpan w:val="2"/>
            <w:vMerge/>
          </w:tcPr>
          <w:p w14:paraId="541F0D74" w14:textId="77777777" w:rsidR="009F3921" w:rsidRPr="00C27DA6" w:rsidRDefault="009F3921" w:rsidP="009D4E26">
            <w:pPr>
              <w:jc w:val="center"/>
              <w:rPr>
                <w:rFonts w:ascii="Arial" w:hAnsi="Arial" w:cs="Arial"/>
                <w:sz w:val="22"/>
                <w:szCs w:val="22"/>
              </w:rPr>
            </w:pPr>
          </w:p>
        </w:tc>
        <w:tc>
          <w:tcPr>
            <w:tcW w:w="992" w:type="dxa"/>
          </w:tcPr>
          <w:p w14:paraId="4653FDF9" w14:textId="77777777" w:rsidR="009F3921" w:rsidRPr="00C27DA6" w:rsidRDefault="009F3921" w:rsidP="009D4E26">
            <w:pPr>
              <w:jc w:val="right"/>
              <w:rPr>
                <w:rFonts w:ascii="Arial" w:hAnsi="Arial" w:cs="Arial"/>
                <w:sz w:val="22"/>
                <w:szCs w:val="22"/>
              </w:rPr>
            </w:pPr>
          </w:p>
          <w:p w14:paraId="05AE65F8" w14:textId="77777777" w:rsidR="00E81F95" w:rsidRDefault="00E81F95" w:rsidP="009D4E26">
            <w:pPr>
              <w:jc w:val="right"/>
              <w:rPr>
                <w:rFonts w:ascii="Arial" w:hAnsi="Arial" w:cs="Arial"/>
                <w:sz w:val="22"/>
                <w:szCs w:val="22"/>
              </w:rPr>
            </w:pPr>
          </w:p>
          <w:p w14:paraId="1F430357" w14:textId="77777777" w:rsidR="009F3921" w:rsidRPr="00C27DA6" w:rsidRDefault="009F3921" w:rsidP="009D4E26">
            <w:pPr>
              <w:jc w:val="right"/>
              <w:rPr>
                <w:rFonts w:ascii="Arial" w:hAnsi="Arial" w:cs="Arial"/>
                <w:sz w:val="22"/>
                <w:szCs w:val="22"/>
              </w:rPr>
            </w:pPr>
            <w:r w:rsidRPr="00C27DA6">
              <w:rPr>
                <w:rFonts w:ascii="Arial" w:hAnsi="Arial" w:cs="Arial"/>
                <w:sz w:val="22"/>
                <w:szCs w:val="22"/>
              </w:rPr>
              <w:t>zł</w:t>
            </w:r>
          </w:p>
        </w:tc>
        <w:tc>
          <w:tcPr>
            <w:tcW w:w="1417" w:type="dxa"/>
            <w:vMerge/>
          </w:tcPr>
          <w:p w14:paraId="68E3D7D3" w14:textId="77777777" w:rsidR="009F3921" w:rsidRPr="00C27DA6" w:rsidRDefault="009F3921" w:rsidP="009D4E26">
            <w:pPr>
              <w:jc w:val="center"/>
              <w:rPr>
                <w:rFonts w:ascii="Arial" w:hAnsi="Arial" w:cs="Arial"/>
                <w:color w:val="FF0000"/>
                <w:sz w:val="22"/>
                <w:szCs w:val="22"/>
              </w:rPr>
            </w:pPr>
          </w:p>
        </w:tc>
        <w:tc>
          <w:tcPr>
            <w:tcW w:w="1280" w:type="dxa"/>
            <w:vMerge/>
          </w:tcPr>
          <w:p w14:paraId="07DBB4D7" w14:textId="77777777" w:rsidR="009F3921" w:rsidRPr="00C27DA6" w:rsidRDefault="009F3921" w:rsidP="009D4E26">
            <w:pPr>
              <w:jc w:val="center"/>
              <w:rPr>
                <w:rFonts w:ascii="Arial" w:hAnsi="Arial" w:cs="Arial"/>
                <w:color w:val="FF0000"/>
                <w:sz w:val="22"/>
                <w:szCs w:val="22"/>
              </w:rPr>
            </w:pPr>
          </w:p>
        </w:tc>
        <w:tc>
          <w:tcPr>
            <w:tcW w:w="1416" w:type="dxa"/>
            <w:vMerge/>
          </w:tcPr>
          <w:p w14:paraId="12B540E6" w14:textId="77777777" w:rsidR="009F3921" w:rsidRPr="00C27DA6" w:rsidRDefault="009F3921" w:rsidP="009D4E26">
            <w:pPr>
              <w:jc w:val="right"/>
              <w:rPr>
                <w:sz w:val="24"/>
                <w:szCs w:val="24"/>
              </w:rPr>
            </w:pPr>
          </w:p>
        </w:tc>
      </w:tr>
      <w:tr w:rsidR="009F3921" w:rsidRPr="00C27DA6" w14:paraId="76925829" w14:textId="77777777" w:rsidTr="00274913">
        <w:trPr>
          <w:trHeight w:val="75"/>
        </w:trPr>
        <w:tc>
          <w:tcPr>
            <w:tcW w:w="851" w:type="dxa"/>
          </w:tcPr>
          <w:p w14:paraId="56AB9A11" w14:textId="77777777" w:rsidR="009F3921" w:rsidRDefault="009F3921" w:rsidP="009D4E26">
            <w:pPr>
              <w:jc w:val="right"/>
              <w:rPr>
                <w:rFonts w:ascii="Arial" w:hAnsi="Arial" w:cs="Arial"/>
                <w:sz w:val="22"/>
                <w:szCs w:val="22"/>
              </w:rPr>
            </w:pPr>
          </w:p>
          <w:p w14:paraId="104252D9" w14:textId="332E7D6D" w:rsidR="009F3921" w:rsidRPr="00C27DA6" w:rsidRDefault="00FA6375" w:rsidP="009D4E26">
            <w:pPr>
              <w:jc w:val="right"/>
              <w:rPr>
                <w:rFonts w:ascii="Arial" w:hAnsi="Arial" w:cs="Arial"/>
                <w:sz w:val="22"/>
                <w:szCs w:val="22"/>
              </w:rPr>
            </w:pPr>
            <w:r>
              <w:rPr>
                <w:rFonts w:ascii="Arial" w:hAnsi="Arial" w:cs="Arial"/>
                <w:sz w:val="22"/>
                <w:szCs w:val="22"/>
              </w:rPr>
              <w:t>59</w:t>
            </w:r>
            <w:r w:rsidR="009F3921" w:rsidRPr="00C27DA6">
              <w:rPr>
                <w:rFonts w:ascii="Arial" w:hAnsi="Arial" w:cs="Arial"/>
                <w:sz w:val="22"/>
                <w:szCs w:val="22"/>
              </w:rPr>
              <w:t>.</w:t>
            </w:r>
          </w:p>
        </w:tc>
        <w:tc>
          <w:tcPr>
            <w:tcW w:w="7656" w:type="dxa"/>
            <w:gridSpan w:val="6"/>
          </w:tcPr>
          <w:p w14:paraId="5B710C0C" w14:textId="77777777" w:rsidR="009F3921" w:rsidRDefault="009F3921" w:rsidP="009D4E26">
            <w:pPr>
              <w:jc w:val="right"/>
              <w:rPr>
                <w:rFonts w:ascii="Arial" w:hAnsi="Arial" w:cs="Arial"/>
                <w:b/>
                <w:sz w:val="22"/>
                <w:szCs w:val="22"/>
              </w:rPr>
            </w:pPr>
          </w:p>
          <w:p w14:paraId="32D791B5" w14:textId="759D11BA" w:rsidR="00E81F95" w:rsidRDefault="009F3921" w:rsidP="00E81F95">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w:t>
            </w:r>
            <w:r w:rsidR="00E81F95" w:rsidRPr="00C27DA6">
              <w:rPr>
                <w:rFonts w:ascii="Arial" w:hAnsi="Arial" w:cs="Arial"/>
                <w:b/>
                <w:sz w:val="22"/>
                <w:szCs w:val="22"/>
              </w:rPr>
              <w:t xml:space="preserve"> </w:t>
            </w:r>
            <w:r w:rsidR="00E81F95" w:rsidRPr="009F3921">
              <w:rPr>
                <w:rFonts w:ascii="Arial" w:hAnsi="Arial" w:cs="Arial"/>
                <w:b/>
                <w:sz w:val="24"/>
                <w:szCs w:val="24"/>
              </w:rPr>
              <w:t>Element</w:t>
            </w:r>
            <w:r w:rsidR="00E81F95">
              <w:rPr>
                <w:rFonts w:ascii="Arial" w:hAnsi="Arial" w:cs="Arial"/>
                <w:b/>
                <w:sz w:val="24"/>
                <w:szCs w:val="24"/>
              </w:rPr>
              <w:t>u 25</w:t>
            </w:r>
            <w:r w:rsidR="00E81F95" w:rsidRPr="009F3921">
              <w:rPr>
                <w:rFonts w:ascii="Arial" w:hAnsi="Arial" w:cs="Arial"/>
                <w:b/>
                <w:sz w:val="24"/>
                <w:szCs w:val="24"/>
              </w:rPr>
              <w:t xml:space="preserve"> </w:t>
            </w:r>
            <w:r w:rsidR="00E81F95">
              <w:rPr>
                <w:rFonts w:ascii="Arial" w:hAnsi="Arial" w:cs="Arial"/>
                <w:b/>
                <w:sz w:val="24"/>
                <w:szCs w:val="24"/>
              </w:rPr>
              <w:t xml:space="preserve">Części 4 </w:t>
            </w:r>
            <w:r w:rsidR="00E81F95">
              <w:rPr>
                <w:rFonts w:ascii="Arial" w:hAnsi="Arial" w:cs="Arial"/>
                <w:sz w:val="22"/>
                <w:szCs w:val="22"/>
              </w:rPr>
              <w:t>(poz. 57</w:t>
            </w:r>
            <w:r w:rsidR="00E81F95" w:rsidRPr="00C27DA6">
              <w:rPr>
                <w:rFonts w:ascii="Arial" w:hAnsi="Arial" w:cs="Arial"/>
                <w:sz w:val="22"/>
                <w:szCs w:val="22"/>
              </w:rPr>
              <w:t>)</w:t>
            </w:r>
            <w:r w:rsidR="00E81F95">
              <w:rPr>
                <w:rFonts w:ascii="Arial" w:hAnsi="Arial" w:cs="Arial"/>
                <w:b/>
                <w:sz w:val="22"/>
                <w:szCs w:val="22"/>
              </w:rPr>
              <w:t xml:space="preserve">  </w:t>
            </w:r>
          </w:p>
          <w:p w14:paraId="1AE81190" w14:textId="14E1BB35" w:rsidR="009F3921" w:rsidRDefault="009F3921" w:rsidP="009D4E26">
            <w:pPr>
              <w:jc w:val="right"/>
              <w:rPr>
                <w:rFonts w:ascii="Arial" w:hAnsi="Arial" w:cs="Arial"/>
                <w:sz w:val="22"/>
                <w:szCs w:val="22"/>
              </w:rPr>
            </w:pPr>
            <w:r>
              <w:rPr>
                <w:rFonts w:ascii="Arial" w:hAnsi="Arial" w:cs="Arial"/>
                <w:b/>
                <w:sz w:val="22"/>
                <w:szCs w:val="22"/>
              </w:rPr>
              <w:t xml:space="preserve"> </w:t>
            </w:r>
          </w:p>
          <w:p w14:paraId="53F675B0" w14:textId="77777777" w:rsidR="009F3921" w:rsidRPr="00C27DA6" w:rsidRDefault="009F3921" w:rsidP="009D4E26">
            <w:pPr>
              <w:jc w:val="right"/>
              <w:rPr>
                <w:rFonts w:ascii="Arial" w:hAnsi="Arial" w:cs="Arial"/>
                <w:sz w:val="22"/>
                <w:szCs w:val="22"/>
              </w:rPr>
            </w:pPr>
          </w:p>
        </w:tc>
        <w:tc>
          <w:tcPr>
            <w:tcW w:w="1416" w:type="dxa"/>
          </w:tcPr>
          <w:p w14:paraId="310DB981" w14:textId="77777777" w:rsidR="009F3921" w:rsidRPr="00C27DA6" w:rsidRDefault="009F3921" w:rsidP="009D4E26">
            <w:pPr>
              <w:jc w:val="right"/>
              <w:rPr>
                <w:rFonts w:ascii="Arial" w:hAnsi="Arial" w:cs="Arial"/>
                <w:sz w:val="22"/>
                <w:szCs w:val="22"/>
              </w:rPr>
            </w:pPr>
          </w:p>
        </w:tc>
      </w:tr>
    </w:tbl>
    <w:p w14:paraId="674D15FA" w14:textId="77777777" w:rsidR="009F3921" w:rsidRDefault="009F3921" w:rsidP="009F3921">
      <w:pPr>
        <w:rPr>
          <w:sz w:val="24"/>
          <w:szCs w:val="24"/>
        </w:rPr>
      </w:pPr>
    </w:p>
    <w:p w14:paraId="1DDEFF13" w14:textId="77777777" w:rsidR="00D95668" w:rsidRPr="00DD09AA" w:rsidRDefault="00D95668" w:rsidP="00D95668">
      <w:pPr>
        <w:rPr>
          <w:rFonts w:ascii="Arial" w:hAnsi="Arial" w:cs="Arial"/>
          <w:b/>
          <w:sz w:val="24"/>
          <w:szCs w:val="24"/>
        </w:rPr>
      </w:pPr>
    </w:p>
    <w:tbl>
      <w:tblPr>
        <w:tblW w:w="99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693"/>
        <w:gridCol w:w="1260"/>
        <w:gridCol w:w="1008"/>
        <w:gridCol w:w="1418"/>
        <w:gridCol w:w="1274"/>
        <w:gridCol w:w="7"/>
        <w:gridCol w:w="1411"/>
        <w:gridCol w:w="7"/>
      </w:tblGrid>
      <w:tr w:rsidR="00D95668" w:rsidRPr="00C27DA6" w14:paraId="71359B11" w14:textId="77777777" w:rsidTr="00274913">
        <w:tc>
          <w:tcPr>
            <w:tcW w:w="851" w:type="dxa"/>
          </w:tcPr>
          <w:p w14:paraId="0EEC3E38" w14:textId="77777777" w:rsidR="00D95668" w:rsidRPr="00AE71AA" w:rsidRDefault="00D95668" w:rsidP="00D95668">
            <w:pPr>
              <w:spacing w:line="240" w:lineRule="atLeast"/>
              <w:jc w:val="center"/>
              <w:rPr>
                <w:rFonts w:ascii="Arial" w:hAnsi="Arial" w:cs="Arial"/>
                <w:b/>
              </w:rPr>
            </w:pPr>
          </w:p>
          <w:p w14:paraId="181B944E" w14:textId="77777777" w:rsidR="00D95668" w:rsidRPr="00C27DA6" w:rsidRDefault="00D95668" w:rsidP="00D95668">
            <w:pPr>
              <w:spacing w:line="240" w:lineRule="atLeast"/>
              <w:jc w:val="center"/>
              <w:rPr>
                <w:sz w:val="24"/>
                <w:szCs w:val="24"/>
              </w:rPr>
            </w:pPr>
            <w:r w:rsidRPr="00AE71AA">
              <w:rPr>
                <w:rFonts w:ascii="Arial" w:hAnsi="Arial" w:cs="Arial"/>
                <w:b/>
              </w:rPr>
              <w:t>Lp.</w:t>
            </w:r>
          </w:p>
        </w:tc>
        <w:tc>
          <w:tcPr>
            <w:tcW w:w="2693" w:type="dxa"/>
            <w:shd w:val="clear" w:color="auto" w:fill="auto"/>
          </w:tcPr>
          <w:p w14:paraId="75154362" w14:textId="77777777" w:rsidR="00D95668" w:rsidRPr="00AE71AA" w:rsidRDefault="00D95668" w:rsidP="00D95668">
            <w:pPr>
              <w:spacing w:line="240" w:lineRule="atLeast"/>
              <w:jc w:val="center"/>
              <w:rPr>
                <w:rFonts w:ascii="Arial" w:hAnsi="Arial" w:cs="Arial"/>
                <w:b/>
              </w:rPr>
            </w:pPr>
          </w:p>
          <w:p w14:paraId="45EF2213" w14:textId="01FB0541" w:rsidR="009F3921" w:rsidRPr="009F3921" w:rsidRDefault="009F3921" w:rsidP="009F3921">
            <w:pPr>
              <w:tabs>
                <w:tab w:val="left" w:pos="0"/>
              </w:tabs>
              <w:spacing w:line="240" w:lineRule="atLeast"/>
              <w:jc w:val="center"/>
              <w:rPr>
                <w:rFonts w:ascii="Arial" w:hAnsi="Arial" w:cs="Arial"/>
                <w:b/>
                <w:noProof/>
                <w:sz w:val="22"/>
                <w:szCs w:val="22"/>
              </w:rPr>
            </w:pPr>
            <w:r w:rsidRPr="009F3921">
              <w:rPr>
                <w:rFonts w:ascii="Arial" w:hAnsi="Arial" w:cs="Arial"/>
                <w:b/>
                <w:sz w:val="22"/>
                <w:szCs w:val="22"/>
              </w:rPr>
              <w:t>Element 26 - wykonanie wiosennej</w:t>
            </w:r>
            <w:r w:rsidRPr="009F3921">
              <w:rPr>
                <w:rFonts w:ascii="Arial" w:hAnsi="Arial" w:cs="Arial"/>
                <w:b/>
                <w:noProof/>
                <w:sz w:val="22"/>
                <w:szCs w:val="22"/>
              </w:rPr>
              <w:t xml:space="preserve"> 2020 </w:t>
            </w:r>
            <w:r w:rsidRPr="009F3921">
              <w:rPr>
                <w:rFonts w:ascii="Arial" w:hAnsi="Arial" w:cs="Arial"/>
                <w:b/>
                <w:sz w:val="22"/>
                <w:szCs w:val="22"/>
              </w:rPr>
              <w:t xml:space="preserve">obsady drobnych rabat kwiatowych </w:t>
            </w:r>
            <w:r w:rsidRPr="009F3921">
              <w:rPr>
                <w:rFonts w:ascii="Arial" w:hAnsi="Arial" w:cs="Arial"/>
                <w:b/>
                <w:noProof/>
                <w:sz w:val="22"/>
                <w:szCs w:val="22"/>
              </w:rPr>
              <w:t>na wskazanych terenach zieleni miasta Kołobrzeg</w:t>
            </w:r>
          </w:p>
          <w:p w14:paraId="2B3D971A" w14:textId="77777777" w:rsidR="00D95668" w:rsidRPr="00C27DA6" w:rsidRDefault="00D95668" w:rsidP="009F3921">
            <w:pPr>
              <w:tabs>
                <w:tab w:val="left" w:pos="0"/>
              </w:tabs>
              <w:spacing w:line="240" w:lineRule="atLeast"/>
              <w:jc w:val="center"/>
              <w:rPr>
                <w:b/>
                <w:sz w:val="24"/>
                <w:szCs w:val="24"/>
              </w:rPr>
            </w:pPr>
          </w:p>
        </w:tc>
        <w:tc>
          <w:tcPr>
            <w:tcW w:w="1260" w:type="dxa"/>
            <w:shd w:val="clear" w:color="auto" w:fill="auto"/>
          </w:tcPr>
          <w:p w14:paraId="74DA8D05" w14:textId="77777777" w:rsidR="00D95668" w:rsidRPr="00AE71AA" w:rsidRDefault="00D95668" w:rsidP="00D95668">
            <w:pPr>
              <w:jc w:val="center"/>
              <w:rPr>
                <w:rFonts w:ascii="Arial" w:hAnsi="Arial" w:cs="Arial"/>
                <w:b/>
              </w:rPr>
            </w:pPr>
          </w:p>
          <w:p w14:paraId="7F60EB14" w14:textId="77777777" w:rsidR="00D95668" w:rsidRPr="00AE71AA" w:rsidRDefault="00D95668" w:rsidP="00D95668">
            <w:pPr>
              <w:jc w:val="center"/>
              <w:rPr>
                <w:rFonts w:ascii="Arial" w:hAnsi="Arial" w:cs="Arial"/>
                <w:b/>
                <w:sz w:val="18"/>
                <w:szCs w:val="18"/>
              </w:rPr>
            </w:pPr>
            <w:r w:rsidRPr="00AE71AA">
              <w:rPr>
                <w:rFonts w:ascii="Arial" w:hAnsi="Arial" w:cs="Arial"/>
                <w:b/>
                <w:sz w:val="18"/>
                <w:szCs w:val="18"/>
              </w:rPr>
              <w:t xml:space="preserve">wartość jednostkowa ryczałtowa </w:t>
            </w:r>
          </w:p>
          <w:p w14:paraId="44275E9E" w14:textId="77777777" w:rsidR="00D95668" w:rsidRPr="00C27DA6" w:rsidRDefault="00D95668" w:rsidP="00D95668">
            <w:pPr>
              <w:jc w:val="center"/>
              <w:rPr>
                <w:sz w:val="24"/>
                <w:szCs w:val="24"/>
              </w:rPr>
            </w:pPr>
            <w:r w:rsidRPr="00AE71AA">
              <w:rPr>
                <w:rFonts w:ascii="Arial" w:hAnsi="Arial" w:cs="Arial"/>
                <w:b/>
                <w:sz w:val="18"/>
                <w:szCs w:val="18"/>
              </w:rPr>
              <w:t>netto</w:t>
            </w:r>
          </w:p>
        </w:tc>
        <w:tc>
          <w:tcPr>
            <w:tcW w:w="1008" w:type="dxa"/>
          </w:tcPr>
          <w:p w14:paraId="3565B315" w14:textId="77777777" w:rsidR="00D95668" w:rsidRPr="00AE71AA" w:rsidRDefault="00D95668" w:rsidP="00D95668">
            <w:pPr>
              <w:jc w:val="center"/>
              <w:rPr>
                <w:rFonts w:ascii="Arial" w:hAnsi="Arial" w:cs="Arial"/>
                <w:b/>
              </w:rPr>
            </w:pPr>
          </w:p>
          <w:p w14:paraId="199404BF" w14:textId="77777777" w:rsidR="00D95668" w:rsidRPr="00C27DA6" w:rsidRDefault="00D95668" w:rsidP="00D95668">
            <w:pPr>
              <w:spacing w:line="240" w:lineRule="atLeast"/>
              <w:jc w:val="center"/>
              <w:rPr>
                <w:sz w:val="22"/>
                <w:szCs w:val="22"/>
              </w:rPr>
            </w:pPr>
            <w:r w:rsidRPr="00AE71AA">
              <w:rPr>
                <w:rFonts w:ascii="Arial" w:hAnsi="Arial" w:cs="Arial"/>
                <w:b/>
              </w:rPr>
              <w:t>VAT</w:t>
            </w:r>
          </w:p>
        </w:tc>
        <w:tc>
          <w:tcPr>
            <w:tcW w:w="1418" w:type="dxa"/>
          </w:tcPr>
          <w:p w14:paraId="5E86DE3D" w14:textId="77777777" w:rsidR="00D95668" w:rsidRPr="00AE71AA" w:rsidRDefault="00D95668" w:rsidP="00D95668">
            <w:pPr>
              <w:jc w:val="center"/>
              <w:rPr>
                <w:rFonts w:ascii="Arial" w:hAnsi="Arial" w:cs="Arial"/>
                <w:b/>
              </w:rPr>
            </w:pPr>
          </w:p>
          <w:p w14:paraId="7708B59B" w14:textId="77777777" w:rsidR="00D95668" w:rsidRPr="00C27DA6" w:rsidRDefault="00D95668" w:rsidP="00D95668">
            <w:pPr>
              <w:spacing w:line="240" w:lineRule="atLeast"/>
              <w:jc w:val="center"/>
            </w:pPr>
            <w:r w:rsidRPr="00AE71AA">
              <w:rPr>
                <w:rFonts w:ascii="Arial" w:hAnsi="Arial" w:cs="Arial"/>
                <w:b/>
                <w:sz w:val="18"/>
                <w:szCs w:val="18"/>
              </w:rPr>
              <w:t>Cena jednostkowa ryczałtowa brutto</w:t>
            </w:r>
          </w:p>
        </w:tc>
        <w:tc>
          <w:tcPr>
            <w:tcW w:w="1281" w:type="dxa"/>
            <w:gridSpan w:val="2"/>
          </w:tcPr>
          <w:p w14:paraId="242BE748" w14:textId="77777777" w:rsidR="00D95668" w:rsidRPr="00AE71AA" w:rsidRDefault="00D95668" w:rsidP="00D95668">
            <w:pPr>
              <w:spacing w:line="240" w:lineRule="atLeast"/>
              <w:jc w:val="center"/>
              <w:rPr>
                <w:rFonts w:ascii="Arial" w:hAnsi="Arial" w:cs="Arial"/>
                <w:b/>
              </w:rPr>
            </w:pPr>
          </w:p>
          <w:p w14:paraId="43548541" w14:textId="77777777" w:rsidR="00D95668" w:rsidRPr="00AE71AA" w:rsidRDefault="00D95668" w:rsidP="00D95668">
            <w:pPr>
              <w:spacing w:line="240" w:lineRule="atLeast"/>
              <w:jc w:val="center"/>
              <w:rPr>
                <w:rFonts w:ascii="Arial" w:hAnsi="Arial" w:cs="Arial"/>
                <w:b/>
              </w:rPr>
            </w:pPr>
            <w:r w:rsidRPr="00AE71AA">
              <w:rPr>
                <w:rFonts w:ascii="Arial" w:hAnsi="Arial" w:cs="Arial"/>
                <w:b/>
              </w:rPr>
              <w:t>zakres ilościowy</w:t>
            </w:r>
          </w:p>
          <w:p w14:paraId="1C88EF20" w14:textId="77777777" w:rsidR="00D95668" w:rsidRPr="00C27DA6" w:rsidRDefault="00D95668" w:rsidP="00D95668">
            <w:pPr>
              <w:jc w:val="center"/>
              <w:rPr>
                <w:b/>
                <w:sz w:val="22"/>
                <w:szCs w:val="22"/>
              </w:rPr>
            </w:pPr>
          </w:p>
        </w:tc>
        <w:tc>
          <w:tcPr>
            <w:tcW w:w="1418" w:type="dxa"/>
            <w:gridSpan w:val="2"/>
          </w:tcPr>
          <w:p w14:paraId="4C4A504D" w14:textId="77777777" w:rsidR="00D95668" w:rsidRPr="00AE71AA" w:rsidRDefault="00D95668" w:rsidP="00D95668">
            <w:pPr>
              <w:jc w:val="center"/>
              <w:rPr>
                <w:rFonts w:ascii="Arial" w:hAnsi="Arial" w:cs="Arial"/>
                <w:b/>
              </w:rPr>
            </w:pPr>
            <w:r w:rsidRPr="00AE71AA">
              <w:rPr>
                <w:rFonts w:ascii="Arial" w:hAnsi="Arial" w:cs="Arial"/>
                <w:b/>
              </w:rPr>
              <w:t>cena brutto</w:t>
            </w:r>
          </w:p>
          <w:p w14:paraId="59F78438" w14:textId="77777777" w:rsidR="00D95668" w:rsidRPr="00AE71AA" w:rsidRDefault="00D95668" w:rsidP="00D95668">
            <w:pPr>
              <w:jc w:val="center"/>
              <w:rPr>
                <w:rFonts w:ascii="Arial" w:hAnsi="Arial" w:cs="Arial"/>
                <w:b/>
              </w:rPr>
            </w:pPr>
            <w:r w:rsidRPr="00AE71AA">
              <w:rPr>
                <w:rFonts w:ascii="Arial" w:hAnsi="Arial" w:cs="Arial"/>
                <w:b/>
              </w:rPr>
              <w:t>za wykonanie danego elementu</w:t>
            </w:r>
          </w:p>
          <w:p w14:paraId="079847EA" w14:textId="77777777" w:rsidR="00D95668" w:rsidRPr="00AE71AA" w:rsidRDefault="00D95668" w:rsidP="00D95668">
            <w:pPr>
              <w:jc w:val="center"/>
              <w:rPr>
                <w:rFonts w:ascii="Arial" w:hAnsi="Arial" w:cs="Arial"/>
                <w:b/>
              </w:rPr>
            </w:pPr>
            <w:r w:rsidRPr="00AE71AA">
              <w:rPr>
                <w:rFonts w:ascii="Arial" w:hAnsi="Arial" w:cs="Arial"/>
                <w:b/>
              </w:rPr>
              <w:t>przedmiotu zamówienia</w:t>
            </w:r>
          </w:p>
          <w:p w14:paraId="780BA13D" w14:textId="77777777" w:rsidR="00D95668" w:rsidRPr="00C27DA6" w:rsidRDefault="00D95668" w:rsidP="00D95668">
            <w:pPr>
              <w:spacing w:line="240" w:lineRule="atLeast"/>
              <w:jc w:val="center"/>
            </w:pPr>
            <w:r w:rsidRPr="00AE71AA">
              <w:rPr>
                <w:rFonts w:ascii="Arial" w:hAnsi="Arial" w:cs="Arial"/>
                <w:b/>
              </w:rPr>
              <w:t>(5 x 6)</w:t>
            </w:r>
          </w:p>
        </w:tc>
      </w:tr>
      <w:tr w:rsidR="00D95668" w:rsidRPr="00C27DA6" w14:paraId="04E9BDFA" w14:textId="77777777" w:rsidTr="00274913">
        <w:tc>
          <w:tcPr>
            <w:tcW w:w="851" w:type="dxa"/>
          </w:tcPr>
          <w:p w14:paraId="308AC966" w14:textId="77777777" w:rsidR="00D95668" w:rsidRPr="00C27DA6" w:rsidRDefault="00D95668" w:rsidP="00D95668">
            <w:pPr>
              <w:spacing w:line="240" w:lineRule="atLeast"/>
              <w:jc w:val="center"/>
              <w:rPr>
                <w:sz w:val="16"/>
                <w:szCs w:val="24"/>
              </w:rPr>
            </w:pPr>
            <w:r w:rsidRPr="00AE71AA">
              <w:rPr>
                <w:rFonts w:ascii="Arial" w:hAnsi="Arial" w:cs="Arial"/>
              </w:rPr>
              <w:t>1.</w:t>
            </w:r>
          </w:p>
        </w:tc>
        <w:tc>
          <w:tcPr>
            <w:tcW w:w="2693" w:type="dxa"/>
            <w:shd w:val="clear" w:color="auto" w:fill="auto"/>
          </w:tcPr>
          <w:p w14:paraId="575D0906" w14:textId="77777777" w:rsidR="00D95668" w:rsidRPr="00C27DA6" w:rsidRDefault="00D95668" w:rsidP="00D95668">
            <w:pPr>
              <w:spacing w:line="240" w:lineRule="atLeast"/>
              <w:jc w:val="center"/>
              <w:rPr>
                <w:sz w:val="16"/>
                <w:szCs w:val="24"/>
              </w:rPr>
            </w:pPr>
            <w:r w:rsidRPr="00AE71AA">
              <w:rPr>
                <w:rFonts w:ascii="Arial" w:hAnsi="Arial" w:cs="Arial"/>
              </w:rPr>
              <w:t>2.</w:t>
            </w:r>
          </w:p>
        </w:tc>
        <w:tc>
          <w:tcPr>
            <w:tcW w:w="1260" w:type="dxa"/>
            <w:shd w:val="clear" w:color="auto" w:fill="auto"/>
          </w:tcPr>
          <w:p w14:paraId="27300326" w14:textId="77777777" w:rsidR="00D95668" w:rsidRPr="00C27DA6" w:rsidRDefault="00D95668" w:rsidP="00D95668">
            <w:pPr>
              <w:spacing w:line="240" w:lineRule="atLeast"/>
              <w:jc w:val="center"/>
              <w:rPr>
                <w:sz w:val="16"/>
                <w:szCs w:val="24"/>
              </w:rPr>
            </w:pPr>
            <w:r w:rsidRPr="00AE71AA">
              <w:rPr>
                <w:rFonts w:ascii="Arial" w:hAnsi="Arial" w:cs="Arial"/>
              </w:rPr>
              <w:t>3.</w:t>
            </w:r>
          </w:p>
        </w:tc>
        <w:tc>
          <w:tcPr>
            <w:tcW w:w="1008" w:type="dxa"/>
          </w:tcPr>
          <w:p w14:paraId="77F585B8" w14:textId="77777777" w:rsidR="00D95668" w:rsidRPr="00C27DA6" w:rsidRDefault="00D95668" w:rsidP="00D95668">
            <w:pPr>
              <w:spacing w:line="240" w:lineRule="atLeast"/>
              <w:jc w:val="center"/>
              <w:rPr>
                <w:sz w:val="16"/>
                <w:szCs w:val="24"/>
              </w:rPr>
            </w:pPr>
            <w:r w:rsidRPr="00AE71AA">
              <w:rPr>
                <w:rFonts w:ascii="Arial" w:hAnsi="Arial" w:cs="Arial"/>
              </w:rPr>
              <w:t>4.</w:t>
            </w:r>
          </w:p>
        </w:tc>
        <w:tc>
          <w:tcPr>
            <w:tcW w:w="1418" w:type="dxa"/>
          </w:tcPr>
          <w:p w14:paraId="2117D789" w14:textId="77777777" w:rsidR="00D95668" w:rsidRPr="00C27DA6" w:rsidRDefault="00D95668" w:rsidP="00D95668">
            <w:pPr>
              <w:spacing w:line="240" w:lineRule="atLeast"/>
              <w:jc w:val="center"/>
              <w:rPr>
                <w:sz w:val="16"/>
                <w:szCs w:val="24"/>
              </w:rPr>
            </w:pPr>
            <w:r w:rsidRPr="00AE71AA">
              <w:rPr>
                <w:rFonts w:ascii="Arial" w:hAnsi="Arial" w:cs="Arial"/>
              </w:rPr>
              <w:t>5.</w:t>
            </w:r>
          </w:p>
        </w:tc>
        <w:tc>
          <w:tcPr>
            <w:tcW w:w="1281" w:type="dxa"/>
            <w:gridSpan w:val="2"/>
          </w:tcPr>
          <w:p w14:paraId="2AB467A1" w14:textId="77777777" w:rsidR="00D95668" w:rsidRPr="00C27DA6" w:rsidRDefault="00D95668" w:rsidP="00D95668">
            <w:pPr>
              <w:spacing w:line="240" w:lineRule="atLeast"/>
              <w:jc w:val="center"/>
              <w:rPr>
                <w:sz w:val="16"/>
                <w:szCs w:val="24"/>
              </w:rPr>
            </w:pPr>
            <w:r w:rsidRPr="00AE71AA">
              <w:rPr>
                <w:rFonts w:ascii="Arial" w:hAnsi="Arial" w:cs="Arial"/>
              </w:rPr>
              <w:t>6.</w:t>
            </w:r>
          </w:p>
        </w:tc>
        <w:tc>
          <w:tcPr>
            <w:tcW w:w="1418" w:type="dxa"/>
            <w:gridSpan w:val="2"/>
          </w:tcPr>
          <w:p w14:paraId="65F8628E" w14:textId="77777777" w:rsidR="00D95668" w:rsidRPr="00C27DA6" w:rsidRDefault="00D95668" w:rsidP="00D95668">
            <w:pPr>
              <w:spacing w:line="240" w:lineRule="atLeast"/>
              <w:jc w:val="center"/>
              <w:rPr>
                <w:sz w:val="16"/>
                <w:szCs w:val="24"/>
              </w:rPr>
            </w:pPr>
            <w:r w:rsidRPr="00AE71AA">
              <w:rPr>
                <w:rFonts w:ascii="Arial" w:hAnsi="Arial" w:cs="Arial"/>
              </w:rPr>
              <w:t>7.</w:t>
            </w:r>
          </w:p>
        </w:tc>
      </w:tr>
      <w:tr w:rsidR="00E81F95" w:rsidRPr="00C27DA6" w14:paraId="0577B04C" w14:textId="77777777" w:rsidTr="00274913">
        <w:trPr>
          <w:trHeight w:val="383"/>
        </w:trPr>
        <w:tc>
          <w:tcPr>
            <w:tcW w:w="851" w:type="dxa"/>
            <w:vMerge w:val="restart"/>
          </w:tcPr>
          <w:p w14:paraId="1629D1E0" w14:textId="77777777" w:rsidR="00E81F95" w:rsidRPr="00C27DA6" w:rsidRDefault="00E81F95" w:rsidP="00D95668">
            <w:pPr>
              <w:spacing w:line="240" w:lineRule="atLeast"/>
              <w:jc w:val="center"/>
              <w:rPr>
                <w:rFonts w:ascii="Arial" w:hAnsi="Arial" w:cs="Arial"/>
                <w:sz w:val="22"/>
                <w:szCs w:val="22"/>
              </w:rPr>
            </w:pPr>
          </w:p>
          <w:p w14:paraId="5D653EBD" w14:textId="2D79BF73" w:rsidR="00E81F95" w:rsidRPr="00C27DA6" w:rsidRDefault="00FA6375" w:rsidP="00D95668">
            <w:pPr>
              <w:spacing w:line="240" w:lineRule="atLeast"/>
              <w:jc w:val="center"/>
              <w:rPr>
                <w:rFonts w:ascii="Arial" w:hAnsi="Arial" w:cs="Arial"/>
                <w:sz w:val="22"/>
                <w:szCs w:val="22"/>
              </w:rPr>
            </w:pPr>
            <w:r>
              <w:rPr>
                <w:rFonts w:ascii="Arial" w:hAnsi="Arial" w:cs="Arial"/>
                <w:sz w:val="22"/>
                <w:szCs w:val="22"/>
              </w:rPr>
              <w:t>60</w:t>
            </w:r>
            <w:r w:rsidR="00E81F95" w:rsidRPr="00C27DA6">
              <w:rPr>
                <w:rFonts w:ascii="Arial" w:hAnsi="Arial" w:cs="Arial"/>
                <w:sz w:val="22"/>
                <w:szCs w:val="22"/>
              </w:rPr>
              <w:t>.</w:t>
            </w:r>
          </w:p>
          <w:p w14:paraId="1024B3A0" w14:textId="77777777" w:rsidR="00E81F95" w:rsidRPr="00C27DA6" w:rsidRDefault="00E81F95" w:rsidP="00D95668">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2693" w:type="dxa"/>
            <w:vMerge w:val="restart"/>
          </w:tcPr>
          <w:p w14:paraId="0E37BBB3" w14:textId="77777777" w:rsidR="00E81F95" w:rsidRPr="005F77DB" w:rsidRDefault="00E81F95" w:rsidP="00CB1B64">
            <w:pPr>
              <w:rPr>
                <w:rFonts w:ascii="Arial" w:hAnsi="Arial" w:cs="Arial"/>
                <w:b/>
                <w:sz w:val="22"/>
                <w:szCs w:val="22"/>
              </w:rPr>
            </w:pPr>
          </w:p>
          <w:p w14:paraId="0B288611" w14:textId="601ACA6A" w:rsidR="00E81F95" w:rsidRPr="005F77DB" w:rsidRDefault="00E81F95" w:rsidP="00CB1B64">
            <w:pPr>
              <w:rPr>
                <w:rFonts w:ascii="Arial" w:hAnsi="Arial" w:cs="Arial"/>
                <w:b/>
                <w:sz w:val="22"/>
                <w:szCs w:val="22"/>
              </w:rPr>
            </w:pPr>
            <w:r>
              <w:rPr>
                <w:rFonts w:ascii="Arial" w:hAnsi="Arial" w:cs="Arial"/>
                <w:b/>
                <w:sz w:val="22"/>
                <w:szCs w:val="22"/>
              </w:rPr>
              <w:t>Element 26 Etap 1</w:t>
            </w:r>
          </w:p>
          <w:p w14:paraId="058827BD" w14:textId="2CABEAF5" w:rsidR="00E81F95" w:rsidRPr="00C27DA6" w:rsidRDefault="00E81F95" w:rsidP="00D95668">
            <w:pPr>
              <w:rPr>
                <w:rFonts w:ascii="Arial" w:hAnsi="Arial" w:cs="Arial"/>
                <w:sz w:val="22"/>
                <w:szCs w:val="22"/>
              </w:rPr>
            </w:pPr>
            <w:r w:rsidRPr="005F77DB">
              <w:rPr>
                <w:rFonts w:ascii="Arial" w:hAnsi="Arial" w:cs="Arial"/>
                <w:sz w:val="22"/>
                <w:szCs w:val="22"/>
              </w:rPr>
              <w:t>Wykonanie nasadzeń roślin cebulowych na rabatach</w:t>
            </w:r>
          </w:p>
        </w:tc>
        <w:tc>
          <w:tcPr>
            <w:tcW w:w="1260" w:type="dxa"/>
            <w:vMerge w:val="restart"/>
            <w:shd w:val="clear" w:color="auto" w:fill="auto"/>
          </w:tcPr>
          <w:p w14:paraId="5369211A" w14:textId="77777777" w:rsidR="00E81F95" w:rsidRPr="00C27DA6" w:rsidRDefault="00E81F95" w:rsidP="00D95668">
            <w:pPr>
              <w:jc w:val="center"/>
              <w:rPr>
                <w:rFonts w:ascii="Arial" w:hAnsi="Arial" w:cs="Arial"/>
                <w:sz w:val="22"/>
                <w:szCs w:val="22"/>
              </w:rPr>
            </w:pPr>
          </w:p>
          <w:p w14:paraId="0327B911" w14:textId="77777777" w:rsidR="00E81F95" w:rsidRPr="00C27DA6" w:rsidRDefault="00E81F95" w:rsidP="00D95668">
            <w:pPr>
              <w:jc w:val="center"/>
              <w:rPr>
                <w:rFonts w:ascii="Arial" w:hAnsi="Arial" w:cs="Arial"/>
                <w:sz w:val="22"/>
                <w:szCs w:val="22"/>
              </w:rPr>
            </w:pPr>
          </w:p>
          <w:p w14:paraId="25F373C1" w14:textId="77777777" w:rsidR="00E81F95" w:rsidRPr="00C27DA6" w:rsidRDefault="00E81F95"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07AC7DE6" w14:textId="77777777" w:rsidR="00E81F95" w:rsidRPr="00C27DA6" w:rsidRDefault="00E81F95" w:rsidP="00D95668">
            <w:pPr>
              <w:rPr>
                <w:rFonts w:ascii="Arial" w:hAnsi="Arial" w:cs="Arial"/>
                <w:sz w:val="22"/>
                <w:szCs w:val="22"/>
              </w:rPr>
            </w:pPr>
          </w:p>
          <w:p w14:paraId="7F668F4E"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1C94B0BA" w14:textId="77777777" w:rsidR="00E81F95" w:rsidRPr="00C27DA6" w:rsidRDefault="00E81F95" w:rsidP="00D95668">
            <w:pPr>
              <w:jc w:val="center"/>
              <w:rPr>
                <w:rFonts w:ascii="Arial" w:hAnsi="Arial" w:cs="Arial"/>
                <w:sz w:val="22"/>
                <w:szCs w:val="22"/>
              </w:rPr>
            </w:pPr>
          </w:p>
          <w:p w14:paraId="0F4CA01F" w14:textId="77777777" w:rsidR="00E81F95" w:rsidRPr="00C27DA6" w:rsidRDefault="00E81F95" w:rsidP="00D95668">
            <w:pPr>
              <w:jc w:val="center"/>
              <w:rPr>
                <w:rFonts w:ascii="Arial" w:hAnsi="Arial" w:cs="Arial"/>
                <w:sz w:val="22"/>
                <w:szCs w:val="22"/>
              </w:rPr>
            </w:pPr>
          </w:p>
          <w:p w14:paraId="09A782DB" w14:textId="77777777" w:rsidR="00E81F95" w:rsidRPr="00C27DA6" w:rsidRDefault="00E81F95" w:rsidP="00D95668">
            <w:pPr>
              <w:jc w:val="right"/>
              <w:rPr>
                <w:rFonts w:ascii="Arial" w:hAnsi="Arial" w:cs="Arial"/>
                <w:b/>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7A53CADF" w14:textId="77777777" w:rsidR="00E81F95" w:rsidRPr="00C27DA6" w:rsidRDefault="00E81F95" w:rsidP="00D95668">
            <w:pPr>
              <w:jc w:val="center"/>
              <w:rPr>
                <w:rFonts w:ascii="Arial" w:hAnsi="Arial" w:cs="Arial"/>
                <w:color w:val="FF0000"/>
                <w:sz w:val="22"/>
                <w:szCs w:val="22"/>
              </w:rPr>
            </w:pPr>
          </w:p>
          <w:p w14:paraId="7B9AB981" w14:textId="77777777" w:rsidR="00E81F95" w:rsidRPr="00C27DA6" w:rsidRDefault="00E81F95" w:rsidP="00D95668">
            <w:pPr>
              <w:jc w:val="center"/>
              <w:rPr>
                <w:rFonts w:ascii="Arial" w:hAnsi="Arial" w:cs="Arial"/>
                <w:color w:val="FF0000"/>
                <w:sz w:val="22"/>
                <w:szCs w:val="22"/>
              </w:rPr>
            </w:pPr>
          </w:p>
          <w:p w14:paraId="79CB8AA9" w14:textId="4F04FAA5" w:rsidR="00E81F95" w:rsidRPr="00C27DA6" w:rsidRDefault="00E81F95" w:rsidP="00D95668">
            <w:pPr>
              <w:jc w:val="center"/>
              <w:rPr>
                <w:rFonts w:ascii="Arial" w:hAnsi="Arial" w:cs="Arial"/>
                <w:color w:val="FF0000"/>
                <w:sz w:val="22"/>
                <w:szCs w:val="22"/>
              </w:rPr>
            </w:pPr>
            <w:r>
              <w:rPr>
                <w:rFonts w:ascii="Arial" w:hAnsi="Arial" w:cs="Arial"/>
                <w:b/>
                <w:sz w:val="22"/>
                <w:szCs w:val="22"/>
              </w:rPr>
              <w:t>83</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8" w:type="dxa"/>
            <w:gridSpan w:val="2"/>
            <w:vMerge w:val="restart"/>
          </w:tcPr>
          <w:p w14:paraId="10937EE4" w14:textId="77777777" w:rsidR="00E81F95" w:rsidRPr="00C27DA6" w:rsidRDefault="00E81F95" w:rsidP="00D95668">
            <w:pPr>
              <w:jc w:val="right"/>
              <w:rPr>
                <w:b/>
                <w:sz w:val="24"/>
                <w:szCs w:val="24"/>
              </w:rPr>
            </w:pPr>
          </w:p>
        </w:tc>
      </w:tr>
      <w:tr w:rsidR="00E81F95" w:rsidRPr="00C27DA6" w14:paraId="7451AAD3" w14:textId="77777777" w:rsidTr="00274913">
        <w:trPr>
          <w:trHeight w:val="382"/>
        </w:trPr>
        <w:tc>
          <w:tcPr>
            <w:tcW w:w="851" w:type="dxa"/>
            <w:vMerge/>
          </w:tcPr>
          <w:p w14:paraId="5BB30150" w14:textId="77777777" w:rsidR="00E81F95" w:rsidRPr="00C27DA6" w:rsidRDefault="00E81F95" w:rsidP="00D95668">
            <w:pPr>
              <w:spacing w:line="240" w:lineRule="atLeast"/>
              <w:jc w:val="center"/>
              <w:rPr>
                <w:rFonts w:ascii="Arial" w:hAnsi="Arial" w:cs="Arial"/>
                <w:sz w:val="22"/>
                <w:szCs w:val="22"/>
              </w:rPr>
            </w:pPr>
          </w:p>
        </w:tc>
        <w:tc>
          <w:tcPr>
            <w:tcW w:w="2693" w:type="dxa"/>
            <w:vMerge/>
          </w:tcPr>
          <w:p w14:paraId="7D46529E" w14:textId="77777777" w:rsidR="00E81F95" w:rsidRPr="00C27DA6" w:rsidRDefault="00E81F95" w:rsidP="00D95668">
            <w:pPr>
              <w:rPr>
                <w:rFonts w:ascii="Arial" w:hAnsi="Arial" w:cs="Arial"/>
                <w:sz w:val="22"/>
                <w:szCs w:val="22"/>
              </w:rPr>
            </w:pPr>
          </w:p>
        </w:tc>
        <w:tc>
          <w:tcPr>
            <w:tcW w:w="1260" w:type="dxa"/>
            <w:vMerge/>
          </w:tcPr>
          <w:p w14:paraId="0DDC8192" w14:textId="77777777" w:rsidR="00E81F95" w:rsidRPr="00C27DA6" w:rsidRDefault="00E81F95" w:rsidP="00D95668">
            <w:pPr>
              <w:jc w:val="center"/>
              <w:rPr>
                <w:rFonts w:ascii="Arial" w:hAnsi="Arial" w:cs="Arial"/>
                <w:sz w:val="22"/>
                <w:szCs w:val="22"/>
              </w:rPr>
            </w:pPr>
          </w:p>
        </w:tc>
        <w:tc>
          <w:tcPr>
            <w:tcW w:w="1008" w:type="dxa"/>
          </w:tcPr>
          <w:p w14:paraId="5F636F6A" w14:textId="77777777" w:rsidR="00E81F95" w:rsidRPr="00C27DA6" w:rsidRDefault="00E81F95" w:rsidP="00D95668">
            <w:pPr>
              <w:jc w:val="right"/>
              <w:rPr>
                <w:rFonts w:ascii="Arial" w:hAnsi="Arial" w:cs="Arial"/>
                <w:sz w:val="22"/>
                <w:szCs w:val="22"/>
              </w:rPr>
            </w:pPr>
          </w:p>
          <w:p w14:paraId="04B62A40"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5B7F8C93" w14:textId="77777777" w:rsidR="00E81F95" w:rsidRPr="00C27DA6" w:rsidRDefault="00E81F95" w:rsidP="00D95668">
            <w:pPr>
              <w:jc w:val="center"/>
              <w:rPr>
                <w:rFonts w:ascii="Arial" w:hAnsi="Arial" w:cs="Arial"/>
                <w:color w:val="FF0000"/>
                <w:sz w:val="22"/>
                <w:szCs w:val="22"/>
              </w:rPr>
            </w:pPr>
          </w:p>
        </w:tc>
        <w:tc>
          <w:tcPr>
            <w:tcW w:w="1281" w:type="dxa"/>
            <w:gridSpan w:val="2"/>
            <w:vMerge/>
          </w:tcPr>
          <w:p w14:paraId="4740CD80" w14:textId="77777777" w:rsidR="00E81F95" w:rsidRPr="00C27DA6" w:rsidRDefault="00E81F95" w:rsidP="00D95668">
            <w:pPr>
              <w:jc w:val="center"/>
              <w:rPr>
                <w:rFonts w:ascii="Arial" w:hAnsi="Arial" w:cs="Arial"/>
                <w:color w:val="FF0000"/>
                <w:sz w:val="22"/>
                <w:szCs w:val="22"/>
              </w:rPr>
            </w:pPr>
          </w:p>
        </w:tc>
        <w:tc>
          <w:tcPr>
            <w:tcW w:w="1418" w:type="dxa"/>
            <w:gridSpan w:val="2"/>
            <w:vMerge/>
          </w:tcPr>
          <w:p w14:paraId="1C188922" w14:textId="77777777" w:rsidR="00E81F95" w:rsidRPr="00C27DA6" w:rsidRDefault="00E81F95" w:rsidP="00D95668">
            <w:pPr>
              <w:jc w:val="right"/>
              <w:rPr>
                <w:sz w:val="24"/>
                <w:szCs w:val="24"/>
              </w:rPr>
            </w:pPr>
          </w:p>
        </w:tc>
      </w:tr>
      <w:tr w:rsidR="00E81F95" w:rsidRPr="00C27DA6" w14:paraId="2CA1DFF4" w14:textId="77777777" w:rsidTr="00274913">
        <w:trPr>
          <w:trHeight w:val="383"/>
        </w:trPr>
        <w:tc>
          <w:tcPr>
            <w:tcW w:w="851" w:type="dxa"/>
            <w:vMerge w:val="restart"/>
          </w:tcPr>
          <w:p w14:paraId="7C1359CF" w14:textId="77777777" w:rsidR="00E81F95" w:rsidRPr="00C27DA6" w:rsidRDefault="00E81F95" w:rsidP="00D95668">
            <w:pPr>
              <w:spacing w:line="240" w:lineRule="atLeast"/>
              <w:jc w:val="center"/>
              <w:rPr>
                <w:rFonts w:ascii="Arial" w:hAnsi="Arial" w:cs="Arial"/>
                <w:sz w:val="22"/>
                <w:szCs w:val="22"/>
              </w:rPr>
            </w:pPr>
          </w:p>
          <w:p w14:paraId="0D694F77" w14:textId="1F11C1CA" w:rsidR="00E81F95" w:rsidRPr="00C27DA6" w:rsidRDefault="00FA6375" w:rsidP="00D95668">
            <w:pPr>
              <w:spacing w:line="240" w:lineRule="atLeast"/>
              <w:jc w:val="center"/>
              <w:rPr>
                <w:rFonts w:ascii="Arial" w:hAnsi="Arial" w:cs="Arial"/>
                <w:sz w:val="22"/>
                <w:szCs w:val="22"/>
              </w:rPr>
            </w:pPr>
            <w:r>
              <w:rPr>
                <w:rFonts w:ascii="Arial" w:hAnsi="Arial" w:cs="Arial"/>
                <w:sz w:val="22"/>
                <w:szCs w:val="22"/>
              </w:rPr>
              <w:t>61</w:t>
            </w:r>
            <w:r w:rsidR="00E81F95" w:rsidRPr="00C27DA6">
              <w:rPr>
                <w:rFonts w:ascii="Arial" w:hAnsi="Arial" w:cs="Arial"/>
                <w:sz w:val="22"/>
                <w:szCs w:val="22"/>
              </w:rPr>
              <w:t>.</w:t>
            </w:r>
          </w:p>
        </w:tc>
        <w:tc>
          <w:tcPr>
            <w:tcW w:w="2693" w:type="dxa"/>
            <w:vMerge w:val="restart"/>
          </w:tcPr>
          <w:p w14:paraId="67F88BEE" w14:textId="57A7B63C" w:rsidR="00E81F95" w:rsidRPr="005F77DB" w:rsidRDefault="00E81F95" w:rsidP="00CB1B64">
            <w:pPr>
              <w:rPr>
                <w:rFonts w:ascii="Arial" w:hAnsi="Arial" w:cs="Arial"/>
                <w:b/>
                <w:sz w:val="22"/>
                <w:szCs w:val="22"/>
              </w:rPr>
            </w:pPr>
            <w:r>
              <w:rPr>
                <w:rFonts w:ascii="Arial" w:hAnsi="Arial" w:cs="Arial"/>
                <w:b/>
                <w:sz w:val="22"/>
                <w:szCs w:val="22"/>
              </w:rPr>
              <w:t>Element 26 Etap 2</w:t>
            </w:r>
          </w:p>
          <w:p w14:paraId="4B8223E6" w14:textId="451D1090" w:rsidR="00E81F95" w:rsidRPr="00C27DA6" w:rsidRDefault="00E81F95" w:rsidP="00D95668">
            <w:pPr>
              <w:rPr>
                <w:rFonts w:ascii="Arial" w:hAnsi="Arial" w:cs="Arial"/>
                <w:sz w:val="22"/>
                <w:szCs w:val="22"/>
              </w:rPr>
            </w:pPr>
            <w:r w:rsidRPr="005F77DB">
              <w:rPr>
                <w:rFonts w:ascii="Arial" w:hAnsi="Arial" w:cs="Arial"/>
                <w:sz w:val="22"/>
                <w:szCs w:val="22"/>
              </w:rPr>
              <w:t>Wykonanie zabezpieczenia posadzonych cebul na okres zimowy</w:t>
            </w:r>
          </w:p>
        </w:tc>
        <w:tc>
          <w:tcPr>
            <w:tcW w:w="1260" w:type="dxa"/>
            <w:vMerge w:val="restart"/>
            <w:shd w:val="clear" w:color="auto" w:fill="auto"/>
          </w:tcPr>
          <w:p w14:paraId="5AA80A1E" w14:textId="77777777" w:rsidR="00E81F95" w:rsidRPr="00C27DA6" w:rsidRDefault="00E81F95" w:rsidP="00D95668">
            <w:pPr>
              <w:jc w:val="right"/>
              <w:rPr>
                <w:rFonts w:ascii="Arial" w:hAnsi="Arial" w:cs="Arial"/>
                <w:sz w:val="22"/>
                <w:szCs w:val="22"/>
              </w:rPr>
            </w:pPr>
          </w:p>
          <w:p w14:paraId="7B98F963" w14:textId="77777777" w:rsidR="00E81F95" w:rsidRPr="00C27DA6" w:rsidRDefault="00E81F95" w:rsidP="00D95668">
            <w:pPr>
              <w:jc w:val="right"/>
              <w:rPr>
                <w:rFonts w:ascii="Arial" w:hAnsi="Arial" w:cs="Arial"/>
                <w:sz w:val="22"/>
                <w:szCs w:val="22"/>
              </w:rPr>
            </w:pPr>
          </w:p>
          <w:p w14:paraId="36A438A9" w14:textId="77777777" w:rsidR="00E81F95" w:rsidRPr="00C27DA6" w:rsidRDefault="00E81F95" w:rsidP="00D95668">
            <w:pPr>
              <w:jc w:val="right"/>
              <w:rPr>
                <w:rFonts w:ascii="Arial" w:hAnsi="Arial" w:cs="Arial"/>
                <w:sz w:val="22"/>
                <w:szCs w:val="22"/>
              </w:rPr>
            </w:pPr>
          </w:p>
          <w:p w14:paraId="551E823C" w14:textId="77777777" w:rsidR="00E81F95" w:rsidRPr="00C27DA6" w:rsidRDefault="00E81F95"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0E7725A5" w14:textId="77777777" w:rsidR="00E81F95" w:rsidRPr="00C27DA6" w:rsidRDefault="00E81F95" w:rsidP="00D95668">
            <w:pPr>
              <w:jc w:val="right"/>
              <w:rPr>
                <w:rFonts w:ascii="Arial" w:hAnsi="Arial" w:cs="Arial"/>
                <w:sz w:val="22"/>
                <w:szCs w:val="22"/>
              </w:rPr>
            </w:pPr>
          </w:p>
          <w:p w14:paraId="0BEBE95C"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74642DA9" w14:textId="77777777" w:rsidR="00E81F95" w:rsidRPr="00C27DA6" w:rsidRDefault="00E81F95" w:rsidP="00D95668">
            <w:pPr>
              <w:jc w:val="right"/>
              <w:rPr>
                <w:rFonts w:ascii="Arial" w:hAnsi="Arial" w:cs="Arial"/>
                <w:sz w:val="22"/>
                <w:szCs w:val="22"/>
              </w:rPr>
            </w:pPr>
          </w:p>
          <w:p w14:paraId="423891EC" w14:textId="77777777" w:rsidR="00E81F95" w:rsidRPr="00C27DA6" w:rsidRDefault="00E81F95" w:rsidP="00D95668">
            <w:pPr>
              <w:jc w:val="right"/>
              <w:rPr>
                <w:rFonts w:ascii="Arial" w:hAnsi="Arial" w:cs="Arial"/>
                <w:sz w:val="22"/>
                <w:szCs w:val="22"/>
              </w:rPr>
            </w:pPr>
          </w:p>
          <w:p w14:paraId="0F42E95F" w14:textId="77777777" w:rsidR="00E81F95" w:rsidRPr="00C27DA6" w:rsidRDefault="00E81F95" w:rsidP="00D95668">
            <w:pPr>
              <w:jc w:val="right"/>
              <w:rPr>
                <w:rFonts w:ascii="Arial" w:hAnsi="Arial" w:cs="Arial"/>
                <w:sz w:val="22"/>
                <w:szCs w:val="22"/>
              </w:rPr>
            </w:pPr>
          </w:p>
          <w:p w14:paraId="14FFA4CD" w14:textId="77777777" w:rsidR="00E81F95" w:rsidRPr="00C27DA6" w:rsidRDefault="00E81F95" w:rsidP="00D95668">
            <w:pPr>
              <w:jc w:val="right"/>
              <w:rPr>
                <w:rFonts w:ascii="Arial" w:hAnsi="Arial" w:cs="Arial"/>
                <w:sz w:val="22"/>
                <w:szCs w:val="22"/>
                <w:vertAlign w:val="superscript"/>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2E62044C" w14:textId="77777777" w:rsidR="00E81F95" w:rsidRPr="00C27DA6" w:rsidRDefault="00E81F95" w:rsidP="00D95668">
            <w:pPr>
              <w:jc w:val="center"/>
              <w:rPr>
                <w:rFonts w:ascii="Arial" w:hAnsi="Arial" w:cs="Arial"/>
                <w:b/>
                <w:color w:val="FF0000"/>
                <w:sz w:val="22"/>
                <w:szCs w:val="22"/>
              </w:rPr>
            </w:pPr>
          </w:p>
          <w:p w14:paraId="014B9774" w14:textId="77777777" w:rsidR="00E81F95" w:rsidRPr="00C27DA6" w:rsidRDefault="00E81F95" w:rsidP="00D95668">
            <w:pPr>
              <w:jc w:val="center"/>
              <w:rPr>
                <w:rFonts w:ascii="Arial" w:hAnsi="Arial" w:cs="Arial"/>
                <w:b/>
                <w:color w:val="FF0000"/>
                <w:sz w:val="22"/>
                <w:szCs w:val="22"/>
              </w:rPr>
            </w:pPr>
          </w:p>
          <w:p w14:paraId="4BFDE753" w14:textId="479B3746" w:rsidR="00E81F95" w:rsidRPr="00C27DA6" w:rsidRDefault="00E81F95" w:rsidP="00D95668">
            <w:pPr>
              <w:jc w:val="center"/>
              <w:rPr>
                <w:rFonts w:ascii="Arial" w:hAnsi="Arial" w:cs="Arial"/>
                <w:b/>
                <w:color w:val="FF0000"/>
                <w:sz w:val="22"/>
                <w:szCs w:val="22"/>
              </w:rPr>
            </w:pPr>
            <w:r>
              <w:rPr>
                <w:rFonts w:ascii="Arial" w:hAnsi="Arial" w:cs="Arial"/>
                <w:b/>
                <w:sz w:val="22"/>
                <w:szCs w:val="22"/>
              </w:rPr>
              <w:t>83</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8" w:type="dxa"/>
            <w:gridSpan w:val="2"/>
            <w:vMerge w:val="restart"/>
          </w:tcPr>
          <w:p w14:paraId="66A03F1B" w14:textId="77777777" w:rsidR="00E81F95" w:rsidRPr="00C27DA6" w:rsidRDefault="00E81F95" w:rsidP="00D95668">
            <w:pPr>
              <w:jc w:val="right"/>
              <w:rPr>
                <w:b/>
                <w:sz w:val="24"/>
                <w:szCs w:val="24"/>
              </w:rPr>
            </w:pPr>
          </w:p>
        </w:tc>
      </w:tr>
      <w:tr w:rsidR="00E81F95" w:rsidRPr="00C27DA6" w14:paraId="29E74596" w14:textId="77777777" w:rsidTr="00274913">
        <w:trPr>
          <w:trHeight w:val="382"/>
        </w:trPr>
        <w:tc>
          <w:tcPr>
            <w:tcW w:w="851" w:type="dxa"/>
            <w:vMerge/>
          </w:tcPr>
          <w:p w14:paraId="591951C1" w14:textId="77777777" w:rsidR="00E81F95" w:rsidRPr="00C27DA6" w:rsidRDefault="00E81F95" w:rsidP="00D95668">
            <w:pPr>
              <w:spacing w:line="240" w:lineRule="atLeast"/>
              <w:jc w:val="center"/>
              <w:rPr>
                <w:rFonts w:ascii="Arial" w:hAnsi="Arial" w:cs="Arial"/>
                <w:sz w:val="22"/>
                <w:szCs w:val="22"/>
              </w:rPr>
            </w:pPr>
          </w:p>
        </w:tc>
        <w:tc>
          <w:tcPr>
            <w:tcW w:w="2693" w:type="dxa"/>
            <w:vMerge/>
          </w:tcPr>
          <w:p w14:paraId="3B624935" w14:textId="77777777" w:rsidR="00E81F95" w:rsidRPr="00C27DA6" w:rsidRDefault="00E81F95" w:rsidP="00D95668">
            <w:pPr>
              <w:rPr>
                <w:rFonts w:ascii="Arial" w:hAnsi="Arial" w:cs="Arial"/>
                <w:sz w:val="22"/>
                <w:szCs w:val="22"/>
              </w:rPr>
            </w:pPr>
          </w:p>
        </w:tc>
        <w:tc>
          <w:tcPr>
            <w:tcW w:w="1260" w:type="dxa"/>
            <w:vMerge/>
          </w:tcPr>
          <w:p w14:paraId="449F45E7" w14:textId="77777777" w:rsidR="00E81F95" w:rsidRPr="00C27DA6" w:rsidRDefault="00E81F95" w:rsidP="00D95668">
            <w:pPr>
              <w:jc w:val="right"/>
              <w:rPr>
                <w:rFonts w:ascii="Arial" w:hAnsi="Arial" w:cs="Arial"/>
                <w:sz w:val="22"/>
                <w:szCs w:val="22"/>
              </w:rPr>
            </w:pPr>
          </w:p>
        </w:tc>
        <w:tc>
          <w:tcPr>
            <w:tcW w:w="1008" w:type="dxa"/>
          </w:tcPr>
          <w:p w14:paraId="2D498BFB" w14:textId="77777777" w:rsidR="00E81F95" w:rsidRPr="00C27DA6" w:rsidRDefault="00E81F95" w:rsidP="00D95668">
            <w:pPr>
              <w:jc w:val="right"/>
              <w:rPr>
                <w:rFonts w:ascii="Arial" w:hAnsi="Arial" w:cs="Arial"/>
                <w:sz w:val="22"/>
                <w:szCs w:val="22"/>
              </w:rPr>
            </w:pPr>
          </w:p>
          <w:p w14:paraId="798BE696"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0719F07F" w14:textId="77777777" w:rsidR="00E81F95" w:rsidRPr="00C27DA6" w:rsidRDefault="00E81F95" w:rsidP="00D95668">
            <w:pPr>
              <w:jc w:val="center"/>
              <w:rPr>
                <w:rFonts w:ascii="Arial" w:hAnsi="Arial" w:cs="Arial"/>
                <w:b/>
                <w:sz w:val="22"/>
                <w:szCs w:val="22"/>
              </w:rPr>
            </w:pPr>
          </w:p>
        </w:tc>
        <w:tc>
          <w:tcPr>
            <w:tcW w:w="1281" w:type="dxa"/>
            <w:gridSpan w:val="2"/>
            <w:vMerge/>
          </w:tcPr>
          <w:p w14:paraId="092BF01D" w14:textId="77777777" w:rsidR="00E81F95" w:rsidRPr="00C27DA6" w:rsidRDefault="00E81F95" w:rsidP="00D95668">
            <w:pPr>
              <w:jc w:val="center"/>
              <w:rPr>
                <w:rFonts w:ascii="Arial" w:hAnsi="Arial" w:cs="Arial"/>
                <w:b/>
                <w:sz w:val="22"/>
                <w:szCs w:val="22"/>
              </w:rPr>
            </w:pPr>
          </w:p>
        </w:tc>
        <w:tc>
          <w:tcPr>
            <w:tcW w:w="1418" w:type="dxa"/>
            <w:gridSpan w:val="2"/>
            <w:vMerge/>
          </w:tcPr>
          <w:p w14:paraId="75A72FF2" w14:textId="77777777" w:rsidR="00E81F95" w:rsidRPr="00C27DA6" w:rsidRDefault="00E81F95" w:rsidP="00D95668">
            <w:pPr>
              <w:jc w:val="right"/>
              <w:rPr>
                <w:b/>
                <w:sz w:val="24"/>
                <w:szCs w:val="24"/>
              </w:rPr>
            </w:pPr>
          </w:p>
        </w:tc>
      </w:tr>
      <w:tr w:rsidR="00E81F95" w:rsidRPr="00C27DA6" w14:paraId="48DFD419" w14:textId="77777777" w:rsidTr="00274913">
        <w:trPr>
          <w:trHeight w:val="299"/>
        </w:trPr>
        <w:tc>
          <w:tcPr>
            <w:tcW w:w="851" w:type="dxa"/>
            <w:vMerge w:val="restart"/>
          </w:tcPr>
          <w:p w14:paraId="286549E9" w14:textId="77777777" w:rsidR="00E81F95" w:rsidRDefault="00E81F95" w:rsidP="00D95668">
            <w:pPr>
              <w:spacing w:line="240" w:lineRule="atLeast"/>
              <w:jc w:val="center"/>
              <w:rPr>
                <w:rFonts w:ascii="Arial" w:hAnsi="Arial" w:cs="Arial"/>
                <w:sz w:val="22"/>
                <w:szCs w:val="22"/>
              </w:rPr>
            </w:pPr>
          </w:p>
          <w:p w14:paraId="50D12EE2" w14:textId="083D9DD9" w:rsidR="00E81F95" w:rsidRPr="00C27DA6" w:rsidRDefault="00FA6375" w:rsidP="00D95668">
            <w:pPr>
              <w:spacing w:line="240" w:lineRule="atLeast"/>
              <w:jc w:val="center"/>
              <w:rPr>
                <w:rFonts w:ascii="Arial" w:hAnsi="Arial" w:cs="Arial"/>
                <w:sz w:val="22"/>
                <w:szCs w:val="22"/>
              </w:rPr>
            </w:pPr>
            <w:r>
              <w:rPr>
                <w:rFonts w:ascii="Arial" w:hAnsi="Arial" w:cs="Arial"/>
                <w:sz w:val="22"/>
                <w:szCs w:val="22"/>
              </w:rPr>
              <w:t>62</w:t>
            </w:r>
            <w:r w:rsidR="00E81F95" w:rsidRPr="00C27DA6">
              <w:rPr>
                <w:rFonts w:ascii="Arial" w:hAnsi="Arial" w:cs="Arial"/>
                <w:sz w:val="22"/>
                <w:szCs w:val="22"/>
              </w:rPr>
              <w:t>.</w:t>
            </w:r>
          </w:p>
        </w:tc>
        <w:tc>
          <w:tcPr>
            <w:tcW w:w="2693" w:type="dxa"/>
            <w:vMerge w:val="restart"/>
          </w:tcPr>
          <w:p w14:paraId="07113BC2" w14:textId="567F6E29" w:rsidR="00E81F95" w:rsidRPr="005F77DB" w:rsidRDefault="00E81F95" w:rsidP="00CB1B64">
            <w:pPr>
              <w:rPr>
                <w:rFonts w:ascii="Arial" w:hAnsi="Arial" w:cs="Arial"/>
                <w:b/>
                <w:sz w:val="22"/>
                <w:szCs w:val="22"/>
              </w:rPr>
            </w:pPr>
            <w:r>
              <w:rPr>
                <w:rFonts w:ascii="Arial" w:hAnsi="Arial" w:cs="Arial"/>
                <w:b/>
                <w:sz w:val="22"/>
                <w:szCs w:val="22"/>
              </w:rPr>
              <w:t xml:space="preserve">Element 26 Etap </w:t>
            </w:r>
            <w:r w:rsidRPr="005F77DB">
              <w:rPr>
                <w:rFonts w:ascii="Arial" w:hAnsi="Arial" w:cs="Arial"/>
                <w:b/>
                <w:sz w:val="22"/>
                <w:szCs w:val="22"/>
              </w:rPr>
              <w:t>3</w:t>
            </w:r>
          </w:p>
          <w:p w14:paraId="2C3788F1" w14:textId="3B2E33FB" w:rsidR="00E81F95" w:rsidRPr="00C27DA6" w:rsidRDefault="00E81F95" w:rsidP="00D95668">
            <w:pPr>
              <w:rPr>
                <w:rFonts w:ascii="Arial" w:hAnsi="Arial" w:cs="Arial"/>
                <w:sz w:val="22"/>
                <w:szCs w:val="22"/>
              </w:rPr>
            </w:pPr>
            <w:r w:rsidRPr="005F77DB">
              <w:rPr>
                <w:rFonts w:ascii="Arial" w:hAnsi="Arial" w:cs="Arial"/>
                <w:sz w:val="22"/>
                <w:szCs w:val="22"/>
              </w:rPr>
              <w:t>Usunięcie zabezpieczeń roślin cebulowych wykonanych na okres zimowy</w:t>
            </w:r>
          </w:p>
        </w:tc>
        <w:tc>
          <w:tcPr>
            <w:tcW w:w="1260" w:type="dxa"/>
            <w:vMerge w:val="restart"/>
          </w:tcPr>
          <w:p w14:paraId="698D4503" w14:textId="77777777" w:rsidR="00E81F95" w:rsidRPr="00C27DA6" w:rsidRDefault="00E81F95" w:rsidP="00E81F95">
            <w:pPr>
              <w:jc w:val="right"/>
              <w:rPr>
                <w:rFonts w:ascii="Arial" w:hAnsi="Arial" w:cs="Arial"/>
                <w:sz w:val="22"/>
                <w:szCs w:val="22"/>
              </w:rPr>
            </w:pPr>
          </w:p>
          <w:p w14:paraId="6B9D7E85" w14:textId="77777777" w:rsidR="00E81F95" w:rsidRPr="00C27DA6" w:rsidRDefault="00E81F95" w:rsidP="00E81F95">
            <w:pPr>
              <w:jc w:val="right"/>
              <w:rPr>
                <w:rFonts w:ascii="Arial" w:hAnsi="Arial" w:cs="Arial"/>
                <w:sz w:val="22"/>
                <w:szCs w:val="22"/>
              </w:rPr>
            </w:pPr>
          </w:p>
          <w:p w14:paraId="140BACE1" w14:textId="77777777" w:rsidR="00E81F95" w:rsidRPr="00C27DA6" w:rsidRDefault="00E81F95" w:rsidP="00E81F95">
            <w:pPr>
              <w:jc w:val="right"/>
              <w:rPr>
                <w:rFonts w:ascii="Arial" w:hAnsi="Arial" w:cs="Arial"/>
                <w:sz w:val="22"/>
                <w:szCs w:val="22"/>
              </w:rPr>
            </w:pPr>
          </w:p>
          <w:p w14:paraId="0F7B2953" w14:textId="77777777" w:rsidR="00E81F95" w:rsidRPr="00C27DA6" w:rsidRDefault="00E81F95" w:rsidP="00E81F95">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02ED1F69" w14:textId="77777777" w:rsidR="00E81F95" w:rsidRPr="00C27DA6" w:rsidRDefault="00E81F95" w:rsidP="00E81F95">
            <w:pPr>
              <w:jc w:val="right"/>
              <w:rPr>
                <w:rFonts w:ascii="Arial" w:hAnsi="Arial" w:cs="Arial"/>
                <w:sz w:val="22"/>
                <w:szCs w:val="22"/>
              </w:rPr>
            </w:pPr>
          </w:p>
          <w:p w14:paraId="5DDAB2D8" w14:textId="77777777" w:rsidR="00E81F95" w:rsidRPr="00C27DA6" w:rsidRDefault="00E81F95" w:rsidP="00E81F95">
            <w:pPr>
              <w:jc w:val="right"/>
              <w:rPr>
                <w:rFonts w:ascii="Arial" w:hAnsi="Arial" w:cs="Arial"/>
                <w:sz w:val="22"/>
                <w:szCs w:val="22"/>
              </w:rPr>
            </w:pPr>
            <w:r w:rsidRPr="00C27DA6">
              <w:rPr>
                <w:rFonts w:ascii="Arial" w:hAnsi="Arial" w:cs="Arial"/>
                <w:sz w:val="22"/>
                <w:szCs w:val="22"/>
              </w:rPr>
              <w:t>%</w:t>
            </w:r>
          </w:p>
        </w:tc>
        <w:tc>
          <w:tcPr>
            <w:tcW w:w="1418" w:type="dxa"/>
            <w:vMerge w:val="restart"/>
          </w:tcPr>
          <w:p w14:paraId="2A0BEF0D" w14:textId="77777777" w:rsidR="00E81F95" w:rsidRPr="00C27DA6" w:rsidRDefault="00E81F95" w:rsidP="00E81F95">
            <w:pPr>
              <w:jc w:val="right"/>
              <w:rPr>
                <w:rFonts w:ascii="Arial" w:hAnsi="Arial" w:cs="Arial"/>
                <w:sz w:val="22"/>
                <w:szCs w:val="22"/>
              </w:rPr>
            </w:pPr>
          </w:p>
          <w:p w14:paraId="26DE8364" w14:textId="77777777" w:rsidR="00E81F95" w:rsidRPr="00C27DA6" w:rsidRDefault="00E81F95" w:rsidP="00E81F95">
            <w:pPr>
              <w:jc w:val="right"/>
              <w:rPr>
                <w:rFonts w:ascii="Arial" w:hAnsi="Arial" w:cs="Arial"/>
                <w:sz w:val="22"/>
                <w:szCs w:val="22"/>
              </w:rPr>
            </w:pPr>
          </w:p>
          <w:p w14:paraId="4163599C" w14:textId="77777777" w:rsidR="00E81F95" w:rsidRPr="00C27DA6" w:rsidRDefault="00E81F95" w:rsidP="00E81F95">
            <w:pPr>
              <w:jc w:val="right"/>
              <w:rPr>
                <w:rFonts w:ascii="Arial" w:hAnsi="Arial" w:cs="Arial"/>
                <w:sz w:val="22"/>
                <w:szCs w:val="22"/>
              </w:rPr>
            </w:pPr>
          </w:p>
          <w:p w14:paraId="70C90D2B" w14:textId="77777777" w:rsidR="00E81F95" w:rsidRPr="00C27DA6" w:rsidRDefault="00E81F95" w:rsidP="00E81F95">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6C0B3084" w14:textId="77777777" w:rsidR="00E81F95" w:rsidRPr="00C27DA6" w:rsidRDefault="00E81F95" w:rsidP="00D95668">
            <w:pPr>
              <w:jc w:val="center"/>
              <w:rPr>
                <w:rFonts w:ascii="Arial" w:hAnsi="Arial" w:cs="Arial"/>
                <w:b/>
                <w:sz w:val="22"/>
                <w:szCs w:val="22"/>
              </w:rPr>
            </w:pPr>
          </w:p>
          <w:p w14:paraId="04512893" w14:textId="77777777" w:rsidR="00E81F95" w:rsidRPr="00C27DA6" w:rsidRDefault="00E81F95" w:rsidP="00D95668">
            <w:pPr>
              <w:jc w:val="center"/>
              <w:rPr>
                <w:rFonts w:ascii="Arial" w:hAnsi="Arial" w:cs="Arial"/>
                <w:b/>
                <w:sz w:val="22"/>
                <w:szCs w:val="22"/>
              </w:rPr>
            </w:pPr>
          </w:p>
          <w:p w14:paraId="388E432E" w14:textId="1A79E2CF" w:rsidR="00E81F95" w:rsidRPr="00C27DA6" w:rsidRDefault="00E81F95" w:rsidP="00D95668">
            <w:pPr>
              <w:jc w:val="center"/>
              <w:rPr>
                <w:rFonts w:ascii="Arial" w:hAnsi="Arial" w:cs="Arial"/>
                <w:b/>
                <w:sz w:val="22"/>
                <w:szCs w:val="22"/>
              </w:rPr>
            </w:pPr>
            <w:r>
              <w:rPr>
                <w:rFonts w:ascii="Arial" w:hAnsi="Arial" w:cs="Arial"/>
                <w:b/>
                <w:sz w:val="22"/>
                <w:szCs w:val="22"/>
              </w:rPr>
              <w:t>83</w:t>
            </w:r>
            <w:r w:rsidRPr="00C27DA6">
              <w:rPr>
                <w:rFonts w:ascii="Arial" w:hAnsi="Arial" w:cs="Arial"/>
                <w:b/>
                <w:sz w:val="22"/>
                <w:szCs w:val="22"/>
              </w:rPr>
              <w:t xml:space="preserve"> m</w:t>
            </w:r>
            <w:r w:rsidRPr="00C27DA6">
              <w:rPr>
                <w:rFonts w:ascii="Arial" w:hAnsi="Arial" w:cs="Arial"/>
                <w:b/>
                <w:sz w:val="22"/>
                <w:szCs w:val="22"/>
                <w:vertAlign w:val="superscript"/>
              </w:rPr>
              <w:t>2</w:t>
            </w:r>
          </w:p>
        </w:tc>
        <w:tc>
          <w:tcPr>
            <w:tcW w:w="1418" w:type="dxa"/>
            <w:gridSpan w:val="2"/>
            <w:vMerge w:val="restart"/>
          </w:tcPr>
          <w:p w14:paraId="44B402E5" w14:textId="77777777" w:rsidR="00E81F95" w:rsidRPr="00C27DA6" w:rsidRDefault="00E81F95" w:rsidP="00D95668">
            <w:pPr>
              <w:jc w:val="right"/>
              <w:rPr>
                <w:b/>
                <w:sz w:val="24"/>
                <w:szCs w:val="24"/>
              </w:rPr>
            </w:pPr>
          </w:p>
        </w:tc>
      </w:tr>
      <w:tr w:rsidR="00E81F95" w:rsidRPr="00C27DA6" w14:paraId="70BB6636" w14:textId="77777777" w:rsidTr="00274913">
        <w:trPr>
          <w:trHeight w:val="299"/>
        </w:trPr>
        <w:tc>
          <w:tcPr>
            <w:tcW w:w="851" w:type="dxa"/>
            <w:vMerge/>
          </w:tcPr>
          <w:p w14:paraId="4DD892CE" w14:textId="77777777" w:rsidR="00E81F95" w:rsidRPr="00C27DA6" w:rsidRDefault="00E81F95" w:rsidP="00D95668">
            <w:pPr>
              <w:spacing w:line="240" w:lineRule="atLeast"/>
              <w:jc w:val="center"/>
              <w:rPr>
                <w:rFonts w:ascii="Arial" w:hAnsi="Arial" w:cs="Arial"/>
                <w:sz w:val="22"/>
                <w:szCs w:val="22"/>
              </w:rPr>
            </w:pPr>
          </w:p>
        </w:tc>
        <w:tc>
          <w:tcPr>
            <w:tcW w:w="2693" w:type="dxa"/>
            <w:vMerge/>
          </w:tcPr>
          <w:p w14:paraId="0884CCDE" w14:textId="77777777" w:rsidR="00E81F95" w:rsidRPr="00C27DA6" w:rsidRDefault="00E81F95" w:rsidP="00D95668">
            <w:pPr>
              <w:rPr>
                <w:rFonts w:ascii="Arial" w:hAnsi="Arial" w:cs="Arial"/>
                <w:sz w:val="22"/>
                <w:szCs w:val="22"/>
              </w:rPr>
            </w:pPr>
          </w:p>
        </w:tc>
        <w:tc>
          <w:tcPr>
            <w:tcW w:w="1260" w:type="dxa"/>
            <w:vMerge/>
          </w:tcPr>
          <w:p w14:paraId="69B426EE" w14:textId="77777777" w:rsidR="00E81F95" w:rsidRPr="00C27DA6" w:rsidRDefault="00E81F95" w:rsidP="00D95668">
            <w:pPr>
              <w:rPr>
                <w:rFonts w:ascii="Arial" w:hAnsi="Arial" w:cs="Arial"/>
                <w:sz w:val="22"/>
                <w:szCs w:val="22"/>
              </w:rPr>
            </w:pPr>
          </w:p>
        </w:tc>
        <w:tc>
          <w:tcPr>
            <w:tcW w:w="1008" w:type="dxa"/>
          </w:tcPr>
          <w:p w14:paraId="3F4660D6" w14:textId="77777777" w:rsidR="00E81F95" w:rsidRPr="00C27DA6" w:rsidRDefault="00E81F95" w:rsidP="00D95668">
            <w:pPr>
              <w:jc w:val="right"/>
              <w:rPr>
                <w:rFonts w:ascii="Arial" w:hAnsi="Arial" w:cs="Arial"/>
                <w:sz w:val="22"/>
                <w:szCs w:val="22"/>
              </w:rPr>
            </w:pPr>
          </w:p>
          <w:p w14:paraId="09FDCC8F"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zł</w:t>
            </w:r>
          </w:p>
        </w:tc>
        <w:tc>
          <w:tcPr>
            <w:tcW w:w="1418" w:type="dxa"/>
            <w:vMerge/>
          </w:tcPr>
          <w:p w14:paraId="689D431E" w14:textId="77777777" w:rsidR="00E81F95" w:rsidRPr="00C27DA6" w:rsidRDefault="00E81F95" w:rsidP="00D95668">
            <w:pPr>
              <w:jc w:val="right"/>
              <w:rPr>
                <w:rFonts w:ascii="Arial" w:hAnsi="Arial" w:cs="Arial"/>
                <w:b/>
                <w:sz w:val="22"/>
                <w:szCs w:val="22"/>
              </w:rPr>
            </w:pPr>
          </w:p>
        </w:tc>
        <w:tc>
          <w:tcPr>
            <w:tcW w:w="1281" w:type="dxa"/>
            <w:gridSpan w:val="2"/>
            <w:vMerge/>
          </w:tcPr>
          <w:p w14:paraId="7424C670" w14:textId="77777777" w:rsidR="00E81F95" w:rsidRPr="00C27DA6" w:rsidRDefault="00E81F95" w:rsidP="00D95668">
            <w:pPr>
              <w:jc w:val="center"/>
              <w:rPr>
                <w:rFonts w:ascii="Arial" w:hAnsi="Arial" w:cs="Arial"/>
                <w:b/>
                <w:sz w:val="22"/>
                <w:szCs w:val="22"/>
              </w:rPr>
            </w:pPr>
          </w:p>
        </w:tc>
        <w:tc>
          <w:tcPr>
            <w:tcW w:w="1418" w:type="dxa"/>
            <w:gridSpan w:val="2"/>
            <w:vMerge/>
          </w:tcPr>
          <w:p w14:paraId="41DDB025" w14:textId="77777777" w:rsidR="00E81F95" w:rsidRPr="00C27DA6" w:rsidRDefault="00E81F95" w:rsidP="00D95668">
            <w:pPr>
              <w:jc w:val="right"/>
              <w:rPr>
                <w:b/>
                <w:sz w:val="24"/>
                <w:szCs w:val="24"/>
              </w:rPr>
            </w:pPr>
          </w:p>
        </w:tc>
      </w:tr>
      <w:tr w:rsidR="00E81F95" w:rsidRPr="00C27DA6" w14:paraId="515B490D" w14:textId="77777777" w:rsidTr="00274913">
        <w:trPr>
          <w:trHeight w:val="299"/>
        </w:trPr>
        <w:tc>
          <w:tcPr>
            <w:tcW w:w="851" w:type="dxa"/>
            <w:vMerge w:val="restart"/>
          </w:tcPr>
          <w:p w14:paraId="604D1F99" w14:textId="77777777" w:rsidR="00E81F95" w:rsidRPr="00C27DA6" w:rsidRDefault="00E81F95" w:rsidP="00D95668">
            <w:pPr>
              <w:spacing w:line="240" w:lineRule="atLeast"/>
              <w:jc w:val="center"/>
              <w:rPr>
                <w:rFonts w:ascii="Arial" w:hAnsi="Arial" w:cs="Arial"/>
                <w:sz w:val="22"/>
                <w:szCs w:val="22"/>
              </w:rPr>
            </w:pPr>
          </w:p>
          <w:p w14:paraId="09C225B3" w14:textId="712251F2" w:rsidR="00E81F95" w:rsidRPr="00C27DA6" w:rsidRDefault="00FA6375" w:rsidP="00D95668">
            <w:pPr>
              <w:spacing w:line="240" w:lineRule="atLeast"/>
              <w:jc w:val="center"/>
              <w:rPr>
                <w:rFonts w:ascii="Arial" w:hAnsi="Arial" w:cs="Arial"/>
                <w:sz w:val="22"/>
                <w:szCs w:val="22"/>
              </w:rPr>
            </w:pPr>
            <w:r>
              <w:rPr>
                <w:rFonts w:ascii="Arial" w:hAnsi="Arial" w:cs="Arial"/>
                <w:sz w:val="22"/>
                <w:szCs w:val="22"/>
              </w:rPr>
              <w:t>63</w:t>
            </w:r>
            <w:r w:rsidR="00E81F95" w:rsidRPr="00C27DA6">
              <w:rPr>
                <w:rFonts w:ascii="Arial" w:hAnsi="Arial" w:cs="Arial"/>
                <w:sz w:val="22"/>
                <w:szCs w:val="22"/>
              </w:rPr>
              <w:t>.</w:t>
            </w:r>
          </w:p>
        </w:tc>
        <w:tc>
          <w:tcPr>
            <w:tcW w:w="2693" w:type="dxa"/>
            <w:vMerge w:val="restart"/>
          </w:tcPr>
          <w:p w14:paraId="768CE7FE" w14:textId="77777777" w:rsidR="00E81F95" w:rsidRDefault="00E81F95" w:rsidP="00CB1B64">
            <w:pPr>
              <w:rPr>
                <w:rFonts w:ascii="Arial" w:hAnsi="Arial" w:cs="Arial"/>
                <w:b/>
                <w:sz w:val="22"/>
                <w:szCs w:val="22"/>
              </w:rPr>
            </w:pPr>
          </w:p>
          <w:p w14:paraId="16ACE3E0" w14:textId="5F6B3615" w:rsidR="00E81F95" w:rsidRPr="005F77DB" w:rsidRDefault="00E81F95" w:rsidP="00CB1B64">
            <w:pPr>
              <w:rPr>
                <w:rFonts w:ascii="Arial" w:hAnsi="Arial" w:cs="Arial"/>
                <w:b/>
                <w:sz w:val="22"/>
                <w:szCs w:val="22"/>
              </w:rPr>
            </w:pPr>
            <w:r>
              <w:rPr>
                <w:rFonts w:ascii="Arial" w:hAnsi="Arial" w:cs="Arial"/>
                <w:b/>
                <w:sz w:val="22"/>
                <w:szCs w:val="22"/>
              </w:rPr>
              <w:t>Element 26 Etap 4</w:t>
            </w:r>
          </w:p>
          <w:p w14:paraId="3A255F21" w14:textId="32C85DBD" w:rsidR="00E81F95" w:rsidRPr="00C27DA6" w:rsidRDefault="00E81F95" w:rsidP="00D95668">
            <w:pPr>
              <w:rPr>
                <w:rFonts w:ascii="Arial" w:hAnsi="Arial" w:cs="Arial"/>
                <w:sz w:val="22"/>
                <w:szCs w:val="22"/>
              </w:rPr>
            </w:pPr>
            <w:r w:rsidRPr="005F77DB">
              <w:rPr>
                <w:rFonts w:ascii="Arial" w:hAnsi="Arial" w:cs="Arial"/>
                <w:sz w:val="22"/>
                <w:szCs w:val="22"/>
              </w:rPr>
              <w:t xml:space="preserve">Wykonanie nasadzeń </w:t>
            </w:r>
            <w:r>
              <w:rPr>
                <w:rFonts w:ascii="Arial" w:hAnsi="Arial" w:cs="Arial"/>
                <w:sz w:val="22"/>
                <w:szCs w:val="22"/>
              </w:rPr>
              <w:t>roślinności rabatowej</w:t>
            </w:r>
          </w:p>
        </w:tc>
        <w:tc>
          <w:tcPr>
            <w:tcW w:w="1260" w:type="dxa"/>
            <w:vMerge w:val="restart"/>
          </w:tcPr>
          <w:p w14:paraId="46BF56C5" w14:textId="77777777" w:rsidR="00E81F95" w:rsidRPr="00C27DA6" w:rsidRDefault="00E81F95" w:rsidP="00D95668">
            <w:pPr>
              <w:jc w:val="right"/>
              <w:rPr>
                <w:rFonts w:ascii="Arial" w:hAnsi="Arial" w:cs="Arial"/>
                <w:sz w:val="22"/>
                <w:szCs w:val="22"/>
              </w:rPr>
            </w:pPr>
          </w:p>
          <w:p w14:paraId="35709EFB" w14:textId="77777777" w:rsidR="00E81F95" w:rsidRPr="00C27DA6" w:rsidRDefault="00E81F95" w:rsidP="00D95668">
            <w:pPr>
              <w:jc w:val="right"/>
              <w:rPr>
                <w:rFonts w:ascii="Arial" w:hAnsi="Arial" w:cs="Arial"/>
                <w:sz w:val="22"/>
                <w:szCs w:val="22"/>
              </w:rPr>
            </w:pPr>
          </w:p>
          <w:p w14:paraId="3C8FCDBD" w14:textId="77777777" w:rsidR="00E81F95" w:rsidRPr="00C27DA6" w:rsidRDefault="00E81F95" w:rsidP="00D95668">
            <w:pPr>
              <w:jc w:val="right"/>
              <w:rPr>
                <w:rFonts w:ascii="Arial" w:hAnsi="Arial" w:cs="Arial"/>
                <w:sz w:val="22"/>
                <w:szCs w:val="22"/>
              </w:rPr>
            </w:pPr>
          </w:p>
          <w:p w14:paraId="73D49B3B"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008" w:type="dxa"/>
          </w:tcPr>
          <w:p w14:paraId="3E5422E4" w14:textId="77777777" w:rsidR="00E81F95" w:rsidRPr="00C27DA6" w:rsidRDefault="00E81F95" w:rsidP="00D95668">
            <w:pPr>
              <w:jc w:val="right"/>
              <w:rPr>
                <w:rFonts w:ascii="Arial" w:hAnsi="Arial" w:cs="Arial"/>
                <w:sz w:val="22"/>
                <w:szCs w:val="22"/>
              </w:rPr>
            </w:pPr>
          </w:p>
          <w:p w14:paraId="3CCB536E"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w:t>
            </w:r>
          </w:p>
        </w:tc>
        <w:tc>
          <w:tcPr>
            <w:tcW w:w="1418" w:type="dxa"/>
            <w:vMerge w:val="restart"/>
          </w:tcPr>
          <w:p w14:paraId="5F4C6B31" w14:textId="77777777" w:rsidR="00E81F95" w:rsidRPr="00C27DA6" w:rsidRDefault="00E81F95" w:rsidP="00D95668">
            <w:pPr>
              <w:jc w:val="right"/>
              <w:rPr>
                <w:rFonts w:ascii="Arial" w:hAnsi="Arial" w:cs="Arial"/>
                <w:sz w:val="22"/>
                <w:szCs w:val="22"/>
              </w:rPr>
            </w:pPr>
          </w:p>
          <w:p w14:paraId="11B9148A" w14:textId="77777777" w:rsidR="00E81F95" w:rsidRPr="00C27DA6" w:rsidRDefault="00E81F95" w:rsidP="00D95668">
            <w:pPr>
              <w:jc w:val="right"/>
              <w:rPr>
                <w:rFonts w:ascii="Arial" w:hAnsi="Arial" w:cs="Arial"/>
                <w:sz w:val="22"/>
                <w:szCs w:val="22"/>
              </w:rPr>
            </w:pPr>
          </w:p>
          <w:p w14:paraId="0455AE87" w14:textId="77777777" w:rsidR="00E81F95" w:rsidRPr="00C27DA6" w:rsidRDefault="00E81F95" w:rsidP="00D95668">
            <w:pPr>
              <w:jc w:val="right"/>
              <w:rPr>
                <w:rFonts w:ascii="Arial" w:hAnsi="Arial" w:cs="Arial"/>
                <w:sz w:val="22"/>
                <w:szCs w:val="22"/>
              </w:rPr>
            </w:pPr>
          </w:p>
          <w:p w14:paraId="661533F4" w14:textId="77777777" w:rsidR="00E81F95" w:rsidRPr="00C27DA6" w:rsidRDefault="00E81F95" w:rsidP="00D95668">
            <w:pPr>
              <w:jc w:val="right"/>
              <w:rPr>
                <w:rFonts w:ascii="Arial" w:hAnsi="Arial" w:cs="Arial"/>
                <w:sz w:val="22"/>
                <w:szCs w:val="22"/>
              </w:rPr>
            </w:pPr>
            <w:r w:rsidRPr="00C27DA6">
              <w:rPr>
                <w:rFonts w:ascii="Arial" w:hAnsi="Arial" w:cs="Arial"/>
                <w:sz w:val="22"/>
                <w:szCs w:val="22"/>
              </w:rPr>
              <w:t>zł/1m</w:t>
            </w:r>
            <w:r w:rsidRPr="00C27DA6">
              <w:rPr>
                <w:rFonts w:ascii="Arial" w:hAnsi="Arial" w:cs="Arial"/>
                <w:sz w:val="22"/>
                <w:szCs w:val="22"/>
                <w:vertAlign w:val="superscript"/>
              </w:rPr>
              <w:t>2</w:t>
            </w:r>
          </w:p>
        </w:tc>
        <w:tc>
          <w:tcPr>
            <w:tcW w:w="1281" w:type="dxa"/>
            <w:gridSpan w:val="2"/>
            <w:vMerge w:val="restart"/>
          </w:tcPr>
          <w:p w14:paraId="5676F959" w14:textId="77777777" w:rsidR="00E81F95" w:rsidRPr="00C27DA6" w:rsidRDefault="00E81F95" w:rsidP="00D95668">
            <w:pPr>
              <w:jc w:val="center"/>
              <w:rPr>
                <w:rFonts w:ascii="Arial" w:hAnsi="Arial" w:cs="Arial"/>
                <w:b/>
                <w:color w:val="FF0000"/>
                <w:sz w:val="22"/>
                <w:szCs w:val="22"/>
              </w:rPr>
            </w:pPr>
          </w:p>
          <w:p w14:paraId="2D489FC7" w14:textId="77777777" w:rsidR="00E81F95" w:rsidRPr="00C27DA6" w:rsidRDefault="00E81F95" w:rsidP="00D95668">
            <w:pPr>
              <w:jc w:val="center"/>
              <w:rPr>
                <w:rFonts w:ascii="Arial" w:hAnsi="Arial" w:cs="Arial"/>
                <w:b/>
                <w:color w:val="FF0000"/>
                <w:sz w:val="22"/>
                <w:szCs w:val="22"/>
              </w:rPr>
            </w:pPr>
          </w:p>
          <w:p w14:paraId="562663F7" w14:textId="31AAC97C" w:rsidR="00E81F95" w:rsidRPr="00C27DA6" w:rsidRDefault="00E81F95" w:rsidP="00D95668">
            <w:pPr>
              <w:jc w:val="center"/>
              <w:rPr>
                <w:rFonts w:ascii="Arial" w:hAnsi="Arial" w:cs="Arial"/>
                <w:color w:val="FF0000"/>
                <w:sz w:val="22"/>
                <w:szCs w:val="22"/>
              </w:rPr>
            </w:pPr>
            <w:r>
              <w:rPr>
                <w:rFonts w:ascii="Arial" w:hAnsi="Arial" w:cs="Arial"/>
                <w:b/>
                <w:sz w:val="22"/>
                <w:szCs w:val="22"/>
              </w:rPr>
              <w:t>39,6</w:t>
            </w:r>
            <w:r w:rsidRPr="00C27DA6">
              <w:rPr>
                <w:rFonts w:ascii="Arial" w:hAnsi="Arial" w:cs="Arial"/>
                <w:b/>
                <w:sz w:val="22"/>
                <w:szCs w:val="22"/>
              </w:rPr>
              <w:t xml:space="preserve"> m</w:t>
            </w:r>
            <w:r w:rsidRPr="00C27DA6">
              <w:rPr>
                <w:rFonts w:ascii="Arial" w:hAnsi="Arial" w:cs="Arial"/>
                <w:b/>
                <w:sz w:val="22"/>
                <w:szCs w:val="22"/>
                <w:vertAlign w:val="superscript"/>
              </w:rPr>
              <w:t>2</w:t>
            </w:r>
          </w:p>
          <w:p w14:paraId="19D5F04C" w14:textId="77777777" w:rsidR="00E81F95" w:rsidRPr="00C27DA6" w:rsidRDefault="00E81F95" w:rsidP="00D95668">
            <w:pPr>
              <w:jc w:val="center"/>
              <w:rPr>
                <w:rFonts w:ascii="Arial" w:hAnsi="Arial" w:cs="Arial"/>
                <w:b/>
                <w:color w:val="FF0000"/>
                <w:sz w:val="22"/>
                <w:szCs w:val="22"/>
              </w:rPr>
            </w:pPr>
          </w:p>
        </w:tc>
        <w:tc>
          <w:tcPr>
            <w:tcW w:w="1418" w:type="dxa"/>
            <w:gridSpan w:val="2"/>
            <w:vMerge w:val="restart"/>
          </w:tcPr>
          <w:p w14:paraId="3F7046DC" w14:textId="77777777" w:rsidR="00E81F95" w:rsidRPr="00C27DA6" w:rsidRDefault="00E81F95" w:rsidP="00D95668">
            <w:pPr>
              <w:jc w:val="right"/>
              <w:rPr>
                <w:b/>
                <w:sz w:val="24"/>
                <w:szCs w:val="24"/>
              </w:rPr>
            </w:pPr>
          </w:p>
        </w:tc>
      </w:tr>
      <w:tr w:rsidR="00E81F95" w:rsidRPr="00C27DA6" w14:paraId="4A3D332C" w14:textId="77777777" w:rsidTr="00274913">
        <w:trPr>
          <w:trHeight w:val="299"/>
        </w:trPr>
        <w:tc>
          <w:tcPr>
            <w:tcW w:w="851" w:type="dxa"/>
            <w:vMerge/>
          </w:tcPr>
          <w:p w14:paraId="360E5D7A" w14:textId="77777777" w:rsidR="00E81F95" w:rsidRPr="00C27DA6" w:rsidRDefault="00E81F95" w:rsidP="00D95668">
            <w:pPr>
              <w:spacing w:line="240" w:lineRule="atLeast"/>
              <w:jc w:val="center"/>
              <w:rPr>
                <w:sz w:val="24"/>
                <w:szCs w:val="24"/>
              </w:rPr>
            </w:pPr>
          </w:p>
        </w:tc>
        <w:tc>
          <w:tcPr>
            <w:tcW w:w="2693" w:type="dxa"/>
            <w:vMerge/>
          </w:tcPr>
          <w:p w14:paraId="6024DE6B" w14:textId="77777777" w:rsidR="00E81F95" w:rsidRPr="00C27DA6" w:rsidRDefault="00E81F95" w:rsidP="00D95668">
            <w:pPr>
              <w:rPr>
                <w:sz w:val="22"/>
                <w:szCs w:val="22"/>
              </w:rPr>
            </w:pPr>
          </w:p>
        </w:tc>
        <w:tc>
          <w:tcPr>
            <w:tcW w:w="1260" w:type="dxa"/>
            <w:vMerge/>
          </w:tcPr>
          <w:p w14:paraId="0175AB8E" w14:textId="77777777" w:rsidR="00E81F95" w:rsidRPr="00C27DA6" w:rsidRDefault="00E81F95" w:rsidP="00D95668">
            <w:pPr>
              <w:rPr>
                <w:sz w:val="16"/>
                <w:szCs w:val="16"/>
              </w:rPr>
            </w:pPr>
          </w:p>
        </w:tc>
        <w:tc>
          <w:tcPr>
            <w:tcW w:w="1008" w:type="dxa"/>
          </w:tcPr>
          <w:p w14:paraId="1A4323A8" w14:textId="77777777" w:rsidR="00E81F95" w:rsidRPr="00C27DA6" w:rsidRDefault="00E81F95" w:rsidP="00D95668">
            <w:pPr>
              <w:jc w:val="right"/>
              <w:rPr>
                <w:sz w:val="24"/>
                <w:szCs w:val="24"/>
              </w:rPr>
            </w:pPr>
            <w:r w:rsidRPr="00C27DA6">
              <w:rPr>
                <w:sz w:val="24"/>
                <w:szCs w:val="24"/>
              </w:rPr>
              <w:t>zł</w:t>
            </w:r>
          </w:p>
        </w:tc>
        <w:tc>
          <w:tcPr>
            <w:tcW w:w="1418" w:type="dxa"/>
            <w:vMerge/>
          </w:tcPr>
          <w:p w14:paraId="1CBB98EF" w14:textId="77777777" w:rsidR="00E81F95" w:rsidRPr="00C27DA6" w:rsidRDefault="00E81F95" w:rsidP="00D95668">
            <w:pPr>
              <w:jc w:val="right"/>
              <w:rPr>
                <w:b/>
                <w:sz w:val="24"/>
                <w:szCs w:val="24"/>
              </w:rPr>
            </w:pPr>
          </w:p>
        </w:tc>
        <w:tc>
          <w:tcPr>
            <w:tcW w:w="1281" w:type="dxa"/>
            <w:gridSpan w:val="2"/>
            <w:vMerge/>
          </w:tcPr>
          <w:p w14:paraId="63E6D0F1" w14:textId="77777777" w:rsidR="00E81F95" w:rsidRPr="00C27DA6" w:rsidRDefault="00E81F95" w:rsidP="00D95668">
            <w:pPr>
              <w:jc w:val="right"/>
              <w:rPr>
                <w:b/>
                <w:sz w:val="24"/>
                <w:szCs w:val="24"/>
              </w:rPr>
            </w:pPr>
          </w:p>
        </w:tc>
        <w:tc>
          <w:tcPr>
            <w:tcW w:w="1418" w:type="dxa"/>
            <w:gridSpan w:val="2"/>
            <w:vMerge/>
          </w:tcPr>
          <w:p w14:paraId="28EA9404" w14:textId="77777777" w:rsidR="00E81F95" w:rsidRPr="00C27DA6" w:rsidRDefault="00E81F95" w:rsidP="00D95668">
            <w:pPr>
              <w:jc w:val="right"/>
              <w:rPr>
                <w:b/>
                <w:sz w:val="24"/>
                <w:szCs w:val="24"/>
              </w:rPr>
            </w:pPr>
          </w:p>
        </w:tc>
      </w:tr>
      <w:tr w:rsidR="00E81F95" w:rsidRPr="00C27DA6" w14:paraId="5D27B4C9" w14:textId="77777777" w:rsidTr="00274913">
        <w:trPr>
          <w:gridAfter w:val="1"/>
          <w:wAfter w:w="7" w:type="dxa"/>
          <w:trHeight w:val="75"/>
        </w:trPr>
        <w:tc>
          <w:tcPr>
            <w:tcW w:w="851" w:type="dxa"/>
          </w:tcPr>
          <w:p w14:paraId="28E0F108" w14:textId="77777777" w:rsidR="00E81F95" w:rsidRDefault="00E81F95" w:rsidP="00D95668">
            <w:pPr>
              <w:jc w:val="right"/>
              <w:rPr>
                <w:rFonts w:ascii="Arial" w:hAnsi="Arial" w:cs="Arial"/>
                <w:sz w:val="22"/>
                <w:szCs w:val="22"/>
              </w:rPr>
            </w:pPr>
          </w:p>
          <w:p w14:paraId="588B95C6" w14:textId="21A55D7D" w:rsidR="00E81F95" w:rsidRPr="00C27DA6" w:rsidRDefault="00FA6375" w:rsidP="00D95668">
            <w:pPr>
              <w:jc w:val="right"/>
              <w:rPr>
                <w:rFonts w:ascii="Arial" w:hAnsi="Arial" w:cs="Arial"/>
                <w:sz w:val="22"/>
                <w:szCs w:val="22"/>
              </w:rPr>
            </w:pPr>
            <w:r>
              <w:rPr>
                <w:rFonts w:ascii="Arial" w:hAnsi="Arial" w:cs="Arial"/>
                <w:sz w:val="22"/>
                <w:szCs w:val="22"/>
              </w:rPr>
              <w:t>64</w:t>
            </w:r>
            <w:r w:rsidR="00E81F95" w:rsidRPr="00C27DA6">
              <w:rPr>
                <w:rFonts w:ascii="Arial" w:hAnsi="Arial" w:cs="Arial"/>
                <w:sz w:val="22"/>
                <w:szCs w:val="22"/>
              </w:rPr>
              <w:t>.</w:t>
            </w:r>
          </w:p>
        </w:tc>
        <w:tc>
          <w:tcPr>
            <w:tcW w:w="7653" w:type="dxa"/>
            <w:gridSpan w:val="5"/>
          </w:tcPr>
          <w:p w14:paraId="7DFDACE9" w14:textId="77777777" w:rsidR="00E81F95" w:rsidRDefault="00E81F95" w:rsidP="00D95668">
            <w:pPr>
              <w:jc w:val="right"/>
              <w:rPr>
                <w:rFonts w:ascii="Arial" w:hAnsi="Arial" w:cs="Arial"/>
                <w:b/>
                <w:sz w:val="22"/>
                <w:szCs w:val="22"/>
              </w:rPr>
            </w:pPr>
          </w:p>
          <w:p w14:paraId="07DF5AA3" w14:textId="0236399F" w:rsidR="00E81F95" w:rsidRDefault="00E81F95" w:rsidP="00D95668">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w:t>
            </w:r>
            <w:r w:rsidRPr="009F3921">
              <w:rPr>
                <w:rFonts w:ascii="Arial" w:hAnsi="Arial" w:cs="Arial"/>
                <w:b/>
                <w:sz w:val="24"/>
                <w:szCs w:val="24"/>
              </w:rPr>
              <w:t xml:space="preserve"> Element</w:t>
            </w:r>
            <w:r>
              <w:rPr>
                <w:rFonts w:ascii="Arial" w:hAnsi="Arial" w:cs="Arial"/>
                <w:b/>
                <w:sz w:val="24"/>
                <w:szCs w:val="24"/>
              </w:rPr>
              <w:t>u 26</w:t>
            </w:r>
            <w:r w:rsidRPr="009F3921">
              <w:rPr>
                <w:rFonts w:ascii="Arial" w:hAnsi="Arial" w:cs="Arial"/>
                <w:b/>
                <w:sz w:val="24"/>
                <w:szCs w:val="24"/>
              </w:rPr>
              <w:t xml:space="preserve"> </w:t>
            </w:r>
            <w:r>
              <w:rPr>
                <w:rFonts w:ascii="Arial" w:hAnsi="Arial" w:cs="Arial"/>
                <w:b/>
                <w:sz w:val="24"/>
                <w:szCs w:val="24"/>
              </w:rPr>
              <w:t xml:space="preserve">Części 4 </w:t>
            </w:r>
            <w:r>
              <w:rPr>
                <w:rFonts w:ascii="Arial" w:hAnsi="Arial" w:cs="Arial"/>
                <w:sz w:val="22"/>
                <w:szCs w:val="22"/>
              </w:rPr>
              <w:t>(poz.59-63</w:t>
            </w:r>
            <w:r w:rsidRPr="00C27DA6">
              <w:rPr>
                <w:rFonts w:ascii="Arial" w:hAnsi="Arial" w:cs="Arial"/>
                <w:sz w:val="22"/>
                <w:szCs w:val="22"/>
              </w:rPr>
              <w:t>)</w:t>
            </w:r>
            <w:r>
              <w:rPr>
                <w:rFonts w:ascii="Arial" w:hAnsi="Arial" w:cs="Arial"/>
                <w:b/>
                <w:sz w:val="22"/>
                <w:szCs w:val="22"/>
              </w:rPr>
              <w:t xml:space="preserve">   </w:t>
            </w:r>
          </w:p>
          <w:p w14:paraId="1EA4D996" w14:textId="77777777" w:rsidR="00E81F95" w:rsidRPr="00C27DA6" w:rsidRDefault="00E81F95" w:rsidP="00D95668">
            <w:pPr>
              <w:jc w:val="right"/>
              <w:rPr>
                <w:rFonts w:ascii="Arial" w:hAnsi="Arial" w:cs="Arial"/>
                <w:sz w:val="22"/>
                <w:szCs w:val="22"/>
              </w:rPr>
            </w:pPr>
          </w:p>
        </w:tc>
        <w:tc>
          <w:tcPr>
            <w:tcW w:w="1418" w:type="dxa"/>
            <w:gridSpan w:val="2"/>
          </w:tcPr>
          <w:p w14:paraId="353C1613" w14:textId="77777777" w:rsidR="00E81F95" w:rsidRPr="00C27DA6" w:rsidRDefault="00E81F95" w:rsidP="00D95668">
            <w:pPr>
              <w:jc w:val="right"/>
              <w:rPr>
                <w:rFonts w:ascii="Arial" w:hAnsi="Arial" w:cs="Arial"/>
                <w:sz w:val="22"/>
                <w:szCs w:val="22"/>
              </w:rPr>
            </w:pPr>
          </w:p>
        </w:tc>
      </w:tr>
    </w:tbl>
    <w:p w14:paraId="528579BD" w14:textId="77777777" w:rsidR="00D95668" w:rsidRDefault="00D95668" w:rsidP="00D95668">
      <w:pPr>
        <w:rPr>
          <w:sz w:val="24"/>
          <w:szCs w:val="24"/>
        </w:rPr>
      </w:pPr>
    </w:p>
    <w:p w14:paraId="35671303" w14:textId="77777777" w:rsidR="00D95668" w:rsidRPr="00DD09AA" w:rsidRDefault="00D95668" w:rsidP="00D95668">
      <w:pPr>
        <w:rPr>
          <w:rFonts w:ascii="Arial" w:hAnsi="Arial" w:cs="Arial"/>
          <w:b/>
          <w:sz w:val="24"/>
          <w:szCs w:val="24"/>
        </w:rPr>
      </w:pP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D95668" w:rsidRPr="00C27DA6" w14:paraId="1680D061" w14:textId="77777777" w:rsidTr="00D95668">
        <w:tc>
          <w:tcPr>
            <w:tcW w:w="533" w:type="dxa"/>
          </w:tcPr>
          <w:p w14:paraId="4E5132BB" w14:textId="77777777" w:rsidR="00D95668" w:rsidRPr="00AE71AA" w:rsidRDefault="00D95668" w:rsidP="00D95668">
            <w:pPr>
              <w:spacing w:line="240" w:lineRule="atLeast"/>
              <w:jc w:val="center"/>
              <w:rPr>
                <w:rFonts w:ascii="Arial" w:hAnsi="Arial" w:cs="Arial"/>
                <w:b/>
              </w:rPr>
            </w:pPr>
          </w:p>
          <w:p w14:paraId="1C140534" w14:textId="77777777" w:rsidR="00D95668" w:rsidRPr="00C27DA6" w:rsidRDefault="00D95668" w:rsidP="00D95668">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47186A7E" w14:textId="77777777" w:rsidR="00D95668" w:rsidRPr="00AE71AA" w:rsidRDefault="00D95668" w:rsidP="00D95668">
            <w:pPr>
              <w:spacing w:line="240" w:lineRule="atLeast"/>
              <w:jc w:val="center"/>
              <w:rPr>
                <w:rFonts w:ascii="Arial" w:hAnsi="Arial" w:cs="Arial"/>
                <w:b/>
              </w:rPr>
            </w:pPr>
          </w:p>
          <w:p w14:paraId="20D3AE0A" w14:textId="77777777" w:rsidR="009F3921" w:rsidRPr="009F3921" w:rsidRDefault="009F3921" w:rsidP="009F3921">
            <w:pPr>
              <w:tabs>
                <w:tab w:val="left" w:pos="0"/>
              </w:tabs>
              <w:spacing w:line="240" w:lineRule="atLeast"/>
              <w:jc w:val="center"/>
              <w:rPr>
                <w:rFonts w:ascii="Arial" w:hAnsi="Arial" w:cs="Arial"/>
                <w:b/>
                <w:noProof/>
                <w:sz w:val="24"/>
                <w:szCs w:val="24"/>
              </w:rPr>
            </w:pPr>
            <w:r w:rsidRPr="009F3921">
              <w:rPr>
                <w:rFonts w:ascii="Arial" w:hAnsi="Arial" w:cs="Arial"/>
                <w:b/>
                <w:sz w:val="24"/>
                <w:szCs w:val="24"/>
              </w:rPr>
              <w:t>Element 27</w:t>
            </w:r>
            <w:r w:rsidRPr="009F3921">
              <w:rPr>
                <w:rFonts w:ascii="Arial" w:hAnsi="Arial" w:cs="Arial"/>
                <w:b/>
                <w:noProof/>
                <w:sz w:val="24"/>
                <w:szCs w:val="24"/>
              </w:rPr>
              <w:t xml:space="preserve"> - wykonanie </w:t>
            </w:r>
            <w:r w:rsidRPr="009F3921">
              <w:rPr>
                <w:rFonts w:ascii="Arial" w:hAnsi="Arial" w:cs="Arial"/>
                <w:b/>
                <w:sz w:val="24"/>
                <w:szCs w:val="24"/>
              </w:rPr>
              <w:t xml:space="preserve">wiosennej 2020 obsady </w:t>
            </w:r>
            <w:r w:rsidRPr="009F3921">
              <w:rPr>
                <w:rFonts w:ascii="Arial" w:hAnsi="Arial" w:cs="Arial"/>
                <w:b/>
                <w:noProof/>
                <w:sz w:val="24"/>
                <w:szCs w:val="24"/>
              </w:rPr>
              <w:t>gazonów kwiatowych zlokalizowanych na terenach miasta Kołobrzeg</w:t>
            </w:r>
          </w:p>
          <w:p w14:paraId="0EBA2C02" w14:textId="609A76FD" w:rsidR="00D95668" w:rsidRPr="00C27DA6" w:rsidRDefault="00D95668" w:rsidP="00D95668">
            <w:pPr>
              <w:tabs>
                <w:tab w:val="left" w:pos="0"/>
              </w:tabs>
              <w:spacing w:line="240" w:lineRule="atLeast"/>
              <w:jc w:val="center"/>
              <w:rPr>
                <w:b/>
                <w:sz w:val="24"/>
                <w:szCs w:val="24"/>
              </w:rPr>
            </w:pPr>
          </w:p>
        </w:tc>
        <w:tc>
          <w:tcPr>
            <w:tcW w:w="1260" w:type="dxa"/>
            <w:shd w:val="clear" w:color="auto" w:fill="auto"/>
          </w:tcPr>
          <w:p w14:paraId="1737001A" w14:textId="77777777" w:rsidR="00D95668" w:rsidRPr="00AE71AA" w:rsidRDefault="00D95668" w:rsidP="00D95668">
            <w:pPr>
              <w:jc w:val="center"/>
              <w:rPr>
                <w:rFonts w:ascii="Arial" w:hAnsi="Arial" w:cs="Arial"/>
                <w:b/>
              </w:rPr>
            </w:pPr>
          </w:p>
          <w:p w14:paraId="340BA1D7" w14:textId="77777777" w:rsidR="00D95668" w:rsidRPr="00AE71AA" w:rsidRDefault="00D95668" w:rsidP="00D95668">
            <w:pPr>
              <w:jc w:val="center"/>
              <w:rPr>
                <w:rFonts w:ascii="Arial" w:hAnsi="Arial" w:cs="Arial"/>
                <w:b/>
                <w:sz w:val="18"/>
                <w:szCs w:val="18"/>
              </w:rPr>
            </w:pPr>
            <w:r w:rsidRPr="00AE71AA">
              <w:rPr>
                <w:rFonts w:ascii="Arial" w:hAnsi="Arial" w:cs="Arial"/>
                <w:b/>
                <w:sz w:val="18"/>
                <w:szCs w:val="18"/>
              </w:rPr>
              <w:t xml:space="preserve">wartość jednostkowa ryczałtowa </w:t>
            </w:r>
          </w:p>
          <w:p w14:paraId="3D4C7804" w14:textId="77777777" w:rsidR="00D95668" w:rsidRPr="00C27DA6" w:rsidRDefault="00D95668" w:rsidP="00D95668">
            <w:pPr>
              <w:jc w:val="center"/>
              <w:rPr>
                <w:sz w:val="24"/>
                <w:szCs w:val="24"/>
              </w:rPr>
            </w:pPr>
            <w:r w:rsidRPr="00AE71AA">
              <w:rPr>
                <w:rFonts w:ascii="Arial" w:hAnsi="Arial" w:cs="Arial"/>
                <w:b/>
                <w:sz w:val="18"/>
                <w:szCs w:val="18"/>
              </w:rPr>
              <w:t>netto</w:t>
            </w:r>
          </w:p>
        </w:tc>
        <w:tc>
          <w:tcPr>
            <w:tcW w:w="1077" w:type="dxa"/>
          </w:tcPr>
          <w:p w14:paraId="39A51329" w14:textId="77777777" w:rsidR="00D95668" w:rsidRPr="00AE71AA" w:rsidRDefault="00D95668" w:rsidP="00D95668">
            <w:pPr>
              <w:jc w:val="center"/>
              <w:rPr>
                <w:rFonts w:ascii="Arial" w:hAnsi="Arial" w:cs="Arial"/>
                <w:b/>
              </w:rPr>
            </w:pPr>
          </w:p>
          <w:p w14:paraId="0CDCE058" w14:textId="77777777" w:rsidR="00D95668" w:rsidRPr="00C27DA6" w:rsidRDefault="00D95668" w:rsidP="00D95668">
            <w:pPr>
              <w:spacing w:line="240" w:lineRule="atLeast"/>
              <w:jc w:val="center"/>
              <w:rPr>
                <w:sz w:val="22"/>
                <w:szCs w:val="22"/>
              </w:rPr>
            </w:pPr>
            <w:r w:rsidRPr="00AE71AA">
              <w:rPr>
                <w:rFonts w:ascii="Arial" w:hAnsi="Arial" w:cs="Arial"/>
                <w:b/>
              </w:rPr>
              <w:t>VAT</w:t>
            </w:r>
          </w:p>
        </w:tc>
        <w:tc>
          <w:tcPr>
            <w:tcW w:w="1260" w:type="dxa"/>
          </w:tcPr>
          <w:p w14:paraId="10973849" w14:textId="77777777" w:rsidR="00D95668" w:rsidRPr="00AE71AA" w:rsidRDefault="00D95668" w:rsidP="00D95668">
            <w:pPr>
              <w:jc w:val="center"/>
              <w:rPr>
                <w:rFonts w:ascii="Arial" w:hAnsi="Arial" w:cs="Arial"/>
                <w:b/>
              </w:rPr>
            </w:pPr>
          </w:p>
          <w:p w14:paraId="1456F15C" w14:textId="77777777" w:rsidR="00D95668" w:rsidRPr="00C27DA6" w:rsidRDefault="00D95668" w:rsidP="00D95668">
            <w:pPr>
              <w:spacing w:line="240" w:lineRule="atLeast"/>
              <w:jc w:val="center"/>
            </w:pPr>
            <w:r w:rsidRPr="00AE71AA">
              <w:rPr>
                <w:rFonts w:ascii="Arial" w:hAnsi="Arial" w:cs="Arial"/>
                <w:b/>
                <w:sz w:val="18"/>
                <w:szCs w:val="18"/>
              </w:rPr>
              <w:t>Cena jednostkowa ryczałtowa brutto</w:t>
            </w:r>
          </w:p>
        </w:tc>
        <w:tc>
          <w:tcPr>
            <w:tcW w:w="1281" w:type="dxa"/>
          </w:tcPr>
          <w:p w14:paraId="667609AC" w14:textId="77777777" w:rsidR="00D95668" w:rsidRPr="00AE71AA" w:rsidRDefault="00D95668" w:rsidP="00D95668">
            <w:pPr>
              <w:spacing w:line="240" w:lineRule="atLeast"/>
              <w:jc w:val="center"/>
              <w:rPr>
                <w:rFonts w:ascii="Arial" w:hAnsi="Arial" w:cs="Arial"/>
                <w:b/>
              </w:rPr>
            </w:pPr>
          </w:p>
          <w:p w14:paraId="595DEE9D" w14:textId="77777777" w:rsidR="00D95668" w:rsidRPr="00AE71AA" w:rsidRDefault="00D95668" w:rsidP="00D95668">
            <w:pPr>
              <w:spacing w:line="240" w:lineRule="atLeast"/>
              <w:jc w:val="center"/>
              <w:rPr>
                <w:rFonts w:ascii="Arial" w:hAnsi="Arial" w:cs="Arial"/>
                <w:b/>
              </w:rPr>
            </w:pPr>
            <w:r w:rsidRPr="00AE71AA">
              <w:rPr>
                <w:rFonts w:ascii="Arial" w:hAnsi="Arial" w:cs="Arial"/>
                <w:b/>
              </w:rPr>
              <w:t>zakres ilościowy</w:t>
            </w:r>
          </w:p>
          <w:p w14:paraId="0397E2CB" w14:textId="77777777" w:rsidR="00D95668" w:rsidRPr="00C27DA6" w:rsidRDefault="00D95668" w:rsidP="00D95668">
            <w:pPr>
              <w:jc w:val="center"/>
              <w:rPr>
                <w:b/>
                <w:sz w:val="22"/>
                <w:szCs w:val="22"/>
              </w:rPr>
            </w:pPr>
          </w:p>
        </w:tc>
        <w:tc>
          <w:tcPr>
            <w:tcW w:w="1418" w:type="dxa"/>
          </w:tcPr>
          <w:p w14:paraId="74E42C7B" w14:textId="77777777" w:rsidR="00D95668" w:rsidRPr="00AE71AA" w:rsidRDefault="00D95668" w:rsidP="00D95668">
            <w:pPr>
              <w:jc w:val="center"/>
              <w:rPr>
                <w:rFonts w:ascii="Arial" w:hAnsi="Arial" w:cs="Arial"/>
                <w:b/>
              </w:rPr>
            </w:pPr>
            <w:r w:rsidRPr="00AE71AA">
              <w:rPr>
                <w:rFonts w:ascii="Arial" w:hAnsi="Arial" w:cs="Arial"/>
                <w:b/>
              </w:rPr>
              <w:t>cena brutto</w:t>
            </w:r>
          </w:p>
          <w:p w14:paraId="708B675D" w14:textId="77777777" w:rsidR="00D95668" w:rsidRPr="00AE71AA" w:rsidRDefault="00D95668" w:rsidP="00D95668">
            <w:pPr>
              <w:jc w:val="center"/>
              <w:rPr>
                <w:rFonts w:ascii="Arial" w:hAnsi="Arial" w:cs="Arial"/>
                <w:b/>
              </w:rPr>
            </w:pPr>
            <w:r w:rsidRPr="00AE71AA">
              <w:rPr>
                <w:rFonts w:ascii="Arial" w:hAnsi="Arial" w:cs="Arial"/>
                <w:b/>
              </w:rPr>
              <w:t>za wykonanie danego elementu</w:t>
            </w:r>
          </w:p>
          <w:p w14:paraId="2F093E37" w14:textId="77777777" w:rsidR="00D95668" w:rsidRPr="00AE71AA" w:rsidRDefault="00D95668" w:rsidP="00D95668">
            <w:pPr>
              <w:jc w:val="center"/>
              <w:rPr>
                <w:rFonts w:ascii="Arial" w:hAnsi="Arial" w:cs="Arial"/>
                <w:b/>
              </w:rPr>
            </w:pPr>
            <w:r w:rsidRPr="00AE71AA">
              <w:rPr>
                <w:rFonts w:ascii="Arial" w:hAnsi="Arial" w:cs="Arial"/>
                <w:b/>
              </w:rPr>
              <w:t>przedmiotu zamówienia</w:t>
            </w:r>
          </w:p>
          <w:p w14:paraId="10A49F52" w14:textId="77777777" w:rsidR="00D95668" w:rsidRPr="00C27DA6" w:rsidRDefault="00D95668" w:rsidP="00D95668">
            <w:pPr>
              <w:spacing w:line="240" w:lineRule="atLeast"/>
              <w:jc w:val="center"/>
            </w:pPr>
            <w:r w:rsidRPr="00AE71AA">
              <w:rPr>
                <w:rFonts w:ascii="Arial" w:hAnsi="Arial" w:cs="Arial"/>
                <w:b/>
              </w:rPr>
              <w:t>(5 x 6)</w:t>
            </w:r>
          </w:p>
        </w:tc>
      </w:tr>
      <w:tr w:rsidR="00D95668" w:rsidRPr="00C27DA6" w14:paraId="4789C4F6" w14:textId="77777777" w:rsidTr="00D95668">
        <w:tc>
          <w:tcPr>
            <w:tcW w:w="533" w:type="dxa"/>
          </w:tcPr>
          <w:p w14:paraId="66C6C691" w14:textId="77777777" w:rsidR="00D95668" w:rsidRPr="00C27DA6" w:rsidRDefault="00D95668" w:rsidP="00D95668">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72BCA4C1" w14:textId="77777777" w:rsidR="00D95668" w:rsidRPr="00C27DA6" w:rsidRDefault="00D95668" w:rsidP="00D95668">
            <w:pPr>
              <w:spacing w:line="240" w:lineRule="atLeast"/>
              <w:jc w:val="center"/>
              <w:rPr>
                <w:sz w:val="16"/>
                <w:szCs w:val="24"/>
              </w:rPr>
            </w:pPr>
            <w:r w:rsidRPr="00AE71AA">
              <w:rPr>
                <w:rFonts w:ascii="Arial" w:hAnsi="Arial" w:cs="Arial"/>
              </w:rPr>
              <w:t>2.</w:t>
            </w:r>
          </w:p>
        </w:tc>
        <w:tc>
          <w:tcPr>
            <w:tcW w:w="1260" w:type="dxa"/>
            <w:shd w:val="clear" w:color="auto" w:fill="auto"/>
          </w:tcPr>
          <w:p w14:paraId="4A097886" w14:textId="77777777" w:rsidR="00D95668" w:rsidRPr="00C27DA6" w:rsidRDefault="00D95668" w:rsidP="00D95668">
            <w:pPr>
              <w:spacing w:line="240" w:lineRule="atLeast"/>
              <w:jc w:val="center"/>
              <w:rPr>
                <w:sz w:val="16"/>
                <w:szCs w:val="24"/>
              </w:rPr>
            </w:pPr>
            <w:r w:rsidRPr="00AE71AA">
              <w:rPr>
                <w:rFonts w:ascii="Arial" w:hAnsi="Arial" w:cs="Arial"/>
              </w:rPr>
              <w:t>3.</w:t>
            </w:r>
          </w:p>
        </w:tc>
        <w:tc>
          <w:tcPr>
            <w:tcW w:w="1077" w:type="dxa"/>
          </w:tcPr>
          <w:p w14:paraId="6861829F" w14:textId="77777777" w:rsidR="00D95668" w:rsidRPr="00C27DA6" w:rsidRDefault="00D95668" w:rsidP="00D95668">
            <w:pPr>
              <w:spacing w:line="240" w:lineRule="atLeast"/>
              <w:jc w:val="center"/>
              <w:rPr>
                <w:sz w:val="16"/>
                <w:szCs w:val="24"/>
              </w:rPr>
            </w:pPr>
            <w:r w:rsidRPr="00AE71AA">
              <w:rPr>
                <w:rFonts w:ascii="Arial" w:hAnsi="Arial" w:cs="Arial"/>
              </w:rPr>
              <w:t>4.</w:t>
            </w:r>
          </w:p>
        </w:tc>
        <w:tc>
          <w:tcPr>
            <w:tcW w:w="1260" w:type="dxa"/>
          </w:tcPr>
          <w:p w14:paraId="7FDCF4B6" w14:textId="77777777" w:rsidR="00D95668" w:rsidRPr="00C27DA6" w:rsidRDefault="00D95668" w:rsidP="00D95668">
            <w:pPr>
              <w:spacing w:line="240" w:lineRule="atLeast"/>
              <w:jc w:val="center"/>
              <w:rPr>
                <w:sz w:val="16"/>
                <w:szCs w:val="24"/>
              </w:rPr>
            </w:pPr>
            <w:r w:rsidRPr="00AE71AA">
              <w:rPr>
                <w:rFonts w:ascii="Arial" w:hAnsi="Arial" w:cs="Arial"/>
              </w:rPr>
              <w:t>5.</w:t>
            </w:r>
          </w:p>
        </w:tc>
        <w:tc>
          <w:tcPr>
            <w:tcW w:w="1281" w:type="dxa"/>
          </w:tcPr>
          <w:p w14:paraId="5AA4D9FC" w14:textId="77777777" w:rsidR="00D95668" w:rsidRPr="00C27DA6" w:rsidRDefault="00D95668" w:rsidP="00D95668">
            <w:pPr>
              <w:spacing w:line="240" w:lineRule="atLeast"/>
              <w:jc w:val="center"/>
              <w:rPr>
                <w:sz w:val="16"/>
                <w:szCs w:val="24"/>
              </w:rPr>
            </w:pPr>
            <w:r w:rsidRPr="00AE71AA">
              <w:rPr>
                <w:rFonts w:ascii="Arial" w:hAnsi="Arial" w:cs="Arial"/>
              </w:rPr>
              <w:t>6.</w:t>
            </w:r>
          </w:p>
        </w:tc>
        <w:tc>
          <w:tcPr>
            <w:tcW w:w="1418" w:type="dxa"/>
          </w:tcPr>
          <w:p w14:paraId="014B79BC" w14:textId="77777777" w:rsidR="00D95668" w:rsidRPr="00C27DA6" w:rsidRDefault="00D95668" w:rsidP="00D95668">
            <w:pPr>
              <w:spacing w:line="240" w:lineRule="atLeast"/>
              <w:jc w:val="center"/>
              <w:rPr>
                <w:sz w:val="16"/>
                <w:szCs w:val="24"/>
              </w:rPr>
            </w:pPr>
            <w:r w:rsidRPr="00AE71AA">
              <w:rPr>
                <w:rFonts w:ascii="Arial" w:hAnsi="Arial" w:cs="Arial"/>
              </w:rPr>
              <w:t>7.</w:t>
            </w:r>
          </w:p>
        </w:tc>
      </w:tr>
      <w:tr w:rsidR="00D95668" w:rsidRPr="00C27DA6" w14:paraId="55684E86" w14:textId="77777777" w:rsidTr="00D95668">
        <w:trPr>
          <w:trHeight w:val="383"/>
        </w:trPr>
        <w:tc>
          <w:tcPr>
            <w:tcW w:w="533" w:type="dxa"/>
            <w:vMerge w:val="restart"/>
          </w:tcPr>
          <w:p w14:paraId="0B55FCE5" w14:textId="77777777" w:rsidR="00D95668" w:rsidRPr="00C27DA6" w:rsidRDefault="00D95668" w:rsidP="00D95668">
            <w:pPr>
              <w:spacing w:line="240" w:lineRule="atLeast"/>
              <w:jc w:val="center"/>
              <w:rPr>
                <w:rFonts w:ascii="Arial" w:hAnsi="Arial" w:cs="Arial"/>
                <w:sz w:val="22"/>
                <w:szCs w:val="22"/>
              </w:rPr>
            </w:pPr>
          </w:p>
          <w:p w14:paraId="7CD38EDE" w14:textId="042F9306" w:rsidR="00D95668" w:rsidRPr="00C27DA6" w:rsidRDefault="00FA6375" w:rsidP="00D95668">
            <w:pPr>
              <w:spacing w:line="240" w:lineRule="atLeast"/>
              <w:jc w:val="center"/>
              <w:rPr>
                <w:rFonts w:ascii="Arial" w:hAnsi="Arial" w:cs="Arial"/>
                <w:sz w:val="22"/>
                <w:szCs w:val="22"/>
              </w:rPr>
            </w:pPr>
            <w:r>
              <w:rPr>
                <w:rFonts w:ascii="Arial" w:hAnsi="Arial" w:cs="Arial"/>
                <w:sz w:val="22"/>
                <w:szCs w:val="22"/>
              </w:rPr>
              <w:t>65</w:t>
            </w:r>
            <w:r w:rsidR="00D95668" w:rsidRPr="00C27DA6">
              <w:rPr>
                <w:rFonts w:ascii="Arial" w:hAnsi="Arial" w:cs="Arial"/>
                <w:sz w:val="22"/>
                <w:szCs w:val="22"/>
              </w:rPr>
              <w:t>.</w:t>
            </w:r>
          </w:p>
          <w:p w14:paraId="5B1CC4E5" w14:textId="77777777" w:rsidR="00D95668" w:rsidRPr="00C27DA6" w:rsidRDefault="00D95668" w:rsidP="00D95668">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7" w:type="dxa"/>
            <w:gridSpan w:val="2"/>
            <w:vMerge w:val="restart"/>
          </w:tcPr>
          <w:p w14:paraId="79BA74E8" w14:textId="77777777" w:rsidR="00D95668" w:rsidRDefault="00D95668" w:rsidP="00D95668">
            <w:pPr>
              <w:jc w:val="center"/>
              <w:rPr>
                <w:rFonts w:ascii="Arial" w:hAnsi="Arial" w:cs="Arial"/>
                <w:b/>
                <w:sz w:val="22"/>
                <w:szCs w:val="22"/>
              </w:rPr>
            </w:pPr>
          </w:p>
          <w:p w14:paraId="0123E1D2" w14:textId="6E1E9932" w:rsidR="00D95668" w:rsidRPr="00932A14" w:rsidRDefault="00E81F95" w:rsidP="00D95668">
            <w:pPr>
              <w:jc w:val="center"/>
              <w:rPr>
                <w:rFonts w:ascii="Arial" w:hAnsi="Arial" w:cs="Arial"/>
                <w:sz w:val="22"/>
                <w:szCs w:val="22"/>
              </w:rPr>
            </w:pPr>
            <w:r>
              <w:rPr>
                <w:rFonts w:ascii="Arial" w:hAnsi="Arial" w:cs="Arial"/>
                <w:sz w:val="22"/>
                <w:szCs w:val="22"/>
              </w:rPr>
              <w:t>Wykonanie wiosennej</w:t>
            </w:r>
            <w:r w:rsidR="00D95668" w:rsidRPr="00932A14">
              <w:rPr>
                <w:rFonts w:ascii="Arial" w:hAnsi="Arial" w:cs="Arial"/>
                <w:sz w:val="22"/>
                <w:szCs w:val="22"/>
              </w:rPr>
              <w:t xml:space="preserve"> obsady </w:t>
            </w:r>
          </w:p>
          <w:p w14:paraId="589ADA61" w14:textId="77777777" w:rsidR="00D95668" w:rsidRPr="00932A14" w:rsidRDefault="00D95668" w:rsidP="00D95668">
            <w:pPr>
              <w:jc w:val="center"/>
              <w:rPr>
                <w:rFonts w:ascii="Arial" w:hAnsi="Arial" w:cs="Arial"/>
                <w:sz w:val="22"/>
                <w:szCs w:val="22"/>
              </w:rPr>
            </w:pPr>
            <w:r w:rsidRPr="00932A14">
              <w:rPr>
                <w:rFonts w:ascii="Arial" w:hAnsi="Arial" w:cs="Arial"/>
                <w:sz w:val="22"/>
                <w:szCs w:val="22"/>
              </w:rPr>
              <w:t>w gazonach zlokalizowanych na terenach miasta Kołobrzeg</w:t>
            </w:r>
          </w:p>
          <w:p w14:paraId="47B891B5" w14:textId="77777777" w:rsidR="00D95668" w:rsidRPr="00C27DA6" w:rsidRDefault="00D95668" w:rsidP="00D95668">
            <w:pPr>
              <w:jc w:val="center"/>
              <w:rPr>
                <w:rFonts w:ascii="Arial" w:hAnsi="Arial" w:cs="Arial"/>
                <w:sz w:val="22"/>
                <w:szCs w:val="22"/>
              </w:rPr>
            </w:pPr>
          </w:p>
        </w:tc>
        <w:tc>
          <w:tcPr>
            <w:tcW w:w="1260" w:type="dxa"/>
            <w:vMerge w:val="restart"/>
            <w:shd w:val="clear" w:color="auto" w:fill="auto"/>
          </w:tcPr>
          <w:p w14:paraId="0EBAA339" w14:textId="77777777" w:rsidR="00D95668" w:rsidRPr="00C428E2" w:rsidRDefault="00D95668" w:rsidP="00D95668">
            <w:pPr>
              <w:jc w:val="right"/>
              <w:rPr>
                <w:rFonts w:ascii="Arial" w:hAnsi="Arial" w:cs="Arial"/>
                <w:sz w:val="22"/>
                <w:szCs w:val="22"/>
              </w:rPr>
            </w:pPr>
          </w:p>
          <w:p w14:paraId="29148CB6" w14:textId="77777777" w:rsidR="00D95668" w:rsidRPr="00C428E2" w:rsidRDefault="00D95668" w:rsidP="00D95668">
            <w:pPr>
              <w:jc w:val="right"/>
              <w:rPr>
                <w:rFonts w:ascii="Arial" w:hAnsi="Arial" w:cs="Arial"/>
                <w:sz w:val="22"/>
                <w:szCs w:val="22"/>
              </w:rPr>
            </w:pPr>
            <w:r w:rsidRPr="00C428E2">
              <w:rPr>
                <w:rFonts w:ascii="Arial" w:hAnsi="Arial" w:cs="Arial"/>
                <w:sz w:val="22"/>
                <w:szCs w:val="22"/>
              </w:rPr>
              <w:t xml:space="preserve">   </w:t>
            </w:r>
          </w:p>
          <w:p w14:paraId="1466F524" w14:textId="77777777" w:rsidR="00D95668" w:rsidRPr="00C428E2" w:rsidRDefault="00D95668" w:rsidP="00D95668">
            <w:pPr>
              <w:jc w:val="right"/>
              <w:rPr>
                <w:rFonts w:ascii="Arial" w:hAnsi="Arial" w:cs="Arial"/>
                <w:sz w:val="22"/>
                <w:szCs w:val="22"/>
              </w:rPr>
            </w:pPr>
          </w:p>
          <w:p w14:paraId="4CD72372" w14:textId="77777777" w:rsidR="00D95668" w:rsidRPr="00C428E2" w:rsidRDefault="00D95668" w:rsidP="00D95668">
            <w:pPr>
              <w:jc w:val="right"/>
              <w:rPr>
                <w:rFonts w:ascii="Arial" w:hAnsi="Arial" w:cs="Arial"/>
                <w:sz w:val="22"/>
                <w:szCs w:val="22"/>
              </w:rPr>
            </w:pPr>
          </w:p>
          <w:p w14:paraId="74779D2F" w14:textId="77777777" w:rsidR="00D95668" w:rsidRPr="00C27DA6" w:rsidRDefault="00D95668" w:rsidP="00D95668">
            <w:pPr>
              <w:jc w:val="right"/>
              <w:rPr>
                <w:rFonts w:ascii="Arial" w:hAnsi="Arial" w:cs="Arial"/>
                <w:b/>
                <w:sz w:val="22"/>
                <w:szCs w:val="22"/>
              </w:rPr>
            </w:pPr>
            <w:r w:rsidRPr="00C428E2">
              <w:rPr>
                <w:rFonts w:ascii="Arial" w:hAnsi="Arial" w:cs="Arial"/>
                <w:sz w:val="22"/>
                <w:szCs w:val="22"/>
              </w:rPr>
              <w:t xml:space="preserve">zł/1szt   </w:t>
            </w:r>
          </w:p>
        </w:tc>
        <w:tc>
          <w:tcPr>
            <w:tcW w:w="1077" w:type="dxa"/>
          </w:tcPr>
          <w:p w14:paraId="2BD60CEF" w14:textId="77777777" w:rsidR="00D95668" w:rsidRPr="00C428E2" w:rsidRDefault="00D95668" w:rsidP="00D95668">
            <w:pPr>
              <w:rPr>
                <w:rFonts w:ascii="Arial" w:hAnsi="Arial" w:cs="Arial"/>
                <w:sz w:val="22"/>
                <w:szCs w:val="22"/>
              </w:rPr>
            </w:pPr>
          </w:p>
          <w:p w14:paraId="321BE2FA" w14:textId="77777777" w:rsidR="00E81F95" w:rsidRDefault="00E81F95" w:rsidP="00D95668">
            <w:pPr>
              <w:jc w:val="right"/>
              <w:rPr>
                <w:rFonts w:ascii="Arial" w:hAnsi="Arial" w:cs="Arial"/>
                <w:sz w:val="22"/>
                <w:szCs w:val="22"/>
              </w:rPr>
            </w:pPr>
          </w:p>
          <w:p w14:paraId="4DBB0637" w14:textId="77777777" w:rsidR="00D95668" w:rsidRPr="00C27DA6" w:rsidRDefault="00D95668" w:rsidP="00D95668">
            <w:pPr>
              <w:jc w:val="right"/>
              <w:rPr>
                <w:rFonts w:ascii="Arial" w:hAnsi="Arial" w:cs="Arial"/>
                <w:sz w:val="22"/>
                <w:szCs w:val="22"/>
              </w:rPr>
            </w:pPr>
            <w:r w:rsidRPr="00C428E2">
              <w:rPr>
                <w:rFonts w:ascii="Arial" w:hAnsi="Arial" w:cs="Arial"/>
                <w:sz w:val="22"/>
                <w:szCs w:val="22"/>
              </w:rPr>
              <w:t>%</w:t>
            </w:r>
          </w:p>
        </w:tc>
        <w:tc>
          <w:tcPr>
            <w:tcW w:w="1260" w:type="dxa"/>
            <w:vMerge w:val="restart"/>
          </w:tcPr>
          <w:p w14:paraId="1AEA3A35" w14:textId="77777777" w:rsidR="00D95668" w:rsidRPr="00C428E2" w:rsidRDefault="00D95668" w:rsidP="00D95668">
            <w:pPr>
              <w:jc w:val="center"/>
              <w:rPr>
                <w:rFonts w:ascii="Arial" w:hAnsi="Arial" w:cs="Arial"/>
                <w:b/>
                <w:sz w:val="22"/>
                <w:szCs w:val="22"/>
              </w:rPr>
            </w:pPr>
          </w:p>
          <w:p w14:paraId="26C7CF02" w14:textId="77777777" w:rsidR="00D95668" w:rsidRPr="00C428E2" w:rsidRDefault="00D95668" w:rsidP="00D95668">
            <w:pPr>
              <w:jc w:val="center"/>
              <w:rPr>
                <w:rFonts w:ascii="Arial" w:hAnsi="Arial" w:cs="Arial"/>
                <w:b/>
                <w:sz w:val="22"/>
                <w:szCs w:val="22"/>
              </w:rPr>
            </w:pPr>
          </w:p>
          <w:p w14:paraId="5A5D4BB4" w14:textId="77777777" w:rsidR="00D95668" w:rsidRPr="00C428E2" w:rsidRDefault="00D95668" w:rsidP="00D95668">
            <w:pPr>
              <w:jc w:val="center"/>
              <w:rPr>
                <w:rFonts w:ascii="Arial" w:hAnsi="Arial" w:cs="Arial"/>
                <w:b/>
                <w:sz w:val="22"/>
                <w:szCs w:val="22"/>
              </w:rPr>
            </w:pPr>
          </w:p>
          <w:p w14:paraId="482E1946" w14:textId="77777777" w:rsidR="00D95668" w:rsidRPr="00C428E2" w:rsidRDefault="00D95668" w:rsidP="00D95668">
            <w:pPr>
              <w:jc w:val="center"/>
              <w:rPr>
                <w:rFonts w:ascii="Arial" w:hAnsi="Arial" w:cs="Arial"/>
                <w:b/>
                <w:sz w:val="22"/>
                <w:szCs w:val="22"/>
              </w:rPr>
            </w:pPr>
          </w:p>
          <w:p w14:paraId="2B8C66F3" w14:textId="77777777" w:rsidR="00D95668" w:rsidRPr="00C27DA6" w:rsidRDefault="00D95668" w:rsidP="00D95668">
            <w:pPr>
              <w:jc w:val="right"/>
              <w:rPr>
                <w:rFonts w:ascii="Arial" w:hAnsi="Arial" w:cs="Arial"/>
                <w:b/>
                <w:sz w:val="22"/>
                <w:szCs w:val="22"/>
              </w:rPr>
            </w:pPr>
            <w:r w:rsidRPr="00C428E2">
              <w:rPr>
                <w:rFonts w:ascii="Arial" w:hAnsi="Arial" w:cs="Arial"/>
                <w:sz w:val="22"/>
                <w:szCs w:val="22"/>
              </w:rPr>
              <w:t xml:space="preserve">zł/1szt   </w:t>
            </w:r>
          </w:p>
        </w:tc>
        <w:tc>
          <w:tcPr>
            <w:tcW w:w="1281" w:type="dxa"/>
            <w:vMerge w:val="restart"/>
          </w:tcPr>
          <w:p w14:paraId="44564DEC" w14:textId="77777777" w:rsidR="00D95668" w:rsidRPr="009D3771" w:rsidRDefault="00D95668" w:rsidP="00D95668">
            <w:pPr>
              <w:jc w:val="center"/>
              <w:rPr>
                <w:rFonts w:ascii="Arial" w:hAnsi="Arial" w:cs="Arial"/>
                <w:b/>
                <w:color w:val="FF0000"/>
                <w:sz w:val="22"/>
                <w:szCs w:val="22"/>
              </w:rPr>
            </w:pPr>
          </w:p>
          <w:p w14:paraId="3DF821D0" w14:textId="77777777" w:rsidR="00D95668" w:rsidRPr="009D3771" w:rsidRDefault="00D95668" w:rsidP="00D95668">
            <w:pPr>
              <w:jc w:val="center"/>
              <w:rPr>
                <w:rFonts w:ascii="Arial" w:hAnsi="Arial" w:cs="Arial"/>
                <w:b/>
                <w:color w:val="FF0000"/>
                <w:sz w:val="22"/>
                <w:szCs w:val="22"/>
              </w:rPr>
            </w:pPr>
          </w:p>
          <w:p w14:paraId="7336028C" w14:textId="3F96E8AF" w:rsidR="00D95668" w:rsidRPr="00C27DA6" w:rsidRDefault="00E81F95" w:rsidP="00D95668">
            <w:pPr>
              <w:jc w:val="center"/>
              <w:rPr>
                <w:rFonts w:ascii="Arial" w:hAnsi="Arial" w:cs="Arial"/>
                <w:color w:val="FF0000"/>
                <w:sz w:val="22"/>
                <w:szCs w:val="22"/>
              </w:rPr>
            </w:pPr>
            <w:r>
              <w:rPr>
                <w:rFonts w:ascii="Arial" w:hAnsi="Arial" w:cs="Arial"/>
                <w:b/>
                <w:sz w:val="22"/>
                <w:szCs w:val="22"/>
              </w:rPr>
              <w:t>85</w:t>
            </w:r>
            <w:r w:rsidR="00D95668" w:rsidRPr="009D3FD3">
              <w:rPr>
                <w:rFonts w:ascii="Arial" w:hAnsi="Arial" w:cs="Arial"/>
                <w:sz w:val="22"/>
                <w:szCs w:val="22"/>
              </w:rPr>
              <w:t xml:space="preserve"> </w:t>
            </w:r>
            <w:r w:rsidR="00D95668" w:rsidRPr="009D3FD3">
              <w:rPr>
                <w:rFonts w:ascii="Arial" w:hAnsi="Arial" w:cs="Arial"/>
                <w:b/>
                <w:sz w:val="22"/>
                <w:szCs w:val="22"/>
              </w:rPr>
              <w:t>szt.</w:t>
            </w:r>
          </w:p>
        </w:tc>
        <w:tc>
          <w:tcPr>
            <w:tcW w:w="1418" w:type="dxa"/>
            <w:vMerge w:val="restart"/>
          </w:tcPr>
          <w:p w14:paraId="7A0CBAD4" w14:textId="77777777" w:rsidR="00D95668" w:rsidRPr="00C27DA6" w:rsidRDefault="00D95668" w:rsidP="00D95668">
            <w:pPr>
              <w:jc w:val="right"/>
              <w:rPr>
                <w:b/>
                <w:sz w:val="24"/>
                <w:szCs w:val="24"/>
              </w:rPr>
            </w:pPr>
          </w:p>
        </w:tc>
      </w:tr>
      <w:tr w:rsidR="00D95668" w:rsidRPr="00C27DA6" w14:paraId="500669AB" w14:textId="77777777" w:rsidTr="00D95668">
        <w:trPr>
          <w:trHeight w:val="382"/>
        </w:trPr>
        <w:tc>
          <w:tcPr>
            <w:tcW w:w="533" w:type="dxa"/>
            <w:vMerge/>
          </w:tcPr>
          <w:p w14:paraId="1D996018" w14:textId="77777777" w:rsidR="00D95668" w:rsidRPr="00C27DA6" w:rsidRDefault="00D95668" w:rsidP="00D95668">
            <w:pPr>
              <w:spacing w:line="240" w:lineRule="atLeast"/>
              <w:jc w:val="center"/>
              <w:rPr>
                <w:rFonts w:ascii="Arial" w:hAnsi="Arial" w:cs="Arial"/>
                <w:sz w:val="22"/>
                <w:szCs w:val="22"/>
              </w:rPr>
            </w:pPr>
          </w:p>
        </w:tc>
        <w:tc>
          <w:tcPr>
            <w:tcW w:w="3067" w:type="dxa"/>
            <w:gridSpan w:val="2"/>
            <w:vMerge/>
          </w:tcPr>
          <w:p w14:paraId="20084466" w14:textId="77777777" w:rsidR="00D95668" w:rsidRPr="00C27DA6" w:rsidRDefault="00D95668" w:rsidP="00D95668">
            <w:pPr>
              <w:rPr>
                <w:rFonts w:ascii="Arial" w:hAnsi="Arial" w:cs="Arial"/>
                <w:sz w:val="22"/>
                <w:szCs w:val="22"/>
              </w:rPr>
            </w:pPr>
          </w:p>
        </w:tc>
        <w:tc>
          <w:tcPr>
            <w:tcW w:w="1260" w:type="dxa"/>
            <w:vMerge/>
          </w:tcPr>
          <w:p w14:paraId="7834C20F" w14:textId="77777777" w:rsidR="00D95668" w:rsidRPr="00C27DA6" w:rsidRDefault="00D95668" w:rsidP="00D95668">
            <w:pPr>
              <w:jc w:val="center"/>
              <w:rPr>
                <w:rFonts w:ascii="Arial" w:hAnsi="Arial" w:cs="Arial"/>
                <w:sz w:val="22"/>
                <w:szCs w:val="22"/>
              </w:rPr>
            </w:pPr>
          </w:p>
        </w:tc>
        <w:tc>
          <w:tcPr>
            <w:tcW w:w="1077" w:type="dxa"/>
          </w:tcPr>
          <w:p w14:paraId="1B05C4D2" w14:textId="77777777" w:rsidR="00D95668" w:rsidRPr="00C27DA6" w:rsidRDefault="00D95668" w:rsidP="00D95668">
            <w:pPr>
              <w:jc w:val="right"/>
              <w:rPr>
                <w:rFonts w:ascii="Arial" w:hAnsi="Arial" w:cs="Arial"/>
                <w:sz w:val="22"/>
                <w:szCs w:val="22"/>
              </w:rPr>
            </w:pPr>
          </w:p>
          <w:p w14:paraId="72DF590C" w14:textId="77777777" w:rsidR="00E81F95" w:rsidRDefault="00E81F95" w:rsidP="00D95668">
            <w:pPr>
              <w:jc w:val="right"/>
              <w:rPr>
                <w:rFonts w:ascii="Arial" w:hAnsi="Arial" w:cs="Arial"/>
                <w:sz w:val="22"/>
                <w:szCs w:val="22"/>
              </w:rPr>
            </w:pPr>
          </w:p>
          <w:p w14:paraId="475C5A12" w14:textId="77777777" w:rsidR="00D95668" w:rsidRPr="00C27DA6" w:rsidRDefault="00D95668" w:rsidP="00D95668">
            <w:pPr>
              <w:jc w:val="right"/>
              <w:rPr>
                <w:rFonts w:ascii="Arial" w:hAnsi="Arial" w:cs="Arial"/>
                <w:sz w:val="22"/>
                <w:szCs w:val="22"/>
              </w:rPr>
            </w:pPr>
            <w:r w:rsidRPr="00C27DA6">
              <w:rPr>
                <w:rFonts w:ascii="Arial" w:hAnsi="Arial" w:cs="Arial"/>
                <w:sz w:val="22"/>
                <w:szCs w:val="22"/>
              </w:rPr>
              <w:t>zł</w:t>
            </w:r>
          </w:p>
        </w:tc>
        <w:tc>
          <w:tcPr>
            <w:tcW w:w="1260" w:type="dxa"/>
            <w:vMerge/>
          </w:tcPr>
          <w:p w14:paraId="3CF83DB4" w14:textId="77777777" w:rsidR="00D95668" w:rsidRPr="00C27DA6" w:rsidRDefault="00D95668" w:rsidP="00D95668">
            <w:pPr>
              <w:jc w:val="center"/>
              <w:rPr>
                <w:rFonts w:ascii="Arial" w:hAnsi="Arial" w:cs="Arial"/>
                <w:color w:val="FF0000"/>
                <w:sz w:val="22"/>
                <w:szCs w:val="22"/>
              </w:rPr>
            </w:pPr>
          </w:p>
        </w:tc>
        <w:tc>
          <w:tcPr>
            <w:tcW w:w="1281" w:type="dxa"/>
            <w:vMerge/>
          </w:tcPr>
          <w:p w14:paraId="1A640214" w14:textId="77777777" w:rsidR="00D95668" w:rsidRPr="00C27DA6" w:rsidRDefault="00D95668" w:rsidP="00D95668">
            <w:pPr>
              <w:jc w:val="center"/>
              <w:rPr>
                <w:rFonts w:ascii="Arial" w:hAnsi="Arial" w:cs="Arial"/>
                <w:color w:val="FF0000"/>
                <w:sz w:val="22"/>
                <w:szCs w:val="22"/>
              </w:rPr>
            </w:pPr>
          </w:p>
        </w:tc>
        <w:tc>
          <w:tcPr>
            <w:tcW w:w="1418" w:type="dxa"/>
            <w:vMerge/>
          </w:tcPr>
          <w:p w14:paraId="09B06B06" w14:textId="77777777" w:rsidR="00D95668" w:rsidRPr="00C27DA6" w:rsidRDefault="00D95668" w:rsidP="00D95668">
            <w:pPr>
              <w:jc w:val="right"/>
              <w:rPr>
                <w:sz w:val="24"/>
                <w:szCs w:val="24"/>
              </w:rPr>
            </w:pPr>
          </w:p>
        </w:tc>
      </w:tr>
      <w:tr w:rsidR="00D95668" w:rsidRPr="00C27DA6" w14:paraId="0174D292" w14:textId="77777777" w:rsidTr="00D95668">
        <w:trPr>
          <w:trHeight w:val="172"/>
        </w:trPr>
        <w:tc>
          <w:tcPr>
            <w:tcW w:w="540" w:type="dxa"/>
            <w:gridSpan w:val="2"/>
          </w:tcPr>
          <w:p w14:paraId="2110B092" w14:textId="77777777" w:rsidR="00D95668" w:rsidRDefault="00D95668" w:rsidP="00D95668">
            <w:pPr>
              <w:jc w:val="center"/>
              <w:rPr>
                <w:rFonts w:ascii="Arial" w:hAnsi="Arial" w:cs="Arial"/>
                <w:sz w:val="22"/>
                <w:szCs w:val="22"/>
              </w:rPr>
            </w:pPr>
          </w:p>
          <w:p w14:paraId="185296A6" w14:textId="26953143" w:rsidR="00D95668" w:rsidRPr="00C27DA6" w:rsidRDefault="00FA6375" w:rsidP="00D95668">
            <w:pPr>
              <w:jc w:val="center"/>
              <w:rPr>
                <w:rFonts w:ascii="Arial" w:hAnsi="Arial" w:cs="Arial"/>
                <w:sz w:val="22"/>
                <w:szCs w:val="22"/>
              </w:rPr>
            </w:pPr>
            <w:r>
              <w:rPr>
                <w:rFonts w:ascii="Arial" w:hAnsi="Arial" w:cs="Arial"/>
                <w:sz w:val="22"/>
                <w:szCs w:val="22"/>
              </w:rPr>
              <w:t>66</w:t>
            </w:r>
            <w:r w:rsidR="00D95668">
              <w:rPr>
                <w:rFonts w:ascii="Arial" w:hAnsi="Arial" w:cs="Arial"/>
                <w:sz w:val="22"/>
                <w:szCs w:val="22"/>
              </w:rPr>
              <w:t>.</w:t>
            </w:r>
          </w:p>
        </w:tc>
        <w:tc>
          <w:tcPr>
            <w:tcW w:w="7938" w:type="dxa"/>
            <w:gridSpan w:val="5"/>
          </w:tcPr>
          <w:p w14:paraId="336A2E54" w14:textId="77777777" w:rsidR="00D95668" w:rsidRDefault="00D95668" w:rsidP="00D95668">
            <w:pPr>
              <w:jc w:val="right"/>
              <w:rPr>
                <w:rFonts w:ascii="Arial" w:hAnsi="Arial" w:cs="Arial"/>
                <w:b/>
                <w:sz w:val="22"/>
                <w:szCs w:val="22"/>
              </w:rPr>
            </w:pPr>
          </w:p>
          <w:p w14:paraId="0B80260F" w14:textId="3C12DB77" w:rsidR="00D95668" w:rsidRDefault="00D95668" w:rsidP="00D95668">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w:t>
            </w:r>
            <w:r w:rsidR="00E81F95" w:rsidRPr="009F3921">
              <w:rPr>
                <w:rFonts w:ascii="Arial" w:hAnsi="Arial" w:cs="Arial"/>
                <w:b/>
                <w:sz w:val="24"/>
                <w:szCs w:val="24"/>
              </w:rPr>
              <w:t xml:space="preserve"> Element</w:t>
            </w:r>
            <w:r w:rsidR="00E81F95">
              <w:rPr>
                <w:rFonts w:ascii="Arial" w:hAnsi="Arial" w:cs="Arial"/>
                <w:b/>
                <w:sz w:val="24"/>
                <w:szCs w:val="24"/>
              </w:rPr>
              <w:t>u 27</w:t>
            </w:r>
            <w:r w:rsidR="00E81F95" w:rsidRPr="009F3921">
              <w:rPr>
                <w:rFonts w:ascii="Arial" w:hAnsi="Arial" w:cs="Arial"/>
                <w:b/>
                <w:sz w:val="24"/>
                <w:szCs w:val="24"/>
              </w:rPr>
              <w:t xml:space="preserve"> </w:t>
            </w:r>
            <w:r w:rsidR="00E81F95">
              <w:rPr>
                <w:rFonts w:ascii="Arial" w:hAnsi="Arial" w:cs="Arial"/>
                <w:b/>
                <w:sz w:val="24"/>
                <w:szCs w:val="24"/>
              </w:rPr>
              <w:t xml:space="preserve">Części 4 </w:t>
            </w:r>
            <w:r w:rsidR="00E81F95">
              <w:rPr>
                <w:rFonts w:ascii="Arial" w:hAnsi="Arial" w:cs="Arial"/>
                <w:sz w:val="22"/>
                <w:szCs w:val="22"/>
              </w:rPr>
              <w:t>(poz.</w:t>
            </w:r>
            <w:r w:rsidR="002F1F76">
              <w:rPr>
                <w:rFonts w:ascii="Arial" w:hAnsi="Arial" w:cs="Arial"/>
                <w:sz w:val="22"/>
                <w:szCs w:val="22"/>
              </w:rPr>
              <w:t xml:space="preserve"> 64</w:t>
            </w:r>
            <w:r w:rsidR="00E81F95" w:rsidRPr="00C27DA6">
              <w:rPr>
                <w:rFonts w:ascii="Arial" w:hAnsi="Arial" w:cs="Arial"/>
                <w:sz w:val="22"/>
                <w:szCs w:val="22"/>
              </w:rPr>
              <w:t>)</w:t>
            </w:r>
            <w:r w:rsidR="00E81F95">
              <w:rPr>
                <w:rFonts w:ascii="Arial" w:hAnsi="Arial" w:cs="Arial"/>
                <w:b/>
                <w:sz w:val="22"/>
                <w:szCs w:val="22"/>
              </w:rPr>
              <w:t xml:space="preserve">   </w:t>
            </w:r>
            <w:r>
              <w:rPr>
                <w:rFonts w:ascii="Arial" w:hAnsi="Arial" w:cs="Arial"/>
                <w:b/>
                <w:sz w:val="22"/>
                <w:szCs w:val="22"/>
              </w:rPr>
              <w:t xml:space="preserve"> </w:t>
            </w:r>
          </w:p>
          <w:p w14:paraId="4E40C33F" w14:textId="77777777" w:rsidR="00D95668" w:rsidRPr="00C27DA6" w:rsidRDefault="00D95668" w:rsidP="00D95668">
            <w:pPr>
              <w:jc w:val="right"/>
              <w:rPr>
                <w:rFonts w:ascii="Arial" w:hAnsi="Arial" w:cs="Arial"/>
                <w:sz w:val="22"/>
                <w:szCs w:val="22"/>
              </w:rPr>
            </w:pPr>
          </w:p>
        </w:tc>
        <w:tc>
          <w:tcPr>
            <w:tcW w:w="1418" w:type="dxa"/>
          </w:tcPr>
          <w:p w14:paraId="258F31C3" w14:textId="77777777" w:rsidR="00D95668" w:rsidRPr="00C27DA6" w:rsidRDefault="00D95668" w:rsidP="00D95668">
            <w:pPr>
              <w:jc w:val="right"/>
              <w:rPr>
                <w:rFonts w:ascii="Arial" w:hAnsi="Arial" w:cs="Arial"/>
                <w:sz w:val="22"/>
                <w:szCs w:val="22"/>
              </w:rPr>
            </w:pPr>
          </w:p>
        </w:tc>
      </w:tr>
    </w:tbl>
    <w:p w14:paraId="46F8487E" w14:textId="54477181" w:rsidR="009F3921" w:rsidRPr="00DD09AA" w:rsidRDefault="009F3921" w:rsidP="009F3921">
      <w:pPr>
        <w:rPr>
          <w:rFonts w:ascii="Arial" w:hAnsi="Arial" w:cs="Arial"/>
          <w:b/>
          <w:sz w:val="24"/>
          <w:szCs w:val="24"/>
        </w:rPr>
      </w:pPr>
    </w:p>
    <w:tbl>
      <w:tblPr>
        <w:tblW w:w="989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
        <w:gridCol w:w="7"/>
        <w:gridCol w:w="3060"/>
        <w:gridCol w:w="1260"/>
        <w:gridCol w:w="1077"/>
        <w:gridCol w:w="1260"/>
        <w:gridCol w:w="1281"/>
        <w:gridCol w:w="1418"/>
      </w:tblGrid>
      <w:tr w:rsidR="009F3921" w:rsidRPr="00C27DA6" w14:paraId="7F7CCF64" w14:textId="77777777" w:rsidTr="009D4E26">
        <w:tc>
          <w:tcPr>
            <w:tcW w:w="533" w:type="dxa"/>
          </w:tcPr>
          <w:p w14:paraId="3E01DFB8" w14:textId="77777777" w:rsidR="009F3921" w:rsidRPr="00AE71AA" w:rsidRDefault="009F3921" w:rsidP="009D4E26">
            <w:pPr>
              <w:spacing w:line="240" w:lineRule="atLeast"/>
              <w:jc w:val="center"/>
              <w:rPr>
                <w:rFonts w:ascii="Arial" w:hAnsi="Arial" w:cs="Arial"/>
                <w:b/>
              </w:rPr>
            </w:pPr>
          </w:p>
          <w:p w14:paraId="68F061E5" w14:textId="77777777" w:rsidR="009F3921" w:rsidRPr="00C27DA6" w:rsidRDefault="009F3921" w:rsidP="009D4E26">
            <w:pPr>
              <w:spacing w:line="240" w:lineRule="atLeast"/>
              <w:jc w:val="center"/>
              <w:rPr>
                <w:sz w:val="24"/>
                <w:szCs w:val="24"/>
              </w:rPr>
            </w:pPr>
            <w:r w:rsidRPr="00AE71AA">
              <w:rPr>
                <w:rFonts w:ascii="Arial" w:hAnsi="Arial" w:cs="Arial"/>
                <w:b/>
              </w:rPr>
              <w:t>Lp.</w:t>
            </w:r>
          </w:p>
        </w:tc>
        <w:tc>
          <w:tcPr>
            <w:tcW w:w="3067" w:type="dxa"/>
            <w:gridSpan w:val="2"/>
            <w:shd w:val="clear" w:color="auto" w:fill="auto"/>
          </w:tcPr>
          <w:p w14:paraId="68E8760A" w14:textId="77777777" w:rsidR="009F3921" w:rsidRPr="00AE71AA" w:rsidRDefault="009F3921" w:rsidP="009D4E26">
            <w:pPr>
              <w:spacing w:line="240" w:lineRule="atLeast"/>
              <w:jc w:val="center"/>
              <w:rPr>
                <w:rFonts w:ascii="Arial" w:hAnsi="Arial" w:cs="Arial"/>
                <w:b/>
              </w:rPr>
            </w:pPr>
          </w:p>
          <w:p w14:paraId="1EA6F23A" w14:textId="77777777" w:rsidR="002F1F76" w:rsidRDefault="009F3921" w:rsidP="009F3921">
            <w:pPr>
              <w:tabs>
                <w:tab w:val="left" w:pos="0"/>
              </w:tabs>
              <w:spacing w:line="240" w:lineRule="atLeast"/>
              <w:jc w:val="center"/>
              <w:rPr>
                <w:rFonts w:ascii="Arial" w:hAnsi="Arial" w:cs="Arial"/>
                <w:b/>
                <w:sz w:val="24"/>
                <w:szCs w:val="24"/>
              </w:rPr>
            </w:pPr>
            <w:r w:rsidRPr="009F3921">
              <w:rPr>
                <w:rFonts w:ascii="Arial" w:hAnsi="Arial" w:cs="Arial"/>
                <w:b/>
                <w:sz w:val="24"/>
                <w:szCs w:val="24"/>
              </w:rPr>
              <w:t xml:space="preserve">Element 28 - przesadzenie </w:t>
            </w:r>
          </w:p>
          <w:p w14:paraId="7EB0E033" w14:textId="77777777" w:rsidR="002F1F76" w:rsidRDefault="009F3921" w:rsidP="009F3921">
            <w:pPr>
              <w:tabs>
                <w:tab w:val="left" w:pos="0"/>
              </w:tabs>
              <w:spacing w:line="240" w:lineRule="atLeast"/>
              <w:jc w:val="center"/>
              <w:rPr>
                <w:rFonts w:ascii="Arial" w:hAnsi="Arial" w:cs="Arial"/>
                <w:b/>
                <w:sz w:val="24"/>
                <w:szCs w:val="24"/>
              </w:rPr>
            </w:pPr>
            <w:r w:rsidRPr="009F3921">
              <w:rPr>
                <w:rFonts w:ascii="Arial" w:hAnsi="Arial" w:cs="Arial"/>
                <w:b/>
                <w:sz w:val="24"/>
                <w:szCs w:val="24"/>
              </w:rPr>
              <w:t xml:space="preserve">4 egzemplarzy świerku białego odm. 'Conica' </w:t>
            </w:r>
          </w:p>
          <w:p w14:paraId="1C837CB6" w14:textId="629606D3" w:rsidR="009F3921" w:rsidRPr="009F3921" w:rsidRDefault="009F3921" w:rsidP="009F3921">
            <w:pPr>
              <w:tabs>
                <w:tab w:val="left" w:pos="0"/>
              </w:tabs>
              <w:spacing w:line="240" w:lineRule="atLeast"/>
              <w:jc w:val="center"/>
              <w:rPr>
                <w:rFonts w:ascii="Arial" w:hAnsi="Arial" w:cs="Arial"/>
                <w:b/>
                <w:sz w:val="24"/>
                <w:szCs w:val="24"/>
              </w:rPr>
            </w:pPr>
            <w:r w:rsidRPr="009F3921">
              <w:rPr>
                <w:rFonts w:ascii="Arial" w:hAnsi="Arial" w:cs="Arial"/>
                <w:b/>
                <w:sz w:val="24"/>
                <w:szCs w:val="24"/>
              </w:rPr>
              <w:t>z gazonów do donic</w:t>
            </w:r>
          </w:p>
        </w:tc>
        <w:tc>
          <w:tcPr>
            <w:tcW w:w="1260" w:type="dxa"/>
            <w:shd w:val="clear" w:color="auto" w:fill="auto"/>
          </w:tcPr>
          <w:p w14:paraId="7B5419AC" w14:textId="77777777" w:rsidR="009F3921" w:rsidRPr="00AE71AA" w:rsidRDefault="009F3921" w:rsidP="009D4E26">
            <w:pPr>
              <w:jc w:val="center"/>
              <w:rPr>
                <w:rFonts w:ascii="Arial" w:hAnsi="Arial" w:cs="Arial"/>
                <w:b/>
              </w:rPr>
            </w:pPr>
          </w:p>
          <w:p w14:paraId="6469C73B" w14:textId="77777777" w:rsidR="009F3921" w:rsidRPr="00AE71AA" w:rsidRDefault="009F3921" w:rsidP="009D4E26">
            <w:pPr>
              <w:jc w:val="center"/>
              <w:rPr>
                <w:rFonts w:ascii="Arial" w:hAnsi="Arial" w:cs="Arial"/>
                <w:b/>
                <w:sz w:val="18"/>
                <w:szCs w:val="18"/>
              </w:rPr>
            </w:pPr>
            <w:r w:rsidRPr="00AE71AA">
              <w:rPr>
                <w:rFonts w:ascii="Arial" w:hAnsi="Arial" w:cs="Arial"/>
                <w:b/>
                <w:sz w:val="18"/>
                <w:szCs w:val="18"/>
              </w:rPr>
              <w:t xml:space="preserve">wartość jednostkowa ryczałtowa </w:t>
            </w:r>
          </w:p>
          <w:p w14:paraId="490D0411" w14:textId="77777777" w:rsidR="009F3921" w:rsidRPr="00C27DA6" w:rsidRDefault="009F3921" w:rsidP="009D4E26">
            <w:pPr>
              <w:jc w:val="center"/>
              <w:rPr>
                <w:sz w:val="24"/>
                <w:szCs w:val="24"/>
              </w:rPr>
            </w:pPr>
            <w:r w:rsidRPr="00AE71AA">
              <w:rPr>
                <w:rFonts w:ascii="Arial" w:hAnsi="Arial" w:cs="Arial"/>
                <w:b/>
                <w:sz w:val="18"/>
                <w:szCs w:val="18"/>
              </w:rPr>
              <w:t>netto</w:t>
            </w:r>
          </w:p>
        </w:tc>
        <w:tc>
          <w:tcPr>
            <w:tcW w:w="1077" w:type="dxa"/>
          </w:tcPr>
          <w:p w14:paraId="1361CDA8" w14:textId="77777777" w:rsidR="009F3921" w:rsidRPr="00AE71AA" w:rsidRDefault="009F3921" w:rsidP="009D4E26">
            <w:pPr>
              <w:jc w:val="center"/>
              <w:rPr>
                <w:rFonts w:ascii="Arial" w:hAnsi="Arial" w:cs="Arial"/>
                <w:b/>
              </w:rPr>
            </w:pPr>
          </w:p>
          <w:p w14:paraId="2A1B5277" w14:textId="77777777" w:rsidR="009F3921" w:rsidRPr="00C27DA6" w:rsidRDefault="009F3921" w:rsidP="009D4E26">
            <w:pPr>
              <w:spacing w:line="240" w:lineRule="atLeast"/>
              <w:jc w:val="center"/>
              <w:rPr>
                <w:sz w:val="22"/>
                <w:szCs w:val="22"/>
              </w:rPr>
            </w:pPr>
            <w:r w:rsidRPr="00AE71AA">
              <w:rPr>
                <w:rFonts w:ascii="Arial" w:hAnsi="Arial" w:cs="Arial"/>
                <w:b/>
              </w:rPr>
              <w:t>VAT</w:t>
            </w:r>
          </w:p>
        </w:tc>
        <w:tc>
          <w:tcPr>
            <w:tcW w:w="1260" w:type="dxa"/>
          </w:tcPr>
          <w:p w14:paraId="75376E0D" w14:textId="77777777" w:rsidR="009F3921" w:rsidRPr="00AE71AA" w:rsidRDefault="009F3921" w:rsidP="009D4E26">
            <w:pPr>
              <w:jc w:val="center"/>
              <w:rPr>
                <w:rFonts w:ascii="Arial" w:hAnsi="Arial" w:cs="Arial"/>
                <w:b/>
              </w:rPr>
            </w:pPr>
          </w:p>
          <w:p w14:paraId="6A85EC38" w14:textId="77777777" w:rsidR="009F3921" w:rsidRPr="00C27DA6" w:rsidRDefault="009F3921" w:rsidP="009D4E26">
            <w:pPr>
              <w:spacing w:line="240" w:lineRule="atLeast"/>
              <w:jc w:val="center"/>
            </w:pPr>
            <w:r w:rsidRPr="00AE71AA">
              <w:rPr>
                <w:rFonts w:ascii="Arial" w:hAnsi="Arial" w:cs="Arial"/>
                <w:b/>
                <w:sz w:val="18"/>
                <w:szCs w:val="18"/>
              </w:rPr>
              <w:t>Cena jednostkowa ryczałtowa brutto</w:t>
            </w:r>
          </w:p>
        </w:tc>
        <w:tc>
          <w:tcPr>
            <w:tcW w:w="1281" w:type="dxa"/>
          </w:tcPr>
          <w:p w14:paraId="2EC41828" w14:textId="77777777" w:rsidR="009F3921" w:rsidRPr="00AE71AA" w:rsidRDefault="009F3921" w:rsidP="009D4E26">
            <w:pPr>
              <w:spacing w:line="240" w:lineRule="atLeast"/>
              <w:jc w:val="center"/>
              <w:rPr>
                <w:rFonts w:ascii="Arial" w:hAnsi="Arial" w:cs="Arial"/>
                <w:b/>
              </w:rPr>
            </w:pPr>
          </w:p>
          <w:p w14:paraId="33DF7B04" w14:textId="77777777" w:rsidR="009F3921" w:rsidRPr="00AE71AA" w:rsidRDefault="009F3921" w:rsidP="009D4E26">
            <w:pPr>
              <w:spacing w:line="240" w:lineRule="atLeast"/>
              <w:jc w:val="center"/>
              <w:rPr>
                <w:rFonts w:ascii="Arial" w:hAnsi="Arial" w:cs="Arial"/>
                <w:b/>
              </w:rPr>
            </w:pPr>
            <w:r w:rsidRPr="00AE71AA">
              <w:rPr>
                <w:rFonts w:ascii="Arial" w:hAnsi="Arial" w:cs="Arial"/>
                <w:b/>
              </w:rPr>
              <w:t>zakres ilościowy</w:t>
            </w:r>
          </w:p>
          <w:p w14:paraId="1F7F230B" w14:textId="77777777" w:rsidR="009F3921" w:rsidRPr="00C27DA6" w:rsidRDefault="009F3921" w:rsidP="009D4E26">
            <w:pPr>
              <w:jc w:val="center"/>
              <w:rPr>
                <w:b/>
                <w:sz w:val="22"/>
                <w:szCs w:val="22"/>
              </w:rPr>
            </w:pPr>
          </w:p>
        </w:tc>
        <w:tc>
          <w:tcPr>
            <w:tcW w:w="1418" w:type="dxa"/>
          </w:tcPr>
          <w:p w14:paraId="6B70279F" w14:textId="77777777" w:rsidR="009F3921" w:rsidRPr="00AE71AA" w:rsidRDefault="009F3921" w:rsidP="009D4E26">
            <w:pPr>
              <w:jc w:val="center"/>
              <w:rPr>
                <w:rFonts w:ascii="Arial" w:hAnsi="Arial" w:cs="Arial"/>
                <w:b/>
              </w:rPr>
            </w:pPr>
            <w:r w:rsidRPr="00AE71AA">
              <w:rPr>
                <w:rFonts w:ascii="Arial" w:hAnsi="Arial" w:cs="Arial"/>
                <w:b/>
              </w:rPr>
              <w:t>cena brutto</w:t>
            </w:r>
          </w:p>
          <w:p w14:paraId="48ACFBAB" w14:textId="77777777" w:rsidR="009F3921" w:rsidRPr="00AE71AA" w:rsidRDefault="009F3921" w:rsidP="009D4E26">
            <w:pPr>
              <w:jc w:val="center"/>
              <w:rPr>
                <w:rFonts w:ascii="Arial" w:hAnsi="Arial" w:cs="Arial"/>
                <w:b/>
              </w:rPr>
            </w:pPr>
            <w:r w:rsidRPr="00AE71AA">
              <w:rPr>
                <w:rFonts w:ascii="Arial" w:hAnsi="Arial" w:cs="Arial"/>
                <w:b/>
              </w:rPr>
              <w:t>za wykonanie danego elementu</w:t>
            </w:r>
          </w:p>
          <w:p w14:paraId="2F3FA12B" w14:textId="77777777" w:rsidR="009F3921" w:rsidRPr="00AE71AA" w:rsidRDefault="009F3921" w:rsidP="009D4E26">
            <w:pPr>
              <w:jc w:val="center"/>
              <w:rPr>
                <w:rFonts w:ascii="Arial" w:hAnsi="Arial" w:cs="Arial"/>
                <w:b/>
              </w:rPr>
            </w:pPr>
            <w:r w:rsidRPr="00AE71AA">
              <w:rPr>
                <w:rFonts w:ascii="Arial" w:hAnsi="Arial" w:cs="Arial"/>
                <w:b/>
              </w:rPr>
              <w:t>przedmiotu zamówienia</w:t>
            </w:r>
          </w:p>
          <w:p w14:paraId="3716C47D" w14:textId="77777777" w:rsidR="009F3921" w:rsidRPr="00C27DA6" w:rsidRDefault="009F3921" w:rsidP="009D4E26">
            <w:pPr>
              <w:spacing w:line="240" w:lineRule="atLeast"/>
              <w:jc w:val="center"/>
            </w:pPr>
            <w:r w:rsidRPr="00AE71AA">
              <w:rPr>
                <w:rFonts w:ascii="Arial" w:hAnsi="Arial" w:cs="Arial"/>
                <w:b/>
              </w:rPr>
              <w:t>(5 x 6)</w:t>
            </w:r>
          </w:p>
        </w:tc>
      </w:tr>
      <w:tr w:rsidR="009F3921" w:rsidRPr="00C27DA6" w14:paraId="32BB3401" w14:textId="77777777" w:rsidTr="009D4E26">
        <w:tc>
          <w:tcPr>
            <w:tcW w:w="533" w:type="dxa"/>
          </w:tcPr>
          <w:p w14:paraId="722D2350" w14:textId="77777777" w:rsidR="009F3921" w:rsidRPr="00C27DA6" w:rsidRDefault="009F3921" w:rsidP="009D4E26">
            <w:pPr>
              <w:spacing w:line="240" w:lineRule="atLeast"/>
              <w:jc w:val="center"/>
              <w:rPr>
                <w:sz w:val="16"/>
                <w:szCs w:val="24"/>
              </w:rPr>
            </w:pPr>
            <w:r w:rsidRPr="00AE71AA">
              <w:rPr>
                <w:rFonts w:ascii="Arial" w:hAnsi="Arial" w:cs="Arial"/>
              </w:rPr>
              <w:t>1.</w:t>
            </w:r>
          </w:p>
        </w:tc>
        <w:tc>
          <w:tcPr>
            <w:tcW w:w="3067" w:type="dxa"/>
            <w:gridSpan w:val="2"/>
            <w:shd w:val="clear" w:color="auto" w:fill="auto"/>
          </w:tcPr>
          <w:p w14:paraId="48B0BB28" w14:textId="77777777" w:rsidR="009F3921" w:rsidRPr="00C27DA6" w:rsidRDefault="009F3921" w:rsidP="009D4E26">
            <w:pPr>
              <w:spacing w:line="240" w:lineRule="atLeast"/>
              <w:jc w:val="center"/>
              <w:rPr>
                <w:sz w:val="16"/>
                <w:szCs w:val="24"/>
              </w:rPr>
            </w:pPr>
            <w:r w:rsidRPr="00AE71AA">
              <w:rPr>
                <w:rFonts w:ascii="Arial" w:hAnsi="Arial" w:cs="Arial"/>
              </w:rPr>
              <w:t>2.</w:t>
            </w:r>
          </w:p>
        </w:tc>
        <w:tc>
          <w:tcPr>
            <w:tcW w:w="1260" w:type="dxa"/>
            <w:shd w:val="clear" w:color="auto" w:fill="auto"/>
          </w:tcPr>
          <w:p w14:paraId="3F08DA8D" w14:textId="77777777" w:rsidR="009F3921" w:rsidRPr="00C27DA6" w:rsidRDefault="009F3921" w:rsidP="009D4E26">
            <w:pPr>
              <w:spacing w:line="240" w:lineRule="atLeast"/>
              <w:jc w:val="center"/>
              <w:rPr>
                <w:sz w:val="16"/>
                <w:szCs w:val="24"/>
              </w:rPr>
            </w:pPr>
            <w:r w:rsidRPr="00AE71AA">
              <w:rPr>
                <w:rFonts w:ascii="Arial" w:hAnsi="Arial" w:cs="Arial"/>
              </w:rPr>
              <w:t>3.</w:t>
            </w:r>
          </w:p>
        </w:tc>
        <w:tc>
          <w:tcPr>
            <w:tcW w:w="1077" w:type="dxa"/>
          </w:tcPr>
          <w:p w14:paraId="51B53813" w14:textId="77777777" w:rsidR="009F3921" w:rsidRPr="00C27DA6" w:rsidRDefault="009F3921" w:rsidP="009D4E26">
            <w:pPr>
              <w:spacing w:line="240" w:lineRule="atLeast"/>
              <w:jc w:val="center"/>
              <w:rPr>
                <w:sz w:val="16"/>
                <w:szCs w:val="24"/>
              </w:rPr>
            </w:pPr>
            <w:r w:rsidRPr="00AE71AA">
              <w:rPr>
                <w:rFonts w:ascii="Arial" w:hAnsi="Arial" w:cs="Arial"/>
              </w:rPr>
              <w:t>4.</w:t>
            </w:r>
          </w:p>
        </w:tc>
        <w:tc>
          <w:tcPr>
            <w:tcW w:w="1260" w:type="dxa"/>
          </w:tcPr>
          <w:p w14:paraId="30351D7A" w14:textId="77777777" w:rsidR="009F3921" w:rsidRPr="00C27DA6" w:rsidRDefault="009F3921" w:rsidP="009D4E26">
            <w:pPr>
              <w:spacing w:line="240" w:lineRule="atLeast"/>
              <w:jc w:val="center"/>
              <w:rPr>
                <w:sz w:val="16"/>
                <w:szCs w:val="24"/>
              </w:rPr>
            </w:pPr>
            <w:r w:rsidRPr="00AE71AA">
              <w:rPr>
                <w:rFonts w:ascii="Arial" w:hAnsi="Arial" w:cs="Arial"/>
              </w:rPr>
              <w:t>5.</w:t>
            </w:r>
          </w:p>
        </w:tc>
        <w:tc>
          <w:tcPr>
            <w:tcW w:w="1281" w:type="dxa"/>
          </w:tcPr>
          <w:p w14:paraId="00B88C5E" w14:textId="77777777" w:rsidR="009F3921" w:rsidRPr="00C27DA6" w:rsidRDefault="009F3921" w:rsidP="009D4E26">
            <w:pPr>
              <w:spacing w:line="240" w:lineRule="atLeast"/>
              <w:jc w:val="center"/>
              <w:rPr>
                <w:sz w:val="16"/>
                <w:szCs w:val="24"/>
              </w:rPr>
            </w:pPr>
            <w:r w:rsidRPr="00AE71AA">
              <w:rPr>
                <w:rFonts w:ascii="Arial" w:hAnsi="Arial" w:cs="Arial"/>
              </w:rPr>
              <w:t>6.</w:t>
            </w:r>
          </w:p>
        </w:tc>
        <w:tc>
          <w:tcPr>
            <w:tcW w:w="1418" w:type="dxa"/>
          </w:tcPr>
          <w:p w14:paraId="42EDAAB8" w14:textId="77777777" w:rsidR="009F3921" w:rsidRPr="00C27DA6" w:rsidRDefault="009F3921" w:rsidP="009D4E26">
            <w:pPr>
              <w:spacing w:line="240" w:lineRule="atLeast"/>
              <w:jc w:val="center"/>
              <w:rPr>
                <w:sz w:val="16"/>
                <w:szCs w:val="24"/>
              </w:rPr>
            </w:pPr>
            <w:r w:rsidRPr="00AE71AA">
              <w:rPr>
                <w:rFonts w:ascii="Arial" w:hAnsi="Arial" w:cs="Arial"/>
              </w:rPr>
              <w:t>7.</w:t>
            </w:r>
          </w:p>
        </w:tc>
      </w:tr>
      <w:tr w:rsidR="009F3921" w:rsidRPr="00C27DA6" w14:paraId="4B78B007" w14:textId="77777777" w:rsidTr="009D4E26">
        <w:trPr>
          <w:trHeight w:val="383"/>
        </w:trPr>
        <w:tc>
          <w:tcPr>
            <w:tcW w:w="533" w:type="dxa"/>
            <w:vMerge w:val="restart"/>
          </w:tcPr>
          <w:p w14:paraId="52C6E387" w14:textId="77777777" w:rsidR="009F3921" w:rsidRPr="00C27DA6" w:rsidRDefault="009F3921" w:rsidP="009D4E26">
            <w:pPr>
              <w:spacing w:line="240" w:lineRule="atLeast"/>
              <w:jc w:val="center"/>
              <w:rPr>
                <w:rFonts w:ascii="Arial" w:hAnsi="Arial" w:cs="Arial"/>
                <w:sz w:val="22"/>
                <w:szCs w:val="22"/>
              </w:rPr>
            </w:pPr>
          </w:p>
          <w:p w14:paraId="331391BA" w14:textId="218DC559" w:rsidR="009F3921" w:rsidRPr="00C27DA6" w:rsidRDefault="00FA6375" w:rsidP="009D4E26">
            <w:pPr>
              <w:spacing w:line="240" w:lineRule="atLeast"/>
              <w:jc w:val="center"/>
              <w:rPr>
                <w:rFonts w:ascii="Arial" w:hAnsi="Arial" w:cs="Arial"/>
                <w:sz w:val="22"/>
                <w:szCs w:val="22"/>
              </w:rPr>
            </w:pPr>
            <w:r>
              <w:rPr>
                <w:rFonts w:ascii="Arial" w:hAnsi="Arial" w:cs="Arial"/>
                <w:sz w:val="22"/>
                <w:szCs w:val="22"/>
              </w:rPr>
              <w:t>67</w:t>
            </w:r>
            <w:r w:rsidR="009F3921" w:rsidRPr="00C27DA6">
              <w:rPr>
                <w:rFonts w:ascii="Arial" w:hAnsi="Arial" w:cs="Arial"/>
                <w:sz w:val="22"/>
                <w:szCs w:val="22"/>
              </w:rPr>
              <w:t>.</w:t>
            </w:r>
          </w:p>
          <w:p w14:paraId="10CA64B0" w14:textId="77777777" w:rsidR="009F3921" w:rsidRPr="00C27DA6" w:rsidRDefault="009F3921" w:rsidP="009D4E26">
            <w:pPr>
              <w:spacing w:line="240" w:lineRule="atLeast"/>
              <w:ind w:left="-540"/>
              <w:rPr>
                <w:rFonts w:ascii="Arial" w:hAnsi="Arial" w:cs="Arial"/>
                <w:sz w:val="22"/>
                <w:szCs w:val="22"/>
              </w:rPr>
            </w:pPr>
            <w:r w:rsidRPr="00C27DA6">
              <w:rPr>
                <w:rFonts w:ascii="Arial" w:hAnsi="Arial" w:cs="Arial"/>
                <w:sz w:val="22"/>
                <w:szCs w:val="22"/>
              </w:rPr>
              <w:t xml:space="preserve"> 1</w:t>
            </w:r>
          </w:p>
        </w:tc>
        <w:tc>
          <w:tcPr>
            <w:tcW w:w="3067" w:type="dxa"/>
            <w:gridSpan w:val="2"/>
            <w:vMerge w:val="restart"/>
          </w:tcPr>
          <w:p w14:paraId="3F857ECB" w14:textId="77777777" w:rsidR="009F3921" w:rsidRDefault="009F3921" w:rsidP="009D4E26">
            <w:pPr>
              <w:jc w:val="center"/>
              <w:rPr>
                <w:rFonts w:ascii="Arial" w:hAnsi="Arial" w:cs="Arial"/>
                <w:b/>
                <w:sz w:val="22"/>
                <w:szCs w:val="22"/>
              </w:rPr>
            </w:pPr>
          </w:p>
          <w:p w14:paraId="05F2D003" w14:textId="46644FCD" w:rsidR="009F3921" w:rsidRPr="00C27DA6" w:rsidRDefault="002F1F76" w:rsidP="002F1F76">
            <w:pPr>
              <w:jc w:val="center"/>
              <w:rPr>
                <w:rFonts w:ascii="Arial" w:hAnsi="Arial" w:cs="Arial"/>
                <w:sz w:val="22"/>
                <w:szCs w:val="22"/>
              </w:rPr>
            </w:pPr>
            <w:r w:rsidRPr="002F1F76">
              <w:rPr>
                <w:rFonts w:ascii="Arial" w:hAnsi="Arial" w:cs="Arial"/>
                <w:sz w:val="22"/>
                <w:szCs w:val="22"/>
              </w:rPr>
              <w:t>Przesadzenie 4 egzemplarzy świerku białego odm. 'Conica'</w:t>
            </w:r>
          </w:p>
        </w:tc>
        <w:tc>
          <w:tcPr>
            <w:tcW w:w="1260" w:type="dxa"/>
            <w:vMerge w:val="restart"/>
            <w:shd w:val="clear" w:color="auto" w:fill="auto"/>
          </w:tcPr>
          <w:p w14:paraId="4F22BD3C" w14:textId="77777777" w:rsidR="009F3921" w:rsidRPr="00C428E2" w:rsidRDefault="009F3921" w:rsidP="009D4E26">
            <w:pPr>
              <w:jc w:val="right"/>
              <w:rPr>
                <w:rFonts w:ascii="Arial" w:hAnsi="Arial" w:cs="Arial"/>
                <w:sz w:val="22"/>
                <w:szCs w:val="22"/>
              </w:rPr>
            </w:pPr>
          </w:p>
          <w:p w14:paraId="02C27ED7" w14:textId="77777777" w:rsidR="009F3921" w:rsidRPr="00C428E2" w:rsidRDefault="009F3921" w:rsidP="009D4E26">
            <w:pPr>
              <w:jc w:val="right"/>
              <w:rPr>
                <w:rFonts w:ascii="Arial" w:hAnsi="Arial" w:cs="Arial"/>
                <w:sz w:val="22"/>
                <w:szCs w:val="22"/>
              </w:rPr>
            </w:pPr>
            <w:r w:rsidRPr="00C428E2">
              <w:rPr>
                <w:rFonts w:ascii="Arial" w:hAnsi="Arial" w:cs="Arial"/>
                <w:sz w:val="22"/>
                <w:szCs w:val="22"/>
              </w:rPr>
              <w:t xml:space="preserve">   </w:t>
            </w:r>
          </w:p>
          <w:p w14:paraId="7A88C1FD" w14:textId="77777777" w:rsidR="009F3921" w:rsidRPr="00C428E2" w:rsidRDefault="009F3921" w:rsidP="009D4E26">
            <w:pPr>
              <w:jc w:val="right"/>
              <w:rPr>
                <w:rFonts w:ascii="Arial" w:hAnsi="Arial" w:cs="Arial"/>
                <w:sz w:val="22"/>
                <w:szCs w:val="22"/>
              </w:rPr>
            </w:pPr>
          </w:p>
          <w:p w14:paraId="6B86F67A" w14:textId="77777777" w:rsidR="009F3921" w:rsidRPr="00C428E2" w:rsidRDefault="009F3921" w:rsidP="009D4E26">
            <w:pPr>
              <w:jc w:val="right"/>
              <w:rPr>
                <w:rFonts w:ascii="Arial" w:hAnsi="Arial" w:cs="Arial"/>
                <w:sz w:val="22"/>
                <w:szCs w:val="22"/>
              </w:rPr>
            </w:pPr>
          </w:p>
          <w:p w14:paraId="33AAA8EC" w14:textId="77777777" w:rsidR="009F3921" w:rsidRPr="00C27DA6" w:rsidRDefault="009F3921" w:rsidP="009D4E26">
            <w:pPr>
              <w:jc w:val="right"/>
              <w:rPr>
                <w:rFonts w:ascii="Arial" w:hAnsi="Arial" w:cs="Arial"/>
                <w:b/>
                <w:sz w:val="22"/>
                <w:szCs w:val="22"/>
              </w:rPr>
            </w:pPr>
            <w:r w:rsidRPr="00C428E2">
              <w:rPr>
                <w:rFonts w:ascii="Arial" w:hAnsi="Arial" w:cs="Arial"/>
                <w:sz w:val="22"/>
                <w:szCs w:val="22"/>
              </w:rPr>
              <w:t xml:space="preserve">zł/1szt   </w:t>
            </w:r>
          </w:p>
        </w:tc>
        <w:tc>
          <w:tcPr>
            <w:tcW w:w="1077" w:type="dxa"/>
          </w:tcPr>
          <w:p w14:paraId="351F304A" w14:textId="77777777" w:rsidR="009F3921" w:rsidRPr="00C428E2" w:rsidRDefault="009F3921" w:rsidP="009D4E26">
            <w:pPr>
              <w:rPr>
                <w:rFonts w:ascii="Arial" w:hAnsi="Arial" w:cs="Arial"/>
                <w:sz w:val="22"/>
                <w:szCs w:val="22"/>
              </w:rPr>
            </w:pPr>
          </w:p>
          <w:p w14:paraId="088C5676" w14:textId="77777777" w:rsidR="009F3921" w:rsidRPr="00C27DA6" w:rsidRDefault="009F3921" w:rsidP="009D4E26">
            <w:pPr>
              <w:jc w:val="right"/>
              <w:rPr>
                <w:rFonts w:ascii="Arial" w:hAnsi="Arial" w:cs="Arial"/>
                <w:sz w:val="22"/>
                <w:szCs w:val="22"/>
              </w:rPr>
            </w:pPr>
            <w:r w:rsidRPr="00C428E2">
              <w:rPr>
                <w:rFonts w:ascii="Arial" w:hAnsi="Arial" w:cs="Arial"/>
                <w:sz w:val="22"/>
                <w:szCs w:val="22"/>
              </w:rPr>
              <w:t>%</w:t>
            </w:r>
          </w:p>
        </w:tc>
        <w:tc>
          <w:tcPr>
            <w:tcW w:w="1260" w:type="dxa"/>
            <w:vMerge w:val="restart"/>
          </w:tcPr>
          <w:p w14:paraId="0ADD9C9A" w14:textId="77777777" w:rsidR="009F3921" w:rsidRPr="00C428E2" w:rsidRDefault="009F3921" w:rsidP="009D4E26">
            <w:pPr>
              <w:jc w:val="center"/>
              <w:rPr>
                <w:rFonts w:ascii="Arial" w:hAnsi="Arial" w:cs="Arial"/>
                <w:b/>
                <w:sz w:val="22"/>
                <w:szCs w:val="22"/>
              </w:rPr>
            </w:pPr>
          </w:p>
          <w:p w14:paraId="72CD681B" w14:textId="77777777" w:rsidR="009F3921" w:rsidRPr="00C428E2" w:rsidRDefault="009F3921" w:rsidP="009D4E26">
            <w:pPr>
              <w:jc w:val="center"/>
              <w:rPr>
                <w:rFonts w:ascii="Arial" w:hAnsi="Arial" w:cs="Arial"/>
                <w:b/>
                <w:sz w:val="22"/>
                <w:szCs w:val="22"/>
              </w:rPr>
            </w:pPr>
          </w:p>
          <w:p w14:paraId="4D1FBB6F" w14:textId="77777777" w:rsidR="009F3921" w:rsidRPr="00C428E2" w:rsidRDefault="009F3921" w:rsidP="009D4E26">
            <w:pPr>
              <w:jc w:val="center"/>
              <w:rPr>
                <w:rFonts w:ascii="Arial" w:hAnsi="Arial" w:cs="Arial"/>
                <w:b/>
                <w:sz w:val="22"/>
                <w:szCs w:val="22"/>
              </w:rPr>
            </w:pPr>
          </w:p>
          <w:p w14:paraId="55667341" w14:textId="77777777" w:rsidR="009F3921" w:rsidRPr="00C428E2" w:rsidRDefault="009F3921" w:rsidP="009D4E26">
            <w:pPr>
              <w:jc w:val="center"/>
              <w:rPr>
                <w:rFonts w:ascii="Arial" w:hAnsi="Arial" w:cs="Arial"/>
                <w:b/>
                <w:sz w:val="22"/>
                <w:szCs w:val="22"/>
              </w:rPr>
            </w:pPr>
          </w:p>
          <w:p w14:paraId="56606DF6" w14:textId="77777777" w:rsidR="009F3921" w:rsidRPr="00C27DA6" w:rsidRDefault="009F3921" w:rsidP="009D4E26">
            <w:pPr>
              <w:jc w:val="right"/>
              <w:rPr>
                <w:rFonts w:ascii="Arial" w:hAnsi="Arial" w:cs="Arial"/>
                <w:b/>
                <w:sz w:val="22"/>
                <w:szCs w:val="22"/>
              </w:rPr>
            </w:pPr>
            <w:r w:rsidRPr="00C428E2">
              <w:rPr>
                <w:rFonts w:ascii="Arial" w:hAnsi="Arial" w:cs="Arial"/>
                <w:sz w:val="22"/>
                <w:szCs w:val="22"/>
              </w:rPr>
              <w:t xml:space="preserve">zł/1szt   </w:t>
            </w:r>
          </w:p>
        </w:tc>
        <w:tc>
          <w:tcPr>
            <w:tcW w:w="1281" w:type="dxa"/>
            <w:vMerge w:val="restart"/>
          </w:tcPr>
          <w:p w14:paraId="4C675F0B" w14:textId="77777777" w:rsidR="009F3921" w:rsidRPr="009D3771" w:rsidRDefault="009F3921" w:rsidP="009D4E26">
            <w:pPr>
              <w:jc w:val="center"/>
              <w:rPr>
                <w:rFonts w:ascii="Arial" w:hAnsi="Arial" w:cs="Arial"/>
                <w:b/>
                <w:color w:val="FF0000"/>
                <w:sz w:val="22"/>
                <w:szCs w:val="22"/>
              </w:rPr>
            </w:pPr>
          </w:p>
          <w:p w14:paraId="34B5F952" w14:textId="77777777" w:rsidR="009F3921" w:rsidRPr="009D3771" w:rsidRDefault="009F3921" w:rsidP="009D4E26">
            <w:pPr>
              <w:jc w:val="center"/>
              <w:rPr>
                <w:rFonts w:ascii="Arial" w:hAnsi="Arial" w:cs="Arial"/>
                <w:b/>
                <w:color w:val="FF0000"/>
                <w:sz w:val="22"/>
                <w:szCs w:val="22"/>
              </w:rPr>
            </w:pPr>
          </w:p>
          <w:p w14:paraId="442A8DD7" w14:textId="792D4A49" w:rsidR="009F3921" w:rsidRPr="00C27DA6" w:rsidRDefault="002F1F76" w:rsidP="009D4E26">
            <w:pPr>
              <w:jc w:val="center"/>
              <w:rPr>
                <w:rFonts w:ascii="Arial" w:hAnsi="Arial" w:cs="Arial"/>
                <w:color w:val="FF0000"/>
                <w:sz w:val="22"/>
                <w:szCs w:val="22"/>
              </w:rPr>
            </w:pPr>
            <w:r>
              <w:rPr>
                <w:rFonts w:ascii="Arial" w:hAnsi="Arial" w:cs="Arial"/>
                <w:b/>
                <w:sz w:val="22"/>
                <w:szCs w:val="22"/>
              </w:rPr>
              <w:t>4</w:t>
            </w:r>
            <w:r w:rsidR="009F3921" w:rsidRPr="009D3FD3">
              <w:rPr>
                <w:rFonts w:ascii="Arial" w:hAnsi="Arial" w:cs="Arial"/>
                <w:sz w:val="22"/>
                <w:szCs w:val="22"/>
              </w:rPr>
              <w:t xml:space="preserve"> </w:t>
            </w:r>
            <w:r w:rsidR="009F3921" w:rsidRPr="009D3FD3">
              <w:rPr>
                <w:rFonts w:ascii="Arial" w:hAnsi="Arial" w:cs="Arial"/>
                <w:b/>
                <w:sz w:val="22"/>
                <w:szCs w:val="22"/>
              </w:rPr>
              <w:t>szt.</w:t>
            </w:r>
          </w:p>
        </w:tc>
        <w:tc>
          <w:tcPr>
            <w:tcW w:w="1418" w:type="dxa"/>
            <w:vMerge w:val="restart"/>
          </w:tcPr>
          <w:p w14:paraId="2F903CC9" w14:textId="77777777" w:rsidR="009F3921" w:rsidRPr="00C27DA6" w:rsidRDefault="009F3921" w:rsidP="009D4E26">
            <w:pPr>
              <w:jc w:val="right"/>
              <w:rPr>
                <w:b/>
                <w:sz w:val="24"/>
                <w:szCs w:val="24"/>
              </w:rPr>
            </w:pPr>
          </w:p>
        </w:tc>
      </w:tr>
      <w:tr w:rsidR="009F3921" w:rsidRPr="00C27DA6" w14:paraId="5DD1C83D" w14:textId="77777777" w:rsidTr="009D4E26">
        <w:trPr>
          <w:trHeight w:val="382"/>
        </w:trPr>
        <w:tc>
          <w:tcPr>
            <w:tcW w:w="533" w:type="dxa"/>
            <w:vMerge/>
          </w:tcPr>
          <w:p w14:paraId="7005E18B" w14:textId="77777777" w:rsidR="009F3921" w:rsidRPr="00C27DA6" w:rsidRDefault="009F3921" w:rsidP="009D4E26">
            <w:pPr>
              <w:spacing w:line="240" w:lineRule="atLeast"/>
              <w:jc w:val="center"/>
              <w:rPr>
                <w:rFonts w:ascii="Arial" w:hAnsi="Arial" w:cs="Arial"/>
                <w:sz w:val="22"/>
                <w:szCs w:val="22"/>
              </w:rPr>
            </w:pPr>
          </w:p>
        </w:tc>
        <w:tc>
          <w:tcPr>
            <w:tcW w:w="3067" w:type="dxa"/>
            <w:gridSpan w:val="2"/>
            <w:vMerge/>
          </w:tcPr>
          <w:p w14:paraId="2CAA8C01" w14:textId="77777777" w:rsidR="009F3921" w:rsidRPr="00C27DA6" w:rsidRDefault="009F3921" w:rsidP="009D4E26">
            <w:pPr>
              <w:rPr>
                <w:rFonts w:ascii="Arial" w:hAnsi="Arial" w:cs="Arial"/>
                <w:sz w:val="22"/>
                <w:szCs w:val="22"/>
              </w:rPr>
            </w:pPr>
          </w:p>
        </w:tc>
        <w:tc>
          <w:tcPr>
            <w:tcW w:w="1260" w:type="dxa"/>
            <w:vMerge/>
          </w:tcPr>
          <w:p w14:paraId="25C9DB9B" w14:textId="77777777" w:rsidR="009F3921" w:rsidRPr="00C27DA6" w:rsidRDefault="009F3921" w:rsidP="009D4E26">
            <w:pPr>
              <w:jc w:val="center"/>
              <w:rPr>
                <w:rFonts w:ascii="Arial" w:hAnsi="Arial" w:cs="Arial"/>
                <w:sz w:val="22"/>
                <w:szCs w:val="22"/>
              </w:rPr>
            </w:pPr>
          </w:p>
        </w:tc>
        <w:tc>
          <w:tcPr>
            <w:tcW w:w="1077" w:type="dxa"/>
          </w:tcPr>
          <w:p w14:paraId="4BFA8999" w14:textId="77777777" w:rsidR="009F3921" w:rsidRPr="00C27DA6" w:rsidRDefault="009F3921" w:rsidP="009D4E26">
            <w:pPr>
              <w:jc w:val="right"/>
              <w:rPr>
                <w:rFonts w:ascii="Arial" w:hAnsi="Arial" w:cs="Arial"/>
                <w:sz w:val="22"/>
                <w:szCs w:val="22"/>
              </w:rPr>
            </w:pPr>
          </w:p>
          <w:p w14:paraId="657D8693" w14:textId="77777777" w:rsidR="009F3921" w:rsidRPr="00C27DA6" w:rsidRDefault="009F3921" w:rsidP="009D4E26">
            <w:pPr>
              <w:jc w:val="right"/>
              <w:rPr>
                <w:rFonts w:ascii="Arial" w:hAnsi="Arial" w:cs="Arial"/>
                <w:sz w:val="22"/>
                <w:szCs w:val="22"/>
              </w:rPr>
            </w:pPr>
            <w:r w:rsidRPr="00C27DA6">
              <w:rPr>
                <w:rFonts w:ascii="Arial" w:hAnsi="Arial" w:cs="Arial"/>
                <w:sz w:val="22"/>
                <w:szCs w:val="22"/>
              </w:rPr>
              <w:t>zł</w:t>
            </w:r>
          </w:p>
        </w:tc>
        <w:tc>
          <w:tcPr>
            <w:tcW w:w="1260" w:type="dxa"/>
            <w:vMerge/>
          </w:tcPr>
          <w:p w14:paraId="1BA0A6FF" w14:textId="77777777" w:rsidR="009F3921" w:rsidRPr="00C27DA6" w:rsidRDefault="009F3921" w:rsidP="009D4E26">
            <w:pPr>
              <w:jc w:val="center"/>
              <w:rPr>
                <w:rFonts w:ascii="Arial" w:hAnsi="Arial" w:cs="Arial"/>
                <w:color w:val="FF0000"/>
                <w:sz w:val="22"/>
                <w:szCs w:val="22"/>
              </w:rPr>
            </w:pPr>
          </w:p>
        </w:tc>
        <w:tc>
          <w:tcPr>
            <w:tcW w:w="1281" w:type="dxa"/>
            <w:vMerge/>
          </w:tcPr>
          <w:p w14:paraId="7D334632" w14:textId="77777777" w:rsidR="009F3921" w:rsidRPr="00C27DA6" w:rsidRDefault="009F3921" w:rsidP="009D4E26">
            <w:pPr>
              <w:jc w:val="center"/>
              <w:rPr>
                <w:rFonts w:ascii="Arial" w:hAnsi="Arial" w:cs="Arial"/>
                <w:color w:val="FF0000"/>
                <w:sz w:val="22"/>
                <w:szCs w:val="22"/>
              </w:rPr>
            </w:pPr>
          </w:p>
        </w:tc>
        <w:tc>
          <w:tcPr>
            <w:tcW w:w="1418" w:type="dxa"/>
            <w:vMerge/>
          </w:tcPr>
          <w:p w14:paraId="3318E9E5" w14:textId="77777777" w:rsidR="009F3921" w:rsidRPr="00C27DA6" w:rsidRDefault="009F3921" w:rsidP="009D4E26">
            <w:pPr>
              <w:jc w:val="right"/>
              <w:rPr>
                <w:sz w:val="24"/>
                <w:szCs w:val="24"/>
              </w:rPr>
            </w:pPr>
          </w:p>
        </w:tc>
      </w:tr>
      <w:tr w:rsidR="009F3921" w:rsidRPr="00C27DA6" w14:paraId="18FA7610" w14:textId="77777777" w:rsidTr="009D4E26">
        <w:trPr>
          <w:trHeight w:val="172"/>
        </w:trPr>
        <w:tc>
          <w:tcPr>
            <w:tcW w:w="540" w:type="dxa"/>
            <w:gridSpan w:val="2"/>
          </w:tcPr>
          <w:p w14:paraId="53FBA207" w14:textId="77777777" w:rsidR="009F3921" w:rsidRDefault="009F3921" w:rsidP="009D4E26">
            <w:pPr>
              <w:jc w:val="center"/>
              <w:rPr>
                <w:rFonts w:ascii="Arial" w:hAnsi="Arial" w:cs="Arial"/>
                <w:sz w:val="22"/>
                <w:szCs w:val="22"/>
              </w:rPr>
            </w:pPr>
          </w:p>
          <w:p w14:paraId="7783C686" w14:textId="74D53A3F" w:rsidR="009F3921" w:rsidRPr="00C27DA6" w:rsidRDefault="00FA6375" w:rsidP="009D4E26">
            <w:pPr>
              <w:jc w:val="center"/>
              <w:rPr>
                <w:rFonts w:ascii="Arial" w:hAnsi="Arial" w:cs="Arial"/>
                <w:sz w:val="22"/>
                <w:szCs w:val="22"/>
              </w:rPr>
            </w:pPr>
            <w:r>
              <w:rPr>
                <w:rFonts w:ascii="Arial" w:hAnsi="Arial" w:cs="Arial"/>
                <w:sz w:val="22"/>
                <w:szCs w:val="22"/>
              </w:rPr>
              <w:t>68</w:t>
            </w:r>
            <w:r w:rsidR="009F3921">
              <w:rPr>
                <w:rFonts w:ascii="Arial" w:hAnsi="Arial" w:cs="Arial"/>
                <w:sz w:val="22"/>
                <w:szCs w:val="22"/>
              </w:rPr>
              <w:t>.</w:t>
            </w:r>
          </w:p>
        </w:tc>
        <w:tc>
          <w:tcPr>
            <w:tcW w:w="7938" w:type="dxa"/>
            <w:gridSpan w:val="5"/>
          </w:tcPr>
          <w:p w14:paraId="1563F6AC" w14:textId="77777777" w:rsidR="009F3921" w:rsidRDefault="009F3921" w:rsidP="009D4E26">
            <w:pPr>
              <w:jc w:val="right"/>
              <w:rPr>
                <w:rFonts w:ascii="Arial" w:hAnsi="Arial" w:cs="Arial"/>
                <w:b/>
                <w:sz w:val="22"/>
                <w:szCs w:val="22"/>
              </w:rPr>
            </w:pPr>
          </w:p>
          <w:p w14:paraId="36FADEDB" w14:textId="474A9BF5" w:rsidR="009F3921" w:rsidRDefault="009F3921" w:rsidP="009D4E26">
            <w:pPr>
              <w:jc w:val="right"/>
              <w:rPr>
                <w:rFonts w:ascii="Arial" w:hAnsi="Arial" w:cs="Arial"/>
                <w:sz w:val="22"/>
                <w:szCs w:val="22"/>
              </w:rPr>
            </w:pPr>
            <w:r w:rsidRPr="00C27DA6">
              <w:rPr>
                <w:rFonts w:ascii="Arial" w:hAnsi="Arial" w:cs="Arial"/>
                <w:b/>
                <w:sz w:val="22"/>
                <w:szCs w:val="22"/>
              </w:rPr>
              <w:t>RAZEM</w:t>
            </w:r>
            <w:r w:rsidRPr="00C27DA6">
              <w:rPr>
                <w:rFonts w:ascii="Arial" w:hAnsi="Arial" w:cs="Arial"/>
                <w:sz w:val="22"/>
                <w:szCs w:val="22"/>
              </w:rPr>
              <w:t xml:space="preserve"> </w:t>
            </w:r>
            <w:r w:rsidRPr="00C27DA6">
              <w:rPr>
                <w:rFonts w:ascii="Arial" w:hAnsi="Arial" w:cs="Arial"/>
                <w:b/>
                <w:sz w:val="22"/>
                <w:szCs w:val="22"/>
              </w:rPr>
              <w:t>WYNAGRODZENIE</w:t>
            </w:r>
            <w:r>
              <w:rPr>
                <w:rFonts w:ascii="Arial" w:hAnsi="Arial" w:cs="Arial"/>
                <w:b/>
                <w:sz w:val="22"/>
                <w:szCs w:val="22"/>
              </w:rPr>
              <w:t xml:space="preserve"> DLA</w:t>
            </w:r>
            <w:r w:rsidR="002F1F76" w:rsidRPr="009F3921">
              <w:rPr>
                <w:rFonts w:ascii="Arial" w:hAnsi="Arial" w:cs="Arial"/>
                <w:b/>
                <w:sz w:val="24"/>
                <w:szCs w:val="24"/>
              </w:rPr>
              <w:t xml:space="preserve"> Element</w:t>
            </w:r>
            <w:r w:rsidR="002F1F76">
              <w:rPr>
                <w:rFonts w:ascii="Arial" w:hAnsi="Arial" w:cs="Arial"/>
                <w:b/>
                <w:sz w:val="24"/>
                <w:szCs w:val="24"/>
              </w:rPr>
              <w:t>u 28</w:t>
            </w:r>
            <w:r w:rsidR="002F1F76" w:rsidRPr="009F3921">
              <w:rPr>
                <w:rFonts w:ascii="Arial" w:hAnsi="Arial" w:cs="Arial"/>
                <w:b/>
                <w:sz w:val="24"/>
                <w:szCs w:val="24"/>
              </w:rPr>
              <w:t xml:space="preserve"> </w:t>
            </w:r>
            <w:r w:rsidR="002F1F76">
              <w:rPr>
                <w:rFonts w:ascii="Arial" w:hAnsi="Arial" w:cs="Arial"/>
                <w:b/>
                <w:sz w:val="24"/>
                <w:szCs w:val="24"/>
              </w:rPr>
              <w:t xml:space="preserve">Części 4 </w:t>
            </w:r>
            <w:r w:rsidR="002F1F76">
              <w:rPr>
                <w:rFonts w:ascii="Arial" w:hAnsi="Arial" w:cs="Arial"/>
                <w:sz w:val="22"/>
                <w:szCs w:val="22"/>
              </w:rPr>
              <w:t>(poz. 67</w:t>
            </w:r>
            <w:r w:rsidR="002F1F76" w:rsidRPr="00C27DA6">
              <w:rPr>
                <w:rFonts w:ascii="Arial" w:hAnsi="Arial" w:cs="Arial"/>
                <w:sz w:val="22"/>
                <w:szCs w:val="22"/>
              </w:rPr>
              <w:t>)</w:t>
            </w:r>
            <w:r w:rsidR="002F1F76">
              <w:rPr>
                <w:rFonts w:ascii="Arial" w:hAnsi="Arial" w:cs="Arial"/>
                <w:b/>
                <w:sz w:val="22"/>
                <w:szCs w:val="22"/>
              </w:rPr>
              <w:t xml:space="preserve">    </w:t>
            </w:r>
            <w:r>
              <w:rPr>
                <w:rFonts w:ascii="Arial" w:hAnsi="Arial" w:cs="Arial"/>
                <w:b/>
                <w:sz w:val="22"/>
                <w:szCs w:val="22"/>
              </w:rPr>
              <w:t xml:space="preserve"> </w:t>
            </w:r>
          </w:p>
          <w:p w14:paraId="51443E24" w14:textId="77777777" w:rsidR="009F3921" w:rsidRPr="00C27DA6" w:rsidRDefault="009F3921" w:rsidP="009D4E26">
            <w:pPr>
              <w:jc w:val="right"/>
              <w:rPr>
                <w:rFonts w:ascii="Arial" w:hAnsi="Arial" w:cs="Arial"/>
                <w:sz w:val="22"/>
                <w:szCs w:val="22"/>
              </w:rPr>
            </w:pPr>
          </w:p>
        </w:tc>
        <w:tc>
          <w:tcPr>
            <w:tcW w:w="1418" w:type="dxa"/>
          </w:tcPr>
          <w:p w14:paraId="4210C8F7" w14:textId="77777777" w:rsidR="009F3921" w:rsidRPr="00C27DA6" w:rsidRDefault="009F3921" w:rsidP="009D4E26">
            <w:pPr>
              <w:jc w:val="right"/>
              <w:rPr>
                <w:rFonts w:ascii="Arial" w:hAnsi="Arial" w:cs="Arial"/>
                <w:sz w:val="22"/>
                <w:szCs w:val="22"/>
              </w:rPr>
            </w:pPr>
          </w:p>
        </w:tc>
      </w:tr>
    </w:tbl>
    <w:p w14:paraId="7C1EE43F" w14:textId="2881F325" w:rsidR="00D95668" w:rsidRDefault="00D95668" w:rsidP="00D95668">
      <w:pPr>
        <w:rPr>
          <w:rFonts w:ascii="Arial" w:hAnsi="Arial" w:cs="Arial"/>
          <w:b/>
          <w:sz w:val="28"/>
          <w:szCs w:val="28"/>
        </w:rPr>
      </w:pPr>
    </w:p>
    <w:p w14:paraId="4C7609A3" w14:textId="77777777" w:rsidR="00274913" w:rsidRDefault="00274913" w:rsidP="00D95668">
      <w:pPr>
        <w:rPr>
          <w:rFonts w:ascii="Arial" w:hAnsi="Arial" w:cs="Arial"/>
          <w:b/>
          <w:sz w:val="28"/>
          <w:szCs w:val="28"/>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938"/>
        <w:gridCol w:w="1418"/>
      </w:tblGrid>
      <w:tr w:rsidR="00DB3D9B" w:rsidRPr="005B58AA" w14:paraId="2855D872" w14:textId="77777777" w:rsidTr="00DB3D9B">
        <w:trPr>
          <w:trHeight w:val="645"/>
        </w:trPr>
        <w:tc>
          <w:tcPr>
            <w:tcW w:w="567" w:type="dxa"/>
          </w:tcPr>
          <w:p w14:paraId="59374F95" w14:textId="77777777" w:rsidR="000B5E11" w:rsidRPr="000B5E11" w:rsidRDefault="000B5E11" w:rsidP="009B06A6">
            <w:pPr>
              <w:spacing w:line="240" w:lineRule="atLeast"/>
              <w:jc w:val="center"/>
              <w:rPr>
                <w:rFonts w:ascii="Arial" w:hAnsi="Arial" w:cs="Arial"/>
                <w:sz w:val="22"/>
                <w:szCs w:val="22"/>
              </w:rPr>
            </w:pPr>
          </w:p>
          <w:p w14:paraId="68BBE358" w14:textId="4C9144B3" w:rsidR="00DB3D9B" w:rsidRPr="000B5E11" w:rsidRDefault="00DB3D9B" w:rsidP="009B06A6">
            <w:pPr>
              <w:spacing w:line="240" w:lineRule="atLeast"/>
              <w:jc w:val="center"/>
              <w:rPr>
                <w:rFonts w:ascii="Arial" w:hAnsi="Arial" w:cs="Arial"/>
                <w:sz w:val="22"/>
                <w:szCs w:val="22"/>
              </w:rPr>
            </w:pPr>
            <w:r w:rsidRPr="000B5E11">
              <w:rPr>
                <w:rFonts w:ascii="Arial" w:hAnsi="Arial" w:cs="Arial"/>
                <w:sz w:val="22"/>
                <w:szCs w:val="22"/>
              </w:rPr>
              <w:t>L.p.</w:t>
            </w:r>
          </w:p>
        </w:tc>
        <w:tc>
          <w:tcPr>
            <w:tcW w:w="7938" w:type="dxa"/>
          </w:tcPr>
          <w:p w14:paraId="70110D47" w14:textId="77777777" w:rsidR="000B5E11" w:rsidRPr="000B5E11" w:rsidRDefault="000B5E11" w:rsidP="009B06A6">
            <w:pPr>
              <w:jc w:val="right"/>
              <w:rPr>
                <w:rFonts w:ascii="Arial" w:hAnsi="Arial" w:cs="Arial"/>
                <w:b/>
                <w:sz w:val="32"/>
                <w:szCs w:val="32"/>
              </w:rPr>
            </w:pPr>
          </w:p>
          <w:p w14:paraId="0B0D9557" w14:textId="5FCE4141" w:rsidR="00DB3D9B" w:rsidRPr="000B5E11" w:rsidRDefault="00DB3D9B" w:rsidP="009B06A6">
            <w:pPr>
              <w:jc w:val="right"/>
              <w:rPr>
                <w:rFonts w:ascii="Arial" w:hAnsi="Arial" w:cs="Arial"/>
                <w:b/>
                <w:sz w:val="24"/>
                <w:szCs w:val="24"/>
              </w:rPr>
            </w:pPr>
            <w:r w:rsidRPr="000B5E11">
              <w:rPr>
                <w:rFonts w:ascii="Arial" w:hAnsi="Arial" w:cs="Arial"/>
                <w:b/>
                <w:sz w:val="32"/>
                <w:szCs w:val="32"/>
              </w:rPr>
              <w:t>Części 4 przedmiotu zamówienia</w:t>
            </w:r>
          </w:p>
        </w:tc>
        <w:tc>
          <w:tcPr>
            <w:tcW w:w="1418" w:type="dxa"/>
          </w:tcPr>
          <w:p w14:paraId="478BAD93" w14:textId="77777777" w:rsidR="00DB3D9B" w:rsidRPr="000B5E11" w:rsidRDefault="00DB3D9B" w:rsidP="00DB3D9B">
            <w:pPr>
              <w:jc w:val="center"/>
              <w:rPr>
                <w:rFonts w:ascii="Arial" w:hAnsi="Arial" w:cs="Arial"/>
                <w:b/>
              </w:rPr>
            </w:pPr>
            <w:r w:rsidRPr="000B5E11">
              <w:rPr>
                <w:rFonts w:ascii="Arial" w:hAnsi="Arial" w:cs="Arial"/>
                <w:b/>
              </w:rPr>
              <w:t>cena brutto</w:t>
            </w:r>
          </w:p>
          <w:p w14:paraId="2326F370" w14:textId="24D044F4" w:rsidR="00DB3D9B" w:rsidRPr="000B5E11" w:rsidRDefault="00DB3D9B" w:rsidP="00DB3D9B">
            <w:pPr>
              <w:jc w:val="center"/>
              <w:rPr>
                <w:rFonts w:ascii="Arial" w:hAnsi="Arial" w:cs="Arial"/>
                <w:b/>
                <w:sz w:val="22"/>
                <w:szCs w:val="22"/>
              </w:rPr>
            </w:pPr>
            <w:r w:rsidRPr="000B5E11">
              <w:rPr>
                <w:rFonts w:ascii="Arial" w:hAnsi="Arial" w:cs="Arial"/>
                <w:b/>
              </w:rPr>
              <w:t>za wykonanie części 4</w:t>
            </w:r>
          </w:p>
        </w:tc>
      </w:tr>
      <w:tr w:rsidR="00202FDA" w:rsidRPr="005B58AA" w14:paraId="482D4E30" w14:textId="77777777" w:rsidTr="00DB3D9B">
        <w:trPr>
          <w:trHeight w:val="645"/>
        </w:trPr>
        <w:tc>
          <w:tcPr>
            <w:tcW w:w="567" w:type="dxa"/>
          </w:tcPr>
          <w:p w14:paraId="60BFB521" w14:textId="77777777" w:rsidR="00202FDA" w:rsidRPr="000B5E11" w:rsidRDefault="00202FDA" w:rsidP="009B06A6">
            <w:pPr>
              <w:spacing w:line="240" w:lineRule="atLeast"/>
              <w:jc w:val="center"/>
              <w:rPr>
                <w:rFonts w:ascii="Arial" w:hAnsi="Arial" w:cs="Arial"/>
                <w:sz w:val="22"/>
                <w:szCs w:val="22"/>
              </w:rPr>
            </w:pPr>
          </w:p>
          <w:p w14:paraId="3594A4CE" w14:textId="440D1559" w:rsidR="00202FDA" w:rsidRPr="000B5E11" w:rsidRDefault="00202FDA" w:rsidP="009B06A6">
            <w:pPr>
              <w:spacing w:line="240" w:lineRule="atLeast"/>
              <w:jc w:val="center"/>
              <w:rPr>
                <w:rFonts w:ascii="Arial" w:hAnsi="Arial" w:cs="Arial"/>
                <w:sz w:val="22"/>
                <w:szCs w:val="22"/>
              </w:rPr>
            </w:pPr>
            <w:r w:rsidRPr="000B5E11">
              <w:rPr>
                <w:rFonts w:ascii="Arial" w:hAnsi="Arial" w:cs="Arial"/>
                <w:sz w:val="22"/>
                <w:szCs w:val="22"/>
              </w:rPr>
              <w:t>69.</w:t>
            </w:r>
          </w:p>
          <w:p w14:paraId="2283494E" w14:textId="77777777" w:rsidR="00202FDA" w:rsidRPr="000B5E11" w:rsidRDefault="00202FDA" w:rsidP="009B06A6">
            <w:pPr>
              <w:spacing w:line="240" w:lineRule="atLeast"/>
              <w:jc w:val="center"/>
              <w:rPr>
                <w:rFonts w:ascii="Arial" w:hAnsi="Arial" w:cs="Arial"/>
                <w:sz w:val="22"/>
                <w:szCs w:val="22"/>
              </w:rPr>
            </w:pPr>
          </w:p>
        </w:tc>
        <w:tc>
          <w:tcPr>
            <w:tcW w:w="7938" w:type="dxa"/>
          </w:tcPr>
          <w:p w14:paraId="21A00057" w14:textId="77777777" w:rsidR="00202FDA" w:rsidRPr="000B5E11" w:rsidRDefault="00202FDA" w:rsidP="009B06A6">
            <w:pPr>
              <w:jc w:val="right"/>
              <w:rPr>
                <w:rFonts w:ascii="Arial" w:hAnsi="Arial" w:cs="Arial"/>
                <w:b/>
                <w:sz w:val="24"/>
                <w:szCs w:val="24"/>
              </w:rPr>
            </w:pPr>
          </w:p>
          <w:p w14:paraId="698A28AF" w14:textId="77777777" w:rsidR="00202FDA" w:rsidRPr="000B5E11" w:rsidRDefault="00202FDA" w:rsidP="00202FDA">
            <w:pPr>
              <w:jc w:val="right"/>
              <w:rPr>
                <w:rFonts w:ascii="Arial" w:hAnsi="Arial" w:cs="Arial"/>
                <w:b/>
                <w:sz w:val="24"/>
                <w:szCs w:val="24"/>
              </w:rPr>
            </w:pPr>
            <w:r w:rsidRPr="000B5E11">
              <w:rPr>
                <w:rFonts w:ascii="Arial" w:hAnsi="Arial" w:cs="Arial"/>
                <w:b/>
                <w:sz w:val="24"/>
                <w:szCs w:val="24"/>
              </w:rPr>
              <w:t xml:space="preserve">Łączna cena wynagrodzenia brutto za wykonanie wszystkich </w:t>
            </w:r>
          </w:p>
          <w:p w14:paraId="39F4EB75" w14:textId="77777777" w:rsidR="000B5E11" w:rsidRDefault="00DB3D9B" w:rsidP="00202FDA">
            <w:pPr>
              <w:jc w:val="right"/>
              <w:rPr>
                <w:rFonts w:ascii="Arial" w:hAnsi="Arial" w:cs="Arial"/>
                <w:b/>
                <w:sz w:val="24"/>
                <w:szCs w:val="24"/>
              </w:rPr>
            </w:pPr>
            <w:r w:rsidRPr="000B5E11">
              <w:rPr>
                <w:rFonts w:ascii="Arial" w:hAnsi="Arial" w:cs="Arial"/>
                <w:b/>
                <w:sz w:val="24"/>
                <w:szCs w:val="24"/>
              </w:rPr>
              <w:t>8</w:t>
            </w:r>
            <w:r w:rsidR="00202FDA" w:rsidRPr="000B5E11">
              <w:rPr>
                <w:rFonts w:ascii="Arial" w:hAnsi="Arial" w:cs="Arial"/>
                <w:b/>
                <w:sz w:val="24"/>
                <w:szCs w:val="24"/>
              </w:rPr>
              <w:t xml:space="preserve"> elementów i ich etapów części </w:t>
            </w:r>
            <w:r w:rsidRPr="000B5E11">
              <w:rPr>
                <w:rFonts w:ascii="Arial" w:hAnsi="Arial" w:cs="Arial"/>
                <w:b/>
                <w:sz w:val="24"/>
                <w:szCs w:val="24"/>
              </w:rPr>
              <w:t>4</w:t>
            </w:r>
            <w:r w:rsidR="00202FDA" w:rsidRPr="000B5E11">
              <w:rPr>
                <w:rFonts w:ascii="Arial" w:hAnsi="Arial" w:cs="Arial"/>
                <w:b/>
                <w:sz w:val="24"/>
                <w:szCs w:val="24"/>
              </w:rPr>
              <w:t xml:space="preserve"> przedmiotu zamówienia</w:t>
            </w:r>
            <w:r w:rsidRPr="000B5E11">
              <w:rPr>
                <w:rFonts w:ascii="Arial" w:hAnsi="Arial" w:cs="Arial"/>
                <w:b/>
                <w:sz w:val="24"/>
                <w:szCs w:val="24"/>
              </w:rPr>
              <w:t xml:space="preserve"> </w:t>
            </w:r>
          </w:p>
          <w:p w14:paraId="7447B6D6" w14:textId="03F9C9AA" w:rsidR="00202FDA" w:rsidRPr="000B5E11" w:rsidRDefault="00DB3D9B" w:rsidP="00202FDA">
            <w:pPr>
              <w:jc w:val="right"/>
              <w:rPr>
                <w:rFonts w:ascii="Arial" w:hAnsi="Arial" w:cs="Arial"/>
                <w:b/>
                <w:sz w:val="24"/>
                <w:szCs w:val="24"/>
              </w:rPr>
            </w:pPr>
            <w:r w:rsidRPr="000B5E11">
              <w:rPr>
                <w:rFonts w:ascii="Arial" w:hAnsi="Arial" w:cs="Arial"/>
                <w:sz w:val="24"/>
                <w:szCs w:val="24"/>
              </w:rPr>
              <w:t>( poz. 41, 47, 52, 57, 59, 64, 66, 68)</w:t>
            </w:r>
            <w:r w:rsidRPr="000B5E11">
              <w:rPr>
                <w:rFonts w:ascii="Arial" w:hAnsi="Arial" w:cs="Arial"/>
                <w:b/>
                <w:sz w:val="24"/>
                <w:szCs w:val="24"/>
              </w:rPr>
              <w:t xml:space="preserve"> </w:t>
            </w:r>
          </w:p>
          <w:p w14:paraId="1B39A755" w14:textId="77777777" w:rsidR="00202FDA" w:rsidRPr="000B5E11" w:rsidRDefault="00202FDA" w:rsidP="009B06A6">
            <w:pPr>
              <w:rPr>
                <w:rFonts w:ascii="Arial" w:hAnsi="Arial" w:cs="Arial"/>
                <w:noProof/>
                <w:sz w:val="22"/>
                <w:szCs w:val="22"/>
              </w:rPr>
            </w:pPr>
          </w:p>
        </w:tc>
        <w:tc>
          <w:tcPr>
            <w:tcW w:w="1418" w:type="dxa"/>
          </w:tcPr>
          <w:p w14:paraId="0DD53A61" w14:textId="77777777" w:rsidR="00202FDA" w:rsidRPr="000B5E11" w:rsidRDefault="00202FDA" w:rsidP="009B06A6">
            <w:pPr>
              <w:jc w:val="right"/>
              <w:rPr>
                <w:rFonts w:ascii="Arial" w:hAnsi="Arial" w:cs="Arial"/>
                <w:b/>
                <w:sz w:val="22"/>
                <w:szCs w:val="22"/>
              </w:rPr>
            </w:pPr>
          </w:p>
        </w:tc>
      </w:tr>
    </w:tbl>
    <w:p w14:paraId="675C9771" w14:textId="77777777" w:rsidR="00274913" w:rsidRDefault="00274913" w:rsidP="00D95668">
      <w:pPr>
        <w:rPr>
          <w:rFonts w:ascii="Arial" w:hAnsi="Arial" w:cs="Arial"/>
          <w:b/>
          <w:sz w:val="28"/>
          <w:szCs w:val="28"/>
        </w:rPr>
      </w:pPr>
    </w:p>
    <w:p w14:paraId="43702A85" w14:textId="77777777" w:rsidR="00566DE7" w:rsidRPr="000B5E11" w:rsidRDefault="00566DE7" w:rsidP="00566DE7">
      <w:pPr>
        <w:jc w:val="both"/>
        <w:rPr>
          <w:rFonts w:ascii="Arial" w:hAnsi="Arial" w:cs="Arial"/>
          <w:b/>
          <w:bCs/>
          <w:iCs/>
        </w:rPr>
      </w:pPr>
      <w:r w:rsidRPr="000B5E11">
        <w:rPr>
          <w:rFonts w:ascii="Arial" w:hAnsi="Arial" w:cs="Arial"/>
          <w:bCs/>
          <w:iCs/>
        </w:rPr>
        <w:t>Miejscowość i data</w:t>
      </w:r>
      <w:r w:rsidRPr="000B5E11">
        <w:rPr>
          <w:bCs/>
          <w:iCs/>
        </w:rPr>
        <w:t xml:space="preserve">  ……………………......… </w:t>
      </w:r>
      <w:r w:rsidRPr="000B5E11">
        <w:rPr>
          <w:rFonts w:ascii="Arial" w:hAnsi="Arial" w:cs="Arial"/>
          <w:b/>
        </w:rPr>
        <w:t>2019r.</w:t>
      </w:r>
      <w:r w:rsidRPr="000B5E11">
        <w:rPr>
          <w:rFonts w:ascii="Arial" w:hAnsi="Arial" w:cs="Arial"/>
          <w:b/>
          <w:sz w:val="22"/>
          <w:szCs w:val="22"/>
        </w:rPr>
        <w:t xml:space="preserve">   </w:t>
      </w:r>
    </w:p>
    <w:p w14:paraId="411BF9E5" w14:textId="77777777" w:rsidR="00566DE7" w:rsidRPr="000B5E11" w:rsidRDefault="00566DE7" w:rsidP="00566DE7">
      <w:pPr>
        <w:jc w:val="both"/>
        <w:rPr>
          <w:rFonts w:ascii="Arial" w:hAnsi="Arial" w:cs="Arial"/>
          <w:b/>
          <w:bCs/>
          <w:iCs/>
        </w:rPr>
      </w:pPr>
    </w:p>
    <w:p w14:paraId="694EAE44" w14:textId="77777777" w:rsidR="00566DE7" w:rsidRPr="000B5E11" w:rsidRDefault="00566DE7" w:rsidP="00566DE7">
      <w:pPr>
        <w:jc w:val="both"/>
        <w:rPr>
          <w:rFonts w:ascii="Arial" w:hAnsi="Arial" w:cs="Arial"/>
          <w:b/>
          <w:bCs/>
          <w:iCs/>
        </w:rPr>
      </w:pPr>
    </w:p>
    <w:p w14:paraId="0A804C02" w14:textId="77777777" w:rsidR="00566DE7" w:rsidRPr="000B5E11" w:rsidRDefault="00566DE7" w:rsidP="00566DE7">
      <w:pPr>
        <w:jc w:val="right"/>
        <w:rPr>
          <w:bCs/>
          <w:iCs/>
        </w:rPr>
      </w:pPr>
      <w:r w:rsidRPr="000B5E11">
        <w:rPr>
          <w:rFonts w:ascii="Arial" w:hAnsi="Arial" w:cs="Arial"/>
          <w:bCs/>
          <w:iCs/>
        </w:rPr>
        <w:t>…..…………..…………………………………</w:t>
      </w:r>
    </w:p>
    <w:p w14:paraId="411F9FBF" w14:textId="1F90570A" w:rsidR="00274913" w:rsidRPr="000D4B17" w:rsidRDefault="00566DE7" w:rsidP="000D4B17">
      <w:pPr>
        <w:ind w:left="5245" w:right="-2"/>
        <w:jc w:val="center"/>
        <w:rPr>
          <w:rFonts w:ascii="Arial" w:hAnsi="Arial" w:cs="Arial"/>
          <w:bCs/>
          <w:i/>
          <w:iCs/>
          <w:sz w:val="16"/>
          <w:szCs w:val="16"/>
        </w:rPr>
      </w:pPr>
      <w:r w:rsidRPr="000B5E11">
        <w:rPr>
          <w:rFonts w:ascii="Arial" w:hAnsi="Arial" w:cs="Arial"/>
          <w:bCs/>
          <w:i/>
          <w:iCs/>
          <w:sz w:val="16"/>
          <w:szCs w:val="16"/>
        </w:rPr>
        <w:t>(pieczęć wykonawcy oraz podpis upoważnio</w:t>
      </w:r>
      <w:r w:rsidR="000D4B17">
        <w:rPr>
          <w:rFonts w:ascii="Arial" w:hAnsi="Arial" w:cs="Arial"/>
          <w:bCs/>
          <w:i/>
          <w:iCs/>
          <w:sz w:val="16"/>
          <w:szCs w:val="16"/>
        </w:rPr>
        <w:t xml:space="preserve">nego przedstawiciela Wykonawcy </w:t>
      </w:r>
    </w:p>
    <w:p w14:paraId="75402D16" w14:textId="77777777" w:rsidR="00274913" w:rsidRDefault="00274913" w:rsidP="00D95668">
      <w:pPr>
        <w:rPr>
          <w:rFonts w:ascii="Arial" w:hAnsi="Arial" w:cs="Arial"/>
          <w:b/>
          <w:sz w:val="28"/>
          <w:szCs w:val="28"/>
        </w:rPr>
      </w:pPr>
    </w:p>
    <w:p w14:paraId="129A6D01" w14:textId="77777777" w:rsidR="004866BB" w:rsidRDefault="004866BB" w:rsidP="00D112AF">
      <w:pPr>
        <w:ind w:right="-2"/>
        <w:rPr>
          <w:rFonts w:ascii="Arial" w:hAnsi="Arial" w:cs="Arial"/>
          <w:b/>
          <w:sz w:val="24"/>
          <w:szCs w:val="24"/>
        </w:rPr>
      </w:pPr>
    </w:p>
    <w:p w14:paraId="7DFBC9EB" w14:textId="77777777" w:rsidR="003E1676" w:rsidRDefault="003E1676" w:rsidP="00D112AF">
      <w:pPr>
        <w:ind w:right="-2"/>
        <w:rPr>
          <w:rFonts w:ascii="Arial" w:hAnsi="Arial" w:cs="Arial"/>
          <w:bCs/>
          <w:i/>
          <w:iCs/>
          <w:sz w:val="16"/>
          <w:szCs w:val="16"/>
        </w:rPr>
      </w:pPr>
    </w:p>
    <w:p w14:paraId="361E81FB" w14:textId="77777777" w:rsidR="005B58AA" w:rsidRDefault="005B58AA" w:rsidP="005B58AA">
      <w:pPr>
        <w:jc w:val="right"/>
        <w:rPr>
          <w:rFonts w:ascii="Arial" w:hAnsi="Arial" w:cs="Arial"/>
          <w:i/>
          <w:sz w:val="22"/>
          <w:szCs w:val="22"/>
        </w:rPr>
      </w:pPr>
      <w:r w:rsidRPr="00A54752">
        <w:rPr>
          <w:rFonts w:ascii="Arial" w:hAnsi="Arial" w:cs="Arial"/>
          <w:i/>
          <w:sz w:val="22"/>
          <w:szCs w:val="22"/>
        </w:rPr>
        <w:t xml:space="preserve">Załącznik </w:t>
      </w:r>
      <w:r w:rsidRPr="00A54752">
        <w:rPr>
          <w:rFonts w:ascii="Arial" w:hAnsi="Arial" w:cs="Arial"/>
          <w:b/>
          <w:i/>
          <w:sz w:val="22"/>
          <w:szCs w:val="22"/>
        </w:rPr>
        <w:t xml:space="preserve">NR </w:t>
      </w:r>
      <w:r>
        <w:rPr>
          <w:rFonts w:ascii="Arial" w:hAnsi="Arial" w:cs="Arial"/>
          <w:b/>
          <w:i/>
          <w:sz w:val="22"/>
          <w:szCs w:val="22"/>
        </w:rPr>
        <w:t>4</w:t>
      </w:r>
      <w:r w:rsidRPr="00A54752">
        <w:rPr>
          <w:rFonts w:ascii="Arial" w:hAnsi="Arial" w:cs="Arial"/>
          <w:b/>
          <w:i/>
          <w:sz w:val="22"/>
          <w:szCs w:val="22"/>
        </w:rPr>
        <w:t xml:space="preserve"> </w:t>
      </w:r>
      <w:r w:rsidRPr="00A54752">
        <w:rPr>
          <w:rFonts w:ascii="Arial" w:hAnsi="Arial" w:cs="Arial"/>
          <w:i/>
          <w:sz w:val="22"/>
          <w:szCs w:val="22"/>
        </w:rPr>
        <w:t>do SIWZ</w:t>
      </w:r>
    </w:p>
    <w:p w14:paraId="4B6D488F" w14:textId="77777777" w:rsidR="005B58AA" w:rsidRPr="00B63614" w:rsidRDefault="005B58AA" w:rsidP="005B58AA">
      <w:pPr>
        <w:rPr>
          <w:rFonts w:ascii="Arial" w:hAnsi="Arial" w:cs="Arial"/>
          <w:sz w:val="22"/>
          <w:szCs w:val="22"/>
        </w:rPr>
      </w:pPr>
      <w:r w:rsidRPr="00B63614">
        <w:rPr>
          <w:rFonts w:ascii="Arial" w:hAnsi="Arial" w:cs="Arial"/>
          <w:sz w:val="22"/>
          <w:szCs w:val="22"/>
        </w:rPr>
        <w:t>..................................................</w:t>
      </w:r>
    </w:p>
    <w:p w14:paraId="3A856FA4" w14:textId="77777777" w:rsidR="005B58AA" w:rsidRDefault="005B58AA" w:rsidP="005B58AA">
      <w:pPr>
        <w:ind w:left="540"/>
        <w:rPr>
          <w:rFonts w:ascii="Arial" w:hAnsi="Arial" w:cs="Arial"/>
          <w:i/>
          <w:sz w:val="16"/>
          <w:szCs w:val="16"/>
        </w:rPr>
      </w:pPr>
      <w:r w:rsidRPr="00B63614">
        <w:rPr>
          <w:rFonts w:ascii="Arial" w:hAnsi="Arial" w:cs="Arial"/>
          <w:i/>
          <w:sz w:val="16"/>
          <w:szCs w:val="16"/>
        </w:rPr>
        <w:t>/nazwa i adres Wykonawcy/</w:t>
      </w:r>
    </w:p>
    <w:p w14:paraId="2C18AA51" w14:textId="77777777" w:rsidR="005B58AA" w:rsidRDefault="005B58AA" w:rsidP="005B58AA">
      <w:pPr>
        <w:ind w:left="540"/>
        <w:rPr>
          <w:rFonts w:ascii="Arial" w:hAnsi="Arial" w:cs="Arial"/>
          <w:i/>
          <w:sz w:val="16"/>
          <w:szCs w:val="16"/>
        </w:rPr>
      </w:pPr>
    </w:p>
    <w:p w14:paraId="494AA0B2" w14:textId="77777777" w:rsidR="005B58AA" w:rsidRPr="00B63614" w:rsidRDefault="005B58AA" w:rsidP="005B58AA">
      <w:pPr>
        <w:rPr>
          <w:rFonts w:ascii="Arial" w:hAnsi="Arial" w:cs="Arial"/>
          <w:i/>
          <w:sz w:val="16"/>
          <w:szCs w:val="16"/>
        </w:rPr>
      </w:pPr>
    </w:p>
    <w:p w14:paraId="4F039A24" w14:textId="77777777" w:rsidR="005B58AA" w:rsidRPr="003B3133" w:rsidRDefault="005B58AA" w:rsidP="005B58AA">
      <w:pPr>
        <w:pStyle w:val="Nagwek1"/>
        <w:spacing w:before="0" w:after="0"/>
        <w:jc w:val="center"/>
        <w:rPr>
          <w:strike/>
          <w:color w:val="FF0000"/>
          <w:sz w:val="24"/>
          <w:szCs w:val="24"/>
        </w:rPr>
      </w:pPr>
      <w:bookmarkStart w:id="39" w:name="_Toc412451414"/>
      <w:r w:rsidRPr="00B63614">
        <w:rPr>
          <w:sz w:val="24"/>
          <w:szCs w:val="24"/>
        </w:rPr>
        <w:t xml:space="preserve">Wykaz osób </w:t>
      </w:r>
      <w:bookmarkEnd w:id="39"/>
    </w:p>
    <w:p w14:paraId="583D29DF" w14:textId="77777777" w:rsidR="005B58AA" w:rsidRPr="00A03D26" w:rsidRDefault="005B58AA" w:rsidP="005B58AA"/>
    <w:p w14:paraId="3D7C4533" w14:textId="77777777" w:rsidR="005B58AA" w:rsidRPr="00B63614" w:rsidRDefault="005B58AA" w:rsidP="005B58AA">
      <w:pPr>
        <w:tabs>
          <w:tab w:val="left" w:pos="0"/>
        </w:tabs>
        <w:jc w:val="both"/>
        <w:rPr>
          <w:rFonts w:ascii="Arial" w:hAnsi="Arial" w:cs="Arial"/>
          <w:sz w:val="22"/>
          <w:szCs w:val="22"/>
        </w:rPr>
      </w:pPr>
      <w:r w:rsidRPr="00B63614">
        <w:rPr>
          <w:rFonts w:ascii="Arial" w:hAnsi="Arial" w:cs="Arial"/>
          <w:sz w:val="22"/>
          <w:szCs w:val="22"/>
        </w:rPr>
        <w:t xml:space="preserve">Wykaz osób, które będą uczestniczyć w wykonywaniu zamówienia wraz z informacjami na temat ich kwalifikacji zawodowych, doświadczenia niezbędnych do wykonania zamówienia, </w:t>
      </w:r>
      <w:r>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637792A9" w14:textId="5689F7C5" w:rsidR="005B58AA" w:rsidRDefault="005B58AA" w:rsidP="005B58AA">
      <w:pPr>
        <w:ind w:firstLine="567"/>
        <w:jc w:val="both"/>
        <w:rPr>
          <w:rFonts w:ascii="Arial" w:hAnsi="Arial" w:cs="Arial"/>
          <w:sz w:val="22"/>
          <w:szCs w:val="22"/>
        </w:rPr>
      </w:pPr>
      <w:r w:rsidRPr="00B63614">
        <w:rPr>
          <w:rFonts w:ascii="Arial" w:hAnsi="Arial" w:cs="Arial"/>
          <w:sz w:val="22"/>
          <w:szCs w:val="22"/>
        </w:rPr>
        <w:t>Osoba</w:t>
      </w:r>
      <w:r>
        <w:rPr>
          <w:rFonts w:ascii="Arial" w:hAnsi="Arial" w:cs="Arial"/>
          <w:sz w:val="22"/>
          <w:szCs w:val="22"/>
        </w:rPr>
        <w:t>/osoby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które z ramienia Wykonawcy będzie/będą</w:t>
      </w:r>
      <w:r>
        <w:rPr>
          <w:rFonts w:ascii="Arial" w:hAnsi="Arial" w:cs="Arial"/>
          <w:sz w:val="22"/>
          <w:szCs w:val="22"/>
        </w:rPr>
        <w:t xml:space="preserve"> kierować i nadzorować realizacje przedmiotu zamówienia</w:t>
      </w:r>
      <w:r w:rsidRPr="00EA6B7C">
        <w:rPr>
          <w:rFonts w:ascii="Arial" w:hAnsi="Arial" w:cs="Arial"/>
          <w:sz w:val="22"/>
          <w:szCs w:val="22"/>
        </w:rPr>
        <w:t xml:space="preserve">, posiada/posiadają wykształcenie wyższe w zakresie ogrodnictwa lub architektury krajobrazu oraz min. 5-letnie doświadczenie zawodowe w  </w:t>
      </w:r>
      <w:r>
        <w:rPr>
          <w:rFonts w:ascii="Arial" w:hAnsi="Arial" w:cs="Arial"/>
          <w:sz w:val="22"/>
          <w:szCs w:val="22"/>
        </w:rPr>
        <w:t>w/w kierunkach</w:t>
      </w:r>
      <w:r w:rsidRPr="00EA6B7C">
        <w:rPr>
          <w:rFonts w:ascii="Arial" w:hAnsi="Arial" w:cs="Arial"/>
          <w:sz w:val="22"/>
          <w:szCs w:val="22"/>
        </w:rPr>
        <w:t>.</w:t>
      </w:r>
    </w:p>
    <w:p w14:paraId="7D425520" w14:textId="7A4FB429" w:rsidR="005B58AA" w:rsidRPr="00EA6B7C" w:rsidRDefault="005B58AA" w:rsidP="005B58AA">
      <w:pPr>
        <w:ind w:firstLine="567"/>
        <w:jc w:val="both"/>
        <w:rPr>
          <w:rFonts w:ascii="Arial" w:hAnsi="Arial" w:cs="Arial"/>
          <w:sz w:val="22"/>
          <w:szCs w:val="22"/>
        </w:rPr>
      </w:pPr>
      <w:r w:rsidRPr="00973782">
        <w:rPr>
          <w:rFonts w:ascii="Arial" w:hAnsi="Arial" w:cs="Arial"/>
          <w:sz w:val="22"/>
          <w:szCs w:val="22"/>
        </w:rPr>
        <w:t>Osoba/osoby,</w:t>
      </w:r>
      <w:r>
        <w:rPr>
          <w:rFonts w:ascii="Arial" w:hAnsi="Arial" w:cs="Arial"/>
          <w:sz w:val="22"/>
          <w:szCs w:val="22"/>
        </w:rPr>
        <w:t xml:space="preserve"> </w:t>
      </w:r>
      <w:r w:rsidRPr="00973782">
        <w:rPr>
          <w:rFonts w:ascii="Arial" w:hAnsi="Arial" w:cs="Arial"/>
          <w:sz w:val="22"/>
          <w:szCs w:val="22"/>
        </w:rPr>
        <w:t>które z ramienia Wykonawcy będzie/będą kierować i nadzorować realizacje przedmiotu zamówienia, spełnia</w:t>
      </w:r>
      <w:r>
        <w:rPr>
          <w:rFonts w:ascii="Arial" w:hAnsi="Arial" w:cs="Arial"/>
          <w:sz w:val="22"/>
          <w:szCs w:val="22"/>
        </w:rPr>
        <w:t>/spełniają</w:t>
      </w:r>
      <w:r w:rsidRPr="00973782">
        <w:rPr>
          <w:rFonts w:ascii="Arial" w:hAnsi="Arial" w:cs="Arial"/>
          <w:sz w:val="22"/>
          <w:szCs w:val="22"/>
        </w:rPr>
        <w:t xml:space="preserve"> warunki określone w art. 37b ustawy </w:t>
      </w:r>
      <w:r w:rsidR="001066FA">
        <w:rPr>
          <w:rFonts w:ascii="Arial" w:hAnsi="Arial" w:cs="Arial"/>
          <w:sz w:val="22"/>
          <w:szCs w:val="22"/>
        </w:rPr>
        <w:t xml:space="preserve">            </w:t>
      </w:r>
      <w:r w:rsidRPr="00973782">
        <w:rPr>
          <w:rFonts w:ascii="Arial" w:hAnsi="Arial" w:cs="Arial"/>
          <w:sz w:val="22"/>
          <w:szCs w:val="22"/>
        </w:rPr>
        <w:t>z dnia 23 lipca 2003r. o ochronie zabytków i opiece</w:t>
      </w:r>
      <w:r>
        <w:rPr>
          <w:rFonts w:ascii="Arial" w:hAnsi="Arial" w:cs="Arial"/>
          <w:sz w:val="22"/>
          <w:szCs w:val="22"/>
        </w:rPr>
        <w:t xml:space="preserve"> nad zabytkami </w:t>
      </w:r>
      <w:r w:rsidRPr="00973782">
        <w:rPr>
          <w:rFonts w:ascii="Arial" w:hAnsi="Arial" w:cs="Arial"/>
          <w:sz w:val="22"/>
          <w:szCs w:val="22"/>
        </w:rPr>
        <w:t xml:space="preserve">(Dz.U. </w:t>
      </w:r>
      <w:r w:rsidR="001066FA">
        <w:rPr>
          <w:rFonts w:ascii="Arial" w:hAnsi="Arial" w:cs="Arial"/>
          <w:sz w:val="22"/>
          <w:szCs w:val="22"/>
        </w:rPr>
        <w:t>z 2018r. poz. 2067</w:t>
      </w:r>
      <w:r>
        <w:rPr>
          <w:rFonts w:ascii="Arial" w:hAnsi="Arial" w:cs="Arial"/>
          <w:sz w:val="22"/>
          <w:szCs w:val="22"/>
        </w:rPr>
        <w:t xml:space="preserve"> z późn. zm.).</w:t>
      </w:r>
    </w:p>
    <w:p w14:paraId="74C8B6DD" w14:textId="77777777" w:rsidR="005B58AA" w:rsidRPr="000E5C5F" w:rsidRDefault="005B58AA" w:rsidP="005B58AA">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B58AA" w:rsidRPr="00B63614" w14:paraId="35B1B772" w14:textId="77777777" w:rsidTr="009801C4">
        <w:trPr>
          <w:cantSplit/>
          <w:trHeight w:val="400"/>
        </w:trPr>
        <w:tc>
          <w:tcPr>
            <w:tcW w:w="622" w:type="dxa"/>
            <w:shd w:val="clear" w:color="auto" w:fill="E5E5E5"/>
            <w:vAlign w:val="center"/>
          </w:tcPr>
          <w:p w14:paraId="531C416F" w14:textId="77777777" w:rsidR="005B58AA" w:rsidRPr="00B63614" w:rsidRDefault="005B58AA" w:rsidP="009801C4">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7E07109E"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701580AC" w14:textId="77777777" w:rsidR="005B58AA" w:rsidRPr="007307AA" w:rsidRDefault="005B58AA" w:rsidP="009801C4">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03F62952" w14:textId="77777777" w:rsidR="005B58AA" w:rsidRPr="00EA6B7C" w:rsidRDefault="005B58AA" w:rsidP="009801C4">
            <w:pPr>
              <w:snapToGrid w:val="0"/>
              <w:jc w:val="center"/>
              <w:rPr>
                <w:rFonts w:ascii="Arial" w:hAnsi="Arial" w:cs="Arial"/>
                <w:b/>
                <w:sz w:val="22"/>
                <w:szCs w:val="22"/>
              </w:rPr>
            </w:pPr>
            <w:r w:rsidRPr="00EA6B7C">
              <w:rPr>
                <w:rFonts w:ascii="Arial" w:hAnsi="Arial" w:cs="Arial"/>
                <w:b/>
                <w:sz w:val="22"/>
                <w:szCs w:val="22"/>
              </w:rPr>
              <w:t>Zakres</w:t>
            </w:r>
          </w:p>
          <w:p w14:paraId="159BD262" w14:textId="77777777" w:rsidR="005B58AA" w:rsidRPr="00EA6B7C" w:rsidRDefault="005B58AA" w:rsidP="009801C4">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shd w:val="clear" w:color="auto" w:fill="E5E5E5"/>
            <w:vAlign w:val="center"/>
          </w:tcPr>
          <w:p w14:paraId="15E2B7CC" w14:textId="77777777" w:rsidR="005B58AA" w:rsidRPr="00B63614" w:rsidRDefault="005B58AA" w:rsidP="009801C4">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B58AA" w:rsidRPr="00B63614" w14:paraId="480533FF" w14:textId="77777777" w:rsidTr="009801C4">
        <w:trPr>
          <w:cantSplit/>
          <w:trHeight w:hRule="exact" w:val="240"/>
        </w:trPr>
        <w:tc>
          <w:tcPr>
            <w:tcW w:w="622" w:type="dxa"/>
            <w:shd w:val="clear" w:color="auto" w:fill="F3F3F3"/>
            <w:vAlign w:val="center"/>
          </w:tcPr>
          <w:p w14:paraId="7DD75BF0" w14:textId="77777777" w:rsidR="005B58AA" w:rsidRPr="00B63614" w:rsidRDefault="005B58AA" w:rsidP="009801C4">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49EF09FC" w14:textId="77777777" w:rsidR="005B58AA" w:rsidRPr="00B63614" w:rsidRDefault="005B58AA" w:rsidP="009801C4">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725EF5DD" w14:textId="77777777" w:rsidR="005B58AA" w:rsidRPr="00B63614" w:rsidRDefault="005B58AA" w:rsidP="009801C4">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400B2003" w14:textId="77777777" w:rsidR="005B58AA" w:rsidRPr="00B63614" w:rsidRDefault="005B58AA" w:rsidP="009801C4">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5D7EF55" w14:textId="77777777" w:rsidR="005B58AA" w:rsidRPr="00B63614" w:rsidRDefault="005B58AA" w:rsidP="009801C4">
            <w:pPr>
              <w:snapToGrid w:val="0"/>
              <w:jc w:val="center"/>
              <w:rPr>
                <w:rFonts w:ascii="Arial" w:hAnsi="Arial" w:cs="Arial"/>
                <w:sz w:val="16"/>
                <w:szCs w:val="16"/>
              </w:rPr>
            </w:pPr>
            <w:r w:rsidRPr="00B63614">
              <w:rPr>
                <w:rFonts w:ascii="Arial" w:hAnsi="Arial" w:cs="Arial"/>
                <w:sz w:val="16"/>
                <w:szCs w:val="16"/>
              </w:rPr>
              <w:t>05</w:t>
            </w:r>
          </w:p>
        </w:tc>
      </w:tr>
      <w:tr w:rsidR="005B58AA" w:rsidRPr="00B63614" w14:paraId="7E32D2BC" w14:textId="77777777" w:rsidTr="009801C4">
        <w:trPr>
          <w:cantSplit/>
          <w:trHeight w:hRule="exact" w:val="240"/>
        </w:trPr>
        <w:tc>
          <w:tcPr>
            <w:tcW w:w="9475" w:type="dxa"/>
            <w:gridSpan w:val="5"/>
            <w:shd w:val="clear" w:color="auto" w:fill="F3F3F3"/>
            <w:vAlign w:val="center"/>
          </w:tcPr>
          <w:p w14:paraId="0AA8863F" w14:textId="77777777" w:rsidR="005B58AA" w:rsidRPr="00B63614" w:rsidRDefault="005B58AA" w:rsidP="009801C4">
            <w:pPr>
              <w:snapToGrid w:val="0"/>
              <w:jc w:val="center"/>
              <w:rPr>
                <w:rFonts w:ascii="Arial" w:hAnsi="Arial" w:cs="Arial"/>
                <w:sz w:val="16"/>
                <w:szCs w:val="16"/>
              </w:rPr>
            </w:pPr>
          </w:p>
        </w:tc>
      </w:tr>
      <w:tr w:rsidR="005B58AA" w:rsidRPr="00B63614" w14:paraId="3480DAA7" w14:textId="77777777" w:rsidTr="009801C4">
        <w:trPr>
          <w:cantSplit/>
          <w:trHeight w:val="400"/>
        </w:trPr>
        <w:tc>
          <w:tcPr>
            <w:tcW w:w="622" w:type="dxa"/>
          </w:tcPr>
          <w:p w14:paraId="7ECB6ACF" w14:textId="77777777" w:rsidR="005B58AA" w:rsidRDefault="005B58AA" w:rsidP="009801C4">
            <w:pPr>
              <w:snapToGrid w:val="0"/>
              <w:jc w:val="center"/>
              <w:rPr>
                <w:rFonts w:ascii="Arial" w:hAnsi="Arial" w:cs="Arial"/>
                <w:b/>
                <w:sz w:val="22"/>
                <w:szCs w:val="22"/>
              </w:rPr>
            </w:pPr>
          </w:p>
          <w:p w14:paraId="5CCD726C"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1</w:t>
            </w:r>
            <w:r>
              <w:rPr>
                <w:rFonts w:ascii="Arial" w:hAnsi="Arial" w:cs="Arial"/>
                <w:b/>
                <w:sz w:val="22"/>
                <w:szCs w:val="22"/>
              </w:rPr>
              <w:t>.</w:t>
            </w:r>
          </w:p>
        </w:tc>
        <w:tc>
          <w:tcPr>
            <w:tcW w:w="2497" w:type="dxa"/>
          </w:tcPr>
          <w:p w14:paraId="50AB7060" w14:textId="77777777" w:rsidR="005B58AA" w:rsidRPr="00B63614" w:rsidRDefault="005B58AA" w:rsidP="009801C4">
            <w:pPr>
              <w:snapToGrid w:val="0"/>
              <w:jc w:val="center"/>
              <w:rPr>
                <w:rFonts w:ascii="Arial" w:hAnsi="Arial" w:cs="Arial"/>
                <w:b/>
                <w:sz w:val="22"/>
                <w:szCs w:val="22"/>
              </w:rPr>
            </w:pPr>
          </w:p>
          <w:p w14:paraId="5C02F63B" w14:textId="77777777" w:rsidR="005B58AA" w:rsidRPr="00B63614" w:rsidRDefault="005B58AA" w:rsidP="009801C4">
            <w:pPr>
              <w:snapToGrid w:val="0"/>
              <w:jc w:val="center"/>
              <w:rPr>
                <w:rFonts w:ascii="Arial" w:hAnsi="Arial" w:cs="Arial"/>
                <w:b/>
                <w:sz w:val="22"/>
                <w:szCs w:val="22"/>
              </w:rPr>
            </w:pPr>
          </w:p>
          <w:p w14:paraId="78AD09BA" w14:textId="77777777" w:rsidR="005B58AA" w:rsidRPr="00B63614" w:rsidRDefault="005B58AA" w:rsidP="009801C4">
            <w:pPr>
              <w:snapToGrid w:val="0"/>
              <w:jc w:val="center"/>
              <w:rPr>
                <w:rFonts w:ascii="Arial" w:hAnsi="Arial" w:cs="Arial"/>
                <w:b/>
                <w:sz w:val="22"/>
                <w:szCs w:val="22"/>
              </w:rPr>
            </w:pPr>
          </w:p>
        </w:tc>
        <w:tc>
          <w:tcPr>
            <w:tcW w:w="2936" w:type="dxa"/>
          </w:tcPr>
          <w:p w14:paraId="215B0BAD" w14:textId="77777777" w:rsidR="005B58AA" w:rsidRPr="00893366" w:rsidRDefault="005B58AA" w:rsidP="009801C4">
            <w:pPr>
              <w:spacing w:before="60"/>
              <w:rPr>
                <w:rFonts w:ascii="Arial" w:hAnsi="Arial" w:cs="Arial"/>
                <w:sz w:val="16"/>
                <w:szCs w:val="16"/>
              </w:rPr>
            </w:pPr>
            <w:r w:rsidRPr="00893366">
              <w:rPr>
                <w:rFonts w:ascii="Arial" w:hAnsi="Arial" w:cs="Arial"/>
                <w:sz w:val="16"/>
                <w:szCs w:val="16"/>
              </w:rPr>
              <w:t>Wykształcenie:</w:t>
            </w:r>
          </w:p>
          <w:p w14:paraId="3CDB9CED" w14:textId="77777777" w:rsidR="005B58AA" w:rsidRPr="00893366" w:rsidRDefault="005B58AA" w:rsidP="009801C4">
            <w:pPr>
              <w:rPr>
                <w:rFonts w:ascii="Arial" w:hAnsi="Arial" w:cs="Arial"/>
                <w:sz w:val="16"/>
                <w:szCs w:val="16"/>
              </w:rPr>
            </w:pPr>
            <w:r w:rsidRPr="00893366">
              <w:rPr>
                <w:rFonts w:ascii="Arial" w:hAnsi="Arial" w:cs="Arial"/>
                <w:sz w:val="16"/>
                <w:szCs w:val="16"/>
              </w:rPr>
              <w:t>……………………………..…………..…..………………………………..…...……</w:t>
            </w:r>
          </w:p>
          <w:p w14:paraId="502008F6" w14:textId="77777777" w:rsidR="005B58AA" w:rsidRPr="00893366" w:rsidRDefault="005B58AA" w:rsidP="009801C4">
            <w:pPr>
              <w:rPr>
                <w:rFonts w:ascii="Arial" w:hAnsi="Arial" w:cs="Arial"/>
                <w:sz w:val="16"/>
                <w:szCs w:val="16"/>
              </w:rPr>
            </w:pPr>
            <w:r w:rsidRPr="00893366">
              <w:rPr>
                <w:rFonts w:ascii="Arial" w:hAnsi="Arial" w:cs="Arial"/>
                <w:sz w:val="16"/>
                <w:szCs w:val="16"/>
              </w:rPr>
              <w:t xml:space="preserve">oraz min. 5-letnie doświadczenie zawodowe w ww. kierunku/ach. </w:t>
            </w:r>
          </w:p>
        </w:tc>
        <w:tc>
          <w:tcPr>
            <w:tcW w:w="1620" w:type="dxa"/>
          </w:tcPr>
          <w:p w14:paraId="40F45C8E" w14:textId="77777777" w:rsidR="001066FA" w:rsidRDefault="005B58AA" w:rsidP="009801C4">
            <w:pPr>
              <w:snapToGrid w:val="0"/>
              <w:jc w:val="center"/>
              <w:rPr>
                <w:rFonts w:ascii="Arial" w:hAnsi="Arial" w:cs="Arial"/>
                <w:sz w:val="16"/>
                <w:szCs w:val="16"/>
              </w:rPr>
            </w:pPr>
            <w:r w:rsidRPr="00FC4989">
              <w:rPr>
                <w:rFonts w:ascii="Arial" w:hAnsi="Arial" w:cs="Arial"/>
                <w:sz w:val="16"/>
                <w:szCs w:val="16"/>
              </w:rPr>
              <w:t xml:space="preserve">Kierowanie    </w:t>
            </w:r>
            <w:r w:rsidR="001066FA">
              <w:rPr>
                <w:rFonts w:ascii="Arial" w:hAnsi="Arial" w:cs="Arial"/>
                <w:sz w:val="16"/>
                <w:szCs w:val="16"/>
              </w:rPr>
              <w:t xml:space="preserve">                 i nadzorowanie</w:t>
            </w:r>
            <w:r w:rsidRPr="00FC4989">
              <w:rPr>
                <w:rFonts w:ascii="Arial" w:hAnsi="Arial" w:cs="Arial"/>
                <w:sz w:val="16"/>
                <w:szCs w:val="16"/>
              </w:rPr>
              <w:t xml:space="preserve">, </w:t>
            </w:r>
          </w:p>
          <w:p w14:paraId="7804AF8A" w14:textId="798F87A7" w:rsidR="005B58AA" w:rsidRPr="00FC4989" w:rsidRDefault="005B58AA" w:rsidP="009801C4">
            <w:pPr>
              <w:snapToGrid w:val="0"/>
              <w:jc w:val="center"/>
              <w:rPr>
                <w:rFonts w:ascii="Arial" w:hAnsi="Arial" w:cs="Arial"/>
                <w:b/>
                <w:sz w:val="16"/>
                <w:szCs w:val="16"/>
              </w:rPr>
            </w:pPr>
            <w:r w:rsidRPr="00FC4989">
              <w:rPr>
                <w:rFonts w:ascii="Arial" w:hAnsi="Arial" w:cs="Arial"/>
                <w:sz w:val="16"/>
                <w:szCs w:val="16"/>
              </w:rPr>
              <w:t>w sposób ciągły realizacji przedmiotu zamówienia</w:t>
            </w:r>
          </w:p>
        </w:tc>
        <w:tc>
          <w:tcPr>
            <w:tcW w:w="1800" w:type="dxa"/>
          </w:tcPr>
          <w:p w14:paraId="66CF29BB" w14:textId="77777777" w:rsidR="005B58AA" w:rsidRPr="00B63614" w:rsidRDefault="005B58AA" w:rsidP="009801C4">
            <w:pPr>
              <w:snapToGrid w:val="0"/>
              <w:jc w:val="center"/>
              <w:rPr>
                <w:rFonts w:ascii="Arial" w:hAnsi="Arial" w:cs="Arial"/>
                <w:b/>
                <w:sz w:val="22"/>
                <w:szCs w:val="22"/>
              </w:rPr>
            </w:pPr>
          </w:p>
        </w:tc>
      </w:tr>
      <w:tr w:rsidR="005B58AA" w:rsidRPr="00B63614" w14:paraId="3ACB569C" w14:textId="77777777" w:rsidTr="009801C4">
        <w:trPr>
          <w:cantSplit/>
          <w:trHeight w:val="400"/>
        </w:trPr>
        <w:tc>
          <w:tcPr>
            <w:tcW w:w="622" w:type="dxa"/>
          </w:tcPr>
          <w:p w14:paraId="4E510BD6" w14:textId="77777777" w:rsidR="005B58AA" w:rsidRDefault="005B58AA" w:rsidP="009801C4">
            <w:pPr>
              <w:snapToGrid w:val="0"/>
              <w:jc w:val="center"/>
              <w:rPr>
                <w:rFonts w:ascii="Arial" w:hAnsi="Arial" w:cs="Arial"/>
                <w:b/>
                <w:sz w:val="22"/>
                <w:szCs w:val="22"/>
              </w:rPr>
            </w:pPr>
          </w:p>
          <w:p w14:paraId="16400269"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2</w:t>
            </w:r>
            <w:r>
              <w:rPr>
                <w:rFonts w:ascii="Arial" w:hAnsi="Arial" w:cs="Arial"/>
                <w:b/>
                <w:sz w:val="22"/>
                <w:szCs w:val="22"/>
              </w:rPr>
              <w:t>.</w:t>
            </w:r>
          </w:p>
        </w:tc>
        <w:tc>
          <w:tcPr>
            <w:tcW w:w="2497" w:type="dxa"/>
          </w:tcPr>
          <w:p w14:paraId="30A93EAD" w14:textId="77777777" w:rsidR="005B58AA" w:rsidRPr="00B63614" w:rsidRDefault="005B58AA" w:rsidP="009801C4">
            <w:pPr>
              <w:snapToGrid w:val="0"/>
              <w:jc w:val="center"/>
              <w:rPr>
                <w:rFonts w:ascii="Arial" w:hAnsi="Arial" w:cs="Arial"/>
                <w:b/>
                <w:sz w:val="22"/>
                <w:szCs w:val="22"/>
              </w:rPr>
            </w:pPr>
          </w:p>
          <w:p w14:paraId="67D64617" w14:textId="77777777" w:rsidR="005B58AA" w:rsidRPr="00B63614" w:rsidRDefault="005B58AA" w:rsidP="009801C4">
            <w:pPr>
              <w:snapToGrid w:val="0"/>
              <w:jc w:val="center"/>
              <w:rPr>
                <w:rFonts w:ascii="Arial" w:hAnsi="Arial" w:cs="Arial"/>
                <w:b/>
                <w:sz w:val="22"/>
                <w:szCs w:val="22"/>
              </w:rPr>
            </w:pPr>
          </w:p>
          <w:p w14:paraId="224BD8FE" w14:textId="77777777" w:rsidR="005B58AA" w:rsidRPr="00B63614" w:rsidRDefault="005B58AA" w:rsidP="009801C4">
            <w:pPr>
              <w:snapToGrid w:val="0"/>
              <w:jc w:val="center"/>
              <w:rPr>
                <w:rFonts w:ascii="Arial" w:hAnsi="Arial" w:cs="Arial"/>
                <w:b/>
                <w:sz w:val="22"/>
                <w:szCs w:val="22"/>
              </w:rPr>
            </w:pPr>
          </w:p>
        </w:tc>
        <w:tc>
          <w:tcPr>
            <w:tcW w:w="2936" w:type="dxa"/>
          </w:tcPr>
          <w:p w14:paraId="52D04CAF" w14:textId="1EE4758F" w:rsidR="005B58AA" w:rsidRPr="00893366" w:rsidRDefault="005B58AA" w:rsidP="009801C4">
            <w:pPr>
              <w:jc w:val="both"/>
              <w:rPr>
                <w:rFonts w:ascii="Arial" w:hAnsi="Arial" w:cs="Arial"/>
                <w:sz w:val="16"/>
                <w:szCs w:val="16"/>
              </w:rPr>
            </w:pPr>
            <w:r w:rsidRPr="00893366">
              <w:rPr>
                <w:rFonts w:ascii="Arial" w:hAnsi="Arial" w:cs="Arial"/>
                <w:sz w:val="16"/>
                <w:szCs w:val="16"/>
              </w:rPr>
              <w:t>Spełnianie warunków określonych w art. 37b ustawy z dnia 23 lipca 2003r. o ochronie zabytków i op</w:t>
            </w:r>
            <w:r w:rsidR="001066FA">
              <w:rPr>
                <w:rFonts w:ascii="Arial" w:hAnsi="Arial" w:cs="Arial"/>
                <w:sz w:val="16"/>
                <w:szCs w:val="16"/>
              </w:rPr>
              <w:t>iece nad zabytkami (Dz.U. z 2018</w:t>
            </w:r>
            <w:r w:rsidRPr="00893366">
              <w:rPr>
                <w:rFonts w:ascii="Arial" w:hAnsi="Arial" w:cs="Arial"/>
                <w:sz w:val="16"/>
                <w:szCs w:val="16"/>
              </w:rPr>
              <w:t xml:space="preserve">r. </w:t>
            </w:r>
            <w:r w:rsidR="001066FA">
              <w:rPr>
                <w:rFonts w:ascii="Arial" w:hAnsi="Arial" w:cs="Arial"/>
                <w:sz w:val="16"/>
                <w:szCs w:val="16"/>
              </w:rPr>
              <w:t>poz. 2067</w:t>
            </w:r>
            <w:r w:rsidRPr="00893366">
              <w:rPr>
                <w:rFonts w:ascii="Arial" w:hAnsi="Arial" w:cs="Arial"/>
                <w:sz w:val="16"/>
                <w:szCs w:val="16"/>
              </w:rPr>
              <w:t xml:space="preserve"> z późn. zm.).</w:t>
            </w:r>
          </w:p>
          <w:p w14:paraId="1C1AA932" w14:textId="77777777" w:rsidR="005B58AA" w:rsidRPr="00893366" w:rsidRDefault="005B58AA" w:rsidP="009801C4">
            <w:pPr>
              <w:snapToGrid w:val="0"/>
              <w:jc w:val="center"/>
              <w:rPr>
                <w:rFonts w:ascii="Arial" w:hAnsi="Arial" w:cs="Arial"/>
                <w:b/>
                <w:sz w:val="16"/>
                <w:szCs w:val="16"/>
              </w:rPr>
            </w:pPr>
          </w:p>
        </w:tc>
        <w:tc>
          <w:tcPr>
            <w:tcW w:w="1620" w:type="dxa"/>
          </w:tcPr>
          <w:p w14:paraId="12540A3B" w14:textId="77777777" w:rsidR="001066FA" w:rsidRDefault="005B58AA" w:rsidP="009801C4">
            <w:pPr>
              <w:snapToGrid w:val="0"/>
              <w:jc w:val="center"/>
              <w:rPr>
                <w:rFonts w:ascii="Arial" w:hAnsi="Arial" w:cs="Arial"/>
                <w:sz w:val="16"/>
                <w:szCs w:val="16"/>
              </w:rPr>
            </w:pPr>
            <w:r w:rsidRPr="00FC4989">
              <w:rPr>
                <w:rFonts w:ascii="Arial" w:hAnsi="Arial" w:cs="Arial"/>
                <w:sz w:val="16"/>
                <w:szCs w:val="16"/>
              </w:rPr>
              <w:t xml:space="preserve">W sposób ciągły nadzorowanie </w:t>
            </w:r>
          </w:p>
          <w:p w14:paraId="45D9B1EA" w14:textId="3D1936F3" w:rsidR="005B58AA" w:rsidRPr="00FC4989" w:rsidRDefault="005B58AA" w:rsidP="009801C4">
            <w:pPr>
              <w:snapToGrid w:val="0"/>
              <w:jc w:val="center"/>
              <w:rPr>
                <w:rFonts w:ascii="Arial" w:hAnsi="Arial" w:cs="Arial"/>
                <w:sz w:val="16"/>
                <w:szCs w:val="16"/>
              </w:rPr>
            </w:pPr>
            <w:r w:rsidRPr="00FC4989">
              <w:rPr>
                <w:rFonts w:ascii="Arial" w:hAnsi="Arial" w:cs="Arial"/>
                <w:sz w:val="16"/>
                <w:szCs w:val="16"/>
              </w:rPr>
              <w:t>i kierowanie robotami oraz odpowiadanie za</w:t>
            </w:r>
          </w:p>
          <w:p w14:paraId="4B8B342D" w14:textId="0B5DE6FE" w:rsidR="005B58AA" w:rsidRPr="00FC4989" w:rsidRDefault="005B58AA" w:rsidP="001066FA">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365D77D7" w14:textId="77777777" w:rsidR="005B58AA" w:rsidRPr="00B63614" w:rsidRDefault="005B58AA" w:rsidP="009801C4">
            <w:pPr>
              <w:snapToGrid w:val="0"/>
              <w:jc w:val="center"/>
              <w:rPr>
                <w:rFonts w:ascii="Arial" w:hAnsi="Arial" w:cs="Arial"/>
                <w:b/>
                <w:sz w:val="22"/>
                <w:szCs w:val="22"/>
              </w:rPr>
            </w:pPr>
          </w:p>
        </w:tc>
      </w:tr>
      <w:tr w:rsidR="005B58AA" w:rsidRPr="00B63614" w14:paraId="77424E56" w14:textId="77777777" w:rsidTr="009801C4">
        <w:trPr>
          <w:cantSplit/>
          <w:trHeight w:val="400"/>
        </w:trPr>
        <w:tc>
          <w:tcPr>
            <w:tcW w:w="622" w:type="dxa"/>
          </w:tcPr>
          <w:p w14:paraId="25C680E8" w14:textId="77777777" w:rsidR="005B58AA" w:rsidRDefault="005B58AA" w:rsidP="009801C4">
            <w:pPr>
              <w:snapToGrid w:val="0"/>
              <w:jc w:val="center"/>
              <w:rPr>
                <w:rFonts w:ascii="Arial" w:hAnsi="Arial" w:cs="Arial"/>
                <w:b/>
                <w:sz w:val="22"/>
                <w:szCs w:val="22"/>
              </w:rPr>
            </w:pPr>
          </w:p>
        </w:tc>
        <w:tc>
          <w:tcPr>
            <w:tcW w:w="2497" w:type="dxa"/>
            <w:vAlign w:val="center"/>
          </w:tcPr>
          <w:p w14:paraId="4B4BFCC7"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vAlign w:val="center"/>
          </w:tcPr>
          <w:p w14:paraId="3D2D367C" w14:textId="77777777" w:rsidR="005B58AA" w:rsidRPr="003B3133" w:rsidRDefault="005B58AA" w:rsidP="009801C4">
            <w:pPr>
              <w:jc w:val="center"/>
              <w:rPr>
                <w:rFonts w:ascii="Arial" w:hAnsi="Arial" w:cs="Arial"/>
                <w:color w:val="FF0000"/>
                <w:sz w:val="16"/>
                <w:szCs w:val="16"/>
              </w:rPr>
            </w:pPr>
            <w:r w:rsidRPr="00EA6B7C">
              <w:rPr>
                <w:rFonts w:ascii="Arial" w:hAnsi="Arial" w:cs="Arial"/>
                <w:b/>
                <w:sz w:val="22"/>
                <w:szCs w:val="22"/>
              </w:rPr>
              <w:t>Informacja na temat kwalifikacji zawodowych/ doświadczenia</w:t>
            </w:r>
          </w:p>
        </w:tc>
        <w:tc>
          <w:tcPr>
            <w:tcW w:w="1620" w:type="dxa"/>
            <w:vAlign w:val="center"/>
          </w:tcPr>
          <w:p w14:paraId="0A9004DF" w14:textId="77777777" w:rsidR="005B58AA" w:rsidRPr="00EA6B7C" w:rsidRDefault="005B58AA" w:rsidP="009801C4">
            <w:pPr>
              <w:snapToGrid w:val="0"/>
              <w:jc w:val="center"/>
              <w:rPr>
                <w:rFonts w:ascii="Arial" w:hAnsi="Arial" w:cs="Arial"/>
                <w:b/>
                <w:sz w:val="22"/>
                <w:szCs w:val="22"/>
              </w:rPr>
            </w:pPr>
            <w:r w:rsidRPr="00EA6B7C">
              <w:rPr>
                <w:rFonts w:ascii="Arial" w:hAnsi="Arial" w:cs="Arial"/>
                <w:b/>
                <w:sz w:val="22"/>
                <w:szCs w:val="22"/>
              </w:rPr>
              <w:t>Zakres</w:t>
            </w:r>
          </w:p>
          <w:p w14:paraId="52179FF9" w14:textId="77777777" w:rsidR="005B58AA" w:rsidRPr="003B3133" w:rsidRDefault="005B58AA" w:rsidP="009801C4">
            <w:pPr>
              <w:snapToGrid w:val="0"/>
              <w:jc w:val="center"/>
              <w:rPr>
                <w:rFonts w:ascii="Arial" w:hAnsi="Arial" w:cs="Arial"/>
                <w:color w:val="FF0000"/>
                <w:sz w:val="16"/>
                <w:szCs w:val="16"/>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vAlign w:val="center"/>
          </w:tcPr>
          <w:p w14:paraId="6F60FFCD"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Podstawa dysponowania</w:t>
            </w:r>
          </w:p>
        </w:tc>
      </w:tr>
      <w:tr w:rsidR="005B58AA" w:rsidRPr="00B63614" w14:paraId="6A048001" w14:textId="77777777" w:rsidTr="009801C4">
        <w:trPr>
          <w:cantSplit/>
          <w:trHeight w:val="400"/>
        </w:trPr>
        <w:tc>
          <w:tcPr>
            <w:tcW w:w="622" w:type="dxa"/>
          </w:tcPr>
          <w:p w14:paraId="45C4249D" w14:textId="77777777" w:rsidR="005B58AA" w:rsidRDefault="005B58AA" w:rsidP="009801C4">
            <w:pPr>
              <w:snapToGrid w:val="0"/>
              <w:jc w:val="center"/>
              <w:rPr>
                <w:rFonts w:ascii="Arial" w:hAnsi="Arial" w:cs="Arial"/>
                <w:b/>
                <w:sz w:val="22"/>
                <w:szCs w:val="22"/>
              </w:rPr>
            </w:pPr>
          </w:p>
          <w:p w14:paraId="10BD801E"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3</w:t>
            </w:r>
            <w:r>
              <w:rPr>
                <w:rFonts w:ascii="Arial" w:hAnsi="Arial" w:cs="Arial"/>
                <w:b/>
                <w:sz w:val="22"/>
                <w:szCs w:val="22"/>
              </w:rPr>
              <w:t>.</w:t>
            </w:r>
            <w:r w:rsidRPr="003B3133">
              <w:rPr>
                <w:rFonts w:ascii="Arial" w:hAnsi="Arial" w:cs="Arial"/>
                <w:b/>
                <w:color w:val="FF0000"/>
                <w:sz w:val="22"/>
                <w:szCs w:val="22"/>
              </w:rPr>
              <w:t>*</w:t>
            </w:r>
          </w:p>
        </w:tc>
        <w:tc>
          <w:tcPr>
            <w:tcW w:w="2497" w:type="dxa"/>
          </w:tcPr>
          <w:p w14:paraId="50E8B3A6" w14:textId="77777777" w:rsidR="005B58AA" w:rsidRPr="00B63614" w:rsidRDefault="005B58AA" w:rsidP="009801C4">
            <w:pPr>
              <w:snapToGrid w:val="0"/>
              <w:jc w:val="center"/>
              <w:rPr>
                <w:rFonts w:ascii="Arial" w:hAnsi="Arial" w:cs="Arial"/>
                <w:b/>
                <w:sz w:val="22"/>
                <w:szCs w:val="22"/>
              </w:rPr>
            </w:pPr>
          </w:p>
          <w:p w14:paraId="0A40BC5A" w14:textId="77777777" w:rsidR="005B58AA" w:rsidRPr="00B63614" w:rsidRDefault="005B58AA" w:rsidP="009801C4">
            <w:pPr>
              <w:snapToGrid w:val="0"/>
              <w:jc w:val="center"/>
              <w:rPr>
                <w:rFonts w:ascii="Arial" w:hAnsi="Arial" w:cs="Arial"/>
                <w:b/>
                <w:sz w:val="22"/>
                <w:szCs w:val="22"/>
              </w:rPr>
            </w:pPr>
          </w:p>
          <w:p w14:paraId="70868263" w14:textId="77777777" w:rsidR="005B58AA" w:rsidRPr="00B63614" w:rsidRDefault="005B58AA" w:rsidP="009801C4">
            <w:pPr>
              <w:snapToGrid w:val="0"/>
              <w:jc w:val="center"/>
              <w:rPr>
                <w:rFonts w:ascii="Arial" w:hAnsi="Arial" w:cs="Arial"/>
                <w:b/>
                <w:sz w:val="22"/>
                <w:szCs w:val="22"/>
              </w:rPr>
            </w:pPr>
          </w:p>
        </w:tc>
        <w:tc>
          <w:tcPr>
            <w:tcW w:w="2936" w:type="dxa"/>
          </w:tcPr>
          <w:p w14:paraId="73450AEB" w14:textId="77777777" w:rsidR="005B58AA" w:rsidRPr="00B63614" w:rsidRDefault="005B58AA" w:rsidP="009801C4">
            <w:pPr>
              <w:snapToGrid w:val="0"/>
              <w:jc w:val="center"/>
              <w:rPr>
                <w:rFonts w:ascii="Arial" w:hAnsi="Arial" w:cs="Arial"/>
                <w:b/>
                <w:sz w:val="22"/>
                <w:szCs w:val="22"/>
              </w:rPr>
            </w:pPr>
          </w:p>
        </w:tc>
        <w:tc>
          <w:tcPr>
            <w:tcW w:w="1620" w:type="dxa"/>
          </w:tcPr>
          <w:p w14:paraId="2C73422A" w14:textId="77777777" w:rsidR="001066FA" w:rsidRDefault="005B58AA" w:rsidP="009801C4">
            <w:pPr>
              <w:snapToGrid w:val="0"/>
              <w:jc w:val="center"/>
              <w:rPr>
                <w:rFonts w:ascii="Arial" w:hAnsi="Arial" w:cs="Arial"/>
                <w:sz w:val="16"/>
                <w:szCs w:val="16"/>
              </w:rPr>
            </w:pPr>
            <w:r w:rsidRPr="00FC4989">
              <w:rPr>
                <w:rFonts w:ascii="Arial" w:hAnsi="Arial" w:cs="Arial"/>
                <w:sz w:val="16"/>
                <w:szCs w:val="16"/>
              </w:rPr>
              <w:t xml:space="preserve">Czynności </w:t>
            </w:r>
            <w:r>
              <w:rPr>
                <w:rFonts w:ascii="Arial" w:hAnsi="Arial" w:cs="Arial"/>
                <w:sz w:val="16"/>
                <w:szCs w:val="16"/>
              </w:rPr>
              <w:t>związane</w:t>
            </w:r>
            <w:r w:rsidRPr="00780EB2">
              <w:rPr>
                <w:rFonts w:ascii="Arial" w:hAnsi="Arial" w:cs="Arial"/>
                <w:sz w:val="16"/>
                <w:szCs w:val="16"/>
              </w:rPr>
              <w:t xml:space="preserve"> </w:t>
            </w:r>
            <w:r w:rsidR="001066FA">
              <w:rPr>
                <w:rFonts w:ascii="Arial" w:hAnsi="Arial" w:cs="Arial"/>
                <w:sz w:val="16"/>
                <w:szCs w:val="16"/>
              </w:rPr>
              <w:t xml:space="preserve"> </w:t>
            </w:r>
          </w:p>
          <w:p w14:paraId="3AC0DC6C" w14:textId="77777777" w:rsidR="005B58AA" w:rsidRPr="00FC4989" w:rsidRDefault="005B58AA" w:rsidP="009801C4">
            <w:pPr>
              <w:snapToGrid w:val="0"/>
              <w:jc w:val="center"/>
              <w:rPr>
                <w:rFonts w:ascii="Arial" w:hAnsi="Arial" w:cs="Arial"/>
                <w:b/>
                <w:sz w:val="16"/>
                <w:szCs w:val="16"/>
              </w:rPr>
            </w:pPr>
            <w:r w:rsidRPr="00780EB2">
              <w:rPr>
                <w:rFonts w:ascii="Arial" w:hAnsi="Arial" w:cs="Arial"/>
                <w:sz w:val="16"/>
                <w:szCs w:val="16"/>
              </w:rPr>
              <w:t xml:space="preserve">z sadzeniem roślin </w:t>
            </w:r>
            <w:r w:rsidRPr="00FC4989">
              <w:rPr>
                <w:rFonts w:ascii="Arial" w:hAnsi="Arial" w:cs="Arial"/>
                <w:sz w:val="16"/>
                <w:szCs w:val="16"/>
              </w:rPr>
              <w:t>szczegółowo wskazane w opisie przedmiotu zamówienia (część III SIWZ)</w:t>
            </w:r>
          </w:p>
        </w:tc>
        <w:tc>
          <w:tcPr>
            <w:tcW w:w="1800" w:type="dxa"/>
          </w:tcPr>
          <w:p w14:paraId="13D4E93D" w14:textId="77777777" w:rsidR="005B58AA" w:rsidRPr="00B63614" w:rsidRDefault="005B58AA" w:rsidP="009801C4">
            <w:pPr>
              <w:snapToGrid w:val="0"/>
              <w:jc w:val="center"/>
              <w:rPr>
                <w:rFonts w:ascii="Arial" w:hAnsi="Arial" w:cs="Arial"/>
                <w:b/>
                <w:sz w:val="22"/>
                <w:szCs w:val="22"/>
              </w:rPr>
            </w:pPr>
          </w:p>
        </w:tc>
      </w:tr>
      <w:tr w:rsidR="005B58AA" w:rsidRPr="00B63614" w14:paraId="529A2C91" w14:textId="77777777" w:rsidTr="009801C4">
        <w:trPr>
          <w:cantSplit/>
          <w:trHeight w:val="400"/>
        </w:trPr>
        <w:tc>
          <w:tcPr>
            <w:tcW w:w="622" w:type="dxa"/>
          </w:tcPr>
          <w:p w14:paraId="49AFA511" w14:textId="5CBE1F52" w:rsidR="005B58AA" w:rsidRDefault="005B58AA" w:rsidP="009801C4">
            <w:pPr>
              <w:snapToGrid w:val="0"/>
              <w:jc w:val="center"/>
              <w:rPr>
                <w:rFonts w:ascii="Arial" w:hAnsi="Arial" w:cs="Arial"/>
                <w:b/>
                <w:sz w:val="22"/>
                <w:szCs w:val="22"/>
              </w:rPr>
            </w:pPr>
          </w:p>
          <w:p w14:paraId="725C5CEE"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4</w:t>
            </w:r>
            <w:r>
              <w:rPr>
                <w:rFonts w:ascii="Arial" w:hAnsi="Arial" w:cs="Arial"/>
                <w:b/>
                <w:sz w:val="22"/>
                <w:szCs w:val="22"/>
              </w:rPr>
              <w:t>.</w:t>
            </w:r>
          </w:p>
        </w:tc>
        <w:tc>
          <w:tcPr>
            <w:tcW w:w="2497" w:type="dxa"/>
          </w:tcPr>
          <w:p w14:paraId="5C661BE8" w14:textId="77777777" w:rsidR="005B58AA" w:rsidRPr="00B63614" w:rsidRDefault="005B58AA" w:rsidP="009801C4">
            <w:pPr>
              <w:snapToGrid w:val="0"/>
              <w:jc w:val="center"/>
              <w:rPr>
                <w:rFonts w:ascii="Arial" w:hAnsi="Arial" w:cs="Arial"/>
                <w:b/>
                <w:sz w:val="22"/>
                <w:szCs w:val="22"/>
              </w:rPr>
            </w:pPr>
          </w:p>
          <w:p w14:paraId="54498073" w14:textId="77777777" w:rsidR="005B58AA" w:rsidRPr="00B63614" w:rsidRDefault="005B58AA" w:rsidP="009801C4">
            <w:pPr>
              <w:snapToGrid w:val="0"/>
              <w:jc w:val="center"/>
              <w:rPr>
                <w:rFonts w:ascii="Arial" w:hAnsi="Arial" w:cs="Arial"/>
                <w:b/>
                <w:sz w:val="22"/>
                <w:szCs w:val="22"/>
              </w:rPr>
            </w:pPr>
          </w:p>
          <w:p w14:paraId="22D1AE92" w14:textId="77777777" w:rsidR="005B58AA" w:rsidRPr="00B63614" w:rsidRDefault="005B58AA" w:rsidP="009801C4">
            <w:pPr>
              <w:snapToGrid w:val="0"/>
              <w:jc w:val="center"/>
              <w:rPr>
                <w:rFonts w:ascii="Arial" w:hAnsi="Arial" w:cs="Arial"/>
                <w:b/>
                <w:sz w:val="22"/>
                <w:szCs w:val="22"/>
              </w:rPr>
            </w:pPr>
          </w:p>
        </w:tc>
        <w:tc>
          <w:tcPr>
            <w:tcW w:w="2936" w:type="dxa"/>
          </w:tcPr>
          <w:p w14:paraId="6122D501" w14:textId="77777777" w:rsidR="005B58AA" w:rsidRPr="00B63614" w:rsidRDefault="005B58AA" w:rsidP="009801C4">
            <w:pPr>
              <w:autoSpaceDE w:val="0"/>
              <w:autoSpaceDN w:val="0"/>
              <w:adjustRightInd w:val="0"/>
              <w:spacing w:before="120" w:after="120"/>
              <w:jc w:val="both"/>
              <w:rPr>
                <w:rFonts w:ascii="Arial" w:hAnsi="Arial" w:cs="Arial"/>
                <w:b/>
                <w:sz w:val="22"/>
                <w:szCs w:val="22"/>
              </w:rPr>
            </w:pPr>
          </w:p>
        </w:tc>
        <w:tc>
          <w:tcPr>
            <w:tcW w:w="1620" w:type="dxa"/>
          </w:tcPr>
          <w:p w14:paraId="04C4735F" w14:textId="77777777" w:rsidR="001066FA" w:rsidRDefault="005B58AA" w:rsidP="009801C4">
            <w:pPr>
              <w:snapToGrid w:val="0"/>
              <w:jc w:val="center"/>
              <w:rPr>
                <w:rFonts w:ascii="Arial" w:hAnsi="Arial" w:cs="Arial"/>
                <w:sz w:val="16"/>
                <w:szCs w:val="16"/>
              </w:rPr>
            </w:pPr>
            <w:r w:rsidRPr="00FC4989">
              <w:rPr>
                <w:rFonts w:ascii="Arial" w:hAnsi="Arial" w:cs="Arial"/>
                <w:sz w:val="16"/>
                <w:szCs w:val="16"/>
              </w:rPr>
              <w:t xml:space="preserve">Czynności </w:t>
            </w:r>
            <w:r>
              <w:rPr>
                <w:rFonts w:ascii="Arial" w:hAnsi="Arial" w:cs="Arial"/>
                <w:sz w:val="16"/>
                <w:szCs w:val="16"/>
              </w:rPr>
              <w:t>związane</w:t>
            </w:r>
            <w:r w:rsidRPr="00780EB2">
              <w:rPr>
                <w:rFonts w:ascii="Arial" w:hAnsi="Arial" w:cs="Arial"/>
                <w:sz w:val="16"/>
                <w:szCs w:val="16"/>
              </w:rPr>
              <w:t xml:space="preserve"> </w:t>
            </w:r>
          </w:p>
          <w:p w14:paraId="10526986" w14:textId="7F8AAA2C" w:rsidR="005B58AA" w:rsidRPr="00FC4989" w:rsidRDefault="005B58AA" w:rsidP="009801C4">
            <w:pPr>
              <w:snapToGrid w:val="0"/>
              <w:jc w:val="center"/>
              <w:rPr>
                <w:rFonts w:ascii="Arial" w:hAnsi="Arial" w:cs="Arial"/>
                <w:b/>
                <w:sz w:val="22"/>
                <w:szCs w:val="22"/>
              </w:rPr>
            </w:pPr>
            <w:r w:rsidRPr="00780EB2">
              <w:rPr>
                <w:rFonts w:ascii="Arial" w:hAnsi="Arial" w:cs="Arial"/>
                <w:sz w:val="16"/>
                <w:szCs w:val="16"/>
              </w:rPr>
              <w:t xml:space="preserve">z sadzeniem roślin </w:t>
            </w:r>
            <w:r w:rsidRPr="00FC4989">
              <w:rPr>
                <w:rFonts w:ascii="Arial" w:hAnsi="Arial" w:cs="Arial"/>
                <w:sz w:val="16"/>
                <w:szCs w:val="16"/>
              </w:rPr>
              <w:t>szczegółowo wskazane w opisie przedmiotu zamówienia (część III SIWZ)</w:t>
            </w:r>
          </w:p>
        </w:tc>
        <w:tc>
          <w:tcPr>
            <w:tcW w:w="1800" w:type="dxa"/>
          </w:tcPr>
          <w:p w14:paraId="44A6EB35" w14:textId="77777777" w:rsidR="005B58AA" w:rsidRPr="00B63614" w:rsidRDefault="005B58AA" w:rsidP="009801C4">
            <w:pPr>
              <w:snapToGrid w:val="0"/>
              <w:jc w:val="center"/>
              <w:rPr>
                <w:rFonts w:ascii="Arial" w:hAnsi="Arial" w:cs="Arial"/>
                <w:b/>
                <w:sz w:val="22"/>
                <w:szCs w:val="22"/>
              </w:rPr>
            </w:pPr>
          </w:p>
        </w:tc>
      </w:tr>
      <w:tr w:rsidR="005B58AA" w:rsidRPr="00B63614" w14:paraId="3145B18E" w14:textId="77777777" w:rsidTr="009801C4">
        <w:trPr>
          <w:cantSplit/>
          <w:trHeight w:val="400"/>
        </w:trPr>
        <w:tc>
          <w:tcPr>
            <w:tcW w:w="622" w:type="dxa"/>
          </w:tcPr>
          <w:p w14:paraId="7FAC881F" w14:textId="77777777" w:rsidR="005B58AA" w:rsidRDefault="005B58AA" w:rsidP="009801C4">
            <w:pPr>
              <w:snapToGrid w:val="0"/>
              <w:jc w:val="center"/>
              <w:rPr>
                <w:rFonts w:ascii="Arial" w:hAnsi="Arial" w:cs="Arial"/>
                <w:b/>
                <w:sz w:val="22"/>
                <w:szCs w:val="22"/>
              </w:rPr>
            </w:pPr>
          </w:p>
          <w:p w14:paraId="18EEF81D" w14:textId="77777777" w:rsidR="005B58AA" w:rsidRPr="00B63614" w:rsidRDefault="005B58AA" w:rsidP="009801C4">
            <w:pPr>
              <w:snapToGrid w:val="0"/>
              <w:jc w:val="center"/>
              <w:rPr>
                <w:rFonts w:ascii="Arial" w:hAnsi="Arial" w:cs="Arial"/>
                <w:b/>
                <w:sz w:val="22"/>
                <w:szCs w:val="22"/>
              </w:rPr>
            </w:pPr>
            <w:r w:rsidRPr="00B63614">
              <w:rPr>
                <w:rFonts w:ascii="Arial" w:hAnsi="Arial" w:cs="Arial"/>
                <w:b/>
                <w:sz w:val="22"/>
                <w:szCs w:val="22"/>
              </w:rPr>
              <w:t>5</w:t>
            </w:r>
            <w:r>
              <w:rPr>
                <w:rFonts w:ascii="Arial" w:hAnsi="Arial" w:cs="Arial"/>
                <w:b/>
                <w:sz w:val="22"/>
                <w:szCs w:val="22"/>
              </w:rPr>
              <w:t>.</w:t>
            </w:r>
          </w:p>
        </w:tc>
        <w:tc>
          <w:tcPr>
            <w:tcW w:w="2497" w:type="dxa"/>
          </w:tcPr>
          <w:p w14:paraId="22B124EA" w14:textId="77777777" w:rsidR="005B58AA" w:rsidRPr="00B63614" w:rsidRDefault="005B58AA" w:rsidP="009801C4">
            <w:pPr>
              <w:snapToGrid w:val="0"/>
              <w:jc w:val="center"/>
              <w:rPr>
                <w:rFonts w:ascii="Arial" w:hAnsi="Arial" w:cs="Arial"/>
                <w:b/>
                <w:sz w:val="22"/>
                <w:szCs w:val="22"/>
              </w:rPr>
            </w:pPr>
          </w:p>
          <w:p w14:paraId="00E1D737" w14:textId="77777777" w:rsidR="005B58AA" w:rsidRPr="00B63614" w:rsidRDefault="005B58AA" w:rsidP="009801C4">
            <w:pPr>
              <w:snapToGrid w:val="0"/>
              <w:jc w:val="center"/>
              <w:rPr>
                <w:rFonts w:ascii="Arial" w:hAnsi="Arial" w:cs="Arial"/>
                <w:b/>
                <w:sz w:val="22"/>
                <w:szCs w:val="22"/>
              </w:rPr>
            </w:pPr>
          </w:p>
          <w:p w14:paraId="730A00EA" w14:textId="77777777" w:rsidR="005B58AA" w:rsidRPr="00B63614" w:rsidRDefault="005B58AA" w:rsidP="009801C4">
            <w:pPr>
              <w:snapToGrid w:val="0"/>
              <w:jc w:val="center"/>
              <w:rPr>
                <w:rFonts w:ascii="Arial" w:hAnsi="Arial" w:cs="Arial"/>
                <w:b/>
                <w:sz w:val="22"/>
                <w:szCs w:val="22"/>
              </w:rPr>
            </w:pPr>
          </w:p>
        </w:tc>
        <w:tc>
          <w:tcPr>
            <w:tcW w:w="2936" w:type="dxa"/>
          </w:tcPr>
          <w:p w14:paraId="61D20A17" w14:textId="77777777" w:rsidR="005B58AA" w:rsidRPr="00B63614" w:rsidRDefault="005B58AA" w:rsidP="009801C4">
            <w:pPr>
              <w:snapToGrid w:val="0"/>
              <w:jc w:val="center"/>
              <w:rPr>
                <w:rFonts w:ascii="Arial" w:hAnsi="Arial" w:cs="Arial"/>
                <w:b/>
                <w:sz w:val="22"/>
                <w:szCs w:val="22"/>
              </w:rPr>
            </w:pPr>
          </w:p>
        </w:tc>
        <w:tc>
          <w:tcPr>
            <w:tcW w:w="1620" w:type="dxa"/>
          </w:tcPr>
          <w:p w14:paraId="05AF4FB3" w14:textId="77777777" w:rsidR="001066FA" w:rsidRDefault="005B58AA" w:rsidP="009801C4">
            <w:pPr>
              <w:snapToGrid w:val="0"/>
              <w:jc w:val="center"/>
              <w:rPr>
                <w:rFonts w:ascii="Arial" w:hAnsi="Arial" w:cs="Arial"/>
                <w:sz w:val="16"/>
                <w:szCs w:val="16"/>
              </w:rPr>
            </w:pPr>
            <w:r w:rsidRPr="00FC4989">
              <w:rPr>
                <w:rFonts w:ascii="Arial" w:hAnsi="Arial" w:cs="Arial"/>
                <w:sz w:val="16"/>
                <w:szCs w:val="16"/>
              </w:rPr>
              <w:t xml:space="preserve">Czynności </w:t>
            </w:r>
            <w:r>
              <w:rPr>
                <w:rFonts w:ascii="Arial" w:hAnsi="Arial" w:cs="Arial"/>
                <w:sz w:val="16"/>
                <w:szCs w:val="16"/>
              </w:rPr>
              <w:t>związane</w:t>
            </w:r>
            <w:r w:rsidRPr="00780EB2">
              <w:rPr>
                <w:rFonts w:ascii="Arial" w:hAnsi="Arial" w:cs="Arial"/>
                <w:sz w:val="16"/>
                <w:szCs w:val="16"/>
              </w:rPr>
              <w:t xml:space="preserve"> </w:t>
            </w:r>
          </w:p>
          <w:p w14:paraId="51DA0E1D" w14:textId="3191474B" w:rsidR="005B58AA" w:rsidRPr="00FC4989" w:rsidRDefault="005B58AA" w:rsidP="009801C4">
            <w:pPr>
              <w:snapToGrid w:val="0"/>
              <w:jc w:val="center"/>
              <w:rPr>
                <w:rFonts w:ascii="Arial" w:hAnsi="Arial" w:cs="Arial"/>
                <w:b/>
                <w:sz w:val="22"/>
                <w:szCs w:val="22"/>
              </w:rPr>
            </w:pPr>
            <w:r w:rsidRPr="00780EB2">
              <w:rPr>
                <w:rFonts w:ascii="Arial" w:hAnsi="Arial" w:cs="Arial"/>
                <w:sz w:val="16"/>
                <w:szCs w:val="16"/>
              </w:rPr>
              <w:t xml:space="preserve">z sadzeniem roślin </w:t>
            </w:r>
            <w:r w:rsidRPr="00FC4989">
              <w:rPr>
                <w:rFonts w:ascii="Arial" w:hAnsi="Arial" w:cs="Arial"/>
                <w:sz w:val="16"/>
                <w:szCs w:val="16"/>
              </w:rPr>
              <w:t>szczegółowo wskazane w opisie przedmiotu zamówienia (część III SIWZ)</w:t>
            </w:r>
          </w:p>
        </w:tc>
        <w:tc>
          <w:tcPr>
            <w:tcW w:w="1800" w:type="dxa"/>
          </w:tcPr>
          <w:p w14:paraId="355C4EBE" w14:textId="77777777" w:rsidR="005B58AA" w:rsidRPr="00B63614" w:rsidRDefault="005B58AA" w:rsidP="009801C4">
            <w:pPr>
              <w:snapToGrid w:val="0"/>
              <w:jc w:val="center"/>
              <w:rPr>
                <w:rFonts w:ascii="Arial" w:hAnsi="Arial" w:cs="Arial"/>
                <w:b/>
                <w:sz w:val="22"/>
                <w:szCs w:val="22"/>
              </w:rPr>
            </w:pPr>
          </w:p>
        </w:tc>
      </w:tr>
      <w:tr w:rsidR="005B58AA" w:rsidRPr="00B63614" w14:paraId="310C27BF" w14:textId="77777777" w:rsidTr="009801C4">
        <w:trPr>
          <w:cantSplit/>
          <w:trHeight w:val="400"/>
        </w:trPr>
        <w:tc>
          <w:tcPr>
            <w:tcW w:w="622" w:type="dxa"/>
          </w:tcPr>
          <w:p w14:paraId="59B968F4" w14:textId="77777777" w:rsidR="005B58AA" w:rsidRDefault="005B58AA" w:rsidP="009801C4">
            <w:pPr>
              <w:snapToGrid w:val="0"/>
              <w:jc w:val="center"/>
              <w:rPr>
                <w:rFonts w:ascii="Arial" w:hAnsi="Arial" w:cs="Arial"/>
                <w:b/>
                <w:sz w:val="22"/>
                <w:szCs w:val="22"/>
              </w:rPr>
            </w:pPr>
            <w:r>
              <w:rPr>
                <w:rFonts w:ascii="Arial" w:hAnsi="Arial" w:cs="Arial"/>
                <w:b/>
                <w:sz w:val="22"/>
                <w:szCs w:val="22"/>
              </w:rPr>
              <w:t>6.</w:t>
            </w:r>
          </w:p>
        </w:tc>
        <w:tc>
          <w:tcPr>
            <w:tcW w:w="2497" w:type="dxa"/>
          </w:tcPr>
          <w:p w14:paraId="38FC46B6" w14:textId="77777777" w:rsidR="005B58AA" w:rsidRPr="00B63614" w:rsidRDefault="005B58AA" w:rsidP="009801C4">
            <w:pPr>
              <w:snapToGrid w:val="0"/>
              <w:jc w:val="center"/>
              <w:rPr>
                <w:rFonts w:ascii="Arial" w:hAnsi="Arial" w:cs="Arial"/>
                <w:b/>
                <w:sz w:val="22"/>
                <w:szCs w:val="22"/>
              </w:rPr>
            </w:pPr>
          </w:p>
        </w:tc>
        <w:tc>
          <w:tcPr>
            <w:tcW w:w="2936" w:type="dxa"/>
          </w:tcPr>
          <w:p w14:paraId="41318770" w14:textId="77777777" w:rsidR="005B58AA" w:rsidRPr="00B63614" w:rsidRDefault="005B58AA" w:rsidP="009801C4">
            <w:pPr>
              <w:snapToGrid w:val="0"/>
              <w:jc w:val="center"/>
              <w:rPr>
                <w:rFonts w:ascii="Arial" w:hAnsi="Arial" w:cs="Arial"/>
                <w:b/>
                <w:sz w:val="22"/>
                <w:szCs w:val="22"/>
              </w:rPr>
            </w:pPr>
          </w:p>
        </w:tc>
        <w:tc>
          <w:tcPr>
            <w:tcW w:w="1620" w:type="dxa"/>
          </w:tcPr>
          <w:p w14:paraId="2D68C3BE" w14:textId="77777777" w:rsidR="001066FA" w:rsidRDefault="005B58AA" w:rsidP="009801C4">
            <w:pPr>
              <w:snapToGrid w:val="0"/>
              <w:jc w:val="center"/>
              <w:rPr>
                <w:rFonts w:ascii="Arial" w:hAnsi="Arial" w:cs="Arial"/>
                <w:sz w:val="16"/>
                <w:szCs w:val="16"/>
              </w:rPr>
            </w:pPr>
            <w:r w:rsidRPr="00FC4989">
              <w:rPr>
                <w:rFonts w:ascii="Arial" w:hAnsi="Arial" w:cs="Arial"/>
                <w:sz w:val="16"/>
                <w:szCs w:val="16"/>
              </w:rPr>
              <w:t xml:space="preserve">Czynności </w:t>
            </w:r>
            <w:r>
              <w:rPr>
                <w:rFonts w:ascii="Arial" w:hAnsi="Arial" w:cs="Arial"/>
                <w:sz w:val="16"/>
                <w:szCs w:val="16"/>
              </w:rPr>
              <w:t>związane</w:t>
            </w:r>
            <w:r w:rsidRPr="00780EB2">
              <w:rPr>
                <w:rFonts w:ascii="Arial" w:hAnsi="Arial" w:cs="Arial"/>
                <w:sz w:val="16"/>
                <w:szCs w:val="16"/>
              </w:rPr>
              <w:t xml:space="preserve"> </w:t>
            </w:r>
          </w:p>
          <w:p w14:paraId="2425ACEE" w14:textId="272A0C0B" w:rsidR="005B58AA" w:rsidRPr="00283FD9" w:rsidRDefault="005B58AA" w:rsidP="009801C4">
            <w:pPr>
              <w:snapToGrid w:val="0"/>
              <w:jc w:val="center"/>
              <w:rPr>
                <w:rFonts w:ascii="Arial" w:hAnsi="Arial" w:cs="Arial"/>
                <w:color w:val="FF0000"/>
                <w:sz w:val="16"/>
                <w:szCs w:val="16"/>
              </w:rPr>
            </w:pPr>
            <w:r w:rsidRPr="00780EB2">
              <w:rPr>
                <w:rFonts w:ascii="Arial" w:hAnsi="Arial" w:cs="Arial"/>
                <w:sz w:val="16"/>
                <w:szCs w:val="16"/>
              </w:rPr>
              <w:t xml:space="preserve">z sadzeniem roślin </w:t>
            </w:r>
            <w:r w:rsidRPr="00FC4989">
              <w:rPr>
                <w:rFonts w:ascii="Arial" w:hAnsi="Arial" w:cs="Arial"/>
                <w:sz w:val="16"/>
                <w:szCs w:val="16"/>
              </w:rPr>
              <w:t>szczegółowo wskazane w opisie przedmiotu zamówienia (część III SIWZ)</w:t>
            </w:r>
          </w:p>
        </w:tc>
        <w:tc>
          <w:tcPr>
            <w:tcW w:w="1800" w:type="dxa"/>
          </w:tcPr>
          <w:p w14:paraId="5467E6C0" w14:textId="77777777" w:rsidR="005B58AA" w:rsidRPr="00B63614" w:rsidRDefault="005B58AA" w:rsidP="009801C4">
            <w:pPr>
              <w:snapToGrid w:val="0"/>
              <w:jc w:val="center"/>
              <w:rPr>
                <w:rFonts w:ascii="Arial" w:hAnsi="Arial" w:cs="Arial"/>
                <w:b/>
                <w:sz w:val="22"/>
                <w:szCs w:val="22"/>
              </w:rPr>
            </w:pPr>
          </w:p>
        </w:tc>
      </w:tr>
    </w:tbl>
    <w:p w14:paraId="3A5D959E" w14:textId="77777777" w:rsidR="005B58AA" w:rsidRDefault="005B58AA" w:rsidP="005B58AA">
      <w:pPr>
        <w:rPr>
          <w:rFonts w:ascii="Arial" w:hAnsi="Arial" w:cs="Arial"/>
          <w:sz w:val="22"/>
          <w:szCs w:val="22"/>
          <w:u w:val="single"/>
        </w:rPr>
      </w:pPr>
    </w:p>
    <w:p w14:paraId="33418FF6" w14:textId="77777777" w:rsidR="005B58AA" w:rsidRPr="00FC4989" w:rsidRDefault="005B58AA" w:rsidP="005B58AA">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753CA7BB" w14:textId="77777777" w:rsidR="005B58AA" w:rsidRPr="00FC4989" w:rsidRDefault="005B58AA" w:rsidP="005B58AA">
      <w:pPr>
        <w:rPr>
          <w:rFonts w:ascii="Arial" w:hAnsi="Arial" w:cs="Arial"/>
          <w:sz w:val="22"/>
          <w:szCs w:val="22"/>
          <w:u w:val="single"/>
        </w:rPr>
      </w:pPr>
    </w:p>
    <w:p w14:paraId="32FBA932" w14:textId="77777777" w:rsidR="005B58AA" w:rsidRDefault="005B58AA" w:rsidP="005B58AA">
      <w:pPr>
        <w:rPr>
          <w:rFonts w:ascii="Arial" w:hAnsi="Arial" w:cs="Arial"/>
          <w:sz w:val="22"/>
          <w:szCs w:val="22"/>
          <w:u w:val="single"/>
        </w:rPr>
      </w:pPr>
    </w:p>
    <w:p w14:paraId="7B96AB2B" w14:textId="77777777" w:rsidR="005B58AA" w:rsidRDefault="005B58AA" w:rsidP="005B58AA">
      <w:pPr>
        <w:rPr>
          <w:rFonts w:ascii="Arial" w:hAnsi="Arial" w:cs="Arial"/>
          <w:sz w:val="22"/>
          <w:szCs w:val="22"/>
        </w:rPr>
      </w:pPr>
    </w:p>
    <w:p w14:paraId="5E317FD0" w14:textId="77777777" w:rsidR="005B58AA" w:rsidRPr="00B63614" w:rsidRDefault="005B58AA" w:rsidP="005B58AA">
      <w:pPr>
        <w:rPr>
          <w:rFonts w:ascii="Arial" w:hAnsi="Arial" w:cs="Arial"/>
          <w:sz w:val="22"/>
          <w:szCs w:val="22"/>
        </w:rPr>
      </w:pPr>
    </w:p>
    <w:p w14:paraId="2C013DAF" w14:textId="77777777" w:rsidR="005B58AA" w:rsidRDefault="005B58AA" w:rsidP="005B58AA">
      <w:pPr>
        <w:rPr>
          <w:rFonts w:ascii="Arial" w:hAnsi="Arial" w:cs="Arial"/>
          <w:sz w:val="22"/>
          <w:szCs w:val="22"/>
        </w:rPr>
      </w:pPr>
    </w:p>
    <w:p w14:paraId="46A8245C" w14:textId="5241F3E9" w:rsidR="005B58AA" w:rsidRPr="00B63614" w:rsidRDefault="005B58AA" w:rsidP="005B58AA">
      <w:pPr>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1066FA">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ab/>
      </w:r>
      <w:r>
        <w:rPr>
          <w:rFonts w:ascii="Arial" w:hAnsi="Arial" w:cs="Arial"/>
          <w:sz w:val="22"/>
          <w:szCs w:val="22"/>
        </w:rPr>
        <w:t xml:space="preserve">   </w:t>
      </w:r>
      <w:r w:rsidRPr="00B63614">
        <w:rPr>
          <w:rFonts w:ascii="Arial" w:hAnsi="Arial" w:cs="Arial"/>
          <w:sz w:val="22"/>
          <w:szCs w:val="22"/>
          <w:vertAlign w:val="subscript"/>
        </w:rPr>
        <w:t>……………………….........…………………………………...</w:t>
      </w:r>
    </w:p>
    <w:p w14:paraId="3B87C9B2" w14:textId="77777777" w:rsidR="005B58AA" w:rsidRPr="00EE7024" w:rsidRDefault="005B58AA" w:rsidP="005B58AA">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/osób/  upoważnionej</w:t>
      </w:r>
    </w:p>
    <w:p w14:paraId="63517732" w14:textId="77777777" w:rsidR="005B58AA" w:rsidRDefault="005B58AA" w:rsidP="005B58AA">
      <w:pPr>
        <w:pStyle w:val="Akapitzlist"/>
        <w:tabs>
          <w:tab w:val="left" w:pos="1843"/>
        </w:tabs>
        <w:autoSpaceDE w:val="0"/>
        <w:autoSpaceDN w:val="0"/>
        <w:adjustRightInd w:val="0"/>
        <w:spacing w:before="120" w:after="120"/>
        <w:ind w:left="1418"/>
        <w:jc w:val="both"/>
        <w:rPr>
          <w:rFonts w:ascii="Arial" w:hAnsi="Arial" w:cs="Arial"/>
          <w:sz w:val="22"/>
          <w:szCs w:val="22"/>
        </w:rPr>
      </w:pPr>
    </w:p>
    <w:p w14:paraId="4756A895" w14:textId="77777777" w:rsidR="005B58AA" w:rsidRDefault="005B58AA" w:rsidP="005B58AA">
      <w:pPr>
        <w:rPr>
          <w:rFonts w:ascii="Arial" w:hAnsi="Arial" w:cs="Arial"/>
          <w:strike/>
          <w:color w:val="FF0000"/>
          <w:sz w:val="22"/>
          <w:szCs w:val="22"/>
        </w:rPr>
      </w:pPr>
    </w:p>
    <w:p w14:paraId="628E39CA" w14:textId="77777777" w:rsidR="005B58AA" w:rsidRPr="003B3133" w:rsidRDefault="005B58AA" w:rsidP="005B58AA">
      <w:pPr>
        <w:rPr>
          <w:rFonts w:ascii="Arial" w:hAnsi="Arial" w:cs="Arial"/>
          <w:i/>
          <w:strike/>
          <w:color w:val="FF0000"/>
          <w:sz w:val="16"/>
          <w:szCs w:val="16"/>
        </w:rPr>
      </w:pPr>
    </w:p>
    <w:p w14:paraId="054BD62D" w14:textId="77777777" w:rsidR="005B58AA" w:rsidRPr="003B3133" w:rsidRDefault="005B58AA" w:rsidP="005B58AA">
      <w:pPr>
        <w:ind w:firstLine="567"/>
        <w:jc w:val="both"/>
        <w:rPr>
          <w:rFonts w:ascii="Arial" w:hAnsi="Arial" w:cs="Arial"/>
          <w:strike/>
          <w:color w:val="FF0000"/>
          <w:sz w:val="22"/>
          <w:szCs w:val="22"/>
        </w:rPr>
      </w:pPr>
    </w:p>
    <w:p w14:paraId="49641D04" w14:textId="77777777" w:rsidR="005B58AA" w:rsidRDefault="005B58AA" w:rsidP="005B58AA">
      <w:pPr>
        <w:pStyle w:val="Akapitzlist"/>
        <w:tabs>
          <w:tab w:val="left" w:pos="1843"/>
        </w:tabs>
        <w:autoSpaceDE w:val="0"/>
        <w:autoSpaceDN w:val="0"/>
        <w:adjustRightInd w:val="0"/>
        <w:spacing w:before="120" w:after="120"/>
        <w:ind w:left="1418"/>
        <w:jc w:val="both"/>
        <w:rPr>
          <w:rFonts w:ascii="Arial" w:hAnsi="Arial" w:cs="Arial"/>
          <w:sz w:val="22"/>
          <w:szCs w:val="22"/>
        </w:rPr>
      </w:pPr>
    </w:p>
    <w:p w14:paraId="20BA03CA" w14:textId="77777777" w:rsidR="005B58AA" w:rsidRDefault="005B58AA" w:rsidP="005B58AA">
      <w:pPr>
        <w:jc w:val="right"/>
        <w:rPr>
          <w:rFonts w:ascii="Arial" w:hAnsi="Arial" w:cs="Arial"/>
          <w:i/>
          <w:sz w:val="22"/>
          <w:szCs w:val="22"/>
        </w:rPr>
      </w:pPr>
      <w:r w:rsidRPr="00B63614">
        <w:rPr>
          <w:rFonts w:ascii="Arial" w:hAnsi="Arial" w:cs="Arial"/>
          <w:i/>
          <w:sz w:val="22"/>
          <w:szCs w:val="22"/>
        </w:rPr>
        <w:br w:type="page"/>
      </w:r>
    </w:p>
    <w:p w14:paraId="1B300DFD" w14:textId="77777777" w:rsidR="005B58AA" w:rsidRPr="004B08AD" w:rsidRDefault="005B58AA" w:rsidP="005B58AA">
      <w:pPr>
        <w:jc w:val="right"/>
        <w:rPr>
          <w:rFonts w:ascii="Arial" w:hAnsi="Arial" w:cs="Arial"/>
          <w:i/>
          <w:sz w:val="22"/>
          <w:szCs w:val="22"/>
        </w:rPr>
      </w:pP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5 </w:t>
      </w:r>
      <w:r w:rsidRPr="004B08AD">
        <w:rPr>
          <w:rFonts w:ascii="Arial" w:hAnsi="Arial" w:cs="Arial"/>
          <w:i/>
          <w:sz w:val="22"/>
          <w:szCs w:val="22"/>
        </w:rPr>
        <w:t>do SIWZ</w:t>
      </w:r>
    </w:p>
    <w:p w14:paraId="1D955FD4" w14:textId="77777777" w:rsidR="005B58AA" w:rsidRPr="004B08AD" w:rsidRDefault="005B58AA" w:rsidP="005B58AA">
      <w:pPr>
        <w:rPr>
          <w:rFonts w:ascii="Arial" w:hAnsi="Arial" w:cs="Arial"/>
          <w:sz w:val="22"/>
          <w:szCs w:val="22"/>
        </w:rPr>
      </w:pPr>
    </w:p>
    <w:p w14:paraId="068A1558" w14:textId="77777777" w:rsidR="005B58AA" w:rsidRPr="004B08AD" w:rsidRDefault="005B58AA" w:rsidP="005B58AA">
      <w:pPr>
        <w:rPr>
          <w:rFonts w:ascii="Arial" w:hAnsi="Arial" w:cs="Arial"/>
          <w:sz w:val="22"/>
          <w:szCs w:val="22"/>
        </w:rPr>
      </w:pPr>
      <w:r w:rsidRPr="004B08AD">
        <w:rPr>
          <w:rFonts w:ascii="Arial" w:hAnsi="Arial" w:cs="Arial"/>
          <w:sz w:val="22"/>
          <w:szCs w:val="22"/>
        </w:rPr>
        <w:t>..................................................</w:t>
      </w:r>
    </w:p>
    <w:p w14:paraId="7A6195D3" w14:textId="77777777" w:rsidR="005B58AA" w:rsidRDefault="005B58AA" w:rsidP="005B58AA">
      <w:pPr>
        <w:ind w:left="540"/>
        <w:rPr>
          <w:rFonts w:ascii="Arial" w:hAnsi="Arial" w:cs="Arial"/>
          <w:i/>
          <w:sz w:val="16"/>
          <w:szCs w:val="16"/>
        </w:rPr>
      </w:pPr>
      <w:r w:rsidRPr="00B63614">
        <w:rPr>
          <w:rFonts w:ascii="Arial" w:hAnsi="Arial" w:cs="Arial"/>
          <w:i/>
          <w:sz w:val="16"/>
          <w:szCs w:val="16"/>
        </w:rPr>
        <w:t>/nazwa i adres Wykonawcy/</w:t>
      </w:r>
    </w:p>
    <w:p w14:paraId="0CBDBD16" w14:textId="77777777" w:rsidR="005B58AA" w:rsidRDefault="005B58AA" w:rsidP="005B58AA">
      <w:pPr>
        <w:ind w:left="540"/>
        <w:rPr>
          <w:rFonts w:ascii="Arial" w:hAnsi="Arial" w:cs="Arial"/>
          <w:i/>
          <w:sz w:val="16"/>
          <w:szCs w:val="16"/>
        </w:rPr>
      </w:pPr>
    </w:p>
    <w:p w14:paraId="660BAB2A" w14:textId="77777777" w:rsidR="005B58AA" w:rsidRDefault="005B58AA" w:rsidP="005B58AA">
      <w:pPr>
        <w:ind w:left="540"/>
        <w:rPr>
          <w:rFonts w:ascii="Arial" w:hAnsi="Arial" w:cs="Arial"/>
          <w:i/>
          <w:sz w:val="16"/>
          <w:szCs w:val="16"/>
        </w:rPr>
      </w:pPr>
    </w:p>
    <w:p w14:paraId="68B2509C" w14:textId="77777777" w:rsidR="005B58AA" w:rsidRPr="00B63614" w:rsidRDefault="005B58AA" w:rsidP="005B58AA">
      <w:pPr>
        <w:ind w:left="540"/>
        <w:rPr>
          <w:rFonts w:ascii="Arial" w:hAnsi="Arial" w:cs="Arial"/>
          <w:i/>
          <w:sz w:val="16"/>
          <w:szCs w:val="16"/>
        </w:rPr>
      </w:pPr>
    </w:p>
    <w:p w14:paraId="1BCB4F29" w14:textId="77777777" w:rsidR="005B58AA" w:rsidRPr="00FC4989" w:rsidRDefault="005B58AA" w:rsidP="005B58AA">
      <w:pPr>
        <w:pStyle w:val="Nagwek1"/>
        <w:spacing w:before="0" w:after="0"/>
        <w:jc w:val="center"/>
        <w:rPr>
          <w:sz w:val="24"/>
          <w:szCs w:val="24"/>
        </w:rPr>
      </w:pPr>
      <w:bookmarkStart w:id="40" w:name="_Toc412451415"/>
      <w:r w:rsidRPr="00FC4989">
        <w:rPr>
          <w:sz w:val="24"/>
          <w:szCs w:val="24"/>
        </w:rPr>
        <w:t xml:space="preserve">Zestawienie usług wykonanych </w:t>
      </w:r>
      <w:bookmarkEnd w:id="40"/>
    </w:p>
    <w:p w14:paraId="61A88D3E" w14:textId="77777777" w:rsidR="005B58AA" w:rsidRDefault="005B58AA" w:rsidP="005B58AA">
      <w:pPr>
        <w:suppressAutoHyphens/>
        <w:ind w:firstLine="709"/>
        <w:jc w:val="both"/>
        <w:rPr>
          <w:rFonts w:ascii="Arial" w:hAnsi="Arial" w:cs="Arial"/>
          <w:sz w:val="22"/>
          <w:szCs w:val="22"/>
        </w:rPr>
      </w:pPr>
    </w:p>
    <w:p w14:paraId="1A3F69F4" w14:textId="77777777" w:rsidR="005B58AA" w:rsidRDefault="005B58AA" w:rsidP="005B58AA">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0DD074BC" w14:textId="77777777" w:rsidR="005B58AA" w:rsidRPr="00B63614" w:rsidRDefault="005B58AA" w:rsidP="005B58AA">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5B58AA" w:rsidRPr="00B63614" w14:paraId="788395BA" w14:textId="77777777" w:rsidTr="009801C4">
        <w:trPr>
          <w:trHeight w:val="660"/>
        </w:trPr>
        <w:tc>
          <w:tcPr>
            <w:tcW w:w="568" w:type="dxa"/>
            <w:tcBorders>
              <w:top w:val="double" w:sz="4" w:space="0" w:color="auto"/>
              <w:bottom w:val="single" w:sz="4" w:space="0" w:color="000000"/>
            </w:tcBorders>
            <w:shd w:val="clear" w:color="auto" w:fill="E6E6E6"/>
            <w:vAlign w:val="center"/>
          </w:tcPr>
          <w:p w14:paraId="111B0187" w14:textId="77777777" w:rsidR="005B58AA" w:rsidRPr="00B63614" w:rsidRDefault="005B58AA" w:rsidP="009801C4">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416587B" w14:textId="77777777" w:rsidR="005B58AA" w:rsidRPr="00B63614" w:rsidRDefault="005B58AA" w:rsidP="009801C4">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784D489D" w14:textId="77777777" w:rsidR="005B58AA" w:rsidRPr="00FD4948" w:rsidRDefault="005B58AA" w:rsidP="009801C4">
            <w:pPr>
              <w:snapToGrid w:val="0"/>
              <w:jc w:val="center"/>
              <w:rPr>
                <w:rFonts w:ascii="Arial" w:hAnsi="Arial" w:cs="Arial"/>
                <w:b/>
              </w:rPr>
            </w:pPr>
            <w:r w:rsidRPr="00FD4948">
              <w:rPr>
                <w:rFonts w:ascii="Arial" w:hAnsi="Arial" w:cs="Arial"/>
                <w:b/>
              </w:rPr>
              <w:t>Zakres, rodzaj i wartość zamówienia</w:t>
            </w:r>
          </w:p>
          <w:p w14:paraId="47E79862" w14:textId="77777777" w:rsidR="005B58AA" w:rsidRPr="00FD4948" w:rsidRDefault="005B58AA" w:rsidP="009801C4">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1ACDD06E" w14:textId="77777777" w:rsidR="005B58AA" w:rsidRPr="00FD4948" w:rsidRDefault="005B58AA" w:rsidP="009801C4">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4C1C3DB" w14:textId="77777777" w:rsidR="005B58AA" w:rsidRPr="00051562" w:rsidRDefault="005B58AA" w:rsidP="009801C4">
            <w:pPr>
              <w:snapToGrid w:val="0"/>
              <w:jc w:val="center"/>
              <w:rPr>
                <w:rFonts w:ascii="Arial" w:hAnsi="Arial" w:cs="Arial"/>
                <w:b/>
                <w:color w:val="FF0000"/>
              </w:rPr>
            </w:pPr>
            <w:r w:rsidRPr="000D266C">
              <w:rPr>
                <w:rFonts w:ascii="Arial" w:hAnsi="Arial" w:cs="Arial"/>
                <w:b/>
              </w:rPr>
              <w:t>Zamawiający</w:t>
            </w:r>
          </w:p>
        </w:tc>
      </w:tr>
      <w:tr w:rsidR="005B58AA" w:rsidRPr="00B63614" w14:paraId="4E180626" w14:textId="77777777" w:rsidTr="009801C4">
        <w:trPr>
          <w:trHeight w:val="133"/>
        </w:trPr>
        <w:tc>
          <w:tcPr>
            <w:tcW w:w="568" w:type="dxa"/>
            <w:tcBorders>
              <w:top w:val="single" w:sz="4" w:space="0" w:color="000000"/>
            </w:tcBorders>
            <w:shd w:val="clear" w:color="auto" w:fill="F3F3F3"/>
            <w:vAlign w:val="center"/>
          </w:tcPr>
          <w:p w14:paraId="6B13F35C" w14:textId="77777777" w:rsidR="005B58AA" w:rsidRPr="00B63614" w:rsidRDefault="005B58AA" w:rsidP="009801C4">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776BF4BF" w14:textId="77777777" w:rsidR="005B58AA" w:rsidRPr="00B63614" w:rsidRDefault="005B58AA" w:rsidP="009801C4">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03994BFC" w14:textId="77777777" w:rsidR="005B58AA" w:rsidRPr="00B63614" w:rsidRDefault="005B58AA" w:rsidP="009801C4">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2B04BB1F" w14:textId="77777777" w:rsidR="005B58AA" w:rsidRPr="00B63614" w:rsidRDefault="005B58AA" w:rsidP="009801C4">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6F8B4D0E" w14:textId="77777777" w:rsidR="005B58AA" w:rsidRPr="00B63614" w:rsidRDefault="005B58AA" w:rsidP="009801C4">
            <w:pPr>
              <w:snapToGrid w:val="0"/>
              <w:jc w:val="center"/>
              <w:rPr>
                <w:rFonts w:ascii="Arial" w:hAnsi="Arial" w:cs="Arial"/>
                <w:sz w:val="18"/>
                <w:szCs w:val="18"/>
              </w:rPr>
            </w:pPr>
            <w:r w:rsidRPr="00B63614">
              <w:rPr>
                <w:rFonts w:ascii="Arial" w:hAnsi="Arial" w:cs="Arial"/>
                <w:sz w:val="18"/>
                <w:szCs w:val="18"/>
              </w:rPr>
              <w:t>05</w:t>
            </w:r>
          </w:p>
        </w:tc>
      </w:tr>
      <w:tr w:rsidR="005B58AA" w:rsidRPr="00B63614" w14:paraId="0C9CF6A4" w14:textId="77777777" w:rsidTr="009801C4">
        <w:trPr>
          <w:trHeight w:val="392"/>
        </w:trPr>
        <w:tc>
          <w:tcPr>
            <w:tcW w:w="568" w:type="dxa"/>
            <w:vAlign w:val="center"/>
          </w:tcPr>
          <w:p w14:paraId="0AB0C795" w14:textId="77777777" w:rsidR="005B58AA" w:rsidRPr="00B63614" w:rsidRDefault="005B58AA" w:rsidP="009801C4">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3AE5688F" w14:textId="77777777" w:rsidR="005B58AA" w:rsidRPr="00B63614" w:rsidRDefault="005B58AA" w:rsidP="009801C4">
            <w:pPr>
              <w:snapToGrid w:val="0"/>
              <w:rPr>
                <w:rFonts w:ascii="Arial" w:hAnsi="Arial" w:cs="Arial"/>
                <w:sz w:val="22"/>
                <w:szCs w:val="22"/>
              </w:rPr>
            </w:pPr>
          </w:p>
          <w:p w14:paraId="0DE91017" w14:textId="77777777" w:rsidR="005B58AA" w:rsidRPr="00B63614" w:rsidRDefault="005B58AA" w:rsidP="009801C4">
            <w:pPr>
              <w:snapToGrid w:val="0"/>
              <w:rPr>
                <w:rFonts w:ascii="Arial" w:hAnsi="Arial" w:cs="Arial"/>
                <w:sz w:val="22"/>
                <w:szCs w:val="22"/>
              </w:rPr>
            </w:pPr>
          </w:p>
          <w:p w14:paraId="411B098A" w14:textId="77777777" w:rsidR="005B58AA" w:rsidRPr="00B63614" w:rsidRDefault="005B58AA" w:rsidP="009801C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4549BC0A" w14:textId="77777777" w:rsidR="005B58AA" w:rsidRPr="00B63614" w:rsidRDefault="005B58AA" w:rsidP="009801C4">
            <w:pPr>
              <w:snapToGrid w:val="0"/>
              <w:rPr>
                <w:rFonts w:ascii="Arial" w:hAnsi="Arial" w:cs="Arial"/>
                <w:sz w:val="22"/>
                <w:szCs w:val="22"/>
              </w:rPr>
            </w:pPr>
          </w:p>
        </w:tc>
        <w:tc>
          <w:tcPr>
            <w:tcW w:w="1346" w:type="dxa"/>
          </w:tcPr>
          <w:p w14:paraId="38BF9B5B" w14:textId="77777777" w:rsidR="005B58AA" w:rsidRPr="00B63614" w:rsidRDefault="005B58AA" w:rsidP="009801C4">
            <w:pPr>
              <w:snapToGrid w:val="0"/>
              <w:rPr>
                <w:rFonts w:ascii="Arial" w:hAnsi="Arial" w:cs="Arial"/>
                <w:sz w:val="22"/>
                <w:szCs w:val="22"/>
              </w:rPr>
            </w:pPr>
          </w:p>
        </w:tc>
        <w:tc>
          <w:tcPr>
            <w:tcW w:w="1773" w:type="dxa"/>
          </w:tcPr>
          <w:p w14:paraId="29B7D617" w14:textId="77777777" w:rsidR="005B58AA" w:rsidRPr="00B63614" w:rsidRDefault="005B58AA" w:rsidP="009801C4">
            <w:pPr>
              <w:snapToGrid w:val="0"/>
              <w:rPr>
                <w:rFonts w:ascii="Arial" w:hAnsi="Arial" w:cs="Arial"/>
                <w:sz w:val="22"/>
                <w:szCs w:val="22"/>
              </w:rPr>
            </w:pPr>
          </w:p>
        </w:tc>
      </w:tr>
      <w:tr w:rsidR="005B58AA" w:rsidRPr="00B63614" w14:paraId="201414A3" w14:textId="77777777" w:rsidTr="009801C4">
        <w:trPr>
          <w:trHeight w:val="392"/>
        </w:trPr>
        <w:tc>
          <w:tcPr>
            <w:tcW w:w="568" w:type="dxa"/>
            <w:vAlign w:val="center"/>
          </w:tcPr>
          <w:p w14:paraId="7CAEB396" w14:textId="77777777" w:rsidR="005B58AA" w:rsidRPr="00B63614" w:rsidRDefault="005B58AA" w:rsidP="009801C4">
            <w:pPr>
              <w:snapToGrid w:val="0"/>
              <w:jc w:val="center"/>
              <w:rPr>
                <w:rFonts w:ascii="Arial" w:hAnsi="Arial" w:cs="Arial"/>
              </w:rPr>
            </w:pPr>
            <w:r w:rsidRPr="00B63614">
              <w:rPr>
                <w:rFonts w:ascii="Arial" w:hAnsi="Arial" w:cs="Arial"/>
              </w:rPr>
              <w:t>2</w:t>
            </w:r>
          </w:p>
        </w:tc>
        <w:tc>
          <w:tcPr>
            <w:tcW w:w="2904" w:type="dxa"/>
          </w:tcPr>
          <w:p w14:paraId="552C82AB" w14:textId="77777777" w:rsidR="005B58AA" w:rsidRPr="00B63614" w:rsidRDefault="005B58AA" w:rsidP="009801C4">
            <w:pPr>
              <w:pStyle w:val="Nagwek"/>
              <w:tabs>
                <w:tab w:val="clear" w:pos="4536"/>
                <w:tab w:val="clear" w:pos="9072"/>
              </w:tabs>
              <w:snapToGrid w:val="0"/>
              <w:rPr>
                <w:rFonts w:ascii="Arial" w:hAnsi="Arial" w:cs="Arial"/>
                <w:sz w:val="22"/>
                <w:szCs w:val="22"/>
              </w:rPr>
            </w:pPr>
          </w:p>
          <w:p w14:paraId="279DB9A8" w14:textId="77777777" w:rsidR="005B58AA" w:rsidRPr="00B63614" w:rsidRDefault="005B58AA" w:rsidP="009801C4">
            <w:pPr>
              <w:pStyle w:val="Nagwek"/>
              <w:tabs>
                <w:tab w:val="clear" w:pos="4536"/>
                <w:tab w:val="clear" w:pos="9072"/>
              </w:tabs>
              <w:snapToGrid w:val="0"/>
              <w:rPr>
                <w:rFonts w:ascii="Arial" w:hAnsi="Arial" w:cs="Arial"/>
                <w:sz w:val="22"/>
                <w:szCs w:val="22"/>
              </w:rPr>
            </w:pPr>
          </w:p>
          <w:p w14:paraId="68E82C35" w14:textId="77777777" w:rsidR="005B58AA" w:rsidRPr="00B63614" w:rsidRDefault="005B58AA" w:rsidP="009801C4">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DF4E6B7" w14:textId="77777777" w:rsidR="005B58AA" w:rsidRPr="00B63614" w:rsidRDefault="005B58AA" w:rsidP="009801C4">
            <w:pPr>
              <w:snapToGrid w:val="0"/>
              <w:rPr>
                <w:rFonts w:ascii="Arial" w:hAnsi="Arial" w:cs="Arial"/>
                <w:sz w:val="22"/>
                <w:szCs w:val="22"/>
              </w:rPr>
            </w:pPr>
          </w:p>
        </w:tc>
        <w:tc>
          <w:tcPr>
            <w:tcW w:w="1346" w:type="dxa"/>
          </w:tcPr>
          <w:p w14:paraId="2743BED1" w14:textId="77777777" w:rsidR="005B58AA" w:rsidRPr="00B63614" w:rsidRDefault="005B58AA" w:rsidP="009801C4">
            <w:pPr>
              <w:snapToGrid w:val="0"/>
              <w:rPr>
                <w:rFonts w:ascii="Arial" w:hAnsi="Arial" w:cs="Arial"/>
                <w:sz w:val="22"/>
                <w:szCs w:val="22"/>
              </w:rPr>
            </w:pPr>
          </w:p>
        </w:tc>
        <w:tc>
          <w:tcPr>
            <w:tcW w:w="1773" w:type="dxa"/>
          </w:tcPr>
          <w:p w14:paraId="6CFC2493" w14:textId="77777777" w:rsidR="005B58AA" w:rsidRPr="00B63614" w:rsidRDefault="005B58AA" w:rsidP="009801C4">
            <w:pPr>
              <w:snapToGrid w:val="0"/>
              <w:rPr>
                <w:rFonts w:ascii="Arial" w:hAnsi="Arial" w:cs="Arial"/>
                <w:sz w:val="22"/>
                <w:szCs w:val="22"/>
              </w:rPr>
            </w:pPr>
          </w:p>
        </w:tc>
      </w:tr>
      <w:tr w:rsidR="005B58AA" w:rsidRPr="00B63614" w14:paraId="32DE9EEC" w14:textId="77777777" w:rsidTr="009801C4">
        <w:trPr>
          <w:trHeight w:val="392"/>
        </w:trPr>
        <w:tc>
          <w:tcPr>
            <w:tcW w:w="568" w:type="dxa"/>
            <w:vAlign w:val="center"/>
          </w:tcPr>
          <w:p w14:paraId="3D688728" w14:textId="77777777" w:rsidR="005B58AA" w:rsidRPr="00B63614" w:rsidRDefault="005B58AA" w:rsidP="009801C4">
            <w:pPr>
              <w:snapToGrid w:val="0"/>
              <w:jc w:val="center"/>
              <w:rPr>
                <w:rFonts w:ascii="Arial" w:hAnsi="Arial" w:cs="Arial"/>
              </w:rPr>
            </w:pPr>
            <w:r w:rsidRPr="00B63614">
              <w:rPr>
                <w:rFonts w:ascii="Arial" w:hAnsi="Arial" w:cs="Arial"/>
              </w:rPr>
              <w:t>3</w:t>
            </w:r>
          </w:p>
        </w:tc>
        <w:tc>
          <w:tcPr>
            <w:tcW w:w="2904" w:type="dxa"/>
          </w:tcPr>
          <w:p w14:paraId="6E15F07B" w14:textId="77777777" w:rsidR="005B58AA" w:rsidRPr="00B63614" w:rsidRDefault="005B58AA" w:rsidP="009801C4">
            <w:pPr>
              <w:snapToGrid w:val="0"/>
              <w:rPr>
                <w:rFonts w:ascii="Arial" w:hAnsi="Arial" w:cs="Arial"/>
                <w:sz w:val="22"/>
                <w:szCs w:val="22"/>
              </w:rPr>
            </w:pPr>
          </w:p>
          <w:p w14:paraId="5AB78E8D" w14:textId="77777777" w:rsidR="005B58AA" w:rsidRPr="00B63614" w:rsidRDefault="005B58AA" w:rsidP="009801C4">
            <w:pPr>
              <w:snapToGrid w:val="0"/>
              <w:rPr>
                <w:rFonts w:ascii="Arial" w:hAnsi="Arial" w:cs="Arial"/>
                <w:sz w:val="22"/>
                <w:szCs w:val="22"/>
              </w:rPr>
            </w:pPr>
          </w:p>
          <w:p w14:paraId="4EE49867" w14:textId="77777777" w:rsidR="005B58AA" w:rsidRPr="00B63614" w:rsidRDefault="005B58AA" w:rsidP="009801C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32B797D0" w14:textId="77777777" w:rsidR="005B58AA" w:rsidRPr="00B63614" w:rsidRDefault="005B58AA" w:rsidP="009801C4">
            <w:pPr>
              <w:snapToGrid w:val="0"/>
              <w:rPr>
                <w:rFonts w:ascii="Arial" w:hAnsi="Arial" w:cs="Arial"/>
                <w:sz w:val="22"/>
                <w:szCs w:val="22"/>
              </w:rPr>
            </w:pPr>
          </w:p>
        </w:tc>
        <w:tc>
          <w:tcPr>
            <w:tcW w:w="1346" w:type="dxa"/>
          </w:tcPr>
          <w:p w14:paraId="4847CBB9" w14:textId="77777777" w:rsidR="005B58AA" w:rsidRPr="00B63614" w:rsidRDefault="005B58AA" w:rsidP="009801C4">
            <w:pPr>
              <w:snapToGrid w:val="0"/>
              <w:rPr>
                <w:rFonts w:ascii="Arial" w:hAnsi="Arial" w:cs="Arial"/>
                <w:sz w:val="22"/>
                <w:szCs w:val="22"/>
              </w:rPr>
            </w:pPr>
          </w:p>
        </w:tc>
        <w:tc>
          <w:tcPr>
            <w:tcW w:w="1773" w:type="dxa"/>
          </w:tcPr>
          <w:p w14:paraId="055F44CA" w14:textId="77777777" w:rsidR="005B58AA" w:rsidRPr="00B63614" w:rsidRDefault="005B58AA" w:rsidP="009801C4">
            <w:pPr>
              <w:snapToGrid w:val="0"/>
              <w:rPr>
                <w:rFonts w:ascii="Arial" w:hAnsi="Arial" w:cs="Arial"/>
                <w:sz w:val="22"/>
                <w:szCs w:val="22"/>
              </w:rPr>
            </w:pPr>
          </w:p>
        </w:tc>
      </w:tr>
      <w:tr w:rsidR="005B58AA" w:rsidRPr="00B63614" w14:paraId="56EC2463" w14:textId="77777777" w:rsidTr="009801C4">
        <w:trPr>
          <w:trHeight w:val="401"/>
        </w:trPr>
        <w:tc>
          <w:tcPr>
            <w:tcW w:w="568" w:type="dxa"/>
            <w:vAlign w:val="center"/>
          </w:tcPr>
          <w:p w14:paraId="21839DA7" w14:textId="77777777" w:rsidR="005B58AA" w:rsidRPr="00B63614" w:rsidRDefault="005B58AA" w:rsidP="009801C4">
            <w:pPr>
              <w:snapToGrid w:val="0"/>
              <w:jc w:val="center"/>
              <w:rPr>
                <w:rFonts w:ascii="Arial" w:hAnsi="Arial" w:cs="Arial"/>
              </w:rPr>
            </w:pPr>
            <w:r w:rsidRPr="00B63614">
              <w:rPr>
                <w:rFonts w:ascii="Arial" w:hAnsi="Arial" w:cs="Arial"/>
              </w:rPr>
              <w:t>4</w:t>
            </w:r>
          </w:p>
        </w:tc>
        <w:tc>
          <w:tcPr>
            <w:tcW w:w="2904" w:type="dxa"/>
          </w:tcPr>
          <w:p w14:paraId="5143C1F2" w14:textId="77777777" w:rsidR="005B58AA" w:rsidRPr="00B63614" w:rsidRDefault="005B58AA" w:rsidP="009801C4">
            <w:pPr>
              <w:snapToGrid w:val="0"/>
              <w:rPr>
                <w:rFonts w:ascii="Arial" w:hAnsi="Arial" w:cs="Arial"/>
                <w:sz w:val="22"/>
                <w:szCs w:val="22"/>
              </w:rPr>
            </w:pPr>
          </w:p>
          <w:p w14:paraId="2F74362F" w14:textId="77777777" w:rsidR="005B58AA" w:rsidRPr="00B63614" w:rsidRDefault="005B58AA" w:rsidP="009801C4">
            <w:pPr>
              <w:snapToGrid w:val="0"/>
              <w:rPr>
                <w:rFonts w:ascii="Arial" w:hAnsi="Arial" w:cs="Arial"/>
                <w:sz w:val="22"/>
                <w:szCs w:val="22"/>
              </w:rPr>
            </w:pPr>
          </w:p>
          <w:p w14:paraId="184F77AD" w14:textId="77777777" w:rsidR="005B58AA" w:rsidRPr="00B63614" w:rsidRDefault="005B58AA" w:rsidP="009801C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3BAEF014" w14:textId="77777777" w:rsidR="005B58AA" w:rsidRPr="00B63614" w:rsidRDefault="005B58AA" w:rsidP="009801C4">
            <w:pPr>
              <w:snapToGrid w:val="0"/>
              <w:rPr>
                <w:rFonts w:ascii="Arial" w:hAnsi="Arial" w:cs="Arial"/>
                <w:sz w:val="22"/>
                <w:szCs w:val="22"/>
              </w:rPr>
            </w:pPr>
          </w:p>
        </w:tc>
        <w:tc>
          <w:tcPr>
            <w:tcW w:w="1346" w:type="dxa"/>
          </w:tcPr>
          <w:p w14:paraId="413D0D00" w14:textId="77777777" w:rsidR="005B58AA" w:rsidRPr="00B63614" w:rsidRDefault="005B58AA" w:rsidP="009801C4">
            <w:pPr>
              <w:snapToGrid w:val="0"/>
              <w:rPr>
                <w:rFonts w:ascii="Arial" w:hAnsi="Arial" w:cs="Arial"/>
                <w:sz w:val="22"/>
                <w:szCs w:val="22"/>
              </w:rPr>
            </w:pPr>
          </w:p>
        </w:tc>
        <w:tc>
          <w:tcPr>
            <w:tcW w:w="1773" w:type="dxa"/>
          </w:tcPr>
          <w:p w14:paraId="5E289BC1" w14:textId="77777777" w:rsidR="005B58AA" w:rsidRPr="00B63614" w:rsidRDefault="005B58AA" w:rsidP="009801C4">
            <w:pPr>
              <w:snapToGrid w:val="0"/>
              <w:rPr>
                <w:rFonts w:ascii="Arial" w:hAnsi="Arial" w:cs="Arial"/>
                <w:sz w:val="22"/>
                <w:szCs w:val="22"/>
              </w:rPr>
            </w:pPr>
          </w:p>
        </w:tc>
      </w:tr>
      <w:tr w:rsidR="005B58AA" w:rsidRPr="00B63614" w14:paraId="39C6BC3B" w14:textId="77777777" w:rsidTr="009801C4">
        <w:trPr>
          <w:trHeight w:val="609"/>
        </w:trPr>
        <w:tc>
          <w:tcPr>
            <w:tcW w:w="568" w:type="dxa"/>
            <w:vAlign w:val="center"/>
          </w:tcPr>
          <w:p w14:paraId="3C3CCBAC" w14:textId="77777777" w:rsidR="005B58AA" w:rsidRPr="00B63614" w:rsidRDefault="005B58AA" w:rsidP="009801C4">
            <w:pPr>
              <w:snapToGrid w:val="0"/>
              <w:jc w:val="center"/>
              <w:rPr>
                <w:rFonts w:ascii="Arial" w:hAnsi="Arial" w:cs="Arial"/>
              </w:rPr>
            </w:pPr>
            <w:r w:rsidRPr="00B63614">
              <w:rPr>
                <w:rFonts w:ascii="Arial" w:hAnsi="Arial" w:cs="Arial"/>
              </w:rPr>
              <w:t>5</w:t>
            </w:r>
          </w:p>
        </w:tc>
        <w:tc>
          <w:tcPr>
            <w:tcW w:w="2904" w:type="dxa"/>
          </w:tcPr>
          <w:p w14:paraId="035E59EF" w14:textId="77777777" w:rsidR="005B58AA" w:rsidRPr="00B63614" w:rsidRDefault="005B58AA" w:rsidP="009801C4">
            <w:pPr>
              <w:snapToGrid w:val="0"/>
              <w:rPr>
                <w:rFonts w:ascii="Arial" w:hAnsi="Arial" w:cs="Arial"/>
                <w:sz w:val="22"/>
                <w:szCs w:val="22"/>
              </w:rPr>
            </w:pPr>
          </w:p>
          <w:p w14:paraId="55ACCE22" w14:textId="77777777" w:rsidR="005B58AA" w:rsidRPr="00B63614" w:rsidRDefault="005B58AA" w:rsidP="009801C4">
            <w:pPr>
              <w:snapToGrid w:val="0"/>
              <w:rPr>
                <w:rFonts w:ascii="Arial" w:hAnsi="Arial" w:cs="Arial"/>
                <w:sz w:val="22"/>
                <w:szCs w:val="22"/>
              </w:rPr>
            </w:pPr>
          </w:p>
          <w:p w14:paraId="616CE3EA" w14:textId="77777777" w:rsidR="005B58AA" w:rsidRPr="00B63614" w:rsidRDefault="005B58AA" w:rsidP="009801C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97061A0" w14:textId="77777777" w:rsidR="005B58AA" w:rsidRPr="00B63614" w:rsidRDefault="005B58AA" w:rsidP="009801C4">
            <w:pPr>
              <w:snapToGrid w:val="0"/>
              <w:rPr>
                <w:rFonts w:ascii="Arial" w:hAnsi="Arial" w:cs="Arial"/>
                <w:sz w:val="22"/>
                <w:szCs w:val="22"/>
              </w:rPr>
            </w:pPr>
          </w:p>
        </w:tc>
        <w:tc>
          <w:tcPr>
            <w:tcW w:w="1346" w:type="dxa"/>
          </w:tcPr>
          <w:p w14:paraId="575DF3E4" w14:textId="77777777" w:rsidR="005B58AA" w:rsidRPr="00B63614" w:rsidRDefault="005B58AA" w:rsidP="009801C4">
            <w:pPr>
              <w:snapToGrid w:val="0"/>
              <w:rPr>
                <w:rFonts w:ascii="Arial" w:hAnsi="Arial" w:cs="Arial"/>
                <w:sz w:val="22"/>
                <w:szCs w:val="22"/>
              </w:rPr>
            </w:pPr>
          </w:p>
        </w:tc>
        <w:tc>
          <w:tcPr>
            <w:tcW w:w="1773" w:type="dxa"/>
          </w:tcPr>
          <w:p w14:paraId="4A625795" w14:textId="77777777" w:rsidR="005B58AA" w:rsidRPr="00B63614" w:rsidRDefault="005B58AA" w:rsidP="009801C4">
            <w:pPr>
              <w:snapToGrid w:val="0"/>
              <w:rPr>
                <w:rFonts w:ascii="Arial" w:hAnsi="Arial" w:cs="Arial"/>
                <w:sz w:val="22"/>
                <w:szCs w:val="22"/>
              </w:rPr>
            </w:pPr>
          </w:p>
        </w:tc>
      </w:tr>
    </w:tbl>
    <w:p w14:paraId="182FF9C1" w14:textId="77777777" w:rsidR="005B58AA" w:rsidRDefault="005B58AA" w:rsidP="005B58AA">
      <w:pPr>
        <w:rPr>
          <w:rFonts w:ascii="Arial" w:hAnsi="Arial" w:cs="Arial"/>
          <w:sz w:val="22"/>
          <w:szCs w:val="22"/>
        </w:rPr>
      </w:pPr>
    </w:p>
    <w:p w14:paraId="038D1E2F" w14:textId="77777777" w:rsidR="005B58AA" w:rsidRDefault="005B58AA" w:rsidP="005B58AA">
      <w:pPr>
        <w:rPr>
          <w:rFonts w:ascii="Arial" w:hAnsi="Arial" w:cs="Arial"/>
          <w:sz w:val="22"/>
          <w:szCs w:val="22"/>
        </w:rPr>
      </w:pPr>
    </w:p>
    <w:p w14:paraId="57CBA5F9" w14:textId="77777777" w:rsidR="005B58AA" w:rsidRPr="00B63614" w:rsidRDefault="005B58AA" w:rsidP="005B58AA">
      <w:pPr>
        <w:rPr>
          <w:rFonts w:ascii="Arial" w:hAnsi="Arial" w:cs="Arial"/>
          <w:sz w:val="22"/>
          <w:szCs w:val="22"/>
        </w:rPr>
      </w:pPr>
    </w:p>
    <w:p w14:paraId="3AAB2470" w14:textId="24A99244" w:rsidR="005B58AA" w:rsidRPr="00B63614" w:rsidRDefault="005B58AA" w:rsidP="005B58AA">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1066FA">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52A1B481" w14:textId="77777777" w:rsidR="005B58AA" w:rsidRPr="00B63614" w:rsidRDefault="005B58AA" w:rsidP="005B58AA">
      <w:pPr>
        <w:rPr>
          <w:rFonts w:ascii="Arial" w:hAnsi="Arial" w:cs="Arial"/>
          <w:sz w:val="22"/>
          <w:szCs w:val="22"/>
        </w:rPr>
      </w:pPr>
    </w:p>
    <w:p w14:paraId="20968E35" w14:textId="77777777" w:rsidR="005B58AA" w:rsidRPr="00B63614" w:rsidRDefault="005B58AA" w:rsidP="005B58AA">
      <w:pPr>
        <w:rPr>
          <w:rFonts w:ascii="Arial" w:hAnsi="Arial" w:cs="Arial"/>
          <w:sz w:val="22"/>
          <w:szCs w:val="22"/>
        </w:rPr>
      </w:pPr>
    </w:p>
    <w:p w14:paraId="4ADA5CD2" w14:textId="77777777" w:rsidR="005B58AA" w:rsidRPr="00B63614" w:rsidRDefault="005B58AA" w:rsidP="005B58AA">
      <w:pPr>
        <w:rPr>
          <w:rFonts w:ascii="Arial" w:hAnsi="Arial" w:cs="Arial"/>
          <w:sz w:val="22"/>
          <w:szCs w:val="22"/>
        </w:rPr>
      </w:pPr>
    </w:p>
    <w:p w14:paraId="3627CEC3" w14:textId="77777777" w:rsidR="005B58AA" w:rsidRPr="00B63614" w:rsidRDefault="005B58AA" w:rsidP="005B58AA">
      <w:pPr>
        <w:jc w:val="right"/>
        <w:rPr>
          <w:rFonts w:ascii="Arial" w:hAnsi="Arial" w:cs="Arial"/>
          <w:sz w:val="22"/>
          <w:szCs w:val="22"/>
        </w:rPr>
      </w:pPr>
      <w:r w:rsidRPr="00B63614">
        <w:rPr>
          <w:rFonts w:ascii="Arial" w:hAnsi="Arial" w:cs="Arial"/>
          <w:sz w:val="22"/>
          <w:szCs w:val="22"/>
          <w:vertAlign w:val="subscript"/>
        </w:rPr>
        <w:t>………………………………......…………………………...</w:t>
      </w:r>
    </w:p>
    <w:p w14:paraId="3033ECF3" w14:textId="77777777" w:rsidR="005B58AA" w:rsidRPr="00B63614" w:rsidRDefault="005B58AA" w:rsidP="005B58AA">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53160583" w14:textId="77777777" w:rsidR="005B58AA" w:rsidRPr="004B08AD" w:rsidRDefault="005B58AA" w:rsidP="005B58AA">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6 </w:t>
      </w:r>
      <w:r w:rsidRPr="004B08AD">
        <w:rPr>
          <w:rFonts w:ascii="Arial" w:hAnsi="Arial" w:cs="Arial"/>
          <w:i/>
          <w:sz w:val="22"/>
          <w:szCs w:val="22"/>
        </w:rPr>
        <w:t>do SIWZ</w:t>
      </w:r>
    </w:p>
    <w:p w14:paraId="0EDE4743" w14:textId="77777777" w:rsidR="005B58AA" w:rsidRPr="00B63614" w:rsidRDefault="005B58AA" w:rsidP="005B58AA">
      <w:pPr>
        <w:jc w:val="right"/>
        <w:rPr>
          <w:rFonts w:ascii="Arial" w:hAnsi="Arial" w:cs="Arial"/>
          <w:sz w:val="22"/>
          <w:szCs w:val="22"/>
        </w:rPr>
      </w:pPr>
    </w:p>
    <w:p w14:paraId="0060928F" w14:textId="77777777" w:rsidR="005B58AA" w:rsidRPr="00B63614" w:rsidRDefault="005B58AA" w:rsidP="005B58AA">
      <w:pPr>
        <w:jc w:val="right"/>
        <w:rPr>
          <w:rFonts w:ascii="Arial" w:hAnsi="Arial" w:cs="Arial"/>
          <w:b/>
        </w:rPr>
      </w:pPr>
    </w:p>
    <w:p w14:paraId="13E33ACA" w14:textId="77777777" w:rsidR="005B58AA" w:rsidRPr="0027609E" w:rsidRDefault="005B58AA" w:rsidP="005B58AA">
      <w:pPr>
        <w:pStyle w:val="Nagwek7"/>
        <w:jc w:val="center"/>
        <w:rPr>
          <w:rFonts w:ascii="Arial" w:hAnsi="Arial" w:cs="Arial"/>
          <w:i w:val="0"/>
          <w:sz w:val="22"/>
          <w:szCs w:val="22"/>
        </w:rPr>
      </w:pPr>
      <w:bookmarkStart w:id="41" w:name="_Toc412451416"/>
      <w:r w:rsidRPr="0027609E">
        <w:rPr>
          <w:rFonts w:ascii="Arial" w:hAnsi="Arial" w:cs="Arial"/>
          <w:i w:val="0"/>
          <w:sz w:val="24"/>
        </w:rPr>
        <w:t>Informacja na podstawie art. 24 ust. 1 pkt 23</w:t>
      </w:r>
      <w:r w:rsidRPr="0027609E">
        <w:rPr>
          <w:rFonts w:ascii="Arial" w:hAnsi="Arial" w:cs="Arial"/>
          <w:i w:val="0"/>
          <w:sz w:val="24"/>
        </w:rPr>
        <w:br/>
      </w:r>
      <w:r w:rsidRPr="0027609E">
        <w:rPr>
          <w:rFonts w:ascii="Arial" w:hAnsi="Arial" w:cs="Arial"/>
          <w:i w:val="0"/>
          <w:sz w:val="22"/>
          <w:szCs w:val="22"/>
        </w:rPr>
        <w:t>ustawy Prawo zamówień publicznych</w:t>
      </w:r>
      <w:bookmarkEnd w:id="41"/>
    </w:p>
    <w:p w14:paraId="0F530BC3" w14:textId="43DEF5FB" w:rsidR="005B58AA" w:rsidRPr="0027609E" w:rsidRDefault="005B58AA" w:rsidP="005B58AA">
      <w:pPr>
        <w:spacing w:line="360" w:lineRule="auto"/>
        <w:jc w:val="center"/>
        <w:rPr>
          <w:rFonts w:ascii="Arial" w:hAnsi="Arial" w:cs="Arial"/>
          <w:bCs/>
          <w:i/>
          <w:sz w:val="22"/>
          <w:szCs w:val="22"/>
        </w:rPr>
      </w:pPr>
      <w:r w:rsidRPr="0027609E">
        <w:rPr>
          <w:rFonts w:ascii="Arial" w:hAnsi="Arial" w:cs="Arial"/>
          <w:i/>
          <w:sz w:val="22"/>
          <w:szCs w:val="22"/>
        </w:rPr>
        <w:t>(</w:t>
      </w:r>
      <w:r w:rsidR="001066FA">
        <w:rPr>
          <w:rFonts w:ascii="Arial" w:hAnsi="Arial" w:cs="Arial"/>
          <w:i/>
          <w:sz w:val="22"/>
          <w:szCs w:val="22"/>
        </w:rPr>
        <w:t>Dz. U. z 2018r., poz. 1</w:t>
      </w:r>
      <w:r>
        <w:rPr>
          <w:rFonts w:ascii="Arial" w:hAnsi="Arial" w:cs="Arial"/>
          <w:i/>
          <w:sz w:val="22"/>
          <w:szCs w:val="22"/>
        </w:rPr>
        <w:t>9</w:t>
      </w:r>
      <w:r w:rsidR="001066FA">
        <w:rPr>
          <w:rFonts w:ascii="Arial" w:hAnsi="Arial" w:cs="Arial"/>
          <w:i/>
          <w:sz w:val="22"/>
          <w:szCs w:val="22"/>
        </w:rPr>
        <w:t>86</w:t>
      </w:r>
      <w:r>
        <w:rPr>
          <w:rFonts w:ascii="Arial" w:hAnsi="Arial" w:cs="Arial"/>
          <w:i/>
          <w:sz w:val="22"/>
          <w:szCs w:val="22"/>
        </w:rPr>
        <w:t xml:space="preserve"> z późn. zm.</w:t>
      </w:r>
      <w:r w:rsidRPr="00076077">
        <w:rPr>
          <w:rFonts w:ascii="Arial" w:hAnsi="Arial"/>
          <w:i/>
          <w:sz w:val="22"/>
          <w:szCs w:val="22"/>
        </w:rPr>
        <w:t>)</w:t>
      </w:r>
    </w:p>
    <w:p w14:paraId="7FF6F868" w14:textId="77777777" w:rsidR="005B58AA" w:rsidRPr="008054E0" w:rsidRDefault="005B58AA" w:rsidP="005B58AA">
      <w:pPr>
        <w:jc w:val="center"/>
        <w:rPr>
          <w:rFonts w:ascii="Arial" w:hAnsi="Arial" w:cs="Arial"/>
          <w:bCs/>
        </w:rPr>
      </w:pPr>
    </w:p>
    <w:p w14:paraId="40A4A580" w14:textId="77777777" w:rsidR="005B58AA" w:rsidRDefault="005B58AA" w:rsidP="005B58AA">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076DE4F6" w14:textId="77777777" w:rsidR="005B58AA" w:rsidRPr="008054E0" w:rsidRDefault="005B58AA" w:rsidP="005B58AA">
      <w:pPr>
        <w:rPr>
          <w:rFonts w:ascii="Arial" w:hAnsi="Arial" w:cs="Arial"/>
          <w:bCs/>
          <w:sz w:val="22"/>
          <w:szCs w:val="22"/>
        </w:rPr>
      </w:pPr>
    </w:p>
    <w:p w14:paraId="1DF57375" w14:textId="77777777" w:rsidR="005B58AA" w:rsidRPr="008054E0" w:rsidRDefault="005B58AA" w:rsidP="005B58AA">
      <w:pPr>
        <w:rPr>
          <w:rFonts w:ascii="Arial" w:hAnsi="Arial" w:cs="Arial"/>
          <w:bCs/>
          <w:sz w:val="4"/>
          <w:szCs w:val="4"/>
        </w:rPr>
      </w:pPr>
    </w:p>
    <w:p w14:paraId="6C5B0AEB" w14:textId="25D59F14" w:rsidR="005B58AA" w:rsidRPr="00FC153B" w:rsidRDefault="005B58AA" w:rsidP="005B58AA">
      <w:pPr>
        <w:suppressAutoHyphens/>
        <w:ind w:firstLine="709"/>
        <w:jc w:val="center"/>
        <w:rPr>
          <w:rFonts w:ascii="Arial" w:hAnsi="Arial" w:cs="Arial"/>
          <w:b/>
          <w:bCs/>
          <w:sz w:val="18"/>
          <w:szCs w:val="18"/>
        </w:rPr>
      </w:pPr>
      <w:r w:rsidRPr="00FC153B">
        <w:rPr>
          <w:rFonts w:ascii="Arial" w:hAnsi="Arial" w:cs="Arial"/>
          <w:b/>
          <w:sz w:val="22"/>
          <w:szCs w:val="22"/>
        </w:rPr>
        <w:t>„</w:t>
      </w:r>
      <w:r w:rsidRPr="00245376">
        <w:rPr>
          <w:rFonts w:ascii="Arial" w:hAnsi="Arial" w:cs="Arial"/>
          <w:b/>
          <w:sz w:val="22"/>
          <w:szCs w:val="22"/>
        </w:rPr>
        <w:t>Wykonanie</w:t>
      </w:r>
      <w:r w:rsidR="001066FA" w:rsidRPr="001066FA">
        <w:t xml:space="preserve"> </w:t>
      </w:r>
      <w:r w:rsidR="001066FA" w:rsidRPr="001066FA">
        <w:rPr>
          <w:rFonts w:ascii="Arial" w:hAnsi="Arial" w:cs="Arial"/>
          <w:b/>
          <w:sz w:val="22"/>
          <w:szCs w:val="22"/>
        </w:rPr>
        <w:t>obsady kwietników rabatowych, gazonów kwiatowych, ampli wiszących oraz wykonanie innych usług ogrodniczych związanych z utrzymaniem terenów zieleni miasta Kołobrzeg</w:t>
      </w:r>
      <w:r w:rsidRPr="00FC153B">
        <w:rPr>
          <w:rFonts w:ascii="Arial" w:hAnsi="Arial" w:cs="Arial"/>
          <w:b/>
          <w:sz w:val="22"/>
          <w:szCs w:val="22"/>
        </w:rPr>
        <w:t>”</w:t>
      </w:r>
    </w:p>
    <w:p w14:paraId="7BBEDB25" w14:textId="77777777" w:rsidR="005B58AA" w:rsidRPr="0027609E" w:rsidRDefault="005B58AA" w:rsidP="005B58AA">
      <w:pPr>
        <w:pStyle w:val="pkt"/>
        <w:spacing w:before="0" w:after="0" w:line="240" w:lineRule="auto"/>
        <w:ind w:left="0" w:firstLine="0"/>
        <w:jc w:val="center"/>
        <w:rPr>
          <w:rFonts w:ascii="Arial" w:hAnsi="Arial" w:cs="Arial"/>
          <w:sz w:val="24"/>
          <w:szCs w:val="24"/>
        </w:rPr>
      </w:pPr>
    </w:p>
    <w:p w14:paraId="63EA0B5B" w14:textId="77777777" w:rsidR="005B58AA" w:rsidRPr="008054E0" w:rsidRDefault="005B58AA" w:rsidP="005B58AA">
      <w:pPr>
        <w:pStyle w:val="pkt"/>
        <w:spacing w:before="0" w:after="0" w:line="240" w:lineRule="auto"/>
        <w:ind w:left="0" w:firstLine="0"/>
        <w:rPr>
          <w:rFonts w:ascii="Arial" w:hAnsi="Arial" w:cs="Arial"/>
          <w:b/>
          <w:sz w:val="24"/>
          <w:szCs w:val="24"/>
        </w:rPr>
      </w:pPr>
    </w:p>
    <w:p w14:paraId="24C29813" w14:textId="77777777" w:rsidR="005B58AA" w:rsidRPr="008054E0" w:rsidRDefault="005B58AA" w:rsidP="005B58AA">
      <w:pPr>
        <w:rPr>
          <w:rFonts w:ascii="Arial" w:hAnsi="Arial" w:cs="Arial"/>
          <w:bCs/>
          <w:sz w:val="22"/>
          <w:szCs w:val="22"/>
        </w:rPr>
      </w:pPr>
      <w:r w:rsidRPr="008054E0">
        <w:rPr>
          <w:rFonts w:ascii="Arial" w:hAnsi="Arial" w:cs="Arial"/>
          <w:bCs/>
          <w:sz w:val="22"/>
          <w:szCs w:val="22"/>
        </w:rPr>
        <w:t>Informuję, że*:</w:t>
      </w:r>
    </w:p>
    <w:p w14:paraId="5850C799" w14:textId="77777777" w:rsidR="005B58AA" w:rsidRPr="008054E0" w:rsidRDefault="005B58AA" w:rsidP="005B58AA">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5B58AA" w:rsidRPr="008054E0" w14:paraId="34743BC9" w14:textId="77777777" w:rsidTr="009801C4">
        <w:tc>
          <w:tcPr>
            <w:tcW w:w="534" w:type="dxa"/>
            <w:shd w:val="clear" w:color="auto" w:fill="auto"/>
          </w:tcPr>
          <w:p w14:paraId="2E06295A" w14:textId="77777777" w:rsidR="005B58AA" w:rsidRPr="008054E0" w:rsidRDefault="005B58AA" w:rsidP="009801C4">
            <w:pPr>
              <w:suppressAutoHyphens/>
              <w:spacing w:line="480" w:lineRule="auto"/>
              <w:jc w:val="right"/>
              <w:rPr>
                <w:rFonts w:ascii="Arial" w:hAnsi="Arial" w:cs="Arial"/>
                <w:bCs/>
              </w:rPr>
            </w:pPr>
            <w:r w:rsidRPr="008054E0">
              <w:rPr>
                <w:bCs/>
              </w:rPr>
              <w:t>⁪</w:t>
            </w:r>
          </w:p>
        </w:tc>
        <w:tc>
          <w:tcPr>
            <w:tcW w:w="9577" w:type="dxa"/>
            <w:shd w:val="clear" w:color="auto" w:fill="auto"/>
          </w:tcPr>
          <w:p w14:paraId="3D6D2355" w14:textId="77777777" w:rsidR="005B58AA" w:rsidRPr="008054E0" w:rsidRDefault="005B58AA" w:rsidP="009801C4">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1EF15237" w14:textId="77777777" w:rsidR="005B58AA" w:rsidRPr="008054E0" w:rsidRDefault="005B58AA" w:rsidP="009801C4">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Pr="00FC4989">
              <w:rPr>
                <w:rFonts w:ascii="Arial" w:hAnsi="Arial" w:cs="Arial"/>
                <w:sz w:val="22"/>
                <w:szCs w:val="22"/>
              </w:rPr>
              <w:t>(Dz.U. z 2018r. poz. 798 z późn. zm.) co wykonawcy</w:t>
            </w:r>
            <w:r>
              <w:rPr>
                <w:rFonts w:ascii="Arial" w:hAnsi="Arial" w:cs="Arial"/>
                <w:sz w:val="22"/>
                <w:szCs w:val="22"/>
              </w:rPr>
              <w:t xml:space="preserve">, którzy również złożyli oferty w powyższym postępowaniu, wskazani w informacji zamieszczonej przez Zamawiającego na podstawie art. 86 ust.5 ustawy Pzp na stronie internetowej </w:t>
            </w:r>
            <w:hyperlink r:id="rId21"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2AEBD5C2" w14:textId="77777777" w:rsidR="005B58AA" w:rsidRPr="008054E0" w:rsidRDefault="005B58AA" w:rsidP="009801C4">
            <w:pPr>
              <w:suppressAutoHyphens/>
              <w:ind w:hanging="6"/>
              <w:jc w:val="both"/>
              <w:rPr>
                <w:rFonts w:ascii="Arial" w:hAnsi="Arial" w:cs="Arial"/>
                <w:bCs/>
                <w:sz w:val="22"/>
                <w:szCs w:val="22"/>
              </w:rPr>
            </w:pPr>
          </w:p>
        </w:tc>
      </w:tr>
      <w:tr w:rsidR="005B58AA" w:rsidRPr="00B63614" w14:paraId="23762310" w14:textId="77777777" w:rsidTr="009801C4">
        <w:tc>
          <w:tcPr>
            <w:tcW w:w="534" w:type="dxa"/>
            <w:shd w:val="clear" w:color="auto" w:fill="auto"/>
          </w:tcPr>
          <w:p w14:paraId="6A264C5C" w14:textId="77777777" w:rsidR="005B58AA" w:rsidRDefault="005B58AA" w:rsidP="009801C4">
            <w:pPr>
              <w:suppressAutoHyphens/>
              <w:spacing w:line="480" w:lineRule="auto"/>
              <w:jc w:val="right"/>
              <w:rPr>
                <w:rFonts w:ascii="Arial" w:hAnsi="Arial" w:cs="Arial"/>
                <w:bCs/>
              </w:rPr>
            </w:pPr>
            <w:r w:rsidRPr="008054E0">
              <w:rPr>
                <w:bCs/>
              </w:rPr>
              <w:t>⁪</w:t>
            </w:r>
          </w:p>
          <w:p w14:paraId="5A4C440E" w14:textId="77777777" w:rsidR="005B58AA" w:rsidRPr="006804B7" w:rsidRDefault="005B58AA" w:rsidP="009801C4">
            <w:pPr>
              <w:rPr>
                <w:rFonts w:ascii="Arial" w:hAnsi="Arial" w:cs="Arial"/>
              </w:rPr>
            </w:pPr>
          </w:p>
          <w:p w14:paraId="3ADBB6BC" w14:textId="77777777" w:rsidR="005B58AA" w:rsidRPr="006804B7" w:rsidRDefault="005B58AA" w:rsidP="009801C4">
            <w:pPr>
              <w:rPr>
                <w:rFonts w:ascii="Arial" w:hAnsi="Arial" w:cs="Arial"/>
              </w:rPr>
            </w:pPr>
          </w:p>
          <w:p w14:paraId="19FE287C" w14:textId="77777777" w:rsidR="005B58AA" w:rsidRPr="006804B7" w:rsidRDefault="005B58AA" w:rsidP="009801C4">
            <w:pPr>
              <w:rPr>
                <w:rFonts w:ascii="Arial" w:hAnsi="Arial" w:cs="Arial"/>
              </w:rPr>
            </w:pPr>
          </w:p>
          <w:p w14:paraId="4663DCE3" w14:textId="77777777" w:rsidR="005B58AA" w:rsidRPr="006804B7" w:rsidRDefault="005B58AA" w:rsidP="009801C4">
            <w:pPr>
              <w:rPr>
                <w:rFonts w:ascii="Arial" w:hAnsi="Arial" w:cs="Arial"/>
              </w:rPr>
            </w:pPr>
          </w:p>
          <w:p w14:paraId="001DC104" w14:textId="77777777" w:rsidR="005B58AA" w:rsidRPr="006804B7" w:rsidRDefault="005B58AA" w:rsidP="009801C4">
            <w:pPr>
              <w:rPr>
                <w:rFonts w:ascii="Arial" w:hAnsi="Arial" w:cs="Arial"/>
              </w:rPr>
            </w:pPr>
          </w:p>
          <w:p w14:paraId="1082740C" w14:textId="77777777" w:rsidR="005B58AA" w:rsidRPr="006804B7" w:rsidRDefault="005B58AA" w:rsidP="009801C4">
            <w:pPr>
              <w:rPr>
                <w:rFonts w:ascii="Arial" w:hAnsi="Arial" w:cs="Arial"/>
              </w:rPr>
            </w:pPr>
          </w:p>
          <w:p w14:paraId="77AAAFAC" w14:textId="77777777" w:rsidR="005B58AA" w:rsidRPr="006804B7" w:rsidRDefault="005B58AA" w:rsidP="009801C4">
            <w:pPr>
              <w:rPr>
                <w:rFonts w:ascii="Arial" w:hAnsi="Arial" w:cs="Arial"/>
              </w:rPr>
            </w:pPr>
          </w:p>
          <w:p w14:paraId="6A225459" w14:textId="77777777" w:rsidR="005B58AA" w:rsidRPr="006804B7" w:rsidRDefault="005B58AA" w:rsidP="009801C4">
            <w:pPr>
              <w:rPr>
                <w:rFonts w:ascii="Arial" w:hAnsi="Arial" w:cs="Arial"/>
              </w:rPr>
            </w:pPr>
          </w:p>
        </w:tc>
        <w:tc>
          <w:tcPr>
            <w:tcW w:w="9577" w:type="dxa"/>
            <w:shd w:val="clear" w:color="auto" w:fill="auto"/>
          </w:tcPr>
          <w:p w14:paraId="420AB7EB" w14:textId="77777777" w:rsidR="005B58AA" w:rsidRPr="008054E0" w:rsidRDefault="005B58AA" w:rsidP="009801C4">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303E8731" w14:textId="77777777" w:rsidR="005B58AA" w:rsidRDefault="005B58AA" w:rsidP="009801C4">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Pr="00FC4989">
              <w:rPr>
                <w:rFonts w:ascii="Arial" w:hAnsi="Arial" w:cs="Arial"/>
                <w:sz w:val="22"/>
                <w:szCs w:val="22"/>
              </w:rPr>
              <w:t>konsumentów (Dz.U. z 2018r. poz. 798 z późn. zm.) co wykonawca</w:t>
            </w:r>
            <w:r>
              <w:rPr>
                <w:rFonts w:ascii="Arial" w:hAnsi="Arial" w:cs="Arial"/>
                <w:sz w:val="22"/>
                <w:szCs w:val="22"/>
              </w:rPr>
              <w:t>/y …………………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Pzp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69D52DF4" w14:textId="77777777" w:rsidR="005B58AA" w:rsidRDefault="005B58AA" w:rsidP="009801C4">
            <w:pPr>
              <w:suppressAutoHyphens/>
              <w:ind w:hanging="6"/>
              <w:jc w:val="both"/>
              <w:rPr>
                <w:rFonts w:ascii="Arial" w:hAnsi="Arial" w:cs="Arial"/>
                <w:sz w:val="22"/>
                <w:szCs w:val="22"/>
              </w:rPr>
            </w:pPr>
          </w:p>
          <w:p w14:paraId="3250CA99" w14:textId="77777777" w:rsidR="005B58AA" w:rsidRDefault="005B58AA" w:rsidP="009801C4">
            <w:pPr>
              <w:suppressAutoHyphens/>
              <w:ind w:hanging="6"/>
              <w:jc w:val="both"/>
              <w:rPr>
                <w:rFonts w:ascii="Arial" w:hAnsi="Arial" w:cs="Arial"/>
                <w:sz w:val="22"/>
                <w:szCs w:val="22"/>
              </w:rPr>
            </w:pPr>
          </w:p>
          <w:p w14:paraId="60792B11" w14:textId="77777777" w:rsidR="005B58AA" w:rsidRPr="00B63614" w:rsidRDefault="005B58AA" w:rsidP="009801C4">
            <w:pPr>
              <w:suppressAutoHyphens/>
              <w:ind w:hanging="6"/>
              <w:jc w:val="both"/>
              <w:rPr>
                <w:rFonts w:ascii="Arial" w:hAnsi="Arial" w:cs="Arial"/>
                <w:sz w:val="22"/>
                <w:szCs w:val="22"/>
              </w:rPr>
            </w:pPr>
          </w:p>
        </w:tc>
      </w:tr>
    </w:tbl>
    <w:p w14:paraId="062BE845" w14:textId="77777777" w:rsidR="005B58AA" w:rsidRPr="007D420D" w:rsidRDefault="005B58AA" w:rsidP="005B58AA">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5D7A4F2B" w14:textId="77777777" w:rsidR="005B58AA" w:rsidRPr="00B63614" w:rsidRDefault="005B58AA" w:rsidP="005B58AA">
      <w:pPr>
        <w:ind w:left="432" w:hanging="432"/>
        <w:jc w:val="both"/>
        <w:rPr>
          <w:rFonts w:ascii="Arial" w:hAnsi="Arial" w:cs="Arial"/>
          <w:bCs/>
          <w:sz w:val="22"/>
          <w:szCs w:val="22"/>
        </w:rPr>
      </w:pPr>
    </w:p>
    <w:p w14:paraId="383C15FD" w14:textId="77777777" w:rsidR="005B58AA" w:rsidRPr="00B63614" w:rsidRDefault="005B58AA" w:rsidP="005B58AA">
      <w:pPr>
        <w:ind w:left="432" w:hanging="432"/>
        <w:jc w:val="both"/>
        <w:rPr>
          <w:rFonts w:ascii="Arial" w:hAnsi="Arial" w:cs="Arial"/>
          <w:bCs/>
          <w:sz w:val="22"/>
          <w:szCs w:val="22"/>
        </w:rPr>
      </w:pPr>
    </w:p>
    <w:p w14:paraId="74245DEE" w14:textId="77777777" w:rsidR="005B58AA" w:rsidRPr="00B63614" w:rsidRDefault="005B58AA" w:rsidP="005B58AA">
      <w:pPr>
        <w:jc w:val="both"/>
        <w:rPr>
          <w:rFonts w:ascii="Arial" w:hAnsi="Arial" w:cs="Arial"/>
          <w:bCs/>
          <w:sz w:val="22"/>
          <w:szCs w:val="22"/>
        </w:rPr>
      </w:pPr>
    </w:p>
    <w:p w14:paraId="32345731" w14:textId="77777777" w:rsidR="005B58AA" w:rsidRPr="00B63614" w:rsidRDefault="005B58AA" w:rsidP="005B58AA">
      <w:pPr>
        <w:jc w:val="both"/>
        <w:rPr>
          <w:rFonts w:ascii="Arial" w:hAnsi="Arial" w:cs="Arial"/>
          <w:bCs/>
          <w:sz w:val="22"/>
          <w:szCs w:val="22"/>
        </w:rPr>
      </w:pPr>
    </w:p>
    <w:p w14:paraId="1D01C3A7" w14:textId="21A0E018" w:rsidR="005B58AA" w:rsidRPr="00B63614" w:rsidRDefault="005B58AA" w:rsidP="005B58AA">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1066FA">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67BB90C4" w14:textId="77777777" w:rsidR="005B58AA" w:rsidRPr="00B63614" w:rsidRDefault="005B58AA" w:rsidP="005B58AA">
      <w:pPr>
        <w:rPr>
          <w:rFonts w:ascii="Arial" w:hAnsi="Arial" w:cs="Arial"/>
          <w:sz w:val="22"/>
          <w:szCs w:val="22"/>
        </w:rPr>
      </w:pPr>
    </w:p>
    <w:p w14:paraId="21ADAAC3" w14:textId="77777777" w:rsidR="005B58AA" w:rsidRDefault="005B58AA" w:rsidP="005B58AA">
      <w:pPr>
        <w:jc w:val="both"/>
        <w:rPr>
          <w:rFonts w:ascii="Arial" w:hAnsi="Arial" w:cs="Arial"/>
          <w:bCs/>
          <w:iCs/>
        </w:rPr>
      </w:pPr>
    </w:p>
    <w:p w14:paraId="1E7CC279" w14:textId="77777777" w:rsidR="005B58AA" w:rsidRDefault="005B58AA" w:rsidP="005B58AA">
      <w:pPr>
        <w:jc w:val="both"/>
        <w:rPr>
          <w:rFonts w:ascii="Arial" w:hAnsi="Arial" w:cs="Arial"/>
          <w:bCs/>
          <w:iCs/>
        </w:rPr>
      </w:pPr>
    </w:p>
    <w:p w14:paraId="333D684F" w14:textId="77777777" w:rsidR="005B58AA" w:rsidRPr="00B63614" w:rsidRDefault="005B58AA" w:rsidP="005B58AA">
      <w:pPr>
        <w:jc w:val="both"/>
        <w:rPr>
          <w:rFonts w:ascii="Arial" w:hAnsi="Arial" w:cs="Arial"/>
          <w:bCs/>
          <w:iCs/>
        </w:rPr>
      </w:pPr>
    </w:p>
    <w:p w14:paraId="55D77C0F" w14:textId="77777777" w:rsidR="005B58AA" w:rsidRPr="00B63614" w:rsidRDefault="005B58AA" w:rsidP="005B58AA">
      <w:pPr>
        <w:ind w:right="283"/>
        <w:jc w:val="right"/>
        <w:rPr>
          <w:rFonts w:ascii="Arial" w:hAnsi="Arial" w:cs="Arial"/>
          <w:bCs/>
          <w:iCs/>
        </w:rPr>
      </w:pPr>
      <w:r w:rsidRPr="00B63614">
        <w:rPr>
          <w:rFonts w:ascii="Arial" w:hAnsi="Arial" w:cs="Arial"/>
          <w:bCs/>
          <w:iCs/>
        </w:rPr>
        <w:t>Podpisano_ _ _ _ _ _ _ _ _ _ _ _ _ _ _ _ _</w:t>
      </w:r>
    </w:p>
    <w:p w14:paraId="46BF31BA" w14:textId="77777777" w:rsidR="005B58AA" w:rsidRPr="00B63614" w:rsidRDefault="005B58AA" w:rsidP="005B58AA">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FE38416" w14:textId="77777777" w:rsidR="005B58AA" w:rsidRPr="00B63614" w:rsidRDefault="005B58AA" w:rsidP="005B58AA">
      <w:pPr>
        <w:jc w:val="both"/>
        <w:rPr>
          <w:rFonts w:ascii="Arial" w:hAnsi="Arial" w:cs="Arial"/>
          <w:bCs/>
          <w:iCs/>
        </w:rPr>
      </w:pPr>
    </w:p>
    <w:p w14:paraId="464F1FD3" w14:textId="77777777" w:rsidR="005B58AA" w:rsidRPr="00B63614" w:rsidRDefault="005B58AA" w:rsidP="005B58AA">
      <w:pPr>
        <w:rPr>
          <w:rFonts w:ascii="Arial" w:hAnsi="Arial" w:cs="Arial"/>
          <w:iCs/>
        </w:rPr>
      </w:pPr>
    </w:p>
    <w:p w14:paraId="6484C7B4" w14:textId="77777777" w:rsidR="005B58AA" w:rsidRPr="00B63614" w:rsidRDefault="005B58AA" w:rsidP="005B58AA">
      <w:pPr>
        <w:pStyle w:val="Stopka"/>
        <w:tabs>
          <w:tab w:val="clear" w:pos="4536"/>
          <w:tab w:val="clear" w:pos="9072"/>
        </w:tabs>
        <w:ind w:left="6840" w:right="432" w:hanging="6840"/>
        <w:jc w:val="right"/>
        <w:rPr>
          <w:rFonts w:ascii="Arial" w:hAnsi="Arial" w:cs="Arial"/>
          <w:i/>
          <w:sz w:val="16"/>
          <w:szCs w:val="16"/>
        </w:rPr>
      </w:pPr>
    </w:p>
    <w:p w14:paraId="54EE2D5D" w14:textId="77777777" w:rsidR="005B58AA" w:rsidRPr="00B63614" w:rsidRDefault="005B58AA" w:rsidP="005B58AA">
      <w:pPr>
        <w:pStyle w:val="Stopka"/>
        <w:tabs>
          <w:tab w:val="clear" w:pos="4536"/>
          <w:tab w:val="clear" w:pos="9072"/>
        </w:tabs>
        <w:ind w:left="6840" w:right="432" w:hanging="6840"/>
        <w:jc w:val="right"/>
        <w:rPr>
          <w:rFonts w:ascii="Arial" w:hAnsi="Arial" w:cs="Arial"/>
          <w:i/>
          <w:sz w:val="16"/>
          <w:szCs w:val="16"/>
        </w:rPr>
      </w:pPr>
    </w:p>
    <w:p w14:paraId="504F34FB" w14:textId="77777777" w:rsidR="005B58AA" w:rsidRPr="008054E0" w:rsidRDefault="005B58AA" w:rsidP="005B58AA">
      <w:pPr>
        <w:pStyle w:val="pkt"/>
        <w:spacing w:before="0" w:after="0" w:line="240" w:lineRule="auto"/>
        <w:ind w:left="0" w:firstLine="0"/>
        <w:jc w:val="center"/>
        <w:rPr>
          <w:rFonts w:ascii="Arial" w:hAnsi="Arial" w:cs="Arial"/>
          <w:sz w:val="32"/>
          <w:szCs w:val="32"/>
        </w:rPr>
      </w:pPr>
    </w:p>
    <w:p w14:paraId="361EFBF4" w14:textId="77777777" w:rsidR="00984A32" w:rsidRPr="00F33A0B" w:rsidRDefault="00984A32" w:rsidP="00D112AF">
      <w:pPr>
        <w:ind w:right="-2"/>
        <w:rPr>
          <w:rFonts w:ascii="Arial" w:hAnsi="Arial" w:cs="Arial"/>
          <w:bCs/>
          <w:i/>
          <w:iCs/>
          <w:sz w:val="16"/>
          <w:szCs w:val="16"/>
        </w:rPr>
      </w:pPr>
    </w:p>
    <w:p w14:paraId="4A94599E" w14:textId="77777777"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23"/>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7340CA" w15:done="0"/>
  <w15:commentEx w15:paraId="398945AC" w15:paraIdParent="2D7340CA" w15:done="0"/>
  <w15:commentEx w15:paraId="7DBCE4F8" w15:done="0"/>
  <w15:commentEx w15:paraId="0B3D97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340CA" w16cid:durableId="1FFD7CA8"/>
  <w16cid:commentId w16cid:paraId="398945AC" w16cid:durableId="1FFD7CA9"/>
  <w16cid:commentId w16cid:paraId="7DBCE4F8" w16cid:durableId="2002BDBE"/>
  <w16cid:commentId w16cid:paraId="0B3D97AD" w16cid:durableId="2002BE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6C056" w14:textId="77777777" w:rsidR="000A2588" w:rsidRDefault="000A2588">
      <w:r>
        <w:separator/>
      </w:r>
    </w:p>
  </w:endnote>
  <w:endnote w:type="continuationSeparator" w:id="0">
    <w:p w14:paraId="087B9B55" w14:textId="77777777" w:rsidR="000A2588" w:rsidRDefault="000A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66E56DB7" w:rsidR="008419A1" w:rsidRDefault="008419A1" w:rsidP="003A0E74">
        <w:pPr>
          <w:pStyle w:val="Stopka"/>
          <w:jc w:val="both"/>
          <w:rPr>
            <w:rFonts w:ascii="Arial" w:hAnsi="Arial" w:cs="Arial"/>
            <w:sz w:val="16"/>
            <w:szCs w:val="16"/>
          </w:rPr>
        </w:pPr>
        <w:r w:rsidRPr="003A0E74">
          <w:rPr>
            <w:rFonts w:ascii="Arial" w:hAnsi="Arial" w:cs="Arial"/>
            <w:sz w:val="16"/>
            <w:szCs w:val="16"/>
          </w:rPr>
          <w:t xml:space="preserve">SIWZ - </w:t>
        </w:r>
        <w:r w:rsidRPr="005B5D0E">
          <w:rPr>
            <w:rFonts w:ascii="Arial" w:hAnsi="Arial" w:cs="Arial"/>
            <w:sz w:val="16"/>
            <w:szCs w:val="16"/>
          </w:rPr>
          <w:t xml:space="preserve">Wykonanie obsady kwietników rabatowych, gazonów kwiatowych, ampli wiszących oraz wykonanie innych usług ogrodniczych związanych z utrzymaniem terenów zieleni miasta Kołobrzeg </w:t>
        </w:r>
      </w:p>
      <w:p w14:paraId="01CAE4A0" w14:textId="6FBF9F90" w:rsidR="008419A1" w:rsidRPr="003A0E74" w:rsidRDefault="008419A1" w:rsidP="003A0E74">
        <w:pPr>
          <w:pStyle w:val="Stopka"/>
          <w:jc w:val="both"/>
          <w:rPr>
            <w:rFonts w:ascii="Arial" w:hAnsi="Arial" w:cs="Arial"/>
            <w:sz w:val="16"/>
            <w:szCs w:val="16"/>
          </w:rPr>
        </w:pPr>
        <w:r>
          <w:rPr>
            <w:rFonts w:ascii="Arial" w:hAnsi="Arial" w:cs="Arial"/>
            <w:sz w:val="16"/>
            <w:szCs w:val="16"/>
          </w:rPr>
          <w:t xml:space="preserve">                                                                                                                                                                                                       </w:t>
        </w:r>
        <w:r w:rsidRPr="003A0E74">
          <w:rPr>
            <w:rFonts w:ascii="Arial" w:hAnsi="Arial" w:cs="Arial"/>
            <w:sz w:val="16"/>
            <w:szCs w:val="16"/>
          </w:rPr>
          <w:fldChar w:fldCharType="begin"/>
        </w:r>
        <w:r w:rsidRPr="003A0E74">
          <w:rPr>
            <w:rFonts w:ascii="Arial" w:hAnsi="Arial" w:cs="Arial"/>
            <w:sz w:val="16"/>
            <w:szCs w:val="16"/>
          </w:rPr>
          <w:instrText>PAGE   \* MERGEFORMAT</w:instrText>
        </w:r>
        <w:r w:rsidRPr="003A0E74">
          <w:rPr>
            <w:rFonts w:ascii="Arial" w:hAnsi="Arial" w:cs="Arial"/>
            <w:sz w:val="16"/>
            <w:szCs w:val="16"/>
          </w:rPr>
          <w:fldChar w:fldCharType="separate"/>
        </w:r>
        <w:r w:rsidR="00054375">
          <w:rPr>
            <w:rFonts w:ascii="Arial" w:hAnsi="Arial" w:cs="Arial"/>
            <w:noProof/>
            <w:sz w:val="16"/>
            <w:szCs w:val="16"/>
          </w:rPr>
          <w:t>42</w:t>
        </w:r>
        <w:r w:rsidRPr="003A0E74">
          <w:rPr>
            <w:rFonts w:ascii="Arial" w:hAnsi="Arial" w:cs="Arial"/>
            <w:sz w:val="16"/>
            <w:szCs w:val="16"/>
          </w:rPr>
          <w:fldChar w:fldCharType="end"/>
        </w:r>
      </w:p>
    </w:sdtContent>
  </w:sdt>
  <w:p w14:paraId="5FB17862" w14:textId="77777777" w:rsidR="008419A1" w:rsidRPr="003A0E74" w:rsidRDefault="008419A1"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2B66" w14:textId="77777777" w:rsidR="000A2588" w:rsidRDefault="000A2588">
      <w:r>
        <w:separator/>
      </w:r>
    </w:p>
  </w:footnote>
  <w:footnote w:type="continuationSeparator" w:id="0">
    <w:p w14:paraId="2B7743D5" w14:textId="77777777" w:rsidR="000A2588" w:rsidRDefault="000A2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946018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0F7346C"/>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DD7B9A"/>
    <w:multiLevelType w:val="hybridMultilevel"/>
    <w:tmpl w:val="F6BE839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959639F"/>
    <w:multiLevelType w:val="hybridMultilevel"/>
    <w:tmpl w:val="CDCA349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5FC66A4E"/>
    <w:multiLevelType w:val="hybridMultilevel"/>
    <w:tmpl w:val="A70863F0"/>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5"/>
  </w:num>
  <w:num w:numId="10">
    <w:abstractNumId w:val="33"/>
  </w:num>
  <w:num w:numId="11">
    <w:abstractNumId w:val="48"/>
  </w:num>
  <w:num w:numId="12">
    <w:abstractNumId w:val="14"/>
  </w:num>
  <w:num w:numId="13">
    <w:abstractNumId w:val="22"/>
  </w:num>
  <w:num w:numId="14">
    <w:abstractNumId w:val="34"/>
  </w:num>
  <w:num w:numId="15">
    <w:abstractNumId w:val="46"/>
  </w:num>
  <w:num w:numId="16">
    <w:abstractNumId w:val="30"/>
  </w:num>
  <w:num w:numId="17">
    <w:abstractNumId w:val="50"/>
  </w:num>
  <w:num w:numId="18">
    <w:abstractNumId w:val="25"/>
  </w:num>
  <w:num w:numId="19">
    <w:abstractNumId w:val="51"/>
  </w:num>
  <w:num w:numId="20">
    <w:abstractNumId w:val="52"/>
  </w:num>
  <w:num w:numId="21">
    <w:abstractNumId w:val="28"/>
  </w:num>
  <w:num w:numId="22">
    <w:abstractNumId w:val="59"/>
  </w:num>
  <w:num w:numId="23">
    <w:abstractNumId w:val="42"/>
  </w:num>
  <w:num w:numId="24">
    <w:abstractNumId w:val="35"/>
  </w:num>
  <w:num w:numId="25">
    <w:abstractNumId w:val="31"/>
  </w:num>
  <w:num w:numId="26">
    <w:abstractNumId w:val="49"/>
  </w:num>
  <w:num w:numId="27">
    <w:abstractNumId w:val="26"/>
  </w:num>
  <w:num w:numId="28">
    <w:abstractNumId w:val="32"/>
  </w:num>
  <w:num w:numId="29">
    <w:abstractNumId w:val="21"/>
  </w:num>
  <w:num w:numId="30">
    <w:abstractNumId w:val="39"/>
  </w:num>
  <w:num w:numId="31">
    <w:abstractNumId w:val="44"/>
  </w:num>
  <w:num w:numId="32">
    <w:abstractNumId w:val="56"/>
  </w:num>
  <w:num w:numId="33">
    <w:abstractNumId w:val="29"/>
  </w:num>
  <w:num w:numId="34">
    <w:abstractNumId w:val="27"/>
  </w:num>
  <w:num w:numId="35">
    <w:abstractNumId w:val="24"/>
  </w:num>
  <w:num w:numId="36">
    <w:abstractNumId w:val="15"/>
  </w:num>
  <w:num w:numId="37">
    <w:abstractNumId w:val="37"/>
  </w:num>
  <w:num w:numId="38">
    <w:abstractNumId w:val="17"/>
  </w:num>
  <w:num w:numId="39">
    <w:abstractNumId w:val="38"/>
  </w:num>
  <w:num w:numId="40">
    <w:abstractNumId w:val="36"/>
  </w:num>
  <w:num w:numId="41">
    <w:abstractNumId w:val="19"/>
  </w:num>
  <w:num w:numId="42">
    <w:abstractNumId w:val="58"/>
  </w:num>
  <w:num w:numId="43">
    <w:abstractNumId w:val="57"/>
  </w:num>
  <w:num w:numId="44">
    <w:abstractNumId w:val="60"/>
  </w:num>
  <w:num w:numId="45">
    <w:abstractNumId w:val="40"/>
  </w:num>
  <w:num w:numId="46">
    <w:abstractNumId w:val="16"/>
  </w:num>
  <w:num w:numId="47">
    <w:abstractNumId w:val="53"/>
  </w:num>
  <w:num w:numId="48">
    <w:abstractNumId w:val="45"/>
  </w:num>
  <w:num w:numId="49">
    <w:abstractNumId w:val="20"/>
  </w:num>
  <w:num w:numId="50">
    <w:abstractNumId w:val="1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Marcholewska">
    <w15:presenceInfo w15:providerId="None" w15:userId="Agnieszka Marcholewska"/>
  </w15:person>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04E4"/>
    <w:rsid w:val="00011ACC"/>
    <w:rsid w:val="00013DD9"/>
    <w:rsid w:val="00013DE8"/>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902"/>
    <w:rsid w:val="00053538"/>
    <w:rsid w:val="0005432B"/>
    <w:rsid w:val="00054375"/>
    <w:rsid w:val="00057531"/>
    <w:rsid w:val="00057DE0"/>
    <w:rsid w:val="00057F2C"/>
    <w:rsid w:val="00061A05"/>
    <w:rsid w:val="00062FE4"/>
    <w:rsid w:val="00064DDC"/>
    <w:rsid w:val="00065411"/>
    <w:rsid w:val="00065916"/>
    <w:rsid w:val="00066514"/>
    <w:rsid w:val="000672A4"/>
    <w:rsid w:val="00067F30"/>
    <w:rsid w:val="0007082F"/>
    <w:rsid w:val="00071AB2"/>
    <w:rsid w:val="00071C80"/>
    <w:rsid w:val="00071CD3"/>
    <w:rsid w:val="00072706"/>
    <w:rsid w:val="000728D1"/>
    <w:rsid w:val="000728D3"/>
    <w:rsid w:val="00074C30"/>
    <w:rsid w:val="00075B99"/>
    <w:rsid w:val="00076C68"/>
    <w:rsid w:val="00076D82"/>
    <w:rsid w:val="0007716D"/>
    <w:rsid w:val="000807E1"/>
    <w:rsid w:val="00083363"/>
    <w:rsid w:val="00084D16"/>
    <w:rsid w:val="00085DDA"/>
    <w:rsid w:val="00085F1C"/>
    <w:rsid w:val="000860BA"/>
    <w:rsid w:val="00087DB1"/>
    <w:rsid w:val="00090C1E"/>
    <w:rsid w:val="00091FED"/>
    <w:rsid w:val="00093501"/>
    <w:rsid w:val="00093993"/>
    <w:rsid w:val="0009656D"/>
    <w:rsid w:val="000966D6"/>
    <w:rsid w:val="000A0524"/>
    <w:rsid w:val="000A060B"/>
    <w:rsid w:val="000A0722"/>
    <w:rsid w:val="000A111F"/>
    <w:rsid w:val="000A1410"/>
    <w:rsid w:val="000A162B"/>
    <w:rsid w:val="000A2588"/>
    <w:rsid w:val="000A35F4"/>
    <w:rsid w:val="000A371C"/>
    <w:rsid w:val="000A3EB4"/>
    <w:rsid w:val="000A4485"/>
    <w:rsid w:val="000A46D7"/>
    <w:rsid w:val="000A5230"/>
    <w:rsid w:val="000A5D23"/>
    <w:rsid w:val="000A63C3"/>
    <w:rsid w:val="000A7078"/>
    <w:rsid w:val="000A731F"/>
    <w:rsid w:val="000B0318"/>
    <w:rsid w:val="000B130A"/>
    <w:rsid w:val="000B29E2"/>
    <w:rsid w:val="000B3E95"/>
    <w:rsid w:val="000B5E11"/>
    <w:rsid w:val="000B7B71"/>
    <w:rsid w:val="000C01F5"/>
    <w:rsid w:val="000C040C"/>
    <w:rsid w:val="000C4B18"/>
    <w:rsid w:val="000C7E3C"/>
    <w:rsid w:val="000D0815"/>
    <w:rsid w:val="000D1130"/>
    <w:rsid w:val="000D2220"/>
    <w:rsid w:val="000D24EA"/>
    <w:rsid w:val="000D266C"/>
    <w:rsid w:val="000D29F0"/>
    <w:rsid w:val="000D4789"/>
    <w:rsid w:val="000D4B17"/>
    <w:rsid w:val="000D5FF2"/>
    <w:rsid w:val="000D69F7"/>
    <w:rsid w:val="000D7B5B"/>
    <w:rsid w:val="000E244C"/>
    <w:rsid w:val="000E2E12"/>
    <w:rsid w:val="000E3151"/>
    <w:rsid w:val="000E5C5F"/>
    <w:rsid w:val="000E6CE4"/>
    <w:rsid w:val="000E6CFB"/>
    <w:rsid w:val="000E6F45"/>
    <w:rsid w:val="000F034A"/>
    <w:rsid w:val="000F1F7C"/>
    <w:rsid w:val="000F3B81"/>
    <w:rsid w:val="000F6F22"/>
    <w:rsid w:val="001001F8"/>
    <w:rsid w:val="0010049F"/>
    <w:rsid w:val="001010AB"/>
    <w:rsid w:val="00101D90"/>
    <w:rsid w:val="00103138"/>
    <w:rsid w:val="00103765"/>
    <w:rsid w:val="00103997"/>
    <w:rsid w:val="00104BEB"/>
    <w:rsid w:val="00105142"/>
    <w:rsid w:val="001066FA"/>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5B33"/>
    <w:rsid w:val="00136AAA"/>
    <w:rsid w:val="00140B57"/>
    <w:rsid w:val="00140B72"/>
    <w:rsid w:val="00143C28"/>
    <w:rsid w:val="00144239"/>
    <w:rsid w:val="0014439A"/>
    <w:rsid w:val="0014615C"/>
    <w:rsid w:val="00147015"/>
    <w:rsid w:val="00151126"/>
    <w:rsid w:val="001530AD"/>
    <w:rsid w:val="00153645"/>
    <w:rsid w:val="00156624"/>
    <w:rsid w:val="00156ACA"/>
    <w:rsid w:val="0015725C"/>
    <w:rsid w:val="00157327"/>
    <w:rsid w:val="001602D6"/>
    <w:rsid w:val="00160960"/>
    <w:rsid w:val="001615FC"/>
    <w:rsid w:val="00162B23"/>
    <w:rsid w:val="00162F7C"/>
    <w:rsid w:val="001631C3"/>
    <w:rsid w:val="00163588"/>
    <w:rsid w:val="0016526A"/>
    <w:rsid w:val="001656C5"/>
    <w:rsid w:val="0016696F"/>
    <w:rsid w:val="0016726F"/>
    <w:rsid w:val="0016784B"/>
    <w:rsid w:val="0017117E"/>
    <w:rsid w:val="0017254F"/>
    <w:rsid w:val="001727F7"/>
    <w:rsid w:val="00172EB4"/>
    <w:rsid w:val="001734E1"/>
    <w:rsid w:val="00173E7E"/>
    <w:rsid w:val="00175399"/>
    <w:rsid w:val="00177C53"/>
    <w:rsid w:val="001802E9"/>
    <w:rsid w:val="00180AB2"/>
    <w:rsid w:val="001819B2"/>
    <w:rsid w:val="001829E6"/>
    <w:rsid w:val="001835DD"/>
    <w:rsid w:val="00183BA5"/>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5620"/>
    <w:rsid w:val="001A6556"/>
    <w:rsid w:val="001A747E"/>
    <w:rsid w:val="001B1A21"/>
    <w:rsid w:val="001B1AA7"/>
    <w:rsid w:val="001B274E"/>
    <w:rsid w:val="001B2DBF"/>
    <w:rsid w:val="001B31A4"/>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48D"/>
    <w:rsid w:val="001D2697"/>
    <w:rsid w:val="001D2C0C"/>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17E6"/>
    <w:rsid w:val="001F2681"/>
    <w:rsid w:val="001F438B"/>
    <w:rsid w:val="001F4A8C"/>
    <w:rsid w:val="001F569A"/>
    <w:rsid w:val="001F571E"/>
    <w:rsid w:val="001F5859"/>
    <w:rsid w:val="001F7421"/>
    <w:rsid w:val="001F7C4A"/>
    <w:rsid w:val="0020150F"/>
    <w:rsid w:val="00201676"/>
    <w:rsid w:val="00202431"/>
    <w:rsid w:val="00202FDA"/>
    <w:rsid w:val="002049B8"/>
    <w:rsid w:val="002054EF"/>
    <w:rsid w:val="002075F3"/>
    <w:rsid w:val="002077A0"/>
    <w:rsid w:val="00207E44"/>
    <w:rsid w:val="00207FD3"/>
    <w:rsid w:val="00211127"/>
    <w:rsid w:val="00211336"/>
    <w:rsid w:val="0021177D"/>
    <w:rsid w:val="00212A14"/>
    <w:rsid w:val="0021364C"/>
    <w:rsid w:val="00213B45"/>
    <w:rsid w:val="00213DC9"/>
    <w:rsid w:val="00213EFB"/>
    <w:rsid w:val="0021420A"/>
    <w:rsid w:val="00214B62"/>
    <w:rsid w:val="002152DD"/>
    <w:rsid w:val="00216F02"/>
    <w:rsid w:val="002220F8"/>
    <w:rsid w:val="002226C8"/>
    <w:rsid w:val="00222738"/>
    <w:rsid w:val="002229D4"/>
    <w:rsid w:val="00224A3D"/>
    <w:rsid w:val="0022791D"/>
    <w:rsid w:val="00230A07"/>
    <w:rsid w:val="00232029"/>
    <w:rsid w:val="00232035"/>
    <w:rsid w:val="0023207B"/>
    <w:rsid w:val="00233260"/>
    <w:rsid w:val="00233D91"/>
    <w:rsid w:val="00236985"/>
    <w:rsid w:val="00240AD4"/>
    <w:rsid w:val="00241512"/>
    <w:rsid w:val="0024170B"/>
    <w:rsid w:val="00243184"/>
    <w:rsid w:val="0024586B"/>
    <w:rsid w:val="00245A38"/>
    <w:rsid w:val="00250643"/>
    <w:rsid w:val="00250B6F"/>
    <w:rsid w:val="0025120F"/>
    <w:rsid w:val="00251523"/>
    <w:rsid w:val="002519DE"/>
    <w:rsid w:val="00251D5C"/>
    <w:rsid w:val="002540BE"/>
    <w:rsid w:val="0025595F"/>
    <w:rsid w:val="00256243"/>
    <w:rsid w:val="002564A4"/>
    <w:rsid w:val="00256A1D"/>
    <w:rsid w:val="00256F22"/>
    <w:rsid w:val="00257465"/>
    <w:rsid w:val="002578A2"/>
    <w:rsid w:val="002601F8"/>
    <w:rsid w:val="002607E8"/>
    <w:rsid w:val="002610DC"/>
    <w:rsid w:val="002614B7"/>
    <w:rsid w:val="00262BA1"/>
    <w:rsid w:val="00262DAC"/>
    <w:rsid w:val="00263DB7"/>
    <w:rsid w:val="002642C0"/>
    <w:rsid w:val="00265E9A"/>
    <w:rsid w:val="00265F1C"/>
    <w:rsid w:val="0026662B"/>
    <w:rsid w:val="00266A5D"/>
    <w:rsid w:val="002677FC"/>
    <w:rsid w:val="0027025E"/>
    <w:rsid w:val="002710DB"/>
    <w:rsid w:val="00271B41"/>
    <w:rsid w:val="0027302B"/>
    <w:rsid w:val="00273236"/>
    <w:rsid w:val="00274913"/>
    <w:rsid w:val="0027609E"/>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39E9"/>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B7FDA"/>
    <w:rsid w:val="002C1250"/>
    <w:rsid w:val="002C15B9"/>
    <w:rsid w:val="002C2EB2"/>
    <w:rsid w:val="002C3BD3"/>
    <w:rsid w:val="002C4055"/>
    <w:rsid w:val="002C48C3"/>
    <w:rsid w:val="002C4FA5"/>
    <w:rsid w:val="002C6660"/>
    <w:rsid w:val="002C6899"/>
    <w:rsid w:val="002D0A2F"/>
    <w:rsid w:val="002D1516"/>
    <w:rsid w:val="002D26A0"/>
    <w:rsid w:val="002D2D97"/>
    <w:rsid w:val="002D42FA"/>
    <w:rsid w:val="002D4FD1"/>
    <w:rsid w:val="002D66CB"/>
    <w:rsid w:val="002D6CCD"/>
    <w:rsid w:val="002E2952"/>
    <w:rsid w:val="002E3C36"/>
    <w:rsid w:val="002E471C"/>
    <w:rsid w:val="002E6370"/>
    <w:rsid w:val="002F0636"/>
    <w:rsid w:val="002F166C"/>
    <w:rsid w:val="002F1F76"/>
    <w:rsid w:val="002F2215"/>
    <w:rsid w:val="002F2235"/>
    <w:rsid w:val="002F3533"/>
    <w:rsid w:val="002F374D"/>
    <w:rsid w:val="002F3974"/>
    <w:rsid w:val="002F47F9"/>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1A7"/>
    <w:rsid w:val="003113BC"/>
    <w:rsid w:val="0031587E"/>
    <w:rsid w:val="00316334"/>
    <w:rsid w:val="00317569"/>
    <w:rsid w:val="00317AD9"/>
    <w:rsid w:val="00321C89"/>
    <w:rsid w:val="00321E9F"/>
    <w:rsid w:val="00322449"/>
    <w:rsid w:val="003237F8"/>
    <w:rsid w:val="0032419D"/>
    <w:rsid w:val="00325511"/>
    <w:rsid w:val="0032705B"/>
    <w:rsid w:val="00327214"/>
    <w:rsid w:val="003302A9"/>
    <w:rsid w:val="00331107"/>
    <w:rsid w:val="003315E1"/>
    <w:rsid w:val="00331A88"/>
    <w:rsid w:val="0033271B"/>
    <w:rsid w:val="003372F9"/>
    <w:rsid w:val="00340E36"/>
    <w:rsid w:val="003412B5"/>
    <w:rsid w:val="003414E2"/>
    <w:rsid w:val="00341D48"/>
    <w:rsid w:val="0034354C"/>
    <w:rsid w:val="00344CCB"/>
    <w:rsid w:val="00346247"/>
    <w:rsid w:val="00346598"/>
    <w:rsid w:val="00346EAE"/>
    <w:rsid w:val="00350CC6"/>
    <w:rsid w:val="003510AE"/>
    <w:rsid w:val="00355899"/>
    <w:rsid w:val="00360136"/>
    <w:rsid w:val="0036110B"/>
    <w:rsid w:val="00361323"/>
    <w:rsid w:val="00362322"/>
    <w:rsid w:val="00363888"/>
    <w:rsid w:val="00364B46"/>
    <w:rsid w:val="00364D34"/>
    <w:rsid w:val="00365EA4"/>
    <w:rsid w:val="00366BAF"/>
    <w:rsid w:val="00370956"/>
    <w:rsid w:val="00370A45"/>
    <w:rsid w:val="00372A22"/>
    <w:rsid w:val="003748B5"/>
    <w:rsid w:val="00376EF7"/>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7CD1"/>
    <w:rsid w:val="003A0E74"/>
    <w:rsid w:val="003A12BE"/>
    <w:rsid w:val="003A1AB3"/>
    <w:rsid w:val="003A26F8"/>
    <w:rsid w:val="003A7299"/>
    <w:rsid w:val="003A7448"/>
    <w:rsid w:val="003A7B44"/>
    <w:rsid w:val="003B12B1"/>
    <w:rsid w:val="003B1A35"/>
    <w:rsid w:val="003B2604"/>
    <w:rsid w:val="003B2656"/>
    <w:rsid w:val="003B2C9E"/>
    <w:rsid w:val="003B2CBA"/>
    <w:rsid w:val="003B31DE"/>
    <w:rsid w:val="003B3490"/>
    <w:rsid w:val="003B3C73"/>
    <w:rsid w:val="003B5592"/>
    <w:rsid w:val="003B7413"/>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36B4"/>
    <w:rsid w:val="003D4B67"/>
    <w:rsid w:val="003D5286"/>
    <w:rsid w:val="003D5AF9"/>
    <w:rsid w:val="003E0B91"/>
    <w:rsid w:val="003E1676"/>
    <w:rsid w:val="003E2314"/>
    <w:rsid w:val="003E34BB"/>
    <w:rsid w:val="003E561C"/>
    <w:rsid w:val="003E5F07"/>
    <w:rsid w:val="003E6E86"/>
    <w:rsid w:val="003E7154"/>
    <w:rsid w:val="003F14D6"/>
    <w:rsid w:val="003F1B51"/>
    <w:rsid w:val="003F1DED"/>
    <w:rsid w:val="003F2645"/>
    <w:rsid w:val="003F273D"/>
    <w:rsid w:val="003F289D"/>
    <w:rsid w:val="003F35DA"/>
    <w:rsid w:val="003F41E7"/>
    <w:rsid w:val="003F42B5"/>
    <w:rsid w:val="003F5015"/>
    <w:rsid w:val="003F592F"/>
    <w:rsid w:val="003F625D"/>
    <w:rsid w:val="003F6C81"/>
    <w:rsid w:val="00400604"/>
    <w:rsid w:val="004008A5"/>
    <w:rsid w:val="00402344"/>
    <w:rsid w:val="00404D70"/>
    <w:rsid w:val="0040545E"/>
    <w:rsid w:val="00405BD3"/>
    <w:rsid w:val="004062EE"/>
    <w:rsid w:val="00410CEF"/>
    <w:rsid w:val="00410D47"/>
    <w:rsid w:val="00411567"/>
    <w:rsid w:val="00411E98"/>
    <w:rsid w:val="004169F0"/>
    <w:rsid w:val="004173ED"/>
    <w:rsid w:val="00417A33"/>
    <w:rsid w:val="004200E7"/>
    <w:rsid w:val="004209AD"/>
    <w:rsid w:val="0042142A"/>
    <w:rsid w:val="0042142D"/>
    <w:rsid w:val="00421CEC"/>
    <w:rsid w:val="00422B38"/>
    <w:rsid w:val="0042336F"/>
    <w:rsid w:val="0042538D"/>
    <w:rsid w:val="00425F58"/>
    <w:rsid w:val="00427A17"/>
    <w:rsid w:val="00430B5A"/>
    <w:rsid w:val="004330C3"/>
    <w:rsid w:val="0043389F"/>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6E24"/>
    <w:rsid w:val="00457CFB"/>
    <w:rsid w:val="00464BAE"/>
    <w:rsid w:val="004651B8"/>
    <w:rsid w:val="0047122C"/>
    <w:rsid w:val="004712EC"/>
    <w:rsid w:val="004745EF"/>
    <w:rsid w:val="00474A86"/>
    <w:rsid w:val="00474B24"/>
    <w:rsid w:val="004769EE"/>
    <w:rsid w:val="00476B5F"/>
    <w:rsid w:val="00477000"/>
    <w:rsid w:val="004777C3"/>
    <w:rsid w:val="0048060E"/>
    <w:rsid w:val="00481F68"/>
    <w:rsid w:val="004838C7"/>
    <w:rsid w:val="00483CE8"/>
    <w:rsid w:val="00485DD1"/>
    <w:rsid w:val="0048659C"/>
    <w:rsid w:val="004866BB"/>
    <w:rsid w:val="00490081"/>
    <w:rsid w:val="00490A6C"/>
    <w:rsid w:val="00490DC9"/>
    <w:rsid w:val="00490E2F"/>
    <w:rsid w:val="0049226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57F1"/>
    <w:rsid w:val="004A7CCB"/>
    <w:rsid w:val="004A7D13"/>
    <w:rsid w:val="004A7F9F"/>
    <w:rsid w:val="004B0B94"/>
    <w:rsid w:val="004B1ED9"/>
    <w:rsid w:val="004B37E5"/>
    <w:rsid w:val="004B3C54"/>
    <w:rsid w:val="004B52E2"/>
    <w:rsid w:val="004B5EF9"/>
    <w:rsid w:val="004B7C69"/>
    <w:rsid w:val="004B7F62"/>
    <w:rsid w:val="004C012B"/>
    <w:rsid w:val="004C0370"/>
    <w:rsid w:val="004C0C59"/>
    <w:rsid w:val="004C2C75"/>
    <w:rsid w:val="004C2DDE"/>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BAF"/>
    <w:rsid w:val="004E5F70"/>
    <w:rsid w:val="004E6543"/>
    <w:rsid w:val="004F186D"/>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C0C"/>
    <w:rsid w:val="00512F69"/>
    <w:rsid w:val="005145BA"/>
    <w:rsid w:val="005170C6"/>
    <w:rsid w:val="005171D4"/>
    <w:rsid w:val="0051721E"/>
    <w:rsid w:val="00520091"/>
    <w:rsid w:val="00520B65"/>
    <w:rsid w:val="00520C46"/>
    <w:rsid w:val="0052196B"/>
    <w:rsid w:val="00521EE0"/>
    <w:rsid w:val="00522E4B"/>
    <w:rsid w:val="00523EA9"/>
    <w:rsid w:val="005243AE"/>
    <w:rsid w:val="00525751"/>
    <w:rsid w:val="00525C0B"/>
    <w:rsid w:val="00530C1A"/>
    <w:rsid w:val="00530F13"/>
    <w:rsid w:val="00531284"/>
    <w:rsid w:val="00531576"/>
    <w:rsid w:val="00531B7F"/>
    <w:rsid w:val="005331AC"/>
    <w:rsid w:val="005339F3"/>
    <w:rsid w:val="00535F83"/>
    <w:rsid w:val="00537636"/>
    <w:rsid w:val="0054070F"/>
    <w:rsid w:val="00540D12"/>
    <w:rsid w:val="00541C76"/>
    <w:rsid w:val="00542F2D"/>
    <w:rsid w:val="00543079"/>
    <w:rsid w:val="0054337D"/>
    <w:rsid w:val="00544130"/>
    <w:rsid w:val="005444D9"/>
    <w:rsid w:val="00544C50"/>
    <w:rsid w:val="00544C92"/>
    <w:rsid w:val="00545CE7"/>
    <w:rsid w:val="005512AE"/>
    <w:rsid w:val="0055145D"/>
    <w:rsid w:val="005535D2"/>
    <w:rsid w:val="00554677"/>
    <w:rsid w:val="00554B87"/>
    <w:rsid w:val="0055720F"/>
    <w:rsid w:val="00561265"/>
    <w:rsid w:val="00561F7F"/>
    <w:rsid w:val="00562114"/>
    <w:rsid w:val="00564B58"/>
    <w:rsid w:val="00565509"/>
    <w:rsid w:val="00565D70"/>
    <w:rsid w:val="00565E29"/>
    <w:rsid w:val="00566DD8"/>
    <w:rsid w:val="00566DE7"/>
    <w:rsid w:val="00567A5B"/>
    <w:rsid w:val="00570962"/>
    <w:rsid w:val="005715DF"/>
    <w:rsid w:val="0057183A"/>
    <w:rsid w:val="00572587"/>
    <w:rsid w:val="005726A2"/>
    <w:rsid w:val="00572834"/>
    <w:rsid w:val="00572A5C"/>
    <w:rsid w:val="005731B7"/>
    <w:rsid w:val="005731FF"/>
    <w:rsid w:val="00573603"/>
    <w:rsid w:val="0057609B"/>
    <w:rsid w:val="005763D4"/>
    <w:rsid w:val="00580900"/>
    <w:rsid w:val="00581572"/>
    <w:rsid w:val="00581C3C"/>
    <w:rsid w:val="005821D2"/>
    <w:rsid w:val="0058275C"/>
    <w:rsid w:val="00582D92"/>
    <w:rsid w:val="00584549"/>
    <w:rsid w:val="005870CB"/>
    <w:rsid w:val="00587736"/>
    <w:rsid w:val="00587F9E"/>
    <w:rsid w:val="0059530B"/>
    <w:rsid w:val="00595DA5"/>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58AA"/>
    <w:rsid w:val="005B5D0E"/>
    <w:rsid w:val="005B5EB5"/>
    <w:rsid w:val="005B749D"/>
    <w:rsid w:val="005C00A2"/>
    <w:rsid w:val="005C0E20"/>
    <w:rsid w:val="005C2457"/>
    <w:rsid w:val="005C4129"/>
    <w:rsid w:val="005C6AF9"/>
    <w:rsid w:val="005C70FE"/>
    <w:rsid w:val="005D1BD7"/>
    <w:rsid w:val="005D3750"/>
    <w:rsid w:val="005D45FA"/>
    <w:rsid w:val="005D628C"/>
    <w:rsid w:val="005D7349"/>
    <w:rsid w:val="005E1AF8"/>
    <w:rsid w:val="005E1D4C"/>
    <w:rsid w:val="005E2D88"/>
    <w:rsid w:val="005E462C"/>
    <w:rsid w:val="005E4AB7"/>
    <w:rsid w:val="005E4D7D"/>
    <w:rsid w:val="005E6BC9"/>
    <w:rsid w:val="005F0111"/>
    <w:rsid w:val="005F0BBB"/>
    <w:rsid w:val="005F0C12"/>
    <w:rsid w:val="005F1707"/>
    <w:rsid w:val="005F2F63"/>
    <w:rsid w:val="005F38B9"/>
    <w:rsid w:val="005F4485"/>
    <w:rsid w:val="005F4978"/>
    <w:rsid w:val="005F5F77"/>
    <w:rsid w:val="005F63E0"/>
    <w:rsid w:val="005F654D"/>
    <w:rsid w:val="005F77DB"/>
    <w:rsid w:val="005F7B33"/>
    <w:rsid w:val="005F7C8F"/>
    <w:rsid w:val="005F7E24"/>
    <w:rsid w:val="00600085"/>
    <w:rsid w:val="00600951"/>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52A"/>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693D"/>
    <w:rsid w:val="00647211"/>
    <w:rsid w:val="00647B0D"/>
    <w:rsid w:val="006507DC"/>
    <w:rsid w:val="0065119E"/>
    <w:rsid w:val="006514CD"/>
    <w:rsid w:val="00653E81"/>
    <w:rsid w:val="006542E4"/>
    <w:rsid w:val="006549C4"/>
    <w:rsid w:val="0065548D"/>
    <w:rsid w:val="00655639"/>
    <w:rsid w:val="006561A5"/>
    <w:rsid w:val="0065680D"/>
    <w:rsid w:val="00657E6C"/>
    <w:rsid w:val="00657F85"/>
    <w:rsid w:val="00662131"/>
    <w:rsid w:val="00663016"/>
    <w:rsid w:val="006631F9"/>
    <w:rsid w:val="00664B4E"/>
    <w:rsid w:val="00667BF7"/>
    <w:rsid w:val="00670B9E"/>
    <w:rsid w:val="00671D5D"/>
    <w:rsid w:val="00672014"/>
    <w:rsid w:val="00672C8E"/>
    <w:rsid w:val="00673034"/>
    <w:rsid w:val="00673235"/>
    <w:rsid w:val="0068019D"/>
    <w:rsid w:val="006804B7"/>
    <w:rsid w:val="00681744"/>
    <w:rsid w:val="006875E4"/>
    <w:rsid w:val="00687F60"/>
    <w:rsid w:val="00690903"/>
    <w:rsid w:val="006917B9"/>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287E"/>
    <w:rsid w:val="006B2E5D"/>
    <w:rsid w:val="006B34C2"/>
    <w:rsid w:val="006B34E6"/>
    <w:rsid w:val="006B449F"/>
    <w:rsid w:val="006B5AD5"/>
    <w:rsid w:val="006B634A"/>
    <w:rsid w:val="006B7E6A"/>
    <w:rsid w:val="006C014E"/>
    <w:rsid w:val="006C27FF"/>
    <w:rsid w:val="006C2E98"/>
    <w:rsid w:val="006C33FB"/>
    <w:rsid w:val="006C3948"/>
    <w:rsid w:val="006C3A85"/>
    <w:rsid w:val="006C425D"/>
    <w:rsid w:val="006C4456"/>
    <w:rsid w:val="006C52D6"/>
    <w:rsid w:val="006C5E50"/>
    <w:rsid w:val="006C620D"/>
    <w:rsid w:val="006C62FD"/>
    <w:rsid w:val="006C6E43"/>
    <w:rsid w:val="006C7199"/>
    <w:rsid w:val="006C7ED5"/>
    <w:rsid w:val="006D0ACC"/>
    <w:rsid w:val="006D0BC5"/>
    <w:rsid w:val="006D5743"/>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B8A"/>
    <w:rsid w:val="006F5CBB"/>
    <w:rsid w:val="006F6005"/>
    <w:rsid w:val="006F6B63"/>
    <w:rsid w:val="00702A8F"/>
    <w:rsid w:val="00702AC5"/>
    <w:rsid w:val="00703295"/>
    <w:rsid w:val="007048B2"/>
    <w:rsid w:val="00706813"/>
    <w:rsid w:val="00707109"/>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C35"/>
    <w:rsid w:val="00746480"/>
    <w:rsid w:val="0075149F"/>
    <w:rsid w:val="007520A0"/>
    <w:rsid w:val="0075321E"/>
    <w:rsid w:val="00753520"/>
    <w:rsid w:val="00753BED"/>
    <w:rsid w:val="007559C0"/>
    <w:rsid w:val="00756DC6"/>
    <w:rsid w:val="00757376"/>
    <w:rsid w:val="00762D67"/>
    <w:rsid w:val="007641D4"/>
    <w:rsid w:val="007647D3"/>
    <w:rsid w:val="0076490E"/>
    <w:rsid w:val="00765247"/>
    <w:rsid w:val="0076711D"/>
    <w:rsid w:val="00770913"/>
    <w:rsid w:val="0077108F"/>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3CB2"/>
    <w:rsid w:val="007960D7"/>
    <w:rsid w:val="007960D9"/>
    <w:rsid w:val="007A1C93"/>
    <w:rsid w:val="007A3AE4"/>
    <w:rsid w:val="007A452B"/>
    <w:rsid w:val="007A57B9"/>
    <w:rsid w:val="007A57F1"/>
    <w:rsid w:val="007A6DF2"/>
    <w:rsid w:val="007A75C6"/>
    <w:rsid w:val="007B02AF"/>
    <w:rsid w:val="007B08CD"/>
    <w:rsid w:val="007B1D92"/>
    <w:rsid w:val="007B2310"/>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D18DF"/>
    <w:rsid w:val="007D2CD5"/>
    <w:rsid w:val="007D2CD7"/>
    <w:rsid w:val="007D2F7C"/>
    <w:rsid w:val="007D4124"/>
    <w:rsid w:val="007D420D"/>
    <w:rsid w:val="007D43E9"/>
    <w:rsid w:val="007D4EFD"/>
    <w:rsid w:val="007D4FEC"/>
    <w:rsid w:val="007D5379"/>
    <w:rsid w:val="007E0D66"/>
    <w:rsid w:val="007E1644"/>
    <w:rsid w:val="007E3098"/>
    <w:rsid w:val="007E4B7E"/>
    <w:rsid w:val="007E4EC1"/>
    <w:rsid w:val="007E560D"/>
    <w:rsid w:val="007E64EE"/>
    <w:rsid w:val="007E6B64"/>
    <w:rsid w:val="007E722E"/>
    <w:rsid w:val="007E7F80"/>
    <w:rsid w:val="007F0B50"/>
    <w:rsid w:val="007F14B2"/>
    <w:rsid w:val="007F19CD"/>
    <w:rsid w:val="007F2B48"/>
    <w:rsid w:val="007F2C28"/>
    <w:rsid w:val="007F46F0"/>
    <w:rsid w:val="007F6362"/>
    <w:rsid w:val="007F6ECA"/>
    <w:rsid w:val="007F714B"/>
    <w:rsid w:val="00800F64"/>
    <w:rsid w:val="0080245A"/>
    <w:rsid w:val="00802539"/>
    <w:rsid w:val="00802F76"/>
    <w:rsid w:val="00803269"/>
    <w:rsid w:val="00804262"/>
    <w:rsid w:val="008054E0"/>
    <w:rsid w:val="008059F0"/>
    <w:rsid w:val="008062BE"/>
    <w:rsid w:val="008066A5"/>
    <w:rsid w:val="008066F4"/>
    <w:rsid w:val="00806A64"/>
    <w:rsid w:val="00810632"/>
    <w:rsid w:val="00811357"/>
    <w:rsid w:val="00811AC3"/>
    <w:rsid w:val="00813338"/>
    <w:rsid w:val="0081393A"/>
    <w:rsid w:val="0081668D"/>
    <w:rsid w:val="00816C34"/>
    <w:rsid w:val="008174DF"/>
    <w:rsid w:val="0081769B"/>
    <w:rsid w:val="008207A6"/>
    <w:rsid w:val="0082081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63"/>
    <w:rsid w:val="008365D6"/>
    <w:rsid w:val="00836604"/>
    <w:rsid w:val="00836C2B"/>
    <w:rsid w:val="00836C7A"/>
    <w:rsid w:val="008375CF"/>
    <w:rsid w:val="00837B15"/>
    <w:rsid w:val="008410AB"/>
    <w:rsid w:val="008419A1"/>
    <w:rsid w:val="0084206C"/>
    <w:rsid w:val="00842075"/>
    <w:rsid w:val="00842E5D"/>
    <w:rsid w:val="00843E77"/>
    <w:rsid w:val="008440CB"/>
    <w:rsid w:val="0084492B"/>
    <w:rsid w:val="00844BAF"/>
    <w:rsid w:val="008470E8"/>
    <w:rsid w:val="00847A22"/>
    <w:rsid w:val="00850B0B"/>
    <w:rsid w:val="00850D5A"/>
    <w:rsid w:val="008516FE"/>
    <w:rsid w:val="00854245"/>
    <w:rsid w:val="00854B00"/>
    <w:rsid w:val="00855DC1"/>
    <w:rsid w:val="00860F4A"/>
    <w:rsid w:val="00861BD4"/>
    <w:rsid w:val="008624E6"/>
    <w:rsid w:val="008626BF"/>
    <w:rsid w:val="00863EE3"/>
    <w:rsid w:val="00866301"/>
    <w:rsid w:val="0086765A"/>
    <w:rsid w:val="00867BCE"/>
    <w:rsid w:val="00867F1C"/>
    <w:rsid w:val="008707E2"/>
    <w:rsid w:val="00870CAA"/>
    <w:rsid w:val="0087129C"/>
    <w:rsid w:val="00873BA4"/>
    <w:rsid w:val="00875830"/>
    <w:rsid w:val="008778AC"/>
    <w:rsid w:val="008813C0"/>
    <w:rsid w:val="00881D54"/>
    <w:rsid w:val="008839BC"/>
    <w:rsid w:val="008842FA"/>
    <w:rsid w:val="00886A05"/>
    <w:rsid w:val="00891A7E"/>
    <w:rsid w:val="0089352B"/>
    <w:rsid w:val="00893F3B"/>
    <w:rsid w:val="00894EE5"/>
    <w:rsid w:val="008951D1"/>
    <w:rsid w:val="008964CA"/>
    <w:rsid w:val="00896FD7"/>
    <w:rsid w:val="0089787E"/>
    <w:rsid w:val="0089793B"/>
    <w:rsid w:val="00897D38"/>
    <w:rsid w:val="008A05A5"/>
    <w:rsid w:val="008A1728"/>
    <w:rsid w:val="008A1B38"/>
    <w:rsid w:val="008A1BC2"/>
    <w:rsid w:val="008A22CE"/>
    <w:rsid w:val="008A327C"/>
    <w:rsid w:val="008A365C"/>
    <w:rsid w:val="008A490E"/>
    <w:rsid w:val="008A67EE"/>
    <w:rsid w:val="008B1302"/>
    <w:rsid w:val="008B2264"/>
    <w:rsid w:val="008B2BC0"/>
    <w:rsid w:val="008B2DA4"/>
    <w:rsid w:val="008B34EF"/>
    <w:rsid w:val="008B42D2"/>
    <w:rsid w:val="008B466B"/>
    <w:rsid w:val="008B5C67"/>
    <w:rsid w:val="008B6E43"/>
    <w:rsid w:val="008B6F7A"/>
    <w:rsid w:val="008B710B"/>
    <w:rsid w:val="008C0931"/>
    <w:rsid w:val="008C139D"/>
    <w:rsid w:val="008C1DB8"/>
    <w:rsid w:val="008C267F"/>
    <w:rsid w:val="008C2BB8"/>
    <w:rsid w:val="008C3DAF"/>
    <w:rsid w:val="008C4DF4"/>
    <w:rsid w:val="008C5D3D"/>
    <w:rsid w:val="008C5F70"/>
    <w:rsid w:val="008C5F73"/>
    <w:rsid w:val="008D0048"/>
    <w:rsid w:val="008D035C"/>
    <w:rsid w:val="008D1507"/>
    <w:rsid w:val="008D156E"/>
    <w:rsid w:val="008D2094"/>
    <w:rsid w:val="008D3360"/>
    <w:rsid w:val="008D4D16"/>
    <w:rsid w:val="008D6425"/>
    <w:rsid w:val="008D6A17"/>
    <w:rsid w:val="008E10E1"/>
    <w:rsid w:val="008E1A77"/>
    <w:rsid w:val="008E202F"/>
    <w:rsid w:val="008E2713"/>
    <w:rsid w:val="008E2C7A"/>
    <w:rsid w:val="008E2DA6"/>
    <w:rsid w:val="008E3160"/>
    <w:rsid w:val="008E5F56"/>
    <w:rsid w:val="008E6A39"/>
    <w:rsid w:val="008F039B"/>
    <w:rsid w:val="008F1574"/>
    <w:rsid w:val="008F244D"/>
    <w:rsid w:val="008F3449"/>
    <w:rsid w:val="008F3539"/>
    <w:rsid w:val="008F47A6"/>
    <w:rsid w:val="008F48C9"/>
    <w:rsid w:val="008F66F6"/>
    <w:rsid w:val="008F6ABE"/>
    <w:rsid w:val="00900AAD"/>
    <w:rsid w:val="00901530"/>
    <w:rsid w:val="00902DE2"/>
    <w:rsid w:val="00902F78"/>
    <w:rsid w:val="00904C06"/>
    <w:rsid w:val="00905195"/>
    <w:rsid w:val="009052BC"/>
    <w:rsid w:val="00906ACA"/>
    <w:rsid w:val="00907ABD"/>
    <w:rsid w:val="00910646"/>
    <w:rsid w:val="00910C73"/>
    <w:rsid w:val="00910D26"/>
    <w:rsid w:val="0091339F"/>
    <w:rsid w:val="009139B0"/>
    <w:rsid w:val="0091446A"/>
    <w:rsid w:val="0091475B"/>
    <w:rsid w:val="00915A1D"/>
    <w:rsid w:val="00917643"/>
    <w:rsid w:val="00922CAC"/>
    <w:rsid w:val="009235A9"/>
    <w:rsid w:val="00923FA1"/>
    <w:rsid w:val="00925691"/>
    <w:rsid w:val="00925D76"/>
    <w:rsid w:val="00927F5F"/>
    <w:rsid w:val="009307F8"/>
    <w:rsid w:val="0093113D"/>
    <w:rsid w:val="009311C5"/>
    <w:rsid w:val="009312CA"/>
    <w:rsid w:val="00932023"/>
    <w:rsid w:val="00932D3A"/>
    <w:rsid w:val="00933845"/>
    <w:rsid w:val="00936AF6"/>
    <w:rsid w:val="009370FB"/>
    <w:rsid w:val="00941ED4"/>
    <w:rsid w:val="00941FEB"/>
    <w:rsid w:val="0094218E"/>
    <w:rsid w:val="00942B2B"/>
    <w:rsid w:val="00943E74"/>
    <w:rsid w:val="0094493D"/>
    <w:rsid w:val="009465BF"/>
    <w:rsid w:val="00946637"/>
    <w:rsid w:val="00946B78"/>
    <w:rsid w:val="00946C34"/>
    <w:rsid w:val="009476AB"/>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1C4"/>
    <w:rsid w:val="0098029A"/>
    <w:rsid w:val="00981715"/>
    <w:rsid w:val="009817B1"/>
    <w:rsid w:val="00982CB8"/>
    <w:rsid w:val="00982DA9"/>
    <w:rsid w:val="00983F65"/>
    <w:rsid w:val="00984998"/>
    <w:rsid w:val="00984A32"/>
    <w:rsid w:val="00984B2F"/>
    <w:rsid w:val="00985E60"/>
    <w:rsid w:val="0098623E"/>
    <w:rsid w:val="00986739"/>
    <w:rsid w:val="00990523"/>
    <w:rsid w:val="0099059E"/>
    <w:rsid w:val="00990C09"/>
    <w:rsid w:val="0099102D"/>
    <w:rsid w:val="00991059"/>
    <w:rsid w:val="00991523"/>
    <w:rsid w:val="009923EA"/>
    <w:rsid w:val="00992888"/>
    <w:rsid w:val="00992CB9"/>
    <w:rsid w:val="00993AE2"/>
    <w:rsid w:val="00995820"/>
    <w:rsid w:val="00995B44"/>
    <w:rsid w:val="00996076"/>
    <w:rsid w:val="00996227"/>
    <w:rsid w:val="0099671F"/>
    <w:rsid w:val="00997476"/>
    <w:rsid w:val="009A09B3"/>
    <w:rsid w:val="009A1D7B"/>
    <w:rsid w:val="009A2162"/>
    <w:rsid w:val="009A24EA"/>
    <w:rsid w:val="009A32B5"/>
    <w:rsid w:val="009A462B"/>
    <w:rsid w:val="009A4CE5"/>
    <w:rsid w:val="009A6FC6"/>
    <w:rsid w:val="009A755F"/>
    <w:rsid w:val="009B0602"/>
    <w:rsid w:val="009B06A6"/>
    <w:rsid w:val="009B1CAA"/>
    <w:rsid w:val="009B1F32"/>
    <w:rsid w:val="009B3543"/>
    <w:rsid w:val="009B36A4"/>
    <w:rsid w:val="009B39F1"/>
    <w:rsid w:val="009B4868"/>
    <w:rsid w:val="009B635B"/>
    <w:rsid w:val="009B6EE3"/>
    <w:rsid w:val="009B7075"/>
    <w:rsid w:val="009B75B7"/>
    <w:rsid w:val="009C30B9"/>
    <w:rsid w:val="009C382A"/>
    <w:rsid w:val="009C3AF4"/>
    <w:rsid w:val="009C50A3"/>
    <w:rsid w:val="009C60ED"/>
    <w:rsid w:val="009C77FE"/>
    <w:rsid w:val="009C7F28"/>
    <w:rsid w:val="009D05E6"/>
    <w:rsid w:val="009D07F8"/>
    <w:rsid w:val="009D0F42"/>
    <w:rsid w:val="009D0FF2"/>
    <w:rsid w:val="009D1CB1"/>
    <w:rsid w:val="009D24C2"/>
    <w:rsid w:val="009D3771"/>
    <w:rsid w:val="009D3BB3"/>
    <w:rsid w:val="009D3FD3"/>
    <w:rsid w:val="009D4A83"/>
    <w:rsid w:val="009D4E26"/>
    <w:rsid w:val="009D5B74"/>
    <w:rsid w:val="009D62D9"/>
    <w:rsid w:val="009D72CA"/>
    <w:rsid w:val="009E08B0"/>
    <w:rsid w:val="009E15A8"/>
    <w:rsid w:val="009E19E2"/>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21"/>
    <w:rsid w:val="009F4126"/>
    <w:rsid w:val="009F45BD"/>
    <w:rsid w:val="009F60EF"/>
    <w:rsid w:val="00A00399"/>
    <w:rsid w:val="00A01540"/>
    <w:rsid w:val="00A0238D"/>
    <w:rsid w:val="00A02D7F"/>
    <w:rsid w:val="00A037A0"/>
    <w:rsid w:val="00A042A9"/>
    <w:rsid w:val="00A06726"/>
    <w:rsid w:val="00A079E3"/>
    <w:rsid w:val="00A10E1D"/>
    <w:rsid w:val="00A1518A"/>
    <w:rsid w:val="00A16379"/>
    <w:rsid w:val="00A16457"/>
    <w:rsid w:val="00A21416"/>
    <w:rsid w:val="00A22A96"/>
    <w:rsid w:val="00A25783"/>
    <w:rsid w:val="00A273AE"/>
    <w:rsid w:val="00A27992"/>
    <w:rsid w:val="00A303CB"/>
    <w:rsid w:val="00A311AF"/>
    <w:rsid w:val="00A33349"/>
    <w:rsid w:val="00A3338B"/>
    <w:rsid w:val="00A33B16"/>
    <w:rsid w:val="00A36F15"/>
    <w:rsid w:val="00A406EE"/>
    <w:rsid w:val="00A40D28"/>
    <w:rsid w:val="00A40FE3"/>
    <w:rsid w:val="00A41430"/>
    <w:rsid w:val="00A418FF"/>
    <w:rsid w:val="00A4288C"/>
    <w:rsid w:val="00A42A28"/>
    <w:rsid w:val="00A42C14"/>
    <w:rsid w:val="00A4398B"/>
    <w:rsid w:val="00A450D5"/>
    <w:rsid w:val="00A45435"/>
    <w:rsid w:val="00A45FC2"/>
    <w:rsid w:val="00A46A4E"/>
    <w:rsid w:val="00A46F5A"/>
    <w:rsid w:val="00A47DFE"/>
    <w:rsid w:val="00A504EA"/>
    <w:rsid w:val="00A50DBF"/>
    <w:rsid w:val="00A50DE7"/>
    <w:rsid w:val="00A51D46"/>
    <w:rsid w:val="00A5399B"/>
    <w:rsid w:val="00A53E9F"/>
    <w:rsid w:val="00A54752"/>
    <w:rsid w:val="00A54A97"/>
    <w:rsid w:val="00A5798D"/>
    <w:rsid w:val="00A60276"/>
    <w:rsid w:val="00A61330"/>
    <w:rsid w:val="00A61AF9"/>
    <w:rsid w:val="00A623B3"/>
    <w:rsid w:val="00A64AA4"/>
    <w:rsid w:val="00A66D16"/>
    <w:rsid w:val="00A67193"/>
    <w:rsid w:val="00A714BD"/>
    <w:rsid w:val="00A72094"/>
    <w:rsid w:val="00A726F7"/>
    <w:rsid w:val="00A72C44"/>
    <w:rsid w:val="00A75136"/>
    <w:rsid w:val="00A75760"/>
    <w:rsid w:val="00A75FF6"/>
    <w:rsid w:val="00A76B9C"/>
    <w:rsid w:val="00A80890"/>
    <w:rsid w:val="00A83D1B"/>
    <w:rsid w:val="00A83EB5"/>
    <w:rsid w:val="00A850B8"/>
    <w:rsid w:val="00A863AA"/>
    <w:rsid w:val="00A908B6"/>
    <w:rsid w:val="00A91A47"/>
    <w:rsid w:val="00A91EFD"/>
    <w:rsid w:val="00A92831"/>
    <w:rsid w:val="00A928C5"/>
    <w:rsid w:val="00A944B5"/>
    <w:rsid w:val="00A951EF"/>
    <w:rsid w:val="00A95AFB"/>
    <w:rsid w:val="00A95D8B"/>
    <w:rsid w:val="00A95DFA"/>
    <w:rsid w:val="00A96081"/>
    <w:rsid w:val="00A9721A"/>
    <w:rsid w:val="00A9798D"/>
    <w:rsid w:val="00A97FBE"/>
    <w:rsid w:val="00AA02A7"/>
    <w:rsid w:val="00AA08A7"/>
    <w:rsid w:val="00AA0E67"/>
    <w:rsid w:val="00AA130E"/>
    <w:rsid w:val="00AA1975"/>
    <w:rsid w:val="00AA1A6F"/>
    <w:rsid w:val="00AA28A5"/>
    <w:rsid w:val="00AA2E92"/>
    <w:rsid w:val="00AA3B60"/>
    <w:rsid w:val="00AA4CE8"/>
    <w:rsid w:val="00AA5D03"/>
    <w:rsid w:val="00AA7641"/>
    <w:rsid w:val="00AA7A9B"/>
    <w:rsid w:val="00AB0D76"/>
    <w:rsid w:val="00AB1005"/>
    <w:rsid w:val="00AB14BD"/>
    <w:rsid w:val="00AB14D6"/>
    <w:rsid w:val="00AB22D4"/>
    <w:rsid w:val="00AB255D"/>
    <w:rsid w:val="00AB271A"/>
    <w:rsid w:val="00AB2BDE"/>
    <w:rsid w:val="00AB36E5"/>
    <w:rsid w:val="00AB39C7"/>
    <w:rsid w:val="00AB434E"/>
    <w:rsid w:val="00AB5994"/>
    <w:rsid w:val="00AB6499"/>
    <w:rsid w:val="00AB710E"/>
    <w:rsid w:val="00AC0ABC"/>
    <w:rsid w:val="00AC1099"/>
    <w:rsid w:val="00AC1818"/>
    <w:rsid w:val="00AC223F"/>
    <w:rsid w:val="00AC273B"/>
    <w:rsid w:val="00AC3080"/>
    <w:rsid w:val="00AC3158"/>
    <w:rsid w:val="00AC332D"/>
    <w:rsid w:val="00AC3B89"/>
    <w:rsid w:val="00AC4458"/>
    <w:rsid w:val="00AC5476"/>
    <w:rsid w:val="00AC6238"/>
    <w:rsid w:val="00AC62A3"/>
    <w:rsid w:val="00AC6524"/>
    <w:rsid w:val="00AD01D0"/>
    <w:rsid w:val="00AD3A65"/>
    <w:rsid w:val="00AD3A8F"/>
    <w:rsid w:val="00AD4B9A"/>
    <w:rsid w:val="00AD54ED"/>
    <w:rsid w:val="00AD5DC1"/>
    <w:rsid w:val="00AD699E"/>
    <w:rsid w:val="00AE109A"/>
    <w:rsid w:val="00AE1239"/>
    <w:rsid w:val="00AE1495"/>
    <w:rsid w:val="00AE183A"/>
    <w:rsid w:val="00AE1D5E"/>
    <w:rsid w:val="00AE2FF2"/>
    <w:rsid w:val="00AE3D43"/>
    <w:rsid w:val="00AE71AA"/>
    <w:rsid w:val="00AF00ED"/>
    <w:rsid w:val="00AF1CDA"/>
    <w:rsid w:val="00AF2077"/>
    <w:rsid w:val="00AF4980"/>
    <w:rsid w:val="00AF4F4D"/>
    <w:rsid w:val="00AF5A40"/>
    <w:rsid w:val="00AF5B0F"/>
    <w:rsid w:val="00AF63C6"/>
    <w:rsid w:val="00AF6C21"/>
    <w:rsid w:val="00AF6EFF"/>
    <w:rsid w:val="00AF7592"/>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549D"/>
    <w:rsid w:val="00B35F8C"/>
    <w:rsid w:val="00B4041B"/>
    <w:rsid w:val="00B4069F"/>
    <w:rsid w:val="00B41FE2"/>
    <w:rsid w:val="00B43E08"/>
    <w:rsid w:val="00B43FF3"/>
    <w:rsid w:val="00B447E1"/>
    <w:rsid w:val="00B45AF9"/>
    <w:rsid w:val="00B47025"/>
    <w:rsid w:val="00B47A5E"/>
    <w:rsid w:val="00B5285C"/>
    <w:rsid w:val="00B5457F"/>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6D0A"/>
    <w:rsid w:val="00B77F06"/>
    <w:rsid w:val="00B81CCC"/>
    <w:rsid w:val="00B83DEC"/>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5BB0"/>
    <w:rsid w:val="00BA6ABC"/>
    <w:rsid w:val="00BA79E9"/>
    <w:rsid w:val="00BB0481"/>
    <w:rsid w:val="00BB0C64"/>
    <w:rsid w:val="00BB0E04"/>
    <w:rsid w:val="00BB1F98"/>
    <w:rsid w:val="00BB2DAD"/>
    <w:rsid w:val="00BB3493"/>
    <w:rsid w:val="00BB404F"/>
    <w:rsid w:val="00BB4096"/>
    <w:rsid w:val="00BB521F"/>
    <w:rsid w:val="00BB7F31"/>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5C5"/>
    <w:rsid w:val="00BE0D58"/>
    <w:rsid w:val="00BE2130"/>
    <w:rsid w:val="00BE3270"/>
    <w:rsid w:val="00BE6148"/>
    <w:rsid w:val="00BE66D4"/>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5F90"/>
    <w:rsid w:val="00C07214"/>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5C3E"/>
    <w:rsid w:val="00C464D9"/>
    <w:rsid w:val="00C467DC"/>
    <w:rsid w:val="00C473CE"/>
    <w:rsid w:val="00C473D3"/>
    <w:rsid w:val="00C50FBD"/>
    <w:rsid w:val="00C511C7"/>
    <w:rsid w:val="00C51787"/>
    <w:rsid w:val="00C51B23"/>
    <w:rsid w:val="00C52AEE"/>
    <w:rsid w:val="00C54CDB"/>
    <w:rsid w:val="00C55E75"/>
    <w:rsid w:val="00C55FDC"/>
    <w:rsid w:val="00C60788"/>
    <w:rsid w:val="00C60C17"/>
    <w:rsid w:val="00C61095"/>
    <w:rsid w:val="00C61BF2"/>
    <w:rsid w:val="00C61D06"/>
    <w:rsid w:val="00C62642"/>
    <w:rsid w:val="00C654EC"/>
    <w:rsid w:val="00C65CD0"/>
    <w:rsid w:val="00C66B84"/>
    <w:rsid w:val="00C67A2D"/>
    <w:rsid w:val="00C67B74"/>
    <w:rsid w:val="00C7081C"/>
    <w:rsid w:val="00C70EB8"/>
    <w:rsid w:val="00C71BC1"/>
    <w:rsid w:val="00C71E61"/>
    <w:rsid w:val="00C722AD"/>
    <w:rsid w:val="00C73545"/>
    <w:rsid w:val="00C73F74"/>
    <w:rsid w:val="00C74DC1"/>
    <w:rsid w:val="00C76050"/>
    <w:rsid w:val="00C760FB"/>
    <w:rsid w:val="00C82359"/>
    <w:rsid w:val="00C83907"/>
    <w:rsid w:val="00C84CEF"/>
    <w:rsid w:val="00C8506E"/>
    <w:rsid w:val="00C854FD"/>
    <w:rsid w:val="00C8614A"/>
    <w:rsid w:val="00C86BAF"/>
    <w:rsid w:val="00C86FEE"/>
    <w:rsid w:val="00C90918"/>
    <w:rsid w:val="00C929B8"/>
    <w:rsid w:val="00C92C72"/>
    <w:rsid w:val="00C933CA"/>
    <w:rsid w:val="00C93508"/>
    <w:rsid w:val="00C9439D"/>
    <w:rsid w:val="00C949BB"/>
    <w:rsid w:val="00C94EF6"/>
    <w:rsid w:val="00C94EF9"/>
    <w:rsid w:val="00C96207"/>
    <w:rsid w:val="00C9700F"/>
    <w:rsid w:val="00CA058A"/>
    <w:rsid w:val="00CA19AB"/>
    <w:rsid w:val="00CA2421"/>
    <w:rsid w:val="00CA4A7D"/>
    <w:rsid w:val="00CA57FC"/>
    <w:rsid w:val="00CA6D07"/>
    <w:rsid w:val="00CA7368"/>
    <w:rsid w:val="00CA7D7C"/>
    <w:rsid w:val="00CB0B59"/>
    <w:rsid w:val="00CB1B64"/>
    <w:rsid w:val="00CB4353"/>
    <w:rsid w:val="00CB79EB"/>
    <w:rsid w:val="00CB7D25"/>
    <w:rsid w:val="00CC1413"/>
    <w:rsid w:val="00CC1AF9"/>
    <w:rsid w:val="00CC24B6"/>
    <w:rsid w:val="00CC2C2A"/>
    <w:rsid w:val="00CC2C51"/>
    <w:rsid w:val="00CC2F66"/>
    <w:rsid w:val="00CC2FAD"/>
    <w:rsid w:val="00CC3E35"/>
    <w:rsid w:val="00CC4916"/>
    <w:rsid w:val="00CC64CA"/>
    <w:rsid w:val="00CC6D10"/>
    <w:rsid w:val="00CD10CA"/>
    <w:rsid w:val="00CD29AE"/>
    <w:rsid w:val="00CD2F24"/>
    <w:rsid w:val="00CD3C09"/>
    <w:rsid w:val="00CD5DEB"/>
    <w:rsid w:val="00CD618E"/>
    <w:rsid w:val="00CD7432"/>
    <w:rsid w:val="00CD777F"/>
    <w:rsid w:val="00CE0969"/>
    <w:rsid w:val="00CE1815"/>
    <w:rsid w:val="00CE2171"/>
    <w:rsid w:val="00CE2786"/>
    <w:rsid w:val="00CE6937"/>
    <w:rsid w:val="00CE719C"/>
    <w:rsid w:val="00CE7A6E"/>
    <w:rsid w:val="00CF0C25"/>
    <w:rsid w:val="00CF5682"/>
    <w:rsid w:val="00CF599D"/>
    <w:rsid w:val="00CF5EF5"/>
    <w:rsid w:val="00CF640F"/>
    <w:rsid w:val="00CF6CFF"/>
    <w:rsid w:val="00CF7123"/>
    <w:rsid w:val="00CF722C"/>
    <w:rsid w:val="00CF7388"/>
    <w:rsid w:val="00D00E52"/>
    <w:rsid w:val="00D01E59"/>
    <w:rsid w:val="00D02485"/>
    <w:rsid w:val="00D03CB6"/>
    <w:rsid w:val="00D05CBD"/>
    <w:rsid w:val="00D05F84"/>
    <w:rsid w:val="00D072F5"/>
    <w:rsid w:val="00D07508"/>
    <w:rsid w:val="00D0791E"/>
    <w:rsid w:val="00D10806"/>
    <w:rsid w:val="00D10949"/>
    <w:rsid w:val="00D10D44"/>
    <w:rsid w:val="00D10F25"/>
    <w:rsid w:val="00D112AF"/>
    <w:rsid w:val="00D130B5"/>
    <w:rsid w:val="00D13B48"/>
    <w:rsid w:val="00D142F6"/>
    <w:rsid w:val="00D169E5"/>
    <w:rsid w:val="00D20DC6"/>
    <w:rsid w:val="00D23440"/>
    <w:rsid w:val="00D23A09"/>
    <w:rsid w:val="00D24A02"/>
    <w:rsid w:val="00D25E6D"/>
    <w:rsid w:val="00D26807"/>
    <w:rsid w:val="00D27603"/>
    <w:rsid w:val="00D27F18"/>
    <w:rsid w:val="00D30E61"/>
    <w:rsid w:val="00D31AC9"/>
    <w:rsid w:val="00D32221"/>
    <w:rsid w:val="00D32275"/>
    <w:rsid w:val="00D3273E"/>
    <w:rsid w:val="00D32E6F"/>
    <w:rsid w:val="00D33ECA"/>
    <w:rsid w:val="00D34B7C"/>
    <w:rsid w:val="00D36BB1"/>
    <w:rsid w:val="00D41819"/>
    <w:rsid w:val="00D41996"/>
    <w:rsid w:val="00D43817"/>
    <w:rsid w:val="00D46741"/>
    <w:rsid w:val="00D477F1"/>
    <w:rsid w:val="00D50460"/>
    <w:rsid w:val="00D50EC5"/>
    <w:rsid w:val="00D51623"/>
    <w:rsid w:val="00D535DF"/>
    <w:rsid w:val="00D54BF3"/>
    <w:rsid w:val="00D5504C"/>
    <w:rsid w:val="00D55B87"/>
    <w:rsid w:val="00D55E7A"/>
    <w:rsid w:val="00D57407"/>
    <w:rsid w:val="00D575CE"/>
    <w:rsid w:val="00D57BDB"/>
    <w:rsid w:val="00D607E4"/>
    <w:rsid w:val="00D61E41"/>
    <w:rsid w:val="00D63328"/>
    <w:rsid w:val="00D6476F"/>
    <w:rsid w:val="00D64DA1"/>
    <w:rsid w:val="00D64EE5"/>
    <w:rsid w:val="00D662E0"/>
    <w:rsid w:val="00D66BCB"/>
    <w:rsid w:val="00D66EEC"/>
    <w:rsid w:val="00D67BC4"/>
    <w:rsid w:val="00D72062"/>
    <w:rsid w:val="00D748DD"/>
    <w:rsid w:val="00D75686"/>
    <w:rsid w:val="00D75EE5"/>
    <w:rsid w:val="00D76D27"/>
    <w:rsid w:val="00D770C0"/>
    <w:rsid w:val="00D8128D"/>
    <w:rsid w:val="00D81DD2"/>
    <w:rsid w:val="00D82971"/>
    <w:rsid w:val="00D833F1"/>
    <w:rsid w:val="00D83CB2"/>
    <w:rsid w:val="00D83E5F"/>
    <w:rsid w:val="00D845DB"/>
    <w:rsid w:val="00D845DD"/>
    <w:rsid w:val="00D84696"/>
    <w:rsid w:val="00D85234"/>
    <w:rsid w:val="00D86A66"/>
    <w:rsid w:val="00D913E8"/>
    <w:rsid w:val="00D926E6"/>
    <w:rsid w:val="00D95668"/>
    <w:rsid w:val="00D97421"/>
    <w:rsid w:val="00DA0190"/>
    <w:rsid w:val="00DA0728"/>
    <w:rsid w:val="00DA09BF"/>
    <w:rsid w:val="00DA21D7"/>
    <w:rsid w:val="00DA222D"/>
    <w:rsid w:val="00DA2B8A"/>
    <w:rsid w:val="00DA4B5E"/>
    <w:rsid w:val="00DA53D1"/>
    <w:rsid w:val="00DA56C5"/>
    <w:rsid w:val="00DA5F26"/>
    <w:rsid w:val="00DA61A8"/>
    <w:rsid w:val="00DA7DCB"/>
    <w:rsid w:val="00DB073D"/>
    <w:rsid w:val="00DB0AA5"/>
    <w:rsid w:val="00DB1F5B"/>
    <w:rsid w:val="00DB3723"/>
    <w:rsid w:val="00DB3D9B"/>
    <w:rsid w:val="00DB3D9C"/>
    <w:rsid w:val="00DB4651"/>
    <w:rsid w:val="00DB4BE3"/>
    <w:rsid w:val="00DB5390"/>
    <w:rsid w:val="00DB5489"/>
    <w:rsid w:val="00DB549A"/>
    <w:rsid w:val="00DB626D"/>
    <w:rsid w:val="00DB69A3"/>
    <w:rsid w:val="00DC0F50"/>
    <w:rsid w:val="00DC0FDB"/>
    <w:rsid w:val="00DC26CE"/>
    <w:rsid w:val="00DC3341"/>
    <w:rsid w:val="00DC381E"/>
    <w:rsid w:val="00DC420A"/>
    <w:rsid w:val="00DC5891"/>
    <w:rsid w:val="00DD0CAD"/>
    <w:rsid w:val="00DD224E"/>
    <w:rsid w:val="00DD3B33"/>
    <w:rsid w:val="00DD3B4B"/>
    <w:rsid w:val="00DD4AF6"/>
    <w:rsid w:val="00DD5917"/>
    <w:rsid w:val="00DD73B2"/>
    <w:rsid w:val="00DE1240"/>
    <w:rsid w:val="00DE1B37"/>
    <w:rsid w:val="00DE2868"/>
    <w:rsid w:val="00DE3125"/>
    <w:rsid w:val="00DE37AB"/>
    <w:rsid w:val="00DE3C99"/>
    <w:rsid w:val="00DE4BC2"/>
    <w:rsid w:val="00DE7FE0"/>
    <w:rsid w:val="00DF1517"/>
    <w:rsid w:val="00DF18EB"/>
    <w:rsid w:val="00DF1929"/>
    <w:rsid w:val="00DF1D3B"/>
    <w:rsid w:val="00DF78EF"/>
    <w:rsid w:val="00DF7E13"/>
    <w:rsid w:val="00E00D44"/>
    <w:rsid w:val="00E04FD4"/>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996"/>
    <w:rsid w:val="00E360A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679"/>
    <w:rsid w:val="00E80D56"/>
    <w:rsid w:val="00E80FE8"/>
    <w:rsid w:val="00E816A2"/>
    <w:rsid w:val="00E81F95"/>
    <w:rsid w:val="00E822F7"/>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1A5"/>
    <w:rsid w:val="00E94EA7"/>
    <w:rsid w:val="00E95D08"/>
    <w:rsid w:val="00E95F20"/>
    <w:rsid w:val="00E96646"/>
    <w:rsid w:val="00E96FDE"/>
    <w:rsid w:val="00E971A6"/>
    <w:rsid w:val="00E97732"/>
    <w:rsid w:val="00E97910"/>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4909"/>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3149"/>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305"/>
    <w:rsid w:val="00F456C8"/>
    <w:rsid w:val="00F45952"/>
    <w:rsid w:val="00F45B44"/>
    <w:rsid w:val="00F460D7"/>
    <w:rsid w:val="00F5156F"/>
    <w:rsid w:val="00F51F94"/>
    <w:rsid w:val="00F5260D"/>
    <w:rsid w:val="00F539CA"/>
    <w:rsid w:val="00F55637"/>
    <w:rsid w:val="00F57C6D"/>
    <w:rsid w:val="00F608FA"/>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1624"/>
    <w:rsid w:val="00F71925"/>
    <w:rsid w:val="00F71AE8"/>
    <w:rsid w:val="00F73030"/>
    <w:rsid w:val="00F734B2"/>
    <w:rsid w:val="00F73FA8"/>
    <w:rsid w:val="00F760A3"/>
    <w:rsid w:val="00F7669F"/>
    <w:rsid w:val="00F808BA"/>
    <w:rsid w:val="00F81AB7"/>
    <w:rsid w:val="00F844DF"/>
    <w:rsid w:val="00F844E1"/>
    <w:rsid w:val="00F85273"/>
    <w:rsid w:val="00F852AE"/>
    <w:rsid w:val="00F87880"/>
    <w:rsid w:val="00F9184B"/>
    <w:rsid w:val="00F94BA9"/>
    <w:rsid w:val="00F9600F"/>
    <w:rsid w:val="00FA0727"/>
    <w:rsid w:val="00FA1A16"/>
    <w:rsid w:val="00FA1BB2"/>
    <w:rsid w:val="00FA1DAB"/>
    <w:rsid w:val="00FA23A4"/>
    <w:rsid w:val="00FA24F4"/>
    <w:rsid w:val="00FA4988"/>
    <w:rsid w:val="00FA4E31"/>
    <w:rsid w:val="00FA6375"/>
    <w:rsid w:val="00FA641A"/>
    <w:rsid w:val="00FA7156"/>
    <w:rsid w:val="00FB27C4"/>
    <w:rsid w:val="00FB2951"/>
    <w:rsid w:val="00FB2985"/>
    <w:rsid w:val="00FB2B4F"/>
    <w:rsid w:val="00FB35D1"/>
    <w:rsid w:val="00FB3A98"/>
    <w:rsid w:val="00FB3CE5"/>
    <w:rsid w:val="00FB43A6"/>
    <w:rsid w:val="00FB5171"/>
    <w:rsid w:val="00FB5387"/>
    <w:rsid w:val="00FB5769"/>
    <w:rsid w:val="00FB77BE"/>
    <w:rsid w:val="00FB7997"/>
    <w:rsid w:val="00FC10E5"/>
    <w:rsid w:val="00FC1179"/>
    <w:rsid w:val="00FC4C08"/>
    <w:rsid w:val="00FC54A4"/>
    <w:rsid w:val="00FC6DD0"/>
    <w:rsid w:val="00FC706B"/>
    <w:rsid w:val="00FC731E"/>
    <w:rsid w:val="00FD0AE0"/>
    <w:rsid w:val="00FD2E16"/>
    <w:rsid w:val="00FD48A9"/>
    <w:rsid w:val="00FD4948"/>
    <w:rsid w:val="00FD500E"/>
    <w:rsid w:val="00FD5982"/>
    <w:rsid w:val="00FD6B2C"/>
    <w:rsid w:val="00FD6D45"/>
    <w:rsid w:val="00FE0D01"/>
    <w:rsid w:val="00FE17E4"/>
    <w:rsid w:val="00FE3205"/>
    <w:rsid w:val="00FE3CFA"/>
    <w:rsid w:val="00FE4385"/>
    <w:rsid w:val="00FE4645"/>
    <w:rsid w:val="00FE55C9"/>
    <w:rsid w:val="00FE5AD8"/>
    <w:rsid w:val="00FE727D"/>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7D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E97910"/>
    <w:rPr>
      <w:sz w:val="24"/>
      <w:szCs w:val="24"/>
    </w:rPr>
  </w:style>
  <w:style w:type="paragraph" w:customStyle="1" w:styleId="Normal0">
    <w:name w:val="Normal_0"/>
    <w:rsid w:val="009B06A6"/>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7DB"/>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E97910"/>
    <w:rPr>
      <w:sz w:val="24"/>
      <w:szCs w:val="24"/>
    </w:rPr>
  </w:style>
  <w:style w:type="paragraph" w:customStyle="1" w:styleId="Normal0">
    <w:name w:val="Normal_0"/>
    <w:rsid w:val="009B06A6"/>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851643836">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od@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mailto:przetarg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5210-A29F-456F-AFED-73F2A074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14333</Words>
  <Characters>85998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100131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4</cp:revision>
  <cp:lastPrinted>2019-01-22T07:30:00Z</cp:lastPrinted>
  <dcterms:created xsi:type="dcterms:W3CDTF">2019-02-07T11:35:00Z</dcterms:created>
  <dcterms:modified xsi:type="dcterms:W3CDTF">2019-02-08T08:58:00Z</dcterms:modified>
</cp:coreProperties>
</file>