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734E4F19" w:rsidR="0018740C" w:rsidRPr="009C30B9" w:rsidRDefault="007914AD" w:rsidP="0018740C">
      <w:pPr>
        <w:pStyle w:val="Tekstpodstawowy"/>
        <w:rPr>
          <w:rFonts w:ascii="Arial" w:hAnsi="Arial" w:cs="Arial"/>
          <w:b/>
          <w:sz w:val="22"/>
          <w:szCs w:val="22"/>
        </w:rPr>
      </w:pPr>
      <w:r>
        <w:rPr>
          <w:rFonts w:ascii="Arial" w:hAnsi="Arial" w:cs="Arial"/>
          <w:b/>
          <w:sz w:val="22"/>
          <w:szCs w:val="22"/>
        </w:rPr>
        <w:t>K-IO.272.4</w:t>
      </w:r>
      <w:r w:rsidR="007E0D66">
        <w:rPr>
          <w:rFonts w:ascii="Arial" w:hAnsi="Arial" w:cs="Arial"/>
          <w:b/>
          <w:sz w:val="22"/>
          <w:szCs w:val="22"/>
        </w:rPr>
        <w:t>.2017</w:t>
      </w:r>
      <w:r w:rsidR="0018740C" w:rsidRPr="009C30B9">
        <w:rPr>
          <w:rFonts w:ascii="Arial" w:hAnsi="Arial" w:cs="Arial"/>
          <w:b/>
          <w:sz w:val="22"/>
          <w:szCs w:val="22"/>
        </w:rPr>
        <w:t xml:space="preserve">.II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77777777"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18740C">
        <w:rPr>
          <w:rFonts w:ascii="Arial" w:hAnsi="Arial" w:cs="Arial"/>
          <w:i/>
          <w:sz w:val="22"/>
          <w:szCs w:val="22"/>
        </w:rPr>
        <w:t xml:space="preserve">z </w:t>
      </w:r>
      <w:proofErr w:type="spellStart"/>
      <w:r w:rsidR="00162B23" w:rsidRPr="0018740C">
        <w:rPr>
          <w:rFonts w:ascii="Arial" w:hAnsi="Arial" w:cs="Arial"/>
          <w:i/>
          <w:sz w:val="22"/>
          <w:szCs w:val="22"/>
        </w:rPr>
        <w:t>późn</w:t>
      </w:r>
      <w:proofErr w:type="spellEnd"/>
      <w:r w:rsidR="00162B23" w:rsidRPr="0018740C">
        <w:rPr>
          <w:rFonts w:ascii="Arial" w:hAnsi="Arial" w:cs="Arial"/>
          <w:i/>
          <w:sz w:val="22"/>
          <w:szCs w:val="22"/>
        </w:rPr>
        <w:t>. zm.</w:t>
      </w:r>
      <w:r w:rsidRPr="0018740C">
        <w:rPr>
          <w:rFonts w:ascii="Arial" w:hAnsi="Arial" w:cs="Arial"/>
          <w:i/>
          <w:sz w:val="22"/>
          <w:szCs w:val="22"/>
        </w:rPr>
        <w:t>)</w:t>
      </w:r>
      <w:r w:rsidRPr="0018740C">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42AAA00D" w:rsidR="0018740C" w:rsidRPr="003A0E74"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Wykonanie letniej obsady kwietników rabatowych, gazonów kwiatowych, ampli wiszących oraz wykonanie innych usług ogrodniczych związanych z utrzymaniem terenów zieleni Miasta Kołobrzeg</w:t>
      </w:r>
      <w:r w:rsidRPr="003A0E74">
        <w:rPr>
          <w:rFonts w:ascii="Arial" w:hAnsi="Arial" w:cs="Arial"/>
          <w:b/>
          <w:sz w:val="32"/>
          <w:szCs w:val="32"/>
        </w:rPr>
        <w:t>”</w:t>
      </w:r>
    </w:p>
    <w:p w14:paraId="0358C8D4"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Pr="00AE1239" w:rsidRDefault="00861BD4" w:rsidP="00AE1239">
      <w:pPr>
        <w:pStyle w:val="pkt"/>
        <w:spacing w:before="120" w:after="120" w:line="240" w:lineRule="auto"/>
        <w:ind w:left="0" w:firstLine="0"/>
        <w:jc w:val="center"/>
        <w:rPr>
          <w:rFonts w:ascii="Arial" w:hAnsi="Arial" w:cs="Arial"/>
          <w:b/>
          <w:bCs/>
          <w:sz w:val="28"/>
          <w:szCs w:val="28"/>
          <w:u w:val="singl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105CDBBB" w14:textId="404B794D" w:rsidR="00861BD4" w:rsidRPr="007C1A78" w:rsidRDefault="00CD618E" w:rsidP="00CD618E">
      <w:pPr>
        <w:pStyle w:val="Tekstpodstawowy21"/>
        <w:numPr>
          <w:ilvl w:val="0"/>
          <w:numId w:val="5"/>
        </w:numPr>
        <w:spacing w:before="120" w:after="120"/>
        <w:rPr>
          <w:rFonts w:ascii="Arial" w:hAnsi="Arial" w:cs="Arial"/>
          <w:sz w:val="22"/>
          <w:szCs w:val="22"/>
        </w:rPr>
      </w:pPr>
      <w:r w:rsidRPr="007C1A78">
        <w:rPr>
          <w:rFonts w:ascii="Arial" w:hAnsi="Arial" w:cs="Arial"/>
          <w:sz w:val="22"/>
          <w:szCs w:val="22"/>
        </w:rPr>
        <w:t>Zamawiający przewiduje zmiany umowy.</w:t>
      </w:r>
    </w:p>
    <w:p w14:paraId="40652644" w14:textId="77777777" w:rsidR="00BF4195" w:rsidRPr="007C1A78" w:rsidRDefault="00BF4195" w:rsidP="00BF4195">
      <w:pPr>
        <w:pStyle w:val="Tekstpodstawowy21"/>
        <w:numPr>
          <w:ilvl w:val="1"/>
          <w:numId w:val="5"/>
        </w:numPr>
        <w:tabs>
          <w:tab w:val="clear" w:pos="1080"/>
          <w:tab w:val="num" w:pos="709"/>
        </w:tabs>
        <w:spacing w:before="120" w:after="120"/>
        <w:ind w:left="709" w:hanging="283"/>
        <w:rPr>
          <w:rFonts w:ascii="Arial" w:hAnsi="Arial" w:cs="Arial"/>
          <w:sz w:val="22"/>
          <w:szCs w:val="22"/>
        </w:rPr>
      </w:pPr>
      <w:r w:rsidRPr="007C1A78">
        <w:rPr>
          <w:rFonts w:ascii="Arial" w:hAnsi="Arial" w:cs="Arial"/>
          <w:sz w:val="22"/>
          <w:szCs w:val="22"/>
        </w:rPr>
        <w:t>zmiany wysokości wynagrodzenia w przypadku gdy, w trakcie obowiązywania niniejszej umowy, dojdzie do zmiany:</w:t>
      </w:r>
    </w:p>
    <w:p w14:paraId="0379D0C1" w14:textId="77777777" w:rsidR="00BF4195" w:rsidRPr="007C1A78" w:rsidRDefault="00BF4195" w:rsidP="00BF4195">
      <w:pPr>
        <w:pStyle w:val="Tekstpodstawowy21"/>
        <w:numPr>
          <w:ilvl w:val="0"/>
          <w:numId w:val="49"/>
        </w:numPr>
        <w:spacing w:before="120" w:after="120"/>
        <w:ind w:left="1276" w:hanging="425"/>
        <w:rPr>
          <w:rFonts w:ascii="Arial" w:hAnsi="Arial" w:cs="Arial"/>
          <w:sz w:val="22"/>
          <w:szCs w:val="22"/>
        </w:rPr>
      </w:pPr>
      <w:r w:rsidRPr="007C1A78">
        <w:rPr>
          <w:rFonts w:ascii="Arial" w:hAnsi="Arial" w:cs="Arial"/>
          <w:sz w:val="22"/>
          <w:szCs w:val="22"/>
        </w:rPr>
        <w:t xml:space="preserve">wysokości minimalnego wynagrodzenia za pracę albo wysokości minimalnej stawki godzinowej ustalonego na podstawie przepisów ustawy z dnia 10 października 2002 r. o minimalnym wynagrodzeniu za pracę, </w:t>
      </w:r>
    </w:p>
    <w:p w14:paraId="734A2B9D" w14:textId="77777777" w:rsidR="00BF4195" w:rsidRPr="007C1A78" w:rsidRDefault="00BF4195" w:rsidP="00BF4195">
      <w:pPr>
        <w:pStyle w:val="Tekstpodstawowy21"/>
        <w:numPr>
          <w:ilvl w:val="0"/>
          <w:numId w:val="49"/>
        </w:numPr>
        <w:spacing w:before="120" w:after="120"/>
        <w:ind w:left="1276" w:hanging="425"/>
        <w:rPr>
          <w:rFonts w:ascii="Arial" w:hAnsi="Arial" w:cs="Arial"/>
          <w:sz w:val="22"/>
          <w:szCs w:val="22"/>
        </w:rPr>
      </w:pPr>
      <w:r w:rsidRPr="007C1A78">
        <w:rPr>
          <w:rFonts w:ascii="Arial" w:hAnsi="Arial" w:cs="Arial"/>
          <w:sz w:val="22"/>
          <w:szCs w:val="22"/>
        </w:rPr>
        <w:t>zasad podlegania ubezpieczeniom społecznym lub ubezpieczeniu zdrowotnemu lub wysokości stawki składki na ubezpieczenia społeczne lub zdrowotne, wysokość ostatecznego wynagrodzenia wykonawcy może ulec zmianie,</w:t>
      </w:r>
    </w:p>
    <w:p w14:paraId="7F782C61" w14:textId="77777777" w:rsidR="00BF4195" w:rsidRPr="007C1A78" w:rsidRDefault="00BF4195" w:rsidP="00BF4195">
      <w:pPr>
        <w:pStyle w:val="Tekstpodstawowy21"/>
        <w:numPr>
          <w:ilvl w:val="0"/>
          <w:numId w:val="49"/>
        </w:numPr>
        <w:spacing w:before="120" w:after="120"/>
        <w:ind w:left="1276" w:hanging="425"/>
        <w:rPr>
          <w:rFonts w:ascii="Arial" w:hAnsi="Arial" w:cs="Arial"/>
          <w:sz w:val="22"/>
          <w:szCs w:val="22"/>
        </w:rPr>
      </w:pPr>
      <w:r w:rsidRPr="007C1A78">
        <w:rPr>
          <w:rFonts w:ascii="Arial" w:hAnsi="Arial" w:cs="Arial"/>
          <w:sz w:val="22"/>
          <w:szCs w:val="22"/>
        </w:rPr>
        <w:t>stawki podatku od towarów lub usług.</w:t>
      </w:r>
    </w:p>
    <w:p w14:paraId="2A19F1FC" w14:textId="77777777" w:rsidR="00BF4195" w:rsidRPr="007C1A78" w:rsidRDefault="00BF4195" w:rsidP="00BF4195">
      <w:pPr>
        <w:pStyle w:val="Tekstpodstawowy21"/>
        <w:spacing w:before="120" w:after="120"/>
        <w:rPr>
          <w:rFonts w:ascii="Arial" w:hAnsi="Arial" w:cs="Arial"/>
          <w:sz w:val="22"/>
          <w:szCs w:val="22"/>
        </w:rPr>
      </w:pPr>
    </w:p>
    <w:p w14:paraId="55664D21" w14:textId="77777777" w:rsidR="0081769B" w:rsidRPr="00C83907" w:rsidRDefault="0081769B" w:rsidP="00C83907">
      <w:pPr>
        <w:pStyle w:val="Tekstpodstawowy21"/>
        <w:spacing w:before="120" w:after="120"/>
        <w:ind w:left="36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A08132C"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1284F1C7"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E0D66" w:rsidRPr="007E0D66">
        <w:rPr>
          <w:rFonts w:ascii="Arial" w:hAnsi="Arial" w:cs="Arial"/>
          <w:b/>
          <w:sz w:val="22"/>
          <w:szCs w:val="22"/>
        </w:rPr>
        <w:t>Wykonanie letniej obsady kwietników rabatowych, gazonów kwiatowych, ampli wiszących oraz wykonanie innych usług ogrodniczych związanych z utrzymaniem terenów zieleni Miasta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0ADC1159" w:rsidR="0016526A" w:rsidRPr="0025601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(Dz. U. z 2016r. poz. 1574              z </w:t>
      </w:r>
      <w:proofErr w:type="spellStart"/>
      <w:r>
        <w:rPr>
          <w:rFonts w:ascii="Arial" w:hAnsi="Arial"/>
          <w:sz w:val="22"/>
          <w:szCs w:val="22"/>
        </w:rPr>
        <w:t>późn</w:t>
      </w:r>
      <w:proofErr w:type="spellEnd"/>
      <w:r>
        <w:rPr>
          <w:rFonts w:ascii="Arial" w:hAnsi="Arial"/>
          <w:sz w:val="22"/>
          <w:szCs w:val="22"/>
        </w:rPr>
        <w:t>. zm.</w:t>
      </w:r>
      <w:r w:rsidRPr="00B502BE">
        <w:rPr>
          <w:rFonts w:ascii="Arial" w:hAnsi="Arial"/>
          <w:sz w:val="22"/>
          <w:szCs w:val="22"/>
        </w:rPr>
        <w:t xml:space="preserve">) </w:t>
      </w:r>
      <w:r>
        <w:rPr>
          <w:rFonts w:ascii="Arial" w:hAnsi="Arial"/>
          <w:sz w:val="22"/>
          <w:szCs w:val="22"/>
        </w:rPr>
        <w:t xml:space="preserve">lub którego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Pr>
          <w:rFonts w:ascii="Arial" w:hAnsi="Arial"/>
          <w:sz w:val="22"/>
          <w:szCs w:val="22"/>
        </w:rPr>
        <w:t xml:space="preserve">              </w:t>
      </w:r>
      <w:r w:rsidRPr="00B502BE">
        <w:rPr>
          <w:rFonts w:ascii="Arial" w:hAnsi="Arial"/>
          <w:sz w:val="22"/>
          <w:szCs w:val="22"/>
        </w:rPr>
        <w:t>28 lutego 2003 r. – Prawo upadłościowe</w:t>
      </w:r>
      <w:r>
        <w:rPr>
          <w:rFonts w:ascii="Arial" w:hAnsi="Arial"/>
          <w:sz w:val="22"/>
          <w:szCs w:val="22"/>
        </w:rPr>
        <w:t xml:space="preserve"> </w:t>
      </w:r>
      <w:r w:rsidR="003D36B4">
        <w:rPr>
          <w:rFonts w:ascii="Arial" w:hAnsi="Arial"/>
          <w:sz w:val="22"/>
          <w:szCs w:val="22"/>
        </w:rPr>
        <w:t>(Dz. U. z 2016r. poz. 2171</w:t>
      </w:r>
      <w:r w:rsidRPr="0025601E">
        <w:rPr>
          <w:rFonts w:ascii="Arial" w:hAnsi="Arial"/>
          <w:sz w:val="22"/>
          <w:szCs w:val="22"/>
        </w:rPr>
        <w:t xml:space="preserve"> z </w:t>
      </w:r>
      <w:proofErr w:type="spellStart"/>
      <w:r w:rsidRPr="0025601E">
        <w:rPr>
          <w:rFonts w:ascii="Arial" w:hAnsi="Arial"/>
          <w:sz w:val="22"/>
          <w:szCs w:val="22"/>
        </w:rPr>
        <w:t>późn</w:t>
      </w:r>
      <w:proofErr w:type="spellEnd"/>
      <w:r w:rsidRPr="0025601E">
        <w:rPr>
          <w:rFonts w:ascii="Arial" w:hAnsi="Arial"/>
          <w:sz w:val="22"/>
          <w:szCs w:val="22"/>
        </w:rPr>
        <w:t>. zm.).</w:t>
      </w:r>
    </w:p>
    <w:p w14:paraId="7D71CE60"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B502BE">
        <w:rPr>
          <w:rFonts w:ascii="Arial" w:hAnsi="Arial"/>
          <w:i/>
          <w:sz w:val="22"/>
          <w:szCs w:val="22"/>
        </w:rPr>
        <w:t xml:space="preserve">(Dz. U. z 2015r., poz. 2164 z </w:t>
      </w:r>
      <w:proofErr w:type="spellStart"/>
      <w:r w:rsidRPr="00B502BE">
        <w:rPr>
          <w:rFonts w:ascii="Arial" w:hAnsi="Arial"/>
          <w:i/>
          <w:sz w:val="22"/>
          <w:szCs w:val="22"/>
        </w:rPr>
        <w:t>późn</w:t>
      </w:r>
      <w:proofErr w:type="spellEnd"/>
      <w:r w:rsidRPr="00B502BE">
        <w:rPr>
          <w:rFonts w:ascii="Arial" w:hAnsi="Arial"/>
          <w:i/>
          <w:sz w:val="22"/>
          <w:szCs w:val="22"/>
        </w:rPr>
        <w:t>. zm.)</w:t>
      </w:r>
      <w:r w:rsidRPr="00B502BE">
        <w:rPr>
          <w:rFonts w:ascii="Arial" w:hAnsi="Arial"/>
          <w:sz w:val="22"/>
          <w:szCs w:val="22"/>
        </w:rPr>
        <w:t>, co doprowadziło do rozwiązania umowy lub zasądzenia odszkodowania.</w:t>
      </w:r>
    </w:p>
    <w:p w14:paraId="3AFFFC2F" w14:textId="77777777"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t xml:space="preserve">             </w:t>
      </w:r>
      <w:r w:rsidRPr="00B502BE">
        <w:rPr>
          <w:rFonts w:ascii="Arial" w:hAnsi="Arial"/>
          <w:sz w:val="22"/>
          <w:szCs w:val="22"/>
        </w:rPr>
        <w:t xml:space="preserve">w art. 24. ust. 1 pkt 15 4 ustawy Prawo zamówień publicznych </w:t>
      </w:r>
      <w:r w:rsidRPr="00B502BE">
        <w:rPr>
          <w:rFonts w:ascii="Arial" w:hAnsi="Arial"/>
          <w:i/>
          <w:sz w:val="22"/>
          <w:szCs w:val="22"/>
        </w:rPr>
        <w:t xml:space="preserve">(Dz. U. z 2015r., </w:t>
      </w:r>
      <w:r>
        <w:rPr>
          <w:rFonts w:ascii="Arial" w:hAnsi="Arial"/>
          <w:i/>
          <w:sz w:val="22"/>
          <w:szCs w:val="22"/>
        </w:rPr>
        <w:t xml:space="preserve">                </w:t>
      </w:r>
      <w:r w:rsidRPr="00B502BE">
        <w:rPr>
          <w:rFonts w:ascii="Arial" w:hAnsi="Arial"/>
          <w:i/>
          <w:sz w:val="22"/>
          <w:szCs w:val="22"/>
        </w:rPr>
        <w:t xml:space="preserve">poz. 2164 z </w:t>
      </w:r>
      <w:proofErr w:type="spellStart"/>
      <w:r w:rsidRPr="00B502BE">
        <w:rPr>
          <w:rFonts w:ascii="Arial" w:hAnsi="Arial"/>
          <w:i/>
          <w:sz w:val="22"/>
          <w:szCs w:val="22"/>
        </w:rPr>
        <w:t>późn</w:t>
      </w:r>
      <w:proofErr w:type="spellEnd"/>
      <w:r w:rsidRPr="00B502BE">
        <w:rPr>
          <w:rFonts w:ascii="Arial" w:hAnsi="Arial"/>
          <w:i/>
          <w:sz w:val="22"/>
          <w:szCs w:val="22"/>
        </w:rPr>
        <w:t>. zm.)</w:t>
      </w:r>
      <w:r w:rsidRPr="00B502BE">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89793B"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Default="00C22C87" w:rsidP="00404D70">
      <w:pPr>
        <w:pStyle w:val="Nagwek1"/>
        <w:numPr>
          <w:ilvl w:val="0"/>
          <w:numId w:val="46"/>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C467DC">
      <w:pPr>
        <w:pStyle w:val="Akapitzlist"/>
        <w:numPr>
          <w:ilvl w:val="1"/>
          <w:numId w:val="20"/>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C467DC">
      <w:pPr>
        <w:pStyle w:val="Akapitzlist"/>
        <w:numPr>
          <w:ilvl w:val="1"/>
          <w:numId w:val="20"/>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3F93C3D5" w14:textId="77777777" w:rsidR="003E7154"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22CC9720" w14:textId="77777777" w:rsidR="00404D70" w:rsidRPr="00404D70" w:rsidRDefault="0089793B" w:rsidP="00C467DC">
      <w:pPr>
        <w:pStyle w:val="Akapitzlist"/>
        <w:numPr>
          <w:ilvl w:val="0"/>
          <w:numId w:val="22"/>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A273AE" w:rsidRDefault="0089793B" w:rsidP="00C467DC">
      <w:pPr>
        <w:pStyle w:val="Akapitzlist"/>
        <w:numPr>
          <w:ilvl w:val="0"/>
          <w:numId w:val="22"/>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sidR="002642C0">
        <w:rPr>
          <w:rFonts w:ascii="Arial" w:hAnsi="Arial"/>
          <w:sz w:val="22"/>
          <w:szCs w:val="22"/>
        </w:rPr>
        <w:t>micznej lub finansowej, jeżeli W</w:t>
      </w:r>
      <w:r w:rsidRPr="008D1507">
        <w:rPr>
          <w:rFonts w:ascii="Arial" w:hAnsi="Arial"/>
          <w:sz w:val="22"/>
          <w:szCs w:val="22"/>
        </w:rPr>
        <w:t>ykonawca przedłoży</w:t>
      </w:r>
      <w:r w:rsidR="008D1507">
        <w:rPr>
          <w:rFonts w:ascii="Arial" w:hAnsi="Arial"/>
          <w:sz w:val="22"/>
          <w:szCs w:val="22"/>
        </w:rPr>
        <w:t xml:space="preserve"> </w:t>
      </w:r>
      <w:r w:rsidRPr="008D1507">
        <w:rPr>
          <w:rFonts w:ascii="Arial" w:hAnsi="Arial" w:cs="Arial"/>
          <w:sz w:val="22"/>
          <w:szCs w:val="22"/>
        </w:rPr>
        <w:t xml:space="preserve">Oświadczenie wykonawcy o obrocie </w:t>
      </w:r>
      <w:r w:rsidRPr="00A273AE">
        <w:rPr>
          <w:rFonts w:ascii="Arial" w:hAnsi="Arial" w:cs="Arial"/>
          <w:sz w:val="22"/>
          <w:szCs w:val="22"/>
        </w:rPr>
        <w:t>wykonawcy w obszarze objętym zamówieniem, za okres nie dłuższy niż ostatnie 3 lata obrotowe, a jeżeli okres prowadzenia działalności jest krótszy – za ten okres. Wykonawca wykaże się obrotem</w:t>
      </w:r>
      <w:r w:rsidRPr="00A273AE">
        <w:rPr>
          <w:rFonts w:ascii="Arial" w:hAnsi="Arial" w:cs="Arial"/>
          <w:i/>
          <w:sz w:val="22"/>
          <w:szCs w:val="22"/>
        </w:rPr>
        <w:t xml:space="preserve"> </w:t>
      </w:r>
      <w:r w:rsidR="008D1507" w:rsidRPr="00A273AE">
        <w:rPr>
          <w:rFonts w:ascii="Arial" w:hAnsi="Arial" w:cs="Arial"/>
          <w:sz w:val="22"/>
          <w:szCs w:val="22"/>
        </w:rPr>
        <w:t>:</w:t>
      </w:r>
    </w:p>
    <w:p w14:paraId="601ABAE7" w14:textId="3BAB047C" w:rsidR="00867F1C" w:rsidRPr="00441844" w:rsidRDefault="008D1507" w:rsidP="003D36B4">
      <w:pPr>
        <w:pStyle w:val="Akapitzlist"/>
        <w:numPr>
          <w:ilvl w:val="2"/>
          <w:numId w:val="46"/>
        </w:numPr>
        <w:tabs>
          <w:tab w:val="clear" w:pos="2340"/>
          <w:tab w:val="num" w:pos="1418"/>
        </w:tabs>
        <w:spacing w:before="120" w:after="120"/>
        <w:ind w:left="1418" w:hanging="284"/>
        <w:jc w:val="both"/>
        <w:rPr>
          <w:rFonts w:ascii="Arial" w:hAnsi="Arial" w:cs="Arial"/>
          <w:i/>
          <w:sz w:val="22"/>
          <w:szCs w:val="22"/>
        </w:rPr>
      </w:pPr>
      <w:r w:rsidRPr="00A273AE">
        <w:rPr>
          <w:rFonts w:ascii="Arial" w:hAnsi="Arial" w:cs="Arial"/>
          <w:sz w:val="22"/>
          <w:szCs w:val="22"/>
        </w:rPr>
        <w:t xml:space="preserve">w przypadku złożenia oferty na </w:t>
      </w:r>
      <w:r w:rsidRPr="00A273AE">
        <w:rPr>
          <w:rFonts w:ascii="Arial" w:hAnsi="Arial" w:cs="Arial"/>
          <w:b/>
          <w:sz w:val="22"/>
          <w:szCs w:val="22"/>
        </w:rPr>
        <w:t>część 1</w:t>
      </w:r>
      <w:r w:rsidRPr="00A273AE">
        <w:rPr>
          <w:rFonts w:ascii="Arial" w:hAnsi="Arial" w:cs="Arial"/>
          <w:sz w:val="22"/>
          <w:szCs w:val="22"/>
        </w:rPr>
        <w:t xml:space="preserve"> przedmiotu zamówienia,</w:t>
      </w:r>
      <w:r w:rsidRPr="00A273AE">
        <w:t xml:space="preserve"> </w:t>
      </w:r>
      <w:r w:rsidR="00867F1C" w:rsidRPr="00A273AE">
        <w:t xml:space="preserve">                           </w:t>
      </w:r>
      <w:r w:rsidRPr="00A273AE">
        <w:rPr>
          <w:rFonts w:ascii="Arial" w:hAnsi="Arial" w:cs="Arial"/>
          <w:sz w:val="22"/>
          <w:szCs w:val="22"/>
        </w:rPr>
        <w:t>tj.</w:t>
      </w:r>
      <w:r w:rsidR="00FA1BB2" w:rsidRPr="00A273AE">
        <w:rPr>
          <w:rFonts w:ascii="Arial" w:hAnsi="Arial" w:cs="Arial"/>
          <w:sz w:val="22"/>
          <w:szCs w:val="22"/>
        </w:rPr>
        <w:t xml:space="preserve"> </w:t>
      </w:r>
      <w:r w:rsidR="00FA1BB2" w:rsidRPr="00A273AE">
        <w:rPr>
          <w:rFonts w:ascii="Arial" w:hAnsi="Arial" w:cs="Arial"/>
          <w:i/>
          <w:sz w:val="22"/>
          <w:szCs w:val="22"/>
        </w:rPr>
        <w:t>wykonanie</w:t>
      </w:r>
      <w:r w:rsidR="003D36B4">
        <w:rPr>
          <w:rFonts w:ascii="Arial" w:hAnsi="Arial" w:cs="Arial"/>
          <w:i/>
          <w:sz w:val="22"/>
          <w:szCs w:val="22"/>
        </w:rPr>
        <w:t xml:space="preserve"> </w:t>
      </w:r>
      <w:r w:rsidR="003D36B4" w:rsidRPr="003D36B4">
        <w:rPr>
          <w:rFonts w:ascii="Arial" w:hAnsi="Arial" w:cs="Arial"/>
          <w:i/>
          <w:sz w:val="22"/>
          <w:szCs w:val="22"/>
        </w:rPr>
        <w:t>letniej obsady kwietników rabatowych, gazonów kwiatowych, ampli wiszących</w:t>
      </w:r>
      <w:r w:rsidR="00867F1C" w:rsidRPr="00A273AE">
        <w:rPr>
          <w:rFonts w:ascii="Arial" w:hAnsi="Arial" w:cs="Arial"/>
          <w:sz w:val="22"/>
          <w:szCs w:val="22"/>
        </w:rPr>
        <w:t xml:space="preserve">, </w:t>
      </w:r>
      <w:r w:rsidR="0089793B" w:rsidRPr="00A273AE">
        <w:rPr>
          <w:rFonts w:ascii="Arial" w:hAnsi="Arial" w:cs="Arial"/>
          <w:i/>
          <w:sz w:val="22"/>
          <w:szCs w:val="22"/>
        </w:rPr>
        <w:t xml:space="preserve">w </w:t>
      </w:r>
      <w:r w:rsidR="0089793B" w:rsidRPr="00441844">
        <w:rPr>
          <w:rFonts w:ascii="Arial" w:hAnsi="Arial" w:cs="Arial"/>
          <w:i/>
          <w:sz w:val="22"/>
          <w:szCs w:val="22"/>
        </w:rPr>
        <w:t xml:space="preserve">wysokości </w:t>
      </w:r>
      <w:r w:rsidR="00C473CE" w:rsidRPr="00441844">
        <w:rPr>
          <w:rFonts w:ascii="Arial" w:hAnsi="Arial" w:cs="Arial"/>
          <w:i/>
          <w:sz w:val="22"/>
          <w:szCs w:val="22"/>
        </w:rPr>
        <w:t xml:space="preserve">min. </w:t>
      </w:r>
      <w:r w:rsidR="00441844">
        <w:rPr>
          <w:rFonts w:ascii="Arial" w:hAnsi="Arial" w:cs="Arial"/>
          <w:b/>
          <w:i/>
          <w:sz w:val="22"/>
          <w:szCs w:val="22"/>
        </w:rPr>
        <w:t>15</w:t>
      </w:r>
      <w:r w:rsidR="00867F1C" w:rsidRPr="00441844">
        <w:rPr>
          <w:rFonts w:ascii="Arial" w:hAnsi="Arial" w:cs="Arial"/>
          <w:b/>
          <w:i/>
          <w:sz w:val="22"/>
          <w:szCs w:val="22"/>
        </w:rPr>
        <w:t>0 000,00</w:t>
      </w:r>
      <w:r w:rsidR="0089793B" w:rsidRPr="00441844">
        <w:rPr>
          <w:rFonts w:ascii="Arial" w:hAnsi="Arial" w:cs="Arial"/>
          <w:i/>
          <w:sz w:val="22"/>
          <w:szCs w:val="22"/>
        </w:rPr>
        <w:t xml:space="preserve"> zł</w:t>
      </w:r>
      <w:r w:rsidR="00867F1C" w:rsidRPr="00441844">
        <w:rPr>
          <w:rFonts w:ascii="Arial" w:hAnsi="Arial" w:cs="Arial"/>
          <w:i/>
          <w:sz w:val="22"/>
          <w:szCs w:val="22"/>
        </w:rPr>
        <w:t>,</w:t>
      </w:r>
    </w:p>
    <w:p w14:paraId="7C812B52" w14:textId="61EC1CDC" w:rsidR="00867F1C" w:rsidRPr="00984A32" w:rsidRDefault="00867F1C" w:rsidP="003D36B4">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3D36B4">
        <w:rPr>
          <w:rFonts w:ascii="Arial" w:hAnsi="Arial" w:cs="Arial"/>
          <w:sz w:val="22"/>
          <w:szCs w:val="22"/>
        </w:rPr>
        <w:t xml:space="preserve">w przypadku złożenia oferty na </w:t>
      </w:r>
      <w:r w:rsidRPr="003D36B4">
        <w:rPr>
          <w:rFonts w:ascii="Arial" w:hAnsi="Arial" w:cs="Arial"/>
          <w:b/>
          <w:sz w:val="22"/>
          <w:szCs w:val="22"/>
        </w:rPr>
        <w:t>część 2</w:t>
      </w:r>
      <w:r w:rsidRPr="003D36B4">
        <w:rPr>
          <w:rFonts w:ascii="Arial" w:hAnsi="Arial" w:cs="Arial"/>
          <w:sz w:val="22"/>
          <w:szCs w:val="22"/>
        </w:rPr>
        <w:t xml:space="preserve"> przedmiotu zamówienia,</w:t>
      </w:r>
      <w:r w:rsidRPr="00103997">
        <w:t xml:space="preserve">                            </w:t>
      </w:r>
      <w:r w:rsidRPr="003D36B4">
        <w:rPr>
          <w:rFonts w:ascii="Arial" w:hAnsi="Arial" w:cs="Arial"/>
          <w:sz w:val="22"/>
          <w:szCs w:val="22"/>
        </w:rPr>
        <w:t>tj.,</w:t>
      </w:r>
      <w:r w:rsidRPr="003D36B4">
        <w:rPr>
          <w:rFonts w:ascii="Arial" w:hAnsi="Arial" w:cs="Arial"/>
          <w:i/>
          <w:sz w:val="22"/>
          <w:szCs w:val="22"/>
        </w:rPr>
        <w:t xml:space="preserve"> </w:t>
      </w:r>
      <w:r w:rsidR="00FA1BB2" w:rsidRPr="003D36B4">
        <w:rPr>
          <w:rFonts w:ascii="Arial" w:hAnsi="Arial" w:cs="Arial"/>
          <w:i/>
          <w:sz w:val="22"/>
          <w:szCs w:val="22"/>
        </w:rPr>
        <w:t xml:space="preserve">wykonanie </w:t>
      </w:r>
      <w:r w:rsidR="003D36B4" w:rsidRPr="003D36B4">
        <w:rPr>
          <w:rFonts w:ascii="Arial" w:hAnsi="Arial" w:cs="Arial"/>
          <w:i/>
          <w:sz w:val="22"/>
          <w:szCs w:val="22"/>
        </w:rPr>
        <w:t xml:space="preserve">innych usług ogrodniczych związanych z utrzymaniem terenów zieleni Miasta Kołobrzeg </w:t>
      </w:r>
      <w:r w:rsidRPr="003D36B4">
        <w:rPr>
          <w:rFonts w:ascii="Arial" w:hAnsi="Arial" w:cs="Arial"/>
          <w:i/>
          <w:sz w:val="22"/>
          <w:szCs w:val="22"/>
        </w:rPr>
        <w:t xml:space="preserve">w </w:t>
      </w:r>
      <w:r w:rsidRPr="00984A32">
        <w:rPr>
          <w:rFonts w:ascii="Arial" w:hAnsi="Arial" w:cs="Arial"/>
          <w:i/>
          <w:sz w:val="22"/>
          <w:szCs w:val="22"/>
        </w:rPr>
        <w:t xml:space="preserve">wysokości </w:t>
      </w:r>
      <w:r w:rsidR="00C473CE" w:rsidRPr="00984A32">
        <w:rPr>
          <w:rFonts w:ascii="Arial" w:hAnsi="Arial" w:cs="Arial"/>
          <w:i/>
          <w:sz w:val="22"/>
          <w:szCs w:val="22"/>
        </w:rPr>
        <w:t xml:space="preserve">min. </w:t>
      </w:r>
      <w:r w:rsidR="00984A32" w:rsidRPr="00984A32">
        <w:rPr>
          <w:rFonts w:ascii="Arial" w:hAnsi="Arial" w:cs="Arial"/>
          <w:b/>
          <w:i/>
          <w:sz w:val="22"/>
          <w:szCs w:val="22"/>
        </w:rPr>
        <w:t>8</w:t>
      </w:r>
      <w:r w:rsidR="008839BC" w:rsidRPr="00984A32">
        <w:rPr>
          <w:rFonts w:ascii="Arial" w:hAnsi="Arial" w:cs="Arial"/>
          <w:b/>
          <w:i/>
          <w:sz w:val="22"/>
          <w:szCs w:val="22"/>
        </w:rPr>
        <w:t>0</w:t>
      </w:r>
      <w:r w:rsidRPr="00984A32">
        <w:rPr>
          <w:rFonts w:ascii="Arial" w:hAnsi="Arial" w:cs="Arial"/>
          <w:b/>
          <w:i/>
          <w:sz w:val="22"/>
          <w:szCs w:val="22"/>
        </w:rPr>
        <w:t> 000,00</w:t>
      </w:r>
      <w:r w:rsidRPr="00984A32">
        <w:rPr>
          <w:rFonts w:ascii="Arial" w:hAnsi="Arial" w:cs="Arial"/>
          <w:i/>
          <w:sz w:val="22"/>
          <w:szCs w:val="22"/>
        </w:rPr>
        <w:t xml:space="preserve"> zł,</w:t>
      </w:r>
      <w:r w:rsidR="00984A32">
        <w:rPr>
          <w:rFonts w:ascii="Arial" w:hAnsi="Arial" w:cs="Arial"/>
          <w:i/>
          <w:sz w:val="22"/>
          <w:szCs w:val="22"/>
        </w:rPr>
        <w:t xml:space="preserve"> </w:t>
      </w:r>
      <w:r w:rsidR="00984A32" w:rsidRPr="00984A32">
        <w:rPr>
          <w:rFonts w:ascii="Arial" w:hAnsi="Arial" w:cs="Arial"/>
          <w:sz w:val="22"/>
          <w:szCs w:val="22"/>
        </w:rPr>
        <w:t xml:space="preserve">w zakresie wykonywania </w:t>
      </w:r>
      <w:proofErr w:type="spellStart"/>
      <w:r w:rsidR="00984A32" w:rsidRPr="00984A32">
        <w:rPr>
          <w:rFonts w:ascii="Arial" w:hAnsi="Arial" w:cs="Arial"/>
          <w:sz w:val="22"/>
          <w:szCs w:val="22"/>
        </w:rPr>
        <w:t>nasadzeń</w:t>
      </w:r>
      <w:proofErr w:type="spellEnd"/>
      <w:r w:rsidR="00984A32" w:rsidRPr="00984A32">
        <w:rPr>
          <w:rFonts w:ascii="Arial" w:hAnsi="Arial" w:cs="Arial"/>
          <w:sz w:val="22"/>
          <w:szCs w:val="22"/>
        </w:rPr>
        <w:t xml:space="preserve"> drzew lub krzewów lub krzewinek lub bylin</w:t>
      </w:r>
      <w:r w:rsidR="00984A32">
        <w:rPr>
          <w:rFonts w:ascii="Arial" w:hAnsi="Arial" w:cs="Arial"/>
          <w:sz w:val="22"/>
          <w:szCs w:val="22"/>
        </w:rPr>
        <w:t>,</w:t>
      </w:r>
    </w:p>
    <w:p w14:paraId="0267EF37" w14:textId="77777777" w:rsidR="00F16326" w:rsidRPr="00F21CA2" w:rsidRDefault="00D24A02" w:rsidP="00C467DC">
      <w:pPr>
        <w:pStyle w:val="Akapitzlist"/>
        <w:numPr>
          <w:ilvl w:val="2"/>
          <w:numId w:val="46"/>
        </w:numPr>
        <w:spacing w:before="120" w:after="120"/>
        <w:ind w:left="1418" w:hanging="284"/>
        <w:jc w:val="both"/>
        <w:rPr>
          <w:rFonts w:ascii="Arial" w:hAnsi="Arial" w:cs="Arial"/>
          <w:b/>
          <w:i/>
          <w:sz w:val="22"/>
          <w:szCs w:val="22"/>
        </w:rPr>
      </w:pPr>
      <w:r w:rsidRPr="00D24A02">
        <w:rPr>
          <w:rFonts w:ascii="Arial" w:hAnsi="Arial" w:cs="Arial"/>
          <w:sz w:val="22"/>
          <w:szCs w:val="22"/>
        </w:rPr>
        <w:t xml:space="preserve">w przypadku złożenia oferty </w:t>
      </w:r>
      <w:r w:rsidR="00FA1BB2">
        <w:rPr>
          <w:rFonts w:ascii="Arial" w:hAnsi="Arial" w:cs="Arial"/>
          <w:b/>
          <w:sz w:val="22"/>
          <w:szCs w:val="22"/>
        </w:rPr>
        <w:t>na obie</w:t>
      </w:r>
      <w:r w:rsidRPr="00D24A02">
        <w:rPr>
          <w:rFonts w:ascii="Arial" w:hAnsi="Arial" w:cs="Arial"/>
          <w:b/>
          <w:sz w:val="22"/>
          <w:szCs w:val="22"/>
        </w:rPr>
        <w:t xml:space="preserve"> części przedmiotu zamówienia </w:t>
      </w:r>
      <w:r w:rsidR="00FA1BB2">
        <w:rPr>
          <w:rFonts w:ascii="Arial" w:hAnsi="Arial" w:cs="Arial"/>
          <w:b/>
          <w:sz w:val="22"/>
          <w:szCs w:val="22"/>
        </w:rPr>
        <w:t xml:space="preserve">                    </w:t>
      </w:r>
      <w:r w:rsidRPr="00D24A02">
        <w:rPr>
          <w:rFonts w:ascii="Arial" w:hAnsi="Arial" w:cs="Arial"/>
          <w:sz w:val="22"/>
          <w:szCs w:val="22"/>
        </w:rPr>
        <w:t>w wysokośc</w:t>
      </w:r>
      <w:r w:rsidR="00C473CE">
        <w:rPr>
          <w:rFonts w:ascii="Arial" w:hAnsi="Arial" w:cs="Arial"/>
          <w:sz w:val="22"/>
          <w:szCs w:val="22"/>
        </w:rPr>
        <w:t xml:space="preserve">i sumy minimalnych kwot wymaganych dla </w:t>
      </w:r>
      <w:r w:rsidR="00FA1BB2">
        <w:rPr>
          <w:rFonts w:ascii="Arial" w:hAnsi="Arial" w:cs="Arial"/>
          <w:sz w:val="22"/>
          <w:szCs w:val="22"/>
        </w:rPr>
        <w:t xml:space="preserve">obu </w:t>
      </w:r>
      <w:r w:rsidRPr="00D24A02">
        <w:rPr>
          <w:rFonts w:ascii="Arial" w:hAnsi="Arial" w:cs="Arial"/>
          <w:sz w:val="22"/>
          <w:szCs w:val="22"/>
        </w:rPr>
        <w:t xml:space="preserve">części przedmiotu </w:t>
      </w:r>
      <w:r>
        <w:rPr>
          <w:rFonts w:ascii="Arial" w:hAnsi="Arial" w:cs="Arial"/>
          <w:sz w:val="22"/>
          <w:szCs w:val="22"/>
        </w:rPr>
        <w:t>z</w:t>
      </w:r>
      <w:r w:rsidRPr="00D24A02">
        <w:rPr>
          <w:rFonts w:ascii="Arial" w:hAnsi="Arial" w:cs="Arial"/>
          <w:sz w:val="22"/>
          <w:szCs w:val="22"/>
        </w:rPr>
        <w:t>amówienia</w:t>
      </w:r>
      <w:r>
        <w:rPr>
          <w:rFonts w:ascii="Arial" w:hAnsi="Arial" w:cs="Arial"/>
          <w:sz w:val="22"/>
          <w:szCs w:val="22"/>
        </w:rPr>
        <w:t>.</w:t>
      </w:r>
    </w:p>
    <w:p w14:paraId="6850BF5C" w14:textId="77777777" w:rsidR="00F21CA2" w:rsidRPr="00F21CA2" w:rsidRDefault="00F21CA2" w:rsidP="00F21CA2">
      <w:pPr>
        <w:pStyle w:val="Akapitzlist"/>
        <w:spacing w:before="120" w:after="120"/>
        <w:ind w:left="1418"/>
        <w:jc w:val="both"/>
        <w:rPr>
          <w:rFonts w:ascii="Arial" w:hAnsi="Arial" w:cs="Arial"/>
          <w:b/>
          <w:i/>
          <w:sz w:val="22"/>
          <w:szCs w:val="22"/>
        </w:rPr>
      </w:pPr>
    </w:p>
    <w:p w14:paraId="7CCA16F8" w14:textId="77777777" w:rsidR="009548C1" w:rsidRPr="00C25040"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6FE0242C" w14:textId="77777777" w:rsidR="00C473CE" w:rsidRPr="00581C3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składania ofert, a jeżeli okres prowadzenia działalności jest krótszy – w tym 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04D8A466" w14:textId="77777777" w:rsidR="00F21CA2" w:rsidRPr="00581C3C" w:rsidRDefault="00C473CE" w:rsidP="00F21CA2">
      <w:pPr>
        <w:pStyle w:val="Akapitzlist"/>
        <w:autoSpaceDE w:val="0"/>
        <w:autoSpaceDN w:val="0"/>
        <w:adjustRightInd w:val="0"/>
        <w:spacing w:before="120" w:after="120"/>
        <w:ind w:left="1418"/>
        <w:jc w:val="both"/>
        <w:rPr>
          <w:rFonts w:ascii="Arial" w:hAnsi="Arial" w:cs="Arial"/>
          <w:sz w:val="22"/>
          <w:szCs w:val="22"/>
        </w:rPr>
      </w:pPr>
      <w:r w:rsidRPr="00581C3C">
        <w:rPr>
          <w:rFonts w:ascii="Arial" w:hAnsi="Arial" w:cs="Arial"/>
          <w:sz w:val="22"/>
          <w:szCs w:val="22"/>
        </w:rPr>
        <w:t>Należy przedłożyć dokument potwierdzający wykonanie:</w:t>
      </w:r>
    </w:p>
    <w:p w14:paraId="06278CA3" w14:textId="5F5953B0" w:rsidR="00C473CE" w:rsidRPr="00441844" w:rsidRDefault="00C473CE" w:rsidP="009D07F8">
      <w:pPr>
        <w:pStyle w:val="Akapitzlist"/>
        <w:numPr>
          <w:ilvl w:val="2"/>
          <w:numId w:val="20"/>
        </w:numPr>
        <w:autoSpaceDE w:val="0"/>
        <w:autoSpaceDN w:val="0"/>
        <w:adjustRightInd w:val="0"/>
        <w:spacing w:before="120" w:after="120"/>
        <w:ind w:left="1418" w:firstLine="0"/>
        <w:jc w:val="both"/>
        <w:rPr>
          <w:rFonts w:ascii="Arial" w:hAnsi="Arial" w:cs="Arial"/>
          <w:sz w:val="22"/>
          <w:szCs w:val="22"/>
        </w:rPr>
      </w:pPr>
      <w:r w:rsidRPr="00441844">
        <w:rPr>
          <w:rFonts w:ascii="Arial" w:hAnsi="Arial" w:cs="Arial"/>
          <w:sz w:val="22"/>
          <w:szCs w:val="22"/>
        </w:rPr>
        <w:t xml:space="preserve">w przypadku złożenia oferty </w:t>
      </w:r>
      <w:r w:rsidRPr="00441844">
        <w:rPr>
          <w:rFonts w:ascii="Arial" w:hAnsi="Arial" w:cs="Arial"/>
          <w:b/>
          <w:sz w:val="22"/>
          <w:szCs w:val="22"/>
        </w:rPr>
        <w:t>na część 1</w:t>
      </w:r>
      <w:r w:rsidRPr="00441844">
        <w:rPr>
          <w:rFonts w:ascii="Arial" w:hAnsi="Arial" w:cs="Arial"/>
          <w:sz w:val="22"/>
          <w:szCs w:val="22"/>
        </w:rPr>
        <w:t xml:space="preserve"> przedmiotu zamówienia,                      tj.</w:t>
      </w:r>
      <w:r w:rsidR="00E816A2" w:rsidRPr="00441844">
        <w:rPr>
          <w:rFonts w:ascii="Arial" w:hAnsi="Arial" w:cs="Arial"/>
          <w:i/>
          <w:sz w:val="22"/>
          <w:szCs w:val="22"/>
        </w:rPr>
        <w:t xml:space="preserve"> wykonanie letniej obsady kwietników rabatowych, gazonów kwiatowych, ampli wiszących</w:t>
      </w:r>
      <w:r w:rsidR="00F21CA2" w:rsidRPr="00441844">
        <w:rPr>
          <w:rFonts w:ascii="Arial" w:hAnsi="Arial" w:cs="Arial"/>
          <w:sz w:val="22"/>
          <w:szCs w:val="22"/>
        </w:rPr>
        <w:t>, minimum 2</w:t>
      </w:r>
      <w:r w:rsidRPr="00441844">
        <w:rPr>
          <w:rFonts w:ascii="Arial" w:hAnsi="Arial" w:cs="Arial"/>
          <w:sz w:val="22"/>
          <w:szCs w:val="22"/>
        </w:rPr>
        <w:t xml:space="preserve"> usługi w zakresie </w:t>
      </w:r>
      <w:r w:rsidR="00F21CA2" w:rsidRPr="00441844">
        <w:rPr>
          <w:rFonts w:ascii="Arial" w:hAnsi="Arial" w:cs="Arial"/>
          <w:sz w:val="22"/>
          <w:szCs w:val="22"/>
        </w:rPr>
        <w:t xml:space="preserve">wykonywania obsady rabat </w:t>
      </w:r>
      <w:r w:rsidR="00F21CA2" w:rsidRPr="00441844">
        <w:rPr>
          <w:rFonts w:ascii="Arial" w:hAnsi="Arial" w:cs="Arial"/>
          <w:sz w:val="22"/>
          <w:szCs w:val="22"/>
        </w:rPr>
        <w:lastRenderedPageBreak/>
        <w:t xml:space="preserve">kwiatowych </w:t>
      </w:r>
      <w:r w:rsidR="0016784B" w:rsidRPr="00441844">
        <w:rPr>
          <w:rFonts w:ascii="Arial" w:hAnsi="Arial" w:cs="Arial"/>
          <w:sz w:val="22"/>
          <w:szCs w:val="22"/>
        </w:rPr>
        <w:t xml:space="preserve">dla jednego </w:t>
      </w:r>
      <w:r w:rsidR="00F21CA2" w:rsidRPr="00441844">
        <w:rPr>
          <w:rFonts w:ascii="Arial" w:hAnsi="Arial" w:cs="Arial"/>
          <w:sz w:val="22"/>
          <w:szCs w:val="22"/>
        </w:rPr>
        <w:t>lub kilku Zamawiających</w:t>
      </w:r>
      <w:r w:rsidR="0016784B" w:rsidRPr="00441844">
        <w:rPr>
          <w:rFonts w:ascii="Arial" w:hAnsi="Arial" w:cs="Arial"/>
          <w:sz w:val="22"/>
          <w:szCs w:val="22"/>
        </w:rPr>
        <w:t xml:space="preserve"> </w:t>
      </w:r>
      <w:r w:rsidRPr="00441844">
        <w:rPr>
          <w:rFonts w:ascii="Arial" w:hAnsi="Arial" w:cs="Arial"/>
          <w:sz w:val="22"/>
          <w:szCs w:val="22"/>
        </w:rPr>
        <w:t xml:space="preserve"> w ciągu 1 okresu wege</w:t>
      </w:r>
      <w:r w:rsidR="006A2CA1" w:rsidRPr="00441844">
        <w:rPr>
          <w:rFonts w:ascii="Arial" w:hAnsi="Arial" w:cs="Arial"/>
          <w:sz w:val="22"/>
          <w:szCs w:val="22"/>
        </w:rPr>
        <w:t xml:space="preserve">tacji </w:t>
      </w:r>
      <w:r w:rsidR="00EC49F7" w:rsidRPr="00441844">
        <w:rPr>
          <w:rFonts w:ascii="Arial" w:hAnsi="Arial" w:cs="Arial"/>
          <w:sz w:val="22"/>
          <w:szCs w:val="22"/>
        </w:rPr>
        <w:t xml:space="preserve">o wartości </w:t>
      </w:r>
      <w:r w:rsidR="00EC49F7" w:rsidRPr="00441844">
        <w:rPr>
          <w:rFonts w:ascii="Arial" w:hAnsi="Arial" w:cs="Arial"/>
          <w:b/>
          <w:sz w:val="22"/>
          <w:szCs w:val="22"/>
        </w:rPr>
        <w:t xml:space="preserve">minimum </w:t>
      </w:r>
      <w:r w:rsidR="00F21CA2" w:rsidRPr="00441844">
        <w:rPr>
          <w:rFonts w:ascii="Arial" w:hAnsi="Arial" w:cs="Arial"/>
          <w:b/>
          <w:sz w:val="22"/>
          <w:szCs w:val="22"/>
        </w:rPr>
        <w:t xml:space="preserve"> </w:t>
      </w:r>
      <w:r w:rsidR="00103997" w:rsidRPr="00441844">
        <w:rPr>
          <w:rFonts w:ascii="Arial" w:hAnsi="Arial" w:cs="Arial"/>
          <w:b/>
          <w:sz w:val="22"/>
          <w:szCs w:val="22"/>
        </w:rPr>
        <w:t>5</w:t>
      </w:r>
      <w:r w:rsidR="00EC49F7" w:rsidRPr="00441844">
        <w:rPr>
          <w:rFonts w:ascii="Arial" w:hAnsi="Arial" w:cs="Arial"/>
          <w:b/>
          <w:sz w:val="22"/>
          <w:szCs w:val="22"/>
        </w:rPr>
        <w:t xml:space="preserve">0 </w:t>
      </w:r>
      <w:r w:rsidRPr="00441844">
        <w:rPr>
          <w:rFonts w:ascii="Arial" w:hAnsi="Arial" w:cs="Arial"/>
          <w:b/>
          <w:sz w:val="22"/>
          <w:szCs w:val="22"/>
        </w:rPr>
        <w:t>000,00 zł PLN</w:t>
      </w:r>
      <w:r w:rsidRPr="00441844">
        <w:rPr>
          <w:rFonts w:ascii="Arial" w:hAnsi="Arial" w:cs="Arial"/>
          <w:sz w:val="22"/>
          <w:szCs w:val="22"/>
        </w:rPr>
        <w:t xml:space="preserve"> (brutto),</w:t>
      </w:r>
    </w:p>
    <w:p w14:paraId="364B09CE" w14:textId="336BAB34" w:rsidR="00F21CA2" w:rsidRPr="00984A32" w:rsidRDefault="00581C3C" w:rsidP="009D07F8">
      <w:pPr>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ab) </w:t>
      </w:r>
      <w:r w:rsidR="00C473CE" w:rsidRPr="00103997">
        <w:rPr>
          <w:rFonts w:ascii="Arial" w:hAnsi="Arial" w:cs="Arial"/>
          <w:sz w:val="22"/>
          <w:szCs w:val="22"/>
        </w:rPr>
        <w:t xml:space="preserve">w przypadku złożenia oferty na </w:t>
      </w:r>
      <w:r w:rsidR="00C473CE" w:rsidRPr="00103997">
        <w:rPr>
          <w:rFonts w:ascii="Arial" w:hAnsi="Arial" w:cs="Arial"/>
          <w:b/>
          <w:sz w:val="22"/>
          <w:szCs w:val="22"/>
        </w:rPr>
        <w:t>część 2</w:t>
      </w:r>
      <w:r w:rsidR="00C473CE" w:rsidRPr="00103997">
        <w:rPr>
          <w:rFonts w:ascii="Arial" w:hAnsi="Arial" w:cs="Arial"/>
          <w:sz w:val="22"/>
          <w:szCs w:val="22"/>
        </w:rPr>
        <w:t xml:space="preserve"> przedmiotu zamówienia, </w:t>
      </w:r>
      <w:r w:rsidR="00EC49F7" w:rsidRPr="00103997">
        <w:rPr>
          <w:rFonts w:ascii="Arial" w:hAnsi="Arial" w:cs="Arial"/>
          <w:sz w:val="22"/>
          <w:szCs w:val="22"/>
        </w:rPr>
        <w:t xml:space="preserve">                         </w:t>
      </w:r>
      <w:r w:rsidR="00C473CE" w:rsidRPr="00103997">
        <w:rPr>
          <w:rFonts w:ascii="Arial" w:hAnsi="Arial" w:cs="Arial"/>
          <w:sz w:val="22"/>
          <w:szCs w:val="22"/>
        </w:rPr>
        <w:t>tj.</w:t>
      </w:r>
      <w:r w:rsidR="00F21CA2" w:rsidRPr="00103997">
        <w:rPr>
          <w:rFonts w:ascii="Arial" w:hAnsi="Arial" w:cs="Arial"/>
          <w:i/>
          <w:sz w:val="22"/>
          <w:szCs w:val="22"/>
        </w:rPr>
        <w:t xml:space="preserve"> wykonanie</w:t>
      </w:r>
      <w:r w:rsidR="00E816A2" w:rsidRPr="00E816A2">
        <w:rPr>
          <w:rFonts w:ascii="Arial" w:hAnsi="Arial" w:cs="Arial"/>
          <w:i/>
          <w:sz w:val="22"/>
          <w:szCs w:val="22"/>
        </w:rPr>
        <w:t xml:space="preserve"> </w:t>
      </w:r>
      <w:r w:rsidR="00E816A2" w:rsidRPr="003D36B4">
        <w:rPr>
          <w:rFonts w:ascii="Arial" w:hAnsi="Arial" w:cs="Arial"/>
          <w:i/>
          <w:sz w:val="22"/>
          <w:szCs w:val="22"/>
        </w:rPr>
        <w:t>innych usług ogrodniczych związanych z utrzymaniem terenów zieleni Miasta Kołobrzeg</w:t>
      </w:r>
      <w:r w:rsidR="009D07F8">
        <w:rPr>
          <w:rFonts w:ascii="Arial" w:hAnsi="Arial" w:cs="Arial"/>
          <w:sz w:val="22"/>
          <w:szCs w:val="22"/>
        </w:rPr>
        <w:t xml:space="preserve">, minimum </w:t>
      </w:r>
      <w:r w:rsidR="00C473CE" w:rsidRPr="00103997">
        <w:rPr>
          <w:rFonts w:ascii="Arial" w:hAnsi="Arial" w:cs="Arial"/>
          <w:sz w:val="22"/>
          <w:szCs w:val="22"/>
        </w:rPr>
        <w:t xml:space="preserve">1 usługi w zakresie </w:t>
      </w:r>
      <w:r w:rsidR="00F21CA2" w:rsidRPr="00103997">
        <w:rPr>
          <w:rFonts w:ascii="Arial" w:hAnsi="Arial" w:cs="Arial"/>
          <w:sz w:val="22"/>
          <w:szCs w:val="22"/>
        </w:rPr>
        <w:t xml:space="preserve">wykonywania </w:t>
      </w:r>
      <w:proofErr w:type="spellStart"/>
      <w:r w:rsidR="00F21CA2" w:rsidRPr="00103997">
        <w:rPr>
          <w:rFonts w:ascii="Arial" w:hAnsi="Arial" w:cs="Arial"/>
          <w:sz w:val="22"/>
          <w:szCs w:val="22"/>
        </w:rPr>
        <w:t>nasadzeń</w:t>
      </w:r>
      <w:proofErr w:type="spellEnd"/>
      <w:r w:rsidR="00F21CA2" w:rsidRPr="00103997">
        <w:rPr>
          <w:rFonts w:ascii="Arial" w:hAnsi="Arial" w:cs="Arial"/>
          <w:sz w:val="22"/>
          <w:szCs w:val="22"/>
        </w:rPr>
        <w:t xml:space="preserve"> drzew i/lub krzewów i/lub krzewinek i bylin </w:t>
      </w:r>
      <w:r w:rsidR="00C473CE" w:rsidRPr="00103997">
        <w:rPr>
          <w:rFonts w:ascii="Arial" w:hAnsi="Arial" w:cs="Arial"/>
          <w:sz w:val="22"/>
          <w:szCs w:val="22"/>
        </w:rPr>
        <w:t>dla jednego</w:t>
      </w:r>
      <w:r w:rsidR="0016784B" w:rsidRPr="00103997">
        <w:rPr>
          <w:rFonts w:ascii="Arial" w:hAnsi="Arial" w:cs="Arial"/>
          <w:sz w:val="22"/>
          <w:szCs w:val="22"/>
        </w:rPr>
        <w:t xml:space="preserve"> Zamawiającego</w:t>
      </w:r>
      <w:r w:rsidR="00C473CE" w:rsidRPr="00103997">
        <w:rPr>
          <w:rFonts w:ascii="Arial" w:hAnsi="Arial" w:cs="Arial"/>
          <w:sz w:val="22"/>
          <w:szCs w:val="22"/>
        </w:rPr>
        <w:t xml:space="preserve"> w ciągu 1 okresu</w:t>
      </w:r>
      <w:r w:rsidR="00EC49F7" w:rsidRPr="00103997">
        <w:rPr>
          <w:rFonts w:ascii="Arial" w:hAnsi="Arial" w:cs="Arial"/>
          <w:sz w:val="22"/>
          <w:szCs w:val="22"/>
        </w:rPr>
        <w:t xml:space="preserve"> wegetacji </w:t>
      </w:r>
      <w:r w:rsidR="00EC49F7" w:rsidRPr="00984A32">
        <w:rPr>
          <w:rFonts w:ascii="Arial" w:hAnsi="Arial" w:cs="Arial"/>
          <w:sz w:val="22"/>
          <w:szCs w:val="22"/>
        </w:rPr>
        <w:t xml:space="preserve">o wartości </w:t>
      </w:r>
      <w:r w:rsidR="00103997" w:rsidRPr="00984A32">
        <w:rPr>
          <w:rFonts w:ascii="Arial" w:hAnsi="Arial" w:cs="Arial"/>
          <w:b/>
          <w:sz w:val="22"/>
          <w:szCs w:val="22"/>
        </w:rPr>
        <w:t>minimum 30</w:t>
      </w:r>
      <w:r w:rsidR="00C473CE" w:rsidRPr="00984A32">
        <w:rPr>
          <w:rFonts w:ascii="Arial" w:hAnsi="Arial" w:cs="Arial"/>
          <w:b/>
          <w:sz w:val="22"/>
          <w:szCs w:val="22"/>
        </w:rPr>
        <w:t xml:space="preserve"> 000,00 zł PLN</w:t>
      </w:r>
      <w:r w:rsidR="00C473CE" w:rsidRPr="00984A32">
        <w:rPr>
          <w:rFonts w:ascii="Arial" w:hAnsi="Arial" w:cs="Arial"/>
          <w:sz w:val="22"/>
          <w:szCs w:val="22"/>
        </w:rPr>
        <w:t xml:space="preserve"> (brutto),</w:t>
      </w:r>
    </w:p>
    <w:p w14:paraId="77C3ED56" w14:textId="6038CD5D" w:rsidR="00C473CE" w:rsidRDefault="00410D47" w:rsidP="00DA222D">
      <w:pPr>
        <w:autoSpaceDE w:val="0"/>
        <w:autoSpaceDN w:val="0"/>
        <w:adjustRightInd w:val="0"/>
        <w:spacing w:before="120" w:after="120"/>
        <w:ind w:left="1418"/>
        <w:jc w:val="both"/>
        <w:rPr>
          <w:rFonts w:ascii="Arial" w:hAnsi="Arial" w:cs="Arial"/>
          <w:strike/>
          <w:color w:val="FF0000"/>
          <w:sz w:val="22"/>
          <w:szCs w:val="22"/>
        </w:rPr>
      </w:pPr>
      <w:proofErr w:type="spellStart"/>
      <w:r>
        <w:rPr>
          <w:rFonts w:ascii="Arial" w:hAnsi="Arial" w:cs="Arial"/>
          <w:sz w:val="22"/>
          <w:szCs w:val="22"/>
        </w:rPr>
        <w:t>ac</w:t>
      </w:r>
      <w:proofErr w:type="spellEnd"/>
      <w:r>
        <w:rPr>
          <w:rFonts w:ascii="Arial" w:hAnsi="Arial" w:cs="Arial"/>
          <w:sz w:val="22"/>
          <w:szCs w:val="22"/>
        </w:rPr>
        <w:t xml:space="preserve">) </w:t>
      </w:r>
      <w:r w:rsidR="00C473CE" w:rsidRPr="00410D47">
        <w:rPr>
          <w:rFonts w:ascii="Arial" w:hAnsi="Arial" w:cs="Arial"/>
          <w:sz w:val="22"/>
          <w:szCs w:val="22"/>
        </w:rPr>
        <w:t xml:space="preserve">w przypadku złożenia oferty </w:t>
      </w:r>
      <w:r w:rsidR="00505E65" w:rsidRPr="00505E65">
        <w:rPr>
          <w:rFonts w:ascii="Arial" w:hAnsi="Arial" w:cs="Arial"/>
          <w:b/>
          <w:sz w:val="22"/>
          <w:szCs w:val="22"/>
        </w:rPr>
        <w:t>na obie części</w:t>
      </w:r>
      <w:r w:rsidR="00505E65" w:rsidRPr="00505E65">
        <w:rPr>
          <w:rFonts w:ascii="Arial" w:hAnsi="Arial" w:cs="Arial"/>
          <w:sz w:val="22"/>
          <w:szCs w:val="22"/>
        </w:rPr>
        <w:t xml:space="preserve"> </w:t>
      </w:r>
      <w:r w:rsidR="00C473CE" w:rsidRPr="00410D47">
        <w:rPr>
          <w:rFonts w:ascii="Arial" w:hAnsi="Arial" w:cs="Arial"/>
          <w:b/>
          <w:sz w:val="22"/>
          <w:szCs w:val="22"/>
        </w:rPr>
        <w:t>przedmiotu zamówienia</w:t>
      </w:r>
      <w:r w:rsidR="00C473CE" w:rsidRPr="00410D47">
        <w:rPr>
          <w:rFonts w:ascii="Arial" w:hAnsi="Arial" w:cs="Arial"/>
          <w:sz w:val="22"/>
          <w:szCs w:val="22"/>
        </w:rPr>
        <w:t xml:space="preserve"> Zamawiający uzna warunek </w:t>
      </w:r>
      <w:r w:rsidR="00C1606E" w:rsidRPr="00410D47">
        <w:rPr>
          <w:rFonts w:ascii="Arial" w:hAnsi="Arial" w:cs="Arial"/>
          <w:sz w:val="22"/>
          <w:szCs w:val="22"/>
        </w:rPr>
        <w:t>za spełniony dotyczący zdolności zawodowej</w:t>
      </w:r>
      <w:r w:rsidR="00C473CE" w:rsidRPr="00410D47">
        <w:rPr>
          <w:rFonts w:ascii="Arial" w:hAnsi="Arial" w:cs="Arial"/>
          <w:sz w:val="22"/>
          <w:szCs w:val="22"/>
        </w:rPr>
        <w:t xml:space="preserve">, jeżeli Wykonawca przedłoży dokument lub dokumenty, potwierdzające wykonanie </w:t>
      </w:r>
      <w:r w:rsidR="00505E65" w:rsidRPr="00441844">
        <w:rPr>
          <w:rFonts w:ascii="Arial" w:hAnsi="Arial" w:cs="Arial"/>
          <w:sz w:val="22"/>
          <w:szCs w:val="22"/>
        </w:rPr>
        <w:t xml:space="preserve">obsady rabat kwiatowych </w:t>
      </w:r>
      <w:r w:rsidR="006A4264" w:rsidRPr="00441844">
        <w:rPr>
          <w:rFonts w:ascii="Arial" w:hAnsi="Arial" w:cs="Arial"/>
          <w:sz w:val="22"/>
          <w:szCs w:val="22"/>
        </w:rPr>
        <w:t xml:space="preserve">o wartości </w:t>
      </w:r>
      <w:r w:rsidR="006A4264" w:rsidRPr="00441844">
        <w:rPr>
          <w:rFonts w:ascii="Arial" w:hAnsi="Arial" w:cs="Arial"/>
          <w:b/>
          <w:sz w:val="22"/>
          <w:szCs w:val="22"/>
        </w:rPr>
        <w:t>minimum  50 000,00 zł PLN</w:t>
      </w:r>
      <w:r w:rsidR="006A4264" w:rsidRPr="00441844">
        <w:rPr>
          <w:rFonts w:ascii="Arial" w:hAnsi="Arial" w:cs="Arial"/>
          <w:sz w:val="22"/>
          <w:szCs w:val="22"/>
        </w:rPr>
        <w:t xml:space="preserve"> </w:t>
      </w:r>
      <w:r w:rsidR="006A4264" w:rsidRPr="00910646">
        <w:rPr>
          <w:rFonts w:ascii="Arial" w:hAnsi="Arial" w:cs="Arial"/>
          <w:sz w:val="22"/>
          <w:szCs w:val="22"/>
        </w:rPr>
        <w:t>(brutto)</w:t>
      </w:r>
      <w:r w:rsidR="006A4264" w:rsidRPr="006A4264">
        <w:rPr>
          <w:rFonts w:ascii="Arial" w:hAnsi="Arial" w:cs="Arial"/>
          <w:color w:val="FF0000"/>
          <w:sz w:val="22"/>
          <w:szCs w:val="22"/>
        </w:rPr>
        <w:t xml:space="preserve"> </w:t>
      </w:r>
      <w:r w:rsidR="00505E65">
        <w:rPr>
          <w:rFonts w:ascii="Arial" w:hAnsi="Arial" w:cs="Arial"/>
          <w:sz w:val="22"/>
          <w:szCs w:val="22"/>
        </w:rPr>
        <w:t>(odpowiednio dla części 1</w:t>
      </w:r>
      <w:r w:rsidR="00C1606E" w:rsidRPr="00410D47">
        <w:rPr>
          <w:rFonts w:ascii="Arial" w:hAnsi="Arial" w:cs="Arial"/>
          <w:sz w:val="22"/>
          <w:szCs w:val="22"/>
        </w:rPr>
        <w:t xml:space="preserve">) i </w:t>
      </w:r>
      <w:r w:rsidR="00505E65" w:rsidRPr="00984A32">
        <w:rPr>
          <w:rFonts w:ascii="Arial" w:hAnsi="Arial" w:cs="Arial"/>
          <w:sz w:val="22"/>
          <w:szCs w:val="22"/>
        </w:rPr>
        <w:t xml:space="preserve">wykonania </w:t>
      </w:r>
      <w:proofErr w:type="spellStart"/>
      <w:r w:rsidR="00505E65" w:rsidRPr="00984A32">
        <w:rPr>
          <w:rFonts w:ascii="Arial" w:hAnsi="Arial" w:cs="Arial"/>
          <w:sz w:val="22"/>
          <w:szCs w:val="22"/>
        </w:rPr>
        <w:t>nasadzeń</w:t>
      </w:r>
      <w:proofErr w:type="spellEnd"/>
      <w:r w:rsidR="00505E65" w:rsidRPr="00984A32">
        <w:rPr>
          <w:rFonts w:ascii="Arial" w:hAnsi="Arial" w:cs="Arial"/>
          <w:sz w:val="22"/>
          <w:szCs w:val="22"/>
        </w:rPr>
        <w:t xml:space="preserve"> drzew i/lub krzewów i/lub krzewinek i bylin</w:t>
      </w:r>
      <w:r w:rsidR="006A4264" w:rsidRPr="00984A32">
        <w:rPr>
          <w:rFonts w:ascii="Arial" w:hAnsi="Arial" w:cs="Arial"/>
          <w:sz w:val="22"/>
          <w:szCs w:val="22"/>
        </w:rPr>
        <w:t xml:space="preserve"> o wartości </w:t>
      </w:r>
      <w:r w:rsidR="006A4264" w:rsidRPr="00984A32">
        <w:rPr>
          <w:rFonts w:ascii="Arial" w:hAnsi="Arial" w:cs="Arial"/>
          <w:b/>
          <w:sz w:val="22"/>
          <w:szCs w:val="22"/>
        </w:rPr>
        <w:t>minimum 30 000,00 zł PLN</w:t>
      </w:r>
      <w:r w:rsidR="006A4264" w:rsidRPr="00984A32">
        <w:rPr>
          <w:rFonts w:ascii="Arial" w:hAnsi="Arial" w:cs="Arial"/>
          <w:sz w:val="22"/>
          <w:szCs w:val="22"/>
        </w:rPr>
        <w:t xml:space="preserve"> (brutto),</w:t>
      </w:r>
      <w:r w:rsidR="00505E65" w:rsidRPr="00984A32">
        <w:rPr>
          <w:rFonts w:ascii="Arial" w:hAnsi="Arial" w:cs="Arial"/>
          <w:sz w:val="22"/>
          <w:szCs w:val="22"/>
        </w:rPr>
        <w:t xml:space="preserve"> (odpowiednio dla części 2</w:t>
      </w:r>
      <w:r w:rsidR="00C1606E" w:rsidRPr="00984A32">
        <w:rPr>
          <w:rFonts w:ascii="Arial" w:hAnsi="Arial" w:cs="Arial"/>
          <w:sz w:val="22"/>
          <w:szCs w:val="22"/>
        </w:rPr>
        <w:t xml:space="preserve">), </w:t>
      </w:r>
      <w:r w:rsidR="00C473CE" w:rsidRPr="00984A32">
        <w:rPr>
          <w:rFonts w:ascii="Arial" w:hAnsi="Arial" w:cs="Arial"/>
          <w:sz w:val="22"/>
          <w:szCs w:val="22"/>
        </w:rPr>
        <w:t>dla jedne</w:t>
      </w:r>
      <w:r w:rsidR="00C1606E" w:rsidRPr="00984A32">
        <w:rPr>
          <w:rFonts w:ascii="Arial" w:hAnsi="Arial" w:cs="Arial"/>
          <w:sz w:val="22"/>
          <w:szCs w:val="22"/>
        </w:rPr>
        <w:t xml:space="preserve">go </w:t>
      </w:r>
      <w:r w:rsidR="007E4B7E" w:rsidRPr="00984A32">
        <w:rPr>
          <w:rFonts w:ascii="Arial" w:hAnsi="Arial" w:cs="Arial"/>
          <w:sz w:val="22"/>
          <w:szCs w:val="22"/>
        </w:rPr>
        <w:t xml:space="preserve">Zamawiającego </w:t>
      </w:r>
      <w:r w:rsidR="00C1606E" w:rsidRPr="00410D47">
        <w:rPr>
          <w:rFonts w:ascii="Arial" w:hAnsi="Arial" w:cs="Arial"/>
          <w:sz w:val="22"/>
          <w:szCs w:val="22"/>
        </w:rPr>
        <w:t>lub kilku</w:t>
      </w:r>
      <w:r w:rsidR="007E4B7E">
        <w:rPr>
          <w:rFonts w:ascii="Arial" w:hAnsi="Arial" w:cs="Arial"/>
          <w:sz w:val="22"/>
          <w:szCs w:val="22"/>
        </w:rPr>
        <w:t xml:space="preserve"> Zamawiających</w:t>
      </w:r>
      <w:r w:rsidR="006A4264">
        <w:rPr>
          <w:rFonts w:ascii="Arial" w:hAnsi="Arial" w:cs="Arial"/>
          <w:sz w:val="22"/>
          <w:szCs w:val="22"/>
        </w:rPr>
        <w:t xml:space="preserve"> </w:t>
      </w:r>
      <w:r w:rsidR="006A4264" w:rsidRPr="00910646">
        <w:rPr>
          <w:rFonts w:ascii="Arial" w:hAnsi="Arial" w:cs="Arial"/>
          <w:sz w:val="22"/>
          <w:szCs w:val="22"/>
        </w:rPr>
        <w:t>dla cz.1 oraz dla jednego Zamawiającego dla cz.2.</w:t>
      </w:r>
      <w:r w:rsidR="00C1606E" w:rsidRPr="00910646">
        <w:rPr>
          <w:rFonts w:ascii="Arial" w:hAnsi="Arial" w:cs="Arial"/>
          <w:sz w:val="22"/>
          <w:szCs w:val="22"/>
        </w:rPr>
        <w:t xml:space="preserve">, w ciągu </w:t>
      </w:r>
      <w:r w:rsidR="00C1606E" w:rsidRPr="00410D47">
        <w:rPr>
          <w:rFonts w:ascii="Arial" w:hAnsi="Arial" w:cs="Arial"/>
          <w:sz w:val="22"/>
          <w:szCs w:val="22"/>
        </w:rPr>
        <w:t>1 okresu wegetacji</w:t>
      </w:r>
      <w:r w:rsidR="00910646">
        <w:rPr>
          <w:rFonts w:ascii="Arial" w:hAnsi="Arial" w:cs="Arial"/>
          <w:sz w:val="22"/>
          <w:szCs w:val="22"/>
        </w:rPr>
        <w:t>.</w:t>
      </w:r>
    </w:p>
    <w:p w14:paraId="327503B7" w14:textId="77777777" w:rsidR="00DB073D" w:rsidRPr="00910646" w:rsidRDefault="00DB073D" w:rsidP="00DA222D">
      <w:pPr>
        <w:autoSpaceDE w:val="0"/>
        <w:autoSpaceDN w:val="0"/>
        <w:adjustRightInd w:val="0"/>
        <w:spacing w:before="120" w:after="120"/>
        <w:ind w:left="1418"/>
        <w:jc w:val="both"/>
        <w:rPr>
          <w:rFonts w:ascii="Arial" w:hAnsi="Arial" w:cs="Arial"/>
          <w:sz w:val="22"/>
          <w:szCs w:val="22"/>
        </w:rPr>
      </w:pPr>
      <w:r w:rsidRPr="00910646">
        <w:rPr>
          <w:rFonts w:ascii="Arial" w:hAnsi="Arial" w:cs="Arial"/>
          <w:b/>
          <w:i/>
          <w:sz w:val="22"/>
          <w:szCs w:val="22"/>
        </w:rPr>
        <w:t>Wykaz stanowi załącznik nr 5 do SIWZ.</w:t>
      </w:r>
    </w:p>
    <w:p w14:paraId="4E1C468A" w14:textId="77777777" w:rsidR="00997476" w:rsidRPr="00505E65"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505E65">
        <w:rPr>
          <w:rFonts w:ascii="Arial" w:hAnsi="Arial" w:cs="Arial"/>
          <w:sz w:val="22"/>
          <w:szCs w:val="22"/>
        </w:rPr>
        <w:t>W</w:t>
      </w:r>
      <w:r w:rsidR="00F66FE9" w:rsidRPr="00505E65">
        <w:rPr>
          <w:rFonts w:ascii="Arial" w:hAnsi="Arial" w:cs="Arial"/>
          <w:sz w:val="22"/>
          <w:szCs w:val="22"/>
        </w:rPr>
        <w:t>ykaz</w:t>
      </w:r>
      <w:r w:rsidR="009548C1" w:rsidRPr="00505E65">
        <w:rPr>
          <w:rFonts w:ascii="Arial" w:hAnsi="Arial" w:cs="Arial"/>
          <w:sz w:val="22"/>
          <w:szCs w:val="22"/>
        </w:rPr>
        <w:t xml:space="preserve"> osób, </w:t>
      </w:r>
      <w:r w:rsidRPr="00505E65">
        <w:rPr>
          <w:rFonts w:ascii="Arial" w:hAnsi="Arial" w:cs="Arial"/>
          <w:sz w:val="22"/>
          <w:szCs w:val="22"/>
        </w:rPr>
        <w:t>skierowanych przez wykonawcę do realizacji zamówienia publicznego</w:t>
      </w:r>
      <w:r w:rsidR="009548C1" w:rsidRPr="00505E65">
        <w:rPr>
          <w:rFonts w:ascii="Arial" w:hAnsi="Arial" w:cs="Arial"/>
          <w:sz w:val="22"/>
          <w:szCs w:val="22"/>
        </w:rPr>
        <w:t xml:space="preserve">, w </w:t>
      </w:r>
      <w:r w:rsidR="009548C1" w:rsidRPr="00505E65">
        <w:rPr>
          <w:rFonts w:ascii="Arial" w:eastAsia="HiddenHorzOCR" w:hAnsi="Arial" w:cs="Arial"/>
          <w:sz w:val="22"/>
          <w:szCs w:val="22"/>
        </w:rPr>
        <w:t xml:space="preserve">szczególności </w:t>
      </w:r>
      <w:r w:rsidR="009548C1" w:rsidRPr="00505E65">
        <w:rPr>
          <w:rFonts w:ascii="Arial" w:hAnsi="Arial" w:cs="Arial"/>
          <w:sz w:val="22"/>
          <w:szCs w:val="22"/>
        </w:rPr>
        <w:t xml:space="preserve">odpowiedzialnych za </w:t>
      </w:r>
      <w:r w:rsidR="009548C1" w:rsidRPr="00505E65">
        <w:rPr>
          <w:rFonts w:ascii="Arial" w:eastAsia="HiddenHorzOCR" w:hAnsi="Arial" w:cs="Arial"/>
          <w:sz w:val="22"/>
          <w:szCs w:val="22"/>
        </w:rPr>
        <w:t xml:space="preserve">świadczenie </w:t>
      </w:r>
      <w:r w:rsidR="00020B53" w:rsidRPr="00505E65">
        <w:rPr>
          <w:rFonts w:ascii="Arial" w:eastAsia="HiddenHorzOCR" w:hAnsi="Arial" w:cs="Arial"/>
          <w:sz w:val="22"/>
          <w:szCs w:val="22"/>
        </w:rPr>
        <w:t xml:space="preserve">usług </w:t>
      </w:r>
      <w:r w:rsidR="00404D70" w:rsidRPr="00505E65">
        <w:rPr>
          <w:rFonts w:ascii="Arial" w:eastAsia="HiddenHorzOCR" w:hAnsi="Arial" w:cs="Arial"/>
          <w:sz w:val="22"/>
          <w:szCs w:val="22"/>
        </w:rPr>
        <w:t xml:space="preserve">                    </w:t>
      </w:r>
      <w:r w:rsidR="00020B53" w:rsidRPr="00505E65">
        <w:rPr>
          <w:rFonts w:ascii="Arial" w:eastAsia="HiddenHorzOCR" w:hAnsi="Arial" w:cs="Arial"/>
          <w:sz w:val="22"/>
          <w:szCs w:val="22"/>
        </w:rPr>
        <w:t>w zakresie</w:t>
      </w:r>
      <w:r w:rsidR="00020B53" w:rsidRPr="00020B53">
        <w:t xml:space="preserve"> </w:t>
      </w:r>
      <w:r w:rsidR="00505E65" w:rsidRPr="00505E65">
        <w:rPr>
          <w:rFonts w:ascii="Arial" w:hAnsi="Arial" w:cs="Arial"/>
          <w:sz w:val="22"/>
          <w:szCs w:val="22"/>
        </w:rPr>
        <w:t xml:space="preserve">kierowania i nadzorowania realizacją przedmiotu zamówienia </w:t>
      </w:r>
      <w:r w:rsidR="009548C1" w:rsidRPr="00505E65">
        <w:rPr>
          <w:rFonts w:ascii="Arial" w:hAnsi="Arial" w:cs="Arial"/>
          <w:sz w:val="22"/>
          <w:szCs w:val="22"/>
        </w:rPr>
        <w:t xml:space="preserve">wraz z informacjami na temat ich kwalifikacji zawodowych, </w:t>
      </w:r>
      <w:r w:rsidR="00A83EB5" w:rsidRPr="00505E65">
        <w:rPr>
          <w:rFonts w:ascii="Arial" w:hAnsi="Arial" w:cs="Arial"/>
          <w:sz w:val="22"/>
          <w:szCs w:val="22"/>
        </w:rPr>
        <w:t xml:space="preserve">uprawnień, </w:t>
      </w:r>
      <w:r w:rsidR="009548C1" w:rsidRPr="00505E65">
        <w:rPr>
          <w:rFonts w:ascii="Arial" w:eastAsia="HiddenHorzOCR" w:hAnsi="Arial" w:cs="Arial"/>
          <w:sz w:val="22"/>
          <w:szCs w:val="22"/>
        </w:rPr>
        <w:t xml:space="preserve">doświadczenia </w:t>
      </w:r>
      <w:r w:rsidR="009548C1" w:rsidRPr="00505E65">
        <w:rPr>
          <w:rFonts w:ascii="Arial" w:hAnsi="Arial" w:cs="Arial"/>
          <w:sz w:val="22"/>
          <w:szCs w:val="22"/>
        </w:rPr>
        <w:t xml:space="preserve">i </w:t>
      </w:r>
      <w:r w:rsidR="009548C1" w:rsidRPr="00505E65">
        <w:rPr>
          <w:rFonts w:ascii="Arial" w:eastAsia="HiddenHorzOCR" w:hAnsi="Arial" w:cs="Arial"/>
          <w:sz w:val="22"/>
          <w:szCs w:val="22"/>
        </w:rPr>
        <w:t xml:space="preserve">wykształcenia niezbędnych </w:t>
      </w:r>
      <w:r w:rsidR="009548C1" w:rsidRPr="00505E65">
        <w:rPr>
          <w:rFonts w:ascii="Arial" w:hAnsi="Arial" w:cs="Arial"/>
          <w:sz w:val="22"/>
          <w:szCs w:val="22"/>
        </w:rPr>
        <w:t xml:space="preserve">do wykonania zamówienia publicznego, a </w:t>
      </w:r>
      <w:r w:rsidR="009548C1" w:rsidRPr="00505E65">
        <w:rPr>
          <w:rFonts w:ascii="Arial" w:eastAsia="HiddenHorzOCR" w:hAnsi="Arial" w:cs="Arial"/>
          <w:sz w:val="22"/>
          <w:szCs w:val="22"/>
        </w:rPr>
        <w:t xml:space="preserve">także </w:t>
      </w:r>
      <w:r w:rsidR="009548C1" w:rsidRPr="00505E65">
        <w:rPr>
          <w:rFonts w:ascii="Arial" w:hAnsi="Arial" w:cs="Arial"/>
          <w:sz w:val="22"/>
          <w:szCs w:val="22"/>
        </w:rPr>
        <w:t xml:space="preserve">zakresu wykonywanych przez nie </w:t>
      </w:r>
      <w:r w:rsidRPr="00505E65">
        <w:rPr>
          <w:rFonts w:ascii="Arial" w:eastAsia="HiddenHorzOCR" w:hAnsi="Arial" w:cs="Arial"/>
          <w:sz w:val="22"/>
          <w:szCs w:val="22"/>
        </w:rPr>
        <w:t xml:space="preserve">czynności </w:t>
      </w:r>
      <w:r w:rsidR="009548C1" w:rsidRPr="00505E65">
        <w:rPr>
          <w:rFonts w:ascii="Arial" w:hAnsi="Arial" w:cs="Arial"/>
          <w:sz w:val="22"/>
          <w:szCs w:val="22"/>
        </w:rPr>
        <w:t xml:space="preserve">oraz </w:t>
      </w:r>
      <w:r w:rsidR="009548C1" w:rsidRPr="00505E65">
        <w:rPr>
          <w:rFonts w:ascii="Arial" w:eastAsia="HiddenHorzOCR" w:hAnsi="Arial" w:cs="Arial"/>
          <w:sz w:val="22"/>
          <w:szCs w:val="22"/>
        </w:rPr>
        <w:t xml:space="preserve">informacją </w:t>
      </w:r>
      <w:r w:rsidR="009548C1" w:rsidRPr="00505E65">
        <w:rPr>
          <w:rFonts w:ascii="Arial" w:hAnsi="Arial" w:cs="Arial"/>
          <w:sz w:val="22"/>
          <w:szCs w:val="22"/>
        </w:rPr>
        <w:t>o podstawie do dysponowania tymi osobami</w:t>
      </w:r>
      <w:r w:rsidR="00A83EB5" w:rsidRPr="00505E65">
        <w:rPr>
          <w:rFonts w:ascii="Arial" w:hAnsi="Arial" w:cs="Arial"/>
          <w:sz w:val="22"/>
          <w:szCs w:val="22"/>
        </w:rPr>
        <w:t>.</w:t>
      </w:r>
      <w:r w:rsidR="009548C1" w:rsidRPr="00505E65">
        <w:rPr>
          <w:rFonts w:ascii="Arial" w:hAnsi="Arial" w:cs="Arial"/>
          <w:sz w:val="22"/>
          <w:szCs w:val="22"/>
        </w:rPr>
        <w:t xml:space="preserve"> </w:t>
      </w:r>
    </w:p>
    <w:p w14:paraId="2DCB0BC7" w14:textId="77777777" w:rsidR="00AE1D5E" w:rsidRDefault="00AE1D5E" w:rsidP="00020B53">
      <w:pPr>
        <w:pStyle w:val="Akapitzlist"/>
        <w:autoSpaceDE w:val="0"/>
        <w:autoSpaceDN w:val="0"/>
        <w:adjustRightInd w:val="0"/>
        <w:spacing w:before="120" w:after="120"/>
        <w:ind w:left="1418"/>
        <w:jc w:val="both"/>
        <w:rPr>
          <w:rFonts w:ascii="Arial" w:hAnsi="Arial" w:cs="Arial"/>
          <w:sz w:val="22"/>
          <w:szCs w:val="22"/>
        </w:rPr>
      </w:pPr>
      <w:r w:rsidRPr="00AE1D5E">
        <w:rPr>
          <w:rFonts w:ascii="Arial" w:hAnsi="Arial" w:cs="Arial"/>
          <w:sz w:val="22"/>
          <w:szCs w:val="22"/>
        </w:rPr>
        <w:t xml:space="preserve">Wykonawca oświadczy, że osoba/osoby, które z ramienia Wykonawcy będzie/będą </w:t>
      </w:r>
      <w:r w:rsidR="00505E65" w:rsidRPr="00505E65">
        <w:rPr>
          <w:rFonts w:ascii="Arial" w:hAnsi="Arial" w:cs="Arial"/>
          <w:sz w:val="22"/>
          <w:szCs w:val="22"/>
        </w:rPr>
        <w:t>kier</w:t>
      </w:r>
      <w:r w:rsidR="00505E65">
        <w:rPr>
          <w:rFonts w:ascii="Arial" w:hAnsi="Arial" w:cs="Arial"/>
          <w:sz w:val="22"/>
          <w:szCs w:val="22"/>
        </w:rPr>
        <w:t>ować i nadzorować</w:t>
      </w:r>
      <w:r w:rsidR="00505E65" w:rsidRPr="00505E65">
        <w:rPr>
          <w:rFonts w:ascii="Arial" w:hAnsi="Arial" w:cs="Arial"/>
          <w:sz w:val="22"/>
          <w:szCs w:val="22"/>
        </w:rPr>
        <w:t xml:space="preserve"> realizacj</w:t>
      </w:r>
      <w:r w:rsidR="00505E65">
        <w:rPr>
          <w:rFonts w:ascii="Arial" w:hAnsi="Arial" w:cs="Arial"/>
          <w:sz w:val="22"/>
          <w:szCs w:val="22"/>
        </w:rPr>
        <w:t>ę</w:t>
      </w:r>
      <w:r w:rsidR="00505E65" w:rsidRPr="00505E65">
        <w:rPr>
          <w:rFonts w:ascii="Arial" w:hAnsi="Arial" w:cs="Arial"/>
          <w:sz w:val="22"/>
          <w:szCs w:val="22"/>
        </w:rPr>
        <w:t xml:space="preserve"> przedmiotu zamówienia </w:t>
      </w:r>
      <w:r w:rsidRPr="00AE1D5E">
        <w:rPr>
          <w:rFonts w:ascii="Arial" w:hAnsi="Arial" w:cs="Arial"/>
          <w:sz w:val="22"/>
          <w:szCs w:val="22"/>
        </w:rPr>
        <w:t xml:space="preserve">posiada/posiadają wykształcenie wyższe w zakresie ogrodnictwa lub leśnictwa lub architektury krajobrazu oraz min. 5-letnie doświadczenie zawodowe </w:t>
      </w:r>
      <w:r w:rsidR="00505E65">
        <w:rPr>
          <w:rFonts w:ascii="Arial" w:hAnsi="Arial" w:cs="Arial"/>
          <w:sz w:val="22"/>
          <w:szCs w:val="22"/>
        </w:rPr>
        <w:t xml:space="preserve">                   </w:t>
      </w:r>
      <w:r w:rsidRPr="00AE1D5E">
        <w:rPr>
          <w:rFonts w:ascii="Arial" w:hAnsi="Arial" w:cs="Arial"/>
          <w:sz w:val="22"/>
          <w:szCs w:val="22"/>
        </w:rPr>
        <w:t>w  w/w kierunkach.</w:t>
      </w:r>
    </w:p>
    <w:p w14:paraId="618F9D7E" w14:textId="77777777" w:rsidR="00DA09BF" w:rsidRDefault="00DA09BF" w:rsidP="00020B53">
      <w:pPr>
        <w:pStyle w:val="Akapitzlist"/>
        <w:autoSpaceDE w:val="0"/>
        <w:autoSpaceDN w:val="0"/>
        <w:adjustRightInd w:val="0"/>
        <w:spacing w:before="120" w:after="120"/>
        <w:ind w:left="1418"/>
        <w:jc w:val="both"/>
        <w:rPr>
          <w:rFonts w:ascii="Arial" w:hAnsi="Arial" w:cs="Arial"/>
          <w:sz w:val="22"/>
          <w:szCs w:val="22"/>
        </w:rPr>
      </w:pPr>
    </w:p>
    <w:p w14:paraId="5D99E08F" w14:textId="77777777" w:rsidR="00DA09BF" w:rsidRPr="00910646" w:rsidRDefault="00DA09BF" w:rsidP="00020B53">
      <w:pPr>
        <w:pStyle w:val="Akapitzlist"/>
        <w:autoSpaceDE w:val="0"/>
        <w:autoSpaceDN w:val="0"/>
        <w:adjustRightInd w:val="0"/>
        <w:spacing w:before="120" w:after="120"/>
        <w:ind w:left="1418"/>
        <w:jc w:val="both"/>
        <w:rPr>
          <w:rFonts w:ascii="Arial" w:hAnsi="Arial" w:cs="Arial"/>
          <w:sz w:val="22"/>
          <w:szCs w:val="22"/>
        </w:rPr>
      </w:pPr>
      <w:r w:rsidRPr="00910646">
        <w:rPr>
          <w:rFonts w:ascii="Arial" w:hAnsi="Arial" w:cs="Arial"/>
          <w:sz w:val="22"/>
          <w:szCs w:val="22"/>
        </w:rPr>
        <w:t xml:space="preserve">Warunek jest </w:t>
      </w:r>
      <w:r w:rsidR="00DB073D" w:rsidRPr="00910646">
        <w:rPr>
          <w:rFonts w:ascii="Arial" w:hAnsi="Arial" w:cs="Arial"/>
          <w:sz w:val="22"/>
          <w:szCs w:val="22"/>
        </w:rPr>
        <w:t>jednakowy</w:t>
      </w:r>
      <w:r w:rsidRPr="00910646">
        <w:rPr>
          <w:rFonts w:ascii="Arial" w:hAnsi="Arial" w:cs="Arial"/>
          <w:sz w:val="22"/>
          <w:szCs w:val="22"/>
        </w:rPr>
        <w:t xml:space="preserve"> zarówno dla cz.1 jak i cz.2.</w:t>
      </w:r>
    </w:p>
    <w:p w14:paraId="7348BC77" w14:textId="77777777" w:rsidR="00DB073D" w:rsidRPr="00910646" w:rsidRDefault="00DB073D" w:rsidP="00DB073D">
      <w:pPr>
        <w:autoSpaceDE w:val="0"/>
        <w:autoSpaceDN w:val="0"/>
        <w:adjustRightInd w:val="0"/>
        <w:spacing w:before="120" w:after="120"/>
        <w:ind w:left="1418"/>
        <w:jc w:val="both"/>
        <w:rPr>
          <w:rFonts w:ascii="Arial" w:hAnsi="Arial" w:cs="Arial"/>
          <w:sz w:val="22"/>
          <w:szCs w:val="22"/>
        </w:rPr>
      </w:pPr>
      <w:r w:rsidRPr="00910646">
        <w:rPr>
          <w:rFonts w:ascii="Arial" w:hAnsi="Arial" w:cs="Arial"/>
          <w:b/>
          <w:i/>
          <w:sz w:val="22"/>
          <w:szCs w:val="22"/>
        </w:rPr>
        <w:t>Wykaz stanowi załącznik nr 4 do SIWZ.</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lastRenderedPageBreak/>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77777777" w:rsidR="00B259D0" w:rsidRPr="00910646"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w którym każdy z wykonawców wykazuje spełnianie w</w:t>
      </w:r>
      <w:r w:rsidR="00906ACA" w:rsidRPr="00910646">
        <w:rPr>
          <w:rFonts w:ascii="Arial" w:hAnsi="Arial" w:cs="Arial"/>
          <w:sz w:val="22"/>
          <w:szCs w:val="22"/>
        </w:rPr>
        <w:t xml:space="preserve">arunków udziału w postępowaniu oraz brak podstaw wykluczenia. </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 xml:space="preserve">składa także </w:t>
      </w:r>
      <w:r w:rsidRPr="00136AAA">
        <w:rPr>
          <w:rFonts w:ascii="Arial" w:hAnsi="Arial" w:cs="Arial"/>
          <w:b/>
          <w:bCs/>
          <w:sz w:val="22"/>
          <w:szCs w:val="22"/>
        </w:rPr>
        <w:lastRenderedPageBreak/>
        <w:t>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EBF65"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dokumentu potwierdzającego, że wykonawca nie zalega </w:t>
      </w:r>
      <w:r w:rsidR="00C31E31">
        <w:rPr>
          <w:rFonts w:ascii="Arial" w:hAnsi="Arial" w:cs="Arial"/>
          <w:sz w:val="22"/>
          <w:szCs w:val="22"/>
        </w:rPr>
        <w:t xml:space="preserve">                          </w:t>
      </w:r>
      <w:r w:rsidRPr="00136AAA">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77777777"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dotyczące spełniania warunku sytuacji ekonomicznej 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65122705" w14:textId="77777777" w:rsidR="0089793B" w:rsidRPr="00DA222D" w:rsidRDefault="00360136" w:rsidP="00C467DC">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046FC6FB" w14:textId="77777777" w:rsidR="00265E9A" w:rsidRPr="00DA222D" w:rsidRDefault="0089793B" w:rsidP="00C467DC">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6C5E50">
        <w:rPr>
          <w:rFonts w:ascii="Arial" w:hAnsi="Arial" w:cs="Arial"/>
          <w:sz w:val="22"/>
          <w:szCs w:val="22"/>
        </w:rPr>
        <w:t xml:space="preserve">Wykaz osób, skierowanych przez wykonawcę do realizacji zamówienia publicznego, w </w:t>
      </w:r>
      <w:r w:rsidRPr="006C5E50">
        <w:rPr>
          <w:rFonts w:ascii="Arial" w:eastAsia="HiddenHorzOCR" w:hAnsi="Arial" w:cs="Arial"/>
          <w:sz w:val="22"/>
          <w:szCs w:val="22"/>
        </w:rPr>
        <w:t xml:space="preserve">szczególności </w:t>
      </w:r>
      <w:r w:rsidRPr="006C5E50">
        <w:rPr>
          <w:rFonts w:ascii="Arial" w:hAnsi="Arial" w:cs="Arial"/>
          <w:sz w:val="22"/>
          <w:szCs w:val="22"/>
        </w:rPr>
        <w:t xml:space="preserve">odpowiedzialnych za </w:t>
      </w:r>
      <w:r w:rsidRPr="00933845">
        <w:rPr>
          <w:rFonts w:ascii="Arial" w:eastAsia="HiddenHorzOCR" w:hAnsi="Arial" w:cs="Arial"/>
          <w:sz w:val="22"/>
          <w:szCs w:val="22"/>
        </w:rPr>
        <w:t>świadczenie usług</w:t>
      </w:r>
      <w:r w:rsidRPr="006C5E50">
        <w:rPr>
          <w:rFonts w:ascii="Arial" w:eastAsia="HiddenHorzOCR" w:hAnsi="Arial" w:cs="Arial"/>
          <w:b/>
          <w:sz w:val="22"/>
          <w:szCs w:val="22"/>
        </w:rPr>
        <w:t xml:space="preserve">, </w:t>
      </w:r>
      <w:r w:rsidR="006C5E50" w:rsidRPr="006C5E50">
        <w:rPr>
          <w:rFonts w:ascii="Arial" w:eastAsia="HiddenHorzOCR" w:hAnsi="Arial" w:cs="Arial"/>
          <w:b/>
          <w:sz w:val="22"/>
          <w:szCs w:val="22"/>
        </w:rPr>
        <w:t xml:space="preserve">                      </w:t>
      </w:r>
      <w:r w:rsidR="0078268A" w:rsidRPr="006C5E50">
        <w:rPr>
          <w:rFonts w:ascii="Arial" w:eastAsia="HiddenHorzOCR" w:hAnsi="Arial" w:cs="Arial"/>
          <w:sz w:val="22"/>
          <w:szCs w:val="22"/>
        </w:rPr>
        <w:t>w zakresie</w:t>
      </w:r>
      <w:r w:rsidR="00C31E31">
        <w:rPr>
          <w:rFonts w:ascii="Arial" w:eastAsia="HiddenHorzOCR" w:hAnsi="Arial" w:cs="Arial"/>
          <w:sz w:val="22"/>
          <w:szCs w:val="22"/>
        </w:rPr>
        <w:t xml:space="preserve"> </w:t>
      </w:r>
      <w:r w:rsidR="00C31E31" w:rsidRPr="00C31E31">
        <w:rPr>
          <w:rFonts w:ascii="Arial" w:hAnsi="Arial" w:cs="Arial"/>
          <w:sz w:val="22"/>
          <w:szCs w:val="22"/>
        </w:rPr>
        <w:t>kierowania i nadzorowania realizacją przedmiotu zamówienia</w:t>
      </w:r>
      <w:r w:rsidR="006C5E50" w:rsidRPr="00C31E31">
        <w:rPr>
          <w:rFonts w:ascii="Arial" w:eastAsia="HiddenHorzOCR" w:hAnsi="Arial" w:cs="Arial"/>
          <w:sz w:val="22"/>
          <w:szCs w:val="22"/>
        </w:rPr>
        <w:t xml:space="preserve">, </w:t>
      </w:r>
      <w:r w:rsidR="0078268A" w:rsidRPr="00C31E31">
        <w:rPr>
          <w:rFonts w:ascii="Arial" w:hAnsi="Arial" w:cs="Arial"/>
          <w:sz w:val="22"/>
          <w:szCs w:val="22"/>
        </w:rPr>
        <w:t xml:space="preserve">wraz </w:t>
      </w:r>
      <w:r w:rsidR="006C5E50" w:rsidRPr="00C31E31">
        <w:rPr>
          <w:rFonts w:ascii="Arial" w:hAnsi="Arial" w:cs="Arial"/>
          <w:sz w:val="22"/>
          <w:szCs w:val="22"/>
        </w:rPr>
        <w:t xml:space="preserve">                     </w:t>
      </w:r>
      <w:r w:rsidR="0078268A" w:rsidRPr="00C31E31">
        <w:rPr>
          <w:rFonts w:ascii="Arial" w:hAnsi="Arial" w:cs="Arial"/>
          <w:sz w:val="22"/>
          <w:szCs w:val="22"/>
        </w:rPr>
        <w:t xml:space="preserve">z informacjami na temat ich kwalifikacji zawodowych, uprawnień, </w:t>
      </w:r>
      <w:r w:rsidR="0078268A" w:rsidRPr="00C31E31">
        <w:rPr>
          <w:rFonts w:ascii="Arial" w:eastAsia="HiddenHorzOCR" w:hAnsi="Arial" w:cs="Arial"/>
          <w:sz w:val="22"/>
          <w:szCs w:val="22"/>
        </w:rPr>
        <w:t>doświadczenia</w:t>
      </w:r>
      <w:r w:rsidR="006C5E50" w:rsidRPr="00C31E31">
        <w:rPr>
          <w:rFonts w:ascii="Arial" w:eastAsia="HiddenHorzOCR" w:hAnsi="Arial" w:cs="Arial"/>
          <w:sz w:val="22"/>
          <w:szCs w:val="22"/>
        </w:rPr>
        <w:t xml:space="preserve">   </w:t>
      </w:r>
      <w:r w:rsidR="0078268A" w:rsidRPr="00C31E31">
        <w:rPr>
          <w:rFonts w:ascii="Arial" w:eastAsia="HiddenHorzOCR" w:hAnsi="Arial" w:cs="Arial"/>
          <w:sz w:val="22"/>
          <w:szCs w:val="22"/>
        </w:rPr>
        <w:t xml:space="preserve"> </w:t>
      </w:r>
      <w:r w:rsidR="0078268A" w:rsidRPr="00C31E31">
        <w:rPr>
          <w:rFonts w:ascii="Arial" w:hAnsi="Arial" w:cs="Arial"/>
          <w:sz w:val="22"/>
          <w:szCs w:val="22"/>
        </w:rPr>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4F314EB2" w14:textId="77777777" w:rsidR="00933845" w:rsidRPr="00C31E31" w:rsidRDefault="00933845" w:rsidP="00C467DC">
      <w:pPr>
        <w:pStyle w:val="Akapitzlist"/>
        <w:numPr>
          <w:ilvl w:val="1"/>
          <w:numId w:val="27"/>
        </w:numPr>
        <w:spacing w:before="120" w:after="120"/>
        <w:ind w:left="1134" w:hanging="425"/>
        <w:jc w:val="both"/>
        <w:rPr>
          <w:rFonts w:ascii="Arial" w:hAnsi="Arial" w:cs="Arial"/>
          <w:color w:val="548DD4" w:themeColor="text2" w:themeTint="99"/>
          <w:sz w:val="22"/>
          <w:szCs w:val="22"/>
        </w:rPr>
      </w:pPr>
      <w:r w:rsidRPr="00265E9A">
        <w:rPr>
          <w:rFonts w:ascii="Arial" w:hAnsi="Arial" w:cs="Arial"/>
          <w:sz w:val="22"/>
          <w:szCs w:val="22"/>
        </w:rPr>
        <w:t>Oświadczenie wykonawcy</w:t>
      </w:r>
      <w:r w:rsidR="00265E9A" w:rsidRPr="00265E9A">
        <w:rPr>
          <w:rFonts w:ascii="Arial" w:hAnsi="Arial" w:cs="Arial"/>
          <w:sz w:val="22"/>
          <w:szCs w:val="22"/>
        </w:rPr>
        <w:t>, iż osoba/osoby, które z ramienia Wykonawcy będzie/będą</w:t>
      </w:r>
      <w:r w:rsidR="00C31E31">
        <w:rPr>
          <w:rFonts w:ascii="Arial" w:hAnsi="Arial" w:cs="Arial"/>
          <w:sz w:val="22"/>
          <w:szCs w:val="22"/>
        </w:rPr>
        <w:t xml:space="preserve"> </w:t>
      </w:r>
      <w:r w:rsidR="00C31E31" w:rsidRPr="00C31E31">
        <w:rPr>
          <w:rFonts w:ascii="Arial" w:hAnsi="Arial" w:cs="Arial"/>
          <w:sz w:val="22"/>
          <w:szCs w:val="22"/>
        </w:rPr>
        <w:t>kier</w:t>
      </w:r>
      <w:r w:rsidR="00C31E31">
        <w:rPr>
          <w:rFonts w:ascii="Arial" w:hAnsi="Arial" w:cs="Arial"/>
          <w:sz w:val="22"/>
          <w:szCs w:val="22"/>
        </w:rPr>
        <w:t>ować i nadzorować</w:t>
      </w:r>
      <w:r w:rsidR="00C31E31" w:rsidRPr="00C31E31">
        <w:rPr>
          <w:rFonts w:ascii="Arial" w:hAnsi="Arial" w:cs="Arial"/>
          <w:sz w:val="22"/>
          <w:szCs w:val="22"/>
        </w:rPr>
        <w:t xml:space="preserve"> realizacj</w:t>
      </w:r>
      <w:r w:rsidR="00C31E31">
        <w:rPr>
          <w:rFonts w:ascii="Arial" w:hAnsi="Arial" w:cs="Arial"/>
          <w:sz w:val="22"/>
          <w:szCs w:val="22"/>
        </w:rPr>
        <w:t>ę</w:t>
      </w:r>
      <w:r w:rsidR="00C31E31" w:rsidRPr="00C31E31">
        <w:rPr>
          <w:rFonts w:ascii="Arial" w:hAnsi="Arial" w:cs="Arial"/>
          <w:sz w:val="22"/>
          <w:szCs w:val="22"/>
        </w:rPr>
        <w:t xml:space="preserve"> przedmiotu zamówienia</w:t>
      </w:r>
      <w:r w:rsidR="00265E9A" w:rsidRPr="00C31E31">
        <w:rPr>
          <w:rFonts w:ascii="Arial" w:hAnsi="Arial" w:cs="Arial"/>
          <w:sz w:val="22"/>
          <w:szCs w:val="22"/>
        </w:rPr>
        <w:t xml:space="preserve">, </w:t>
      </w:r>
      <w:r w:rsidR="00265E9A" w:rsidRPr="00C31E31">
        <w:rPr>
          <w:rFonts w:ascii="Arial" w:hAnsi="Arial" w:cs="Arial"/>
          <w:sz w:val="22"/>
          <w:szCs w:val="22"/>
        </w:rPr>
        <w:lastRenderedPageBreak/>
        <w:t>posiada/posiadają wykształcenie wyższe w zakresie ogrodnictwa lub leśnictwa lub architektury krajobrazu oraz min. 5-l</w:t>
      </w:r>
      <w:r w:rsidR="00C31E31">
        <w:rPr>
          <w:rFonts w:ascii="Arial" w:hAnsi="Arial" w:cs="Arial"/>
          <w:sz w:val="22"/>
          <w:szCs w:val="22"/>
        </w:rPr>
        <w:t xml:space="preserve">etnie doświadczenie zawodowe w </w:t>
      </w:r>
      <w:r w:rsidR="00265E9A" w:rsidRPr="00C31E31">
        <w:rPr>
          <w:rFonts w:ascii="Arial" w:hAnsi="Arial" w:cs="Arial"/>
          <w:sz w:val="22"/>
          <w:szCs w:val="22"/>
        </w:rPr>
        <w:t>w/w kierunkach.</w:t>
      </w:r>
    </w:p>
    <w:p w14:paraId="31A4CF64" w14:textId="77777777" w:rsidR="0089793B" w:rsidRPr="0089793B" w:rsidRDefault="0089793B" w:rsidP="0089793B">
      <w:pPr>
        <w:pStyle w:val="Akapitzlist"/>
        <w:spacing w:before="120" w:after="120"/>
        <w:ind w:left="1134"/>
        <w:jc w:val="both"/>
        <w:rPr>
          <w:rFonts w:ascii="Arial" w:hAnsi="Arial" w:cs="Arial"/>
          <w:color w:val="FF0000"/>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77777777" w:rsidR="0089793B" w:rsidRPr="007A452B" w:rsidRDefault="0089793B" w:rsidP="00C467DC">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który polega na zdolnościach lub sytuacji innych podmiotów na zasadach określonych w art. 22a ustawy Prawo zamówień publicznych </w:t>
      </w:r>
      <w:r w:rsidR="00C31E31">
        <w:rPr>
          <w:rFonts w:ascii="Arial" w:hAnsi="Arial" w:cs="Arial"/>
          <w:sz w:val="22"/>
          <w:szCs w:val="22"/>
        </w:rPr>
        <w:t xml:space="preserve">             </w:t>
      </w:r>
      <w:r w:rsidRPr="007A452B">
        <w:rPr>
          <w:rFonts w:ascii="Arial" w:hAnsi="Arial" w:cs="Arial"/>
          <w:sz w:val="22"/>
          <w:szCs w:val="22"/>
        </w:rPr>
        <w:t xml:space="preserve">(Dz.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 2) i 3).</w:t>
      </w:r>
    </w:p>
    <w:p w14:paraId="5D510170" w14:textId="239AB8CA" w:rsidR="00B259D0" w:rsidRPr="00300328" w:rsidRDefault="0089793B" w:rsidP="00300328">
      <w:pPr>
        <w:pStyle w:val="Akapitzlist"/>
        <w:numPr>
          <w:ilvl w:val="0"/>
          <w:numId w:val="28"/>
        </w:numPr>
        <w:spacing w:before="120" w:after="120"/>
        <w:ind w:left="1134" w:hanging="425"/>
        <w:jc w:val="both"/>
        <w:rPr>
          <w:rFonts w:ascii="Arial" w:hAnsi="Arial" w:cs="Arial"/>
          <w:sz w:val="22"/>
          <w:szCs w:val="22"/>
        </w:rPr>
      </w:pPr>
      <w:r w:rsidRPr="007A452B">
        <w:rPr>
          <w:rFonts w:ascii="Arial" w:hAnsi="Arial" w:cs="Arial"/>
          <w:sz w:val="22"/>
          <w:szCs w:val="22"/>
        </w:rPr>
        <w:t xml:space="preserve">Od wykonawcy przedstawienia dokumentów wymienionych w pkt. 2.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3017FA" w:rsidRPr="007A452B">
        <w:rPr>
          <w:rFonts w:ascii="Arial" w:hAnsi="Arial" w:cs="Arial"/>
          <w:sz w:val="22"/>
          <w:szCs w:val="22"/>
        </w:rPr>
        <w:t xml:space="preserve">1), 2) </w:t>
      </w:r>
      <w:r w:rsidR="00C31E31">
        <w:rPr>
          <w:rFonts w:ascii="Arial" w:hAnsi="Arial" w:cs="Arial"/>
          <w:sz w:val="22"/>
          <w:szCs w:val="22"/>
        </w:rPr>
        <w:t xml:space="preserve">            </w:t>
      </w:r>
      <w:r w:rsidR="003017FA" w:rsidRPr="007A452B">
        <w:rPr>
          <w:rFonts w:ascii="Arial" w:hAnsi="Arial" w:cs="Arial"/>
          <w:sz w:val="22"/>
          <w:szCs w:val="22"/>
        </w:rPr>
        <w:t xml:space="preserve">i 3) </w:t>
      </w:r>
      <w:r w:rsidRPr="007A452B">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Pr>
          <w:rFonts w:ascii="Arial" w:hAnsi="Arial" w:cs="Arial"/>
          <w:sz w:val="22"/>
          <w:szCs w:val="22"/>
        </w:rPr>
        <w:t xml:space="preserve"> określonych w art. 22a ustawy </w:t>
      </w:r>
      <w:r w:rsidRPr="007A452B">
        <w:rPr>
          <w:rFonts w:ascii="Arial" w:hAnsi="Arial" w:cs="Arial"/>
          <w:sz w:val="22"/>
          <w:szCs w:val="22"/>
        </w:rPr>
        <w:t xml:space="preserve">Prawo zamówień publicznych (Dz. U. z 2015r., poz. 2164 z </w:t>
      </w:r>
      <w:proofErr w:type="spellStart"/>
      <w:r w:rsidRPr="007A452B">
        <w:rPr>
          <w:rFonts w:ascii="Arial" w:hAnsi="Arial" w:cs="Arial"/>
          <w:sz w:val="22"/>
          <w:szCs w:val="22"/>
        </w:rPr>
        <w:t>późn</w:t>
      </w:r>
      <w:proofErr w:type="spellEnd"/>
      <w:r w:rsidRPr="007A452B">
        <w:rPr>
          <w:rFonts w:ascii="Arial" w:hAnsi="Arial" w:cs="Arial"/>
          <w:sz w:val="22"/>
          <w:szCs w:val="22"/>
        </w:rPr>
        <w:t>. zm.).</w:t>
      </w:r>
    </w:p>
    <w:p w14:paraId="07B117CF" w14:textId="77777777" w:rsidR="003072F9" w:rsidRPr="0089793B" w:rsidRDefault="005D7349"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2FEB05D1"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oraz </w:t>
      </w:r>
      <w:r w:rsidR="00130F9D" w:rsidRPr="007A452B">
        <w:rPr>
          <w:rFonts w:ascii="Arial" w:hAnsi="Arial" w:cs="Arial"/>
          <w:sz w:val="22"/>
          <w:szCs w:val="22"/>
        </w:rPr>
        <w:t>3</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14:paraId="5E94D077"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571FDE79" w14:textId="2E1CE3F8" w:rsidR="00DA222D" w:rsidRPr="00325511" w:rsidRDefault="00041E27" w:rsidP="00325511">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541C76">
        <w:rPr>
          <w:rFonts w:ascii="Arial" w:hAnsi="Arial" w:cs="Arial"/>
          <w:sz w:val="22"/>
          <w:szCs w:val="22"/>
        </w:rPr>
        <w:t xml:space="preserve">4. </w:t>
      </w:r>
      <w:proofErr w:type="spellStart"/>
      <w:r w:rsidR="00F5156F" w:rsidRPr="00541C76">
        <w:rPr>
          <w:rFonts w:ascii="Arial" w:hAnsi="Arial" w:cs="Arial"/>
          <w:sz w:val="22"/>
          <w:szCs w:val="22"/>
        </w:rPr>
        <w:t>ppkt</w:t>
      </w:r>
      <w:proofErr w:type="spellEnd"/>
      <w:r w:rsidR="00F5156F" w:rsidRPr="00541C76">
        <w:rPr>
          <w:rFonts w:ascii="Arial" w:hAnsi="Arial" w:cs="Arial"/>
          <w:sz w:val="22"/>
          <w:szCs w:val="22"/>
        </w:rPr>
        <w:t>. 1</w:t>
      </w:r>
      <w:r w:rsidR="00F5156F" w:rsidRPr="007A452B">
        <w:rPr>
          <w:rFonts w:ascii="Arial" w:hAnsi="Arial" w:cs="Arial"/>
          <w:b/>
          <w:sz w:val="22"/>
          <w:szCs w:val="22"/>
        </w:rPr>
        <w:t>),</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t>
      </w:r>
      <w:r w:rsidR="00C31E31">
        <w:rPr>
          <w:rFonts w:ascii="Arial" w:hAnsi="Arial" w:cs="Arial"/>
          <w:sz w:val="22"/>
          <w:szCs w:val="22"/>
        </w:rPr>
        <w:t xml:space="preserve">            </w:t>
      </w:r>
      <w:r w:rsidR="00F5156F" w:rsidRPr="007A452B">
        <w:rPr>
          <w:rFonts w:ascii="Arial" w:hAnsi="Arial" w:cs="Arial"/>
          <w:sz w:val="22"/>
          <w:szCs w:val="22"/>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CA6A790" w14:textId="77777777" w:rsidR="0089793B" w:rsidRPr="00DA222D"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xml:space="preserve">. Wymagania w zakresie form pełnomocnictw dotyczą również pełnomocnictw pośrednich </w:t>
      </w:r>
      <w:r w:rsidR="00321C89" w:rsidRPr="0089793B">
        <w:rPr>
          <w:rFonts w:ascii="Arial" w:hAnsi="Arial" w:cs="Arial"/>
          <w:sz w:val="22"/>
          <w:szCs w:val="22"/>
        </w:rPr>
        <w:lastRenderedPageBreak/>
        <w:t>(tj. wystawionych przez organy statutowe Wykonawcy dla osób, które z kolei udzielają pełnomocnictwa osobom podpisującym ofertę).</w:t>
      </w:r>
    </w:p>
    <w:p w14:paraId="207736D3" w14:textId="77777777" w:rsidR="00DA222D" w:rsidRPr="0089793B" w:rsidRDefault="00DA222D" w:rsidP="00DA222D">
      <w:pPr>
        <w:pStyle w:val="Akapitzlist"/>
        <w:spacing w:before="120" w:after="120"/>
        <w:ind w:left="360"/>
        <w:jc w:val="both"/>
        <w:rPr>
          <w:rFonts w:ascii="Arial" w:hAnsi="Arial" w:cs="Arial"/>
          <w:b/>
          <w:color w:val="FF0000"/>
          <w:sz w:val="22"/>
          <w:szCs w:val="22"/>
        </w:rPr>
      </w:pPr>
    </w:p>
    <w:p w14:paraId="187F0BB4" w14:textId="77777777" w:rsidR="00DA09BF" w:rsidRPr="00DA09BF" w:rsidRDefault="00321C89" w:rsidP="00DA09BF">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5CF0C411" w14:textId="77777777" w:rsidR="00211127" w:rsidRPr="00DA222D" w:rsidRDefault="00703295"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1B9EAB8D" w14:textId="77777777" w:rsidR="00DA222D" w:rsidRPr="001F438B" w:rsidRDefault="00DA222D" w:rsidP="00DA222D">
      <w:pPr>
        <w:pStyle w:val="Akapitzlist"/>
        <w:spacing w:before="120" w:after="120"/>
        <w:ind w:left="360"/>
        <w:jc w:val="both"/>
        <w:rPr>
          <w:rFonts w:ascii="Arial" w:hAnsi="Arial" w:cs="Arial"/>
          <w:b/>
          <w:color w:val="FF0000"/>
          <w:sz w:val="22"/>
          <w:szCs w:val="22"/>
        </w:rPr>
      </w:pPr>
    </w:p>
    <w:p w14:paraId="6DA6AD20" w14:textId="346EF9AB"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77777777"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składania oferty wspólnej przez kilku wykonawców,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910646">
        <w:rPr>
          <w:rFonts w:ascii="Arial" w:hAnsi="Arial" w:cs="Arial"/>
          <w:sz w:val="22"/>
          <w:szCs w:val="22"/>
        </w:rPr>
        <w:t xml:space="preserve"> 1b), 1c), </w:t>
      </w:r>
      <w:r w:rsidR="00D55B87" w:rsidRPr="00910646">
        <w:rPr>
          <w:rFonts w:ascii="Arial" w:hAnsi="Arial" w:cs="Arial"/>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C464D9" w:rsidRDefault="00464BAE" w:rsidP="00464BAE">
      <w:pPr>
        <w:pStyle w:val="Akapitzlist"/>
        <w:spacing w:before="120" w:after="120"/>
        <w:ind w:left="36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6DF97311"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 xml:space="preserve">musi zawierać wszystkie koszty związane z realizacją zamówienia wraz </w:t>
      </w:r>
      <w:r w:rsidR="00B2293E">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9D07F8">
        <w:rPr>
          <w:rFonts w:ascii="Arial" w:hAnsi="Arial" w:cs="Arial"/>
          <w:sz w:val="22"/>
          <w:szCs w:val="22"/>
        </w:rPr>
        <w:t>odnie z ustawą z dn. 11.03.2004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452B">
        <w:rPr>
          <w:rFonts w:ascii="Arial" w:hAnsi="Arial" w:cs="Arial"/>
          <w:i/>
          <w:sz w:val="22"/>
          <w:szCs w:val="22"/>
        </w:rPr>
        <w:t xml:space="preserve">(Dz. U. </w:t>
      </w:r>
      <w:r w:rsidR="007A75C6" w:rsidRPr="007A452B">
        <w:rPr>
          <w:rFonts w:ascii="Arial" w:hAnsi="Arial" w:cs="Arial"/>
          <w:i/>
          <w:sz w:val="22"/>
          <w:szCs w:val="22"/>
        </w:rPr>
        <w:t xml:space="preserve"> z 2016 r. poz. 710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7CE412D3" w:rsidR="00923FA1" w:rsidRPr="00984A32"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984A32">
        <w:rPr>
          <w:rFonts w:ascii="Arial" w:hAnsi="Arial" w:cs="Arial"/>
          <w:sz w:val="22"/>
          <w:szCs w:val="22"/>
        </w:rPr>
        <w:t>Cenę oferty należy obliczyć jako sumę kwo</w:t>
      </w:r>
      <w:r w:rsidR="00B2293E" w:rsidRPr="00984A32">
        <w:rPr>
          <w:rFonts w:ascii="Arial" w:hAnsi="Arial" w:cs="Arial"/>
          <w:sz w:val="22"/>
          <w:szCs w:val="22"/>
        </w:rPr>
        <w:t>t za poszczególne elementy</w:t>
      </w:r>
      <w:r w:rsidR="00061A05" w:rsidRPr="00984A32">
        <w:rPr>
          <w:rFonts w:ascii="Arial" w:hAnsi="Arial" w:cs="Arial"/>
          <w:sz w:val="22"/>
          <w:szCs w:val="22"/>
        </w:rPr>
        <w:t xml:space="preserve"> </w:t>
      </w:r>
      <w:r w:rsidR="00910646" w:rsidRPr="00984A32">
        <w:rPr>
          <w:rFonts w:ascii="Arial" w:hAnsi="Arial" w:cs="Arial"/>
          <w:sz w:val="22"/>
          <w:szCs w:val="22"/>
        </w:rPr>
        <w:t xml:space="preserve">wskazane </w:t>
      </w:r>
      <w:r w:rsidR="00984A32" w:rsidRPr="00984A32">
        <w:rPr>
          <w:rFonts w:ascii="Arial" w:hAnsi="Arial" w:cs="Arial"/>
          <w:sz w:val="22"/>
          <w:szCs w:val="22"/>
        </w:rPr>
        <w:t xml:space="preserve">                   </w:t>
      </w:r>
      <w:r w:rsidR="00910646" w:rsidRPr="00984A32">
        <w:rPr>
          <w:rFonts w:ascii="Arial" w:hAnsi="Arial" w:cs="Arial"/>
          <w:sz w:val="22"/>
          <w:szCs w:val="22"/>
        </w:rPr>
        <w:t>w załączniku nr 3 t</w:t>
      </w:r>
      <w:r w:rsidR="00061A05" w:rsidRPr="00984A32">
        <w:rPr>
          <w:rFonts w:ascii="Arial" w:hAnsi="Arial" w:cs="Arial"/>
          <w:sz w:val="22"/>
          <w:szCs w:val="22"/>
        </w:rPr>
        <w:t>j. formularzu cenowym</w:t>
      </w:r>
      <w:r w:rsidR="00B2293E" w:rsidRPr="00984A32">
        <w:rPr>
          <w:rFonts w:ascii="Arial" w:hAnsi="Arial" w:cs="Arial"/>
          <w:sz w:val="22"/>
          <w:szCs w:val="22"/>
        </w:rPr>
        <w:t xml:space="preserve"> dla obu części przedmiotu zamówienia</w:t>
      </w:r>
      <w:r w:rsidR="00090C1E" w:rsidRPr="00984A32">
        <w:rPr>
          <w:rFonts w:ascii="Arial" w:hAnsi="Arial" w:cs="Arial"/>
          <w:sz w:val="22"/>
          <w:szCs w:val="22"/>
        </w:rPr>
        <w:t xml:space="preserve">, </w:t>
      </w:r>
      <w:r w:rsidR="00B2293E" w:rsidRPr="00984A32">
        <w:rPr>
          <w:rFonts w:ascii="Arial" w:hAnsi="Arial" w:cs="Arial"/>
          <w:sz w:val="22"/>
          <w:szCs w:val="22"/>
        </w:rPr>
        <w:t xml:space="preserve">szczegółowo </w:t>
      </w:r>
      <w:r w:rsidR="00090C1E" w:rsidRPr="00984A32">
        <w:rPr>
          <w:rFonts w:ascii="Arial" w:hAnsi="Arial" w:cs="Arial"/>
          <w:sz w:val="22"/>
          <w:szCs w:val="22"/>
        </w:rPr>
        <w:t>określone w</w:t>
      </w:r>
      <w:r w:rsidR="007A452B" w:rsidRPr="00984A32">
        <w:rPr>
          <w:rFonts w:ascii="Arial" w:hAnsi="Arial" w:cs="Arial"/>
          <w:sz w:val="22"/>
          <w:szCs w:val="22"/>
        </w:rPr>
        <w:t xml:space="preserve"> Części III SIWZ – opis przedmiotu zamówienia. </w:t>
      </w:r>
      <w:r w:rsidR="00E4042A" w:rsidRPr="00984A32">
        <w:rPr>
          <w:rFonts w:ascii="Arial" w:hAnsi="Arial" w:cs="Arial"/>
          <w:sz w:val="22"/>
          <w:szCs w:val="22"/>
        </w:rPr>
        <w:t>Cena ta musi zawierać wszystkie koszty związane 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AF6EFF" w:rsidRDefault="00923FA1" w:rsidP="00C467DC">
      <w:pPr>
        <w:pStyle w:val="Akapitzlist"/>
        <w:numPr>
          <w:ilvl w:val="0"/>
          <w:numId w:val="32"/>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B2293E" w:rsidRDefault="00923FA1" w:rsidP="00C467DC">
      <w:pPr>
        <w:pStyle w:val="Akapitzlist"/>
        <w:numPr>
          <w:ilvl w:val="0"/>
          <w:numId w:val="32"/>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 xml:space="preserve">oraz zabezpieczeniami wynikającymi z BHP i </w:t>
      </w:r>
      <w:r w:rsidR="004D79F9" w:rsidRPr="008B34EF">
        <w:rPr>
          <w:rFonts w:ascii="Arial" w:hAnsi="Arial" w:cs="Arial"/>
          <w:sz w:val="22"/>
          <w:szCs w:val="22"/>
        </w:rPr>
        <w:t>ppoż.</w:t>
      </w:r>
      <w:r w:rsidR="00AF6EFF" w:rsidRPr="008B34EF">
        <w:rPr>
          <w:rFonts w:ascii="Arial" w:hAnsi="Arial" w:cs="Arial"/>
          <w:sz w:val="22"/>
          <w:szCs w:val="22"/>
        </w:rPr>
        <w:t>,</w:t>
      </w:r>
    </w:p>
    <w:p w14:paraId="0EBF1221"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koszty zużycia wody, energii elektrycznej,</w:t>
      </w:r>
    </w:p>
    <w:p w14:paraId="53272C77"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 xml:space="preserve">uzyskania zgody na ewentualne zajęcia </w:t>
      </w:r>
      <w:r>
        <w:rPr>
          <w:rFonts w:ascii="Arial" w:hAnsi="Arial" w:cs="Arial"/>
          <w:sz w:val="22"/>
          <w:szCs w:val="22"/>
        </w:rPr>
        <w:t>chodników</w:t>
      </w:r>
      <w:r w:rsidRPr="00B2293E">
        <w:rPr>
          <w:rFonts w:ascii="Arial" w:hAnsi="Arial" w:cs="Arial"/>
          <w:sz w:val="22"/>
          <w:szCs w:val="22"/>
        </w:rPr>
        <w:t>,</w:t>
      </w:r>
    </w:p>
    <w:p w14:paraId="20E1BF14" w14:textId="77777777" w:rsidR="00B2293E" w:rsidRPr="00B2293E" w:rsidRDefault="00B2293E" w:rsidP="00C467DC">
      <w:pPr>
        <w:pStyle w:val="Akapitzlist"/>
        <w:numPr>
          <w:ilvl w:val="0"/>
          <w:numId w:val="32"/>
        </w:numPr>
        <w:spacing w:before="120" w:after="120"/>
        <w:ind w:left="1134" w:hanging="425"/>
        <w:jc w:val="both"/>
        <w:rPr>
          <w:rFonts w:ascii="Arial" w:hAnsi="Arial" w:cs="Arial"/>
          <w:color w:val="FF0000"/>
          <w:sz w:val="22"/>
          <w:szCs w:val="22"/>
        </w:rPr>
      </w:pPr>
      <w:r w:rsidRPr="00B2293E">
        <w:rPr>
          <w:rFonts w:ascii="Arial" w:hAnsi="Arial" w:cs="Arial"/>
          <w:sz w:val="22"/>
          <w:szCs w:val="22"/>
        </w:rPr>
        <w:t>zagospodarowanie odpadów,</w:t>
      </w:r>
      <w:r>
        <w:rPr>
          <w:rFonts w:ascii="Arial" w:hAnsi="Arial" w:cs="Arial"/>
          <w:sz w:val="22"/>
          <w:szCs w:val="22"/>
        </w:rPr>
        <w:t xml:space="preserve"> wytworzonych podczas realizacji przedmiotu zamówienia,</w:t>
      </w:r>
    </w:p>
    <w:p w14:paraId="0F6C20AF" w14:textId="77777777" w:rsidR="00B2293E" w:rsidRPr="003951A8" w:rsidRDefault="00B2293E" w:rsidP="00C467DC">
      <w:pPr>
        <w:pStyle w:val="Akapitzlist"/>
        <w:numPr>
          <w:ilvl w:val="0"/>
          <w:numId w:val="32"/>
        </w:numPr>
        <w:spacing w:before="120" w:after="120"/>
        <w:ind w:left="1134" w:hanging="425"/>
        <w:jc w:val="both"/>
        <w:rPr>
          <w:rFonts w:ascii="Arial" w:hAnsi="Arial" w:cs="Arial"/>
          <w:sz w:val="22"/>
          <w:szCs w:val="22"/>
        </w:rPr>
      </w:pPr>
      <w:r w:rsidRPr="003951A8">
        <w:rPr>
          <w:rFonts w:ascii="Arial" w:hAnsi="Arial" w:cs="Arial"/>
          <w:sz w:val="22"/>
          <w:szCs w:val="22"/>
        </w:rPr>
        <w:t>wykonanie pełnej dokumentacji powykonawczej</w:t>
      </w:r>
      <w:bookmarkStart w:id="11" w:name="_toc362"/>
      <w:bookmarkEnd w:id="11"/>
      <w:r w:rsidRPr="003951A8">
        <w:rPr>
          <w:rFonts w:ascii="Arial" w:hAnsi="Arial" w:cs="Arial"/>
          <w:sz w:val="22"/>
          <w:szCs w:val="22"/>
        </w:rPr>
        <w:t xml:space="preserve">, o której mowa </w:t>
      </w:r>
      <w:r w:rsidR="00DA222D" w:rsidRPr="003951A8">
        <w:rPr>
          <w:rFonts w:ascii="Arial" w:hAnsi="Arial" w:cs="Arial"/>
          <w:sz w:val="22"/>
          <w:szCs w:val="22"/>
        </w:rPr>
        <w:t>w § 5 ust. 5</w:t>
      </w:r>
      <w:r w:rsidRPr="003951A8">
        <w:rPr>
          <w:rFonts w:ascii="Arial" w:hAnsi="Arial" w:cs="Arial"/>
          <w:sz w:val="22"/>
          <w:szCs w:val="22"/>
        </w:rPr>
        <w:t xml:space="preserve"> projektu umowy (części II SIWZ).</w:t>
      </w:r>
    </w:p>
    <w:p w14:paraId="422E98D0" w14:textId="77777777" w:rsidR="00FE5AD8" w:rsidRPr="00AF6EFF" w:rsidRDefault="00FE5AD8" w:rsidP="00FE5AD8">
      <w:pPr>
        <w:pStyle w:val="Akapitzlist"/>
        <w:spacing w:before="120" w:after="120"/>
        <w:ind w:left="1134"/>
        <w:jc w:val="both"/>
        <w:rPr>
          <w:rFonts w:ascii="Arial" w:hAnsi="Arial" w:cs="Arial"/>
          <w:color w:val="FF0000"/>
          <w:sz w:val="22"/>
          <w:szCs w:val="22"/>
        </w:rPr>
      </w:pPr>
    </w:p>
    <w:p w14:paraId="10A94918" w14:textId="77777777"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Pr="00136AAA">
        <w:rPr>
          <w:rFonts w:ascii="Arial" w:hAnsi="Arial" w:cs="Arial"/>
          <w:sz w:val="22"/>
          <w:szCs w:val="22"/>
        </w:rPr>
        <w:lastRenderedPageBreak/>
        <w:t xml:space="preserve">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7AC0428C" w:rsidR="00AF6EFF" w:rsidRPr="00265E9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 xml:space="preserve">z 2015r., poz. 2008 </w:t>
      </w:r>
      <w:r w:rsidR="002642C0">
        <w:rPr>
          <w:rFonts w:ascii="Arial" w:hAnsi="Arial" w:cs="Arial"/>
          <w:sz w:val="22"/>
          <w:szCs w:val="22"/>
        </w:rPr>
        <w:t xml:space="preserve">z </w:t>
      </w:r>
      <w:proofErr w:type="spellStart"/>
      <w:r w:rsidR="002642C0">
        <w:rPr>
          <w:rFonts w:ascii="Arial" w:hAnsi="Arial" w:cs="Arial"/>
          <w:sz w:val="22"/>
          <w:szCs w:val="22"/>
        </w:rPr>
        <w:t>późn</w:t>
      </w:r>
      <w:proofErr w:type="spellEnd"/>
      <w:r w:rsidR="002642C0">
        <w:rPr>
          <w:rFonts w:ascii="Arial" w:hAnsi="Arial" w:cs="Arial"/>
          <w:sz w:val="22"/>
          <w:szCs w:val="22"/>
        </w:rPr>
        <w:t>. zm.),</w:t>
      </w:r>
    </w:p>
    <w:p w14:paraId="62CC54B0"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14:paraId="53D9C63E"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147436C5" w14:textId="77777777" w:rsidR="00E932F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4965CF66" w14:textId="77777777" w:rsidR="00FE5AD8" w:rsidRPr="00136AAA" w:rsidRDefault="00FE5AD8" w:rsidP="00FE5AD8">
      <w:pPr>
        <w:pStyle w:val="Akapitzlist"/>
        <w:spacing w:before="120" w:after="120"/>
        <w:ind w:left="1134"/>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77777777" w:rsidR="00AF6EFF"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46D41222" w14:textId="77777777" w:rsidR="00726629"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36AAA">
        <w:rPr>
          <w:rFonts w:ascii="Arial" w:hAnsi="Arial" w:cs="Arial"/>
          <w:sz w:val="22"/>
          <w:szCs w:val="22"/>
        </w:rPr>
        <w:t>pkt. 5.</w:t>
      </w:r>
    </w:p>
    <w:p w14:paraId="50C87C0A" w14:textId="77777777"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2CE85027" w14:textId="1F98C4E9" w:rsidR="0051721E" w:rsidRPr="00325511" w:rsidRDefault="00917643" w:rsidP="0051721E">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6757BAF6" w14:textId="77777777" w:rsidR="0089793B" w:rsidRPr="00B2293E" w:rsidRDefault="00B2293E" w:rsidP="00C467DC">
      <w:pPr>
        <w:pStyle w:val="Akapitzlist"/>
        <w:numPr>
          <w:ilvl w:val="3"/>
          <w:numId w:val="27"/>
        </w:numPr>
        <w:autoSpaceDE w:val="0"/>
        <w:autoSpaceDN w:val="0"/>
        <w:adjustRightInd w:val="0"/>
        <w:spacing w:before="120" w:after="120"/>
        <w:ind w:left="426" w:hanging="426"/>
        <w:jc w:val="both"/>
        <w:rPr>
          <w:rFonts w:ascii="Arial" w:hAnsi="Arial" w:cs="Arial"/>
          <w:b/>
          <w:color w:val="FF0000"/>
          <w:sz w:val="22"/>
          <w:szCs w:val="22"/>
        </w:rPr>
      </w:pPr>
      <w:r w:rsidRPr="00B2293E">
        <w:rPr>
          <w:rFonts w:ascii="Arial" w:hAnsi="Arial" w:cs="Arial"/>
          <w:b/>
          <w:sz w:val="22"/>
          <w:szCs w:val="22"/>
        </w:rPr>
        <w:t xml:space="preserve">Dla Części 1 zamówienia:  </w:t>
      </w:r>
    </w:p>
    <w:p w14:paraId="2BAC648E" w14:textId="77777777" w:rsidR="00B2293E" w:rsidRPr="00B2293E" w:rsidRDefault="00B2293E" w:rsidP="00B2293E">
      <w:pPr>
        <w:pStyle w:val="Akapitzlist"/>
        <w:autoSpaceDE w:val="0"/>
        <w:autoSpaceDN w:val="0"/>
        <w:adjustRightInd w:val="0"/>
        <w:spacing w:before="120" w:after="120"/>
        <w:ind w:left="426"/>
        <w:jc w:val="both"/>
        <w:rPr>
          <w:rFonts w:ascii="Arial" w:hAnsi="Arial" w:cs="Arial"/>
          <w:b/>
          <w:color w:val="FF0000"/>
          <w:sz w:val="22"/>
          <w:szCs w:val="22"/>
        </w:rPr>
      </w:pPr>
    </w:p>
    <w:p w14:paraId="0F9A78BA" w14:textId="77777777" w:rsidR="00B2293E" w:rsidRPr="001729B4" w:rsidRDefault="00B2293E" w:rsidP="00C467DC">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34162295" w14:textId="77777777" w:rsidR="00B2293E" w:rsidRPr="006A1D72"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50396BA5" w14:textId="6D4D6D8F" w:rsidR="00B2293E" w:rsidRPr="001729B4" w:rsidRDefault="009D07F8" w:rsidP="00C467DC">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Uzupełnienie </w:t>
      </w:r>
      <w:proofErr w:type="spellStart"/>
      <w:r>
        <w:rPr>
          <w:rStyle w:val="CharStyle19"/>
          <w:sz w:val="22"/>
          <w:szCs w:val="22"/>
        </w:rPr>
        <w:t>nasadzeń</w:t>
      </w:r>
      <w:proofErr w:type="spellEnd"/>
      <w:r>
        <w:rPr>
          <w:rStyle w:val="CharStyle19"/>
          <w:sz w:val="22"/>
          <w:szCs w:val="22"/>
        </w:rPr>
        <w:t xml:space="preserve"> rabat, </w:t>
      </w:r>
      <w:r w:rsidR="00112974">
        <w:rPr>
          <w:rStyle w:val="CharStyle19"/>
          <w:sz w:val="22"/>
          <w:szCs w:val="22"/>
        </w:rPr>
        <w:t>gazonów kwiatowych</w:t>
      </w:r>
      <w:r>
        <w:rPr>
          <w:rStyle w:val="CharStyle19"/>
          <w:sz w:val="22"/>
          <w:szCs w:val="22"/>
        </w:rPr>
        <w:t xml:space="preserve"> i ampli</w:t>
      </w:r>
      <w:r w:rsidR="00112974">
        <w:rPr>
          <w:rStyle w:val="CharStyle19"/>
          <w:sz w:val="22"/>
          <w:szCs w:val="22"/>
        </w:rPr>
        <w:t>, w przypadku kradzieży/dewastacji obsady do w</w:t>
      </w:r>
      <w:r w:rsidR="00910646">
        <w:rPr>
          <w:rStyle w:val="CharStyle19"/>
          <w:sz w:val="22"/>
          <w:szCs w:val="22"/>
        </w:rPr>
        <w:t>ielkości</w:t>
      </w:r>
      <w:r w:rsidR="00112974">
        <w:rPr>
          <w:rStyle w:val="CharStyle19"/>
          <w:sz w:val="22"/>
          <w:szCs w:val="22"/>
        </w:rPr>
        <w:t xml:space="preserve"> 20% powierzchni danej rabaty </w:t>
      </w:r>
      <w:r w:rsidR="00910646">
        <w:rPr>
          <w:rStyle w:val="CharStyle19"/>
          <w:sz w:val="22"/>
          <w:szCs w:val="22"/>
        </w:rPr>
        <w:t xml:space="preserve">                    </w:t>
      </w:r>
      <w:r w:rsidR="00112974">
        <w:rPr>
          <w:rStyle w:val="CharStyle19"/>
          <w:sz w:val="22"/>
          <w:szCs w:val="22"/>
        </w:rPr>
        <w:t>i gazonu (UZ</w:t>
      </w:r>
      <w:r w:rsidR="00B2293E">
        <w:rPr>
          <w:rStyle w:val="CharStyle19"/>
          <w:sz w:val="22"/>
          <w:szCs w:val="22"/>
        </w:rPr>
        <w:t xml:space="preserve">) </w:t>
      </w:r>
      <w:r w:rsidR="00B2293E" w:rsidRPr="00B63614">
        <w:rPr>
          <w:b/>
          <w:sz w:val="22"/>
          <w:szCs w:val="22"/>
        </w:rPr>
        <w:t>–</w:t>
      </w:r>
      <w:r w:rsidR="00B2293E">
        <w:rPr>
          <w:b/>
          <w:sz w:val="22"/>
          <w:szCs w:val="22"/>
        </w:rPr>
        <w:t xml:space="preserve"> </w:t>
      </w:r>
      <w:r w:rsidR="00112974">
        <w:rPr>
          <w:rStyle w:val="CharStyle19"/>
          <w:sz w:val="22"/>
          <w:szCs w:val="22"/>
        </w:rPr>
        <w:t>3</w:t>
      </w:r>
      <w:r w:rsidR="00B2293E" w:rsidRPr="001729B4">
        <w:rPr>
          <w:rStyle w:val="CharStyle19"/>
          <w:sz w:val="22"/>
          <w:szCs w:val="22"/>
        </w:rPr>
        <w:t>0%</w:t>
      </w:r>
    </w:p>
    <w:p w14:paraId="45E377A7" w14:textId="77777777" w:rsidR="00996076" w:rsidRPr="00112974" w:rsidRDefault="00B2293E" w:rsidP="00C467DC">
      <w:pPr>
        <w:pStyle w:val="Style2"/>
        <w:numPr>
          <w:ilvl w:val="2"/>
          <w:numId w:val="14"/>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otoczkowanych, o przedłużonym działaniu (NO) </w:t>
      </w:r>
      <w:r w:rsidRPr="00DE7D9B">
        <w:rPr>
          <w:b/>
          <w:sz w:val="22"/>
          <w:szCs w:val="22"/>
        </w:rPr>
        <w:t xml:space="preserve">– </w:t>
      </w:r>
      <w:r w:rsidR="00112974">
        <w:rPr>
          <w:rStyle w:val="CharStyle19"/>
          <w:sz w:val="22"/>
          <w:szCs w:val="22"/>
        </w:rPr>
        <w:t>1</w:t>
      </w:r>
      <w:r w:rsidRPr="00DE7D9B">
        <w:rPr>
          <w:rStyle w:val="CharStyle19"/>
          <w:sz w:val="22"/>
          <w:szCs w:val="22"/>
        </w:rPr>
        <w:t>0%</w:t>
      </w:r>
    </w:p>
    <w:p w14:paraId="42720BEC" w14:textId="77777777" w:rsidR="00996076" w:rsidRPr="00112974" w:rsidRDefault="00AB6499" w:rsidP="00C467DC">
      <w:pPr>
        <w:pStyle w:val="Style2"/>
        <w:numPr>
          <w:ilvl w:val="0"/>
          <w:numId w:val="14"/>
        </w:numPr>
        <w:shd w:val="clear" w:color="auto" w:fill="auto"/>
        <w:tabs>
          <w:tab w:val="left" w:pos="851"/>
        </w:tabs>
        <w:spacing w:before="120" w:after="120" w:line="240" w:lineRule="auto"/>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C4036CD"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68316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5E0A2AF6"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471F1514"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E7887D2" w14:textId="77777777" w:rsidR="00112974" w:rsidRDefault="00112974" w:rsidP="00112974">
      <w:pPr>
        <w:spacing w:before="120" w:after="120"/>
        <w:contextualSpacing/>
        <w:jc w:val="both"/>
        <w:rPr>
          <w:rFonts w:ascii="Arial" w:hAnsi="Arial" w:cs="Arial"/>
          <w:sz w:val="22"/>
          <w:szCs w:val="22"/>
        </w:rPr>
      </w:pPr>
    </w:p>
    <w:p w14:paraId="40FF37D0" w14:textId="77777777" w:rsidR="00112974" w:rsidRPr="00112974" w:rsidRDefault="00112974" w:rsidP="00112974">
      <w:pPr>
        <w:spacing w:before="120" w:after="120"/>
        <w:contextualSpacing/>
        <w:jc w:val="both"/>
        <w:rPr>
          <w:rFonts w:ascii="Arial" w:hAnsi="Arial" w:cs="Arial"/>
          <w:b/>
          <w:sz w:val="22"/>
          <w:szCs w:val="22"/>
        </w:rPr>
      </w:pPr>
      <w:r>
        <w:rPr>
          <w:rFonts w:ascii="Arial" w:hAnsi="Arial" w:cs="Arial"/>
          <w:sz w:val="22"/>
          <w:szCs w:val="22"/>
        </w:rPr>
        <w:t xml:space="preserve">3.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w:t>
      </w:r>
      <w:r>
        <w:rPr>
          <w:rFonts w:ascii="Arial" w:hAnsi="Arial" w:cs="Arial"/>
          <w:b/>
          <w:sz w:val="22"/>
          <w:szCs w:val="22"/>
          <w:shd w:val="clear" w:color="auto" w:fill="FFFFFF"/>
        </w:rPr>
        <w:t>UZ</w:t>
      </w:r>
      <w:r w:rsidRPr="00112974">
        <w:rPr>
          <w:rFonts w:ascii="Arial" w:hAnsi="Arial" w:cs="Arial"/>
          <w:b/>
          <w:sz w:val="22"/>
          <w:szCs w:val="22"/>
          <w:shd w:val="clear" w:color="auto" w:fill="FFFFFF"/>
        </w:rPr>
        <w:t xml:space="preserve"> </w:t>
      </w:r>
      <w:r w:rsidRPr="00112974">
        <w:rPr>
          <w:rFonts w:ascii="Arial" w:hAnsi="Arial" w:cs="Arial"/>
          <w:sz w:val="22"/>
          <w:szCs w:val="22"/>
          <w:shd w:val="clear" w:color="auto" w:fill="FFFFFF"/>
        </w:rPr>
        <w:t>zostanie dokonana poprzez zastosowanie następującego wzoru:</w:t>
      </w:r>
    </w:p>
    <w:p w14:paraId="1A0D0D11" w14:textId="77777777" w:rsidR="00112974" w:rsidRPr="00112974" w:rsidRDefault="00112974" w:rsidP="00112974">
      <w:pPr>
        <w:suppressAutoHyphens/>
        <w:spacing w:before="120" w:after="120"/>
        <w:ind w:left="426"/>
        <w:jc w:val="both"/>
        <w:rPr>
          <w:rFonts w:ascii="Arial" w:hAnsi="Arial" w:cs="Arial"/>
          <w:b/>
          <w:sz w:val="22"/>
          <w:szCs w:val="22"/>
          <w:lang w:eastAsia="ar-SA"/>
        </w:rPr>
      </w:pPr>
      <w:r>
        <w:rPr>
          <w:rFonts w:ascii="Arial" w:hAnsi="Arial" w:cs="Arial"/>
          <w:b/>
          <w:sz w:val="22"/>
          <w:szCs w:val="22"/>
          <w:lang w:eastAsia="ar-SA"/>
        </w:rPr>
        <w:t>Ocena kryterium UZ</w:t>
      </w:r>
      <w:r w:rsidRPr="00112974">
        <w:rPr>
          <w:rFonts w:ascii="Arial" w:hAnsi="Arial" w:cs="Arial"/>
          <w:b/>
          <w:sz w:val="22"/>
          <w:szCs w:val="22"/>
          <w:lang w:eastAsia="ar-SA"/>
        </w:rPr>
        <w:t xml:space="preserve"> nastąpi przez określenie – TAK </w:t>
      </w:r>
      <w:r>
        <w:rPr>
          <w:rFonts w:ascii="Arial" w:hAnsi="Arial" w:cs="Arial"/>
          <w:b/>
          <w:sz w:val="22"/>
          <w:szCs w:val="22"/>
          <w:lang w:eastAsia="ar-SA"/>
        </w:rPr>
        <w:t>3</w:t>
      </w:r>
      <w:r w:rsidRPr="00112974">
        <w:rPr>
          <w:rFonts w:ascii="Arial" w:hAnsi="Arial" w:cs="Arial"/>
          <w:b/>
          <w:sz w:val="22"/>
          <w:szCs w:val="22"/>
          <w:lang w:eastAsia="ar-SA"/>
        </w:rPr>
        <w:t xml:space="preserve">0 pkt  NIE  0 pkt </w:t>
      </w:r>
    </w:p>
    <w:p w14:paraId="01BB0B3D" w14:textId="77777777" w:rsidR="00112974" w:rsidRPr="00112974" w:rsidRDefault="00112974" w:rsidP="00112974">
      <w:pPr>
        <w:spacing w:before="120" w:after="120"/>
        <w:contextualSpacing/>
        <w:jc w:val="both"/>
        <w:rPr>
          <w:rFonts w:ascii="Arial" w:hAnsi="Arial" w:cs="Arial"/>
          <w:sz w:val="22"/>
          <w:szCs w:val="22"/>
        </w:rPr>
      </w:pPr>
      <w:r>
        <w:rPr>
          <w:rFonts w:ascii="Arial" w:hAnsi="Arial" w:cs="Arial"/>
          <w:sz w:val="22"/>
          <w:szCs w:val="22"/>
        </w:rPr>
        <w:t xml:space="preserve">4.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NO </w:t>
      </w:r>
      <w:r w:rsidRPr="00112974">
        <w:rPr>
          <w:rFonts w:ascii="Arial" w:hAnsi="Arial" w:cs="Arial"/>
          <w:sz w:val="22"/>
          <w:szCs w:val="22"/>
        </w:rPr>
        <w:t>zostanie dokonana poprzez zastosowanie następującego wzoru:</w:t>
      </w:r>
    </w:p>
    <w:p w14:paraId="7FAAD043" w14:textId="77777777" w:rsidR="00112974" w:rsidRPr="00112974" w:rsidRDefault="00112974" w:rsidP="00112974">
      <w:pPr>
        <w:rPr>
          <w:rFonts w:ascii="Arial" w:eastAsia="Calibri" w:hAnsi="Arial" w:cs="Arial"/>
          <w:sz w:val="22"/>
          <w:szCs w:val="22"/>
          <w:lang w:eastAsia="en-US"/>
        </w:rPr>
      </w:pPr>
      <w:r w:rsidRPr="00112974">
        <w:rPr>
          <w:rFonts w:ascii="Arial" w:eastAsia="Calibri" w:hAnsi="Arial" w:cs="Arial"/>
          <w:b/>
          <w:sz w:val="22"/>
          <w:szCs w:val="22"/>
          <w:lang w:eastAsia="en-US"/>
        </w:rPr>
        <w:t xml:space="preserve">       Ocena kryterium NO nastąpi przez określenie – </w:t>
      </w:r>
      <w:r>
        <w:rPr>
          <w:rFonts w:ascii="Arial" w:eastAsia="Calibri" w:hAnsi="Arial" w:cs="Arial"/>
          <w:b/>
          <w:sz w:val="22"/>
          <w:szCs w:val="22"/>
          <w:lang w:eastAsia="en-US"/>
        </w:rPr>
        <w:t>TAK 1</w:t>
      </w:r>
      <w:r w:rsidRPr="00112974">
        <w:rPr>
          <w:rFonts w:ascii="Arial" w:eastAsia="Calibri" w:hAnsi="Arial" w:cs="Arial"/>
          <w:b/>
          <w:sz w:val="22"/>
          <w:szCs w:val="22"/>
          <w:lang w:eastAsia="en-US"/>
        </w:rPr>
        <w:t>0 pkt  NIE  0 pkt</w:t>
      </w:r>
    </w:p>
    <w:p w14:paraId="5704A7E1" w14:textId="77777777" w:rsidR="00112974" w:rsidRPr="00112974" w:rsidRDefault="00112974" w:rsidP="00112974">
      <w:pPr>
        <w:spacing w:before="120" w:after="120"/>
        <w:ind w:left="360"/>
        <w:contextualSpacing/>
        <w:jc w:val="both"/>
        <w:rPr>
          <w:rFonts w:ascii="Arial" w:hAnsi="Arial" w:cs="Arial"/>
          <w:sz w:val="22"/>
          <w:szCs w:val="22"/>
        </w:rPr>
      </w:pPr>
    </w:p>
    <w:p w14:paraId="68A95826" w14:textId="77777777" w:rsidR="00112974" w:rsidRPr="00112974" w:rsidRDefault="00112974" w:rsidP="00112974">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3A79BD8" w14:textId="77777777" w:rsidR="00112974" w:rsidRPr="00112974" w:rsidRDefault="00112974" w:rsidP="00112974">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Pr>
          <w:rFonts w:ascii="Arial" w:hAnsi="Arial" w:cs="Arial"/>
          <w:b/>
          <w:sz w:val="22"/>
          <w:szCs w:val="22"/>
          <w:lang w:eastAsia="ar-SA"/>
        </w:rPr>
        <w:t>O = C + UZ</w:t>
      </w:r>
      <w:r w:rsidRPr="00112974">
        <w:rPr>
          <w:rFonts w:ascii="Arial" w:hAnsi="Arial" w:cs="Arial"/>
          <w:b/>
          <w:sz w:val="22"/>
          <w:szCs w:val="22"/>
          <w:lang w:eastAsia="ar-SA"/>
        </w:rPr>
        <w:t xml:space="preserve"> + NO </w:t>
      </w:r>
    </w:p>
    <w:p w14:paraId="101298D8" w14:textId="77777777" w:rsidR="0089793B" w:rsidRPr="00E83701" w:rsidRDefault="00AB6499" w:rsidP="00C467DC">
      <w:pPr>
        <w:pStyle w:val="Akapitzlist"/>
        <w:numPr>
          <w:ilvl w:val="4"/>
          <w:numId w:val="27"/>
        </w:numPr>
        <w:spacing w:before="120" w:after="120"/>
        <w:ind w:left="426" w:hanging="426"/>
        <w:jc w:val="both"/>
        <w:rPr>
          <w:rFonts w:ascii="Arial" w:hAnsi="Arial" w:cs="Arial"/>
          <w:b/>
          <w:color w:val="FF0000"/>
          <w:sz w:val="22"/>
          <w:szCs w:val="22"/>
        </w:rPr>
      </w:pPr>
      <w:r w:rsidRPr="00112974">
        <w:rPr>
          <w:rFonts w:ascii="Arial" w:hAnsi="Arial" w:cs="Arial"/>
          <w:sz w:val="22"/>
          <w:szCs w:val="22"/>
        </w:rPr>
        <w:t>Za najkorzystniejszą zostanie uznana oferta, która uzyska największą ilość punktów.</w:t>
      </w:r>
    </w:p>
    <w:p w14:paraId="347E551C" w14:textId="77777777" w:rsidR="00E83701" w:rsidRDefault="00E83701" w:rsidP="00E83701">
      <w:pPr>
        <w:pStyle w:val="Akapitzlist"/>
        <w:spacing w:before="120" w:after="120"/>
        <w:ind w:left="426"/>
        <w:jc w:val="both"/>
        <w:rPr>
          <w:rFonts w:ascii="Arial" w:hAnsi="Arial" w:cs="Arial"/>
          <w:b/>
          <w:color w:val="FF0000"/>
          <w:sz w:val="22"/>
          <w:szCs w:val="22"/>
        </w:rPr>
      </w:pPr>
    </w:p>
    <w:p w14:paraId="1420A05D" w14:textId="77777777" w:rsidR="00DB549A" w:rsidRPr="001D2C0C" w:rsidRDefault="00DB549A" w:rsidP="00E83701">
      <w:pPr>
        <w:pStyle w:val="Akapitzlist"/>
        <w:spacing w:before="120" w:after="120"/>
        <w:ind w:left="426"/>
        <w:jc w:val="both"/>
        <w:rPr>
          <w:rFonts w:ascii="Arial" w:hAnsi="Arial" w:cs="Arial"/>
          <w:b/>
          <w:color w:val="FF0000"/>
          <w:sz w:val="22"/>
          <w:szCs w:val="22"/>
        </w:rPr>
      </w:pPr>
    </w:p>
    <w:p w14:paraId="6D93E750" w14:textId="77777777" w:rsidR="0051721E" w:rsidRPr="0051721E" w:rsidRDefault="0051721E" w:rsidP="00C467DC">
      <w:pPr>
        <w:pStyle w:val="Akapitzlist"/>
        <w:numPr>
          <w:ilvl w:val="3"/>
          <w:numId w:val="27"/>
        </w:numPr>
        <w:autoSpaceDE w:val="0"/>
        <w:autoSpaceDN w:val="0"/>
        <w:adjustRightInd w:val="0"/>
        <w:spacing w:before="120" w:after="120"/>
        <w:ind w:left="426" w:hanging="426"/>
        <w:jc w:val="both"/>
        <w:rPr>
          <w:rFonts w:ascii="Arial" w:hAnsi="Arial" w:cs="Arial"/>
          <w:b/>
          <w:color w:val="FF0000"/>
          <w:sz w:val="22"/>
          <w:szCs w:val="22"/>
        </w:rPr>
      </w:pPr>
      <w:r w:rsidRPr="0051721E">
        <w:rPr>
          <w:rFonts w:ascii="Arial" w:hAnsi="Arial" w:cs="Arial"/>
          <w:b/>
          <w:sz w:val="22"/>
          <w:szCs w:val="22"/>
        </w:rPr>
        <w:t xml:space="preserve">Dla Części 2 zamówienia:  </w:t>
      </w:r>
    </w:p>
    <w:p w14:paraId="5E1DE797" w14:textId="77777777" w:rsidR="0051721E" w:rsidRDefault="0051721E" w:rsidP="0051721E">
      <w:pPr>
        <w:pStyle w:val="Akapitzlist"/>
        <w:autoSpaceDE w:val="0"/>
        <w:autoSpaceDN w:val="0"/>
        <w:adjustRightInd w:val="0"/>
        <w:spacing w:before="120" w:after="120"/>
        <w:ind w:left="851"/>
        <w:jc w:val="both"/>
        <w:rPr>
          <w:rFonts w:ascii="Arial" w:hAnsi="Arial" w:cs="Arial"/>
          <w:color w:val="FF0000"/>
          <w:sz w:val="22"/>
          <w:szCs w:val="22"/>
        </w:rPr>
      </w:pPr>
    </w:p>
    <w:p w14:paraId="3C4A6BB0" w14:textId="77777777" w:rsidR="0051721E" w:rsidRPr="001729B4" w:rsidRDefault="0051721E" w:rsidP="0051721E">
      <w:pPr>
        <w:pStyle w:val="Akapitzlist"/>
        <w:autoSpaceDE w:val="0"/>
        <w:autoSpaceDN w:val="0"/>
        <w:adjustRightInd w:val="0"/>
        <w:spacing w:before="120" w:after="120"/>
        <w:ind w:left="851"/>
        <w:jc w:val="both"/>
        <w:rPr>
          <w:rFonts w:ascii="Arial" w:hAnsi="Arial" w:cs="Arial"/>
          <w:color w:val="FF0000"/>
          <w:sz w:val="22"/>
          <w:szCs w:val="22"/>
        </w:rPr>
      </w:pPr>
    </w:p>
    <w:p w14:paraId="0E1224FE" w14:textId="77777777" w:rsidR="0051721E" w:rsidRPr="0051721E" w:rsidRDefault="0051721E" w:rsidP="00C467DC">
      <w:pPr>
        <w:pStyle w:val="Akapitzlist"/>
        <w:numPr>
          <w:ilvl w:val="2"/>
          <w:numId w:val="26"/>
        </w:numPr>
        <w:spacing w:before="120" w:after="120"/>
        <w:ind w:left="426" w:hanging="426"/>
        <w:jc w:val="both"/>
        <w:rPr>
          <w:rStyle w:val="CharStyle3"/>
          <w:b/>
          <w:color w:val="FF0000"/>
          <w:sz w:val="22"/>
          <w:szCs w:val="22"/>
          <w:shd w:val="clear" w:color="auto" w:fill="auto"/>
        </w:rPr>
      </w:pPr>
      <w:r w:rsidRPr="0051721E">
        <w:rPr>
          <w:rStyle w:val="CharStyle3"/>
          <w:sz w:val="22"/>
          <w:szCs w:val="22"/>
        </w:rPr>
        <w:t>Przy wyborze najkorzystniejszej oferty Zamawiający będzie się kierował kryterium:</w:t>
      </w:r>
    </w:p>
    <w:p w14:paraId="6921E6E2" w14:textId="77777777" w:rsidR="0051721E" w:rsidRDefault="0051721E" w:rsidP="00C467DC">
      <w:pPr>
        <w:pStyle w:val="Style2"/>
        <w:numPr>
          <w:ilvl w:val="2"/>
          <w:numId w:val="18"/>
        </w:numPr>
        <w:shd w:val="clear" w:color="auto" w:fill="auto"/>
        <w:tabs>
          <w:tab w:val="left" w:pos="851"/>
        </w:tabs>
        <w:spacing w:before="120" w:after="120" w:line="240" w:lineRule="auto"/>
        <w:ind w:hanging="1914"/>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bookmarkStart w:id="12" w:name="bookmark42"/>
      <w:r w:rsidRPr="006A1D72">
        <w:rPr>
          <w:b/>
          <w:sz w:val="22"/>
          <w:szCs w:val="22"/>
        </w:rPr>
        <w:t>%</w:t>
      </w:r>
    </w:p>
    <w:p w14:paraId="54A3584C" w14:textId="54B3239C" w:rsidR="0051721E" w:rsidRPr="009D07F8" w:rsidRDefault="0051721E" w:rsidP="00C467DC">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9D07F8">
        <w:rPr>
          <w:rStyle w:val="CharStyle19"/>
          <w:sz w:val="22"/>
          <w:szCs w:val="22"/>
        </w:rPr>
        <w:t xml:space="preserve">Uzupełnienie </w:t>
      </w:r>
      <w:proofErr w:type="spellStart"/>
      <w:r w:rsidRPr="009D07F8">
        <w:rPr>
          <w:rStyle w:val="CharStyle19"/>
          <w:sz w:val="22"/>
          <w:szCs w:val="22"/>
        </w:rPr>
        <w:t>nasadzeń</w:t>
      </w:r>
      <w:proofErr w:type="spellEnd"/>
      <w:r w:rsidRPr="009D07F8">
        <w:rPr>
          <w:rStyle w:val="CharStyle19"/>
          <w:sz w:val="22"/>
          <w:szCs w:val="22"/>
        </w:rPr>
        <w:t xml:space="preserve"> </w:t>
      </w:r>
      <w:r w:rsidR="009D07F8" w:rsidRPr="009D07F8">
        <w:rPr>
          <w:rStyle w:val="CharStyle19"/>
          <w:sz w:val="22"/>
          <w:szCs w:val="22"/>
        </w:rPr>
        <w:t xml:space="preserve">krzewów i </w:t>
      </w:r>
      <w:r w:rsidRPr="009D07F8">
        <w:rPr>
          <w:rStyle w:val="CharStyle19"/>
          <w:sz w:val="22"/>
          <w:szCs w:val="22"/>
        </w:rPr>
        <w:t>bylin</w:t>
      </w:r>
      <w:r w:rsidR="009D07F8" w:rsidRPr="009D07F8">
        <w:rPr>
          <w:rStyle w:val="CharStyle19"/>
          <w:sz w:val="22"/>
          <w:szCs w:val="22"/>
        </w:rPr>
        <w:t xml:space="preserve"> wykonanych w ramach elementu 10 </w:t>
      </w:r>
      <w:r w:rsidR="00984A32">
        <w:rPr>
          <w:rStyle w:val="CharStyle19"/>
          <w:sz w:val="22"/>
          <w:szCs w:val="22"/>
        </w:rPr>
        <w:t xml:space="preserve">                  </w:t>
      </w:r>
      <w:r w:rsidR="009D07F8" w:rsidRPr="009D07F8">
        <w:rPr>
          <w:rStyle w:val="CharStyle19"/>
          <w:sz w:val="22"/>
          <w:szCs w:val="22"/>
        </w:rPr>
        <w:t>i 12</w:t>
      </w:r>
      <w:r w:rsidRPr="009D07F8">
        <w:rPr>
          <w:rStyle w:val="CharStyle19"/>
          <w:sz w:val="22"/>
          <w:szCs w:val="22"/>
        </w:rPr>
        <w:t xml:space="preserve">, w przypadku kradzieży/dewastacji roślin przez cały okres gwarancji (UZ) </w:t>
      </w:r>
      <w:r w:rsidRPr="009D07F8">
        <w:rPr>
          <w:b/>
          <w:sz w:val="22"/>
          <w:szCs w:val="22"/>
        </w:rPr>
        <w:t xml:space="preserve">– </w:t>
      </w:r>
      <w:r w:rsidRPr="009D07F8">
        <w:rPr>
          <w:rStyle w:val="CharStyle19"/>
          <w:sz w:val="22"/>
          <w:szCs w:val="22"/>
        </w:rPr>
        <w:t>20%</w:t>
      </w:r>
    </w:p>
    <w:p w14:paraId="197F408A" w14:textId="6CD510E1" w:rsidR="0051721E" w:rsidRPr="009D07F8" w:rsidRDefault="00C61095" w:rsidP="009D07F8">
      <w:pPr>
        <w:pStyle w:val="Style2"/>
        <w:numPr>
          <w:ilvl w:val="2"/>
          <w:numId w:val="18"/>
        </w:numPr>
        <w:shd w:val="clear" w:color="auto" w:fill="auto"/>
        <w:tabs>
          <w:tab w:val="clear" w:pos="2340"/>
          <w:tab w:val="num" w:pos="851"/>
        </w:tabs>
        <w:spacing w:before="120" w:after="120" w:line="240" w:lineRule="auto"/>
        <w:ind w:left="851" w:hanging="425"/>
        <w:jc w:val="both"/>
        <w:rPr>
          <w:b/>
          <w:sz w:val="22"/>
          <w:szCs w:val="22"/>
        </w:rPr>
      </w:pPr>
      <w:r w:rsidRPr="009D07F8">
        <w:rPr>
          <w:b/>
          <w:sz w:val="22"/>
          <w:szCs w:val="22"/>
        </w:rPr>
        <w:t>W okresie gwarancji dodatkowy, bezpłatny rok</w:t>
      </w:r>
      <w:r w:rsidR="0051721E" w:rsidRPr="009D07F8">
        <w:rPr>
          <w:b/>
          <w:sz w:val="22"/>
          <w:szCs w:val="22"/>
        </w:rPr>
        <w:t xml:space="preserve"> utrzymania posadzo</w:t>
      </w:r>
      <w:r w:rsidRPr="009D07F8">
        <w:rPr>
          <w:b/>
          <w:sz w:val="22"/>
          <w:szCs w:val="22"/>
        </w:rPr>
        <w:t xml:space="preserve">nych </w:t>
      </w:r>
      <w:r w:rsidR="009D07F8" w:rsidRPr="009D07F8">
        <w:rPr>
          <w:b/>
          <w:bCs/>
          <w:sz w:val="22"/>
          <w:szCs w:val="22"/>
          <w:shd w:val="clear" w:color="auto" w:fill="FFFFFF"/>
        </w:rPr>
        <w:t>krzewów i bylin wykonanych w ramach elementu 10 i 12</w:t>
      </w:r>
      <w:r w:rsidRPr="009D07F8">
        <w:rPr>
          <w:b/>
          <w:sz w:val="22"/>
          <w:szCs w:val="22"/>
        </w:rPr>
        <w:t xml:space="preserve">, tj. </w:t>
      </w:r>
      <w:r w:rsidR="0051721E" w:rsidRPr="009D07F8">
        <w:rPr>
          <w:b/>
          <w:sz w:val="22"/>
          <w:szCs w:val="22"/>
        </w:rPr>
        <w:t xml:space="preserve">24 miesięcy od odbioru częściowego </w:t>
      </w:r>
      <w:proofErr w:type="spellStart"/>
      <w:r w:rsidR="0051721E" w:rsidRPr="009D07F8">
        <w:rPr>
          <w:b/>
          <w:sz w:val="22"/>
          <w:szCs w:val="22"/>
        </w:rPr>
        <w:t>nasadzeń</w:t>
      </w:r>
      <w:proofErr w:type="spellEnd"/>
      <w:r w:rsidR="0051721E" w:rsidRPr="009D07F8">
        <w:rPr>
          <w:b/>
          <w:sz w:val="22"/>
          <w:szCs w:val="22"/>
        </w:rPr>
        <w:t xml:space="preserve"> (UR) – 20% </w:t>
      </w:r>
    </w:p>
    <w:p w14:paraId="41DBBB4F" w14:textId="77777777" w:rsidR="0051721E" w:rsidRPr="0051721E" w:rsidRDefault="0051721E" w:rsidP="0051721E">
      <w:pPr>
        <w:pStyle w:val="Style2"/>
        <w:shd w:val="clear" w:color="auto" w:fill="auto"/>
        <w:spacing w:before="120" w:after="120" w:line="240" w:lineRule="auto"/>
        <w:ind w:left="851" w:firstLine="0"/>
        <w:jc w:val="both"/>
        <w:rPr>
          <w:b/>
          <w:sz w:val="22"/>
          <w:szCs w:val="22"/>
        </w:rPr>
      </w:pPr>
    </w:p>
    <w:bookmarkEnd w:id="12"/>
    <w:p w14:paraId="25ADA2FD" w14:textId="77777777" w:rsidR="0051721E" w:rsidRPr="00AD3D3E" w:rsidRDefault="0051721E" w:rsidP="00C467DC">
      <w:pPr>
        <w:pStyle w:val="Style2"/>
        <w:numPr>
          <w:ilvl w:val="2"/>
          <w:numId w:val="26"/>
        </w:numPr>
        <w:shd w:val="clear" w:color="auto" w:fill="auto"/>
        <w:tabs>
          <w:tab w:val="left" w:pos="426"/>
          <w:tab w:val="left" w:pos="851"/>
        </w:tabs>
        <w:spacing w:before="120" w:after="120" w:line="240" w:lineRule="auto"/>
        <w:ind w:hanging="2697"/>
        <w:jc w:val="both"/>
        <w:rPr>
          <w:rStyle w:val="CharStyle3"/>
          <w:b/>
          <w:color w:val="FF0000"/>
          <w:sz w:val="22"/>
          <w:szCs w:val="22"/>
          <w:shd w:val="clear" w:color="auto" w:fill="auto"/>
        </w:rPr>
      </w:pPr>
      <w:r w:rsidRPr="001729B4">
        <w:rPr>
          <w:rStyle w:val="CharStyle3"/>
          <w:sz w:val="22"/>
          <w:szCs w:val="22"/>
        </w:rPr>
        <w:t xml:space="preserve">Ocena kryterium </w:t>
      </w:r>
      <w:r w:rsidRPr="001729B4">
        <w:rPr>
          <w:rStyle w:val="CharStyle3"/>
          <w:b/>
          <w:sz w:val="22"/>
          <w:szCs w:val="22"/>
        </w:rPr>
        <w:t>C</w:t>
      </w:r>
      <w:r w:rsidRPr="001729B4">
        <w:rPr>
          <w:rStyle w:val="CharStyle3"/>
          <w:sz w:val="22"/>
          <w:szCs w:val="22"/>
        </w:rPr>
        <w:t xml:space="preserve"> zostanie dokonana poprzez zastosowanie następującego wzoru:</w:t>
      </w:r>
    </w:p>
    <w:p w14:paraId="11527CDC" w14:textId="77777777" w:rsidR="0051721E" w:rsidRPr="00B63614" w:rsidRDefault="0051721E" w:rsidP="0051721E">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48CB933" w14:textId="77777777" w:rsidR="0051721E" w:rsidRDefault="0051721E" w:rsidP="0051721E">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45A9929F" w14:textId="77777777" w:rsidR="0051721E" w:rsidRDefault="0051721E" w:rsidP="0051721E">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156AC757" w14:textId="77777777" w:rsidR="0051721E" w:rsidRDefault="0051721E" w:rsidP="0051721E">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C6E0576" w14:textId="77777777" w:rsidR="0051721E" w:rsidRPr="00DB549A" w:rsidRDefault="0051721E" w:rsidP="0051721E">
      <w:pPr>
        <w:pStyle w:val="Tekstpodstawowywcity21"/>
        <w:spacing w:before="120" w:after="120"/>
        <w:ind w:left="357" w:firstLine="6"/>
        <w:rPr>
          <w:rFonts w:ascii="Arial" w:hAnsi="Arial" w:cs="Arial"/>
          <w:sz w:val="16"/>
          <w:szCs w:val="16"/>
        </w:rPr>
      </w:pPr>
    </w:p>
    <w:p w14:paraId="63D443D3" w14:textId="77777777" w:rsidR="0051721E" w:rsidRPr="0051721E" w:rsidRDefault="0051721E" w:rsidP="00C467DC">
      <w:pPr>
        <w:pStyle w:val="Akapitzlist"/>
        <w:numPr>
          <w:ilvl w:val="2"/>
          <w:numId w:val="26"/>
        </w:numPr>
        <w:spacing w:before="120" w:after="120"/>
        <w:ind w:left="426" w:hanging="426"/>
        <w:jc w:val="both"/>
        <w:rPr>
          <w:rStyle w:val="CharStyle3"/>
          <w:b/>
          <w:sz w:val="22"/>
          <w:szCs w:val="22"/>
          <w:shd w:val="clear" w:color="auto" w:fill="auto"/>
        </w:rPr>
      </w:pPr>
      <w:r w:rsidRPr="0051721E">
        <w:rPr>
          <w:rFonts w:ascii="Arial" w:hAnsi="Arial" w:cs="Arial"/>
          <w:sz w:val="22"/>
          <w:szCs w:val="22"/>
        </w:rPr>
        <w:t xml:space="preserve">Ocena </w:t>
      </w:r>
      <w:r w:rsidRPr="0051721E">
        <w:rPr>
          <w:rStyle w:val="CharStyle3"/>
          <w:sz w:val="22"/>
          <w:szCs w:val="22"/>
        </w:rPr>
        <w:t xml:space="preserve">kryterium </w:t>
      </w:r>
      <w:r>
        <w:rPr>
          <w:rStyle w:val="CharStyle3"/>
          <w:b/>
          <w:sz w:val="22"/>
          <w:szCs w:val="22"/>
        </w:rPr>
        <w:t>UZ</w:t>
      </w:r>
      <w:r w:rsidRPr="0051721E">
        <w:rPr>
          <w:rStyle w:val="CharStyle3"/>
          <w:b/>
          <w:sz w:val="22"/>
          <w:szCs w:val="22"/>
        </w:rPr>
        <w:t xml:space="preserve"> </w:t>
      </w:r>
      <w:r w:rsidRPr="0051721E">
        <w:rPr>
          <w:rStyle w:val="CharStyle3"/>
          <w:sz w:val="22"/>
          <w:szCs w:val="22"/>
        </w:rPr>
        <w:t>zostanie dokonana poprzez zastosowanie następującego wzoru:</w:t>
      </w:r>
    </w:p>
    <w:p w14:paraId="613AEC30" w14:textId="77777777" w:rsidR="0051721E" w:rsidRDefault="0051721E" w:rsidP="0051721E">
      <w:pPr>
        <w:pStyle w:val="Tekstpodstawowywcity21"/>
        <w:spacing w:before="120" w:after="120"/>
        <w:ind w:left="426"/>
        <w:rPr>
          <w:rFonts w:ascii="Arial" w:hAnsi="Arial" w:cs="Arial"/>
          <w:b/>
          <w:sz w:val="22"/>
          <w:szCs w:val="22"/>
        </w:rPr>
      </w:pPr>
      <w:r>
        <w:rPr>
          <w:rFonts w:ascii="Arial" w:hAnsi="Arial" w:cs="Arial"/>
          <w:b/>
          <w:sz w:val="22"/>
          <w:szCs w:val="22"/>
        </w:rPr>
        <w:t>Ocena kryterium UZ</w:t>
      </w:r>
      <w:r w:rsidRPr="00D920D2">
        <w:rPr>
          <w:rFonts w:ascii="Arial" w:hAnsi="Arial" w:cs="Arial"/>
          <w:b/>
          <w:sz w:val="22"/>
          <w:szCs w:val="22"/>
        </w:rPr>
        <w:t xml:space="preserve">  nastąpi przez określenie – TAK 20 pkt  NIE  0 pkt</w:t>
      </w:r>
    </w:p>
    <w:p w14:paraId="2C83D4EA" w14:textId="77777777" w:rsidR="0051721E" w:rsidRPr="00DB549A" w:rsidRDefault="0051721E" w:rsidP="0051721E">
      <w:pPr>
        <w:pStyle w:val="Tekstpodstawowywcity21"/>
        <w:spacing w:before="120" w:after="120"/>
        <w:ind w:left="426"/>
        <w:rPr>
          <w:rFonts w:ascii="Arial" w:hAnsi="Arial" w:cs="Arial"/>
          <w:sz w:val="16"/>
          <w:szCs w:val="16"/>
        </w:rPr>
      </w:pPr>
    </w:p>
    <w:p w14:paraId="588BE8ED" w14:textId="77777777" w:rsidR="0051721E" w:rsidRPr="0051721E" w:rsidRDefault="0051721E" w:rsidP="00C467DC">
      <w:pPr>
        <w:pStyle w:val="Akapitzlist"/>
        <w:numPr>
          <w:ilvl w:val="2"/>
          <w:numId w:val="26"/>
        </w:numPr>
        <w:spacing w:before="120" w:after="120"/>
        <w:ind w:left="426" w:hanging="426"/>
        <w:jc w:val="both"/>
        <w:rPr>
          <w:rFonts w:ascii="Arial" w:hAnsi="Arial" w:cs="Arial"/>
          <w:b/>
          <w:color w:val="FF0000"/>
          <w:sz w:val="22"/>
          <w:szCs w:val="22"/>
        </w:rPr>
      </w:pPr>
      <w:r w:rsidRPr="0051721E">
        <w:rPr>
          <w:rFonts w:ascii="Arial" w:hAnsi="Arial" w:cs="Arial"/>
          <w:sz w:val="22"/>
          <w:szCs w:val="22"/>
        </w:rPr>
        <w:t xml:space="preserve">Ocena </w:t>
      </w:r>
      <w:r w:rsidRPr="0051721E">
        <w:rPr>
          <w:rFonts w:ascii="Arial" w:hAnsi="Arial" w:cs="Arial"/>
          <w:sz w:val="22"/>
          <w:szCs w:val="22"/>
          <w:shd w:val="clear" w:color="auto" w:fill="FFFFFF"/>
        </w:rPr>
        <w:t xml:space="preserve">kryterium </w:t>
      </w:r>
      <w:r>
        <w:rPr>
          <w:rFonts w:ascii="Arial" w:hAnsi="Arial" w:cs="Arial"/>
          <w:sz w:val="22"/>
          <w:szCs w:val="22"/>
          <w:shd w:val="clear" w:color="auto" w:fill="FFFFFF"/>
        </w:rPr>
        <w:t>UR</w:t>
      </w:r>
      <w:r w:rsidRPr="0051721E">
        <w:rPr>
          <w:rFonts w:ascii="Arial" w:hAnsi="Arial" w:cs="Arial"/>
          <w:sz w:val="22"/>
          <w:szCs w:val="22"/>
          <w:shd w:val="clear" w:color="auto" w:fill="FFFFFF"/>
        </w:rPr>
        <w:t xml:space="preserve"> </w:t>
      </w:r>
      <w:r w:rsidRPr="0051721E">
        <w:rPr>
          <w:rFonts w:ascii="Arial" w:hAnsi="Arial" w:cs="Arial"/>
          <w:sz w:val="22"/>
          <w:szCs w:val="22"/>
        </w:rPr>
        <w:t>zostanie dokonana poprzez zastosowanie następującego wzoru:</w:t>
      </w:r>
    </w:p>
    <w:p w14:paraId="0A73B6B9" w14:textId="77777777" w:rsidR="0051721E" w:rsidRPr="00112974" w:rsidRDefault="0051721E" w:rsidP="0051721E">
      <w:pPr>
        <w:rPr>
          <w:rFonts w:ascii="Arial" w:eastAsia="Calibri" w:hAnsi="Arial" w:cs="Arial"/>
          <w:sz w:val="22"/>
          <w:szCs w:val="22"/>
          <w:lang w:eastAsia="en-US"/>
        </w:rPr>
      </w:pPr>
      <w:r>
        <w:rPr>
          <w:rFonts w:ascii="Arial" w:eastAsia="Calibri" w:hAnsi="Arial" w:cs="Arial"/>
          <w:b/>
          <w:sz w:val="22"/>
          <w:szCs w:val="22"/>
          <w:lang w:eastAsia="en-US"/>
        </w:rPr>
        <w:t xml:space="preserve">       Ocena kryterium UR</w:t>
      </w:r>
      <w:r w:rsidRPr="00112974">
        <w:rPr>
          <w:rFonts w:ascii="Arial" w:eastAsia="Calibri" w:hAnsi="Arial" w:cs="Arial"/>
          <w:b/>
          <w:sz w:val="22"/>
          <w:szCs w:val="22"/>
          <w:lang w:eastAsia="en-US"/>
        </w:rPr>
        <w:t xml:space="preserve"> nastąpi przez określenie – </w:t>
      </w:r>
      <w:r>
        <w:rPr>
          <w:rFonts w:ascii="Arial" w:eastAsia="Calibri" w:hAnsi="Arial" w:cs="Arial"/>
          <w:b/>
          <w:sz w:val="22"/>
          <w:szCs w:val="22"/>
          <w:lang w:eastAsia="en-US"/>
        </w:rPr>
        <w:t>TAK 2</w:t>
      </w:r>
      <w:r w:rsidRPr="00112974">
        <w:rPr>
          <w:rFonts w:ascii="Arial" w:eastAsia="Calibri" w:hAnsi="Arial" w:cs="Arial"/>
          <w:b/>
          <w:sz w:val="22"/>
          <w:szCs w:val="22"/>
          <w:lang w:eastAsia="en-US"/>
        </w:rPr>
        <w:t>0 pkt  NIE  0 pkt</w:t>
      </w:r>
    </w:p>
    <w:p w14:paraId="14359CE5" w14:textId="77777777" w:rsidR="0051721E" w:rsidRPr="00112974" w:rsidRDefault="0051721E" w:rsidP="0051721E">
      <w:pPr>
        <w:spacing w:before="120" w:after="120"/>
        <w:ind w:left="360"/>
        <w:contextualSpacing/>
        <w:jc w:val="both"/>
        <w:rPr>
          <w:rFonts w:ascii="Arial" w:hAnsi="Arial" w:cs="Arial"/>
          <w:sz w:val="22"/>
          <w:szCs w:val="22"/>
        </w:rPr>
      </w:pPr>
    </w:p>
    <w:p w14:paraId="67D0ADD1" w14:textId="77777777" w:rsidR="0051721E" w:rsidRPr="00112974" w:rsidRDefault="0051721E" w:rsidP="0051721E">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BA926B5" w14:textId="77777777" w:rsidR="0051721E" w:rsidRPr="00112974" w:rsidRDefault="0051721E" w:rsidP="0051721E">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Pr>
          <w:rFonts w:ascii="Arial" w:hAnsi="Arial" w:cs="Arial"/>
          <w:b/>
          <w:sz w:val="22"/>
          <w:szCs w:val="22"/>
          <w:lang w:eastAsia="ar-SA"/>
        </w:rPr>
        <w:t>O = C + UZ</w:t>
      </w:r>
      <w:r w:rsidRPr="00112974">
        <w:rPr>
          <w:rFonts w:ascii="Arial" w:hAnsi="Arial" w:cs="Arial"/>
          <w:b/>
          <w:sz w:val="22"/>
          <w:szCs w:val="22"/>
          <w:lang w:eastAsia="ar-SA"/>
        </w:rPr>
        <w:t xml:space="preserve"> +</w:t>
      </w:r>
      <w:r>
        <w:rPr>
          <w:rFonts w:ascii="Arial" w:hAnsi="Arial" w:cs="Arial"/>
          <w:b/>
          <w:sz w:val="22"/>
          <w:szCs w:val="22"/>
          <w:lang w:eastAsia="ar-SA"/>
        </w:rPr>
        <w:t xml:space="preserve"> UR</w:t>
      </w:r>
      <w:r w:rsidRPr="00112974">
        <w:rPr>
          <w:rFonts w:ascii="Arial" w:hAnsi="Arial" w:cs="Arial"/>
          <w:b/>
          <w:sz w:val="22"/>
          <w:szCs w:val="22"/>
          <w:lang w:eastAsia="ar-SA"/>
        </w:rPr>
        <w:t xml:space="preserve"> </w:t>
      </w:r>
    </w:p>
    <w:p w14:paraId="333ECA4B" w14:textId="77777777" w:rsidR="0051721E" w:rsidRPr="0051721E" w:rsidRDefault="0051721E" w:rsidP="00C467DC">
      <w:pPr>
        <w:pStyle w:val="Akapitzlist"/>
        <w:numPr>
          <w:ilvl w:val="2"/>
          <w:numId w:val="26"/>
        </w:numPr>
        <w:spacing w:before="120" w:after="120"/>
        <w:ind w:left="426" w:hanging="426"/>
        <w:jc w:val="both"/>
        <w:rPr>
          <w:rFonts w:ascii="Arial" w:hAnsi="Arial" w:cs="Arial"/>
          <w:b/>
          <w:color w:val="FF0000"/>
          <w:sz w:val="22"/>
          <w:szCs w:val="22"/>
        </w:rPr>
      </w:pPr>
      <w:r w:rsidRPr="0051721E">
        <w:rPr>
          <w:rFonts w:ascii="Arial" w:hAnsi="Arial" w:cs="Arial"/>
          <w:sz w:val="22"/>
          <w:szCs w:val="22"/>
        </w:rPr>
        <w:t>Za najkorzystniejszą zostanie uznana oferta, która uzyska największą ilość punktów.</w:t>
      </w:r>
    </w:p>
    <w:p w14:paraId="0AE35F3D" w14:textId="77777777" w:rsidR="0051721E" w:rsidRPr="0089793B" w:rsidRDefault="0051721E" w:rsidP="0051721E">
      <w:pPr>
        <w:pStyle w:val="Tekstpodstawowywcity21"/>
        <w:spacing w:before="120" w:after="120"/>
        <w:ind w:left="0"/>
        <w:rPr>
          <w:rFonts w:ascii="Arial" w:hAnsi="Arial" w:cs="Arial"/>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3" w:name="_toc370"/>
      <w:bookmarkStart w:id="14" w:name="_Toc412451395"/>
      <w:bookmarkEnd w:id="13"/>
      <w:r w:rsidRPr="00B63614">
        <w:rPr>
          <w:sz w:val="24"/>
          <w:szCs w:val="24"/>
        </w:rPr>
        <w:t>Wymagania</w:t>
      </w:r>
      <w:r w:rsidR="00D770C0" w:rsidRPr="00B63614">
        <w:rPr>
          <w:sz w:val="24"/>
          <w:szCs w:val="24"/>
        </w:rPr>
        <w:t xml:space="preserve"> dotyczące </w:t>
      </w:r>
      <w:r w:rsidR="00923FA1" w:rsidRPr="00B63614">
        <w:rPr>
          <w:sz w:val="24"/>
          <w:szCs w:val="24"/>
        </w:rPr>
        <w:t>wadium</w:t>
      </w:r>
      <w:bookmarkEnd w:id="14"/>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77777777" w:rsidR="00F27AE8" w:rsidRPr="00984A32" w:rsidRDefault="00581C3C"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984A32">
        <w:rPr>
          <w:rFonts w:ascii="Arial" w:hAnsi="Arial" w:cs="Arial"/>
          <w:b/>
          <w:sz w:val="22"/>
          <w:szCs w:val="22"/>
        </w:rPr>
        <w:t>30</w:t>
      </w:r>
      <w:r w:rsidR="00F27AE8" w:rsidRPr="00984A32">
        <w:rPr>
          <w:rFonts w:ascii="Arial" w:hAnsi="Arial" w:cs="Arial"/>
          <w:b/>
          <w:sz w:val="22"/>
          <w:szCs w:val="22"/>
        </w:rPr>
        <w:t>00</w:t>
      </w:r>
      <w:r w:rsidR="00F27AE8" w:rsidRPr="00984A32">
        <w:rPr>
          <w:rFonts w:ascii="Arial" w:hAnsi="Arial" w:cs="Arial"/>
          <w:b/>
          <w:bCs/>
          <w:sz w:val="22"/>
          <w:szCs w:val="22"/>
        </w:rPr>
        <w:t xml:space="preserve"> zł</w:t>
      </w:r>
      <w:r w:rsidR="00F27AE8" w:rsidRPr="00984A32">
        <w:rPr>
          <w:rFonts w:ascii="Arial" w:hAnsi="Arial" w:cs="Arial"/>
          <w:b/>
          <w:sz w:val="22"/>
          <w:szCs w:val="22"/>
        </w:rPr>
        <w:t xml:space="preserve"> </w:t>
      </w:r>
      <w:r w:rsidR="00F27AE8" w:rsidRPr="00984A32">
        <w:rPr>
          <w:rFonts w:ascii="Arial" w:hAnsi="Arial" w:cs="Arial"/>
          <w:sz w:val="22"/>
          <w:szCs w:val="22"/>
        </w:rPr>
        <w:t>(słownie</w:t>
      </w:r>
      <w:r w:rsidRPr="00984A32">
        <w:rPr>
          <w:rFonts w:ascii="Arial" w:hAnsi="Arial" w:cs="Arial"/>
          <w:sz w:val="22"/>
          <w:szCs w:val="22"/>
        </w:rPr>
        <w:t>: trzy tysiące</w:t>
      </w:r>
      <w:r w:rsidR="00F27AE8" w:rsidRPr="00984A32">
        <w:rPr>
          <w:rFonts w:ascii="Arial" w:hAnsi="Arial" w:cs="Arial"/>
          <w:b/>
          <w:sz w:val="22"/>
          <w:szCs w:val="22"/>
        </w:rPr>
        <w:t xml:space="preserve">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1,</w:t>
      </w:r>
    </w:p>
    <w:p w14:paraId="58BFC56E" w14:textId="1449D35E" w:rsidR="00F27AE8" w:rsidRPr="00984A32" w:rsidRDefault="00984A32"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sidRPr="00984A32">
        <w:rPr>
          <w:rFonts w:ascii="Arial" w:hAnsi="Arial" w:cs="Arial"/>
          <w:b/>
          <w:sz w:val="22"/>
          <w:szCs w:val="22"/>
        </w:rPr>
        <w:t>2</w:t>
      </w:r>
      <w:r w:rsidR="00103997" w:rsidRPr="00984A32">
        <w:rPr>
          <w:rFonts w:ascii="Arial" w:hAnsi="Arial" w:cs="Arial"/>
          <w:b/>
          <w:sz w:val="22"/>
          <w:szCs w:val="22"/>
        </w:rPr>
        <w:t>5</w:t>
      </w:r>
      <w:r w:rsidR="00F27AE8" w:rsidRPr="00984A32">
        <w:rPr>
          <w:rFonts w:ascii="Arial" w:hAnsi="Arial" w:cs="Arial"/>
          <w:b/>
          <w:sz w:val="22"/>
          <w:szCs w:val="22"/>
        </w:rPr>
        <w:t xml:space="preserve">00 zł </w:t>
      </w:r>
      <w:r w:rsidR="00F27AE8" w:rsidRPr="00984A32">
        <w:rPr>
          <w:rFonts w:ascii="Arial" w:hAnsi="Arial" w:cs="Arial"/>
          <w:sz w:val="22"/>
          <w:szCs w:val="22"/>
        </w:rPr>
        <w:t>(słownie:</w:t>
      </w:r>
      <w:r w:rsidR="00103997" w:rsidRPr="00984A32">
        <w:rPr>
          <w:rFonts w:ascii="Arial" w:hAnsi="Arial" w:cs="Arial"/>
          <w:b/>
          <w:sz w:val="22"/>
          <w:szCs w:val="22"/>
        </w:rPr>
        <w:t xml:space="preserve"> </w:t>
      </w:r>
      <w:r w:rsidRPr="00984A32">
        <w:rPr>
          <w:rFonts w:ascii="Arial" w:hAnsi="Arial" w:cs="Arial"/>
          <w:sz w:val="22"/>
          <w:szCs w:val="22"/>
        </w:rPr>
        <w:t>dwa</w:t>
      </w:r>
      <w:r w:rsidR="00103997" w:rsidRPr="00984A32">
        <w:rPr>
          <w:rFonts w:ascii="Arial" w:hAnsi="Arial" w:cs="Arial"/>
          <w:sz w:val="22"/>
          <w:szCs w:val="22"/>
        </w:rPr>
        <w:t xml:space="preserve"> tysiąc</w:t>
      </w:r>
      <w:r w:rsidRPr="00984A32">
        <w:rPr>
          <w:rFonts w:ascii="Arial" w:hAnsi="Arial" w:cs="Arial"/>
          <w:sz w:val="22"/>
          <w:szCs w:val="22"/>
        </w:rPr>
        <w:t>e</w:t>
      </w:r>
      <w:r w:rsidR="00103997" w:rsidRPr="00984A32">
        <w:rPr>
          <w:rFonts w:ascii="Arial" w:hAnsi="Arial" w:cs="Arial"/>
          <w:sz w:val="22"/>
          <w:szCs w:val="22"/>
        </w:rPr>
        <w:t xml:space="preserve"> pięćset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2,</w:t>
      </w:r>
    </w:p>
    <w:p w14:paraId="5005EB85" w14:textId="77777777" w:rsidR="00F27AE8" w:rsidRPr="00984A32" w:rsidRDefault="00F27AE8" w:rsidP="00F27AE8">
      <w:pPr>
        <w:tabs>
          <w:tab w:val="left" w:pos="360"/>
        </w:tabs>
        <w:suppressAutoHyphens/>
        <w:jc w:val="both"/>
        <w:rPr>
          <w:rFonts w:ascii="Arial" w:hAnsi="Arial" w:cs="Arial"/>
          <w:b/>
          <w:sz w:val="22"/>
          <w:szCs w:val="22"/>
        </w:rPr>
      </w:pPr>
    </w:p>
    <w:p w14:paraId="0E293000" w14:textId="246C8979"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984A32">
        <w:rPr>
          <w:rFonts w:ascii="Arial" w:hAnsi="Arial" w:cs="Arial"/>
          <w:sz w:val="22"/>
          <w:szCs w:val="22"/>
        </w:rPr>
        <w:lastRenderedPageBreak/>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51126" w:rsidRPr="00996076">
        <w:rPr>
          <w:rFonts w:ascii="Arial" w:hAnsi="Arial" w:cs="Arial"/>
          <w:i/>
          <w:sz w:val="22"/>
          <w:szCs w:val="22"/>
        </w:rPr>
        <w:t>6</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51126" w:rsidRPr="00996076">
        <w:rPr>
          <w:rFonts w:ascii="Arial" w:hAnsi="Arial" w:cs="Arial"/>
          <w:i/>
          <w:sz w:val="22"/>
          <w:szCs w:val="22"/>
        </w:rPr>
        <w:t>359</w:t>
      </w:r>
      <w:r w:rsidR="009D07F8">
        <w:rPr>
          <w:rFonts w:ascii="Arial" w:hAnsi="Arial" w:cs="Arial"/>
          <w:i/>
          <w:sz w:val="22"/>
          <w:szCs w:val="22"/>
        </w:rPr>
        <w:t xml:space="preserve"> z </w:t>
      </w:r>
      <w:proofErr w:type="spellStart"/>
      <w:r w:rsidR="009D07F8">
        <w:rPr>
          <w:rFonts w:ascii="Arial" w:hAnsi="Arial" w:cs="Arial"/>
          <w:i/>
          <w:sz w:val="22"/>
          <w:szCs w:val="22"/>
        </w:rPr>
        <w:t>późn</w:t>
      </w:r>
      <w:proofErr w:type="spellEnd"/>
      <w:r w:rsidR="009D07F8">
        <w:rPr>
          <w:rFonts w:ascii="Arial" w:hAnsi="Arial" w:cs="Arial"/>
          <w:i/>
          <w:sz w:val="22"/>
          <w:szCs w:val="22"/>
        </w:rPr>
        <w:t>. zm.</w:t>
      </w:r>
      <w:r w:rsidR="00151126" w:rsidRPr="00996076">
        <w:rPr>
          <w:rFonts w:ascii="Arial" w:hAnsi="Arial" w:cs="Arial"/>
          <w:sz w:val="22"/>
          <w:szCs w:val="22"/>
        </w:rPr>
        <w:t>)</w:t>
      </w:r>
    </w:p>
    <w:p w14:paraId="5D232BF1" w14:textId="72EB0988" w:rsidR="00996076" w:rsidRPr="009D07F8" w:rsidRDefault="00996076" w:rsidP="009D07F8">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9D07F8" w:rsidRPr="009D07F8">
        <w:rPr>
          <w:rFonts w:ascii="Arial" w:hAnsi="Arial" w:cs="Arial"/>
          <w:sz w:val="22"/>
          <w:szCs w:val="22"/>
          <w:u w:val="single"/>
        </w:rPr>
        <w:t>Wykonanie letniej obsady kwietników rabatowych, gazonów kwiatowych, ampli wiszących oraz wykonanie innych usług ogrodniczych związanych z utrzymaniem terenów zieleni Miasta Kołobrzeg</w:t>
      </w:r>
      <w:r w:rsidRPr="009D07F8">
        <w:rPr>
          <w:rFonts w:ascii="Arial" w:hAnsi="Arial" w:cs="Arial"/>
          <w:bCs/>
          <w:sz w:val="22"/>
          <w:szCs w:val="22"/>
          <w:u w:val="single"/>
        </w:rPr>
        <w:t>”</w:t>
      </w:r>
      <w:r w:rsidRPr="009D07F8">
        <w:rPr>
          <w:rFonts w:ascii="Arial" w:hAnsi="Arial" w:cs="Arial"/>
          <w:bCs/>
          <w:i/>
          <w:sz w:val="22"/>
          <w:szCs w:val="22"/>
        </w:rPr>
        <w:t>.</w:t>
      </w:r>
      <w:r w:rsidRPr="009D07F8">
        <w:rPr>
          <w:rFonts w:ascii="Arial" w:hAnsi="Arial" w:cs="Arial"/>
          <w:bCs/>
          <w:sz w:val="22"/>
          <w:szCs w:val="22"/>
        </w:rPr>
        <w:t xml:space="preserve"> Za skuteczne wniesienie wadium w pieniądzu Zamawiający uzna</w:t>
      </w:r>
      <w:r w:rsidRPr="009D07F8">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77777777"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Pr="007C1A78"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E65F809" w:rsidR="002B1D00" w:rsidRPr="007C1A78" w:rsidRDefault="002B1D00"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nie wniósł wymaganego zabezpieczenia należytego wykonania umowy</w:t>
      </w:r>
    </w:p>
    <w:p w14:paraId="0A222A8C" w14:textId="77777777" w:rsidR="00996076" w:rsidRPr="007C1A78" w:rsidRDefault="00996076" w:rsidP="00C467DC">
      <w:pPr>
        <w:pStyle w:val="Akapitzlist"/>
        <w:numPr>
          <w:ilvl w:val="0"/>
          <w:numId w:val="38"/>
        </w:numPr>
        <w:autoSpaceDE w:val="0"/>
        <w:autoSpaceDN w:val="0"/>
        <w:adjustRightInd w:val="0"/>
        <w:spacing w:before="120" w:after="120"/>
        <w:ind w:left="1418" w:hanging="425"/>
        <w:jc w:val="both"/>
        <w:rPr>
          <w:rFonts w:ascii="Arial" w:hAnsi="Arial" w:cs="Arial"/>
          <w:sz w:val="22"/>
          <w:szCs w:val="22"/>
        </w:rPr>
      </w:pPr>
      <w:r w:rsidRPr="007C1A7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5" w:name="_toc395"/>
      <w:bookmarkStart w:id="16" w:name="_Toc412451396"/>
      <w:bookmarkEnd w:id="15"/>
      <w:r w:rsidRPr="00B63614">
        <w:rPr>
          <w:sz w:val="24"/>
          <w:szCs w:val="24"/>
        </w:rPr>
        <w:t>Termin związania ofertą</w:t>
      </w:r>
      <w:bookmarkEnd w:id="16"/>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w:t>
      </w:r>
      <w:r w:rsidRPr="00136AAA">
        <w:rPr>
          <w:rFonts w:ascii="Arial" w:hAnsi="Arial" w:cs="Arial"/>
          <w:sz w:val="22"/>
          <w:szCs w:val="22"/>
        </w:rPr>
        <w:lastRenderedPageBreak/>
        <w:t xml:space="preserve">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726030">
      <w:pPr>
        <w:pStyle w:val="Nagwek1"/>
        <w:numPr>
          <w:ilvl w:val="0"/>
          <w:numId w:val="18"/>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6DC0629A" w14:textId="77777777" w:rsidR="00185493" w:rsidRPr="00D64EE5" w:rsidRDefault="00923FA1" w:rsidP="00185493">
      <w:pPr>
        <w:pStyle w:val="Bezodstpw"/>
        <w:jc w:val="both"/>
        <w:rPr>
          <w:rFonts w:ascii="Arial" w:hAnsi="Arial" w:cs="Arial"/>
          <w:sz w:val="22"/>
          <w:szCs w:val="22"/>
        </w:rPr>
      </w:pPr>
      <w:bookmarkStart w:id="18" w:name="_toc408"/>
      <w:bookmarkStart w:id="19" w:name="_Toc251758220"/>
      <w:bookmarkEnd w:id="18"/>
      <w:r w:rsidRPr="00D64EE5">
        <w:rPr>
          <w:rFonts w:ascii="Arial" w:hAnsi="Arial" w:cs="Arial"/>
          <w:sz w:val="22"/>
          <w:szCs w:val="22"/>
        </w:rPr>
        <w:t xml:space="preserve">Wymagany termin realizacji </w:t>
      </w:r>
      <w:r w:rsidR="00C40204" w:rsidRPr="00D64EE5">
        <w:rPr>
          <w:rFonts w:ascii="Arial" w:hAnsi="Arial" w:cs="Arial"/>
          <w:sz w:val="22"/>
          <w:szCs w:val="22"/>
        </w:rPr>
        <w:t xml:space="preserve">zamówienia : </w:t>
      </w:r>
      <w:r w:rsidR="00F3170C" w:rsidRPr="00D64EE5">
        <w:rPr>
          <w:rFonts w:ascii="Arial" w:hAnsi="Arial" w:cs="Arial"/>
          <w:sz w:val="22"/>
          <w:szCs w:val="22"/>
        </w:rPr>
        <w:t xml:space="preserve">od </w:t>
      </w:r>
      <w:r w:rsidR="00185493" w:rsidRPr="00D64EE5">
        <w:rPr>
          <w:rFonts w:ascii="Arial" w:hAnsi="Arial" w:cs="Arial"/>
          <w:sz w:val="22"/>
          <w:szCs w:val="22"/>
        </w:rPr>
        <w:t xml:space="preserve">dnia podpisania umowy </w:t>
      </w:r>
      <w:r w:rsidR="00FB2B4F" w:rsidRPr="00D64EE5">
        <w:rPr>
          <w:rFonts w:ascii="Arial" w:hAnsi="Arial" w:cs="Arial"/>
          <w:sz w:val="22"/>
          <w:szCs w:val="22"/>
        </w:rPr>
        <w:t xml:space="preserve">do </w:t>
      </w:r>
      <w:r w:rsidR="00185493" w:rsidRPr="00D64EE5">
        <w:rPr>
          <w:rFonts w:ascii="Arial" w:hAnsi="Arial" w:cs="Arial"/>
          <w:sz w:val="22"/>
          <w:szCs w:val="22"/>
        </w:rPr>
        <w:t>:</w:t>
      </w:r>
    </w:p>
    <w:p w14:paraId="17BEB30A" w14:textId="6C96D8D0" w:rsidR="00185493" w:rsidRPr="00D64EE5" w:rsidRDefault="00185493" w:rsidP="00185493">
      <w:pPr>
        <w:pStyle w:val="Bezodstpw"/>
        <w:numPr>
          <w:ilvl w:val="1"/>
          <w:numId w:val="18"/>
        </w:numPr>
        <w:tabs>
          <w:tab w:val="clear" w:pos="502"/>
          <w:tab w:val="num" w:pos="284"/>
        </w:tabs>
        <w:ind w:left="284" w:hanging="284"/>
        <w:jc w:val="both"/>
        <w:rPr>
          <w:rFonts w:ascii="Arial" w:hAnsi="Arial" w:cs="Arial"/>
          <w:sz w:val="22"/>
          <w:szCs w:val="22"/>
        </w:rPr>
      </w:pPr>
      <w:r w:rsidRPr="00D64EE5">
        <w:rPr>
          <w:rFonts w:ascii="Arial" w:hAnsi="Arial" w:cs="Arial"/>
          <w:b/>
          <w:sz w:val="22"/>
          <w:szCs w:val="22"/>
        </w:rPr>
        <w:t>21 października 2017r. dla części 1 przedmiotu umowy</w:t>
      </w:r>
      <w:r w:rsidR="00D64EE5" w:rsidRPr="00D64EE5">
        <w:rPr>
          <w:rFonts w:ascii="Arial" w:hAnsi="Arial" w:cs="Arial"/>
          <w:b/>
          <w:sz w:val="22"/>
          <w:szCs w:val="22"/>
        </w:rPr>
        <w:t>,</w:t>
      </w:r>
      <w:r w:rsidRPr="00D64EE5">
        <w:rPr>
          <w:rFonts w:ascii="Arial" w:hAnsi="Arial" w:cs="Arial"/>
          <w:sz w:val="22"/>
          <w:szCs w:val="22"/>
        </w:rPr>
        <w:t xml:space="preserve"> </w:t>
      </w:r>
    </w:p>
    <w:p w14:paraId="0881A0C4" w14:textId="733608FB" w:rsidR="00185493" w:rsidRPr="00D64EE5" w:rsidRDefault="00D64EE5" w:rsidP="00185493">
      <w:pPr>
        <w:pStyle w:val="Bezodstpw"/>
        <w:numPr>
          <w:ilvl w:val="1"/>
          <w:numId w:val="18"/>
        </w:numPr>
        <w:tabs>
          <w:tab w:val="clear" w:pos="502"/>
          <w:tab w:val="num" w:pos="284"/>
        </w:tabs>
        <w:ind w:left="284" w:hanging="284"/>
        <w:jc w:val="both"/>
        <w:rPr>
          <w:rFonts w:ascii="Arial" w:hAnsi="Arial" w:cs="Arial"/>
          <w:sz w:val="22"/>
          <w:szCs w:val="22"/>
        </w:rPr>
      </w:pPr>
      <w:r w:rsidRPr="00D64EE5">
        <w:rPr>
          <w:rFonts w:ascii="Arial" w:hAnsi="Arial" w:cs="Arial"/>
          <w:b/>
          <w:sz w:val="22"/>
          <w:szCs w:val="22"/>
        </w:rPr>
        <w:t xml:space="preserve">8 grudnia 2017r. dla części 2 przedmiotu umowy </w:t>
      </w:r>
      <w:r w:rsidRPr="00D64EE5">
        <w:rPr>
          <w:rFonts w:ascii="Arial" w:hAnsi="Arial" w:cs="Arial"/>
          <w:sz w:val="22"/>
          <w:szCs w:val="22"/>
        </w:rPr>
        <w:t>(z wyjątkiem elementu 10 i 12),</w:t>
      </w:r>
    </w:p>
    <w:p w14:paraId="044F59D6" w14:textId="7208862A" w:rsidR="00D64EE5" w:rsidRPr="00BF4195" w:rsidRDefault="00D64EE5" w:rsidP="00D64EE5">
      <w:pPr>
        <w:pStyle w:val="Bezodstpw"/>
        <w:numPr>
          <w:ilvl w:val="1"/>
          <w:numId w:val="18"/>
        </w:numPr>
        <w:tabs>
          <w:tab w:val="clear" w:pos="502"/>
          <w:tab w:val="num" w:pos="284"/>
        </w:tabs>
        <w:ind w:left="284" w:hanging="284"/>
        <w:jc w:val="both"/>
        <w:rPr>
          <w:rFonts w:ascii="Arial" w:hAnsi="Arial" w:cs="Arial"/>
          <w:sz w:val="22"/>
          <w:szCs w:val="22"/>
        </w:rPr>
      </w:pPr>
      <w:r w:rsidRPr="00BF4195">
        <w:rPr>
          <w:rFonts w:ascii="Arial" w:hAnsi="Arial" w:cs="Arial"/>
          <w:b/>
          <w:sz w:val="22"/>
          <w:szCs w:val="22"/>
        </w:rPr>
        <w:t>15 i 25 września 2018r.</w:t>
      </w:r>
      <w:r w:rsidRPr="00BF4195">
        <w:rPr>
          <w:rFonts w:ascii="Arial" w:hAnsi="Arial" w:cs="Arial"/>
          <w:sz w:val="22"/>
          <w:szCs w:val="22"/>
        </w:rPr>
        <w:t xml:space="preserve"> lub </w:t>
      </w:r>
      <w:r w:rsidRPr="00BF4195">
        <w:rPr>
          <w:rFonts w:ascii="Arial" w:hAnsi="Arial" w:cs="Arial"/>
          <w:b/>
          <w:sz w:val="22"/>
          <w:szCs w:val="22"/>
        </w:rPr>
        <w:t>15 i 25 września 2019r. dla elementu 10 i 12 części 2 przedmiotu umowy.</w:t>
      </w:r>
    </w:p>
    <w:p w14:paraId="4B480C98" w14:textId="4660AE78" w:rsidR="00726030" w:rsidRPr="001A747E" w:rsidRDefault="00F3170C" w:rsidP="001A747E">
      <w:pPr>
        <w:pStyle w:val="Bezodstpw"/>
        <w:ind w:left="284"/>
        <w:jc w:val="both"/>
        <w:rPr>
          <w:rFonts w:ascii="Arial" w:hAnsi="Arial" w:cs="Arial"/>
          <w:color w:val="FF0000"/>
          <w:sz w:val="22"/>
          <w:szCs w:val="22"/>
        </w:rPr>
      </w:pPr>
      <w:r w:rsidRPr="00D64EE5">
        <w:rPr>
          <w:rFonts w:ascii="Arial" w:hAnsi="Arial" w:cs="Arial"/>
          <w:sz w:val="22"/>
          <w:szCs w:val="22"/>
        </w:rPr>
        <w:t xml:space="preserve">Harmonogram realizacji poszczególnych elementów obu części przedmiotu zamówienia przedstawiono w § 4 projektu </w:t>
      </w:r>
      <w:r w:rsidRPr="00185493">
        <w:rPr>
          <w:rFonts w:ascii="Arial" w:hAnsi="Arial" w:cs="Arial"/>
          <w:sz w:val="22"/>
          <w:szCs w:val="22"/>
        </w:rPr>
        <w:t>umowy (część II SIWZ).</w:t>
      </w: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20" w:name="_Toc412451398"/>
      <w:bookmarkEnd w:id="19"/>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0"/>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359B242E"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A747E">
        <w:rPr>
          <w:rFonts w:ascii="Arial" w:hAnsi="Arial" w:cs="Arial"/>
          <w:sz w:val="22"/>
          <w:szCs w:val="22"/>
        </w:rPr>
        <w:t xml:space="preserve"> </w:t>
      </w:r>
      <w:r w:rsidR="001A747E" w:rsidRPr="001A747E">
        <w:rPr>
          <w:rFonts w:ascii="Arial" w:hAnsi="Arial" w:cs="Arial"/>
          <w:b/>
          <w:sz w:val="22"/>
          <w:szCs w:val="22"/>
        </w:rPr>
        <w:t>13 kwietnia</w:t>
      </w:r>
      <w:r w:rsidR="007E0D66">
        <w:rPr>
          <w:rFonts w:ascii="Arial" w:hAnsi="Arial" w:cs="Arial"/>
          <w:b/>
          <w:sz w:val="22"/>
          <w:szCs w:val="22"/>
        </w:rPr>
        <w:t xml:space="preserve"> </w:t>
      </w:r>
      <w:r w:rsidR="00C40204">
        <w:rPr>
          <w:rFonts w:ascii="Arial" w:hAnsi="Arial" w:cs="Arial"/>
          <w:b/>
          <w:sz w:val="22"/>
          <w:szCs w:val="22"/>
        </w:rPr>
        <w:t xml:space="preserve">2017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C72FC4B"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906ACA" w:rsidRPr="00910646">
        <w:rPr>
          <w:rFonts w:ascii="Arial" w:hAnsi="Arial" w:cs="Arial"/>
          <w:sz w:val="22"/>
          <w:szCs w:val="22"/>
        </w:rPr>
        <w:t>zamawiający niezwłocznie zwraca ofertę/y.</w:t>
      </w:r>
      <w:r w:rsidRPr="00910646">
        <w:rPr>
          <w:rFonts w:ascii="Arial" w:hAnsi="Arial" w:cs="Arial"/>
          <w:sz w:val="22"/>
          <w:szCs w:val="22"/>
        </w:rPr>
        <w:t xml:space="preserve"> </w:t>
      </w:r>
    </w:p>
    <w:p w14:paraId="4ED0F84D" w14:textId="77777777" w:rsidR="00C40204" w:rsidRPr="0064218A" w:rsidRDefault="00C40204" w:rsidP="00C467DC">
      <w:pPr>
        <w:numPr>
          <w:ilvl w:val="0"/>
          <w:numId w:val="10"/>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4218A">
          <w:rPr>
            <w:rStyle w:val="Hipercze"/>
            <w:rFonts w:ascii="Arial" w:hAnsi="Arial" w:cs="Arial"/>
            <w:color w:val="auto"/>
            <w:sz w:val="22"/>
            <w:szCs w:val="22"/>
          </w:rPr>
          <w:t>www.kolobrzeg.pl</w:t>
        </w:r>
      </w:hyperlink>
      <w:r w:rsidRPr="0064218A">
        <w:rPr>
          <w:rStyle w:val="Hipercze"/>
          <w:rFonts w:ascii="Arial" w:hAnsi="Arial" w:cs="Arial"/>
          <w:color w:val="auto"/>
          <w:sz w:val="22"/>
          <w:szCs w:val="22"/>
        </w:rPr>
        <w:t xml:space="preserve"> </w:t>
      </w:r>
      <w:r w:rsidRPr="0064218A">
        <w:rPr>
          <w:rStyle w:val="Hipercze"/>
          <w:rFonts w:ascii="Arial" w:hAnsi="Arial" w:cs="Arial"/>
          <w:bCs/>
          <w:color w:val="auto"/>
          <w:sz w:val="22"/>
          <w:szCs w:val="22"/>
        </w:rPr>
        <w:t>( BIP – zakładka Gospodarka).</w:t>
      </w:r>
    </w:p>
    <w:p w14:paraId="1E760883" w14:textId="4CA3E3A2"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1" w:name="_toc423"/>
      <w:bookmarkEnd w:id="21"/>
      <w:r w:rsidRPr="0064218A">
        <w:rPr>
          <w:rStyle w:val="Hipercze"/>
          <w:rFonts w:ascii="Arial" w:hAnsi="Arial" w:cs="Arial"/>
          <w:bCs/>
          <w:color w:val="auto"/>
          <w:sz w:val="22"/>
          <w:szCs w:val="22"/>
        </w:rPr>
        <w:t xml:space="preserve"> ( 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2" w:name="_toc424"/>
      <w:bookmarkStart w:id="23" w:name="_Toc412451399"/>
      <w:bookmarkEnd w:id="22"/>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3"/>
    </w:p>
    <w:p w14:paraId="1019226F" w14:textId="0F8F33A6" w:rsidR="001A747E" w:rsidRP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1A747E" w:rsidRPr="001A747E">
        <w:rPr>
          <w:rFonts w:ascii="Arial" w:hAnsi="Arial" w:cs="Arial"/>
          <w:b/>
          <w:sz w:val="22"/>
          <w:szCs w:val="22"/>
        </w:rPr>
        <w:t>13 kwietnia</w:t>
      </w:r>
      <w:r w:rsidR="007E0D66">
        <w:rPr>
          <w:rFonts w:ascii="Arial" w:hAnsi="Arial" w:cs="Arial"/>
          <w:b/>
          <w:bCs/>
          <w:sz w:val="22"/>
          <w:szCs w:val="22"/>
        </w:rPr>
        <w:t xml:space="preserve"> </w:t>
      </w:r>
      <w:r w:rsidR="00C40204">
        <w:rPr>
          <w:rFonts w:ascii="Arial" w:hAnsi="Arial" w:cs="Arial"/>
          <w:b/>
          <w:bCs/>
          <w:sz w:val="22"/>
          <w:szCs w:val="22"/>
        </w:rPr>
        <w:t xml:space="preserve">2017r.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777777"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w:t>
      </w:r>
      <w:r w:rsidRPr="007647D3">
        <w:rPr>
          <w:rFonts w:ascii="Arial" w:hAnsi="Arial" w:cs="Arial"/>
          <w:sz w:val="22"/>
          <w:szCs w:val="22"/>
        </w:rPr>
        <w:lastRenderedPageBreak/>
        <w:t xml:space="preserve">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77777777"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2C7E521A"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14:paraId="4ADDF719"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05D5BA4" w14:textId="77777777" w:rsidR="00F42CF9" w:rsidRPr="00902F78" w:rsidRDefault="00F42CF9" w:rsidP="00C467DC">
      <w:pPr>
        <w:pStyle w:val="Akapitzlist"/>
        <w:numPr>
          <w:ilvl w:val="0"/>
          <w:numId w:val="42"/>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C467DC">
      <w:pPr>
        <w:pStyle w:val="Nagwek1"/>
        <w:numPr>
          <w:ilvl w:val="0"/>
          <w:numId w:val="18"/>
        </w:numPr>
        <w:spacing w:before="120" w:after="120"/>
        <w:ind w:left="1077"/>
        <w:jc w:val="both"/>
        <w:rPr>
          <w:sz w:val="24"/>
          <w:szCs w:val="24"/>
        </w:rPr>
      </w:pPr>
      <w:bookmarkStart w:id="27" w:name="_Toc412451403"/>
      <w:r w:rsidRPr="009E4B0E">
        <w:rPr>
          <w:sz w:val="24"/>
          <w:szCs w:val="24"/>
        </w:rPr>
        <w:lastRenderedPageBreak/>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77777777"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77777777"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inspektor ds. z</w:t>
      </w:r>
      <w:r w:rsidR="00C51787">
        <w:rPr>
          <w:rFonts w:ascii="Arial" w:hAnsi="Arial" w:cs="Arial"/>
          <w:sz w:val="22"/>
          <w:szCs w:val="22"/>
        </w:rPr>
        <w:t xml:space="preserve">ieleni Aleksandra </w:t>
      </w:r>
      <w:proofErr w:type="spellStart"/>
      <w:r w:rsidR="00C51787">
        <w:rPr>
          <w:rFonts w:ascii="Arial" w:hAnsi="Arial" w:cs="Arial"/>
          <w:sz w:val="22"/>
          <w:szCs w:val="22"/>
        </w:rPr>
        <w:t>Muciek</w:t>
      </w:r>
      <w:proofErr w:type="spellEnd"/>
      <w:r w:rsidR="00C51787">
        <w:rPr>
          <w:rFonts w:ascii="Arial" w:hAnsi="Arial" w:cs="Arial"/>
          <w:sz w:val="22"/>
          <w:szCs w:val="22"/>
        </w:rPr>
        <w:t xml:space="preserve"> 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Pr>
          <w:rFonts w:ascii="Arial" w:hAnsi="Arial" w:cs="Arial"/>
          <w:sz w:val="22"/>
          <w:szCs w:val="22"/>
        </w:rPr>
        <w:t xml:space="preserve"> </w:t>
      </w:r>
      <w:r w:rsidR="009E4B0E" w:rsidRPr="009E4B0E">
        <w:rPr>
          <w:rFonts w:ascii="Arial" w:hAnsi="Arial" w:cs="Arial"/>
          <w:sz w:val="22"/>
          <w:szCs w:val="22"/>
        </w:rPr>
        <w:t>, 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3F2C5EAD" w14:textId="77777777" w:rsidR="007F46F0" w:rsidRDefault="00C32A4F" w:rsidP="001D2C0C">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438ECFD" w14:textId="77777777" w:rsidR="001D2C0C" w:rsidRPr="001D2C0C" w:rsidRDefault="001D2C0C" w:rsidP="001D2C0C">
      <w:pPr>
        <w:pStyle w:val="Akapitzlist"/>
        <w:autoSpaceDE w:val="0"/>
        <w:autoSpaceDN w:val="0"/>
        <w:adjustRightInd w:val="0"/>
        <w:spacing w:before="120" w:after="120"/>
        <w:ind w:left="357"/>
        <w:jc w:val="both"/>
        <w:rPr>
          <w:rFonts w:ascii="Arial" w:hAnsi="Arial" w:cs="Arial"/>
          <w:sz w:val="22"/>
          <w:szCs w:val="22"/>
        </w:rPr>
      </w:pPr>
    </w:p>
    <w:p w14:paraId="36E86D18" w14:textId="77777777" w:rsidR="007F46F0" w:rsidRDefault="007F46F0" w:rsidP="0089793B">
      <w:pPr>
        <w:pStyle w:val="Akapitzlist"/>
        <w:suppressAutoHyphens/>
        <w:spacing w:before="120" w:after="120"/>
        <w:ind w:left="360"/>
        <w:jc w:val="both"/>
        <w:rPr>
          <w:rFonts w:ascii="Arial" w:hAnsi="Arial" w:cs="Arial"/>
          <w:i/>
          <w:color w:val="FF0000"/>
          <w:sz w:val="22"/>
          <w:szCs w:val="22"/>
          <w:highlight w:val="cyan"/>
        </w:rPr>
      </w:pPr>
    </w:p>
    <w:p w14:paraId="0807045A" w14:textId="77777777" w:rsidR="001A747E" w:rsidRDefault="001A747E" w:rsidP="0089793B">
      <w:pPr>
        <w:pStyle w:val="Akapitzlist"/>
        <w:suppressAutoHyphens/>
        <w:spacing w:before="120" w:after="120"/>
        <w:ind w:left="360"/>
        <w:jc w:val="both"/>
        <w:rPr>
          <w:rFonts w:ascii="Arial" w:hAnsi="Arial" w:cs="Arial"/>
          <w:i/>
          <w:color w:val="FF0000"/>
          <w:sz w:val="22"/>
          <w:szCs w:val="22"/>
          <w:highlight w:val="cyan"/>
        </w:rPr>
      </w:pPr>
      <w:bookmarkStart w:id="29" w:name="_GoBack"/>
      <w:bookmarkEnd w:id="29"/>
    </w:p>
    <w:p w14:paraId="4C6F07C1" w14:textId="77777777" w:rsidR="00726030" w:rsidRDefault="00726030" w:rsidP="0089793B">
      <w:pPr>
        <w:pStyle w:val="Akapitzlist"/>
        <w:suppressAutoHyphens/>
        <w:spacing w:before="120" w:after="120"/>
        <w:ind w:left="360"/>
        <w:jc w:val="both"/>
        <w:rPr>
          <w:rFonts w:ascii="Arial" w:hAnsi="Arial" w:cs="Arial"/>
          <w:i/>
          <w:color w:val="FF0000"/>
          <w:sz w:val="22"/>
          <w:szCs w:val="22"/>
          <w:highlight w:val="cyan"/>
        </w:rPr>
      </w:pPr>
    </w:p>
    <w:p w14:paraId="5A894543" w14:textId="77777777" w:rsidR="00726030" w:rsidRPr="0089793B" w:rsidRDefault="00726030" w:rsidP="0089793B">
      <w:pPr>
        <w:pStyle w:val="Akapitzlist"/>
        <w:suppressAutoHyphens/>
        <w:spacing w:before="120" w:after="120"/>
        <w:ind w:left="360"/>
        <w:jc w:val="both"/>
        <w:rPr>
          <w:rFonts w:ascii="Arial" w:hAnsi="Arial" w:cs="Arial"/>
          <w:i/>
          <w:color w:val="FF0000"/>
          <w:sz w:val="22"/>
          <w:szCs w:val="22"/>
          <w:highlight w:val="cyan"/>
        </w:rPr>
      </w:pPr>
    </w:p>
    <w:p w14:paraId="66749BD9" w14:textId="2423EE95" w:rsidR="007F46F0" w:rsidRPr="00300328" w:rsidRDefault="007F46F0" w:rsidP="007F46F0">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30" w:name="_toc504"/>
      <w:bookmarkStart w:id="31" w:name="_Toc412451404"/>
      <w:bookmarkEnd w:id="30"/>
      <w:r w:rsidRPr="00EA0F7C">
        <w:rPr>
          <w:sz w:val="24"/>
          <w:szCs w:val="24"/>
        </w:rPr>
        <w:lastRenderedPageBreak/>
        <w:t>Wymagania dotyczące zabezpieczenia należytego wykonania umowy</w:t>
      </w:r>
      <w:bookmarkEnd w:id="31"/>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64218A">
        <w:rPr>
          <w:rFonts w:ascii="Arial" w:hAnsi="Arial" w:cs="Arial"/>
          <w:i/>
          <w:sz w:val="22"/>
          <w:szCs w:val="22"/>
        </w:rPr>
        <w:t>Dz.U. z 2016r. poz. 359</w:t>
      </w:r>
      <w:r w:rsidRPr="0064218A">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19719885"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032F1339" w14:textId="77777777" w:rsidR="007F46F0" w:rsidRDefault="007F46F0" w:rsidP="007F46F0">
      <w:pPr>
        <w:pStyle w:val="Nagwek1"/>
        <w:tabs>
          <w:tab w:val="left" w:pos="5400"/>
        </w:tabs>
        <w:suppressAutoHyphens/>
        <w:spacing w:before="120" w:after="120"/>
        <w:ind w:left="1077"/>
        <w:jc w:val="both"/>
        <w:rPr>
          <w:sz w:val="24"/>
          <w:szCs w:val="24"/>
        </w:rPr>
      </w:pPr>
    </w:p>
    <w:p w14:paraId="5F33067C" w14:textId="77777777" w:rsidR="00726030" w:rsidRPr="00726030" w:rsidRDefault="00726030" w:rsidP="00726030"/>
    <w:p w14:paraId="4001245C" w14:textId="77777777" w:rsidR="0089793B" w:rsidRPr="008252B2" w:rsidRDefault="00E16430"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5B38FBFB" w14:textId="77777777" w:rsidR="008252B2" w:rsidRDefault="008252B2" w:rsidP="008252B2">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la Części 1 i 2 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 dla osoby/osób kierujących i nadzorujących realizację da</w:t>
      </w:r>
      <w:r w:rsidR="001D2C0C">
        <w:rPr>
          <w:rFonts w:ascii="Arial" w:hAnsi="Arial" w:cs="Arial"/>
          <w:sz w:val="22"/>
          <w:szCs w:val="22"/>
        </w:rPr>
        <w:t>nej część przedmiotu zamówienia.</w:t>
      </w:r>
    </w:p>
    <w:p w14:paraId="5E14A861" w14:textId="26D90F0E"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77777777" w:rsidR="0089793B" w:rsidRPr="0027609E" w:rsidRDefault="004A2062"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lastRenderedPageBreak/>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77777777" w:rsidR="006E7D92" w:rsidRPr="008252B2" w:rsidRDefault="00E16430" w:rsidP="00C467DC">
      <w:pPr>
        <w:pStyle w:val="Nagwek1"/>
        <w:numPr>
          <w:ilvl w:val="0"/>
          <w:numId w:val="18"/>
        </w:numPr>
        <w:tabs>
          <w:tab w:val="left" w:pos="5400"/>
        </w:tabs>
        <w:suppressAutoHyphens/>
        <w:spacing w:before="120" w:after="120"/>
        <w:jc w:val="both"/>
        <w:rPr>
          <w:sz w:val="24"/>
          <w:szCs w:val="24"/>
        </w:rPr>
      </w:pPr>
      <w:bookmarkStart w:id="32" w:name="_toc522"/>
      <w:bookmarkStart w:id="33" w:name="_Toc412451405"/>
      <w:bookmarkEnd w:id="32"/>
      <w:r w:rsidRPr="0027609E">
        <w:rPr>
          <w:sz w:val="24"/>
          <w:szCs w:val="24"/>
        </w:rPr>
        <w:t xml:space="preserve">Istotne </w:t>
      </w:r>
      <w:bookmarkEnd w:id="33"/>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14:paraId="28223B48" w14:textId="77777777" w:rsidR="00E16430"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14:paraId="444905A8" w14:textId="77777777" w:rsidR="0089793B" w:rsidRPr="0089793B" w:rsidRDefault="0089793B"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 xml:space="preserve">dotyczące przesłanek wykluczenia z postępowania </w:t>
      </w:r>
      <w:r w:rsidR="00300328">
        <w:rPr>
          <w:rFonts w:ascii="Arial" w:hAnsi="Arial" w:cs="Arial"/>
          <w:bCs/>
          <w:sz w:val="22"/>
          <w:szCs w:val="22"/>
        </w:rPr>
        <w:t xml:space="preserve">                </w:t>
      </w:r>
      <w:r w:rsidR="00587736" w:rsidRPr="00136AAA">
        <w:rPr>
          <w:rFonts w:ascii="Arial" w:hAnsi="Arial" w:cs="Arial"/>
          <w:bCs/>
          <w:sz w:val="22"/>
          <w:szCs w:val="22"/>
        </w:rPr>
        <w:t>i  spełnienia warunków udziału w postępowaniu.</w:t>
      </w:r>
    </w:p>
    <w:p w14:paraId="102D49BC" w14:textId="77777777" w:rsidR="003951A8"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003951A8">
        <w:rPr>
          <w:rFonts w:ascii="Arial" w:hAnsi="Arial" w:cs="Arial"/>
          <w:sz w:val="22"/>
          <w:szCs w:val="22"/>
        </w:rPr>
        <w:t>Formularz cenowy</w:t>
      </w:r>
    </w:p>
    <w:p w14:paraId="347277A8" w14:textId="77777777"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4</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26653103"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1734E1">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131616C9" w14:textId="77777777" w:rsidR="0089793B" w:rsidRPr="0089793B" w:rsidRDefault="005535D2" w:rsidP="00F16326">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572A5C">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r w:rsidR="00780344" w:rsidRPr="00B63614">
        <w:rPr>
          <w:rFonts w:ascii="Arial" w:hAnsi="Arial" w:cs="Arial"/>
          <w:sz w:val="22"/>
          <w:szCs w:val="22"/>
        </w:rPr>
        <w:tab/>
      </w:r>
      <w:r w:rsidR="00780344" w:rsidRPr="00B63614">
        <w:rPr>
          <w:rFonts w:ascii="Arial" w:hAnsi="Arial" w:cs="Arial"/>
          <w:sz w:val="22"/>
          <w:szCs w:val="22"/>
        </w:rPr>
        <w:tab/>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5" w:name="_Toc412451409"/>
      <w:r w:rsidRPr="00B63614">
        <w:rPr>
          <w:kern w:val="0"/>
          <w:sz w:val="24"/>
          <w:szCs w:val="24"/>
        </w:rPr>
        <w:t>F</w:t>
      </w:r>
      <w:r w:rsidR="00782D82" w:rsidRPr="00B63614">
        <w:rPr>
          <w:kern w:val="0"/>
          <w:sz w:val="24"/>
          <w:szCs w:val="24"/>
        </w:rPr>
        <w:t>ormularz oferty</w:t>
      </w:r>
      <w:bookmarkEnd w:id="35"/>
    </w:p>
    <w:p w14:paraId="519C793C" w14:textId="77777777" w:rsidR="00E84A66" w:rsidRPr="00B63614" w:rsidRDefault="00E84A66" w:rsidP="0089793B">
      <w:pPr>
        <w:spacing w:before="120" w:after="120"/>
        <w:jc w:val="right"/>
        <w:rPr>
          <w:rFonts w:ascii="Arial" w:hAnsi="Arial" w:cs="Arial"/>
          <w:sz w:val="22"/>
          <w:szCs w:val="22"/>
        </w:rPr>
      </w:pPr>
    </w:p>
    <w:p w14:paraId="7AE3C9EF"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14:paraId="24EAE0D4" w14:textId="77777777" w:rsidR="008F6ABE" w:rsidRDefault="008F6ABE"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14:paraId="1CD1F28B" w14:textId="702356A3"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E0D66" w:rsidRPr="007E0D66">
        <w:rPr>
          <w:rFonts w:ascii="Arial" w:hAnsi="Arial" w:cs="Arial"/>
          <w:b/>
          <w:sz w:val="22"/>
          <w:szCs w:val="22"/>
        </w:rPr>
        <w:t>Wykonanie letniej obsady kwietników rabatowych, gazonów kwiatowych, ampli wiszących oraz wykonanie innych usług ogrodniczych związanych z utrzymaniem terenów zieleni Miasta Kołobrzeg</w:t>
      </w:r>
      <w:r w:rsidR="00AC3080" w:rsidRPr="002F4938">
        <w:rPr>
          <w:rFonts w:ascii="Arial" w:hAnsi="Arial" w:cs="Arial"/>
          <w:b/>
          <w:sz w:val="22"/>
          <w:szCs w:val="22"/>
        </w:rPr>
        <w:t>”</w:t>
      </w:r>
    </w:p>
    <w:p w14:paraId="3D528DB2" w14:textId="77777777" w:rsidR="00EA6B7C" w:rsidRDefault="00EA6B7C" w:rsidP="0089793B">
      <w:pPr>
        <w:tabs>
          <w:tab w:val="left" w:pos="709"/>
        </w:tabs>
        <w:spacing w:before="120" w:after="120"/>
        <w:jc w:val="both"/>
        <w:rPr>
          <w:rFonts w:ascii="Arial" w:hAnsi="Arial" w:cs="Arial"/>
          <w:bCs/>
          <w:sz w:val="22"/>
          <w:szCs w:val="22"/>
        </w:rPr>
      </w:pPr>
    </w:p>
    <w:p w14:paraId="2312BF48" w14:textId="77777777" w:rsidR="004B7C69"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2140E9ED" w14:textId="77777777" w:rsidR="008F6ABE" w:rsidRPr="00A42A28" w:rsidRDefault="008F6ABE" w:rsidP="0089793B">
      <w:pPr>
        <w:tabs>
          <w:tab w:val="left" w:pos="709"/>
        </w:tabs>
        <w:spacing w:before="120" w:after="120"/>
        <w:jc w:val="both"/>
        <w:rPr>
          <w:rFonts w:ascii="Arial" w:hAnsi="Arial" w:cs="Arial"/>
          <w:bCs/>
          <w:sz w:val="22"/>
          <w:szCs w:val="22"/>
        </w:rPr>
      </w:pP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07342EC2" w:rsidR="00A42A28" w:rsidRPr="00AF63C6" w:rsidRDefault="00FA4E31" w:rsidP="00AF63C6">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445F93">
        <w:rPr>
          <w:rFonts w:ascii="Arial" w:hAnsi="Arial" w:cs="Arial"/>
          <w:sz w:val="22"/>
          <w:szCs w:val="22"/>
        </w:rPr>
        <w:t xml:space="preserve"> </w:t>
      </w:r>
      <w:r w:rsidR="00445F93" w:rsidRPr="00445F93">
        <w:rPr>
          <w:rFonts w:ascii="Arial" w:hAnsi="Arial" w:cs="Arial"/>
          <w:b/>
          <w:sz w:val="22"/>
          <w:szCs w:val="22"/>
        </w:rPr>
        <w:t xml:space="preserve">wykonanie </w:t>
      </w:r>
      <w:r w:rsidR="00AF63C6" w:rsidRPr="00AF63C6">
        <w:rPr>
          <w:rFonts w:ascii="Arial" w:hAnsi="Arial" w:cs="Arial"/>
          <w:b/>
          <w:sz w:val="22"/>
          <w:szCs w:val="22"/>
        </w:rPr>
        <w:t>letniej obsady kwietników rabatowych, gazonów i ampli kwiatowych</w:t>
      </w:r>
      <w:r w:rsidR="00A42A28" w:rsidRPr="00AF63C6">
        <w:rPr>
          <w:rFonts w:ascii="Arial" w:hAnsi="Arial" w:cs="Arial"/>
          <w:sz w:val="22"/>
          <w:szCs w:val="22"/>
        </w:rPr>
        <w:t xml:space="preserve">, </w:t>
      </w:r>
      <w:r w:rsidRPr="00AF63C6">
        <w:rPr>
          <w:rFonts w:ascii="Arial" w:hAnsi="Arial" w:cs="Arial"/>
          <w:sz w:val="22"/>
          <w:szCs w:val="22"/>
        </w:rPr>
        <w:t>za wynagrodzeniem</w:t>
      </w:r>
      <w:r w:rsidR="002F166C" w:rsidRPr="00AF63C6">
        <w:rPr>
          <w:rFonts w:ascii="Arial" w:hAnsi="Arial" w:cs="Arial"/>
          <w:color w:val="548DD4" w:themeColor="text2" w:themeTint="99"/>
          <w:sz w:val="22"/>
          <w:szCs w:val="22"/>
        </w:rPr>
        <w:t xml:space="preserve"> </w:t>
      </w:r>
      <w:r w:rsidRPr="00AF63C6">
        <w:rPr>
          <w:rFonts w:ascii="Arial" w:hAnsi="Arial" w:cs="Arial"/>
          <w:sz w:val="22"/>
          <w:szCs w:val="22"/>
        </w:rPr>
        <w:t>w cenie: …………….………….……</w:t>
      </w:r>
      <w:r w:rsidR="00A42A28" w:rsidRPr="00AF63C6">
        <w:rPr>
          <w:rFonts w:ascii="Arial" w:hAnsi="Arial" w:cs="Arial"/>
          <w:sz w:val="22"/>
          <w:szCs w:val="22"/>
        </w:rPr>
        <w:t>……..</w:t>
      </w:r>
      <w:r w:rsidRPr="00AF63C6">
        <w:rPr>
          <w:rFonts w:ascii="Arial" w:hAnsi="Arial" w:cs="Arial"/>
          <w:b/>
          <w:sz w:val="22"/>
          <w:szCs w:val="22"/>
        </w:rPr>
        <w:t>zł (netto)</w:t>
      </w:r>
      <w:r w:rsidR="00A42A28" w:rsidRPr="00AF63C6">
        <w:rPr>
          <w:rFonts w:ascii="Arial" w:hAnsi="Arial" w:cs="Arial"/>
          <w:b/>
          <w:sz w:val="22"/>
          <w:szCs w:val="22"/>
        </w:rPr>
        <w:t xml:space="preserve"> </w:t>
      </w:r>
      <w:r w:rsidRPr="00AF63C6">
        <w:rPr>
          <w:rFonts w:ascii="Arial" w:hAnsi="Arial" w:cs="Arial"/>
          <w:sz w:val="22"/>
          <w:szCs w:val="22"/>
        </w:rPr>
        <w:t>+</w:t>
      </w:r>
      <w:r w:rsidR="00A42A28" w:rsidRPr="00AF63C6">
        <w:rPr>
          <w:rFonts w:ascii="Arial" w:hAnsi="Arial" w:cs="Arial"/>
          <w:sz w:val="22"/>
          <w:szCs w:val="22"/>
        </w:rPr>
        <w:t xml:space="preserve"> </w:t>
      </w:r>
      <w:r w:rsidRPr="00AF63C6">
        <w:rPr>
          <w:rFonts w:ascii="Arial" w:hAnsi="Arial" w:cs="Arial"/>
          <w:sz w:val="22"/>
          <w:szCs w:val="22"/>
        </w:rPr>
        <w:t xml:space="preserve">……..…..% podatku VAT, </w:t>
      </w:r>
    </w:p>
    <w:p w14:paraId="07675404" w14:textId="77777777" w:rsidR="00AF63C6" w:rsidRDefault="00FA4E31" w:rsidP="00A42A28">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3051EB07" w14:textId="77777777" w:rsidR="00AF63C6" w:rsidRDefault="00AF63C6" w:rsidP="00A42A28">
      <w:pPr>
        <w:pStyle w:val="Akapitzlist"/>
        <w:spacing w:before="120" w:after="120"/>
        <w:ind w:left="709"/>
        <w:jc w:val="both"/>
        <w:rPr>
          <w:rFonts w:ascii="Arial" w:hAnsi="Arial" w:cs="Arial"/>
          <w:sz w:val="22"/>
          <w:szCs w:val="22"/>
        </w:rPr>
      </w:pPr>
    </w:p>
    <w:p w14:paraId="51B231C0" w14:textId="77777777" w:rsidR="00AF63C6" w:rsidRDefault="00AF63C6" w:rsidP="00A42A28">
      <w:pPr>
        <w:pStyle w:val="Akapitzlist"/>
        <w:spacing w:before="120" w:after="120"/>
        <w:ind w:left="709"/>
        <w:jc w:val="both"/>
        <w:rPr>
          <w:rFonts w:ascii="Arial" w:hAnsi="Arial" w:cs="Arial"/>
          <w:sz w:val="22"/>
          <w:szCs w:val="22"/>
        </w:rPr>
      </w:pPr>
    </w:p>
    <w:p w14:paraId="3C2B7428" w14:textId="77777777" w:rsidR="00AF63C6" w:rsidRDefault="00AF63C6" w:rsidP="00A42A28">
      <w:pPr>
        <w:pStyle w:val="Akapitzlist"/>
        <w:spacing w:before="120" w:after="120"/>
        <w:ind w:left="709"/>
        <w:jc w:val="both"/>
        <w:rPr>
          <w:rFonts w:ascii="Arial" w:hAnsi="Arial" w:cs="Arial"/>
          <w:sz w:val="22"/>
          <w:szCs w:val="22"/>
        </w:rPr>
      </w:pPr>
    </w:p>
    <w:p w14:paraId="2BD532B6" w14:textId="516CF707" w:rsidR="008252B2" w:rsidRPr="00AF63C6" w:rsidRDefault="008252B2" w:rsidP="00AF63C6">
      <w:pPr>
        <w:spacing w:before="120" w:after="120"/>
        <w:jc w:val="both"/>
        <w:rPr>
          <w:rFonts w:ascii="Arial" w:hAnsi="Arial" w:cs="Arial"/>
          <w:b/>
          <w:sz w:val="22"/>
          <w:szCs w:val="22"/>
        </w:rPr>
      </w:pPr>
    </w:p>
    <w:p w14:paraId="2D074B62" w14:textId="647C8634" w:rsidR="008252B2" w:rsidRPr="00A41430" w:rsidRDefault="008252B2" w:rsidP="00AF63C6">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1430">
        <w:rPr>
          <w:rFonts w:ascii="Arial" w:hAnsi="Arial" w:cs="Arial"/>
          <w:sz w:val="22"/>
          <w:szCs w:val="22"/>
        </w:rPr>
        <w:lastRenderedPageBreak/>
        <w:t xml:space="preserve">Deklarujemy </w:t>
      </w:r>
      <w:r w:rsidR="00445F93" w:rsidRPr="00A41430">
        <w:rPr>
          <w:rFonts w:ascii="Arial" w:hAnsi="Arial" w:cs="Arial"/>
          <w:sz w:val="22"/>
          <w:szCs w:val="22"/>
        </w:rPr>
        <w:t>u</w:t>
      </w:r>
      <w:r w:rsidR="00445F93" w:rsidRPr="00A41430">
        <w:rPr>
          <w:rStyle w:val="CharStyle19"/>
          <w:b w:val="0"/>
          <w:sz w:val="22"/>
          <w:szCs w:val="22"/>
        </w:rPr>
        <w:t xml:space="preserve">zupełnienie </w:t>
      </w:r>
      <w:proofErr w:type="spellStart"/>
      <w:r w:rsidR="00445F93" w:rsidRPr="00A41430">
        <w:rPr>
          <w:rStyle w:val="CharStyle19"/>
          <w:b w:val="0"/>
          <w:sz w:val="22"/>
          <w:szCs w:val="22"/>
        </w:rPr>
        <w:t>nasadzeń</w:t>
      </w:r>
      <w:proofErr w:type="spellEnd"/>
      <w:r w:rsidR="00AF63C6" w:rsidRPr="00AF63C6">
        <w:t xml:space="preserve"> </w:t>
      </w:r>
      <w:r w:rsidR="00AF63C6" w:rsidRPr="00AF63C6">
        <w:rPr>
          <w:rStyle w:val="CharStyle19"/>
          <w:b w:val="0"/>
          <w:sz w:val="22"/>
          <w:szCs w:val="22"/>
        </w:rPr>
        <w:t>kwietników rabatowych, gazonów i ampli kwiatowych</w:t>
      </w:r>
      <w:r w:rsidR="00445F93" w:rsidRPr="00A41430">
        <w:rPr>
          <w:rStyle w:val="CharStyle19"/>
          <w:b w:val="0"/>
          <w:sz w:val="22"/>
          <w:szCs w:val="22"/>
        </w:rPr>
        <w:t xml:space="preserve">, w przypadku kradzieży/dewastacji ich obsady do </w:t>
      </w:r>
      <w:r w:rsidR="00FD2E16" w:rsidRPr="00A41430">
        <w:rPr>
          <w:rStyle w:val="CharStyle19"/>
          <w:sz w:val="22"/>
          <w:szCs w:val="22"/>
        </w:rPr>
        <w:t>wielkości</w:t>
      </w:r>
      <w:r w:rsidR="00445F93" w:rsidRPr="00A41430">
        <w:rPr>
          <w:rStyle w:val="CharStyle19"/>
          <w:b w:val="0"/>
          <w:sz w:val="22"/>
          <w:szCs w:val="22"/>
        </w:rPr>
        <w:t xml:space="preserve"> 20% powierzchni d</w:t>
      </w:r>
      <w:r w:rsidR="00AF63C6">
        <w:rPr>
          <w:rStyle w:val="CharStyle19"/>
          <w:b w:val="0"/>
          <w:sz w:val="22"/>
          <w:szCs w:val="22"/>
        </w:rPr>
        <w:t xml:space="preserve">anej rabaty, </w:t>
      </w:r>
      <w:r w:rsidR="00445F93" w:rsidRPr="00A41430">
        <w:rPr>
          <w:rStyle w:val="CharStyle19"/>
          <w:b w:val="0"/>
          <w:sz w:val="22"/>
          <w:szCs w:val="22"/>
        </w:rPr>
        <w:t xml:space="preserve">gazonu </w:t>
      </w:r>
      <w:r w:rsidR="00AF63C6">
        <w:rPr>
          <w:rStyle w:val="CharStyle19"/>
          <w:b w:val="0"/>
          <w:sz w:val="22"/>
          <w:szCs w:val="22"/>
        </w:rPr>
        <w:t xml:space="preserve">i ampli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0BE3C23A" w14:textId="77777777" w:rsidR="008252B2" w:rsidRDefault="008252B2"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otoczkowanych, o przedłużonym działaniu – </w:t>
      </w:r>
      <w:r w:rsidRPr="00445F93">
        <w:rPr>
          <w:rFonts w:ascii="Arial" w:hAnsi="Arial" w:cs="Arial"/>
          <w:sz w:val="22"/>
          <w:szCs w:val="22"/>
        </w:rPr>
        <w:t>TAK/NIE*</w:t>
      </w:r>
    </w:p>
    <w:p w14:paraId="3B9ED375" w14:textId="77777777" w:rsidR="00A42A28" w:rsidRPr="00445F93" w:rsidRDefault="00B05DBA"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8C5E8AE"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Default="00445F93" w:rsidP="00445F93">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3E1DBF2" w14:textId="77777777" w:rsidR="00445F93" w:rsidRPr="00842CFD" w:rsidRDefault="00445F93" w:rsidP="00445F93">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ABF7589" w14:textId="77777777" w:rsidR="008F6ABE" w:rsidRPr="00EA6B7C" w:rsidRDefault="008F6ABE" w:rsidP="0002474A">
      <w:pPr>
        <w:pStyle w:val="Akapitzlist"/>
        <w:spacing w:before="120" w:after="120"/>
        <w:ind w:left="709"/>
        <w:jc w:val="both"/>
        <w:rPr>
          <w:rFonts w:ascii="Arial" w:hAnsi="Arial" w:cs="Arial"/>
          <w:b/>
          <w:sz w:val="22"/>
          <w:szCs w:val="22"/>
        </w:rPr>
      </w:pPr>
    </w:p>
    <w:p w14:paraId="6E0CB919" w14:textId="77777777" w:rsidR="00BF2C66" w:rsidRDefault="00BF2C66" w:rsidP="00C467DC">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7925D3FD" w14:textId="77777777" w:rsidR="008F6ABE" w:rsidRDefault="008F6ABE" w:rsidP="008F6ABE">
      <w:pPr>
        <w:spacing w:before="120" w:after="120"/>
        <w:ind w:left="284"/>
        <w:jc w:val="both"/>
        <w:rPr>
          <w:rFonts w:ascii="Arial" w:hAnsi="Arial" w:cs="Arial"/>
          <w:sz w:val="22"/>
          <w:szCs w:val="22"/>
        </w:rPr>
      </w:pPr>
    </w:p>
    <w:p w14:paraId="3B427DEE" w14:textId="399E165D" w:rsidR="00B17638" w:rsidRPr="00AF63C6" w:rsidRDefault="00B17638" w:rsidP="00AF63C6">
      <w:pPr>
        <w:pStyle w:val="Akapitzlist"/>
        <w:numPr>
          <w:ilvl w:val="1"/>
          <w:numId w:val="31"/>
        </w:numPr>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F734B2">
        <w:rPr>
          <w:rFonts w:ascii="Arial" w:hAnsi="Arial" w:cs="Arial"/>
          <w:sz w:val="22"/>
          <w:szCs w:val="22"/>
        </w:rPr>
        <w:t xml:space="preserve"> </w:t>
      </w:r>
      <w:r w:rsidR="00F734B2" w:rsidRPr="00F734B2">
        <w:rPr>
          <w:rFonts w:ascii="Arial" w:hAnsi="Arial" w:cs="Arial"/>
          <w:b/>
          <w:sz w:val="22"/>
          <w:szCs w:val="22"/>
        </w:rPr>
        <w:t xml:space="preserve">wykonanie </w:t>
      </w:r>
      <w:r w:rsidR="00AF63C6" w:rsidRPr="00AF63C6">
        <w:rPr>
          <w:rFonts w:ascii="Arial" w:hAnsi="Arial" w:cs="Arial"/>
          <w:b/>
          <w:sz w:val="22"/>
          <w:szCs w:val="22"/>
        </w:rPr>
        <w:t>usług ogrodniczych związanych z utrzymaniem terenów zieleni Miasta Kołobrzeg</w:t>
      </w:r>
      <w:r w:rsidRPr="00AF63C6">
        <w:rPr>
          <w:rFonts w:ascii="Arial" w:hAnsi="Arial" w:cs="Arial"/>
          <w:b/>
          <w:sz w:val="22"/>
          <w:szCs w:val="22"/>
        </w:rPr>
        <w:t>,</w:t>
      </w:r>
      <w:r w:rsidRPr="00AF63C6">
        <w:rPr>
          <w:rFonts w:ascii="Arial" w:hAnsi="Arial" w:cs="Arial"/>
          <w:sz w:val="22"/>
          <w:szCs w:val="22"/>
        </w:rPr>
        <w:t xml:space="preserve"> za wynagrodzeniem</w:t>
      </w:r>
      <w:r w:rsidRPr="00AF63C6">
        <w:rPr>
          <w:rFonts w:ascii="Arial" w:hAnsi="Arial" w:cs="Arial"/>
          <w:color w:val="548DD4" w:themeColor="text2" w:themeTint="99"/>
          <w:sz w:val="22"/>
          <w:szCs w:val="22"/>
        </w:rPr>
        <w:t xml:space="preserve"> </w:t>
      </w:r>
      <w:r w:rsidR="00F734B2" w:rsidRPr="00AF63C6">
        <w:rPr>
          <w:rFonts w:ascii="Arial" w:hAnsi="Arial" w:cs="Arial"/>
          <w:color w:val="548DD4" w:themeColor="text2" w:themeTint="99"/>
          <w:sz w:val="22"/>
          <w:szCs w:val="22"/>
        </w:rPr>
        <w:t xml:space="preserve"> </w:t>
      </w:r>
      <w:r w:rsidRPr="00AF63C6">
        <w:rPr>
          <w:rFonts w:ascii="Arial" w:hAnsi="Arial" w:cs="Arial"/>
          <w:sz w:val="22"/>
          <w:szCs w:val="22"/>
        </w:rPr>
        <w:t>w cenie: …………….………….…………..</w:t>
      </w:r>
      <w:r w:rsidRPr="00AF63C6">
        <w:rPr>
          <w:rFonts w:ascii="Arial" w:hAnsi="Arial" w:cs="Arial"/>
          <w:b/>
          <w:sz w:val="22"/>
          <w:szCs w:val="22"/>
        </w:rPr>
        <w:t xml:space="preserve">zł (netto) </w:t>
      </w:r>
      <w:r w:rsidR="00AF63C6">
        <w:rPr>
          <w:rFonts w:ascii="Arial" w:hAnsi="Arial" w:cs="Arial"/>
          <w:sz w:val="22"/>
          <w:szCs w:val="22"/>
        </w:rPr>
        <w:t xml:space="preserve">+ ……..…..% podatku VAT, </w:t>
      </w:r>
      <w:r w:rsidRPr="00AF63C6">
        <w:rPr>
          <w:rFonts w:ascii="Arial" w:hAnsi="Arial" w:cs="Arial"/>
          <w:sz w:val="22"/>
          <w:szCs w:val="22"/>
        </w:rPr>
        <w:t xml:space="preserve">tj. </w:t>
      </w:r>
      <w:r w:rsidRPr="00AF63C6">
        <w:rPr>
          <w:rFonts w:ascii="Arial" w:hAnsi="Arial" w:cs="Arial"/>
          <w:b/>
          <w:sz w:val="22"/>
          <w:szCs w:val="22"/>
        </w:rPr>
        <w:t>ogółem</w:t>
      </w:r>
      <w:r w:rsidRPr="00AF63C6">
        <w:rPr>
          <w:rFonts w:ascii="Arial" w:hAnsi="Arial" w:cs="Arial"/>
          <w:sz w:val="22"/>
          <w:szCs w:val="22"/>
        </w:rPr>
        <w:t xml:space="preserve"> ……………..………. </w:t>
      </w:r>
      <w:r w:rsidRPr="00AF63C6">
        <w:rPr>
          <w:rFonts w:ascii="Arial" w:hAnsi="Arial" w:cs="Arial"/>
          <w:b/>
          <w:sz w:val="22"/>
          <w:szCs w:val="22"/>
        </w:rPr>
        <w:t>zł brutto</w:t>
      </w:r>
      <w:r w:rsidR="00AF63C6">
        <w:rPr>
          <w:rFonts w:ascii="Arial" w:hAnsi="Arial" w:cs="Arial"/>
          <w:sz w:val="22"/>
          <w:szCs w:val="22"/>
        </w:rPr>
        <w:t>. (Słownie zł:………………………………….</w:t>
      </w:r>
      <w:r w:rsidRPr="00AF63C6">
        <w:rPr>
          <w:rFonts w:ascii="Arial" w:hAnsi="Arial" w:cs="Arial"/>
          <w:sz w:val="22"/>
          <w:szCs w:val="22"/>
        </w:rPr>
        <w:t>………………</w:t>
      </w:r>
      <w:r w:rsidR="00AF63C6">
        <w:rPr>
          <w:rFonts w:ascii="Arial" w:hAnsi="Arial" w:cs="Arial"/>
          <w:sz w:val="22"/>
          <w:szCs w:val="22"/>
        </w:rPr>
        <w:t>…………………………………..</w:t>
      </w:r>
    </w:p>
    <w:p w14:paraId="00E5F865" w14:textId="3BF952AF" w:rsidR="00F734B2" w:rsidRPr="00AF63C6" w:rsidRDefault="00F734B2" w:rsidP="00AF63C6">
      <w:pPr>
        <w:pStyle w:val="Akapitzlist"/>
        <w:numPr>
          <w:ilvl w:val="1"/>
          <w:numId w:val="31"/>
        </w:numPr>
        <w:spacing w:before="120" w:after="120"/>
        <w:ind w:left="709" w:hanging="425"/>
        <w:jc w:val="both"/>
        <w:rPr>
          <w:rFonts w:ascii="Arial" w:hAnsi="Arial" w:cs="Arial"/>
          <w:sz w:val="22"/>
          <w:szCs w:val="22"/>
        </w:rPr>
      </w:pPr>
      <w:r w:rsidRPr="007D4124">
        <w:rPr>
          <w:rFonts w:ascii="Arial" w:hAnsi="Arial" w:cs="Arial"/>
          <w:sz w:val="22"/>
          <w:szCs w:val="22"/>
        </w:rPr>
        <w:t xml:space="preserve">Deklarujemy </w:t>
      </w:r>
      <w:r w:rsidR="00AF63C6">
        <w:rPr>
          <w:rFonts w:ascii="Arial" w:hAnsi="Arial" w:cs="Arial"/>
          <w:sz w:val="22"/>
          <w:szCs w:val="22"/>
        </w:rPr>
        <w:t>u</w:t>
      </w:r>
      <w:r w:rsidR="00AF63C6" w:rsidRPr="00AF63C6">
        <w:rPr>
          <w:rFonts w:ascii="Arial" w:hAnsi="Arial" w:cs="Arial"/>
          <w:sz w:val="22"/>
          <w:szCs w:val="22"/>
        </w:rPr>
        <w:t xml:space="preserve">zupełnienie </w:t>
      </w:r>
      <w:proofErr w:type="spellStart"/>
      <w:r w:rsidR="00AF63C6" w:rsidRPr="00AF63C6">
        <w:rPr>
          <w:rFonts w:ascii="Arial" w:hAnsi="Arial" w:cs="Arial"/>
          <w:sz w:val="22"/>
          <w:szCs w:val="22"/>
        </w:rPr>
        <w:t>nasadzeń</w:t>
      </w:r>
      <w:proofErr w:type="spellEnd"/>
      <w:r w:rsidR="00AF63C6" w:rsidRPr="00AF63C6">
        <w:rPr>
          <w:rFonts w:ascii="Arial" w:hAnsi="Arial" w:cs="Arial"/>
          <w:sz w:val="22"/>
          <w:szCs w:val="22"/>
        </w:rPr>
        <w:t xml:space="preserve"> krzewów i bylin</w:t>
      </w:r>
      <w:r w:rsidR="00AF63C6">
        <w:rPr>
          <w:rFonts w:ascii="Arial" w:hAnsi="Arial" w:cs="Arial"/>
          <w:sz w:val="22"/>
          <w:szCs w:val="22"/>
        </w:rPr>
        <w:t>,</w:t>
      </w:r>
      <w:r w:rsidR="00AF63C6" w:rsidRPr="00AF63C6">
        <w:rPr>
          <w:rFonts w:ascii="Arial" w:hAnsi="Arial" w:cs="Arial"/>
          <w:sz w:val="22"/>
          <w:szCs w:val="22"/>
        </w:rPr>
        <w:t xml:space="preserve"> wykonanych w ramach elementu 10 i 12, w przypadku kradzieży/dewastacji roślin przez cały okres gwarancji</w:t>
      </w:r>
      <w:r w:rsidR="00AF63C6">
        <w:rPr>
          <w:rFonts w:ascii="Arial" w:hAnsi="Arial" w:cs="Arial"/>
          <w:sz w:val="22"/>
          <w:szCs w:val="22"/>
        </w:rPr>
        <w:t xml:space="preserve"> </w:t>
      </w:r>
      <w:r w:rsidRPr="00AF63C6">
        <w:rPr>
          <w:rFonts w:ascii="Arial" w:hAnsi="Arial" w:cs="Arial"/>
          <w:b/>
          <w:bCs/>
          <w:sz w:val="22"/>
          <w:szCs w:val="22"/>
          <w:shd w:val="clear" w:color="auto" w:fill="FFFFFF"/>
        </w:rPr>
        <w:t>–</w:t>
      </w:r>
      <w:r w:rsidRPr="00AF63C6">
        <w:rPr>
          <w:rFonts w:ascii="Arial" w:hAnsi="Arial" w:cs="Arial"/>
          <w:bCs/>
          <w:sz w:val="22"/>
          <w:szCs w:val="22"/>
          <w:shd w:val="clear" w:color="auto" w:fill="FFFFFF"/>
        </w:rPr>
        <w:t xml:space="preserve"> TAK/NIE*</w:t>
      </w:r>
    </w:p>
    <w:p w14:paraId="1176E182" w14:textId="5C03A059" w:rsidR="00F734B2" w:rsidRPr="001802E9" w:rsidRDefault="00F734B2" w:rsidP="001802E9">
      <w:pPr>
        <w:pStyle w:val="Akapitzlist"/>
        <w:numPr>
          <w:ilvl w:val="1"/>
          <w:numId w:val="31"/>
        </w:numPr>
        <w:spacing w:before="120" w:after="120"/>
        <w:ind w:left="709" w:hanging="425"/>
        <w:jc w:val="both"/>
        <w:rPr>
          <w:rFonts w:ascii="Arial" w:hAnsi="Arial" w:cs="Arial"/>
          <w:sz w:val="22"/>
          <w:szCs w:val="22"/>
        </w:rPr>
      </w:pPr>
      <w:r w:rsidRPr="0024170B">
        <w:rPr>
          <w:rFonts w:ascii="Arial" w:hAnsi="Arial" w:cs="Arial"/>
          <w:bCs/>
          <w:sz w:val="22"/>
          <w:szCs w:val="22"/>
          <w:shd w:val="clear" w:color="auto" w:fill="FFFFFF"/>
        </w:rPr>
        <w:lastRenderedPageBreak/>
        <w:t>Deklarujemy</w:t>
      </w:r>
      <w:r w:rsidR="007D4124" w:rsidRPr="0024170B">
        <w:rPr>
          <w:rFonts w:ascii="Arial" w:hAnsi="Arial" w:cs="Arial"/>
          <w:bCs/>
          <w:sz w:val="22"/>
          <w:szCs w:val="22"/>
          <w:shd w:val="clear" w:color="auto" w:fill="FFFFFF"/>
        </w:rPr>
        <w:t xml:space="preserve"> </w:t>
      </w:r>
      <w:r w:rsidR="0024170B" w:rsidRPr="0024170B">
        <w:rPr>
          <w:rFonts w:ascii="Arial" w:hAnsi="Arial" w:cs="Arial"/>
          <w:bCs/>
          <w:sz w:val="22"/>
          <w:szCs w:val="22"/>
          <w:shd w:val="clear" w:color="auto" w:fill="FFFFFF"/>
        </w:rPr>
        <w:t>dodatkowy, bezpłatny</w:t>
      </w:r>
      <w:r w:rsidR="0024170B" w:rsidRPr="0024170B">
        <w:t xml:space="preserve"> </w:t>
      </w:r>
      <w:r w:rsidR="0024170B" w:rsidRPr="0024170B">
        <w:rPr>
          <w:rFonts w:ascii="Arial" w:hAnsi="Arial" w:cs="Arial"/>
          <w:bCs/>
          <w:sz w:val="22"/>
          <w:szCs w:val="22"/>
          <w:shd w:val="clear" w:color="auto" w:fill="FFFFFF"/>
        </w:rPr>
        <w:t>r</w:t>
      </w:r>
      <w:r w:rsidR="001802E9">
        <w:rPr>
          <w:rFonts w:ascii="Arial" w:hAnsi="Arial" w:cs="Arial"/>
          <w:bCs/>
          <w:sz w:val="22"/>
          <w:szCs w:val="22"/>
          <w:shd w:val="clear" w:color="auto" w:fill="FFFFFF"/>
        </w:rPr>
        <w:t xml:space="preserve">ok utrzymania </w:t>
      </w:r>
      <w:r w:rsidR="001802E9" w:rsidRPr="001802E9">
        <w:rPr>
          <w:rFonts w:ascii="Arial" w:hAnsi="Arial" w:cs="Arial"/>
          <w:sz w:val="22"/>
          <w:szCs w:val="22"/>
        </w:rPr>
        <w:t>krzewów i bylin</w:t>
      </w:r>
      <w:r w:rsidR="001802E9">
        <w:rPr>
          <w:rFonts w:ascii="Arial" w:hAnsi="Arial" w:cs="Arial"/>
          <w:sz w:val="22"/>
          <w:szCs w:val="22"/>
        </w:rPr>
        <w:t>,</w:t>
      </w:r>
      <w:r w:rsidR="001802E9" w:rsidRPr="001802E9">
        <w:rPr>
          <w:rFonts w:ascii="Arial" w:hAnsi="Arial" w:cs="Arial"/>
          <w:sz w:val="22"/>
          <w:szCs w:val="22"/>
        </w:rPr>
        <w:t xml:space="preserve"> </w:t>
      </w:r>
      <w:r w:rsidR="001802E9">
        <w:rPr>
          <w:rFonts w:ascii="Arial" w:hAnsi="Arial" w:cs="Arial"/>
          <w:bCs/>
          <w:sz w:val="22"/>
          <w:szCs w:val="22"/>
          <w:shd w:val="clear" w:color="auto" w:fill="FFFFFF"/>
        </w:rPr>
        <w:t>posadzonych</w:t>
      </w:r>
      <w:r w:rsidR="001802E9" w:rsidRPr="001802E9">
        <w:rPr>
          <w:rFonts w:ascii="Arial" w:hAnsi="Arial" w:cs="Arial"/>
          <w:sz w:val="22"/>
          <w:szCs w:val="22"/>
        </w:rPr>
        <w:t xml:space="preserve"> </w:t>
      </w:r>
      <w:r w:rsidR="001802E9">
        <w:rPr>
          <w:rFonts w:ascii="Arial" w:hAnsi="Arial" w:cs="Arial"/>
          <w:sz w:val="22"/>
          <w:szCs w:val="22"/>
        </w:rPr>
        <w:t xml:space="preserve">               </w:t>
      </w:r>
      <w:r w:rsidR="001802E9" w:rsidRPr="001802E9">
        <w:rPr>
          <w:rFonts w:ascii="Arial" w:hAnsi="Arial" w:cs="Arial"/>
          <w:sz w:val="22"/>
          <w:szCs w:val="22"/>
        </w:rPr>
        <w:t>w ramach elementu 10 i 12</w:t>
      </w:r>
      <w:r w:rsidR="001802E9">
        <w:rPr>
          <w:rFonts w:ascii="Arial" w:hAnsi="Arial" w:cs="Arial"/>
          <w:sz w:val="22"/>
          <w:szCs w:val="22"/>
        </w:rPr>
        <w:t xml:space="preserve">, </w:t>
      </w:r>
      <w:r w:rsidR="0024170B" w:rsidRPr="001802E9">
        <w:rPr>
          <w:rFonts w:ascii="Arial" w:hAnsi="Arial" w:cs="Arial"/>
          <w:bCs/>
          <w:sz w:val="22"/>
          <w:szCs w:val="22"/>
          <w:shd w:val="clear" w:color="auto" w:fill="FFFFFF"/>
        </w:rPr>
        <w:t>w</w:t>
      </w:r>
      <w:r w:rsidR="0024170B" w:rsidRPr="001802E9">
        <w:rPr>
          <w:rFonts w:ascii="Arial" w:hAnsi="Arial" w:cs="Arial"/>
          <w:sz w:val="22"/>
          <w:szCs w:val="22"/>
        </w:rPr>
        <w:t xml:space="preserve"> okresie gwarancji, tj. 24 miesięcy od odbioru częściowego </w:t>
      </w:r>
      <w:proofErr w:type="spellStart"/>
      <w:r w:rsidR="0024170B" w:rsidRPr="001802E9">
        <w:rPr>
          <w:rFonts w:ascii="Arial" w:hAnsi="Arial" w:cs="Arial"/>
          <w:sz w:val="22"/>
          <w:szCs w:val="22"/>
        </w:rPr>
        <w:t>nasadzeń</w:t>
      </w:r>
      <w:proofErr w:type="spellEnd"/>
      <w:r w:rsidR="0024170B" w:rsidRPr="001802E9">
        <w:rPr>
          <w:rFonts w:ascii="Arial" w:hAnsi="Arial" w:cs="Arial"/>
          <w:sz w:val="22"/>
          <w:szCs w:val="22"/>
        </w:rPr>
        <w:t xml:space="preserve"> </w:t>
      </w:r>
      <w:r w:rsidRPr="001802E9">
        <w:rPr>
          <w:rFonts w:ascii="Arial" w:hAnsi="Arial" w:cs="Arial"/>
          <w:bCs/>
          <w:sz w:val="22"/>
          <w:szCs w:val="22"/>
          <w:shd w:val="clear" w:color="auto" w:fill="FFFFFF"/>
        </w:rPr>
        <w:t xml:space="preserve">– </w:t>
      </w:r>
      <w:r w:rsidRPr="001802E9">
        <w:rPr>
          <w:rFonts w:ascii="Arial" w:hAnsi="Arial" w:cs="Arial"/>
          <w:sz w:val="22"/>
          <w:szCs w:val="22"/>
        </w:rPr>
        <w:t>TAK/NIE*</w:t>
      </w:r>
    </w:p>
    <w:p w14:paraId="18B5EF27"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E699838"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3A2F0634" w14:textId="7777777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5ED0BDD8"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E0D66" w:rsidRPr="007E0D66">
        <w:rPr>
          <w:rFonts w:ascii="Arial" w:hAnsi="Arial" w:cs="Arial"/>
          <w:b/>
          <w:sz w:val="22"/>
          <w:szCs w:val="22"/>
        </w:rPr>
        <w:t>Wykonanie letniej obsady kwietników rabatowych, gazonów kwiatowych, ampli wiszących oraz wykonanie innych usług ogrodniczych związanych z utrzymaniem terenów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7777777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84206C" w:rsidRPr="003B3C73">
        <w:rPr>
          <w:rFonts w:ascii="Arial" w:hAnsi="Arial" w:cs="Arial"/>
          <w:b/>
          <w:bCs/>
          <w:iCs/>
        </w:rPr>
        <w:t>6</w:t>
      </w:r>
      <w:r w:rsidR="00D130B5" w:rsidRPr="003B3C73">
        <w:rPr>
          <w:rFonts w:ascii="Arial" w:hAnsi="Arial" w:cs="Arial"/>
          <w:b/>
          <w:bCs/>
          <w:iCs/>
        </w:rPr>
        <w:t>r</w:t>
      </w:r>
      <w:r w:rsidR="00AC1818" w:rsidRPr="003B3C73">
        <w:rPr>
          <w:rFonts w:ascii="Arial" w:hAnsi="Arial" w:cs="Arial"/>
          <w:b/>
          <w:bCs/>
          <w:iCs/>
        </w:rPr>
        <w:t>.</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77777777"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77777777"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7EACB023" w14:textId="77777777"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41EE3403" w14:textId="77777777" w:rsidR="00105142" w:rsidRPr="003E6E86" w:rsidRDefault="00105142" w:rsidP="0089793B">
      <w:pPr>
        <w:jc w:val="both"/>
        <w:rPr>
          <w:rFonts w:ascii="Arial" w:hAnsi="Arial" w:cs="Arial"/>
          <w:b/>
          <w:bCs/>
          <w:iCs/>
        </w:rPr>
      </w:pP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77777777"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77777777"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77777777"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Pr="00A944B5">
        <w:rPr>
          <w:rFonts w:ascii="Arial" w:hAnsi="Arial" w:cs="Arial"/>
          <w:b/>
          <w:bCs/>
          <w:iCs/>
        </w:rPr>
        <w:t>2016r.</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DF92E5C"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77777777" w:rsidR="00866301" w:rsidRPr="00B63614" w:rsidRDefault="00866301" w:rsidP="00866301">
      <w:pPr>
        <w:jc w:val="right"/>
        <w:rPr>
          <w:bCs/>
        </w:rPr>
      </w:pPr>
      <w:r w:rsidRPr="00B63614">
        <w:rPr>
          <w:bCs/>
        </w:rPr>
        <w:t>…………………......……………..…………</w:t>
      </w:r>
      <w:r w:rsidRPr="00B63614">
        <w:rPr>
          <w:rFonts w:ascii="Arial" w:hAnsi="Arial" w:cs="Arial"/>
          <w:b/>
          <w:bCs/>
        </w:rPr>
        <w:t>201</w:t>
      </w:r>
      <w:r>
        <w:rPr>
          <w:rFonts w:ascii="Arial" w:hAnsi="Arial" w:cs="Arial"/>
          <w:b/>
          <w:bCs/>
        </w:rPr>
        <w:t>6</w:t>
      </w:r>
      <w:r w:rsidRPr="00B63614">
        <w:rPr>
          <w:rFonts w:ascii="Arial" w:hAnsi="Arial" w:cs="Arial"/>
          <w:b/>
          <w:bCs/>
        </w:rPr>
        <w:t>r</w:t>
      </w:r>
      <w:r w:rsidRPr="00B63614">
        <w:rPr>
          <w:bCs/>
        </w:rPr>
        <w:t>.</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9" w:name="_Toc331754688"/>
      <w:bookmarkStart w:id="40" w:name="_Toc379788642"/>
      <w:bookmarkStart w:id="41"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9"/>
      <w:bookmarkEnd w:id="40"/>
      <w:bookmarkEnd w:id="41"/>
      <w:r>
        <w:rPr>
          <w:sz w:val="24"/>
          <w:szCs w:val="24"/>
        </w:rPr>
        <w:t xml:space="preserve"> </w:t>
      </w:r>
    </w:p>
    <w:p w14:paraId="4B660BC1" w14:textId="77777777" w:rsidR="00866301" w:rsidRDefault="00866301" w:rsidP="00866301"/>
    <w:p w14:paraId="24DDC541" w14:textId="77777777" w:rsidR="005C70FE" w:rsidRPr="003656E5" w:rsidRDefault="005C70FE" w:rsidP="00866301"/>
    <w:p w14:paraId="6AE515CB" w14:textId="473805E1"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E0D66" w:rsidRPr="007E0D66">
        <w:rPr>
          <w:rFonts w:ascii="Arial" w:hAnsi="Arial" w:cs="Arial"/>
          <w:b/>
          <w:sz w:val="22"/>
          <w:szCs w:val="22"/>
        </w:rPr>
        <w:t>Wykonanie letniej obsady kwietników rabatowych, gazonów kwiatowych, ampli wiszących oraz wykonanie innych usług ogrodniczych związanych z utrzymaniem terenów zieleni Miasta Kołobrzeg</w:t>
      </w:r>
      <w:r w:rsidRPr="002F4938">
        <w:rPr>
          <w:rFonts w:ascii="Arial" w:hAnsi="Arial" w:cs="Arial"/>
          <w:b/>
          <w:sz w:val="22"/>
          <w:szCs w:val="22"/>
        </w:rPr>
        <w:t>”</w:t>
      </w:r>
    </w:p>
    <w:p w14:paraId="7181FC03" w14:textId="77777777" w:rsidR="00AE71AA" w:rsidRDefault="00AE71AA" w:rsidP="00AE71AA">
      <w:pPr>
        <w:rPr>
          <w:sz w:val="24"/>
          <w:szCs w:val="24"/>
        </w:rPr>
      </w:pPr>
    </w:p>
    <w:p w14:paraId="22ADF541" w14:textId="77777777" w:rsidR="00AE71AA" w:rsidRPr="00AE71AA" w:rsidRDefault="00AE71AA" w:rsidP="00AE71AA">
      <w:pPr>
        <w:rPr>
          <w:rFonts w:ascii="Arial" w:hAnsi="Arial" w:cs="Arial"/>
          <w:b/>
          <w:sz w:val="24"/>
          <w:szCs w:val="24"/>
        </w:rPr>
      </w:pPr>
      <w:r w:rsidRPr="00AE71AA">
        <w:rPr>
          <w:rFonts w:ascii="Arial" w:hAnsi="Arial" w:cs="Arial"/>
          <w:b/>
          <w:sz w:val="24"/>
          <w:szCs w:val="24"/>
        </w:rPr>
        <w:t xml:space="preserve">Dla Części 1 przedmiotu zamówienia </w:t>
      </w:r>
      <w:r>
        <w:rPr>
          <w:rFonts w:ascii="Arial" w:hAnsi="Arial" w:cs="Arial"/>
          <w:b/>
          <w:sz w:val="24"/>
          <w:szCs w:val="24"/>
        </w:rPr>
        <w:t>:</w:t>
      </w:r>
    </w:p>
    <w:p w14:paraId="06A68354" w14:textId="77777777" w:rsidR="00AE71AA" w:rsidRPr="00AE71AA" w:rsidRDefault="00AE71AA" w:rsidP="00AE71AA">
      <w:pPr>
        <w:rPr>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383"/>
        <w:gridCol w:w="1383"/>
        <w:gridCol w:w="1260"/>
        <w:gridCol w:w="1263"/>
        <w:gridCol w:w="1257"/>
        <w:gridCol w:w="1260"/>
        <w:gridCol w:w="1797"/>
      </w:tblGrid>
      <w:tr w:rsidR="00AE71AA" w:rsidRPr="00AE71AA" w14:paraId="3D3574ED" w14:textId="77777777" w:rsidTr="00CF0C25">
        <w:tc>
          <w:tcPr>
            <w:tcW w:w="533" w:type="dxa"/>
          </w:tcPr>
          <w:p w14:paraId="3D08D048" w14:textId="77777777" w:rsidR="00AE71AA" w:rsidRPr="00AE71AA" w:rsidRDefault="00AE71AA" w:rsidP="00AE71AA">
            <w:pPr>
              <w:spacing w:line="240" w:lineRule="atLeast"/>
              <w:jc w:val="center"/>
              <w:rPr>
                <w:rFonts w:ascii="Arial" w:hAnsi="Arial" w:cs="Arial"/>
                <w:b/>
              </w:rPr>
            </w:pPr>
          </w:p>
          <w:p w14:paraId="162B3ECA" w14:textId="77777777" w:rsidR="00AE71AA" w:rsidRPr="00AE71AA" w:rsidRDefault="00AE71AA" w:rsidP="00AE71AA">
            <w:pPr>
              <w:spacing w:line="240" w:lineRule="atLeast"/>
              <w:jc w:val="center"/>
              <w:rPr>
                <w:rFonts w:ascii="Arial" w:hAnsi="Arial" w:cs="Arial"/>
                <w:b/>
              </w:rPr>
            </w:pPr>
            <w:r w:rsidRPr="00AE71AA">
              <w:rPr>
                <w:rFonts w:ascii="Arial" w:hAnsi="Arial" w:cs="Arial"/>
                <w:b/>
              </w:rPr>
              <w:t>Lp.</w:t>
            </w:r>
          </w:p>
        </w:tc>
        <w:tc>
          <w:tcPr>
            <w:tcW w:w="2766" w:type="dxa"/>
            <w:gridSpan w:val="2"/>
            <w:shd w:val="clear" w:color="auto" w:fill="auto"/>
          </w:tcPr>
          <w:p w14:paraId="14147CB0" w14:textId="77777777" w:rsidR="00AE71AA" w:rsidRPr="00AE71AA" w:rsidRDefault="00AE71AA" w:rsidP="00AE71AA">
            <w:pPr>
              <w:spacing w:line="240" w:lineRule="atLeast"/>
              <w:jc w:val="center"/>
              <w:rPr>
                <w:rFonts w:ascii="Arial" w:hAnsi="Arial" w:cs="Arial"/>
                <w:b/>
              </w:rPr>
            </w:pPr>
          </w:p>
          <w:p w14:paraId="71003357" w14:textId="77777777" w:rsidR="00AE71AA" w:rsidRPr="00AE71AA" w:rsidRDefault="00AE71AA" w:rsidP="00AE71AA">
            <w:pPr>
              <w:spacing w:line="240" w:lineRule="atLeast"/>
              <w:jc w:val="center"/>
              <w:rPr>
                <w:rFonts w:ascii="Arial" w:hAnsi="Arial" w:cs="Arial"/>
                <w:b/>
              </w:rPr>
            </w:pPr>
            <w:r w:rsidRPr="00AE71AA">
              <w:rPr>
                <w:rFonts w:ascii="Arial" w:hAnsi="Arial" w:cs="Arial"/>
                <w:b/>
              </w:rPr>
              <w:t>Elementy Przedmiotu Zamówienia</w:t>
            </w:r>
          </w:p>
          <w:p w14:paraId="2FBE94C8" w14:textId="77777777" w:rsidR="00AE71AA" w:rsidRPr="00AE71AA" w:rsidRDefault="00AE71AA" w:rsidP="00AE71AA">
            <w:pPr>
              <w:jc w:val="center"/>
              <w:rPr>
                <w:rFonts w:ascii="Arial" w:hAnsi="Arial" w:cs="Arial"/>
                <w:b/>
              </w:rPr>
            </w:pPr>
          </w:p>
        </w:tc>
        <w:tc>
          <w:tcPr>
            <w:tcW w:w="1260" w:type="dxa"/>
            <w:shd w:val="clear" w:color="auto" w:fill="auto"/>
          </w:tcPr>
          <w:p w14:paraId="3D5E8004" w14:textId="77777777" w:rsidR="00AE71AA" w:rsidRPr="00AE71AA" w:rsidRDefault="00AE71AA" w:rsidP="00AE71AA">
            <w:pPr>
              <w:jc w:val="center"/>
              <w:rPr>
                <w:rFonts w:ascii="Arial" w:hAnsi="Arial" w:cs="Arial"/>
                <w:b/>
              </w:rPr>
            </w:pPr>
          </w:p>
          <w:p w14:paraId="6D61FE9B"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 xml:space="preserve">wartość jednostkowa ryczałtowa </w:t>
            </w:r>
          </w:p>
          <w:p w14:paraId="63716263" w14:textId="77777777" w:rsidR="00AE71AA" w:rsidRPr="00AE71AA" w:rsidRDefault="00AE71AA" w:rsidP="00AE71AA">
            <w:pPr>
              <w:jc w:val="center"/>
              <w:rPr>
                <w:rFonts w:ascii="Arial" w:hAnsi="Arial" w:cs="Arial"/>
                <w:b/>
              </w:rPr>
            </w:pPr>
            <w:r w:rsidRPr="00AE71AA">
              <w:rPr>
                <w:rFonts w:ascii="Arial" w:hAnsi="Arial" w:cs="Arial"/>
                <w:b/>
                <w:sz w:val="18"/>
                <w:szCs w:val="18"/>
              </w:rPr>
              <w:t>netto</w:t>
            </w:r>
          </w:p>
        </w:tc>
        <w:tc>
          <w:tcPr>
            <w:tcW w:w="1263" w:type="dxa"/>
          </w:tcPr>
          <w:p w14:paraId="0FD86754" w14:textId="77777777" w:rsidR="00AE71AA" w:rsidRPr="00AE71AA" w:rsidRDefault="00AE71AA" w:rsidP="00AE71AA">
            <w:pPr>
              <w:jc w:val="center"/>
              <w:rPr>
                <w:rFonts w:ascii="Arial" w:hAnsi="Arial" w:cs="Arial"/>
                <w:b/>
              </w:rPr>
            </w:pPr>
          </w:p>
          <w:p w14:paraId="7C00C28D" w14:textId="77777777" w:rsidR="00AE71AA" w:rsidRPr="00AE71AA" w:rsidRDefault="00AE71AA" w:rsidP="00AE71AA">
            <w:pPr>
              <w:jc w:val="center"/>
              <w:rPr>
                <w:rFonts w:ascii="Arial" w:hAnsi="Arial" w:cs="Arial"/>
                <w:b/>
              </w:rPr>
            </w:pPr>
            <w:r w:rsidRPr="00AE71AA">
              <w:rPr>
                <w:rFonts w:ascii="Arial" w:hAnsi="Arial" w:cs="Arial"/>
                <w:b/>
              </w:rPr>
              <w:t>VAT</w:t>
            </w:r>
          </w:p>
        </w:tc>
        <w:tc>
          <w:tcPr>
            <w:tcW w:w="1257" w:type="dxa"/>
          </w:tcPr>
          <w:p w14:paraId="44348E8A" w14:textId="77777777" w:rsidR="00AE71AA" w:rsidRPr="00AE71AA" w:rsidRDefault="00AE71AA" w:rsidP="00AE71AA">
            <w:pPr>
              <w:jc w:val="center"/>
              <w:rPr>
                <w:rFonts w:ascii="Arial" w:hAnsi="Arial" w:cs="Arial"/>
                <w:b/>
              </w:rPr>
            </w:pPr>
          </w:p>
          <w:p w14:paraId="2F4D0C97"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Cena jednostkowa ryczałtowa brutto</w:t>
            </w:r>
          </w:p>
        </w:tc>
        <w:tc>
          <w:tcPr>
            <w:tcW w:w="1260" w:type="dxa"/>
          </w:tcPr>
          <w:p w14:paraId="39E8C922" w14:textId="77777777" w:rsidR="00AE71AA" w:rsidRPr="00AE71AA" w:rsidRDefault="00AE71AA" w:rsidP="00AE71AA">
            <w:pPr>
              <w:spacing w:line="240" w:lineRule="atLeast"/>
              <w:jc w:val="center"/>
              <w:rPr>
                <w:rFonts w:ascii="Arial" w:hAnsi="Arial" w:cs="Arial"/>
                <w:b/>
              </w:rPr>
            </w:pPr>
          </w:p>
          <w:p w14:paraId="3278F3BF" w14:textId="77777777" w:rsidR="00AE71AA" w:rsidRPr="00AE71AA" w:rsidRDefault="00AE71AA" w:rsidP="00AE71AA">
            <w:pPr>
              <w:spacing w:line="240" w:lineRule="atLeast"/>
              <w:jc w:val="center"/>
              <w:rPr>
                <w:rFonts w:ascii="Arial" w:hAnsi="Arial" w:cs="Arial"/>
                <w:b/>
              </w:rPr>
            </w:pPr>
            <w:r w:rsidRPr="00AE71AA">
              <w:rPr>
                <w:rFonts w:ascii="Arial" w:hAnsi="Arial" w:cs="Arial"/>
                <w:b/>
              </w:rPr>
              <w:t>zakres ilościowy</w:t>
            </w:r>
          </w:p>
          <w:p w14:paraId="652BAA6B" w14:textId="77777777" w:rsidR="00AE71AA" w:rsidRPr="00AE71AA" w:rsidRDefault="00AE71AA" w:rsidP="00AE71AA">
            <w:pPr>
              <w:spacing w:line="240" w:lineRule="atLeast"/>
              <w:jc w:val="center"/>
              <w:rPr>
                <w:rFonts w:ascii="Arial" w:hAnsi="Arial" w:cs="Arial"/>
                <w:b/>
              </w:rPr>
            </w:pPr>
          </w:p>
        </w:tc>
        <w:tc>
          <w:tcPr>
            <w:tcW w:w="1797" w:type="dxa"/>
          </w:tcPr>
          <w:p w14:paraId="5735C860" w14:textId="77777777" w:rsidR="00AE71AA" w:rsidRPr="00AE71AA" w:rsidRDefault="00AE71AA" w:rsidP="00AE71AA">
            <w:pPr>
              <w:jc w:val="center"/>
              <w:rPr>
                <w:rFonts w:ascii="Arial" w:hAnsi="Arial" w:cs="Arial"/>
                <w:b/>
              </w:rPr>
            </w:pPr>
            <w:r w:rsidRPr="00AE71AA">
              <w:rPr>
                <w:rFonts w:ascii="Arial" w:hAnsi="Arial" w:cs="Arial"/>
                <w:b/>
              </w:rPr>
              <w:t>cena brutto</w:t>
            </w:r>
          </w:p>
          <w:p w14:paraId="4554EE3B" w14:textId="77777777" w:rsidR="00AE71AA" w:rsidRPr="00AE71AA" w:rsidRDefault="00AE71AA" w:rsidP="00AE71AA">
            <w:pPr>
              <w:jc w:val="center"/>
              <w:rPr>
                <w:rFonts w:ascii="Arial" w:hAnsi="Arial" w:cs="Arial"/>
                <w:b/>
              </w:rPr>
            </w:pPr>
            <w:r w:rsidRPr="00AE71AA">
              <w:rPr>
                <w:rFonts w:ascii="Arial" w:hAnsi="Arial" w:cs="Arial"/>
                <w:b/>
              </w:rPr>
              <w:t>za wykonanie danego elementu</w:t>
            </w:r>
          </w:p>
          <w:p w14:paraId="664421BA" w14:textId="77777777" w:rsidR="00AE71AA" w:rsidRPr="00AE71AA" w:rsidRDefault="00AE71AA" w:rsidP="00AE71AA">
            <w:pPr>
              <w:jc w:val="center"/>
              <w:rPr>
                <w:rFonts w:ascii="Arial" w:hAnsi="Arial" w:cs="Arial"/>
                <w:b/>
              </w:rPr>
            </w:pPr>
            <w:r w:rsidRPr="00AE71AA">
              <w:rPr>
                <w:rFonts w:ascii="Arial" w:hAnsi="Arial" w:cs="Arial"/>
                <w:b/>
              </w:rPr>
              <w:t>przedmiotu zamówienia</w:t>
            </w:r>
          </w:p>
          <w:p w14:paraId="5ECEC3AC" w14:textId="77777777" w:rsidR="00AE71AA" w:rsidRPr="00AE71AA" w:rsidRDefault="00AE71AA" w:rsidP="00AE71AA">
            <w:pPr>
              <w:spacing w:line="240" w:lineRule="atLeast"/>
              <w:jc w:val="center"/>
              <w:rPr>
                <w:rFonts w:ascii="Arial" w:hAnsi="Arial" w:cs="Arial"/>
                <w:b/>
              </w:rPr>
            </w:pPr>
            <w:r w:rsidRPr="00AE71AA">
              <w:rPr>
                <w:rFonts w:ascii="Arial" w:hAnsi="Arial" w:cs="Arial"/>
                <w:b/>
              </w:rPr>
              <w:t>(5 x 6)</w:t>
            </w:r>
          </w:p>
        </w:tc>
      </w:tr>
      <w:tr w:rsidR="00057531" w:rsidRPr="00AE71AA" w14:paraId="5CB0BAE1" w14:textId="77777777" w:rsidTr="008242BF">
        <w:tc>
          <w:tcPr>
            <w:tcW w:w="533" w:type="dxa"/>
          </w:tcPr>
          <w:p w14:paraId="46D380F6" w14:textId="77777777" w:rsidR="00057531" w:rsidRPr="00AE71AA" w:rsidRDefault="00057531" w:rsidP="00AE71AA">
            <w:pPr>
              <w:spacing w:line="240" w:lineRule="atLeast"/>
              <w:jc w:val="center"/>
              <w:rPr>
                <w:rFonts w:ascii="Arial" w:hAnsi="Arial" w:cs="Arial"/>
              </w:rPr>
            </w:pPr>
            <w:r w:rsidRPr="00AE71AA">
              <w:rPr>
                <w:rFonts w:ascii="Arial" w:hAnsi="Arial" w:cs="Arial"/>
              </w:rPr>
              <w:t>1.</w:t>
            </w:r>
          </w:p>
        </w:tc>
        <w:tc>
          <w:tcPr>
            <w:tcW w:w="2766" w:type="dxa"/>
            <w:gridSpan w:val="2"/>
            <w:shd w:val="clear" w:color="auto" w:fill="auto"/>
          </w:tcPr>
          <w:p w14:paraId="215061BC" w14:textId="4C1F43A6" w:rsidR="00057531" w:rsidRPr="00AE71AA" w:rsidRDefault="00057531" w:rsidP="00AE71AA">
            <w:pPr>
              <w:spacing w:line="240" w:lineRule="atLeast"/>
              <w:jc w:val="center"/>
              <w:rPr>
                <w:rFonts w:ascii="Arial" w:hAnsi="Arial" w:cs="Arial"/>
              </w:rPr>
            </w:pPr>
            <w:r w:rsidRPr="00AE71AA">
              <w:rPr>
                <w:rFonts w:ascii="Arial" w:hAnsi="Arial" w:cs="Arial"/>
              </w:rPr>
              <w:t>2.</w:t>
            </w:r>
          </w:p>
        </w:tc>
        <w:tc>
          <w:tcPr>
            <w:tcW w:w="1260" w:type="dxa"/>
            <w:shd w:val="clear" w:color="auto" w:fill="auto"/>
          </w:tcPr>
          <w:p w14:paraId="23C232A7" w14:textId="77777777" w:rsidR="00057531" w:rsidRPr="00AE71AA" w:rsidRDefault="00057531" w:rsidP="00AE71AA">
            <w:pPr>
              <w:spacing w:line="240" w:lineRule="atLeast"/>
              <w:jc w:val="center"/>
              <w:rPr>
                <w:rFonts w:ascii="Arial" w:hAnsi="Arial" w:cs="Arial"/>
              </w:rPr>
            </w:pPr>
            <w:r w:rsidRPr="00AE71AA">
              <w:rPr>
                <w:rFonts w:ascii="Arial" w:hAnsi="Arial" w:cs="Arial"/>
              </w:rPr>
              <w:t>3.</w:t>
            </w:r>
          </w:p>
        </w:tc>
        <w:tc>
          <w:tcPr>
            <w:tcW w:w="1263" w:type="dxa"/>
          </w:tcPr>
          <w:p w14:paraId="6C1E03D6" w14:textId="77777777" w:rsidR="00057531" w:rsidRPr="00AE71AA" w:rsidRDefault="00057531" w:rsidP="00AE71AA">
            <w:pPr>
              <w:spacing w:line="240" w:lineRule="atLeast"/>
              <w:jc w:val="center"/>
              <w:rPr>
                <w:rFonts w:ascii="Arial" w:hAnsi="Arial" w:cs="Arial"/>
              </w:rPr>
            </w:pPr>
            <w:r w:rsidRPr="00AE71AA">
              <w:rPr>
                <w:rFonts w:ascii="Arial" w:hAnsi="Arial" w:cs="Arial"/>
              </w:rPr>
              <w:t>4.</w:t>
            </w:r>
          </w:p>
        </w:tc>
        <w:tc>
          <w:tcPr>
            <w:tcW w:w="1257" w:type="dxa"/>
          </w:tcPr>
          <w:p w14:paraId="56861A68" w14:textId="77777777" w:rsidR="00057531" w:rsidRPr="00AE71AA" w:rsidRDefault="00057531" w:rsidP="00AE71AA">
            <w:pPr>
              <w:spacing w:line="240" w:lineRule="atLeast"/>
              <w:jc w:val="center"/>
              <w:rPr>
                <w:rFonts w:ascii="Arial" w:hAnsi="Arial" w:cs="Arial"/>
              </w:rPr>
            </w:pPr>
            <w:r w:rsidRPr="00AE71AA">
              <w:rPr>
                <w:rFonts w:ascii="Arial" w:hAnsi="Arial" w:cs="Arial"/>
              </w:rPr>
              <w:t>5.</w:t>
            </w:r>
          </w:p>
        </w:tc>
        <w:tc>
          <w:tcPr>
            <w:tcW w:w="1260" w:type="dxa"/>
          </w:tcPr>
          <w:p w14:paraId="71AFF6BF" w14:textId="77777777" w:rsidR="00057531" w:rsidRPr="00AE71AA" w:rsidRDefault="00057531" w:rsidP="00AE71AA">
            <w:pPr>
              <w:spacing w:line="240" w:lineRule="atLeast"/>
              <w:jc w:val="center"/>
              <w:rPr>
                <w:rFonts w:ascii="Arial" w:hAnsi="Arial" w:cs="Arial"/>
              </w:rPr>
            </w:pPr>
            <w:r w:rsidRPr="00AE71AA">
              <w:rPr>
                <w:rFonts w:ascii="Arial" w:hAnsi="Arial" w:cs="Arial"/>
              </w:rPr>
              <w:t>6.</w:t>
            </w:r>
          </w:p>
        </w:tc>
        <w:tc>
          <w:tcPr>
            <w:tcW w:w="1797" w:type="dxa"/>
          </w:tcPr>
          <w:p w14:paraId="0699FDF8" w14:textId="77777777" w:rsidR="00057531" w:rsidRPr="00AE71AA" w:rsidRDefault="00057531" w:rsidP="00AE71AA">
            <w:pPr>
              <w:spacing w:line="240" w:lineRule="atLeast"/>
              <w:jc w:val="center"/>
              <w:rPr>
                <w:rFonts w:ascii="Arial" w:hAnsi="Arial" w:cs="Arial"/>
              </w:rPr>
            </w:pPr>
            <w:r w:rsidRPr="00AE71AA">
              <w:rPr>
                <w:rFonts w:ascii="Arial" w:hAnsi="Arial" w:cs="Arial"/>
              </w:rPr>
              <w:t>7.</w:t>
            </w:r>
          </w:p>
        </w:tc>
      </w:tr>
      <w:tr w:rsidR="004D68DB" w:rsidRPr="004D68DB" w14:paraId="68730C9F" w14:textId="77777777" w:rsidTr="00CF0C25">
        <w:trPr>
          <w:trHeight w:val="647"/>
        </w:trPr>
        <w:tc>
          <w:tcPr>
            <w:tcW w:w="533" w:type="dxa"/>
            <w:vMerge w:val="restart"/>
            <w:shd w:val="clear" w:color="auto" w:fill="auto"/>
          </w:tcPr>
          <w:p w14:paraId="02FE34E4" w14:textId="77777777" w:rsidR="00AE71AA" w:rsidRPr="00AE71AA" w:rsidRDefault="00AE71AA" w:rsidP="00AE71AA">
            <w:pPr>
              <w:spacing w:line="240" w:lineRule="atLeast"/>
              <w:jc w:val="center"/>
              <w:rPr>
                <w:rFonts w:ascii="Arial" w:hAnsi="Arial" w:cs="Arial"/>
                <w:sz w:val="22"/>
                <w:szCs w:val="22"/>
              </w:rPr>
            </w:pPr>
          </w:p>
          <w:p w14:paraId="6D3FB890" w14:textId="77777777" w:rsidR="00AE71AA" w:rsidRPr="00AE71AA" w:rsidRDefault="00AE71AA" w:rsidP="00AE71AA">
            <w:pPr>
              <w:spacing w:line="240" w:lineRule="atLeast"/>
              <w:jc w:val="center"/>
              <w:rPr>
                <w:rFonts w:ascii="Arial" w:hAnsi="Arial" w:cs="Arial"/>
                <w:sz w:val="22"/>
                <w:szCs w:val="22"/>
              </w:rPr>
            </w:pPr>
          </w:p>
          <w:p w14:paraId="40984CD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1.</w:t>
            </w:r>
          </w:p>
        </w:tc>
        <w:tc>
          <w:tcPr>
            <w:tcW w:w="2766" w:type="dxa"/>
            <w:gridSpan w:val="2"/>
            <w:vMerge w:val="restart"/>
            <w:shd w:val="clear" w:color="auto" w:fill="auto"/>
          </w:tcPr>
          <w:p w14:paraId="2DC80369" w14:textId="77777777" w:rsidR="005C70FE" w:rsidRDefault="005C70FE" w:rsidP="00AE71AA">
            <w:pPr>
              <w:jc w:val="center"/>
              <w:rPr>
                <w:rFonts w:ascii="Arial" w:hAnsi="Arial" w:cs="Arial"/>
                <w:b/>
                <w:sz w:val="22"/>
                <w:szCs w:val="22"/>
              </w:rPr>
            </w:pPr>
          </w:p>
          <w:p w14:paraId="6D3794EE" w14:textId="77777777" w:rsidR="00AE71AA" w:rsidRPr="00AE71AA" w:rsidRDefault="00AE71AA" w:rsidP="00AE71AA">
            <w:pPr>
              <w:jc w:val="center"/>
              <w:rPr>
                <w:rFonts w:ascii="Arial" w:hAnsi="Arial" w:cs="Arial"/>
                <w:b/>
                <w:sz w:val="22"/>
                <w:szCs w:val="22"/>
              </w:rPr>
            </w:pPr>
            <w:r w:rsidRPr="00AE71AA">
              <w:rPr>
                <w:rFonts w:ascii="Arial" w:hAnsi="Arial" w:cs="Arial"/>
                <w:b/>
                <w:sz w:val="22"/>
                <w:szCs w:val="22"/>
              </w:rPr>
              <w:t>Element 1</w:t>
            </w:r>
          </w:p>
          <w:p w14:paraId="08595ABC" w14:textId="30AAD1F8" w:rsidR="00AE71AA" w:rsidRPr="00AE71AA" w:rsidRDefault="00135B33" w:rsidP="00AE71AA">
            <w:pPr>
              <w:jc w:val="center"/>
              <w:rPr>
                <w:rFonts w:ascii="Arial" w:hAnsi="Arial" w:cs="Arial"/>
                <w:sz w:val="22"/>
                <w:szCs w:val="22"/>
              </w:rPr>
            </w:pPr>
            <w:r w:rsidRPr="006C6B01">
              <w:rPr>
                <w:rFonts w:ascii="Arial" w:hAnsi="Arial" w:cs="Arial"/>
                <w:szCs w:val="24"/>
              </w:rPr>
              <w:t>wykonanie letniej obsady kwietników na terenie Skweru Miast Partnerskich</w:t>
            </w:r>
          </w:p>
        </w:tc>
        <w:tc>
          <w:tcPr>
            <w:tcW w:w="1260" w:type="dxa"/>
            <w:vMerge w:val="restart"/>
            <w:shd w:val="clear" w:color="auto" w:fill="auto"/>
          </w:tcPr>
          <w:p w14:paraId="66FAA3E7" w14:textId="77777777" w:rsidR="00AE71AA" w:rsidRPr="00AE71AA" w:rsidRDefault="00AE71AA" w:rsidP="00AE71AA">
            <w:pPr>
              <w:jc w:val="right"/>
              <w:rPr>
                <w:rFonts w:ascii="Arial" w:hAnsi="Arial" w:cs="Arial"/>
                <w:sz w:val="22"/>
                <w:szCs w:val="22"/>
              </w:rPr>
            </w:pPr>
          </w:p>
          <w:p w14:paraId="386ECB4E"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0D7A48E1" w14:textId="77777777" w:rsidR="00AE71AA" w:rsidRPr="00AE71AA" w:rsidRDefault="00AE71AA" w:rsidP="00AE71AA">
            <w:pPr>
              <w:jc w:val="right"/>
              <w:rPr>
                <w:rFonts w:ascii="Arial" w:hAnsi="Arial" w:cs="Arial"/>
                <w:sz w:val="22"/>
                <w:szCs w:val="22"/>
              </w:rPr>
            </w:pPr>
          </w:p>
          <w:p w14:paraId="274A958A"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735792A4"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01A190AC" w14:textId="77777777" w:rsidR="00AE71AA" w:rsidRPr="00AE71AA" w:rsidRDefault="00AE71AA" w:rsidP="00AE71AA">
            <w:pPr>
              <w:rPr>
                <w:rFonts w:ascii="Arial" w:hAnsi="Arial" w:cs="Arial"/>
                <w:sz w:val="22"/>
                <w:szCs w:val="22"/>
              </w:rPr>
            </w:pPr>
          </w:p>
          <w:p w14:paraId="2E37C9F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D4BB40B" w14:textId="77777777" w:rsidR="00AE71AA" w:rsidRPr="00AE71AA" w:rsidRDefault="00AE71AA" w:rsidP="00AE71AA">
            <w:pPr>
              <w:jc w:val="right"/>
              <w:rPr>
                <w:rFonts w:ascii="Arial" w:hAnsi="Arial" w:cs="Arial"/>
                <w:sz w:val="22"/>
                <w:szCs w:val="22"/>
              </w:rPr>
            </w:pPr>
          </w:p>
          <w:p w14:paraId="4C46C886"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5287998D" w14:textId="77777777" w:rsidR="00AE71AA" w:rsidRPr="00AE71AA" w:rsidRDefault="00AE71AA" w:rsidP="00AE71AA">
            <w:pPr>
              <w:jc w:val="right"/>
              <w:rPr>
                <w:rFonts w:ascii="Arial" w:hAnsi="Arial" w:cs="Arial"/>
                <w:sz w:val="22"/>
                <w:szCs w:val="22"/>
              </w:rPr>
            </w:pPr>
          </w:p>
          <w:p w14:paraId="371AA8B7"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 xml:space="preserve"> </w:t>
            </w:r>
          </w:p>
          <w:p w14:paraId="14C73CF0" w14:textId="77777777" w:rsidR="00AE71AA" w:rsidRPr="00AE71AA" w:rsidRDefault="00AE71AA"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shd w:val="clear" w:color="auto" w:fill="auto"/>
          </w:tcPr>
          <w:p w14:paraId="3A798F77" w14:textId="77777777" w:rsidR="00AE71AA" w:rsidRPr="004D68DB" w:rsidRDefault="00AE71AA" w:rsidP="00AE71AA">
            <w:pPr>
              <w:jc w:val="center"/>
              <w:rPr>
                <w:rFonts w:ascii="Arial" w:hAnsi="Arial" w:cs="Arial"/>
                <w:b/>
                <w:color w:val="FF0000"/>
                <w:sz w:val="22"/>
                <w:szCs w:val="22"/>
              </w:rPr>
            </w:pPr>
          </w:p>
          <w:p w14:paraId="64819E9F" w14:textId="77777777" w:rsidR="00AE71AA" w:rsidRPr="00E42E15" w:rsidRDefault="00AE71AA" w:rsidP="00AE71AA">
            <w:pPr>
              <w:jc w:val="center"/>
              <w:rPr>
                <w:rFonts w:ascii="Arial" w:hAnsi="Arial" w:cs="Arial"/>
                <w:b/>
                <w:sz w:val="22"/>
                <w:szCs w:val="22"/>
              </w:rPr>
            </w:pPr>
          </w:p>
          <w:p w14:paraId="5BAF2429" w14:textId="76C65AA0" w:rsidR="00AE71AA" w:rsidRPr="004D68DB" w:rsidRDefault="00135B33" w:rsidP="00AE71AA">
            <w:pPr>
              <w:jc w:val="center"/>
              <w:rPr>
                <w:rFonts w:ascii="Arial" w:hAnsi="Arial" w:cs="Arial"/>
                <w:b/>
                <w:color w:val="FF0000"/>
                <w:sz w:val="22"/>
                <w:szCs w:val="22"/>
              </w:rPr>
            </w:pPr>
            <w:r>
              <w:rPr>
                <w:rFonts w:ascii="Arial" w:hAnsi="Arial" w:cs="Arial"/>
                <w:b/>
                <w:sz w:val="22"/>
                <w:szCs w:val="22"/>
              </w:rPr>
              <w:t>188,62</w:t>
            </w:r>
            <w:r w:rsidR="00AE71AA" w:rsidRPr="00E42E15">
              <w:rPr>
                <w:rFonts w:ascii="Arial" w:hAnsi="Arial" w:cs="Arial"/>
                <w:b/>
                <w:sz w:val="22"/>
                <w:szCs w:val="22"/>
              </w:rPr>
              <w:t xml:space="preserve"> m</w:t>
            </w:r>
            <w:r w:rsidR="00AE71AA" w:rsidRPr="00E42E15">
              <w:rPr>
                <w:rFonts w:ascii="Arial" w:hAnsi="Arial" w:cs="Arial"/>
                <w:b/>
                <w:sz w:val="22"/>
                <w:szCs w:val="22"/>
                <w:vertAlign w:val="superscript"/>
              </w:rPr>
              <w:t>2</w:t>
            </w:r>
          </w:p>
        </w:tc>
        <w:tc>
          <w:tcPr>
            <w:tcW w:w="1797" w:type="dxa"/>
            <w:vMerge w:val="restart"/>
            <w:shd w:val="clear" w:color="auto" w:fill="auto"/>
          </w:tcPr>
          <w:p w14:paraId="690B1009" w14:textId="77777777" w:rsidR="00AE71AA" w:rsidRPr="004D68DB" w:rsidRDefault="00AE71AA" w:rsidP="00AE71AA">
            <w:pPr>
              <w:jc w:val="right"/>
              <w:rPr>
                <w:rFonts w:ascii="Arial" w:hAnsi="Arial" w:cs="Arial"/>
                <w:b/>
                <w:color w:val="FF0000"/>
                <w:sz w:val="22"/>
                <w:szCs w:val="22"/>
              </w:rPr>
            </w:pPr>
          </w:p>
        </w:tc>
      </w:tr>
      <w:tr w:rsidR="004D68DB" w:rsidRPr="004D68DB" w14:paraId="755DE9B9" w14:textId="77777777" w:rsidTr="00CF0C25">
        <w:trPr>
          <w:trHeight w:val="547"/>
        </w:trPr>
        <w:tc>
          <w:tcPr>
            <w:tcW w:w="533" w:type="dxa"/>
            <w:vMerge/>
            <w:shd w:val="clear" w:color="auto" w:fill="auto"/>
          </w:tcPr>
          <w:p w14:paraId="20B82A6C"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shd w:val="clear" w:color="auto" w:fill="auto"/>
          </w:tcPr>
          <w:p w14:paraId="544031F9"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DC9F4E6" w14:textId="77777777" w:rsidR="00AE71AA" w:rsidRPr="00AE71AA" w:rsidRDefault="00AE71AA" w:rsidP="00AE71AA">
            <w:pPr>
              <w:jc w:val="right"/>
              <w:rPr>
                <w:rFonts w:ascii="Arial" w:hAnsi="Arial" w:cs="Arial"/>
                <w:sz w:val="22"/>
                <w:szCs w:val="22"/>
              </w:rPr>
            </w:pPr>
          </w:p>
        </w:tc>
        <w:tc>
          <w:tcPr>
            <w:tcW w:w="1263" w:type="dxa"/>
            <w:shd w:val="clear" w:color="auto" w:fill="auto"/>
          </w:tcPr>
          <w:p w14:paraId="07C4F46C" w14:textId="77777777" w:rsidR="00AE71AA" w:rsidRPr="00AE71AA" w:rsidRDefault="00AE71AA" w:rsidP="00AE71AA">
            <w:pPr>
              <w:jc w:val="right"/>
              <w:rPr>
                <w:rFonts w:ascii="Arial" w:hAnsi="Arial" w:cs="Arial"/>
                <w:sz w:val="22"/>
                <w:szCs w:val="22"/>
              </w:rPr>
            </w:pPr>
          </w:p>
          <w:p w14:paraId="29E1970C" w14:textId="77777777" w:rsidR="00AE71AA" w:rsidRPr="00AE71AA" w:rsidRDefault="00AE71AA"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4E6C6998" w14:textId="77777777" w:rsidR="00AE71AA" w:rsidRPr="00AE71AA" w:rsidRDefault="00AE71AA" w:rsidP="00AE71AA">
            <w:pPr>
              <w:jc w:val="right"/>
              <w:rPr>
                <w:rFonts w:ascii="Arial" w:hAnsi="Arial" w:cs="Arial"/>
                <w:sz w:val="22"/>
                <w:szCs w:val="22"/>
              </w:rPr>
            </w:pPr>
          </w:p>
        </w:tc>
        <w:tc>
          <w:tcPr>
            <w:tcW w:w="1260" w:type="dxa"/>
            <w:vMerge/>
            <w:shd w:val="clear" w:color="auto" w:fill="auto"/>
          </w:tcPr>
          <w:p w14:paraId="301BDBF0" w14:textId="77777777" w:rsidR="00AE71AA" w:rsidRPr="004D68DB" w:rsidRDefault="00AE71AA" w:rsidP="00AE71AA">
            <w:pPr>
              <w:jc w:val="center"/>
              <w:rPr>
                <w:rFonts w:ascii="Arial" w:hAnsi="Arial" w:cs="Arial"/>
                <w:b/>
                <w:color w:val="FF0000"/>
                <w:sz w:val="22"/>
                <w:szCs w:val="22"/>
              </w:rPr>
            </w:pPr>
          </w:p>
        </w:tc>
        <w:tc>
          <w:tcPr>
            <w:tcW w:w="1797" w:type="dxa"/>
            <w:vMerge/>
          </w:tcPr>
          <w:p w14:paraId="37D1595C" w14:textId="77777777" w:rsidR="00AE71AA" w:rsidRPr="004D68DB" w:rsidRDefault="00AE71AA" w:rsidP="00AE71AA">
            <w:pPr>
              <w:jc w:val="right"/>
              <w:rPr>
                <w:rFonts w:ascii="Arial" w:hAnsi="Arial" w:cs="Arial"/>
                <w:b/>
                <w:color w:val="FF0000"/>
                <w:sz w:val="22"/>
                <w:szCs w:val="22"/>
              </w:rPr>
            </w:pPr>
          </w:p>
        </w:tc>
      </w:tr>
      <w:tr w:rsidR="004D68DB" w:rsidRPr="004D68DB" w14:paraId="41ADC2EF" w14:textId="77777777" w:rsidTr="00CF0C25">
        <w:trPr>
          <w:trHeight w:val="665"/>
        </w:trPr>
        <w:tc>
          <w:tcPr>
            <w:tcW w:w="533" w:type="dxa"/>
            <w:vMerge w:val="restart"/>
            <w:shd w:val="clear" w:color="auto" w:fill="auto"/>
          </w:tcPr>
          <w:p w14:paraId="2EDC4D1A" w14:textId="77777777" w:rsidR="004D68DB" w:rsidRPr="00AE71AA" w:rsidRDefault="004D68DB" w:rsidP="00AE71AA">
            <w:pPr>
              <w:spacing w:line="240" w:lineRule="atLeast"/>
              <w:jc w:val="center"/>
              <w:rPr>
                <w:rFonts w:ascii="Arial" w:hAnsi="Arial" w:cs="Arial"/>
                <w:sz w:val="22"/>
                <w:szCs w:val="22"/>
              </w:rPr>
            </w:pPr>
          </w:p>
          <w:p w14:paraId="5486B1B1" w14:textId="77777777" w:rsidR="004D68DB" w:rsidRPr="00AE71AA" w:rsidRDefault="004D68DB" w:rsidP="00AE71AA">
            <w:pPr>
              <w:spacing w:line="240" w:lineRule="atLeast"/>
              <w:jc w:val="center"/>
              <w:rPr>
                <w:rFonts w:ascii="Arial" w:hAnsi="Arial" w:cs="Arial"/>
                <w:sz w:val="22"/>
                <w:szCs w:val="22"/>
              </w:rPr>
            </w:pPr>
          </w:p>
          <w:p w14:paraId="4E5BA592" w14:textId="77777777" w:rsidR="004D68DB" w:rsidRPr="00AE71AA" w:rsidRDefault="004D68DB" w:rsidP="00AE71AA">
            <w:pPr>
              <w:spacing w:line="240" w:lineRule="atLeast"/>
              <w:jc w:val="center"/>
              <w:rPr>
                <w:rFonts w:ascii="Arial" w:hAnsi="Arial" w:cs="Arial"/>
                <w:sz w:val="22"/>
                <w:szCs w:val="22"/>
              </w:rPr>
            </w:pPr>
            <w:r w:rsidRPr="00AE71AA">
              <w:rPr>
                <w:rFonts w:ascii="Arial" w:hAnsi="Arial" w:cs="Arial"/>
                <w:sz w:val="22"/>
                <w:szCs w:val="22"/>
              </w:rPr>
              <w:t>2.</w:t>
            </w:r>
          </w:p>
        </w:tc>
        <w:tc>
          <w:tcPr>
            <w:tcW w:w="1383" w:type="dxa"/>
            <w:vMerge w:val="restart"/>
            <w:shd w:val="clear" w:color="auto" w:fill="auto"/>
          </w:tcPr>
          <w:p w14:paraId="2CEBBCD0" w14:textId="77777777" w:rsidR="004D68DB" w:rsidRPr="00AE71AA" w:rsidRDefault="004D68DB" w:rsidP="00AE71AA">
            <w:pPr>
              <w:jc w:val="center"/>
              <w:rPr>
                <w:rFonts w:ascii="Arial" w:hAnsi="Arial" w:cs="Arial"/>
                <w:b/>
                <w:sz w:val="22"/>
                <w:szCs w:val="22"/>
              </w:rPr>
            </w:pPr>
          </w:p>
          <w:p w14:paraId="6AB74B2E" w14:textId="77777777" w:rsidR="004D68DB" w:rsidRPr="00AE71AA" w:rsidRDefault="004D68DB" w:rsidP="004D68DB">
            <w:pPr>
              <w:jc w:val="center"/>
              <w:rPr>
                <w:rFonts w:ascii="Arial" w:hAnsi="Arial" w:cs="Arial"/>
                <w:b/>
                <w:sz w:val="22"/>
                <w:szCs w:val="22"/>
              </w:rPr>
            </w:pPr>
            <w:r w:rsidRPr="00AE71AA">
              <w:rPr>
                <w:rFonts w:ascii="Arial" w:hAnsi="Arial" w:cs="Arial"/>
                <w:b/>
                <w:sz w:val="22"/>
                <w:szCs w:val="22"/>
              </w:rPr>
              <w:t>Element 2</w:t>
            </w:r>
          </w:p>
          <w:p w14:paraId="14CC18D4" w14:textId="546114BD" w:rsidR="004D68DB" w:rsidRPr="004D68DB" w:rsidRDefault="009D3771" w:rsidP="004D68DB">
            <w:pPr>
              <w:jc w:val="center"/>
              <w:rPr>
                <w:rFonts w:ascii="Arial" w:hAnsi="Arial" w:cs="Arial"/>
              </w:rPr>
            </w:pPr>
            <w:r w:rsidRPr="009D3771">
              <w:rPr>
                <w:rFonts w:ascii="Arial" w:hAnsi="Arial" w:cs="Arial"/>
              </w:rPr>
              <w:t>Wykonanie letniej obsady kwietników na terenie Parku im. Stefana Żeromskiego</w:t>
            </w:r>
          </w:p>
        </w:tc>
        <w:tc>
          <w:tcPr>
            <w:tcW w:w="1383" w:type="dxa"/>
            <w:vMerge w:val="restart"/>
            <w:shd w:val="clear" w:color="auto" w:fill="auto"/>
          </w:tcPr>
          <w:p w14:paraId="74E12CD1" w14:textId="77777777" w:rsidR="004D68DB" w:rsidRDefault="004D68DB" w:rsidP="00AE71AA">
            <w:pPr>
              <w:jc w:val="center"/>
              <w:rPr>
                <w:rFonts w:ascii="Arial" w:hAnsi="Arial" w:cs="Arial"/>
                <w:b/>
              </w:rPr>
            </w:pPr>
          </w:p>
          <w:p w14:paraId="7D8149C7" w14:textId="77777777" w:rsidR="004D68DB" w:rsidRDefault="004D68DB" w:rsidP="004D68DB">
            <w:pPr>
              <w:rPr>
                <w:rFonts w:ascii="Arial" w:hAnsi="Arial" w:cs="Arial"/>
                <w:b/>
                <w:sz w:val="22"/>
                <w:szCs w:val="22"/>
              </w:rPr>
            </w:pPr>
          </w:p>
          <w:p w14:paraId="63F8613C" w14:textId="77777777" w:rsidR="004D68DB" w:rsidRDefault="004D68DB" w:rsidP="00AE71AA">
            <w:pPr>
              <w:jc w:val="center"/>
              <w:rPr>
                <w:rFonts w:ascii="Arial" w:hAnsi="Arial" w:cs="Arial"/>
                <w:b/>
                <w:sz w:val="22"/>
                <w:szCs w:val="22"/>
              </w:rPr>
            </w:pPr>
            <w:r>
              <w:rPr>
                <w:rFonts w:ascii="Arial" w:hAnsi="Arial" w:cs="Arial"/>
                <w:b/>
                <w:sz w:val="22"/>
                <w:szCs w:val="22"/>
              </w:rPr>
              <w:t xml:space="preserve">Etap </w:t>
            </w:r>
            <w:r w:rsidRPr="00AE71AA">
              <w:rPr>
                <w:rFonts w:ascii="Arial" w:hAnsi="Arial" w:cs="Arial"/>
                <w:b/>
                <w:sz w:val="22"/>
                <w:szCs w:val="22"/>
              </w:rPr>
              <w:t>1</w:t>
            </w:r>
          </w:p>
          <w:p w14:paraId="4AB72412" w14:textId="77777777" w:rsidR="004D68DB" w:rsidRDefault="004D68DB" w:rsidP="00AE71AA">
            <w:pPr>
              <w:jc w:val="center"/>
              <w:rPr>
                <w:rFonts w:ascii="Arial" w:hAnsi="Arial" w:cs="Arial"/>
                <w:b/>
              </w:rPr>
            </w:pPr>
          </w:p>
          <w:p w14:paraId="6EEFA83E" w14:textId="77777777" w:rsidR="004D68DB" w:rsidRPr="00AE71AA" w:rsidRDefault="004D68DB" w:rsidP="00AE71AA">
            <w:pPr>
              <w:jc w:val="center"/>
              <w:rPr>
                <w:rFonts w:ascii="Arial" w:hAnsi="Arial" w:cs="Arial"/>
                <w:b/>
              </w:rPr>
            </w:pPr>
            <w:r w:rsidRPr="00AE71AA">
              <w:rPr>
                <w:rFonts w:ascii="Arial" w:hAnsi="Arial" w:cs="Arial"/>
                <w:b/>
              </w:rPr>
              <w:t>sektor VII</w:t>
            </w:r>
          </w:p>
        </w:tc>
        <w:tc>
          <w:tcPr>
            <w:tcW w:w="1260" w:type="dxa"/>
            <w:vMerge w:val="restart"/>
            <w:shd w:val="clear" w:color="auto" w:fill="auto"/>
          </w:tcPr>
          <w:p w14:paraId="7B164D54" w14:textId="77777777" w:rsidR="004D68DB" w:rsidRPr="00AE71AA" w:rsidRDefault="004D68DB" w:rsidP="00AE71AA">
            <w:pPr>
              <w:jc w:val="right"/>
              <w:rPr>
                <w:rFonts w:ascii="Arial" w:hAnsi="Arial" w:cs="Arial"/>
                <w:sz w:val="22"/>
                <w:szCs w:val="22"/>
              </w:rPr>
            </w:pPr>
          </w:p>
          <w:p w14:paraId="21A184A1" w14:textId="77777777" w:rsidR="004D68DB" w:rsidRPr="00AE71AA" w:rsidRDefault="004D68DB" w:rsidP="00AE71AA">
            <w:pPr>
              <w:jc w:val="right"/>
              <w:rPr>
                <w:rFonts w:ascii="Arial" w:hAnsi="Arial" w:cs="Arial"/>
                <w:sz w:val="22"/>
                <w:szCs w:val="22"/>
              </w:rPr>
            </w:pPr>
          </w:p>
          <w:p w14:paraId="4C69EABB" w14:textId="77777777" w:rsidR="004D68DB" w:rsidRPr="00AE71AA" w:rsidRDefault="004D68DB" w:rsidP="00AE71AA">
            <w:pPr>
              <w:jc w:val="right"/>
              <w:rPr>
                <w:rFonts w:ascii="Arial" w:hAnsi="Arial" w:cs="Arial"/>
                <w:sz w:val="22"/>
                <w:szCs w:val="22"/>
              </w:rPr>
            </w:pPr>
          </w:p>
          <w:p w14:paraId="165EE466" w14:textId="77777777" w:rsidR="004D68DB" w:rsidRPr="00AE71AA" w:rsidRDefault="004D68DB" w:rsidP="00AE71AA">
            <w:pPr>
              <w:jc w:val="right"/>
              <w:rPr>
                <w:rFonts w:ascii="Arial" w:hAnsi="Arial" w:cs="Arial"/>
                <w:sz w:val="22"/>
                <w:szCs w:val="22"/>
              </w:rPr>
            </w:pPr>
          </w:p>
          <w:p w14:paraId="516CD613"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3" w:type="dxa"/>
            <w:shd w:val="clear" w:color="auto" w:fill="auto"/>
          </w:tcPr>
          <w:p w14:paraId="575D7982" w14:textId="77777777" w:rsidR="004D68DB" w:rsidRPr="00AE71AA" w:rsidRDefault="004D68DB" w:rsidP="004D68DB">
            <w:pPr>
              <w:rPr>
                <w:rFonts w:ascii="Arial" w:hAnsi="Arial" w:cs="Arial"/>
                <w:sz w:val="22"/>
                <w:szCs w:val="22"/>
              </w:rPr>
            </w:pPr>
          </w:p>
          <w:p w14:paraId="380B4B91" w14:textId="77777777" w:rsidR="004D68DB" w:rsidRPr="00AE71AA" w:rsidRDefault="004D68DB" w:rsidP="004D68DB">
            <w:pPr>
              <w:jc w:val="right"/>
              <w:rPr>
                <w:rFonts w:ascii="Arial" w:hAnsi="Arial" w:cs="Arial"/>
                <w:sz w:val="22"/>
                <w:szCs w:val="22"/>
              </w:rPr>
            </w:pPr>
            <w:r w:rsidRPr="00AE71AA">
              <w:rPr>
                <w:rFonts w:ascii="Arial" w:hAnsi="Arial" w:cs="Arial"/>
                <w:sz w:val="22"/>
                <w:szCs w:val="22"/>
              </w:rPr>
              <w:t>%</w:t>
            </w:r>
          </w:p>
        </w:tc>
        <w:tc>
          <w:tcPr>
            <w:tcW w:w="1257" w:type="dxa"/>
            <w:vMerge w:val="restart"/>
            <w:shd w:val="clear" w:color="auto" w:fill="auto"/>
          </w:tcPr>
          <w:p w14:paraId="245EBD43" w14:textId="77777777" w:rsidR="004D68DB" w:rsidRPr="00AE71AA" w:rsidRDefault="004D68DB" w:rsidP="00AE71AA">
            <w:pPr>
              <w:jc w:val="center"/>
              <w:rPr>
                <w:rFonts w:ascii="Arial" w:hAnsi="Arial" w:cs="Arial"/>
                <w:sz w:val="22"/>
                <w:szCs w:val="22"/>
              </w:rPr>
            </w:pPr>
          </w:p>
          <w:p w14:paraId="618F8708" w14:textId="77777777" w:rsidR="004D68DB" w:rsidRPr="00AE71AA" w:rsidRDefault="004D68DB" w:rsidP="00AE71AA">
            <w:pPr>
              <w:jc w:val="center"/>
              <w:rPr>
                <w:rFonts w:ascii="Arial" w:hAnsi="Arial" w:cs="Arial"/>
                <w:sz w:val="22"/>
                <w:szCs w:val="22"/>
              </w:rPr>
            </w:pPr>
          </w:p>
          <w:p w14:paraId="5A3C39FC" w14:textId="77777777" w:rsidR="004D68DB" w:rsidRPr="00AE71AA" w:rsidRDefault="004D68DB" w:rsidP="00AE71AA">
            <w:pPr>
              <w:jc w:val="center"/>
              <w:rPr>
                <w:rFonts w:ascii="Arial" w:hAnsi="Arial" w:cs="Arial"/>
                <w:sz w:val="22"/>
                <w:szCs w:val="22"/>
              </w:rPr>
            </w:pPr>
          </w:p>
          <w:p w14:paraId="538970F5" w14:textId="77777777" w:rsidR="004D68DB" w:rsidRPr="00AE71AA" w:rsidRDefault="004D68DB" w:rsidP="00AE71AA">
            <w:pPr>
              <w:jc w:val="center"/>
              <w:rPr>
                <w:rFonts w:ascii="Arial" w:hAnsi="Arial" w:cs="Arial"/>
                <w:sz w:val="22"/>
                <w:szCs w:val="22"/>
              </w:rPr>
            </w:pPr>
          </w:p>
          <w:p w14:paraId="5ABF3CDF"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zł/1m</w:t>
            </w:r>
            <w:r w:rsidRPr="00AE71AA">
              <w:rPr>
                <w:rFonts w:ascii="Arial" w:hAnsi="Arial" w:cs="Arial"/>
                <w:sz w:val="22"/>
                <w:szCs w:val="22"/>
                <w:vertAlign w:val="superscript"/>
              </w:rPr>
              <w:t>2</w:t>
            </w:r>
          </w:p>
        </w:tc>
        <w:tc>
          <w:tcPr>
            <w:tcW w:w="1260" w:type="dxa"/>
            <w:vMerge w:val="restart"/>
            <w:shd w:val="clear" w:color="auto" w:fill="auto"/>
          </w:tcPr>
          <w:p w14:paraId="758F16FE" w14:textId="77777777" w:rsidR="004D68DB" w:rsidRPr="004D68DB" w:rsidRDefault="004D68DB" w:rsidP="00AE71AA">
            <w:pPr>
              <w:jc w:val="center"/>
              <w:rPr>
                <w:rFonts w:ascii="Arial" w:hAnsi="Arial" w:cs="Arial"/>
                <w:b/>
                <w:sz w:val="22"/>
                <w:szCs w:val="22"/>
              </w:rPr>
            </w:pPr>
          </w:p>
          <w:p w14:paraId="0D720244" w14:textId="77777777" w:rsidR="004D68DB" w:rsidRPr="004D68DB" w:rsidRDefault="004D68DB" w:rsidP="00AE71AA">
            <w:pPr>
              <w:jc w:val="center"/>
              <w:rPr>
                <w:rFonts w:ascii="Arial" w:hAnsi="Arial" w:cs="Arial"/>
                <w:b/>
                <w:sz w:val="22"/>
                <w:szCs w:val="22"/>
              </w:rPr>
            </w:pPr>
          </w:p>
          <w:p w14:paraId="69CDA512" w14:textId="77777777" w:rsidR="004D68DB" w:rsidRPr="004D68DB" w:rsidRDefault="004D68DB" w:rsidP="00AE71AA">
            <w:pPr>
              <w:jc w:val="center"/>
              <w:rPr>
                <w:rFonts w:ascii="Arial" w:hAnsi="Arial" w:cs="Arial"/>
                <w:b/>
                <w:sz w:val="22"/>
                <w:szCs w:val="22"/>
              </w:rPr>
            </w:pPr>
            <w:r w:rsidRPr="004D68DB">
              <w:rPr>
                <w:rFonts w:ascii="Arial" w:hAnsi="Arial" w:cs="Arial"/>
                <w:b/>
                <w:sz w:val="22"/>
                <w:szCs w:val="22"/>
              </w:rPr>
              <w:t>146 m</w:t>
            </w:r>
            <w:r w:rsidRPr="004D68DB">
              <w:rPr>
                <w:rFonts w:ascii="Arial" w:hAnsi="Arial" w:cs="Arial"/>
                <w:b/>
                <w:sz w:val="22"/>
                <w:szCs w:val="22"/>
                <w:vertAlign w:val="superscript"/>
              </w:rPr>
              <w:t>2</w:t>
            </w:r>
          </w:p>
        </w:tc>
        <w:tc>
          <w:tcPr>
            <w:tcW w:w="1797" w:type="dxa"/>
            <w:vMerge w:val="restart"/>
            <w:shd w:val="clear" w:color="auto" w:fill="auto"/>
          </w:tcPr>
          <w:p w14:paraId="1142907D" w14:textId="77777777" w:rsidR="004D68DB" w:rsidRPr="004D68DB" w:rsidRDefault="004D68DB" w:rsidP="00AE71AA">
            <w:pPr>
              <w:jc w:val="right"/>
              <w:rPr>
                <w:rFonts w:ascii="Arial" w:hAnsi="Arial" w:cs="Arial"/>
                <w:color w:val="FF0000"/>
                <w:sz w:val="22"/>
                <w:szCs w:val="22"/>
              </w:rPr>
            </w:pPr>
          </w:p>
        </w:tc>
      </w:tr>
      <w:tr w:rsidR="004D68DB" w:rsidRPr="004D68DB" w14:paraId="19B7B526" w14:textId="77777777" w:rsidTr="00CF0C25">
        <w:trPr>
          <w:trHeight w:val="577"/>
        </w:trPr>
        <w:tc>
          <w:tcPr>
            <w:tcW w:w="533" w:type="dxa"/>
            <w:vMerge/>
          </w:tcPr>
          <w:p w14:paraId="421C1527" w14:textId="77777777" w:rsidR="004D68DB" w:rsidRPr="00AE71AA" w:rsidRDefault="004D68DB" w:rsidP="00AE71AA">
            <w:pPr>
              <w:spacing w:line="240" w:lineRule="atLeast"/>
              <w:jc w:val="center"/>
              <w:rPr>
                <w:rFonts w:ascii="Arial" w:hAnsi="Arial" w:cs="Arial"/>
                <w:sz w:val="22"/>
                <w:szCs w:val="22"/>
              </w:rPr>
            </w:pPr>
          </w:p>
        </w:tc>
        <w:tc>
          <w:tcPr>
            <w:tcW w:w="1383" w:type="dxa"/>
            <w:vMerge/>
          </w:tcPr>
          <w:p w14:paraId="4A645A33" w14:textId="77777777" w:rsidR="004D68DB" w:rsidRPr="00AE71AA" w:rsidRDefault="004D68DB" w:rsidP="004D68DB">
            <w:pPr>
              <w:jc w:val="center"/>
              <w:rPr>
                <w:rFonts w:ascii="Arial" w:hAnsi="Arial" w:cs="Arial"/>
                <w:sz w:val="22"/>
                <w:szCs w:val="22"/>
              </w:rPr>
            </w:pPr>
          </w:p>
        </w:tc>
        <w:tc>
          <w:tcPr>
            <w:tcW w:w="1383" w:type="dxa"/>
            <w:vMerge/>
          </w:tcPr>
          <w:p w14:paraId="06E538FD" w14:textId="77777777" w:rsidR="004D68DB" w:rsidRPr="00AE71AA" w:rsidRDefault="004D68DB" w:rsidP="00AE71AA">
            <w:pPr>
              <w:jc w:val="center"/>
              <w:rPr>
                <w:rFonts w:ascii="Arial" w:hAnsi="Arial" w:cs="Arial"/>
              </w:rPr>
            </w:pPr>
          </w:p>
        </w:tc>
        <w:tc>
          <w:tcPr>
            <w:tcW w:w="1260" w:type="dxa"/>
            <w:vMerge/>
            <w:shd w:val="clear" w:color="auto" w:fill="auto"/>
          </w:tcPr>
          <w:p w14:paraId="22C7E8F3" w14:textId="77777777" w:rsidR="004D68DB" w:rsidRPr="00AE71AA" w:rsidRDefault="004D68DB" w:rsidP="00AE71AA">
            <w:pPr>
              <w:jc w:val="right"/>
              <w:rPr>
                <w:rFonts w:ascii="Arial" w:hAnsi="Arial" w:cs="Arial"/>
                <w:sz w:val="22"/>
                <w:szCs w:val="22"/>
              </w:rPr>
            </w:pPr>
          </w:p>
        </w:tc>
        <w:tc>
          <w:tcPr>
            <w:tcW w:w="1263" w:type="dxa"/>
            <w:shd w:val="clear" w:color="auto" w:fill="auto"/>
          </w:tcPr>
          <w:p w14:paraId="6A407E1A" w14:textId="77777777" w:rsidR="004D68DB" w:rsidRPr="00AE71AA" w:rsidRDefault="004D68DB" w:rsidP="00AE71AA">
            <w:pPr>
              <w:jc w:val="right"/>
              <w:rPr>
                <w:rFonts w:ascii="Arial" w:hAnsi="Arial" w:cs="Arial"/>
                <w:sz w:val="22"/>
                <w:szCs w:val="22"/>
              </w:rPr>
            </w:pPr>
          </w:p>
          <w:p w14:paraId="4732A4C1"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w:t>
            </w:r>
          </w:p>
        </w:tc>
        <w:tc>
          <w:tcPr>
            <w:tcW w:w="1257" w:type="dxa"/>
            <w:vMerge/>
            <w:shd w:val="clear" w:color="auto" w:fill="auto"/>
          </w:tcPr>
          <w:p w14:paraId="7CE75CDF" w14:textId="77777777" w:rsidR="004D68DB" w:rsidRPr="00AE71AA" w:rsidRDefault="004D68DB" w:rsidP="00AE71AA">
            <w:pPr>
              <w:jc w:val="center"/>
              <w:rPr>
                <w:rFonts w:ascii="Arial" w:hAnsi="Arial" w:cs="Arial"/>
                <w:sz w:val="22"/>
                <w:szCs w:val="22"/>
              </w:rPr>
            </w:pPr>
          </w:p>
        </w:tc>
        <w:tc>
          <w:tcPr>
            <w:tcW w:w="1260" w:type="dxa"/>
            <w:vMerge/>
            <w:shd w:val="clear" w:color="auto" w:fill="auto"/>
          </w:tcPr>
          <w:p w14:paraId="52E2D245" w14:textId="77777777" w:rsidR="004D68DB" w:rsidRPr="004D68DB" w:rsidRDefault="004D68DB" w:rsidP="00AE71AA">
            <w:pPr>
              <w:jc w:val="center"/>
              <w:rPr>
                <w:rFonts w:ascii="Arial" w:hAnsi="Arial" w:cs="Arial"/>
                <w:sz w:val="22"/>
                <w:szCs w:val="22"/>
              </w:rPr>
            </w:pPr>
          </w:p>
        </w:tc>
        <w:tc>
          <w:tcPr>
            <w:tcW w:w="1797" w:type="dxa"/>
            <w:vMerge/>
          </w:tcPr>
          <w:p w14:paraId="62A97343" w14:textId="77777777" w:rsidR="004D68DB" w:rsidRPr="004D68DB" w:rsidRDefault="004D68DB" w:rsidP="00AE71AA">
            <w:pPr>
              <w:jc w:val="right"/>
              <w:rPr>
                <w:rFonts w:ascii="Arial" w:hAnsi="Arial" w:cs="Arial"/>
                <w:color w:val="FF0000"/>
                <w:sz w:val="22"/>
                <w:szCs w:val="22"/>
              </w:rPr>
            </w:pPr>
          </w:p>
        </w:tc>
      </w:tr>
      <w:tr w:rsidR="004D68DB" w:rsidRPr="004D68DB" w14:paraId="45113517" w14:textId="77777777" w:rsidTr="00CF0C25">
        <w:trPr>
          <w:trHeight w:val="383"/>
        </w:trPr>
        <w:tc>
          <w:tcPr>
            <w:tcW w:w="533" w:type="dxa"/>
            <w:vMerge w:val="restart"/>
            <w:shd w:val="clear" w:color="auto" w:fill="auto"/>
          </w:tcPr>
          <w:p w14:paraId="37AD242F" w14:textId="77777777" w:rsidR="004D68DB" w:rsidRPr="00AE71AA" w:rsidRDefault="004D68DB" w:rsidP="00AE71AA">
            <w:pPr>
              <w:spacing w:line="240" w:lineRule="atLeast"/>
              <w:jc w:val="center"/>
              <w:rPr>
                <w:rFonts w:ascii="Arial" w:hAnsi="Arial" w:cs="Arial"/>
                <w:sz w:val="22"/>
                <w:szCs w:val="22"/>
              </w:rPr>
            </w:pPr>
          </w:p>
          <w:p w14:paraId="0851ED74" w14:textId="77777777" w:rsidR="004D68DB" w:rsidRPr="00AE71AA" w:rsidRDefault="004D68DB" w:rsidP="00AE71AA">
            <w:pPr>
              <w:spacing w:line="240" w:lineRule="atLeast"/>
              <w:jc w:val="center"/>
              <w:rPr>
                <w:rFonts w:ascii="Arial" w:hAnsi="Arial" w:cs="Arial"/>
                <w:sz w:val="22"/>
                <w:szCs w:val="22"/>
              </w:rPr>
            </w:pPr>
          </w:p>
          <w:p w14:paraId="4A0F2E77" w14:textId="77777777" w:rsidR="004D68DB" w:rsidRPr="00AE71AA" w:rsidRDefault="004D68DB" w:rsidP="00AE71AA">
            <w:pPr>
              <w:spacing w:line="240" w:lineRule="atLeast"/>
              <w:jc w:val="center"/>
              <w:rPr>
                <w:rFonts w:ascii="Arial" w:hAnsi="Arial" w:cs="Arial"/>
                <w:sz w:val="22"/>
                <w:szCs w:val="22"/>
              </w:rPr>
            </w:pPr>
            <w:r w:rsidRPr="00AE71AA">
              <w:rPr>
                <w:rFonts w:ascii="Arial" w:hAnsi="Arial" w:cs="Arial"/>
                <w:sz w:val="22"/>
                <w:szCs w:val="22"/>
              </w:rPr>
              <w:t>3.</w:t>
            </w:r>
          </w:p>
        </w:tc>
        <w:tc>
          <w:tcPr>
            <w:tcW w:w="1383" w:type="dxa"/>
            <w:vMerge/>
            <w:shd w:val="clear" w:color="auto" w:fill="auto"/>
          </w:tcPr>
          <w:p w14:paraId="43767554" w14:textId="77777777" w:rsidR="004D68DB" w:rsidRPr="00AE71AA" w:rsidRDefault="004D68DB" w:rsidP="004D68DB">
            <w:pPr>
              <w:jc w:val="center"/>
              <w:rPr>
                <w:rFonts w:ascii="Arial" w:hAnsi="Arial" w:cs="Arial"/>
                <w:b/>
                <w:sz w:val="22"/>
                <w:szCs w:val="22"/>
              </w:rPr>
            </w:pPr>
          </w:p>
        </w:tc>
        <w:tc>
          <w:tcPr>
            <w:tcW w:w="1383" w:type="dxa"/>
            <w:vMerge w:val="restart"/>
            <w:shd w:val="clear" w:color="auto" w:fill="auto"/>
          </w:tcPr>
          <w:p w14:paraId="327FF926" w14:textId="77777777" w:rsidR="004D68DB" w:rsidRDefault="004D68DB" w:rsidP="00AE71AA">
            <w:pPr>
              <w:jc w:val="center"/>
              <w:rPr>
                <w:rFonts w:ascii="Arial" w:hAnsi="Arial" w:cs="Arial"/>
              </w:rPr>
            </w:pPr>
          </w:p>
          <w:p w14:paraId="7285F447" w14:textId="77777777" w:rsidR="004D68DB" w:rsidRDefault="004D68DB" w:rsidP="00AE71AA">
            <w:pPr>
              <w:jc w:val="center"/>
              <w:rPr>
                <w:rFonts w:ascii="Arial" w:hAnsi="Arial" w:cs="Arial"/>
              </w:rPr>
            </w:pPr>
            <w:r>
              <w:rPr>
                <w:rFonts w:ascii="Arial" w:hAnsi="Arial" w:cs="Arial"/>
                <w:b/>
                <w:sz w:val="22"/>
                <w:szCs w:val="22"/>
              </w:rPr>
              <w:t xml:space="preserve">Etap </w:t>
            </w:r>
            <w:r w:rsidRPr="00AE71AA">
              <w:rPr>
                <w:rFonts w:ascii="Arial" w:hAnsi="Arial" w:cs="Arial"/>
                <w:b/>
                <w:sz w:val="22"/>
                <w:szCs w:val="22"/>
              </w:rPr>
              <w:t>2</w:t>
            </w:r>
          </w:p>
          <w:p w14:paraId="17F940F4" w14:textId="77777777" w:rsidR="004D68DB" w:rsidRPr="00AE71AA" w:rsidRDefault="004D68DB" w:rsidP="00AE71AA">
            <w:pPr>
              <w:jc w:val="center"/>
              <w:rPr>
                <w:rFonts w:ascii="Arial" w:hAnsi="Arial" w:cs="Arial"/>
              </w:rPr>
            </w:pPr>
          </w:p>
          <w:p w14:paraId="503D9F8A" w14:textId="77777777" w:rsidR="004D68DB" w:rsidRPr="00AE71AA" w:rsidRDefault="004D68DB" w:rsidP="00AE71AA">
            <w:pPr>
              <w:jc w:val="center"/>
              <w:rPr>
                <w:rFonts w:ascii="Arial" w:hAnsi="Arial" w:cs="Arial"/>
              </w:rPr>
            </w:pPr>
            <w:r w:rsidRPr="00AE71AA">
              <w:rPr>
                <w:rFonts w:ascii="Arial" w:hAnsi="Arial" w:cs="Arial"/>
                <w:b/>
              </w:rPr>
              <w:t>sektor II</w:t>
            </w:r>
          </w:p>
        </w:tc>
        <w:tc>
          <w:tcPr>
            <w:tcW w:w="1260" w:type="dxa"/>
            <w:vMerge w:val="restart"/>
            <w:shd w:val="clear" w:color="auto" w:fill="auto"/>
          </w:tcPr>
          <w:p w14:paraId="671E553C" w14:textId="77777777" w:rsidR="004D68DB" w:rsidRPr="00AE71AA" w:rsidRDefault="004D68DB" w:rsidP="00AE71AA">
            <w:pPr>
              <w:jc w:val="right"/>
              <w:rPr>
                <w:rFonts w:ascii="Arial" w:hAnsi="Arial" w:cs="Arial"/>
                <w:sz w:val="22"/>
                <w:szCs w:val="22"/>
              </w:rPr>
            </w:pPr>
          </w:p>
          <w:p w14:paraId="11B8D26A"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 xml:space="preserve">   </w:t>
            </w:r>
          </w:p>
          <w:p w14:paraId="7A6CEA65" w14:textId="77777777" w:rsidR="004D68DB" w:rsidRPr="00AE71AA" w:rsidRDefault="004D68DB" w:rsidP="00AE71AA">
            <w:pPr>
              <w:jc w:val="right"/>
              <w:rPr>
                <w:rFonts w:ascii="Arial" w:hAnsi="Arial" w:cs="Arial"/>
                <w:sz w:val="22"/>
                <w:szCs w:val="22"/>
              </w:rPr>
            </w:pPr>
          </w:p>
          <w:p w14:paraId="3F69263E" w14:textId="77777777" w:rsidR="004D68DB" w:rsidRPr="00AE71AA" w:rsidRDefault="004D68DB" w:rsidP="00AE71AA">
            <w:pPr>
              <w:jc w:val="right"/>
              <w:rPr>
                <w:rFonts w:ascii="Arial" w:hAnsi="Arial" w:cs="Arial"/>
                <w:sz w:val="22"/>
                <w:szCs w:val="22"/>
              </w:rPr>
            </w:pPr>
          </w:p>
          <w:p w14:paraId="3FECF49C" w14:textId="77777777" w:rsidR="004D68DB" w:rsidRPr="00AE71AA" w:rsidRDefault="004D68DB"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3" w:type="dxa"/>
            <w:shd w:val="clear" w:color="auto" w:fill="auto"/>
          </w:tcPr>
          <w:p w14:paraId="0070E795" w14:textId="77777777" w:rsidR="004D68DB" w:rsidRPr="00AE71AA" w:rsidRDefault="004D68DB" w:rsidP="004D68DB">
            <w:pPr>
              <w:rPr>
                <w:rFonts w:ascii="Arial" w:hAnsi="Arial" w:cs="Arial"/>
                <w:sz w:val="22"/>
                <w:szCs w:val="22"/>
              </w:rPr>
            </w:pPr>
          </w:p>
          <w:p w14:paraId="0670E99E" w14:textId="77777777" w:rsidR="004D68DB" w:rsidRPr="00AE71AA" w:rsidRDefault="004D68DB" w:rsidP="004D68DB">
            <w:pPr>
              <w:jc w:val="right"/>
              <w:rPr>
                <w:rFonts w:ascii="Arial" w:hAnsi="Arial" w:cs="Arial"/>
                <w:sz w:val="22"/>
                <w:szCs w:val="22"/>
              </w:rPr>
            </w:pPr>
            <w:r w:rsidRPr="00AE71AA">
              <w:rPr>
                <w:rFonts w:ascii="Arial" w:hAnsi="Arial" w:cs="Arial"/>
                <w:sz w:val="22"/>
                <w:szCs w:val="22"/>
              </w:rPr>
              <w:t>%</w:t>
            </w:r>
          </w:p>
        </w:tc>
        <w:tc>
          <w:tcPr>
            <w:tcW w:w="1257" w:type="dxa"/>
            <w:vMerge w:val="restart"/>
          </w:tcPr>
          <w:p w14:paraId="34BF0580" w14:textId="77777777" w:rsidR="004D68DB" w:rsidRPr="00AE71AA" w:rsidRDefault="004D68DB" w:rsidP="00AE71AA">
            <w:pPr>
              <w:jc w:val="right"/>
              <w:rPr>
                <w:rFonts w:ascii="Arial" w:hAnsi="Arial" w:cs="Arial"/>
                <w:sz w:val="22"/>
                <w:szCs w:val="22"/>
              </w:rPr>
            </w:pPr>
          </w:p>
          <w:p w14:paraId="1F42E031"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 xml:space="preserve">   </w:t>
            </w:r>
          </w:p>
          <w:p w14:paraId="639F8670" w14:textId="77777777" w:rsidR="004D68DB" w:rsidRPr="00AE71AA" w:rsidRDefault="004D68DB" w:rsidP="00AE71AA">
            <w:pPr>
              <w:jc w:val="right"/>
              <w:rPr>
                <w:rFonts w:ascii="Arial" w:hAnsi="Arial" w:cs="Arial"/>
                <w:sz w:val="22"/>
                <w:szCs w:val="22"/>
              </w:rPr>
            </w:pPr>
          </w:p>
          <w:p w14:paraId="79F55595" w14:textId="77777777" w:rsidR="004D68DB" w:rsidRPr="00AE71AA" w:rsidRDefault="004D68DB" w:rsidP="00AE71AA">
            <w:pPr>
              <w:jc w:val="right"/>
              <w:rPr>
                <w:rFonts w:ascii="Arial" w:hAnsi="Arial" w:cs="Arial"/>
                <w:sz w:val="22"/>
                <w:szCs w:val="22"/>
              </w:rPr>
            </w:pPr>
          </w:p>
          <w:p w14:paraId="53E12406" w14:textId="77777777" w:rsidR="004D68DB" w:rsidRPr="00AE71AA" w:rsidRDefault="004D68DB" w:rsidP="00AE71AA">
            <w:pPr>
              <w:jc w:val="right"/>
              <w:rPr>
                <w:rFonts w:ascii="Arial" w:hAnsi="Arial" w:cs="Arial"/>
                <w:sz w:val="22"/>
                <w:szCs w:val="22"/>
                <w:vertAlign w:val="superscript"/>
              </w:rPr>
            </w:pPr>
            <w:r w:rsidRPr="00AE71AA">
              <w:rPr>
                <w:rFonts w:ascii="Arial" w:hAnsi="Arial" w:cs="Arial"/>
                <w:sz w:val="22"/>
                <w:szCs w:val="22"/>
              </w:rPr>
              <w:t xml:space="preserve">   zł/1m</w:t>
            </w:r>
            <w:r w:rsidRPr="00AE71AA">
              <w:rPr>
                <w:rFonts w:ascii="Arial" w:hAnsi="Arial" w:cs="Arial"/>
                <w:sz w:val="22"/>
                <w:szCs w:val="22"/>
                <w:vertAlign w:val="superscript"/>
              </w:rPr>
              <w:t>2</w:t>
            </w:r>
          </w:p>
        </w:tc>
        <w:tc>
          <w:tcPr>
            <w:tcW w:w="1260" w:type="dxa"/>
            <w:vMerge w:val="restart"/>
          </w:tcPr>
          <w:p w14:paraId="7F2FCD6C" w14:textId="77777777" w:rsidR="004D68DB" w:rsidRPr="004D68DB" w:rsidRDefault="004D68DB" w:rsidP="00AE71AA">
            <w:pPr>
              <w:jc w:val="center"/>
              <w:rPr>
                <w:rFonts w:ascii="Arial" w:hAnsi="Arial" w:cs="Arial"/>
                <w:b/>
                <w:sz w:val="22"/>
                <w:szCs w:val="22"/>
              </w:rPr>
            </w:pPr>
          </w:p>
          <w:p w14:paraId="67E8A0DE" w14:textId="77777777" w:rsidR="004D68DB" w:rsidRPr="004D68DB" w:rsidRDefault="004D68DB" w:rsidP="00AE71AA">
            <w:pPr>
              <w:jc w:val="center"/>
              <w:rPr>
                <w:rFonts w:ascii="Arial" w:hAnsi="Arial" w:cs="Arial"/>
                <w:b/>
                <w:sz w:val="22"/>
                <w:szCs w:val="22"/>
              </w:rPr>
            </w:pPr>
          </w:p>
          <w:p w14:paraId="62704F92" w14:textId="77777777" w:rsidR="004D68DB" w:rsidRPr="004D68DB" w:rsidRDefault="004D68DB" w:rsidP="00AE71AA">
            <w:pPr>
              <w:jc w:val="center"/>
              <w:rPr>
                <w:rFonts w:ascii="Arial" w:hAnsi="Arial" w:cs="Arial"/>
                <w:b/>
                <w:sz w:val="22"/>
                <w:szCs w:val="22"/>
              </w:rPr>
            </w:pPr>
            <w:r w:rsidRPr="004D68DB">
              <w:rPr>
                <w:rFonts w:ascii="Arial" w:hAnsi="Arial" w:cs="Arial"/>
                <w:b/>
                <w:sz w:val="22"/>
                <w:szCs w:val="22"/>
              </w:rPr>
              <w:t>77 m</w:t>
            </w:r>
            <w:r w:rsidRPr="004D68DB">
              <w:rPr>
                <w:rFonts w:ascii="Arial" w:hAnsi="Arial" w:cs="Arial"/>
                <w:b/>
                <w:sz w:val="22"/>
                <w:szCs w:val="22"/>
                <w:vertAlign w:val="superscript"/>
              </w:rPr>
              <w:t>2</w:t>
            </w:r>
          </w:p>
        </w:tc>
        <w:tc>
          <w:tcPr>
            <w:tcW w:w="1797" w:type="dxa"/>
            <w:vMerge w:val="restart"/>
          </w:tcPr>
          <w:p w14:paraId="09A97599" w14:textId="77777777" w:rsidR="004D68DB" w:rsidRPr="004D68DB" w:rsidRDefault="004D68DB" w:rsidP="00AE71AA">
            <w:pPr>
              <w:jc w:val="right"/>
              <w:rPr>
                <w:rFonts w:ascii="Arial" w:hAnsi="Arial" w:cs="Arial"/>
                <w:b/>
                <w:color w:val="FF0000"/>
                <w:sz w:val="22"/>
                <w:szCs w:val="22"/>
              </w:rPr>
            </w:pPr>
          </w:p>
        </w:tc>
      </w:tr>
      <w:tr w:rsidR="004D68DB" w:rsidRPr="004D68DB" w14:paraId="4AD8CF8C" w14:textId="77777777" w:rsidTr="00CF0C25">
        <w:trPr>
          <w:trHeight w:val="553"/>
        </w:trPr>
        <w:tc>
          <w:tcPr>
            <w:tcW w:w="533" w:type="dxa"/>
            <w:vMerge/>
          </w:tcPr>
          <w:p w14:paraId="402E8A46" w14:textId="77777777" w:rsidR="004D68DB" w:rsidRPr="00AE71AA" w:rsidRDefault="004D68DB" w:rsidP="00AE71AA">
            <w:pPr>
              <w:spacing w:line="240" w:lineRule="atLeast"/>
              <w:jc w:val="center"/>
              <w:rPr>
                <w:rFonts w:ascii="Arial" w:hAnsi="Arial" w:cs="Arial"/>
                <w:sz w:val="22"/>
                <w:szCs w:val="22"/>
              </w:rPr>
            </w:pPr>
          </w:p>
        </w:tc>
        <w:tc>
          <w:tcPr>
            <w:tcW w:w="1383" w:type="dxa"/>
            <w:vMerge/>
          </w:tcPr>
          <w:p w14:paraId="547B6DE1" w14:textId="77777777" w:rsidR="004D68DB" w:rsidRPr="00AE71AA" w:rsidRDefault="004D68DB" w:rsidP="00AE71AA">
            <w:pPr>
              <w:jc w:val="right"/>
              <w:rPr>
                <w:rFonts w:ascii="Arial" w:hAnsi="Arial" w:cs="Arial"/>
                <w:sz w:val="22"/>
                <w:szCs w:val="22"/>
              </w:rPr>
            </w:pPr>
          </w:p>
        </w:tc>
        <w:tc>
          <w:tcPr>
            <w:tcW w:w="1383" w:type="dxa"/>
            <w:vMerge/>
          </w:tcPr>
          <w:p w14:paraId="1E333166" w14:textId="77777777" w:rsidR="004D68DB" w:rsidRPr="00AE71AA" w:rsidRDefault="004D68DB" w:rsidP="00AE71AA">
            <w:pPr>
              <w:jc w:val="right"/>
              <w:rPr>
                <w:rFonts w:ascii="Arial" w:hAnsi="Arial" w:cs="Arial"/>
                <w:sz w:val="22"/>
                <w:szCs w:val="22"/>
              </w:rPr>
            </w:pPr>
          </w:p>
        </w:tc>
        <w:tc>
          <w:tcPr>
            <w:tcW w:w="1260" w:type="dxa"/>
            <w:vMerge/>
          </w:tcPr>
          <w:p w14:paraId="2CFAD5AC" w14:textId="77777777" w:rsidR="004D68DB" w:rsidRPr="00AE71AA" w:rsidRDefault="004D68DB" w:rsidP="00AE71AA">
            <w:pPr>
              <w:jc w:val="right"/>
              <w:rPr>
                <w:rFonts w:ascii="Arial" w:hAnsi="Arial" w:cs="Arial"/>
                <w:sz w:val="22"/>
                <w:szCs w:val="22"/>
              </w:rPr>
            </w:pPr>
          </w:p>
        </w:tc>
        <w:tc>
          <w:tcPr>
            <w:tcW w:w="1263" w:type="dxa"/>
            <w:shd w:val="clear" w:color="auto" w:fill="auto"/>
          </w:tcPr>
          <w:p w14:paraId="2DE3E321" w14:textId="77777777" w:rsidR="004D68DB" w:rsidRPr="00AE71AA" w:rsidRDefault="004D68DB" w:rsidP="00AE71AA">
            <w:pPr>
              <w:jc w:val="right"/>
              <w:rPr>
                <w:rFonts w:ascii="Arial" w:hAnsi="Arial" w:cs="Arial"/>
                <w:sz w:val="22"/>
                <w:szCs w:val="22"/>
              </w:rPr>
            </w:pPr>
          </w:p>
          <w:p w14:paraId="1A8D32F2" w14:textId="77777777" w:rsidR="004D68DB" w:rsidRPr="00AE71AA" w:rsidRDefault="004D68DB" w:rsidP="00AE71AA">
            <w:pPr>
              <w:jc w:val="right"/>
              <w:rPr>
                <w:rFonts w:ascii="Arial" w:hAnsi="Arial" w:cs="Arial"/>
                <w:sz w:val="22"/>
                <w:szCs w:val="22"/>
              </w:rPr>
            </w:pPr>
            <w:r w:rsidRPr="00AE71AA">
              <w:rPr>
                <w:rFonts w:ascii="Arial" w:hAnsi="Arial" w:cs="Arial"/>
                <w:sz w:val="22"/>
                <w:szCs w:val="22"/>
              </w:rPr>
              <w:t>zł</w:t>
            </w:r>
          </w:p>
        </w:tc>
        <w:tc>
          <w:tcPr>
            <w:tcW w:w="1257" w:type="dxa"/>
            <w:vMerge/>
          </w:tcPr>
          <w:p w14:paraId="35E82C1B" w14:textId="77777777" w:rsidR="004D68DB" w:rsidRPr="00AE71AA" w:rsidRDefault="004D68DB" w:rsidP="00AE71AA">
            <w:pPr>
              <w:jc w:val="center"/>
              <w:rPr>
                <w:rFonts w:ascii="Arial" w:hAnsi="Arial" w:cs="Arial"/>
                <w:b/>
                <w:sz w:val="22"/>
                <w:szCs w:val="22"/>
              </w:rPr>
            </w:pPr>
          </w:p>
        </w:tc>
        <w:tc>
          <w:tcPr>
            <w:tcW w:w="1260" w:type="dxa"/>
            <w:vMerge/>
          </w:tcPr>
          <w:p w14:paraId="26F0D882" w14:textId="77777777" w:rsidR="004D68DB" w:rsidRPr="004D68DB" w:rsidRDefault="004D68DB" w:rsidP="00AE71AA">
            <w:pPr>
              <w:jc w:val="center"/>
              <w:rPr>
                <w:rFonts w:ascii="Arial" w:hAnsi="Arial" w:cs="Arial"/>
                <w:color w:val="FF0000"/>
                <w:sz w:val="22"/>
                <w:szCs w:val="22"/>
              </w:rPr>
            </w:pPr>
          </w:p>
        </w:tc>
        <w:tc>
          <w:tcPr>
            <w:tcW w:w="1797" w:type="dxa"/>
            <w:vMerge/>
          </w:tcPr>
          <w:p w14:paraId="00AEBEC2" w14:textId="77777777" w:rsidR="004D68DB" w:rsidRPr="004D68DB" w:rsidRDefault="004D68DB" w:rsidP="00AE71AA">
            <w:pPr>
              <w:jc w:val="right"/>
              <w:rPr>
                <w:rFonts w:ascii="Arial" w:hAnsi="Arial" w:cs="Arial"/>
                <w:b/>
                <w:color w:val="FF0000"/>
                <w:sz w:val="22"/>
                <w:szCs w:val="22"/>
              </w:rPr>
            </w:pPr>
          </w:p>
        </w:tc>
      </w:tr>
      <w:tr w:rsidR="004D68DB" w:rsidRPr="004D68DB" w14:paraId="6DB49A56" w14:textId="77777777" w:rsidTr="00CF0C25">
        <w:trPr>
          <w:trHeight w:val="382"/>
        </w:trPr>
        <w:tc>
          <w:tcPr>
            <w:tcW w:w="533" w:type="dxa"/>
            <w:vMerge w:val="restart"/>
            <w:shd w:val="clear" w:color="auto" w:fill="auto"/>
          </w:tcPr>
          <w:p w14:paraId="7A9F1B1A" w14:textId="77777777" w:rsidR="00AE71AA" w:rsidRPr="00AE71AA" w:rsidRDefault="00AE71AA" w:rsidP="00AE71AA">
            <w:pPr>
              <w:spacing w:line="240" w:lineRule="atLeast"/>
              <w:jc w:val="center"/>
              <w:rPr>
                <w:rFonts w:ascii="Arial" w:hAnsi="Arial" w:cs="Arial"/>
                <w:sz w:val="22"/>
                <w:szCs w:val="22"/>
              </w:rPr>
            </w:pPr>
          </w:p>
          <w:p w14:paraId="44DFB9AB" w14:textId="77777777" w:rsidR="00AE71AA" w:rsidRPr="00AE71AA" w:rsidRDefault="00AE71AA" w:rsidP="00AE71AA">
            <w:pPr>
              <w:spacing w:line="240" w:lineRule="atLeast"/>
              <w:jc w:val="center"/>
              <w:rPr>
                <w:rFonts w:ascii="Arial" w:hAnsi="Arial" w:cs="Arial"/>
                <w:sz w:val="22"/>
                <w:szCs w:val="22"/>
              </w:rPr>
            </w:pPr>
          </w:p>
          <w:p w14:paraId="55E2AD76"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4.</w:t>
            </w:r>
          </w:p>
          <w:p w14:paraId="7425679F" w14:textId="77777777" w:rsidR="00AE71AA" w:rsidRPr="00AE71AA" w:rsidRDefault="00AE71AA" w:rsidP="00AE71AA">
            <w:pPr>
              <w:spacing w:line="240" w:lineRule="atLeast"/>
              <w:jc w:val="center"/>
              <w:rPr>
                <w:rFonts w:ascii="Arial" w:hAnsi="Arial" w:cs="Arial"/>
                <w:sz w:val="22"/>
                <w:szCs w:val="22"/>
              </w:rPr>
            </w:pPr>
          </w:p>
          <w:p w14:paraId="5A054435"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val="restart"/>
            <w:shd w:val="clear" w:color="auto" w:fill="auto"/>
          </w:tcPr>
          <w:p w14:paraId="1716926D" w14:textId="77777777" w:rsidR="005C70FE" w:rsidRPr="009D3771" w:rsidRDefault="005C70FE" w:rsidP="002A6526">
            <w:pPr>
              <w:jc w:val="center"/>
              <w:rPr>
                <w:rFonts w:ascii="Arial" w:hAnsi="Arial" w:cs="Arial"/>
                <w:b/>
                <w:sz w:val="22"/>
                <w:szCs w:val="22"/>
              </w:rPr>
            </w:pPr>
          </w:p>
          <w:p w14:paraId="57FC2C06" w14:textId="77777777" w:rsidR="00AE71AA" w:rsidRPr="009D3771" w:rsidRDefault="00AE71AA" w:rsidP="002A6526">
            <w:pPr>
              <w:jc w:val="center"/>
              <w:rPr>
                <w:rFonts w:ascii="Arial" w:hAnsi="Arial" w:cs="Arial"/>
                <w:b/>
                <w:sz w:val="22"/>
                <w:szCs w:val="22"/>
              </w:rPr>
            </w:pPr>
            <w:r w:rsidRPr="009D3771">
              <w:rPr>
                <w:rFonts w:ascii="Arial" w:hAnsi="Arial" w:cs="Arial"/>
                <w:b/>
                <w:sz w:val="22"/>
                <w:szCs w:val="22"/>
              </w:rPr>
              <w:t>Element 3</w:t>
            </w:r>
          </w:p>
          <w:p w14:paraId="0031C683" w14:textId="001725E5" w:rsidR="00AE71AA" w:rsidRPr="009D3771" w:rsidRDefault="009D3771" w:rsidP="00AE71AA">
            <w:pPr>
              <w:jc w:val="center"/>
              <w:rPr>
                <w:rFonts w:ascii="Arial" w:hAnsi="Arial" w:cs="Arial"/>
                <w:sz w:val="22"/>
                <w:szCs w:val="22"/>
              </w:rPr>
            </w:pPr>
            <w:r w:rsidRPr="009D3771">
              <w:rPr>
                <w:rFonts w:ascii="Arial" w:hAnsi="Arial" w:cs="Arial"/>
                <w:sz w:val="22"/>
                <w:szCs w:val="22"/>
              </w:rPr>
              <w:t>Wykonanie letniej obsady kwietników na terenie Placu płk Anatola Przybylskiego</w:t>
            </w:r>
          </w:p>
        </w:tc>
        <w:tc>
          <w:tcPr>
            <w:tcW w:w="1260" w:type="dxa"/>
            <w:vMerge w:val="restart"/>
          </w:tcPr>
          <w:p w14:paraId="10994B63" w14:textId="77777777" w:rsidR="00AE71AA" w:rsidRPr="009D3771" w:rsidRDefault="00AE71AA" w:rsidP="00AE71AA">
            <w:pPr>
              <w:jc w:val="right"/>
              <w:rPr>
                <w:rFonts w:ascii="Arial" w:hAnsi="Arial" w:cs="Arial"/>
                <w:sz w:val="22"/>
                <w:szCs w:val="22"/>
              </w:rPr>
            </w:pPr>
          </w:p>
          <w:p w14:paraId="63EDC67E" w14:textId="77777777" w:rsidR="00AE71AA" w:rsidRPr="009D3771" w:rsidRDefault="00AE71AA" w:rsidP="00AE71AA">
            <w:pPr>
              <w:jc w:val="right"/>
              <w:rPr>
                <w:rFonts w:ascii="Arial" w:hAnsi="Arial" w:cs="Arial"/>
                <w:sz w:val="22"/>
                <w:szCs w:val="22"/>
              </w:rPr>
            </w:pPr>
            <w:r w:rsidRPr="009D3771">
              <w:rPr>
                <w:rFonts w:ascii="Arial" w:hAnsi="Arial" w:cs="Arial"/>
                <w:sz w:val="22"/>
                <w:szCs w:val="22"/>
              </w:rPr>
              <w:t xml:space="preserve">   </w:t>
            </w:r>
          </w:p>
          <w:p w14:paraId="33E4BA74" w14:textId="77777777" w:rsidR="00AE71AA" w:rsidRPr="009D3771" w:rsidRDefault="00AE71AA" w:rsidP="00AE71AA">
            <w:pPr>
              <w:jc w:val="right"/>
              <w:rPr>
                <w:rFonts w:ascii="Arial" w:hAnsi="Arial" w:cs="Arial"/>
                <w:sz w:val="22"/>
                <w:szCs w:val="22"/>
              </w:rPr>
            </w:pPr>
          </w:p>
          <w:p w14:paraId="68D1C8A8" w14:textId="77777777" w:rsidR="00AE71AA" w:rsidRPr="009D3771" w:rsidRDefault="00AE71AA" w:rsidP="00AE71AA">
            <w:pPr>
              <w:jc w:val="right"/>
              <w:rPr>
                <w:rFonts w:ascii="Arial" w:hAnsi="Arial" w:cs="Arial"/>
                <w:sz w:val="22"/>
                <w:szCs w:val="22"/>
              </w:rPr>
            </w:pPr>
          </w:p>
          <w:p w14:paraId="530BD109" w14:textId="77777777" w:rsidR="00AE71AA" w:rsidRPr="009D3771" w:rsidRDefault="00AE71AA" w:rsidP="00AE71AA">
            <w:pPr>
              <w:jc w:val="right"/>
              <w:rPr>
                <w:rFonts w:ascii="Arial" w:hAnsi="Arial" w:cs="Arial"/>
                <w:sz w:val="22"/>
                <w:szCs w:val="22"/>
                <w:vertAlign w:val="superscript"/>
              </w:rPr>
            </w:pPr>
            <w:r w:rsidRPr="009D3771">
              <w:rPr>
                <w:rFonts w:ascii="Arial" w:hAnsi="Arial" w:cs="Arial"/>
                <w:sz w:val="22"/>
                <w:szCs w:val="22"/>
              </w:rPr>
              <w:t xml:space="preserve">   zł/1m</w:t>
            </w:r>
            <w:r w:rsidRPr="009D3771">
              <w:rPr>
                <w:rFonts w:ascii="Arial" w:hAnsi="Arial" w:cs="Arial"/>
                <w:sz w:val="22"/>
                <w:szCs w:val="22"/>
                <w:vertAlign w:val="superscript"/>
              </w:rPr>
              <w:t>2</w:t>
            </w:r>
          </w:p>
        </w:tc>
        <w:tc>
          <w:tcPr>
            <w:tcW w:w="1263" w:type="dxa"/>
            <w:shd w:val="clear" w:color="auto" w:fill="auto"/>
          </w:tcPr>
          <w:p w14:paraId="075F37B7" w14:textId="77777777" w:rsidR="00AE71AA" w:rsidRPr="009D3771" w:rsidRDefault="00AE71AA" w:rsidP="00AE71AA">
            <w:pPr>
              <w:jc w:val="right"/>
              <w:rPr>
                <w:rFonts w:ascii="Arial" w:hAnsi="Arial" w:cs="Arial"/>
                <w:sz w:val="22"/>
                <w:szCs w:val="22"/>
              </w:rPr>
            </w:pPr>
          </w:p>
          <w:p w14:paraId="6AE91B1B" w14:textId="77777777" w:rsidR="00AE71AA" w:rsidRPr="009D3771" w:rsidRDefault="00AE71AA" w:rsidP="00AE71AA">
            <w:pPr>
              <w:jc w:val="right"/>
              <w:rPr>
                <w:rFonts w:ascii="Arial" w:hAnsi="Arial" w:cs="Arial"/>
                <w:sz w:val="22"/>
                <w:szCs w:val="22"/>
              </w:rPr>
            </w:pPr>
            <w:r w:rsidRPr="009D3771">
              <w:rPr>
                <w:rFonts w:ascii="Arial" w:hAnsi="Arial" w:cs="Arial"/>
                <w:sz w:val="22"/>
                <w:szCs w:val="22"/>
              </w:rPr>
              <w:t>%</w:t>
            </w:r>
          </w:p>
        </w:tc>
        <w:tc>
          <w:tcPr>
            <w:tcW w:w="1257" w:type="dxa"/>
            <w:vMerge w:val="restart"/>
          </w:tcPr>
          <w:p w14:paraId="0BC1BA6C" w14:textId="77777777" w:rsidR="00AE71AA" w:rsidRPr="009D3771" w:rsidRDefault="00AE71AA" w:rsidP="00AE71AA">
            <w:pPr>
              <w:jc w:val="right"/>
              <w:rPr>
                <w:rFonts w:ascii="Arial" w:hAnsi="Arial" w:cs="Arial"/>
                <w:sz w:val="22"/>
                <w:szCs w:val="22"/>
              </w:rPr>
            </w:pPr>
          </w:p>
          <w:p w14:paraId="22196C05" w14:textId="77777777" w:rsidR="00AE71AA" w:rsidRPr="009D3771" w:rsidRDefault="00AE71AA" w:rsidP="00AE71AA">
            <w:pPr>
              <w:jc w:val="right"/>
              <w:rPr>
                <w:rFonts w:ascii="Arial" w:hAnsi="Arial" w:cs="Arial"/>
                <w:sz w:val="22"/>
                <w:szCs w:val="22"/>
              </w:rPr>
            </w:pPr>
            <w:r w:rsidRPr="009D3771">
              <w:rPr>
                <w:rFonts w:ascii="Arial" w:hAnsi="Arial" w:cs="Arial"/>
                <w:sz w:val="22"/>
                <w:szCs w:val="22"/>
              </w:rPr>
              <w:t xml:space="preserve">   </w:t>
            </w:r>
          </w:p>
          <w:p w14:paraId="4451CACA" w14:textId="77777777" w:rsidR="00AE71AA" w:rsidRPr="009D3771" w:rsidRDefault="00AE71AA" w:rsidP="00AE71AA">
            <w:pPr>
              <w:jc w:val="right"/>
              <w:rPr>
                <w:rFonts w:ascii="Arial" w:hAnsi="Arial" w:cs="Arial"/>
                <w:sz w:val="22"/>
                <w:szCs w:val="22"/>
              </w:rPr>
            </w:pPr>
          </w:p>
          <w:p w14:paraId="10DD9275" w14:textId="77777777" w:rsidR="00AE71AA" w:rsidRPr="009D3771" w:rsidRDefault="00AE71AA" w:rsidP="00AE71AA">
            <w:pPr>
              <w:jc w:val="right"/>
              <w:rPr>
                <w:rFonts w:ascii="Arial" w:hAnsi="Arial" w:cs="Arial"/>
                <w:sz w:val="22"/>
                <w:szCs w:val="22"/>
              </w:rPr>
            </w:pPr>
          </w:p>
          <w:p w14:paraId="1F485BA3" w14:textId="77777777" w:rsidR="00AE71AA" w:rsidRPr="009D3771" w:rsidRDefault="00AE71AA" w:rsidP="00AE71AA">
            <w:pPr>
              <w:jc w:val="right"/>
              <w:rPr>
                <w:rFonts w:ascii="Arial" w:hAnsi="Arial" w:cs="Arial"/>
                <w:sz w:val="22"/>
                <w:szCs w:val="22"/>
                <w:vertAlign w:val="superscript"/>
              </w:rPr>
            </w:pPr>
            <w:r w:rsidRPr="009D3771">
              <w:rPr>
                <w:rFonts w:ascii="Arial" w:hAnsi="Arial" w:cs="Arial"/>
                <w:sz w:val="22"/>
                <w:szCs w:val="22"/>
              </w:rPr>
              <w:t xml:space="preserve">   zł/1m</w:t>
            </w:r>
            <w:r w:rsidRPr="009D3771">
              <w:rPr>
                <w:rFonts w:ascii="Arial" w:hAnsi="Arial" w:cs="Arial"/>
                <w:sz w:val="22"/>
                <w:szCs w:val="22"/>
                <w:vertAlign w:val="superscript"/>
              </w:rPr>
              <w:t>2</w:t>
            </w:r>
          </w:p>
        </w:tc>
        <w:tc>
          <w:tcPr>
            <w:tcW w:w="1260" w:type="dxa"/>
            <w:vMerge w:val="restart"/>
          </w:tcPr>
          <w:p w14:paraId="35F03A7B" w14:textId="77777777" w:rsidR="00AE71AA" w:rsidRPr="009D3771" w:rsidRDefault="00AE71AA" w:rsidP="00AE71AA">
            <w:pPr>
              <w:jc w:val="center"/>
              <w:rPr>
                <w:rFonts w:ascii="Arial" w:hAnsi="Arial" w:cs="Arial"/>
                <w:b/>
                <w:sz w:val="22"/>
                <w:szCs w:val="22"/>
              </w:rPr>
            </w:pPr>
          </w:p>
          <w:p w14:paraId="5C005859" w14:textId="77777777" w:rsidR="00AE71AA" w:rsidRPr="009D3771" w:rsidRDefault="00AE71AA" w:rsidP="00AE71AA">
            <w:pPr>
              <w:jc w:val="center"/>
              <w:rPr>
                <w:rFonts w:ascii="Arial" w:hAnsi="Arial" w:cs="Arial"/>
                <w:b/>
                <w:sz w:val="22"/>
                <w:szCs w:val="22"/>
              </w:rPr>
            </w:pPr>
          </w:p>
          <w:p w14:paraId="144A3C1B" w14:textId="3CE44DD5" w:rsidR="00AE71AA" w:rsidRPr="009D3771" w:rsidRDefault="009D3771" w:rsidP="00AE71AA">
            <w:pPr>
              <w:jc w:val="center"/>
              <w:rPr>
                <w:rFonts w:ascii="Arial" w:hAnsi="Arial" w:cs="Arial"/>
                <w:b/>
                <w:sz w:val="22"/>
                <w:szCs w:val="22"/>
              </w:rPr>
            </w:pPr>
            <w:r w:rsidRPr="009D3771">
              <w:rPr>
                <w:rFonts w:ascii="Arial" w:hAnsi="Arial" w:cs="Arial"/>
                <w:b/>
                <w:sz w:val="22"/>
                <w:szCs w:val="22"/>
              </w:rPr>
              <w:t>242</w:t>
            </w:r>
            <w:r w:rsidR="00AE71AA" w:rsidRPr="009D3771">
              <w:rPr>
                <w:rFonts w:ascii="Arial" w:hAnsi="Arial" w:cs="Arial"/>
                <w:b/>
                <w:sz w:val="22"/>
                <w:szCs w:val="22"/>
              </w:rPr>
              <w:t xml:space="preserve">  m</w:t>
            </w:r>
            <w:r w:rsidR="00AE71AA" w:rsidRPr="009D3771">
              <w:rPr>
                <w:rFonts w:ascii="Arial" w:hAnsi="Arial" w:cs="Arial"/>
                <w:b/>
                <w:sz w:val="22"/>
                <w:szCs w:val="22"/>
                <w:vertAlign w:val="superscript"/>
              </w:rPr>
              <w:t>2</w:t>
            </w:r>
          </w:p>
        </w:tc>
        <w:tc>
          <w:tcPr>
            <w:tcW w:w="1797" w:type="dxa"/>
            <w:vMerge w:val="restart"/>
          </w:tcPr>
          <w:p w14:paraId="7EF08F41" w14:textId="77777777" w:rsidR="00AE71AA" w:rsidRPr="004D68DB" w:rsidRDefault="00AE71AA" w:rsidP="00AE71AA">
            <w:pPr>
              <w:jc w:val="right"/>
              <w:rPr>
                <w:rFonts w:ascii="Arial" w:hAnsi="Arial" w:cs="Arial"/>
                <w:b/>
                <w:color w:val="FF0000"/>
                <w:sz w:val="22"/>
                <w:szCs w:val="22"/>
              </w:rPr>
            </w:pPr>
          </w:p>
        </w:tc>
      </w:tr>
      <w:tr w:rsidR="004D68DB" w:rsidRPr="004D68DB" w14:paraId="24E8B6D4" w14:textId="77777777" w:rsidTr="00CF0C25">
        <w:trPr>
          <w:trHeight w:val="567"/>
        </w:trPr>
        <w:tc>
          <w:tcPr>
            <w:tcW w:w="533" w:type="dxa"/>
            <w:vMerge/>
          </w:tcPr>
          <w:p w14:paraId="4491BA78"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tcPr>
          <w:p w14:paraId="25AB76B8" w14:textId="77777777" w:rsidR="00AE71AA" w:rsidRPr="009D3771" w:rsidRDefault="00AE71AA" w:rsidP="00AE71AA">
            <w:pPr>
              <w:jc w:val="center"/>
              <w:rPr>
                <w:rFonts w:ascii="Arial" w:hAnsi="Arial" w:cs="Arial"/>
                <w:color w:val="FF0000"/>
                <w:sz w:val="22"/>
                <w:szCs w:val="22"/>
              </w:rPr>
            </w:pPr>
          </w:p>
        </w:tc>
        <w:tc>
          <w:tcPr>
            <w:tcW w:w="1260" w:type="dxa"/>
            <w:vMerge/>
          </w:tcPr>
          <w:p w14:paraId="3DF6449D" w14:textId="77777777" w:rsidR="00AE71AA" w:rsidRPr="009D3771" w:rsidRDefault="00AE71AA" w:rsidP="00AE71AA">
            <w:pPr>
              <w:jc w:val="right"/>
              <w:rPr>
                <w:rFonts w:ascii="Arial" w:hAnsi="Arial" w:cs="Arial"/>
                <w:color w:val="FF0000"/>
                <w:sz w:val="22"/>
                <w:szCs w:val="22"/>
              </w:rPr>
            </w:pPr>
          </w:p>
        </w:tc>
        <w:tc>
          <w:tcPr>
            <w:tcW w:w="1263" w:type="dxa"/>
            <w:shd w:val="clear" w:color="auto" w:fill="auto"/>
          </w:tcPr>
          <w:p w14:paraId="2BB317B9" w14:textId="77777777" w:rsidR="00AE71AA" w:rsidRPr="009D3771" w:rsidRDefault="00AE71AA" w:rsidP="00AE71AA">
            <w:pPr>
              <w:jc w:val="right"/>
              <w:rPr>
                <w:rFonts w:ascii="Arial" w:hAnsi="Arial" w:cs="Arial"/>
                <w:color w:val="FF0000"/>
                <w:sz w:val="22"/>
                <w:szCs w:val="22"/>
              </w:rPr>
            </w:pPr>
          </w:p>
          <w:p w14:paraId="10A1E223" w14:textId="77777777" w:rsidR="00AE71AA" w:rsidRPr="009D3771" w:rsidRDefault="00AE71AA" w:rsidP="00AE71AA">
            <w:pPr>
              <w:jc w:val="right"/>
              <w:rPr>
                <w:rFonts w:ascii="Arial" w:hAnsi="Arial" w:cs="Arial"/>
                <w:color w:val="FF0000"/>
                <w:sz w:val="22"/>
                <w:szCs w:val="22"/>
              </w:rPr>
            </w:pPr>
            <w:r w:rsidRPr="009D3771">
              <w:rPr>
                <w:rFonts w:ascii="Arial" w:hAnsi="Arial" w:cs="Arial"/>
                <w:sz w:val="22"/>
                <w:szCs w:val="22"/>
              </w:rPr>
              <w:t>zł</w:t>
            </w:r>
          </w:p>
        </w:tc>
        <w:tc>
          <w:tcPr>
            <w:tcW w:w="1257" w:type="dxa"/>
            <w:vMerge/>
          </w:tcPr>
          <w:p w14:paraId="2D6D0898" w14:textId="77777777" w:rsidR="00AE71AA" w:rsidRPr="009D3771" w:rsidRDefault="00AE71AA" w:rsidP="00AE71AA">
            <w:pPr>
              <w:jc w:val="center"/>
              <w:rPr>
                <w:rFonts w:ascii="Arial" w:hAnsi="Arial" w:cs="Arial"/>
                <w:b/>
                <w:color w:val="FF0000"/>
                <w:sz w:val="22"/>
                <w:szCs w:val="22"/>
              </w:rPr>
            </w:pPr>
          </w:p>
        </w:tc>
        <w:tc>
          <w:tcPr>
            <w:tcW w:w="1260" w:type="dxa"/>
            <w:vMerge/>
          </w:tcPr>
          <w:p w14:paraId="4AEF8BAE" w14:textId="77777777" w:rsidR="00AE71AA" w:rsidRPr="009D3771" w:rsidRDefault="00AE71AA" w:rsidP="00AE71AA">
            <w:pPr>
              <w:jc w:val="center"/>
              <w:rPr>
                <w:rFonts w:ascii="Arial" w:hAnsi="Arial" w:cs="Arial"/>
                <w:color w:val="FF0000"/>
                <w:sz w:val="22"/>
                <w:szCs w:val="22"/>
              </w:rPr>
            </w:pPr>
          </w:p>
        </w:tc>
        <w:tc>
          <w:tcPr>
            <w:tcW w:w="1797" w:type="dxa"/>
            <w:vMerge/>
          </w:tcPr>
          <w:p w14:paraId="62CE7198" w14:textId="77777777" w:rsidR="00AE71AA" w:rsidRPr="004D68DB" w:rsidRDefault="00AE71AA" w:rsidP="00AE71AA">
            <w:pPr>
              <w:jc w:val="right"/>
              <w:rPr>
                <w:rFonts w:ascii="Arial" w:hAnsi="Arial" w:cs="Arial"/>
                <w:b/>
                <w:color w:val="FF0000"/>
                <w:sz w:val="22"/>
                <w:szCs w:val="22"/>
              </w:rPr>
            </w:pPr>
          </w:p>
        </w:tc>
      </w:tr>
      <w:tr w:rsidR="004D68DB" w:rsidRPr="004D68DB" w14:paraId="54307F8B" w14:textId="77777777" w:rsidTr="00CF0C25">
        <w:trPr>
          <w:trHeight w:val="382"/>
        </w:trPr>
        <w:tc>
          <w:tcPr>
            <w:tcW w:w="533" w:type="dxa"/>
            <w:vMerge w:val="restart"/>
            <w:shd w:val="clear" w:color="auto" w:fill="auto"/>
          </w:tcPr>
          <w:p w14:paraId="0EBA97FE" w14:textId="77777777" w:rsidR="00AE71AA" w:rsidRPr="00AE71AA" w:rsidRDefault="00AE71AA" w:rsidP="00AE71AA">
            <w:pPr>
              <w:spacing w:line="240" w:lineRule="atLeast"/>
              <w:jc w:val="center"/>
              <w:rPr>
                <w:rFonts w:ascii="Arial" w:hAnsi="Arial" w:cs="Arial"/>
                <w:sz w:val="22"/>
                <w:szCs w:val="22"/>
              </w:rPr>
            </w:pPr>
          </w:p>
          <w:p w14:paraId="2765AEDC" w14:textId="77777777" w:rsidR="00AE71AA" w:rsidRPr="00AE71AA" w:rsidRDefault="00AE71AA" w:rsidP="00AE71AA">
            <w:pPr>
              <w:spacing w:line="240" w:lineRule="atLeast"/>
              <w:jc w:val="center"/>
              <w:rPr>
                <w:rFonts w:ascii="Arial" w:hAnsi="Arial" w:cs="Arial"/>
                <w:sz w:val="22"/>
                <w:szCs w:val="22"/>
              </w:rPr>
            </w:pPr>
          </w:p>
          <w:p w14:paraId="02F2019F"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5.</w:t>
            </w:r>
          </w:p>
        </w:tc>
        <w:tc>
          <w:tcPr>
            <w:tcW w:w="2766" w:type="dxa"/>
            <w:gridSpan w:val="2"/>
            <w:vMerge w:val="restart"/>
            <w:shd w:val="clear" w:color="auto" w:fill="auto"/>
          </w:tcPr>
          <w:p w14:paraId="1934E01E" w14:textId="77777777" w:rsidR="005C70FE" w:rsidRPr="009D3771" w:rsidRDefault="005C70FE" w:rsidP="002A6526">
            <w:pPr>
              <w:jc w:val="center"/>
              <w:rPr>
                <w:rFonts w:ascii="Arial" w:hAnsi="Arial" w:cs="Arial"/>
                <w:b/>
                <w:color w:val="FF0000"/>
                <w:sz w:val="22"/>
                <w:szCs w:val="22"/>
              </w:rPr>
            </w:pPr>
          </w:p>
          <w:p w14:paraId="1C86B0F3" w14:textId="77777777" w:rsidR="00AE71AA" w:rsidRPr="00AB14D6" w:rsidRDefault="00AE71AA" w:rsidP="002A6526">
            <w:pPr>
              <w:jc w:val="center"/>
              <w:rPr>
                <w:rFonts w:ascii="Arial" w:hAnsi="Arial" w:cs="Arial"/>
                <w:b/>
                <w:sz w:val="22"/>
                <w:szCs w:val="22"/>
              </w:rPr>
            </w:pPr>
            <w:r w:rsidRPr="00AB14D6">
              <w:rPr>
                <w:rFonts w:ascii="Arial" w:hAnsi="Arial" w:cs="Arial"/>
                <w:b/>
                <w:sz w:val="22"/>
                <w:szCs w:val="22"/>
              </w:rPr>
              <w:t>Element 4</w:t>
            </w:r>
          </w:p>
          <w:p w14:paraId="6ED995EF" w14:textId="6D5E56B0" w:rsidR="00AE71AA" w:rsidRPr="009D3771" w:rsidRDefault="00AB14D6" w:rsidP="00AE71AA">
            <w:pPr>
              <w:jc w:val="center"/>
              <w:rPr>
                <w:rFonts w:ascii="Arial" w:hAnsi="Arial" w:cs="Arial"/>
                <w:color w:val="FF0000"/>
                <w:sz w:val="22"/>
                <w:szCs w:val="22"/>
              </w:rPr>
            </w:pPr>
            <w:r w:rsidRPr="00AB14D6">
              <w:rPr>
                <w:rFonts w:ascii="Arial" w:hAnsi="Arial" w:cs="Arial"/>
                <w:sz w:val="22"/>
                <w:szCs w:val="22"/>
              </w:rPr>
              <w:t>Wykonanie letniej obsady kwietników na terenie Parku 18 Marca</w:t>
            </w:r>
          </w:p>
        </w:tc>
        <w:tc>
          <w:tcPr>
            <w:tcW w:w="1260" w:type="dxa"/>
            <w:vMerge w:val="restart"/>
          </w:tcPr>
          <w:p w14:paraId="2C59E6A4" w14:textId="77777777" w:rsidR="00AE71AA" w:rsidRPr="00AB14D6" w:rsidRDefault="00AE71AA" w:rsidP="00AE71AA">
            <w:pPr>
              <w:jc w:val="right"/>
              <w:rPr>
                <w:rFonts w:ascii="Arial" w:hAnsi="Arial" w:cs="Arial"/>
                <w:sz w:val="22"/>
                <w:szCs w:val="22"/>
              </w:rPr>
            </w:pPr>
          </w:p>
          <w:p w14:paraId="0FF1DBF3" w14:textId="77777777" w:rsidR="00AE71AA" w:rsidRPr="00AB14D6" w:rsidRDefault="00AE71AA" w:rsidP="00AE71AA">
            <w:pPr>
              <w:jc w:val="right"/>
              <w:rPr>
                <w:rFonts w:ascii="Arial" w:hAnsi="Arial" w:cs="Arial"/>
                <w:sz w:val="22"/>
                <w:szCs w:val="22"/>
              </w:rPr>
            </w:pPr>
            <w:r w:rsidRPr="00AB14D6">
              <w:rPr>
                <w:rFonts w:ascii="Arial" w:hAnsi="Arial" w:cs="Arial"/>
                <w:sz w:val="22"/>
                <w:szCs w:val="22"/>
              </w:rPr>
              <w:t xml:space="preserve">   </w:t>
            </w:r>
          </w:p>
          <w:p w14:paraId="4C8FBFDC" w14:textId="77777777" w:rsidR="00AE71AA" w:rsidRPr="00AB14D6" w:rsidRDefault="00AE71AA" w:rsidP="00AE71AA">
            <w:pPr>
              <w:jc w:val="right"/>
              <w:rPr>
                <w:rFonts w:ascii="Arial" w:hAnsi="Arial" w:cs="Arial"/>
                <w:sz w:val="22"/>
                <w:szCs w:val="22"/>
              </w:rPr>
            </w:pPr>
          </w:p>
          <w:p w14:paraId="41C038CF" w14:textId="77777777" w:rsidR="00AE71AA" w:rsidRPr="00AB14D6" w:rsidRDefault="00AE71AA" w:rsidP="00AE71AA">
            <w:pPr>
              <w:jc w:val="right"/>
              <w:rPr>
                <w:rFonts w:ascii="Arial" w:hAnsi="Arial" w:cs="Arial"/>
                <w:sz w:val="22"/>
                <w:szCs w:val="22"/>
              </w:rPr>
            </w:pPr>
          </w:p>
          <w:p w14:paraId="06502788" w14:textId="77777777" w:rsidR="00AE71AA" w:rsidRPr="00AB14D6" w:rsidRDefault="00AE71AA" w:rsidP="00AE71AA">
            <w:pPr>
              <w:jc w:val="right"/>
              <w:rPr>
                <w:rFonts w:ascii="Arial" w:hAnsi="Arial" w:cs="Arial"/>
                <w:sz w:val="22"/>
                <w:szCs w:val="22"/>
                <w:vertAlign w:val="superscript"/>
              </w:rPr>
            </w:pPr>
            <w:r w:rsidRPr="00AB14D6">
              <w:rPr>
                <w:rFonts w:ascii="Arial" w:hAnsi="Arial" w:cs="Arial"/>
                <w:sz w:val="22"/>
                <w:szCs w:val="22"/>
              </w:rPr>
              <w:t xml:space="preserve">   zł/1m</w:t>
            </w:r>
            <w:r w:rsidRPr="00AB14D6">
              <w:rPr>
                <w:rFonts w:ascii="Arial" w:hAnsi="Arial" w:cs="Arial"/>
                <w:sz w:val="22"/>
                <w:szCs w:val="22"/>
                <w:vertAlign w:val="superscript"/>
              </w:rPr>
              <w:t>2</w:t>
            </w:r>
          </w:p>
        </w:tc>
        <w:tc>
          <w:tcPr>
            <w:tcW w:w="1263" w:type="dxa"/>
            <w:shd w:val="clear" w:color="auto" w:fill="auto"/>
          </w:tcPr>
          <w:p w14:paraId="4C094713" w14:textId="77777777" w:rsidR="00AE71AA" w:rsidRPr="00AB14D6" w:rsidRDefault="00AE71AA" w:rsidP="00AE71AA">
            <w:pPr>
              <w:jc w:val="right"/>
              <w:rPr>
                <w:rFonts w:ascii="Arial" w:hAnsi="Arial" w:cs="Arial"/>
                <w:sz w:val="22"/>
                <w:szCs w:val="22"/>
              </w:rPr>
            </w:pPr>
          </w:p>
          <w:p w14:paraId="1AF8865C" w14:textId="77777777" w:rsidR="00AE71AA" w:rsidRPr="00AB14D6" w:rsidRDefault="00AE71AA" w:rsidP="00AE71AA">
            <w:pPr>
              <w:jc w:val="right"/>
              <w:rPr>
                <w:rFonts w:ascii="Arial" w:hAnsi="Arial" w:cs="Arial"/>
                <w:sz w:val="22"/>
                <w:szCs w:val="22"/>
              </w:rPr>
            </w:pPr>
            <w:r w:rsidRPr="00AB14D6">
              <w:rPr>
                <w:rFonts w:ascii="Arial" w:hAnsi="Arial" w:cs="Arial"/>
                <w:sz w:val="22"/>
                <w:szCs w:val="22"/>
              </w:rPr>
              <w:t>%</w:t>
            </w:r>
          </w:p>
        </w:tc>
        <w:tc>
          <w:tcPr>
            <w:tcW w:w="1257" w:type="dxa"/>
            <w:vMerge w:val="restart"/>
          </w:tcPr>
          <w:p w14:paraId="4B4744D3" w14:textId="77777777" w:rsidR="00AE71AA" w:rsidRPr="00AB14D6" w:rsidRDefault="00AE71AA" w:rsidP="00AE71AA">
            <w:pPr>
              <w:jc w:val="right"/>
              <w:rPr>
                <w:rFonts w:ascii="Arial" w:hAnsi="Arial" w:cs="Arial"/>
                <w:sz w:val="22"/>
                <w:szCs w:val="22"/>
              </w:rPr>
            </w:pPr>
          </w:p>
          <w:p w14:paraId="08281E7C" w14:textId="77777777" w:rsidR="00AE71AA" w:rsidRPr="00AB14D6" w:rsidRDefault="00AE71AA" w:rsidP="00AE71AA">
            <w:pPr>
              <w:jc w:val="right"/>
              <w:rPr>
                <w:rFonts w:ascii="Arial" w:hAnsi="Arial" w:cs="Arial"/>
                <w:sz w:val="22"/>
                <w:szCs w:val="22"/>
              </w:rPr>
            </w:pPr>
          </w:p>
          <w:p w14:paraId="062627A2" w14:textId="77777777" w:rsidR="00AE71AA" w:rsidRPr="00AB14D6" w:rsidRDefault="00AE71AA" w:rsidP="00AE71AA">
            <w:pPr>
              <w:jc w:val="right"/>
              <w:rPr>
                <w:rFonts w:ascii="Arial" w:hAnsi="Arial" w:cs="Arial"/>
                <w:sz w:val="22"/>
                <w:szCs w:val="22"/>
              </w:rPr>
            </w:pPr>
            <w:r w:rsidRPr="00AB14D6">
              <w:rPr>
                <w:rFonts w:ascii="Arial" w:hAnsi="Arial" w:cs="Arial"/>
                <w:sz w:val="22"/>
                <w:szCs w:val="22"/>
              </w:rPr>
              <w:t xml:space="preserve">   </w:t>
            </w:r>
          </w:p>
          <w:p w14:paraId="00CB2841" w14:textId="77777777" w:rsidR="00AE71AA" w:rsidRPr="00AB14D6" w:rsidRDefault="00AE71AA" w:rsidP="00AE71AA">
            <w:pPr>
              <w:jc w:val="right"/>
              <w:rPr>
                <w:rFonts w:ascii="Arial" w:hAnsi="Arial" w:cs="Arial"/>
                <w:sz w:val="22"/>
                <w:szCs w:val="22"/>
              </w:rPr>
            </w:pPr>
          </w:p>
          <w:p w14:paraId="0CD3F426" w14:textId="77777777" w:rsidR="00AE71AA" w:rsidRPr="00AB14D6" w:rsidRDefault="00AE71AA" w:rsidP="00AE71AA">
            <w:pPr>
              <w:jc w:val="right"/>
              <w:rPr>
                <w:rFonts w:ascii="Arial" w:hAnsi="Arial" w:cs="Arial"/>
                <w:sz w:val="22"/>
                <w:szCs w:val="22"/>
                <w:vertAlign w:val="superscript"/>
              </w:rPr>
            </w:pPr>
            <w:r w:rsidRPr="00AB14D6">
              <w:rPr>
                <w:rFonts w:ascii="Arial" w:hAnsi="Arial" w:cs="Arial"/>
                <w:sz w:val="22"/>
                <w:szCs w:val="22"/>
              </w:rPr>
              <w:t xml:space="preserve">   zł/1m</w:t>
            </w:r>
            <w:r w:rsidRPr="00AB14D6">
              <w:rPr>
                <w:rFonts w:ascii="Arial" w:hAnsi="Arial" w:cs="Arial"/>
                <w:sz w:val="22"/>
                <w:szCs w:val="22"/>
                <w:vertAlign w:val="superscript"/>
              </w:rPr>
              <w:t>2</w:t>
            </w:r>
          </w:p>
        </w:tc>
        <w:tc>
          <w:tcPr>
            <w:tcW w:w="1260" w:type="dxa"/>
            <w:vMerge w:val="restart"/>
          </w:tcPr>
          <w:p w14:paraId="3A4A0191" w14:textId="77777777" w:rsidR="00AE71AA" w:rsidRPr="00AB14D6" w:rsidRDefault="00AE71AA" w:rsidP="00AE71AA">
            <w:pPr>
              <w:jc w:val="center"/>
              <w:rPr>
                <w:rFonts w:ascii="Arial" w:hAnsi="Arial" w:cs="Arial"/>
                <w:b/>
                <w:sz w:val="22"/>
                <w:szCs w:val="22"/>
              </w:rPr>
            </w:pPr>
          </w:p>
          <w:p w14:paraId="442AD9A6" w14:textId="77777777" w:rsidR="00AE71AA" w:rsidRPr="00AB14D6" w:rsidRDefault="00AE71AA" w:rsidP="00AE71AA">
            <w:pPr>
              <w:jc w:val="center"/>
              <w:rPr>
                <w:rFonts w:ascii="Arial" w:hAnsi="Arial" w:cs="Arial"/>
                <w:b/>
                <w:sz w:val="22"/>
                <w:szCs w:val="22"/>
              </w:rPr>
            </w:pPr>
          </w:p>
          <w:p w14:paraId="3AEC9FDA" w14:textId="77777777" w:rsidR="00AE71AA" w:rsidRPr="00AB14D6" w:rsidRDefault="00AE71AA" w:rsidP="00AE71AA">
            <w:pPr>
              <w:jc w:val="center"/>
              <w:rPr>
                <w:rFonts w:ascii="Arial" w:hAnsi="Arial" w:cs="Arial"/>
                <w:b/>
                <w:sz w:val="22"/>
                <w:szCs w:val="22"/>
              </w:rPr>
            </w:pPr>
            <w:r w:rsidRPr="00AB14D6">
              <w:rPr>
                <w:rFonts w:ascii="Arial" w:hAnsi="Arial" w:cs="Arial"/>
                <w:b/>
                <w:sz w:val="22"/>
                <w:szCs w:val="22"/>
              </w:rPr>
              <w:t>483 m</w:t>
            </w:r>
            <w:r w:rsidRPr="00AB14D6">
              <w:rPr>
                <w:rFonts w:ascii="Arial" w:hAnsi="Arial" w:cs="Arial"/>
                <w:b/>
                <w:sz w:val="22"/>
                <w:szCs w:val="22"/>
                <w:vertAlign w:val="superscript"/>
              </w:rPr>
              <w:t>2</w:t>
            </w:r>
          </w:p>
        </w:tc>
        <w:tc>
          <w:tcPr>
            <w:tcW w:w="1797" w:type="dxa"/>
            <w:vMerge w:val="restart"/>
          </w:tcPr>
          <w:p w14:paraId="22BD5347" w14:textId="77777777" w:rsidR="00AE71AA" w:rsidRPr="004D68DB" w:rsidRDefault="00AE71AA" w:rsidP="00AE71AA">
            <w:pPr>
              <w:jc w:val="right"/>
              <w:rPr>
                <w:rFonts w:ascii="Arial" w:hAnsi="Arial" w:cs="Arial"/>
                <w:b/>
                <w:color w:val="FF0000"/>
                <w:sz w:val="22"/>
                <w:szCs w:val="22"/>
              </w:rPr>
            </w:pPr>
          </w:p>
        </w:tc>
      </w:tr>
      <w:tr w:rsidR="004D68DB" w:rsidRPr="004D68DB" w14:paraId="74148872" w14:textId="77777777" w:rsidTr="00CF0C25">
        <w:trPr>
          <w:trHeight w:val="601"/>
        </w:trPr>
        <w:tc>
          <w:tcPr>
            <w:tcW w:w="533" w:type="dxa"/>
            <w:vMerge/>
          </w:tcPr>
          <w:p w14:paraId="6399CC8A"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tcPr>
          <w:p w14:paraId="1E48AA31" w14:textId="77777777" w:rsidR="00AE71AA" w:rsidRPr="009D3771" w:rsidRDefault="00AE71AA" w:rsidP="00AE71AA">
            <w:pPr>
              <w:jc w:val="center"/>
              <w:rPr>
                <w:rFonts w:ascii="Arial" w:hAnsi="Arial" w:cs="Arial"/>
                <w:color w:val="FF0000"/>
                <w:sz w:val="22"/>
                <w:szCs w:val="22"/>
              </w:rPr>
            </w:pPr>
          </w:p>
        </w:tc>
        <w:tc>
          <w:tcPr>
            <w:tcW w:w="1260" w:type="dxa"/>
            <w:vMerge/>
          </w:tcPr>
          <w:p w14:paraId="64B5EE65" w14:textId="77777777" w:rsidR="00AE71AA" w:rsidRPr="009D3771" w:rsidRDefault="00AE71AA" w:rsidP="00AE71AA">
            <w:pPr>
              <w:jc w:val="right"/>
              <w:rPr>
                <w:rFonts w:ascii="Arial" w:hAnsi="Arial" w:cs="Arial"/>
                <w:color w:val="FF0000"/>
                <w:sz w:val="22"/>
                <w:szCs w:val="22"/>
              </w:rPr>
            </w:pPr>
          </w:p>
        </w:tc>
        <w:tc>
          <w:tcPr>
            <w:tcW w:w="1263" w:type="dxa"/>
            <w:shd w:val="clear" w:color="auto" w:fill="auto"/>
          </w:tcPr>
          <w:p w14:paraId="3287754E" w14:textId="77777777" w:rsidR="00AE71AA" w:rsidRPr="009D3771" w:rsidRDefault="00AE71AA" w:rsidP="00AE71AA">
            <w:pPr>
              <w:jc w:val="right"/>
              <w:rPr>
                <w:rFonts w:ascii="Arial" w:hAnsi="Arial" w:cs="Arial"/>
                <w:color w:val="FF0000"/>
                <w:sz w:val="22"/>
                <w:szCs w:val="22"/>
              </w:rPr>
            </w:pPr>
          </w:p>
          <w:p w14:paraId="11ABF84C" w14:textId="77777777" w:rsidR="00AE71AA" w:rsidRPr="009D3771" w:rsidRDefault="00AE71AA" w:rsidP="00AE71AA">
            <w:pPr>
              <w:jc w:val="right"/>
              <w:rPr>
                <w:rFonts w:ascii="Arial" w:hAnsi="Arial" w:cs="Arial"/>
                <w:color w:val="FF0000"/>
                <w:sz w:val="22"/>
                <w:szCs w:val="22"/>
              </w:rPr>
            </w:pPr>
            <w:r w:rsidRPr="00AB14D6">
              <w:rPr>
                <w:rFonts w:ascii="Arial" w:hAnsi="Arial" w:cs="Arial"/>
                <w:sz w:val="22"/>
                <w:szCs w:val="22"/>
              </w:rPr>
              <w:t>zł</w:t>
            </w:r>
          </w:p>
        </w:tc>
        <w:tc>
          <w:tcPr>
            <w:tcW w:w="1257" w:type="dxa"/>
            <w:vMerge/>
          </w:tcPr>
          <w:p w14:paraId="0D612F9D" w14:textId="77777777" w:rsidR="00AE71AA" w:rsidRPr="009D3771" w:rsidRDefault="00AE71AA" w:rsidP="00AE71AA">
            <w:pPr>
              <w:jc w:val="center"/>
              <w:rPr>
                <w:rFonts w:ascii="Arial" w:hAnsi="Arial" w:cs="Arial"/>
                <w:b/>
                <w:color w:val="FF0000"/>
                <w:sz w:val="22"/>
                <w:szCs w:val="22"/>
              </w:rPr>
            </w:pPr>
          </w:p>
        </w:tc>
        <w:tc>
          <w:tcPr>
            <w:tcW w:w="1260" w:type="dxa"/>
            <w:vMerge/>
          </w:tcPr>
          <w:p w14:paraId="646C4FC2" w14:textId="77777777" w:rsidR="00AE71AA" w:rsidRPr="009D3771" w:rsidRDefault="00AE71AA" w:rsidP="00AE71AA">
            <w:pPr>
              <w:jc w:val="right"/>
              <w:rPr>
                <w:rFonts w:ascii="Arial" w:hAnsi="Arial" w:cs="Arial"/>
                <w:color w:val="FF0000"/>
                <w:sz w:val="22"/>
                <w:szCs w:val="22"/>
              </w:rPr>
            </w:pPr>
          </w:p>
        </w:tc>
        <w:tc>
          <w:tcPr>
            <w:tcW w:w="1797" w:type="dxa"/>
            <w:vMerge/>
          </w:tcPr>
          <w:p w14:paraId="2A3CA862" w14:textId="77777777" w:rsidR="00AE71AA" w:rsidRPr="004D68DB" w:rsidRDefault="00AE71AA" w:rsidP="00AE71AA">
            <w:pPr>
              <w:jc w:val="right"/>
              <w:rPr>
                <w:rFonts w:ascii="Arial" w:hAnsi="Arial" w:cs="Arial"/>
                <w:b/>
                <w:color w:val="FF0000"/>
                <w:sz w:val="22"/>
                <w:szCs w:val="22"/>
              </w:rPr>
            </w:pPr>
          </w:p>
        </w:tc>
      </w:tr>
      <w:tr w:rsidR="004D68DB" w:rsidRPr="004D68DB" w14:paraId="1B5000E1" w14:textId="77777777" w:rsidTr="00CF0C25">
        <w:trPr>
          <w:trHeight w:val="382"/>
        </w:trPr>
        <w:tc>
          <w:tcPr>
            <w:tcW w:w="533" w:type="dxa"/>
            <w:vMerge w:val="restart"/>
            <w:shd w:val="clear" w:color="auto" w:fill="auto"/>
          </w:tcPr>
          <w:p w14:paraId="52C37D3E" w14:textId="77777777" w:rsidR="00AE71AA" w:rsidRPr="00AE71AA" w:rsidRDefault="00AE71AA" w:rsidP="00AE71AA">
            <w:pPr>
              <w:spacing w:line="240" w:lineRule="atLeast"/>
              <w:jc w:val="center"/>
              <w:rPr>
                <w:rFonts w:ascii="Arial" w:hAnsi="Arial" w:cs="Arial"/>
                <w:sz w:val="22"/>
                <w:szCs w:val="22"/>
              </w:rPr>
            </w:pPr>
          </w:p>
          <w:p w14:paraId="30A888DE" w14:textId="77777777" w:rsidR="00AE71AA" w:rsidRPr="00AE71AA" w:rsidRDefault="00AE71AA" w:rsidP="00AE71AA">
            <w:pPr>
              <w:spacing w:line="240" w:lineRule="atLeast"/>
              <w:jc w:val="center"/>
              <w:rPr>
                <w:rFonts w:ascii="Arial" w:hAnsi="Arial" w:cs="Arial"/>
                <w:sz w:val="22"/>
                <w:szCs w:val="22"/>
              </w:rPr>
            </w:pPr>
          </w:p>
          <w:p w14:paraId="4C978237"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6.</w:t>
            </w:r>
          </w:p>
        </w:tc>
        <w:tc>
          <w:tcPr>
            <w:tcW w:w="2766" w:type="dxa"/>
            <w:gridSpan w:val="2"/>
            <w:vMerge w:val="restart"/>
          </w:tcPr>
          <w:p w14:paraId="6B6B6274" w14:textId="77777777" w:rsidR="005C70FE" w:rsidRPr="009D3771" w:rsidRDefault="005C70FE" w:rsidP="00AE71AA">
            <w:pPr>
              <w:jc w:val="center"/>
              <w:rPr>
                <w:rFonts w:ascii="Arial" w:hAnsi="Arial" w:cs="Arial"/>
                <w:b/>
                <w:color w:val="FF0000"/>
                <w:sz w:val="22"/>
                <w:szCs w:val="22"/>
              </w:rPr>
            </w:pPr>
          </w:p>
          <w:p w14:paraId="2A333634" w14:textId="77777777" w:rsidR="000D69F7" w:rsidRPr="000D69F7" w:rsidRDefault="00AE71AA" w:rsidP="000D69F7">
            <w:pPr>
              <w:jc w:val="center"/>
              <w:rPr>
                <w:rFonts w:ascii="Arial" w:hAnsi="Arial" w:cs="Arial"/>
                <w:b/>
                <w:sz w:val="22"/>
                <w:szCs w:val="22"/>
              </w:rPr>
            </w:pPr>
            <w:r w:rsidRPr="000D69F7">
              <w:rPr>
                <w:rFonts w:ascii="Arial" w:hAnsi="Arial" w:cs="Arial"/>
                <w:b/>
                <w:sz w:val="22"/>
                <w:szCs w:val="22"/>
              </w:rPr>
              <w:t xml:space="preserve">Element 5    </w:t>
            </w:r>
          </w:p>
          <w:p w14:paraId="11ACDA41" w14:textId="33AD60B8" w:rsidR="00AE71AA" w:rsidRPr="000D69F7" w:rsidRDefault="000D69F7" w:rsidP="000D69F7">
            <w:pPr>
              <w:jc w:val="center"/>
              <w:rPr>
                <w:rFonts w:ascii="Arial" w:hAnsi="Arial" w:cs="Arial"/>
                <w:color w:val="FF0000"/>
                <w:sz w:val="22"/>
                <w:szCs w:val="22"/>
              </w:rPr>
            </w:pPr>
            <w:r w:rsidRPr="000D69F7">
              <w:rPr>
                <w:rFonts w:ascii="Arial" w:hAnsi="Arial" w:cs="Arial"/>
                <w:sz w:val="22"/>
                <w:szCs w:val="22"/>
              </w:rPr>
              <w:t>Wykonanie letniej obsady drobnych kwietników na wskazanych terenach zieleni miasta Kołobrzeg</w:t>
            </w:r>
            <w:r w:rsidR="00AE71AA" w:rsidRPr="000D69F7">
              <w:rPr>
                <w:rFonts w:ascii="Arial" w:hAnsi="Arial" w:cs="Arial"/>
                <w:sz w:val="22"/>
                <w:szCs w:val="22"/>
              </w:rPr>
              <w:t xml:space="preserve">                                                            </w:t>
            </w:r>
          </w:p>
        </w:tc>
        <w:tc>
          <w:tcPr>
            <w:tcW w:w="1260" w:type="dxa"/>
            <w:vMerge w:val="restart"/>
          </w:tcPr>
          <w:p w14:paraId="2F3DA87C" w14:textId="77777777" w:rsidR="00AE71AA" w:rsidRPr="000D69F7" w:rsidRDefault="00AE71AA" w:rsidP="00AE71AA">
            <w:pPr>
              <w:jc w:val="right"/>
              <w:rPr>
                <w:rFonts w:ascii="Arial" w:hAnsi="Arial" w:cs="Arial"/>
                <w:sz w:val="22"/>
                <w:szCs w:val="22"/>
              </w:rPr>
            </w:pPr>
          </w:p>
          <w:p w14:paraId="6B7571B7" w14:textId="77777777" w:rsidR="00AE71AA" w:rsidRPr="000D69F7" w:rsidRDefault="00AE71AA" w:rsidP="00AE71AA">
            <w:pPr>
              <w:jc w:val="right"/>
              <w:rPr>
                <w:rFonts w:ascii="Arial" w:hAnsi="Arial" w:cs="Arial"/>
                <w:sz w:val="22"/>
                <w:szCs w:val="22"/>
              </w:rPr>
            </w:pPr>
            <w:r w:rsidRPr="000D69F7">
              <w:rPr>
                <w:rFonts w:ascii="Arial" w:hAnsi="Arial" w:cs="Arial"/>
                <w:sz w:val="22"/>
                <w:szCs w:val="22"/>
              </w:rPr>
              <w:t xml:space="preserve">   </w:t>
            </w:r>
          </w:p>
          <w:p w14:paraId="13985D10" w14:textId="77777777" w:rsidR="00AE71AA" w:rsidRPr="000D69F7" w:rsidRDefault="00AE71AA" w:rsidP="00AE71AA">
            <w:pPr>
              <w:jc w:val="right"/>
              <w:rPr>
                <w:rFonts w:ascii="Arial" w:hAnsi="Arial" w:cs="Arial"/>
                <w:sz w:val="22"/>
                <w:szCs w:val="22"/>
              </w:rPr>
            </w:pPr>
          </w:p>
          <w:p w14:paraId="5736F1B9" w14:textId="77777777" w:rsidR="00AE71AA" w:rsidRPr="000D69F7" w:rsidRDefault="00AE71AA" w:rsidP="00AE71AA">
            <w:pPr>
              <w:jc w:val="right"/>
              <w:rPr>
                <w:rFonts w:ascii="Arial" w:hAnsi="Arial" w:cs="Arial"/>
                <w:sz w:val="22"/>
                <w:szCs w:val="22"/>
              </w:rPr>
            </w:pPr>
          </w:p>
          <w:p w14:paraId="71E427E9" w14:textId="77777777" w:rsidR="00AE71AA" w:rsidRPr="000D69F7" w:rsidRDefault="00AE71AA" w:rsidP="00AE71AA">
            <w:pPr>
              <w:jc w:val="right"/>
              <w:rPr>
                <w:rFonts w:ascii="Arial" w:hAnsi="Arial" w:cs="Arial"/>
                <w:sz w:val="22"/>
                <w:szCs w:val="22"/>
                <w:vertAlign w:val="superscript"/>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3" w:type="dxa"/>
            <w:shd w:val="clear" w:color="auto" w:fill="auto"/>
          </w:tcPr>
          <w:p w14:paraId="58DC1073" w14:textId="77777777" w:rsidR="00AE71AA" w:rsidRPr="000D69F7" w:rsidRDefault="00AE71AA" w:rsidP="00AE71AA">
            <w:pPr>
              <w:jc w:val="right"/>
              <w:rPr>
                <w:rFonts w:ascii="Arial" w:hAnsi="Arial" w:cs="Arial"/>
                <w:sz w:val="22"/>
                <w:szCs w:val="22"/>
              </w:rPr>
            </w:pPr>
          </w:p>
          <w:p w14:paraId="0D7000E5" w14:textId="77777777" w:rsidR="00AE71AA" w:rsidRPr="000D69F7" w:rsidRDefault="00AE71AA" w:rsidP="00AE71AA">
            <w:pPr>
              <w:jc w:val="right"/>
              <w:rPr>
                <w:rFonts w:ascii="Arial" w:hAnsi="Arial" w:cs="Arial"/>
                <w:sz w:val="22"/>
                <w:szCs w:val="22"/>
              </w:rPr>
            </w:pPr>
            <w:r w:rsidRPr="000D69F7">
              <w:rPr>
                <w:rFonts w:ascii="Arial" w:hAnsi="Arial" w:cs="Arial"/>
                <w:sz w:val="22"/>
                <w:szCs w:val="22"/>
              </w:rPr>
              <w:t>%</w:t>
            </w:r>
          </w:p>
        </w:tc>
        <w:tc>
          <w:tcPr>
            <w:tcW w:w="1257" w:type="dxa"/>
            <w:vMerge w:val="restart"/>
          </w:tcPr>
          <w:p w14:paraId="1CDF0100" w14:textId="77777777" w:rsidR="00AE71AA" w:rsidRPr="000D69F7" w:rsidRDefault="00AE71AA" w:rsidP="00AE71AA">
            <w:pPr>
              <w:jc w:val="right"/>
              <w:rPr>
                <w:rFonts w:ascii="Arial" w:hAnsi="Arial" w:cs="Arial"/>
                <w:sz w:val="22"/>
                <w:szCs w:val="22"/>
              </w:rPr>
            </w:pPr>
          </w:p>
          <w:p w14:paraId="32360C22" w14:textId="77777777" w:rsidR="00AE71AA" w:rsidRPr="000D69F7" w:rsidRDefault="00AE71AA" w:rsidP="00AE71AA">
            <w:pPr>
              <w:jc w:val="right"/>
              <w:rPr>
                <w:rFonts w:ascii="Arial" w:hAnsi="Arial" w:cs="Arial"/>
                <w:sz w:val="22"/>
                <w:szCs w:val="22"/>
              </w:rPr>
            </w:pPr>
          </w:p>
          <w:p w14:paraId="5E7C317E" w14:textId="77777777" w:rsidR="00AE71AA" w:rsidRPr="000D69F7" w:rsidRDefault="00AE71AA" w:rsidP="00AE71AA">
            <w:pPr>
              <w:jc w:val="right"/>
              <w:rPr>
                <w:rFonts w:ascii="Arial" w:hAnsi="Arial" w:cs="Arial"/>
                <w:sz w:val="22"/>
                <w:szCs w:val="22"/>
              </w:rPr>
            </w:pPr>
            <w:r w:rsidRPr="000D69F7">
              <w:rPr>
                <w:rFonts w:ascii="Arial" w:hAnsi="Arial" w:cs="Arial"/>
                <w:sz w:val="22"/>
                <w:szCs w:val="22"/>
              </w:rPr>
              <w:t xml:space="preserve">   </w:t>
            </w:r>
          </w:p>
          <w:p w14:paraId="5D839101" w14:textId="77777777" w:rsidR="00AE71AA" w:rsidRPr="000D69F7" w:rsidRDefault="00AE71AA" w:rsidP="00AE71AA">
            <w:pPr>
              <w:jc w:val="right"/>
              <w:rPr>
                <w:rFonts w:ascii="Arial" w:hAnsi="Arial" w:cs="Arial"/>
                <w:sz w:val="22"/>
                <w:szCs w:val="22"/>
              </w:rPr>
            </w:pPr>
          </w:p>
          <w:p w14:paraId="1B5EB23A" w14:textId="77777777" w:rsidR="00AE71AA" w:rsidRPr="000D69F7" w:rsidRDefault="00AE71AA" w:rsidP="00AE71AA">
            <w:pPr>
              <w:jc w:val="right"/>
              <w:rPr>
                <w:rFonts w:ascii="Arial" w:hAnsi="Arial" w:cs="Arial"/>
                <w:sz w:val="22"/>
                <w:szCs w:val="22"/>
                <w:vertAlign w:val="superscript"/>
              </w:rPr>
            </w:pPr>
            <w:r w:rsidRPr="000D69F7">
              <w:rPr>
                <w:rFonts w:ascii="Arial" w:hAnsi="Arial" w:cs="Arial"/>
                <w:sz w:val="22"/>
                <w:szCs w:val="22"/>
              </w:rPr>
              <w:t xml:space="preserve">   zł/1m</w:t>
            </w:r>
            <w:r w:rsidRPr="000D69F7">
              <w:rPr>
                <w:rFonts w:ascii="Arial" w:hAnsi="Arial" w:cs="Arial"/>
                <w:sz w:val="22"/>
                <w:szCs w:val="22"/>
                <w:vertAlign w:val="superscript"/>
              </w:rPr>
              <w:t>2</w:t>
            </w:r>
          </w:p>
        </w:tc>
        <w:tc>
          <w:tcPr>
            <w:tcW w:w="1260" w:type="dxa"/>
            <w:vMerge w:val="restart"/>
          </w:tcPr>
          <w:p w14:paraId="1AE80CE6" w14:textId="77777777" w:rsidR="00AE71AA" w:rsidRPr="000D69F7" w:rsidRDefault="00AE71AA" w:rsidP="00AE71AA">
            <w:pPr>
              <w:jc w:val="center"/>
              <w:rPr>
                <w:rFonts w:ascii="Arial" w:hAnsi="Arial" w:cs="Arial"/>
                <w:b/>
                <w:sz w:val="22"/>
                <w:szCs w:val="22"/>
              </w:rPr>
            </w:pPr>
          </w:p>
          <w:p w14:paraId="5343A560" w14:textId="77777777" w:rsidR="00AE71AA" w:rsidRPr="000D69F7" w:rsidRDefault="00AE71AA" w:rsidP="00AE71AA">
            <w:pPr>
              <w:jc w:val="center"/>
              <w:rPr>
                <w:rFonts w:ascii="Arial" w:hAnsi="Arial" w:cs="Arial"/>
                <w:b/>
                <w:sz w:val="22"/>
                <w:szCs w:val="22"/>
              </w:rPr>
            </w:pPr>
          </w:p>
          <w:p w14:paraId="652C3B33" w14:textId="7D04F2E6" w:rsidR="00AE71AA" w:rsidRPr="000D69F7" w:rsidRDefault="00F9600F" w:rsidP="00AE71AA">
            <w:pPr>
              <w:jc w:val="center"/>
              <w:rPr>
                <w:rFonts w:ascii="Arial" w:hAnsi="Arial" w:cs="Arial"/>
                <w:b/>
                <w:sz w:val="22"/>
                <w:szCs w:val="22"/>
              </w:rPr>
            </w:pPr>
            <w:r>
              <w:rPr>
                <w:rFonts w:ascii="Arial" w:hAnsi="Arial" w:cs="Arial"/>
                <w:b/>
                <w:sz w:val="22"/>
                <w:szCs w:val="22"/>
              </w:rPr>
              <w:t>164</w:t>
            </w:r>
            <w:r w:rsidR="000D69F7" w:rsidRPr="000D69F7">
              <w:rPr>
                <w:rFonts w:ascii="Arial" w:hAnsi="Arial" w:cs="Arial"/>
                <w:b/>
                <w:sz w:val="22"/>
                <w:szCs w:val="22"/>
              </w:rPr>
              <w:t>,88</w:t>
            </w:r>
            <w:r w:rsidR="00AE71AA" w:rsidRPr="000D69F7">
              <w:rPr>
                <w:rFonts w:ascii="Arial" w:hAnsi="Arial" w:cs="Arial"/>
                <w:b/>
                <w:sz w:val="22"/>
                <w:szCs w:val="22"/>
              </w:rPr>
              <w:t xml:space="preserve"> m</w:t>
            </w:r>
            <w:r w:rsidR="00AE71AA" w:rsidRPr="000D69F7">
              <w:rPr>
                <w:rFonts w:ascii="Arial" w:hAnsi="Arial" w:cs="Arial"/>
                <w:b/>
                <w:sz w:val="22"/>
                <w:szCs w:val="22"/>
                <w:vertAlign w:val="superscript"/>
              </w:rPr>
              <w:t>2</w:t>
            </w:r>
          </w:p>
        </w:tc>
        <w:tc>
          <w:tcPr>
            <w:tcW w:w="1797" w:type="dxa"/>
            <w:vMerge w:val="restart"/>
          </w:tcPr>
          <w:p w14:paraId="6CE7FFDF" w14:textId="77777777" w:rsidR="00AE71AA" w:rsidRPr="000D69F7" w:rsidRDefault="00AE71AA" w:rsidP="00AE71AA">
            <w:pPr>
              <w:jc w:val="right"/>
              <w:rPr>
                <w:rFonts w:ascii="Arial" w:hAnsi="Arial" w:cs="Arial"/>
                <w:b/>
                <w:sz w:val="22"/>
                <w:szCs w:val="22"/>
              </w:rPr>
            </w:pPr>
          </w:p>
        </w:tc>
      </w:tr>
      <w:tr w:rsidR="004D68DB" w:rsidRPr="004D68DB" w14:paraId="3ACBA6B5" w14:textId="77777777" w:rsidTr="00CF0C25">
        <w:trPr>
          <w:trHeight w:val="382"/>
        </w:trPr>
        <w:tc>
          <w:tcPr>
            <w:tcW w:w="533" w:type="dxa"/>
            <w:vMerge/>
          </w:tcPr>
          <w:p w14:paraId="673E7CBF"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tcPr>
          <w:p w14:paraId="63449063" w14:textId="77777777" w:rsidR="00AE71AA" w:rsidRPr="009D3771" w:rsidRDefault="00AE71AA" w:rsidP="00AE71AA">
            <w:pPr>
              <w:jc w:val="right"/>
              <w:rPr>
                <w:rFonts w:ascii="Arial" w:hAnsi="Arial" w:cs="Arial"/>
                <w:color w:val="FF0000"/>
                <w:sz w:val="22"/>
                <w:szCs w:val="22"/>
              </w:rPr>
            </w:pPr>
          </w:p>
        </w:tc>
        <w:tc>
          <w:tcPr>
            <w:tcW w:w="1260" w:type="dxa"/>
            <w:vMerge/>
          </w:tcPr>
          <w:p w14:paraId="58642079" w14:textId="77777777" w:rsidR="00AE71AA" w:rsidRPr="009D3771" w:rsidRDefault="00AE71AA" w:rsidP="00AE71AA">
            <w:pPr>
              <w:jc w:val="right"/>
              <w:rPr>
                <w:rFonts w:ascii="Arial" w:hAnsi="Arial" w:cs="Arial"/>
                <w:color w:val="FF0000"/>
                <w:sz w:val="22"/>
                <w:szCs w:val="22"/>
              </w:rPr>
            </w:pPr>
          </w:p>
        </w:tc>
        <w:tc>
          <w:tcPr>
            <w:tcW w:w="1263" w:type="dxa"/>
            <w:shd w:val="clear" w:color="auto" w:fill="auto"/>
          </w:tcPr>
          <w:p w14:paraId="143E9B20" w14:textId="77777777" w:rsidR="00AE71AA" w:rsidRPr="009D3771" w:rsidRDefault="00AE71AA" w:rsidP="00AE71AA">
            <w:pPr>
              <w:rPr>
                <w:rFonts w:ascii="Arial" w:hAnsi="Arial" w:cs="Arial"/>
                <w:color w:val="FF0000"/>
                <w:sz w:val="22"/>
                <w:szCs w:val="22"/>
              </w:rPr>
            </w:pPr>
          </w:p>
          <w:p w14:paraId="40D1D3F2" w14:textId="77777777" w:rsidR="00AE71AA" w:rsidRPr="009D3771" w:rsidRDefault="00AE71AA" w:rsidP="00AE71AA">
            <w:pPr>
              <w:jc w:val="right"/>
              <w:rPr>
                <w:rFonts w:ascii="Arial" w:hAnsi="Arial" w:cs="Arial"/>
                <w:color w:val="FF0000"/>
                <w:sz w:val="22"/>
                <w:szCs w:val="22"/>
              </w:rPr>
            </w:pPr>
            <w:r w:rsidRPr="000D69F7">
              <w:rPr>
                <w:rFonts w:ascii="Arial" w:hAnsi="Arial" w:cs="Arial"/>
                <w:sz w:val="22"/>
                <w:szCs w:val="22"/>
              </w:rPr>
              <w:t>zł</w:t>
            </w:r>
          </w:p>
        </w:tc>
        <w:tc>
          <w:tcPr>
            <w:tcW w:w="1257" w:type="dxa"/>
            <w:vMerge/>
          </w:tcPr>
          <w:p w14:paraId="4CBCC307" w14:textId="77777777" w:rsidR="00AE71AA" w:rsidRPr="009D3771" w:rsidRDefault="00AE71AA" w:rsidP="00AE71AA">
            <w:pPr>
              <w:jc w:val="center"/>
              <w:rPr>
                <w:rFonts w:ascii="Arial" w:hAnsi="Arial" w:cs="Arial"/>
                <w:b/>
                <w:color w:val="FF0000"/>
                <w:sz w:val="22"/>
                <w:szCs w:val="22"/>
              </w:rPr>
            </w:pPr>
          </w:p>
        </w:tc>
        <w:tc>
          <w:tcPr>
            <w:tcW w:w="1260" w:type="dxa"/>
            <w:vMerge/>
          </w:tcPr>
          <w:p w14:paraId="0092D4C4" w14:textId="77777777" w:rsidR="00AE71AA" w:rsidRPr="009D3771" w:rsidRDefault="00AE71AA" w:rsidP="00AE71AA">
            <w:pPr>
              <w:jc w:val="center"/>
              <w:rPr>
                <w:rFonts w:ascii="Arial" w:hAnsi="Arial" w:cs="Arial"/>
                <w:color w:val="FF0000"/>
                <w:sz w:val="22"/>
                <w:szCs w:val="22"/>
              </w:rPr>
            </w:pPr>
          </w:p>
        </w:tc>
        <w:tc>
          <w:tcPr>
            <w:tcW w:w="1797" w:type="dxa"/>
            <w:vMerge/>
          </w:tcPr>
          <w:p w14:paraId="1BF901ED" w14:textId="77777777" w:rsidR="00AE71AA" w:rsidRPr="004D68DB" w:rsidRDefault="00AE71AA" w:rsidP="00AE71AA">
            <w:pPr>
              <w:jc w:val="right"/>
              <w:rPr>
                <w:rFonts w:ascii="Arial" w:hAnsi="Arial" w:cs="Arial"/>
                <w:b/>
                <w:color w:val="FF0000"/>
                <w:sz w:val="22"/>
                <w:szCs w:val="22"/>
              </w:rPr>
            </w:pPr>
          </w:p>
        </w:tc>
      </w:tr>
      <w:tr w:rsidR="004D68DB" w:rsidRPr="004D68DB" w14:paraId="0EB8E72B" w14:textId="77777777" w:rsidTr="00CF0C25">
        <w:trPr>
          <w:trHeight w:val="382"/>
        </w:trPr>
        <w:tc>
          <w:tcPr>
            <w:tcW w:w="533" w:type="dxa"/>
            <w:vMerge w:val="restart"/>
            <w:shd w:val="clear" w:color="auto" w:fill="auto"/>
          </w:tcPr>
          <w:p w14:paraId="31C74948" w14:textId="77777777" w:rsidR="00AE71AA" w:rsidRPr="00AE71AA" w:rsidRDefault="00AE71AA" w:rsidP="00AE71AA">
            <w:pPr>
              <w:spacing w:line="240" w:lineRule="atLeast"/>
              <w:jc w:val="center"/>
              <w:rPr>
                <w:rFonts w:ascii="Arial" w:hAnsi="Arial" w:cs="Arial"/>
                <w:sz w:val="22"/>
                <w:szCs w:val="22"/>
              </w:rPr>
            </w:pPr>
          </w:p>
          <w:p w14:paraId="455310F1" w14:textId="77777777" w:rsidR="00AE71AA" w:rsidRPr="00AE71AA" w:rsidRDefault="00AE71AA" w:rsidP="00AE71AA">
            <w:pPr>
              <w:spacing w:line="240" w:lineRule="atLeast"/>
              <w:jc w:val="center"/>
              <w:rPr>
                <w:rFonts w:ascii="Arial" w:hAnsi="Arial" w:cs="Arial"/>
                <w:sz w:val="22"/>
                <w:szCs w:val="22"/>
              </w:rPr>
            </w:pPr>
          </w:p>
          <w:p w14:paraId="1EBDD9D3" w14:textId="77777777" w:rsidR="00AE71AA" w:rsidRPr="00AE71AA" w:rsidRDefault="00AE71AA" w:rsidP="00AE71AA">
            <w:pPr>
              <w:spacing w:line="240" w:lineRule="atLeast"/>
              <w:jc w:val="center"/>
              <w:rPr>
                <w:rFonts w:ascii="Arial" w:hAnsi="Arial" w:cs="Arial"/>
                <w:sz w:val="22"/>
                <w:szCs w:val="22"/>
              </w:rPr>
            </w:pPr>
            <w:r w:rsidRPr="00AE71AA">
              <w:rPr>
                <w:rFonts w:ascii="Arial" w:hAnsi="Arial" w:cs="Arial"/>
                <w:sz w:val="22"/>
                <w:szCs w:val="22"/>
              </w:rPr>
              <w:t>7.</w:t>
            </w:r>
          </w:p>
        </w:tc>
        <w:tc>
          <w:tcPr>
            <w:tcW w:w="2766" w:type="dxa"/>
            <w:gridSpan w:val="2"/>
            <w:vMerge w:val="restart"/>
          </w:tcPr>
          <w:p w14:paraId="4450AF7E" w14:textId="77777777" w:rsidR="00AE71AA" w:rsidRPr="00C428E2" w:rsidRDefault="00AE71AA" w:rsidP="008242BF">
            <w:pPr>
              <w:jc w:val="center"/>
              <w:rPr>
                <w:rFonts w:ascii="Arial" w:hAnsi="Arial" w:cs="Arial"/>
                <w:sz w:val="22"/>
                <w:szCs w:val="22"/>
              </w:rPr>
            </w:pPr>
            <w:r w:rsidRPr="00C428E2">
              <w:rPr>
                <w:rFonts w:ascii="Arial" w:hAnsi="Arial" w:cs="Arial"/>
                <w:b/>
                <w:sz w:val="22"/>
                <w:szCs w:val="22"/>
              </w:rPr>
              <w:t>Element 6</w:t>
            </w:r>
          </w:p>
          <w:p w14:paraId="66695282" w14:textId="368EA20F" w:rsidR="00AE71AA" w:rsidRPr="009D3771" w:rsidRDefault="00C428E2" w:rsidP="005C70FE">
            <w:pPr>
              <w:jc w:val="center"/>
              <w:rPr>
                <w:rFonts w:ascii="Arial" w:hAnsi="Arial" w:cs="Arial"/>
                <w:color w:val="FF0000"/>
                <w:sz w:val="22"/>
                <w:szCs w:val="22"/>
              </w:rPr>
            </w:pPr>
            <w:r w:rsidRPr="00C428E2">
              <w:rPr>
                <w:rFonts w:ascii="Arial" w:hAnsi="Arial" w:cs="Arial"/>
                <w:sz w:val="22"/>
                <w:szCs w:val="22"/>
              </w:rPr>
              <w:t>Wykonanie letniej obsady w gazonach zlokalizowanych na terenach miasta Kołobrzeg</w:t>
            </w:r>
          </w:p>
        </w:tc>
        <w:tc>
          <w:tcPr>
            <w:tcW w:w="1260" w:type="dxa"/>
            <w:vMerge w:val="restart"/>
          </w:tcPr>
          <w:p w14:paraId="718F27FB" w14:textId="77777777" w:rsidR="00AE71AA" w:rsidRPr="00C428E2" w:rsidRDefault="00AE71AA" w:rsidP="00AE71AA">
            <w:pPr>
              <w:jc w:val="right"/>
              <w:rPr>
                <w:rFonts w:ascii="Arial" w:hAnsi="Arial" w:cs="Arial"/>
                <w:sz w:val="22"/>
                <w:szCs w:val="22"/>
              </w:rPr>
            </w:pPr>
          </w:p>
          <w:p w14:paraId="1BFDB176" w14:textId="77777777" w:rsidR="00AE71AA" w:rsidRPr="00C428E2" w:rsidRDefault="00AE71AA" w:rsidP="00AE71AA">
            <w:pPr>
              <w:jc w:val="right"/>
              <w:rPr>
                <w:rFonts w:ascii="Arial" w:hAnsi="Arial" w:cs="Arial"/>
                <w:sz w:val="22"/>
                <w:szCs w:val="22"/>
              </w:rPr>
            </w:pPr>
            <w:r w:rsidRPr="00C428E2">
              <w:rPr>
                <w:rFonts w:ascii="Arial" w:hAnsi="Arial" w:cs="Arial"/>
                <w:sz w:val="22"/>
                <w:szCs w:val="22"/>
              </w:rPr>
              <w:t xml:space="preserve">   </w:t>
            </w:r>
          </w:p>
          <w:p w14:paraId="6E8DB748" w14:textId="77777777" w:rsidR="00AE71AA" w:rsidRPr="00C428E2" w:rsidRDefault="00AE71AA" w:rsidP="00AE71AA">
            <w:pPr>
              <w:jc w:val="right"/>
              <w:rPr>
                <w:rFonts w:ascii="Arial" w:hAnsi="Arial" w:cs="Arial"/>
                <w:sz w:val="22"/>
                <w:szCs w:val="22"/>
              </w:rPr>
            </w:pPr>
          </w:p>
          <w:p w14:paraId="4DBD46EE" w14:textId="77777777" w:rsidR="00AE71AA" w:rsidRPr="00C428E2" w:rsidRDefault="00AE71AA" w:rsidP="00AE71AA">
            <w:pPr>
              <w:jc w:val="right"/>
              <w:rPr>
                <w:rFonts w:ascii="Arial" w:hAnsi="Arial" w:cs="Arial"/>
                <w:sz w:val="22"/>
                <w:szCs w:val="22"/>
              </w:rPr>
            </w:pPr>
          </w:p>
          <w:p w14:paraId="71570960" w14:textId="77777777" w:rsidR="00AE71AA" w:rsidRPr="00C428E2" w:rsidRDefault="00AE71AA" w:rsidP="00AE71AA">
            <w:pPr>
              <w:jc w:val="right"/>
              <w:rPr>
                <w:rFonts w:ascii="Arial" w:hAnsi="Arial" w:cs="Arial"/>
                <w:sz w:val="22"/>
                <w:szCs w:val="22"/>
                <w:vertAlign w:val="superscript"/>
              </w:rPr>
            </w:pPr>
            <w:r w:rsidRPr="00C428E2">
              <w:rPr>
                <w:rFonts w:ascii="Arial" w:hAnsi="Arial" w:cs="Arial"/>
                <w:sz w:val="22"/>
                <w:szCs w:val="22"/>
              </w:rPr>
              <w:t xml:space="preserve">zł/1szt   </w:t>
            </w:r>
          </w:p>
        </w:tc>
        <w:tc>
          <w:tcPr>
            <w:tcW w:w="1263" w:type="dxa"/>
            <w:shd w:val="clear" w:color="auto" w:fill="auto"/>
          </w:tcPr>
          <w:p w14:paraId="330F9DD0" w14:textId="77777777" w:rsidR="00AE71AA" w:rsidRPr="00C428E2" w:rsidRDefault="00AE71AA" w:rsidP="00AE71AA">
            <w:pPr>
              <w:rPr>
                <w:rFonts w:ascii="Arial" w:hAnsi="Arial" w:cs="Arial"/>
                <w:sz w:val="22"/>
                <w:szCs w:val="22"/>
              </w:rPr>
            </w:pPr>
          </w:p>
          <w:p w14:paraId="79260ACD" w14:textId="77777777" w:rsidR="00AE71AA" w:rsidRPr="00C428E2" w:rsidRDefault="00AE71AA" w:rsidP="00AE71AA">
            <w:pPr>
              <w:jc w:val="right"/>
              <w:rPr>
                <w:rFonts w:ascii="Arial" w:hAnsi="Arial" w:cs="Arial"/>
                <w:sz w:val="22"/>
                <w:szCs w:val="22"/>
              </w:rPr>
            </w:pPr>
            <w:r w:rsidRPr="00C428E2">
              <w:rPr>
                <w:rFonts w:ascii="Arial" w:hAnsi="Arial" w:cs="Arial"/>
                <w:sz w:val="22"/>
                <w:szCs w:val="22"/>
              </w:rPr>
              <w:t>%</w:t>
            </w:r>
          </w:p>
        </w:tc>
        <w:tc>
          <w:tcPr>
            <w:tcW w:w="1257" w:type="dxa"/>
            <w:vMerge w:val="restart"/>
          </w:tcPr>
          <w:p w14:paraId="43795D4C" w14:textId="77777777" w:rsidR="00AE71AA" w:rsidRPr="00C428E2" w:rsidRDefault="00AE71AA" w:rsidP="00AE71AA">
            <w:pPr>
              <w:jc w:val="center"/>
              <w:rPr>
                <w:rFonts w:ascii="Arial" w:hAnsi="Arial" w:cs="Arial"/>
                <w:b/>
                <w:sz w:val="22"/>
                <w:szCs w:val="22"/>
              </w:rPr>
            </w:pPr>
          </w:p>
          <w:p w14:paraId="21FD0C25" w14:textId="77777777" w:rsidR="00AE71AA" w:rsidRPr="00C428E2" w:rsidRDefault="00AE71AA" w:rsidP="00AE71AA">
            <w:pPr>
              <w:jc w:val="center"/>
              <w:rPr>
                <w:rFonts w:ascii="Arial" w:hAnsi="Arial" w:cs="Arial"/>
                <w:b/>
                <w:sz w:val="22"/>
                <w:szCs w:val="22"/>
              </w:rPr>
            </w:pPr>
          </w:p>
          <w:p w14:paraId="03C7B1A0" w14:textId="77777777" w:rsidR="005C70FE" w:rsidRPr="00C428E2" w:rsidRDefault="005C70FE" w:rsidP="00AE71AA">
            <w:pPr>
              <w:jc w:val="center"/>
              <w:rPr>
                <w:rFonts w:ascii="Arial" w:hAnsi="Arial" w:cs="Arial"/>
                <w:b/>
                <w:sz w:val="22"/>
                <w:szCs w:val="22"/>
              </w:rPr>
            </w:pPr>
          </w:p>
          <w:p w14:paraId="1EF5F3DC" w14:textId="77777777" w:rsidR="00AE71AA" w:rsidRPr="00C428E2" w:rsidRDefault="00AE71AA" w:rsidP="00AE71AA">
            <w:pPr>
              <w:jc w:val="center"/>
              <w:rPr>
                <w:rFonts w:ascii="Arial" w:hAnsi="Arial" w:cs="Arial"/>
                <w:b/>
                <w:sz w:val="22"/>
                <w:szCs w:val="22"/>
              </w:rPr>
            </w:pPr>
          </w:p>
          <w:p w14:paraId="5C990341" w14:textId="77777777" w:rsidR="00AE71AA" w:rsidRPr="00C428E2" w:rsidRDefault="00AE71AA" w:rsidP="00AE71AA">
            <w:pPr>
              <w:jc w:val="right"/>
              <w:rPr>
                <w:rFonts w:ascii="Arial" w:hAnsi="Arial" w:cs="Arial"/>
                <w:b/>
                <w:sz w:val="22"/>
                <w:szCs w:val="22"/>
              </w:rPr>
            </w:pPr>
            <w:r w:rsidRPr="00C428E2">
              <w:rPr>
                <w:rFonts w:ascii="Arial" w:hAnsi="Arial" w:cs="Arial"/>
                <w:sz w:val="22"/>
                <w:szCs w:val="22"/>
              </w:rPr>
              <w:t xml:space="preserve">zł/1szt   </w:t>
            </w:r>
          </w:p>
        </w:tc>
        <w:tc>
          <w:tcPr>
            <w:tcW w:w="1260" w:type="dxa"/>
            <w:vMerge w:val="restart"/>
          </w:tcPr>
          <w:p w14:paraId="751EC7A0" w14:textId="77777777" w:rsidR="00AE71AA" w:rsidRPr="009D3771" w:rsidRDefault="00AE71AA" w:rsidP="00AE71AA">
            <w:pPr>
              <w:jc w:val="center"/>
              <w:rPr>
                <w:rFonts w:ascii="Arial" w:hAnsi="Arial" w:cs="Arial"/>
                <w:b/>
                <w:color w:val="FF0000"/>
                <w:sz w:val="22"/>
                <w:szCs w:val="22"/>
              </w:rPr>
            </w:pPr>
          </w:p>
          <w:p w14:paraId="38DD3E5C" w14:textId="77777777" w:rsidR="00AE71AA" w:rsidRPr="009D3771" w:rsidRDefault="00AE71AA" w:rsidP="00AE71AA">
            <w:pPr>
              <w:jc w:val="center"/>
              <w:rPr>
                <w:rFonts w:ascii="Arial" w:hAnsi="Arial" w:cs="Arial"/>
                <w:b/>
                <w:color w:val="FF0000"/>
                <w:sz w:val="22"/>
                <w:szCs w:val="22"/>
              </w:rPr>
            </w:pPr>
          </w:p>
          <w:p w14:paraId="1AAE255E" w14:textId="4AC473EC" w:rsidR="00AE71AA" w:rsidRPr="009D3771" w:rsidRDefault="00AE71AA" w:rsidP="005C70FE">
            <w:pPr>
              <w:jc w:val="center"/>
              <w:rPr>
                <w:rFonts w:ascii="Arial" w:hAnsi="Arial" w:cs="Arial"/>
                <w:b/>
                <w:color w:val="FF0000"/>
                <w:sz w:val="22"/>
                <w:szCs w:val="22"/>
              </w:rPr>
            </w:pPr>
            <w:r w:rsidRPr="009D3FD3">
              <w:rPr>
                <w:rFonts w:ascii="Arial" w:hAnsi="Arial" w:cs="Arial"/>
                <w:b/>
                <w:sz w:val="22"/>
                <w:szCs w:val="22"/>
              </w:rPr>
              <w:t>7</w:t>
            </w:r>
            <w:r w:rsidR="009D3FD3" w:rsidRPr="009D3FD3">
              <w:rPr>
                <w:rFonts w:ascii="Arial" w:hAnsi="Arial" w:cs="Arial"/>
                <w:b/>
                <w:sz w:val="22"/>
                <w:szCs w:val="22"/>
              </w:rPr>
              <w:t>4</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25DC47BD" w14:textId="77777777" w:rsidR="00AE71AA" w:rsidRPr="004D68DB" w:rsidRDefault="00AE71AA" w:rsidP="00AE71AA">
            <w:pPr>
              <w:jc w:val="right"/>
              <w:rPr>
                <w:rFonts w:ascii="Arial" w:hAnsi="Arial" w:cs="Arial"/>
                <w:b/>
                <w:color w:val="FF0000"/>
                <w:sz w:val="22"/>
                <w:szCs w:val="22"/>
              </w:rPr>
            </w:pPr>
          </w:p>
        </w:tc>
      </w:tr>
      <w:tr w:rsidR="00AE71AA" w:rsidRPr="00AE71AA" w14:paraId="6AB70E9C" w14:textId="77777777" w:rsidTr="00CF0C25">
        <w:trPr>
          <w:trHeight w:val="672"/>
        </w:trPr>
        <w:tc>
          <w:tcPr>
            <w:tcW w:w="533" w:type="dxa"/>
            <w:vMerge/>
          </w:tcPr>
          <w:p w14:paraId="6689175D" w14:textId="77777777" w:rsidR="00AE71AA" w:rsidRPr="00AE71AA" w:rsidRDefault="00AE71AA" w:rsidP="00AE71AA">
            <w:pPr>
              <w:spacing w:line="240" w:lineRule="atLeast"/>
              <w:jc w:val="center"/>
              <w:rPr>
                <w:rFonts w:ascii="Arial" w:hAnsi="Arial" w:cs="Arial"/>
                <w:sz w:val="22"/>
                <w:szCs w:val="22"/>
              </w:rPr>
            </w:pPr>
          </w:p>
        </w:tc>
        <w:tc>
          <w:tcPr>
            <w:tcW w:w="2766" w:type="dxa"/>
            <w:gridSpan w:val="2"/>
            <w:vMerge/>
          </w:tcPr>
          <w:p w14:paraId="34523436" w14:textId="77777777" w:rsidR="00AE71AA" w:rsidRPr="009D3771" w:rsidRDefault="00AE71AA" w:rsidP="00AE71AA">
            <w:pPr>
              <w:jc w:val="center"/>
              <w:rPr>
                <w:rFonts w:ascii="Arial" w:hAnsi="Arial" w:cs="Arial"/>
                <w:color w:val="FF0000"/>
                <w:sz w:val="22"/>
                <w:szCs w:val="22"/>
              </w:rPr>
            </w:pPr>
          </w:p>
        </w:tc>
        <w:tc>
          <w:tcPr>
            <w:tcW w:w="1260" w:type="dxa"/>
            <w:vMerge/>
          </w:tcPr>
          <w:p w14:paraId="50A9C4E5" w14:textId="77777777" w:rsidR="00AE71AA" w:rsidRPr="009D3771" w:rsidRDefault="00AE71AA" w:rsidP="00AE71AA">
            <w:pPr>
              <w:jc w:val="right"/>
              <w:rPr>
                <w:rFonts w:ascii="Arial" w:hAnsi="Arial" w:cs="Arial"/>
                <w:color w:val="FF0000"/>
                <w:sz w:val="22"/>
                <w:szCs w:val="22"/>
              </w:rPr>
            </w:pPr>
          </w:p>
        </w:tc>
        <w:tc>
          <w:tcPr>
            <w:tcW w:w="1263" w:type="dxa"/>
            <w:shd w:val="clear" w:color="auto" w:fill="auto"/>
          </w:tcPr>
          <w:p w14:paraId="1BF377C2" w14:textId="77777777" w:rsidR="00AE71AA" w:rsidRPr="009D3771" w:rsidRDefault="00AE71AA" w:rsidP="002A6526">
            <w:pPr>
              <w:rPr>
                <w:rFonts w:ascii="Arial" w:hAnsi="Arial" w:cs="Arial"/>
                <w:color w:val="FF0000"/>
                <w:sz w:val="22"/>
                <w:szCs w:val="22"/>
              </w:rPr>
            </w:pPr>
          </w:p>
          <w:p w14:paraId="66461CE6" w14:textId="77777777" w:rsidR="00AE71AA" w:rsidRPr="009D3771" w:rsidRDefault="00AE71AA" w:rsidP="00AE71AA">
            <w:pPr>
              <w:jc w:val="right"/>
              <w:rPr>
                <w:rFonts w:ascii="Arial" w:hAnsi="Arial" w:cs="Arial"/>
                <w:color w:val="FF0000"/>
                <w:sz w:val="22"/>
                <w:szCs w:val="22"/>
              </w:rPr>
            </w:pPr>
            <w:r w:rsidRPr="00C428E2">
              <w:rPr>
                <w:rFonts w:ascii="Arial" w:hAnsi="Arial" w:cs="Arial"/>
                <w:sz w:val="22"/>
                <w:szCs w:val="22"/>
              </w:rPr>
              <w:t>zł</w:t>
            </w:r>
          </w:p>
        </w:tc>
        <w:tc>
          <w:tcPr>
            <w:tcW w:w="1257" w:type="dxa"/>
            <w:vMerge/>
          </w:tcPr>
          <w:p w14:paraId="2ACF9213" w14:textId="77777777" w:rsidR="00AE71AA" w:rsidRPr="009D3771" w:rsidRDefault="00AE71AA" w:rsidP="00AE71AA">
            <w:pPr>
              <w:jc w:val="center"/>
              <w:rPr>
                <w:rFonts w:ascii="Arial" w:hAnsi="Arial" w:cs="Arial"/>
                <w:b/>
                <w:color w:val="FF0000"/>
                <w:sz w:val="22"/>
                <w:szCs w:val="22"/>
              </w:rPr>
            </w:pPr>
          </w:p>
        </w:tc>
        <w:tc>
          <w:tcPr>
            <w:tcW w:w="1260" w:type="dxa"/>
            <w:vMerge/>
          </w:tcPr>
          <w:p w14:paraId="7823B9AB" w14:textId="77777777" w:rsidR="00AE71AA" w:rsidRPr="009D3771" w:rsidRDefault="00AE71AA" w:rsidP="00AE71AA">
            <w:pPr>
              <w:jc w:val="right"/>
              <w:rPr>
                <w:rFonts w:ascii="Arial" w:hAnsi="Arial" w:cs="Arial"/>
                <w:color w:val="FF0000"/>
                <w:sz w:val="22"/>
                <w:szCs w:val="22"/>
              </w:rPr>
            </w:pPr>
          </w:p>
        </w:tc>
        <w:tc>
          <w:tcPr>
            <w:tcW w:w="1797" w:type="dxa"/>
            <w:vMerge/>
          </w:tcPr>
          <w:p w14:paraId="0D96BC00" w14:textId="77777777" w:rsidR="00AE71AA" w:rsidRPr="00AE71AA" w:rsidRDefault="00AE71AA" w:rsidP="00AE71AA">
            <w:pPr>
              <w:jc w:val="right"/>
              <w:rPr>
                <w:rFonts w:ascii="Arial" w:hAnsi="Arial" w:cs="Arial"/>
                <w:b/>
                <w:sz w:val="22"/>
                <w:szCs w:val="22"/>
              </w:rPr>
            </w:pPr>
          </w:p>
        </w:tc>
      </w:tr>
      <w:tr w:rsidR="00C428E2" w:rsidRPr="00AE71AA" w14:paraId="0B42C10B" w14:textId="77777777" w:rsidTr="00CF0C25">
        <w:trPr>
          <w:trHeight w:val="672"/>
        </w:trPr>
        <w:tc>
          <w:tcPr>
            <w:tcW w:w="533" w:type="dxa"/>
            <w:vMerge w:val="restart"/>
          </w:tcPr>
          <w:p w14:paraId="40708250" w14:textId="77777777" w:rsidR="00C428E2" w:rsidRDefault="00C428E2" w:rsidP="00AE71AA">
            <w:pPr>
              <w:spacing w:line="240" w:lineRule="atLeast"/>
              <w:jc w:val="center"/>
              <w:rPr>
                <w:rFonts w:ascii="Arial" w:hAnsi="Arial" w:cs="Arial"/>
                <w:sz w:val="22"/>
                <w:szCs w:val="22"/>
              </w:rPr>
            </w:pPr>
          </w:p>
          <w:p w14:paraId="6963DE02" w14:textId="37441FE3" w:rsidR="00C428E2" w:rsidRPr="00AE71AA" w:rsidRDefault="00C428E2" w:rsidP="00AE71AA">
            <w:pPr>
              <w:spacing w:line="240" w:lineRule="atLeast"/>
              <w:jc w:val="center"/>
              <w:rPr>
                <w:rFonts w:ascii="Arial" w:hAnsi="Arial" w:cs="Arial"/>
                <w:sz w:val="22"/>
                <w:szCs w:val="22"/>
              </w:rPr>
            </w:pPr>
            <w:r>
              <w:rPr>
                <w:rFonts w:ascii="Arial" w:hAnsi="Arial" w:cs="Arial"/>
                <w:sz w:val="22"/>
                <w:szCs w:val="22"/>
              </w:rPr>
              <w:t>8.</w:t>
            </w:r>
          </w:p>
        </w:tc>
        <w:tc>
          <w:tcPr>
            <w:tcW w:w="2766" w:type="dxa"/>
            <w:gridSpan w:val="2"/>
            <w:vMerge w:val="restart"/>
          </w:tcPr>
          <w:p w14:paraId="1F914359" w14:textId="77777777" w:rsidR="00C428E2" w:rsidRDefault="00C428E2" w:rsidP="00C428E2">
            <w:pPr>
              <w:jc w:val="center"/>
              <w:rPr>
                <w:rFonts w:ascii="Arial" w:hAnsi="Arial" w:cs="Arial"/>
                <w:b/>
                <w:sz w:val="22"/>
                <w:szCs w:val="22"/>
              </w:rPr>
            </w:pPr>
          </w:p>
          <w:p w14:paraId="263A2459" w14:textId="5A05029F" w:rsidR="00C428E2" w:rsidRPr="00C428E2" w:rsidRDefault="00C428E2" w:rsidP="00C428E2">
            <w:pPr>
              <w:jc w:val="center"/>
              <w:rPr>
                <w:rFonts w:ascii="Arial" w:hAnsi="Arial" w:cs="Arial"/>
                <w:sz w:val="22"/>
                <w:szCs w:val="22"/>
              </w:rPr>
            </w:pPr>
            <w:r w:rsidRPr="00C428E2">
              <w:rPr>
                <w:rFonts w:ascii="Arial" w:hAnsi="Arial" w:cs="Arial"/>
                <w:b/>
                <w:sz w:val="22"/>
                <w:szCs w:val="22"/>
              </w:rPr>
              <w:t xml:space="preserve">Element </w:t>
            </w:r>
            <w:r>
              <w:rPr>
                <w:rFonts w:ascii="Arial" w:hAnsi="Arial" w:cs="Arial"/>
                <w:b/>
                <w:sz w:val="22"/>
                <w:szCs w:val="22"/>
              </w:rPr>
              <w:t>7</w:t>
            </w:r>
          </w:p>
          <w:p w14:paraId="3748E4EB" w14:textId="1562101C" w:rsidR="00C428E2" w:rsidRPr="009D3771" w:rsidRDefault="00580900" w:rsidP="00580900">
            <w:pPr>
              <w:jc w:val="center"/>
              <w:rPr>
                <w:rFonts w:ascii="Arial" w:hAnsi="Arial" w:cs="Arial"/>
                <w:color w:val="FF0000"/>
                <w:sz w:val="22"/>
                <w:szCs w:val="22"/>
              </w:rPr>
            </w:pPr>
            <w:r w:rsidRPr="00580900">
              <w:rPr>
                <w:rFonts w:ascii="Arial" w:hAnsi="Arial" w:cs="Arial"/>
                <w:sz w:val="22"/>
                <w:szCs w:val="22"/>
              </w:rPr>
              <w:t xml:space="preserve">Wykonanie </w:t>
            </w:r>
            <w:proofErr w:type="spellStart"/>
            <w:r w:rsidRPr="00580900">
              <w:rPr>
                <w:rFonts w:ascii="Arial" w:hAnsi="Arial" w:cs="Arial"/>
                <w:sz w:val="22"/>
                <w:szCs w:val="22"/>
              </w:rPr>
              <w:t>nasadzeń</w:t>
            </w:r>
            <w:proofErr w:type="spellEnd"/>
            <w:r w:rsidRPr="00580900">
              <w:rPr>
                <w:rFonts w:ascii="Arial" w:hAnsi="Arial" w:cs="Arial"/>
                <w:sz w:val="22"/>
                <w:szCs w:val="22"/>
              </w:rPr>
              <w:t xml:space="preserve"> kwiatowych w amplach wiszących </w:t>
            </w:r>
          </w:p>
        </w:tc>
        <w:tc>
          <w:tcPr>
            <w:tcW w:w="1260" w:type="dxa"/>
            <w:vMerge w:val="restart"/>
          </w:tcPr>
          <w:p w14:paraId="552FA391" w14:textId="77777777" w:rsidR="00C428E2" w:rsidRPr="00C428E2" w:rsidRDefault="00C428E2" w:rsidP="008242BF">
            <w:pPr>
              <w:jc w:val="right"/>
              <w:rPr>
                <w:rFonts w:ascii="Arial" w:hAnsi="Arial" w:cs="Arial"/>
                <w:sz w:val="22"/>
                <w:szCs w:val="22"/>
              </w:rPr>
            </w:pPr>
          </w:p>
          <w:p w14:paraId="1FA2C346" w14:textId="77777777" w:rsidR="00C428E2" w:rsidRPr="00C428E2" w:rsidRDefault="00C428E2" w:rsidP="008242BF">
            <w:pPr>
              <w:jc w:val="right"/>
              <w:rPr>
                <w:rFonts w:ascii="Arial" w:hAnsi="Arial" w:cs="Arial"/>
                <w:sz w:val="22"/>
                <w:szCs w:val="22"/>
              </w:rPr>
            </w:pPr>
            <w:r w:rsidRPr="00C428E2">
              <w:rPr>
                <w:rFonts w:ascii="Arial" w:hAnsi="Arial" w:cs="Arial"/>
                <w:sz w:val="22"/>
                <w:szCs w:val="22"/>
              </w:rPr>
              <w:t xml:space="preserve">   </w:t>
            </w:r>
          </w:p>
          <w:p w14:paraId="422A26DA" w14:textId="77777777" w:rsidR="00C428E2" w:rsidRPr="00C428E2" w:rsidRDefault="00C428E2" w:rsidP="008242BF">
            <w:pPr>
              <w:jc w:val="right"/>
              <w:rPr>
                <w:rFonts w:ascii="Arial" w:hAnsi="Arial" w:cs="Arial"/>
                <w:sz w:val="22"/>
                <w:szCs w:val="22"/>
              </w:rPr>
            </w:pPr>
          </w:p>
          <w:p w14:paraId="66214B8A" w14:textId="77777777" w:rsidR="00C428E2" w:rsidRPr="00C428E2" w:rsidRDefault="00C428E2" w:rsidP="008242BF">
            <w:pPr>
              <w:jc w:val="right"/>
              <w:rPr>
                <w:rFonts w:ascii="Arial" w:hAnsi="Arial" w:cs="Arial"/>
                <w:sz w:val="22"/>
                <w:szCs w:val="22"/>
              </w:rPr>
            </w:pPr>
          </w:p>
          <w:p w14:paraId="0282DE52" w14:textId="265BDEE0" w:rsidR="00C428E2" w:rsidRPr="009D3771" w:rsidRDefault="00C428E2" w:rsidP="00AE71AA">
            <w:pPr>
              <w:jc w:val="right"/>
              <w:rPr>
                <w:rFonts w:ascii="Arial" w:hAnsi="Arial" w:cs="Arial"/>
                <w:color w:val="FF0000"/>
                <w:sz w:val="22"/>
                <w:szCs w:val="22"/>
              </w:rPr>
            </w:pPr>
            <w:r w:rsidRPr="00C428E2">
              <w:rPr>
                <w:rFonts w:ascii="Arial" w:hAnsi="Arial" w:cs="Arial"/>
                <w:sz w:val="22"/>
                <w:szCs w:val="22"/>
              </w:rPr>
              <w:t xml:space="preserve">zł/1szt   </w:t>
            </w:r>
          </w:p>
        </w:tc>
        <w:tc>
          <w:tcPr>
            <w:tcW w:w="1263" w:type="dxa"/>
            <w:shd w:val="clear" w:color="auto" w:fill="auto"/>
          </w:tcPr>
          <w:p w14:paraId="2D8206E0" w14:textId="77777777" w:rsidR="00C428E2" w:rsidRPr="00C428E2" w:rsidRDefault="00C428E2" w:rsidP="00C428E2">
            <w:pPr>
              <w:jc w:val="right"/>
              <w:rPr>
                <w:rFonts w:ascii="Arial" w:hAnsi="Arial" w:cs="Arial"/>
                <w:sz w:val="22"/>
                <w:szCs w:val="22"/>
              </w:rPr>
            </w:pPr>
          </w:p>
          <w:p w14:paraId="7197A62F" w14:textId="704E8E7F" w:rsidR="00C428E2" w:rsidRPr="009D3771" w:rsidRDefault="00C428E2" w:rsidP="00C428E2">
            <w:pPr>
              <w:jc w:val="right"/>
              <w:rPr>
                <w:rFonts w:ascii="Arial" w:hAnsi="Arial" w:cs="Arial"/>
                <w:color w:val="FF0000"/>
                <w:sz w:val="22"/>
                <w:szCs w:val="22"/>
              </w:rPr>
            </w:pPr>
            <w:r w:rsidRPr="00C428E2">
              <w:rPr>
                <w:rFonts w:ascii="Arial" w:hAnsi="Arial" w:cs="Arial"/>
                <w:sz w:val="22"/>
                <w:szCs w:val="22"/>
              </w:rPr>
              <w:t>%</w:t>
            </w:r>
          </w:p>
        </w:tc>
        <w:tc>
          <w:tcPr>
            <w:tcW w:w="1257" w:type="dxa"/>
            <w:vMerge w:val="restart"/>
          </w:tcPr>
          <w:p w14:paraId="10BD9726" w14:textId="77777777" w:rsidR="00C428E2" w:rsidRPr="00C428E2" w:rsidRDefault="00C428E2" w:rsidP="008242BF">
            <w:pPr>
              <w:jc w:val="center"/>
              <w:rPr>
                <w:rFonts w:ascii="Arial" w:hAnsi="Arial" w:cs="Arial"/>
                <w:b/>
                <w:sz w:val="22"/>
                <w:szCs w:val="22"/>
              </w:rPr>
            </w:pPr>
          </w:p>
          <w:p w14:paraId="545C4DC4" w14:textId="77777777" w:rsidR="00C428E2" w:rsidRPr="00C428E2" w:rsidRDefault="00C428E2" w:rsidP="008242BF">
            <w:pPr>
              <w:jc w:val="center"/>
              <w:rPr>
                <w:rFonts w:ascii="Arial" w:hAnsi="Arial" w:cs="Arial"/>
                <w:b/>
                <w:sz w:val="22"/>
                <w:szCs w:val="22"/>
              </w:rPr>
            </w:pPr>
          </w:p>
          <w:p w14:paraId="7420448C" w14:textId="77777777" w:rsidR="00C428E2" w:rsidRPr="00C428E2" w:rsidRDefault="00C428E2" w:rsidP="008242BF">
            <w:pPr>
              <w:jc w:val="center"/>
              <w:rPr>
                <w:rFonts w:ascii="Arial" w:hAnsi="Arial" w:cs="Arial"/>
                <w:b/>
                <w:sz w:val="22"/>
                <w:szCs w:val="22"/>
              </w:rPr>
            </w:pPr>
          </w:p>
          <w:p w14:paraId="14F2A1BA" w14:textId="77777777" w:rsidR="00C428E2" w:rsidRPr="00C428E2" w:rsidRDefault="00C428E2" w:rsidP="008242BF">
            <w:pPr>
              <w:jc w:val="center"/>
              <w:rPr>
                <w:rFonts w:ascii="Arial" w:hAnsi="Arial" w:cs="Arial"/>
                <w:b/>
                <w:sz w:val="22"/>
                <w:szCs w:val="22"/>
              </w:rPr>
            </w:pPr>
          </w:p>
          <w:p w14:paraId="61CF5455" w14:textId="3B332194" w:rsidR="00C428E2" w:rsidRPr="009D3771" w:rsidRDefault="00C428E2" w:rsidP="00AE71AA">
            <w:pPr>
              <w:jc w:val="center"/>
              <w:rPr>
                <w:rFonts w:ascii="Arial" w:hAnsi="Arial" w:cs="Arial"/>
                <w:b/>
                <w:color w:val="FF0000"/>
                <w:sz w:val="22"/>
                <w:szCs w:val="22"/>
              </w:rPr>
            </w:pPr>
            <w:r w:rsidRPr="00C428E2">
              <w:rPr>
                <w:rFonts w:ascii="Arial" w:hAnsi="Arial" w:cs="Arial"/>
                <w:sz w:val="22"/>
                <w:szCs w:val="22"/>
              </w:rPr>
              <w:t xml:space="preserve">zł/1szt   </w:t>
            </w:r>
          </w:p>
        </w:tc>
        <w:tc>
          <w:tcPr>
            <w:tcW w:w="1260" w:type="dxa"/>
            <w:vMerge w:val="restart"/>
          </w:tcPr>
          <w:p w14:paraId="0A8704C0" w14:textId="77777777" w:rsidR="00C428E2" w:rsidRDefault="00C428E2" w:rsidP="00AE71AA">
            <w:pPr>
              <w:jc w:val="right"/>
              <w:rPr>
                <w:rFonts w:ascii="Arial" w:hAnsi="Arial" w:cs="Arial"/>
                <w:color w:val="FF0000"/>
                <w:sz w:val="22"/>
                <w:szCs w:val="22"/>
              </w:rPr>
            </w:pPr>
          </w:p>
          <w:p w14:paraId="78CDFD55" w14:textId="77777777" w:rsidR="00580900" w:rsidRDefault="00580900" w:rsidP="00AE71AA">
            <w:pPr>
              <w:jc w:val="right"/>
              <w:rPr>
                <w:rFonts w:ascii="Arial" w:hAnsi="Arial" w:cs="Arial"/>
                <w:color w:val="FF0000"/>
                <w:sz w:val="22"/>
                <w:szCs w:val="22"/>
              </w:rPr>
            </w:pPr>
          </w:p>
          <w:p w14:paraId="69E32A00" w14:textId="70D21483" w:rsidR="00580900" w:rsidRPr="009D3771" w:rsidRDefault="003A7B44" w:rsidP="00580900">
            <w:pPr>
              <w:jc w:val="center"/>
              <w:rPr>
                <w:rFonts w:ascii="Arial" w:hAnsi="Arial" w:cs="Arial"/>
                <w:color w:val="FF0000"/>
                <w:sz w:val="22"/>
                <w:szCs w:val="22"/>
              </w:rPr>
            </w:pPr>
            <w:r>
              <w:rPr>
                <w:rFonts w:ascii="Arial" w:hAnsi="Arial" w:cs="Arial"/>
                <w:b/>
                <w:sz w:val="22"/>
                <w:szCs w:val="22"/>
              </w:rPr>
              <w:t>57</w:t>
            </w:r>
            <w:r w:rsidR="00580900" w:rsidRPr="009D3FD3">
              <w:rPr>
                <w:rFonts w:ascii="Arial" w:hAnsi="Arial" w:cs="Arial"/>
                <w:sz w:val="22"/>
                <w:szCs w:val="22"/>
              </w:rPr>
              <w:t xml:space="preserve"> </w:t>
            </w:r>
            <w:r w:rsidR="00580900" w:rsidRPr="009D3FD3">
              <w:rPr>
                <w:rFonts w:ascii="Arial" w:hAnsi="Arial" w:cs="Arial"/>
                <w:b/>
                <w:sz w:val="22"/>
                <w:szCs w:val="22"/>
              </w:rPr>
              <w:t>szt.</w:t>
            </w:r>
          </w:p>
        </w:tc>
        <w:tc>
          <w:tcPr>
            <w:tcW w:w="1797" w:type="dxa"/>
            <w:vMerge w:val="restart"/>
          </w:tcPr>
          <w:p w14:paraId="4ACF3C22" w14:textId="77777777" w:rsidR="00C428E2" w:rsidRPr="00AE71AA" w:rsidRDefault="00C428E2" w:rsidP="00AE71AA">
            <w:pPr>
              <w:jc w:val="right"/>
              <w:rPr>
                <w:rFonts w:ascii="Arial" w:hAnsi="Arial" w:cs="Arial"/>
                <w:b/>
                <w:sz w:val="22"/>
                <w:szCs w:val="22"/>
              </w:rPr>
            </w:pPr>
          </w:p>
        </w:tc>
      </w:tr>
      <w:tr w:rsidR="00C428E2" w:rsidRPr="00AE71AA" w14:paraId="25D45E9D" w14:textId="77777777" w:rsidTr="00CF0C25">
        <w:trPr>
          <w:trHeight w:val="672"/>
        </w:trPr>
        <w:tc>
          <w:tcPr>
            <w:tcW w:w="533" w:type="dxa"/>
            <w:vMerge/>
          </w:tcPr>
          <w:p w14:paraId="7F50D58E" w14:textId="77777777" w:rsidR="00C428E2" w:rsidRPr="00AE71AA" w:rsidRDefault="00C428E2" w:rsidP="00AE71AA">
            <w:pPr>
              <w:spacing w:line="240" w:lineRule="atLeast"/>
              <w:jc w:val="center"/>
              <w:rPr>
                <w:rFonts w:ascii="Arial" w:hAnsi="Arial" w:cs="Arial"/>
                <w:sz w:val="22"/>
                <w:szCs w:val="22"/>
              </w:rPr>
            </w:pPr>
          </w:p>
        </w:tc>
        <w:tc>
          <w:tcPr>
            <w:tcW w:w="2766" w:type="dxa"/>
            <w:gridSpan w:val="2"/>
            <w:vMerge/>
          </w:tcPr>
          <w:p w14:paraId="5B1DA4BE" w14:textId="77777777" w:rsidR="00C428E2" w:rsidRPr="009D3771" w:rsidRDefault="00C428E2" w:rsidP="00AE71AA">
            <w:pPr>
              <w:jc w:val="center"/>
              <w:rPr>
                <w:rFonts w:ascii="Arial" w:hAnsi="Arial" w:cs="Arial"/>
                <w:color w:val="FF0000"/>
                <w:sz w:val="22"/>
                <w:szCs w:val="22"/>
              </w:rPr>
            </w:pPr>
          </w:p>
        </w:tc>
        <w:tc>
          <w:tcPr>
            <w:tcW w:w="1260" w:type="dxa"/>
            <w:vMerge/>
          </w:tcPr>
          <w:p w14:paraId="1B45E61E" w14:textId="77777777" w:rsidR="00C428E2" w:rsidRPr="009D3771" w:rsidRDefault="00C428E2" w:rsidP="00AE71AA">
            <w:pPr>
              <w:jc w:val="right"/>
              <w:rPr>
                <w:rFonts w:ascii="Arial" w:hAnsi="Arial" w:cs="Arial"/>
                <w:color w:val="FF0000"/>
                <w:sz w:val="22"/>
                <w:szCs w:val="22"/>
              </w:rPr>
            </w:pPr>
          </w:p>
        </w:tc>
        <w:tc>
          <w:tcPr>
            <w:tcW w:w="1263" w:type="dxa"/>
            <w:shd w:val="clear" w:color="auto" w:fill="auto"/>
          </w:tcPr>
          <w:p w14:paraId="305B3B48" w14:textId="77777777" w:rsidR="00C428E2" w:rsidRDefault="00C428E2" w:rsidP="00C428E2">
            <w:pPr>
              <w:jc w:val="right"/>
              <w:rPr>
                <w:rFonts w:ascii="Arial" w:hAnsi="Arial" w:cs="Arial"/>
                <w:sz w:val="22"/>
                <w:szCs w:val="22"/>
              </w:rPr>
            </w:pPr>
          </w:p>
          <w:p w14:paraId="6399BF40" w14:textId="0515CCB7" w:rsidR="00C428E2" w:rsidRPr="009D3771" w:rsidRDefault="00C428E2" w:rsidP="00C428E2">
            <w:pPr>
              <w:jc w:val="right"/>
              <w:rPr>
                <w:rFonts w:ascii="Arial" w:hAnsi="Arial" w:cs="Arial"/>
                <w:color w:val="FF0000"/>
                <w:sz w:val="22"/>
                <w:szCs w:val="22"/>
              </w:rPr>
            </w:pPr>
            <w:r w:rsidRPr="00C428E2">
              <w:rPr>
                <w:rFonts w:ascii="Arial" w:hAnsi="Arial" w:cs="Arial"/>
                <w:sz w:val="22"/>
                <w:szCs w:val="22"/>
              </w:rPr>
              <w:t>zł</w:t>
            </w:r>
          </w:p>
        </w:tc>
        <w:tc>
          <w:tcPr>
            <w:tcW w:w="1257" w:type="dxa"/>
            <w:vMerge/>
          </w:tcPr>
          <w:p w14:paraId="1C4AD67D" w14:textId="77777777" w:rsidR="00C428E2" w:rsidRPr="009D3771" w:rsidRDefault="00C428E2" w:rsidP="00AE71AA">
            <w:pPr>
              <w:jc w:val="center"/>
              <w:rPr>
                <w:rFonts w:ascii="Arial" w:hAnsi="Arial" w:cs="Arial"/>
                <w:b/>
                <w:color w:val="FF0000"/>
                <w:sz w:val="22"/>
                <w:szCs w:val="22"/>
              </w:rPr>
            </w:pPr>
          </w:p>
        </w:tc>
        <w:tc>
          <w:tcPr>
            <w:tcW w:w="1260" w:type="dxa"/>
            <w:vMerge/>
          </w:tcPr>
          <w:p w14:paraId="7E1343E3" w14:textId="77777777" w:rsidR="00C428E2" w:rsidRPr="009D3771" w:rsidRDefault="00C428E2" w:rsidP="00AE71AA">
            <w:pPr>
              <w:jc w:val="right"/>
              <w:rPr>
                <w:rFonts w:ascii="Arial" w:hAnsi="Arial" w:cs="Arial"/>
                <w:color w:val="FF0000"/>
                <w:sz w:val="22"/>
                <w:szCs w:val="22"/>
              </w:rPr>
            </w:pPr>
          </w:p>
        </w:tc>
        <w:tc>
          <w:tcPr>
            <w:tcW w:w="1797" w:type="dxa"/>
            <w:vMerge/>
          </w:tcPr>
          <w:p w14:paraId="44204A6F" w14:textId="77777777" w:rsidR="00C428E2" w:rsidRPr="00AE71AA" w:rsidRDefault="00C428E2" w:rsidP="00AE71AA">
            <w:pPr>
              <w:jc w:val="right"/>
              <w:rPr>
                <w:rFonts w:ascii="Arial" w:hAnsi="Arial" w:cs="Arial"/>
                <w:b/>
                <w:sz w:val="22"/>
                <w:szCs w:val="22"/>
              </w:rPr>
            </w:pPr>
          </w:p>
        </w:tc>
      </w:tr>
      <w:tr w:rsidR="00C428E2" w:rsidRPr="00AE71AA" w14:paraId="4367B350" w14:textId="77777777" w:rsidTr="00CF0C25">
        <w:trPr>
          <w:trHeight w:val="382"/>
        </w:trPr>
        <w:tc>
          <w:tcPr>
            <w:tcW w:w="533" w:type="dxa"/>
          </w:tcPr>
          <w:p w14:paraId="0BB862DF" w14:textId="77777777" w:rsidR="00C428E2" w:rsidRPr="00AE71AA" w:rsidRDefault="00C428E2" w:rsidP="00AE71AA">
            <w:pPr>
              <w:spacing w:line="240" w:lineRule="atLeast"/>
              <w:jc w:val="center"/>
              <w:rPr>
                <w:rFonts w:ascii="Arial" w:hAnsi="Arial" w:cs="Arial"/>
                <w:sz w:val="22"/>
                <w:szCs w:val="22"/>
              </w:rPr>
            </w:pPr>
          </w:p>
          <w:p w14:paraId="3BB5C394" w14:textId="411C1761" w:rsidR="00C428E2" w:rsidRPr="00AE71AA" w:rsidRDefault="00C428E2" w:rsidP="00AE71AA">
            <w:pPr>
              <w:spacing w:line="240" w:lineRule="atLeast"/>
              <w:jc w:val="center"/>
              <w:rPr>
                <w:rFonts w:ascii="Arial" w:hAnsi="Arial" w:cs="Arial"/>
                <w:sz w:val="22"/>
                <w:szCs w:val="22"/>
              </w:rPr>
            </w:pPr>
            <w:r>
              <w:rPr>
                <w:rFonts w:ascii="Arial" w:hAnsi="Arial" w:cs="Arial"/>
                <w:sz w:val="22"/>
                <w:szCs w:val="22"/>
              </w:rPr>
              <w:t>9</w:t>
            </w:r>
            <w:r w:rsidRPr="00AE71AA">
              <w:rPr>
                <w:rFonts w:ascii="Arial" w:hAnsi="Arial" w:cs="Arial"/>
                <w:sz w:val="22"/>
                <w:szCs w:val="22"/>
              </w:rPr>
              <w:t>.</w:t>
            </w:r>
          </w:p>
        </w:tc>
        <w:tc>
          <w:tcPr>
            <w:tcW w:w="7806" w:type="dxa"/>
            <w:gridSpan w:val="6"/>
          </w:tcPr>
          <w:p w14:paraId="471CD1F1" w14:textId="77777777" w:rsidR="00C428E2" w:rsidRPr="009D3771" w:rsidRDefault="00C428E2" w:rsidP="00AE71AA">
            <w:pPr>
              <w:jc w:val="right"/>
              <w:rPr>
                <w:rFonts w:ascii="Arial" w:hAnsi="Arial" w:cs="Arial"/>
                <w:b/>
                <w:color w:val="FF0000"/>
                <w:sz w:val="22"/>
                <w:szCs w:val="22"/>
              </w:rPr>
            </w:pPr>
          </w:p>
          <w:p w14:paraId="4C00DC0D" w14:textId="0954FB0F" w:rsidR="00C428E2" w:rsidRPr="003D4B67" w:rsidRDefault="00C428E2" w:rsidP="003D4B67">
            <w:pPr>
              <w:jc w:val="right"/>
              <w:rPr>
                <w:rFonts w:ascii="Arial" w:hAnsi="Arial" w:cs="Arial"/>
                <w:b/>
                <w:sz w:val="28"/>
                <w:szCs w:val="28"/>
              </w:rPr>
            </w:pPr>
            <w:r w:rsidRPr="003D4B67">
              <w:rPr>
                <w:rFonts w:ascii="Arial" w:hAnsi="Arial" w:cs="Arial"/>
                <w:b/>
                <w:sz w:val="28"/>
                <w:szCs w:val="28"/>
              </w:rPr>
              <w:t>Łączna cena wynagrodzenia brutto za wykonanie wszystkich 7 elementów części 1 przedmiotu zamówienia</w:t>
            </w:r>
          </w:p>
          <w:p w14:paraId="5806BA5C" w14:textId="77777777" w:rsidR="00C428E2" w:rsidRPr="009D3771" w:rsidRDefault="00C428E2" w:rsidP="00AE71AA">
            <w:pPr>
              <w:rPr>
                <w:rFonts w:ascii="Arial" w:hAnsi="Arial" w:cs="Arial"/>
                <w:color w:val="FF0000"/>
                <w:sz w:val="22"/>
                <w:szCs w:val="22"/>
              </w:rPr>
            </w:pPr>
          </w:p>
        </w:tc>
        <w:tc>
          <w:tcPr>
            <w:tcW w:w="1797" w:type="dxa"/>
          </w:tcPr>
          <w:p w14:paraId="15283AE2" w14:textId="77777777" w:rsidR="00C428E2" w:rsidRPr="00AE71AA" w:rsidRDefault="00C428E2" w:rsidP="00AE71AA">
            <w:pPr>
              <w:jc w:val="right"/>
              <w:rPr>
                <w:rFonts w:ascii="Arial" w:hAnsi="Arial" w:cs="Arial"/>
                <w:b/>
                <w:sz w:val="22"/>
                <w:szCs w:val="22"/>
              </w:rPr>
            </w:pPr>
          </w:p>
        </w:tc>
      </w:tr>
    </w:tbl>
    <w:p w14:paraId="7C56DB47" w14:textId="77777777" w:rsidR="00F61493" w:rsidRDefault="00F61493" w:rsidP="00AE71AA">
      <w:pPr>
        <w:rPr>
          <w:rFonts w:ascii="Arial" w:hAnsi="Arial" w:cs="Arial"/>
          <w:b/>
          <w:sz w:val="28"/>
          <w:szCs w:val="28"/>
        </w:rPr>
      </w:pPr>
    </w:p>
    <w:p w14:paraId="5B8D934D" w14:textId="77777777" w:rsidR="00984A32" w:rsidRDefault="00984A32" w:rsidP="00AE71AA">
      <w:pPr>
        <w:rPr>
          <w:rFonts w:ascii="Arial" w:hAnsi="Arial" w:cs="Arial"/>
          <w:b/>
          <w:sz w:val="28"/>
          <w:szCs w:val="28"/>
        </w:rPr>
      </w:pPr>
    </w:p>
    <w:p w14:paraId="2B271D1E" w14:textId="77777777" w:rsidR="00F61493" w:rsidRPr="00753BED" w:rsidRDefault="00AE71AA" w:rsidP="00AE71AA">
      <w:pPr>
        <w:rPr>
          <w:rFonts w:ascii="Arial" w:hAnsi="Arial" w:cs="Arial"/>
          <w:b/>
          <w:sz w:val="28"/>
          <w:szCs w:val="28"/>
        </w:rPr>
      </w:pPr>
      <w:r w:rsidRPr="00753BED">
        <w:rPr>
          <w:rFonts w:ascii="Arial" w:hAnsi="Arial" w:cs="Arial"/>
          <w:b/>
          <w:sz w:val="28"/>
          <w:szCs w:val="28"/>
        </w:rPr>
        <w:t>Dla Części 2 przedmiotu zamówienia :</w:t>
      </w:r>
    </w:p>
    <w:p w14:paraId="1694D826" w14:textId="77777777" w:rsidR="00AE71AA" w:rsidRDefault="00AE71AA" w:rsidP="00AE71AA">
      <w:pPr>
        <w:rPr>
          <w:rFonts w:ascii="Arial" w:hAnsi="Arial" w:cs="Arial"/>
          <w:b/>
          <w:sz w:val="24"/>
          <w:szCs w:val="24"/>
        </w:rPr>
      </w:pPr>
    </w:p>
    <w:p w14:paraId="6158C6D7" w14:textId="77777777" w:rsidR="00984A32" w:rsidRDefault="00984A32" w:rsidP="00AE71AA">
      <w:pPr>
        <w:rPr>
          <w:rFonts w:ascii="Arial" w:hAnsi="Arial" w:cs="Arial"/>
          <w:b/>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383"/>
        <w:gridCol w:w="1383"/>
        <w:gridCol w:w="1260"/>
        <w:gridCol w:w="1263"/>
        <w:gridCol w:w="1257"/>
        <w:gridCol w:w="1260"/>
        <w:gridCol w:w="1797"/>
      </w:tblGrid>
      <w:tr w:rsidR="008242BF" w:rsidRPr="008242BF" w14:paraId="2FF32B86" w14:textId="77777777" w:rsidTr="008242BF">
        <w:tc>
          <w:tcPr>
            <w:tcW w:w="533" w:type="dxa"/>
          </w:tcPr>
          <w:p w14:paraId="66D08856" w14:textId="77777777" w:rsidR="008242BF" w:rsidRPr="008242BF" w:rsidRDefault="008242BF" w:rsidP="008242BF">
            <w:pPr>
              <w:spacing w:line="240" w:lineRule="atLeast"/>
              <w:jc w:val="center"/>
              <w:rPr>
                <w:rFonts w:ascii="Arial" w:hAnsi="Arial" w:cs="Arial"/>
                <w:sz w:val="22"/>
                <w:szCs w:val="22"/>
              </w:rPr>
            </w:pPr>
          </w:p>
          <w:p w14:paraId="690B39E9"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Lp.</w:t>
            </w:r>
          </w:p>
        </w:tc>
        <w:tc>
          <w:tcPr>
            <w:tcW w:w="2766" w:type="dxa"/>
            <w:gridSpan w:val="2"/>
            <w:shd w:val="clear" w:color="auto" w:fill="auto"/>
          </w:tcPr>
          <w:p w14:paraId="6EB98458" w14:textId="77777777" w:rsidR="008242BF" w:rsidRPr="008242BF" w:rsidRDefault="008242BF" w:rsidP="008242BF">
            <w:pPr>
              <w:spacing w:line="240" w:lineRule="atLeast"/>
              <w:jc w:val="center"/>
              <w:rPr>
                <w:rFonts w:ascii="Arial" w:hAnsi="Arial" w:cs="Arial"/>
                <w:b/>
                <w:sz w:val="22"/>
                <w:szCs w:val="22"/>
              </w:rPr>
            </w:pPr>
          </w:p>
          <w:p w14:paraId="5E1728F7"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b/>
                <w:sz w:val="22"/>
                <w:szCs w:val="22"/>
              </w:rPr>
              <w:t>Elementy Przedmiotu Zamówienia</w:t>
            </w:r>
          </w:p>
          <w:p w14:paraId="398B7574" w14:textId="77777777" w:rsidR="008242BF" w:rsidRPr="008242BF" w:rsidRDefault="008242BF" w:rsidP="008242BF">
            <w:pPr>
              <w:jc w:val="center"/>
              <w:rPr>
                <w:rFonts w:ascii="Arial" w:hAnsi="Arial" w:cs="Arial"/>
                <w:b/>
                <w:sz w:val="22"/>
                <w:szCs w:val="22"/>
              </w:rPr>
            </w:pPr>
          </w:p>
        </w:tc>
        <w:tc>
          <w:tcPr>
            <w:tcW w:w="1260" w:type="dxa"/>
            <w:shd w:val="clear" w:color="auto" w:fill="auto"/>
          </w:tcPr>
          <w:p w14:paraId="3625C84B" w14:textId="77777777" w:rsidR="008242BF" w:rsidRPr="008242BF" w:rsidRDefault="008242BF" w:rsidP="008242BF">
            <w:pPr>
              <w:jc w:val="center"/>
              <w:rPr>
                <w:rFonts w:ascii="Arial" w:hAnsi="Arial" w:cs="Arial"/>
                <w:b/>
                <w:sz w:val="22"/>
                <w:szCs w:val="22"/>
              </w:rPr>
            </w:pPr>
          </w:p>
          <w:p w14:paraId="6281C753" w14:textId="77777777" w:rsidR="008242BF" w:rsidRPr="00EA20C6" w:rsidRDefault="008242BF" w:rsidP="008242BF">
            <w:pPr>
              <w:jc w:val="center"/>
              <w:rPr>
                <w:rFonts w:ascii="Arial" w:hAnsi="Arial" w:cs="Arial"/>
                <w:b/>
              </w:rPr>
            </w:pPr>
            <w:r w:rsidRPr="00EA20C6">
              <w:rPr>
                <w:rFonts w:ascii="Arial" w:hAnsi="Arial" w:cs="Arial"/>
                <w:b/>
              </w:rPr>
              <w:t xml:space="preserve">wartość </w:t>
            </w:r>
            <w:r w:rsidRPr="00EA20C6">
              <w:rPr>
                <w:rFonts w:ascii="Arial" w:hAnsi="Arial" w:cs="Arial"/>
                <w:b/>
                <w:sz w:val="18"/>
                <w:szCs w:val="18"/>
              </w:rPr>
              <w:t>jednostkowa</w:t>
            </w:r>
            <w:r w:rsidRPr="00EA20C6">
              <w:rPr>
                <w:rFonts w:ascii="Arial" w:hAnsi="Arial" w:cs="Arial"/>
                <w:b/>
              </w:rPr>
              <w:t xml:space="preserve"> ryczałtowa </w:t>
            </w:r>
          </w:p>
          <w:p w14:paraId="27C8B271" w14:textId="77777777" w:rsidR="008242BF" w:rsidRPr="008242BF" w:rsidRDefault="008242BF" w:rsidP="008242BF">
            <w:pPr>
              <w:jc w:val="center"/>
              <w:rPr>
                <w:rFonts w:ascii="Arial" w:hAnsi="Arial" w:cs="Arial"/>
                <w:sz w:val="22"/>
                <w:szCs w:val="22"/>
              </w:rPr>
            </w:pPr>
            <w:r w:rsidRPr="00EA20C6">
              <w:rPr>
                <w:rFonts w:ascii="Arial" w:hAnsi="Arial" w:cs="Arial"/>
                <w:b/>
              </w:rPr>
              <w:t>netto</w:t>
            </w:r>
          </w:p>
        </w:tc>
        <w:tc>
          <w:tcPr>
            <w:tcW w:w="1263" w:type="dxa"/>
          </w:tcPr>
          <w:p w14:paraId="5972531E" w14:textId="77777777" w:rsidR="008242BF" w:rsidRPr="008242BF" w:rsidRDefault="008242BF" w:rsidP="008242BF">
            <w:pPr>
              <w:jc w:val="center"/>
              <w:rPr>
                <w:rFonts w:ascii="Arial" w:hAnsi="Arial" w:cs="Arial"/>
                <w:b/>
                <w:sz w:val="22"/>
                <w:szCs w:val="22"/>
              </w:rPr>
            </w:pPr>
          </w:p>
          <w:p w14:paraId="11EB9D56" w14:textId="77777777" w:rsidR="008242BF" w:rsidRPr="008242BF" w:rsidRDefault="008242BF" w:rsidP="008242BF">
            <w:pPr>
              <w:jc w:val="center"/>
              <w:rPr>
                <w:rFonts w:ascii="Arial" w:hAnsi="Arial" w:cs="Arial"/>
                <w:sz w:val="22"/>
                <w:szCs w:val="22"/>
              </w:rPr>
            </w:pPr>
            <w:r w:rsidRPr="008242BF">
              <w:rPr>
                <w:rFonts w:ascii="Arial" w:hAnsi="Arial" w:cs="Arial"/>
                <w:b/>
                <w:sz w:val="22"/>
                <w:szCs w:val="22"/>
              </w:rPr>
              <w:t>VAT</w:t>
            </w:r>
          </w:p>
        </w:tc>
        <w:tc>
          <w:tcPr>
            <w:tcW w:w="1257" w:type="dxa"/>
          </w:tcPr>
          <w:p w14:paraId="16FFB440" w14:textId="77777777" w:rsidR="008242BF" w:rsidRPr="008242BF" w:rsidRDefault="008242BF" w:rsidP="008242BF">
            <w:pPr>
              <w:jc w:val="center"/>
              <w:rPr>
                <w:rFonts w:ascii="Arial" w:hAnsi="Arial" w:cs="Arial"/>
                <w:b/>
                <w:sz w:val="22"/>
                <w:szCs w:val="22"/>
              </w:rPr>
            </w:pPr>
          </w:p>
          <w:p w14:paraId="6AB2C414" w14:textId="77777777" w:rsidR="008242BF" w:rsidRPr="00EA20C6" w:rsidRDefault="008242BF" w:rsidP="008242BF">
            <w:pPr>
              <w:jc w:val="center"/>
              <w:rPr>
                <w:rFonts w:ascii="Arial" w:hAnsi="Arial" w:cs="Arial"/>
              </w:rPr>
            </w:pPr>
            <w:r w:rsidRPr="00EA20C6">
              <w:rPr>
                <w:rFonts w:ascii="Arial" w:hAnsi="Arial" w:cs="Arial"/>
                <w:b/>
              </w:rPr>
              <w:t xml:space="preserve">Cena </w:t>
            </w:r>
            <w:r w:rsidRPr="00EA20C6">
              <w:rPr>
                <w:rFonts w:ascii="Arial" w:hAnsi="Arial" w:cs="Arial"/>
                <w:b/>
                <w:sz w:val="18"/>
                <w:szCs w:val="18"/>
              </w:rPr>
              <w:t xml:space="preserve">jednostkowa </w:t>
            </w:r>
            <w:r w:rsidRPr="00EA20C6">
              <w:rPr>
                <w:rFonts w:ascii="Arial" w:hAnsi="Arial" w:cs="Arial"/>
                <w:b/>
              </w:rPr>
              <w:t>ryczałtowa brutto</w:t>
            </w:r>
          </w:p>
        </w:tc>
        <w:tc>
          <w:tcPr>
            <w:tcW w:w="1260" w:type="dxa"/>
          </w:tcPr>
          <w:p w14:paraId="67192262" w14:textId="77777777" w:rsidR="008242BF" w:rsidRPr="008242BF" w:rsidRDefault="008242BF" w:rsidP="008242BF">
            <w:pPr>
              <w:spacing w:line="240" w:lineRule="atLeast"/>
              <w:jc w:val="center"/>
              <w:rPr>
                <w:rFonts w:ascii="Arial" w:hAnsi="Arial" w:cs="Arial"/>
                <w:sz w:val="22"/>
                <w:szCs w:val="22"/>
              </w:rPr>
            </w:pPr>
          </w:p>
          <w:p w14:paraId="4A48F1C0"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b/>
                <w:sz w:val="22"/>
                <w:szCs w:val="22"/>
              </w:rPr>
              <w:t>zakres ilościowy</w:t>
            </w:r>
          </w:p>
          <w:p w14:paraId="6B6F3F05" w14:textId="77777777" w:rsidR="008242BF" w:rsidRPr="008242BF" w:rsidRDefault="008242BF" w:rsidP="008242BF">
            <w:pPr>
              <w:spacing w:line="240" w:lineRule="atLeast"/>
              <w:jc w:val="center"/>
              <w:rPr>
                <w:rFonts w:ascii="Arial" w:hAnsi="Arial" w:cs="Arial"/>
                <w:sz w:val="22"/>
                <w:szCs w:val="22"/>
              </w:rPr>
            </w:pPr>
          </w:p>
        </w:tc>
        <w:tc>
          <w:tcPr>
            <w:tcW w:w="1797" w:type="dxa"/>
          </w:tcPr>
          <w:p w14:paraId="25D18EB7"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cena brutto</w:t>
            </w:r>
          </w:p>
          <w:p w14:paraId="735CCB88"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za wykonanie danego elementu</w:t>
            </w:r>
          </w:p>
          <w:p w14:paraId="49F9246E" w14:textId="77777777" w:rsidR="008242BF" w:rsidRPr="008242BF" w:rsidRDefault="008242BF" w:rsidP="008242BF">
            <w:pPr>
              <w:jc w:val="center"/>
              <w:rPr>
                <w:rFonts w:ascii="Arial" w:hAnsi="Arial" w:cs="Arial"/>
                <w:b/>
                <w:sz w:val="22"/>
                <w:szCs w:val="22"/>
              </w:rPr>
            </w:pPr>
            <w:r w:rsidRPr="008242BF">
              <w:rPr>
                <w:rFonts w:ascii="Arial" w:hAnsi="Arial" w:cs="Arial"/>
                <w:b/>
                <w:sz w:val="22"/>
                <w:szCs w:val="22"/>
              </w:rPr>
              <w:t>przedmiotu zamówienia</w:t>
            </w:r>
          </w:p>
          <w:p w14:paraId="75F76BE5"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(5 x 6)</w:t>
            </w:r>
          </w:p>
        </w:tc>
      </w:tr>
      <w:tr w:rsidR="008242BF" w:rsidRPr="008242BF" w14:paraId="3B776CEF" w14:textId="77777777" w:rsidTr="008242BF">
        <w:tc>
          <w:tcPr>
            <w:tcW w:w="533" w:type="dxa"/>
          </w:tcPr>
          <w:p w14:paraId="1ED98CEC"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w:t>
            </w:r>
          </w:p>
        </w:tc>
        <w:tc>
          <w:tcPr>
            <w:tcW w:w="2766" w:type="dxa"/>
            <w:gridSpan w:val="2"/>
            <w:shd w:val="clear" w:color="auto" w:fill="auto"/>
          </w:tcPr>
          <w:p w14:paraId="1AFFFA07"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2.</w:t>
            </w:r>
          </w:p>
        </w:tc>
        <w:tc>
          <w:tcPr>
            <w:tcW w:w="1260" w:type="dxa"/>
            <w:shd w:val="clear" w:color="auto" w:fill="auto"/>
          </w:tcPr>
          <w:p w14:paraId="69278C2C"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3.</w:t>
            </w:r>
          </w:p>
        </w:tc>
        <w:tc>
          <w:tcPr>
            <w:tcW w:w="1263" w:type="dxa"/>
          </w:tcPr>
          <w:p w14:paraId="2D396594"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4.</w:t>
            </w:r>
          </w:p>
        </w:tc>
        <w:tc>
          <w:tcPr>
            <w:tcW w:w="1257" w:type="dxa"/>
          </w:tcPr>
          <w:p w14:paraId="0DFAA055"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5.</w:t>
            </w:r>
          </w:p>
        </w:tc>
        <w:tc>
          <w:tcPr>
            <w:tcW w:w="1260" w:type="dxa"/>
          </w:tcPr>
          <w:p w14:paraId="62E58DE1"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6.</w:t>
            </w:r>
          </w:p>
        </w:tc>
        <w:tc>
          <w:tcPr>
            <w:tcW w:w="1797" w:type="dxa"/>
          </w:tcPr>
          <w:p w14:paraId="1B80E900"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7.</w:t>
            </w:r>
          </w:p>
        </w:tc>
      </w:tr>
      <w:tr w:rsidR="008242BF" w:rsidRPr="008242BF" w14:paraId="7C50716B" w14:textId="77777777" w:rsidTr="008242BF">
        <w:trPr>
          <w:trHeight w:val="645"/>
        </w:trPr>
        <w:tc>
          <w:tcPr>
            <w:tcW w:w="533" w:type="dxa"/>
            <w:vMerge w:val="restart"/>
          </w:tcPr>
          <w:p w14:paraId="3D907013" w14:textId="77777777" w:rsidR="008242BF" w:rsidRPr="008242BF" w:rsidRDefault="008242BF" w:rsidP="008242BF">
            <w:pPr>
              <w:spacing w:line="240" w:lineRule="atLeast"/>
              <w:jc w:val="center"/>
              <w:rPr>
                <w:rFonts w:ascii="Arial" w:hAnsi="Arial" w:cs="Arial"/>
                <w:sz w:val="22"/>
                <w:szCs w:val="22"/>
              </w:rPr>
            </w:pPr>
          </w:p>
          <w:p w14:paraId="69285900" w14:textId="77777777" w:rsidR="008242BF" w:rsidRPr="008242BF" w:rsidRDefault="008242BF" w:rsidP="008242BF">
            <w:pPr>
              <w:spacing w:line="240" w:lineRule="atLeast"/>
              <w:jc w:val="center"/>
              <w:rPr>
                <w:rFonts w:ascii="Arial" w:hAnsi="Arial" w:cs="Arial"/>
                <w:sz w:val="22"/>
                <w:szCs w:val="22"/>
              </w:rPr>
            </w:pPr>
          </w:p>
          <w:p w14:paraId="4BEB3582" w14:textId="77777777"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10.</w:t>
            </w:r>
          </w:p>
          <w:p w14:paraId="19709445" w14:textId="77777777" w:rsidR="008242BF" w:rsidRPr="008242BF" w:rsidRDefault="008242BF" w:rsidP="008242BF">
            <w:pPr>
              <w:spacing w:line="240" w:lineRule="atLeast"/>
              <w:jc w:val="center"/>
              <w:rPr>
                <w:rFonts w:ascii="Arial" w:hAnsi="Arial" w:cs="Arial"/>
                <w:sz w:val="22"/>
                <w:szCs w:val="22"/>
              </w:rPr>
            </w:pPr>
          </w:p>
          <w:p w14:paraId="453748A9" w14:textId="26A436A8" w:rsidR="008242BF" w:rsidRPr="008242BF" w:rsidRDefault="008242BF" w:rsidP="008242BF">
            <w:pPr>
              <w:spacing w:line="240" w:lineRule="atLeast"/>
              <w:jc w:val="center"/>
              <w:rPr>
                <w:rFonts w:ascii="Arial" w:hAnsi="Arial" w:cs="Arial"/>
                <w:sz w:val="22"/>
                <w:szCs w:val="22"/>
              </w:rPr>
            </w:pPr>
          </w:p>
        </w:tc>
        <w:tc>
          <w:tcPr>
            <w:tcW w:w="1383" w:type="dxa"/>
            <w:vMerge w:val="restart"/>
          </w:tcPr>
          <w:p w14:paraId="74EB5F6C" w14:textId="77777777" w:rsidR="008242BF" w:rsidRPr="008242BF" w:rsidRDefault="008242BF" w:rsidP="008242BF">
            <w:pPr>
              <w:jc w:val="center"/>
              <w:rPr>
                <w:rFonts w:ascii="Arial" w:hAnsi="Arial" w:cs="Arial"/>
                <w:b/>
                <w:sz w:val="22"/>
                <w:szCs w:val="22"/>
              </w:rPr>
            </w:pPr>
          </w:p>
          <w:p w14:paraId="39B40644" w14:textId="496B38D0" w:rsidR="008242BF" w:rsidRPr="008242BF" w:rsidRDefault="008242BF" w:rsidP="008242BF">
            <w:pPr>
              <w:jc w:val="center"/>
              <w:rPr>
                <w:rFonts w:ascii="Arial" w:hAnsi="Arial" w:cs="Arial"/>
                <w:b/>
                <w:sz w:val="22"/>
                <w:szCs w:val="22"/>
              </w:rPr>
            </w:pPr>
            <w:r w:rsidRPr="008242BF">
              <w:rPr>
                <w:rFonts w:ascii="Arial" w:hAnsi="Arial" w:cs="Arial"/>
                <w:b/>
                <w:sz w:val="22"/>
                <w:szCs w:val="22"/>
              </w:rPr>
              <w:t>Element 8</w:t>
            </w:r>
          </w:p>
          <w:p w14:paraId="4A612117" w14:textId="77777777" w:rsidR="008242BF" w:rsidRPr="008242BF" w:rsidRDefault="008242BF" w:rsidP="008242BF">
            <w:pPr>
              <w:jc w:val="center"/>
              <w:rPr>
                <w:rFonts w:ascii="Arial" w:hAnsi="Arial" w:cs="Arial"/>
                <w:sz w:val="22"/>
                <w:szCs w:val="22"/>
              </w:rPr>
            </w:pPr>
          </w:p>
          <w:p w14:paraId="0B3F46A7"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 xml:space="preserve">wykonanie nowej obsady </w:t>
            </w:r>
            <w:r w:rsidRPr="008242BF">
              <w:rPr>
                <w:rFonts w:ascii="Arial" w:hAnsi="Arial" w:cs="Arial"/>
                <w:sz w:val="18"/>
                <w:szCs w:val="18"/>
              </w:rPr>
              <w:t xml:space="preserve">przestrzennych </w:t>
            </w:r>
            <w:r w:rsidRPr="008242BF">
              <w:rPr>
                <w:rFonts w:ascii="Arial" w:hAnsi="Arial" w:cs="Arial"/>
                <w:sz w:val="22"/>
                <w:szCs w:val="22"/>
              </w:rPr>
              <w:t>konstrukcji kwiatowych</w:t>
            </w:r>
          </w:p>
          <w:p w14:paraId="1586193C" w14:textId="77777777" w:rsidR="008242BF" w:rsidRPr="008242BF" w:rsidRDefault="008242BF" w:rsidP="008242BF">
            <w:pPr>
              <w:jc w:val="center"/>
              <w:rPr>
                <w:rFonts w:ascii="Arial" w:hAnsi="Arial" w:cs="Arial"/>
                <w:b/>
                <w:sz w:val="22"/>
                <w:szCs w:val="22"/>
              </w:rPr>
            </w:pPr>
          </w:p>
        </w:tc>
        <w:tc>
          <w:tcPr>
            <w:tcW w:w="1383" w:type="dxa"/>
            <w:vMerge w:val="restart"/>
          </w:tcPr>
          <w:p w14:paraId="5482DED9" w14:textId="77777777" w:rsidR="008242BF" w:rsidRPr="008242BF" w:rsidRDefault="008242BF" w:rsidP="008242BF">
            <w:pPr>
              <w:jc w:val="center"/>
              <w:rPr>
                <w:rFonts w:ascii="Arial" w:hAnsi="Arial" w:cs="Arial"/>
                <w:sz w:val="22"/>
                <w:szCs w:val="22"/>
              </w:rPr>
            </w:pPr>
          </w:p>
          <w:p w14:paraId="3BAC12AF"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2 koniki morskie</w:t>
            </w:r>
          </w:p>
        </w:tc>
        <w:tc>
          <w:tcPr>
            <w:tcW w:w="1260" w:type="dxa"/>
            <w:vMerge w:val="restart"/>
          </w:tcPr>
          <w:p w14:paraId="535593F9" w14:textId="77777777" w:rsidR="008242BF" w:rsidRPr="008242BF" w:rsidRDefault="008242BF" w:rsidP="008242BF">
            <w:pPr>
              <w:jc w:val="right"/>
              <w:rPr>
                <w:rFonts w:ascii="Arial" w:hAnsi="Arial" w:cs="Arial"/>
                <w:sz w:val="22"/>
                <w:szCs w:val="22"/>
              </w:rPr>
            </w:pPr>
          </w:p>
          <w:p w14:paraId="151A8D7A" w14:textId="77777777" w:rsidR="008242BF" w:rsidRPr="008242BF" w:rsidRDefault="008242BF" w:rsidP="008242BF">
            <w:pPr>
              <w:jc w:val="right"/>
              <w:rPr>
                <w:rFonts w:ascii="Arial" w:hAnsi="Arial" w:cs="Arial"/>
                <w:sz w:val="22"/>
                <w:szCs w:val="22"/>
              </w:rPr>
            </w:pPr>
          </w:p>
          <w:p w14:paraId="36B248E1" w14:textId="77777777" w:rsidR="008242BF" w:rsidRPr="008242BF" w:rsidRDefault="008242BF" w:rsidP="008242BF">
            <w:pPr>
              <w:jc w:val="right"/>
              <w:rPr>
                <w:rFonts w:ascii="Arial" w:hAnsi="Arial" w:cs="Arial"/>
                <w:sz w:val="22"/>
                <w:szCs w:val="22"/>
              </w:rPr>
            </w:pPr>
          </w:p>
          <w:p w14:paraId="70A2A51F" w14:textId="77777777" w:rsidR="008242BF" w:rsidRPr="008242BF" w:rsidRDefault="008242BF" w:rsidP="008242BF">
            <w:pPr>
              <w:jc w:val="right"/>
              <w:rPr>
                <w:rFonts w:ascii="Arial" w:hAnsi="Arial" w:cs="Arial"/>
                <w:sz w:val="22"/>
                <w:szCs w:val="22"/>
              </w:rPr>
            </w:pPr>
          </w:p>
          <w:p w14:paraId="2AA577BF"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28EF9A01" w14:textId="77777777" w:rsidR="008242BF" w:rsidRPr="008242BF" w:rsidRDefault="008242BF" w:rsidP="008242BF">
            <w:pPr>
              <w:rPr>
                <w:rFonts w:ascii="Arial" w:hAnsi="Arial" w:cs="Arial"/>
                <w:sz w:val="22"/>
                <w:szCs w:val="22"/>
              </w:rPr>
            </w:pPr>
          </w:p>
          <w:p w14:paraId="0AF3D403"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7191AAE" w14:textId="77777777" w:rsidR="008242BF" w:rsidRPr="008242BF" w:rsidRDefault="008242BF" w:rsidP="008242BF">
            <w:pPr>
              <w:jc w:val="right"/>
              <w:rPr>
                <w:rFonts w:ascii="Arial" w:hAnsi="Arial" w:cs="Arial"/>
                <w:sz w:val="22"/>
                <w:szCs w:val="22"/>
              </w:rPr>
            </w:pPr>
          </w:p>
          <w:p w14:paraId="292169C4" w14:textId="77777777" w:rsidR="008242BF" w:rsidRPr="008242BF" w:rsidRDefault="008242BF" w:rsidP="008242BF">
            <w:pPr>
              <w:jc w:val="right"/>
              <w:rPr>
                <w:rFonts w:ascii="Arial" w:hAnsi="Arial" w:cs="Arial"/>
                <w:sz w:val="22"/>
                <w:szCs w:val="22"/>
              </w:rPr>
            </w:pPr>
          </w:p>
          <w:p w14:paraId="01E354E8" w14:textId="77777777" w:rsidR="008242BF" w:rsidRPr="008242BF" w:rsidRDefault="008242BF" w:rsidP="008242BF">
            <w:pPr>
              <w:jc w:val="right"/>
              <w:rPr>
                <w:rFonts w:ascii="Arial" w:hAnsi="Arial" w:cs="Arial"/>
                <w:sz w:val="22"/>
                <w:szCs w:val="22"/>
              </w:rPr>
            </w:pPr>
          </w:p>
          <w:p w14:paraId="093CED73" w14:textId="77777777" w:rsidR="008242BF" w:rsidRPr="008242BF" w:rsidRDefault="008242BF" w:rsidP="008242BF">
            <w:pPr>
              <w:jc w:val="right"/>
              <w:rPr>
                <w:rFonts w:ascii="Arial" w:hAnsi="Arial" w:cs="Arial"/>
                <w:sz w:val="22"/>
                <w:szCs w:val="22"/>
              </w:rPr>
            </w:pPr>
          </w:p>
          <w:p w14:paraId="016E0BDB"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5C98811" w14:textId="033822FD"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684864" behindDoc="0" locked="0" layoutInCell="1" allowOverlap="1" wp14:anchorId="5C9D71AF" wp14:editId="4B291C86">
                      <wp:simplePos x="0" y="0"/>
                      <wp:positionH relativeFrom="column">
                        <wp:posOffset>-42545</wp:posOffset>
                      </wp:positionH>
                      <wp:positionV relativeFrom="paragraph">
                        <wp:posOffset>3175</wp:posOffset>
                      </wp:positionV>
                      <wp:extent cx="804545" cy="728980"/>
                      <wp:effectExtent l="10795" t="11430" r="13335" b="120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5D6B06A1" id="_x0000_t32" coordsize="21600,21600" o:spt="32" o:oned="t" path="m,l21600,21600e" filled="f">
                      <v:path arrowok="t" fillok="f" o:connecttype="none"/>
                      <o:lock v:ext="edit" shapetype="t"/>
                    </v:shapetype>
                    <v:shape id="Łącznik prosty ze strzałką 24" o:spid="_x0000_s1026" type="#_x0000_t32" style="position:absolute;margin-left:-3.35pt;margin-top:.25pt;width:63.35pt;height:57.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"/>
                  </w:pict>
                </mc:Fallback>
              </mc:AlternateContent>
            </w:r>
            <w:r w:rsidRPr="008242BF">
              <w:rPr>
                <w:rFonts w:ascii="Arial" w:hAnsi="Arial" w:cs="Arial"/>
                <w:noProof/>
                <w:sz w:val="22"/>
                <w:szCs w:val="22"/>
              </w:rPr>
              <mc:AlternateContent>
                <mc:Choice Requires="wps">
                  <w:drawing>
                    <wp:anchor distT="0" distB="0" distL="114300" distR="114300" simplePos="0" relativeHeight="251685888" behindDoc="0" locked="0" layoutInCell="1" allowOverlap="1" wp14:anchorId="1F1F395E" wp14:editId="5E1C5889">
                      <wp:simplePos x="0" y="0"/>
                      <wp:positionH relativeFrom="column">
                        <wp:posOffset>-42545</wp:posOffset>
                      </wp:positionH>
                      <wp:positionV relativeFrom="paragraph">
                        <wp:posOffset>3175</wp:posOffset>
                      </wp:positionV>
                      <wp:extent cx="804545" cy="728980"/>
                      <wp:effectExtent l="10795" t="11430" r="13335" b="1206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08A9714" id="Łącznik prosty ze strzałką 23" o:spid="_x0000_s1026" type="#_x0000_t32" style="position:absolute;margin-left:-3.35pt;margin-top:.25pt;width:63.35pt;height:5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"/>
                  </w:pict>
                </mc:Fallback>
              </mc:AlternateContent>
            </w:r>
          </w:p>
        </w:tc>
        <w:tc>
          <w:tcPr>
            <w:tcW w:w="1797" w:type="dxa"/>
            <w:vMerge w:val="restart"/>
          </w:tcPr>
          <w:p w14:paraId="4F75FBF9" w14:textId="77777777" w:rsidR="008242BF" w:rsidRPr="008242BF" w:rsidRDefault="008242BF" w:rsidP="008242BF">
            <w:pPr>
              <w:jc w:val="right"/>
              <w:rPr>
                <w:rFonts w:ascii="Arial" w:hAnsi="Arial" w:cs="Arial"/>
                <w:b/>
                <w:sz w:val="22"/>
                <w:szCs w:val="22"/>
              </w:rPr>
            </w:pPr>
          </w:p>
        </w:tc>
      </w:tr>
      <w:tr w:rsidR="008242BF" w:rsidRPr="008242BF" w14:paraId="461102FC" w14:textId="77777777" w:rsidTr="008242BF">
        <w:trPr>
          <w:trHeight w:val="645"/>
        </w:trPr>
        <w:tc>
          <w:tcPr>
            <w:tcW w:w="533" w:type="dxa"/>
            <w:vMerge/>
          </w:tcPr>
          <w:p w14:paraId="351C20A4"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131CF658" w14:textId="77777777" w:rsidR="008242BF" w:rsidRPr="008242BF" w:rsidRDefault="008242BF" w:rsidP="008242BF">
            <w:pPr>
              <w:jc w:val="center"/>
              <w:rPr>
                <w:rFonts w:ascii="Arial" w:hAnsi="Arial" w:cs="Arial"/>
                <w:sz w:val="22"/>
                <w:szCs w:val="22"/>
              </w:rPr>
            </w:pPr>
          </w:p>
        </w:tc>
        <w:tc>
          <w:tcPr>
            <w:tcW w:w="1383" w:type="dxa"/>
            <w:vMerge/>
          </w:tcPr>
          <w:p w14:paraId="59233B60" w14:textId="77777777" w:rsidR="008242BF" w:rsidRPr="008242BF" w:rsidRDefault="008242BF" w:rsidP="008242BF">
            <w:pPr>
              <w:jc w:val="center"/>
              <w:rPr>
                <w:rFonts w:ascii="Arial" w:hAnsi="Arial" w:cs="Arial"/>
                <w:sz w:val="22"/>
                <w:szCs w:val="22"/>
              </w:rPr>
            </w:pPr>
          </w:p>
        </w:tc>
        <w:tc>
          <w:tcPr>
            <w:tcW w:w="1260" w:type="dxa"/>
            <w:vMerge/>
          </w:tcPr>
          <w:p w14:paraId="37A9AE90" w14:textId="77777777" w:rsidR="008242BF" w:rsidRPr="008242BF" w:rsidRDefault="008242BF" w:rsidP="008242BF">
            <w:pPr>
              <w:jc w:val="right"/>
              <w:rPr>
                <w:rFonts w:ascii="Arial" w:hAnsi="Arial" w:cs="Arial"/>
                <w:sz w:val="22"/>
                <w:szCs w:val="22"/>
              </w:rPr>
            </w:pPr>
          </w:p>
        </w:tc>
        <w:tc>
          <w:tcPr>
            <w:tcW w:w="1263" w:type="dxa"/>
            <w:shd w:val="clear" w:color="auto" w:fill="auto"/>
          </w:tcPr>
          <w:p w14:paraId="039A983E" w14:textId="77777777" w:rsidR="008242BF" w:rsidRPr="008242BF" w:rsidRDefault="008242BF" w:rsidP="008242BF">
            <w:pPr>
              <w:rPr>
                <w:rFonts w:ascii="Arial" w:hAnsi="Arial" w:cs="Arial"/>
                <w:sz w:val="22"/>
                <w:szCs w:val="22"/>
              </w:rPr>
            </w:pPr>
          </w:p>
          <w:p w14:paraId="5CCF3267"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3CD75E2" w14:textId="77777777" w:rsidR="008242BF" w:rsidRPr="008242BF" w:rsidRDefault="008242BF" w:rsidP="008242BF">
            <w:pPr>
              <w:jc w:val="right"/>
              <w:rPr>
                <w:rFonts w:ascii="Arial" w:hAnsi="Arial" w:cs="Arial"/>
                <w:b/>
                <w:sz w:val="22"/>
                <w:szCs w:val="22"/>
              </w:rPr>
            </w:pPr>
          </w:p>
        </w:tc>
        <w:tc>
          <w:tcPr>
            <w:tcW w:w="1260" w:type="dxa"/>
            <w:vMerge/>
          </w:tcPr>
          <w:p w14:paraId="4C30181F" w14:textId="77777777" w:rsidR="008242BF" w:rsidRPr="008242BF" w:rsidRDefault="008242BF" w:rsidP="008242BF">
            <w:pPr>
              <w:jc w:val="right"/>
              <w:rPr>
                <w:rFonts w:ascii="Arial" w:hAnsi="Arial" w:cs="Arial"/>
                <w:b/>
                <w:sz w:val="22"/>
                <w:szCs w:val="22"/>
              </w:rPr>
            </w:pPr>
          </w:p>
        </w:tc>
        <w:tc>
          <w:tcPr>
            <w:tcW w:w="1797" w:type="dxa"/>
            <w:vMerge/>
          </w:tcPr>
          <w:p w14:paraId="6C1A3FDD" w14:textId="77777777" w:rsidR="008242BF" w:rsidRPr="008242BF" w:rsidRDefault="008242BF" w:rsidP="008242BF">
            <w:pPr>
              <w:jc w:val="right"/>
              <w:rPr>
                <w:rFonts w:ascii="Arial" w:hAnsi="Arial" w:cs="Arial"/>
                <w:b/>
                <w:sz w:val="22"/>
                <w:szCs w:val="22"/>
              </w:rPr>
            </w:pPr>
          </w:p>
        </w:tc>
      </w:tr>
      <w:tr w:rsidR="008242BF" w:rsidRPr="008242BF" w14:paraId="6E0BF360" w14:textId="77777777" w:rsidTr="008242BF">
        <w:trPr>
          <w:trHeight w:val="645"/>
        </w:trPr>
        <w:tc>
          <w:tcPr>
            <w:tcW w:w="533" w:type="dxa"/>
            <w:vMerge w:val="restart"/>
          </w:tcPr>
          <w:p w14:paraId="0EF4DEF4" w14:textId="77777777" w:rsidR="008242BF" w:rsidRPr="008242BF" w:rsidRDefault="008242BF" w:rsidP="008242BF">
            <w:pPr>
              <w:spacing w:line="240" w:lineRule="atLeast"/>
              <w:jc w:val="center"/>
              <w:rPr>
                <w:rFonts w:ascii="Arial" w:hAnsi="Arial" w:cs="Arial"/>
                <w:sz w:val="22"/>
                <w:szCs w:val="22"/>
              </w:rPr>
            </w:pPr>
          </w:p>
          <w:p w14:paraId="43EF98FD" w14:textId="6319FFD8"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11.</w:t>
            </w:r>
          </w:p>
        </w:tc>
        <w:tc>
          <w:tcPr>
            <w:tcW w:w="1383" w:type="dxa"/>
            <w:vMerge/>
          </w:tcPr>
          <w:p w14:paraId="59CCF454" w14:textId="77777777" w:rsidR="008242BF" w:rsidRPr="008242BF" w:rsidRDefault="008242BF" w:rsidP="008242BF">
            <w:pPr>
              <w:jc w:val="center"/>
              <w:rPr>
                <w:rFonts w:ascii="Arial" w:hAnsi="Arial" w:cs="Arial"/>
                <w:sz w:val="22"/>
                <w:szCs w:val="22"/>
              </w:rPr>
            </w:pPr>
          </w:p>
        </w:tc>
        <w:tc>
          <w:tcPr>
            <w:tcW w:w="1383" w:type="dxa"/>
            <w:vMerge w:val="restart"/>
          </w:tcPr>
          <w:p w14:paraId="26C6333A" w14:textId="77777777" w:rsidR="008242BF" w:rsidRPr="008242BF" w:rsidRDefault="008242BF" w:rsidP="008242BF">
            <w:pPr>
              <w:jc w:val="center"/>
              <w:rPr>
                <w:rFonts w:ascii="Arial" w:hAnsi="Arial" w:cs="Arial"/>
                <w:sz w:val="22"/>
                <w:szCs w:val="22"/>
              </w:rPr>
            </w:pPr>
          </w:p>
          <w:p w14:paraId="1CA80373"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foka leżąca</w:t>
            </w:r>
          </w:p>
        </w:tc>
        <w:tc>
          <w:tcPr>
            <w:tcW w:w="1260" w:type="dxa"/>
            <w:vMerge w:val="restart"/>
          </w:tcPr>
          <w:p w14:paraId="74992246" w14:textId="77777777" w:rsidR="008242BF" w:rsidRPr="008242BF" w:rsidRDefault="008242BF" w:rsidP="008242BF">
            <w:pPr>
              <w:jc w:val="right"/>
              <w:rPr>
                <w:rFonts w:ascii="Arial" w:hAnsi="Arial" w:cs="Arial"/>
                <w:sz w:val="22"/>
                <w:szCs w:val="22"/>
              </w:rPr>
            </w:pPr>
          </w:p>
          <w:p w14:paraId="31C4CCEB" w14:textId="77777777" w:rsidR="008242BF" w:rsidRPr="008242BF" w:rsidRDefault="008242BF" w:rsidP="008242BF">
            <w:pPr>
              <w:jc w:val="right"/>
              <w:rPr>
                <w:rFonts w:ascii="Arial" w:hAnsi="Arial" w:cs="Arial"/>
                <w:sz w:val="22"/>
                <w:szCs w:val="22"/>
              </w:rPr>
            </w:pPr>
          </w:p>
          <w:p w14:paraId="65F62604" w14:textId="77777777" w:rsidR="008242BF" w:rsidRPr="008242BF" w:rsidRDefault="008242BF" w:rsidP="008242BF">
            <w:pPr>
              <w:jc w:val="right"/>
              <w:rPr>
                <w:rFonts w:ascii="Arial" w:hAnsi="Arial" w:cs="Arial"/>
                <w:sz w:val="22"/>
                <w:szCs w:val="22"/>
              </w:rPr>
            </w:pPr>
          </w:p>
          <w:p w14:paraId="2F1D4EB5" w14:textId="77777777" w:rsidR="008242BF" w:rsidRPr="008242BF" w:rsidRDefault="008242BF" w:rsidP="008242BF">
            <w:pPr>
              <w:jc w:val="right"/>
              <w:rPr>
                <w:rFonts w:ascii="Arial" w:hAnsi="Arial" w:cs="Arial"/>
                <w:sz w:val="22"/>
                <w:szCs w:val="22"/>
              </w:rPr>
            </w:pPr>
          </w:p>
          <w:p w14:paraId="126134C6"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 xml:space="preserve">zł  </w:t>
            </w:r>
          </w:p>
        </w:tc>
        <w:tc>
          <w:tcPr>
            <w:tcW w:w="1263" w:type="dxa"/>
            <w:shd w:val="clear" w:color="auto" w:fill="auto"/>
          </w:tcPr>
          <w:p w14:paraId="36323A31" w14:textId="77777777" w:rsidR="008242BF" w:rsidRPr="008242BF" w:rsidRDefault="008242BF" w:rsidP="008242BF">
            <w:pPr>
              <w:jc w:val="right"/>
              <w:rPr>
                <w:rFonts w:ascii="Arial" w:hAnsi="Arial" w:cs="Arial"/>
                <w:sz w:val="22"/>
                <w:szCs w:val="22"/>
              </w:rPr>
            </w:pPr>
          </w:p>
          <w:p w14:paraId="3FEF2E5C"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5D260FA" w14:textId="77777777" w:rsidR="008242BF" w:rsidRPr="008242BF" w:rsidRDefault="008242BF" w:rsidP="008242BF">
            <w:pPr>
              <w:jc w:val="right"/>
              <w:rPr>
                <w:rFonts w:ascii="Arial" w:hAnsi="Arial" w:cs="Arial"/>
                <w:sz w:val="22"/>
                <w:szCs w:val="22"/>
                <w:vertAlign w:val="superscript"/>
              </w:rPr>
            </w:pPr>
          </w:p>
          <w:p w14:paraId="02DF43B2" w14:textId="77777777" w:rsidR="008242BF" w:rsidRPr="008242BF" w:rsidRDefault="008242BF" w:rsidP="008242BF">
            <w:pPr>
              <w:jc w:val="right"/>
              <w:rPr>
                <w:rFonts w:ascii="Arial" w:hAnsi="Arial" w:cs="Arial"/>
                <w:sz w:val="22"/>
                <w:szCs w:val="22"/>
              </w:rPr>
            </w:pPr>
          </w:p>
          <w:p w14:paraId="4A34B438" w14:textId="77777777" w:rsidR="008242BF" w:rsidRPr="008242BF" w:rsidRDefault="008242BF" w:rsidP="008242BF">
            <w:pPr>
              <w:jc w:val="right"/>
              <w:rPr>
                <w:rFonts w:ascii="Arial" w:hAnsi="Arial" w:cs="Arial"/>
                <w:sz w:val="22"/>
                <w:szCs w:val="22"/>
              </w:rPr>
            </w:pPr>
          </w:p>
          <w:p w14:paraId="62F296CB" w14:textId="77777777" w:rsidR="008242BF" w:rsidRPr="008242BF" w:rsidRDefault="008242BF" w:rsidP="008242BF">
            <w:pPr>
              <w:jc w:val="right"/>
              <w:rPr>
                <w:rFonts w:ascii="Arial" w:hAnsi="Arial" w:cs="Arial"/>
                <w:sz w:val="22"/>
                <w:szCs w:val="22"/>
              </w:rPr>
            </w:pPr>
          </w:p>
          <w:p w14:paraId="0F8FE169"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1DC72FB2" w14:textId="3935B7AF"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687936" behindDoc="0" locked="0" layoutInCell="1" allowOverlap="1" wp14:anchorId="0BE8891E" wp14:editId="6C41F3E0">
                      <wp:simplePos x="0" y="0"/>
                      <wp:positionH relativeFrom="column">
                        <wp:posOffset>-42545</wp:posOffset>
                      </wp:positionH>
                      <wp:positionV relativeFrom="paragraph">
                        <wp:posOffset>-4445</wp:posOffset>
                      </wp:positionV>
                      <wp:extent cx="804545" cy="772160"/>
                      <wp:effectExtent l="10795" t="6985" r="13335" b="1143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3722F79" id="Łącznik prosty ze strzałką 22" o:spid="_x0000_s1026" type="#_x0000_t32" style="position:absolute;margin-left:-3.35pt;margin-top:-.35pt;width:63.35pt;height:60.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686912" behindDoc="0" locked="0" layoutInCell="1" allowOverlap="1" wp14:anchorId="72E0FFB0" wp14:editId="5C7280F1">
                      <wp:simplePos x="0" y="0"/>
                      <wp:positionH relativeFrom="column">
                        <wp:posOffset>-42545</wp:posOffset>
                      </wp:positionH>
                      <wp:positionV relativeFrom="paragraph">
                        <wp:posOffset>-4445</wp:posOffset>
                      </wp:positionV>
                      <wp:extent cx="804545" cy="772160"/>
                      <wp:effectExtent l="10795" t="6985" r="13335" b="1143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81F5D50" id="Łącznik prosty ze strzałką 21" o:spid="_x0000_s1026" type="#_x0000_t32" style="position:absolute;margin-left:-3.35pt;margin-top:-.35pt;width:63.35pt;height: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"/>
                  </w:pict>
                </mc:Fallback>
              </mc:AlternateContent>
            </w:r>
          </w:p>
          <w:p w14:paraId="7D7D7C21" w14:textId="77777777" w:rsidR="008242BF" w:rsidRPr="008242BF" w:rsidRDefault="008242BF" w:rsidP="008242BF">
            <w:pPr>
              <w:rPr>
                <w:rFonts w:ascii="Arial" w:hAnsi="Arial" w:cs="Arial"/>
                <w:sz w:val="22"/>
                <w:szCs w:val="22"/>
              </w:rPr>
            </w:pPr>
          </w:p>
          <w:p w14:paraId="520FEE3B" w14:textId="77777777" w:rsidR="008242BF" w:rsidRPr="008242BF" w:rsidRDefault="008242BF" w:rsidP="008242BF">
            <w:pPr>
              <w:jc w:val="right"/>
              <w:rPr>
                <w:rFonts w:ascii="Arial" w:hAnsi="Arial" w:cs="Arial"/>
                <w:sz w:val="22"/>
                <w:szCs w:val="22"/>
              </w:rPr>
            </w:pPr>
          </w:p>
        </w:tc>
        <w:tc>
          <w:tcPr>
            <w:tcW w:w="1797" w:type="dxa"/>
            <w:vMerge w:val="restart"/>
          </w:tcPr>
          <w:p w14:paraId="48332B2B" w14:textId="77777777" w:rsidR="008242BF" w:rsidRPr="008242BF" w:rsidRDefault="008242BF" w:rsidP="008242BF">
            <w:pPr>
              <w:jc w:val="right"/>
              <w:rPr>
                <w:rFonts w:ascii="Arial" w:hAnsi="Arial" w:cs="Arial"/>
                <w:b/>
                <w:sz w:val="22"/>
                <w:szCs w:val="22"/>
              </w:rPr>
            </w:pPr>
          </w:p>
        </w:tc>
      </w:tr>
      <w:tr w:rsidR="008242BF" w:rsidRPr="008242BF" w14:paraId="33AC0CF8" w14:textId="77777777" w:rsidTr="008242BF">
        <w:trPr>
          <w:trHeight w:val="645"/>
        </w:trPr>
        <w:tc>
          <w:tcPr>
            <w:tcW w:w="533" w:type="dxa"/>
            <w:vMerge/>
          </w:tcPr>
          <w:p w14:paraId="5B849326"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080DFA97" w14:textId="77777777" w:rsidR="008242BF" w:rsidRPr="008242BF" w:rsidRDefault="008242BF" w:rsidP="008242BF">
            <w:pPr>
              <w:jc w:val="center"/>
              <w:rPr>
                <w:rFonts w:ascii="Arial" w:hAnsi="Arial" w:cs="Arial"/>
                <w:sz w:val="22"/>
                <w:szCs w:val="22"/>
              </w:rPr>
            </w:pPr>
          </w:p>
        </w:tc>
        <w:tc>
          <w:tcPr>
            <w:tcW w:w="1383" w:type="dxa"/>
            <w:vMerge/>
          </w:tcPr>
          <w:p w14:paraId="1B5327E8" w14:textId="77777777" w:rsidR="008242BF" w:rsidRPr="008242BF" w:rsidRDefault="008242BF" w:rsidP="008242BF">
            <w:pPr>
              <w:jc w:val="center"/>
              <w:rPr>
                <w:rFonts w:ascii="Arial" w:hAnsi="Arial" w:cs="Arial"/>
                <w:sz w:val="22"/>
                <w:szCs w:val="22"/>
              </w:rPr>
            </w:pPr>
          </w:p>
        </w:tc>
        <w:tc>
          <w:tcPr>
            <w:tcW w:w="1260" w:type="dxa"/>
            <w:vMerge/>
          </w:tcPr>
          <w:p w14:paraId="602EB9D5" w14:textId="77777777" w:rsidR="008242BF" w:rsidRPr="008242BF" w:rsidRDefault="008242BF" w:rsidP="008242BF">
            <w:pPr>
              <w:jc w:val="right"/>
              <w:rPr>
                <w:rFonts w:ascii="Arial" w:hAnsi="Arial" w:cs="Arial"/>
                <w:sz w:val="22"/>
                <w:szCs w:val="22"/>
              </w:rPr>
            </w:pPr>
          </w:p>
        </w:tc>
        <w:tc>
          <w:tcPr>
            <w:tcW w:w="1263" w:type="dxa"/>
            <w:shd w:val="clear" w:color="auto" w:fill="auto"/>
          </w:tcPr>
          <w:p w14:paraId="7B9C1650" w14:textId="77777777" w:rsidR="008242BF" w:rsidRPr="008242BF" w:rsidRDefault="008242BF" w:rsidP="008242BF">
            <w:pPr>
              <w:jc w:val="right"/>
              <w:rPr>
                <w:rFonts w:ascii="Arial" w:hAnsi="Arial" w:cs="Arial"/>
                <w:sz w:val="22"/>
                <w:szCs w:val="22"/>
              </w:rPr>
            </w:pPr>
          </w:p>
          <w:p w14:paraId="2E10F785"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5BF477EA" w14:textId="77777777" w:rsidR="008242BF" w:rsidRPr="008242BF" w:rsidRDefault="008242BF" w:rsidP="008242BF">
            <w:pPr>
              <w:jc w:val="right"/>
              <w:rPr>
                <w:rFonts w:ascii="Arial" w:hAnsi="Arial" w:cs="Arial"/>
                <w:b/>
                <w:sz w:val="22"/>
                <w:szCs w:val="22"/>
              </w:rPr>
            </w:pPr>
          </w:p>
        </w:tc>
        <w:tc>
          <w:tcPr>
            <w:tcW w:w="1260" w:type="dxa"/>
            <w:vMerge/>
          </w:tcPr>
          <w:p w14:paraId="4CA93A9A" w14:textId="77777777" w:rsidR="008242BF" w:rsidRPr="008242BF" w:rsidRDefault="008242BF" w:rsidP="008242BF">
            <w:pPr>
              <w:jc w:val="right"/>
              <w:rPr>
                <w:rFonts w:ascii="Arial" w:hAnsi="Arial" w:cs="Arial"/>
                <w:sz w:val="22"/>
                <w:szCs w:val="22"/>
              </w:rPr>
            </w:pPr>
          </w:p>
        </w:tc>
        <w:tc>
          <w:tcPr>
            <w:tcW w:w="1797" w:type="dxa"/>
            <w:vMerge/>
          </w:tcPr>
          <w:p w14:paraId="133A03AF" w14:textId="77777777" w:rsidR="008242BF" w:rsidRPr="008242BF" w:rsidRDefault="008242BF" w:rsidP="008242BF">
            <w:pPr>
              <w:jc w:val="right"/>
              <w:rPr>
                <w:rFonts w:ascii="Arial" w:hAnsi="Arial" w:cs="Arial"/>
                <w:b/>
                <w:sz w:val="22"/>
                <w:szCs w:val="22"/>
              </w:rPr>
            </w:pPr>
          </w:p>
        </w:tc>
      </w:tr>
      <w:tr w:rsidR="008242BF" w:rsidRPr="008242BF" w14:paraId="689849F2" w14:textId="77777777" w:rsidTr="008242BF">
        <w:trPr>
          <w:trHeight w:val="645"/>
        </w:trPr>
        <w:tc>
          <w:tcPr>
            <w:tcW w:w="533" w:type="dxa"/>
            <w:vMerge w:val="restart"/>
          </w:tcPr>
          <w:p w14:paraId="7778ED10" w14:textId="77777777" w:rsidR="008242BF" w:rsidRPr="008242BF" w:rsidRDefault="008242BF" w:rsidP="008242BF">
            <w:pPr>
              <w:spacing w:line="240" w:lineRule="atLeast"/>
              <w:jc w:val="center"/>
              <w:rPr>
                <w:rFonts w:ascii="Arial" w:hAnsi="Arial" w:cs="Arial"/>
                <w:sz w:val="22"/>
                <w:szCs w:val="22"/>
              </w:rPr>
            </w:pPr>
          </w:p>
          <w:p w14:paraId="3BF73AC7" w14:textId="752B78B8" w:rsidR="008242BF" w:rsidRPr="008242BF" w:rsidRDefault="008242BF" w:rsidP="008242BF">
            <w:pPr>
              <w:spacing w:line="240" w:lineRule="atLeast"/>
              <w:rPr>
                <w:rFonts w:ascii="Arial" w:hAnsi="Arial" w:cs="Arial"/>
                <w:sz w:val="22"/>
                <w:szCs w:val="22"/>
              </w:rPr>
            </w:pPr>
            <w:r w:rsidRPr="008242BF">
              <w:rPr>
                <w:rFonts w:ascii="Arial" w:hAnsi="Arial" w:cs="Arial"/>
                <w:sz w:val="22"/>
                <w:szCs w:val="22"/>
              </w:rPr>
              <w:t>12.</w:t>
            </w:r>
          </w:p>
        </w:tc>
        <w:tc>
          <w:tcPr>
            <w:tcW w:w="1383" w:type="dxa"/>
            <w:vMerge/>
          </w:tcPr>
          <w:p w14:paraId="1696B9CA" w14:textId="77777777" w:rsidR="008242BF" w:rsidRPr="008242BF" w:rsidRDefault="008242BF" w:rsidP="008242BF">
            <w:pPr>
              <w:jc w:val="center"/>
              <w:rPr>
                <w:rFonts w:ascii="Arial" w:hAnsi="Arial" w:cs="Arial"/>
                <w:sz w:val="22"/>
                <w:szCs w:val="22"/>
              </w:rPr>
            </w:pPr>
          </w:p>
        </w:tc>
        <w:tc>
          <w:tcPr>
            <w:tcW w:w="1383" w:type="dxa"/>
            <w:vMerge w:val="restart"/>
          </w:tcPr>
          <w:p w14:paraId="2F623787" w14:textId="77777777" w:rsidR="008242BF" w:rsidRPr="008242BF" w:rsidRDefault="008242BF" w:rsidP="008242BF">
            <w:pPr>
              <w:jc w:val="center"/>
              <w:rPr>
                <w:rFonts w:ascii="Arial" w:hAnsi="Arial" w:cs="Arial"/>
                <w:sz w:val="22"/>
                <w:szCs w:val="22"/>
              </w:rPr>
            </w:pPr>
          </w:p>
          <w:p w14:paraId="65F8F1E9"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głowa foki</w:t>
            </w:r>
          </w:p>
        </w:tc>
        <w:tc>
          <w:tcPr>
            <w:tcW w:w="1260" w:type="dxa"/>
            <w:vMerge w:val="restart"/>
          </w:tcPr>
          <w:p w14:paraId="1A655682" w14:textId="77777777" w:rsidR="008242BF" w:rsidRPr="008242BF" w:rsidRDefault="008242BF" w:rsidP="008242BF">
            <w:pPr>
              <w:jc w:val="right"/>
              <w:rPr>
                <w:rFonts w:ascii="Arial" w:hAnsi="Arial" w:cs="Arial"/>
                <w:sz w:val="22"/>
                <w:szCs w:val="22"/>
              </w:rPr>
            </w:pPr>
          </w:p>
          <w:p w14:paraId="3CB46B0E"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 xml:space="preserve">   </w:t>
            </w:r>
          </w:p>
          <w:p w14:paraId="57FDB09B" w14:textId="77777777" w:rsidR="008242BF" w:rsidRDefault="008242BF" w:rsidP="008242BF">
            <w:pPr>
              <w:rPr>
                <w:rFonts w:ascii="Arial" w:hAnsi="Arial" w:cs="Arial"/>
                <w:sz w:val="22"/>
                <w:szCs w:val="22"/>
              </w:rPr>
            </w:pPr>
          </w:p>
          <w:p w14:paraId="2B1412BB" w14:textId="77777777" w:rsidR="008242BF" w:rsidRPr="008242BF" w:rsidRDefault="008242BF" w:rsidP="008242BF">
            <w:pPr>
              <w:rPr>
                <w:rFonts w:ascii="Arial" w:hAnsi="Arial" w:cs="Arial"/>
                <w:sz w:val="22"/>
                <w:szCs w:val="22"/>
              </w:rPr>
            </w:pPr>
          </w:p>
          <w:p w14:paraId="3A6D16BB" w14:textId="77777777" w:rsidR="008242BF" w:rsidRPr="008242BF" w:rsidRDefault="008242BF" w:rsidP="008242BF">
            <w:pPr>
              <w:jc w:val="right"/>
              <w:rPr>
                <w:rFonts w:ascii="Arial" w:hAnsi="Arial" w:cs="Arial"/>
                <w:sz w:val="22"/>
                <w:szCs w:val="22"/>
                <w:vertAlign w:val="superscript"/>
              </w:rPr>
            </w:pPr>
            <w:r w:rsidRPr="008242BF">
              <w:rPr>
                <w:rFonts w:ascii="Arial" w:hAnsi="Arial" w:cs="Arial"/>
                <w:sz w:val="22"/>
                <w:szCs w:val="22"/>
              </w:rPr>
              <w:t>zł</w:t>
            </w:r>
          </w:p>
        </w:tc>
        <w:tc>
          <w:tcPr>
            <w:tcW w:w="1263" w:type="dxa"/>
            <w:shd w:val="clear" w:color="auto" w:fill="auto"/>
          </w:tcPr>
          <w:p w14:paraId="060DD768" w14:textId="77777777" w:rsidR="008242BF" w:rsidRPr="008242BF" w:rsidRDefault="008242BF" w:rsidP="008242BF">
            <w:pPr>
              <w:jc w:val="right"/>
              <w:rPr>
                <w:rFonts w:ascii="Arial" w:hAnsi="Arial" w:cs="Arial"/>
                <w:sz w:val="22"/>
                <w:szCs w:val="22"/>
              </w:rPr>
            </w:pPr>
          </w:p>
          <w:p w14:paraId="5C0D7198"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ACBB2A2" w14:textId="77777777" w:rsidR="008242BF" w:rsidRPr="008242BF" w:rsidRDefault="008242BF" w:rsidP="008242BF">
            <w:pPr>
              <w:jc w:val="right"/>
              <w:rPr>
                <w:rFonts w:ascii="Arial" w:hAnsi="Arial" w:cs="Arial"/>
                <w:sz w:val="22"/>
                <w:szCs w:val="22"/>
              </w:rPr>
            </w:pPr>
          </w:p>
          <w:p w14:paraId="1E3984FC" w14:textId="77777777" w:rsidR="008242BF" w:rsidRPr="008242BF" w:rsidRDefault="008242BF" w:rsidP="008242BF">
            <w:pPr>
              <w:rPr>
                <w:rFonts w:ascii="Arial" w:hAnsi="Arial" w:cs="Arial"/>
                <w:sz w:val="22"/>
                <w:szCs w:val="22"/>
              </w:rPr>
            </w:pPr>
          </w:p>
          <w:p w14:paraId="1FAF7644" w14:textId="77777777" w:rsidR="008242BF" w:rsidRDefault="008242BF" w:rsidP="008242BF">
            <w:pPr>
              <w:jc w:val="right"/>
              <w:rPr>
                <w:rFonts w:ascii="Arial" w:hAnsi="Arial" w:cs="Arial"/>
                <w:sz w:val="22"/>
                <w:szCs w:val="22"/>
              </w:rPr>
            </w:pPr>
          </w:p>
          <w:p w14:paraId="3C1F4BF4" w14:textId="77777777" w:rsidR="008242BF" w:rsidRPr="008242BF" w:rsidRDefault="008242BF" w:rsidP="008242BF">
            <w:pPr>
              <w:jc w:val="right"/>
              <w:rPr>
                <w:rFonts w:ascii="Arial" w:hAnsi="Arial" w:cs="Arial"/>
                <w:sz w:val="22"/>
                <w:szCs w:val="22"/>
              </w:rPr>
            </w:pPr>
          </w:p>
          <w:p w14:paraId="2958C374"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4D4F0E2F" w14:textId="6AAB3DBC"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689984" behindDoc="0" locked="0" layoutInCell="1" allowOverlap="1" wp14:anchorId="3CBE0131" wp14:editId="40251BE0">
                      <wp:simplePos x="0" y="0"/>
                      <wp:positionH relativeFrom="column">
                        <wp:posOffset>-42545</wp:posOffset>
                      </wp:positionH>
                      <wp:positionV relativeFrom="paragraph">
                        <wp:posOffset>-2540</wp:posOffset>
                      </wp:positionV>
                      <wp:extent cx="804545" cy="777240"/>
                      <wp:effectExtent l="10795" t="12065" r="13335" b="1079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004E402F" id="Łącznik prosty ze strzałką 20" o:spid="_x0000_s1026" type="#_x0000_t32" style="position:absolute;margin-left:-3.35pt;margin-top:-.2pt;width:63.35pt;height:61.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"/>
                  </w:pict>
                </mc:Fallback>
              </mc:AlternateContent>
            </w:r>
            <w:r w:rsidRPr="008242BF">
              <w:rPr>
                <w:rFonts w:ascii="Arial" w:hAnsi="Arial" w:cs="Arial"/>
                <w:noProof/>
                <w:sz w:val="22"/>
                <w:szCs w:val="22"/>
              </w:rPr>
              <mc:AlternateContent>
                <mc:Choice Requires="wps">
                  <w:drawing>
                    <wp:anchor distT="0" distB="0" distL="114300" distR="114300" simplePos="0" relativeHeight="251688960" behindDoc="0" locked="0" layoutInCell="1" allowOverlap="1" wp14:anchorId="60409130" wp14:editId="750F7980">
                      <wp:simplePos x="0" y="0"/>
                      <wp:positionH relativeFrom="column">
                        <wp:posOffset>-42545</wp:posOffset>
                      </wp:positionH>
                      <wp:positionV relativeFrom="paragraph">
                        <wp:posOffset>-2540</wp:posOffset>
                      </wp:positionV>
                      <wp:extent cx="804545" cy="777240"/>
                      <wp:effectExtent l="10795" t="12065" r="13335" b="10795"/>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D297038" id="Łącznik prosty ze strzałką 19" o:spid="_x0000_s1026" type="#_x0000_t32" style="position:absolute;margin-left:-3.35pt;margin-top:-.2pt;width:63.35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"/>
                  </w:pict>
                </mc:Fallback>
              </mc:AlternateContent>
            </w:r>
          </w:p>
        </w:tc>
        <w:tc>
          <w:tcPr>
            <w:tcW w:w="1797" w:type="dxa"/>
            <w:vMerge w:val="restart"/>
          </w:tcPr>
          <w:p w14:paraId="6CE00121" w14:textId="77777777" w:rsidR="008242BF" w:rsidRPr="008242BF" w:rsidRDefault="008242BF" w:rsidP="008242BF">
            <w:pPr>
              <w:jc w:val="right"/>
              <w:rPr>
                <w:rFonts w:ascii="Arial" w:hAnsi="Arial" w:cs="Arial"/>
                <w:b/>
                <w:sz w:val="22"/>
                <w:szCs w:val="22"/>
              </w:rPr>
            </w:pPr>
          </w:p>
        </w:tc>
      </w:tr>
      <w:tr w:rsidR="008242BF" w:rsidRPr="008242BF" w14:paraId="4D43AEAF" w14:textId="77777777" w:rsidTr="008242BF">
        <w:trPr>
          <w:trHeight w:val="645"/>
        </w:trPr>
        <w:tc>
          <w:tcPr>
            <w:tcW w:w="533" w:type="dxa"/>
            <w:vMerge/>
          </w:tcPr>
          <w:p w14:paraId="3559A59A"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4B32D2DF" w14:textId="77777777" w:rsidR="008242BF" w:rsidRPr="008242BF" w:rsidRDefault="008242BF" w:rsidP="008242BF">
            <w:pPr>
              <w:jc w:val="center"/>
              <w:rPr>
                <w:rFonts w:ascii="Arial" w:hAnsi="Arial" w:cs="Arial"/>
                <w:sz w:val="22"/>
                <w:szCs w:val="22"/>
              </w:rPr>
            </w:pPr>
          </w:p>
        </w:tc>
        <w:tc>
          <w:tcPr>
            <w:tcW w:w="1383" w:type="dxa"/>
            <w:vMerge/>
          </w:tcPr>
          <w:p w14:paraId="77D08B40" w14:textId="77777777" w:rsidR="008242BF" w:rsidRPr="008242BF" w:rsidRDefault="008242BF" w:rsidP="008242BF">
            <w:pPr>
              <w:jc w:val="center"/>
              <w:rPr>
                <w:rFonts w:ascii="Arial" w:hAnsi="Arial" w:cs="Arial"/>
                <w:sz w:val="22"/>
                <w:szCs w:val="22"/>
              </w:rPr>
            </w:pPr>
          </w:p>
        </w:tc>
        <w:tc>
          <w:tcPr>
            <w:tcW w:w="1260" w:type="dxa"/>
            <w:vMerge/>
          </w:tcPr>
          <w:p w14:paraId="167B1914" w14:textId="77777777" w:rsidR="008242BF" w:rsidRPr="008242BF" w:rsidRDefault="008242BF" w:rsidP="008242BF">
            <w:pPr>
              <w:jc w:val="right"/>
              <w:rPr>
                <w:rFonts w:ascii="Arial" w:hAnsi="Arial" w:cs="Arial"/>
                <w:sz w:val="22"/>
                <w:szCs w:val="22"/>
              </w:rPr>
            </w:pPr>
          </w:p>
        </w:tc>
        <w:tc>
          <w:tcPr>
            <w:tcW w:w="1263" w:type="dxa"/>
            <w:shd w:val="clear" w:color="auto" w:fill="auto"/>
          </w:tcPr>
          <w:p w14:paraId="0B7DCD70" w14:textId="77777777" w:rsidR="008242BF" w:rsidRPr="008242BF" w:rsidRDefault="008242BF" w:rsidP="008242BF">
            <w:pPr>
              <w:jc w:val="right"/>
              <w:rPr>
                <w:rFonts w:ascii="Arial" w:hAnsi="Arial" w:cs="Arial"/>
                <w:sz w:val="22"/>
                <w:szCs w:val="22"/>
              </w:rPr>
            </w:pPr>
          </w:p>
          <w:p w14:paraId="743F0BDD"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31B716BF" w14:textId="77777777" w:rsidR="008242BF" w:rsidRPr="008242BF" w:rsidRDefault="008242BF" w:rsidP="008242BF">
            <w:pPr>
              <w:jc w:val="right"/>
              <w:rPr>
                <w:rFonts w:ascii="Arial" w:hAnsi="Arial" w:cs="Arial"/>
                <w:sz w:val="22"/>
                <w:szCs w:val="22"/>
              </w:rPr>
            </w:pPr>
          </w:p>
        </w:tc>
        <w:tc>
          <w:tcPr>
            <w:tcW w:w="1260" w:type="dxa"/>
            <w:vMerge/>
          </w:tcPr>
          <w:p w14:paraId="57F061CC" w14:textId="77777777" w:rsidR="008242BF" w:rsidRPr="008242BF" w:rsidRDefault="008242BF" w:rsidP="008242BF">
            <w:pPr>
              <w:jc w:val="right"/>
              <w:rPr>
                <w:rFonts w:ascii="Arial" w:hAnsi="Arial" w:cs="Arial"/>
                <w:noProof/>
                <w:sz w:val="22"/>
                <w:szCs w:val="22"/>
              </w:rPr>
            </w:pPr>
          </w:p>
        </w:tc>
        <w:tc>
          <w:tcPr>
            <w:tcW w:w="1797" w:type="dxa"/>
            <w:vMerge/>
          </w:tcPr>
          <w:p w14:paraId="3BE4A2BB" w14:textId="77777777" w:rsidR="008242BF" w:rsidRPr="008242BF" w:rsidRDefault="008242BF" w:rsidP="008242BF">
            <w:pPr>
              <w:jc w:val="right"/>
              <w:rPr>
                <w:rFonts w:ascii="Arial" w:hAnsi="Arial" w:cs="Arial"/>
                <w:b/>
                <w:sz w:val="22"/>
                <w:szCs w:val="22"/>
              </w:rPr>
            </w:pPr>
          </w:p>
        </w:tc>
      </w:tr>
      <w:tr w:rsidR="008242BF" w:rsidRPr="008242BF" w14:paraId="0B7AA6F3" w14:textId="77777777" w:rsidTr="008242BF">
        <w:trPr>
          <w:trHeight w:val="645"/>
        </w:trPr>
        <w:tc>
          <w:tcPr>
            <w:tcW w:w="533" w:type="dxa"/>
            <w:vMerge w:val="restart"/>
          </w:tcPr>
          <w:p w14:paraId="1FC31911" w14:textId="77777777" w:rsidR="008242BF" w:rsidRPr="008242BF" w:rsidRDefault="008242BF" w:rsidP="008242BF">
            <w:pPr>
              <w:spacing w:line="240" w:lineRule="atLeast"/>
              <w:jc w:val="center"/>
              <w:rPr>
                <w:rFonts w:ascii="Arial" w:hAnsi="Arial" w:cs="Arial"/>
                <w:sz w:val="22"/>
                <w:szCs w:val="22"/>
              </w:rPr>
            </w:pPr>
          </w:p>
          <w:p w14:paraId="382D5F84" w14:textId="1AA55C26"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13.</w:t>
            </w:r>
          </w:p>
        </w:tc>
        <w:tc>
          <w:tcPr>
            <w:tcW w:w="1383" w:type="dxa"/>
            <w:vMerge/>
          </w:tcPr>
          <w:p w14:paraId="3FB62E75" w14:textId="77777777" w:rsidR="008242BF" w:rsidRPr="008242BF" w:rsidRDefault="008242BF" w:rsidP="008242BF">
            <w:pPr>
              <w:jc w:val="center"/>
              <w:rPr>
                <w:rFonts w:ascii="Arial" w:hAnsi="Arial" w:cs="Arial"/>
                <w:sz w:val="22"/>
                <w:szCs w:val="22"/>
              </w:rPr>
            </w:pPr>
          </w:p>
        </w:tc>
        <w:tc>
          <w:tcPr>
            <w:tcW w:w="1383" w:type="dxa"/>
            <w:vMerge w:val="restart"/>
          </w:tcPr>
          <w:p w14:paraId="4B2120BC" w14:textId="77777777" w:rsidR="008242BF" w:rsidRPr="008242BF" w:rsidRDefault="008242BF" w:rsidP="008242BF">
            <w:pPr>
              <w:jc w:val="center"/>
              <w:rPr>
                <w:rFonts w:ascii="Arial" w:hAnsi="Arial" w:cs="Arial"/>
                <w:sz w:val="22"/>
                <w:szCs w:val="22"/>
              </w:rPr>
            </w:pPr>
          </w:p>
          <w:p w14:paraId="50F1AB28"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żaba</w:t>
            </w:r>
          </w:p>
        </w:tc>
        <w:tc>
          <w:tcPr>
            <w:tcW w:w="1260" w:type="dxa"/>
            <w:vMerge w:val="restart"/>
          </w:tcPr>
          <w:p w14:paraId="623FF5B8" w14:textId="77777777" w:rsidR="008242BF" w:rsidRPr="008242BF" w:rsidRDefault="008242BF" w:rsidP="008242BF">
            <w:pPr>
              <w:jc w:val="right"/>
              <w:rPr>
                <w:rFonts w:ascii="Arial" w:hAnsi="Arial" w:cs="Arial"/>
                <w:sz w:val="22"/>
                <w:szCs w:val="22"/>
              </w:rPr>
            </w:pPr>
          </w:p>
          <w:p w14:paraId="4AC28C07" w14:textId="77777777" w:rsidR="008242BF" w:rsidRPr="008242BF" w:rsidRDefault="008242BF" w:rsidP="008242BF">
            <w:pPr>
              <w:jc w:val="right"/>
              <w:rPr>
                <w:rFonts w:ascii="Arial" w:hAnsi="Arial" w:cs="Arial"/>
                <w:sz w:val="22"/>
                <w:szCs w:val="22"/>
              </w:rPr>
            </w:pPr>
          </w:p>
          <w:p w14:paraId="2482CFDF" w14:textId="77777777" w:rsidR="008242BF" w:rsidRPr="008242BF" w:rsidRDefault="008242BF" w:rsidP="008242BF">
            <w:pPr>
              <w:jc w:val="right"/>
              <w:rPr>
                <w:rFonts w:ascii="Arial" w:hAnsi="Arial" w:cs="Arial"/>
                <w:sz w:val="22"/>
                <w:szCs w:val="22"/>
              </w:rPr>
            </w:pPr>
          </w:p>
          <w:p w14:paraId="04A1FA24" w14:textId="77777777" w:rsidR="008242BF" w:rsidRPr="008242BF" w:rsidRDefault="008242BF" w:rsidP="008242BF">
            <w:pPr>
              <w:rPr>
                <w:rFonts w:ascii="Arial" w:hAnsi="Arial" w:cs="Arial"/>
                <w:sz w:val="22"/>
                <w:szCs w:val="22"/>
              </w:rPr>
            </w:pPr>
          </w:p>
          <w:p w14:paraId="5505FC03"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61A1DD20" w14:textId="77777777" w:rsidR="008242BF" w:rsidRPr="008242BF" w:rsidRDefault="008242BF" w:rsidP="008242BF">
            <w:pPr>
              <w:jc w:val="right"/>
              <w:rPr>
                <w:rFonts w:ascii="Arial" w:hAnsi="Arial" w:cs="Arial"/>
                <w:sz w:val="22"/>
                <w:szCs w:val="22"/>
              </w:rPr>
            </w:pPr>
          </w:p>
          <w:p w14:paraId="19ACECE5"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A08BF9F" w14:textId="77777777" w:rsidR="008242BF" w:rsidRPr="008242BF" w:rsidRDefault="008242BF" w:rsidP="008242BF">
            <w:pPr>
              <w:jc w:val="right"/>
              <w:rPr>
                <w:rFonts w:ascii="Arial" w:hAnsi="Arial" w:cs="Arial"/>
                <w:sz w:val="22"/>
                <w:szCs w:val="22"/>
              </w:rPr>
            </w:pPr>
          </w:p>
          <w:p w14:paraId="5CABF39A" w14:textId="77777777" w:rsidR="008242BF" w:rsidRPr="008242BF" w:rsidRDefault="008242BF" w:rsidP="008242BF">
            <w:pPr>
              <w:jc w:val="right"/>
              <w:rPr>
                <w:rFonts w:ascii="Arial" w:hAnsi="Arial" w:cs="Arial"/>
                <w:sz w:val="22"/>
                <w:szCs w:val="22"/>
              </w:rPr>
            </w:pPr>
          </w:p>
          <w:p w14:paraId="51A3341A" w14:textId="77777777" w:rsidR="008242BF" w:rsidRPr="008242BF" w:rsidRDefault="008242BF" w:rsidP="008242BF">
            <w:pPr>
              <w:rPr>
                <w:rFonts w:ascii="Arial" w:hAnsi="Arial" w:cs="Arial"/>
                <w:sz w:val="22"/>
                <w:szCs w:val="22"/>
              </w:rPr>
            </w:pPr>
          </w:p>
          <w:p w14:paraId="7D12A022" w14:textId="77777777" w:rsidR="008242BF" w:rsidRPr="008242BF" w:rsidRDefault="008242BF" w:rsidP="008242BF">
            <w:pPr>
              <w:jc w:val="right"/>
              <w:rPr>
                <w:rFonts w:ascii="Arial" w:hAnsi="Arial" w:cs="Arial"/>
                <w:sz w:val="22"/>
                <w:szCs w:val="22"/>
              </w:rPr>
            </w:pPr>
          </w:p>
          <w:p w14:paraId="4E963E9F"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4ED46C8" w14:textId="2C3194CB"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692032" behindDoc="0" locked="0" layoutInCell="1" allowOverlap="1" wp14:anchorId="280EB6DB" wp14:editId="2337BBEF">
                      <wp:simplePos x="0" y="0"/>
                      <wp:positionH relativeFrom="column">
                        <wp:posOffset>-42545</wp:posOffset>
                      </wp:positionH>
                      <wp:positionV relativeFrom="paragraph">
                        <wp:posOffset>1905</wp:posOffset>
                      </wp:positionV>
                      <wp:extent cx="804545" cy="878840"/>
                      <wp:effectExtent l="10795" t="13335" r="13335" b="1270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B99E4CF" id="Łącznik prosty ze strzałką 18" o:spid="_x0000_s1026" type="#_x0000_t32" style="position:absolute;margin-left:-3.35pt;margin-top:.15pt;width:63.35pt;height:69.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691008" behindDoc="0" locked="0" layoutInCell="1" allowOverlap="1" wp14:anchorId="5789AFEC" wp14:editId="64CE8D1E">
                      <wp:simplePos x="0" y="0"/>
                      <wp:positionH relativeFrom="column">
                        <wp:posOffset>-42545</wp:posOffset>
                      </wp:positionH>
                      <wp:positionV relativeFrom="paragraph">
                        <wp:posOffset>1905</wp:posOffset>
                      </wp:positionV>
                      <wp:extent cx="804545" cy="878840"/>
                      <wp:effectExtent l="10795" t="13335" r="13335" b="1270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CD7E7EA" id="Łącznik prosty ze strzałką 17" o:spid="_x0000_s1026" type="#_x0000_t32" style="position:absolute;margin-left:-3.35pt;margin-top:.15pt;width:63.35pt;height:6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"/>
                  </w:pict>
                </mc:Fallback>
              </mc:AlternateContent>
            </w:r>
          </w:p>
        </w:tc>
        <w:tc>
          <w:tcPr>
            <w:tcW w:w="1797" w:type="dxa"/>
            <w:vMerge w:val="restart"/>
          </w:tcPr>
          <w:p w14:paraId="4DC14B82" w14:textId="77777777" w:rsidR="008242BF" w:rsidRPr="008242BF" w:rsidRDefault="008242BF" w:rsidP="008242BF">
            <w:pPr>
              <w:jc w:val="right"/>
              <w:rPr>
                <w:rFonts w:ascii="Arial" w:hAnsi="Arial" w:cs="Arial"/>
                <w:b/>
                <w:sz w:val="22"/>
                <w:szCs w:val="22"/>
              </w:rPr>
            </w:pPr>
          </w:p>
        </w:tc>
      </w:tr>
      <w:tr w:rsidR="008242BF" w:rsidRPr="008242BF" w14:paraId="65CA4AA6" w14:textId="77777777" w:rsidTr="008242BF">
        <w:trPr>
          <w:trHeight w:val="645"/>
        </w:trPr>
        <w:tc>
          <w:tcPr>
            <w:tcW w:w="533" w:type="dxa"/>
            <w:vMerge/>
          </w:tcPr>
          <w:p w14:paraId="7B638141"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336297AB" w14:textId="77777777" w:rsidR="008242BF" w:rsidRPr="008242BF" w:rsidRDefault="008242BF" w:rsidP="008242BF">
            <w:pPr>
              <w:jc w:val="center"/>
              <w:rPr>
                <w:rFonts w:ascii="Arial" w:hAnsi="Arial" w:cs="Arial"/>
                <w:sz w:val="22"/>
                <w:szCs w:val="22"/>
              </w:rPr>
            </w:pPr>
          </w:p>
        </w:tc>
        <w:tc>
          <w:tcPr>
            <w:tcW w:w="1383" w:type="dxa"/>
            <w:vMerge/>
          </w:tcPr>
          <w:p w14:paraId="68615B1A" w14:textId="77777777" w:rsidR="008242BF" w:rsidRPr="008242BF" w:rsidRDefault="008242BF" w:rsidP="008242BF">
            <w:pPr>
              <w:jc w:val="center"/>
              <w:rPr>
                <w:rFonts w:ascii="Arial" w:hAnsi="Arial" w:cs="Arial"/>
                <w:sz w:val="22"/>
                <w:szCs w:val="22"/>
              </w:rPr>
            </w:pPr>
          </w:p>
        </w:tc>
        <w:tc>
          <w:tcPr>
            <w:tcW w:w="1260" w:type="dxa"/>
            <w:vMerge/>
          </w:tcPr>
          <w:p w14:paraId="79F0E86E" w14:textId="77777777" w:rsidR="008242BF" w:rsidRPr="008242BF" w:rsidRDefault="008242BF" w:rsidP="008242BF">
            <w:pPr>
              <w:jc w:val="right"/>
              <w:rPr>
                <w:rFonts w:ascii="Arial" w:hAnsi="Arial" w:cs="Arial"/>
                <w:sz w:val="22"/>
                <w:szCs w:val="22"/>
              </w:rPr>
            </w:pPr>
          </w:p>
        </w:tc>
        <w:tc>
          <w:tcPr>
            <w:tcW w:w="1263" w:type="dxa"/>
            <w:shd w:val="clear" w:color="auto" w:fill="auto"/>
          </w:tcPr>
          <w:p w14:paraId="2A11CB0F" w14:textId="77777777" w:rsidR="008242BF" w:rsidRPr="008242BF" w:rsidRDefault="008242BF" w:rsidP="008242BF">
            <w:pPr>
              <w:jc w:val="right"/>
              <w:rPr>
                <w:rFonts w:ascii="Arial" w:hAnsi="Arial" w:cs="Arial"/>
                <w:sz w:val="22"/>
                <w:szCs w:val="22"/>
              </w:rPr>
            </w:pPr>
          </w:p>
          <w:p w14:paraId="07A7C51C"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4A4181A9" w14:textId="77777777" w:rsidR="008242BF" w:rsidRPr="008242BF" w:rsidRDefault="008242BF" w:rsidP="008242BF">
            <w:pPr>
              <w:jc w:val="right"/>
              <w:rPr>
                <w:rFonts w:ascii="Arial" w:hAnsi="Arial" w:cs="Arial"/>
                <w:b/>
                <w:sz w:val="22"/>
                <w:szCs w:val="22"/>
              </w:rPr>
            </w:pPr>
          </w:p>
        </w:tc>
        <w:tc>
          <w:tcPr>
            <w:tcW w:w="1260" w:type="dxa"/>
            <w:vMerge/>
          </w:tcPr>
          <w:p w14:paraId="4E181CF7" w14:textId="77777777" w:rsidR="008242BF" w:rsidRPr="008242BF" w:rsidRDefault="008242BF" w:rsidP="008242BF">
            <w:pPr>
              <w:jc w:val="right"/>
              <w:rPr>
                <w:rFonts w:ascii="Arial" w:hAnsi="Arial" w:cs="Arial"/>
                <w:sz w:val="22"/>
                <w:szCs w:val="22"/>
              </w:rPr>
            </w:pPr>
          </w:p>
        </w:tc>
        <w:tc>
          <w:tcPr>
            <w:tcW w:w="1797" w:type="dxa"/>
            <w:vMerge/>
          </w:tcPr>
          <w:p w14:paraId="0E1C1124" w14:textId="77777777" w:rsidR="008242BF" w:rsidRPr="008242BF" w:rsidRDefault="008242BF" w:rsidP="008242BF">
            <w:pPr>
              <w:jc w:val="right"/>
              <w:rPr>
                <w:rFonts w:ascii="Arial" w:hAnsi="Arial" w:cs="Arial"/>
                <w:b/>
                <w:sz w:val="22"/>
                <w:szCs w:val="22"/>
              </w:rPr>
            </w:pPr>
          </w:p>
        </w:tc>
      </w:tr>
      <w:tr w:rsidR="008242BF" w:rsidRPr="008242BF" w14:paraId="19FB6999" w14:textId="77777777" w:rsidTr="008242BF">
        <w:trPr>
          <w:trHeight w:val="645"/>
        </w:trPr>
        <w:tc>
          <w:tcPr>
            <w:tcW w:w="533" w:type="dxa"/>
            <w:vMerge w:val="restart"/>
          </w:tcPr>
          <w:p w14:paraId="2669C658" w14:textId="77777777" w:rsidR="008242BF" w:rsidRPr="008242BF" w:rsidRDefault="008242BF" w:rsidP="008242BF">
            <w:pPr>
              <w:spacing w:line="240" w:lineRule="atLeast"/>
              <w:jc w:val="center"/>
              <w:rPr>
                <w:rFonts w:ascii="Arial" w:hAnsi="Arial" w:cs="Arial"/>
                <w:sz w:val="22"/>
                <w:szCs w:val="22"/>
              </w:rPr>
            </w:pPr>
          </w:p>
          <w:p w14:paraId="0CA51FEF" w14:textId="42EAE886"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14.</w:t>
            </w:r>
          </w:p>
        </w:tc>
        <w:tc>
          <w:tcPr>
            <w:tcW w:w="1383" w:type="dxa"/>
            <w:vMerge/>
          </w:tcPr>
          <w:p w14:paraId="35C6D52A" w14:textId="77777777" w:rsidR="008242BF" w:rsidRPr="008242BF" w:rsidRDefault="008242BF" w:rsidP="008242BF">
            <w:pPr>
              <w:jc w:val="center"/>
              <w:rPr>
                <w:rFonts w:ascii="Arial" w:hAnsi="Arial" w:cs="Arial"/>
                <w:sz w:val="22"/>
                <w:szCs w:val="22"/>
              </w:rPr>
            </w:pPr>
          </w:p>
        </w:tc>
        <w:tc>
          <w:tcPr>
            <w:tcW w:w="1383" w:type="dxa"/>
            <w:vMerge w:val="restart"/>
          </w:tcPr>
          <w:p w14:paraId="27EC6EB9" w14:textId="77777777" w:rsidR="008242BF" w:rsidRPr="008242BF" w:rsidRDefault="008242BF" w:rsidP="008242BF">
            <w:pPr>
              <w:jc w:val="center"/>
              <w:rPr>
                <w:rFonts w:ascii="Arial" w:hAnsi="Arial" w:cs="Arial"/>
                <w:sz w:val="22"/>
                <w:szCs w:val="22"/>
              </w:rPr>
            </w:pPr>
          </w:p>
          <w:p w14:paraId="3460671B"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salamandra</w:t>
            </w:r>
          </w:p>
        </w:tc>
        <w:tc>
          <w:tcPr>
            <w:tcW w:w="1260" w:type="dxa"/>
            <w:vMerge w:val="restart"/>
          </w:tcPr>
          <w:p w14:paraId="71603D9D" w14:textId="77777777" w:rsidR="008242BF" w:rsidRPr="008242BF" w:rsidRDefault="008242BF" w:rsidP="008242BF">
            <w:pPr>
              <w:jc w:val="right"/>
              <w:rPr>
                <w:rFonts w:ascii="Arial" w:hAnsi="Arial" w:cs="Arial"/>
                <w:sz w:val="22"/>
                <w:szCs w:val="22"/>
              </w:rPr>
            </w:pPr>
          </w:p>
          <w:p w14:paraId="1428A2D4" w14:textId="77777777" w:rsidR="008242BF" w:rsidRDefault="008242BF" w:rsidP="008242BF">
            <w:pPr>
              <w:jc w:val="right"/>
              <w:rPr>
                <w:rFonts w:ascii="Arial" w:hAnsi="Arial" w:cs="Arial"/>
                <w:sz w:val="22"/>
                <w:szCs w:val="22"/>
              </w:rPr>
            </w:pPr>
          </w:p>
          <w:p w14:paraId="12D726DB" w14:textId="77777777" w:rsidR="008242BF" w:rsidRPr="008242BF" w:rsidRDefault="008242BF" w:rsidP="008242BF">
            <w:pPr>
              <w:jc w:val="right"/>
              <w:rPr>
                <w:rFonts w:ascii="Arial" w:hAnsi="Arial" w:cs="Arial"/>
                <w:sz w:val="22"/>
                <w:szCs w:val="22"/>
              </w:rPr>
            </w:pPr>
          </w:p>
          <w:p w14:paraId="472AEB57" w14:textId="77777777" w:rsidR="008242BF" w:rsidRPr="008242BF" w:rsidRDefault="008242BF" w:rsidP="008242BF">
            <w:pPr>
              <w:rPr>
                <w:rFonts w:ascii="Arial" w:hAnsi="Arial" w:cs="Arial"/>
                <w:sz w:val="22"/>
                <w:szCs w:val="22"/>
              </w:rPr>
            </w:pPr>
          </w:p>
          <w:p w14:paraId="549340A5"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3023E431" w14:textId="77777777" w:rsidR="008242BF" w:rsidRPr="008242BF" w:rsidRDefault="008242BF" w:rsidP="008242BF">
            <w:pPr>
              <w:jc w:val="right"/>
              <w:rPr>
                <w:rFonts w:ascii="Arial" w:hAnsi="Arial" w:cs="Arial"/>
                <w:sz w:val="22"/>
                <w:szCs w:val="22"/>
              </w:rPr>
            </w:pPr>
          </w:p>
          <w:p w14:paraId="6BF5F501"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5C512F6" w14:textId="77777777" w:rsidR="008242BF" w:rsidRPr="008242BF" w:rsidRDefault="008242BF" w:rsidP="008242BF">
            <w:pPr>
              <w:jc w:val="right"/>
              <w:rPr>
                <w:rFonts w:ascii="Arial" w:hAnsi="Arial" w:cs="Arial"/>
                <w:sz w:val="22"/>
                <w:szCs w:val="22"/>
              </w:rPr>
            </w:pPr>
          </w:p>
          <w:p w14:paraId="2061EACB" w14:textId="77777777" w:rsidR="008242BF" w:rsidRDefault="008242BF" w:rsidP="008242BF">
            <w:pPr>
              <w:rPr>
                <w:rFonts w:ascii="Arial" w:hAnsi="Arial" w:cs="Arial"/>
                <w:sz w:val="22"/>
                <w:szCs w:val="22"/>
              </w:rPr>
            </w:pPr>
          </w:p>
          <w:p w14:paraId="62FA4BC4" w14:textId="77777777" w:rsidR="008242BF" w:rsidRPr="008242BF" w:rsidRDefault="008242BF" w:rsidP="008242BF">
            <w:pPr>
              <w:rPr>
                <w:rFonts w:ascii="Arial" w:hAnsi="Arial" w:cs="Arial"/>
                <w:sz w:val="22"/>
                <w:szCs w:val="22"/>
              </w:rPr>
            </w:pPr>
          </w:p>
          <w:p w14:paraId="677921AB" w14:textId="77777777" w:rsidR="008242BF" w:rsidRPr="008242BF" w:rsidRDefault="008242BF" w:rsidP="008242BF">
            <w:pPr>
              <w:rPr>
                <w:rFonts w:ascii="Arial" w:hAnsi="Arial" w:cs="Arial"/>
                <w:sz w:val="22"/>
                <w:szCs w:val="22"/>
              </w:rPr>
            </w:pPr>
          </w:p>
          <w:p w14:paraId="2D0D989B"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7DA432F8" w14:textId="24F2BADE"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11488" behindDoc="0" locked="0" layoutInCell="1" allowOverlap="1" wp14:anchorId="582ECBB2" wp14:editId="66109360">
                      <wp:simplePos x="0" y="0"/>
                      <wp:positionH relativeFrom="column">
                        <wp:posOffset>-42545</wp:posOffset>
                      </wp:positionH>
                      <wp:positionV relativeFrom="paragraph">
                        <wp:posOffset>-1905</wp:posOffset>
                      </wp:positionV>
                      <wp:extent cx="804545" cy="828040"/>
                      <wp:effectExtent l="10795" t="6350" r="13335" b="1333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FDC32D3" id="Łącznik prosty ze strzałką 16" o:spid="_x0000_s1026" type="#_x0000_t32" style="position:absolute;margin-left:-3.35pt;margin-top:-.15pt;width:63.35pt;height:65.2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"/>
                  </w:pict>
                </mc:Fallback>
              </mc:AlternateContent>
            </w:r>
            <w:r w:rsidRPr="008242BF">
              <w:rPr>
                <w:rFonts w:ascii="Arial" w:hAnsi="Arial" w:cs="Arial"/>
                <w:noProof/>
                <w:sz w:val="22"/>
                <w:szCs w:val="22"/>
              </w:rPr>
              <mc:AlternateContent>
                <mc:Choice Requires="wps">
                  <w:drawing>
                    <wp:anchor distT="0" distB="0" distL="114300" distR="114300" simplePos="0" relativeHeight="251710464" behindDoc="0" locked="0" layoutInCell="1" allowOverlap="1" wp14:anchorId="16495923" wp14:editId="365F41EF">
                      <wp:simplePos x="0" y="0"/>
                      <wp:positionH relativeFrom="column">
                        <wp:posOffset>-42545</wp:posOffset>
                      </wp:positionH>
                      <wp:positionV relativeFrom="paragraph">
                        <wp:posOffset>-1905</wp:posOffset>
                      </wp:positionV>
                      <wp:extent cx="804545" cy="828040"/>
                      <wp:effectExtent l="10795" t="6350" r="13335" b="1333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6960D0B" id="Łącznik prosty ze strzałką 15" o:spid="_x0000_s1026" type="#_x0000_t32" style="position:absolute;margin-left:-3.35pt;margin-top:-.15pt;width:63.35pt;height:6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"/>
                  </w:pict>
                </mc:Fallback>
              </mc:AlternateContent>
            </w:r>
          </w:p>
        </w:tc>
        <w:tc>
          <w:tcPr>
            <w:tcW w:w="1797" w:type="dxa"/>
            <w:vMerge w:val="restart"/>
          </w:tcPr>
          <w:p w14:paraId="1F444AEF" w14:textId="77777777" w:rsidR="008242BF" w:rsidRPr="008242BF" w:rsidRDefault="008242BF" w:rsidP="008242BF">
            <w:pPr>
              <w:jc w:val="right"/>
              <w:rPr>
                <w:rFonts w:ascii="Arial" w:hAnsi="Arial" w:cs="Arial"/>
                <w:b/>
                <w:sz w:val="22"/>
                <w:szCs w:val="22"/>
              </w:rPr>
            </w:pPr>
          </w:p>
        </w:tc>
      </w:tr>
      <w:tr w:rsidR="008242BF" w:rsidRPr="008242BF" w14:paraId="2C6983A3" w14:textId="77777777" w:rsidTr="008242BF">
        <w:trPr>
          <w:trHeight w:val="645"/>
        </w:trPr>
        <w:tc>
          <w:tcPr>
            <w:tcW w:w="533" w:type="dxa"/>
            <w:vMerge/>
          </w:tcPr>
          <w:p w14:paraId="5D0EE3F4"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1F4BEB86" w14:textId="77777777" w:rsidR="008242BF" w:rsidRPr="008242BF" w:rsidRDefault="008242BF" w:rsidP="008242BF">
            <w:pPr>
              <w:jc w:val="center"/>
              <w:rPr>
                <w:rFonts w:ascii="Arial" w:hAnsi="Arial" w:cs="Arial"/>
                <w:sz w:val="22"/>
                <w:szCs w:val="22"/>
              </w:rPr>
            </w:pPr>
          </w:p>
        </w:tc>
        <w:tc>
          <w:tcPr>
            <w:tcW w:w="1383" w:type="dxa"/>
            <w:vMerge/>
          </w:tcPr>
          <w:p w14:paraId="3E972C07" w14:textId="77777777" w:rsidR="008242BF" w:rsidRPr="008242BF" w:rsidRDefault="008242BF" w:rsidP="008242BF">
            <w:pPr>
              <w:jc w:val="center"/>
              <w:rPr>
                <w:rFonts w:ascii="Arial" w:hAnsi="Arial" w:cs="Arial"/>
                <w:sz w:val="22"/>
                <w:szCs w:val="22"/>
              </w:rPr>
            </w:pPr>
          </w:p>
        </w:tc>
        <w:tc>
          <w:tcPr>
            <w:tcW w:w="1260" w:type="dxa"/>
            <w:vMerge/>
          </w:tcPr>
          <w:p w14:paraId="4880D2CC" w14:textId="77777777" w:rsidR="008242BF" w:rsidRPr="008242BF" w:rsidRDefault="008242BF" w:rsidP="008242BF">
            <w:pPr>
              <w:jc w:val="right"/>
              <w:rPr>
                <w:rFonts w:ascii="Arial" w:hAnsi="Arial" w:cs="Arial"/>
                <w:sz w:val="22"/>
                <w:szCs w:val="22"/>
              </w:rPr>
            </w:pPr>
          </w:p>
        </w:tc>
        <w:tc>
          <w:tcPr>
            <w:tcW w:w="1263" w:type="dxa"/>
            <w:shd w:val="clear" w:color="auto" w:fill="auto"/>
          </w:tcPr>
          <w:p w14:paraId="17B19613" w14:textId="77777777" w:rsidR="008242BF" w:rsidRDefault="008242BF" w:rsidP="008242BF">
            <w:pPr>
              <w:jc w:val="right"/>
              <w:rPr>
                <w:rFonts w:ascii="Arial" w:hAnsi="Arial" w:cs="Arial"/>
                <w:sz w:val="22"/>
                <w:szCs w:val="22"/>
              </w:rPr>
            </w:pPr>
          </w:p>
          <w:p w14:paraId="22109C90"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72530D56" w14:textId="77777777" w:rsidR="008242BF" w:rsidRPr="008242BF" w:rsidRDefault="008242BF" w:rsidP="008242BF">
            <w:pPr>
              <w:jc w:val="right"/>
              <w:rPr>
                <w:rFonts w:ascii="Arial" w:hAnsi="Arial" w:cs="Arial"/>
                <w:b/>
                <w:sz w:val="22"/>
                <w:szCs w:val="22"/>
              </w:rPr>
            </w:pPr>
          </w:p>
        </w:tc>
        <w:tc>
          <w:tcPr>
            <w:tcW w:w="1260" w:type="dxa"/>
            <w:vMerge/>
          </w:tcPr>
          <w:p w14:paraId="773391F4" w14:textId="77777777" w:rsidR="008242BF" w:rsidRPr="008242BF" w:rsidRDefault="008242BF" w:rsidP="008242BF">
            <w:pPr>
              <w:jc w:val="right"/>
              <w:rPr>
                <w:rFonts w:ascii="Arial" w:hAnsi="Arial" w:cs="Arial"/>
                <w:sz w:val="22"/>
                <w:szCs w:val="22"/>
              </w:rPr>
            </w:pPr>
          </w:p>
        </w:tc>
        <w:tc>
          <w:tcPr>
            <w:tcW w:w="1797" w:type="dxa"/>
            <w:vMerge/>
          </w:tcPr>
          <w:p w14:paraId="10732545" w14:textId="77777777" w:rsidR="008242BF" w:rsidRPr="008242BF" w:rsidRDefault="008242BF" w:rsidP="008242BF">
            <w:pPr>
              <w:jc w:val="right"/>
              <w:rPr>
                <w:rFonts w:ascii="Arial" w:hAnsi="Arial" w:cs="Arial"/>
                <w:b/>
                <w:sz w:val="22"/>
                <w:szCs w:val="22"/>
              </w:rPr>
            </w:pPr>
          </w:p>
        </w:tc>
      </w:tr>
      <w:tr w:rsidR="008242BF" w:rsidRPr="008242BF" w14:paraId="169BEC44" w14:textId="77777777" w:rsidTr="008242BF">
        <w:trPr>
          <w:trHeight w:val="645"/>
        </w:trPr>
        <w:tc>
          <w:tcPr>
            <w:tcW w:w="533" w:type="dxa"/>
            <w:vMerge w:val="restart"/>
          </w:tcPr>
          <w:p w14:paraId="48E72C41" w14:textId="77777777" w:rsidR="008242BF" w:rsidRPr="008242BF" w:rsidRDefault="008242BF" w:rsidP="008242BF">
            <w:pPr>
              <w:spacing w:line="240" w:lineRule="atLeast"/>
              <w:jc w:val="center"/>
              <w:rPr>
                <w:rFonts w:ascii="Arial" w:hAnsi="Arial" w:cs="Arial"/>
                <w:sz w:val="22"/>
                <w:szCs w:val="22"/>
              </w:rPr>
            </w:pPr>
          </w:p>
          <w:p w14:paraId="7E45D833" w14:textId="67998FB4"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15.</w:t>
            </w:r>
          </w:p>
        </w:tc>
        <w:tc>
          <w:tcPr>
            <w:tcW w:w="1383" w:type="dxa"/>
            <w:vMerge/>
          </w:tcPr>
          <w:p w14:paraId="58841336" w14:textId="77777777" w:rsidR="008242BF" w:rsidRPr="008242BF" w:rsidRDefault="008242BF" w:rsidP="008242BF">
            <w:pPr>
              <w:jc w:val="center"/>
              <w:rPr>
                <w:rFonts w:ascii="Arial" w:hAnsi="Arial" w:cs="Arial"/>
                <w:sz w:val="22"/>
                <w:szCs w:val="22"/>
              </w:rPr>
            </w:pPr>
          </w:p>
        </w:tc>
        <w:tc>
          <w:tcPr>
            <w:tcW w:w="1383" w:type="dxa"/>
            <w:vMerge w:val="restart"/>
          </w:tcPr>
          <w:p w14:paraId="5DE1F407" w14:textId="77777777" w:rsidR="008242BF" w:rsidRPr="008242BF" w:rsidRDefault="008242BF" w:rsidP="008242BF">
            <w:pPr>
              <w:jc w:val="center"/>
              <w:rPr>
                <w:rFonts w:ascii="Arial" w:hAnsi="Arial" w:cs="Arial"/>
                <w:sz w:val="22"/>
                <w:szCs w:val="22"/>
              </w:rPr>
            </w:pPr>
          </w:p>
          <w:p w14:paraId="405BA296"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żółw</w:t>
            </w:r>
          </w:p>
        </w:tc>
        <w:tc>
          <w:tcPr>
            <w:tcW w:w="1260" w:type="dxa"/>
            <w:vMerge w:val="restart"/>
          </w:tcPr>
          <w:p w14:paraId="16791981" w14:textId="77777777" w:rsidR="008242BF" w:rsidRPr="008242BF" w:rsidRDefault="008242BF" w:rsidP="008242BF">
            <w:pPr>
              <w:jc w:val="right"/>
              <w:rPr>
                <w:rFonts w:ascii="Arial" w:hAnsi="Arial" w:cs="Arial"/>
                <w:sz w:val="22"/>
                <w:szCs w:val="22"/>
              </w:rPr>
            </w:pPr>
          </w:p>
          <w:p w14:paraId="3ED42881" w14:textId="77777777" w:rsidR="008242BF" w:rsidRPr="008242BF" w:rsidRDefault="008242BF" w:rsidP="008242BF">
            <w:pPr>
              <w:jc w:val="right"/>
              <w:rPr>
                <w:rFonts w:ascii="Arial" w:hAnsi="Arial" w:cs="Arial"/>
                <w:sz w:val="22"/>
                <w:szCs w:val="22"/>
              </w:rPr>
            </w:pPr>
          </w:p>
          <w:p w14:paraId="6C22B101" w14:textId="77777777" w:rsidR="008242BF" w:rsidRPr="008242BF" w:rsidRDefault="008242BF" w:rsidP="008242BF">
            <w:pPr>
              <w:jc w:val="right"/>
              <w:rPr>
                <w:rFonts w:ascii="Arial" w:hAnsi="Arial" w:cs="Arial"/>
                <w:sz w:val="22"/>
                <w:szCs w:val="22"/>
              </w:rPr>
            </w:pPr>
          </w:p>
          <w:p w14:paraId="09ED72E5" w14:textId="77777777" w:rsidR="008242BF" w:rsidRPr="008242BF" w:rsidRDefault="008242BF" w:rsidP="008242BF">
            <w:pPr>
              <w:jc w:val="right"/>
              <w:rPr>
                <w:rFonts w:ascii="Arial" w:hAnsi="Arial" w:cs="Arial"/>
                <w:sz w:val="22"/>
                <w:szCs w:val="22"/>
              </w:rPr>
            </w:pPr>
          </w:p>
          <w:p w14:paraId="755D74A9"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1D515D73" w14:textId="77777777" w:rsidR="008242BF" w:rsidRPr="008242BF" w:rsidRDefault="008242BF" w:rsidP="008242BF">
            <w:pPr>
              <w:jc w:val="right"/>
              <w:rPr>
                <w:rFonts w:ascii="Arial" w:hAnsi="Arial" w:cs="Arial"/>
                <w:sz w:val="22"/>
                <w:szCs w:val="22"/>
              </w:rPr>
            </w:pPr>
          </w:p>
          <w:p w14:paraId="557AC78A"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245CCE7" w14:textId="5EC467E8" w:rsidR="008242BF" w:rsidRPr="008242BF" w:rsidRDefault="00EA20C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39136" behindDoc="0" locked="0" layoutInCell="1" allowOverlap="1" wp14:anchorId="0C424657" wp14:editId="2FD30AC5">
                      <wp:simplePos x="0" y="0"/>
                      <wp:positionH relativeFrom="column">
                        <wp:posOffset>746125</wp:posOffset>
                      </wp:positionH>
                      <wp:positionV relativeFrom="paragraph">
                        <wp:posOffset>0</wp:posOffset>
                      </wp:positionV>
                      <wp:extent cx="804545" cy="833120"/>
                      <wp:effectExtent l="0" t="0" r="33655" b="2413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D34A496" id="Łącznik prosty ze strzałką 26" o:spid="_x0000_s1026" type="#_x0000_t32" style="position:absolute;margin-left:58.75pt;margin-top:0;width:63.35pt;height:6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"/>
                  </w:pict>
                </mc:Fallback>
              </mc:AlternateContent>
            </w:r>
          </w:p>
          <w:p w14:paraId="2AD2969B" w14:textId="77777777" w:rsidR="008242BF" w:rsidRPr="008242BF" w:rsidRDefault="008242BF" w:rsidP="008242BF">
            <w:pPr>
              <w:rPr>
                <w:rFonts w:ascii="Arial" w:hAnsi="Arial" w:cs="Arial"/>
                <w:sz w:val="22"/>
                <w:szCs w:val="22"/>
              </w:rPr>
            </w:pPr>
          </w:p>
          <w:p w14:paraId="6BE8863B" w14:textId="77777777" w:rsidR="008242BF" w:rsidRPr="008242BF" w:rsidRDefault="008242BF" w:rsidP="008242BF">
            <w:pPr>
              <w:jc w:val="right"/>
              <w:rPr>
                <w:rFonts w:ascii="Arial" w:hAnsi="Arial" w:cs="Arial"/>
                <w:sz w:val="22"/>
                <w:szCs w:val="22"/>
              </w:rPr>
            </w:pPr>
          </w:p>
          <w:p w14:paraId="5272820A" w14:textId="77777777" w:rsidR="008242BF" w:rsidRPr="008242BF" w:rsidRDefault="008242BF" w:rsidP="008242BF">
            <w:pPr>
              <w:jc w:val="right"/>
              <w:rPr>
                <w:rFonts w:ascii="Arial" w:hAnsi="Arial" w:cs="Arial"/>
                <w:sz w:val="22"/>
                <w:szCs w:val="22"/>
              </w:rPr>
            </w:pPr>
          </w:p>
          <w:p w14:paraId="0DF3962C"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54D4D5F9" w14:textId="0BB84921" w:rsidR="008242BF" w:rsidRPr="008242BF" w:rsidRDefault="008242BF"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13536" behindDoc="0" locked="0" layoutInCell="1" allowOverlap="1" wp14:anchorId="16ED55A8" wp14:editId="47E0E5CC">
                      <wp:simplePos x="0" y="0"/>
                      <wp:positionH relativeFrom="column">
                        <wp:posOffset>-42545</wp:posOffset>
                      </wp:positionH>
                      <wp:positionV relativeFrom="paragraph">
                        <wp:posOffset>-5715</wp:posOffset>
                      </wp:positionV>
                      <wp:extent cx="804545" cy="833120"/>
                      <wp:effectExtent l="10795" t="5715" r="13335" b="889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7E6B208" id="Łącznik prosty ze strzałką 14" o:spid="_x0000_s1026" type="#_x0000_t32" style="position:absolute;margin-left:-3.35pt;margin-top:-.45pt;width:63.35pt;height:65.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"/>
                  </w:pict>
                </mc:Fallback>
              </mc:AlternateContent>
            </w:r>
          </w:p>
        </w:tc>
        <w:tc>
          <w:tcPr>
            <w:tcW w:w="1797" w:type="dxa"/>
            <w:vMerge w:val="restart"/>
          </w:tcPr>
          <w:p w14:paraId="04218FF2" w14:textId="77777777" w:rsidR="008242BF" w:rsidRPr="008242BF" w:rsidRDefault="008242BF" w:rsidP="008242BF">
            <w:pPr>
              <w:jc w:val="right"/>
              <w:rPr>
                <w:rFonts w:ascii="Arial" w:hAnsi="Arial" w:cs="Arial"/>
                <w:b/>
                <w:sz w:val="22"/>
                <w:szCs w:val="22"/>
              </w:rPr>
            </w:pPr>
          </w:p>
        </w:tc>
      </w:tr>
      <w:tr w:rsidR="008242BF" w:rsidRPr="008242BF" w14:paraId="339664DA" w14:textId="77777777" w:rsidTr="008242BF">
        <w:trPr>
          <w:trHeight w:val="645"/>
        </w:trPr>
        <w:tc>
          <w:tcPr>
            <w:tcW w:w="533" w:type="dxa"/>
            <w:vMerge/>
          </w:tcPr>
          <w:p w14:paraId="76C3ACC4"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4BC7C0A8" w14:textId="77777777" w:rsidR="008242BF" w:rsidRPr="008242BF" w:rsidRDefault="008242BF" w:rsidP="008242BF">
            <w:pPr>
              <w:jc w:val="center"/>
              <w:rPr>
                <w:rFonts w:ascii="Arial" w:hAnsi="Arial" w:cs="Arial"/>
                <w:sz w:val="22"/>
                <w:szCs w:val="22"/>
              </w:rPr>
            </w:pPr>
          </w:p>
        </w:tc>
        <w:tc>
          <w:tcPr>
            <w:tcW w:w="1383" w:type="dxa"/>
            <w:vMerge/>
          </w:tcPr>
          <w:p w14:paraId="4936C4C6" w14:textId="77777777" w:rsidR="008242BF" w:rsidRPr="008242BF" w:rsidRDefault="008242BF" w:rsidP="008242BF">
            <w:pPr>
              <w:jc w:val="center"/>
              <w:rPr>
                <w:rFonts w:ascii="Arial" w:hAnsi="Arial" w:cs="Arial"/>
                <w:sz w:val="22"/>
                <w:szCs w:val="22"/>
              </w:rPr>
            </w:pPr>
          </w:p>
        </w:tc>
        <w:tc>
          <w:tcPr>
            <w:tcW w:w="1260" w:type="dxa"/>
            <w:vMerge/>
          </w:tcPr>
          <w:p w14:paraId="5527AE4E" w14:textId="77777777" w:rsidR="008242BF" w:rsidRPr="008242BF" w:rsidRDefault="008242BF" w:rsidP="008242BF">
            <w:pPr>
              <w:jc w:val="right"/>
              <w:rPr>
                <w:rFonts w:ascii="Arial" w:hAnsi="Arial" w:cs="Arial"/>
                <w:sz w:val="22"/>
                <w:szCs w:val="22"/>
              </w:rPr>
            </w:pPr>
          </w:p>
        </w:tc>
        <w:tc>
          <w:tcPr>
            <w:tcW w:w="1263" w:type="dxa"/>
            <w:shd w:val="clear" w:color="auto" w:fill="auto"/>
          </w:tcPr>
          <w:p w14:paraId="6E56C006" w14:textId="77777777" w:rsidR="008242BF" w:rsidRPr="008242BF" w:rsidRDefault="008242BF" w:rsidP="008242BF">
            <w:pPr>
              <w:jc w:val="right"/>
              <w:rPr>
                <w:rFonts w:ascii="Arial" w:hAnsi="Arial" w:cs="Arial"/>
                <w:sz w:val="22"/>
                <w:szCs w:val="22"/>
              </w:rPr>
            </w:pPr>
          </w:p>
          <w:p w14:paraId="11119048"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69D8D56C" w14:textId="77777777" w:rsidR="008242BF" w:rsidRPr="008242BF" w:rsidRDefault="008242BF" w:rsidP="008242BF">
            <w:pPr>
              <w:jc w:val="right"/>
              <w:rPr>
                <w:rFonts w:ascii="Arial" w:hAnsi="Arial" w:cs="Arial"/>
                <w:sz w:val="22"/>
                <w:szCs w:val="22"/>
              </w:rPr>
            </w:pPr>
          </w:p>
        </w:tc>
        <w:tc>
          <w:tcPr>
            <w:tcW w:w="1260" w:type="dxa"/>
            <w:vMerge/>
          </w:tcPr>
          <w:p w14:paraId="3E808413" w14:textId="77777777" w:rsidR="008242BF" w:rsidRPr="008242BF" w:rsidRDefault="008242BF" w:rsidP="008242BF">
            <w:pPr>
              <w:jc w:val="right"/>
              <w:rPr>
                <w:rFonts w:ascii="Arial" w:hAnsi="Arial" w:cs="Arial"/>
                <w:noProof/>
                <w:sz w:val="22"/>
                <w:szCs w:val="22"/>
              </w:rPr>
            </w:pPr>
          </w:p>
        </w:tc>
        <w:tc>
          <w:tcPr>
            <w:tcW w:w="1797" w:type="dxa"/>
            <w:vMerge/>
          </w:tcPr>
          <w:p w14:paraId="63579FB2" w14:textId="77777777" w:rsidR="008242BF" w:rsidRPr="008242BF" w:rsidRDefault="008242BF" w:rsidP="008242BF">
            <w:pPr>
              <w:jc w:val="right"/>
              <w:rPr>
                <w:rFonts w:ascii="Arial" w:hAnsi="Arial" w:cs="Arial"/>
                <w:b/>
                <w:sz w:val="22"/>
                <w:szCs w:val="22"/>
              </w:rPr>
            </w:pPr>
          </w:p>
        </w:tc>
      </w:tr>
      <w:tr w:rsidR="008242BF" w:rsidRPr="008242BF" w14:paraId="5B46FD4D" w14:textId="77777777" w:rsidTr="008242BF">
        <w:trPr>
          <w:trHeight w:val="645"/>
        </w:trPr>
        <w:tc>
          <w:tcPr>
            <w:tcW w:w="533" w:type="dxa"/>
            <w:vMerge w:val="restart"/>
          </w:tcPr>
          <w:p w14:paraId="092AE148" w14:textId="77777777" w:rsidR="008242BF" w:rsidRPr="008242BF" w:rsidRDefault="008242BF" w:rsidP="008242BF">
            <w:pPr>
              <w:spacing w:line="240" w:lineRule="atLeast"/>
              <w:jc w:val="center"/>
              <w:rPr>
                <w:rFonts w:ascii="Arial" w:hAnsi="Arial" w:cs="Arial"/>
                <w:sz w:val="22"/>
                <w:szCs w:val="22"/>
              </w:rPr>
            </w:pPr>
          </w:p>
          <w:p w14:paraId="61BC7A40" w14:textId="4D11486B" w:rsidR="008242BF" w:rsidRPr="008242BF" w:rsidRDefault="008242BF" w:rsidP="008242BF">
            <w:pPr>
              <w:spacing w:line="240" w:lineRule="atLeast"/>
              <w:jc w:val="center"/>
              <w:rPr>
                <w:rFonts w:ascii="Arial" w:hAnsi="Arial" w:cs="Arial"/>
                <w:sz w:val="22"/>
                <w:szCs w:val="22"/>
              </w:rPr>
            </w:pPr>
            <w:r w:rsidRPr="008242BF">
              <w:rPr>
                <w:rFonts w:ascii="Arial" w:hAnsi="Arial" w:cs="Arial"/>
                <w:sz w:val="22"/>
                <w:szCs w:val="22"/>
              </w:rPr>
              <w:t>16.</w:t>
            </w:r>
          </w:p>
        </w:tc>
        <w:tc>
          <w:tcPr>
            <w:tcW w:w="1383" w:type="dxa"/>
            <w:vMerge/>
          </w:tcPr>
          <w:p w14:paraId="16AACD22" w14:textId="77777777" w:rsidR="008242BF" w:rsidRPr="008242BF" w:rsidRDefault="008242BF" w:rsidP="008242BF">
            <w:pPr>
              <w:jc w:val="center"/>
              <w:rPr>
                <w:rFonts w:ascii="Arial" w:hAnsi="Arial" w:cs="Arial"/>
                <w:sz w:val="22"/>
                <w:szCs w:val="22"/>
              </w:rPr>
            </w:pPr>
          </w:p>
        </w:tc>
        <w:tc>
          <w:tcPr>
            <w:tcW w:w="1383" w:type="dxa"/>
            <w:vMerge w:val="restart"/>
          </w:tcPr>
          <w:p w14:paraId="318C49B3" w14:textId="77777777" w:rsidR="008242BF" w:rsidRPr="008242BF" w:rsidRDefault="008242BF" w:rsidP="008242BF">
            <w:pPr>
              <w:jc w:val="center"/>
              <w:rPr>
                <w:rFonts w:ascii="Arial" w:hAnsi="Arial" w:cs="Arial"/>
                <w:sz w:val="22"/>
                <w:szCs w:val="22"/>
              </w:rPr>
            </w:pPr>
          </w:p>
          <w:p w14:paraId="6DF42247" w14:textId="77777777" w:rsidR="008242BF" w:rsidRPr="008242BF" w:rsidRDefault="008242BF" w:rsidP="008242BF">
            <w:pPr>
              <w:jc w:val="center"/>
              <w:rPr>
                <w:rFonts w:ascii="Arial" w:hAnsi="Arial" w:cs="Arial"/>
                <w:sz w:val="22"/>
                <w:szCs w:val="22"/>
              </w:rPr>
            </w:pPr>
            <w:r w:rsidRPr="008242BF">
              <w:rPr>
                <w:rFonts w:ascii="Arial" w:hAnsi="Arial" w:cs="Arial"/>
                <w:sz w:val="22"/>
                <w:szCs w:val="22"/>
              </w:rPr>
              <w:t>kosz</w:t>
            </w:r>
          </w:p>
        </w:tc>
        <w:tc>
          <w:tcPr>
            <w:tcW w:w="1260" w:type="dxa"/>
            <w:vMerge w:val="restart"/>
          </w:tcPr>
          <w:p w14:paraId="49D3FE38" w14:textId="77777777" w:rsidR="008242BF" w:rsidRPr="008242BF" w:rsidRDefault="008242BF" w:rsidP="008242BF">
            <w:pPr>
              <w:jc w:val="right"/>
              <w:rPr>
                <w:rFonts w:ascii="Arial" w:hAnsi="Arial" w:cs="Arial"/>
                <w:sz w:val="22"/>
                <w:szCs w:val="22"/>
              </w:rPr>
            </w:pPr>
          </w:p>
          <w:p w14:paraId="64CC9112" w14:textId="77777777" w:rsidR="008242BF" w:rsidRPr="008242BF" w:rsidRDefault="008242BF" w:rsidP="008242BF">
            <w:pPr>
              <w:jc w:val="right"/>
              <w:rPr>
                <w:rFonts w:ascii="Arial" w:hAnsi="Arial" w:cs="Arial"/>
                <w:sz w:val="22"/>
                <w:szCs w:val="22"/>
              </w:rPr>
            </w:pPr>
          </w:p>
          <w:p w14:paraId="16E63A81" w14:textId="77777777" w:rsidR="008242BF" w:rsidRPr="008242BF" w:rsidRDefault="008242BF" w:rsidP="008242BF">
            <w:pPr>
              <w:jc w:val="right"/>
              <w:rPr>
                <w:rFonts w:ascii="Arial" w:hAnsi="Arial" w:cs="Arial"/>
                <w:sz w:val="22"/>
                <w:szCs w:val="22"/>
              </w:rPr>
            </w:pPr>
          </w:p>
          <w:p w14:paraId="195F2DF9" w14:textId="77777777" w:rsidR="008242BF" w:rsidRPr="008242BF" w:rsidRDefault="008242BF" w:rsidP="008242BF">
            <w:pPr>
              <w:jc w:val="right"/>
              <w:rPr>
                <w:rFonts w:ascii="Arial" w:hAnsi="Arial" w:cs="Arial"/>
                <w:sz w:val="22"/>
                <w:szCs w:val="22"/>
              </w:rPr>
            </w:pPr>
          </w:p>
          <w:p w14:paraId="73736B64"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2DEBD58A" w14:textId="77777777" w:rsidR="008242BF" w:rsidRPr="008242BF" w:rsidRDefault="008242BF" w:rsidP="008242BF">
            <w:pPr>
              <w:jc w:val="right"/>
              <w:rPr>
                <w:rFonts w:ascii="Arial" w:hAnsi="Arial" w:cs="Arial"/>
                <w:sz w:val="22"/>
                <w:szCs w:val="22"/>
              </w:rPr>
            </w:pPr>
          </w:p>
          <w:p w14:paraId="4B6BCC80"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1911B47" w14:textId="377D5948" w:rsidR="008242BF" w:rsidRPr="008242BF" w:rsidRDefault="00EA20C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43232" behindDoc="0" locked="0" layoutInCell="1" allowOverlap="1" wp14:anchorId="4391AEAA" wp14:editId="5ED6E583">
                      <wp:simplePos x="0" y="0"/>
                      <wp:positionH relativeFrom="column">
                        <wp:posOffset>744220</wp:posOffset>
                      </wp:positionH>
                      <wp:positionV relativeFrom="paragraph">
                        <wp:posOffset>11430</wp:posOffset>
                      </wp:positionV>
                      <wp:extent cx="804545" cy="833120"/>
                      <wp:effectExtent l="0" t="0" r="33655" b="2413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6B9C591" id="Łącznik prosty ze strzałką 28" o:spid="_x0000_s1026" type="#_x0000_t32" style="position:absolute;margin-left:58.6pt;margin-top:.9pt;width:63.35pt;height:65.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"/>
                  </w:pict>
                </mc:Fallback>
              </mc:AlternateContent>
            </w:r>
          </w:p>
          <w:p w14:paraId="36D01EED" w14:textId="77777777" w:rsidR="008242BF" w:rsidRPr="008242BF" w:rsidRDefault="008242BF" w:rsidP="008242BF">
            <w:pPr>
              <w:rPr>
                <w:rFonts w:ascii="Arial" w:hAnsi="Arial" w:cs="Arial"/>
                <w:sz w:val="22"/>
                <w:szCs w:val="22"/>
              </w:rPr>
            </w:pPr>
          </w:p>
          <w:p w14:paraId="693F4369" w14:textId="77777777" w:rsidR="008242BF" w:rsidRPr="008242BF" w:rsidRDefault="008242BF" w:rsidP="008242BF">
            <w:pPr>
              <w:jc w:val="right"/>
              <w:rPr>
                <w:rFonts w:ascii="Arial" w:hAnsi="Arial" w:cs="Arial"/>
                <w:sz w:val="22"/>
                <w:szCs w:val="22"/>
              </w:rPr>
            </w:pPr>
          </w:p>
          <w:p w14:paraId="3B0A0C3B" w14:textId="77777777" w:rsidR="008242BF" w:rsidRPr="008242BF" w:rsidRDefault="008242BF" w:rsidP="008242BF">
            <w:pPr>
              <w:jc w:val="right"/>
              <w:rPr>
                <w:rFonts w:ascii="Arial" w:hAnsi="Arial" w:cs="Arial"/>
                <w:sz w:val="22"/>
                <w:szCs w:val="22"/>
              </w:rPr>
            </w:pPr>
          </w:p>
          <w:p w14:paraId="0B83FB4B" w14:textId="77777777" w:rsidR="008242BF" w:rsidRPr="008242BF" w:rsidRDefault="008242BF"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614C2723" w14:textId="22B6ED90" w:rsidR="008242BF" w:rsidRPr="008242BF" w:rsidRDefault="00EA20C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12512" behindDoc="0" locked="0" layoutInCell="1" allowOverlap="1" wp14:anchorId="29FBBB84" wp14:editId="6B25E748">
                      <wp:simplePos x="0" y="0"/>
                      <wp:positionH relativeFrom="column">
                        <wp:posOffset>-42545</wp:posOffset>
                      </wp:positionH>
                      <wp:positionV relativeFrom="paragraph">
                        <wp:posOffset>13970</wp:posOffset>
                      </wp:positionV>
                      <wp:extent cx="804545" cy="833120"/>
                      <wp:effectExtent l="0" t="0" r="33655" b="241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C338511" id="Łącznik prosty ze strzałką 13" o:spid="_x0000_s1026" type="#_x0000_t32" style="position:absolute;margin-left:-3.35pt;margin-top:1.1pt;width:63.35pt;height:6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"/>
                  </w:pict>
                </mc:Fallback>
              </mc:AlternateContent>
            </w:r>
          </w:p>
        </w:tc>
        <w:tc>
          <w:tcPr>
            <w:tcW w:w="1797" w:type="dxa"/>
            <w:vMerge w:val="restart"/>
          </w:tcPr>
          <w:p w14:paraId="41866113" w14:textId="77777777" w:rsidR="008242BF" w:rsidRPr="008242BF" w:rsidRDefault="008242BF" w:rsidP="008242BF">
            <w:pPr>
              <w:jc w:val="right"/>
              <w:rPr>
                <w:rFonts w:ascii="Arial" w:hAnsi="Arial" w:cs="Arial"/>
                <w:b/>
                <w:sz w:val="22"/>
                <w:szCs w:val="22"/>
              </w:rPr>
            </w:pPr>
          </w:p>
        </w:tc>
      </w:tr>
      <w:tr w:rsidR="008242BF" w:rsidRPr="008242BF" w14:paraId="7F7FA807" w14:textId="77777777" w:rsidTr="008242BF">
        <w:trPr>
          <w:trHeight w:val="645"/>
        </w:trPr>
        <w:tc>
          <w:tcPr>
            <w:tcW w:w="533" w:type="dxa"/>
            <w:vMerge/>
          </w:tcPr>
          <w:p w14:paraId="4D706649" w14:textId="77777777" w:rsidR="008242BF" w:rsidRPr="008242BF" w:rsidRDefault="008242BF" w:rsidP="008242BF">
            <w:pPr>
              <w:spacing w:line="240" w:lineRule="atLeast"/>
              <w:jc w:val="center"/>
              <w:rPr>
                <w:rFonts w:ascii="Arial" w:hAnsi="Arial" w:cs="Arial"/>
                <w:sz w:val="22"/>
                <w:szCs w:val="22"/>
              </w:rPr>
            </w:pPr>
          </w:p>
        </w:tc>
        <w:tc>
          <w:tcPr>
            <w:tcW w:w="1383" w:type="dxa"/>
            <w:vMerge/>
          </w:tcPr>
          <w:p w14:paraId="6C10ED43" w14:textId="77777777" w:rsidR="008242BF" w:rsidRPr="008242BF" w:rsidRDefault="008242BF" w:rsidP="008242BF">
            <w:pPr>
              <w:jc w:val="center"/>
              <w:rPr>
                <w:rFonts w:ascii="Arial" w:hAnsi="Arial" w:cs="Arial"/>
                <w:sz w:val="22"/>
                <w:szCs w:val="22"/>
              </w:rPr>
            </w:pPr>
          </w:p>
        </w:tc>
        <w:tc>
          <w:tcPr>
            <w:tcW w:w="1383" w:type="dxa"/>
            <w:vMerge/>
          </w:tcPr>
          <w:p w14:paraId="606B0F03" w14:textId="77777777" w:rsidR="008242BF" w:rsidRPr="008242BF" w:rsidRDefault="008242BF" w:rsidP="008242BF">
            <w:pPr>
              <w:jc w:val="center"/>
              <w:rPr>
                <w:rFonts w:ascii="Arial" w:hAnsi="Arial" w:cs="Arial"/>
                <w:sz w:val="22"/>
                <w:szCs w:val="22"/>
              </w:rPr>
            </w:pPr>
          </w:p>
        </w:tc>
        <w:tc>
          <w:tcPr>
            <w:tcW w:w="1260" w:type="dxa"/>
            <w:vMerge/>
          </w:tcPr>
          <w:p w14:paraId="062BC0AF" w14:textId="77777777" w:rsidR="008242BF" w:rsidRPr="008242BF" w:rsidRDefault="008242BF" w:rsidP="008242BF">
            <w:pPr>
              <w:jc w:val="right"/>
              <w:rPr>
                <w:rFonts w:ascii="Arial" w:hAnsi="Arial" w:cs="Arial"/>
                <w:sz w:val="22"/>
                <w:szCs w:val="22"/>
              </w:rPr>
            </w:pPr>
          </w:p>
        </w:tc>
        <w:tc>
          <w:tcPr>
            <w:tcW w:w="1263" w:type="dxa"/>
            <w:shd w:val="clear" w:color="auto" w:fill="auto"/>
          </w:tcPr>
          <w:p w14:paraId="578B9DD7" w14:textId="77777777" w:rsidR="008242BF" w:rsidRPr="008242BF" w:rsidRDefault="008242BF" w:rsidP="008242BF">
            <w:pPr>
              <w:jc w:val="right"/>
              <w:rPr>
                <w:rFonts w:ascii="Arial" w:hAnsi="Arial" w:cs="Arial"/>
                <w:sz w:val="22"/>
                <w:szCs w:val="22"/>
              </w:rPr>
            </w:pPr>
          </w:p>
          <w:p w14:paraId="223317A6" w14:textId="77777777" w:rsidR="008242BF" w:rsidRPr="008242BF" w:rsidRDefault="008242BF"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D1F0D47" w14:textId="77777777" w:rsidR="008242BF" w:rsidRPr="008242BF" w:rsidRDefault="008242BF" w:rsidP="008242BF">
            <w:pPr>
              <w:jc w:val="right"/>
              <w:rPr>
                <w:rFonts w:ascii="Arial" w:hAnsi="Arial" w:cs="Arial"/>
                <w:sz w:val="22"/>
                <w:szCs w:val="22"/>
              </w:rPr>
            </w:pPr>
          </w:p>
        </w:tc>
        <w:tc>
          <w:tcPr>
            <w:tcW w:w="1260" w:type="dxa"/>
            <w:vMerge/>
          </w:tcPr>
          <w:p w14:paraId="4B4D2BB1" w14:textId="77777777" w:rsidR="008242BF" w:rsidRPr="008242BF" w:rsidRDefault="008242BF" w:rsidP="008242BF">
            <w:pPr>
              <w:jc w:val="right"/>
              <w:rPr>
                <w:rFonts w:ascii="Arial" w:hAnsi="Arial" w:cs="Arial"/>
                <w:noProof/>
                <w:sz w:val="22"/>
                <w:szCs w:val="22"/>
              </w:rPr>
            </w:pPr>
          </w:p>
        </w:tc>
        <w:tc>
          <w:tcPr>
            <w:tcW w:w="1797" w:type="dxa"/>
            <w:vMerge/>
          </w:tcPr>
          <w:p w14:paraId="6A920967" w14:textId="77777777" w:rsidR="008242BF" w:rsidRPr="008242BF" w:rsidRDefault="008242BF" w:rsidP="008242BF">
            <w:pPr>
              <w:jc w:val="right"/>
              <w:rPr>
                <w:rFonts w:ascii="Arial" w:hAnsi="Arial" w:cs="Arial"/>
                <w:b/>
                <w:sz w:val="22"/>
                <w:szCs w:val="22"/>
              </w:rPr>
            </w:pPr>
          </w:p>
        </w:tc>
      </w:tr>
      <w:tr w:rsidR="00EA20C6" w:rsidRPr="008242BF" w14:paraId="009D689D" w14:textId="77777777" w:rsidTr="008242BF">
        <w:trPr>
          <w:trHeight w:val="645"/>
        </w:trPr>
        <w:tc>
          <w:tcPr>
            <w:tcW w:w="533" w:type="dxa"/>
            <w:vMerge w:val="restart"/>
          </w:tcPr>
          <w:p w14:paraId="568EF387" w14:textId="77777777" w:rsidR="00EA20C6" w:rsidRPr="008242BF" w:rsidRDefault="00EA20C6" w:rsidP="00CC1AF9">
            <w:pPr>
              <w:spacing w:line="240" w:lineRule="atLeast"/>
              <w:jc w:val="center"/>
              <w:rPr>
                <w:rFonts w:ascii="Arial" w:hAnsi="Arial" w:cs="Arial"/>
                <w:sz w:val="22"/>
                <w:szCs w:val="22"/>
              </w:rPr>
            </w:pPr>
          </w:p>
          <w:p w14:paraId="4E3519FF" w14:textId="45216446" w:rsidR="00EA20C6" w:rsidRPr="008242BF" w:rsidRDefault="00EA20C6" w:rsidP="00CC1AF9">
            <w:pPr>
              <w:spacing w:line="240" w:lineRule="atLeast"/>
              <w:jc w:val="center"/>
              <w:rPr>
                <w:rFonts w:ascii="Arial" w:hAnsi="Arial" w:cs="Arial"/>
                <w:sz w:val="22"/>
                <w:szCs w:val="22"/>
              </w:rPr>
            </w:pPr>
            <w:r w:rsidRPr="008242BF">
              <w:rPr>
                <w:rFonts w:ascii="Arial" w:hAnsi="Arial" w:cs="Arial"/>
                <w:sz w:val="22"/>
                <w:szCs w:val="22"/>
              </w:rPr>
              <w:t>17.</w:t>
            </w:r>
          </w:p>
        </w:tc>
        <w:tc>
          <w:tcPr>
            <w:tcW w:w="1383" w:type="dxa"/>
            <w:vMerge w:val="restart"/>
          </w:tcPr>
          <w:p w14:paraId="66332B9E" w14:textId="77777777" w:rsidR="00EA20C6" w:rsidRPr="008242BF" w:rsidRDefault="00EA20C6" w:rsidP="008242BF">
            <w:pPr>
              <w:jc w:val="center"/>
              <w:rPr>
                <w:rFonts w:ascii="Arial" w:hAnsi="Arial" w:cs="Arial"/>
                <w:b/>
                <w:sz w:val="22"/>
                <w:szCs w:val="22"/>
              </w:rPr>
            </w:pPr>
          </w:p>
          <w:p w14:paraId="46133ACF" w14:textId="11CD7ECD" w:rsidR="00EA20C6" w:rsidRDefault="00EA20C6" w:rsidP="00CC1AF9">
            <w:pPr>
              <w:jc w:val="center"/>
              <w:rPr>
                <w:rFonts w:ascii="Arial" w:hAnsi="Arial" w:cs="Arial"/>
                <w:b/>
                <w:sz w:val="22"/>
                <w:szCs w:val="22"/>
              </w:rPr>
            </w:pPr>
            <w:r>
              <w:rPr>
                <w:rFonts w:ascii="Arial" w:hAnsi="Arial" w:cs="Arial"/>
                <w:b/>
                <w:sz w:val="22"/>
                <w:szCs w:val="22"/>
              </w:rPr>
              <w:t>Element 9</w:t>
            </w:r>
          </w:p>
          <w:p w14:paraId="1D1E7DB4" w14:textId="77777777" w:rsidR="005D1BD7" w:rsidRDefault="005D1BD7" w:rsidP="00CC1AF9">
            <w:pPr>
              <w:jc w:val="center"/>
              <w:rPr>
                <w:rFonts w:ascii="Arial" w:hAnsi="Arial" w:cs="Arial"/>
                <w:b/>
                <w:sz w:val="22"/>
                <w:szCs w:val="22"/>
              </w:rPr>
            </w:pPr>
          </w:p>
          <w:p w14:paraId="2F20F2D3" w14:textId="77777777" w:rsidR="00EA20C6" w:rsidRPr="00EA20C6" w:rsidRDefault="00EA20C6" w:rsidP="00EA20C6">
            <w:pPr>
              <w:jc w:val="center"/>
              <w:rPr>
                <w:rFonts w:ascii="Arial" w:hAnsi="Arial" w:cs="Arial"/>
              </w:rPr>
            </w:pPr>
            <w:r w:rsidRPr="00EA20C6">
              <w:rPr>
                <w:rFonts w:ascii="Arial" w:hAnsi="Arial" w:cs="Arial"/>
              </w:rPr>
              <w:t xml:space="preserve">Wyposażenie dziedzińca Ratusza w donice obsadzone krzewami </w:t>
            </w:r>
          </w:p>
          <w:p w14:paraId="1C461A15" w14:textId="1E1043EC" w:rsidR="00EA20C6" w:rsidRPr="00EA20C6" w:rsidRDefault="00EA20C6" w:rsidP="00EA20C6">
            <w:pPr>
              <w:jc w:val="center"/>
              <w:rPr>
                <w:rFonts w:ascii="Arial" w:hAnsi="Arial" w:cs="Arial"/>
              </w:rPr>
            </w:pPr>
            <w:r w:rsidRPr="00EA20C6">
              <w:rPr>
                <w:rFonts w:ascii="Arial" w:hAnsi="Arial" w:cs="Arial"/>
              </w:rPr>
              <w:t>i roślinnością rabatową</w:t>
            </w:r>
          </w:p>
          <w:p w14:paraId="1FEEF98F" w14:textId="32281942" w:rsidR="00EA20C6" w:rsidRPr="008242BF" w:rsidRDefault="00EA20C6" w:rsidP="008242BF">
            <w:pPr>
              <w:jc w:val="center"/>
              <w:rPr>
                <w:rFonts w:ascii="Arial" w:hAnsi="Arial" w:cs="Arial"/>
                <w:sz w:val="22"/>
                <w:szCs w:val="22"/>
              </w:rPr>
            </w:pPr>
          </w:p>
        </w:tc>
        <w:tc>
          <w:tcPr>
            <w:tcW w:w="1383" w:type="dxa"/>
            <w:vMerge w:val="restart"/>
          </w:tcPr>
          <w:p w14:paraId="5409E9C7" w14:textId="2719B4D0" w:rsidR="00EA20C6" w:rsidRPr="008242BF" w:rsidRDefault="00EA20C6" w:rsidP="008242BF">
            <w:pPr>
              <w:jc w:val="center"/>
              <w:rPr>
                <w:rFonts w:ascii="Arial" w:hAnsi="Arial" w:cs="Arial"/>
                <w:sz w:val="22"/>
                <w:szCs w:val="22"/>
              </w:rPr>
            </w:pPr>
            <w:r w:rsidRPr="00EA20C6">
              <w:rPr>
                <w:rFonts w:ascii="Arial" w:hAnsi="Arial" w:cs="Arial"/>
                <w:b/>
              </w:rPr>
              <w:t>Część 1</w:t>
            </w:r>
            <w:r w:rsidRPr="00AE215C">
              <w:rPr>
                <w:rFonts w:ascii="Arial" w:hAnsi="Arial" w:cs="Arial"/>
                <w:sz w:val="22"/>
                <w:szCs w:val="22"/>
              </w:rPr>
              <w:t xml:space="preserve"> </w:t>
            </w:r>
            <w:r w:rsidRPr="00EA20C6">
              <w:rPr>
                <w:rFonts w:ascii="Arial" w:hAnsi="Arial" w:cs="Arial"/>
                <w:sz w:val="16"/>
                <w:szCs w:val="16"/>
              </w:rPr>
              <w:t>wyposażenie dziedzińca Ratusza w donice z krzewami i roślinnością rabatową</w:t>
            </w:r>
          </w:p>
        </w:tc>
        <w:tc>
          <w:tcPr>
            <w:tcW w:w="1260" w:type="dxa"/>
            <w:vMerge w:val="restart"/>
          </w:tcPr>
          <w:p w14:paraId="1B5A672A" w14:textId="77777777" w:rsidR="00EA20C6" w:rsidRPr="008242BF" w:rsidRDefault="00EA20C6" w:rsidP="008242BF">
            <w:pPr>
              <w:jc w:val="right"/>
              <w:rPr>
                <w:rFonts w:ascii="Arial" w:hAnsi="Arial" w:cs="Arial"/>
                <w:sz w:val="22"/>
                <w:szCs w:val="22"/>
              </w:rPr>
            </w:pPr>
          </w:p>
          <w:p w14:paraId="76347100" w14:textId="77777777" w:rsidR="00EA20C6" w:rsidRPr="008242BF" w:rsidRDefault="00EA20C6" w:rsidP="008242BF">
            <w:pPr>
              <w:jc w:val="right"/>
              <w:rPr>
                <w:rFonts w:ascii="Arial" w:hAnsi="Arial" w:cs="Arial"/>
                <w:sz w:val="22"/>
                <w:szCs w:val="22"/>
              </w:rPr>
            </w:pPr>
          </w:p>
          <w:p w14:paraId="54DFF66C" w14:textId="77777777" w:rsidR="00EA20C6" w:rsidRPr="008242BF" w:rsidRDefault="00EA20C6" w:rsidP="008242BF">
            <w:pPr>
              <w:jc w:val="right"/>
              <w:rPr>
                <w:rFonts w:ascii="Arial" w:hAnsi="Arial" w:cs="Arial"/>
                <w:sz w:val="22"/>
                <w:szCs w:val="22"/>
              </w:rPr>
            </w:pPr>
          </w:p>
          <w:p w14:paraId="2EFD7CF4" w14:textId="77777777" w:rsidR="00EA20C6" w:rsidRPr="008242BF" w:rsidRDefault="00EA20C6" w:rsidP="008242BF">
            <w:pPr>
              <w:jc w:val="right"/>
              <w:rPr>
                <w:rFonts w:ascii="Arial" w:hAnsi="Arial" w:cs="Arial"/>
                <w:sz w:val="22"/>
                <w:szCs w:val="22"/>
              </w:rPr>
            </w:pPr>
          </w:p>
          <w:p w14:paraId="4DAF6FCF" w14:textId="77777777" w:rsidR="00EA20C6" w:rsidRPr="008242BF" w:rsidRDefault="00EA20C6"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5E6149DD" w14:textId="77777777" w:rsidR="00EA20C6" w:rsidRPr="008242BF" w:rsidRDefault="00EA20C6" w:rsidP="008242BF">
            <w:pPr>
              <w:rPr>
                <w:rFonts w:ascii="Arial" w:hAnsi="Arial" w:cs="Arial"/>
                <w:sz w:val="22"/>
                <w:szCs w:val="22"/>
              </w:rPr>
            </w:pPr>
          </w:p>
          <w:p w14:paraId="555B922E" w14:textId="77777777" w:rsidR="00EA20C6" w:rsidRPr="008242BF" w:rsidRDefault="00EA20C6" w:rsidP="008242BF">
            <w:pPr>
              <w:jc w:val="right"/>
              <w:rPr>
                <w:rFonts w:ascii="Arial" w:hAnsi="Arial" w:cs="Arial"/>
                <w:sz w:val="22"/>
                <w:szCs w:val="22"/>
              </w:rPr>
            </w:pPr>
          </w:p>
          <w:p w14:paraId="3503C1F5" w14:textId="77777777" w:rsidR="00EA20C6" w:rsidRPr="008242BF" w:rsidRDefault="00EA20C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C34A646" w14:textId="3C1225DF" w:rsidR="00EA20C6" w:rsidRPr="008242BF" w:rsidRDefault="00EA20C6"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37088" behindDoc="0" locked="0" layoutInCell="1" allowOverlap="1" wp14:anchorId="16B72CB2" wp14:editId="1F43C00B">
                      <wp:simplePos x="0" y="0"/>
                      <wp:positionH relativeFrom="column">
                        <wp:posOffset>746125</wp:posOffset>
                      </wp:positionH>
                      <wp:positionV relativeFrom="paragraph">
                        <wp:posOffset>71755</wp:posOffset>
                      </wp:positionV>
                      <wp:extent cx="804545" cy="833120"/>
                      <wp:effectExtent l="0" t="0" r="33655" b="24130"/>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14F870A" id="Łącznik prosty ze strzałką 25" o:spid="_x0000_s1026" type="#_x0000_t32" style="position:absolute;margin-left:58.75pt;margin-top:5.65pt;width:63.35pt;height:6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"/>
                  </w:pict>
                </mc:Fallback>
              </mc:AlternateContent>
            </w:r>
          </w:p>
          <w:p w14:paraId="3ADBB634" w14:textId="77777777" w:rsidR="00EA20C6" w:rsidRPr="008242BF" w:rsidRDefault="00EA20C6" w:rsidP="008242BF">
            <w:pPr>
              <w:jc w:val="right"/>
              <w:rPr>
                <w:rFonts w:ascii="Arial" w:hAnsi="Arial" w:cs="Arial"/>
                <w:sz w:val="22"/>
                <w:szCs w:val="22"/>
              </w:rPr>
            </w:pPr>
          </w:p>
          <w:p w14:paraId="19E9BC97" w14:textId="77777777" w:rsidR="00EA20C6" w:rsidRPr="008242BF" w:rsidRDefault="00EA20C6" w:rsidP="008242BF">
            <w:pPr>
              <w:jc w:val="right"/>
              <w:rPr>
                <w:rFonts w:ascii="Arial" w:hAnsi="Arial" w:cs="Arial"/>
                <w:sz w:val="22"/>
                <w:szCs w:val="22"/>
              </w:rPr>
            </w:pPr>
          </w:p>
          <w:p w14:paraId="36F49C36" w14:textId="77777777" w:rsidR="00EA20C6" w:rsidRPr="008242BF" w:rsidRDefault="00EA20C6" w:rsidP="008242BF">
            <w:pPr>
              <w:jc w:val="right"/>
              <w:rPr>
                <w:rFonts w:ascii="Arial" w:hAnsi="Arial" w:cs="Arial"/>
                <w:sz w:val="22"/>
                <w:szCs w:val="22"/>
              </w:rPr>
            </w:pPr>
          </w:p>
          <w:p w14:paraId="611995A9" w14:textId="77777777" w:rsidR="00EA20C6" w:rsidRPr="008242BF" w:rsidRDefault="00EA20C6"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64606FD7" w14:textId="680FCD02" w:rsidR="00EA20C6" w:rsidRPr="008242BF" w:rsidRDefault="00EA20C6" w:rsidP="008242BF">
            <w:pPr>
              <w:jc w:val="right"/>
              <w:rPr>
                <w:rFonts w:ascii="Arial" w:hAnsi="Arial" w:cs="Arial"/>
                <w:b/>
                <w:sz w:val="22"/>
                <w:szCs w:val="22"/>
              </w:rPr>
            </w:pPr>
            <w:r w:rsidRPr="008242BF">
              <w:rPr>
                <w:rFonts w:ascii="Arial" w:hAnsi="Arial" w:cs="Arial"/>
                <w:noProof/>
                <w:sz w:val="22"/>
                <w:szCs w:val="22"/>
              </w:rPr>
              <mc:AlternateContent>
                <mc:Choice Requires="wps">
                  <w:drawing>
                    <wp:anchor distT="0" distB="0" distL="114300" distR="114300" simplePos="0" relativeHeight="251741184" behindDoc="0" locked="0" layoutInCell="1" allowOverlap="1" wp14:anchorId="36EDA7CB" wp14:editId="37172F47">
                      <wp:simplePos x="0" y="0"/>
                      <wp:positionH relativeFrom="column">
                        <wp:posOffset>-36830</wp:posOffset>
                      </wp:positionH>
                      <wp:positionV relativeFrom="paragraph">
                        <wp:posOffset>72390</wp:posOffset>
                      </wp:positionV>
                      <wp:extent cx="804545" cy="833120"/>
                      <wp:effectExtent l="0" t="0" r="33655" b="2413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C830364" id="Łącznik prosty ze strzałką 27" o:spid="_x0000_s1026" type="#_x0000_t32" style="position:absolute;margin-left:-2.9pt;margin-top:5.7pt;width:63.35pt;height:65.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"/>
                  </w:pict>
                </mc:Fallback>
              </mc:AlternateContent>
            </w:r>
          </w:p>
        </w:tc>
        <w:tc>
          <w:tcPr>
            <w:tcW w:w="1797" w:type="dxa"/>
            <w:vMerge w:val="restart"/>
          </w:tcPr>
          <w:p w14:paraId="62AF780D" w14:textId="77777777" w:rsidR="00EA20C6" w:rsidRPr="008242BF" w:rsidRDefault="00EA20C6" w:rsidP="008242BF">
            <w:pPr>
              <w:jc w:val="right"/>
              <w:rPr>
                <w:rFonts w:ascii="Arial" w:hAnsi="Arial" w:cs="Arial"/>
                <w:b/>
                <w:sz w:val="22"/>
                <w:szCs w:val="22"/>
              </w:rPr>
            </w:pPr>
          </w:p>
        </w:tc>
      </w:tr>
      <w:tr w:rsidR="00EA20C6" w:rsidRPr="008242BF" w14:paraId="2C90C43E" w14:textId="77777777" w:rsidTr="008242BF">
        <w:trPr>
          <w:trHeight w:val="645"/>
        </w:trPr>
        <w:tc>
          <w:tcPr>
            <w:tcW w:w="533" w:type="dxa"/>
            <w:vMerge/>
          </w:tcPr>
          <w:p w14:paraId="31C2F300" w14:textId="77777777" w:rsidR="00EA20C6" w:rsidRPr="008242BF" w:rsidRDefault="00EA20C6" w:rsidP="008242BF">
            <w:pPr>
              <w:spacing w:line="240" w:lineRule="atLeast"/>
              <w:jc w:val="center"/>
              <w:rPr>
                <w:rFonts w:ascii="Arial" w:hAnsi="Arial" w:cs="Arial"/>
                <w:sz w:val="22"/>
                <w:szCs w:val="22"/>
              </w:rPr>
            </w:pPr>
          </w:p>
        </w:tc>
        <w:tc>
          <w:tcPr>
            <w:tcW w:w="1383" w:type="dxa"/>
            <w:vMerge/>
          </w:tcPr>
          <w:p w14:paraId="1EF12809" w14:textId="77777777" w:rsidR="00EA20C6" w:rsidRPr="008242BF" w:rsidRDefault="00EA20C6" w:rsidP="008242BF">
            <w:pPr>
              <w:jc w:val="center"/>
              <w:rPr>
                <w:rFonts w:ascii="Arial" w:hAnsi="Arial" w:cs="Arial"/>
                <w:sz w:val="22"/>
                <w:szCs w:val="22"/>
              </w:rPr>
            </w:pPr>
          </w:p>
        </w:tc>
        <w:tc>
          <w:tcPr>
            <w:tcW w:w="1383" w:type="dxa"/>
            <w:vMerge/>
          </w:tcPr>
          <w:p w14:paraId="2499A8DE" w14:textId="77777777" w:rsidR="00EA20C6" w:rsidRPr="008242BF" w:rsidRDefault="00EA20C6" w:rsidP="008242BF">
            <w:pPr>
              <w:jc w:val="center"/>
              <w:rPr>
                <w:rFonts w:ascii="Arial" w:hAnsi="Arial" w:cs="Arial"/>
                <w:sz w:val="22"/>
                <w:szCs w:val="22"/>
              </w:rPr>
            </w:pPr>
          </w:p>
        </w:tc>
        <w:tc>
          <w:tcPr>
            <w:tcW w:w="1260" w:type="dxa"/>
            <w:vMerge/>
          </w:tcPr>
          <w:p w14:paraId="35F00256" w14:textId="77777777" w:rsidR="00EA20C6" w:rsidRPr="008242BF" w:rsidRDefault="00EA20C6" w:rsidP="008242BF">
            <w:pPr>
              <w:jc w:val="right"/>
              <w:rPr>
                <w:rFonts w:ascii="Arial" w:hAnsi="Arial" w:cs="Arial"/>
                <w:sz w:val="22"/>
                <w:szCs w:val="22"/>
              </w:rPr>
            </w:pPr>
          </w:p>
        </w:tc>
        <w:tc>
          <w:tcPr>
            <w:tcW w:w="1263" w:type="dxa"/>
            <w:shd w:val="clear" w:color="auto" w:fill="auto"/>
          </w:tcPr>
          <w:p w14:paraId="5396697B" w14:textId="77777777" w:rsidR="00EA20C6" w:rsidRPr="008242BF" w:rsidRDefault="00EA20C6" w:rsidP="008242BF">
            <w:pPr>
              <w:rPr>
                <w:rFonts w:ascii="Arial" w:hAnsi="Arial" w:cs="Arial"/>
                <w:sz w:val="22"/>
                <w:szCs w:val="22"/>
              </w:rPr>
            </w:pPr>
          </w:p>
          <w:p w14:paraId="4C5979BC" w14:textId="77777777" w:rsidR="00EA20C6" w:rsidRPr="008242BF" w:rsidRDefault="00EA20C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FA00A46" w14:textId="77777777" w:rsidR="00EA20C6" w:rsidRPr="008242BF" w:rsidRDefault="00EA20C6" w:rsidP="008242BF">
            <w:pPr>
              <w:jc w:val="right"/>
              <w:rPr>
                <w:rFonts w:ascii="Arial" w:hAnsi="Arial" w:cs="Arial"/>
                <w:b/>
                <w:sz w:val="22"/>
                <w:szCs w:val="22"/>
              </w:rPr>
            </w:pPr>
          </w:p>
        </w:tc>
        <w:tc>
          <w:tcPr>
            <w:tcW w:w="1260" w:type="dxa"/>
            <w:vMerge/>
          </w:tcPr>
          <w:p w14:paraId="59B6E543" w14:textId="77777777" w:rsidR="00EA20C6" w:rsidRPr="008242BF" w:rsidRDefault="00EA20C6" w:rsidP="008242BF">
            <w:pPr>
              <w:jc w:val="right"/>
              <w:rPr>
                <w:rFonts w:ascii="Arial" w:hAnsi="Arial" w:cs="Arial"/>
                <w:b/>
                <w:sz w:val="22"/>
                <w:szCs w:val="22"/>
              </w:rPr>
            </w:pPr>
          </w:p>
        </w:tc>
        <w:tc>
          <w:tcPr>
            <w:tcW w:w="1797" w:type="dxa"/>
            <w:vMerge/>
          </w:tcPr>
          <w:p w14:paraId="58862044" w14:textId="77777777" w:rsidR="00EA20C6" w:rsidRPr="008242BF" w:rsidRDefault="00EA20C6" w:rsidP="008242BF">
            <w:pPr>
              <w:jc w:val="right"/>
              <w:rPr>
                <w:rFonts w:ascii="Arial" w:hAnsi="Arial" w:cs="Arial"/>
                <w:b/>
                <w:sz w:val="22"/>
                <w:szCs w:val="22"/>
              </w:rPr>
            </w:pPr>
          </w:p>
        </w:tc>
      </w:tr>
      <w:tr w:rsidR="00EA20C6" w:rsidRPr="008242BF" w14:paraId="0D67CA08" w14:textId="77777777" w:rsidTr="008242BF">
        <w:trPr>
          <w:trHeight w:val="645"/>
        </w:trPr>
        <w:tc>
          <w:tcPr>
            <w:tcW w:w="533" w:type="dxa"/>
            <w:vMerge w:val="restart"/>
          </w:tcPr>
          <w:p w14:paraId="55B4EB91" w14:textId="77777777" w:rsidR="00EA20C6" w:rsidRPr="008242BF" w:rsidRDefault="00EA20C6" w:rsidP="0091446A">
            <w:pPr>
              <w:spacing w:line="240" w:lineRule="atLeast"/>
              <w:jc w:val="center"/>
              <w:rPr>
                <w:rFonts w:ascii="Arial" w:hAnsi="Arial" w:cs="Arial"/>
                <w:sz w:val="22"/>
                <w:szCs w:val="22"/>
              </w:rPr>
            </w:pPr>
          </w:p>
          <w:p w14:paraId="565FF382" w14:textId="18BDFE88" w:rsidR="00EA20C6" w:rsidRPr="008242BF" w:rsidRDefault="00EA20C6" w:rsidP="008242BF">
            <w:pPr>
              <w:spacing w:line="240" w:lineRule="atLeast"/>
              <w:jc w:val="center"/>
              <w:rPr>
                <w:rFonts w:ascii="Arial" w:hAnsi="Arial" w:cs="Arial"/>
                <w:sz w:val="22"/>
                <w:szCs w:val="22"/>
              </w:rPr>
            </w:pPr>
            <w:r w:rsidRPr="008242BF">
              <w:rPr>
                <w:rFonts w:ascii="Arial" w:hAnsi="Arial" w:cs="Arial"/>
                <w:sz w:val="22"/>
                <w:szCs w:val="22"/>
              </w:rPr>
              <w:t>18.</w:t>
            </w:r>
          </w:p>
        </w:tc>
        <w:tc>
          <w:tcPr>
            <w:tcW w:w="1383" w:type="dxa"/>
            <w:vMerge/>
          </w:tcPr>
          <w:p w14:paraId="3A0D9DDD" w14:textId="77777777" w:rsidR="00EA20C6" w:rsidRPr="008242BF" w:rsidRDefault="00EA20C6" w:rsidP="008242BF">
            <w:pPr>
              <w:jc w:val="center"/>
              <w:rPr>
                <w:rFonts w:ascii="Arial" w:hAnsi="Arial" w:cs="Arial"/>
                <w:sz w:val="22"/>
                <w:szCs w:val="22"/>
              </w:rPr>
            </w:pPr>
          </w:p>
        </w:tc>
        <w:tc>
          <w:tcPr>
            <w:tcW w:w="1383" w:type="dxa"/>
            <w:vMerge w:val="restart"/>
          </w:tcPr>
          <w:p w14:paraId="011D1AE1" w14:textId="77777777" w:rsidR="00EA20C6" w:rsidRDefault="00EA20C6" w:rsidP="00EA20C6">
            <w:pPr>
              <w:jc w:val="center"/>
              <w:rPr>
                <w:rFonts w:ascii="Arial" w:hAnsi="Arial" w:cs="Arial"/>
                <w:b/>
              </w:rPr>
            </w:pPr>
          </w:p>
          <w:p w14:paraId="1B5E7384" w14:textId="03690A96" w:rsidR="00EA20C6" w:rsidRPr="00EA20C6" w:rsidRDefault="00EA20C6" w:rsidP="00EA20C6">
            <w:pPr>
              <w:jc w:val="center"/>
              <w:rPr>
                <w:rFonts w:ascii="Arial" w:hAnsi="Arial" w:cs="Arial"/>
              </w:rPr>
            </w:pPr>
            <w:r w:rsidRPr="00EA20C6">
              <w:rPr>
                <w:rFonts w:ascii="Arial" w:hAnsi="Arial" w:cs="Arial"/>
                <w:b/>
              </w:rPr>
              <w:t>Część 2</w:t>
            </w:r>
          </w:p>
          <w:p w14:paraId="549CCB61" w14:textId="77777777" w:rsidR="00EA20C6" w:rsidRDefault="00EA20C6" w:rsidP="00EA20C6">
            <w:pPr>
              <w:jc w:val="center"/>
              <w:rPr>
                <w:rFonts w:ascii="Arial" w:hAnsi="Arial" w:cs="Arial"/>
                <w:sz w:val="16"/>
                <w:szCs w:val="16"/>
              </w:rPr>
            </w:pPr>
            <w:r w:rsidRPr="00EA20C6">
              <w:rPr>
                <w:rFonts w:ascii="Arial" w:hAnsi="Arial" w:cs="Arial"/>
                <w:sz w:val="16"/>
                <w:szCs w:val="16"/>
              </w:rPr>
              <w:t>utrzymanie donic z krzewami</w:t>
            </w:r>
          </w:p>
          <w:p w14:paraId="1305909A" w14:textId="7A53190C" w:rsidR="00EA20C6" w:rsidRPr="00EA20C6" w:rsidRDefault="00EA20C6" w:rsidP="00EA20C6">
            <w:pPr>
              <w:jc w:val="center"/>
              <w:rPr>
                <w:rFonts w:ascii="Arial" w:hAnsi="Arial" w:cs="Arial"/>
                <w:sz w:val="16"/>
                <w:szCs w:val="16"/>
              </w:rPr>
            </w:pPr>
            <w:r w:rsidRPr="00EA20C6">
              <w:rPr>
                <w:rFonts w:ascii="Arial" w:hAnsi="Arial" w:cs="Arial"/>
                <w:sz w:val="16"/>
                <w:szCs w:val="16"/>
              </w:rPr>
              <w:t xml:space="preserve"> i roślinnością rabatową w okresie wegetacji</w:t>
            </w:r>
          </w:p>
        </w:tc>
        <w:tc>
          <w:tcPr>
            <w:tcW w:w="1260" w:type="dxa"/>
            <w:vMerge w:val="restart"/>
          </w:tcPr>
          <w:p w14:paraId="578914CC" w14:textId="77777777" w:rsidR="00EA20C6" w:rsidRPr="008242BF" w:rsidRDefault="00EA20C6" w:rsidP="008242BF">
            <w:pPr>
              <w:jc w:val="right"/>
              <w:rPr>
                <w:rFonts w:ascii="Arial" w:hAnsi="Arial" w:cs="Arial"/>
                <w:sz w:val="22"/>
                <w:szCs w:val="22"/>
              </w:rPr>
            </w:pPr>
          </w:p>
          <w:p w14:paraId="40EFC06F" w14:textId="77777777" w:rsidR="00EA20C6" w:rsidRPr="008242BF" w:rsidRDefault="00EA20C6" w:rsidP="008242BF">
            <w:pPr>
              <w:jc w:val="right"/>
              <w:rPr>
                <w:rFonts w:ascii="Arial" w:hAnsi="Arial" w:cs="Arial"/>
                <w:sz w:val="22"/>
                <w:szCs w:val="22"/>
              </w:rPr>
            </w:pPr>
          </w:p>
          <w:p w14:paraId="10BC199E" w14:textId="77777777" w:rsidR="00EA20C6" w:rsidRPr="008242BF" w:rsidRDefault="00EA20C6" w:rsidP="00C93508">
            <w:pPr>
              <w:rPr>
                <w:rFonts w:ascii="Arial" w:hAnsi="Arial" w:cs="Arial"/>
                <w:sz w:val="22"/>
                <w:szCs w:val="22"/>
              </w:rPr>
            </w:pPr>
          </w:p>
          <w:p w14:paraId="1CB44CA9" w14:textId="77777777" w:rsidR="00C93508" w:rsidRPr="00C428E2" w:rsidRDefault="00C93508" w:rsidP="00C93508">
            <w:pPr>
              <w:jc w:val="right"/>
              <w:rPr>
                <w:rFonts w:ascii="Arial" w:hAnsi="Arial" w:cs="Arial"/>
                <w:sz w:val="22"/>
                <w:szCs w:val="22"/>
              </w:rPr>
            </w:pPr>
          </w:p>
          <w:p w14:paraId="1B2F6FF5" w14:textId="4BEDA558" w:rsidR="00EA20C6" w:rsidRPr="008242BF" w:rsidRDefault="00C93508" w:rsidP="00C93508">
            <w:pPr>
              <w:jc w:val="right"/>
              <w:rPr>
                <w:rFonts w:ascii="Arial" w:hAnsi="Arial" w:cs="Arial"/>
                <w:sz w:val="22"/>
                <w:szCs w:val="22"/>
              </w:rPr>
            </w:pPr>
            <w:r w:rsidRPr="00C428E2">
              <w:rPr>
                <w:rFonts w:ascii="Arial" w:hAnsi="Arial" w:cs="Arial"/>
                <w:sz w:val="22"/>
                <w:szCs w:val="22"/>
              </w:rPr>
              <w:t xml:space="preserve">zł/1szt   </w:t>
            </w:r>
            <w:r w:rsidR="00EA20C6" w:rsidRPr="008242BF">
              <w:rPr>
                <w:rFonts w:ascii="Arial" w:hAnsi="Arial" w:cs="Arial"/>
                <w:sz w:val="22"/>
                <w:szCs w:val="22"/>
              </w:rPr>
              <w:t xml:space="preserve">  </w:t>
            </w:r>
          </w:p>
        </w:tc>
        <w:tc>
          <w:tcPr>
            <w:tcW w:w="1263" w:type="dxa"/>
            <w:shd w:val="clear" w:color="auto" w:fill="auto"/>
          </w:tcPr>
          <w:p w14:paraId="05E6CE44" w14:textId="77777777" w:rsidR="00EA20C6" w:rsidRPr="008242BF" w:rsidRDefault="00EA20C6" w:rsidP="008242BF">
            <w:pPr>
              <w:rPr>
                <w:rFonts w:ascii="Arial" w:hAnsi="Arial" w:cs="Arial"/>
                <w:sz w:val="22"/>
                <w:szCs w:val="22"/>
              </w:rPr>
            </w:pPr>
          </w:p>
          <w:p w14:paraId="0283CC64" w14:textId="77777777" w:rsidR="00EA20C6" w:rsidRPr="008242BF" w:rsidRDefault="00EA20C6" w:rsidP="008242BF">
            <w:pPr>
              <w:jc w:val="right"/>
              <w:rPr>
                <w:rFonts w:ascii="Arial" w:hAnsi="Arial" w:cs="Arial"/>
                <w:sz w:val="22"/>
                <w:szCs w:val="22"/>
              </w:rPr>
            </w:pPr>
          </w:p>
          <w:p w14:paraId="1544C8F6" w14:textId="77777777" w:rsidR="00EA20C6" w:rsidRPr="008242BF" w:rsidRDefault="00EA20C6"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ADE346E" w14:textId="77777777" w:rsidR="00EA20C6" w:rsidRPr="008242BF" w:rsidRDefault="00EA20C6" w:rsidP="008242BF">
            <w:pPr>
              <w:jc w:val="right"/>
              <w:rPr>
                <w:rFonts w:ascii="Arial" w:hAnsi="Arial" w:cs="Arial"/>
                <w:sz w:val="22"/>
                <w:szCs w:val="22"/>
                <w:vertAlign w:val="superscript"/>
              </w:rPr>
            </w:pPr>
          </w:p>
          <w:p w14:paraId="098E06C7" w14:textId="77777777" w:rsidR="00EA20C6" w:rsidRPr="008242BF" w:rsidRDefault="00EA20C6" w:rsidP="008242BF">
            <w:pPr>
              <w:jc w:val="right"/>
              <w:rPr>
                <w:rFonts w:ascii="Arial" w:hAnsi="Arial" w:cs="Arial"/>
                <w:sz w:val="22"/>
                <w:szCs w:val="22"/>
              </w:rPr>
            </w:pPr>
          </w:p>
          <w:p w14:paraId="1ECF984B" w14:textId="77777777" w:rsidR="00EA20C6" w:rsidRPr="008242BF" w:rsidRDefault="00EA20C6" w:rsidP="00C93508">
            <w:pPr>
              <w:rPr>
                <w:rFonts w:ascii="Arial" w:hAnsi="Arial" w:cs="Arial"/>
                <w:sz w:val="22"/>
                <w:szCs w:val="22"/>
              </w:rPr>
            </w:pPr>
          </w:p>
          <w:p w14:paraId="17B2F8CD" w14:textId="77777777" w:rsidR="00C93508" w:rsidRPr="00C428E2" w:rsidRDefault="00C93508" w:rsidP="00C93508">
            <w:pPr>
              <w:jc w:val="right"/>
              <w:rPr>
                <w:rFonts w:ascii="Arial" w:hAnsi="Arial" w:cs="Arial"/>
                <w:sz w:val="22"/>
                <w:szCs w:val="22"/>
              </w:rPr>
            </w:pPr>
          </w:p>
          <w:p w14:paraId="1D122A86" w14:textId="47FF82C0" w:rsidR="00EA20C6" w:rsidRPr="008242BF" w:rsidRDefault="00C93508" w:rsidP="00C93508">
            <w:pPr>
              <w:jc w:val="right"/>
              <w:rPr>
                <w:rFonts w:ascii="Arial" w:hAnsi="Arial" w:cs="Arial"/>
                <w:b/>
                <w:sz w:val="22"/>
                <w:szCs w:val="22"/>
              </w:rPr>
            </w:pPr>
            <w:r w:rsidRPr="00C428E2">
              <w:rPr>
                <w:rFonts w:ascii="Arial" w:hAnsi="Arial" w:cs="Arial"/>
                <w:sz w:val="22"/>
                <w:szCs w:val="22"/>
              </w:rPr>
              <w:t xml:space="preserve">zł/1szt   </w:t>
            </w:r>
          </w:p>
        </w:tc>
        <w:tc>
          <w:tcPr>
            <w:tcW w:w="1260" w:type="dxa"/>
            <w:vMerge w:val="restart"/>
          </w:tcPr>
          <w:p w14:paraId="04BD5A06" w14:textId="77777777" w:rsidR="00C93508" w:rsidRDefault="00C93508" w:rsidP="008242BF">
            <w:pPr>
              <w:jc w:val="right"/>
              <w:rPr>
                <w:rFonts w:ascii="Arial" w:hAnsi="Arial" w:cs="Arial"/>
                <w:b/>
                <w:sz w:val="22"/>
                <w:szCs w:val="22"/>
              </w:rPr>
            </w:pPr>
          </w:p>
          <w:p w14:paraId="6F334390" w14:textId="77777777" w:rsidR="00C93508" w:rsidRDefault="00C93508" w:rsidP="008242BF">
            <w:pPr>
              <w:jc w:val="right"/>
              <w:rPr>
                <w:rFonts w:ascii="Arial" w:hAnsi="Arial" w:cs="Arial"/>
                <w:b/>
                <w:sz w:val="22"/>
                <w:szCs w:val="22"/>
              </w:rPr>
            </w:pPr>
          </w:p>
          <w:p w14:paraId="22FB1415" w14:textId="6C94DFB9" w:rsidR="00EA20C6" w:rsidRPr="008242BF" w:rsidRDefault="00C93508" w:rsidP="00C93508">
            <w:pPr>
              <w:jc w:val="center"/>
              <w:rPr>
                <w:rFonts w:ascii="Arial" w:hAnsi="Arial" w:cs="Arial"/>
                <w:b/>
                <w:sz w:val="22"/>
                <w:szCs w:val="22"/>
              </w:rPr>
            </w:pPr>
            <w:r>
              <w:rPr>
                <w:rFonts w:ascii="Arial" w:hAnsi="Arial" w:cs="Arial"/>
                <w:b/>
                <w:sz w:val="22"/>
                <w:szCs w:val="22"/>
              </w:rPr>
              <w:t>60</w:t>
            </w:r>
            <w:r w:rsidRPr="009D3FD3">
              <w:rPr>
                <w:rFonts w:ascii="Arial" w:hAnsi="Arial" w:cs="Arial"/>
                <w:sz w:val="22"/>
                <w:szCs w:val="22"/>
              </w:rPr>
              <w:t xml:space="preserve"> </w:t>
            </w:r>
            <w:r w:rsidRPr="009D3FD3">
              <w:rPr>
                <w:rFonts w:ascii="Arial" w:hAnsi="Arial" w:cs="Arial"/>
                <w:b/>
                <w:sz w:val="22"/>
                <w:szCs w:val="22"/>
              </w:rPr>
              <w:t>szt.</w:t>
            </w:r>
          </w:p>
        </w:tc>
        <w:tc>
          <w:tcPr>
            <w:tcW w:w="1797" w:type="dxa"/>
            <w:vMerge w:val="restart"/>
          </w:tcPr>
          <w:p w14:paraId="153E2D98" w14:textId="77777777" w:rsidR="00EA20C6" w:rsidRPr="008242BF" w:rsidRDefault="00EA20C6" w:rsidP="008242BF">
            <w:pPr>
              <w:jc w:val="right"/>
              <w:rPr>
                <w:rFonts w:ascii="Arial" w:hAnsi="Arial" w:cs="Arial"/>
                <w:b/>
                <w:sz w:val="22"/>
                <w:szCs w:val="22"/>
              </w:rPr>
            </w:pPr>
          </w:p>
        </w:tc>
      </w:tr>
      <w:tr w:rsidR="00EA20C6" w:rsidRPr="008242BF" w14:paraId="533D5237" w14:textId="77777777" w:rsidTr="008242BF">
        <w:trPr>
          <w:trHeight w:val="645"/>
        </w:trPr>
        <w:tc>
          <w:tcPr>
            <w:tcW w:w="533" w:type="dxa"/>
            <w:vMerge/>
          </w:tcPr>
          <w:p w14:paraId="61BE5604" w14:textId="77777777" w:rsidR="00EA20C6" w:rsidRPr="008242BF" w:rsidRDefault="00EA20C6" w:rsidP="008242BF">
            <w:pPr>
              <w:spacing w:line="240" w:lineRule="atLeast"/>
              <w:jc w:val="center"/>
              <w:rPr>
                <w:rFonts w:ascii="Arial" w:hAnsi="Arial" w:cs="Arial"/>
                <w:sz w:val="22"/>
                <w:szCs w:val="22"/>
              </w:rPr>
            </w:pPr>
          </w:p>
        </w:tc>
        <w:tc>
          <w:tcPr>
            <w:tcW w:w="1383" w:type="dxa"/>
            <w:vMerge/>
          </w:tcPr>
          <w:p w14:paraId="5DF6D1BC" w14:textId="77777777" w:rsidR="00EA20C6" w:rsidRPr="008242BF" w:rsidRDefault="00EA20C6" w:rsidP="008242BF">
            <w:pPr>
              <w:jc w:val="center"/>
              <w:rPr>
                <w:rFonts w:ascii="Arial" w:hAnsi="Arial" w:cs="Arial"/>
                <w:sz w:val="22"/>
                <w:szCs w:val="22"/>
              </w:rPr>
            </w:pPr>
          </w:p>
        </w:tc>
        <w:tc>
          <w:tcPr>
            <w:tcW w:w="1383" w:type="dxa"/>
            <w:vMerge/>
          </w:tcPr>
          <w:p w14:paraId="60D903EB" w14:textId="77777777" w:rsidR="00EA20C6" w:rsidRPr="008242BF" w:rsidRDefault="00EA20C6" w:rsidP="008242BF">
            <w:pPr>
              <w:jc w:val="center"/>
              <w:rPr>
                <w:rFonts w:ascii="Arial" w:hAnsi="Arial" w:cs="Arial"/>
                <w:sz w:val="22"/>
                <w:szCs w:val="22"/>
              </w:rPr>
            </w:pPr>
          </w:p>
        </w:tc>
        <w:tc>
          <w:tcPr>
            <w:tcW w:w="1260" w:type="dxa"/>
            <w:vMerge/>
          </w:tcPr>
          <w:p w14:paraId="00783A6C" w14:textId="77777777" w:rsidR="00EA20C6" w:rsidRPr="008242BF" w:rsidRDefault="00EA20C6" w:rsidP="008242BF">
            <w:pPr>
              <w:jc w:val="right"/>
              <w:rPr>
                <w:rFonts w:ascii="Arial" w:hAnsi="Arial" w:cs="Arial"/>
                <w:sz w:val="22"/>
                <w:szCs w:val="22"/>
              </w:rPr>
            </w:pPr>
          </w:p>
        </w:tc>
        <w:tc>
          <w:tcPr>
            <w:tcW w:w="1263" w:type="dxa"/>
            <w:shd w:val="clear" w:color="auto" w:fill="auto"/>
          </w:tcPr>
          <w:p w14:paraId="1F65F1DD" w14:textId="77777777" w:rsidR="00EA20C6" w:rsidRPr="008242BF" w:rsidRDefault="00EA20C6" w:rsidP="008242BF">
            <w:pPr>
              <w:jc w:val="right"/>
              <w:rPr>
                <w:rFonts w:ascii="Arial" w:hAnsi="Arial" w:cs="Arial"/>
                <w:sz w:val="22"/>
                <w:szCs w:val="22"/>
              </w:rPr>
            </w:pPr>
          </w:p>
          <w:p w14:paraId="24FC80B5" w14:textId="77777777" w:rsidR="00EA20C6" w:rsidRPr="008242BF" w:rsidRDefault="00EA20C6"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05E2616F" w14:textId="77777777" w:rsidR="00EA20C6" w:rsidRPr="008242BF" w:rsidRDefault="00EA20C6" w:rsidP="008242BF">
            <w:pPr>
              <w:jc w:val="right"/>
              <w:rPr>
                <w:rFonts w:ascii="Arial" w:hAnsi="Arial" w:cs="Arial"/>
                <w:b/>
                <w:sz w:val="22"/>
                <w:szCs w:val="22"/>
              </w:rPr>
            </w:pPr>
          </w:p>
        </w:tc>
        <w:tc>
          <w:tcPr>
            <w:tcW w:w="1260" w:type="dxa"/>
            <w:vMerge/>
          </w:tcPr>
          <w:p w14:paraId="58C08799" w14:textId="77777777" w:rsidR="00EA20C6" w:rsidRPr="008242BF" w:rsidRDefault="00EA20C6" w:rsidP="008242BF">
            <w:pPr>
              <w:jc w:val="right"/>
              <w:rPr>
                <w:rFonts w:ascii="Arial" w:hAnsi="Arial" w:cs="Arial"/>
                <w:b/>
                <w:sz w:val="22"/>
                <w:szCs w:val="22"/>
              </w:rPr>
            </w:pPr>
          </w:p>
        </w:tc>
        <w:tc>
          <w:tcPr>
            <w:tcW w:w="1797" w:type="dxa"/>
            <w:vMerge/>
          </w:tcPr>
          <w:p w14:paraId="6D1ED77A" w14:textId="77777777" w:rsidR="00EA20C6" w:rsidRPr="008242BF" w:rsidRDefault="00EA20C6" w:rsidP="008242BF">
            <w:pPr>
              <w:jc w:val="right"/>
              <w:rPr>
                <w:rFonts w:ascii="Arial" w:hAnsi="Arial" w:cs="Arial"/>
                <w:b/>
                <w:sz w:val="22"/>
                <w:szCs w:val="22"/>
              </w:rPr>
            </w:pPr>
          </w:p>
        </w:tc>
      </w:tr>
      <w:tr w:rsidR="00DC0FDB" w:rsidRPr="008242BF" w14:paraId="2297FBA9" w14:textId="77777777" w:rsidTr="008242BF">
        <w:trPr>
          <w:trHeight w:val="645"/>
        </w:trPr>
        <w:tc>
          <w:tcPr>
            <w:tcW w:w="533" w:type="dxa"/>
            <w:vMerge w:val="restart"/>
          </w:tcPr>
          <w:p w14:paraId="4BDA6D9D" w14:textId="77777777" w:rsidR="00DC0FDB" w:rsidRPr="008242BF" w:rsidRDefault="00DC0FDB" w:rsidP="0091446A">
            <w:pPr>
              <w:spacing w:line="240" w:lineRule="atLeast"/>
              <w:jc w:val="center"/>
              <w:rPr>
                <w:rFonts w:ascii="Arial" w:hAnsi="Arial" w:cs="Arial"/>
                <w:sz w:val="22"/>
                <w:szCs w:val="22"/>
              </w:rPr>
            </w:pPr>
          </w:p>
          <w:p w14:paraId="60F21257" w14:textId="15AC0172" w:rsidR="00DC0FDB" w:rsidRPr="008242BF" w:rsidRDefault="00DC0FDB" w:rsidP="008242BF">
            <w:pPr>
              <w:spacing w:line="240" w:lineRule="atLeast"/>
              <w:jc w:val="center"/>
              <w:rPr>
                <w:rFonts w:ascii="Arial" w:hAnsi="Arial" w:cs="Arial"/>
                <w:sz w:val="22"/>
                <w:szCs w:val="22"/>
              </w:rPr>
            </w:pPr>
            <w:r w:rsidRPr="008242BF">
              <w:rPr>
                <w:rFonts w:ascii="Arial" w:hAnsi="Arial" w:cs="Arial"/>
                <w:sz w:val="22"/>
                <w:szCs w:val="22"/>
              </w:rPr>
              <w:t>19.</w:t>
            </w:r>
          </w:p>
        </w:tc>
        <w:tc>
          <w:tcPr>
            <w:tcW w:w="1383" w:type="dxa"/>
            <w:vMerge w:val="restart"/>
          </w:tcPr>
          <w:p w14:paraId="1E84F780" w14:textId="77777777" w:rsidR="005D1BD7" w:rsidRDefault="005D1BD7" w:rsidP="00DC0FDB">
            <w:pPr>
              <w:jc w:val="center"/>
              <w:rPr>
                <w:rFonts w:ascii="Arial" w:hAnsi="Arial" w:cs="Arial"/>
                <w:b/>
                <w:sz w:val="22"/>
                <w:szCs w:val="22"/>
              </w:rPr>
            </w:pPr>
          </w:p>
          <w:p w14:paraId="7B58319A" w14:textId="75F05B3A" w:rsidR="00DC0FDB" w:rsidRDefault="00DC0FDB" w:rsidP="00DC0FDB">
            <w:pPr>
              <w:jc w:val="center"/>
              <w:rPr>
                <w:rFonts w:ascii="Arial" w:hAnsi="Arial" w:cs="Arial"/>
                <w:b/>
                <w:sz w:val="22"/>
                <w:szCs w:val="22"/>
              </w:rPr>
            </w:pPr>
            <w:r>
              <w:rPr>
                <w:rFonts w:ascii="Arial" w:hAnsi="Arial" w:cs="Arial"/>
                <w:b/>
                <w:sz w:val="22"/>
                <w:szCs w:val="22"/>
              </w:rPr>
              <w:t>Element 10</w:t>
            </w:r>
          </w:p>
          <w:p w14:paraId="68E30FC3" w14:textId="77777777" w:rsidR="00DC0FDB" w:rsidRPr="005D1BD7" w:rsidRDefault="00DC0FDB" w:rsidP="005D1BD7">
            <w:pPr>
              <w:rPr>
                <w:rFonts w:ascii="Arial" w:hAnsi="Arial" w:cs="Arial"/>
                <w:b/>
                <w:sz w:val="16"/>
                <w:szCs w:val="16"/>
              </w:rPr>
            </w:pPr>
          </w:p>
          <w:p w14:paraId="41B67E87" w14:textId="4B6FDA82" w:rsidR="00DC0FDB" w:rsidRPr="008242BF" w:rsidRDefault="00DC0FDB" w:rsidP="005D1BD7">
            <w:pPr>
              <w:jc w:val="center"/>
              <w:rPr>
                <w:rFonts w:ascii="Arial" w:hAnsi="Arial" w:cs="Arial"/>
                <w:sz w:val="22"/>
                <w:szCs w:val="22"/>
              </w:rPr>
            </w:pPr>
            <w:r w:rsidRPr="00DC0FDB">
              <w:rPr>
                <w:rFonts w:ascii="Arial" w:hAnsi="Arial" w:cs="Arial"/>
                <w:sz w:val="22"/>
                <w:szCs w:val="22"/>
              </w:rPr>
              <w:t>Wymiana podłoża i nasadzenia roślin na terenie nadbrzeża portowego</w:t>
            </w:r>
          </w:p>
        </w:tc>
        <w:tc>
          <w:tcPr>
            <w:tcW w:w="1383" w:type="dxa"/>
            <w:vMerge w:val="restart"/>
          </w:tcPr>
          <w:p w14:paraId="35A1F474" w14:textId="5911CA2F" w:rsidR="00DC0FDB" w:rsidRPr="00DC0FDB" w:rsidRDefault="00DC0FDB" w:rsidP="008242BF">
            <w:pPr>
              <w:jc w:val="center"/>
              <w:rPr>
                <w:rFonts w:ascii="Arial" w:hAnsi="Arial" w:cs="Arial"/>
                <w:sz w:val="16"/>
                <w:szCs w:val="16"/>
              </w:rPr>
            </w:pPr>
            <w:r w:rsidRPr="00DC0FDB">
              <w:rPr>
                <w:rFonts w:ascii="Arial" w:hAnsi="Arial" w:cs="Arial"/>
                <w:b/>
              </w:rPr>
              <w:t>etap 1 -</w:t>
            </w:r>
            <w:r w:rsidRPr="00DC0FDB">
              <w:rPr>
                <w:rFonts w:ascii="Arial" w:hAnsi="Arial" w:cs="Arial"/>
                <w:sz w:val="16"/>
                <w:szCs w:val="16"/>
              </w:rPr>
              <w:t xml:space="preserve"> </w:t>
            </w:r>
            <w:r w:rsidRPr="00DC0FDB">
              <w:rPr>
                <w:rFonts w:ascii="Arial" w:hAnsi="Arial" w:cs="Arial"/>
                <w:sz w:val="18"/>
                <w:szCs w:val="18"/>
              </w:rPr>
              <w:t>Wymiana podłoża na terenie nadbrzeża portowego</w:t>
            </w:r>
          </w:p>
        </w:tc>
        <w:tc>
          <w:tcPr>
            <w:tcW w:w="1260" w:type="dxa"/>
            <w:vMerge w:val="restart"/>
          </w:tcPr>
          <w:p w14:paraId="212BDD0F" w14:textId="77777777" w:rsidR="00DC0FDB" w:rsidRPr="008242BF" w:rsidRDefault="00DC0FDB" w:rsidP="008242BF">
            <w:pPr>
              <w:jc w:val="right"/>
              <w:rPr>
                <w:rFonts w:ascii="Arial" w:hAnsi="Arial" w:cs="Arial"/>
                <w:sz w:val="22"/>
                <w:szCs w:val="22"/>
              </w:rPr>
            </w:pPr>
          </w:p>
          <w:p w14:paraId="2ACC56E7"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 xml:space="preserve">   </w:t>
            </w:r>
          </w:p>
          <w:p w14:paraId="7C2E9635" w14:textId="77777777" w:rsidR="00DC0FDB" w:rsidRPr="008242BF" w:rsidRDefault="00DC0FDB" w:rsidP="008242BF">
            <w:pPr>
              <w:rPr>
                <w:rFonts w:ascii="Arial" w:hAnsi="Arial" w:cs="Arial"/>
                <w:sz w:val="22"/>
                <w:szCs w:val="22"/>
              </w:rPr>
            </w:pPr>
          </w:p>
          <w:p w14:paraId="22457B99" w14:textId="77777777" w:rsidR="00DC0FDB" w:rsidRPr="008242BF" w:rsidRDefault="00DC0FDB" w:rsidP="008242BF">
            <w:pPr>
              <w:jc w:val="right"/>
              <w:rPr>
                <w:rFonts w:ascii="Arial" w:hAnsi="Arial" w:cs="Arial"/>
                <w:sz w:val="22"/>
                <w:szCs w:val="22"/>
              </w:rPr>
            </w:pPr>
          </w:p>
          <w:p w14:paraId="5EA3584C" w14:textId="40351173" w:rsidR="00DC0FDB" w:rsidRPr="00DC0FDB" w:rsidRDefault="00DC0FDB" w:rsidP="008242BF">
            <w:pPr>
              <w:jc w:val="right"/>
              <w:rPr>
                <w:rFonts w:ascii="Arial" w:hAnsi="Arial" w:cs="Arial"/>
                <w:sz w:val="22"/>
                <w:szCs w:val="22"/>
                <w:vertAlign w:val="superscript"/>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3B7F52E5" w14:textId="77777777" w:rsidR="00DC0FDB" w:rsidRPr="008242BF" w:rsidRDefault="00DC0FDB" w:rsidP="008242BF">
            <w:pPr>
              <w:rPr>
                <w:rFonts w:ascii="Arial" w:hAnsi="Arial" w:cs="Arial"/>
                <w:sz w:val="22"/>
                <w:szCs w:val="22"/>
              </w:rPr>
            </w:pPr>
          </w:p>
          <w:p w14:paraId="1E9BFBA0"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110FA32" w14:textId="77777777" w:rsidR="00DC0FDB" w:rsidRPr="008242BF" w:rsidRDefault="00DC0FDB" w:rsidP="008242BF">
            <w:pPr>
              <w:jc w:val="right"/>
              <w:rPr>
                <w:rFonts w:ascii="Arial" w:hAnsi="Arial" w:cs="Arial"/>
                <w:sz w:val="22"/>
                <w:szCs w:val="22"/>
              </w:rPr>
            </w:pPr>
          </w:p>
          <w:p w14:paraId="635B3E88" w14:textId="77777777" w:rsidR="00DC0FDB" w:rsidRPr="008242BF" w:rsidRDefault="00DC0FDB" w:rsidP="008242BF">
            <w:pPr>
              <w:jc w:val="right"/>
              <w:rPr>
                <w:rFonts w:ascii="Arial" w:hAnsi="Arial" w:cs="Arial"/>
                <w:sz w:val="22"/>
                <w:szCs w:val="22"/>
              </w:rPr>
            </w:pPr>
          </w:p>
          <w:p w14:paraId="3E7AD69A" w14:textId="77777777" w:rsidR="00DC0FDB" w:rsidRPr="008242BF" w:rsidRDefault="00DC0FDB" w:rsidP="008242BF">
            <w:pPr>
              <w:jc w:val="right"/>
              <w:rPr>
                <w:rFonts w:ascii="Arial" w:hAnsi="Arial" w:cs="Arial"/>
                <w:sz w:val="22"/>
                <w:szCs w:val="22"/>
              </w:rPr>
            </w:pPr>
          </w:p>
          <w:p w14:paraId="09879AB4" w14:textId="77777777" w:rsidR="00DC0FDB" w:rsidRPr="008242BF" w:rsidRDefault="00DC0FDB" w:rsidP="008242BF">
            <w:pPr>
              <w:jc w:val="right"/>
              <w:rPr>
                <w:rFonts w:ascii="Arial" w:hAnsi="Arial" w:cs="Arial"/>
                <w:sz w:val="22"/>
                <w:szCs w:val="22"/>
              </w:rPr>
            </w:pPr>
          </w:p>
          <w:p w14:paraId="3246AD2E" w14:textId="7233A27D" w:rsidR="00DC0FDB" w:rsidRPr="008242BF" w:rsidRDefault="00DC0FDB" w:rsidP="008242BF">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0" w:type="dxa"/>
            <w:vMerge w:val="restart"/>
          </w:tcPr>
          <w:p w14:paraId="41ED86DA" w14:textId="77777777" w:rsidR="00DC0FDB" w:rsidRPr="00DC0FDB" w:rsidRDefault="00DC0FDB" w:rsidP="00DC0FDB">
            <w:pPr>
              <w:jc w:val="center"/>
              <w:rPr>
                <w:rFonts w:ascii="Arial" w:hAnsi="Arial" w:cs="Arial"/>
                <w:b/>
                <w:sz w:val="22"/>
                <w:szCs w:val="22"/>
              </w:rPr>
            </w:pPr>
          </w:p>
          <w:p w14:paraId="37E9D7D6" w14:textId="77777777" w:rsidR="00DC0FDB" w:rsidRDefault="00DC0FDB" w:rsidP="00DC0FDB">
            <w:pPr>
              <w:jc w:val="center"/>
              <w:rPr>
                <w:rFonts w:ascii="Arial" w:hAnsi="Arial" w:cs="Arial"/>
                <w:b/>
                <w:sz w:val="22"/>
                <w:szCs w:val="22"/>
              </w:rPr>
            </w:pPr>
          </w:p>
          <w:p w14:paraId="4C959CAA" w14:textId="4138B226" w:rsidR="00DC0FDB" w:rsidRPr="00DC0FDB" w:rsidRDefault="00DA21D7" w:rsidP="00DC0FDB">
            <w:pPr>
              <w:jc w:val="center"/>
              <w:rPr>
                <w:rFonts w:ascii="Arial" w:hAnsi="Arial" w:cs="Arial"/>
                <w:b/>
                <w:sz w:val="22"/>
                <w:szCs w:val="22"/>
              </w:rPr>
            </w:pPr>
            <w:r w:rsidRPr="008242BF">
              <w:rPr>
                <w:rFonts w:ascii="Arial" w:hAnsi="Arial" w:cs="Arial"/>
                <w:noProof/>
                <w:sz w:val="22"/>
                <w:szCs w:val="22"/>
              </w:rPr>
              <mc:AlternateContent>
                <mc:Choice Requires="wps">
                  <w:drawing>
                    <wp:anchor distT="0" distB="0" distL="114300" distR="114300" simplePos="0" relativeHeight="251747328" behindDoc="0" locked="0" layoutInCell="1" allowOverlap="1" wp14:anchorId="5D227A48" wp14:editId="0F7D779C">
                      <wp:simplePos x="0" y="0"/>
                      <wp:positionH relativeFrom="column">
                        <wp:posOffset>-38735</wp:posOffset>
                      </wp:positionH>
                      <wp:positionV relativeFrom="paragraph">
                        <wp:posOffset>480060</wp:posOffset>
                      </wp:positionV>
                      <wp:extent cx="804545" cy="833120"/>
                      <wp:effectExtent l="0" t="0" r="33655" b="24130"/>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1CE65AC" id="Łącznik prosty ze strzałką 30" o:spid="_x0000_s1026" type="#_x0000_t32" style="position:absolute;margin-left:-3.05pt;margin-top:37.8pt;width:63.35pt;height:65.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"/>
                  </w:pict>
                </mc:Fallback>
              </mc:AlternateContent>
            </w:r>
            <w:r w:rsidR="00DC0FDB" w:rsidRPr="00DC0FDB">
              <w:rPr>
                <w:rFonts w:ascii="Arial" w:hAnsi="Arial" w:cs="Arial"/>
                <w:b/>
                <w:sz w:val="22"/>
                <w:szCs w:val="22"/>
              </w:rPr>
              <w:t>11 m</w:t>
            </w:r>
            <w:r w:rsidR="00DC0FDB" w:rsidRPr="00DC0FDB">
              <w:rPr>
                <w:rFonts w:ascii="Arial" w:hAnsi="Arial" w:cs="Arial"/>
                <w:b/>
                <w:sz w:val="22"/>
                <w:szCs w:val="22"/>
                <w:vertAlign w:val="superscript"/>
              </w:rPr>
              <w:t>3</w:t>
            </w:r>
          </w:p>
        </w:tc>
        <w:tc>
          <w:tcPr>
            <w:tcW w:w="1797" w:type="dxa"/>
            <w:vMerge w:val="restart"/>
          </w:tcPr>
          <w:p w14:paraId="22A8036C" w14:textId="77777777" w:rsidR="00DC0FDB" w:rsidRPr="00DC0FDB" w:rsidRDefault="00DC0FDB" w:rsidP="00DC0FDB">
            <w:pPr>
              <w:jc w:val="center"/>
              <w:rPr>
                <w:rFonts w:ascii="Arial" w:hAnsi="Arial" w:cs="Arial"/>
                <w:b/>
                <w:sz w:val="22"/>
                <w:szCs w:val="22"/>
              </w:rPr>
            </w:pPr>
          </w:p>
        </w:tc>
      </w:tr>
      <w:tr w:rsidR="00DC0FDB" w:rsidRPr="008242BF" w14:paraId="70ADC58C" w14:textId="77777777" w:rsidTr="008242BF">
        <w:trPr>
          <w:trHeight w:val="645"/>
        </w:trPr>
        <w:tc>
          <w:tcPr>
            <w:tcW w:w="533" w:type="dxa"/>
            <w:vMerge/>
          </w:tcPr>
          <w:p w14:paraId="3B9E496D" w14:textId="77777777" w:rsidR="00DC0FDB" w:rsidRPr="008242BF" w:rsidRDefault="00DC0FDB" w:rsidP="008242BF">
            <w:pPr>
              <w:spacing w:line="240" w:lineRule="atLeast"/>
              <w:jc w:val="center"/>
              <w:rPr>
                <w:rFonts w:ascii="Arial" w:hAnsi="Arial" w:cs="Arial"/>
                <w:sz w:val="22"/>
                <w:szCs w:val="22"/>
              </w:rPr>
            </w:pPr>
          </w:p>
        </w:tc>
        <w:tc>
          <w:tcPr>
            <w:tcW w:w="1383" w:type="dxa"/>
            <w:vMerge/>
          </w:tcPr>
          <w:p w14:paraId="4273BBEE" w14:textId="77777777" w:rsidR="00DC0FDB" w:rsidRPr="008242BF" w:rsidRDefault="00DC0FDB" w:rsidP="008242BF">
            <w:pPr>
              <w:jc w:val="center"/>
              <w:rPr>
                <w:rFonts w:ascii="Arial" w:hAnsi="Arial" w:cs="Arial"/>
                <w:sz w:val="22"/>
                <w:szCs w:val="22"/>
              </w:rPr>
            </w:pPr>
          </w:p>
        </w:tc>
        <w:tc>
          <w:tcPr>
            <w:tcW w:w="1383" w:type="dxa"/>
            <w:vMerge/>
          </w:tcPr>
          <w:p w14:paraId="6CFD716D" w14:textId="77777777" w:rsidR="00DC0FDB" w:rsidRPr="008242BF" w:rsidRDefault="00DC0FDB" w:rsidP="008242BF">
            <w:pPr>
              <w:jc w:val="center"/>
              <w:rPr>
                <w:rFonts w:ascii="Arial" w:hAnsi="Arial" w:cs="Arial"/>
                <w:sz w:val="22"/>
                <w:szCs w:val="22"/>
              </w:rPr>
            </w:pPr>
          </w:p>
        </w:tc>
        <w:tc>
          <w:tcPr>
            <w:tcW w:w="1260" w:type="dxa"/>
            <w:vMerge/>
          </w:tcPr>
          <w:p w14:paraId="51F545E0" w14:textId="77777777" w:rsidR="00DC0FDB" w:rsidRPr="008242BF" w:rsidRDefault="00DC0FDB" w:rsidP="008242BF">
            <w:pPr>
              <w:jc w:val="right"/>
              <w:rPr>
                <w:rFonts w:ascii="Arial" w:hAnsi="Arial" w:cs="Arial"/>
                <w:sz w:val="22"/>
                <w:szCs w:val="22"/>
              </w:rPr>
            </w:pPr>
          </w:p>
        </w:tc>
        <w:tc>
          <w:tcPr>
            <w:tcW w:w="1263" w:type="dxa"/>
            <w:shd w:val="clear" w:color="auto" w:fill="auto"/>
          </w:tcPr>
          <w:p w14:paraId="49869624" w14:textId="77777777" w:rsidR="00DC0FDB" w:rsidRPr="008242BF" w:rsidRDefault="00DC0FDB" w:rsidP="008242BF">
            <w:pPr>
              <w:jc w:val="right"/>
              <w:rPr>
                <w:rFonts w:ascii="Arial" w:hAnsi="Arial" w:cs="Arial"/>
                <w:sz w:val="22"/>
                <w:szCs w:val="22"/>
              </w:rPr>
            </w:pPr>
          </w:p>
          <w:p w14:paraId="4B3AAEE8"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2554CD3B" w14:textId="77777777" w:rsidR="00DC0FDB" w:rsidRPr="008242BF" w:rsidRDefault="00DC0FDB" w:rsidP="008242BF">
            <w:pPr>
              <w:jc w:val="center"/>
              <w:rPr>
                <w:rFonts w:ascii="Arial" w:hAnsi="Arial" w:cs="Arial"/>
                <w:b/>
                <w:sz w:val="22"/>
                <w:szCs w:val="22"/>
              </w:rPr>
            </w:pPr>
          </w:p>
        </w:tc>
        <w:tc>
          <w:tcPr>
            <w:tcW w:w="1260" w:type="dxa"/>
            <w:vMerge/>
          </w:tcPr>
          <w:p w14:paraId="415206D5" w14:textId="77777777" w:rsidR="00DC0FDB" w:rsidRPr="008242BF" w:rsidRDefault="00DC0FDB" w:rsidP="008242BF">
            <w:pPr>
              <w:jc w:val="right"/>
              <w:rPr>
                <w:rFonts w:ascii="Arial" w:hAnsi="Arial" w:cs="Arial"/>
                <w:b/>
                <w:sz w:val="22"/>
                <w:szCs w:val="22"/>
              </w:rPr>
            </w:pPr>
          </w:p>
        </w:tc>
        <w:tc>
          <w:tcPr>
            <w:tcW w:w="1797" w:type="dxa"/>
            <w:vMerge/>
          </w:tcPr>
          <w:p w14:paraId="02DCEE47" w14:textId="77777777" w:rsidR="00DC0FDB" w:rsidRPr="008242BF" w:rsidRDefault="00DC0FDB" w:rsidP="008242BF">
            <w:pPr>
              <w:jc w:val="right"/>
              <w:rPr>
                <w:rFonts w:ascii="Arial" w:hAnsi="Arial" w:cs="Arial"/>
                <w:b/>
                <w:sz w:val="22"/>
                <w:szCs w:val="22"/>
              </w:rPr>
            </w:pPr>
          </w:p>
        </w:tc>
      </w:tr>
      <w:tr w:rsidR="00DC0FDB" w:rsidRPr="008242BF" w14:paraId="5D6E8AFB" w14:textId="77777777" w:rsidTr="008242BF">
        <w:trPr>
          <w:trHeight w:val="645"/>
        </w:trPr>
        <w:tc>
          <w:tcPr>
            <w:tcW w:w="533" w:type="dxa"/>
            <w:vMerge w:val="restart"/>
          </w:tcPr>
          <w:p w14:paraId="02C02AFD" w14:textId="77777777" w:rsidR="00DC0FDB" w:rsidRPr="008242BF" w:rsidRDefault="00DC0FDB" w:rsidP="0091446A">
            <w:pPr>
              <w:spacing w:line="240" w:lineRule="atLeast"/>
              <w:jc w:val="center"/>
              <w:rPr>
                <w:rFonts w:ascii="Arial" w:hAnsi="Arial" w:cs="Arial"/>
                <w:sz w:val="22"/>
                <w:szCs w:val="22"/>
              </w:rPr>
            </w:pPr>
          </w:p>
          <w:p w14:paraId="3FFD2551" w14:textId="213DE4B5" w:rsidR="00DC0FDB" w:rsidRPr="008242BF" w:rsidRDefault="00DC0FDB" w:rsidP="008242BF">
            <w:pPr>
              <w:spacing w:line="240" w:lineRule="atLeast"/>
              <w:jc w:val="center"/>
              <w:rPr>
                <w:rFonts w:ascii="Arial" w:hAnsi="Arial" w:cs="Arial"/>
                <w:sz w:val="22"/>
                <w:szCs w:val="22"/>
              </w:rPr>
            </w:pPr>
            <w:r w:rsidRPr="008242BF">
              <w:rPr>
                <w:rFonts w:ascii="Arial" w:hAnsi="Arial" w:cs="Arial"/>
                <w:sz w:val="22"/>
                <w:szCs w:val="22"/>
              </w:rPr>
              <w:t>20.</w:t>
            </w:r>
          </w:p>
        </w:tc>
        <w:tc>
          <w:tcPr>
            <w:tcW w:w="1383" w:type="dxa"/>
            <w:vMerge/>
          </w:tcPr>
          <w:p w14:paraId="6D8D595B" w14:textId="77777777" w:rsidR="00DC0FDB" w:rsidRPr="008242BF" w:rsidRDefault="00DC0FDB" w:rsidP="008242BF">
            <w:pPr>
              <w:jc w:val="center"/>
              <w:rPr>
                <w:rFonts w:ascii="Arial" w:hAnsi="Arial" w:cs="Arial"/>
                <w:sz w:val="22"/>
                <w:szCs w:val="22"/>
              </w:rPr>
            </w:pPr>
          </w:p>
        </w:tc>
        <w:tc>
          <w:tcPr>
            <w:tcW w:w="1383" w:type="dxa"/>
            <w:vMerge w:val="restart"/>
          </w:tcPr>
          <w:p w14:paraId="3AA9282B" w14:textId="1952F3C1" w:rsidR="00DC0FDB" w:rsidRDefault="00DC0FDB" w:rsidP="008242BF">
            <w:pPr>
              <w:jc w:val="center"/>
              <w:rPr>
                <w:rFonts w:ascii="Arial" w:hAnsi="Arial" w:cs="Arial"/>
                <w:b/>
              </w:rPr>
            </w:pPr>
            <w:r>
              <w:rPr>
                <w:rFonts w:ascii="Arial" w:hAnsi="Arial" w:cs="Arial"/>
                <w:b/>
              </w:rPr>
              <w:t>etap 2</w:t>
            </w:r>
            <w:r w:rsidRPr="00DC0FDB">
              <w:rPr>
                <w:rFonts w:ascii="Arial" w:hAnsi="Arial" w:cs="Arial"/>
                <w:b/>
              </w:rPr>
              <w:t xml:space="preserve"> </w:t>
            </w:r>
            <w:r>
              <w:rPr>
                <w:rFonts w:ascii="Arial" w:hAnsi="Arial" w:cs="Arial"/>
                <w:b/>
              </w:rPr>
              <w:t>–</w:t>
            </w:r>
          </w:p>
          <w:p w14:paraId="2E46ECD9" w14:textId="46A0DA08" w:rsidR="00DC0FDB" w:rsidRPr="00DC0FDB" w:rsidRDefault="00DC0FDB" w:rsidP="008242BF">
            <w:pPr>
              <w:jc w:val="center"/>
              <w:rPr>
                <w:rFonts w:ascii="Arial" w:hAnsi="Arial" w:cs="Arial"/>
                <w:sz w:val="18"/>
                <w:szCs w:val="18"/>
              </w:rPr>
            </w:pPr>
            <w:r w:rsidRPr="00DC0FDB">
              <w:rPr>
                <w:rFonts w:ascii="Arial" w:hAnsi="Arial" w:cs="Arial"/>
                <w:sz w:val="18"/>
                <w:szCs w:val="18"/>
              </w:rPr>
              <w:t>nasadzenia roślin na terenie nadbrzeża portowego</w:t>
            </w:r>
          </w:p>
        </w:tc>
        <w:tc>
          <w:tcPr>
            <w:tcW w:w="1260" w:type="dxa"/>
            <w:vMerge w:val="restart"/>
          </w:tcPr>
          <w:p w14:paraId="71F8FA39" w14:textId="77777777" w:rsidR="00DC0FDB" w:rsidRPr="008242BF" w:rsidRDefault="00DC0FDB" w:rsidP="008242BF">
            <w:pPr>
              <w:jc w:val="right"/>
              <w:rPr>
                <w:rFonts w:ascii="Arial" w:hAnsi="Arial" w:cs="Arial"/>
                <w:sz w:val="22"/>
                <w:szCs w:val="22"/>
              </w:rPr>
            </w:pPr>
          </w:p>
          <w:p w14:paraId="77A46227"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 xml:space="preserve">   </w:t>
            </w:r>
          </w:p>
          <w:p w14:paraId="78565F56" w14:textId="77777777" w:rsidR="00DC0FDB" w:rsidRPr="008242BF" w:rsidRDefault="00DC0FDB" w:rsidP="008242BF">
            <w:pPr>
              <w:rPr>
                <w:rFonts w:ascii="Arial" w:hAnsi="Arial" w:cs="Arial"/>
                <w:sz w:val="22"/>
                <w:szCs w:val="22"/>
              </w:rPr>
            </w:pPr>
          </w:p>
          <w:p w14:paraId="2494591C" w14:textId="77777777" w:rsidR="00DC0FDB" w:rsidRPr="008242BF" w:rsidRDefault="00DC0FDB" w:rsidP="008242BF">
            <w:pPr>
              <w:jc w:val="right"/>
              <w:rPr>
                <w:rFonts w:ascii="Arial" w:hAnsi="Arial" w:cs="Arial"/>
                <w:sz w:val="22"/>
                <w:szCs w:val="22"/>
              </w:rPr>
            </w:pPr>
          </w:p>
          <w:p w14:paraId="6A2B4C2E" w14:textId="77777777" w:rsidR="00DC0FDB" w:rsidRPr="008242BF" w:rsidRDefault="00DC0FDB" w:rsidP="008242BF">
            <w:pPr>
              <w:jc w:val="right"/>
              <w:rPr>
                <w:rFonts w:ascii="Arial" w:hAnsi="Arial" w:cs="Arial"/>
                <w:sz w:val="22"/>
                <w:szCs w:val="22"/>
                <w:vertAlign w:val="superscript"/>
              </w:rPr>
            </w:pPr>
            <w:r w:rsidRPr="008242BF">
              <w:rPr>
                <w:rFonts w:ascii="Arial" w:hAnsi="Arial" w:cs="Arial"/>
                <w:sz w:val="22"/>
                <w:szCs w:val="22"/>
              </w:rPr>
              <w:t>zł</w:t>
            </w:r>
          </w:p>
        </w:tc>
        <w:tc>
          <w:tcPr>
            <w:tcW w:w="1263" w:type="dxa"/>
            <w:shd w:val="clear" w:color="auto" w:fill="auto"/>
          </w:tcPr>
          <w:p w14:paraId="1A1665B8" w14:textId="77777777" w:rsidR="00DC0FDB" w:rsidRPr="008242BF" w:rsidRDefault="00DC0FDB" w:rsidP="008242BF">
            <w:pPr>
              <w:rPr>
                <w:rFonts w:ascii="Arial" w:hAnsi="Arial" w:cs="Arial"/>
                <w:sz w:val="22"/>
                <w:szCs w:val="22"/>
              </w:rPr>
            </w:pPr>
          </w:p>
          <w:p w14:paraId="6848F19F"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16A604A" w14:textId="77777777" w:rsidR="00DC0FDB" w:rsidRPr="008242BF" w:rsidRDefault="00DC0FDB" w:rsidP="008242BF">
            <w:pPr>
              <w:jc w:val="right"/>
              <w:rPr>
                <w:rFonts w:ascii="Arial" w:hAnsi="Arial" w:cs="Arial"/>
                <w:sz w:val="22"/>
                <w:szCs w:val="22"/>
              </w:rPr>
            </w:pPr>
          </w:p>
          <w:p w14:paraId="78FCD690" w14:textId="77777777" w:rsidR="00DC0FDB" w:rsidRPr="008242BF" w:rsidRDefault="00DC0FDB" w:rsidP="008242BF">
            <w:pPr>
              <w:jc w:val="right"/>
              <w:rPr>
                <w:rFonts w:ascii="Arial" w:hAnsi="Arial" w:cs="Arial"/>
                <w:sz w:val="22"/>
                <w:szCs w:val="22"/>
              </w:rPr>
            </w:pPr>
          </w:p>
          <w:p w14:paraId="16C050CB" w14:textId="77777777" w:rsidR="00DC0FDB" w:rsidRPr="008242BF" w:rsidRDefault="00DC0FDB" w:rsidP="008242BF">
            <w:pPr>
              <w:jc w:val="right"/>
              <w:rPr>
                <w:rFonts w:ascii="Arial" w:hAnsi="Arial" w:cs="Arial"/>
                <w:sz w:val="22"/>
                <w:szCs w:val="22"/>
              </w:rPr>
            </w:pPr>
          </w:p>
          <w:p w14:paraId="6AE84699" w14:textId="77777777" w:rsidR="00DC0FDB" w:rsidRPr="008242BF" w:rsidRDefault="00DC0FDB" w:rsidP="008242BF">
            <w:pPr>
              <w:jc w:val="right"/>
              <w:rPr>
                <w:rFonts w:ascii="Arial" w:hAnsi="Arial" w:cs="Arial"/>
                <w:sz w:val="22"/>
                <w:szCs w:val="22"/>
              </w:rPr>
            </w:pPr>
          </w:p>
          <w:p w14:paraId="6BE94707" w14:textId="77777777" w:rsidR="00DC0FDB" w:rsidRPr="008242BF" w:rsidRDefault="00DC0FDB"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379C6DB5" w14:textId="2558DF1C" w:rsidR="00DC0FDB" w:rsidRPr="008242BF" w:rsidRDefault="00DA21D7" w:rsidP="008242BF">
            <w:pPr>
              <w:jc w:val="right"/>
              <w:rPr>
                <w:rFonts w:ascii="Arial" w:hAnsi="Arial" w:cs="Arial"/>
                <w:b/>
                <w:sz w:val="22"/>
                <w:szCs w:val="22"/>
              </w:rPr>
            </w:pPr>
            <w:r w:rsidRPr="008242BF">
              <w:rPr>
                <w:rFonts w:ascii="Arial" w:hAnsi="Arial" w:cs="Arial"/>
                <w:noProof/>
                <w:sz w:val="22"/>
                <w:szCs w:val="22"/>
              </w:rPr>
              <mc:AlternateContent>
                <mc:Choice Requires="wps">
                  <w:drawing>
                    <wp:anchor distT="0" distB="0" distL="114300" distR="114300" simplePos="0" relativeHeight="251745280" behindDoc="0" locked="0" layoutInCell="1" allowOverlap="1" wp14:anchorId="6F12386E" wp14:editId="436611D4">
                      <wp:simplePos x="0" y="0"/>
                      <wp:positionH relativeFrom="column">
                        <wp:posOffset>-38100</wp:posOffset>
                      </wp:positionH>
                      <wp:positionV relativeFrom="paragraph">
                        <wp:posOffset>14605</wp:posOffset>
                      </wp:positionV>
                      <wp:extent cx="804545" cy="833120"/>
                      <wp:effectExtent l="0" t="0" r="33655" b="24130"/>
                      <wp:wrapNone/>
                      <wp:docPr id="29" name="Łącznik prosty ze strzałk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BECB38B" id="Łącznik prosty ze strzałką 29" o:spid="_x0000_s1026" type="#_x0000_t32" style="position:absolute;margin-left:-3pt;margin-top:1.15pt;width:63.35pt;height:6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"/>
                  </w:pict>
                </mc:Fallback>
              </mc:AlternateContent>
            </w:r>
          </w:p>
        </w:tc>
        <w:tc>
          <w:tcPr>
            <w:tcW w:w="1797" w:type="dxa"/>
            <w:vMerge w:val="restart"/>
          </w:tcPr>
          <w:p w14:paraId="07297B5E" w14:textId="77777777" w:rsidR="00DC0FDB" w:rsidRPr="008242BF" w:rsidRDefault="00DC0FDB" w:rsidP="008242BF">
            <w:pPr>
              <w:jc w:val="right"/>
              <w:rPr>
                <w:rFonts w:ascii="Arial" w:hAnsi="Arial" w:cs="Arial"/>
                <w:b/>
                <w:sz w:val="22"/>
                <w:szCs w:val="22"/>
              </w:rPr>
            </w:pPr>
          </w:p>
        </w:tc>
      </w:tr>
      <w:tr w:rsidR="00DC0FDB" w:rsidRPr="008242BF" w14:paraId="24BBEC8E" w14:textId="77777777" w:rsidTr="008242BF">
        <w:trPr>
          <w:trHeight w:val="645"/>
        </w:trPr>
        <w:tc>
          <w:tcPr>
            <w:tcW w:w="533" w:type="dxa"/>
            <w:vMerge/>
          </w:tcPr>
          <w:p w14:paraId="74D6A41C" w14:textId="77777777" w:rsidR="00DC0FDB" w:rsidRPr="008242BF" w:rsidRDefault="00DC0FDB" w:rsidP="008242BF">
            <w:pPr>
              <w:spacing w:line="240" w:lineRule="atLeast"/>
              <w:jc w:val="center"/>
              <w:rPr>
                <w:rFonts w:ascii="Arial" w:hAnsi="Arial" w:cs="Arial"/>
                <w:sz w:val="22"/>
                <w:szCs w:val="22"/>
              </w:rPr>
            </w:pPr>
          </w:p>
        </w:tc>
        <w:tc>
          <w:tcPr>
            <w:tcW w:w="1383" w:type="dxa"/>
            <w:vMerge/>
          </w:tcPr>
          <w:p w14:paraId="6962B9B6" w14:textId="77777777" w:rsidR="00DC0FDB" w:rsidRPr="008242BF" w:rsidRDefault="00DC0FDB" w:rsidP="008242BF">
            <w:pPr>
              <w:jc w:val="center"/>
              <w:rPr>
                <w:rFonts w:ascii="Arial" w:hAnsi="Arial" w:cs="Arial"/>
                <w:sz w:val="22"/>
                <w:szCs w:val="22"/>
              </w:rPr>
            </w:pPr>
          </w:p>
        </w:tc>
        <w:tc>
          <w:tcPr>
            <w:tcW w:w="1383" w:type="dxa"/>
            <w:vMerge/>
          </w:tcPr>
          <w:p w14:paraId="0B7B588E" w14:textId="77777777" w:rsidR="00DC0FDB" w:rsidRPr="008242BF" w:rsidRDefault="00DC0FDB" w:rsidP="008242BF">
            <w:pPr>
              <w:jc w:val="center"/>
              <w:rPr>
                <w:rFonts w:ascii="Arial" w:hAnsi="Arial" w:cs="Arial"/>
                <w:sz w:val="22"/>
                <w:szCs w:val="22"/>
              </w:rPr>
            </w:pPr>
          </w:p>
        </w:tc>
        <w:tc>
          <w:tcPr>
            <w:tcW w:w="1260" w:type="dxa"/>
            <w:vMerge/>
          </w:tcPr>
          <w:p w14:paraId="16010679" w14:textId="77777777" w:rsidR="00DC0FDB" w:rsidRPr="008242BF" w:rsidRDefault="00DC0FDB" w:rsidP="008242BF">
            <w:pPr>
              <w:jc w:val="right"/>
              <w:rPr>
                <w:rFonts w:ascii="Arial" w:hAnsi="Arial" w:cs="Arial"/>
                <w:sz w:val="22"/>
                <w:szCs w:val="22"/>
              </w:rPr>
            </w:pPr>
          </w:p>
        </w:tc>
        <w:tc>
          <w:tcPr>
            <w:tcW w:w="1263" w:type="dxa"/>
            <w:shd w:val="clear" w:color="auto" w:fill="auto"/>
          </w:tcPr>
          <w:p w14:paraId="4061FCFD" w14:textId="77777777" w:rsidR="00DC0FDB" w:rsidRPr="008242BF" w:rsidRDefault="00DC0FDB" w:rsidP="008242BF">
            <w:pPr>
              <w:jc w:val="right"/>
              <w:rPr>
                <w:rFonts w:ascii="Arial" w:hAnsi="Arial" w:cs="Arial"/>
                <w:sz w:val="22"/>
                <w:szCs w:val="22"/>
              </w:rPr>
            </w:pPr>
          </w:p>
          <w:p w14:paraId="0A33561F" w14:textId="77777777" w:rsidR="00DC0FDB" w:rsidRPr="008242BF" w:rsidRDefault="00DC0FD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6E7B9F6D" w14:textId="77777777" w:rsidR="00DC0FDB" w:rsidRPr="008242BF" w:rsidRDefault="00DC0FDB" w:rsidP="008242BF">
            <w:pPr>
              <w:jc w:val="right"/>
              <w:rPr>
                <w:rFonts w:ascii="Arial" w:hAnsi="Arial" w:cs="Arial"/>
                <w:sz w:val="22"/>
                <w:szCs w:val="22"/>
              </w:rPr>
            </w:pPr>
          </w:p>
        </w:tc>
        <w:tc>
          <w:tcPr>
            <w:tcW w:w="1260" w:type="dxa"/>
            <w:vMerge/>
          </w:tcPr>
          <w:p w14:paraId="17A01355" w14:textId="77777777" w:rsidR="00DC0FDB" w:rsidRPr="008242BF" w:rsidRDefault="00DC0FDB" w:rsidP="008242BF">
            <w:pPr>
              <w:jc w:val="right"/>
              <w:rPr>
                <w:rFonts w:ascii="Arial" w:hAnsi="Arial" w:cs="Arial"/>
                <w:b/>
                <w:sz w:val="22"/>
                <w:szCs w:val="22"/>
              </w:rPr>
            </w:pPr>
          </w:p>
        </w:tc>
        <w:tc>
          <w:tcPr>
            <w:tcW w:w="1797" w:type="dxa"/>
            <w:vMerge/>
          </w:tcPr>
          <w:p w14:paraId="73126BBB" w14:textId="77777777" w:rsidR="00DC0FDB" w:rsidRPr="008242BF" w:rsidRDefault="00DC0FDB" w:rsidP="008242BF">
            <w:pPr>
              <w:jc w:val="right"/>
              <w:rPr>
                <w:rFonts w:ascii="Arial" w:hAnsi="Arial" w:cs="Arial"/>
                <w:b/>
                <w:sz w:val="22"/>
                <w:szCs w:val="22"/>
              </w:rPr>
            </w:pPr>
          </w:p>
        </w:tc>
      </w:tr>
      <w:tr w:rsidR="005D1BD7" w:rsidRPr="008242BF" w14:paraId="3C379B23" w14:textId="77777777" w:rsidTr="008242BF">
        <w:trPr>
          <w:trHeight w:val="645"/>
        </w:trPr>
        <w:tc>
          <w:tcPr>
            <w:tcW w:w="533" w:type="dxa"/>
            <w:vMerge w:val="restart"/>
          </w:tcPr>
          <w:p w14:paraId="5E7BC175" w14:textId="77777777" w:rsidR="005D1BD7" w:rsidRPr="008242BF" w:rsidRDefault="005D1BD7" w:rsidP="0091446A">
            <w:pPr>
              <w:spacing w:line="240" w:lineRule="atLeast"/>
              <w:jc w:val="center"/>
              <w:rPr>
                <w:rFonts w:ascii="Arial" w:hAnsi="Arial" w:cs="Arial"/>
                <w:sz w:val="22"/>
                <w:szCs w:val="22"/>
              </w:rPr>
            </w:pPr>
          </w:p>
          <w:p w14:paraId="2EE3FF46" w14:textId="4CB97DD8" w:rsidR="005D1BD7" w:rsidRPr="008242BF" w:rsidRDefault="005D1BD7" w:rsidP="008242BF">
            <w:pPr>
              <w:spacing w:line="240" w:lineRule="atLeast"/>
              <w:jc w:val="center"/>
              <w:rPr>
                <w:rFonts w:ascii="Arial" w:hAnsi="Arial" w:cs="Arial"/>
                <w:sz w:val="22"/>
                <w:szCs w:val="22"/>
              </w:rPr>
            </w:pPr>
            <w:r w:rsidRPr="008242BF">
              <w:rPr>
                <w:rFonts w:ascii="Arial" w:hAnsi="Arial" w:cs="Arial"/>
                <w:sz w:val="22"/>
                <w:szCs w:val="22"/>
              </w:rPr>
              <w:t>21.</w:t>
            </w:r>
          </w:p>
        </w:tc>
        <w:tc>
          <w:tcPr>
            <w:tcW w:w="1383" w:type="dxa"/>
            <w:vMerge w:val="restart"/>
          </w:tcPr>
          <w:p w14:paraId="020C4BB9" w14:textId="77777777" w:rsidR="005D1BD7" w:rsidRDefault="005D1BD7" w:rsidP="00565509">
            <w:pPr>
              <w:jc w:val="center"/>
              <w:rPr>
                <w:rFonts w:ascii="Arial" w:hAnsi="Arial" w:cs="Arial"/>
                <w:b/>
                <w:sz w:val="22"/>
                <w:szCs w:val="22"/>
              </w:rPr>
            </w:pPr>
          </w:p>
          <w:p w14:paraId="7E8940D0" w14:textId="76F169F4" w:rsidR="005D1BD7" w:rsidRDefault="005D1BD7" w:rsidP="00565509">
            <w:pPr>
              <w:jc w:val="center"/>
              <w:rPr>
                <w:rFonts w:ascii="Arial" w:hAnsi="Arial" w:cs="Arial"/>
                <w:b/>
                <w:sz w:val="22"/>
                <w:szCs w:val="22"/>
              </w:rPr>
            </w:pPr>
            <w:r>
              <w:rPr>
                <w:rFonts w:ascii="Arial" w:hAnsi="Arial" w:cs="Arial"/>
                <w:b/>
                <w:sz w:val="22"/>
                <w:szCs w:val="22"/>
              </w:rPr>
              <w:t>Element 11</w:t>
            </w:r>
          </w:p>
          <w:p w14:paraId="2CC1B68D" w14:textId="77777777" w:rsidR="005D1BD7" w:rsidRDefault="005D1BD7" w:rsidP="005D1BD7">
            <w:pPr>
              <w:jc w:val="center"/>
              <w:rPr>
                <w:rFonts w:ascii="Arial" w:hAnsi="Arial" w:cs="Arial"/>
              </w:rPr>
            </w:pPr>
          </w:p>
          <w:p w14:paraId="406A0150" w14:textId="77777777" w:rsidR="00E84697" w:rsidRDefault="005D1BD7" w:rsidP="005D1BD7">
            <w:pPr>
              <w:jc w:val="center"/>
              <w:rPr>
                <w:rFonts w:ascii="Arial" w:hAnsi="Arial" w:cs="Arial"/>
                <w:b/>
                <w:sz w:val="22"/>
                <w:szCs w:val="22"/>
              </w:rPr>
            </w:pPr>
            <w:r w:rsidRPr="005D1BD7">
              <w:rPr>
                <w:rFonts w:ascii="Arial" w:hAnsi="Arial" w:cs="Arial"/>
              </w:rPr>
              <w:t>Przesadzenie</w:t>
            </w:r>
            <w:r w:rsidRPr="005D1BD7">
              <w:rPr>
                <w:rFonts w:ascii="Arial" w:hAnsi="Arial" w:cs="Arial"/>
                <w:sz w:val="22"/>
                <w:szCs w:val="22"/>
              </w:rPr>
              <w:t xml:space="preserve"> wrzosów</w:t>
            </w:r>
            <w:r w:rsidRPr="009648FF">
              <w:rPr>
                <w:rFonts w:ascii="Arial" w:hAnsi="Arial" w:cs="Arial"/>
                <w:b/>
                <w:sz w:val="22"/>
                <w:szCs w:val="22"/>
              </w:rPr>
              <w:t xml:space="preserve"> </w:t>
            </w:r>
          </w:p>
          <w:p w14:paraId="7BC4E523" w14:textId="3DC12B49" w:rsidR="005D1BD7" w:rsidRPr="008242BF" w:rsidRDefault="005D1BD7" w:rsidP="005D1BD7">
            <w:pPr>
              <w:jc w:val="center"/>
              <w:rPr>
                <w:rFonts w:ascii="Arial" w:hAnsi="Arial" w:cs="Arial"/>
                <w:sz w:val="22"/>
                <w:szCs w:val="22"/>
              </w:rPr>
            </w:pPr>
            <w:r w:rsidRPr="005D1BD7">
              <w:rPr>
                <w:rFonts w:ascii="Arial" w:hAnsi="Arial" w:cs="Arial"/>
                <w:sz w:val="22"/>
                <w:szCs w:val="22"/>
              </w:rPr>
              <w:t>z terenu Parku 18 Marca</w:t>
            </w:r>
          </w:p>
        </w:tc>
        <w:tc>
          <w:tcPr>
            <w:tcW w:w="1383" w:type="dxa"/>
            <w:vMerge w:val="restart"/>
          </w:tcPr>
          <w:p w14:paraId="092C58E3" w14:textId="3E4C526B" w:rsidR="005D1BD7" w:rsidRPr="008242BF" w:rsidRDefault="005D1BD7" w:rsidP="00DA5F26">
            <w:pPr>
              <w:jc w:val="center"/>
              <w:rPr>
                <w:rFonts w:ascii="Arial" w:hAnsi="Arial" w:cs="Arial"/>
                <w:sz w:val="22"/>
                <w:szCs w:val="22"/>
              </w:rPr>
            </w:pPr>
            <w:r w:rsidRPr="00DC0FDB">
              <w:rPr>
                <w:rFonts w:ascii="Arial" w:hAnsi="Arial" w:cs="Arial"/>
                <w:b/>
              </w:rPr>
              <w:t>etap 1 -</w:t>
            </w:r>
            <w:r w:rsidRPr="00DC0FDB">
              <w:rPr>
                <w:rFonts w:ascii="Arial" w:hAnsi="Arial" w:cs="Arial"/>
                <w:sz w:val="16"/>
                <w:szCs w:val="16"/>
              </w:rPr>
              <w:t xml:space="preserve"> </w:t>
            </w:r>
            <w:r w:rsidRPr="00DC0FDB">
              <w:rPr>
                <w:rFonts w:ascii="Arial" w:hAnsi="Arial" w:cs="Arial"/>
                <w:sz w:val="18"/>
                <w:szCs w:val="18"/>
              </w:rPr>
              <w:t xml:space="preserve">Wymiana podłoża na terenie </w:t>
            </w:r>
            <w:r w:rsidR="00DA5F26" w:rsidRPr="00DA5F26">
              <w:rPr>
                <w:rFonts w:ascii="Arial" w:hAnsi="Arial" w:cs="Arial"/>
                <w:sz w:val="18"/>
                <w:szCs w:val="18"/>
              </w:rPr>
              <w:t xml:space="preserve">Skweru </w:t>
            </w:r>
            <w:proofErr w:type="spellStart"/>
            <w:r w:rsidR="00DA5F26" w:rsidRPr="00DA5F26">
              <w:rPr>
                <w:rFonts w:ascii="Arial" w:hAnsi="Arial" w:cs="Arial"/>
                <w:sz w:val="18"/>
                <w:szCs w:val="18"/>
              </w:rPr>
              <w:t>kmdr</w:t>
            </w:r>
            <w:proofErr w:type="spellEnd"/>
            <w:r w:rsidR="00DA5F26" w:rsidRPr="00DA5F26">
              <w:rPr>
                <w:rFonts w:ascii="Arial" w:hAnsi="Arial" w:cs="Arial"/>
                <w:sz w:val="18"/>
                <w:szCs w:val="18"/>
              </w:rPr>
              <w:t xml:space="preserve"> Stanisława </w:t>
            </w:r>
            <w:r w:rsidR="00DA5F26" w:rsidRPr="00DA5F26">
              <w:rPr>
                <w:rFonts w:ascii="Arial" w:hAnsi="Arial" w:cs="Arial"/>
                <w:sz w:val="16"/>
                <w:szCs w:val="16"/>
              </w:rPr>
              <w:t>Mieszkowskiego</w:t>
            </w:r>
          </w:p>
        </w:tc>
        <w:tc>
          <w:tcPr>
            <w:tcW w:w="1260" w:type="dxa"/>
            <w:vMerge w:val="restart"/>
          </w:tcPr>
          <w:p w14:paraId="055AADC6" w14:textId="77777777" w:rsidR="005D1BD7" w:rsidRPr="008242BF" w:rsidRDefault="005D1BD7" w:rsidP="008242BF">
            <w:pPr>
              <w:jc w:val="right"/>
              <w:rPr>
                <w:rFonts w:ascii="Arial" w:hAnsi="Arial" w:cs="Arial"/>
                <w:sz w:val="22"/>
                <w:szCs w:val="22"/>
              </w:rPr>
            </w:pPr>
          </w:p>
          <w:p w14:paraId="02C925FA" w14:textId="77777777" w:rsidR="005D1BD7" w:rsidRPr="008242BF" w:rsidRDefault="005D1BD7" w:rsidP="008242BF">
            <w:pPr>
              <w:jc w:val="right"/>
              <w:rPr>
                <w:rFonts w:ascii="Arial" w:hAnsi="Arial" w:cs="Arial"/>
                <w:sz w:val="22"/>
                <w:szCs w:val="22"/>
              </w:rPr>
            </w:pPr>
          </w:p>
          <w:p w14:paraId="79C29F44" w14:textId="77777777" w:rsidR="005D1BD7" w:rsidRPr="008242BF" w:rsidRDefault="005D1BD7" w:rsidP="008242BF">
            <w:pPr>
              <w:jc w:val="right"/>
              <w:rPr>
                <w:rFonts w:ascii="Arial" w:hAnsi="Arial" w:cs="Arial"/>
                <w:sz w:val="22"/>
                <w:szCs w:val="22"/>
              </w:rPr>
            </w:pPr>
          </w:p>
          <w:p w14:paraId="3A64DD6E" w14:textId="77777777" w:rsidR="005D1BD7" w:rsidRPr="008242BF" w:rsidRDefault="005D1BD7" w:rsidP="008242BF">
            <w:pPr>
              <w:rPr>
                <w:rFonts w:ascii="Arial" w:hAnsi="Arial" w:cs="Arial"/>
                <w:sz w:val="22"/>
                <w:szCs w:val="22"/>
              </w:rPr>
            </w:pPr>
          </w:p>
          <w:p w14:paraId="4A8F9AC1" w14:textId="60FD6A4A" w:rsidR="005D1BD7" w:rsidRPr="008242BF" w:rsidRDefault="00DA5F26" w:rsidP="008242BF">
            <w:pPr>
              <w:jc w:val="right"/>
              <w:rPr>
                <w:rFonts w:ascii="Arial" w:hAnsi="Arial" w:cs="Arial"/>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0230B722" w14:textId="77777777" w:rsidR="005D1BD7" w:rsidRPr="008242BF" w:rsidRDefault="005D1BD7" w:rsidP="008242BF">
            <w:pPr>
              <w:jc w:val="right"/>
              <w:rPr>
                <w:rFonts w:ascii="Arial" w:hAnsi="Arial" w:cs="Arial"/>
                <w:sz w:val="22"/>
                <w:szCs w:val="22"/>
              </w:rPr>
            </w:pPr>
          </w:p>
          <w:p w14:paraId="21EE3EBD" w14:textId="77777777" w:rsidR="005D1BD7" w:rsidRPr="008242BF" w:rsidRDefault="005D1BD7"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BE992A8" w14:textId="77777777" w:rsidR="005D1BD7" w:rsidRPr="008242BF" w:rsidRDefault="005D1BD7" w:rsidP="008242BF">
            <w:pPr>
              <w:jc w:val="right"/>
              <w:rPr>
                <w:rFonts w:ascii="Arial" w:hAnsi="Arial" w:cs="Arial"/>
                <w:sz w:val="22"/>
                <w:szCs w:val="22"/>
              </w:rPr>
            </w:pPr>
          </w:p>
          <w:p w14:paraId="5AAC1823" w14:textId="77777777" w:rsidR="005D1BD7" w:rsidRPr="008242BF" w:rsidRDefault="005D1BD7" w:rsidP="008242BF">
            <w:pPr>
              <w:jc w:val="right"/>
              <w:rPr>
                <w:rFonts w:ascii="Arial" w:hAnsi="Arial" w:cs="Arial"/>
                <w:sz w:val="22"/>
                <w:szCs w:val="22"/>
              </w:rPr>
            </w:pPr>
          </w:p>
          <w:p w14:paraId="1726E024" w14:textId="77777777" w:rsidR="005D1BD7" w:rsidRPr="008242BF" w:rsidRDefault="005D1BD7" w:rsidP="008242BF">
            <w:pPr>
              <w:jc w:val="right"/>
              <w:rPr>
                <w:rFonts w:ascii="Arial" w:hAnsi="Arial" w:cs="Arial"/>
                <w:sz w:val="22"/>
                <w:szCs w:val="22"/>
              </w:rPr>
            </w:pPr>
          </w:p>
          <w:p w14:paraId="49718E5C" w14:textId="77777777" w:rsidR="005D1BD7" w:rsidRPr="008242BF" w:rsidRDefault="005D1BD7" w:rsidP="008242BF">
            <w:pPr>
              <w:jc w:val="right"/>
              <w:rPr>
                <w:rFonts w:ascii="Arial" w:hAnsi="Arial" w:cs="Arial"/>
                <w:sz w:val="22"/>
                <w:szCs w:val="22"/>
              </w:rPr>
            </w:pPr>
          </w:p>
          <w:p w14:paraId="246F2BA0" w14:textId="5E522609" w:rsidR="005D1BD7" w:rsidRPr="008242BF" w:rsidRDefault="00DA5F26" w:rsidP="008242BF">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0" w:type="dxa"/>
            <w:vMerge w:val="restart"/>
          </w:tcPr>
          <w:p w14:paraId="6BB73BEE" w14:textId="77777777" w:rsidR="00DA5F26" w:rsidRDefault="00DA5F26" w:rsidP="008242BF">
            <w:pPr>
              <w:jc w:val="right"/>
              <w:rPr>
                <w:rFonts w:ascii="Arial" w:hAnsi="Arial" w:cs="Arial"/>
                <w:b/>
                <w:sz w:val="22"/>
                <w:szCs w:val="22"/>
              </w:rPr>
            </w:pPr>
          </w:p>
          <w:p w14:paraId="6F82FD7D" w14:textId="77777777" w:rsidR="00DA5F26" w:rsidRDefault="00DA5F26" w:rsidP="008242BF">
            <w:pPr>
              <w:jc w:val="right"/>
              <w:rPr>
                <w:rFonts w:ascii="Arial" w:hAnsi="Arial" w:cs="Arial"/>
                <w:b/>
                <w:sz w:val="22"/>
                <w:szCs w:val="22"/>
              </w:rPr>
            </w:pPr>
          </w:p>
          <w:p w14:paraId="6F0DAD01" w14:textId="5676284E" w:rsidR="005D1BD7" w:rsidRPr="008242BF" w:rsidRDefault="00EC0098" w:rsidP="00DA5F26">
            <w:pPr>
              <w:jc w:val="center"/>
              <w:rPr>
                <w:rFonts w:ascii="Arial" w:hAnsi="Arial" w:cs="Arial"/>
                <w:b/>
                <w:sz w:val="22"/>
                <w:szCs w:val="22"/>
              </w:rPr>
            </w:pPr>
            <w:r>
              <w:rPr>
                <w:rFonts w:ascii="Arial" w:hAnsi="Arial" w:cs="Arial"/>
                <w:b/>
                <w:sz w:val="22"/>
                <w:szCs w:val="22"/>
              </w:rPr>
              <w:t>2</w:t>
            </w:r>
            <w:r w:rsidR="00DA5F26" w:rsidRPr="00DC0FDB">
              <w:rPr>
                <w:rFonts w:ascii="Arial" w:hAnsi="Arial" w:cs="Arial"/>
                <w:b/>
                <w:sz w:val="22"/>
                <w:szCs w:val="22"/>
              </w:rPr>
              <w:t>1 m</w:t>
            </w:r>
            <w:r w:rsidR="00DA5F26" w:rsidRPr="00DC0FDB">
              <w:rPr>
                <w:rFonts w:ascii="Arial" w:hAnsi="Arial" w:cs="Arial"/>
                <w:b/>
                <w:sz w:val="22"/>
                <w:szCs w:val="22"/>
                <w:vertAlign w:val="superscript"/>
              </w:rPr>
              <w:t>3</w:t>
            </w:r>
          </w:p>
        </w:tc>
        <w:tc>
          <w:tcPr>
            <w:tcW w:w="1797" w:type="dxa"/>
            <w:vMerge w:val="restart"/>
          </w:tcPr>
          <w:p w14:paraId="7AB2E63D" w14:textId="77777777" w:rsidR="005D1BD7" w:rsidRPr="008242BF" w:rsidRDefault="005D1BD7" w:rsidP="008242BF">
            <w:pPr>
              <w:jc w:val="right"/>
              <w:rPr>
                <w:rFonts w:ascii="Arial" w:hAnsi="Arial" w:cs="Arial"/>
                <w:b/>
                <w:sz w:val="22"/>
                <w:szCs w:val="22"/>
              </w:rPr>
            </w:pPr>
          </w:p>
        </w:tc>
      </w:tr>
      <w:tr w:rsidR="005D1BD7" w:rsidRPr="008242BF" w14:paraId="7BAFBE8D" w14:textId="77777777" w:rsidTr="008242BF">
        <w:trPr>
          <w:trHeight w:val="645"/>
        </w:trPr>
        <w:tc>
          <w:tcPr>
            <w:tcW w:w="533" w:type="dxa"/>
            <w:vMerge/>
          </w:tcPr>
          <w:p w14:paraId="3C4753A0" w14:textId="77777777" w:rsidR="005D1BD7" w:rsidRPr="008242BF" w:rsidRDefault="005D1BD7" w:rsidP="008242BF">
            <w:pPr>
              <w:spacing w:line="240" w:lineRule="atLeast"/>
              <w:jc w:val="center"/>
              <w:rPr>
                <w:rFonts w:ascii="Arial" w:hAnsi="Arial" w:cs="Arial"/>
                <w:sz w:val="22"/>
                <w:szCs w:val="22"/>
              </w:rPr>
            </w:pPr>
          </w:p>
        </w:tc>
        <w:tc>
          <w:tcPr>
            <w:tcW w:w="1383" w:type="dxa"/>
            <w:vMerge/>
          </w:tcPr>
          <w:p w14:paraId="175FE6A9" w14:textId="77777777" w:rsidR="005D1BD7" w:rsidRPr="008242BF" w:rsidRDefault="005D1BD7" w:rsidP="008242BF">
            <w:pPr>
              <w:jc w:val="center"/>
              <w:rPr>
                <w:rFonts w:ascii="Arial" w:hAnsi="Arial" w:cs="Arial"/>
                <w:sz w:val="22"/>
                <w:szCs w:val="22"/>
              </w:rPr>
            </w:pPr>
          </w:p>
        </w:tc>
        <w:tc>
          <w:tcPr>
            <w:tcW w:w="1383" w:type="dxa"/>
            <w:vMerge/>
          </w:tcPr>
          <w:p w14:paraId="5520AA73" w14:textId="77777777" w:rsidR="005D1BD7" w:rsidRPr="008242BF" w:rsidRDefault="005D1BD7" w:rsidP="008242BF">
            <w:pPr>
              <w:jc w:val="center"/>
              <w:rPr>
                <w:rFonts w:ascii="Arial" w:hAnsi="Arial" w:cs="Arial"/>
                <w:sz w:val="22"/>
                <w:szCs w:val="22"/>
              </w:rPr>
            </w:pPr>
          </w:p>
        </w:tc>
        <w:tc>
          <w:tcPr>
            <w:tcW w:w="1260" w:type="dxa"/>
            <w:vMerge/>
          </w:tcPr>
          <w:p w14:paraId="6137DB70" w14:textId="77777777" w:rsidR="005D1BD7" w:rsidRPr="008242BF" w:rsidRDefault="005D1BD7" w:rsidP="008242BF">
            <w:pPr>
              <w:jc w:val="right"/>
              <w:rPr>
                <w:rFonts w:ascii="Arial" w:hAnsi="Arial" w:cs="Arial"/>
                <w:sz w:val="22"/>
                <w:szCs w:val="22"/>
              </w:rPr>
            </w:pPr>
          </w:p>
        </w:tc>
        <w:tc>
          <w:tcPr>
            <w:tcW w:w="1263" w:type="dxa"/>
            <w:shd w:val="clear" w:color="auto" w:fill="auto"/>
          </w:tcPr>
          <w:p w14:paraId="36EA337A" w14:textId="77777777" w:rsidR="005D1BD7" w:rsidRDefault="005D1BD7" w:rsidP="008242BF">
            <w:pPr>
              <w:jc w:val="right"/>
              <w:rPr>
                <w:rFonts w:ascii="Arial" w:hAnsi="Arial" w:cs="Arial"/>
                <w:sz w:val="22"/>
                <w:szCs w:val="22"/>
              </w:rPr>
            </w:pPr>
          </w:p>
          <w:p w14:paraId="27D4F1AD" w14:textId="77777777" w:rsidR="005D1BD7" w:rsidRPr="008242BF" w:rsidRDefault="005D1BD7" w:rsidP="008242BF">
            <w:pPr>
              <w:jc w:val="right"/>
              <w:rPr>
                <w:rFonts w:ascii="Arial" w:hAnsi="Arial" w:cs="Arial"/>
                <w:sz w:val="22"/>
                <w:szCs w:val="22"/>
              </w:rPr>
            </w:pPr>
          </w:p>
          <w:p w14:paraId="51C5965A" w14:textId="77777777" w:rsidR="005D1BD7" w:rsidRPr="008242BF" w:rsidRDefault="005D1BD7"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2425DC07" w14:textId="77777777" w:rsidR="005D1BD7" w:rsidRPr="008242BF" w:rsidRDefault="005D1BD7" w:rsidP="008242BF">
            <w:pPr>
              <w:jc w:val="right"/>
              <w:rPr>
                <w:rFonts w:ascii="Arial" w:hAnsi="Arial" w:cs="Arial"/>
                <w:sz w:val="22"/>
                <w:szCs w:val="22"/>
              </w:rPr>
            </w:pPr>
          </w:p>
        </w:tc>
        <w:tc>
          <w:tcPr>
            <w:tcW w:w="1260" w:type="dxa"/>
            <w:vMerge/>
          </w:tcPr>
          <w:p w14:paraId="5B76D082" w14:textId="77777777" w:rsidR="005D1BD7" w:rsidRPr="008242BF" w:rsidRDefault="005D1BD7" w:rsidP="008242BF">
            <w:pPr>
              <w:jc w:val="right"/>
              <w:rPr>
                <w:rFonts w:ascii="Arial" w:hAnsi="Arial" w:cs="Arial"/>
                <w:b/>
                <w:sz w:val="22"/>
                <w:szCs w:val="22"/>
              </w:rPr>
            </w:pPr>
          </w:p>
        </w:tc>
        <w:tc>
          <w:tcPr>
            <w:tcW w:w="1797" w:type="dxa"/>
            <w:vMerge/>
          </w:tcPr>
          <w:p w14:paraId="7829EE81" w14:textId="77777777" w:rsidR="005D1BD7" w:rsidRPr="008242BF" w:rsidRDefault="005D1BD7" w:rsidP="008242BF">
            <w:pPr>
              <w:jc w:val="right"/>
              <w:rPr>
                <w:rFonts w:ascii="Arial" w:hAnsi="Arial" w:cs="Arial"/>
                <w:b/>
                <w:sz w:val="22"/>
                <w:szCs w:val="22"/>
              </w:rPr>
            </w:pPr>
          </w:p>
        </w:tc>
      </w:tr>
      <w:tr w:rsidR="005D1BD7" w:rsidRPr="008242BF" w14:paraId="679BBADA" w14:textId="77777777" w:rsidTr="008242BF">
        <w:trPr>
          <w:trHeight w:val="645"/>
        </w:trPr>
        <w:tc>
          <w:tcPr>
            <w:tcW w:w="533" w:type="dxa"/>
            <w:vMerge w:val="restart"/>
          </w:tcPr>
          <w:p w14:paraId="031DA73B" w14:textId="77777777" w:rsidR="005D1BD7" w:rsidRPr="008242BF" w:rsidRDefault="005D1BD7" w:rsidP="0091446A">
            <w:pPr>
              <w:spacing w:line="240" w:lineRule="atLeast"/>
              <w:jc w:val="center"/>
              <w:rPr>
                <w:rFonts w:ascii="Arial" w:hAnsi="Arial" w:cs="Arial"/>
                <w:sz w:val="22"/>
                <w:szCs w:val="22"/>
              </w:rPr>
            </w:pPr>
          </w:p>
          <w:p w14:paraId="2286768F" w14:textId="23A53B28" w:rsidR="005D1BD7" w:rsidRPr="008242BF" w:rsidRDefault="005D1BD7" w:rsidP="008242BF">
            <w:pPr>
              <w:spacing w:line="240" w:lineRule="atLeast"/>
              <w:jc w:val="center"/>
              <w:rPr>
                <w:rFonts w:ascii="Arial" w:hAnsi="Arial" w:cs="Arial"/>
                <w:sz w:val="22"/>
                <w:szCs w:val="22"/>
              </w:rPr>
            </w:pPr>
            <w:r w:rsidRPr="008242BF">
              <w:rPr>
                <w:rFonts w:ascii="Arial" w:hAnsi="Arial" w:cs="Arial"/>
                <w:sz w:val="22"/>
                <w:szCs w:val="22"/>
              </w:rPr>
              <w:t>22.</w:t>
            </w:r>
          </w:p>
        </w:tc>
        <w:tc>
          <w:tcPr>
            <w:tcW w:w="1383" w:type="dxa"/>
            <w:vMerge/>
          </w:tcPr>
          <w:p w14:paraId="1B7F08F2" w14:textId="77777777" w:rsidR="005D1BD7" w:rsidRPr="008242BF" w:rsidRDefault="005D1BD7" w:rsidP="008242BF">
            <w:pPr>
              <w:jc w:val="center"/>
              <w:rPr>
                <w:rFonts w:ascii="Arial" w:hAnsi="Arial" w:cs="Arial"/>
                <w:sz w:val="22"/>
                <w:szCs w:val="22"/>
              </w:rPr>
            </w:pPr>
          </w:p>
        </w:tc>
        <w:tc>
          <w:tcPr>
            <w:tcW w:w="1383" w:type="dxa"/>
            <w:vMerge w:val="restart"/>
          </w:tcPr>
          <w:p w14:paraId="6D284B79" w14:textId="77777777" w:rsidR="00DA5F26" w:rsidRDefault="00DA5F26" w:rsidP="0091446A">
            <w:pPr>
              <w:jc w:val="center"/>
              <w:rPr>
                <w:rFonts w:ascii="Arial" w:hAnsi="Arial" w:cs="Arial"/>
                <w:b/>
              </w:rPr>
            </w:pPr>
          </w:p>
          <w:p w14:paraId="04946583" w14:textId="77777777" w:rsidR="005D1BD7" w:rsidRDefault="005D1BD7" w:rsidP="0091446A">
            <w:pPr>
              <w:jc w:val="center"/>
              <w:rPr>
                <w:rFonts w:ascii="Arial" w:hAnsi="Arial" w:cs="Arial"/>
                <w:b/>
              </w:rPr>
            </w:pPr>
            <w:r>
              <w:rPr>
                <w:rFonts w:ascii="Arial" w:hAnsi="Arial" w:cs="Arial"/>
                <w:b/>
              </w:rPr>
              <w:t>etap 2</w:t>
            </w:r>
            <w:r w:rsidRPr="00DC0FDB">
              <w:rPr>
                <w:rFonts w:ascii="Arial" w:hAnsi="Arial" w:cs="Arial"/>
                <w:b/>
              </w:rPr>
              <w:t xml:space="preserve"> </w:t>
            </w:r>
            <w:r>
              <w:rPr>
                <w:rFonts w:ascii="Arial" w:hAnsi="Arial" w:cs="Arial"/>
                <w:b/>
              </w:rPr>
              <w:t>–</w:t>
            </w:r>
          </w:p>
          <w:p w14:paraId="17601A93" w14:textId="51E22EC0" w:rsidR="005D1BD7" w:rsidRPr="008242BF" w:rsidRDefault="00DA5F26" w:rsidP="008242BF">
            <w:pPr>
              <w:jc w:val="center"/>
              <w:rPr>
                <w:rFonts w:ascii="Arial" w:hAnsi="Arial" w:cs="Arial"/>
                <w:sz w:val="22"/>
                <w:szCs w:val="22"/>
              </w:rPr>
            </w:pPr>
            <w:r>
              <w:rPr>
                <w:rFonts w:ascii="Arial" w:hAnsi="Arial" w:cs="Arial"/>
                <w:sz w:val="18"/>
                <w:szCs w:val="18"/>
              </w:rPr>
              <w:t>posadzenie wrzosów</w:t>
            </w:r>
          </w:p>
        </w:tc>
        <w:tc>
          <w:tcPr>
            <w:tcW w:w="1260" w:type="dxa"/>
            <w:vMerge w:val="restart"/>
          </w:tcPr>
          <w:p w14:paraId="5CE82A7B" w14:textId="77777777" w:rsidR="005D1BD7" w:rsidRPr="008242BF" w:rsidRDefault="005D1BD7" w:rsidP="008242BF">
            <w:pPr>
              <w:jc w:val="right"/>
              <w:rPr>
                <w:rFonts w:ascii="Arial" w:hAnsi="Arial" w:cs="Arial"/>
                <w:sz w:val="22"/>
                <w:szCs w:val="22"/>
              </w:rPr>
            </w:pPr>
          </w:p>
          <w:p w14:paraId="51B2898C" w14:textId="77777777" w:rsidR="005D1BD7" w:rsidRPr="008242BF" w:rsidRDefault="005D1BD7" w:rsidP="008242BF">
            <w:pPr>
              <w:jc w:val="right"/>
              <w:rPr>
                <w:rFonts w:ascii="Arial" w:hAnsi="Arial" w:cs="Arial"/>
                <w:sz w:val="22"/>
                <w:szCs w:val="22"/>
              </w:rPr>
            </w:pPr>
          </w:p>
          <w:p w14:paraId="4953AA08" w14:textId="77777777" w:rsidR="005D1BD7" w:rsidRPr="008242BF" w:rsidRDefault="005D1BD7" w:rsidP="008242BF">
            <w:pPr>
              <w:jc w:val="right"/>
              <w:rPr>
                <w:rFonts w:ascii="Arial" w:hAnsi="Arial" w:cs="Arial"/>
                <w:sz w:val="22"/>
                <w:szCs w:val="22"/>
              </w:rPr>
            </w:pPr>
          </w:p>
          <w:p w14:paraId="29AEDD82" w14:textId="77777777" w:rsidR="005D1BD7" w:rsidRPr="008242BF" w:rsidRDefault="005D1BD7" w:rsidP="008242BF">
            <w:pPr>
              <w:jc w:val="right"/>
              <w:rPr>
                <w:rFonts w:ascii="Arial" w:hAnsi="Arial" w:cs="Arial"/>
                <w:sz w:val="22"/>
                <w:szCs w:val="22"/>
              </w:rPr>
            </w:pPr>
          </w:p>
          <w:p w14:paraId="34748D95" w14:textId="77777777" w:rsidR="005D1BD7" w:rsidRPr="008242BF" w:rsidRDefault="005D1BD7"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7668604C" w14:textId="77777777" w:rsidR="005D1BD7" w:rsidRPr="008242BF" w:rsidRDefault="005D1BD7" w:rsidP="008242BF">
            <w:pPr>
              <w:jc w:val="right"/>
              <w:rPr>
                <w:rFonts w:ascii="Arial" w:hAnsi="Arial" w:cs="Arial"/>
                <w:sz w:val="22"/>
                <w:szCs w:val="22"/>
              </w:rPr>
            </w:pPr>
          </w:p>
          <w:p w14:paraId="1D433547" w14:textId="77777777" w:rsidR="005D1BD7" w:rsidRPr="008242BF" w:rsidRDefault="005D1BD7"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65FAD66" w14:textId="5D73ED5E" w:rsidR="005D1BD7" w:rsidRPr="008242BF" w:rsidRDefault="00EC0098" w:rsidP="008242BF">
            <w:pPr>
              <w:jc w:val="right"/>
              <w:rPr>
                <w:rFonts w:ascii="Arial" w:hAnsi="Arial" w:cs="Arial"/>
                <w:sz w:val="22"/>
                <w:szCs w:val="22"/>
              </w:rPr>
            </w:pPr>
            <w:r w:rsidRPr="008242BF">
              <w:rPr>
                <w:rFonts w:ascii="Arial" w:hAnsi="Arial" w:cs="Arial"/>
                <w:noProof/>
                <w:sz w:val="22"/>
                <w:szCs w:val="22"/>
              </w:rPr>
              <mc:AlternateContent>
                <mc:Choice Requires="wps">
                  <w:drawing>
                    <wp:anchor distT="0" distB="0" distL="114300" distR="114300" simplePos="0" relativeHeight="251769856" behindDoc="0" locked="0" layoutInCell="1" allowOverlap="1" wp14:anchorId="1D46273C" wp14:editId="3DC6D452">
                      <wp:simplePos x="0" y="0"/>
                      <wp:positionH relativeFrom="column">
                        <wp:posOffset>742315</wp:posOffset>
                      </wp:positionH>
                      <wp:positionV relativeFrom="paragraph">
                        <wp:posOffset>7620</wp:posOffset>
                      </wp:positionV>
                      <wp:extent cx="804545" cy="833120"/>
                      <wp:effectExtent l="0" t="0" r="33655" b="2413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307FFB8" id="Łącznik prosty ze strzałką 32" o:spid="_x0000_s1026" type="#_x0000_t32" style="position:absolute;margin-left:58.45pt;margin-top:.6pt;width:63.35pt;height:65.6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"/>
                  </w:pict>
                </mc:Fallback>
              </mc:AlternateContent>
            </w:r>
            <w:r w:rsidRPr="008242BF">
              <w:rPr>
                <w:rFonts w:ascii="Arial" w:hAnsi="Arial" w:cs="Arial"/>
                <w:noProof/>
                <w:sz w:val="22"/>
                <w:szCs w:val="22"/>
              </w:rPr>
              <mc:AlternateContent>
                <mc:Choice Requires="wps">
                  <w:drawing>
                    <wp:anchor distT="0" distB="0" distL="114300" distR="114300" simplePos="0" relativeHeight="251767808" behindDoc="0" locked="0" layoutInCell="1" allowOverlap="1" wp14:anchorId="771B34DC" wp14:editId="7D5D36AB">
                      <wp:simplePos x="0" y="0"/>
                      <wp:positionH relativeFrom="column">
                        <wp:posOffset>742950</wp:posOffset>
                      </wp:positionH>
                      <wp:positionV relativeFrom="paragraph">
                        <wp:posOffset>6350</wp:posOffset>
                      </wp:positionV>
                      <wp:extent cx="804545" cy="833120"/>
                      <wp:effectExtent l="0" t="0" r="33655" b="2413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D6BA8C0" id="Łącznik prosty ze strzałką 31" o:spid="_x0000_s1026" type="#_x0000_t32" style="position:absolute;margin-left:58.5pt;margin-top:.5pt;width:63.35pt;height:6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"/>
                  </w:pict>
                </mc:Fallback>
              </mc:AlternateContent>
            </w:r>
          </w:p>
          <w:p w14:paraId="0F8BFC46" w14:textId="77777777" w:rsidR="005D1BD7" w:rsidRPr="008242BF" w:rsidRDefault="005D1BD7" w:rsidP="008242BF">
            <w:pPr>
              <w:jc w:val="right"/>
              <w:rPr>
                <w:rFonts w:ascii="Arial" w:hAnsi="Arial" w:cs="Arial"/>
                <w:sz w:val="22"/>
                <w:szCs w:val="22"/>
              </w:rPr>
            </w:pPr>
          </w:p>
          <w:p w14:paraId="0859B138" w14:textId="77777777" w:rsidR="005D1BD7" w:rsidRPr="008242BF" w:rsidRDefault="005D1BD7" w:rsidP="008242BF">
            <w:pPr>
              <w:jc w:val="right"/>
              <w:rPr>
                <w:rFonts w:ascii="Arial" w:hAnsi="Arial" w:cs="Arial"/>
                <w:sz w:val="22"/>
                <w:szCs w:val="22"/>
              </w:rPr>
            </w:pPr>
          </w:p>
          <w:p w14:paraId="73F07620" w14:textId="77777777" w:rsidR="005D1BD7" w:rsidRPr="008242BF" w:rsidRDefault="005D1BD7" w:rsidP="008242BF">
            <w:pPr>
              <w:jc w:val="right"/>
              <w:rPr>
                <w:rFonts w:ascii="Arial" w:hAnsi="Arial" w:cs="Arial"/>
                <w:sz w:val="22"/>
                <w:szCs w:val="22"/>
              </w:rPr>
            </w:pPr>
          </w:p>
          <w:p w14:paraId="6AF0A016" w14:textId="77777777" w:rsidR="005D1BD7" w:rsidRPr="008242BF" w:rsidRDefault="005D1BD7"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22F80C02" w14:textId="77777777" w:rsidR="005D1BD7" w:rsidRPr="008242BF" w:rsidRDefault="005D1BD7" w:rsidP="008242BF">
            <w:pPr>
              <w:jc w:val="right"/>
              <w:rPr>
                <w:rFonts w:ascii="Arial" w:hAnsi="Arial" w:cs="Arial"/>
                <w:b/>
                <w:sz w:val="22"/>
                <w:szCs w:val="22"/>
              </w:rPr>
            </w:pPr>
          </w:p>
        </w:tc>
        <w:tc>
          <w:tcPr>
            <w:tcW w:w="1797" w:type="dxa"/>
            <w:vMerge w:val="restart"/>
          </w:tcPr>
          <w:p w14:paraId="20F16426" w14:textId="77777777" w:rsidR="005D1BD7" w:rsidRPr="008242BF" w:rsidRDefault="005D1BD7" w:rsidP="008242BF">
            <w:pPr>
              <w:jc w:val="right"/>
              <w:rPr>
                <w:rFonts w:ascii="Arial" w:hAnsi="Arial" w:cs="Arial"/>
                <w:b/>
                <w:sz w:val="22"/>
                <w:szCs w:val="22"/>
              </w:rPr>
            </w:pPr>
          </w:p>
        </w:tc>
      </w:tr>
      <w:tr w:rsidR="005D1BD7" w:rsidRPr="008242BF" w14:paraId="64F8C5DD" w14:textId="77777777" w:rsidTr="008242BF">
        <w:trPr>
          <w:trHeight w:val="645"/>
        </w:trPr>
        <w:tc>
          <w:tcPr>
            <w:tcW w:w="533" w:type="dxa"/>
            <w:vMerge/>
          </w:tcPr>
          <w:p w14:paraId="5C5C2E1C" w14:textId="77777777" w:rsidR="005D1BD7" w:rsidRPr="008242BF" w:rsidRDefault="005D1BD7" w:rsidP="008242BF">
            <w:pPr>
              <w:spacing w:line="240" w:lineRule="atLeast"/>
              <w:jc w:val="center"/>
              <w:rPr>
                <w:rFonts w:ascii="Arial" w:hAnsi="Arial" w:cs="Arial"/>
                <w:sz w:val="22"/>
                <w:szCs w:val="22"/>
              </w:rPr>
            </w:pPr>
          </w:p>
        </w:tc>
        <w:tc>
          <w:tcPr>
            <w:tcW w:w="1383" w:type="dxa"/>
            <w:vMerge/>
          </w:tcPr>
          <w:p w14:paraId="5761DE1C" w14:textId="77777777" w:rsidR="005D1BD7" w:rsidRPr="008242BF" w:rsidRDefault="005D1BD7" w:rsidP="008242BF">
            <w:pPr>
              <w:jc w:val="center"/>
              <w:rPr>
                <w:rFonts w:ascii="Arial" w:hAnsi="Arial" w:cs="Arial"/>
                <w:sz w:val="22"/>
                <w:szCs w:val="22"/>
              </w:rPr>
            </w:pPr>
          </w:p>
        </w:tc>
        <w:tc>
          <w:tcPr>
            <w:tcW w:w="1383" w:type="dxa"/>
            <w:vMerge/>
          </w:tcPr>
          <w:p w14:paraId="6092AE43" w14:textId="77777777" w:rsidR="005D1BD7" w:rsidRPr="008242BF" w:rsidRDefault="005D1BD7" w:rsidP="008242BF">
            <w:pPr>
              <w:jc w:val="center"/>
              <w:rPr>
                <w:rFonts w:ascii="Arial" w:hAnsi="Arial" w:cs="Arial"/>
                <w:sz w:val="22"/>
                <w:szCs w:val="22"/>
              </w:rPr>
            </w:pPr>
          </w:p>
        </w:tc>
        <w:tc>
          <w:tcPr>
            <w:tcW w:w="1260" w:type="dxa"/>
            <w:vMerge/>
          </w:tcPr>
          <w:p w14:paraId="7634353A" w14:textId="77777777" w:rsidR="005D1BD7" w:rsidRPr="008242BF" w:rsidRDefault="005D1BD7" w:rsidP="008242BF">
            <w:pPr>
              <w:jc w:val="right"/>
              <w:rPr>
                <w:rFonts w:ascii="Arial" w:hAnsi="Arial" w:cs="Arial"/>
                <w:sz w:val="22"/>
                <w:szCs w:val="22"/>
              </w:rPr>
            </w:pPr>
          </w:p>
        </w:tc>
        <w:tc>
          <w:tcPr>
            <w:tcW w:w="1263" w:type="dxa"/>
            <w:shd w:val="clear" w:color="auto" w:fill="auto"/>
          </w:tcPr>
          <w:p w14:paraId="4BEAD9B2" w14:textId="77777777" w:rsidR="005D1BD7" w:rsidRPr="008242BF" w:rsidRDefault="005D1BD7" w:rsidP="008242BF">
            <w:pPr>
              <w:jc w:val="right"/>
              <w:rPr>
                <w:rFonts w:ascii="Arial" w:hAnsi="Arial" w:cs="Arial"/>
                <w:sz w:val="22"/>
                <w:szCs w:val="22"/>
              </w:rPr>
            </w:pPr>
          </w:p>
          <w:p w14:paraId="0BAE6399" w14:textId="77777777" w:rsidR="005D1BD7" w:rsidRPr="008242BF" w:rsidRDefault="005D1BD7"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3C2FA792" w14:textId="77777777" w:rsidR="005D1BD7" w:rsidRPr="008242BF" w:rsidRDefault="005D1BD7" w:rsidP="008242BF">
            <w:pPr>
              <w:jc w:val="right"/>
              <w:rPr>
                <w:rFonts w:ascii="Arial" w:hAnsi="Arial" w:cs="Arial"/>
                <w:sz w:val="22"/>
                <w:szCs w:val="22"/>
              </w:rPr>
            </w:pPr>
          </w:p>
        </w:tc>
        <w:tc>
          <w:tcPr>
            <w:tcW w:w="1260" w:type="dxa"/>
            <w:vMerge/>
          </w:tcPr>
          <w:p w14:paraId="0B3C4E5B" w14:textId="77777777" w:rsidR="005D1BD7" w:rsidRPr="008242BF" w:rsidRDefault="005D1BD7" w:rsidP="008242BF">
            <w:pPr>
              <w:jc w:val="right"/>
              <w:rPr>
                <w:rFonts w:ascii="Arial" w:hAnsi="Arial" w:cs="Arial"/>
                <w:b/>
                <w:sz w:val="22"/>
                <w:szCs w:val="22"/>
              </w:rPr>
            </w:pPr>
          </w:p>
        </w:tc>
        <w:tc>
          <w:tcPr>
            <w:tcW w:w="1797" w:type="dxa"/>
            <w:vMerge/>
          </w:tcPr>
          <w:p w14:paraId="2396A305" w14:textId="77777777" w:rsidR="005D1BD7" w:rsidRPr="008242BF" w:rsidRDefault="005D1BD7" w:rsidP="008242BF">
            <w:pPr>
              <w:jc w:val="right"/>
              <w:rPr>
                <w:rFonts w:ascii="Arial" w:hAnsi="Arial" w:cs="Arial"/>
                <w:b/>
                <w:sz w:val="22"/>
                <w:szCs w:val="22"/>
              </w:rPr>
            </w:pPr>
          </w:p>
        </w:tc>
      </w:tr>
      <w:tr w:rsidR="008B710B" w:rsidRPr="008242BF" w14:paraId="6B7E5F5A" w14:textId="77777777" w:rsidTr="008242BF">
        <w:trPr>
          <w:trHeight w:val="645"/>
        </w:trPr>
        <w:tc>
          <w:tcPr>
            <w:tcW w:w="533" w:type="dxa"/>
            <w:vMerge w:val="restart"/>
          </w:tcPr>
          <w:p w14:paraId="14DB3445" w14:textId="77777777" w:rsidR="008B710B" w:rsidRPr="008242BF" w:rsidRDefault="008B710B" w:rsidP="0091446A">
            <w:pPr>
              <w:spacing w:line="240" w:lineRule="atLeast"/>
              <w:jc w:val="center"/>
              <w:rPr>
                <w:rFonts w:ascii="Arial" w:hAnsi="Arial" w:cs="Arial"/>
                <w:sz w:val="22"/>
                <w:szCs w:val="22"/>
              </w:rPr>
            </w:pPr>
          </w:p>
          <w:p w14:paraId="3CF8D886" w14:textId="3870F12A"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23.</w:t>
            </w:r>
          </w:p>
        </w:tc>
        <w:tc>
          <w:tcPr>
            <w:tcW w:w="1383" w:type="dxa"/>
            <w:vMerge w:val="restart"/>
          </w:tcPr>
          <w:p w14:paraId="5161A560" w14:textId="77777777" w:rsidR="008B710B" w:rsidRDefault="008B710B" w:rsidP="00E84697">
            <w:pPr>
              <w:jc w:val="center"/>
              <w:rPr>
                <w:rFonts w:ascii="Arial" w:hAnsi="Arial" w:cs="Arial"/>
                <w:b/>
                <w:sz w:val="22"/>
                <w:szCs w:val="22"/>
              </w:rPr>
            </w:pPr>
          </w:p>
          <w:p w14:paraId="7B7BA479" w14:textId="1706106E" w:rsidR="008B710B" w:rsidRDefault="008B710B" w:rsidP="00E84697">
            <w:pPr>
              <w:jc w:val="center"/>
              <w:rPr>
                <w:rFonts w:ascii="Arial" w:hAnsi="Arial" w:cs="Arial"/>
                <w:b/>
                <w:sz w:val="22"/>
                <w:szCs w:val="22"/>
              </w:rPr>
            </w:pPr>
            <w:r>
              <w:rPr>
                <w:rFonts w:ascii="Arial" w:hAnsi="Arial" w:cs="Arial"/>
                <w:b/>
                <w:sz w:val="22"/>
                <w:szCs w:val="22"/>
              </w:rPr>
              <w:t>Element 12</w:t>
            </w:r>
          </w:p>
          <w:p w14:paraId="2C953B70" w14:textId="77777777" w:rsidR="008B710B" w:rsidRPr="007D5379" w:rsidRDefault="008B710B" w:rsidP="008242BF">
            <w:pPr>
              <w:jc w:val="center"/>
              <w:rPr>
                <w:rFonts w:ascii="Arial" w:hAnsi="Arial" w:cs="Arial"/>
              </w:rPr>
            </w:pPr>
            <w:r w:rsidRPr="007D5379">
              <w:rPr>
                <w:rFonts w:ascii="Arial" w:hAnsi="Arial" w:cs="Arial"/>
              </w:rPr>
              <w:t xml:space="preserve">Wykonanie </w:t>
            </w:r>
            <w:proofErr w:type="spellStart"/>
            <w:r w:rsidRPr="007D5379">
              <w:rPr>
                <w:rFonts w:ascii="Arial" w:hAnsi="Arial" w:cs="Arial"/>
              </w:rPr>
              <w:t>nasadzeń</w:t>
            </w:r>
            <w:proofErr w:type="spellEnd"/>
            <w:r w:rsidRPr="007D5379">
              <w:rPr>
                <w:rFonts w:ascii="Arial" w:hAnsi="Arial" w:cs="Arial"/>
              </w:rPr>
              <w:t xml:space="preserve"> krzewów przy </w:t>
            </w:r>
          </w:p>
          <w:p w14:paraId="319771AF" w14:textId="44E55DDB" w:rsidR="008B710B" w:rsidRPr="008242BF" w:rsidRDefault="008B710B" w:rsidP="008242BF">
            <w:pPr>
              <w:jc w:val="center"/>
              <w:rPr>
                <w:rFonts w:ascii="Arial" w:hAnsi="Arial" w:cs="Arial"/>
                <w:sz w:val="22"/>
                <w:szCs w:val="22"/>
              </w:rPr>
            </w:pPr>
            <w:r w:rsidRPr="007D5379">
              <w:rPr>
                <w:rFonts w:ascii="Arial" w:hAnsi="Arial" w:cs="Arial"/>
              </w:rPr>
              <w:t>Bogusława X w Kołobrzegu oraz ich utrzymanie                   w okresie gwarancji</w:t>
            </w:r>
          </w:p>
        </w:tc>
        <w:tc>
          <w:tcPr>
            <w:tcW w:w="1383" w:type="dxa"/>
            <w:vMerge w:val="restart"/>
          </w:tcPr>
          <w:p w14:paraId="2E4E688F" w14:textId="77777777" w:rsidR="008B710B" w:rsidRDefault="008B710B" w:rsidP="008242BF">
            <w:pPr>
              <w:jc w:val="center"/>
              <w:rPr>
                <w:rFonts w:ascii="Arial" w:hAnsi="Arial" w:cs="Arial"/>
                <w:b/>
              </w:rPr>
            </w:pPr>
          </w:p>
          <w:p w14:paraId="519ADE02" w14:textId="634FD45A" w:rsidR="008B710B" w:rsidRPr="008242BF" w:rsidRDefault="008B710B" w:rsidP="008242BF">
            <w:pPr>
              <w:jc w:val="center"/>
              <w:rPr>
                <w:rFonts w:ascii="Arial" w:hAnsi="Arial" w:cs="Arial"/>
                <w:sz w:val="22"/>
                <w:szCs w:val="22"/>
              </w:rPr>
            </w:pPr>
            <w:r w:rsidRPr="00DC0FDB">
              <w:rPr>
                <w:rFonts w:ascii="Arial" w:hAnsi="Arial" w:cs="Arial"/>
                <w:b/>
              </w:rPr>
              <w:t>etap 1 -</w:t>
            </w:r>
            <w:r w:rsidRPr="00DC0FDB">
              <w:rPr>
                <w:rFonts w:ascii="Arial" w:hAnsi="Arial" w:cs="Arial"/>
                <w:sz w:val="16"/>
                <w:szCs w:val="16"/>
              </w:rPr>
              <w:t xml:space="preserve"> </w:t>
            </w:r>
            <w:r w:rsidRPr="00DC0FDB">
              <w:rPr>
                <w:rFonts w:ascii="Arial" w:hAnsi="Arial" w:cs="Arial"/>
                <w:sz w:val="18"/>
                <w:szCs w:val="18"/>
              </w:rPr>
              <w:t>Wymiana podłoża</w:t>
            </w:r>
          </w:p>
        </w:tc>
        <w:tc>
          <w:tcPr>
            <w:tcW w:w="1260" w:type="dxa"/>
            <w:vMerge w:val="restart"/>
          </w:tcPr>
          <w:p w14:paraId="58F6500C" w14:textId="77777777" w:rsidR="008B710B" w:rsidRPr="008242BF" w:rsidRDefault="008B710B" w:rsidP="0091446A">
            <w:pPr>
              <w:jc w:val="right"/>
              <w:rPr>
                <w:rFonts w:ascii="Arial" w:hAnsi="Arial" w:cs="Arial"/>
                <w:sz w:val="22"/>
                <w:szCs w:val="22"/>
              </w:rPr>
            </w:pPr>
          </w:p>
          <w:p w14:paraId="7C69C555" w14:textId="77777777" w:rsidR="008B710B" w:rsidRPr="008242BF" w:rsidRDefault="008B710B" w:rsidP="0091446A">
            <w:pPr>
              <w:jc w:val="right"/>
              <w:rPr>
                <w:rFonts w:ascii="Arial" w:hAnsi="Arial" w:cs="Arial"/>
                <w:sz w:val="22"/>
                <w:szCs w:val="22"/>
              </w:rPr>
            </w:pPr>
          </w:p>
          <w:p w14:paraId="00C43A14" w14:textId="77777777" w:rsidR="008B710B" w:rsidRPr="008242BF" w:rsidRDefault="008B710B" w:rsidP="0091446A">
            <w:pPr>
              <w:jc w:val="right"/>
              <w:rPr>
                <w:rFonts w:ascii="Arial" w:hAnsi="Arial" w:cs="Arial"/>
                <w:sz w:val="22"/>
                <w:szCs w:val="22"/>
              </w:rPr>
            </w:pPr>
          </w:p>
          <w:p w14:paraId="02F4CFD6" w14:textId="77777777" w:rsidR="008B710B" w:rsidRPr="008242BF" w:rsidRDefault="008B710B" w:rsidP="0091446A">
            <w:pPr>
              <w:rPr>
                <w:rFonts w:ascii="Arial" w:hAnsi="Arial" w:cs="Arial"/>
                <w:sz w:val="22"/>
                <w:szCs w:val="22"/>
              </w:rPr>
            </w:pPr>
          </w:p>
          <w:p w14:paraId="63A126BA" w14:textId="04D5EB8F" w:rsidR="008B710B" w:rsidRPr="008242BF" w:rsidRDefault="008B710B" w:rsidP="008242BF">
            <w:pPr>
              <w:jc w:val="right"/>
              <w:rPr>
                <w:rFonts w:ascii="Arial" w:hAnsi="Arial" w:cs="Arial"/>
                <w:sz w:val="22"/>
                <w:szCs w:val="22"/>
                <w:vertAlign w:val="superscript"/>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3" w:type="dxa"/>
            <w:shd w:val="clear" w:color="auto" w:fill="auto"/>
          </w:tcPr>
          <w:p w14:paraId="191B067A" w14:textId="77777777" w:rsidR="008B710B" w:rsidRPr="008242BF" w:rsidRDefault="008B710B" w:rsidP="0091446A">
            <w:pPr>
              <w:jc w:val="right"/>
              <w:rPr>
                <w:rFonts w:ascii="Arial" w:hAnsi="Arial" w:cs="Arial"/>
                <w:sz w:val="22"/>
                <w:szCs w:val="22"/>
              </w:rPr>
            </w:pPr>
          </w:p>
          <w:p w14:paraId="149BAEA9" w14:textId="3CD44452"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3D76757" w14:textId="77777777" w:rsidR="008B710B" w:rsidRPr="008242BF" w:rsidRDefault="008B710B" w:rsidP="0091446A">
            <w:pPr>
              <w:jc w:val="right"/>
              <w:rPr>
                <w:rFonts w:ascii="Arial" w:hAnsi="Arial" w:cs="Arial"/>
                <w:sz w:val="22"/>
                <w:szCs w:val="22"/>
              </w:rPr>
            </w:pPr>
          </w:p>
          <w:p w14:paraId="59A4545D" w14:textId="77777777" w:rsidR="008B710B" w:rsidRPr="008242BF" w:rsidRDefault="008B710B" w:rsidP="0091446A">
            <w:pPr>
              <w:jc w:val="right"/>
              <w:rPr>
                <w:rFonts w:ascii="Arial" w:hAnsi="Arial" w:cs="Arial"/>
                <w:sz w:val="22"/>
                <w:szCs w:val="22"/>
              </w:rPr>
            </w:pPr>
          </w:p>
          <w:p w14:paraId="104552DF" w14:textId="77777777" w:rsidR="008B710B" w:rsidRPr="008242BF" w:rsidRDefault="008B710B" w:rsidP="0091446A">
            <w:pPr>
              <w:jc w:val="right"/>
              <w:rPr>
                <w:rFonts w:ascii="Arial" w:hAnsi="Arial" w:cs="Arial"/>
                <w:sz w:val="22"/>
                <w:szCs w:val="22"/>
              </w:rPr>
            </w:pPr>
          </w:p>
          <w:p w14:paraId="4E88FBBE" w14:textId="77777777" w:rsidR="008B710B" w:rsidRPr="008242BF" w:rsidRDefault="008B710B" w:rsidP="0091446A">
            <w:pPr>
              <w:jc w:val="right"/>
              <w:rPr>
                <w:rFonts w:ascii="Arial" w:hAnsi="Arial" w:cs="Arial"/>
                <w:sz w:val="22"/>
                <w:szCs w:val="22"/>
              </w:rPr>
            </w:pPr>
          </w:p>
          <w:p w14:paraId="0C5E43DB" w14:textId="782E93D8" w:rsidR="008B710B" w:rsidRPr="008242BF" w:rsidRDefault="008B710B" w:rsidP="008242BF">
            <w:pPr>
              <w:jc w:val="right"/>
              <w:rPr>
                <w:rFonts w:ascii="Arial" w:hAnsi="Arial" w:cs="Arial"/>
                <w:b/>
                <w:sz w:val="22"/>
                <w:szCs w:val="22"/>
              </w:rPr>
            </w:pPr>
            <w:r>
              <w:rPr>
                <w:rFonts w:ascii="Arial" w:hAnsi="Arial" w:cs="Arial"/>
                <w:sz w:val="22"/>
                <w:szCs w:val="22"/>
              </w:rPr>
              <w:t>z</w:t>
            </w:r>
            <w:r w:rsidRPr="008242BF">
              <w:rPr>
                <w:rFonts w:ascii="Arial" w:hAnsi="Arial" w:cs="Arial"/>
                <w:sz w:val="22"/>
                <w:szCs w:val="22"/>
              </w:rPr>
              <w:t>ł</w:t>
            </w:r>
            <w:r>
              <w:rPr>
                <w:rFonts w:ascii="Arial" w:hAnsi="Arial" w:cs="Arial"/>
                <w:sz w:val="22"/>
                <w:szCs w:val="22"/>
              </w:rPr>
              <w:t>/m</w:t>
            </w:r>
            <w:r>
              <w:rPr>
                <w:rFonts w:ascii="Arial" w:hAnsi="Arial" w:cs="Arial"/>
                <w:sz w:val="22"/>
                <w:szCs w:val="22"/>
                <w:vertAlign w:val="superscript"/>
              </w:rPr>
              <w:t>3</w:t>
            </w:r>
          </w:p>
        </w:tc>
        <w:tc>
          <w:tcPr>
            <w:tcW w:w="1260" w:type="dxa"/>
            <w:vMerge w:val="restart"/>
          </w:tcPr>
          <w:p w14:paraId="1F1EF24E" w14:textId="77777777" w:rsidR="008B710B" w:rsidRDefault="008B710B" w:rsidP="007D5379">
            <w:pPr>
              <w:jc w:val="center"/>
              <w:rPr>
                <w:rFonts w:ascii="Arial" w:hAnsi="Arial" w:cs="Arial"/>
                <w:b/>
                <w:sz w:val="22"/>
                <w:szCs w:val="22"/>
              </w:rPr>
            </w:pPr>
          </w:p>
          <w:p w14:paraId="01425D53" w14:textId="77777777" w:rsidR="008B710B" w:rsidRDefault="008B710B" w:rsidP="007D5379">
            <w:pPr>
              <w:jc w:val="center"/>
              <w:rPr>
                <w:rFonts w:ascii="Arial" w:hAnsi="Arial" w:cs="Arial"/>
                <w:b/>
                <w:sz w:val="22"/>
                <w:szCs w:val="22"/>
              </w:rPr>
            </w:pPr>
          </w:p>
          <w:p w14:paraId="6ECDD7E7" w14:textId="3668261A" w:rsidR="008B710B" w:rsidRPr="008242BF" w:rsidRDefault="008B710B" w:rsidP="007D5379">
            <w:pPr>
              <w:jc w:val="center"/>
              <w:rPr>
                <w:rFonts w:ascii="Arial" w:hAnsi="Arial" w:cs="Arial"/>
                <w:b/>
                <w:sz w:val="22"/>
                <w:szCs w:val="22"/>
              </w:rPr>
            </w:pPr>
            <w:r w:rsidRPr="00DC0FDB">
              <w:rPr>
                <w:rFonts w:ascii="Arial" w:hAnsi="Arial" w:cs="Arial"/>
                <w:b/>
                <w:sz w:val="22"/>
                <w:szCs w:val="22"/>
              </w:rPr>
              <w:t>1</w:t>
            </w:r>
            <w:r>
              <w:rPr>
                <w:rFonts w:ascii="Arial" w:hAnsi="Arial" w:cs="Arial"/>
                <w:b/>
                <w:sz w:val="22"/>
                <w:szCs w:val="22"/>
              </w:rPr>
              <w:t>13</w:t>
            </w:r>
            <w:r w:rsidRPr="00DC0FDB">
              <w:rPr>
                <w:rFonts w:ascii="Arial" w:hAnsi="Arial" w:cs="Arial"/>
                <w:b/>
                <w:sz w:val="22"/>
                <w:szCs w:val="22"/>
              </w:rPr>
              <w:t xml:space="preserve"> m</w:t>
            </w:r>
            <w:r w:rsidRPr="00DC0FDB">
              <w:rPr>
                <w:rFonts w:ascii="Arial" w:hAnsi="Arial" w:cs="Arial"/>
                <w:b/>
                <w:sz w:val="22"/>
                <w:szCs w:val="22"/>
                <w:vertAlign w:val="superscript"/>
              </w:rPr>
              <w:t>3</w:t>
            </w:r>
          </w:p>
        </w:tc>
        <w:tc>
          <w:tcPr>
            <w:tcW w:w="1797" w:type="dxa"/>
            <w:vMerge w:val="restart"/>
          </w:tcPr>
          <w:p w14:paraId="69E0ADF4" w14:textId="77777777" w:rsidR="008B710B" w:rsidRPr="008242BF" w:rsidRDefault="008B710B" w:rsidP="008242BF">
            <w:pPr>
              <w:jc w:val="right"/>
              <w:rPr>
                <w:rFonts w:ascii="Arial" w:hAnsi="Arial" w:cs="Arial"/>
                <w:b/>
                <w:sz w:val="22"/>
                <w:szCs w:val="22"/>
              </w:rPr>
            </w:pPr>
          </w:p>
        </w:tc>
      </w:tr>
      <w:tr w:rsidR="008B710B" w:rsidRPr="008242BF" w14:paraId="6C4FABAD" w14:textId="77777777" w:rsidTr="008242BF">
        <w:trPr>
          <w:trHeight w:val="645"/>
        </w:trPr>
        <w:tc>
          <w:tcPr>
            <w:tcW w:w="533" w:type="dxa"/>
            <w:vMerge/>
          </w:tcPr>
          <w:p w14:paraId="6A1CE73E" w14:textId="77777777" w:rsidR="008B710B" w:rsidRPr="008242BF" w:rsidRDefault="008B710B" w:rsidP="008242BF">
            <w:pPr>
              <w:spacing w:line="240" w:lineRule="atLeast"/>
              <w:jc w:val="center"/>
              <w:rPr>
                <w:rFonts w:ascii="Arial" w:hAnsi="Arial" w:cs="Arial"/>
                <w:sz w:val="22"/>
                <w:szCs w:val="22"/>
              </w:rPr>
            </w:pPr>
          </w:p>
        </w:tc>
        <w:tc>
          <w:tcPr>
            <w:tcW w:w="1383" w:type="dxa"/>
            <w:vMerge/>
          </w:tcPr>
          <w:p w14:paraId="71E036EC" w14:textId="77777777" w:rsidR="008B710B" w:rsidRPr="008242BF" w:rsidRDefault="008B710B" w:rsidP="008242BF">
            <w:pPr>
              <w:jc w:val="center"/>
              <w:rPr>
                <w:rFonts w:ascii="Arial" w:hAnsi="Arial" w:cs="Arial"/>
                <w:sz w:val="22"/>
                <w:szCs w:val="22"/>
              </w:rPr>
            </w:pPr>
          </w:p>
        </w:tc>
        <w:tc>
          <w:tcPr>
            <w:tcW w:w="1383" w:type="dxa"/>
            <w:vMerge/>
          </w:tcPr>
          <w:p w14:paraId="41A7F02C" w14:textId="77777777" w:rsidR="008B710B" w:rsidRPr="008242BF" w:rsidRDefault="008B710B" w:rsidP="008242BF">
            <w:pPr>
              <w:jc w:val="center"/>
              <w:rPr>
                <w:rFonts w:ascii="Arial" w:hAnsi="Arial" w:cs="Arial"/>
                <w:sz w:val="22"/>
                <w:szCs w:val="22"/>
              </w:rPr>
            </w:pPr>
          </w:p>
        </w:tc>
        <w:tc>
          <w:tcPr>
            <w:tcW w:w="1260" w:type="dxa"/>
            <w:vMerge/>
          </w:tcPr>
          <w:p w14:paraId="62B5AC50" w14:textId="77777777" w:rsidR="008B710B" w:rsidRPr="008242BF" w:rsidRDefault="008B710B" w:rsidP="008242BF">
            <w:pPr>
              <w:jc w:val="right"/>
              <w:rPr>
                <w:rFonts w:ascii="Arial" w:hAnsi="Arial" w:cs="Arial"/>
                <w:sz w:val="22"/>
                <w:szCs w:val="22"/>
              </w:rPr>
            </w:pPr>
          </w:p>
        </w:tc>
        <w:tc>
          <w:tcPr>
            <w:tcW w:w="1263" w:type="dxa"/>
            <w:shd w:val="clear" w:color="auto" w:fill="auto"/>
          </w:tcPr>
          <w:p w14:paraId="6EA05B37" w14:textId="77777777" w:rsidR="008B710B" w:rsidRPr="008242BF" w:rsidRDefault="008B710B" w:rsidP="008242BF">
            <w:pPr>
              <w:jc w:val="right"/>
              <w:rPr>
                <w:rFonts w:ascii="Arial" w:hAnsi="Arial" w:cs="Arial"/>
                <w:sz w:val="22"/>
                <w:szCs w:val="22"/>
              </w:rPr>
            </w:pPr>
          </w:p>
          <w:p w14:paraId="18D84B3D"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3CCB192F" w14:textId="77777777" w:rsidR="008B710B" w:rsidRPr="008242BF" w:rsidRDefault="008B710B" w:rsidP="008242BF">
            <w:pPr>
              <w:jc w:val="right"/>
              <w:rPr>
                <w:rFonts w:ascii="Arial" w:hAnsi="Arial" w:cs="Arial"/>
                <w:sz w:val="22"/>
                <w:szCs w:val="22"/>
              </w:rPr>
            </w:pPr>
          </w:p>
        </w:tc>
        <w:tc>
          <w:tcPr>
            <w:tcW w:w="1260" w:type="dxa"/>
            <w:vMerge/>
          </w:tcPr>
          <w:p w14:paraId="5691F87D" w14:textId="77777777" w:rsidR="008B710B" w:rsidRPr="008242BF" w:rsidRDefault="008B710B" w:rsidP="008242BF">
            <w:pPr>
              <w:jc w:val="right"/>
              <w:rPr>
                <w:rFonts w:ascii="Arial" w:hAnsi="Arial" w:cs="Arial"/>
                <w:noProof/>
                <w:sz w:val="22"/>
                <w:szCs w:val="22"/>
              </w:rPr>
            </w:pPr>
          </w:p>
        </w:tc>
        <w:tc>
          <w:tcPr>
            <w:tcW w:w="1797" w:type="dxa"/>
            <w:vMerge/>
          </w:tcPr>
          <w:p w14:paraId="38F6BA23" w14:textId="77777777" w:rsidR="008B710B" w:rsidRPr="008242BF" w:rsidRDefault="008B710B" w:rsidP="008242BF">
            <w:pPr>
              <w:jc w:val="right"/>
              <w:rPr>
                <w:rFonts w:ascii="Arial" w:hAnsi="Arial" w:cs="Arial"/>
                <w:b/>
                <w:sz w:val="22"/>
                <w:szCs w:val="22"/>
              </w:rPr>
            </w:pPr>
          </w:p>
        </w:tc>
      </w:tr>
      <w:tr w:rsidR="008B710B" w:rsidRPr="008242BF" w14:paraId="441B0455" w14:textId="77777777" w:rsidTr="00F760A3">
        <w:trPr>
          <w:trHeight w:val="783"/>
        </w:trPr>
        <w:tc>
          <w:tcPr>
            <w:tcW w:w="533" w:type="dxa"/>
          </w:tcPr>
          <w:p w14:paraId="2D5E80CD" w14:textId="59491FC1" w:rsidR="008B710B" w:rsidRPr="008242BF" w:rsidRDefault="008B710B" w:rsidP="008242BF">
            <w:pPr>
              <w:spacing w:line="240" w:lineRule="atLeast"/>
              <w:jc w:val="center"/>
              <w:rPr>
                <w:rFonts w:ascii="Arial" w:hAnsi="Arial" w:cs="Arial"/>
                <w:sz w:val="22"/>
                <w:szCs w:val="22"/>
              </w:rPr>
            </w:pPr>
          </w:p>
        </w:tc>
        <w:tc>
          <w:tcPr>
            <w:tcW w:w="1383" w:type="dxa"/>
            <w:vMerge/>
          </w:tcPr>
          <w:p w14:paraId="1D80134A" w14:textId="77777777" w:rsidR="008B710B" w:rsidRPr="008242BF" w:rsidRDefault="008B710B" w:rsidP="008242BF">
            <w:pPr>
              <w:jc w:val="center"/>
              <w:rPr>
                <w:rFonts w:ascii="Arial" w:hAnsi="Arial" w:cs="Arial"/>
                <w:sz w:val="22"/>
                <w:szCs w:val="22"/>
              </w:rPr>
            </w:pPr>
          </w:p>
        </w:tc>
        <w:tc>
          <w:tcPr>
            <w:tcW w:w="5163" w:type="dxa"/>
            <w:gridSpan w:val="4"/>
          </w:tcPr>
          <w:p w14:paraId="38F829FA" w14:textId="77777777" w:rsidR="008B710B" w:rsidRPr="00AE71AA" w:rsidRDefault="008B710B" w:rsidP="0091446A">
            <w:pPr>
              <w:jc w:val="center"/>
              <w:rPr>
                <w:rFonts w:ascii="Arial" w:hAnsi="Arial" w:cs="Arial"/>
                <w:b/>
                <w:sz w:val="22"/>
                <w:szCs w:val="22"/>
              </w:rPr>
            </w:pPr>
          </w:p>
          <w:p w14:paraId="205061E3" w14:textId="73EAC4A0" w:rsidR="008B710B" w:rsidRPr="00F760A3" w:rsidRDefault="008B710B" w:rsidP="00F760A3">
            <w:pPr>
              <w:jc w:val="center"/>
              <w:rPr>
                <w:rFonts w:ascii="Arial" w:hAnsi="Arial" w:cs="Arial"/>
                <w:sz w:val="22"/>
                <w:szCs w:val="22"/>
              </w:rPr>
            </w:pPr>
            <w:r w:rsidRPr="00AE71AA">
              <w:rPr>
                <w:rFonts w:ascii="Arial" w:hAnsi="Arial" w:cs="Arial"/>
                <w:b/>
                <w:sz w:val="22"/>
                <w:szCs w:val="22"/>
              </w:rPr>
              <w:t>Koszt materiału szkółkarskiego</w:t>
            </w:r>
            <w:r>
              <w:rPr>
                <w:rFonts w:ascii="Arial" w:hAnsi="Arial" w:cs="Arial"/>
                <w:b/>
                <w:sz w:val="22"/>
                <w:szCs w:val="22"/>
              </w:rPr>
              <w:t xml:space="preserve"> - krzewów</w:t>
            </w:r>
          </w:p>
        </w:tc>
        <w:tc>
          <w:tcPr>
            <w:tcW w:w="1260" w:type="dxa"/>
          </w:tcPr>
          <w:p w14:paraId="10862411" w14:textId="77777777" w:rsidR="008B710B" w:rsidRDefault="008B710B" w:rsidP="00F760A3">
            <w:pPr>
              <w:jc w:val="center"/>
              <w:rPr>
                <w:rFonts w:ascii="Arial" w:hAnsi="Arial" w:cs="Arial"/>
                <w:b/>
                <w:sz w:val="22"/>
                <w:szCs w:val="22"/>
              </w:rPr>
            </w:pPr>
          </w:p>
          <w:p w14:paraId="2596EB34" w14:textId="4492316D" w:rsidR="008B710B" w:rsidRPr="008242BF" w:rsidRDefault="008B710B" w:rsidP="00F760A3">
            <w:pPr>
              <w:jc w:val="center"/>
              <w:rPr>
                <w:rFonts w:ascii="Arial" w:hAnsi="Arial" w:cs="Arial"/>
                <w:b/>
                <w:sz w:val="22"/>
                <w:szCs w:val="22"/>
              </w:rPr>
            </w:pPr>
            <w:r w:rsidRPr="00AE71AA">
              <w:rPr>
                <w:rFonts w:ascii="Arial" w:hAnsi="Arial" w:cs="Arial"/>
                <w:b/>
                <w:sz w:val="22"/>
                <w:szCs w:val="22"/>
              </w:rPr>
              <w:t xml:space="preserve">ilość </w:t>
            </w:r>
            <w:r>
              <w:rPr>
                <w:rFonts w:ascii="Arial" w:hAnsi="Arial" w:cs="Arial"/>
                <w:b/>
                <w:sz w:val="22"/>
                <w:szCs w:val="22"/>
              </w:rPr>
              <w:t>krzewów</w:t>
            </w:r>
          </w:p>
        </w:tc>
        <w:tc>
          <w:tcPr>
            <w:tcW w:w="1797" w:type="dxa"/>
          </w:tcPr>
          <w:p w14:paraId="29C9F725" w14:textId="77777777" w:rsidR="008B710B" w:rsidRPr="008242BF" w:rsidRDefault="008B710B" w:rsidP="008242BF">
            <w:pPr>
              <w:jc w:val="right"/>
              <w:rPr>
                <w:rFonts w:ascii="Arial" w:hAnsi="Arial" w:cs="Arial"/>
                <w:b/>
                <w:sz w:val="22"/>
                <w:szCs w:val="22"/>
              </w:rPr>
            </w:pPr>
          </w:p>
        </w:tc>
      </w:tr>
      <w:tr w:rsidR="008B710B" w:rsidRPr="008242BF" w14:paraId="18329B2D" w14:textId="77777777" w:rsidTr="008242BF">
        <w:trPr>
          <w:trHeight w:val="645"/>
        </w:trPr>
        <w:tc>
          <w:tcPr>
            <w:tcW w:w="533" w:type="dxa"/>
            <w:vMerge w:val="restart"/>
          </w:tcPr>
          <w:p w14:paraId="0698492C" w14:textId="77777777" w:rsidR="008B710B" w:rsidRPr="008242BF" w:rsidRDefault="008B710B" w:rsidP="0091446A">
            <w:pPr>
              <w:spacing w:line="240" w:lineRule="atLeast"/>
              <w:jc w:val="center"/>
              <w:rPr>
                <w:rFonts w:ascii="Arial" w:hAnsi="Arial" w:cs="Arial"/>
                <w:sz w:val="22"/>
                <w:szCs w:val="22"/>
              </w:rPr>
            </w:pPr>
          </w:p>
          <w:p w14:paraId="24DF0979" w14:textId="77777777" w:rsidR="008B710B" w:rsidRDefault="008B710B" w:rsidP="008242BF">
            <w:pPr>
              <w:spacing w:line="240" w:lineRule="atLeast"/>
              <w:jc w:val="center"/>
              <w:rPr>
                <w:rFonts w:ascii="Arial" w:hAnsi="Arial" w:cs="Arial"/>
                <w:sz w:val="22"/>
                <w:szCs w:val="22"/>
              </w:rPr>
            </w:pPr>
          </w:p>
          <w:p w14:paraId="6392DAF4" w14:textId="77777777"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24.</w:t>
            </w:r>
          </w:p>
          <w:p w14:paraId="0AEABFA9" w14:textId="180AA94E" w:rsidR="008B710B" w:rsidRPr="008242BF" w:rsidRDefault="008B710B" w:rsidP="00F760A3">
            <w:pPr>
              <w:spacing w:line="240" w:lineRule="atLeast"/>
              <w:rPr>
                <w:rFonts w:ascii="Arial" w:hAnsi="Arial" w:cs="Arial"/>
                <w:sz w:val="22"/>
                <w:szCs w:val="22"/>
              </w:rPr>
            </w:pPr>
          </w:p>
        </w:tc>
        <w:tc>
          <w:tcPr>
            <w:tcW w:w="1383" w:type="dxa"/>
            <w:vMerge/>
          </w:tcPr>
          <w:p w14:paraId="5C0E94B9" w14:textId="77777777" w:rsidR="008B710B" w:rsidRPr="008242BF" w:rsidRDefault="008B710B" w:rsidP="008242BF">
            <w:pPr>
              <w:jc w:val="center"/>
              <w:rPr>
                <w:rFonts w:ascii="Arial" w:hAnsi="Arial" w:cs="Arial"/>
                <w:sz w:val="22"/>
                <w:szCs w:val="22"/>
              </w:rPr>
            </w:pPr>
          </w:p>
        </w:tc>
        <w:tc>
          <w:tcPr>
            <w:tcW w:w="1383" w:type="dxa"/>
            <w:vMerge w:val="restart"/>
          </w:tcPr>
          <w:p w14:paraId="5E2AFE78" w14:textId="49271DB6" w:rsidR="008B710B" w:rsidRDefault="008B710B" w:rsidP="00F760A3">
            <w:pPr>
              <w:jc w:val="center"/>
              <w:rPr>
                <w:rFonts w:ascii="Arial" w:hAnsi="Arial" w:cs="Arial"/>
                <w:sz w:val="22"/>
                <w:szCs w:val="22"/>
              </w:rPr>
            </w:pPr>
            <w:r>
              <w:rPr>
                <w:rFonts w:ascii="Arial" w:hAnsi="Arial" w:cs="Arial"/>
                <w:sz w:val="22"/>
                <w:szCs w:val="22"/>
              </w:rPr>
              <w:t>róża okrywowa</w:t>
            </w:r>
          </w:p>
          <w:p w14:paraId="052598C7" w14:textId="473BDA1A" w:rsidR="008B710B" w:rsidRPr="008242BF" w:rsidRDefault="008B710B" w:rsidP="008242BF">
            <w:pPr>
              <w:jc w:val="center"/>
              <w:rPr>
                <w:rFonts w:ascii="Arial" w:hAnsi="Arial" w:cs="Arial"/>
                <w:sz w:val="22"/>
                <w:szCs w:val="22"/>
              </w:rPr>
            </w:pPr>
            <w:r w:rsidRPr="00F760A3">
              <w:rPr>
                <w:rFonts w:ascii="Arial" w:hAnsi="Arial" w:cs="Arial"/>
                <w:sz w:val="22"/>
                <w:szCs w:val="22"/>
              </w:rPr>
              <w:t>Rosa ‘</w:t>
            </w:r>
            <w:proofErr w:type="spellStart"/>
            <w:r w:rsidRPr="00F760A3">
              <w:rPr>
                <w:rFonts w:ascii="Arial" w:hAnsi="Arial" w:cs="Arial"/>
                <w:sz w:val="22"/>
                <w:szCs w:val="22"/>
              </w:rPr>
              <w:t>Marathon</w:t>
            </w:r>
            <w:proofErr w:type="spellEnd"/>
            <w:r w:rsidRPr="00F760A3">
              <w:rPr>
                <w:rFonts w:ascii="Arial" w:hAnsi="Arial" w:cs="Arial"/>
                <w:sz w:val="22"/>
                <w:szCs w:val="22"/>
              </w:rPr>
              <w:t>’®</w:t>
            </w:r>
          </w:p>
        </w:tc>
        <w:tc>
          <w:tcPr>
            <w:tcW w:w="1260" w:type="dxa"/>
            <w:vMerge w:val="restart"/>
          </w:tcPr>
          <w:p w14:paraId="0E62B77A" w14:textId="77777777" w:rsidR="008B710B" w:rsidRPr="008242BF" w:rsidRDefault="008B710B" w:rsidP="008242BF">
            <w:pPr>
              <w:jc w:val="right"/>
              <w:rPr>
                <w:rFonts w:ascii="Arial" w:hAnsi="Arial" w:cs="Arial"/>
                <w:sz w:val="22"/>
                <w:szCs w:val="22"/>
              </w:rPr>
            </w:pPr>
          </w:p>
          <w:p w14:paraId="7C258B19" w14:textId="77777777" w:rsidR="008B710B" w:rsidRPr="008242BF" w:rsidRDefault="008B710B" w:rsidP="008242BF">
            <w:pPr>
              <w:jc w:val="right"/>
              <w:rPr>
                <w:rFonts w:ascii="Arial" w:hAnsi="Arial" w:cs="Arial"/>
                <w:sz w:val="22"/>
                <w:szCs w:val="22"/>
              </w:rPr>
            </w:pPr>
          </w:p>
          <w:p w14:paraId="7FA7B467" w14:textId="77777777" w:rsidR="008B710B" w:rsidRPr="008242BF" w:rsidRDefault="008B710B" w:rsidP="00F760A3">
            <w:pPr>
              <w:rPr>
                <w:rFonts w:ascii="Arial" w:hAnsi="Arial" w:cs="Arial"/>
                <w:sz w:val="22"/>
                <w:szCs w:val="22"/>
              </w:rPr>
            </w:pPr>
          </w:p>
          <w:p w14:paraId="5FC0C622"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55988344" w14:textId="77777777" w:rsidR="008B710B" w:rsidRPr="008242BF" w:rsidRDefault="008B710B" w:rsidP="00F760A3">
            <w:pPr>
              <w:rPr>
                <w:rFonts w:ascii="Arial" w:hAnsi="Arial" w:cs="Arial"/>
                <w:sz w:val="22"/>
                <w:szCs w:val="22"/>
              </w:rPr>
            </w:pPr>
          </w:p>
          <w:p w14:paraId="56F09B19"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677AF9C0" w14:textId="77777777" w:rsidR="008B710B" w:rsidRPr="008242BF" w:rsidRDefault="008B710B" w:rsidP="008242BF">
            <w:pPr>
              <w:jc w:val="right"/>
              <w:rPr>
                <w:rFonts w:ascii="Arial" w:hAnsi="Arial" w:cs="Arial"/>
                <w:sz w:val="22"/>
                <w:szCs w:val="22"/>
              </w:rPr>
            </w:pPr>
          </w:p>
          <w:p w14:paraId="293AB38B" w14:textId="77777777" w:rsidR="008B710B" w:rsidRPr="008242BF" w:rsidRDefault="008B710B" w:rsidP="00F760A3">
            <w:pPr>
              <w:rPr>
                <w:rFonts w:ascii="Arial" w:hAnsi="Arial" w:cs="Arial"/>
                <w:sz w:val="22"/>
                <w:szCs w:val="22"/>
              </w:rPr>
            </w:pPr>
          </w:p>
          <w:p w14:paraId="4C06B423" w14:textId="77777777" w:rsidR="008B710B" w:rsidRPr="008242BF" w:rsidRDefault="008B710B" w:rsidP="008242BF">
            <w:pPr>
              <w:jc w:val="right"/>
              <w:rPr>
                <w:rFonts w:ascii="Arial" w:hAnsi="Arial" w:cs="Arial"/>
                <w:sz w:val="22"/>
                <w:szCs w:val="22"/>
              </w:rPr>
            </w:pPr>
          </w:p>
          <w:p w14:paraId="383977FC" w14:textId="77777777"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0FBCCD26" w14:textId="77777777" w:rsidR="008B710B" w:rsidRPr="008242BF" w:rsidRDefault="008B710B" w:rsidP="008242BF">
            <w:pPr>
              <w:jc w:val="right"/>
              <w:rPr>
                <w:rFonts w:ascii="Arial" w:hAnsi="Arial" w:cs="Arial"/>
                <w:sz w:val="22"/>
                <w:szCs w:val="22"/>
              </w:rPr>
            </w:pPr>
          </w:p>
          <w:p w14:paraId="5916F309" w14:textId="77777777" w:rsidR="008B710B" w:rsidRPr="008242BF" w:rsidRDefault="008B710B" w:rsidP="008242BF">
            <w:pPr>
              <w:jc w:val="right"/>
              <w:rPr>
                <w:rFonts w:ascii="Arial" w:hAnsi="Arial" w:cs="Arial"/>
                <w:sz w:val="22"/>
                <w:szCs w:val="22"/>
              </w:rPr>
            </w:pPr>
          </w:p>
          <w:p w14:paraId="60767E01" w14:textId="376C6778" w:rsidR="008B710B" w:rsidRPr="008242BF" w:rsidRDefault="008B710B" w:rsidP="008242BF">
            <w:pPr>
              <w:jc w:val="right"/>
              <w:rPr>
                <w:rFonts w:ascii="Arial" w:hAnsi="Arial" w:cs="Arial"/>
                <w:sz w:val="22"/>
                <w:szCs w:val="22"/>
              </w:rPr>
            </w:pPr>
            <w:r>
              <w:rPr>
                <w:rFonts w:ascii="Arial" w:hAnsi="Arial" w:cs="Arial"/>
                <w:b/>
                <w:sz w:val="22"/>
                <w:szCs w:val="22"/>
              </w:rPr>
              <w:t>1250</w:t>
            </w:r>
            <w:r w:rsidRPr="008242BF">
              <w:rPr>
                <w:rFonts w:ascii="Arial" w:hAnsi="Arial" w:cs="Arial"/>
                <w:b/>
                <w:sz w:val="22"/>
                <w:szCs w:val="22"/>
              </w:rPr>
              <w:t xml:space="preserve"> szt.</w:t>
            </w:r>
          </w:p>
        </w:tc>
        <w:tc>
          <w:tcPr>
            <w:tcW w:w="1797" w:type="dxa"/>
            <w:vMerge w:val="restart"/>
          </w:tcPr>
          <w:p w14:paraId="3CCCCF1F" w14:textId="77777777" w:rsidR="008B710B" w:rsidRPr="008242BF" w:rsidRDefault="008B710B" w:rsidP="008242BF">
            <w:pPr>
              <w:jc w:val="right"/>
              <w:rPr>
                <w:rFonts w:ascii="Arial" w:hAnsi="Arial" w:cs="Arial"/>
                <w:b/>
                <w:sz w:val="22"/>
                <w:szCs w:val="22"/>
              </w:rPr>
            </w:pPr>
          </w:p>
        </w:tc>
      </w:tr>
      <w:tr w:rsidR="008B710B" w:rsidRPr="008242BF" w14:paraId="4335EC2E" w14:textId="77777777" w:rsidTr="00F760A3">
        <w:trPr>
          <w:trHeight w:val="335"/>
        </w:trPr>
        <w:tc>
          <w:tcPr>
            <w:tcW w:w="533" w:type="dxa"/>
            <w:vMerge/>
          </w:tcPr>
          <w:p w14:paraId="6877C8B0" w14:textId="3271386E" w:rsidR="008B710B" w:rsidRPr="008242BF" w:rsidRDefault="008B710B" w:rsidP="008242BF">
            <w:pPr>
              <w:spacing w:line="240" w:lineRule="atLeast"/>
              <w:jc w:val="center"/>
              <w:rPr>
                <w:rFonts w:ascii="Arial" w:hAnsi="Arial" w:cs="Arial"/>
                <w:sz w:val="22"/>
                <w:szCs w:val="22"/>
              </w:rPr>
            </w:pPr>
          </w:p>
        </w:tc>
        <w:tc>
          <w:tcPr>
            <w:tcW w:w="1383" w:type="dxa"/>
            <w:vMerge/>
          </w:tcPr>
          <w:p w14:paraId="565B02BE" w14:textId="77777777" w:rsidR="008B710B" w:rsidRPr="008242BF" w:rsidRDefault="008B710B" w:rsidP="008242BF">
            <w:pPr>
              <w:jc w:val="center"/>
              <w:rPr>
                <w:rFonts w:ascii="Arial" w:hAnsi="Arial" w:cs="Arial"/>
                <w:sz w:val="22"/>
                <w:szCs w:val="22"/>
              </w:rPr>
            </w:pPr>
          </w:p>
        </w:tc>
        <w:tc>
          <w:tcPr>
            <w:tcW w:w="1383" w:type="dxa"/>
            <w:vMerge/>
          </w:tcPr>
          <w:p w14:paraId="7C85280F" w14:textId="77777777" w:rsidR="008B710B" w:rsidRPr="008242BF" w:rsidRDefault="008B710B" w:rsidP="008242BF">
            <w:pPr>
              <w:jc w:val="center"/>
              <w:rPr>
                <w:rFonts w:ascii="Arial" w:hAnsi="Arial" w:cs="Arial"/>
                <w:sz w:val="22"/>
                <w:szCs w:val="22"/>
              </w:rPr>
            </w:pPr>
          </w:p>
        </w:tc>
        <w:tc>
          <w:tcPr>
            <w:tcW w:w="1260" w:type="dxa"/>
            <w:vMerge/>
          </w:tcPr>
          <w:p w14:paraId="1B5EBD04" w14:textId="77777777" w:rsidR="008B710B" w:rsidRPr="008242BF" w:rsidRDefault="008B710B" w:rsidP="008242BF">
            <w:pPr>
              <w:jc w:val="right"/>
              <w:rPr>
                <w:rFonts w:ascii="Arial" w:hAnsi="Arial" w:cs="Arial"/>
                <w:sz w:val="22"/>
                <w:szCs w:val="22"/>
              </w:rPr>
            </w:pPr>
          </w:p>
        </w:tc>
        <w:tc>
          <w:tcPr>
            <w:tcW w:w="1263" w:type="dxa"/>
            <w:shd w:val="clear" w:color="auto" w:fill="auto"/>
          </w:tcPr>
          <w:p w14:paraId="5A32BD64" w14:textId="77777777" w:rsidR="008B710B" w:rsidRPr="008242BF" w:rsidRDefault="008B710B" w:rsidP="00F760A3">
            <w:pPr>
              <w:rPr>
                <w:rFonts w:ascii="Arial" w:hAnsi="Arial" w:cs="Arial"/>
                <w:sz w:val="22"/>
                <w:szCs w:val="22"/>
              </w:rPr>
            </w:pPr>
          </w:p>
          <w:p w14:paraId="679886F5"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617E58D7" w14:textId="77777777" w:rsidR="008B710B" w:rsidRPr="008242BF" w:rsidRDefault="008B710B" w:rsidP="008242BF">
            <w:pPr>
              <w:jc w:val="right"/>
              <w:rPr>
                <w:rFonts w:ascii="Arial" w:hAnsi="Arial" w:cs="Arial"/>
                <w:sz w:val="22"/>
                <w:szCs w:val="22"/>
              </w:rPr>
            </w:pPr>
          </w:p>
        </w:tc>
        <w:tc>
          <w:tcPr>
            <w:tcW w:w="1260" w:type="dxa"/>
            <w:vMerge/>
          </w:tcPr>
          <w:p w14:paraId="47232944" w14:textId="77777777" w:rsidR="008B710B" w:rsidRPr="008242BF" w:rsidRDefault="008B710B" w:rsidP="008242BF">
            <w:pPr>
              <w:jc w:val="right"/>
              <w:rPr>
                <w:rFonts w:ascii="Arial" w:hAnsi="Arial" w:cs="Arial"/>
                <w:noProof/>
                <w:sz w:val="22"/>
                <w:szCs w:val="22"/>
              </w:rPr>
            </w:pPr>
          </w:p>
        </w:tc>
        <w:tc>
          <w:tcPr>
            <w:tcW w:w="1797" w:type="dxa"/>
            <w:vMerge/>
          </w:tcPr>
          <w:p w14:paraId="2AF2E488" w14:textId="77777777" w:rsidR="008B710B" w:rsidRPr="008242BF" w:rsidRDefault="008B710B" w:rsidP="008242BF">
            <w:pPr>
              <w:jc w:val="right"/>
              <w:rPr>
                <w:rFonts w:ascii="Arial" w:hAnsi="Arial" w:cs="Arial"/>
                <w:b/>
                <w:sz w:val="22"/>
                <w:szCs w:val="22"/>
              </w:rPr>
            </w:pPr>
          </w:p>
        </w:tc>
      </w:tr>
      <w:tr w:rsidR="008B710B" w:rsidRPr="008242BF" w14:paraId="3B929395" w14:textId="77777777" w:rsidTr="008242BF">
        <w:trPr>
          <w:trHeight w:val="645"/>
        </w:trPr>
        <w:tc>
          <w:tcPr>
            <w:tcW w:w="533" w:type="dxa"/>
            <w:vMerge w:val="restart"/>
          </w:tcPr>
          <w:p w14:paraId="69C08F81" w14:textId="77777777" w:rsidR="008B710B" w:rsidRPr="00F760A3" w:rsidRDefault="008B710B" w:rsidP="008242BF">
            <w:pPr>
              <w:spacing w:line="240" w:lineRule="atLeast"/>
              <w:jc w:val="center"/>
              <w:rPr>
                <w:rFonts w:ascii="Arial" w:hAnsi="Arial" w:cs="Arial"/>
                <w:b/>
                <w:sz w:val="22"/>
                <w:szCs w:val="22"/>
              </w:rPr>
            </w:pPr>
          </w:p>
          <w:p w14:paraId="1B4E45F8" w14:textId="77777777" w:rsidR="008B710B" w:rsidRPr="00F760A3" w:rsidRDefault="008B710B" w:rsidP="008242BF">
            <w:pPr>
              <w:spacing w:line="240" w:lineRule="atLeast"/>
              <w:jc w:val="center"/>
              <w:rPr>
                <w:rFonts w:ascii="Arial" w:hAnsi="Arial" w:cs="Arial"/>
                <w:b/>
                <w:sz w:val="22"/>
                <w:szCs w:val="22"/>
              </w:rPr>
            </w:pPr>
          </w:p>
          <w:p w14:paraId="06CF7383" w14:textId="6C0DD566" w:rsidR="008B710B" w:rsidRPr="008B710B" w:rsidRDefault="008B710B" w:rsidP="008242BF">
            <w:pPr>
              <w:spacing w:line="240" w:lineRule="atLeast"/>
              <w:jc w:val="center"/>
              <w:rPr>
                <w:rFonts w:ascii="Arial" w:hAnsi="Arial" w:cs="Arial"/>
                <w:sz w:val="22"/>
                <w:szCs w:val="22"/>
              </w:rPr>
            </w:pPr>
            <w:r w:rsidRPr="008B710B">
              <w:rPr>
                <w:rFonts w:ascii="Arial" w:hAnsi="Arial" w:cs="Arial"/>
                <w:sz w:val="22"/>
                <w:szCs w:val="22"/>
              </w:rPr>
              <w:t>25.</w:t>
            </w:r>
          </w:p>
        </w:tc>
        <w:tc>
          <w:tcPr>
            <w:tcW w:w="1383" w:type="dxa"/>
            <w:vMerge/>
          </w:tcPr>
          <w:p w14:paraId="5F8F20EF" w14:textId="77777777" w:rsidR="008B710B" w:rsidRPr="008242BF" w:rsidRDefault="008B710B" w:rsidP="008242BF">
            <w:pPr>
              <w:jc w:val="center"/>
              <w:rPr>
                <w:rFonts w:ascii="Arial" w:hAnsi="Arial" w:cs="Arial"/>
                <w:sz w:val="22"/>
                <w:szCs w:val="22"/>
              </w:rPr>
            </w:pPr>
          </w:p>
        </w:tc>
        <w:tc>
          <w:tcPr>
            <w:tcW w:w="1383" w:type="dxa"/>
            <w:vMerge w:val="restart"/>
          </w:tcPr>
          <w:p w14:paraId="7CABBB3C" w14:textId="77777777" w:rsidR="008B710B" w:rsidRDefault="008B710B" w:rsidP="00F760A3">
            <w:pPr>
              <w:jc w:val="center"/>
              <w:rPr>
                <w:rFonts w:ascii="Arial" w:hAnsi="Arial" w:cs="Arial"/>
                <w:sz w:val="22"/>
                <w:szCs w:val="22"/>
              </w:rPr>
            </w:pPr>
          </w:p>
          <w:p w14:paraId="4A7A061D" w14:textId="396A3D88" w:rsidR="008B710B" w:rsidRPr="00F760A3" w:rsidRDefault="008B710B" w:rsidP="00F760A3">
            <w:pPr>
              <w:jc w:val="center"/>
              <w:rPr>
                <w:rFonts w:ascii="Arial" w:hAnsi="Arial" w:cs="Arial"/>
              </w:rPr>
            </w:pPr>
            <w:r w:rsidRPr="00F760A3">
              <w:rPr>
                <w:rFonts w:ascii="Arial" w:hAnsi="Arial" w:cs="Arial"/>
              </w:rPr>
              <w:t xml:space="preserve">tamaryszek </w:t>
            </w:r>
            <w:r w:rsidRPr="00F760A3">
              <w:rPr>
                <w:rFonts w:ascii="Arial" w:hAnsi="Arial" w:cs="Arial"/>
                <w:sz w:val="16"/>
                <w:szCs w:val="16"/>
              </w:rPr>
              <w:t>drobnokwiatowy</w:t>
            </w:r>
          </w:p>
        </w:tc>
        <w:tc>
          <w:tcPr>
            <w:tcW w:w="1260" w:type="dxa"/>
            <w:vMerge w:val="restart"/>
          </w:tcPr>
          <w:p w14:paraId="46496D1D" w14:textId="77777777" w:rsidR="008B710B" w:rsidRPr="008242BF" w:rsidRDefault="008B710B" w:rsidP="008242BF">
            <w:pPr>
              <w:jc w:val="right"/>
              <w:rPr>
                <w:rFonts w:ascii="Arial" w:hAnsi="Arial" w:cs="Arial"/>
                <w:sz w:val="22"/>
                <w:szCs w:val="22"/>
              </w:rPr>
            </w:pPr>
          </w:p>
          <w:p w14:paraId="09EBBE91" w14:textId="77777777" w:rsidR="008B710B" w:rsidRPr="008242BF" w:rsidRDefault="008B710B" w:rsidP="008242BF">
            <w:pPr>
              <w:jc w:val="right"/>
              <w:rPr>
                <w:rFonts w:ascii="Arial" w:hAnsi="Arial" w:cs="Arial"/>
                <w:sz w:val="22"/>
                <w:szCs w:val="22"/>
              </w:rPr>
            </w:pPr>
          </w:p>
          <w:p w14:paraId="33FA69AA" w14:textId="77777777" w:rsidR="008B710B" w:rsidRPr="008242BF" w:rsidRDefault="008B710B" w:rsidP="008242BF">
            <w:pPr>
              <w:jc w:val="right"/>
              <w:rPr>
                <w:rFonts w:ascii="Arial" w:hAnsi="Arial" w:cs="Arial"/>
                <w:sz w:val="22"/>
                <w:szCs w:val="22"/>
              </w:rPr>
            </w:pPr>
          </w:p>
          <w:p w14:paraId="2AD1A1CE" w14:textId="77777777" w:rsidR="008B710B" w:rsidRPr="008242BF" w:rsidRDefault="008B710B" w:rsidP="00F760A3">
            <w:pPr>
              <w:rPr>
                <w:rFonts w:ascii="Arial" w:hAnsi="Arial" w:cs="Arial"/>
                <w:sz w:val="22"/>
                <w:szCs w:val="22"/>
              </w:rPr>
            </w:pPr>
          </w:p>
          <w:p w14:paraId="47391BF9"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4F30BE0" w14:textId="77777777" w:rsidR="008B710B" w:rsidRPr="008242BF" w:rsidRDefault="008B710B" w:rsidP="008242BF">
            <w:pPr>
              <w:rPr>
                <w:rFonts w:ascii="Arial" w:hAnsi="Arial" w:cs="Arial"/>
                <w:sz w:val="22"/>
                <w:szCs w:val="22"/>
              </w:rPr>
            </w:pPr>
          </w:p>
          <w:p w14:paraId="2B1B8A36"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A91FA94" w14:textId="77777777" w:rsidR="008B710B" w:rsidRPr="008242BF" w:rsidRDefault="008B710B" w:rsidP="008242BF">
            <w:pPr>
              <w:jc w:val="right"/>
              <w:rPr>
                <w:rFonts w:ascii="Arial" w:hAnsi="Arial" w:cs="Arial"/>
                <w:sz w:val="22"/>
                <w:szCs w:val="22"/>
              </w:rPr>
            </w:pPr>
          </w:p>
          <w:p w14:paraId="2D46EC1D" w14:textId="77777777" w:rsidR="008B710B" w:rsidRPr="008242BF" w:rsidRDefault="008B710B" w:rsidP="008242BF">
            <w:pPr>
              <w:jc w:val="right"/>
              <w:rPr>
                <w:rFonts w:ascii="Arial" w:hAnsi="Arial" w:cs="Arial"/>
                <w:sz w:val="22"/>
                <w:szCs w:val="22"/>
              </w:rPr>
            </w:pPr>
          </w:p>
          <w:p w14:paraId="78B20190" w14:textId="77777777" w:rsidR="008B710B" w:rsidRPr="008242BF" w:rsidRDefault="008B710B" w:rsidP="00F760A3">
            <w:pPr>
              <w:rPr>
                <w:rFonts w:ascii="Arial" w:hAnsi="Arial" w:cs="Arial"/>
                <w:sz w:val="22"/>
                <w:szCs w:val="22"/>
              </w:rPr>
            </w:pPr>
          </w:p>
          <w:p w14:paraId="5FF2F5B6" w14:textId="77777777" w:rsidR="008B710B" w:rsidRPr="008242BF" w:rsidRDefault="008B710B" w:rsidP="008242BF">
            <w:pPr>
              <w:jc w:val="right"/>
              <w:rPr>
                <w:rFonts w:ascii="Arial" w:hAnsi="Arial" w:cs="Arial"/>
                <w:sz w:val="22"/>
                <w:szCs w:val="22"/>
              </w:rPr>
            </w:pPr>
          </w:p>
          <w:p w14:paraId="06C91F76" w14:textId="77777777"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CC8AB43" w14:textId="77777777" w:rsidR="008B710B" w:rsidRPr="008242BF" w:rsidRDefault="008B710B" w:rsidP="008242BF">
            <w:pPr>
              <w:jc w:val="right"/>
              <w:rPr>
                <w:rFonts w:ascii="Arial" w:hAnsi="Arial" w:cs="Arial"/>
                <w:sz w:val="22"/>
                <w:szCs w:val="22"/>
              </w:rPr>
            </w:pPr>
          </w:p>
          <w:p w14:paraId="695F086C" w14:textId="77777777" w:rsidR="008B710B" w:rsidRPr="008242BF" w:rsidRDefault="008B710B" w:rsidP="008242BF">
            <w:pPr>
              <w:jc w:val="right"/>
              <w:rPr>
                <w:rFonts w:ascii="Arial" w:hAnsi="Arial" w:cs="Arial"/>
                <w:sz w:val="22"/>
                <w:szCs w:val="22"/>
              </w:rPr>
            </w:pPr>
          </w:p>
          <w:p w14:paraId="7DD30467" w14:textId="08725A9C" w:rsidR="008B710B" w:rsidRPr="008242BF" w:rsidRDefault="008B710B" w:rsidP="008242BF">
            <w:pPr>
              <w:jc w:val="right"/>
              <w:rPr>
                <w:rFonts w:ascii="Arial" w:hAnsi="Arial" w:cs="Arial"/>
                <w:sz w:val="22"/>
                <w:szCs w:val="22"/>
              </w:rPr>
            </w:pPr>
            <w:r>
              <w:rPr>
                <w:rFonts w:ascii="Arial" w:hAnsi="Arial" w:cs="Arial"/>
                <w:b/>
                <w:sz w:val="22"/>
                <w:szCs w:val="22"/>
              </w:rPr>
              <w:t>35</w:t>
            </w:r>
            <w:r w:rsidRPr="008242BF">
              <w:rPr>
                <w:rFonts w:ascii="Arial" w:hAnsi="Arial" w:cs="Arial"/>
                <w:b/>
                <w:sz w:val="22"/>
                <w:szCs w:val="22"/>
              </w:rPr>
              <w:t xml:space="preserve"> szt.</w:t>
            </w:r>
          </w:p>
        </w:tc>
        <w:tc>
          <w:tcPr>
            <w:tcW w:w="1797" w:type="dxa"/>
            <w:vMerge w:val="restart"/>
          </w:tcPr>
          <w:p w14:paraId="235CD636" w14:textId="77777777" w:rsidR="008B710B" w:rsidRPr="008242BF" w:rsidRDefault="008B710B" w:rsidP="008242BF">
            <w:pPr>
              <w:jc w:val="right"/>
              <w:rPr>
                <w:rFonts w:ascii="Arial" w:hAnsi="Arial" w:cs="Arial"/>
                <w:b/>
                <w:sz w:val="22"/>
                <w:szCs w:val="22"/>
              </w:rPr>
            </w:pPr>
          </w:p>
        </w:tc>
      </w:tr>
      <w:tr w:rsidR="008B710B" w:rsidRPr="008242BF" w14:paraId="10D1E075" w14:textId="77777777" w:rsidTr="008242BF">
        <w:trPr>
          <w:trHeight w:val="645"/>
        </w:trPr>
        <w:tc>
          <w:tcPr>
            <w:tcW w:w="533" w:type="dxa"/>
            <w:vMerge/>
          </w:tcPr>
          <w:p w14:paraId="01349D4A" w14:textId="77777777" w:rsidR="008B710B" w:rsidRPr="008242BF" w:rsidRDefault="008B710B" w:rsidP="008242BF">
            <w:pPr>
              <w:spacing w:line="240" w:lineRule="atLeast"/>
              <w:jc w:val="center"/>
              <w:rPr>
                <w:rFonts w:ascii="Arial" w:hAnsi="Arial" w:cs="Arial"/>
                <w:sz w:val="22"/>
                <w:szCs w:val="22"/>
              </w:rPr>
            </w:pPr>
          </w:p>
        </w:tc>
        <w:tc>
          <w:tcPr>
            <w:tcW w:w="1383" w:type="dxa"/>
            <w:vMerge/>
          </w:tcPr>
          <w:p w14:paraId="5A82D169" w14:textId="77777777" w:rsidR="008B710B" w:rsidRPr="008242BF" w:rsidRDefault="008B710B" w:rsidP="008242BF">
            <w:pPr>
              <w:jc w:val="center"/>
              <w:rPr>
                <w:rFonts w:ascii="Arial" w:hAnsi="Arial" w:cs="Arial"/>
                <w:sz w:val="22"/>
                <w:szCs w:val="22"/>
              </w:rPr>
            </w:pPr>
          </w:p>
        </w:tc>
        <w:tc>
          <w:tcPr>
            <w:tcW w:w="1383" w:type="dxa"/>
            <w:vMerge/>
          </w:tcPr>
          <w:p w14:paraId="67A88575" w14:textId="77777777" w:rsidR="008B710B" w:rsidRPr="008242BF" w:rsidRDefault="008B710B" w:rsidP="008242BF">
            <w:pPr>
              <w:jc w:val="center"/>
              <w:rPr>
                <w:rFonts w:ascii="Arial" w:hAnsi="Arial" w:cs="Arial"/>
                <w:sz w:val="22"/>
                <w:szCs w:val="22"/>
              </w:rPr>
            </w:pPr>
          </w:p>
        </w:tc>
        <w:tc>
          <w:tcPr>
            <w:tcW w:w="1260" w:type="dxa"/>
            <w:vMerge/>
          </w:tcPr>
          <w:p w14:paraId="4714B66A" w14:textId="77777777" w:rsidR="008B710B" w:rsidRPr="008242BF" w:rsidRDefault="008B710B" w:rsidP="008242BF">
            <w:pPr>
              <w:jc w:val="right"/>
              <w:rPr>
                <w:rFonts w:ascii="Arial" w:hAnsi="Arial" w:cs="Arial"/>
                <w:sz w:val="22"/>
                <w:szCs w:val="22"/>
              </w:rPr>
            </w:pPr>
          </w:p>
        </w:tc>
        <w:tc>
          <w:tcPr>
            <w:tcW w:w="1263" w:type="dxa"/>
            <w:shd w:val="clear" w:color="auto" w:fill="auto"/>
          </w:tcPr>
          <w:p w14:paraId="00A6E358" w14:textId="77777777" w:rsidR="008B710B" w:rsidRPr="008242BF" w:rsidRDefault="008B710B" w:rsidP="008242BF">
            <w:pPr>
              <w:jc w:val="right"/>
              <w:rPr>
                <w:rFonts w:ascii="Arial" w:hAnsi="Arial" w:cs="Arial"/>
                <w:sz w:val="22"/>
                <w:szCs w:val="22"/>
              </w:rPr>
            </w:pPr>
          </w:p>
          <w:p w14:paraId="1D6C4A7D"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5E7254A2" w14:textId="77777777" w:rsidR="008B710B" w:rsidRPr="008242BF" w:rsidRDefault="008B710B" w:rsidP="008242BF">
            <w:pPr>
              <w:jc w:val="right"/>
              <w:rPr>
                <w:rFonts w:ascii="Arial" w:hAnsi="Arial" w:cs="Arial"/>
                <w:sz w:val="22"/>
                <w:szCs w:val="22"/>
              </w:rPr>
            </w:pPr>
          </w:p>
        </w:tc>
        <w:tc>
          <w:tcPr>
            <w:tcW w:w="1260" w:type="dxa"/>
            <w:vMerge/>
          </w:tcPr>
          <w:p w14:paraId="6325AB2C" w14:textId="77777777" w:rsidR="008B710B" w:rsidRPr="008242BF" w:rsidRDefault="008B710B" w:rsidP="008242BF">
            <w:pPr>
              <w:jc w:val="right"/>
              <w:rPr>
                <w:rFonts w:ascii="Arial" w:hAnsi="Arial" w:cs="Arial"/>
                <w:noProof/>
                <w:sz w:val="22"/>
                <w:szCs w:val="22"/>
              </w:rPr>
            </w:pPr>
          </w:p>
        </w:tc>
        <w:tc>
          <w:tcPr>
            <w:tcW w:w="1797" w:type="dxa"/>
            <w:vMerge/>
          </w:tcPr>
          <w:p w14:paraId="372490C0" w14:textId="77777777" w:rsidR="008B710B" w:rsidRPr="008242BF" w:rsidRDefault="008B710B" w:rsidP="008242BF">
            <w:pPr>
              <w:jc w:val="right"/>
              <w:rPr>
                <w:rFonts w:ascii="Arial" w:hAnsi="Arial" w:cs="Arial"/>
                <w:b/>
                <w:sz w:val="22"/>
                <w:szCs w:val="22"/>
              </w:rPr>
            </w:pPr>
          </w:p>
        </w:tc>
      </w:tr>
      <w:tr w:rsidR="008B710B" w:rsidRPr="008242BF" w14:paraId="2A72350C" w14:textId="77777777" w:rsidTr="008242BF">
        <w:trPr>
          <w:trHeight w:val="645"/>
        </w:trPr>
        <w:tc>
          <w:tcPr>
            <w:tcW w:w="533" w:type="dxa"/>
            <w:vMerge w:val="restart"/>
          </w:tcPr>
          <w:p w14:paraId="5E9C9FA6" w14:textId="77777777" w:rsidR="008B710B" w:rsidRPr="008242BF" w:rsidRDefault="008B710B" w:rsidP="008242BF">
            <w:pPr>
              <w:spacing w:line="240" w:lineRule="atLeast"/>
              <w:jc w:val="center"/>
              <w:rPr>
                <w:rFonts w:ascii="Arial" w:hAnsi="Arial" w:cs="Arial"/>
                <w:sz w:val="22"/>
                <w:szCs w:val="22"/>
              </w:rPr>
            </w:pPr>
          </w:p>
          <w:p w14:paraId="39A59785" w14:textId="77777777"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26.</w:t>
            </w:r>
          </w:p>
        </w:tc>
        <w:tc>
          <w:tcPr>
            <w:tcW w:w="1383" w:type="dxa"/>
            <w:vMerge/>
          </w:tcPr>
          <w:p w14:paraId="20B29898" w14:textId="77777777" w:rsidR="008B710B" w:rsidRPr="008242BF" w:rsidRDefault="008B710B" w:rsidP="008242BF">
            <w:pPr>
              <w:jc w:val="center"/>
              <w:rPr>
                <w:rFonts w:ascii="Arial" w:hAnsi="Arial" w:cs="Arial"/>
                <w:sz w:val="22"/>
                <w:szCs w:val="22"/>
              </w:rPr>
            </w:pPr>
          </w:p>
        </w:tc>
        <w:tc>
          <w:tcPr>
            <w:tcW w:w="1383" w:type="dxa"/>
            <w:vMerge w:val="restart"/>
          </w:tcPr>
          <w:p w14:paraId="72610EAE" w14:textId="77777777" w:rsidR="008B710B" w:rsidRDefault="008B710B" w:rsidP="008242BF">
            <w:pPr>
              <w:jc w:val="center"/>
              <w:rPr>
                <w:rFonts w:ascii="Arial" w:hAnsi="Arial" w:cs="Arial"/>
                <w:sz w:val="22"/>
                <w:szCs w:val="22"/>
              </w:rPr>
            </w:pPr>
          </w:p>
          <w:p w14:paraId="12117ECB" w14:textId="06D34740" w:rsidR="008B710B" w:rsidRPr="008242BF" w:rsidRDefault="008B710B" w:rsidP="008242BF">
            <w:pPr>
              <w:jc w:val="center"/>
              <w:rPr>
                <w:rFonts w:ascii="Arial" w:hAnsi="Arial" w:cs="Arial"/>
                <w:sz w:val="22"/>
                <w:szCs w:val="22"/>
              </w:rPr>
            </w:pPr>
            <w:r w:rsidRPr="00BC0C46">
              <w:rPr>
                <w:rFonts w:ascii="Arial" w:hAnsi="Arial" w:cs="Arial"/>
                <w:sz w:val="22"/>
                <w:szCs w:val="22"/>
              </w:rPr>
              <w:t>pięciornika</w:t>
            </w:r>
            <w:r w:rsidRPr="00BC0C46">
              <w:rPr>
                <w:rFonts w:ascii="Arial" w:hAnsi="Arial" w:cs="Arial"/>
                <w:noProof/>
                <w:sz w:val="22"/>
                <w:szCs w:val="22"/>
              </w:rPr>
              <w:t xml:space="preserve"> </w:t>
            </w:r>
            <w:r w:rsidRPr="008B710B">
              <w:rPr>
                <w:rFonts w:ascii="Arial" w:hAnsi="Arial" w:cs="Arial"/>
                <w:noProof/>
              </w:rPr>
              <w:t>krzewiastego</w:t>
            </w:r>
          </w:p>
        </w:tc>
        <w:tc>
          <w:tcPr>
            <w:tcW w:w="1260" w:type="dxa"/>
            <w:vMerge w:val="restart"/>
          </w:tcPr>
          <w:p w14:paraId="4439FB53" w14:textId="77777777" w:rsidR="008B710B" w:rsidRPr="008242BF" w:rsidRDefault="008B710B" w:rsidP="008242BF">
            <w:pPr>
              <w:jc w:val="right"/>
              <w:rPr>
                <w:rFonts w:ascii="Arial" w:hAnsi="Arial" w:cs="Arial"/>
                <w:sz w:val="22"/>
                <w:szCs w:val="22"/>
              </w:rPr>
            </w:pPr>
          </w:p>
          <w:p w14:paraId="5B2FA15F" w14:textId="77777777" w:rsidR="008B710B" w:rsidRPr="008242BF" w:rsidRDefault="008B710B" w:rsidP="00F760A3">
            <w:pPr>
              <w:rPr>
                <w:rFonts w:ascii="Arial" w:hAnsi="Arial" w:cs="Arial"/>
                <w:sz w:val="22"/>
                <w:szCs w:val="22"/>
              </w:rPr>
            </w:pPr>
          </w:p>
          <w:p w14:paraId="4D4EA987" w14:textId="77777777" w:rsidR="008B710B" w:rsidRPr="008242BF" w:rsidRDefault="008B710B" w:rsidP="008242BF">
            <w:pPr>
              <w:jc w:val="right"/>
              <w:rPr>
                <w:rFonts w:ascii="Arial" w:hAnsi="Arial" w:cs="Arial"/>
                <w:sz w:val="22"/>
                <w:szCs w:val="22"/>
              </w:rPr>
            </w:pPr>
          </w:p>
          <w:p w14:paraId="5DCA8F16" w14:textId="77777777" w:rsidR="008B710B" w:rsidRPr="008242BF" w:rsidRDefault="008B710B" w:rsidP="008242BF">
            <w:pPr>
              <w:jc w:val="right"/>
              <w:rPr>
                <w:rFonts w:ascii="Arial" w:hAnsi="Arial" w:cs="Arial"/>
                <w:sz w:val="22"/>
                <w:szCs w:val="22"/>
              </w:rPr>
            </w:pPr>
          </w:p>
          <w:p w14:paraId="3EE0202D"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373F2861" w14:textId="77777777" w:rsidR="008B710B" w:rsidRPr="008242BF" w:rsidRDefault="008B710B" w:rsidP="008242BF">
            <w:pPr>
              <w:rPr>
                <w:rFonts w:ascii="Arial" w:hAnsi="Arial" w:cs="Arial"/>
                <w:sz w:val="22"/>
                <w:szCs w:val="22"/>
              </w:rPr>
            </w:pPr>
          </w:p>
          <w:p w14:paraId="0CFCD667"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AB9D3A1" w14:textId="77777777" w:rsidR="008B710B" w:rsidRPr="008242BF" w:rsidRDefault="008B710B" w:rsidP="008242BF">
            <w:pPr>
              <w:jc w:val="right"/>
              <w:rPr>
                <w:rFonts w:ascii="Arial" w:hAnsi="Arial" w:cs="Arial"/>
                <w:sz w:val="22"/>
                <w:szCs w:val="22"/>
              </w:rPr>
            </w:pPr>
          </w:p>
          <w:p w14:paraId="25F8B9C1" w14:textId="77777777" w:rsidR="008B710B" w:rsidRPr="008242BF" w:rsidRDefault="008B710B" w:rsidP="008242BF">
            <w:pPr>
              <w:jc w:val="right"/>
              <w:rPr>
                <w:rFonts w:ascii="Arial" w:hAnsi="Arial" w:cs="Arial"/>
                <w:sz w:val="22"/>
                <w:szCs w:val="22"/>
              </w:rPr>
            </w:pPr>
          </w:p>
          <w:p w14:paraId="6D7C2457" w14:textId="77777777" w:rsidR="008B710B" w:rsidRPr="008242BF" w:rsidRDefault="008B710B" w:rsidP="00F760A3">
            <w:pPr>
              <w:rPr>
                <w:rFonts w:ascii="Arial" w:hAnsi="Arial" w:cs="Arial"/>
                <w:sz w:val="22"/>
                <w:szCs w:val="22"/>
              </w:rPr>
            </w:pPr>
          </w:p>
          <w:p w14:paraId="4E8B1291" w14:textId="77777777"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761118FE" w14:textId="77777777" w:rsidR="008B710B" w:rsidRDefault="008B710B" w:rsidP="008242BF">
            <w:pPr>
              <w:jc w:val="right"/>
              <w:rPr>
                <w:rFonts w:ascii="Arial" w:hAnsi="Arial" w:cs="Arial"/>
                <w:noProof/>
                <w:sz w:val="22"/>
                <w:szCs w:val="22"/>
              </w:rPr>
            </w:pPr>
          </w:p>
          <w:p w14:paraId="08F8B8E5" w14:textId="77777777" w:rsidR="008B710B" w:rsidRDefault="008B710B" w:rsidP="008242BF">
            <w:pPr>
              <w:jc w:val="right"/>
              <w:rPr>
                <w:rFonts w:ascii="Arial" w:hAnsi="Arial" w:cs="Arial"/>
                <w:noProof/>
                <w:sz w:val="22"/>
                <w:szCs w:val="22"/>
              </w:rPr>
            </w:pPr>
          </w:p>
          <w:p w14:paraId="535AF41E" w14:textId="68F663C0" w:rsidR="008B710B" w:rsidRPr="008242BF" w:rsidRDefault="008B710B" w:rsidP="008242BF">
            <w:pPr>
              <w:jc w:val="right"/>
              <w:rPr>
                <w:rFonts w:ascii="Arial" w:hAnsi="Arial" w:cs="Arial"/>
                <w:noProof/>
                <w:sz w:val="22"/>
                <w:szCs w:val="22"/>
              </w:rPr>
            </w:pPr>
            <w:r>
              <w:rPr>
                <w:rFonts w:ascii="Arial" w:hAnsi="Arial" w:cs="Arial"/>
                <w:b/>
                <w:sz w:val="22"/>
                <w:szCs w:val="22"/>
              </w:rPr>
              <w:t>60</w:t>
            </w:r>
            <w:r w:rsidRPr="008242BF">
              <w:rPr>
                <w:rFonts w:ascii="Arial" w:hAnsi="Arial" w:cs="Arial"/>
                <w:b/>
                <w:sz w:val="22"/>
                <w:szCs w:val="22"/>
              </w:rPr>
              <w:t xml:space="preserve"> szt.</w:t>
            </w:r>
          </w:p>
        </w:tc>
        <w:tc>
          <w:tcPr>
            <w:tcW w:w="1797" w:type="dxa"/>
            <w:vMerge w:val="restart"/>
          </w:tcPr>
          <w:p w14:paraId="63540C8C" w14:textId="77777777" w:rsidR="008B710B" w:rsidRPr="008242BF" w:rsidRDefault="008B710B" w:rsidP="008242BF">
            <w:pPr>
              <w:jc w:val="right"/>
              <w:rPr>
                <w:rFonts w:ascii="Arial" w:hAnsi="Arial" w:cs="Arial"/>
                <w:b/>
                <w:sz w:val="22"/>
                <w:szCs w:val="22"/>
              </w:rPr>
            </w:pPr>
          </w:p>
        </w:tc>
      </w:tr>
      <w:tr w:rsidR="008B710B" w:rsidRPr="008242BF" w14:paraId="3C4DDBE7" w14:textId="77777777" w:rsidTr="008242BF">
        <w:trPr>
          <w:trHeight w:val="645"/>
        </w:trPr>
        <w:tc>
          <w:tcPr>
            <w:tcW w:w="533" w:type="dxa"/>
            <w:vMerge/>
          </w:tcPr>
          <w:p w14:paraId="7A69CD32" w14:textId="77777777" w:rsidR="008B710B" w:rsidRPr="008242BF" w:rsidRDefault="008B710B" w:rsidP="008242BF">
            <w:pPr>
              <w:spacing w:line="240" w:lineRule="atLeast"/>
              <w:jc w:val="center"/>
              <w:rPr>
                <w:rFonts w:ascii="Arial" w:hAnsi="Arial" w:cs="Arial"/>
                <w:sz w:val="22"/>
                <w:szCs w:val="22"/>
              </w:rPr>
            </w:pPr>
          </w:p>
        </w:tc>
        <w:tc>
          <w:tcPr>
            <w:tcW w:w="1383" w:type="dxa"/>
            <w:vMerge/>
          </w:tcPr>
          <w:p w14:paraId="47F1EE13" w14:textId="77777777" w:rsidR="008B710B" w:rsidRPr="008242BF" w:rsidRDefault="008B710B" w:rsidP="008242BF">
            <w:pPr>
              <w:jc w:val="center"/>
              <w:rPr>
                <w:rFonts w:ascii="Arial" w:hAnsi="Arial" w:cs="Arial"/>
                <w:sz w:val="22"/>
                <w:szCs w:val="22"/>
              </w:rPr>
            </w:pPr>
          </w:p>
        </w:tc>
        <w:tc>
          <w:tcPr>
            <w:tcW w:w="1383" w:type="dxa"/>
            <w:vMerge/>
          </w:tcPr>
          <w:p w14:paraId="274732EF" w14:textId="77777777" w:rsidR="008B710B" w:rsidRPr="008242BF" w:rsidRDefault="008B710B" w:rsidP="008242BF">
            <w:pPr>
              <w:jc w:val="center"/>
              <w:rPr>
                <w:rFonts w:ascii="Arial" w:hAnsi="Arial" w:cs="Arial"/>
                <w:sz w:val="22"/>
                <w:szCs w:val="22"/>
              </w:rPr>
            </w:pPr>
          </w:p>
        </w:tc>
        <w:tc>
          <w:tcPr>
            <w:tcW w:w="1260" w:type="dxa"/>
            <w:vMerge/>
          </w:tcPr>
          <w:p w14:paraId="7179C11B" w14:textId="77777777" w:rsidR="008B710B" w:rsidRPr="008242BF" w:rsidRDefault="008B710B" w:rsidP="008242BF">
            <w:pPr>
              <w:jc w:val="right"/>
              <w:rPr>
                <w:rFonts w:ascii="Arial" w:hAnsi="Arial" w:cs="Arial"/>
                <w:sz w:val="22"/>
                <w:szCs w:val="22"/>
              </w:rPr>
            </w:pPr>
          </w:p>
        </w:tc>
        <w:tc>
          <w:tcPr>
            <w:tcW w:w="1263" w:type="dxa"/>
            <w:shd w:val="clear" w:color="auto" w:fill="auto"/>
          </w:tcPr>
          <w:p w14:paraId="66F2112F" w14:textId="77777777" w:rsidR="008B710B" w:rsidRPr="008242BF" w:rsidRDefault="008B710B" w:rsidP="008242BF">
            <w:pPr>
              <w:jc w:val="right"/>
              <w:rPr>
                <w:rFonts w:ascii="Arial" w:hAnsi="Arial" w:cs="Arial"/>
                <w:sz w:val="22"/>
                <w:szCs w:val="22"/>
              </w:rPr>
            </w:pPr>
          </w:p>
          <w:p w14:paraId="6F8A12F6"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F064DDF" w14:textId="77777777" w:rsidR="008B710B" w:rsidRPr="008242BF" w:rsidRDefault="008B710B" w:rsidP="008242BF">
            <w:pPr>
              <w:jc w:val="right"/>
              <w:rPr>
                <w:rFonts w:ascii="Arial" w:hAnsi="Arial" w:cs="Arial"/>
                <w:sz w:val="22"/>
                <w:szCs w:val="22"/>
              </w:rPr>
            </w:pPr>
          </w:p>
        </w:tc>
        <w:tc>
          <w:tcPr>
            <w:tcW w:w="1260" w:type="dxa"/>
            <w:vMerge/>
          </w:tcPr>
          <w:p w14:paraId="4FE62A12" w14:textId="77777777" w:rsidR="008B710B" w:rsidRPr="008242BF" w:rsidRDefault="008B710B" w:rsidP="008242BF">
            <w:pPr>
              <w:jc w:val="right"/>
              <w:rPr>
                <w:rFonts w:ascii="Arial" w:hAnsi="Arial" w:cs="Arial"/>
                <w:noProof/>
                <w:sz w:val="22"/>
                <w:szCs w:val="22"/>
              </w:rPr>
            </w:pPr>
          </w:p>
        </w:tc>
        <w:tc>
          <w:tcPr>
            <w:tcW w:w="1797" w:type="dxa"/>
            <w:vMerge/>
          </w:tcPr>
          <w:p w14:paraId="4BE8C802" w14:textId="77777777" w:rsidR="008B710B" w:rsidRPr="008242BF" w:rsidRDefault="008B710B" w:rsidP="008242BF">
            <w:pPr>
              <w:jc w:val="right"/>
              <w:rPr>
                <w:rFonts w:ascii="Arial" w:hAnsi="Arial" w:cs="Arial"/>
                <w:b/>
                <w:sz w:val="22"/>
                <w:szCs w:val="22"/>
              </w:rPr>
            </w:pPr>
          </w:p>
        </w:tc>
      </w:tr>
      <w:tr w:rsidR="008B710B" w:rsidRPr="008242BF" w14:paraId="730C56CF" w14:textId="77777777" w:rsidTr="008242BF">
        <w:trPr>
          <w:trHeight w:val="645"/>
        </w:trPr>
        <w:tc>
          <w:tcPr>
            <w:tcW w:w="533" w:type="dxa"/>
            <w:vMerge w:val="restart"/>
          </w:tcPr>
          <w:p w14:paraId="11FA0B55" w14:textId="77777777" w:rsidR="008B710B" w:rsidRPr="008242BF" w:rsidRDefault="008B710B" w:rsidP="008242BF">
            <w:pPr>
              <w:spacing w:line="240" w:lineRule="atLeast"/>
              <w:jc w:val="center"/>
              <w:rPr>
                <w:rFonts w:ascii="Arial" w:hAnsi="Arial" w:cs="Arial"/>
                <w:sz w:val="22"/>
                <w:szCs w:val="22"/>
              </w:rPr>
            </w:pPr>
          </w:p>
          <w:p w14:paraId="40916A43" w14:textId="77777777"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27.</w:t>
            </w:r>
          </w:p>
        </w:tc>
        <w:tc>
          <w:tcPr>
            <w:tcW w:w="1383" w:type="dxa"/>
            <w:vMerge/>
          </w:tcPr>
          <w:p w14:paraId="25A65087" w14:textId="77777777" w:rsidR="008B710B" w:rsidRPr="008242BF" w:rsidRDefault="008B710B" w:rsidP="008242BF">
            <w:pPr>
              <w:jc w:val="center"/>
              <w:rPr>
                <w:rFonts w:ascii="Arial" w:hAnsi="Arial" w:cs="Arial"/>
                <w:sz w:val="22"/>
                <w:szCs w:val="22"/>
              </w:rPr>
            </w:pPr>
          </w:p>
        </w:tc>
        <w:tc>
          <w:tcPr>
            <w:tcW w:w="1383" w:type="dxa"/>
            <w:vMerge w:val="restart"/>
          </w:tcPr>
          <w:p w14:paraId="22538307" w14:textId="77777777" w:rsidR="008B710B" w:rsidRDefault="008B710B" w:rsidP="008242BF">
            <w:pPr>
              <w:jc w:val="center"/>
              <w:rPr>
                <w:rFonts w:ascii="Arial" w:eastAsia="Calibri" w:hAnsi="Arial" w:cs="Arial"/>
                <w:b/>
                <w:i/>
                <w:sz w:val="22"/>
                <w:szCs w:val="22"/>
                <w:lang w:eastAsia="en-US"/>
              </w:rPr>
            </w:pPr>
          </w:p>
          <w:p w14:paraId="39049FE6" w14:textId="6CDAD613" w:rsidR="008B710B" w:rsidRPr="008B710B" w:rsidRDefault="008B710B" w:rsidP="008242BF">
            <w:pPr>
              <w:jc w:val="center"/>
              <w:rPr>
                <w:rFonts w:ascii="Arial" w:hAnsi="Arial" w:cs="Arial"/>
                <w:sz w:val="22"/>
                <w:szCs w:val="22"/>
              </w:rPr>
            </w:pPr>
            <w:proofErr w:type="spellStart"/>
            <w:r w:rsidRPr="008B710B">
              <w:rPr>
                <w:rFonts w:ascii="Arial" w:eastAsia="Calibri" w:hAnsi="Arial" w:cs="Arial"/>
                <w:sz w:val="22"/>
                <w:szCs w:val="22"/>
                <w:lang w:eastAsia="en-US"/>
              </w:rPr>
              <w:t>Forsythia</w:t>
            </w:r>
            <w:proofErr w:type="spellEnd"/>
            <w:r w:rsidRPr="008B710B">
              <w:rPr>
                <w:rFonts w:ascii="Arial" w:eastAsia="Calibri" w:hAnsi="Arial" w:cs="Arial"/>
                <w:sz w:val="22"/>
                <w:szCs w:val="22"/>
                <w:lang w:eastAsia="en-US"/>
              </w:rPr>
              <w:t xml:space="preserve"> 'Maluch'</w:t>
            </w:r>
          </w:p>
        </w:tc>
        <w:tc>
          <w:tcPr>
            <w:tcW w:w="1260" w:type="dxa"/>
            <w:vMerge w:val="restart"/>
          </w:tcPr>
          <w:p w14:paraId="01771A9E" w14:textId="77777777" w:rsidR="008B710B" w:rsidRPr="008242BF" w:rsidRDefault="008B710B" w:rsidP="008242BF">
            <w:pPr>
              <w:jc w:val="right"/>
              <w:rPr>
                <w:rFonts w:ascii="Arial" w:hAnsi="Arial" w:cs="Arial"/>
                <w:sz w:val="22"/>
                <w:szCs w:val="22"/>
              </w:rPr>
            </w:pPr>
          </w:p>
          <w:p w14:paraId="5144CDA1" w14:textId="77777777" w:rsidR="008B710B" w:rsidRPr="008242BF" w:rsidRDefault="008B710B" w:rsidP="008242BF">
            <w:pPr>
              <w:jc w:val="right"/>
              <w:rPr>
                <w:rFonts w:ascii="Arial" w:hAnsi="Arial" w:cs="Arial"/>
                <w:sz w:val="22"/>
                <w:szCs w:val="22"/>
              </w:rPr>
            </w:pPr>
          </w:p>
          <w:p w14:paraId="5791761A" w14:textId="77777777" w:rsidR="008B710B" w:rsidRPr="008242BF" w:rsidRDefault="008B710B" w:rsidP="008242BF">
            <w:pPr>
              <w:jc w:val="right"/>
              <w:rPr>
                <w:rFonts w:ascii="Arial" w:hAnsi="Arial" w:cs="Arial"/>
                <w:sz w:val="22"/>
                <w:szCs w:val="22"/>
              </w:rPr>
            </w:pPr>
          </w:p>
          <w:p w14:paraId="1ABE37FF" w14:textId="77777777" w:rsidR="008B710B" w:rsidRPr="008242BF" w:rsidRDefault="008B710B" w:rsidP="008B710B">
            <w:pPr>
              <w:rPr>
                <w:rFonts w:ascii="Arial" w:hAnsi="Arial" w:cs="Arial"/>
                <w:sz w:val="22"/>
                <w:szCs w:val="22"/>
              </w:rPr>
            </w:pPr>
          </w:p>
          <w:p w14:paraId="0E76FD05"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05D568F5" w14:textId="77777777" w:rsidR="008B710B" w:rsidRPr="008242BF" w:rsidRDefault="008B710B" w:rsidP="008242BF">
            <w:pPr>
              <w:rPr>
                <w:rFonts w:ascii="Arial" w:hAnsi="Arial" w:cs="Arial"/>
                <w:sz w:val="22"/>
                <w:szCs w:val="22"/>
              </w:rPr>
            </w:pPr>
          </w:p>
          <w:p w14:paraId="6728450F"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D41F5BB" w14:textId="77777777" w:rsidR="008B710B" w:rsidRPr="008242BF" w:rsidRDefault="008B710B" w:rsidP="0091446A">
            <w:pPr>
              <w:jc w:val="right"/>
              <w:rPr>
                <w:rFonts w:ascii="Arial" w:hAnsi="Arial" w:cs="Arial"/>
                <w:sz w:val="22"/>
                <w:szCs w:val="22"/>
              </w:rPr>
            </w:pPr>
          </w:p>
          <w:p w14:paraId="767CE02C" w14:textId="77777777" w:rsidR="008B710B" w:rsidRPr="008242BF" w:rsidRDefault="008B710B" w:rsidP="0091446A">
            <w:pPr>
              <w:jc w:val="right"/>
              <w:rPr>
                <w:rFonts w:ascii="Arial" w:hAnsi="Arial" w:cs="Arial"/>
                <w:sz w:val="22"/>
                <w:szCs w:val="22"/>
              </w:rPr>
            </w:pPr>
          </w:p>
          <w:p w14:paraId="2FB0DEA3" w14:textId="77777777" w:rsidR="008B710B" w:rsidRPr="008242BF" w:rsidRDefault="008B710B" w:rsidP="0091446A">
            <w:pPr>
              <w:rPr>
                <w:rFonts w:ascii="Arial" w:hAnsi="Arial" w:cs="Arial"/>
                <w:sz w:val="22"/>
                <w:szCs w:val="22"/>
              </w:rPr>
            </w:pPr>
          </w:p>
          <w:p w14:paraId="61C50C90" w14:textId="2F59E75C"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270D8D97" w14:textId="77777777" w:rsidR="008B710B" w:rsidRDefault="008B710B" w:rsidP="0091446A">
            <w:pPr>
              <w:jc w:val="right"/>
              <w:rPr>
                <w:rFonts w:ascii="Arial" w:hAnsi="Arial" w:cs="Arial"/>
                <w:noProof/>
                <w:sz w:val="22"/>
                <w:szCs w:val="22"/>
              </w:rPr>
            </w:pPr>
          </w:p>
          <w:p w14:paraId="4DFD932D" w14:textId="77777777" w:rsidR="008B710B" w:rsidRDefault="008B710B" w:rsidP="0091446A">
            <w:pPr>
              <w:jc w:val="right"/>
              <w:rPr>
                <w:rFonts w:ascii="Arial" w:hAnsi="Arial" w:cs="Arial"/>
                <w:noProof/>
                <w:sz w:val="22"/>
                <w:szCs w:val="22"/>
              </w:rPr>
            </w:pPr>
          </w:p>
          <w:p w14:paraId="122F18A4" w14:textId="1403FD77" w:rsidR="008B710B" w:rsidRPr="008242BF" w:rsidRDefault="008B710B" w:rsidP="008242BF">
            <w:pPr>
              <w:jc w:val="right"/>
              <w:rPr>
                <w:rFonts w:ascii="Arial" w:hAnsi="Arial" w:cs="Arial"/>
                <w:noProof/>
                <w:sz w:val="22"/>
                <w:szCs w:val="22"/>
              </w:rPr>
            </w:pPr>
            <w:r>
              <w:rPr>
                <w:rFonts w:ascii="Arial" w:hAnsi="Arial" w:cs="Arial"/>
                <w:b/>
                <w:sz w:val="22"/>
                <w:szCs w:val="22"/>
              </w:rPr>
              <w:t>60</w:t>
            </w:r>
            <w:r w:rsidRPr="008242BF">
              <w:rPr>
                <w:rFonts w:ascii="Arial" w:hAnsi="Arial" w:cs="Arial"/>
                <w:b/>
                <w:sz w:val="22"/>
                <w:szCs w:val="22"/>
              </w:rPr>
              <w:t xml:space="preserve"> szt.</w:t>
            </w:r>
          </w:p>
        </w:tc>
        <w:tc>
          <w:tcPr>
            <w:tcW w:w="1797" w:type="dxa"/>
            <w:vMerge w:val="restart"/>
          </w:tcPr>
          <w:p w14:paraId="33D0F9CF" w14:textId="77777777" w:rsidR="008B710B" w:rsidRPr="008242BF" w:rsidRDefault="008B710B" w:rsidP="008242BF">
            <w:pPr>
              <w:jc w:val="right"/>
              <w:rPr>
                <w:rFonts w:ascii="Arial" w:hAnsi="Arial" w:cs="Arial"/>
                <w:b/>
                <w:sz w:val="22"/>
                <w:szCs w:val="22"/>
              </w:rPr>
            </w:pPr>
          </w:p>
        </w:tc>
      </w:tr>
      <w:tr w:rsidR="008B710B" w:rsidRPr="008242BF" w14:paraId="579646DE" w14:textId="77777777" w:rsidTr="008242BF">
        <w:trPr>
          <w:trHeight w:val="645"/>
        </w:trPr>
        <w:tc>
          <w:tcPr>
            <w:tcW w:w="533" w:type="dxa"/>
            <w:vMerge/>
          </w:tcPr>
          <w:p w14:paraId="3B6B3085" w14:textId="77777777" w:rsidR="008B710B" w:rsidRPr="008242BF" w:rsidRDefault="008B710B" w:rsidP="008242BF">
            <w:pPr>
              <w:spacing w:line="240" w:lineRule="atLeast"/>
              <w:jc w:val="center"/>
              <w:rPr>
                <w:rFonts w:ascii="Arial" w:hAnsi="Arial" w:cs="Arial"/>
                <w:sz w:val="22"/>
                <w:szCs w:val="22"/>
              </w:rPr>
            </w:pPr>
          </w:p>
        </w:tc>
        <w:tc>
          <w:tcPr>
            <w:tcW w:w="1383" w:type="dxa"/>
            <w:vMerge/>
          </w:tcPr>
          <w:p w14:paraId="1A3138C2" w14:textId="77777777" w:rsidR="008B710B" w:rsidRPr="008242BF" w:rsidRDefault="008B710B" w:rsidP="008242BF">
            <w:pPr>
              <w:jc w:val="center"/>
              <w:rPr>
                <w:rFonts w:ascii="Arial" w:hAnsi="Arial" w:cs="Arial"/>
                <w:sz w:val="22"/>
                <w:szCs w:val="22"/>
              </w:rPr>
            </w:pPr>
          </w:p>
        </w:tc>
        <w:tc>
          <w:tcPr>
            <w:tcW w:w="1383" w:type="dxa"/>
            <w:vMerge/>
          </w:tcPr>
          <w:p w14:paraId="6D5B272B" w14:textId="77777777" w:rsidR="008B710B" w:rsidRPr="008242BF" w:rsidRDefault="008B710B" w:rsidP="008242BF">
            <w:pPr>
              <w:jc w:val="center"/>
              <w:rPr>
                <w:rFonts w:ascii="Arial" w:hAnsi="Arial" w:cs="Arial"/>
                <w:sz w:val="22"/>
                <w:szCs w:val="22"/>
              </w:rPr>
            </w:pPr>
          </w:p>
        </w:tc>
        <w:tc>
          <w:tcPr>
            <w:tcW w:w="1260" w:type="dxa"/>
            <w:vMerge/>
          </w:tcPr>
          <w:p w14:paraId="5CFA7B67" w14:textId="77777777" w:rsidR="008B710B" w:rsidRPr="008242BF" w:rsidRDefault="008B710B" w:rsidP="008242BF">
            <w:pPr>
              <w:jc w:val="right"/>
              <w:rPr>
                <w:rFonts w:ascii="Arial" w:hAnsi="Arial" w:cs="Arial"/>
                <w:sz w:val="22"/>
                <w:szCs w:val="22"/>
              </w:rPr>
            </w:pPr>
          </w:p>
        </w:tc>
        <w:tc>
          <w:tcPr>
            <w:tcW w:w="1263" w:type="dxa"/>
            <w:shd w:val="clear" w:color="auto" w:fill="auto"/>
          </w:tcPr>
          <w:p w14:paraId="105D1615" w14:textId="77777777" w:rsidR="008B710B" w:rsidRPr="008242BF" w:rsidRDefault="008B710B" w:rsidP="008242BF">
            <w:pPr>
              <w:jc w:val="right"/>
              <w:rPr>
                <w:rFonts w:ascii="Arial" w:hAnsi="Arial" w:cs="Arial"/>
                <w:sz w:val="22"/>
                <w:szCs w:val="22"/>
              </w:rPr>
            </w:pPr>
          </w:p>
          <w:p w14:paraId="5E24DA2D"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46D2D32E" w14:textId="77777777" w:rsidR="008B710B" w:rsidRPr="008242BF" w:rsidRDefault="008B710B" w:rsidP="008242BF">
            <w:pPr>
              <w:jc w:val="right"/>
              <w:rPr>
                <w:rFonts w:ascii="Arial" w:hAnsi="Arial" w:cs="Arial"/>
                <w:sz w:val="22"/>
                <w:szCs w:val="22"/>
              </w:rPr>
            </w:pPr>
          </w:p>
        </w:tc>
        <w:tc>
          <w:tcPr>
            <w:tcW w:w="1260" w:type="dxa"/>
            <w:vMerge/>
          </w:tcPr>
          <w:p w14:paraId="20FC5598" w14:textId="77777777" w:rsidR="008B710B" w:rsidRPr="008242BF" w:rsidRDefault="008B710B" w:rsidP="008242BF">
            <w:pPr>
              <w:jc w:val="right"/>
              <w:rPr>
                <w:rFonts w:ascii="Arial" w:hAnsi="Arial" w:cs="Arial"/>
                <w:noProof/>
                <w:sz w:val="22"/>
                <w:szCs w:val="22"/>
              </w:rPr>
            </w:pPr>
          </w:p>
        </w:tc>
        <w:tc>
          <w:tcPr>
            <w:tcW w:w="1797" w:type="dxa"/>
            <w:vMerge/>
          </w:tcPr>
          <w:p w14:paraId="0B6C5F72" w14:textId="77777777" w:rsidR="008B710B" w:rsidRPr="008242BF" w:rsidRDefault="008B710B" w:rsidP="008242BF">
            <w:pPr>
              <w:jc w:val="right"/>
              <w:rPr>
                <w:rFonts w:ascii="Arial" w:hAnsi="Arial" w:cs="Arial"/>
                <w:b/>
                <w:sz w:val="22"/>
                <w:szCs w:val="22"/>
              </w:rPr>
            </w:pPr>
          </w:p>
        </w:tc>
      </w:tr>
      <w:tr w:rsidR="008B710B" w:rsidRPr="008242BF" w14:paraId="64D72E7C" w14:textId="77777777" w:rsidTr="008242BF">
        <w:trPr>
          <w:trHeight w:val="645"/>
        </w:trPr>
        <w:tc>
          <w:tcPr>
            <w:tcW w:w="533" w:type="dxa"/>
            <w:vMerge w:val="restart"/>
          </w:tcPr>
          <w:p w14:paraId="3B29A42A" w14:textId="77777777" w:rsidR="008B710B" w:rsidRPr="008242BF" w:rsidRDefault="008B710B" w:rsidP="008242BF">
            <w:pPr>
              <w:spacing w:line="240" w:lineRule="atLeast"/>
              <w:jc w:val="center"/>
              <w:rPr>
                <w:rFonts w:ascii="Arial" w:hAnsi="Arial" w:cs="Arial"/>
                <w:sz w:val="22"/>
                <w:szCs w:val="22"/>
              </w:rPr>
            </w:pPr>
          </w:p>
          <w:p w14:paraId="478BC037" w14:textId="77777777"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28.</w:t>
            </w:r>
          </w:p>
        </w:tc>
        <w:tc>
          <w:tcPr>
            <w:tcW w:w="1383" w:type="dxa"/>
            <w:vMerge/>
          </w:tcPr>
          <w:p w14:paraId="3E2F672A" w14:textId="031FD75E" w:rsidR="008B710B" w:rsidRPr="008242BF" w:rsidRDefault="008B710B" w:rsidP="008242BF">
            <w:pPr>
              <w:jc w:val="center"/>
              <w:rPr>
                <w:rFonts w:ascii="Arial" w:hAnsi="Arial" w:cs="Arial"/>
                <w:sz w:val="22"/>
                <w:szCs w:val="22"/>
              </w:rPr>
            </w:pPr>
          </w:p>
        </w:tc>
        <w:tc>
          <w:tcPr>
            <w:tcW w:w="1383" w:type="dxa"/>
            <w:vMerge w:val="restart"/>
          </w:tcPr>
          <w:p w14:paraId="542F21CB" w14:textId="77777777" w:rsidR="008B710B" w:rsidRDefault="008B710B" w:rsidP="008242BF">
            <w:pPr>
              <w:jc w:val="center"/>
              <w:rPr>
                <w:rFonts w:ascii="Arial" w:hAnsi="Arial" w:cs="Arial"/>
                <w:sz w:val="22"/>
                <w:szCs w:val="22"/>
              </w:rPr>
            </w:pPr>
          </w:p>
          <w:p w14:paraId="6C7F5B6D" w14:textId="5C5FFFCC" w:rsidR="008B710B" w:rsidRDefault="008B710B" w:rsidP="008242BF">
            <w:pPr>
              <w:jc w:val="center"/>
              <w:rPr>
                <w:rFonts w:ascii="Arial" w:hAnsi="Arial" w:cs="Arial"/>
                <w:sz w:val="22"/>
                <w:szCs w:val="22"/>
              </w:rPr>
            </w:pPr>
            <w:r>
              <w:rPr>
                <w:rFonts w:ascii="Arial" w:hAnsi="Arial" w:cs="Arial"/>
                <w:sz w:val="22"/>
                <w:szCs w:val="22"/>
              </w:rPr>
              <w:t>tawuła</w:t>
            </w:r>
          </w:p>
          <w:p w14:paraId="718CBA5C" w14:textId="5CD2D028" w:rsidR="008B710B" w:rsidRPr="008242BF" w:rsidRDefault="008B710B" w:rsidP="008242BF">
            <w:pPr>
              <w:jc w:val="center"/>
              <w:rPr>
                <w:rFonts w:ascii="Arial" w:hAnsi="Arial" w:cs="Arial"/>
                <w:sz w:val="22"/>
                <w:szCs w:val="22"/>
              </w:rPr>
            </w:pPr>
            <w:r w:rsidRPr="00BC0C46">
              <w:rPr>
                <w:rFonts w:ascii="Arial" w:hAnsi="Arial" w:cs="Arial"/>
                <w:sz w:val="22"/>
                <w:szCs w:val="22"/>
              </w:rPr>
              <w:t>japońsk</w:t>
            </w:r>
            <w:r>
              <w:rPr>
                <w:rFonts w:ascii="Arial" w:hAnsi="Arial" w:cs="Arial"/>
                <w:sz w:val="22"/>
                <w:szCs w:val="22"/>
              </w:rPr>
              <w:t>a</w:t>
            </w:r>
          </w:p>
        </w:tc>
        <w:tc>
          <w:tcPr>
            <w:tcW w:w="1260" w:type="dxa"/>
            <w:vMerge w:val="restart"/>
          </w:tcPr>
          <w:p w14:paraId="498732EE" w14:textId="77777777" w:rsidR="008B710B" w:rsidRPr="008242BF" w:rsidRDefault="008B710B" w:rsidP="0091446A">
            <w:pPr>
              <w:jc w:val="right"/>
              <w:rPr>
                <w:rFonts w:ascii="Arial" w:hAnsi="Arial" w:cs="Arial"/>
                <w:sz w:val="22"/>
                <w:szCs w:val="22"/>
              </w:rPr>
            </w:pPr>
          </w:p>
          <w:p w14:paraId="62B9AC93" w14:textId="77777777" w:rsidR="008B710B" w:rsidRPr="008242BF" w:rsidRDefault="008B710B" w:rsidP="0091446A">
            <w:pPr>
              <w:jc w:val="right"/>
              <w:rPr>
                <w:rFonts w:ascii="Arial" w:hAnsi="Arial" w:cs="Arial"/>
                <w:sz w:val="22"/>
                <w:szCs w:val="22"/>
              </w:rPr>
            </w:pPr>
          </w:p>
          <w:p w14:paraId="081E749F" w14:textId="77777777" w:rsidR="008B710B" w:rsidRPr="008242BF" w:rsidRDefault="008B710B" w:rsidP="0091446A">
            <w:pPr>
              <w:jc w:val="right"/>
              <w:rPr>
                <w:rFonts w:ascii="Arial" w:hAnsi="Arial" w:cs="Arial"/>
                <w:sz w:val="22"/>
                <w:szCs w:val="22"/>
              </w:rPr>
            </w:pPr>
          </w:p>
          <w:p w14:paraId="4D959671" w14:textId="77777777" w:rsidR="008B710B" w:rsidRPr="008242BF" w:rsidRDefault="008B710B" w:rsidP="008B710B">
            <w:pPr>
              <w:rPr>
                <w:rFonts w:ascii="Arial" w:hAnsi="Arial" w:cs="Arial"/>
                <w:sz w:val="22"/>
                <w:szCs w:val="22"/>
              </w:rPr>
            </w:pPr>
          </w:p>
          <w:p w14:paraId="1CBF1C4F" w14:textId="7EB93D12"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368DB72" w14:textId="77777777" w:rsidR="008B710B" w:rsidRPr="008242BF" w:rsidRDefault="008B710B" w:rsidP="0091446A">
            <w:pPr>
              <w:rPr>
                <w:rFonts w:ascii="Arial" w:hAnsi="Arial" w:cs="Arial"/>
                <w:sz w:val="22"/>
                <w:szCs w:val="22"/>
              </w:rPr>
            </w:pPr>
          </w:p>
          <w:p w14:paraId="28ED0316" w14:textId="08B75A4B"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13917DA7" w14:textId="77777777" w:rsidR="008B710B" w:rsidRPr="008242BF" w:rsidRDefault="008B710B" w:rsidP="0091446A">
            <w:pPr>
              <w:jc w:val="right"/>
              <w:rPr>
                <w:rFonts w:ascii="Arial" w:hAnsi="Arial" w:cs="Arial"/>
                <w:sz w:val="22"/>
                <w:szCs w:val="22"/>
              </w:rPr>
            </w:pPr>
          </w:p>
          <w:p w14:paraId="4F8E2EC2" w14:textId="77777777" w:rsidR="008B710B" w:rsidRPr="008242BF" w:rsidRDefault="008B710B" w:rsidP="0091446A">
            <w:pPr>
              <w:jc w:val="right"/>
              <w:rPr>
                <w:rFonts w:ascii="Arial" w:hAnsi="Arial" w:cs="Arial"/>
                <w:sz w:val="22"/>
                <w:szCs w:val="22"/>
              </w:rPr>
            </w:pPr>
          </w:p>
          <w:p w14:paraId="1CA4A012" w14:textId="77777777" w:rsidR="008B710B" w:rsidRPr="008242BF" w:rsidRDefault="008B710B" w:rsidP="0091446A">
            <w:pPr>
              <w:rPr>
                <w:rFonts w:ascii="Arial" w:hAnsi="Arial" w:cs="Arial"/>
                <w:sz w:val="22"/>
                <w:szCs w:val="22"/>
              </w:rPr>
            </w:pPr>
          </w:p>
          <w:p w14:paraId="5B1895EB" w14:textId="729D92FA"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221C62C1" w14:textId="77777777" w:rsidR="008B710B" w:rsidRDefault="008B710B" w:rsidP="0091446A">
            <w:pPr>
              <w:jc w:val="right"/>
              <w:rPr>
                <w:rFonts w:ascii="Arial" w:hAnsi="Arial" w:cs="Arial"/>
                <w:noProof/>
                <w:sz w:val="22"/>
                <w:szCs w:val="22"/>
              </w:rPr>
            </w:pPr>
          </w:p>
          <w:p w14:paraId="3605492D" w14:textId="77777777" w:rsidR="008B710B" w:rsidRDefault="008B710B" w:rsidP="0091446A">
            <w:pPr>
              <w:jc w:val="right"/>
              <w:rPr>
                <w:rFonts w:ascii="Arial" w:hAnsi="Arial" w:cs="Arial"/>
                <w:noProof/>
                <w:sz w:val="22"/>
                <w:szCs w:val="22"/>
              </w:rPr>
            </w:pPr>
          </w:p>
          <w:p w14:paraId="593C4491" w14:textId="05358657" w:rsidR="008B710B" w:rsidRPr="008242BF" w:rsidRDefault="008B710B" w:rsidP="008242BF">
            <w:pPr>
              <w:jc w:val="right"/>
              <w:rPr>
                <w:rFonts w:ascii="Arial" w:hAnsi="Arial" w:cs="Arial"/>
                <w:sz w:val="22"/>
                <w:szCs w:val="22"/>
              </w:rPr>
            </w:pPr>
            <w:r>
              <w:rPr>
                <w:rFonts w:ascii="Arial" w:hAnsi="Arial" w:cs="Arial"/>
                <w:b/>
                <w:sz w:val="22"/>
                <w:szCs w:val="22"/>
              </w:rPr>
              <w:t>55</w:t>
            </w:r>
            <w:r w:rsidRPr="008242BF">
              <w:rPr>
                <w:rFonts w:ascii="Arial" w:hAnsi="Arial" w:cs="Arial"/>
                <w:b/>
                <w:sz w:val="22"/>
                <w:szCs w:val="22"/>
              </w:rPr>
              <w:t xml:space="preserve"> szt.</w:t>
            </w:r>
          </w:p>
        </w:tc>
        <w:tc>
          <w:tcPr>
            <w:tcW w:w="1797" w:type="dxa"/>
            <w:vMerge w:val="restart"/>
          </w:tcPr>
          <w:p w14:paraId="781F539A" w14:textId="77777777" w:rsidR="008B710B" w:rsidRPr="008242BF" w:rsidRDefault="008B710B" w:rsidP="008242BF">
            <w:pPr>
              <w:jc w:val="right"/>
              <w:rPr>
                <w:rFonts w:ascii="Arial" w:hAnsi="Arial" w:cs="Arial"/>
                <w:b/>
                <w:sz w:val="22"/>
                <w:szCs w:val="22"/>
              </w:rPr>
            </w:pPr>
          </w:p>
        </w:tc>
      </w:tr>
      <w:tr w:rsidR="008B710B" w:rsidRPr="008242BF" w14:paraId="3086367E" w14:textId="77777777" w:rsidTr="008242BF">
        <w:trPr>
          <w:trHeight w:val="645"/>
        </w:trPr>
        <w:tc>
          <w:tcPr>
            <w:tcW w:w="533" w:type="dxa"/>
            <w:vMerge/>
          </w:tcPr>
          <w:p w14:paraId="2E1F287C" w14:textId="6CE3487A" w:rsidR="008B710B" w:rsidRPr="008242BF" w:rsidRDefault="008B710B" w:rsidP="008242BF">
            <w:pPr>
              <w:spacing w:line="240" w:lineRule="atLeast"/>
              <w:jc w:val="center"/>
              <w:rPr>
                <w:rFonts w:ascii="Arial" w:hAnsi="Arial" w:cs="Arial"/>
                <w:sz w:val="22"/>
                <w:szCs w:val="22"/>
              </w:rPr>
            </w:pPr>
          </w:p>
        </w:tc>
        <w:tc>
          <w:tcPr>
            <w:tcW w:w="1383" w:type="dxa"/>
            <w:vMerge/>
          </w:tcPr>
          <w:p w14:paraId="7C60E3ED" w14:textId="77777777" w:rsidR="008B710B" w:rsidRPr="008242BF" w:rsidRDefault="008B710B" w:rsidP="008242BF">
            <w:pPr>
              <w:jc w:val="center"/>
              <w:rPr>
                <w:rFonts w:ascii="Arial" w:hAnsi="Arial" w:cs="Arial"/>
                <w:sz w:val="22"/>
                <w:szCs w:val="22"/>
              </w:rPr>
            </w:pPr>
          </w:p>
        </w:tc>
        <w:tc>
          <w:tcPr>
            <w:tcW w:w="1383" w:type="dxa"/>
            <w:vMerge/>
          </w:tcPr>
          <w:p w14:paraId="2C14F4DC" w14:textId="77777777" w:rsidR="008B710B" w:rsidRPr="008242BF" w:rsidRDefault="008B710B" w:rsidP="008242BF">
            <w:pPr>
              <w:jc w:val="center"/>
              <w:rPr>
                <w:rFonts w:ascii="Arial" w:hAnsi="Arial" w:cs="Arial"/>
                <w:sz w:val="22"/>
                <w:szCs w:val="22"/>
              </w:rPr>
            </w:pPr>
          </w:p>
        </w:tc>
        <w:tc>
          <w:tcPr>
            <w:tcW w:w="1260" w:type="dxa"/>
            <w:vMerge/>
          </w:tcPr>
          <w:p w14:paraId="3B0255D8" w14:textId="77777777" w:rsidR="008B710B" w:rsidRPr="008242BF" w:rsidRDefault="008B710B" w:rsidP="008242BF">
            <w:pPr>
              <w:jc w:val="right"/>
              <w:rPr>
                <w:rFonts w:ascii="Arial" w:hAnsi="Arial" w:cs="Arial"/>
                <w:sz w:val="22"/>
                <w:szCs w:val="22"/>
              </w:rPr>
            </w:pPr>
          </w:p>
        </w:tc>
        <w:tc>
          <w:tcPr>
            <w:tcW w:w="1263" w:type="dxa"/>
            <w:shd w:val="clear" w:color="auto" w:fill="auto"/>
          </w:tcPr>
          <w:p w14:paraId="63A4029A" w14:textId="77777777" w:rsidR="008B710B" w:rsidRPr="008242BF" w:rsidRDefault="008B710B" w:rsidP="008242BF">
            <w:pPr>
              <w:jc w:val="right"/>
              <w:rPr>
                <w:rFonts w:ascii="Arial" w:hAnsi="Arial" w:cs="Arial"/>
                <w:sz w:val="22"/>
                <w:szCs w:val="22"/>
              </w:rPr>
            </w:pPr>
          </w:p>
          <w:p w14:paraId="2604C48F"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1FF56A08" w14:textId="77777777" w:rsidR="008B710B" w:rsidRPr="008242BF" w:rsidRDefault="008B710B" w:rsidP="008242BF">
            <w:pPr>
              <w:jc w:val="center"/>
              <w:rPr>
                <w:rFonts w:ascii="Arial" w:hAnsi="Arial" w:cs="Arial"/>
                <w:b/>
                <w:sz w:val="22"/>
                <w:szCs w:val="22"/>
              </w:rPr>
            </w:pPr>
          </w:p>
        </w:tc>
        <w:tc>
          <w:tcPr>
            <w:tcW w:w="1260" w:type="dxa"/>
            <w:vMerge/>
          </w:tcPr>
          <w:p w14:paraId="24F184B5" w14:textId="77777777" w:rsidR="008B710B" w:rsidRPr="008242BF" w:rsidRDefault="008B710B" w:rsidP="008242BF">
            <w:pPr>
              <w:jc w:val="right"/>
              <w:rPr>
                <w:rFonts w:ascii="Arial" w:hAnsi="Arial" w:cs="Arial"/>
                <w:b/>
                <w:sz w:val="22"/>
                <w:szCs w:val="22"/>
              </w:rPr>
            </w:pPr>
          </w:p>
        </w:tc>
        <w:tc>
          <w:tcPr>
            <w:tcW w:w="1797" w:type="dxa"/>
            <w:vMerge/>
          </w:tcPr>
          <w:p w14:paraId="607CD863" w14:textId="77777777" w:rsidR="008B710B" w:rsidRPr="008242BF" w:rsidRDefault="008B710B" w:rsidP="008242BF">
            <w:pPr>
              <w:jc w:val="right"/>
              <w:rPr>
                <w:rFonts w:ascii="Arial" w:hAnsi="Arial" w:cs="Arial"/>
                <w:b/>
                <w:sz w:val="22"/>
                <w:szCs w:val="22"/>
              </w:rPr>
            </w:pPr>
          </w:p>
        </w:tc>
      </w:tr>
      <w:tr w:rsidR="008B710B" w:rsidRPr="008242BF" w14:paraId="2A994FAC" w14:textId="77777777" w:rsidTr="008242BF">
        <w:trPr>
          <w:trHeight w:val="645"/>
        </w:trPr>
        <w:tc>
          <w:tcPr>
            <w:tcW w:w="533" w:type="dxa"/>
            <w:vMerge w:val="restart"/>
          </w:tcPr>
          <w:p w14:paraId="27E54229" w14:textId="77777777" w:rsidR="008B710B" w:rsidRPr="008242BF" w:rsidRDefault="008B710B" w:rsidP="008242BF">
            <w:pPr>
              <w:spacing w:line="240" w:lineRule="atLeast"/>
              <w:jc w:val="center"/>
              <w:rPr>
                <w:rFonts w:ascii="Arial" w:hAnsi="Arial" w:cs="Arial"/>
                <w:sz w:val="22"/>
                <w:szCs w:val="22"/>
              </w:rPr>
            </w:pPr>
          </w:p>
          <w:p w14:paraId="2127F630" w14:textId="77777777" w:rsidR="008B710B" w:rsidRPr="008242BF" w:rsidRDefault="008B710B" w:rsidP="008242BF">
            <w:pPr>
              <w:spacing w:line="240" w:lineRule="atLeast"/>
              <w:jc w:val="center"/>
              <w:rPr>
                <w:rFonts w:ascii="Arial" w:hAnsi="Arial" w:cs="Arial"/>
                <w:sz w:val="22"/>
                <w:szCs w:val="22"/>
              </w:rPr>
            </w:pPr>
            <w:r w:rsidRPr="008242BF">
              <w:rPr>
                <w:rFonts w:ascii="Arial" w:hAnsi="Arial" w:cs="Arial"/>
                <w:sz w:val="22"/>
                <w:szCs w:val="22"/>
              </w:rPr>
              <w:t>29.</w:t>
            </w:r>
          </w:p>
        </w:tc>
        <w:tc>
          <w:tcPr>
            <w:tcW w:w="1383" w:type="dxa"/>
            <w:vMerge/>
          </w:tcPr>
          <w:p w14:paraId="151C5A5E" w14:textId="77777777" w:rsidR="008B710B" w:rsidRPr="008242BF" w:rsidRDefault="008B710B" w:rsidP="008242BF">
            <w:pPr>
              <w:jc w:val="center"/>
              <w:rPr>
                <w:rFonts w:ascii="Arial" w:hAnsi="Arial" w:cs="Arial"/>
                <w:sz w:val="22"/>
                <w:szCs w:val="22"/>
              </w:rPr>
            </w:pPr>
          </w:p>
        </w:tc>
        <w:tc>
          <w:tcPr>
            <w:tcW w:w="1383" w:type="dxa"/>
            <w:vMerge w:val="restart"/>
          </w:tcPr>
          <w:p w14:paraId="76D2900B" w14:textId="77777777" w:rsidR="008B710B" w:rsidRDefault="008B710B" w:rsidP="008242BF">
            <w:pPr>
              <w:jc w:val="center"/>
              <w:rPr>
                <w:rFonts w:ascii="Arial" w:hAnsi="Arial" w:cs="Arial"/>
                <w:sz w:val="22"/>
                <w:szCs w:val="22"/>
              </w:rPr>
            </w:pPr>
          </w:p>
          <w:p w14:paraId="124FBB7C" w14:textId="4FA07926" w:rsidR="008B710B" w:rsidRDefault="008B710B" w:rsidP="008242BF">
            <w:pPr>
              <w:jc w:val="center"/>
              <w:rPr>
                <w:rFonts w:ascii="Arial" w:hAnsi="Arial" w:cs="Arial"/>
                <w:sz w:val="22"/>
                <w:szCs w:val="22"/>
              </w:rPr>
            </w:pPr>
            <w:r>
              <w:rPr>
                <w:rFonts w:ascii="Arial" w:hAnsi="Arial" w:cs="Arial"/>
                <w:sz w:val="22"/>
                <w:szCs w:val="22"/>
              </w:rPr>
              <w:t>azalia</w:t>
            </w:r>
          </w:p>
          <w:p w14:paraId="7B2D69C8" w14:textId="115D60AE" w:rsidR="008B710B" w:rsidRPr="008242BF" w:rsidRDefault="008B710B" w:rsidP="008242BF">
            <w:pPr>
              <w:jc w:val="center"/>
              <w:rPr>
                <w:rFonts w:ascii="Arial" w:hAnsi="Arial" w:cs="Arial"/>
                <w:sz w:val="22"/>
                <w:szCs w:val="22"/>
              </w:rPr>
            </w:pPr>
            <w:r>
              <w:rPr>
                <w:rFonts w:ascii="Arial" w:hAnsi="Arial" w:cs="Arial"/>
                <w:sz w:val="22"/>
                <w:szCs w:val="22"/>
              </w:rPr>
              <w:t>japońska</w:t>
            </w:r>
            <w:r w:rsidRPr="00BC0C46">
              <w:rPr>
                <w:rFonts w:ascii="Arial" w:hAnsi="Arial" w:cs="Arial"/>
                <w:sz w:val="22"/>
                <w:szCs w:val="22"/>
              </w:rPr>
              <w:t xml:space="preserve"> </w:t>
            </w:r>
          </w:p>
        </w:tc>
        <w:tc>
          <w:tcPr>
            <w:tcW w:w="1260" w:type="dxa"/>
            <w:vMerge w:val="restart"/>
          </w:tcPr>
          <w:p w14:paraId="2ADD4FBE" w14:textId="77777777" w:rsidR="008B710B" w:rsidRPr="008242BF" w:rsidRDefault="008B710B" w:rsidP="0091446A">
            <w:pPr>
              <w:jc w:val="right"/>
              <w:rPr>
                <w:rFonts w:ascii="Arial" w:hAnsi="Arial" w:cs="Arial"/>
                <w:sz w:val="22"/>
                <w:szCs w:val="22"/>
              </w:rPr>
            </w:pPr>
          </w:p>
          <w:p w14:paraId="0748E7F8" w14:textId="77777777" w:rsidR="008B710B" w:rsidRPr="008242BF" w:rsidRDefault="008B710B" w:rsidP="0091446A">
            <w:pPr>
              <w:jc w:val="right"/>
              <w:rPr>
                <w:rFonts w:ascii="Arial" w:hAnsi="Arial" w:cs="Arial"/>
                <w:sz w:val="22"/>
                <w:szCs w:val="22"/>
              </w:rPr>
            </w:pPr>
          </w:p>
          <w:p w14:paraId="12F7D490" w14:textId="77777777" w:rsidR="008B710B" w:rsidRPr="008242BF" w:rsidRDefault="008B710B" w:rsidP="0091446A">
            <w:pPr>
              <w:jc w:val="right"/>
              <w:rPr>
                <w:rFonts w:ascii="Arial" w:hAnsi="Arial" w:cs="Arial"/>
                <w:sz w:val="22"/>
                <w:szCs w:val="22"/>
              </w:rPr>
            </w:pPr>
          </w:p>
          <w:p w14:paraId="48A24605" w14:textId="77777777" w:rsidR="008B710B" w:rsidRPr="008242BF" w:rsidRDefault="008B710B" w:rsidP="0091446A">
            <w:pPr>
              <w:rPr>
                <w:rFonts w:ascii="Arial" w:hAnsi="Arial" w:cs="Arial"/>
                <w:sz w:val="22"/>
                <w:szCs w:val="22"/>
              </w:rPr>
            </w:pPr>
          </w:p>
          <w:p w14:paraId="07A02659" w14:textId="14650004" w:rsidR="008B710B" w:rsidRPr="008242BF" w:rsidRDefault="008B710B"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E1866EE" w14:textId="77777777" w:rsidR="008B710B" w:rsidRPr="008242BF" w:rsidRDefault="008B710B" w:rsidP="0091446A">
            <w:pPr>
              <w:rPr>
                <w:rFonts w:ascii="Arial" w:hAnsi="Arial" w:cs="Arial"/>
                <w:sz w:val="22"/>
                <w:szCs w:val="22"/>
              </w:rPr>
            </w:pPr>
          </w:p>
          <w:p w14:paraId="6344778F" w14:textId="0931AD35" w:rsidR="008B710B" w:rsidRPr="008242BF" w:rsidRDefault="008B710B"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FF7B430" w14:textId="77777777" w:rsidR="008B710B" w:rsidRPr="008242BF" w:rsidRDefault="008B710B" w:rsidP="0091446A">
            <w:pPr>
              <w:jc w:val="right"/>
              <w:rPr>
                <w:rFonts w:ascii="Arial" w:hAnsi="Arial" w:cs="Arial"/>
                <w:sz w:val="22"/>
                <w:szCs w:val="22"/>
              </w:rPr>
            </w:pPr>
          </w:p>
          <w:p w14:paraId="6CC8689B" w14:textId="77777777" w:rsidR="008B710B" w:rsidRPr="008242BF" w:rsidRDefault="008B710B" w:rsidP="0091446A">
            <w:pPr>
              <w:jc w:val="right"/>
              <w:rPr>
                <w:rFonts w:ascii="Arial" w:hAnsi="Arial" w:cs="Arial"/>
                <w:sz w:val="22"/>
                <w:szCs w:val="22"/>
              </w:rPr>
            </w:pPr>
          </w:p>
          <w:p w14:paraId="5F61F3F9" w14:textId="77777777" w:rsidR="008B710B" w:rsidRPr="008242BF" w:rsidRDefault="008B710B" w:rsidP="0091446A">
            <w:pPr>
              <w:rPr>
                <w:rFonts w:ascii="Arial" w:hAnsi="Arial" w:cs="Arial"/>
                <w:sz w:val="22"/>
                <w:szCs w:val="22"/>
              </w:rPr>
            </w:pPr>
          </w:p>
          <w:p w14:paraId="774D43C1" w14:textId="4BD9866D" w:rsidR="008B710B" w:rsidRPr="008242BF" w:rsidRDefault="008B710B"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97842B6" w14:textId="77777777" w:rsidR="008B710B" w:rsidRDefault="008B710B" w:rsidP="0091446A">
            <w:pPr>
              <w:jc w:val="right"/>
              <w:rPr>
                <w:rFonts w:ascii="Arial" w:hAnsi="Arial" w:cs="Arial"/>
                <w:noProof/>
                <w:sz w:val="22"/>
                <w:szCs w:val="22"/>
              </w:rPr>
            </w:pPr>
          </w:p>
          <w:p w14:paraId="45A42B57" w14:textId="77777777" w:rsidR="008B710B" w:rsidRDefault="008B710B" w:rsidP="0091446A">
            <w:pPr>
              <w:jc w:val="right"/>
              <w:rPr>
                <w:rFonts w:ascii="Arial" w:hAnsi="Arial" w:cs="Arial"/>
                <w:noProof/>
                <w:sz w:val="22"/>
                <w:szCs w:val="22"/>
              </w:rPr>
            </w:pPr>
          </w:p>
          <w:p w14:paraId="2D768660" w14:textId="4F8A8B1D" w:rsidR="008B710B" w:rsidRPr="008242BF" w:rsidRDefault="008B710B" w:rsidP="008B710B">
            <w:pPr>
              <w:jc w:val="right"/>
              <w:rPr>
                <w:rFonts w:ascii="Arial" w:hAnsi="Arial" w:cs="Arial"/>
                <w:sz w:val="22"/>
                <w:szCs w:val="22"/>
              </w:rPr>
            </w:pPr>
            <w:r>
              <w:rPr>
                <w:rFonts w:ascii="Arial" w:hAnsi="Arial" w:cs="Arial"/>
                <w:b/>
                <w:sz w:val="22"/>
                <w:szCs w:val="22"/>
              </w:rPr>
              <w:t>15</w:t>
            </w:r>
            <w:r w:rsidRPr="008242BF">
              <w:rPr>
                <w:rFonts w:ascii="Arial" w:hAnsi="Arial" w:cs="Arial"/>
                <w:b/>
                <w:sz w:val="22"/>
                <w:szCs w:val="22"/>
              </w:rPr>
              <w:t xml:space="preserve"> szt.</w:t>
            </w:r>
          </w:p>
        </w:tc>
        <w:tc>
          <w:tcPr>
            <w:tcW w:w="1797" w:type="dxa"/>
            <w:vMerge w:val="restart"/>
          </w:tcPr>
          <w:p w14:paraId="370DE1B9" w14:textId="77777777" w:rsidR="008B710B" w:rsidRPr="008242BF" w:rsidRDefault="008B710B" w:rsidP="008242BF">
            <w:pPr>
              <w:jc w:val="right"/>
              <w:rPr>
                <w:rFonts w:ascii="Arial" w:hAnsi="Arial" w:cs="Arial"/>
                <w:b/>
                <w:sz w:val="22"/>
                <w:szCs w:val="22"/>
              </w:rPr>
            </w:pPr>
          </w:p>
        </w:tc>
      </w:tr>
      <w:tr w:rsidR="008B710B" w:rsidRPr="008242BF" w14:paraId="4B0AACB0" w14:textId="77777777" w:rsidTr="008242BF">
        <w:trPr>
          <w:trHeight w:val="645"/>
        </w:trPr>
        <w:tc>
          <w:tcPr>
            <w:tcW w:w="533" w:type="dxa"/>
            <w:vMerge/>
          </w:tcPr>
          <w:p w14:paraId="56924EAD" w14:textId="17D83EA5" w:rsidR="008B710B" w:rsidRPr="008242BF" w:rsidRDefault="008B710B" w:rsidP="008242BF">
            <w:pPr>
              <w:spacing w:line="240" w:lineRule="atLeast"/>
              <w:jc w:val="center"/>
              <w:rPr>
                <w:rFonts w:ascii="Arial" w:hAnsi="Arial" w:cs="Arial"/>
                <w:sz w:val="22"/>
                <w:szCs w:val="22"/>
              </w:rPr>
            </w:pPr>
          </w:p>
        </w:tc>
        <w:tc>
          <w:tcPr>
            <w:tcW w:w="1383" w:type="dxa"/>
            <w:vMerge/>
          </w:tcPr>
          <w:p w14:paraId="45E130D8" w14:textId="77777777" w:rsidR="008B710B" w:rsidRPr="008242BF" w:rsidRDefault="008B710B" w:rsidP="008242BF">
            <w:pPr>
              <w:jc w:val="center"/>
              <w:rPr>
                <w:rFonts w:ascii="Arial" w:hAnsi="Arial" w:cs="Arial"/>
                <w:sz w:val="22"/>
                <w:szCs w:val="22"/>
              </w:rPr>
            </w:pPr>
          </w:p>
        </w:tc>
        <w:tc>
          <w:tcPr>
            <w:tcW w:w="1383" w:type="dxa"/>
            <w:vMerge/>
          </w:tcPr>
          <w:p w14:paraId="6B1B9AD2" w14:textId="77777777" w:rsidR="008B710B" w:rsidRPr="008242BF" w:rsidRDefault="008B710B" w:rsidP="008242BF">
            <w:pPr>
              <w:jc w:val="center"/>
              <w:rPr>
                <w:rFonts w:ascii="Arial" w:hAnsi="Arial" w:cs="Arial"/>
                <w:sz w:val="22"/>
                <w:szCs w:val="22"/>
              </w:rPr>
            </w:pPr>
          </w:p>
        </w:tc>
        <w:tc>
          <w:tcPr>
            <w:tcW w:w="1260" w:type="dxa"/>
            <w:vMerge/>
          </w:tcPr>
          <w:p w14:paraId="1D0F47A7" w14:textId="77777777" w:rsidR="008B710B" w:rsidRPr="008242BF" w:rsidRDefault="008B710B" w:rsidP="008242BF">
            <w:pPr>
              <w:jc w:val="right"/>
              <w:rPr>
                <w:rFonts w:ascii="Arial" w:hAnsi="Arial" w:cs="Arial"/>
                <w:sz w:val="22"/>
                <w:szCs w:val="22"/>
              </w:rPr>
            </w:pPr>
          </w:p>
        </w:tc>
        <w:tc>
          <w:tcPr>
            <w:tcW w:w="1263" w:type="dxa"/>
            <w:shd w:val="clear" w:color="auto" w:fill="auto"/>
          </w:tcPr>
          <w:p w14:paraId="6E3C91BB" w14:textId="77777777" w:rsidR="008B710B" w:rsidRPr="008242BF" w:rsidRDefault="008B710B" w:rsidP="008242BF">
            <w:pPr>
              <w:jc w:val="right"/>
              <w:rPr>
                <w:rFonts w:ascii="Arial" w:hAnsi="Arial" w:cs="Arial"/>
                <w:sz w:val="22"/>
                <w:szCs w:val="22"/>
              </w:rPr>
            </w:pPr>
          </w:p>
          <w:p w14:paraId="24AF9863" w14:textId="77777777" w:rsidR="008B710B" w:rsidRPr="008242BF" w:rsidRDefault="008B710B"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7F75E5B4" w14:textId="77777777" w:rsidR="008B710B" w:rsidRPr="008242BF" w:rsidRDefault="008B710B" w:rsidP="008242BF">
            <w:pPr>
              <w:jc w:val="center"/>
              <w:rPr>
                <w:rFonts w:ascii="Arial" w:hAnsi="Arial" w:cs="Arial"/>
                <w:b/>
                <w:sz w:val="22"/>
                <w:szCs w:val="22"/>
              </w:rPr>
            </w:pPr>
          </w:p>
        </w:tc>
        <w:tc>
          <w:tcPr>
            <w:tcW w:w="1260" w:type="dxa"/>
            <w:vMerge/>
          </w:tcPr>
          <w:p w14:paraId="68FA1F20" w14:textId="77777777" w:rsidR="008B710B" w:rsidRPr="008242BF" w:rsidRDefault="008B710B" w:rsidP="008242BF">
            <w:pPr>
              <w:jc w:val="right"/>
              <w:rPr>
                <w:rFonts w:ascii="Arial" w:hAnsi="Arial" w:cs="Arial"/>
                <w:b/>
                <w:sz w:val="22"/>
                <w:szCs w:val="22"/>
              </w:rPr>
            </w:pPr>
          </w:p>
        </w:tc>
        <w:tc>
          <w:tcPr>
            <w:tcW w:w="1797" w:type="dxa"/>
            <w:vMerge/>
          </w:tcPr>
          <w:p w14:paraId="5E890ED3" w14:textId="77777777" w:rsidR="008B710B" w:rsidRPr="008242BF" w:rsidRDefault="008B710B" w:rsidP="008242BF">
            <w:pPr>
              <w:jc w:val="right"/>
              <w:rPr>
                <w:rFonts w:ascii="Arial" w:hAnsi="Arial" w:cs="Arial"/>
                <w:b/>
                <w:sz w:val="22"/>
                <w:szCs w:val="22"/>
              </w:rPr>
            </w:pPr>
          </w:p>
        </w:tc>
      </w:tr>
      <w:tr w:rsidR="002E2952" w:rsidRPr="008242BF" w14:paraId="0D4F31BD" w14:textId="77777777" w:rsidTr="002E2952">
        <w:trPr>
          <w:trHeight w:val="843"/>
        </w:trPr>
        <w:tc>
          <w:tcPr>
            <w:tcW w:w="533" w:type="dxa"/>
          </w:tcPr>
          <w:p w14:paraId="738FB553" w14:textId="77777777" w:rsidR="002E2952" w:rsidRPr="008242BF" w:rsidRDefault="002E2952" w:rsidP="008242BF">
            <w:pPr>
              <w:spacing w:line="240" w:lineRule="atLeast"/>
              <w:jc w:val="center"/>
              <w:rPr>
                <w:rFonts w:ascii="Arial" w:hAnsi="Arial" w:cs="Arial"/>
                <w:sz w:val="22"/>
                <w:szCs w:val="22"/>
              </w:rPr>
            </w:pPr>
          </w:p>
          <w:p w14:paraId="6B2C25BD" w14:textId="77777777" w:rsidR="002E2952" w:rsidRPr="008242BF" w:rsidRDefault="002E2952" w:rsidP="008242BF">
            <w:pPr>
              <w:spacing w:line="240" w:lineRule="atLeast"/>
              <w:jc w:val="center"/>
              <w:rPr>
                <w:rFonts w:ascii="Arial" w:hAnsi="Arial" w:cs="Arial"/>
                <w:sz w:val="22"/>
                <w:szCs w:val="22"/>
              </w:rPr>
            </w:pPr>
            <w:r w:rsidRPr="008242BF">
              <w:rPr>
                <w:rFonts w:ascii="Arial" w:hAnsi="Arial" w:cs="Arial"/>
                <w:sz w:val="22"/>
                <w:szCs w:val="22"/>
              </w:rPr>
              <w:t>30.</w:t>
            </w:r>
          </w:p>
        </w:tc>
        <w:tc>
          <w:tcPr>
            <w:tcW w:w="1383" w:type="dxa"/>
            <w:vMerge w:val="restart"/>
          </w:tcPr>
          <w:p w14:paraId="742E8ABD" w14:textId="77777777" w:rsidR="009A32B5" w:rsidRDefault="009A32B5" w:rsidP="009A32B5">
            <w:pPr>
              <w:jc w:val="center"/>
              <w:rPr>
                <w:rFonts w:ascii="Arial" w:hAnsi="Arial" w:cs="Arial"/>
                <w:b/>
                <w:sz w:val="22"/>
                <w:szCs w:val="22"/>
              </w:rPr>
            </w:pPr>
          </w:p>
          <w:p w14:paraId="2D2FD4B8" w14:textId="77777777" w:rsidR="009A32B5" w:rsidRDefault="009A32B5" w:rsidP="009A32B5">
            <w:pPr>
              <w:jc w:val="center"/>
              <w:rPr>
                <w:rFonts w:ascii="Arial" w:hAnsi="Arial" w:cs="Arial"/>
                <w:b/>
                <w:sz w:val="22"/>
                <w:szCs w:val="22"/>
              </w:rPr>
            </w:pPr>
            <w:r>
              <w:rPr>
                <w:rFonts w:ascii="Arial" w:hAnsi="Arial" w:cs="Arial"/>
                <w:b/>
                <w:sz w:val="22"/>
                <w:szCs w:val="22"/>
              </w:rPr>
              <w:t>Element 12</w:t>
            </w:r>
          </w:p>
          <w:p w14:paraId="1F006CF0" w14:textId="77777777" w:rsidR="009A32B5" w:rsidRPr="007D5379" w:rsidRDefault="009A32B5" w:rsidP="009A32B5">
            <w:pPr>
              <w:jc w:val="center"/>
              <w:rPr>
                <w:rFonts w:ascii="Arial" w:hAnsi="Arial" w:cs="Arial"/>
              </w:rPr>
            </w:pPr>
            <w:r w:rsidRPr="007D5379">
              <w:rPr>
                <w:rFonts w:ascii="Arial" w:hAnsi="Arial" w:cs="Arial"/>
              </w:rPr>
              <w:t xml:space="preserve">Wykonanie </w:t>
            </w:r>
            <w:proofErr w:type="spellStart"/>
            <w:r w:rsidRPr="007D5379">
              <w:rPr>
                <w:rFonts w:ascii="Arial" w:hAnsi="Arial" w:cs="Arial"/>
              </w:rPr>
              <w:t>nasadzeń</w:t>
            </w:r>
            <w:proofErr w:type="spellEnd"/>
            <w:r w:rsidRPr="007D5379">
              <w:rPr>
                <w:rFonts w:ascii="Arial" w:hAnsi="Arial" w:cs="Arial"/>
              </w:rPr>
              <w:t xml:space="preserve"> krzewów przy </w:t>
            </w:r>
          </w:p>
          <w:p w14:paraId="388D7CF5" w14:textId="77777777" w:rsidR="002E2952" w:rsidRDefault="009A32B5" w:rsidP="009A32B5">
            <w:pPr>
              <w:jc w:val="center"/>
              <w:rPr>
                <w:rFonts w:ascii="Arial" w:hAnsi="Arial" w:cs="Arial"/>
              </w:rPr>
            </w:pPr>
            <w:r w:rsidRPr="007D5379">
              <w:rPr>
                <w:rFonts w:ascii="Arial" w:hAnsi="Arial" w:cs="Arial"/>
              </w:rPr>
              <w:t>Bogusława X w Kołobrzegu oraz ich utrzymanie                   w okresie gwarancji</w:t>
            </w:r>
          </w:p>
          <w:p w14:paraId="17B0B5C7" w14:textId="26FF8611" w:rsidR="009A32B5" w:rsidRPr="008242BF" w:rsidRDefault="009A32B5" w:rsidP="009A32B5">
            <w:pPr>
              <w:jc w:val="center"/>
              <w:rPr>
                <w:rFonts w:ascii="Arial" w:hAnsi="Arial" w:cs="Arial"/>
                <w:sz w:val="22"/>
                <w:szCs w:val="22"/>
              </w:rPr>
            </w:pPr>
            <w:r>
              <w:rPr>
                <w:rFonts w:ascii="Arial" w:hAnsi="Arial" w:cs="Arial"/>
              </w:rPr>
              <w:t>cd</w:t>
            </w:r>
          </w:p>
        </w:tc>
        <w:tc>
          <w:tcPr>
            <w:tcW w:w="6423" w:type="dxa"/>
            <w:gridSpan w:val="5"/>
          </w:tcPr>
          <w:p w14:paraId="3BD4E055" w14:textId="77777777" w:rsidR="002E2952" w:rsidRDefault="002E2952" w:rsidP="002E2952">
            <w:pPr>
              <w:jc w:val="right"/>
              <w:rPr>
                <w:rFonts w:ascii="Arial" w:hAnsi="Arial" w:cs="Arial"/>
                <w:sz w:val="22"/>
                <w:szCs w:val="22"/>
              </w:rPr>
            </w:pPr>
          </w:p>
          <w:p w14:paraId="6614823A" w14:textId="579B9BCF" w:rsidR="002E2952" w:rsidRDefault="002E2952" w:rsidP="002E2952">
            <w:pPr>
              <w:jc w:val="right"/>
              <w:rPr>
                <w:rFonts w:ascii="Arial" w:hAnsi="Arial" w:cs="Arial"/>
                <w:sz w:val="22"/>
                <w:szCs w:val="22"/>
              </w:rPr>
            </w:pPr>
            <w:r>
              <w:rPr>
                <w:rFonts w:ascii="Arial" w:hAnsi="Arial" w:cs="Arial"/>
                <w:sz w:val="22"/>
                <w:szCs w:val="22"/>
              </w:rPr>
              <w:t>(suma 24 ÷ 29</w:t>
            </w:r>
            <w:r w:rsidRPr="005731FF">
              <w:rPr>
                <w:rFonts w:ascii="Arial" w:hAnsi="Arial" w:cs="Arial"/>
                <w:sz w:val="22"/>
                <w:szCs w:val="22"/>
              </w:rPr>
              <w:t xml:space="preserve">) </w:t>
            </w:r>
            <w:r w:rsidRPr="00984A32">
              <w:rPr>
                <w:rFonts w:ascii="Arial" w:hAnsi="Arial" w:cs="Arial"/>
                <w:b/>
                <w:sz w:val="22"/>
                <w:szCs w:val="22"/>
              </w:rPr>
              <w:t>Łącznie koszt brutto materiału szkółkarskiego – krzewów</w:t>
            </w:r>
          </w:p>
          <w:p w14:paraId="5B834141" w14:textId="5BE8D1CB" w:rsidR="002E2952" w:rsidRPr="008242BF" w:rsidRDefault="002E2952" w:rsidP="008242BF">
            <w:pPr>
              <w:jc w:val="center"/>
              <w:rPr>
                <w:rFonts w:ascii="Arial" w:hAnsi="Arial" w:cs="Arial"/>
                <w:sz w:val="22"/>
                <w:szCs w:val="22"/>
              </w:rPr>
            </w:pPr>
          </w:p>
        </w:tc>
        <w:tc>
          <w:tcPr>
            <w:tcW w:w="1797" w:type="dxa"/>
          </w:tcPr>
          <w:p w14:paraId="556B37F9" w14:textId="77777777" w:rsidR="002E2952" w:rsidRPr="008242BF" w:rsidRDefault="002E2952" w:rsidP="008242BF">
            <w:pPr>
              <w:jc w:val="right"/>
              <w:rPr>
                <w:rFonts w:ascii="Arial" w:hAnsi="Arial" w:cs="Arial"/>
                <w:b/>
                <w:sz w:val="22"/>
                <w:szCs w:val="22"/>
              </w:rPr>
            </w:pPr>
          </w:p>
        </w:tc>
      </w:tr>
      <w:tr w:rsidR="002E2952" w:rsidRPr="008242BF" w14:paraId="2CF141A1" w14:textId="77777777" w:rsidTr="008242BF">
        <w:trPr>
          <w:trHeight w:val="645"/>
        </w:trPr>
        <w:tc>
          <w:tcPr>
            <w:tcW w:w="533" w:type="dxa"/>
            <w:vMerge w:val="restart"/>
          </w:tcPr>
          <w:p w14:paraId="47DF5614" w14:textId="77777777" w:rsidR="002E2952" w:rsidRPr="008242BF" w:rsidRDefault="002E2952" w:rsidP="008242BF">
            <w:pPr>
              <w:spacing w:line="240" w:lineRule="atLeast"/>
              <w:jc w:val="center"/>
              <w:rPr>
                <w:rFonts w:ascii="Arial" w:hAnsi="Arial" w:cs="Arial"/>
                <w:sz w:val="22"/>
                <w:szCs w:val="22"/>
              </w:rPr>
            </w:pPr>
          </w:p>
          <w:p w14:paraId="5DF60771" w14:textId="77777777" w:rsidR="002E2952" w:rsidRPr="008242BF" w:rsidRDefault="002E2952" w:rsidP="008242BF">
            <w:pPr>
              <w:spacing w:line="240" w:lineRule="atLeast"/>
              <w:jc w:val="center"/>
              <w:rPr>
                <w:rFonts w:ascii="Arial" w:hAnsi="Arial" w:cs="Arial"/>
                <w:sz w:val="22"/>
                <w:szCs w:val="22"/>
              </w:rPr>
            </w:pPr>
            <w:r w:rsidRPr="008242BF">
              <w:rPr>
                <w:rFonts w:ascii="Arial" w:hAnsi="Arial" w:cs="Arial"/>
                <w:sz w:val="22"/>
                <w:szCs w:val="22"/>
              </w:rPr>
              <w:t>31.</w:t>
            </w:r>
          </w:p>
        </w:tc>
        <w:tc>
          <w:tcPr>
            <w:tcW w:w="1383" w:type="dxa"/>
            <w:vMerge/>
          </w:tcPr>
          <w:p w14:paraId="42887382" w14:textId="77777777" w:rsidR="002E2952" w:rsidRPr="008242BF" w:rsidRDefault="002E2952" w:rsidP="008242BF">
            <w:pPr>
              <w:jc w:val="center"/>
              <w:rPr>
                <w:rFonts w:ascii="Arial" w:hAnsi="Arial" w:cs="Arial"/>
                <w:sz w:val="22"/>
                <w:szCs w:val="22"/>
              </w:rPr>
            </w:pPr>
          </w:p>
        </w:tc>
        <w:tc>
          <w:tcPr>
            <w:tcW w:w="1383" w:type="dxa"/>
            <w:vMerge w:val="restart"/>
          </w:tcPr>
          <w:p w14:paraId="766F91B2" w14:textId="77777777" w:rsidR="002E2952" w:rsidRDefault="002E2952" w:rsidP="002E2952">
            <w:pPr>
              <w:jc w:val="center"/>
              <w:rPr>
                <w:rFonts w:ascii="Arial" w:hAnsi="Arial" w:cs="Arial"/>
                <w:b/>
                <w:sz w:val="22"/>
                <w:szCs w:val="22"/>
              </w:rPr>
            </w:pPr>
          </w:p>
          <w:p w14:paraId="1642973C" w14:textId="77777777" w:rsidR="002E2952" w:rsidRDefault="002E2952" w:rsidP="002E2952">
            <w:pPr>
              <w:jc w:val="center"/>
              <w:rPr>
                <w:rFonts w:ascii="Arial" w:hAnsi="Arial" w:cs="Arial"/>
                <w:b/>
                <w:sz w:val="22"/>
                <w:szCs w:val="22"/>
              </w:rPr>
            </w:pPr>
            <w:r>
              <w:rPr>
                <w:rFonts w:ascii="Arial" w:hAnsi="Arial" w:cs="Arial"/>
                <w:b/>
                <w:sz w:val="22"/>
                <w:szCs w:val="22"/>
              </w:rPr>
              <w:t>Koszt wykonania</w:t>
            </w:r>
            <w:r w:rsidRPr="00F61493">
              <w:rPr>
                <w:rFonts w:ascii="Arial" w:hAnsi="Arial" w:cs="Arial"/>
                <w:b/>
                <w:sz w:val="22"/>
                <w:szCs w:val="22"/>
              </w:rPr>
              <w:t xml:space="preserve"> </w:t>
            </w:r>
          </w:p>
          <w:p w14:paraId="24491931" w14:textId="77777777" w:rsidR="002E2952" w:rsidRDefault="002E2952" w:rsidP="002E2952">
            <w:pPr>
              <w:jc w:val="center"/>
              <w:rPr>
                <w:rFonts w:ascii="Arial" w:hAnsi="Arial" w:cs="Arial"/>
                <w:b/>
                <w:sz w:val="22"/>
                <w:szCs w:val="22"/>
              </w:rPr>
            </w:pPr>
            <w:proofErr w:type="spellStart"/>
            <w:r w:rsidRPr="00F61493">
              <w:rPr>
                <w:rFonts w:ascii="Arial" w:hAnsi="Arial" w:cs="Arial"/>
                <w:b/>
                <w:sz w:val="22"/>
                <w:szCs w:val="22"/>
              </w:rPr>
              <w:t>nasadzeń</w:t>
            </w:r>
            <w:proofErr w:type="spellEnd"/>
            <w:r w:rsidRPr="00F61493">
              <w:rPr>
                <w:rFonts w:ascii="Arial" w:hAnsi="Arial" w:cs="Arial"/>
                <w:b/>
                <w:sz w:val="22"/>
                <w:szCs w:val="22"/>
              </w:rPr>
              <w:t xml:space="preserve"> </w:t>
            </w:r>
            <w:r>
              <w:rPr>
                <w:rFonts w:ascii="Arial" w:hAnsi="Arial" w:cs="Arial"/>
                <w:b/>
                <w:sz w:val="22"/>
                <w:szCs w:val="22"/>
              </w:rPr>
              <w:t>krzewów</w:t>
            </w:r>
          </w:p>
          <w:p w14:paraId="6919349E" w14:textId="13B08874" w:rsidR="008E5F56" w:rsidRPr="008242BF" w:rsidRDefault="008E5F56" w:rsidP="002E2952">
            <w:pPr>
              <w:jc w:val="center"/>
              <w:rPr>
                <w:rFonts w:ascii="Arial" w:hAnsi="Arial" w:cs="Arial"/>
                <w:sz w:val="22"/>
                <w:szCs w:val="22"/>
              </w:rPr>
            </w:pPr>
          </w:p>
        </w:tc>
        <w:tc>
          <w:tcPr>
            <w:tcW w:w="1260" w:type="dxa"/>
            <w:vMerge w:val="restart"/>
          </w:tcPr>
          <w:p w14:paraId="07048D8F" w14:textId="77777777" w:rsidR="002E2952" w:rsidRPr="008242BF" w:rsidRDefault="002E2952" w:rsidP="008242BF">
            <w:pPr>
              <w:jc w:val="right"/>
              <w:rPr>
                <w:rFonts w:ascii="Arial" w:hAnsi="Arial" w:cs="Arial"/>
                <w:sz w:val="22"/>
                <w:szCs w:val="22"/>
              </w:rPr>
            </w:pPr>
          </w:p>
          <w:p w14:paraId="54B7599A" w14:textId="77777777" w:rsidR="002E2952" w:rsidRPr="008242BF" w:rsidRDefault="002E2952" w:rsidP="008242BF">
            <w:pPr>
              <w:jc w:val="right"/>
              <w:rPr>
                <w:rFonts w:ascii="Arial" w:hAnsi="Arial" w:cs="Arial"/>
                <w:sz w:val="22"/>
                <w:szCs w:val="22"/>
              </w:rPr>
            </w:pPr>
          </w:p>
          <w:p w14:paraId="12D978A9" w14:textId="77777777" w:rsidR="002E2952" w:rsidRPr="008242BF" w:rsidRDefault="002E2952" w:rsidP="009A32B5">
            <w:pPr>
              <w:rPr>
                <w:rFonts w:ascii="Arial" w:hAnsi="Arial" w:cs="Arial"/>
                <w:sz w:val="22"/>
                <w:szCs w:val="22"/>
              </w:rPr>
            </w:pPr>
          </w:p>
          <w:p w14:paraId="3BF6B580" w14:textId="77777777" w:rsidR="002E2952" w:rsidRPr="008242BF" w:rsidRDefault="002E2952" w:rsidP="008242BF">
            <w:pPr>
              <w:jc w:val="right"/>
              <w:rPr>
                <w:rFonts w:ascii="Arial" w:hAnsi="Arial" w:cs="Arial"/>
                <w:sz w:val="22"/>
                <w:szCs w:val="22"/>
              </w:rPr>
            </w:pPr>
          </w:p>
          <w:p w14:paraId="029DBBA2"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833D7F1" w14:textId="77777777" w:rsidR="002E2952" w:rsidRPr="008242BF" w:rsidRDefault="002E2952" w:rsidP="008242BF">
            <w:pPr>
              <w:rPr>
                <w:rFonts w:ascii="Arial" w:hAnsi="Arial" w:cs="Arial"/>
                <w:sz w:val="22"/>
                <w:szCs w:val="22"/>
              </w:rPr>
            </w:pPr>
          </w:p>
          <w:p w14:paraId="77F02B31"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53B5E445" w14:textId="77777777" w:rsidR="002E2952" w:rsidRPr="008242BF" w:rsidRDefault="002E2952" w:rsidP="008242BF">
            <w:pPr>
              <w:jc w:val="right"/>
              <w:rPr>
                <w:rFonts w:ascii="Arial" w:hAnsi="Arial" w:cs="Arial"/>
                <w:b/>
                <w:sz w:val="22"/>
                <w:szCs w:val="22"/>
              </w:rPr>
            </w:pPr>
          </w:p>
          <w:p w14:paraId="04031372" w14:textId="77777777" w:rsidR="002E2952" w:rsidRPr="008242BF" w:rsidRDefault="002E2952" w:rsidP="008242BF">
            <w:pPr>
              <w:jc w:val="right"/>
              <w:rPr>
                <w:rFonts w:ascii="Arial" w:hAnsi="Arial" w:cs="Arial"/>
                <w:b/>
                <w:sz w:val="22"/>
                <w:szCs w:val="22"/>
              </w:rPr>
            </w:pPr>
          </w:p>
          <w:p w14:paraId="050DB0DE" w14:textId="77777777" w:rsidR="002E2952" w:rsidRPr="008242BF" w:rsidRDefault="002E2952" w:rsidP="008242BF">
            <w:pPr>
              <w:jc w:val="right"/>
              <w:rPr>
                <w:rFonts w:ascii="Arial" w:hAnsi="Arial" w:cs="Arial"/>
                <w:b/>
                <w:sz w:val="22"/>
                <w:szCs w:val="22"/>
              </w:rPr>
            </w:pPr>
          </w:p>
          <w:p w14:paraId="7946EDD1" w14:textId="77777777" w:rsidR="002E2952" w:rsidRPr="008242BF" w:rsidRDefault="002E2952" w:rsidP="008242BF">
            <w:pPr>
              <w:jc w:val="right"/>
              <w:rPr>
                <w:rFonts w:ascii="Arial" w:hAnsi="Arial" w:cs="Arial"/>
                <w:b/>
                <w:sz w:val="22"/>
                <w:szCs w:val="22"/>
              </w:rPr>
            </w:pPr>
          </w:p>
          <w:p w14:paraId="311E5B78" w14:textId="77777777" w:rsidR="002E2952" w:rsidRPr="008242BF" w:rsidRDefault="002E2952"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74A7DDD6" w14:textId="77777777" w:rsidR="002E2952" w:rsidRPr="008242BF" w:rsidRDefault="002E2952" w:rsidP="008242BF">
            <w:pPr>
              <w:jc w:val="center"/>
              <w:rPr>
                <w:rFonts w:ascii="Arial" w:hAnsi="Arial" w:cs="Arial"/>
                <w:sz w:val="22"/>
                <w:szCs w:val="22"/>
              </w:rPr>
            </w:pPr>
          </w:p>
          <w:p w14:paraId="66F65360" w14:textId="77777777" w:rsidR="002E2952" w:rsidRPr="008242BF" w:rsidRDefault="002E2952" w:rsidP="008242BF">
            <w:pPr>
              <w:jc w:val="center"/>
              <w:rPr>
                <w:rFonts w:ascii="Arial" w:hAnsi="Arial" w:cs="Arial"/>
                <w:sz w:val="22"/>
                <w:szCs w:val="22"/>
              </w:rPr>
            </w:pPr>
          </w:p>
          <w:p w14:paraId="12E974CD" w14:textId="63B4AEC6" w:rsidR="002E2952" w:rsidRPr="008242BF" w:rsidRDefault="002E2952" w:rsidP="008242BF">
            <w:pPr>
              <w:jc w:val="center"/>
              <w:rPr>
                <w:rFonts w:ascii="Arial" w:hAnsi="Arial" w:cs="Arial"/>
                <w:sz w:val="22"/>
                <w:szCs w:val="22"/>
              </w:rPr>
            </w:pPr>
            <w:r>
              <w:rPr>
                <w:rFonts w:ascii="Arial" w:hAnsi="Arial" w:cs="Arial"/>
                <w:b/>
                <w:sz w:val="22"/>
                <w:szCs w:val="22"/>
              </w:rPr>
              <w:t>1475</w:t>
            </w:r>
            <w:r w:rsidRPr="008242BF">
              <w:rPr>
                <w:rFonts w:ascii="Arial" w:hAnsi="Arial" w:cs="Arial"/>
                <w:b/>
                <w:sz w:val="22"/>
                <w:szCs w:val="22"/>
              </w:rPr>
              <w:t xml:space="preserve"> szt.</w:t>
            </w:r>
          </w:p>
        </w:tc>
        <w:tc>
          <w:tcPr>
            <w:tcW w:w="1797" w:type="dxa"/>
            <w:vMerge w:val="restart"/>
          </w:tcPr>
          <w:p w14:paraId="213297AB" w14:textId="77777777" w:rsidR="002E2952" w:rsidRPr="008242BF" w:rsidRDefault="002E2952" w:rsidP="008242BF">
            <w:pPr>
              <w:jc w:val="right"/>
              <w:rPr>
                <w:rFonts w:ascii="Arial" w:hAnsi="Arial" w:cs="Arial"/>
                <w:b/>
                <w:sz w:val="22"/>
                <w:szCs w:val="22"/>
              </w:rPr>
            </w:pPr>
          </w:p>
        </w:tc>
      </w:tr>
      <w:tr w:rsidR="002E2952" w:rsidRPr="008242BF" w14:paraId="71FB350E" w14:textId="77777777" w:rsidTr="008242BF">
        <w:trPr>
          <w:trHeight w:val="645"/>
        </w:trPr>
        <w:tc>
          <w:tcPr>
            <w:tcW w:w="533" w:type="dxa"/>
            <w:vMerge/>
          </w:tcPr>
          <w:p w14:paraId="3E6F9468" w14:textId="77777777" w:rsidR="002E2952" w:rsidRPr="008242BF" w:rsidRDefault="002E2952" w:rsidP="008242BF">
            <w:pPr>
              <w:spacing w:line="240" w:lineRule="atLeast"/>
              <w:jc w:val="center"/>
              <w:rPr>
                <w:rFonts w:ascii="Arial" w:hAnsi="Arial" w:cs="Arial"/>
                <w:sz w:val="22"/>
                <w:szCs w:val="22"/>
              </w:rPr>
            </w:pPr>
          </w:p>
        </w:tc>
        <w:tc>
          <w:tcPr>
            <w:tcW w:w="1383" w:type="dxa"/>
            <w:vMerge/>
          </w:tcPr>
          <w:p w14:paraId="599D283B" w14:textId="77777777" w:rsidR="002E2952" w:rsidRPr="008242BF" w:rsidRDefault="002E2952" w:rsidP="008242BF">
            <w:pPr>
              <w:jc w:val="center"/>
              <w:rPr>
                <w:rFonts w:ascii="Arial" w:hAnsi="Arial" w:cs="Arial"/>
                <w:sz w:val="22"/>
                <w:szCs w:val="22"/>
              </w:rPr>
            </w:pPr>
          </w:p>
        </w:tc>
        <w:tc>
          <w:tcPr>
            <w:tcW w:w="1383" w:type="dxa"/>
            <w:vMerge/>
          </w:tcPr>
          <w:p w14:paraId="7D1D4016" w14:textId="77777777" w:rsidR="002E2952" w:rsidRPr="008242BF" w:rsidRDefault="002E2952" w:rsidP="008242BF">
            <w:pPr>
              <w:jc w:val="center"/>
              <w:rPr>
                <w:rFonts w:ascii="Arial" w:hAnsi="Arial" w:cs="Arial"/>
                <w:sz w:val="22"/>
                <w:szCs w:val="22"/>
              </w:rPr>
            </w:pPr>
          </w:p>
        </w:tc>
        <w:tc>
          <w:tcPr>
            <w:tcW w:w="1260" w:type="dxa"/>
            <w:vMerge/>
          </w:tcPr>
          <w:p w14:paraId="66309855" w14:textId="77777777" w:rsidR="002E2952" w:rsidRPr="008242BF" w:rsidRDefault="002E2952" w:rsidP="008242BF">
            <w:pPr>
              <w:jc w:val="right"/>
              <w:rPr>
                <w:rFonts w:ascii="Arial" w:hAnsi="Arial" w:cs="Arial"/>
                <w:sz w:val="22"/>
                <w:szCs w:val="22"/>
              </w:rPr>
            </w:pPr>
          </w:p>
        </w:tc>
        <w:tc>
          <w:tcPr>
            <w:tcW w:w="1263" w:type="dxa"/>
            <w:shd w:val="clear" w:color="auto" w:fill="auto"/>
          </w:tcPr>
          <w:p w14:paraId="7150D6F5" w14:textId="77777777" w:rsidR="002E2952" w:rsidRPr="008242BF" w:rsidRDefault="002E2952" w:rsidP="008242BF">
            <w:pPr>
              <w:rPr>
                <w:rFonts w:ascii="Arial" w:hAnsi="Arial" w:cs="Arial"/>
                <w:sz w:val="22"/>
                <w:szCs w:val="22"/>
              </w:rPr>
            </w:pPr>
          </w:p>
          <w:p w14:paraId="45536C4A"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2C6E3351" w14:textId="77777777" w:rsidR="002E2952" w:rsidRPr="008242BF" w:rsidRDefault="002E2952" w:rsidP="008242BF">
            <w:pPr>
              <w:jc w:val="center"/>
              <w:rPr>
                <w:rFonts w:ascii="Arial" w:hAnsi="Arial" w:cs="Arial"/>
                <w:b/>
                <w:sz w:val="22"/>
                <w:szCs w:val="22"/>
              </w:rPr>
            </w:pPr>
          </w:p>
        </w:tc>
        <w:tc>
          <w:tcPr>
            <w:tcW w:w="1260" w:type="dxa"/>
            <w:vMerge/>
          </w:tcPr>
          <w:p w14:paraId="1AB37B80" w14:textId="77777777" w:rsidR="002E2952" w:rsidRPr="008242BF" w:rsidRDefault="002E2952" w:rsidP="008242BF">
            <w:pPr>
              <w:jc w:val="center"/>
              <w:rPr>
                <w:rFonts w:ascii="Arial" w:hAnsi="Arial" w:cs="Arial"/>
                <w:sz w:val="22"/>
                <w:szCs w:val="22"/>
              </w:rPr>
            </w:pPr>
          </w:p>
        </w:tc>
        <w:tc>
          <w:tcPr>
            <w:tcW w:w="1797" w:type="dxa"/>
            <w:vMerge/>
          </w:tcPr>
          <w:p w14:paraId="7295A581" w14:textId="77777777" w:rsidR="002E2952" w:rsidRPr="008242BF" w:rsidRDefault="002E2952" w:rsidP="008242BF">
            <w:pPr>
              <w:jc w:val="right"/>
              <w:rPr>
                <w:rFonts w:ascii="Arial" w:hAnsi="Arial" w:cs="Arial"/>
                <w:b/>
                <w:sz w:val="22"/>
                <w:szCs w:val="22"/>
              </w:rPr>
            </w:pPr>
          </w:p>
        </w:tc>
      </w:tr>
      <w:tr w:rsidR="009A32B5" w:rsidRPr="008242BF" w14:paraId="27C4D921" w14:textId="77777777" w:rsidTr="009A32B5">
        <w:trPr>
          <w:trHeight w:val="791"/>
        </w:trPr>
        <w:tc>
          <w:tcPr>
            <w:tcW w:w="533" w:type="dxa"/>
          </w:tcPr>
          <w:p w14:paraId="4D2F4934" w14:textId="77777777" w:rsidR="009A32B5" w:rsidRPr="008242BF" w:rsidRDefault="009A32B5" w:rsidP="008242BF">
            <w:pPr>
              <w:spacing w:line="240" w:lineRule="atLeast"/>
              <w:jc w:val="center"/>
              <w:rPr>
                <w:rFonts w:ascii="Arial" w:hAnsi="Arial" w:cs="Arial"/>
                <w:sz w:val="22"/>
                <w:szCs w:val="22"/>
              </w:rPr>
            </w:pPr>
          </w:p>
          <w:p w14:paraId="2A18381E" w14:textId="77777777" w:rsidR="009A32B5" w:rsidRPr="008242BF" w:rsidRDefault="009A32B5" w:rsidP="008242BF">
            <w:pPr>
              <w:spacing w:line="240" w:lineRule="atLeast"/>
              <w:jc w:val="center"/>
              <w:rPr>
                <w:rFonts w:ascii="Arial" w:hAnsi="Arial" w:cs="Arial"/>
                <w:sz w:val="22"/>
                <w:szCs w:val="22"/>
              </w:rPr>
            </w:pPr>
            <w:r w:rsidRPr="008242BF">
              <w:rPr>
                <w:rFonts w:ascii="Arial" w:hAnsi="Arial" w:cs="Arial"/>
                <w:sz w:val="22"/>
                <w:szCs w:val="22"/>
              </w:rPr>
              <w:t>32.</w:t>
            </w:r>
          </w:p>
        </w:tc>
        <w:tc>
          <w:tcPr>
            <w:tcW w:w="1383" w:type="dxa"/>
            <w:vMerge/>
          </w:tcPr>
          <w:p w14:paraId="7E2DA3C5" w14:textId="77777777" w:rsidR="009A32B5" w:rsidRPr="008242BF" w:rsidRDefault="009A32B5" w:rsidP="008242BF">
            <w:pPr>
              <w:jc w:val="center"/>
              <w:rPr>
                <w:rFonts w:ascii="Arial" w:hAnsi="Arial" w:cs="Arial"/>
                <w:sz w:val="22"/>
                <w:szCs w:val="22"/>
              </w:rPr>
            </w:pPr>
          </w:p>
        </w:tc>
        <w:tc>
          <w:tcPr>
            <w:tcW w:w="6423" w:type="dxa"/>
            <w:gridSpan w:val="5"/>
          </w:tcPr>
          <w:p w14:paraId="0DD805F1" w14:textId="77777777" w:rsidR="009A32B5" w:rsidRDefault="009A32B5" w:rsidP="009A32B5">
            <w:pPr>
              <w:jc w:val="right"/>
              <w:rPr>
                <w:rFonts w:ascii="Arial" w:hAnsi="Arial" w:cs="Arial"/>
                <w:sz w:val="22"/>
                <w:szCs w:val="22"/>
              </w:rPr>
            </w:pPr>
          </w:p>
          <w:p w14:paraId="768E1D5C" w14:textId="16BB7B73" w:rsidR="009A32B5" w:rsidRPr="008D0048" w:rsidRDefault="009A32B5" w:rsidP="009A32B5">
            <w:pPr>
              <w:jc w:val="right"/>
              <w:rPr>
                <w:rFonts w:ascii="Arial" w:hAnsi="Arial" w:cs="Arial"/>
                <w:b/>
                <w:sz w:val="22"/>
                <w:szCs w:val="22"/>
              </w:rPr>
            </w:pPr>
            <w:r w:rsidRPr="008D0048">
              <w:rPr>
                <w:rFonts w:ascii="Arial" w:hAnsi="Arial" w:cs="Arial"/>
                <w:b/>
                <w:sz w:val="22"/>
                <w:szCs w:val="22"/>
              </w:rPr>
              <w:t>Łącznie koszt brutto wykonania</w:t>
            </w:r>
            <w:r w:rsidRPr="008D0048">
              <w:rPr>
                <w:b/>
              </w:rPr>
              <w:t xml:space="preserve"> </w:t>
            </w:r>
            <w:r w:rsidRPr="008D0048">
              <w:rPr>
                <w:rFonts w:ascii="Arial" w:hAnsi="Arial" w:cs="Arial"/>
                <w:b/>
                <w:sz w:val="22"/>
                <w:szCs w:val="22"/>
              </w:rPr>
              <w:t xml:space="preserve">elementu 12 </w:t>
            </w:r>
          </w:p>
          <w:p w14:paraId="1DF39287" w14:textId="77777777" w:rsidR="009A32B5" w:rsidRDefault="009A32B5" w:rsidP="009A32B5">
            <w:pPr>
              <w:jc w:val="right"/>
              <w:rPr>
                <w:rFonts w:ascii="Arial" w:hAnsi="Arial" w:cs="Arial"/>
                <w:sz w:val="22"/>
                <w:szCs w:val="22"/>
              </w:rPr>
            </w:pPr>
            <w:r w:rsidRPr="005731FF">
              <w:rPr>
                <w:rFonts w:ascii="Arial" w:hAnsi="Arial" w:cs="Arial"/>
                <w:sz w:val="22"/>
                <w:szCs w:val="22"/>
              </w:rPr>
              <w:t xml:space="preserve">(suma </w:t>
            </w:r>
            <w:r>
              <w:rPr>
                <w:rFonts w:ascii="Arial" w:hAnsi="Arial" w:cs="Arial"/>
                <w:sz w:val="22"/>
                <w:szCs w:val="22"/>
              </w:rPr>
              <w:t>wierszy 30÷31 kol.7</w:t>
            </w:r>
            <w:r w:rsidRPr="005731FF">
              <w:rPr>
                <w:rFonts w:ascii="Arial" w:hAnsi="Arial" w:cs="Arial"/>
                <w:sz w:val="22"/>
                <w:szCs w:val="22"/>
              </w:rPr>
              <w:t>)</w:t>
            </w:r>
          </w:p>
          <w:p w14:paraId="6608EC2E" w14:textId="205BA1AC" w:rsidR="008E5F56" w:rsidRPr="008242BF" w:rsidRDefault="008E5F56" w:rsidP="009A32B5">
            <w:pPr>
              <w:jc w:val="right"/>
              <w:rPr>
                <w:rFonts w:ascii="Arial" w:hAnsi="Arial" w:cs="Arial"/>
                <w:sz w:val="22"/>
                <w:szCs w:val="22"/>
              </w:rPr>
            </w:pPr>
          </w:p>
        </w:tc>
        <w:tc>
          <w:tcPr>
            <w:tcW w:w="1797" w:type="dxa"/>
          </w:tcPr>
          <w:p w14:paraId="7F59815D" w14:textId="77777777" w:rsidR="009A32B5" w:rsidRPr="008242BF" w:rsidRDefault="009A32B5" w:rsidP="008242BF">
            <w:pPr>
              <w:jc w:val="right"/>
              <w:rPr>
                <w:rFonts w:ascii="Arial" w:hAnsi="Arial" w:cs="Arial"/>
                <w:b/>
                <w:sz w:val="22"/>
                <w:szCs w:val="22"/>
              </w:rPr>
            </w:pPr>
          </w:p>
        </w:tc>
      </w:tr>
      <w:tr w:rsidR="0091446A" w:rsidRPr="008242BF" w14:paraId="32BA810A" w14:textId="77777777" w:rsidTr="008242BF">
        <w:trPr>
          <w:trHeight w:val="645"/>
        </w:trPr>
        <w:tc>
          <w:tcPr>
            <w:tcW w:w="533" w:type="dxa"/>
            <w:vMerge w:val="restart"/>
          </w:tcPr>
          <w:p w14:paraId="1BBA6797" w14:textId="77777777" w:rsidR="0091446A" w:rsidRPr="008242BF" w:rsidRDefault="0091446A" w:rsidP="008242BF">
            <w:pPr>
              <w:spacing w:line="240" w:lineRule="atLeast"/>
              <w:jc w:val="center"/>
              <w:rPr>
                <w:rFonts w:ascii="Arial" w:hAnsi="Arial" w:cs="Arial"/>
                <w:sz w:val="22"/>
                <w:szCs w:val="22"/>
              </w:rPr>
            </w:pPr>
          </w:p>
          <w:p w14:paraId="5924BD3B" w14:textId="16B7FE37" w:rsidR="0091446A" w:rsidRPr="008242BF" w:rsidRDefault="0091446A" w:rsidP="008242BF">
            <w:pPr>
              <w:spacing w:line="240" w:lineRule="atLeast"/>
              <w:jc w:val="center"/>
              <w:rPr>
                <w:rFonts w:ascii="Arial" w:hAnsi="Arial" w:cs="Arial"/>
                <w:sz w:val="22"/>
                <w:szCs w:val="22"/>
              </w:rPr>
            </w:pPr>
            <w:r>
              <w:rPr>
                <w:rFonts w:ascii="Arial" w:hAnsi="Arial" w:cs="Arial"/>
                <w:sz w:val="22"/>
                <w:szCs w:val="22"/>
              </w:rPr>
              <w:t>33</w:t>
            </w:r>
            <w:r w:rsidRPr="008242BF">
              <w:rPr>
                <w:rFonts w:ascii="Arial" w:hAnsi="Arial" w:cs="Arial"/>
                <w:sz w:val="22"/>
                <w:szCs w:val="22"/>
              </w:rPr>
              <w:t>.</w:t>
            </w:r>
          </w:p>
        </w:tc>
        <w:tc>
          <w:tcPr>
            <w:tcW w:w="1383" w:type="dxa"/>
            <w:vMerge w:val="restart"/>
          </w:tcPr>
          <w:p w14:paraId="5B9F856E" w14:textId="77777777" w:rsidR="0091446A" w:rsidRDefault="0091446A" w:rsidP="008D0048">
            <w:pPr>
              <w:jc w:val="center"/>
              <w:rPr>
                <w:rFonts w:ascii="Arial" w:hAnsi="Arial" w:cs="Arial"/>
                <w:b/>
                <w:sz w:val="22"/>
                <w:szCs w:val="22"/>
              </w:rPr>
            </w:pPr>
          </w:p>
          <w:p w14:paraId="27F13FCF" w14:textId="73E9639D" w:rsidR="0091446A" w:rsidRDefault="0091446A" w:rsidP="008D0048">
            <w:pPr>
              <w:jc w:val="center"/>
              <w:rPr>
                <w:rFonts w:ascii="Arial" w:hAnsi="Arial" w:cs="Arial"/>
                <w:b/>
                <w:sz w:val="22"/>
                <w:szCs w:val="22"/>
              </w:rPr>
            </w:pPr>
            <w:r>
              <w:rPr>
                <w:rFonts w:ascii="Arial" w:hAnsi="Arial" w:cs="Arial"/>
                <w:b/>
                <w:sz w:val="22"/>
                <w:szCs w:val="22"/>
              </w:rPr>
              <w:t>Element 13</w:t>
            </w:r>
          </w:p>
          <w:p w14:paraId="717C752B" w14:textId="4DFC44E8" w:rsidR="0091446A" w:rsidRPr="00DB3D9C" w:rsidRDefault="0091446A" w:rsidP="00DB3D9C">
            <w:pPr>
              <w:tabs>
                <w:tab w:val="left" w:pos="0"/>
              </w:tabs>
              <w:spacing w:line="240" w:lineRule="atLeast"/>
              <w:jc w:val="center"/>
              <w:rPr>
                <w:rFonts w:ascii="Arial" w:hAnsi="Arial" w:cs="Arial"/>
              </w:rPr>
            </w:pPr>
            <w:r w:rsidRPr="0091446A">
              <w:rPr>
                <w:rFonts w:ascii="Arial" w:hAnsi="Arial" w:cs="Arial"/>
              </w:rPr>
              <w:t xml:space="preserve">Uzupełnienie </w:t>
            </w:r>
            <w:proofErr w:type="spellStart"/>
            <w:r w:rsidRPr="0091446A">
              <w:rPr>
                <w:rFonts w:ascii="Arial" w:hAnsi="Arial" w:cs="Arial"/>
              </w:rPr>
              <w:t>nasadzeń</w:t>
            </w:r>
            <w:proofErr w:type="spellEnd"/>
            <w:r w:rsidRPr="0091446A">
              <w:rPr>
                <w:rFonts w:ascii="Arial" w:hAnsi="Arial" w:cs="Arial"/>
              </w:rPr>
              <w:t xml:space="preserve"> drzew, rosnących wzdłuż Brzeskiej oraz powojników w Parku 18 Marca</w:t>
            </w:r>
          </w:p>
        </w:tc>
        <w:tc>
          <w:tcPr>
            <w:tcW w:w="1383" w:type="dxa"/>
            <w:vMerge w:val="restart"/>
          </w:tcPr>
          <w:p w14:paraId="40373688" w14:textId="77777777" w:rsidR="00DB3D9C" w:rsidRDefault="00DB3D9C" w:rsidP="00DB3D9C">
            <w:pPr>
              <w:jc w:val="center"/>
              <w:rPr>
                <w:rFonts w:ascii="Arial" w:hAnsi="Arial" w:cs="Arial"/>
                <w:b/>
                <w:sz w:val="22"/>
                <w:szCs w:val="22"/>
              </w:rPr>
            </w:pPr>
          </w:p>
          <w:p w14:paraId="190191BA" w14:textId="77777777" w:rsidR="0091446A" w:rsidRDefault="0091446A" w:rsidP="00DB3D9C">
            <w:pPr>
              <w:jc w:val="center"/>
              <w:rPr>
                <w:rFonts w:ascii="Arial" w:hAnsi="Arial" w:cs="Arial"/>
                <w:sz w:val="18"/>
                <w:szCs w:val="18"/>
              </w:rPr>
            </w:pPr>
            <w:r w:rsidRPr="00596620">
              <w:rPr>
                <w:rFonts w:ascii="Arial" w:hAnsi="Arial" w:cs="Arial"/>
                <w:b/>
                <w:sz w:val="22"/>
                <w:szCs w:val="22"/>
              </w:rPr>
              <w:t xml:space="preserve">Etap 1 </w:t>
            </w:r>
            <w:r w:rsidRPr="00596620">
              <w:rPr>
                <w:rFonts w:ascii="Arial" w:hAnsi="Arial" w:cs="Arial"/>
                <w:sz w:val="22"/>
                <w:szCs w:val="22"/>
              </w:rPr>
              <w:t xml:space="preserve">- </w:t>
            </w:r>
            <w:r w:rsidRPr="008E5F56">
              <w:rPr>
                <w:rFonts w:ascii="Arial" w:hAnsi="Arial" w:cs="Arial"/>
              </w:rPr>
              <w:t>usług</w:t>
            </w:r>
            <w:r w:rsidR="00DB3D9C" w:rsidRPr="008E5F56">
              <w:rPr>
                <w:rFonts w:ascii="Arial" w:hAnsi="Arial" w:cs="Arial"/>
              </w:rPr>
              <w:t xml:space="preserve">a uzupełnienia </w:t>
            </w:r>
            <w:proofErr w:type="spellStart"/>
            <w:r w:rsidR="00DB3D9C" w:rsidRPr="008E5F56">
              <w:rPr>
                <w:rFonts w:ascii="Arial" w:hAnsi="Arial" w:cs="Arial"/>
              </w:rPr>
              <w:t>nasadzeń</w:t>
            </w:r>
            <w:proofErr w:type="spellEnd"/>
            <w:r w:rsidR="00DB3D9C" w:rsidRPr="008E5F56">
              <w:rPr>
                <w:rFonts w:ascii="Arial" w:hAnsi="Arial" w:cs="Arial"/>
              </w:rPr>
              <w:t xml:space="preserve"> drzew</w:t>
            </w:r>
            <w:r w:rsidRPr="008E5F56">
              <w:rPr>
                <w:rFonts w:ascii="Arial" w:hAnsi="Arial" w:cs="Arial"/>
              </w:rPr>
              <w:t xml:space="preserve"> wzdłuż Brzeskiej</w:t>
            </w:r>
            <w:r w:rsidRPr="0091446A">
              <w:rPr>
                <w:rFonts w:ascii="Arial" w:hAnsi="Arial" w:cs="Arial"/>
                <w:sz w:val="18"/>
                <w:szCs w:val="18"/>
              </w:rPr>
              <w:t xml:space="preserve"> </w:t>
            </w:r>
          </w:p>
          <w:p w14:paraId="03DB07A3" w14:textId="13FF8E21" w:rsidR="008E5F56" w:rsidRPr="008242BF" w:rsidRDefault="008E5F56" w:rsidP="00DB3D9C">
            <w:pPr>
              <w:jc w:val="center"/>
              <w:rPr>
                <w:rFonts w:ascii="Arial" w:hAnsi="Arial" w:cs="Arial"/>
                <w:sz w:val="22"/>
                <w:szCs w:val="22"/>
              </w:rPr>
            </w:pPr>
          </w:p>
        </w:tc>
        <w:tc>
          <w:tcPr>
            <w:tcW w:w="1260" w:type="dxa"/>
            <w:vMerge w:val="restart"/>
          </w:tcPr>
          <w:p w14:paraId="04C09B36" w14:textId="77777777" w:rsidR="0091446A" w:rsidRPr="008242BF" w:rsidRDefault="0091446A" w:rsidP="008242BF">
            <w:pPr>
              <w:jc w:val="right"/>
              <w:rPr>
                <w:rFonts w:ascii="Arial" w:hAnsi="Arial" w:cs="Arial"/>
                <w:sz w:val="22"/>
                <w:szCs w:val="22"/>
              </w:rPr>
            </w:pPr>
          </w:p>
          <w:p w14:paraId="6C0F136C" w14:textId="77777777" w:rsidR="0091446A" w:rsidRPr="008242BF" w:rsidRDefault="0091446A" w:rsidP="008242BF">
            <w:pPr>
              <w:jc w:val="right"/>
              <w:rPr>
                <w:rFonts w:ascii="Arial" w:hAnsi="Arial" w:cs="Arial"/>
                <w:sz w:val="22"/>
                <w:szCs w:val="22"/>
              </w:rPr>
            </w:pPr>
          </w:p>
          <w:p w14:paraId="196907E7" w14:textId="77777777" w:rsidR="0091446A" w:rsidRPr="008242BF" w:rsidRDefault="0091446A" w:rsidP="008242BF">
            <w:pPr>
              <w:jc w:val="right"/>
              <w:rPr>
                <w:rFonts w:ascii="Arial" w:hAnsi="Arial" w:cs="Arial"/>
                <w:sz w:val="22"/>
                <w:szCs w:val="22"/>
              </w:rPr>
            </w:pPr>
          </w:p>
          <w:p w14:paraId="6D60F185" w14:textId="77777777" w:rsidR="0091446A" w:rsidRDefault="0091446A" w:rsidP="008242BF">
            <w:pPr>
              <w:jc w:val="right"/>
              <w:rPr>
                <w:rFonts w:ascii="Arial" w:hAnsi="Arial" w:cs="Arial"/>
                <w:sz w:val="22"/>
                <w:szCs w:val="22"/>
              </w:rPr>
            </w:pPr>
          </w:p>
          <w:p w14:paraId="3A0BC727" w14:textId="77777777" w:rsidR="00D67BC4" w:rsidRDefault="00D67BC4" w:rsidP="008242BF">
            <w:pPr>
              <w:jc w:val="right"/>
              <w:rPr>
                <w:rFonts w:ascii="Arial" w:hAnsi="Arial" w:cs="Arial"/>
                <w:sz w:val="22"/>
                <w:szCs w:val="22"/>
              </w:rPr>
            </w:pPr>
          </w:p>
          <w:p w14:paraId="70E3E421" w14:textId="77777777" w:rsidR="00D67BC4" w:rsidRPr="008242BF" w:rsidRDefault="00D67BC4" w:rsidP="008242BF">
            <w:pPr>
              <w:jc w:val="right"/>
              <w:rPr>
                <w:rFonts w:ascii="Arial" w:hAnsi="Arial" w:cs="Arial"/>
                <w:sz w:val="22"/>
                <w:szCs w:val="22"/>
              </w:rPr>
            </w:pPr>
          </w:p>
          <w:p w14:paraId="1B83CE58" w14:textId="77777777" w:rsidR="0091446A" w:rsidRPr="008242BF" w:rsidRDefault="0091446A" w:rsidP="00DB3D9C">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2A8FCAC1" w14:textId="77777777" w:rsidR="0091446A" w:rsidRPr="008242BF" w:rsidRDefault="0091446A" w:rsidP="008242BF">
            <w:pPr>
              <w:rPr>
                <w:rFonts w:ascii="Arial" w:hAnsi="Arial" w:cs="Arial"/>
                <w:sz w:val="22"/>
                <w:szCs w:val="22"/>
              </w:rPr>
            </w:pPr>
          </w:p>
          <w:p w14:paraId="0827C83F" w14:textId="77777777" w:rsidR="0091446A" w:rsidRDefault="0091446A" w:rsidP="008242BF">
            <w:pPr>
              <w:jc w:val="right"/>
              <w:rPr>
                <w:rFonts w:ascii="Arial" w:hAnsi="Arial" w:cs="Arial"/>
                <w:sz w:val="22"/>
                <w:szCs w:val="22"/>
              </w:rPr>
            </w:pPr>
          </w:p>
          <w:p w14:paraId="55FF16EA" w14:textId="77777777" w:rsidR="00984A32" w:rsidRDefault="00984A32" w:rsidP="008242BF">
            <w:pPr>
              <w:jc w:val="right"/>
              <w:rPr>
                <w:rFonts w:ascii="Arial" w:hAnsi="Arial" w:cs="Arial"/>
                <w:sz w:val="22"/>
                <w:szCs w:val="22"/>
              </w:rPr>
            </w:pPr>
          </w:p>
          <w:p w14:paraId="69621E36" w14:textId="77777777" w:rsidR="0091446A" w:rsidRPr="008242BF" w:rsidRDefault="0091446A" w:rsidP="00DB3D9C">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42DDE1F" w14:textId="77777777" w:rsidR="0091446A" w:rsidRPr="008242BF" w:rsidRDefault="0091446A" w:rsidP="008242BF">
            <w:pPr>
              <w:jc w:val="center"/>
              <w:rPr>
                <w:rFonts w:ascii="Arial" w:hAnsi="Arial" w:cs="Arial"/>
                <w:b/>
                <w:sz w:val="22"/>
                <w:szCs w:val="22"/>
              </w:rPr>
            </w:pPr>
          </w:p>
          <w:p w14:paraId="1EAF49AB" w14:textId="77777777" w:rsidR="0091446A" w:rsidRPr="008242BF" w:rsidRDefault="0091446A" w:rsidP="008242BF">
            <w:pPr>
              <w:jc w:val="center"/>
              <w:rPr>
                <w:rFonts w:ascii="Arial" w:hAnsi="Arial" w:cs="Arial"/>
                <w:b/>
                <w:sz w:val="22"/>
                <w:szCs w:val="22"/>
              </w:rPr>
            </w:pPr>
          </w:p>
          <w:p w14:paraId="45A9E915" w14:textId="77777777" w:rsidR="0091446A" w:rsidRDefault="0091446A" w:rsidP="008242BF">
            <w:pPr>
              <w:jc w:val="center"/>
              <w:rPr>
                <w:rFonts w:ascii="Arial" w:hAnsi="Arial" w:cs="Arial"/>
                <w:b/>
                <w:sz w:val="22"/>
                <w:szCs w:val="22"/>
              </w:rPr>
            </w:pPr>
          </w:p>
          <w:p w14:paraId="6ED1A358" w14:textId="77777777" w:rsidR="00D67BC4" w:rsidRDefault="00D67BC4" w:rsidP="008242BF">
            <w:pPr>
              <w:jc w:val="center"/>
              <w:rPr>
                <w:rFonts w:ascii="Arial" w:hAnsi="Arial" w:cs="Arial"/>
                <w:b/>
                <w:sz w:val="22"/>
                <w:szCs w:val="22"/>
              </w:rPr>
            </w:pPr>
          </w:p>
          <w:p w14:paraId="7B745C74" w14:textId="77777777" w:rsidR="00D67BC4" w:rsidRPr="008242BF" w:rsidRDefault="00D67BC4" w:rsidP="008242BF">
            <w:pPr>
              <w:jc w:val="center"/>
              <w:rPr>
                <w:rFonts w:ascii="Arial" w:hAnsi="Arial" w:cs="Arial"/>
                <w:b/>
                <w:sz w:val="22"/>
                <w:szCs w:val="22"/>
              </w:rPr>
            </w:pPr>
          </w:p>
          <w:p w14:paraId="225F9ACE" w14:textId="77777777" w:rsidR="0091446A" w:rsidRDefault="0091446A" w:rsidP="008242BF">
            <w:pPr>
              <w:jc w:val="center"/>
              <w:rPr>
                <w:rFonts w:ascii="Arial" w:hAnsi="Arial" w:cs="Arial"/>
                <w:b/>
                <w:sz w:val="22"/>
                <w:szCs w:val="22"/>
              </w:rPr>
            </w:pPr>
          </w:p>
          <w:p w14:paraId="48C291F3" w14:textId="77777777" w:rsidR="0091446A" w:rsidRPr="008242BF" w:rsidRDefault="0091446A" w:rsidP="00DB3D9C">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61431A88" w14:textId="77777777" w:rsidR="00DB3D9C" w:rsidRDefault="00DB3D9C" w:rsidP="008242BF">
            <w:pPr>
              <w:jc w:val="center"/>
              <w:rPr>
                <w:rFonts w:ascii="Arial" w:hAnsi="Arial" w:cs="Arial"/>
                <w:b/>
                <w:sz w:val="22"/>
                <w:szCs w:val="22"/>
              </w:rPr>
            </w:pPr>
          </w:p>
          <w:p w14:paraId="665DBF73" w14:textId="77777777" w:rsidR="00DB3D9C" w:rsidRDefault="00DB3D9C" w:rsidP="008242BF">
            <w:pPr>
              <w:jc w:val="center"/>
              <w:rPr>
                <w:rFonts w:ascii="Arial" w:hAnsi="Arial" w:cs="Arial"/>
                <w:b/>
                <w:sz w:val="22"/>
                <w:szCs w:val="22"/>
              </w:rPr>
            </w:pPr>
          </w:p>
          <w:p w14:paraId="35869C22" w14:textId="77777777" w:rsidR="00DB3D9C" w:rsidRDefault="00DB3D9C" w:rsidP="008242BF">
            <w:pPr>
              <w:jc w:val="center"/>
              <w:rPr>
                <w:rFonts w:ascii="Arial" w:hAnsi="Arial" w:cs="Arial"/>
                <w:b/>
                <w:sz w:val="22"/>
                <w:szCs w:val="22"/>
              </w:rPr>
            </w:pPr>
          </w:p>
          <w:p w14:paraId="2133D67A" w14:textId="77777777" w:rsidR="00DB3D9C" w:rsidRDefault="00DB3D9C" w:rsidP="008242BF">
            <w:pPr>
              <w:jc w:val="center"/>
              <w:rPr>
                <w:rFonts w:ascii="Arial" w:hAnsi="Arial" w:cs="Arial"/>
                <w:b/>
                <w:sz w:val="22"/>
                <w:szCs w:val="22"/>
              </w:rPr>
            </w:pPr>
          </w:p>
          <w:p w14:paraId="3FFCC7CA" w14:textId="66331E98" w:rsidR="0091446A" w:rsidRPr="008242BF" w:rsidRDefault="00DB3D9C" w:rsidP="008242BF">
            <w:pPr>
              <w:jc w:val="center"/>
              <w:rPr>
                <w:rFonts w:ascii="Arial" w:hAnsi="Arial" w:cs="Arial"/>
                <w:sz w:val="22"/>
                <w:szCs w:val="22"/>
              </w:rPr>
            </w:pPr>
            <w:r>
              <w:rPr>
                <w:rFonts w:ascii="Arial" w:hAnsi="Arial" w:cs="Arial"/>
                <w:b/>
                <w:sz w:val="22"/>
                <w:szCs w:val="22"/>
              </w:rPr>
              <w:t>2</w:t>
            </w:r>
            <w:r w:rsidRPr="008242BF">
              <w:rPr>
                <w:rFonts w:ascii="Arial" w:hAnsi="Arial" w:cs="Arial"/>
                <w:b/>
                <w:sz w:val="22"/>
                <w:szCs w:val="22"/>
              </w:rPr>
              <w:t xml:space="preserve"> szt.</w:t>
            </w:r>
          </w:p>
        </w:tc>
        <w:tc>
          <w:tcPr>
            <w:tcW w:w="1797" w:type="dxa"/>
            <w:vMerge w:val="restart"/>
          </w:tcPr>
          <w:p w14:paraId="5F895624" w14:textId="77777777" w:rsidR="0091446A" w:rsidRPr="008242BF" w:rsidRDefault="0091446A" w:rsidP="008242BF">
            <w:pPr>
              <w:jc w:val="right"/>
              <w:rPr>
                <w:rFonts w:ascii="Arial" w:hAnsi="Arial" w:cs="Arial"/>
                <w:b/>
                <w:sz w:val="22"/>
                <w:szCs w:val="22"/>
              </w:rPr>
            </w:pPr>
          </w:p>
        </w:tc>
      </w:tr>
      <w:tr w:rsidR="0091446A" w:rsidRPr="008242BF" w14:paraId="4443B790" w14:textId="77777777" w:rsidTr="00DB3D9C">
        <w:trPr>
          <w:trHeight w:val="377"/>
        </w:trPr>
        <w:tc>
          <w:tcPr>
            <w:tcW w:w="533" w:type="dxa"/>
            <w:vMerge/>
          </w:tcPr>
          <w:p w14:paraId="37F52DEE" w14:textId="77777777" w:rsidR="0091446A" w:rsidRPr="008242BF" w:rsidRDefault="0091446A" w:rsidP="008242BF">
            <w:pPr>
              <w:spacing w:line="240" w:lineRule="atLeast"/>
              <w:jc w:val="center"/>
              <w:rPr>
                <w:rFonts w:ascii="Arial" w:hAnsi="Arial" w:cs="Arial"/>
                <w:sz w:val="22"/>
                <w:szCs w:val="22"/>
              </w:rPr>
            </w:pPr>
          </w:p>
        </w:tc>
        <w:tc>
          <w:tcPr>
            <w:tcW w:w="1383" w:type="dxa"/>
            <w:vMerge/>
          </w:tcPr>
          <w:p w14:paraId="53EFE05F" w14:textId="77777777" w:rsidR="0091446A" w:rsidRPr="008242BF" w:rsidRDefault="0091446A" w:rsidP="008242BF">
            <w:pPr>
              <w:jc w:val="center"/>
              <w:rPr>
                <w:rFonts w:ascii="Arial" w:hAnsi="Arial" w:cs="Arial"/>
                <w:sz w:val="22"/>
                <w:szCs w:val="22"/>
              </w:rPr>
            </w:pPr>
          </w:p>
        </w:tc>
        <w:tc>
          <w:tcPr>
            <w:tcW w:w="1383" w:type="dxa"/>
            <w:vMerge/>
          </w:tcPr>
          <w:p w14:paraId="347F7F58" w14:textId="77777777" w:rsidR="0091446A" w:rsidRPr="008242BF" w:rsidRDefault="0091446A" w:rsidP="008242BF">
            <w:pPr>
              <w:jc w:val="center"/>
              <w:rPr>
                <w:rFonts w:ascii="Arial" w:hAnsi="Arial" w:cs="Arial"/>
                <w:sz w:val="22"/>
                <w:szCs w:val="22"/>
              </w:rPr>
            </w:pPr>
          </w:p>
        </w:tc>
        <w:tc>
          <w:tcPr>
            <w:tcW w:w="1260" w:type="dxa"/>
            <w:vMerge/>
          </w:tcPr>
          <w:p w14:paraId="1A451CDA" w14:textId="77777777" w:rsidR="0091446A" w:rsidRPr="008242BF" w:rsidRDefault="0091446A" w:rsidP="008242BF">
            <w:pPr>
              <w:jc w:val="right"/>
              <w:rPr>
                <w:rFonts w:ascii="Arial" w:hAnsi="Arial" w:cs="Arial"/>
                <w:sz w:val="22"/>
                <w:szCs w:val="22"/>
              </w:rPr>
            </w:pPr>
          </w:p>
        </w:tc>
        <w:tc>
          <w:tcPr>
            <w:tcW w:w="1263" w:type="dxa"/>
            <w:shd w:val="clear" w:color="auto" w:fill="auto"/>
          </w:tcPr>
          <w:p w14:paraId="68708E6A" w14:textId="77777777" w:rsidR="0091446A" w:rsidRPr="008242BF" w:rsidRDefault="0091446A" w:rsidP="008242BF">
            <w:pPr>
              <w:jc w:val="right"/>
              <w:rPr>
                <w:rFonts w:ascii="Arial" w:hAnsi="Arial" w:cs="Arial"/>
                <w:sz w:val="22"/>
                <w:szCs w:val="22"/>
              </w:rPr>
            </w:pPr>
          </w:p>
          <w:p w14:paraId="411473B1" w14:textId="77777777" w:rsidR="0091446A" w:rsidRPr="008242BF" w:rsidRDefault="0091446A"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48A71874" w14:textId="77777777" w:rsidR="0091446A" w:rsidRPr="008242BF" w:rsidRDefault="0091446A" w:rsidP="008242BF">
            <w:pPr>
              <w:jc w:val="center"/>
              <w:rPr>
                <w:rFonts w:ascii="Arial" w:hAnsi="Arial" w:cs="Arial"/>
                <w:b/>
                <w:sz w:val="22"/>
                <w:szCs w:val="22"/>
              </w:rPr>
            </w:pPr>
          </w:p>
        </w:tc>
        <w:tc>
          <w:tcPr>
            <w:tcW w:w="1260" w:type="dxa"/>
            <w:vMerge/>
          </w:tcPr>
          <w:p w14:paraId="4D61FB19" w14:textId="77777777" w:rsidR="0091446A" w:rsidRPr="008242BF" w:rsidRDefault="0091446A" w:rsidP="008242BF">
            <w:pPr>
              <w:jc w:val="right"/>
              <w:rPr>
                <w:rFonts w:ascii="Arial" w:hAnsi="Arial" w:cs="Arial"/>
                <w:b/>
                <w:sz w:val="22"/>
                <w:szCs w:val="22"/>
              </w:rPr>
            </w:pPr>
          </w:p>
        </w:tc>
        <w:tc>
          <w:tcPr>
            <w:tcW w:w="1797" w:type="dxa"/>
            <w:vMerge/>
          </w:tcPr>
          <w:p w14:paraId="42EAC992" w14:textId="77777777" w:rsidR="0091446A" w:rsidRPr="008242BF" w:rsidRDefault="0091446A" w:rsidP="008242BF">
            <w:pPr>
              <w:jc w:val="right"/>
              <w:rPr>
                <w:rFonts w:ascii="Arial" w:hAnsi="Arial" w:cs="Arial"/>
                <w:b/>
                <w:sz w:val="22"/>
                <w:szCs w:val="22"/>
              </w:rPr>
            </w:pPr>
          </w:p>
        </w:tc>
      </w:tr>
      <w:tr w:rsidR="0091446A" w:rsidRPr="008242BF" w14:paraId="38A42911" w14:textId="77777777" w:rsidTr="008242BF">
        <w:trPr>
          <w:trHeight w:val="645"/>
        </w:trPr>
        <w:tc>
          <w:tcPr>
            <w:tcW w:w="533" w:type="dxa"/>
            <w:vMerge w:val="restart"/>
          </w:tcPr>
          <w:p w14:paraId="74E5DAC3" w14:textId="77777777" w:rsidR="0091446A" w:rsidRPr="008242BF" w:rsidRDefault="0091446A" w:rsidP="008242BF">
            <w:pPr>
              <w:spacing w:line="240" w:lineRule="atLeast"/>
              <w:jc w:val="center"/>
              <w:rPr>
                <w:rFonts w:ascii="Arial" w:hAnsi="Arial" w:cs="Arial"/>
                <w:sz w:val="22"/>
                <w:szCs w:val="22"/>
              </w:rPr>
            </w:pPr>
          </w:p>
          <w:p w14:paraId="310667AC" w14:textId="55777D5D" w:rsidR="0091446A" w:rsidRPr="008242BF" w:rsidRDefault="0091446A" w:rsidP="008242BF">
            <w:pPr>
              <w:spacing w:line="240" w:lineRule="atLeast"/>
              <w:jc w:val="center"/>
              <w:rPr>
                <w:rFonts w:ascii="Arial" w:hAnsi="Arial" w:cs="Arial"/>
                <w:sz w:val="22"/>
                <w:szCs w:val="22"/>
              </w:rPr>
            </w:pPr>
            <w:r>
              <w:rPr>
                <w:rFonts w:ascii="Arial" w:hAnsi="Arial" w:cs="Arial"/>
                <w:sz w:val="22"/>
                <w:szCs w:val="22"/>
              </w:rPr>
              <w:t>34</w:t>
            </w:r>
            <w:r w:rsidRPr="008242BF">
              <w:rPr>
                <w:rFonts w:ascii="Arial" w:hAnsi="Arial" w:cs="Arial"/>
                <w:sz w:val="22"/>
                <w:szCs w:val="22"/>
              </w:rPr>
              <w:t>.</w:t>
            </w:r>
          </w:p>
        </w:tc>
        <w:tc>
          <w:tcPr>
            <w:tcW w:w="1383" w:type="dxa"/>
            <w:vMerge/>
          </w:tcPr>
          <w:p w14:paraId="5DC3FCA3" w14:textId="77777777" w:rsidR="0091446A" w:rsidRPr="008242BF" w:rsidRDefault="0091446A" w:rsidP="008242BF">
            <w:pPr>
              <w:jc w:val="center"/>
              <w:rPr>
                <w:rFonts w:ascii="Arial" w:hAnsi="Arial" w:cs="Arial"/>
                <w:sz w:val="22"/>
                <w:szCs w:val="22"/>
              </w:rPr>
            </w:pPr>
          </w:p>
        </w:tc>
        <w:tc>
          <w:tcPr>
            <w:tcW w:w="1383" w:type="dxa"/>
            <w:vMerge w:val="restart"/>
          </w:tcPr>
          <w:p w14:paraId="25D10617" w14:textId="77777777" w:rsidR="00984A32" w:rsidRDefault="00984A32" w:rsidP="008242BF">
            <w:pPr>
              <w:jc w:val="center"/>
              <w:rPr>
                <w:rFonts w:ascii="Arial" w:hAnsi="Arial" w:cs="Arial"/>
                <w:b/>
                <w:sz w:val="22"/>
                <w:szCs w:val="22"/>
              </w:rPr>
            </w:pPr>
          </w:p>
          <w:p w14:paraId="23581F9B" w14:textId="30F3832A" w:rsidR="008E5F56" w:rsidRDefault="00DB3D9C" w:rsidP="008242BF">
            <w:pPr>
              <w:jc w:val="center"/>
              <w:rPr>
                <w:rFonts w:ascii="Arial" w:hAnsi="Arial" w:cs="Arial"/>
                <w:sz w:val="22"/>
                <w:szCs w:val="22"/>
              </w:rPr>
            </w:pPr>
            <w:r w:rsidRPr="00596620">
              <w:rPr>
                <w:rFonts w:ascii="Arial" w:hAnsi="Arial" w:cs="Arial"/>
                <w:b/>
                <w:sz w:val="22"/>
                <w:szCs w:val="22"/>
              </w:rPr>
              <w:t>Etap</w:t>
            </w:r>
            <w:r>
              <w:rPr>
                <w:rFonts w:ascii="Arial" w:hAnsi="Arial" w:cs="Arial"/>
                <w:b/>
                <w:sz w:val="22"/>
                <w:szCs w:val="22"/>
              </w:rPr>
              <w:t xml:space="preserve"> 2</w:t>
            </w:r>
            <w:r w:rsidRPr="00596620">
              <w:rPr>
                <w:rFonts w:ascii="Arial" w:hAnsi="Arial" w:cs="Arial"/>
                <w:b/>
                <w:sz w:val="22"/>
                <w:szCs w:val="22"/>
              </w:rPr>
              <w:t xml:space="preserve"> </w:t>
            </w:r>
            <w:r w:rsidR="008E5F56">
              <w:rPr>
                <w:rFonts w:ascii="Arial" w:hAnsi="Arial" w:cs="Arial"/>
                <w:sz w:val="22"/>
                <w:szCs w:val="22"/>
              </w:rPr>
              <w:t>–</w:t>
            </w:r>
            <w:r w:rsidRPr="00B77201">
              <w:rPr>
                <w:rFonts w:ascii="Arial" w:hAnsi="Arial" w:cs="Arial"/>
                <w:sz w:val="22"/>
                <w:szCs w:val="22"/>
              </w:rPr>
              <w:t xml:space="preserve"> </w:t>
            </w:r>
          </w:p>
          <w:p w14:paraId="1D5FC50B" w14:textId="06C136A2" w:rsidR="00DB3D9C" w:rsidRDefault="00DB3D9C" w:rsidP="008242BF">
            <w:pPr>
              <w:jc w:val="center"/>
              <w:rPr>
                <w:rFonts w:ascii="Arial" w:hAnsi="Arial" w:cs="Arial"/>
              </w:rPr>
            </w:pPr>
            <w:r w:rsidRPr="00DB3D9C">
              <w:rPr>
                <w:rFonts w:ascii="Arial" w:hAnsi="Arial" w:cs="Arial"/>
              </w:rPr>
              <w:t xml:space="preserve">usługa uzupełnienia </w:t>
            </w:r>
            <w:proofErr w:type="spellStart"/>
            <w:r w:rsidRPr="00DB3D9C">
              <w:rPr>
                <w:rFonts w:ascii="Arial" w:hAnsi="Arial" w:cs="Arial"/>
              </w:rPr>
              <w:t>nasadzeń</w:t>
            </w:r>
            <w:proofErr w:type="spellEnd"/>
            <w:r w:rsidRPr="00DB3D9C">
              <w:rPr>
                <w:rFonts w:ascii="Arial" w:hAnsi="Arial" w:cs="Arial"/>
              </w:rPr>
              <w:t xml:space="preserve"> powojników </w:t>
            </w:r>
          </w:p>
          <w:p w14:paraId="06D5E47C" w14:textId="7E170405" w:rsidR="0091446A" w:rsidRPr="008242BF" w:rsidRDefault="00DB3D9C" w:rsidP="008242BF">
            <w:pPr>
              <w:jc w:val="center"/>
              <w:rPr>
                <w:rFonts w:ascii="Arial" w:hAnsi="Arial" w:cs="Arial"/>
                <w:sz w:val="22"/>
                <w:szCs w:val="22"/>
              </w:rPr>
            </w:pPr>
            <w:r w:rsidRPr="00DB3D9C">
              <w:rPr>
                <w:rFonts w:ascii="Arial" w:hAnsi="Arial" w:cs="Arial"/>
              </w:rPr>
              <w:t>w Parku 18 Marca</w:t>
            </w:r>
          </w:p>
        </w:tc>
        <w:tc>
          <w:tcPr>
            <w:tcW w:w="1260" w:type="dxa"/>
            <w:vMerge w:val="restart"/>
          </w:tcPr>
          <w:p w14:paraId="56AB0E23" w14:textId="77777777" w:rsidR="0091446A" w:rsidRPr="008242BF" w:rsidRDefault="0091446A" w:rsidP="008242BF">
            <w:pPr>
              <w:jc w:val="right"/>
              <w:rPr>
                <w:rFonts w:ascii="Arial" w:hAnsi="Arial" w:cs="Arial"/>
                <w:sz w:val="22"/>
                <w:szCs w:val="22"/>
              </w:rPr>
            </w:pPr>
          </w:p>
          <w:p w14:paraId="7B4A2B2E" w14:textId="77777777" w:rsidR="0091446A" w:rsidRPr="008242BF" w:rsidRDefault="0091446A" w:rsidP="008242BF">
            <w:pPr>
              <w:jc w:val="right"/>
              <w:rPr>
                <w:rFonts w:ascii="Arial" w:hAnsi="Arial" w:cs="Arial"/>
                <w:sz w:val="22"/>
                <w:szCs w:val="22"/>
              </w:rPr>
            </w:pPr>
          </w:p>
          <w:p w14:paraId="67677513" w14:textId="77777777" w:rsidR="0091446A" w:rsidRPr="008242BF" w:rsidRDefault="0091446A" w:rsidP="008242BF">
            <w:pPr>
              <w:jc w:val="right"/>
              <w:rPr>
                <w:rFonts w:ascii="Arial" w:hAnsi="Arial" w:cs="Arial"/>
                <w:sz w:val="22"/>
                <w:szCs w:val="22"/>
              </w:rPr>
            </w:pPr>
          </w:p>
          <w:p w14:paraId="0703535D" w14:textId="77777777" w:rsidR="0091446A" w:rsidRPr="008242BF" w:rsidRDefault="0091446A" w:rsidP="008242BF">
            <w:pPr>
              <w:jc w:val="right"/>
              <w:rPr>
                <w:rFonts w:ascii="Arial" w:hAnsi="Arial" w:cs="Arial"/>
                <w:sz w:val="22"/>
                <w:szCs w:val="22"/>
              </w:rPr>
            </w:pPr>
          </w:p>
          <w:p w14:paraId="25A1DB1F" w14:textId="77777777" w:rsidR="0091446A" w:rsidRPr="008242BF" w:rsidRDefault="0091446A" w:rsidP="008242BF">
            <w:pPr>
              <w:jc w:val="right"/>
              <w:rPr>
                <w:rFonts w:ascii="Arial" w:hAnsi="Arial" w:cs="Arial"/>
                <w:sz w:val="22"/>
                <w:szCs w:val="22"/>
              </w:rPr>
            </w:pPr>
          </w:p>
          <w:p w14:paraId="4D6000EA" w14:textId="77777777" w:rsidR="0091446A" w:rsidRPr="008242BF" w:rsidRDefault="0091446A" w:rsidP="008242BF">
            <w:pPr>
              <w:jc w:val="right"/>
              <w:rPr>
                <w:rFonts w:ascii="Arial" w:hAnsi="Arial" w:cs="Arial"/>
                <w:sz w:val="22"/>
                <w:szCs w:val="22"/>
              </w:rPr>
            </w:pPr>
            <w:r w:rsidRPr="008242BF">
              <w:rPr>
                <w:rFonts w:ascii="Arial" w:hAnsi="Arial" w:cs="Arial"/>
                <w:sz w:val="22"/>
                <w:szCs w:val="22"/>
              </w:rPr>
              <w:t>zł/szt.</w:t>
            </w:r>
          </w:p>
        </w:tc>
        <w:tc>
          <w:tcPr>
            <w:tcW w:w="1263" w:type="dxa"/>
            <w:shd w:val="clear" w:color="auto" w:fill="auto"/>
          </w:tcPr>
          <w:p w14:paraId="770FE3E0" w14:textId="77777777" w:rsidR="0091446A" w:rsidRPr="008242BF" w:rsidRDefault="0091446A" w:rsidP="008242BF">
            <w:pPr>
              <w:rPr>
                <w:rFonts w:ascii="Arial" w:hAnsi="Arial" w:cs="Arial"/>
                <w:sz w:val="22"/>
                <w:szCs w:val="22"/>
              </w:rPr>
            </w:pPr>
          </w:p>
          <w:p w14:paraId="5EE36DFB" w14:textId="77777777" w:rsidR="00984A32" w:rsidRDefault="00984A32" w:rsidP="008242BF">
            <w:pPr>
              <w:jc w:val="right"/>
              <w:rPr>
                <w:rFonts w:ascii="Arial" w:hAnsi="Arial" w:cs="Arial"/>
                <w:sz w:val="22"/>
                <w:szCs w:val="22"/>
              </w:rPr>
            </w:pPr>
          </w:p>
          <w:p w14:paraId="37A60488" w14:textId="77777777" w:rsidR="0091446A" w:rsidRPr="008242BF" w:rsidRDefault="0091446A"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7708AE7E" w14:textId="77777777" w:rsidR="0091446A" w:rsidRPr="008242BF" w:rsidRDefault="0091446A" w:rsidP="008242BF">
            <w:pPr>
              <w:jc w:val="right"/>
              <w:rPr>
                <w:rFonts w:ascii="Arial" w:hAnsi="Arial" w:cs="Arial"/>
                <w:b/>
                <w:sz w:val="22"/>
                <w:szCs w:val="22"/>
              </w:rPr>
            </w:pPr>
          </w:p>
          <w:p w14:paraId="231B16DB" w14:textId="77777777" w:rsidR="0091446A" w:rsidRPr="008242BF" w:rsidRDefault="0091446A" w:rsidP="008242BF">
            <w:pPr>
              <w:jc w:val="right"/>
              <w:rPr>
                <w:rFonts w:ascii="Arial" w:hAnsi="Arial" w:cs="Arial"/>
                <w:b/>
                <w:sz w:val="22"/>
                <w:szCs w:val="22"/>
              </w:rPr>
            </w:pPr>
          </w:p>
          <w:p w14:paraId="6148856E" w14:textId="77777777" w:rsidR="0091446A" w:rsidRDefault="0091446A" w:rsidP="008242BF">
            <w:pPr>
              <w:jc w:val="right"/>
              <w:rPr>
                <w:rFonts w:ascii="Arial" w:hAnsi="Arial" w:cs="Arial"/>
                <w:b/>
                <w:sz w:val="22"/>
                <w:szCs w:val="22"/>
              </w:rPr>
            </w:pPr>
          </w:p>
          <w:p w14:paraId="22FA13AD" w14:textId="77777777" w:rsidR="00D67BC4" w:rsidRPr="008242BF" w:rsidRDefault="00D67BC4" w:rsidP="008242BF">
            <w:pPr>
              <w:jc w:val="right"/>
              <w:rPr>
                <w:rFonts w:ascii="Arial" w:hAnsi="Arial" w:cs="Arial"/>
                <w:b/>
                <w:sz w:val="22"/>
                <w:szCs w:val="22"/>
              </w:rPr>
            </w:pPr>
          </w:p>
          <w:p w14:paraId="3633BDCE" w14:textId="77777777" w:rsidR="0091446A" w:rsidRPr="008242BF" w:rsidRDefault="0091446A" w:rsidP="008242BF">
            <w:pPr>
              <w:jc w:val="right"/>
              <w:rPr>
                <w:rFonts w:ascii="Arial" w:hAnsi="Arial" w:cs="Arial"/>
                <w:b/>
                <w:sz w:val="22"/>
                <w:szCs w:val="22"/>
              </w:rPr>
            </w:pPr>
          </w:p>
          <w:p w14:paraId="7A055070" w14:textId="77777777" w:rsidR="0091446A" w:rsidRPr="008242BF" w:rsidRDefault="0091446A" w:rsidP="008242BF">
            <w:pPr>
              <w:jc w:val="right"/>
              <w:rPr>
                <w:rFonts w:ascii="Arial" w:hAnsi="Arial" w:cs="Arial"/>
                <w:b/>
                <w:sz w:val="22"/>
                <w:szCs w:val="22"/>
              </w:rPr>
            </w:pPr>
            <w:r w:rsidRPr="008242BF">
              <w:rPr>
                <w:rFonts w:ascii="Arial" w:hAnsi="Arial" w:cs="Arial"/>
                <w:sz w:val="22"/>
                <w:szCs w:val="22"/>
              </w:rPr>
              <w:t>zł/szt.</w:t>
            </w:r>
          </w:p>
        </w:tc>
        <w:tc>
          <w:tcPr>
            <w:tcW w:w="1260" w:type="dxa"/>
            <w:vMerge w:val="restart"/>
          </w:tcPr>
          <w:p w14:paraId="522988EE" w14:textId="77777777" w:rsidR="0091446A" w:rsidRDefault="0091446A" w:rsidP="008242BF">
            <w:pPr>
              <w:jc w:val="center"/>
              <w:rPr>
                <w:rFonts w:ascii="Arial" w:hAnsi="Arial" w:cs="Arial"/>
                <w:sz w:val="22"/>
                <w:szCs w:val="22"/>
              </w:rPr>
            </w:pPr>
          </w:p>
          <w:p w14:paraId="1E76F8E4" w14:textId="77777777" w:rsidR="00DB3D9C" w:rsidRDefault="00DB3D9C" w:rsidP="008242BF">
            <w:pPr>
              <w:jc w:val="center"/>
              <w:rPr>
                <w:rFonts w:ascii="Arial" w:hAnsi="Arial" w:cs="Arial"/>
                <w:sz w:val="22"/>
                <w:szCs w:val="22"/>
              </w:rPr>
            </w:pPr>
          </w:p>
          <w:p w14:paraId="61EC459B" w14:textId="77777777" w:rsidR="00DB3D9C" w:rsidRDefault="00DB3D9C" w:rsidP="008242BF">
            <w:pPr>
              <w:jc w:val="center"/>
              <w:rPr>
                <w:rFonts w:ascii="Arial" w:hAnsi="Arial" w:cs="Arial"/>
                <w:sz w:val="22"/>
                <w:szCs w:val="22"/>
              </w:rPr>
            </w:pPr>
          </w:p>
          <w:p w14:paraId="553701EB" w14:textId="77777777" w:rsidR="00DB3D9C" w:rsidRDefault="00DB3D9C" w:rsidP="008242BF">
            <w:pPr>
              <w:jc w:val="center"/>
              <w:rPr>
                <w:rFonts w:ascii="Arial" w:hAnsi="Arial" w:cs="Arial"/>
                <w:sz w:val="22"/>
                <w:szCs w:val="22"/>
              </w:rPr>
            </w:pPr>
          </w:p>
          <w:p w14:paraId="4AFAD3DA" w14:textId="2B0DC5B7" w:rsidR="00DB3D9C" w:rsidRPr="008242BF" w:rsidRDefault="00DB3D9C" w:rsidP="008242BF">
            <w:pPr>
              <w:jc w:val="center"/>
              <w:rPr>
                <w:rFonts w:ascii="Arial" w:hAnsi="Arial" w:cs="Arial"/>
                <w:sz w:val="22"/>
                <w:szCs w:val="22"/>
              </w:rPr>
            </w:pPr>
            <w:r>
              <w:rPr>
                <w:rFonts w:ascii="Arial" w:hAnsi="Arial" w:cs="Arial"/>
                <w:b/>
                <w:sz w:val="22"/>
                <w:szCs w:val="22"/>
              </w:rPr>
              <w:t>8</w:t>
            </w:r>
            <w:r w:rsidRPr="008242BF">
              <w:rPr>
                <w:rFonts w:ascii="Arial" w:hAnsi="Arial" w:cs="Arial"/>
                <w:b/>
                <w:sz w:val="22"/>
                <w:szCs w:val="22"/>
              </w:rPr>
              <w:t xml:space="preserve"> szt.</w:t>
            </w:r>
          </w:p>
        </w:tc>
        <w:tc>
          <w:tcPr>
            <w:tcW w:w="1797" w:type="dxa"/>
            <w:vMerge w:val="restart"/>
          </w:tcPr>
          <w:p w14:paraId="139E3D59" w14:textId="77777777" w:rsidR="0091446A" w:rsidRPr="008242BF" w:rsidRDefault="0091446A" w:rsidP="008242BF">
            <w:pPr>
              <w:jc w:val="right"/>
              <w:rPr>
                <w:rFonts w:ascii="Arial" w:hAnsi="Arial" w:cs="Arial"/>
                <w:b/>
                <w:sz w:val="22"/>
                <w:szCs w:val="22"/>
              </w:rPr>
            </w:pPr>
          </w:p>
        </w:tc>
      </w:tr>
      <w:tr w:rsidR="0091446A" w:rsidRPr="008242BF" w14:paraId="2634EC41" w14:textId="77777777" w:rsidTr="008242BF">
        <w:trPr>
          <w:trHeight w:val="645"/>
        </w:trPr>
        <w:tc>
          <w:tcPr>
            <w:tcW w:w="533" w:type="dxa"/>
            <w:vMerge/>
          </w:tcPr>
          <w:p w14:paraId="0CC851B0" w14:textId="77777777" w:rsidR="0091446A" w:rsidRPr="008242BF" w:rsidRDefault="0091446A" w:rsidP="008242BF">
            <w:pPr>
              <w:spacing w:line="240" w:lineRule="atLeast"/>
              <w:jc w:val="center"/>
              <w:rPr>
                <w:rFonts w:ascii="Arial" w:hAnsi="Arial" w:cs="Arial"/>
                <w:sz w:val="22"/>
                <w:szCs w:val="22"/>
              </w:rPr>
            </w:pPr>
          </w:p>
        </w:tc>
        <w:tc>
          <w:tcPr>
            <w:tcW w:w="1383" w:type="dxa"/>
            <w:vMerge/>
          </w:tcPr>
          <w:p w14:paraId="7BF27E9D" w14:textId="77777777" w:rsidR="0091446A" w:rsidRPr="008242BF" w:rsidRDefault="0091446A" w:rsidP="008242BF">
            <w:pPr>
              <w:jc w:val="center"/>
              <w:rPr>
                <w:rFonts w:ascii="Arial" w:hAnsi="Arial" w:cs="Arial"/>
                <w:sz w:val="22"/>
                <w:szCs w:val="22"/>
              </w:rPr>
            </w:pPr>
          </w:p>
        </w:tc>
        <w:tc>
          <w:tcPr>
            <w:tcW w:w="1383" w:type="dxa"/>
            <w:vMerge/>
          </w:tcPr>
          <w:p w14:paraId="20F03749" w14:textId="77777777" w:rsidR="0091446A" w:rsidRPr="008242BF" w:rsidRDefault="0091446A" w:rsidP="008242BF">
            <w:pPr>
              <w:jc w:val="center"/>
              <w:rPr>
                <w:rFonts w:ascii="Arial" w:hAnsi="Arial" w:cs="Arial"/>
                <w:sz w:val="22"/>
                <w:szCs w:val="22"/>
              </w:rPr>
            </w:pPr>
          </w:p>
        </w:tc>
        <w:tc>
          <w:tcPr>
            <w:tcW w:w="1260" w:type="dxa"/>
            <w:vMerge/>
          </w:tcPr>
          <w:p w14:paraId="3A85B4E0" w14:textId="77777777" w:rsidR="0091446A" w:rsidRPr="008242BF" w:rsidRDefault="0091446A" w:rsidP="008242BF">
            <w:pPr>
              <w:jc w:val="right"/>
              <w:rPr>
                <w:rFonts w:ascii="Arial" w:hAnsi="Arial" w:cs="Arial"/>
                <w:sz w:val="22"/>
                <w:szCs w:val="22"/>
              </w:rPr>
            </w:pPr>
          </w:p>
        </w:tc>
        <w:tc>
          <w:tcPr>
            <w:tcW w:w="1263" w:type="dxa"/>
            <w:shd w:val="clear" w:color="auto" w:fill="auto"/>
          </w:tcPr>
          <w:p w14:paraId="3678C88C" w14:textId="77777777" w:rsidR="0091446A" w:rsidRPr="008242BF" w:rsidRDefault="0091446A" w:rsidP="008242BF">
            <w:pPr>
              <w:jc w:val="right"/>
              <w:rPr>
                <w:rFonts w:ascii="Arial" w:hAnsi="Arial" w:cs="Arial"/>
                <w:sz w:val="22"/>
                <w:szCs w:val="22"/>
              </w:rPr>
            </w:pPr>
          </w:p>
          <w:p w14:paraId="52B26E29" w14:textId="77777777" w:rsidR="0091446A" w:rsidRPr="008242BF" w:rsidRDefault="0091446A"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223909CA" w14:textId="77777777" w:rsidR="0091446A" w:rsidRPr="008242BF" w:rsidRDefault="0091446A" w:rsidP="008242BF">
            <w:pPr>
              <w:jc w:val="center"/>
              <w:rPr>
                <w:rFonts w:ascii="Arial" w:hAnsi="Arial" w:cs="Arial"/>
                <w:b/>
                <w:sz w:val="22"/>
                <w:szCs w:val="22"/>
              </w:rPr>
            </w:pPr>
          </w:p>
        </w:tc>
        <w:tc>
          <w:tcPr>
            <w:tcW w:w="1260" w:type="dxa"/>
            <w:vMerge/>
          </w:tcPr>
          <w:p w14:paraId="01395DA2" w14:textId="77777777" w:rsidR="0091446A" w:rsidRPr="008242BF" w:rsidRDefault="0091446A" w:rsidP="008242BF">
            <w:pPr>
              <w:jc w:val="right"/>
              <w:rPr>
                <w:rFonts w:ascii="Arial" w:hAnsi="Arial" w:cs="Arial"/>
                <w:sz w:val="22"/>
                <w:szCs w:val="22"/>
              </w:rPr>
            </w:pPr>
          </w:p>
        </w:tc>
        <w:tc>
          <w:tcPr>
            <w:tcW w:w="1797" w:type="dxa"/>
            <w:vMerge/>
          </w:tcPr>
          <w:p w14:paraId="10C9BBC3" w14:textId="77777777" w:rsidR="0091446A" w:rsidRPr="008242BF" w:rsidRDefault="0091446A" w:rsidP="008242BF">
            <w:pPr>
              <w:jc w:val="right"/>
              <w:rPr>
                <w:rFonts w:ascii="Arial" w:hAnsi="Arial" w:cs="Arial"/>
                <w:b/>
                <w:sz w:val="22"/>
                <w:szCs w:val="22"/>
              </w:rPr>
            </w:pPr>
          </w:p>
        </w:tc>
      </w:tr>
      <w:tr w:rsidR="002E2952" w:rsidRPr="008242BF" w14:paraId="1DA46F93" w14:textId="77777777" w:rsidTr="008242BF">
        <w:trPr>
          <w:trHeight w:val="645"/>
        </w:trPr>
        <w:tc>
          <w:tcPr>
            <w:tcW w:w="533" w:type="dxa"/>
            <w:vMerge w:val="restart"/>
          </w:tcPr>
          <w:p w14:paraId="260D228B" w14:textId="77777777" w:rsidR="002E2952" w:rsidRPr="008242BF" w:rsidRDefault="002E2952" w:rsidP="008242BF">
            <w:pPr>
              <w:spacing w:line="240" w:lineRule="atLeast"/>
              <w:jc w:val="center"/>
              <w:rPr>
                <w:rFonts w:ascii="Arial" w:hAnsi="Arial" w:cs="Arial"/>
                <w:sz w:val="22"/>
                <w:szCs w:val="22"/>
              </w:rPr>
            </w:pPr>
          </w:p>
          <w:p w14:paraId="60F2F3BA" w14:textId="397A6697" w:rsidR="002E2952" w:rsidRPr="008242BF" w:rsidRDefault="00370956" w:rsidP="008242BF">
            <w:pPr>
              <w:spacing w:line="240" w:lineRule="atLeast"/>
              <w:jc w:val="center"/>
              <w:rPr>
                <w:rFonts w:ascii="Arial" w:hAnsi="Arial" w:cs="Arial"/>
                <w:sz w:val="22"/>
                <w:szCs w:val="22"/>
              </w:rPr>
            </w:pPr>
            <w:r>
              <w:rPr>
                <w:rFonts w:ascii="Arial" w:hAnsi="Arial" w:cs="Arial"/>
                <w:sz w:val="22"/>
                <w:szCs w:val="22"/>
              </w:rPr>
              <w:t>35</w:t>
            </w:r>
            <w:r w:rsidR="002E2952" w:rsidRPr="008242BF">
              <w:rPr>
                <w:rFonts w:ascii="Arial" w:hAnsi="Arial" w:cs="Arial"/>
                <w:sz w:val="22"/>
                <w:szCs w:val="22"/>
              </w:rPr>
              <w:t>.</w:t>
            </w:r>
          </w:p>
        </w:tc>
        <w:tc>
          <w:tcPr>
            <w:tcW w:w="2766" w:type="dxa"/>
            <w:gridSpan w:val="2"/>
            <w:vMerge w:val="restart"/>
          </w:tcPr>
          <w:p w14:paraId="5CB7BC58" w14:textId="77777777" w:rsidR="00DB3D9C" w:rsidRDefault="00DB3D9C" w:rsidP="008242BF">
            <w:pPr>
              <w:jc w:val="center"/>
              <w:rPr>
                <w:rFonts w:ascii="Arial" w:hAnsi="Arial" w:cs="Arial"/>
                <w:b/>
                <w:sz w:val="22"/>
                <w:szCs w:val="22"/>
              </w:rPr>
            </w:pPr>
          </w:p>
          <w:p w14:paraId="637D207A" w14:textId="2AB6A0A2" w:rsidR="002E2952" w:rsidRPr="008242BF" w:rsidRDefault="008D0048" w:rsidP="008242BF">
            <w:pPr>
              <w:jc w:val="center"/>
              <w:rPr>
                <w:rFonts w:ascii="Arial" w:hAnsi="Arial" w:cs="Arial"/>
                <w:sz w:val="22"/>
                <w:szCs w:val="22"/>
              </w:rPr>
            </w:pPr>
            <w:r>
              <w:rPr>
                <w:rFonts w:ascii="Arial" w:hAnsi="Arial" w:cs="Arial"/>
                <w:b/>
                <w:sz w:val="22"/>
                <w:szCs w:val="22"/>
              </w:rPr>
              <w:t>Element 14</w:t>
            </w:r>
            <w:r w:rsidR="002E2952" w:rsidRPr="008242BF">
              <w:rPr>
                <w:rFonts w:ascii="Arial" w:hAnsi="Arial" w:cs="Arial"/>
                <w:b/>
                <w:sz w:val="22"/>
                <w:szCs w:val="22"/>
              </w:rPr>
              <w:t xml:space="preserve">                                                                         </w:t>
            </w:r>
            <w:r w:rsidR="002E2952" w:rsidRPr="008242BF">
              <w:rPr>
                <w:rFonts w:ascii="Arial" w:hAnsi="Arial" w:cs="Arial"/>
                <w:sz w:val="22"/>
                <w:szCs w:val="22"/>
              </w:rPr>
              <w:t>Zakup krzewu magnolii i jej dostarczenie do organizatorów obchodów</w:t>
            </w:r>
          </w:p>
          <w:p w14:paraId="5253D677" w14:textId="77777777" w:rsidR="002E2952" w:rsidRPr="008242BF" w:rsidRDefault="002E2952" w:rsidP="008242BF">
            <w:pPr>
              <w:jc w:val="center"/>
              <w:rPr>
                <w:rFonts w:ascii="Arial" w:hAnsi="Arial" w:cs="Arial"/>
                <w:sz w:val="22"/>
                <w:szCs w:val="22"/>
              </w:rPr>
            </w:pPr>
            <w:r w:rsidRPr="008242BF">
              <w:rPr>
                <w:rFonts w:ascii="Arial" w:hAnsi="Arial" w:cs="Arial"/>
                <w:sz w:val="22"/>
                <w:szCs w:val="22"/>
              </w:rPr>
              <w:t xml:space="preserve">Dni </w:t>
            </w:r>
            <w:proofErr w:type="spellStart"/>
            <w:r w:rsidRPr="008242BF">
              <w:rPr>
                <w:rFonts w:ascii="Arial" w:hAnsi="Arial" w:cs="Arial"/>
                <w:sz w:val="22"/>
                <w:szCs w:val="22"/>
              </w:rPr>
              <w:t>Podczela</w:t>
            </w:r>
            <w:proofErr w:type="spellEnd"/>
          </w:p>
        </w:tc>
        <w:tc>
          <w:tcPr>
            <w:tcW w:w="1260" w:type="dxa"/>
            <w:vMerge w:val="restart"/>
          </w:tcPr>
          <w:p w14:paraId="75576D84" w14:textId="77777777" w:rsidR="002E2952" w:rsidRPr="008242BF" w:rsidRDefault="002E2952" w:rsidP="008242BF">
            <w:pPr>
              <w:jc w:val="right"/>
              <w:rPr>
                <w:rFonts w:ascii="Arial" w:hAnsi="Arial" w:cs="Arial"/>
                <w:sz w:val="22"/>
                <w:szCs w:val="22"/>
              </w:rPr>
            </w:pPr>
          </w:p>
          <w:p w14:paraId="36115C70" w14:textId="77777777" w:rsidR="002E2952" w:rsidRPr="008242BF" w:rsidRDefault="002E2952" w:rsidP="008242BF">
            <w:pPr>
              <w:jc w:val="right"/>
              <w:rPr>
                <w:rFonts w:ascii="Arial" w:hAnsi="Arial" w:cs="Arial"/>
                <w:sz w:val="22"/>
                <w:szCs w:val="22"/>
              </w:rPr>
            </w:pPr>
          </w:p>
          <w:p w14:paraId="5313F55A" w14:textId="77777777" w:rsidR="002E2952" w:rsidRPr="008242BF" w:rsidRDefault="002E2952" w:rsidP="008242BF">
            <w:pPr>
              <w:rPr>
                <w:rFonts w:ascii="Arial" w:hAnsi="Arial" w:cs="Arial"/>
                <w:sz w:val="22"/>
                <w:szCs w:val="22"/>
              </w:rPr>
            </w:pPr>
          </w:p>
          <w:p w14:paraId="3FB84E2B" w14:textId="77777777" w:rsidR="002E2952" w:rsidRPr="008242BF" w:rsidRDefault="002E2952" w:rsidP="008242BF">
            <w:pPr>
              <w:jc w:val="right"/>
              <w:rPr>
                <w:rFonts w:ascii="Arial" w:hAnsi="Arial" w:cs="Arial"/>
                <w:sz w:val="22"/>
                <w:szCs w:val="22"/>
              </w:rPr>
            </w:pPr>
          </w:p>
          <w:p w14:paraId="1C9BA49C" w14:textId="77777777" w:rsidR="002E2952" w:rsidRPr="008242BF" w:rsidRDefault="002E2952" w:rsidP="008242BF">
            <w:pPr>
              <w:jc w:val="right"/>
              <w:rPr>
                <w:rFonts w:ascii="Arial" w:hAnsi="Arial" w:cs="Arial"/>
                <w:sz w:val="22"/>
                <w:szCs w:val="22"/>
              </w:rPr>
            </w:pPr>
          </w:p>
          <w:p w14:paraId="1A06B81C"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zł</w:t>
            </w:r>
          </w:p>
          <w:p w14:paraId="0ED1CFEF" w14:textId="77777777" w:rsidR="002E2952" w:rsidRPr="008242BF" w:rsidRDefault="002E2952" w:rsidP="008242BF">
            <w:pPr>
              <w:jc w:val="right"/>
              <w:rPr>
                <w:rFonts w:ascii="Arial" w:hAnsi="Arial" w:cs="Arial"/>
                <w:sz w:val="22"/>
                <w:szCs w:val="22"/>
              </w:rPr>
            </w:pPr>
          </w:p>
        </w:tc>
        <w:tc>
          <w:tcPr>
            <w:tcW w:w="1263" w:type="dxa"/>
            <w:shd w:val="clear" w:color="auto" w:fill="auto"/>
          </w:tcPr>
          <w:p w14:paraId="2222BB6C" w14:textId="77777777" w:rsidR="002E2952" w:rsidRPr="008242BF" w:rsidRDefault="002E2952" w:rsidP="008242BF">
            <w:pPr>
              <w:rPr>
                <w:rFonts w:ascii="Arial" w:hAnsi="Arial" w:cs="Arial"/>
                <w:sz w:val="22"/>
                <w:szCs w:val="22"/>
              </w:rPr>
            </w:pPr>
          </w:p>
          <w:p w14:paraId="297CEF89" w14:textId="77777777" w:rsidR="002E2952" w:rsidRPr="008242BF" w:rsidRDefault="002E2952" w:rsidP="008242BF">
            <w:pPr>
              <w:jc w:val="right"/>
              <w:rPr>
                <w:rFonts w:ascii="Arial" w:hAnsi="Arial" w:cs="Arial"/>
                <w:sz w:val="22"/>
                <w:szCs w:val="22"/>
              </w:rPr>
            </w:pPr>
          </w:p>
          <w:p w14:paraId="38FE1151"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05EB3343" w14:textId="5FB9D180" w:rsidR="002E2952" w:rsidRPr="008242BF" w:rsidRDefault="002E2952" w:rsidP="008242BF">
            <w:pPr>
              <w:jc w:val="right"/>
              <w:rPr>
                <w:rFonts w:ascii="Arial" w:hAnsi="Arial" w:cs="Arial"/>
                <w:b/>
                <w:sz w:val="22"/>
                <w:szCs w:val="22"/>
              </w:rPr>
            </w:pPr>
            <w:r w:rsidRPr="008242BF">
              <w:rPr>
                <w:rFonts w:ascii="Arial" w:hAnsi="Arial" w:cs="Arial"/>
                <w:b/>
                <w:noProof/>
                <w:sz w:val="22"/>
                <w:szCs w:val="22"/>
              </w:rPr>
              <mc:AlternateContent>
                <mc:Choice Requires="wps">
                  <w:drawing>
                    <wp:anchor distT="0" distB="0" distL="114300" distR="114300" simplePos="0" relativeHeight="251838464" behindDoc="0" locked="0" layoutInCell="1" allowOverlap="1" wp14:anchorId="58571B1E" wp14:editId="1849BBE4">
                      <wp:simplePos x="0" y="0"/>
                      <wp:positionH relativeFrom="column">
                        <wp:posOffset>748665</wp:posOffset>
                      </wp:positionH>
                      <wp:positionV relativeFrom="paragraph">
                        <wp:posOffset>0</wp:posOffset>
                      </wp:positionV>
                      <wp:extent cx="801370" cy="1057275"/>
                      <wp:effectExtent l="13335" t="8890" r="13970" b="1016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1F5BA72" id="Łącznik prosty ze strzałką 4" o:spid="_x0000_s1026" type="#_x0000_t32" style="position:absolute;margin-left:58.95pt;margin-top:0;width:63.1pt;height:83.2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"/>
                  </w:pict>
                </mc:Fallback>
              </mc:AlternateContent>
            </w:r>
            <w:r w:rsidRPr="008242BF">
              <w:rPr>
                <w:rFonts w:ascii="Arial" w:hAnsi="Arial" w:cs="Arial"/>
                <w:b/>
                <w:noProof/>
                <w:sz w:val="22"/>
                <w:szCs w:val="22"/>
              </w:rPr>
              <mc:AlternateContent>
                <mc:Choice Requires="wps">
                  <w:drawing>
                    <wp:anchor distT="0" distB="0" distL="114300" distR="114300" simplePos="0" relativeHeight="251837440" behindDoc="0" locked="0" layoutInCell="1" allowOverlap="1" wp14:anchorId="20B83EAB" wp14:editId="454C7836">
                      <wp:simplePos x="0" y="0"/>
                      <wp:positionH relativeFrom="column">
                        <wp:posOffset>748665</wp:posOffset>
                      </wp:positionH>
                      <wp:positionV relativeFrom="paragraph">
                        <wp:posOffset>0</wp:posOffset>
                      </wp:positionV>
                      <wp:extent cx="801370" cy="1057275"/>
                      <wp:effectExtent l="13335" t="8890" r="1397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051E78F" id="Łącznik prosty ze strzałką 3" o:spid="_x0000_s1026" type="#_x0000_t32" style="position:absolute;margin-left:58.95pt;margin-top:0;width:63.1pt;height:8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"/>
                  </w:pict>
                </mc:Fallback>
              </mc:AlternateContent>
            </w:r>
          </w:p>
          <w:p w14:paraId="2B1A34DC" w14:textId="77777777" w:rsidR="002E2952" w:rsidRPr="008242BF" w:rsidRDefault="002E2952" w:rsidP="008242BF">
            <w:pPr>
              <w:jc w:val="right"/>
              <w:rPr>
                <w:rFonts w:ascii="Arial" w:hAnsi="Arial" w:cs="Arial"/>
                <w:b/>
                <w:sz w:val="22"/>
                <w:szCs w:val="22"/>
              </w:rPr>
            </w:pPr>
          </w:p>
          <w:p w14:paraId="276A9325" w14:textId="77777777" w:rsidR="002E2952" w:rsidRPr="008242BF" w:rsidRDefault="002E2952" w:rsidP="008242BF">
            <w:pPr>
              <w:rPr>
                <w:rFonts w:ascii="Arial" w:hAnsi="Arial" w:cs="Arial"/>
                <w:b/>
                <w:sz w:val="22"/>
                <w:szCs w:val="22"/>
              </w:rPr>
            </w:pPr>
          </w:p>
          <w:p w14:paraId="3E9BC743" w14:textId="77777777" w:rsidR="002E2952" w:rsidRDefault="002E2952" w:rsidP="008242BF">
            <w:pPr>
              <w:rPr>
                <w:rFonts w:ascii="Arial" w:hAnsi="Arial" w:cs="Arial"/>
                <w:b/>
                <w:sz w:val="22"/>
                <w:szCs w:val="22"/>
              </w:rPr>
            </w:pPr>
          </w:p>
          <w:p w14:paraId="1C4BCCBC" w14:textId="77777777" w:rsidR="00D67BC4" w:rsidRPr="008242BF" w:rsidRDefault="00D67BC4" w:rsidP="008242BF">
            <w:pPr>
              <w:rPr>
                <w:rFonts w:ascii="Arial" w:hAnsi="Arial" w:cs="Arial"/>
                <w:b/>
                <w:sz w:val="22"/>
                <w:szCs w:val="22"/>
              </w:rPr>
            </w:pPr>
          </w:p>
          <w:p w14:paraId="7938207D"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zł</w:t>
            </w:r>
          </w:p>
        </w:tc>
        <w:tc>
          <w:tcPr>
            <w:tcW w:w="1260" w:type="dxa"/>
            <w:vMerge w:val="restart"/>
          </w:tcPr>
          <w:p w14:paraId="794362BA" w14:textId="77777777" w:rsidR="002E2952" w:rsidRPr="008242BF" w:rsidRDefault="002E2952" w:rsidP="008242BF">
            <w:pPr>
              <w:jc w:val="center"/>
              <w:rPr>
                <w:rFonts w:ascii="Arial" w:hAnsi="Arial" w:cs="Arial"/>
                <w:b/>
                <w:sz w:val="22"/>
                <w:szCs w:val="22"/>
              </w:rPr>
            </w:pPr>
          </w:p>
        </w:tc>
        <w:tc>
          <w:tcPr>
            <w:tcW w:w="1797" w:type="dxa"/>
            <w:vMerge w:val="restart"/>
          </w:tcPr>
          <w:p w14:paraId="292F7B93" w14:textId="77777777" w:rsidR="002E2952" w:rsidRPr="008242BF" w:rsidRDefault="002E2952" w:rsidP="008242BF">
            <w:pPr>
              <w:jc w:val="right"/>
              <w:rPr>
                <w:rFonts w:ascii="Arial" w:hAnsi="Arial" w:cs="Arial"/>
                <w:b/>
                <w:color w:val="FF0000"/>
                <w:sz w:val="22"/>
                <w:szCs w:val="22"/>
              </w:rPr>
            </w:pPr>
          </w:p>
        </w:tc>
      </w:tr>
      <w:tr w:rsidR="002E2952" w:rsidRPr="008242BF" w14:paraId="79EF53AB" w14:textId="77777777" w:rsidTr="008242BF">
        <w:trPr>
          <w:trHeight w:val="645"/>
        </w:trPr>
        <w:tc>
          <w:tcPr>
            <w:tcW w:w="533" w:type="dxa"/>
            <w:vMerge/>
          </w:tcPr>
          <w:p w14:paraId="48592495" w14:textId="77777777" w:rsidR="002E2952" w:rsidRPr="008242BF" w:rsidRDefault="002E2952" w:rsidP="008242BF">
            <w:pPr>
              <w:spacing w:line="240" w:lineRule="atLeast"/>
              <w:jc w:val="center"/>
              <w:rPr>
                <w:rFonts w:ascii="Arial" w:hAnsi="Arial" w:cs="Arial"/>
                <w:sz w:val="22"/>
                <w:szCs w:val="22"/>
              </w:rPr>
            </w:pPr>
          </w:p>
        </w:tc>
        <w:tc>
          <w:tcPr>
            <w:tcW w:w="2766" w:type="dxa"/>
            <w:gridSpan w:val="2"/>
            <w:vMerge/>
          </w:tcPr>
          <w:p w14:paraId="1EDD3B3A" w14:textId="77777777" w:rsidR="002E2952" w:rsidRPr="008242BF" w:rsidRDefault="002E2952" w:rsidP="008242BF">
            <w:pPr>
              <w:jc w:val="center"/>
              <w:rPr>
                <w:rFonts w:ascii="Arial" w:hAnsi="Arial" w:cs="Arial"/>
                <w:sz w:val="22"/>
                <w:szCs w:val="22"/>
              </w:rPr>
            </w:pPr>
          </w:p>
        </w:tc>
        <w:tc>
          <w:tcPr>
            <w:tcW w:w="1260" w:type="dxa"/>
            <w:vMerge/>
          </w:tcPr>
          <w:p w14:paraId="2835E468" w14:textId="77777777" w:rsidR="002E2952" w:rsidRPr="008242BF" w:rsidRDefault="002E2952" w:rsidP="008242BF">
            <w:pPr>
              <w:jc w:val="right"/>
              <w:rPr>
                <w:rFonts w:ascii="Arial" w:hAnsi="Arial" w:cs="Arial"/>
                <w:sz w:val="22"/>
                <w:szCs w:val="22"/>
              </w:rPr>
            </w:pPr>
          </w:p>
        </w:tc>
        <w:tc>
          <w:tcPr>
            <w:tcW w:w="1263" w:type="dxa"/>
            <w:shd w:val="clear" w:color="auto" w:fill="auto"/>
          </w:tcPr>
          <w:p w14:paraId="3688366F" w14:textId="77777777" w:rsidR="002E2952" w:rsidRPr="008242BF" w:rsidRDefault="002E2952" w:rsidP="008242BF">
            <w:pPr>
              <w:rPr>
                <w:rFonts w:ascii="Arial" w:hAnsi="Arial" w:cs="Arial"/>
                <w:sz w:val="22"/>
                <w:szCs w:val="22"/>
              </w:rPr>
            </w:pPr>
          </w:p>
          <w:p w14:paraId="229D1332" w14:textId="77777777" w:rsidR="002E2952" w:rsidRPr="008242BF" w:rsidRDefault="002E2952"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7EF63AF4" w14:textId="77777777" w:rsidR="002E2952" w:rsidRPr="008242BF" w:rsidRDefault="002E2952" w:rsidP="008242BF">
            <w:pPr>
              <w:jc w:val="right"/>
              <w:rPr>
                <w:rFonts w:ascii="Arial" w:hAnsi="Arial" w:cs="Arial"/>
                <w:b/>
                <w:sz w:val="22"/>
                <w:szCs w:val="22"/>
              </w:rPr>
            </w:pPr>
          </w:p>
        </w:tc>
        <w:tc>
          <w:tcPr>
            <w:tcW w:w="1260" w:type="dxa"/>
            <w:vMerge/>
          </w:tcPr>
          <w:p w14:paraId="4740A205" w14:textId="77777777" w:rsidR="002E2952" w:rsidRPr="008242BF" w:rsidRDefault="002E2952" w:rsidP="008242BF">
            <w:pPr>
              <w:jc w:val="right"/>
              <w:rPr>
                <w:rFonts w:ascii="Arial" w:hAnsi="Arial" w:cs="Arial"/>
                <w:b/>
                <w:sz w:val="22"/>
                <w:szCs w:val="22"/>
              </w:rPr>
            </w:pPr>
          </w:p>
        </w:tc>
        <w:tc>
          <w:tcPr>
            <w:tcW w:w="1797" w:type="dxa"/>
            <w:vMerge/>
          </w:tcPr>
          <w:p w14:paraId="15946B91" w14:textId="77777777" w:rsidR="002E2952" w:rsidRPr="008242BF" w:rsidRDefault="002E2952" w:rsidP="008242BF">
            <w:pPr>
              <w:jc w:val="right"/>
              <w:rPr>
                <w:rFonts w:ascii="Arial" w:hAnsi="Arial" w:cs="Arial"/>
                <w:b/>
                <w:sz w:val="22"/>
                <w:szCs w:val="22"/>
              </w:rPr>
            </w:pPr>
          </w:p>
        </w:tc>
      </w:tr>
      <w:tr w:rsidR="00D67BC4" w:rsidRPr="008242BF" w14:paraId="2F9D59F9" w14:textId="77777777" w:rsidTr="00071AB2">
        <w:trPr>
          <w:trHeight w:val="645"/>
        </w:trPr>
        <w:tc>
          <w:tcPr>
            <w:tcW w:w="533" w:type="dxa"/>
            <w:vMerge w:val="restart"/>
          </w:tcPr>
          <w:p w14:paraId="6D69B796" w14:textId="77777777" w:rsidR="00D67BC4" w:rsidRPr="008242BF" w:rsidRDefault="00D67BC4" w:rsidP="008242BF">
            <w:pPr>
              <w:spacing w:line="240" w:lineRule="atLeast"/>
              <w:jc w:val="center"/>
              <w:rPr>
                <w:rFonts w:ascii="Arial" w:hAnsi="Arial" w:cs="Arial"/>
                <w:sz w:val="22"/>
                <w:szCs w:val="22"/>
              </w:rPr>
            </w:pPr>
          </w:p>
          <w:p w14:paraId="0BB4E810" w14:textId="6502B7FB" w:rsidR="00D67BC4" w:rsidRPr="008242BF" w:rsidRDefault="00D67BC4" w:rsidP="008242BF">
            <w:pPr>
              <w:spacing w:line="240" w:lineRule="atLeast"/>
              <w:jc w:val="center"/>
              <w:rPr>
                <w:rFonts w:ascii="Arial" w:hAnsi="Arial" w:cs="Arial"/>
                <w:sz w:val="22"/>
                <w:szCs w:val="22"/>
              </w:rPr>
            </w:pPr>
            <w:r>
              <w:rPr>
                <w:rFonts w:ascii="Arial" w:hAnsi="Arial" w:cs="Arial"/>
                <w:sz w:val="22"/>
                <w:szCs w:val="22"/>
              </w:rPr>
              <w:t>36</w:t>
            </w:r>
            <w:r w:rsidRPr="008242BF">
              <w:rPr>
                <w:rFonts w:ascii="Arial" w:hAnsi="Arial" w:cs="Arial"/>
                <w:sz w:val="22"/>
                <w:szCs w:val="22"/>
              </w:rPr>
              <w:t>.</w:t>
            </w:r>
          </w:p>
        </w:tc>
        <w:tc>
          <w:tcPr>
            <w:tcW w:w="1383" w:type="dxa"/>
            <w:vMerge w:val="restart"/>
          </w:tcPr>
          <w:p w14:paraId="35ACD60F" w14:textId="77777777" w:rsidR="00C1695A" w:rsidRDefault="00C1695A" w:rsidP="008242BF">
            <w:pPr>
              <w:jc w:val="center"/>
              <w:rPr>
                <w:rFonts w:ascii="Arial" w:hAnsi="Arial" w:cs="Arial"/>
                <w:b/>
                <w:sz w:val="22"/>
                <w:szCs w:val="22"/>
              </w:rPr>
            </w:pPr>
          </w:p>
          <w:p w14:paraId="76D95679" w14:textId="77777777" w:rsidR="00D67BC4" w:rsidRDefault="00D67BC4" w:rsidP="008242BF">
            <w:pPr>
              <w:jc w:val="center"/>
              <w:rPr>
                <w:rFonts w:ascii="Arial" w:hAnsi="Arial" w:cs="Arial"/>
                <w:b/>
                <w:sz w:val="22"/>
                <w:szCs w:val="22"/>
              </w:rPr>
            </w:pPr>
            <w:r>
              <w:rPr>
                <w:rFonts w:ascii="Arial" w:hAnsi="Arial" w:cs="Arial"/>
                <w:b/>
                <w:sz w:val="22"/>
                <w:szCs w:val="22"/>
              </w:rPr>
              <w:t>Element 15</w:t>
            </w:r>
          </w:p>
          <w:p w14:paraId="200847C5" w14:textId="77777777" w:rsidR="00362322" w:rsidRDefault="00362322" w:rsidP="00362322">
            <w:pPr>
              <w:jc w:val="center"/>
              <w:rPr>
                <w:rFonts w:ascii="Arial" w:hAnsi="Arial" w:cs="Arial"/>
              </w:rPr>
            </w:pPr>
          </w:p>
          <w:p w14:paraId="3F41BC39" w14:textId="20597666" w:rsidR="00362322" w:rsidRDefault="00D67BC4" w:rsidP="00362322">
            <w:pPr>
              <w:jc w:val="center"/>
              <w:rPr>
                <w:rFonts w:ascii="Arial" w:hAnsi="Arial" w:cs="Arial"/>
              </w:rPr>
            </w:pPr>
            <w:r w:rsidRPr="00362322">
              <w:rPr>
                <w:rFonts w:ascii="Arial" w:hAnsi="Arial" w:cs="Arial"/>
              </w:rPr>
              <w:t xml:space="preserve">Wykonanie kompozycji jesiennej oraz </w:t>
            </w:r>
            <w:proofErr w:type="spellStart"/>
            <w:r w:rsidRPr="00362322">
              <w:rPr>
                <w:rFonts w:ascii="Arial" w:hAnsi="Arial" w:cs="Arial"/>
              </w:rPr>
              <w:t>bożonaro</w:t>
            </w:r>
            <w:r w:rsidR="00362322">
              <w:rPr>
                <w:rFonts w:ascii="Arial" w:hAnsi="Arial" w:cs="Arial"/>
              </w:rPr>
              <w:t>-</w:t>
            </w:r>
            <w:r w:rsidRPr="00362322">
              <w:rPr>
                <w:rFonts w:ascii="Arial" w:hAnsi="Arial" w:cs="Arial"/>
              </w:rPr>
              <w:t>dzeniowej</w:t>
            </w:r>
            <w:proofErr w:type="spellEnd"/>
            <w:r w:rsidRPr="00362322">
              <w:rPr>
                <w:rFonts w:ascii="Arial" w:hAnsi="Arial" w:cs="Arial"/>
              </w:rPr>
              <w:t xml:space="preserve"> </w:t>
            </w:r>
          </w:p>
          <w:p w14:paraId="1043F9E1" w14:textId="57DEBA83" w:rsidR="00D67BC4" w:rsidRPr="00362322" w:rsidRDefault="00D67BC4" w:rsidP="00362322">
            <w:pPr>
              <w:jc w:val="center"/>
              <w:rPr>
                <w:rFonts w:ascii="Arial" w:hAnsi="Arial" w:cs="Arial"/>
              </w:rPr>
            </w:pPr>
            <w:r w:rsidRPr="00362322">
              <w:rPr>
                <w:rFonts w:ascii="Arial" w:hAnsi="Arial" w:cs="Arial"/>
              </w:rPr>
              <w:t xml:space="preserve">w gazonach </w:t>
            </w:r>
          </w:p>
        </w:tc>
        <w:tc>
          <w:tcPr>
            <w:tcW w:w="1383" w:type="dxa"/>
            <w:vMerge w:val="restart"/>
          </w:tcPr>
          <w:p w14:paraId="42F4BF4E" w14:textId="77777777" w:rsidR="00362322" w:rsidRDefault="00362322" w:rsidP="008242BF">
            <w:pPr>
              <w:jc w:val="center"/>
              <w:rPr>
                <w:rFonts w:ascii="Arial" w:hAnsi="Arial" w:cs="Arial"/>
                <w:b/>
                <w:sz w:val="22"/>
                <w:szCs w:val="22"/>
              </w:rPr>
            </w:pPr>
          </w:p>
          <w:p w14:paraId="040F7768" w14:textId="51A35449" w:rsidR="00D67BC4" w:rsidRPr="008242BF" w:rsidRDefault="00362322" w:rsidP="008242BF">
            <w:pPr>
              <w:jc w:val="center"/>
              <w:rPr>
                <w:rFonts w:ascii="Arial" w:hAnsi="Arial" w:cs="Arial"/>
                <w:sz w:val="22"/>
                <w:szCs w:val="22"/>
              </w:rPr>
            </w:pPr>
            <w:r w:rsidRPr="00596620">
              <w:rPr>
                <w:rFonts w:ascii="Arial" w:hAnsi="Arial" w:cs="Arial"/>
                <w:b/>
                <w:sz w:val="22"/>
                <w:szCs w:val="22"/>
              </w:rPr>
              <w:t xml:space="preserve">Etap 1 </w:t>
            </w:r>
            <w:r w:rsidRPr="00596620">
              <w:rPr>
                <w:rFonts w:ascii="Arial" w:hAnsi="Arial" w:cs="Arial"/>
                <w:sz w:val="22"/>
                <w:szCs w:val="22"/>
              </w:rPr>
              <w:t xml:space="preserve">- </w:t>
            </w:r>
            <w:r>
              <w:rPr>
                <w:rFonts w:ascii="Arial" w:hAnsi="Arial" w:cs="Arial"/>
                <w:sz w:val="22"/>
                <w:szCs w:val="22"/>
              </w:rPr>
              <w:t xml:space="preserve">wykonanie kompozycji </w:t>
            </w:r>
            <w:r w:rsidRPr="000571D5">
              <w:rPr>
                <w:rFonts w:ascii="Arial" w:hAnsi="Arial" w:cs="Arial"/>
                <w:sz w:val="22"/>
                <w:szCs w:val="22"/>
              </w:rPr>
              <w:t>jesiennych</w:t>
            </w:r>
          </w:p>
        </w:tc>
        <w:tc>
          <w:tcPr>
            <w:tcW w:w="1260" w:type="dxa"/>
            <w:vMerge w:val="restart"/>
          </w:tcPr>
          <w:p w14:paraId="60647D10" w14:textId="77777777" w:rsidR="00D67BC4" w:rsidRPr="008242BF" w:rsidRDefault="00D67BC4" w:rsidP="008242BF">
            <w:pPr>
              <w:jc w:val="right"/>
              <w:rPr>
                <w:rFonts w:ascii="Arial" w:hAnsi="Arial" w:cs="Arial"/>
                <w:sz w:val="22"/>
                <w:szCs w:val="22"/>
              </w:rPr>
            </w:pPr>
          </w:p>
          <w:p w14:paraId="0A1EB611" w14:textId="77777777" w:rsidR="00D67BC4" w:rsidRPr="008242BF" w:rsidRDefault="00D67BC4" w:rsidP="008242BF">
            <w:pPr>
              <w:jc w:val="right"/>
              <w:rPr>
                <w:rFonts w:ascii="Arial" w:hAnsi="Arial" w:cs="Arial"/>
                <w:sz w:val="22"/>
                <w:szCs w:val="22"/>
              </w:rPr>
            </w:pPr>
          </w:p>
          <w:p w14:paraId="573B6930" w14:textId="77777777" w:rsidR="00D67BC4" w:rsidRPr="008242BF" w:rsidRDefault="00D67BC4" w:rsidP="008242BF">
            <w:pPr>
              <w:rPr>
                <w:rFonts w:ascii="Arial" w:hAnsi="Arial" w:cs="Arial"/>
                <w:sz w:val="22"/>
                <w:szCs w:val="22"/>
              </w:rPr>
            </w:pPr>
          </w:p>
          <w:p w14:paraId="1D3F4D6D" w14:textId="77777777" w:rsidR="00D67BC4" w:rsidRPr="008242BF" w:rsidRDefault="00D67BC4" w:rsidP="008242BF">
            <w:pPr>
              <w:jc w:val="right"/>
              <w:rPr>
                <w:rFonts w:ascii="Arial" w:hAnsi="Arial" w:cs="Arial"/>
                <w:sz w:val="22"/>
                <w:szCs w:val="22"/>
              </w:rPr>
            </w:pPr>
          </w:p>
          <w:p w14:paraId="208A1329" w14:textId="77777777" w:rsidR="00D67BC4" w:rsidRPr="008242BF" w:rsidRDefault="00D67BC4" w:rsidP="008242BF">
            <w:pPr>
              <w:jc w:val="right"/>
              <w:rPr>
                <w:rFonts w:ascii="Arial" w:hAnsi="Arial" w:cs="Arial"/>
                <w:sz w:val="22"/>
                <w:szCs w:val="22"/>
              </w:rPr>
            </w:pPr>
          </w:p>
          <w:p w14:paraId="6C0DC716" w14:textId="5ACDAA21" w:rsidR="00D67BC4" w:rsidRPr="008242BF" w:rsidRDefault="00362322" w:rsidP="00362322">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679B83DC" w14:textId="77777777" w:rsidR="00D67BC4" w:rsidRDefault="00D67BC4" w:rsidP="008242BF">
            <w:pPr>
              <w:rPr>
                <w:rFonts w:ascii="Arial" w:hAnsi="Arial" w:cs="Arial"/>
                <w:sz w:val="22"/>
                <w:szCs w:val="22"/>
              </w:rPr>
            </w:pPr>
          </w:p>
          <w:p w14:paraId="1F049BD7" w14:textId="77777777" w:rsidR="00362322" w:rsidRPr="008242BF" w:rsidRDefault="00362322" w:rsidP="008242BF">
            <w:pPr>
              <w:rPr>
                <w:rFonts w:ascii="Arial" w:hAnsi="Arial" w:cs="Arial"/>
                <w:sz w:val="22"/>
                <w:szCs w:val="22"/>
              </w:rPr>
            </w:pPr>
          </w:p>
          <w:p w14:paraId="541E8C47" w14:textId="77777777" w:rsidR="00D67BC4" w:rsidRPr="008242BF" w:rsidRDefault="00D67BC4" w:rsidP="008242BF">
            <w:pPr>
              <w:jc w:val="right"/>
              <w:rPr>
                <w:rFonts w:ascii="Arial" w:hAnsi="Arial" w:cs="Arial"/>
                <w:sz w:val="22"/>
                <w:szCs w:val="22"/>
              </w:rPr>
            </w:pPr>
            <w:r w:rsidRPr="008242BF">
              <w:rPr>
                <w:rFonts w:ascii="Arial" w:hAnsi="Arial" w:cs="Arial"/>
                <w:sz w:val="22"/>
                <w:szCs w:val="22"/>
              </w:rPr>
              <w:t>%</w:t>
            </w:r>
          </w:p>
        </w:tc>
        <w:tc>
          <w:tcPr>
            <w:tcW w:w="1257" w:type="dxa"/>
            <w:vMerge w:val="restart"/>
          </w:tcPr>
          <w:p w14:paraId="32F85536" w14:textId="77777777" w:rsidR="00D67BC4" w:rsidRPr="008242BF" w:rsidRDefault="00D67BC4" w:rsidP="008242BF">
            <w:pPr>
              <w:jc w:val="right"/>
              <w:rPr>
                <w:rFonts w:ascii="Arial" w:hAnsi="Arial" w:cs="Arial"/>
                <w:b/>
                <w:sz w:val="22"/>
                <w:szCs w:val="22"/>
              </w:rPr>
            </w:pPr>
          </w:p>
          <w:p w14:paraId="7BE9D526" w14:textId="77777777" w:rsidR="00D67BC4" w:rsidRPr="008242BF" w:rsidRDefault="00D67BC4" w:rsidP="008242BF">
            <w:pPr>
              <w:jc w:val="right"/>
              <w:rPr>
                <w:rFonts w:ascii="Arial" w:hAnsi="Arial" w:cs="Arial"/>
                <w:b/>
                <w:sz w:val="22"/>
                <w:szCs w:val="22"/>
              </w:rPr>
            </w:pPr>
          </w:p>
          <w:p w14:paraId="54A31F85" w14:textId="77777777" w:rsidR="00D67BC4" w:rsidRPr="008242BF" w:rsidRDefault="00D67BC4" w:rsidP="008242BF">
            <w:pPr>
              <w:jc w:val="right"/>
              <w:rPr>
                <w:rFonts w:ascii="Arial" w:hAnsi="Arial" w:cs="Arial"/>
                <w:b/>
                <w:sz w:val="22"/>
                <w:szCs w:val="22"/>
              </w:rPr>
            </w:pPr>
          </w:p>
          <w:p w14:paraId="10FD0FF4" w14:textId="77777777" w:rsidR="00D67BC4" w:rsidRDefault="00D67BC4" w:rsidP="008242BF">
            <w:pPr>
              <w:jc w:val="right"/>
              <w:rPr>
                <w:rFonts w:ascii="Arial" w:hAnsi="Arial" w:cs="Arial"/>
                <w:b/>
                <w:sz w:val="22"/>
                <w:szCs w:val="22"/>
              </w:rPr>
            </w:pPr>
          </w:p>
          <w:p w14:paraId="0FB8C5E2" w14:textId="77777777" w:rsidR="00362322" w:rsidRPr="008242BF" w:rsidRDefault="00362322" w:rsidP="008242BF">
            <w:pPr>
              <w:jc w:val="right"/>
              <w:rPr>
                <w:rFonts w:ascii="Arial" w:hAnsi="Arial" w:cs="Arial"/>
                <w:b/>
                <w:sz w:val="22"/>
                <w:szCs w:val="22"/>
              </w:rPr>
            </w:pPr>
          </w:p>
          <w:p w14:paraId="5759C6ED" w14:textId="77777777" w:rsidR="00D67BC4" w:rsidRPr="008242BF" w:rsidRDefault="00D67BC4" w:rsidP="008242BF">
            <w:pPr>
              <w:jc w:val="right"/>
              <w:rPr>
                <w:rFonts w:ascii="Arial" w:hAnsi="Arial" w:cs="Arial"/>
                <w:sz w:val="22"/>
                <w:szCs w:val="22"/>
              </w:rPr>
            </w:pPr>
            <w:r w:rsidRPr="008242BF">
              <w:rPr>
                <w:rFonts w:ascii="Arial" w:hAnsi="Arial" w:cs="Arial"/>
                <w:sz w:val="22"/>
                <w:szCs w:val="22"/>
              </w:rPr>
              <w:t>zł</w:t>
            </w:r>
          </w:p>
        </w:tc>
        <w:tc>
          <w:tcPr>
            <w:tcW w:w="1260" w:type="dxa"/>
            <w:vMerge w:val="restart"/>
          </w:tcPr>
          <w:p w14:paraId="2A315049" w14:textId="76DDFDD4" w:rsidR="00D67BC4" w:rsidRPr="008242BF" w:rsidRDefault="00D67BC4" w:rsidP="008242BF">
            <w:pPr>
              <w:jc w:val="right"/>
              <w:rPr>
                <w:rFonts w:ascii="Arial" w:hAnsi="Arial" w:cs="Arial"/>
                <w:sz w:val="22"/>
                <w:szCs w:val="22"/>
              </w:rPr>
            </w:pPr>
            <w:r w:rsidRPr="008242BF">
              <w:rPr>
                <w:rFonts w:ascii="Arial" w:hAnsi="Arial" w:cs="Arial"/>
                <w:b/>
                <w:noProof/>
                <w:sz w:val="22"/>
                <w:szCs w:val="22"/>
              </w:rPr>
              <mc:AlternateContent>
                <mc:Choice Requires="wps">
                  <w:drawing>
                    <wp:anchor distT="0" distB="0" distL="114300" distR="114300" simplePos="0" relativeHeight="251846656" behindDoc="0" locked="0" layoutInCell="1" allowOverlap="1" wp14:anchorId="5748E7C2" wp14:editId="1A2A11FD">
                      <wp:simplePos x="0" y="0"/>
                      <wp:positionH relativeFrom="column">
                        <wp:posOffset>-49530</wp:posOffset>
                      </wp:positionH>
                      <wp:positionV relativeFrom="paragraph">
                        <wp:posOffset>0</wp:posOffset>
                      </wp:positionV>
                      <wp:extent cx="801370" cy="874395"/>
                      <wp:effectExtent l="13335" t="8255" r="13970" b="127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926DC2D" id="Łącznik prosty ze strzałką 2" o:spid="_x0000_s1026" type="#_x0000_t32" style="position:absolute;margin-left:-3.9pt;margin-top:0;width:63.1pt;height:68.8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"/>
                  </w:pict>
                </mc:Fallback>
              </mc:AlternateContent>
            </w:r>
            <w:r w:rsidRPr="008242BF">
              <w:rPr>
                <w:rFonts w:ascii="Arial" w:hAnsi="Arial" w:cs="Arial"/>
                <w:b/>
                <w:noProof/>
                <w:sz w:val="22"/>
                <w:szCs w:val="22"/>
              </w:rPr>
              <mc:AlternateContent>
                <mc:Choice Requires="wps">
                  <w:drawing>
                    <wp:anchor distT="0" distB="0" distL="114300" distR="114300" simplePos="0" relativeHeight="251845632" behindDoc="0" locked="0" layoutInCell="1" allowOverlap="1" wp14:anchorId="22EFDBD0" wp14:editId="0D73D625">
                      <wp:simplePos x="0" y="0"/>
                      <wp:positionH relativeFrom="column">
                        <wp:posOffset>-49530</wp:posOffset>
                      </wp:positionH>
                      <wp:positionV relativeFrom="paragraph">
                        <wp:posOffset>0</wp:posOffset>
                      </wp:positionV>
                      <wp:extent cx="801370" cy="874395"/>
                      <wp:effectExtent l="13335" t="8255" r="13970"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6A987A1" id="Łącznik prosty ze strzałką 1" o:spid="_x0000_s1026" type="#_x0000_t32" style="position:absolute;margin-left:-3.9pt;margin-top:0;width:63.1pt;height:68.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"/>
                  </w:pict>
                </mc:Fallback>
              </mc:AlternateContent>
            </w:r>
          </w:p>
        </w:tc>
        <w:tc>
          <w:tcPr>
            <w:tcW w:w="1797" w:type="dxa"/>
            <w:vMerge w:val="restart"/>
          </w:tcPr>
          <w:p w14:paraId="40E1C05C" w14:textId="77777777" w:rsidR="00D67BC4" w:rsidRPr="008242BF" w:rsidRDefault="00D67BC4" w:rsidP="008242BF">
            <w:pPr>
              <w:jc w:val="right"/>
              <w:rPr>
                <w:rFonts w:ascii="Arial" w:hAnsi="Arial" w:cs="Arial"/>
                <w:b/>
                <w:sz w:val="22"/>
                <w:szCs w:val="22"/>
              </w:rPr>
            </w:pPr>
          </w:p>
        </w:tc>
      </w:tr>
      <w:tr w:rsidR="00D67BC4" w:rsidRPr="008242BF" w14:paraId="187093BD" w14:textId="77777777" w:rsidTr="00071AB2">
        <w:trPr>
          <w:trHeight w:val="645"/>
        </w:trPr>
        <w:tc>
          <w:tcPr>
            <w:tcW w:w="533" w:type="dxa"/>
            <w:vMerge/>
          </w:tcPr>
          <w:p w14:paraId="4291630C" w14:textId="552FAEA9" w:rsidR="00D67BC4" w:rsidRPr="008242BF" w:rsidRDefault="00D67BC4" w:rsidP="008242BF">
            <w:pPr>
              <w:spacing w:line="240" w:lineRule="atLeast"/>
              <w:jc w:val="center"/>
              <w:rPr>
                <w:rFonts w:ascii="Arial" w:hAnsi="Arial" w:cs="Arial"/>
                <w:sz w:val="22"/>
                <w:szCs w:val="22"/>
              </w:rPr>
            </w:pPr>
          </w:p>
        </w:tc>
        <w:tc>
          <w:tcPr>
            <w:tcW w:w="1383" w:type="dxa"/>
            <w:vMerge/>
          </w:tcPr>
          <w:p w14:paraId="1A6D7006" w14:textId="77777777" w:rsidR="00D67BC4" w:rsidRPr="008242BF" w:rsidRDefault="00D67BC4" w:rsidP="008242BF">
            <w:pPr>
              <w:jc w:val="center"/>
              <w:rPr>
                <w:rFonts w:ascii="Arial" w:hAnsi="Arial" w:cs="Arial"/>
                <w:sz w:val="22"/>
                <w:szCs w:val="22"/>
              </w:rPr>
            </w:pPr>
          </w:p>
        </w:tc>
        <w:tc>
          <w:tcPr>
            <w:tcW w:w="1383" w:type="dxa"/>
            <w:vMerge/>
          </w:tcPr>
          <w:p w14:paraId="5E91A909" w14:textId="77A89BC9" w:rsidR="00D67BC4" w:rsidRPr="008242BF" w:rsidRDefault="00D67BC4" w:rsidP="008242BF">
            <w:pPr>
              <w:jc w:val="center"/>
              <w:rPr>
                <w:rFonts w:ascii="Arial" w:hAnsi="Arial" w:cs="Arial"/>
                <w:sz w:val="22"/>
                <w:szCs w:val="22"/>
              </w:rPr>
            </w:pPr>
          </w:p>
        </w:tc>
        <w:tc>
          <w:tcPr>
            <w:tcW w:w="1260" w:type="dxa"/>
            <w:vMerge/>
          </w:tcPr>
          <w:p w14:paraId="150EAAC5" w14:textId="77777777" w:rsidR="00D67BC4" w:rsidRPr="008242BF" w:rsidRDefault="00D67BC4" w:rsidP="008242BF">
            <w:pPr>
              <w:jc w:val="right"/>
              <w:rPr>
                <w:rFonts w:ascii="Arial" w:hAnsi="Arial" w:cs="Arial"/>
                <w:sz w:val="22"/>
                <w:szCs w:val="22"/>
              </w:rPr>
            </w:pPr>
          </w:p>
        </w:tc>
        <w:tc>
          <w:tcPr>
            <w:tcW w:w="1263" w:type="dxa"/>
            <w:shd w:val="clear" w:color="auto" w:fill="auto"/>
          </w:tcPr>
          <w:p w14:paraId="6EB9FBA4" w14:textId="77777777" w:rsidR="00D67BC4" w:rsidRDefault="00D67BC4" w:rsidP="008242BF">
            <w:pPr>
              <w:rPr>
                <w:rFonts w:ascii="Arial" w:hAnsi="Arial" w:cs="Arial"/>
                <w:sz w:val="22"/>
                <w:szCs w:val="22"/>
              </w:rPr>
            </w:pPr>
          </w:p>
          <w:p w14:paraId="0EDB5782" w14:textId="77777777" w:rsidR="00362322" w:rsidRPr="008242BF" w:rsidRDefault="00362322" w:rsidP="008242BF">
            <w:pPr>
              <w:rPr>
                <w:rFonts w:ascii="Arial" w:hAnsi="Arial" w:cs="Arial"/>
                <w:sz w:val="22"/>
                <w:szCs w:val="22"/>
              </w:rPr>
            </w:pPr>
          </w:p>
          <w:p w14:paraId="6FF7A5A1" w14:textId="77777777" w:rsidR="00D67BC4" w:rsidRPr="008242BF" w:rsidRDefault="00D67BC4" w:rsidP="008242BF">
            <w:pPr>
              <w:jc w:val="right"/>
              <w:rPr>
                <w:rFonts w:ascii="Arial" w:hAnsi="Arial" w:cs="Arial"/>
                <w:sz w:val="22"/>
                <w:szCs w:val="22"/>
              </w:rPr>
            </w:pPr>
            <w:r w:rsidRPr="008242BF">
              <w:rPr>
                <w:rFonts w:ascii="Arial" w:hAnsi="Arial" w:cs="Arial"/>
                <w:sz w:val="22"/>
                <w:szCs w:val="22"/>
              </w:rPr>
              <w:t>zł</w:t>
            </w:r>
          </w:p>
        </w:tc>
        <w:tc>
          <w:tcPr>
            <w:tcW w:w="1257" w:type="dxa"/>
            <w:vMerge/>
          </w:tcPr>
          <w:p w14:paraId="0A9A16CA" w14:textId="77777777" w:rsidR="00D67BC4" w:rsidRPr="008242BF" w:rsidRDefault="00D67BC4" w:rsidP="008242BF">
            <w:pPr>
              <w:jc w:val="right"/>
              <w:rPr>
                <w:rFonts w:ascii="Arial" w:hAnsi="Arial" w:cs="Arial"/>
                <w:b/>
                <w:sz w:val="22"/>
                <w:szCs w:val="22"/>
              </w:rPr>
            </w:pPr>
          </w:p>
        </w:tc>
        <w:tc>
          <w:tcPr>
            <w:tcW w:w="1260" w:type="dxa"/>
            <w:vMerge/>
          </w:tcPr>
          <w:p w14:paraId="5468FC41" w14:textId="77777777" w:rsidR="00D67BC4" w:rsidRPr="008242BF" w:rsidRDefault="00D67BC4" w:rsidP="008242BF">
            <w:pPr>
              <w:jc w:val="right"/>
              <w:rPr>
                <w:rFonts w:ascii="Arial" w:hAnsi="Arial" w:cs="Arial"/>
                <w:b/>
                <w:sz w:val="22"/>
                <w:szCs w:val="22"/>
              </w:rPr>
            </w:pPr>
          </w:p>
        </w:tc>
        <w:tc>
          <w:tcPr>
            <w:tcW w:w="1797" w:type="dxa"/>
            <w:vMerge/>
          </w:tcPr>
          <w:p w14:paraId="5AA21E48" w14:textId="77777777" w:rsidR="00D67BC4" w:rsidRPr="008242BF" w:rsidRDefault="00D67BC4" w:rsidP="008242BF">
            <w:pPr>
              <w:jc w:val="right"/>
              <w:rPr>
                <w:rFonts w:ascii="Arial" w:hAnsi="Arial" w:cs="Arial"/>
                <w:b/>
                <w:sz w:val="22"/>
                <w:szCs w:val="22"/>
              </w:rPr>
            </w:pPr>
          </w:p>
        </w:tc>
      </w:tr>
      <w:tr w:rsidR="00362322" w:rsidRPr="008242BF" w14:paraId="4A445359" w14:textId="77777777" w:rsidTr="00071AB2">
        <w:trPr>
          <w:trHeight w:val="645"/>
        </w:trPr>
        <w:tc>
          <w:tcPr>
            <w:tcW w:w="533" w:type="dxa"/>
            <w:vMerge w:val="restart"/>
          </w:tcPr>
          <w:p w14:paraId="39DCD738" w14:textId="77777777" w:rsidR="00362322" w:rsidRDefault="00362322" w:rsidP="008242BF">
            <w:pPr>
              <w:spacing w:line="240" w:lineRule="atLeast"/>
              <w:jc w:val="center"/>
              <w:rPr>
                <w:rFonts w:ascii="Arial" w:hAnsi="Arial" w:cs="Arial"/>
                <w:sz w:val="22"/>
                <w:szCs w:val="22"/>
              </w:rPr>
            </w:pPr>
          </w:p>
          <w:p w14:paraId="6CC09015" w14:textId="68394ACB" w:rsidR="00362322" w:rsidRPr="008242BF" w:rsidRDefault="00362322" w:rsidP="008242BF">
            <w:pPr>
              <w:spacing w:line="240" w:lineRule="atLeast"/>
              <w:jc w:val="center"/>
              <w:rPr>
                <w:rFonts w:ascii="Arial" w:hAnsi="Arial" w:cs="Arial"/>
                <w:sz w:val="22"/>
                <w:szCs w:val="22"/>
              </w:rPr>
            </w:pPr>
            <w:r>
              <w:rPr>
                <w:rFonts w:ascii="Arial" w:hAnsi="Arial" w:cs="Arial"/>
                <w:sz w:val="22"/>
                <w:szCs w:val="22"/>
              </w:rPr>
              <w:t>37.</w:t>
            </w:r>
          </w:p>
        </w:tc>
        <w:tc>
          <w:tcPr>
            <w:tcW w:w="1383" w:type="dxa"/>
            <w:vMerge/>
          </w:tcPr>
          <w:p w14:paraId="2E57584A" w14:textId="77777777" w:rsidR="00362322" w:rsidRPr="008242BF" w:rsidRDefault="00362322" w:rsidP="008242BF">
            <w:pPr>
              <w:jc w:val="center"/>
              <w:rPr>
                <w:rFonts w:ascii="Arial" w:hAnsi="Arial" w:cs="Arial"/>
                <w:sz w:val="22"/>
                <w:szCs w:val="22"/>
              </w:rPr>
            </w:pPr>
          </w:p>
        </w:tc>
        <w:tc>
          <w:tcPr>
            <w:tcW w:w="1383" w:type="dxa"/>
            <w:vMerge w:val="restart"/>
          </w:tcPr>
          <w:p w14:paraId="425BE143" w14:textId="77777777" w:rsidR="00362322" w:rsidRDefault="00362322" w:rsidP="00362322">
            <w:pPr>
              <w:jc w:val="center"/>
              <w:rPr>
                <w:rFonts w:ascii="Arial" w:hAnsi="Arial" w:cs="Arial"/>
                <w:b/>
                <w:sz w:val="22"/>
                <w:szCs w:val="22"/>
              </w:rPr>
            </w:pPr>
          </w:p>
          <w:p w14:paraId="466C4736" w14:textId="77777777" w:rsidR="00362322" w:rsidRDefault="00362322" w:rsidP="00362322">
            <w:pPr>
              <w:jc w:val="center"/>
              <w:rPr>
                <w:rFonts w:ascii="Arial" w:hAnsi="Arial" w:cs="Arial"/>
                <w:sz w:val="22"/>
                <w:szCs w:val="22"/>
              </w:rPr>
            </w:pPr>
            <w:r w:rsidRPr="00596620">
              <w:rPr>
                <w:rFonts w:ascii="Arial" w:hAnsi="Arial" w:cs="Arial"/>
                <w:b/>
                <w:sz w:val="22"/>
                <w:szCs w:val="22"/>
              </w:rPr>
              <w:t>Etap</w:t>
            </w:r>
            <w:r>
              <w:rPr>
                <w:rFonts w:ascii="Arial" w:hAnsi="Arial" w:cs="Arial"/>
                <w:b/>
                <w:sz w:val="22"/>
                <w:szCs w:val="22"/>
              </w:rPr>
              <w:t xml:space="preserve"> 2</w:t>
            </w:r>
            <w:r w:rsidRPr="00596620">
              <w:rPr>
                <w:rFonts w:ascii="Arial" w:hAnsi="Arial" w:cs="Arial"/>
                <w:b/>
                <w:sz w:val="22"/>
                <w:szCs w:val="22"/>
              </w:rPr>
              <w:t xml:space="preserve"> </w:t>
            </w:r>
            <w:r>
              <w:rPr>
                <w:rFonts w:ascii="Arial" w:hAnsi="Arial" w:cs="Arial"/>
                <w:sz w:val="22"/>
                <w:szCs w:val="22"/>
              </w:rPr>
              <w:t>–</w:t>
            </w:r>
            <w:r w:rsidRPr="00B77201">
              <w:rPr>
                <w:rFonts w:ascii="Arial" w:hAnsi="Arial" w:cs="Arial"/>
                <w:sz w:val="22"/>
                <w:szCs w:val="22"/>
              </w:rPr>
              <w:t xml:space="preserve"> </w:t>
            </w:r>
          </w:p>
          <w:p w14:paraId="32646FC3" w14:textId="7312475A" w:rsidR="00362322" w:rsidRPr="008242BF" w:rsidRDefault="00362322" w:rsidP="008242BF">
            <w:pPr>
              <w:jc w:val="center"/>
              <w:rPr>
                <w:rFonts w:ascii="Arial" w:hAnsi="Arial" w:cs="Arial"/>
                <w:sz w:val="22"/>
                <w:szCs w:val="22"/>
              </w:rPr>
            </w:pPr>
            <w:r>
              <w:rPr>
                <w:rFonts w:ascii="Arial" w:hAnsi="Arial" w:cs="Arial"/>
                <w:sz w:val="22"/>
                <w:szCs w:val="22"/>
              </w:rPr>
              <w:t>wykonanie</w:t>
            </w:r>
            <w:r w:rsidRPr="000571D5">
              <w:rPr>
                <w:rFonts w:ascii="Arial" w:hAnsi="Arial" w:cs="Arial"/>
                <w:sz w:val="22"/>
                <w:szCs w:val="22"/>
              </w:rPr>
              <w:t xml:space="preserve"> </w:t>
            </w:r>
            <w:r w:rsidRPr="00BC0C46">
              <w:rPr>
                <w:rFonts w:ascii="Arial" w:hAnsi="Arial" w:cs="Arial"/>
                <w:sz w:val="22"/>
                <w:szCs w:val="22"/>
              </w:rPr>
              <w:t>dekoracji bożonarodzeniowej</w:t>
            </w:r>
          </w:p>
        </w:tc>
        <w:tc>
          <w:tcPr>
            <w:tcW w:w="1260" w:type="dxa"/>
            <w:vMerge w:val="restart"/>
          </w:tcPr>
          <w:p w14:paraId="4730D231" w14:textId="77777777" w:rsidR="00362322" w:rsidRPr="008242BF" w:rsidRDefault="00362322" w:rsidP="00071AB2">
            <w:pPr>
              <w:jc w:val="right"/>
              <w:rPr>
                <w:rFonts w:ascii="Arial" w:hAnsi="Arial" w:cs="Arial"/>
                <w:sz w:val="22"/>
                <w:szCs w:val="22"/>
              </w:rPr>
            </w:pPr>
          </w:p>
          <w:p w14:paraId="36FC8AED" w14:textId="77777777" w:rsidR="00362322" w:rsidRPr="008242BF" w:rsidRDefault="00362322" w:rsidP="00071AB2">
            <w:pPr>
              <w:jc w:val="right"/>
              <w:rPr>
                <w:rFonts w:ascii="Arial" w:hAnsi="Arial" w:cs="Arial"/>
                <w:sz w:val="22"/>
                <w:szCs w:val="22"/>
              </w:rPr>
            </w:pPr>
          </w:p>
          <w:p w14:paraId="116A79DF" w14:textId="77777777" w:rsidR="00362322" w:rsidRPr="008242BF" w:rsidRDefault="00362322" w:rsidP="00071AB2">
            <w:pPr>
              <w:rPr>
                <w:rFonts w:ascii="Arial" w:hAnsi="Arial" w:cs="Arial"/>
                <w:sz w:val="22"/>
                <w:szCs w:val="22"/>
              </w:rPr>
            </w:pPr>
          </w:p>
          <w:p w14:paraId="3CD21656" w14:textId="77777777" w:rsidR="00362322" w:rsidRPr="008242BF" w:rsidRDefault="00362322" w:rsidP="00071AB2">
            <w:pPr>
              <w:jc w:val="right"/>
              <w:rPr>
                <w:rFonts w:ascii="Arial" w:hAnsi="Arial" w:cs="Arial"/>
                <w:sz w:val="22"/>
                <w:szCs w:val="22"/>
              </w:rPr>
            </w:pPr>
          </w:p>
          <w:p w14:paraId="62AFAF2A" w14:textId="77777777" w:rsidR="00362322" w:rsidRPr="008242BF" w:rsidRDefault="00362322" w:rsidP="00071AB2">
            <w:pPr>
              <w:jc w:val="right"/>
              <w:rPr>
                <w:rFonts w:ascii="Arial" w:hAnsi="Arial" w:cs="Arial"/>
                <w:sz w:val="22"/>
                <w:szCs w:val="22"/>
              </w:rPr>
            </w:pPr>
          </w:p>
          <w:p w14:paraId="522068AD" w14:textId="08DFDADE" w:rsidR="00362322" w:rsidRPr="008242BF" w:rsidRDefault="00362322" w:rsidP="008242BF">
            <w:pPr>
              <w:jc w:val="right"/>
              <w:rPr>
                <w:rFonts w:ascii="Arial" w:hAnsi="Arial" w:cs="Arial"/>
                <w:sz w:val="22"/>
                <w:szCs w:val="22"/>
              </w:rPr>
            </w:pPr>
            <w:r w:rsidRPr="008242BF">
              <w:rPr>
                <w:rFonts w:ascii="Arial" w:hAnsi="Arial" w:cs="Arial"/>
                <w:sz w:val="22"/>
                <w:szCs w:val="22"/>
              </w:rPr>
              <w:t>zł</w:t>
            </w:r>
          </w:p>
        </w:tc>
        <w:tc>
          <w:tcPr>
            <w:tcW w:w="1263" w:type="dxa"/>
            <w:shd w:val="clear" w:color="auto" w:fill="auto"/>
          </w:tcPr>
          <w:p w14:paraId="0EDC2CC0" w14:textId="77777777" w:rsidR="00362322" w:rsidRDefault="00362322" w:rsidP="00071AB2">
            <w:pPr>
              <w:rPr>
                <w:rFonts w:ascii="Arial" w:hAnsi="Arial" w:cs="Arial"/>
                <w:sz w:val="22"/>
                <w:szCs w:val="22"/>
              </w:rPr>
            </w:pPr>
          </w:p>
          <w:p w14:paraId="2FAD7AC6" w14:textId="77777777" w:rsidR="00362322" w:rsidRPr="008242BF" w:rsidRDefault="00362322" w:rsidP="00071AB2">
            <w:pPr>
              <w:rPr>
                <w:rFonts w:ascii="Arial" w:hAnsi="Arial" w:cs="Arial"/>
                <w:sz w:val="22"/>
                <w:szCs w:val="22"/>
              </w:rPr>
            </w:pPr>
          </w:p>
          <w:p w14:paraId="405C90B6" w14:textId="2D4BBA2C" w:rsidR="00362322" w:rsidRPr="008242BF" w:rsidRDefault="00362322" w:rsidP="00362322">
            <w:pPr>
              <w:jc w:val="right"/>
              <w:rPr>
                <w:rFonts w:ascii="Arial" w:hAnsi="Arial" w:cs="Arial"/>
                <w:sz w:val="22"/>
                <w:szCs w:val="22"/>
              </w:rPr>
            </w:pPr>
            <w:r w:rsidRPr="008242BF">
              <w:rPr>
                <w:rFonts w:ascii="Arial" w:hAnsi="Arial" w:cs="Arial"/>
                <w:sz w:val="22"/>
                <w:szCs w:val="22"/>
              </w:rPr>
              <w:t>%</w:t>
            </w:r>
          </w:p>
        </w:tc>
        <w:tc>
          <w:tcPr>
            <w:tcW w:w="1257" w:type="dxa"/>
            <w:vMerge w:val="restart"/>
          </w:tcPr>
          <w:p w14:paraId="4D320552" w14:textId="3D5FAAD9" w:rsidR="00362322" w:rsidRPr="008242BF" w:rsidRDefault="00362322" w:rsidP="00071AB2">
            <w:pPr>
              <w:jc w:val="right"/>
              <w:rPr>
                <w:rFonts w:ascii="Arial" w:hAnsi="Arial" w:cs="Arial"/>
                <w:b/>
                <w:sz w:val="22"/>
                <w:szCs w:val="22"/>
              </w:rPr>
            </w:pPr>
            <w:r w:rsidRPr="008242BF">
              <w:rPr>
                <w:rFonts w:ascii="Arial" w:hAnsi="Arial" w:cs="Arial"/>
                <w:b/>
                <w:noProof/>
                <w:sz w:val="22"/>
                <w:szCs w:val="22"/>
              </w:rPr>
              <mc:AlternateContent>
                <mc:Choice Requires="wps">
                  <w:drawing>
                    <wp:anchor distT="0" distB="0" distL="114300" distR="114300" simplePos="0" relativeHeight="251850752" behindDoc="0" locked="0" layoutInCell="1" allowOverlap="1" wp14:anchorId="2A94EDF1" wp14:editId="49721D5A">
                      <wp:simplePos x="0" y="0"/>
                      <wp:positionH relativeFrom="column">
                        <wp:posOffset>739140</wp:posOffset>
                      </wp:positionH>
                      <wp:positionV relativeFrom="paragraph">
                        <wp:posOffset>51435</wp:posOffset>
                      </wp:positionV>
                      <wp:extent cx="801370" cy="874395"/>
                      <wp:effectExtent l="0" t="0" r="17780" b="2095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FAADDCB" id="Łącznik prosty ze strzałką 6" o:spid="_x0000_s1026" type="#_x0000_t32" style="position:absolute;margin-left:58.2pt;margin-top:4.05pt;width:63.1pt;height:6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"/>
                  </w:pict>
                </mc:Fallback>
              </mc:AlternateContent>
            </w:r>
            <w:r w:rsidRPr="008242BF">
              <w:rPr>
                <w:rFonts w:ascii="Arial" w:hAnsi="Arial" w:cs="Arial"/>
                <w:b/>
                <w:noProof/>
                <w:sz w:val="22"/>
                <w:szCs w:val="22"/>
              </w:rPr>
              <mc:AlternateContent>
                <mc:Choice Requires="wps">
                  <w:drawing>
                    <wp:anchor distT="0" distB="0" distL="114300" distR="114300" simplePos="0" relativeHeight="251848704" behindDoc="0" locked="0" layoutInCell="1" allowOverlap="1" wp14:anchorId="2F38D672" wp14:editId="6EFA701D">
                      <wp:simplePos x="0" y="0"/>
                      <wp:positionH relativeFrom="column">
                        <wp:posOffset>746760</wp:posOffset>
                      </wp:positionH>
                      <wp:positionV relativeFrom="paragraph">
                        <wp:posOffset>50165</wp:posOffset>
                      </wp:positionV>
                      <wp:extent cx="801370" cy="874395"/>
                      <wp:effectExtent l="0" t="0" r="17780" b="2095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5019B74" id="Łącznik prosty ze strzałką 5" o:spid="_x0000_s1026" type="#_x0000_t32" style="position:absolute;margin-left:58.8pt;margin-top:3.95pt;width:63.1pt;height:68.8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"/>
                  </w:pict>
                </mc:Fallback>
              </mc:AlternateContent>
            </w:r>
          </w:p>
          <w:p w14:paraId="130304BE" w14:textId="77777777" w:rsidR="00362322" w:rsidRPr="008242BF" w:rsidRDefault="00362322" w:rsidP="00071AB2">
            <w:pPr>
              <w:jc w:val="right"/>
              <w:rPr>
                <w:rFonts w:ascii="Arial" w:hAnsi="Arial" w:cs="Arial"/>
                <w:b/>
                <w:sz w:val="22"/>
                <w:szCs w:val="22"/>
              </w:rPr>
            </w:pPr>
          </w:p>
          <w:p w14:paraId="75D99A5A" w14:textId="77777777" w:rsidR="00362322" w:rsidRPr="008242BF" w:rsidRDefault="00362322" w:rsidP="00071AB2">
            <w:pPr>
              <w:jc w:val="right"/>
              <w:rPr>
                <w:rFonts w:ascii="Arial" w:hAnsi="Arial" w:cs="Arial"/>
                <w:b/>
                <w:sz w:val="22"/>
                <w:szCs w:val="22"/>
              </w:rPr>
            </w:pPr>
          </w:p>
          <w:p w14:paraId="38036AC7" w14:textId="77777777" w:rsidR="00362322" w:rsidRDefault="00362322" w:rsidP="00071AB2">
            <w:pPr>
              <w:jc w:val="right"/>
              <w:rPr>
                <w:rFonts w:ascii="Arial" w:hAnsi="Arial" w:cs="Arial"/>
                <w:b/>
                <w:sz w:val="22"/>
                <w:szCs w:val="22"/>
              </w:rPr>
            </w:pPr>
          </w:p>
          <w:p w14:paraId="76242656" w14:textId="77777777" w:rsidR="00362322" w:rsidRPr="008242BF" w:rsidRDefault="00362322" w:rsidP="00071AB2">
            <w:pPr>
              <w:jc w:val="right"/>
              <w:rPr>
                <w:rFonts w:ascii="Arial" w:hAnsi="Arial" w:cs="Arial"/>
                <w:b/>
                <w:sz w:val="22"/>
                <w:szCs w:val="22"/>
              </w:rPr>
            </w:pPr>
          </w:p>
          <w:p w14:paraId="3A28641E" w14:textId="63DFAD79" w:rsidR="00362322" w:rsidRPr="008242BF" w:rsidRDefault="00362322" w:rsidP="008242BF">
            <w:pPr>
              <w:jc w:val="right"/>
              <w:rPr>
                <w:rFonts w:ascii="Arial" w:hAnsi="Arial" w:cs="Arial"/>
                <w:b/>
                <w:sz w:val="22"/>
                <w:szCs w:val="22"/>
              </w:rPr>
            </w:pPr>
            <w:r w:rsidRPr="008242BF">
              <w:rPr>
                <w:rFonts w:ascii="Arial" w:hAnsi="Arial" w:cs="Arial"/>
                <w:sz w:val="22"/>
                <w:szCs w:val="22"/>
              </w:rPr>
              <w:t>zł</w:t>
            </w:r>
          </w:p>
        </w:tc>
        <w:tc>
          <w:tcPr>
            <w:tcW w:w="1260" w:type="dxa"/>
            <w:vMerge w:val="restart"/>
          </w:tcPr>
          <w:p w14:paraId="3A95B01C" w14:textId="77777777" w:rsidR="00362322" w:rsidRPr="008242BF" w:rsidRDefault="00362322" w:rsidP="008242BF">
            <w:pPr>
              <w:jc w:val="right"/>
              <w:rPr>
                <w:rFonts w:ascii="Arial" w:hAnsi="Arial" w:cs="Arial"/>
                <w:b/>
                <w:sz w:val="22"/>
                <w:szCs w:val="22"/>
              </w:rPr>
            </w:pPr>
          </w:p>
        </w:tc>
        <w:tc>
          <w:tcPr>
            <w:tcW w:w="1797" w:type="dxa"/>
            <w:vMerge w:val="restart"/>
          </w:tcPr>
          <w:p w14:paraId="1B91FA84" w14:textId="77777777" w:rsidR="00362322" w:rsidRPr="008242BF" w:rsidRDefault="00362322" w:rsidP="008242BF">
            <w:pPr>
              <w:jc w:val="right"/>
              <w:rPr>
                <w:rFonts w:ascii="Arial" w:hAnsi="Arial" w:cs="Arial"/>
                <w:b/>
                <w:sz w:val="22"/>
                <w:szCs w:val="22"/>
              </w:rPr>
            </w:pPr>
          </w:p>
        </w:tc>
      </w:tr>
      <w:tr w:rsidR="00362322" w:rsidRPr="008242BF" w14:paraId="1B089B78" w14:textId="77777777" w:rsidTr="00071AB2">
        <w:trPr>
          <w:trHeight w:val="645"/>
        </w:trPr>
        <w:tc>
          <w:tcPr>
            <w:tcW w:w="533" w:type="dxa"/>
            <w:vMerge/>
          </w:tcPr>
          <w:p w14:paraId="74839A85" w14:textId="77777777" w:rsidR="00362322" w:rsidRPr="008242BF" w:rsidRDefault="00362322" w:rsidP="008242BF">
            <w:pPr>
              <w:spacing w:line="240" w:lineRule="atLeast"/>
              <w:jc w:val="center"/>
              <w:rPr>
                <w:rFonts w:ascii="Arial" w:hAnsi="Arial" w:cs="Arial"/>
                <w:sz w:val="22"/>
                <w:szCs w:val="22"/>
              </w:rPr>
            </w:pPr>
          </w:p>
        </w:tc>
        <w:tc>
          <w:tcPr>
            <w:tcW w:w="1383" w:type="dxa"/>
            <w:vMerge/>
          </w:tcPr>
          <w:p w14:paraId="592A42DA" w14:textId="77777777" w:rsidR="00362322" w:rsidRPr="008242BF" w:rsidRDefault="00362322" w:rsidP="008242BF">
            <w:pPr>
              <w:jc w:val="center"/>
              <w:rPr>
                <w:rFonts w:ascii="Arial" w:hAnsi="Arial" w:cs="Arial"/>
                <w:sz w:val="22"/>
                <w:szCs w:val="22"/>
              </w:rPr>
            </w:pPr>
          </w:p>
        </w:tc>
        <w:tc>
          <w:tcPr>
            <w:tcW w:w="1383" w:type="dxa"/>
            <w:vMerge/>
          </w:tcPr>
          <w:p w14:paraId="77CBDD25" w14:textId="73067102" w:rsidR="00362322" w:rsidRPr="008242BF" w:rsidRDefault="00362322" w:rsidP="008242BF">
            <w:pPr>
              <w:jc w:val="center"/>
              <w:rPr>
                <w:rFonts w:ascii="Arial" w:hAnsi="Arial" w:cs="Arial"/>
                <w:sz w:val="22"/>
                <w:szCs w:val="22"/>
              </w:rPr>
            </w:pPr>
          </w:p>
        </w:tc>
        <w:tc>
          <w:tcPr>
            <w:tcW w:w="1260" w:type="dxa"/>
            <w:vMerge/>
          </w:tcPr>
          <w:p w14:paraId="62EFC5F5" w14:textId="77777777" w:rsidR="00362322" w:rsidRPr="008242BF" w:rsidRDefault="00362322" w:rsidP="008242BF">
            <w:pPr>
              <w:jc w:val="right"/>
              <w:rPr>
                <w:rFonts w:ascii="Arial" w:hAnsi="Arial" w:cs="Arial"/>
                <w:sz w:val="22"/>
                <w:szCs w:val="22"/>
              </w:rPr>
            </w:pPr>
          </w:p>
        </w:tc>
        <w:tc>
          <w:tcPr>
            <w:tcW w:w="1263" w:type="dxa"/>
            <w:shd w:val="clear" w:color="auto" w:fill="auto"/>
          </w:tcPr>
          <w:p w14:paraId="2FF7DCEB" w14:textId="77777777" w:rsidR="00362322" w:rsidRDefault="00362322" w:rsidP="00362322">
            <w:pPr>
              <w:jc w:val="right"/>
              <w:rPr>
                <w:rFonts w:ascii="Arial" w:hAnsi="Arial" w:cs="Arial"/>
                <w:sz w:val="22"/>
                <w:szCs w:val="22"/>
              </w:rPr>
            </w:pPr>
          </w:p>
          <w:p w14:paraId="68E5149D" w14:textId="77777777" w:rsidR="00362322" w:rsidRDefault="00362322" w:rsidP="00362322">
            <w:pPr>
              <w:jc w:val="right"/>
              <w:rPr>
                <w:rFonts w:ascii="Arial" w:hAnsi="Arial" w:cs="Arial"/>
                <w:sz w:val="22"/>
                <w:szCs w:val="22"/>
              </w:rPr>
            </w:pPr>
          </w:p>
          <w:p w14:paraId="238A290A" w14:textId="52E2FBDC" w:rsidR="00362322" w:rsidRPr="008242BF" w:rsidRDefault="00362322" w:rsidP="00362322">
            <w:pPr>
              <w:jc w:val="right"/>
              <w:rPr>
                <w:rFonts w:ascii="Arial" w:hAnsi="Arial" w:cs="Arial"/>
                <w:sz w:val="22"/>
                <w:szCs w:val="22"/>
              </w:rPr>
            </w:pPr>
            <w:r w:rsidRPr="008242BF">
              <w:rPr>
                <w:rFonts w:ascii="Arial" w:hAnsi="Arial" w:cs="Arial"/>
                <w:sz w:val="22"/>
                <w:szCs w:val="22"/>
              </w:rPr>
              <w:t>zł</w:t>
            </w:r>
          </w:p>
        </w:tc>
        <w:tc>
          <w:tcPr>
            <w:tcW w:w="1257" w:type="dxa"/>
            <w:vMerge/>
          </w:tcPr>
          <w:p w14:paraId="065520BB" w14:textId="77777777" w:rsidR="00362322" w:rsidRPr="008242BF" w:rsidRDefault="00362322" w:rsidP="008242BF">
            <w:pPr>
              <w:jc w:val="right"/>
              <w:rPr>
                <w:rFonts w:ascii="Arial" w:hAnsi="Arial" w:cs="Arial"/>
                <w:b/>
                <w:sz w:val="22"/>
                <w:szCs w:val="22"/>
              </w:rPr>
            </w:pPr>
          </w:p>
        </w:tc>
        <w:tc>
          <w:tcPr>
            <w:tcW w:w="1260" w:type="dxa"/>
            <w:vMerge/>
          </w:tcPr>
          <w:p w14:paraId="0AD54CFA" w14:textId="77777777" w:rsidR="00362322" w:rsidRPr="008242BF" w:rsidRDefault="00362322" w:rsidP="008242BF">
            <w:pPr>
              <w:jc w:val="right"/>
              <w:rPr>
                <w:rFonts w:ascii="Arial" w:hAnsi="Arial" w:cs="Arial"/>
                <w:b/>
                <w:sz w:val="22"/>
                <w:szCs w:val="22"/>
              </w:rPr>
            </w:pPr>
          </w:p>
        </w:tc>
        <w:tc>
          <w:tcPr>
            <w:tcW w:w="1797" w:type="dxa"/>
            <w:vMerge/>
          </w:tcPr>
          <w:p w14:paraId="33F6B849" w14:textId="77777777" w:rsidR="00362322" w:rsidRPr="008242BF" w:rsidRDefault="00362322" w:rsidP="008242BF">
            <w:pPr>
              <w:jc w:val="right"/>
              <w:rPr>
                <w:rFonts w:ascii="Arial" w:hAnsi="Arial" w:cs="Arial"/>
                <w:b/>
                <w:sz w:val="22"/>
                <w:szCs w:val="22"/>
              </w:rPr>
            </w:pPr>
          </w:p>
        </w:tc>
      </w:tr>
      <w:tr w:rsidR="00362322" w:rsidRPr="008242BF" w14:paraId="7B174761" w14:textId="77777777" w:rsidTr="008242BF">
        <w:trPr>
          <w:trHeight w:val="382"/>
        </w:trPr>
        <w:tc>
          <w:tcPr>
            <w:tcW w:w="533" w:type="dxa"/>
          </w:tcPr>
          <w:p w14:paraId="31E07C7F" w14:textId="77777777" w:rsidR="00362322" w:rsidRPr="008242BF" w:rsidRDefault="00362322" w:rsidP="008242BF">
            <w:pPr>
              <w:spacing w:line="240" w:lineRule="atLeast"/>
              <w:jc w:val="center"/>
              <w:rPr>
                <w:rFonts w:ascii="Arial" w:hAnsi="Arial" w:cs="Arial"/>
                <w:sz w:val="22"/>
                <w:szCs w:val="22"/>
              </w:rPr>
            </w:pPr>
          </w:p>
          <w:p w14:paraId="0C14EEE1" w14:textId="41F4DAC5" w:rsidR="00362322" w:rsidRPr="008242BF" w:rsidRDefault="00362322" w:rsidP="008242BF">
            <w:pPr>
              <w:spacing w:line="240" w:lineRule="atLeast"/>
              <w:jc w:val="center"/>
              <w:rPr>
                <w:rFonts w:ascii="Arial" w:hAnsi="Arial" w:cs="Arial"/>
                <w:sz w:val="22"/>
                <w:szCs w:val="22"/>
              </w:rPr>
            </w:pPr>
            <w:r>
              <w:rPr>
                <w:rFonts w:ascii="Arial" w:hAnsi="Arial" w:cs="Arial"/>
                <w:sz w:val="22"/>
                <w:szCs w:val="22"/>
              </w:rPr>
              <w:t>38</w:t>
            </w:r>
            <w:r w:rsidRPr="008242BF">
              <w:rPr>
                <w:rFonts w:ascii="Arial" w:hAnsi="Arial" w:cs="Arial"/>
                <w:sz w:val="22"/>
                <w:szCs w:val="22"/>
              </w:rPr>
              <w:t>.</w:t>
            </w:r>
          </w:p>
        </w:tc>
        <w:tc>
          <w:tcPr>
            <w:tcW w:w="7806" w:type="dxa"/>
            <w:gridSpan w:val="6"/>
          </w:tcPr>
          <w:p w14:paraId="4B7EE99E" w14:textId="77777777" w:rsidR="003D4B67" w:rsidRDefault="003D4B67" w:rsidP="003D4B67">
            <w:pPr>
              <w:jc w:val="right"/>
              <w:rPr>
                <w:rFonts w:ascii="Arial" w:hAnsi="Arial" w:cs="Arial"/>
                <w:b/>
                <w:sz w:val="28"/>
                <w:szCs w:val="28"/>
              </w:rPr>
            </w:pPr>
          </w:p>
          <w:p w14:paraId="3FFFD324" w14:textId="21155C34" w:rsidR="004C6C32" w:rsidRPr="003D4B67" w:rsidRDefault="004C6C32" w:rsidP="003D4B67">
            <w:pPr>
              <w:jc w:val="right"/>
              <w:rPr>
                <w:rFonts w:ascii="Arial" w:hAnsi="Arial" w:cs="Arial"/>
                <w:b/>
                <w:sz w:val="28"/>
                <w:szCs w:val="28"/>
              </w:rPr>
            </w:pPr>
            <w:r w:rsidRPr="003D4B67">
              <w:rPr>
                <w:rFonts w:ascii="Arial" w:hAnsi="Arial" w:cs="Arial"/>
                <w:b/>
                <w:sz w:val="28"/>
                <w:szCs w:val="28"/>
              </w:rPr>
              <w:t>Łączna cena wynagrodzenia brutto za wykonanie wszystkich 8 elementów części 2 przedmiotu zamówienia</w:t>
            </w:r>
          </w:p>
          <w:p w14:paraId="64F4463A" w14:textId="77777777" w:rsidR="00362322" w:rsidRPr="008242BF" w:rsidRDefault="00362322" w:rsidP="004C6C32">
            <w:pPr>
              <w:jc w:val="right"/>
              <w:rPr>
                <w:rFonts w:ascii="Arial" w:hAnsi="Arial" w:cs="Arial"/>
                <w:sz w:val="22"/>
                <w:szCs w:val="22"/>
              </w:rPr>
            </w:pPr>
          </w:p>
        </w:tc>
        <w:tc>
          <w:tcPr>
            <w:tcW w:w="1797" w:type="dxa"/>
          </w:tcPr>
          <w:p w14:paraId="0A370068" w14:textId="77777777" w:rsidR="00362322" w:rsidRPr="008242BF" w:rsidRDefault="00362322" w:rsidP="008242BF">
            <w:pPr>
              <w:jc w:val="right"/>
              <w:rPr>
                <w:rFonts w:ascii="Arial" w:hAnsi="Arial" w:cs="Arial"/>
                <w:b/>
                <w:sz w:val="22"/>
                <w:szCs w:val="22"/>
              </w:rPr>
            </w:pPr>
          </w:p>
        </w:tc>
      </w:tr>
    </w:tbl>
    <w:p w14:paraId="4BC4E471" w14:textId="77777777" w:rsidR="008242BF" w:rsidRDefault="008242BF" w:rsidP="00AE71AA">
      <w:pPr>
        <w:rPr>
          <w:rFonts w:ascii="Arial" w:hAnsi="Arial" w:cs="Arial"/>
          <w:b/>
          <w:sz w:val="24"/>
          <w:szCs w:val="24"/>
        </w:rPr>
      </w:pPr>
    </w:p>
    <w:p w14:paraId="5B7C9FF6" w14:textId="77777777" w:rsidR="008242BF" w:rsidRDefault="008242BF" w:rsidP="00AE71AA">
      <w:pPr>
        <w:rPr>
          <w:rFonts w:ascii="Arial" w:hAnsi="Arial" w:cs="Arial"/>
          <w:b/>
          <w:sz w:val="24"/>
          <w:szCs w:val="24"/>
        </w:rPr>
      </w:pPr>
    </w:p>
    <w:p w14:paraId="57118332" w14:textId="77777777" w:rsidR="008242BF" w:rsidRDefault="008242BF" w:rsidP="00AE71AA">
      <w:pPr>
        <w:rPr>
          <w:rFonts w:ascii="Arial" w:hAnsi="Arial" w:cs="Arial"/>
          <w:b/>
          <w:sz w:val="24"/>
          <w:szCs w:val="24"/>
        </w:rPr>
      </w:pPr>
    </w:p>
    <w:p w14:paraId="55E30568" w14:textId="77777777" w:rsidR="008242BF" w:rsidRDefault="008242BF" w:rsidP="00AE71AA">
      <w:pPr>
        <w:rPr>
          <w:rFonts w:ascii="Arial" w:hAnsi="Arial" w:cs="Arial"/>
          <w:b/>
          <w:sz w:val="24"/>
          <w:szCs w:val="24"/>
        </w:rPr>
      </w:pPr>
    </w:p>
    <w:p w14:paraId="781B07BB" w14:textId="77777777" w:rsidR="00AE71AA" w:rsidRPr="00AE71AA" w:rsidRDefault="00AE71AA" w:rsidP="00AE71AA">
      <w:pPr>
        <w:rPr>
          <w:rFonts w:ascii="Arial" w:hAnsi="Arial" w:cs="Arial"/>
          <w:b/>
          <w:sz w:val="24"/>
          <w:szCs w:val="24"/>
        </w:rPr>
      </w:pPr>
    </w:p>
    <w:p w14:paraId="400483B9" w14:textId="77777777" w:rsidR="00AE71AA" w:rsidRPr="00AE71AA" w:rsidRDefault="00AE71AA" w:rsidP="00AE71AA">
      <w:pPr>
        <w:rPr>
          <w:b/>
          <w:sz w:val="28"/>
          <w:szCs w:val="28"/>
        </w:rPr>
      </w:pPr>
    </w:p>
    <w:p w14:paraId="083E348A" w14:textId="77777777" w:rsidR="0065548D" w:rsidRPr="00AE71AA" w:rsidRDefault="0065548D" w:rsidP="00AE71AA">
      <w:pPr>
        <w:ind w:left="5245" w:right="-2"/>
        <w:jc w:val="both"/>
        <w:rPr>
          <w:rFonts w:ascii="Arial" w:hAnsi="Arial" w:cs="Arial"/>
          <w:bCs/>
          <w:iCs/>
          <w:sz w:val="16"/>
          <w:szCs w:val="16"/>
        </w:rPr>
      </w:pPr>
    </w:p>
    <w:p w14:paraId="55724DED" w14:textId="77777777" w:rsidR="0065548D" w:rsidRDefault="0065548D" w:rsidP="00F33A0B">
      <w:pPr>
        <w:ind w:left="5245" w:right="-2"/>
        <w:jc w:val="center"/>
        <w:rPr>
          <w:rFonts w:ascii="Arial" w:hAnsi="Arial" w:cs="Arial"/>
          <w:bCs/>
          <w:i/>
          <w:iCs/>
          <w:sz w:val="16"/>
          <w:szCs w:val="16"/>
        </w:rPr>
      </w:pPr>
    </w:p>
    <w:p w14:paraId="6E30BCF3" w14:textId="77777777" w:rsidR="0065548D" w:rsidRDefault="0065548D" w:rsidP="00370956">
      <w:pPr>
        <w:ind w:right="-2"/>
        <w:rPr>
          <w:rFonts w:ascii="Arial" w:hAnsi="Arial" w:cs="Arial"/>
          <w:bCs/>
          <w:i/>
          <w:iCs/>
          <w:sz w:val="16"/>
          <w:szCs w:val="16"/>
        </w:rPr>
      </w:pPr>
    </w:p>
    <w:p w14:paraId="5ECDA89E" w14:textId="77777777" w:rsidR="0065548D" w:rsidRDefault="0065548D" w:rsidP="00F33A0B">
      <w:pPr>
        <w:ind w:left="5245" w:right="-2"/>
        <w:jc w:val="center"/>
        <w:rPr>
          <w:rFonts w:ascii="Arial" w:hAnsi="Arial" w:cs="Arial"/>
          <w:bCs/>
          <w:i/>
          <w:iCs/>
          <w:sz w:val="16"/>
          <w:szCs w:val="16"/>
        </w:rPr>
      </w:pPr>
    </w:p>
    <w:p w14:paraId="429CBC17" w14:textId="77777777" w:rsidR="00C1695A" w:rsidRDefault="00C1695A" w:rsidP="00F33A0B">
      <w:pPr>
        <w:ind w:left="5245" w:right="-2"/>
        <w:jc w:val="center"/>
        <w:rPr>
          <w:rFonts w:ascii="Arial" w:hAnsi="Arial" w:cs="Arial"/>
          <w:bCs/>
          <w:i/>
          <w:iCs/>
          <w:sz w:val="16"/>
          <w:szCs w:val="16"/>
        </w:rPr>
      </w:pPr>
    </w:p>
    <w:p w14:paraId="11E89281" w14:textId="77777777" w:rsidR="00C1695A" w:rsidRDefault="00C1695A" w:rsidP="00F33A0B">
      <w:pPr>
        <w:ind w:left="5245" w:right="-2"/>
        <w:jc w:val="center"/>
        <w:rPr>
          <w:rFonts w:ascii="Arial" w:hAnsi="Arial" w:cs="Arial"/>
          <w:bCs/>
          <w:i/>
          <w:iCs/>
          <w:sz w:val="16"/>
          <w:szCs w:val="16"/>
        </w:rPr>
      </w:pPr>
    </w:p>
    <w:p w14:paraId="224911AB" w14:textId="77777777" w:rsidR="00C1695A" w:rsidRDefault="00C1695A" w:rsidP="00F33A0B">
      <w:pPr>
        <w:ind w:left="5245" w:right="-2"/>
        <w:jc w:val="center"/>
        <w:rPr>
          <w:rFonts w:ascii="Arial" w:hAnsi="Arial" w:cs="Arial"/>
          <w:bCs/>
          <w:i/>
          <w:iCs/>
          <w:sz w:val="16"/>
          <w:szCs w:val="16"/>
        </w:rPr>
      </w:pPr>
    </w:p>
    <w:p w14:paraId="68378670" w14:textId="77777777" w:rsidR="00C1695A" w:rsidRDefault="00C1695A" w:rsidP="00F33A0B">
      <w:pPr>
        <w:ind w:left="5245" w:right="-2"/>
        <w:jc w:val="center"/>
        <w:rPr>
          <w:rFonts w:ascii="Arial" w:hAnsi="Arial" w:cs="Arial"/>
          <w:bCs/>
          <w:i/>
          <w:iCs/>
          <w:sz w:val="16"/>
          <w:szCs w:val="16"/>
        </w:rPr>
      </w:pPr>
    </w:p>
    <w:p w14:paraId="352D752B" w14:textId="77777777" w:rsidR="00C1695A" w:rsidRDefault="00C1695A" w:rsidP="00F33A0B">
      <w:pPr>
        <w:ind w:left="5245" w:right="-2"/>
        <w:jc w:val="center"/>
        <w:rPr>
          <w:rFonts w:ascii="Arial" w:hAnsi="Arial" w:cs="Arial"/>
          <w:bCs/>
          <w:i/>
          <w:iCs/>
          <w:sz w:val="16"/>
          <w:szCs w:val="16"/>
        </w:rPr>
      </w:pPr>
    </w:p>
    <w:p w14:paraId="2BF4BD7A" w14:textId="77777777" w:rsidR="00C1695A" w:rsidRDefault="00C1695A" w:rsidP="00F33A0B">
      <w:pPr>
        <w:ind w:left="5245" w:right="-2"/>
        <w:jc w:val="center"/>
        <w:rPr>
          <w:rFonts w:ascii="Arial" w:hAnsi="Arial" w:cs="Arial"/>
          <w:bCs/>
          <w:i/>
          <w:iCs/>
          <w:sz w:val="16"/>
          <w:szCs w:val="16"/>
        </w:rPr>
      </w:pPr>
    </w:p>
    <w:p w14:paraId="6715B667" w14:textId="77777777" w:rsidR="00C1695A" w:rsidRDefault="00C1695A" w:rsidP="00F33A0B">
      <w:pPr>
        <w:ind w:left="5245" w:right="-2"/>
        <w:jc w:val="center"/>
        <w:rPr>
          <w:rFonts w:ascii="Arial" w:hAnsi="Arial" w:cs="Arial"/>
          <w:bCs/>
          <w:i/>
          <w:iCs/>
          <w:sz w:val="16"/>
          <w:szCs w:val="16"/>
        </w:rPr>
      </w:pPr>
    </w:p>
    <w:p w14:paraId="47037964" w14:textId="77777777" w:rsidR="00C1695A" w:rsidRDefault="00C1695A" w:rsidP="00F33A0B">
      <w:pPr>
        <w:ind w:left="5245" w:right="-2"/>
        <w:jc w:val="center"/>
        <w:rPr>
          <w:rFonts w:ascii="Arial" w:hAnsi="Arial" w:cs="Arial"/>
          <w:bCs/>
          <w:i/>
          <w:iCs/>
          <w:sz w:val="16"/>
          <w:szCs w:val="16"/>
        </w:rPr>
      </w:pPr>
    </w:p>
    <w:p w14:paraId="6B54C159" w14:textId="77777777" w:rsidR="00C1695A" w:rsidRDefault="00C1695A" w:rsidP="00F33A0B">
      <w:pPr>
        <w:ind w:left="5245" w:right="-2"/>
        <w:jc w:val="center"/>
        <w:rPr>
          <w:rFonts w:ascii="Arial" w:hAnsi="Arial" w:cs="Arial"/>
          <w:bCs/>
          <w:i/>
          <w:iCs/>
          <w:sz w:val="16"/>
          <w:szCs w:val="16"/>
        </w:rPr>
      </w:pPr>
    </w:p>
    <w:p w14:paraId="2D8A733C" w14:textId="77777777" w:rsidR="00C1695A" w:rsidRDefault="00C1695A" w:rsidP="00F33A0B">
      <w:pPr>
        <w:ind w:left="5245" w:right="-2"/>
        <w:jc w:val="center"/>
        <w:rPr>
          <w:rFonts w:ascii="Arial" w:hAnsi="Arial" w:cs="Arial"/>
          <w:bCs/>
          <w:i/>
          <w:iCs/>
          <w:sz w:val="16"/>
          <w:szCs w:val="16"/>
        </w:rPr>
      </w:pPr>
    </w:p>
    <w:p w14:paraId="3373A109" w14:textId="77777777" w:rsidR="00C1695A" w:rsidRDefault="00C1695A" w:rsidP="00F33A0B">
      <w:pPr>
        <w:ind w:left="5245" w:right="-2"/>
        <w:jc w:val="center"/>
        <w:rPr>
          <w:rFonts w:ascii="Arial" w:hAnsi="Arial" w:cs="Arial"/>
          <w:bCs/>
          <w:i/>
          <w:iCs/>
          <w:sz w:val="16"/>
          <w:szCs w:val="16"/>
        </w:rPr>
      </w:pPr>
    </w:p>
    <w:p w14:paraId="75F5A0BF" w14:textId="77777777" w:rsidR="00C1695A" w:rsidRDefault="00C1695A" w:rsidP="00F33A0B">
      <w:pPr>
        <w:ind w:left="5245" w:right="-2"/>
        <w:jc w:val="center"/>
        <w:rPr>
          <w:rFonts w:ascii="Arial" w:hAnsi="Arial" w:cs="Arial"/>
          <w:bCs/>
          <w:i/>
          <w:iCs/>
          <w:sz w:val="16"/>
          <w:szCs w:val="16"/>
        </w:rPr>
      </w:pPr>
    </w:p>
    <w:p w14:paraId="6B24AE5A" w14:textId="77777777" w:rsidR="00C1695A" w:rsidRDefault="00C1695A" w:rsidP="00F33A0B">
      <w:pPr>
        <w:ind w:left="5245" w:right="-2"/>
        <w:jc w:val="center"/>
        <w:rPr>
          <w:rFonts w:ascii="Arial" w:hAnsi="Arial" w:cs="Arial"/>
          <w:bCs/>
          <w:i/>
          <w:iCs/>
          <w:sz w:val="16"/>
          <w:szCs w:val="16"/>
        </w:rPr>
      </w:pPr>
    </w:p>
    <w:p w14:paraId="7941B358" w14:textId="77777777" w:rsidR="00C1695A" w:rsidRDefault="00C1695A" w:rsidP="00F33A0B">
      <w:pPr>
        <w:ind w:left="5245" w:right="-2"/>
        <w:jc w:val="center"/>
        <w:rPr>
          <w:rFonts w:ascii="Arial" w:hAnsi="Arial" w:cs="Arial"/>
          <w:bCs/>
          <w:i/>
          <w:iCs/>
          <w:sz w:val="16"/>
          <w:szCs w:val="16"/>
        </w:rPr>
      </w:pPr>
    </w:p>
    <w:p w14:paraId="688A3286" w14:textId="77777777" w:rsidR="00C1695A" w:rsidRDefault="00C1695A" w:rsidP="00F33A0B">
      <w:pPr>
        <w:ind w:left="5245" w:right="-2"/>
        <w:jc w:val="center"/>
        <w:rPr>
          <w:rFonts w:ascii="Arial" w:hAnsi="Arial" w:cs="Arial"/>
          <w:bCs/>
          <w:i/>
          <w:iCs/>
          <w:sz w:val="16"/>
          <w:szCs w:val="16"/>
        </w:rPr>
      </w:pPr>
    </w:p>
    <w:p w14:paraId="18C12CC1" w14:textId="77777777" w:rsidR="00C1695A" w:rsidRDefault="00C1695A" w:rsidP="00F33A0B">
      <w:pPr>
        <w:ind w:left="5245" w:right="-2"/>
        <w:jc w:val="center"/>
        <w:rPr>
          <w:rFonts w:ascii="Arial" w:hAnsi="Arial" w:cs="Arial"/>
          <w:bCs/>
          <w:i/>
          <w:iCs/>
          <w:sz w:val="16"/>
          <w:szCs w:val="16"/>
        </w:rPr>
      </w:pPr>
    </w:p>
    <w:p w14:paraId="45DE9512" w14:textId="77777777" w:rsidR="00C1695A" w:rsidRDefault="00C1695A" w:rsidP="00F33A0B">
      <w:pPr>
        <w:ind w:left="5245" w:right="-2"/>
        <w:jc w:val="center"/>
        <w:rPr>
          <w:rFonts w:ascii="Arial" w:hAnsi="Arial" w:cs="Arial"/>
          <w:bCs/>
          <w:i/>
          <w:iCs/>
          <w:sz w:val="16"/>
          <w:szCs w:val="16"/>
        </w:rPr>
      </w:pPr>
    </w:p>
    <w:p w14:paraId="0709ACC8" w14:textId="77777777" w:rsidR="00C1695A" w:rsidRDefault="00C1695A" w:rsidP="00F33A0B">
      <w:pPr>
        <w:ind w:left="5245" w:right="-2"/>
        <w:jc w:val="center"/>
        <w:rPr>
          <w:rFonts w:ascii="Arial" w:hAnsi="Arial" w:cs="Arial"/>
          <w:bCs/>
          <w:i/>
          <w:iCs/>
          <w:sz w:val="16"/>
          <w:szCs w:val="16"/>
        </w:rPr>
      </w:pPr>
    </w:p>
    <w:p w14:paraId="193634F3" w14:textId="77777777" w:rsidR="00C1695A" w:rsidRDefault="00C1695A" w:rsidP="00F33A0B">
      <w:pPr>
        <w:ind w:left="5245" w:right="-2"/>
        <w:jc w:val="center"/>
        <w:rPr>
          <w:rFonts w:ascii="Arial" w:hAnsi="Arial" w:cs="Arial"/>
          <w:bCs/>
          <w:i/>
          <w:iCs/>
          <w:sz w:val="16"/>
          <w:szCs w:val="16"/>
        </w:rPr>
      </w:pPr>
    </w:p>
    <w:p w14:paraId="4F99FBE8" w14:textId="77777777" w:rsidR="00C1695A" w:rsidRDefault="00C1695A" w:rsidP="00F33A0B">
      <w:pPr>
        <w:ind w:left="5245" w:right="-2"/>
        <w:jc w:val="center"/>
        <w:rPr>
          <w:rFonts w:ascii="Arial" w:hAnsi="Arial" w:cs="Arial"/>
          <w:bCs/>
          <w:i/>
          <w:iCs/>
          <w:sz w:val="16"/>
          <w:szCs w:val="16"/>
        </w:rPr>
      </w:pPr>
    </w:p>
    <w:p w14:paraId="6161E4DF" w14:textId="77777777" w:rsidR="00C1695A" w:rsidRDefault="00C1695A" w:rsidP="00F33A0B">
      <w:pPr>
        <w:ind w:left="5245" w:right="-2"/>
        <w:jc w:val="center"/>
        <w:rPr>
          <w:rFonts w:ascii="Arial" w:hAnsi="Arial" w:cs="Arial"/>
          <w:bCs/>
          <w:i/>
          <w:iCs/>
          <w:sz w:val="16"/>
          <w:szCs w:val="16"/>
        </w:rPr>
      </w:pPr>
    </w:p>
    <w:p w14:paraId="039626F1" w14:textId="77777777" w:rsidR="00C1695A" w:rsidRDefault="00C1695A" w:rsidP="00F33A0B">
      <w:pPr>
        <w:ind w:left="5245" w:right="-2"/>
        <w:jc w:val="center"/>
        <w:rPr>
          <w:rFonts w:ascii="Arial" w:hAnsi="Arial" w:cs="Arial"/>
          <w:bCs/>
          <w:i/>
          <w:iCs/>
          <w:sz w:val="16"/>
          <w:szCs w:val="16"/>
        </w:rPr>
      </w:pPr>
    </w:p>
    <w:p w14:paraId="32609C8E" w14:textId="77777777" w:rsidR="00C1695A" w:rsidRDefault="00C1695A" w:rsidP="00F33A0B">
      <w:pPr>
        <w:ind w:left="5245" w:right="-2"/>
        <w:jc w:val="center"/>
        <w:rPr>
          <w:rFonts w:ascii="Arial" w:hAnsi="Arial" w:cs="Arial"/>
          <w:bCs/>
          <w:i/>
          <w:iCs/>
          <w:sz w:val="16"/>
          <w:szCs w:val="16"/>
        </w:rPr>
      </w:pPr>
    </w:p>
    <w:p w14:paraId="3F62C57C" w14:textId="77777777" w:rsidR="00C1695A" w:rsidRDefault="00C1695A" w:rsidP="00F33A0B">
      <w:pPr>
        <w:ind w:left="5245" w:right="-2"/>
        <w:jc w:val="center"/>
        <w:rPr>
          <w:rFonts w:ascii="Arial" w:hAnsi="Arial" w:cs="Arial"/>
          <w:bCs/>
          <w:i/>
          <w:iCs/>
          <w:sz w:val="16"/>
          <w:szCs w:val="16"/>
        </w:rPr>
      </w:pPr>
    </w:p>
    <w:p w14:paraId="4B3EEDFA" w14:textId="77777777" w:rsidR="00C1695A" w:rsidRDefault="00C1695A" w:rsidP="00F33A0B">
      <w:pPr>
        <w:ind w:left="5245" w:right="-2"/>
        <w:jc w:val="center"/>
        <w:rPr>
          <w:rFonts w:ascii="Arial" w:hAnsi="Arial" w:cs="Arial"/>
          <w:bCs/>
          <w:i/>
          <w:iCs/>
          <w:sz w:val="16"/>
          <w:szCs w:val="16"/>
        </w:rPr>
      </w:pPr>
    </w:p>
    <w:p w14:paraId="483C780C" w14:textId="77777777" w:rsidR="00C1695A" w:rsidRDefault="00C1695A" w:rsidP="00F33A0B">
      <w:pPr>
        <w:ind w:left="5245" w:right="-2"/>
        <w:jc w:val="center"/>
        <w:rPr>
          <w:rFonts w:ascii="Arial" w:hAnsi="Arial" w:cs="Arial"/>
          <w:bCs/>
          <w:i/>
          <w:iCs/>
          <w:sz w:val="16"/>
          <w:szCs w:val="16"/>
        </w:rPr>
      </w:pPr>
    </w:p>
    <w:p w14:paraId="52D6313C" w14:textId="77777777" w:rsidR="00C1695A" w:rsidRDefault="00C1695A" w:rsidP="00F33A0B">
      <w:pPr>
        <w:ind w:left="5245" w:right="-2"/>
        <w:jc w:val="center"/>
        <w:rPr>
          <w:rFonts w:ascii="Arial" w:hAnsi="Arial" w:cs="Arial"/>
          <w:bCs/>
          <w:i/>
          <w:iCs/>
          <w:sz w:val="16"/>
          <w:szCs w:val="16"/>
        </w:rPr>
      </w:pPr>
    </w:p>
    <w:p w14:paraId="7E2BB292" w14:textId="77777777" w:rsidR="00C1695A" w:rsidRDefault="00C1695A" w:rsidP="00F33A0B">
      <w:pPr>
        <w:ind w:left="5245" w:right="-2"/>
        <w:jc w:val="center"/>
        <w:rPr>
          <w:rFonts w:ascii="Arial" w:hAnsi="Arial" w:cs="Arial"/>
          <w:bCs/>
          <w:i/>
          <w:iCs/>
          <w:sz w:val="16"/>
          <w:szCs w:val="16"/>
        </w:rPr>
      </w:pPr>
    </w:p>
    <w:p w14:paraId="6D6E7AD4" w14:textId="77777777" w:rsidR="00C1695A" w:rsidRDefault="00C1695A" w:rsidP="00F33A0B">
      <w:pPr>
        <w:ind w:left="5245" w:right="-2"/>
        <w:jc w:val="center"/>
        <w:rPr>
          <w:rFonts w:ascii="Arial" w:hAnsi="Arial" w:cs="Arial"/>
          <w:bCs/>
          <w:i/>
          <w:iCs/>
          <w:sz w:val="16"/>
          <w:szCs w:val="16"/>
        </w:rPr>
      </w:pPr>
    </w:p>
    <w:p w14:paraId="426B1785" w14:textId="77777777" w:rsidR="00C1695A" w:rsidRDefault="00C1695A" w:rsidP="00F33A0B">
      <w:pPr>
        <w:ind w:left="5245" w:right="-2"/>
        <w:jc w:val="center"/>
        <w:rPr>
          <w:rFonts w:ascii="Arial" w:hAnsi="Arial" w:cs="Arial"/>
          <w:bCs/>
          <w:i/>
          <w:iCs/>
          <w:sz w:val="16"/>
          <w:szCs w:val="16"/>
        </w:rPr>
      </w:pPr>
    </w:p>
    <w:p w14:paraId="21721093" w14:textId="77777777" w:rsidR="00C1695A" w:rsidRDefault="00C1695A" w:rsidP="00F33A0B">
      <w:pPr>
        <w:ind w:left="5245" w:right="-2"/>
        <w:jc w:val="center"/>
        <w:rPr>
          <w:rFonts w:ascii="Arial" w:hAnsi="Arial" w:cs="Arial"/>
          <w:bCs/>
          <w:i/>
          <w:iCs/>
          <w:sz w:val="16"/>
          <w:szCs w:val="16"/>
        </w:rPr>
      </w:pPr>
    </w:p>
    <w:p w14:paraId="12CA966F" w14:textId="77777777" w:rsidR="008F6ABE" w:rsidRDefault="008F6ABE" w:rsidP="00F33A0B">
      <w:pPr>
        <w:ind w:left="5245" w:right="-2"/>
        <w:jc w:val="center"/>
        <w:rPr>
          <w:rFonts w:ascii="Arial" w:hAnsi="Arial" w:cs="Arial"/>
          <w:bCs/>
          <w:i/>
          <w:iCs/>
          <w:sz w:val="16"/>
          <w:szCs w:val="16"/>
        </w:rPr>
      </w:pPr>
    </w:p>
    <w:p w14:paraId="361EFBF4" w14:textId="77777777" w:rsidR="00984A32" w:rsidRPr="00F33A0B" w:rsidRDefault="00984A32" w:rsidP="00F33A0B">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1F0B9A82" w14:textId="77777777" w:rsidR="004C6C32" w:rsidRDefault="004C6C32" w:rsidP="0089793B">
      <w:pPr>
        <w:jc w:val="right"/>
        <w:rPr>
          <w:rFonts w:ascii="Arial" w:hAnsi="Arial" w:cs="Arial"/>
          <w:i/>
          <w:sz w:val="22"/>
          <w:szCs w:val="22"/>
        </w:rPr>
      </w:pPr>
    </w:p>
    <w:p w14:paraId="1B331F35" w14:textId="77777777" w:rsidR="004C6C32" w:rsidRPr="00A54752" w:rsidRDefault="004C6C32" w:rsidP="0089793B">
      <w:pPr>
        <w:jc w:val="right"/>
        <w:rPr>
          <w:rFonts w:ascii="Arial" w:hAnsi="Arial" w:cs="Arial"/>
          <w:i/>
          <w:sz w:val="22"/>
          <w:szCs w:val="22"/>
        </w:rPr>
      </w:pP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CE9D864" w14:textId="77777777" w:rsidR="004C6C32" w:rsidRDefault="004C6C32" w:rsidP="0089793B">
      <w:pPr>
        <w:ind w:left="540"/>
        <w:rPr>
          <w:rFonts w:ascii="Arial" w:hAnsi="Arial" w:cs="Arial"/>
          <w:i/>
          <w:sz w:val="16"/>
          <w:szCs w:val="16"/>
        </w:rPr>
      </w:pPr>
    </w:p>
    <w:p w14:paraId="31C5996D" w14:textId="77777777" w:rsidR="00F33A0B" w:rsidRPr="00B63614" w:rsidRDefault="00F33A0B" w:rsidP="0089793B">
      <w:pPr>
        <w:ind w:left="540"/>
        <w:rPr>
          <w:rFonts w:ascii="Arial" w:hAnsi="Arial" w:cs="Arial"/>
          <w:i/>
          <w:sz w:val="16"/>
          <w:szCs w:val="16"/>
        </w:rPr>
      </w:pPr>
    </w:p>
    <w:p w14:paraId="049BAFA6" w14:textId="77777777" w:rsidR="009052BC" w:rsidRPr="00B63614" w:rsidRDefault="003302A9" w:rsidP="0089793B">
      <w:pPr>
        <w:pStyle w:val="Nagwek1"/>
        <w:spacing w:before="0" w:after="0"/>
        <w:jc w:val="center"/>
        <w:rPr>
          <w:sz w:val="24"/>
          <w:szCs w:val="24"/>
        </w:rPr>
      </w:pPr>
      <w:bookmarkStart w:id="42" w:name="_Toc412451414"/>
      <w:r w:rsidRPr="00B63614">
        <w:rPr>
          <w:sz w:val="24"/>
          <w:szCs w:val="24"/>
        </w:rPr>
        <w:t>Wykaz osób funkcyjnych wykonawcy</w:t>
      </w:r>
      <w:bookmarkEnd w:id="42"/>
    </w:p>
    <w:p w14:paraId="63AE223F" w14:textId="77777777" w:rsidR="00923FA1" w:rsidRPr="00B63614" w:rsidRDefault="00923FA1" w:rsidP="0089793B">
      <w:pPr>
        <w:rPr>
          <w:rFonts w:ascii="Arial" w:hAnsi="Arial" w:cs="Arial"/>
          <w:sz w:val="22"/>
          <w:szCs w:val="22"/>
        </w:rPr>
      </w:pPr>
    </w:p>
    <w:p w14:paraId="2A64B027"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3C6A17B" w14:textId="77777777"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602D5467" w14:textId="77777777" w:rsidTr="00991059">
        <w:trPr>
          <w:cantSplit/>
          <w:trHeight w:val="400"/>
        </w:trPr>
        <w:tc>
          <w:tcPr>
            <w:tcW w:w="622" w:type="dxa"/>
          </w:tcPr>
          <w:p w14:paraId="6D0FA1DD"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2CA39EE" w14:textId="77777777" w:rsidR="005512AE" w:rsidRPr="00B63614" w:rsidRDefault="005512AE" w:rsidP="0089793B">
            <w:pPr>
              <w:snapToGrid w:val="0"/>
              <w:jc w:val="center"/>
              <w:rPr>
                <w:rFonts w:ascii="Arial" w:hAnsi="Arial" w:cs="Arial"/>
                <w:b/>
                <w:sz w:val="22"/>
                <w:szCs w:val="22"/>
              </w:rPr>
            </w:pPr>
          </w:p>
        </w:tc>
        <w:tc>
          <w:tcPr>
            <w:tcW w:w="1620" w:type="dxa"/>
          </w:tcPr>
          <w:p w14:paraId="731D139C" w14:textId="77777777" w:rsidR="005512AE" w:rsidRPr="00B63614" w:rsidRDefault="005512AE" w:rsidP="0089793B">
            <w:pPr>
              <w:snapToGrid w:val="0"/>
              <w:jc w:val="center"/>
              <w:rPr>
                <w:rFonts w:ascii="Arial" w:hAnsi="Arial" w:cs="Arial"/>
                <w:b/>
                <w:sz w:val="22"/>
                <w:szCs w:val="22"/>
              </w:rPr>
            </w:pP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460BCBF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E224F" w14:textId="77777777" w:rsidR="005512AE" w:rsidRPr="00B63614" w:rsidRDefault="005512AE" w:rsidP="0089793B">
            <w:pPr>
              <w:snapToGrid w:val="0"/>
              <w:jc w:val="center"/>
              <w:rPr>
                <w:rFonts w:ascii="Arial" w:hAnsi="Arial" w:cs="Arial"/>
                <w:b/>
                <w:sz w:val="22"/>
                <w:szCs w:val="22"/>
              </w:rPr>
            </w:pPr>
          </w:p>
        </w:tc>
        <w:tc>
          <w:tcPr>
            <w:tcW w:w="1620" w:type="dxa"/>
          </w:tcPr>
          <w:p w14:paraId="571701D8" w14:textId="77777777" w:rsidR="005512AE" w:rsidRPr="00B63614" w:rsidRDefault="005512AE" w:rsidP="0089793B">
            <w:pPr>
              <w:snapToGrid w:val="0"/>
              <w:jc w:val="center"/>
              <w:rPr>
                <w:rFonts w:ascii="Arial" w:hAnsi="Arial" w:cs="Arial"/>
                <w:b/>
                <w:sz w:val="22"/>
                <w:szCs w:val="22"/>
              </w:rPr>
            </w:pP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5512AE" w:rsidRPr="00B63614" w14:paraId="18C626AD" w14:textId="77777777" w:rsidTr="00991059">
        <w:trPr>
          <w:cantSplit/>
          <w:trHeight w:val="400"/>
        </w:trPr>
        <w:tc>
          <w:tcPr>
            <w:tcW w:w="622" w:type="dxa"/>
          </w:tcPr>
          <w:p w14:paraId="3305E8C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04BFD890" w14:textId="77777777" w:rsidR="005512AE" w:rsidRPr="00B63614" w:rsidRDefault="005512AE" w:rsidP="0089793B">
            <w:pPr>
              <w:snapToGrid w:val="0"/>
              <w:jc w:val="center"/>
              <w:rPr>
                <w:rFonts w:ascii="Arial" w:hAnsi="Arial" w:cs="Arial"/>
                <w:b/>
                <w:sz w:val="22"/>
                <w:szCs w:val="22"/>
              </w:rPr>
            </w:pPr>
          </w:p>
          <w:p w14:paraId="4EE3BD9D" w14:textId="77777777" w:rsidR="005512AE" w:rsidRPr="00B63614" w:rsidRDefault="005512AE" w:rsidP="0089793B">
            <w:pPr>
              <w:snapToGrid w:val="0"/>
              <w:jc w:val="center"/>
              <w:rPr>
                <w:rFonts w:ascii="Arial" w:hAnsi="Arial" w:cs="Arial"/>
                <w:b/>
                <w:sz w:val="22"/>
                <w:szCs w:val="22"/>
              </w:rPr>
            </w:pPr>
          </w:p>
          <w:p w14:paraId="11EE1DCF" w14:textId="77777777" w:rsidR="005512AE" w:rsidRPr="00B63614" w:rsidRDefault="005512AE" w:rsidP="0089793B">
            <w:pPr>
              <w:snapToGrid w:val="0"/>
              <w:jc w:val="center"/>
              <w:rPr>
                <w:rFonts w:ascii="Arial" w:hAnsi="Arial" w:cs="Arial"/>
                <w:b/>
                <w:sz w:val="22"/>
                <w:szCs w:val="22"/>
              </w:rPr>
            </w:pPr>
          </w:p>
        </w:tc>
        <w:tc>
          <w:tcPr>
            <w:tcW w:w="2936" w:type="dxa"/>
          </w:tcPr>
          <w:p w14:paraId="76FA45A5" w14:textId="77777777" w:rsidR="005512AE" w:rsidRPr="00B63614" w:rsidRDefault="005512AE" w:rsidP="0089793B">
            <w:pPr>
              <w:snapToGrid w:val="0"/>
              <w:jc w:val="center"/>
              <w:rPr>
                <w:rFonts w:ascii="Arial" w:hAnsi="Arial" w:cs="Arial"/>
                <w:b/>
                <w:sz w:val="22"/>
                <w:szCs w:val="22"/>
              </w:rPr>
            </w:pPr>
          </w:p>
        </w:tc>
        <w:tc>
          <w:tcPr>
            <w:tcW w:w="1620" w:type="dxa"/>
          </w:tcPr>
          <w:p w14:paraId="7A4EB4A9" w14:textId="77777777" w:rsidR="005512AE" w:rsidRPr="00B63614" w:rsidRDefault="005512AE" w:rsidP="0089793B">
            <w:pPr>
              <w:snapToGrid w:val="0"/>
              <w:jc w:val="center"/>
              <w:rPr>
                <w:rFonts w:ascii="Arial" w:hAnsi="Arial" w:cs="Arial"/>
                <w:b/>
                <w:sz w:val="22"/>
                <w:szCs w:val="22"/>
              </w:rPr>
            </w:pPr>
          </w:p>
        </w:tc>
        <w:tc>
          <w:tcPr>
            <w:tcW w:w="1800" w:type="dxa"/>
          </w:tcPr>
          <w:p w14:paraId="3875C2FD" w14:textId="77777777" w:rsidR="005512AE" w:rsidRPr="00B63614" w:rsidRDefault="005512AE" w:rsidP="0089793B">
            <w:pPr>
              <w:snapToGrid w:val="0"/>
              <w:jc w:val="center"/>
              <w:rPr>
                <w:rFonts w:ascii="Arial" w:hAnsi="Arial" w:cs="Arial"/>
                <w:b/>
                <w:sz w:val="22"/>
                <w:szCs w:val="22"/>
              </w:rPr>
            </w:pPr>
          </w:p>
        </w:tc>
      </w:tr>
      <w:tr w:rsidR="005512AE" w:rsidRPr="00B63614" w14:paraId="2ED00051" w14:textId="77777777" w:rsidTr="00991059">
        <w:trPr>
          <w:cantSplit/>
          <w:trHeight w:val="400"/>
        </w:trPr>
        <w:tc>
          <w:tcPr>
            <w:tcW w:w="622" w:type="dxa"/>
          </w:tcPr>
          <w:p w14:paraId="04C66842"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4A9A624D" w14:textId="77777777" w:rsidR="005512AE" w:rsidRPr="00B63614" w:rsidRDefault="005512AE" w:rsidP="0089793B">
            <w:pPr>
              <w:snapToGrid w:val="0"/>
              <w:jc w:val="center"/>
              <w:rPr>
                <w:rFonts w:ascii="Arial" w:hAnsi="Arial" w:cs="Arial"/>
                <w:b/>
                <w:sz w:val="22"/>
                <w:szCs w:val="22"/>
              </w:rPr>
            </w:pPr>
          </w:p>
          <w:p w14:paraId="1FB9F1E6" w14:textId="77777777" w:rsidR="005512AE" w:rsidRPr="00B63614" w:rsidRDefault="005512AE" w:rsidP="0089793B">
            <w:pPr>
              <w:snapToGrid w:val="0"/>
              <w:jc w:val="center"/>
              <w:rPr>
                <w:rFonts w:ascii="Arial" w:hAnsi="Arial" w:cs="Arial"/>
                <w:b/>
                <w:sz w:val="22"/>
                <w:szCs w:val="22"/>
              </w:rPr>
            </w:pPr>
          </w:p>
          <w:p w14:paraId="3B81DACC" w14:textId="77777777" w:rsidR="005512AE" w:rsidRPr="00B63614" w:rsidRDefault="005512AE" w:rsidP="0089793B">
            <w:pPr>
              <w:snapToGrid w:val="0"/>
              <w:jc w:val="center"/>
              <w:rPr>
                <w:rFonts w:ascii="Arial" w:hAnsi="Arial" w:cs="Arial"/>
                <w:b/>
                <w:sz w:val="22"/>
                <w:szCs w:val="22"/>
              </w:rPr>
            </w:pPr>
          </w:p>
        </w:tc>
        <w:tc>
          <w:tcPr>
            <w:tcW w:w="2936" w:type="dxa"/>
          </w:tcPr>
          <w:p w14:paraId="7FB3A091" w14:textId="77777777" w:rsidR="005512AE" w:rsidRPr="00B63614" w:rsidRDefault="005512AE" w:rsidP="0089793B">
            <w:pPr>
              <w:snapToGrid w:val="0"/>
              <w:jc w:val="center"/>
              <w:rPr>
                <w:rFonts w:ascii="Arial" w:hAnsi="Arial" w:cs="Arial"/>
                <w:b/>
                <w:sz w:val="22"/>
                <w:szCs w:val="22"/>
              </w:rPr>
            </w:pPr>
          </w:p>
        </w:tc>
        <w:tc>
          <w:tcPr>
            <w:tcW w:w="1620" w:type="dxa"/>
          </w:tcPr>
          <w:p w14:paraId="2923E06D" w14:textId="77777777" w:rsidR="005512AE" w:rsidRPr="00B63614" w:rsidRDefault="005512AE" w:rsidP="0089793B">
            <w:pPr>
              <w:snapToGrid w:val="0"/>
              <w:jc w:val="center"/>
              <w:rPr>
                <w:rFonts w:ascii="Arial" w:hAnsi="Arial" w:cs="Arial"/>
                <w:b/>
                <w:sz w:val="22"/>
                <w:szCs w:val="22"/>
              </w:rPr>
            </w:pPr>
          </w:p>
        </w:tc>
        <w:tc>
          <w:tcPr>
            <w:tcW w:w="1800" w:type="dxa"/>
          </w:tcPr>
          <w:p w14:paraId="606571EA" w14:textId="77777777" w:rsidR="005512AE" w:rsidRPr="00B63614" w:rsidRDefault="005512AE" w:rsidP="0089793B">
            <w:pPr>
              <w:snapToGrid w:val="0"/>
              <w:jc w:val="center"/>
              <w:rPr>
                <w:rFonts w:ascii="Arial" w:hAnsi="Arial" w:cs="Arial"/>
                <w:b/>
                <w:sz w:val="22"/>
                <w:szCs w:val="22"/>
              </w:rPr>
            </w:pPr>
          </w:p>
        </w:tc>
      </w:tr>
      <w:tr w:rsidR="005512AE" w:rsidRPr="00B63614" w14:paraId="21D4883C" w14:textId="77777777" w:rsidTr="00991059">
        <w:trPr>
          <w:cantSplit/>
          <w:trHeight w:val="400"/>
        </w:trPr>
        <w:tc>
          <w:tcPr>
            <w:tcW w:w="622" w:type="dxa"/>
          </w:tcPr>
          <w:p w14:paraId="7CA8E2E3"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761518E5" w14:textId="77777777" w:rsidR="005512AE" w:rsidRPr="00B63614" w:rsidRDefault="005512AE" w:rsidP="0089793B">
            <w:pPr>
              <w:snapToGrid w:val="0"/>
              <w:jc w:val="center"/>
              <w:rPr>
                <w:rFonts w:ascii="Arial" w:hAnsi="Arial" w:cs="Arial"/>
                <w:b/>
                <w:sz w:val="22"/>
                <w:szCs w:val="22"/>
              </w:rPr>
            </w:pPr>
          </w:p>
          <w:p w14:paraId="226901E7" w14:textId="77777777" w:rsidR="005512AE" w:rsidRPr="00B63614" w:rsidRDefault="005512AE" w:rsidP="0089793B">
            <w:pPr>
              <w:snapToGrid w:val="0"/>
              <w:jc w:val="center"/>
              <w:rPr>
                <w:rFonts w:ascii="Arial" w:hAnsi="Arial" w:cs="Arial"/>
                <w:b/>
                <w:sz w:val="22"/>
                <w:szCs w:val="22"/>
              </w:rPr>
            </w:pPr>
          </w:p>
          <w:p w14:paraId="317AC65F" w14:textId="77777777" w:rsidR="005512AE" w:rsidRPr="00B63614" w:rsidRDefault="005512AE" w:rsidP="0089793B">
            <w:pPr>
              <w:snapToGrid w:val="0"/>
              <w:jc w:val="center"/>
              <w:rPr>
                <w:rFonts w:ascii="Arial" w:hAnsi="Arial" w:cs="Arial"/>
                <w:b/>
                <w:sz w:val="22"/>
                <w:szCs w:val="22"/>
              </w:rPr>
            </w:pPr>
          </w:p>
        </w:tc>
        <w:tc>
          <w:tcPr>
            <w:tcW w:w="2936" w:type="dxa"/>
          </w:tcPr>
          <w:p w14:paraId="4E1900FA" w14:textId="77777777" w:rsidR="005512AE" w:rsidRPr="00B63614" w:rsidRDefault="005512AE" w:rsidP="0089793B">
            <w:pPr>
              <w:snapToGrid w:val="0"/>
              <w:jc w:val="center"/>
              <w:rPr>
                <w:rFonts w:ascii="Arial" w:hAnsi="Arial" w:cs="Arial"/>
                <w:b/>
                <w:sz w:val="22"/>
                <w:szCs w:val="22"/>
              </w:rPr>
            </w:pPr>
          </w:p>
        </w:tc>
        <w:tc>
          <w:tcPr>
            <w:tcW w:w="1620" w:type="dxa"/>
          </w:tcPr>
          <w:p w14:paraId="30476830" w14:textId="77777777" w:rsidR="005512AE" w:rsidRPr="00B63614" w:rsidRDefault="005512AE" w:rsidP="0089793B">
            <w:pPr>
              <w:snapToGrid w:val="0"/>
              <w:jc w:val="center"/>
              <w:rPr>
                <w:rFonts w:ascii="Arial" w:hAnsi="Arial" w:cs="Arial"/>
                <w:b/>
                <w:sz w:val="22"/>
                <w:szCs w:val="22"/>
              </w:rPr>
            </w:pPr>
          </w:p>
        </w:tc>
        <w:tc>
          <w:tcPr>
            <w:tcW w:w="1800" w:type="dxa"/>
          </w:tcPr>
          <w:p w14:paraId="3E74CC75" w14:textId="77777777" w:rsidR="005512AE" w:rsidRPr="00B63614" w:rsidRDefault="005512AE"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1EE9518A" w14:textId="77777777"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14:paraId="77E9CE28" w14:textId="77777777" w:rsidR="00EA6B7C" w:rsidRPr="000E5C5F" w:rsidRDefault="00EA6B7C" w:rsidP="0089793B">
      <w:pPr>
        <w:rPr>
          <w:rFonts w:ascii="Arial" w:hAnsi="Arial" w:cs="Arial"/>
          <w:sz w:val="22"/>
          <w:szCs w:val="22"/>
          <w:u w:val="single"/>
        </w:rPr>
      </w:pPr>
    </w:p>
    <w:p w14:paraId="5F96C91E" w14:textId="740166F8"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EA6B7C" w:rsidRPr="00EA6B7C">
        <w:rPr>
          <w:rFonts w:ascii="Arial" w:hAnsi="Arial" w:cs="Arial"/>
          <w:sz w:val="22"/>
          <w:szCs w:val="22"/>
        </w:rPr>
        <w:t xml:space="preserve">/osoby, które z ramienia Wykonawcy będzie/będą </w:t>
      </w:r>
      <w:r w:rsidR="001734E1" w:rsidRPr="001734E1">
        <w:rPr>
          <w:rFonts w:ascii="Arial" w:hAnsi="Arial" w:cs="Arial"/>
          <w:sz w:val="22"/>
          <w:szCs w:val="22"/>
        </w:rPr>
        <w:t xml:space="preserve">kierować </w:t>
      </w:r>
      <w:r w:rsidR="001734E1">
        <w:rPr>
          <w:rFonts w:ascii="Arial" w:hAnsi="Arial" w:cs="Arial"/>
          <w:sz w:val="22"/>
          <w:szCs w:val="22"/>
        </w:rPr>
        <w:t xml:space="preserve">                    i nadzorować realizację</w:t>
      </w:r>
      <w:r w:rsidR="001734E1" w:rsidRPr="001734E1">
        <w:rPr>
          <w:rFonts w:ascii="Arial" w:hAnsi="Arial" w:cs="Arial"/>
          <w:sz w:val="22"/>
          <w:szCs w:val="22"/>
        </w:rPr>
        <w:t xml:space="preserve"> przedmiotu zamówienia </w:t>
      </w:r>
      <w:r w:rsidR="00EA6B7C" w:rsidRPr="00EA6B7C">
        <w:rPr>
          <w:rFonts w:ascii="Arial" w:hAnsi="Arial" w:cs="Arial"/>
          <w:sz w:val="22"/>
          <w:szCs w:val="22"/>
        </w:rPr>
        <w:t xml:space="preserve">posiada/posiadają wykształcenie wyższe </w:t>
      </w:r>
      <w:r w:rsidR="001734E1">
        <w:rPr>
          <w:rFonts w:ascii="Arial" w:hAnsi="Arial" w:cs="Arial"/>
          <w:sz w:val="22"/>
          <w:szCs w:val="22"/>
        </w:rPr>
        <w:t xml:space="preserve">             </w:t>
      </w:r>
      <w:r w:rsidR="00EA6B7C" w:rsidRPr="007C1A78">
        <w:rPr>
          <w:rFonts w:ascii="Arial" w:hAnsi="Arial" w:cs="Arial"/>
          <w:sz w:val="22"/>
          <w:szCs w:val="22"/>
        </w:rPr>
        <w:t xml:space="preserve">w </w:t>
      </w:r>
      <w:r w:rsidR="00214B62" w:rsidRPr="007C1A78">
        <w:rPr>
          <w:rFonts w:ascii="Arial" w:hAnsi="Arial" w:cs="Arial"/>
          <w:sz w:val="22"/>
          <w:szCs w:val="22"/>
        </w:rPr>
        <w:t xml:space="preserve">zakresie </w:t>
      </w:r>
      <w:r w:rsidR="00EA6B7C" w:rsidRPr="00EA6B7C">
        <w:rPr>
          <w:rFonts w:ascii="Arial" w:hAnsi="Arial" w:cs="Arial"/>
          <w:sz w:val="22"/>
          <w:szCs w:val="22"/>
        </w:rPr>
        <w:t>…………………………</w:t>
      </w:r>
      <w:r w:rsidR="00EA6B7C">
        <w:rPr>
          <w:rFonts w:ascii="Arial" w:hAnsi="Arial" w:cs="Arial"/>
          <w:sz w:val="22"/>
          <w:szCs w:val="22"/>
        </w:rPr>
        <w:t>…….</w:t>
      </w:r>
      <w:r w:rsidR="00EA6B7C" w:rsidRPr="00EA6B7C">
        <w:rPr>
          <w:rFonts w:ascii="Arial" w:hAnsi="Arial" w:cs="Arial"/>
          <w:sz w:val="22"/>
          <w:szCs w:val="22"/>
        </w:rPr>
        <w:t xml:space="preserve"> oraz min. 5-letnie doświadczenie zawodowe </w:t>
      </w:r>
      <w:r w:rsidR="001734E1">
        <w:rPr>
          <w:rFonts w:ascii="Arial" w:hAnsi="Arial" w:cs="Arial"/>
          <w:sz w:val="22"/>
          <w:szCs w:val="22"/>
        </w:rPr>
        <w:t xml:space="preserve">               </w:t>
      </w:r>
      <w:r w:rsidR="00EA6B7C" w:rsidRPr="00EA6B7C">
        <w:rPr>
          <w:rFonts w:ascii="Arial" w:hAnsi="Arial" w:cs="Arial"/>
          <w:sz w:val="22"/>
          <w:szCs w:val="22"/>
        </w:rPr>
        <w:t xml:space="preserve">w </w:t>
      </w:r>
      <w:r w:rsidR="00A944B5">
        <w:rPr>
          <w:rFonts w:ascii="Arial" w:hAnsi="Arial" w:cs="Arial"/>
          <w:sz w:val="22"/>
          <w:szCs w:val="22"/>
        </w:rPr>
        <w:t>w/w kierunkach</w:t>
      </w:r>
      <w:r w:rsidR="00EA6B7C" w:rsidRPr="00EA6B7C">
        <w:rPr>
          <w:rFonts w:ascii="Arial" w:hAnsi="Arial" w:cs="Arial"/>
          <w:sz w:val="22"/>
          <w:szCs w:val="22"/>
        </w:rPr>
        <w:t>.</w:t>
      </w:r>
      <w:r w:rsidRPr="000E5C5F">
        <w:rPr>
          <w:rFonts w:ascii="Arial" w:hAnsi="Arial" w:cs="Arial"/>
          <w:sz w:val="22"/>
          <w:szCs w:val="22"/>
        </w:rPr>
        <w:t xml:space="preserve"> </w:t>
      </w:r>
    </w:p>
    <w:p w14:paraId="36AE7604" w14:textId="77777777" w:rsidR="005512AE" w:rsidRPr="00B63614" w:rsidRDefault="005512AE" w:rsidP="0089793B">
      <w:pPr>
        <w:ind w:left="709"/>
        <w:rPr>
          <w:rFonts w:ascii="Arial" w:hAnsi="Arial" w:cs="Arial"/>
          <w:sz w:val="22"/>
          <w:szCs w:val="22"/>
        </w:rPr>
      </w:pPr>
    </w:p>
    <w:p w14:paraId="5DF2436E" w14:textId="77777777" w:rsidR="007B5DCE" w:rsidRPr="00B63614" w:rsidRDefault="007B5DCE" w:rsidP="0089793B">
      <w:pPr>
        <w:ind w:left="709"/>
        <w:rPr>
          <w:rFonts w:ascii="Arial" w:hAnsi="Arial" w:cs="Arial"/>
          <w:sz w:val="22"/>
          <w:szCs w:val="22"/>
        </w:rPr>
      </w:pPr>
    </w:p>
    <w:p w14:paraId="3211B3D8" w14:textId="77777777" w:rsidR="007B5DCE" w:rsidRPr="00B63614" w:rsidRDefault="007B5DCE" w:rsidP="0089793B">
      <w:pPr>
        <w:ind w:left="709"/>
        <w:rPr>
          <w:rFonts w:ascii="Arial" w:hAnsi="Arial" w:cs="Arial"/>
          <w:sz w:val="22"/>
          <w:szCs w:val="22"/>
        </w:rPr>
      </w:pPr>
    </w:p>
    <w:p w14:paraId="6C2D39FC" w14:textId="77777777"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14:paraId="1E16748E" w14:textId="77777777" w:rsidR="007B5DCE" w:rsidRPr="00B63614" w:rsidRDefault="007B5DCE" w:rsidP="0089793B">
      <w:pPr>
        <w:rPr>
          <w:rFonts w:ascii="Arial" w:hAnsi="Arial" w:cs="Arial"/>
          <w:sz w:val="22"/>
          <w:szCs w:val="22"/>
        </w:rPr>
      </w:pPr>
    </w:p>
    <w:p w14:paraId="5E8236BD"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447AD19E"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36C875E3" w14:textId="77777777" w:rsidR="00923FA1" w:rsidRPr="00A54752"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435F56FD" w14:textId="77777777" w:rsidR="00730504" w:rsidRPr="00B63614" w:rsidRDefault="00730504" w:rsidP="0089793B">
      <w:pPr>
        <w:rPr>
          <w:rFonts w:ascii="Arial" w:hAnsi="Arial" w:cs="Arial"/>
          <w:sz w:val="22"/>
          <w:szCs w:val="22"/>
        </w:rPr>
      </w:pPr>
    </w:p>
    <w:p w14:paraId="3B98F35D"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70B2419D" w14:textId="77777777" w:rsidR="001734E1" w:rsidRPr="00B63614" w:rsidRDefault="001734E1" w:rsidP="0089793B">
      <w:pPr>
        <w:ind w:left="540"/>
        <w:rPr>
          <w:rFonts w:ascii="Arial" w:hAnsi="Arial" w:cs="Arial"/>
          <w:i/>
          <w:sz w:val="16"/>
          <w:szCs w:val="16"/>
        </w:rPr>
      </w:pPr>
    </w:p>
    <w:p w14:paraId="018C1D80" w14:textId="77777777" w:rsidR="00923FA1" w:rsidRPr="00B63614" w:rsidRDefault="003302A9" w:rsidP="0089793B">
      <w:pPr>
        <w:pStyle w:val="Nagwek1"/>
        <w:spacing w:before="0" w:after="0"/>
        <w:jc w:val="center"/>
        <w:rPr>
          <w:sz w:val="24"/>
          <w:szCs w:val="24"/>
        </w:rPr>
      </w:pPr>
      <w:bookmarkStart w:id="43" w:name="_Toc412451415"/>
      <w:r w:rsidRPr="00B63614">
        <w:rPr>
          <w:sz w:val="24"/>
          <w:szCs w:val="24"/>
        </w:rPr>
        <w:t>Zestawienie wykonanych zamówień</w:t>
      </w:r>
      <w:bookmarkEnd w:id="43"/>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77777777"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866301">
        <w:rPr>
          <w:rFonts w:ascii="Arial" w:hAnsi="Arial" w:cs="Arial"/>
          <w:b/>
          <w:i/>
          <w:sz w:val="22"/>
          <w:szCs w:val="22"/>
        </w:rPr>
        <w:t>6</w:t>
      </w:r>
      <w:r w:rsidR="00A54752" w:rsidRPr="00A54752">
        <w:rPr>
          <w:rFonts w:ascii="Arial" w:hAnsi="Arial" w:cs="Arial"/>
          <w:b/>
          <w:i/>
          <w:sz w:val="22"/>
          <w:szCs w:val="22"/>
        </w:rPr>
        <w:t xml:space="preserve"> </w:t>
      </w:r>
      <w:r w:rsidRPr="00A54752">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4"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4"/>
    </w:p>
    <w:p w14:paraId="5F14204E" w14:textId="77777777"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3F273D" w:rsidRPr="0027609E">
        <w:rPr>
          <w:rFonts w:ascii="Arial" w:hAnsi="Arial" w:cs="Arial"/>
          <w:bCs/>
          <w:i/>
          <w:sz w:val="22"/>
          <w:szCs w:val="22"/>
        </w:rPr>
        <w:t>5</w:t>
      </w:r>
      <w:r w:rsidRPr="0027609E">
        <w:rPr>
          <w:rFonts w:ascii="Arial" w:hAnsi="Arial" w:cs="Arial"/>
          <w:bCs/>
          <w:i/>
          <w:sz w:val="22"/>
          <w:szCs w:val="22"/>
        </w:rPr>
        <w:t xml:space="preserve">r. poz. </w:t>
      </w:r>
      <w:r w:rsidR="003F273D" w:rsidRPr="0027609E">
        <w:rPr>
          <w:rFonts w:ascii="Arial" w:hAnsi="Arial" w:cs="Arial"/>
          <w:bCs/>
          <w:i/>
          <w:sz w:val="22"/>
          <w:szCs w:val="22"/>
        </w:rPr>
        <w:t>2164</w:t>
      </w:r>
      <w:r w:rsidR="00D05F84" w:rsidRPr="0027609E">
        <w:rPr>
          <w:rFonts w:ascii="Arial" w:hAnsi="Arial" w:cs="Arial"/>
          <w:bCs/>
          <w:i/>
          <w:sz w:val="22"/>
          <w:szCs w:val="22"/>
        </w:rPr>
        <w:t xml:space="preserve"> </w:t>
      </w:r>
      <w:r w:rsidR="00D05F84" w:rsidRPr="0027609E">
        <w:rPr>
          <w:rFonts w:ascii="Arial" w:hAnsi="Arial" w:cs="Arial"/>
          <w:i/>
          <w:sz w:val="22"/>
          <w:szCs w:val="22"/>
        </w:rPr>
        <w:t xml:space="preserve">z </w:t>
      </w:r>
      <w:proofErr w:type="spellStart"/>
      <w:r w:rsidR="00D05F84" w:rsidRPr="0027609E">
        <w:rPr>
          <w:rFonts w:ascii="Arial" w:hAnsi="Arial" w:cs="Arial"/>
          <w:i/>
          <w:sz w:val="22"/>
          <w:szCs w:val="22"/>
        </w:rPr>
        <w:t>późn</w:t>
      </w:r>
      <w:proofErr w:type="spellEnd"/>
      <w:r w:rsidR="00D05F84" w:rsidRPr="0027609E">
        <w:rPr>
          <w:rFonts w:ascii="Arial" w:hAnsi="Arial" w:cs="Arial"/>
          <w:i/>
          <w:sz w:val="22"/>
          <w:szCs w:val="22"/>
        </w:rPr>
        <w:t>. zm.</w:t>
      </w:r>
      <w:r w:rsidRPr="0027609E">
        <w:rPr>
          <w:rFonts w:ascii="Arial" w:hAnsi="Arial" w:cs="Arial"/>
          <w:bCs/>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5B1321BD" w:rsidR="00B576BD" w:rsidRPr="0027609E" w:rsidRDefault="0027609E" w:rsidP="0089793B">
      <w:pPr>
        <w:suppressAutoHyphens/>
        <w:ind w:firstLine="709"/>
        <w:jc w:val="center"/>
        <w:rPr>
          <w:rFonts w:ascii="Arial" w:hAnsi="Arial" w:cs="Arial"/>
          <w:bCs/>
          <w:sz w:val="18"/>
          <w:szCs w:val="18"/>
        </w:rPr>
      </w:pPr>
      <w:r w:rsidRPr="0027609E">
        <w:rPr>
          <w:rFonts w:ascii="Arial" w:hAnsi="Arial" w:cs="Arial"/>
          <w:sz w:val="22"/>
          <w:szCs w:val="22"/>
        </w:rPr>
        <w:t>„</w:t>
      </w:r>
      <w:r w:rsidR="007E0D66" w:rsidRPr="007E0D66">
        <w:rPr>
          <w:rFonts w:ascii="Arial" w:hAnsi="Arial" w:cs="Arial"/>
          <w:sz w:val="22"/>
          <w:szCs w:val="22"/>
        </w:rPr>
        <w:t>Wykonanie letniej obsady kwietników rabatowych, gazonów kwiatowych, ampli wiszących oraz wykonanie innych usług ogrodniczych związanych z utrzymaniem terenów zieleni Miasta Kołobrzeg</w:t>
      </w:r>
      <w:r w:rsidRPr="0027609E">
        <w:rPr>
          <w:rFonts w:ascii="Arial" w:hAnsi="Arial" w:cs="Arial"/>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1A85C12C"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8A1728" w:rsidRPr="008054E0" w14:paraId="57494ADB" w14:textId="77777777">
        <w:tc>
          <w:tcPr>
            <w:tcW w:w="534" w:type="dxa"/>
            <w:shd w:val="clear" w:color="auto" w:fill="auto"/>
          </w:tcPr>
          <w:p w14:paraId="18507A4C" w14:textId="77777777"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14:paraId="627069C2"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14:paraId="0D962181" w14:textId="77777777"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konsumentów (Dz. U. </w:t>
            </w:r>
            <w:r w:rsidR="004C443A" w:rsidRPr="008054E0">
              <w:rPr>
                <w:rFonts w:ascii="Arial" w:hAnsi="Arial" w:cs="Arial"/>
                <w:sz w:val="22"/>
                <w:szCs w:val="22"/>
              </w:rPr>
              <w:t>z 2015r. poz. 184</w:t>
            </w:r>
            <w:r w:rsidR="00ED3768" w:rsidRPr="008054E0">
              <w:rPr>
                <w:rFonts w:ascii="Arial" w:hAnsi="Arial" w:cs="Arial"/>
                <w:sz w:val="22"/>
                <w:szCs w:val="22"/>
              </w:rPr>
              <w:t xml:space="preserve"> z </w:t>
            </w:r>
            <w:proofErr w:type="spellStart"/>
            <w:r w:rsidR="00ED3768" w:rsidRPr="008054E0">
              <w:rPr>
                <w:rFonts w:ascii="Arial" w:hAnsi="Arial" w:cs="Arial"/>
                <w:sz w:val="22"/>
                <w:szCs w:val="22"/>
              </w:rPr>
              <w:t>późn</w:t>
            </w:r>
            <w:proofErr w:type="spellEnd"/>
            <w:r w:rsidR="00ED3768" w:rsidRPr="008054E0">
              <w:rPr>
                <w:rFonts w:ascii="Arial" w:hAnsi="Arial" w:cs="Arial"/>
                <w:sz w:val="22"/>
                <w:szCs w:val="22"/>
              </w:rPr>
              <w:t>. zm.</w:t>
            </w:r>
            <w:r w:rsidRPr="008054E0">
              <w:rPr>
                <w:rFonts w:ascii="Arial" w:hAnsi="Arial" w:cs="Arial"/>
                <w:sz w:val="22"/>
                <w:szCs w:val="22"/>
              </w:rPr>
              <w:t>)</w:t>
            </w:r>
            <w:r w:rsidR="00A944B5">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19"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14:paraId="5390062A" w14:textId="77777777" w:rsidR="00C66B84" w:rsidRPr="008054E0" w:rsidRDefault="00C66B84" w:rsidP="0089793B">
            <w:pPr>
              <w:suppressAutoHyphens/>
              <w:ind w:hanging="6"/>
              <w:jc w:val="both"/>
              <w:rPr>
                <w:rFonts w:ascii="Arial" w:hAnsi="Arial" w:cs="Arial"/>
                <w:bCs/>
                <w:sz w:val="22"/>
                <w:szCs w:val="22"/>
              </w:rPr>
            </w:pPr>
          </w:p>
        </w:tc>
      </w:tr>
      <w:tr w:rsidR="008A1728" w:rsidRPr="00B63614" w14:paraId="37CA9F92" w14:textId="77777777">
        <w:tc>
          <w:tcPr>
            <w:tcW w:w="534" w:type="dxa"/>
            <w:shd w:val="clear" w:color="auto" w:fill="auto"/>
          </w:tcPr>
          <w:p w14:paraId="31C985FB" w14:textId="77777777" w:rsidR="006804B7" w:rsidRDefault="008A1728" w:rsidP="0089793B">
            <w:pPr>
              <w:suppressAutoHyphens/>
              <w:spacing w:line="480" w:lineRule="auto"/>
              <w:jc w:val="right"/>
              <w:rPr>
                <w:rFonts w:ascii="Arial" w:hAnsi="Arial" w:cs="Arial"/>
                <w:bCs/>
              </w:rPr>
            </w:pPr>
            <w:r w:rsidRPr="008054E0">
              <w:rPr>
                <w:bCs/>
              </w:rPr>
              <w:t>⁪</w:t>
            </w:r>
          </w:p>
          <w:p w14:paraId="1B25C088" w14:textId="77777777" w:rsidR="006804B7" w:rsidRPr="006804B7" w:rsidRDefault="006804B7" w:rsidP="006804B7">
            <w:pPr>
              <w:rPr>
                <w:rFonts w:ascii="Arial" w:hAnsi="Arial" w:cs="Arial"/>
              </w:rPr>
            </w:pPr>
          </w:p>
          <w:p w14:paraId="1257ECCA" w14:textId="77777777" w:rsidR="006804B7" w:rsidRPr="006804B7" w:rsidRDefault="006804B7" w:rsidP="006804B7">
            <w:pPr>
              <w:rPr>
                <w:rFonts w:ascii="Arial" w:hAnsi="Arial" w:cs="Arial"/>
              </w:rPr>
            </w:pPr>
          </w:p>
          <w:p w14:paraId="5223AA85" w14:textId="77777777" w:rsidR="006804B7" w:rsidRPr="006804B7" w:rsidRDefault="006804B7" w:rsidP="006804B7">
            <w:pPr>
              <w:rPr>
                <w:rFonts w:ascii="Arial" w:hAnsi="Arial" w:cs="Arial"/>
              </w:rPr>
            </w:pPr>
          </w:p>
          <w:p w14:paraId="3D517F71" w14:textId="77777777" w:rsidR="006804B7" w:rsidRPr="006804B7" w:rsidRDefault="006804B7" w:rsidP="006804B7">
            <w:pPr>
              <w:rPr>
                <w:rFonts w:ascii="Arial" w:hAnsi="Arial" w:cs="Arial"/>
              </w:rPr>
            </w:pPr>
          </w:p>
          <w:p w14:paraId="7A92E4B2" w14:textId="77777777" w:rsidR="006804B7" w:rsidRPr="006804B7" w:rsidRDefault="006804B7" w:rsidP="006804B7">
            <w:pPr>
              <w:rPr>
                <w:rFonts w:ascii="Arial" w:hAnsi="Arial" w:cs="Arial"/>
              </w:rPr>
            </w:pPr>
          </w:p>
          <w:p w14:paraId="705C67EA" w14:textId="77777777" w:rsidR="006804B7" w:rsidRPr="006804B7" w:rsidRDefault="006804B7" w:rsidP="006804B7">
            <w:pPr>
              <w:rPr>
                <w:rFonts w:ascii="Arial" w:hAnsi="Arial" w:cs="Arial"/>
              </w:rPr>
            </w:pPr>
          </w:p>
          <w:p w14:paraId="240B618A" w14:textId="77777777" w:rsidR="006804B7" w:rsidRPr="006804B7" w:rsidRDefault="006804B7" w:rsidP="006804B7">
            <w:pPr>
              <w:rPr>
                <w:rFonts w:ascii="Arial" w:hAnsi="Arial" w:cs="Arial"/>
              </w:rPr>
            </w:pPr>
          </w:p>
          <w:p w14:paraId="63A9A367" w14:textId="77777777" w:rsidR="008A1728" w:rsidRPr="006804B7" w:rsidRDefault="008A1728" w:rsidP="006804B7">
            <w:pPr>
              <w:rPr>
                <w:rFonts w:ascii="Arial" w:hAnsi="Arial" w:cs="Arial"/>
              </w:rPr>
            </w:pPr>
          </w:p>
        </w:tc>
        <w:tc>
          <w:tcPr>
            <w:tcW w:w="9577" w:type="dxa"/>
            <w:shd w:val="clear" w:color="auto" w:fill="auto"/>
          </w:tcPr>
          <w:p w14:paraId="7DEE9010"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14:paraId="4419BA5C" w14:textId="77777777"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4C443A" w:rsidRPr="0027609E">
              <w:rPr>
                <w:rFonts w:ascii="Arial" w:hAnsi="Arial" w:cs="Arial"/>
                <w:sz w:val="22"/>
                <w:szCs w:val="22"/>
              </w:rPr>
              <w:t>U. z 2015r. poz. 184</w:t>
            </w:r>
            <w:r w:rsidR="001F16C7" w:rsidRPr="0027609E">
              <w:rPr>
                <w:rFonts w:ascii="Arial" w:hAnsi="Arial" w:cs="Arial"/>
                <w:sz w:val="22"/>
                <w:szCs w:val="22"/>
              </w:rPr>
              <w:t xml:space="preserve"> z </w:t>
            </w:r>
            <w:proofErr w:type="spellStart"/>
            <w:r w:rsidR="001F16C7" w:rsidRPr="0027609E">
              <w:rPr>
                <w:rFonts w:ascii="Arial" w:hAnsi="Arial" w:cs="Arial"/>
                <w:sz w:val="22"/>
                <w:szCs w:val="22"/>
              </w:rPr>
              <w:t>późn</w:t>
            </w:r>
            <w:proofErr w:type="spellEnd"/>
            <w:r w:rsidR="001F16C7" w:rsidRPr="0027609E">
              <w:rPr>
                <w:rFonts w:ascii="Arial" w:hAnsi="Arial" w:cs="Arial"/>
                <w:sz w:val="22"/>
                <w:szCs w:val="22"/>
              </w:rPr>
              <w:t>. zm.</w:t>
            </w:r>
            <w:r w:rsidR="004C443A" w:rsidRPr="0027609E">
              <w:rPr>
                <w:rFonts w:ascii="Arial" w:hAnsi="Arial" w:cs="Arial"/>
                <w:sz w:val="22"/>
                <w:szCs w:val="22"/>
              </w:rPr>
              <w:t>)</w:t>
            </w:r>
            <w:r w:rsidR="007D420D">
              <w:rPr>
                <w:rFonts w:ascii="Arial" w:hAnsi="Arial" w:cs="Arial"/>
                <w:sz w:val="22"/>
                <w:szCs w:val="22"/>
              </w:rPr>
              <w:t xml:space="preserve"> co wykonawca/y ……………………………….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0"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14:paraId="2A0F41B3" w14:textId="77777777" w:rsidR="007D420D" w:rsidRDefault="007D420D" w:rsidP="0089793B">
            <w:pPr>
              <w:suppressAutoHyphens/>
              <w:ind w:hanging="6"/>
              <w:jc w:val="both"/>
              <w:rPr>
                <w:rFonts w:ascii="Arial" w:hAnsi="Arial" w:cs="Arial"/>
                <w:sz w:val="22"/>
                <w:szCs w:val="22"/>
              </w:rPr>
            </w:pPr>
          </w:p>
          <w:p w14:paraId="2658478C" w14:textId="77777777" w:rsidR="007D420D" w:rsidRDefault="007D420D" w:rsidP="0089793B">
            <w:pPr>
              <w:suppressAutoHyphens/>
              <w:ind w:hanging="6"/>
              <w:jc w:val="both"/>
              <w:rPr>
                <w:rFonts w:ascii="Arial" w:hAnsi="Arial" w:cs="Arial"/>
                <w:sz w:val="22"/>
                <w:szCs w:val="22"/>
              </w:rPr>
            </w:pPr>
          </w:p>
          <w:p w14:paraId="23BD7F55" w14:textId="77777777" w:rsidR="008A1728" w:rsidRPr="00B63614" w:rsidRDefault="008A1728" w:rsidP="007D420D">
            <w:pPr>
              <w:suppressAutoHyphens/>
              <w:ind w:hanging="6"/>
              <w:jc w:val="both"/>
              <w:rPr>
                <w:rFonts w:ascii="Arial" w:hAnsi="Arial" w:cs="Arial"/>
                <w:sz w:val="22"/>
                <w:szCs w:val="22"/>
              </w:rPr>
            </w:pPr>
          </w:p>
        </w:tc>
      </w:tr>
    </w:tbl>
    <w:p w14:paraId="735866A6" w14:textId="77777777"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2166DA81" w14:textId="77777777" w:rsidR="008A1728" w:rsidRPr="00B63614" w:rsidRDefault="008A1728" w:rsidP="0089793B">
      <w:pPr>
        <w:ind w:left="432" w:hanging="432"/>
        <w:jc w:val="both"/>
        <w:rPr>
          <w:rFonts w:ascii="Arial" w:hAnsi="Arial" w:cs="Arial"/>
          <w:bCs/>
          <w:sz w:val="22"/>
          <w:szCs w:val="22"/>
        </w:rPr>
      </w:pPr>
    </w:p>
    <w:p w14:paraId="01D9456F" w14:textId="77777777" w:rsidR="008A1728" w:rsidRPr="00B63614" w:rsidRDefault="008A1728" w:rsidP="0089793B">
      <w:pPr>
        <w:ind w:left="432" w:hanging="432"/>
        <w:jc w:val="both"/>
        <w:rPr>
          <w:rFonts w:ascii="Arial" w:hAnsi="Arial" w:cs="Arial"/>
          <w:bCs/>
          <w:sz w:val="22"/>
          <w:szCs w:val="22"/>
        </w:rPr>
      </w:pPr>
    </w:p>
    <w:p w14:paraId="07495A24" w14:textId="77777777" w:rsidR="008A1728" w:rsidRPr="00B63614" w:rsidRDefault="008A1728" w:rsidP="0089793B">
      <w:pPr>
        <w:jc w:val="both"/>
        <w:rPr>
          <w:rFonts w:ascii="Arial" w:hAnsi="Arial" w:cs="Arial"/>
          <w:bCs/>
          <w:sz w:val="22"/>
          <w:szCs w:val="22"/>
        </w:rPr>
      </w:pPr>
    </w:p>
    <w:p w14:paraId="2413CE01" w14:textId="77777777" w:rsidR="008A1728" w:rsidRPr="00B63614" w:rsidRDefault="008A1728" w:rsidP="0089793B">
      <w:pPr>
        <w:jc w:val="both"/>
        <w:rPr>
          <w:rFonts w:ascii="Arial" w:hAnsi="Arial" w:cs="Arial"/>
          <w:bCs/>
          <w:sz w:val="22"/>
          <w:szCs w:val="22"/>
        </w:rPr>
      </w:pPr>
    </w:p>
    <w:p w14:paraId="26D2CC4E" w14:textId="7777777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14:paraId="7FF48FA8" w14:textId="77777777" w:rsidR="00A00399" w:rsidRPr="00B63614" w:rsidRDefault="00A00399" w:rsidP="0089793B">
      <w:pPr>
        <w:rPr>
          <w:rFonts w:ascii="Arial" w:hAnsi="Arial" w:cs="Arial"/>
          <w:sz w:val="22"/>
          <w:szCs w:val="22"/>
        </w:rPr>
      </w:pPr>
    </w:p>
    <w:p w14:paraId="643814E1" w14:textId="77777777" w:rsidR="00A00399" w:rsidRDefault="00A00399" w:rsidP="0089793B">
      <w:pPr>
        <w:jc w:val="both"/>
        <w:rPr>
          <w:rFonts w:ascii="Arial" w:hAnsi="Arial" w:cs="Arial"/>
          <w:bCs/>
          <w:iCs/>
        </w:rPr>
      </w:pPr>
    </w:p>
    <w:p w14:paraId="5685F319" w14:textId="77777777" w:rsidR="006804B7" w:rsidRDefault="006804B7" w:rsidP="0089793B">
      <w:pPr>
        <w:jc w:val="both"/>
        <w:rPr>
          <w:rFonts w:ascii="Arial" w:hAnsi="Arial" w:cs="Arial"/>
          <w:bCs/>
          <w:iCs/>
        </w:rPr>
      </w:pPr>
    </w:p>
    <w:p w14:paraId="6BCBED7B" w14:textId="77777777" w:rsidR="006804B7" w:rsidRPr="00B63614" w:rsidRDefault="006804B7" w:rsidP="0089793B">
      <w:pPr>
        <w:jc w:val="both"/>
        <w:rPr>
          <w:rFonts w:ascii="Arial" w:hAnsi="Arial" w:cs="Arial"/>
          <w:bCs/>
          <w:iCs/>
        </w:rPr>
      </w:pPr>
    </w:p>
    <w:p w14:paraId="09627B00"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2157775"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C948FC8" w14:textId="77777777" w:rsidR="008A1728" w:rsidRPr="00B63614" w:rsidRDefault="008A1728" w:rsidP="0089793B">
      <w:pPr>
        <w:jc w:val="both"/>
        <w:rPr>
          <w:rFonts w:ascii="Arial" w:hAnsi="Arial" w:cs="Arial"/>
          <w:bCs/>
          <w:iCs/>
        </w:rPr>
      </w:pPr>
    </w:p>
    <w:p w14:paraId="5A5CC20C" w14:textId="77777777" w:rsidR="008A1728" w:rsidRPr="00B63614" w:rsidRDefault="008A1728" w:rsidP="0089793B">
      <w:pPr>
        <w:rPr>
          <w:rFonts w:ascii="Arial" w:hAnsi="Arial" w:cs="Arial"/>
          <w:iCs/>
        </w:rPr>
      </w:pPr>
    </w:p>
    <w:p w14:paraId="338D30C2"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1"/>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E0289C" w15:done="0"/>
  <w15:commentEx w15:paraId="72F2D56A" w15:done="0"/>
  <w15:commentEx w15:paraId="0AC5A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CFC7" w14:textId="77777777" w:rsidR="00EE41EA" w:rsidRDefault="00EE41EA">
      <w:r>
        <w:separator/>
      </w:r>
    </w:p>
  </w:endnote>
  <w:endnote w:type="continuationSeparator" w:id="0">
    <w:p w14:paraId="5C48C395" w14:textId="77777777" w:rsidR="00EE41EA" w:rsidRDefault="00E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234225C6" w:rsidR="00C61D06" w:rsidRDefault="00C61D06" w:rsidP="003A0E74">
        <w:pPr>
          <w:pStyle w:val="Stopka"/>
          <w:jc w:val="both"/>
          <w:rPr>
            <w:rFonts w:ascii="Arial" w:hAnsi="Arial" w:cs="Arial"/>
            <w:sz w:val="16"/>
            <w:szCs w:val="16"/>
          </w:rPr>
        </w:pPr>
        <w:r w:rsidRPr="003A0E74">
          <w:rPr>
            <w:rFonts w:ascii="Arial" w:hAnsi="Arial" w:cs="Arial"/>
            <w:sz w:val="16"/>
            <w:szCs w:val="16"/>
          </w:rPr>
          <w:t xml:space="preserve">SIWZ - </w:t>
        </w:r>
        <w:r w:rsidRPr="007E0D66">
          <w:rPr>
            <w:rFonts w:ascii="Arial" w:hAnsi="Arial" w:cs="Arial"/>
            <w:sz w:val="16"/>
            <w:szCs w:val="16"/>
          </w:rPr>
          <w:t>Wykonanie letniej obsady kwietników rabatowych, gazonów kwiatowych, ampli wiszących oraz wykonanie innych usług ogrodniczych związanych z utrzymaniem terenów zieleni Miasta Kołobrzeg</w:t>
        </w:r>
      </w:p>
      <w:p w14:paraId="01CAE4A0" w14:textId="1749BFBE" w:rsidR="00C61D06" w:rsidRPr="003A0E74" w:rsidRDefault="00C61D06"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1A747E">
          <w:rPr>
            <w:rFonts w:ascii="Arial" w:hAnsi="Arial" w:cs="Arial"/>
            <w:noProof/>
            <w:sz w:val="16"/>
            <w:szCs w:val="16"/>
          </w:rPr>
          <w:t>32</w:t>
        </w:r>
        <w:r w:rsidRPr="003A0E74">
          <w:rPr>
            <w:rFonts w:ascii="Arial" w:hAnsi="Arial" w:cs="Arial"/>
            <w:sz w:val="16"/>
            <w:szCs w:val="16"/>
          </w:rPr>
          <w:fldChar w:fldCharType="end"/>
        </w:r>
      </w:p>
    </w:sdtContent>
  </w:sdt>
  <w:p w14:paraId="5FB17862" w14:textId="77777777" w:rsidR="00C61D06" w:rsidRPr="003A0E74" w:rsidRDefault="00C61D06"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9B4BD" w14:textId="77777777" w:rsidR="00EE41EA" w:rsidRDefault="00EE41EA">
      <w:r>
        <w:separator/>
      </w:r>
    </w:p>
  </w:footnote>
  <w:footnote w:type="continuationSeparator" w:id="0">
    <w:p w14:paraId="45EF907D" w14:textId="77777777" w:rsidR="00EE41EA" w:rsidRDefault="00EE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D87AA3"/>
    <w:multiLevelType w:val="hybridMultilevel"/>
    <w:tmpl w:val="28FA58D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CD6639C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0"/>
  </w:num>
  <w:num w:numId="10">
    <w:abstractNumId w:val="53"/>
  </w:num>
  <w:num w:numId="11">
    <w:abstractNumId w:val="32"/>
  </w:num>
  <w:num w:numId="12">
    <w:abstractNumId w:val="39"/>
  </w:num>
  <w:num w:numId="13">
    <w:abstractNumId w:val="47"/>
  </w:num>
  <w:num w:numId="14">
    <w:abstractNumId w:val="14"/>
  </w:num>
  <w:num w:numId="15">
    <w:abstractNumId w:val="20"/>
  </w:num>
  <w:num w:numId="16">
    <w:abstractNumId w:val="33"/>
  </w:num>
  <w:num w:numId="17">
    <w:abstractNumId w:val="45"/>
  </w:num>
  <w:num w:numId="18">
    <w:abstractNumId w:val="29"/>
  </w:num>
  <w:num w:numId="19">
    <w:abstractNumId w:val="49"/>
  </w:num>
  <w:num w:numId="20">
    <w:abstractNumId w:val="24"/>
  </w:num>
  <w:num w:numId="21">
    <w:abstractNumId w:val="50"/>
  </w:num>
  <w:num w:numId="22">
    <w:abstractNumId w:val="51"/>
  </w:num>
  <w:num w:numId="23">
    <w:abstractNumId w:val="27"/>
  </w:num>
  <w:num w:numId="24">
    <w:abstractNumId w:val="57"/>
  </w:num>
  <w:num w:numId="25">
    <w:abstractNumId w:val="42"/>
  </w:num>
  <w:num w:numId="26">
    <w:abstractNumId w:val="34"/>
  </w:num>
  <w:num w:numId="27">
    <w:abstractNumId w:val="30"/>
  </w:num>
  <w:num w:numId="28">
    <w:abstractNumId w:val="48"/>
  </w:num>
  <w:num w:numId="29">
    <w:abstractNumId w:val="25"/>
  </w:num>
  <w:num w:numId="30">
    <w:abstractNumId w:val="31"/>
  </w:num>
  <w:num w:numId="31">
    <w:abstractNumId w:val="19"/>
  </w:num>
  <w:num w:numId="32">
    <w:abstractNumId w:val="38"/>
  </w:num>
  <w:num w:numId="33">
    <w:abstractNumId w:val="44"/>
  </w:num>
  <w:num w:numId="34">
    <w:abstractNumId w:val="54"/>
  </w:num>
  <w:num w:numId="35">
    <w:abstractNumId w:val="28"/>
  </w:num>
  <w:num w:numId="36">
    <w:abstractNumId w:val="26"/>
  </w:num>
  <w:num w:numId="37">
    <w:abstractNumId w:val="23"/>
  </w:num>
  <w:num w:numId="38">
    <w:abstractNumId w:val="15"/>
  </w:num>
  <w:num w:numId="39">
    <w:abstractNumId w:val="36"/>
  </w:num>
  <w:num w:numId="40">
    <w:abstractNumId w:val="17"/>
  </w:num>
  <w:num w:numId="41">
    <w:abstractNumId w:val="37"/>
  </w:num>
  <w:num w:numId="42">
    <w:abstractNumId w:val="35"/>
  </w:num>
  <w:num w:numId="43">
    <w:abstractNumId w:val="18"/>
  </w:num>
  <w:num w:numId="44">
    <w:abstractNumId w:val="56"/>
  </w:num>
  <w:num w:numId="45">
    <w:abstractNumId w:val="55"/>
  </w:num>
  <w:num w:numId="46">
    <w:abstractNumId w:val="58"/>
  </w:num>
  <w:num w:numId="47">
    <w:abstractNumId w:val="22"/>
  </w:num>
  <w:num w:numId="48">
    <w:abstractNumId w:val="41"/>
  </w:num>
  <w:num w:numId="49">
    <w:abstractNumId w:val="1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531"/>
    <w:rsid w:val="00057DE0"/>
    <w:rsid w:val="00057F2C"/>
    <w:rsid w:val="00061A05"/>
    <w:rsid w:val="00062FE4"/>
    <w:rsid w:val="00064DDC"/>
    <w:rsid w:val="00065916"/>
    <w:rsid w:val="00066514"/>
    <w:rsid w:val="000672A4"/>
    <w:rsid w:val="00067F30"/>
    <w:rsid w:val="0007082F"/>
    <w:rsid w:val="00071AB2"/>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5B33"/>
    <w:rsid w:val="00136AAA"/>
    <w:rsid w:val="00140B57"/>
    <w:rsid w:val="00140B72"/>
    <w:rsid w:val="00143C28"/>
    <w:rsid w:val="00144239"/>
    <w:rsid w:val="0014439A"/>
    <w:rsid w:val="0014615C"/>
    <w:rsid w:val="00147015"/>
    <w:rsid w:val="00151126"/>
    <w:rsid w:val="001530AD"/>
    <w:rsid w:val="00153645"/>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3533"/>
    <w:rsid w:val="002F374D"/>
    <w:rsid w:val="002F3974"/>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5511"/>
    <w:rsid w:val="0032705B"/>
    <w:rsid w:val="00327214"/>
    <w:rsid w:val="003302A9"/>
    <w:rsid w:val="00331107"/>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2314"/>
    <w:rsid w:val="003E34BB"/>
    <w:rsid w:val="003E561C"/>
    <w:rsid w:val="003E5F07"/>
    <w:rsid w:val="003E6E86"/>
    <w:rsid w:val="003E7154"/>
    <w:rsid w:val="003F14D6"/>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4BAE"/>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2E2"/>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4129"/>
    <w:rsid w:val="005C6AF9"/>
    <w:rsid w:val="005C70FE"/>
    <w:rsid w:val="005D1BD7"/>
    <w:rsid w:val="005D3750"/>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48D"/>
    <w:rsid w:val="00655639"/>
    <w:rsid w:val="006561A5"/>
    <w:rsid w:val="0065680D"/>
    <w:rsid w:val="00657E6C"/>
    <w:rsid w:val="00657F85"/>
    <w:rsid w:val="00662131"/>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005"/>
    <w:rsid w:val="006F6B63"/>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BED"/>
    <w:rsid w:val="007559C0"/>
    <w:rsid w:val="00756DC6"/>
    <w:rsid w:val="0075737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6301"/>
    <w:rsid w:val="0086765A"/>
    <w:rsid w:val="00867BCE"/>
    <w:rsid w:val="00867F1C"/>
    <w:rsid w:val="008707E2"/>
    <w:rsid w:val="00870CAA"/>
    <w:rsid w:val="0087129C"/>
    <w:rsid w:val="00873BA4"/>
    <w:rsid w:val="00875830"/>
    <w:rsid w:val="008778AC"/>
    <w:rsid w:val="008813C0"/>
    <w:rsid w:val="00881D54"/>
    <w:rsid w:val="008839BC"/>
    <w:rsid w:val="008842FA"/>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2264"/>
    <w:rsid w:val="008B2BC0"/>
    <w:rsid w:val="008B2DA4"/>
    <w:rsid w:val="008B34EF"/>
    <w:rsid w:val="008B42D2"/>
    <w:rsid w:val="008B466B"/>
    <w:rsid w:val="008B5C67"/>
    <w:rsid w:val="008B6E43"/>
    <w:rsid w:val="008B6F7A"/>
    <w:rsid w:val="008B710B"/>
    <w:rsid w:val="008C0931"/>
    <w:rsid w:val="008C139D"/>
    <w:rsid w:val="008C1DB8"/>
    <w:rsid w:val="008C267F"/>
    <w:rsid w:val="008C2BB8"/>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900AAD"/>
    <w:rsid w:val="00901530"/>
    <w:rsid w:val="00902DE2"/>
    <w:rsid w:val="00902F78"/>
    <w:rsid w:val="00904C06"/>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50B8"/>
    <w:rsid w:val="00A863AA"/>
    <w:rsid w:val="00A908B6"/>
    <w:rsid w:val="00A91A47"/>
    <w:rsid w:val="00A91EFD"/>
    <w:rsid w:val="00A92831"/>
    <w:rsid w:val="00A944B5"/>
    <w:rsid w:val="00A951EF"/>
    <w:rsid w:val="00A95AFB"/>
    <w:rsid w:val="00A95DFA"/>
    <w:rsid w:val="00A96081"/>
    <w:rsid w:val="00A9721A"/>
    <w:rsid w:val="00AA02A7"/>
    <w:rsid w:val="00AA0E67"/>
    <w:rsid w:val="00AA130E"/>
    <w:rsid w:val="00AA1975"/>
    <w:rsid w:val="00AA1A6F"/>
    <w:rsid w:val="00AA28A5"/>
    <w:rsid w:val="00AA2E92"/>
    <w:rsid w:val="00AA3B60"/>
    <w:rsid w:val="00AA5D03"/>
    <w:rsid w:val="00AA7641"/>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FDC"/>
    <w:rsid w:val="00C60788"/>
    <w:rsid w:val="00C60C17"/>
    <w:rsid w:val="00C61095"/>
    <w:rsid w:val="00C61D06"/>
    <w:rsid w:val="00C62642"/>
    <w:rsid w:val="00C654EC"/>
    <w:rsid w:val="00C65CD0"/>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77F"/>
    <w:rsid w:val="00CE0969"/>
    <w:rsid w:val="00CE1815"/>
    <w:rsid w:val="00CE2171"/>
    <w:rsid w:val="00CE2786"/>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806"/>
    <w:rsid w:val="00D10949"/>
    <w:rsid w:val="00D10D44"/>
    <w:rsid w:val="00D10F25"/>
    <w:rsid w:val="00D130B5"/>
    <w:rsid w:val="00D13B48"/>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6BB1"/>
    <w:rsid w:val="00D41996"/>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4EE5"/>
    <w:rsid w:val="00D662E0"/>
    <w:rsid w:val="00D66BCB"/>
    <w:rsid w:val="00D67BC4"/>
    <w:rsid w:val="00D72062"/>
    <w:rsid w:val="00D748DD"/>
    <w:rsid w:val="00D75686"/>
    <w:rsid w:val="00D75EE5"/>
    <w:rsid w:val="00D76D27"/>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09BF"/>
    <w:rsid w:val="00DA21D7"/>
    <w:rsid w:val="00DA222D"/>
    <w:rsid w:val="00DA2B8A"/>
    <w:rsid w:val="00DA4B5E"/>
    <w:rsid w:val="00DA53D1"/>
    <w:rsid w:val="00DA56C5"/>
    <w:rsid w:val="00DA5F26"/>
    <w:rsid w:val="00DA61A8"/>
    <w:rsid w:val="00DA7DCB"/>
    <w:rsid w:val="00DB073D"/>
    <w:rsid w:val="00DB0AA5"/>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60A3"/>
    <w:rsid w:val="00F7669F"/>
    <w:rsid w:val="00F808BA"/>
    <w:rsid w:val="00F81AB7"/>
    <w:rsid w:val="00F844DF"/>
    <w:rsid w:val="00F844E1"/>
    <w:rsid w:val="00F85273"/>
    <w:rsid w:val="00F852AE"/>
    <w:rsid w:val="00F87880"/>
    <w:rsid w:val="00F9184B"/>
    <w:rsid w:val="00F9600F"/>
    <w:rsid w:val="00FA0727"/>
    <w:rsid w:val="00FA1A16"/>
    <w:rsid w:val="00FA1BB2"/>
    <w:rsid w:val="00FA23A4"/>
    <w:rsid w:val="00FA24F4"/>
    <w:rsid w:val="00FA4988"/>
    <w:rsid w:val="00FA4E31"/>
    <w:rsid w:val="00FA641A"/>
    <w:rsid w:val="00FA7156"/>
    <w:rsid w:val="00FB2985"/>
    <w:rsid w:val="00FB2B4F"/>
    <w:rsid w:val="00FB3A98"/>
    <w:rsid w:val="00FB3CE5"/>
    <w:rsid w:val="00FB43A6"/>
    <w:rsid w:val="00FB5171"/>
    <w:rsid w:val="00FB5387"/>
    <w:rsid w:val="00FB5769"/>
    <w:rsid w:val="00FC10E5"/>
    <w:rsid w:val="00FC4C08"/>
    <w:rsid w:val="00FC54A4"/>
    <w:rsid w:val="00FC6DD0"/>
    <w:rsid w:val="00FC706B"/>
    <w:rsid w:val="00FC731E"/>
    <w:rsid w:val="00FD0AE0"/>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6482-4CEC-4FD2-8977-D89340C1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10887</Words>
  <Characters>65322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76057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3</cp:revision>
  <cp:lastPrinted>2017-01-04T13:34:00Z</cp:lastPrinted>
  <dcterms:created xsi:type="dcterms:W3CDTF">2017-03-30T12:11:00Z</dcterms:created>
  <dcterms:modified xsi:type="dcterms:W3CDTF">2017-04-05T13:45:00Z</dcterms:modified>
</cp:coreProperties>
</file>