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3B584" w14:textId="3F879C55" w:rsidR="00B2191D" w:rsidRPr="00FE4933" w:rsidRDefault="00FE4933" w:rsidP="0089793B">
      <w:pPr>
        <w:pStyle w:val="Tekstpodstawowy"/>
        <w:spacing w:before="120" w:after="120"/>
        <w:rPr>
          <w:rFonts w:ascii="Arial" w:hAnsi="Arial" w:cs="Arial"/>
          <w:b/>
          <w:sz w:val="22"/>
          <w:szCs w:val="22"/>
        </w:rPr>
      </w:pPr>
      <w:r w:rsidRPr="00FE4933">
        <w:rPr>
          <w:rFonts w:ascii="Arial" w:hAnsi="Arial" w:cs="Arial"/>
          <w:b/>
          <w:sz w:val="22"/>
          <w:szCs w:val="22"/>
        </w:rPr>
        <w:t>K-IO.7031.2.14.2018.II</w:t>
      </w: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3F18B82D" w14:textId="77777777" w:rsidR="003A70EA" w:rsidRPr="00B63614" w:rsidRDefault="003A70EA" w:rsidP="003A70EA">
      <w:pPr>
        <w:pStyle w:val="Tekstpodstawowy"/>
        <w:spacing w:before="120" w:after="120"/>
      </w:pPr>
    </w:p>
    <w:p w14:paraId="325E6CD1" w14:textId="77777777" w:rsidR="003A70EA" w:rsidRPr="008842FA" w:rsidRDefault="003A70EA" w:rsidP="003A70EA">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6B8158ED" w14:textId="77777777" w:rsidR="003A70EA" w:rsidRPr="00B63614" w:rsidRDefault="003A70EA" w:rsidP="003A70EA">
      <w:pPr>
        <w:pStyle w:val="pkt"/>
        <w:spacing w:before="120" w:after="120" w:line="240" w:lineRule="auto"/>
        <w:ind w:left="0" w:firstLine="0"/>
        <w:jc w:val="center"/>
        <w:rPr>
          <w:rFonts w:ascii="Arial" w:hAnsi="Arial" w:cs="Arial"/>
          <w:iCs/>
          <w:sz w:val="24"/>
          <w:szCs w:val="24"/>
        </w:rPr>
      </w:pPr>
    </w:p>
    <w:p w14:paraId="5C3D757B" w14:textId="77777777" w:rsidR="003A70EA" w:rsidRPr="003F1B51" w:rsidRDefault="003A70EA" w:rsidP="003A70EA">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Pr>
          <w:rFonts w:ascii="Arial" w:hAnsi="Arial" w:cs="Arial"/>
          <w:i/>
          <w:sz w:val="22"/>
          <w:szCs w:val="22"/>
        </w:rPr>
        <w:t xml:space="preserve">(Dz. U. z 2017r., poz. </w:t>
      </w:r>
      <w:r w:rsidRPr="003F1B51">
        <w:rPr>
          <w:rFonts w:ascii="Arial" w:hAnsi="Arial" w:cs="Arial"/>
          <w:i/>
          <w:sz w:val="22"/>
          <w:szCs w:val="22"/>
        </w:rPr>
        <w:t>1579  z późn. zm.)</w:t>
      </w:r>
      <w:r w:rsidRPr="003F1B51">
        <w:rPr>
          <w:rFonts w:ascii="Arial" w:hAnsi="Arial" w:cs="Arial"/>
          <w:sz w:val="22"/>
          <w:szCs w:val="22"/>
        </w:rPr>
        <w:t>.</w:t>
      </w:r>
    </w:p>
    <w:p w14:paraId="7433A837" w14:textId="77777777" w:rsidR="00861BD4" w:rsidRPr="00525A1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101116D0" w:rsidR="0018740C"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410B89">
        <w:rPr>
          <w:rFonts w:ascii="Arial" w:hAnsi="Arial" w:cs="Arial"/>
          <w:b/>
          <w:sz w:val="32"/>
          <w:szCs w:val="32"/>
        </w:rPr>
        <w:t>cięć pielęgnacyjnych koron drzew w Pa</w:t>
      </w:r>
      <w:r w:rsidR="00413248">
        <w:rPr>
          <w:rFonts w:ascii="Arial" w:hAnsi="Arial" w:cs="Arial"/>
          <w:b/>
          <w:sz w:val="32"/>
          <w:szCs w:val="32"/>
        </w:rPr>
        <w:t xml:space="preserve">rku               im. Jedności Narodowej </w:t>
      </w:r>
      <w:r w:rsidR="006F5A13">
        <w:rPr>
          <w:rFonts w:ascii="Arial" w:hAnsi="Arial" w:cs="Arial"/>
          <w:b/>
          <w:sz w:val="32"/>
          <w:szCs w:val="32"/>
        </w:rPr>
        <w:t>oraz założe</w:t>
      </w:r>
      <w:r w:rsidR="00413248">
        <w:rPr>
          <w:rFonts w:ascii="Arial" w:hAnsi="Arial" w:cs="Arial"/>
          <w:b/>
          <w:sz w:val="32"/>
          <w:szCs w:val="32"/>
        </w:rPr>
        <w:t xml:space="preserve">nie wiązań </w:t>
      </w:r>
      <w:r w:rsidR="006F5A13">
        <w:rPr>
          <w:rFonts w:ascii="Arial" w:hAnsi="Arial" w:cs="Arial"/>
          <w:b/>
          <w:sz w:val="32"/>
          <w:szCs w:val="32"/>
        </w:rPr>
        <w:t>w koronach drzew na wybranych terenach zieleni m</w:t>
      </w:r>
      <w:r w:rsidR="007E0D66" w:rsidRPr="007E0D66">
        <w:rPr>
          <w:rFonts w:ascii="Arial" w:hAnsi="Arial" w:cs="Arial"/>
          <w:b/>
          <w:sz w:val="32"/>
          <w:szCs w:val="32"/>
        </w:rPr>
        <w:t>iasta Kołobrzeg</w:t>
      </w:r>
      <w:r w:rsidRPr="003A0E74">
        <w:rPr>
          <w:rFonts w:ascii="Arial" w:hAnsi="Arial" w:cs="Arial"/>
          <w:b/>
          <w:sz w:val="32"/>
          <w:szCs w:val="32"/>
        </w:rPr>
        <w:t>”</w:t>
      </w:r>
    </w:p>
    <w:p w14:paraId="06646C96" w14:textId="77777777" w:rsidR="008B0DCC" w:rsidRDefault="008B0DCC" w:rsidP="003A0E74">
      <w:pPr>
        <w:pStyle w:val="Bezodstpw"/>
        <w:jc w:val="center"/>
        <w:rPr>
          <w:rFonts w:ascii="Arial" w:hAnsi="Arial" w:cs="Arial"/>
          <w:b/>
          <w:sz w:val="32"/>
          <w:szCs w:val="32"/>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0DF0F03" w14:textId="77777777" w:rsidR="003A70EA" w:rsidRPr="000A0524" w:rsidRDefault="003A70EA" w:rsidP="003A70EA">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784FB9DB" w14:textId="77777777" w:rsidR="003A70EA" w:rsidRPr="000A0524" w:rsidRDefault="003A70EA" w:rsidP="003A70EA">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259A099C"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216F73AD"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4BB56AB2" w14:textId="77777777" w:rsidR="003A70EA" w:rsidRPr="00AD3A65"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9CB0702" w14:textId="77777777" w:rsidR="003A70EA" w:rsidRDefault="003A70EA" w:rsidP="003A70EA">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4CD8911F" w14:textId="77777777" w:rsidR="003A70EA" w:rsidRPr="00EA0F7C" w:rsidRDefault="003A70EA" w:rsidP="003A70EA">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2B443159" w14:textId="77777777" w:rsidR="003A70EA" w:rsidRPr="0018740C" w:rsidRDefault="003A70EA" w:rsidP="003A70EA">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818A23E" w14:textId="77777777" w:rsidR="005E722E" w:rsidRPr="00AE1239" w:rsidRDefault="005E722E"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2F06A1ED"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1A52F8">
        <w:rPr>
          <w:rFonts w:ascii="Arial" w:hAnsi="Arial" w:cs="Arial"/>
          <w:sz w:val="22"/>
          <w:szCs w:val="22"/>
        </w:rPr>
        <w:t xml:space="preserve">                        </w:t>
      </w:r>
      <w:r w:rsidRPr="004939B6">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D0270A" w:rsidRDefault="00861BD4" w:rsidP="001F438B">
      <w:pPr>
        <w:pStyle w:val="Tekstpodstawowy21"/>
        <w:numPr>
          <w:ilvl w:val="0"/>
          <w:numId w:val="5"/>
        </w:numPr>
        <w:spacing w:before="120" w:after="120"/>
        <w:rPr>
          <w:rFonts w:ascii="Arial" w:hAnsi="Arial" w:cs="Arial"/>
          <w:sz w:val="22"/>
          <w:szCs w:val="22"/>
        </w:rPr>
      </w:pPr>
      <w:r w:rsidRPr="00D0270A">
        <w:rPr>
          <w:rFonts w:ascii="Arial" w:hAnsi="Arial" w:cs="Arial"/>
          <w:sz w:val="22"/>
          <w:szCs w:val="22"/>
        </w:rPr>
        <w:t>Zamawiający nie przewiduje możliwości udzielania zaliczek.</w:t>
      </w:r>
    </w:p>
    <w:p w14:paraId="105CDBBB" w14:textId="67D4DA8D" w:rsidR="00861BD4" w:rsidRPr="00D0270A" w:rsidRDefault="00CD618E" w:rsidP="00CD618E">
      <w:pPr>
        <w:pStyle w:val="Tekstpodstawowy21"/>
        <w:numPr>
          <w:ilvl w:val="0"/>
          <w:numId w:val="5"/>
        </w:numPr>
        <w:spacing w:before="120" w:after="120"/>
        <w:rPr>
          <w:rFonts w:ascii="Arial" w:hAnsi="Arial" w:cs="Arial"/>
          <w:sz w:val="22"/>
          <w:szCs w:val="22"/>
        </w:rPr>
      </w:pPr>
      <w:r w:rsidRPr="00D0270A">
        <w:rPr>
          <w:rFonts w:ascii="Arial" w:hAnsi="Arial" w:cs="Arial"/>
          <w:sz w:val="22"/>
          <w:szCs w:val="22"/>
        </w:rPr>
        <w:t>Zama</w:t>
      </w:r>
      <w:r w:rsidR="004F257F">
        <w:rPr>
          <w:rFonts w:ascii="Arial" w:hAnsi="Arial" w:cs="Arial"/>
          <w:sz w:val="22"/>
          <w:szCs w:val="22"/>
        </w:rPr>
        <w:t>wiający przewiduje zmiany umowy:</w:t>
      </w:r>
    </w:p>
    <w:p w14:paraId="00163023" w14:textId="3FBEE061" w:rsidR="00FD2449" w:rsidRPr="00D0270A"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sidRPr="00D0270A">
        <w:rPr>
          <w:rFonts w:ascii="Arial" w:hAnsi="Arial" w:cs="Arial"/>
          <w:sz w:val="22"/>
          <w:szCs w:val="22"/>
        </w:rPr>
        <w:t xml:space="preserve">w zakresie terminu realizacji </w:t>
      </w:r>
      <w:r w:rsidR="00C437BE" w:rsidRPr="00D0270A">
        <w:rPr>
          <w:rFonts w:ascii="Arial" w:hAnsi="Arial" w:cs="Arial"/>
          <w:sz w:val="22"/>
          <w:szCs w:val="22"/>
        </w:rPr>
        <w:t xml:space="preserve">wszystkich części </w:t>
      </w:r>
      <w:r w:rsidRPr="00D0270A">
        <w:rPr>
          <w:rFonts w:ascii="Arial" w:hAnsi="Arial" w:cs="Arial"/>
          <w:sz w:val="22"/>
          <w:szCs w:val="22"/>
        </w:rPr>
        <w:t xml:space="preserve">przedmiotu zamówienia, w przypadku gdy przebieg warunków atmosferycznych </w:t>
      </w:r>
      <w:r w:rsidR="00981C66" w:rsidRPr="00D0270A">
        <w:rPr>
          <w:rFonts w:ascii="Arial" w:hAnsi="Arial" w:cs="Arial"/>
          <w:sz w:val="22"/>
          <w:szCs w:val="22"/>
        </w:rPr>
        <w:t xml:space="preserve">(porywiste </w:t>
      </w:r>
      <w:r w:rsidR="00136F2A" w:rsidRPr="00D0270A">
        <w:rPr>
          <w:rFonts w:ascii="Arial" w:hAnsi="Arial" w:cs="Arial"/>
          <w:sz w:val="22"/>
          <w:szCs w:val="22"/>
        </w:rPr>
        <w:t xml:space="preserve">wiatry, </w:t>
      </w:r>
      <w:r w:rsidR="00981C66" w:rsidRPr="00D0270A">
        <w:rPr>
          <w:rFonts w:ascii="Arial" w:hAnsi="Arial" w:cs="Arial"/>
          <w:sz w:val="22"/>
          <w:szCs w:val="22"/>
        </w:rPr>
        <w:t>deszcze nawalne</w:t>
      </w:r>
      <w:r w:rsidR="00136F2A" w:rsidRPr="00D0270A">
        <w:rPr>
          <w:rFonts w:ascii="Arial" w:hAnsi="Arial" w:cs="Arial"/>
          <w:sz w:val="22"/>
          <w:szCs w:val="22"/>
        </w:rPr>
        <w:t xml:space="preserve">) </w:t>
      </w:r>
      <w:r w:rsidRPr="00D0270A">
        <w:rPr>
          <w:rFonts w:ascii="Arial" w:hAnsi="Arial" w:cs="Arial"/>
          <w:sz w:val="22"/>
          <w:szCs w:val="22"/>
        </w:rPr>
        <w:t>uniemożliwił rozpoczęcie lub kontynuacje prac</w:t>
      </w:r>
      <w:r w:rsidR="00981C66" w:rsidRPr="00D0270A">
        <w:rPr>
          <w:rFonts w:ascii="Arial" w:hAnsi="Arial" w:cs="Arial"/>
          <w:sz w:val="22"/>
          <w:szCs w:val="22"/>
        </w:rPr>
        <w:t>, zgodnych z przepisami BHP</w:t>
      </w:r>
      <w:r w:rsidRPr="00D0270A">
        <w:rPr>
          <w:rFonts w:ascii="Arial" w:hAnsi="Arial" w:cs="Arial"/>
          <w:sz w:val="22"/>
          <w:szCs w:val="22"/>
        </w:rPr>
        <w:t xml:space="preserve">, jednak nie później niż do </w:t>
      </w:r>
      <w:r w:rsidR="00981C66" w:rsidRPr="00D0270A">
        <w:rPr>
          <w:rFonts w:ascii="Arial" w:hAnsi="Arial" w:cs="Arial"/>
          <w:sz w:val="22"/>
          <w:szCs w:val="22"/>
        </w:rPr>
        <w:t>1</w:t>
      </w:r>
      <w:r w:rsidR="00100760">
        <w:rPr>
          <w:rFonts w:ascii="Arial" w:hAnsi="Arial" w:cs="Arial"/>
          <w:sz w:val="22"/>
          <w:szCs w:val="22"/>
        </w:rPr>
        <w:t xml:space="preserve">6 listopada </w:t>
      </w:r>
      <w:r w:rsidR="001A52F8" w:rsidRPr="00D0270A">
        <w:rPr>
          <w:rFonts w:ascii="Arial" w:hAnsi="Arial" w:cs="Arial"/>
          <w:sz w:val="22"/>
          <w:szCs w:val="22"/>
        </w:rPr>
        <w:t>2018</w:t>
      </w:r>
      <w:r w:rsidRPr="00D0270A">
        <w:rPr>
          <w:rFonts w:ascii="Arial" w:hAnsi="Arial" w:cs="Arial"/>
          <w:sz w:val="22"/>
          <w:szCs w:val="22"/>
        </w:rPr>
        <w:t xml:space="preserve">r. </w:t>
      </w:r>
      <w:r w:rsidR="00477762" w:rsidRPr="00D0270A">
        <w:rPr>
          <w:rFonts w:ascii="Arial" w:hAnsi="Arial" w:cs="Arial"/>
          <w:sz w:val="22"/>
          <w:szCs w:val="22"/>
        </w:rPr>
        <w:t>Warunki zmiany terminu realizacji prac określono w § 8</w:t>
      </w:r>
      <w:r w:rsidR="00575731" w:rsidRPr="00D0270A">
        <w:rPr>
          <w:rFonts w:ascii="Arial" w:hAnsi="Arial" w:cs="Arial"/>
          <w:sz w:val="22"/>
          <w:szCs w:val="22"/>
        </w:rPr>
        <w:t xml:space="preserve"> ust. 1 pkt 1 projektu umowy (część III SIWZ),</w:t>
      </w:r>
    </w:p>
    <w:p w14:paraId="42BF4CC3" w14:textId="5DC5A05D" w:rsidR="00FD2449"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sidRPr="00D0270A">
        <w:rPr>
          <w:rFonts w:ascii="Arial" w:hAnsi="Arial" w:cs="Arial"/>
          <w:sz w:val="22"/>
          <w:szCs w:val="22"/>
        </w:rPr>
        <w:t xml:space="preserve">w zakresie </w:t>
      </w:r>
      <w:r>
        <w:rPr>
          <w:rFonts w:ascii="Arial" w:hAnsi="Arial" w:cs="Arial"/>
          <w:sz w:val="22"/>
          <w:szCs w:val="22"/>
        </w:rPr>
        <w:t>zmniejszenia zakresu ilościowego drzew zleconych do pielęgnacji</w:t>
      </w:r>
      <w:r w:rsidR="00C437BE">
        <w:rPr>
          <w:rFonts w:ascii="Arial" w:hAnsi="Arial" w:cs="Arial"/>
          <w:sz w:val="22"/>
          <w:szCs w:val="22"/>
        </w:rPr>
        <w:t xml:space="preserve">/założenia wiązań, </w:t>
      </w:r>
      <w:r>
        <w:rPr>
          <w:rFonts w:ascii="Arial" w:hAnsi="Arial" w:cs="Arial"/>
          <w:sz w:val="22"/>
          <w:szCs w:val="22"/>
        </w:rPr>
        <w:t>w przypadku gdy dane drzewo ulegnie wywrotowi lub całkowitemu wyłamani</w:t>
      </w:r>
      <w:r w:rsidR="00C437BE">
        <w:rPr>
          <w:rFonts w:ascii="Arial" w:hAnsi="Arial" w:cs="Arial"/>
          <w:sz w:val="22"/>
          <w:szCs w:val="22"/>
        </w:rPr>
        <w:t>u korony lub z uwagi na aktualną kondycję zdrowotną</w:t>
      </w:r>
      <w:r>
        <w:rPr>
          <w:rFonts w:ascii="Arial" w:hAnsi="Arial" w:cs="Arial"/>
          <w:sz w:val="22"/>
          <w:szCs w:val="22"/>
        </w:rPr>
        <w:t xml:space="preserve"> kwalifikuje się do usunięcia lub stwie</w:t>
      </w:r>
      <w:r w:rsidR="00575731">
        <w:rPr>
          <w:rFonts w:ascii="Arial" w:hAnsi="Arial" w:cs="Arial"/>
          <w:sz w:val="22"/>
          <w:szCs w:val="22"/>
        </w:rPr>
        <w:t>rdzona zostanie kradzież drzewa.</w:t>
      </w:r>
      <w:r w:rsidR="005E722E">
        <w:rPr>
          <w:rFonts w:ascii="Arial" w:hAnsi="Arial" w:cs="Arial"/>
          <w:sz w:val="22"/>
          <w:szCs w:val="22"/>
        </w:rPr>
        <w:t xml:space="preserve"> Zmniejszenie zakresu ilościowego drzew zleconych do pielęgnacji/założenia wiązań,</w:t>
      </w:r>
      <w:r w:rsidR="00076077">
        <w:rPr>
          <w:rFonts w:ascii="Arial" w:hAnsi="Arial" w:cs="Arial"/>
          <w:sz w:val="22"/>
          <w:szCs w:val="22"/>
        </w:rPr>
        <w:t xml:space="preserve"> automatycznie spowoduje odpowiednie obniżenie wartości wynagrodzenia Wykonawcy.</w:t>
      </w:r>
    </w:p>
    <w:p w14:paraId="07BD8EA3" w14:textId="77777777" w:rsidR="00377F3A" w:rsidRPr="00C83907" w:rsidRDefault="00377F3A" w:rsidP="00B70049">
      <w:pPr>
        <w:pStyle w:val="Tekstpodstawowy21"/>
        <w:spacing w:before="120" w:after="12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Oferta powinna być</w:t>
      </w:r>
      <w:r w:rsidR="007F2B48" w:rsidRPr="00D354E1">
        <w:rPr>
          <w:rFonts w:ascii="Arial" w:hAnsi="Arial" w:cs="Arial"/>
          <w:sz w:val="22"/>
          <w:szCs w:val="22"/>
        </w:rPr>
        <w:t xml:space="preserve"> sporządzona w formie pisemnej</w:t>
      </w:r>
      <w:r w:rsidR="007A75C6" w:rsidRPr="00D354E1">
        <w:rPr>
          <w:rFonts w:ascii="Arial" w:hAnsi="Arial" w:cs="Arial"/>
          <w:sz w:val="22"/>
          <w:szCs w:val="22"/>
        </w:rPr>
        <w:t xml:space="preserve"> </w:t>
      </w:r>
      <w:r w:rsidRPr="00D354E1">
        <w:rPr>
          <w:rFonts w:ascii="Arial" w:hAnsi="Arial" w:cs="Arial"/>
          <w:sz w:val="22"/>
          <w:szCs w:val="22"/>
        </w:rPr>
        <w:t xml:space="preserve">z zachowaniem warunków podanych w </w:t>
      </w:r>
      <w:r w:rsidR="00B3338B" w:rsidRPr="00D354E1">
        <w:rPr>
          <w:rFonts w:ascii="Arial" w:hAnsi="Arial" w:cs="Arial"/>
          <w:sz w:val="22"/>
          <w:szCs w:val="22"/>
        </w:rPr>
        <w:t>pkt</w:t>
      </w:r>
      <w:r w:rsidRPr="00D354E1">
        <w:rPr>
          <w:rFonts w:ascii="Arial" w:hAnsi="Arial" w:cs="Arial"/>
          <w:sz w:val="22"/>
          <w:szCs w:val="22"/>
        </w:rPr>
        <w:t>. 1</w:t>
      </w:r>
      <w:r w:rsidR="006561A5" w:rsidRPr="00D354E1">
        <w:rPr>
          <w:rFonts w:ascii="Arial" w:hAnsi="Arial" w:cs="Arial"/>
          <w:sz w:val="22"/>
          <w:szCs w:val="22"/>
        </w:rPr>
        <w:t>0</w:t>
      </w:r>
      <w:r w:rsidRPr="00D354E1">
        <w:rPr>
          <w:rFonts w:ascii="Arial" w:hAnsi="Arial" w:cs="Arial"/>
          <w:sz w:val="22"/>
          <w:szCs w:val="22"/>
        </w:rPr>
        <w:t xml:space="preserve">. </w:t>
      </w:r>
    </w:p>
    <w:p w14:paraId="2B627C2B" w14:textId="66031934" w:rsidR="008B0DCC" w:rsidRPr="00D354E1" w:rsidRDefault="008B0DCC" w:rsidP="00D354E1">
      <w:pPr>
        <w:numPr>
          <w:ilvl w:val="1"/>
          <w:numId w:val="46"/>
        </w:numPr>
        <w:tabs>
          <w:tab w:val="left" w:pos="360"/>
        </w:tabs>
        <w:suppressAutoHyphens/>
        <w:spacing w:before="120" w:after="120"/>
        <w:ind w:left="357" w:hanging="357"/>
        <w:jc w:val="both"/>
        <w:rPr>
          <w:rFonts w:ascii="Arial" w:hAnsi="Arial" w:cs="Arial"/>
          <w:sz w:val="22"/>
          <w:szCs w:val="22"/>
        </w:rPr>
      </w:pPr>
      <w:r w:rsidRPr="00D354E1">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323444A4"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1A52F8">
        <w:rPr>
          <w:rFonts w:ascii="Arial" w:hAnsi="Arial" w:cs="Arial"/>
          <w:b/>
          <w:sz w:val="22"/>
          <w:szCs w:val="22"/>
        </w:rPr>
        <w:t xml:space="preserve">w Parku im. Jedności Narodowej </w:t>
      </w:r>
      <w:r w:rsidR="00754AF3" w:rsidRPr="00754AF3">
        <w:rPr>
          <w:rFonts w:ascii="Arial" w:hAnsi="Arial" w:cs="Arial"/>
          <w:b/>
          <w:sz w:val="22"/>
          <w:szCs w:val="22"/>
        </w:rPr>
        <w:t>oraz założ</w:t>
      </w:r>
      <w:r w:rsidR="00754AF3">
        <w:rPr>
          <w:rFonts w:ascii="Arial" w:hAnsi="Arial" w:cs="Arial"/>
          <w:b/>
          <w:sz w:val="22"/>
          <w:szCs w:val="22"/>
        </w:rPr>
        <w:t>enie wiązań</w:t>
      </w:r>
      <w:r w:rsidR="00754AF3" w:rsidRPr="00754AF3">
        <w:rPr>
          <w:rFonts w:ascii="Arial" w:hAnsi="Arial" w:cs="Arial"/>
          <w:b/>
          <w:sz w:val="22"/>
          <w:szCs w:val="22"/>
        </w:rPr>
        <w:t xml:space="preserve"> w koronach drzew na wybranych terenach zieleni miasta Kołobrzeg</w:t>
      </w:r>
      <w:r w:rsidRPr="00902F78">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 xml:space="preserve">rozumieniu przepisów o zwalczaniu nieuczciwej konkurencji, a Wykonawca składając </w:t>
      </w:r>
      <w:r w:rsidRPr="0089793B">
        <w:rPr>
          <w:rFonts w:ascii="Arial" w:hAnsi="Arial" w:cs="Arial"/>
          <w:sz w:val="22"/>
          <w:szCs w:val="22"/>
        </w:rPr>
        <w:lastRenderedPageBreak/>
        <w:t>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2BC09C9A" w14:textId="17449B70" w:rsidR="006C47C3" w:rsidRPr="00B63614" w:rsidRDefault="00E75A0D" w:rsidP="006C47C3">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w rozumieniu art.11 ust.4 ustawy z dnia 16 kwietnia 1993 roku o zwalczani</w:t>
      </w:r>
      <w:r w:rsidR="0006422B">
        <w:rPr>
          <w:rFonts w:ascii="Arial" w:hAnsi="Arial" w:cs="Arial"/>
          <w:bCs/>
          <w:i/>
          <w:sz w:val="22"/>
          <w:szCs w:val="22"/>
        </w:rPr>
        <w:t>u nieuczciwej konkurencji [Dz.U.2018</w:t>
      </w:r>
      <w:r w:rsidR="0006422B" w:rsidRPr="007A75C6">
        <w:rPr>
          <w:rFonts w:ascii="Arial" w:hAnsi="Arial" w:cs="Arial"/>
          <w:bCs/>
          <w:i/>
          <w:sz w:val="22"/>
          <w:szCs w:val="22"/>
        </w:rPr>
        <w:t xml:space="preserve">r. </w:t>
      </w:r>
      <w:r w:rsidR="0006422B">
        <w:rPr>
          <w:rFonts w:ascii="Arial" w:hAnsi="Arial" w:cs="Arial"/>
          <w:bCs/>
          <w:i/>
          <w:sz w:val="22"/>
          <w:szCs w:val="22"/>
        </w:rPr>
        <w:t xml:space="preserve">poz.419 </w:t>
      </w:r>
      <w:proofErr w:type="spellStart"/>
      <w:r w:rsidR="0006422B">
        <w:rPr>
          <w:rFonts w:ascii="Arial" w:hAnsi="Arial" w:cs="Arial"/>
          <w:bCs/>
          <w:i/>
          <w:sz w:val="22"/>
          <w:szCs w:val="22"/>
        </w:rPr>
        <w:t>t.j</w:t>
      </w:r>
      <w:proofErr w:type="spellEnd"/>
      <w:r w:rsidR="0006422B">
        <w:rPr>
          <w:rFonts w:ascii="Arial" w:hAnsi="Arial" w:cs="Arial"/>
          <w:bCs/>
          <w:i/>
          <w:sz w:val="22"/>
          <w:szCs w:val="22"/>
        </w:rPr>
        <w:t>.]</w:t>
      </w:r>
      <w:r w:rsidR="0006422B" w:rsidRPr="007A75C6">
        <w:rPr>
          <w:rFonts w:ascii="Arial" w:hAnsi="Arial" w:cs="Arial"/>
          <w:bCs/>
          <w:i/>
          <w:sz w:val="22"/>
          <w:szCs w:val="22"/>
        </w:rPr>
        <w:t>).</w:t>
      </w:r>
    </w:p>
    <w:p w14:paraId="5C44C866" w14:textId="01A2508D" w:rsidR="0081769B" w:rsidRDefault="00E62042" w:rsidP="0038076D">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4AF8D856" w14:textId="77777777" w:rsidR="0038076D" w:rsidRPr="0089793B" w:rsidRDefault="0038076D" w:rsidP="0038076D">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65069FF4" w14:textId="47902E0A" w:rsidR="00823A10" w:rsidRDefault="00202431" w:rsidP="0038076D">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01430FED" w14:textId="77777777" w:rsidR="0038076D" w:rsidRPr="00823A10" w:rsidRDefault="0038076D" w:rsidP="0038076D">
      <w:pPr>
        <w:spacing w:before="120" w:after="120"/>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665246C5" w14:textId="5F866B1A" w:rsidR="0016526A" w:rsidRPr="00525A11"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w:t>
      </w:r>
      <w:r w:rsidRPr="00525A11">
        <w:rPr>
          <w:rFonts w:ascii="Arial" w:hAnsi="Arial"/>
          <w:sz w:val="22"/>
          <w:szCs w:val="22"/>
        </w:rPr>
        <w:t>(</w:t>
      </w:r>
      <w:r w:rsidR="00525A11" w:rsidRPr="00525A11">
        <w:rPr>
          <w:rFonts w:ascii="Arial" w:hAnsi="Arial"/>
          <w:sz w:val="22"/>
          <w:szCs w:val="22"/>
        </w:rPr>
        <w:t>Dz.U. z 2017</w:t>
      </w:r>
      <w:r w:rsidRPr="00525A11">
        <w:rPr>
          <w:rFonts w:ascii="Arial" w:hAnsi="Arial"/>
          <w:sz w:val="22"/>
          <w:szCs w:val="22"/>
        </w:rPr>
        <w:t>r. poz.</w:t>
      </w:r>
      <w:r w:rsidR="00525A11">
        <w:rPr>
          <w:rFonts w:ascii="Arial" w:hAnsi="Arial"/>
          <w:color w:val="FF0000"/>
          <w:sz w:val="22"/>
          <w:szCs w:val="22"/>
        </w:rPr>
        <w:t xml:space="preserve"> </w:t>
      </w:r>
      <w:r w:rsidR="00525A11" w:rsidRPr="00525A11">
        <w:rPr>
          <w:rFonts w:ascii="Arial" w:hAnsi="Arial"/>
          <w:sz w:val="22"/>
          <w:szCs w:val="22"/>
        </w:rPr>
        <w:t>1508</w:t>
      </w:r>
      <w:r w:rsidR="0006422B">
        <w:rPr>
          <w:rFonts w:ascii="Arial" w:hAnsi="Arial"/>
          <w:sz w:val="22"/>
          <w:szCs w:val="22"/>
        </w:rPr>
        <w:t xml:space="preserve">               z późn. zm.</w:t>
      </w:r>
      <w:r w:rsidRPr="00525A11">
        <w:rPr>
          <w:rFonts w:ascii="Arial" w:hAnsi="Arial"/>
          <w:sz w:val="22"/>
          <w:szCs w:val="22"/>
        </w:rPr>
        <w:t>) lub którego</w:t>
      </w:r>
      <w:r>
        <w:rPr>
          <w:rFonts w:ascii="Arial" w:hAnsi="Arial"/>
          <w:sz w:val="22"/>
          <w:szCs w:val="22"/>
        </w:rPr>
        <w:t xml:space="preserve">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w:t>
      </w:r>
      <w:r w:rsidRPr="00525A11">
        <w:rPr>
          <w:rFonts w:ascii="Arial" w:hAnsi="Arial"/>
          <w:sz w:val="22"/>
          <w:szCs w:val="22"/>
        </w:rPr>
        <w:t xml:space="preserve">zaspokojenia wierzycieli przez likwidację majątku upadłego, chyba że sąd zarządził likwidację jego majątku w trybie art. 366 ust. 1 ustawy z dnia </w:t>
      </w:r>
      <w:r w:rsidR="0006422B">
        <w:rPr>
          <w:rFonts w:ascii="Arial" w:hAnsi="Arial"/>
          <w:sz w:val="22"/>
          <w:szCs w:val="22"/>
        </w:rPr>
        <w:t xml:space="preserve">           </w:t>
      </w:r>
      <w:r w:rsidRPr="00525A11">
        <w:rPr>
          <w:rFonts w:ascii="Arial" w:hAnsi="Arial"/>
          <w:sz w:val="22"/>
          <w:szCs w:val="22"/>
        </w:rPr>
        <w:t xml:space="preserve">28 lutego 2003 r. – Prawo upadłościowe </w:t>
      </w:r>
      <w:r w:rsidR="0006422B">
        <w:rPr>
          <w:rFonts w:ascii="Arial" w:hAnsi="Arial"/>
          <w:sz w:val="22"/>
          <w:szCs w:val="22"/>
        </w:rPr>
        <w:t>(Dz. U. z 2017r. poz. 2344</w:t>
      </w:r>
      <w:r w:rsidRPr="00525A11">
        <w:rPr>
          <w:rFonts w:ascii="Arial" w:hAnsi="Arial"/>
          <w:sz w:val="22"/>
          <w:szCs w:val="22"/>
        </w:rPr>
        <w:t xml:space="preserve"> z późn. zm.).</w:t>
      </w:r>
    </w:p>
    <w:p w14:paraId="2C4DFCB0" w14:textId="77777777" w:rsidR="000E0BE5" w:rsidRDefault="0016526A" w:rsidP="009E00D0">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w:t>
      </w:r>
      <w:r>
        <w:rPr>
          <w:rFonts w:ascii="Arial" w:hAnsi="Arial"/>
          <w:sz w:val="22"/>
          <w:szCs w:val="22"/>
        </w:rPr>
        <w:t xml:space="preserve">ienależycie wykonał zamówienie, </w:t>
      </w:r>
      <w:r w:rsidRPr="00B502BE">
        <w:rPr>
          <w:rFonts w:ascii="Arial" w:hAnsi="Arial"/>
          <w:sz w:val="22"/>
          <w:szCs w:val="22"/>
        </w:rPr>
        <w:t>co zamawiający jest w stanie wykazać za pomocą stosownych środków dowodowych.</w:t>
      </w:r>
    </w:p>
    <w:p w14:paraId="12073EC6" w14:textId="0655B922" w:rsidR="0016526A" w:rsidRPr="00076077" w:rsidRDefault="0016526A" w:rsidP="009E00D0">
      <w:pPr>
        <w:numPr>
          <w:ilvl w:val="1"/>
          <w:numId w:val="46"/>
        </w:numPr>
        <w:tabs>
          <w:tab w:val="left" w:pos="360"/>
        </w:tabs>
        <w:suppressAutoHyphens/>
        <w:spacing w:before="120" w:after="120"/>
        <w:ind w:left="357" w:hanging="357"/>
        <w:jc w:val="both"/>
        <w:rPr>
          <w:rFonts w:ascii="Arial" w:hAnsi="Arial" w:cs="Arial"/>
          <w:sz w:val="22"/>
          <w:szCs w:val="22"/>
        </w:rPr>
      </w:pPr>
      <w:r w:rsidRPr="000E0BE5">
        <w:rPr>
          <w:rFonts w:ascii="Arial" w:hAnsi="Arial"/>
          <w:sz w:val="22"/>
          <w:szCs w:val="22"/>
        </w:rPr>
        <w:t xml:space="preserve">Który, z przyczyn leżących po jego stronie, nie wykonał albo nienależycie wykonał </w:t>
      </w:r>
      <w:r w:rsidR="00377F3A" w:rsidRPr="000E0BE5">
        <w:rPr>
          <w:rFonts w:ascii="Arial" w:hAnsi="Arial"/>
          <w:sz w:val="22"/>
          <w:szCs w:val="22"/>
        </w:rPr>
        <w:t xml:space="preserve">                  </w:t>
      </w:r>
      <w:r w:rsidRPr="000E0BE5">
        <w:rPr>
          <w:rFonts w:ascii="Arial" w:hAnsi="Arial"/>
          <w:sz w:val="22"/>
          <w:szCs w:val="22"/>
        </w:rPr>
        <w:t xml:space="preserve">w istotnym stopniu wcześniejszą umowę w sprawie zamówienia publicznego lub umowę koncesji, zawartą z zamawiającym, o którym mowa w art. 3 ust. 1 pkt 1–4 ustawy Prawo zamówień publicznych </w:t>
      </w:r>
      <w:r w:rsidRPr="00076077">
        <w:rPr>
          <w:rFonts w:ascii="Arial" w:hAnsi="Arial"/>
          <w:i/>
          <w:sz w:val="22"/>
          <w:szCs w:val="22"/>
        </w:rPr>
        <w:t xml:space="preserve">( </w:t>
      </w:r>
      <w:r w:rsidR="0006422B">
        <w:rPr>
          <w:rFonts w:ascii="Arial" w:hAnsi="Arial" w:cs="Arial"/>
          <w:i/>
          <w:sz w:val="22"/>
          <w:szCs w:val="22"/>
        </w:rPr>
        <w:t>Dz. U. z 2017r., poz. 1579 z późn. zm.</w:t>
      </w:r>
      <w:r w:rsidRPr="00076077">
        <w:rPr>
          <w:rFonts w:ascii="Arial" w:hAnsi="Arial"/>
          <w:i/>
          <w:sz w:val="22"/>
          <w:szCs w:val="22"/>
        </w:rPr>
        <w:t>)</w:t>
      </w:r>
      <w:r w:rsidRPr="00076077">
        <w:rPr>
          <w:rFonts w:ascii="Arial" w:hAnsi="Arial"/>
          <w:sz w:val="22"/>
          <w:szCs w:val="22"/>
        </w:rPr>
        <w:t>, co doprowadziło do rozwiązania umowy lub zasądzenia odszkodowania.</w:t>
      </w:r>
    </w:p>
    <w:p w14:paraId="3AFFFC2F" w14:textId="34DD5900" w:rsidR="0016526A" w:rsidRPr="00076077"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Pr="00076077">
        <w:rPr>
          <w:rFonts w:ascii="Arial" w:hAnsi="Arial"/>
          <w:sz w:val="22"/>
          <w:szCs w:val="22"/>
        </w:rPr>
        <w:lastRenderedPageBreak/>
        <w:t xml:space="preserve">w art. 24. ust. 1 pkt 15 4 ustawy Prawo zamówień publicznych </w:t>
      </w:r>
      <w:r w:rsidR="009E00D0" w:rsidRPr="00076077">
        <w:rPr>
          <w:rFonts w:ascii="Arial" w:hAnsi="Arial"/>
          <w:sz w:val="22"/>
          <w:szCs w:val="22"/>
        </w:rPr>
        <w:t>(</w:t>
      </w:r>
      <w:r w:rsidR="009E00D0" w:rsidRPr="00076077">
        <w:rPr>
          <w:rFonts w:ascii="Arial" w:hAnsi="Arial" w:cs="Arial"/>
          <w:i/>
          <w:sz w:val="22"/>
          <w:szCs w:val="22"/>
        </w:rPr>
        <w:t>Dz. U. z 2017</w:t>
      </w:r>
      <w:r w:rsidR="0006422B">
        <w:rPr>
          <w:rFonts w:ascii="Arial" w:hAnsi="Arial" w:cs="Arial"/>
          <w:i/>
          <w:sz w:val="22"/>
          <w:szCs w:val="22"/>
        </w:rPr>
        <w:t>r., poz. 1579 z późn. zm.</w:t>
      </w:r>
      <w:r w:rsidR="0006422B" w:rsidRPr="00076077">
        <w:rPr>
          <w:rFonts w:ascii="Arial" w:hAnsi="Arial"/>
          <w:i/>
          <w:sz w:val="22"/>
          <w:szCs w:val="22"/>
        </w:rPr>
        <w:t>)</w:t>
      </w:r>
      <w:r w:rsidR="0006422B" w:rsidRPr="00076077">
        <w:rPr>
          <w:rFonts w:ascii="Arial" w:hAnsi="Arial"/>
          <w:sz w:val="22"/>
          <w:szCs w:val="22"/>
        </w:rPr>
        <w:t xml:space="preserve">, </w:t>
      </w:r>
      <w:r w:rsidRPr="00076077">
        <w:rPr>
          <w:rFonts w:ascii="Arial" w:hAnsi="Arial"/>
          <w:sz w:val="22"/>
          <w:szCs w:val="22"/>
        </w:rPr>
        <w:t>chyba że wykonawca dokonał płatności należnych podatków, opłat lub składek na ubezpieczenia społeczne lub zdrowotne wraz z odsetkami lub grzywnami lub zawarł wiążące porozumienie w sprawie spłaty tych należności.</w:t>
      </w:r>
    </w:p>
    <w:p w14:paraId="097A7124" w14:textId="77777777" w:rsidR="0016526A" w:rsidRPr="00076077" w:rsidRDefault="0016526A"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Pr="00076077" w:rsidRDefault="00C22C87" w:rsidP="00404D70">
      <w:pPr>
        <w:pStyle w:val="Nagwek1"/>
        <w:numPr>
          <w:ilvl w:val="0"/>
          <w:numId w:val="46"/>
        </w:numPr>
        <w:suppressAutoHyphens/>
        <w:spacing w:before="120" w:after="120"/>
        <w:jc w:val="both"/>
        <w:rPr>
          <w:sz w:val="24"/>
          <w:szCs w:val="24"/>
        </w:rPr>
      </w:pPr>
      <w:r w:rsidRPr="00076077">
        <w:rPr>
          <w:sz w:val="24"/>
          <w:szCs w:val="24"/>
        </w:rPr>
        <w:t xml:space="preserve">Warunki udziału w postępowaniu </w:t>
      </w:r>
      <w:bookmarkEnd w:id="7"/>
    </w:p>
    <w:p w14:paraId="3C5D54F2" w14:textId="77777777" w:rsidR="00325511" w:rsidRPr="00076077" w:rsidRDefault="00325511" w:rsidP="00325511"/>
    <w:p w14:paraId="408B30C7" w14:textId="77777777" w:rsidR="0089793B" w:rsidRPr="00076077"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 udzielenie zamówienia mogą ubiegać się Wykonawcy</w:t>
      </w:r>
      <w:r w:rsidR="00E47704" w:rsidRPr="00076077">
        <w:rPr>
          <w:rFonts w:ascii="Arial" w:hAnsi="Arial" w:cs="Arial"/>
          <w:sz w:val="22"/>
          <w:szCs w:val="22"/>
        </w:rPr>
        <w:t>:</w:t>
      </w:r>
    </w:p>
    <w:p w14:paraId="36DB29D8" w14:textId="77777777" w:rsidR="0089793B" w:rsidRPr="00076077" w:rsidRDefault="0089793B" w:rsidP="00C467DC">
      <w:pPr>
        <w:pStyle w:val="Akapitzlist"/>
        <w:numPr>
          <w:ilvl w:val="1"/>
          <w:numId w:val="20"/>
        </w:numPr>
        <w:spacing w:before="120" w:after="120"/>
        <w:ind w:left="1134" w:hanging="425"/>
        <w:jc w:val="both"/>
        <w:rPr>
          <w:rFonts w:ascii="Arial" w:hAnsi="Arial" w:cs="Arial"/>
          <w:b/>
          <w:i/>
          <w:sz w:val="22"/>
          <w:szCs w:val="22"/>
        </w:rPr>
      </w:pPr>
      <w:r w:rsidRPr="00076077">
        <w:rPr>
          <w:rFonts w:ascii="Arial" w:hAnsi="Arial" w:cs="Arial"/>
          <w:sz w:val="22"/>
          <w:szCs w:val="22"/>
        </w:rPr>
        <w:t xml:space="preserve">nie podlegający wykluczeniu; </w:t>
      </w:r>
    </w:p>
    <w:p w14:paraId="10E11E5C" w14:textId="77777777" w:rsidR="0089793B" w:rsidRPr="00076077" w:rsidRDefault="0089793B" w:rsidP="00C467DC">
      <w:pPr>
        <w:pStyle w:val="Akapitzlist"/>
        <w:numPr>
          <w:ilvl w:val="1"/>
          <w:numId w:val="20"/>
        </w:numPr>
        <w:spacing w:before="120" w:after="120"/>
        <w:ind w:left="1134" w:hanging="425"/>
        <w:jc w:val="both"/>
        <w:rPr>
          <w:rFonts w:ascii="Arial" w:hAnsi="Arial" w:cs="Arial"/>
          <w:sz w:val="22"/>
          <w:szCs w:val="22"/>
        </w:rPr>
      </w:pPr>
      <w:r w:rsidRPr="00076077">
        <w:rPr>
          <w:rFonts w:ascii="Arial" w:hAnsi="Arial" w:cs="Arial"/>
          <w:sz w:val="22"/>
          <w:szCs w:val="22"/>
        </w:rPr>
        <w:t>spełniający warunki udziału w postępowaniu.</w:t>
      </w:r>
    </w:p>
    <w:p w14:paraId="27566F90" w14:textId="77777777" w:rsidR="0089793B" w:rsidRPr="00076077"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Warunki udziału w postępowaniu dotyczą:</w:t>
      </w:r>
    </w:p>
    <w:p w14:paraId="3A02AD5F"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kompetencji lub uprawnień do prowadzenia określonej działalności zawodowej, </w:t>
      </w:r>
      <w:r w:rsidR="008D1507" w:rsidRPr="00076077">
        <w:rPr>
          <w:rFonts w:ascii="Arial" w:hAnsi="Arial" w:cs="Arial"/>
          <w:sz w:val="22"/>
          <w:szCs w:val="22"/>
        </w:rPr>
        <w:t xml:space="preserve">      </w:t>
      </w:r>
      <w:r w:rsidRPr="00076077">
        <w:rPr>
          <w:rFonts w:ascii="Arial" w:hAnsi="Arial" w:cs="Arial"/>
          <w:sz w:val="22"/>
          <w:szCs w:val="22"/>
        </w:rPr>
        <w:t xml:space="preserve">o ile wynika to z odrębnych przepisów; </w:t>
      </w:r>
    </w:p>
    <w:p w14:paraId="13C1E8FC"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sytuacji ekonomicznej lub finansowej; </w:t>
      </w:r>
    </w:p>
    <w:p w14:paraId="1113CC5D"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zdolności technicznej lub zawodowej.</w:t>
      </w:r>
    </w:p>
    <w:p w14:paraId="3F93C3D5" w14:textId="029423CA" w:rsidR="003E7154" w:rsidRPr="00076077"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Opis sposobu dokonywania oceny spełniania warunków udziału w postępowaniu</w:t>
      </w:r>
      <w:r w:rsidR="00334FE3" w:rsidRPr="00076077">
        <w:rPr>
          <w:rFonts w:ascii="Arial" w:hAnsi="Arial" w:cs="Arial"/>
          <w:sz w:val="22"/>
          <w:szCs w:val="22"/>
        </w:rPr>
        <w:t xml:space="preserve"> :</w:t>
      </w:r>
    </w:p>
    <w:p w14:paraId="22CC9720" w14:textId="77777777" w:rsidR="00404D70"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w:t>
      </w:r>
      <w:r w:rsidR="00404D70" w:rsidRPr="00076077">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076077"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uzna za spełniony warunek </w:t>
      </w:r>
      <w:r w:rsidRPr="00076077">
        <w:rPr>
          <w:rFonts w:ascii="Arial" w:hAnsi="Arial"/>
          <w:sz w:val="22"/>
          <w:szCs w:val="22"/>
        </w:rPr>
        <w:t>dotyczący sytuacji ekono</w:t>
      </w:r>
      <w:r w:rsidR="002642C0" w:rsidRPr="00076077">
        <w:rPr>
          <w:rFonts w:ascii="Arial" w:hAnsi="Arial"/>
          <w:sz w:val="22"/>
          <w:szCs w:val="22"/>
        </w:rPr>
        <w:t>micznej lub finansowej, jeżeli W</w:t>
      </w:r>
      <w:r w:rsidRPr="00076077">
        <w:rPr>
          <w:rFonts w:ascii="Arial" w:hAnsi="Arial"/>
          <w:sz w:val="22"/>
          <w:szCs w:val="22"/>
        </w:rPr>
        <w:t>ykonawca przedłoży</w:t>
      </w:r>
      <w:r w:rsidR="008D1507" w:rsidRPr="00076077">
        <w:rPr>
          <w:rFonts w:ascii="Arial" w:hAnsi="Arial"/>
          <w:sz w:val="22"/>
          <w:szCs w:val="22"/>
        </w:rPr>
        <w:t xml:space="preserve"> </w:t>
      </w:r>
      <w:r w:rsidRPr="00076077">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Pr="00076077">
        <w:rPr>
          <w:rFonts w:ascii="Arial" w:hAnsi="Arial" w:cs="Arial"/>
          <w:i/>
          <w:sz w:val="22"/>
          <w:szCs w:val="22"/>
        </w:rPr>
        <w:t xml:space="preserve"> </w:t>
      </w:r>
      <w:r w:rsidR="008D1507" w:rsidRPr="00076077">
        <w:rPr>
          <w:rFonts w:ascii="Arial" w:hAnsi="Arial" w:cs="Arial"/>
          <w:sz w:val="22"/>
          <w:szCs w:val="22"/>
        </w:rPr>
        <w:t>:</w:t>
      </w:r>
    </w:p>
    <w:p w14:paraId="601ABAE7" w14:textId="1E2DCAB5" w:rsidR="00867F1C" w:rsidRPr="00E823B3" w:rsidRDefault="008D1507" w:rsidP="00377F3A">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część 1</w:t>
      </w:r>
      <w:r w:rsidRPr="00E823B3">
        <w:rPr>
          <w:rFonts w:ascii="Arial" w:hAnsi="Arial" w:cs="Arial"/>
          <w:sz w:val="22"/>
          <w:szCs w:val="22"/>
        </w:rPr>
        <w:t xml:space="preserve"> przedmiotu zamówienia,</w:t>
      </w:r>
      <w:r w:rsidRPr="00E823B3">
        <w:t xml:space="preserve"> </w:t>
      </w:r>
      <w:r w:rsidR="00867F1C" w:rsidRPr="00E823B3">
        <w:t xml:space="preserve">                           </w:t>
      </w:r>
      <w:r w:rsidRPr="00E823B3">
        <w:rPr>
          <w:rFonts w:ascii="Arial" w:hAnsi="Arial" w:cs="Arial"/>
          <w:sz w:val="22"/>
          <w:szCs w:val="22"/>
        </w:rPr>
        <w:t>tj.</w:t>
      </w:r>
      <w:r w:rsidR="00377F3A" w:rsidRPr="00E823B3">
        <w:rPr>
          <w:rFonts w:ascii="Arial" w:hAnsi="Arial" w:cs="Arial"/>
          <w:sz w:val="22"/>
          <w:szCs w:val="22"/>
        </w:rPr>
        <w:t xml:space="preserve"> </w:t>
      </w:r>
      <w:r w:rsidR="00377F3A" w:rsidRPr="00E823B3">
        <w:rPr>
          <w:rFonts w:ascii="Arial" w:hAnsi="Arial" w:cs="Arial"/>
          <w:i/>
          <w:sz w:val="22"/>
          <w:szCs w:val="22"/>
        </w:rPr>
        <w:t>wykonanie cięć koron drzew w sektorze II Parku im. Jedności Narodowej</w:t>
      </w:r>
      <w:r w:rsidR="00867F1C" w:rsidRPr="00E823B3">
        <w:rPr>
          <w:rFonts w:ascii="Arial" w:hAnsi="Arial" w:cs="Arial"/>
          <w:sz w:val="22"/>
          <w:szCs w:val="22"/>
        </w:rPr>
        <w:t xml:space="preserve">, </w:t>
      </w:r>
      <w:r w:rsidR="00377F3A" w:rsidRPr="00E823B3">
        <w:rPr>
          <w:rFonts w:ascii="Arial" w:hAnsi="Arial" w:cs="Arial"/>
          <w:sz w:val="22"/>
          <w:szCs w:val="22"/>
        </w:rPr>
        <w:t xml:space="preserve"> </w:t>
      </w:r>
      <w:r w:rsidR="0089793B" w:rsidRPr="00E823B3">
        <w:rPr>
          <w:rFonts w:ascii="Arial" w:hAnsi="Arial" w:cs="Arial"/>
          <w:sz w:val="22"/>
          <w:szCs w:val="22"/>
        </w:rPr>
        <w:t xml:space="preserve">w wysokości </w:t>
      </w:r>
      <w:r w:rsidR="00C473CE" w:rsidRPr="00E823B3">
        <w:rPr>
          <w:rFonts w:ascii="Arial" w:hAnsi="Arial" w:cs="Arial"/>
          <w:sz w:val="22"/>
          <w:szCs w:val="22"/>
        </w:rPr>
        <w:t xml:space="preserve">min. </w:t>
      </w:r>
      <w:r w:rsidR="00E823B3">
        <w:rPr>
          <w:rFonts w:ascii="Arial" w:hAnsi="Arial" w:cs="Arial"/>
          <w:b/>
          <w:sz w:val="22"/>
          <w:szCs w:val="22"/>
        </w:rPr>
        <w:t>3</w:t>
      </w:r>
      <w:r w:rsidR="00867F1C" w:rsidRPr="00E823B3">
        <w:rPr>
          <w:rFonts w:ascii="Arial" w:hAnsi="Arial" w:cs="Arial"/>
          <w:b/>
          <w:sz w:val="22"/>
          <w:szCs w:val="22"/>
        </w:rPr>
        <w:t>0 000,00</w:t>
      </w:r>
      <w:r w:rsidR="0089793B" w:rsidRPr="00E823B3">
        <w:rPr>
          <w:rFonts w:ascii="Arial" w:hAnsi="Arial" w:cs="Arial"/>
          <w:sz w:val="22"/>
          <w:szCs w:val="22"/>
        </w:rPr>
        <w:t xml:space="preserve"> </w:t>
      </w:r>
      <w:r w:rsidR="0089793B" w:rsidRPr="00E823B3">
        <w:rPr>
          <w:rFonts w:ascii="Arial" w:hAnsi="Arial" w:cs="Arial"/>
          <w:b/>
          <w:sz w:val="22"/>
          <w:szCs w:val="22"/>
        </w:rPr>
        <w:t>zł</w:t>
      </w:r>
      <w:r w:rsidR="00334FE3" w:rsidRPr="00E823B3">
        <w:rPr>
          <w:rFonts w:ascii="Arial" w:hAnsi="Arial" w:cs="Arial"/>
          <w:b/>
          <w:sz w:val="22"/>
          <w:szCs w:val="22"/>
        </w:rPr>
        <w:t xml:space="preserve"> brutto</w:t>
      </w:r>
      <w:r w:rsidR="00867F1C" w:rsidRPr="00E823B3">
        <w:rPr>
          <w:rFonts w:ascii="Arial" w:hAnsi="Arial" w:cs="Arial"/>
          <w:b/>
          <w:sz w:val="22"/>
          <w:szCs w:val="22"/>
        </w:rPr>
        <w:t>,</w:t>
      </w:r>
    </w:p>
    <w:p w14:paraId="7C812B52" w14:textId="305FEAF1" w:rsidR="00867F1C" w:rsidRDefault="00867F1C" w:rsidP="00377F3A">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część 2</w:t>
      </w:r>
      <w:r w:rsidRPr="00E823B3">
        <w:rPr>
          <w:rFonts w:ascii="Arial" w:hAnsi="Arial" w:cs="Arial"/>
          <w:sz w:val="22"/>
          <w:szCs w:val="22"/>
        </w:rPr>
        <w:t xml:space="preserve"> przedmiotu zamówienia,</w:t>
      </w:r>
      <w:r w:rsidRPr="00E823B3">
        <w:t xml:space="preserve">                            </w:t>
      </w:r>
      <w:r w:rsidRPr="00E823B3">
        <w:rPr>
          <w:rFonts w:ascii="Arial" w:hAnsi="Arial" w:cs="Arial"/>
          <w:sz w:val="22"/>
          <w:szCs w:val="22"/>
        </w:rPr>
        <w:t>tj.,</w:t>
      </w:r>
      <w:r w:rsidRPr="00E823B3">
        <w:rPr>
          <w:rFonts w:ascii="Arial" w:hAnsi="Arial" w:cs="Arial"/>
          <w:i/>
          <w:sz w:val="22"/>
          <w:szCs w:val="22"/>
        </w:rPr>
        <w:t xml:space="preserve"> </w:t>
      </w:r>
      <w:r w:rsidR="00377F3A" w:rsidRPr="00E823B3">
        <w:rPr>
          <w:rFonts w:ascii="Arial" w:hAnsi="Arial" w:cs="Arial"/>
          <w:i/>
          <w:sz w:val="22"/>
          <w:szCs w:val="22"/>
        </w:rPr>
        <w:t>wykonanie cięć koron drzew w sektorze II i III Parku im. Jedności Narodowej</w:t>
      </w:r>
      <w:r w:rsidR="00377F3A" w:rsidRPr="00E823B3">
        <w:rPr>
          <w:rFonts w:ascii="Arial" w:hAnsi="Arial" w:cs="Arial"/>
          <w:sz w:val="22"/>
          <w:szCs w:val="22"/>
        </w:rPr>
        <w:t xml:space="preserve">, </w:t>
      </w:r>
      <w:r w:rsidRPr="00E823B3">
        <w:rPr>
          <w:rFonts w:ascii="Arial" w:hAnsi="Arial" w:cs="Arial"/>
          <w:sz w:val="22"/>
          <w:szCs w:val="22"/>
        </w:rPr>
        <w:t xml:space="preserve">w wysokości </w:t>
      </w:r>
      <w:r w:rsidR="00C473CE" w:rsidRPr="00E823B3">
        <w:rPr>
          <w:rFonts w:ascii="Arial" w:hAnsi="Arial" w:cs="Arial"/>
          <w:sz w:val="22"/>
          <w:szCs w:val="22"/>
        </w:rPr>
        <w:t xml:space="preserve">min. </w:t>
      </w:r>
      <w:r w:rsidR="00E823B3">
        <w:rPr>
          <w:rFonts w:ascii="Arial" w:hAnsi="Arial" w:cs="Arial"/>
          <w:b/>
          <w:sz w:val="22"/>
          <w:szCs w:val="22"/>
        </w:rPr>
        <w:t>30</w:t>
      </w:r>
      <w:r w:rsidRPr="00E823B3">
        <w:rPr>
          <w:rFonts w:ascii="Arial" w:hAnsi="Arial" w:cs="Arial"/>
          <w:b/>
          <w:sz w:val="22"/>
          <w:szCs w:val="22"/>
        </w:rPr>
        <w:t> 000,00</w:t>
      </w:r>
      <w:r w:rsidRPr="00E823B3">
        <w:rPr>
          <w:rFonts w:ascii="Arial" w:hAnsi="Arial" w:cs="Arial"/>
          <w:sz w:val="22"/>
          <w:szCs w:val="22"/>
        </w:rPr>
        <w:t xml:space="preserve"> </w:t>
      </w:r>
      <w:r w:rsidRPr="00E823B3">
        <w:rPr>
          <w:rFonts w:ascii="Arial" w:hAnsi="Arial" w:cs="Arial"/>
          <w:b/>
          <w:sz w:val="22"/>
          <w:szCs w:val="22"/>
        </w:rPr>
        <w:t>zł</w:t>
      </w:r>
      <w:r w:rsidR="00A84AFA" w:rsidRPr="00E823B3">
        <w:rPr>
          <w:rFonts w:ascii="Arial" w:hAnsi="Arial" w:cs="Arial"/>
          <w:b/>
          <w:sz w:val="22"/>
          <w:szCs w:val="22"/>
        </w:rPr>
        <w:t xml:space="preserve"> brutto</w:t>
      </w:r>
      <w:r w:rsidRPr="00E823B3">
        <w:rPr>
          <w:rFonts w:ascii="Arial" w:hAnsi="Arial" w:cs="Arial"/>
          <w:b/>
          <w:sz w:val="22"/>
          <w:szCs w:val="22"/>
        </w:rPr>
        <w:t>,</w:t>
      </w:r>
      <w:r w:rsidR="00984A32" w:rsidRPr="00E823B3">
        <w:rPr>
          <w:rFonts w:ascii="Arial" w:hAnsi="Arial" w:cs="Arial"/>
          <w:sz w:val="22"/>
          <w:szCs w:val="22"/>
        </w:rPr>
        <w:t xml:space="preserve"> </w:t>
      </w:r>
    </w:p>
    <w:p w14:paraId="4068CB60" w14:textId="51630AF6" w:rsidR="0016513D" w:rsidRPr="00E823B3"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 xml:space="preserve">część </w:t>
      </w:r>
      <w:r w:rsidR="009F0718" w:rsidRPr="00E823B3">
        <w:rPr>
          <w:rFonts w:ascii="Arial" w:hAnsi="Arial" w:cs="Arial"/>
          <w:b/>
          <w:sz w:val="22"/>
          <w:szCs w:val="22"/>
        </w:rPr>
        <w:t>3</w:t>
      </w:r>
      <w:r w:rsidRPr="00E823B3">
        <w:rPr>
          <w:rFonts w:ascii="Arial" w:hAnsi="Arial" w:cs="Arial"/>
          <w:sz w:val="22"/>
          <w:szCs w:val="22"/>
        </w:rPr>
        <w:t xml:space="preserve"> przedmiotu zamówienia,</w:t>
      </w:r>
      <w:r w:rsidRPr="00E823B3">
        <w:t xml:space="preserve"> </w:t>
      </w:r>
      <w:r w:rsidR="0016513D" w:rsidRPr="00E823B3">
        <w:rPr>
          <w:rFonts w:ascii="Arial" w:hAnsi="Arial" w:cs="Arial"/>
          <w:sz w:val="22"/>
          <w:szCs w:val="22"/>
        </w:rPr>
        <w:t>tj.</w:t>
      </w:r>
      <w:r w:rsidR="00E823B3" w:rsidRPr="00E823B3">
        <w:t xml:space="preserve"> </w:t>
      </w:r>
      <w:r w:rsidR="00E823B3" w:rsidRPr="00E823B3">
        <w:rPr>
          <w:rFonts w:ascii="Arial" w:hAnsi="Arial" w:cs="Arial"/>
          <w:i/>
          <w:sz w:val="22"/>
          <w:szCs w:val="22"/>
        </w:rPr>
        <w:t>założenie wiązań w koronach drzew w Parku im. Jedności Narodowej (sektor I)</w:t>
      </w:r>
      <w:r w:rsidR="0016513D" w:rsidRPr="00E823B3">
        <w:rPr>
          <w:rFonts w:ascii="Arial" w:hAnsi="Arial" w:cs="Arial"/>
          <w:i/>
          <w:sz w:val="22"/>
          <w:szCs w:val="22"/>
        </w:rPr>
        <w:t>,</w:t>
      </w:r>
      <w:r w:rsidR="0016513D" w:rsidRPr="00E823B3">
        <w:t xml:space="preserve"> </w:t>
      </w:r>
      <w:r w:rsidR="00E823B3" w:rsidRPr="00E823B3">
        <w:t xml:space="preserve">                        </w:t>
      </w:r>
      <w:r w:rsidR="0016513D" w:rsidRPr="00E823B3">
        <w:rPr>
          <w:rFonts w:ascii="Arial" w:hAnsi="Arial" w:cs="Arial"/>
          <w:sz w:val="22"/>
          <w:szCs w:val="22"/>
        </w:rPr>
        <w:t xml:space="preserve">w wysokości min. </w:t>
      </w:r>
      <w:r w:rsidR="00E823B3" w:rsidRPr="00E823B3">
        <w:rPr>
          <w:rFonts w:ascii="Arial" w:hAnsi="Arial" w:cs="Arial"/>
          <w:b/>
          <w:sz w:val="22"/>
          <w:szCs w:val="22"/>
        </w:rPr>
        <w:t>4</w:t>
      </w:r>
      <w:r w:rsidR="0016513D" w:rsidRPr="00E823B3">
        <w:rPr>
          <w:rFonts w:ascii="Arial" w:hAnsi="Arial" w:cs="Arial"/>
          <w:b/>
          <w:sz w:val="22"/>
          <w:szCs w:val="22"/>
        </w:rPr>
        <w:t>0 000,00 zł</w:t>
      </w:r>
      <w:r w:rsidR="00A84AFA" w:rsidRPr="00E823B3">
        <w:rPr>
          <w:rFonts w:ascii="Arial" w:hAnsi="Arial" w:cs="Arial"/>
          <w:sz w:val="22"/>
          <w:szCs w:val="22"/>
        </w:rPr>
        <w:t xml:space="preserve"> </w:t>
      </w:r>
      <w:r w:rsidR="00A84AFA" w:rsidRPr="00E823B3">
        <w:rPr>
          <w:rFonts w:ascii="Arial" w:hAnsi="Arial" w:cs="Arial"/>
          <w:b/>
          <w:sz w:val="22"/>
          <w:szCs w:val="22"/>
        </w:rPr>
        <w:t>brutto</w:t>
      </w:r>
      <w:r w:rsidR="0016513D" w:rsidRPr="00E823B3">
        <w:rPr>
          <w:rFonts w:ascii="Arial" w:hAnsi="Arial" w:cs="Arial"/>
          <w:b/>
          <w:sz w:val="22"/>
          <w:szCs w:val="22"/>
        </w:rPr>
        <w:t xml:space="preserve">, </w:t>
      </w:r>
    </w:p>
    <w:p w14:paraId="29D07461" w14:textId="62286370" w:rsidR="003627BC" w:rsidRPr="00E823B3" w:rsidRDefault="00377F3A" w:rsidP="00E823B3">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 xml:space="preserve">część </w:t>
      </w:r>
      <w:r w:rsidR="009F0718" w:rsidRPr="00E823B3">
        <w:rPr>
          <w:rFonts w:ascii="Arial" w:hAnsi="Arial" w:cs="Arial"/>
          <w:b/>
          <w:sz w:val="22"/>
          <w:szCs w:val="22"/>
        </w:rPr>
        <w:t>4</w:t>
      </w:r>
      <w:r w:rsidRPr="00E823B3">
        <w:rPr>
          <w:rFonts w:ascii="Arial" w:hAnsi="Arial" w:cs="Arial"/>
          <w:sz w:val="22"/>
          <w:szCs w:val="22"/>
        </w:rPr>
        <w:t xml:space="preserve"> przedmiotu zamówienia</w:t>
      </w:r>
      <w:r w:rsidR="003627BC" w:rsidRPr="00E823B3">
        <w:rPr>
          <w:rFonts w:ascii="Arial" w:hAnsi="Arial" w:cs="Arial"/>
          <w:sz w:val="22"/>
          <w:szCs w:val="22"/>
        </w:rPr>
        <w:t>,</w:t>
      </w:r>
      <w:r w:rsidR="003627BC" w:rsidRPr="00E823B3">
        <w:t xml:space="preserve"> </w:t>
      </w:r>
      <w:r w:rsidR="003627BC" w:rsidRPr="00E823B3">
        <w:rPr>
          <w:rFonts w:ascii="Arial" w:hAnsi="Arial" w:cs="Arial"/>
          <w:sz w:val="22"/>
          <w:szCs w:val="22"/>
        </w:rPr>
        <w:t>tj.</w:t>
      </w:r>
      <w:r w:rsidR="003627BC" w:rsidRPr="00E823B3">
        <w:t xml:space="preserve">  </w:t>
      </w:r>
      <w:r w:rsidR="003627BC" w:rsidRPr="00E823B3">
        <w:rPr>
          <w:rFonts w:ascii="Arial" w:hAnsi="Arial" w:cs="Arial"/>
          <w:i/>
          <w:sz w:val="22"/>
          <w:szCs w:val="22"/>
        </w:rPr>
        <w:t>założenie wiązań w koronach drzew w Parku im. Jedności Narodowej</w:t>
      </w:r>
      <w:r w:rsidR="00E823B3" w:rsidRPr="00E823B3">
        <w:rPr>
          <w:rFonts w:ascii="Arial" w:hAnsi="Arial" w:cs="Arial"/>
          <w:i/>
          <w:sz w:val="22"/>
          <w:szCs w:val="22"/>
        </w:rPr>
        <w:t xml:space="preserve"> (sektor II i III),</w:t>
      </w:r>
      <w:r w:rsidR="003627BC" w:rsidRPr="00E823B3">
        <w:rPr>
          <w:rFonts w:ascii="Arial" w:hAnsi="Arial" w:cs="Arial"/>
          <w:i/>
          <w:sz w:val="22"/>
          <w:szCs w:val="22"/>
        </w:rPr>
        <w:t xml:space="preserve"> </w:t>
      </w:r>
      <w:r w:rsidR="00E823B3" w:rsidRPr="00E823B3">
        <w:rPr>
          <w:rFonts w:ascii="Arial" w:hAnsi="Arial" w:cs="Arial"/>
          <w:i/>
          <w:sz w:val="22"/>
          <w:szCs w:val="22"/>
        </w:rPr>
        <w:t xml:space="preserve">               </w:t>
      </w:r>
      <w:r w:rsidR="003627BC" w:rsidRPr="00E823B3">
        <w:rPr>
          <w:rFonts w:ascii="Arial" w:hAnsi="Arial" w:cs="Arial"/>
          <w:i/>
          <w:sz w:val="22"/>
          <w:szCs w:val="22"/>
        </w:rPr>
        <w:t>w Parku im. gen. Jana Henryka Dąbrowskiego oraz w Parku 18 Marca</w:t>
      </w:r>
      <w:r w:rsidR="003627BC" w:rsidRPr="00E823B3">
        <w:rPr>
          <w:rFonts w:ascii="Arial" w:hAnsi="Arial" w:cs="Arial"/>
          <w:sz w:val="22"/>
          <w:szCs w:val="22"/>
        </w:rPr>
        <w:t>,</w:t>
      </w:r>
      <w:r w:rsidR="003627BC" w:rsidRPr="00E823B3">
        <w:t xml:space="preserve"> </w:t>
      </w:r>
      <w:r w:rsidR="00E823B3" w:rsidRPr="00E823B3">
        <w:t xml:space="preserve">                  </w:t>
      </w:r>
      <w:r w:rsidR="00E823B3" w:rsidRPr="00E823B3">
        <w:rPr>
          <w:rFonts w:ascii="Arial" w:hAnsi="Arial" w:cs="Arial"/>
          <w:sz w:val="22"/>
          <w:szCs w:val="22"/>
        </w:rPr>
        <w:t>w wysokości min.</w:t>
      </w:r>
      <w:r w:rsidR="003627BC" w:rsidRPr="00E823B3">
        <w:rPr>
          <w:rFonts w:ascii="Arial" w:hAnsi="Arial" w:cs="Arial"/>
          <w:sz w:val="22"/>
          <w:szCs w:val="22"/>
        </w:rPr>
        <w:t xml:space="preserve"> </w:t>
      </w:r>
      <w:r w:rsidR="003627BC" w:rsidRPr="00E823B3">
        <w:rPr>
          <w:rFonts w:ascii="Arial" w:hAnsi="Arial" w:cs="Arial"/>
          <w:b/>
          <w:sz w:val="22"/>
          <w:szCs w:val="22"/>
        </w:rPr>
        <w:t>40 000,00 zł</w:t>
      </w:r>
      <w:r w:rsidR="00A84AFA" w:rsidRPr="00E823B3">
        <w:rPr>
          <w:rFonts w:ascii="Arial" w:hAnsi="Arial" w:cs="Arial"/>
          <w:sz w:val="22"/>
          <w:szCs w:val="22"/>
        </w:rPr>
        <w:t xml:space="preserve"> </w:t>
      </w:r>
      <w:r w:rsidR="00A84AFA" w:rsidRPr="00E823B3">
        <w:rPr>
          <w:rFonts w:ascii="Arial" w:hAnsi="Arial" w:cs="Arial"/>
          <w:b/>
          <w:sz w:val="22"/>
          <w:szCs w:val="22"/>
        </w:rPr>
        <w:t>brutto</w:t>
      </w:r>
      <w:r w:rsidR="003627BC" w:rsidRPr="00E823B3">
        <w:rPr>
          <w:rFonts w:ascii="Arial" w:hAnsi="Arial" w:cs="Arial"/>
          <w:b/>
          <w:sz w:val="22"/>
          <w:szCs w:val="22"/>
        </w:rPr>
        <w:t xml:space="preserve">, </w:t>
      </w:r>
    </w:p>
    <w:p w14:paraId="74FB94B3" w14:textId="0689B4E6" w:rsidR="00377F3A" w:rsidRPr="00E823B3" w:rsidRDefault="00377F3A" w:rsidP="003627BC">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E823B3">
        <w:rPr>
          <w:rFonts w:ascii="Arial" w:hAnsi="Arial" w:cs="Arial"/>
          <w:sz w:val="22"/>
          <w:szCs w:val="22"/>
        </w:rPr>
        <w:t xml:space="preserve">w przypadku złożenia oferty na </w:t>
      </w:r>
      <w:r w:rsidRPr="00E823B3">
        <w:rPr>
          <w:rFonts w:ascii="Arial" w:hAnsi="Arial" w:cs="Arial"/>
          <w:b/>
          <w:sz w:val="22"/>
          <w:szCs w:val="22"/>
        </w:rPr>
        <w:t xml:space="preserve">część </w:t>
      </w:r>
      <w:r w:rsidR="009F0718" w:rsidRPr="00E823B3">
        <w:rPr>
          <w:rFonts w:ascii="Arial" w:hAnsi="Arial" w:cs="Arial"/>
          <w:b/>
          <w:sz w:val="22"/>
          <w:szCs w:val="22"/>
        </w:rPr>
        <w:t>5</w:t>
      </w:r>
      <w:r w:rsidRPr="00E823B3">
        <w:rPr>
          <w:rFonts w:ascii="Arial" w:hAnsi="Arial" w:cs="Arial"/>
          <w:sz w:val="22"/>
          <w:szCs w:val="22"/>
        </w:rPr>
        <w:t xml:space="preserve"> przedmiotu zamówienia,</w:t>
      </w:r>
      <w:r w:rsidR="003627BC" w:rsidRPr="00E823B3">
        <w:rPr>
          <w:rFonts w:ascii="Arial" w:hAnsi="Arial" w:cs="Arial"/>
          <w:sz w:val="22"/>
          <w:szCs w:val="22"/>
        </w:rPr>
        <w:t xml:space="preserve"> </w:t>
      </w:r>
      <w:r w:rsidR="003627BC" w:rsidRPr="00E823B3">
        <w:t>t</w:t>
      </w:r>
      <w:r w:rsidR="003627BC" w:rsidRPr="00E823B3">
        <w:rPr>
          <w:rFonts w:ascii="Arial" w:hAnsi="Arial" w:cs="Arial"/>
          <w:sz w:val="22"/>
          <w:szCs w:val="22"/>
        </w:rPr>
        <w:t xml:space="preserve">j. </w:t>
      </w:r>
      <w:r w:rsidR="003627BC" w:rsidRPr="00E823B3">
        <w:rPr>
          <w:rFonts w:ascii="Arial" w:hAnsi="Arial" w:cs="Arial"/>
          <w:i/>
          <w:sz w:val="22"/>
          <w:szCs w:val="22"/>
        </w:rPr>
        <w:t>założenie wiązań w koronach drzew na wybranych terenach zieleni miasta Kołobrzeg</w:t>
      </w:r>
      <w:r w:rsidR="003627BC" w:rsidRPr="00E823B3">
        <w:rPr>
          <w:rFonts w:ascii="Arial" w:hAnsi="Arial" w:cs="Arial"/>
          <w:sz w:val="22"/>
          <w:szCs w:val="22"/>
        </w:rPr>
        <w:t>,</w:t>
      </w:r>
      <w:r w:rsidR="003627BC" w:rsidRPr="00E823B3">
        <w:t xml:space="preserve">            </w:t>
      </w:r>
      <w:r w:rsidR="003627BC" w:rsidRPr="00E823B3">
        <w:rPr>
          <w:rFonts w:ascii="Arial" w:hAnsi="Arial" w:cs="Arial"/>
          <w:sz w:val="22"/>
          <w:szCs w:val="22"/>
        </w:rPr>
        <w:t xml:space="preserve">w wysokości min. </w:t>
      </w:r>
      <w:r w:rsidR="003627BC" w:rsidRPr="00E823B3">
        <w:rPr>
          <w:rFonts w:ascii="Arial" w:hAnsi="Arial" w:cs="Arial"/>
          <w:b/>
          <w:sz w:val="22"/>
          <w:szCs w:val="22"/>
        </w:rPr>
        <w:t>30 000,00 zł</w:t>
      </w:r>
      <w:r w:rsidR="00A84AFA" w:rsidRPr="00E823B3">
        <w:rPr>
          <w:rFonts w:ascii="Arial" w:hAnsi="Arial" w:cs="Arial"/>
          <w:b/>
          <w:sz w:val="22"/>
          <w:szCs w:val="22"/>
        </w:rPr>
        <w:t xml:space="preserve"> brutto</w:t>
      </w:r>
      <w:r w:rsidR="003627BC" w:rsidRPr="00E823B3">
        <w:rPr>
          <w:rFonts w:ascii="Arial" w:hAnsi="Arial" w:cs="Arial"/>
          <w:b/>
          <w:sz w:val="22"/>
          <w:szCs w:val="22"/>
        </w:rPr>
        <w:t>,</w:t>
      </w:r>
      <w:r w:rsidR="003627BC" w:rsidRPr="00E823B3">
        <w:rPr>
          <w:rFonts w:ascii="Arial" w:hAnsi="Arial" w:cs="Arial"/>
          <w:sz w:val="22"/>
          <w:szCs w:val="22"/>
        </w:rPr>
        <w:t xml:space="preserve"> </w:t>
      </w:r>
    </w:p>
    <w:p w14:paraId="76066637" w14:textId="6A846AAC" w:rsidR="0038076D" w:rsidRPr="006C47C3" w:rsidRDefault="00D24A02" w:rsidP="006C47C3">
      <w:pPr>
        <w:pStyle w:val="Akapitzlist"/>
        <w:numPr>
          <w:ilvl w:val="2"/>
          <w:numId w:val="46"/>
        </w:numPr>
        <w:spacing w:before="120" w:after="120"/>
        <w:ind w:left="1418" w:hanging="284"/>
        <w:jc w:val="both"/>
        <w:rPr>
          <w:rFonts w:ascii="Arial" w:hAnsi="Arial" w:cs="Arial"/>
          <w:b/>
          <w:i/>
          <w:sz w:val="22"/>
          <w:szCs w:val="22"/>
        </w:rPr>
      </w:pPr>
      <w:r w:rsidRPr="0038076D">
        <w:rPr>
          <w:rFonts w:ascii="Arial" w:hAnsi="Arial" w:cs="Arial"/>
          <w:sz w:val="22"/>
          <w:szCs w:val="22"/>
        </w:rPr>
        <w:t xml:space="preserve">w przypadku złożenia oferty </w:t>
      </w:r>
      <w:r w:rsidR="00981C66" w:rsidRPr="0038076D">
        <w:rPr>
          <w:rFonts w:ascii="Arial" w:hAnsi="Arial" w:cs="Arial"/>
          <w:b/>
          <w:sz w:val="22"/>
          <w:szCs w:val="22"/>
        </w:rPr>
        <w:t>na dwie, trzy, cztery lub pięć</w:t>
      </w:r>
      <w:r w:rsidRPr="0038076D">
        <w:rPr>
          <w:rFonts w:ascii="Arial" w:hAnsi="Arial" w:cs="Arial"/>
          <w:b/>
          <w:sz w:val="22"/>
          <w:szCs w:val="22"/>
        </w:rPr>
        <w:t xml:space="preserve"> </w:t>
      </w:r>
      <w:r w:rsidR="00981C66" w:rsidRPr="0038076D">
        <w:rPr>
          <w:rFonts w:ascii="Arial" w:hAnsi="Arial" w:cs="Arial"/>
          <w:b/>
          <w:sz w:val="22"/>
          <w:szCs w:val="22"/>
        </w:rPr>
        <w:t>części przedmiotu zamówienia</w:t>
      </w:r>
      <w:r w:rsidR="00FA1BB2" w:rsidRPr="0038076D">
        <w:rPr>
          <w:rFonts w:ascii="Arial" w:hAnsi="Arial" w:cs="Arial"/>
          <w:b/>
          <w:sz w:val="22"/>
          <w:szCs w:val="22"/>
        </w:rPr>
        <w:t xml:space="preserve"> </w:t>
      </w:r>
      <w:r w:rsidRPr="0038076D">
        <w:rPr>
          <w:rFonts w:ascii="Arial" w:hAnsi="Arial" w:cs="Arial"/>
          <w:sz w:val="22"/>
          <w:szCs w:val="22"/>
        </w:rPr>
        <w:t>w wysokośc</w:t>
      </w:r>
      <w:r w:rsidR="00C473CE" w:rsidRPr="0038076D">
        <w:rPr>
          <w:rFonts w:ascii="Arial" w:hAnsi="Arial" w:cs="Arial"/>
          <w:sz w:val="22"/>
          <w:szCs w:val="22"/>
        </w:rPr>
        <w:t xml:space="preserve">i sumy minimalnych kwot wymaganych dla </w:t>
      </w:r>
      <w:r w:rsidR="009F0718" w:rsidRPr="0038076D">
        <w:rPr>
          <w:rFonts w:ascii="Arial" w:hAnsi="Arial" w:cs="Arial"/>
          <w:sz w:val="22"/>
          <w:szCs w:val="22"/>
        </w:rPr>
        <w:t>danych</w:t>
      </w:r>
      <w:r w:rsidR="00FA1BB2" w:rsidRPr="0038076D">
        <w:rPr>
          <w:rFonts w:ascii="Arial" w:hAnsi="Arial" w:cs="Arial"/>
          <w:sz w:val="22"/>
          <w:szCs w:val="22"/>
        </w:rPr>
        <w:t xml:space="preserve"> </w:t>
      </w:r>
      <w:r w:rsidRPr="0038076D">
        <w:rPr>
          <w:rFonts w:ascii="Arial" w:hAnsi="Arial" w:cs="Arial"/>
          <w:sz w:val="22"/>
          <w:szCs w:val="22"/>
        </w:rPr>
        <w:t>części przedmiotu zamówienia.</w:t>
      </w:r>
    </w:p>
    <w:p w14:paraId="74FD308F" w14:textId="77777777" w:rsidR="006C47C3" w:rsidRPr="006C47C3" w:rsidRDefault="006C47C3" w:rsidP="006C47C3">
      <w:pPr>
        <w:pStyle w:val="Akapitzlist"/>
        <w:spacing w:before="120" w:after="120"/>
        <w:ind w:left="1418"/>
        <w:jc w:val="both"/>
        <w:rPr>
          <w:rFonts w:ascii="Arial" w:hAnsi="Arial" w:cs="Arial"/>
          <w:b/>
          <w:i/>
          <w:sz w:val="22"/>
          <w:szCs w:val="22"/>
        </w:rPr>
      </w:pPr>
    </w:p>
    <w:p w14:paraId="4117FDAD" w14:textId="77777777" w:rsidR="0038076D" w:rsidRPr="0038076D" w:rsidRDefault="0038076D" w:rsidP="0038076D">
      <w:pPr>
        <w:pStyle w:val="Akapitzlist"/>
        <w:autoSpaceDE w:val="0"/>
        <w:autoSpaceDN w:val="0"/>
        <w:adjustRightInd w:val="0"/>
        <w:spacing w:before="120" w:after="120"/>
        <w:ind w:left="1080"/>
        <w:jc w:val="both"/>
        <w:rPr>
          <w:rFonts w:ascii="Arial" w:hAnsi="Arial" w:cs="Arial"/>
          <w:b/>
          <w:i/>
          <w:sz w:val="22"/>
          <w:szCs w:val="22"/>
        </w:rPr>
      </w:pPr>
      <w:r w:rsidRPr="0038076D">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850BF5C" w14:textId="77777777" w:rsidR="00F21CA2" w:rsidRPr="00076077" w:rsidRDefault="00F21CA2" w:rsidP="00F21CA2">
      <w:pPr>
        <w:pStyle w:val="Akapitzlist"/>
        <w:spacing w:before="120" w:after="120"/>
        <w:ind w:left="1418"/>
        <w:jc w:val="both"/>
        <w:rPr>
          <w:rFonts w:ascii="Arial" w:hAnsi="Arial" w:cs="Arial"/>
          <w:b/>
          <w:i/>
          <w:sz w:val="22"/>
          <w:szCs w:val="22"/>
        </w:rPr>
      </w:pPr>
    </w:p>
    <w:p w14:paraId="7CCA16F8" w14:textId="77777777" w:rsidR="009548C1" w:rsidRPr="00076077"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076077">
        <w:rPr>
          <w:rFonts w:ascii="Arial" w:hAnsi="Arial" w:cs="Arial"/>
          <w:sz w:val="22"/>
          <w:szCs w:val="22"/>
        </w:rPr>
        <w:t>Zamawiający uzna za spełniony warune</w:t>
      </w:r>
      <w:r w:rsidR="0072554D" w:rsidRPr="00076077">
        <w:rPr>
          <w:rFonts w:ascii="Arial" w:hAnsi="Arial" w:cs="Arial"/>
          <w:sz w:val="22"/>
          <w:szCs w:val="22"/>
        </w:rPr>
        <w:t xml:space="preserve">k dotyczący </w:t>
      </w:r>
      <w:r w:rsidR="009548C1" w:rsidRPr="00076077">
        <w:rPr>
          <w:rFonts w:ascii="Arial" w:hAnsi="Arial" w:cs="Arial"/>
          <w:sz w:val="22"/>
          <w:szCs w:val="22"/>
        </w:rPr>
        <w:t>zdolności zawodowej</w:t>
      </w:r>
      <w:r w:rsidRPr="00076077">
        <w:rPr>
          <w:rFonts w:ascii="Arial" w:hAnsi="Arial" w:cs="Arial"/>
          <w:sz w:val="22"/>
          <w:szCs w:val="22"/>
        </w:rPr>
        <w:t xml:space="preserve">, jeżeli wykonawca </w:t>
      </w:r>
      <w:r w:rsidR="005E4D7D" w:rsidRPr="00076077">
        <w:rPr>
          <w:rFonts w:ascii="Arial" w:hAnsi="Arial" w:cs="Arial"/>
          <w:sz w:val="22"/>
          <w:szCs w:val="22"/>
        </w:rPr>
        <w:t>przedłoży</w:t>
      </w:r>
      <w:r w:rsidR="009548C1" w:rsidRPr="00076077">
        <w:rPr>
          <w:rFonts w:ascii="Arial" w:hAnsi="Arial" w:cs="Arial"/>
          <w:sz w:val="22"/>
          <w:szCs w:val="22"/>
        </w:rPr>
        <w:t>:</w:t>
      </w:r>
      <w:r w:rsidR="005E4D7D" w:rsidRPr="00076077">
        <w:rPr>
          <w:rFonts w:ascii="Arial" w:hAnsi="Arial" w:cs="Arial"/>
          <w:sz w:val="22"/>
          <w:szCs w:val="22"/>
        </w:rPr>
        <w:t xml:space="preserve"> </w:t>
      </w:r>
    </w:p>
    <w:p w14:paraId="6FE0242C" w14:textId="77777777" w:rsidR="00C473CE"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076077">
        <w:rPr>
          <w:rFonts w:ascii="Arial" w:hAnsi="Arial" w:cs="Arial"/>
          <w:sz w:val="22"/>
          <w:szCs w:val="22"/>
        </w:rPr>
        <w:t>W</w:t>
      </w:r>
      <w:r w:rsidR="009548C1" w:rsidRPr="00076077">
        <w:rPr>
          <w:rFonts w:ascii="Arial" w:hAnsi="Arial" w:cs="Arial"/>
          <w:sz w:val="22"/>
          <w:szCs w:val="22"/>
        </w:rPr>
        <w:t xml:space="preserve">ykaz </w:t>
      </w:r>
      <w:r w:rsidRPr="00076077">
        <w:rPr>
          <w:rFonts w:ascii="Arial" w:hAnsi="Arial" w:cs="Arial"/>
          <w:b/>
          <w:sz w:val="22"/>
          <w:szCs w:val="22"/>
        </w:rPr>
        <w:t>usług</w:t>
      </w:r>
      <w:r w:rsidR="006F122D" w:rsidRPr="00076077">
        <w:rPr>
          <w:rFonts w:ascii="Arial" w:hAnsi="Arial" w:cs="Arial"/>
          <w:sz w:val="22"/>
          <w:szCs w:val="22"/>
        </w:rPr>
        <w:t xml:space="preserve"> </w:t>
      </w:r>
      <w:r w:rsidRPr="00076077">
        <w:rPr>
          <w:rFonts w:ascii="Arial" w:hAnsi="Arial" w:cs="Arial"/>
          <w:sz w:val="22"/>
          <w:szCs w:val="22"/>
        </w:rPr>
        <w:t>wykonanych</w:t>
      </w:r>
      <w:r w:rsidR="009548C1" w:rsidRPr="00076077">
        <w:rPr>
          <w:rFonts w:ascii="Arial" w:hAnsi="Arial" w:cs="Arial"/>
          <w:sz w:val="22"/>
          <w:szCs w:val="22"/>
        </w:rPr>
        <w:t xml:space="preserve">, a w przypadku </w:t>
      </w:r>
      <w:r w:rsidR="009548C1" w:rsidRPr="00076077">
        <w:rPr>
          <w:rFonts w:ascii="Arial" w:eastAsia="HiddenHorzOCR" w:hAnsi="Arial" w:cs="Arial"/>
          <w:sz w:val="22"/>
          <w:szCs w:val="22"/>
        </w:rPr>
        <w:t xml:space="preserve">świadczeń </w:t>
      </w:r>
      <w:r w:rsidR="009548C1" w:rsidRPr="00076077">
        <w:rPr>
          <w:rFonts w:ascii="Arial" w:hAnsi="Arial" w:cs="Arial"/>
          <w:sz w:val="22"/>
          <w:szCs w:val="22"/>
        </w:rPr>
        <w:t xml:space="preserve">okresowych lub </w:t>
      </w:r>
      <w:r w:rsidR="009548C1" w:rsidRPr="00076077">
        <w:rPr>
          <w:rFonts w:ascii="Arial" w:eastAsia="HiddenHorzOCR" w:hAnsi="Arial" w:cs="Arial"/>
          <w:sz w:val="22"/>
          <w:szCs w:val="22"/>
        </w:rPr>
        <w:t xml:space="preserve">ciągłych również </w:t>
      </w:r>
      <w:r w:rsidR="009548C1" w:rsidRPr="00076077">
        <w:rPr>
          <w:rFonts w:ascii="Arial" w:hAnsi="Arial" w:cs="Arial"/>
          <w:sz w:val="22"/>
          <w:szCs w:val="22"/>
        </w:rPr>
        <w:t>wykonywanych,</w:t>
      </w:r>
      <w:r w:rsidRPr="00076077">
        <w:rPr>
          <w:rFonts w:ascii="Arial" w:hAnsi="Arial" w:cs="Arial"/>
          <w:sz w:val="22"/>
          <w:szCs w:val="22"/>
        </w:rPr>
        <w:t xml:space="preserve"> w okresie ostatnich 3 lat przed upływem terminu składania ofert, a jeżeli okres prowadzenia działalności jest krótszy – w tym </w:t>
      </w:r>
      <w:r w:rsidRPr="00076077">
        <w:rPr>
          <w:rFonts w:ascii="Arial" w:hAnsi="Arial" w:cs="Arial"/>
          <w:sz w:val="22"/>
          <w:szCs w:val="22"/>
        </w:rPr>
        <w:lastRenderedPageBreak/>
        <w:t>okresie, wraz z podaniem ich wartości, przedmiotu, dat wykonani</w:t>
      </w:r>
      <w:r w:rsidR="006F122D" w:rsidRPr="00076077">
        <w:rPr>
          <w:rFonts w:ascii="Arial" w:hAnsi="Arial" w:cs="Arial"/>
          <w:sz w:val="22"/>
          <w:szCs w:val="22"/>
        </w:rPr>
        <w:t>a                           i podmiotów, na rzecz których</w:t>
      </w:r>
      <w:r w:rsidRPr="00076077">
        <w:rPr>
          <w:rFonts w:ascii="Arial" w:hAnsi="Arial" w:cs="Arial"/>
          <w:sz w:val="22"/>
          <w:szCs w:val="22"/>
        </w:rPr>
        <w:t xml:space="preserve"> usługi zostały</w:t>
      </w:r>
      <w:r w:rsidRPr="00C63F4C">
        <w:rPr>
          <w:rFonts w:ascii="Arial" w:hAnsi="Arial" w:cs="Arial"/>
          <w:sz w:val="22"/>
          <w:szCs w:val="22"/>
        </w:rPr>
        <w:t xml:space="preserve"> wykonane, oraz załączeniem dowodów określających czy te usługi zostały wykonane lub są wykonywane należycie</w:t>
      </w:r>
      <w:r w:rsidR="006F1DC7" w:rsidRPr="00C63F4C">
        <w:rPr>
          <w:rFonts w:ascii="Arial" w:hAnsi="Arial" w:cs="Arial"/>
          <w:sz w:val="22"/>
          <w:szCs w:val="22"/>
        </w:rPr>
        <w:t xml:space="preserve">. </w:t>
      </w:r>
    </w:p>
    <w:p w14:paraId="04D8A466" w14:textId="77777777" w:rsidR="00F21CA2" w:rsidRPr="00710AAC" w:rsidRDefault="00C473CE" w:rsidP="00F21CA2">
      <w:pPr>
        <w:pStyle w:val="Akapitzlist"/>
        <w:autoSpaceDE w:val="0"/>
        <w:autoSpaceDN w:val="0"/>
        <w:adjustRightInd w:val="0"/>
        <w:spacing w:before="120" w:after="120"/>
        <w:ind w:left="1418"/>
        <w:jc w:val="both"/>
        <w:rPr>
          <w:rFonts w:ascii="Arial" w:hAnsi="Arial" w:cs="Arial"/>
          <w:sz w:val="22"/>
          <w:szCs w:val="22"/>
        </w:rPr>
      </w:pPr>
      <w:r w:rsidRPr="00710AAC">
        <w:rPr>
          <w:rFonts w:ascii="Arial" w:hAnsi="Arial" w:cs="Arial"/>
          <w:sz w:val="22"/>
          <w:szCs w:val="22"/>
        </w:rPr>
        <w:t>Należy przedłożyć dokument potwierdzający wykonanie:</w:t>
      </w:r>
    </w:p>
    <w:p w14:paraId="2C0FBF03" w14:textId="3CE16BF0" w:rsidR="00D354E1" w:rsidRPr="004F70A2" w:rsidRDefault="00D354E1" w:rsidP="00D354E1">
      <w:pPr>
        <w:pStyle w:val="Akapitzlist"/>
        <w:numPr>
          <w:ilvl w:val="2"/>
          <w:numId w:val="20"/>
        </w:numPr>
        <w:tabs>
          <w:tab w:val="left" w:pos="1843"/>
        </w:tabs>
        <w:autoSpaceDE w:val="0"/>
        <w:autoSpaceDN w:val="0"/>
        <w:adjustRightInd w:val="0"/>
        <w:spacing w:before="120" w:after="120"/>
        <w:ind w:left="1418" w:firstLine="0"/>
        <w:jc w:val="both"/>
        <w:rPr>
          <w:rFonts w:ascii="Arial" w:hAnsi="Arial" w:cs="Arial"/>
          <w:sz w:val="22"/>
          <w:szCs w:val="22"/>
        </w:rPr>
      </w:pPr>
      <w:r w:rsidRPr="00D354E1">
        <w:rPr>
          <w:rFonts w:ascii="Arial" w:hAnsi="Arial" w:cs="Arial"/>
          <w:sz w:val="22"/>
          <w:szCs w:val="22"/>
        </w:rPr>
        <w:t>w przypadku złożenia oferty</w:t>
      </w:r>
      <w:r w:rsidRPr="00710AAC">
        <w:rPr>
          <w:rFonts w:ascii="Arial" w:hAnsi="Arial" w:cs="Arial"/>
          <w:sz w:val="22"/>
          <w:szCs w:val="22"/>
        </w:rPr>
        <w:t xml:space="preserve"> </w:t>
      </w:r>
      <w:r w:rsidR="00710AAC" w:rsidRPr="00710AAC">
        <w:rPr>
          <w:rFonts w:ascii="Arial" w:hAnsi="Arial" w:cs="Arial"/>
          <w:sz w:val="22"/>
          <w:szCs w:val="22"/>
        </w:rPr>
        <w:t xml:space="preserve">na </w:t>
      </w:r>
      <w:r w:rsidR="00710AAC" w:rsidRPr="00710AAC">
        <w:rPr>
          <w:rFonts w:ascii="Arial" w:hAnsi="Arial" w:cs="Arial"/>
          <w:b/>
          <w:sz w:val="22"/>
          <w:szCs w:val="22"/>
        </w:rPr>
        <w:t>część 1</w:t>
      </w:r>
      <w:r w:rsidR="00710AAC" w:rsidRPr="00710AAC">
        <w:rPr>
          <w:rFonts w:ascii="Arial" w:hAnsi="Arial" w:cs="Arial"/>
          <w:sz w:val="22"/>
          <w:szCs w:val="22"/>
        </w:rPr>
        <w:t xml:space="preserve"> przedmiotu zamówienia,</w:t>
      </w:r>
      <w:r w:rsidR="002F2A0A">
        <w:t xml:space="preserve"> </w:t>
      </w:r>
      <w:r w:rsidR="00710AAC" w:rsidRPr="00710AAC">
        <w:rPr>
          <w:rFonts w:ascii="Arial" w:hAnsi="Arial" w:cs="Arial"/>
          <w:sz w:val="22"/>
          <w:szCs w:val="22"/>
        </w:rPr>
        <w:t xml:space="preserve">tj. </w:t>
      </w:r>
      <w:r w:rsidR="00710AAC" w:rsidRPr="00710AAC">
        <w:rPr>
          <w:rFonts w:ascii="Arial" w:hAnsi="Arial" w:cs="Arial"/>
          <w:i/>
          <w:sz w:val="22"/>
          <w:szCs w:val="22"/>
        </w:rPr>
        <w:t>wykonanie cięć koron drzew w sektorze II Parku im. Jedności Narodowej</w:t>
      </w:r>
      <w:r w:rsidR="00710AAC" w:rsidRPr="00710AAC">
        <w:rPr>
          <w:rFonts w:ascii="Arial" w:hAnsi="Arial" w:cs="Arial"/>
          <w:sz w:val="22"/>
          <w:szCs w:val="22"/>
        </w:rPr>
        <w:t xml:space="preserve">,  w wysokości min. </w:t>
      </w:r>
      <w:r w:rsidR="00710AAC" w:rsidRPr="00710AAC">
        <w:rPr>
          <w:rFonts w:ascii="Arial" w:hAnsi="Arial" w:cs="Arial"/>
          <w:b/>
          <w:sz w:val="22"/>
          <w:szCs w:val="22"/>
        </w:rPr>
        <w:t>25 000,00</w:t>
      </w:r>
      <w:r w:rsidR="00710AAC" w:rsidRPr="00710AAC">
        <w:rPr>
          <w:rFonts w:ascii="Arial" w:hAnsi="Arial" w:cs="Arial"/>
          <w:sz w:val="22"/>
          <w:szCs w:val="22"/>
        </w:rPr>
        <w:t xml:space="preserve"> </w:t>
      </w:r>
      <w:r w:rsidR="00710AAC" w:rsidRPr="00710AAC">
        <w:rPr>
          <w:rFonts w:ascii="Arial" w:hAnsi="Arial" w:cs="Arial"/>
          <w:b/>
          <w:sz w:val="22"/>
          <w:szCs w:val="22"/>
        </w:rPr>
        <w:t>zł brutto,</w:t>
      </w:r>
      <w:r>
        <w:rPr>
          <w:rFonts w:ascii="Arial" w:hAnsi="Arial" w:cs="Arial"/>
          <w:b/>
          <w:sz w:val="22"/>
          <w:szCs w:val="22"/>
        </w:rPr>
        <w:t xml:space="preserve"> </w:t>
      </w:r>
      <w:r w:rsidRPr="00D354E1">
        <w:rPr>
          <w:rFonts w:ascii="Arial" w:hAnsi="Arial" w:cs="Arial"/>
          <w:sz w:val="22"/>
          <w:szCs w:val="22"/>
        </w:rPr>
        <w:t>za</w:t>
      </w:r>
      <w:r>
        <w:rPr>
          <w:rFonts w:ascii="Arial" w:hAnsi="Arial" w:cs="Arial"/>
          <w:b/>
          <w:sz w:val="22"/>
          <w:szCs w:val="22"/>
        </w:rPr>
        <w:t xml:space="preserve"> </w:t>
      </w:r>
      <w:r w:rsidRPr="004F70A2">
        <w:rPr>
          <w:rFonts w:ascii="Arial" w:hAnsi="Arial" w:cs="Arial"/>
          <w:sz w:val="22"/>
          <w:szCs w:val="22"/>
        </w:rPr>
        <w:t>wykonanie jednej usług</w:t>
      </w:r>
      <w:r w:rsidR="002A3F92" w:rsidRPr="004F70A2">
        <w:rPr>
          <w:rFonts w:ascii="Arial" w:hAnsi="Arial" w:cs="Arial"/>
          <w:sz w:val="22"/>
          <w:szCs w:val="22"/>
        </w:rPr>
        <w:t>i</w:t>
      </w:r>
      <w:r w:rsidRPr="004F70A2">
        <w:rPr>
          <w:rFonts w:ascii="Arial" w:hAnsi="Arial" w:cs="Arial"/>
          <w:sz w:val="22"/>
          <w:szCs w:val="22"/>
        </w:rPr>
        <w:t xml:space="preserve"> z zakresu cięć w koronach drzew, realizowanych w jednym okresie wegetacji, </w:t>
      </w:r>
    </w:p>
    <w:p w14:paraId="3DBAD899" w14:textId="6DD6FBF8" w:rsidR="00710AAC" w:rsidRPr="004F70A2" w:rsidRDefault="00710AAC" w:rsidP="00710AAC">
      <w:pPr>
        <w:pStyle w:val="Akapitzlist"/>
        <w:autoSpaceDE w:val="0"/>
        <w:autoSpaceDN w:val="0"/>
        <w:adjustRightInd w:val="0"/>
        <w:spacing w:before="120" w:after="120"/>
        <w:ind w:left="1418"/>
        <w:jc w:val="both"/>
        <w:rPr>
          <w:rFonts w:ascii="Arial" w:hAnsi="Arial" w:cs="Arial"/>
          <w:sz w:val="22"/>
          <w:szCs w:val="22"/>
        </w:rPr>
      </w:pPr>
      <w:r w:rsidRPr="004F70A2">
        <w:rPr>
          <w:rFonts w:ascii="Arial" w:hAnsi="Arial" w:cs="Arial"/>
          <w:sz w:val="22"/>
          <w:szCs w:val="22"/>
        </w:rPr>
        <w:t xml:space="preserve">ab) w przypadku złożenia oferty na </w:t>
      </w:r>
      <w:r w:rsidRPr="004F70A2">
        <w:rPr>
          <w:rFonts w:ascii="Arial" w:hAnsi="Arial" w:cs="Arial"/>
          <w:b/>
          <w:sz w:val="22"/>
          <w:szCs w:val="22"/>
        </w:rPr>
        <w:t>część 2</w:t>
      </w:r>
      <w:r w:rsidRPr="004F70A2">
        <w:rPr>
          <w:rFonts w:ascii="Arial" w:hAnsi="Arial" w:cs="Arial"/>
          <w:sz w:val="22"/>
          <w:szCs w:val="22"/>
        </w:rPr>
        <w:t xml:space="preserve"> przedmiotu zamówienia,</w:t>
      </w:r>
      <w:r w:rsidR="002F2A0A" w:rsidRPr="004F70A2">
        <w:t xml:space="preserve"> </w:t>
      </w:r>
      <w:r w:rsidRPr="004F70A2">
        <w:rPr>
          <w:rFonts w:ascii="Arial" w:hAnsi="Arial" w:cs="Arial"/>
          <w:sz w:val="22"/>
          <w:szCs w:val="22"/>
        </w:rPr>
        <w:t>tj.,</w:t>
      </w:r>
      <w:r w:rsidRPr="004F70A2">
        <w:rPr>
          <w:rFonts w:ascii="Arial" w:hAnsi="Arial" w:cs="Arial"/>
          <w:i/>
          <w:sz w:val="22"/>
          <w:szCs w:val="22"/>
        </w:rPr>
        <w:t xml:space="preserve"> wykonanie cięć koron drzew w sektorze II i III Parku im. Jedności Narodowej</w:t>
      </w:r>
      <w:r w:rsidRPr="004F70A2">
        <w:rPr>
          <w:rFonts w:ascii="Arial" w:hAnsi="Arial" w:cs="Arial"/>
          <w:sz w:val="22"/>
          <w:szCs w:val="22"/>
        </w:rPr>
        <w:t xml:space="preserve">, w wysokości min. </w:t>
      </w:r>
      <w:r w:rsidRPr="004F70A2">
        <w:rPr>
          <w:rFonts w:ascii="Arial" w:hAnsi="Arial" w:cs="Arial"/>
          <w:b/>
          <w:sz w:val="22"/>
          <w:szCs w:val="22"/>
        </w:rPr>
        <w:t>25 000,00</w:t>
      </w:r>
      <w:r w:rsidRPr="004F70A2">
        <w:rPr>
          <w:rFonts w:ascii="Arial" w:hAnsi="Arial" w:cs="Arial"/>
          <w:sz w:val="22"/>
          <w:szCs w:val="22"/>
        </w:rPr>
        <w:t xml:space="preserve"> </w:t>
      </w:r>
      <w:r w:rsidRPr="004F70A2">
        <w:rPr>
          <w:rFonts w:ascii="Arial" w:hAnsi="Arial" w:cs="Arial"/>
          <w:b/>
          <w:sz w:val="22"/>
          <w:szCs w:val="22"/>
        </w:rPr>
        <w:t>zł brutto,</w:t>
      </w:r>
      <w:r w:rsidRPr="004F70A2">
        <w:rPr>
          <w:rFonts w:ascii="Arial" w:hAnsi="Arial" w:cs="Arial"/>
          <w:sz w:val="22"/>
          <w:szCs w:val="22"/>
        </w:rPr>
        <w:t xml:space="preserve"> </w:t>
      </w:r>
      <w:r w:rsidR="00D354E1" w:rsidRPr="004F70A2">
        <w:rPr>
          <w:rFonts w:ascii="Arial" w:hAnsi="Arial" w:cs="Arial"/>
          <w:sz w:val="22"/>
          <w:szCs w:val="22"/>
        </w:rPr>
        <w:t xml:space="preserve">za </w:t>
      </w:r>
      <w:r w:rsidR="002A3F92" w:rsidRPr="004F70A2">
        <w:rPr>
          <w:rFonts w:ascii="Arial" w:hAnsi="Arial" w:cs="Arial"/>
          <w:sz w:val="22"/>
          <w:szCs w:val="22"/>
        </w:rPr>
        <w:t xml:space="preserve">wykonanie jednej usługi </w:t>
      </w:r>
      <w:r w:rsidR="00D354E1" w:rsidRPr="004F70A2">
        <w:rPr>
          <w:rFonts w:ascii="Arial" w:hAnsi="Arial" w:cs="Arial"/>
          <w:sz w:val="22"/>
          <w:szCs w:val="22"/>
        </w:rPr>
        <w:t>z zakresu cięć w koronach drzew, realizowanych w jednym okresie wegetacji,</w:t>
      </w:r>
    </w:p>
    <w:p w14:paraId="06E2B1E8" w14:textId="2DD9CB69" w:rsidR="00D354E1" w:rsidRPr="004F70A2" w:rsidRDefault="00710AAC" w:rsidP="00D354E1">
      <w:pPr>
        <w:pStyle w:val="Akapitzlist"/>
        <w:autoSpaceDE w:val="0"/>
        <w:autoSpaceDN w:val="0"/>
        <w:adjustRightInd w:val="0"/>
        <w:spacing w:before="120" w:after="120"/>
        <w:ind w:left="1418"/>
        <w:jc w:val="both"/>
        <w:rPr>
          <w:rFonts w:ascii="Arial" w:hAnsi="Arial" w:cs="Arial"/>
          <w:sz w:val="22"/>
          <w:szCs w:val="22"/>
        </w:rPr>
      </w:pPr>
      <w:proofErr w:type="spellStart"/>
      <w:r w:rsidRPr="004F70A2">
        <w:rPr>
          <w:rFonts w:ascii="Arial" w:hAnsi="Arial" w:cs="Arial"/>
          <w:sz w:val="22"/>
          <w:szCs w:val="22"/>
        </w:rPr>
        <w:t>ac</w:t>
      </w:r>
      <w:proofErr w:type="spellEnd"/>
      <w:r w:rsidRPr="004F70A2">
        <w:rPr>
          <w:rFonts w:ascii="Arial" w:hAnsi="Arial" w:cs="Arial"/>
          <w:sz w:val="22"/>
          <w:szCs w:val="22"/>
        </w:rPr>
        <w:t xml:space="preserve">) w przypadku złożenia oferty na </w:t>
      </w:r>
      <w:r w:rsidRPr="004F70A2">
        <w:rPr>
          <w:rFonts w:ascii="Arial" w:hAnsi="Arial" w:cs="Arial"/>
          <w:b/>
          <w:sz w:val="22"/>
          <w:szCs w:val="22"/>
        </w:rPr>
        <w:t>część 3</w:t>
      </w:r>
      <w:r w:rsidRPr="004F70A2">
        <w:rPr>
          <w:rFonts w:ascii="Arial" w:hAnsi="Arial" w:cs="Arial"/>
          <w:sz w:val="22"/>
          <w:szCs w:val="22"/>
        </w:rPr>
        <w:t xml:space="preserve"> przedmiotu zamówienia,</w:t>
      </w:r>
      <w:r w:rsidRPr="004F70A2">
        <w:t xml:space="preserve"> </w:t>
      </w:r>
      <w:r w:rsidRPr="004F70A2">
        <w:rPr>
          <w:rFonts w:ascii="Arial" w:hAnsi="Arial" w:cs="Arial"/>
          <w:sz w:val="22"/>
          <w:szCs w:val="22"/>
        </w:rPr>
        <w:t>tj.</w:t>
      </w:r>
      <w:r w:rsidRPr="004F70A2">
        <w:t xml:space="preserve"> </w:t>
      </w:r>
      <w:r w:rsidRPr="004F70A2">
        <w:rPr>
          <w:rFonts w:ascii="Arial" w:hAnsi="Arial" w:cs="Arial"/>
          <w:i/>
          <w:sz w:val="22"/>
          <w:szCs w:val="22"/>
        </w:rPr>
        <w:t>założenie wiązań w koronach drzew w Parku im. Jedności Narodowej (sektor I),</w:t>
      </w:r>
      <w:r w:rsidRPr="004F70A2">
        <w:t xml:space="preserve">  </w:t>
      </w:r>
      <w:r w:rsidRPr="004F70A2">
        <w:rPr>
          <w:rFonts w:ascii="Arial" w:hAnsi="Arial" w:cs="Arial"/>
          <w:sz w:val="22"/>
          <w:szCs w:val="22"/>
        </w:rPr>
        <w:t xml:space="preserve">w </w:t>
      </w:r>
      <w:r w:rsidR="002F2A0A" w:rsidRPr="004F70A2">
        <w:rPr>
          <w:rFonts w:ascii="Arial" w:hAnsi="Arial" w:cs="Arial"/>
          <w:sz w:val="22"/>
          <w:szCs w:val="22"/>
        </w:rPr>
        <w:t xml:space="preserve">łącznej </w:t>
      </w:r>
      <w:r w:rsidRPr="004F70A2">
        <w:rPr>
          <w:rFonts w:ascii="Arial" w:hAnsi="Arial" w:cs="Arial"/>
          <w:sz w:val="22"/>
          <w:szCs w:val="22"/>
        </w:rPr>
        <w:t xml:space="preserve">wysokości min. </w:t>
      </w:r>
      <w:r w:rsidRPr="004F70A2">
        <w:rPr>
          <w:rFonts w:ascii="Arial" w:hAnsi="Arial" w:cs="Arial"/>
          <w:b/>
          <w:sz w:val="22"/>
          <w:szCs w:val="22"/>
        </w:rPr>
        <w:t>35 000,00 zł</w:t>
      </w:r>
      <w:r w:rsidRPr="004F70A2">
        <w:rPr>
          <w:rFonts w:ascii="Arial" w:hAnsi="Arial" w:cs="Arial"/>
          <w:sz w:val="22"/>
          <w:szCs w:val="22"/>
        </w:rPr>
        <w:t xml:space="preserve"> </w:t>
      </w:r>
      <w:r w:rsidRPr="004F70A2">
        <w:rPr>
          <w:rFonts w:ascii="Arial" w:hAnsi="Arial" w:cs="Arial"/>
          <w:b/>
          <w:sz w:val="22"/>
          <w:szCs w:val="22"/>
        </w:rPr>
        <w:t xml:space="preserve">brutto, </w:t>
      </w:r>
      <w:r w:rsidR="00D354E1" w:rsidRPr="004F70A2">
        <w:rPr>
          <w:rFonts w:ascii="Arial" w:hAnsi="Arial" w:cs="Arial"/>
          <w:sz w:val="22"/>
          <w:szCs w:val="22"/>
        </w:rPr>
        <w:t xml:space="preserve">za </w:t>
      </w:r>
      <w:r w:rsidR="002A3F92" w:rsidRPr="004F70A2">
        <w:rPr>
          <w:rFonts w:ascii="Arial" w:hAnsi="Arial" w:cs="Arial"/>
          <w:sz w:val="22"/>
          <w:szCs w:val="22"/>
        </w:rPr>
        <w:t xml:space="preserve">wykonanie jednej usługi </w:t>
      </w:r>
      <w:r w:rsidR="00D354E1" w:rsidRPr="004F70A2">
        <w:rPr>
          <w:rFonts w:ascii="Arial" w:hAnsi="Arial" w:cs="Arial"/>
          <w:sz w:val="22"/>
          <w:szCs w:val="22"/>
        </w:rPr>
        <w:t>z zakresu cięć w koronach drzew oraz zakładania wiązań w koronach drzew, realizowanych w jednym okresie wegetacji,</w:t>
      </w:r>
    </w:p>
    <w:p w14:paraId="574DA9DB" w14:textId="7F9A3CB8" w:rsidR="00710AAC" w:rsidRPr="004F70A2" w:rsidRDefault="00710AAC" w:rsidP="00710AAC">
      <w:pPr>
        <w:pStyle w:val="Akapitzlist"/>
        <w:autoSpaceDE w:val="0"/>
        <w:autoSpaceDN w:val="0"/>
        <w:adjustRightInd w:val="0"/>
        <w:spacing w:before="120" w:after="120"/>
        <w:ind w:left="1418"/>
        <w:jc w:val="both"/>
        <w:rPr>
          <w:rFonts w:ascii="Arial" w:hAnsi="Arial" w:cs="Arial"/>
          <w:b/>
          <w:sz w:val="22"/>
          <w:szCs w:val="22"/>
        </w:rPr>
      </w:pPr>
      <w:r w:rsidRPr="004F70A2">
        <w:rPr>
          <w:rFonts w:ascii="Arial" w:hAnsi="Arial" w:cs="Arial"/>
          <w:sz w:val="22"/>
          <w:szCs w:val="22"/>
        </w:rPr>
        <w:t xml:space="preserve">ad) w przypadku złożenia oferty na </w:t>
      </w:r>
      <w:r w:rsidRPr="004F70A2">
        <w:rPr>
          <w:rFonts w:ascii="Arial" w:hAnsi="Arial" w:cs="Arial"/>
          <w:b/>
          <w:sz w:val="22"/>
          <w:szCs w:val="22"/>
        </w:rPr>
        <w:t>część 4</w:t>
      </w:r>
      <w:r w:rsidRPr="004F70A2">
        <w:rPr>
          <w:rFonts w:ascii="Arial" w:hAnsi="Arial" w:cs="Arial"/>
          <w:sz w:val="22"/>
          <w:szCs w:val="22"/>
        </w:rPr>
        <w:t xml:space="preserve"> przedmiotu zamówienia,</w:t>
      </w:r>
      <w:r w:rsidRPr="004F70A2">
        <w:t xml:space="preserve"> </w:t>
      </w:r>
      <w:r w:rsidRPr="004F70A2">
        <w:rPr>
          <w:rFonts w:ascii="Arial" w:hAnsi="Arial" w:cs="Arial"/>
          <w:sz w:val="22"/>
          <w:szCs w:val="22"/>
        </w:rPr>
        <w:t>tj.</w:t>
      </w:r>
      <w:r w:rsidRPr="004F70A2">
        <w:t xml:space="preserve">  </w:t>
      </w:r>
      <w:r w:rsidRPr="004F70A2">
        <w:rPr>
          <w:rFonts w:ascii="Arial" w:hAnsi="Arial" w:cs="Arial"/>
          <w:i/>
          <w:sz w:val="22"/>
          <w:szCs w:val="22"/>
        </w:rPr>
        <w:t>założenie wiązań w koronach drzew w Parku im. Jedności Narodowej (sektor II i III), w Parku im. gen. Jana He</w:t>
      </w:r>
      <w:r w:rsidR="002F2A0A" w:rsidRPr="004F70A2">
        <w:rPr>
          <w:rFonts w:ascii="Arial" w:hAnsi="Arial" w:cs="Arial"/>
          <w:i/>
          <w:sz w:val="22"/>
          <w:szCs w:val="22"/>
        </w:rPr>
        <w:t xml:space="preserve">nryka Dąbrowskiego oraz w Parku </w:t>
      </w:r>
      <w:r w:rsidRPr="004F70A2">
        <w:rPr>
          <w:rFonts w:ascii="Arial" w:hAnsi="Arial" w:cs="Arial"/>
          <w:i/>
          <w:sz w:val="22"/>
          <w:szCs w:val="22"/>
        </w:rPr>
        <w:t>18 Marca</w:t>
      </w:r>
      <w:r w:rsidRPr="004F70A2">
        <w:rPr>
          <w:rFonts w:ascii="Arial" w:hAnsi="Arial" w:cs="Arial"/>
          <w:sz w:val="22"/>
          <w:szCs w:val="22"/>
        </w:rPr>
        <w:t>,</w:t>
      </w:r>
      <w:r w:rsidRPr="004F70A2">
        <w:t xml:space="preserve"> </w:t>
      </w:r>
      <w:r w:rsidRPr="004F70A2">
        <w:rPr>
          <w:rFonts w:ascii="Arial" w:hAnsi="Arial" w:cs="Arial"/>
          <w:sz w:val="22"/>
          <w:szCs w:val="22"/>
        </w:rPr>
        <w:t>w</w:t>
      </w:r>
      <w:r w:rsidR="002F2A0A" w:rsidRPr="004F70A2">
        <w:rPr>
          <w:rFonts w:ascii="Arial" w:hAnsi="Arial" w:cs="Arial"/>
          <w:sz w:val="22"/>
          <w:szCs w:val="22"/>
        </w:rPr>
        <w:t xml:space="preserve"> łącznej </w:t>
      </w:r>
      <w:r w:rsidRPr="004F70A2">
        <w:rPr>
          <w:rFonts w:ascii="Arial" w:hAnsi="Arial" w:cs="Arial"/>
          <w:sz w:val="22"/>
          <w:szCs w:val="22"/>
        </w:rPr>
        <w:t xml:space="preserve"> wysokości min. </w:t>
      </w:r>
      <w:r w:rsidRPr="004F70A2">
        <w:rPr>
          <w:rFonts w:ascii="Arial" w:hAnsi="Arial" w:cs="Arial"/>
          <w:b/>
          <w:sz w:val="22"/>
          <w:szCs w:val="22"/>
        </w:rPr>
        <w:t>35 000,00 zł</w:t>
      </w:r>
      <w:r w:rsidRPr="004F70A2">
        <w:rPr>
          <w:rFonts w:ascii="Arial" w:hAnsi="Arial" w:cs="Arial"/>
          <w:sz w:val="22"/>
          <w:szCs w:val="22"/>
        </w:rPr>
        <w:t xml:space="preserve"> </w:t>
      </w:r>
      <w:r w:rsidRPr="004F70A2">
        <w:rPr>
          <w:rFonts w:ascii="Arial" w:hAnsi="Arial" w:cs="Arial"/>
          <w:b/>
          <w:sz w:val="22"/>
          <w:szCs w:val="22"/>
        </w:rPr>
        <w:t xml:space="preserve">brutto, </w:t>
      </w:r>
      <w:r w:rsidR="00D354E1" w:rsidRPr="004F70A2">
        <w:rPr>
          <w:rFonts w:ascii="Arial" w:hAnsi="Arial" w:cs="Arial"/>
          <w:sz w:val="22"/>
          <w:szCs w:val="22"/>
        </w:rPr>
        <w:t xml:space="preserve">za </w:t>
      </w:r>
      <w:r w:rsidR="002A3F92" w:rsidRPr="004F70A2">
        <w:rPr>
          <w:rFonts w:ascii="Arial" w:hAnsi="Arial" w:cs="Arial"/>
          <w:sz w:val="22"/>
          <w:szCs w:val="22"/>
        </w:rPr>
        <w:t>wykonanie jednej usługi</w:t>
      </w:r>
      <w:r w:rsidR="00D354E1" w:rsidRPr="004F70A2">
        <w:rPr>
          <w:rFonts w:ascii="Arial" w:hAnsi="Arial" w:cs="Arial"/>
          <w:sz w:val="22"/>
          <w:szCs w:val="22"/>
        </w:rPr>
        <w:t xml:space="preserve"> z zakresu cięć w koronach drzew oraz zakładania wiązań w koronach drzew, realizowanych w jednym okresie wegetacji,</w:t>
      </w:r>
    </w:p>
    <w:p w14:paraId="116BC987" w14:textId="3D259B58" w:rsidR="00F03C60" w:rsidRPr="004F70A2" w:rsidRDefault="00710AAC" w:rsidP="00F03C60">
      <w:pPr>
        <w:pStyle w:val="Akapitzlist"/>
        <w:autoSpaceDE w:val="0"/>
        <w:autoSpaceDN w:val="0"/>
        <w:adjustRightInd w:val="0"/>
        <w:spacing w:before="120" w:after="120"/>
        <w:ind w:left="1418"/>
        <w:jc w:val="both"/>
        <w:rPr>
          <w:rFonts w:ascii="Arial" w:hAnsi="Arial" w:cs="Arial"/>
          <w:sz w:val="22"/>
          <w:szCs w:val="22"/>
        </w:rPr>
      </w:pPr>
      <w:proofErr w:type="spellStart"/>
      <w:r w:rsidRPr="004F70A2">
        <w:rPr>
          <w:rFonts w:ascii="Arial" w:hAnsi="Arial" w:cs="Arial"/>
          <w:sz w:val="22"/>
          <w:szCs w:val="22"/>
        </w:rPr>
        <w:t>ae</w:t>
      </w:r>
      <w:proofErr w:type="spellEnd"/>
      <w:r w:rsidRPr="004F70A2">
        <w:rPr>
          <w:rFonts w:ascii="Arial" w:hAnsi="Arial" w:cs="Arial"/>
          <w:sz w:val="22"/>
          <w:szCs w:val="22"/>
        </w:rPr>
        <w:t>)</w:t>
      </w:r>
      <w:r w:rsidRPr="004F70A2">
        <w:rPr>
          <w:rFonts w:ascii="Arial" w:hAnsi="Arial" w:cs="Arial"/>
          <w:b/>
          <w:sz w:val="22"/>
          <w:szCs w:val="22"/>
        </w:rPr>
        <w:t xml:space="preserve"> </w:t>
      </w:r>
      <w:r w:rsidRPr="004F70A2">
        <w:rPr>
          <w:rFonts w:ascii="Arial" w:hAnsi="Arial" w:cs="Arial"/>
          <w:sz w:val="22"/>
          <w:szCs w:val="22"/>
        </w:rPr>
        <w:t xml:space="preserve">w przypadku złożenia oferty na </w:t>
      </w:r>
      <w:r w:rsidRPr="004F70A2">
        <w:rPr>
          <w:rFonts w:ascii="Arial" w:hAnsi="Arial" w:cs="Arial"/>
          <w:b/>
          <w:sz w:val="22"/>
          <w:szCs w:val="22"/>
        </w:rPr>
        <w:t>część 5</w:t>
      </w:r>
      <w:r w:rsidRPr="004F70A2">
        <w:rPr>
          <w:rFonts w:ascii="Arial" w:hAnsi="Arial" w:cs="Arial"/>
          <w:sz w:val="22"/>
          <w:szCs w:val="22"/>
        </w:rPr>
        <w:t xml:space="preserve"> przedmiotu zamówienia,                        </w:t>
      </w:r>
      <w:r w:rsidRPr="004F70A2">
        <w:t>t</w:t>
      </w:r>
      <w:r w:rsidRPr="004F70A2">
        <w:rPr>
          <w:rFonts w:ascii="Arial" w:hAnsi="Arial" w:cs="Arial"/>
          <w:sz w:val="22"/>
          <w:szCs w:val="22"/>
        </w:rPr>
        <w:t xml:space="preserve">j. </w:t>
      </w:r>
      <w:r w:rsidRPr="004F70A2">
        <w:rPr>
          <w:rFonts w:ascii="Arial" w:hAnsi="Arial" w:cs="Arial"/>
          <w:i/>
          <w:sz w:val="22"/>
          <w:szCs w:val="22"/>
        </w:rPr>
        <w:t>założenie wiązań w koronach drzew na wybranych terenach zieleni miasta Kołobrzeg</w:t>
      </w:r>
      <w:r w:rsidRPr="004F70A2">
        <w:rPr>
          <w:rFonts w:ascii="Arial" w:hAnsi="Arial" w:cs="Arial"/>
          <w:sz w:val="22"/>
          <w:szCs w:val="22"/>
        </w:rPr>
        <w:t>,</w:t>
      </w:r>
      <w:r w:rsidRPr="004F70A2">
        <w:t xml:space="preserve"> </w:t>
      </w:r>
      <w:r w:rsidRPr="004F70A2">
        <w:rPr>
          <w:rFonts w:ascii="Arial" w:hAnsi="Arial" w:cs="Arial"/>
          <w:sz w:val="22"/>
          <w:szCs w:val="22"/>
        </w:rPr>
        <w:t xml:space="preserve">w </w:t>
      </w:r>
      <w:r w:rsidR="002F2A0A" w:rsidRPr="004F70A2">
        <w:rPr>
          <w:rFonts w:ascii="Arial" w:hAnsi="Arial" w:cs="Arial"/>
          <w:sz w:val="22"/>
          <w:szCs w:val="22"/>
        </w:rPr>
        <w:t xml:space="preserve">łącznej </w:t>
      </w:r>
      <w:r w:rsidRPr="004F70A2">
        <w:rPr>
          <w:rFonts w:ascii="Arial" w:hAnsi="Arial" w:cs="Arial"/>
          <w:sz w:val="22"/>
          <w:szCs w:val="22"/>
        </w:rPr>
        <w:t xml:space="preserve">wysokości min. </w:t>
      </w:r>
      <w:r w:rsidRPr="004F70A2">
        <w:rPr>
          <w:rFonts w:ascii="Arial" w:hAnsi="Arial" w:cs="Arial"/>
          <w:b/>
          <w:sz w:val="22"/>
          <w:szCs w:val="22"/>
        </w:rPr>
        <w:t>25 000,00 zł brutto,</w:t>
      </w:r>
      <w:r w:rsidRPr="004F70A2">
        <w:rPr>
          <w:rFonts w:ascii="Arial" w:hAnsi="Arial" w:cs="Arial"/>
          <w:sz w:val="22"/>
          <w:szCs w:val="22"/>
        </w:rPr>
        <w:t xml:space="preserve"> </w:t>
      </w:r>
      <w:r w:rsidR="00D354E1" w:rsidRPr="004F70A2">
        <w:rPr>
          <w:rFonts w:ascii="Arial" w:hAnsi="Arial" w:cs="Arial"/>
          <w:sz w:val="22"/>
          <w:szCs w:val="22"/>
        </w:rPr>
        <w:t xml:space="preserve">za </w:t>
      </w:r>
      <w:r w:rsidR="002A3F92" w:rsidRPr="004F70A2">
        <w:rPr>
          <w:rFonts w:ascii="Arial" w:hAnsi="Arial" w:cs="Arial"/>
          <w:sz w:val="22"/>
          <w:szCs w:val="22"/>
        </w:rPr>
        <w:t xml:space="preserve">wykonanie jednej usługi </w:t>
      </w:r>
      <w:r w:rsidR="00D354E1" w:rsidRPr="004F70A2">
        <w:rPr>
          <w:rFonts w:ascii="Arial" w:hAnsi="Arial" w:cs="Arial"/>
          <w:sz w:val="22"/>
          <w:szCs w:val="22"/>
        </w:rPr>
        <w:t>z zakresu cięć w koronach drzew oraz zakładania wiązań w koronach drzew, realizowanych w jednym okresie wegetacji,</w:t>
      </w:r>
    </w:p>
    <w:p w14:paraId="193C8A58" w14:textId="6F1EFB29" w:rsidR="005349D2" w:rsidRPr="004F70A2" w:rsidRDefault="00FE3AC1" w:rsidP="00F03C60">
      <w:pPr>
        <w:pStyle w:val="Akapitzlist"/>
        <w:autoSpaceDE w:val="0"/>
        <w:autoSpaceDN w:val="0"/>
        <w:adjustRightInd w:val="0"/>
        <w:spacing w:before="120" w:after="120"/>
        <w:ind w:left="1418"/>
        <w:jc w:val="both"/>
        <w:rPr>
          <w:rFonts w:ascii="Arial" w:hAnsi="Arial" w:cs="Arial"/>
          <w:sz w:val="22"/>
          <w:szCs w:val="22"/>
        </w:rPr>
      </w:pPr>
      <w:proofErr w:type="spellStart"/>
      <w:r w:rsidRPr="004F70A2">
        <w:rPr>
          <w:rFonts w:ascii="Arial" w:hAnsi="Arial" w:cs="Arial"/>
          <w:sz w:val="22"/>
          <w:szCs w:val="22"/>
        </w:rPr>
        <w:t>af</w:t>
      </w:r>
      <w:proofErr w:type="spellEnd"/>
      <w:r w:rsidR="005349D2" w:rsidRPr="004F70A2">
        <w:rPr>
          <w:rFonts w:ascii="Arial" w:hAnsi="Arial" w:cs="Arial"/>
          <w:sz w:val="22"/>
          <w:szCs w:val="22"/>
        </w:rPr>
        <w:t xml:space="preserve">) w przypadku złożenia oferty </w:t>
      </w:r>
      <w:r w:rsidR="005349D2" w:rsidRPr="004F70A2">
        <w:rPr>
          <w:rFonts w:ascii="Arial" w:hAnsi="Arial" w:cs="Arial"/>
          <w:b/>
          <w:sz w:val="22"/>
          <w:szCs w:val="22"/>
        </w:rPr>
        <w:t>na dwie lub więcej wybranych części</w:t>
      </w:r>
      <w:r w:rsidR="005349D2" w:rsidRPr="004F70A2">
        <w:rPr>
          <w:rFonts w:ascii="Arial" w:hAnsi="Arial" w:cs="Arial"/>
          <w:sz w:val="22"/>
          <w:szCs w:val="22"/>
        </w:rPr>
        <w:t xml:space="preserve"> </w:t>
      </w:r>
      <w:r w:rsidR="005349D2" w:rsidRPr="004F70A2">
        <w:rPr>
          <w:rFonts w:ascii="Arial" w:hAnsi="Arial" w:cs="Arial"/>
          <w:b/>
          <w:sz w:val="22"/>
          <w:szCs w:val="22"/>
        </w:rPr>
        <w:t>przedmiotu zamówienia</w:t>
      </w:r>
      <w:r w:rsidR="005349D2" w:rsidRPr="004F70A2">
        <w:rPr>
          <w:rFonts w:ascii="Arial" w:hAnsi="Arial" w:cs="Arial"/>
          <w:sz w:val="22"/>
          <w:szCs w:val="22"/>
        </w:rPr>
        <w:t xml:space="preserve"> Zamawiający uzna warunek za spełniony dotyczący zdolności zawodowej, jeżeli:</w:t>
      </w:r>
    </w:p>
    <w:p w14:paraId="429401C6" w14:textId="6898B5D4" w:rsidR="005349D2" w:rsidRPr="004F70A2" w:rsidRDefault="00FE3AC1"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4F70A2">
        <w:rPr>
          <w:rFonts w:ascii="Arial" w:hAnsi="Arial" w:cs="Arial"/>
          <w:sz w:val="22"/>
          <w:szCs w:val="22"/>
        </w:rPr>
        <w:t>gdy oferta dotyczy części 1 lub</w:t>
      </w:r>
      <w:r w:rsidR="005349D2" w:rsidRPr="004F70A2">
        <w:rPr>
          <w:rFonts w:ascii="Arial" w:hAnsi="Arial" w:cs="Arial"/>
          <w:sz w:val="22"/>
          <w:szCs w:val="22"/>
        </w:rPr>
        <w:t xml:space="preserve"> 2</w:t>
      </w:r>
      <w:r w:rsidRPr="004F70A2">
        <w:rPr>
          <w:rFonts w:ascii="Arial" w:hAnsi="Arial" w:cs="Arial"/>
          <w:sz w:val="22"/>
          <w:szCs w:val="22"/>
        </w:rPr>
        <w:t>,</w:t>
      </w:r>
      <w:r w:rsidR="005349D2" w:rsidRPr="004F70A2">
        <w:rPr>
          <w:rFonts w:ascii="Arial" w:hAnsi="Arial" w:cs="Arial"/>
          <w:sz w:val="22"/>
          <w:szCs w:val="22"/>
        </w:rPr>
        <w:t xml:space="preserve">  Wykonawca przedłoży dokument lub dokumenty, potwierdzające </w:t>
      </w:r>
      <w:r w:rsidR="002A3F92" w:rsidRPr="004F70A2">
        <w:rPr>
          <w:rFonts w:ascii="Arial" w:hAnsi="Arial" w:cs="Arial"/>
          <w:sz w:val="22"/>
          <w:szCs w:val="22"/>
        </w:rPr>
        <w:t>wykonanie jednej usługi</w:t>
      </w:r>
      <w:r w:rsidR="005349D2" w:rsidRPr="004F70A2">
        <w:rPr>
          <w:rFonts w:ascii="Arial" w:hAnsi="Arial" w:cs="Arial"/>
          <w:sz w:val="22"/>
          <w:szCs w:val="22"/>
        </w:rPr>
        <w:t xml:space="preserve"> </w:t>
      </w:r>
      <w:r w:rsidRPr="004F70A2">
        <w:rPr>
          <w:rFonts w:ascii="Arial" w:hAnsi="Arial" w:cs="Arial"/>
          <w:sz w:val="22"/>
          <w:szCs w:val="22"/>
        </w:rPr>
        <w:t xml:space="preserve">cięć w koronach drzew na łączną </w:t>
      </w:r>
      <w:r w:rsidR="005349D2" w:rsidRPr="004F70A2">
        <w:rPr>
          <w:rFonts w:ascii="Arial" w:hAnsi="Arial" w:cs="Arial"/>
          <w:b/>
          <w:sz w:val="22"/>
          <w:szCs w:val="22"/>
        </w:rPr>
        <w:t>kwotę</w:t>
      </w:r>
      <w:r w:rsidR="005349D2" w:rsidRPr="004F70A2">
        <w:rPr>
          <w:rFonts w:ascii="Arial" w:hAnsi="Arial" w:cs="Arial"/>
          <w:sz w:val="22"/>
          <w:szCs w:val="22"/>
        </w:rPr>
        <w:t xml:space="preserve"> </w:t>
      </w:r>
      <w:r w:rsidR="005349D2" w:rsidRPr="004F70A2">
        <w:rPr>
          <w:rFonts w:ascii="Arial" w:hAnsi="Arial" w:cs="Arial"/>
          <w:b/>
          <w:sz w:val="22"/>
          <w:szCs w:val="22"/>
        </w:rPr>
        <w:t>minimum określoną dla danej części przedmiotu zamówienia</w:t>
      </w:r>
      <w:r w:rsidRPr="004F70A2">
        <w:rPr>
          <w:rFonts w:ascii="Arial" w:hAnsi="Arial" w:cs="Arial"/>
          <w:sz w:val="22"/>
          <w:szCs w:val="22"/>
        </w:rPr>
        <w:t xml:space="preserve"> </w:t>
      </w:r>
      <w:r w:rsidR="00323C02" w:rsidRPr="004F70A2">
        <w:rPr>
          <w:rFonts w:ascii="Arial" w:hAnsi="Arial" w:cs="Arial"/>
          <w:sz w:val="22"/>
          <w:szCs w:val="22"/>
        </w:rPr>
        <w:t xml:space="preserve">o większej wartości </w:t>
      </w:r>
      <w:r w:rsidRPr="004F70A2">
        <w:rPr>
          <w:rFonts w:ascii="Arial" w:hAnsi="Arial" w:cs="Arial"/>
          <w:sz w:val="22"/>
          <w:szCs w:val="22"/>
        </w:rPr>
        <w:t xml:space="preserve">tj. w wysokości min. </w:t>
      </w:r>
      <w:r w:rsidRPr="004F70A2">
        <w:rPr>
          <w:rFonts w:ascii="Arial" w:hAnsi="Arial" w:cs="Arial"/>
          <w:b/>
          <w:sz w:val="22"/>
          <w:szCs w:val="22"/>
        </w:rPr>
        <w:t>25 000,00</w:t>
      </w:r>
      <w:r w:rsidRPr="004F70A2">
        <w:rPr>
          <w:rFonts w:ascii="Arial" w:hAnsi="Arial" w:cs="Arial"/>
          <w:sz w:val="22"/>
          <w:szCs w:val="22"/>
        </w:rPr>
        <w:t xml:space="preserve"> </w:t>
      </w:r>
      <w:r w:rsidRPr="004F70A2">
        <w:rPr>
          <w:rFonts w:ascii="Arial" w:hAnsi="Arial" w:cs="Arial"/>
          <w:b/>
          <w:sz w:val="22"/>
          <w:szCs w:val="22"/>
        </w:rPr>
        <w:t>zł brutto</w:t>
      </w:r>
      <w:r w:rsidR="00F03C60" w:rsidRPr="004F70A2">
        <w:rPr>
          <w:rFonts w:ascii="Arial" w:hAnsi="Arial" w:cs="Arial"/>
          <w:b/>
          <w:sz w:val="22"/>
          <w:szCs w:val="22"/>
        </w:rPr>
        <w:t>,</w:t>
      </w:r>
    </w:p>
    <w:p w14:paraId="3AEABCFD" w14:textId="1EE11EA3" w:rsidR="00FE3AC1" w:rsidRPr="004F70A2" w:rsidRDefault="00FE3AC1"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4F70A2">
        <w:rPr>
          <w:rFonts w:ascii="Arial" w:hAnsi="Arial" w:cs="Arial"/>
          <w:sz w:val="22"/>
          <w:szCs w:val="22"/>
        </w:rPr>
        <w:t xml:space="preserve">gdy oferta dotyczy części 3 i 4 lub 3 i 5 lub 4 i 5 Wykonawca przedłoży dokument lub dokumenty, potwierdzające </w:t>
      </w:r>
      <w:r w:rsidR="002A3F92" w:rsidRPr="004F70A2">
        <w:rPr>
          <w:rFonts w:ascii="Arial" w:hAnsi="Arial" w:cs="Arial"/>
          <w:sz w:val="22"/>
          <w:szCs w:val="22"/>
        </w:rPr>
        <w:t>wykonanie jednej usługi</w:t>
      </w:r>
      <w:r w:rsidRPr="004F70A2">
        <w:rPr>
          <w:rFonts w:ascii="Arial" w:hAnsi="Arial" w:cs="Arial"/>
          <w:sz w:val="22"/>
          <w:szCs w:val="22"/>
        </w:rPr>
        <w:t xml:space="preserve"> cięć w koronach drzew oraz zakładania wiązań w koronach drzew na łączną </w:t>
      </w:r>
      <w:r w:rsidRPr="004F70A2">
        <w:rPr>
          <w:rFonts w:ascii="Arial" w:hAnsi="Arial" w:cs="Arial"/>
          <w:b/>
          <w:sz w:val="22"/>
          <w:szCs w:val="22"/>
        </w:rPr>
        <w:t>kwotę</w:t>
      </w:r>
      <w:r w:rsidRPr="004F70A2">
        <w:rPr>
          <w:rFonts w:ascii="Arial" w:hAnsi="Arial" w:cs="Arial"/>
          <w:sz w:val="22"/>
          <w:szCs w:val="22"/>
        </w:rPr>
        <w:t xml:space="preserve"> </w:t>
      </w:r>
      <w:r w:rsidRPr="004F70A2">
        <w:rPr>
          <w:rFonts w:ascii="Arial" w:hAnsi="Arial" w:cs="Arial"/>
          <w:b/>
          <w:sz w:val="22"/>
          <w:szCs w:val="22"/>
        </w:rPr>
        <w:t>minimum określoną dla danej części przedmiotu zamówienia</w:t>
      </w:r>
      <w:r w:rsidR="00323C02" w:rsidRPr="004F70A2">
        <w:rPr>
          <w:rFonts w:ascii="Arial" w:hAnsi="Arial" w:cs="Arial"/>
          <w:b/>
          <w:sz w:val="22"/>
          <w:szCs w:val="22"/>
        </w:rPr>
        <w:t xml:space="preserve"> </w:t>
      </w:r>
      <w:r w:rsidR="00323C02" w:rsidRPr="004F70A2">
        <w:rPr>
          <w:rFonts w:ascii="Arial" w:hAnsi="Arial" w:cs="Arial"/>
          <w:sz w:val="22"/>
          <w:szCs w:val="22"/>
        </w:rPr>
        <w:t>o większej wartości</w:t>
      </w:r>
      <w:r w:rsidRPr="004F70A2">
        <w:rPr>
          <w:rFonts w:ascii="Arial" w:hAnsi="Arial" w:cs="Arial"/>
          <w:sz w:val="22"/>
          <w:szCs w:val="22"/>
        </w:rPr>
        <w:t xml:space="preserve"> tj. w wysokości min. </w:t>
      </w:r>
      <w:r w:rsidRPr="004F70A2">
        <w:rPr>
          <w:rFonts w:ascii="Arial" w:hAnsi="Arial" w:cs="Arial"/>
          <w:b/>
          <w:sz w:val="22"/>
          <w:szCs w:val="22"/>
        </w:rPr>
        <w:t>35 000,00</w:t>
      </w:r>
      <w:r w:rsidRPr="004F70A2">
        <w:rPr>
          <w:rFonts w:ascii="Arial" w:hAnsi="Arial" w:cs="Arial"/>
          <w:sz w:val="22"/>
          <w:szCs w:val="22"/>
        </w:rPr>
        <w:t xml:space="preserve"> </w:t>
      </w:r>
      <w:r w:rsidRPr="004F70A2">
        <w:rPr>
          <w:rFonts w:ascii="Arial" w:hAnsi="Arial" w:cs="Arial"/>
          <w:b/>
          <w:sz w:val="22"/>
          <w:szCs w:val="22"/>
        </w:rPr>
        <w:t>zł brutto</w:t>
      </w:r>
      <w:r w:rsidR="00F03C60" w:rsidRPr="004F70A2">
        <w:rPr>
          <w:rFonts w:ascii="Arial" w:hAnsi="Arial" w:cs="Arial"/>
          <w:b/>
          <w:sz w:val="22"/>
          <w:szCs w:val="22"/>
        </w:rPr>
        <w:t>,</w:t>
      </w:r>
    </w:p>
    <w:p w14:paraId="2B9AA065" w14:textId="2C260DB9" w:rsidR="00A83455" w:rsidRPr="00F03C60" w:rsidRDefault="00A237E4" w:rsidP="00F03C60">
      <w:pPr>
        <w:pStyle w:val="Akapitzlist"/>
        <w:numPr>
          <w:ilvl w:val="0"/>
          <w:numId w:val="49"/>
        </w:numPr>
        <w:autoSpaceDE w:val="0"/>
        <w:autoSpaceDN w:val="0"/>
        <w:adjustRightInd w:val="0"/>
        <w:spacing w:before="120" w:after="120"/>
        <w:ind w:left="1843" w:hanging="425"/>
        <w:jc w:val="both"/>
        <w:rPr>
          <w:rFonts w:ascii="Arial" w:hAnsi="Arial" w:cs="Arial"/>
          <w:sz w:val="22"/>
          <w:szCs w:val="22"/>
        </w:rPr>
      </w:pPr>
      <w:r w:rsidRPr="004F70A2">
        <w:rPr>
          <w:rFonts w:ascii="Arial" w:hAnsi="Arial" w:cs="Arial"/>
          <w:sz w:val="22"/>
          <w:szCs w:val="22"/>
        </w:rPr>
        <w:t xml:space="preserve">gdy oferta dotyczy części </w:t>
      </w:r>
      <w:r w:rsidR="00A70C29" w:rsidRPr="004F70A2">
        <w:rPr>
          <w:rFonts w:ascii="Arial" w:hAnsi="Arial" w:cs="Arial"/>
          <w:sz w:val="22"/>
          <w:szCs w:val="22"/>
        </w:rPr>
        <w:t>1</w:t>
      </w:r>
      <w:r w:rsidR="00740373" w:rsidRPr="004F70A2">
        <w:rPr>
          <w:rFonts w:ascii="Arial" w:hAnsi="Arial" w:cs="Arial"/>
          <w:sz w:val="22"/>
          <w:szCs w:val="22"/>
        </w:rPr>
        <w:t xml:space="preserve"> lub/ i </w:t>
      </w:r>
      <w:r w:rsidR="00A70C29" w:rsidRPr="004F70A2">
        <w:rPr>
          <w:rFonts w:ascii="Arial" w:hAnsi="Arial" w:cs="Arial"/>
          <w:sz w:val="22"/>
          <w:szCs w:val="22"/>
        </w:rPr>
        <w:t xml:space="preserve"> 2 </w:t>
      </w:r>
      <w:r w:rsidR="00740373" w:rsidRPr="004F70A2">
        <w:rPr>
          <w:rFonts w:ascii="Arial" w:hAnsi="Arial" w:cs="Arial"/>
          <w:sz w:val="22"/>
          <w:szCs w:val="22"/>
        </w:rPr>
        <w:t>oraz</w:t>
      </w:r>
      <w:r w:rsidR="00A70C29" w:rsidRPr="004F70A2">
        <w:rPr>
          <w:rFonts w:ascii="Arial" w:hAnsi="Arial" w:cs="Arial"/>
          <w:sz w:val="22"/>
          <w:szCs w:val="22"/>
        </w:rPr>
        <w:t xml:space="preserve"> </w:t>
      </w:r>
      <w:r w:rsidR="00323C02" w:rsidRPr="004F70A2">
        <w:rPr>
          <w:rFonts w:ascii="Arial" w:hAnsi="Arial" w:cs="Arial"/>
          <w:sz w:val="22"/>
          <w:szCs w:val="22"/>
        </w:rPr>
        <w:t>3</w:t>
      </w:r>
      <w:r w:rsidR="00740373" w:rsidRPr="004F70A2">
        <w:rPr>
          <w:rFonts w:ascii="Arial" w:hAnsi="Arial" w:cs="Arial"/>
          <w:sz w:val="22"/>
          <w:szCs w:val="22"/>
        </w:rPr>
        <w:t xml:space="preserve"> lub/i </w:t>
      </w:r>
      <w:r w:rsidR="00323C02" w:rsidRPr="004F70A2">
        <w:rPr>
          <w:rFonts w:ascii="Arial" w:hAnsi="Arial" w:cs="Arial"/>
          <w:sz w:val="22"/>
          <w:szCs w:val="22"/>
        </w:rPr>
        <w:t>4</w:t>
      </w:r>
      <w:r w:rsidR="00740373" w:rsidRPr="004F70A2">
        <w:rPr>
          <w:rFonts w:ascii="Arial" w:hAnsi="Arial" w:cs="Arial"/>
          <w:sz w:val="22"/>
          <w:szCs w:val="22"/>
        </w:rPr>
        <w:t xml:space="preserve"> lub/i </w:t>
      </w:r>
      <w:r w:rsidR="00323C02" w:rsidRPr="004F70A2">
        <w:rPr>
          <w:rFonts w:ascii="Arial" w:hAnsi="Arial" w:cs="Arial"/>
          <w:sz w:val="22"/>
          <w:szCs w:val="22"/>
        </w:rPr>
        <w:t>5</w:t>
      </w:r>
      <w:r w:rsidR="00740373" w:rsidRPr="004F70A2">
        <w:rPr>
          <w:rFonts w:ascii="Arial" w:hAnsi="Arial" w:cs="Arial"/>
          <w:sz w:val="22"/>
          <w:szCs w:val="22"/>
        </w:rPr>
        <w:t xml:space="preserve"> </w:t>
      </w:r>
      <w:r w:rsidRPr="004F70A2">
        <w:rPr>
          <w:rFonts w:ascii="Arial" w:hAnsi="Arial" w:cs="Arial"/>
          <w:sz w:val="22"/>
          <w:szCs w:val="22"/>
        </w:rPr>
        <w:t xml:space="preserve">Wykonawca przedłoży dokument lub dokumenty, potwierdzające </w:t>
      </w:r>
      <w:r w:rsidR="002A3F92" w:rsidRPr="004F70A2">
        <w:rPr>
          <w:rFonts w:ascii="Arial" w:hAnsi="Arial" w:cs="Arial"/>
          <w:sz w:val="22"/>
          <w:szCs w:val="22"/>
        </w:rPr>
        <w:t xml:space="preserve">wykonanie jednej usługi </w:t>
      </w:r>
      <w:r w:rsidR="00740373" w:rsidRPr="004F70A2">
        <w:rPr>
          <w:rFonts w:ascii="Arial" w:hAnsi="Arial" w:cs="Arial"/>
          <w:sz w:val="22"/>
          <w:szCs w:val="22"/>
        </w:rPr>
        <w:t xml:space="preserve">cięć w koronach drzew na łączną </w:t>
      </w:r>
      <w:r w:rsidR="00740373" w:rsidRPr="004F70A2">
        <w:rPr>
          <w:rFonts w:ascii="Arial" w:hAnsi="Arial" w:cs="Arial"/>
          <w:b/>
          <w:sz w:val="22"/>
          <w:szCs w:val="22"/>
        </w:rPr>
        <w:t>kwotę</w:t>
      </w:r>
      <w:r w:rsidR="00740373" w:rsidRPr="004F70A2">
        <w:rPr>
          <w:rFonts w:ascii="Arial" w:hAnsi="Arial" w:cs="Arial"/>
          <w:sz w:val="22"/>
          <w:szCs w:val="22"/>
        </w:rPr>
        <w:t xml:space="preserve"> </w:t>
      </w:r>
      <w:r w:rsidR="00740373" w:rsidRPr="004F70A2">
        <w:rPr>
          <w:rFonts w:ascii="Arial" w:hAnsi="Arial" w:cs="Arial"/>
          <w:b/>
          <w:sz w:val="22"/>
          <w:szCs w:val="22"/>
        </w:rPr>
        <w:t>minimum określoną dla danej części przedmiotu zamówienia</w:t>
      </w:r>
      <w:r w:rsidR="00740373" w:rsidRPr="004F70A2">
        <w:rPr>
          <w:rFonts w:ascii="Arial" w:hAnsi="Arial" w:cs="Arial"/>
          <w:sz w:val="22"/>
          <w:szCs w:val="22"/>
        </w:rPr>
        <w:t xml:space="preserve"> o większej wartości </w:t>
      </w:r>
      <w:r w:rsidR="00740373" w:rsidRPr="004F70A2">
        <w:rPr>
          <w:rFonts w:ascii="Arial" w:hAnsi="Arial" w:cs="Arial"/>
          <w:b/>
          <w:sz w:val="22"/>
          <w:szCs w:val="22"/>
        </w:rPr>
        <w:t xml:space="preserve">( dla części 1 lub/ i 2)  oraz </w:t>
      </w:r>
      <w:r w:rsidR="002A3F92" w:rsidRPr="004F70A2">
        <w:rPr>
          <w:rFonts w:ascii="Arial" w:hAnsi="Arial" w:cs="Arial"/>
          <w:sz w:val="22"/>
          <w:szCs w:val="22"/>
        </w:rPr>
        <w:t xml:space="preserve">wykonanie jednej usługi </w:t>
      </w:r>
      <w:r w:rsidRPr="004F70A2">
        <w:rPr>
          <w:rFonts w:ascii="Arial" w:hAnsi="Arial" w:cs="Arial"/>
          <w:sz w:val="22"/>
          <w:szCs w:val="22"/>
        </w:rPr>
        <w:t xml:space="preserve">cięć w koronach drzew oraz zakładania wiązań w koronach drzew na łączną </w:t>
      </w:r>
      <w:r w:rsidRPr="004F70A2">
        <w:rPr>
          <w:rFonts w:ascii="Arial" w:hAnsi="Arial" w:cs="Arial"/>
          <w:b/>
          <w:sz w:val="22"/>
          <w:szCs w:val="22"/>
        </w:rPr>
        <w:t>kwotę</w:t>
      </w:r>
      <w:r w:rsidRPr="004F70A2">
        <w:rPr>
          <w:rFonts w:ascii="Arial" w:hAnsi="Arial" w:cs="Arial"/>
          <w:sz w:val="22"/>
          <w:szCs w:val="22"/>
        </w:rPr>
        <w:t xml:space="preserve"> </w:t>
      </w:r>
      <w:r w:rsidRPr="00F03C60">
        <w:rPr>
          <w:rFonts w:ascii="Arial" w:hAnsi="Arial" w:cs="Arial"/>
          <w:b/>
          <w:sz w:val="22"/>
          <w:szCs w:val="22"/>
        </w:rPr>
        <w:t>minimum określoną dla danej części przedmiotu zamówienia</w:t>
      </w:r>
      <w:r w:rsidR="00491EAD" w:rsidRPr="00F03C60">
        <w:rPr>
          <w:rFonts w:ascii="Arial" w:hAnsi="Arial" w:cs="Arial"/>
          <w:b/>
          <w:sz w:val="22"/>
          <w:szCs w:val="22"/>
        </w:rPr>
        <w:t xml:space="preserve"> </w:t>
      </w:r>
      <w:r w:rsidR="00491EAD" w:rsidRPr="00F03C60">
        <w:rPr>
          <w:rFonts w:ascii="Arial" w:hAnsi="Arial" w:cs="Arial"/>
          <w:sz w:val="22"/>
          <w:szCs w:val="22"/>
        </w:rPr>
        <w:t>o większej wartości</w:t>
      </w:r>
      <w:r w:rsidR="005D6C64" w:rsidRPr="00F03C60">
        <w:rPr>
          <w:rFonts w:ascii="Arial" w:hAnsi="Arial" w:cs="Arial"/>
          <w:sz w:val="22"/>
          <w:szCs w:val="22"/>
        </w:rPr>
        <w:t xml:space="preserve"> </w:t>
      </w:r>
      <w:r w:rsidR="00740373" w:rsidRPr="00F03C60">
        <w:rPr>
          <w:rFonts w:ascii="Arial" w:hAnsi="Arial" w:cs="Arial"/>
          <w:sz w:val="22"/>
          <w:szCs w:val="22"/>
        </w:rPr>
        <w:t>( dla części 3 lub/i 4 lub/i 5)</w:t>
      </w:r>
    </w:p>
    <w:p w14:paraId="35196DEB" w14:textId="4FEEE8E9" w:rsidR="00A83455" w:rsidRPr="00C553D5" w:rsidRDefault="00D4108E" w:rsidP="00C553D5">
      <w:pPr>
        <w:autoSpaceDE w:val="0"/>
        <w:autoSpaceDN w:val="0"/>
        <w:adjustRightInd w:val="0"/>
        <w:spacing w:before="120" w:after="120"/>
        <w:ind w:left="1418"/>
        <w:jc w:val="both"/>
        <w:rPr>
          <w:rFonts w:ascii="Arial" w:hAnsi="Arial" w:cs="Arial"/>
          <w:b/>
          <w:i/>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5 </w:t>
      </w:r>
      <w:r w:rsidR="00DB073D" w:rsidRPr="004B08AD">
        <w:rPr>
          <w:rFonts w:ascii="Arial" w:hAnsi="Arial" w:cs="Arial"/>
          <w:b/>
          <w:i/>
          <w:sz w:val="22"/>
          <w:szCs w:val="22"/>
        </w:rPr>
        <w:t>do SIWZ.</w:t>
      </w:r>
    </w:p>
    <w:p w14:paraId="6B8D3D39" w14:textId="1B6A0D4F" w:rsidR="0038076D" w:rsidRPr="00C553D5" w:rsidRDefault="0038076D" w:rsidP="00C553D5">
      <w:pPr>
        <w:autoSpaceDE w:val="0"/>
        <w:autoSpaceDN w:val="0"/>
        <w:adjustRightInd w:val="0"/>
        <w:spacing w:before="120" w:after="120"/>
        <w:ind w:left="1418"/>
        <w:jc w:val="both"/>
        <w:rPr>
          <w:rFonts w:ascii="Arial" w:hAnsi="Arial" w:cs="Arial"/>
          <w:b/>
          <w:i/>
          <w:sz w:val="22"/>
          <w:szCs w:val="22"/>
        </w:rPr>
      </w:pPr>
      <w:r w:rsidRPr="003F1B51">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E1C468A" w14:textId="658C68EE" w:rsidR="00997476"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C63F4C">
        <w:rPr>
          <w:rFonts w:ascii="Arial" w:hAnsi="Arial" w:cs="Arial"/>
          <w:sz w:val="22"/>
          <w:szCs w:val="22"/>
        </w:rPr>
        <w:lastRenderedPageBreak/>
        <w:t>W</w:t>
      </w:r>
      <w:r w:rsidR="00F66FE9" w:rsidRPr="00C63F4C">
        <w:rPr>
          <w:rFonts w:ascii="Arial" w:hAnsi="Arial" w:cs="Arial"/>
          <w:sz w:val="22"/>
          <w:szCs w:val="22"/>
        </w:rPr>
        <w:t>ykaz</w:t>
      </w:r>
      <w:r w:rsidR="009548C1" w:rsidRPr="00C63F4C">
        <w:rPr>
          <w:rFonts w:ascii="Arial" w:hAnsi="Arial" w:cs="Arial"/>
          <w:sz w:val="22"/>
          <w:szCs w:val="22"/>
        </w:rPr>
        <w:t xml:space="preserve"> osób, </w:t>
      </w:r>
      <w:r w:rsidRPr="00C63F4C">
        <w:rPr>
          <w:rFonts w:ascii="Arial" w:hAnsi="Arial" w:cs="Arial"/>
          <w:sz w:val="22"/>
          <w:szCs w:val="22"/>
        </w:rPr>
        <w:t>skierowanych przez wykonawcę do realizacji zamówienia publicznego</w:t>
      </w:r>
      <w:r w:rsidR="00D4108E">
        <w:rPr>
          <w:rFonts w:ascii="Arial" w:hAnsi="Arial" w:cs="Arial"/>
          <w:sz w:val="22"/>
          <w:szCs w:val="22"/>
        </w:rPr>
        <w:t xml:space="preserve"> </w:t>
      </w:r>
      <w:r w:rsidR="009548C1" w:rsidRPr="00C63F4C">
        <w:rPr>
          <w:rFonts w:ascii="Arial" w:hAnsi="Arial" w:cs="Arial"/>
          <w:sz w:val="22"/>
          <w:szCs w:val="22"/>
        </w:rPr>
        <w:t xml:space="preserve">wraz z informacjami na temat ich kwalifikacji zawodowych, </w:t>
      </w:r>
      <w:r w:rsidR="00D4108E">
        <w:rPr>
          <w:rFonts w:ascii="Arial" w:hAnsi="Arial" w:cs="Arial"/>
          <w:sz w:val="22"/>
          <w:szCs w:val="22"/>
        </w:rPr>
        <w:t xml:space="preserve">uprawnień, </w:t>
      </w:r>
      <w:r w:rsidR="009548C1" w:rsidRPr="00C63F4C">
        <w:rPr>
          <w:rFonts w:ascii="Arial" w:eastAsia="HiddenHorzOCR" w:hAnsi="Arial" w:cs="Arial"/>
          <w:sz w:val="22"/>
          <w:szCs w:val="22"/>
        </w:rPr>
        <w:t xml:space="preserve">doświadczenia </w:t>
      </w:r>
      <w:r w:rsidR="009548C1" w:rsidRPr="00C63F4C">
        <w:rPr>
          <w:rFonts w:ascii="Arial" w:hAnsi="Arial" w:cs="Arial"/>
          <w:sz w:val="22"/>
          <w:szCs w:val="22"/>
        </w:rPr>
        <w:t xml:space="preserve">i </w:t>
      </w:r>
      <w:r w:rsidR="009548C1" w:rsidRPr="00C63F4C">
        <w:rPr>
          <w:rFonts w:ascii="Arial" w:eastAsia="HiddenHorzOCR" w:hAnsi="Arial" w:cs="Arial"/>
          <w:sz w:val="22"/>
          <w:szCs w:val="22"/>
        </w:rPr>
        <w:t xml:space="preserve">wykształcenia niezbędnych </w:t>
      </w:r>
      <w:r w:rsidR="009548C1" w:rsidRPr="00C63F4C">
        <w:rPr>
          <w:rFonts w:ascii="Arial" w:hAnsi="Arial" w:cs="Arial"/>
          <w:sz w:val="22"/>
          <w:szCs w:val="22"/>
        </w:rPr>
        <w:t xml:space="preserve">do wykonania zamówienia publicznego, a </w:t>
      </w:r>
      <w:r w:rsidR="009548C1" w:rsidRPr="00C63F4C">
        <w:rPr>
          <w:rFonts w:ascii="Arial" w:eastAsia="HiddenHorzOCR" w:hAnsi="Arial" w:cs="Arial"/>
          <w:sz w:val="22"/>
          <w:szCs w:val="22"/>
        </w:rPr>
        <w:t xml:space="preserve">także </w:t>
      </w:r>
      <w:r w:rsidR="009548C1"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009548C1" w:rsidRPr="00C63F4C">
        <w:rPr>
          <w:rFonts w:ascii="Arial" w:hAnsi="Arial" w:cs="Arial"/>
          <w:sz w:val="22"/>
          <w:szCs w:val="22"/>
        </w:rPr>
        <w:t xml:space="preserve">oraz </w:t>
      </w:r>
      <w:r w:rsidR="009548C1" w:rsidRPr="00C63F4C">
        <w:rPr>
          <w:rFonts w:ascii="Arial" w:eastAsia="HiddenHorzOCR" w:hAnsi="Arial" w:cs="Arial"/>
          <w:sz w:val="22"/>
          <w:szCs w:val="22"/>
        </w:rPr>
        <w:t xml:space="preserve">informacją </w:t>
      </w:r>
      <w:r w:rsidR="009548C1" w:rsidRPr="00C63F4C">
        <w:rPr>
          <w:rFonts w:ascii="Arial" w:hAnsi="Arial" w:cs="Arial"/>
          <w:sz w:val="22"/>
          <w:szCs w:val="22"/>
        </w:rPr>
        <w:t>o podstawie do dysponowania tymi osobami</w:t>
      </w:r>
      <w:r w:rsidR="00A83EB5" w:rsidRPr="00C63F4C">
        <w:rPr>
          <w:rFonts w:ascii="Arial" w:hAnsi="Arial" w:cs="Arial"/>
          <w:sz w:val="22"/>
          <w:szCs w:val="22"/>
        </w:rPr>
        <w:t>.</w:t>
      </w:r>
      <w:r w:rsidR="009548C1" w:rsidRPr="00C63F4C">
        <w:rPr>
          <w:rFonts w:ascii="Arial" w:hAnsi="Arial" w:cs="Arial"/>
          <w:sz w:val="22"/>
          <w:szCs w:val="22"/>
        </w:rPr>
        <w:t xml:space="preserve"> </w:t>
      </w:r>
    </w:p>
    <w:p w14:paraId="79E11F6E" w14:textId="77777777" w:rsidR="007338E5" w:rsidRPr="00C63F4C" w:rsidRDefault="007338E5" w:rsidP="00020B53">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Wykonawca oświadczy, że :</w:t>
      </w:r>
    </w:p>
    <w:p w14:paraId="73243AD4" w14:textId="7C197FE3" w:rsidR="007338E5" w:rsidRPr="00C63F4C" w:rsidRDefault="007338E5" w:rsidP="007338E5">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 xml:space="preserve">ba) </w:t>
      </w:r>
      <w:r w:rsidR="00743F33" w:rsidRPr="00C63F4C">
        <w:rPr>
          <w:rFonts w:ascii="Arial" w:hAnsi="Arial" w:cs="Arial"/>
          <w:sz w:val="22"/>
          <w:szCs w:val="22"/>
        </w:rPr>
        <w:t xml:space="preserve">dla każdej części przedmiotu zamówienia </w:t>
      </w:r>
      <w:r w:rsidR="00AE1D5E" w:rsidRPr="00C63F4C">
        <w:rPr>
          <w:rFonts w:ascii="Arial" w:hAnsi="Arial" w:cs="Arial"/>
          <w:sz w:val="22"/>
          <w:szCs w:val="22"/>
        </w:rPr>
        <w:t xml:space="preserve">osoba/osoby, które z ramienia Wykonawcy będzie/będą </w:t>
      </w:r>
      <w:r w:rsidR="00743F33" w:rsidRPr="00C63F4C">
        <w:rPr>
          <w:rFonts w:ascii="Arial" w:hAnsi="Arial" w:cs="Arial"/>
          <w:sz w:val="22"/>
          <w:szCs w:val="22"/>
        </w:rPr>
        <w:t>kierować</w:t>
      </w:r>
      <w:r w:rsidRPr="00C63F4C">
        <w:rPr>
          <w:rFonts w:ascii="Arial" w:hAnsi="Arial" w:cs="Arial"/>
          <w:sz w:val="22"/>
          <w:szCs w:val="22"/>
        </w:rPr>
        <w:t xml:space="preserve"> </w:t>
      </w:r>
      <w:r w:rsidR="00505E65" w:rsidRPr="00C63F4C">
        <w:rPr>
          <w:rFonts w:ascii="Arial" w:hAnsi="Arial" w:cs="Arial"/>
          <w:sz w:val="22"/>
          <w:szCs w:val="22"/>
        </w:rPr>
        <w:t>i nadzorować</w:t>
      </w:r>
      <w:r w:rsidRPr="00C63F4C">
        <w:rPr>
          <w:rFonts w:ascii="Arial" w:hAnsi="Arial" w:cs="Arial"/>
          <w:sz w:val="22"/>
          <w:szCs w:val="22"/>
        </w:rPr>
        <w:t xml:space="preserve">, w sposób ciągły, </w:t>
      </w:r>
      <w:r w:rsidR="00505E65" w:rsidRPr="00C63F4C">
        <w:rPr>
          <w:rFonts w:ascii="Arial" w:hAnsi="Arial" w:cs="Arial"/>
          <w:sz w:val="22"/>
          <w:szCs w:val="22"/>
        </w:rPr>
        <w:t xml:space="preserve">realizację przedmiotu zamówienia </w:t>
      </w:r>
      <w:r w:rsidR="00AE1D5E" w:rsidRPr="00C63F4C">
        <w:rPr>
          <w:rFonts w:ascii="Arial" w:hAnsi="Arial" w:cs="Arial"/>
          <w:sz w:val="22"/>
          <w:szCs w:val="22"/>
        </w:rPr>
        <w:t>posiada/posiadają wykształcenie wyższe w zakresi</w:t>
      </w:r>
      <w:r w:rsidR="00D67379" w:rsidRPr="00C63F4C">
        <w:rPr>
          <w:rFonts w:ascii="Arial" w:hAnsi="Arial" w:cs="Arial"/>
          <w:sz w:val="22"/>
          <w:szCs w:val="22"/>
        </w:rPr>
        <w:t xml:space="preserve">e ogrodnictwa lub leśnictwa lub </w:t>
      </w:r>
      <w:r w:rsidR="00AE1D5E" w:rsidRPr="00C63F4C">
        <w:rPr>
          <w:rFonts w:ascii="Arial" w:hAnsi="Arial" w:cs="Arial"/>
          <w:sz w:val="22"/>
          <w:szCs w:val="22"/>
        </w:rPr>
        <w:t xml:space="preserve">architektury krajobrazu oraz min. </w:t>
      </w:r>
      <w:r w:rsidRPr="00C63F4C">
        <w:rPr>
          <w:rFonts w:ascii="Arial" w:hAnsi="Arial" w:cs="Arial"/>
          <w:sz w:val="22"/>
          <w:szCs w:val="22"/>
        </w:rPr>
        <w:t>5-letnie doświadczen</w:t>
      </w:r>
      <w:r w:rsidR="00743F33" w:rsidRPr="00C63F4C">
        <w:rPr>
          <w:rFonts w:ascii="Arial" w:hAnsi="Arial" w:cs="Arial"/>
          <w:sz w:val="22"/>
          <w:szCs w:val="22"/>
        </w:rPr>
        <w:t xml:space="preserve">ie zawodowe  </w:t>
      </w:r>
      <w:r w:rsidRPr="00C63F4C">
        <w:rPr>
          <w:rFonts w:ascii="Arial" w:hAnsi="Arial" w:cs="Arial"/>
          <w:sz w:val="22"/>
          <w:szCs w:val="22"/>
        </w:rPr>
        <w:t>w  w/w kierunkach</w:t>
      </w:r>
      <w:r w:rsidR="00042D56">
        <w:rPr>
          <w:rFonts w:ascii="Arial" w:hAnsi="Arial" w:cs="Arial"/>
          <w:sz w:val="22"/>
          <w:szCs w:val="22"/>
        </w:rPr>
        <w:t xml:space="preserve">. W przypadku, gdy </w:t>
      </w:r>
      <w:r w:rsidR="00C0281F">
        <w:rPr>
          <w:rFonts w:ascii="Arial" w:hAnsi="Arial" w:cs="Arial"/>
          <w:sz w:val="22"/>
          <w:szCs w:val="22"/>
        </w:rPr>
        <w:t>W</w:t>
      </w:r>
      <w:r w:rsidR="00C0281F" w:rsidRPr="00C0281F">
        <w:rPr>
          <w:rFonts w:ascii="Arial" w:hAnsi="Arial" w:cs="Arial"/>
          <w:sz w:val="22"/>
          <w:szCs w:val="22"/>
        </w:rPr>
        <w:t xml:space="preserve">ykonawca złoży ofertę na </w:t>
      </w:r>
      <w:r w:rsidR="00C0281F" w:rsidRPr="00C0281F">
        <w:rPr>
          <w:rFonts w:ascii="Arial" w:hAnsi="Arial" w:cs="Arial"/>
          <w:b/>
          <w:sz w:val="22"/>
          <w:szCs w:val="22"/>
        </w:rPr>
        <w:t>dwie, trzy, cztery lub pięć</w:t>
      </w:r>
      <w:r w:rsidR="00C0281F" w:rsidRPr="00C0281F">
        <w:rPr>
          <w:rFonts w:ascii="Arial" w:hAnsi="Arial" w:cs="Arial"/>
          <w:sz w:val="22"/>
          <w:szCs w:val="22"/>
        </w:rPr>
        <w:t xml:space="preserve"> części przedmiotu zamówienia</w:t>
      </w:r>
      <w:r w:rsidR="00C0281F">
        <w:rPr>
          <w:rFonts w:ascii="Arial" w:hAnsi="Arial" w:cs="Arial"/>
          <w:sz w:val="22"/>
          <w:szCs w:val="22"/>
        </w:rPr>
        <w:t xml:space="preserve">, </w:t>
      </w:r>
      <w:r w:rsidR="00C0281F" w:rsidRPr="00C0281F">
        <w:rPr>
          <w:rFonts w:ascii="Arial" w:hAnsi="Arial" w:cs="Arial"/>
          <w:sz w:val="22"/>
          <w:szCs w:val="22"/>
        </w:rPr>
        <w:t>wystarczającym będzie jeśli wykaże się posiadaniem jednej os</w:t>
      </w:r>
      <w:r w:rsidR="00C0281F">
        <w:rPr>
          <w:rFonts w:ascii="Arial" w:hAnsi="Arial" w:cs="Arial"/>
          <w:sz w:val="22"/>
          <w:szCs w:val="22"/>
        </w:rPr>
        <w:t xml:space="preserve">oby </w:t>
      </w:r>
      <w:r w:rsidR="00042D56">
        <w:rPr>
          <w:rFonts w:ascii="Arial" w:hAnsi="Arial" w:cs="Arial"/>
          <w:sz w:val="22"/>
          <w:szCs w:val="22"/>
        </w:rPr>
        <w:t xml:space="preserve">                            </w:t>
      </w:r>
      <w:r w:rsidR="00C0281F">
        <w:rPr>
          <w:rFonts w:ascii="Arial" w:hAnsi="Arial" w:cs="Arial"/>
          <w:sz w:val="22"/>
          <w:szCs w:val="22"/>
        </w:rPr>
        <w:t>o powyższych kwalifikacjach.</w:t>
      </w:r>
    </w:p>
    <w:p w14:paraId="5613254C" w14:textId="26BC298D" w:rsidR="00461CD5" w:rsidRDefault="00743F33" w:rsidP="00461CD5">
      <w:pPr>
        <w:pStyle w:val="Akapitzlist"/>
        <w:numPr>
          <w:ilvl w:val="2"/>
          <w:numId w:val="20"/>
        </w:numPr>
        <w:tabs>
          <w:tab w:val="left" w:pos="1843"/>
        </w:tabs>
        <w:autoSpaceDE w:val="0"/>
        <w:autoSpaceDN w:val="0"/>
        <w:adjustRightInd w:val="0"/>
        <w:spacing w:before="120" w:after="120"/>
        <w:ind w:left="1418" w:firstLine="0"/>
        <w:jc w:val="both"/>
        <w:rPr>
          <w:rFonts w:ascii="Arial" w:hAnsi="Arial" w:cs="Arial"/>
          <w:sz w:val="22"/>
          <w:szCs w:val="22"/>
        </w:rPr>
      </w:pPr>
      <w:r w:rsidRPr="00C63F4C">
        <w:rPr>
          <w:rFonts w:ascii="Arial" w:hAnsi="Arial" w:cs="Arial"/>
          <w:sz w:val="22"/>
          <w:szCs w:val="22"/>
        </w:rPr>
        <w:t xml:space="preserve">dla </w:t>
      </w:r>
      <w:r w:rsidR="0038076D">
        <w:rPr>
          <w:rFonts w:ascii="Arial" w:hAnsi="Arial" w:cs="Arial"/>
          <w:sz w:val="22"/>
          <w:szCs w:val="22"/>
        </w:rPr>
        <w:t xml:space="preserve">każdej </w:t>
      </w:r>
      <w:r w:rsidRPr="00C63F4C">
        <w:rPr>
          <w:rFonts w:ascii="Arial" w:hAnsi="Arial" w:cs="Arial"/>
          <w:sz w:val="22"/>
          <w:szCs w:val="22"/>
        </w:rPr>
        <w:t xml:space="preserve">części przedmiotu zamówienia </w:t>
      </w:r>
      <w:r w:rsidR="007338E5" w:rsidRPr="00C63F4C">
        <w:rPr>
          <w:rFonts w:ascii="Arial" w:hAnsi="Arial" w:cs="Arial"/>
          <w:sz w:val="22"/>
          <w:szCs w:val="22"/>
        </w:rPr>
        <w:t xml:space="preserve">przynajmniej 1 osoba, która </w:t>
      </w:r>
      <w:r w:rsidR="00461CD5">
        <w:rPr>
          <w:rFonts w:ascii="Arial" w:hAnsi="Arial" w:cs="Arial"/>
          <w:sz w:val="22"/>
          <w:szCs w:val="22"/>
        </w:rPr>
        <w:t xml:space="preserve">                     </w:t>
      </w:r>
      <w:r w:rsidR="007338E5" w:rsidRPr="00C63F4C">
        <w:rPr>
          <w:rFonts w:ascii="Arial" w:hAnsi="Arial" w:cs="Arial"/>
          <w:sz w:val="22"/>
          <w:szCs w:val="22"/>
        </w:rPr>
        <w:t xml:space="preserve">z ramienia Wykonawcy będzie, </w:t>
      </w:r>
      <w:r w:rsidRPr="00C63F4C">
        <w:rPr>
          <w:rFonts w:ascii="Arial" w:hAnsi="Arial" w:cs="Arial"/>
          <w:sz w:val="22"/>
          <w:szCs w:val="22"/>
        </w:rPr>
        <w:t xml:space="preserve">w sposób ciągły, </w:t>
      </w:r>
      <w:r w:rsidR="007338E5" w:rsidRPr="00C63F4C">
        <w:rPr>
          <w:rFonts w:ascii="Arial" w:hAnsi="Arial" w:cs="Arial"/>
          <w:sz w:val="22"/>
          <w:szCs w:val="22"/>
        </w:rPr>
        <w:t xml:space="preserve">nadzorować, kierować robotami oraz odpowiadać za realizację </w:t>
      </w:r>
      <w:r w:rsidRPr="00C63F4C">
        <w:rPr>
          <w:rFonts w:ascii="Arial" w:hAnsi="Arial" w:cs="Arial"/>
          <w:sz w:val="22"/>
          <w:szCs w:val="22"/>
        </w:rPr>
        <w:t xml:space="preserve">danej </w:t>
      </w:r>
      <w:r w:rsidR="007338E5" w:rsidRPr="00C63F4C">
        <w:rPr>
          <w:rFonts w:ascii="Arial" w:hAnsi="Arial" w:cs="Arial"/>
          <w:sz w:val="22"/>
          <w:szCs w:val="22"/>
        </w:rPr>
        <w:t>części</w:t>
      </w:r>
      <w:r w:rsidR="007338E5" w:rsidRPr="00C63F4C">
        <w:rPr>
          <w:rFonts w:ascii="Arial" w:hAnsi="Arial" w:cs="Arial"/>
          <w:color w:val="FF0000"/>
          <w:sz w:val="22"/>
          <w:szCs w:val="22"/>
        </w:rPr>
        <w:t xml:space="preserve"> </w:t>
      </w:r>
      <w:r w:rsidR="007338E5" w:rsidRPr="00C63F4C">
        <w:rPr>
          <w:rFonts w:ascii="Arial" w:hAnsi="Arial" w:cs="Arial"/>
          <w:sz w:val="22"/>
          <w:szCs w:val="22"/>
        </w:rPr>
        <w:t xml:space="preserve">przedmiotu zamówienia, </w:t>
      </w:r>
      <w:r w:rsidR="00D606DC" w:rsidRPr="00C63F4C">
        <w:rPr>
          <w:rFonts w:ascii="Arial" w:hAnsi="Arial" w:cs="Arial"/>
          <w:sz w:val="22"/>
          <w:szCs w:val="22"/>
        </w:rPr>
        <w:t>spełnia warunki określone w art. 37b ustawy z dnia 23 lipca 2003r. o ochronie zabytków i opiece n</w:t>
      </w:r>
      <w:r w:rsidRPr="00C63F4C">
        <w:rPr>
          <w:rFonts w:ascii="Arial" w:hAnsi="Arial" w:cs="Arial"/>
          <w:sz w:val="22"/>
          <w:szCs w:val="22"/>
        </w:rPr>
        <w:t xml:space="preserve">ad zabytkami </w:t>
      </w:r>
      <w:r w:rsidR="0038076D">
        <w:rPr>
          <w:rFonts w:ascii="Arial" w:hAnsi="Arial" w:cs="Arial"/>
          <w:sz w:val="22"/>
          <w:szCs w:val="22"/>
        </w:rPr>
        <w:t>(Dz.U. z 2017</w:t>
      </w:r>
      <w:r w:rsidR="00665332">
        <w:rPr>
          <w:rFonts w:ascii="Arial" w:hAnsi="Arial" w:cs="Arial"/>
          <w:sz w:val="22"/>
          <w:szCs w:val="22"/>
        </w:rPr>
        <w:t>r. poz.2187</w:t>
      </w:r>
      <w:r w:rsidR="00D606DC" w:rsidRPr="00C63F4C">
        <w:rPr>
          <w:rFonts w:ascii="Arial" w:hAnsi="Arial" w:cs="Arial"/>
          <w:sz w:val="22"/>
          <w:szCs w:val="22"/>
        </w:rPr>
        <w:t xml:space="preserve"> z późn. zm.)</w:t>
      </w:r>
      <w:r w:rsidRPr="00C63F4C">
        <w:rPr>
          <w:rFonts w:ascii="Arial" w:hAnsi="Arial" w:cs="Arial"/>
          <w:sz w:val="22"/>
          <w:szCs w:val="22"/>
        </w:rPr>
        <w:t>,</w:t>
      </w:r>
      <w:r w:rsidRPr="00C63F4C">
        <w:rPr>
          <w:rFonts w:ascii="Arial" w:hAnsi="Arial" w:cs="Arial"/>
          <w:color w:val="FF0000"/>
          <w:sz w:val="22"/>
          <w:szCs w:val="22"/>
        </w:rPr>
        <w:t xml:space="preserve"> </w:t>
      </w:r>
      <w:r w:rsidR="00665332">
        <w:rPr>
          <w:rFonts w:ascii="Arial" w:hAnsi="Arial" w:cs="Arial"/>
          <w:color w:val="FF0000"/>
          <w:sz w:val="22"/>
          <w:szCs w:val="22"/>
        </w:rPr>
        <w:t xml:space="preserve">                </w:t>
      </w:r>
      <w:r w:rsidRPr="00C63F4C">
        <w:rPr>
          <w:rFonts w:ascii="Arial" w:hAnsi="Arial" w:cs="Arial"/>
          <w:sz w:val="22"/>
          <w:szCs w:val="22"/>
        </w:rPr>
        <w:t>w tym można ująć osobę opisaną w lit. ba., jeżeli spełnia jednocześ</w:t>
      </w:r>
      <w:r w:rsidR="00461CD5">
        <w:rPr>
          <w:rFonts w:ascii="Arial" w:hAnsi="Arial" w:cs="Arial"/>
          <w:sz w:val="22"/>
          <w:szCs w:val="22"/>
        </w:rPr>
        <w:t xml:space="preserve">nie warunki określone w lit. </w:t>
      </w:r>
      <w:proofErr w:type="spellStart"/>
      <w:r w:rsidR="00461CD5">
        <w:rPr>
          <w:rFonts w:ascii="Arial" w:hAnsi="Arial" w:cs="Arial"/>
          <w:sz w:val="22"/>
          <w:szCs w:val="22"/>
        </w:rPr>
        <w:t>bb</w:t>
      </w:r>
      <w:proofErr w:type="spellEnd"/>
      <w:r w:rsidR="00042D56">
        <w:rPr>
          <w:rFonts w:ascii="Arial" w:hAnsi="Arial" w:cs="Arial"/>
          <w:sz w:val="22"/>
          <w:szCs w:val="22"/>
        </w:rPr>
        <w:t xml:space="preserve">. W przypadku, gdy </w:t>
      </w:r>
      <w:r w:rsidR="00042D56" w:rsidRPr="00042D56">
        <w:rPr>
          <w:rFonts w:ascii="Arial" w:hAnsi="Arial" w:cs="Arial"/>
          <w:sz w:val="22"/>
          <w:szCs w:val="22"/>
        </w:rPr>
        <w:t xml:space="preserve">Wykonawca złoży ofertę na </w:t>
      </w:r>
      <w:r w:rsidR="00042D56" w:rsidRPr="00042D56">
        <w:rPr>
          <w:rFonts w:ascii="Arial" w:hAnsi="Arial" w:cs="Arial"/>
          <w:b/>
          <w:sz w:val="22"/>
          <w:szCs w:val="22"/>
        </w:rPr>
        <w:t>dwie, trzy, cztery lub pięć</w:t>
      </w:r>
      <w:r w:rsidR="00042D56" w:rsidRPr="00042D56">
        <w:rPr>
          <w:rFonts w:ascii="Arial" w:hAnsi="Arial" w:cs="Arial"/>
          <w:sz w:val="22"/>
          <w:szCs w:val="22"/>
        </w:rPr>
        <w:t xml:space="preserve"> części przedmiotu zamówienia, wystarczającym będzie jeśli wykaże się posiadaniem jednej os</w:t>
      </w:r>
      <w:r w:rsidR="00461CD5">
        <w:rPr>
          <w:rFonts w:ascii="Arial" w:hAnsi="Arial" w:cs="Arial"/>
          <w:sz w:val="22"/>
          <w:szCs w:val="22"/>
        </w:rPr>
        <w:t xml:space="preserve">oby </w:t>
      </w:r>
      <w:r w:rsidR="00042D56" w:rsidRPr="00042D56">
        <w:rPr>
          <w:rFonts w:ascii="Arial" w:hAnsi="Arial" w:cs="Arial"/>
          <w:sz w:val="22"/>
          <w:szCs w:val="22"/>
        </w:rPr>
        <w:t>o powyższych kwalifikacjach.</w:t>
      </w:r>
    </w:p>
    <w:p w14:paraId="773C3CBA" w14:textId="77777777" w:rsidR="004F257F" w:rsidRDefault="004F257F" w:rsidP="004F257F">
      <w:pPr>
        <w:pStyle w:val="Akapitzlist"/>
        <w:tabs>
          <w:tab w:val="left" w:pos="1843"/>
        </w:tabs>
        <w:autoSpaceDE w:val="0"/>
        <w:autoSpaceDN w:val="0"/>
        <w:adjustRightInd w:val="0"/>
        <w:spacing w:before="120" w:after="120"/>
        <w:ind w:left="1418"/>
        <w:jc w:val="both"/>
        <w:rPr>
          <w:rFonts w:ascii="Arial" w:hAnsi="Arial" w:cs="Arial"/>
          <w:sz w:val="22"/>
          <w:szCs w:val="22"/>
        </w:rPr>
      </w:pPr>
    </w:p>
    <w:p w14:paraId="5BC107C0" w14:textId="712C2460" w:rsidR="00D4108E" w:rsidRPr="004B08AD" w:rsidRDefault="00D4108E" w:rsidP="00D4108E">
      <w:pPr>
        <w:pStyle w:val="Akapitzlist"/>
        <w:autoSpaceDE w:val="0"/>
        <w:autoSpaceDN w:val="0"/>
        <w:adjustRightInd w:val="0"/>
        <w:spacing w:before="120" w:after="120"/>
        <w:ind w:left="1077"/>
        <w:jc w:val="both"/>
        <w:rPr>
          <w:rFonts w:ascii="Arial" w:hAnsi="Arial" w:cs="Arial"/>
          <w:sz w:val="22"/>
          <w:szCs w:val="22"/>
        </w:rPr>
      </w:pPr>
      <w:r w:rsidRPr="004B08AD">
        <w:rPr>
          <w:rFonts w:ascii="Arial" w:hAnsi="Arial" w:cs="Arial"/>
          <w:b/>
          <w:i/>
          <w:sz w:val="22"/>
          <w:szCs w:val="22"/>
        </w:rPr>
        <w:t xml:space="preserve">     Wykaz stanowi załącznik nr 4 </w:t>
      </w:r>
      <w:r w:rsidR="00A03D26" w:rsidRPr="004B08AD">
        <w:rPr>
          <w:rFonts w:ascii="Arial" w:hAnsi="Arial" w:cs="Arial"/>
          <w:b/>
          <w:i/>
          <w:sz w:val="22"/>
          <w:szCs w:val="22"/>
        </w:rPr>
        <w:t>– część A. do SIWZ.</w:t>
      </w:r>
    </w:p>
    <w:p w14:paraId="501BF634" w14:textId="77777777" w:rsidR="00D4108E" w:rsidRPr="004B08AD" w:rsidRDefault="00D4108E" w:rsidP="00D4108E">
      <w:pPr>
        <w:pStyle w:val="Akapitzlist"/>
        <w:tabs>
          <w:tab w:val="left" w:pos="1843"/>
        </w:tabs>
        <w:autoSpaceDE w:val="0"/>
        <w:autoSpaceDN w:val="0"/>
        <w:adjustRightInd w:val="0"/>
        <w:spacing w:before="120" w:after="120"/>
        <w:ind w:left="1418"/>
        <w:jc w:val="both"/>
        <w:rPr>
          <w:rFonts w:ascii="Arial" w:hAnsi="Arial" w:cs="Arial"/>
          <w:sz w:val="22"/>
          <w:szCs w:val="22"/>
        </w:rPr>
      </w:pPr>
    </w:p>
    <w:p w14:paraId="25FC4E17" w14:textId="601947EB" w:rsidR="00461CD5" w:rsidRPr="00710AAC" w:rsidRDefault="00461CD5" w:rsidP="008674C2">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bc</w:t>
      </w:r>
      <w:proofErr w:type="spellEnd"/>
      <w:r w:rsidRPr="004B08AD">
        <w:rPr>
          <w:rFonts w:ascii="Arial" w:hAnsi="Arial" w:cs="Arial"/>
          <w:sz w:val="22"/>
          <w:szCs w:val="22"/>
        </w:rPr>
        <w:t xml:space="preserve">) </w:t>
      </w:r>
      <w:r w:rsidR="00D4108E" w:rsidRPr="00710AAC">
        <w:rPr>
          <w:rFonts w:ascii="Arial" w:hAnsi="Arial" w:cs="Arial"/>
          <w:sz w:val="22"/>
          <w:szCs w:val="22"/>
        </w:rPr>
        <w:t>zatrudni/zatrudnia, na podstawie umowy o pracę</w:t>
      </w:r>
      <w:r w:rsidR="003E7262" w:rsidRPr="00710AAC">
        <w:rPr>
          <w:rFonts w:ascii="Arial" w:hAnsi="Arial" w:cs="Arial"/>
          <w:sz w:val="22"/>
          <w:szCs w:val="22"/>
        </w:rPr>
        <w:t>, niezbędną</w:t>
      </w:r>
      <w:r w:rsidR="00D4108E" w:rsidRPr="00710AAC">
        <w:rPr>
          <w:rFonts w:ascii="Arial" w:hAnsi="Arial" w:cs="Arial"/>
          <w:sz w:val="22"/>
          <w:szCs w:val="22"/>
        </w:rPr>
        <w:t xml:space="preserve"> do wykonania zadania ilość osób, wykonujących </w:t>
      </w:r>
      <w:r w:rsidR="00D4108E" w:rsidRPr="00710AAC">
        <w:rPr>
          <w:rFonts w:ascii="Arial" w:hAnsi="Arial" w:cs="Arial"/>
          <w:sz w:val="22"/>
          <w:szCs w:val="22"/>
          <w:u w:val="single"/>
        </w:rPr>
        <w:t>czynności w koronach drzew</w:t>
      </w:r>
      <w:r w:rsidR="00D4108E" w:rsidRPr="00710AAC">
        <w:rPr>
          <w:rFonts w:ascii="Arial" w:hAnsi="Arial" w:cs="Arial"/>
          <w:sz w:val="22"/>
          <w:szCs w:val="22"/>
        </w:rPr>
        <w:t>, w tym</w:t>
      </w:r>
      <w:r w:rsidR="003958BD" w:rsidRPr="00710AAC">
        <w:rPr>
          <w:rFonts w:ascii="Arial" w:hAnsi="Arial" w:cs="Arial"/>
          <w:sz w:val="22"/>
          <w:szCs w:val="22"/>
        </w:rPr>
        <w:t xml:space="preserve"> </w:t>
      </w:r>
      <w:r w:rsidR="00710AAC" w:rsidRPr="00710AAC">
        <w:rPr>
          <w:rFonts w:ascii="Arial" w:hAnsi="Arial" w:cs="Arial"/>
          <w:sz w:val="22"/>
          <w:szCs w:val="22"/>
        </w:rPr>
        <w:t xml:space="preserve">przynajmniej </w:t>
      </w:r>
      <w:r w:rsidR="00710AAC">
        <w:rPr>
          <w:rFonts w:ascii="Arial" w:hAnsi="Arial" w:cs="Arial"/>
          <w:sz w:val="22"/>
          <w:szCs w:val="22"/>
        </w:rPr>
        <w:t>4 osoby</w:t>
      </w:r>
      <w:r w:rsidR="00743F33" w:rsidRPr="00710AAC">
        <w:rPr>
          <w:rFonts w:ascii="Arial" w:hAnsi="Arial" w:cs="Arial"/>
          <w:sz w:val="22"/>
          <w:szCs w:val="22"/>
        </w:rPr>
        <w:t xml:space="preserve"> w przypadku realizacji części 1</w:t>
      </w:r>
      <w:r w:rsidR="00710AAC" w:rsidRPr="00710AAC">
        <w:rPr>
          <w:rFonts w:ascii="Arial" w:hAnsi="Arial" w:cs="Arial"/>
          <w:sz w:val="22"/>
          <w:szCs w:val="22"/>
        </w:rPr>
        <w:t xml:space="preserve"> i 2 oraz przynajmniej </w:t>
      </w:r>
      <w:r w:rsidR="00710AAC">
        <w:rPr>
          <w:rFonts w:ascii="Arial" w:hAnsi="Arial" w:cs="Arial"/>
          <w:sz w:val="22"/>
          <w:szCs w:val="22"/>
        </w:rPr>
        <w:t xml:space="preserve">                3</w:t>
      </w:r>
      <w:r w:rsidR="003E7262" w:rsidRPr="00710AAC">
        <w:rPr>
          <w:rFonts w:ascii="Arial" w:hAnsi="Arial" w:cs="Arial"/>
          <w:sz w:val="22"/>
          <w:szCs w:val="22"/>
        </w:rPr>
        <w:t xml:space="preserve"> osoby </w:t>
      </w:r>
      <w:r w:rsidR="00055476" w:rsidRPr="00710AAC">
        <w:rPr>
          <w:rFonts w:ascii="Arial" w:hAnsi="Arial" w:cs="Arial"/>
          <w:sz w:val="22"/>
          <w:szCs w:val="22"/>
        </w:rPr>
        <w:t>w przypadku realizacji części 3</w:t>
      </w:r>
      <w:r w:rsidR="00710AAC" w:rsidRPr="00710AAC">
        <w:rPr>
          <w:rFonts w:ascii="Arial" w:hAnsi="Arial" w:cs="Arial"/>
          <w:sz w:val="22"/>
          <w:szCs w:val="22"/>
        </w:rPr>
        <w:t xml:space="preserve">, 4 lub 5 </w:t>
      </w:r>
      <w:r w:rsidR="00CB036B" w:rsidRPr="00710AAC">
        <w:rPr>
          <w:rFonts w:ascii="Arial" w:hAnsi="Arial" w:cs="Arial"/>
          <w:sz w:val="22"/>
          <w:szCs w:val="22"/>
        </w:rPr>
        <w:t>- sz</w:t>
      </w:r>
      <w:r w:rsidRPr="00710AAC">
        <w:rPr>
          <w:rFonts w:ascii="Arial" w:hAnsi="Arial" w:cs="Arial"/>
          <w:sz w:val="22"/>
          <w:szCs w:val="22"/>
        </w:rPr>
        <w:t>czegółowo wskazanych</w:t>
      </w:r>
      <w:r w:rsidR="00F70F65" w:rsidRPr="00710AAC">
        <w:rPr>
          <w:rFonts w:ascii="Arial" w:hAnsi="Arial" w:cs="Arial"/>
          <w:sz w:val="22"/>
          <w:szCs w:val="22"/>
        </w:rPr>
        <w:t xml:space="preserve"> </w:t>
      </w:r>
      <w:r w:rsidR="00F1142B">
        <w:rPr>
          <w:rFonts w:ascii="Arial" w:hAnsi="Arial" w:cs="Arial"/>
          <w:sz w:val="22"/>
          <w:szCs w:val="22"/>
        </w:rPr>
        <w:t xml:space="preserve">            </w:t>
      </w:r>
      <w:r w:rsidR="00CB036B" w:rsidRPr="00710AAC">
        <w:rPr>
          <w:rFonts w:ascii="Arial" w:hAnsi="Arial" w:cs="Arial"/>
          <w:sz w:val="22"/>
          <w:szCs w:val="22"/>
        </w:rPr>
        <w:t>w opisie przedmiotu zamówienia (część III SIWZ).</w:t>
      </w:r>
    </w:p>
    <w:p w14:paraId="33BBDCE6" w14:textId="6571B059" w:rsidR="00D4108E" w:rsidRPr="004B08AD" w:rsidRDefault="00D4108E" w:rsidP="00D4108E">
      <w:pPr>
        <w:autoSpaceDE w:val="0"/>
        <w:autoSpaceDN w:val="0"/>
        <w:adjustRightInd w:val="0"/>
        <w:spacing w:before="120" w:after="120"/>
        <w:ind w:left="1418"/>
        <w:jc w:val="both"/>
        <w:rPr>
          <w:rFonts w:ascii="Arial" w:hAnsi="Arial" w:cs="Arial"/>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4 – część B. </w:t>
      </w:r>
      <w:r w:rsidRPr="004B08AD">
        <w:rPr>
          <w:rFonts w:ascii="Arial" w:hAnsi="Arial" w:cs="Arial"/>
          <w:b/>
          <w:i/>
          <w:sz w:val="22"/>
          <w:szCs w:val="22"/>
        </w:rPr>
        <w:t>do SIWZ.</w:t>
      </w:r>
    </w:p>
    <w:p w14:paraId="618F9D7E" w14:textId="451C19C6" w:rsidR="00DA09BF" w:rsidRDefault="00461CD5" w:rsidP="00461CD5">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bd</w:t>
      </w:r>
      <w:proofErr w:type="spellEnd"/>
      <w:r w:rsidRPr="004B08AD">
        <w:rPr>
          <w:rFonts w:ascii="Arial" w:hAnsi="Arial" w:cs="Arial"/>
          <w:sz w:val="22"/>
          <w:szCs w:val="22"/>
        </w:rPr>
        <w:t xml:space="preserve">) </w:t>
      </w:r>
      <w:r w:rsidR="00055476" w:rsidRPr="004B08AD">
        <w:rPr>
          <w:rFonts w:ascii="Arial" w:hAnsi="Arial" w:cs="Arial"/>
          <w:sz w:val="22"/>
          <w:szCs w:val="22"/>
        </w:rPr>
        <w:t xml:space="preserve">w przypadku </w:t>
      </w:r>
      <w:r w:rsidR="00055476" w:rsidRPr="00461CD5">
        <w:rPr>
          <w:rFonts w:ascii="Arial" w:hAnsi="Arial" w:cs="Arial"/>
          <w:sz w:val="22"/>
          <w:szCs w:val="22"/>
        </w:rPr>
        <w:t xml:space="preserve">złożenia oferty </w:t>
      </w:r>
      <w:r w:rsidR="00055476" w:rsidRPr="00461CD5">
        <w:rPr>
          <w:rFonts w:ascii="Arial" w:hAnsi="Arial" w:cs="Arial"/>
          <w:b/>
          <w:sz w:val="22"/>
          <w:szCs w:val="22"/>
        </w:rPr>
        <w:t xml:space="preserve">na </w:t>
      </w:r>
      <w:r w:rsidR="00CB036B" w:rsidRPr="00461CD5">
        <w:rPr>
          <w:rFonts w:ascii="Arial" w:hAnsi="Arial" w:cs="Arial"/>
          <w:b/>
          <w:sz w:val="22"/>
          <w:szCs w:val="22"/>
        </w:rPr>
        <w:t>dwie, trzy, cztery</w:t>
      </w:r>
      <w:r w:rsidR="00055476" w:rsidRPr="00461CD5">
        <w:rPr>
          <w:rFonts w:ascii="Arial" w:hAnsi="Arial" w:cs="Arial"/>
          <w:b/>
          <w:sz w:val="22"/>
          <w:szCs w:val="22"/>
        </w:rPr>
        <w:t xml:space="preserve"> </w:t>
      </w:r>
      <w:r w:rsidR="00CB036B" w:rsidRPr="00461CD5">
        <w:rPr>
          <w:rFonts w:ascii="Arial" w:hAnsi="Arial" w:cs="Arial"/>
          <w:b/>
          <w:sz w:val="22"/>
          <w:szCs w:val="22"/>
        </w:rPr>
        <w:t>lub pięć</w:t>
      </w:r>
      <w:r w:rsidR="00055476" w:rsidRPr="00461CD5">
        <w:rPr>
          <w:rFonts w:ascii="Arial" w:hAnsi="Arial" w:cs="Arial"/>
          <w:b/>
          <w:sz w:val="22"/>
          <w:szCs w:val="22"/>
        </w:rPr>
        <w:t xml:space="preserve"> części</w:t>
      </w:r>
      <w:r w:rsidR="00055476" w:rsidRPr="00461CD5">
        <w:rPr>
          <w:rFonts w:ascii="Arial" w:hAnsi="Arial" w:cs="Arial"/>
          <w:sz w:val="22"/>
          <w:szCs w:val="22"/>
        </w:rPr>
        <w:t xml:space="preserve"> </w:t>
      </w:r>
      <w:r w:rsidR="00055476" w:rsidRPr="00461CD5">
        <w:rPr>
          <w:rFonts w:ascii="Arial" w:hAnsi="Arial" w:cs="Arial"/>
          <w:b/>
          <w:sz w:val="22"/>
          <w:szCs w:val="22"/>
        </w:rPr>
        <w:t>przedmiotu zamówienia</w:t>
      </w:r>
      <w:r w:rsidR="00055476" w:rsidRPr="00461CD5">
        <w:rPr>
          <w:rFonts w:ascii="Arial" w:hAnsi="Arial" w:cs="Arial"/>
          <w:sz w:val="22"/>
          <w:szCs w:val="22"/>
        </w:rPr>
        <w:t xml:space="preserve"> Zamawiający uzna warunek dotyczący zdolności zawodowej za spełniony, jeżeli Wykonawca wykaże ilość skierowanych do realizacji zamówienia publicznego</w:t>
      </w:r>
      <w:r w:rsidR="00DE1EB9" w:rsidRPr="00461CD5">
        <w:rPr>
          <w:rFonts w:ascii="Arial" w:hAnsi="Arial" w:cs="Arial"/>
          <w:sz w:val="22"/>
          <w:szCs w:val="22"/>
        </w:rPr>
        <w:t xml:space="preserve"> osób, stanowiących sumę ilości osób wymaganych odrębnie dla danej części przedmiotu zamówienia, dla których oferta jest składana. </w:t>
      </w:r>
    </w:p>
    <w:p w14:paraId="5CF2A57A" w14:textId="4E8D614C" w:rsidR="004F257F" w:rsidRPr="00C553D5" w:rsidRDefault="00665332" w:rsidP="00C553D5">
      <w:pPr>
        <w:autoSpaceDE w:val="0"/>
        <w:autoSpaceDN w:val="0"/>
        <w:adjustRightInd w:val="0"/>
        <w:spacing w:before="120" w:after="120"/>
        <w:ind w:left="1418"/>
        <w:jc w:val="both"/>
        <w:rPr>
          <w:rFonts w:ascii="Arial" w:hAnsi="Arial" w:cs="Arial"/>
          <w:sz w:val="22"/>
          <w:szCs w:val="22"/>
          <w:u w:val="single"/>
        </w:rPr>
      </w:pPr>
      <w:r>
        <w:rPr>
          <w:rFonts w:ascii="Arial" w:hAnsi="Arial" w:cs="Arial"/>
          <w:sz w:val="22"/>
          <w:szCs w:val="22"/>
          <w:u w:val="single"/>
        </w:rPr>
        <w:t xml:space="preserve">W </w:t>
      </w:r>
      <w:r w:rsidRPr="003F1B51">
        <w:rPr>
          <w:rFonts w:ascii="Arial" w:hAnsi="Arial" w:cs="Arial"/>
          <w:sz w:val="22"/>
          <w:szCs w:val="22"/>
          <w:u w:val="single"/>
        </w:rPr>
        <w:t xml:space="preserve">przypadku Wykonawców wspólnie ubiegających się o udzielenie zamówienia warunek może zostać spełniony co najmniej  przez jednego wykonawcę lub łącznie wszystkich wykonawców wspólnie ubiegających się </w:t>
      </w:r>
      <w:r>
        <w:rPr>
          <w:rFonts w:ascii="Arial" w:hAnsi="Arial" w:cs="Arial"/>
          <w:sz w:val="22"/>
          <w:szCs w:val="22"/>
          <w:u w:val="single"/>
        </w:rPr>
        <w:t xml:space="preserve">              </w:t>
      </w:r>
      <w:r w:rsidRPr="003F1B51">
        <w:rPr>
          <w:rFonts w:ascii="Arial" w:hAnsi="Arial" w:cs="Arial"/>
          <w:sz w:val="22"/>
          <w:szCs w:val="22"/>
          <w:u w:val="single"/>
        </w:rPr>
        <w:t>o zamówienie.</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w:t>
      </w:r>
      <w:r w:rsidRPr="00FD4948">
        <w:rPr>
          <w:rFonts w:ascii="Arial" w:hAnsi="Arial" w:cs="Arial"/>
          <w:sz w:val="22"/>
          <w:szCs w:val="22"/>
        </w:rPr>
        <w:lastRenderedPageBreak/>
        <w:t xml:space="preserve">lub zawodowych lub sytuacji finansowej lub ekonomicznej innych podmiotów, niezależnie od charakteru prawnego łączących go z nim stosunków prawnych. </w:t>
      </w:r>
    </w:p>
    <w:p w14:paraId="5CFC6598" w14:textId="367B069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w:t>
      </w:r>
      <w:r w:rsidR="00665332">
        <w:rPr>
          <w:rFonts w:ascii="Arial" w:hAnsi="Arial" w:cs="Arial"/>
          <w:sz w:val="22"/>
          <w:szCs w:val="22"/>
        </w:rPr>
        <w:t>Z</w:t>
      </w:r>
      <w:r w:rsidRPr="00FD4948">
        <w:rPr>
          <w:rFonts w:ascii="Arial" w:hAnsi="Arial" w:cs="Arial"/>
          <w:sz w:val="22"/>
          <w:szCs w:val="22"/>
        </w:rPr>
        <w:t xml:space="preserve">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4CB855AA"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Zamawi</w:t>
      </w:r>
      <w:r w:rsidR="00665332">
        <w:rPr>
          <w:rFonts w:ascii="Arial" w:hAnsi="Arial" w:cs="Arial"/>
          <w:sz w:val="22"/>
          <w:szCs w:val="22"/>
        </w:rPr>
        <w:t>ający ocenia, czy udostępniane W</w:t>
      </w:r>
      <w:r w:rsidRPr="00FD4948">
        <w:rPr>
          <w:rFonts w:ascii="Arial" w:hAnsi="Arial" w:cs="Arial"/>
          <w:sz w:val="22"/>
          <w:szCs w:val="22"/>
        </w:rPr>
        <w:t xml:space="preserve">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15BBDFB" w14:textId="77777777" w:rsidR="00CC5FC0" w:rsidRPr="00CC5FC0" w:rsidRDefault="00CC5FC0" w:rsidP="00CC5FC0"/>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56BB47B4" w:rsidR="00B259D0"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 xml:space="preserve">warunków </w:t>
      </w:r>
      <w:r w:rsidRPr="00136AAA">
        <w:rPr>
          <w:rFonts w:ascii="Arial" w:hAnsi="Arial" w:cs="Arial"/>
          <w:sz w:val="22"/>
          <w:szCs w:val="22"/>
        </w:rPr>
        <w:lastRenderedPageBreak/>
        <w:t>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xml:space="preserve">, w którym każdy </w:t>
      </w:r>
      <w:r w:rsidR="00665332">
        <w:rPr>
          <w:rFonts w:ascii="Arial" w:hAnsi="Arial" w:cs="Arial"/>
          <w:sz w:val="22"/>
          <w:szCs w:val="22"/>
        </w:rPr>
        <w:t xml:space="preserve">                    </w:t>
      </w:r>
      <w:r w:rsidRPr="00910646">
        <w:rPr>
          <w:rFonts w:ascii="Arial" w:hAnsi="Arial" w:cs="Arial"/>
          <w:sz w:val="22"/>
          <w:szCs w:val="22"/>
        </w:rPr>
        <w:t>z wykonawców wykazuje spełnianie w</w:t>
      </w:r>
      <w:r w:rsidR="00906ACA" w:rsidRPr="00910646">
        <w:rPr>
          <w:rFonts w:ascii="Arial" w:hAnsi="Arial" w:cs="Arial"/>
          <w:sz w:val="22"/>
          <w:szCs w:val="22"/>
        </w:rPr>
        <w:t xml:space="preserve">arunków udziału w postępowaniu oraz brak podstaw wykluczenia. </w:t>
      </w:r>
    </w:p>
    <w:p w14:paraId="37F0481F" w14:textId="4B35C74C" w:rsidR="00665332" w:rsidRPr="00665332" w:rsidRDefault="00665332" w:rsidP="00665332">
      <w:pPr>
        <w:spacing w:before="60"/>
        <w:ind w:left="426"/>
        <w:jc w:val="both"/>
        <w:rPr>
          <w:rFonts w:ascii="Arial" w:hAnsi="Arial" w:cs="Arial"/>
          <w:sz w:val="22"/>
          <w:szCs w:val="22"/>
        </w:rPr>
      </w:pPr>
      <w:r w:rsidRPr="00665332">
        <w:rPr>
          <w:rFonts w:ascii="Arial" w:hAnsi="Arial" w:cs="Arial"/>
          <w:b/>
          <w:sz w:val="22"/>
          <w:szCs w:val="22"/>
        </w:rPr>
        <w:t xml:space="preserve">Oświadczenie o spełnianiu warunków udziału w postępowaniu składa każdy </w:t>
      </w:r>
      <w:r>
        <w:rPr>
          <w:rFonts w:ascii="Arial" w:hAnsi="Arial" w:cs="Arial"/>
          <w:b/>
          <w:sz w:val="22"/>
          <w:szCs w:val="22"/>
        </w:rPr>
        <w:t xml:space="preserve">                  </w:t>
      </w:r>
      <w:r w:rsidRPr="00665332">
        <w:rPr>
          <w:rFonts w:ascii="Arial" w:hAnsi="Arial" w:cs="Arial"/>
          <w:b/>
          <w:sz w:val="22"/>
          <w:szCs w:val="22"/>
        </w:rPr>
        <w:t>z wykonawców w zakresie, w którym potwierdza jego/ich spełnianie.</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266F925D"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14EBF65"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dokumentu potwierdzającego, że wykonawca nie zalega </w:t>
      </w:r>
      <w:r w:rsidR="00C31E31">
        <w:rPr>
          <w:rFonts w:ascii="Arial" w:hAnsi="Arial" w:cs="Arial"/>
          <w:sz w:val="22"/>
          <w:szCs w:val="22"/>
        </w:rPr>
        <w:t xml:space="preserve">                          </w:t>
      </w:r>
      <w:r w:rsidRPr="00136AAA">
        <w:rPr>
          <w:rFonts w:ascii="Arial" w:hAnsi="Arial" w:cs="Arial"/>
          <w:sz w:val="22"/>
          <w:szCs w:val="22"/>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0750C5BA"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 xml:space="preserve">dotyczące spełniania warunku sytuacji ekonomicznej </w:t>
      </w:r>
      <w:r w:rsidR="00525A11">
        <w:rPr>
          <w:rFonts w:ascii="Arial" w:hAnsi="Arial" w:cs="Arial"/>
          <w:i/>
          <w:sz w:val="22"/>
          <w:szCs w:val="22"/>
        </w:rPr>
        <w:t xml:space="preserve">  </w:t>
      </w:r>
      <w:r w:rsidRPr="00C31E31">
        <w:rPr>
          <w:rFonts w:ascii="Arial" w:hAnsi="Arial" w:cs="Arial"/>
          <w:i/>
          <w:sz w:val="22"/>
          <w:szCs w:val="22"/>
        </w:rPr>
        <w:t>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07940653" w14:textId="491F2140" w:rsidR="00CC5FC0" w:rsidRPr="00511E45" w:rsidRDefault="00360136" w:rsidP="00511E45">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t>
      </w:r>
      <w:r w:rsidR="009B1CAA" w:rsidRPr="009B1CAA">
        <w:rPr>
          <w:rFonts w:ascii="Arial" w:hAnsi="Arial" w:cs="Arial"/>
          <w:sz w:val="22"/>
          <w:szCs w:val="22"/>
        </w:rPr>
        <w:lastRenderedPageBreak/>
        <w:t xml:space="preserve">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3911EBF2" w14:textId="6B22B081" w:rsidR="00AD4729" w:rsidRPr="00AD4729" w:rsidRDefault="00511E45" w:rsidP="00AD4729">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4B08AD">
        <w:rPr>
          <w:rFonts w:ascii="Arial" w:hAnsi="Arial" w:cs="Arial"/>
          <w:sz w:val="22"/>
          <w:szCs w:val="22"/>
        </w:rPr>
        <w:t>Wykaz osób, skierowanych przez W</w:t>
      </w:r>
      <w:r w:rsidR="0089793B" w:rsidRPr="004B08AD">
        <w:rPr>
          <w:rFonts w:ascii="Arial" w:hAnsi="Arial" w:cs="Arial"/>
          <w:sz w:val="22"/>
          <w:szCs w:val="22"/>
        </w:rPr>
        <w:t xml:space="preserve">ykonawcę do realizacji zamówienia publicznego, w </w:t>
      </w:r>
      <w:r w:rsidR="0089793B" w:rsidRPr="004B08AD">
        <w:rPr>
          <w:rFonts w:ascii="Arial" w:eastAsia="HiddenHorzOCR" w:hAnsi="Arial" w:cs="Arial"/>
          <w:sz w:val="22"/>
          <w:szCs w:val="22"/>
        </w:rPr>
        <w:t xml:space="preserve">szczególności </w:t>
      </w:r>
      <w:r w:rsidR="0089793B" w:rsidRPr="004B08AD">
        <w:rPr>
          <w:rFonts w:ascii="Arial" w:hAnsi="Arial" w:cs="Arial"/>
          <w:sz w:val="22"/>
          <w:szCs w:val="22"/>
        </w:rPr>
        <w:t xml:space="preserve">odpowiedzialnych za </w:t>
      </w:r>
      <w:r w:rsidR="0089793B" w:rsidRPr="004B08AD">
        <w:rPr>
          <w:rFonts w:ascii="Arial" w:eastAsia="HiddenHorzOCR" w:hAnsi="Arial" w:cs="Arial"/>
          <w:sz w:val="22"/>
          <w:szCs w:val="22"/>
        </w:rPr>
        <w:t>świadczenie usług</w:t>
      </w:r>
      <w:r w:rsidR="00A03D26" w:rsidRPr="004B08AD">
        <w:rPr>
          <w:rFonts w:ascii="Arial" w:eastAsia="HiddenHorzOCR" w:hAnsi="Arial" w:cs="Arial"/>
          <w:sz w:val="22"/>
          <w:szCs w:val="22"/>
        </w:rPr>
        <w:t>i</w:t>
      </w:r>
      <w:r w:rsidR="0089793B" w:rsidRPr="004B08AD">
        <w:rPr>
          <w:rFonts w:ascii="Arial" w:eastAsia="HiddenHorzOCR" w:hAnsi="Arial" w:cs="Arial"/>
          <w:b/>
          <w:sz w:val="22"/>
          <w:szCs w:val="22"/>
        </w:rPr>
        <w:t xml:space="preserve">, </w:t>
      </w:r>
      <w:r w:rsidR="006C5E50" w:rsidRPr="004B08AD">
        <w:rPr>
          <w:rFonts w:ascii="Arial" w:eastAsia="HiddenHorzOCR" w:hAnsi="Arial" w:cs="Arial"/>
          <w:b/>
          <w:sz w:val="22"/>
          <w:szCs w:val="22"/>
        </w:rPr>
        <w:t xml:space="preserve">                      </w:t>
      </w:r>
      <w:r w:rsidR="0078268A" w:rsidRPr="004B08AD">
        <w:rPr>
          <w:rFonts w:ascii="Arial" w:eastAsia="HiddenHorzOCR" w:hAnsi="Arial" w:cs="Arial"/>
          <w:sz w:val="22"/>
          <w:szCs w:val="22"/>
        </w:rPr>
        <w:t>w zakresie</w:t>
      </w:r>
      <w:r w:rsidR="00C31E31" w:rsidRPr="004B08AD">
        <w:rPr>
          <w:rFonts w:ascii="Arial" w:eastAsia="HiddenHorzOCR" w:hAnsi="Arial" w:cs="Arial"/>
          <w:sz w:val="22"/>
          <w:szCs w:val="22"/>
        </w:rPr>
        <w:t xml:space="preserve"> </w:t>
      </w:r>
      <w:r w:rsidR="00C31E31" w:rsidRPr="004B08AD">
        <w:rPr>
          <w:rFonts w:ascii="Arial" w:hAnsi="Arial" w:cs="Arial"/>
          <w:sz w:val="22"/>
          <w:szCs w:val="22"/>
        </w:rPr>
        <w:t>kierowania i nadzorowania realizacj</w:t>
      </w:r>
      <w:r w:rsidR="00A03D26" w:rsidRPr="004B08AD">
        <w:rPr>
          <w:rFonts w:ascii="Arial" w:hAnsi="Arial" w:cs="Arial"/>
          <w:sz w:val="22"/>
          <w:szCs w:val="22"/>
        </w:rPr>
        <w:t>i</w:t>
      </w:r>
      <w:r w:rsidR="00C31E31" w:rsidRPr="004B08AD">
        <w:rPr>
          <w:rFonts w:ascii="Arial" w:hAnsi="Arial" w:cs="Arial"/>
          <w:sz w:val="22"/>
          <w:szCs w:val="22"/>
        </w:rPr>
        <w:t xml:space="preserve"> przedmiotu zamówienia</w:t>
      </w:r>
      <w:r w:rsidR="00A03D26" w:rsidRPr="004B08AD">
        <w:rPr>
          <w:rFonts w:ascii="Arial" w:hAnsi="Arial" w:cs="Arial"/>
          <w:sz w:val="22"/>
          <w:szCs w:val="22"/>
        </w:rPr>
        <w:t xml:space="preserve"> oraz wykonywania czynności w koronach drzew ( warunki szczegółowo określone </w:t>
      </w:r>
      <w:r w:rsidR="003E7AB1">
        <w:rPr>
          <w:rFonts w:ascii="Arial" w:hAnsi="Arial" w:cs="Arial"/>
          <w:sz w:val="22"/>
          <w:szCs w:val="22"/>
        </w:rPr>
        <w:t xml:space="preserve">            </w:t>
      </w:r>
      <w:r w:rsidR="00A03D26" w:rsidRPr="004B08AD">
        <w:rPr>
          <w:rFonts w:ascii="Arial" w:hAnsi="Arial" w:cs="Arial"/>
          <w:sz w:val="22"/>
          <w:szCs w:val="22"/>
        </w:rPr>
        <w:t xml:space="preserve">w Rozdziale VI. pkt 3. </w:t>
      </w:r>
      <w:proofErr w:type="spellStart"/>
      <w:r w:rsidR="00A03D26" w:rsidRPr="004B08AD">
        <w:rPr>
          <w:rFonts w:ascii="Arial" w:hAnsi="Arial" w:cs="Arial"/>
          <w:sz w:val="22"/>
          <w:szCs w:val="22"/>
        </w:rPr>
        <w:t>ppkt</w:t>
      </w:r>
      <w:proofErr w:type="spellEnd"/>
      <w:r w:rsidR="00A03D26" w:rsidRPr="004B08AD">
        <w:rPr>
          <w:rFonts w:ascii="Arial" w:hAnsi="Arial" w:cs="Arial"/>
          <w:sz w:val="22"/>
          <w:szCs w:val="22"/>
        </w:rPr>
        <w:t xml:space="preserve"> 3) lit. </w:t>
      </w:r>
      <w:proofErr w:type="spellStart"/>
      <w:r w:rsidR="00A03D26" w:rsidRPr="004B08AD">
        <w:rPr>
          <w:rFonts w:ascii="Arial" w:hAnsi="Arial" w:cs="Arial"/>
          <w:sz w:val="22"/>
          <w:szCs w:val="22"/>
        </w:rPr>
        <w:t>b</w:t>
      </w:r>
      <w:r w:rsidR="003E7AB1">
        <w:rPr>
          <w:rFonts w:ascii="Arial" w:hAnsi="Arial" w:cs="Arial"/>
          <w:sz w:val="22"/>
          <w:szCs w:val="22"/>
        </w:rPr>
        <w:t>c</w:t>
      </w:r>
      <w:proofErr w:type="spellEnd"/>
      <w:r w:rsidR="00A03D26" w:rsidRPr="004B08AD">
        <w:rPr>
          <w:rFonts w:ascii="Arial" w:hAnsi="Arial" w:cs="Arial"/>
          <w:sz w:val="22"/>
          <w:szCs w:val="22"/>
        </w:rPr>
        <w:t>)</w:t>
      </w:r>
      <w:r w:rsidR="006C5E50" w:rsidRPr="004B08AD">
        <w:rPr>
          <w:rFonts w:ascii="Arial" w:eastAsia="HiddenHorzOCR" w:hAnsi="Arial" w:cs="Arial"/>
          <w:sz w:val="22"/>
          <w:szCs w:val="22"/>
        </w:rPr>
        <w:t xml:space="preserve">, </w:t>
      </w:r>
      <w:r w:rsidR="00A03D26" w:rsidRPr="004B08AD">
        <w:rPr>
          <w:rFonts w:ascii="Arial" w:hAnsi="Arial" w:cs="Arial"/>
          <w:sz w:val="22"/>
          <w:szCs w:val="22"/>
        </w:rPr>
        <w:t xml:space="preserve">wraz </w:t>
      </w:r>
      <w:r w:rsidR="0078268A" w:rsidRPr="004B08AD">
        <w:rPr>
          <w:rFonts w:ascii="Arial" w:hAnsi="Arial" w:cs="Arial"/>
          <w:sz w:val="22"/>
          <w:szCs w:val="22"/>
        </w:rPr>
        <w:t xml:space="preserve">z informacjami na temat ich kwalifikacji zawodowych, uprawnień, </w:t>
      </w:r>
      <w:r w:rsidR="0078268A" w:rsidRPr="004B08AD">
        <w:rPr>
          <w:rFonts w:ascii="Arial" w:eastAsia="HiddenHorzOCR" w:hAnsi="Arial" w:cs="Arial"/>
          <w:sz w:val="22"/>
          <w:szCs w:val="22"/>
        </w:rPr>
        <w:t>doświadczenia</w:t>
      </w:r>
      <w:r w:rsidR="00A03D26" w:rsidRPr="004B08AD">
        <w:rPr>
          <w:rFonts w:ascii="Arial" w:eastAsia="HiddenHorzOCR" w:hAnsi="Arial" w:cs="Arial"/>
          <w:sz w:val="22"/>
          <w:szCs w:val="22"/>
        </w:rPr>
        <w:t xml:space="preserve"> </w:t>
      </w:r>
      <w:r w:rsidR="0078268A" w:rsidRPr="00C31E31">
        <w:rPr>
          <w:rFonts w:ascii="Arial" w:hAnsi="Arial" w:cs="Arial"/>
          <w:sz w:val="22"/>
          <w:szCs w:val="22"/>
        </w:rPr>
        <w:t xml:space="preserve">i </w:t>
      </w:r>
      <w:r w:rsidR="0078268A" w:rsidRPr="00C31E31">
        <w:rPr>
          <w:rFonts w:ascii="Arial" w:eastAsia="HiddenHorzOCR" w:hAnsi="Arial" w:cs="Arial"/>
          <w:sz w:val="22"/>
          <w:szCs w:val="22"/>
        </w:rPr>
        <w:t xml:space="preserve">wykształcenia niezbędnych </w:t>
      </w:r>
      <w:r w:rsidR="0078268A" w:rsidRPr="00C31E31">
        <w:rPr>
          <w:rFonts w:ascii="Arial" w:hAnsi="Arial" w:cs="Arial"/>
          <w:sz w:val="22"/>
          <w:szCs w:val="22"/>
        </w:rPr>
        <w:t xml:space="preserve">do wykonania zamówienia publicznego, a </w:t>
      </w:r>
      <w:r w:rsidR="0078268A" w:rsidRPr="00C31E31">
        <w:rPr>
          <w:rFonts w:ascii="Arial" w:eastAsia="HiddenHorzOCR" w:hAnsi="Arial" w:cs="Arial"/>
          <w:sz w:val="22"/>
          <w:szCs w:val="22"/>
        </w:rPr>
        <w:t xml:space="preserve">także </w:t>
      </w:r>
      <w:r w:rsidR="0078268A" w:rsidRPr="00C31E31">
        <w:rPr>
          <w:rFonts w:ascii="Arial" w:hAnsi="Arial" w:cs="Arial"/>
          <w:sz w:val="22"/>
          <w:szCs w:val="22"/>
        </w:rPr>
        <w:t xml:space="preserve">zakresu wykonywanych przez nie </w:t>
      </w:r>
      <w:r w:rsidR="0078268A" w:rsidRPr="00C31E31">
        <w:rPr>
          <w:rFonts w:ascii="Arial" w:eastAsia="HiddenHorzOCR" w:hAnsi="Arial" w:cs="Arial"/>
          <w:sz w:val="22"/>
          <w:szCs w:val="22"/>
        </w:rPr>
        <w:t xml:space="preserve">czynności </w:t>
      </w:r>
      <w:r w:rsidR="0078268A" w:rsidRPr="00C31E31">
        <w:rPr>
          <w:rFonts w:ascii="Arial" w:hAnsi="Arial" w:cs="Arial"/>
          <w:sz w:val="22"/>
          <w:szCs w:val="22"/>
        </w:rPr>
        <w:t xml:space="preserve">oraz </w:t>
      </w:r>
      <w:r w:rsidR="0078268A" w:rsidRPr="00C31E31">
        <w:rPr>
          <w:rFonts w:ascii="Arial" w:eastAsia="HiddenHorzOCR" w:hAnsi="Arial" w:cs="Arial"/>
          <w:sz w:val="22"/>
          <w:szCs w:val="22"/>
        </w:rPr>
        <w:t xml:space="preserve">informacją </w:t>
      </w:r>
      <w:r w:rsidR="0078268A" w:rsidRPr="00C31E31">
        <w:rPr>
          <w:rFonts w:ascii="Arial" w:hAnsi="Arial" w:cs="Arial"/>
          <w:sz w:val="22"/>
          <w:szCs w:val="22"/>
        </w:rPr>
        <w:t xml:space="preserve">o podstawie do dysponowania tymi osobami. </w:t>
      </w:r>
    </w:p>
    <w:p w14:paraId="01C17814" w14:textId="77777777" w:rsidR="003E7AB1" w:rsidRPr="003E7AB1" w:rsidRDefault="003E7AB1" w:rsidP="003E7AB1">
      <w:pPr>
        <w:pStyle w:val="Akapitzlist"/>
        <w:spacing w:before="120" w:after="120"/>
        <w:ind w:left="1134"/>
        <w:jc w:val="both"/>
        <w:rPr>
          <w:rFonts w:ascii="Arial" w:hAnsi="Arial" w:cs="Arial"/>
          <w:color w:val="548DD4" w:themeColor="text2" w:themeTint="99"/>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t>Zamawiający żąda:</w:t>
      </w:r>
    </w:p>
    <w:p w14:paraId="2E2D884B" w14:textId="13C07645" w:rsidR="0089793B" w:rsidRPr="00076077" w:rsidRDefault="0089793B" w:rsidP="00C467DC">
      <w:pPr>
        <w:pStyle w:val="Akapitzlist"/>
        <w:numPr>
          <w:ilvl w:val="0"/>
          <w:numId w:val="28"/>
        </w:numPr>
        <w:spacing w:before="120" w:after="120"/>
        <w:ind w:left="1134" w:hanging="425"/>
        <w:jc w:val="both"/>
        <w:rPr>
          <w:rFonts w:ascii="Arial" w:hAnsi="Arial" w:cs="Arial"/>
          <w:sz w:val="22"/>
          <w:szCs w:val="22"/>
        </w:rPr>
      </w:pPr>
      <w:r w:rsidRPr="00C666ED">
        <w:rPr>
          <w:rFonts w:ascii="Arial" w:hAnsi="Arial" w:cs="Arial"/>
          <w:sz w:val="22"/>
          <w:szCs w:val="22"/>
        </w:rPr>
        <w:t xml:space="preserve">Od wykonawcy, który polega na zdolnościach lub sytuacji innych podmiotów na zasadach określonych w art. 22a ustawy Prawo zamówień publicznych </w:t>
      </w:r>
      <w:r w:rsidR="00C31E31" w:rsidRPr="00C666ED">
        <w:rPr>
          <w:rFonts w:ascii="Arial" w:hAnsi="Arial" w:cs="Arial"/>
          <w:sz w:val="22"/>
          <w:szCs w:val="22"/>
        </w:rPr>
        <w:t xml:space="preserve">             </w:t>
      </w:r>
      <w:r w:rsidRPr="00076077">
        <w:rPr>
          <w:rFonts w:ascii="Arial" w:hAnsi="Arial" w:cs="Arial"/>
          <w:sz w:val="22"/>
          <w:szCs w:val="22"/>
        </w:rPr>
        <w:t>(</w:t>
      </w:r>
      <w:r w:rsidR="003E7AB1">
        <w:rPr>
          <w:rFonts w:ascii="Arial" w:hAnsi="Arial" w:cs="Arial"/>
          <w:i/>
          <w:sz w:val="22"/>
          <w:szCs w:val="22"/>
        </w:rPr>
        <w:t>Dz.</w:t>
      </w:r>
      <w:r w:rsidR="009E00D0" w:rsidRPr="00076077">
        <w:rPr>
          <w:rFonts w:ascii="Arial" w:hAnsi="Arial" w:cs="Arial"/>
          <w:i/>
          <w:sz w:val="22"/>
          <w:szCs w:val="22"/>
        </w:rPr>
        <w:t>U. z 2017r., poz. 1579</w:t>
      </w:r>
      <w:r w:rsidR="003E7AB1">
        <w:rPr>
          <w:rFonts w:ascii="Arial" w:hAnsi="Arial" w:cs="Arial"/>
          <w:i/>
          <w:sz w:val="22"/>
          <w:szCs w:val="22"/>
        </w:rPr>
        <w:t xml:space="preserve"> z późn. zm</w:t>
      </w:r>
      <w:r w:rsidR="002A3908">
        <w:rPr>
          <w:rFonts w:ascii="Arial" w:hAnsi="Arial" w:cs="Arial"/>
          <w:i/>
          <w:sz w:val="22"/>
          <w:szCs w:val="22"/>
        </w:rPr>
        <w:t>.</w:t>
      </w:r>
      <w:r w:rsidRPr="00076077">
        <w:rPr>
          <w:rFonts w:ascii="Arial" w:hAnsi="Arial" w:cs="Arial"/>
          <w:sz w:val="22"/>
          <w:szCs w:val="22"/>
        </w:rPr>
        <w:t>), przedstawienia w odniesieniu do tych podmiotów dokumentów wymienionych w</w:t>
      </w:r>
      <w:r w:rsidR="005C00A2" w:rsidRPr="00076077">
        <w:rPr>
          <w:rFonts w:ascii="Arial" w:hAnsi="Arial" w:cs="Arial"/>
          <w:sz w:val="22"/>
          <w:szCs w:val="22"/>
        </w:rPr>
        <w:t xml:space="preserve"> pkt. 2. </w:t>
      </w:r>
      <w:proofErr w:type="spellStart"/>
      <w:r w:rsidR="005C00A2" w:rsidRPr="00076077">
        <w:rPr>
          <w:rFonts w:ascii="Arial" w:hAnsi="Arial" w:cs="Arial"/>
          <w:sz w:val="22"/>
          <w:szCs w:val="22"/>
        </w:rPr>
        <w:t>ppkt</w:t>
      </w:r>
      <w:proofErr w:type="spellEnd"/>
      <w:r w:rsidR="005C00A2" w:rsidRPr="00076077">
        <w:rPr>
          <w:rFonts w:ascii="Arial" w:hAnsi="Arial" w:cs="Arial"/>
          <w:sz w:val="22"/>
          <w:szCs w:val="22"/>
        </w:rPr>
        <w:t xml:space="preserve"> </w:t>
      </w:r>
      <w:r w:rsidR="003017FA" w:rsidRPr="00076077">
        <w:rPr>
          <w:rFonts w:ascii="Arial" w:hAnsi="Arial" w:cs="Arial"/>
          <w:sz w:val="22"/>
          <w:szCs w:val="22"/>
        </w:rPr>
        <w:t>1), 2) i 3).</w:t>
      </w:r>
    </w:p>
    <w:p w14:paraId="5D510170" w14:textId="2640265F" w:rsidR="00B259D0" w:rsidRPr="00076077" w:rsidRDefault="0089793B" w:rsidP="00300328">
      <w:pPr>
        <w:pStyle w:val="Akapitzlist"/>
        <w:numPr>
          <w:ilvl w:val="0"/>
          <w:numId w:val="28"/>
        </w:numPr>
        <w:spacing w:before="120" w:after="120"/>
        <w:ind w:left="1134" w:hanging="425"/>
        <w:jc w:val="both"/>
        <w:rPr>
          <w:rFonts w:ascii="Arial" w:hAnsi="Arial" w:cs="Arial"/>
          <w:sz w:val="22"/>
          <w:szCs w:val="22"/>
        </w:rPr>
      </w:pPr>
      <w:r w:rsidRPr="00076077">
        <w:rPr>
          <w:rFonts w:ascii="Arial" w:hAnsi="Arial" w:cs="Arial"/>
          <w:sz w:val="22"/>
          <w:szCs w:val="22"/>
        </w:rPr>
        <w:t xml:space="preserve">Od wykonawcy przedstawienia dokumentów wymienionych w pkt. 2. </w:t>
      </w:r>
      <w:proofErr w:type="spellStart"/>
      <w:r w:rsidRPr="00076077">
        <w:rPr>
          <w:rFonts w:ascii="Arial" w:hAnsi="Arial" w:cs="Arial"/>
          <w:sz w:val="22"/>
          <w:szCs w:val="22"/>
        </w:rPr>
        <w:t>ppkt</w:t>
      </w:r>
      <w:proofErr w:type="spellEnd"/>
      <w:r w:rsidRPr="00076077">
        <w:rPr>
          <w:rFonts w:ascii="Arial" w:hAnsi="Arial" w:cs="Arial"/>
          <w:sz w:val="22"/>
          <w:szCs w:val="22"/>
        </w:rPr>
        <w:t xml:space="preserve"> </w:t>
      </w:r>
      <w:r w:rsidR="003017FA" w:rsidRPr="00076077">
        <w:rPr>
          <w:rFonts w:ascii="Arial" w:hAnsi="Arial" w:cs="Arial"/>
          <w:sz w:val="22"/>
          <w:szCs w:val="22"/>
        </w:rPr>
        <w:t xml:space="preserve">1), 2) </w:t>
      </w:r>
      <w:r w:rsidR="00C31E31" w:rsidRPr="00076077">
        <w:rPr>
          <w:rFonts w:ascii="Arial" w:hAnsi="Arial" w:cs="Arial"/>
          <w:sz w:val="22"/>
          <w:szCs w:val="22"/>
        </w:rPr>
        <w:t xml:space="preserve">            </w:t>
      </w:r>
      <w:r w:rsidR="003017FA" w:rsidRPr="00076077">
        <w:rPr>
          <w:rFonts w:ascii="Arial" w:hAnsi="Arial" w:cs="Arial"/>
          <w:sz w:val="22"/>
          <w:szCs w:val="22"/>
        </w:rPr>
        <w:t xml:space="preserve">i 3) </w:t>
      </w:r>
      <w:r w:rsidRPr="00076077">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sidRPr="00076077">
        <w:rPr>
          <w:rFonts w:ascii="Arial" w:hAnsi="Arial" w:cs="Arial"/>
          <w:sz w:val="22"/>
          <w:szCs w:val="22"/>
        </w:rPr>
        <w:t xml:space="preserve"> określonych w art. 22a ustawy </w:t>
      </w:r>
      <w:r w:rsidRPr="00076077">
        <w:rPr>
          <w:rFonts w:ascii="Arial" w:hAnsi="Arial" w:cs="Arial"/>
          <w:sz w:val="22"/>
          <w:szCs w:val="22"/>
        </w:rPr>
        <w:t>Prawo zamówień publicznych (</w:t>
      </w:r>
      <w:r w:rsidR="009E00D0" w:rsidRPr="00076077">
        <w:rPr>
          <w:rFonts w:ascii="Arial" w:hAnsi="Arial" w:cs="Arial"/>
          <w:i/>
          <w:sz w:val="22"/>
          <w:szCs w:val="22"/>
        </w:rPr>
        <w:t xml:space="preserve">Dz. U. z 2017r., poz. 1579 </w:t>
      </w:r>
      <w:r w:rsidR="002A3908">
        <w:rPr>
          <w:rFonts w:ascii="Arial" w:hAnsi="Arial" w:cs="Arial"/>
          <w:i/>
          <w:sz w:val="22"/>
          <w:szCs w:val="22"/>
        </w:rPr>
        <w:t xml:space="preserve">z późn. </w:t>
      </w:r>
      <w:proofErr w:type="spellStart"/>
      <w:r w:rsidR="002A3908">
        <w:rPr>
          <w:rFonts w:ascii="Arial" w:hAnsi="Arial" w:cs="Arial"/>
          <w:i/>
          <w:sz w:val="22"/>
          <w:szCs w:val="22"/>
        </w:rPr>
        <w:t>zm</w:t>
      </w:r>
      <w:proofErr w:type="spellEnd"/>
      <w:r w:rsidRPr="00076077">
        <w:rPr>
          <w:rFonts w:ascii="Arial" w:hAnsi="Arial" w:cs="Arial"/>
          <w:sz w:val="22"/>
          <w:szCs w:val="22"/>
        </w:rPr>
        <w:t>).</w:t>
      </w:r>
    </w:p>
    <w:p w14:paraId="23EDCBCE" w14:textId="77777777" w:rsidR="00D65351" w:rsidRPr="00C666ED" w:rsidRDefault="00D65351" w:rsidP="00D65351">
      <w:pPr>
        <w:pStyle w:val="Akapitzlist"/>
        <w:spacing w:before="120" w:after="120"/>
        <w:ind w:left="1134"/>
        <w:jc w:val="both"/>
        <w:rPr>
          <w:rFonts w:ascii="Arial" w:hAnsi="Arial" w:cs="Arial"/>
          <w:sz w:val="22"/>
          <w:szCs w:val="22"/>
        </w:rPr>
      </w:pPr>
    </w:p>
    <w:p w14:paraId="07B117CF" w14:textId="77777777" w:rsidR="003072F9" w:rsidRPr="00C666ED" w:rsidRDefault="005D7349" w:rsidP="00C467DC">
      <w:pPr>
        <w:pStyle w:val="Akapitzlist"/>
        <w:numPr>
          <w:ilvl w:val="0"/>
          <w:numId w:val="25"/>
        </w:numPr>
        <w:spacing w:before="120" w:after="120"/>
        <w:jc w:val="both"/>
        <w:rPr>
          <w:rFonts w:ascii="Arial" w:hAnsi="Arial" w:cs="Arial"/>
          <w:b/>
          <w:sz w:val="22"/>
          <w:szCs w:val="22"/>
        </w:rPr>
      </w:pPr>
      <w:r w:rsidRPr="00C666ED">
        <w:rPr>
          <w:rFonts w:ascii="Arial" w:hAnsi="Arial" w:cs="Arial"/>
          <w:sz w:val="22"/>
          <w:szCs w:val="22"/>
        </w:rPr>
        <w:t>Wykonawcy zagraniczn</w:t>
      </w:r>
      <w:r w:rsidR="0089793B" w:rsidRPr="00C666ED">
        <w:rPr>
          <w:rFonts w:ascii="Arial" w:hAnsi="Arial" w:cs="Arial"/>
          <w:sz w:val="22"/>
          <w:szCs w:val="22"/>
        </w:rPr>
        <w:t>i:</w:t>
      </w:r>
    </w:p>
    <w:p w14:paraId="2FEB05D1"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C666ED">
        <w:rPr>
          <w:rFonts w:ascii="Arial" w:hAnsi="Arial" w:cs="Arial"/>
          <w:sz w:val="22"/>
          <w:szCs w:val="22"/>
        </w:rPr>
        <w:t>Jeżeli Wykonawca ma siedzibę lub miejsce zamieszkania poza terytorium Rzeczypospol</w:t>
      </w:r>
      <w:r w:rsidR="00F5156F" w:rsidRPr="00C666ED">
        <w:rPr>
          <w:rFonts w:ascii="Arial" w:hAnsi="Arial" w:cs="Arial"/>
          <w:sz w:val="22"/>
          <w:szCs w:val="22"/>
        </w:rPr>
        <w:t>itej Polskiej, zamiast dokumentów</w:t>
      </w:r>
      <w:r w:rsidRPr="00C666ED">
        <w:rPr>
          <w:rFonts w:ascii="Arial" w:hAnsi="Arial" w:cs="Arial"/>
          <w:sz w:val="22"/>
          <w:szCs w:val="22"/>
        </w:rPr>
        <w:t>, o który</w:t>
      </w:r>
      <w:r w:rsidR="00F5156F" w:rsidRPr="00C666ED">
        <w:rPr>
          <w:rFonts w:ascii="Arial" w:hAnsi="Arial" w:cs="Arial"/>
          <w:sz w:val="22"/>
          <w:szCs w:val="22"/>
        </w:rPr>
        <w:t>ch</w:t>
      </w:r>
      <w:r w:rsidRPr="00C666ED">
        <w:rPr>
          <w:rFonts w:ascii="Arial" w:hAnsi="Arial" w:cs="Arial"/>
          <w:sz w:val="22"/>
          <w:szCs w:val="22"/>
        </w:rPr>
        <w:t xml:space="preserve"> mowa w Rozdz. VI</w:t>
      </w:r>
      <w:r w:rsidR="00130F9D" w:rsidRPr="00C666ED">
        <w:rPr>
          <w:rFonts w:ascii="Arial" w:hAnsi="Arial" w:cs="Arial"/>
          <w:sz w:val="22"/>
          <w:szCs w:val="22"/>
        </w:rPr>
        <w:t>II</w:t>
      </w:r>
      <w:r w:rsidRPr="00C666ED">
        <w:rPr>
          <w:rFonts w:ascii="Arial" w:hAnsi="Arial" w:cs="Arial"/>
          <w:sz w:val="22"/>
          <w:szCs w:val="22"/>
        </w:rPr>
        <w:t xml:space="preserve">  pkt. </w:t>
      </w:r>
      <w:r w:rsidR="00FF460C" w:rsidRPr="00C666ED">
        <w:rPr>
          <w:rFonts w:ascii="Arial" w:hAnsi="Arial" w:cs="Arial"/>
          <w:sz w:val="22"/>
          <w:szCs w:val="22"/>
        </w:rPr>
        <w:t>2</w:t>
      </w:r>
      <w:r w:rsidRPr="00C666ED">
        <w:rPr>
          <w:rFonts w:ascii="Arial" w:hAnsi="Arial" w:cs="Arial"/>
          <w:sz w:val="22"/>
          <w:szCs w:val="22"/>
        </w:rPr>
        <w:t xml:space="preserve"> </w:t>
      </w:r>
      <w:proofErr w:type="spellStart"/>
      <w:r w:rsidRPr="00C666ED">
        <w:rPr>
          <w:rFonts w:ascii="Arial" w:hAnsi="Arial" w:cs="Arial"/>
          <w:sz w:val="22"/>
          <w:szCs w:val="22"/>
        </w:rPr>
        <w:t>ppkt</w:t>
      </w:r>
      <w:proofErr w:type="spellEnd"/>
      <w:r w:rsidRPr="00C666ED">
        <w:rPr>
          <w:rFonts w:ascii="Arial" w:hAnsi="Arial" w:cs="Arial"/>
          <w:sz w:val="22"/>
          <w:szCs w:val="22"/>
        </w:rPr>
        <w:t xml:space="preserve">. </w:t>
      </w:r>
      <w:r w:rsidR="00130F9D" w:rsidRPr="00C666ED">
        <w:rPr>
          <w:rFonts w:ascii="Arial" w:hAnsi="Arial" w:cs="Arial"/>
          <w:sz w:val="22"/>
          <w:szCs w:val="22"/>
        </w:rPr>
        <w:t>1</w:t>
      </w:r>
      <w:r w:rsidR="00F5156F" w:rsidRPr="00C666ED">
        <w:rPr>
          <w:rFonts w:ascii="Arial" w:hAnsi="Arial" w:cs="Arial"/>
          <w:sz w:val="22"/>
          <w:szCs w:val="22"/>
        </w:rPr>
        <w:t xml:space="preserve">), </w:t>
      </w:r>
      <w:r w:rsidR="00130F9D" w:rsidRPr="00C666ED">
        <w:rPr>
          <w:rFonts w:ascii="Arial" w:hAnsi="Arial" w:cs="Arial"/>
          <w:sz w:val="22"/>
          <w:szCs w:val="22"/>
        </w:rPr>
        <w:t xml:space="preserve"> 2</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oraz </w:t>
      </w:r>
      <w:r w:rsidR="00130F9D" w:rsidRPr="00C666ED">
        <w:rPr>
          <w:rFonts w:ascii="Arial" w:hAnsi="Arial" w:cs="Arial"/>
          <w:sz w:val="22"/>
          <w:szCs w:val="22"/>
        </w:rPr>
        <w:t>3</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składa dokument lub dokumenty wystawione </w:t>
      </w:r>
      <w:r w:rsidRPr="007A452B">
        <w:rPr>
          <w:rFonts w:ascii="Arial" w:hAnsi="Arial" w:cs="Arial"/>
          <w:sz w:val="22"/>
          <w:szCs w:val="22"/>
        </w:rPr>
        <w:t xml:space="preserve">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14:paraId="664ADD71"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14:paraId="611E32EE"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14:paraId="5E94D077" w14:textId="6E97A4A2"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B72A14">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B72A14">
        <w:rPr>
          <w:rFonts w:ascii="Arial" w:hAnsi="Arial" w:cs="Arial"/>
          <w:sz w:val="22"/>
          <w:szCs w:val="22"/>
        </w:rPr>
        <w:t>4</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00C31E31">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571FDE79" w14:textId="6190A599" w:rsidR="00DA222D" w:rsidRPr="00B72A14" w:rsidRDefault="00041E27" w:rsidP="00B72A14">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541C76">
        <w:rPr>
          <w:rFonts w:ascii="Arial" w:hAnsi="Arial" w:cs="Arial"/>
          <w:sz w:val="22"/>
          <w:szCs w:val="22"/>
        </w:rPr>
        <w:t xml:space="preserve">4. </w:t>
      </w:r>
      <w:proofErr w:type="spellStart"/>
      <w:r w:rsidR="00F5156F" w:rsidRPr="00541C76">
        <w:rPr>
          <w:rFonts w:ascii="Arial" w:hAnsi="Arial" w:cs="Arial"/>
          <w:sz w:val="22"/>
          <w:szCs w:val="22"/>
        </w:rPr>
        <w:t>ppkt</w:t>
      </w:r>
      <w:proofErr w:type="spellEnd"/>
      <w:r w:rsidR="00F5156F" w:rsidRPr="00541C76">
        <w:rPr>
          <w:rFonts w:ascii="Arial" w:hAnsi="Arial" w:cs="Arial"/>
          <w:sz w:val="22"/>
          <w:szCs w:val="22"/>
        </w:rPr>
        <w:t>. 1</w:t>
      </w:r>
      <w:r w:rsidR="00F5156F" w:rsidRPr="007A452B">
        <w:rPr>
          <w:rFonts w:ascii="Arial" w:hAnsi="Arial" w:cs="Arial"/>
          <w:b/>
          <w:sz w:val="22"/>
          <w:szCs w:val="22"/>
        </w:rPr>
        <w:t>),</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w:t>
      </w:r>
      <w:r w:rsidR="00B72A14">
        <w:rPr>
          <w:rFonts w:ascii="Arial" w:hAnsi="Arial" w:cs="Arial"/>
          <w:bCs/>
          <w:sz w:val="22"/>
          <w:szCs w:val="22"/>
        </w:rPr>
        <w:t xml:space="preserve"> </w:t>
      </w:r>
      <w:r w:rsidRPr="00B72A14">
        <w:rPr>
          <w:rFonts w:ascii="Arial" w:hAnsi="Arial" w:cs="Arial"/>
          <w:bCs/>
          <w:sz w:val="22"/>
          <w:szCs w:val="22"/>
        </w:rPr>
        <w:t xml:space="preserve">oraz </w:t>
      </w:r>
      <w:r w:rsidRPr="00B72A14">
        <w:rPr>
          <w:rFonts w:ascii="Arial" w:hAnsi="Arial" w:cs="Arial"/>
          <w:bCs/>
          <w:sz w:val="22"/>
          <w:szCs w:val="22"/>
          <w:u w:val="single"/>
        </w:rPr>
        <w:t>3 miesiące</w:t>
      </w:r>
      <w:r w:rsidRPr="00B72A14">
        <w:rPr>
          <w:rFonts w:ascii="Arial" w:hAnsi="Arial" w:cs="Arial"/>
          <w:bCs/>
          <w:sz w:val="22"/>
          <w:szCs w:val="22"/>
        </w:rPr>
        <w:t xml:space="preserve"> przed upływem terminu składania ofert w stosunku do oświadczenia potwierdzającego że </w:t>
      </w:r>
      <w:r w:rsidR="00F5156F" w:rsidRPr="00B72A14">
        <w:rPr>
          <w:rFonts w:ascii="Arial" w:hAnsi="Arial" w:cs="Arial"/>
          <w:bCs/>
          <w:sz w:val="22"/>
          <w:szCs w:val="22"/>
        </w:rPr>
        <w:t xml:space="preserve">podmiot nie </w:t>
      </w:r>
      <w:r w:rsidR="00F5156F" w:rsidRPr="00B72A14">
        <w:rPr>
          <w:rFonts w:ascii="Arial" w:hAnsi="Arial" w:cs="Arial"/>
          <w:sz w:val="22"/>
          <w:szCs w:val="22"/>
        </w:rPr>
        <w:t xml:space="preserve">zalega z uiszczaniem podatków, opłat, składek na ubezpieczenie społeczne lub zdrowotne albo że zawarł porozumienie z właściwym organem </w:t>
      </w:r>
      <w:r w:rsidR="00C31E31" w:rsidRPr="00B72A14">
        <w:rPr>
          <w:rFonts w:ascii="Arial" w:hAnsi="Arial" w:cs="Arial"/>
          <w:sz w:val="22"/>
          <w:szCs w:val="22"/>
        </w:rPr>
        <w:t xml:space="preserve">            </w:t>
      </w:r>
      <w:r w:rsidR="00F5156F" w:rsidRPr="00B72A14">
        <w:rPr>
          <w:rFonts w:ascii="Arial" w:hAnsi="Arial" w:cs="Arial"/>
          <w:sz w:val="22"/>
          <w:szCs w:val="22"/>
        </w:rPr>
        <w:t xml:space="preserve">w sprawie spłat tych należności wraz z ewentualnymi odsetkami lub grzywnami, </w:t>
      </w:r>
      <w:r w:rsidR="00F5156F" w:rsidRPr="00B72A14">
        <w:rPr>
          <w:rFonts w:ascii="Arial" w:hAnsi="Arial" w:cs="Arial"/>
          <w:sz w:val="22"/>
          <w:szCs w:val="22"/>
        </w:rPr>
        <w:lastRenderedPageBreak/>
        <w:t xml:space="preserve">w szczególności uzyskał przewidziane prawem zwolnienie, odroczenie lub rozłożenie na raty zaległych płatności lub wstrzymanie w całości wykonania decyzji właściwego organu. </w:t>
      </w:r>
    </w:p>
    <w:p w14:paraId="74B06072" w14:textId="77777777" w:rsidR="00D65351" w:rsidRDefault="00D65351" w:rsidP="00D65351">
      <w:pPr>
        <w:pStyle w:val="Akapitzlist"/>
        <w:spacing w:before="120" w:after="120"/>
        <w:ind w:left="1134"/>
        <w:jc w:val="both"/>
        <w:rPr>
          <w:rFonts w:ascii="Arial" w:hAnsi="Arial" w:cs="Arial"/>
          <w:sz w:val="22"/>
          <w:szCs w:val="22"/>
        </w:rPr>
      </w:pPr>
    </w:p>
    <w:p w14:paraId="0B7E7829" w14:textId="77777777" w:rsidR="00C553D5" w:rsidRPr="00325511" w:rsidRDefault="00C553D5" w:rsidP="00D65351">
      <w:pPr>
        <w:pStyle w:val="Akapitzlist"/>
        <w:spacing w:before="120" w:after="120"/>
        <w:ind w:left="1134"/>
        <w:jc w:val="both"/>
        <w:rPr>
          <w:rFonts w:ascii="Arial" w:hAnsi="Arial" w:cs="Arial"/>
          <w:sz w:val="22"/>
          <w:szCs w:val="22"/>
        </w:rPr>
      </w:pPr>
    </w:p>
    <w:p w14:paraId="7CA6A790" w14:textId="77777777" w:rsidR="0089793B" w:rsidRPr="00D65351" w:rsidRDefault="00954578" w:rsidP="00C467DC">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299CF6DD" w14:textId="77777777" w:rsidR="00D65351" w:rsidRDefault="00D65351" w:rsidP="00D65351">
      <w:pPr>
        <w:pStyle w:val="Akapitzlist"/>
        <w:spacing w:before="120" w:after="120"/>
        <w:ind w:left="360"/>
        <w:jc w:val="both"/>
        <w:rPr>
          <w:rFonts w:ascii="Arial" w:hAnsi="Arial" w:cs="Arial"/>
          <w:b/>
          <w:color w:val="FF0000"/>
          <w:sz w:val="22"/>
          <w:szCs w:val="22"/>
        </w:rPr>
      </w:pPr>
    </w:p>
    <w:p w14:paraId="129D7694" w14:textId="77777777" w:rsidR="00C553D5" w:rsidRPr="00D65351" w:rsidRDefault="00C553D5" w:rsidP="00D65351">
      <w:pPr>
        <w:pStyle w:val="Akapitzlist"/>
        <w:spacing w:before="120" w:after="120"/>
        <w:ind w:left="360"/>
        <w:jc w:val="both"/>
        <w:rPr>
          <w:rFonts w:ascii="Arial" w:hAnsi="Arial" w:cs="Arial"/>
          <w:b/>
          <w:color w:val="FF0000"/>
          <w:sz w:val="22"/>
          <w:szCs w:val="22"/>
        </w:rPr>
      </w:pPr>
    </w:p>
    <w:p w14:paraId="052DCFE1" w14:textId="10717538" w:rsidR="00B72A14" w:rsidRPr="00C553D5" w:rsidRDefault="00321C89" w:rsidP="00B72A14">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00B127B3" w:rsidRPr="00D65351">
        <w:rPr>
          <w:rFonts w:ascii="Arial" w:hAnsi="Arial" w:cs="Arial"/>
          <w:sz w:val="22"/>
          <w:szCs w:val="22"/>
        </w:rPr>
        <w:t>są</w:t>
      </w:r>
      <w:r w:rsidRPr="00D65351">
        <w:rPr>
          <w:rFonts w:ascii="Arial" w:hAnsi="Arial" w:cs="Arial"/>
          <w:sz w:val="22"/>
          <w:szCs w:val="22"/>
        </w:rPr>
        <w:t xml:space="preserve"> składane wraz z tłumaczeniem na język polski, poświadczonym przez Wykonawcę jego podpisem. Wersja polskojęzyczna jest wersją wiążącą.</w:t>
      </w:r>
    </w:p>
    <w:p w14:paraId="3DDAD412" w14:textId="77777777" w:rsidR="00C553D5" w:rsidRPr="00B72A14" w:rsidRDefault="00C553D5" w:rsidP="00C553D5">
      <w:pPr>
        <w:pStyle w:val="Akapitzlist"/>
        <w:spacing w:before="120" w:after="120"/>
        <w:ind w:left="360"/>
        <w:jc w:val="both"/>
        <w:rPr>
          <w:rFonts w:ascii="Arial" w:hAnsi="Arial" w:cs="Arial"/>
          <w:b/>
          <w:color w:val="FF0000"/>
          <w:sz w:val="22"/>
          <w:szCs w:val="22"/>
        </w:rPr>
      </w:pPr>
    </w:p>
    <w:p w14:paraId="5CF0C411" w14:textId="77777777" w:rsidR="00211127" w:rsidRPr="00D65351" w:rsidRDefault="00703295" w:rsidP="00D65351">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D65351">
        <w:rPr>
          <w:bCs/>
        </w:rPr>
        <w:t>.</w:t>
      </w:r>
    </w:p>
    <w:p w14:paraId="1B9EAB8D" w14:textId="77777777" w:rsidR="00DA222D" w:rsidRDefault="00DA222D" w:rsidP="00DA222D">
      <w:pPr>
        <w:pStyle w:val="Akapitzlist"/>
        <w:spacing w:before="120" w:after="120"/>
        <w:ind w:left="360"/>
        <w:jc w:val="both"/>
        <w:rPr>
          <w:rFonts w:ascii="Arial" w:hAnsi="Arial" w:cs="Arial"/>
          <w:b/>
          <w:color w:val="FF0000"/>
          <w:sz w:val="22"/>
          <w:szCs w:val="22"/>
        </w:rPr>
      </w:pPr>
    </w:p>
    <w:p w14:paraId="0F069B3F" w14:textId="77777777" w:rsidR="00C553D5" w:rsidRPr="001F438B" w:rsidRDefault="00C553D5" w:rsidP="00DA222D">
      <w:pPr>
        <w:pStyle w:val="Akapitzlist"/>
        <w:spacing w:before="120" w:after="120"/>
        <w:ind w:left="360"/>
        <w:jc w:val="both"/>
        <w:rPr>
          <w:rFonts w:ascii="Arial" w:hAnsi="Arial" w:cs="Arial"/>
          <w:b/>
          <w:color w:val="FF0000"/>
          <w:sz w:val="22"/>
          <w:szCs w:val="22"/>
        </w:rPr>
      </w:pPr>
    </w:p>
    <w:p w14:paraId="6DA6AD20" w14:textId="0DA6A015" w:rsidR="0089793B"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W zakresie nie uregulowanym SIWZ, zastosowanie mają przepisy rozporządzenia Minist</w:t>
      </w:r>
      <w:r w:rsidR="00B72A14">
        <w:rPr>
          <w:rFonts w:ascii="Arial" w:hAnsi="Arial" w:cs="Arial"/>
          <w:sz w:val="22"/>
          <w:szCs w:val="22"/>
        </w:rPr>
        <w:t>ra Rozwoju z dnia 26 lipca 2016</w:t>
      </w:r>
      <w:r w:rsidRPr="00136AAA">
        <w:rPr>
          <w:rFonts w:ascii="Arial" w:hAnsi="Arial" w:cs="Arial"/>
          <w:sz w:val="22"/>
          <w:szCs w:val="22"/>
        </w:rPr>
        <w:t xml:space="preserve">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14:paraId="319A8C0F" w14:textId="77777777" w:rsidR="004C3236" w:rsidRPr="00726030" w:rsidRDefault="004C3236"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1F9DBCE0"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w:t>
      </w:r>
      <w:r w:rsidR="00B72A14">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4F257F">
        <w:rPr>
          <w:rFonts w:ascii="Arial" w:hAnsi="Arial" w:cs="Arial"/>
          <w:color w:val="FF0000"/>
          <w:sz w:val="22"/>
          <w:szCs w:val="22"/>
        </w:rPr>
        <w:t xml:space="preserve"> </w:t>
      </w:r>
      <w:r w:rsidR="00D55B87" w:rsidRPr="004F257F">
        <w:rPr>
          <w:rFonts w:ascii="Arial" w:hAnsi="Arial" w:cs="Arial"/>
          <w:color w:val="FF0000"/>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w:t>
      </w:r>
      <w:r w:rsidR="003B31DE" w:rsidRPr="00910646">
        <w:rPr>
          <w:rFonts w:ascii="Arial" w:hAnsi="Arial" w:cs="Arial"/>
          <w:sz w:val="22"/>
          <w:szCs w:val="22"/>
        </w:rPr>
        <w:t>2</w:t>
      </w:r>
      <w:r w:rsidR="00211127" w:rsidRPr="00910646">
        <w:rPr>
          <w:rFonts w:ascii="Arial" w:hAnsi="Arial" w:cs="Arial"/>
          <w:sz w:val="22"/>
          <w:szCs w:val="22"/>
        </w:rPr>
        <w:t>)</w:t>
      </w:r>
      <w:r w:rsidR="00A36F15" w:rsidRPr="00910646">
        <w:rPr>
          <w:rFonts w:ascii="Arial" w:hAnsi="Arial" w:cs="Arial"/>
          <w:sz w:val="22"/>
          <w:szCs w:val="22"/>
        </w:rPr>
        <w:t xml:space="preserve"> i 3)</w:t>
      </w:r>
      <w:r w:rsidR="005C00A2" w:rsidRPr="00910646">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7F8522F2" w14:textId="77777777" w:rsidR="004C3236" w:rsidRPr="00C553D5" w:rsidRDefault="004C3236" w:rsidP="00C553D5">
      <w:pPr>
        <w:spacing w:before="120" w:after="12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7FD8DE87"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2A3F9B">
        <w:rPr>
          <w:rFonts w:ascii="Arial" w:hAnsi="Arial" w:cs="Arial"/>
          <w:sz w:val="22"/>
          <w:szCs w:val="22"/>
        </w:rPr>
        <w:t>ena</w:t>
      </w:r>
      <w:r w:rsidR="008B2264" w:rsidRPr="007A452B">
        <w:rPr>
          <w:rFonts w:ascii="Arial" w:hAnsi="Arial" w:cs="Arial"/>
          <w:sz w:val="22"/>
          <w:szCs w:val="22"/>
        </w:rPr>
        <w:t xml:space="preserve"> </w:t>
      </w:r>
      <w:r w:rsidR="00B72A14">
        <w:rPr>
          <w:rFonts w:ascii="Arial" w:hAnsi="Arial" w:cs="Arial"/>
          <w:sz w:val="22"/>
          <w:szCs w:val="22"/>
        </w:rPr>
        <w:t xml:space="preserve">dla danej części przedmiotu zamówienia </w:t>
      </w:r>
      <w:r w:rsidR="009C3AF4" w:rsidRPr="007A452B">
        <w:rPr>
          <w:rFonts w:ascii="Arial" w:hAnsi="Arial" w:cs="Arial"/>
          <w:sz w:val="22"/>
          <w:szCs w:val="22"/>
        </w:rPr>
        <w:t>musi zawierać wszystkie koszty związa</w:t>
      </w:r>
      <w:r w:rsidR="00B72A14">
        <w:rPr>
          <w:rFonts w:ascii="Arial" w:hAnsi="Arial" w:cs="Arial"/>
          <w:sz w:val="22"/>
          <w:szCs w:val="22"/>
        </w:rPr>
        <w:t xml:space="preserve">ne z realizacją zamówienia wraz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C666ED">
        <w:rPr>
          <w:rFonts w:ascii="Arial" w:hAnsi="Arial" w:cs="Arial"/>
          <w:sz w:val="22"/>
          <w:szCs w:val="22"/>
        </w:rPr>
        <w:t xml:space="preserve">odnie z ustawą </w:t>
      </w:r>
      <w:r w:rsidR="00B72A14">
        <w:rPr>
          <w:rFonts w:ascii="Arial" w:hAnsi="Arial" w:cs="Arial"/>
          <w:sz w:val="22"/>
          <w:szCs w:val="22"/>
        </w:rPr>
        <w:t xml:space="preserve">z dnia </w:t>
      </w:r>
      <w:r w:rsidR="00C666ED">
        <w:rPr>
          <w:rFonts w:ascii="Arial" w:hAnsi="Arial" w:cs="Arial"/>
          <w:sz w:val="22"/>
          <w:szCs w:val="22"/>
        </w:rPr>
        <w:t xml:space="preserve"> 11 marca </w:t>
      </w:r>
      <w:r w:rsidR="009D07F8">
        <w:rPr>
          <w:rFonts w:ascii="Arial" w:hAnsi="Arial" w:cs="Arial"/>
          <w:sz w:val="22"/>
          <w:szCs w:val="22"/>
        </w:rPr>
        <w:t>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923FA1" w:rsidRPr="007A452B">
        <w:rPr>
          <w:rFonts w:ascii="Arial" w:hAnsi="Arial" w:cs="Arial"/>
          <w:i/>
          <w:sz w:val="22"/>
          <w:szCs w:val="22"/>
        </w:rPr>
        <w:t xml:space="preserve">(Dz. U. </w:t>
      </w:r>
      <w:r w:rsidR="00C666ED">
        <w:rPr>
          <w:rFonts w:ascii="Arial" w:hAnsi="Arial" w:cs="Arial"/>
          <w:i/>
          <w:sz w:val="22"/>
          <w:szCs w:val="22"/>
        </w:rPr>
        <w:t>z 2017r. poz. 1221</w:t>
      </w:r>
      <w:r w:rsidR="001F2722">
        <w:rPr>
          <w:rFonts w:ascii="Arial" w:hAnsi="Arial" w:cs="Arial"/>
          <w:i/>
          <w:sz w:val="22"/>
          <w:szCs w:val="22"/>
        </w:rPr>
        <w:t xml:space="preserve"> z późn. zm.</w:t>
      </w:r>
      <w:r w:rsidR="00923FA1" w:rsidRPr="007A452B">
        <w:rPr>
          <w:rFonts w:ascii="Arial" w:hAnsi="Arial" w:cs="Arial"/>
          <w:i/>
          <w:sz w:val="22"/>
          <w:szCs w:val="22"/>
        </w:rPr>
        <w:t>)</w:t>
      </w:r>
      <w:r w:rsidR="00923FA1" w:rsidRPr="007A452B">
        <w:rPr>
          <w:rFonts w:ascii="Arial" w:hAnsi="Arial" w:cs="Arial"/>
          <w:sz w:val="22"/>
          <w:szCs w:val="22"/>
        </w:rPr>
        <w:t>.</w:t>
      </w:r>
    </w:p>
    <w:p w14:paraId="503FD2F9" w14:textId="182BBCBD" w:rsidR="00923FA1" w:rsidRPr="00F1142B"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C437BE">
        <w:rPr>
          <w:rFonts w:ascii="Arial" w:hAnsi="Arial" w:cs="Arial"/>
          <w:sz w:val="22"/>
          <w:szCs w:val="22"/>
        </w:rPr>
        <w:t xml:space="preserve">Cenę oferty należy obliczyć jako </w:t>
      </w:r>
      <w:r w:rsidRPr="003037F0">
        <w:rPr>
          <w:rFonts w:ascii="Arial" w:hAnsi="Arial" w:cs="Arial"/>
          <w:sz w:val="22"/>
          <w:szCs w:val="22"/>
        </w:rPr>
        <w:t>sumę kwo</w:t>
      </w:r>
      <w:r w:rsidR="00B2293E" w:rsidRPr="003037F0">
        <w:rPr>
          <w:rFonts w:ascii="Arial" w:hAnsi="Arial" w:cs="Arial"/>
          <w:sz w:val="22"/>
          <w:szCs w:val="22"/>
        </w:rPr>
        <w:t xml:space="preserve">t za poszczególne </w:t>
      </w:r>
      <w:r w:rsidR="00C437BE" w:rsidRPr="003037F0">
        <w:rPr>
          <w:rFonts w:ascii="Arial" w:hAnsi="Arial" w:cs="Arial"/>
          <w:sz w:val="22"/>
          <w:szCs w:val="22"/>
        </w:rPr>
        <w:t xml:space="preserve">części i ich </w:t>
      </w:r>
      <w:r w:rsidR="00B2293E" w:rsidRPr="003037F0">
        <w:rPr>
          <w:rFonts w:ascii="Arial" w:hAnsi="Arial" w:cs="Arial"/>
          <w:sz w:val="22"/>
          <w:szCs w:val="22"/>
        </w:rPr>
        <w:t>elementy</w:t>
      </w:r>
      <w:r w:rsidR="00061A05" w:rsidRPr="003037F0">
        <w:rPr>
          <w:rFonts w:ascii="Arial" w:hAnsi="Arial" w:cs="Arial"/>
          <w:sz w:val="22"/>
          <w:szCs w:val="22"/>
        </w:rPr>
        <w:t xml:space="preserve"> </w:t>
      </w:r>
      <w:r w:rsidR="00910646" w:rsidRPr="003037F0">
        <w:rPr>
          <w:rFonts w:ascii="Arial" w:hAnsi="Arial" w:cs="Arial"/>
          <w:sz w:val="22"/>
          <w:szCs w:val="22"/>
        </w:rPr>
        <w:t xml:space="preserve">wskazane </w:t>
      </w:r>
      <w:r w:rsidR="000725B2" w:rsidRPr="003037F0">
        <w:rPr>
          <w:rFonts w:ascii="Arial" w:hAnsi="Arial" w:cs="Arial"/>
          <w:sz w:val="22"/>
          <w:szCs w:val="22"/>
        </w:rPr>
        <w:t>w załączniku nr 3</w:t>
      </w:r>
      <w:r w:rsidR="00910646" w:rsidRPr="003037F0">
        <w:rPr>
          <w:rFonts w:ascii="Arial" w:hAnsi="Arial" w:cs="Arial"/>
          <w:sz w:val="22"/>
          <w:szCs w:val="22"/>
        </w:rPr>
        <w:t xml:space="preserve"> t</w:t>
      </w:r>
      <w:r w:rsidR="00061A05" w:rsidRPr="003037F0">
        <w:rPr>
          <w:rFonts w:ascii="Arial" w:hAnsi="Arial" w:cs="Arial"/>
          <w:sz w:val="22"/>
          <w:szCs w:val="22"/>
        </w:rPr>
        <w:t>j. formularzu cenowym</w:t>
      </w:r>
      <w:r w:rsidR="000725B2" w:rsidRPr="003037F0">
        <w:rPr>
          <w:rFonts w:ascii="Arial" w:hAnsi="Arial" w:cs="Arial"/>
          <w:sz w:val="22"/>
          <w:szCs w:val="22"/>
        </w:rPr>
        <w:t xml:space="preserve">, odrębnie </w:t>
      </w:r>
      <w:r w:rsidR="00C437BE" w:rsidRPr="003037F0">
        <w:rPr>
          <w:rFonts w:ascii="Arial" w:hAnsi="Arial" w:cs="Arial"/>
          <w:sz w:val="22"/>
          <w:szCs w:val="22"/>
        </w:rPr>
        <w:t>dla 5-ciu</w:t>
      </w:r>
      <w:r w:rsidR="00B2293E" w:rsidRPr="003037F0">
        <w:rPr>
          <w:rFonts w:ascii="Arial" w:hAnsi="Arial" w:cs="Arial"/>
          <w:sz w:val="22"/>
          <w:szCs w:val="22"/>
        </w:rPr>
        <w:t xml:space="preserve"> części </w:t>
      </w:r>
      <w:r w:rsidR="00B2293E" w:rsidRPr="00F1142B">
        <w:rPr>
          <w:rFonts w:ascii="Arial" w:hAnsi="Arial" w:cs="Arial"/>
          <w:sz w:val="22"/>
          <w:szCs w:val="22"/>
        </w:rPr>
        <w:t>przedmiotu zamówienia</w:t>
      </w:r>
      <w:r w:rsidR="00090C1E" w:rsidRPr="00F1142B">
        <w:rPr>
          <w:rFonts w:ascii="Arial" w:hAnsi="Arial" w:cs="Arial"/>
          <w:sz w:val="22"/>
          <w:szCs w:val="22"/>
        </w:rPr>
        <w:t xml:space="preserve">, </w:t>
      </w:r>
      <w:r w:rsidR="00B2293E" w:rsidRPr="00F1142B">
        <w:rPr>
          <w:rFonts w:ascii="Arial" w:hAnsi="Arial" w:cs="Arial"/>
          <w:sz w:val="22"/>
          <w:szCs w:val="22"/>
        </w:rPr>
        <w:t xml:space="preserve">szczegółowo </w:t>
      </w:r>
      <w:r w:rsidR="00090C1E" w:rsidRPr="00F1142B">
        <w:rPr>
          <w:rFonts w:ascii="Arial" w:hAnsi="Arial" w:cs="Arial"/>
          <w:sz w:val="22"/>
          <w:szCs w:val="22"/>
        </w:rPr>
        <w:t>określone w</w:t>
      </w:r>
      <w:r w:rsidR="007A452B" w:rsidRPr="00F1142B">
        <w:rPr>
          <w:rFonts w:ascii="Arial" w:hAnsi="Arial" w:cs="Arial"/>
          <w:sz w:val="22"/>
          <w:szCs w:val="22"/>
        </w:rPr>
        <w:t xml:space="preserve"> Części III SIWZ – opis przedmiotu zamówienia. </w:t>
      </w:r>
      <w:r w:rsidR="00E4042A" w:rsidRPr="00F1142B">
        <w:rPr>
          <w:rFonts w:ascii="Arial" w:hAnsi="Arial" w:cs="Arial"/>
          <w:sz w:val="22"/>
          <w:szCs w:val="22"/>
        </w:rPr>
        <w:t>Cena ta musi zawierać wszystkie koszty związane z realizacją zadania 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lastRenderedPageBreak/>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 xml:space="preserve">organizację, wykonanie, </w:t>
      </w:r>
      <w:r w:rsidR="007A452B" w:rsidRPr="00155205">
        <w:rPr>
          <w:rFonts w:ascii="Arial" w:hAnsi="Arial" w:cs="Arial"/>
          <w:sz w:val="22"/>
          <w:szCs w:val="22"/>
        </w:rPr>
        <w:t xml:space="preserve">zabezpieczenie zaplecza i terenu, na którym realizowana jest usługa </w:t>
      </w:r>
      <w:r w:rsidRPr="00155205">
        <w:rPr>
          <w:rFonts w:ascii="Arial" w:hAnsi="Arial" w:cs="Arial"/>
          <w:sz w:val="22"/>
          <w:szCs w:val="22"/>
        </w:rPr>
        <w:t xml:space="preserve">oraz zabezpieczeniami wynikającymi z BHP i </w:t>
      </w:r>
      <w:r w:rsidR="004D79F9" w:rsidRPr="00155205">
        <w:rPr>
          <w:rFonts w:ascii="Arial" w:hAnsi="Arial" w:cs="Arial"/>
          <w:sz w:val="22"/>
          <w:szCs w:val="22"/>
        </w:rPr>
        <w:t>ppoż.</w:t>
      </w:r>
      <w:r w:rsidR="00AF6EFF" w:rsidRPr="00155205">
        <w:rPr>
          <w:rFonts w:ascii="Arial" w:hAnsi="Arial" w:cs="Arial"/>
          <w:sz w:val="22"/>
          <w:szCs w:val="22"/>
        </w:rPr>
        <w:t>,</w:t>
      </w:r>
    </w:p>
    <w:p w14:paraId="0EBF1221"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3272C77"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0E1BF14" w14:textId="77777777" w:rsidR="00B2293E" w:rsidRPr="00F1142B" w:rsidRDefault="00B2293E" w:rsidP="00155205">
      <w:pPr>
        <w:pStyle w:val="Akapitzlist"/>
        <w:numPr>
          <w:ilvl w:val="0"/>
          <w:numId w:val="32"/>
        </w:numPr>
        <w:ind w:left="567" w:hanging="283"/>
        <w:jc w:val="both"/>
        <w:rPr>
          <w:rFonts w:ascii="Arial" w:hAnsi="Arial" w:cs="Arial"/>
          <w:sz w:val="22"/>
          <w:szCs w:val="22"/>
        </w:rPr>
      </w:pPr>
      <w:r w:rsidRPr="00155205">
        <w:rPr>
          <w:rFonts w:ascii="Arial" w:hAnsi="Arial" w:cs="Arial"/>
          <w:sz w:val="22"/>
          <w:szCs w:val="22"/>
        </w:rPr>
        <w:t xml:space="preserve">zagospodarowanie odpadów, wytworzonych podczas realizacji przedmiotu </w:t>
      </w:r>
      <w:r w:rsidRPr="00F1142B">
        <w:rPr>
          <w:rFonts w:ascii="Arial" w:hAnsi="Arial" w:cs="Arial"/>
          <w:sz w:val="22"/>
          <w:szCs w:val="22"/>
        </w:rPr>
        <w:t>zamówienia,</w:t>
      </w:r>
    </w:p>
    <w:p w14:paraId="5B497772" w14:textId="73B1943F" w:rsidR="001360B2" w:rsidRDefault="00B2293E" w:rsidP="004B08AD">
      <w:pPr>
        <w:pStyle w:val="Akapitzlist"/>
        <w:numPr>
          <w:ilvl w:val="0"/>
          <w:numId w:val="32"/>
        </w:numPr>
        <w:ind w:left="567" w:hanging="283"/>
        <w:jc w:val="both"/>
        <w:rPr>
          <w:rFonts w:ascii="Arial" w:hAnsi="Arial" w:cs="Arial"/>
          <w:sz w:val="22"/>
          <w:szCs w:val="22"/>
        </w:rPr>
      </w:pPr>
      <w:r w:rsidRPr="00F1142B">
        <w:rPr>
          <w:rFonts w:ascii="Arial" w:hAnsi="Arial" w:cs="Arial"/>
          <w:sz w:val="22"/>
          <w:szCs w:val="22"/>
        </w:rPr>
        <w:t>wykonanie pełnej dokumentacji powykonawczej</w:t>
      </w:r>
      <w:bookmarkStart w:id="11" w:name="_toc362"/>
      <w:bookmarkEnd w:id="11"/>
      <w:r w:rsidRPr="00F1142B">
        <w:rPr>
          <w:rFonts w:ascii="Arial" w:hAnsi="Arial" w:cs="Arial"/>
          <w:sz w:val="22"/>
          <w:szCs w:val="22"/>
        </w:rPr>
        <w:t xml:space="preserve">, </w:t>
      </w:r>
      <w:r w:rsidR="00D960BB" w:rsidRPr="00F1142B">
        <w:rPr>
          <w:rFonts w:ascii="Arial" w:hAnsi="Arial" w:cs="Arial"/>
          <w:sz w:val="22"/>
          <w:szCs w:val="22"/>
        </w:rPr>
        <w:t xml:space="preserve">w tym wymaganej dokumentacji fotograficznej, </w:t>
      </w:r>
      <w:r w:rsidRPr="00F1142B">
        <w:rPr>
          <w:rFonts w:ascii="Arial" w:hAnsi="Arial" w:cs="Arial"/>
          <w:sz w:val="22"/>
          <w:szCs w:val="22"/>
        </w:rPr>
        <w:t xml:space="preserve">o której mowa </w:t>
      </w:r>
      <w:r w:rsidR="00F1142B" w:rsidRPr="00F1142B">
        <w:rPr>
          <w:rFonts w:ascii="Arial" w:hAnsi="Arial" w:cs="Arial"/>
          <w:sz w:val="22"/>
          <w:szCs w:val="22"/>
        </w:rPr>
        <w:t>w § 5 ust. 6</w:t>
      </w:r>
      <w:r w:rsidRPr="00F1142B">
        <w:rPr>
          <w:rFonts w:ascii="Arial" w:hAnsi="Arial" w:cs="Arial"/>
          <w:sz w:val="22"/>
          <w:szCs w:val="22"/>
        </w:rPr>
        <w:t xml:space="preserve"> projektu umowy (części II SIWZ).</w:t>
      </w:r>
    </w:p>
    <w:p w14:paraId="787468AA" w14:textId="77777777" w:rsidR="003037F0" w:rsidRPr="00F1142B" w:rsidRDefault="003037F0" w:rsidP="003037F0">
      <w:pPr>
        <w:pStyle w:val="Akapitzlist"/>
        <w:ind w:left="567"/>
        <w:jc w:val="both"/>
        <w:rPr>
          <w:rFonts w:ascii="Arial" w:hAnsi="Arial" w:cs="Arial"/>
          <w:sz w:val="22"/>
          <w:szCs w:val="22"/>
        </w:rPr>
      </w:pPr>
    </w:p>
    <w:p w14:paraId="10A94918" w14:textId="6F8451F7" w:rsidR="00E932FA" w:rsidRPr="00136AAA" w:rsidRDefault="00E932FA" w:rsidP="001F438B">
      <w:pPr>
        <w:pStyle w:val="Akapitzlist"/>
        <w:numPr>
          <w:ilvl w:val="0"/>
          <w:numId w:val="7"/>
        </w:numPr>
        <w:spacing w:before="120" w:after="120"/>
        <w:jc w:val="both"/>
        <w:rPr>
          <w:rFonts w:ascii="Arial" w:hAnsi="Arial" w:cs="Arial"/>
          <w:sz w:val="22"/>
          <w:szCs w:val="22"/>
        </w:rPr>
      </w:pPr>
      <w:r w:rsidRPr="00F1142B">
        <w:rPr>
          <w:rFonts w:ascii="Arial" w:hAnsi="Arial" w:cs="Arial"/>
          <w:sz w:val="22"/>
          <w:szCs w:val="22"/>
        </w:rPr>
        <w:t>Jeżeli zaoferowana cena</w:t>
      </w:r>
      <w:r w:rsidR="00B81CCC" w:rsidRPr="00F1142B">
        <w:rPr>
          <w:rFonts w:ascii="Arial" w:hAnsi="Arial" w:cs="Arial"/>
          <w:sz w:val="22"/>
          <w:szCs w:val="22"/>
        </w:rPr>
        <w:t>, lub jej</w:t>
      </w:r>
      <w:r w:rsidRPr="00F1142B">
        <w:rPr>
          <w:rFonts w:ascii="Arial" w:hAnsi="Arial" w:cs="Arial"/>
          <w:sz w:val="22"/>
          <w:szCs w:val="22"/>
        </w:rPr>
        <w:t xml:space="preserve"> istotne części składowe, wydają się rażąco niskie </w:t>
      </w:r>
      <w:r w:rsidR="00B81CCC" w:rsidRPr="00F1142B">
        <w:rPr>
          <w:rFonts w:ascii="Arial" w:hAnsi="Arial" w:cs="Arial"/>
          <w:sz w:val="22"/>
          <w:szCs w:val="22"/>
        </w:rPr>
        <w:t xml:space="preserve">                  </w:t>
      </w:r>
      <w:r w:rsidRPr="00136AAA">
        <w:rPr>
          <w:rFonts w:ascii="Arial" w:hAnsi="Arial" w:cs="Arial"/>
          <w:sz w:val="22"/>
          <w:szCs w:val="22"/>
        </w:rPr>
        <w:t>w stosunku do przedmiotu zamówienia i budzą wątpliwości zamawiającego co do możliwości wykonania przedmiotu zamówienia zgodnie z</w:t>
      </w:r>
      <w:r w:rsidR="00351347">
        <w:rPr>
          <w:rFonts w:ascii="Arial" w:hAnsi="Arial" w:cs="Arial"/>
          <w:sz w:val="22"/>
          <w:szCs w:val="22"/>
        </w:rPr>
        <w:t xml:space="preserve"> wymaganiami określonymi przez Z</w:t>
      </w:r>
      <w:r w:rsidRPr="00136AAA">
        <w:rPr>
          <w:rFonts w:ascii="Arial" w:hAnsi="Arial" w:cs="Arial"/>
          <w:sz w:val="22"/>
          <w:szCs w:val="22"/>
        </w:rPr>
        <w:t>amawiającego lub wynik</w:t>
      </w:r>
      <w:r w:rsidR="00351347">
        <w:rPr>
          <w:rFonts w:ascii="Arial" w:hAnsi="Arial" w:cs="Arial"/>
          <w:sz w:val="22"/>
          <w:szCs w:val="22"/>
        </w:rPr>
        <w:t>ającymi z odrębnych przepisów, Z</w:t>
      </w:r>
      <w:r w:rsidRPr="00136AAA">
        <w:rPr>
          <w:rFonts w:ascii="Arial" w:hAnsi="Arial" w:cs="Arial"/>
          <w:sz w:val="22"/>
          <w:szCs w:val="22"/>
        </w:rPr>
        <w:t xml:space="preserve">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93179D7" w:rsidR="00AF6EFF" w:rsidRPr="00FC4989" w:rsidRDefault="00E932FA" w:rsidP="00155205">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t>oszczędności metody wykonania zamówienia, wybranych rozwiązań technicznych, wyjątkowo sprzyjających warunków wykonyw</w:t>
      </w:r>
      <w:r w:rsidR="00351347">
        <w:rPr>
          <w:rFonts w:ascii="Arial" w:hAnsi="Arial" w:cs="Arial"/>
          <w:sz w:val="22"/>
          <w:szCs w:val="22"/>
        </w:rPr>
        <w:t>ania zamówienia dostępnych dla W</w:t>
      </w:r>
      <w:r w:rsidRPr="00136AAA">
        <w:rPr>
          <w:rFonts w:ascii="Arial" w:hAnsi="Arial" w:cs="Arial"/>
          <w:sz w:val="22"/>
          <w:szCs w:val="22"/>
        </w:rPr>
        <w:t>yk</w:t>
      </w:r>
      <w:r w:rsidR="00351347">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 xml:space="preserve">albo minimalnej stawki godzinowej, ustalonych na podstawie przepisów ustawy </w:t>
      </w:r>
      <w:r w:rsidR="00155205">
        <w:rPr>
          <w:rFonts w:ascii="Arial" w:hAnsi="Arial" w:cs="Arial"/>
          <w:sz w:val="22"/>
          <w:szCs w:val="22"/>
        </w:rPr>
        <w:t xml:space="preserve"> </w:t>
      </w:r>
      <w:r w:rsidR="00265E9A">
        <w:rPr>
          <w:rFonts w:ascii="Arial" w:hAnsi="Arial" w:cs="Arial"/>
          <w:sz w:val="22"/>
          <w:szCs w:val="22"/>
        </w:rPr>
        <w:t>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w:t>
      </w:r>
      <w:r w:rsidR="00155205">
        <w:rPr>
          <w:rFonts w:ascii="Arial" w:hAnsi="Arial" w:cs="Arial"/>
          <w:sz w:val="22"/>
          <w:szCs w:val="22"/>
        </w:rPr>
        <w:t>7r., poz. 847</w:t>
      </w:r>
      <w:r w:rsidR="006F7E4B">
        <w:rPr>
          <w:rFonts w:ascii="Arial" w:hAnsi="Arial" w:cs="Arial"/>
          <w:sz w:val="22"/>
          <w:szCs w:val="22"/>
        </w:rPr>
        <w:t xml:space="preserve"> </w:t>
      </w:r>
      <w:r w:rsidR="006F7E4B">
        <w:rPr>
          <w:rFonts w:ascii="Arial" w:hAnsi="Arial" w:cs="Arial"/>
          <w:color w:val="FF0000"/>
          <w:sz w:val="22"/>
          <w:szCs w:val="22"/>
        </w:rPr>
        <w:t xml:space="preserve"> </w:t>
      </w:r>
      <w:r w:rsidR="006F7E4B" w:rsidRPr="00FC4989">
        <w:rPr>
          <w:rFonts w:ascii="Arial" w:hAnsi="Arial" w:cs="Arial"/>
          <w:sz w:val="22"/>
          <w:szCs w:val="22"/>
        </w:rPr>
        <w:t>z późn. zm.</w:t>
      </w:r>
      <w:r w:rsidR="002642C0" w:rsidRPr="00FC4989">
        <w:rPr>
          <w:rFonts w:ascii="Arial" w:hAnsi="Arial" w:cs="Arial"/>
          <w:sz w:val="22"/>
          <w:szCs w:val="22"/>
        </w:rPr>
        <w:t>),</w:t>
      </w:r>
    </w:p>
    <w:p w14:paraId="62CC54B0"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53D9C63E"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2C783019" w14:textId="58E36B84" w:rsidR="001360B2" w:rsidRDefault="00E932FA" w:rsidP="00351347">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27A09E8A" w14:textId="77777777" w:rsidR="00351347" w:rsidRPr="00351347" w:rsidRDefault="00351347" w:rsidP="00351347">
      <w:pPr>
        <w:pStyle w:val="Akapitzlist"/>
        <w:spacing w:before="120" w:after="120"/>
        <w:ind w:left="567"/>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042E6651" w:rsidR="00AF6EFF" w:rsidRDefault="00E932FA" w:rsidP="00155205">
      <w:pPr>
        <w:pStyle w:val="Akapitzlist"/>
        <w:numPr>
          <w:ilvl w:val="0"/>
          <w:numId w:val="34"/>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w:t>
      </w:r>
      <w:r w:rsidR="00351347">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5BDAC669" w14:textId="300506E8" w:rsidR="00351347" w:rsidRPr="00351347" w:rsidRDefault="00E932FA" w:rsidP="00351347">
      <w:pPr>
        <w:pStyle w:val="Akapitzlist"/>
        <w:numPr>
          <w:ilvl w:val="0"/>
          <w:numId w:val="34"/>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55205">
        <w:rPr>
          <w:rFonts w:ascii="Arial" w:hAnsi="Arial" w:cs="Arial"/>
          <w:sz w:val="22"/>
          <w:szCs w:val="22"/>
        </w:rPr>
        <w:t>pkt. 5.</w:t>
      </w:r>
    </w:p>
    <w:p w14:paraId="50C87C0A" w14:textId="5EE94801"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w:t>
      </w:r>
      <w:r w:rsidR="00351347">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C15401">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w:t>
      </w:r>
      <w:r w:rsidR="00155205">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sidR="00155205">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43EFA2E8" w14:textId="77777777" w:rsidR="001360B2" w:rsidRDefault="001360B2" w:rsidP="0051721E">
      <w:pPr>
        <w:tabs>
          <w:tab w:val="left" w:pos="360"/>
        </w:tabs>
        <w:suppressAutoHyphens/>
        <w:spacing w:before="120" w:after="120"/>
        <w:jc w:val="both"/>
        <w:rPr>
          <w:rFonts w:ascii="Arial" w:hAnsi="Arial" w:cs="Arial"/>
          <w:color w:val="FF0000"/>
          <w:sz w:val="22"/>
          <w:szCs w:val="22"/>
          <w:lang w:val="cs-CZ"/>
        </w:rPr>
      </w:pPr>
    </w:p>
    <w:p w14:paraId="0163B379" w14:textId="77777777" w:rsidR="00FC4989" w:rsidRDefault="00FC4989" w:rsidP="0051721E">
      <w:pPr>
        <w:tabs>
          <w:tab w:val="left" w:pos="360"/>
        </w:tabs>
        <w:suppressAutoHyphens/>
        <w:spacing w:before="120" w:after="120"/>
        <w:jc w:val="both"/>
        <w:rPr>
          <w:rFonts w:ascii="Arial" w:hAnsi="Arial" w:cs="Arial"/>
          <w:color w:val="FF0000"/>
          <w:sz w:val="22"/>
          <w:szCs w:val="22"/>
          <w:lang w:val="cs-CZ"/>
        </w:rPr>
      </w:pPr>
    </w:p>
    <w:p w14:paraId="03B6B984" w14:textId="77777777" w:rsidR="00C553D5" w:rsidRDefault="00C553D5" w:rsidP="0051721E">
      <w:pPr>
        <w:tabs>
          <w:tab w:val="left" w:pos="360"/>
        </w:tabs>
        <w:suppressAutoHyphens/>
        <w:spacing w:before="120" w:after="120"/>
        <w:jc w:val="both"/>
        <w:rPr>
          <w:rFonts w:ascii="Arial" w:hAnsi="Arial" w:cs="Arial"/>
          <w:color w:val="FF0000"/>
          <w:sz w:val="22"/>
          <w:szCs w:val="22"/>
          <w:lang w:val="cs-CZ"/>
        </w:rPr>
      </w:pPr>
    </w:p>
    <w:p w14:paraId="22578531" w14:textId="77777777" w:rsidR="00C553D5" w:rsidRPr="0089793B" w:rsidRDefault="00C553D5" w:rsidP="0051721E">
      <w:pPr>
        <w:tabs>
          <w:tab w:val="left" w:pos="360"/>
        </w:tabs>
        <w:suppressAutoHyphens/>
        <w:spacing w:before="120" w:after="120"/>
        <w:jc w:val="both"/>
        <w:rPr>
          <w:rFonts w:ascii="Arial" w:hAnsi="Arial" w:cs="Arial"/>
          <w:color w:val="FF0000"/>
          <w:sz w:val="22"/>
          <w:szCs w:val="22"/>
          <w:lang w:val="cs-CZ"/>
        </w:rPr>
      </w:pPr>
    </w:p>
    <w:p w14:paraId="0D23244E" w14:textId="1053AFCE" w:rsidR="0091296F" w:rsidRPr="00F00F1B" w:rsidRDefault="00917643" w:rsidP="0091296F">
      <w:pPr>
        <w:pStyle w:val="Nagwek1"/>
        <w:numPr>
          <w:ilvl w:val="0"/>
          <w:numId w:val="18"/>
        </w:numPr>
        <w:tabs>
          <w:tab w:val="left" w:pos="5220"/>
        </w:tabs>
        <w:suppressAutoHyphens/>
        <w:spacing w:before="120" w:after="120"/>
        <w:ind w:left="1077"/>
        <w:jc w:val="both"/>
        <w:rPr>
          <w:sz w:val="24"/>
          <w:szCs w:val="24"/>
        </w:rPr>
      </w:pPr>
      <w:r w:rsidRPr="00136AAA">
        <w:rPr>
          <w:sz w:val="24"/>
          <w:szCs w:val="24"/>
        </w:rPr>
        <w:lastRenderedPageBreak/>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BAC648E" w14:textId="303D1D59" w:rsidR="00B2293E" w:rsidRPr="0091296F" w:rsidRDefault="00B2293E" w:rsidP="0091296F">
      <w:pPr>
        <w:autoSpaceDE w:val="0"/>
        <w:autoSpaceDN w:val="0"/>
        <w:adjustRightInd w:val="0"/>
        <w:spacing w:before="120" w:after="120"/>
        <w:jc w:val="both"/>
        <w:rPr>
          <w:rFonts w:ascii="Arial" w:hAnsi="Arial" w:cs="Arial"/>
          <w:b/>
          <w:color w:val="FF0000"/>
          <w:sz w:val="22"/>
          <w:szCs w:val="22"/>
        </w:rPr>
      </w:pPr>
      <w:r w:rsidRPr="00B83019">
        <w:rPr>
          <w:rFonts w:ascii="Arial" w:hAnsi="Arial" w:cs="Arial"/>
          <w:b/>
          <w:sz w:val="22"/>
          <w:szCs w:val="22"/>
        </w:rPr>
        <w:t xml:space="preserve">Dla </w:t>
      </w:r>
      <w:r w:rsidR="00B83019" w:rsidRPr="00B83019">
        <w:rPr>
          <w:rFonts w:ascii="Arial" w:hAnsi="Arial" w:cs="Arial"/>
          <w:b/>
          <w:sz w:val="22"/>
          <w:szCs w:val="22"/>
          <w:u w:val="single"/>
        </w:rPr>
        <w:t xml:space="preserve">każdej </w:t>
      </w:r>
      <w:r w:rsidR="00B83019">
        <w:rPr>
          <w:rFonts w:ascii="Arial" w:hAnsi="Arial" w:cs="Arial"/>
          <w:b/>
          <w:sz w:val="22"/>
          <w:szCs w:val="22"/>
        </w:rPr>
        <w:t>Części</w:t>
      </w:r>
      <w:r w:rsidRPr="00B83019">
        <w:rPr>
          <w:rFonts w:ascii="Arial" w:hAnsi="Arial" w:cs="Arial"/>
          <w:b/>
          <w:sz w:val="22"/>
          <w:szCs w:val="22"/>
        </w:rPr>
        <w:t xml:space="preserve"> zamówienia:  </w:t>
      </w:r>
    </w:p>
    <w:p w14:paraId="0F9A78BA" w14:textId="77777777" w:rsidR="00B2293E" w:rsidRPr="00AA038F" w:rsidRDefault="00B2293E" w:rsidP="00C467DC">
      <w:pPr>
        <w:pStyle w:val="Akapitzlist"/>
        <w:numPr>
          <w:ilvl w:val="0"/>
          <w:numId w:val="35"/>
        </w:numPr>
        <w:spacing w:before="120" w:after="120"/>
        <w:jc w:val="both"/>
        <w:rPr>
          <w:rStyle w:val="CharStyle3"/>
          <w:b/>
          <w:sz w:val="22"/>
          <w:szCs w:val="22"/>
          <w:shd w:val="clear" w:color="auto" w:fill="auto"/>
        </w:rPr>
      </w:pPr>
      <w:r w:rsidRPr="00AA038F">
        <w:rPr>
          <w:rStyle w:val="CharStyle3"/>
          <w:sz w:val="22"/>
          <w:szCs w:val="22"/>
        </w:rPr>
        <w:t>Przy wyborze najkorzystniejszej oferty Zamawiający będzie się kierował kryterium:</w:t>
      </w:r>
    </w:p>
    <w:p w14:paraId="34162295" w14:textId="77777777" w:rsidR="00B2293E" w:rsidRPr="00AA038F"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AA038F">
        <w:rPr>
          <w:b/>
          <w:sz w:val="22"/>
          <w:szCs w:val="22"/>
        </w:rPr>
        <w:t>Cena brutto (C) – 60%</w:t>
      </w:r>
    </w:p>
    <w:p w14:paraId="50396BA5" w14:textId="6850C2ED" w:rsidR="00B2293E" w:rsidRPr="00AA038F"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AA038F">
        <w:rPr>
          <w:b/>
          <w:sz w:val="22"/>
          <w:szCs w:val="22"/>
        </w:rPr>
        <w:t xml:space="preserve">Stosowanie wyłącznie metody alpinistycznej podczas </w:t>
      </w:r>
      <w:r w:rsidR="00B83019">
        <w:rPr>
          <w:b/>
          <w:sz w:val="22"/>
          <w:szCs w:val="22"/>
        </w:rPr>
        <w:t xml:space="preserve">prac w </w:t>
      </w:r>
      <w:r w:rsidRPr="00AA038F">
        <w:rPr>
          <w:b/>
          <w:sz w:val="22"/>
          <w:szCs w:val="22"/>
        </w:rPr>
        <w:t>koron</w:t>
      </w:r>
      <w:r w:rsidR="00B83019">
        <w:rPr>
          <w:b/>
          <w:sz w:val="22"/>
          <w:szCs w:val="22"/>
        </w:rPr>
        <w:t>ach</w:t>
      </w:r>
      <w:r w:rsidRPr="00AA038F">
        <w:rPr>
          <w:b/>
          <w:sz w:val="22"/>
          <w:szCs w:val="22"/>
        </w:rPr>
        <w:t xml:space="preserve"> drzew (MA)</w:t>
      </w:r>
      <w:r w:rsidRPr="00AA038F">
        <w:rPr>
          <w:sz w:val="22"/>
          <w:szCs w:val="22"/>
        </w:rPr>
        <w:t xml:space="preserve"> </w:t>
      </w:r>
      <w:r w:rsidR="00B2293E" w:rsidRPr="00AA038F">
        <w:rPr>
          <w:b/>
          <w:sz w:val="22"/>
          <w:szCs w:val="22"/>
        </w:rPr>
        <w:t xml:space="preserve">– </w:t>
      </w:r>
      <w:r w:rsidR="00112974" w:rsidRPr="00AA038F">
        <w:rPr>
          <w:rStyle w:val="CharStyle19"/>
          <w:sz w:val="22"/>
          <w:szCs w:val="22"/>
        </w:rPr>
        <w:t>3</w:t>
      </w:r>
      <w:r w:rsidR="00B2293E" w:rsidRPr="00AA038F">
        <w:rPr>
          <w:rStyle w:val="CharStyle19"/>
          <w:sz w:val="22"/>
          <w:szCs w:val="22"/>
        </w:rPr>
        <w:t>0%</w:t>
      </w:r>
    </w:p>
    <w:p w14:paraId="45E377A7" w14:textId="7D52DDA1" w:rsidR="00996076" w:rsidRPr="00AA038F"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AA038F">
        <w:rPr>
          <w:rStyle w:val="CharStyle19"/>
          <w:bCs w:val="0"/>
          <w:sz w:val="22"/>
          <w:szCs w:val="22"/>
          <w:shd w:val="clear" w:color="auto" w:fill="auto"/>
        </w:rPr>
        <w:t xml:space="preserve">Oferowany skrócony terminu realizacji przedmiotu zamówienia </w:t>
      </w:r>
      <w:r>
        <w:rPr>
          <w:rStyle w:val="CharStyle19"/>
          <w:bCs w:val="0"/>
          <w:sz w:val="22"/>
          <w:szCs w:val="22"/>
          <w:shd w:val="clear" w:color="auto" w:fill="auto"/>
        </w:rPr>
        <w:t>(ST)</w:t>
      </w:r>
      <w:r w:rsidR="00B83019">
        <w:rPr>
          <w:rStyle w:val="CharStyle19"/>
          <w:bCs w:val="0"/>
          <w:sz w:val="22"/>
          <w:szCs w:val="22"/>
          <w:shd w:val="clear" w:color="auto" w:fill="auto"/>
        </w:rPr>
        <w:t xml:space="preserve"> </w:t>
      </w:r>
      <w:r w:rsidRPr="00AA038F">
        <w:rPr>
          <w:rStyle w:val="CharStyle19"/>
          <w:bCs w:val="0"/>
          <w:sz w:val="22"/>
          <w:szCs w:val="22"/>
          <w:shd w:val="clear" w:color="auto" w:fill="auto"/>
        </w:rPr>
        <w:t>– 10 %</w:t>
      </w:r>
    </w:p>
    <w:p w14:paraId="42720BEC" w14:textId="77777777" w:rsidR="00996076" w:rsidRPr="00AA038F" w:rsidRDefault="00AB6499" w:rsidP="00C467DC">
      <w:pPr>
        <w:pStyle w:val="Style2"/>
        <w:numPr>
          <w:ilvl w:val="0"/>
          <w:numId w:val="14"/>
        </w:numPr>
        <w:shd w:val="clear" w:color="auto" w:fill="auto"/>
        <w:tabs>
          <w:tab w:val="left" w:pos="851"/>
        </w:tabs>
        <w:spacing w:before="120" w:after="120" w:line="240" w:lineRule="auto"/>
        <w:jc w:val="both"/>
        <w:rPr>
          <w:rStyle w:val="CharStyle3"/>
          <w:b/>
          <w:sz w:val="22"/>
          <w:szCs w:val="22"/>
          <w:shd w:val="clear" w:color="auto" w:fill="auto"/>
        </w:rPr>
      </w:pPr>
      <w:r w:rsidRPr="00AA038F">
        <w:rPr>
          <w:rStyle w:val="CharStyle3"/>
          <w:sz w:val="22"/>
          <w:szCs w:val="22"/>
        </w:rPr>
        <w:t xml:space="preserve">Ocena kryterium </w:t>
      </w:r>
      <w:r w:rsidRPr="00AA038F">
        <w:rPr>
          <w:rStyle w:val="CharStyle3"/>
          <w:b/>
          <w:sz w:val="22"/>
          <w:szCs w:val="22"/>
        </w:rPr>
        <w:t>C</w:t>
      </w:r>
      <w:r w:rsidRPr="00AA038F">
        <w:rPr>
          <w:rStyle w:val="CharStyle3"/>
          <w:sz w:val="22"/>
          <w:szCs w:val="22"/>
        </w:rPr>
        <w:t xml:space="preserve"> zostanie dokonana poprzez zastosowanie następującego wzoru:</w:t>
      </w:r>
    </w:p>
    <w:p w14:paraId="2C4036CD" w14:textId="77777777" w:rsidR="00996076" w:rsidRPr="00AA038F" w:rsidRDefault="00996076" w:rsidP="00996076">
      <w:pPr>
        <w:pStyle w:val="Tekstpodstawowywcity21"/>
        <w:spacing w:before="120" w:after="120"/>
        <w:ind w:left="357"/>
        <w:rPr>
          <w:rFonts w:ascii="Arial" w:hAnsi="Arial" w:cs="Arial"/>
          <w:sz w:val="22"/>
          <w:szCs w:val="22"/>
        </w:rPr>
      </w:pPr>
      <w:r w:rsidRPr="00AA038F">
        <w:rPr>
          <w:rFonts w:ascii="Arial" w:hAnsi="Arial" w:cs="Arial"/>
          <w:b/>
          <w:sz w:val="22"/>
          <w:szCs w:val="22"/>
        </w:rPr>
        <w:t>C = (</w:t>
      </w:r>
      <w:proofErr w:type="spellStart"/>
      <w:r w:rsidRPr="00AA038F">
        <w:rPr>
          <w:rFonts w:ascii="Arial" w:hAnsi="Arial" w:cs="Arial"/>
          <w:b/>
          <w:sz w:val="22"/>
          <w:szCs w:val="22"/>
        </w:rPr>
        <w:t>Cn</w:t>
      </w:r>
      <w:proofErr w:type="spellEnd"/>
      <w:r w:rsidRPr="00AA038F">
        <w:rPr>
          <w:rFonts w:ascii="Arial" w:hAnsi="Arial" w:cs="Arial"/>
          <w:b/>
          <w:sz w:val="22"/>
          <w:szCs w:val="22"/>
        </w:rPr>
        <w:t xml:space="preserve"> : </w:t>
      </w:r>
      <w:proofErr w:type="spellStart"/>
      <w:r w:rsidRPr="00AA038F">
        <w:rPr>
          <w:rFonts w:ascii="Arial" w:hAnsi="Arial" w:cs="Arial"/>
          <w:b/>
          <w:sz w:val="22"/>
          <w:szCs w:val="22"/>
        </w:rPr>
        <w:t>Cb</w:t>
      </w:r>
      <w:proofErr w:type="spellEnd"/>
      <w:r w:rsidRPr="00AA038F">
        <w:rPr>
          <w:rFonts w:ascii="Arial" w:hAnsi="Arial" w:cs="Arial"/>
          <w:b/>
          <w:sz w:val="22"/>
          <w:szCs w:val="22"/>
        </w:rPr>
        <w:t xml:space="preserve">)  x 60% x 100 pkt </w:t>
      </w:r>
      <w:r w:rsidRPr="00AA038F">
        <w:rPr>
          <w:rFonts w:ascii="Arial" w:hAnsi="Arial" w:cs="Arial"/>
          <w:sz w:val="22"/>
          <w:szCs w:val="22"/>
        </w:rPr>
        <w:t xml:space="preserve">(waga kryterium); </w:t>
      </w:r>
    </w:p>
    <w:p w14:paraId="0E7887D2" w14:textId="4B7552AB" w:rsidR="00112974" w:rsidRPr="00FB589C" w:rsidRDefault="00996076" w:rsidP="00F00F1B">
      <w:pPr>
        <w:pStyle w:val="Tekstpodstawowywcity21"/>
        <w:spacing w:before="120" w:after="120"/>
        <w:ind w:left="357" w:firstLine="6"/>
        <w:rPr>
          <w:rFonts w:ascii="Arial" w:hAnsi="Arial" w:cs="Arial"/>
          <w:sz w:val="22"/>
          <w:szCs w:val="22"/>
        </w:rPr>
      </w:pPr>
      <w:r w:rsidRPr="00FB589C">
        <w:rPr>
          <w:rFonts w:ascii="Arial" w:hAnsi="Arial" w:cs="Arial"/>
          <w:sz w:val="22"/>
          <w:szCs w:val="22"/>
        </w:rPr>
        <w:t xml:space="preserve">gdzie: </w:t>
      </w:r>
      <w:proofErr w:type="spellStart"/>
      <w:r w:rsidRPr="00FB589C">
        <w:rPr>
          <w:rFonts w:ascii="Arial" w:hAnsi="Arial" w:cs="Arial"/>
          <w:b/>
          <w:sz w:val="22"/>
          <w:szCs w:val="22"/>
        </w:rPr>
        <w:t>Cn</w:t>
      </w:r>
      <w:proofErr w:type="spellEnd"/>
      <w:r w:rsidRPr="00FB589C">
        <w:rPr>
          <w:rFonts w:ascii="Arial" w:hAnsi="Arial" w:cs="Arial"/>
          <w:sz w:val="22"/>
          <w:szCs w:val="22"/>
        </w:rPr>
        <w:t xml:space="preserve"> - cena najniższa</w:t>
      </w:r>
      <w:r w:rsidR="00F00F1B">
        <w:rPr>
          <w:rFonts w:ascii="Arial" w:hAnsi="Arial" w:cs="Arial"/>
          <w:sz w:val="22"/>
          <w:szCs w:val="22"/>
        </w:rPr>
        <w:t xml:space="preserve">, </w:t>
      </w:r>
      <w:proofErr w:type="spellStart"/>
      <w:r w:rsidRPr="00FB589C">
        <w:rPr>
          <w:rFonts w:ascii="Arial" w:hAnsi="Arial" w:cs="Arial"/>
          <w:b/>
          <w:sz w:val="22"/>
          <w:szCs w:val="22"/>
        </w:rPr>
        <w:t>Cb</w:t>
      </w:r>
      <w:proofErr w:type="spellEnd"/>
      <w:r w:rsidRPr="00FB589C">
        <w:rPr>
          <w:rFonts w:ascii="Arial" w:hAnsi="Arial" w:cs="Arial"/>
          <w:sz w:val="22"/>
          <w:szCs w:val="22"/>
        </w:rPr>
        <w:t xml:space="preserve"> - cena badana </w:t>
      </w:r>
    </w:p>
    <w:p w14:paraId="40FF37D0" w14:textId="4397E9EF" w:rsidR="00112974" w:rsidRPr="00FB589C" w:rsidRDefault="00112974" w:rsidP="00112974">
      <w:pPr>
        <w:spacing w:before="120" w:after="120"/>
        <w:contextualSpacing/>
        <w:jc w:val="both"/>
        <w:rPr>
          <w:rFonts w:ascii="Arial" w:hAnsi="Arial" w:cs="Arial"/>
          <w:b/>
          <w:sz w:val="22"/>
          <w:szCs w:val="22"/>
        </w:rPr>
      </w:pPr>
      <w:r w:rsidRPr="00FB589C">
        <w:rPr>
          <w:rFonts w:ascii="Arial" w:hAnsi="Arial" w:cs="Arial"/>
          <w:sz w:val="22"/>
          <w:szCs w:val="22"/>
        </w:rPr>
        <w:t xml:space="preserve">3.    Ocena </w:t>
      </w:r>
      <w:r w:rsidRPr="00FB589C">
        <w:rPr>
          <w:rFonts w:ascii="Arial" w:hAnsi="Arial" w:cs="Arial"/>
          <w:sz w:val="22"/>
          <w:szCs w:val="22"/>
          <w:shd w:val="clear" w:color="auto" w:fill="FFFFFF"/>
        </w:rPr>
        <w:t xml:space="preserve">kryterium </w:t>
      </w:r>
      <w:r w:rsidR="00AA038F" w:rsidRPr="00FB589C">
        <w:rPr>
          <w:rFonts w:ascii="Arial" w:hAnsi="Arial" w:cs="Arial"/>
          <w:b/>
          <w:sz w:val="22"/>
          <w:szCs w:val="22"/>
          <w:shd w:val="clear" w:color="auto" w:fill="FFFFFF"/>
        </w:rPr>
        <w:t>MA</w:t>
      </w:r>
      <w:r w:rsidRPr="00FB589C">
        <w:rPr>
          <w:rFonts w:ascii="Arial" w:hAnsi="Arial" w:cs="Arial"/>
          <w:b/>
          <w:sz w:val="22"/>
          <w:szCs w:val="22"/>
          <w:shd w:val="clear" w:color="auto" w:fill="FFFFFF"/>
        </w:rPr>
        <w:t xml:space="preserve"> </w:t>
      </w:r>
      <w:r w:rsidRPr="00FB589C">
        <w:rPr>
          <w:rFonts w:ascii="Arial" w:hAnsi="Arial" w:cs="Arial"/>
          <w:sz w:val="22"/>
          <w:szCs w:val="22"/>
          <w:shd w:val="clear" w:color="auto" w:fill="FFFFFF"/>
        </w:rPr>
        <w:t>zostanie dokonana poprzez zastosowanie następującego wzoru:</w:t>
      </w:r>
    </w:p>
    <w:p w14:paraId="1A0D0D11" w14:textId="1BE9B9C3" w:rsidR="00112974" w:rsidRPr="00FB589C" w:rsidRDefault="00AA038F" w:rsidP="00112974">
      <w:pPr>
        <w:suppressAutoHyphens/>
        <w:spacing w:before="120" w:after="120"/>
        <w:ind w:left="426"/>
        <w:jc w:val="both"/>
        <w:rPr>
          <w:rFonts w:ascii="Arial" w:hAnsi="Arial" w:cs="Arial"/>
          <w:b/>
          <w:sz w:val="22"/>
          <w:szCs w:val="22"/>
          <w:lang w:eastAsia="ar-SA"/>
        </w:rPr>
      </w:pPr>
      <w:r w:rsidRPr="00FB589C">
        <w:rPr>
          <w:rFonts w:ascii="Arial" w:hAnsi="Arial" w:cs="Arial"/>
          <w:b/>
          <w:sz w:val="22"/>
          <w:szCs w:val="22"/>
          <w:lang w:eastAsia="ar-SA"/>
        </w:rPr>
        <w:t>Ocena kryterium MA</w:t>
      </w:r>
      <w:r w:rsidR="00112974" w:rsidRPr="00FB589C">
        <w:rPr>
          <w:rFonts w:ascii="Arial" w:hAnsi="Arial" w:cs="Arial"/>
          <w:b/>
          <w:sz w:val="22"/>
          <w:szCs w:val="22"/>
          <w:lang w:eastAsia="ar-SA"/>
        </w:rPr>
        <w:t xml:space="preserve"> nastąpi przez określenie – TAK 30 pkt  NIE  0 pkt </w:t>
      </w:r>
    </w:p>
    <w:p w14:paraId="6B69C3EB" w14:textId="53A0363C" w:rsidR="00FA17FA" w:rsidRDefault="00112974" w:rsidP="00D41D9E">
      <w:pPr>
        <w:pStyle w:val="Akapitzlist"/>
        <w:numPr>
          <w:ilvl w:val="0"/>
          <w:numId w:val="31"/>
        </w:numPr>
        <w:spacing w:before="120" w:after="120"/>
        <w:jc w:val="both"/>
        <w:rPr>
          <w:rFonts w:ascii="Arial" w:hAnsi="Arial" w:cs="Arial"/>
          <w:sz w:val="22"/>
          <w:szCs w:val="22"/>
          <w:u w:val="single"/>
        </w:rPr>
      </w:pPr>
      <w:r w:rsidRPr="0049414B">
        <w:rPr>
          <w:rFonts w:ascii="Arial" w:hAnsi="Arial" w:cs="Arial"/>
          <w:sz w:val="22"/>
          <w:szCs w:val="22"/>
        </w:rPr>
        <w:t xml:space="preserve">Ocena </w:t>
      </w:r>
      <w:r w:rsidR="00B83019" w:rsidRPr="0049414B">
        <w:rPr>
          <w:rFonts w:ascii="Arial" w:hAnsi="Arial" w:cs="Arial"/>
          <w:sz w:val="22"/>
          <w:szCs w:val="22"/>
          <w:shd w:val="clear" w:color="auto" w:fill="FFFFFF"/>
        </w:rPr>
        <w:t xml:space="preserve">kryterium </w:t>
      </w:r>
      <w:r w:rsidR="00B83019" w:rsidRPr="0049414B">
        <w:rPr>
          <w:rFonts w:ascii="Arial" w:hAnsi="Arial" w:cs="Arial"/>
          <w:b/>
          <w:sz w:val="22"/>
          <w:szCs w:val="22"/>
          <w:shd w:val="clear" w:color="auto" w:fill="FFFFFF"/>
        </w:rPr>
        <w:t>ST</w:t>
      </w:r>
      <w:r w:rsidRPr="0049414B">
        <w:rPr>
          <w:rFonts w:ascii="Arial" w:hAnsi="Arial" w:cs="Arial"/>
          <w:sz w:val="22"/>
          <w:szCs w:val="22"/>
          <w:shd w:val="clear" w:color="auto" w:fill="FFFFFF"/>
        </w:rPr>
        <w:t xml:space="preserve"> </w:t>
      </w:r>
      <w:r w:rsidR="00D36306" w:rsidRPr="0049414B">
        <w:rPr>
          <w:rFonts w:ascii="Arial" w:hAnsi="Arial" w:cs="Arial"/>
          <w:sz w:val="22"/>
          <w:szCs w:val="22"/>
          <w:shd w:val="clear" w:color="auto" w:fill="FFFFFF"/>
        </w:rPr>
        <w:t xml:space="preserve">- Zamawiający wyliczy termin realizacji danej części </w:t>
      </w:r>
      <w:r w:rsidR="00D36306" w:rsidRPr="0049414B">
        <w:rPr>
          <w:rStyle w:val="CharStyle19"/>
          <w:b w:val="0"/>
          <w:bCs w:val="0"/>
          <w:sz w:val="22"/>
          <w:szCs w:val="22"/>
          <w:shd w:val="clear" w:color="auto" w:fill="auto"/>
        </w:rPr>
        <w:t xml:space="preserve">przedmiotu zamówienia, </w:t>
      </w:r>
      <w:r w:rsidR="00D36306" w:rsidRPr="0049414B">
        <w:rPr>
          <w:rFonts w:ascii="Arial" w:hAnsi="Arial" w:cs="Arial"/>
          <w:sz w:val="22"/>
          <w:szCs w:val="22"/>
          <w:shd w:val="clear" w:color="auto" w:fill="FFFFFF"/>
        </w:rPr>
        <w:t xml:space="preserve">jako ilość dni realizacji usługi, pomiędzy datą </w:t>
      </w:r>
      <w:r w:rsidR="00DD62D8" w:rsidRPr="00DD62D8">
        <w:rPr>
          <w:rFonts w:ascii="Arial" w:hAnsi="Arial" w:cs="Arial"/>
          <w:sz w:val="22"/>
          <w:szCs w:val="22"/>
          <w:shd w:val="clear" w:color="auto" w:fill="FFFFFF"/>
        </w:rPr>
        <w:t>otwarcia ofert</w:t>
      </w:r>
      <w:r w:rsidR="00DD62D8">
        <w:rPr>
          <w:rFonts w:ascii="Arial" w:hAnsi="Arial" w:cs="Arial"/>
          <w:b/>
          <w:sz w:val="22"/>
          <w:szCs w:val="22"/>
          <w:shd w:val="clear" w:color="auto" w:fill="FFFFFF"/>
        </w:rPr>
        <w:t xml:space="preserve"> </w:t>
      </w:r>
      <w:r w:rsidR="00D36306" w:rsidRPr="0049414B">
        <w:rPr>
          <w:rFonts w:ascii="Arial" w:hAnsi="Arial" w:cs="Arial"/>
          <w:sz w:val="22"/>
          <w:szCs w:val="22"/>
          <w:shd w:val="clear" w:color="auto" w:fill="FFFFFF"/>
        </w:rPr>
        <w:t xml:space="preserve">a terminem wskazanym przez oferenta </w:t>
      </w:r>
      <w:r w:rsidR="0049414B" w:rsidRPr="0049414B">
        <w:rPr>
          <w:rFonts w:ascii="Arial" w:hAnsi="Arial" w:cs="Arial"/>
          <w:sz w:val="22"/>
          <w:szCs w:val="22"/>
          <w:shd w:val="clear" w:color="auto" w:fill="FFFFFF"/>
        </w:rPr>
        <w:t xml:space="preserve">zakończenia tej części </w:t>
      </w:r>
      <w:r w:rsidR="0049414B" w:rsidRPr="0049414B">
        <w:rPr>
          <w:rStyle w:val="CharStyle19"/>
          <w:b w:val="0"/>
          <w:bCs w:val="0"/>
          <w:sz w:val="22"/>
          <w:szCs w:val="22"/>
          <w:shd w:val="clear" w:color="auto" w:fill="auto"/>
        </w:rPr>
        <w:t>przedmiotu zamówienia</w:t>
      </w:r>
      <w:r w:rsidR="0049414B" w:rsidRPr="0049414B">
        <w:rPr>
          <w:rFonts w:ascii="Arial" w:hAnsi="Arial" w:cs="Arial"/>
          <w:sz w:val="22"/>
          <w:szCs w:val="22"/>
          <w:shd w:val="clear" w:color="auto" w:fill="FFFFFF"/>
        </w:rPr>
        <w:t xml:space="preserve"> </w:t>
      </w:r>
      <w:r w:rsidR="00D36306" w:rsidRPr="0049414B">
        <w:rPr>
          <w:rFonts w:ascii="Arial" w:hAnsi="Arial" w:cs="Arial"/>
          <w:sz w:val="22"/>
          <w:szCs w:val="22"/>
          <w:shd w:val="clear" w:color="auto" w:fill="FFFFFF"/>
        </w:rPr>
        <w:t xml:space="preserve">(np. </w:t>
      </w:r>
      <w:r w:rsidR="0049414B" w:rsidRPr="0049414B">
        <w:rPr>
          <w:rFonts w:ascii="Arial" w:hAnsi="Arial" w:cs="Arial"/>
          <w:sz w:val="22"/>
          <w:szCs w:val="22"/>
          <w:shd w:val="clear" w:color="auto" w:fill="FFFFFF"/>
        </w:rPr>
        <w:t xml:space="preserve">max </w:t>
      </w:r>
      <w:r w:rsidR="00D36306" w:rsidRPr="0049414B">
        <w:rPr>
          <w:rFonts w:ascii="Arial" w:hAnsi="Arial" w:cs="Arial"/>
          <w:sz w:val="22"/>
          <w:szCs w:val="22"/>
          <w:shd w:val="clear" w:color="auto" w:fill="FFFFFF"/>
        </w:rPr>
        <w:t>……………– dni).</w:t>
      </w:r>
      <w:r w:rsidR="0049414B" w:rsidRPr="0049414B">
        <w:rPr>
          <w:rFonts w:ascii="Arial" w:hAnsi="Arial" w:cs="Arial"/>
          <w:sz w:val="22"/>
          <w:szCs w:val="22"/>
        </w:rPr>
        <w:t xml:space="preserve"> </w:t>
      </w:r>
      <w:r w:rsidR="00D36306" w:rsidRPr="0049414B">
        <w:rPr>
          <w:rFonts w:ascii="Arial" w:hAnsi="Arial" w:cs="Arial"/>
          <w:sz w:val="22"/>
          <w:szCs w:val="22"/>
          <w:u w:val="single"/>
        </w:rPr>
        <w:t xml:space="preserve">Termin wykonania zadania należy wskazać jako datę (dzień, miesiąc i rok). </w:t>
      </w:r>
    </w:p>
    <w:p w14:paraId="3B929667" w14:textId="77777777" w:rsidR="00D41D9E" w:rsidRPr="00D41D9E" w:rsidRDefault="00D41D9E" w:rsidP="00D41D9E">
      <w:pPr>
        <w:pStyle w:val="Akapitzlist"/>
        <w:spacing w:before="120" w:after="120"/>
        <w:ind w:left="360"/>
        <w:jc w:val="both"/>
        <w:rPr>
          <w:rFonts w:ascii="Arial" w:hAnsi="Arial" w:cs="Arial"/>
          <w:sz w:val="22"/>
          <w:szCs w:val="22"/>
          <w:u w:val="single"/>
        </w:rPr>
      </w:pPr>
    </w:p>
    <w:p w14:paraId="3305FCBD" w14:textId="77777777" w:rsidR="00AB1A9D" w:rsidRPr="00AB1A9D" w:rsidRDefault="00AB1A9D" w:rsidP="00AB1A9D">
      <w:pPr>
        <w:pStyle w:val="Akapitzlist"/>
        <w:spacing w:before="120" w:after="120"/>
        <w:ind w:left="360"/>
        <w:jc w:val="both"/>
        <w:rPr>
          <w:rFonts w:ascii="Arial" w:hAnsi="Arial" w:cs="Arial"/>
          <w:sz w:val="22"/>
          <w:szCs w:val="22"/>
        </w:rPr>
      </w:pPr>
      <w:r w:rsidRPr="00AB1A9D">
        <w:rPr>
          <w:rFonts w:ascii="Arial" w:hAnsi="Arial" w:cs="Arial"/>
          <w:sz w:val="22"/>
          <w:szCs w:val="22"/>
        </w:rPr>
        <w:t xml:space="preserve">Ocena </w:t>
      </w:r>
      <w:r w:rsidRPr="00AB1A9D">
        <w:rPr>
          <w:rFonts w:ascii="Arial" w:hAnsi="Arial" w:cs="Arial"/>
          <w:sz w:val="22"/>
          <w:szCs w:val="22"/>
          <w:shd w:val="clear" w:color="auto" w:fill="FFFFFF"/>
        </w:rPr>
        <w:t xml:space="preserve">kryterium </w:t>
      </w:r>
      <w:r w:rsidRPr="00AB1A9D">
        <w:rPr>
          <w:rFonts w:ascii="Arial" w:hAnsi="Arial" w:cs="Arial"/>
          <w:b/>
          <w:sz w:val="22"/>
          <w:szCs w:val="22"/>
          <w:shd w:val="clear" w:color="auto" w:fill="FFFFFF"/>
        </w:rPr>
        <w:t>ST</w:t>
      </w:r>
      <w:r w:rsidRPr="00AB1A9D">
        <w:rPr>
          <w:rFonts w:ascii="Arial" w:hAnsi="Arial" w:cs="Arial"/>
          <w:sz w:val="22"/>
          <w:szCs w:val="22"/>
          <w:shd w:val="clear" w:color="auto" w:fill="FFFFFF"/>
        </w:rPr>
        <w:t xml:space="preserve"> </w:t>
      </w:r>
      <w:r w:rsidRPr="00AB1A9D">
        <w:rPr>
          <w:rFonts w:ascii="Arial" w:hAnsi="Arial" w:cs="Arial"/>
          <w:sz w:val="22"/>
          <w:szCs w:val="22"/>
        </w:rPr>
        <w:t>zostanie dokonana poprzez zastosowanie następującego wzoru:</w:t>
      </w:r>
    </w:p>
    <w:p w14:paraId="5C6594F9" w14:textId="05537DC0" w:rsidR="00AB1A9D" w:rsidRPr="00AB1A9D" w:rsidRDefault="00AB1A9D" w:rsidP="00AB1A9D">
      <w:pPr>
        <w:pStyle w:val="Akapitzlist"/>
        <w:spacing w:before="120" w:after="120"/>
        <w:ind w:left="360"/>
        <w:jc w:val="both"/>
        <w:rPr>
          <w:rFonts w:ascii="Arial" w:hAnsi="Arial" w:cs="Arial"/>
          <w:sz w:val="22"/>
          <w:szCs w:val="22"/>
        </w:rPr>
      </w:pPr>
      <w:r w:rsidRPr="00AB1A9D">
        <w:rPr>
          <w:rFonts w:ascii="Arial" w:hAnsi="Arial" w:cs="Arial"/>
          <w:sz w:val="22"/>
          <w:szCs w:val="22"/>
        </w:rPr>
        <w:t xml:space="preserve">liczba punktów = najkrótszy termin realizacji </w:t>
      </w:r>
      <w:r>
        <w:rPr>
          <w:rFonts w:ascii="Arial" w:hAnsi="Arial" w:cs="Arial"/>
          <w:sz w:val="22"/>
          <w:szCs w:val="22"/>
        </w:rPr>
        <w:t xml:space="preserve">danej części </w:t>
      </w:r>
      <w:r w:rsidRPr="00AB1A9D">
        <w:rPr>
          <w:rFonts w:ascii="Arial" w:hAnsi="Arial" w:cs="Arial"/>
          <w:sz w:val="22"/>
          <w:szCs w:val="22"/>
        </w:rPr>
        <w:t xml:space="preserve">przedmiotu zamówienia zadeklarowany w ofertach / termin realizacji </w:t>
      </w:r>
      <w:r>
        <w:rPr>
          <w:rFonts w:ascii="Arial" w:hAnsi="Arial" w:cs="Arial"/>
          <w:sz w:val="22"/>
          <w:szCs w:val="22"/>
        </w:rPr>
        <w:t xml:space="preserve">danej części </w:t>
      </w:r>
      <w:r w:rsidRPr="00AB1A9D">
        <w:rPr>
          <w:rFonts w:ascii="Arial" w:hAnsi="Arial" w:cs="Arial"/>
          <w:sz w:val="22"/>
          <w:szCs w:val="22"/>
        </w:rPr>
        <w:t>przedmiotu zamówienia zadeklarowany w badanej ofercie x 10 % x 100 pkt</w:t>
      </w:r>
    </w:p>
    <w:p w14:paraId="72E79A80" w14:textId="77777777" w:rsidR="0049414B" w:rsidRPr="00F00F1B" w:rsidRDefault="0049414B" w:rsidP="0049414B">
      <w:pPr>
        <w:pStyle w:val="Akapitzlist"/>
        <w:spacing w:before="120" w:after="120"/>
        <w:ind w:left="360"/>
        <w:jc w:val="both"/>
        <w:rPr>
          <w:rFonts w:ascii="Arial" w:hAnsi="Arial" w:cs="Arial"/>
          <w:sz w:val="16"/>
          <w:szCs w:val="16"/>
        </w:rPr>
      </w:pPr>
    </w:p>
    <w:p w14:paraId="439B6A59" w14:textId="13FFD59E" w:rsidR="0049414B" w:rsidRDefault="00B83019" w:rsidP="0049414B">
      <w:pPr>
        <w:pStyle w:val="Akapitzlist"/>
        <w:spacing w:before="120" w:after="120"/>
        <w:ind w:left="360"/>
        <w:jc w:val="both"/>
        <w:rPr>
          <w:rFonts w:ascii="Arial" w:hAnsi="Arial" w:cs="Arial"/>
          <w:sz w:val="22"/>
          <w:szCs w:val="22"/>
        </w:rPr>
      </w:pPr>
      <w:r w:rsidRPr="0049414B">
        <w:rPr>
          <w:rFonts w:ascii="Arial" w:hAnsi="Arial" w:cs="Arial"/>
          <w:sz w:val="22"/>
          <w:szCs w:val="22"/>
        </w:rPr>
        <w:t xml:space="preserve">Maksymalny termin realizacji </w:t>
      </w:r>
      <w:r w:rsidR="00FB589C" w:rsidRPr="0049414B">
        <w:rPr>
          <w:rFonts w:ascii="Arial" w:hAnsi="Arial" w:cs="Arial"/>
          <w:sz w:val="22"/>
          <w:szCs w:val="22"/>
        </w:rPr>
        <w:t>każdego z 5 części przedmiotu zamówienia</w:t>
      </w:r>
      <w:r w:rsidRPr="0049414B">
        <w:rPr>
          <w:rFonts w:ascii="Arial" w:hAnsi="Arial" w:cs="Arial"/>
          <w:sz w:val="22"/>
          <w:szCs w:val="22"/>
        </w:rPr>
        <w:t xml:space="preserve">, wymagany przez Zamawiającego to </w:t>
      </w:r>
      <w:r w:rsidR="00894656">
        <w:rPr>
          <w:rFonts w:ascii="Arial" w:hAnsi="Arial" w:cs="Arial"/>
          <w:sz w:val="22"/>
          <w:szCs w:val="22"/>
        </w:rPr>
        <w:t>31</w:t>
      </w:r>
      <w:r w:rsidR="00DD62D8">
        <w:rPr>
          <w:rFonts w:ascii="Arial" w:hAnsi="Arial" w:cs="Arial"/>
          <w:sz w:val="22"/>
          <w:szCs w:val="22"/>
        </w:rPr>
        <w:t xml:space="preserve"> października </w:t>
      </w:r>
      <w:r w:rsidR="0084422D">
        <w:rPr>
          <w:rFonts w:ascii="Arial" w:hAnsi="Arial" w:cs="Arial"/>
          <w:sz w:val="22"/>
          <w:szCs w:val="22"/>
        </w:rPr>
        <w:t>2018</w:t>
      </w:r>
      <w:r w:rsidRPr="0049414B">
        <w:rPr>
          <w:rFonts w:ascii="Arial" w:hAnsi="Arial" w:cs="Arial"/>
          <w:sz w:val="22"/>
          <w:szCs w:val="22"/>
        </w:rPr>
        <w:t xml:space="preserve">r. </w:t>
      </w:r>
      <w:r w:rsidRPr="00FB589C">
        <w:rPr>
          <w:rFonts w:ascii="Arial" w:hAnsi="Arial" w:cs="Arial"/>
          <w:sz w:val="22"/>
          <w:szCs w:val="22"/>
        </w:rPr>
        <w:t xml:space="preserve">Termin wykonania </w:t>
      </w:r>
      <w:r w:rsidR="0049414B" w:rsidRPr="0049414B">
        <w:rPr>
          <w:rFonts w:ascii="Arial" w:hAnsi="Arial" w:cs="Arial"/>
          <w:sz w:val="22"/>
          <w:szCs w:val="22"/>
          <w:shd w:val="clear" w:color="auto" w:fill="FFFFFF"/>
        </w:rPr>
        <w:t xml:space="preserve">danej części </w:t>
      </w:r>
      <w:r w:rsidRPr="00FB589C">
        <w:rPr>
          <w:rFonts w:ascii="Arial" w:hAnsi="Arial" w:cs="Arial"/>
          <w:sz w:val="22"/>
          <w:szCs w:val="22"/>
        </w:rPr>
        <w:t>przedmiotu zamówienia należy wskazać odrębnie w Formularzu Oferty.</w:t>
      </w:r>
    </w:p>
    <w:p w14:paraId="6FB0C51F" w14:textId="7057EBD9" w:rsidR="00B83019" w:rsidRPr="00FC4989" w:rsidRDefault="00B83019" w:rsidP="00FC4989">
      <w:pPr>
        <w:pStyle w:val="Akapitzlist"/>
        <w:spacing w:before="120" w:after="120"/>
        <w:ind w:left="360"/>
        <w:jc w:val="both"/>
        <w:rPr>
          <w:rFonts w:ascii="Arial" w:hAnsi="Arial" w:cs="Arial"/>
          <w:sz w:val="22"/>
          <w:szCs w:val="22"/>
        </w:rPr>
      </w:pPr>
      <w:r w:rsidRPr="00FB589C">
        <w:rPr>
          <w:rFonts w:ascii="Arial" w:hAnsi="Arial" w:cs="Arial"/>
          <w:sz w:val="22"/>
          <w:szCs w:val="22"/>
        </w:rPr>
        <w:t>Oferty w</w:t>
      </w:r>
      <w:r w:rsidR="0049414B">
        <w:rPr>
          <w:rFonts w:ascii="Arial" w:hAnsi="Arial" w:cs="Arial"/>
          <w:sz w:val="22"/>
          <w:szCs w:val="22"/>
        </w:rPr>
        <w:t>skazujące terminy wykonania po</w:t>
      </w:r>
      <w:r w:rsidRPr="00FB589C">
        <w:rPr>
          <w:rFonts w:ascii="Arial" w:hAnsi="Arial" w:cs="Arial"/>
          <w:sz w:val="22"/>
          <w:szCs w:val="22"/>
        </w:rPr>
        <w:t xml:space="preserve"> </w:t>
      </w:r>
      <w:r w:rsidR="00894656">
        <w:rPr>
          <w:rFonts w:ascii="Arial" w:hAnsi="Arial" w:cs="Arial"/>
          <w:sz w:val="22"/>
          <w:szCs w:val="22"/>
        </w:rPr>
        <w:t>31</w:t>
      </w:r>
      <w:r w:rsidR="00DD62D8" w:rsidRPr="00DD62D8">
        <w:rPr>
          <w:rFonts w:ascii="Arial" w:hAnsi="Arial" w:cs="Arial"/>
          <w:sz w:val="22"/>
          <w:szCs w:val="22"/>
        </w:rPr>
        <w:t xml:space="preserve"> października </w:t>
      </w:r>
      <w:r w:rsidR="0084422D">
        <w:rPr>
          <w:rFonts w:ascii="Arial" w:hAnsi="Arial" w:cs="Arial"/>
          <w:sz w:val="22"/>
          <w:szCs w:val="22"/>
        </w:rPr>
        <w:t>2018</w:t>
      </w:r>
      <w:r w:rsidR="0084422D" w:rsidRPr="0049414B">
        <w:rPr>
          <w:rFonts w:ascii="Arial" w:hAnsi="Arial" w:cs="Arial"/>
          <w:sz w:val="22"/>
          <w:szCs w:val="22"/>
        </w:rPr>
        <w:t>r</w:t>
      </w:r>
      <w:r w:rsidR="0084422D" w:rsidRPr="00FC4989">
        <w:rPr>
          <w:rFonts w:ascii="Arial" w:hAnsi="Arial" w:cs="Arial"/>
          <w:sz w:val="22"/>
          <w:szCs w:val="22"/>
        </w:rPr>
        <w:t xml:space="preserve">. </w:t>
      </w:r>
      <w:r w:rsidR="004F257F" w:rsidRPr="00FC4989">
        <w:rPr>
          <w:rFonts w:ascii="Arial" w:hAnsi="Arial" w:cs="Arial"/>
          <w:sz w:val="22"/>
          <w:szCs w:val="22"/>
        </w:rPr>
        <w:t xml:space="preserve">i przed </w:t>
      </w:r>
      <w:r w:rsidR="00F55329" w:rsidRPr="0049414B">
        <w:rPr>
          <w:rFonts w:ascii="Arial" w:hAnsi="Arial" w:cs="Arial"/>
          <w:sz w:val="22"/>
          <w:szCs w:val="22"/>
          <w:shd w:val="clear" w:color="auto" w:fill="FFFFFF"/>
        </w:rPr>
        <w:t xml:space="preserve">datą </w:t>
      </w:r>
      <w:r w:rsidR="00F55329" w:rsidRPr="00DD62D8">
        <w:rPr>
          <w:rFonts w:ascii="Arial" w:hAnsi="Arial" w:cs="Arial"/>
          <w:sz w:val="22"/>
          <w:szCs w:val="22"/>
          <w:shd w:val="clear" w:color="auto" w:fill="FFFFFF"/>
        </w:rPr>
        <w:t>otwarcia ofert</w:t>
      </w:r>
      <w:r w:rsidR="00FC4989">
        <w:rPr>
          <w:rFonts w:ascii="Arial" w:hAnsi="Arial" w:cs="Arial"/>
          <w:sz w:val="22"/>
          <w:szCs w:val="22"/>
        </w:rPr>
        <w:t xml:space="preserve"> </w:t>
      </w:r>
      <w:r w:rsidR="004F257F" w:rsidRPr="00FC4989">
        <w:rPr>
          <w:rFonts w:ascii="Arial" w:hAnsi="Arial" w:cs="Arial"/>
          <w:sz w:val="22"/>
          <w:szCs w:val="22"/>
        </w:rPr>
        <w:t xml:space="preserve">będą odrzucane. </w:t>
      </w:r>
    </w:p>
    <w:p w14:paraId="68A95826" w14:textId="77777777" w:rsidR="00112974" w:rsidRPr="00AA038F" w:rsidRDefault="00112974" w:rsidP="00112974">
      <w:pPr>
        <w:spacing w:before="120" w:after="120"/>
        <w:ind w:left="360"/>
        <w:contextualSpacing/>
        <w:jc w:val="both"/>
        <w:rPr>
          <w:rFonts w:ascii="Arial" w:hAnsi="Arial" w:cs="Arial"/>
          <w:b/>
          <w:sz w:val="22"/>
          <w:szCs w:val="22"/>
        </w:rPr>
      </w:pPr>
      <w:r w:rsidRPr="00AA038F">
        <w:rPr>
          <w:rFonts w:ascii="Arial" w:hAnsi="Arial" w:cs="Arial"/>
          <w:sz w:val="22"/>
          <w:szCs w:val="22"/>
        </w:rPr>
        <w:t>Ocena zostanie wyliczona wg wzoru:</w:t>
      </w:r>
    </w:p>
    <w:p w14:paraId="43A79BD8" w14:textId="488BE595" w:rsidR="00112974" w:rsidRPr="00B83019" w:rsidRDefault="00112974" w:rsidP="00112974">
      <w:pPr>
        <w:suppressAutoHyphens/>
        <w:spacing w:before="120" w:after="120"/>
        <w:ind w:left="425"/>
        <w:jc w:val="both"/>
        <w:rPr>
          <w:rFonts w:ascii="Arial" w:hAnsi="Arial" w:cs="Arial"/>
          <w:b/>
          <w:sz w:val="22"/>
          <w:szCs w:val="22"/>
          <w:lang w:eastAsia="ar-SA"/>
        </w:rPr>
      </w:pPr>
      <w:r w:rsidRPr="00AA038F">
        <w:rPr>
          <w:rFonts w:ascii="Arial" w:hAnsi="Arial" w:cs="Arial"/>
          <w:b/>
          <w:sz w:val="22"/>
          <w:szCs w:val="22"/>
          <w:lang w:eastAsia="ar-SA"/>
        </w:rPr>
        <w:t>Np.: O = C</w:t>
      </w:r>
      <w:r w:rsidR="00AA038F" w:rsidRPr="00AA038F">
        <w:rPr>
          <w:rFonts w:ascii="Arial" w:hAnsi="Arial" w:cs="Arial"/>
          <w:b/>
          <w:sz w:val="22"/>
          <w:szCs w:val="22"/>
          <w:lang w:eastAsia="ar-SA"/>
        </w:rPr>
        <w:t xml:space="preserve"> + MA</w:t>
      </w:r>
      <w:r w:rsidRPr="00AA038F">
        <w:rPr>
          <w:rFonts w:ascii="Arial" w:hAnsi="Arial" w:cs="Arial"/>
          <w:b/>
          <w:sz w:val="22"/>
          <w:szCs w:val="22"/>
          <w:lang w:eastAsia="ar-SA"/>
        </w:rPr>
        <w:t xml:space="preserve"> </w:t>
      </w:r>
      <w:r w:rsidR="00B83019" w:rsidRPr="00B83019">
        <w:rPr>
          <w:rFonts w:ascii="Arial" w:hAnsi="Arial" w:cs="Arial"/>
          <w:b/>
          <w:sz w:val="22"/>
          <w:szCs w:val="22"/>
          <w:lang w:eastAsia="ar-SA"/>
        </w:rPr>
        <w:t>+ ST</w:t>
      </w:r>
    </w:p>
    <w:p w14:paraId="101298D8" w14:textId="77777777" w:rsidR="0089793B" w:rsidRPr="00155205" w:rsidRDefault="00AB6499" w:rsidP="00C467DC">
      <w:pPr>
        <w:pStyle w:val="Akapitzlist"/>
        <w:numPr>
          <w:ilvl w:val="4"/>
          <w:numId w:val="27"/>
        </w:numPr>
        <w:spacing w:before="120" w:after="120"/>
        <w:ind w:left="426" w:hanging="426"/>
        <w:jc w:val="both"/>
        <w:rPr>
          <w:rFonts w:ascii="Arial" w:hAnsi="Arial" w:cs="Arial"/>
          <w:b/>
          <w:color w:val="C00000"/>
          <w:sz w:val="22"/>
          <w:szCs w:val="22"/>
        </w:rPr>
      </w:pPr>
      <w:r w:rsidRPr="00AA038F">
        <w:rPr>
          <w:rFonts w:ascii="Arial" w:hAnsi="Arial" w:cs="Arial"/>
          <w:sz w:val="22"/>
          <w:szCs w:val="22"/>
        </w:rPr>
        <w:t>Za najkorzystniejszą zostanie uznana oferta, która uzyska największą ilość punktów.</w:t>
      </w:r>
    </w:p>
    <w:p w14:paraId="3DABDABB" w14:textId="77777777" w:rsidR="00D960BB" w:rsidRPr="00B83019" w:rsidRDefault="00D960BB" w:rsidP="00B83019">
      <w:pPr>
        <w:autoSpaceDE w:val="0"/>
        <w:autoSpaceDN w:val="0"/>
        <w:adjustRightInd w:val="0"/>
        <w:spacing w:before="120" w:after="120"/>
        <w:jc w:val="both"/>
        <w:rPr>
          <w:rFonts w:ascii="Arial" w:hAnsi="Arial" w:cs="Arial"/>
          <w:b/>
          <w:color w:val="FF0000"/>
          <w:sz w:val="22"/>
          <w:szCs w:val="22"/>
        </w:rPr>
      </w:pPr>
    </w:p>
    <w:p w14:paraId="643E79C3" w14:textId="626E61E8" w:rsidR="004C3236" w:rsidRPr="00D41D9E" w:rsidRDefault="007B3AF7" w:rsidP="004C3236">
      <w:pPr>
        <w:pStyle w:val="Nagwek1"/>
        <w:numPr>
          <w:ilvl w:val="0"/>
          <w:numId w:val="18"/>
        </w:numPr>
        <w:tabs>
          <w:tab w:val="left" w:pos="5220"/>
        </w:tabs>
        <w:suppressAutoHyphens/>
        <w:spacing w:before="120" w:after="120"/>
        <w:ind w:left="1077"/>
        <w:jc w:val="both"/>
        <w:rPr>
          <w:sz w:val="24"/>
          <w:szCs w:val="24"/>
        </w:rPr>
      </w:pPr>
      <w:bookmarkStart w:id="12" w:name="_toc370"/>
      <w:bookmarkStart w:id="13" w:name="_Toc412451395"/>
      <w:bookmarkEnd w:id="12"/>
      <w:r w:rsidRPr="00B63614">
        <w:rPr>
          <w:sz w:val="24"/>
          <w:szCs w:val="24"/>
        </w:rPr>
        <w:t>Wymagania</w:t>
      </w:r>
      <w:r w:rsidR="00D770C0" w:rsidRPr="00B63614">
        <w:rPr>
          <w:sz w:val="24"/>
          <w:szCs w:val="24"/>
        </w:rPr>
        <w:t xml:space="preserve"> dotyczące </w:t>
      </w:r>
      <w:r w:rsidR="00923FA1" w:rsidRPr="00B63614">
        <w:rPr>
          <w:sz w:val="24"/>
          <w:szCs w:val="24"/>
        </w:rPr>
        <w:t>wadium</w:t>
      </w:r>
      <w:bookmarkEnd w:id="13"/>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7A1116A4" w:rsidR="00F27AE8" w:rsidRDefault="00353588"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00581C3C" w:rsidRPr="00984A32">
        <w:rPr>
          <w:rFonts w:ascii="Arial" w:hAnsi="Arial" w:cs="Arial"/>
          <w:b/>
          <w:sz w:val="22"/>
          <w:szCs w:val="22"/>
        </w:rPr>
        <w:t>0</w:t>
      </w:r>
      <w:r w:rsidR="00F27AE8" w:rsidRPr="00984A32">
        <w:rPr>
          <w:rFonts w:ascii="Arial" w:hAnsi="Arial" w:cs="Arial"/>
          <w:b/>
          <w:sz w:val="22"/>
          <w:szCs w:val="22"/>
        </w:rPr>
        <w:t>00</w:t>
      </w:r>
      <w:r w:rsidR="00F27AE8" w:rsidRPr="00984A32">
        <w:rPr>
          <w:rFonts w:ascii="Arial" w:hAnsi="Arial" w:cs="Arial"/>
          <w:b/>
          <w:bCs/>
          <w:sz w:val="22"/>
          <w:szCs w:val="22"/>
        </w:rPr>
        <w:t xml:space="preserve"> zł</w:t>
      </w:r>
      <w:r w:rsidR="00F27AE8" w:rsidRPr="00984A32">
        <w:rPr>
          <w:rFonts w:ascii="Arial" w:hAnsi="Arial" w:cs="Arial"/>
          <w:b/>
          <w:sz w:val="22"/>
          <w:szCs w:val="22"/>
        </w:rPr>
        <w:t xml:space="preserve"> </w:t>
      </w:r>
      <w:r w:rsidR="00F27AE8" w:rsidRPr="00984A32">
        <w:rPr>
          <w:rFonts w:ascii="Arial" w:hAnsi="Arial" w:cs="Arial"/>
          <w:sz w:val="22"/>
          <w:szCs w:val="22"/>
        </w:rPr>
        <w:t>(słownie</w:t>
      </w:r>
      <w:r>
        <w:rPr>
          <w:rFonts w:ascii="Arial" w:hAnsi="Arial" w:cs="Arial"/>
          <w:sz w:val="22"/>
          <w:szCs w:val="22"/>
        </w:rPr>
        <w:t xml:space="preserve">: </w:t>
      </w:r>
      <w:r w:rsidR="00D960BB">
        <w:rPr>
          <w:rFonts w:ascii="Arial" w:hAnsi="Arial" w:cs="Arial"/>
          <w:sz w:val="22"/>
          <w:szCs w:val="22"/>
        </w:rPr>
        <w:t xml:space="preserve">            </w:t>
      </w:r>
      <w:r>
        <w:rPr>
          <w:rFonts w:ascii="Arial" w:hAnsi="Arial" w:cs="Arial"/>
          <w:sz w:val="22"/>
          <w:szCs w:val="22"/>
        </w:rPr>
        <w:t>jeden</w:t>
      </w:r>
      <w:r w:rsidR="00581C3C" w:rsidRPr="00984A32">
        <w:rPr>
          <w:rFonts w:ascii="Arial" w:hAnsi="Arial" w:cs="Arial"/>
          <w:sz w:val="22"/>
          <w:szCs w:val="22"/>
        </w:rPr>
        <w:t xml:space="preserve"> tysiąc</w:t>
      </w:r>
      <w:r w:rsidR="00F27AE8" w:rsidRPr="00984A32">
        <w:rPr>
          <w:rFonts w:ascii="Arial" w:hAnsi="Arial" w:cs="Arial"/>
          <w:b/>
          <w:sz w:val="22"/>
          <w:szCs w:val="22"/>
        </w:rPr>
        <w:t xml:space="preserve"> </w:t>
      </w:r>
      <w:r w:rsidR="00F27AE8" w:rsidRPr="00984A32">
        <w:rPr>
          <w:rFonts w:ascii="Arial" w:hAnsi="Arial" w:cs="Arial"/>
          <w:sz w:val="22"/>
          <w:szCs w:val="22"/>
        </w:rPr>
        <w:t>złotych 00/100)</w:t>
      </w:r>
      <w:r w:rsidR="00F27AE8" w:rsidRPr="00984A32">
        <w:rPr>
          <w:rFonts w:ascii="Arial" w:hAnsi="Arial" w:cs="Arial"/>
          <w:b/>
          <w:sz w:val="22"/>
          <w:szCs w:val="22"/>
        </w:rPr>
        <w:t xml:space="preserve"> </w:t>
      </w:r>
      <w:r w:rsidR="00F27AE8" w:rsidRPr="00984A32">
        <w:rPr>
          <w:rFonts w:ascii="Arial" w:hAnsi="Arial" w:cs="Arial"/>
          <w:sz w:val="22"/>
          <w:szCs w:val="22"/>
        </w:rPr>
        <w:t xml:space="preserve">dla </w:t>
      </w:r>
      <w:r w:rsidR="00F27AE8" w:rsidRPr="00984A32">
        <w:rPr>
          <w:rFonts w:ascii="Arial" w:hAnsi="Arial" w:cs="Arial"/>
          <w:b/>
          <w:sz w:val="22"/>
          <w:szCs w:val="22"/>
        </w:rPr>
        <w:t>części 1,</w:t>
      </w:r>
    </w:p>
    <w:p w14:paraId="58BFC56E" w14:textId="09599A33" w:rsidR="00F27AE8" w:rsidRPr="00D960BB"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1000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Pr>
          <w:rFonts w:ascii="Arial" w:hAnsi="Arial" w:cs="Arial"/>
          <w:b/>
          <w:sz w:val="22"/>
          <w:szCs w:val="22"/>
        </w:rPr>
        <w:t>części 2</w:t>
      </w:r>
      <w:r w:rsidRPr="00D960BB">
        <w:rPr>
          <w:rFonts w:ascii="Arial" w:hAnsi="Arial" w:cs="Arial"/>
          <w:b/>
          <w:sz w:val="22"/>
          <w:szCs w:val="22"/>
        </w:rPr>
        <w:t>,</w:t>
      </w:r>
    </w:p>
    <w:p w14:paraId="52C320B1" w14:textId="1A7BF871" w:rsidR="00353588" w:rsidRDefault="0084422D"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2</w:t>
      </w:r>
      <w:r w:rsidRPr="00D960BB">
        <w:rPr>
          <w:rFonts w:ascii="Arial" w:hAnsi="Arial" w:cs="Arial"/>
          <w:b/>
          <w:sz w:val="22"/>
          <w:szCs w:val="22"/>
        </w:rPr>
        <w:t>000</w:t>
      </w:r>
      <w:r w:rsidRPr="00D960BB">
        <w:rPr>
          <w:rFonts w:ascii="Arial" w:hAnsi="Arial" w:cs="Arial"/>
          <w:b/>
          <w:bCs/>
          <w:sz w:val="22"/>
          <w:szCs w:val="22"/>
        </w:rPr>
        <w:t xml:space="preserve"> zł</w:t>
      </w:r>
      <w:r w:rsidRPr="00D960BB">
        <w:rPr>
          <w:rFonts w:ascii="Arial" w:hAnsi="Arial" w:cs="Arial"/>
          <w:b/>
          <w:sz w:val="22"/>
          <w:szCs w:val="22"/>
        </w:rPr>
        <w:t xml:space="preserve"> </w:t>
      </w:r>
      <w:r>
        <w:rPr>
          <w:rFonts w:ascii="Arial" w:hAnsi="Arial" w:cs="Arial"/>
          <w:sz w:val="22"/>
          <w:szCs w:val="22"/>
        </w:rPr>
        <w:t>(słownie:             dwa</w:t>
      </w:r>
      <w:r w:rsidRPr="00D960BB">
        <w:rPr>
          <w:rFonts w:ascii="Arial" w:hAnsi="Arial" w:cs="Arial"/>
          <w:sz w:val="22"/>
          <w:szCs w:val="22"/>
        </w:rPr>
        <w:t xml:space="preserve"> tysiąc</w:t>
      </w:r>
      <w:r>
        <w:rPr>
          <w:rFonts w:ascii="Arial" w:hAnsi="Arial" w:cs="Arial"/>
          <w:sz w:val="22"/>
          <w:szCs w:val="22"/>
        </w:rPr>
        <w:t>e</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00353588" w:rsidRPr="00D960BB">
        <w:rPr>
          <w:rFonts w:ascii="Arial" w:hAnsi="Arial" w:cs="Arial"/>
          <w:sz w:val="22"/>
          <w:szCs w:val="22"/>
        </w:rPr>
        <w:t xml:space="preserve">dla </w:t>
      </w:r>
      <w:r w:rsidR="00353588" w:rsidRPr="00D960BB">
        <w:rPr>
          <w:rFonts w:ascii="Arial" w:hAnsi="Arial" w:cs="Arial"/>
          <w:b/>
          <w:sz w:val="22"/>
          <w:szCs w:val="22"/>
        </w:rPr>
        <w:t>części 3,</w:t>
      </w:r>
    </w:p>
    <w:p w14:paraId="26ACBC9A" w14:textId="262DB202" w:rsidR="00D960BB"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1500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 pięćset</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Pr>
          <w:rFonts w:ascii="Arial" w:hAnsi="Arial" w:cs="Arial"/>
          <w:b/>
          <w:sz w:val="22"/>
          <w:szCs w:val="22"/>
        </w:rPr>
        <w:t>części 4</w:t>
      </w:r>
      <w:r w:rsidRPr="00D960BB">
        <w:rPr>
          <w:rFonts w:ascii="Arial" w:hAnsi="Arial" w:cs="Arial"/>
          <w:b/>
          <w:sz w:val="22"/>
          <w:szCs w:val="22"/>
        </w:rPr>
        <w:t>,</w:t>
      </w:r>
    </w:p>
    <w:p w14:paraId="5005EB85" w14:textId="7ACB4A75" w:rsidR="00F27AE8" w:rsidRPr="00D960BB" w:rsidRDefault="0084422D" w:rsidP="00F27AE8">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10</w:t>
      </w:r>
      <w:r w:rsidR="00D960BB" w:rsidRPr="00D960BB">
        <w:rPr>
          <w:rFonts w:ascii="Arial" w:hAnsi="Arial" w:cs="Arial"/>
          <w:b/>
          <w:sz w:val="22"/>
          <w:szCs w:val="22"/>
        </w:rPr>
        <w:t>00</w:t>
      </w:r>
      <w:r w:rsidR="00D960BB" w:rsidRPr="00D960BB">
        <w:rPr>
          <w:rFonts w:ascii="Arial" w:hAnsi="Arial" w:cs="Arial"/>
          <w:b/>
          <w:bCs/>
          <w:sz w:val="22"/>
          <w:szCs w:val="22"/>
        </w:rPr>
        <w:t xml:space="preserve"> zł</w:t>
      </w:r>
      <w:r w:rsidR="00D960BB" w:rsidRPr="00D960BB">
        <w:rPr>
          <w:rFonts w:ascii="Arial" w:hAnsi="Arial" w:cs="Arial"/>
          <w:b/>
          <w:sz w:val="22"/>
          <w:szCs w:val="22"/>
        </w:rPr>
        <w:t xml:space="preserve"> </w:t>
      </w:r>
      <w:r w:rsidR="00D960BB" w:rsidRPr="00D960BB">
        <w:rPr>
          <w:rFonts w:ascii="Arial" w:hAnsi="Arial" w:cs="Arial"/>
          <w:sz w:val="22"/>
          <w:szCs w:val="22"/>
        </w:rPr>
        <w:t>(słownie:</w:t>
      </w:r>
      <w:r w:rsidR="00281321">
        <w:rPr>
          <w:rFonts w:ascii="Arial" w:hAnsi="Arial" w:cs="Arial"/>
          <w:sz w:val="22"/>
          <w:szCs w:val="22"/>
        </w:rPr>
        <w:t xml:space="preserve">            </w:t>
      </w:r>
      <w:r w:rsidR="00D960BB" w:rsidRPr="00D960BB">
        <w:rPr>
          <w:rFonts w:ascii="Arial" w:hAnsi="Arial" w:cs="Arial"/>
          <w:sz w:val="22"/>
          <w:szCs w:val="22"/>
        </w:rPr>
        <w:t xml:space="preserve"> jeden tysiąc złotych 00/100)</w:t>
      </w:r>
      <w:r w:rsidR="00D960BB" w:rsidRPr="00D960BB">
        <w:rPr>
          <w:rFonts w:ascii="Arial" w:hAnsi="Arial" w:cs="Arial"/>
          <w:b/>
          <w:sz w:val="22"/>
          <w:szCs w:val="22"/>
        </w:rPr>
        <w:t xml:space="preserve"> </w:t>
      </w:r>
      <w:r w:rsidR="00D960BB" w:rsidRPr="00D960BB">
        <w:rPr>
          <w:rFonts w:ascii="Arial" w:hAnsi="Arial" w:cs="Arial"/>
          <w:sz w:val="22"/>
          <w:szCs w:val="22"/>
        </w:rPr>
        <w:t xml:space="preserve">dla </w:t>
      </w:r>
      <w:r w:rsidR="00D960BB" w:rsidRPr="00D960BB">
        <w:rPr>
          <w:rFonts w:ascii="Arial" w:hAnsi="Arial" w:cs="Arial"/>
          <w:b/>
          <w:sz w:val="22"/>
          <w:szCs w:val="22"/>
        </w:rPr>
        <w:t xml:space="preserve">części </w:t>
      </w:r>
      <w:r w:rsidR="00D960BB">
        <w:rPr>
          <w:rFonts w:ascii="Arial" w:hAnsi="Arial" w:cs="Arial"/>
          <w:b/>
          <w:sz w:val="22"/>
          <w:szCs w:val="22"/>
        </w:rPr>
        <w:t>5.</w:t>
      </w:r>
    </w:p>
    <w:p w14:paraId="0E293000" w14:textId="2148EBCE" w:rsidR="00996076" w:rsidRPr="00FC4989"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Wadium musi obejmować cały okres związania ofertą, zgodnie z postanowieniami Rozdziału</w:t>
      </w:r>
      <w:r w:rsidR="003B31DE" w:rsidRPr="00984A32">
        <w:rPr>
          <w:rFonts w:ascii="Arial" w:hAnsi="Arial" w:cs="Arial"/>
          <w:sz w:val="22"/>
          <w:szCs w:val="22"/>
        </w:rPr>
        <w:t xml:space="preserve"> </w:t>
      </w:r>
      <w:r w:rsidRPr="00984A32">
        <w:rPr>
          <w:rFonts w:ascii="Arial" w:hAnsi="Arial" w:cs="Arial"/>
          <w:sz w:val="22"/>
          <w:szCs w:val="22"/>
        </w:rPr>
        <w:t>XI</w:t>
      </w:r>
      <w:r w:rsidR="008D4D16" w:rsidRPr="00984A32">
        <w:rPr>
          <w:rFonts w:ascii="Arial" w:hAnsi="Arial" w:cs="Arial"/>
          <w:sz w:val="22"/>
          <w:szCs w:val="22"/>
        </w:rPr>
        <w:t>II</w:t>
      </w:r>
      <w:r w:rsidRPr="00984A32">
        <w:rPr>
          <w:rFonts w:ascii="Arial" w:hAnsi="Arial" w:cs="Arial"/>
          <w:sz w:val="22"/>
          <w:szCs w:val="22"/>
        </w:rPr>
        <w:t xml:space="preserve"> i może być wniesione w pieniądzu, poręczeniach bankowych lub poręczeniach </w:t>
      </w:r>
      <w:r w:rsidRPr="00996076">
        <w:rPr>
          <w:rFonts w:ascii="Arial" w:hAnsi="Arial" w:cs="Arial"/>
          <w:sz w:val="22"/>
          <w:szCs w:val="22"/>
        </w:rPr>
        <w:t>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lastRenderedPageBreak/>
        <w:t>ust.</w:t>
      </w:r>
      <w:r w:rsidR="003B31DE" w:rsidRPr="00996076">
        <w:rPr>
          <w:rFonts w:ascii="Arial" w:hAnsi="Arial" w:cs="Arial"/>
          <w:sz w:val="22"/>
          <w:szCs w:val="22"/>
        </w:rPr>
        <w:t xml:space="preserve"> </w:t>
      </w:r>
      <w:r w:rsidRPr="00996076">
        <w:rPr>
          <w:rFonts w:ascii="Arial" w:hAnsi="Arial" w:cs="Arial"/>
          <w:sz w:val="22"/>
          <w:szCs w:val="22"/>
        </w:rPr>
        <w:t>5 pkt 2</w:t>
      </w:r>
      <w:r w:rsidR="009D07F8">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652EF7">
        <w:rPr>
          <w:rFonts w:ascii="Arial" w:hAnsi="Arial" w:cs="Arial"/>
          <w:i/>
          <w:sz w:val="22"/>
          <w:szCs w:val="22"/>
        </w:rPr>
        <w:t>8</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652EF7" w:rsidRPr="00FC4989">
        <w:rPr>
          <w:rFonts w:ascii="Arial" w:hAnsi="Arial" w:cs="Arial"/>
          <w:i/>
          <w:sz w:val="22"/>
          <w:szCs w:val="22"/>
        </w:rPr>
        <w:t>110</w:t>
      </w:r>
      <w:r w:rsidR="006F7E4B" w:rsidRPr="00FC4989">
        <w:rPr>
          <w:rFonts w:ascii="Arial" w:hAnsi="Arial" w:cs="Arial"/>
          <w:i/>
          <w:sz w:val="22"/>
          <w:szCs w:val="22"/>
        </w:rPr>
        <w:t xml:space="preserve">  z późn. zm.</w:t>
      </w:r>
      <w:r w:rsidR="00151126" w:rsidRPr="00FC4989">
        <w:rPr>
          <w:rFonts w:ascii="Arial" w:hAnsi="Arial" w:cs="Arial"/>
          <w:sz w:val="22"/>
          <w:szCs w:val="22"/>
        </w:rPr>
        <w:t>)</w:t>
      </w:r>
    </w:p>
    <w:p w14:paraId="5D232BF1" w14:textId="28346A54" w:rsidR="00996076" w:rsidRPr="000D3105" w:rsidRDefault="00996076" w:rsidP="000D3105">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t>
      </w:r>
      <w:r w:rsidR="000D3105" w:rsidRPr="000D3105">
        <w:rPr>
          <w:rFonts w:ascii="Arial" w:hAnsi="Arial" w:cs="Arial"/>
          <w:sz w:val="22"/>
          <w:szCs w:val="22"/>
          <w:u w:val="single"/>
        </w:rPr>
        <w:t xml:space="preserve">Wykonanie cięć pielęgnacyjnych koron drzew </w:t>
      </w:r>
      <w:r w:rsidR="00652EF7">
        <w:rPr>
          <w:rFonts w:ascii="Arial" w:hAnsi="Arial" w:cs="Arial"/>
          <w:sz w:val="22"/>
          <w:szCs w:val="22"/>
          <w:u w:val="single"/>
        </w:rPr>
        <w:t xml:space="preserve">w Parku im. Jedności Narodowej </w:t>
      </w:r>
      <w:r w:rsidR="000D3105" w:rsidRPr="000D3105">
        <w:rPr>
          <w:rFonts w:ascii="Arial" w:hAnsi="Arial" w:cs="Arial"/>
          <w:sz w:val="22"/>
          <w:szCs w:val="22"/>
          <w:u w:val="single"/>
        </w:rPr>
        <w:t>oraz założenie wiązań w koronach drzew na wybranych terenach zieleni miasta Kołobrzeg</w:t>
      </w:r>
      <w:r w:rsidRPr="000D3105">
        <w:rPr>
          <w:rFonts w:ascii="Arial" w:hAnsi="Arial" w:cs="Arial"/>
          <w:bCs/>
          <w:sz w:val="22"/>
          <w:szCs w:val="22"/>
          <w:u w:val="single"/>
        </w:rPr>
        <w:t>”</w:t>
      </w:r>
      <w:r w:rsidRPr="000D3105">
        <w:rPr>
          <w:rFonts w:ascii="Arial" w:hAnsi="Arial" w:cs="Arial"/>
          <w:bCs/>
          <w:i/>
          <w:sz w:val="22"/>
          <w:szCs w:val="22"/>
          <w:u w:val="single"/>
        </w:rPr>
        <w:t>.</w:t>
      </w:r>
      <w:r w:rsidRPr="000D3105">
        <w:rPr>
          <w:rFonts w:ascii="Arial" w:hAnsi="Arial" w:cs="Arial"/>
          <w:bCs/>
          <w:sz w:val="22"/>
          <w:szCs w:val="22"/>
        </w:rPr>
        <w:t xml:space="preserve"> Za skuteczne wniesienie wadium </w:t>
      </w:r>
      <w:r w:rsidR="00652EF7">
        <w:rPr>
          <w:rFonts w:ascii="Arial" w:hAnsi="Arial" w:cs="Arial"/>
          <w:bCs/>
          <w:sz w:val="22"/>
          <w:szCs w:val="22"/>
        </w:rPr>
        <w:t xml:space="preserve">            </w:t>
      </w:r>
      <w:r w:rsidRPr="000D3105">
        <w:rPr>
          <w:rFonts w:ascii="Arial" w:hAnsi="Arial" w:cs="Arial"/>
          <w:bCs/>
          <w:sz w:val="22"/>
          <w:szCs w:val="22"/>
        </w:rPr>
        <w:t>w pieniądzu Zamawiający uzna</w:t>
      </w:r>
      <w:r w:rsidRPr="000D3105">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573D40D6"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sidR="00652EF7">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046B69EB"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sidR="00652EF7">
        <w:rPr>
          <w:rFonts w:ascii="Arial" w:hAnsi="Arial" w:cs="Arial"/>
          <w:sz w:val="22"/>
          <w:szCs w:val="22"/>
        </w:rPr>
        <w:t>achunek bankowy wskazany przez W</w:t>
      </w:r>
      <w:r w:rsidRPr="00996076">
        <w:rPr>
          <w:rFonts w:ascii="Arial" w:hAnsi="Arial" w:cs="Arial"/>
          <w:sz w:val="22"/>
          <w:szCs w:val="22"/>
        </w:rPr>
        <w:t>ykonawcę.</w:t>
      </w:r>
    </w:p>
    <w:p w14:paraId="7103CD3F" w14:textId="3C8E826F"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w:t>
      </w:r>
      <w:r w:rsidR="00652EF7">
        <w:rPr>
          <w:rFonts w:ascii="Arial" w:hAnsi="Arial" w:cs="Arial"/>
          <w:sz w:val="22"/>
          <w:szCs w:val="22"/>
        </w:rPr>
        <w:t>adium wraz z odsetkami, jeżeli W</w:t>
      </w:r>
      <w:r w:rsidRPr="00136AAA">
        <w:rPr>
          <w:rFonts w:ascii="Arial" w:hAnsi="Arial" w:cs="Arial"/>
          <w:sz w:val="22"/>
          <w:szCs w:val="22"/>
        </w:rPr>
        <w:t>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134FF4B3" w:rsidR="002B1D00" w:rsidRDefault="002B1D00"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sidR="00B44AC8">
        <w:rPr>
          <w:rFonts w:ascii="Arial" w:hAnsi="Arial" w:cs="Arial"/>
          <w:sz w:val="22"/>
          <w:szCs w:val="22"/>
        </w:rPr>
        <w:t>,</w:t>
      </w:r>
    </w:p>
    <w:p w14:paraId="0A222A8C" w14:textId="77777777" w:rsidR="00996076" w:rsidRPr="00B44AC8"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w:t>
      </w:r>
      <w:r w:rsidR="007D43E9" w:rsidRPr="00136AAA">
        <w:rPr>
          <w:rFonts w:ascii="Arial" w:hAnsi="Arial" w:cs="Arial"/>
          <w:sz w:val="22"/>
          <w:szCs w:val="22"/>
        </w:rPr>
        <w:lastRenderedPageBreak/>
        <w:t>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35A0D08" w14:textId="4A550063" w:rsidR="0091296F" w:rsidRPr="0091296F" w:rsidRDefault="00923FA1" w:rsidP="0091296F">
      <w:pPr>
        <w:pStyle w:val="Nagwek1"/>
        <w:numPr>
          <w:ilvl w:val="0"/>
          <w:numId w:val="18"/>
        </w:numPr>
        <w:spacing w:before="120" w:after="120"/>
        <w:ind w:left="1077"/>
        <w:jc w:val="both"/>
        <w:rPr>
          <w:sz w:val="24"/>
          <w:szCs w:val="24"/>
        </w:rPr>
      </w:pPr>
      <w:bookmarkStart w:id="16" w:name="_Toc412451397"/>
      <w:r w:rsidRPr="00B63614">
        <w:rPr>
          <w:sz w:val="24"/>
          <w:szCs w:val="24"/>
        </w:rPr>
        <w:t xml:space="preserve">Termin wykonania </w:t>
      </w:r>
      <w:r w:rsidR="00271B41" w:rsidRPr="00B63614">
        <w:rPr>
          <w:sz w:val="24"/>
          <w:szCs w:val="24"/>
        </w:rPr>
        <w:t>zamówienia</w:t>
      </w:r>
      <w:bookmarkEnd w:id="16"/>
    </w:p>
    <w:p w14:paraId="1D441F5E" w14:textId="77777777" w:rsidR="008402F8" w:rsidRDefault="00923FA1" w:rsidP="00B83019">
      <w:pPr>
        <w:pStyle w:val="Bezodstpw"/>
        <w:jc w:val="both"/>
        <w:rPr>
          <w:rFonts w:ascii="Arial" w:hAnsi="Arial" w:cs="Arial"/>
          <w:b/>
          <w:sz w:val="22"/>
          <w:szCs w:val="22"/>
        </w:rPr>
      </w:pPr>
      <w:bookmarkStart w:id="17" w:name="_toc408"/>
      <w:bookmarkStart w:id="18" w:name="_Toc251758220"/>
      <w:bookmarkEnd w:id="17"/>
      <w:r w:rsidRPr="00B83019">
        <w:rPr>
          <w:rFonts w:ascii="Arial" w:hAnsi="Arial" w:cs="Arial"/>
          <w:sz w:val="22"/>
          <w:szCs w:val="22"/>
        </w:rPr>
        <w:t xml:space="preserve">Wymagany termin realizacji </w:t>
      </w:r>
      <w:r w:rsidR="00C40204" w:rsidRPr="00B83019">
        <w:rPr>
          <w:rFonts w:ascii="Arial" w:hAnsi="Arial" w:cs="Arial"/>
          <w:sz w:val="22"/>
          <w:szCs w:val="22"/>
        </w:rPr>
        <w:t xml:space="preserve">zamówienia </w:t>
      </w:r>
      <w:r w:rsidR="008402F8">
        <w:rPr>
          <w:rFonts w:ascii="Arial" w:hAnsi="Arial" w:cs="Arial"/>
          <w:b/>
          <w:sz w:val="22"/>
          <w:szCs w:val="22"/>
        </w:rPr>
        <w:t>:</w:t>
      </w:r>
    </w:p>
    <w:p w14:paraId="422F5BF7" w14:textId="688F39EA" w:rsidR="008402F8"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537DCA">
        <w:rPr>
          <w:rFonts w:ascii="Arial" w:hAnsi="Arial" w:cs="Arial"/>
          <w:sz w:val="22"/>
          <w:szCs w:val="22"/>
        </w:rPr>
        <w:t>Rozpoczęcie realizacji przedmiotu zamówienia</w:t>
      </w:r>
      <w:r>
        <w:rPr>
          <w:rFonts w:ascii="Arial" w:hAnsi="Arial" w:cs="Arial"/>
          <w:b/>
          <w:sz w:val="22"/>
          <w:szCs w:val="22"/>
        </w:rPr>
        <w:t xml:space="preserve"> </w:t>
      </w:r>
      <w:r w:rsidR="00537DCA">
        <w:rPr>
          <w:rFonts w:ascii="Arial" w:hAnsi="Arial" w:cs="Arial"/>
          <w:b/>
          <w:sz w:val="22"/>
          <w:szCs w:val="22"/>
        </w:rPr>
        <w:t xml:space="preserve">- </w:t>
      </w:r>
      <w:r>
        <w:rPr>
          <w:rFonts w:ascii="Arial" w:hAnsi="Arial" w:cs="Arial"/>
          <w:b/>
          <w:sz w:val="22"/>
          <w:szCs w:val="22"/>
        </w:rPr>
        <w:t>w ciągu 7 dni od podpisania umowy</w:t>
      </w:r>
    </w:p>
    <w:p w14:paraId="6DC0629A" w14:textId="48DBC13A" w:rsidR="00B83019" w:rsidRPr="008402F8" w:rsidRDefault="008402F8" w:rsidP="008402F8">
      <w:pPr>
        <w:pStyle w:val="Bezodstpw"/>
        <w:numPr>
          <w:ilvl w:val="1"/>
          <w:numId w:val="36"/>
        </w:numPr>
        <w:tabs>
          <w:tab w:val="clear" w:pos="1440"/>
          <w:tab w:val="num" w:pos="426"/>
        </w:tabs>
        <w:ind w:hanging="1440"/>
        <w:jc w:val="both"/>
        <w:rPr>
          <w:rFonts w:ascii="Arial" w:hAnsi="Arial" w:cs="Arial"/>
          <w:b/>
          <w:sz w:val="22"/>
          <w:szCs w:val="22"/>
        </w:rPr>
      </w:pPr>
      <w:r w:rsidRPr="00537DCA">
        <w:rPr>
          <w:rFonts w:ascii="Arial" w:hAnsi="Arial" w:cs="Arial"/>
          <w:sz w:val="22"/>
          <w:szCs w:val="22"/>
        </w:rPr>
        <w:t>Zakończenie</w:t>
      </w:r>
      <w:r w:rsidRPr="008402F8">
        <w:rPr>
          <w:rFonts w:ascii="Arial" w:hAnsi="Arial" w:cs="Arial"/>
          <w:b/>
          <w:sz w:val="22"/>
          <w:szCs w:val="22"/>
        </w:rPr>
        <w:t xml:space="preserve"> </w:t>
      </w:r>
      <w:r w:rsidR="00537DCA" w:rsidRPr="00537DCA">
        <w:rPr>
          <w:rFonts w:ascii="Arial" w:hAnsi="Arial" w:cs="Arial"/>
          <w:sz w:val="22"/>
          <w:szCs w:val="22"/>
        </w:rPr>
        <w:t>realizacji przedmiotu zamówienia</w:t>
      </w:r>
      <w:r w:rsidRPr="008402F8">
        <w:rPr>
          <w:rFonts w:ascii="Arial" w:hAnsi="Arial" w:cs="Arial"/>
          <w:b/>
          <w:sz w:val="22"/>
          <w:szCs w:val="22"/>
        </w:rPr>
        <w:t xml:space="preserve"> </w:t>
      </w:r>
      <w:r w:rsidR="00875098" w:rsidRPr="008402F8">
        <w:rPr>
          <w:rFonts w:ascii="Arial" w:hAnsi="Arial" w:cs="Arial"/>
          <w:b/>
          <w:sz w:val="22"/>
          <w:szCs w:val="22"/>
        </w:rPr>
        <w:t>-</w:t>
      </w:r>
      <w:r w:rsidR="00F00F1B" w:rsidRPr="008402F8">
        <w:rPr>
          <w:rFonts w:ascii="Arial" w:hAnsi="Arial" w:cs="Arial"/>
          <w:b/>
          <w:sz w:val="22"/>
          <w:szCs w:val="22"/>
        </w:rPr>
        <w:t xml:space="preserve"> </w:t>
      </w:r>
      <w:r w:rsidR="00D160F8">
        <w:rPr>
          <w:rFonts w:ascii="Arial" w:hAnsi="Arial" w:cs="Arial"/>
          <w:b/>
          <w:sz w:val="22"/>
          <w:szCs w:val="22"/>
        </w:rPr>
        <w:t>31</w:t>
      </w:r>
      <w:r w:rsidRPr="008402F8">
        <w:rPr>
          <w:rFonts w:ascii="Arial" w:hAnsi="Arial" w:cs="Arial"/>
          <w:b/>
          <w:sz w:val="22"/>
          <w:szCs w:val="22"/>
        </w:rPr>
        <w:t xml:space="preserve"> października </w:t>
      </w:r>
      <w:r w:rsidR="00875098" w:rsidRPr="008402F8">
        <w:rPr>
          <w:rFonts w:ascii="Arial" w:hAnsi="Arial" w:cs="Arial"/>
          <w:b/>
          <w:sz w:val="22"/>
          <w:szCs w:val="22"/>
        </w:rPr>
        <w:t>2018</w:t>
      </w:r>
      <w:r w:rsidR="00B83019" w:rsidRPr="008402F8">
        <w:rPr>
          <w:rFonts w:ascii="Arial" w:hAnsi="Arial" w:cs="Arial"/>
          <w:b/>
          <w:sz w:val="22"/>
          <w:szCs w:val="22"/>
        </w:rPr>
        <w:t>r.</w:t>
      </w:r>
    </w:p>
    <w:p w14:paraId="39FCA697" w14:textId="77777777" w:rsidR="0091296F" w:rsidRPr="00B83019" w:rsidRDefault="0091296F" w:rsidP="00B83019">
      <w:pPr>
        <w:pStyle w:val="Bezodstpw"/>
        <w:jc w:val="both"/>
        <w:rPr>
          <w:rFonts w:ascii="Arial" w:hAnsi="Arial" w:cs="Arial"/>
          <w:b/>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9" w:name="_Toc412451398"/>
      <w:bookmarkEnd w:id="18"/>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9"/>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6B3F5A8F"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w:t>
      </w:r>
      <w:r w:rsidR="004B08AD">
        <w:rPr>
          <w:rFonts w:ascii="Arial" w:hAnsi="Arial" w:cs="Arial"/>
          <w:sz w:val="22"/>
          <w:szCs w:val="22"/>
        </w:rPr>
        <w:t>a</w:t>
      </w:r>
      <w:r w:rsidR="00420671">
        <w:rPr>
          <w:rFonts w:ascii="Arial" w:hAnsi="Arial" w:cs="Arial"/>
          <w:sz w:val="22"/>
          <w:szCs w:val="22"/>
        </w:rPr>
        <w:t xml:space="preserve"> </w:t>
      </w:r>
      <w:r w:rsidR="00420671" w:rsidRPr="00420671">
        <w:rPr>
          <w:rFonts w:ascii="Arial" w:hAnsi="Arial" w:cs="Arial"/>
          <w:b/>
          <w:sz w:val="22"/>
          <w:szCs w:val="22"/>
        </w:rPr>
        <w:t>12 września</w:t>
      </w:r>
      <w:r w:rsidR="00420671">
        <w:rPr>
          <w:rFonts w:ascii="Arial" w:hAnsi="Arial" w:cs="Arial"/>
          <w:sz w:val="22"/>
          <w:szCs w:val="22"/>
        </w:rPr>
        <w:t xml:space="preserve"> </w:t>
      </w:r>
      <w:r w:rsidR="00875098">
        <w:rPr>
          <w:rFonts w:ascii="Arial" w:hAnsi="Arial" w:cs="Arial"/>
          <w:b/>
          <w:sz w:val="22"/>
          <w:szCs w:val="22"/>
        </w:rPr>
        <w:t>2018</w:t>
      </w:r>
      <w:r w:rsidR="00C40204">
        <w:rPr>
          <w:rFonts w:ascii="Arial" w:hAnsi="Arial" w:cs="Arial"/>
          <w:b/>
          <w:sz w:val="22"/>
          <w:szCs w:val="22"/>
        </w:rPr>
        <w:t xml:space="preserve">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5C0C3F45"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875098">
        <w:rPr>
          <w:rFonts w:ascii="Arial" w:hAnsi="Arial" w:cs="Arial"/>
          <w:sz w:val="22"/>
          <w:szCs w:val="22"/>
        </w:rPr>
        <w:t>Z</w:t>
      </w:r>
      <w:r w:rsidR="00906ACA" w:rsidRPr="00910646">
        <w:rPr>
          <w:rFonts w:ascii="Arial" w:hAnsi="Arial" w:cs="Arial"/>
          <w:sz w:val="22"/>
          <w:szCs w:val="22"/>
        </w:rPr>
        <w:t>amawiający niezwłocznie zwraca ofertę/y.</w:t>
      </w:r>
      <w:r w:rsidRPr="00910646">
        <w:rPr>
          <w:rFonts w:ascii="Arial" w:hAnsi="Arial" w:cs="Arial"/>
          <w:sz w:val="22"/>
          <w:szCs w:val="22"/>
        </w:rPr>
        <w:t xml:space="preserve"> </w:t>
      </w:r>
    </w:p>
    <w:p w14:paraId="4ED0F84D" w14:textId="19660AF9" w:rsidR="00C40204" w:rsidRPr="0064218A" w:rsidRDefault="00875098" w:rsidP="00C467DC">
      <w:pPr>
        <w:numPr>
          <w:ilvl w:val="0"/>
          <w:numId w:val="10"/>
        </w:numPr>
        <w:suppressAutoHyphens/>
        <w:spacing w:before="120" w:after="120"/>
        <w:jc w:val="both"/>
        <w:rPr>
          <w:rFonts w:ascii="Arial" w:hAnsi="Arial" w:cs="Arial"/>
          <w:sz w:val="22"/>
          <w:szCs w:val="22"/>
        </w:rPr>
      </w:pPr>
      <w:r>
        <w:rPr>
          <w:rFonts w:ascii="Arial" w:hAnsi="Arial" w:cs="Arial"/>
          <w:sz w:val="22"/>
          <w:szCs w:val="22"/>
        </w:rPr>
        <w:t>W uzasadnionych przypadkach Z</w:t>
      </w:r>
      <w:r w:rsidR="00C40204" w:rsidRPr="0064218A">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12" w:history="1">
        <w:r w:rsidR="00C40204" w:rsidRPr="0064218A">
          <w:rPr>
            <w:rStyle w:val="Hipercze"/>
            <w:rFonts w:ascii="Arial" w:hAnsi="Arial" w:cs="Arial"/>
            <w:color w:val="auto"/>
            <w:sz w:val="22"/>
            <w:szCs w:val="22"/>
          </w:rPr>
          <w:t>www.kolobrzeg.pl</w:t>
        </w:r>
      </w:hyperlink>
      <w:r w:rsidR="00C40204" w:rsidRPr="0064218A">
        <w:rPr>
          <w:rStyle w:val="Hipercze"/>
          <w:rFonts w:ascii="Arial" w:hAnsi="Arial" w:cs="Arial"/>
          <w:color w:val="auto"/>
          <w:sz w:val="22"/>
          <w:szCs w:val="22"/>
        </w:rPr>
        <w:t xml:space="preserve"> </w:t>
      </w:r>
      <w:r w:rsidR="00C40204" w:rsidRPr="0064218A">
        <w:rPr>
          <w:rStyle w:val="Hipercze"/>
          <w:rFonts w:ascii="Arial" w:hAnsi="Arial" w:cs="Arial"/>
          <w:bCs/>
          <w:color w:val="auto"/>
          <w:sz w:val="22"/>
          <w:szCs w:val="22"/>
        </w:rPr>
        <w:t>( BIP – zakładka Gospodarka).</w:t>
      </w:r>
    </w:p>
    <w:p w14:paraId="1E760883" w14:textId="4CA3E3A2" w:rsidR="00726030" w:rsidRPr="00D41D9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0" w:name="_toc423"/>
      <w:bookmarkEnd w:id="20"/>
      <w:r w:rsidRPr="0064218A">
        <w:rPr>
          <w:rStyle w:val="Hipercze"/>
          <w:rFonts w:ascii="Arial" w:hAnsi="Arial" w:cs="Arial"/>
          <w:bCs/>
          <w:color w:val="auto"/>
          <w:sz w:val="22"/>
          <w:szCs w:val="22"/>
        </w:rPr>
        <w:t xml:space="preserve"> ( BIP – zakładka Gospodarka).</w:t>
      </w:r>
    </w:p>
    <w:p w14:paraId="3FAEFAE4" w14:textId="77777777" w:rsidR="00D41D9E" w:rsidRPr="001A747E" w:rsidRDefault="00D41D9E" w:rsidP="00A63ADF">
      <w:pPr>
        <w:spacing w:before="120" w:after="120"/>
        <w:jc w:val="both"/>
        <w:rPr>
          <w:rStyle w:val="Hipercze"/>
          <w:rFonts w:ascii="Arial" w:hAnsi="Arial" w:cs="Arial"/>
          <w:color w:val="auto"/>
          <w:sz w:val="22"/>
          <w:szCs w:val="22"/>
          <w:u w:val="none"/>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1" w:name="_toc424"/>
      <w:bookmarkStart w:id="22" w:name="_Toc412451399"/>
      <w:bookmarkEnd w:id="21"/>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2"/>
    </w:p>
    <w:p w14:paraId="1019226F" w14:textId="7DB2CA33"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420671" w:rsidRPr="00420671">
        <w:rPr>
          <w:rFonts w:ascii="Arial" w:hAnsi="Arial" w:cs="Arial"/>
          <w:b/>
          <w:sz w:val="22"/>
          <w:szCs w:val="22"/>
        </w:rPr>
        <w:t>12 września</w:t>
      </w:r>
      <w:r w:rsidR="00420671">
        <w:rPr>
          <w:rFonts w:ascii="Arial" w:hAnsi="Arial" w:cs="Arial"/>
          <w:b/>
          <w:sz w:val="22"/>
          <w:szCs w:val="22"/>
        </w:rPr>
        <w:t xml:space="preserve"> </w:t>
      </w:r>
      <w:bookmarkStart w:id="23" w:name="_GoBack"/>
      <w:bookmarkEnd w:id="23"/>
      <w:r w:rsidR="00875098">
        <w:rPr>
          <w:rFonts w:ascii="Arial" w:hAnsi="Arial" w:cs="Arial"/>
          <w:b/>
          <w:bCs/>
          <w:sz w:val="22"/>
          <w:szCs w:val="22"/>
        </w:rPr>
        <w:t>2018</w:t>
      </w:r>
      <w:r w:rsidR="00C40204">
        <w:rPr>
          <w:rFonts w:ascii="Arial" w:hAnsi="Arial" w:cs="Arial"/>
          <w:b/>
          <w:bCs/>
          <w:sz w:val="22"/>
          <w:szCs w:val="22"/>
        </w:rPr>
        <w:t xml:space="preserve">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00B44AC8">
        <w:rPr>
          <w:rFonts w:ascii="Arial" w:hAnsi="Arial" w:cs="Arial"/>
          <w:sz w:val="22"/>
          <w:szCs w:val="22"/>
        </w:rPr>
        <w:t xml:space="preserve">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4" w:name="_toc428"/>
      <w:bookmarkStart w:id="25" w:name="_Toc412451400"/>
      <w:bookmarkEnd w:id="24"/>
      <w:r w:rsidR="0091296F">
        <w:rPr>
          <w:rFonts w:ascii="Arial" w:hAnsi="Arial" w:cs="Arial"/>
          <w:sz w:val="22"/>
          <w:szCs w:val="22"/>
        </w:rPr>
        <w:t>.</w:t>
      </w: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5"/>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77F315B5"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sidR="00B44AC8">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00875098">
        <w:rPr>
          <w:rFonts w:ascii="Arial" w:hAnsi="Arial" w:cs="Arial"/>
          <w:sz w:val="22"/>
          <w:szCs w:val="22"/>
        </w:rPr>
        <w:t xml:space="preserve"> SIWZ. W przypadku gdy W</w:t>
      </w:r>
      <w:r w:rsidRPr="007647D3">
        <w:rPr>
          <w:rFonts w:ascii="Arial" w:hAnsi="Arial" w:cs="Arial"/>
          <w:sz w:val="22"/>
          <w:szCs w:val="22"/>
        </w:rPr>
        <w:t xml:space="preserve">ykonawca przynależy do tej samej grupy 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1D43C87C" w14:textId="36DBCF1A" w:rsidR="00726030" w:rsidRPr="00ED7E5D" w:rsidRDefault="00ED7E5D" w:rsidP="00D41D9E">
      <w:pPr>
        <w:pStyle w:val="Bezodstpw"/>
        <w:tabs>
          <w:tab w:val="left" w:pos="284"/>
        </w:tabs>
        <w:ind w:left="284" w:hanging="284"/>
        <w:jc w:val="both"/>
        <w:rPr>
          <w:rFonts w:ascii="Arial" w:hAnsi="Arial" w:cs="Arial"/>
          <w:sz w:val="22"/>
          <w:szCs w:val="22"/>
        </w:rPr>
      </w:pPr>
      <w:r w:rsidRPr="00ED7E5D">
        <w:rPr>
          <w:rFonts w:ascii="Arial" w:hAnsi="Arial" w:cs="Arial"/>
          <w:sz w:val="22"/>
          <w:szCs w:val="22"/>
        </w:rPr>
        <w:lastRenderedPageBreak/>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4BBBD085" w14:textId="77777777" w:rsidR="00F42CF9" w:rsidRPr="00B24610" w:rsidRDefault="00C23AD7" w:rsidP="00C467DC">
      <w:pPr>
        <w:pStyle w:val="Nagwek1"/>
        <w:numPr>
          <w:ilvl w:val="0"/>
          <w:numId w:val="18"/>
        </w:numPr>
        <w:spacing w:before="120" w:after="120"/>
        <w:rPr>
          <w:sz w:val="24"/>
          <w:szCs w:val="24"/>
        </w:rPr>
      </w:pPr>
      <w:bookmarkStart w:id="26" w:name="_Toc412451401"/>
      <w:r>
        <w:rPr>
          <w:sz w:val="24"/>
          <w:szCs w:val="24"/>
        </w:rPr>
        <w:t xml:space="preserve">Udzielenie </w:t>
      </w:r>
      <w:r w:rsidR="00923FA1" w:rsidRPr="00B63614">
        <w:rPr>
          <w:sz w:val="24"/>
          <w:szCs w:val="24"/>
        </w:rPr>
        <w:t>zamówienia</w:t>
      </w:r>
      <w:bookmarkEnd w:id="26"/>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14BE6A05"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Zamawiający inf</w:t>
      </w:r>
      <w:r w:rsidR="003A393F">
        <w:rPr>
          <w:rFonts w:ascii="Arial" w:hAnsi="Arial" w:cs="Arial"/>
          <w:sz w:val="22"/>
          <w:szCs w:val="22"/>
        </w:rPr>
        <w:t>ormuje niezwłocznie wszystkich W</w:t>
      </w:r>
      <w:r w:rsidRPr="00902F78">
        <w:rPr>
          <w:rFonts w:ascii="Arial" w:hAnsi="Arial" w:cs="Arial"/>
          <w:sz w:val="22"/>
          <w:szCs w:val="22"/>
        </w:rPr>
        <w:t xml:space="preserve">ykonawców o: </w:t>
      </w:r>
    </w:p>
    <w:p w14:paraId="2C7E521A" w14:textId="2DA6478C"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wyborze najkorzystniejszej oferty, podając nazwę albo imię i nazwisko, siedzibę albo miejsce zamieszkania i adres, jeżeli jest mie</w:t>
      </w:r>
      <w:r w:rsidR="003A393F">
        <w:rPr>
          <w:rFonts w:ascii="Arial" w:hAnsi="Arial" w:cs="Arial"/>
          <w:sz w:val="22"/>
          <w:szCs w:val="22"/>
        </w:rPr>
        <w:t>jscem wykonywania działalności W</w:t>
      </w:r>
      <w:r w:rsidRPr="00902F78">
        <w:rPr>
          <w:rFonts w:ascii="Arial" w:hAnsi="Arial" w:cs="Arial"/>
          <w:sz w:val="22"/>
          <w:szCs w:val="22"/>
        </w:rPr>
        <w:t>ykonawcy, którego ofertę wybrano, oraz nazwy albo imiona i nazwiska, siedziby albo miejsca zamieszkania i adresy, jeżeli są miej</w:t>
      </w:r>
      <w:r w:rsidR="003A393F">
        <w:rPr>
          <w:rFonts w:ascii="Arial" w:hAnsi="Arial" w:cs="Arial"/>
          <w:sz w:val="22"/>
          <w:szCs w:val="22"/>
        </w:rPr>
        <w:t>scami wykonywania działalności W</w:t>
      </w:r>
      <w:r w:rsidRPr="00902F78">
        <w:rPr>
          <w:rFonts w:ascii="Arial" w:hAnsi="Arial" w:cs="Arial"/>
          <w:sz w:val="22"/>
          <w:szCs w:val="22"/>
        </w:rPr>
        <w:t xml:space="preserve">ykonawców, którzy złożyli oferty, a także punktację przyznaną ofertom w każdym kryterium oceny ofert i łączną punktację, </w:t>
      </w:r>
    </w:p>
    <w:p w14:paraId="05208012" w14:textId="0CA38191"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którzy zostali wykluczeni, </w:t>
      </w:r>
    </w:p>
    <w:p w14:paraId="4ADDF719" w14:textId="773D898A" w:rsidR="00F42CF9" w:rsidRDefault="003A393F" w:rsidP="00B44AC8">
      <w:pPr>
        <w:pStyle w:val="Akapitzlist"/>
        <w:numPr>
          <w:ilvl w:val="0"/>
          <w:numId w:val="42"/>
        </w:numPr>
        <w:spacing w:before="120" w:after="120"/>
        <w:ind w:left="709" w:hanging="283"/>
        <w:jc w:val="both"/>
        <w:rPr>
          <w:rFonts w:ascii="Arial" w:hAnsi="Arial" w:cs="Arial"/>
          <w:sz w:val="22"/>
          <w:szCs w:val="22"/>
        </w:rPr>
      </w:pPr>
      <w:r>
        <w:rPr>
          <w:rFonts w:ascii="Arial" w:hAnsi="Arial" w:cs="Arial"/>
          <w:sz w:val="22"/>
          <w:szCs w:val="22"/>
        </w:rPr>
        <w:t>W</w:t>
      </w:r>
      <w:r w:rsidR="00F42CF9" w:rsidRPr="00B44AC8">
        <w:rPr>
          <w:rFonts w:ascii="Arial" w:hAnsi="Arial" w:cs="Arial"/>
          <w:sz w:val="22"/>
          <w:szCs w:val="22"/>
        </w:rPr>
        <w:t xml:space="preserve">ykonawcach, których oferty zostały odrzucone, powodach odrzucenia oferty, </w:t>
      </w:r>
      <w:r w:rsidR="00B44AC8">
        <w:rPr>
          <w:rFonts w:ascii="Arial" w:hAnsi="Arial" w:cs="Arial"/>
          <w:sz w:val="22"/>
          <w:szCs w:val="22"/>
        </w:rPr>
        <w:t xml:space="preserve">                    </w:t>
      </w:r>
      <w:r w:rsidR="00F42CF9"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44AC8"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B44AC8">
      <w:pPr>
        <w:pStyle w:val="Nagwek1"/>
        <w:numPr>
          <w:ilvl w:val="0"/>
          <w:numId w:val="18"/>
        </w:numPr>
        <w:tabs>
          <w:tab w:val="clear" w:pos="1080"/>
          <w:tab w:val="num" w:pos="567"/>
        </w:tabs>
        <w:spacing w:before="120" w:after="120"/>
        <w:ind w:left="567" w:hanging="567"/>
        <w:jc w:val="both"/>
        <w:rPr>
          <w:sz w:val="24"/>
          <w:szCs w:val="24"/>
        </w:rPr>
      </w:pPr>
      <w:bookmarkStart w:id="27"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7"/>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8" w:name="_toc493"/>
      <w:bookmarkEnd w:id="28"/>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5A4AD1B4"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lastRenderedPageBreak/>
        <w:t xml:space="preserve">Zamawiający niezwłocznie udzieli wyjaśnień, </w:t>
      </w:r>
      <w:r w:rsidR="00E64BB2" w:rsidRPr="009E4B0E">
        <w:rPr>
          <w:rFonts w:ascii="Arial" w:hAnsi="Arial" w:cs="Arial"/>
          <w:sz w:val="22"/>
          <w:szCs w:val="22"/>
        </w:rPr>
        <w:t xml:space="preserve">jednak nie później niż 2 dni przed upływem terminu składania ofert - pod warunkiem, że wniosek o wyjaśnienie treści specyfikacji istotnych </w:t>
      </w:r>
      <w:r w:rsidR="003A393F">
        <w:rPr>
          <w:rFonts w:ascii="Arial" w:hAnsi="Arial" w:cs="Arial"/>
          <w:sz w:val="22"/>
          <w:szCs w:val="22"/>
        </w:rPr>
        <w:t>warunków zamówienia wpłynął do Z</w:t>
      </w:r>
      <w:r w:rsidR="00E64BB2" w:rsidRPr="009E4B0E">
        <w:rPr>
          <w:rFonts w:ascii="Arial" w:hAnsi="Arial" w:cs="Arial"/>
          <w:sz w:val="22"/>
          <w:szCs w:val="22"/>
        </w:rPr>
        <w:t>amawiającego nie później niż do końca dnia, w którym upływa połowa wyznaczonego terminu składania ofert.</w:t>
      </w:r>
    </w:p>
    <w:p w14:paraId="672F81B7" w14:textId="42A419CB"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3A393F">
        <w:rPr>
          <w:rStyle w:val="Hipercze"/>
          <w:rFonts w:ascii="Arial" w:hAnsi="Arial" w:cs="Arial"/>
          <w:bCs/>
          <w:color w:val="auto"/>
          <w:sz w:val="22"/>
          <w:szCs w:val="22"/>
        </w:rPr>
        <w:t>(</w:t>
      </w:r>
      <w:r w:rsidR="0014615C" w:rsidRPr="009E4B0E">
        <w:rPr>
          <w:rStyle w:val="Hipercze"/>
          <w:rFonts w:ascii="Arial" w:hAnsi="Arial" w:cs="Arial"/>
          <w:bCs/>
          <w:color w:val="auto"/>
          <w:sz w:val="22"/>
          <w:szCs w:val="22"/>
        </w:rPr>
        <w:t>BIP – zakładka Gospodarka</w:t>
      </w:r>
      <w:r w:rsidR="0014615C" w:rsidRPr="009E4B0E">
        <w:rPr>
          <w:rStyle w:val="Hipercze"/>
          <w:rFonts w:ascii="Arial" w:hAnsi="Arial" w:cs="Arial"/>
          <w:bCs/>
          <w:color w:val="auto"/>
          <w:sz w:val="22"/>
          <w:szCs w:val="22"/>
          <w:u w:val="none"/>
        </w:rPr>
        <w:t>)</w:t>
      </w:r>
      <w:r w:rsidR="003A393F">
        <w:rPr>
          <w:rStyle w:val="Hipercze"/>
          <w:rFonts w:ascii="Arial" w:hAnsi="Arial" w:cs="Arial"/>
          <w:bCs/>
          <w:color w:val="auto"/>
          <w:sz w:val="22"/>
          <w:szCs w:val="22"/>
          <w:u w:val="none"/>
        </w:rPr>
        <w:t xml:space="preserve"> oraz przekaże W</w:t>
      </w:r>
      <w:r w:rsidR="00A40FE3" w:rsidRPr="009E4B0E">
        <w:rPr>
          <w:rStyle w:val="Hipercze"/>
          <w:rFonts w:ascii="Arial" w:hAnsi="Arial" w:cs="Arial"/>
          <w:bCs/>
          <w:color w:val="auto"/>
          <w:sz w:val="22"/>
          <w:szCs w:val="22"/>
          <w:u w:val="none"/>
        </w:rPr>
        <w:t>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225DCDAF"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B44AC8">
        <w:rPr>
          <w:rFonts w:ascii="Arial" w:hAnsi="Arial" w:cs="Arial"/>
          <w:sz w:val="22"/>
          <w:szCs w:val="22"/>
        </w:rPr>
        <w:t xml:space="preserve">Główny Specjalista </w:t>
      </w:r>
      <w:r w:rsidR="009E4B0E" w:rsidRPr="009E4B0E">
        <w:rPr>
          <w:rFonts w:ascii="Arial" w:hAnsi="Arial" w:cs="Arial"/>
          <w:sz w:val="22"/>
          <w:szCs w:val="22"/>
        </w:rPr>
        <w:t>ds. z</w:t>
      </w:r>
      <w:r w:rsidR="00B44AC8">
        <w:rPr>
          <w:rFonts w:ascii="Arial" w:hAnsi="Arial" w:cs="Arial"/>
          <w:sz w:val="22"/>
          <w:szCs w:val="22"/>
        </w:rPr>
        <w:t xml:space="preserve">ieleni Aleksandra Muciek </w:t>
      </w:r>
      <w:r w:rsidR="00950C01">
        <w:rPr>
          <w:rFonts w:ascii="Arial" w:hAnsi="Arial" w:cs="Arial"/>
          <w:sz w:val="22"/>
          <w:szCs w:val="22"/>
        </w:rPr>
        <w:t xml:space="preserve">; </w:t>
      </w:r>
      <w:r w:rsidR="009E4B0E" w:rsidRPr="009E4B0E">
        <w:rPr>
          <w:rFonts w:ascii="Arial" w:hAnsi="Arial" w:cs="Arial"/>
          <w:sz w:val="22"/>
          <w:szCs w:val="22"/>
        </w:rPr>
        <w:t>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026BD9A9" w14:textId="690AE555" w:rsidR="0091296F" w:rsidRDefault="00C32A4F" w:rsidP="00D41D9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620CE696" w14:textId="77777777" w:rsidR="00D41D9E" w:rsidRPr="00D41D9E" w:rsidRDefault="00D41D9E" w:rsidP="00D41D9E">
      <w:pPr>
        <w:pStyle w:val="Akapitzlist"/>
        <w:autoSpaceDE w:val="0"/>
        <w:autoSpaceDN w:val="0"/>
        <w:adjustRightInd w:val="0"/>
        <w:spacing w:before="120" w:after="120"/>
        <w:ind w:left="357"/>
        <w:jc w:val="both"/>
        <w:rPr>
          <w:rFonts w:ascii="Arial" w:hAnsi="Arial" w:cs="Arial"/>
          <w:sz w:val="22"/>
          <w:szCs w:val="22"/>
        </w:rPr>
      </w:pPr>
    </w:p>
    <w:p w14:paraId="7E89E05D" w14:textId="615D1F6B" w:rsidR="0091296F" w:rsidRPr="00D41D9E" w:rsidRDefault="007F46F0" w:rsidP="0091296F">
      <w:pPr>
        <w:pStyle w:val="Nagwek1"/>
        <w:numPr>
          <w:ilvl w:val="0"/>
          <w:numId w:val="18"/>
        </w:numPr>
        <w:tabs>
          <w:tab w:val="left" w:pos="5400"/>
        </w:tabs>
        <w:suppressAutoHyphens/>
        <w:spacing w:before="120" w:after="120"/>
        <w:jc w:val="both"/>
        <w:rPr>
          <w:sz w:val="24"/>
          <w:szCs w:val="24"/>
        </w:rPr>
      </w:pPr>
      <w:bookmarkStart w:id="29" w:name="_toc504"/>
      <w:bookmarkStart w:id="30" w:name="_Toc412451404"/>
      <w:bookmarkEnd w:id="29"/>
      <w:r w:rsidRPr="00EA0F7C">
        <w:rPr>
          <w:sz w:val="24"/>
          <w:szCs w:val="24"/>
        </w:rPr>
        <w:t>Wymagania dotyczące zabezpieczenia należytego wykonania umowy</w:t>
      </w:r>
      <w:bookmarkEnd w:id="30"/>
      <w:r w:rsidRPr="00EA0F7C">
        <w:rPr>
          <w:sz w:val="24"/>
          <w:szCs w:val="24"/>
        </w:rPr>
        <w:t xml:space="preserve"> </w:t>
      </w:r>
    </w:p>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4BC7AD42" w:rsidR="007F46F0" w:rsidRPr="00FC4989"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00950C01">
        <w:rPr>
          <w:rFonts w:ascii="Arial" w:hAnsi="Arial" w:cs="Arial"/>
          <w:i/>
          <w:sz w:val="22"/>
          <w:szCs w:val="22"/>
        </w:rPr>
        <w:t>Dz.U. z 2018</w:t>
      </w:r>
      <w:r w:rsidRPr="0064218A">
        <w:rPr>
          <w:rFonts w:ascii="Arial" w:hAnsi="Arial" w:cs="Arial"/>
          <w:i/>
          <w:sz w:val="22"/>
          <w:szCs w:val="22"/>
        </w:rPr>
        <w:t xml:space="preserve">r. poz. </w:t>
      </w:r>
      <w:r w:rsidR="00950C01">
        <w:rPr>
          <w:rFonts w:ascii="Arial" w:hAnsi="Arial" w:cs="Arial"/>
          <w:i/>
          <w:sz w:val="22"/>
          <w:szCs w:val="22"/>
        </w:rPr>
        <w:t>110</w:t>
      </w:r>
      <w:r w:rsidR="006F7E4B">
        <w:rPr>
          <w:rFonts w:ascii="Arial" w:hAnsi="Arial" w:cs="Arial"/>
          <w:i/>
          <w:sz w:val="22"/>
          <w:szCs w:val="22"/>
        </w:rPr>
        <w:t xml:space="preserve"> </w:t>
      </w:r>
      <w:r w:rsidR="006F7E4B">
        <w:rPr>
          <w:rFonts w:ascii="Arial" w:hAnsi="Arial" w:cs="Arial"/>
          <w:i/>
          <w:color w:val="FF0000"/>
          <w:sz w:val="22"/>
          <w:szCs w:val="22"/>
        </w:rPr>
        <w:t xml:space="preserve"> </w:t>
      </w:r>
      <w:r w:rsidR="006F7E4B" w:rsidRPr="00FC4989">
        <w:rPr>
          <w:rFonts w:ascii="Arial" w:hAnsi="Arial" w:cs="Arial"/>
          <w:i/>
          <w:sz w:val="22"/>
          <w:szCs w:val="22"/>
        </w:rPr>
        <w:t xml:space="preserve">z późn. </w:t>
      </w:r>
      <w:proofErr w:type="spellStart"/>
      <w:r w:rsidR="006F7E4B" w:rsidRPr="00FC4989">
        <w:rPr>
          <w:rFonts w:ascii="Arial" w:hAnsi="Arial" w:cs="Arial"/>
          <w:i/>
          <w:sz w:val="22"/>
          <w:szCs w:val="22"/>
        </w:rPr>
        <w:t>zm</w:t>
      </w:r>
      <w:proofErr w:type="spellEnd"/>
      <w:r w:rsidRPr="00FC4989">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13C0D3BD"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lastRenderedPageBreak/>
        <w:t>Zabez</w:t>
      </w:r>
      <w:r w:rsidR="00950C01">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3F432366"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950C01">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D41D9E"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23F6FA3C" w14:textId="77777777" w:rsidR="00D41D9E" w:rsidRPr="006E7D92" w:rsidRDefault="00D41D9E" w:rsidP="00D41D9E">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B44AC8">
      <w:pPr>
        <w:pStyle w:val="Nagwek1"/>
        <w:numPr>
          <w:ilvl w:val="0"/>
          <w:numId w:val="18"/>
        </w:numPr>
        <w:tabs>
          <w:tab w:val="clear" w:pos="1080"/>
          <w:tab w:val="num" w:pos="567"/>
          <w:tab w:val="left" w:pos="5400"/>
        </w:tabs>
        <w:suppressAutoHyphens/>
        <w:spacing w:before="120" w:after="120"/>
        <w:ind w:left="567" w:hanging="56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6187D634" w14:textId="61F97CD2" w:rsidR="00B44AC8" w:rsidRPr="00B44AC8" w:rsidRDefault="008252B2" w:rsidP="00B44AC8">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t>
      </w:r>
      <w:r w:rsidRPr="00B34A43">
        <w:rPr>
          <w:rFonts w:ascii="Arial" w:hAnsi="Arial" w:cs="Arial"/>
          <w:sz w:val="22"/>
          <w:szCs w:val="22"/>
        </w:rPr>
        <w:t xml:space="preserve">wyznaczoną datą podpisania umowy, Wykonawca zobowiązany jest przedstawić do weryfikacji, </w:t>
      </w:r>
      <w:r w:rsidR="00B34A43" w:rsidRPr="00B34A43">
        <w:rPr>
          <w:rFonts w:ascii="Arial" w:hAnsi="Arial" w:cs="Arial"/>
          <w:sz w:val="22"/>
          <w:szCs w:val="22"/>
        </w:rPr>
        <w:t xml:space="preserve">dla </w:t>
      </w:r>
      <w:r w:rsidR="00B34A43">
        <w:rPr>
          <w:rFonts w:ascii="Arial" w:hAnsi="Arial" w:cs="Arial"/>
          <w:sz w:val="22"/>
          <w:szCs w:val="22"/>
        </w:rPr>
        <w:t xml:space="preserve">każdej części </w:t>
      </w:r>
      <w:r w:rsidRPr="00B34A43">
        <w:rPr>
          <w:rFonts w:ascii="Arial" w:hAnsi="Arial" w:cs="Arial"/>
          <w:sz w:val="22"/>
          <w:szCs w:val="22"/>
        </w:rPr>
        <w:t xml:space="preserve">zamówienia, uwierzytelnione </w:t>
      </w:r>
      <w:r w:rsidRPr="004F4AE7">
        <w:rPr>
          <w:rFonts w:ascii="Arial" w:hAnsi="Arial" w:cs="Arial"/>
          <w:sz w:val="22"/>
          <w:szCs w:val="22"/>
        </w:rPr>
        <w:t xml:space="preserve">kopie </w:t>
      </w:r>
      <w:r>
        <w:rPr>
          <w:rFonts w:ascii="Arial" w:hAnsi="Arial" w:cs="Arial"/>
          <w:sz w:val="22"/>
          <w:szCs w:val="22"/>
        </w:rPr>
        <w:t>dokumentów</w:t>
      </w:r>
      <w:r w:rsidRPr="004F4AE7">
        <w:rPr>
          <w:rFonts w:ascii="Arial" w:hAnsi="Arial" w:cs="Arial"/>
          <w:sz w:val="22"/>
          <w:szCs w:val="22"/>
        </w:rPr>
        <w:t xml:space="preserve"> potwierdzających</w:t>
      </w:r>
      <w:r w:rsidR="00B44AC8">
        <w:rPr>
          <w:rFonts w:ascii="Arial" w:hAnsi="Arial" w:cs="Arial"/>
          <w:sz w:val="22"/>
          <w:szCs w:val="22"/>
        </w:rPr>
        <w:t>,</w:t>
      </w:r>
      <w:r w:rsidRPr="004F4AE7">
        <w:rPr>
          <w:rFonts w:ascii="Arial" w:hAnsi="Arial" w:cs="Arial"/>
          <w:sz w:val="22"/>
          <w:szCs w:val="22"/>
        </w:rPr>
        <w:t xml:space="preserve">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w:t>
      </w:r>
      <w:r w:rsidR="00B44AC8">
        <w:rPr>
          <w:rFonts w:ascii="Arial" w:hAnsi="Arial" w:cs="Arial"/>
          <w:sz w:val="22"/>
          <w:szCs w:val="22"/>
        </w:rPr>
        <w:t xml:space="preserve"> oraz spełnienie przez wskazaną osobę warunków określonych</w:t>
      </w:r>
      <w:r w:rsidR="00B44AC8" w:rsidRPr="00D606DC">
        <w:rPr>
          <w:rFonts w:ascii="Arial" w:hAnsi="Arial" w:cs="Arial"/>
          <w:sz w:val="22"/>
          <w:szCs w:val="22"/>
        </w:rPr>
        <w:t xml:space="preserve"> w art. 37b ustawy o ochronie zabytków i opiece nad zabytkami</w:t>
      </w:r>
      <w:r w:rsidR="00B44AC8">
        <w:rPr>
          <w:rFonts w:ascii="Arial" w:hAnsi="Arial" w:cs="Arial"/>
          <w:sz w:val="22"/>
          <w:szCs w:val="22"/>
        </w:rPr>
        <w:t>,</w:t>
      </w:r>
      <w:r>
        <w:rPr>
          <w:rFonts w:ascii="Arial" w:hAnsi="Arial" w:cs="Arial"/>
          <w:sz w:val="22"/>
          <w:szCs w:val="22"/>
        </w:rPr>
        <w:t xml:space="preserve"> dla osoby/osób kierujących i nadzorujących realizację da</w:t>
      </w:r>
      <w:r w:rsidR="001D2C0C">
        <w:rPr>
          <w:rFonts w:ascii="Arial" w:hAnsi="Arial" w:cs="Arial"/>
          <w:sz w:val="22"/>
          <w:szCs w:val="22"/>
        </w:rPr>
        <w:t>nej część przedmiotu zamówienia.</w:t>
      </w:r>
      <w:r w:rsidR="00B44AC8">
        <w:rPr>
          <w:rFonts w:ascii="Arial" w:hAnsi="Arial" w:cs="Arial"/>
          <w:sz w:val="22"/>
          <w:szCs w:val="22"/>
        </w:rPr>
        <w:t xml:space="preserve"> </w:t>
      </w:r>
      <w:r w:rsidR="00B44AC8" w:rsidRPr="00B44AC8">
        <w:rPr>
          <w:rFonts w:ascii="Arial" w:hAnsi="Arial" w:cs="Arial"/>
          <w:sz w:val="22"/>
          <w:szCs w:val="22"/>
        </w:rPr>
        <w:t xml:space="preserve">Kopie tych dokumentów zostaną przekazane do wiadomości do Miejskiego Konserwatora Zabytków w Kołobrzegu. </w:t>
      </w:r>
    </w:p>
    <w:p w14:paraId="72214E71" w14:textId="0537B56A" w:rsidR="00F16326" w:rsidRDefault="00BE05C5" w:rsidP="004F257F">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DE6E06E" w14:textId="1FDEC7FB" w:rsidR="006F7E4B" w:rsidRPr="00FC4989" w:rsidRDefault="006F7E4B" w:rsidP="006F7E4B">
      <w:pPr>
        <w:pStyle w:val="Akapitzlist"/>
        <w:numPr>
          <w:ilvl w:val="0"/>
          <w:numId w:val="2"/>
        </w:numPr>
        <w:jc w:val="both"/>
        <w:rPr>
          <w:rFonts w:ascii="Arial" w:hAnsi="Arial" w:cs="Arial"/>
          <w:sz w:val="22"/>
          <w:szCs w:val="22"/>
        </w:rPr>
      </w:pPr>
      <w:r w:rsidRPr="00FC4989">
        <w:rPr>
          <w:rFonts w:ascii="Arial" w:hAnsi="Arial" w:cs="Arial"/>
          <w:sz w:val="22"/>
          <w:szCs w:val="22"/>
        </w:rPr>
        <w:t>Zgodnie z § 2 ust. 10 umowy ( cz. II SIWZ) Wykonawca, przed podpisaniem umowy, złożył u Zamawiającego, polisę ubezpieczenia odpowiedzialności cywilnej w zakresie przedmiotu zamówienia wraz z polisami podwykonawców, na całkowitą łączną sumę ubezpieczenia nie mniejszą niż :</w:t>
      </w:r>
    </w:p>
    <w:p w14:paraId="1D3CE1A3" w14:textId="61C18DE8" w:rsidR="006F7E4B" w:rsidRPr="00FC4989" w:rsidRDefault="006F7E4B" w:rsidP="00F27E31">
      <w:pPr>
        <w:numPr>
          <w:ilvl w:val="0"/>
          <w:numId w:val="48"/>
        </w:numPr>
        <w:jc w:val="both"/>
        <w:rPr>
          <w:rFonts w:ascii="Arial" w:hAnsi="Arial" w:cs="Arial"/>
          <w:sz w:val="22"/>
          <w:szCs w:val="22"/>
        </w:rPr>
      </w:pPr>
      <w:r w:rsidRPr="00FC4989">
        <w:rPr>
          <w:rFonts w:ascii="Arial" w:hAnsi="Arial" w:cs="Arial"/>
          <w:sz w:val="22"/>
          <w:szCs w:val="22"/>
        </w:rPr>
        <w:t xml:space="preserve">w przypadku części </w:t>
      </w:r>
      <w:r w:rsidR="006C58D4">
        <w:rPr>
          <w:rFonts w:ascii="Arial" w:hAnsi="Arial" w:cs="Arial"/>
          <w:sz w:val="22"/>
          <w:szCs w:val="22"/>
        </w:rPr>
        <w:t xml:space="preserve"> </w:t>
      </w:r>
      <w:r w:rsidRPr="00FC4989">
        <w:rPr>
          <w:rFonts w:ascii="Arial" w:hAnsi="Arial" w:cs="Arial"/>
          <w:sz w:val="22"/>
          <w:szCs w:val="22"/>
        </w:rPr>
        <w:t>1 – 30 000,00 zł,</w:t>
      </w:r>
    </w:p>
    <w:p w14:paraId="43A8DF7D" w14:textId="77777777" w:rsidR="006F7E4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2 – 30 000,00 zł.</w:t>
      </w:r>
    </w:p>
    <w:p w14:paraId="40929DDE" w14:textId="77777777" w:rsidR="006F7E4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3 – 50 000,00 zł.</w:t>
      </w:r>
    </w:p>
    <w:p w14:paraId="53BF3739" w14:textId="77777777" w:rsidR="006F7E4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4 – 50 000,00 zł.</w:t>
      </w:r>
    </w:p>
    <w:p w14:paraId="7E911E15" w14:textId="4B723697" w:rsidR="00F1142B" w:rsidRPr="00FC4989" w:rsidRDefault="006F7E4B" w:rsidP="00F27E31">
      <w:pPr>
        <w:numPr>
          <w:ilvl w:val="0"/>
          <w:numId w:val="48"/>
        </w:numPr>
        <w:rPr>
          <w:rFonts w:ascii="Arial" w:hAnsi="Arial" w:cs="Arial"/>
          <w:sz w:val="22"/>
          <w:szCs w:val="22"/>
        </w:rPr>
      </w:pPr>
      <w:r w:rsidRPr="00FC4989">
        <w:rPr>
          <w:rFonts w:ascii="Arial" w:hAnsi="Arial" w:cs="Arial"/>
          <w:sz w:val="22"/>
          <w:szCs w:val="22"/>
        </w:rPr>
        <w:t>w przypadku  części 5 – 50 000,00 zł.</w:t>
      </w:r>
    </w:p>
    <w:p w14:paraId="3E45AE41" w14:textId="77777777" w:rsidR="00FC4989" w:rsidRPr="00FC4989" w:rsidRDefault="00FC4989" w:rsidP="00D41D9E">
      <w:pPr>
        <w:rPr>
          <w:rFonts w:ascii="Arial" w:hAnsi="Arial" w:cs="Arial"/>
          <w:sz w:val="22"/>
          <w:szCs w:val="22"/>
        </w:rPr>
      </w:pPr>
    </w:p>
    <w:p w14:paraId="488EDE91" w14:textId="3B771A51" w:rsidR="006E7D92" w:rsidRPr="00D41D9E" w:rsidRDefault="004A2062" w:rsidP="006E7D92">
      <w:pPr>
        <w:pStyle w:val="Nagwek1"/>
        <w:numPr>
          <w:ilvl w:val="0"/>
          <w:numId w:val="18"/>
        </w:numPr>
        <w:tabs>
          <w:tab w:val="clear" w:pos="1080"/>
          <w:tab w:val="left" w:pos="5400"/>
        </w:tabs>
        <w:suppressAutoHyphens/>
        <w:spacing w:before="120" w:after="120"/>
        <w:ind w:left="567" w:hanging="567"/>
        <w:jc w:val="both"/>
        <w:rPr>
          <w:sz w:val="24"/>
          <w:szCs w:val="24"/>
        </w:rPr>
      </w:pPr>
      <w:r w:rsidRPr="0027609E">
        <w:rPr>
          <w:sz w:val="24"/>
          <w:szCs w:val="24"/>
        </w:rPr>
        <w:t>Pouczenie o środkach ochrony prawnej</w:t>
      </w:r>
      <w:r w:rsidR="0062794F" w:rsidRPr="0027609E">
        <w:rPr>
          <w:sz w:val="24"/>
          <w:szCs w:val="24"/>
        </w:rPr>
        <w:t xml:space="preserve"> przysługujących wykonawcy </w:t>
      </w:r>
      <w:r w:rsidR="00B44AC8">
        <w:rPr>
          <w:sz w:val="24"/>
          <w:szCs w:val="24"/>
        </w:rPr>
        <w:t xml:space="preserve">                 </w:t>
      </w:r>
      <w:r w:rsidR="0062794F" w:rsidRPr="0027609E">
        <w:rPr>
          <w:sz w:val="24"/>
          <w:szCs w:val="24"/>
        </w:rPr>
        <w:t>w toku postępowania o udzielenie zamówienia</w:t>
      </w:r>
    </w:p>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03C0CBC" w14:textId="77D8A3D1" w:rsidR="00F1142B" w:rsidRPr="00D41D9E" w:rsidRDefault="00E16430" w:rsidP="00D41D9E">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34349427" w14:textId="1D46A292" w:rsidR="006E7D92" w:rsidRPr="008252B2" w:rsidRDefault="00E16430" w:rsidP="00B44AC8">
      <w:pPr>
        <w:pStyle w:val="Nagwek1"/>
        <w:numPr>
          <w:ilvl w:val="0"/>
          <w:numId w:val="18"/>
        </w:numPr>
        <w:tabs>
          <w:tab w:val="clear" w:pos="1080"/>
          <w:tab w:val="num" w:pos="567"/>
          <w:tab w:val="left" w:pos="709"/>
        </w:tabs>
        <w:suppressAutoHyphens/>
        <w:spacing w:before="120" w:after="120"/>
        <w:ind w:left="567" w:hanging="567"/>
        <w:jc w:val="both"/>
        <w:rPr>
          <w:sz w:val="24"/>
          <w:szCs w:val="24"/>
        </w:rPr>
      </w:pPr>
      <w:bookmarkStart w:id="31" w:name="_toc522"/>
      <w:bookmarkStart w:id="32" w:name="_Toc412451405"/>
      <w:bookmarkEnd w:id="31"/>
      <w:r w:rsidRPr="0027609E">
        <w:rPr>
          <w:sz w:val="24"/>
          <w:szCs w:val="24"/>
        </w:rPr>
        <w:lastRenderedPageBreak/>
        <w:t xml:space="preserve">Istotne </w:t>
      </w:r>
      <w:bookmarkEnd w:id="32"/>
      <w:r w:rsidR="007D2F7C" w:rsidRPr="0027609E">
        <w:rPr>
          <w:sz w:val="24"/>
          <w:szCs w:val="24"/>
        </w:rPr>
        <w:t>dla stron postanowienia, które zostaną wprowadzone do treści zawieranej umowy w sprawie zamówienia publicznego, ogólne warunki</w:t>
      </w:r>
      <w:r w:rsidR="00950C01">
        <w:rPr>
          <w:sz w:val="24"/>
          <w:szCs w:val="24"/>
        </w:rPr>
        <w:t xml:space="preserve"> umowy albo wzór umowy, jeżeli Z</w:t>
      </w:r>
      <w:r w:rsidR="007D2F7C" w:rsidRPr="0027609E">
        <w:rPr>
          <w:sz w:val="24"/>
          <w:szCs w:val="24"/>
        </w:rPr>
        <w:t>amawiający wyma</w:t>
      </w:r>
      <w:r w:rsidR="00950C01">
        <w:rPr>
          <w:sz w:val="24"/>
          <w:szCs w:val="24"/>
        </w:rPr>
        <w:t>ga od W</w:t>
      </w:r>
      <w:r w:rsidR="007D2F7C" w:rsidRPr="0027609E">
        <w:rPr>
          <w:sz w:val="24"/>
          <w:szCs w:val="24"/>
        </w:rPr>
        <w:t>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5326E273"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950C01">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30CF52E6"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w:t>
      </w:r>
      <w:r w:rsidR="00950C01">
        <w:rPr>
          <w:rFonts w:ascii="Arial" w:hAnsi="Arial" w:cs="Arial"/>
          <w:sz w:val="22"/>
          <w:szCs w:val="22"/>
        </w:rPr>
        <w:t>mawiający żąda wskazania przez W</w:t>
      </w:r>
      <w:r w:rsidRPr="00136AAA">
        <w:rPr>
          <w:rFonts w:ascii="Arial" w:hAnsi="Arial" w:cs="Arial"/>
          <w:sz w:val="22"/>
          <w:szCs w:val="22"/>
        </w:rPr>
        <w:t>ykonawcę części zamówienia, które</w:t>
      </w:r>
      <w:r w:rsidR="00950C01">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950C01">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22CF39B9" w14:textId="09FC0AF4" w:rsidR="0037693F" w:rsidRPr="0037693F" w:rsidRDefault="00E16430" w:rsidP="0037693F">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w:t>
      </w:r>
      <w:r w:rsidR="00950C01">
        <w:rPr>
          <w:rFonts w:ascii="Arial" w:hAnsi="Arial" w:cs="Arial"/>
          <w:sz w:val="22"/>
          <w:szCs w:val="22"/>
        </w:rPr>
        <w:t>ia przez W</w:t>
      </w:r>
      <w:r w:rsidRPr="00136AAA">
        <w:rPr>
          <w:rFonts w:ascii="Arial" w:hAnsi="Arial" w:cs="Arial"/>
          <w:sz w:val="22"/>
          <w:szCs w:val="22"/>
        </w:rPr>
        <w:t>ykonawcę kluczowych części zamówienia.</w:t>
      </w:r>
    </w:p>
    <w:p w14:paraId="54F1425A" w14:textId="77777777" w:rsidR="0037693F" w:rsidRDefault="0037693F" w:rsidP="0037693F">
      <w:pPr>
        <w:suppressAutoHyphens/>
        <w:spacing w:before="60"/>
        <w:jc w:val="both"/>
        <w:rPr>
          <w:rFonts w:ascii="Arial" w:hAnsi="Arial" w:cs="Arial"/>
          <w:sz w:val="22"/>
          <w:szCs w:val="22"/>
        </w:rPr>
      </w:pPr>
    </w:p>
    <w:p w14:paraId="468B643E" w14:textId="77777777" w:rsidR="0037693F" w:rsidRPr="00FC4989" w:rsidRDefault="0037693F" w:rsidP="0037693F">
      <w:pPr>
        <w:keepNext/>
        <w:numPr>
          <w:ilvl w:val="0"/>
          <w:numId w:val="18"/>
        </w:numPr>
        <w:tabs>
          <w:tab w:val="left" w:pos="709"/>
          <w:tab w:val="left" w:pos="5400"/>
        </w:tabs>
        <w:suppressAutoHyphens/>
        <w:autoSpaceDN w:val="0"/>
        <w:spacing w:before="120" w:after="120" w:line="276" w:lineRule="auto"/>
        <w:jc w:val="both"/>
        <w:textAlignment w:val="baseline"/>
        <w:rPr>
          <w:rFonts w:ascii="Arial" w:hAnsi="Arial" w:cs="Arial"/>
          <w:sz w:val="24"/>
          <w:szCs w:val="22"/>
        </w:rPr>
      </w:pPr>
      <w:r w:rsidRPr="00FC4989">
        <w:rPr>
          <w:rFonts w:ascii="Arial" w:hAnsi="Arial" w:cs="Arial"/>
          <w:b/>
          <w:bCs/>
          <w:kern w:val="3"/>
          <w:sz w:val="24"/>
          <w:szCs w:val="22"/>
        </w:rPr>
        <w:t>Obowiązek</w:t>
      </w:r>
      <w:r w:rsidRPr="00FC4989">
        <w:rPr>
          <w:rFonts w:ascii="Arial" w:hAnsi="Arial" w:cs="Arial"/>
          <w:sz w:val="24"/>
          <w:szCs w:val="22"/>
        </w:rPr>
        <w:t xml:space="preserve"> </w:t>
      </w:r>
      <w:r w:rsidRPr="00FC4989">
        <w:rPr>
          <w:rFonts w:ascii="Arial" w:hAnsi="Arial" w:cs="Arial"/>
          <w:b/>
          <w:sz w:val="24"/>
          <w:szCs w:val="22"/>
        </w:rPr>
        <w:t xml:space="preserve">informacyjny wynikający z art. 13 RODO w przypadku zbierania danych osobowych </w:t>
      </w:r>
      <w:r w:rsidRPr="00FC4989">
        <w:rPr>
          <w:rFonts w:ascii="Arial" w:hAnsi="Arial" w:cs="Arial"/>
          <w:b/>
          <w:sz w:val="24"/>
          <w:szCs w:val="22"/>
          <w:u w:val="single"/>
        </w:rPr>
        <w:t>bezpośrednio</w:t>
      </w:r>
      <w:r w:rsidRPr="00FC4989">
        <w:rPr>
          <w:rFonts w:ascii="Arial" w:hAnsi="Arial" w:cs="Arial"/>
          <w:b/>
          <w:sz w:val="24"/>
          <w:szCs w:val="22"/>
        </w:rPr>
        <w:t xml:space="preserve"> od osoby fizycznej, której dane dotyczą, w celu związanym z postępowaniem o udzielenie zamówienia publicznego.</w:t>
      </w:r>
    </w:p>
    <w:p w14:paraId="19942F69" w14:textId="77777777" w:rsidR="00203275" w:rsidRPr="00F03C60" w:rsidRDefault="00203275" w:rsidP="00203275">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4EB9979" w14:textId="77777777" w:rsidR="00203275" w:rsidRPr="00F03C60" w:rsidRDefault="00203275" w:rsidP="00203275">
      <w:pPr>
        <w:ind w:firstLine="709"/>
        <w:jc w:val="both"/>
        <w:rPr>
          <w:rFonts w:ascii="Arial" w:hAnsi="Arial" w:cs="Arial"/>
          <w:sz w:val="22"/>
          <w:szCs w:val="22"/>
        </w:rPr>
      </w:pPr>
    </w:p>
    <w:p w14:paraId="3D6BA37E" w14:textId="77777777" w:rsidR="00203275" w:rsidRPr="00F03C60" w:rsidRDefault="00203275" w:rsidP="00203275">
      <w:pPr>
        <w:jc w:val="both"/>
        <w:rPr>
          <w:rFonts w:ascii="Arial" w:hAnsi="Arial" w:cs="Arial"/>
          <w:b/>
          <w:sz w:val="22"/>
          <w:szCs w:val="22"/>
        </w:rPr>
      </w:pPr>
      <w:r w:rsidRPr="00F03C60">
        <w:rPr>
          <w:rFonts w:ascii="Arial" w:hAnsi="Arial" w:cs="Arial"/>
          <w:b/>
          <w:sz w:val="22"/>
          <w:szCs w:val="22"/>
        </w:rPr>
        <w:t xml:space="preserve">Informuję, że: </w:t>
      </w:r>
    </w:p>
    <w:p w14:paraId="656BE38D"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9"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77057CB3" w14:textId="77777777" w:rsidR="00203275" w:rsidRPr="00F03C60" w:rsidRDefault="00203275" w:rsidP="00F27E31">
      <w:pPr>
        <w:pStyle w:val="Akapitzlist"/>
        <w:numPr>
          <w:ilvl w:val="0"/>
          <w:numId w:val="52"/>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20"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 lub nr tel. 94-35-51-584.</w:t>
      </w:r>
    </w:p>
    <w:p w14:paraId="288DCF1F"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 celu związanym z postępowaniem o udzielenie zamówienia publicznego (szczegółowy zakres, tryb postępowania, nazwa i numer zadania znajduje się w Specyfikacji Istotnych Warunków Zamówienia). </w:t>
      </w:r>
    </w:p>
    <w:p w14:paraId="634FA7E9" w14:textId="61E5C9C6"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1F2722">
        <w:rPr>
          <w:rFonts w:ascii="Arial" w:hAnsi="Arial" w:cs="Arial"/>
          <w:sz w:val="22"/>
          <w:szCs w:val="22"/>
        </w:rPr>
        <w:t>z późn. zm.</w:t>
      </w:r>
      <w:r w:rsidRPr="00F03C60">
        <w:rPr>
          <w:rFonts w:ascii="Arial" w:hAnsi="Arial" w:cs="Arial"/>
          <w:sz w:val="22"/>
          <w:szCs w:val="22"/>
        </w:rPr>
        <w:t xml:space="preserve">), dalej „ustawa </w:t>
      </w:r>
      <w:proofErr w:type="spellStart"/>
      <w:r w:rsidRPr="00F03C60">
        <w:rPr>
          <w:rFonts w:ascii="Arial" w:hAnsi="Arial" w:cs="Arial"/>
          <w:sz w:val="22"/>
          <w:szCs w:val="22"/>
        </w:rPr>
        <w:t>Pzp</w:t>
      </w:r>
      <w:proofErr w:type="spellEnd"/>
      <w:r w:rsidRPr="00F03C60">
        <w:rPr>
          <w:rFonts w:ascii="Arial" w:hAnsi="Arial" w:cs="Arial"/>
          <w:sz w:val="22"/>
          <w:szCs w:val="22"/>
        </w:rPr>
        <w:t>”.</w:t>
      </w:r>
    </w:p>
    <w:p w14:paraId="01E972B6"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F03C60">
        <w:rPr>
          <w:rFonts w:ascii="Arial" w:hAnsi="Arial" w:cs="Arial"/>
          <w:sz w:val="22"/>
          <w:szCs w:val="22"/>
        </w:rPr>
        <w:lastRenderedPageBreak/>
        <w:t xml:space="preserve">zewnętrznych  okres przechowywania i postępowania z dokumentacją szczegółowo określają umowy. </w:t>
      </w:r>
    </w:p>
    <w:p w14:paraId="73E25428"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03C60">
        <w:rPr>
          <w:rFonts w:ascii="Arial" w:hAnsi="Arial" w:cs="Arial"/>
          <w:sz w:val="22"/>
          <w:szCs w:val="22"/>
        </w:rPr>
        <w:t>Pzp</w:t>
      </w:r>
      <w:proofErr w:type="spellEnd"/>
      <w:r w:rsidRPr="00F03C60">
        <w:rPr>
          <w:rFonts w:ascii="Arial" w:hAnsi="Arial" w:cs="Arial"/>
          <w:sz w:val="22"/>
          <w:szCs w:val="22"/>
        </w:rPr>
        <w:t xml:space="preserve">.  </w:t>
      </w:r>
    </w:p>
    <w:p w14:paraId="4CC36A89"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FDAD8D1"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09BCBBF8"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2883DE41"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65F23030"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72F93B5" w14:textId="77777777" w:rsidR="00203275" w:rsidRPr="00F03C60" w:rsidRDefault="00203275" w:rsidP="00F27E31">
      <w:pPr>
        <w:numPr>
          <w:ilvl w:val="0"/>
          <w:numId w:val="50"/>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17423A4F" w14:textId="77777777" w:rsidR="00203275" w:rsidRPr="00F03C60" w:rsidRDefault="00203275" w:rsidP="00F27E31">
      <w:pPr>
        <w:numPr>
          <w:ilvl w:val="0"/>
          <w:numId w:val="52"/>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Nie przysługuje Pani/Panu:</w:t>
      </w:r>
    </w:p>
    <w:p w14:paraId="62C39AF9"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w związku z art. 17 ust. 3 lit. b, d lub e RODO prawo do usunięcia danych osobowych;</w:t>
      </w:r>
    </w:p>
    <w:p w14:paraId="051D3E18"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4DE3C6F4" w14:textId="77777777" w:rsidR="00203275" w:rsidRPr="00F03C60" w:rsidRDefault="00203275" w:rsidP="00F27E31">
      <w:pPr>
        <w:numPr>
          <w:ilvl w:val="0"/>
          <w:numId w:val="51"/>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36546D3C" w14:textId="77777777" w:rsidR="00203275" w:rsidRPr="00F03C60" w:rsidRDefault="00203275" w:rsidP="00203275">
      <w:pPr>
        <w:jc w:val="both"/>
        <w:rPr>
          <w:rFonts w:ascii="Arial" w:hAnsi="Arial" w:cs="Arial"/>
          <w:sz w:val="22"/>
          <w:szCs w:val="22"/>
        </w:rPr>
      </w:pPr>
    </w:p>
    <w:p w14:paraId="6C447E71" w14:textId="77777777" w:rsidR="00D41D9E" w:rsidRPr="00D41D9E" w:rsidRDefault="00D41D9E" w:rsidP="00D41D9E">
      <w:pPr>
        <w:pStyle w:val="Akapitzlist"/>
        <w:spacing w:after="150"/>
        <w:ind w:left="1146"/>
        <w:jc w:val="both"/>
        <w:rPr>
          <w:rFonts w:ascii="Arial" w:hAnsi="Arial" w:cs="Arial"/>
          <w:i/>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3" w:name="_Toc412451408"/>
      <w:r w:rsidRPr="00B63614">
        <w:rPr>
          <w:sz w:val="24"/>
          <w:szCs w:val="24"/>
        </w:rPr>
        <w:t xml:space="preserve">Załączniki do </w:t>
      </w:r>
      <w:r w:rsidR="00542F2D" w:rsidRPr="00B63614">
        <w:rPr>
          <w:sz w:val="24"/>
          <w:szCs w:val="24"/>
        </w:rPr>
        <w:t>SIWZ</w:t>
      </w:r>
      <w:bookmarkEnd w:id="33"/>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4B08AD" w:rsidRDefault="00923FA1" w:rsidP="00ED6D36">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008066A5" w:rsidRPr="004B08AD">
        <w:rPr>
          <w:rFonts w:ascii="Arial" w:hAnsi="Arial" w:cs="Arial"/>
          <w:sz w:val="22"/>
          <w:szCs w:val="22"/>
        </w:rPr>
        <w:t>:</w:t>
      </w:r>
      <w:r w:rsidR="004B37E5" w:rsidRPr="004B08AD">
        <w:rPr>
          <w:rFonts w:ascii="Arial" w:hAnsi="Arial" w:cs="Arial"/>
          <w:sz w:val="22"/>
          <w:szCs w:val="22"/>
        </w:rPr>
        <w:tab/>
      </w:r>
      <w:r w:rsidR="0078388F" w:rsidRPr="004B08AD">
        <w:rPr>
          <w:rFonts w:ascii="Arial" w:hAnsi="Arial" w:cs="Arial"/>
          <w:bCs/>
          <w:sz w:val="22"/>
          <w:szCs w:val="22"/>
        </w:rPr>
        <w:t xml:space="preserve">Oświadczenie </w:t>
      </w:r>
      <w:r w:rsidR="00587736" w:rsidRPr="004B08AD">
        <w:rPr>
          <w:rFonts w:ascii="Arial" w:hAnsi="Arial" w:cs="Arial"/>
          <w:bCs/>
          <w:sz w:val="22"/>
          <w:szCs w:val="22"/>
        </w:rPr>
        <w:t xml:space="preserve">dotyczące przesłanek wykluczenia z postępowania </w:t>
      </w:r>
      <w:r w:rsidR="00300328" w:rsidRPr="004B08AD">
        <w:rPr>
          <w:rFonts w:ascii="Arial" w:hAnsi="Arial" w:cs="Arial"/>
          <w:bCs/>
          <w:sz w:val="22"/>
          <w:szCs w:val="22"/>
        </w:rPr>
        <w:t xml:space="preserve">                </w:t>
      </w:r>
      <w:r w:rsidR="00587736" w:rsidRPr="004B08AD">
        <w:rPr>
          <w:rFonts w:ascii="Arial" w:hAnsi="Arial" w:cs="Arial"/>
          <w:bCs/>
          <w:sz w:val="22"/>
          <w:szCs w:val="22"/>
        </w:rPr>
        <w:t>i  spełnienia warunków udziału w postępowaniu.</w:t>
      </w:r>
    </w:p>
    <w:p w14:paraId="102D49BC" w14:textId="77777777" w:rsidR="003951A8" w:rsidRPr="004B08AD" w:rsidRDefault="00923FA1"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008066A5" w:rsidRPr="004B08AD">
        <w:rPr>
          <w:rFonts w:ascii="Arial" w:hAnsi="Arial" w:cs="Arial"/>
          <w:sz w:val="22"/>
          <w:szCs w:val="22"/>
        </w:rPr>
        <w:t>:</w:t>
      </w:r>
      <w:r w:rsidR="004B37E5" w:rsidRPr="004B08AD">
        <w:rPr>
          <w:rFonts w:ascii="Arial" w:hAnsi="Arial" w:cs="Arial"/>
          <w:sz w:val="22"/>
          <w:szCs w:val="22"/>
        </w:rPr>
        <w:tab/>
      </w:r>
      <w:r w:rsidR="003951A8" w:rsidRPr="004B08AD">
        <w:rPr>
          <w:rFonts w:ascii="Arial" w:hAnsi="Arial" w:cs="Arial"/>
          <w:sz w:val="22"/>
          <w:szCs w:val="22"/>
        </w:rPr>
        <w:t>Formularz cenowy</w:t>
      </w:r>
    </w:p>
    <w:p w14:paraId="347277A8" w14:textId="77777777" w:rsidR="00923FA1" w:rsidRPr="004B08AD" w:rsidRDefault="003951A8"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w:t>
      </w:r>
      <w:r w:rsidR="001734E1" w:rsidRPr="004B08AD">
        <w:rPr>
          <w:rFonts w:ascii="Arial" w:hAnsi="Arial" w:cs="Arial"/>
          <w:sz w:val="22"/>
          <w:szCs w:val="22"/>
        </w:rPr>
        <w:t xml:space="preserve">           </w:t>
      </w:r>
      <w:r w:rsidR="00923FA1" w:rsidRPr="004B08AD">
        <w:rPr>
          <w:rFonts w:ascii="Arial" w:hAnsi="Arial" w:cs="Arial"/>
          <w:sz w:val="22"/>
          <w:szCs w:val="22"/>
        </w:rPr>
        <w:t xml:space="preserve">Wykaz </w:t>
      </w:r>
      <w:r w:rsidR="00830574" w:rsidRPr="004B08AD">
        <w:rPr>
          <w:rFonts w:ascii="Arial" w:hAnsi="Arial" w:cs="Arial"/>
          <w:sz w:val="22"/>
          <w:szCs w:val="22"/>
        </w:rPr>
        <w:t xml:space="preserve">osób funkcyjnych </w:t>
      </w:r>
      <w:r w:rsidR="00923FA1" w:rsidRPr="004B08AD">
        <w:rPr>
          <w:rFonts w:ascii="Arial" w:hAnsi="Arial" w:cs="Arial"/>
          <w:sz w:val="22"/>
          <w:szCs w:val="22"/>
        </w:rPr>
        <w:t>Wykonawcy</w:t>
      </w:r>
      <w:r w:rsidR="00FA4E31" w:rsidRPr="004B08AD">
        <w:rPr>
          <w:rFonts w:ascii="Arial" w:hAnsi="Arial" w:cs="Arial"/>
          <w:sz w:val="22"/>
          <w:szCs w:val="22"/>
        </w:rPr>
        <w:t xml:space="preserve"> </w:t>
      </w:r>
    </w:p>
    <w:p w14:paraId="145D6B37" w14:textId="66411DE4" w:rsidR="007E2165" w:rsidRPr="004B08AD" w:rsidRDefault="005535D2" w:rsidP="007E2165">
      <w:pPr>
        <w:pStyle w:val="Nagwek"/>
        <w:tabs>
          <w:tab w:val="clear" w:pos="4536"/>
          <w:tab w:val="clear" w:pos="9072"/>
        </w:tabs>
        <w:rPr>
          <w:rFonts w:ascii="Arial" w:hAnsi="Arial" w:cs="Arial"/>
          <w:sz w:val="22"/>
          <w:szCs w:val="22"/>
        </w:rPr>
      </w:pPr>
      <w:r w:rsidRPr="004B08AD">
        <w:rPr>
          <w:rFonts w:ascii="Arial" w:hAnsi="Arial" w:cs="Arial"/>
          <w:sz w:val="22"/>
          <w:szCs w:val="22"/>
        </w:rPr>
        <w:t>z</w:t>
      </w:r>
      <w:r w:rsidR="002D0A2F" w:rsidRPr="004B08AD">
        <w:rPr>
          <w:rFonts w:ascii="Arial" w:hAnsi="Arial" w:cs="Arial"/>
          <w:sz w:val="22"/>
          <w:szCs w:val="22"/>
        </w:rPr>
        <w:t xml:space="preserve">ałącznik </w:t>
      </w:r>
      <w:r w:rsidR="002D0A2F" w:rsidRPr="004B08AD">
        <w:rPr>
          <w:rFonts w:ascii="Arial" w:hAnsi="Arial" w:cs="Arial"/>
          <w:b/>
          <w:sz w:val="22"/>
          <w:szCs w:val="22"/>
        </w:rPr>
        <w:t xml:space="preserve">nr </w:t>
      </w:r>
      <w:r w:rsidR="00A03D26" w:rsidRPr="004B08AD">
        <w:rPr>
          <w:rFonts w:ascii="Arial" w:hAnsi="Arial" w:cs="Arial"/>
          <w:b/>
          <w:sz w:val="22"/>
          <w:szCs w:val="22"/>
        </w:rPr>
        <w:t>5</w:t>
      </w:r>
      <w:r w:rsidRPr="004B08AD">
        <w:rPr>
          <w:rFonts w:ascii="Arial" w:hAnsi="Arial" w:cs="Arial"/>
          <w:sz w:val="22"/>
          <w:szCs w:val="22"/>
        </w:rPr>
        <w:t>:</w:t>
      </w:r>
      <w:r w:rsidRPr="004B08AD">
        <w:rPr>
          <w:rFonts w:ascii="Arial" w:hAnsi="Arial" w:cs="Arial"/>
          <w:sz w:val="22"/>
          <w:szCs w:val="22"/>
        </w:rPr>
        <w:tab/>
      </w:r>
      <w:r w:rsidR="007E2165" w:rsidRPr="004B08AD">
        <w:rPr>
          <w:rFonts w:ascii="Arial" w:hAnsi="Arial" w:cs="Arial"/>
          <w:sz w:val="22"/>
          <w:szCs w:val="22"/>
        </w:rPr>
        <w:t>Zestawienie wykonanych zamówień,</w:t>
      </w:r>
    </w:p>
    <w:p w14:paraId="5174D690" w14:textId="2A9EACAC" w:rsidR="00F6554A" w:rsidRPr="00D41D9E" w:rsidRDefault="007E2165" w:rsidP="00D41D9E">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 xml:space="preserve">nr </w:t>
      </w:r>
      <w:r w:rsidR="00A03D26" w:rsidRPr="004B08AD">
        <w:rPr>
          <w:rFonts w:ascii="Arial" w:hAnsi="Arial" w:cs="Arial"/>
          <w:b/>
          <w:sz w:val="22"/>
          <w:szCs w:val="22"/>
        </w:rPr>
        <w:t>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596DF64A" w14:textId="77777777" w:rsidR="006C58D4" w:rsidRDefault="006C58D4"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4" w:name="_Toc412451409"/>
      <w:r w:rsidRPr="00B63614">
        <w:rPr>
          <w:kern w:val="0"/>
          <w:sz w:val="24"/>
          <w:szCs w:val="24"/>
        </w:rPr>
        <w:t>F</w:t>
      </w:r>
      <w:r w:rsidR="00782D82" w:rsidRPr="00B63614">
        <w:rPr>
          <w:kern w:val="0"/>
          <w:sz w:val="24"/>
          <w:szCs w:val="24"/>
        </w:rPr>
        <w:t>ormularz oferty</w:t>
      </w:r>
      <w:bookmarkEnd w:id="34"/>
    </w:p>
    <w:p w14:paraId="519C793C" w14:textId="77777777" w:rsidR="00E84A66" w:rsidRPr="00B63614" w:rsidRDefault="00E84A66" w:rsidP="0089793B">
      <w:pPr>
        <w:spacing w:before="120" w:after="120"/>
        <w:jc w:val="right"/>
        <w:rPr>
          <w:rFonts w:ascii="Arial" w:hAnsi="Arial" w:cs="Arial"/>
          <w:sz w:val="22"/>
          <w:szCs w:val="22"/>
        </w:rPr>
      </w:pPr>
    </w:p>
    <w:p w14:paraId="7AE3C9EF" w14:textId="38D67B87"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F00F1B">
        <w:rPr>
          <w:rFonts w:ascii="Arial" w:hAnsi="Arial" w:cs="Arial"/>
          <w:b/>
          <w:sz w:val="22"/>
          <w:szCs w:val="22"/>
        </w:rPr>
        <w:t>201</w:t>
      </w:r>
      <w:r w:rsidR="00950C01">
        <w:rPr>
          <w:rFonts w:ascii="Arial" w:hAnsi="Arial" w:cs="Arial"/>
          <w:b/>
          <w:sz w:val="22"/>
          <w:szCs w:val="22"/>
        </w:rPr>
        <w:t>8</w:t>
      </w:r>
      <w:r w:rsidRPr="00F00F1B">
        <w:rPr>
          <w:rFonts w:ascii="Arial" w:hAnsi="Arial" w:cs="Arial"/>
          <w:b/>
          <w:sz w:val="22"/>
          <w:szCs w:val="22"/>
        </w:rPr>
        <w:t>r</w:t>
      </w:r>
      <w:r w:rsidR="00450D96" w:rsidRPr="00F00F1B">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619E6CE9" w:rsidR="008F6ABE" w:rsidRPr="000C2286" w:rsidRDefault="00923FA1" w:rsidP="000C2286">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5" w:name="_Toc251758230"/>
      <w:bookmarkStart w:id="36" w:name="_Toc254173112"/>
      <w:bookmarkStart w:id="37"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5"/>
      <w:bookmarkEnd w:id="36"/>
      <w:bookmarkEnd w:id="37"/>
    </w:p>
    <w:p w14:paraId="3D528DB2" w14:textId="3E8D8AC1" w:rsidR="00EA6B7C" w:rsidRDefault="00923FA1" w:rsidP="000C2286">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950C01">
        <w:rPr>
          <w:rFonts w:ascii="Arial" w:hAnsi="Arial" w:cs="Arial"/>
          <w:b/>
          <w:sz w:val="22"/>
          <w:szCs w:val="22"/>
        </w:rPr>
        <w:t xml:space="preserve">w Parku im. Jedności Narodowej </w:t>
      </w:r>
      <w:r w:rsidR="00754AF3" w:rsidRPr="00754AF3">
        <w:rPr>
          <w:rFonts w:ascii="Arial" w:hAnsi="Arial" w:cs="Arial"/>
          <w:b/>
          <w:sz w:val="22"/>
          <w:szCs w:val="22"/>
        </w:rPr>
        <w:t>oraz założenie wiązań w koronach drzew na wybranych terenach zieleni miasta Kołobrzeg</w:t>
      </w:r>
      <w:r w:rsidR="00AC3080" w:rsidRPr="002F4938">
        <w:rPr>
          <w:rFonts w:ascii="Arial" w:hAnsi="Arial" w:cs="Arial"/>
          <w:b/>
          <w:sz w:val="22"/>
          <w:szCs w:val="22"/>
        </w:rPr>
        <w:t>”</w:t>
      </w:r>
    </w:p>
    <w:p w14:paraId="756A8CB4" w14:textId="77777777" w:rsidR="000C2286" w:rsidRPr="000C2286" w:rsidRDefault="000C2286" w:rsidP="000C2286">
      <w:pPr>
        <w:pStyle w:val="pkt"/>
        <w:spacing w:before="120" w:after="120" w:line="240" w:lineRule="auto"/>
        <w:ind w:left="0" w:firstLine="0"/>
        <w:rPr>
          <w:rFonts w:ascii="Arial" w:hAnsi="Arial" w:cs="Arial"/>
          <w:sz w:val="22"/>
          <w:szCs w:val="22"/>
        </w:rPr>
      </w:pPr>
    </w:p>
    <w:p w14:paraId="2140E9ED" w14:textId="114365A0"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2C4642E6" w:rsidR="00A42A28" w:rsidRPr="00916400" w:rsidRDefault="00FA4E31" w:rsidP="00C553D5">
      <w:pPr>
        <w:pStyle w:val="Akapitzlist"/>
        <w:numPr>
          <w:ilvl w:val="1"/>
          <w:numId w:val="31"/>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916400">
        <w:rPr>
          <w:rFonts w:ascii="Arial" w:hAnsi="Arial" w:cs="Arial"/>
          <w:sz w:val="22"/>
          <w:szCs w:val="22"/>
        </w:rPr>
        <w:t xml:space="preserve"> </w:t>
      </w:r>
      <w:r w:rsidR="00916400" w:rsidRPr="00023D53">
        <w:rPr>
          <w:rFonts w:ascii="Arial" w:hAnsi="Arial" w:cs="Arial"/>
          <w:b/>
          <w:sz w:val="22"/>
          <w:szCs w:val="22"/>
        </w:rPr>
        <w:t>wykonanie cięć koron drzew w sektorze II Parku im. Jedności Narodowej</w:t>
      </w:r>
      <w:r w:rsidR="00A42A28" w:rsidRPr="00916400">
        <w:rPr>
          <w:rFonts w:ascii="Arial" w:hAnsi="Arial" w:cs="Arial"/>
          <w:sz w:val="22"/>
          <w:szCs w:val="22"/>
        </w:rPr>
        <w:t xml:space="preserve">, </w:t>
      </w:r>
      <w:r w:rsidRPr="00916400">
        <w:rPr>
          <w:rFonts w:ascii="Arial" w:hAnsi="Arial" w:cs="Arial"/>
          <w:sz w:val="22"/>
          <w:szCs w:val="22"/>
        </w:rPr>
        <w:t>za wynagrodzeniem</w:t>
      </w:r>
      <w:r w:rsidR="002F166C" w:rsidRPr="00916400">
        <w:rPr>
          <w:rFonts w:ascii="Arial" w:hAnsi="Arial" w:cs="Arial"/>
          <w:color w:val="548DD4" w:themeColor="text2" w:themeTint="99"/>
          <w:sz w:val="22"/>
          <w:szCs w:val="22"/>
        </w:rPr>
        <w:t xml:space="preserve"> </w:t>
      </w:r>
      <w:r w:rsidRPr="00916400">
        <w:rPr>
          <w:rFonts w:ascii="Arial" w:hAnsi="Arial" w:cs="Arial"/>
          <w:sz w:val="22"/>
          <w:szCs w:val="22"/>
        </w:rPr>
        <w:t>w cenie: …………….………….……</w:t>
      </w:r>
      <w:r w:rsidR="00A42A28" w:rsidRPr="00916400">
        <w:rPr>
          <w:rFonts w:ascii="Arial" w:hAnsi="Arial" w:cs="Arial"/>
          <w:sz w:val="22"/>
          <w:szCs w:val="22"/>
        </w:rPr>
        <w:t>……..</w:t>
      </w:r>
      <w:r w:rsidRPr="00916400">
        <w:rPr>
          <w:rFonts w:ascii="Arial" w:hAnsi="Arial" w:cs="Arial"/>
          <w:b/>
          <w:sz w:val="22"/>
          <w:szCs w:val="22"/>
        </w:rPr>
        <w:t>zł (netto)</w:t>
      </w:r>
      <w:r w:rsidR="00A42A28" w:rsidRPr="00916400">
        <w:rPr>
          <w:rFonts w:ascii="Arial" w:hAnsi="Arial" w:cs="Arial"/>
          <w:b/>
          <w:sz w:val="22"/>
          <w:szCs w:val="22"/>
        </w:rPr>
        <w:t xml:space="preserve"> </w:t>
      </w:r>
      <w:r w:rsidRPr="00916400">
        <w:rPr>
          <w:rFonts w:ascii="Arial" w:hAnsi="Arial" w:cs="Arial"/>
          <w:sz w:val="22"/>
          <w:szCs w:val="22"/>
        </w:rPr>
        <w:t>+</w:t>
      </w:r>
      <w:r w:rsidR="00A42A28" w:rsidRPr="00916400">
        <w:rPr>
          <w:rFonts w:ascii="Arial" w:hAnsi="Arial" w:cs="Arial"/>
          <w:sz w:val="22"/>
          <w:szCs w:val="22"/>
        </w:rPr>
        <w:t xml:space="preserve"> </w:t>
      </w:r>
      <w:r w:rsidRPr="00916400">
        <w:rPr>
          <w:rFonts w:ascii="Arial" w:hAnsi="Arial" w:cs="Arial"/>
          <w:sz w:val="22"/>
          <w:szCs w:val="22"/>
        </w:rPr>
        <w:t xml:space="preserve">……..…..% podatku VAT, </w:t>
      </w:r>
    </w:p>
    <w:p w14:paraId="2BD532B6" w14:textId="13A4C2CA" w:rsidR="008252B2" w:rsidRPr="000C2286" w:rsidRDefault="00FA4E31" w:rsidP="000C2286">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p>
    <w:p w14:paraId="725479DB" w14:textId="636A29A6" w:rsidR="00966C49" w:rsidRPr="00C96D4A" w:rsidRDefault="00966C49" w:rsidP="00C553D5">
      <w:pPr>
        <w:pStyle w:val="Akapitzlist"/>
        <w:numPr>
          <w:ilvl w:val="1"/>
          <w:numId w:val="31"/>
        </w:numPr>
        <w:spacing w:before="120" w:after="120"/>
        <w:ind w:left="709" w:hanging="425"/>
        <w:jc w:val="both"/>
        <w:rPr>
          <w:rFonts w:ascii="Arial" w:hAnsi="Arial" w:cs="Arial"/>
          <w:sz w:val="22"/>
          <w:szCs w:val="22"/>
        </w:rPr>
      </w:pPr>
      <w:r w:rsidRPr="00966C49">
        <w:rPr>
          <w:rFonts w:ascii="Arial" w:hAnsi="Arial" w:cs="Arial"/>
          <w:sz w:val="22"/>
          <w:szCs w:val="22"/>
        </w:rPr>
        <w:t xml:space="preserve">Deklarujemy stosowanie </w:t>
      </w:r>
      <w:r w:rsidR="00C96D4A" w:rsidRPr="00C96D4A">
        <w:rPr>
          <w:rFonts w:ascii="Arial" w:hAnsi="Arial" w:cs="Arial"/>
          <w:sz w:val="22"/>
          <w:szCs w:val="22"/>
        </w:rPr>
        <w:t>wyłącznie metody alpinistyczne</w:t>
      </w:r>
      <w:r w:rsidR="009C318F">
        <w:rPr>
          <w:rFonts w:ascii="Arial" w:hAnsi="Arial" w:cs="Arial"/>
          <w:sz w:val="22"/>
          <w:szCs w:val="22"/>
        </w:rPr>
        <w:t>j podczas prac w koronach drzew</w:t>
      </w:r>
      <w:r w:rsidRPr="00C96D4A">
        <w:rPr>
          <w:rFonts w:ascii="Arial" w:hAnsi="Arial" w:cs="Arial"/>
          <w:sz w:val="22"/>
          <w:szCs w:val="22"/>
        </w:rPr>
        <w:t xml:space="preserve"> </w:t>
      </w:r>
      <w:r w:rsidRPr="00C96D4A">
        <w:rPr>
          <w:rFonts w:ascii="Arial" w:hAnsi="Arial" w:cs="Arial"/>
          <w:bCs/>
          <w:sz w:val="22"/>
          <w:szCs w:val="22"/>
          <w:shd w:val="clear" w:color="auto" w:fill="FFFFFF"/>
        </w:rPr>
        <w:t>– TAK/NIE*</w:t>
      </w:r>
    </w:p>
    <w:p w14:paraId="0D975809" w14:textId="1E72622A" w:rsidR="0091296F" w:rsidRPr="0091296F" w:rsidRDefault="008252B2" w:rsidP="00C553D5">
      <w:pPr>
        <w:pStyle w:val="Akapitzlist"/>
        <w:numPr>
          <w:ilvl w:val="1"/>
          <w:numId w:val="31"/>
        </w:numPr>
        <w:spacing w:before="120" w:after="120"/>
        <w:ind w:left="709" w:hanging="425"/>
        <w:jc w:val="both"/>
        <w:rPr>
          <w:rFonts w:ascii="Arial" w:hAnsi="Arial" w:cs="Arial"/>
          <w:sz w:val="22"/>
          <w:szCs w:val="22"/>
        </w:rPr>
      </w:pPr>
      <w:r w:rsidRPr="0091296F">
        <w:rPr>
          <w:rFonts w:ascii="Arial" w:hAnsi="Arial" w:cs="Arial"/>
          <w:bCs/>
          <w:sz w:val="22"/>
          <w:szCs w:val="22"/>
          <w:shd w:val="clear" w:color="auto" w:fill="FFFFFF"/>
        </w:rPr>
        <w:t xml:space="preserve">Deklarujemy </w:t>
      </w:r>
      <w:r w:rsidR="0091296F" w:rsidRPr="0091296F">
        <w:rPr>
          <w:rFonts w:ascii="Arial" w:hAnsi="Arial" w:cs="Arial"/>
          <w:sz w:val="22"/>
          <w:szCs w:val="22"/>
        </w:rPr>
        <w:t>wykonanie</w:t>
      </w:r>
      <w:r w:rsidR="0091296F" w:rsidRPr="0091296F">
        <w:rPr>
          <w:rFonts w:ascii="Arial" w:hAnsi="Arial" w:cs="Arial"/>
          <w:bCs/>
          <w:sz w:val="22"/>
          <w:szCs w:val="22"/>
          <w:shd w:val="clear" w:color="auto" w:fill="FFFFFF"/>
        </w:rPr>
        <w:t xml:space="preserve"> </w:t>
      </w:r>
      <w:r w:rsidR="0091296F" w:rsidRPr="0091296F">
        <w:rPr>
          <w:rFonts w:ascii="Arial" w:hAnsi="Arial" w:cs="Arial"/>
          <w:b/>
          <w:sz w:val="22"/>
          <w:szCs w:val="22"/>
        </w:rPr>
        <w:t>części 1</w:t>
      </w:r>
      <w:r w:rsidR="0091296F">
        <w:rPr>
          <w:rFonts w:ascii="Arial" w:hAnsi="Arial" w:cs="Arial"/>
          <w:b/>
          <w:sz w:val="22"/>
          <w:szCs w:val="22"/>
        </w:rPr>
        <w:t xml:space="preserve"> </w:t>
      </w:r>
      <w:r w:rsidR="0091296F" w:rsidRPr="0091296F">
        <w:rPr>
          <w:rFonts w:ascii="Arial" w:hAnsi="Arial" w:cs="Arial"/>
          <w:sz w:val="22"/>
          <w:szCs w:val="22"/>
        </w:rPr>
        <w:t>przedmiotu zamówienia</w:t>
      </w:r>
      <w:r w:rsidR="0091296F">
        <w:rPr>
          <w:rFonts w:ascii="Arial" w:hAnsi="Arial" w:cs="Arial"/>
          <w:sz w:val="22"/>
          <w:szCs w:val="22"/>
        </w:rPr>
        <w:t xml:space="preserve"> </w:t>
      </w:r>
      <w:r w:rsidR="0091296F" w:rsidRPr="0091296F">
        <w:rPr>
          <w:rFonts w:ascii="Arial" w:hAnsi="Arial" w:cs="Arial"/>
          <w:sz w:val="22"/>
          <w:szCs w:val="22"/>
        </w:rPr>
        <w:t xml:space="preserve">w </w:t>
      </w:r>
      <w:r w:rsidR="0091296F" w:rsidRPr="00F00F1B">
        <w:rPr>
          <w:rFonts w:ascii="Arial" w:hAnsi="Arial" w:cs="Arial"/>
          <w:sz w:val="22"/>
          <w:szCs w:val="22"/>
        </w:rPr>
        <w:t>terminie</w:t>
      </w:r>
      <w:r w:rsidR="00D06E22" w:rsidRPr="00F00F1B">
        <w:rPr>
          <w:rFonts w:ascii="Arial" w:hAnsi="Arial" w:cs="Arial"/>
          <w:sz w:val="22"/>
          <w:szCs w:val="22"/>
        </w:rPr>
        <w:t xml:space="preserve"> (dzień, miesiąc i rok)</w:t>
      </w:r>
      <w:r w:rsidR="0091296F" w:rsidRPr="00F00F1B">
        <w:rPr>
          <w:rFonts w:ascii="Arial" w:hAnsi="Arial" w:cs="Arial"/>
          <w:sz w:val="22"/>
          <w:szCs w:val="22"/>
        </w:rPr>
        <w:t xml:space="preserve"> : ………………………………………………………………………</w:t>
      </w:r>
      <w:r w:rsidR="007E6D9C" w:rsidRPr="00F00F1B">
        <w:rPr>
          <w:rFonts w:ascii="Arial" w:hAnsi="Arial" w:cs="Arial"/>
          <w:sz w:val="22"/>
          <w:szCs w:val="22"/>
        </w:rPr>
        <w:t>…………………….</w:t>
      </w:r>
    </w:p>
    <w:p w14:paraId="3B9ED375" w14:textId="77777777" w:rsidR="00A42A28" w:rsidRPr="00445F93" w:rsidRDefault="00B05DBA"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553D5">
      <w:pPr>
        <w:pStyle w:val="Akapitzlist"/>
        <w:numPr>
          <w:ilvl w:val="1"/>
          <w:numId w:val="31"/>
        </w:numPr>
        <w:spacing w:before="120" w:after="120"/>
        <w:ind w:left="709" w:hanging="425"/>
        <w:jc w:val="both"/>
        <w:rPr>
          <w:rFonts w:ascii="Arial" w:hAnsi="Arial" w:cs="Arial"/>
          <w:sz w:val="22"/>
          <w:szCs w:val="22"/>
        </w:rPr>
      </w:pPr>
      <w:r w:rsidRPr="00A42A28">
        <w:rPr>
          <w:rFonts w:ascii="Arial" w:hAnsi="Arial" w:cs="Arial"/>
          <w:sz w:val="22"/>
          <w:szCs w:val="22"/>
        </w:rPr>
        <w:lastRenderedPageBreak/>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5917368F"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382005EA"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08C5E8AE" w14:textId="77777777" w:rsid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553D5">
      <w:pPr>
        <w:pStyle w:val="Akapitzlist"/>
        <w:numPr>
          <w:ilvl w:val="1"/>
          <w:numId w:val="31"/>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73F1359" w14:textId="77777777" w:rsidR="00941ED4" w:rsidRPr="006D5F04" w:rsidRDefault="00941ED4" w:rsidP="00941ED4">
      <w:pPr>
        <w:jc w:val="both"/>
        <w:rPr>
          <w:rStyle w:val="DeltaViewInsertion"/>
          <w:rFonts w:ascii="Arial" w:hAnsi="Arial" w:cs="Arial"/>
          <w:b w:val="0"/>
          <w:i w:val="0"/>
          <w:color w:val="FF0000"/>
          <w:sz w:val="16"/>
          <w:szCs w:val="16"/>
        </w:rPr>
      </w:pP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Default="00445F93" w:rsidP="00445F93">
      <w:pPr>
        <w:spacing w:before="120" w:after="120"/>
        <w:ind w:left="709" w:hanging="283"/>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2FCDC20" w14:textId="1B3CE273" w:rsidR="000C2286" w:rsidRDefault="00445F93" w:rsidP="00B65452">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9C80A88" w14:textId="77777777" w:rsidR="00B65452" w:rsidRDefault="00B65452" w:rsidP="00B65452">
      <w:pPr>
        <w:spacing w:before="120" w:after="120"/>
        <w:ind w:left="709" w:hanging="283"/>
        <w:jc w:val="both"/>
        <w:rPr>
          <w:rFonts w:ascii="Arial" w:hAnsi="Arial" w:cs="Arial"/>
          <w:bCs/>
          <w:sz w:val="22"/>
          <w:szCs w:val="22"/>
        </w:rPr>
      </w:pPr>
    </w:p>
    <w:p w14:paraId="31E4D60D" w14:textId="77777777" w:rsidR="00B65452" w:rsidRPr="00B65452" w:rsidRDefault="00B65452" w:rsidP="00B65452">
      <w:pPr>
        <w:spacing w:before="120" w:after="120"/>
        <w:ind w:left="709" w:hanging="283"/>
        <w:jc w:val="both"/>
        <w:rPr>
          <w:rFonts w:ascii="Arial" w:hAnsi="Arial" w:cs="Arial"/>
          <w:bCs/>
          <w:sz w:val="22"/>
          <w:szCs w:val="22"/>
        </w:rPr>
      </w:pPr>
    </w:p>
    <w:p w14:paraId="7925D3FD" w14:textId="1E3E9C3F" w:rsidR="008F6ABE" w:rsidRPr="000C2286" w:rsidRDefault="00BF2C66"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3B427DEE" w14:textId="5D50C03D" w:rsidR="00B17638" w:rsidRPr="000C2286" w:rsidRDefault="00B17638" w:rsidP="00C553D5">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916400">
        <w:rPr>
          <w:rFonts w:ascii="Arial" w:hAnsi="Arial" w:cs="Arial"/>
          <w:sz w:val="22"/>
          <w:szCs w:val="22"/>
        </w:rPr>
        <w:t xml:space="preserve"> </w:t>
      </w:r>
      <w:r w:rsidR="00916400" w:rsidRPr="00916400">
        <w:rPr>
          <w:rFonts w:ascii="Arial" w:hAnsi="Arial" w:cs="Arial"/>
          <w:b/>
          <w:sz w:val="22"/>
          <w:szCs w:val="22"/>
        </w:rPr>
        <w:t>wykonanie cięć koron drzew w sektorze II i III Parku im. Jedności Narodowej</w:t>
      </w:r>
      <w:r w:rsidRPr="00916400">
        <w:rPr>
          <w:rFonts w:ascii="Arial" w:hAnsi="Arial" w:cs="Arial"/>
          <w:b/>
          <w:sz w:val="22"/>
          <w:szCs w:val="22"/>
        </w:rPr>
        <w:t>,</w:t>
      </w:r>
      <w:r w:rsidRPr="00916400">
        <w:rPr>
          <w:rFonts w:ascii="Arial" w:hAnsi="Arial" w:cs="Arial"/>
          <w:sz w:val="22"/>
          <w:szCs w:val="22"/>
        </w:rPr>
        <w:t xml:space="preserve"> </w:t>
      </w:r>
      <w:r w:rsidRPr="000C2286">
        <w:rPr>
          <w:rFonts w:ascii="Arial" w:hAnsi="Arial" w:cs="Arial"/>
          <w:sz w:val="22"/>
          <w:szCs w:val="22"/>
        </w:rPr>
        <w:t xml:space="preserve">za wynagrodzeniem </w:t>
      </w:r>
      <w:r w:rsidR="00F734B2" w:rsidRPr="000C2286">
        <w:rPr>
          <w:rFonts w:ascii="Arial" w:hAnsi="Arial" w:cs="Arial"/>
          <w:sz w:val="22"/>
          <w:szCs w:val="22"/>
        </w:rPr>
        <w:t xml:space="preserve"> </w:t>
      </w:r>
      <w:r w:rsidRPr="000C2286">
        <w:rPr>
          <w:rFonts w:ascii="Arial" w:hAnsi="Arial" w:cs="Arial"/>
          <w:sz w:val="22"/>
          <w:szCs w:val="22"/>
        </w:rPr>
        <w:t>w cenie: …………….………….…………..</w:t>
      </w:r>
      <w:r w:rsidRPr="000C2286">
        <w:rPr>
          <w:rFonts w:ascii="Arial" w:hAnsi="Arial" w:cs="Arial"/>
          <w:b/>
          <w:sz w:val="22"/>
          <w:szCs w:val="22"/>
        </w:rPr>
        <w:t xml:space="preserve">zł (netto) </w:t>
      </w:r>
      <w:r w:rsidR="00AF63C6" w:rsidRPr="000C2286">
        <w:rPr>
          <w:rFonts w:ascii="Arial" w:hAnsi="Arial" w:cs="Arial"/>
          <w:sz w:val="22"/>
          <w:szCs w:val="22"/>
        </w:rPr>
        <w:t xml:space="preserve">+ ……..…..% podatku VAT, </w:t>
      </w:r>
      <w:r w:rsidRPr="000C2286">
        <w:rPr>
          <w:rFonts w:ascii="Arial" w:hAnsi="Arial" w:cs="Arial"/>
          <w:sz w:val="22"/>
          <w:szCs w:val="22"/>
        </w:rPr>
        <w:t xml:space="preserve">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00AF63C6" w:rsidRPr="000C2286">
        <w:rPr>
          <w:rFonts w:ascii="Arial" w:hAnsi="Arial" w:cs="Arial"/>
          <w:sz w:val="22"/>
          <w:szCs w:val="22"/>
        </w:rPr>
        <w:t>. (Słownie zł:………………………………….</w:t>
      </w:r>
      <w:r w:rsidRPr="000C2286">
        <w:rPr>
          <w:rFonts w:ascii="Arial" w:hAnsi="Arial" w:cs="Arial"/>
          <w:sz w:val="22"/>
          <w:szCs w:val="22"/>
        </w:rPr>
        <w:t>………………</w:t>
      </w:r>
      <w:r w:rsidR="00AF63C6" w:rsidRPr="000C2286">
        <w:rPr>
          <w:rFonts w:ascii="Arial" w:hAnsi="Arial" w:cs="Arial"/>
          <w:sz w:val="22"/>
          <w:szCs w:val="22"/>
        </w:rPr>
        <w:t>…………………………………..</w:t>
      </w:r>
    </w:p>
    <w:p w14:paraId="1CD0372B" w14:textId="4547D8D5" w:rsidR="00D06E22" w:rsidRPr="00B65452" w:rsidRDefault="00966C49" w:rsidP="00C553D5">
      <w:pPr>
        <w:pStyle w:val="Akapitzlist"/>
        <w:numPr>
          <w:ilvl w:val="1"/>
          <w:numId w:val="35"/>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4107F7C6" w14:textId="7AE125CA" w:rsidR="00D06E22" w:rsidRPr="00D06E22" w:rsidRDefault="000C2286" w:rsidP="00C553D5">
      <w:pPr>
        <w:pStyle w:val="Akapitzlist"/>
        <w:numPr>
          <w:ilvl w:val="1"/>
          <w:numId w:val="35"/>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2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p>
    <w:p w14:paraId="18B5EF27" w14:textId="67444495" w:rsidR="00F734B2" w:rsidRPr="00D06E2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D06E22">
        <w:rPr>
          <w:rFonts w:ascii="Arial" w:hAnsi="Arial" w:cs="Arial"/>
          <w:sz w:val="22"/>
          <w:szCs w:val="22"/>
        </w:rPr>
        <w:t>Oświadczamy, że zapoznaliśmy się ze specyfikacją istotnych warunków zamówienia     i uznajemy się za związanych określonymi w niej wymaganiami i zasadami postępowania.</w:t>
      </w:r>
    </w:p>
    <w:p w14:paraId="16A46F9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2F48551" w14:textId="77777777" w:rsidR="00B65452" w:rsidRPr="00B65452" w:rsidRDefault="00B65452" w:rsidP="00B65452">
      <w:pPr>
        <w:spacing w:before="120" w:after="120"/>
        <w:jc w:val="both"/>
        <w:rPr>
          <w:rFonts w:ascii="Arial" w:hAnsi="Arial" w:cs="Arial"/>
          <w:sz w:val="22"/>
          <w:szCs w:val="22"/>
        </w:rPr>
      </w:pPr>
    </w:p>
    <w:p w14:paraId="3D5AC452"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lastRenderedPageBreak/>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E699838" w:rsidR="00F734B2"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53814AF6"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Default="00F734B2" w:rsidP="00F734B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0EA4E629" w14:textId="77777777" w:rsidR="00F734B2" w:rsidRDefault="00F734B2" w:rsidP="007D4124">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282B70C" w14:textId="77777777" w:rsidR="00941ED4" w:rsidRPr="006D5F04" w:rsidRDefault="00941ED4" w:rsidP="00941ED4">
      <w:pPr>
        <w:jc w:val="both"/>
        <w:rPr>
          <w:rStyle w:val="DeltaViewInsertion"/>
          <w:rFonts w:ascii="Arial" w:hAnsi="Arial" w:cs="Arial"/>
          <w:b w:val="0"/>
          <w:i w:val="0"/>
          <w:color w:val="FF000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842CFD" w:rsidRDefault="00F734B2" w:rsidP="00F734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ACD2DD1" w14:textId="77777777" w:rsidR="008F6ABE" w:rsidRDefault="008F6ABE" w:rsidP="00B17638">
      <w:pPr>
        <w:pStyle w:val="Akapitzlist"/>
        <w:spacing w:before="120" w:after="120"/>
        <w:ind w:left="709"/>
        <w:jc w:val="both"/>
        <w:rPr>
          <w:rFonts w:ascii="Arial" w:hAnsi="Arial" w:cs="Arial"/>
          <w:sz w:val="22"/>
          <w:szCs w:val="22"/>
        </w:rPr>
      </w:pPr>
    </w:p>
    <w:p w14:paraId="19959D28" w14:textId="77777777" w:rsidR="000C2286" w:rsidRDefault="000C2286" w:rsidP="00B17638">
      <w:pPr>
        <w:pStyle w:val="Akapitzlist"/>
        <w:spacing w:before="120" w:after="120"/>
        <w:ind w:left="709"/>
        <w:jc w:val="both"/>
        <w:rPr>
          <w:rFonts w:ascii="Arial" w:hAnsi="Arial" w:cs="Arial"/>
          <w:sz w:val="22"/>
          <w:szCs w:val="22"/>
        </w:rPr>
      </w:pPr>
    </w:p>
    <w:p w14:paraId="44856A44" w14:textId="6F16FD51" w:rsidR="00023D53" w:rsidRPr="000C2286" w:rsidRDefault="00023D53"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3</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D4A9622" w14:textId="5968E636" w:rsidR="00023D53" w:rsidRPr="00E543BF" w:rsidRDefault="00023D53" w:rsidP="00C553D5">
      <w:pPr>
        <w:pStyle w:val="Akapitzlist"/>
        <w:numPr>
          <w:ilvl w:val="1"/>
          <w:numId w:val="7"/>
        </w:numPr>
        <w:tabs>
          <w:tab w:val="clear" w:pos="1440"/>
          <w:tab w:val="num" w:pos="709"/>
        </w:tabs>
        <w:spacing w:before="120" w:after="120"/>
        <w:ind w:left="709" w:hanging="425"/>
        <w:jc w:val="both"/>
        <w:rPr>
          <w:rFonts w:ascii="Arial" w:hAnsi="Arial" w:cs="Arial"/>
          <w:b/>
          <w:sz w:val="22"/>
          <w:szCs w:val="22"/>
        </w:rPr>
      </w:pPr>
      <w:r w:rsidRPr="000C2286">
        <w:rPr>
          <w:rFonts w:ascii="Arial" w:hAnsi="Arial" w:cs="Arial"/>
          <w:sz w:val="22"/>
          <w:szCs w:val="22"/>
        </w:rPr>
        <w:t>Oferujemy wykonanie części 3 przedmiotu zamówienia określonego w specyfikacji istotnych warunków zamówienia, opisie przedmiotu zamówienia, projekcie umowy,            tj.</w:t>
      </w:r>
      <w:r w:rsidRPr="000C2286">
        <w:rPr>
          <w:rFonts w:ascii="Arial" w:hAnsi="Arial" w:cs="Arial"/>
          <w:b/>
          <w:sz w:val="22"/>
          <w:szCs w:val="22"/>
        </w:rPr>
        <w:t xml:space="preserve"> </w:t>
      </w:r>
      <w:r w:rsidR="00E543BF" w:rsidRPr="00E543BF">
        <w:rPr>
          <w:rFonts w:ascii="Arial" w:hAnsi="Arial" w:cs="Arial"/>
          <w:b/>
          <w:sz w:val="22"/>
          <w:szCs w:val="22"/>
        </w:rPr>
        <w:t>założenie wiązań w koronach drzew w Parku</w:t>
      </w:r>
      <w:r w:rsidR="00E543BF">
        <w:rPr>
          <w:rFonts w:ascii="Arial" w:hAnsi="Arial" w:cs="Arial"/>
          <w:b/>
          <w:sz w:val="22"/>
          <w:szCs w:val="22"/>
        </w:rPr>
        <w:t xml:space="preserve"> im. Jedności Narodowej               (sektor </w:t>
      </w:r>
      <w:r w:rsidR="00E543BF" w:rsidRPr="00E543BF">
        <w:rPr>
          <w:rFonts w:ascii="Arial" w:hAnsi="Arial" w:cs="Arial"/>
          <w:b/>
          <w:sz w:val="22"/>
          <w:szCs w:val="22"/>
        </w:rPr>
        <w:t>I)</w:t>
      </w:r>
      <w:r w:rsidRPr="00E543BF">
        <w:rPr>
          <w:rFonts w:ascii="Arial" w:hAnsi="Arial" w:cs="Arial"/>
          <w:b/>
          <w:sz w:val="22"/>
          <w:szCs w:val="22"/>
        </w:rPr>
        <w:t>,</w:t>
      </w:r>
      <w:r w:rsidRPr="00E543BF">
        <w:rPr>
          <w:rFonts w:ascii="Arial" w:hAnsi="Arial" w:cs="Arial"/>
          <w:sz w:val="22"/>
          <w:szCs w:val="22"/>
        </w:rPr>
        <w:t xml:space="preserve"> za wynagrodzeniem  w cenie: …………….………….…………..</w:t>
      </w:r>
      <w:r w:rsidRPr="00E543BF">
        <w:rPr>
          <w:rFonts w:ascii="Arial" w:hAnsi="Arial" w:cs="Arial"/>
          <w:b/>
          <w:sz w:val="22"/>
          <w:szCs w:val="22"/>
        </w:rPr>
        <w:t xml:space="preserve">zł (netto) </w:t>
      </w:r>
      <w:r w:rsidRPr="00E543BF">
        <w:rPr>
          <w:rFonts w:ascii="Arial" w:hAnsi="Arial" w:cs="Arial"/>
          <w:sz w:val="22"/>
          <w:szCs w:val="22"/>
        </w:rPr>
        <w:t xml:space="preserve">+ ……..…..% podatku VAT, tj. </w:t>
      </w:r>
      <w:r w:rsidRPr="00E543BF">
        <w:rPr>
          <w:rFonts w:ascii="Arial" w:hAnsi="Arial" w:cs="Arial"/>
          <w:b/>
          <w:sz w:val="22"/>
          <w:szCs w:val="22"/>
        </w:rPr>
        <w:t>ogółem</w:t>
      </w:r>
      <w:r w:rsidRPr="00E543BF">
        <w:rPr>
          <w:rFonts w:ascii="Arial" w:hAnsi="Arial" w:cs="Arial"/>
          <w:sz w:val="22"/>
          <w:szCs w:val="22"/>
        </w:rPr>
        <w:t xml:space="preserve"> ……………..………. </w:t>
      </w:r>
      <w:r w:rsidRPr="00E543BF">
        <w:rPr>
          <w:rFonts w:ascii="Arial" w:hAnsi="Arial" w:cs="Arial"/>
          <w:b/>
          <w:sz w:val="22"/>
          <w:szCs w:val="22"/>
        </w:rPr>
        <w:t>zł brutto</w:t>
      </w:r>
      <w:r w:rsidRPr="00E543BF">
        <w:rPr>
          <w:rFonts w:ascii="Arial" w:hAnsi="Arial" w:cs="Arial"/>
          <w:sz w:val="22"/>
          <w:szCs w:val="22"/>
        </w:rPr>
        <w:t>.                                           (Słownie zł:………………………………….…………………………………………………..</w:t>
      </w:r>
    </w:p>
    <w:p w14:paraId="61B48A19" w14:textId="4BF7E3F9" w:rsidR="00D06E22" w:rsidRPr="00B65452" w:rsidRDefault="00B65452" w:rsidP="00C553D5">
      <w:pPr>
        <w:pStyle w:val="Akapitzlist"/>
        <w:numPr>
          <w:ilvl w:val="1"/>
          <w:numId w:val="7"/>
        </w:numPr>
        <w:spacing w:before="120" w:after="120"/>
        <w:ind w:left="709" w:hanging="425"/>
        <w:jc w:val="both"/>
        <w:rPr>
          <w:rFonts w:ascii="Arial" w:hAnsi="Arial" w:cs="Arial"/>
          <w:sz w:val="22"/>
          <w:szCs w:val="22"/>
        </w:rPr>
      </w:pPr>
      <w:r>
        <w:rPr>
          <w:rFonts w:ascii="Arial" w:hAnsi="Arial" w:cs="Arial"/>
          <w:sz w:val="22"/>
          <w:szCs w:val="22"/>
        </w:rPr>
        <w:t xml:space="preserve">Deklarujemy </w:t>
      </w:r>
      <w:r w:rsidRPr="00B65452">
        <w:rPr>
          <w:rFonts w:ascii="Arial" w:hAnsi="Arial" w:cs="Arial"/>
          <w:sz w:val="22"/>
          <w:szCs w:val="22"/>
        </w:rPr>
        <w:t>stosowanie wyłącznie metody alpinistycznej podczas prac w koronach drzew</w:t>
      </w:r>
      <w:r w:rsidR="007121F6" w:rsidRPr="00B65452">
        <w:rPr>
          <w:rFonts w:ascii="Arial" w:hAnsi="Arial" w:cs="Arial"/>
          <w:sz w:val="22"/>
          <w:szCs w:val="22"/>
        </w:rPr>
        <w:t xml:space="preserve">, będących pomnikami przyrody </w:t>
      </w:r>
      <w:r w:rsidR="007121F6" w:rsidRPr="00B65452">
        <w:rPr>
          <w:rFonts w:ascii="Arial" w:hAnsi="Arial" w:cs="Arial"/>
          <w:bCs/>
          <w:sz w:val="22"/>
          <w:szCs w:val="22"/>
          <w:shd w:val="clear" w:color="auto" w:fill="FFFFFF"/>
        </w:rPr>
        <w:t>– TAK/NIE*</w:t>
      </w:r>
    </w:p>
    <w:p w14:paraId="1BBABFBB" w14:textId="6622DA8A" w:rsidR="000C2286" w:rsidRPr="00D06E22" w:rsidRDefault="000C2286" w:rsidP="00C553D5">
      <w:pPr>
        <w:pStyle w:val="Akapitzlist"/>
        <w:numPr>
          <w:ilvl w:val="1"/>
          <w:numId w:val="7"/>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3 </w:t>
      </w:r>
      <w:r w:rsidRPr="00D06E22">
        <w:rPr>
          <w:rFonts w:ascii="Arial" w:hAnsi="Arial" w:cs="Arial"/>
          <w:sz w:val="22"/>
          <w:szCs w:val="22"/>
        </w:rPr>
        <w:t xml:space="preserve">przedmiotu zamówienia w </w:t>
      </w:r>
      <w:r w:rsidRPr="00F00F1B">
        <w:rPr>
          <w:rFonts w:ascii="Arial" w:hAnsi="Arial" w:cs="Arial"/>
          <w:sz w:val="22"/>
          <w:szCs w:val="22"/>
        </w:rPr>
        <w:t xml:space="preserve">terminie </w:t>
      </w:r>
      <w:r w:rsidR="00D06E22" w:rsidRPr="00F00F1B">
        <w:rPr>
          <w:rFonts w:ascii="Arial" w:hAnsi="Arial" w:cs="Arial"/>
          <w:sz w:val="22"/>
          <w:szCs w:val="22"/>
        </w:rPr>
        <w:t>(dzień, miesiąc i rok) : …………………………………………………………………………………………….</w:t>
      </w:r>
    </w:p>
    <w:p w14:paraId="1727AC46" w14:textId="77777777" w:rsidR="00023D53" w:rsidRPr="000C2286" w:rsidRDefault="00023D53" w:rsidP="00C553D5">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6808A868" w14:textId="77777777" w:rsidR="00023D53" w:rsidRPr="000C2286" w:rsidRDefault="00023D53" w:rsidP="00C553D5">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2F3199B7" w14:textId="77777777" w:rsidR="00023D53" w:rsidRPr="002A381A" w:rsidRDefault="00023D53" w:rsidP="00C553D5">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 xml:space="preserve">Prace objęte </w:t>
      </w:r>
      <w:r w:rsidRPr="002A381A">
        <w:rPr>
          <w:rFonts w:ascii="Arial" w:hAnsi="Arial" w:cs="Arial"/>
          <w:sz w:val="22"/>
          <w:szCs w:val="22"/>
        </w:rPr>
        <w:t>zamówieniem zamierzamy wykonać:</w:t>
      </w:r>
    </w:p>
    <w:p w14:paraId="1CE2C598" w14:textId="77777777" w:rsidR="00023D53" w:rsidRPr="002A381A" w:rsidRDefault="00023D53" w:rsidP="00023D53">
      <w:pPr>
        <w:pStyle w:val="Akapitzlist"/>
        <w:numPr>
          <w:ilvl w:val="0"/>
          <w:numId w:val="16"/>
        </w:numPr>
        <w:spacing w:before="120" w:after="120"/>
        <w:ind w:left="709" w:firstLine="0"/>
        <w:jc w:val="both"/>
        <w:rPr>
          <w:rFonts w:ascii="Arial" w:hAnsi="Arial" w:cs="Arial"/>
          <w:sz w:val="22"/>
          <w:szCs w:val="22"/>
        </w:rPr>
      </w:pPr>
      <w:r w:rsidRPr="002A381A">
        <w:rPr>
          <w:rFonts w:ascii="Arial" w:hAnsi="Arial" w:cs="Arial"/>
          <w:sz w:val="22"/>
          <w:szCs w:val="22"/>
        </w:rPr>
        <w:t>Sami</w:t>
      </w:r>
    </w:p>
    <w:p w14:paraId="42C30FF7" w14:textId="77777777" w:rsidR="00023D53" w:rsidRPr="002A381A" w:rsidRDefault="00023D53" w:rsidP="00023D53">
      <w:pPr>
        <w:pStyle w:val="Akapitzlist"/>
        <w:numPr>
          <w:ilvl w:val="0"/>
          <w:numId w:val="16"/>
        </w:numPr>
        <w:spacing w:before="120" w:after="120"/>
        <w:ind w:left="709" w:firstLine="0"/>
        <w:jc w:val="both"/>
        <w:rPr>
          <w:rFonts w:ascii="Arial" w:hAnsi="Arial" w:cs="Arial"/>
          <w:sz w:val="22"/>
          <w:szCs w:val="22"/>
        </w:rPr>
      </w:pPr>
      <w:r w:rsidRPr="002A381A">
        <w:rPr>
          <w:rFonts w:ascii="Arial" w:hAnsi="Arial" w:cs="Arial"/>
          <w:sz w:val="22"/>
          <w:szCs w:val="22"/>
        </w:rPr>
        <w:t>siłami podwykonawcy - Część zamówienia, którą wykonywać będzie podwykonawca:…………………………………………………………………………………..……. nazwa firmy podwykonawcy/ ów ………………………….…………………….</w:t>
      </w:r>
    </w:p>
    <w:p w14:paraId="504855F7" w14:textId="77777777" w:rsidR="00023D53" w:rsidRPr="002A381A" w:rsidRDefault="00023D53" w:rsidP="00023D53">
      <w:pPr>
        <w:pStyle w:val="Akapitzlist"/>
        <w:spacing w:before="120" w:after="120"/>
        <w:ind w:left="709"/>
        <w:jc w:val="both"/>
        <w:rPr>
          <w:rFonts w:ascii="Arial" w:hAnsi="Arial" w:cs="Arial"/>
          <w:sz w:val="22"/>
          <w:szCs w:val="22"/>
        </w:rPr>
      </w:pPr>
    </w:p>
    <w:p w14:paraId="0216B967" w14:textId="4D8451FC" w:rsidR="00023D53" w:rsidRPr="002A381A" w:rsidRDefault="00023D53" w:rsidP="00C553D5">
      <w:pPr>
        <w:pStyle w:val="Akapitzlist"/>
        <w:numPr>
          <w:ilvl w:val="1"/>
          <w:numId w:val="7"/>
        </w:numPr>
        <w:spacing w:before="120" w:after="120"/>
        <w:ind w:left="709" w:hanging="425"/>
        <w:jc w:val="both"/>
        <w:rPr>
          <w:rFonts w:ascii="Arial" w:hAnsi="Arial" w:cs="Arial"/>
          <w:sz w:val="22"/>
          <w:szCs w:val="22"/>
        </w:rPr>
      </w:pPr>
      <w:r w:rsidRPr="002A381A">
        <w:rPr>
          <w:rFonts w:ascii="Arial" w:hAnsi="Arial" w:cs="Arial"/>
          <w:sz w:val="22"/>
          <w:szCs w:val="22"/>
        </w:rPr>
        <w:t>Wadium w wysokości ..........................</w:t>
      </w:r>
      <w:r w:rsidRPr="002A381A">
        <w:rPr>
          <w:rFonts w:ascii="Arial" w:hAnsi="Arial" w:cs="Arial"/>
          <w:b/>
          <w:bCs/>
          <w:sz w:val="22"/>
          <w:szCs w:val="22"/>
        </w:rPr>
        <w:t xml:space="preserve"> PLN </w:t>
      </w:r>
      <w:r w:rsidRPr="002A381A">
        <w:rPr>
          <w:rFonts w:ascii="Arial" w:hAnsi="Arial" w:cs="Arial"/>
          <w:sz w:val="22"/>
          <w:szCs w:val="22"/>
        </w:rPr>
        <w:t>(słownie: ..........................</w:t>
      </w:r>
      <w:r w:rsidRPr="002A381A">
        <w:rPr>
          <w:rFonts w:ascii="Arial" w:hAnsi="Arial" w:cs="Arial"/>
          <w:b/>
          <w:bCs/>
          <w:sz w:val="22"/>
          <w:szCs w:val="22"/>
        </w:rPr>
        <w:t>złotych</w:t>
      </w:r>
      <w:r w:rsidRPr="002A381A">
        <w:rPr>
          <w:rFonts w:ascii="Arial" w:hAnsi="Arial" w:cs="Arial"/>
          <w:sz w:val="22"/>
          <w:szCs w:val="22"/>
        </w:rPr>
        <w:t xml:space="preserve">), zostało wniesione w dniu........................... </w:t>
      </w:r>
    </w:p>
    <w:p w14:paraId="3CD361A3" w14:textId="77777777"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14556D0E" w14:textId="441057E8"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C457D77" w14:textId="77777777" w:rsidR="00023D5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0EB0DBC" w14:textId="77777777" w:rsidR="00023D53" w:rsidRPr="00445F93" w:rsidRDefault="00023D53" w:rsidP="00C553D5">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47A8E0F" w14:textId="77777777" w:rsidR="00023D53" w:rsidRPr="00250085" w:rsidRDefault="00023D53" w:rsidP="00023D53">
      <w:pPr>
        <w:ind w:left="709"/>
        <w:jc w:val="both"/>
        <w:rPr>
          <w:rFonts w:ascii="Arial" w:hAnsi="Arial" w:cs="Arial"/>
          <w:sz w:val="22"/>
          <w:szCs w:val="22"/>
        </w:rPr>
      </w:pPr>
      <w:r w:rsidRPr="00250085">
        <w:rPr>
          <w:rFonts w:ascii="Arial" w:hAnsi="Arial" w:cs="Arial"/>
          <w:sz w:val="22"/>
          <w:szCs w:val="22"/>
        </w:rPr>
        <w:t>….....................................................................................................................................</w:t>
      </w:r>
    </w:p>
    <w:p w14:paraId="7CA8A818" w14:textId="77777777" w:rsidR="00023D53" w:rsidRPr="00250085" w:rsidRDefault="00023D53" w:rsidP="00023D53">
      <w:pPr>
        <w:ind w:left="709"/>
        <w:jc w:val="both"/>
        <w:rPr>
          <w:rFonts w:ascii="Arial" w:hAnsi="Arial" w:cs="Arial"/>
          <w:sz w:val="22"/>
          <w:szCs w:val="22"/>
        </w:rPr>
      </w:pPr>
      <w:r w:rsidRPr="00250085">
        <w:rPr>
          <w:rFonts w:ascii="Arial" w:hAnsi="Arial" w:cs="Arial"/>
          <w:sz w:val="22"/>
          <w:szCs w:val="22"/>
        </w:rPr>
        <w:t>….....................................................................................................................................</w:t>
      </w:r>
    </w:p>
    <w:p w14:paraId="6D45936E" w14:textId="77777777" w:rsidR="00023D53" w:rsidRDefault="00023D53" w:rsidP="00023D5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2135E6C3" w14:textId="77777777" w:rsidR="00023D53" w:rsidRDefault="00023D53" w:rsidP="00023D5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BE28DCC" w14:textId="77777777" w:rsidR="00023D53" w:rsidRPr="006D5F04" w:rsidRDefault="00023D53" w:rsidP="00023D53">
      <w:pPr>
        <w:jc w:val="both"/>
        <w:rPr>
          <w:rStyle w:val="DeltaViewInsertion"/>
          <w:rFonts w:ascii="Arial" w:hAnsi="Arial" w:cs="Arial"/>
          <w:b w:val="0"/>
          <w:i w:val="0"/>
          <w:color w:val="FF0000"/>
          <w:sz w:val="16"/>
          <w:szCs w:val="16"/>
        </w:rPr>
      </w:pPr>
    </w:p>
    <w:p w14:paraId="2D66A579" w14:textId="77777777" w:rsidR="00023D53" w:rsidRPr="007C1A78" w:rsidRDefault="00023D53" w:rsidP="00023D53">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55E6EF0B" w14:textId="77777777" w:rsidR="00023D53" w:rsidRDefault="00023D53" w:rsidP="00023D53">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AACDFF5" w14:textId="347AA373" w:rsidR="00023D53" w:rsidRPr="000C2286" w:rsidRDefault="00023D53" w:rsidP="000C2286">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5189F4E" w14:textId="77777777" w:rsidR="00023D53" w:rsidRDefault="00023D53" w:rsidP="00B17638">
      <w:pPr>
        <w:pStyle w:val="Akapitzlist"/>
        <w:spacing w:before="120" w:after="120"/>
        <w:ind w:left="709"/>
        <w:jc w:val="both"/>
        <w:rPr>
          <w:rFonts w:ascii="Arial" w:hAnsi="Arial" w:cs="Arial"/>
          <w:sz w:val="22"/>
          <w:szCs w:val="22"/>
        </w:rPr>
      </w:pPr>
    </w:p>
    <w:p w14:paraId="384AF854" w14:textId="6AFD2E33" w:rsidR="001327F2" w:rsidRPr="000C2286" w:rsidRDefault="001327F2"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4</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2F2584E9" w14:textId="4F791CD8" w:rsidR="001327F2" w:rsidRPr="00EC5CD5" w:rsidRDefault="001327F2" w:rsidP="00C553D5">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2A381A">
        <w:rPr>
          <w:rFonts w:ascii="Arial" w:hAnsi="Arial" w:cs="Arial"/>
          <w:sz w:val="22"/>
          <w:szCs w:val="22"/>
        </w:rPr>
        <w:t>Oferujemy wykonanie części 4 przedmiotu zamówienia określonego w specyfikacji istotnych warunków zamówienia, opisie przedmiotu zamówienia, projekcie umowy,            tj.</w:t>
      </w:r>
      <w:r w:rsidRPr="002A381A">
        <w:rPr>
          <w:rFonts w:ascii="Arial" w:hAnsi="Arial" w:cs="Arial"/>
          <w:b/>
          <w:sz w:val="22"/>
          <w:szCs w:val="22"/>
        </w:rPr>
        <w:t xml:space="preserve"> założenie wiązań w koronach drzew w Parku im. Jedności Narodowej</w:t>
      </w:r>
      <w:r w:rsidR="00EC5CD5">
        <w:rPr>
          <w:rFonts w:ascii="Arial" w:hAnsi="Arial" w:cs="Arial"/>
          <w:b/>
          <w:sz w:val="22"/>
          <w:szCs w:val="22"/>
        </w:rPr>
        <w:t xml:space="preserve"> </w:t>
      </w:r>
      <w:r w:rsidR="00EC5CD5" w:rsidRPr="00EC5CD5">
        <w:rPr>
          <w:rFonts w:ascii="Arial" w:hAnsi="Arial" w:cs="Arial"/>
          <w:b/>
          <w:sz w:val="22"/>
          <w:szCs w:val="22"/>
        </w:rPr>
        <w:t>(sektor II i III)</w:t>
      </w:r>
      <w:r w:rsidR="00EC5CD5">
        <w:rPr>
          <w:rFonts w:ascii="Arial" w:hAnsi="Arial" w:cs="Arial"/>
          <w:b/>
          <w:sz w:val="22"/>
          <w:szCs w:val="22"/>
        </w:rPr>
        <w:t xml:space="preserve">, </w:t>
      </w:r>
      <w:r w:rsidRPr="00EC5CD5">
        <w:rPr>
          <w:rFonts w:ascii="Arial" w:hAnsi="Arial" w:cs="Arial"/>
          <w:b/>
          <w:sz w:val="22"/>
          <w:szCs w:val="22"/>
        </w:rPr>
        <w:t>w Parku im. gen. Jana Henryka Dąbrowskiego oraz w Parku 18 Marca,</w:t>
      </w:r>
      <w:r w:rsidRPr="00EC5CD5">
        <w:rPr>
          <w:rFonts w:ascii="Arial" w:hAnsi="Arial" w:cs="Arial"/>
          <w:sz w:val="22"/>
          <w:szCs w:val="22"/>
        </w:rPr>
        <w:t xml:space="preserve"> za wynagrodzeniem  w cenie: …………….………….…………..</w:t>
      </w:r>
      <w:r w:rsidRPr="00EC5CD5">
        <w:rPr>
          <w:rFonts w:ascii="Arial" w:hAnsi="Arial" w:cs="Arial"/>
          <w:b/>
          <w:sz w:val="22"/>
          <w:szCs w:val="22"/>
        </w:rPr>
        <w:t xml:space="preserve">zł (netto) </w:t>
      </w:r>
      <w:r w:rsidRPr="00EC5CD5">
        <w:rPr>
          <w:rFonts w:ascii="Arial" w:hAnsi="Arial" w:cs="Arial"/>
          <w:sz w:val="22"/>
          <w:szCs w:val="22"/>
        </w:rPr>
        <w:t xml:space="preserve">+ ……..…..% podatku VAT, tj. </w:t>
      </w:r>
      <w:r w:rsidRPr="00EC5CD5">
        <w:rPr>
          <w:rFonts w:ascii="Arial" w:hAnsi="Arial" w:cs="Arial"/>
          <w:b/>
          <w:sz w:val="22"/>
          <w:szCs w:val="22"/>
        </w:rPr>
        <w:t>ogółem</w:t>
      </w:r>
      <w:r w:rsidRPr="00EC5CD5">
        <w:rPr>
          <w:rFonts w:ascii="Arial" w:hAnsi="Arial" w:cs="Arial"/>
          <w:sz w:val="22"/>
          <w:szCs w:val="22"/>
        </w:rPr>
        <w:t xml:space="preserve"> ……………..………. </w:t>
      </w:r>
      <w:r w:rsidRPr="00EC5CD5">
        <w:rPr>
          <w:rFonts w:ascii="Arial" w:hAnsi="Arial" w:cs="Arial"/>
          <w:b/>
          <w:sz w:val="22"/>
          <w:szCs w:val="22"/>
        </w:rPr>
        <w:t>zł brutto</w:t>
      </w:r>
      <w:r w:rsidRPr="00EC5CD5">
        <w:rPr>
          <w:rFonts w:ascii="Arial" w:hAnsi="Arial" w:cs="Arial"/>
          <w:sz w:val="22"/>
          <w:szCs w:val="22"/>
        </w:rPr>
        <w:t>.                                           (Słownie zł:………………………………….…………………………………………………..</w:t>
      </w:r>
    </w:p>
    <w:p w14:paraId="0E512B82" w14:textId="09619B7C" w:rsidR="00D06E22" w:rsidRPr="00B65452" w:rsidRDefault="00841709"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5FDD51EF" w14:textId="11F0ED0B" w:rsidR="000C2286" w:rsidRPr="00D06E22" w:rsidRDefault="000C2286" w:rsidP="00C553D5">
      <w:pPr>
        <w:pStyle w:val="Akapitzlist"/>
        <w:numPr>
          <w:ilvl w:val="1"/>
          <w:numId w:val="25"/>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4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r w:rsidR="00D06E22" w:rsidRPr="00D06E22">
        <w:rPr>
          <w:rFonts w:ascii="Arial" w:hAnsi="Arial" w:cs="Arial"/>
          <w:sz w:val="22"/>
          <w:szCs w:val="22"/>
        </w:rPr>
        <w:t>………………….</w:t>
      </w:r>
    </w:p>
    <w:p w14:paraId="23BA940D" w14:textId="77777777" w:rsidR="001327F2" w:rsidRPr="000C2286" w:rsidRDefault="001327F2"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47CE8B04" w14:textId="77777777" w:rsidR="001327F2" w:rsidRPr="000C2286" w:rsidRDefault="001327F2"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59B7FF8E" w14:textId="77777777" w:rsidR="001327F2" w:rsidRPr="00445F93" w:rsidRDefault="001327F2" w:rsidP="00C553D5">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 xml:space="preserve">Prace </w:t>
      </w:r>
      <w:r w:rsidRPr="00445F93">
        <w:rPr>
          <w:rFonts w:ascii="Arial" w:hAnsi="Arial" w:cs="Arial"/>
          <w:sz w:val="22"/>
          <w:szCs w:val="22"/>
        </w:rPr>
        <w:t>objęte zamówieniem zamierzamy wykonać:</w:t>
      </w:r>
    </w:p>
    <w:p w14:paraId="02D3C208" w14:textId="77777777" w:rsidR="001327F2" w:rsidRPr="00250085" w:rsidRDefault="001327F2" w:rsidP="001327F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0C75F69" w14:textId="77777777" w:rsidR="001327F2" w:rsidRDefault="001327F2" w:rsidP="001327F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4BA402F5" w14:textId="77777777" w:rsidR="001327F2" w:rsidRPr="00250085" w:rsidRDefault="001327F2" w:rsidP="001327F2">
      <w:pPr>
        <w:pStyle w:val="Akapitzlist"/>
        <w:spacing w:before="120" w:after="120"/>
        <w:ind w:left="709"/>
        <w:jc w:val="both"/>
        <w:rPr>
          <w:rFonts w:ascii="Arial" w:hAnsi="Arial" w:cs="Arial"/>
          <w:sz w:val="22"/>
          <w:szCs w:val="22"/>
        </w:rPr>
      </w:pPr>
    </w:p>
    <w:p w14:paraId="6E124A3E"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4EB7132D"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6067797E" w14:textId="5EFD94E1"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E543BF">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7CACAFEF" w14:textId="77777777" w:rsidR="001327F2"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7E669E0" w14:textId="77777777" w:rsidR="001327F2" w:rsidRPr="00445F93" w:rsidRDefault="001327F2" w:rsidP="00C553D5">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D786834"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7F4264B5"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311E8172" w14:textId="77777777" w:rsidR="001327F2" w:rsidRDefault="001327F2" w:rsidP="001327F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7A58B878" w14:textId="77777777" w:rsidR="001327F2" w:rsidRDefault="001327F2" w:rsidP="001327F2">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38A9CD6E" w14:textId="77777777" w:rsidR="001327F2" w:rsidRPr="006D5F04" w:rsidRDefault="001327F2" w:rsidP="001327F2">
      <w:pPr>
        <w:jc w:val="both"/>
        <w:rPr>
          <w:rStyle w:val="DeltaViewInsertion"/>
          <w:rFonts w:ascii="Arial" w:hAnsi="Arial" w:cs="Arial"/>
          <w:b w:val="0"/>
          <w:i w:val="0"/>
          <w:color w:val="FF0000"/>
          <w:sz w:val="16"/>
          <w:szCs w:val="16"/>
        </w:rPr>
      </w:pPr>
    </w:p>
    <w:p w14:paraId="653AB5EC" w14:textId="77777777" w:rsidR="001327F2" w:rsidRPr="007C1A78" w:rsidRDefault="001327F2" w:rsidP="001327F2">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8620B15" w14:textId="77777777" w:rsidR="001327F2" w:rsidRDefault="001327F2" w:rsidP="001327F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44FF122" w14:textId="77777777" w:rsidR="001327F2" w:rsidRPr="00842CFD" w:rsidRDefault="001327F2" w:rsidP="001327F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7CA4635A" w14:textId="77777777" w:rsidR="00023D53" w:rsidRDefault="00023D53" w:rsidP="00B17638">
      <w:pPr>
        <w:pStyle w:val="Akapitzlist"/>
        <w:spacing w:before="120" w:after="120"/>
        <w:ind w:left="709"/>
        <w:jc w:val="both"/>
        <w:rPr>
          <w:rFonts w:ascii="Arial" w:hAnsi="Arial" w:cs="Arial"/>
          <w:sz w:val="22"/>
          <w:szCs w:val="22"/>
        </w:rPr>
      </w:pPr>
    </w:p>
    <w:p w14:paraId="498462BD" w14:textId="77777777" w:rsidR="00023D53" w:rsidRDefault="00023D53" w:rsidP="00B17638">
      <w:pPr>
        <w:pStyle w:val="Akapitzlist"/>
        <w:spacing w:before="120" w:after="120"/>
        <w:ind w:left="709"/>
        <w:jc w:val="both"/>
        <w:rPr>
          <w:rFonts w:ascii="Arial" w:hAnsi="Arial" w:cs="Arial"/>
          <w:sz w:val="22"/>
          <w:szCs w:val="22"/>
        </w:rPr>
      </w:pPr>
    </w:p>
    <w:p w14:paraId="39C49CCA" w14:textId="7EDC0005" w:rsidR="00801187" w:rsidRPr="000C2286" w:rsidRDefault="00801187"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5</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6BFD736" w14:textId="6B248A22"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2A381A">
        <w:rPr>
          <w:rFonts w:ascii="Arial" w:hAnsi="Arial" w:cs="Arial"/>
          <w:sz w:val="22"/>
          <w:szCs w:val="22"/>
        </w:rPr>
        <w:t xml:space="preserve">Oferujemy wykonanie części 5 przedmiotu zamówienia określonego w specyfikacji </w:t>
      </w:r>
      <w:r w:rsidRPr="000C2286">
        <w:rPr>
          <w:rFonts w:ascii="Arial" w:hAnsi="Arial" w:cs="Arial"/>
          <w:sz w:val="22"/>
          <w:szCs w:val="22"/>
        </w:rPr>
        <w:t>istotnych warunków zamówienia, opisie przedmiotu zamówienia, projekcie umowy,            tj.</w:t>
      </w:r>
      <w:r w:rsidRPr="000C2286">
        <w:rPr>
          <w:rFonts w:ascii="Arial" w:hAnsi="Arial" w:cs="Arial"/>
          <w:b/>
          <w:sz w:val="22"/>
          <w:szCs w:val="22"/>
        </w:rPr>
        <w:t xml:space="preserve"> założenie wiązań w koronach drzew na wybranych terenach zieleni miasta Kołobrzeg,</w:t>
      </w:r>
      <w:r w:rsidRPr="000C2286">
        <w:rPr>
          <w:rFonts w:ascii="Arial" w:hAnsi="Arial" w:cs="Arial"/>
          <w:sz w:val="22"/>
          <w:szCs w:val="22"/>
        </w:rPr>
        <w:t xml:space="preserve"> za wynagrodzeniem  w cenie: …………….………….…………..</w:t>
      </w:r>
      <w:r w:rsidRPr="000C2286">
        <w:rPr>
          <w:rFonts w:ascii="Arial" w:hAnsi="Arial" w:cs="Arial"/>
          <w:b/>
          <w:sz w:val="22"/>
          <w:szCs w:val="22"/>
        </w:rPr>
        <w:t xml:space="preserve">zł (netto)   </w:t>
      </w:r>
      <w:r w:rsidRPr="000C2286">
        <w:rPr>
          <w:rFonts w:ascii="Arial" w:hAnsi="Arial" w:cs="Arial"/>
          <w:sz w:val="22"/>
          <w:szCs w:val="22"/>
        </w:rPr>
        <w:t xml:space="preserve">+ ……..…..% podatku VAT, 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Pr="000C2286">
        <w:rPr>
          <w:rFonts w:ascii="Arial" w:hAnsi="Arial" w:cs="Arial"/>
          <w:sz w:val="22"/>
          <w:szCs w:val="22"/>
        </w:rPr>
        <w:t>.                                           (Słownie zł:………………………………….…………………………………………………..</w:t>
      </w:r>
    </w:p>
    <w:p w14:paraId="3E6EF1FC" w14:textId="59340EBF" w:rsidR="00D06E22" w:rsidRPr="00B65452" w:rsidRDefault="00841709"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7B2527EF" w14:textId="41461D33" w:rsidR="000C2286" w:rsidRPr="00D06E22" w:rsidRDefault="000C2286" w:rsidP="00F42E41">
      <w:pPr>
        <w:pStyle w:val="Akapitzlist"/>
        <w:numPr>
          <w:ilvl w:val="1"/>
          <w:numId w:val="45"/>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5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r w:rsidR="00D06E22" w:rsidRPr="00D06E22">
        <w:rPr>
          <w:rFonts w:ascii="Arial" w:hAnsi="Arial" w:cs="Arial"/>
          <w:sz w:val="22"/>
          <w:szCs w:val="22"/>
        </w:rPr>
        <w:t>………………….</w:t>
      </w:r>
    </w:p>
    <w:p w14:paraId="4A5DDC28"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0DD3C247"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0FD0C5CF" w14:textId="77777777" w:rsidR="00801187" w:rsidRPr="000C2286" w:rsidRDefault="00801187" w:rsidP="00F42E41">
      <w:pPr>
        <w:pStyle w:val="Akapitzlist"/>
        <w:numPr>
          <w:ilvl w:val="1"/>
          <w:numId w:val="45"/>
        </w:numPr>
        <w:spacing w:before="120" w:after="120"/>
        <w:ind w:left="709" w:hanging="425"/>
        <w:jc w:val="both"/>
        <w:rPr>
          <w:rFonts w:ascii="Arial" w:hAnsi="Arial" w:cs="Arial"/>
          <w:sz w:val="22"/>
          <w:szCs w:val="22"/>
        </w:rPr>
      </w:pPr>
      <w:r w:rsidRPr="000C2286">
        <w:rPr>
          <w:rFonts w:ascii="Arial" w:hAnsi="Arial" w:cs="Arial"/>
          <w:sz w:val="22"/>
          <w:szCs w:val="22"/>
        </w:rPr>
        <w:t>Prace objęte zamówieniem zamierzamy wykonać:</w:t>
      </w:r>
    </w:p>
    <w:p w14:paraId="57414986" w14:textId="77777777" w:rsidR="00801187" w:rsidRPr="000C2286"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Sami</w:t>
      </w:r>
    </w:p>
    <w:p w14:paraId="7EAE83C6" w14:textId="77777777" w:rsidR="00801187"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 xml:space="preserve">siłami podwykonawcy - Część zamówienia, którą wykonywać będzie podwykonawca:…………………………………………………………………………………..……. nazwa </w:t>
      </w:r>
      <w:r w:rsidRPr="00250085">
        <w:rPr>
          <w:rFonts w:ascii="Arial" w:hAnsi="Arial" w:cs="Arial"/>
          <w:sz w:val="22"/>
          <w:szCs w:val="22"/>
        </w:rPr>
        <w:t xml:space="preserve">firmy podwykonawcy/ ów </w:t>
      </w:r>
      <w:r w:rsidRPr="00D920D2">
        <w:rPr>
          <w:rFonts w:ascii="Arial" w:hAnsi="Arial" w:cs="Arial"/>
          <w:sz w:val="22"/>
          <w:szCs w:val="22"/>
        </w:rPr>
        <w:t>………………………….…</w:t>
      </w:r>
      <w:r>
        <w:rPr>
          <w:rFonts w:ascii="Arial" w:hAnsi="Arial" w:cs="Arial"/>
          <w:sz w:val="22"/>
          <w:szCs w:val="22"/>
        </w:rPr>
        <w:t>………………….</w:t>
      </w:r>
    </w:p>
    <w:p w14:paraId="08024AEE" w14:textId="77777777" w:rsidR="00801187" w:rsidRPr="00250085" w:rsidRDefault="00801187" w:rsidP="00801187">
      <w:pPr>
        <w:pStyle w:val="Akapitzlist"/>
        <w:spacing w:before="120" w:after="120"/>
        <w:ind w:left="709"/>
        <w:jc w:val="both"/>
        <w:rPr>
          <w:rFonts w:ascii="Arial" w:hAnsi="Arial" w:cs="Arial"/>
          <w:sz w:val="22"/>
          <w:szCs w:val="22"/>
        </w:rPr>
      </w:pPr>
    </w:p>
    <w:p w14:paraId="5B0133A6"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58274111"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74F81A3D" w14:textId="1EAE40E2"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w:t>
      </w:r>
      <w:r w:rsidR="00E543BF">
        <w:rPr>
          <w:rFonts w:ascii="Arial" w:hAnsi="Arial" w:cs="Arial"/>
          <w:sz w:val="22"/>
          <w:szCs w:val="22"/>
        </w:rPr>
        <w:t>Z</w:t>
      </w:r>
      <w:r w:rsidRPr="00445F93">
        <w:rPr>
          <w:rFonts w:ascii="Arial" w:hAnsi="Arial" w:cs="Arial"/>
          <w:sz w:val="22"/>
          <w:szCs w:val="22"/>
        </w:rPr>
        <w:t xml:space="preserve">amawiającego. </w:t>
      </w:r>
    </w:p>
    <w:p w14:paraId="6D139A08" w14:textId="77777777" w:rsidR="00801187"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lastRenderedPageBreak/>
        <w:t xml:space="preserve">Oświadczamy, że oferujemy Zamawiającemu 30 dniowy okres płatności od złożonych faktur wystawionych za zrealizowany przedmiot umowy licząc od dnia dostarczenia prawidłowo wystawionej faktury do Urzędu Miasta Kołobrzeg. </w:t>
      </w:r>
    </w:p>
    <w:p w14:paraId="2409191F" w14:textId="77777777" w:rsidR="00801187" w:rsidRPr="00445F93" w:rsidRDefault="00801187" w:rsidP="00F42E41">
      <w:pPr>
        <w:pStyle w:val="Akapitzlist"/>
        <w:numPr>
          <w:ilvl w:val="1"/>
          <w:numId w:val="4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C15899D"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314D0D39"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74011E98" w14:textId="77777777" w:rsidR="00801187" w:rsidRDefault="00801187" w:rsidP="00801187">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69FF93B8" w14:textId="77777777" w:rsidR="00801187" w:rsidRDefault="00801187" w:rsidP="00801187">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CD2E645" w14:textId="77777777" w:rsidR="00801187" w:rsidRPr="006D5F04" w:rsidRDefault="00801187" w:rsidP="00801187">
      <w:pPr>
        <w:jc w:val="both"/>
        <w:rPr>
          <w:rStyle w:val="DeltaViewInsertion"/>
          <w:rFonts w:ascii="Arial" w:hAnsi="Arial" w:cs="Arial"/>
          <w:b w:val="0"/>
          <w:i w:val="0"/>
          <w:color w:val="FF0000"/>
          <w:sz w:val="16"/>
          <w:szCs w:val="16"/>
        </w:rPr>
      </w:pPr>
    </w:p>
    <w:p w14:paraId="11D8922D" w14:textId="77777777" w:rsidR="00801187" w:rsidRPr="007C1A78" w:rsidRDefault="00801187" w:rsidP="00801187">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3C6C8929" w14:textId="77777777" w:rsidR="00801187" w:rsidRDefault="00801187" w:rsidP="00801187">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382A882" w14:textId="5BA6405B" w:rsidR="00023D53" w:rsidRDefault="00801187" w:rsidP="002A381A">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3FFC525" w14:textId="77777777" w:rsidR="002A381A" w:rsidRDefault="002A381A" w:rsidP="002A381A">
      <w:pPr>
        <w:spacing w:before="120" w:after="120"/>
        <w:ind w:left="426"/>
        <w:jc w:val="both"/>
        <w:rPr>
          <w:rFonts w:ascii="Arial" w:hAnsi="Arial" w:cs="Arial"/>
          <w:bCs/>
          <w:sz w:val="22"/>
          <w:szCs w:val="22"/>
        </w:rPr>
      </w:pPr>
    </w:p>
    <w:p w14:paraId="7E85830D" w14:textId="77777777" w:rsidR="0037693F" w:rsidRPr="0037693F" w:rsidRDefault="0037693F" w:rsidP="0037693F">
      <w:pPr>
        <w:tabs>
          <w:tab w:val="num" w:pos="928"/>
        </w:tabs>
        <w:ind w:left="720"/>
        <w:jc w:val="both"/>
        <w:rPr>
          <w:rFonts w:ascii="Arial" w:hAnsi="Arial" w:cs="Arial"/>
          <w:sz w:val="22"/>
          <w:szCs w:val="22"/>
        </w:rPr>
      </w:pPr>
    </w:p>
    <w:p w14:paraId="44E2AB32" w14:textId="77777777" w:rsidR="0037693F" w:rsidRPr="00FC4989" w:rsidRDefault="0037693F" w:rsidP="0037693F">
      <w:pPr>
        <w:tabs>
          <w:tab w:val="num" w:pos="928"/>
        </w:tabs>
        <w:jc w:val="both"/>
        <w:rPr>
          <w:rFonts w:ascii="Arial" w:hAnsi="Arial" w:cs="Arial"/>
          <w:sz w:val="22"/>
          <w:szCs w:val="22"/>
        </w:rPr>
      </w:pPr>
      <w:r w:rsidRPr="00FC4989">
        <w:rPr>
          <w:rFonts w:ascii="Arial" w:hAnsi="Arial" w:cs="Arial"/>
          <w:sz w:val="22"/>
          <w:szCs w:val="22"/>
        </w:rPr>
        <w:t>Oświadczamy, że wypełniliśmy obowiązki informacyjne przewidziane w art. 13 lub art. 14 RODO</w:t>
      </w:r>
      <w:r w:rsidRPr="00FC4989">
        <w:rPr>
          <w:rFonts w:ascii="Arial" w:hAnsi="Arial" w:cs="Arial"/>
          <w:sz w:val="22"/>
          <w:szCs w:val="22"/>
          <w:vertAlign w:val="superscript"/>
        </w:rPr>
        <w:t xml:space="preserve"> </w:t>
      </w:r>
      <w:r w:rsidRPr="00FC4989">
        <w:rPr>
          <w:rFonts w:ascii="Arial" w:hAnsi="Arial" w:cs="Arial"/>
          <w:sz w:val="22"/>
          <w:szCs w:val="22"/>
        </w:rPr>
        <w:t>wobec osób fizycznych, od których dane osobowe bezpośrednio lub pośrednio pozyskaliśmy w celu ubiegania się o udzielenie zamówienia publicznego w niniejszym postępowaniu.</w:t>
      </w:r>
    </w:p>
    <w:p w14:paraId="78B85E8B" w14:textId="77777777" w:rsidR="0037693F" w:rsidRPr="00FC4989" w:rsidRDefault="0037693F" w:rsidP="0037693F">
      <w:pPr>
        <w:tabs>
          <w:tab w:val="num" w:pos="928"/>
        </w:tabs>
        <w:jc w:val="both"/>
        <w:rPr>
          <w:rFonts w:ascii="Arial" w:hAnsi="Arial" w:cs="Arial"/>
          <w:sz w:val="22"/>
          <w:szCs w:val="22"/>
        </w:rPr>
      </w:pPr>
    </w:p>
    <w:p w14:paraId="4F318288" w14:textId="46CE7056" w:rsidR="0037693F" w:rsidRPr="00FC4989" w:rsidRDefault="0037693F" w:rsidP="0037693F">
      <w:pPr>
        <w:tabs>
          <w:tab w:val="num" w:pos="928"/>
        </w:tabs>
        <w:jc w:val="both"/>
        <w:rPr>
          <w:rFonts w:ascii="Arial" w:hAnsi="Arial" w:cs="Arial"/>
          <w:sz w:val="22"/>
          <w:szCs w:val="22"/>
        </w:rPr>
      </w:pPr>
      <w:r w:rsidRPr="00FC4989">
        <w:rPr>
          <w:rFonts w:ascii="Arial" w:hAnsi="Arial" w:cs="Arial"/>
          <w:b/>
          <w:i/>
          <w:sz w:val="18"/>
          <w:szCs w:val="18"/>
        </w:rPr>
        <w:t>UWAGA:</w:t>
      </w:r>
      <w:r w:rsidRPr="00FC4989">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FC4989">
        <w:rPr>
          <w:rFonts w:ascii="Arial" w:hAnsi="Arial" w:cs="Arial"/>
          <w:b/>
          <w:i/>
          <w:sz w:val="18"/>
          <w:szCs w:val="18"/>
          <w:u w:val="single"/>
        </w:rPr>
        <w:t>należy usunąć treść oświadczenia przez jego wykreślenie.</w:t>
      </w:r>
    </w:p>
    <w:p w14:paraId="703A1005" w14:textId="77777777" w:rsidR="0037693F" w:rsidRDefault="0037693F" w:rsidP="002A381A">
      <w:pPr>
        <w:spacing w:before="120" w:after="120"/>
        <w:ind w:left="426"/>
        <w:jc w:val="both"/>
        <w:rPr>
          <w:rFonts w:ascii="Arial" w:hAnsi="Arial" w:cs="Arial"/>
          <w:bCs/>
          <w:sz w:val="22"/>
          <w:szCs w:val="22"/>
        </w:rPr>
      </w:pPr>
    </w:p>
    <w:p w14:paraId="2A2457CA" w14:textId="77777777" w:rsidR="0037693F" w:rsidRPr="002A381A" w:rsidRDefault="0037693F" w:rsidP="002A381A">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1DEF5A57" w14:textId="77777777" w:rsidR="00841709" w:rsidRDefault="00841709" w:rsidP="00256A1D">
      <w:pPr>
        <w:suppressAutoHyphens/>
        <w:spacing w:before="120" w:after="120" w:line="360" w:lineRule="auto"/>
        <w:rPr>
          <w:rFonts w:ascii="Arial" w:hAnsi="Arial" w:cs="Arial"/>
          <w:sz w:val="22"/>
          <w:szCs w:val="22"/>
        </w:rPr>
      </w:pPr>
    </w:p>
    <w:p w14:paraId="3A2F0634" w14:textId="651BF8F7"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F00F1B">
        <w:rPr>
          <w:rFonts w:ascii="Arial" w:hAnsi="Arial" w:cs="Arial"/>
          <w:b/>
          <w:sz w:val="22"/>
          <w:szCs w:val="22"/>
        </w:rPr>
        <w:t>201</w:t>
      </w:r>
      <w:r w:rsidR="00E543BF">
        <w:rPr>
          <w:rFonts w:ascii="Arial" w:hAnsi="Arial" w:cs="Arial"/>
          <w:b/>
          <w:sz w:val="22"/>
          <w:szCs w:val="22"/>
        </w:rPr>
        <w:t>8</w:t>
      </w:r>
      <w:r w:rsidR="00410CEF" w:rsidRPr="00F00F1B">
        <w:rPr>
          <w:rFonts w:ascii="Arial" w:hAnsi="Arial" w:cs="Arial"/>
          <w:b/>
          <w:sz w:val="22"/>
          <w:szCs w:val="22"/>
        </w:rPr>
        <w:t>r.</w:t>
      </w:r>
      <w:r w:rsidR="00EA6B7C" w:rsidRPr="00F00F1B">
        <w:rPr>
          <w:rFonts w:ascii="Arial" w:hAnsi="Arial" w:cs="Arial"/>
          <w:b/>
          <w:sz w:val="22"/>
          <w:szCs w:val="22"/>
        </w:rPr>
        <w:t xml:space="preserve">   </w:t>
      </w:r>
      <w:r w:rsidR="00923FA1"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r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8F9B4DA" w14:textId="77777777" w:rsidR="000C2286" w:rsidRDefault="000C2286" w:rsidP="00EA6B7C">
      <w:pPr>
        <w:spacing w:before="120" w:after="120" w:line="360" w:lineRule="auto"/>
        <w:jc w:val="both"/>
        <w:rPr>
          <w:rFonts w:ascii="Arial" w:hAnsi="Arial" w:cs="Arial"/>
          <w:i/>
          <w:sz w:val="16"/>
          <w:szCs w:val="16"/>
        </w:rPr>
      </w:pPr>
    </w:p>
    <w:p w14:paraId="7E9C04E7" w14:textId="77777777" w:rsidR="000C2286" w:rsidRDefault="000C2286" w:rsidP="00EA6B7C">
      <w:pPr>
        <w:spacing w:before="120" w:after="120" w:line="360" w:lineRule="auto"/>
        <w:jc w:val="both"/>
        <w:rPr>
          <w:rFonts w:ascii="Arial" w:hAnsi="Arial" w:cs="Arial"/>
          <w:i/>
          <w:sz w:val="16"/>
          <w:szCs w:val="16"/>
        </w:rPr>
      </w:pPr>
    </w:p>
    <w:p w14:paraId="5064EAA6" w14:textId="77777777" w:rsidR="00700A17" w:rsidRDefault="00700A17" w:rsidP="00EA6B7C">
      <w:pPr>
        <w:spacing w:before="120" w:after="120" w:line="360" w:lineRule="auto"/>
        <w:jc w:val="both"/>
        <w:rPr>
          <w:rFonts w:ascii="Arial" w:hAnsi="Arial" w:cs="Arial"/>
          <w:i/>
          <w:sz w:val="16"/>
          <w:szCs w:val="16"/>
        </w:rPr>
      </w:pPr>
    </w:p>
    <w:p w14:paraId="4A8AD3BF" w14:textId="77777777" w:rsidR="00700A17" w:rsidRDefault="00700A17" w:rsidP="00EA6B7C">
      <w:pPr>
        <w:spacing w:before="120" w:after="120" w:line="360" w:lineRule="auto"/>
        <w:jc w:val="both"/>
        <w:rPr>
          <w:rFonts w:ascii="Arial" w:hAnsi="Arial" w:cs="Arial"/>
          <w:i/>
          <w:sz w:val="16"/>
          <w:szCs w:val="16"/>
        </w:rPr>
      </w:pP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2A82EC3D"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E543BF">
        <w:rPr>
          <w:rFonts w:ascii="Arial" w:hAnsi="Arial" w:cs="Arial"/>
          <w:b/>
          <w:sz w:val="22"/>
          <w:szCs w:val="22"/>
        </w:rPr>
        <w:t xml:space="preserve">w Parku im. Jedności Narodowej </w:t>
      </w:r>
      <w:r w:rsidR="00754AF3" w:rsidRPr="00754AF3">
        <w:rPr>
          <w:rFonts w:ascii="Arial" w:hAnsi="Arial" w:cs="Arial"/>
          <w:b/>
          <w:sz w:val="22"/>
          <w:szCs w:val="22"/>
        </w:rPr>
        <w:t xml:space="preserve">oraz </w:t>
      </w:r>
      <w:r w:rsidR="00754AF3">
        <w:rPr>
          <w:rFonts w:ascii="Arial" w:hAnsi="Arial" w:cs="Arial"/>
          <w:b/>
          <w:sz w:val="22"/>
          <w:szCs w:val="22"/>
        </w:rPr>
        <w:t xml:space="preserve">założenie wiązań </w:t>
      </w:r>
      <w:r w:rsidR="00754AF3" w:rsidRPr="00754AF3">
        <w:rPr>
          <w:rFonts w:ascii="Arial" w:hAnsi="Arial" w:cs="Arial"/>
          <w:b/>
          <w:sz w:val="22"/>
          <w:szCs w:val="22"/>
        </w:rPr>
        <w:t>w koronach drzew na wybranych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1D1FE047"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501460" w:rsidRPr="00F00F1B">
        <w:rPr>
          <w:bCs/>
          <w:iCs/>
        </w:rPr>
        <w:t>…………………</w:t>
      </w:r>
      <w:r w:rsidR="00793CB2" w:rsidRPr="00F00F1B">
        <w:rPr>
          <w:bCs/>
          <w:iCs/>
        </w:rPr>
        <w:t>…</w:t>
      </w:r>
      <w:r w:rsidR="00501460"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6AEBBFE2"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w:t>
      </w:r>
      <w:r w:rsidR="00E543BF">
        <w:rPr>
          <w:rFonts w:ascii="Arial" w:hAnsi="Arial" w:cs="Arial"/>
          <w:sz w:val="21"/>
          <w:szCs w:val="21"/>
        </w:rPr>
        <w:t xml:space="preserve">          </w:t>
      </w:r>
      <w:r w:rsidRPr="003B3C73">
        <w:rPr>
          <w:rFonts w:ascii="Arial" w:hAnsi="Arial" w:cs="Arial"/>
          <w:sz w:val="21"/>
          <w:szCs w:val="21"/>
        </w:rPr>
        <w:t xml:space="preserve">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591F9F36"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lastRenderedPageBreak/>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24019ABB" w:rsidR="00105142" w:rsidRPr="00203275"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6C99AAA8" w14:textId="2E0FA43B" w:rsidR="00203275" w:rsidRDefault="00203275" w:rsidP="00203275">
      <w:pPr>
        <w:autoSpaceDE w:val="0"/>
        <w:autoSpaceDN w:val="0"/>
        <w:adjustRightInd w:val="0"/>
        <w:spacing w:line="360" w:lineRule="auto"/>
        <w:jc w:val="both"/>
        <w:rPr>
          <w:rFonts w:ascii="Arial" w:hAnsi="Arial" w:cs="Arial"/>
          <w:b/>
          <w:bCs/>
          <w:kern w:val="32"/>
        </w:rPr>
      </w:pPr>
    </w:p>
    <w:p w14:paraId="291C3C6F" w14:textId="59E6DC44" w:rsidR="00203275" w:rsidRPr="00F03C60" w:rsidRDefault="00203275" w:rsidP="00203275">
      <w:pPr>
        <w:ind w:right="-2"/>
        <w:jc w:val="both"/>
        <w:rPr>
          <w:rFonts w:ascii="Arial" w:hAnsi="Arial" w:cs="Arial"/>
          <w:bCs/>
          <w:i/>
          <w:iCs/>
          <w:sz w:val="16"/>
          <w:szCs w:val="16"/>
        </w:rPr>
      </w:pPr>
      <w:r w:rsidRPr="00F03C60">
        <w:rPr>
          <w:rFonts w:ascii="Arial" w:hAnsi="Arial" w:cs="Arial"/>
          <w:bCs/>
          <w:sz w:val="22"/>
          <w:szCs w:val="22"/>
        </w:rPr>
        <w:t xml:space="preserve">* </w:t>
      </w:r>
      <w:r w:rsidRPr="00F03C60">
        <w:rPr>
          <w:rFonts w:ascii="Arial" w:hAnsi="Arial" w:cs="Arial"/>
          <w:bCs/>
          <w:i/>
          <w:sz w:val="16"/>
          <w:szCs w:val="16"/>
        </w:rPr>
        <w:t xml:space="preserve">W przypadku wykonawców wspólnie ubiegających się o udzielenie zamówienia </w:t>
      </w:r>
      <w:r w:rsidRPr="00F03C60">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41EE3403" w14:textId="171EE136"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34BF902C" w:rsidR="00105142" w:rsidRPr="00F00F1B"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4D12EC6F" w:rsidR="009E76EF" w:rsidRPr="00F00F1B"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lastRenderedPageBreak/>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0A789C41" w:rsidR="00A944B5" w:rsidRPr="00F00F1B"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E543BF">
        <w:rPr>
          <w:rFonts w:ascii="Arial" w:hAnsi="Arial" w:cs="Arial"/>
          <w:b/>
        </w:rPr>
        <w:t>2018</w:t>
      </w:r>
      <w:r w:rsidR="007E287E" w:rsidRPr="00F00F1B">
        <w:rPr>
          <w:rFonts w:ascii="Arial" w:hAnsi="Arial" w:cs="Arial"/>
          <w:b/>
        </w:rPr>
        <w:t>r.</w:t>
      </w:r>
      <w:r w:rsidR="007E287E" w:rsidRPr="00F00F1B">
        <w:rPr>
          <w:rFonts w:ascii="Arial" w:hAnsi="Arial" w:cs="Arial"/>
          <w:b/>
          <w:sz w:val="22"/>
          <w:szCs w:val="22"/>
        </w:rPr>
        <w:t xml:space="preserve">   </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03C60">
      <w:pPr>
        <w:ind w:right="-2"/>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441097EC" w:rsidR="00866301" w:rsidRPr="00B63614" w:rsidRDefault="00866301" w:rsidP="00866301">
      <w:pPr>
        <w:jc w:val="right"/>
        <w:rPr>
          <w:bCs/>
        </w:rPr>
      </w:pPr>
      <w:r w:rsidRPr="00B63614">
        <w:rPr>
          <w:bCs/>
        </w:rPr>
        <w:t>…………………......……………..…………</w:t>
      </w:r>
      <w:r w:rsidR="00E543BF">
        <w:rPr>
          <w:rFonts w:ascii="Arial" w:hAnsi="Arial" w:cs="Arial"/>
          <w:b/>
        </w:rPr>
        <w:t>2018</w:t>
      </w:r>
      <w:r w:rsidR="007E287E" w:rsidRPr="00F00F1B">
        <w:rPr>
          <w:rFonts w:ascii="Arial" w:hAnsi="Arial" w:cs="Arial"/>
          <w:b/>
        </w:rPr>
        <w:t>r.</w:t>
      </w:r>
      <w:r w:rsidR="007E287E">
        <w:rPr>
          <w:rFonts w:ascii="Arial" w:hAnsi="Arial" w:cs="Arial"/>
          <w:b/>
          <w:sz w:val="22"/>
          <w:szCs w:val="22"/>
        </w:rPr>
        <w:t xml:space="preserve">   </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8" w:name="_Toc331754688"/>
      <w:bookmarkStart w:id="39" w:name="_Toc379788642"/>
      <w:bookmarkStart w:id="40"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8"/>
      <w:bookmarkEnd w:id="39"/>
      <w:bookmarkEnd w:id="40"/>
      <w:r>
        <w:rPr>
          <w:sz w:val="24"/>
          <w:szCs w:val="24"/>
        </w:rPr>
        <w:t xml:space="preserve"> </w:t>
      </w:r>
    </w:p>
    <w:p w14:paraId="4B660BC1" w14:textId="77777777" w:rsidR="00866301" w:rsidRDefault="00866301" w:rsidP="00866301"/>
    <w:p w14:paraId="24DDC541" w14:textId="77777777" w:rsidR="005C70FE" w:rsidRPr="003656E5" w:rsidRDefault="005C70FE" w:rsidP="00866301"/>
    <w:p w14:paraId="6AE515CB" w14:textId="2F8BB3B9"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54AF3" w:rsidRPr="00754AF3">
        <w:rPr>
          <w:rFonts w:ascii="Arial" w:hAnsi="Arial" w:cs="Arial"/>
          <w:b/>
          <w:sz w:val="22"/>
          <w:szCs w:val="22"/>
        </w:rPr>
        <w:t xml:space="preserve">Wykonanie cięć pielęgnacyjnych koron drzew </w:t>
      </w:r>
      <w:r w:rsidR="00E543BF">
        <w:rPr>
          <w:rFonts w:ascii="Arial" w:hAnsi="Arial" w:cs="Arial"/>
          <w:b/>
          <w:sz w:val="22"/>
          <w:szCs w:val="22"/>
        </w:rPr>
        <w:t xml:space="preserve">w Parku im. Jedności Narodowej </w:t>
      </w:r>
      <w:r w:rsidR="00754AF3" w:rsidRPr="00754AF3">
        <w:rPr>
          <w:rFonts w:ascii="Arial" w:hAnsi="Arial" w:cs="Arial"/>
          <w:b/>
          <w:sz w:val="22"/>
          <w:szCs w:val="22"/>
        </w:rPr>
        <w:t>oraz założe</w:t>
      </w:r>
      <w:r w:rsidR="00754AF3">
        <w:rPr>
          <w:rFonts w:ascii="Arial" w:hAnsi="Arial" w:cs="Arial"/>
          <w:b/>
          <w:sz w:val="22"/>
          <w:szCs w:val="22"/>
        </w:rPr>
        <w:t xml:space="preserve">nie wiązań </w:t>
      </w:r>
      <w:r w:rsidR="00754AF3" w:rsidRPr="00754AF3">
        <w:rPr>
          <w:rFonts w:ascii="Arial" w:hAnsi="Arial" w:cs="Arial"/>
          <w:b/>
          <w:sz w:val="22"/>
          <w:szCs w:val="22"/>
        </w:rPr>
        <w:t>w koronach drzew na wybranych terenach zieleni miasta Kołobrzeg</w:t>
      </w:r>
      <w:r w:rsidRPr="002F4938">
        <w:rPr>
          <w:rFonts w:ascii="Arial" w:hAnsi="Arial" w:cs="Arial"/>
          <w:b/>
          <w:sz w:val="22"/>
          <w:szCs w:val="22"/>
        </w:rPr>
        <w:t>”</w:t>
      </w:r>
    </w:p>
    <w:p w14:paraId="4F33A555" w14:textId="77777777" w:rsidR="00575B4D" w:rsidRDefault="00575B4D"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7B7BDC96" w14:textId="77777777" w:rsidTr="003C3F35">
        <w:tc>
          <w:tcPr>
            <w:tcW w:w="9819" w:type="dxa"/>
            <w:gridSpan w:val="7"/>
          </w:tcPr>
          <w:p w14:paraId="0B5A9D4D" w14:textId="77777777" w:rsidR="00575B4D" w:rsidRPr="00AB7899" w:rsidRDefault="00575B4D" w:rsidP="003C3F35">
            <w:pPr>
              <w:rPr>
                <w:rFonts w:ascii="Arial" w:hAnsi="Arial" w:cs="Arial"/>
                <w:b/>
                <w:sz w:val="22"/>
                <w:szCs w:val="22"/>
              </w:rPr>
            </w:pPr>
          </w:p>
          <w:p w14:paraId="2E514A45" w14:textId="77777777" w:rsidR="00575B4D" w:rsidRPr="009E6E5A" w:rsidRDefault="00575B4D" w:rsidP="003C3F35">
            <w:pPr>
              <w:spacing w:line="240" w:lineRule="atLeast"/>
              <w:rPr>
                <w:rFonts w:ascii="Arial" w:hAnsi="Arial" w:cs="Arial"/>
                <w:b/>
                <w:sz w:val="32"/>
                <w:szCs w:val="32"/>
              </w:rPr>
            </w:pPr>
            <w:r w:rsidRPr="009E6E5A">
              <w:rPr>
                <w:rFonts w:ascii="Arial" w:hAnsi="Arial" w:cs="Arial"/>
                <w:b/>
                <w:sz w:val="32"/>
                <w:szCs w:val="32"/>
              </w:rPr>
              <w:t>Część 1     Przedmiotu Zamówienia</w:t>
            </w:r>
            <w:r w:rsidRPr="009E6E5A">
              <w:rPr>
                <w:rFonts w:ascii="Arial" w:hAnsi="Arial" w:cs="Arial"/>
                <w:sz w:val="32"/>
                <w:szCs w:val="32"/>
              </w:rPr>
              <w:t xml:space="preserve"> - </w:t>
            </w:r>
            <w:r w:rsidRPr="009E6E5A">
              <w:rPr>
                <w:rFonts w:ascii="Arial" w:hAnsi="Arial" w:cs="Arial"/>
                <w:b/>
                <w:sz w:val="32"/>
                <w:szCs w:val="32"/>
              </w:rPr>
              <w:t>wykonanie cięć koron drzew w sektorze II Parku im. Jedności Narodowej</w:t>
            </w:r>
          </w:p>
          <w:p w14:paraId="7F9B14DA" w14:textId="77777777" w:rsidR="00575B4D" w:rsidRPr="00AB7899" w:rsidRDefault="00575B4D" w:rsidP="003C3F35">
            <w:pPr>
              <w:jc w:val="both"/>
              <w:rPr>
                <w:rFonts w:ascii="Arial" w:hAnsi="Arial" w:cs="Arial"/>
                <w:sz w:val="22"/>
                <w:szCs w:val="22"/>
              </w:rPr>
            </w:pPr>
          </w:p>
        </w:tc>
      </w:tr>
      <w:tr w:rsidR="00575B4D" w:rsidRPr="00AB7899" w14:paraId="02E590D9" w14:textId="77777777" w:rsidTr="003C3F35">
        <w:tc>
          <w:tcPr>
            <w:tcW w:w="542" w:type="dxa"/>
          </w:tcPr>
          <w:p w14:paraId="59CA6E30" w14:textId="77777777" w:rsidR="00575B4D" w:rsidRPr="00AB7899" w:rsidRDefault="00575B4D" w:rsidP="003C3F35">
            <w:pPr>
              <w:spacing w:line="240" w:lineRule="atLeast"/>
              <w:jc w:val="center"/>
              <w:rPr>
                <w:rFonts w:ascii="Arial" w:hAnsi="Arial" w:cs="Arial"/>
                <w:sz w:val="22"/>
                <w:szCs w:val="22"/>
              </w:rPr>
            </w:pPr>
          </w:p>
          <w:p w14:paraId="45F1FF7A" w14:textId="77777777" w:rsidR="00575B4D" w:rsidRPr="00AB7899" w:rsidRDefault="00575B4D" w:rsidP="003C3F35">
            <w:pPr>
              <w:spacing w:line="240" w:lineRule="atLeast"/>
              <w:jc w:val="center"/>
              <w:rPr>
                <w:rFonts w:ascii="Arial" w:hAnsi="Arial" w:cs="Arial"/>
                <w:sz w:val="22"/>
                <w:szCs w:val="22"/>
              </w:rPr>
            </w:pPr>
          </w:p>
          <w:p w14:paraId="6FE2D591"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6C280B3E" w14:textId="77777777" w:rsidR="00575B4D" w:rsidRPr="00AB7899" w:rsidRDefault="00575B4D" w:rsidP="003C3F35">
            <w:pPr>
              <w:spacing w:line="240" w:lineRule="atLeast"/>
              <w:jc w:val="center"/>
              <w:rPr>
                <w:rFonts w:ascii="Arial" w:hAnsi="Arial" w:cs="Arial"/>
                <w:b/>
                <w:sz w:val="22"/>
                <w:szCs w:val="22"/>
              </w:rPr>
            </w:pPr>
          </w:p>
          <w:p w14:paraId="57443532" w14:textId="77777777" w:rsidR="00575B4D" w:rsidRPr="00AB7899" w:rsidRDefault="00575B4D" w:rsidP="003C3F35">
            <w:pPr>
              <w:jc w:val="center"/>
              <w:rPr>
                <w:rFonts w:ascii="Arial" w:hAnsi="Arial" w:cs="Arial"/>
                <w:b/>
                <w:sz w:val="22"/>
                <w:szCs w:val="22"/>
              </w:rPr>
            </w:pPr>
          </w:p>
          <w:p w14:paraId="6EB999C0"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614C4BBD"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47028E91" w14:textId="77777777" w:rsidR="00575B4D" w:rsidRPr="001427EC" w:rsidRDefault="00575B4D" w:rsidP="003C3F35">
            <w:pPr>
              <w:jc w:val="center"/>
              <w:rPr>
                <w:rFonts w:ascii="Arial" w:hAnsi="Arial" w:cs="Arial"/>
                <w:b/>
                <w:sz w:val="22"/>
                <w:szCs w:val="22"/>
              </w:rPr>
            </w:pPr>
          </w:p>
          <w:p w14:paraId="482422A6"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D520935" w14:textId="77777777" w:rsidR="00575B4D" w:rsidRPr="001427EC" w:rsidRDefault="00575B4D" w:rsidP="003C3F35">
            <w:pPr>
              <w:jc w:val="center"/>
              <w:rPr>
                <w:rFonts w:ascii="Arial" w:hAnsi="Arial" w:cs="Arial"/>
                <w:sz w:val="22"/>
                <w:szCs w:val="22"/>
              </w:rPr>
            </w:pPr>
          </w:p>
        </w:tc>
        <w:tc>
          <w:tcPr>
            <w:tcW w:w="1075" w:type="dxa"/>
          </w:tcPr>
          <w:p w14:paraId="3F37F3FF" w14:textId="77777777" w:rsidR="00575B4D" w:rsidRPr="001427EC" w:rsidRDefault="00575B4D" w:rsidP="003C3F35">
            <w:pPr>
              <w:spacing w:line="240" w:lineRule="atLeast"/>
              <w:jc w:val="center"/>
              <w:rPr>
                <w:rFonts w:ascii="Arial" w:hAnsi="Arial" w:cs="Arial"/>
                <w:sz w:val="22"/>
                <w:szCs w:val="22"/>
              </w:rPr>
            </w:pPr>
          </w:p>
          <w:p w14:paraId="60984AE3" w14:textId="77777777" w:rsidR="00575B4D" w:rsidRPr="001427EC" w:rsidRDefault="00575B4D" w:rsidP="003C3F35">
            <w:pPr>
              <w:spacing w:line="240" w:lineRule="atLeast"/>
              <w:jc w:val="center"/>
              <w:rPr>
                <w:rFonts w:ascii="Arial" w:hAnsi="Arial" w:cs="Arial"/>
                <w:sz w:val="22"/>
                <w:szCs w:val="22"/>
              </w:rPr>
            </w:pPr>
          </w:p>
          <w:p w14:paraId="4D7DCAB8"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DD6D007" w14:textId="77777777" w:rsidR="00575B4D" w:rsidRPr="001427EC" w:rsidRDefault="00575B4D" w:rsidP="003C3F35">
            <w:pPr>
              <w:spacing w:line="240" w:lineRule="atLeast"/>
              <w:jc w:val="center"/>
              <w:rPr>
                <w:rFonts w:ascii="Arial" w:hAnsi="Arial" w:cs="Arial"/>
                <w:b/>
                <w:sz w:val="22"/>
                <w:szCs w:val="22"/>
              </w:rPr>
            </w:pPr>
          </w:p>
          <w:p w14:paraId="64F79EEB"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0A987950" w14:textId="77777777" w:rsidR="00575B4D" w:rsidRPr="001427EC" w:rsidRDefault="00575B4D" w:rsidP="003C3F35">
            <w:pPr>
              <w:jc w:val="center"/>
              <w:rPr>
                <w:rFonts w:ascii="Arial" w:hAnsi="Arial" w:cs="Arial"/>
                <w:b/>
                <w:sz w:val="22"/>
                <w:szCs w:val="22"/>
              </w:rPr>
            </w:pPr>
          </w:p>
          <w:p w14:paraId="1672A0AC"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468A9936" w14:textId="77777777" w:rsidR="00575B4D" w:rsidRPr="00AB7899" w:rsidRDefault="00575B4D" w:rsidP="003C3F35">
            <w:pPr>
              <w:jc w:val="center"/>
              <w:rPr>
                <w:rFonts w:ascii="Arial" w:hAnsi="Arial" w:cs="Arial"/>
                <w:b/>
                <w:sz w:val="22"/>
                <w:szCs w:val="22"/>
              </w:rPr>
            </w:pPr>
          </w:p>
          <w:p w14:paraId="4E2485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6A1BEA1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4BF14B6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355659C8" w14:textId="77777777" w:rsidTr="003C3F35">
        <w:tc>
          <w:tcPr>
            <w:tcW w:w="542" w:type="dxa"/>
          </w:tcPr>
          <w:p w14:paraId="3BF288A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2726FB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5B350E5B"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1D74A67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1F2291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0C33A6E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34978F04"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08E5AA17" w14:textId="77777777" w:rsidTr="003C3F35">
        <w:trPr>
          <w:trHeight w:val="383"/>
        </w:trPr>
        <w:tc>
          <w:tcPr>
            <w:tcW w:w="542" w:type="dxa"/>
            <w:vMerge w:val="restart"/>
            <w:shd w:val="clear" w:color="auto" w:fill="auto"/>
          </w:tcPr>
          <w:p w14:paraId="4CBF1284" w14:textId="77777777" w:rsidR="00575B4D" w:rsidRPr="00AB7899" w:rsidRDefault="00575B4D" w:rsidP="003C3F35">
            <w:pPr>
              <w:spacing w:line="240" w:lineRule="atLeast"/>
              <w:jc w:val="center"/>
              <w:rPr>
                <w:rFonts w:ascii="Arial" w:hAnsi="Arial" w:cs="Arial"/>
                <w:sz w:val="22"/>
                <w:szCs w:val="22"/>
              </w:rPr>
            </w:pPr>
          </w:p>
          <w:p w14:paraId="59362905" w14:textId="77777777" w:rsidR="00575B4D" w:rsidRPr="00AB7899" w:rsidRDefault="00575B4D" w:rsidP="003C3F35">
            <w:pPr>
              <w:spacing w:line="240" w:lineRule="atLeast"/>
              <w:jc w:val="center"/>
              <w:rPr>
                <w:rFonts w:ascii="Arial" w:hAnsi="Arial" w:cs="Arial"/>
                <w:sz w:val="22"/>
                <w:szCs w:val="22"/>
              </w:rPr>
            </w:pPr>
          </w:p>
          <w:p w14:paraId="0DD08135" w14:textId="77777777" w:rsidR="00575B4D" w:rsidRPr="00AB7899" w:rsidRDefault="00575B4D" w:rsidP="003C3F35">
            <w:pPr>
              <w:spacing w:line="240" w:lineRule="atLeast"/>
              <w:jc w:val="center"/>
              <w:rPr>
                <w:rFonts w:ascii="Arial" w:hAnsi="Arial" w:cs="Arial"/>
                <w:sz w:val="22"/>
                <w:szCs w:val="22"/>
              </w:rPr>
            </w:pPr>
          </w:p>
          <w:p w14:paraId="12F9804F"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w:t>
            </w:r>
          </w:p>
        </w:tc>
        <w:tc>
          <w:tcPr>
            <w:tcW w:w="1481" w:type="dxa"/>
            <w:vMerge w:val="restart"/>
            <w:shd w:val="clear" w:color="auto" w:fill="auto"/>
          </w:tcPr>
          <w:p w14:paraId="08BC1711" w14:textId="77777777" w:rsidR="00575B4D" w:rsidRPr="00AB7899" w:rsidRDefault="00575B4D" w:rsidP="003C3F35">
            <w:pPr>
              <w:jc w:val="center"/>
              <w:rPr>
                <w:rFonts w:ascii="Arial" w:hAnsi="Arial" w:cs="Arial"/>
                <w:sz w:val="22"/>
                <w:szCs w:val="22"/>
              </w:rPr>
            </w:pPr>
          </w:p>
          <w:p w14:paraId="32CD9BC7" w14:textId="77777777" w:rsidR="00575B4D" w:rsidRPr="00AB7899" w:rsidRDefault="00575B4D" w:rsidP="003C3F35">
            <w:pPr>
              <w:rPr>
                <w:rFonts w:ascii="Arial" w:hAnsi="Arial" w:cs="Arial"/>
                <w:b/>
                <w:sz w:val="22"/>
                <w:szCs w:val="22"/>
              </w:rPr>
            </w:pPr>
          </w:p>
          <w:p w14:paraId="14DDE867"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559" w:type="dxa"/>
            <w:vMerge w:val="restart"/>
            <w:shd w:val="clear" w:color="auto" w:fill="auto"/>
          </w:tcPr>
          <w:p w14:paraId="2029795B" w14:textId="77777777" w:rsidR="00575B4D" w:rsidRPr="00AB7899" w:rsidRDefault="00575B4D" w:rsidP="003C3F35">
            <w:pPr>
              <w:rPr>
                <w:rFonts w:ascii="Arial" w:hAnsi="Arial" w:cs="Arial"/>
                <w:sz w:val="22"/>
                <w:szCs w:val="22"/>
              </w:rPr>
            </w:pPr>
          </w:p>
        </w:tc>
        <w:tc>
          <w:tcPr>
            <w:tcW w:w="1075" w:type="dxa"/>
          </w:tcPr>
          <w:p w14:paraId="72216BE7" w14:textId="77777777" w:rsidR="00575B4D" w:rsidRPr="00AB7899" w:rsidRDefault="00575B4D" w:rsidP="003C3F35">
            <w:pPr>
              <w:jc w:val="right"/>
              <w:rPr>
                <w:rFonts w:ascii="Arial" w:hAnsi="Arial" w:cs="Arial"/>
                <w:sz w:val="22"/>
                <w:szCs w:val="22"/>
              </w:rPr>
            </w:pPr>
          </w:p>
          <w:p w14:paraId="0735609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25C6B15C" w14:textId="77777777" w:rsidR="00575B4D" w:rsidRPr="00AB7899" w:rsidRDefault="00575B4D" w:rsidP="003C3F35">
            <w:pPr>
              <w:rPr>
                <w:rFonts w:ascii="Arial" w:hAnsi="Arial" w:cs="Arial"/>
                <w:b/>
                <w:sz w:val="22"/>
                <w:szCs w:val="22"/>
              </w:rPr>
            </w:pPr>
          </w:p>
        </w:tc>
        <w:tc>
          <w:tcPr>
            <w:tcW w:w="1559" w:type="dxa"/>
            <w:vMerge w:val="restart"/>
          </w:tcPr>
          <w:p w14:paraId="528ED49D" w14:textId="77777777" w:rsidR="00575B4D" w:rsidRPr="00AB7899" w:rsidRDefault="00575B4D" w:rsidP="003C3F35">
            <w:pPr>
              <w:jc w:val="right"/>
              <w:rPr>
                <w:rFonts w:ascii="Arial" w:hAnsi="Arial" w:cs="Arial"/>
                <w:color w:val="FF0000"/>
                <w:sz w:val="22"/>
                <w:szCs w:val="22"/>
              </w:rPr>
            </w:pPr>
          </w:p>
          <w:p w14:paraId="4C7F5BBC" w14:textId="77777777" w:rsidR="00575B4D" w:rsidRPr="00AB7899" w:rsidRDefault="00575B4D" w:rsidP="003C3F35">
            <w:pPr>
              <w:jc w:val="center"/>
              <w:rPr>
                <w:rFonts w:ascii="Arial" w:hAnsi="Arial" w:cs="Arial"/>
                <w:b/>
                <w:sz w:val="22"/>
                <w:szCs w:val="22"/>
              </w:rPr>
            </w:pPr>
            <w:r>
              <w:rPr>
                <w:rFonts w:ascii="Arial" w:hAnsi="Arial" w:cs="Arial"/>
                <w:b/>
                <w:sz w:val="22"/>
                <w:szCs w:val="22"/>
              </w:rPr>
              <w:t xml:space="preserve">2 </w:t>
            </w:r>
            <w:r w:rsidRPr="00AB7899">
              <w:rPr>
                <w:rFonts w:ascii="Arial" w:hAnsi="Arial" w:cs="Arial"/>
                <w:b/>
                <w:sz w:val="22"/>
                <w:szCs w:val="22"/>
              </w:rPr>
              <w:t>szt.</w:t>
            </w:r>
          </w:p>
        </w:tc>
        <w:tc>
          <w:tcPr>
            <w:tcW w:w="1985" w:type="dxa"/>
            <w:vMerge w:val="restart"/>
          </w:tcPr>
          <w:p w14:paraId="4CEF06D3" w14:textId="77777777" w:rsidR="00575B4D" w:rsidRPr="00AB7899" w:rsidRDefault="00575B4D" w:rsidP="003C3F35">
            <w:pPr>
              <w:rPr>
                <w:rFonts w:ascii="Arial" w:hAnsi="Arial" w:cs="Arial"/>
                <w:b/>
                <w:sz w:val="22"/>
                <w:szCs w:val="22"/>
              </w:rPr>
            </w:pPr>
          </w:p>
        </w:tc>
      </w:tr>
      <w:tr w:rsidR="00575B4D" w:rsidRPr="00AB7899" w14:paraId="2950872D" w14:textId="77777777" w:rsidTr="003C3F35">
        <w:trPr>
          <w:trHeight w:val="658"/>
        </w:trPr>
        <w:tc>
          <w:tcPr>
            <w:tcW w:w="542" w:type="dxa"/>
            <w:vMerge/>
          </w:tcPr>
          <w:p w14:paraId="6DBAFB3C"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3945268E" w14:textId="77777777" w:rsidR="00575B4D" w:rsidRPr="00AB7899" w:rsidRDefault="00575B4D" w:rsidP="003C3F35">
            <w:pPr>
              <w:jc w:val="center"/>
              <w:rPr>
                <w:rFonts w:ascii="Arial" w:hAnsi="Arial" w:cs="Arial"/>
                <w:b/>
                <w:sz w:val="22"/>
                <w:szCs w:val="22"/>
              </w:rPr>
            </w:pPr>
          </w:p>
        </w:tc>
        <w:tc>
          <w:tcPr>
            <w:tcW w:w="1559" w:type="dxa"/>
            <w:vMerge/>
          </w:tcPr>
          <w:p w14:paraId="2CE4F5DF" w14:textId="77777777" w:rsidR="00575B4D" w:rsidRPr="00AB7899" w:rsidRDefault="00575B4D" w:rsidP="003C3F35">
            <w:pPr>
              <w:jc w:val="center"/>
              <w:rPr>
                <w:rFonts w:ascii="Arial" w:hAnsi="Arial" w:cs="Arial"/>
                <w:sz w:val="22"/>
                <w:szCs w:val="22"/>
              </w:rPr>
            </w:pPr>
          </w:p>
        </w:tc>
        <w:tc>
          <w:tcPr>
            <w:tcW w:w="1075" w:type="dxa"/>
          </w:tcPr>
          <w:p w14:paraId="66B92F25" w14:textId="77777777" w:rsidR="00575B4D" w:rsidRPr="00AB7899" w:rsidRDefault="00575B4D" w:rsidP="003C3F35">
            <w:pPr>
              <w:rPr>
                <w:rFonts w:ascii="Arial" w:hAnsi="Arial" w:cs="Arial"/>
                <w:sz w:val="22"/>
                <w:szCs w:val="22"/>
              </w:rPr>
            </w:pPr>
          </w:p>
          <w:p w14:paraId="6952950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02D022B" w14:textId="77777777" w:rsidR="00575B4D" w:rsidRPr="00AB7899" w:rsidRDefault="00575B4D" w:rsidP="003C3F35">
            <w:pPr>
              <w:jc w:val="right"/>
              <w:rPr>
                <w:rFonts w:ascii="Arial" w:hAnsi="Arial" w:cs="Arial"/>
                <w:color w:val="FF0000"/>
                <w:sz w:val="22"/>
                <w:szCs w:val="22"/>
              </w:rPr>
            </w:pPr>
          </w:p>
        </w:tc>
        <w:tc>
          <w:tcPr>
            <w:tcW w:w="1559" w:type="dxa"/>
            <w:vMerge/>
          </w:tcPr>
          <w:p w14:paraId="79B8FB6B" w14:textId="77777777" w:rsidR="00575B4D" w:rsidRPr="00AB7899" w:rsidRDefault="00575B4D" w:rsidP="003C3F35">
            <w:pPr>
              <w:jc w:val="right"/>
              <w:rPr>
                <w:rFonts w:ascii="Arial" w:hAnsi="Arial" w:cs="Arial"/>
                <w:color w:val="FF0000"/>
                <w:sz w:val="22"/>
                <w:szCs w:val="22"/>
              </w:rPr>
            </w:pPr>
          </w:p>
        </w:tc>
        <w:tc>
          <w:tcPr>
            <w:tcW w:w="1985" w:type="dxa"/>
            <w:vMerge/>
          </w:tcPr>
          <w:p w14:paraId="489222DE" w14:textId="77777777" w:rsidR="00575B4D" w:rsidRPr="00AB7899" w:rsidRDefault="00575B4D" w:rsidP="003C3F35">
            <w:pPr>
              <w:jc w:val="right"/>
              <w:rPr>
                <w:rFonts w:ascii="Arial" w:hAnsi="Arial" w:cs="Arial"/>
                <w:sz w:val="22"/>
                <w:szCs w:val="22"/>
              </w:rPr>
            </w:pPr>
          </w:p>
        </w:tc>
      </w:tr>
      <w:tr w:rsidR="00575B4D" w:rsidRPr="00AB7899" w14:paraId="2CF81EF4" w14:textId="77777777" w:rsidTr="003C3F35">
        <w:trPr>
          <w:trHeight w:val="382"/>
        </w:trPr>
        <w:tc>
          <w:tcPr>
            <w:tcW w:w="542" w:type="dxa"/>
            <w:vMerge w:val="restart"/>
            <w:shd w:val="clear" w:color="auto" w:fill="auto"/>
          </w:tcPr>
          <w:p w14:paraId="115E8BBD" w14:textId="77777777" w:rsidR="00575B4D" w:rsidRPr="00AB7899" w:rsidRDefault="00575B4D" w:rsidP="003C3F35">
            <w:pPr>
              <w:spacing w:line="240" w:lineRule="atLeast"/>
              <w:jc w:val="center"/>
              <w:rPr>
                <w:rFonts w:ascii="Arial" w:hAnsi="Arial" w:cs="Arial"/>
                <w:sz w:val="22"/>
                <w:szCs w:val="22"/>
              </w:rPr>
            </w:pPr>
          </w:p>
          <w:p w14:paraId="73238296" w14:textId="77777777" w:rsidR="00575B4D" w:rsidRPr="00AB7899" w:rsidRDefault="00575B4D" w:rsidP="003C3F35">
            <w:pPr>
              <w:spacing w:line="240" w:lineRule="atLeast"/>
              <w:jc w:val="center"/>
              <w:rPr>
                <w:rFonts w:ascii="Arial" w:hAnsi="Arial" w:cs="Arial"/>
                <w:sz w:val="22"/>
                <w:szCs w:val="22"/>
              </w:rPr>
            </w:pPr>
          </w:p>
          <w:p w14:paraId="3455A5C9" w14:textId="77777777" w:rsidR="00575B4D" w:rsidRPr="00AB7899" w:rsidRDefault="00575B4D" w:rsidP="003C3F35">
            <w:pPr>
              <w:spacing w:line="240" w:lineRule="atLeast"/>
              <w:jc w:val="center"/>
              <w:rPr>
                <w:rFonts w:ascii="Arial" w:hAnsi="Arial" w:cs="Arial"/>
                <w:sz w:val="22"/>
                <w:szCs w:val="22"/>
              </w:rPr>
            </w:pPr>
          </w:p>
          <w:p w14:paraId="54C5DC12"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w:t>
            </w:r>
          </w:p>
        </w:tc>
        <w:tc>
          <w:tcPr>
            <w:tcW w:w="1481" w:type="dxa"/>
            <w:vMerge w:val="restart"/>
            <w:shd w:val="clear" w:color="auto" w:fill="auto"/>
          </w:tcPr>
          <w:p w14:paraId="45988664" w14:textId="77777777" w:rsidR="00575B4D" w:rsidRPr="00AB7899" w:rsidRDefault="00575B4D" w:rsidP="003C3F35">
            <w:pPr>
              <w:jc w:val="center"/>
              <w:rPr>
                <w:rFonts w:ascii="Arial" w:hAnsi="Arial" w:cs="Arial"/>
                <w:b/>
                <w:sz w:val="22"/>
                <w:szCs w:val="22"/>
              </w:rPr>
            </w:pPr>
          </w:p>
          <w:p w14:paraId="07687ABB" w14:textId="77777777" w:rsidR="00575B4D" w:rsidRDefault="00575B4D" w:rsidP="003C3F35">
            <w:pPr>
              <w:jc w:val="center"/>
              <w:rPr>
                <w:rFonts w:ascii="Arial" w:hAnsi="Arial" w:cs="Arial"/>
                <w:b/>
                <w:sz w:val="22"/>
                <w:szCs w:val="22"/>
              </w:rPr>
            </w:pPr>
          </w:p>
          <w:p w14:paraId="4E390796"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11-15 cm</w:t>
            </w:r>
          </w:p>
        </w:tc>
        <w:tc>
          <w:tcPr>
            <w:tcW w:w="1559" w:type="dxa"/>
            <w:vMerge w:val="restart"/>
          </w:tcPr>
          <w:p w14:paraId="7CE4F369" w14:textId="77777777" w:rsidR="00575B4D" w:rsidRPr="00AB7899" w:rsidRDefault="00575B4D" w:rsidP="003C3F35">
            <w:pPr>
              <w:ind w:right="-70"/>
              <w:jc w:val="center"/>
              <w:rPr>
                <w:rFonts w:ascii="Arial" w:hAnsi="Arial" w:cs="Arial"/>
                <w:sz w:val="22"/>
                <w:szCs w:val="22"/>
              </w:rPr>
            </w:pPr>
          </w:p>
        </w:tc>
        <w:tc>
          <w:tcPr>
            <w:tcW w:w="1075" w:type="dxa"/>
          </w:tcPr>
          <w:p w14:paraId="765AEEE3" w14:textId="77777777" w:rsidR="00575B4D" w:rsidRPr="00AB7899" w:rsidRDefault="00575B4D" w:rsidP="003C3F35">
            <w:pPr>
              <w:jc w:val="right"/>
              <w:rPr>
                <w:rFonts w:ascii="Arial" w:hAnsi="Arial" w:cs="Arial"/>
                <w:sz w:val="22"/>
                <w:szCs w:val="22"/>
              </w:rPr>
            </w:pPr>
          </w:p>
          <w:p w14:paraId="198B827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818B66C"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71B00A4" w14:textId="77777777" w:rsidR="00575B4D" w:rsidRPr="00AB7899" w:rsidRDefault="00575B4D" w:rsidP="003C3F35">
            <w:pPr>
              <w:jc w:val="center"/>
              <w:rPr>
                <w:rFonts w:ascii="Arial" w:hAnsi="Arial" w:cs="Arial"/>
                <w:color w:val="FF0000"/>
                <w:sz w:val="22"/>
                <w:szCs w:val="22"/>
              </w:rPr>
            </w:pPr>
          </w:p>
          <w:p w14:paraId="31F437E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w:t>
            </w:r>
            <w:r w:rsidRPr="00AB7899">
              <w:rPr>
                <w:rFonts w:ascii="Arial" w:hAnsi="Arial" w:cs="Arial"/>
                <w:b/>
                <w:sz w:val="22"/>
                <w:szCs w:val="22"/>
              </w:rPr>
              <w:t xml:space="preserve"> szt.</w:t>
            </w:r>
          </w:p>
        </w:tc>
        <w:tc>
          <w:tcPr>
            <w:tcW w:w="1985" w:type="dxa"/>
            <w:vMerge w:val="restart"/>
          </w:tcPr>
          <w:p w14:paraId="01120FE3" w14:textId="77777777" w:rsidR="00575B4D" w:rsidRPr="00AB7899" w:rsidRDefault="00575B4D" w:rsidP="003C3F35">
            <w:pPr>
              <w:jc w:val="right"/>
              <w:rPr>
                <w:rFonts w:ascii="Arial" w:hAnsi="Arial" w:cs="Arial"/>
                <w:sz w:val="22"/>
                <w:szCs w:val="22"/>
              </w:rPr>
            </w:pPr>
          </w:p>
        </w:tc>
      </w:tr>
      <w:tr w:rsidR="00575B4D" w:rsidRPr="00AB7899" w14:paraId="48F6280F" w14:textId="77777777" w:rsidTr="003C3F35">
        <w:trPr>
          <w:trHeight w:val="382"/>
        </w:trPr>
        <w:tc>
          <w:tcPr>
            <w:tcW w:w="542" w:type="dxa"/>
            <w:vMerge/>
          </w:tcPr>
          <w:p w14:paraId="45C845EA"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F2F0E18" w14:textId="77777777" w:rsidR="00575B4D" w:rsidRPr="00AB7899" w:rsidRDefault="00575B4D" w:rsidP="003C3F35">
            <w:pPr>
              <w:rPr>
                <w:rFonts w:ascii="Arial" w:hAnsi="Arial" w:cs="Arial"/>
                <w:b/>
                <w:sz w:val="22"/>
                <w:szCs w:val="22"/>
              </w:rPr>
            </w:pPr>
          </w:p>
        </w:tc>
        <w:tc>
          <w:tcPr>
            <w:tcW w:w="1559" w:type="dxa"/>
            <w:vMerge/>
          </w:tcPr>
          <w:p w14:paraId="3B3C760D" w14:textId="77777777" w:rsidR="00575B4D" w:rsidRPr="00AB7899" w:rsidRDefault="00575B4D" w:rsidP="003C3F35">
            <w:pPr>
              <w:rPr>
                <w:rFonts w:ascii="Arial" w:hAnsi="Arial" w:cs="Arial"/>
                <w:sz w:val="22"/>
                <w:szCs w:val="22"/>
              </w:rPr>
            </w:pPr>
          </w:p>
        </w:tc>
        <w:tc>
          <w:tcPr>
            <w:tcW w:w="1075" w:type="dxa"/>
          </w:tcPr>
          <w:p w14:paraId="1989A791" w14:textId="77777777" w:rsidR="00575B4D" w:rsidRPr="00AB7899" w:rsidRDefault="00575B4D" w:rsidP="003C3F35">
            <w:pPr>
              <w:rPr>
                <w:rFonts w:ascii="Arial" w:hAnsi="Arial" w:cs="Arial"/>
                <w:sz w:val="22"/>
                <w:szCs w:val="22"/>
              </w:rPr>
            </w:pPr>
          </w:p>
          <w:p w14:paraId="50EE2D2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C473C4F" w14:textId="77777777" w:rsidR="00575B4D" w:rsidRPr="00AB7899" w:rsidRDefault="00575B4D" w:rsidP="003C3F35">
            <w:pPr>
              <w:jc w:val="right"/>
              <w:rPr>
                <w:rFonts w:ascii="Arial" w:hAnsi="Arial" w:cs="Arial"/>
                <w:color w:val="FF0000"/>
                <w:sz w:val="22"/>
                <w:szCs w:val="22"/>
              </w:rPr>
            </w:pPr>
          </w:p>
        </w:tc>
        <w:tc>
          <w:tcPr>
            <w:tcW w:w="1559" w:type="dxa"/>
            <w:vMerge/>
          </w:tcPr>
          <w:p w14:paraId="33E1884E" w14:textId="77777777" w:rsidR="00575B4D" w:rsidRPr="00AB7899" w:rsidRDefault="00575B4D" w:rsidP="003C3F35">
            <w:pPr>
              <w:jc w:val="center"/>
              <w:rPr>
                <w:rFonts w:ascii="Arial" w:hAnsi="Arial" w:cs="Arial"/>
                <w:color w:val="FF0000"/>
                <w:sz w:val="22"/>
                <w:szCs w:val="22"/>
              </w:rPr>
            </w:pPr>
          </w:p>
        </w:tc>
        <w:tc>
          <w:tcPr>
            <w:tcW w:w="1985" w:type="dxa"/>
            <w:vMerge/>
          </w:tcPr>
          <w:p w14:paraId="6E36D77F" w14:textId="77777777" w:rsidR="00575B4D" w:rsidRPr="00AB7899" w:rsidRDefault="00575B4D" w:rsidP="003C3F35">
            <w:pPr>
              <w:jc w:val="right"/>
              <w:rPr>
                <w:rFonts w:ascii="Arial" w:hAnsi="Arial" w:cs="Arial"/>
                <w:sz w:val="22"/>
                <w:szCs w:val="22"/>
              </w:rPr>
            </w:pPr>
          </w:p>
        </w:tc>
      </w:tr>
      <w:tr w:rsidR="00575B4D" w:rsidRPr="00AB7899" w14:paraId="52B4D6B5" w14:textId="77777777" w:rsidTr="003C3F35">
        <w:trPr>
          <w:trHeight w:val="382"/>
        </w:trPr>
        <w:tc>
          <w:tcPr>
            <w:tcW w:w="542" w:type="dxa"/>
            <w:vMerge w:val="restart"/>
            <w:shd w:val="clear" w:color="auto" w:fill="auto"/>
          </w:tcPr>
          <w:p w14:paraId="266BAA48" w14:textId="77777777" w:rsidR="00575B4D" w:rsidRPr="00AB7899" w:rsidRDefault="00575B4D" w:rsidP="003C3F35">
            <w:pPr>
              <w:spacing w:line="240" w:lineRule="atLeast"/>
              <w:jc w:val="center"/>
              <w:rPr>
                <w:rFonts w:ascii="Arial" w:hAnsi="Arial" w:cs="Arial"/>
                <w:sz w:val="22"/>
                <w:szCs w:val="22"/>
              </w:rPr>
            </w:pPr>
          </w:p>
          <w:p w14:paraId="0B70560A" w14:textId="77777777" w:rsidR="00575B4D" w:rsidRPr="00AB7899" w:rsidRDefault="00575B4D" w:rsidP="003C3F35">
            <w:pPr>
              <w:spacing w:line="240" w:lineRule="atLeast"/>
              <w:jc w:val="center"/>
              <w:rPr>
                <w:rFonts w:ascii="Arial" w:hAnsi="Arial" w:cs="Arial"/>
                <w:sz w:val="22"/>
                <w:szCs w:val="22"/>
              </w:rPr>
            </w:pPr>
          </w:p>
          <w:p w14:paraId="6FA174DA" w14:textId="77777777" w:rsidR="00575B4D" w:rsidRPr="00AB7899" w:rsidRDefault="00575B4D" w:rsidP="003C3F35">
            <w:pPr>
              <w:spacing w:line="240" w:lineRule="atLeast"/>
              <w:jc w:val="center"/>
              <w:rPr>
                <w:rFonts w:ascii="Arial" w:hAnsi="Arial" w:cs="Arial"/>
                <w:sz w:val="22"/>
                <w:szCs w:val="22"/>
              </w:rPr>
            </w:pPr>
          </w:p>
          <w:p w14:paraId="200CCA61"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3</w:t>
            </w:r>
          </w:p>
        </w:tc>
        <w:tc>
          <w:tcPr>
            <w:tcW w:w="1481" w:type="dxa"/>
            <w:vMerge w:val="restart"/>
            <w:shd w:val="clear" w:color="auto" w:fill="auto"/>
          </w:tcPr>
          <w:p w14:paraId="25BCB665" w14:textId="77777777" w:rsidR="00575B4D" w:rsidRPr="00AB7899" w:rsidRDefault="00575B4D" w:rsidP="003C3F35">
            <w:pPr>
              <w:jc w:val="center"/>
              <w:rPr>
                <w:rFonts w:ascii="Arial" w:hAnsi="Arial" w:cs="Arial"/>
                <w:b/>
                <w:sz w:val="22"/>
                <w:szCs w:val="22"/>
              </w:rPr>
            </w:pPr>
          </w:p>
          <w:p w14:paraId="53ADFB49" w14:textId="77777777" w:rsidR="00575B4D" w:rsidRDefault="00575B4D" w:rsidP="003C3F35">
            <w:pPr>
              <w:jc w:val="center"/>
              <w:rPr>
                <w:rFonts w:ascii="Arial" w:hAnsi="Arial" w:cs="Arial"/>
                <w:b/>
                <w:sz w:val="22"/>
                <w:szCs w:val="22"/>
              </w:rPr>
            </w:pPr>
          </w:p>
          <w:p w14:paraId="548DFB02"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16-20 cm</w:t>
            </w:r>
          </w:p>
        </w:tc>
        <w:tc>
          <w:tcPr>
            <w:tcW w:w="1559" w:type="dxa"/>
            <w:vMerge w:val="restart"/>
          </w:tcPr>
          <w:p w14:paraId="65E34D3F" w14:textId="77777777" w:rsidR="00575B4D" w:rsidRPr="00AB7899" w:rsidRDefault="00575B4D" w:rsidP="003C3F35">
            <w:pPr>
              <w:jc w:val="center"/>
              <w:rPr>
                <w:rFonts w:ascii="Arial" w:hAnsi="Arial" w:cs="Arial"/>
                <w:sz w:val="22"/>
                <w:szCs w:val="22"/>
              </w:rPr>
            </w:pPr>
          </w:p>
        </w:tc>
        <w:tc>
          <w:tcPr>
            <w:tcW w:w="1075" w:type="dxa"/>
          </w:tcPr>
          <w:p w14:paraId="5C175BB4" w14:textId="77777777" w:rsidR="00575B4D" w:rsidRPr="00AB7899" w:rsidRDefault="00575B4D" w:rsidP="003C3F35">
            <w:pPr>
              <w:jc w:val="right"/>
              <w:rPr>
                <w:rFonts w:ascii="Arial" w:hAnsi="Arial" w:cs="Arial"/>
                <w:sz w:val="22"/>
                <w:szCs w:val="22"/>
              </w:rPr>
            </w:pPr>
          </w:p>
          <w:p w14:paraId="0725DED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52E368ED"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93D1F1D" w14:textId="77777777" w:rsidR="00575B4D" w:rsidRPr="00AB7899" w:rsidRDefault="00575B4D" w:rsidP="003C3F35">
            <w:pPr>
              <w:jc w:val="center"/>
              <w:rPr>
                <w:rFonts w:ascii="Arial" w:hAnsi="Arial" w:cs="Arial"/>
                <w:color w:val="FF0000"/>
                <w:sz w:val="22"/>
                <w:szCs w:val="22"/>
              </w:rPr>
            </w:pPr>
          </w:p>
          <w:p w14:paraId="38DFA5A1"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 xml:space="preserve"> szt.</w:t>
            </w:r>
          </w:p>
        </w:tc>
        <w:tc>
          <w:tcPr>
            <w:tcW w:w="1985" w:type="dxa"/>
            <w:vMerge w:val="restart"/>
          </w:tcPr>
          <w:p w14:paraId="76E1E255" w14:textId="77777777" w:rsidR="00575B4D" w:rsidRPr="00AB7899" w:rsidRDefault="00575B4D" w:rsidP="003C3F35">
            <w:pPr>
              <w:jc w:val="right"/>
              <w:rPr>
                <w:rFonts w:ascii="Arial" w:hAnsi="Arial" w:cs="Arial"/>
                <w:sz w:val="22"/>
                <w:szCs w:val="22"/>
              </w:rPr>
            </w:pPr>
          </w:p>
        </w:tc>
      </w:tr>
      <w:tr w:rsidR="00575B4D" w:rsidRPr="00AB7899" w14:paraId="114165BE" w14:textId="77777777" w:rsidTr="003C3F35">
        <w:trPr>
          <w:trHeight w:val="382"/>
        </w:trPr>
        <w:tc>
          <w:tcPr>
            <w:tcW w:w="542" w:type="dxa"/>
            <w:vMerge/>
          </w:tcPr>
          <w:p w14:paraId="7E9DB318"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2EC9BA7" w14:textId="77777777" w:rsidR="00575B4D" w:rsidRPr="00AB7899" w:rsidRDefault="00575B4D" w:rsidP="003C3F35">
            <w:pPr>
              <w:rPr>
                <w:rFonts w:ascii="Arial" w:hAnsi="Arial" w:cs="Arial"/>
                <w:b/>
                <w:sz w:val="22"/>
                <w:szCs w:val="22"/>
              </w:rPr>
            </w:pPr>
          </w:p>
        </w:tc>
        <w:tc>
          <w:tcPr>
            <w:tcW w:w="1559" w:type="dxa"/>
            <w:vMerge/>
          </w:tcPr>
          <w:p w14:paraId="4A1C19ED" w14:textId="77777777" w:rsidR="00575B4D" w:rsidRPr="00AB7899" w:rsidRDefault="00575B4D" w:rsidP="003C3F35">
            <w:pPr>
              <w:rPr>
                <w:rFonts w:ascii="Arial" w:hAnsi="Arial" w:cs="Arial"/>
                <w:sz w:val="22"/>
                <w:szCs w:val="22"/>
              </w:rPr>
            </w:pPr>
          </w:p>
        </w:tc>
        <w:tc>
          <w:tcPr>
            <w:tcW w:w="1075" w:type="dxa"/>
          </w:tcPr>
          <w:p w14:paraId="331B8526" w14:textId="77777777" w:rsidR="00575B4D" w:rsidRPr="00AB7899" w:rsidRDefault="00575B4D" w:rsidP="003C3F35">
            <w:pPr>
              <w:rPr>
                <w:rFonts w:ascii="Arial" w:hAnsi="Arial" w:cs="Arial"/>
                <w:sz w:val="22"/>
                <w:szCs w:val="22"/>
              </w:rPr>
            </w:pPr>
          </w:p>
          <w:p w14:paraId="41CFCA7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B95F70A" w14:textId="77777777" w:rsidR="00575B4D" w:rsidRPr="00AB7899" w:rsidRDefault="00575B4D" w:rsidP="003C3F35">
            <w:pPr>
              <w:jc w:val="right"/>
              <w:rPr>
                <w:rFonts w:ascii="Arial" w:hAnsi="Arial" w:cs="Arial"/>
                <w:color w:val="FF0000"/>
                <w:sz w:val="22"/>
                <w:szCs w:val="22"/>
              </w:rPr>
            </w:pPr>
          </w:p>
        </w:tc>
        <w:tc>
          <w:tcPr>
            <w:tcW w:w="1559" w:type="dxa"/>
            <w:vMerge/>
          </w:tcPr>
          <w:p w14:paraId="233317FF" w14:textId="77777777" w:rsidR="00575B4D" w:rsidRPr="00AB7899" w:rsidRDefault="00575B4D" w:rsidP="003C3F35">
            <w:pPr>
              <w:jc w:val="center"/>
              <w:rPr>
                <w:rFonts w:ascii="Arial" w:hAnsi="Arial" w:cs="Arial"/>
                <w:color w:val="FF0000"/>
                <w:sz w:val="22"/>
                <w:szCs w:val="22"/>
              </w:rPr>
            </w:pPr>
          </w:p>
        </w:tc>
        <w:tc>
          <w:tcPr>
            <w:tcW w:w="1985" w:type="dxa"/>
            <w:vMerge/>
          </w:tcPr>
          <w:p w14:paraId="7A2C518C" w14:textId="77777777" w:rsidR="00575B4D" w:rsidRPr="00AB7899" w:rsidRDefault="00575B4D" w:rsidP="003C3F35">
            <w:pPr>
              <w:jc w:val="right"/>
              <w:rPr>
                <w:rFonts w:ascii="Arial" w:hAnsi="Arial" w:cs="Arial"/>
                <w:sz w:val="22"/>
                <w:szCs w:val="22"/>
              </w:rPr>
            </w:pPr>
          </w:p>
        </w:tc>
      </w:tr>
      <w:tr w:rsidR="00575B4D" w:rsidRPr="00AB7899" w14:paraId="167D8BDE" w14:textId="77777777" w:rsidTr="003C3F35">
        <w:trPr>
          <w:trHeight w:val="382"/>
        </w:trPr>
        <w:tc>
          <w:tcPr>
            <w:tcW w:w="542" w:type="dxa"/>
            <w:vMerge w:val="restart"/>
            <w:shd w:val="clear" w:color="auto" w:fill="auto"/>
          </w:tcPr>
          <w:p w14:paraId="14E8E37F" w14:textId="77777777" w:rsidR="00575B4D" w:rsidRPr="00AB7899" w:rsidRDefault="00575B4D" w:rsidP="003C3F35">
            <w:pPr>
              <w:spacing w:line="240" w:lineRule="atLeast"/>
              <w:jc w:val="center"/>
              <w:rPr>
                <w:rFonts w:ascii="Arial" w:hAnsi="Arial" w:cs="Arial"/>
                <w:sz w:val="22"/>
                <w:szCs w:val="22"/>
              </w:rPr>
            </w:pPr>
          </w:p>
          <w:p w14:paraId="456C3ED3" w14:textId="77777777" w:rsidR="00575B4D" w:rsidRPr="00AB7899" w:rsidRDefault="00575B4D" w:rsidP="003C3F35">
            <w:pPr>
              <w:spacing w:line="240" w:lineRule="atLeast"/>
              <w:jc w:val="center"/>
              <w:rPr>
                <w:rFonts w:ascii="Arial" w:hAnsi="Arial" w:cs="Arial"/>
                <w:sz w:val="22"/>
                <w:szCs w:val="22"/>
              </w:rPr>
            </w:pPr>
          </w:p>
          <w:p w14:paraId="64B30DA0"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4</w:t>
            </w:r>
          </w:p>
        </w:tc>
        <w:tc>
          <w:tcPr>
            <w:tcW w:w="1481" w:type="dxa"/>
            <w:vMerge w:val="restart"/>
            <w:shd w:val="clear" w:color="auto" w:fill="auto"/>
          </w:tcPr>
          <w:p w14:paraId="441E9F52" w14:textId="77777777" w:rsidR="00575B4D" w:rsidRPr="00AB7899" w:rsidRDefault="00575B4D" w:rsidP="003C3F35">
            <w:pPr>
              <w:jc w:val="center"/>
              <w:rPr>
                <w:rFonts w:ascii="Arial" w:hAnsi="Arial" w:cs="Arial"/>
                <w:b/>
                <w:sz w:val="22"/>
                <w:szCs w:val="22"/>
              </w:rPr>
            </w:pPr>
          </w:p>
          <w:p w14:paraId="65D2F1B7" w14:textId="77777777" w:rsidR="00575B4D" w:rsidRDefault="00575B4D" w:rsidP="003C3F35">
            <w:pPr>
              <w:jc w:val="center"/>
              <w:rPr>
                <w:rFonts w:ascii="Arial" w:hAnsi="Arial" w:cs="Arial"/>
                <w:b/>
                <w:sz w:val="22"/>
                <w:szCs w:val="22"/>
              </w:rPr>
            </w:pPr>
          </w:p>
          <w:p w14:paraId="688FED0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559" w:type="dxa"/>
            <w:vMerge w:val="restart"/>
          </w:tcPr>
          <w:p w14:paraId="7484B619" w14:textId="77777777" w:rsidR="00575B4D" w:rsidRPr="00AB7899" w:rsidRDefault="00575B4D" w:rsidP="003C3F35">
            <w:pPr>
              <w:jc w:val="center"/>
              <w:rPr>
                <w:rFonts w:ascii="Arial" w:hAnsi="Arial" w:cs="Arial"/>
                <w:sz w:val="22"/>
                <w:szCs w:val="22"/>
              </w:rPr>
            </w:pPr>
          </w:p>
        </w:tc>
        <w:tc>
          <w:tcPr>
            <w:tcW w:w="1075" w:type="dxa"/>
          </w:tcPr>
          <w:p w14:paraId="224AE2C2" w14:textId="77777777" w:rsidR="00575B4D" w:rsidRPr="00AB7899" w:rsidRDefault="00575B4D" w:rsidP="003C3F35">
            <w:pPr>
              <w:jc w:val="right"/>
              <w:rPr>
                <w:rFonts w:ascii="Arial" w:hAnsi="Arial" w:cs="Arial"/>
                <w:sz w:val="22"/>
                <w:szCs w:val="22"/>
              </w:rPr>
            </w:pPr>
          </w:p>
          <w:p w14:paraId="2DE9E1C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086623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7274D4" w14:textId="77777777" w:rsidR="00575B4D" w:rsidRPr="00AB7899" w:rsidRDefault="00575B4D" w:rsidP="003C3F35">
            <w:pPr>
              <w:jc w:val="center"/>
              <w:rPr>
                <w:rFonts w:ascii="Arial" w:hAnsi="Arial" w:cs="Arial"/>
                <w:color w:val="FF0000"/>
                <w:sz w:val="22"/>
                <w:szCs w:val="22"/>
              </w:rPr>
            </w:pPr>
          </w:p>
          <w:p w14:paraId="47F8C03C"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11</w:t>
            </w:r>
            <w:r w:rsidRPr="00AB7899">
              <w:rPr>
                <w:rFonts w:ascii="Arial" w:hAnsi="Arial" w:cs="Arial"/>
                <w:b/>
                <w:sz w:val="22"/>
                <w:szCs w:val="22"/>
              </w:rPr>
              <w:t xml:space="preserve"> szt.</w:t>
            </w:r>
          </w:p>
        </w:tc>
        <w:tc>
          <w:tcPr>
            <w:tcW w:w="1985" w:type="dxa"/>
            <w:vMerge w:val="restart"/>
          </w:tcPr>
          <w:p w14:paraId="2CF38D39" w14:textId="77777777" w:rsidR="00575B4D" w:rsidRPr="00AB7899" w:rsidRDefault="00575B4D" w:rsidP="003C3F35">
            <w:pPr>
              <w:jc w:val="right"/>
              <w:rPr>
                <w:rFonts w:ascii="Arial" w:hAnsi="Arial" w:cs="Arial"/>
                <w:sz w:val="22"/>
                <w:szCs w:val="22"/>
              </w:rPr>
            </w:pPr>
          </w:p>
        </w:tc>
      </w:tr>
      <w:tr w:rsidR="00575B4D" w:rsidRPr="00AB7899" w14:paraId="08D3DE6D" w14:textId="77777777" w:rsidTr="003C3F35">
        <w:trPr>
          <w:trHeight w:val="382"/>
        </w:trPr>
        <w:tc>
          <w:tcPr>
            <w:tcW w:w="542" w:type="dxa"/>
            <w:vMerge/>
          </w:tcPr>
          <w:p w14:paraId="696B740D"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5A4FFD99" w14:textId="77777777" w:rsidR="00575B4D" w:rsidRPr="00AB7899" w:rsidRDefault="00575B4D" w:rsidP="003C3F35">
            <w:pPr>
              <w:rPr>
                <w:rFonts w:ascii="Arial" w:hAnsi="Arial" w:cs="Arial"/>
                <w:b/>
                <w:sz w:val="22"/>
                <w:szCs w:val="22"/>
              </w:rPr>
            </w:pPr>
          </w:p>
        </w:tc>
        <w:tc>
          <w:tcPr>
            <w:tcW w:w="1559" w:type="dxa"/>
            <w:vMerge/>
          </w:tcPr>
          <w:p w14:paraId="49C0BF7B" w14:textId="77777777" w:rsidR="00575B4D" w:rsidRPr="00AB7899" w:rsidRDefault="00575B4D" w:rsidP="003C3F35">
            <w:pPr>
              <w:rPr>
                <w:rFonts w:ascii="Arial" w:hAnsi="Arial" w:cs="Arial"/>
                <w:sz w:val="22"/>
                <w:szCs w:val="22"/>
              </w:rPr>
            </w:pPr>
          </w:p>
        </w:tc>
        <w:tc>
          <w:tcPr>
            <w:tcW w:w="1075" w:type="dxa"/>
          </w:tcPr>
          <w:p w14:paraId="027EB6EA" w14:textId="77777777" w:rsidR="00575B4D" w:rsidRPr="00AB7899" w:rsidRDefault="00575B4D" w:rsidP="003C3F35">
            <w:pPr>
              <w:jc w:val="right"/>
              <w:rPr>
                <w:rFonts w:ascii="Arial" w:hAnsi="Arial" w:cs="Arial"/>
                <w:sz w:val="22"/>
                <w:szCs w:val="22"/>
              </w:rPr>
            </w:pPr>
          </w:p>
          <w:p w14:paraId="523BF1B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0B40677" w14:textId="77777777" w:rsidR="00575B4D" w:rsidRPr="00AB7899" w:rsidRDefault="00575B4D" w:rsidP="003C3F35">
            <w:pPr>
              <w:jc w:val="right"/>
              <w:rPr>
                <w:rFonts w:ascii="Arial" w:hAnsi="Arial" w:cs="Arial"/>
                <w:color w:val="FF0000"/>
                <w:sz w:val="22"/>
                <w:szCs w:val="22"/>
              </w:rPr>
            </w:pPr>
          </w:p>
        </w:tc>
        <w:tc>
          <w:tcPr>
            <w:tcW w:w="1559" w:type="dxa"/>
            <w:vMerge/>
          </w:tcPr>
          <w:p w14:paraId="7568FB0A" w14:textId="77777777" w:rsidR="00575B4D" w:rsidRPr="00AB7899" w:rsidRDefault="00575B4D" w:rsidP="003C3F35">
            <w:pPr>
              <w:jc w:val="center"/>
              <w:rPr>
                <w:rFonts w:ascii="Arial" w:hAnsi="Arial" w:cs="Arial"/>
                <w:color w:val="FF0000"/>
                <w:sz w:val="22"/>
                <w:szCs w:val="22"/>
              </w:rPr>
            </w:pPr>
          </w:p>
        </w:tc>
        <w:tc>
          <w:tcPr>
            <w:tcW w:w="1985" w:type="dxa"/>
            <w:vMerge/>
          </w:tcPr>
          <w:p w14:paraId="5773997B" w14:textId="77777777" w:rsidR="00575B4D" w:rsidRPr="00AB7899" w:rsidRDefault="00575B4D" w:rsidP="003C3F35">
            <w:pPr>
              <w:jc w:val="right"/>
              <w:rPr>
                <w:rFonts w:ascii="Arial" w:hAnsi="Arial" w:cs="Arial"/>
                <w:sz w:val="22"/>
                <w:szCs w:val="22"/>
              </w:rPr>
            </w:pPr>
          </w:p>
        </w:tc>
      </w:tr>
      <w:tr w:rsidR="00575B4D" w:rsidRPr="00AB7899" w14:paraId="2A6944F2" w14:textId="77777777" w:rsidTr="003C3F35">
        <w:trPr>
          <w:trHeight w:val="382"/>
        </w:trPr>
        <w:tc>
          <w:tcPr>
            <w:tcW w:w="542" w:type="dxa"/>
            <w:vMerge w:val="restart"/>
            <w:shd w:val="clear" w:color="auto" w:fill="auto"/>
          </w:tcPr>
          <w:p w14:paraId="4308ADCD" w14:textId="77777777" w:rsidR="00575B4D" w:rsidRPr="00AB7899" w:rsidRDefault="00575B4D" w:rsidP="003C3F35">
            <w:pPr>
              <w:spacing w:line="240" w:lineRule="atLeast"/>
              <w:jc w:val="center"/>
              <w:rPr>
                <w:rFonts w:ascii="Arial" w:hAnsi="Arial" w:cs="Arial"/>
                <w:sz w:val="22"/>
                <w:szCs w:val="22"/>
              </w:rPr>
            </w:pPr>
          </w:p>
          <w:p w14:paraId="3F005FC6" w14:textId="77777777" w:rsidR="00575B4D" w:rsidRPr="00AB7899" w:rsidRDefault="00575B4D" w:rsidP="003C3F35">
            <w:pPr>
              <w:spacing w:line="240" w:lineRule="atLeast"/>
              <w:jc w:val="center"/>
              <w:rPr>
                <w:rFonts w:ascii="Arial" w:hAnsi="Arial" w:cs="Arial"/>
                <w:sz w:val="22"/>
                <w:szCs w:val="22"/>
              </w:rPr>
            </w:pPr>
          </w:p>
          <w:p w14:paraId="0C6701A7"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5</w:t>
            </w:r>
          </w:p>
        </w:tc>
        <w:tc>
          <w:tcPr>
            <w:tcW w:w="1481" w:type="dxa"/>
            <w:vMerge w:val="restart"/>
            <w:shd w:val="clear" w:color="auto" w:fill="auto"/>
          </w:tcPr>
          <w:p w14:paraId="66B72B86" w14:textId="77777777" w:rsidR="00575B4D" w:rsidRPr="00AB7899" w:rsidRDefault="00575B4D" w:rsidP="003C3F35">
            <w:pPr>
              <w:jc w:val="center"/>
              <w:rPr>
                <w:rFonts w:ascii="Arial" w:hAnsi="Arial" w:cs="Arial"/>
                <w:b/>
                <w:sz w:val="22"/>
                <w:szCs w:val="22"/>
              </w:rPr>
            </w:pPr>
          </w:p>
          <w:p w14:paraId="1C0D94F0"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559" w:type="dxa"/>
            <w:vMerge w:val="restart"/>
          </w:tcPr>
          <w:p w14:paraId="50178C2F" w14:textId="77777777" w:rsidR="00575B4D" w:rsidRPr="00AB7899" w:rsidRDefault="00575B4D" w:rsidP="003C3F35">
            <w:pPr>
              <w:jc w:val="center"/>
              <w:rPr>
                <w:rFonts w:ascii="Arial" w:hAnsi="Arial" w:cs="Arial"/>
                <w:sz w:val="22"/>
                <w:szCs w:val="22"/>
              </w:rPr>
            </w:pPr>
          </w:p>
        </w:tc>
        <w:tc>
          <w:tcPr>
            <w:tcW w:w="1075" w:type="dxa"/>
          </w:tcPr>
          <w:p w14:paraId="3269CE7A" w14:textId="77777777" w:rsidR="00575B4D" w:rsidRPr="00AB7899" w:rsidRDefault="00575B4D" w:rsidP="003C3F35">
            <w:pPr>
              <w:jc w:val="right"/>
              <w:rPr>
                <w:rFonts w:ascii="Arial" w:hAnsi="Arial" w:cs="Arial"/>
                <w:sz w:val="22"/>
                <w:szCs w:val="22"/>
              </w:rPr>
            </w:pPr>
          </w:p>
          <w:p w14:paraId="2022EB4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6A8A4CF"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C784DF" w14:textId="77777777" w:rsidR="00575B4D" w:rsidRPr="00AB7899" w:rsidRDefault="00575B4D" w:rsidP="003C3F35">
            <w:pPr>
              <w:jc w:val="center"/>
              <w:rPr>
                <w:rFonts w:ascii="Arial" w:hAnsi="Arial" w:cs="Arial"/>
                <w:color w:val="FF0000"/>
                <w:sz w:val="22"/>
                <w:szCs w:val="22"/>
              </w:rPr>
            </w:pPr>
          </w:p>
          <w:p w14:paraId="0741399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3 szt.</w:t>
            </w:r>
          </w:p>
        </w:tc>
        <w:tc>
          <w:tcPr>
            <w:tcW w:w="1985" w:type="dxa"/>
            <w:vMerge w:val="restart"/>
          </w:tcPr>
          <w:p w14:paraId="6C4B9392" w14:textId="77777777" w:rsidR="00575B4D" w:rsidRPr="00AB7899" w:rsidRDefault="00575B4D" w:rsidP="003C3F35">
            <w:pPr>
              <w:jc w:val="right"/>
              <w:rPr>
                <w:rFonts w:ascii="Arial" w:hAnsi="Arial" w:cs="Arial"/>
                <w:sz w:val="22"/>
                <w:szCs w:val="22"/>
              </w:rPr>
            </w:pPr>
          </w:p>
        </w:tc>
      </w:tr>
      <w:tr w:rsidR="00575B4D" w:rsidRPr="00AB7899" w14:paraId="6F7D3BD8" w14:textId="77777777" w:rsidTr="003C3F35">
        <w:trPr>
          <w:trHeight w:val="382"/>
        </w:trPr>
        <w:tc>
          <w:tcPr>
            <w:tcW w:w="542" w:type="dxa"/>
            <w:vMerge/>
          </w:tcPr>
          <w:p w14:paraId="2386C9F6"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4FEB83D" w14:textId="77777777" w:rsidR="00575B4D" w:rsidRPr="00AB7899" w:rsidRDefault="00575B4D" w:rsidP="003C3F35">
            <w:pPr>
              <w:rPr>
                <w:rFonts w:ascii="Arial" w:hAnsi="Arial" w:cs="Arial"/>
                <w:sz w:val="22"/>
                <w:szCs w:val="22"/>
              </w:rPr>
            </w:pPr>
          </w:p>
        </w:tc>
        <w:tc>
          <w:tcPr>
            <w:tcW w:w="1559" w:type="dxa"/>
            <w:vMerge/>
          </w:tcPr>
          <w:p w14:paraId="3AEEB5C8" w14:textId="77777777" w:rsidR="00575B4D" w:rsidRPr="00AB7899" w:rsidRDefault="00575B4D" w:rsidP="003C3F35">
            <w:pPr>
              <w:rPr>
                <w:rFonts w:ascii="Arial" w:hAnsi="Arial" w:cs="Arial"/>
                <w:sz w:val="22"/>
                <w:szCs w:val="22"/>
              </w:rPr>
            </w:pPr>
          </w:p>
        </w:tc>
        <w:tc>
          <w:tcPr>
            <w:tcW w:w="1075" w:type="dxa"/>
          </w:tcPr>
          <w:p w14:paraId="72C08747" w14:textId="77777777" w:rsidR="00575B4D" w:rsidRPr="00AB7899" w:rsidRDefault="00575B4D" w:rsidP="003C3F35">
            <w:pPr>
              <w:jc w:val="right"/>
              <w:rPr>
                <w:rFonts w:ascii="Arial" w:hAnsi="Arial" w:cs="Arial"/>
                <w:sz w:val="22"/>
                <w:szCs w:val="22"/>
              </w:rPr>
            </w:pPr>
          </w:p>
          <w:p w14:paraId="5F12B5E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BD8B27C" w14:textId="77777777" w:rsidR="00575B4D" w:rsidRPr="00AB7899" w:rsidRDefault="00575B4D" w:rsidP="003C3F35">
            <w:pPr>
              <w:jc w:val="right"/>
              <w:rPr>
                <w:rFonts w:ascii="Arial" w:hAnsi="Arial" w:cs="Arial"/>
                <w:color w:val="FF0000"/>
                <w:sz w:val="22"/>
                <w:szCs w:val="22"/>
              </w:rPr>
            </w:pPr>
          </w:p>
        </w:tc>
        <w:tc>
          <w:tcPr>
            <w:tcW w:w="1559" w:type="dxa"/>
            <w:vMerge/>
          </w:tcPr>
          <w:p w14:paraId="734423E6" w14:textId="77777777" w:rsidR="00575B4D" w:rsidRPr="00AB7899" w:rsidRDefault="00575B4D" w:rsidP="003C3F35">
            <w:pPr>
              <w:jc w:val="center"/>
              <w:rPr>
                <w:rFonts w:ascii="Arial" w:hAnsi="Arial" w:cs="Arial"/>
                <w:color w:val="FF0000"/>
                <w:sz w:val="22"/>
                <w:szCs w:val="22"/>
              </w:rPr>
            </w:pPr>
          </w:p>
        </w:tc>
        <w:tc>
          <w:tcPr>
            <w:tcW w:w="1985" w:type="dxa"/>
            <w:vMerge/>
          </w:tcPr>
          <w:p w14:paraId="18221B47" w14:textId="77777777" w:rsidR="00575B4D" w:rsidRPr="00AB7899" w:rsidRDefault="00575B4D" w:rsidP="003C3F35">
            <w:pPr>
              <w:jc w:val="right"/>
              <w:rPr>
                <w:rFonts w:ascii="Arial" w:hAnsi="Arial" w:cs="Arial"/>
                <w:sz w:val="22"/>
                <w:szCs w:val="22"/>
              </w:rPr>
            </w:pPr>
          </w:p>
        </w:tc>
      </w:tr>
      <w:tr w:rsidR="00575B4D" w:rsidRPr="00AB7899" w14:paraId="7179AE3A" w14:textId="77777777" w:rsidTr="003C3F35">
        <w:trPr>
          <w:trHeight w:val="382"/>
        </w:trPr>
        <w:tc>
          <w:tcPr>
            <w:tcW w:w="542" w:type="dxa"/>
            <w:vMerge w:val="restart"/>
            <w:shd w:val="clear" w:color="auto" w:fill="auto"/>
          </w:tcPr>
          <w:p w14:paraId="326DD17E" w14:textId="77777777" w:rsidR="00575B4D" w:rsidRPr="00AB7899" w:rsidRDefault="00575B4D" w:rsidP="003C3F35">
            <w:pPr>
              <w:spacing w:line="240" w:lineRule="atLeast"/>
              <w:jc w:val="center"/>
              <w:rPr>
                <w:rFonts w:ascii="Arial" w:hAnsi="Arial" w:cs="Arial"/>
                <w:sz w:val="22"/>
                <w:szCs w:val="22"/>
              </w:rPr>
            </w:pPr>
          </w:p>
          <w:p w14:paraId="3A0AAAB6" w14:textId="77777777" w:rsidR="00575B4D" w:rsidRPr="00AB7899" w:rsidRDefault="00575B4D" w:rsidP="003C3F35">
            <w:pPr>
              <w:spacing w:line="240" w:lineRule="atLeast"/>
              <w:jc w:val="center"/>
              <w:rPr>
                <w:rFonts w:ascii="Arial" w:hAnsi="Arial" w:cs="Arial"/>
                <w:sz w:val="22"/>
                <w:szCs w:val="22"/>
              </w:rPr>
            </w:pPr>
          </w:p>
          <w:p w14:paraId="4643DD1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6</w:t>
            </w:r>
          </w:p>
        </w:tc>
        <w:tc>
          <w:tcPr>
            <w:tcW w:w="1481" w:type="dxa"/>
            <w:vMerge w:val="restart"/>
            <w:shd w:val="clear" w:color="auto" w:fill="auto"/>
          </w:tcPr>
          <w:p w14:paraId="34856E15" w14:textId="77777777" w:rsidR="00575B4D" w:rsidRPr="00AB7899" w:rsidRDefault="00575B4D" w:rsidP="003C3F35">
            <w:pPr>
              <w:jc w:val="center"/>
              <w:rPr>
                <w:rFonts w:ascii="Arial" w:hAnsi="Arial" w:cs="Arial"/>
                <w:b/>
                <w:sz w:val="22"/>
                <w:szCs w:val="22"/>
              </w:rPr>
            </w:pPr>
          </w:p>
          <w:p w14:paraId="7DDCF457"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559" w:type="dxa"/>
            <w:vMerge w:val="restart"/>
          </w:tcPr>
          <w:p w14:paraId="2096B035" w14:textId="77777777" w:rsidR="00575B4D" w:rsidRPr="00AB7899" w:rsidRDefault="00575B4D" w:rsidP="003C3F35">
            <w:pPr>
              <w:rPr>
                <w:rFonts w:ascii="Arial" w:hAnsi="Arial" w:cs="Arial"/>
                <w:sz w:val="22"/>
                <w:szCs w:val="22"/>
              </w:rPr>
            </w:pPr>
          </w:p>
        </w:tc>
        <w:tc>
          <w:tcPr>
            <w:tcW w:w="1075" w:type="dxa"/>
          </w:tcPr>
          <w:p w14:paraId="4FF2ABCF" w14:textId="77777777" w:rsidR="00575B4D" w:rsidRPr="00AB7899" w:rsidRDefault="00575B4D" w:rsidP="003C3F35">
            <w:pPr>
              <w:jc w:val="right"/>
              <w:rPr>
                <w:rFonts w:ascii="Arial" w:hAnsi="Arial" w:cs="Arial"/>
                <w:sz w:val="22"/>
                <w:szCs w:val="22"/>
              </w:rPr>
            </w:pPr>
          </w:p>
          <w:p w14:paraId="2BB5F3C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E55C905"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C0DB9B5" w14:textId="77777777" w:rsidR="00575B4D" w:rsidRPr="00AB7899" w:rsidRDefault="00575B4D" w:rsidP="003C3F35">
            <w:pPr>
              <w:jc w:val="center"/>
              <w:rPr>
                <w:rFonts w:ascii="Arial" w:hAnsi="Arial" w:cs="Arial"/>
                <w:color w:val="FF0000"/>
                <w:sz w:val="22"/>
                <w:szCs w:val="22"/>
              </w:rPr>
            </w:pPr>
          </w:p>
          <w:p w14:paraId="759A160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51</w:t>
            </w:r>
            <w:r w:rsidRPr="00AB7899">
              <w:rPr>
                <w:rFonts w:ascii="Arial" w:hAnsi="Arial" w:cs="Arial"/>
                <w:b/>
                <w:sz w:val="22"/>
                <w:szCs w:val="22"/>
              </w:rPr>
              <w:t xml:space="preserve"> szt.</w:t>
            </w:r>
          </w:p>
        </w:tc>
        <w:tc>
          <w:tcPr>
            <w:tcW w:w="1985" w:type="dxa"/>
            <w:vMerge w:val="restart"/>
          </w:tcPr>
          <w:p w14:paraId="334B7950" w14:textId="77777777" w:rsidR="00575B4D" w:rsidRPr="00AB7899" w:rsidRDefault="00575B4D" w:rsidP="003C3F35">
            <w:pPr>
              <w:jc w:val="right"/>
              <w:rPr>
                <w:rFonts w:ascii="Arial" w:hAnsi="Arial" w:cs="Arial"/>
                <w:sz w:val="22"/>
                <w:szCs w:val="22"/>
              </w:rPr>
            </w:pPr>
          </w:p>
        </w:tc>
      </w:tr>
      <w:tr w:rsidR="00575B4D" w:rsidRPr="00AB7899" w14:paraId="2EE141A0" w14:textId="77777777" w:rsidTr="003C3F35">
        <w:trPr>
          <w:trHeight w:val="382"/>
        </w:trPr>
        <w:tc>
          <w:tcPr>
            <w:tcW w:w="542" w:type="dxa"/>
            <w:vMerge/>
          </w:tcPr>
          <w:p w14:paraId="641DE1CD"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696C63B1" w14:textId="77777777" w:rsidR="00575B4D" w:rsidRPr="00AB7899" w:rsidRDefault="00575B4D" w:rsidP="003C3F35">
            <w:pPr>
              <w:rPr>
                <w:rFonts w:ascii="Arial" w:hAnsi="Arial" w:cs="Arial"/>
                <w:b/>
                <w:sz w:val="22"/>
                <w:szCs w:val="22"/>
              </w:rPr>
            </w:pPr>
          </w:p>
        </w:tc>
        <w:tc>
          <w:tcPr>
            <w:tcW w:w="1559" w:type="dxa"/>
            <w:vMerge/>
          </w:tcPr>
          <w:p w14:paraId="7E395E8E" w14:textId="77777777" w:rsidR="00575B4D" w:rsidRPr="00AB7899" w:rsidRDefault="00575B4D" w:rsidP="003C3F35">
            <w:pPr>
              <w:rPr>
                <w:rFonts w:ascii="Arial" w:hAnsi="Arial" w:cs="Arial"/>
                <w:sz w:val="22"/>
                <w:szCs w:val="22"/>
              </w:rPr>
            </w:pPr>
          </w:p>
        </w:tc>
        <w:tc>
          <w:tcPr>
            <w:tcW w:w="1075" w:type="dxa"/>
          </w:tcPr>
          <w:p w14:paraId="79ED64F2" w14:textId="77777777" w:rsidR="00575B4D" w:rsidRPr="00AB7899" w:rsidRDefault="00575B4D" w:rsidP="003C3F35">
            <w:pPr>
              <w:jc w:val="right"/>
              <w:rPr>
                <w:rFonts w:ascii="Arial" w:hAnsi="Arial" w:cs="Arial"/>
                <w:sz w:val="22"/>
                <w:szCs w:val="22"/>
              </w:rPr>
            </w:pPr>
          </w:p>
          <w:p w14:paraId="23467F6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291F352" w14:textId="77777777" w:rsidR="00575B4D" w:rsidRPr="00AB7899" w:rsidRDefault="00575B4D" w:rsidP="003C3F35">
            <w:pPr>
              <w:jc w:val="right"/>
              <w:rPr>
                <w:rFonts w:ascii="Arial" w:hAnsi="Arial" w:cs="Arial"/>
                <w:color w:val="FF0000"/>
                <w:sz w:val="22"/>
                <w:szCs w:val="22"/>
              </w:rPr>
            </w:pPr>
          </w:p>
        </w:tc>
        <w:tc>
          <w:tcPr>
            <w:tcW w:w="1559" w:type="dxa"/>
            <w:vMerge/>
          </w:tcPr>
          <w:p w14:paraId="14308262" w14:textId="77777777" w:rsidR="00575B4D" w:rsidRPr="00AB7899" w:rsidRDefault="00575B4D" w:rsidP="003C3F35">
            <w:pPr>
              <w:jc w:val="center"/>
              <w:rPr>
                <w:rFonts w:ascii="Arial" w:hAnsi="Arial" w:cs="Arial"/>
                <w:color w:val="FF0000"/>
                <w:sz w:val="22"/>
                <w:szCs w:val="22"/>
              </w:rPr>
            </w:pPr>
          </w:p>
        </w:tc>
        <w:tc>
          <w:tcPr>
            <w:tcW w:w="1985" w:type="dxa"/>
            <w:vMerge/>
          </w:tcPr>
          <w:p w14:paraId="2406AB2A" w14:textId="77777777" w:rsidR="00575B4D" w:rsidRPr="00AB7899" w:rsidRDefault="00575B4D" w:rsidP="003C3F35">
            <w:pPr>
              <w:jc w:val="right"/>
              <w:rPr>
                <w:rFonts w:ascii="Arial" w:hAnsi="Arial" w:cs="Arial"/>
                <w:sz w:val="22"/>
                <w:szCs w:val="22"/>
              </w:rPr>
            </w:pPr>
          </w:p>
        </w:tc>
      </w:tr>
      <w:tr w:rsidR="00575B4D" w:rsidRPr="00AB7899" w14:paraId="6B26513E" w14:textId="77777777" w:rsidTr="003C3F35">
        <w:trPr>
          <w:trHeight w:val="382"/>
        </w:trPr>
        <w:tc>
          <w:tcPr>
            <w:tcW w:w="542" w:type="dxa"/>
            <w:vMerge w:val="restart"/>
            <w:shd w:val="clear" w:color="auto" w:fill="auto"/>
          </w:tcPr>
          <w:p w14:paraId="129F6906" w14:textId="77777777" w:rsidR="00575B4D" w:rsidRPr="00AB7899" w:rsidRDefault="00575B4D" w:rsidP="003C3F35">
            <w:pPr>
              <w:spacing w:line="240" w:lineRule="atLeast"/>
              <w:jc w:val="center"/>
              <w:rPr>
                <w:rFonts w:ascii="Arial" w:hAnsi="Arial" w:cs="Arial"/>
                <w:sz w:val="22"/>
                <w:szCs w:val="22"/>
              </w:rPr>
            </w:pPr>
          </w:p>
          <w:p w14:paraId="088CD31D" w14:textId="77777777" w:rsidR="00575B4D" w:rsidRPr="00AB7899" w:rsidRDefault="00575B4D" w:rsidP="003C3F35">
            <w:pPr>
              <w:spacing w:line="240" w:lineRule="atLeast"/>
              <w:jc w:val="center"/>
              <w:rPr>
                <w:rFonts w:ascii="Arial" w:hAnsi="Arial" w:cs="Arial"/>
                <w:sz w:val="22"/>
                <w:szCs w:val="22"/>
              </w:rPr>
            </w:pPr>
          </w:p>
          <w:p w14:paraId="1D8BC16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7</w:t>
            </w:r>
          </w:p>
        </w:tc>
        <w:tc>
          <w:tcPr>
            <w:tcW w:w="1481" w:type="dxa"/>
            <w:vMerge w:val="restart"/>
            <w:shd w:val="clear" w:color="auto" w:fill="auto"/>
          </w:tcPr>
          <w:p w14:paraId="158732EF" w14:textId="77777777" w:rsidR="00575B4D" w:rsidRPr="00AB7899" w:rsidRDefault="00575B4D" w:rsidP="003C3F35">
            <w:pPr>
              <w:jc w:val="center"/>
              <w:rPr>
                <w:rFonts w:ascii="Arial" w:hAnsi="Arial" w:cs="Arial"/>
                <w:b/>
                <w:sz w:val="22"/>
                <w:szCs w:val="22"/>
              </w:rPr>
            </w:pPr>
          </w:p>
          <w:p w14:paraId="7EB9BC3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559" w:type="dxa"/>
            <w:vMerge w:val="restart"/>
          </w:tcPr>
          <w:p w14:paraId="36773997" w14:textId="77777777" w:rsidR="00575B4D" w:rsidRPr="00AB7899" w:rsidRDefault="00575B4D" w:rsidP="003C3F35">
            <w:pPr>
              <w:rPr>
                <w:rFonts w:ascii="Arial" w:hAnsi="Arial" w:cs="Arial"/>
                <w:sz w:val="22"/>
                <w:szCs w:val="22"/>
              </w:rPr>
            </w:pPr>
          </w:p>
        </w:tc>
        <w:tc>
          <w:tcPr>
            <w:tcW w:w="1075" w:type="dxa"/>
          </w:tcPr>
          <w:p w14:paraId="16E92FFF" w14:textId="77777777" w:rsidR="00575B4D" w:rsidRPr="00AB7899" w:rsidRDefault="00575B4D" w:rsidP="003C3F35">
            <w:pPr>
              <w:jc w:val="right"/>
              <w:rPr>
                <w:rFonts w:ascii="Arial" w:hAnsi="Arial" w:cs="Arial"/>
                <w:sz w:val="22"/>
                <w:szCs w:val="22"/>
              </w:rPr>
            </w:pPr>
          </w:p>
          <w:p w14:paraId="0AE310D2"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409113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2AE57AE4" w14:textId="77777777" w:rsidR="00575B4D" w:rsidRPr="00AB7899" w:rsidRDefault="00575B4D" w:rsidP="003C3F35">
            <w:pPr>
              <w:jc w:val="center"/>
              <w:rPr>
                <w:rFonts w:ascii="Arial" w:hAnsi="Arial" w:cs="Arial"/>
                <w:color w:val="FF0000"/>
                <w:sz w:val="22"/>
                <w:szCs w:val="22"/>
              </w:rPr>
            </w:pPr>
          </w:p>
          <w:p w14:paraId="40A83A7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34</w:t>
            </w:r>
            <w:r w:rsidRPr="00AB7899">
              <w:rPr>
                <w:rFonts w:ascii="Arial" w:hAnsi="Arial" w:cs="Arial"/>
                <w:b/>
                <w:sz w:val="22"/>
                <w:szCs w:val="22"/>
              </w:rPr>
              <w:t xml:space="preserve"> szt.</w:t>
            </w:r>
          </w:p>
        </w:tc>
        <w:tc>
          <w:tcPr>
            <w:tcW w:w="1985" w:type="dxa"/>
            <w:vMerge w:val="restart"/>
          </w:tcPr>
          <w:p w14:paraId="10D8E06C" w14:textId="77777777" w:rsidR="00575B4D" w:rsidRPr="00AB7899" w:rsidRDefault="00575B4D" w:rsidP="003C3F35">
            <w:pPr>
              <w:jc w:val="right"/>
              <w:rPr>
                <w:rFonts w:ascii="Arial" w:hAnsi="Arial" w:cs="Arial"/>
                <w:sz w:val="22"/>
                <w:szCs w:val="22"/>
              </w:rPr>
            </w:pPr>
          </w:p>
        </w:tc>
      </w:tr>
      <w:tr w:rsidR="00575B4D" w:rsidRPr="00AB7899" w14:paraId="504BEBC6" w14:textId="77777777" w:rsidTr="003C3F35">
        <w:trPr>
          <w:trHeight w:val="382"/>
        </w:trPr>
        <w:tc>
          <w:tcPr>
            <w:tcW w:w="542" w:type="dxa"/>
            <w:vMerge/>
          </w:tcPr>
          <w:p w14:paraId="3807B8B3"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B458A90" w14:textId="77777777" w:rsidR="00575B4D" w:rsidRPr="00AB7899" w:rsidRDefault="00575B4D" w:rsidP="003C3F35">
            <w:pPr>
              <w:rPr>
                <w:rFonts w:ascii="Arial" w:hAnsi="Arial" w:cs="Arial"/>
                <w:b/>
                <w:sz w:val="22"/>
                <w:szCs w:val="22"/>
              </w:rPr>
            </w:pPr>
          </w:p>
        </w:tc>
        <w:tc>
          <w:tcPr>
            <w:tcW w:w="1559" w:type="dxa"/>
            <w:vMerge/>
          </w:tcPr>
          <w:p w14:paraId="55E1807E" w14:textId="77777777" w:rsidR="00575B4D" w:rsidRPr="00AB7899" w:rsidRDefault="00575B4D" w:rsidP="003C3F35">
            <w:pPr>
              <w:rPr>
                <w:rFonts w:ascii="Arial" w:hAnsi="Arial" w:cs="Arial"/>
                <w:sz w:val="22"/>
                <w:szCs w:val="22"/>
              </w:rPr>
            </w:pPr>
          </w:p>
        </w:tc>
        <w:tc>
          <w:tcPr>
            <w:tcW w:w="1075" w:type="dxa"/>
          </w:tcPr>
          <w:p w14:paraId="470B34DE" w14:textId="77777777" w:rsidR="00575B4D" w:rsidRPr="00AB7899" w:rsidRDefault="00575B4D" w:rsidP="003C3F35">
            <w:pPr>
              <w:jc w:val="right"/>
              <w:rPr>
                <w:rFonts w:ascii="Arial" w:hAnsi="Arial" w:cs="Arial"/>
                <w:sz w:val="22"/>
                <w:szCs w:val="22"/>
              </w:rPr>
            </w:pPr>
          </w:p>
          <w:p w14:paraId="13F81359"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F0B09FC" w14:textId="77777777" w:rsidR="00575B4D" w:rsidRPr="00AB7899" w:rsidRDefault="00575B4D" w:rsidP="003C3F35">
            <w:pPr>
              <w:jc w:val="right"/>
              <w:rPr>
                <w:rFonts w:ascii="Arial" w:hAnsi="Arial" w:cs="Arial"/>
                <w:color w:val="FF0000"/>
                <w:sz w:val="22"/>
                <w:szCs w:val="22"/>
              </w:rPr>
            </w:pPr>
          </w:p>
        </w:tc>
        <w:tc>
          <w:tcPr>
            <w:tcW w:w="1559" w:type="dxa"/>
            <w:vMerge/>
          </w:tcPr>
          <w:p w14:paraId="558ADB6B" w14:textId="77777777" w:rsidR="00575B4D" w:rsidRPr="00AB7899" w:rsidRDefault="00575B4D" w:rsidP="003C3F35">
            <w:pPr>
              <w:jc w:val="right"/>
              <w:rPr>
                <w:rFonts w:ascii="Arial" w:hAnsi="Arial" w:cs="Arial"/>
                <w:color w:val="FF0000"/>
                <w:sz w:val="22"/>
                <w:szCs w:val="22"/>
              </w:rPr>
            </w:pPr>
          </w:p>
        </w:tc>
        <w:tc>
          <w:tcPr>
            <w:tcW w:w="1985" w:type="dxa"/>
            <w:vMerge/>
          </w:tcPr>
          <w:p w14:paraId="4B106DAA" w14:textId="77777777" w:rsidR="00575B4D" w:rsidRPr="00AB7899" w:rsidRDefault="00575B4D" w:rsidP="003C3F35">
            <w:pPr>
              <w:jc w:val="right"/>
              <w:rPr>
                <w:rFonts w:ascii="Arial" w:hAnsi="Arial" w:cs="Arial"/>
                <w:sz w:val="22"/>
                <w:szCs w:val="22"/>
              </w:rPr>
            </w:pPr>
          </w:p>
        </w:tc>
      </w:tr>
      <w:tr w:rsidR="00575B4D" w:rsidRPr="00AB7899" w14:paraId="34922D0A" w14:textId="77777777" w:rsidTr="003C3F35">
        <w:trPr>
          <w:trHeight w:val="382"/>
        </w:trPr>
        <w:tc>
          <w:tcPr>
            <w:tcW w:w="542" w:type="dxa"/>
            <w:vMerge w:val="restart"/>
            <w:shd w:val="clear" w:color="auto" w:fill="auto"/>
          </w:tcPr>
          <w:p w14:paraId="0BA0DCAE" w14:textId="77777777" w:rsidR="00575B4D" w:rsidRPr="00AB7899" w:rsidRDefault="00575B4D" w:rsidP="003C3F35">
            <w:pPr>
              <w:spacing w:line="240" w:lineRule="atLeast"/>
              <w:jc w:val="center"/>
              <w:rPr>
                <w:rFonts w:ascii="Arial" w:hAnsi="Arial" w:cs="Arial"/>
                <w:sz w:val="22"/>
                <w:szCs w:val="22"/>
              </w:rPr>
            </w:pPr>
          </w:p>
          <w:p w14:paraId="353EB935" w14:textId="77777777" w:rsidR="00575B4D" w:rsidRPr="00AB7899" w:rsidRDefault="00575B4D" w:rsidP="003C3F35">
            <w:pPr>
              <w:spacing w:line="240" w:lineRule="atLeast"/>
              <w:jc w:val="center"/>
              <w:rPr>
                <w:rFonts w:ascii="Arial" w:hAnsi="Arial" w:cs="Arial"/>
                <w:sz w:val="22"/>
                <w:szCs w:val="22"/>
              </w:rPr>
            </w:pPr>
          </w:p>
          <w:p w14:paraId="4253F05C"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8</w:t>
            </w:r>
          </w:p>
        </w:tc>
        <w:tc>
          <w:tcPr>
            <w:tcW w:w="1481" w:type="dxa"/>
            <w:vMerge w:val="restart"/>
            <w:shd w:val="clear" w:color="auto" w:fill="auto"/>
          </w:tcPr>
          <w:p w14:paraId="2938C58D" w14:textId="77777777" w:rsidR="00575B4D" w:rsidRPr="00AB7899" w:rsidRDefault="00575B4D" w:rsidP="003C3F35">
            <w:pPr>
              <w:jc w:val="center"/>
              <w:rPr>
                <w:rFonts w:ascii="Arial" w:hAnsi="Arial" w:cs="Arial"/>
                <w:b/>
                <w:sz w:val="22"/>
                <w:szCs w:val="22"/>
              </w:rPr>
            </w:pPr>
          </w:p>
          <w:p w14:paraId="01FF7AAF"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559" w:type="dxa"/>
            <w:vMerge w:val="restart"/>
          </w:tcPr>
          <w:p w14:paraId="4112317D" w14:textId="77777777" w:rsidR="00575B4D" w:rsidRPr="00AB7899" w:rsidRDefault="00575B4D" w:rsidP="003C3F35">
            <w:pPr>
              <w:rPr>
                <w:rFonts w:ascii="Arial" w:hAnsi="Arial" w:cs="Arial"/>
                <w:sz w:val="22"/>
                <w:szCs w:val="22"/>
              </w:rPr>
            </w:pPr>
          </w:p>
        </w:tc>
        <w:tc>
          <w:tcPr>
            <w:tcW w:w="1075" w:type="dxa"/>
          </w:tcPr>
          <w:p w14:paraId="72015ECD" w14:textId="77777777" w:rsidR="00575B4D" w:rsidRPr="00AB7899" w:rsidRDefault="00575B4D" w:rsidP="003C3F35">
            <w:pPr>
              <w:jc w:val="right"/>
              <w:rPr>
                <w:rFonts w:ascii="Arial" w:hAnsi="Arial" w:cs="Arial"/>
                <w:sz w:val="22"/>
                <w:szCs w:val="22"/>
              </w:rPr>
            </w:pPr>
          </w:p>
          <w:p w14:paraId="399EDFE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EFF628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467399D4" w14:textId="77777777" w:rsidR="00575B4D" w:rsidRPr="00AB7899" w:rsidRDefault="00575B4D" w:rsidP="003C3F35">
            <w:pPr>
              <w:jc w:val="center"/>
              <w:rPr>
                <w:rFonts w:ascii="Arial" w:hAnsi="Arial" w:cs="Arial"/>
                <w:color w:val="FF0000"/>
                <w:sz w:val="22"/>
                <w:szCs w:val="22"/>
              </w:rPr>
            </w:pPr>
          </w:p>
          <w:p w14:paraId="5BE12A1D"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40</w:t>
            </w:r>
            <w:r w:rsidRPr="00AB7899">
              <w:rPr>
                <w:rFonts w:ascii="Arial" w:hAnsi="Arial" w:cs="Arial"/>
                <w:b/>
                <w:sz w:val="22"/>
                <w:szCs w:val="22"/>
              </w:rPr>
              <w:t xml:space="preserve"> szt.</w:t>
            </w:r>
          </w:p>
        </w:tc>
        <w:tc>
          <w:tcPr>
            <w:tcW w:w="1985" w:type="dxa"/>
            <w:vMerge w:val="restart"/>
          </w:tcPr>
          <w:p w14:paraId="68197B0A" w14:textId="77777777" w:rsidR="00575B4D" w:rsidRPr="00AB7899" w:rsidRDefault="00575B4D" w:rsidP="003C3F35">
            <w:pPr>
              <w:jc w:val="right"/>
              <w:rPr>
                <w:rFonts w:ascii="Arial" w:hAnsi="Arial" w:cs="Arial"/>
                <w:sz w:val="22"/>
                <w:szCs w:val="22"/>
              </w:rPr>
            </w:pPr>
          </w:p>
        </w:tc>
      </w:tr>
      <w:tr w:rsidR="00575B4D" w:rsidRPr="00AB7899" w14:paraId="126517D6" w14:textId="77777777" w:rsidTr="003C3F35">
        <w:trPr>
          <w:trHeight w:val="382"/>
        </w:trPr>
        <w:tc>
          <w:tcPr>
            <w:tcW w:w="542" w:type="dxa"/>
            <w:vMerge/>
          </w:tcPr>
          <w:p w14:paraId="66D69C84"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523F6385" w14:textId="77777777" w:rsidR="00575B4D" w:rsidRPr="00AB7899" w:rsidRDefault="00575B4D" w:rsidP="003C3F35">
            <w:pPr>
              <w:rPr>
                <w:rFonts w:ascii="Arial" w:hAnsi="Arial" w:cs="Arial"/>
                <w:b/>
                <w:sz w:val="22"/>
                <w:szCs w:val="22"/>
              </w:rPr>
            </w:pPr>
          </w:p>
        </w:tc>
        <w:tc>
          <w:tcPr>
            <w:tcW w:w="1559" w:type="dxa"/>
            <w:vMerge/>
          </w:tcPr>
          <w:p w14:paraId="64D9D0E9" w14:textId="77777777" w:rsidR="00575B4D" w:rsidRPr="00AB7899" w:rsidRDefault="00575B4D" w:rsidP="003C3F35">
            <w:pPr>
              <w:rPr>
                <w:rFonts w:ascii="Arial" w:hAnsi="Arial" w:cs="Arial"/>
                <w:sz w:val="22"/>
                <w:szCs w:val="22"/>
              </w:rPr>
            </w:pPr>
          </w:p>
        </w:tc>
        <w:tc>
          <w:tcPr>
            <w:tcW w:w="1075" w:type="dxa"/>
          </w:tcPr>
          <w:p w14:paraId="1330748E" w14:textId="77777777" w:rsidR="00575B4D" w:rsidRPr="00AB7899" w:rsidRDefault="00575B4D" w:rsidP="003C3F35">
            <w:pPr>
              <w:jc w:val="right"/>
              <w:rPr>
                <w:rFonts w:ascii="Arial" w:hAnsi="Arial" w:cs="Arial"/>
                <w:sz w:val="22"/>
                <w:szCs w:val="22"/>
              </w:rPr>
            </w:pPr>
          </w:p>
          <w:p w14:paraId="44F4335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763776F" w14:textId="77777777" w:rsidR="00575B4D" w:rsidRPr="00AB7899" w:rsidRDefault="00575B4D" w:rsidP="003C3F35">
            <w:pPr>
              <w:jc w:val="right"/>
              <w:rPr>
                <w:rFonts w:ascii="Arial" w:hAnsi="Arial" w:cs="Arial"/>
                <w:color w:val="FF0000"/>
                <w:sz w:val="22"/>
                <w:szCs w:val="22"/>
              </w:rPr>
            </w:pPr>
          </w:p>
        </w:tc>
        <w:tc>
          <w:tcPr>
            <w:tcW w:w="1559" w:type="dxa"/>
            <w:vMerge/>
          </w:tcPr>
          <w:p w14:paraId="6DE9D8CE" w14:textId="77777777" w:rsidR="00575B4D" w:rsidRPr="00AB7899" w:rsidRDefault="00575B4D" w:rsidP="003C3F35">
            <w:pPr>
              <w:jc w:val="center"/>
              <w:rPr>
                <w:rFonts w:ascii="Arial" w:hAnsi="Arial" w:cs="Arial"/>
                <w:color w:val="FF0000"/>
                <w:sz w:val="22"/>
                <w:szCs w:val="22"/>
              </w:rPr>
            </w:pPr>
          </w:p>
        </w:tc>
        <w:tc>
          <w:tcPr>
            <w:tcW w:w="1985" w:type="dxa"/>
            <w:vMerge/>
          </w:tcPr>
          <w:p w14:paraId="3F2F3DDD" w14:textId="77777777" w:rsidR="00575B4D" w:rsidRPr="00AB7899" w:rsidRDefault="00575B4D" w:rsidP="003C3F35">
            <w:pPr>
              <w:jc w:val="right"/>
              <w:rPr>
                <w:rFonts w:ascii="Arial" w:hAnsi="Arial" w:cs="Arial"/>
                <w:sz w:val="22"/>
                <w:szCs w:val="22"/>
              </w:rPr>
            </w:pPr>
          </w:p>
        </w:tc>
      </w:tr>
      <w:tr w:rsidR="00575B4D" w:rsidRPr="00AB7899" w14:paraId="3097FE13" w14:textId="77777777" w:rsidTr="003C3F35">
        <w:trPr>
          <w:trHeight w:val="382"/>
        </w:trPr>
        <w:tc>
          <w:tcPr>
            <w:tcW w:w="542" w:type="dxa"/>
            <w:vMerge w:val="restart"/>
            <w:shd w:val="clear" w:color="auto" w:fill="auto"/>
          </w:tcPr>
          <w:p w14:paraId="4B502A55" w14:textId="77777777" w:rsidR="00575B4D" w:rsidRPr="00AB7899" w:rsidRDefault="00575B4D" w:rsidP="003C3F35">
            <w:pPr>
              <w:spacing w:line="240" w:lineRule="atLeast"/>
              <w:rPr>
                <w:rFonts w:ascii="Arial" w:hAnsi="Arial" w:cs="Arial"/>
                <w:sz w:val="22"/>
                <w:szCs w:val="22"/>
              </w:rPr>
            </w:pPr>
          </w:p>
          <w:p w14:paraId="5D74E48E" w14:textId="77777777" w:rsidR="00575B4D" w:rsidRPr="00AB7899" w:rsidRDefault="00575B4D" w:rsidP="003C3F35">
            <w:pPr>
              <w:spacing w:line="240" w:lineRule="atLeast"/>
              <w:jc w:val="center"/>
              <w:rPr>
                <w:rFonts w:ascii="Arial" w:hAnsi="Arial" w:cs="Arial"/>
                <w:sz w:val="22"/>
                <w:szCs w:val="22"/>
              </w:rPr>
            </w:pPr>
          </w:p>
          <w:p w14:paraId="68710814"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9</w:t>
            </w:r>
          </w:p>
        </w:tc>
        <w:tc>
          <w:tcPr>
            <w:tcW w:w="1481" w:type="dxa"/>
            <w:vMerge w:val="restart"/>
            <w:shd w:val="clear" w:color="auto" w:fill="auto"/>
          </w:tcPr>
          <w:p w14:paraId="534FE811" w14:textId="77777777" w:rsidR="00575B4D" w:rsidRPr="00AB7899" w:rsidRDefault="00575B4D" w:rsidP="003C3F35">
            <w:pPr>
              <w:jc w:val="center"/>
              <w:rPr>
                <w:rFonts w:ascii="Arial" w:hAnsi="Arial" w:cs="Arial"/>
                <w:b/>
                <w:sz w:val="22"/>
                <w:szCs w:val="22"/>
              </w:rPr>
            </w:pPr>
          </w:p>
          <w:p w14:paraId="3B86B73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559" w:type="dxa"/>
            <w:vMerge w:val="restart"/>
          </w:tcPr>
          <w:p w14:paraId="3A303138" w14:textId="77777777" w:rsidR="00575B4D" w:rsidRPr="00AB7899" w:rsidRDefault="00575B4D" w:rsidP="003C3F35">
            <w:pPr>
              <w:rPr>
                <w:rFonts w:ascii="Arial" w:hAnsi="Arial" w:cs="Arial"/>
                <w:sz w:val="22"/>
                <w:szCs w:val="22"/>
              </w:rPr>
            </w:pPr>
          </w:p>
        </w:tc>
        <w:tc>
          <w:tcPr>
            <w:tcW w:w="1075" w:type="dxa"/>
          </w:tcPr>
          <w:p w14:paraId="65DD0290" w14:textId="77777777" w:rsidR="00575B4D" w:rsidRPr="00AB7899" w:rsidRDefault="00575B4D" w:rsidP="003C3F35">
            <w:pPr>
              <w:jc w:val="right"/>
              <w:rPr>
                <w:rFonts w:ascii="Arial" w:hAnsi="Arial" w:cs="Arial"/>
                <w:sz w:val="22"/>
                <w:szCs w:val="22"/>
              </w:rPr>
            </w:pPr>
          </w:p>
          <w:p w14:paraId="6AB84A9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3B13765A"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4B02432" w14:textId="77777777" w:rsidR="00575B4D" w:rsidRPr="00AB7899" w:rsidRDefault="00575B4D" w:rsidP="003C3F35">
            <w:pPr>
              <w:jc w:val="center"/>
              <w:rPr>
                <w:rFonts w:ascii="Arial" w:hAnsi="Arial" w:cs="Arial"/>
                <w:color w:val="FF0000"/>
                <w:sz w:val="22"/>
                <w:szCs w:val="22"/>
              </w:rPr>
            </w:pPr>
          </w:p>
          <w:p w14:paraId="246999A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16</w:t>
            </w:r>
            <w:r w:rsidRPr="00AB7899">
              <w:rPr>
                <w:rFonts w:ascii="Arial" w:hAnsi="Arial" w:cs="Arial"/>
                <w:b/>
                <w:sz w:val="22"/>
                <w:szCs w:val="22"/>
              </w:rPr>
              <w:t xml:space="preserve"> szt.</w:t>
            </w:r>
          </w:p>
        </w:tc>
        <w:tc>
          <w:tcPr>
            <w:tcW w:w="1985" w:type="dxa"/>
            <w:vMerge w:val="restart"/>
          </w:tcPr>
          <w:p w14:paraId="0237C548" w14:textId="77777777" w:rsidR="00575B4D" w:rsidRPr="00AB7899" w:rsidRDefault="00575B4D" w:rsidP="003C3F35">
            <w:pPr>
              <w:jc w:val="right"/>
              <w:rPr>
                <w:rFonts w:ascii="Arial" w:hAnsi="Arial" w:cs="Arial"/>
                <w:sz w:val="22"/>
                <w:szCs w:val="22"/>
              </w:rPr>
            </w:pPr>
          </w:p>
        </w:tc>
      </w:tr>
      <w:tr w:rsidR="00575B4D" w:rsidRPr="00AB7899" w14:paraId="6C90841A" w14:textId="77777777" w:rsidTr="003C3F35">
        <w:trPr>
          <w:trHeight w:val="382"/>
        </w:trPr>
        <w:tc>
          <w:tcPr>
            <w:tcW w:w="542" w:type="dxa"/>
            <w:vMerge/>
          </w:tcPr>
          <w:p w14:paraId="51FAEB1B"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21A513D" w14:textId="77777777" w:rsidR="00575B4D" w:rsidRPr="00AB7899" w:rsidRDefault="00575B4D" w:rsidP="003C3F35">
            <w:pPr>
              <w:jc w:val="center"/>
              <w:rPr>
                <w:rFonts w:ascii="Arial" w:hAnsi="Arial" w:cs="Arial"/>
                <w:b/>
                <w:sz w:val="22"/>
                <w:szCs w:val="22"/>
              </w:rPr>
            </w:pPr>
          </w:p>
        </w:tc>
        <w:tc>
          <w:tcPr>
            <w:tcW w:w="1559" w:type="dxa"/>
            <w:vMerge/>
          </w:tcPr>
          <w:p w14:paraId="66AB503F" w14:textId="77777777" w:rsidR="00575B4D" w:rsidRPr="00AB7899" w:rsidRDefault="00575B4D" w:rsidP="003C3F35">
            <w:pPr>
              <w:rPr>
                <w:rFonts w:ascii="Arial" w:hAnsi="Arial" w:cs="Arial"/>
                <w:sz w:val="22"/>
                <w:szCs w:val="22"/>
              </w:rPr>
            </w:pPr>
          </w:p>
        </w:tc>
        <w:tc>
          <w:tcPr>
            <w:tcW w:w="1075" w:type="dxa"/>
          </w:tcPr>
          <w:p w14:paraId="55327ED7" w14:textId="77777777" w:rsidR="00575B4D" w:rsidRPr="00AB7899" w:rsidRDefault="00575B4D" w:rsidP="003C3F35">
            <w:pPr>
              <w:jc w:val="right"/>
              <w:rPr>
                <w:rFonts w:ascii="Arial" w:hAnsi="Arial" w:cs="Arial"/>
                <w:sz w:val="22"/>
                <w:szCs w:val="22"/>
              </w:rPr>
            </w:pPr>
          </w:p>
          <w:p w14:paraId="0D38E4E9"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AB27A36" w14:textId="77777777" w:rsidR="00575B4D" w:rsidRPr="00AB7899" w:rsidRDefault="00575B4D" w:rsidP="003C3F35">
            <w:pPr>
              <w:jc w:val="right"/>
              <w:rPr>
                <w:rFonts w:ascii="Arial" w:hAnsi="Arial" w:cs="Arial"/>
                <w:color w:val="FF0000"/>
                <w:sz w:val="22"/>
                <w:szCs w:val="22"/>
              </w:rPr>
            </w:pPr>
          </w:p>
        </w:tc>
        <w:tc>
          <w:tcPr>
            <w:tcW w:w="1559" w:type="dxa"/>
            <w:vMerge/>
          </w:tcPr>
          <w:p w14:paraId="0C0752F8" w14:textId="77777777" w:rsidR="00575B4D" w:rsidRPr="00AB7899" w:rsidRDefault="00575B4D" w:rsidP="003C3F35">
            <w:pPr>
              <w:jc w:val="right"/>
              <w:rPr>
                <w:rFonts w:ascii="Arial" w:hAnsi="Arial" w:cs="Arial"/>
                <w:color w:val="FF0000"/>
                <w:sz w:val="22"/>
                <w:szCs w:val="22"/>
              </w:rPr>
            </w:pPr>
          </w:p>
        </w:tc>
        <w:tc>
          <w:tcPr>
            <w:tcW w:w="1985" w:type="dxa"/>
            <w:vMerge/>
          </w:tcPr>
          <w:p w14:paraId="1006B669" w14:textId="77777777" w:rsidR="00575B4D" w:rsidRPr="00AB7899" w:rsidRDefault="00575B4D" w:rsidP="003C3F35">
            <w:pPr>
              <w:jc w:val="right"/>
              <w:rPr>
                <w:rFonts w:ascii="Arial" w:hAnsi="Arial" w:cs="Arial"/>
                <w:sz w:val="22"/>
                <w:szCs w:val="22"/>
              </w:rPr>
            </w:pPr>
          </w:p>
        </w:tc>
      </w:tr>
      <w:tr w:rsidR="00575B4D" w:rsidRPr="00AB7899" w14:paraId="5296FB3A" w14:textId="77777777" w:rsidTr="003C3F35">
        <w:trPr>
          <w:trHeight w:val="382"/>
        </w:trPr>
        <w:tc>
          <w:tcPr>
            <w:tcW w:w="542" w:type="dxa"/>
            <w:vMerge w:val="restart"/>
            <w:shd w:val="clear" w:color="auto" w:fill="auto"/>
          </w:tcPr>
          <w:p w14:paraId="7F28CEDB" w14:textId="77777777" w:rsidR="00575B4D" w:rsidRPr="00AB7899" w:rsidRDefault="00575B4D" w:rsidP="003C3F35">
            <w:pPr>
              <w:spacing w:line="240" w:lineRule="atLeast"/>
              <w:jc w:val="center"/>
              <w:rPr>
                <w:rFonts w:ascii="Arial" w:hAnsi="Arial" w:cs="Arial"/>
                <w:sz w:val="22"/>
                <w:szCs w:val="22"/>
              </w:rPr>
            </w:pPr>
          </w:p>
          <w:p w14:paraId="5B9499AC" w14:textId="77777777" w:rsidR="00575B4D" w:rsidRPr="00AB7899" w:rsidRDefault="00575B4D" w:rsidP="003C3F35">
            <w:pPr>
              <w:spacing w:line="240" w:lineRule="atLeast"/>
              <w:jc w:val="center"/>
              <w:rPr>
                <w:rFonts w:ascii="Arial" w:hAnsi="Arial" w:cs="Arial"/>
                <w:sz w:val="22"/>
                <w:szCs w:val="22"/>
              </w:rPr>
            </w:pPr>
          </w:p>
          <w:p w14:paraId="6ED84DE6"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0</w:t>
            </w:r>
          </w:p>
        </w:tc>
        <w:tc>
          <w:tcPr>
            <w:tcW w:w="1481" w:type="dxa"/>
            <w:vMerge w:val="restart"/>
            <w:shd w:val="clear" w:color="auto" w:fill="auto"/>
          </w:tcPr>
          <w:p w14:paraId="7B315867" w14:textId="77777777" w:rsidR="00575B4D" w:rsidRPr="00AB7899" w:rsidRDefault="00575B4D" w:rsidP="003C3F35">
            <w:pPr>
              <w:jc w:val="center"/>
              <w:rPr>
                <w:rFonts w:ascii="Arial" w:hAnsi="Arial" w:cs="Arial"/>
                <w:b/>
                <w:sz w:val="22"/>
                <w:szCs w:val="22"/>
              </w:rPr>
            </w:pPr>
          </w:p>
          <w:p w14:paraId="2F195E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559" w:type="dxa"/>
            <w:vMerge w:val="restart"/>
          </w:tcPr>
          <w:p w14:paraId="7B44A08B" w14:textId="77777777" w:rsidR="00575B4D" w:rsidRPr="00AB7899" w:rsidRDefault="00575B4D" w:rsidP="003C3F35">
            <w:pPr>
              <w:rPr>
                <w:rFonts w:ascii="Arial" w:hAnsi="Arial" w:cs="Arial"/>
                <w:sz w:val="22"/>
                <w:szCs w:val="22"/>
              </w:rPr>
            </w:pPr>
          </w:p>
        </w:tc>
        <w:tc>
          <w:tcPr>
            <w:tcW w:w="1075" w:type="dxa"/>
          </w:tcPr>
          <w:p w14:paraId="12CFE125" w14:textId="77777777" w:rsidR="00575B4D" w:rsidRPr="00AB7899" w:rsidRDefault="00575B4D" w:rsidP="003C3F35">
            <w:pPr>
              <w:jc w:val="right"/>
              <w:rPr>
                <w:rFonts w:ascii="Arial" w:hAnsi="Arial" w:cs="Arial"/>
                <w:sz w:val="22"/>
                <w:szCs w:val="22"/>
              </w:rPr>
            </w:pPr>
          </w:p>
          <w:p w14:paraId="4BFD0A9A"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58C9EB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B0E9F5" w14:textId="77777777" w:rsidR="00575B4D" w:rsidRPr="00AB7899" w:rsidRDefault="00575B4D" w:rsidP="003C3F35">
            <w:pPr>
              <w:jc w:val="center"/>
              <w:rPr>
                <w:rFonts w:ascii="Arial" w:hAnsi="Arial" w:cs="Arial"/>
                <w:color w:val="FF0000"/>
                <w:sz w:val="22"/>
                <w:szCs w:val="22"/>
              </w:rPr>
            </w:pPr>
          </w:p>
          <w:p w14:paraId="240C26E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9</w:t>
            </w:r>
            <w:r w:rsidRPr="00AB7899">
              <w:rPr>
                <w:rFonts w:ascii="Arial" w:hAnsi="Arial" w:cs="Arial"/>
                <w:b/>
                <w:sz w:val="22"/>
                <w:szCs w:val="22"/>
              </w:rPr>
              <w:t xml:space="preserve"> szt.</w:t>
            </w:r>
          </w:p>
        </w:tc>
        <w:tc>
          <w:tcPr>
            <w:tcW w:w="1985" w:type="dxa"/>
            <w:vMerge w:val="restart"/>
          </w:tcPr>
          <w:p w14:paraId="013E6AE1" w14:textId="77777777" w:rsidR="00575B4D" w:rsidRPr="00AB7899" w:rsidRDefault="00575B4D" w:rsidP="003C3F35">
            <w:pPr>
              <w:jc w:val="right"/>
              <w:rPr>
                <w:rFonts w:ascii="Arial" w:hAnsi="Arial" w:cs="Arial"/>
                <w:sz w:val="22"/>
                <w:szCs w:val="22"/>
              </w:rPr>
            </w:pPr>
          </w:p>
        </w:tc>
      </w:tr>
      <w:tr w:rsidR="00575B4D" w:rsidRPr="00AB7899" w14:paraId="0CCB2714" w14:textId="77777777" w:rsidTr="003C3F35">
        <w:trPr>
          <w:trHeight w:val="382"/>
        </w:trPr>
        <w:tc>
          <w:tcPr>
            <w:tcW w:w="542" w:type="dxa"/>
            <w:vMerge/>
          </w:tcPr>
          <w:p w14:paraId="0530B079"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37EECD14" w14:textId="77777777" w:rsidR="00575B4D" w:rsidRPr="00AB7899" w:rsidRDefault="00575B4D" w:rsidP="003C3F35">
            <w:pPr>
              <w:jc w:val="center"/>
              <w:rPr>
                <w:rFonts w:ascii="Arial" w:hAnsi="Arial" w:cs="Arial"/>
                <w:sz w:val="22"/>
                <w:szCs w:val="22"/>
              </w:rPr>
            </w:pPr>
          </w:p>
        </w:tc>
        <w:tc>
          <w:tcPr>
            <w:tcW w:w="1559" w:type="dxa"/>
            <w:vMerge/>
          </w:tcPr>
          <w:p w14:paraId="5F3E37CE" w14:textId="77777777" w:rsidR="00575B4D" w:rsidRPr="00AB7899" w:rsidRDefault="00575B4D" w:rsidP="003C3F35">
            <w:pPr>
              <w:rPr>
                <w:rFonts w:ascii="Arial" w:hAnsi="Arial" w:cs="Arial"/>
                <w:sz w:val="22"/>
                <w:szCs w:val="22"/>
              </w:rPr>
            </w:pPr>
          </w:p>
        </w:tc>
        <w:tc>
          <w:tcPr>
            <w:tcW w:w="1075" w:type="dxa"/>
          </w:tcPr>
          <w:p w14:paraId="70EFB4DF" w14:textId="77777777" w:rsidR="00575B4D" w:rsidRPr="00AB7899" w:rsidRDefault="00575B4D" w:rsidP="003C3F35">
            <w:pPr>
              <w:jc w:val="right"/>
              <w:rPr>
                <w:rFonts w:ascii="Arial" w:hAnsi="Arial" w:cs="Arial"/>
                <w:sz w:val="22"/>
                <w:szCs w:val="22"/>
              </w:rPr>
            </w:pPr>
          </w:p>
          <w:p w14:paraId="36FAC37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4D28F71B" w14:textId="77777777" w:rsidR="00575B4D" w:rsidRPr="00AB7899" w:rsidRDefault="00575B4D" w:rsidP="003C3F35">
            <w:pPr>
              <w:jc w:val="right"/>
              <w:rPr>
                <w:rFonts w:ascii="Arial" w:hAnsi="Arial" w:cs="Arial"/>
                <w:color w:val="FF0000"/>
                <w:sz w:val="22"/>
                <w:szCs w:val="22"/>
              </w:rPr>
            </w:pPr>
          </w:p>
        </w:tc>
        <w:tc>
          <w:tcPr>
            <w:tcW w:w="1559" w:type="dxa"/>
            <w:vMerge/>
          </w:tcPr>
          <w:p w14:paraId="379CA8F7" w14:textId="77777777" w:rsidR="00575B4D" w:rsidRPr="00AB7899" w:rsidRDefault="00575B4D" w:rsidP="003C3F35">
            <w:pPr>
              <w:jc w:val="center"/>
              <w:rPr>
                <w:rFonts w:ascii="Arial" w:hAnsi="Arial" w:cs="Arial"/>
                <w:color w:val="FF0000"/>
                <w:sz w:val="22"/>
                <w:szCs w:val="22"/>
              </w:rPr>
            </w:pPr>
          </w:p>
        </w:tc>
        <w:tc>
          <w:tcPr>
            <w:tcW w:w="1985" w:type="dxa"/>
            <w:vMerge/>
          </w:tcPr>
          <w:p w14:paraId="100AE3A0" w14:textId="77777777" w:rsidR="00575B4D" w:rsidRPr="00AB7899" w:rsidRDefault="00575B4D" w:rsidP="003C3F35">
            <w:pPr>
              <w:jc w:val="right"/>
              <w:rPr>
                <w:rFonts w:ascii="Arial" w:hAnsi="Arial" w:cs="Arial"/>
                <w:sz w:val="22"/>
                <w:szCs w:val="22"/>
              </w:rPr>
            </w:pPr>
          </w:p>
        </w:tc>
      </w:tr>
      <w:tr w:rsidR="00575B4D" w:rsidRPr="00AB7899" w14:paraId="5FA8448B" w14:textId="77777777" w:rsidTr="003C3F35">
        <w:trPr>
          <w:trHeight w:val="382"/>
        </w:trPr>
        <w:tc>
          <w:tcPr>
            <w:tcW w:w="542" w:type="dxa"/>
            <w:vMerge w:val="restart"/>
            <w:shd w:val="clear" w:color="auto" w:fill="auto"/>
          </w:tcPr>
          <w:p w14:paraId="68A6D559" w14:textId="77777777" w:rsidR="00575B4D" w:rsidRPr="00AB7899" w:rsidRDefault="00575B4D" w:rsidP="003C3F35">
            <w:pPr>
              <w:spacing w:line="240" w:lineRule="atLeast"/>
              <w:rPr>
                <w:rFonts w:ascii="Arial" w:hAnsi="Arial" w:cs="Arial"/>
                <w:sz w:val="22"/>
                <w:szCs w:val="22"/>
              </w:rPr>
            </w:pPr>
          </w:p>
          <w:p w14:paraId="6353A22E" w14:textId="77777777" w:rsidR="00575B4D" w:rsidRPr="00AB7899" w:rsidRDefault="00575B4D" w:rsidP="003C3F35">
            <w:pPr>
              <w:spacing w:line="240" w:lineRule="atLeast"/>
              <w:jc w:val="center"/>
              <w:rPr>
                <w:rFonts w:ascii="Arial" w:hAnsi="Arial" w:cs="Arial"/>
                <w:sz w:val="22"/>
                <w:szCs w:val="22"/>
              </w:rPr>
            </w:pPr>
          </w:p>
          <w:p w14:paraId="1A81994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1</w:t>
            </w:r>
          </w:p>
        </w:tc>
        <w:tc>
          <w:tcPr>
            <w:tcW w:w="1481" w:type="dxa"/>
            <w:vMerge w:val="restart"/>
            <w:shd w:val="clear" w:color="auto" w:fill="auto"/>
          </w:tcPr>
          <w:p w14:paraId="78E2E999" w14:textId="77777777" w:rsidR="00575B4D" w:rsidRPr="00AB7899" w:rsidRDefault="00575B4D" w:rsidP="003C3F35">
            <w:pPr>
              <w:jc w:val="center"/>
              <w:rPr>
                <w:rFonts w:ascii="Arial" w:hAnsi="Arial" w:cs="Arial"/>
                <w:b/>
                <w:sz w:val="22"/>
                <w:szCs w:val="22"/>
              </w:rPr>
            </w:pPr>
          </w:p>
          <w:p w14:paraId="34288F7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91-100 cm</w:t>
            </w:r>
          </w:p>
        </w:tc>
        <w:tc>
          <w:tcPr>
            <w:tcW w:w="1559" w:type="dxa"/>
            <w:vMerge w:val="restart"/>
          </w:tcPr>
          <w:p w14:paraId="13158076" w14:textId="77777777" w:rsidR="00575B4D" w:rsidRPr="00AB7899" w:rsidRDefault="00575B4D" w:rsidP="003C3F35">
            <w:pPr>
              <w:rPr>
                <w:rFonts w:ascii="Arial" w:hAnsi="Arial" w:cs="Arial"/>
                <w:sz w:val="22"/>
                <w:szCs w:val="22"/>
              </w:rPr>
            </w:pPr>
          </w:p>
        </w:tc>
        <w:tc>
          <w:tcPr>
            <w:tcW w:w="1075" w:type="dxa"/>
          </w:tcPr>
          <w:p w14:paraId="3AEDDE5F" w14:textId="77777777" w:rsidR="00575B4D" w:rsidRPr="00AB7899" w:rsidRDefault="00575B4D" w:rsidP="003C3F35">
            <w:pPr>
              <w:jc w:val="right"/>
              <w:rPr>
                <w:rFonts w:ascii="Arial" w:hAnsi="Arial" w:cs="Arial"/>
                <w:sz w:val="22"/>
                <w:szCs w:val="22"/>
              </w:rPr>
            </w:pPr>
          </w:p>
          <w:p w14:paraId="5278C27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DCA4FC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5562CC92" w14:textId="77777777" w:rsidR="00575B4D" w:rsidRPr="00AB7899" w:rsidRDefault="00575B4D" w:rsidP="003C3F35">
            <w:pPr>
              <w:jc w:val="center"/>
              <w:rPr>
                <w:rFonts w:ascii="Arial" w:hAnsi="Arial" w:cs="Arial"/>
                <w:color w:val="FF0000"/>
                <w:sz w:val="22"/>
                <w:szCs w:val="22"/>
              </w:rPr>
            </w:pPr>
          </w:p>
          <w:p w14:paraId="4A4EEA0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 xml:space="preserve"> szt.</w:t>
            </w:r>
          </w:p>
        </w:tc>
        <w:tc>
          <w:tcPr>
            <w:tcW w:w="1985" w:type="dxa"/>
            <w:vMerge w:val="restart"/>
          </w:tcPr>
          <w:p w14:paraId="5076264D" w14:textId="77777777" w:rsidR="00575B4D" w:rsidRPr="00AB7899" w:rsidRDefault="00575B4D" w:rsidP="003C3F35">
            <w:pPr>
              <w:jc w:val="right"/>
              <w:rPr>
                <w:rFonts w:ascii="Arial" w:hAnsi="Arial" w:cs="Arial"/>
                <w:sz w:val="22"/>
                <w:szCs w:val="22"/>
              </w:rPr>
            </w:pPr>
          </w:p>
        </w:tc>
      </w:tr>
      <w:tr w:rsidR="00575B4D" w:rsidRPr="00AB7899" w14:paraId="156D95D6" w14:textId="77777777" w:rsidTr="003C3F35">
        <w:trPr>
          <w:trHeight w:val="382"/>
        </w:trPr>
        <w:tc>
          <w:tcPr>
            <w:tcW w:w="542" w:type="dxa"/>
            <w:vMerge/>
          </w:tcPr>
          <w:p w14:paraId="555A69E7"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89DA1DB" w14:textId="77777777" w:rsidR="00575B4D" w:rsidRPr="00AB7899" w:rsidRDefault="00575B4D" w:rsidP="003C3F35">
            <w:pPr>
              <w:rPr>
                <w:rFonts w:ascii="Arial" w:hAnsi="Arial" w:cs="Arial"/>
                <w:b/>
                <w:sz w:val="22"/>
                <w:szCs w:val="22"/>
              </w:rPr>
            </w:pPr>
          </w:p>
        </w:tc>
        <w:tc>
          <w:tcPr>
            <w:tcW w:w="1559" w:type="dxa"/>
            <w:vMerge/>
          </w:tcPr>
          <w:p w14:paraId="2257075B" w14:textId="77777777" w:rsidR="00575B4D" w:rsidRPr="00AB7899" w:rsidRDefault="00575B4D" w:rsidP="003C3F35">
            <w:pPr>
              <w:rPr>
                <w:rFonts w:ascii="Arial" w:hAnsi="Arial" w:cs="Arial"/>
                <w:sz w:val="22"/>
                <w:szCs w:val="22"/>
              </w:rPr>
            </w:pPr>
          </w:p>
        </w:tc>
        <w:tc>
          <w:tcPr>
            <w:tcW w:w="1075" w:type="dxa"/>
          </w:tcPr>
          <w:p w14:paraId="7FC1FBC1" w14:textId="77777777" w:rsidR="00575B4D" w:rsidRDefault="00575B4D" w:rsidP="003C3F35">
            <w:pPr>
              <w:jc w:val="right"/>
              <w:rPr>
                <w:rFonts w:ascii="Arial" w:hAnsi="Arial" w:cs="Arial"/>
                <w:sz w:val="22"/>
                <w:szCs w:val="22"/>
              </w:rPr>
            </w:pPr>
          </w:p>
          <w:p w14:paraId="4FE4292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7F0C8C2B" w14:textId="77777777" w:rsidR="00575B4D" w:rsidRPr="00AB7899" w:rsidRDefault="00575B4D" w:rsidP="003C3F35">
            <w:pPr>
              <w:jc w:val="right"/>
              <w:rPr>
                <w:rFonts w:ascii="Arial" w:hAnsi="Arial" w:cs="Arial"/>
                <w:color w:val="FF0000"/>
                <w:sz w:val="22"/>
                <w:szCs w:val="22"/>
              </w:rPr>
            </w:pPr>
          </w:p>
        </w:tc>
        <w:tc>
          <w:tcPr>
            <w:tcW w:w="1559" w:type="dxa"/>
            <w:vMerge/>
          </w:tcPr>
          <w:p w14:paraId="1F6A523F" w14:textId="77777777" w:rsidR="00575B4D" w:rsidRPr="00AB7899" w:rsidRDefault="00575B4D" w:rsidP="003C3F35">
            <w:pPr>
              <w:jc w:val="center"/>
              <w:rPr>
                <w:rFonts w:ascii="Arial" w:hAnsi="Arial" w:cs="Arial"/>
                <w:color w:val="FF0000"/>
                <w:sz w:val="22"/>
                <w:szCs w:val="22"/>
              </w:rPr>
            </w:pPr>
          </w:p>
        </w:tc>
        <w:tc>
          <w:tcPr>
            <w:tcW w:w="1985" w:type="dxa"/>
            <w:vMerge/>
          </w:tcPr>
          <w:p w14:paraId="4CE201D8" w14:textId="77777777" w:rsidR="00575B4D" w:rsidRPr="00AB7899" w:rsidRDefault="00575B4D" w:rsidP="003C3F35">
            <w:pPr>
              <w:jc w:val="right"/>
              <w:rPr>
                <w:rFonts w:ascii="Arial" w:hAnsi="Arial" w:cs="Arial"/>
                <w:sz w:val="22"/>
                <w:szCs w:val="22"/>
              </w:rPr>
            </w:pPr>
          </w:p>
        </w:tc>
      </w:tr>
      <w:tr w:rsidR="00575B4D" w:rsidRPr="00AB7899" w14:paraId="543E1A0D" w14:textId="77777777" w:rsidTr="003C3F35">
        <w:trPr>
          <w:trHeight w:val="382"/>
        </w:trPr>
        <w:tc>
          <w:tcPr>
            <w:tcW w:w="542" w:type="dxa"/>
            <w:vMerge w:val="restart"/>
            <w:shd w:val="clear" w:color="auto" w:fill="auto"/>
          </w:tcPr>
          <w:p w14:paraId="2819E878" w14:textId="77777777" w:rsidR="00575B4D" w:rsidRPr="00AB7899" w:rsidRDefault="00575B4D" w:rsidP="003C3F35">
            <w:pPr>
              <w:spacing w:line="240" w:lineRule="atLeast"/>
              <w:jc w:val="center"/>
              <w:rPr>
                <w:rFonts w:ascii="Arial" w:hAnsi="Arial" w:cs="Arial"/>
                <w:sz w:val="22"/>
                <w:szCs w:val="22"/>
              </w:rPr>
            </w:pPr>
          </w:p>
          <w:p w14:paraId="04F80024" w14:textId="77777777" w:rsidR="00575B4D" w:rsidRPr="00AB7899" w:rsidRDefault="00575B4D" w:rsidP="003C3F35">
            <w:pPr>
              <w:spacing w:line="240" w:lineRule="atLeast"/>
              <w:jc w:val="center"/>
              <w:rPr>
                <w:rFonts w:ascii="Arial" w:hAnsi="Arial" w:cs="Arial"/>
                <w:sz w:val="22"/>
                <w:szCs w:val="22"/>
              </w:rPr>
            </w:pPr>
          </w:p>
          <w:p w14:paraId="392A0F9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2</w:t>
            </w:r>
          </w:p>
        </w:tc>
        <w:tc>
          <w:tcPr>
            <w:tcW w:w="1481" w:type="dxa"/>
            <w:vMerge w:val="restart"/>
            <w:shd w:val="clear" w:color="auto" w:fill="auto"/>
          </w:tcPr>
          <w:p w14:paraId="1DA3E0C8" w14:textId="77777777" w:rsidR="00575B4D" w:rsidRPr="00AB7899" w:rsidRDefault="00575B4D" w:rsidP="003C3F35">
            <w:pPr>
              <w:jc w:val="center"/>
              <w:rPr>
                <w:rFonts w:ascii="Arial" w:hAnsi="Arial" w:cs="Arial"/>
                <w:b/>
                <w:sz w:val="22"/>
                <w:szCs w:val="22"/>
              </w:rPr>
            </w:pPr>
          </w:p>
          <w:p w14:paraId="32F3077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101-110 cm</w:t>
            </w:r>
          </w:p>
        </w:tc>
        <w:tc>
          <w:tcPr>
            <w:tcW w:w="1559" w:type="dxa"/>
            <w:vMerge w:val="restart"/>
          </w:tcPr>
          <w:p w14:paraId="30730E0B" w14:textId="77777777" w:rsidR="00575B4D" w:rsidRPr="00AB7899" w:rsidRDefault="00575B4D" w:rsidP="003C3F35">
            <w:pPr>
              <w:rPr>
                <w:rFonts w:ascii="Arial" w:hAnsi="Arial" w:cs="Arial"/>
                <w:sz w:val="22"/>
                <w:szCs w:val="22"/>
              </w:rPr>
            </w:pPr>
          </w:p>
        </w:tc>
        <w:tc>
          <w:tcPr>
            <w:tcW w:w="1075" w:type="dxa"/>
          </w:tcPr>
          <w:p w14:paraId="48EE8859" w14:textId="77777777" w:rsidR="00575B4D" w:rsidRPr="00AB7899" w:rsidRDefault="00575B4D" w:rsidP="003C3F35">
            <w:pPr>
              <w:jc w:val="right"/>
              <w:rPr>
                <w:rFonts w:ascii="Arial" w:hAnsi="Arial" w:cs="Arial"/>
                <w:sz w:val="22"/>
                <w:szCs w:val="22"/>
              </w:rPr>
            </w:pPr>
          </w:p>
          <w:p w14:paraId="01F19BB2"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2CEEBB94"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5D9EF448" w14:textId="77777777" w:rsidR="00575B4D" w:rsidRPr="00AB7899" w:rsidRDefault="00575B4D" w:rsidP="003C3F35">
            <w:pPr>
              <w:jc w:val="center"/>
              <w:rPr>
                <w:rFonts w:ascii="Arial" w:hAnsi="Arial" w:cs="Arial"/>
                <w:color w:val="FF0000"/>
                <w:sz w:val="22"/>
                <w:szCs w:val="22"/>
              </w:rPr>
            </w:pPr>
          </w:p>
          <w:p w14:paraId="360E64FE" w14:textId="77777777" w:rsidR="00575B4D" w:rsidRPr="00AB7899" w:rsidRDefault="00575B4D" w:rsidP="003C3F35">
            <w:pPr>
              <w:jc w:val="center"/>
              <w:rPr>
                <w:rFonts w:ascii="Arial" w:hAnsi="Arial" w:cs="Arial"/>
                <w:b/>
                <w:sz w:val="22"/>
                <w:szCs w:val="22"/>
              </w:rPr>
            </w:pPr>
          </w:p>
          <w:p w14:paraId="61454142"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2</w:t>
            </w:r>
            <w:r w:rsidRPr="00AB7899">
              <w:rPr>
                <w:rFonts w:ascii="Arial" w:hAnsi="Arial" w:cs="Arial"/>
                <w:b/>
                <w:sz w:val="22"/>
                <w:szCs w:val="22"/>
              </w:rPr>
              <w:t xml:space="preserve"> szt.</w:t>
            </w:r>
          </w:p>
        </w:tc>
        <w:tc>
          <w:tcPr>
            <w:tcW w:w="1985" w:type="dxa"/>
            <w:vMerge w:val="restart"/>
          </w:tcPr>
          <w:p w14:paraId="38E56AC7" w14:textId="77777777" w:rsidR="00575B4D" w:rsidRPr="00AB7899" w:rsidRDefault="00575B4D" w:rsidP="003C3F35">
            <w:pPr>
              <w:jc w:val="right"/>
              <w:rPr>
                <w:rFonts w:ascii="Arial" w:hAnsi="Arial" w:cs="Arial"/>
                <w:sz w:val="22"/>
                <w:szCs w:val="22"/>
              </w:rPr>
            </w:pPr>
          </w:p>
        </w:tc>
      </w:tr>
      <w:tr w:rsidR="00575B4D" w:rsidRPr="00AB7899" w14:paraId="73083A33" w14:textId="77777777" w:rsidTr="003C3F35">
        <w:trPr>
          <w:trHeight w:val="382"/>
        </w:trPr>
        <w:tc>
          <w:tcPr>
            <w:tcW w:w="542" w:type="dxa"/>
            <w:vMerge/>
          </w:tcPr>
          <w:p w14:paraId="6D7A42AE"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65D04E0" w14:textId="77777777" w:rsidR="00575B4D" w:rsidRPr="00AB7899" w:rsidRDefault="00575B4D" w:rsidP="003C3F35">
            <w:pPr>
              <w:jc w:val="center"/>
              <w:rPr>
                <w:rFonts w:ascii="Arial" w:hAnsi="Arial" w:cs="Arial"/>
                <w:sz w:val="22"/>
                <w:szCs w:val="22"/>
              </w:rPr>
            </w:pPr>
          </w:p>
        </w:tc>
        <w:tc>
          <w:tcPr>
            <w:tcW w:w="1559" w:type="dxa"/>
            <w:vMerge/>
          </w:tcPr>
          <w:p w14:paraId="3990BC00" w14:textId="77777777" w:rsidR="00575B4D" w:rsidRPr="00AB7899" w:rsidRDefault="00575B4D" w:rsidP="003C3F35">
            <w:pPr>
              <w:rPr>
                <w:rFonts w:ascii="Arial" w:hAnsi="Arial" w:cs="Arial"/>
                <w:sz w:val="22"/>
                <w:szCs w:val="22"/>
              </w:rPr>
            </w:pPr>
          </w:p>
        </w:tc>
        <w:tc>
          <w:tcPr>
            <w:tcW w:w="1075" w:type="dxa"/>
          </w:tcPr>
          <w:p w14:paraId="00890F71" w14:textId="77777777" w:rsidR="00575B4D" w:rsidRPr="00AB7899" w:rsidRDefault="00575B4D" w:rsidP="003C3F35">
            <w:pPr>
              <w:jc w:val="right"/>
              <w:rPr>
                <w:rFonts w:ascii="Arial" w:hAnsi="Arial" w:cs="Arial"/>
                <w:sz w:val="22"/>
                <w:szCs w:val="22"/>
              </w:rPr>
            </w:pPr>
          </w:p>
          <w:p w14:paraId="2522017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49E5061" w14:textId="77777777" w:rsidR="00575B4D" w:rsidRPr="00AB7899" w:rsidRDefault="00575B4D" w:rsidP="003C3F35">
            <w:pPr>
              <w:jc w:val="right"/>
              <w:rPr>
                <w:rFonts w:ascii="Arial" w:hAnsi="Arial" w:cs="Arial"/>
                <w:color w:val="FF0000"/>
                <w:sz w:val="22"/>
                <w:szCs w:val="22"/>
              </w:rPr>
            </w:pPr>
          </w:p>
        </w:tc>
        <w:tc>
          <w:tcPr>
            <w:tcW w:w="1559" w:type="dxa"/>
            <w:vMerge/>
          </w:tcPr>
          <w:p w14:paraId="687E4FAC" w14:textId="77777777" w:rsidR="00575B4D" w:rsidRPr="00AB7899" w:rsidRDefault="00575B4D" w:rsidP="003C3F35">
            <w:pPr>
              <w:jc w:val="center"/>
              <w:rPr>
                <w:rFonts w:ascii="Arial" w:hAnsi="Arial" w:cs="Arial"/>
                <w:color w:val="FF0000"/>
                <w:sz w:val="22"/>
                <w:szCs w:val="22"/>
              </w:rPr>
            </w:pPr>
          </w:p>
        </w:tc>
        <w:tc>
          <w:tcPr>
            <w:tcW w:w="1985" w:type="dxa"/>
            <w:vMerge/>
          </w:tcPr>
          <w:p w14:paraId="50C3650B" w14:textId="77777777" w:rsidR="00575B4D" w:rsidRPr="00AB7899" w:rsidRDefault="00575B4D" w:rsidP="003C3F35">
            <w:pPr>
              <w:jc w:val="right"/>
              <w:rPr>
                <w:rFonts w:ascii="Arial" w:hAnsi="Arial" w:cs="Arial"/>
                <w:sz w:val="22"/>
                <w:szCs w:val="22"/>
              </w:rPr>
            </w:pPr>
          </w:p>
        </w:tc>
      </w:tr>
      <w:tr w:rsidR="00575B4D" w:rsidRPr="00AB7899" w14:paraId="6B87074F" w14:textId="77777777" w:rsidTr="003C3F35">
        <w:trPr>
          <w:trHeight w:val="382"/>
        </w:trPr>
        <w:tc>
          <w:tcPr>
            <w:tcW w:w="542" w:type="dxa"/>
            <w:vMerge w:val="restart"/>
          </w:tcPr>
          <w:p w14:paraId="1DADA340" w14:textId="77777777" w:rsidR="00575B4D" w:rsidRPr="00AB7899" w:rsidRDefault="00575B4D" w:rsidP="003C3F35">
            <w:pPr>
              <w:spacing w:line="240" w:lineRule="atLeast"/>
              <w:rPr>
                <w:rFonts w:ascii="Arial" w:hAnsi="Arial" w:cs="Arial"/>
                <w:sz w:val="22"/>
                <w:szCs w:val="22"/>
              </w:rPr>
            </w:pPr>
          </w:p>
          <w:p w14:paraId="295C974F" w14:textId="77777777" w:rsidR="00575B4D" w:rsidRPr="00AB7899" w:rsidRDefault="00575B4D" w:rsidP="003C3F35">
            <w:pPr>
              <w:spacing w:line="240" w:lineRule="atLeast"/>
              <w:jc w:val="center"/>
              <w:rPr>
                <w:rFonts w:ascii="Arial" w:hAnsi="Arial" w:cs="Arial"/>
                <w:sz w:val="22"/>
                <w:szCs w:val="22"/>
              </w:rPr>
            </w:pPr>
          </w:p>
          <w:p w14:paraId="602568F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3</w:t>
            </w:r>
          </w:p>
        </w:tc>
        <w:tc>
          <w:tcPr>
            <w:tcW w:w="1481" w:type="dxa"/>
            <w:vMerge w:val="restart"/>
            <w:shd w:val="clear" w:color="auto" w:fill="auto"/>
          </w:tcPr>
          <w:p w14:paraId="1639DA6D" w14:textId="77777777" w:rsidR="00575B4D" w:rsidRPr="00AB7899" w:rsidRDefault="00575B4D" w:rsidP="003C3F35">
            <w:pPr>
              <w:jc w:val="center"/>
              <w:rPr>
                <w:rFonts w:ascii="Arial" w:hAnsi="Arial" w:cs="Arial"/>
                <w:b/>
                <w:sz w:val="22"/>
                <w:szCs w:val="22"/>
              </w:rPr>
            </w:pPr>
          </w:p>
          <w:p w14:paraId="447D4EA1"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121-130 cm</w:t>
            </w:r>
          </w:p>
        </w:tc>
        <w:tc>
          <w:tcPr>
            <w:tcW w:w="1559" w:type="dxa"/>
            <w:vMerge w:val="restart"/>
          </w:tcPr>
          <w:p w14:paraId="163E57D3" w14:textId="77777777" w:rsidR="00575B4D" w:rsidRPr="00AB7899" w:rsidRDefault="00575B4D" w:rsidP="003C3F35">
            <w:pPr>
              <w:rPr>
                <w:rFonts w:ascii="Arial" w:hAnsi="Arial" w:cs="Arial"/>
                <w:sz w:val="22"/>
                <w:szCs w:val="22"/>
              </w:rPr>
            </w:pPr>
          </w:p>
        </w:tc>
        <w:tc>
          <w:tcPr>
            <w:tcW w:w="1075" w:type="dxa"/>
          </w:tcPr>
          <w:p w14:paraId="70BBEB41" w14:textId="77777777" w:rsidR="00575B4D" w:rsidRPr="00AB7899" w:rsidRDefault="00575B4D" w:rsidP="003C3F35">
            <w:pPr>
              <w:jc w:val="right"/>
              <w:rPr>
                <w:rFonts w:ascii="Arial" w:hAnsi="Arial" w:cs="Arial"/>
                <w:sz w:val="22"/>
                <w:szCs w:val="22"/>
              </w:rPr>
            </w:pPr>
          </w:p>
          <w:p w14:paraId="743CFFE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6331C19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6DCB020" w14:textId="77777777" w:rsidR="00575B4D" w:rsidRPr="00AB7899" w:rsidRDefault="00575B4D" w:rsidP="003C3F35">
            <w:pPr>
              <w:jc w:val="center"/>
              <w:rPr>
                <w:rFonts w:ascii="Arial" w:hAnsi="Arial" w:cs="Arial"/>
                <w:b/>
                <w:sz w:val="22"/>
                <w:szCs w:val="22"/>
              </w:rPr>
            </w:pPr>
          </w:p>
          <w:p w14:paraId="5B5D6F2D" w14:textId="77777777" w:rsidR="00575B4D" w:rsidRPr="00AB7899" w:rsidRDefault="00575B4D" w:rsidP="003C3F35">
            <w:pPr>
              <w:jc w:val="center"/>
              <w:rPr>
                <w:rFonts w:ascii="Arial" w:hAnsi="Arial" w:cs="Arial"/>
                <w:b/>
                <w:sz w:val="22"/>
                <w:szCs w:val="22"/>
              </w:rPr>
            </w:pPr>
          </w:p>
          <w:p w14:paraId="2A7EE9FD" w14:textId="77777777" w:rsidR="00575B4D" w:rsidRPr="00AB7899" w:rsidRDefault="00575B4D" w:rsidP="003C3F35">
            <w:pPr>
              <w:jc w:val="center"/>
              <w:rPr>
                <w:rFonts w:ascii="Arial" w:hAnsi="Arial" w:cs="Arial"/>
                <w:color w:val="FF0000"/>
                <w:sz w:val="22"/>
                <w:szCs w:val="22"/>
              </w:rPr>
            </w:pPr>
            <w:r w:rsidRPr="00AB7899">
              <w:rPr>
                <w:rFonts w:ascii="Arial" w:hAnsi="Arial" w:cs="Arial"/>
                <w:b/>
                <w:sz w:val="22"/>
                <w:szCs w:val="22"/>
              </w:rPr>
              <w:t>1 szt.</w:t>
            </w:r>
          </w:p>
        </w:tc>
        <w:tc>
          <w:tcPr>
            <w:tcW w:w="1985" w:type="dxa"/>
            <w:vMerge w:val="restart"/>
          </w:tcPr>
          <w:p w14:paraId="61E3642D" w14:textId="77777777" w:rsidR="00575B4D" w:rsidRPr="00AB7899" w:rsidRDefault="00575B4D" w:rsidP="003C3F35">
            <w:pPr>
              <w:jc w:val="right"/>
              <w:rPr>
                <w:rFonts w:ascii="Arial" w:hAnsi="Arial" w:cs="Arial"/>
                <w:sz w:val="22"/>
                <w:szCs w:val="22"/>
              </w:rPr>
            </w:pPr>
          </w:p>
        </w:tc>
      </w:tr>
      <w:tr w:rsidR="00575B4D" w:rsidRPr="00AB7899" w14:paraId="1188A966" w14:textId="77777777" w:rsidTr="003C3F35">
        <w:trPr>
          <w:trHeight w:val="382"/>
        </w:trPr>
        <w:tc>
          <w:tcPr>
            <w:tcW w:w="542" w:type="dxa"/>
            <w:vMerge/>
          </w:tcPr>
          <w:p w14:paraId="3630504B"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76852AFA" w14:textId="77777777" w:rsidR="00575B4D" w:rsidRPr="00AB7899" w:rsidRDefault="00575B4D" w:rsidP="003C3F35">
            <w:pPr>
              <w:jc w:val="center"/>
              <w:rPr>
                <w:rFonts w:ascii="Arial" w:hAnsi="Arial" w:cs="Arial"/>
                <w:sz w:val="22"/>
                <w:szCs w:val="22"/>
              </w:rPr>
            </w:pPr>
          </w:p>
        </w:tc>
        <w:tc>
          <w:tcPr>
            <w:tcW w:w="1559" w:type="dxa"/>
            <w:vMerge/>
          </w:tcPr>
          <w:p w14:paraId="6DCEC1F0" w14:textId="77777777" w:rsidR="00575B4D" w:rsidRPr="00AB7899" w:rsidRDefault="00575B4D" w:rsidP="003C3F35">
            <w:pPr>
              <w:rPr>
                <w:rFonts w:ascii="Arial" w:hAnsi="Arial" w:cs="Arial"/>
                <w:sz w:val="22"/>
                <w:szCs w:val="22"/>
              </w:rPr>
            </w:pPr>
          </w:p>
        </w:tc>
        <w:tc>
          <w:tcPr>
            <w:tcW w:w="1075" w:type="dxa"/>
          </w:tcPr>
          <w:p w14:paraId="2FF2FD9D" w14:textId="77777777" w:rsidR="00575B4D" w:rsidRPr="00AB7899" w:rsidRDefault="00575B4D" w:rsidP="003C3F35">
            <w:pPr>
              <w:jc w:val="right"/>
              <w:rPr>
                <w:rFonts w:ascii="Arial" w:hAnsi="Arial" w:cs="Arial"/>
                <w:sz w:val="22"/>
                <w:szCs w:val="22"/>
              </w:rPr>
            </w:pPr>
          </w:p>
          <w:p w14:paraId="17F83965"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8BE8480" w14:textId="77777777" w:rsidR="00575B4D" w:rsidRPr="00AB7899" w:rsidRDefault="00575B4D" w:rsidP="003C3F35">
            <w:pPr>
              <w:jc w:val="right"/>
              <w:rPr>
                <w:rFonts w:ascii="Arial" w:hAnsi="Arial" w:cs="Arial"/>
                <w:color w:val="FF0000"/>
                <w:sz w:val="22"/>
                <w:szCs w:val="22"/>
              </w:rPr>
            </w:pPr>
          </w:p>
        </w:tc>
        <w:tc>
          <w:tcPr>
            <w:tcW w:w="1559" w:type="dxa"/>
            <w:vMerge/>
          </w:tcPr>
          <w:p w14:paraId="2FEDEDCE" w14:textId="77777777" w:rsidR="00575B4D" w:rsidRPr="00AB7899" w:rsidRDefault="00575B4D" w:rsidP="003C3F35">
            <w:pPr>
              <w:jc w:val="center"/>
              <w:rPr>
                <w:rFonts w:ascii="Arial" w:hAnsi="Arial" w:cs="Arial"/>
                <w:color w:val="FF0000"/>
                <w:sz w:val="22"/>
                <w:szCs w:val="22"/>
              </w:rPr>
            </w:pPr>
          </w:p>
        </w:tc>
        <w:tc>
          <w:tcPr>
            <w:tcW w:w="1985" w:type="dxa"/>
            <w:vMerge/>
          </w:tcPr>
          <w:p w14:paraId="55C8C05E" w14:textId="77777777" w:rsidR="00575B4D" w:rsidRPr="00AB7899" w:rsidRDefault="00575B4D" w:rsidP="003C3F35">
            <w:pPr>
              <w:jc w:val="right"/>
              <w:rPr>
                <w:rFonts w:ascii="Arial" w:hAnsi="Arial" w:cs="Arial"/>
                <w:sz w:val="22"/>
                <w:szCs w:val="22"/>
              </w:rPr>
            </w:pPr>
          </w:p>
        </w:tc>
      </w:tr>
      <w:tr w:rsidR="00575B4D" w:rsidRPr="00AB7899" w14:paraId="63B19B43"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42D759F6" w14:textId="77777777" w:rsidR="00575B4D" w:rsidRPr="00AB7899" w:rsidRDefault="00575B4D" w:rsidP="003C3F35">
            <w:pPr>
              <w:spacing w:line="240" w:lineRule="atLeast"/>
              <w:jc w:val="center"/>
              <w:rPr>
                <w:rFonts w:ascii="Arial" w:hAnsi="Arial" w:cs="Arial"/>
                <w:sz w:val="22"/>
                <w:szCs w:val="22"/>
              </w:rPr>
            </w:pPr>
          </w:p>
          <w:p w14:paraId="5AA31D24" w14:textId="77777777" w:rsidR="00575B4D" w:rsidRPr="00AB7899" w:rsidRDefault="00575B4D" w:rsidP="003C3F35">
            <w:pPr>
              <w:spacing w:line="240" w:lineRule="atLeast"/>
              <w:jc w:val="center"/>
              <w:rPr>
                <w:rFonts w:ascii="Arial" w:hAnsi="Arial" w:cs="Arial"/>
                <w:sz w:val="22"/>
                <w:szCs w:val="22"/>
              </w:rPr>
            </w:pPr>
          </w:p>
          <w:p w14:paraId="3EA1C1B3"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14</w:t>
            </w:r>
          </w:p>
        </w:tc>
        <w:tc>
          <w:tcPr>
            <w:tcW w:w="7292" w:type="dxa"/>
            <w:gridSpan w:val="5"/>
            <w:tcBorders>
              <w:top w:val="single" w:sz="4" w:space="0" w:color="auto"/>
              <w:left w:val="single" w:sz="4" w:space="0" w:color="auto"/>
              <w:bottom w:val="single" w:sz="4" w:space="0" w:color="auto"/>
              <w:right w:val="single" w:sz="4" w:space="0" w:color="auto"/>
            </w:tcBorders>
          </w:tcPr>
          <w:p w14:paraId="5E90BEC7" w14:textId="77777777" w:rsidR="00575B4D" w:rsidRPr="00AB7899" w:rsidRDefault="00575B4D" w:rsidP="003C3F35">
            <w:pPr>
              <w:rPr>
                <w:rFonts w:ascii="Arial" w:hAnsi="Arial" w:cs="Arial"/>
                <w:b/>
                <w:sz w:val="22"/>
                <w:szCs w:val="22"/>
              </w:rPr>
            </w:pPr>
          </w:p>
          <w:p w14:paraId="71F3AE75" w14:textId="77777777" w:rsidR="00575B4D" w:rsidRPr="00AB7899"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1</w:t>
            </w:r>
            <w:r w:rsidRPr="00AB7899">
              <w:rPr>
                <w:rFonts w:ascii="Arial" w:hAnsi="Arial" w:cs="Arial"/>
                <w:b/>
                <w:sz w:val="22"/>
                <w:szCs w:val="22"/>
              </w:rPr>
              <w:t xml:space="preserve"> </w:t>
            </w:r>
          </w:p>
          <w:p w14:paraId="2C78BA5D"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2E923F01"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3B87CC33" w14:textId="77777777" w:rsidR="00575B4D" w:rsidRPr="00AB7899" w:rsidRDefault="00575B4D" w:rsidP="003C3F35">
            <w:pPr>
              <w:jc w:val="right"/>
              <w:rPr>
                <w:rFonts w:ascii="Arial" w:hAnsi="Arial" w:cs="Arial"/>
                <w:sz w:val="22"/>
                <w:szCs w:val="22"/>
              </w:rPr>
            </w:pPr>
          </w:p>
        </w:tc>
      </w:tr>
    </w:tbl>
    <w:p w14:paraId="2F9E5845" w14:textId="77777777" w:rsidR="00575B4D" w:rsidRPr="00AB7899" w:rsidRDefault="00575B4D" w:rsidP="00575B4D">
      <w:pPr>
        <w:jc w:val="both"/>
        <w:rPr>
          <w:b/>
          <w:sz w:val="28"/>
          <w:szCs w:val="28"/>
        </w:rPr>
      </w:pPr>
    </w:p>
    <w:p w14:paraId="68AD1D5D" w14:textId="77777777" w:rsidR="00575B4D" w:rsidRDefault="00575B4D" w:rsidP="00575B4D">
      <w:pPr>
        <w:spacing w:before="120" w:after="120" w:line="360" w:lineRule="auto"/>
        <w:jc w:val="both"/>
        <w:rPr>
          <w:rFonts w:ascii="Arial" w:hAnsi="Arial" w:cs="Arial"/>
          <w:i/>
          <w:sz w:val="16"/>
          <w:szCs w:val="16"/>
        </w:rPr>
      </w:pPr>
    </w:p>
    <w:p w14:paraId="4BD21DB5" w14:textId="77777777" w:rsidR="004C3236" w:rsidRDefault="004C3236" w:rsidP="00575B4D">
      <w:pPr>
        <w:spacing w:before="120" w:after="120" w:line="360" w:lineRule="auto"/>
        <w:jc w:val="both"/>
        <w:rPr>
          <w:rFonts w:ascii="Arial" w:hAnsi="Arial" w:cs="Arial"/>
          <w:i/>
          <w:sz w:val="16"/>
          <w:szCs w:val="16"/>
        </w:rPr>
      </w:pPr>
    </w:p>
    <w:p w14:paraId="56CA89DC" w14:textId="77777777" w:rsidR="004C3236" w:rsidRDefault="004C3236" w:rsidP="00575B4D">
      <w:pPr>
        <w:spacing w:before="120" w:after="120" w:line="360" w:lineRule="auto"/>
        <w:jc w:val="both"/>
        <w:rPr>
          <w:rFonts w:ascii="Arial" w:hAnsi="Arial" w:cs="Arial"/>
          <w:i/>
          <w:sz w:val="16"/>
          <w:szCs w:val="16"/>
        </w:rPr>
      </w:pPr>
    </w:p>
    <w:p w14:paraId="3317A659" w14:textId="77777777" w:rsidR="004C3236" w:rsidRDefault="004C3236" w:rsidP="00575B4D">
      <w:pPr>
        <w:spacing w:before="120" w:after="120" w:line="360" w:lineRule="auto"/>
        <w:jc w:val="both"/>
        <w:rPr>
          <w:rFonts w:ascii="Arial" w:hAnsi="Arial" w:cs="Arial"/>
          <w:i/>
          <w:sz w:val="16"/>
          <w:szCs w:val="16"/>
        </w:rPr>
      </w:pPr>
    </w:p>
    <w:p w14:paraId="2D556D9D" w14:textId="77777777" w:rsidR="004C3236" w:rsidRDefault="004C3236" w:rsidP="00575B4D">
      <w:pPr>
        <w:spacing w:before="120" w:after="120" w:line="360" w:lineRule="auto"/>
        <w:jc w:val="both"/>
        <w:rPr>
          <w:rFonts w:ascii="Arial" w:hAnsi="Arial" w:cs="Arial"/>
          <w:i/>
          <w:sz w:val="16"/>
          <w:szCs w:val="16"/>
        </w:rPr>
      </w:pPr>
    </w:p>
    <w:p w14:paraId="415AEC3D" w14:textId="77777777" w:rsidR="004C3236" w:rsidRDefault="004C3236" w:rsidP="00575B4D">
      <w:pPr>
        <w:spacing w:before="120" w:after="120" w:line="360" w:lineRule="auto"/>
        <w:jc w:val="both"/>
        <w:rPr>
          <w:rFonts w:ascii="Arial" w:hAnsi="Arial" w:cs="Arial"/>
          <w:i/>
          <w:sz w:val="16"/>
          <w:szCs w:val="16"/>
        </w:rPr>
      </w:pPr>
    </w:p>
    <w:p w14:paraId="5825AF95" w14:textId="77777777" w:rsidR="004C3236" w:rsidRDefault="004C3236" w:rsidP="00575B4D">
      <w:pPr>
        <w:spacing w:before="120" w:after="120" w:line="360" w:lineRule="auto"/>
        <w:jc w:val="both"/>
        <w:rPr>
          <w:rFonts w:ascii="Arial" w:hAnsi="Arial" w:cs="Arial"/>
          <w:i/>
          <w:sz w:val="16"/>
          <w:szCs w:val="16"/>
        </w:rPr>
      </w:pPr>
    </w:p>
    <w:p w14:paraId="38CDD5A6" w14:textId="77777777" w:rsidR="004C3236" w:rsidRDefault="004C3236" w:rsidP="00575B4D">
      <w:pPr>
        <w:spacing w:before="120" w:after="120" w:line="360" w:lineRule="auto"/>
        <w:jc w:val="both"/>
        <w:rPr>
          <w:rFonts w:ascii="Arial" w:hAnsi="Arial" w:cs="Arial"/>
          <w:i/>
          <w:sz w:val="16"/>
          <w:szCs w:val="16"/>
        </w:rPr>
      </w:pPr>
    </w:p>
    <w:p w14:paraId="4B8A1812" w14:textId="77777777" w:rsidR="004C3236" w:rsidRDefault="004C3236" w:rsidP="00575B4D">
      <w:pPr>
        <w:spacing w:before="120" w:after="120" w:line="360" w:lineRule="auto"/>
        <w:jc w:val="both"/>
        <w:rPr>
          <w:rFonts w:ascii="Arial" w:hAnsi="Arial" w:cs="Arial"/>
          <w:i/>
          <w:sz w:val="16"/>
          <w:szCs w:val="16"/>
        </w:rPr>
      </w:pPr>
    </w:p>
    <w:p w14:paraId="0BCA516B" w14:textId="77777777" w:rsidR="004C3236" w:rsidRDefault="004C3236" w:rsidP="00575B4D">
      <w:pPr>
        <w:spacing w:before="120" w:after="120" w:line="360" w:lineRule="auto"/>
        <w:jc w:val="both"/>
        <w:rPr>
          <w:rFonts w:ascii="Arial" w:hAnsi="Arial" w:cs="Arial"/>
          <w:i/>
          <w:sz w:val="16"/>
          <w:szCs w:val="16"/>
        </w:rPr>
      </w:pPr>
    </w:p>
    <w:p w14:paraId="6BA23868" w14:textId="77777777" w:rsidR="004C3236" w:rsidRDefault="004C3236" w:rsidP="00575B4D">
      <w:pPr>
        <w:spacing w:before="120" w:after="120" w:line="360" w:lineRule="auto"/>
        <w:jc w:val="both"/>
        <w:rPr>
          <w:rFonts w:ascii="Arial" w:hAnsi="Arial" w:cs="Arial"/>
          <w:i/>
          <w:sz w:val="16"/>
          <w:szCs w:val="16"/>
        </w:rPr>
      </w:pPr>
    </w:p>
    <w:p w14:paraId="495AD302" w14:textId="77777777" w:rsidR="004C3236" w:rsidRDefault="004C3236" w:rsidP="00575B4D">
      <w:pPr>
        <w:spacing w:before="120" w:after="120" w:line="360" w:lineRule="auto"/>
        <w:jc w:val="both"/>
        <w:rPr>
          <w:rFonts w:ascii="Arial" w:hAnsi="Arial" w:cs="Arial"/>
          <w:i/>
          <w:sz w:val="16"/>
          <w:szCs w:val="16"/>
        </w:rPr>
      </w:pPr>
    </w:p>
    <w:p w14:paraId="3C5DDCDA" w14:textId="77777777" w:rsidR="004C3236" w:rsidRDefault="004C3236" w:rsidP="00575B4D">
      <w:pPr>
        <w:spacing w:before="120" w:after="120" w:line="360" w:lineRule="auto"/>
        <w:jc w:val="both"/>
        <w:rPr>
          <w:rFonts w:ascii="Arial" w:hAnsi="Arial" w:cs="Arial"/>
          <w:i/>
          <w:sz w:val="16"/>
          <w:szCs w:val="16"/>
        </w:rPr>
      </w:pPr>
    </w:p>
    <w:p w14:paraId="77EE6AF6" w14:textId="77777777" w:rsidR="004C3236" w:rsidRDefault="004C3236" w:rsidP="00575B4D">
      <w:pPr>
        <w:spacing w:before="120" w:after="120" w:line="360" w:lineRule="auto"/>
        <w:jc w:val="both"/>
        <w:rPr>
          <w:rFonts w:ascii="Arial" w:hAnsi="Arial" w:cs="Arial"/>
          <w:i/>
          <w:sz w:val="16"/>
          <w:szCs w:val="16"/>
        </w:rPr>
      </w:pPr>
    </w:p>
    <w:p w14:paraId="108A626C" w14:textId="77777777" w:rsidR="004C3236" w:rsidRDefault="004C3236" w:rsidP="00575B4D">
      <w:pPr>
        <w:spacing w:before="120" w:after="120" w:line="360" w:lineRule="auto"/>
        <w:jc w:val="both"/>
        <w:rPr>
          <w:rFonts w:ascii="Arial" w:hAnsi="Arial" w:cs="Arial"/>
          <w:i/>
          <w:sz w:val="16"/>
          <w:szCs w:val="16"/>
        </w:rPr>
      </w:pPr>
    </w:p>
    <w:p w14:paraId="27EE70E0" w14:textId="77777777" w:rsidR="004C3236" w:rsidRDefault="004C3236" w:rsidP="00575B4D">
      <w:pPr>
        <w:spacing w:before="120" w:after="120" w:line="360" w:lineRule="auto"/>
        <w:jc w:val="both"/>
        <w:rPr>
          <w:rFonts w:ascii="Arial" w:hAnsi="Arial" w:cs="Arial"/>
          <w:i/>
          <w:sz w:val="16"/>
          <w:szCs w:val="16"/>
        </w:rPr>
      </w:pPr>
    </w:p>
    <w:p w14:paraId="4C7B7B0C" w14:textId="77777777" w:rsidR="004C3236" w:rsidRDefault="004C3236" w:rsidP="00575B4D">
      <w:pPr>
        <w:spacing w:before="120" w:after="120" w:line="360" w:lineRule="auto"/>
        <w:jc w:val="both"/>
        <w:rPr>
          <w:rFonts w:ascii="Arial" w:hAnsi="Arial" w:cs="Arial"/>
          <w:i/>
          <w:sz w:val="16"/>
          <w:szCs w:val="16"/>
        </w:rPr>
      </w:pPr>
    </w:p>
    <w:p w14:paraId="1AB3AFC9" w14:textId="77777777" w:rsidR="00D41D9E" w:rsidRDefault="00D41D9E"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15667D48" w14:textId="77777777" w:rsidTr="003C3F35">
        <w:tc>
          <w:tcPr>
            <w:tcW w:w="9819" w:type="dxa"/>
            <w:gridSpan w:val="7"/>
          </w:tcPr>
          <w:p w14:paraId="544C71DE" w14:textId="77777777" w:rsidR="00575B4D" w:rsidRPr="00AB7899" w:rsidRDefault="00575B4D" w:rsidP="003C3F35">
            <w:pPr>
              <w:rPr>
                <w:rFonts w:ascii="Arial" w:hAnsi="Arial" w:cs="Arial"/>
                <w:b/>
                <w:sz w:val="22"/>
                <w:szCs w:val="22"/>
              </w:rPr>
            </w:pPr>
          </w:p>
          <w:p w14:paraId="13B93FDF" w14:textId="77777777" w:rsidR="00575B4D" w:rsidRDefault="00575B4D" w:rsidP="003C3F35">
            <w:pPr>
              <w:spacing w:line="240" w:lineRule="atLeast"/>
              <w:rPr>
                <w:rFonts w:ascii="Arial" w:hAnsi="Arial" w:cs="Arial"/>
                <w:b/>
                <w:sz w:val="32"/>
                <w:szCs w:val="32"/>
              </w:rPr>
            </w:pPr>
            <w:r>
              <w:rPr>
                <w:rFonts w:ascii="Arial" w:hAnsi="Arial" w:cs="Arial"/>
                <w:b/>
                <w:sz w:val="32"/>
                <w:szCs w:val="32"/>
              </w:rPr>
              <w:t>Część 2</w:t>
            </w:r>
            <w:r w:rsidRPr="009E6E5A">
              <w:rPr>
                <w:rFonts w:ascii="Arial" w:hAnsi="Arial" w:cs="Arial"/>
                <w:b/>
                <w:sz w:val="32"/>
                <w:szCs w:val="32"/>
              </w:rPr>
              <w:t xml:space="preserve">     Przedmiotu Zamówienia</w:t>
            </w:r>
            <w:r w:rsidRPr="009E6E5A">
              <w:rPr>
                <w:rFonts w:ascii="Arial" w:hAnsi="Arial" w:cs="Arial"/>
                <w:sz w:val="32"/>
                <w:szCs w:val="32"/>
              </w:rPr>
              <w:t xml:space="preserve"> </w:t>
            </w:r>
            <w:r w:rsidRPr="00655D75">
              <w:rPr>
                <w:rFonts w:ascii="Arial" w:hAnsi="Arial" w:cs="Arial"/>
                <w:b/>
                <w:sz w:val="32"/>
                <w:szCs w:val="32"/>
              </w:rPr>
              <w:t>- wykonanie cięć koron drzew w sektorze II i III Parku im. Jedności Narodowej</w:t>
            </w:r>
          </w:p>
          <w:p w14:paraId="44D408E8" w14:textId="77777777" w:rsidR="00575B4D" w:rsidRPr="00AB7899" w:rsidRDefault="00575B4D" w:rsidP="003C3F35">
            <w:pPr>
              <w:spacing w:line="240" w:lineRule="atLeast"/>
              <w:rPr>
                <w:rFonts w:ascii="Arial" w:hAnsi="Arial" w:cs="Arial"/>
                <w:sz w:val="22"/>
                <w:szCs w:val="22"/>
              </w:rPr>
            </w:pPr>
          </w:p>
        </w:tc>
      </w:tr>
      <w:tr w:rsidR="00575B4D" w:rsidRPr="00AB7899" w14:paraId="7696CEC4" w14:textId="77777777" w:rsidTr="003C3F35">
        <w:tc>
          <w:tcPr>
            <w:tcW w:w="542" w:type="dxa"/>
          </w:tcPr>
          <w:p w14:paraId="17E0F432" w14:textId="77777777" w:rsidR="00575B4D" w:rsidRPr="00AB7899" w:rsidRDefault="00575B4D" w:rsidP="003C3F35">
            <w:pPr>
              <w:spacing w:line="240" w:lineRule="atLeast"/>
              <w:jc w:val="center"/>
              <w:rPr>
                <w:rFonts w:ascii="Arial" w:hAnsi="Arial" w:cs="Arial"/>
                <w:sz w:val="22"/>
                <w:szCs w:val="22"/>
              </w:rPr>
            </w:pPr>
          </w:p>
          <w:p w14:paraId="2C04EF1E" w14:textId="77777777" w:rsidR="00575B4D" w:rsidRPr="00AB7899" w:rsidRDefault="00575B4D" w:rsidP="003C3F35">
            <w:pPr>
              <w:spacing w:line="240" w:lineRule="atLeast"/>
              <w:jc w:val="center"/>
              <w:rPr>
                <w:rFonts w:ascii="Arial" w:hAnsi="Arial" w:cs="Arial"/>
                <w:sz w:val="22"/>
                <w:szCs w:val="22"/>
              </w:rPr>
            </w:pPr>
          </w:p>
          <w:p w14:paraId="54561A47"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063B0178" w14:textId="77777777" w:rsidR="00575B4D" w:rsidRPr="00AB7899" w:rsidRDefault="00575B4D" w:rsidP="003C3F35">
            <w:pPr>
              <w:spacing w:line="240" w:lineRule="atLeast"/>
              <w:jc w:val="center"/>
              <w:rPr>
                <w:rFonts w:ascii="Arial" w:hAnsi="Arial" w:cs="Arial"/>
                <w:b/>
                <w:sz w:val="22"/>
                <w:szCs w:val="22"/>
              </w:rPr>
            </w:pPr>
          </w:p>
          <w:p w14:paraId="20B40CBF" w14:textId="77777777" w:rsidR="00575B4D" w:rsidRPr="00AB7899" w:rsidRDefault="00575B4D" w:rsidP="003C3F35">
            <w:pPr>
              <w:jc w:val="center"/>
              <w:rPr>
                <w:rFonts w:ascii="Arial" w:hAnsi="Arial" w:cs="Arial"/>
                <w:b/>
                <w:sz w:val="22"/>
                <w:szCs w:val="22"/>
              </w:rPr>
            </w:pPr>
          </w:p>
          <w:p w14:paraId="3659BF0C"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2C030A06"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0BA459C8" w14:textId="77777777" w:rsidR="00575B4D" w:rsidRPr="001427EC" w:rsidRDefault="00575B4D" w:rsidP="003C3F35">
            <w:pPr>
              <w:jc w:val="center"/>
              <w:rPr>
                <w:rFonts w:ascii="Arial" w:hAnsi="Arial" w:cs="Arial"/>
                <w:b/>
                <w:sz w:val="22"/>
                <w:szCs w:val="22"/>
              </w:rPr>
            </w:pPr>
          </w:p>
          <w:p w14:paraId="3B14F9B7"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EBCB3D4" w14:textId="77777777" w:rsidR="00575B4D" w:rsidRPr="001427EC" w:rsidRDefault="00575B4D" w:rsidP="003C3F35">
            <w:pPr>
              <w:jc w:val="center"/>
              <w:rPr>
                <w:rFonts w:ascii="Arial" w:hAnsi="Arial" w:cs="Arial"/>
                <w:sz w:val="22"/>
                <w:szCs w:val="22"/>
              </w:rPr>
            </w:pPr>
          </w:p>
        </w:tc>
        <w:tc>
          <w:tcPr>
            <w:tcW w:w="1075" w:type="dxa"/>
          </w:tcPr>
          <w:p w14:paraId="184B9765" w14:textId="77777777" w:rsidR="00575B4D" w:rsidRPr="001427EC" w:rsidRDefault="00575B4D" w:rsidP="003C3F35">
            <w:pPr>
              <w:spacing w:line="240" w:lineRule="atLeast"/>
              <w:jc w:val="center"/>
              <w:rPr>
                <w:rFonts w:ascii="Arial" w:hAnsi="Arial" w:cs="Arial"/>
                <w:sz w:val="22"/>
                <w:szCs w:val="22"/>
              </w:rPr>
            </w:pPr>
          </w:p>
          <w:p w14:paraId="26FBCD31" w14:textId="77777777" w:rsidR="00575B4D" w:rsidRPr="001427EC" w:rsidRDefault="00575B4D" w:rsidP="003C3F35">
            <w:pPr>
              <w:spacing w:line="240" w:lineRule="atLeast"/>
              <w:jc w:val="center"/>
              <w:rPr>
                <w:rFonts w:ascii="Arial" w:hAnsi="Arial" w:cs="Arial"/>
                <w:sz w:val="22"/>
                <w:szCs w:val="22"/>
              </w:rPr>
            </w:pPr>
          </w:p>
          <w:p w14:paraId="24FB9FED"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43319BE" w14:textId="77777777" w:rsidR="00575B4D" w:rsidRPr="001427EC" w:rsidRDefault="00575B4D" w:rsidP="003C3F35">
            <w:pPr>
              <w:spacing w:line="240" w:lineRule="atLeast"/>
              <w:jc w:val="center"/>
              <w:rPr>
                <w:rFonts w:ascii="Arial" w:hAnsi="Arial" w:cs="Arial"/>
                <w:b/>
                <w:sz w:val="22"/>
                <w:szCs w:val="22"/>
              </w:rPr>
            </w:pPr>
          </w:p>
          <w:p w14:paraId="176F7547"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29F2E3CF" w14:textId="77777777" w:rsidR="00575B4D" w:rsidRPr="001427EC" w:rsidRDefault="00575B4D" w:rsidP="003C3F35">
            <w:pPr>
              <w:jc w:val="center"/>
              <w:rPr>
                <w:rFonts w:ascii="Arial" w:hAnsi="Arial" w:cs="Arial"/>
                <w:b/>
                <w:sz w:val="22"/>
                <w:szCs w:val="22"/>
              </w:rPr>
            </w:pPr>
          </w:p>
          <w:p w14:paraId="661A4CD2"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1A01FF37" w14:textId="77777777" w:rsidR="00575B4D" w:rsidRPr="00AB7899" w:rsidRDefault="00575B4D" w:rsidP="003C3F35">
            <w:pPr>
              <w:jc w:val="center"/>
              <w:rPr>
                <w:rFonts w:ascii="Arial" w:hAnsi="Arial" w:cs="Arial"/>
                <w:b/>
                <w:sz w:val="22"/>
                <w:szCs w:val="22"/>
              </w:rPr>
            </w:pPr>
          </w:p>
          <w:p w14:paraId="59A89C2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347C30D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1B6B18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193E9F40" w14:textId="77777777" w:rsidTr="003C3F35">
        <w:tc>
          <w:tcPr>
            <w:tcW w:w="542" w:type="dxa"/>
          </w:tcPr>
          <w:p w14:paraId="12873C3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91E3CD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4810A75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41EFDCD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29F8EF97"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4E0C3D8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46A0934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6265527D" w14:textId="77777777" w:rsidTr="003C3F35">
        <w:trPr>
          <w:trHeight w:val="383"/>
        </w:trPr>
        <w:tc>
          <w:tcPr>
            <w:tcW w:w="542" w:type="dxa"/>
            <w:vMerge w:val="restart"/>
            <w:shd w:val="clear" w:color="auto" w:fill="auto"/>
          </w:tcPr>
          <w:p w14:paraId="12702448" w14:textId="77777777" w:rsidR="00575B4D" w:rsidRPr="00AB7899" w:rsidRDefault="00575B4D" w:rsidP="003C3F35">
            <w:pPr>
              <w:spacing w:line="240" w:lineRule="atLeast"/>
              <w:jc w:val="center"/>
              <w:rPr>
                <w:rFonts w:ascii="Arial" w:hAnsi="Arial" w:cs="Arial"/>
                <w:sz w:val="22"/>
                <w:szCs w:val="22"/>
              </w:rPr>
            </w:pPr>
          </w:p>
          <w:p w14:paraId="732CA350" w14:textId="77777777" w:rsidR="00575B4D" w:rsidRPr="00AB7899" w:rsidRDefault="00575B4D" w:rsidP="003C3F35">
            <w:pPr>
              <w:spacing w:line="240" w:lineRule="atLeast"/>
              <w:jc w:val="center"/>
              <w:rPr>
                <w:rFonts w:ascii="Arial" w:hAnsi="Arial" w:cs="Arial"/>
                <w:sz w:val="22"/>
                <w:szCs w:val="22"/>
              </w:rPr>
            </w:pPr>
          </w:p>
          <w:p w14:paraId="12822701" w14:textId="77777777" w:rsidR="00575B4D" w:rsidRPr="00AB7899" w:rsidRDefault="00575B4D" w:rsidP="003C3F35">
            <w:pPr>
              <w:spacing w:line="240" w:lineRule="atLeast"/>
              <w:jc w:val="center"/>
              <w:rPr>
                <w:rFonts w:ascii="Arial" w:hAnsi="Arial" w:cs="Arial"/>
                <w:sz w:val="22"/>
                <w:szCs w:val="22"/>
              </w:rPr>
            </w:pPr>
          </w:p>
          <w:p w14:paraId="261F1D6B"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15</w:t>
            </w:r>
          </w:p>
        </w:tc>
        <w:tc>
          <w:tcPr>
            <w:tcW w:w="1481" w:type="dxa"/>
            <w:vMerge w:val="restart"/>
            <w:shd w:val="clear" w:color="auto" w:fill="auto"/>
          </w:tcPr>
          <w:p w14:paraId="12B8535D" w14:textId="77777777" w:rsidR="00575B4D" w:rsidRPr="00AB7899" w:rsidRDefault="00575B4D" w:rsidP="003C3F35">
            <w:pPr>
              <w:jc w:val="center"/>
              <w:rPr>
                <w:rFonts w:ascii="Arial" w:hAnsi="Arial" w:cs="Arial"/>
                <w:sz w:val="22"/>
                <w:szCs w:val="22"/>
              </w:rPr>
            </w:pPr>
          </w:p>
          <w:p w14:paraId="4462C0D2" w14:textId="77777777" w:rsidR="00575B4D" w:rsidRPr="00AB7899" w:rsidRDefault="00575B4D" w:rsidP="003C3F35">
            <w:pPr>
              <w:rPr>
                <w:rFonts w:ascii="Arial" w:hAnsi="Arial" w:cs="Arial"/>
                <w:b/>
                <w:sz w:val="22"/>
                <w:szCs w:val="22"/>
              </w:rPr>
            </w:pPr>
          </w:p>
          <w:p w14:paraId="1B8C0E4F"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559" w:type="dxa"/>
            <w:vMerge w:val="restart"/>
            <w:shd w:val="clear" w:color="auto" w:fill="auto"/>
          </w:tcPr>
          <w:p w14:paraId="670DB441" w14:textId="77777777" w:rsidR="00575B4D" w:rsidRPr="00AB7899" w:rsidRDefault="00575B4D" w:rsidP="003C3F35">
            <w:pPr>
              <w:rPr>
                <w:rFonts w:ascii="Arial" w:hAnsi="Arial" w:cs="Arial"/>
                <w:sz w:val="22"/>
                <w:szCs w:val="22"/>
              </w:rPr>
            </w:pPr>
          </w:p>
        </w:tc>
        <w:tc>
          <w:tcPr>
            <w:tcW w:w="1075" w:type="dxa"/>
          </w:tcPr>
          <w:p w14:paraId="13C90D5D" w14:textId="77777777" w:rsidR="00575B4D" w:rsidRPr="00AB7899" w:rsidRDefault="00575B4D" w:rsidP="003C3F35">
            <w:pPr>
              <w:jc w:val="right"/>
              <w:rPr>
                <w:rFonts w:ascii="Arial" w:hAnsi="Arial" w:cs="Arial"/>
                <w:sz w:val="22"/>
                <w:szCs w:val="22"/>
              </w:rPr>
            </w:pPr>
          </w:p>
          <w:p w14:paraId="231263E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38F7AD3" w14:textId="77777777" w:rsidR="00575B4D" w:rsidRPr="00AB7899" w:rsidRDefault="00575B4D" w:rsidP="003C3F35">
            <w:pPr>
              <w:rPr>
                <w:rFonts w:ascii="Arial" w:hAnsi="Arial" w:cs="Arial"/>
                <w:b/>
                <w:sz w:val="22"/>
                <w:szCs w:val="22"/>
              </w:rPr>
            </w:pPr>
          </w:p>
        </w:tc>
        <w:tc>
          <w:tcPr>
            <w:tcW w:w="1559" w:type="dxa"/>
            <w:vMerge w:val="restart"/>
          </w:tcPr>
          <w:p w14:paraId="0267A555" w14:textId="77777777" w:rsidR="00575B4D" w:rsidRPr="00AB7899" w:rsidRDefault="00575B4D" w:rsidP="003C3F35">
            <w:pPr>
              <w:jc w:val="right"/>
              <w:rPr>
                <w:rFonts w:ascii="Arial" w:hAnsi="Arial" w:cs="Arial"/>
                <w:color w:val="FF0000"/>
                <w:sz w:val="22"/>
                <w:szCs w:val="22"/>
              </w:rPr>
            </w:pPr>
          </w:p>
          <w:p w14:paraId="5D3E5597" w14:textId="77777777" w:rsidR="00575B4D" w:rsidRPr="00AB7899" w:rsidRDefault="00575B4D" w:rsidP="003C3F35">
            <w:pPr>
              <w:jc w:val="center"/>
              <w:rPr>
                <w:rFonts w:ascii="Arial" w:hAnsi="Arial" w:cs="Arial"/>
                <w:b/>
                <w:sz w:val="22"/>
                <w:szCs w:val="22"/>
              </w:rPr>
            </w:pPr>
            <w:r>
              <w:rPr>
                <w:rFonts w:ascii="Arial" w:hAnsi="Arial" w:cs="Arial"/>
                <w:b/>
                <w:sz w:val="22"/>
                <w:szCs w:val="22"/>
              </w:rPr>
              <w:t xml:space="preserve">1 </w:t>
            </w:r>
            <w:r w:rsidRPr="00AB7899">
              <w:rPr>
                <w:rFonts w:ascii="Arial" w:hAnsi="Arial" w:cs="Arial"/>
                <w:b/>
                <w:sz w:val="22"/>
                <w:szCs w:val="22"/>
              </w:rPr>
              <w:t>szt.</w:t>
            </w:r>
          </w:p>
        </w:tc>
        <w:tc>
          <w:tcPr>
            <w:tcW w:w="1985" w:type="dxa"/>
            <w:vMerge w:val="restart"/>
          </w:tcPr>
          <w:p w14:paraId="3B66660A" w14:textId="77777777" w:rsidR="00575B4D" w:rsidRPr="00AB7899" w:rsidRDefault="00575B4D" w:rsidP="003C3F35">
            <w:pPr>
              <w:rPr>
                <w:rFonts w:ascii="Arial" w:hAnsi="Arial" w:cs="Arial"/>
                <w:b/>
                <w:sz w:val="22"/>
                <w:szCs w:val="22"/>
              </w:rPr>
            </w:pPr>
          </w:p>
        </w:tc>
      </w:tr>
      <w:tr w:rsidR="00575B4D" w:rsidRPr="00AB7899" w14:paraId="349D0DA5" w14:textId="77777777" w:rsidTr="003C3F35">
        <w:trPr>
          <w:trHeight w:val="435"/>
        </w:trPr>
        <w:tc>
          <w:tcPr>
            <w:tcW w:w="542" w:type="dxa"/>
            <w:vMerge/>
          </w:tcPr>
          <w:p w14:paraId="641A82D7"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681A4E7D" w14:textId="77777777" w:rsidR="00575B4D" w:rsidRPr="00AB7899" w:rsidRDefault="00575B4D" w:rsidP="003C3F35">
            <w:pPr>
              <w:jc w:val="center"/>
              <w:rPr>
                <w:rFonts w:ascii="Arial" w:hAnsi="Arial" w:cs="Arial"/>
                <w:b/>
                <w:sz w:val="22"/>
                <w:szCs w:val="22"/>
              </w:rPr>
            </w:pPr>
          </w:p>
        </w:tc>
        <w:tc>
          <w:tcPr>
            <w:tcW w:w="1559" w:type="dxa"/>
            <w:vMerge/>
          </w:tcPr>
          <w:p w14:paraId="54421030" w14:textId="77777777" w:rsidR="00575B4D" w:rsidRPr="00AB7899" w:rsidRDefault="00575B4D" w:rsidP="003C3F35">
            <w:pPr>
              <w:jc w:val="center"/>
              <w:rPr>
                <w:rFonts w:ascii="Arial" w:hAnsi="Arial" w:cs="Arial"/>
                <w:sz w:val="22"/>
                <w:szCs w:val="22"/>
              </w:rPr>
            </w:pPr>
          </w:p>
        </w:tc>
        <w:tc>
          <w:tcPr>
            <w:tcW w:w="1075" w:type="dxa"/>
          </w:tcPr>
          <w:p w14:paraId="0573E82B" w14:textId="77777777" w:rsidR="00575B4D" w:rsidRPr="00AB7899" w:rsidRDefault="00575B4D" w:rsidP="003C3F35">
            <w:pPr>
              <w:rPr>
                <w:rFonts w:ascii="Arial" w:hAnsi="Arial" w:cs="Arial"/>
                <w:sz w:val="22"/>
                <w:szCs w:val="22"/>
              </w:rPr>
            </w:pPr>
          </w:p>
          <w:p w14:paraId="4A9E6E3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3AF747D1" w14:textId="77777777" w:rsidR="00575B4D" w:rsidRPr="00AB7899" w:rsidRDefault="00575B4D" w:rsidP="003C3F35">
            <w:pPr>
              <w:jc w:val="right"/>
              <w:rPr>
                <w:rFonts w:ascii="Arial" w:hAnsi="Arial" w:cs="Arial"/>
                <w:color w:val="FF0000"/>
                <w:sz w:val="22"/>
                <w:szCs w:val="22"/>
              </w:rPr>
            </w:pPr>
          </w:p>
        </w:tc>
        <w:tc>
          <w:tcPr>
            <w:tcW w:w="1559" w:type="dxa"/>
            <w:vMerge/>
          </w:tcPr>
          <w:p w14:paraId="3B8ADEDD" w14:textId="77777777" w:rsidR="00575B4D" w:rsidRPr="00AB7899" w:rsidRDefault="00575B4D" w:rsidP="003C3F35">
            <w:pPr>
              <w:jc w:val="right"/>
              <w:rPr>
                <w:rFonts w:ascii="Arial" w:hAnsi="Arial" w:cs="Arial"/>
                <w:color w:val="FF0000"/>
                <w:sz w:val="22"/>
                <w:szCs w:val="22"/>
              </w:rPr>
            </w:pPr>
          </w:p>
        </w:tc>
        <w:tc>
          <w:tcPr>
            <w:tcW w:w="1985" w:type="dxa"/>
            <w:vMerge/>
          </w:tcPr>
          <w:p w14:paraId="59949821" w14:textId="77777777" w:rsidR="00575B4D" w:rsidRPr="00AB7899" w:rsidRDefault="00575B4D" w:rsidP="003C3F35">
            <w:pPr>
              <w:jc w:val="right"/>
              <w:rPr>
                <w:rFonts w:ascii="Arial" w:hAnsi="Arial" w:cs="Arial"/>
                <w:sz w:val="22"/>
                <w:szCs w:val="22"/>
              </w:rPr>
            </w:pPr>
          </w:p>
        </w:tc>
      </w:tr>
      <w:tr w:rsidR="00575B4D" w:rsidRPr="00AB7899" w14:paraId="2CA82115" w14:textId="77777777" w:rsidTr="003C3F35">
        <w:trPr>
          <w:trHeight w:val="382"/>
        </w:trPr>
        <w:tc>
          <w:tcPr>
            <w:tcW w:w="542" w:type="dxa"/>
            <w:vMerge w:val="restart"/>
            <w:shd w:val="clear" w:color="auto" w:fill="auto"/>
          </w:tcPr>
          <w:p w14:paraId="08213CC0" w14:textId="77777777" w:rsidR="00575B4D" w:rsidRPr="00AB7899" w:rsidRDefault="00575B4D" w:rsidP="003C3F35">
            <w:pPr>
              <w:spacing w:line="240" w:lineRule="atLeast"/>
              <w:jc w:val="center"/>
              <w:rPr>
                <w:rFonts w:ascii="Arial" w:hAnsi="Arial" w:cs="Arial"/>
                <w:sz w:val="22"/>
                <w:szCs w:val="22"/>
              </w:rPr>
            </w:pPr>
          </w:p>
          <w:p w14:paraId="7E244200" w14:textId="77777777" w:rsidR="00575B4D" w:rsidRPr="00AB7899" w:rsidRDefault="00575B4D" w:rsidP="003C3F35">
            <w:pPr>
              <w:spacing w:line="240" w:lineRule="atLeast"/>
              <w:jc w:val="center"/>
              <w:rPr>
                <w:rFonts w:ascii="Arial" w:hAnsi="Arial" w:cs="Arial"/>
                <w:sz w:val="22"/>
                <w:szCs w:val="22"/>
              </w:rPr>
            </w:pPr>
          </w:p>
          <w:p w14:paraId="5004F94D"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16</w:t>
            </w:r>
          </w:p>
        </w:tc>
        <w:tc>
          <w:tcPr>
            <w:tcW w:w="1481" w:type="dxa"/>
            <w:vMerge w:val="restart"/>
            <w:shd w:val="clear" w:color="auto" w:fill="auto"/>
          </w:tcPr>
          <w:p w14:paraId="69DCF030" w14:textId="77777777" w:rsidR="00575B4D" w:rsidRPr="00AB7899" w:rsidRDefault="00575B4D" w:rsidP="003C3F35">
            <w:pPr>
              <w:jc w:val="center"/>
              <w:rPr>
                <w:rFonts w:ascii="Arial" w:hAnsi="Arial" w:cs="Arial"/>
                <w:b/>
                <w:sz w:val="22"/>
                <w:szCs w:val="22"/>
              </w:rPr>
            </w:pPr>
          </w:p>
          <w:p w14:paraId="5BF74CE2" w14:textId="77777777" w:rsidR="00575B4D" w:rsidRDefault="00575B4D" w:rsidP="003C3F35">
            <w:pPr>
              <w:jc w:val="center"/>
              <w:rPr>
                <w:rFonts w:ascii="Arial" w:hAnsi="Arial" w:cs="Arial"/>
                <w:b/>
                <w:sz w:val="22"/>
                <w:szCs w:val="22"/>
              </w:rPr>
            </w:pPr>
          </w:p>
          <w:p w14:paraId="394D6613"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559" w:type="dxa"/>
            <w:vMerge w:val="restart"/>
          </w:tcPr>
          <w:p w14:paraId="6951B6EC" w14:textId="77777777" w:rsidR="00575B4D" w:rsidRPr="00AB7899" w:rsidRDefault="00575B4D" w:rsidP="003C3F35">
            <w:pPr>
              <w:jc w:val="center"/>
              <w:rPr>
                <w:rFonts w:ascii="Arial" w:hAnsi="Arial" w:cs="Arial"/>
                <w:sz w:val="22"/>
                <w:szCs w:val="22"/>
              </w:rPr>
            </w:pPr>
          </w:p>
        </w:tc>
        <w:tc>
          <w:tcPr>
            <w:tcW w:w="1075" w:type="dxa"/>
          </w:tcPr>
          <w:p w14:paraId="7EE37BA2" w14:textId="77777777" w:rsidR="00575B4D" w:rsidRPr="00AB7899" w:rsidRDefault="00575B4D" w:rsidP="003C3F35">
            <w:pPr>
              <w:jc w:val="right"/>
              <w:rPr>
                <w:rFonts w:ascii="Arial" w:hAnsi="Arial" w:cs="Arial"/>
                <w:sz w:val="22"/>
                <w:szCs w:val="22"/>
              </w:rPr>
            </w:pPr>
          </w:p>
          <w:p w14:paraId="780AF86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57E764E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6316A64B" w14:textId="77777777" w:rsidR="00575B4D" w:rsidRPr="00AB7899" w:rsidRDefault="00575B4D" w:rsidP="003C3F35">
            <w:pPr>
              <w:jc w:val="center"/>
              <w:rPr>
                <w:rFonts w:ascii="Arial" w:hAnsi="Arial" w:cs="Arial"/>
                <w:color w:val="FF0000"/>
                <w:sz w:val="22"/>
                <w:szCs w:val="22"/>
              </w:rPr>
            </w:pPr>
          </w:p>
          <w:p w14:paraId="76F663C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w:t>
            </w:r>
            <w:r w:rsidRPr="00AB7899">
              <w:rPr>
                <w:rFonts w:ascii="Arial" w:hAnsi="Arial" w:cs="Arial"/>
                <w:b/>
                <w:sz w:val="22"/>
                <w:szCs w:val="22"/>
              </w:rPr>
              <w:t xml:space="preserve"> szt.</w:t>
            </w:r>
          </w:p>
        </w:tc>
        <w:tc>
          <w:tcPr>
            <w:tcW w:w="1985" w:type="dxa"/>
            <w:vMerge w:val="restart"/>
          </w:tcPr>
          <w:p w14:paraId="655FF0DC" w14:textId="77777777" w:rsidR="00575B4D" w:rsidRPr="00AB7899" w:rsidRDefault="00575B4D" w:rsidP="003C3F35">
            <w:pPr>
              <w:jc w:val="right"/>
              <w:rPr>
                <w:rFonts w:ascii="Arial" w:hAnsi="Arial" w:cs="Arial"/>
                <w:sz w:val="22"/>
                <w:szCs w:val="22"/>
              </w:rPr>
            </w:pPr>
          </w:p>
        </w:tc>
      </w:tr>
      <w:tr w:rsidR="00575B4D" w:rsidRPr="00AB7899" w14:paraId="24CB275B" w14:textId="77777777" w:rsidTr="003C3F35">
        <w:trPr>
          <w:trHeight w:val="382"/>
        </w:trPr>
        <w:tc>
          <w:tcPr>
            <w:tcW w:w="542" w:type="dxa"/>
            <w:vMerge/>
          </w:tcPr>
          <w:p w14:paraId="4909F174"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D80CC47" w14:textId="77777777" w:rsidR="00575B4D" w:rsidRPr="00AB7899" w:rsidRDefault="00575B4D" w:rsidP="003C3F35">
            <w:pPr>
              <w:rPr>
                <w:rFonts w:ascii="Arial" w:hAnsi="Arial" w:cs="Arial"/>
                <w:b/>
                <w:sz w:val="22"/>
                <w:szCs w:val="22"/>
              </w:rPr>
            </w:pPr>
          </w:p>
        </w:tc>
        <w:tc>
          <w:tcPr>
            <w:tcW w:w="1559" w:type="dxa"/>
            <w:vMerge/>
          </w:tcPr>
          <w:p w14:paraId="7129912A" w14:textId="77777777" w:rsidR="00575B4D" w:rsidRPr="00AB7899" w:rsidRDefault="00575B4D" w:rsidP="003C3F35">
            <w:pPr>
              <w:rPr>
                <w:rFonts w:ascii="Arial" w:hAnsi="Arial" w:cs="Arial"/>
                <w:sz w:val="22"/>
                <w:szCs w:val="22"/>
              </w:rPr>
            </w:pPr>
          </w:p>
        </w:tc>
        <w:tc>
          <w:tcPr>
            <w:tcW w:w="1075" w:type="dxa"/>
          </w:tcPr>
          <w:p w14:paraId="62B2DC23" w14:textId="77777777" w:rsidR="00575B4D" w:rsidRPr="00AB7899" w:rsidRDefault="00575B4D" w:rsidP="003C3F35">
            <w:pPr>
              <w:jc w:val="right"/>
              <w:rPr>
                <w:rFonts w:ascii="Arial" w:hAnsi="Arial" w:cs="Arial"/>
                <w:sz w:val="22"/>
                <w:szCs w:val="22"/>
              </w:rPr>
            </w:pPr>
          </w:p>
          <w:p w14:paraId="02B4098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4FDD44B9" w14:textId="77777777" w:rsidR="00575B4D" w:rsidRPr="00AB7899" w:rsidRDefault="00575B4D" w:rsidP="003C3F35">
            <w:pPr>
              <w:jc w:val="right"/>
              <w:rPr>
                <w:rFonts w:ascii="Arial" w:hAnsi="Arial" w:cs="Arial"/>
                <w:color w:val="FF0000"/>
                <w:sz w:val="22"/>
                <w:szCs w:val="22"/>
              </w:rPr>
            </w:pPr>
          </w:p>
        </w:tc>
        <w:tc>
          <w:tcPr>
            <w:tcW w:w="1559" w:type="dxa"/>
            <w:vMerge/>
          </w:tcPr>
          <w:p w14:paraId="76A24326" w14:textId="77777777" w:rsidR="00575B4D" w:rsidRPr="00AB7899" w:rsidRDefault="00575B4D" w:rsidP="003C3F35">
            <w:pPr>
              <w:jc w:val="center"/>
              <w:rPr>
                <w:rFonts w:ascii="Arial" w:hAnsi="Arial" w:cs="Arial"/>
                <w:color w:val="FF0000"/>
                <w:sz w:val="22"/>
                <w:szCs w:val="22"/>
              </w:rPr>
            </w:pPr>
          </w:p>
        </w:tc>
        <w:tc>
          <w:tcPr>
            <w:tcW w:w="1985" w:type="dxa"/>
            <w:vMerge/>
          </w:tcPr>
          <w:p w14:paraId="49F706C2" w14:textId="77777777" w:rsidR="00575B4D" w:rsidRPr="00AB7899" w:rsidRDefault="00575B4D" w:rsidP="003C3F35">
            <w:pPr>
              <w:jc w:val="right"/>
              <w:rPr>
                <w:rFonts w:ascii="Arial" w:hAnsi="Arial" w:cs="Arial"/>
                <w:sz w:val="22"/>
                <w:szCs w:val="22"/>
              </w:rPr>
            </w:pPr>
          </w:p>
        </w:tc>
      </w:tr>
      <w:tr w:rsidR="00575B4D" w:rsidRPr="00AB7899" w14:paraId="3F6DB277" w14:textId="77777777" w:rsidTr="003C3F35">
        <w:trPr>
          <w:trHeight w:val="382"/>
        </w:trPr>
        <w:tc>
          <w:tcPr>
            <w:tcW w:w="542" w:type="dxa"/>
            <w:vMerge w:val="restart"/>
            <w:shd w:val="clear" w:color="auto" w:fill="auto"/>
          </w:tcPr>
          <w:p w14:paraId="20B19099" w14:textId="77777777" w:rsidR="00575B4D" w:rsidRPr="00AB7899" w:rsidRDefault="00575B4D" w:rsidP="003C3F35">
            <w:pPr>
              <w:spacing w:line="240" w:lineRule="atLeast"/>
              <w:jc w:val="center"/>
              <w:rPr>
                <w:rFonts w:ascii="Arial" w:hAnsi="Arial" w:cs="Arial"/>
                <w:sz w:val="22"/>
                <w:szCs w:val="22"/>
              </w:rPr>
            </w:pPr>
          </w:p>
          <w:p w14:paraId="5704FC72" w14:textId="77777777" w:rsidR="00575B4D" w:rsidRPr="00AB7899" w:rsidRDefault="00575B4D" w:rsidP="003C3F35">
            <w:pPr>
              <w:spacing w:line="240" w:lineRule="atLeast"/>
              <w:jc w:val="center"/>
              <w:rPr>
                <w:rFonts w:ascii="Arial" w:hAnsi="Arial" w:cs="Arial"/>
                <w:sz w:val="22"/>
                <w:szCs w:val="22"/>
              </w:rPr>
            </w:pPr>
          </w:p>
          <w:p w14:paraId="75558A7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17</w:t>
            </w:r>
          </w:p>
        </w:tc>
        <w:tc>
          <w:tcPr>
            <w:tcW w:w="1481" w:type="dxa"/>
            <w:vMerge w:val="restart"/>
            <w:shd w:val="clear" w:color="auto" w:fill="auto"/>
          </w:tcPr>
          <w:p w14:paraId="6DADC408" w14:textId="77777777" w:rsidR="00575B4D" w:rsidRPr="00AB7899" w:rsidRDefault="00575B4D" w:rsidP="003C3F35">
            <w:pPr>
              <w:jc w:val="center"/>
              <w:rPr>
                <w:rFonts w:ascii="Arial" w:hAnsi="Arial" w:cs="Arial"/>
                <w:b/>
                <w:sz w:val="22"/>
                <w:szCs w:val="22"/>
              </w:rPr>
            </w:pPr>
          </w:p>
          <w:p w14:paraId="3E4647CA"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559" w:type="dxa"/>
            <w:vMerge w:val="restart"/>
          </w:tcPr>
          <w:p w14:paraId="293CE4FB" w14:textId="77777777" w:rsidR="00575B4D" w:rsidRPr="00AB7899" w:rsidRDefault="00575B4D" w:rsidP="003C3F35">
            <w:pPr>
              <w:jc w:val="center"/>
              <w:rPr>
                <w:rFonts w:ascii="Arial" w:hAnsi="Arial" w:cs="Arial"/>
                <w:sz w:val="22"/>
                <w:szCs w:val="22"/>
              </w:rPr>
            </w:pPr>
          </w:p>
        </w:tc>
        <w:tc>
          <w:tcPr>
            <w:tcW w:w="1075" w:type="dxa"/>
          </w:tcPr>
          <w:p w14:paraId="2029276F" w14:textId="77777777" w:rsidR="00575B4D" w:rsidRPr="00AB7899" w:rsidRDefault="00575B4D" w:rsidP="003C3F35">
            <w:pPr>
              <w:jc w:val="right"/>
              <w:rPr>
                <w:rFonts w:ascii="Arial" w:hAnsi="Arial" w:cs="Arial"/>
                <w:sz w:val="22"/>
                <w:szCs w:val="22"/>
              </w:rPr>
            </w:pPr>
          </w:p>
          <w:p w14:paraId="65DA944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D77688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8F19267" w14:textId="77777777" w:rsidR="00575B4D" w:rsidRPr="00AB7899" w:rsidRDefault="00575B4D" w:rsidP="003C3F35">
            <w:pPr>
              <w:jc w:val="center"/>
              <w:rPr>
                <w:rFonts w:ascii="Arial" w:hAnsi="Arial" w:cs="Arial"/>
                <w:color w:val="FF0000"/>
                <w:sz w:val="22"/>
                <w:szCs w:val="22"/>
              </w:rPr>
            </w:pPr>
          </w:p>
          <w:p w14:paraId="268A5C5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18</w:t>
            </w:r>
            <w:r w:rsidRPr="00AB7899">
              <w:rPr>
                <w:rFonts w:ascii="Arial" w:hAnsi="Arial" w:cs="Arial"/>
                <w:b/>
                <w:sz w:val="22"/>
                <w:szCs w:val="22"/>
              </w:rPr>
              <w:t xml:space="preserve"> szt.</w:t>
            </w:r>
          </w:p>
        </w:tc>
        <w:tc>
          <w:tcPr>
            <w:tcW w:w="1985" w:type="dxa"/>
            <w:vMerge w:val="restart"/>
          </w:tcPr>
          <w:p w14:paraId="2504AD00" w14:textId="77777777" w:rsidR="00575B4D" w:rsidRPr="00AB7899" w:rsidRDefault="00575B4D" w:rsidP="003C3F35">
            <w:pPr>
              <w:jc w:val="right"/>
              <w:rPr>
                <w:rFonts w:ascii="Arial" w:hAnsi="Arial" w:cs="Arial"/>
                <w:sz w:val="22"/>
                <w:szCs w:val="22"/>
              </w:rPr>
            </w:pPr>
          </w:p>
        </w:tc>
      </w:tr>
      <w:tr w:rsidR="00575B4D" w:rsidRPr="00AB7899" w14:paraId="45105147" w14:textId="77777777" w:rsidTr="003C3F35">
        <w:trPr>
          <w:trHeight w:val="382"/>
        </w:trPr>
        <w:tc>
          <w:tcPr>
            <w:tcW w:w="542" w:type="dxa"/>
            <w:vMerge/>
          </w:tcPr>
          <w:p w14:paraId="6E64546C"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A07A13B" w14:textId="77777777" w:rsidR="00575B4D" w:rsidRPr="00AB7899" w:rsidRDefault="00575B4D" w:rsidP="003C3F35">
            <w:pPr>
              <w:rPr>
                <w:rFonts w:ascii="Arial" w:hAnsi="Arial" w:cs="Arial"/>
                <w:sz w:val="22"/>
                <w:szCs w:val="22"/>
              </w:rPr>
            </w:pPr>
          </w:p>
        </w:tc>
        <w:tc>
          <w:tcPr>
            <w:tcW w:w="1559" w:type="dxa"/>
            <w:vMerge/>
          </w:tcPr>
          <w:p w14:paraId="31C120C9" w14:textId="77777777" w:rsidR="00575B4D" w:rsidRPr="00AB7899" w:rsidRDefault="00575B4D" w:rsidP="003C3F35">
            <w:pPr>
              <w:rPr>
                <w:rFonts w:ascii="Arial" w:hAnsi="Arial" w:cs="Arial"/>
                <w:sz w:val="22"/>
                <w:szCs w:val="22"/>
              </w:rPr>
            </w:pPr>
          </w:p>
        </w:tc>
        <w:tc>
          <w:tcPr>
            <w:tcW w:w="1075" w:type="dxa"/>
          </w:tcPr>
          <w:p w14:paraId="59139C61" w14:textId="77777777" w:rsidR="00575B4D" w:rsidRPr="00AB7899" w:rsidRDefault="00575B4D" w:rsidP="003C3F35">
            <w:pPr>
              <w:jc w:val="right"/>
              <w:rPr>
                <w:rFonts w:ascii="Arial" w:hAnsi="Arial" w:cs="Arial"/>
                <w:sz w:val="22"/>
                <w:szCs w:val="22"/>
              </w:rPr>
            </w:pPr>
          </w:p>
          <w:p w14:paraId="60631B8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5236E78" w14:textId="77777777" w:rsidR="00575B4D" w:rsidRPr="00AB7899" w:rsidRDefault="00575B4D" w:rsidP="003C3F35">
            <w:pPr>
              <w:jc w:val="right"/>
              <w:rPr>
                <w:rFonts w:ascii="Arial" w:hAnsi="Arial" w:cs="Arial"/>
                <w:color w:val="FF0000"/>
                <w:sz w:val="22"/>
                <w:szCs w:val="22"/>
              </w:rPr>
            </w:pPr>
          </w:p>
        </w:tc>
        <w:tc>
          <w:tcPr>
            <w:tcW w:w="1559" w:type="dxa"/>
            <w:vMerge/>
          </w:tcPr>
          <w:p w14:paraId="4B51D16D" w14:textId="77777777" w:rsidR="00575B4D" w:rsidRPr="00AB7899" w:rsidRDefault="00575B4D" w:rsidP="003C3F35">
            <w:pPr>
              <w:jc w:val="center"/>
              <w:rPr>
                <w:rFonts w:ascii="Arial" w:hAnsi="Arial" w:cs="Arial"/>
                <w:color w:val="FF0000"/>
                <w:sz w:val="22"/>
                <w:szCs w:val="22"/>
              </w:rPr>
            </w:pPr>
          </w:p>
        </w:tc>
        <w:tc>
          <w:tcPr>
            <w:tcW w:w="1985" w:type="dxa"/>
            <w:vMerge/>
          </w:tcPr>
          <w:p w14:paraId="1CDC28A7" w14:textId="77777777" w:rsidR="00575B4D" w:rsidRPr="00AB7899" w:rsidRDefault="00575B4D" w:rsidP="003C3F35">
            <w:pPr>
              <w:jc w:val="right"/>
              <w:rPr>
                <w:rFonts w:ascii="Arial" w:hAnsi="Arial" w:cs="Arial"/>
                <w:sz w:val="22"/>
                <w:szCs w:val="22"/>
              </w:rPr>
            </w:pPr>
          </w:p>
        </w:tc>
      </w:tr>
      <w:tr w:rsidR="00575B4D" w:rsidRPr="00AB7899" w14:paraId="00059D10" w14:textId="77777777" w:rsidTr="003C3F35">
        <w:trPr>
          <w:trHeight w:val="382"/>
        </w:trPr>
        <w:tc>
          <w:tcPr>
            <w:tcW w:w="542" w:type="dxa"/>
            <w:vMerge w:val="restart"/>
            <w:shd w:val="clear" w:color="auto" w:fill="auto"/>
          </w:tcPr>
          <w:p w14:paraId="1E0AFCFE" w14:textId="77777777" w:rsidR="00575B4D" w:rsidRPr="00AB7899" w:rsidRDefault="00575B4D" w:rsidP="003C3F35">
            <w:pPr>
              <w:spacing w:line="240" w:lineRule="atLeast"/>
              <w:jc w:val="center"/>
              <w:rPr>
                <w:rFonts w:ascii="Arial" w:hAnsi="Arial" w:cs="Arial"/>
                <w:sz w:val="22"/>
                <w:szCs w:val="22"/>
              </w:rPr>
            </w:pPr>
          </w:p>
          <w:p w14:paraId="26985AD7" w14:textId="77777777" w:rsidR="00575B4D" w:rsidRPr="00AB7899" w:rsidRDefault="00575B4D" w:rsidP="003C3F35">
            <w:pPr>
              <w:spacing w:line="240" w:lineRule="atLeast"/>
              <w:jc w:val="center"/>
              <w:rPr>
                <w:rFonts w:ascii="Arial" w:hAnsi="Arial" w:cs="Arial"/>
                <w:sz w:val="22"/>
                <w:szCs w:val="22"/>
              </w:rPr>
            </w:pPr>
          </w:p>
          <w:p w14:paraId="3DE1B748"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18</w:t>
            </w:r>
          </w:p>
        </w:tc>
        <w:tc>
          <w:tcPr>
            <w:tcW w:w="1481" w:type="dxa"/>
            <w:vMerge w:val="restart"/>
            <w:shd w:val="clear" w:color="auto" w:fill="auto"/>
          </w:tcPr>
          <w:p w14:paraId="17412272" w14:textId="77777777" w:rsidR="00575B4D" w:rsidRPr="00AB7899" w:rsidRDefault="00575B4D" w:rsidP="003C3F35">
            <w:pPr>
              <w:jc w:val="center"/>
              <w:rPr>
                <w:rFonts w:ascii="Arial" w:hAnsi="Arial" w:cs="Arial"/>
                <w:b/>
                <w:sz w:val="22"/>
                <w:szCs w:val="22"/>
              </w:rPr>
            </w:pPr>
          </w:p>
          <w:p w14:paraId="38D3285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559" w:type="dxa"/>
            <w:vMerge w:val="restart"/>
          </w:tcPr>
          <w:p w14:paraId="17C02D10" w14:textId="77777777" w:rsidR="00575B4D" w:rsidRPr="00AB7899" w:rsidRDefault="00575B4D" w:rsidP="003C3F35">
            <w:pPr>
              <w:rPr>
                <w:rFonts w:ascii="Arial" w:hAnsi="Arial" w:cs="Arial"/>
                <w:sz w:val="22"/>
                <w:szCs w:val="22"/>
              </w:rPr>
            </w:pPr>
          </w:p>
        </w:tc>
        <w:tc>
          <w:tcPr>
            <w:tcW w:w="1075" w:type="dxa"/>
          </w:tcPr>
          <w:p w14:paraId="428D77E8" w14:textId="77777777" w:rsidR="00575B4D" w:rsidRPr="00AB7899" w:rsidRDefault="00575B4D" w:rsidP="003C3F35">
            <w:pPr>
              <w:jc w:val="right"/>
              <w:rPr>
                <w:rFonts w:ascii="Arial" w:hAnsi="Arial" w:cs="Arial"/>
                <w:sz w:val="22"/>
                <w:szCs w:val="22"/>
              </w:rPr>
            </w:pPr>
          </w:p>
          <w:p w14:paraId="483DE8DB"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A1AF0C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4693C641" w14:textId="77777777" w:rsidR="00575B4D" w:rsidRPr="00AB7899" w:rsidRDefault="00575B4D" w:rsidP="003C3F35">
            <w:pPr>
              <w:jc w:val="center"/>
              <w:rPr>
                <w:rFonts w:ascii="Arial" w:hAnsi="Arial" w:cs="Arial"/>
                <w:color w:val="FF0000"/>
                <w:sz w:val="22"/>
                <w:szCs w:val="22"/>
              </w:rPr>
            </w:pPr>
          </w:p>
          <w:p w14:paraId="2E297BCA"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45</w:t>
            </w:r>
            <w:r w:rsidRPr="00AB7899">
              <w:rPr>
                <w:rFonts w:ascii="Arial" w:hAnsi="Arial" w:cs="Arial"/>
                <w:b/>
                <w:sz w:val="22"/>
                <w:szCs w:val="22"/>
              </w:rPr>
              <w:t xml:space="preserve"> szt.</w:t>
            </w:r>
          </w:p>
        </w:tc>
        <w:tc>
          <w:tcPr>
            <w:tcW w:w="1985" w:type="dxa"/>
            <w:vMerge w:val="restart"/>
          </w:tcPr>
          <w:p w14:paraId="087EB580" w14:textId="77777777" w:rsidR="00575B4D" w:rsidRPr="00AB7899" w:rsidRDefault="00575B4D" w:rsidP="003C3F35">
            <w:pPr>
              <w:jc w:val="right"/>
              <w:rPr>
                <w:rFonts w:ascii="Arial" w:hAnsi="Arial" w:cs="Arial"/>
                <w:sz w:val="22"/>
                <w:szCs w:val="22"/>
              </w:rPr>
            </w:pPr>
          </w:p>
        </w:tc>
      </w:tr>
      <w:tr w:rsidR="00575B4D" w:rsidRPr="00AB7899" w14:paraId="14871ED4" w14:textId="77777777" w:rsidTr="003C3F35">
        <w:trPr>
          <w:trHeight w:val="382"/>
        </w:trPr>
        <w:tc>
          <w:tcPr>
            <w:tcW w:w="542" w:type="dxa"/>
            <w:vMerge/>
          </w:tcPr>
          <w:p w14:paraId="72670CB5"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765F67CD" w14:textId="77777777" w:rsidR="00575B4D" w:rsidRPr="00AB7899" w:rsidRDefault="00575B4D" w:rsidP="003C3F35">
            <w:pPr>
              <w:rPr>
                <w:rFonts w:ascii="Arial" w:hAnsi="Arial" w:cs="Arial"/>
                <w:b/>
                <w:sz w:val="22"/>
                <w:szCs w:val="22"/>
              </w:rPr>
            </w:pPr>
          </w:p>
        </w:tc>
        <w:tc>
          <w:tcPr>
            <w:tcW w:w="1559" w:type="dxa"/>
            <w:vMerge/>
          </w:tcPr>
          <w:p w14:paraId="451E0867" w14:textId="77777777" w:rsidR="00575B4D" w:rsidRPr="00AB7899" w:rsidRDefault="00575B4D" w:rsidP="003C3F35">
            <w:pPr>
              <w:rPr>
                <w:rFonts w:ascii="Arial" w:hAnsi="Arial" w:cs="Arial"/>
                <w:sz w:val="22"/>
                <w:szCs w:val="22"/>
              </w:rPr>
            </w:pPr>
          </w:p>
        </w:tc>
        <w:tc>
          <w:tcPr>
            <w:tcW w:w="1075" w:type="dxa"/>
          </w:tcPr>
          <w:p w14:paraId="2C3524AC" w14:textId="77777777" w:rsidR="00575B4D" w:rsidRPr="00AB7899" w:rsidRDefault="00575B4D" w:rsidP="003C3F35">
            <w:pPr>
              <w:jc w:val="right"/>
              <w:rPr>
                <w:rFonts w:ascii="Arial" w:hAnsi="Arial" w:cs="Arial"/>
                <w:sz w:val="22"/>
                <w:szCs w:val="22"/>
              </w:rPr>
            </w:pPr>
          </w:p>
          <w:p w14:paraId="0DCC986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7CFE760F" w14:textId="77777777" w:rsidR="00575B4D" w:rsidRPr="00AB7899" w:rsidRDefault="00575B4D" w:rsidP="003C3F35">
            <w:pPr>
              <w:jc w:val="right"/>
              <w:rPr>
                <w:rFonts w:ascii="Arial" w:hAnsi="Arial" w:cs="Arial"/>
                <w:color w:val="FF0000"/>
                <w:sz w:val="22"/>
                <w:szCs w:val="22"/>
              </w:rPr>
            </w:pPr>
          </w:p>
        </w:tc>
        <w:tc>
          <w:tcPr>
            <w:tcW w:w="1559" w:type="dxa"/>
            <w:vMerge/>
          </w:tcPr>
          <w:p w14:paraId="49041FD3" w14:textId="77777777" w:rsidR="00575B4D" w:rsidRPr="00AB7899" w:rsidRDefault="00575B4D" w:rsidP="003C3F35">
            <w:pPr>
              <w:jc w:val="center"/>
              <w:rPr>
                <w:rFonts w:ascii="Arial" w:hAnsi="Arial" w:cs="Arial"/>
                <w:color w:val="FF0000"/>
                <w:sz w:val="22"/>
                <w:szCs w:val="22"/>
              </w:rPr>
            </w:pPr>
          </w:p>
        </w:tc>
        <w:tc>
          <w:tcPr>
            <w:tcW w:w="1985" w:type="dxa"/>
            <w:vMerge/>
          </w:tcPr>
          <w:p w14:paraId="3E45BD97" w14:textId="77777777" w:rsidR="00575B4D" w:rsidRPr="00AB7899" w:rsidRDefault="00575B4D" w:rsidP="003C3F35">
            <w:pPr>
              <w:jc w:val="right"/>
              <w:rPr>
                <w:rFonts w:ascii="Arial" w:hAnsi="Arial" w:cs="Arial"/>
                <w:sz w:val="22"/>
                <w:szCs w:val="22"/>
              </w:rPr>
            </w:pPr>
          </w:p>
        </w:tc>
      </w:tr>
      <w:tr w:rsidR="00575B4D" w:rsidRPr="00AB7899" w14:paraId="7273ED88" w14:textId="77777777" w:rsidTr="003C3F35">
        <w:trPr>
          <w:trHeight w:val="382"/>
        </w:trPr>
        <w:tc>
          <w:tcPr>
            <w:tcW w:w="542" w:type="dxa"/>
            <w:vMerge w:val="restart"/>
            <w:shd w:val="clear" w:color="auto" w:fill="auto"/>
          </w:tcPr>
          <w:p w14:paraId="1EB65DBF" w14:textId="77777777" w:rsidR="00575B4D" w:rsidRPr="00AB7899" w:rsidRDefault="00575B4D" w:rsidP="003C3F35">
            <w:pPr>
              <w:spacing w:line="240" w:lineRule="atLeast"/>
              <w:jc w:val="center"/>
              <w:rPr>
                <w:rFonts w:ascii="Arial" w:hAnsi="Arial" w:cs="Arial"/>
                <w:sz w:val="22"/>
                <w:szCs w:val="22"/>
              </w:rPr>
            </w:pPr>
          </w:p>
          <w:p w14:paraId="55371ABD" w14:textId="77777777" w:rsidR="00575B4D" w:rsidRPr="00AB7899" w:rsidRDefault="00575B4D" w:rsidP="003C3F35">
            <w:pPr>
              <w:spacing w:line="240" w:lineRule="atLeast"/>
              <w:jc w:val="center"/>
              <w:rPr>
                <w:rFonts w:ascii="Arial" w:hAnsi="Arial" w:cs="Arial"/>
                <w:sz w:val="22"/>
                <w:szCs w:val="22"/>
              </w:rPr>
            </w:pPr>
          </w:p>
          <w:p w14:paraId="3E09A0E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19</w:t>
            </w:r>
          </w:p>
        </w:tc>
        <w:tc>
          <w:tcPr>
            <w:tcW w:w="1481" w:type="dxa"/>
            <w:vMerge w:val="restart"/>
            <w:shd w:val="clear" w:color="auto" w:fill="auto"/>
          </w:tcPr>
          <w:p w14:paraId="126E6209" w14:textId="77777777" w:rsidR="00575B4D" w:rsidRPr="00AB7899" w:rsidRDefault="00575B4D" w:rsidP="003C3F35">
            <w:pPr>
              <w:jc w:val="center"/>
              <w:rPr>
                <w:rFonts w:ascii="Arial" w:hAnsi="Arial" w:cs="Arial"/>
                <w:b/>
                <w:sz w:val="22"/>
                <w:szCs w:val="22"/>
              </w:rPr>
            </w:pPr>
          </w:p>
          <w:p w14:paraId="2FB3BBE0"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559" w:type="dxa"/>
            <w:vMerge w:val="restart"/>
          </w:tcPr>
          <w:p w14:paraId="1D3B5A97" w14:textId="77777777" w:rsidR="00575B4D" w:rsidRPr="00AB7899" w:rsidRDefault="00575B4D" w:rsidP="003C3F35">
            <w:pPr>
              <w:rPr>
                <w:rFonts w:ascii="Arial" w:hAnsi="Arial" w:cs="Arial"/>
                <w:sz w:val="22"/>
                <w:szCs w:val="22"/>
              </w:rPr>
            </w:pPr>
          </w:p>
        </w:tc>
        <w:tc>
          <w:tcPr>
            <w:tcW w:w="1075" w:type="dxa"/>
          </w:tcPr>
          <w:p w14:paraId="090F2102" w14:textId="77777777" w:rsidR="00575B4D" w:rsidRPr="00AB7899" w:rsidRDefault="00575B4D" w:rsidP="003C3F35">
            <w:pPr>
              <w:jc w:val="right"/>
              <w:rPr>
                <w:rFonts w:ascii="Arial" w:hAnsi="Arial" w:cs="Arial"/>
                <w:sz w:val="22"/>
                <w:szCs w:val="22"/>
              </w:rPr>
            </w:pPr>
          </w:p>
          <w:p w14:paraId="24720E8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6A387B0"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A994B73" w14:textId="77777777" w:rsidR="00575B4D" w:rsidRPr="00AB7899" w:rsidRDefault="00575B4D" w:rsidP="003C3F35">
            <w:pPr>
              <w:jc w:val="center"/>
              <w:rPr>
                <w:rFonts w:ascii="Arial" w:hAnsi="Arial" w:cs="Arial"/>
                <w:color w:val="FF0000"/>
                <w:sz w:val="22"/>
                <w:szCs w:val="22"/>
              </w:rPr>
            </w:pPr>
          </w:p>
          <w:p w14:paraId="35F02C75"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46</w:t>
            </w:r>
            <w:r w:rsidRPr="00AB7899">
              <w:rPr>
                <w:rFonts w:ascii="Arial" w:hAnsi="Arial" w:cs="Arial"/>
                <w:b/>
                <w:sz w:val="22"/>
                <w:szCs w:val="22"/>
              </w:rPr>
              <w:t xml:space="preserve"> szt.</w:t>
            </w:r>
          </w:p>
        </w:tc>
        <w:tc>
          <w:tcPr>
            <w:tcW w:w="1985" w:type="dxa"/>
            <w:vMerge w:val="restart"/>
          </w:tcPr>
          <w:p w14:paraId="59E64863" w14:textId="77777777" w:rsidR="00575B4D" w:rsidRPr="00AB7899" w:rsidRDefault="00575B4D" w:rsidP="003C3F35">
            <w:pPr>
              <w:jc w:val="right"/>
              <w:rPr>
                <w:rFonts w:ascii="Arial" w:hAnsi="Arial" w:cs="Arial"/>
                <w:sz w:val="22"/>
                <w:szCs w:val="22"/>
              </w:rPr>
            </w:pPr>
          </w:p>
        </w:tc>
      </w:tr>
      <w:tr w:rsidR="00575B4D" w:rsidRPr="00AB7899" w14:paraId="7628A621" w14:textId="77777777" w:rsidTr="003C3F35">
        <w:trPr>
          <w:trHeight w:val="382"/>
        </w:trPr>
        <w:tc>
          <w:tcPr>
            <w:tcW w:w="542" w:type="dxa"/>
            <w:vMerge/>
          </w:tcPr>
          <w:p w14:paraId="646C6600"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D9207E9" w14:textId="77777777" w:rsidR="00575B4D" w:rsidRPr="00AB7899" w:rsidRDefault="00575B4D" w:rsidP="003C3F35">
            <w:pPr>
              <w:rPr>
                <w:rFonts w:ascii="Arial" w:hAnsi="Arial" w:cs="Arial"/>
                <w:b/>
                <w:sz w:val="22"/>
                <w:szCs w:val="22"/>
              </w:rPr>
            </w:pPr>
          </w:p>
        </w:tc>
        <w:tc>
          <w:tcPr>
            <w:tcW w:w="1559" w:type="dxa"/>
            <w:vMerge/>
          </w:tcPr>
          <w:p w14:paraId="56463D6D" w14:textId="77777777" w:rsidR="00575B4D" w:rsidRPr="00AB7899" w:rsidRDefault="00575B4D" w:rsidP="003C3F35">
            <w:pPr>
              <w:rPr>
                <w:rFonts w:ascii="Arial" w:hAnsi="Arial" w:cs="Arial"/>
                <w:sz w:val="22"/>
                <w:szCs w:val="22"/>
              </w:rPr>
            </w:pPr>
          </w:p>
        </w:tc>
        <w:tc>
          <w:tcPr>
            <w:tcW w:w="1075" w:type="dxa"/>
          </w:tcPr>
          <w:p w14:paraId="5FAF58E2" w14:textId="77777777" w:rsidR="00575B4D" w:rsidRPr="00AB7899" w:rsidRDefault="00575B4D" w:rsidP="003C3F35">
            <w:pPr>
              <w:jc w:val="right"/>
              <w:rPr>
                <w:rFonts w:ascii="Arial" w:hAnsi="Arial" w:cs="Arial"/>
                <w:sz w:val="22"/>
                <w:szCs w:val="22"/>
              </w:rPr>
            </w:pPr>
          </w:p>
          <w:p w14:paraId="64F1D195"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C022828" w14:textId="77777777" w:rsidR="00575B4D" w:rsidRPr="00AB7899" w:rsidRDefault="00575B4D" w:rsidP="003C3F35">
            <w:pPr>
              <w:jc w:val="right"/>
              <w:rPr>
                <w:rFonts w:ascii="Arial" w:hAnsi="Arial" w:cs="Arial"/>
                <w:color w:val="FF0000"/>
                <w:sz w:val="22"/>
                <w:szCs w:val="22"/>
              </w:rPr>
            </w:pPr>
          </w:p>
        </w:tc>
        <w:tc>
          <w:tcPr>
            <w:tcW w:w="1559" w:type="dxa"/>
            <w:vMerge/>
          </w:tcPr>
          <w:p w14:paraId="69CB5701" w14:textId="77777777" w:rsidR="00575B4D" w:rsidRPr="00AB7899" w:rsidRDefault="00575B4D" w:rsidP="003C3F35">
            <w:pPr>
              <w:jc w:val="right"/>
              <w:rPr>
                <w:rFonts w:ascii="Arial" w:hAnsi="Arial" w:cs="Arial"/>
                <w:color w:val="FF0000"/>
                <w:sz w:val="22"/>
                <w:szCs w:val="22"/>
              </w:rPr>
            </w:pPr>
          </w:p>
        </w:tc>
        <w:tc>
          <w:tcPr>
            <w:tcW w:w="1985" w:type="dxa"/>
            <w:vMerge/>
          </w:tcPr>
          <w:p w14:paraId="38D59E5A" w14:textId="77777777" w:rsidR="00575B4D" w:rsidRPr="00AB7899" w:rsidRDefault="00575B4D" w:rsidP="003C3F35">
            <w:pPr>
              <w:jc w:val="right"/>
              <w:rPr>
                <w:rFonts w:ascii="Arial" w:hAnsi="Arial" w:cs="Arial"/>
                <w:sz w:val="22"/>
                <w:szCs w:val="22"/>
              </w:rPr>
            </w:pPr>
          </w:p>
        </w:tc>
      </w:tr>
      <w:tr w:rsidR="00575B4D" w:rsidRPr="00AB7899" w14:paraId="0083404F" w14:textId="77777777" w:rsidTr="003C3F35">
        <w:trPr>
          <w:trHeight w:val="382"/>
        </w:trPr>
        <w:tc>
          <w:tcPr>
            <w:tcW w:w="542" w:type="dxa"/>
            <w:vMerge w:val="restart"/>
            <w:shd w:val="clear" w:color="auto" w:fill="auto"/>
          </w:tcPr>
          <w:p w14:paraId="107A2C1D" w14:textId="77777777" w:rsidR="00575B4D" w:rsidRPr="00AB7899" w:rsidRDefault="00575B4D" w:rsidP="003C3F35">
            <w:pPr>
              <w:spacing w:line="240" w:lineRule="atLeast"/>
              <w:jc w:val="center"/>
              <w:rPr>
                <w:rFonts w:ascii="Arial" w:hAnsi="Arial" w:cs="Arial"/>
                <w:sz w:val="22"/>
                <w:szCs w:val="22"/>
              </w:rPr>
            </w:pPr>
          </w:p>
          <w:p w14:paraId="39FB0C35" w14:textId="77777777" w:rsidR="00575B4D" w:rsidRPr="00AB7899" w:rsidRDefault="00575B4D" w:rsidP="003C3F35">
            <w:pPr>
              <w:spacing w:line="240" w:lineRule="atLeast"/>
              <w:jc w:val="center"/>
              <w:rPr>
                <w:rFonts w:ascii="Arial" w:hAnsi="Arial" w:cs="Arial"/>
                <w:sz w:val="22"/>
                <w:szCs w:val="22"/>
              </w:rPr>
            </w:pPr>
          </w:p>
          <w:p w14:paraId="6F102584"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20</w:t>
            </w:r>
          </w:p>
        </w:tc>
        <w:tc>
          <w:tcPr>
            <w:tcW w:w="1481" w:type="dxa"/>
            <w:vMerge w:val="restart"/>
            <w:shd w:val="clear" w:color="auto" w:fill="auto"/>
          </w:tcPr>
          <w:p w14:paraId="597C381B" w14:textId="77777777" w:rsidR="00575B4D" w:rsidRPr="00AB7899" w:rsidRDefault="00575B4D" w:rsidP="003C3F35">
            <w:pPr>
              <w:jc w:val="center"/>
              <w:rPr>
                <w:rFonts w:ascii="Arial" w:hAnsi="Arial" w:cs="Arial"/>
                <w:b/>
                <w:sz w:val="22"/>
                <w:szCs w:val="22"/>
              </w:rPr>
            </w:pPr>
          </w:p>
          <w:p w14:paraId="0D814718"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559" w:type="dxa"/>
            <w:vMerge w:val="restart"/>
          </w:tcPr>
          <w:p w14:paraId="33910AAF" w14:textId="77777777" w:rsidR="00575B4D" w:rsidRPr="00AB7899" w:rsidRDefault="00575B4D" w:rsidP="003C3F35">
            <w:pPr>
              <w:rPr>
                <w:rFonts w:ascii="Arial" w:hAnsi="Arial" w:cs="Arial"/>
                <w:sz w:val="22"/>
                <w:szCs w:val="22"/>
              </w:rPr>
            </w:pPr>
          </w:p>
        </w:tc>
        <w:tc>
          <w:tcPr>
            <w:tcW w:w="1075" w:type="dxa"/>
          </w:tcPr>
          <w:p w14:paraId="5E53A06F" w14:textId="77777777" w:rsidR="00575B4D" w:rsidRPr="00AB7899" w:rsidRDefault="00575B4D" w:rsidP="003C3F35">
            <w:pPr>
              <w:jc w:val="right"/>
              <w:rPr>
                <w:rFonts w:ascii="Arial" w:hAnsi="Arial" w:cs="Arial"/>
                <w:sz w:val="22"/>
                <w:szCs w:val="22"/>
              </w:rPr>
            </w:pPr>
          </w:p>
          <w:p w14:paraId="493E996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18F6DB8"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670DDE5" w14:textId="77777777" w:rsidR="00575B4D" w:rsidRPr="00AB7899" w:rsidRDefault="00575B4D" w:rsidP="003C3F35">
            <w:pPr>
              <w:jc w:val="center"/>
              <w:rPr>
                <w:rFonts w:ascii="Arial" w:hAnsi="Arial" w:cs="Arial"/>
                <w:color w:val="FF0000"/>
                <w:sz w:val="22"/>
                <w:szCs w:val="22"/>
              </w:rPr>
            </w:pPr>
          </w:p>
          <w:p w14:paraId="62FD80E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33</w:t>
            </w:r>
            <w:r w:rsidRPr="00AB7899">
              <w:rPr>
                <w:rFonts w:ascii="Arial" w:hAnsi="Arial" w:cs="Arial"/>
                <w:b/>
                <w:sz w:val="22"/>
                <w:szCs w:val="22"/>
              </w:rPr>
              <w:t xml:space="preserve"> szt.</w:t>
            </w:r>
          </w:p>
        </w:tc>
        <w:tc>
          <w:tcPr>
            <w:tcW w:w="1985" w:type="dxa"/>
            <w:vMerge w:val="restart"/>
          </w:tcPr>
          <w:p w14:paraId="32479DF3" w14:textId="77777777" w:rsidR="00575B4D" w:rsidRPr="00AB7899" w:rsidRDefault="00575B4D" w:rsidP="003C3F35">
            <w:pPr>
              <w:jc w:val="right"/>
              <w:rPr>
                <w:rFonts w:ascii="Arial" w:hAnsi="Arial" w:cs="Arial"/>
                <w:sz w:val="22"/>
                <w:szCs w:val="22"/>
              </w:rPr>
            </w:pPr>
          </w:p>
        </w:tc>
      </w:tr>
      <w:tr w:rsidR="00575B4D" w:rsidRPr="00AB7899" w14:paraId="54640EA9" w14:textId="77777777" w:rsidTr="003C3F35">
        <w:trPr>
          <w:trHeight w:val="382"/>
        </w:trPr>
        <w:tc>
          <w:tcPr>
            <w:tcW w:w="542" w:type="dxa"/>
            <w:vMerge/>
          </w:tcPr>
          <w:p w14:paraId="4646BFAF"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3348421" w14:textId="77777777" w:rsidR="00575B4D" w:rsidRPr="00AB7899" w:rsidRDefault="00575B4D" w:rsidP="003C3F35">
            <w:pPr>
              <w:rPr>
                <w:rFonts w:ascii="Arial" w:hAnsi="Arial" w:cs="Arial"/>
                <w:b/>
                <w:sz w:val="22"/>
                <w:szCs w:val="22"/>
              </w:rPr>
            </w:pPr>
          </w:p>
        </w:tc>
        <w:tc>
          <w:tcPr>
            <w:tcW w:w="1559" w:type="dxa"/>
            <w:vMerge/>
          </w:tcPr>
          <w:p w14:paraId="30BDA5FA" w14:textId="77777777" w:rsidR="00575B4D" w:rsidRPr="00AB7899" w:rsidRDefault="00575B4D" w:rsidP="003C3F35">
            <w:pPr>
              <w:rPr>
                <w:rFonts w:ascii="Arial" w:hAnsi="Arial" w:cs="Arial"/>
                <w:sz w:val="22"/>
                <w:szCs w:val="22"/>
              </w:rPr>
            </w:pPr>
          </w:p>
        </w:tc>
        <w:tc>
          <w:tcPr>
            <w:tcW w:w="1075" w:type="dxa"/>
          </w:tcPr>
          <w:p w14:paraId="7695464D" w14:textId="77777777" w:rsidR="00575B4D" w:rsidRPr="00AB7899" w:rsidRDefault="00575B4D" w:rsidP="003C3F35">
            <w:pPr>
              <w:jc w:val="right"/>
              <w:rPr>
                <w:rFonts w:ascii="Arial" w:hAnsi="Arial" w:cs="Arial"/>
                <w:sz w:val="22"/>
                <w:szCs w:val="22"/>
              </w:rPr>
            </w:pPr>
          </w:p>
          <w:p w14:paraId="57B6FA0C"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1A384CA" w14:textId="77777777" w:rsidR="00575B4D" w:rsidRPr="00AB7899" w:rsidRDefault="00575B4D" w:rsidP="003C3F35">
            <w:pPr>
              <w:jc w:val="right"/>
              <w:rPr>
                <w:rFonts w:ascii="Arial" w:hAnsi="Arial" w:cs="Arial"/>
                <w:color w:val="FF0000"/>
                <w:sz w:val="22"/>
                <w:szCs w:val="22"/>
              </w:rPr>
            </w:pPr>
          </w:p>
        </w:tc>
        <w:tc>
          <w:tcPr>
            <w:tcW w:w="1559" w:type="dxa"/>
            <w:vMerge/>
          </w:tcPr>
          <w:p w14:paraId="1929F87A" w14:textId="77777777" w:rsidR="00575B4D" w:rsidRPr="00AB7899" w:rsidRDefault="00575B4D" w:rsidP="003C3F35">
            <w:pPr>
              <w:jc w:val="center"/>
              <w:rPr>
                <w:rFonts w:ascii="Arial" w:hAnsi="Arial" w:cs="Arial"/>
                <w:color w:val="FF0000"/>
                <w:sz w:val="22"/>
                <w:szCs w:val="22"/>
              </w:rPr>
            </w:pPr>
          </w:p>
        </w:tc>
        <w:tc>
          <w:tcPr>
            <w:tcW w:w="1985" w:type="dxa"/>
            <w:vMerge/>
          </w:tcPr>
          <w:p w14:paraId="7A2E118C" w14:textId="77777777" w:rsidR="00575B4D" w:rsidRPr="00AB7899" w:rsidRDefault="00575B4D" w:rsidP="003C3F35">
            <w:pPr>
              <w:jc w:val="right"/>
              <w:rPr>
                <w:rFonts w:ascii="Arial" w:hAnsi="Arial" w:cs="Arial"/>
                <w:sz w:val="22"/>
                <w:szCs w:val="22"/>
              </w:rPr>
            </w:pPr>
          </w:p>
        </w:tc>
      </w:tr>
      <w:tr w:rsidR="00575B4D" w:rsidRPr="00AB7899" w14:paraId="23689B0C" w14:textId="77777777" w:rsidTr="003C3F35">
        <w:trPr>
          <w:trHeight w:val="382"/>
        </w:trPr>
        <w:tc>
          <w:tcPr>
            <w:tcW w:w="542" w:type="dxa"/>
            <w:vMerge w:val="restart"/>
            <w:shd w:val="clear" w:color="auto" w:fill="auto"/>
          </w:tcPr>
          <w:p w14:paraId="1D934B54" w14:textId="77777777" w:rsidR="00575B4D" w:rsidRPr="00AB7899" w:rsidRDefault="00575B4D" w:rsidP="003C3F35">
            <w:pPr>
              <w:spacing w:line="240" w:lineRule="atLeast"/>
              <w:jc w:val="center"/>
              <w:rPr>
                <w:rFonts w:ascii="Arial" w:hAnsi="Arial" w:cs="Arial"/>
                <w:sz w:val="22"/>
                <w:szCs w:val="22"/>
              </w:rPr>
            </w:pPr>
          </w:p>
          <w:p w14:paraId="36BD9881" w14:textId="77777777" w:rsidR="00575B4D" w:rsidRPr="00AB7899" w:rsidRDefault="00575B4D" w:rsidP="003C3F35">
            <w:pPr>
              <w:spacing w:line="240" w:lineRule="atLeast"/>
              <w:jc w:val="center"/>
              <w:rPr>
                <w:rFonts w:ascii="Arial" w:hAnsi="Arial" w:cs="Arial"/>
                <w:sz w:val="22"/>
                <w:szCs w:val="22"/>
              </w:rPr>
            </w:pPr>
          </w:p>
          <w:p w14:paraId="22904F2D"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21</w:t>
            </w:r>
          </w:p>
        </w:tc>
        <w:tc>
          <w:tcPr>
            <w:tcW w:w="1481" w:type="dxa"/>
            <w:vMerge w:val="restart"/>
            <w:shd w:val="clear" w:color="auto" w:fill="auto"/>
          </w:tcPr>
          <w:p w14:paraId="153A41AC" w14:textId="77777777" w:rsidR="00575B4D" w:rsidRPr="00AB7899" w:rsidRDefault="00575B4D" w:rsidP="003C3F35">
            <w:pPr>
              <w:jc w:val="center"/>
              <w:rPr>
                <w:rFonts w:ascii="Arial" w:hAnsi="Arial" w:cs="Arial"/>
                <w:b/>
                <w:sz w:val="22"/>
                <w:szCs w:val="22"/>
              </w:rPr>
            </w:pPr>
          </w:p>
          <w:p w14:paraId="76F63288"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559" w:type="dxa"/>
            <w:vMerge w:val="restart"/>
          </w:tcPr>
          <w:p w14:paraId="5DFD7D72" w14:textId="77777777" w:rsidR="00575B4D" w:rsidRPr="00AB7899" w:rsidRDefault="00575B4D" w:rsidP="003C3F35">
            <w:pPr>
              <w:rPr>
                <w:rFonts w:ascii="Arial" w:hAnsi="Arial" w:cs="Arial"/>
                <w:sz w:val="22"/>
                <w:szCs w:val="22"/>
              </w:rPr>
            </w:pPr>
          </w:p>
        </w:tc>
        <w:tc>
          <w:tcPr>
            <w:tcW w:w="1075" w:type="dxa"/>
          </w:tcPr>
          <w:p w14:paraId="60C269EF" w14:textId="77777777" w:rsidR="00575B4D" w:rsidRPr="00AB7899" w:rsidRDefault="00575B4D" w:rsidP="003C3F35">
            <w:pPr>
              <w:jc w:val="right"/>
              <w:rPr>
                <w:rFonts w:ascii="Arial" w:hAnsi="Arial" w:cs="Arial"/>
                <w:sz w:val="22"/>
                <w:szCs w:val="22"/>
              </w:rPr>
            </w:pPr>
          </w:p>
          <w:p w14:paraId="1D66E8C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FFC731C"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62D8ACB9" w14:textId="77777777" w:rsidR="00575B4D" w:rsidRPr="00AB7899" w:rsidRDefault="00575B4D" w:rsidP="003C3F35">
            <w:pPr>
              <w:jc w:val="center"/>
              <w:rPr>
                <w:rFonts w:ascii="Arial" w:hAnsi="Arial" w:cs="Arial"/>
                <w:color w:val="FF0000"/>
                <w:sz w:val="22"/>
                <w:szCs w:val="22"/>
              </w:rPr>
            </w:pPr>
          </w:p>
          <w:p w14:paraId="2D670DD9"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23</w:t>
            </w:r>
            <w:r w:rsidRPr="00AB7899">
              <w:rPr>
                <w:rFonts w:ascii="Arial" w:hAnsi="Arial" w:cs="Arial"/>
                <w:b/>
                <w:sz w:val="22"/>
                <w:szCs w:val="22"/>
              </w:rPr>
              <w:t xml:space="preserve"> szt.</w:t>
            </w:r>
          </w:p>
        </w:tc>
        <w:tc>
          <w:tcPr>
            <w:tcW w:w="1985" w:type="dxa"/>
            <w:vMerge w:val="restart"/>
          </w:tcPr>
          <w:p w14:paraId="658B1319" w14:textId="77777777" w:rsidR="00575B4D" w:rsidRPr="00AB7899" w:rsidRDefault="00575B4D" w:rsidP="003C3F35">
            <w:pPr>
              <w:jc w:val="right"/>
              <w:rPr>
                <w:rFonts w:ascii="Arial" w:hAnsi="Arial" w:cs="Arial"/>
                <w:sz w:val="22"/>
                <w:szCs w:val="22"/>
              </w:rPr>
            </w:pPr>
          </w:p>
        </w:tc>
      </w:tr>
      <w:tr w:rsidR="00575B4D" w:rsidRPr="00AB7899" w14:paraId="3020CF50" w14:textId="77777777" w:rsidTr="003C3F35">
        <w:trPr>
          <w:trHeight w:val="382"/>
        </w:trPr>
        <w:tc>
          <w:tcPr>
            <w:tcW w:w="542" w:type="dxa"/>
            <w:vMerge/>
          </w:tcPr>
          <w:p w14:paraId="7F10E396"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45F7F597" w14:textId="77777777" w:rsidR="00575B4D" w:rsidRPr="00AB7899" w:rsidRDefault="00575B4D" w:rsidP="003C3F35">
            <w:pPr>
              <w:jc w:val="center"/>
              <w:rPr>
                <w:rFonts w:ascii="Arial" w:hAnsi="Arial" w:cs="Arial"/>
                <w:b/>
                <w:sz w:val="22"/>
                <w:szCs w:val="22"/>
              </w:rPr>
            </w:pPr>
          </w:p>
        </w:tc>
        <w:tc>
          <w:tcPr>
            <w:tcW w:w="1559" w:type="dxa"/>
            <w:vMerge/>
          </w:tcPr>
          <w:p w14:paraId="549584AF" w14:textId="77777777" w:rsidR="00575B4D" w:rsidRPr="00AB7899" w:rsidRDefault="00575B4D" w:rsidP="003C3F35">
            <w:pPr>
              <w:rPr>
                <w:rFonts w:ascii="Arial" w:hAnsi="Arial" w:cs="Arial"/>
                <w:sz w:val="22"/>
                <w:szCs w:val="22"/>
              </w:rPr>
            </w:pPr>
          </w:p>
        </w:tc>
        <w:tc>
          <w:tcPr>
            <w:tcW w:w="1075" w:type="dxa"/>
          </w:tcPr>
          <w:p w14:paraId="07101DD2" w14:textId="77777777" w:rsidR="00575B4D" w:rsidRPr="00AB7899" w:rsidRDefault="00575B4D" w:rsidP="003C3F35">
            <w:pPr>
              <w:jc w:val="right"/>
              <w:rPr>
                <w:rFonts w:ascii="Arial" w:hAnsi="Arial" w:cs="Arial"/>
                <w:sz w:val="22"/>
                <w:szCs w:val="22"/>
              </w:rPr>
            </w:pPr>
          </w:p>
          <w:p w14:paraId="1054B88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1D374E69" w14:textId="77777777" w:rsidR="00575B4D" w:rsidRPr="00AB7899" w:rsidRDefault="00575B4D" w:rsidP="003C3F35">
            <w:pPr>
              <w:jc w:val="right"/>
              <w:rPr>
                <w:rFonts w:ascii="Arial" w:hAnsi="Arial" w:cs="Arial"/>
                <w:color w:val="FF0000"/>
                <w:sz w:val="22"/>
                <w:szCs w:val="22"/>
              </w:rPr>
            </w:pPr>
          </w:p>
        </w:tc>
        <w:tc>
          <w:tcPr>
            <w:tcW w:w="1559" w:type="dxa"/>
            <w:vMerge/>
          </w:tcPr>
          <w:p w14:paraId="6DC7DD4C" w14:textId="77777777" w:rsidR="00575B4D" w:rsidRPr="00AB7899" w:rsidRDefault="00575B4D" w:rsidP="003C3F35">
            <w:pPr>
              <w:jc w:val="right"/>
              <w:rPr>
                <w:rFonts w:ascii="Arial" w:hAnsi="Arial" w:cs="Arial"/>
                <w:color w:val="FF0000"/>
                <w:sz w:val="22"/>
                <w:szCs w:val="22"/>
              </w:rPr>
            </w:pPr>
          </w:p>
        </w:tc>
        <w:tc>
          <w:tcPr>
            <w:tcW w:w="1985" w:type="dxa"/>
            <w:vMerge/>
          </w:tcPr>
          <w:p w14:paraId="27818D92" w14:textId="77777777" w:rsidR="00575B4D" w:rsidRPr="00AB7899" w:rsidRDefault="00575B4D" w:rsidP="003C3F35">
            <w:pPr>
              <w:jc w:val="right"/>
              <w:rPr>
                <w:rFonts w:ascii="Arial" w:hAnsi="Arial" w:cs="Arial"/>
                <w:sz w:val="22"/>
                <w:szCs w:val="22"/>
              </w:rPr>
            </w:pPr>
          </w:p>
        </w:tc>
      </w:tr>
      <w:tr w:rsidR="00575B4D" w:rsidRPr="00AB7899" w14:paraId="70E0E612" w14:textId="77777777" w:rsidTr="003C3F35">
        <w:trPr>
          <w:trHeight w:val="382"/>
        </w:trPr>
        <w:tc>
          <w:tcPr>
            <w:tcW w:w="542" w:type="dxa"/>
            <w:vMerge w:val="restart"/>
            <w:shd w:val="clear" w:color="auto" w:fill="auto"/>
          </w:tcPr>
          <w:p w14:paraId="75BE0F85" w14:textId="77777777" w:rsidR="00575B4D" w:rsidRPr="00AB7899" w:rsidRDefault="00575B4D" w:rsidP="003C3F35">
            <w:pPr>
              <w:spacing w:line="240" w:lineRule="atLeast"/>
              <w:jc w:val="center"/>
              <w:rPr>
                <w:rFonts w:ascii="Arial" w:hAnsi="Arial" w:cs="Arial"/>
                <w:sz w:val="22"/>
                <w:szCs w:val="22"/>
              </w:rPr>
            </w:pPr>
          </w:p>
          <w:p w14:paraId="17664AE5" w14:textId="77777777" w:rsidR="00575B4D" w:rsidRPr="00AB7899" w:rsidRDefault="00575B4D" w:rsidP="003C3F35">
            <w:pPr>
              <w:spacing w:line="240" w:lineRule="atLeast"/>
              <w:jc w:val="center"/>
              <w:rPr>
                <w:rFonts w:ascii="Arial" w:hAnsi="Arial" w:cs="Arial"/>
                <w:sz w:val="22"/>
                <w:szCs w:val="22"/>
              </w:rPr>
            </w:pPr>
          </w:p>
          <w:p w14:paraId="4A53E41F"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22</w:t>
            </w:r>
          </w:p>
        </w:tc>
        <w:tc>
          <w:tcPr>
            <w:tcW w:w="1481" w:type="dxa"/>
            <w:vMerge w:val="restart"/>
            <w:shd w:val="clear" w:color="auto" w:fill="auto"/>
          </w:tcPr>
          <w:p w14:paraId="0F634431" w14:textId="77777777" w:rsidR="00575B4D" w:rsidRPr="00AB7899" w:rsidRDefault="00575B4D" w:rsidP="003C3F35">
            <w:pPr>
              <w:jc w:val="center"/>
              <w:rPr>
                <w:rFonts w:ascii="Arial" w:hAnsi="Arial" w:cs="Arial"/>
                <w:b/>
                <w:sz w:val="22"/>
                <w:szCs w:val="22"/>
              </w:rPr>
            </w:pPr>
          </w:p>
          <w:p w14:paraId="6E3BD7DA"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559" w:type="dxa"/>
            <w:vMerge w:val="restart"/>
          </w:tcPr>
          <w:p w14:paraId="08D4AE0D" w14:textId="77777777" w:rsidR="00575B4D" w:rsidRPr="00AB7899" w:rsidRDefault="00575B4D" w:rsidP="003C3F35">
            <w:pPr>
              <w:rPr>
                <w:rFonts w:ascii="Arial" w:hAnsi="Arial" w:cs="Arial"/>
                <w:sz w:val="22"/>
                <w:szCs w:val="22"/>
              </w:rPr>
            </w:pPr>
          </w:p>
        </w:tc>
        <w:tc>
          <w:tcPr>
            <w:tcW w:w="1075" w:type="dxa"/>
          </w:tcPr>
          <w:p w14:paraId="6225D2E8" w14:textId="77777777" w:rsidR="00575B4D" w:rsidRPr="00AB7899" w:rsidRDefault="00575B4D" w:rsidP="003C3F35">
            <w:pPr>
              <w:jc w:val="right"/>
              <w:rPr>
                <w:rFonts w:ascii="Arial" w:hAnsi="Arial" w:cs="Arial"/>
                <w:sz w:val="22"/>
                <w:szCs w:val="22"/>
              </w:rPr>
            </w:pPr>
          </w:p>
          <w:p w14:paraId="6018F23C"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3811CD7A"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1E048775" w14:textId="77777777" w:rsidR="00575B4D" w:rsidRPr="00AB7899" w:rsidRDefault="00575B4D" w:rsidP="003C3F35">
            <w:pPr>
              <w:jc w:val="center"/>
              <w:rPr>
                <w:rFonts w:ascii="Arial" w:hAnsi="Arial" w:cs="Arial"/>
                <w:color w:val="FF0000"/>
                <w:sz w:val="22"/>
                <w:szCs w:val="22"/>
              </w:rPr>
            </w:pPr>
          </w:p>
          <w:p w14:paraId="2ECD4795"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9</w:t>
            </w:r>
            <w:r w:rsidRPr="00AB7899">
              <w:rPr>
                <w:rFonts w:ascii="Arial" w:hAnsi="Arial" w:cs="Arial"/>
                <w:b/>
                <w:sz w:val="22"/>
                <w:szCs w:val="22"/>
              </w:rPr>
              <w:t xml:space="preserve"> szt.</w:t>
            </w:r>
          </w:p>
        </w:tc>
        <w:tc>
          <w:tcPr>
            <w:tcW w:w="1985" w:type="dxa"/>
            <w:vMerge w:val="restart"/>
          </w:tcPr>
          <w:p w14:paraId="143FDBD3" w14:textId="77777777" w:rsidR="00575B4D" w:rsidRPr="00AB7899" w:rsidRDefault="00575B4D" w:rsidP="003C3F35">
            <w:pPr>
              <w:jc w:val="right"/>
              <w:rPr>
                <w:rFonts w:ascii="Arial" w:hAnsi="Arial" w:cs="Arial"/>
                <w:sz w:val="22"/>
                <w:szCs w:val="22"/>
              </w:rPr>
            </w:pPr>
          </w:p>
        </w:tc>
      </w:tr>
      <w:tr w:rsidR="00575B4D" w:rsidRPr="00AB7899" w14:paraId="6B3A1D88" w14:textId="77777777" w:rsidTr="003C3F35">
        <w:trPr>
          <w:trHeight w:val="382"/>
        </w:trPr>
        <w:tc>
          <w:tcPr>
            <w:tcW w:w="542" w:type="dxa"/>
            <w:vMerge/>
          </w:tcPr>
          <w:p w14:paraId="7EE7381F"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760F992" w14:textId="77777777" w:rsidR="00575B4D" w:rsidRPr="00AB7899" w:rsidRDefault="00575B4D" w:rsidP="003C3F35">
            <w:pPr>
              <w:jc w:val="center"/>
              <w:rPr>
                <w:rFonts w:ascii="Arial" w:hAnsi="Arial" w:cs="Arial"/>
                <w:sz w:val="22"/>
                <w:szCs w:val="22"/>
              </w:rPr>
            </w:pPr>
          </w:p>
        </w:tc>
        <w:tc>
          <w:tcPr>
            <w:tcW w:w="1559" w:type="dxa"/>
            <w:vMerge/>
          </w:tcPr>
          <w:p w14:paraId="2E5316B4" w14:textId="77777777" w:rsidR="00575B4D" w:rsidRPr="00AB7899" w:rsidRDefault="00575B4D" w:rsidP="003C3F35">
            <w:pPr>
              <w:rPr>
                <w:rFonts w:ascii="Arial" w:hAnsi="Arial" w:cs="Arial"/>
                <w:sz w:val="22"/>
                <w:szCs w:val="22"/>
              </w:rPr>
            </w:pPr>
          </w:p>
        </w:tc>
        <w:tc>
          <w:tcPr>
            <w:tcW w:w="1075" w:type="dxa"/>
          </w:tcPr>
          <w:p w14:paraId="449AC7DD" w14:textId="77777777" w:rsidR="00575B4D" w:rsidRPr="00AB7899" w:rsidRDefault="00575B4D" w:rsidP="003C3F35">
            <w:pPr>
              <w:jc w:val="right"/>
              <w:rPr>
                <w:rFonts w:ascii="Arial" w:hAnsi="Arial" w:cs="Arial"/>
                <w:sz w:val="22"/>
                <w:szCs w:val="22"/>
              </w:rPr>
            </w:pPr>
          </w:p>
          <w:p w14:paraId="00F2464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97EAEDD" w14:textId="77777777" w:rsidR="00575B4D" w:rsidRPr="00AB7899" w:rsidRDefault="00575B4D" w:rsidP="003C3F35">
            <w:pPr>
              <w:jc w:val="right"/>
              <w:rPr>
                <w:rFonts w:ascii="Arial" w:hAnsi="Arial" w:cs="Arial"/>
                <w:color w:val="FF0000"/>
                <w:sz w:val="22"/>
                <w:szCs w:val="22"/>
              </w:rPr>
            </w:pPr>
          </w:p>
        </w:tc>
        <w:tc>
          <w:tcPr>
            <w:tcW w:w="1559" w:type="dxa"/>
            <w:vMerge/>
          </w:tcPr>
          <w:p w14:paraId="3C074069" w14:textId="77777777" w:rsidR="00575B4D" w:rsidRPr="00AB7899" w:rsidRDefault="00575B4D" w:rsidP="003C3F35">
            <w:pPr>
              <w:jc w:val="center"/>
              <w:rPr>
                <w:rFonts w:ascii="Arial" w:hAnsi="Arial" w:cs="Arial"/>
                <w:color w:val="FF0000"/>
                <w:sz w:val="22"/>
                <w:szCs w:val="22"/>
              </w:rPr>
            </w:pPr>
          </w:p>
        </w:tc>
        <w:tc>
          <w:tcPr>
            <w:tcW w:w="1985" w:type="dxa"/>
            <w:vMerge/>
          </w:tcPr>
          <w:p w14:paraId="7D3EBF34" w14:textId="77777777" w:rsidR="00575B4D" w:rsidRPr="00AB7899" w:rsidRDefault="00575B4D" w:rsidP="003C3F35">
            <w:pPr>
              <w:jc w:val="right"/>
              <w:rPr>
                <w:rFonts w:ascii="Arial" w:hAnsi="Arial" w:cs="Arial"/>
                <w:sz w:val="22"/>
                <w:szCs w:val="22"/>
              </w:rPr>
            </w:pPr>
          </w:p>
        </w:tc>
      </w:tr>
      <w:tr w:rsidR="00575B4D" w:rsidRPr="00AB7899" w14:paraId="00F709ED"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2F8BDD1F" w14:textId="77777777" w:rsidR="00575B4D" w:rsidRPr="00AB7899" w:rsidRDefault="00575B4D" w:rsidP="003C3F35">
            <w:pPr>
              <w:spacing w:line="240" w:lineRule="atLeast"/>
              <w:jc w:val="center"/>
              <w:rPr>
                <w:rFonts w:ascii="Arial" w:hAnsi="Arial" w:cs="Arial"/>
                <w:sz w:val="22"/>
                <w:szCs w:val="22"/>
              </w:rPr>
            </w:pPr>
          </w:p>
          <w:p w14:paraId="23AECBB3" w14:textId="77777777" w:rsidR="00575B4D" w:rsidRPr="00AB7899" w:rsidRDefault="00575B4D" w:rsidP="003C3F35">
            <w:pPr>
              <w:spacing w:line="240" w:lineRule="atLeast"/>
              <w:jc w:val="center"/>
              <w:rPr>
                <w:rFonts w:ascii="Arial" w:hAnsi="Arial" w:cs="Arial"/>
                <w:sz w:val="22"/>
                <w:szCs w:val="22"/>
              </w:rPr>
            </w:pPr>
          </w:p>
          <w:p w14:paraId="03C958EA"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23</w:t>
            </w:r>
          </w:p>
        </w:tc>
        <w:tc>
          <w:tcPr>
            <w:tcW w:w="7292" w:type="dxa"/>
            <w:gridSpan w:val="5"/>
            <w:tcBorders>
              <w:top w:val="single" w:sz="4" w:space="0" w:color="auto"/>
              <w:left w:val="single" w:sz="4" w:space="0" w:color="auto"/>
              <w:bottom w:val="single" w:sz="4" w:space="0" w:color="auto"/>
              <w:right w:val="single" w:sz="4" w:space="0" w:color="auto"/>
            </w:tcBorders>
          </w:tcPr>
          <w:p w14:paraId="5E64B60A" w14:textId="77777777" w:rsidR="00575B4D" w:rsidRPr="00FC153B" w:rsidRDefault="00575B4D" w:rsidP="003C3F35">
            <w:pPr>
              <w:rPr>
                <w:rFonts w:ascii="Arial" w:hAnsi="Arial" w:cs="Arial"/>
                <w:b/>
                <w:sz w:val="16"/>
                <w:szCs w:val="16"/>
              </w:rPr>
            </w:pPr>
          </w:p>
          <w:p w14:paraId="58A87DD7" w14:textId="77777777" w:rsidR="00575B4D" w:rsidRPr="00AB7899"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2</w:t>
            </w:r>
            <w:r w:rsidRPr="00AB7899">
              <w:rPr>
                <w:rFonts w:ascii="Arial" w:hAnsi="Arial" w:cs="Arial"/>
                <w:b/>
                <w:sz w:val="22"/>
                <w:szCs w:val="22"/>
              </w:rPr>
              <w:t xml:space="preserve"> </w:t>
            </w:r>
          </w:p>
          <w:p w14:paraId="52F083A3"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6FF6D895"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6BDFBA32" w14:textId="77777777" w:rsidR="00575B4D" w:rsidRPr="00AB7899" w:rsidRDefault="00575B4D" w:rsidP="003C3F35">
            <w:pPr>
              <w:jc w:val="right"/>
              <w:rPr>
                <w:rFonts w:ascii="Arial" w:hAnsi="Arial" w:cs="Arial"/>
                <w:sz w:val="22"/>
                <w:szCs w:val="22"/>
              </w:rPr>
            </w:pPr>
          </w:p>
        </w:tc>
      </w:tr>
    </w:tbl>
    <w:p w14:paraId="17E78165" w14:textId="77777777" w:rsidR="00575B4D" w:rsidRDefault="00575B4D" w:rsidP="00575B4D">
      <w:pPr>
        <w:spacing w:before="120" w:after="120" w:line="360" w:lineRule="auto"/>
        <w:jc w:val="both"/>
        <w:rPr>
          <w:rFonts w:ascii="Arial" w:hAnsi="Arial" w:cs="Arial"/>
          <w:i/>
          <w:sz w:val="16"/>
          <w:szCs w:val="16"/>
        </w:rPr>
      </w:pPr>
    </w:p>
    <w:p w14:paraId="382C5B1F" w14:textId="77777777" w:rsidR="004C3236" w:rsidRDefault="004C3236" w:rsidP="00575B4D">
      <w:pPr>
        <w:spacing w:before="120" w:after="120" w:line="360" w:lineRule="auto"/>
        <w:jc w:val="both"/>
        <w:rPr>
          <w:rFonts w:ascii="Arial" w:hAnsi="Arial" w:cs="Arial"/>
          <w:i/>
          <w:sz w:val="16"/>
          <w:szCs w:val="16"/>
        </w:rPr>
      </w:pPr>
    </w:p>
    <w:p w14:paraId="18B07873" w14:textId="77777777" w:rsidR="004C3236" w:rsidRDefault="004C3236" w:rsidP="00575B4D">
      <w:pPr>
        <w:spacing w:before="120" w:after="120" w:line="360" w:lineRule="auto"/>
        <w:jc w:val="both"/>
        <w:rPr>
          <w:rFonts w:ascii="Arial" w:hAnsi="Arial" w:cs="Arial"/>
          <w:i/>
          <w:sz w:val="16"/>
          <w:szCs w:val="16"/>
        </w:rPr>
      </w:pPr>
    </w:p>
    <w:p w14:paraId="4509927E" w14:textId="77777777" w:rsidR="004C3236" w:rsidRDefault="004C3236" w:rsidP="00575B4D">
      <w:pPr>
        <w:spacing w:before="120" w:after="120" w:line="360" w:lineRule="auto"/>
        <w:jc w:val="both"/>
        <w:rPr>
          <w:rFonts w:ascii="Arial" w:hAnsi="Arial" w:cs="Arial"/>
          <w:i/>
          <w:sz w:val="16"/>
          <w:szCs w:val="16"/>
        </w:rPr>
      </w:pPr>
    </w:p>
    <w:p w14:paraId="1B45C6E4" w14:textId="77777777" w:rsidR="004C3236" w:rsidRDefault="004C3236"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285"/>
        <w:gridCol w:w="1559"/>
        <w:gridCol w:w="1984"/>
      </w:tblGrid>
      <w:tr w:rsidR="00E543BF" w:rsidRPr="00E61F1A" w14:paraId="53C4D5C4" w14:textId="77777777" w:rsidTr="00E543BF">
        <w:tc>
          <w:tcPr>
            <w:tcW w:w="9819" w:type="dxa"/>
            <w:gridSpan w:val="10"/>
          </w:tcPr>
          <w:p w14:paraId="7F423AF6" w14:textId="77777777" w:rsidR="00E543BF" w:rsidRPr="00FC153B" w:rsidRDefault="00E543BF" w:rsidP="00710AAC">
            <w:pPr>
              <w:rPr>
                <w:rFonts w:ascii="Arial" w:hAnsi="Arial" w:cs="Arial"/>
                <w:b/>
                <w:sz w:val="16"/>
                <w:szCs w:val="16"/>
              </w:rPr>
            </w:pPr>
          </w:p>
          <w:p w14:paraId="77B77307" w14:textId="5EEBC782" w:rsidR="00E543BF" w:rsidRPr="004C3236" w:rsidRDefault="00E543BF" w:rsidP="004C3236">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3</w:t>
            </w:r>
            <w:r w:rsidRPr="00DA4A2F">
              <w:rPr>
                <w:rFonts w:ascii="Arial" w:hAnsi="Arial" w:cs="Arial"/>
                <w:b/>
                <w:sz w:val="32"/>
                <w:szCs w:val="32"/>
              </w:rPr>
              <w:t xml:space="preserve">     Przedmiotu Zamówienia - </w:t>
            </w:r>
            <w:r w:rsidRPr="00E543BF">
              <w:rPr>
                <w:rFonts w:ascii="Arial" w:hAnsi="Arial" w:cs="Arial"/>
                <w:b/>
                <w:sz w:val="32"/>
                <w:szCs w:val="32"/>
              </w:rPr>
              <w:t>założenie wiązań w koronach drzew w Parku im. Jedności Narodowej (sektor I)</w:t>
            </w:r>
          </w:p>
        </w:tc>
      </w:tr>
      <w:tr w:rsidR="00E543BF" w:rsidRPr="00E61F1A" w14:paraId="50FFC240" w14:textId="77777777" w:rsidTr="00E543BF">
        <w:tc>
          <w:tcPr>
            <w:tcW w:w="540" w:type="dxa"/>
          </w:tcPr>
          <w:p w14:paraId="4149B4B8" w14:textId="77777777" w:rsidR="00E543BF" w:rsidRPr="00DA4A2F" w:rsidRDefault="00E543BF" w:rsidP="00710AAC">
            <w:pPr>
              <w:spacing w:line="240" w:lineRule="atLeast"/>
              <w:jc w:val="center"/>
              <w:rPr>
                <w:rFonts w:ascii="Arial" w:hAnsi="Arial" w:cs="Arial"/>
                <w:sz w:val="22"/>
                <w:szCs w:val="22"/>
              </w:rPr>
            </w:pPr>
          </w:p>
          <w:p w14:paraId="43A6BBA1" w14:textId="77777777" w:rsidR="00E543BF" w:rsidRPr="00DA4A2F" w:rsidRDefault="00E543BF"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2E265E00" w14:textId="77777777" w:rsidR="00E543BF" w:rsidRPr="00DA4A2F" w:rsidRDefault="00E543BF" w:rsidP="00FC153B">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84EAFE3"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DBE3A4E" w14:textId="77777777" w:rsidR="00E543BF" w:rsidRPr="00DA4A2F" w:rsidRDefault="00E543BF" w:rsidP="00FC153B">
            <w:pPr>
              <w:jc w:val="center"/>
              <w:rPr>
                <w:rFonts w:ascii="Arial" w:hAnsi="Arial" w:cs="Arial"/>
                <w:sz w:val="22"/>
                <w:szCs w:val="22"/>
              </w:rPr>
            </w:pPr>
          </w:p>
        </w:tc>
        <w:tc>
          <w:tcPr>
            <w:tcW w:w="934" w:type="dxa"/>
          </w:tcPr>
          <w:p w14:paraId="15CFADF0" w14:textId="77777777" w:rsidR="00E543BF" w:rsidRPr="00DA4A2F" w:rsidRDefault="00E543BF" w:rsidP="00FC153B">
            <w:pPr>
              <w:spacing w:line="240" w:lineRule="atLeast"/>
              <w:jc w:val="center"/>
              <w:rPr>
                <w:rFonts w:ascii="Arial" w:hAnsi="Arial" w:cs="Arial"/>
                <w:sz w:val="22"/>
                <w:szCs w:val="22"/>
              </w:rPr>
            </w:pPr>
          </w:p>
          <w:p w14:paraId="5B507D5E" w14:textId="77777777" w:rsidR="00E543BF" w:rsidRPr="00DA4A2F" w:rsidRDefault="00E543BF" w:rsidP="00FC153B">
            <w:pPr>
              <w:spacing w:line="240" w:lineRule="atLeast"/>
              <w:jc w:val="center"/>
              <w:rPr>
                <w:rFonts w:ascii="Arial" w:hAnsi="Arial" w:cs="Arial"/>
                <w:sz w:val="22"/>
                <w:szCs w:val="22"/>
              </w:rPr>
            </w:pPr>
          </w:p>
          <w:p w14:paraId="39E66D4B"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VAT</w:t>
            </w:r>
          </w:p>
        </w:tc>
        <w:tc>
          <w:tcPr>
            <w:tcW w:w="1876" w:type="dxa"/>
            <w:gridSpan w:val="3"/>
          </w:tcPr>
          <w:p w14:paraId="6DB04CE3"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559" w:type="dxa"/>
          </w:tcPr>
          <w:p w14:paraId="6D94BD52"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Szacunkowy zakres ilościowy</w:t>
            </w:r>
          </w:p>
        </w:tc>
        <w:tc>
          <w:tcPr>
            <w:tcW w:w="1984" w:type="dxa"/>
          </w:tcPr>
          <w:p w14:paraId="0C4E1CDB"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cena brutto</w:t>
            </w:r>
          </w:p>
          <w:p w14:paraId="2BB5AB57" w14:textId="77777777" w:rsidR="00E543BF" w:rsidRPr="00DA4A2F" w:rsidRDefault="00E543BF" w:rsidP="00FC153B">
            <w:pPr>
              <w:jc w:val="center"/>
              <w:rPr>
                <w:rFonts w:ascii="Arial" w:hAnsi="Arial" w:cs="Arial"/>
                <w:b/>
                <w:sz w:val="22"/>
                <w:szCs w:val="22"/>
              </w:rPr>
            </w:pPr>
            <w:r w:rsidRPr="00DA4A2F">
              <w:rPr>
                <w:rFonts w:ascii="Arial" w:hAnsi="Arial" w:cs="Arial"/>
                <w:b/>
                <w:sz w:val="22"/>
                <w:szCs w:val="22"/>
              </w:rPr>
              <w:t>za wykonanie elementu</w:t>
            </w:r>
          </w:p>
          <w:p w14:paraId="737B01C4" w14:textId="77777777" w:rsidR="00E543BF" w:rsidRPr="00DA4A2F" w:rsidRDefault="00E543BF" w:rsidP="00FC153B">
            <w:pPr>
              <w:spacing w:line="240" w:lineRule="atLeast"/>
              <w:jc w:val="center"/>
              <w:rPr>
                <w:rFonts w:ascii="Arial" w:hAnsi="Arial" w:cs="Arial"/>
                <w:sz w:val="22"/>
                <w:szCs w:val="22"/>
              </w:rPr>
            </w:pPr>
            <w:r w:rsidRPr="00DA4A2F">
              <w:rPr>
                <w:rFonts w:ascii="Arial" w:hAnsi="Arial" w:cs="Arial"/>
                <w:sz w:val="22"/>
                <w:szCs w:val="22"/>
              </w:rPr>
              <w:t>(5 x 6)</w:t>
            </w:r>
          </w:p>
        </w:tc>
      </w:tr>
      <w:tr w:rsidR="00E543BF" w:rsidRPr="00E61F1A" w14:paraId="7BFE8A5A" w14:textId="77777777" w:rsidTr="00E543BF">
        <w:tc>
          <w:tcPr>
            <w:tcW w:w="540" w:type="dxa"/>
          </w:tcPr>
          <w:p w14:paraId="7ECBE970"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6FC765D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4F9C0356"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2F38E6AA"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4.</w:t>
            </w:r>
          </w:p>
        </w:tc>
        <w:tc>
          <w:tcPr>
            <w:tcW w:w="1876" w:type="dxa"/>
            <w:gridSpan w:val="3"/>
          </w:tcPr>
          <w:p w14:paraId="34F5DB3B"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5.</w:t>
            </w:r>
          </w:p>
        </w:tc>
        <w:tc>
          <w:tcPr>
            <w:tcW w:w="1559" w:type="dxa"/>
          </w:tcPr>
          <w:p w14:paraId="56E8273F"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6.</w:t>
            </w:r>
          </w:p>
        </w:tc>
        <w:tc>
          <w:tcPr>
            <w:tcW w:w="1984" w:type="dxa"/>
          </w:tcPr>
          <w:p w14:paraId="23367A4C" w14:textId="77777777" w:rsidR="00E543BF" w:rsidRPr="00F56943" w:rsidRDefault="00E543BF" w:rsidP="00710AAC">
            <w:pPr>
              <w:spacing w:line="240" w:lineRule="atLeast"/>
              <w:jc w:val="center"/>
              <w:rPr>
                <w:rFonts w:ascii="Arial" w:hAnsi="Arial" w:cs="Arial"/>
                <w:sz w:val="18"/>
                <w:szCs w:val="18"/>
              </w:rPr>
            </w:pPr>
            <w:r w:rsidRPr="00F56943">
              <w:rPr>
                <w:rFonts w:ascii="Arial" w:hAnsi="Arial" w:cs="Arial"/>
                <w:sz w:val="18"/>
                <w:szCs w:val="18"/>
              </w:rPr>
              <w:t>7.</w:t>
            </w:r>
          </w:p>
        </w:tc>
      </w:tr>
      <w:tr w:rsidR="00380B09" w:rsidRPr="00E61F1A" w14:paraId="4126219E" w14:textId="77777777" w:rsidTr="00E543BF">
        <w:trPr>
          <w:trHeight w:val="382"/>
        </w:trPr>
        <w:tc>
          <w:tcPr>
            <w:tcW w:w="540" w:type="dxa"/>
            <w:vMerge w:val="restart"/>
            <w:shd w:val="clear" w:color="auto" w:fill="auto"/>
          </w:tcPr>
          <w:p w14:paraId="7B874514" w14:textId="77777777" w:rsidR="00380B09" w:rsidRPr="00DA4A2F" w:rsidRDefault="00380B09" w:rsidP="002F2A0A">
            <w:pPr>
              <w:spacing w:line="240" w:lineRule="atLeast"/>
              <w:jc w:val="center"/>
              <w:rPr>
                <w:rFonts w:ascii="Arial" w:hAnsi="Arial" w:cs="Arial"/>
                <w:sz w:val="22"/>
                <w:szCs w:val="22"/>
              </w:rPr>
            </w:pPr>
          </w:p>
          <w:p w14:paraId="0F720562" w14:textId="77777777" w:rsidR="00380B09" w:rsidRPr="00DA4A2F" w:rsidRDefault="00380B09" w:rsidP="002F2A0A">
            <w:pPr>
              <w:spacing w:line="240" w:lineRule="atLeast"/>
              <w:jc w:val="center"/>
              <w:rPr>
                <w:rFonts w:ascii="Arial" w:hAnsi="Arial" w:cs="Arial"/>
                <w:sz w:val="22"/>
                <w:szCs w:val="22"/>
              </w:rPr>
            </w:pPr>
          </w:p>
          <w:p w14:paraId="5DF0F8CC" w14:textId="2445307C" w:rsidR="00380B09" w:rsidRPr="00DA4A2F" w:rsidRDefault="00380B09" w:rsidP="00FC153B">
            <w:pPr>
              <w:spacing w:line="240" w:lineRule="atLeast"/>
              <w:jc w:val="center"/>
              <w:rPr>
                <w:rFonts w:ascii="Arial" w:hAnsi="Arial" w:cs="Arial"/>
                <w:sz w:val="22"/>
                <w:szCs w:val="22"/>
              </w:rPr>
            </w:pPr>
            <w:r>
              <w:rPr>
                <w:rFonts w:ascii="Arial" w:hAnsi="Arial" w:cs="Arial"/>
                <w:sz w:val="22"/>
                <w:szCs w:val="22"/>
              </w:rPr>
              <w:t>24</w:t>
            </w:r>
          </w:p>
        </w:tc>
        <w:tc>
          <w:tcPr>
            <w:tcW w:w="1482" w:type="dxa"/>
            <w:vMerge w:val="restart"/>
            <w:shd w:val="clear" w:color="auto" w:fill="auto"/>
          </w:tcPr>
          <w:p w14:paraId="00858B72" w14:textId="77777777" w:rsidR="00380B09" w:rsidRPr="00AB7899" w:rsidRDefault="00380B09" w:rsidP="00710AAC">
            <w:pPr>
              <w:jc w:val="center"/>
              <w:rPr>
                <w:rFonts w:ascii="Arial" w:hAnsi="Arial" w:cs="Arial"/>
                <w:b/>
                <w:sz w:val="22"/>
                <w:szCs w:val="22"/>
              </w:rPr>
            </w:pPr>
          </w:p>
          <w:p w14:paraId="5CFB2F9B" w14:textId="77777777" w:rsidR="00380B09" w:rsidRDefault="00380B09" w:rsidP="00710AAC">
            <w:pPr>
              <w:jc w:val="center"/>
              <w:rPr>
                <w:rFonts w:ascii="Arial" w:hAnsi="Arial" w:cs="Arial"/>
                <w:b/>
                <w:sz w:val="22"/>
                <w:szCs w:val="22"/>
              </w:rPr>
            </w:pPr>
          </w:p>
          <w:p w14:paraId="1E434605"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15E1EABD" w14:textId="77777777" w:rsidR="00380B09" w:rsidRPr="00DA4A2F" w:rsidRDefault="00380B09" w:rsidP="00710AAC">
            <w:pPr>
              <w:jc w:val="center"/>
              <w:rPr>
                <w:rFonts w:ascii="Arial" w:hAnsi="Arial" w:cs="Arial"/>
                <w:sz w:val="22"/>
                <w:szCs w:val="22"/>
              </w:rPr>
            </w:pPr>
          </w:p>
        </w:tc>
        <w:tc>
          <w:tcPr>
            <w:tcW w:w="934" w:type="dxa"/>
          </w:tcPr>
          <w:p w14:paraId="16F70721" w14:textId="77777777" w:rsidR="00380B09" w:rsidRPr="00DA4A2F" w:rsidRDefault="00380B09" w:rsidP="00710AAC">
            <w:pPr>
              <w:jc w:val="right"/>
              <w:rPr>
                <w:rFonts w:ascii="Arial" w:hAnsi="Arial" w:cs="Arial"/>
                <w:sz w:val="22"/>
                <w:szCs w:val="22"/>
              </w:rPr>
            </w:pPr>
          </w:p>
          <w:p w14:paraId="1DD92A23"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2F3231D5"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33AE818C" w14:textId="77777777" w:rsidR="00380B09" w:rsidRPr="00DA4A2F" w:rsidRDefault="00380B09" w:rsidP="00710AAC">
            <w:pPr>
              <w:jc w:val="center"/>
              <w:rPr>
                <w:rFonts w:ascii="Arial" w:hAnsi="Arial" w:cs="Arial"/>
                <w:color w:val="FF0000"/>
                <w:sz w:val="22"/>
                <w:szCs w:val="22"/>
              </w:rPr>
            </w:pPr>
          </w:p>
          <w:p w14:paraId="48ACACCA" w14:textId="2527CBB3" w:rsidR="00380B09" w:rsidRPr="00DA4A2F" w:rsidRDefault="00380B09" w:rsidP="00710AAC">
            <w:pPr>
              <w:jc w:val="center"/>
              <w:rPr>
                <w:rFonts w:ascii="Arial" w:hAnsi="Arial" w:cs="Arial"/>
                <w:color w:val="FF0000"/>
                <w:sz w:val="22"/>
                <w:szCs w:val="22"/>
              </w:rPr>
            </w:pPr>
            <w:r>
              <w:rPr>
                <w:rFonts w:ascii="Arial" w:hAnsi="Arial" w:cs="Arial"/>
                <w:b/>
                <w:sz w:val="22"/>
                <w:szCs w:val="22"/>
              </w:rPr>
              <w:t>5</w:t>
            </w:r>
            <w:r w:rsidRPr="00DA4A2F">
              <w:rPr>
                <w:rFonts w:ascii="Arial" w:hAnsi="Arial" w:cs="Arial"/>
                <w:b/>
                <w:sz w:val="22"/>
                <w:szCs w:val="22"/>
              </w:rPr>
              <w:t xml:space="preserve"> szt.</w:t>
            </w:r>
          </w:p>
        </w:tc>
        <w:tc>
          <w:tcPr>
            <w:tcW w:w="1984" w:type="dxa"/>
            <w:vMerge w:val="restart"/>
          </w:tcPr>
          <w:p w14:paraId="236DAA2C" w14:textId="77777777" w:rsidR="00380B09" w:rsidRPr="00DA4A2F" w:rsidRDefault="00380B09" w:rsidP="00710AAC">
            <w:pPr>
              <w:jc w:val="right"/>
              <w:rPr>
                <w:rFonts w:ascii="Arial" w:hAnsi="Arial" w:cs="Arial"/>
                <w:sz w:val="22"/>
                <w:szCs w:val="22"/>
              </w:rPr>
            </w:pPr>
          </w:p>
        </w:tc>
      </w:tr>
      <w:tr w:rsidR="00380B09" w:rsidRPr="00E61F1A" w14:paraId="39A4023A" w14:textId="77777777" w:rsidTr="00E543BF">
        <w:trPr>
          <w:trHeight w:val="382"/>
        </w:trPr>
        <w:tc>
          <w:tcPr>
            <w:tcW w:w="540" w:type="dxa"/>
            <w:vMerge/>
          </w:tcPr>
          <w:p w14:paraId="6EE476BF"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4DAC811C" w14:textId="77777777" w:rsidR="00380B09" w:rsidRPr="00DA4A2F" w:rsidRDefault="00380B09" w:rsidP="00710AAC">
            <w:pPr>
              <w:rPr>
                <w:rFonts w:ascii="Arial" w:hAnsi="Arial" w:cs="Arial"/>
                <w:b/>
                <w:sz w:val="22"/>
                <w:szCs w:val="22"/>
              </w:rPr>
            </w:pPr>
          </w:p>
        </w:tc>
        <w:tc>
          <w:tcPr>
            <w:tcW w:w="1444" w:type="dxa"/>
            <w:gridSpan w:val="2"/>
            <w:vMerge/>
          </w:tcPr>
          <w:p w14:paraId="6DE1F599" w14:textId="77777777" w:rsidR="00380B09" w:rsidRPr="00DA4A2F" w:rsidRDefault="00380B09" w:rsidP="00710AAC">
            <w:pPr>
              <w:rPr>
                <w:rFonts w:ascii="Arial" w:hAnsi="Arial" w:cs="Arial"/>
                <w:sz w:val="22"/>
                <w:szCs w:val="22"/>
              </w:rPr>
            </w:pPr>
          </w:p>
        </w:tc>
        <w:tc>
          <w:tcPr>
            <w:tcW w:w="934" w:type="dxa"/>
          </w:tcPr>
          <w:p w14:paraId="1097D40A" w14:textId="77777777" w:rsidR="00380B09" w:rsidRPr="00DA4A2F" w:rsidRDefault="00380B09" w:rsidP="00710AAC">
            <w:pPr>
              <w:rPr>
                <w:rFonts w:ascii="Arial" w:hAnsi="Arial" w:cs="Arial"/>
                <w:sz w:val="22"/>
                <w:szCs w:val="22"/>
              </w:rPr>
            </w:pPr>
          </w:p>
          <w:p w14:paraId="2BAE3503"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55348277" w14:textId="77777777" w:rsidR="00380B09" w:rsidRPr="00DA4A2F" w:rsidRDefault="00380B09" w:rsidP="00710AAC">
            <w:pPr>
              <w:jc w:val="right"/>
              <w:rPr>
                <w:rFonts w:ascii="Arial" w:hAnsi="Arial" w:cs="Arial"/>
                <w:color w:val="FF0000"/>
                <w:sz w:val="22"/>
                <w:szCs w:val="22"/>
              </w:rPr>
            </w:pPr>
          </w:p>
        </w:tc>
        <w:tc>
          <w:tcPr>
            <w:tcW w:w="1559" w:type="dxa"/>
            <w:vMerge/>
          </w:tcPr>
          <w:p w14:paraId="5A7DE8EB" w14:textId="77777777" w:rsidR="00380B09" w:rsidRPr="00DA4A2F" w:rsidRDefault="00380B09" w:rsidP="00710AAC">
            <w:pPr>
              <w:jc w:val="center"/>
              <w:rPr>
                <w:rFonts w:ascii="Arial" w:hAnsi="Arial" w:cs="Arial"/>
                <w:color w:val="FF0000"/>
                <w:sz w:val="22"/>
                <w:szCs w:val="22"/>
              </w:rPr>
            </w:pPr>
          </w:p>
        </w:tc>
        <w:tc>
          <w:tcPr>
            <w:tcW w:w="1984" w:type="dxa"/>
            <w:vMerge/>
          </w:tcPr>
          <w:p w14:paraId="2B5D6979" w14:textId="77777777" w:rsidR="00380B09" w:rsidRPr="00DA4A2F" w:rsidRDefault="00380B09" w:rsidP="00710AAC">
            <w:pPr>
              <w:jc w:val="right"/>
              <w:rPr>
                <w:rFonts w:ascii="Arial" w:hAnsi="Arial" w:cs="Arial"/>
                <w:sz w:val="22"/>
                <w:szCs w:val="22"/>
              </w:rPr>
            </w:pPr>
          </w:p>
        </w:tc>
      </w:tr>
      <w:tr w:rsidR="00380B09" w:rsidRPr="00E61F1A" w14:paraId="35FD2683" w14:textId="77777777" w:rsidTr="00E543BF">
        <w:trPr>
          <w:trHeight w:val="382"/>
        </w:trPr>
        <w:tc>
          <w:tcPr>
            <w:tcW w:w="540" w:type="dxa"/>
            <w:vMerge w:val="restart"/>
            <w:shd w:val="clear" w:color="auto" w:fill="auto"/>
          </w:tcPr>
          <w:p w14:paraId="0D61BB26" w14:textId="77777777" w:rsidR="00380B09" w:rsidRPr="00DA4A2F" w:rsidRDefault="00380B09" w:rsidP="002F2A0A">
            <w:pPr>
              <w:spacing w:line="240" w:lineRule="atLeast"/>
              <w:jc w:val="center"/>
              <w:rPr>
                <w:rFonts w:ascii="Arial" w:hAnsi="Arial" w:cs="Arial"/>
                <w:sz w:val="22"/>
                <w:szCs w:val="22"/>
              </w:rPr>
            </w:pPr>
          </w:p>
          <w:p w14:paraId="795559D2" w14:textId="77777777" w:rsidR="00380B09" w:rsidRPr="00DA4A2F" w:rsidRDefault="00380B09" w:rsidP="002F2A0A">
            <w:pPr>
              <w:spacing w:line="240" w:lineRule="atLeast"/>
              <w:jc w:val="center"/>
              <w:rPr>
                <w:rFonts w:ascii="Arial" w:hAnsi="Arial" w:cs="Arial"/>
                <w:sz w:val="22"/>
                <w:szCs w:val="22"/>
              </w:rPr>
            </w:pPr>
          </w:p>
          <w:p w14:paraId="47ADEAB2" w14:textId="5A63D642" w:rsidR="00380B09" w:rsidRPr="00DA4A2F" w:rsidRDefault="00380B09" w:rsidP="00FC153B">
            <w:pPr>
              <w:spacing w:line="240" w:lineRule="atLeast"/>
              <w:jc w:val="center"/>
              <w:rPr>
                <w:rFonts w:ascii="Arial" w:hAnsi="Arial" w:cs="Arial"/>
                <w:sz w:val="22"/>
                <w:szCs w:val="22"/>
              </w:rPr>
            </w:pPr>
            <w:r>
              <w:rPr>
                <w:rFonts w:ascii="Arial" w:hAnsi="Arial" w:cs="Arial"/>
                <w:sz w:val="22"/>
                <w:szCs w:val="22"/>
              </w:rPr>
              <w:t>25</w:t>
            </w:r>
          </w:p>
        </w:tc>
        <w:tc>
          <w:tcPr>
            <w:tcW w:w="1482" w:type="dxa"/>
            <w:vMerge w:val="restart"/>
            <w:shd w:val="clear" w:color="auto" w:fill="auto"/>
          </w:tcPr>
          <w:p w14:paraId="76118009" w14:textId="77777777" w:rsidR="00380B09" w:rsidRPr="00AB7899" w:rsidRDefault="00380B09" w:rsidP="00710AAC">
            <w:pPr>
              <w:jc w:val="center"/>
              <w:rPr>
                <w:rFonts w:ascii="Arial" w:hAnsi="Arial" w:cs="Arial"/>
                <w:b/>
                <w:sz w:val="22"/>
                <w:szCs w:val="22"/>
              </w:rPr>
            </w:pPr>
          </w:p>
          <w:p w14:paraId="02BE6700" w14:textId="77777777" w:rsidR="00380B09" w:rsidRDefault="00380B09" w:rsidP="00710AAC">
            <w:pPr>
              <w:jc w:val="center"/>
              <w:rPr>
                <w:rFonts w:ascii="Arial" w:hAnsi="Arial" w:cs="Arial"/>
                <w:b/>
                <w:sz w:val="22"/>
                <w:szCs w:val="22"/>
              </w:rPr>
            </w:pPr>
          </w:p>
          <w:p w14:paraId="1869BD27"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2B8A3997" w14:textId="77777777" w:rsidR="00380B09" w:rsidRPr="00DA4A2F" w:rsidRDefault="00380B09" w:rsidP="00710AAC">
            <w:pPr>
              <w:jc w:val="center"/>
              <w:rPr>
                <w:rFonts w:ascii="Arial" w:hAnsi="Arial" w:cs="Arial"/>
                <w:sz w:val="22"/>
                <w:szCs w:val="22"/>
              </w:rPr>
            </w:pPr>
          </w:p>
        </w:tc>
        <w:tc>
          <w:tcPr>
            <w:tcW w:w="934" w:type="dxa"/>
          </w:tcPr>
          <w:p w14:paraId="70D02713" w14:textId="77777777" w:rsidR="00380B09" w:rsidRPr="00DA4A2F" w:rsidRDefault="00380B09" w:rsidP="00710AAC">
            <w:pPr>
              <w:jc w:val="right"/>
              <w:rPr>
                <w:rFonts w:ascii="Arial" w:hAnsi="Arial" w:cs="Arial"/>
                <w:sz w:val="22"/>
                <w:szCs w:val="22"/>
              </w:rPr>
            </w:pPr>
          </w:p>
          <w:p w14:paraId="7C780034"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22ACD848"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5BF212B4" w14:textId="77777777" w:rsidR="00380B09" w:rsidRPr="00DA4A2F" w:rsidRDefault="00380B09" w:rsidP="00710AAC">
            <w:pPr>
              <w:jc w:val="center"/>
              <w:rPr>
                <w:rFonts w:ascii="Arial" w:hAnsi="Arial" w:cs="Arial"/>
                <w:color w:val="FF0000"/>
                <w:sz w:val="22"/>
                <w:szCs w:val="22"/>
              </w:rPr>
            </w:pPr>
          </w:p>
          <w:p w14:paraId="70C46758" w14:textId="63BB4149" w:rsidR="00380B09" w:rsidRPr="00DA4A2F" w:rsidRDefault="00380B09" w:rsidP="00710AAC">
            <w:pPr>
              <w:jc w:val="center"/>
              <w:rPr>
                <w:rFonts w:ascii="Arial" w:hAnsi="Arial" w:cs="Arial"/>
                <w:color w:val="FF0000"/>
                <w:sz w:val="22"/>
                <w:szCs w:val="22"/>
              </w:rPr>
            </w:pPr>
            <w:r>
              <w:rPr>
                <w:rFonts w:ascii="Arial" w:hAnsi="Arial" w:cs="Arial"/>
                <w:b/>
                <w:sz w:val="22"/>
                <w:szCs w:val="22"/>
              </w:rPr>
              <w:t>11</w:t>
            </w:r>
            <w:r w:rsidRPr="00DA4A2F">
              <w:rPr>
                <w:rFonts w:ascii="Arial" w:hAnsi="Arial" w:cs="Arial"/>
                <w:b/>
                <w:sz w:val="22"/>
                <w:szCs w:val="22"/>
              </w:rPr>
              <w:t xml:space="preserve"> szt.</w:t>
            </w:r>
          </w:p>
        </w:tc>
        <w:tc>
          <w:tcPr>
            <w:tcW w:w="1984" w:type="dxa"/>
            <w:vMerge w:val="restart"/>
          </w:tcPr>
          <w:p w14:paraId="39BD80A6" w14:textId="77777777" w:rsidR="00380B09" w:rsidRPr="00DA4A2F" w:rsidRDefault="00380B09" w:rsidP="00710AAC">
            <w:pPr>
              <w:jc w:val="right"/>
              <w:rPr>
                <w:rFonts w:ascii="Arial" w:hAnsi="Arial" w:cs="Arial"/>
                <w:sz w:val="22"/>
                <w:szCs w:val="22"/>
              </w:rPr>
            </w:pPr>
          </w:p>
        </w:tc>
      </w:tr>
      <w:tr w:rsidR="00380B09" w:rsidRPr="00E61F1A" w14:paraId="0FFE2040" w14:textId="77777777" w:rsidTr="00E543BF">
        <w:trPr>
          <w:trHeight w:val="382"/>
        </w:trPr>
        <w:tc>
          <w:tcPr>
            <w:tcW w:w="540" w:type="dxa"/>
            <w:vMerge/>
          </w:tcPr>
          <w:p w14:paraId="4BBB50FF"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6C1F2592" w14:textId="77777777" w:rsidR="00380B09" w:rsidRPr="00DA4A2F" w:rsidRDefault="00380B09" w:rsidP="00710AAC">
            <w:pPr>
              <w:rPr>
                <w:rFonts w:ascii="Arial" w:hAnsi="Arial" w:cs="Arial"/>
                <w:b/>
                <w:sz w:val="22"/>
                <w:szCs w:val="22"/>
              </w:rPr>
            </w:pPr>
          </w:p>
        </w:tc>
        <w:tc>
          <w:tcPr>
            <w:tcW w:w="1444" w:type="dxa"/>
            <w:gridSpan w:val="2"/>
            <w:vMerge/>
          </w:tcPr>
          <w:p w14:paraId="01F13134" w14:textId="77777777" w:rsidR="00380B09" w:rsidRPr="00DA4A2F" w:rsidRDefault="00380B09" w:rsidP="00710AAC">
            <w:pPr>
              <w:rPr>
                <w:rFonts w:ascii="Arial" w:hAnsi="Arial" w:cs="Arial"/>
                <w:sz w:val="22"/>
                <w:szCs w:val="22"/>
              </w:rPr>
            </w:pPr>
          </w:p>
        </w:tc>
        <w:tc>
          <w:tcPr>
            <w:tcW w:w="934" w:type="dxa"/>
          </w:tcPr>
          <w:p w14:paraId="1CF93F61" w14:textId="77777777" w:rsidR="00380B09" w:rsidRPr="00DA4A2F" w:rsidRDefault="00380B09" w:rsidP="00710AAC">
            <w:pPr>
              <w:rPr>
                <w:rFonts w:ascii="Arial" w:hAnsi="Arial" w:cs="Arial"/>
                <w:sz w:val="22"/>
                <w:szCs w:val="22"/>
              </w:rPr>
            </w:pPr>
          </w:p>
          <w:p w14:paraId="21013B84"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4755082D" w14:textId="77777777" w:rsidR="00380B09" w:rsidRPr="00DA4A2F" w:rsidRDefault="00380B09" w:rsidP="00710AAC">
            <w:pPr>
              <w:jc w:val="right"/>
              <w:rPr>
                <w:rFonts w:ascii="Arial" w:hAnsi="Arial" w:cs="Arial"/>
                <w:color w:val="FF0000"/>
                <w:sz w:val="22"/>
                <w:szCs w:val="22"/>
              </w:rPr>
            </w:pPr>
          </w:p>
        </w:tc>
        <w:tc>
          <w:tcPr>
            <w:tcW w:w="1559" w:type="dxa"/>
            <w:vMerge/>
          </w:tcPr>
          <w:p w14:paraId="24277C4B" w14:textId="77777777" w:rsidR="00380B09" w:rsidRPr="00DA4A2F" w:rsidRDefault="00380B09" w:rsidP="00710AAC">
            <w:pPr>
              <w:jc w:val="center"/>
              <w:rPr>
                <w:rFonts w:ascii="Arial" w:hAnsi="Arial" w:cs="Arial"/>
                <w:color w:val="FF0000"/>
                <w:sz w:val="22"/>
                <w:szCs w:val="22"/>
              </w:rPr>
            </w:pPr>
          </w:p>
        </w:tc>
        <w:tc>
          <w:tcPr>
            <w:tcW w:w="1984" w:type="dxa"/>
            <w:vMerge/>
          </w:tcPr>
          <w:p w14:paraId="19D809D6" w14:textId="77777777" w:rsidR="00380B09" w:rsidRPr="00DA4A2F" w:rsidRDefault="00380B09" w:rsidP="00710AAC">
            <w:pPr>
              <w:jc w:val="right"/>
              <w:rPr>
                <w:rFonts w:ascii="Arial" w:hAnsi="Arial" w:cs="Arial"/>
                <w:sz w:val="22"/>
                <w:szCs w:val="22"/>
              </w:rPr>
            </w:pPr>
          </w:p>
        </w:tc>
      </w:tr>
      <w:tr w:rsidR="00380B09" w:rsidRPr="00E61F1A" w14:paraId="7EAB9C3C" w14:textId="77777777" w:rsidTr="00E543BF">
        <w:trPr>
          <w:trHeight w:val="382"/>
        </w:trPr>
        <w:tc>
          <w:tcPr>
            <w:tcW w:w="540" w:type="dxa"/>
            <w:vMerge w:val="restart"/>
            <w:shd w:val="clear" w:color="auto" w:fill="auto"/>
          </w:tcPr>
          <w:p w14:paraId="431F7D50" w14:textId="77777777" w:rsidR="00380B09" w:rsidRPr="00DA4A2F" w:rsidRDefault="00380B09" w:rsidP="002F2A0A">
            <w:pPr>
              <w:spacing w:line="240" w:lineRule="atLeast"/>
              <w:jc w:val="center"/>
              <w:rPr>
                <w:rFonts w:ascii="Arial" w:hAnsi="Arial" w:cs="Arial"/>
                <w:sz w:val="22"/>
                <w:szCs w:val="22"/>
              </w:rPr>
            </w:pPr>
          </w:p>
          <w:p w14:paraId="73EB4A4E" w14:textId="2A175003"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26</w:t>
            </w:r>
          </w:p>
        </w:tc>
        <w:tc>
          <w:tcPr>
            <w:tcW w:w="1482" w:type="dxa"/>
            <w:vMerge w:val="restart"/>
            <w:shd w:val="clear" w:color="auto" w:fill="auto"/>
          </w:tcPr>
          <w:p w14:paraId="248E84E7" w14:textId="77777777" w:rsidR="00380B09" w:rsidRPr="00AB7899" w:rsidRDefault="00380B09" w:rsidP="00710AAC">
            <w:pPr>
              <w:jc w:val="center"/>
              <w:rPr>
                <w:rFonts w:ascii="Arial" w:hAnsi="Arial" w:cs="Arial"/>
                <w:b/>
                <w:sz w:val="22"/>
                <w:szCs w:val="22"/>
              </w:rPr>
            </w:pPr>
          </w:p>
          <w:p w14:paraId="0A8D616C"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6CDF14FE" w14:textId="77777777" w:rsidR="00380B09" w:rsidRPr="00DA4A2F" w:rsidRDefault="00380B09" w:rsidP="00710AAC">
            <w:pPr>
              <w:jc w:val="center"/>
              <w:rPr>
                <w:rFonts w:ascii="Arial" w:hAnsi="Arial" w:cs="Arial"/>
                <w:sz w:val="22"/>
                <w:szCs w:val="22"/>
              </w:rPr>
            </w:pPr>
          </w:p>
        </w:tc>
        <w:tc>
          <w:tcPr>
            <w:tcW w:w="934" w:type="dxa"/>
          </w:tcPr>
          <w:p w14:paraId="45354D48" w14:textId="77777777" w:rsidR="00380B09" w:rsidRPr="00DA4A2F" w:rsidRDefault="00380B09" w:rsidP="00710AAC">
            <w:pPr>
              <w:jc w:val="right"/>
              <w:rPr>
                <w:rFonts w:ascii="Arial" w:hAnsi="Arial" w:cs="Arial"/>
                <w:sz w:val="22"/>
                <w:szCs w:val="22"/>
              </w:rPr>
            </w:pPr>
          </w:p>
          <w:p w14:paraId="28E2AA7C"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1AB31D08"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646D8868" w14:textId="77777777" w:rsidR="00380B09" w:rsidRPr="00DA4A2F" w:rsidRDefault="00380B09" w:rsidP="00710AAC">
            <w:pPr>
              <w:jc w:val="center"/>
              <w:rPr>
                <w:rFonts w:ascii="Arial" w:hAnsi="Arial" w:cs="Arial"/>
                <w:color w:val="FF0000"/>
                <w:sz w:val="22"/>
                <w:szCs w:val="22"/>
              </w:rPr>
            </w:pPr>
          </w:p>
          <w:p w14:paraId="5916E914" w14:textId="4A3AD90B" w:rsidR="00380B09" w:rsidRPr="00DA4A2F" w:rsidRDefault="00380B09" w:rsidP="00710AAC">
            <w:pPr>
              <w:jc w:val="center"/>
              <w:rPr>
                <w:rFonts w:ascii="Arial" w:hAnsi="Arial" w:cs="Arial"/>
                <w:color w:val="FF0000"/>
                <w:sz w:val="22"/>
                <w:szCs w:val="22"/>
              </w:rPr>
            </w:pPr>
            <w:r>
              <w:rPr>
                <w:rFonts w:ascii="Arial" w:hAnsi="Arial" w:cs="Arial"/>
                <w:b/>
                <w:sz w:val="22"/>
                <w:szCs w:val="22"/>
              </w:rPr>
              <w:t>13</w:t>
            </w:r>
            <w:r w:rsidRPr="00DA4A2F">
              <w:rPr>
                <w:rFonts w:ascii="Arial" w:hAnsi="Arial" w:cs="Arial"/>
                <w:b/>
                <w:sz w:val="22"/>
                <w:szCs w:val="22"/>
              </w:rPr>
              <w:t xml:space="preserve"> szt.</w:t>
            </w:r>
          </w:p>
        </w:tc>
        <w:tc>
          <w:tcPr>
            <w:tcW w:w="1984" w:type="dxa"/>
            <w:vMerge w:val="restart"/>
          </w:tcPr>
          <w:p w14:paraId="5EF8824D" w14:textId="77777777" w:rsidR="00380B09" w:rsidRPr="00DA4A2F" w:rsidRDefault="00380B09" w:rsidP="00710AAC">
            <w:pPr>
              <w:jc w:val="right"/>
              <w:rPr>
                <w:rFonts w:ascii="Arial" w:hAnsi="Arial" w:cs="Arial"/>
                <w:sz w:val="22"/>
                <w:szCs w:val="22"/>
              </w:rPr>
            </w:pPr>
          </w:p>
        </w:tc>
      </w:tr>
      <w:tr w:rsidR="00380B09" w:rsidRPr="00E61F1A" w14:paraId="4236A18C" w14:textId="77777777" w:rsidTr="00E543BF">
        <w:trPr>
          <w:trHeight w:val="382"/>
        </w:trPr>
        <w:tc>
          <w:tcPr>
            <w:tcW w:w="540" w:type="dxa"/>
            <w:vMerge/>
          </w:tcPr>
          <w:p w14:paraId="1895A8F4"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407F558F" w14:textId="77777777" w:rsidR="00380B09" w:rsidRPr="00DA4A2F" w:rsidRDefault="00380B09" w:rsidP="00710AAC">
            <w:pPr>
              <w:jc w:val="center"/>
              <w:rPr>
                <w:rFonts w:ascii="Arial" w:hAnsi="Arial" w:cs="Arial"/>
                <w:b/>
                <w:sz w:val="22"/>
                <w:szCs w:val="22"/>
              </w:rPr>
            </w:pPr>
          </w:p>
        </w:tc>
        <w:tc>
          <w:tcPr>
            <w:tcW w:w="1444" w:type="dxa"/>
            <w:gridSpan w:val="2"/>
            <w:vMerge/>
          </w:tcPr>
          <w:p w14:paraId="70021C46" w14:textId="77777777" w:rsidR="00380B09" w:rsidRPr="00DA4A2F" w:rsidRDefault="00380B09" w:rsidP="00710AAC">
            <w:pPr>
              <w:rPr>
                <w:rFonts w:ascii="Arial" w:hAnsi="Arial" w:cs="Arial"/>
                <w:sz w:val="22"/>
                <w:szCs w:val="22"/>
              </w:rPr>
            </w:pPr>
          </w:p>
        </w:tc>
        <w:tc>
          <w:tcPr>
            <w:tcW w:w="934" w:type="dxa"/>
          </w:tcPr>
          <w:p w14:paraId="1C0394A8" w14:textId="77777777" w:rsidR="00380B09" w:rsidRPr="00DA4A2F" w:rsidRDefault="00380B09" w:rsidP="00710AAC">
            <w:pPr>
              <w:jc w:val="right"/>
              <w:rPr>
                <w:rFonts w:ascii="Arial" w:hAnsi="Arial" w:cs="Arial"/>
                <w:sz w:val="22"/>
                <w:szCs w:val="22"/>
              </w:rPr>
            </w:pPr>
          </w:p>
          <w:p w14:paraId="506AA1CF"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25CE658E" w14:textId="77777777" w:rsidR="00380B09" w:rsidRPr="00DA4A2F" w:rsidRDefault="00380B09" w:rsidP="00710AAC">
            <w:pPr>
              <w:jc w:val="right"/>
              <w:rPr>
                <w:rFonts w:ascii="Arial" w:hAnsi="Arial" w:cs="Arial"/>
                <w:color w:val="FF0000"/>
                <w:sz w:val="22"/>
                <w:szCs w:val="22"/>
              </w:rPr>
            </w:pPr>
          </w:p>
        </w:tc>
        <w:tc>
          <w:tcPr>
            <w:tcW w:w="1559" w:type="dxa"/>
            <w:vMerge/>
          </w:tcPr>
          <w:p w14:paraId="7A1ACCE1" w14:textId="77777777" w:rsidR="00380B09" w:rsidRPr="00DA4A2F" w:rsidRDefault="00380B09" w:rsidP="00710AAC">
            <w:pPr>
              <w:jc w:val="center"/>
              <w:rPr>
                <w:rFonts w:ascii="Arial" w:hAnsi="Arial" w:cs="Arial"/>
                <w:color w:val="FF0000"/>
                <w:sz w:val="22"/>
                <w:szCs w:val="22"/>
              </w:rPr>
            </w:pPr>
          </w:p>
        </w:tc>
        <w:tc>
          <w:tcPr>
            <w:tcW w:w="1984" w:type="dxa"/>
            <w:vMerge/>
          </w:tcPr>
          <w:p w14:paraId="7132BAD6" w14:textId="77777777" w:rsidR="00380B09" w:rsidRPr="00DA4A2F" w:rsidRDefault="00380B09" w:rsidP="00710AAC">
            <w:pPr>
              <w:jc w:val="right"/>
              <w:rPr>
                <w:rFonts w:ascii="Arial" w:hAnsi="Arial" w:cs="Arial"/>
                <w:sz w:val="22"/>
                <w:szCs w:val="22"/>
              </w:rPr>
            </w:pPr>
          </w:p>
        </w:tc>
      </w:tr>
      <w:tr w:rsidR="00380B09" w:rsidRPr="00E61F1A" w14:paraId="6766E2BE" w14:textId="77777777" w:rsidTr="00E543BF">
        <w:trPr>
          <w:trHeight w:val="382"/>
        </w:trPr>
        <w:tc>
          <w:tcPr>
            <w:tcW w:w="540" w:type="dxa"/>
            <w:vMerge w:val="restart"/>
            <w:shd w:val="clear" w:color="auto" w:fill="auto"/>
          </w:tcPr>
          <w:p w14:paraId="5B6556C9" w14:textId="77777777" w:rsidR="00380B09" w:rsidRDefault="00380B09" w:rsidP="002F2A0A">
            <w:pPr>
              <w:spacing w:line="240" w:lineRule="atLeast"/>
              <w:jc w:val="center"/>
              <w:rPr>
                <w:rFonts w:ascii="Arial" w:hAnsi="Arial" w:cs="Arial"/>
                <w:sz w:val="22"/>
                <w:szCs w:val="22"/>
              </w:rPr>
            </w:pPr>
          </w:p>
          <w:p w14:paraId="4E85E2BA" w14:textId="59BF32BC"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27</w:t>
            </w:r>
          </w:p>
        </w:tc>
        <w:tc>
          <w:tcPr>
            <w:tcW w:w="1482" w:type="dxa"/>
            <w:vMerge w:val="restart"/>
            <w:shd w:val="clear" w:color="auto" w:fill="auto"/>
          </w:tcPr>
          <w:p w14:paraId="0157E9BE" w14:textId="77777777" w:rsidR="00380B09" w:rsidRPr="00AB7899" w:rsidRDefault="00380B09" w:rsidP="00710AAC">
            <w:pPr>
              <w:jc w:val="center"/>
              <w:rPr>
                <w:rFonts w:ascii="Arial" w:hAnsi="Arial" w:cs="Arial"/>
                <w:b/>
                <w:sz w:val="22"/>
                <w:szCs w:val="22"/>
              </w:rPr>
            </w:pPr>
          </w:p>
          <w:p w14:paraId="24AECE47"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612C52BB" w14:textId="77777777" w:rsidR="00380B09" w:rsidRPr="00DA4A2F" w:rsidRDefault="00380B09" w:rsidP="00710AAC">
            <w:pPr>
              <w:jc w:val="center"/>
              <w:rPr>
                <w:rFonts w:ascii="Arial" w:hAnsi="Arial" w:cs="Arial"/>
                <w:sz w:val="22"/>
                <w:szCs w:val="22"/>
              </w:rPr>
            </w:pPr>
          </w:p>
        </w:tc>
        <w:tc>
          <w:tcPr>
            <w:tcW w:w="934" w:type="dxa"/>
          </w:tcPr>
          <w:p w14:paraId="7C6ECC93" w14:textId="77777777" w:rsidR="00380B09" w:rsidRPr="00DA4A2F" w:rsidRDefault="00380B09" w:rsidP="00710AAC">
            <w:pPr>
              <w:jc w:val="right"/>
              <w:rPr>
                <w:rFonts w:ascii="Arial" w:hAnsi="Arial" w:cs="Arial"/>
                <w:sz w:val="22"/>
                <w:szCs w:val="22"/>
              </w:rPr>
            </w:pPr>
          </w:p>
          <w:p w14:paraId="41AB167E"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5B8AB99C"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73FF8DB4" w14:textId="77777777" w:rsidR="00380B09" w:rsidRPr="00DA4A2F" w:rsidRDefault="00380B09" w:rsidP="00710AAC">
            <w:pPr>
              <w:jc w:val="center"/>
              <w:rPr>
                <w:rFonts w:ascii="Arial" w:hAnsi="Arial" w:cs="Arial"/>
                <w:color w:val="FF0000"/>
                <w:sz w:val="22"/>
                <w:szCs w:val="22"/>
              </w:rPr>
            </w:pPr>
          </w:p>
          <w:p w14:paraId="2DEC3225" w14:textId="37BFE6E6" w:rsidR="00380B09" w:rsidRPr="00DA4A2F" w:rsidRDefault="00380B09" w:rsidP="00710AAC">
            <w:pPr>
              <w:jc w:val="center"/>
              <w:rPr>
                <w:rFonts w:ascii="Arial" w:hAnsi="Arial" w:cs="Arial"/>
                <w:color w:val="FF0000"/>
                <w:sz w:val="22"/>
                <w:szCs w:val="22"/>
              </w:rPr>
            </w:pPr>
            <w:r>
              <w:rPr>
                <w:rFonts w:ascii="Arial" w:hAnsi="Arial" w:cs="Arial"/>
                <w:b/>
                <w:sz w:val="22"/>
                <w:szCs w:val="22"/>
              </w:rPr>
              <w:t>16</w:t>
            </w:r>
            <w:r w:rsidRPr="00DA4A2F">
              <w:rPr>
                <w:rFonts w:ascii="Arial" w:hAnsi="Arial" w:cs="Arial"/>
                <w:b/>
                <w:sz w:val="22"/>
                <w:szCs w:val="22"/>
              </w:rPr>
              <w:t xml:space="preserve"> szt.</w:t>
            </w:r>
          </w:p>
        </w:tc>
        <w:tc>
          <w:tcPr>
            <w:tcW w:w="1984" w:type="dxa"/>
            <w:vMerge w:val="restart"/>
          </w:tcPr>
          <w:p w14:paraId="594C83BE" w14:textId="77777777" w:rsidR="00380B09" w:rsidRPr="00DA4A2F" w:rsidRDefault="00380B09" w:rsidP="00710AAC">
            <w:pPr>
              <w:jc w:val="right"/>
              <w:rPr>
                <w:rFonts w:ascii="Arial" w:hAnsi="Arial" w:cs="Arial"/>
                <w:sz w:val="22"/>
                <w:szCs w:val="22"/>
              </w:rPr>
            </w:pPr>
          </w:p>
        </w:tc>
      </w:tr>
      <w:tr w:rsidR="00380B09" w:rsidRPr="00E61F1A" w14:paraId="15115CBC" w14:textId="77777777" w:rsidTr="00E543BF">
        <w:trPr>
          <w:trHeight w:val="382"/>
        </w:trPr>
        <w:tc>
          <w:tcPr>
            <w:tcW w:w="540" w:type="dxa"/>
            <w:vMerge/>
          </w:tcPr>
          <w:p w14:paraId="7115813E"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610C08C7" w14:textId="77777777" w:rsidR="00380B09" w:rsidRPr="00DA4A2F" w:rsidRDefault="00380B09" w:rsidP="00710AAC">
            <w:pPr>
              <w:jc w:val="center"/>
              <w:rPr>
                <w:rFonts w:ascii="Arial" w:hAnsi="Arial" w:cs="Arial"/>
                <w:sz w:val="22"/>
                <w:szCs w:val="22"/>
              </w:rPr>
            </w:pPr>
          </w:p>
        </w:tc>
        <w:tc>
          <w:tcPr>
            <w:tcW w:w="1444" w:type="dxa"/>
            <w:gridSpan w:val="2"/>
            <w:vMerge/>
          </w:tcPr>
          <w:p w14:paraId="25B9B1CE" w14:textId="77777777" w:rsidR="00380B09" w:rsidRPr="00DA4A2F" w:rsidRDefault="00380B09" w:rsidP="00710AAC">
            <w:pPr>
              <w:rPr>
                <w:rFonts w:ascii="Arial" w:hAnsi="Arial" w:cs="Arial"/>
                <w:sz w:val="22"/>
                <w:szCs w:val="22"/>
              </w:rPr>
            </w:pPr>
          </w:p>
        </w:tc>
        <w:tc>
          <w:tcPr>
            <w:tcW w:w="934" w:type="dxa"/>
          </w:tcPr>
          <w:p w14:paraId="5FE6FACF" w14:textId="77777777" w:rsidR="00380B09" w:rsidRPr="00DA4A2F" w:rsidRDefault="00380B09" w:rsidP="00FC153B">
            <w:pPr>
              <w:rPr>
                <w:rFonts w:ascii="Arial" w:hAnsi="Arial" w:cs="Arial"/>
                <w:sz w:val="22"/>
                <w:szCs w:val="22"/>
              </w:rPr>
            </w:pPr>
          </w:p>
          <w:p w14:paraId="3B30C246"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5899C08F" w14:textId="77777777" w:rsidR="00380B09" w:rsidRPr="00DA4A2F" w:rsidRDefault="00380B09" w:rsidP="00710AAC">
            <w:pPr>
              <w:jc w:val="right"/>
              <w:rPr>
                <w:rFonts w:ascii="Arial" w:hAnsi="Arial" w:cs="Arial"/>
                <w:color w:val="FF0000"/>
                <w:sz w:val="22"/>
                <w:szCs w:val="22"/>
              </w:rPr>
            </w:pPr>
          </w:p>
        </w:tc>
        <w:tc>
          <w:tcPr>
            <w:tcW w:w="1559" w:type="dxa"/>
            <w:vMerge/>
          </w:tcPr>
          <w:p w14:paraId="1D7D1295" w14:textId="77777777" w:rsidR="00380B09" w:rsidRPr="00DA4A2F" w:rsidRDefault="00380B09" w:rsidP="00710AAC">
            <w:pPr>
              <w:jc w:val="center"/>
              <w:rPr>
                <w:rFonts w:ascii="Arial" w:hAnsi="Arial" w:cs="Arial"/>
                <w:color w:val="FF0000"/>
                <w:sz w:val="22"/>
                <w:szCs w:val="22"/>
              </w:rPr>
            </w:pPr>
          </w:p>
        </w:tc>
        <w:tc>
          <w:tcPr>
            <w:tcW w:w="1984" w:type="dxa"/>
            <w:vMerge/>
          </w:tcPr>
          <w:p w14:paraId="623E8F6E" w14:textId="77777777" w:rsidR="00380B09" w:rsidRPr="00DA4A2F" w:rsidRDefault="00380B09" w:rsidP="00710AAC">
            <w:pPr>
              <w:jc w:val="right"/>
              <w:rPr>
                <w:rFonts w:ascii="Arial" w:hAnsi="Arial" w:cs="Arial"/>
                <w:sz w:val="22"/>
                <w:szCs w:val="22"/>
              </w:rPr>
            </w:pPr>
          </w:p>
        </w:tc>
      </w:tr>
      <w:tr w:rsidR="00380B09" w:rsidRPr="00E61F1A" w14:paraId="4D629A8D" w14:textId="77777777" w:rsidTr="00E543BF">
        <w:trPr>
          <w:trHeight w:val="382"/>
        </w:trPr>
        <w:tc>
          <w:tcPr>
            <w:tcW w:w="540" w:type="dxa"/>
            <w:vMerge w:val="restart"/>
            <w:shd w:val="clear" w:color="auto" w:fill="auto"/>
          </w:tcPr>
          <w:p w14:paraId="017A4BA0" w14:textId="77777777" w:rsidR="00380B09" w:rsidRDefault="00380B09" w:rsidP="002F2A0A">
            <w:pPr>
              <w:spacing w:line="240" w:lineRule="atLeast"/>
              <w:jc w:val="center"/>
              <w:rPr>
                <w:rFonts w:ascii="Arial" w:hAnsi="Arial" w:cs="Arial"/>
                <w:sz w:val="22"/>
                <w:szCs w:val="22"/>
              </w:rPr>
            </w:pPr>
          </w:p>
          <w:p w14:paraId="4AA6258A" w14:textId="51A0CAEC"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28</w:t>
            </w:r>
          </w:p>
        </w:tc>
        <w:tc>
          <w:tcPr>
            <w:tcW w:w="1482" w:type="dxa"/>
            <w:vMerge w:val="restart"/>
            <w:shd w:val="clear" w:color="auto" w:fill="auto"/>
          </w:tcPr>
          <w:p w14:paraId="62FB0136" w14:textId="77777777" w:rsidR="00380B09" w:rsidRPr="00AB7899" w:rsidRDefault="00380B09" w:rsidP="00710AAC">
            <w:pPr>
              <w:jc w:val="center"/>
              <w:rPr>
                <w:rFonts w:ascii="Arial" w:hAnsi="Arial" w:cs="Arial"/>
                <w:b/>
                <w:sz w:val="22"/>
                <w:szCs w:val="22"/>
              </w:rPr>
            </w:pPr>
          </w:p>
          <w:p w14:paraId="526A6BE7" w14:textId="77777777" w:rsidR="00380B09" w:rsidRPr="00DA4A2F" w:rsidRDefault="00380B09" w:rsidP="00710AAC">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57BA5D59" w14:textId="77777777" w:rsidR="00380B09" w:rsidRPr="00DA4A2F" w:rsidRDefault="00380B09" w:rsidP="00710AAC">
            <w:pPr>
              <w:rPr>
                <w:rFonts w:ascii="Arial" w:hAnsi="Arial" w:cs="Arial"/>
                <w:sz w:val="22"/>
                <w:szCs w:val="22"/>
              </w:rPr>
            </w:pPr>
          </w:p>
        </w:tc>
        <w:tc>
          <w:tcPr>
            <w:tcW w:w="934" w:type="dxa"/>
          </w:tcPr>
          <w:p w14:paraId="239C16C5" w14:textId="77777777" w:rsidR="00380B09" w:rsidRPr="00DA4A2F" w:rsidRDefault="00380B09" w:rsidP="00710AAC">
            <w:pPr>
              <w:jc w:val="right"/>
              <w:rPr>
                <w:rFonts w:ascii="Arial" w:hAnsi="Arial" w:cs="Arial"/>
                <w:sz w:val="22"/>
                <w:szCs w:val="22"/>
              </w:rPr>
            </w:pPr>
          </w:p>
          <w:p w14:paraId="36224B93"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876" w:type="dxa"/>
            <w:gridSpan w:val="3"/>
            <w:vMerge w:val="restart"/>
          </w:tcPr>
          <w:p w14:paraId="5CBA0F3B" w14:textId="77777777" w:rsidR="00380B09" w:rsidRPr="00DA4A2F" w:rsidRDefault="00380B09" w:rsidP="00710AAC">
            <w:pPr>
              <w:jc w:val="right"/>
              <w:rPr>
                <w:rFonts w:ascii="Arial" w:hAnsi="Arial" w:cs="Arial"/>
                <w:color w:val="FF0000"/>
                <w:sz w:val="22"/>
                <w:szCs w:val="22"/>
              </w:rPr>
            </w:pPr>
          </w:p>
        </w:tc>
        <w:tc>
          <w:tcPr>
            <w:tcW w:w="1559" w:type="dxa"/>
            <w:vMerge w:val="restart"/>
          </w:tcPr>
          <w:p w14:paraId="68E7398D" w14:textId="77777777" w:rsidR="00380B09" w:rsidRPr="00DA4A2F" w:rsidRDefault="00380B09" w:rsidP="00710AAC">
            <w:pPr>
              <w:rPr>
                <w:rFonts w:ascii="Arial" w:hAnsi="Arial" w:cs="Arial"/>
                <w:color w:val="FF0000"/>
                <w:sz w:val="22"/>
                <w:szCs w:val="22"/>
              </w:rPr>
            </w:pPr>
          </w:p>
          <w:p w14:paraId="0997BE60" w14:textId="37C5B2C0" w:rsidR="00380B09" w:rsidRPr="00DA4A2F" w:rsidRDefault="00380B09" w:rsidP="00710AAC">
            <w:pPr>
              <w:jc w:val="center"/>
              <w:rPr>
                <w:rFonts w:ascii="Arial" w:hAnsi="Arial" w:cs="Arial"/>
                <w:color w:val="FF0000"/>
                <w:sz w:val="22"/>
                <w:szCs w:val="22"/>
              </w:rPr>
            </w:pPr>
            <w:r>
              <w:rPr>
                <w:rFonts w:ascii="Arial" w:hAnsi="Arial" w:cs="Arial"/>
                <w:b/>
                <w:sz w:val="22"/>
                <w:szCs w:val="22"/>
              </w:rPr>
              <w:t>8</w:t>
            </w:r>
            <w:r w:rsidRPr="00DA4A2F">
              <w:rPr>
                <w:rFonts w:ascii="Arial" w:hAnsi="Arial" w:cs="Arial"/>
                <w:b/>
                <w:sz w:val="22"/>
                <w:szCs w:val="22"/>
              </w:rPr>
              <w:t xml:space="preserve"> szt.</w:t>
            </w:r>
          </w:p>
        </w:tc>
        <w:tc>
          <w:tcPr>
            <w:tcW w:w="1984" w:type="dxa"/>
            <w:vMerge w:val="restart"/>
          </w:tcPr>
          <w:p w14:paraId="1D6F2EC9" w14:textId="77777777" w:rsidR="00380B09" w:rsidRPr="00DA4A2F" w:rsidRDefault="00380B09" w:rsidP="00710AAC">
            <w:pPr>
              <w:jc w:val="right"/>
              <w:rPr>
                <w:rFonts w:ascii="Arial" w:hAnsi="Arial" w:cs="Arial"/>
                <w:sz w:val="22"/>
                <w:szCs w:val="22"/>
              </w:rPr>
            </w:pPr>
          </w:p>
        </w:tc>
      </w:tr>
      <w:tr w:rsidR="00380B09" w:rsidRPr="00E61F1A" w14:paraId="064D242C" w14:textId="77777777" w:rsidTr="00E543BF">
        <w:trPr>
          <w:trHeight w:val="382"/>
        </w:trPr>
        <w:tc>
          <w:tcPr>
            <w:tcW w:w="540" w:type="dxa"/>
            <w:vMerge/>
          </w:tcPr>
          <w:p w14:paraId="5AD002A4" w14:textId="77777777" w:rsidR="00380B09" w:rsidRPr="00DA4A2F" w:rsidRDefault="00380B09" w:rsidP="00710AAC">
            <w:pPr>
              <w:spacing w:line="240" w:lineRule="atLeast"/>
              <w:jc w:val="center"/>
              <w:rPr>
                <w:rFonts w:ascii="Arial" w:hAnsi="Arial" w:cs="Arial"/>
                <w:sz w:val="22"/>
                <w:szCs w:val="22"/>
              </w:rPr>
            </w:pPr>
          </w:p>
        </w:tc>
        <w:tc>
          <w:tcPr>
            <w:tcW w:w="1482" w:type="dxa"/>
            <w:vMerge/>
            <w:shd w:val="clear" w:color="auto" w:fill="auto"/>
          </w:tcPr>
          <w:p w14:paraId="79022B3C" w14:textId="77777777" w:rsidR="00380B09" w:rsidRPr="00DA4A2F" w:rsidRDefault="00380B09" w:rsidP="00710AAC">
            <w:pPr>
              <w:jc w:val="center"/>
              <w:rPr>
                <w:rFonts w:ascii="Arial" w:hAnsi="Arial" w:cs="Arial"/>
                <w:b/>
                <w:sz w:val="22"/>
                <w:szCs w:val="22"/>
              </w:rPr>
            </w:pPr>
          </w:p>
        </w:tc>
        <w:tc>
          <w:tcPr>
            <w:tcW w:w="1444" w:type="dxa"/>
            <w:gridSpan w:val="2"/>
            <w:vMerge/>
          </w:tcPr>
          <w:p w14:paraId="63419EF2" w14:textId="77777777" w:rsidR="00380B09" w:rsidRPr="00DA4A2F" w:rsidRDefault="00380B09" w:rsidP="00710AAC">
            <w:pPr>
              <w:rPr>
                <w:rFonts w:ascii="Arial" w:hAnsi="Arial" w:cs="Arial"/>
                <w:sz w:val="22"/>
                <w:szCs w:val="22"/>
              </w:rPr>
            </w:pPr>
          </w:p>
        </w:tc>
        <w:tc>
          <w:tcPr>
            <w:tcW w:w="934" w:type="dxa"/>
          </w:tcPr>
          <w:p w14:paraId="677B9762" w14:textId="77777777" w:rsidR="00380B09" w:rsidRPr="00DA4A2F" w:rsidRDefault="00380B09" w:rsidP="00710AAC">
            <w:pPr>
              <w:jc w:val="right"/>
              <w:rPr>
                <w:rFonts w:ascii="Arial" w:hAnsi="Arial" w:cs="Arial"/>
                <w:sz w:val="22"/>
                <w:szCs w:val="22"/>
              </w:rPr>
            </w:pPr>
          </w:p>
          <w:p w14:paraId="0B6B72E8"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876" w:type="dxa"/>
            <w:gridSpan w:val="3"/>
            <w:vMerge/>
          </w:tcPr>
          <w:p w14:paraId="3423DBC4" w14:textId="77777777" w:rsidR="00380B09" w:rsidRPr="00DA4A2F" w:rsidRDefault="00380B09" w:rsidP="00710AAC">
            <w:pPr>
              <w:jc w:val="right"/>
              <w:rPr>
                <w:rFonts w:ascii="Arial" w:hAnsi="Arial" w:cs="Arial"/>
                <w:color w:val="FF0000"/>
                <w:sz w:val="22"/>
                <w:szCs w:val="22"/>
              </w:rPr>
            </w:pPr>
          </w:p>
        </w:tc>
        <w:tc>
          <w:tcPr>
            <w:tcW w:w="1559" w:type="dxa"/>
            <w:vMerge/>
          </w:tcPr>
          <w:p w14:paraId="5EB2AB7E" w14:textId="77777777" w:rsidR="00380B09" w:rsidRPr="00DA4A2F" w:rsidRDefault="00380B09" w:rsidP="00710AAC">
            <w:pPr>
              <w:jc w:val="center"/>
              <w:rPr>
                <w:rFonts w:ascii="Arial" w:hAnsi="Arial" w:cs="Arial"/>
                <w:color w:val="FF0000"/>
                <w:sz w:val="22"/>
                <w:szCs w:val="22"/>
              </w:rPr>
            </w:pPr>
          </w:p>
        </w:tc>
        <w:tc>
          <w:tcPr>
            <w:tcW w:w="1984" w:type="dxa"/>
            <w:vMerge/>
          </w:tcPr>
          <w:p w14:paraId="0769F0F2" w14:textId="77777777" w:rsidR="00380B09" w:rsidRPr="00DA4A2F" w:rsidRDefault="00380B09" w:rsidP="00710AAC">
            <w:pPr>
              <w:jc w:val="right"/>
              <w:rPr>
                <w:rFonts w:ascii="Arial" w:hAnsi="Arial" w:cs="Arial"/>
                <w:sz w:val="22"/>
                <w:szCs w:val="22"/>
              </w:rPr>
            </w:pPr>
          </w:p>
        </w:tc>
      </w:tr>
      <w:tr w:rsidR="00380B09" w:rsidRPr="00E61F1A" w14:paraId="053CEDE0" w14:textId="77777777" w:rsidTr="00E543BF">
        <w:trPr>
          <w:trHeight w:val="382"/>
        </w:trPr>
        <w:tc>
          <w:tcPr>
            <w:tcW w:w="540" w:type="dxa"/>
          </w:tcPr>
          <w:p w14:paraId="2095B333" w14:textId="77777777" w:rsidR="00380B09" w:rsidRDefault="00380B09" w:rsidP="00710AAC">
            <w:pPr>
              <w:spacing w:line="240" w:lineRule="atLeast"/>
              <w:jc w:val="center"/>
              <w:rPr>
                <w:rFonts w:ascii="Arial" w:hAnsi="Arial" w:cs="Arial"/>
                <w:sz w:val="22"/>
                <w:szCs w:val="22"/>
              </w:rPr>
            </w:pPr>
          </w:p>
          <w:p w14:paraId="5E23C332" w14:textId="2A0881D9"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29</w:t>
            </w:r>
          </w:p>
        </w:tc>
        <w:tc>
          <w:tcPr>
            <w:tcW w:w="7295" w:type="dxa"/>
            <w:gridSpan w:val="8"/>
          </w:tcPr>
          <w:p w14:paraId="1D0441F6" w14:textId="77777777" w:rsidR="00380B09" w:rsidRPr="00DA4A2F" w:rsidRDefault="00380B09" w:rsidP="00710AAC">
            <w:pPr>
              <w:jc w:val="right"/>
              <w:rPr>
                <w:rFonts w:ascii="Arial" w:hAnsi="Arial" w:cs="Arial"/>
                <w:b/>
                <w:sz w:val="22"/>
                <w:szCs w:val="22"/>
              </w:rPr>
            </w:pPr>
          </w:p>
          <w:p w14:paraId="47634A51" w14:textId="0161E325" w:rsidR="00380B09" w:rsidRPr="00DA4A2F" w:rsidRDefault="00380B09" w:rsidP="00710AAC">
            <w:pPr>
              <w:jc w:val="right"/>
              <w:rPr>
                <w:rFonts w:ascii="Arial" w:hAnsi="Arial" w:cs="Arial"/>
                <w:b/>
                <w:sz w:val="22"/>
                <w:szCs w:val="22"/>
              </w:rPr>
            </w:pPr>
            <w:r>
              <w:rPr>
                <w:rFonts w:ascii="Arial" w:hAnsi="Arial" w:cs="Arial"/>
                <w:b/>
                <w:sz w:val="22"/>
                <w:szCs w:val="22"/>
              </w:rPr>
              <w:t>RAZEM  ELEMENT 1 CZĘŚCI  3</w:t>
            </w:r>
          </w:p>
          <w:p w14:paraId="4726D7FF" w14:textId="77777777" w:rsidR="00380B09" w:rsidRPr="00DA4A2F" w:rsidRDefault="00380B09" w:rsidP="00710AAC">
            <w:pPr>
              <w:jc w:val="right"/>
              <w:rPr>
                <w:rFonts w:ascii="Arial" w:hAnsi="Arial" w:cs="Arial"/>
                <w:color w:val="FF0000"/>
                <w:sz w:val="22"/>
                <w:szCs w:val="22"/>
              </w:rPr>
            </w:pPr>
          </w:p>
        </w:tc>
        <w:tc>
          <w:tcPr>
            <w:tcW w:w="1984" w:type="dxa"/>
          </w:tcPr>
          <w:p w14:paraId="383931EC" w14:textId="77777777" w:rsidR="00380B09" w:rsidRPr="00DA4A2F" w:rsidRDefault="00380B09" w:rsidP="00710AAC">
            <w:pPr>
              <w:jc w:val="right"/>
              <w:rPr>
                <w:rFonts w:ascii="Arial" w:hAnsi="Arial" w:cs="Arial"/>
                <w:sz w:val="22"/>
                <w:szCs w:val="22"/>
              </w:rPr>
            </w:pPr>
          </w:p>
        </w:tc>
      </w:tr>
      <w:tr w:rsidR="00380B09" w:rsidRPr="00E61F1A" w14:paraId="039BE721" w14:textId="77777777" w:rsidTr="00E543BF">
        <w:trPr>
          <w:trHeight w:val="382"/>
        </w:trPr>
        <w:tc>
          <w:tcPr>
            <w:tcW w:w="540" w:type="dxa"/>
          </w:tcPr>
          <w:p w14:paraId="0D7E5443" w14:textId="77777777" w:rsidR="00380B09" w:rsidRPr="00DA4A2F" w:rsidRDefault="00380B09" w:rsidP="00710AAC">
            <w:pPr>
              <w:spacing w:line="240" w:lineRule="atLeast"/>
              <w:jc w:val="center"/>
              <w:rPr>
                <w:rFonts w:ascii="Arial" w:hAnsi="Arial" w:cs="Arial"/>
                <w:sz w:val="22"/>
                <w:szCs w:val="22"/>
              </w:rPr>
            </w:pPr>
          </w:p>
          <w:p w14:paraId="4273566C" w14:textId="77777777" w:rsidR="00380B09" w:rsidRPr="00DA4A2F" w:rsidRDefault="00380B09" w:rsidP="00710AAC">
            <w:pPr>
              <w:spacing w:line="240" w:lineRule="atLeast"/>
              <w:jc w:val="center"/>
              <w:rPr>
                <w:rFonts w:ascii="Arial" w:hAnsi="Arial" w:cs="Arial"/>
                <w:sz w:val="22"/>
                <w:szCs w:val="22"/>
              </w:rPr>
            </w:pPr>
          </w:p>
          <w:p w14:paraId="5DC73D08" w14:textId="77777777" w:rsidR="00380B09" w:rsidRPr="00DA4A2F" w:rsidRDefault="00380B09" w:rsidP="00710AAC">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3F7D46E7" w14:textId="77777777" w:rsidR="00380B09" w:rsidRPr="00FB0991" w:rsidRDefault="00380B09" w:rsidP="00710AAC">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415F471" w14:textId="77777777" w:rsidR="00380B09" w:rsidRPr="00DA4A2F" w:rsidRDefault="00380B09" w:rsidP="00710AAC">
            <w:pPr>
              <w:jc w:val="center"/>
              <w:rPr>
                <w:rFonts w:ascii="Arial" w:hAnsi="Arial" w:cs="Arial"/>
                <w:b/>
                <w:sz w:val="22"/>
                <w:szCs w:val="22"/>
              </w:rPr>
            </w:pPr>
          </w:p>
          <w:p w14:paraId="194F7BCE" w14:textId="77777777" w:rsidR="00380B09" w:rsidRPr="00FB0991" w:rsidRDefault="00380B09" w:rsidP="00710AAC">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194D3EC4" w14:textId="77777777" w:rsidR="00380B09" w:rsidRPr="00DA4A2F" w:rsidRDefault="00380B09" w:rsidP="00710AAC">
            <w:pPr>
              <w:spacing w:line="240" w:lineRule="atLeast"/>
              <w:jc w:val="center"/>
              <w:rPr>
                <w:rFonts w:ascii="Arial" w:hAnsi="Arial" w:cs="Arial"/>
                <w:sz w:val="22"/>
                <w:szCs w:val="22"/>
              </w:rPr>
            </w:pPr>
          </w:p>
          <w:p w14:paraId="436DB022" w14:textId="77777777" w:rsidR="00380B09" w:rsidRPr="00DA4A2F" w:rsidRDefault="00380B09" w:rsidP="00710AAC">
            <w:pPr>
              <w:spacing w:line="240" w:lineRule="atLeast"/>
              <w:jc w:val="center"/>
              <w:rPr>
                <w:rFonts w:ascii="Arial" w:hAnsi="Arial" w:cs="Arial"/>
                <w:sz w:val="22"/>
                <w:szCs w:val="22"/>
              </w:rPr>
            </w:pPr>
          </w:p>
          <w:p w14:paraId="620AD467" w14:textId="77777777" w:rsidR="00380B09" w:rsidRPr="00DA4A2F" w:rsidRDefault="00380B09" w:rsidP="00710AAC">
            <w:pPr>
              <w:jc w:val="center"/>
              <w:rPr>
                <w:rFonts w:ascii="Arial" w:hAnsi="Arial" w:cs="Arial"/>
                <w:sz w:val="22"/>
                <w:szCs w:val="22"/>
              </w:rPr>
            </w:pPr>
            <w:r w:rsidRPr="00DA4A2F">
              <w:rPr>
                <w:rFonts w:ascii="Arial" w:hAnsi="Arial" w:cs="Arial"/>
                <w:b/>
                <w:sz w:val="22"/>
                <w:szCs w:val="22"/>
              </w:rPr>
              <w:t>VAT</w:t>
            </w:r>
          </w:p>
        </w:tc>
        <w:tc>
          <w:tcPr>
            <w:tcW w:w="1559" w:type="dxa"/>
          </w:tcPr>
          <w:p w14:paraId="54835B45" w14:textId="77777777" w:rsidR="00380B09" w:rsidRPr="00DA4A2F" w:rsidRDefault="00380B09" w:rsidP="00710AAC">
            <w:pPr>
              <w:spacing w:line="240" w:lineRule="atLeast"/>
              <w:jc w:val="center"/>
              <w:rPr>
                <w:rFonts w:ascii="Arial" w:hAnsi="Arial" w:cs="Arial"/>
                <w:b/>
                <w:sz w:val="22"/>
                <w:szCs w:val="22"/>
              </w:rPr>
            </w:pPr>
          </w:p>
          <w:p w14:paraId="4E513677" w14:textId="77777777" w:rsidR="00380B09" w:rsidRPr="00DA4A2F" w:rsidRDefault="00380B09" w:rsidP="00710AAC">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844" w:type="dxa"/>
            <w:gridSpan w:val="2"/>
          </w:tcPr>
          <w:p w14:paraId="1CA34940" w14:textId="77777777" w:rsidR="00380B09" w:rsidRPr="00DA4A2F" w:rsidRDefault="00380B09" w:rsidP="00710AAC">
            <w:pPr>
              <w:jc w:val="center"/>
              <w:rPr>
                <w:rFonts w:ascii="Arial" w:hAnsi="Arial" w:cs="Arial"/>
                <w:b/>
                <w:sz w:val="22"/>
                <w:szCs w:val="22"/>
              </w:rPr>
            </w:pPr>
          </w:p>
          <w:p w14:paraId="3F3DE3CF" w14:textId="77777777" w:rsidR="00380B09" w:rsidRPr="00DA4A2F" w:rsidRDefault="00380B09" w:rsidP="00710AAC">
            <w:pPr>
              <w:jc w:val="center"/>
              <w:rPr>
                <w:rFonts w:ascii="Arial" w:hAnsi="Arial" w:cs="Arial"/>
                <w:color w:val="FF0000"/>
                <w:sz w:val="22"/>
                <w:szCs w:val="22"/>
              </w:rPr>
            </w:pPr>
            <w:r w:rsidRPr="00DA4A2F">
              <w:rPr>
                <w:rFonts w:ascii="Arial" w:hAnsi="Arial" w:cs="Arial"/>
                <w:b/>
                <w:sz w:val="22"/>
                <w:szCs w:val="22"/>
              </w:rPr>
              <w:t>Szacunkowy zakres ilościowy</w:t>
            </w:r>
          </w:p>
        </w:tc>
        <w:tc>
          <w:tcPr>
            <w:tcW w:w="1984" w:type="dxa"/>
          </w:tcPr>
          <w:p w14:paraId="44594195" w14:textId="77777777" w:rsidR="00380B09" w:rsidRPr="00DA4A2F" w:rsidRDefault="00380B09" w:rsidP="00710AAC">
            <w:pPr>
              <w:jc w:val="center"/>
              <w:rPr>
                <w:rFonts w:ascii="Arial" w:hAnsi="Arial" w:cs="Arial"/>
                <w:b/>
                <w:sz w:val="22"/>
                <w:szCs w:val="22"/>
              </w:rPr>
            </w:pPr>
          </w:p>
          <w:p w14:paraId="2F35D29D" w14:textId="77777777" w:rsidR="00380B09" w:rsidRPr="00DA4A2F" w:rsidRDefault="00380B09" w:rsidP="00710AAC">
            <w:pPr>
              <w:jc w:val="center"/>
              <w:rPr>
                <w:rFonts w:ascii="Arial" w:hAnsi="Arial" w:cs="Arial"/>
                <w:b/>
                <w:sz w:val="22"/>
                <w:szCs w:val="22"/>
              </w:rPr>
            </w:pPr>
            <w:r w:rsidRPr="00DA4A2F">
              <w:rPr>
                <w:rFonts w:ascii="Arial" w:hAnsi="Arial" w:cs="Arial"/>
                <w:b/>
                <w:sz w:val="22"/>
                <w:szCs w:val="22"/>
              </w:rPr>
              <w:t>cena brutto</w:t>
            </w:r>
          </w:p>
          <w:p w14:paraId="3EDD9093" w14:textId="77777777" w:rsidR="00380B09" w:rsidRPr="00DA4A2F" w:rsidRDefault="00380B09" w:rsidP="00710AAC">
            <w:pPr>
              <w:jc w:val="center"/>
              <w:rPr>
                <w:rFonts w:ascii="Arial" w:hAnsi="Arial" w:cs="Arial"/>
                <w:b/>
                <w:sz w:val="22"/>
                <w:szCs w:val="22"/>
              </w:rPr>
            </w:pPr>
            <w:r w:rsidRPr="00DA4A2F">
              <w:rPr>
                <w:rFonts w:ascii="Arial" w:hAnsi="Arial" w:cs="Arial"/>
                <w:b/>
                <w:sz w:val="22"/>
                <w:szCs w:val="22"/>
              </w:rPr>
              <w:t>za wykonanie elementu</w:t>
            </w:r>
          </w:p>
          <w:p w14:paraId="55003270" w14:textId="77777777" w:rsidR="00380B09" w:rsidRPr="00DA4A2F" w:rsidRDefault="00380B09" w:rsidP="00710AAC">
            <w:pPr>
              <w:jc w:val="center"/>
              <w:rPr>
                <w:rFonts w:ascii="Arial" w:hAnsi="Arial" w:cs="Arial"/>
                <w:sz w:val="22"/>
                <w:szCs w:val="22"/>
              </w:rPr>
            </w:pPr>
            <w:r w:rsidRPr="00DA4A2F">
              <w:rPr>
                <w:rFonts w:ascii="Arial" w:hAnsi="Arial" w:cs="Arial"/>
                <w:sz w:val="22"/>
                <w:szCs w:val="22"/>
              </w:rPr>
              <w:t>(5 x 6)</w:t>
            </w:r>
          </w:p>
        </w:tc>
      </w:tr>
      <w:tr w:rsidR="00380B09" w:rsidRPr="00E61F1A" w14:paraId="52A06172" w14:textId="77777777" w:rsidTr="00E543BF">
        <w:trPr>
          <w:trHeight w:val="195"/>
        </w:trPr>
        <w:tc>
          <w:tcPr>
            <w:tcW w:w="540" w:type="dxa"/>
          </w:tcPr>
          <w:p w14:paraId="0EFE9ACF" w14:textId="77777777" w:rsidR="00380B09" w:rsidRPr="00F56943" w:rsidRDefault="00380B09" w:rsidP="00710AAC">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5885A50E"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2.</w:t>
            </w:r>
          </w:p>
        </w:tc>
        <w:tc>
          <w:tcPr>
            <w:tcW w:w="1418" w:type="dxa"/>
          </w:tcPr>
          <w:p w14:paraId="1A19EA39"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3.</w:t>
            </w:r>
          </w:p>
        </w:tc>
        <w:tc>
          <w:tcPr>
            <w:tcW w:w="992" w:type="dxa"/>
            <w:gridSpan w:val="3"/>
          </w:tcPr>
          <w:p w14:paraId="6F3B41E7"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4.</w:t>
            </w:r>
          </w:p>
        </w:tc>
        <w:tc>
          <w:tcPr>
            <w:tcW w:w="1559" w:type="dxa"/>
          </w:tcPr>
          <w:p w14:paraId="4F5C39C5" w14:textId="77777777" w:rsidR="00380B09" w:rsidRPr="00F56943" w:rsidRDefault="00380B09" w:rsidP="00710AAC">
            <w:pPr>
              <w:jc w:val="center"/>
              <w:rPr>
                <w:rFonts w:ascii="Arial" w:hAnsi="Arial" w:cs="Arial"/>
                <w:color w:val="FF0000"/>
                <w:sz w:val="18"/>
                <w:szCs w:val="18"/>
              </w:rPr>
            </w:pPr>
            <w:r w:rsidRPr="00F56943">
              <w:rPr>
                <w:rFonts w:ascii="Arial" w:hAnsi="Arial" w:cs="Arial"/>
                <w:sz w:val="18"/>
                <w:szCs w:val="18"/>
              </w:rPr>
              <w:t>5.</w:t>
            </w:r>
          </w:p>
        </w:tc>
        <w:tc>
          <w:tcPr>
            <w:tcW w:w="1844" w:type="dxa"/>
            <w:gridSpan w:val="2"/>
          </w:tcPr>
          <w:p w14:paraId="20212857" w14:textId="77777777" w:rsidR="00380B09" w:rsidRPr="00F56943" w:rsidRDefault="00380B09" w:rsidP="00710AAC">
            <w:pPr>
              <w:jc w:val="center"/>
              <w:rPr>
                <w:rFonts w:ascii="Arial" w:hAnsi="Arial" w:cs="Arial"/>
                <w:color w:val="FF0000"/>
                <w:sz w:val="18"/>
                <w:szCs w:val="18"/>
              </w:rPr>
            </w:pPr>
            <w:r w:rsidRPr="00F56943">
              <w:rPr>
                <w:rFonts w:ascii="Arial" w:hAnsi="Arial" w:cs="Arial"/>
                <w:sz w:val="18"/>
                <w:szCs w:val="18"/>
              </w:rPr>
              <w:t>6.</w:t>
            </w:r>
          </w:p>
        </w:tc>
        <w:tc>
          <w:tcPr>
            <w:tcW w:w="1984" w:type="dxa"/>
          </w:tcPr>
          <w:p w14:paraId="3315490E" w14:textId="77777777" w:rsidR="00380B09" w:rsidRPr="00F56943" w:rsidRDefault="00380B09" w:rsidP="00710AAC">
            <w:pPr>
              <w:jc w:val="center"/>
              <w:rPr>
                <w:rFonts w:ascii="Arial" w:hAnsi="Arial" w:cs="Arial"/>
                <w:sz w:val="18"/>
                <w:szCs w:val="18"/>
              </w:rPr>
            </w:pPr>
            <w:r w:rsidRPr="00F56943">
              <w:rPr>
                <w:rFonts w:ascii="Arial" w:hAnsi="Arial" w:cs="Arial"/>
                <w:sz w:val="18"/>
                <w:szCs w:val="18"/>
              </w:rPr>
              <w:t>7.</w:t>
            </w:r>
          </w:p>
        </w:tc>
      </w:tr>
      <w:tr w:rsidR="00380B09" w:rsidRPr="00E61F1A" w14:paraId="074E67CC" w14:textId="77777777" w:rsidTr="00E543BF">
        <w:trPr>
          <w:trHeight w:val="382"/>
        </w:trPr>
        <w:tc>
          <w:tcPr>
            <w:tcW w:w="540" w:type="dxa"/>
            <w:vMerge w:val="restart"/>
          </w:tcPr>
          <w:p w14:paraId="17CA1FA4" w14:textId="77777777" w:rsidR="00380B09" w:rsidRDefault="00380B09" w:rsidP="002F2A0A">
            <w:pPr>
              <w:spacing w:line="240" w:lineRule="atLeast"/>
              <w:jc w:val="center"/>
              <w:rPr>
                <w:rFonts w:ascii="Arial" w:hAnsi="Arial" w:cs="Arial"/>
                <w:sz w:val="22"/>
                <w:szCs w:val="22"/>
              </w:rPr>
            </w:pPr>
          </w:p>
          <w:p w14:paraId="402C8A81" w14:textId="77777777" w:rsidR="00380B09" w:rsidRDefault="00380B09" w:rsidP="002F2A0A">
            <w:pPr>
              <w:spacing w:line="240" w:lineRule="atLeast"/>
              <w:jc w:val="center"/>
              <w:rPr>
                <w:rFonts w:ascii="Arial" w:hAnsi="Arial" w:cs="Arial"/>
                <w:sz w:val="22"/>
                <w:szCs w:val="22"/>
              </w:rPr>
            </w:pPr>
          </w:p>
          <w:p w14:paraId="07CA4BFC" w14:textId="77777777" w:rsidR="00380B09" w:rsidRDefault="00380B09" w:rsidP="002F2A0A">
            <w:pPr>
              <w:spacing w:line="240" w:lineRule="atLeast"/>
              <w:jc w:val="center"/>
              <w:rPr>
                <w:rFonts w:ascii="Arial" w:hAnsi="Arial" w:cs="Arial"/>
                <w:sz w:val="22"/>
                <w:szCs w:val="22"/>
              </w:rPr>
            </w:pPr>
            <w:r>
              <w:rPr>
                <w:rFonts w:ascii="Arial" w:hAnsi="Arial" w:cs="Arial"/>
                <w:sz w:val="22"/>
                <w:szCs w:val="22"/>
              </w:rPr>
              <w:t>30</w:t>
            </w:r>
          </w:p>
          <w:p w14:paraId="67E9BE79" w14:textId="28B03980" w:rsidR="00380B09" w:rsidRDefault="00380B09" w:rsidP="00710AAC">
            <w:pPr>
              <w:spacing w:line="240" w:lineRule="atLeast"/>
              <w:jc w:val="center"/>
              <w:rPr>
                <w:rFonts w:ascii="Arial" w:hAnsi="Arial" w:cs="Arial"/>
                <w:sz w:val="22"/>
                <w:szCs w:val="22"/>
              </w:rPr>
            </w:pPr>
          </w:p>
        </w:tc>
        <w:tc>
          <w:tcPr>
            <w:tcW w:w="1482" w:type="dxa"/>
            <w:vMerge w:val="restart"/>
          </w:tcPr>
          <w:p w14:paraId="0D3D0F5D" w14:textId="77777777" w:rsidR="00380B09" w:rsidRDefault="00380B09" w:rsidP="00710AAC">
            <w:pPr>
              <w:jc w:val="center"/>
              <w:rPr>
                <w:rFonts w:ascii="Arial" w:hAnsi="Arial" w:cs="Arial"/>
                <w:b/>
                <w:sz w:val="22"/>
                <w:szCs w:val="22"/>
              </w:rPr>
            </w:pPr>
          </w:p>
          <w:p w14:paraId="7A83095F" w14:textId="77777777" w:rsidR="00380B09" w:rsidRPr="00DA4A2F" w:rsidRDefault="00380B09" w:rsidP="00710AAC">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100B7042" w14:textId="77777777" w:rsidR="00380B09" w:rsidRPr="00DA4A2F" w:rsidRDefault="00380B09" w:rsidP="00710AAC">
            <w:pPr>
              <w:rPr>
                <w:rFonts w:ascii="Arial" w:hAnsi="Arial" w:cs="Arial"/>
                <w:sz w:val="22"/>
                <w:szCs w:val="22"/>
              </w:rPr>
            </w:pPr>
          </w:p>
        </w:tc>
        <w:tc>
          <w:tcPr>
            <w:tcW w:w="992" w:type="dxa"/>
            <w:gridSpan w:val="3"/>
          </w:tcPr>
          <w:p w14:paraId="21DE5970" w14:textId="77777777" w:rsidR="00380B09" w:rsidRPr="00DA4A2F" w:rsidRDefault="00380B09" w:rsidP="00710AAC">
            <w:pPr>
              <w:jc w:val="right"/>
              <w:rPr>
                <w:rFonts w:ascii="Arial" w:hAnsi="Arial" w:cs="Arial"/>
                <w:sz w:val="22"/>
                <w:szCs w:val="22"/>
              </w:rPr>
            </w:pPr>
          </w:p>
          <w:p w14:paraId="6A19DFC6"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559" w:type="dxa"/>
            <w:vMerge w:val="restart"/>
          </w:tcPr>
          <w:p w14:paraId="7DAA90B5" w14:textId="77777777" w:rsidR="00380B09" w:rsidRPr="00DA4A2F" w:rsidRDefault="00380B09" w:rsidP="00710AAC">
            <w:pPr>
              <w:jc w:val="right"/>
              <w:rPr>
                <w:rFonts w:ascii="Arial" w:hAnsi="Arial" w:cs="Arial"/>
                <w:color w:val="FF0000"/>
                <w:sz w:val="22"/>
                <w:szCs w:val="22"/>
              </w:rPr>
            </w:pPr>
          </w:p>
        </w:tc>
        <w:tc>
          <w:tcPr>
            <w:tcW w:w="1844" w:type="dxa"/>
            <w:gridSpan w:val="2"/>
            <w:vMerge w:val="restart"/>
          </w:tcPr>
          <w:p w14:paraId="137E7188" w14:textId="77777777" w:rsidR="00380B09" w:rsidRPr="00DA4A2F" w:rsidRDefault="00380B09" w:rsidP="00710AAC">
            <w:pPr>
              <w:jc w:val="center"/>
              <w:rPr>
                <w:rFonts w:ascii="Arial" w:hAnsi="Arial" w:cs="Arial"/>
                <w:color w:val="FF0000"/>
                <w:sz w:val="22"/>
                <w:szCs w:val="22"/>
              </w:rPr>
            </w:pPr>
          </w:p>
          <w:p w14:paraId="74D638F5" w14:textId="77777777" w:rsidR="00380B09" w:rsidRPr="00DA4A2F" w:rsidRDefault="00380B09" w:rsidP="00710AAC">
            <w:pPr>
              <w:jc w:val="center"/>
              <w:rPr>
                <w:rFonts w:ascii="Arial" w:hAnsi="Arial" w:cs="Arial"/>
                <w:color w:val="FF0000"/>
                <w:sz w:val="22"/>
                <w:szCs w:val="22"/>
              </w:rPr>
            </w:pPr>
            <w:r>
              <w:rPr>
                <w:rFonts w:ascii="Arial" w:hAnsi="Arial" w:cs="Arial"/>
                <w:b/>
                <w:sz w:val="22"/>
                <w:szCs w:val="22"/>
              </w:rPr>
              <w:t>51</w:t>
            </w:r>
            <w:r w:rsidRPr="00DA4A2F">
              <w:rPr>
                <w:rFonts w:ascii="Arial" w:hAnsi="Arial" w:cs="Arial"/>
                <w:b/>
                <w:sz w:val="22"/>
                <w:szCs w:val="22"/>
              </w:rPr>
              <w:t xml:space="preserve"> szt.</w:t>
            </w:r>
          </w:p>
        </w:tc>
        <w:tc>
          <w:tcPr>
            <w:tcW w:w="1984" w:type="dxa"/>
            <w:vMerge w:val="restart"/>
          </w:tcPr>
          <w:p w14:paraId="595404F1" w14:textId="77777777" w:rsidR="00380B09" w:rsidRPr="00DA4A2F" w:rsidRDefault="00380B09" w:rsidP="00710AAC">
            <w:pPr>
              <w:jc w:val="right"/>
              <w:rPr>
                <w:rFonts w:ascii="Arial" w:hAnsi="Arial" w:cs="Arial"/>
                <w:sz w:val="22"/>
                <w:szCs w:val="22"/>
              </w:rPr>
            </w:pPr>
          </w:p>
        </w:tc>
      </w:tr>
      <w:tr w:rsidR="00380B09" w:rsidRPr="00E61F1A" w14:paraId="0241D927" w14:textId="77777777" w:rsidTr="00E543BF">
        <w:trPr>
          <w:trHeight w:val="382"/>
        </w:trPr>
        <w:tc>
          <w:tcPr>
            <w:tcW w:w="540" w:type="dxa"/>
            <w:vMerge/>
          </w:tcPr>
          <w:p w14:paraId="65F0B335" w14:textId="77777777" w:rsidR="00380B09" w:rsidRDefault="00380B09" w:rsidP="00710AAC">
            <w:pPr>
              <w:spacing w:line="240" w:lineRule="atLeast"/>
              <w:jc w:val="center"/>
              <w:rPr>
                <w:rFonts w:ascii="Arial" w:hAnsi="Arial" w:cs="Arial"/>
                <w:sz w:val="22"/>
                <w:szCs w:val="22"/>
              </w:rPr>
            </w:pPr>
          </w:p>
        </w:tc>
        <w:tc>
          <w:tcPr>
            <w:tcW w:w="1482" w:type="dxa"/>
            <w:vMerge/>
          </w:tcPr>
          <w:p w14:paraId="5E17D7A3" w14:textId="77777777" w:rsidR="00380B09" w:rsidRPr="00DA4A2F" w:rsidRDefault="00380B09" w:rsidP="00710AAC">
            <w:pPr>
              <w:jc w:val="center"/>
              <w:rPr>
                <w:rFonts w:ascii="Arial" w:hAnsi="Arial" w:cs="Arial"/>
                <w:b/>
                <w:sz w:val="22"/>
                <w:szCs w:val="22"/>
              </w:rPr>
            </w:pPr>
          </w:p>
        </w:tc>
        <w:tc>
          <w:tcPr>
            <w:tcW w:w="1418" w:type="dxa"/>
            <w:vMerge/>
          </w:tcPr>
          <w:p w14:paraId="53B86AD2" w14:textId="77777777" w:rsidR="00380B09" w:rsidRPr="00DA4A2F" w:rsidRDefault="00380B09" w:rsidP="00710AAC">
            <w:pPr>
              <w:rPr>
                <w:rFonts w:ascii="Arial" w:hAnsi="Arial" w:cs="Arial"/>
                <w:sz w:val="22"/>
                <w:szCs w:val="22"/>
              </w:rPr>
            </w:pPr>
          </w:p>
        </w:tc>
        <w:tc>
          <w:tcPr>
            <w:tcW w:w="992" w:type="dxa"/>
            <w:gridSpan w:val="3"/>
          </w:tcPr>
          <w:p w14:paraId="64E6D5A0" w14:textId="77777777" w:rsidR="00380B09" w:rsidRPr="00DA4A2F" w:rsidRDefault="00380B09" w:rsidP="00710AAC">
            <w:pPr>
              <w:rPr>
                <w:rFonts w:ascii="Arial" w:hAnsi="Arial" w:cs="Arial"/>
                <w:sz w:val="22"/>
                <w:szCs w:val="22"/>
              </w:rPr>
            </w:pPr>
          </w:p>
          <w:p w14:paraId="069E4514"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559" w:type="dxa"/>
            <w:vMerge/>
          </w:tcPr>
          <w:p w14:paraId="00CCBD9A" w14:textId="77777777" w:rsidR="00380B09" w:rsidRPr="00DA4A2F" w:rsidRDefault="00380B09" w:rsidP="00710AAC">
            <w:pPr>
              <w:jc w:val="right"/>
              <w:rPr>
                <w:rFonts w:ascii="Arial" w:hAnsi="Arial" w:cs="Arial"/>
                <w:color w:val="FF0000"/>
                <w:sz w:val="22"/>
                <w:szCs w:val="22"/>
              </w:rPr>
            </w:pPr>
          </w:p>
        </w:tc>
        <w:tc>
          <w:tcPr>
            <w:tcW w:w="1844" w:type="dxa"/>
            <w:gridSpan w:val="2"/>
            <w:vMerge/>
          </w:tcPr>
          <w:p w14:paraId="49926C4D" w14:textId="77777777" w:rsidR="00380B09" w:rsidRPr="00DA4A2F" w:rsidRDefault="00380B09" w:rsidP="00710AAC">
            <w:pPr>
              <w:jc w:val="center"/>
              <w:rPr>
                <w:rFonts w:ascii="Arial" w:hAnsi="Arial" w:cs="Arial"/>
                <w:color w:val="FF0000"/>
                <w:sz w:val="22"/>
                <w:szCs w:val="22"/>
              </w:rPr>
            </w:pPr>
          </w:p>
        </w:tc>
        <w:tc>
          <w:tcPr>
            <w:tcW w:w="1984" w:type="dxa"/>
            <w:vMerge/>
          </w:tcPr>
          <w:p w14:paraId="11519806" w14:textId="77777777" w:rsidR="00380B09" w:rsidRPr="00DA4A2F" w:rsidRDefault="00380B09" w:rsidP="00710AAC">
            <w:pPr>
              <w:jc w:val="right"/>
              <w:rPr>
                <w:rFonts w:ascii="Arial" w:hAnsi="Arial" w:cs="Arial"/>
                <w:sz w:val="22"/>
                <w:szCs w:val="22"/>
              </w:rPr>
            </w:pPr>
          </w:p>
        </w:tc>
      </w:tr>
      <w:tr w:rsidR="00380B09" w:rsidRPr="00E61F1A" w14:paraId="45807313" w14:textId="77777777" w:rsidTr="00E543BF">
        <w:trPr>
          <w:trHeight w:val="382"/>
        </w:trPr>
        <w:tc>
          <w:tcPr>
            <w:tcW w:w="540" w:type="dxa"/>
            <w:vMerge w:val="restart"/>
          </w:tcPr>
          <w:p w14:paraId="76D1C335" w14:textId="77777777" w:rsidR="00380B09" w:rsidRDefault="00380B09" w:rsidP="002F2A0A">
            <w:pPr>
              <w:spacing w:line="240" w:lineRule="atLeast"/>
              <w:jc w:val="center"/>
              <w:rPr>
                <w:rFonts w:ascii="Arial" w:hAnsi="Arial" w:cs="Arial"/>
                <w:sz w:val="22"/>
                <w:szCs w:val="22"/>
              </w:rPr>
            </w:pPr>
          </w:p>
          <w:p w14:paraId="683ABF17" w14:textId="77777777" w:rsidR="00380B09" w:rsidRDefault="00380B09" w:rsidP="002F2A0A">
            <w:pPr>
              <w:spacing w:line="240" w:lineRule="atLeast"/>
              <w:jc w:val="center"/>
              <w:rPr>
                <w:rFonts w:ascii="Arial" w:hAnsi="Arial" w:cs="Arial"/>
                <w:sz w:val="22"/>
                <w:szCs w:val="22"/>
              </w:rPr>
            </w:pPr>
          </w:p>
          <w:p w14:paraId="4488FF29" w14:textId="30C1B27E"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31</w:t>
            </w:r>
          </w:p>
        </w:tc>
        <w:tc>
          <w:tcPr>
            <w:tcW w:w="1482" w:type="dxa"/>
            <w:vMerge w:val="restart"/>
          </w:tcPr>
          <w:p w14:paraId="56B1AA20" w14:textId="77777777" w:rsidR="00380B09" w:rsidRPr="00DA4A2F" w:rsidRDefault="00380B09" w:rsidP="00710AAC">
            <w:pPr>
              <w:rPr>
                <w:rFonts w:ascii="Arial" w:hAnsi="Arial" w:cs="Arial"/>
                <w:sz w:val="22"/>
                <w:szCs w:val="22"/>
              </w:rPr>
            </w:pPr>
          </w:p>
          <w:p w14:paraId="78D86C7B" w14:textId="77777777" w:rsidR="00380B09" w:rsidRPr="00DA4A2F" w:rsidRDefault="00380B09" w:rsidP="00710AAC">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21C6A93D" w14:textId="77777777" w:rsidR="00380B09" w:rsidRPr="00DA4A2F" w:rsidRDefault="00380B09" w:rsidP="00710AAC">
            <w:pPr>
              <w:rPr>
                <w:rFonts w:ascii="Arial" w:hAnsi="Arial" w:cs="Arial"/>
                <w:sz w:val="22"/>
                <w:szCs w:val="22"/>
              </w:rPr>
            </w:pPr>
          </w:p>
        </w:tc>
        <w:tc>
          <w:tcPr>
            <w:tcW w:w="992" w:type="dxa"/>
            <w:gridSpan w:val="3"/>
          </w:tcPr>
          <w:p w14:paraId="5D575B0E" w14:textId="77777777" w:rsidR="00380B09" w:rsidRPr="00DA4A2F" w:rsidRDefault="00380B09" w:rsidP="00710AAC">
            <w:pPr>
              <w:rPr>
                <w:rFonts w:ascii="Arial" w:hAnsi="Arial" w:cs="Arial"/>
                <w:sz w:val="22"/>
                <w:szCs w:val="22"/>
              </w:rPr>
            </w:pPr>
          </w:p>
          <w:p w14:paraId="7B4D1661"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559" w:type="dxa"/>
            <w:vMerge w:val="restart"/>
          </w:tcPr>
          <w:p w14:paraId="57606F76" w14:textId="77777777" w:rsidR="00380B09" w:rsidRPr="00DA4A2F" w:rsidRDefault="00380B09" w:rsidP="00710AAC">
            <w:pPr>
              <w:jc w:val="right"/>
              <w:rPr>
                <w:rFonts w:ascii="Arial" w:hAnsi="Arial" w:cs="Arial"/>
                <w:color w:val="FF0000"/>
                <w:sz w:val="22"/>
                <w:szCs w:val="22"/>
              </w:rPr>
            </w:pPr>
          </w:p>
        </w:tc>
        <w:tc>
          <w:tcPr>
            <w:tcW w:w="1844" w:type="dxa"/>
            <w:gridSpan w:val="2"/>
            <w:vMerge w:val="restart"/>
          </w:tcPr>
          <w:p w14:paraId="29A0F52F" w14:textId="77777777" w:rsidR="00380B09" w:rsidRPr="00DA4A2F" w:rsidRDefault="00380B09" w:rsidP="00710AAC">
            <w:pPr>
              <w:jc w:val="center"/>
              <w:rPr>
                <w:rFonts w:ascii="Arial" w:hAnsi="Arial" w:cs="Arial"/>
                <w:color w:val="FF0000"/>
                <w:sz w:val="22"/>
                <w:szCs w:val="22"/>
              </w:rPr>
            </w:pPr>
          </w:p>
          <w:p w14:paraId="1EEAD475" w14:textId="77777777" w:rsidR="00380B09" w:rsidRPr="00DA4A2F" w:rsidRDefault="00380B09" w:rsidP="00710AAC">
            <w:pPr>
              <w:jc w:val="center"/>
              <w:rPr>
                <w:rFonts w:ascii="Arial" w:hAnsi="Arial" w:cs="Arial"/>
                <w:color w:val="FF0000"/>
                <w:sz w:val="22"/>
                <w:szCs w:val="22"/>
              </w:rPr>
            </w:pPr>
            <w:r>
              <w:rPr>
                <w:rFonts w:ascii="Arial" w:hAnsi="Arial" w:cs="Arial"/>
                <w:b/>
                <w:sz w:val="22"/>
                <w:szCs w:val="22"/>
              </w:rPr>
              <w:t>29</w:t>
            </w:r>
            <w:r w:rsidRPr="00DA4A2F">
              <w:rPr>
                <w:rFonts w:ascii="Arial" w:hAnsi="Arial" w:cs="Arial"/>
                <w:b/>
                <w:sz w:val="22"/>
                <w:szCs w:val="22"/>
              </w:rPr>
              <w:t xml:space="preserve"> szt.</w:t>
            </w:r>
          </w:p>
        </w:tc>
        <w:tc>
          <w:tcPr>
            <w:tcW w:w="1984" w:type="dxa"/>
            <w:vMerge w:val="restart"/>
          </w:tcPr>
          <w:p w14:paraId="31E551D0" w14:textId="77777777" w:rsidR="00380B09" w:rsidRPr="00DA4A2F" w:rsidRDefault="00380B09" w:rsidP="00710AAC">
            <w:pPr>
              <w:jc w:val="right"/>
              <w:rPr>
                <w:rFonts w:ascii="Arial" w:hAnsi="Arial" w:cs="Arial"/>
                <w:sz w:val="22"/>
                <w:szCs w:val="22"/>
              </w:rPr>
            </w:pPr>
          </w:p>
        </w:tc>
      </w:tr>
      <w:tr w:rsidR="00380B09" w:rsidRPr="00E61F1A" w14:paraId="1052ECDF" w14:textId="77777777" w:rsidTr="00E543BF">
        <w:trPr>
          <w:trHeight w:val="382"/>
        </w:trPr>
        <w:tc>
          <w:tcPr>
            <w:tcW w:w="540" w:type="dxa"/>
            <w:vMerge/>
          </w:tcPr>
          <w:p w14:paraId="6BCB89EC" w14:textId="77777777" w:rsidR="00380B09" w:rsidRPr="00DA4A2F" w:rsidRDefault="00380B09" w:rsidP="00710AAC">
            <w:pPr>
              <w:spacing w:line="240" w:lineRule="atLeast"/>
              <w:jc w:val="center"/>
              <w:rPr>
                <w:rFonts w:ascii="Arial" w:hAnsi="Arial" w:cs="Arial"/>
                <w:sz w:val="22"/>
                <w:szCs w:val="22"/>
              </w:rPr>
            </w:pPr>
          </w:p>
        </w:tc>
        <w:tc>
          <w:tcPr>
            <w:tcW w:w="1482" w:type="dxa"/>
            <w:vMerge/>
          </w:tcPr>
          <w:p w14:paraId="7A7723C2" w14:textId="77777777" w:rsidR="00380B09" w:rsidRPr="00DA4A2F" w:rsidRDefault="00380B09" w:rsidP="00710AAC">
            <w:pPr>
              <w:jc w:val="center"/>
              <w:rPr>
                <w:rFonts w:ascii="Arial" w:hAnsi="Arial" w:cs="Arial"/>
                <w:sz w:val="22"/>
                <w:szCs w:val="22"/>
              </w:rPr>
            </w:pPr>
          </w:p>
        </w:tc>
        <w:tc>
          <w:tcPr>
            <w:tcW w:w="1418" w:type="dxa"/>
            <w:vMerge/>
          </w:tcPr>
          <w:p w14:paraId="47A3C196" w14:textId="77777777" w:rsidR="00380B09" w:rsidRPr="00DA4A2F" w:rsidRDefault="00380B09" w:rsidP="00710AAC">
            <w:pPr>
              <w:rPr>
                <w:rFonts w:ascii="Arial" w:hAnsi="Arial" w:cs="Arial"/>
                <w:sz w:val="22"/>
                <w:szCs w:val="22"/>
              </w:rPr>
            </w:pPr>
          </w:p>
        </w:tc>
        <w:tc>
          <w:tcPr>
            <w:tcW w:w="992" w:type="dxa"/>
            <w:gridSpan w:val="3"/>
          </w:tcPr>
          <w:p w14:paraId="704677EC" w14:textId="77777777" w:rsidR="00380B09" w:rsidRPr="00DA4A2F" w:rsidRDefault="00380B09" w:rsidP="00710AAC">
            <w:pPr>
              <w:rPr>
                <w:rFonts w:ascii="Arial" w:hAnsi="Arial" w:cs="Arial"/>
                <w:sz w:val="22"/>
                <w:szCs w:val="22"/>
              </w:rPr>
            </w:pPr>
          </w:p>
          <w:p w14:paraId="5A73902B"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559" w:type="dxa"/>
            <w:vMerge/>
          </w:tcPr>
          <w:p w14:paraId="1E6EB025" w14:textId="77777777" w:rsidR="00380B09" w:rsidRPr="00DA4A2F" w:rsidRDefault="00380B09" w:rsidP="00710AAC">
            <w:pPr>
              <w:jc w:val="right"/>
              <w:rPr>
                <w:rFonts w:ascii="Arial" w:hAnsi="Arial" w:cs="Arial"/>
                <w:color w:val="FF0000"/>
                <w:sz w:val="22"/>
                <w:szCs w:val="22"/>
              </w:rPr>
            </w:pPr>
          </w:p>
        </w:tc>
        <w:tc>
          <w:tcPr>
            <w:tcW w:w="1844" w:type="dxa"/>
            <w:gridSpan w:val="2"/>
            <w:vMerge/>
          </w:tcPr>
          <w:p w14:paraId="17682BD9" w14:textId="77777777" w:rsidR="00380B09" w:rsidRPr="00DA4A2F" w:rsidRDefault="00380B09" w:rsidP="00710AAC">
            <w:pPr>
              <w:jc w:val="center"/>
              <w:rPr>
                <w:rFonts w:ascii="Arial" w:hAnsi="Arial" w:cs="Arial"/>
                <w:color w:val="FF0000"/>
                <w:sz w:val="22"/>
                <w:szCs w:val="22"/>
              </w:rPr>
            </w:pPr>
          </w:p>
        </w:tc>
        <w:tc>
          <w:tcPr>
            <w:tcW w:w="1984" w:type="dxa"/>
            <w:vMerge/>
          </w:tcPr>
          <w:p w14:paraId="1266E459" w14:textId="77777777" w:rsidR="00380B09" w:rsidRPr="00DA4A2F" w:rsidRDefault="00380B09" w:rsidP="00710AAC">
            <w:pPr>
              <w:jc w:val="right"/>
              <w:rPr>
                <w:rFonts w:ascii="Arial" w:hAnsi="Arial" w:cs="Arial"/>
                <w:sz w:val="22"/>
                <w:szCs w:val="22"/>
              </w:rPr>
            </w:pPr>
          </w:p>
        </w:tc>
      </w:tr>
      <w:tr w:rsidR="00380B09" w:rsidRPr="00E61F1A" w14:paraId="11E85AC5" w14:textId="77777777" w:rsidTr="00E543BF">
        <w:trPr>
          <w:trHeight w:val="382"/>
        </w:trPr>
        <w:tc>
          <w:tcPr>
            <w:tcW w:w="540" w:type="dxa"/>
            <w:vMerge w:val="restart"/>
          </w:tcPr>
          <w:p w14:paraId="11E95D26" w14:textId="77777777" w:rsidR="00380B09" w:rsidRDefault="00380B09" w:rsidP="002F2A0A">
            <w:pPr>
              <w:spacing w:line="240" w:lineRule="atLeast"/>
              <w:jc w:val="center"/>
              <w:rPr>
                <w:rFonts w:ascii="Arial" w:hAnsi="Arial" w:cs="Arial"/>
                <w:sz w:val="22"/>
                <w:szCs w:val="22"/>
              </w:rPr>
            </w:pPr>
          </w:p>
          <w:p w14:paraId="019D4167" w14:textId="40A73852"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32</w:t>
            </w:r>
          </w:p>
        </w:tc>
        <w:tc>
          <w:tcPr>
            <w:tcW w:w="1482" w:type="dxa"/>
            <w:vMerge w:val="restart"/>
          </w:tcPr>
          <w:p w14:paraId="08E2C6F1" w14:textId="77777777" w:rsidR="00380B09" w:rsidRPr="00DA4A2F" w:rsidRDefault="00380B09" w:rsidP="00710AAC">
            <w:pPr>
              <w:jc w:val="center"/>
              <w:rPr>
                <w:rFonts w:ascii="Arial" w:hAnsi="Arial" w:cs="Arial"/>
                <w:sz w:val="22"/>
                <w:szCs w:val="22"/>
              </w:rPr>
            </w:pPr>
          </w:p>
          <w:p w14:paraId="7EF6B9B4" w14:textId="77777777" w:rsidR="00380B09" w:rsidRPr="00DA4A2F" w:rsidRDefault="00380B09" w:rsidP="00710AAC">
            <w:pPr>
              <w:jc w:val="center"/>
              <w:rPr>
                <w:rFonts w:ascii="Arial" w:hAnsi="Arial" w:cs="Arial"/>
                <w:sz w:val="22"/>
                <w:szCs w:val="22"/>
              </w:rPr>
            </w:pPr>
            <w:r w:rsidRPr="002705C1">
              <w:rPr>
                <w:rFonts w:ascii="Arial" w:hAnsi="Arial" w:cs="Arial"/>
                <w:b/>
                <w:sz w:val="18"/>
                <w:szCs w:val="18"/>
              </w:rPr>
              <w:t>Wytrzymałość</w:t>
            </w:r>
          </w:p>
          <w:p w14:paraId="5A3F35E6" w14:textId="77777777" w:rsidR="00380B09" w:rsidRPr="00DA4A2F" w:rsidRDefault="00380B09" w:rsidP="00710AAC">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46039265" w14:textId="77777777" w:rsidR="00380B09" w:rsidRPr="00DA4A2F" w:rsidRDefault="00380B09" w:rsidP="00710AAC">
            <w:pPr>
              <w:rPr>
                <w:rFonts w:ascii="Arial" w:hAnsi="Arial" w:cs="Arial"/>
                <w:sz w:val="22"/>
                <w:szCs w:val="22"/>
              </w:rPr>
            </w:pPr>
          </w:p>
        </w:tc>
        <w:tc>
          <w:tcPr>
            <w:tcW w:w="992" w:type="dxa"/>
            <w:gridSpan w:val="3"/>
          </w:tcPr>
          <w:p w14:paraId="1213FE5E" w14:textId="77777777" w:rsidR="00380B09" w:rsidRPr="00DA4A2F" w:rsidRDefault="00380B09" w:rsidP="00710AAC">
            <w:pPr>
              <w:rPr>
                <w:rFonts w:ascii="Arial" w:hAnsi="Arial" w:cs="Arial"/>
                <w:sz w:val="22"/>
                <w:szCs w:val="22"/>
              </w:rPr>
            </w:pPr>
          </w:p>
          <w:p w14:paraId="24120F2D"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w:t>
            </w:r>
          </w:p>
        </w:tc>
        <w:tc>
          <w:tcPr>
            <w:tcW w:w="1559" w:type="dxa"/>
            <w:vMerge w:val="restart"/>
          </w:tcPr>
          <w:p w14:paraId="63DCFF92" w14:textId="77777777" w:rsidR="00380B09" w:rsidRPr="00DA4A2F" w:rsidRDefault="00380B09" w:rsidP="00710AAC">
            <w:pPr>
              <w:jc w:val="right"/>
              <w:rPr>
                <w:rFonts w:ascii="Arial" w:hAnsi="Arial" w:cs="Arial"/>
                <w:color w:val="FF0000"/>
                <w:sz w:val="22"/>
                <w:szCs w:val="22"/>
              </w:rPr>
            </w:pPr>
          </w:p>
        </w:tc>
        <w:tc>
          <w:tcPr>
            <w:tcW w:w="1844" w:type="dxa"/>
            <w:gridSpan w:val="2"/>
            <w:vMerge w:val="restart"/>
          </w:tcPr>
          <w:p w14:paraId="30457628" w14:textId="77777777" w:rsidR="00380B09" w:rsidRPr="00DA4A2F" w:rsidRDefault="00380B09" w:rsidP="00710AAC">
            <w:pPr>
              <w:jc w:val="center"/>
              <w:rPr>
                <w:rFonts w:ascii="Arial" w:hAnsi="Arial" w:cs="Arial"/>
                <w:color w:val="FF0000"/>
                <w:sz w:val="22"/>
                <w:szCs w:val="22"/>
              </w:rPr>
            </w:pPr>
          </w:p>
          <w:p w14:paraId="73D2A881" w14:textId="77777777" w:rsidR="00380B09" w:rsidRPr="00DA4A2F" w:rsidRDefault="00380B09" w:rsidP="00710AAC">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984" w:type="dxa"/>
            <w:vMerge w:val="restart"/>
          </w:tcPr>
          <w:p w14:paraId="7397641B" w14:textId="77777777" w:rsidR="00380B09" w:rsidRPr="00DA4A2F" w:rsidRDefault="00380B09" w:rsidP="00710AAC">
            <w:pPr>
              <w:jc w:val="right"/>
              <w:rPr>
                <w:rFonts w:ascii="Arial" w:hAnsi="Arial" w:cs="Arial"/>
                <w:sz w:val="22"/>
                <w:szCs w:val="22"/>
              </w:rPr>
            </w:pPr>
          </w:p>
        </w:tc>
      </w:tr>
      <w:tr w:rsidR="00380B09" w:rsidRPr="00E61F1A" w14:paraId="45A13DA4" w14:textId="77777777" w:rsidTr="00E543BF">
        <w:trPr>
          <w:trHeight w:val="382"/>
        </w:trPr>
        <w:tc>
          <w:tcPr>
            <w:tcW w:w="540" w:type="dxa"/>
            <w:vMerge/>
          </w:tcPr>
          <w:p w14:paraId="19EEEDE4" w14:textId="77777777" w:rsidR="00380B09" w:rsidRPr="00DA4A2F" w:rsidRDefault="00380B09" w:rsidP="00710AAC">
            <w:pPr>
              <w:spacing w:line="240" w:lineRule="atLeast"/>
              <w:jc w:val="center"/>
              <w:rPr>
                <w:rFonts w:ascii="Arial" w:hAnsi="Arial" w:cs="Arial"/>
                <w:sz w:val="22"/>
                <w:szCs w:val="22"/>
              </w:rPr>
            </w:pPr>
          </w:p>
        </w:tc>
        <w:tc>
          <w:tcPr>
            <w:tcW w:w="1482" w:type="dxa"/>
            <w:vMerge/>
          </w:tcPr>
          <w:p w14:paraId="7E2911C0" w14:textId="77777777" w:rsidR="00380B09" w:rsidRPr="00DA4A2F" w:rsidRDefault="00380B09" w:rsidP="00710AAC">
            <w:pPr>
              <w:jc w:val="center"/>
              <w:rPr>
                <w:rFonts w:ascii="Arial" w:hAnsi="Arial" w:cs="Arial"/>
                <w:sz w:val="22"/>
                <w:szCs w:val="22"/>
              </w:rPr>
            </w:pPr>
          </w:p>
        </w:tc>
        <w:tc>
          <w:tcPr>
            <w:tcW w:w="1418" w:type="dxa"/>
            <w:vMerge/>
          </w:tcPr>
          <w:p w14:paraId="089AEF5C" w14:textId="77777777" w:rsidR="00380B09" w:rsidRPr="00DA4A2F" w:rsidRDefault="00380B09" w:rsidP="00710AAC">
            <w:pPr>
              <w:rPr>
                <w:rFonts w:ascii="Arial" w:hAnsi="Arial" w:cs="Arial"/>
                <w:sz w:val="22"/>
                <w:szCs w:val="22"/>
              </w:rPr>
            </w:pPr>
          </w:p>
        </w:tc>
        <w:tc>
          <w:tcPr>
            <w:tcW w:w="992" w:type="dxa"/>
            <w:gridSpan w:val="3"/>
          </w:tcPr>
          <w:p w14:paraId="3ADD5298" w14:textId="77777777" w:rsidR="00380B09" w:rsidRPr="00DA4A2F" w:rsidRDefault="00380B09" w:rsidP="00710AAC">
            <w:pPr>
              <w:rPr>
                <w:rFonts w:ascii="Arial" w:hAnsi="Arial" w:cs="Arial"/>
                <w:sz w:val="22"/>
                <w:szCs w:val="22"/>
              </w:rPr>
            </w:pPr>
          </w:p>
          <w:p w14:paraId="57B67792" w14:textId="77777777" w:rsidR="00380B09" w:rsidRPr="00DA4A2F" w:rsidRDefault="00380B09" w:rsidP="00710AAC">
            <w:pPr>
              <w:jc w:val="right"/>
              <w:rPr>
                <w:rFonts w:ascii="Arial" w:hAnsi="Arial" w:cs="Arial"/>
                <w:sz w:val="22"/>
                <w:szCs w:val="22"/>
              </w:rPr>
            </w:pPr>
            <w:r w:rsidRPr="00DA4A2F">
              <w:rPr>
                <w:rFonts w:ascii="Arial" w:hAnsi="Arial" w:cs="Arial"/>
                <w:sz w:val="22"/>
                <w:szCs w:val="22"/>
              </w:rPr>
              <w:t>zł</w:t>
            </w:r>
          </w:p>
        </w:tc>
        <w:tc>
          <w:tcPr>
            <w:tcW w:w="1559" w:type="dxa"/>
            <w:vMerge/>
          </w:tcPr>
          <w:p w14:paraId="0E15FA87" w14:textId="77777777" w:rsidR="00380B09" w:rsidRPr="00DA4A2F" w:rsidRDefault="00380B09" w:rsidP="00710AAC">
            <w:pPr>
              <w:jc w:val="right"/>
              <w:rPr>
                <w:rFonts w:ascii="Arial" w:hAnsi="Arial" w:cs="Arial"/>
                <w:color w:val="FF0000"/>
                <w:sz w:val="22"/>
                <w:szCs w:val="22"/>
              </w:rPr>
            </w:pPr>
          </w:p>
        </w:tc>
        <w:tc>
          <w:tcPr>
            <w:tcW w:w="1844" w:type="dxa"/>
            <w:gridSpan w:val="2"/>
            <w:vMerge/>
          </w:tcPr>
          <w:p w14:paraId="7C38C263" w14:textId="77777777" w:rsidR="00380B09" w:rsidRPr="00DA4A2F" w:rsidRDefault="00380B09" w:rsidP="00710AAC">
            <w:pPr>
              <w:jc w:val="center"/>
              <w:rPr>
                <w:rFonts w:ascii="Arial" w:hAnsi="Arial" w:cs="Arial"/>
                <w:color w:val="FF0000"/>
                <w:sz w:val="22"/>
                <w:szCs w:val="22"/>
              </w:rPr>
            </w:pPr>
          </w:p>
        </w:tc>
        <w:tc>
          <w:tcPr>
            <w:tcW w:w="1984" w:type="dxa"/>
            <w:vMerge/>
          </w:tcPr>
          <w:p w14:paraId="28865CC2" w14:textId="77777777" w:rsidR="00380B09" w:rsidRPr="00DA4A2F" w:rsidRDefault="00380B09" w:rsidP="00710AAC">
            <w:pPr>
              <w:jc w:val="right"/>
              <w:rPr>
                <w:rFonts w:ascii="Arial" w:hAnsi="Arial" w:cs="Arial"/>
                <w:sz w:val="22"/>
                <w:szCs w:val="22"/>
              </w:rPr>
            </w:pPr>
          </w:p>
        </w:tc>
      </w:tr>
      <w:tr w:rsidR="00380B09" w:rsidRPr="00E61F1A" w14:paraId="1A26B22B" w14:textId="77777777" w:rsidTr="00E543BF">
        <w:trPr>
          <w:trHeight w:val="382"/>
        </w:trPr>
        <w:tc>
          <w:tcPr>
            <w:tcW w:w="540" w:type="dxa"/>
          </w:tcPr>
          <w:p w14:paraId="6A28807F" w14:textId="77777777" w:rsidR="00380B09" w:rsidRDefault="00380B09" w:rsidP="002F2A0A">
            <w:pPr>
              <w:spacing w:line="240" w:lineRule="atLeast"/>
              <w:jc w:val="center"/>
              <w:rPr>
                <w:rFonts w:ascii="Arial" w:hAnsi="Arial" w:cs="Arial"/>
                <w:sz w:val="22"/>
                <w:szCs w:val="22"/>
              </w:rPr>
            </w:pPr>
          </w:p>
          <w:p w14:paraId="3F3A7065" w14:textId="2ED678C1"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33</w:t>
            </w:r>
          </w:p>
        </w:tc>
        <w:tc>
          <w:tcPr>
            <w:tcW w:w="7295" w:type="dxa"/>
            <w:gridSpan w:val="8"/>
          </w:tcPr>
          <w:p w14:paraId="3FF6B4FF" w14:textId="77777777" w:rsidR="00380B09" w:rsidRPr="00DA4A2F" w:rsidRDefault="00380B09" w:rsidP="00710AAC">
            <w:pPr>
              <w:rPr>
                <w:rFonts w:ascii="Arial" w:hAnsi="Arial" w:cs="Arial"/>
                <w:b/>
                <w:sz w:val="22"/>
                <w:szCs w:val="22"/>
              </w:rPr>
            </w:pPr>
          </w:p>
          <w:p w14:paraId="768A8076" w14:textId="5F5A71BD" w:rsidR="00380B09" w:rsidRPr="00DA4A2F" w:rsidRDefault="00380B09" w:rsidP="00710AAC">
            <w:pPr>
              <w:ind w:left="-3130" w:firstLine="3130"/>
              <w:jc w:val="right"/>
              <w:rPr>
                <w:rFonts w:ascii="Arial" w:hAnsi="Arial" w:cs="Arial"/>
                <w:b/>
                <w:sz w:val="22"/>
                <w:szCs w:val="22"/>
              </w:rPr>
            </w:pPr>
            <w:r>
              <w:rPr>
                <w:rFonts w:ascii="Arial" w:hAnsi="Arial" w:cs="Arial"/>
                <w:b/>
                <w:sz w:val="22"/>
                <w:szCs w:val="22"/>
              </w:rPr>
              <w:t>RAZEM  ELEMENT 2 CZĘŚCI  3</w:t>
            </w:r>
          </w:p>
          <w:p w14:paraId="3A6F294D" w14:textId="77777777" w:rsidR="00380B09" w:rsidRPr="00DA4A2F" w:rsidRDefault="00380B09" w:rsidP="00710AAC">
            <w:pPr>
              <w:ind w:left="-3130" w:firstLine="3130"/>
              <w:jc w:val="right"/>
              <w:rPr>
                <w:rFonts w:ascii="Arial" w:hAnsi="Arial" w:cs="Arial"/>
                <w:color w:val="FF0000"/>
                <w:sz w:val="22"/>
                <w:szCs w:val="22"/>
              </w:rPr>
            </w:pPr>
          </w:p>
        </w:tc>
        <w:tc>
          <w:tcPr>
            <w:tcW w:w="1984" w:type="dxa"/>
          </w:tcPr>
          <w:p w14:paraId="55904151" w14:textId="77777777" w:rsidR="00380B09" w:rsidRPr="00DA4A2F" w:rsidRDefault="00380B09" w:rsidP="00710AAC">
            <w:pPr>
              <w:jc w:val="right"/>
              <w:rPr>
                <w:rFonts w:ascii="Arial" w:hAnsi="Arial" w:cs="Arial"/>
                <w:sz w:val="22"/>
                <w:szCs w:val="22"/>
              </w:rPr>
            </w:pPr>
          </w:p>
        </w:tc>
      </w:tr>
      <w:tr w:rsidR="00380B09" w:rsidRPr="00E61F1A" w14:paraId="590F8B7F" w14:textId="77777777" w:rsidTr="00E543BF">
        <w:trPr>
          <w:trHeight w:val="382"/>
        </w:trPr>
        <w:tc>
          <w:tcPr>
            <w:tcW w:w="540" w:type="dxa"/>
            <w:tcBorders>
              <w:top w:val="single" w:sz="4" w:space="0" w:color="auto"/>
              <w:left w:val="single" w:sz="4" w:space="0" w:color="auto"/>
              <w:bottom w:val="single" w:sz="4" w:space="0" w:color="auto"/>
              <w:right w:val="single" w:sz="4" w:space="0" w:color="auto"/>
            </w:tcBorders>
          </w:tcPr>
          <w:p w14:paraId="522A7819" w14:textId="77777777" w:rsidR="00380B09" w:rsidRDefault="00380B09" w:rsidP="00710AAC">
            <w:pPr>
              <w:spacing w:line="240" w:lineRule="atLeast"/>
              <w:jc w:val="center"/>
              <w:rPr>
                <w:rFonts w:ascii="Arial" w:hAnsi="Arial" w:cs="Arial"/>
                <w:sz w:val="22"/>
                <w:szCs w:val="22"/>
              </w:rPr>
            </w:pPr>
          </w:p>
          <w:p w14:paraId="73974F9C" w14:textId="0A008CE9" w:rsidR="00380B09" w:rsidRPr="00DA4A2F" w:rsidRDefault="00380B09" w:rsidP="00710AAC">
            <w:pPr>
              <w:spacing w:line="240" w:lineRule="atLeast"/>
              <w:jc w:val="center"/>
              <w:rPr>
                <w:rFonts w:ascii="Arial" w:hAnsi="Arial" w:cs="Arial"/>
                <w:sz w:val="22"/>
                <w:szCs w:val="22"/>
              </w:rPr>
            </w:pPr>
            <w:r>
              <w:rPr>
                <w:rFonts w:ascii="Arial" w:hAnsi="Arial" w:cs="Arial"/>
                <w:sz w:val="22"/>
                <w:szCs w:val="22"/>
              </w:rPr>
              <w:t>34</w:t>
            </w:r>
          </w:p>
        </w:tc>
        <w:tc>
          <w:tcPr>
            <w:tcW w:w="7295" w:type="dxa"/>
            <w:gridSpan w:val="8"/>
            <w:tcBorders>
              <w:top w:val="single" w:sz="4" w:space="0" w:color="auto"/>
              <w:left w:val="single" w:sz="4" w:space="0" w:color="auto"/>
              <w:bottom w:val="single" w:sz="4" w:space="0" w:color="auto"/>
              <w:right w:val="single" w:sz="4" w:space="0" w:color="auto"/>
            </w:tcBorders>
          </w:tcPr>
          <w:p w14:paraId="42081543" w14:textId="4A658892" w:rsidR="00380B09" w:rsidRPr="00DA4A2F" w:rsidRDefault="00380B09" w:rsidP="004C3236">
            <w:pPr>
              <w:jc w:val="right"/>
              <w:rPr>
                <w:rFonts w:ascii="Arial" w:hAnsi="Arial" w:cs="Arial"/>
                <w:b/>
                <w:sz w:val="22"/>
                <w:szCs w:val="22"/>
              </w:rPr>
            </w:pPr>
            <w:r>
              <w:rPr>
                <w:rFonts w:ascii="Arial" w:hAnsi="Arial" w:cs="Arial"/>
                <w:b/>
                <w:sz w:val="22"/>
                <w:szCs w:val="22"/>
              </w:rPr>
              <w:t>RAZEM WYNAGRODZENIE ZA CZĘŚĆ 3</w:t>
            </w:r>
            <w:r w:rsidRPr="00DA4A2F">
              <w:rPr>
                <w:rFonts w:ascii="Arial" w:hAnsi="Arial" w:cs="Arial"/>
                <w:b/>
                <w:sz w:val="22"/>
                <w:szCs w:val="22"/>
              </w:rPr>
              <w:t xml:space="preserve"> </w:t>
            </w:r>
          </w:p>
          <w:p w14:paraId="4B2489E6" w14:textId="77777777" w:rsidR="00380B09" w:rsidRPr="00DA4A2F" w:rsidRDefault="00380B09" w:rsidP="00710AAC">
            <w:pPr>
              <w:ind w:left="-3130" w:firstLine="3130"/>
              <w:jc w:val="right"/>
              <w:rPr>
                <w:rFonts w:ascii="Arial" w:hAnsi="Arial" w:cs="Arial"/>
                <w:b/>
                <w:sz w:val="22"/>
                <w:szCs w:val="22"/>
              </w:rPr>
            </w:pPr>
            <w:r w:rsidRPr="00DA4A2F">
              <w:rPr>
                <w:rFonts w:ascii="Arial" w:hAnsi="Arial" w:cs="Arial"/>
                <w:b/>
                <w:sz w:val="22"/>
                <w:szCs w:val="22"/>
              </w:rPr>
              <w:t>PRZEDMIOTU ZAMÓWIENIA</w:t>
            </w:r>
          </w:p>
          <w:p w14:paraId="327A231B" w14:textId="5951D1AB" w:rsidR="00380B09" w:rsidRPr="00DA4A2F" w:rsidRDefault="00380B09" w:rsidP="00FC153B">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 xml:space="preserve">) </w:t>
            </w:r>
          </w:p>
        </w:tc>
        <w:tc>
          <w:tcPr>
            <w:tcW w:w="1984" w:type="dxa"/>
            <w:tcBorders>
              <w:top w:val="single" w:sz="4" w:space="0" w:color="auto"/>
              <w:left w:val="single" w:sz="4" w:space="0" w:color="auto"/>
              <w:bottom w:val="single" w:sz="4" w:space="0" w:color="auto"/>
              <w:right w:val="single" w:sz="4" w:space="0" w:color="auto"/>
            </w:tcBorders>
          </w:tcPr>
          <w:p w14:paraId="12A18247" w14:textId="77777777" w:rsidR="00380B09" w:rsidRPr="00DA4A2F" w:rsidRDefault="00380B09" w:rsidP="00710AAC">
            <w:pPr>
              <w:jc w:val="right"/>
              <w:rPr>
                <w:rFonts w:ascii="Arial" w:hAnsi="Arial" w:cs="Arial"/>
                <w:sz w:val="22"/>
                <w:szCs w:val="22"/>
              </w:rPr>
            </w:pPr>
          </w:p>
        </w:tc>
      </w:tr>
    </w:tbl>
    <w:p w14:paraId="19C6F3F6" w14:textId="77777777" w:rsidR="00575B4D" w:rsidRDefault="00575B4D"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1EAEF66B" w14:textId="77777777" w:rsidTr="003C3F35">
        <w:tc>
          <w:tcPr>
            <w:tcW w:w="9420" w:type="dxa"/>
            <w:gridSpan w:val="11"/>
          </w:tcPr>
          <w:p w14:paraId="0089ED20" w14:textId="77777777" w:rsidR="00575B4D" w:rsidRPr="00DA4A2F" w:rsidRDefault="00575B4D" w:rsidP="003C3F35">
            <w:pPr>
              <w:rPr>
                <w:rFonts w:ascii="Arial" w:hAnsi="Arial" w:cs="Arial"/>
                <w:b/>
                <w:sz w:val="22"/>
                <w:szCs w:val="22"/>
              </w:rPr>
            </w:pPr>
          </w:p>
          <w:p w14:paraId="5A840A56" w14:textId="77777777" w:rsidR="00575B4D" w:rsidRDefault="00575B4D" w:rsidP="004C3236">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4</w:t>
            </w:r>
            <w:r w:rsidRPr="00DA4A2F">
              <w:rPr>
                <w:rFonts w:ascii="Arial" w:hAnsi="Arial" w:cs="Arial"/>
                <w:b/>
                <w:sz w:val="32"/>
                <w:szCs w:val="32"/>
              </w:rPr>
              <w:t xml:space="preserve">     Przedmiotu Zamówienia - </w:t>
            </w:r>
            <w:r w:rsidRPr="00841709">
              <w:rPr>
                <w:rFonts w:ascii="Arial" w:hAnsi="Arial" w:cs="Arial"/>
                <w:b/>
                <w:sz w:val="32"/>
                <w:szCs w:val="32"/>
              </w:rPr>
              <w:t xml:space="preserve">założenie wiązań </w:t>
            </w:r>
            <w:r w:rsidR="00FC153B">
              <w:rPr>
                <w:rFonts w:ascii="Arial" w:hAnsi="Arial" w:cs="Arial"/>
                <w:b/>
                <w:sz w:val="32"/>
                <w:szCs w:val="32"/>
              </w:rPr>
              <w:t xml:space="preserve">            </w:t>
            </w:r>
            <w:r w:rsidRPr="00841709">
              <w:rPr>
                <w:rFonts w:ascii="Arial" w:hAnsi="Arial" w:cs="Arial"/>
                <w:b/>
                <w:sz w:val="32"/>
                <w:szCs w:val="32"/>
              </w:rPr>
              <w:t>w koronach drzew w Parku im. Jedności Narodowej, w Parku im. gen. Jana Henryka Dąbrowskiego oraz w Parku 18 Marca</w:t>
            </w:r>
          </w:p>
          <w:p w14:paraId="465AA669" w14:textId="1651A64A" w:rsidR="004C3236" w:rsidRPr="00FB0991" w:rsidRDefault="004C3236" w:rsidP="004C3236">
            <w:pPr>
              <w:spacing w:line="240" w:lineRule="atLeast"/>
              <w:jc w:val="center"/>
              <w:rPr>
                <w:rFonts w:ascii="Arial" w:hAnsi="Arial" w:cs="Arial"/>
                <w:b/>
                <w:sz w:val="32"/>
                <w:szCs w:val="32"/>
              </w:rPr>
            </w:pPr>
          </w:p>
        </w:tc>
      </w:tr>
      <w:tr w:rsidR="00575B4D" w:rsidRPr="00E61F1A" w14:paraId="1320364E" w14:textId="77777777" w:rsidTr="003C3F35">
        <w:trPr>
          <w:gridAfter w:val="1"/>
          <w:wAfter w:w="27" w:type="dxa"/>
        </w:trPr>
        <w:tc>
          <w:tcPr>
            <w:tcW w:w="540" w:type="dxa"/>
          </w:tcPr>
          <w:p w14:paraId="393037DF" w14:textId="77777777" w:rsidR="00575B4D" w:rsidRPr="00DA4A2F" w:rsidRDefault="00575B4D" w:rsidP="003C3F35">
            <w:pPr>
              <w:spacing w:line="240" w:lineRule="atLeast"/>
              <w:jc w:val="center"/>
              <w:rPr>
                <w:rFonts w:ascii="Arial" w:hAnsi="Arial" w:cs="Arial"/>
                <w:sz w:val="22"/>
                <w:szCs w:val="22"/>
              </w:rPr>
            </w:pPr>
          </w:p>
          <w:p w14:paraId="09DC270E"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5DD2EAAC" w14:textId="77777777" w:rsidR="00575B4D" w:rsidRPr="00DA4A2F" w:rsidRDefault="00575B4D" w:rsidP="003C3F35">
            <w:pPr>
              <w:rPr>
                <w:rFonts w:ascii="Arial" w:hAnsi="Arial" w:cs="Arial"/>
                <w:sz w:val="22"/>
                <w:szCs w:val="22"/>
              </w:rPr>
            </w:pPr>
          </w:p>
          <w:p w14:paraId="7F81B73A"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2E5F17BE" w14:textId="77777777" w:rsidR="00575B4D" w:rsidRPr="00DA4A2F" w:rsidRDefault="00575B4D" w:rsidP="003C3F35">
            <w:pPr>
              <w:jc w:val="center"/>
              <w:rPr>
                <w:rFonts w:ascii="Arial" w:hAnsi="Arial" w:cs="Arial"/>
                <w:b/>
                <w:sz w:val="22"/>
                <w:szCs w:val="22"/>
              </w:rPr>
            </w:pPr>
          </w:p>
          <w:p w14:paraId="111EAE9D"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611D87A9" w14:textId="77777777" w:rsidR="00575B4D" w:rsidRPr="00DA4A2F" w:rsidRDefault="00575B4D" w:rsidP="003C3F35">
            <w:pPr>
              <w:jc w:val="center"/>
              <w:rPr>
                <w:rFonts w:ascii="Arial" w:hAnsi="Arial" w:cs="Arial"/>
                <w:sz w:val="22"/>
                <w:szCs w:val="22"/>
              </w:rPr>
            </w:pPr>
          </w:p>
        </w:tc>
        <w:tc>
          <w:tcPr>
            <w:tcW w:w="934" w:type="dxa"/>
          </w:tcPr>
          <w:p w14:paraId="44EA5B4D" w14:textId="77777777" w:rsidR="00575B4D" w:rsidRPr="00DA4A2F" w:rsidRDefault="00575B4D" w:rsidP="003C3F35">
            <w:pPr>
              <w:spacing w:line="240" w:lineRule="atLeast"/>
              <w:jc w:val="center"/>
              <w:rPr>
                <w:rFonts w:ascii="Arial" w:hAnsi="Arial" w:cs="Arial"/>
                <w:sz w:val="22"/>
                <w:szCs w:val="22"/>
              </w:rPr>
            </w:pPr>
          </w:p>
          <w:p w14:paraId="6DBD6AF1" w14:textId="77777777" w:rsidR="00575B4D" w:rsidRPr="00DA4A2F" w:rsidRDefault="00575B4D" w:rsidP="003C3F35">
            <w:pPr>
              <w:spacing w:line="240" w:lineRule="atLeast"/>
              <w:jc w:val="center"/>
              <w:rPr>
                <w:rFonts w:ascii="Arial" w:hAnsi="Arial" w:cs="Arial"/>
                <w:sz w:val="22"/>
                <w:szCs w:val="22"/>
              </w:rPr>
            </w:pPr>
          </w:p>
          <w:p w14:paraId="16BC94D1"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5BA5D3BE" w14:textId="77777777" w:rsidR="00575B4D" w:rsidRPr="00DA4A2F" w:rsidRDefault="00575B4D" w:rsidP="003C3F35">
            <w:pPr>
              <w:spacing w:line="240" w:lineRule="atLeast"/>
              <w:jc w:val="center"/>
              <w:rPr>
                <w:rFonts w:ascii="Arial" w:hAnsi="Arial" w:cs="Arial"/>
                <w:b/>
                <w:sz w:val="22"/>
                <w:szCs w:val="22"/>
              </w:rPr>
            </w:pPr>
          </w:p>
          <w:p w14:paraId="03B8F4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697ECEA7" w14:textId="77777777" w:rsidR="00575B4D" w:rsidRPr="00DA4A2F" w:rsidRDefault="00575B4D" w:rsidP="003C3F35">
            <w:pPr>
              <w:jc w:val="center"/>
              <w:rPr>
                <w:rFonts w:ascii="Arial" w:hAnsi="Arial" w:cs="Arial"/>
                <w:b/>
                <w:sz w:val="22"/>
                <w:szCs w:val="22"/>
              </w:rPr>
            </w:pPr>
          </w:p>
          <w:p w14:paraId="40CADE98"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41CA45B6" w14:textId="77777777" w:rsidR="00575B4D" w:rsidRPr="00DA4A2F" w:rsidRDefault="00575B4D" w:rsidP="003C3F35">
            <w:pPr>
              <w:jc w:val="center"/>
              <w:rPr>
                <w:rFonts w:ascii="Arial" w:hAnsi="Arial" w:cs="Arial"/>
                <w:b/>
                <w:sz w:val="22"/>
                <w:szCs w:val="22"/>
              </w:rPr>
            </w:pPr>
          </w:p>
          <w:p w14:paraId="07E11E74"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259F89E"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30A3B3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552C9066" w14:textId="77777777" w:rsidTr="003C3F35">
        <w:trPr>
          <w:gridAfter w:val="1"/>
          <w:wAfter w:w="27" w:type="dxa"/>
        </w:trPr>
        <w:tc>
          <w:tcPr>
            <w:tcW w:w="540" w:type="dxa"/>
          </w:tcPr>
          <w:p w14:paraId="55D00D9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29A5A5E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52DB7A05"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48E4F47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12848E7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02596AE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B660DC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380B09" w:rsidRPr="00E61F1A" w14:paraId="5935DB37" w14:textId="77777777" w:rsidTr="003C3F35">
        <w:trPr>
          <w:gridAfter w:val="1"/>
          <w:wAfter w:w="27" w:type="dxa"/>
          <w:trHeight w:val="383"/>
        </w:trPr>
        <w:tc>
          <w:tcPr>
            <w:tcW w:w="540" w:type="dxa"/>
            <w:vMerge w:val="restart"/>
            <w:shd w:val="clear" w:color="auto" w:fill="auto"/>
          </w:tcPr>
          <w:p w14:paraId="4552B32D" w14:textId="77777777" w:rsidR="00380B09" w:rsidRDefault="00380B09" w:rsidP="00F815FC">
            <w:pPr>
              <w:spacing w:line="240" w:lineRule="atLeast"/>
              <w:rPr>
                <w:rFonts w:ascii="Arial" w:hAnsi="Arial" w:cs="Arial"/>
                <w:sz w:val="22"/>
                <w:szCs w:val="22"/>
              </w:rPr>
            </w:pPr>
          </w:p>
          <w:p w14:paraId="6196D379" w14:textId="10B08CE8"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35</w:t>
            </w:r>
          </w:p>
        </w:tc>
        <w:tc>
          <w:tcPr>
            <w:tcW w:w="1482" w:type="dxa"/>
            <w:vMerge w:val="restart"/>
            <w:shd w:val="clear" w:color="auto" w:fill="auto"/>
          </w:tcPr>
          <w:p w14:paraId="7645ADBE" w14:textId="77777777" w:rsidR="00380B09" w:rsidRDefault="00380B09" w:rsidP="00F815FC">
            <w:pPr>
              <w:rPr>
                <w:rFonts w:ascii="Arial" w:hAnsi="Arial" w:cs="Arial"/>
                <w:b/>
                <w:sz w:val="22"/>
                <w:szCs w:val="22"/>
              </w:rPr>
            </w:pPr>
          </w:p>
          <w:p w14:paraId="6A2745A3"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21-30 cm</w:t>
            </w:r>
          </w:p>
        </w:tc>
        <w:tc>
          <w:tcPr>
            <w:tcW w:w="1444" w:type="dxa"/>
            <w:gridSpan w:val="2"/>
            <w:vMerge w:val="restart"/>
            <w:shd w:val="clear" w:color="auto" w:fill="auto"/>
          </w:tcPr>
          <w:p w14:paraId="7FA7628A" w14:textId="77777777" w:rsidR="00380B09" w:rsidRPr="00DA4A2F" w:rsidRDefault="00380B09" w:rsidP="003C3F35">
            <w:pPr>
              <w:rPr>
                <w:rFonts w:ascii="Arial" w:hAnsi="Arial" w:cs="Arial"/>
                <w:sz w:val="22"/>
                <w:szCs w:val="22"/>
              </w:rPr>
            </w:pPr>
          </w:p>
        </w:tc>
        <w:tc>
          <w:tcPr>
            <w:tcW w:w="934" w:type="dxa"/>
          </w:tcPr>
          <w:p w14:paraId="537C50A7" w14:textId="77777777" w:rsidR="00380B09" w:rsidRPr="00DA4A2F" w:rsidRDefault="00380B09" w:rsidP="003C3F35">
            <w:pPr>
              <w:jc w:val="right"/>
              <w:rPr>
                <w:rFonts w:ascii="Arial" w:hAnsi="Arial" w:cs="Arial"/>
                <w:sz w:val="22"/>
                <w:szCs w:val="22"/>
              </w:rPr>
            </w:pPr>
          </w:p>
          <w:p w14:paraId="632EEEB5"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A888001" w14:textId="77777777" w:rsidR="00380B09" w:rsidRPr="00DA4A2F" w:rsidRDefault="00380B09" w:rsidP="003C3F35">
            <w:pPr>
              <w:rPr>
                <w:rFonts w:ascii="Arial" w:hAnsi="Arial" w:cs="Arial"/>
                <w:b/>
                <w:sz w:val="22"/>
                <w:szCs w:val="22"/>
              </w:rPr>
            </w:pPr>
          </w:p>
        </w:tc>
        <w:tc>
          <w:tcPr>
            <w:tcW w:w="1472" w:type="dxa"/>
            <w:vMerge w:val="restart"/>
          </w:tcPr>
          <w:p w14:paraId="01A36F93" w14:textId="77777777" w:rsidR="00380B09" w:rsidRPr="00DA4A2F" w:rsidRDefault="00380B09" w:rsidP="003C3F35">
            <w:pPr>
              <w:jc w:val="right"/>
              <w:rPr>
                <w:rFonts w:ascii="Arial" w:hAnsi="Arial" w:cs="Arial"/>
                <w:color w:val="FF0000"/>
                <w:sz w:val="22"/>
                <w:szCs w:val="22"/>
              </w:rPr>
            </w:pPr>
          </w:p>
          <w:p w14:paraId="75FBF945" w14:textId="77777777" w:rsidR="00380B09" w:rsidRPr="00DA4A2F" w:rsidRDefault="00380B09"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5E96C5F9" w14:textId="77777777" w:rsidR="00380B09" w:rsidRPr="00DA4A2F" w:rsidRDefault="00380B09" w:rsidP="003C3F35">
            <w:pPr>
              <w:rPr>
                <w:rFonts w:ascii="Arial" w:hAnsi="Arial" w:cs="Arial"/>
                <w:b/>
                <w:sz w:val="22"/>
                <w:szCs w:val="22"/>
              </w:rPr>
            </w:pPr>
          </w:p>
        </w:tc>
      </w:tr>
      <w:tr w:rsidR="00380B09" w:rsidRPr="00E61F1A" w14:paraId="15F5F39F" w14:textId="77777777" w:rsidTr="003C3F35">
        <w:trPr>
          <w:gridAfter w:val="1"/>
          <w:wAfter w:w="27" w:type="dxa"/>
          <w:trHeight w:val="503"/>
        </w:trPr>
        <w:tc>
          <w:tcPr>
            <w:tcW w:w="540" w:type="dxa"/>
            <w:vMerge/>
          </w:tcPr>
          <w:p w14:paraId="0227AD31"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472BECF8" w14:textId="77777777" w:rsidR="00380B09" w:rsidRPr="00DA4A2F" w:rsidRDefault="00380B09" w:rsidP="003C3F35">
            <w:pPr>
              <w:jc w:val="center"/>
              <w:rPr>
                <w:rFonts w:ascii="Arial" w:hAnsi="Arial" w:cs="Arial"/>
                <w:b/>
                <w:sz w:val="22"/>
                <w:szCs w:val="22"/>
              </w:rPr>
            </w:pPr>
          </w:p>
        </w:tc>
        <w:tc>
          <w:tcPr>
            <w:tcW w:w="1444" w:type="dxa"/>
            <w:gridSpan w:val="2"/>
            <w:vMerge/>
          </w:tcPr>
          <w:p w14:paraId="7B2EBA76" w14:textId="77777777" w:rsidR="00380B09" w:rsidRPr="00DA4A2F" w:rsidRDefault="00380B09" w:rsidP="003C3F35">
            <w:pPr>
              <w:jc w:val="center"/>
              <w:rPr>
                <w:rFonts w:ascii="Arial" w:hAnsi="Arial" w:cs="Arial"/>
                <w:sz w:val="22"/>
                <w:szCs w:val="22"/>
              </w:rPr>
            </w:pPr>
          </w:p>
        </w:tc>
        <w:tc>
          <w:tcPr>
            <w:tcW w:w="934" w:type="dxa"/>
          </w:tcPr>
          <w:p w14:paraId="4AB445F1" w14:textId="77777777" w:rsidR="00380B09" w:rsidRPr="00DA4A2F" w:rsidRDefault="00380B09" w:rsidP="003C3F35">
            <w:pPr>
              <w:rPr>
                <w:rFonts w:ascii="Arial" w:hAnsi="Arial" w:cs="Arial"/>
                <w:sz w:val="22"/>
                <w:szCs w:val="22"/>
              </w:rPr>
            </w:pPr>
          </w:p>
          <w:p w14:paraId="00EBF8C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7B4D0E6" w14:textId="77777777" w:rsidR="00380B09" w:rsidRPr="00DA4A2F" w:rsidRDefault="00380B09" w:rsidP="003C3F35">
            <w:pPr>
              <w:jc w:val="right"/>
              <w:rPr>
                <w:rFonts w:ascii="Arial" w:hAnsi="Arial" w:cs="Arial"/>
                <w:color w:val="FF0000"/>
                <w:sz w:val="22"/>
                <w:szCs w:val="22"/>
              </w:rPr>
            </w:pPr>
          </w:p>
        </w:tc>
        <w:tc>
          <w:tcPr>
            <w:tcW w:w="1472" w:type="dxa"/>
            <w:vMerge/>
          </w:tcPr>
          <w:p w14:paraId="6EBEEE21" w14:textId="77777777" w:rsidR="00380B09" w:rsidRPr="00DA4A2F" w:rsidRDefault="00380B09" w:rsidP="003C3F35">
            <w:pPr>
              <w:jc w:val="right"/>
              <w:rPr>
                <w:rFonts w:ascii="Arial" w:hAnsi="Arial" w:cs="Arial"/>
                <w:color w:val="FF0000"/>
                <w:sz w:val="22"/>
                <w:szCs w:val="22"/>
              </w:rPr>
            </w:pPr>
          </w:p>
        </w:tc>
        <w:tc>
          <w:tcPr>
            <w:tcW w:w="1843" w:type="dxa"/>
            <w:vMerge/>
          </w:tcPr>
          <w:p w14:paraId="2DC266FE" w14:textId="77777777" w:rsidR="00380B09" w:rsidRPr="00DA4A2F" w:rsidRDefault="00380B09" w:rsidP="003C3F35">
            <w:pPr>
              <w:jc w:val="right"/>
              <w:rPr>
                <w:rFonts w:ascii="Arial" w:hAnsi="Arial" w:cs="Arial"/>
                <w:sz w:val="22"/>
                <w:szCs w:val="22"/>
              </w:rPr>
            </w:pPr>
          </w:p>
        </w:tc>
      </w:tr>
      <w:tr w:rsidR="00380B09" w:rsidRPr="00E61F1A" w14:paraId="497C57AE" w14:textId="77777777" w:rsidTr="003C3F35">
        <w:trPr>
          <w:gridAfter w:val="1"/>
          <w:wAfter w:w="27" w:type="dxa"/>
          <w:trHeight w:val="382"/>
        </w:trPr>
        <w:tc>
          <w:tcPr>
            <w:tcW w:w="540" w:type="dxa"/>
            <w:vMerge w:val="restart"/>
            <w:shd w:val="clear" w:color="auto" w:fill="auto"/>
          </w:tcPr>
          <w:p w14:paraId="6FBB0C3D" w14:textId="77777777" w:rsidR="00380B09" w:rsidRDefault="00380B09" w:rsidP="00F815FC">
            <w:pPr>
              <w:spacing w:line="240" w:lineRule="atLeast"/>
              <w:rPr>
                <w:rFonts w:ascii="Arial" w:hAnsi="Arial" w:cs="Arial"/>
                <w:sz w:val="22"/>
                <w:szCs w:val="22"/>
              </w:rPr>
            </w:pPr>
          </w:p>
          <w:p w14:paraId="41650F3D" w14:textId="75D1660F"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36</w:t>
            </w:r>
          </w:p>
        </w:tc>
        <w:tc>
          <w:tcPr>
            <w:tcW w:w="1482" w:type="dxa"/>
            <w:vMerge w:val="restart"/>
            <w:shd w:val="clear" w:color="auto" w:fill="auto"/>
          </w:tcPr>
          <w:p w14:paraId="5D065C75" w14:textId="77777777" w:rsidR="00380B09" w:rsidRPr="00AB7899" w:rsidRDefault="00380B09" w:rsidP="003C3F35">
            <w:pPr>
              <w:jc w:val="center"/>
              <w:rPr>
                <w:rFonts w:ascii="Arial" w:hAnsi="Arial" w:cs="Arial"/>
                <w:b/>
                <w:sz w:val="22"/>
                <w:szCs w:val="22"/>
              </w:rPr>
            </w:pPr>
          </w:p>
          <w:p w14:paraId="5815E618"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5B290EA5" w14:textId="77777777" w:rsidR="00380B09" w:rsidRPr="00DA4A2F" w:rsidRDefault="00380B09" w:rsidP="003C3F35">
            <w:pPr>
              <w:jc w:val="center"/>
              <w:rPr>
                <w:rFonts w:ascii="Arial" w:hAnsi="Arial" w:cs="Arial"/>
                <w:sz w:val="22"/>
                <w:szCs w:val="22"/>
              </w:rPr>
            </w:pPr>
          </w:p>
        </w:tc>
        <w:tc>
          <w:tcPr>
            <w:tcW w:w="934" w:type="dxa"/>
          </w:tcPr>
          <w:p w14:paraId="5123A74F" w14:textId="77777777" w:rsidR="00380B09" w:rsidRPr="00DA4A2F" w:rsidRDefault="00380B09" w:rsidP="003C3F35">
            <w:pPr>
              <w:jc w:val="right"/>
              <w:rPr>
                <w:rFonts w:ascii="Arial" w:hAnsi="Arial" w:cs="Arial"/>
                <w:sz w:val="22"/>
                <w:szCs w:val="22"/>
              </w:rPr>
            </w:pPr>
          </w:p>
          <w:p w14:paraId="5FD65398"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C51DC84"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2B8575D1" w14:textId="77777777" w:rsidR="00380B09" w:rsidRPr="00DA4A2F" w:rsidRDefault="00380B09" w:rsidP="003C3F35">
            <w:pPr>
              <w:jc w:val="center"/>
              <w:rPr>
                <w:rFonts w:ascii="Arial" w:hAnsi="Arial" w:cs="Arial"/>
                <w:color w:val="FF0000"/>
                <w:sz w:val="22"/>
                <w:szCs w:val="22"/>
              </w:rPr>
            </w:pPr>
          </w:p>
          <w:p w14:paraId="3A059FC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04D06341" w14:textId="77777777" w:rsidR="00380B09" w:rsidRPr="00DA4A2F" w:rsidRDefault="00380B09" w:rsidP="003C3F35">
            <w:pPr>
              <w:jc w:val="right"/>
              <w:rPr>
                <w:rFonts w:ascii="Arial" w:hAnsi="Arial" w:cs="Arial"/>
                <w:sz w:val="22"/>
                <w:szCs w:val="22"/>
              </w:rPr>
            </w:pPr>
          </w:p>
        </w:tc>
      </w:tr>
      <w:tr w:rsidR="00380B09" w:rsidRPr="00E61F1A" w14:paraId="69DFE3CA" w14:textId="77777777" w:rsidTr="003C3F35">
        <w:trPr>
          <w:gridAfter w:val="1"/>
          <w:wAfter w:w="27" w:type="dxa"/>
          <w:trHeight w:val="382"/>
        </w:trPr>
        <w:tc>
          <w:tcPr>
            <w:tcW w:w="540" w:type="dxa"/>
            <w:vMerge/>
          </w:tcPr>
          <w:p w14:paraId="423C885A"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2747ABE1" w14:textId="77777777" w:rsidR="00380B09" w:rsidRPr="00DA4A2F" w:rsidRDefault="00380B09" w:rsidP="003C3F35">
            <w:pPr>
              <w:rPr>
                <w:rFonts w:ascii="Arial" w:hAnsi="Arial" w:cs="Arial"/>
                <w:b/>
                <w:sz w:val="22"/>
                <w:szCs w:val="22"/>
              </w:rPr>
            </w:pPr>
          </w:p>
        </w:tc>
        <w:tc>
          <w:tcPr>
            <w:tcW w:w="1444" w:type="dxa"/>
            <w:gridSpan w:val="2"/>
            <w:vMerge/>
          </w:tcPr>
          <w:p w14:paraId="03999FA6" w14:textId="77777777" w:rsidR="00380B09" w:rsidRPr="00DA4A2F" w:rsidRDefault="00380B09" w:rsidP="003C3F35">
            <w:pPr>
              <w:rPr>
                <w:rFonts w:ascii="Arial" w:hAnsi="Arial" w:cs="Arial"/>
                <w:sz w:val="22"/>
                <w:szCs w:val="22"/>
              </w:rPr>
            </w:pPr>
          </w:p>
        </w:tc>
        <w:tc>
          <w:tcPr>
            <w:tcW w:w="934" w:type="dxa"/>
          </w:tcPr>
          <w:p w14:paraId="378E4CAA" w14:textId="77777777" w:rsidR="00380B09" w:rsidRPr="00DA4A2F" w:rsidRDefault="00380B09" w:rsidP="003C3F35">
            <w:pPr>
              <w:rPr>
                <w:rFonts w:ascii="Arial" w:hAnsi="Arial" w:cs="Arial"/>
                <w:sz w:val="22"/>
                <w:szCs w:val="22"/>
              </w:rPr>
            </w:pPr>
          </w:p>
          <w:p w14:paraId="691FF9C9"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ABE80AB" w14:textId="77777777" w:rsidR="00380B09" w:rsidRPr="00DA4A2F" w:rsidRDefault="00380B09" w:rsidP="003C3F35">
            <w:pPr>
              <w:jc w:val="right"/>
              <w:rPr>
                <w:rFonts w:ascii="Arial" w:hAnsi="Arial" w:cs="Arial"/>
                <w:color w:val="FF0000"/>
                <w:sz w:val="22"/>
                <w:szCs w:val="22"/>
              </w:rPr>
            </w:pPr>
          </w:p>
        </w:tc>
        <w:tc>
          <w:tcPr>
            <w:tcW w:w="1472" w:type="dxa"/>
            <w:vMerge/>
          </w:tcPr>
          <w:p w14:paraId="495AE222" w14:textId="77777777" w:rsidR="00380B09" w:rsidRPr="00DA4A2F" w:rsidRDefault="00380B09" w:rsidP="003C3F35">
            <w:pPr>
              <w:jc w:val="center"/>
              <w:rPr>
                <w:rFonts w:ascii="Arial" w:hAnsi="Arial" w:cs="Arial"/>
                <w:color w:val="FF0000"/>
                <w:sz w:val="22"/>
                <w:szCs w:val="22"/>
              </w:rPr>
            </w:pPr>
          </w:p>
        </w:tc>
        <w:tc>
          <w:tcPr>
            <w:tcW w:w="1843" w:type="dxa"/>
            <w:vMerge/>
          </w:tcPr>
          <w:p w14:paraId="3EA20D2A" w14:textId="77777777" w:rsidR="00380B09" w:rsidRPr="00DA4A2F" w:rsidRDefault="00380B09" w:rsidP="003C3F35">
            <w:pPr>
              <w:jc w:val="right"/>
              <w:rPr>
                <w:rFonts w:ascii="Arial" w:hAnsi="Arial" w:cs="Arial"/>
                <w:sz w:val="22"/>
                <w:szCs w:val="22"/>
              </w:rPr>
            </w:pPr>
          </w:p>
        </w:tc>
      </w:tr>
      <w:tr w:rsidR="00380B09" w:rsidRPr="00E61F1A" w14:paraId="2EF6E143" w14:textId="77777777" w:rsidTr="003C3F35">
        <w:trPr>
          <w:gridAfter w:val="1"/>
          <w:wAfter w:w="27" w:type="dxa"/>
          <w:trHeight w:val="382"/>
        </w:trPr>
        <w:tc>
          <w:tcPr>
            <w:tcW w:w="540" w:type="dxa"/>
            <w:vMerge w:val="restart"/>
            <w:shd w:val="clear" w:color="auto" w:fill="auto"/>
          </w:tcPr>
          <w:p w14:paraId="72954E30" w14:textId="77777777" w:rsidR="00380B09" w:rsidRDefault="00380B09" w:rsidP="003C3F35">
            <w:pPr>
              <w:spacing w:line="240" w:lineRule="atLeast"/>
              <w:jc w:val="center"/>
              <w:rPr>
                <w:rFonts w:ascii="Arial" w:hAnsi="Arial" w:cs="Arial"/>
                <w:sz w:val="22"/>
                <w:szCs w:val="22"/>
              </w:rPr>
            </w:pPr>
          </w:p>
          <w:p w14:paraId="41D4A027" w14:textId="64E584DE"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37</w:t>
            </w:r>
          </w:p>
        </w:tc>
        <w:tc>
          <w:tcPr>
            <w:tcW w:w="1482" w:type="dxa"/>
            <w:vMerge w:val="restart"/>
            <w:shd w:val="clear" w:color="auto" w:fill="auto"/>
          </w:tcPr>
          <w:p w14:paraId="1510CB0B" w14:textId="77777777" w:rsidR="00380B09" w:rsidRPr="00AB7899" w:rsidRDefault="00380B09" w:rsidP="003C3F35">
            <w:pPr>
              <w:jc w:val="center"/>
              <w:rPr>
                <w:rFonts w:ascii="Arial" w:hAnsi="Arial" w:cs="Arial"/>
                <w:b/>
                <w:sz w:val="22"/>
                <w:szCs w:val="22"/>
              </w:rPr>
            </w:pPr>
          </w:p>
          <w:p w14:paraId="404A2B6E"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7870EAE8" w14:textId="77777777" w:rsidR="00380B09" w:rsidRPr="00DA4A2F" w:rsidRDefault="00380B09" w:rsidP="003C3F35">
            <w:pPr>
              <w:jc w:val="center"/>
              <w:rPr>
                <w:rFonts w:ascii="Arial" w:hAnsi="Arial" w:cs="Arial"/>
                <w:sz w:val="22"/>
                <w:szCs w:val="22"/>
              </w:rPr>
            </w:pPr>
          </w:p>
        </w:tc>
        <w:tc>
          <w:tcPr>
            <w:tcW w:w="934" w:type="dxa"/>
          </w:tcPr>
          <w:p w14:paraId="1EF0BF38" w14:textId="77777777" w:rsidR="00380B09" w:rsidRPr="00DA4A2F" w:rsidRDefault="00380B09" w:rsidP="003C3F35">
            <w:pPr>
              <w:jc w:val="right"/>
              <w:rPr>
                <w:rFonts w:ascii="Arial" w:hAnsi="Arial" w:cs="Arial"/>
                <w:sz w:val="22"/>
                <w:szCs w:val="22"/>
              </w:rPr>
            </w:pPr>
          </w:p>
          <w:p w14:paraId="14E4816B"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D459095"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10C86C23" w14:textId="77777777" w:rsidR="00380B09" w:rsidRPr="00DA4A2F" w:rsidRDefault="00380B09" w:rsidP="003C3F35">
            <w:pPr>
              <w:jc w:val="center"/>
              <w:rPr>
                <w:rFonts w:ascii="Arial" w:hAnsi="Arial" w:cs="Arial"/>
                <w:color w:val="FF0000"/>
                <w:sz w:val="22"/>
                <w:szCs w:val="22"/>
              </w:rPr>
            </w:pPr>
          </w:p>
          <w:p w14:paraId="73E9438B"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5</w:t>
            </w:r>
            <w:r w:rsidRPr="00DA4A2F">
              <w:rPr>
                <w:rFonts w:ascii="Arial" w:hAnsi="Arial" w:cs="Arial"/>
                <w:b/>
                <w:sz w:val="22"/>
                <w:szCs w:val="22"/>
              </w:rPr>
              <w:t xml:space="preserve"> szt.</w:t>
            </w:r>
          </w:p>
        </w:tc>
        <w:tc>
          <w:tcPr>
            <w:tcW w:w="1843" w:type="dxa"/>
            <w:vMerge w:val="restart"/>
          </w:tcPr>
          <w:p w14:paraId="56D11A9D" w14:textId="77777777" w:rsidR="00380B09" w:rsidRPr="00DA4A2F" w:rsidRDefault="00380B09" w:rsidP="003C3F35">
            <w:pPr>
              <w:jc w:val="right"/>
              <w:rPr>
                <w:rFonts w:ascii="Arial" w:hAnsi="Arial" w:cs="Arial"/>
                <w:sz w:val="22"/>
                <w:szCs w:val="22"/>
              </w:rPr>
            </w:pPr>
          </w:p>
        </w:tc>
      </w:tr>
      <w:tr w:rsidR="00380B09" w:rsidRPr="00E61F1A" w14:paraId="2651A768" w14:textId="77777777" w:rsidTr="003C3F35">
        <w:trPr>
          <w:gridAfter w:val="1"/>
          <w:wAfter w:w="27" w:type="dxa"/>
          <w:trHeight w:val="382"/>
        </w:trPr>
        <w:tc>
          <w:tcPr>
            <w:tcW w:w="540" w:type="dxa"/>
            <w:vMerge/>
          </w:tcPr>
          <w:p w14:paraId="502C9437"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593EE9C1" w14:textId="77777777" w:rsidR="00380B09" w:rsidRPr="00DA4A2F" w:rsidRDefault="00380B09" w:rsidP="003C3F35">
            <w:pPr>
              <w:rPr>
                <w:rFonts w:ascii="Arial" w:hAnsi="Arial" w:cs="Arial"/>
                <w:b/>
                <w:sz w:val="22"/>
                <w:szCs w:val="22"/>
              </w:rPr>
            </w:pPr>
          </w:p>
        </w:tc>
        <w:tc>
          <w:tcPr>
            <w:tcW w:w="1444" w:type="dxa"/>
            <w:gridSpan w:val="2"/>
            <w:vMerge/>
          </w:tcPr>
          <w:p w14:paraId="5D9A80E8" w14:textId="77777777" w:rsidR="00380B09" w:rsidRPr="00DA4A2F" w:rsidRDefault="00380B09" w:rsidP="003C3F35">
            <w:pPr>
              <w:rPr>
                <w:rFonts w:ascii="Arial" w:hAnsi="Arial" w:cs="Arial"/>
                <w:sz w:val="22"/>
                <w:szCs w:val="22"/>
              </w:rPr>
            </w:pPr>
          </w:p>
        </w:tc>
        <w:tc>
          <w:tcPr>
            <w:tcW w:w="934" w:type="dxa"/>
          </w:tcPr>
          <w:p w14:paraId="0B501E6C" w14:textId="77777777" w:rsidR="00380B09" w:rsidRPr="00DA4A2F" w:rsidRDefault="00380B09" w:rsidP="003C3F35">
            <w:pPr>
              <w:rPr>
                <w:rFonts w:ascii="Arial" w:hAnsi="Arial" w:cs="Arial"/>
                <w:sz w:val="22"/>
                <w:szCs w:val="22"/>
              </w:rPr>
            </w:pPr>
          </w:p>
          <w:p w14:paraId="1BABDC6B"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2B33BDC7" w14:textId="77777777" w:rsidR="00380B09" w:rsidRPr="00DA4A2F" w:rsidRDefault="00380B09" w:rsidP="003C3F35">
            <w:pPr>
              <w:jc w:val="right"/>
              <w:rPr>
                <w:rFonts w:ascii="Arial" w:hAnsi="Arial" w:cs="Arial"/>
                <w:color w:val="FF0000"/>
                <w:sz w:val="22"/>
                <w:szCs w:val="22"/>
              </w:rPr>
            </w:pPr>
          </w:p>
        </w:tc>
        <w:tc>
          <w:tcPr>
            <w:tcW w:w="1472" w:type="dxa"/>
            <w:vMerge/>
          </w:tcPr>
          <w:p w14:paraId="7B044B03" w14:textId="77777777" w:rsidR="00380B09" w:rsidRPr="00DA4A2F" w:rsidRDefault="00380B09" w:rsidP="003C3F35">
            <w:pPr>
              <w:jc w:val="center"/>
              <w:rPr>
                <w:rFonts w:ascii="Arial" w:hAnsi="Arial" w:cs="Arial"/>
                <w:color w:val="FF0000"/>
                <w:sz w:val="22"/>
                <w:szCs w:val="22"/>
              </w:rPr>
            </w:pPr>
          </w:p>
        </w:tc>
        <w:tc>
          <w:tcPr>
            <w:tcW w:w="1843" w:type="dxa"/>
            <w:vMerge/>
          </w:tcPr>
          <w:p w14:paraId="6EBEBC7B" w14:textId="77777777" w:rsidR="00380B09" w:rsidRPr="00DA4A2F" w:rsidRDefault="00380B09" w:rsidP="003C3F35">
            <w:pPr>
              <w:jc w:val="right"/>
              <w:rPr>
                <w:rFonts w:ascii="Arial" w:hAnsi="Arial" w:cs="Arial"/>
                <w:sz w:val="22"/>
                <w:szCs w:val="22"/>
              </w:rPr>
            </w:pPr>
          </w:p>
        </w:tc>
      </w:tr>
      <w:tr w:rsidR="00380B09" w:rsidRPr="00E61F1A" w14:paraId="0F0BDB46" w14:textId="77777777" w:rsidTr="003C3F35">
        <w:trPr>
          <w:gridAfter w:val="1"/>
          <w:wAfter w:w="27" w:type="dxa"/>
          <w:trHeight w:val="382"/>
        </w:trPr>
        <w:tc>
          <w:tcPr>
            <w:tcW w:w="540" w:type="dxa"/>
            <w:vMerge w:val="restart"/>
            <w:shd w:val="clear" w:color="auto" w:fill="auto"/>
          </w:tcPr>
          <w:p w14:paraId="6324E9C1" w14:textId="77777777" w:rsidR="00765408" w:rsidRDefault="00765408" w:rsidP="00F815FC">
            <w:pPr>
              <w:spacing w:line="240" w:lineRule="atLeast"/>
              <w:rPr>
                <w:rFonts w:ascii="Arial" w:hAnsi="Arial" w:cs="Arial"/>
                <w:sz w:val="22"/>
                <w:szCs w:val="22"/>
              </w:rPr>
            </w:pPr>
          </w:p>
          <w:p w14:paraId="31A52F35" w14:textId="1A2875D2" w:rsidR="00380B09" w:rsidRPr="00DA4A2F" w:rsidRDefault="00765408" w:rsidP="00765408">
            <w:pPr>
              <w:spacing w:line="240" w:lineRule="atLeast"/>
              <w:jc w:val="center"/>
              <w:rPr>
                <w:rFonts w:ascii="Arial" w:hAnsi="Arial" w:cs="Arial"/>
                <w:sz w:val="22"/>
                <w:szCs w:val="22"/>
              </w:rPr>
            </w:pPr>
            <w:r>
              <w:rPr>
                <w:rFonts w:ascii="Arial" w:hAnsi="Arial" w:cs="Arial"/>
                <w:sz w:val="22"/>
                <w:szCs w:val="22"/>
              </w:rPr>
              <w:t>38</w:t>
            </w:r>
          </w:p>
        </w:tc>
        <w:tc>
          <w:tcPr>
            <w:tcW w:w="1482" w:type="dxa"/>
            <w:vMerge w:val="restart"/>
            <w:shd w:val="clear" w:color="auto" w:fill="auto"/>
          </w:tcPr>
          <w:p w14:paraId="2910CB4A" w14:textId="77777777" w:rsidR="00380B09" w:rsidRPr="00AB7899" w:rsidRDefault="00380B09" w:rsidP="003C3F35">
            <w:pPr>
              <w:jc w:val="center"/>
              <w:rPr>
                <w:rFonts w:ascii="Arial" w:hAnsi="Arial" w:cs="Arial"/>
                <w:b/>
                <w:sz w:val="22"/>
                <w:szCs w:val="22"/>
              </w:rPr>
            </w:pPr>
          </w:p>
          <w:p w14:paraId="045390DB"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14E8D32A" w14:textId="77777777" w:rsidR="00380B09" w:rsidRPr="00DA4A2F" w:rsidRDefault="00380B09" w:rsidP="003C3F35">
            <w:pPr>
              <w:jc w:val="center"/>
              <w:rPr>
                <w:rFonts w:ascii="Arial" w:hAnsi="Arial" w:cs="Arial"/>
                <w:sz w:val="22"/>
                <w:szCs w:val="22"/>
              </w:rPr>
            </w:pPr>
          </w:p>
        </w:tc>
        <w:tc>
          <w:tcPr>
            <w:tcW w:w="934" w:type="dxa"/>
          </w:tcPr>
          <w:p w14:paraId="42F9AF2D" w14:textId="77777777" w:rsidR="00380B09" w:rsidRPr="00DA4A2F" w:rsidRDefault="00380B09" w:rsidP="003C3F35">
            <w:pPr>
              <w:jc w:val="right"/>
              <w:rPr>
                <w:rFonts w:ascii="Arial" w:hAnsi="Arial" w:cs="Arial"/>
                <w:sz w:val="22"/>
                <w:szCs w:val="22"/>
              </w:rPr>
            </w:pPr>
          </w:p>
          <w:p w14:paraId="7FC21EAC"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51F97B5"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380BD1E5" w14:textId="77777777" w:rsidR="00380B09" w:rsidRPr="00DA4A2F" w:rsidRDefault="00380B09" w:rsidP="003C3F35">
            <w:pPr>
              <w:jc w:val="center"/>
              <w:rPr>
                <w:rFonts w:ascii="Arial" w:hAnsi="Arial" w:cs="Arial"/>
                <w:color w:val="FF0000"/>
                <w:sz w:val="22"/>
                <w:szCs w:val="22"/>
              </w:rPr>
            </w:pPr>
          </w:p>
          <w:p w14:paraId="3880218C"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2693CC28" w14:textId="77777777" w:rsidR="00380B09" w:rsidRPr="00DA4A2F" w:rsidRDefault="00380B09" w:rsidP="003C3F35">
            <w:pPr>
              <w:jc w:val="right"/>
              <w:rPr>
                <w:rFonts w:ascii="Arial" w:hAnsi="Arial" w:cs="Arial"/>
                <w:sz w:val="22"/>
                <w:szCs w:val="22"/>
              </w:rPr>
            </w:pPr>
          </w:p>
        </w:tc>
      </w:tr>
      <w:tr w:rsidR="00380B09" w:rsidRPr="00E61F1A" w14:paraId="21C45BBF" w14:textId="77777777" w:rsidTr="003C3F35">
        <w:trPr>
          <w:gridAfter w:val="1"/>
          <w:wAfter w:w="27" w:type="dxa"/>
          <w:trHeight w:val="382"/>
        </w:trPr>
        <w:tc>
          <w:tcPr>
            <w:tcW w:w="540" w:type="dxa"/>
            <w:vMerge/>
          </w:tcPr>
          <w:p w14:paraId="54E7BD82"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595DFD17" w14:textId="77777777" w:rsidR="00380B09" w:rsidRPr="00DA4A2F" w:rsidRDefault="00380B09" w:rsidP="003C3F35">
            <w:pPr>
              <w:jc w:val="center"/>
              <w:rPr>
                <w:rFonts w:ascii="Arial" w:hAnsi="Arial" w:cs="Arial"/>
                <w:b/>
                <w:sz w:val="22"/>
                <w:szCs w:val="22"/>
              </w:rPr>
            </w:pPr>
          </w:p>
        </w:tc>
        <w:tc>
          <w:tcPr>
            <w:tcW w:w="1444" w:type="dxa"/>
            <w:gridSpan w:val="2"/>
            <w:vMerge/>
          </w:tcPr>
          <w:p w14:paraId="05C34588" w14:textId="77777777" w:rsidR="00380B09" w:rsidRPr="00DA4A2F" w:rsidRDefault="00380B09" w:rsidP="003C3F35">
            <w:pPr>
              <w:rPr>
                <w:rFonts w:ascii="Arial" w:hAnsi="Arial" w:cs="Arial"/>
                <w:sz w:val="22"/>
                <w:szCs w:val="22"/>
              </w:rPr>
            </w:pPr>
          </w:p>
        </w:tc>
        <w:tc>
          <w:tcPr>
            <w:tcW w:w="934" w:type="dxa"/>
          </w:tcPr>
          <w:p w14:paraId="2F4F34A5" w14:textId="77777777" w:rsidR="00380B09" w:rsidRPr="00DA4A2F" w:rsidRDefault="00380B09" w:rsidP="003C3F35">
            <w:pPr>
              <w:jc w:val="right"/>
              <w:rPr>
                <w:rFonts w:ascii="Arial" w:hAnsi="Arial" w:cs="Arial"/>
                <w:sz w:val="22"/>
                <w:szCs w:val="22"/>
              </w:rPr>
            </w:pPr>
          </w:p>
          <w:p w14:paraId="0CA3674D"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3BEA1C7" w14:textId="77777777" w:rsidR="00380B09" w:rsidRPr="00DA4A2F" w:rsidRDefault="00380B09" w:rsidP="003C3F35">
            <w:pPr>
              <w:jc w:val="right"/>
              <w:rPr>
                <w:rFonts w:ascii="Arial" w:hAnsi="Arial" w:cs="Arial"/>
                <w:color w:val="FF0000"/>
                <w:sz w:val="22"/>
                <w:szCs w:val="22"/>
              </w:rPr>
            </w:pPr>
          </w:p>
        </w:tc>
        <w:tc>
          <w:tcPr>
            <w:tcW w:w="1472" w:type="dxa"/>
            <w:vMerge/>
          </w:tcPr>
          <w:p w14:paraId="735140F5" w14:textId="77777777" w:rsidR="00380B09" w:rsidRPr="00DA4A2F" w:rsidRDefault="00380B09" w:rsidP="003C3F35">
            <w:pPr>
              <w:jc w:val="center"/>
              <w:rPr>
                <w:rFonts w:ascii="Arial" w:hAnsi="Arial" w:cs="Arial"/>
                <w:color w:val="FF0000"/>
                <w:sz w:val="22"/>
                <w:szCs w:val="22"/>
              </w:rPr>
            </w:pPr>
          </w:p>
        </w:tc>
        <w:tc>
          <w:tcPr>
            <w:tcW w:w="1843" w:type="dxa"/>
            <w:vMerge/>
          </w:tcPr>
          <w:p w14:paraId="0F35E5FA" w14:textId="77777777" w:rsidR="00380B09" w:rsidRPr="00DA4A2F" w:rsidRDefault="00380B09" w:rsidP="003C3F35">
            <w:pPr>
              <w:jc w:val="right"/>
              <w:rPr>
                <w:rFonts w:ascii="Arial" w:hAnsi="Arial" w:cs="Arial"/>
                <w:sz w:val="22"/>
                <w:szCs w:val="22"/>
              </w:rPr>
            </w:pPr>
          </w:p>
        </w:tc>
      </w:tr>
      <w:tr w:rsidR="00380B09" w:rsidRPr="00E61F1A" w14:paraId="7947840C" w14:textId="77777777" w:rsidTr="003C3F35">
        <w:trPr>
          <w:gridAfter w:val="1"/>
          <w:wAfter w:w="27" w:type="dxa"/>
          <w:trHeight w:val="382"/>
        </w:trPr>
        <w:tc>
          <w:tcPr>
            <w:tcW w:w="540" w:type="dxa"/>
            <w:vMerge w:val="restart"/>
            <w:shd w:val="clear" w:color="auto" w:fill="auto"/>
          </w:tcPr>
          <w:p w14:paraId="720103DD" w14:textId="77777777" w:rsidR="00380B09" w:rsidRDefault="00380B09" w:rsidP="002F2A0A">
            <w:pPr>
              <w:spacing w:line="240" w:lineRule="atLeast"/>
              <w:jc w:val="center"/>
              <w:rPr>
                <w:rFonts w:ascii="Arial" w:hAnsi="Arial" w:cs="Arial"/>
                <w:sz w:val="22"/>
                <w:szCs w:val="22"/>
              </w:rPr>
            </w:pPr>
          </w:p>
          <w:p w14:paraId="204C5C34" w14:textId="77777777" w:rsidR="00765408" w:rsidRPr="00DA4A2F" w:rsidRDefault="00765408" w:rsidP="00765408">
            <w:pPr>
              <w:spacing w:line="240" w:lineRule="atLeast"/>
              <w:jc w:val="center"/>
              <w:rPr>
                <w:rFonts w:ascii="Arial" w:hAnsi="Arial" w:cs="Arial"/>
                <w:sz w:val="22"/>
                <w:szCs w:val="22"/>
              </w:rPr>
            </w:pPr>
            <w:r>
              <w:rPr>
                <w:rFonts w:ascii="Arial" w:hAnsi="Arial" w:cs="Arial"/>
                <w:sz w:val="22"/>
                <w:szCs w:val="22"/>
              </w:rPr>
              <w:t>39</w:t>
            </w:r>
          </w:p>
          <w:p w14:paraId="49C4454D" w14:textId="030B4A10" w:rsidR="00380B09" w:rsidRPr="00DA4A2F" w:rsidRDefault="00380B09" w:rsidP="003C3F35">
            <w:pPr>
              <w:spacing w:line="240" w:lineRule="atLeast"/>
              <w:jc w:val="center"/>
              <w:rPr>
                <w:rFonts w:ascii="Arial" w:hAnsi="Arial" w:cs="Arial"/>
                <w:sz w:val="22"/>
                <w:szCs w:val="22"/>
              </w:rPr>
            </w:pPr>
          </w:p>
        </w:tc>
        <w:tc>
          <w:tcPr>
            <w:tcW w:w="1482" w:type="dxa"/>
            <w:vMerge w:val="restart"/>
            <w:shd w:val="clear" w:color="auto" w:fill="auto"/>
          </w:tcPr>
          <w:p w14:paraId="09A3781D" w14:textId="77777777" w:rsidR="00380B09" w:rsidRPr="00AB7899" w:rsidRDefault="00380B09" w:rsidP="003C3F35">
            <w:pPr>
              <w:jc w:val="center"/>
              <w:rPr>
                <w:rFonts w:ascii="Arial" w:hAnsi="Arial" w:cs="Arial"/>
                <w:b/>
                <w:sz w:val="22"/>
                <w:szCs w:val="22"/>
              </w:rPr>
            </w:pPr>
          </w:p>
          <w:p w14:paraId="5F439B8B"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3FB30760" w14:textId="77777777" w:rsidR="00380B09" w:rsidRPr="00DA4A2F" w:rsidRDefault="00380B09" w:rsidP="003C3F35">
            <w:pPr>
              <w:jc w:val="center"/>
              <w:rPr>
                <w:rFonts w:ascii="Arial" w:hAnsi="Arial" w:cs="Arial"/>
                <w:sz w:val="22"/>
                <w:szCs w:val="22"/>
              </w:rPr>
            </w:pPr>
          </w:p>
        </w:tc>
        <w:tc>
          <w:tcPr>
            <w:tcW w:w="934" w:type="dxa"/>
          </w:tcPr>
          <w:p w14:paraId="522ECC95" w14:textId="77777777" w:rsidR="00380B09" w:rsidRPr="00DA4A2F" w:rsidRDefault="00380B09" w:rsidP="003C3F35">
            <w:pPr>
              <w:jc w:val="right"/>
              <w:rPr>
                <w:rFonts w:ascii="Arial" w:hAnsi="Arial" w:cs="Arial"/>
                <w:sz w:val="22"/>
                <w:szCs w:val="22"/>
              </w:rPr>
            </w:pPr>
          </w:p>
          <w:p w14:paraId="686B60BE"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A6B5973"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0353775C" w14:textId="77777777" w:rsidR="00380B09" w:rsidRPr="00DA4A2F" w:rsidRDefault="00380B09" w:rsidP="003C3F35">
            <w:pPr>
              <w:jc w:val="center"/>
              <w:rPr>
                <w:rFonts w:ascii="Arial" w:hAnsi="Arial" w:cs="Arial"/>
                <w:color w:val="FF0000"/>
                <w:sz w:val="22"/>
                <w:szCs w:val="22"/>
              </w:rPr>
            </w:pPr>
          </w:p>
          <w:p w14:paraId="3416AB29"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7</w:t>
            </w:r>
            <w:r w:rsidRPr="00DA4A2F">
              <w:rPr>
                <w:rFonts w:ascii="Arial" w:hAnsi="Arial" w:cs="Arial"/>
                <w:b/>
                <w:sz w:val="22"/>
                <w:szCs w:val="22"/>
              </w:rPr>
              <w:t xml:space="preserve"> szt.</w:t>
            </w:r>
          </w:p>
        </w:tc>
        <w:tc>
          <w:tcPr>
            <w:tcW w:w="1843" w:type="dxa"/>
            <w:vMerge w:val="restart"/>
          </w:tcPr>
          <w:p w14:paraId="64B11A36" w14:textId="77777777" w:rsidR="00380B09" w:rsidRPr="00DA4A2F" w:rsidRDefault="00380B09" w:rsidP="003C3F35">
            <w:pPr>
              <w:jc w:val="right"/>
              <w:rPr>
                <w:rFonts w:ascii="Arial" w:hAnsi="Arial" w:cs="Arial"/>
                <w:sz w:val="22"/>
                <w:szCs w:val="22"/>
              </w:rPr>
            </w:pPr>
          </w:p>
        </w:tc>
      </w:tr>
      <w:tr w:rsidR="00380B09" w:rsidRPr="00E61F1A" w14:paraId="6D5A7C87" w14:textId="77777777" w:rsidTr="003C3F35">
        <w:trPr>
          <w:gridAfter w:val="1"/>
          <w:wAfter w:w="27" w:type="dxa"/>
          <w:trHeight w:val="382"/>
        </w:trPr>
        <w:tc>
          <w:tcPr>
            <w:tcW w:w="540" w:type="dxa"/>
            <w:vMerge/>
          </w:tcPr>
          <w:p w14:paraId="47A1B8EB"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223FF341" w14:textId="77777777" w:rsidR="00380B09" w:rsidRPr="00DA4A2F" w:rsidRDefault="00380B09" w:rsidP="003C3F35">
            <w:pPr>
              <w:jc w:val="center"/>
              <w:rPr>
                <w:rFonts w:ascii="Arial" w:hAnsi="Arial" w:cs="Arial"/>
                <w:sz w:val="22"/>
                <w:szCs w:val="22"/>
              </w:rPr>
            </w:pPr>
          </w:p>
        </w:tc>
        <w:tc>
          <w:tcPr>
            <w:tcW w:w="1444" w:type="dxa"/>
            <w:gridSpan w:val="2"/>
            <w:vMerge/>
          </w:tcPr>
          <w:p w14:paraId="0A63BCF7" w14:textId="77777777" w:rsidR="00380B09" w:rsidRPr="00DA4A2F" w:rsidRDefault="00380B09" w:rsidP="003C3F35">
            <w:pPr>
              <w:rPr>
                <w:rFonts w:ascii="Arial" w:hAnsi="Arial" w:cs="Arial"/>
                <w:sz w:val="22"/>
                <w:szCs w:val="22"/>
              </w:rPr>
            </w:pPr>
          </w:p>
        </w:tc>
        <w:tc>
          <w:tcPr>
            <w:tcW w:w="934" w:type="dxa"/>
          </w:tcPr>
          <w:p w14:paraId="2F54F39F" w14:textId="77777777" w:rsidR="00380B09" w:rsidRPr="00DA4A2F" w:rsidRDefault="00380B09" w:rsidP="003C3F35">
            <w:pPr>
              <w:jc w:val="right"/>
              <w:rPr>
                <w:rFonts w:ascii="Arial" w:hAnsi="Arial" w:cs="Arial"/>
                <w:sz w:val="22"/>
                <w:szCs w:val="22"/>
              </w:rPr>
            </w:pPr>
          </w:p>
          <w:p w14:paraId="6912F4D3"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1747293B" w14:textId="77777777" w:rsidR="00380B09" w:rsidRPr="00DA4A2F" w:rsidRDefault="00380B09" w:rsidP="003C3F35">
            <w:pPr>
              <w:jc w:val="right"/>
              <w:rPr>
                <w:rFonts w:ascii="Arial" w:hAnsi="Arial" w:cs="Arial"/>
                <w:color w:val="FF0000"/>
                <w:sz w:val="22"/>
                <w:szCs w:val="22"/>
              </w:rPr>
            </w:pPr>
          </w:p>
        </w:tc>
        <w:tc>
          <w:tcPr>
            <w:tcW w:w="1472" w:type="dxa"/>
            <w:vMerge/>
          </w:tcPr>
          <w:p w14:paraId="20058976" w14:textId="77777777" w:rsidR="00380B09" w:rsidRPr="00DA4A2F" w:rsidRDefault="00380B09" w:rsidP="003C3F35">
            <w:pPr>
              <w:jc w:val="center"/>
              <w:rPr>
                <w:rFonts w:ascii="Arial" w:hAnsi="Arial" w:cs="Arial"/>
                <w:color w:val="FF0000"/>
                <w:sz w:val="22"/>
                <w:szCs w:val="22"/>
              </w:rPr>
            </w:pPr>
          </w:p>
        </w:tc>
        <w:tc>
          <w:tcPr>
            <w:tcW w:w="1843" w:type="dxa"/>
            <w:vMerge/>
          </w:tcPr>
          <w:p w14:paraId="0F774338" w14:textId="77777777" w:rsidR="00380B09" w:rsidRPr="00DA4A2F" w:rsidRDefault="00380B09" w:rsidP="003C3F35">
            <w:pPr>
              <w:jc w:val="right"/>
              <w:rPr>
                <w:rFonts w:ascii="Arial" w:hAnsi="Arial" w:cs="Arial"/>
                <w:sz w:val="22"/>
                <w:szCs w:val="22"/>
              </w:rPr>
            </w:pPr>
          </w:p>
        </w:tc>
      </w:tr>
      <w:tr w:rsidR="00380B09" w:rsidRPr="00E61F1A" w14:paraId="7856739E" w14:textId="77777777" w:rsidTr="003C3F35">
        <w:trPr>
          <w:gridAfter w:val="1"/>
          <w:wAfter w:w="27" w:type="dxa"/>
          <w:trHeight w:val="382"/>
        </w:trPr>
        <w:tc>
          <w:tcPr>
            <w:tcW w:w="540" w:type="dxa"/>
            <w:vMerge w:val="restart"/>
            <w:shd w:val="clear" w:color="auto" w:fill="auto"/>
          </w:tcPr>
          <w:p w14:paraId="10A5E97D" w14:textId="77777777" w:rsidR="00380B09" w:rsidRPr="00DA4A2F" w:rsidRDefault="00380B09" w:rsidP="00765408">
            <w:pPr>
              <w:spacing w:line="240" w:lineRule="atLeast"/>
              <w:rPr>
                <w:rFonts w:ascii="Arial" w:hAnsi="Arial" w:cs="Arial"/>
                <w:sz w:val="22"/>
                <w:szCs w:val="22"/>
              </w:rPr>
            </w:pPr>
          </w:p>
          <w:p w14:paraId="2A2BAAAE" w14:textId="47FB2592"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40</w:t>
            </w:r>
          </w:p>
        </w:tc>
        <w:tc>
          <w:tcPr>
            <w:tcW w:w="1482" w:type="dxa"/>
            <w:vMerge w:val="restart"/>
            <w:shd w:val="clear" w:color="auto" w:fill="auto"/>
          </w:tcPr>
          <w:p w14:paraId="683FA48F" w14:textId="77777777" w:rsidR="00380B09" w:rsidRPr="00AB7899" w:rsidRDefault="00380B09" w:rsidP="003C3F35">
            <w:pPr>
              <w:jc w:val="center"/>
              <w:rPr>
                <w:rFonts w:ascii="Arial" w:hAnsi="Arial" w:cs="Arial"/>
                <w:b/>
                <w:sz w:val="22"/>
                <w:szCs w:val="22"/>
              </w:rPr>
            </w:pPr>
          </w:p>
          <w:p w14:paraId="6C98E97F"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4142AE63" w14:textId="77777777" w:rsidR="00380B09" w:rsidRPr="00DA4A2F" w:rsidRDefault="00380B09" w:rsidP="003C3F35">
            <w:pPr>
              <w:rPr>
                <w:rFonts w:ascii="Arial" w:hAnsi="Arial" w:cs="Arial"/>
                <w:sz w:val="22"/>
                <w:szCs w:val="22"/>
              </w:rPr>
            </w:pPr>
          </w:p>
        </w:tc>
        <w:tc>
          <w:tcPr>
            <w:tcW w:w="934" w:type="dxa"/>
          </w:tcPr>
          <w:p w14:paraId="3628F28B" w14:textId="77777777" w:rsidR="00380B09" w:rsidRPr="00DA4A2F" w:rsidRDefault="00380B09" w:rsidP="003C3F35">
            <w:pPr>
              <w:jc w:val="right"/>
              <w:rPr>
                <w:rFonts w:ascii="Arial" w:hAnsi="Arial" w:cs="Arial"/>
                <w:sz w:val="22"/>
                <w:szCs w:val="22"/>
              </w:rPr>
            </w:pPr>
          </w:p>
          <w:p w14:paraId="5BED8B85"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430E6307"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19F9EB19" w14:textId="77777777" w:rsidR="00380B09" w:rsidRPr="00DA4A2F" w:rsidRDefault="00380B09" w:rsidP="003C3F35">
            <w:pPr>
              <w:rPr>
                <w:rFonts w:ascii="Arial" w:hAnsi="Arial" w:cs="Arial"/>
                <w:color w:val="FF0000"/>
                <w:sz w:val="22"/>
                <w:szCs w:val="22"/>
              </w:rPr>
            </w:pPr>
          </w:p>
          <w:p w14:paraId="23BCD29C"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1DE86AD0" w14:textId="77777777" w:rsidR="00380B09" w:rsidRPr="00DA4A2F" w:rsidRDefault="00380B09" w:rsidP="003C3F35">
            <w:pPr>
              <w:jc w:val="right"/>
              <w:rPr>
                <w:rFonts w:ascii="Arial" w:hAnsi="Arial" w:cs="Arial"/>
                <w:sz w:val="22"/>
                <w:szCs w:val="22"/>
              </w:rPr>
            </w:pPr>
          </w:p>
        </w:tc>
      </w:tr>
      <w:tr w:rsidR="00380B09" w:rsidRPr="00E61F1A" w14:paraId="39E5164F" w14:textId="77777777" w:rsidTr="003C3F35">
        <w:trPr>
          <w:gridAfter w:val="1"/>
          <w:wAfter w:w="27" w:type="dxa"/>
          <w:trHeight w:val="382"/>
        </w:trPr>
        <w:tc>
          <w:tcPr>
            <w:tcW w:w="540" w:type="dxa"/>
            <w:vMerge/>
          </w:tcPr>
          <w:p w14:paraId="279E6E3C"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03F7B4C4" w14:textId="77777777" w:rsidR="00380B09" w:rsidRPr="00DA4A2F" w:rsidRDefault="00380B09" w:rsidP="003C3F35">
            <w:pPr>
              <w:jc w:val="center"/>
              <w:rPr>
                <w:rFonts w:ascii="Arial" w:hAnsi="Arial" w:cs="Arial"/>
                <w:b/>
                <w:sz w:val="22"/>
                <w:szCs w:val="22"/>
              </w:rPr>
            </w:pPr>
          </w:p>
        </w:tc>
        <w:tc>
          <w:tcPr>
            <w:tcW w:w="1444" w:type="dxa"/>
            <w:gridSpan w:val="2"/>
            <w:vMerge/>
          </w:tcPr>
          <w:p w14:paraId="50DE62D2" w14:textId="77777777" w:rsidR="00380B09" w:rsidRPr="00DA4A2F" w:rsidRDefault="00380B09" w:rsidP="003C3F35">
            <w:pPr>
              <w:rPr>
                <w:rFonts w:ascii="Arial" w:hAnsi="Arial" w:cs="Arial"/>
                <w:sz w:val="22"/>
                <w:szCs w:val="22"/>
              </w:rPr>
            </w:pPr>
          </w:p>
        </w:tc>
        <w:tc>
          <w:tcPr>
            <w:tcW w:w="934" w:type="dxa"/>
          </w:tcPr>
          <w:p w14:paraId="7E820527" w14:textId="77777777" w:rsidR="00380B09" w:rsidRPr="00DA4A2F" w:rsidRDefault="00380B09" w:rsidP="003C3F35">
            <w:pPr>
              <w:jc w:val="right"/>
              <w:rPr>
                <w:rFonts w:ascii="Arial" w:hAnsi="Arial" w:cs="Arial"/>
                <w:sz w:val="22"/>
                <w:szCs w:val="22"/>
              </w:rPr>
            </w:pPr>
          </w:p>
          <w:p w14:paraId="5D0C9477"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6A87744" w14:textId="77777777" w:rsidR="00380B09" w:rsidRPr="00DA4A2F" w:rsidRDefault="00380B09" w:rsidP="003C3F35">
            <w:pPr>
              <w:jc w:val="right"/>
              <w:rPr>
                <w:rFonts w:ascii="Arial" w:hAnsi="Arial" w:cs="Arial"/>
                <w:color w:val="FF0000"/>
                <w:sz w:val="22"/>
                <w:szCs w:val="22"/>
              </w:rPr>
            </w:pPr>
          </w:p>
        </w:tc>
        <w:tc>
          <w:tcPr>
            <w:tcW w:w="1472" w:type="dxa"/>
            <w:vMerge/>
          </w:tcPr>
          <w:p w14:paraId="47F443F8" w14:textId="77777777" w:rsidR="00380B09" w:rsidRPr="00DA4A2F" w:rsidRDefault="00380B09" w:rsidP="003C3F35">
            <w:pPr>
              <w:jc w:val="center"/>
              <w:rPr>
                <w:rFonts w:ascii="Arial" w:hAnsi="Arial" w:cs="Arial"/>
                <w:color w:val="FF0000"/>
                <w:sz w:val="22"/>
                <w:szCs w:val="22"/>
              </w:rPr>
            </w:pPr>
          </w:p>
        </w:tc>
        <w:tc>
          <w:tcPr>
            <w:tcW w:w="1843" w:type="dxa"/>
            <w:vMerge/>
          </w:tcPr>
          <w:p w14:paraId="00E059E3" w14:textId="77777777" w:rsidR="00380B09" w:rsidRPr="00DA4A2F" w:rsidRDefault="00380B09" w:rsidP="003C3F35">
            <w:pPr>
              <w:jc w:val="right"/>
              <w:rPr>
                <w:rFonts w:ascii="Arial" w:hAnsi="Arial" w:cs="Arial"/>
                <w:sz w:val="22"/>
                <w:szCs w:val="22"/>
              </w:rPr>
            </w:pPr>
          </w:p>
        </w:tc>
      </w:tr>
      <w:tr w:rsidR="00380B09" w:rsidRPr="00E61F1A" w14:paraId="1A83079A" w14:textId="77777777" w:rsidTr="003C3F35">
        <w:trPr>
          <w:gridAfter w:val="1"/>
          <w:wAfter w:w="27" w:type="dxa"/>
          <w:trHeight w:val="382"/>
        </w:trPr>
        <w:tc>
          <w:tcPr>
            <w:tcW w:w="540" w:type="dxa"/>
            <w:vMerge w:val="restart"/>
          </w:tcPr>
          <w:p w14:paraId="3FDBF6C2" w14:textId="77777777" w:rsidR="00380B09" w:rsidRPr="00DA4A2F" w:rsidRDefault="00380B09" w:rsidP="00F815FC">
            <w:pPr>
              <w:spacing w:line="240" w:lineRule="atLeast"/>
              <w:rPr>
                <w:rFonts w:ascii="Arial" w:hAnsi="Arial" w:cs="Arial"/>
                <w:sz w:val="22"/>
                <w:szCs w:val="22"/>
              </w:rPr>
            </w:pPr>
          </w:p>
          <w:p w14:paraId="7E60B9DD" w14:textId="7496452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42</w:t>
            </w:r>
          </w:p>
        </w:tc>
        <w:tc>
          <w:tcPr>
            <w:tcW w:w="1482" w:type="dxa"/>
            <w:vMerge w:val="restart"/>
            <w:shd w:val="clear" w:color="auto" w:fill="auto"/>
          </w:tcPr>
          <w:p w14:paraId="7B428685" w14:textId="77777777" w:rsidR="00380B09" w:rsidRDefault="00380B09" w:rsidP="00F815FC">
            <w:pPr>
              <w:rPr>
                <w:rFonts w:ascii="Arial" w:hAnsi="Arial" w:cs="Arial"/>
                <w:b/>
                <w:sz w:val="22"/>
                <w:szCs w:val="22"/>
              </w:rPr>
            </w:pPr>
          </w:p>
          <w:p w14:paraId="422F866A"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81-90 cm</w:t>
            </w:r>
          </w:p>
        </w:tc>
        <w:tc>
          <w:tcPr>
            <w:tcW w:w="1444" w:type="dxa"/>
            <w:gridSpan w:val="2"/>
            <w:vMerge w:val="restart"/>
          </w:tcPr>
          <w:p w14:paraId="34447224" w14:textId="77777777" w:rsidR="00380B09" w:rsidRPr="00DA4A2F" w:rsidRDefault="00380B09" w:rsidP="003C3F35">
            <w:pPr>
              <w:rPr>
                <w:rFonts w:ascii="Arial" w:hAnsi="Arial" w:cs="Arial"/>
                <w:sz w:val="22"/>
                <w:szCs w:val="22"/>
              </w:rPr>
            </w:pPr>
          </w:p>
        </w:tc>
        <w:tc>
          <w:tcPr>
            <w:tcW w:w="934" w:type="dxa"/>
          </w:tcPr>
          <w:p w14:paraId="40DB9C8E" w14:textId="77777777" w:rsidR="00380B09" w:rsidRPr="00DA4A2F" w:rsidRDefault="00380B09" w:rsidP="003C3F35">
            <w:pPr>
              <w:jc w:val="right"/>
              <w:rPr>
                <w:rFonts w:ascii="Arial" w:hAnsi="Arial" w:cs="Arial"/>
                <w:sz w:val="22"/>
                <w:szCs w:val="22"/>
              </w:rPr>
            </w:pPr>
          </w:p>
          <w:p w14:paraId="4411C662"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8F46C6C"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53F06EBC" w14:textId="77777777" w:rsidR="00380B09" w:rsidRPr="00DA4A2F" w:rsidRDefault="00380B09" w:rsidP="003C3F35">
            <w:pPr>
              <w:jc w:val="center"/>
              <w:rPr>
                <w:rFonts w:ascii="Arial" w:hAnsi="Arial" w:cs="Arial"/>
                <w:color w:val="FF0000"/>
                <w:sz w:val="22"/>
                <w:szCs w:val="22"/>
              </w:rPr>
            </w:pPr>
          </w:p>
          <w:p w14:paraId="49D4F3B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7</w:t>
            </w:r>
            <w:r w:rsidRPr="00DA4A2F">
              <w:rPr>
                <w:rFonts w:ascii="Arial" w:hAnsi="Arial" w:cs="Arial"/>
                <w:b/>
                <w:sz w:val="22"/>
                <w:szCs w:val="22"/>
              </w:rPr>
              <w:t xml:space="preserve"> szt.</w:t>
            </w:r>
          </w:p>
        </w:tc>
        <w:tc>
          <w:tcPr>
            <w:tcW w:w="1843" w:type="dxa"/>
            <w:vMerge w:val="restart"/>
          </w:tcPr>
          <w:p w14:paraId="0997AAE0" w14:textId="77777777" w:rsidR="00380B09" w:rsidRPr="00DA4A2F" w:rsidRDefault="00380B09" w:rsidP="003C3F35">
            <w:pPr>
              <w:jc w:val="right"/>
              <w:rPr>
                <w:rFonts w:ascii="Arial" w:hAnsi="Arial" w:cs="Arial"/>
                <w:sz w:val="22"/>
                <w:szCs w:val="22"/>
              </w:rPr>
            </w:pPr>
          </w:p>
        </w:tc>
      </w:tr>
      <w:tr w:rsidR="00380B09" w:rsidRPr="00E61F1A" w14:paraId="39E483C4" w14:textId="77777777" w:rsidTr="003C3F35">
        <w:trPr>
          <w:gridAfter w:val="1"/>
          <w:wAfter w:w="27" w:type="dxa"/>
          <w:trHeight w:val="382"/>
        </w:trPr>
        <w:tc>
          <w:tcPr>
            <w:tcW w:w="540" w:type="dxa"/>
            <w:vMerge/>
          </w:tcPr>
          <w:p w14:paraId="2FC76993"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102A02F3" w14:textId="77777777" w:rsidR="00380B09" w:rsidRPr="00DA4A2F" w:rsidRDefault="00380B09" w:rsidP="003C3F35">
            <w:pPr>
              <w:rPr>
                <w:rFonts w:ascii="Arial" w:hAnsi="Arial" w:cs="Arial"/>
                <w:b/>
                <w:sz w:val="22"/>
                <w:szCs w:val="22"/>
              </w:rPr>
            </w:pPr>
          </w:p>
        </w:tc>
        <w:tc>
          <w:tcPr>
            <w:tcW w:w="1444" w:type="dxa"/>
            <w:gridSpan w:val="2"/>
            <w:vMerge/>
          </w:tcPr>
          <w:p w14:paraId="36BFCFE3" w14:textId="77777777" w:rsidR="00380B09" w:rsidRPr="00DA4A2F" w:rsidRDefault="00380B09" w:rsidP="003C3F35">
            <w:pPr>
              <w:rPr>
                <w:rFonts w:ascii="Arial" w:hAnsi="Arial" w:cs="Arial"/>
                <w:sz w:val="22"/>
                <w:szCs w:val="22"/>
              </w:rPr>
            </w:pPr>
          </w:p>
        </w:tc>
        <w:tc>
          <w:tcPr>
            <w:tcW w:w="934" w:type="dxa"/>
          </w:tcPr>
          <w:p w14:paraId="7797065C" w14:textId="77777777" w:rsidR="00380B09" w:rsidRPr="00DA4A2F" w:rsidRDefault="00380B09" w:rsidP="003C3F35">
            <w:pPr>
              <w:jc w:val="right"/>
              <w:rPr>
                <w:rFonts w:ascii="Arial" w:hAnsi="Arial" w:cs="Arial"/>
                <w:sz w:val="22"/>
                <w:szCs w:val="22"/>
              </w:rPr>
            </w:pPr>
          </w:p>
          <w:p w14:paraId="77DC01E3"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E415514" w14:textId="77777777" w:rsidR="00380B09" w:rsidRPr="00DA4A2F" w:rsidRDefault="00380B09" w:rsidP="003C3F35">
            <w:pPr>
              <w:jc w:val="right"/>
              <w:rPr>
                <w:rFonts w:ascii="Arial" w:hAnsi="Arial" w:cs="Arial"/>
                <w:color w:val="FF0000"/>
                <w:sz w:val="22"/>
                <w:szCs w:val="22"/>
              </w:rPr>
            </w:pPr>
          </w:p>
        </w:tc>
        <w:tc>
          <w:tcPr>
            <w:tcW w:w="1472" w:type="dxa"/>
            <w:vMerge/>
          </w:tcPr>
          <w:p w14:paraId="3B69C498" w14:textId="77777777" w:rsidR="00380B09" w:rsidRPr="00DA4A2F" w:rsidRDefault="00380B09" w:rsidP="003C3F35">
            <w:pPr>
              <w:jc w:val="center"/>
              <w:rPr>
                <w:rFonts w:ascii="Arial" w:hAnsi="Arial" w:cs="Arial"/>
                <w:color w:val="FF0000"/>
                <w:sz w:val="22"/>
                <w:szCs w:val="22"/>
              </w:rPr>
            </w:pPr>
          </w:p>
        </w:tc>
        <w:tc>
          <w:tcPr>
            <w:tcW w:w="1843" w:type="dxa"/>
            <w:vMerge/>
          </w:tcPr>
          <w:p w14:paraId="63A7DD5F" w14:textId="77777777" w:rsidR="00380B09" w:rsidRPr="00DA4A2F" w:rsidRDefault="00380B09" w:rsidP="003C3F35">
            <w:pPr>
              <w:jc w:val="right"/>
              <w:rPr>
                <w:rFonts w:ascii="Arial" w:hAnsi="Arial" w:cs="Arial"/>
                <w:sz w:val="22"/>
                <w:szCs w:val="22"/>
              </w:rPr>
            </w:pPr>
          </w:p>
        </w:tc>
      </w:tr>
      <w:tr w:rsidR="00380B09" w:rsidRPr="00E61F1A" w14:paraId="37A84C5A" w14:textId="77777777" w:rsidTr="003C3F35">
        <w:trPr>
          <w:gridAfter w:val="1"/>
          <w:wAfter w:w="27" w:type="dxa"/>
          <w:trHeight w:val="382"/>
        </w:trPr>
        <w:tc>
          <w:tcPr>
            <w:tcW w:w="540" w:type="dxa"/>
            <w:vMerge w:val="restart"/>
          </w:tcPr>
          <w:p w14:paraId="43E78005" w14:textId="77777777" w:rsidR="00380B09" w:rsidRPr="00DA4A2F" w:rsidRDefault="00380B09" w:rsidP="002F2A0A">
            <w:pPr>
              <w:spacing w:line="240" w:lineRule="atLeast"/>
              <w:jc w:val="center"/>
              <w:rPr>
                <w:rFonts w:ascii="Arial" w:hAnsi="Arial" w:cs="Arial"/>
                <w:sz w:val="22"/>
                <w:szCs w:val="22"/>
              </w:rPr>
            </w:pPr>
          </w:p>
          <w:p w14:paraId="63BC3A81" w14:textId="30603910" w:rsidR="00380B09" w:rsidRPr="00DA4A2F" w:rsidRDefault="00380B09" w:rsidP="00F815FC">
            <w:pPr>
              <w:spacing w:line="240" w:lineRule="atLeast"/>
              <w:jc w:val="center"/>
              <w:rPr>
                <w:rFonts w:ascii="Arial" w:hAnsi="Arial" w:cs="Arial"/>
                <w:sz w:val="22"/>
                <w:szCs w:val="22"/>
              </w:rPr>
            </w:pPr>
            <w:r>
              <w:rPr>
                <w:rFonts w:ascii="Arial" w:hAnsi="Arial" w:cs="Arial"/>
                <w:sz w:val="22"/>
                <w:szCs w:val="22"/>
              </w:rPr>
              <w:t>43</w:t>
            </w:r>
          </w:p>
        </w:tc>
        <w:tc>
          <w:tcPr>
            <w:tcW w:w="1482" w:type="dxa"/>
            <w:vMerge w:val="restart"/>
            <w:shd w:val="clear" w:color="auto" w:fill="auto"/>
          </w:tcPr>
          <w:p w14:paraId="471D57EE" w14:textId="77777777" w:rsidR="00380B09" w:rsidRDefault="00380B09" w:rsidP="00F815FC">
            <w:pPr>
              <w:jc w:val="center"/>
              <w:rPr>
                <w:rFonts w:ascii="Arial" w:hAnsi="Arial" w:cs="Arial"/>
                <w:sz w:val="22"/>
                <w:szCs w:val="22"/>
              </w:rPr>
            </w:pPr>
          </w:p>
          <w:p w14:paraId="1821784F" w14:textId="77777777" w:rsidR="00380B09" w:rsidRPr="00DA4A2F" w:rsidRDefault="00380B09" w:rsidP="00F815FC">
            <w:pPr>
              <w:jc w:val="center"/>
              <w:rPr>
                <w:rFonts w:ascii="Arial" w:hAnsi="Arial" w:cs="Arial"/>
                <w:b/>
                <w:sz w:val="22"/>
                <w:szCs w:val="22"/>
              </w:rPr>
            </w:pPr>
            <w:r>
              <w:rPr>
                <w:rFonts w:ascii="Arial" w:hAnsi="Arial" w:cs="Arial"/>
                <w:b/>
                <w:sz w:val="22"/>
                <w:szCs w:val="22"/>
              </w:rPr>
              <w:t>śr. 91-10</w:t>
            </w:r>
            <w:r w:rsidRPr="00DA4A2F">
              <w:rPr>
                <w:rFonts w:ascii="Arial" w:hAnsi="Arial" w:cs="Arial"/>
                <w:b/>
                <w:sz w:val="22"/>
                <w:szCs w:val="22"/>
              </w:rPr>
              <w:t>0 cm</w:t>
            </w:r>
          </w:p>
        </w:tc>
        <w:tc>
          <w:tcPr>
            <w:tcW w:w="1444" w:type="dxa"/>
            <w:gridSpan w:val="2"/>
            <w:vMerge w:val="restart"/>
          </w:tcPr>
          <w:p w14:paraId="57113DF9" w14:textId="77777777" w:rsidR="00380B09" w:rsidRPr="00DA4A2F" w:rsidRDefault="00380B09" w:rsidP="003C3F35">
            <w:pPr>
              <w:rPr>
                <w:rFonts w:ascii="Arial" w:hAnsi="Arial" w:cs="Arial"/>
                <w:sz w:val="22"/>
                <w:szCs w:val="22"/>
              </w:rPr>
            </w:pPr>
          </w:p>
        </w:tc>
        <w:tc>
          <w:tcPr>
            <w:tcW w:w="934" w:type="dxa"/>
          </w:tcPr>
          <w:p w14:paraId="4B835A0A" w14:textId="77777777" w:rsidR="00380B09" w:rsidRPr="00DA4A2F" w:rsidRDefault="00380B09" w:rsidP="003C3F35">
            <w:pPr>
              <w:jc w:val="right"/>
              <w:rPr>
                <w:rFonts w:ascii="Arial" w:hAnsi="Arial" w:cs="Arial"/>
                <w:sz w:val="22"/>
                <w:szCs w:val="22"/>
              </w:rPr>
            </w:pPr>
          </w:p>
          <w:p w14:paraId="092210A5"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AE549B4"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49496E55" w14:textId="77777777" w:rsidR="00380B09" w:rsidRPr="00DA4A2F" w:rsidRDefault="00380B09" w:rsidP="003C3F35">
            <w:pPr>
              <w:jc w:val="center"/>
              <w:rPr>
                <w:rFonts w:ascii="Arial" w:hAnsi="Arial" w:cs="Arial"/>
                <w:color w:val="FF0000"/>
                <w:sz w:val="22"/>
                <w:szCs w:val="22"/>
              </w:rPr>
            </w:pPr>
          </w:p>
          <w:p w14:paraId="211A9B1B"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14BD27B0" w14:textId="77777777" w:rsidR="00380B09" w:rsidRPr="00DA4A2F" w:rsidRDefault="00380B09" w:rsidP="003C3F35">
            <w:pPr>
              <w:jc w:val="right"/>
              <w:rPr>
                <w:rFonts w:ascii="Arial" w:hAnsi="Arial" w:cs="Arial"/>
                <w:sz w:val="22"/>
                <w:szCs w:val="22"/>
              </w:rPr>
            </w:pPr>
          </w:p>
        </w:tc>
      </w:tr>
      <w:tr w:rsidR="00380B09" w:rsidRPr="00E61F1A" w14:paraId="16A8A6F3" w14:textId="77777777" w:rsidTr="003C3F35">
        <w:trPr>
          <w:gridAfter w:val="1"/>
          <w:wAfter w:w="27" w:type="dxa"/>
          <w:trHeight w:val="382"/>
        </w:trPr>
        <w:tc>
          <w:tcPr>
            <w:tcW w:w="540" w:type="dxa"/>
            <w:vMerge/>
          </w:tcPr>
          <w:p w14:paraId="4E85E220"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0140BFC5" w14:textId="77777777" w:rsidR="00380B09" w:rsidRPr="00DA4A2F" w:rsidRDefault="00380B09" w:rsidP="00F815FC">
            <w:pPr>
              <w:jc w:val="center"/>
              <w:rPr>
                <w:rFonts w:ascii="Arial" w:hAnsi="Arial" w:cs="Arial"/>
                <w:b/>
                <w:sz w:val="22"/>
                <w:szCs w:val="22"/>
              </w:rPr>
            </w:pPr>
          </w:p>
        </w:tc>
        <w:tc>
          <w:tcPr>
            <w:tcW w:w="1444" w:type="dxa"/>
            <w:gridSpan w:val="2"/>
            <w:vMerge/>
          </w:tcPr>
          <w:p w14:paraId="2C098963" w14:textId="77777777" w:rsidR="00380B09" w:rsidRPr="00DA4A2F" w:rsidRDefault="00380B09" w:rsidP="003C3F35">
            <w:pPr>
              <w:rPr>
                <w:rFonts w:ascii="Arial" w:hAnsi="Arial" w:cs="Arial"/>
                <w:sz w:val="22"/>
                <w:szCs w:val="22"/>
              </w:rPr>
            </w:pPr>
          </w:p>
        </w:tc>
        <w:tc>
          <w:tcPr>
            <w:tcW w:w="934" w:type="dxa"/>
          </w:tcPr>
          <w:p w14:paraId="04E863E0" w14:textId="77777777" w:rsidR="00380B09" w:rsidRPr="00DA4A2F" w:rsidRDefault="00380B09" w:rsidP="003C3F35">
            <w:pPr>
              <w:jc w:val="right"/>
              <w:rPr>
                <w:rFonts w:ascii="Arial" w:hAnsi="Arial" w:cs="Arial"/>
                <w:sz w:val="22"/>
                <w:szCs w:val="22"/>
              </w:rPr>
            </w:pPr>
          </w:p>
          <w:p w14:paraId="624C3D3C"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21D6197A" w14:textId="77777777" w:rsidR="00380B09" w:rsidRPr="00DA4A2F" w:rsidRDefault="00380B09" w:rsidP="003C3F35">
            <w:pPr>
              <w:jc w:val="right"/>
              <w:rPr>
                <w:rFonts w:ascii="Arial" w:hAnsi="Arial" w:cs="Arial"/>
                <w:color w:val="FF0000"/>
                <w:sz w:val="22"/>
                <w:szCs w:val="22"/>
              </w:rPr>
            </w:pPr>
          </w:p>
        </w:tc>
        <w:tc>
          <w:tcPr>
            <w:tcW w:w="1472" w:type="dxa"/>
            <w:vMerge/>
          </w:tcPr>
          <w:p w14:paraId="2D9C240E" w14:textId="77777777" w:rsidR="00380B09" w:rsidRPr="00DA4A2F" w:rsidRDefault="00380B09" w:rsidP="003C3F35">
            <w:pPr>
              <w:jc w:val="center"/>
              <w:rPr>
                <w:rFonts w:ascii="Arial" w:hAnsi="Arial" w:cs="Arial"/>
                <w:color w:val="FF0000"/>
                <w:sz w:val="22"/>
                <w:szCs w:val="22"/>
              </w:rPr>
            </w:pPr>
          </w:p>
        </w:tc>
        <w:tc>
          <w:tcPr>
            <w:tcW w:w="1843" w:type="dxa"/>
            <w:vMerge/>
          </w:tcPr>
          <w:p w14:paraId="5A1FF28B" w14:textId="77777777" w:rsidR="00380B09" w:rsidRPr="00DA4A2F" w:rsidRDefault="00380B09" w:rsidP="003C3F35">
            <w:pPr>
              <w:jc w:val="right"/>
              <w:rPr>
                <w:rFonts w:ascii="Arial" w:hAnsi="Arial" w:cs="Arial"/>
                <w:sz w:val="22"/>
                <w:szCs w:val="22"/>
              </w:rPr>
            </w:pPr>
          </w:p>
        </w:tc>
      </w:tr>
      <w:tr w:rsidR="00380B09" w:rsidRPr="00E61F1A" w14:paraId="6B814235" w14:textId="77777777" w:rsidTr="003C3F35">
        <w:trPr>
          <w:gridAfter w:val="1"/>
          <w:wAfter w:w="27" w:type="dxa"/>
          <w:trHeight w:val="382"/>
        </w:trPr>
        <w:tc>
          <w:tcPr>
            <w:tcW w:w="540" w:type="dxa"/>
            <w:vMerge w:val="restart"/>
          </w:tcPr>
          <w:p w14:paraId="1D7175D3" w14:textId="77777777" w:rsidR="00380B09" w:rsidRDefault="00380B09" w:rsidP="00F815FC">
            <w:pPr>
              <w:spacing w:line="240" w:lineRule="atLeast"/>
              <w:rPr>
                <w:rFonts w:ascii="Arial" w:hAnsi="Arial" w:cs="Arial"/>
                <w:sz w:val="22"/>
                <w:szCs w:val="22"/>
              </w:rPr>
            </w:pPr>
          </w:p>
          <w:p w14:paraId="187E7CD2" w14:textId="24C1D561"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44</w:t>
            </w:r>
          </w:p>
        </w:tc>
        <w:tc>
          <w:tcPr>
            <w:tcW w:w="1482" w:type="dxa"/>
            <w:vMerge w:val="restart"/>
            <w:shd w:val="clear" w:color="auto" w:fill="auto"/>
          </w:tcPr>
          <w:p w14:paraId="478753F0" w14:textId="77777777" w:rsidR="00380B09" w:rsidRPr="00DA4A2F" w:rsidRDefault="00380B09" w:rsidP="00F815FC">
            <w:pPr>
              <w:jc w:val="center"/>
              <w:rPr>
                <w:rFonts w:ascii="Arial" w:hAnsi="Arial" w:cs="Arial"/>
                <w:b/>
                <w:sz w:val="22"/>
                <w:szCs w:val="22"/>
              </w:rPr>
            </w:pPr>
          </w:p>
          <w:p w14:paraId="2DABFB40" w14:textId="77777777" w:rsidR="00380B09" w:rsidRPr="00DA4A2F" w:rsidRDefault="00380B09" w:rsidP="00F815FC">
            <w:pPr>
              <w:jc w:val="center"/>
              <w:rPr>
                <w:rFonts w:ascii="Arial" w:hAnsi="Arial" w:cs="Arial"/>
                <w:b/>
                <w:sz w:val="22"/>
                <w:szCs w:val="22"/>
              </w:rPr>
            </w:pPr>
            <w:r w:rsidRPr="00DA4A2F">
              <w:rPr>
                <w:rFonts w:ascii="Arial" w:hAnsi="Arial" w:cs="Arial"/>
                <w:b/>
                <w:sz w:val="22"/>
                <w:szCs w:val="22"/>
              </w:rPr>
              <w:t>śr. 101-110 cm</w:t>
            </w:r>
          </w:p>
        </w:tc>
        <w:tc>
          <w:tcPr>
            <w:tcW w:w="1444" w:type="dxa"/>
            <w:gridSpan w:val="2"/>
            <w:vMerge w:val="restart"/>
          </w:tcPr>
          <w:p w14:paraId="39D290A8" w14:textId="77777777" w:rsidR="00380B09" w:rsidRPr="00DA4A2F" w:rsidRDefault="00380B09" w:rsidP="003C3F35">
            <w:pPr>
              <w:rPr>
                <w:rFonts w:ascii="Arial" w:hAnsi="Arial" w:cs="Arial"/>
                <w:sz w:val="22"/>
                <w:szCs w:val="22"/>
              </w:rPr>
            </w:pPr>
          </w:p>
        </w:tc>
        <w:tc>
          <w:tcPr>
            <w:tcW w:w="934" w:type="dxa"/>
          </w:tcPr>
          <w:p w14:paraId="5E043EAB" w14:textId="77777777" w:rsidR="00380B09" w:rsidRPr="00DA4A2F" w:rsidRDefault="00380B09" w:rsidP="003C3F35">
            <w:pPr>
              <w:jc w:val="right"/>
              <w:rPr>
                <w:rFonts w:ascii="Arial" w:hAnsi="Arial" w:cs="Arial"/>
                <w:sz w:val="22"/>
                <w:szCs w:val="22"/>
              </w:rPr>
            </w:pPr>
          </w:p>
          <w:p w14:paraId="63E5047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3E8CA47"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74A4F476" w14:textId="77777777" w:rsidR="00380B09" w:rsidRPr="00DA4A2F" w:rsidRDefault="00380B09" w:rsidP="003C3F35">
            <w:pPr>
              <w:jc w:val="center"/>
              <w:rPr>
                <w:rFonts w:ascii="Arial" w:hAnsi="Arial" w:cs="Arial"/>
                <w:color w:val="FF0000"/>
                <w:sz w:val="22"/>
                <w:szCs w:val="22"/>
              </w:rPr>
            </w:pPr>
          </w:p>
          <w:p w14:paraId="77433791"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68B7BAAC" w14:textId="77777777" w:rsidR="00380B09" w:rsidRPr="00DA4A2F" w:rsidRDefault="00380B09" w:rsidP="003C3F35">
            <w:pPr>
              <w:jc w:val="right"/>
              <w:rPr>
                <w:rFonts w:ascii="Arial" w:hAnsi="Arial" w:cs="Arial"/>
                <w:sz w:val="22"/>
                <w:szCs w:val="22"/>
              </w:rPr>
            </w:pPr>
          </w:p>
        </w:tc>
      </w:tr>
      <w:tr w:rsidR="00380B09" w:rsidRPr="00E61F1A" w14:paraId="16F80569" w14:textId="77777777" w:rsidTr="003C3F35">
        <w:trPr>
          <w:gridAfter w:val="1"/>
          <w:wAfter w:w="27" w:type="dxa"/>
          <w:trHeight w:val="382"/>
        </w:trPr>
        <w:tc>
          <w:tcPr>
            <w:tcW w:w="540" w:type="dxa"/>
            <w:vMerge/>
          </w:tcPr>
          <w:p w14:paraId="58D5D068"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1DA90804" w14:textId="77777777" w:rsidR="00380B09" w:rsidRPr="00DA4A2F" w:rsidRDefault="00380B09" w:rsidP="003C3F35">
            <w:pPr>
              <w:jc w:val="center"/>
              <w:rPr>
                <w:rFonts w:ascii="Arial" w:hAnsi="Arial" w:cs="Arial"/>
                <w:b/>
                <w:sz w:val="22"/>
                <w:szCs w:val="22"/>
              </w:rPr>
            </w:pPr>
          </w:p>
        </w:tc>
        <w:tc>
          <w:tcPr>
            <w:tcW w:w="1444" w:type="dxa"/>
            <w:gridSpan w:val="2"/>
            <w:vMerge/>
          </w:tcPr>
          <w:p w14:paraId="78A539F2" w14:textId="77777777" w:rsidR="00380B09" w:rsidRPr="00DA4A2F" w:rsidRDefault="00380B09" w:rsidP="003C3F35">
            <w:pPr>
              <w:rPr>
                <w:rFonts w:ascii="Arial" w:hAnsi="Arial" w:cs="Arial"/>
                <w:sz w:val="22"/>
                <w:szCs w:val="22"/>
              </w:rPr>
            </w:pPr>
          </w:p>
        </w:tc>
        <w:tc>
          <w:tcPr>
            <w:tcW w:w="934" w:type="dxa"/>
          </w:tcPr>
          <w:p w14:paraId="75ACF777" w14:textId="77777777" w:rsidR="00380B09" w:rsidRPr="00DA4A2F" w:rsidRDefault="00380B09" w:rsidP="003C3F35">
            <w:pPr>
              <w:jc w:val="right"/>
              <w:rPr>
                <w:rFonts w:ascii="Arial" w:hAnsi="Arial" w:cs="Arial"/>
                <w:sz w:val="22"/>
                <w:szCs w:val="22"/>
              </w:rPr>
            </w:pPr>
          </w:p>
          <w:p w14:paraId="079E887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67E711C7" w14:textId="77777777" w:rsidR="00380B09" w:rsidRPr="00DA4A2F" w:rsidRDefault="00380B09" w:rsidP="003C3F35">
            <w:pPr>
              <w:jc w:val="right"/>
              <w:rPr>
                <w:rFonts w:ascii="Arial" w:hAnsi="Arial" w:cs="Arial"/>
                <w:color w:val="FF0000"/>
                <w:sz w:val="22"/>
                <w:szCs w:val="22"/>
              </w:rPr>
            </w:pPr>
          </w:p>
        </w:tc>
        <w:tc>
          <w:tcPr>
            <w:tcW w:w="1472" w:type="dxa"/>
            <w:vMerge/>
          </w:tcPr>
          <w:p w14:paraId="26A1EE7D" w14:textId="77777777" w:rsidR="00380B09" w:rsidRPr="00DA4A2F" w:rsidRDefault="00380B09" w:rsidP="003C3F35">
            <w:pPr>
              <w:jc w:val="center"/>
              <w:rPr>
                <w:rFonts w:ascii="Arial" w:hAnsi="Arial" w:cs="Arial"/>
                <w:color w:val="FF0000"/>
                <w:sz w:val="22"/>
                <w:szCs w:val="22"/>
              </w:rPr>
            </w:pPr>
          </w:p>
        </w:tc>
        <w:tc>
          <w:tcPr>
            <w:tcW w:w="1843" w:type="dxa"/>
            <w:vMerge/>
          </w:tcPr>
          <w:p w14:paraId="2D46FA2B" w14:textId="77777777" w:rsidR="00380B09" w:rsidRPr="00DA4A2F" w:rsidRDefault="00380B09" w:rsidP="003C3F35">
            <w:pPr>
              <w:jc w:val="right"/>
              <w:rPr>
                <w:rFonts w:ascii="Arial" w:hAnsi="Arial" w:cs="Arial"/>
                <w:sz w:val="22"/>
                <w:szCs w:val="22"/>
              </w:rPr>
            </w:pPr>
          </w:p>
        </w:tc>
      </w:tr>
      <w:tr w:rsidR="00380B09" w:rsidRPr="00E61F1A" w14:paraId="31FAD668" w14:textId="77777777" w:rsidTr="003C3F35">
        <w:trPr>
          <w:gridAfter w:val="1"/>
          <w:wAfter w:w="27" w:type="dxa"/>
          <w:trHeight w:val="382"/>
        </w:trPr>
        <w:tc>
          <w:tcPr>
            <w:tcW w:w="540" w:type="dxa"/>
            <w:vMerge w:val="restart"/>
          </w:tcPr>
          <w:p w14:paraId="6E0C8953" w14:textId="77777777" w:rsidR="00380B09" w:rsidRPr="00DA4A2F" w:rsidRDefault="00380B09" w:rsidP="00F815FC">
            <w:pPr>
              <w:spacing w:line="240" w:lineRule="atLeast"/>
              <w:rPr>
                <w:rFonts w:ascii="Arial" w:hAnsi="Arial" w:cs="Arial"/>
                <w:sz w:val="22"/>
                <w:szCs w:val="22"/>
              </w:rPr>
            </w:pPr>
          </w:p>
          <w:p w14:paraId="4D9B6DD1" w14:textId="71FD30B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45</w:t>
            </w:r>
          </w:p>
        </w:tc>
        <w:tc>
          <w:tcPr>
            <w:tcW w:w="1482" w:type="dxa"/>
            <w:vMerge w:val="restart"/>
            <w:shd w:val="clear" w:color="auto" w:fill="auto"/>
          </w:tcPr>
          <w:p w14:paraId="5ED0C896" w14:textId="77777777" w:rsidR="00380B09" w:rsidRPr="00DA4A2F" w:rsidRDefault="00380B09" w:rsidP="003C3F35">
            <w:pPr>
              <w:jc w:val="center"/>
              <w:rPr>
                <w:rFonts w:ascii="Arial" w:hAnsi="Arial" w:cs="Arial"/>
                <w:b/>
                <w:sz w:val="22"/>
                <w:szCs w:val="22"/>
              </w:rPr>
            </w:pPr>
          </w:p>
          <w:p w14:paraId="0AABFE48" w14:textId="77777777" w:rsidR="00380B09" w:rsidRPr="00DA4A2F" w:rsidRDefault="00380B09" w:rsidP="003C3F35">
            <w:pPr>
              <w:jc w:val="center"/>
              <w:rPr>
                <w:rFonts w:ascii="Arial" w:hAnsi="Arial" w:cs="Arial"/>
                <w:b/>
                <w:sz w:val="22"/>
                <w:szCs w:val="22"/>
              </w:rPr>
            </w:pPr>
            <w:r w:rsidRPr="00DA4A2F">
              <w:rPr>
                <w:rFonts w:ascii="Arial" w:hAnsi="Arial" w:cs="Arial"/>
                <w:b/>
                <w:sz w:val="22"/>
                <w:szCs w:val="22"/>
              </w:rPr>
              <w:t xml:space="preserve">śr. </w:t>
            </w:r>
            <w:r>
              <w:rPr>
                <w:rFonts w:ascii="Arial" w:hAnsi="Arial" w:cs="Arial"/>
                <w:b/>
                <w:sz w:val="22"/>
                <w:szCs w:val="22"/>
              </w:rPr>
              <w:t>111-12</w:t>
            </w:r>
            <w:r w:rsidRPr="00DA4A2F">
              <w:rPr>
                <w:rFonts w:ascii="Arial" w:hAnsi="Arial" w:cs="Arial"/>
                <w:b/>
                <w:sz w:val="22"/>
                <w:szCs w:val="22"/>
              </w:rPr>
              <w:t>0 cm</w:t>
            </w:r>
          </w:p>
        </w:tc>
        <w:tc>
          <w:tcPr>
            <w:tcW w:w="1444" w:type="dxa"/>
            <w:gridSpan w:val="2"/>
            <w:vMerge w:val="restart"/>
          </w:tcPr>
          <w:p w14:paraId="0346D731" w14:textId="77777777" w:rsidR="00380B09" w:rsidRPr="00DA4A2F" w:rsidRDefault="00380B09" w:rsidP="003C3F35">
            <w:pPr>
              <w:rPr>
                <w:rFonts w:ascii="Arial" w:hAnsi="Arial" w:cs="Arial"/>
                <w:sz w:val="22"/>
                <w:szCs w:val="22"/>
              </w:rPr>
            </w:pPr>
          </w:p>
        </w:tc>
        <w:tc>
          <w:tcPr>
            <w:tcW w:w="934" w:type="dxa"/>
          </w:tcPr>
          <w:p w14:paraId="4FBA2DC5" w14:textId="77777777" w:rsidR="00380B09" w:rsidRPr="00DA4A2F" w:rsidRDefault="00380B09" w:rsidP="003C3F35">
            <w:pPr>
              <w:jc w:val="right"/>
              <w:rPr>
                <w:rFonts w:ascii="Arial" w:hAnsi="Arial" w:cs="Arial"/>
                <w:sz w:val="22"/>
                <w:szCs w:val="22"/>
              </w:rPr>
            </w:pPr>
          </w:p>
          <w:p w14:paraId="347AB689"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2B979B0"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007E3F91" w14:textId="77777777" w:rsidR="00380B09" w:rsidRPr="00DA4A2F" w:rsidRDefault="00380B09" w:rsidP="003C3F35">
            <w:pPr>
              <w:jc w:val="center"/>
              <w:rPr>
                <w:rFonts w:ascii="Arial" w:hAnsi="Arial" w:cs="Arial"/>
                <w:color w:val="FF0000"/>
                <w:sz w:val="22"/>
                <w:szCs w:val="22"/>
              </w:rPr>
            </w:pPr>
          </w:p>
          <w:p w14:paraId="06593D00"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2885D9A2" w14:textId="77777777" w:rsidR="00380B09" w:rsidRPr="00DA4A2F" w:rsidRDefault="00380B09" w:rsidP="003C3F35">
            <w:pPr>
              <w:jc w:val="right"/>
              <w:rPr>
                <w:rFonts w:ascii="Arial" w:hAnsi="Arial" w:cs="Arial"/>
                <w:sz w:val="22"/>
                <w:szCs w:val="22"/>
              </w:rPr>
            </w:pPr>
          </w:p>
        </w:tc>
      </w:tr>
      <w:tr w:rsidR="00380B09" w:rsidRPr="00E61F1A" w14:paraId="67A9A3D3" w14:textId="77777777" w:rsidTr="003C3F35">
        <w:trPr>
          <w:gridAfter w:val="1"/>
          <w:wAfter w:w="27" w:type="dxa"/>
          <w:trHeight w:val="382"/>
        </w:trPr>
        <w:tc>
          <w:tcPr>
            <w:tcW w:w="540" w:type="dxa"/>
            <w:vMerge/>
          </w:tcPr>
          <w:p w14:paraId="7F0010F5"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40977FE7" w14:textId="77777777" w:rsidR="00380B09" w:rsidRPr="00DA4A2F" w:rsidRDefault="00380B09" w:rsidP="003C3F35">
            <w:pPr>
              <w:jc w:val="center"/>
              <w:rPr>
                <w:rFonts w:ascii="Arial" w:hAnsi="Arial" w:cs="Arial"/>
                <w:b/>
                <w:sz w:val="22"/>
                <w:szCs w:val="22"/>
              </w:rPr>
            </w:pPr>
          </w:p>
        </w:tc>
        <w:tc>
          <w:tcPr>
            <w:tcW w:w="1444" w:type="dxa"/>
            <w:gridSpan w:val="2"/>
            <w:vMerge/>
          </w:tcPr>
          <w:p w14:paraId="0F128A93" w14:textId="77777777" w:rsidR="00380B09" w:rsidRPr="00DA4A2F" w:rsidRDefault="00380B09" w:rsidP="003C3F35">
            <w:pPr>
              <w:rPr>
                <w:rFonts w:ascii="Arial" w:hAnsi="Arial" w:cs="Arial"/>
                <w:sz w:val="22"/>
                <w:szCs w:val="22"/>
              </w:rPr>
            </w:pPr>
          </w:p>
        </w:tc>
        <w:tc>
          <w:tcPr>
            <w:tcW w:w="934" w:type="dxa"/>
          </w:tcPr>
          <w:p w14:paraId="555AF215" w14:textId="77777777" w:rsidR="00380B09" w:rsidRPr="00DA4A2F" w:rsidRDefault="00380B09" w:rsidP="003C3F35">
            <w:pPr>
              <w:rPr>
                <w:rFonts w:ascii="Arial" w:hAnsi="Arial" w:cs="Arial"/>
                <w:sz w:val="22"/>
                <w:szCs w:val="22"/>
              </w:rPr>
            </w:pPr>
          </w:p>
          <w:p w14:paraId="1D05F0D0"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7F42598" w14:textId="77777777" w:rsidR="00380B09" w:rsidRPr="00DA4A2F" w:rsidRDefault="00380B09" w:rsidP="003C3F35">
            <w:pPr>
              <w:jc w:val="right"/>
              <w:rPr>
                <w:rFonts w:ascii="Arial" w:hAnsi="Arial" w:cs="Arial"/>
                <w:color w:val="FF0000"/>
                <w:sz w:val="22"/>
                <w:szCs w:val="22"/>
              </w:rPr>
            </w:pPr>
          </w:p>
        </w:tc>
        <w:tc>
          <w:tcPr>
            <w:tcW w:w="1472" w:type="dxa"/>
            <w:vMerge/>
          </w:tcPr>
          <w:p w14:paraId="3C52FD61" w14:textId="77777777" w:rsidR="00380B09" w:rsidRPr="00DA4A2F" w:rsidRDefault="00380B09" w:rsidP="003C3F35">
            <w:pPr>
              <w:jc w:val="center"/>
              <w:rPr>
                <w:rFonts w:ascii="Arial" w:hAnsi="Arial" w:cs="Arial"/>
                <w:color w:val="FF0000"/>
                <w:sz w:val="22"/>
                <w:szCs w:val="22"/>
              </w:rPr>
            </w:pPr>
          </w:p>
        </w:tc>
        <w:tc>
          <w:tcPr>
            <w:tcW w:w="1843" w:type="dxa"/>
            <w:vMerge/>
          </w:tcPr>
          <w:p w14:paraId="56CF3ED0" w14:textId="77777777" w:rsidR="00380B09" w:rsidRPr="00DA4A2F" w:rsidRDefault="00380B09" w:rsidP="003C3F35">
            <w:pPr>
              <w:jc w:val="right"/>
              <w:rPr>
                <w:rFonts w:ascii="Arial" w:hAnsi="Arial" w:cs="Arial"/>
                <w:sz w:val="22"/>
                <w:szCs w:val="22"/>
              </w:rPr>
            </w:pPr>
          </w:p>
        </w:tc>
      </w:tr>
      <w:tr w:rsidR="00380B09" w:rsidRPr="00E61F1A" w14:paraId="72C8E117" w14:textId="77777777" w:rsidTr="003C3F35">
        <w:trPr>
          <w:gridAfter w:val="1"/>
          <w:wAfter w:w="27" w:type="dxa"/>
          <w:trHeight w:val="382"/>
        </w:trPr>
        <w:tc>
          <w:tcPr>
            <w:tcW w:w="540" w:type="dxa"/>
            <w:vMerge w:val="restart"/>
          </w:tcPr>
          <w:p w14:paraId="26E1DB0D" w14:textId="77777777" w:rsidR="00380B09" w:rsidRPr="00DA4A2F" w:rsidRDefault="00380B09" w:rsidP="00F815FC">
            <w:pPr>
              <w:spacing w:line="240" w:lineRule="atLeast"/>
              <w:rPr>
                <w:rFonts w:ascii="Arial" w:hAnsi="Arial" w:cs="Arial"/>
                <w:sz w:val="22"/>
                <w:szCs w:val="22"/>
              </w:rPr>
            </w:pPr>
          </w:p>
          <w:p w14:paraId="3E788ECA" w14:textId="419D3B91"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46</w:t>
            </w:r>
          </w:p>
        </w:tc>
        <w:tc>
          <w:tcPr>
            <w:tcW w:w="1482" w:type="dxa"/>
            <w:vMerge w:val="restart"/>
            <w:shd w:val="clear" w:color="auto" w:fill="auto"/>
          </w:tcPr>
          <w:p w14:paraId="320AB0F4" w14:textId="77777777" w:rsidR="00380B09" w:rsidRPr="00DA4A2F" w:rsidRDefault="00380B09" w:rsidP="003C3F35">
            <w:pPr>
              <w:jc w:val="center"/>
              <w:rPr>
                <w:rFonts w:ascii="Arial" w:hAnsi="Arial" w:cs="Arial"/>
                <w:sz w:val="22"/>
                <w:szCs w:val="22"/>
              </w:rPr>
            </w:pPr>
          </w:p>
          <w:p w14:paraId="5F3344C0" w14:textId="77777777" w:rsidR="00380B09" w:rsidRPr="00DA4A2F" w:rsidRDefault="00380B09" w:rsidP="003C3F35">
            <w:pPr>
              <w:jc w:val="center"/>
              <w:rPr>
                <w:rFonts w:ascii="Arial" w:hAnsi="Arial" w:cs="Arial"/>
                <w:b/>
                <w:sz w:val="22"/>
                <w:szCs w:val="22"/>
              </w:rPr>
            </w:pPr>
            <w:r>
              <w:rPr>
                <w:rFonts w:ascii="Arial" w:hAnsi="Arial" w:cs="Arial"/>
                <w:b/>
                <w:sz w:val="22"/>
                <w:szCs w:val="22"/>
              </w:rPr>
              <w:t>śr. 121-13</w:t>
            </w:r>
            <w:r w:rsidRPr="00DA4A2F">
              <w:rPr>
                <w:rFonts w:ascii="Arial" w:hAnsi="Arial" w:cs="Arial"/>
                <w:b/>
                <w:sz w:val="22"/>
                <w:szCs w:val="22"/>
              </w:rPr>
              <w:t>0 cm</w:t>
            </w:r>
          </w:p>
        </w:tc>
        <w:tc>
          <w:tcPr>
            <w:tcW w:w="1444" w:type="dxa"/>
            <w:gridSpan w:val="2"/>
            <w:vMerge w:val="restart"/>
          </w:tcPr>
          <w:p w14:paraId="4CE157DC" w14:textId="77777777" w:rsidR="00380B09" w:rsidRPr="00DA4A2F" w:rsidRDefault="00380B09" w:rsidP="003C3F35">
            <w:pPr>
              <w:rPr>
                <w:rFonts w:ascii="Arial" w:hAnsi="Arial" w:cs="Arial"/>
                <w:sz w:val="22"/>
                <w:szCs w:val="22"/>
              </w:rPr>
            </w:pPr>
          </w:p>
        </w:tc>
        <w:tc>
          <w:tcPr>
            <w:tcW w:w="934" w:type="dxa"/>
          </w:tcPr>
          <w:p w14:paraId="7BF47227" w14:textId="77777777" w:rsidR="00380B09" w:rsidRPr="00DA4A2F" w:rsidRDefault="00380B09" w:rsidP="003C3F35">
            <w:pPr>
              <w:jc w:val="right"/>
              <w:rPr>
                <w:rFonts w:ascii="Arial" w:hAnsi="Arial" w:cs="Arial"/>
                <w:sz w:val="22"/>
                <w:szCs w:val="22"/>
              </w:rPr>
            </w:pPr>
          </w:p>
          <w:p w14:paraId="6BCC3D33"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554B143"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6D2101D2" w14:textId="77777777" w:rsidR="00380B09" w:rsidRPr="00DA4A2F" w:rsidRDefault="00380B09" w:rsidP="003C3F35">
            <w:pPr>
              <w:jc w:val="center"/>
              <w:rPr>
                <w:rFonts w:ascii="Arial" w:hAnsi="Arial" w:cs="Arial"/>
                <w:color w:val="FF0000"/>
                <w:sz w:val="22"/>
                <w:szCs w:val="22"/>
              </w:rPr>
            </w:pPr>
          </w:p>
          <w:p w14:paraId="264FD51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5FAFB53D" w14:textId="77777777" w:rsidR="00380B09" w:rsidRPr="00DA4A2F" w:rsidRDefault="00380B09" w:rsidP="003C3F35">
            <w:pPr>
              <w:jc w:val="right"/>
              <w:rPr>
                <w:rFonts w:ascii="Arial" w:hAnsi="Arial" w:cs="Arial"/>
                <w:sz w:val="22"/>
                <w:szCs w:val="22"/>
              </w:rPr>
            </w:pPr>
          </w:p>
        </w:tc>
      </w:tr>
      <w:tr w:rsidR="00380B09" w:rsidRPr="00E61F1A" w14:paraId="6743BF4B" w14:textId="77777777" w:rsidTr="003C3F35">
        <w:trPr>
          <w:gridAfter w:val="1"/>
          <w:wAfter w:w="27" w:type="dxa"/>
          <w:trHeight w:val="382"/>
        </w:trPr>
        <w:tc>
          <w:tcPr>
            <w:tcW w:w="540" w:type="dxa"/>
            <w:vMerge/>
          </w:tcPr>
          <w:p w14:paraId="1F7019D5"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2A9BB834" w14:textId="77777777" w:rsidR="00380B09" w:rsidRPr="00DA4A2F" w:rsidRDefault="00380B09" w:rsidP="003C3F35">
            <w:pPr>
              <w:rPr>
                <w:rFonts w:ascii="Arial" w:hAnsi="Arial" w:cs="Arial"/>
                <w:b/>
                <w:sz w:val="22"/>
                <w:szCs w:val="22"/>
              </w:rPr>
            </w:pPr>
          </w:p>
        </w:tc>
        <w:tc>
          <w:tcPr>
            <w:tcW w:w="1444" w:type="dxa"/>
            <w:gridSpan w:val="2"/>
            <w:vMerge/>
          </w:tcPr>
          <w:p w14:paraId="32F662BB" w14:textId="77777777" w:rsidR="00380B09" w:rsidRPr="00DA4A2F" w:rsidRDefault="00380B09" w:rsidP="003C3F35">
            <w:pPr>
              <w:rPr>
                <w:rFonts w:ascii="Arial" w:hAnsi="Arial" w:cs="Arial"/>
                <w:sz w:val="22"/>
                <w:szCs w:val="22"/>
              </w:rPr>
            </w:pPr>
          </w:p>
        </w:tc>
        <w:tc>
          <w:tcPr>
            <w:tcW w:w="934" w:type="dxa"/>
          </w:tcPr>
          <w:p w14:paraId="3136707C" w14:textId="77777777" w:rsidR="00380B09" w:rsidRPr="00DA4A2F" w:rsidRDefault="00380B09" w:rsidP="003C3F35">
            <w:pPr>
              <w:jc w:val="right"/>
              <w:rPr>
                <w:rFonts w:ascii="Arial" w:hAnsi="Arial" w:cs="Arial"/>
                <w:sz w:val="22"/>
                <w:szCs w:val="22"/>
              </w:rPr>
            </w:pPr>
          </w:p>
          <w:p w14:paraId="108602A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0200CE6" w14:textId="77777777" w:rsidR="00380B09" w:rsidRPr="00DA4A2F" w:rsidRDefault="00380B09" w:rsidP="003C3F35">
            <w:pPr>
              <w:jc w:val="right"/>
              <w:rPr>
                <w:rFonts w:ascii="Arial" w:hAnsi="Arial" w:cs="Arial"/>
                <w:color w:val="FF0000"/>
                <w:sz w:val="22"/>
                <w:szCs w:val="22"/>
              </w:rPr>
            </w:pPr>
          </w:p>
        </w:tc>
        <w:tc>
          <w:tcPr>
            <w:tcW w:w="1472" w:type="dxa"/>
            <w:vMerge/>
          </w:tcPr>
          <w:p w14:paraId="689B7352" w14:textId="77777777" w:rsidR="00380B09" w:rsidRPr="00DA4A2F" w:rsidRDefault="00380B09" w:rsidP="003C3F35">
            <w:pPr>
              <w:jc w:val="center"/>
              <w:rPr>
                <w:rFonts w:ascii="Arial" w:hAnsi="Arial" w:cs="Arial"/>
                <w:color w:val="FF0000"/>
                <w:sz w:val="22"/>
                <w:szCs w:val="22"/>
              </w:rPr>
            </w:pPr>
          </w:p>
        </w:tc>
        <w:tc>
          <w:tcPr>
            <w:tcW w:w="1843" w:type="dxa"/>
            <w:vMerge/>
          </w:tcPr>
          <w:p w14:paraId="2EA41198" w14:textId="77777777" w:rsidR="00380B09" w:rsidRPr="00DA4A2F" w:rsidRDefault="00380B09" w:rsidP="003C3F35">
            <w:pPr>
              <w:jc w:val="right"/>
              <w:rPr>
                <w:rFonts w:ascii="Arial" w:hAnsi="Arial" w:cs="Arial"/>
                <w:sz w:val="22"/>
                <w:szCs w:val="22"/>
              </w:rPr>
            </w:pPr>
          </w:p>
        </w:tc>
      </w:tr>
      <w:tr w:rsidR="00380B09" w:rsidRPr="00E61F1A" w14:paraId="5D2BCB58" w14:textId="77777777" w:rsidTr="003C3F35">
        <w:trPr>
          <w:gridAfter w:val="1"/>
          <w:wAfter w:w="27" w:type="dxa"/>
          <w:trHeight w:val="382"/>
        </w:trPr>
        <w:tc>
          <w:tcPr>
            <w:tcW w:w="540" w:type="dxa"/>
            <w:vMerge w:val="restart"/>
          </w:tcPr>
          <w:p w14:paraId="05202077" w14:textId="77777777" w:rsidR="00380B09" w:rsidRPr="00DA4A2F" w:rsidRDefault="00380B09" w:rsidP="00F815FC">
            <w:pPr>
              <w:spacing w:line="240" w:lineRule="atLeast"/>
              <w:rPr>
                <w:rFonts w:ascii="Arial" w:hAnsi="Arial" w:cs="Arial"/>
                <w:sz w:val="22"/>
                <w:szCs w:val="22"/>
              </w:rPr>
            </w:pPr>
          </w:p>
          <w:p w14:paraId="541F41F2" w14:textId="3C8A3AB1"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47</w:t>
            </w:r>
          </w:p>
        </w:tc>
        <w:tc>
          <w:tcPr>
            <w:tcW w:w="1482" w:type="dxa"/>
            <w:vMerge w:val="restart"/>
            <w:shd w:val="clear" w:color="auto" w:fill="auto"/>
          </w:tcPr>
          <w:p w14:paraId="4E31D640" w14:textId="77777777" w:rsidR="00380B09" w:rsidRDefault="00380B09" w:rsidP="003C3F35">
            <w:pPr>
              <w:rPr>
                <w:rFonts w:ascii="Arial" w:hAnsi="Arial" w:cs="Arial"/>
                <w:b/>
                <w:sz w:val="22"/>
                <w:szCs w:val="22"/>
              </w:rPr>
            </w:pPr>
          </w:p>
          <w:p w14:paraId="68F54052" w14:textId="77777777" w:rsidR="00380B09" w:rsidRPr="00DA4A2F" w:rsidRDefault="00380B09" w:rsidP="003C3F35">
            <w:pPr>
              <w:jc w:val="center"/>
              <w:rPr>
                <w:rFonts w:ascii="Arial" w:hAnsi="Arial" w:cs="Arial"/>
                <w:b/>
                <w:sz w:val="22"/>
                <w:szCs w:val="22"/>
              </w:rPr>
            </w:pPr>
            <w:r>
              <w:rPr>
                <w:rFonts w:ascii="Arial" w:hAnsi="Arial" w:cs="Arial"/>
                <w:b/>
                <w:sz w:val="22"/>
                <w:szCs w:val="22"/>
              </w:rPr>
              <w:t>śr. 131-14</w:t>
            </w:r>
            <w:r w:rsidRPr="00DA4A2F">
              <w:rPr>
                <w:rFonts w:ascii="Arial" w:hAnsi="Arial" w:cs="Arial"/>
                <w:b/>
                <w:sz w:val="22"/>
                <w:szCs w:val="22"/>
              </w:rPr>
              <w:t>0 cm</w:t>
            </w:r>
          </w:p>
        </w:tc>
        <w:tc>
          <w:tcPr>
            <w:tcW w:w="1444" w:type="dxa"/>
            <w:gridSpan w:val="2"/>
            <w:vMerge w:val="restart"/>
          </w:tcPr>
          <w:p w14:paraId="23B17949" w14:textId="77777777" w:rsidR="00380B09" w:rsidRPr="00DA4A2F" w:rsidRDefault="00380B09" w:rsidP="003C3F35">
            <w:pPr>
              <w:rPr>
                <w:rFonts w:ascii="Arial" w:hAnsi="Arial" w:cs="Arial"/>
                <w:sz w:val="22"/>
                <w:szCs w:val="22"/>
              </w:rPr>
            </w:pPr>
          </w:p>
        </w:tc>
        <w:tc>
          <w:tcPr>
            <w:tcW w:w="934" w:type="dxa"/>
          </w:tcPr>
          <w:p w14:paraId="6A86A3C8" w14:textId="77777777" w:rsidR="00380B09" w:rsidRPr="00DA4A2F" w:rsidRDefault="00380B09" w:rsidP="003C3F35">
            <w:pPr>
              <w:jc w:val="right"/>
              <w:rPr>
                <w:rFonts w:ascii="Arial" w:hAnsi="Arial" w:cs="Arial"/>
                <w:sz w:val="22"/>
                <w:szCs w:val="22"/>
              </w:rPr>
            </w:pPr>
          </w:p>
          <w:p w14:paraId="4A462DA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01538059"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7B6F8DC7" w14:textId="77777777" w:rsidR="00380B09" w:rsidRPr="00DA4A2F" w:rsidRDefault="00380B09" w:rsidP="003C3F35">
            <w:pPr>
              <w:jc w:val="center"/>
              <w:rPr>
                <w:rFonts w:ascii="Arial" w:hAnsi="Arial" w:cs="Arial"/>
                <w:color w:val="FF0000"/>
                <w:sz w:val="22"/>
                <w:szCs w:val="22"/>
              </w:rPr>
            </w:pPr>
          </w:p>
          <w:p w14:paraId="019EF506"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A2A8B38" w14:textId="77777777" w:rsidR="00380B09" w:rsidRPr="00DA4A2F" w:rsidRDefault="00380B09" w:rsidP="003C3F35">
            <w:pPr>
              <w:jc w:val="right"/>
              <w:rPr>
                <w:rFonts w:ascii="Arial" w:hAnsi="Arial" w:cs="Arial"/>
                <w:sz w:val="22"/>
                <w:szCs w:val="22"/>
              </w:rPr>
            </w:pPr>
          </w:p>
        </w:tc>
      </w:tr>
      <w:tr w:rsidR="00380B09" w:rsidRPr="00E61F1A" w14:paraId="23F2A9B4" w14:textId="77777777" w:rsidTr="003C3F35">
        <w:trPr>
          <w:gridAfter w:val="1"/>
          <w:wAfter w:w="27" w:type="dxa"/>
          <w:trHeight w:val="382"/>
        </w:trPr>
        <w:tc>
          <w:tcPr>
            <w:tcW w:w="540" w:type="dxa"/>
            <w:vMerge/>
          </w:tcPr>
          <w:p w14:paraId="7424D8C4"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449CC353" w14:textId="77777777" w:rsidR="00380B09" w:rsidRPr="00DA4A2F" w:rsidRDefault="00380B09" w:rsidP="003C3F35">
            <w:pPr>
              <w:rPr>
                <w:rFonts w:ascii="Arial" w:hAnsi="Arial" w:cs="Arial"/>
                <w:b/>
                <w:sz w:val="22"/>
                <w:szCs w:val="22"/>
              </w:rPr>
            </w:pPr>
          </w:p>
        </w:tc>
        <w:tc>
          <w:tcPr>
            <w:tcW w:w="1444" w:type="dxa"/>
            <w:gridSpan w:val="2"/>
            <w:vMerge/>
          </w:tcPr>
          <w:p w14:paraId="4CFE2530" w14:textId="77777777" w:rsidR="00380B09" w:rsidRPr="00DA4A2F" w:rsidRDefault="00380B09" w:rsidP="003C3F35">
            <w:pPr>
              <w:rPr>
                <w:rFonts w:ascii="Arial" w:hAnsi="Arial" w:cs="Arial"/>
                <w:sz w:val="22"/>
                <w:szCs w:val="22"/>
              </w:rPr>
            </w:pPr>
          </w:p>
        </w:tc>
        <w:tc>
          <w:tcPr>
            <w:tcW w:w="934" w:type="dxa"/>
          </w:tcPr>
          <w:p w14:paraId="4CE57AB4" w14:textId="77777777" w:rsidR="00380B09" w:rsidRPr="00DA4A2F" w:rsidRDefault="00380B09" w:rsidP="003C3F35">
            <w:pPr>
              <w:jc w:val="right"/>
              <w:rPr>
                <w:rFonts w:ascii="Arial" w:hAnsi="Arial" w:cs="Arial"/>
                <w:sz w:val="22"/>
                <w:szCs w:val="22"/>
              </w:rPr>
            </w:pPr>
          </w:p>
          <w:p w14:paraId="1AA1242F"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2F5DBEB" w14:textId="77777777" w:rsidR="00380B09" w:rsidRPr="00DA4A2F" w:rsidRDefault="00380B09" w:rsidP="003C3F35">
            <w:pPr>
              <w:jc w:val="right"/>
              <w:rPr>
                <w:rFonts w:ascii="Arial" w:hAnsi="Arial" w:cs="Arial"/>
                <w:color w:val="FF0000"/>
                <w:sz w:val="22"/>
                <w:szCs w:val="22"/>
              </w:rPr>
            </w:pPr>
          </w:p>
        </w:tc>
        <w:tc>
          <w:tcPr>
            <w:tcW w:w="1472" w:type="dxa"/>
            <w:vMerge/>
          </w:tcPr>
          <w:p w14:paraId="1D028CBB" w14:textId="77777777" w:rsidR="00380B09" w:rsidRPr="00DA4A2F" w:rsidRDefault="00380B09" w:rsidP="003C3F35">
            <w:pPr>
              <w:jc w:val="center"/>
              <w:rPr>
                <w:rFonts w:ascii="Arial" w:hAnsi="Arial" w:cs="Arial"/>
                <w:color w:val="FF0000"/>
                <w:sz w:val="22"/>
                <w:szCs w:val="22"/>
              </w:rPr>
            </w:pPr>
          </w:p>
        </w:tc>
        <w:tc>
          <w:tcPr>
            <w:tcW w:w="1843" w:type="dxa"/>
            <w:vMerge/>
          </w:tcPr>
          <w:p w14:paraId="05DDAAEB" w14:textId="77777777" w:rsidR="00380B09" w:rsidRPr="00DA4A2F" w:rsidRDefault="00380B09" w:rsidP="003C3F35">
            <w:pPr>
              <w:jc w:val="right"/>
              <w:rPr>
                <w:rFonts w:ascii="Arial" w:hAnsi="Arial" w:cs="Arial"/>
                <w:sz w:val="22"/>
                <w:szCs w:val="22"/>
              </w:rPr>
            </w:pPr>
          </w:p>
        </w:tc>
      </w:tr>
      <w:tr w:rsidR="00380B09" w:rsidRPr="00E61F1A" w14:paraId="0D1CF371" w14:textId="77777777" w:rsidTr="003C3F35">
        <w:trPr>
          <w:gridAfter w:val="1"/>
          <w:wAfter w:w="27" w:type="dxa"/>
          <w:trHeight w:val="382"/>
        </w:trPr>
        <w:tc>
          <w:tcPr>
            <w:tcW w:w="540" w:type="dxa"/>
          </w:tcPr>
          <w:p w14:paraId="286A69BF" w14:textId="77777777" w:rsidR="00380B09" w:rsidRPr="00DA4A2F" w:rsidRDefault="00380B09" w:rsidP="00F815FC">
            <w:pPr>
              <w:spacing w:line="240" w:lineRule="atLeast"/>
              <w:rPr>
                <w:rFonts w:ascii="Arial" w:hAnsi="Arial" w:cs="Arial"/>
                <w:sz w:val="22"/>
                <w:szCs w:val="22"/>
              </w:rPr>
            </w:pPr>
          </w:p>
          <w:p w14:paraId="545418D8" w14:textId="15679FCD"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48</w:t>
            </w:r>
          </w:p>
        </w:tc>
        <w:tc>
          <w:tcPr>
            <w:tcW w:w="7010" w:type="dxa"/>
            <w:gridSpan w:val="8"/>
          </w:tcPr>
          <w:p w14:paraId="3949FB53" w14:textId="77777777" w:rsidR="00380B09" w:rsidRPr="00DA4A2F" w:rsidRDefault="00380B09" w:rsidP="003C3F35">
            <w:pPr>
              <w:jc w:val="right"/>
              <w:rPr>
                <w:rFonts w:ascii="Arial" w:hAnsi="Arial" w:cs="Arial"/>
                <w:b/>
                <w:sz w:val="22"/>
                <w:szCs w:val="22"/>
              </w:rPr>
            </w:pPr>
          </w:p>
          <w:p w14:paraId="663B655C" w14:textId="77777777" w:rsidR="00380B09" w:rsidRPr="00DA4A2F" w:rsidRDefault="00380B09" w:rsidP="003C3F35">
            <w:pPr>
              <w:jc w:val="right"/>
              <w:rPr>
                <w:rFonts w:ascii="Arial" w:hAnsi="Arial" w:cs="Arial"/>
                <w:b/>
                <w:sz w:val="22"/>
                <w:szCs w:val="22"/>
              </w:rPr>
            </w:pPr>
            <w:r>
              <w:rPr>
                <w:rFonts w:ascii="Arial" w:hAnsi="Arial" w:cs="Arial"/>
                <w:b/>
                <w:sz w:val="22"/>
                <w:szCs w:val="22"/>
              </w:rPr>
              <w:t>RAZEM  ELEMENT 1 CZĘŚCI  4</w:t>
            </w:r>
          </w:p>
          <w:p w14:paraId="0FAC5BD5" w14:textId="77777777" w:rsidR="00380B09" w:rsidRPr="00DA4A2F" w:rsidRDefault="00380B09" w:rsidP="003C3F35">
            <w:pPr>
              <w:jc w:val="right"/>
              <w:rPr>
                <w:rFonts w:ascii="Arial" w:hAnsi="Arial" w:cs="Arial"/>
                <w:color w:val="FF0000"/>
                <w:sz w:val="22"/>
                <w:szCs w:val="22"/>
              </w:rPr>
            </w:pPr>
          </w:p>
        </w:tc>
        <w:tc>
          <w:tcPr>
            <w:tcW w:w="1843" w:type="dxa"/>
          </w:tcPr>
          <w:p w14:paraId="624BB2F3" w14:textId="77777777" w:rsidR="00380B09" w:rsidRPr="00DA4A2F" w:rsidRDefault="00380B09" w:rsidP="003C3F35">
            <w:pPr>
              <w:jc w:val="right"/>
              <w:rPr>
                <w:rFonts w:ascii="Arial" w:hAnsi="Arial" w:cs="Arial"/>
                <w:sz w:val="22"/>
                <w:szCs w:val="22"/>
              </w:rPr>
            </w:pPr>
          </w:p>
        </w:tc>
      </w:tr>
      <w:tr w:rsidR="00380B09" w:rsidRPr="00E61F1A" w14:paraId="134101E8" w14:textId="77777777" w:rsidTr="003C3F35">
        <w:trPr>
          <w:gridAfter w:val="1"/>
          <w:wAfter w:w="27" w:type="dxa"/>
          <w:trHeight w:val="382"/>
        </w:trPr>
        <w:tc>
          <w:tcPr>
            <w:tcW w:w="540" w:type="dxa"/>
          </w:tcPr>
          <w:p w14:paraId="2AB3DD64" w14:textId="77777777" w:rsidR="00380B09" w:rsidRPr="00DA4A2F" w:rsidRDefault="00380B09" w:rsidP="003C3F35">
            <w:pPr>
              <w:spacing w:line="240" w:lineRule="atLeast"/>
              <w:jc w:val="center"/>
              <w:rPr>
                <w:rFonts w:ascii="Arial" w:hAnsi="Arial" w:cs="Arial"/>
                <w:sz w:val="22"/>
                <w:szCs w:val="22"/>
              </w:rPr>
            </w:pPr>
          </w:p>
          <w:p w14:paraId="514106AA" w14:textId="77777777" w:rsidR="00380B09" w:rsidRPr="00DA4A2F" w:rsidRDefault="00380B09" w:rsidP="003C3F35">
            <w:pPr>
              <w:spacing w:line="240" w:lineRule="atLeast"/>
              <w:jc w:val="center"/>
              <w:rPr>
                <w:rFonts w:ascii="Arial" w:hAnsi="Arial" w:cs="Arial"/>
                <w:sz w:val="22"/>
                <w:szCs w:val="22"/>
              </w:rPr>
            </w:pPr>
          </w:p>
          <w:p w14:paraId="46A99095" w14:textId="77777777" w:rsidR="00380B09" w:rsidRPr="00DA4A2F" w:rsidRDefault="00380B09"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21C8263" w14:textId="77777777" w:rsidR="00380B09" w:rsidRPr="00FB0991" w:rsidRDefault="00380B09"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AC2FD23" w14:textId="77777777" w:rsidR="00380B09" w:rsidRPr="00DA4A2F" w:rsidRDefault="00380B09" w:rsidP="003C3F35">
            <w:pPr>
              <w:jc w:val="center"/>
              <w:rPr>
                <w:rFonts w:ascii="Arial" w:hAnsi="Arial" w:cs="Arial"/>
                <w:b/>
                <w:sz w:val="22"/>
                <w:szCs w:val="22"/>
              </w:rPr>
            </w:pPr>
          </w:p>
          <w:p w14:paraId="3575F438" w14:textId="77777777" w:rsidR="00380B09" w:rsidRPr="00FB0991" w:rsidRDefault="00380B09"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0926CD48" w14:textId="77777777" w:rsidR="00380B09" w:rsidRPr="00DA4A2F" w:rsidRDefault="00380B09" w:rsidP="003C3F35">
            <w:pPr>
              <w:spacing w:line="240" w:lineRule="atLeast"/>
              <w:jc w:val="center"/>
              <w:rPr>
                <w:rFonts w:ascii="Arial" w:hAnsi="Arial" w:cs="Arial"/>
                <w:sz w:val="22"/>
                <w:szCs w:val="22"/>
              </w:rPr>
            </w:pPr>
          </w:p>
          <w:p w14:paraId="309DFAD4" w14:textId="77777777" w:rsidR="00380B09" w:rsidRPr="00DA4A2F" w:rsidRDefault="00380B09" w:rsidP="003C3F35">
            <w:pPr>
              <w:spacing w:line="240" w:lineRule="atLeast"/>
              <w:jc w:val="center"/>
              <w:rPr>
                <w:rFonts w:ascii="Arial" w:hAnsi="Arial" w:cs="Arial"/>
                <w:sz w:val="22"/>
                <w:szCs w:val="22"/>
              </w:rPr>
            </w:pPr>
          </w:p>
          <w:p w14:paraId="37AC6F48" w14:textId="77777777" w:rsidR="00380B09" w:rsidRPr="00DA4A2F" w:rsidRDefault="00380B09"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6D35F5F2" w14:textId="77777777" w:rsidR="00380B09" w:rsidRPr="00DA4A2F" w:rsidRDefault="00380B09" w:rsidP="003C3F35">
            <w:pPr>
              <w:spacing w:line="240" w:lineRule="atLeast"/>
              <w:jc w:val="center"/>
              <w:rPr>
                <w:rFonts w:ascii="Arial" w:hAnsi="Arial" w:cs="Arial"/>
                <w:b/>
                <w:sz w:val="22"/>
                <w:szCs w:val="22"/>
              </w:rPr>
            </w:pPr>
          </w:p>
          <w:p w14:paraId="4A29281E" w14:textId="77777777" w:rsidR="00380B09" w:rsidRPr="00DA4A2F" w:rsidRDefault="00380B09"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27F4F39F" w14:textId="77777777" w:rsidR="00380B09" w:rsidRPr="00DA4A2F" w:rsidRDefault="00380B09" w:rsidP="003C3F35">
            <w:pPr>
              <w:jc w:val="center"/>
              <w:rPr>
                <w:rFonts w:ascii="Arial" w:hAnsi="Arial" w:cs="Arial"/>
                <w:b/>
                <w:sz w:val="22"/>
                <w:szCs w:val="22"/>
              </w:rPr>
            </w:pPr>
          </w:p>
          <w:p w14:paraId="7B32E3BD" w14:textId="77777777" w:rsidR="00380B09" w:rsidRPr="00DA4A2F" w:rsidRDefault="00380B09"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6A57C6B7" w14:textId="77777777" w:rsidR="00380B09" w:rsidRPr="00DA4A2F" w:rsidRDefault="00380B09" w:rsidP="003C3F35">
            <w:pPr>
              <w:jc w:val="center"/>
              <w:rPr>
                <w:rFonts w:ascii="Arial" w:hAnsi="Arial" w:cs="Arial"/>
                <w:b/>
                <w:sz w:val="22"/>
                <w:szCs w:val="22"/>
              </w:rPr>
            </w:pPr>
          </w:p>
          <w:p w14:paraId="446F3A77" w14:textId="77777777" w:rsidR="00380B09" w:rsidRPr="00DA4A2F" w:rsidRDefault="00380B09" w:rsidP="003C3F35">
            <w:pPr>
              <w:jc w:val="center"/>
              <w:rPr>
                <w:rFonts w:ascii="Arial" w:hAnsi="Arial" w:cs="Arial"/>
                <w:b/>
                <w:sz w:val="22"/>
                <w:szCs w:val="22"/>
              </w:rPr>
            </w:pPr>
            <w:r w:rsidRPr="00DA4A2F">
              <w:rPr>
                <w:rFonts w:ascii="Arial" w:hAnsi="Arial" w:cs="Arial"/>
                <w:b/>
                <w:sz w:val="22"/>
                <w:szCs w:val="22"/>
              </w:rPr>
              <w:t>cena brutto</w:t>
            </w:r>
          </w:p>
          <w:p w14:paraId="7A22B4DA" w14:textId="77777777" w:rsidR="00380B09" w:rsidRPr="00DA4A2F" w:rsidRDefault="00380B09" w:rsidP="003C3F35">
            <w:pPr>
              <w:jc w:val="center"/>
              <w:rPr>
                <w:rFonts w:ascii="Arial" w:hAnsi="Arial" w:cs="Arial"/>
                <w:b/>
                <w:sz w:val="22"/>
                <w:szCs w:val="22"/>
              </w:rPr>
            </w:pPr>
            <w:r w:rsidRPr="00DA4A2F">
              <w:rPr>
                <w:rFonts w:ascii="Arial" w:hAnsi="Arial" w:cs="Arial"/>
                <w:b/>
                <w:sz w:val="22"/>
                <w:szCs w:val="22"/>
              </w:rPr>
              <w:t>za wykonanie elementu</w:t>
            </w:r>
          </w:p>
          <w:p w14:paraId="2081164B" w14:textId="77777777" w:rsidR="00380B09" w:rsidRPr="00DA4A2F" w:rsidRDefault="00380B09" w:rsidP="003C3F35">
            <w:pPr>
              <w:jc w:val="center"/>
              <w:rPr>
                <w:rFonts w:ascii="Arial" w:hAnsi="Arial" w:cs="Arial"/>
                <w:sz w:val="22"/>
                <w:szCs w:val="22"/>
              </w:rPr>
            </w:pPr>
            <w:r w:rsidRPr="00DA4A2F">
              <w:rPr>
                <w:rFonts w:ascii="Arial" w:hAnsi="Arial" w:cs="Arial"/>
                <w:sz w:val="22"/>
                <w:szCs w:val="22"/>
              </w:rPr>
              <w:t>(5 x 6)</w:t>
            </w:r>
          </w:p>
        </w:tc>
      </w:tr>
      <w:tr w:rsidR="00380B09" w:rsidRPr="00E61F1A" w14:paraId="1583D67C" w14:textId="77777777" w:rsidTr="003C3F35">
        <w:trPr>
          <w:gridAfter w:val="1"/>
          <w:wAfter w:w="27" w:type="dxa"/>
          <w:trHeight w:val="195"/>
        </w:trPr>
        <w:tc>
          <w:tcPr>
            <w:tcW w:w="540" w:type="dxa"/>
          </w:tcPr>
          <w:p w14:paraId="3FF2DFC6" w14:textId="77777777" w:rsidR="00380B09" w:rsidRPr="003037F0" w:rsidRDefault="00380B09" w:rsidP="003C3F35">
            <w:pPr>
              <w:spacing w:line="240" w:lineRule="atLeast"/>
              <w:jc w:val="center"/>
              <w:rPr>
                <w:rFonts w:ascii="Arial" w:hAnsi="Arial" w:cs="Arial"/>
                <w:sz w:val="16"/>
                <w:szCs w:val="16"/>
              </w:rPr>
            </w:pPr>
            <w:r w:rsidRPr="003037F0">
              <w:rPr>
                <w:rFonts w:ascii="Arial" w:hAnsi="Arial" w:cs="Arial"/>
                <w:sz w:val="16"/>
                <w:szCs w:val="16"/>
              </w:rPr>
              <w:t>1.</w:t>
            </w:r>
          </w:p>
        </w:tc>
        <w:tc>
          <w:tcPr>
            <w:tcW w:w="1482" w:type="dxa"/>
          </w:tcPr>
          <w:p w14:paraId="637F7523"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2.</w:t>
            </w:r>
          </w:p>
        </w:tc>
        <w:tc>
          <w:tcPr>
            <w:tcW w:w="1418" w:type="dxa"/>
          </w:tcPr>
          <w:p w14:paraId="2BBDA120"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3.</w:t>
            </w:r>
          </w:p>
        </w:tc>
        <w:tc>
          <w:tcPr>
            <w:tcW w:w="992" w:type="dxa"/>
            <w:gridSpan w:val="3"/>
          </w:tcPr>
          <w:p w14:paraId="24DB0133"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4.</w:t>
            </w:r>
          </w:p>
        </w:tc>
        <w:tc>
          <w:tcPr>
            <w:tcW w:w="1559" w:type="dxa"/>
          </w:tcPr>
          <w:p w14:paraId="00C9BA54" w14:textId="77777777" w:rsidR="00380B09" w:rsidRPr="003037F0" w:rsidRDefault="00380B09" w:rsidP="003C3F35">
            <w:pPr>
              <w:jc w:val="center"/>
              <w:rPr>
                <w:rFonts w:ascii="Arial" w:hAnsi="Arial" w:cs="Arial"/>
                <w:color w:val="FF0000"/>
                <w:sz w:val="16"/>
                <w:szCs w:val="16"/>
              </w:rPr>
            </w:pPr>
            <w:r w:rsidRPr="003037F0">
              <w:rPr>
                <w:rFonts w:ascii="Arial" w:hAnsi="Arial" w:cs="Arial"/>
                <w:sz w:val="16"/>
                <w:szCs w:val="16"/>
              </w:rPr>
              <w:t>5.</w:t>
            </w:r>
          </w:p>
        </w:tc>
        <w:tc>
          <w:tcPr>
            <w:tcW w:w="1559" w:type="dxa"/>
            <w:gridSpan w:val="2"/>
          </w:tcPr>
          <w:p w14:paraId="55FDCFDA" w14:textId="77777777" w:rsidR="00380B09" w:rsidRPr="003037F0" w:rsidRDefault="00380B09" w:rsidP="003C3F35">
            <w:pPr>
              <w:jc w:val="center"/>
              <w:rPr>
                <w:rFonts w:ascii="Arial" w:hAnsi="Arial" w:cs="Arial"/>
                <w:color w:val="FF0000"/>
                <w:sz w:val="16"/>
                <w:szCs w:val="16"/>
              </w:rPr>
            </w:pPr>
            <w:r w:rsidRPr="003037F0">
              <w:rPr>
                <w:rFonts w:ascii="Arial" w:hAnsi="Arial" w:cs="Arial"/>
                <w:sz w:val="16"/>
                <w:szCs w:val="16"/>
              </w:rPr>
              <w:t>6.</w:t>
            </w:r>
          </w:p>
        </w:tc>
        <w:tc>
          <w:tcPr>
            <w:tcW w:w="1843" w:type="dxa"/>
          </w:tcPr>
          <w:p w14:paraId="051BC5E7" w14:textId="77777777" w:rsidR="00380B09" w:rsidRPr="003037F0" w:rsidRDefault="00380B09" w:rsidP="003C3F35">
            <w:pPr>
              <w:jc w:val="center"/>
              <w:rPr>
                <w:rFonts w:ascii="Arial" w:hAnsi="Arial" w:cs="Arial"/>
                <w:sz w:val="16"/>
                <w:szCs w:val="16"/>
              </w:rPr>
            </w:pPr>
            <w:r w:rsidRPr="003037F0">
              <w:rPr>
                <w:rFonts w:ascii="Arial" w:hAnsi="Arial" w:cs="Arial"/>
                <w:sz w:val="16"/>
                <w:szCs w:val="16"/>
              </w:rPr>
              <w:t>7.</w:t>
            </w:r>
          </w:p>
        </w:tc>
      </w:tr>
      <w:tr w:rsidR="00380B09" w:rsidRPr="00E61F1A" w14:paraId="5CD2DF85" w14:textId="77777777" w:rsidTr="003C3F35">
        <w:trPr>
          <w:gridAfter w:val="1"/>
          <w:wAfter w:w="27" w:type="dxa"/>
          <w:trHeight w:val="382"/>
        </w:trPr>
        <w:tc>
          <w:tcPr>
            <w:tcW w:w="540" w:type="dxa"/>
            <w:vMerge w:val="restart"/>
          </w:tcPr>
          <w:p w14:paraId="1E8AF1B2" w14:textId="77777777" w:rsidR="00380B09" w:rsidRDefault="00380B09" w:rsidP="00F63992">
            <w:pPr>
              <w:spacing w:line="240" w:lineRule="atLeast"/>
              <w:rPr>
                <w:rFonts w:ascii="Arial" w:hAnsi="Arial" w:cs="Arial"/>
                <w:sz w:val="22"/>
                <w:szCs w:val="22"/>
              </w:rPr>
            </w:pPr>
          </w:p>
          <w:p w14:paraId="1378BF7C" w14:textId="5366EEA3" w:rsidR="00380B09" w:rsidRDefault="00380B09" w:rsidP="003C3F35">
            <w:pPr>
              <w:spacing w:line="240" w:lineRule="atLeast"/>
              <w:jc w:val="center"/>
              <w:rPr>
                <w:rFonts w:ascii="Arial" w:hAnsi="Arial" w:cs="Arial"/>
                <w:sz w:val="22"/>
                <w:szCs w:val="22"/>
              </w:rPr>
            </w:pPr>
            <w:r>
              <w:rPr>
                <w:rFonts w:ascii="Arial" w:hAnsi="Arial" w:cs="Arial"/>
                <w:sz w:val="22"/>
                <w:szCs w:val="22"/>
              </w:rPr>
              <w:t>49</w:t>
            </w:r>
          </w:p>
        </w:tc>
        <w:tc>
          <w:tcPr>
            <w:tcW w:w="1482" w:type="dxa"/>
            <w:vMerge w:val="restart"/>
          </w:tcPr>
          <w:p w14:paraId="1A56C24E" w14:textId="77777777" w:rsidR="00380B09" w:rsidRDefault="00380B09" w:rsidP="003C3F35">
            <w:pPr>
              <w:jc w:val="center"/>
              <w:rPr>
                <w:rFonts w:ascii="Arial" w:hAnsi="Arial" w:cs="Arial"/>
                <w:b/>
                <w:sz w:val="22"/>
                <w:szCs w:val="22"/>
              </w:rPr>
            </w:pPr>
          </w:p>
          <w:p w14:paraId="0D68DE0A" w14:textId="77777777" w:rsidR="00380B09" w:rsidRPr="00DA4A2F" w:rsidRDefault="00380B09"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0B1AE5DA" w14:textId="77777777" w:rsidR="00380B09" w:rsidRPr="00DA4A2F" w:rsidRDefault="00380B09" w:rsidP="003C3F35">
            <w:pPr>
              <w:rPr>
                <w:rFonts w:ascii="Arial" w:hAnsi="Arial" w:cs="Arial"/>
                <w:sz w:val="22"/>
                <w:szCs w:val="22"/>
              </w:rPr>
            </w:pPr>
          </w:p>
        </w:tc>
        <w:tc>
          <w:tcPr>
            <w:tcW w:w="992" w:type="dxa"/>
            <w:gridSpan w:val="3"/>
          </w:tcPr>
          <w:p w14:paraId="21F082DC" w14:textId="77777777" w:rsidR="00380B09" w:rsidRPr="00DA4A2F" w:rsidRDefault="00380B09" w:rsidP="003C3F35">
            <w:pPr>
              <w:jc w:val="right"/>
              <w:rPr>
                <w:rFonts w:ascii="Arial" w:hAnsi="Arial" w:cs="Arial"/>
                <w:sz w:val="22"/>
                <w:szCs w:val="22"/>
              </w:rPr>
            </w:pPr>
          </w:p>
          <w:p w14:paraId="22D90146"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7A129B9D" w14:textId="77777777" w:rsidR="00380B09" w:rsidRPr="00DA4A2F" w:rsidRDefault="00380B09" w:rsidP="003C3F35">
            <w:pPr>
              <w:jc w:val="right"/>
              <w:rPr>
                <w:rFonts w:ascii="Arial" w:hAnsi="Arial" w:cs="Arial"/>
                <w:color w:val="FF0000"/>
                <w:sz w:val="22"/>
                <w:szCs w:val="22"/>
              </w:rPr>
            </w:pPr>
          </w:p>
        </w:tc>
        <w:tc>
          <w:tcPr>
            <w:tcW w:w="1559" w:type="dxa"/>
            <w:gridSpan w:val="2"/>
            <w:vMerge w:val="restart"/>
          </w:tcPr>
          <w:p w14:paraId="36E8D74A" w14:textId="77777777" w:rsidR="00380B09" w:rsidRPr="00DA4A2F" w:rsidRDefault="00380B09" w:rsidP="003C3F35">
            <w:pPr>
              <w:jc w:val="center"/>
              <w:rPr>
                <w:rFonts w:ascii="Arial" w:hAnsi="Arial" w:cs="Arial"/>
                <w:color w:val="FF0000"/>
                <w:sz w:val="22"/>
                <w:szCs w:val="22"/>
              </w:rPr>
            </w:pPr>
          </w:p>
          <w:p w14:paraId="1D97F219"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51</w:t>
            </w:r>
            <w:r w:rsidRPr="00DA4A2F">
              <w:rPr>
                <w:rFonts w:ascii="Arial" w:hAnsi="Arial" w:cs="Arial"/>
                <w:b/>
                <w:sz w:val="22"/>
                <w:szCs w:val="22"/>
              </w:rPr>
              <w:t xml:space="preserve"> szt.</w:t>
            </w:r>
          </w:p>
        </w:tc>
        <w:tc>
          <w:tcPr>
            <w:tcW w:w="1843" w:type="dxa"/>
            <w:vMerge w:val="restart"/>
          </w:tcPr>
          <w:p w14:paraId="692F761B" w14:textId="77777777" w:rsidR="00380B09" w:rsidRPr="00DA4A2F" w:rsidRDefault="00380B09" w:rsidP="003C3F35">
            <w:pPr>
              <w:jc w:val="right"/>
              <w:rPr>
                <w:rFonts w:ascii="Arial" w:hAnsi="Arial" w:cs="Arial"/>
                <w:sz w:val="22"/>
                <w:szCs w:val="22"/>
              </w:rPr>
            </w:pPr>
          </w:p>
        </w:tc>
      </w:tr>
      <w:tr w:rsidR="00380B09" w:rsidRPr="00E61F1A" w14:paraId="5B398DA8" w14:textId="77777777" w:rsidTr="003C3F35">
        <w:trPr>
          <w:gridAfter w:val="1"/>
          <w:wAfter w:w="27" w:type="dxa"/>
          <w:trHeight w:val="382"/>
        </w:trPr>
        <w:tc>
          <w:tcPr>
            <w:tcW w:w="540" w:type="dxa"/>
            <w:vMerge/>
          </w:tcPr>
          <w:p w14:paraId="20D5D8DF" w14:textId="77777777" w:rsidR="00380B09" w:rsidRDefault="00380B09" w:rsidP="003C3F35">
            <w:pPr>
              <w:spacing w:line="240" w:lineRule="atLeast"/>
              <w:jc w:val="center"/>
              <w:rPr>
                <w:rFonts w:ascii="Arial" w:hAnsi="Arial" w:cs="Arial"/>
                <w:sz w:val="22"/>
                <w:szCs w:val="22"/>
              </w:rPr>
            </w:pPr>
          </w:p>
        </w:tc>
        <w:tc>
          <w:tcPr>
            <w:tcW w:w="1482" w:type="dxa"/>
            <w:vMerge/>
          </w:tcPr>
          <w:p w14:paraId="46ED9789" w14:textId="77777777" w:rsidR="00380B09" w:rsidRPr="00DA4A2F" w:rsidRDefault="00380B09" w:rsidP="003C3F35">
            <w:pPr>
              <w:jc w:val="center"/>
              <w:rPr>
                <w:rFonts w:ascii="Arial" w:hAnsi="Arial" w:cs="Arial"/>
                <w:b/>
                <w:sz w:val="22"/>
                <w:szCs w:val="22"/>
              </w:rPr>
            </w:pPr>
          </w:p>
        </w:tc>
        <w:tc>
          <w:tcPr>
            <w:tcW w:w="1418" w:type="dxa"/>
            <w:vMerge/>
          </w:tcPr>
          <w:p w14:paraId="23DB4946" w14:textId="77777777" w:rsidR="00380B09" w:rsidRPr="00DA4A2F" w:rsidRDefault="00380B09" w:rsidP="003C3F35">
            <w:pPr>
              <w:rPr>
                <w:rFonts w:ascii="Arial" w:hAnsi="Arial" w:cs="Arial"/>
                <w:sz w:val="22"/>
                <w:szCs w:val="22"/>
              </w:rPr>
            </w:pPr>
          </w:p>
        </w:tc>
        <w:tc>
          <w:tcPr>
            <w:tcW w:w="992" w:type="dxa"/>
            <w:gridSpan w:val="3"/>
          </w:tcPr>
          <w:p w14:paraId="2E96C87D" w14:textId="77777777" w:rsidR="00380B09" w:rsidRPr="00DA4A2F" w:rsidRDefault="00380B09" w:rsidP="003C3F35">
            <w:pPr>
              <w:rPr>
                <w:rFonts w:ascii="Arial" w:hAnsi="Arial" w:cs="Arial"/>
                <w:sz w:val="22"/>
                <w:szCs w:val="22"/>
              </w:rPr>
            </w:pPr>
          </w:p>
          <w:p w14:paraId="699636E1"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42C43CEA" w14:textId="77777777" w:rsidR="00380B09" w:rsidRPr="00DA4A2F" w:rsidRDefault="00380B09" w:rsidP="003C3F35">
            <w:pPr>
              <w:jc w:val="right"/>
              <w:rPr>
                <w:rFonts w:ascii="Arial" w:hAnsi="Arial" w:cs="Arial"/>
                <w:color w:val="FF0000"/>
                <w:sz w:val="22"/>
                <w:szCs w:val="22"/>
              </w:rPr>
            </w:pPr>
          </w:p>
        </w:tc>
        <w:tc>
          <w:tcPr>
            <w:tcW w:w="1559" w:type="dxa"/>
            <w:gridSpan w:val="2"/>
            <w:vMerge/>
          </w:tcPr>
          <w:p w14:paraId="7D61BB6A" w14:textId="77777777" w:rsidR="00380B09" w:rsidRPr="00DA4A2F" w:rsidRDefault="00380B09" w:rsidP="003C3F35">
            <w:pPr>
              <w:jc w:val="center"/>
              <w:rPr>
                <w:rFonts w:ascii="Arial" w:hAnsi="Arial" w:cs="Arial"/>
                <w:color w:val="FF0000"/>
                <w:sz w:val="22"/>
                <w:szCs w:val="22"/>
              </w:rPr>
            </w:pPr>
          </w:p>
        </w:tc>
        <w:tc>
          <w:tcPr>
            <w:tcW w:w="1843" w:type="dxa"/>
            <w:vMerge/>
          </w:tcPr>
          <w:p w14:paraId="295FCC9E" w14:textId="77777777" w:rsidR="00380B09" w:rsidRPr="00DA4A2F" w:rsidRDefault="00380B09" w:rsidP="003C3F35">
            <w:pPr>
              <w:jc w:val="right"/>
              <w:rPr>
                <w:rFonts w:ascii="Arial" w:hAnsi="Arial" w:cs="Arial"/>
                <w:sz w:val="22"/>
                <w:szCs w:val="22"/>
              </w:rPr>
            </w:pPr>
          </w:p>
        </w:tc>
      </w:tr>
      <w:tr w:rsidR="00380B09" w:rsidRPr="00E61F1A" w14:paraId="3E772532" w14:textId="77777777" w:rsidTr="003C3F35">
        <w:trPr>
          <w:gridAfter w:val="1"/>
          <w:wAfter w:w="27" w:type="dxa"/>
          <w:trHeight w:val="382"/>
        </w:trPr>
        <w:tc>
          <w:tcPr>
            <w:tcW w:w="540" w:type="dxa"/>
            <w:vMerge w:val="restart"/>
          </w:tcPr>
          <w:p w14:paraId="2EDDCD2A" w14:textId="77777777" w:rsidR="00380B09" w:rsidRDefault="00380B09" w:rsidP="002F2A0A">
            <w:pPr>
              <w:spacing w:line="240" w:lineRule="atLeast"/>
              <w:jc w:val="center"/>
              <w:rPr>
                <w:rFonts w:ascii="Arial" w:hAnsi="Arial" w:cs="Arial"/>
                <w:sz w:val="22"/>
                <w:szCs w:val="22"/>
              </w:rPr>
            </w:pPr>
          </w:p>
          <w:p w14:paraId="5741D965" w14:textId="0E1497F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50</w:t>
            </w:r>
          </w:p>
        </w:tc>
        <w:tc>
          <w:tcPr>
            <w:tcW w:w="1482" w:type="dxa"/>
            <w:vMerge w:val="restart"/>
          </w:tcPr>
          <w:p w14:paraId="143DD43B" w14:textId="77777777" w:rsidR="00380B09" w:rsidRPr="00DA4A2F" w:rsidRDefault="00380B09" w:rsidP="003C3F35">
            <w:pPr>
              <w:rPr>
                <w:rFonts w:ascii="Arial" w:hAnsi="Arial" w:cs="Arial"/>
                <w:sz w:val="22"/>
                <w:szCs w:val="22"/>
              </w:rPr>
            </w:pPr>
          </w:p>
          <w:p w14:paraId="23039B6D" w14:textId="77777777" w:rsidR="00380B09" w:rsidRPr="00DA4A2F" w:rsidRDefault="00380B09"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5C6E5CB8" w14:textId="77777777" w:rsidR="00380B09" w:rsidRPr="00DA4A2F" w:rsidRDefault="00380B09" w:rsidP="003C3F35">
            <w:pPr>
              <w:rPr>
                <w:rFonts w:ascii="Arial" w:hAnsi="Arial" w:cs="Arial"/>
                <w:sz w:val="22"/>
                <w:szCs w:val="22"/>
              </w:rPr>
            </w:pPr>
          </w:p>
        </w:tc>
        <w:tc>
          <w:tcPr>
            <w:tcW w:w="992" w:type="dxa"/>
            <w:gridSpan w:val="3"/>
          </w:tcPr>
          <w:p w14:paraId="10E7DA8F" w14:textId="77777777" w:rsidR="00380B09" w:rsidRPr="00DA4A2F" w:rsidRDefault="00380B09" w:rsidP="003C3F35">
            <w:pPr>
              <w:rPr>
                <w:rFonts w:ascii="Arial" w:hAnsi="Arial" w:cs="Arial"/>
                <w:sz w:val="22"/>
                <w:szCs w:val="22"/>
              </w:rPr>
            </w:pPr>
          </w:p>
          <w:p w14:paraId="29B8600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2148388C" w14:textId="77777777" w:rsidR="00380B09" w:rsidRPr="00DA4A2F" w:rsidRDefault="00380B09" w:rsidP="003C3F35">
            <w:pPr>
              <w:jc w:val="right"/>
              <w:rPr>
                <w:rFonts w:ascii="Arial" w:hAnsi="Arial" w:cs="Arial"/>
                <w:color w:val="FF0000"/>
                <w:sz w:val="22"/>
                <w:szCs w:val="22"/>
              </w:rPr>
            </w:pPr>
          </w:p>
        </w:tc>
        <w:tc>
          <w:tcPr>
            <w:tcW w:w="1559" w:type="dxa"/>
            <w:gridSpan w:val="2"/>
            <w:vMerge w:val="restart"/>
          </w:tcPr>
          <w:p w14:paraId="6AAE0416" w14:textId="77777777" w:rsidR="00380B09" w:rsidRPr="00DA4A2F" w:rsidRDefault="00380B09" w:rsidP="003C3F35">
            <w:pPr>
              <w:jc w:val="center"/>
              <w:rPr>
                <w:rFonts w:ascii="Arial" w:hAnsi="Arial" w:cs="Arial"/>
                <w:color w:val="FF0000"/>
                <w:sz w:val="22"/>
                <w:szCs w:val="22"/>
              </w:rPr>
            </w:pPr>
          </w:p>
          <w:p w14:paraId="30DFA6CC"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29</w:t>
            </w:r>
            <w:r w:rsidRPr="00DA4A2F">
              <w:rPr>
                <w:rFonts w:ascii="Arial" w:hAnsi="Arial" w:cs="Arial"/>
                <w:b/>
                <w:sz w:val="22"/>
                <w:szCs w:val="22"/>
              </w:rPr>
              <w:t xml:space="preserve"> szt.</w:t>
            </w:r>
          </w:p>
        </w:tc>
        <w:tc>
          <w:tcPr>
            <w:tcW w:w="1843" w:type="dxa"/>
            <w:vMerge w:val="restart"/>
          </w:tcPr>
          <w:p w14:paraId="0F0E9BAE" w14:textId="77777777" w:rsidR="00380B09" w:rsidRPr="00DA4A2F" w:rsidRDefault="00380B09" w:rsidP="003C3F35">
            <w:pPr>
              <w:jc w:val="right"/>
              <w:rPr>
                <w:rFonts w:ascii="Arial" w:hAnsi="Arial" w:cs="Arial"/>
                <w:sz w:val="22"/>
                <w:szCs w:val="22"/>
              </w:rPr>
            </w:pPr>
          </w:p>
        </w:tc>
      </w:tr>
      <w:tr w:rsidR="00380B09" w:rsidRPr="00E61F1A" w14:paraId="47BB124D" w14:textId="77777777" w:rsidTr="003C3F35">
        <w:trPr>
          <w:gridAfter w:val="1"/>
          <w:wAfter w:w="27" w:type="dxa"/>
          <w:trHeight w:val="382"/>
        </w:trPr>
        <w:tc>
          <w:tcPr>
            <w:tcW w:w="540" w:type="dxa"/>
            <w:vMerge/>
          </w:tcPr>
          <w:p w14:paraId="7BDAD7D6" w14:textId="77777777" w:rsidR="00380B09" w:rsidRPr="00DA4A2F" w:rsidRDefault="00380B09" w:rsidP="003C3F35">
            <w:pPr>
              <w:spacing w:line="240" w:lineRule="atLeast"/>
              <w:jc w:val="center"/>
              <w:rPr>
                <w:rFonts w:ascii="Arial" w:hAnsi="Arial" w:cs="Arial"/>
                <w:sz w:val="22"/>
                <w:szCs w:val="22"/>
              </w:rPr>
            </w:pPr>
          </w:p>
        </w:tc>
        <w:tc>
          <w:tcPr>
            <w:tcW w:w="1482" w:type="dxa"/>
            <w:vMerge/>
          </w:tcPr>
          <w:p w14:paraId="1597236E" w14:textId="77777777" w:rsidR="00380B09" w:rsidRPr="00DA4A2F" w:rsidRDefault="00380B09" w:rsidP="003C3F35">
            <w:pPr>
              <w:jc w:val="center"/>
              <w:rPr>
                <w:rFonts w:ascii="Arial" w:hAnsi="Arial" w:cs="Arial"/>
                <w:sz w:val="22"/>
                <w:szCs w:val="22"/>
              </w:rPr>
            </w:pPr>
          </w:p>
        </w:tc>
        <w:tc>
          <w:tcPr>
            <w:tcW w:w="1418" w:type="dxa"/>
            <w:vMerge/>
          </w:tcPr>
          <w:p w14:paraId="62370202" w14:textId="77777777" w:rsidR="00380B09" w:rsidRPr="00DA4A2F" w:rsidRDefault="00380B09" w:rsidP="003C3F35">
            <w:pPr>
              <w:rPr>
                <w:rFonts w:ascii="Arial" w:hAnsi="Arial" w:cs="Arial"/>
                <w:sz w:val="22"/>
                <w:szCs w:val="22"/>
              </w:rPr>
            </w:pPr>
          </w:p>
        </w:tc>
        <w:tc>
          <w:tcPr>
            <w:tcW w:w="992" w:type="dxa"/>
            <w:gridSpan w:val="3"/>
          </w:tcPr>
          <w:p w14:paraId="7354F8C4" w14:textId="77777777" w:rsidR="00380B09" w:rsidRPr="00DA4A2F" w:rsidRDefault="00380B09" w:rsidP="003C3F35">
            <w:pPr>
              <w:rPr>
                <w:rFonts w:ascii="Arial" w:hAnsi="Arial" w:cs="Arial"/>
                <w:sz w:val="22"/>
                <w:szCs w:val="22"/>
              </w:rPr>
            </w:pPr>
          </w:p>
          <w:p w14:paraId="1DD8629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14A867C" w14:textId="77777777" w:rsidR="00380B09" w:rsidRPr="00DA4A2F" w:rsidRDefault="00380B09" w:rsidP="003C3F35">
            <w:pPr>
              <w:jc w:val="right"/>
              <w:rPr>
                <w:rFonts w:ascii="Arial" w:hAnsi="Arial" w:cs="Arial"/>
                <w:color w:val="FF0000"/>
                <w:sz w:val="22"/>
                <w:szCs w:val="22"/>
              </w:rPr>
            </w:pPr>
          </w:p>
        </w:tc>
        <w:tc>
          <w:tcPr>
            <w:tcW w:w="1559" w:type="dxa"/>
            <w:gridSpan w:val="2"/>
            <w:vMerge/>
          </w:tcPr>
          <w:p w14:paraId="7315F7CB" w14:textId="77777777" w:rsidR="00380B09" w:rsidRPr="00DA4A2F" w:rsidRDefault="00380B09" w:rsidP="003C3F35">
            <w:pPr>
              <w:jc w:val="center"/>
              <w:rPr>
                <w:rFonts w:ascii="Arial" w:hAnsi="Arial" w:cs="Arial"/>
                <w:color w:val="FF0000"/>
                <w:sz w:val="22"/>
                <w:szCs w:val="22"/>
              </w:rPr>
            </w:pPr>
          </w:p>
        </w:tc>
        <w:tc>
          <w:tcPr>
            <w:tcW w:w="1843" w:type="dxa"/>
            <w:vMerge/>
          </w:tcPr>
          <w:p w14:paraId="2CD02228" w14:textId="77777777" w:rsidR="00380B09" w:rsidRPr="00DA4A2F" w:rsidRDefault="00380B09" w:rsidP="003C3F35">
            <w:pPr>
              <w:jc w:val="right"/>
              <w:rPr>
                <w:rFonts w:ascii="Arial" w:hAnsi="Arial" w:cs="Arial"/>
                <w:sz w:val="22"/>
                <w:szCs w:val="22"/>
              </w:rPr>
            </w:pPr>
          </w:p>
        </w:tc>
      </w:tr>
      <w:tr w:rsidR="00380B09" w:rsidRPr="00E61F1A" w14:paraId="6C2B5C6E" w14:textId="77777777" w:rsidTr="003C3F35">
        <w:trPr>
          <w:gridAfter w:val="1"/>
          <w:wAfter w:w="27" w:type="dxa"/>
          <w:trHeight w:val="382"/>
        </w:trPr>
        <w:tc>
          <w:tcPr>
            <w:tcW w:w="540" w:type="dxa"/>
            <w:vMerge w:val="restart"/>
          </w:tcPr>
          <w:p w14:paraId="3BD63878" w14:textId="77777777" w:rsidR="00380B09" w:rsidRDefault="00380B09" w:rsidP="00F63992">
            <w:pPr>
              <w:spacing w:line="240" w:lineRule="atLeast"/>
              <w:rPr>
                <w:rFonts w:ascii="Arial" w:hAnsi="Arial" w:cs="Arial"/>
                <w:sz w:val="22"/>
                <w:szCs w:val="22"/>
              </w:rPr>
            </w:pPr>
          </w:p>
          <w:p w14:paraId="70E658BE" w14:textId="24412977"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51</w:t>
            </w:r>
          </w:p>
        </w:tc>
        <w:tc>
          <w:tcPr>
            <w:tcW w:w="1482" w:type="dxa"/>
            <w:vMerge w:val="restart"/>
          </w:tcPr>
          <w:p w14:paraId="4FE77545" w14:textId="77777777" w:rsidR="00380B09" w:rsidRPr="00DA4A2F" w:rsidRDefault="00380B09" w:rsidP="003C3F35">
            <w:pPr>
              <w:jc w:val="center"/>
              <w:rPr>
                <w:rFonts w:ascii="Arial" w:hAnsi="Arial" w:cs="Arial"/>
                <w:sz w:val="22"/>
                <w:szCs w:val="22"/>
              </w:rPr>
            </w:pPr>
          </w:p>
          <w:p w14:paraId="7D8AC8D4" w14:textId="77777777" w:rsidR="00380B09" w:rsidRPr="00DA4A2F" w:rsidRDefault="00380B09" w:rsidP="003C3F35">
            <w:pPr>
              <w:jc w:val="center"/>
              <w:rPr>
                <w:rFonts w:ascii="Arial" w:hAnsi="Arial" w:cs="Arial"/>
                <w:sz w:val="22"/>
                <w:szCs w:val="22"/>
              </w:rPr>
            </w:pPr>
            <w:r w:rsidRPr="002705C1">
              <w:rPr>
                <w:rFonts w:ascii="Arial" w:hAnsi="Arial" w:cs="Arial"/>
                <w:b/>
                <w:sz w:val="18"/>
                <w:szCs w:val="18"/>
              </w:rPr>
              <w:t>Wytrzymałość</w:t>
            </w:r>
          </w:p>
          <w:p w14:paraId="50477B61" w14:textId="77777777" w:rsidR="00380B09" w:rsidRPr="00DA4A2F" w:rsidRDefault="00380B09" w:rsidP="003C3F35">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61551692" w14:textId="77777777" w:rsidR="00380B09" w:rsidRPr="00DA4A2F" w:rsidRDefault="00380B09" w:rsidP="003C3F35">
            <w:pPr>
              <w:rPr>
                <w:rFonts w:ascii="Arial" w:hAnsi="Arial" w:cs="Arial"/>
                <w:sz w:val="22"/>
                <w:szCs w:val="22"/>
              </w:rPr>
            </w:pPr>
          </w:p>
        </w:tc>
        <w:tc>
          <w:tcPr>
            <w:tcW w:w="992" w:type="dxa"/>
            <w:gridSpan w:val="3"/>
          </w:tcPr>
          <w:p w14:paraId="184FD32E" w14:textId="77777777" w:rsidR="00380B09" w:rsidRPr="00DA4A2F" w:rsidRDefault="00380B09" w:rsidP="003C3F35">
            <w:pPr>
              <w:rPr>
                <w:rFonts w:ascii="Arial" w:hAnsi="Arial" w:cs="Arial"/>
                <w:sz w:val="22"/>
                <w:szCs w:val="22"/>
              </w:rPr>
            </w:pPr>
          </w:p>
          <w:p w14:paraId="49655404"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4F550228" w14:textId="77777777" w:rsidR="00380B09" w:rsidRPr="00DA4A2F" w:rsidRDefault="00380B09" w:rsidP="003C3F35">
            <w:pPr>
              <w:jc w:val="right"/>
              <w:rPr>
                <w:rFonts w:ascii="Arial" w:hAnsi="Arial" w:cs="Arial"/>
                <w:color w:val="FF0000"/>
                <w:sz w:val="22"/>
                <w:szCs w:val="22"/>
              </w:rPr>
            </w:pPr>
          </w:p>
        </w:tc>
        <w:tc>
          <w:tcPr>
            <w:tcW w:w="1559" w:type="dxa"/>
            <w:gridSpan w:val="2"/>
            <w:vMerge w:val="restart"/>
          </w:tcPr>
          <w:p w14:paraId="0B40972B" w14:textId="77777777" w:rsidR="00380B09" w:rsidRPr="00DA4A2F" w:rsidRDefault="00380B09" w:rsidP="003C3F35">
            <w:pPr>
              <w:jc w:val="center"/>
              <w:rPr>
                <w:rFonts w:ascii="Arial" w:hAnsi="Arial" w:cs="Arial"/>
                <w:color w:val="FF0000"/>
                <w:sz w:val="22"/>
                <w:szCs w:val="22"/>
              </w:rPr>
            </w:pPr>
          </w:p>
          <w:p w14:paraId="47F40FE8"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79131577" w14:textId="77777777" w:rsidR="00380B09" w:rsidRPr="00DA4A2F" w:rsidRDefault="00380B09" w:rsidP="003C3F35">
            <w:pPr>
              <w:jc w:val="right"/>
              <w:rPr>
                <w:rFonts w:ascii="Arial" w:hAnsi="Arial" w:cs="Arial"/>
                <w:sz w:val="22"/>
                <w:szCs w:val="22"/>
              </w:rPr>
            </w:pPr>
          </w:p>
        </w:tc>
      </w:tr>
      <w:tr w:rsidR="00380B09" w:rsidRPr="00E61F1A" w14:paraId="0D15FEBA" w14:textId="77777777" w:rsidTr="003C3F35">
        <w:trPr>
          <w:gridAfter w:val="1"/>
          <w:wAfter w:w="27" w:type="dxa"/>
          <w:trHeight w:val="382"/>
        </w:trPr>
        <w:tc>
          <w:tcPr>
            <w:tcW w:w="540" w:type="dxa"/>
            <w:vMerge/>
          </w:tcPr>
          <w:p w14:paraId="5685DEDF" w14:textId="77777777" w:rsidR="00380B09" w:rsidRPr="00DA4A2F" w:rsidRDefault="00380B09" w:rsidP="003C3F35">
            <w:pPr>
              <w:spacing w:line="240" w:lineRule="atLeast"/>
              <w:jc w:val="center"/>
              <w:rPr>
                <w:rFonts w:ascii="Arial" w:hAnsi="Arial" w:cs="Arial"/>
                <w:sz w:val="22"/>
                <w:szCs w:val="22"/>
              </w:rPr>
            </w:pPr>
          </w:p>
        </w:tc>
        <w:tc>
          <w:tcPr>
            <w:tcW w:w="1482" w:type="dxa"/>
            <w:vMerge/>
          </w:tcPr>
          <w:p w14:paraId="68C3F50A" w14:textId="77777777" w:rsidR="00380B09" w:rsidRPr="00DA4A2F" w:rsidRDefault="00380B09" w:rsidP="003C3F35">
            <w:pPr>
              <w:jc w:val="center"/>
              <w:rPr>
                <w:rFonts w:ascii="Arial" w:hAnsi="Arial" w:cs="Arial"/>
                <w:sz w:val="22"/>
                <w:szCs w:val="22"/>
              </w:rPr>
            </w:pPr>
          </w:p>
        </w:tc>
        <w:tc>
          <w:tcPr>
            <w:tcW w:w="1418" w:type="dxa"/>
            <w:vMerge/>
          </w:tcPr>
          <w:p w14:paraId="409C6D47" w14:textId="77777777" w:rsidR="00380B09" w:rsidRPr="00DA4A2F" w:rsidRDefault="00380B09" w:rsidP="003C3F35">
            <w:pPr>
              <w:rPr>
                <w:rFonts w:ascii="Arial" w:hAnsi="Arial" w:cs="Arial"/>
                <w:sz w:val="22"/>
                <w:szCs w:val="22"/>
              </w:rPr>
            </w:pPr>
          </w:p>
        </w:tc>
        <w:tc>
          <w:tcPr>
            <w:tcW w:w="992" w:type="dxa"/>
            <w:gridSpan w:val="3"/>
          </w:tcPr>
          <w:p w14:paraId="7BB3BD6E" w14:textId="77777777" w:rsidR="00380B09" w:rsidRPr="00DA4A2F" w:rsidRDefault="00380B09" w:rsidP="003037F0">
            <w:pPr>
              <w:jc w:val="right"/>
              <w:rPr>
                <w:rFonts w:ascii="Arial" w:hAnsi="Arial" w:cs="Arial"/>
                <w:sz w:val="22"/>
                <w:szCs w:val="22"/>
              </w:rPr>
            </w:pPr>
            <w:r w:rsidRPr="00DA4A2F">
              <w:rPr>
                <w:rFonts w:ascii="Arial" w:hAnsi="Arial" w:cs="Arial"/>
                <w:sz w:val="22"/>
                <w:szCs w:val="22"/>
              </w:rPr>
              <w:t>zł</w:t>
            </w:r>
          </w:p>
        </w:tc>
        <w:tc>
          <w:tcPr>
            <w:tcW w:w="1559" w:type="dxa"/>
            <w:vMerge/>
          </w:tcPr>
          <w:p w14:paraId="39772ADC" w14:textId="77777777" w:rsidR="00380B09" w:rsidRPr="00DA4A2F" w:rsidRDefault="00380B09" w:rsidP="003C3F35">
            <w:pPr>
              <w:jc w:val="right"/>
              <w:rPr>
                <w:rFonts w:ascii="Arial" w:hAnsi="Arial" w:cs="Arial"/>
                <w:color w:val="FF0000"/>
                <w:sz w:val="22"/>
                <w:szCs w:val="22"/>
              </w:rPr>
            </w:pPr>
          </w:p>
        </w:tc>
        <w:tc>
          <w:tcPr>
            <w:tcW w:w="1559" w:type="dxa"/>
            <w:gridSpan w:val="2"/>
            <w:vMerge/>
          </w:tcPr>
          <w:p w14:paraId="2BB4042D" w14:textId="77777777" w:rsidR="00380B09" w:rsidRPr="00DA4A2F" w:rsidRDefault="00380B09" w:rsidP="003C3F35">
            <w:pPr>
              <w:jc w:val="center"/>
              <w:rPr>
                <w:rFonts w:ascii="Arial" w:hAnsi="Arial" w:cs="Arial"/>
                <w:color w:val="FF0000"/>
                <w:sz w:val="22"/>
                <w:szCs w:val="22"/>
              </w:rPr>
            </w:pPr>
          </w:p>
        </w:tc>
        <w:tc>
          <w:tcPr>
            <w:tcW w:w="1843" w:type="dxa"/>
            <w:vMerge/>
          </w:tcPr>
          <w:p w14:paraId="34110C6A" w14:textId="77777777" w:rsidR="00380B09" w:rsidRPr="00DA4A2F" w:rsidRDefault="00380B09" w:rsidP="003C3F35">
            <w:pPr>
              <w:jc w:val="right"/>
              <w:rPr>
                <w:rFonts w:ascii="Arial" w:hAnsi="Arial" w:cs="Arial"/>
                <w:sz w:val="22"/>
                <w:szCs w:val="22"/>
              </w:rPr>
            </w:pPr>
          </w:p>
        </w:tc>
      </w:tr>
      <w:tr w:rsidR="00380B09" w:rsidRPr="00E61F1A" w14:paraId="0409AE4A" w14:textId="77777777" w:rsidTr="003C3F35">
        <w:trPr>
          <w:gridAfter w:val="1"/>
          <w:wAfter w:w="27" w:type="dxa"/>
          <w:trHeight w:val="382"/>
        </w:trPr>
        <w:tc>
          <w:tcPr>
            <w:tcW w:w="540" w:type="dxa"/>
          </w:tcPr>
          <w:p w14:paraId="27C93FD3" w14:textId="77777777" w:rsidR="00380B09" w:rsidRDefault="00380B09" w:rsidP="003037F0">
            <w:pPr>
              <w:spacing w:line="240" w:lineRule="atLeast"/>
              <w:rPr>
                <w:rFonts w:ascii="Arial" w:hAnsi="Arial" w:cs="Arial"/>
                <w:sz w:val="22"/>
                <w:szCs w:val="22"/>
              </w:rPr>
            </w:pPr>
          </w:p>
          <w:p w14:paraId="017CE926" w14:textId="6EA23C05"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52</w:t>
            </w:r>
          </w:p>
        </w:tc>
        <w:tc>
          <w:tcPr>
            <w:tcW w:w="7010" w:type="dxa"/>
            <w:gridSpan w:val="8"/>
          </w:tcPr>
          <w:p w14:paraId="300917FE" w14:textId="77777777" w:rsidR="00380B09" w:rsidRPr="00DA4A2F" w:rsidRDefault="00380B09" w:rsidP="003C3F35">
            <w:pPr>
              <w:rPr>
                <w:rFonts w:ascii="Arial" w:hAnsi="Arial" w:cs="Arial"/>
                <w:b/>
                <w:sz w:val="22"/>
                <w:szCs w:val="22"/>
              </w:rPr>
            </w:pPr>
          </w:p>
          <w:p w14:paraId="67EA4629" w14:textId="77777777" w:rsidR="00380B09" w:rsidRPr="00DA4A2F" w:rsidRDefault="00380B09" w:rsidP="003C3F35">
            <w:pPr>
              <w:ind w:left="-3130" w:firstLine="3130"/>
              <w:jc w:val="right"/>
              <w:rPr>
                <w:rFonts w:ascii="Arial" w:hAnsi="Arial" w:cs="Arial"/>
                <w:b/>
                <w:sz w:val="22"/>
                <w:szCs w:val="22"/>
              </w:rPr>
            </w:pPr>
            <w:r>
              <w:rPr>
                <w:rFonts w:ascii="Arial" w:hAnsi="Arial" w:cs="Arial"/>
                <w:b/>
                <w:sz w:val="22"/>
                <w:szCs w:val="22"/>
              </w:rPr>
              <w:t>RAZEM  ELEMENT 2 CZĘŚCI  4</w:t>
            </w:r>
          </w:p>
          <w:p w14:paraId="219284E6" w14:textId="77777777" w:rsidR="00380B09" w:rsidRPr="00DA4A2F" w:rsidRDefault="00380B09" w:rsidP="003C3F35">
            <w:pPr>
              <w:ind w:left="-3130" w:firstLine="3130"/>
              <w:jc w:val="right"/>
              <w:rPr>
                <w:rFonts w:ascii="Arial" w:hAnsi="Arial" w:cs="Arial"/>
                <w:color w:val="FF0000"/>
                <w:sz w:val="22"/>
                <w:szCs w:val="22"/>
              </w:rPr>
            </w:pPr>
          </w:p>
        </w:tc>
        <w:tc>
          <w:tcPr>
            <w:tcW w:w="1843" w:type="dxa"/>
          </w:tcPr>
          <w:p w14:paraId="0D01403A" w14:textId="77777777" w:rsidR="00380B09" w:rsidRPr="00DA4A2F" w:rsidRDefault="00380B09" w:rsidP="003C3F35">
            <w:pPr>
              <w:jc w:val="right"/>
              <w:rPr>
                <w:rFonts w:ascii="Arial" w:hAnsi="Arial" w:cs="Arial"/>
                <w:sz w:val="22"/>
                <w:szCs w:val="22"/>
              </w:rPr>
            </w:pPr>
          </w:p>
        </w:tc>
      </w:tr>
      <w:tr w:rsidR="00380B09" w:rsidRPr="00E61F1A" w14:paraId="74DE4E79"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06831D62" w14:textId="77777777" w:rsidR="00380B09" w:rsidRDefault="00380B09" w:rsidP="003C3F35">
            <w:pPr>
              <w:spacing w:line="240" w:lineRule="atLeast"/>
              <w:jc w:val="center"/>
              <w:rPr>
                <w:rFonts w:ascii="Arial" w:hAnsi="Arial" w:cs="Arial"/>
                <w:sz w:val="22"/>
                <w:szCs w:val="22"/>
              </w:rPr>
            </w:pPr>
          </w:p>
          <w:p w14:paraId="4F0F8CB2" w14:textId="1078D4A9"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53</w:t>
            </w:r>
          </w:p>
        </w:tc>
        <w:tc>
          <w:tcPr>
            <w:tcW w:w="7010" w:type="dxa"/>
            <w:gridSpan w:val="8"/>
            <w:tcBorders>
              <w:top w:val="single" w:sz="4" w:space="0" w:color="auto"/>
              <w:left w:val="single" w:sz="4" w:space="0" w:color="auto"/>
              <w:bottom w:val="single" w:sz="4" w:space="0" w:color="auto"/>
              <w:right w:val="single" w:sz="4" w:space="0" w:color="auto"/>
            </w:tcBorders>
          </w:tcPr>
          <w:p w14:paraId="22956DF8" w14:textId="77777777" w:rsidR="00380B09" w:rsidRDefault="00380B09" w:rsidP="003C3F35">
            <w:pPr>
              <w:jc w:val="right"/>
              <w:rPr>
                <w:rFonts w:ascii="Arial" w:hAnsi="Arial" w:cs="Arial"/>
                <w:b/>
                <w:sz w:val="22"/>
                <w:szCs w:val="22"/>
              </w:rPr>
            </w:pPr>
          </w:p>
          <w:p w14:paraId="59A88CBF" w14:textId="77777777" w:rsidR="00380B09" w:rsidRPr="00DA4A2F" w:rsidRDefault="00380B09" w:rsidP="003C3F35">
            <w:pPr>
              <w:jc w:val="right"/>
              <w:rPr>
                <w:rFonts w:ascii="Arial" w:hAnsi="Arial" w:cs="Arial"/>
                <w:b/>
                <w:sz w:val="22"/>
                <w:szCs w:val="22"/>
              </w:rPr>
            </w:pPr>
            <w:r>
              <w:rPr>
                <w:rFonts w:ascii="Arial" w:hAnsi="Arial" w:cs="Arial"/>
                <w:b/>
                <w:sz w:val="22"/>
                <w:szCs w:val="22"/>
              </w:rPr>
              <w:t>RAZEM WYNAGRODZENIE ZA CZĘŚĆ 4</w:t>
            </w:r>
            <w:r w:rsidRPr="00DA4A2F">
              <w:rPr>
                <w:rFonts w:ascii="Arial" w:hAnsi="Arial" w:cs="Arial"/>
                <w:b/>
                <w:sz w:val="22"/>
                <w:szCs w:val="22"/>
              </w:rPr>
              <w:t xml:space="preserve"> </w:t>
            </w:r>
          </w:p>
          <w:p w14:paraId="322C6A6E" w14:textId="77777777" w:rsidR="00380B09" w:rsidRPr="00DA4A2F" w:rsidRDefault="00380B09"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6CFBDF24" w14:textId="77777777" w:rsidR="00380B09" w:rsidRDefault="00380B09"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w:t>
            </w:r>
          </w:p>
          <w:p w14:paraId="15AC5879" w14:textId="77777777" w:rsidR="00380B09" w:rsidRPr="00DA4A2F" w:rsidRDefault="00380B09"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0FCADF1E" w14:textId="77777777" w:rsidR="00380B09" w:rsidRPr="00DA4A2F" w:rsidRDefault="00380B09" w:rsidP="003C3F35">
            <w:pPr>
              <w:jc w:val="right"/>
              <w:rPr>
                <w:rFonts w:ascii="Arial" w:hAnsi="Arial" w:cs="Arial"/>
                <w:sz w:val="22"/>
                <w:szCs w:val="22"/>
              </w:rPr>
            </w:pPr>
          </w:p>
        </w:tc>
      </w:tr>
    </w:tbl>
    <w:p w14:paraId="7F61F94A" w14:textId="77777777" w:rsidR="00575B4D" w:rsidRDefault="00575B4D" w:rsidP="00575B4D">
      <w:pPr>
        <w:spacing w:before="120" w:after="120" w:line="360" w:lineRule="auto"/>
        <w:jc w:val="both"/>
        <w:rPr>
          <w:rFonts w:ascii="Arial" w:hAnsi="Arial" w:cs="Arial"/>
          <w:i/>
          <w:sz w:val="16"/>
          <w:szCs w:val="16"/>
        </w:rPr>
      </w:pPr>
    </w:p>
    <w:p w14:paraId="168D641B" w14:textId="77777777" w:rsidR="004C3236" w:rsidRDefault="004C3236" w:rsidP="00575B4D">
      <w:pPr>
        <w:spacing w:before="120" w:after="120" w:line="360" w:lineRule="auto"/>
        <w:jc w:val="both"/>
        <w:rPr>
          <w:rFonts w:ascii="Arial" w:hAnsi="Arial" w:cs="Arial"/>
          <w:i/>
          <w:sz w:val="16"/>
          <w:szCs w:val="16"/>
        </w:rPr>
      </w:pPr>
    </w:p>
    <w:p w14:paraId="494611A3" w14:textId="77777777" w:rsidR="004C3236" w:rsidRDefault="004C3236" w:rsidP="00575B4D">
      <w:pPr>
        <w:spacing w:before="120" w:after="120" w:line="360" w:lineRule="auto"/>
        <w:jc w:val="both"/>
        <w:rPr>
          <w:rFonts w:ascii="Arial" w:hAnsi="Arial" w:cs="Arial"/>
          <w:i/>
          <w:sz w:val="16"/>
          <w:szCs w:val="16"/>
        </w:rPr>
      </w:pPr>
    </w:p>
    <w:p w14:paraId="201F6C0A" w14:textId="77777777" w:rsidR="004C3236" w:rsidRDefault="004C3236" w:rsidP="00575B4D">
      <w:pPr>
        <w:spacing w:before="120" w:after="120" w:line="360" w:lineRule="auto"/>
        <w:jc w:val="both"/>
        <w:rPr>
          <w:rFonts w:ascii="Arial" w:hAnsi="Arial" w:cs="Arial"/>
          <w:i/>
          <w:sz w:val="16"/>
          <w:szCs w:val="16"/>
        </w:rPr>
      </w:pPr>
    </w:p>
    <w:p w14:paraId="70807C98" w14:textId="77777777" w:rsidR="004C3236" w:rsidRDefault="004C3236" w:rsidP="00575B4D">
      <w:pPr>
        <w:spacing w:before="120" w:after="120" w:line="360" w:lineRule="auto"/>
        <w:jc w:val="both"/>
        <w:rPr>
          <w:rFonts w:ascii="Arial" w:hAnsi="Arial" w:cs="Arial"/>
          <w:i/>
          <w:sz w:val="16"/>
          <w:szCs w:val="16"/>
        </w:rPr>
      </w:pPr>
    </w:p>
    <w:p w14:paraId="0C38BF92" w14:textId="77777777" w:rsidR="004C3236" w:rsidRDefault="004C3236" w:rsidP="00575B4D">
      <w:pPr>
        <w:spacing w:before="120" w:after="120" w:line="360" w:lineRule="auto"/>
        <w:jc w:val="both"/>
        <w:rPr>
          <w:rFonts w:ascii="Arial" w:hAnsi="Arial" w:cs="Arial"/>
          <w:i/>
          <w:sz w:val="16"/>
          <w:szCs w:val="16"/>
        </w:rPr>
      </w:pPr>
    </w:p>
    <w:p w14:paraId="7819EA53" w14:textId="77777777" w:rsidR="004C3236" w:rsidRDefault="004C3236" w:rsidP="00575B4D">
      <w:pPr>
        <w:spacing w:before="120" w:after="120" w:line="360" w:lineRule="auto"/>
        <w:jc w:val="both"/>
        <w:rPr>
          <w:rFonts w:ascii="Arial" w:hAnsi="Arial" w:cs="Arial"/>
          <w:i/>
          <w:sz w:val="16"/>
          <w:szCs w:val="16"/>
        </w:rPr>
      </w:pPr>
    </w:p>
    <w:p w14:paraId="153F6B64" w14:textId="77777777" w:rsidR="004C3236" w:rsidRDefault="004C3236" w:rsidP="00575B4D">
      <w:pPr>
        <w:spacing w:before="120" w:after="120" w:line="360" w:lineRule="auto"/>
        <w:jc w:val="both"/>
        <w:rPr>
          <w:rFonts w:ascii="Arial" w:hAnsi="Arial" w:cs="Arial"/>
          <w:i/>
          <w:sz w:val="16"/>
          <w:szCs w:val="16"/>
        </w:rPr>
      </w:pPr>
    </w:p>
    <w:p w14:paraId="3D078AE8" w14:textId="77777777" w:rsidR="004C3236" w:rsidRDefault="004C3236" w:rsidP="00575B4D">
      <w:pPr>
        <w:spacing w:before="120" w:after="120" w:line="360" w:lineRule="auto"/>
        <w:jc w:val="both"/>
        <w:rPr>
          <w:rFonts w:ascii="Arial" w:hAnsi="Arial" w:cs="Arial"/>
          <w:i/>
          <w:sz w:val="16"/>
          <w:szCs w:val="16"/>
        </w:rPr>
      </w:pPr>
    </w:p>
    <w:p w14:paraId="6568CD3B" w14:textId="77777777" w:rsidR="004C3236" w:rsidRDefault="004C3236" w:rsidP="00575B4D">
      <w:pPr>
        <w:spacing w:before="120" w:after="120" w:line="360" w:lineRule="auto"/>
        <w:jc w:val="both"/>
        <w:rPr>
          <w:rFonts w:ascii="Arial" w:hAnsi="Arial" w:cs="Arial"/>
          <w:i/>
          <w:sz w:val="16"/>
          <w:szCs w:val="16"/>
        </w:rPr>
      </w:pPr>
    </w:p>
    <w:p w14:paraId="0096404E" w14:textId="77777777" w:rsidR="004C3236" w:rsidRDefault="004C3236" w:rsidP="00575B4D">
      <w:pPr>
        <w:spacing w:before="120" w:after="120" w:line="360" w:lineRule="auto"/>
        <w:jc w:val="both"/>
        <w:rPr>
          <w:rFonts w:ascii="Arial" w:hAnsi="Arial" w:cs="Arial"/>
          <w:i/>
          <w:sz w:val="16"/>
          <w:szCs w:val="16"/>
        </w:rPr>
      </w:pPr>
    </w:p>
    <w:p w14:paraId="1F2DAB15" w14:textId="77777777" w:rsidR="004C3236" w:rsidRDefault="004C3236" w:rsidP="00575B4D">
      <w:pPr>
        <w:spacing w:before="120" w:after="120" w:line="360" w:lineRule="auto"/>
        <w:jc w:val="both"/>
        <w:rPr>
          <w:rFonts w:ascii="Arial" w:hAnsi="Arial" w:cs="Arial"/>
          <w:i/>
          <w:sz w:val="16"/>
          <w:szCs w:val="16"/>
        </w:rPr>
      </w:pPr>
    </w:p>
    <w:p w14:paraId="360907B1" w14:textId="77777777" w:rsidR="004C3236" w:rsidRDefault="004C3236"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728C89BB" w14:textId="77777777" w:rsidTr="003C3F35">
        <w:tc>
          <w:tcPr>
            <w:tcW w:w="9420" w:type="dxa"/>
            <w:gridSpan w:val="11"/>
          </w:tcPr>
          <w:p w14:paraId="2678E6B3" w14:textId="77777777" w:rsidR="00575B4D" w:rsidRPr="003037F0" w:rsidRDefault="00575B4D" w:rsidP="003C3F35">
            <w:pPr>
              <w:rPr>
                <w:rFonts w:ascii="Arial" w:hAnsi="Arial" w:cs="Arial"/>
                <w:b/>
                <w:sz w:val="16"/>
                <w:szCs w:val="16"/>
              </w:rPr>
            </w:pPr>
          </w:p>
          <w:p w14:paraId="07371A47" w14:textId="77777777"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5</w:t>
            </w:r>
            <w:r w:rsidRPr="00DA4A2F">
              <w:rPr>
                <w:rFonts w:ascii="Arial" w:hAnsi="Arial" w:cs="Arial"/>
                <w:b/>
                <w:sz w:val="32"/>
                <w:szCs w:val="32"/>
              </w:rPr>
              <w:t xml:space="preserve">     Przedmiotu Zamówienia - </w:t>
            </w:r>
            <w:r w:rsidRPr="00E0662D">
              <w:rPr>
                <w:rFonts w:ascii="Arial" w:hAnsi="Arial" w:cs="Arial"/>
                <w:b/>
                <w:sz w:val="32"/>
                <w:szCs w:val="32"/>
              </w:rPr>
              <w:t xml:space="preserve">założenie wiązań </w:t>
            </w:r>
          </w:p>
          <w:p w14:paraId="67F7C093" w14:textId="77777777" w:rsidR="00575B4D" w:rsidRDefault="00575B4D" w:rsidP="003C3F35">
            <w:pPr>
              <w:spacing w:line="240" w:lineRule="atLeast"/>
              <w:jc w:val="center"/>
              <w:rPr>
                <w:rFonts w:ascii="Arial" w:hAnsi="Arial" w:cs="Arial"/>
                <w:b/>
                <w:sz w:val="32"/>
                <w:szCs w:val="32"/>
              </w:rPr>
            </w:pPr>
            <w:r w:rsidRPr="00E0662D">
              <w:rPr>
                <w:rFonts w:ascii="Arial" w:hAnsi="Arial" w:cs="Arial"/>
                <w:b/>
                <w:sz w:val="32"/>
                <w:szCs w:val="32"/>
              </w:rPr>
              <w:t xml:space="preserve">w koronach drzew na wybranych terenach zieleni </w:t>
            </w:r>
          </w:p>
          <w:p w14:paraId="26A3BCBE" w14:textId="77777777" w:rsidR="00575B4D" w:rsidRPr="00FB0991" w:rsidRDefault="00575B4D" w:rsidP="003C3F35">
            <w:pPr>
              <w:spacing w:line="240" w:lineRule="atLeast"/>
              <w:jc w:val="center"/>
              <w:rPr>
                <w:rFonts w:ascii="Arial" w:hAnsi="Arial" w:cs="Arial"/>
                <w:b/>
                <w:sz w:val="32"/>
                <w:szCs w:val="32"/>
              </w:rPr>
            </w:pPr>
            <w:r w:rsidRPr="00E0662D">
              <w:rPr>
                <w:rFonts w:ascii="Arial" w:hAnsi="Arial" w:cs="Arial"/>
                <w:b/>
                <w:sz w:val="32"/>
                <w:szCs w:val="32"/>
              </w:rPr>
              <w:t>miasta Kołobrzeg</w:t>
            </w:r>
          </w:p>
        </w:tc>
      </w:tr>
      <w:tr w:rsidR="00575B4D" w:rsidRPr="00E61F1A" w14:paraId="046003F2" w14:textId="77777777" w:rsidTr="003C3F35">
        <w:trPr>
          <w:gridAfter w:val="1"/>
          <w:wAfter w:w="27" w:type="dxa"/>
        </w:trPr>
        <w:tc>
          <w:tcPr>
            <w:tcW w:w="540" w:type="dxa"/>
          </w:tcPr>
          <w:p w14:paraId="148CBA6E" w14:textId="77777777" w:rsidR="00575B4D" w:rsidRPr="00DA4A2F" w:rsidRDefault="00575B4D" w:rsidP="003C3F35">
            <w:pPr>
              <w:spacing w:line="240" w:lineRule="atLeast"/>
              <w:jc w:val="center"/>
              <w:rPr>
                <w:rFonts w:ascii="Arial" w:hAnsi="Arial" w:cs="Arial"/>
                <w:sz w:val="22"/>
                <w:szCs w:val="22"/>
              </w:rPr>
            </w:pPr>
          </w:p>
          <w:p w14:paraId="75D8CC39"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191FA4BD" w14:textId="77777777" w:rsidR="00575B4D" w:rsidRPr="00DA4A2F" w:rsidRDefault="00575B4D" w:rsidP="003C3F35">
            <w:pPr>
              <w:rPr>
                <w:rFonts w:ascii="Arial" w:hAnsi="Arial" w:cs="Arial"/>
                <w:sz w:val="22"/>
                <w:szCs w:val="22"/>
              </w:rPr>
            </w:pPr>
          </w:p>
          <w:p w14:paraId="6DFFAE37"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4CB5FBB" w14:textId="77777777" w:rsidR="00575B4D" w:rsidRPr="00DA4A2F" w:rsidRDefault="00575B4D" w:rsidP="003C3F35">
            <w:pPr>
              <w:jc w:val="center"/>
              <w:rPr>
                <w:rFonts w:ascii="Arial" w:hAnsi="Arial" w:cs="Arial"/>
                <w:b/>
                <w:sz w:val="22"/>
                <w:szCs w:val="22"/>
              </w:rPr>
            </w:pPr>
          </w:p>
          <w:p w14:paraId="0924443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F594C5E" w14:textId="77777777" w:rsidR="00575B4D" w:rsidRPr="00DA4A2F" w:rsidRDefault="00575B4D" w:rsidP="003C3F35">
            <w:pPr>
              <w:jc w:val="center"/>
              <w:rPr>
                <w:rFonts w:ascii="Arial" w:hAnsi="Arial" w:cs="Arial"/>
                <w:sz w:val="22"/>
                <w:szCs w:val="22"/>
              </w:rPr>
            </w:pPr>
          </w:p>
        </w:tc>
        <w:tc>
          <w:tcPr>
            <w:tcW w:w="934" w:type="dxa"/>
          </w:tcPr>
          <w:p w14:paraId="2FD384F2" w14:textId="77777777" w:rsidR="00575B4D" w:rsidRPr="00DA4A2F" w:rsidRDefault="00575B4D" w:rsidP="003C3F35">
            <w:pPr>
              <w:spacing w:line="240" w:lineRule="atLeast"/>
              <w:jc w:val="center"/>
              <w:rPr>
                <w:rFonts w:ascii="Arial" w:hAnsi="Arial" w:cs="Arial"/>
                <w:sz w:val="22"/>
                <w:szCs w:val="22"/>
              </w:rPr>
            </w:pPr>
          </w:p>
          <w:p w14:paraId="60A006BD" w14:textId="77777777" w:rsidR="00575B4D" w:rsidRPr="00DA4A2F" w:rsidRDefault="00575B4D" w:rsidP="003C3F35">
            <w:pPr>
              <w:spacing w:line="240" w:lineRule="atLeast"/>
              <w:jc w:val="center"/>
              <w:rPr>
                <w:rFonts w:ascii="Arial" w:hAnsi="Arial" w:cs="Arial"/>
                <w:sz w:val="22"/>
                <w:szCs w:val="22"/>
              </w:rPr>
            </w:pPr>
          </w:p>
          <w:p w14:paraId="762F5DCB"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122E2C7C" w14:textId="77777777" w:rsidR="00575B4D" w:rsidRPr="00DA4A2F" w:rsidRDefault="00575B4D" w:rsidP="003C3F35">
            <w:pPr>
              <w:spacing w:line="240" w:lineRule="atLeast"/>
              <w:jc w:val="center"/>
              <w:rPr>
                <w:rFonts w:ascii="Arial" w:hAnsi="Arial" w:cs="Arial"/>
                <w:b/>
                <w:sz w:val="22"/>
                <w:szCs w:val="22"/>
              </w:rPr>
            </w:pPr>
          </w:p>
          <w:p w14:paraId="106D4EB7"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4C7188C3" w14:textId="77777777" w:rsidR="00575B4D" w:rsidRPr="00DA4A2F" w:rsidRDefault="00575B4D" w:rsidP="003C3F35">
            <w:pPr>
              <w:jc w:val="center"/>
              <w:rPr>
                <w:rFonts w:ascii="Arial" w:hAnsi="Arial" w:cs="Arial"/>
                <w:b/>
                <w:sz w:val="22"/>
                <w:szCs w:val="22"/>
              </w:rPr>
            </w:pPr>
          </w:p>
          <w:p w14:paraId="3A98893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08D4DDCC" w14:textId="77777777" w:rsidR="00575B4D" w:rsidRPr="00DA4A2F" w:rsidRDefault="00575B4D" w:rsidP="003C3F35">
            <w:pPr>
              <w:jc w:val="center"/>
              <w:rPr>
                <w:rFonts w:ascii="Arial" w:hAnsi="Arial" w:cs="Arial"/>
                <w:b/>
                <w:sz w:val="22"/>
                <w:szCs w:val="22"/>
              </w:rPr>
            </w:pPr>
          </w:p>
          <w:p w14:paraId="694D944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03E585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52CFAE56"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2B3BDAF5" w14:textId="77777777" w:rsidTr="003C3F35">
        <w:trPr>
          <w:gridAfter w:val="1"/>
          <w:wAfter w:w="27" w:type="dxa"/>
        </w:trPr>
        <w:tc>
          <w:tcPr>
            <w:tcW w:w="540" w:type="dxa"/>
          </w:tcPr>
          <w:p w14:paraId="7284013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4D2EFAC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1E56E0C9"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05FA3F9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6C670D2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48715874"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F5B4391"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FC153B" w:rsidRPr="00E61F1A" w14:paraId="4B65940B" w14:textId="77777777" w:rsidTr="003C3F35">
        <w:trPr>
          <w:gridAfter w:val="1"/>
          <w:wAfter w:w="27" w:type="dxa"/>
          <w:trHeight w:val="383"/>
        </w:trPr>
        <w:tc>
          <w:tcPr>
            <w:tcW w:w="540" w:type="dxa"/>
            <w:vMerge w:val="restart"/>
            <w:shd w:val="clear" w:color="auto" w:fill="auto"/>
          </w:tcPr>
          <w:p w14:paraId="23E453C2" w14:textId="77777777" w:rsidR="00FC153B" w:rsidRDefault="00FC153B" w:rsidP="003C3F35">
            <w:pPr>
              <w:spacing w:line="240" w:lineRule="atLeast"/>
              <w:jc w:val="center"/>
              <w:rPr>
                <w:rFonts w:ascii="Arial" w:hAnsi="Arial" w:cs="Arial"/>
                <w:sz w:val="22"/>
                <w:szCs w:val="22"/>
              </w:rPr>
            </w:pPr>
          </w:p>
          <w:p w14:paraId="096E0622" w14:textId="5CEDF2DC" w:rsidR="00380B09" w:rsidRDefault="00380B09" w:rsidP="003C3F35">
            <w:pPr>
              <w:spacing w:line="240" w:lineRule="atLeast"/>
              <w:jc w:val="center"/>
              <w:rPr>
                <w:rFonts w:ascii="Arial" w:hAnsi="Arial" w:cs="Arial"/>
                <w:sz w:val="22"/>
                <w:szCs w:val="22"/>
              </w:rPr>
            </w:pPr>
            <w:r>
              <w:rPr>
                <w:rFonts w:ascii="Arial" w:hAnsi="Arial" w:cs="Arial"/>
                <w:sz w:val="22"/>
                <w:szCs w:val="22"/>
              </w:rPr>
              <w:t>54</w:t>
            </w:r>
          </w:p>
          <w:p w14:paraId="7342B85D" w14:textId="3BF733A1" w:rsidR="00380B09" w:rsidRPr="00DA4A2F" w:rsidRDefault="00380B09" w:rsidP="003C3F35">
            <w:pPr>
              <w:spacing w:line="240" w:lineRule="atLeast"/>
              <w:jc w:val="center"/>
              <w:rPr>
                <w:rFonts w:ascii="Arial" w:hAnsi="Arial" w:cs="Arial"/>
                <w:sz w:val="22"/>
                <w:szCs w:val="22"/>
              </w:rPr>
            </w:pPr>
          </w:p>
        </w:tc>
        <w:tc>
          <w:tcPr>
            <w:tcW w:w="1482" w:type="dxa"/>
            <w:vMerge w:val="restart"/>
            <w:shd w:val="clear" w:color="auto" w:fill="auto"/>
          </w:tcPr>
          <w:p w14:paraId="7C3A2C08" w14:textId="77777777" w:rsidR="00FC153B" w:rsidRPr="00AB7899" w:rsidRDefault="00FC153B" w:rsidP="003C3F35">
            <w:pPr>
              <w:rPr>
                <w:rFonts w:ascii="Arial" w:hAnsi="Arial" w:cs="Arial"/>
                <w:b/>
                <w:sz w:val="22"/>
                <w:szCs w:val="22"/>
              </w:rPr>
            </w:pPr>
          </w:p>
          <w:p w14:paraId="5EB825BE" w14:textId="77777777" w:rsidR="00FC153B" w:rsidRPr="00DA4A2F" w:rsidRDefault="00FC153B" w:rsidP="003C3F35">
            <w:pPr>
              <w:jc w:val="center"/>
              <w:rPr>
                <w:rFonts w:ascii="Arial" w:hAnsi="Arial" w:cs="Arial"/>
                <w:b/>
                <w:sz w:val="22"/>
                <w:szCs w:val="22"/>
              </w:rPr>
            </w:pPr>
            <w:r w:rsidRPr="00AB7899">
              <w:rPr>
                <w:rFonts w:ascii="Arial" w:hAnsi="Arial" w:cs="Arial"/>
                <w:b/>
                <w:sz w:val="22"/>
                <w:szCs w:val="22"/>
              </w:rPr>
              <w:t>śr. do 10 cm</w:t>
            </w:r>
          </w:p>
        </w:tc>
        <w:tc>
          <w:tcPr>
            <w:tcW w:w="1444" w:type="dxa"/>
            <w:gridSpan w:val="2"/>
            <w:vMerge w:val="restart"/>
            <w:shd w:val="clear" w:color="auto" w:fill="auto"/>
          </w:tcPr>
          <w:p w14:paraId="598CC728" w14:textId="77777777" w:rsidR="00FC153B" w:rsidRPr="00DA4A2F" w:rsidRDefault="00FC153B" w:rsidP="003C3F35">
            <w:pPr>
              <w:rPr>
                <w:rFonts w:ascii="Arial" w:hAnsi="Arial" w:cs="Arial"/>
                <w:sz w:val="22"/>
                <w:szCs w:val="22"/>
              </w:rPr>
            </w:pPr>
          </w:p>
        </w:tc>
        <w:tc>
          <w:tcPr>
            <w:tcW w:w="934" w:type="dxa"/>
          </w:tcPr>
          <w:p w14:paraId="08C14145" w14:textId="77777777" w:rsidR="00FC153B" w:rsidRPr="00DA4A2F" w:rsidRDefault="00FC153B" w:rsidP="003C3F35">
            <w:pPr>
              <w:jc w:val="right"/>
              <w:rPr>
                <w:rFonts w:ascii="Arial" w:hAnsi="Arial" w:cs="Arial"/>
                <w:sz w:val="22"/>
                <w:szCs w:val="22"/>
              </w:rPr>
            </w:pPr>
          </w:p>
          <w:p w14:paraId="78F1B194" w14:textId="77777777" w:rsidR="00FC153B" w:rsidRPr="00DA4A2F" w:rsidRDefault="00FC153B"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B367FD6" w14:textId="77777777" w:rsidR="00FC153B" w:rsidRPr="00DA4A2F" w:rsidRDefault="00FC153B" w:rsidP="003C3F35">
            <w:pPr>
              <w:rPr>
                <w:rFonts w:ascii="Arial" w:hAnsi="Arial" w:cs="Arial"/>
                <w:b/>
                <w:sz w:val="22"/>
                <w:szCs w:val="22"/>
              </w:rPr>
            </w:pPr>
          </w:p>
        </w:tc>
        <w:tc>
          <w:tcPr>
            <w:tcW w:w="1472" w:type="dxa"/>
            <w:vMerge w:val="restart"/>
          </w:tcPr>
          <w:p w14:paraId="24D3255D" w14:textId="77777777" w:rsidR="00FC153B" w:rsidRPr="00DA4A2F" w:rsidRDefault="00FC153B" w:rsidP="003C3F35">
            <w:pPr>
              <w:jc w:val="right"/>
              <w:rPr>
                <w:rFonts w:ascii="Arial" w:hAnsi="Arial" w:cs="Arial"/>
                <w:color w:val="FF0000"/>
                <w:sz w:val="22"/>
                <w:szCs w:val="22"/>
              </w:rPr>
            </w:pPr>
          </w:p>
          <w:p w14:paraId="534D148F" w14:textId="77777777" w:rsidR="00FC153B" w:rsidRPr="00DA4A2F" w:rsidRDefault="00FC153B"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F1A9F7E" w14:textId="77777777" w:rsidR="00FC153B" w:rsidRPr="00DA4A2F" w:rsidRDefault="00FC153B" w:rsidP="003C3F35">
            <w:pPr>
              <w:rPr>
                <w:rFonts w:ascii="Arial" w:hAnsi="Arial" w:cs="Arial"/>
                <w:b/>
                <w:sz w:val="22"/>
                <w:szCs w:val="22"/>
              </w:rPr>
            </w:pPr>
          </w:p>
        </w:tc>
      </w:tr>
      <w:tr w:rsidR="00FC153B" w:rsidRPr="00E61F1A" w14:paraId="273B8A8B" w14:textId="77777777" w:rsidTr="003C3F35">
        <w:trPr>
          <w:gridAfter w:val="1"/>
          <w:wAfter w:w="27" w:type="dxa"/>
          <w:trHeight w:val="503"/>
        </w:trPr>
        <w:tc>
          <w:tcPr>
            <w:tcW w:w="540" w:type="dxa"/>
            <w:vMerge/>
          </w:tcPr>
          <w:p w14:paraId="12ED39B9" w14:textId="77777777" w:rsidR="00FC153B" w:rsidRPr="00DA4A2F" w:rsidRDefault="00FC153B" w:rsidP="003C3F35">
            <w:pPr>
              <w:spacing w:line="240" w:lineRule="atLeast"/>
              <w:jc w:val="center"/>
              <w:rPr>
                <w:rFonts w:ascii="Arial" w:hAnsi="Arial" w:cs="Arial"/>
                <w:sz w:val="22"/>
                <w:szCs w:val="22"/>
              </w:rPr>
            </w:pPr>
          </w:p>
        </w:tc>
        <w:tc>
          <w:tcPr>
            <w:tcW w:w="1482" w:type="dxa"/>
            <w:vMerge/>
            <w:shd w:val="clear" w:color="auto" w:fill="auto"/>
          </w:tcPr>
          <w:p w14:paraId="31CC2BE0" w14:textId="77777777" w:rsidR="00FC153B" w:rsidRPr="00DA4A2F" w:rsidRDefault="00FC153B" w:rsidP="003C3F35">
            <w:pPr>
              <w:jc w:val="center"/>
              <w:rPr>
                <w:rFonts w:ascii="Arial" w:hAnsi="Arial" w:cs="Arial"/>
                <w:b/>
                <w:sz w:val="22"/>
                <w:szCs w:val="22"/>
              </w:rPr>
            </w:pPr>
          </w:p>
        </w:tc>
        <w:tc>
          <w:tcPr>
            <w:tcW w:w="1444" w:type="dxa"/>
            <w:gridSpan w:val="2"/>
            <w:vMerge/>
          </w:tcPr>
          <w:p w14:paraId="00BBF6A9" w14:textId="77777777" w:rsidR="00FC153B" w:rsidRPr="00DA4A2F" w:rsidRDefault="00FC153B" w:rsidP="003C3F35">
            <w:pPr>
              <w:jc w:val="center"/>
              <w:rPr>
                <w:rFonts w:ascii="Arial" w:hAnsi="Arial" w:cs="Arial"/>
                <w:sz w:val="22"/>
                <w:szCs w:val="22"/>
              </w:rPr>
            </w:pPr>
          </w:p>
        </w:tc>
        <w:tc>
          <w:tcPr>
            <w:tcW w:w="934" w:type="dxa"/>
          </w:tcPr>
          <w:p w14:paraId="45F27368" w14:textId="77777777" w:rsidR="00FC153B" w:rsidRPr="00DA4A2F" w:rsidRDefault="00FC153B" w:rsidP="003C3F35">
            <w:pPr>
              <w:rPr>
                <w:rFonts w:ascii="Arial" w:hAnsi="Arial" w:cs="Arial"/>
                <w:sz w:val="22"/>
                <w:szCs w:val="22"/>
              </w:rPr>
            </w:pPr>
          </w:p>
          <w:p w14:paraId="384B59E3" w14:textId="77777777" w:rsidR="009B5602" w:rsidRDefault="009B5602" w:rsidP="003C3F35">
            <w:pPr>
              <w:jc w:val="right"/>
              <w:rPr>
                <w:rFonts w:ascii="Arial" w:hAnsi="Arial" w:cs="Arial"/>
                <w:sz w:val="22"/>
                <w:szCs w:val="22"/>
              </w:rPr>
            </w:pPr>
          </w:p>
          <w:p w14:paraId="0142379A" w14:textId="77777777" w:rsidR="00FC153B" w:rsidRPr="00DA4A2F" w:rsidRDefault="00FC153B"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645BAD37" w14:textId="77777777" w:rsidR="00FC153B" w:rsidRPr="00DA4A2F" w:rsidRDefault="00FC153B" w:rsidP="003C3F35">
            <w:pPr>
              <w:jc w:val="right"/>
              <w:rPr>
                <w:rFonts w:ascii="Arial" w:hAnsi="Arial" w:cs="Arial"/>
                <w:color w:val="FF0000"/>
                <w:sz w:val="22"/>
                <w:szCs w:val="22"/>
              </w:rPr>
            </w:pPr>
          </w:p>
        </w:tc>
        <w:tc>
          <w:tcPr>
            <w:tcW w:w="1472" w:type="dxa"/>
            <w:vMerge/>
          </w:tcPr>
          <w:p w14:paraId="2C10FF82" w14:textId="77777777" w:rsidR="00FC153B" w:rsidRPr="00DA4A2F" w:rsidRDefault="00FC153B" w:rsidP="003C3F35">
            <w:pPr>
              <w:jc w:val="right"/>
              <w:rPr>
                <w:rFonts w:ascii="Arial" w:hAnsi="Arial" w:cs="Arial"/>
                <w:color w:val="FF0000"/>
                <w:sz w:val="22"/>
                <w:szCs w:val="22"/>
              </w:rPr>
            </w:pPr>
          </w:p>
        </w:tc>
        <w:tc>
          <w:tcPr>
            <w:tcW w:w="1843" w:type="dxa"/>
            <w:vMerge/>
          </w:tcPr>
          <w:p w14:paraId="2326EC14" w14:textId="77777777" w:rsidR="00FC153B" w:rsidRPr="00DA4A2F" w:rsidRDefault="00FC153B" w:rsidP="003C3F35">
            <w:pPr>
              <w:jc w:val="right"/>
              <w:rPr>
                <w:rFonts w:ascii="Arial" w:hAnsi="Arial" w:cs="Arial"/>
                <w:sz w:val="22"/>
                <w:szCs w:val="22"/>
              </w:rPr>
            </w:pPr>
          </w:p>
        </w:tc>
      </w:tr>
      <w:tr w:rsidR="00380B09" w:rsidRPr="00E61F1A" w14:paraId="3D91E196" w14:textId="77777777" w:rsidTr="003C3F35">
        <w:trPr>
          <w:gridAfter w:val="1"/>
          <w:wAfter w:w="27" w:type="dxa"/>
          <w:trHeight w:val="382"/>
        </w:trPr>
        <w:tc>
          <w:tcPr>
            <w:tcW w:w="540" w:type="dxa"/>
            <w:vMerge w:val="restart"/>
            <w:shd w:val="clear" w:color="auto" w:fill="auto"/>
          </w:tcPr>
          <w:p w14:paraId="2233D750" w14:textId="77777777" w:rsidR="00380B09" w:rsidRDefault="00380B09" w:rsidP="002F2A0A">
            <w:pPr>
              <w:spacing w:line="240" w:lineRule="atLeast"/>
              <w:jc w:val="center"/>
              <w:rPr>
                <w:rFonts w:ascii="Arial" w:hAnsi="Arial" w:cs="Arial"/>
                <w:sz w:val="22"/>
                <w:szCs w:val="22"/>
              </w:rPr>
            </w:pPr>
          </w:p>
          <w:p w14:paraId="7F0D1089" w14:textId="39D7D8A7" w:rsidR="00380B09" w:rsidRPr="00DA4A2F" w:rsidRDefault="00380B09" w:rsidP="003C3F35">
            <w:pPr>
              <w:spacing w:line="240" w:lineRule="atLeast"/>
              <w:jc w:val="center"/>
              <w:rPr>
                <w:rFonts w:ascii="Arial" w:hAnsi="Arial" w:cs="Arial"/>
                <w:sz w:val="22"/>
                <w:szCs w:val="22"/>
              </w:rPr>
            </w:pPr>
            <w:r>
              <w:rPr>
                <w:rFonts w:ascii="Arial" w:hAnsi="Arial" w:cs="Arial"/>
                <w:sz w:val="22"/>
                <w:szCs w:val="22"/>
              </w:rPr>
              <w:t>55</w:t>
            </w:r>
          </w:p>
        </w:tc>
        <w:tc>
          <w:tcPr>
            <w:tcW w:w="1482" w:type="dxa"/>
            <w:vMerge w:val="restart"/>
            <w:shd w:val="clear" w:color="auto" w:fill="auto"/>
          </w:tcPr>
          <w:p w14:paraId="440BF958" w14:textId="77777777" w:rsidR="00380B09" w:rsidRDefault="00380B09" w:rsidP="003037F0">
            <w:pPr>
              <w:rPr>
                <w:rFonts w:ascii="Arial" w:hAnsi="Arial" w:cs="Arial"/>
                <w:b/>
                <w:sz w:val="22"/>
                <w:szCs w:val="22"/>
              </w:rPr>
            </w:pPr>
          </w:p>
          <w:p w14:paraId="1A6971D9" w14:textId="77777777" w:rsidR="00380B09" w:rsidRPr="00DA4A2F" w:rsidRDefault="00380B09" w:rsidP="003C3F35">
            <w:pPr>
              <w:jc w:val="center"/>
              <w:rPr>
                <w:rFonts w:ascii="Arial" w:hAnsi="Arial" w:cs="Arial"/>
                <w:b/>
                <w:sz w:val="22"/>
                <w:szCs w:val="22"/>
              </w:rPr>
            </w:pPr>
            <w:r w:rsidRPr="00AB7899">
              <w:rPr>
                <w:rFonts w:ascii="Arial" w:hAnsi="Arial" w:cs="Arial"/>
                <w:b/>
                <w:sz w:val="22"/>
                <w:szCs w:val="22"/>
              </w:rPr>
              <w:t>śr. 16-20 cm</w:t>
            </w:r>
          </w:p>
        </w:tc>
        <w:tc>
          <w:tcPr>
            <w:tcW w:w="1444" w:type="dxa"/>
            <w:gridSpan w:val="2"/>
            <w:vMerge w:val="restart"/>
          </w:tcPr>
          <w:p w14:paraId="5A41533E" w14:textId="77777777" w:rsidR="00380B09" w:rsidRPr="00DA4A2F" w:rsidRDefault="00380B09" w:rsidP="003C3F35">
            <w:pPr>
              <w:jc w:val="center"/>
              <w:rPr>
                <w:rFonts w:ascii="Arial" w:hAnsi="Arial" w:cs="Arial"/>
                <w:sz w:val="22"/>
                <w:szCs w:val="22"/>
              </w:rPr>
            </w:pPr>
          </w:p>
        </w:tc>
        <w:tc>
          <w:tcPr>
            <w:tcW w:w="934" w:type="dxa"/>
          </w:tcPr>
          <w:p w14:paraId="17236152" w14:textId="77777777" w:rsidR="00380B09" w:rsidRPr="00DA4A2F" w:rsidRDefault="00380B09" w:rsidP="003C3F35">
            <w:pPr>
              <w:jc w:val="right"/>
              <w:rPr>
                <w:rFonts w:ascii="Arial" w:hAnsi="Arial" w:cs="Arial"/>
                <w:sz w:val="22"/>
                <w:szCs w:val="22"/>
              </w:rPr>
            </w:pPr>
          </w:p>
          <w:p w14:paraId="43593A91"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12893DB" w14:textId="77777777" w:rsidR="00380B09" w:rsidRPr="00DA4A2F" w:rsidRDefault="00380B09" w:rsidP="003C3F35">
            <w:pPr>
              <w:jc w:val="right"/>
              <w:rPr>
                <w:rFonts w:ascii="Arial" w:hAnsi="Arial" w:cs="Arial"/>
                <w:color w:val="FF0000"/>
                <w:sz w:val="22"/>
                <w:szCs w:val="22"/>
              </w:rPr>
            </w:pPr>
          </w:p>
        </w:tc>
        <w:tc>
          <w:tcPr>
            <w:tcW w:w="1472" w:type="dxa"/>
            <w:vMerge w:val="restart"/>
          </w:tcPr>
          <w:p w14:paraId="1CBD27D4" w14:textId="77777777" w:rsidR="00380B09" w:rsidRPr="00DA4A2F" w:rsidRDefault="00380B09" w:rsidP="003C3F35">
            <w:pPr>
              <w:jc w:val="center"/>
              <w:rPr>
                <w:rFonts w:ascii="Arial" w:hAnsi="Arial" w:cs="Arial"/>
                <w:color w:val="FF0000"/>
                <w:sz w:val="22"/>
                <w:szCs w:val="22"/>
              </w:rPr>
            </w:pPr>
          </w:p>
          <w:p w14:paraId="1FADBFBE" w14:textId="77777777" w:rsidR="00380B09" w:rsidRPr="00DA4A2F" w:rsidRDefault="00380B09"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67A199B0" w14:textId="77777777" w:rsidR="00380B09" w:rsidRPr="00DA4A2F" w:rsidRDefault="00380B09" w:rsidP="003C3F35">
            <w:pPr>
              <w:jc w:val="right"/>
              <w:rPr>
                <w:rFonts w:ascii="Arial" w:hAnsi="Arial" w:cs="Arial"/>
                <w:sz w:val="22"/>
                <w:szCs w:val="22"/>
              </w:rPr>
            </w:pPr>
          </w:p>
        </w:tc>
      </w:tr>
      <w:tr w:rsidR="00380B09" w:rsidRPr="00E61F1A" w14:paraId="3F395801" w14:textId="77777777" w:rsidTr="003C3F35">
        <w:trPr>
          <w:gridAfter w:val="1"/>
          <w:wAfter w:w="27" w:type="dxa"/>
          <w:trHeight w:val="382"/>
        </w:trPr>
        <w:tc>
          <w:tcPr>
            <w:tcW w:w="540" w:type="dxa"/>
            <w:vMerge/>
          </w:tcPr>
          <w:p w14:paraId="2087F982" w14:textId="77777777" w:rsidR="00380B09" w:rsidRPr="00DA4A2F" w:rsidRDefault="00380B09" w:rsidP="003C3F35">
            <w:pPr>
              <w:spacing w:line="240" w:lineRule="atLeast"/>
              <w:jc w:val="center"/>
              <w:rPr>
                <w:rFonts w:ascii="Arial" w:hAnsi="Arial" w:cs="Arial"/>
                <w:sz w:val="22"/>
                <w:szCs w:val="22"/>
              </w:rPr>
            </w:pPr>
          </w:p>
        </w:tc>
        <w:tc>
          <w:tcPr>
            <w:tcW w:w="1482" w:type="dxa"/>
            <w:vMerge/>
            <w:shd w:val="clear" w:color="auto" w:fill="auto"/>
          </w:tcPr>
          <w:p w14:paraId="1B7BA4AE" w14:textId="77777777" w:rsidR="00380B09" w:rsidRPr="00DA4A2F" w:rsidRDefault="00380B09" w:rsidP="003C3F35">
            <w:pPr>
              <w:rPr>
                <w:rFonts w:ascii="Arial" w:hAnsi="Arial" w:cs="Arial"/>
                <w:b/>
                <w:sz w:val="22"/>
                <w:szCs w:val="22"/>
              </w:rPr>
            </w:pPr>
          </w:p>
        </w:tc>
        <w:tc>
          <w:tcPr>
            <w:tcW w:w="1444" w:type="dxa"/>
            <w:gridSpan w:val="2"/>
            <w:vMerge/>
          </w:tcPr>
          <w:p w14:paraId="71696061" w14:textId="77777777" w:rsidR="00380B09" w:rsidRPr="00DA4A2F" w:rsidRDefault="00380B09" w:rsidP="003C3F35">
            <w:pPr>
              <w:rPr>
                <w:rFonts w:ascii="Arial" w:hAnsi="Arial" w:cs="Arial"/>
                <w:sz w:val="22"/>
                <w:szCs w:val="22"/>
              </w:rPr>
            </w:pPr>
          </w:p>
        </w:tc>
        <w:tc>
          <w:tcPr>
            <w:tcW w:w="934" w:type="dxa"/>
          </w:tcPr>
          <w:p w14:paraId="72A359C7" w14:textId="77777777" w:rsidR="00380B09" w:rsidRDefault="00380B09" w:rsidP="003C3F35">
            <w:pPr>
              <w:rPr>
                <w:rFonts w:ascii="Arial" w:hAnsi="Arial" w:cs="Arial"/>
                <w:sz w:val="22"/>
                <w:szCs w:val="22"/>
              </w:rPr>
            </w:pPr>
          </w:p>
          <w:p w14:paraId="3DC41E8D" w14:textId="77777777" w:rsidR="009B5602" w:rsidRPr="00DA4A2F" w:rsidRDefault="009B5602" w:rsidP="003C3F35">
            <w:pPr>
              <w:rPr>
                <w:rFonts w:ascii="Arial" w:hAnsi="Arial" w:cs="Arial"/>
                <w:sz w:val="22"/>
                <w:szCs w:val="22"/>
              </w:rPr>
            </w:pPr>
          </w:p>
          <w:p w14:paraId="7FB820E6" w14:textId="77777777" w:rsidR="00380B09" w:rsidRPr="00DA4A2F" w:rsidRDefault="00380B09"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55D31043" w14:textId="77777777" w:rsidR="00380B09" w:rsidRPr="00DA4A2F" w:rsidRDefault="00380B09" w:rsidP="003C3F35">
            <w:pPr>
              <w:jc w:val="right"/>
              <w:rPr>
                <w:rFonts w:ascii="Arial" w:hAnsi="Arial" w:cs="Arial"/>
                <w:color w:val="FF0000"/>
                <w:sz w:val="22"/>
                <w:szCs w:val="22"/>
              </w:rPr>
            </w:pPr>
          </w:p>
        </w:tc>
        <w:tc>
          <w:tcPr>
            <w:tcW w:w="1472" w:type="dxa"/>
            <w:vMerge/>
          </w:tcPr>
          <w:p w14:paraId="1D23CC29" w14:textId="77777777" w:rsidR="00380B09" w:rsidRPr="00DA4A2F" w:rsidRDefault="00380B09" w:rsidP="003C3F35">
            <w:pPr>
              <w:jc w:val="center"/>
              <w:rPr>
                <w:rFonts w:ascii="Arial" w:hAnsi="Arial" w:cs="Arial"/>
                <w:color w:val="FF0000"/>
                <w:sz w:val="22"/>
                <w:szCs w:val="22"/>
              </w:rPr>
            </w:pPr>
          </w:p>
        </w:tc>
        <w:tc>
          <w:tcPr>
            <w:tcW w:w="1843" w:type="dxa"/>
            <w:vMerge/>
          </w:tcPr>
          <w:p w14:paraId="015BF101" w14:textId="77777777" w:rsidR="00380B09" w:rsidRPr="00DA4A2F" w:rsidRDefault="00380B09" w:rsidP="003C3F35">
            <w:pPr>
              <w:jc w:val="right"/>
              <w:rPr>
                <w:rFonts w:ascii="Arial" w:hAnsi="Arial" w:cs="Arial"/>
                <w:sz w:val="22"/>
                <w:szCs w:val="22"/>
              </w:rPr>
            </w:pPr>
          </w:p>
        </w:tc>
      </w:tr>
      <w:tr w:rsidR="009B5602" w:rsidRPr="00E61F1A" w14:paraId="2312ECCD" w14:textId="77777777" w:rsidTr="003C3F35">
        <w:trPr>
          <w:gridAfter w:val="1"/>
          <w:wAfter w:w="27" w:type="dxa"/>
          <w:trHeight w:val="382"/>
        </w:trPr>
        <w:tc>
          <w:tcPr>
            <w:tcW w:w="540" w:type="dxa"/>
            <w:vMerge w:val="restart"/>
            <w:shd w:val="clear" w:color="auto" w:fill="auto"/>
          </w:tcPr>
          <w:p w14:paraId="6BC49521" w14:textId="77777777" w:rsidR="009B5602" w:rsidRDefault="009B5602" w:rsidP="002F2A0A">
            <w:pPr>
              <w:spacing w:line="240" w:lineRule="atLeast"/>
              <w:rPr>
                <w:rFonts w:ascii="Arial" w:hAnsi="Arial" w:cs="Arial"/>
                <w:sz w:val="22"/>
                <w:szCs w:val="22"/>
              </w:rPr>
            </w:pPr>
          </w:p>
          <w:p w14:paraId="5697E28D" w14:textId="6F99F7B0" w:rsidR="009B5602" w:rsidRPr="00DA4A2F" w:rsidRDefault="009B5602" w:rsidP="00FC153B">
            <w:pPr>
              <w:spacing w:line="240" w:lineRule="atLeast"/>
              <w:jc w:val="center"/>
              <w:rPr>
                <w:rFonts w:ascii="Arial" w:hAnsi="Arial" w:cs="Arial"/>
                <w:sz w:val="22"/>
                <w:szCs w:val="22"/>
              </w:rPr>
            </w:pPr>
            <w:r>
              <w:rPr>
                <w:rFonts w:ascii="Arial" w:hAnsi="Arial" w:cs="Arial"/>
                <w:sz w:val="22"/>
                <w:szCs w:val="22"/>
              </w:rPr>
              <w:t>56</w:t>
            </w:r>
          </w:p>
        </w:tc>
        <w:tc>
          <w:tcPr>
            <w:tcW w:w="1482" w:type="dxa"/>
            <w:vMerge w:val="restart"/>
            <w:shd w:val="clear" w:color="auto" w:fill="auto"/>
          </w:tcPr>
          <w:p w14:paraId="1BDB204E" w14:textId="77777777" w:rsidR="009B5602" w:rsidRPr="00AB7899" w:rsidRDefault="009B5602" w:rsidP="003C3F35">
            <w:pPr>
              <w:jc w:val="center"/>
              <w:rPr>
                <w:rFonts w:ascii="Arial" w:hAnsi="Arial" w:cs="Arial"/>
                <w:b/>
                <w:sz w:val="22"/>
                <w:szCs w:val="22"/>
              </w:rPr>
            </w:pPr>
          </w:p>
          <w:p w14:paraId="40730516"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1796F20A" w14:textId="77777777" w:rsidR="009B5602" w:rsidRPr="00DA4A2F" w:rsidRDefault="009B5602" w:rsidP="003C3F35">
            <w:pPr>
              <w:jc w:val="center"/>
              <w:rPr>
                <w:rFonts w:ascii="Arial" w:hAnsi="Arial" w:cs="Arial"/>
                <w:sz w:val="22"/>
                <w:szCs w:val="22"/>
              </w:rPr>
            </w:pPr>
          </w:p>
        </w:tc>
        <w:tc>
          <w:tcPr>
            <w:tcW w:w="934" w:type="dxa"/>
          </w:tcPr>
          <w:p w14:paraId="14D02355" w14:textId="77777777" w:rsidR="009B5602" w:rsidRPr="00DA4A2F" w:rsidRDefault="009B5602" w:rsidP="003C3F35">
            <w:pPr>
              <w:jc w:val="right"/>
              <w:rPr>
                <w:rFonts w:ascii="Arial" w:hAnsi="Arial" w:cs="Arial"/>
                <w:sz w:val="22"/>
                <w:szCs w:val="22"/>
              </w:rPr>
            </w:pPr>
          </w:p>
          <w:p w14:paraId="0FE8221D"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77168C8"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34CDADFA" w14:textId="77777777" w:rsidR="009B5602" w:rsidRPr="00DA4A2F" w:rsidRDefault="009B5602" w:rsidP="003C3F35">
            <w:pPr>
              <w:jc w:val="center"/>
              <w:rPr>
                <w:rFonts w:ascii="Arial" w:hAnsi="Arial" w:cs="Arial"/>
                <w:color w:val="FF0000"/>
                <w:sz w:val="22"/>
                <w:szCs w:val="22"/>
              </w:rPr>
            </w:pPr>
          </w:p>
          <w:p w14:paraId="51982A2F"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9</w:t>
            </w:r>
            <w:r w:rsidRPr="00DA4A2F">
              <w:rPr>
                <w:rFonts w:ascii="Arial" w:hAnsi="Arial" w:cs="Arial"/>
                <w:b/>
                <w:sz w:val="22"/>
                <w:szCs w:val="22"/>
              </w:rPr>
              <w:t xml:space="preserve"> szt.</w:t>
            </w:r>
          </w:p>
        </w:tc>
        <w:tc>
          <w:tcPr>
            <w:tcW w:w="1843" w:type="dxa"/>
            <w:vMerge w:val="restart"/>
          </w:tcPr>
          <w:p w14:paraId="55972929" w14:textId="77777777" w:rsidR="009B5602" w:rsidRPr="00DA4A2F" w:rsidRDefault="009B5602" w:rsidP="003C3F35">
            <w:pPr>
              <w:jc w:val="right"/>
              <w:rPr>
                <w:rFonts w:ascii="Arial" w:hAnsi="Arial" w:cs="Arial"/>
                <w:sz w:val="22"/>
                <w:szCs w:val="22"/>
              </w:rPr>
            </w:pPr>
          </w:p>
        </w:tc>
      </w:tr>
      <w:tr w:rsidR="009B5602" w:rsidRPr="00E61F1A" w14:paraId="5C198717" w14:textId="77777777" w:rsidTr="003C3F35">
        <w:trPr>
          <w:gridAfter w:val="1"/>
          <w:wAfter w:w="27" w:type="dxa"/>
          <w:trHeight w:val="382"/>
        </w:trPr>
        <w:tc>
          <w:tcPr>
            <w:tcW w:w="540" w:type="dxa"/>
            <w:vMerge/>
          </w:tcPr>
          <w:p w14:paraId="28134552"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06573442" w14:textId="77777777" w:rsidR="009B5602" w:rsidRPr="00DA4A2F" w:rsidRDefault="009B5602" w:rsidP="003C3F35">
            <w:pPr>
              <w:jc w:val="center"/>
              <w:rPr>
                <w:rFonts w:ascii="Arial" w:hAnsi="Arial" w:cs="Arial"/>
                <w:b/>
                <w:sz w:val="22"/>
                <w:szCs w:val="22"/>
              </w:rPr>
            </w:pPr>
          </w:p>
        </w:tc>
        <w:tc>
          <w:tcPr>
            <w:tcW w:w="1444" w:type="dxa"/>
            <w:gridSpan w:val="2"/>
            <w:vMerge/>
          </w:tcPr>
          <w:p w14:paraId="5A7C76CE" w14:textId="77777777" w:rsidR="009B5602" w:rsidRPr="00DA4A2F" w:rsidRDefault="009B5602" w:rsidP="003C3F35">
            <w:pPr>
              <w:rPr>
                <w:rFonts w:ascii="Arial" w:hAnsi="Arial" w:cs="Arial"/>
                <w:sz w:val="22"/>
                <w:szCs w:val="22"/>
              </w:rPr>
            </w:pPr>
          </w:p>
        </w:tc>
        <w:tc>
          <w:tcPr>
            <w:tcW w:w="934" w:type="dxa"/>
          </w:tcPr>
          <w:p w14:paraId="73E6AAD4" w14:textId="77777777" w:rsidR="009B5602" w:rsidRDefault="009B5602" w:rsidP="003C3F35">
            <w:pPr>
              <w:jc w:val="right"/>
              <w:rPr>
                <w:rFonts w:ascii="Arial" w:hAnsi="Arial" w:cs="Arial"/>
                <w:sz w:val="22"/>
                <w:szCs w:val="22"/>
              </w:rPr>
            </w:pPr>
          </w:p>
          <w:p w14:paraId="27D4CCD5" w14:textId="77777777" w:rsidR="009B5602" w:rsidRPr="00DA4A2F" w:rsidRDefault="009B5602" w:rsidP="003C3F35">
            <w:pPr>
              <w:jc w:val="right"/>
              <w:rPr>
                <w:rFonts w:ascii="Arial" w:hAnsi="Arial" w:cs="Arial"/>
                <w:sz w:val="22"/>
                <w:szCs w:val="22"/>
              </w:rPr>
            </w:pPr>
          </w:p>
          <w:p w14:paraId="733479BA"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F2ED85F" w14:textId="77777777" w:rsidR="009B5602" w:rsidRPr="00DA4A2F" w:rsidRDefault="009B5602" w:rsidP="003C3F35">
            <w:pPr>
              <w:jc w:val="right"/>
              <w:rPr>
                <w:rFonts w:ascii="Arial" w:hAnsi="Arial" w:cs="Arial"/>
                <w:color w:val="FF0000"/>
                <w:sz w:val="22"/>
                <w:szCs w:val="22"/>
              </w:rPr>
            </w:pPr>
          </w:p>
        </w:tc>
        <w:tc>
          <w:tcPr>
            <w:tcW w:w="1472" w:type="dxa"/>
            <w:vMerge/>
          </w:tcPr>
          <w:p w14:paraId="032F7B79" w14:textId="77777777" w:rsidR="009B5602" w:rsidRPr="00DA4A2F" w:rsidRDefault="009B5602" w:rsidP="003C3F35">
            <w:pPr>
              <w:jc w:val="center"/>
              <w:rPr>
                <w:rFonts w:ascii="Arial" w:hAnsi="Arial" w:cs="Arial"/>
                <w:color w:val="FF0000"/>
                <w:sz w:val="22"/>
                <w:szCs w:val="22"/>
              </w:rPr>
            </w:pPr>
          </w:p>
        </w:tc>
        <w:tc>
          <w:tcPr>
            <w:tcW w:w="1843" w:type="dxa"/>
            <w:vMerge/>
          </w:tcPr>
          <w:p w14:paraId="4FA084F5" w14:textId="77777777" w:rsidR="009B5602" w:rsidRPr="00DA4A2F" w:rsidRDefault="009B5602" w:rsidP="003C3F35">
            <w:pPr>
              <w:jc w:val="right"/>
              <w:rPr>
                <w:rFonts w:ascii="Arial" w:hAnsi="Arial" w:cs="Arial"/>
                <w:sz w:val="22"/>
                <w:szCs w:val="22"/>
              </w:rPr>
            </w:pPr>
          </w:p>
        </w:tc>
      </w:tr>
      <w:tr w:rsidR="009B5602" w:rsidRPr="00E61F1A" w14:paraId="2D0B3470" w14:textId="77777777" w:rsidTr="003C3F35">
        <w:trPr>
          <w:gridAfter w:val="1"/>
          <w:wAfter w:w="27" w:type="dxa"/>
          <w:trHeight w:val="382"/>
        </w:trPr>
        <w:tc>
          <w:tcPr>
            <w:tcW w:w="540" w:type="dxa"/>
            <w:vMerge w:val="restart"/>
            <w:shd w:val="clear" w:color="auto" w:fill="auto"/>
          </w:tcPr>
          <w:p w14:paraId="00C01FF0" w14:textId="77777777" w:rsidR="009B5602" w:rsidRDefault="009B5602" w:rsidP="002F2A0A">
            <w:pPr>
              <w:spacing w:line="240" w:lineRule="atLeast"/>
              <w:rPr>
                <w:rFonts w:ascii="Arial" w:hAnsi="Arial" w:cs="Arial"/>
                <w:sz w:val="22"/>
                <w:szCs w:val="22"/>
              </w:rPr>
            </w:pPr>
          </w:p>
          <w:p w14:paraId="51DFF656" w14:textId="6595FD8C" w:rsidR="009B5602" w:rsidRPr="00DA4A2F" w:rsidRDefault="009B5602" w:rsidP="009B5602">
            <w:pPr>
              <w:spacing w:line="240" w:lineRule="atLeast"/>
              <w:jc w:val="center"/>
              <w:rPr>
                <w:rFonts w:ascii="Arial" w:hAnsi="Arial" w:cs="Arial"/>
                <w:sz w:val="22"/>
                <w:szCs w:val="22"/>
              </w:rPr>
            </w:pPr>
            <w:r>
              <w:rPr>
                <w:rFonts w:ascii="Arial" w:hAnsi="Arial" w:cs="Arial"/>
                <w:sz w:val="22"/>
                <w:szCs w:val="22"/>
              </w:rPr>
              <w:t>57</w:t>
            </w:r>
          </w:p>
        </w:tc>
        <w:tc>
          <w:tcPr>
            <w:tcW w:w="1482" w:type="dxa"/>
            <w:vMerge w:val="restart"/>
            <w:shd w:val="clear" w:color="auto" w:fill="auto"/>
          </w:tcPr>
          <w:p w14:paraId="17FA165D" w14:textId="77777777" w:rsidR="009B5602" w:rsidRPr="00AB7899" w:rsidRDefault="009B5602" w:rsidP="003C3F35">
            <w:pPr>
              <w:jc w:val="center"/>
              <w:rPr>
                <w:rFonts w:ascii="Arial" w:hAnsi="Arial" w:cs="Arial"/>
                <w:b/>
                <w:sz w:val="22"/>
                <w:szCs w:val="22"/>
              </w:rPr>
            </w:pPr>
          </w:p>
          <w:p w14:paraId="7038AE72"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49894240" w14:textId="77777777" w:rsidR="009B5602" w:rsidRPr="00DA4A2F" w:rsidRDefault="009B5602" w:rsidP="003C3F35">
            <w:pPr>
              <w:jc w:val="center"/>
              <w:rPr>
                <w:rFonts w:ascii="Arial" w:hAnsi="Arial" w:cs="Arial"/>
                <w:sz w:val="22"/>
                <w:szCs w:val="22"/>
              </w:rPr>
            </w:pPr>
          </w:p>
        </w:tc>
        <w:tc>
          <w:tcPr>
            <w:tcW w:w="934" w:type="dxa"/>
          </w:tcPr>
          <w:p w14:paraId="31BF6E63" w14:textId="77777777" w:rsidR="009B5602" w:rsidRPr="00DA4A2F" w:rsidRDefault="009B5602" w:rsidP="003C3F35">
            <w:pPr>
              <w:jc w:val="right"/>
              <w:rPr>
                <w:rFonts w:ascii="Arial" w:hAnsi="Arial" w:cs="Arial"/>
                <w:sz w:val="22"/>
                <w:szCs w:val="22"/>
              </w:rPr>
            </w:pPr>
          </w:p>
          <w:p w14:paraId="17FA9D57"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0472D020"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43A713F9" w14:textId="77777777" w:rsidR="009B5602" w:rsidRPr="00DA4A2F" w:rsidRDefault="009B5602" w:rsidP="003C3F35">
            <w:pPr>
              <w:jc w:val="center"/>
              <w:rPr>
                <w:rFonts w:ascii="Arial" w:hAnsi="Arial" w:cs="Arial"/>
                <w:color w:val="FF0000"/>
                <w:sz w:val="22"/>
                <w:szCs w:val="22"/>
              </w:rPr>
            </w:pPr>
          </w:p>
          <w:p w14:paraId="7BB601B5"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15</w:t>
            </w:r>
            <w:r w:rsidRPr="00DA4A2F">
              <w:rPr>
                <w:rFonts w:ascii="Arial" w:hAnsi="Arial" w:cs="Arial"/>
                <w:b/>
                <w:sz w:val="22"/>
                <w:szCs w:val="22"/>
              </w:rPr>
              <w:t xml:space="preserve"> szt.</w:t>
            </w:r>
          </w:p>
        </w:tc>
        <w:tc>
          <w:tcPr>
            <w:tcW w:w="1843" w:type="dxa"/>
            <w:vMerge w:val="restart"/>
          </w:tcPr>
          <w:p w14:paraId="106C7D2F" w14:textId="77777777" w:rsidR="009B5602" w:rsidRPr="00DA4A2F" w:rsidRDefault="009B5602" w:rsidP="003C3F35">
            <w:pPr>
              <w:jc w:val="right"/>
              <w:rPr>
                <w:rFonts w:ascii="Arial" w:hAnsi="Arial" w:cs="Arial"/>
                <w:sz w:val="22"/>
                <w:szCs w:val="22"/>
              </w:rPr>
            </w:pPr>
          </w:p>
        </w:tc>
      </w:tr>
      <w:tr w:rsidR="009B5602" w:rsidRPr="00E61F1A" w14:paraId="2588BE4C" w14:textId="77777777" w:rsidTr="003C3F35">
        <w:trPr>
          <w:gridAfter w:val="1"/>
          <w:wAfter w:w="27" w:type="dxa"/>
          <w:trHeight w:val="382"/>
        </w:trPr>
        <w:tc>
          <w:tcPr>
            <w:tcW w:w="540" w:type="dxa"/>
            <w:vMerge/>
          </w:tcPr>
          <w:p w14:paraId="21E787A7"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4A4BD8C6" w14:textId="77777777" w:rsidR="009B5602" w:rsidRPr="00DA4A2F" w:rsidRDefault="009B5602" w:rsidP="003C3F35">
            <w:pPr>
              <w:jc w:val="center"/>
              <w:rPr>
                <w:rFonts w:ascii="Arial" w:hAnsi="Arial" w:cs="Arial"/>
                <w:sz w:val="22"/>
                <w:szCs w:val="22"/>
              </w:rPr>
            </w:pPr>
          </w:p>
        </w:tc>
        <w:tc>
          <w:tcPr>
            <w:tcW w:w="1444" w:type="dxa"/>
            <w:gridSpan w:val="2"/>
            <w:vMerge/>
          </w:tcPr>
          <w:p w14:paraId="5AC80C3B" w14:textId="77777777" w:rsidR="009B5602" w:rsidRPr="00DA4A2F" w:rsidRDefault="009B5602" w:rsidP="003C3F35">
            <w:pPr>
              <w:rPr>
                <w:rFonts w:ascii="Arial" w:hAnsi="Arial" w:cs="Arial"/>
                <w:sz w:val="22"/>
                <w:szCs w:val="22"/>
              </w:rPr>
            </w:pPr>
          </w:p>
        </w:tc>
        <w:tc>
          <w:tcPr>
            <w:tcW w:w="934" w:type="dxa"/>
          </w:tcPr>
          <w:p w14:paraId="478A0747" w14:textId="77777777" w:rsidR="009B5602" w:rsidRDefault="009B5602" w:rsidP="003C3F35">
            <w:pPr>
              <w:jc w:val="right"/>
              <w:rPr>
                <w:rFonts w:ascii="Arial" w:hAnsi="Arial" w:cs="Arial"/>
                <w:sz w:val="22"/>
                <w:szCs w:val="22"/>
              </w:rPr>
            </w:pPr>
          </w:p>
          <w:p w14:paraId="29C2D767" w14:textId="77777777" w:rsidR="009B5602" w:rsidRPr="00DA4A2F" w:rsidRDefault="009B5602" w:rsidP="003C3F35">
            <w:pPr>
              <w:jc w:val="right"/>
              <w:rPr>
                <w:rFonts w:ascii="Arial" w:hAnsi="Arial" w:cs="Arial"/>
                <w:sz w:val="22"/>
                <w:szCs w:val="22"/>
              </w:rPr>
            </w:pPr>
          </w:p>
          <w:p w14:paraId="15461273"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C3E8F95" w14:textId="77777777" w:rsidR="009B5602" w:rsidRPr="00DA4A2F" w:rsidRDefault="009B5602" w:rsidP="003C3F35">
            <w:pPr>
              <w:jc w:val="right"/>
              <w:rPr>
                <w:rFonts w:ascii="Arial" w:hAnsi="Arial" w:cs="Arial"/>
                <w:color w:val="FF0000"/>
                <w:sz w:val="22"/>
                <w:szCs w:val="22"/>
              </w:rPr>
            </w:pPr>
          </w:p>
        </w:tc>
        <w:tc>
          <w:tcPr>
            <w:tcW w:w="1472" w:type="dxa"/>
            <w:vMerge/>
          </w:tcPr>
          <w:p w14:paraId="47171DBF" w14:textId="77777777" w:rsidR="009B5602" w:rsidRPr="00DA4A2F" w:rsidRDefault="009B5602" w:rsidP="003C3F35">
            <w:pPr>
              <w:jc w:val="center"/>
              <w:rPr>
                <w:rFonts w:ascii="Arial" w:hAnsi="Arial" w:cs="Arial"/>
                <w:color w:val="FF0000"/>
                <w:sz w:val="22"/>
                <w:szCs w:val="22"/>
              </w:rPr>
            </w:pPr>
          </w:p>
        </w:tc>
        <w:tc>
          <w:tcPr>
            <w:tcW w:w="1843" w:type="dxa"/>
            <w:vMerge/>
          </w:tcPr>
          <w:p w14:paraId="5CDD0153" w14:textId="77777777" w:rsidR="009B5602" w:rsidRPr="00DA4A2F" w:rsidRDefault="009B5602" w:rsidP="003C3F35">
            <w:pPr>
              <w:jc w:val="right"/>
              <w:rPr>
                <w:rFonts w:ascii="Arial" w:hAnsi="Arial" w:cs="Arial"/>
                <w:sz w:val="22"/>
                <w:szCs w:val="22"/>
              </w:rPr>
            </w:pPr>
          </w:p>
        </w:tc>
      </w:tr>
      <w:tr w:rsidR="009B5602" w:rsidRPr="00E61F1A" w14:paraId="3ACF8A9B" w14:textId="77777777" w:rsidTr="003C3F35">
        <w:trPr>
          <w:gridAfter w:val="1"/>
          <w:wAfter w:w="27" w:type="dxa"/>
          <w:trHeight w:val="382"/>
        </w:trPr>
        <w:tc>
          <w:tcPr>
            <w:tcW w:w="540" w:type="dxa"/>
            <w:vMerge w:val="restart"/>
            <w:shd w:val="clear" w:color="auto" w:fill="auto"/>
          </w:tcPr>
          <w:p w14:paraId="462CC904" w14:textId="77777777" w:rsidR="009B5602" w:rsidRDefault="009B5602" w:rsidP="002F2A0A">
            <w:pPr>
              <w:spacing w:line="240" w:lineRule="atLeast"/>
              <w:rPr>
                <w:rFonts w:ascii="Arial" w:hAnsi="Arial" w:cs="Arial"/>
                <w:sz w:val="22"/>
                <w:szCs w:val="22"/>
              </w:rPr>
            </w:pPr>
          </w:p>
          <w:p w14:paraId="3F2865A3" w14:textId="77777777" w:rsidR="009B5602" w:rsidRPr="00DA4A2F" w:rsidRDefault="009B5602" w:rsidP="002F2A0A">
            <w:pPr>
              <w:spacing w:line="240" w:lineRule="atLeast"/>
              <w:jc w:val="center"/>
              <w:rPr>
                <w:rFonts w:ascii="Arial" w:hAnsi="Arial" w:cs="Arial"/>
                <w:sz w:val="22"/>
                <w:szCs w:val="22"/>
              </w:rPr>
            </w:pPr>
            <w:r>
              <w:rPr>
                <w:rFonts w:ascii="Arial" w:hAnsi="Arial" w:cs="Arial"/>
                <w:sz w:val="22"/>
                <w:szCs w:val="22"/>
              </w:rPr>
              <w:t>58</w:t>
            </w:r>
          </w:p>
          <w:p w14:paraId="615E5D9F" w14:textId="74227238" w:rsidR="009B5602" w:rsidRPr="00DA4A2F" w:rsidRDefault="009B5602" w:rsidP="003C3F35">
            <w:pPr>
              <w:spacing w:line="240" w:lineRule="atLeast"/>
              <w:jc w:val="center"/>
              <w:rPr>
                <w:rFonts w:ascii="Arial" w:hAnsi="Arial" w:cs="Arial"/>
                <w:sz w:val="22"/>
                <w:szCs w:val="22"/>
              </w:rPr>
            </w:pPr>
          </w:p>
        </w:tc>
        <w:tc>
          <w:tcPr>
            <w:tcW w:w="1482" w:type="dxa"/>
            <w:vMerge w:val="restart"/>
            <w:shd w:val="clear" w:color="auto" w:fill="auto"/>
          </w:tcPr>
          <w:p w14:paraId="7C3A79D2" w14:textId="77777777" w:rsidR="009B5602" w:rsidRPr="00AB7899" w:rsidRDefault="009B5602" w:rsidP="003C3F35">
            <w:pPr>
              <w:jc w:val="center"/>
              <w:rPr>
                <w:rFonts w:ascii="Arial" w:hAnsi="Arial" w:cs="Arial"/>
                <w:b/>
                <w:sz w:val="22"/>
                <w:szCs w:val="22"/>
              </w:rPr>
            </w:pPr>
          </w:p>
          <w:p w14:paraId="6A605E0E"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0E05272A" w14:textId="77777777" w:rsidR="009B5602" w:rsidRPr="00DA4A2F" w:rsidRDefault="009B5602" w:rsidP="003C3F35">
            <w:pPr>
              <w:rPr>
                <w:rFonts w:ascii="Arial" w:hAnsi="Arial" w:cs="Arial"/>
                <w:sz w:val="22"/>
                <w:szCs w:val="22"/>
              </w:rPr>
            </w:pPr>
          </w:p>
        </w:tc>
        <w:tc>
          <w:tcPr>
            <w:tcW w:w="934" w:type="dxa"/>
          </w:tcPr>
          <w:p w14:paraId="76BC3532" w14:textId="77777777" w:rsidR="009B5602" w:rsidRPr="00DA4A2F" w:rsidRDefault="009B5602" w:rsidP="003C3F35">
            <w:pPr>
              <w:jc w:val="right"/>
              <w:rPr>
                <w:rFonts w:ascii="Arial" w:hAnsi="Arial" w:cs="Arial"/>
                <w:sz w:val="22"/>
                <w:szCs w:val="22"/>
              </w:rPr>
            </w:pPr>
          </w:p>
          <w:p w14:paraId="2D51AF2F"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1BA66D5"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5707BB2A" w14:textId="77777777" w:rsidR="009B5602" w:rsidRPr="00DA4A2F" w:rsidRDefault="009B5602" w:rsidP="003C3F35">
            <w:pPr>
              <w:rPr>
                <w:rFonts w:ascii="Arial" w:hAnsi="Arial" w:cs="Arial"/>
                <w:color w:val="FF0000"/>
                <w:sz w:val="22"/>
                <w:szCs w:val="22"/>
              </w:rPr>
            </w:pPr>
          </w:p>
          <w:p w14:paraId="5EA42687"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9</w:t>
            </w:r>
            <w:r w:rsidRPr="00DA4A2F">
              <w:rPr>
                <w:rFonts w:ascii="Arial" w:hAnsi="Arial" w:cs="Arial"/>
                <w:b/>
                <w:sz w:val="22"/>
                <w:szCs w:val="22"/>
              </w:rPr>
              <w:t xml:space="preserve"> szt.</w:t>
            </w:r>
          </w:p>
        </w:tc>
        <w:tc>
          <w:tcPr>
            <w:tcW w:w="1843" w:type="dxa"/>
            <w:vMerge w:val="restart"/>
          </w:tcPr>
          <w:p w14:paraId="5A66F4F0" w14:textId="77777777" w:rsidR="009B5602" w:rsidRPr="00DA4A2F" w:rsidRDefault="009B5602" w:rsidP="003C3F35">
            <w:pPr>
              <w:jc w:val="right"/>
              <w:rPr>
                <w:rFonts w:ascii="Arial" w:hAnsi="Arial" w:cs="Arial"/>
                <w:sz w:val="22"/>
                <w:szCs w:val="22"/>
              </w:rPr>
            </w:pPr>
          </w:p>
        </w:tc>
      </w:tr>
      <w:tr w:rsidR="009B5602" w:rsidRPr="00E61F1A" w14:paraId="340013E7" w14:textId="77777777" w:rsidTr="003C3F35">
        <w:trPr>
          <w:gridAfter w:val="1"/>
          <w:wAfter w:w="27" w:type="dxa"/>
          <w:trHeight w:val="382"/>
        </w:trPr>
        <w:tc>
          <w:tcPr>
            <w:tcW w:w="540" w:type="dxa"/>
            <w:vMerge/>
          </w:tcPr>
          <w:p w14:paraId="470539F8"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2E8DBAE2" w14:textId="77777777" w:rsidR="009B5602" w:rsidRPr="00DA4A2F" w:rsidRDefault="009B5602" w:rsidP="003C3F35">
            <w:pPr>
              <w:jc w:val="center"/>
              <w:rPr>
                <w:rFonts w:ascii="Arial" w:hAnsi="Arial" w:cs="Arial"/>
                <w:b/>
                <w:sz w:val="22"/>
                <w:szCs w:val="22"/>
              </w:rPr>
            </w:pPr>
          </w:p>
        </w:tc>
        <w:tc>
          <w:tcPr>
            <w:tcW w:w="1444" w:type="dxa"/>
            <w:gridSpan w:val="2"/>
            <w:vMerge/>
          </w:tcPr>
          <w:p w14:paraId="0E473723" w14:textId="77777777" w:rsidR="009B5602" w:rsidRPr="00DA4A2F" w:rsidRDefault="009B5602" w:rsidP="003C3F35">
            <w:pPr>
              <w:rPr>
                <w:rFonts w:ascii="Arial" w:hAnsi="Arial" w:cs="Arial"/>
                <w:sz w:val="22"/>
                <w:szCs w:val="22"/>
              </w:rPr>
            </w:pPr>
          </w:p>
        </w:tc>
        <w:tc>
          <w:tcPr>
            <w:tcW w:w="934" w:type="dxa"/>
          </w:tcPr>
          <w:p w14:paraId="5D1AF4AF" w14:textId="77777777" w:rsidR="009B5602" w:rsidRPr="00DA4A2F" w:rsidRDefault="009B5602" w:rsidP="003C3F35">
            <w:pPr>
              <w:jc w:val="right"/>
              <w:rPr>
                <w:rFonts w:ascii="Arial" w:hAnsi="Arial" w:cs="Arial"/>
                <w:sz w:val="22"/>
                <w:szCs w:val="22"/>
              </w:rPr>
            </w:pPr>
          </w:p>
          <w:p w14:paraId="6E29B58A"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51265269" w14:textId="77777777" w:rsidR="009B5602" w:rsidRPr="00DA4A2F" w:rsidRDefault="009B5602" w:rsidP="003C3F35">
            <w:pPr>
              <w:jc w:val="right"/>
              <w:rPr>
                <w:rFonts w:ascii="Arial" w:hAnsi="Arial" w:cs="Arial"/>
                <w:color w:val="FF0000"/>
                <w:sz w:val="22"/>
                <w:szCs w:val="22"/>
              </w:rPr>
            </w:pPr>
          </w:p>
        </w:tc>
        <w:tc>
          <w:tcPr>
            <w:tcW w:w="1472" w:type="dxa"/>
            <w:vMerge/>
          </w:tcPr>
          <w:p w14:paraId="463479E9" w14:textId="77777777" w:rsidR="009B5602" w:rsidRPr="00DA4A2F" w:rsidRDefault="009B5602" w:rsidP="003C3F35">
            <w:pPr>
              <w:jc w:val="center"/>
              <w:rPr>
                <w:rFonts w:ascii="Arial" w:hAnsi="Arial" w:cs="Arial"/>
                <w:color w:val="FF0000"/>
                <w:sz w:val="22"/>
                <w:szCs w:val="22"/>
              </w:rPr>
            </w:pPr>
          </w:p>
        </w:tc>
        <w:tc>
          <w:tcPr>
            <w:tcW w:w="1843" w:type="dxa"/>
            <w:vMerge/>
          </w:tcPr>
          <w:p w14:paraId="6635AB78" w14:textId="77777777" w:rsidR="009B5602" w:rsidRPr="00DA4A2F" w:rsidRDefault="009B5602" w:rsidP="003C3F35">
            <w:pPr>
              <w:jc w:val="right"/>
              <w:rPr>
                <w:rFonts w:ascii="Arial" w:hAnsi="Arial" w:cs="Arial"/>
                <w:sz w:val="22"/>
                <w:szCs w:val="22"/>
              </w:rPr>
            </w:pPr>
          </w:p>
        </w:tc>
      </w:tr>
      <w:tr w:rsidR="009B5602" w:rsidRPr="00E61F1A" w14:paraId="09C41D73" w14:textId="77777777" w:rsidTr="003C3F35">
        <w:trPr>
          <w:gridAfter w:val="1"/>
          <w:wAfter w:w="27" w:type="dxa"/>
          <w:trHeight w:val="382"/>
        </w:trPr>
        <w:tc>
          <w:tcPr>
            <w:tcW w:w="540" w:type="dxa"/>
            <w:vMerge w:val="restart"/>
          </w:tcPr>
          <w:p w14:paraId="0BCFE720" w14:textId="77777777" w:rsidR="009B5602" w:rsidRDefault="009B5602" w:rsidP="002F2A0A">
            <w:pPr>
              <w:spacing w:line="240" w:lineRule="atLeast"/>
              <w:jc w:val="center"/>
              <w:rPr>
                <w:rFonts w:ascii="Arial" w:hAnsi="Arial" w:cs="Arial"/>
                <w:sz w:val="22"/>
                <w:szCs w:val="22"/>
              </w:rPr>
            </w:pPr>
          </w:p>
          <w:p w14:paraId="65D44EEE" w14:textId="41E25FFC"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59</w:t>
            </w:r>
          </w:p>
        </w:tc>
        <w:tc>
          <w:tcPr>
            <w:tcW w:w="1482" w:type="dxa"/>
            <w:vMerge w:val="restart"/>
            <w:shd w:val="clear" w:color="auto" w:fill="auto"/>
          </w:tcPr>
          <w:p w14:paraId="1CE4F44D" w14:textId="77777777" w:rsidR="009B5602" w:rsidRPr="00AB7899" w:rsidRDefault="009B5602" w:rsidP="003C3F35">
            <w:pPr>
              <w:jc w:val="center"/>
              <w:rPr>
                <w:rFonts w:ascii="Arial" w:hAnsi="Arial" w:cs="Arial"/>
                <w:b/>
                <w:sz w:val="22"/>
                <w:szCs w:val="22"/>
              </w:rPr>
            </w:pPr>
          </w:p>
          <w:p w14:paraId="167D00C5"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54935464" w14:textId="77777777" w:rsidR="009B5602" w:rsidRPr="00DA4A2F" w:rsidRDefault="009B5602" w:rsidP="003C3F35">
            <w:pPr>
              <w:rPr>
                <w:rFonts w:ascii="Arial" w:hAnsi="Arial" w:cs="Arial"/>
                <w:sz w:val="22"/>
                <w:szCs w:val="22"/>
              </w:rPr>
            </w:pPr>
          </w:p>
        </w:tc>
        <w:tc>
          <w:tcPr>
            <w:tcW w:w="934" w:type="dxa"/>
          </w:tcPr>
          <w:p w14:paraId="33195D77" w14:textId="77777777" w:rsidR="009B5602" w:rsidRPr="00DA4A2F" w:rsidRDefault="009B5602" w:rsidP="003C3F35">
            <w:pPr>
              <w:jc w:val="right"/>
              <w:rPr>
                <w:rFonts w:ascii="Arial" w:hAnsi="Arial" w:cs="Arial"/>
                <w:sz w:val="22"/>
                <w:szCs w:val="22"/>
              </w:rPr>
            </w:pPr>
          </w:p>
          <w:p w14:paraId="6F236F9A"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D7D4AD3"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0AAC5F71" w14:textId="77777777" w:rsidR="009B5602" w:rsidRPr="00DA4A2F" w:rsidRDefault="009B5602" w:rsidP="003C3F35">
            <w:pPr>
              <w:jc w:val="center"/>
              <w:rPr>
                <w:rFonts w:ascii="Arial" w:hAnsi="Arial" w:cs="Arial"/>
                <w:color w:val="FF0000"/>
                <w:sz w:val="22"/>
                <w:szCs w:val="22"/>
              </w:rPr>
            </w:pPr>
          </w:p>
          <w:p w14:paraId="11D61CEA"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8</w:t>
            </w:r>
            <w:r w:rsidRPr="00DA4A2F">
              <w:rPr>
                <w:rFonts w:ascii="Arial" w:hAnsi="Arial" w:cs="Arial"/>
                <w:b/>
                <w:sz w:val="22"/>
                <w:szCs w:val="22"/>
              </w:rPr>
              <w:t xml:space="preserve"> szt.</w:t>
            </w:r>
          </w:p>
        </w:tc>
        <w:tc>
          <w:tcPr>
            <w:tcW w:w="1843" w:type="dxa"/>
            <w:vMerge w:val="restart"/>
          </w:tcPr>
          <w:p w14:paraId="5E1FEC96" w14:textId="77777777" w:rsidR="009B5602" w:rsidRPr="00DA4A2F" w:rsidRDefault="009B5602" w:rsidP="003C3F35">
            <w:pPr>
              <w:jc w:val="right"/>
              <w:rPr>
                <w:rFonts w:ascii="Arial" w:hAnsi="Arial" w:cs="Arial"/>
                <w:sz w:val="22"/>
                <w:szCs w:val="22"/>
              </w:rPr>
            </w:pPr>
          </w:p>
        </w:tc>
      </w:tr>
      <w:tr w:rsidR="009B5602" w:rsidRPr="00E61F1A" w14:paraId="089AD049" w14:textId="77777777" w:rsidTr="003C3F35">
        <w:trPr>
          <w:gridAfter w:val="1"/>
          <w:wAfter w:w="27" w:type="dxa"/>
          <w:trHeight w:val="382"/>
        </w:trPr>
        <w:tc>
          <w:tcPr>
            <w:tcW w:w="540" w:type="dxa"/>
            <w:vMerge/>
          </w:tcPr>
          <w:p w14:paraId="43AA67EB"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7B61837A" w14:textId="77777777" w:rsidR="009B5602" w:rsidRPr="00DA4A2F" w:rsidRDefault="009B5602" w:rsidP="003C3F35">
            <w:pPr>
              <w:rPr>
                <w:rFonts w:ascii="Arial" w:hAnsi="Arial" w:cs="Arial"/>
                <w:b/>
                <w:sz w:val="22"/>
                <w:szCs w:val="22"/>
              </w:rPr>
            </w:pPr>
          </w:p>
        </w:tc>
        <w:tc>
          <w:tcPr>
            <w:tcW w:w="1444" w:type="dxa"/>
            <w:gridSpan w:val="2"/>
            <w:vMerge/>
          </w:tcPr>
          <w:p w14:paraId="66FDC8BE" w14:textId="77777777" w:rsidR="009B5602" w:rsidRPr="00DA4A2F" w:rsidRDefault="009B5602" w:rsidP="003C3F35">
            <w:pPr>
              <w:rPr>
                <w:rFonts w:ascii="Arial" w:hAnsi="Arial" w:cs="Arial"/>
                <w:sz w:val="22"/>
                <w:szCs w:val="22"/>
              </w:rPr>
            </w:pPr>
          </w:p>
        </w:tc>
        <w:tc>
          <w:tcPr>
            <w:tcW w:w="934" w:type="dxa"/>
          </w:tcPr>
          <w:p w14:paraId="310B10BE" w14:textId="77777777" w:rsidR="009B5602" w:rsidRPr="00DA4A2F" w:rsidRDefault="009B5602" w:rsidP="003C3F35">
            <w:pPr>
              <w:jc w:val="right"/>
              <w:rPr>
                <w:rFonts w:ascii="Arial" w:hAnsi="Arial" w:cs="Arial"/>
                <w:sz w:val="22"/>
                <w:szCs w:val="22"/>
              </w:rPr>
            </w:pPr>
          </w:p>
          <w:p w14:paraId="108E1C32"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6DC7578" w14:textId="77777777" w:rsidR="009B5602" w:rsidRPr="00DA4A2F" w:rsidRDefault="009B5602" w:rsidP="003C3F35">
            <w:pPr>
              <w:jc w:val="right"/>
              <w:rPr>
                <w:rFonts w:ascii="Arial" w:hAnsi="Arial" w:cs="Arial"/>
                <w:color w:val="FF0000"/>
                <w:sz w:val="22"/>
                <w:szCs w:val="22"/>
              </w:rPr>
            </w:pPr>
          </w:p>
        </w:tc>
        <w:tc>
          <w:tcPr>
            <w:tcW w:w="1472" w:type="dxa"/>
            <w:vMerge/>
          </w:tcPr>
          <w:p w14:paraId="42934520" w14:textId="77777777" w:rsidR="009B5602" w:rsidRPr="00DA4A2F" w:rsidRDefault="009B5602" w:rsidP="003C3F35">
            <w:pPr>
              <w:jc w:val="center"/>
              <w:rPr>
                <w:rFonts w:ascii="Arial" w:hAnsi="Arial" w:cs="Arial"/>
                <w:color w:val="FF0000"/>
                <w:sz w:val="22"/>
                <w:szCs w:val="22"/>
              </w:rPr>
            </w:pPr>
          </w:p>
        </w:tc>
        <w:tc>
          <w:tcPr>
            <w:tcW w:w="1843" w:type="dxa"/>
            <w:vMerge/>
          </w:tcPr>
          <w:p w14:paraId="26CFAFDF" w14:textId="77777777" w:rsidR="009B5602" w:rsidRPr="00DA4A2F" w:rsidRDefault="009B5602" w:rsidP="003C3F35">
            <w:pPr>
              <w:jc w:val="right"/>
              <w:rPr>
                <w:rFonts w:ascii="Arial" w:hAnsi="Arial" w:cs="Arial"/>
                <w:sz w:val="22"/>
                <w:szCs w:val="22"/>
              </w:rPr>
            </w:pPr>
          </w:p>
        </w:tc>
      </w:tr>
      <w:tr w:rsidR="009B5602" w:rsidRPr="00E61F1A" w14:paraId="3949C026" w14:textId="77777777" w:rsidTr="003C3F35">
        <w:trPr>
          <w:gridAfter w:val="1"/>
          <w:wAfter w:w="27" w:type="dxa"/>
          <w:trHeight w:val="382"/>
        </w:trPr>
        <w:tc>
          <w:tcPr>
            <w:tcW w:w="540" w:type="dxa"/>
            <w:vMerge w:val="restart"/>
          </w:tcPr>
          <w:p w14:paraId="24892A94" w14:textId="77777777" w:rsidR="009B5602" w:rsidRDefault="009B5602" w:rsidP="002F2A0A">
            <w:pPr>
              <w:spacing w:line="240" w:lineRule="atLeast"/>
              <w:rPr>
                <w:rFonts w:ascii="Arial" w:hAnsi="Arial" w:cs="Arial"/>
                <w:sz w:val="22"/>
                <w:szCs w:val="22"/>
              </w:rPr>
            </w:pPr>
          </w:p>
          <w:p w14:paraId="4D681E61" w14:textId="3D33360D"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60</w:t>
            </w:r>
          </w:p>
        </w:tc>
        <w:tc>
          <w:tcPr>
            <w:tcW w:w="1482" w:type="dxa"/>
            <w:vMerge w:val="restart"/>
            <w:shd w:val="clear" w:color="auto" w:fill="auto"/>
          </w:tcPr>
          <w:p w14:paraId="2E624568" w14:textId="77777777" w:rsidR="009B5602" w:rsidRPr="00AB7899" w:rsidRDefault="009B5602" w:rsidP="003C3F35">
            <w:pPr>
              <w:jc w:val="center"/>
              <w:rPr>
                <w:rFonts w:ascii="Arial" w:hAnsi="Arial" w:cs="Arial"/>
                <w:b/>
                <w:sz w:val="22"/>
                <w:szCs w:val="22"/>
              </w:rPr>
            </w:pPr>
          </w:p>
          <w:p w14:paraId="0B0D7C47"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1F656CF0" w14:textId="77777777" w:rsidR="009B5602" w:rsidRPr="00DA4A2F" w:rsidRDefault="009B5602" w:rsidP="003C3F35">
            <w:pPr>
              <w:rPr>
                <w:rFonts w:ascii="Arial" w:hAnsi="Arial" w:cs="Arial"/>
                <w:sz w:val="22"/>
                <w:szCs w:val="22"/>
              </w:rPr>
            </w:pPr>
          </w:p>
        </w:tc>
        <w:tc>
          <w:tcPr>
            <w:tcW w:w="934" w:type="dxa"/>
          </w:tcPr>
          <w:p w14:paraId="1110EF0F" w14:textId="77777777" w:rsidR="009B5602" w:rsidRPr="00DA4A2F" w:rsidRDefault="009B5602" w:rsidP="003C3F35">
            <w:pPr>
              <w:jc w:val="right"/>
              <w:rPr>
                <w:rFonts w:ascii="Arial" w:hAnsi="Arial" w:cs="Arial"/>
                <w:sz w:val="22"/>
                <w:szCs w:val="22"/>
              </w:rPr>
            </w:pPr>
          </w:p>
          <w:p w14:paraId="51AFCAF2"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0097E1A"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6737A3A1" w14:textId="77777777" w:rsidR="009B5602" w:rsidRPr="00DA4A2F" w:rsidRDefault="009B5602" w:rsidP="003C3F35">
            <w:pPr>
              <w:jc w:val="center"/>
              <w:rPr>
                <w:rFonts w:ascii="Arial" w:hAnsi="Arial" w:cs="Arial"/>
                <w:color w:val="FF0000"/>
                <w:sz w:val="22"/>
                <w:szCs w:val="22"/>
              </w:rPr>
            </w:pPr>
          </w:p>
          <w:p w14:paraId="5C8D3ED0"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3</w:t>
            </w:r>
            <w:r w:rsidRPr="00DA4A2F">
              <w:rPr>
                <w:rFonts w:ascii="Arial" w:hAnsi="Arial" w:cs="Arial"/>
                <w:b/>
                <w:sz w:val="22"/>
                <w:szCs w:val="22"/>
              </w:rPr>
              <w:t xml:space="preserve"> szt.</w:t>
            </w:r>
          </w:p>
        </w:tc>
        <w:tc>
          <w:tcPr>
            <w:tcW w:w="1843" w:type="dxa"/>
            <w:vMerge w:val="restart"/>
          </w:tcPr>
          <w:p w14:paraId="31AF9DE9" w14:textId="77777777" w:rsidR="009B5602" w:rsidRPr="00DA4A2F" w:rsidRDefault="009B5602" w:rsidP="003C3F35">
            <w:pPr>
              <w:jc w:val="right"/>
              <w:rPr>
                <w:rFonts w:ascii="Arial" w:hAnsi="Arial" w:cs="Arial"/>
                <w:sz w:val="22"/>
                <w:szCs w:val="22"/>
              </w:rPr>
            </w:pPr>
          </w:p>
        </w:tc>
      </w:tr>
      <w:tr w:rsidR="009B5602" w:rsidRPr="00E61F1A" w14:paraId="1E49F4F9" w14:textId="77777777" w:rsidTr="003C3F35">
        <w:trPr>
          <w:gridAfter w:val="1"/>
          <w:wAfter w:w="27" w:type="dxa"/>
          <w:trHeight w:val="382"/>
        </w:trPr>
        <w:tc>
          <w:tcPr>
            <w:tcW w:w="540" w:type="dxa"/>
            <w:vMerge/>
          </w:tcPr>
          <w:p w14:paraId="5D5D36BD"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5C09CEB2" w14:textId="77777777" w:rsidR="009B5602" w:rsidRPr="00DA4A2F" w:rsidRDefault="009B5602" w:rsidP="003C3F35">
            <w:pPr>
              <w:jc w:val="center"/>
              <w:rPr>
                <w:rFonts w:ascii="Arial" w:hAnsi="Arial" w:cs="Arial"/>
                <w:b/>
                <w:sz w:val="22"/>
                <w:szCs w:val="22"/>
              </w:rPr>
            </w:pPr>
          </w:p>
        </w:tc>
        <w:tc>
          <w:tcPr>
            <w:tcW w:w="1444" w:type="dxa"/>
            <w:gridSpan w:val="2"/>
            <w:vMerge/>
          </w:tcPr>
          <w:p w14:paraId="7F4B5AED" w14:textId="77777777" w:rsidR="009B5602" w:rsidRPr="00DA4A2F" w:rsidRDefault="009B5602" w:rsidP="003C3F35">
            <w:pPr>
              <w:rPr>
                <w:rFonts w:ascii="Arial" w:hAnsi="Arial" w:cs="Arial"/>
                <w:sz w:val="22"/>
                <w:szCs w:val="22"/>
              </w:rPr>
            </w:pPr>
          </w:p>
        </w:tc>
        <w:tc>
          <w:tcPr>
            <w:tcW w:w="934" w:type="dxa"/>
          </w:tcPr>
          <w:p w14:paraId="08EC3541" w14:textId="77777777" w:rsidR="009B5602" w:rsidRPr="00DA4A2F" w:rsidRDefault="009B5602" w:rsidP="003C3F35">
            <w:pPr>
              <w:jc w:val="right"/>
              <w:rPr>
                <w:rFonts w:ascii="Arial" w:hAnsi="Arial" w:cs="Arial"/>
                <w:sz w:val="22"/>
                <w:szCs w:val="22"/>
              </w:rPr>
            </w:pPr>
          </w:p>
          <w:p w14:paraId="68C3BB87"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7FE1DBC" w14:textId="77777777" w:rsidR="009B5602" w:rsidRPr="00DA4A2F" w:rsidRDefault="009B5602" w:rsidP="003C3F35">
            <w:pPr>
              <w:jc w:val="right"/>
              <w:rPr>
                <w:rFonts w:ascii="Arial" w:hAnsi="Arial" w:cs="Arial"/>
                <w:color w:val="FF0000"/>
                <w:sz w:val="22"/>
                <w:szCs w:val="22"/>
              </w:rPr>
            </w:pPr>
          </w:p>
        </w:tc>
        <w:tc>
          <w:tcPr>
            <w:tcW w:w="1472" w:type="dxa"/>
            <w:vMerge/>
          </w:tcPr>
          <w:p w14:paraId="2AC77A28" w14:textId="77777777" w:rsidR="009B5602" w:rsidRPr="00DA4A2F" w:rsidRDefault="009B5602" w:rsidP="003C3F35">
            <w:pPr>
              <w:jc w:val="center"/>
              <w:rPr>
                <w:rFonts w:ascii="Arial" w:hAnsi="Arial" w:cs="Arial"/>
                <w:color w:val="FF0000"/>
                <w:sz w:val="22"/>
                <w:szCs w:val="22"/>
              </w:rPr>
            </w:pPr>
          </w:p>
        </w:tc>
        <w:tc>
          <w:tcPr>
            <w:tcW w:w="1843" w:type="dxa"/>
            <w:vMerge/>
          </w:tcPr>
          <w:p w14:paraId="41A62799" w14:textId="77777777" w:rsidR="009B5602" w:rsidRPr="00DA4A2F" w:rsidRDefault="009B5602" w:rsidP="003C3F35">
            <w:pPr>
              <w:jc w:val="right"/>
              <w:rPr>
                <w:rFonts w:ascii="Arial" w:hAnsi="Arial" w:cs="Arial"/>
                <w:sz w:val="22"/>
                <w:szCs w:val="22"/>
              </w:rPr>
            </w:pPr>
          </w:p>
        </w:tc>
      </w:tr>
      <w:tr w:rsidR="009B5602" w:rsidRPr="00E61F1A" w14:paraId="594E99C5" w14:textId="77777777" w:rsidTr="003C3F35">
        <w:trPr>
          <w:gridAfter w:val="1"/>
          <w:wAfter w:w="27" w:type="dxa"/>
          <w:trHeight w:val="382"/>
        </w:trPr>
        <w:tc>
          <w:tcPr>
            <w:tcW w:w="540" w:type="dxa"/>
            <w:vMerge w:val="restart"/>
          </w:tcPr>
          <w:p w14:paraId="70AD52BB" w14:textId="77777777" w:rsidR="009B5602" w:rsidRDefault="009B5602" w:rsidP="002F2A0A">
            <w:pPr>
              <w:spacing w:line="240" w:lineRule="atLeast"/>
              <w:rPr>
                <w:rFonts w:ascii="Arial" w:hAnsi="Arial" w:cs="Arial"/>
                <w:sz w:val="22"/>
                <w:szCs w:val="22"/>
              </w:rPr>
            </w:pPr>
          </w:p>
          <w:p w14:paraId="0229FE9C" w14:textId="444BD11C"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61</w:t>
            </w:r>
          </w:p>
        </w:tc>
        <w:tc>
          <w:tcPr>
            <w:tcW w:w="1482" w:type="dxa"/>
            <w:vMerge w:val="restart"/>
            <w:shd w:val="clear" w:color="auto" w:fill="auto"/>
          </w:tcPr>
          <w:p w14:paraId="2019476B" w14:textId="77777777" w:rsidR="009B5602" w:rsidRPr="00AB7899" w:rsidRDefault="009B5602" w:rsidP="003C3F35">
            <w:pPr>
              <w:jc w:val="center"/>
              <w:rPr>
                <w:rFonts w:ascii="Arial" w:hAnsi="Arial" w:cs="Arial"/>
                <w:b/>
                <w:sz w:val="22"/>
                <w:szCs w:val="22"/>
              </w:rPr>
            </w:pPr>
          </w:p>
          <w:p w14:paraId="04D595D0"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81-90 cm</w:t>
            </w:r>
          </w:p>
        </w:tc>
        <w:tc>
          <w:tcPr>
            <w:tcW w:w="1444" w:type="dxa"/>
            <w:gridSpan w:val="2"/>
            <w:vMerge w:val="restart"/>
          </w:tcPr>
          <w:p w14:paraId="10E1110D" w14:textId="77777777" w:rsidR="009B5602" w:rsidRPr="00DA4A2F" w:rsidRDefault="009B5602" w:rsidP="003C3F35">
            <w:pPr>
              <w:rPr>
                <w:rFonts w:ascii="Arial" w:hAnsi="Arial" w:cs="Arial"/>
                <w:sz w:val="22"/>
                <w:szCs w:val="22"/>
              </w:rPr>
            </w:pPr>
          </w:p>
        </w:tc>
        <w:tc>
          <w:tcPr>
            <w:tcW w:w="934" w:type="dxa"/>
          </w:tcPr>
          <w:p w14:paraId="2557D3F3" w14:textId="77777777" w:rsidR="009B5602" w:rsidRPr="00DA4A2F" w:rsidRDefault="009B5602" w:rsidP="003C3F35">
            <w:pPr>
              <w:jc w:val="right"/>
              <w:rPr>
                <w:rFonts w:ascii="Arial" w:hAnsi="Arial" w:cs="Arial"/>
                <w:sz w:val="22"/>
                <w:szCs w:val="22"/>
              </w:rPr>
            </w:pPr>
          </w:p>
          <w:p w14:paraId="356ADBE8"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F8329D2"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45E855A0" w14:textId="77777777" w:rsidR="009B5602" w:rsidRPr="00DA4A2F" w:rsidRDefault="009B5602" w:rsidP="003C3F35">
            <w:pPr>
              <w:jc w:val="center"/>
              <w:rPr>
                <w:rFonts w:ascii="Arial" w:hAnsi="Arial" w:cs="Arial"/>
                <w:color w:val="FF0000"/>
                <w:sz w:val="22"/>
                <w:szCs w:val="22"/>
              </w:rPr>
            </w:pPr>
          </w:p>
          <w:p w14:paraId="7D29AA05"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426C8C49" w14:textId="77777777" w:rsidR="009B5602" w:rsidRPr="00DA4A2F" w:rsidRDefault="009B5602" w:rsidP="003C3F35">
            <w:pPr>
              <w:jc w:val="right"/>
              <w:rPr>
                <w:rFonts w:ascii="Arial" w:hAnsi="Arial" w:cs="Arial"/>
                <w:sz w:val="22"/>
                <w:szCs w:val="22"/>
              </w:rPr>
            </w:pPr>
          </w:p>
        </w:tc>
      </w:tr>
      <w:tr w:rsidR="009B5602" w:rsidRPr="00E61F1A" w14:paraId="619AA022" w14:textId="77777777" w:rsidTr="003C3F35">
        <w:trPr>
          <w:gridAfter w:val="1"/>
          <w:wAfter w:w="27" w:type="dxa"/>
          <w:trHeight w:val="382"/>
        </w:trPr>
        <w:tc>
          <w:tcPr>
            <w:tcW w:w="540" w:type="dxa"/>
            <w:vMerge/>
          </w:tcPr>
          <w:p w14:paraId="376DFED2"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11D5997B" w14:textId="77777777" w:rsidR="009B5602" w:rsidRPr="00DA4A2F" w:rsidRDefault="009B5602" w:rsidP="003C3F35">
            <w:pPr>
              <w:jc w:val="center"/>
              <w:rPr>
                <w:rFonts w:ascii="Arial" w:hAnsi="Arial" w:cs="Arial"/>
                <w:b/>
                <w:sz w:val="22"/>
                <w:szCs w:val="22"/>
              </w:rPr>
            </w:pPr>
          </w:p>
        </w:tc>
        <w:tc>
          <w:tcPr>
            <w:tcW w:w="1444" w:type="dxa"/>
            <w:gridSpan w:val="2"/>
            <w:vMerge/>
          </w:tcPr>
          <w:p w14:paraId="4A6DB955" w14:textId="77777777" w:rsidR="009B5602" w:rsidRPr="00DA4A2F" w:rsidRDefault="009B5602" w:rsidP="003C3F35">
            <w:pPr>
              <w:rPr>
                <w:rFonts w:ascii="Arial" w:hAnsi="Arial" w:cs="Arial"/>
                <w:sz w:val="22"/>
                <w:szCs w:val="22"/>
              </w:rPr>
            </w:pPr>
          </w:p>
        </w:tc>
        <w:tc>
          <w:tcPr>
            <w:tcW w:w="934" w:type="dxa"/>
          </w:tcPr>
          <w:p w14:paraId="6E6BCDD0" w14:textId="77777777" w:rsidR="009B5602" w:rsidRPr="00DA4A2F" w:rsidRDefault="009B5602" w:rsidP="003C3F35">
            <w:pPr>
              <w:jc w:val="right"/>
              <w:rPr>
                <w:rFonts w:ascii="Arial" w:hAnsi="Arial" w:cs="Arial"/>
                <w:sz w:val="22"/>
                <w:szCs w:val="22"/>
              </w:rPr>
            </w:pPr>
          </w:p>
          <w:p w14:paraId="38C39FE5"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3D9ED6E" w14:textId="77777777" w:rsidR="009B5602" w:rsidRPr="00DA4A2F" w:rsidRDefault="009B5602" w:rsidP="003C3F35">
            <w:pPr>
              <w:jc w:val="right"/>
              <w:rPr>
                <w:rFonts w:ascii="Arial" w:hAnsi="Arial" w:cs="Arial"/>
                <w:color w:val="FF0000"/>
                <w:sz w:val="22"/>
                <w:szCs w:val="22"/>
              </w:rPr>
            </w:pPr>
          </w:p>
        </w:tc>
        <w:tc>
          <w:tcPr>
            <w:tcW w:w="1472" w:type="dxa"/>
            <w:vMerge/>
          </w:tcPr>
          <w:p w14:paraId="1A767B9E" w14:textId="77777777" w:rsidR="009B5602" w:rsidRPr="00DA4A2F" w:rsidRDefault="009B5602" w:rsidP="003C3F35">
            <w:pPr>
              <w:jc w:val="center"/>
              <w:rPr>
                <w:rFonts w:ascii="Arial" w:hAnsi="Arial" w:cs="Arial"/>
                <w:color w:val="FF0000"/>
                <w:sz w:val="22"/>
                <w:szCs w:val="22"/>
              </w:rPr>
            </w:pPr>
          </w:p>
        </w:tc>
        <w:tc>
          <w:tcPr>
            <w:tcW w:w="1843" w:type="dxa"/>
            <w:vMerge/>
          </w:tcPr>
          <w:p w14:paraId="4E710A07" w14:textId="77777777" w:rsidR="009B5602" w:rsidRPr="00DA4A2F" w:rsidRDefault="009B5602" w:rsidP="003C3F35">
            <w:pPr>
              <w:jc w:val="right"/>
              <w:rPr>
                <w:rFonts w:ascii="Arial" w:hAnsi="Arial" w:cs="Arial"/>
                <w:sz w:val="22"/>
                <w:szCs w:val="22"/>
              </w:rPr>
            </w:pPr>
          </w:p>
        </w:tc>
      </w:tr>
      <w:tr w:rsidR="009B5602" w:rsidRPr="00E61F1A" w14:paraId="6802C69A" w14:textId="77777777" w:rsidTr="003C3F35">
        <w:trPr>
          <w:gridAfter w:val="1"/>
          <w:wAfter w:w="27" w:type="dxa"/>
          <w:trHeight w:val="382"/>
        </w:trPr>
        <w:tc>
          <w:tcPr>
            <w:tcW w:w="540" w:type="dxa"/>
            <w:vMerge w:val="restart"/>
          </w:tcPr>
          <w:p w14:paraId="2BA1FEB5" w14:textId="77777777" w:rsidR="009B5602" w:rsidRDefault="009B5602" w:rsidP="002F2A0A">
            <w:pPr>
              <w:spacing w:line="240" w:lineRule="atLeast"/>
              <w:rPr>
                <w:rFonts w:ascii="Arial" w:hAnsi="Arial" w:cs="Arial"/>
                <w:sz w:val="22"/>
                <w:szCs w:val="22"/>
              </w:rPr>
            </w:pPr>
          </w:p>
          <w:p w14:paraId="0F03C5CB" w14:textId="00B52FF0"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62</w:t>
            </w:r>
          </w:p>
        </w:tc>
        <w:tc>
          <w:tcPr>
            <w:tcW w:w="1482" w:type="dxa"/>
            <w:vMerge w:val="restart"/>
            <w:shd w:val="clear" w:color="auto" w:fill="auto"/>
          </w:tcPr>
          <w:p w14:paraId="1EC7C4AE" w14:textId="77777777" w:rsidR="009B5602" w:rsidRPr="00AB7899" w:rsidRDefault="009B5602" w:rsidP="003C3F35">
            <w:pPr>
              <w:jc w:val="center"/>
              <w:rPr>
                <w:rFonts w:ascii="Arial" w:hAnsi="Arial" w:cs="Arial"/>
                <w:b/>
                <w:sz w:val="22"/>
                <w:szCs w:val="22"/>
              </w:rPr>
            </w:pPr>
          </w:p>
          <w:p w14:paraId="70D10912" w14:textId="77777777" w:rsidR="009B5602" w:rsidRPr="00DA4A2F" w:rsidRDefault="009B5602" w:rsidP="003C3F35">
            <w:pPr>
              <w:jc w:val="center"/>
              <w:rPr>
                <w:rFonts w:ascii="Arial" w:hAnsi="Arial" w:cs="Arial"/>
                <w:b/>
                <w:sz w:val="22"/>
                <w:szCs w:val="22"/>
              </w:rPr>
            </w:pPr>
            <w:r w:rsidRPr="00AB7899">
              <w:rPr>
                <w:rFonts w:ascii="Arial" w:hAnsi="Arial" w:cs="Arial"/>
                <w:b/>
                <w:sz w:val="22"/>
                <w:szCs w:val="22"/>
              </w:rPr>
              <w:t>śr. 91-100 cm</w:t>
            </w:r>
          </w:p>
        </w:tc>
        <w:tc>
          <w:tcPr>
            <w:tcW w:w="1444" w:type="dxa"/>
            <w:gridSpan w:val="2"/>
            <w:vMerge w:val="restart"/>
          </w:tcPr>
          <w:p w14:paraId="1E55EAC8" w14:textId="77777777" w:rsidR="009B5602" w:rsidRPr="00DA4A2F" w:rsidRDefault="009B5602" w:rsidP="003C3F35">
            <w:pPr>
              <w:rPr>
                <w:rFonts w:ascii="Arial" w:hAnsi="Arial" w:cs="Arial"/>
                <w:sz w:val="22"/>
                <w:szCs w:val="22"/>
              </w:rPr>
            </w:pPr>
          </w:p>
        </w:tc>
        <w:tc>
          <w:tcPr>
            <w:tcW w:w="934" w:type="dxa"/>
          </w:tcPr>
          <w:p w14:paraId="611CBC38" w14:textId="77777777" w:rsidR="009B5602" w:rsidRPr="00DA4A2F" w:rsidRDefault="009B5602" w:rsidP="003C3F35">
            <w:pPr>
              <w:jc w:val="right"/>
              <w:rPr>
                <w:rFonts w:ascii="Arial" w:hAnsi="Arial" w:cs="Arial"/>
                <w:sz w:val="22"/>
                <w:szCs w:val="22"/>
              </w:rPr>
            </w:pPr>
          </w:p>
          <w:p w14:paraId="266D87B6"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2FC2303" w14:textId="77777777" w:rsidR="009B5602" w:rsidRPr="00DA4A2F" w:rsidRDefault="009B5602" w:rsidP="003C3F35">
            <w:pPr>
              <w:jc w:val="right"/>
              <w:rPr>
                <w:rFonts w:ascii="Arial" w:hAnsi="Arial" w:cs="Arial"/>
                <w:color w:val="FF0000"/>
                <w:sz w:val="22"/>
                <w:szCs w:val="22"/>
              </w:rPr>
            </w:pPr>
          </w:p>
        </w:tc>
        <w:tc>
          <w:tcPr>
            <w:tcW w:w="1472" w:type="dxa"/>
            <w:vMerge w:val="restart"/>
          </w:tcPr>
          <w:p w14:paraId="2DD81863" w14:textId="77777777" w:rsidR="009B5602" w:rsidRPr="00DA4A2F" w:rsidRDefault="009B5602" w:rsidP="003C3F35">
            <w:pPr>
              <w:jc w:val="center"/>
              <w:rPr>
                <w:rFonts w:ascii="Arial" w:hAnsi="Arial" w:cs="Arial"/>
                <w:color w:val="FF0000"/>
                <w:sz w:val="22"/>
                <w:szCs w:val="22"/>
              </w:rPr>
            </w:pPr>
          </w:p>
          <w:p w14:paraId="562C4FD3"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7CFF44E3" w14:textId="77777777" w:rsidR="009B5602" w:rsidRPr="00DA4A2F" w:rsidRDefault="009B5602" w:rsidP="003C3F35">
            <w:pPr>
              <w:jc w:val="right"/>
              <w:rPr>
                <w:rFonts w:ascii="Arial" w:hAnsi="Arial" w:cs="Arial"/>
                <w:sz w:val="22"/>
                <w:szCs w:val="22"/>
              </w:rPr>
            </w:pPr>
          </w:p>
        </w:tc>
      </w:tr>
      <w:tr w:rsidR="009B5602" w:rsidRPr="00E61F1A" w14:paraId="3DC35E58" w14:textId="77777777" w:rsidTr="003C3F35">
        <w:trPr>
          <w:gridAfter w:val="1"/>
          <w:wAfter w:w="27" w:type="dxa"/>
          <w:trHeight w:val="382"/>
        </w:trPr>
        <w:tc>
          <w:tcPr>
            <w:tcW w:w="540" w:type="dxa"/>
            <w:vMerge/>
          </w:tcPr>
          <w:p w14:paraId="4D89F1D0" w14:textId="77777777" w:rsidR="009B5602" w:rsidRPr="00DA4A2F" w:rsidRDefault="009B5602" w:rsidP="003C3F35">
            <w:pPr>
              <w:spacing w:line="240" w:lineRule="atLeast"/>
              <w:jc w:val="center"/>
              <w:rPr>
                <w:rFonts w:ascii="Arial" w:hAnsi="Arial" w:cs="Arial"/>
                <w:sz w:val="22"/>
                <w:szCs w:val="22"/>
              </w:rPr>
            </w:pPr>
          </w:p>
        </w:tc>
        <w:tc>
          <w:tcPr>
            <w:tcW w:w="1482" w:type="dxa"/>
            <w:vMerge/>
            <w:shd w:val="clear" w:color="auto" w:fill="auto"/>
          </w:tcPr>
          <w:p w14:paraId="400E99AB" w14:textId="77777777" w:rsidR="009B5602" w:rsidRPr="00DA4A2F" w:rsidRDefault="009B5602" w:rsidP="003C3F35">
            <w:pPr>
              <w:jc w:val="center"/>
              <w:rPr>
                <w:rFonts w:ascii="Arial" w:hAnsi="Arial" w:cs="Arial"/>
                <w:b/>
                <w:sz w:val="22"/>
                <w:szCs w:val="22"/>
              </w:rPr>
            </w:pPr>
          </w:p>
        </w:tc>
        <w:tc>
          <w:tcPr>
            <w:tcW w:w="1444" w:type="dxa"/>
            <w:gridSpan w:val="2"/>
            <w:vMerge/>
          </w:tcPr>
          <w:p w14:paraId="0B2A1E8C" w14:textId="77777777" w:rsidR="009B5602" w:rsidRPr="00DA4A2F" w:rsidRDefault="009B5602" w:rsidP="003C3F35">
            <w:pPr>
              <w:rPr>
                <w:rFonts w:ascii="Arial" w:hAnsi="Arial" w:cs="Arial"/>
                <w:sz w:val="22"/>
                <w:szCs w:val="22"/>
              </w:rPr>
            </w:pPr>
          </w:p>
        </w:tc>
        <w:tc>
          <w:tcPr>
            <w:tcW w:w="934" w:type="dxa"/>
          </w:tcPr>
          <w:p w14:paraId="69E2AA23" w14:textId="77777777" w:rsidR="009B5602" w:rsidRPr="00DA4A2F" w:rsidRDefault="009B5602" w:rsidP="003C3F35">
            <w:pPr>
              <w:rPr>
                <w:rFonts w:ascii="Arial" w:hAnsi="Arial" w:cs="Arial"/>
                <w:sz w:val="22"/>
                <w:szCs w:val="22"/>
              </w:rPr>
            </w:pPr>
          </w:p>
          <w:p w14:paraId="37A5F348"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472E094" w14:textId="77777777" w:rsidR="009B5602" w:rsidRPr="00DA4A2F" w:rsidRDefault="009B5602" w:rsidP="003C3F35">
            <w:pPr>
              <w:jc w:val="right"/>
              <w:rPr>
                <w:rFonts w:ascii="Arial" w:hAnsi="Arial" w:cs="Arial"/>
                <w:color w:val="FF0000"/>
                <w:sz w:val="22"/>
                <w:szCs w:val="22"/>
              </w:rPr>
            </w:pPr>
          </w:p>
        </w:tc>
        <w:tc>
          <w:tcPr>
            <w:tcW w:w="1472" w:type="dxa"/>
            <w:vMerge/>
          </w:tcPr>
          <w:p w14:paraId="761E7C48" w14:textId="77777777" w:rsidR="009B5602" w:rsidRPr="00DA4A2F" w:rsidRDefault="009B5602" w:rsidP="003C3F35">
            <w:pPr>
              <w:jc w:val="center"/>
              <w:rPr>
                <w:rFonts w:ascii="Arial" w:hAnsi="Arial" w:cs="Arial"/>
                <w:color w:val="FF0000"/>
                <w:sz w:val="22"/>
                <w:szCs w:val="22"/>
              </w:rPr>
            </w:pPr>
          </w:p>
        </w:tc>
        <w:tc>
          <w:tcPr>
            <w:tcW w:w="1843" w:type="dxa"/>
            <w:vMerge/>
          </w:tcPr>
          <w:p w14:paraId="0A92D35D" w14:textId="77777777" w:rsidR="009B5602" w:rsidRPr="00DA4A2F" w:rsidRDefault="009B5602" w:rsidP="003C3F35">
            <w:pPr>
              <w:jc w:val="right"/>
              <w:rPr>
                <w:rFonts w:ascii="Arial" w:hAnsi="Arial" w:cs="Arial"/>
                <w:sz w:val="22"/>
                <w:szCs w:val="22"/>
              </w:rPr>
            </w:pPr>
          </w:p>
        </w:tc>
      </w:tr>
      <w:tr w:rsidR="009B5602" w:rsidRPr="00E61F1A" w14:paraId="22CC6ECE" w14:textId="77777777" w:rsidTr="003C3F35">
        <w:trPr>
          <w:gridAfter w:val="1"/>
          <w:wAfter w:w="27" w:type="dxa"/>
          <w:trHeight w:val="382"/>
        </w:trPr>
        <w:tc>
          <w:tcPr>
            <w:tcW w:w="540" w:type="dxa"/>
          </w:tcPr>
          <w:p w14:paraId="41FCB6EB" w14:textId="77777777" w:rsidR="009B5602" w:rsidRDefault="009B5602" w:rsidP="002F2A0A">
            <w:pPr>
              <w:spacing w:line="240" w:lineRule="atLeast"/>
              <w:jc w:val="center"/>
              <w:rPr>
                <w:rFonts w:ascii="Arial" w:hAnsi="Arial" w:cs="Arial"/>
                <w:sz w:val="22"/>
                <w:szCs w:val="22"/>
              </w:rPr>
            </w:pPr>
          </w:p>
          <w:p w14:paraId="17024013" w14:textId="77777777" w:rsidR="009B5602" w:rsidRDefault="009B5602" w:rsidP="002F2A0A">
            <w:pPr>
              <w:spacing w:line="240" w:lineRule="atLeast"/>
              <w:jc w:val="center"/>
              <w:rPr>
                <w:rFonts w:ascii="Arial" w:hAnsi="Arial" w:cs="Arial"/>
                <w:sz w:val="22"/>
                <w:szCs w:val="22"/>
              </w:rPr>
            </w:pPr>
          </w:p>
          <w:p w14:paraId="2AB12D2E" w14:textId="4C60CAA8"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63</w:t>
            </w:r>
          </w:p>
        </w:tc>
        <w:tc>
          <w:tcPr>
            <w:tcW w:w="7010" w:type="dxa"/>
            <w:gridSpan w:val="8"/>
          </w:tcPr>
          <w:p w14:paraId="6A1EFD3F" w14:textId="77777777" w:rsidR="009B5602" w:rsidRDefault="009B5602" w:rsidP="003C3F35">
            <w:pPr>
              <w:jc w:val="right"/>
              <w:rPr>
                <w:rFonts w:ascii="Arial" w:hAnsi="Arial" w:cs="Arial"/>
                <w:b/>
                <w:sz w:val="16"/>
                <w:szCs w:val="16"/>
              </w:rPr>
            </w:pPr>
          </w:p>
          <w:p w14:paraId="41E65B4A" w14:textId="77777777" w:rsidR="009B5602" w:rsidRPr="00700A17" w:rsidRDefault="009B5602" w:rsidP="003C3F35">
            <w:pPr>
              <w:jc w:val="right"/>
              <w:rPr>
                <w:rFonts w:ascii="Arial" w:hAnsi="Arial" w:cs="Arial"/>
                <w:b/>
                <w:sz w:val="16"/>
                <w:szCs w:val="16"/>
              </w:rPr>
            </w:pPr>
          </w:p>
          <w:p w14:paraId="3D48F3F5" w14:textId="77777777" w:rsidR="009B5602" w:rsidRPr="00DA4A2F" w:rsidRDefault="009B5602" w:rsidP="003C3F35">
            <w:pPr>
              <w:jc w:val="right"/>
              <w:rPr>
                <w:rFonts w:ascii="Arial" w:hAnsi="Arial" w:cs="Arial"/>
                <w:b/>
                <w:sz w:val="22"/>
                <w:szCs w:val="22"/>
              </w:rPr>
            </w:pPr>
            <w:r>
              <w:rPr>
                <w:rFonts w:ascii="Arial" w:hAnsi="Arial" w:cs="Arial"/>
                <w:b/>
                <w:sz w:val="22"/>
                <w:szCs w:val="22"/>
              </w:rPr>
              <w:t>RAZEM  ELEMENT 1 CZĘŚCI  5</w:t>
            </w:r>
          </w:p>
          <w:p w14:paraId="32C3E22F" w14:textId="77777777" w:rsidR="009B5602" w:rsidRDefault="009B5602" w:rsidP="003C3F35">
            <w:pPr>
              <w:jc w:val="right"/>
              <w:rPr>
                <w:rFonts w:ascii="Arial" w:hAnsi="Arial" w:cs="Arial"/>
                <w:color w:val="FF0000"/>
                <w:sz w:val="16"/>
                <w:szCs w:val="16"/>
              </w:rPr>
            </w:pPr>
          </w:p>
          <w:p w14:paraId="1FC8F94C" w14:textId="77777777" w:rsidR="009B5602" w:rsidRPr="00700A17" w:rsidRDefault="009B5602" w:rsidP="003C3F35">
            <w:pPr>
              <w:jc w:val="right"/>
              <w:rPr>
                <w:rFonts w:ascii="Arial" w:hAnsi="Arial" w:cs="Arial"/>
                <w:color w:val="FF0000"/>
                <w:sz w:val="16"/>
                <w:szCs w:val="16"/>
              </w:rPr>
            </w:pPr>
          </w:p>
        </w:tc>
        <w:tc>
          <w:tcPr>
            <w:tcW w:w="1843" w:type="dxa"/>
          </w:tcPr>
          <w:p w14:paraId="7C109260" w14:textId="77777777" w:rsidR="009B5602" w:rsidRPr="00DA4A2F" w:rsidRDefault="009B5602" w:rsidP="003C3F35">
            <w:pPr>
              <w:jc w:val="right"/>
              <w:rPr>
                <w:rFonts w:ascii="Arial" w:hAnsi="Arial" w:cs="Arial"/>
                <w:sz w:val="22"/>
                <w:szCs w:val="22"/>
              </w:rPr>
            </w:pPr>
          </w:p>
        </w:tc>
      </w:tr>
      <w:tr w:rsidR="009B5602" w:rsidRPr="00E61F1A" w14:paraId="2763854C" w14:textId="77777777" w:rsidTr="003C3F35">
        <w:trPr>
          <w:gridAfter w:val="1"/>
          <w:wAfter w:w="27" w:type="dxa"/>
          <w:trHeight w:val="382"/>
        </w:trPr>
        <w:tc>
          <w:tcPr>
            <w:tcW w:w="540" w:type="dxa"/>
          </w:tcPr>
          <w:p w14:paraId="17C3871E" w14:textId="77777777" w:rsidR="009B5602" w:rsidRPr="00DA4A2F" w:rsidRDefault="009B5602" w:rsidP="003C3F35">
            <w:pPr>
              <w:spacing w:line="240" w:lineRule="atLeast"/>
              <w:jc w:val="center"/>
              <w:rPr>
                <w:rFonts w:ascii="Arial" w:hAnsi="Arial" w:cs="Arial"/>
                <w:sz w:val="22"/>
                <w:szCs w:val="22"/>
              </w:rPr>
            </w:pPr>
          </w:p>
          <w:p w14:paraId="432338CE" w14:textId="77777777" w:rsidR="009B5602" w:rsidRPr="00DA4A2F" w:rsidRDefault="009B5602" w:rsidP="003C3F35">
            <w:pPr>
              <w:spacing w:line="240" w:lineRule="atLeast"/>
              <w:jc w:val="center"/>
              <w:rPr>
                <w:rFonts w:ascii="Arial" w:hAnsi="Arial" w:cs="Arial"/>
                <w:sz w:val="22"/>
                <w:szCs w:val="22"/>
              </w:rPr>
            </w:pPr>
          </w:p>
          <w:p w14:paraId="39470570" w14:textId="77777777" w:rsidR="009B5602" w:rsidRPr="00DA4A2F" w:rsidRDefault="009B5602"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4A861EA" w14:textId="77777777" w:rsidR="009B5602" w:rsidRPr="00FB0991" w:rsidRDefault="009B5602"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7AC1521A" w14:textId="77777777" w:rsidR="009B5602" w:rsidRPr="00DA4A2F" w:rsidRDefault="009B5602" w:rsidP="003C3F35">
            <w:pPr>
              <w:jc w:val="center"/>
              <w:rPr>
                <w:rFonts w:ascii="Arial" w:hAnsi="Arial" w:cs="Arial"/>
                <w:b/>
                <w:sz w:val="22"/>
                <w:szCs w:val="22"/>
              </w:rPr>
            </w:pPr>
          </w:p>
          <w:p w14:paraId="6577B8A3" w14:textId="77777777" w:rsidR="009B5602" w:rsidRPr="00FB0991" w:rsidRDefault="009B5602"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3CF33588" w14:textId="77777777" w:rsidR="009B5602" w:rsidRPr="00DA4A2F" w:rsidRDefault="009B5602" w:rsidP="003C3F35">
            <w:pPr>
              <w:spacing w:line="240" w:lineRule="atLeast"/>
              <w:jc w:val="center"/>
              <w:rPr>
                <w:rFonts w:ascii="Arial" w:hAnsi="Arial" w:cs="Arial"/>
                <w:sz w:val="22"/>
                <w:szCs w:val="22"/>
              </w:rPr>
            </w:pPr>
          </w:p>
          <w:p w14:paraId="595986F5" w14:textId="77777777" w:rsidR="009B5602" w:rsidRPr="00DA4A2F" w:rsidRDefault="009B5602" w:rsidP="003C3F35">
            <w:pPr>
              <w:spacing w:line="240" w:lineRule="atLeast"/>
              <w:jc w:val="center"/>
              <w:rPr>
                <w:rFonts w:ascii="Arial" w:hAnsi="Arial" w:cs="Arial"/>
                <w:sz w:val="22"/>
                <w:szCs w:val="22"/>
              </w:rPr>
            </w:pPr>
          </w:p>
          <w:p w14:paraId="5A9B5C10" w14:textId="77777777" w:rsidR="009B5602" w:rsidRPr="00DA4A2F" w:rsidRDefault="009B5602"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1527C3B5" w14:textId="77777777" w:rsidR="009B5602" w:rsidRPr="00DA4A2F" w:rsidRDefault="009B5602" w:rsidP="003C3F35">
            <w:pPr>
              <w:spacing w:line="240" w:lineRule="atLeast"/>
              <w:jc w:val="center"/>
              <w:rPr>
                <w:rFonts w:ascii="Arial" w:hAnsi="Arial" w:cs="Arial"/>
                <w:b/>
                <w:sz w:val="22"/>
                <w:szCs w:val="22"/>
              </w:rPr>
            </w:pPr>
          </w:p>
          <w:p w14:paraId="318BADD4" w14:textId="77777777" w:rsidR="009B5602" w:rsidRPr="00DA4A2F" w:rsidRDefault="009B5602"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569864E6" w14:textId="77777777" w:rsidR="009B5602" w:rsidRPr="00DA4A2F" w:rsidRDefault="009B5602" w:rsidP="003C3F35">
            <w:pPr>
              <w:jc w:val="center"/>
              <w:rPr>
                <w:rFonts w:ascii="Arial" w:hAnsi="Arial" w:cs="Arial"/>
                <w:b/>
                <w:sz w:val="22"/>
                <w:szCs w:val="22"/>
              </w:rPr>
            </w:pPr>
          </w:p>
          <w:p w14:paraId="2F639EF4" w14:textId="77777777" w:rsidR="009B5602" w:rsidRPr="00DA4A2F" w:rsidRDefault="009B5602"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1BD5B07D" w14:textId="77777777" w:rsidR="009B5602" w:rsidRPr="00DA4A2F" w:rsidRDefault="009B5602" w:rsidP="003C3F35">
            <w:pPr>
              <w:jc w:val="center"/>
              <w:rPr>
                <w:rFonts w:ascii="Arial" w:hAnsi="Arial" w:cs="Arial"/>
                <w:b/>
                <w:sz w:val="22"/>
                <w:szCs w:val="22"/>
              </w:rPr>
            </w:pPr>
          </w:p>
          <w:p w14:paraId="6FE06793" w14:textId="77777777" w:rsidR="009B5602" w:rsidRPr="00DA4A2F" w:rsidRDefault="009B5602" w:rsidP="003C3F35">
            <w:pPr>
              <w:jc w:val="center"/>
              <w:rPr>
                <w:rFonts w:ascii="Arial" w:hAnsi="Arial" w:cs="Arial"/>
                <w:b/>
                <w:sz w:val="22"/>
                <w:szCs w:val="22"/>
              </w:rPr>
            </w:pPr>
            <w:r w:rsidRPr="00DA4A2F">
              <w:rPr>
                <w:rFonts w:ascii="Arial" w:hAnsi="Arial" w:cs="Arial"/>
                <w:b/>
                <w:sz w:val="22"/>
                <w:szCs w:val="22"/>
              </w:rPr>
              <w:t>cena brutto</w:t>
            </w:r>
          </w:p>
          <w:p w14:paraId="0EF26D23" w14:textId="77777777" w:rsidR="009B5602" w:rsidRPr="00DA4A2F" w:rsidRDefault="009B5602" w:rsidP="003C3F35">
            <w:pPr>
              <w:jc w:val="center"/>
              <w:rPr>
                <w:rFonts w:ascii="Arial" w:hAnsi="Arial" w:cs="Arial"/>
                <w:b/>
                <w:sz w:val="22"/>
                <w:szCs w:val="22"/>
              </w:rPr>
            </w:pPr>
            <w:r w:rsidRPr="00DA4A2F">
              <w:rPr>
                <w:rFonts w:ascii="Arial" w:hAnsi="Arial" w:cs="Arial"/>
                <w:b/>
                <w:sz w:val="22"/>
                <w:szCs w:val="22"/>
              </w:rPr>
              <w:t>za wykonanie elementu</w:t>
            </w:r>
          </w:p>
          <w:p w14:paraId="05519F93" w14:textId="77777777" w:rsidR="009B5602" w:rsidRPr="00DA4A2F" w:rsidRDefault="009B5602" w:rsidP="003C3F35">
            <w:pPr>
              <w:jc w:val="center"/>
              <w:rPr>
                <w:rFonts w:ascii="Arial" w:hAnsi="Arial" w:cs="Arial"/>
                <w:sz w:val="22"/>
                <w:szCs w:val="22"/>
              </w:rPr>
            </w:pPr>
            <w:r w:rsidRPr="00DA4A2F">
              <w:rPr>
                <w:rFonts w:ascii="Arial" w:hAnsi="Arial" w:cs="Arial"/>
                <w:sz w:val="22"/>
                <w:szCs w:val="22"/>
              </w:rPr>
              <w:t>(5 x 6)</w:t>
            </w:r>
          </w:p>
        </w:tc>
      </w:tr>
      <w:tr w:rsidR="009B5602" w:rsidRPr="00E61F1A" w14:paraId="13F8A4EB" w14:textId="77777777" w:rsidTr="003C3F35">
        <w:trPr>
          <w:gridAfter w:val="1"/>
          <w:wAfter w:w="27" w:type="dxa"/>
          <w:trHeight w:val="195"/>
        </w:trPr>
        <w:tc>
          <w:tcPr>
            <w:tcW w:w="540" w:type="dxa"/>
          </w:tcPr>
          <w:p w14:paraId="2FFD859C" w14:textId="77777777" w:rsidR="009B5602" w:rsidRPr="00F56943" w:rsidRDefault="009B5602"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2BFB72B6"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2.</w:t>
            </w:r>
          </w:p>
        </w:tc>
        <w:tc>
          <w:tcPr>
            <w:tcW w:w="1418" w:type="dxa"/>
          </w:tcPr>
          <w:p w14:paraId="686C7D11"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2506E3EC"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4.</w:t>
            </w:r>
          </w:p>
        </w:tc>
        <w:tc>
          <w:tcPr>
            <w:tcW w:w="1559" w:type="dxa"/>
          </w:tcPr>
          <w:p w14:paraId="14629A0C" w14:textId="77777777" w:rsidR="009B5602" w:rsidRPr="00F56943" w:rsidRDefault="009B5602"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25BC7283" w14:textId="77777777" w:rsidR="009B5602" w:rsidRPr="00F56943" w:rsidRDefault="009B5602"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4981CF40" w14:textId="77777777" w:rsidR="009B5602" w:rsidRPr="00F56943" w:rsidRDefault="009B5602" w:rsidP="003C3F35">
            <w:pPr>
              <w:jc w:val="center"/>
              <w:rPr>
                <w:rFonts w:ascii="Arial" w:hAnsi="Arial" w:cs="Arial"/>
                <w:sz w:val="18"/>
                <w:szCs w:val="18"/>
              </w:rPr>
            </w:pPr>
            <w:r w:rsidRPr="00F56943">
              <w:rPr>
                <w:rFonts w:ascii="Arial" w:hAnsi="Arial" w:cs="Arial"/>
                <w:sz w:val="18"/>
                <w:szCs w:val="18"/>
              </w:rPr>
              <w:t>7.</w:t>
            </w:r>
          </w:p>
        </w:tc>
      </w:tr>
      <w:tr w:rsidR="009B5602" w:rsidRPr="00E61F1A" w14:paraId="2868CB8D" w14:textId="77777777" w:rsidTr="003C3F35">
        <w:trPr>
          <w:gridAfter w:val="1"/>
          <w:wAfter w:w="27" w:type="dxa"/>
          <w:trHeight w:val="382"/>
        </w:trPr>
        <w:tc>
          <w:tcPr>
            <w:tcW w:w="540" w:type="dxa"/>
            <w:vMerge w:val="restart"/>
          </w:tcPr>
          <w:p w14:paraId="1D63D94A" w14:textId="77777777" w:rsidR="009B5602" w:rsidRDefault="009B5602" w:rsidP="003C3F35">
            <w:pPr>
              <w:spacing w:line="240" w:lineRule="atLeast"/>
              <w:jc w:val="center"/>
              <w:rPr>
                <w:rFonts w:ascii="Arial" w:hAnsi="Arial" w:cs="Arial"/>
                <w:sz w:val="22"/>
                <w:szCs w:val="22"/>
              </w:rPr>
            </w:pPr>
          </w:p>
          <w:p w14:paraId="1A93A236" w14:textId="77777777" w:rsidR="009B5602" w:rsidRDefault="009B5602" w:rsidP="009B5602">
            <w:pPr>
              <w:spacing w:line="240" w:lineRule="atLeast"/>
              <w:jc w:val="center"/>
              <w:rPr>
                <w:rFonts w:ascii="Arial" w:hAnsi="Arial" w:cs="Arial"/>
                <w:sz w:val="22"/>
                <w:szCs w:val="22"/>
              </w:rPr>
            </w:pPr>
          </w:p>
          <w:p w14:paraId="7176DA47" w14:textId="2CC2B02F" w:rsidR="009B5602" w:rsidRDefault="009B5602" w:rsidP="009B5602">
            <w:pPr>
              <w:spacing w:line="240" w:lineRule="atLeast"/>
              <w:jc w:val="center"/>
              <w:rPr>
                <w:rFonts w:ascii="Arial" w:hAnsi="Arial" w:cs="Arial"/>
                <w:sz w:val="22"/>
                <w:szCs w:val="22"/>
              </w:rPr>
            </w:pPr>
            <w:r>
              <w:rPr>
                <w:rFonts w:ascii="Arial" w:hAnsi="Arial" w:cs="Arial"/>
                <w:sz w:val="22"/>
                <w:szCs w:val="22"/>
              </w:rPr>
              <w:t>64</w:t>
            </w:r>
          </w:p>
        </w:tc>
        <w:tc>
          <w:tcPr>
            <w:tcW w:w="1482" w:type="dxa"/>
            <w:vMerge w:val="restart"/>
          </w:tcPr>
          <w:p w14:paraId="77A0C788" w14:textId="77777777" w:rsidR="009B5602" w:rsidRDefault="009B5602" w:rsidP="003C3F35">
            <w:pPr>
              <w:jc w:val="center"/>
              <w:rPr>
                <w:rFonts w:ascii="Arial" w:hAnsi="Arial" w:cs="Arial"/>
                <w:b/>
                <w:sz w:val="18"/>
                <w:szCs w:val="18"/>
              </w:rPr>
            </w:pPr>
          </w:p>
          <w:p w14:paraId="2951691F" w14:textId="77777777" w:rsidR="00C22787" w:rsidRDefault="00C22787" w:rsidP="003C3F35">
            <w:pPr>
              <w:jc w:val="center"/>
              <w:rPr>
                <w:rFonts w:ascii="Arial" w:hAnsi="Arial" w:cs="Arial"/>
                <w:b/>
                <w:sz w:val="18"/>
                <w:szCs w:val="18"/>
              </w:rPr>
            </w:pPr>
          </w:p>
          <w:p w14:paraId="6E13A26A" w14:textId="77777777" w:rsidR="009B5602" w:rsidRDefault="009B5602"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0,6</w:t>
            </w:r>
            <w:r w:rsidRPr="00DA4A2F">
              <w:rPr>
                <w:rFonts w:ascii="Arial" w:hAnsi="Arial" w:cs="Arial"/>
                <w:b/>
                <w:sz w:val="22"/>
                <w:szCs w:val="22"/>
              </w:rPr>
              <w:t>t</w:t>
            </w:r>
          </w:p>
        </w:tc>
        <w:tc>
          <w:tcPr>
            <w:tcW w:w="1418" w:type="dxa"/>
            <w:vMerge w:val="restart"/>
          </w:tcPr>
          <w:p w14:paraId="024AC003" w14:textId="77777777" w:rsidR="009B5602" w:rsidRPr="00DA4A2F" w:rsidRDefault="009B5602" w:rsidP="003C3F35">
            <w:pPr>
              <w:rPr>
                <w:rFonts w:ascii="Arial" w:hAnsi="Arial" w:cs="Arial"/>
                <w:sz w:val="22"/>
                <w:szCs w:val="22"/>
              </w:rPr>
            </w:pPr>
          </w:p>
        </w:tc>
        <w:tc>
          <w:tcPr>
            <w:tcW w:w="992" w:type="dxa"/>
            <w:gridSpan w:val="3"/>
          </w:tcPr>
          <w:p w14:paraId="08B4DE2D" w14:textId="77777777" w:rsidR="009B5602" w:rsidRDefault="009B5602" w:rsidP="003C3F35">
            <w:pPr>
              <w:jc w:val="right"/>
              <w:rPr>
                <w:rFonts w:ascii="Arial" w:hAnsi="Arial" w:cs="Arial"/>
                <w:sz w:val="22"/>
                <w:szCs w:val="22"/>
              </w:rPr>
            </w:pPr>
          </w:p>
          <w:p w14:paraId="6BCAC464" w14:textId="77777777" w:rsidR="00C22787" w:rsidRPr="00DA4A2F" w:rsidRDefault="00C22787" w:rsidP="003C3F35">
            <w:pPr>
              <w:jc w:val="right"/>
              <w:rPr>
                <w:rFonts w:ascii="Arial" w:hAnsi="Arial" w:cs="Arial"/>
                <w:sz w:val="22"/>
                <w:szCs w:val="22"/>
              </w:rPr>
            </w:pPr>
          </w:p>
          <w:p w14:paraId="1DBC28D6"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567764F6"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3D690A0C" w14:textId="77777777" w:rsidR="009B5602" w:rsidRDefault="009B5602" w:rsidP="003C3F35">
            <w:pPr>
              <w:jc w:val="center"/>
              <w:rPr>
                <w:rFonts w:ascii="Arial" w:hAnsi="Arial" w:cs="Arial"/>
                <w:color w:val="FF0000"/>
                <w:sz w:val="22"/>
                <w:szCs w:val="22"/>
              </w:rPr>
            </w:pPr>
          </w:p>
          <w:p w14:paraId="01B333E6"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52DAA13F" w14:textId="77777777" w:rsidR="009B5602" w:rsidRPr="00DA4A2F" w:rsidRDefault="009B5602" w:rsidP="003C3F35">
            <w:pPr>
              <w:jc w:val="right"/>
              <w:rPr>
                <w:rFonts w:ascii="Arial" w:hAnsi="Arial" w:cs="Arial"/>
                <w:sz w:val="22"/>
                <w:szCs w:val="22"/>
              </w:rPr>
            </w:pPr>
          </w:p>
        </w:tc>
      </w:tr>
      <w:tr w:rsidR="009B5602" w:rsidRPr="00E61F1A" w14:paraId="468D9AAD" w14:textId="77777777" w:rsidTr="003C3F35">
        <w:trPr>
          <w:gridAfter w:val="1"/>
          <w:wAfter w:w="27" w:type="dxa"/>
          <w:trHeight w:val="382"/>
        </w:trPr>
        <w:tc>
          <w:tcPr>
            <w:tcW w:w="540" w:type="dxa"/>
            <w:vMerge/>
          </w:tcPr>
          <w:p w14:paraId="5755ACA6" w14:textId="77777777" w:rsidR="009B5602" w:rsidRDefault="009B5602" w:rsidP="003C3F35">
            <w:pPr>
              <w:spacing w:line="240" w:lineRule="atLeast"/>
              <w:jc w:val="center"/>
              <w:rPr>
                <w:rFonts w:ascii="Arial" w:hAnsi="Arial" w:cs="Arial"/>
                <w:sz w:val="22"/>
                <w:szCs w:val="22"/>
              </w:rPr>
            </w:pPr>
          </w:p>
        </w:tc>
        <w:tc>
          <w:tcPr>
            <w:tcW w:w="1482" w:type="dxa"/>
            <w:vMerge/>
          </w:tcPr>
          <w:p w14:paraId="0CCD40A3" w14:textId="77777777" w:rsidR="009B5602" w:rsidRDefault="009B5602" w:rsidP="003C3F35">
            <w:pPr>
              <w:jc w:val="center"/>
              <w:rPr>
                <w:rFonts w:ascii="Arial" w:hAnsi="Arial" w:cs="Arial"/>
                <w:b/>
                <w:sz w:val="22"/>
                <w:szCs w:val="22"/>
              </w:rPr>
            </w:pPr>
          </w:p>
        </w:tc>
        <w:tc>
          <w:tcPr>
            <w:tcW w:w="1418" w:type="dxa"/>
            <w:vMerge/>
          </w:tcPr>
          <w:p w14:paraId="39356902" w14:textId="77777777" w:rsidR="009B5602" w:rsidRPr="00DA4A2F" w:rsidRDefault="009B5602" w:rsidP="003C3F35">
            <w:pPr>
              <w:rPr>
                <w:rFonts w:ascii="Arial" w:hAnsi="Arial" w:cs="Arial"/>
                <w:sz w:val="22"/>
                <w:szCs w:val="22"/>
              </w:rPr>
            </w:pPr>
          </w:p>
        </w:tc>
        <w:tc>
          <w:tcPr>
            <w:tcW w:w="992" w:type="dxa"/>
            <w:gridSpan w:val="3"/>
          </w:tcPr>
          <w:p w14:paraId="510A499E" w14:textId="77777777" w:rsidR="009B5602" w:rsidRDefault="009B5602" w:rsidP="003C3F35">
            <w:pPr>
              <w:rPr>
                <w:rFonts w:ascii="Arial" w:hAnsi="Arial" w:cs="Arial"/>
                <w:sz w:val="22"/>
                <w:szCs w:val="22"/>
              </w:rPr>
            </w:pPr>
          </w:p>
          <w:p w14:paraId="5CDD1A93" w14:textId="77777777" w:rsidR="00C22787" w:rsidRPr="00DA4A2F" w:rsidRDefault="00C22787" w:rsidP="003C3F35">
            <w:pPr>
              <w:rPr>
                <w:rFonts w:ascii="Arial" w:hAnsi="Arial" w:cs="Arial"/>
                <w:sz w:val="22"/>
                <w:szCs w:val="22"/>
              </w:rPr>
            </w:pPr>
          </w:p>
          <w:p w14:paraId="12B70EB7"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3BC2D91"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352CD829" w14:textId="77777777" w:rsidR="009B5602" w:rsidRPr="00DA4A2F" w:rsidRDefault="009B5602" w:rsidP="003C3F35">
            <w:pPr>
              <w:jc w:val="center"/>
              <w:rPr>
                <w:rFonts w:ascii="Arial" w:hAnsi="Arial" w:cs="Arial"/>
                <w:color w:val="FF0000"/>
                <w:sz w:val="22"/>
                <w:szCs w:val="22"/>
              </w:rPr>
            </w:pPr>
          </w:p>
        </w:tc>
        <w:tc>
          <w:tcPr>
            <w:tcW w:w="1843" w:type="dxa"/>
            <w:vMerge/>
          </w:tcPr>
          <w:p w14:paraId="146D777C" w14:textId="77777777" w:rsidR="009B5602" w:rsidRPr="00DA4A2F" w:rsidRDefault="009B5602" w:rsidP="003C3F35">
            <w:pPr>
              <w:jc w:val="right"/>
              <w:rPr>
                <w:rFonts w:ascii="Arial" w:hAnsi="Arial" w:cs="Arial"/>
                <w:sz w:val="22"/>
                <w:szCs w:val="22"/>
              </w:rPr>
            </w:pPr>
          </w:p>
        </w:tc>
      </w:tr>
      <w:tr w:rsidR="009B5602" w:rsidRPr="00E61F1A" w14:paraId="24B5402D" w14:textId="77777777" w:rsidTr="003C3F35">
        <w:trPr>
          <w:gridAfter w:val="1"/>
          <w:wAfter w:w="27" w:type="dxa"/>
          <w:trHeight w:val="382"/>
        </w:trPr>
        <w:tc>
          <w:tcPr>
            <w:tcW w:w="540" w:type="dxa"/>
            <w:vMerge w:val="restart"/>
          </w:tcPr>
          <w:p w14:paraId="5C39A624" w14:textId="77777777" w:rsidR="009B5602" w:rsidRDefault="009B5602" w:rsidP="002F2A0A">
            <w:pPr>
              <w:spacing w:line="240" w:lineRule="atLeast"/>
              <w:jc w:val="center"/>
              <w:rPr>
                <w:rFonts w:ascii="Arial" w:hAnsi="Arial" w:cs="Arial"/>
                <w:sz w:val="22"/>
                <w:szCs w:val="22"/>
              </w:rPr>
            </w:pPr>
          </w:p>
          <w:p w14:paraId="2AA7A7D1" w14:textId="77777777" w:rsidR="009B5602" w:rsidRDefault="009B5602" w:rsidP="002F2A0A">
            <w:pPr>
              <w:spacing w:line="240" w:lineRule="atLeast"/>
              <w:jc w:val="center"/>
              <w:rPr>
                <w:rFonts w:ascii="Arial" w:hAnsi="Arial" w:cs="Arial"/>
                <w:sz w:val="22"/>
                <w:szCs w:val="22"/>
              </w:rPr>
            </w:pPr>
          </w:p>
          <w:p w14:paraId="70404BDF" w14:textId="7CDDD69D" w:rsidR="009B5602" w:rsidRDefault="009B5602" w:rsidP="003C3F35">
            <w:pPr>
              <w:spacing w:line="240" w:lineRule="atLeast"/>
              <w:jc w:val="center"/>
              <w:rPr>
                <w:rFonts w:ascii="Arial" w:hAnsi="Arial" w:cs="Arial"/>
                <w:sz w:val="22"/>
                <w:szCs w:val="22"/>
              </w:rPr>
            </w:pPr>
            <w:r>
              <w:rPr>
                <w:rFonts w:ascii="Arial" w:hAnsi="Arial" w:cs="Arial"/>
                <w:sz w:val="22"/>
                <w:szCs w:val="22"/>
              </w:rPr>
              <w:t>65</w:t>
            </w:r>
          </w:p>
        </w:tc>
        <w:tc>
          <w:tcPr>
            <w:tcW w:w="1482" w:type="dxa"/>
            <w:vMerge w:val="restart"/>
          </w:tcPr>
          <w:p w14:paraId="6DAB8E1D" w14:textId="77777777" w:rsidR="009B5602" w:rsidRDefault="009B5602" w:rsidP="003C3F35">
            <w:pPr>
              <w:jc w:val="center"/>
              <w:rPr>
                <w:rFonts w:ascii="Arial" w:hAnsi="Arial" w:cs="Arial"/>
                <w:b/>
                <w:sz w:val="22"/>
                <w:szCs w:val="22"/>
              </w:rPr>
            </w:pPr>
          </w:p>
          <w:p w14:paraId="333A9D6F" w14:textId="77777777" w:rsidR="00C22787" w:rsidRDefault="00C22787" w:rsidP="003C3F35">
            <w:pPr>
              <w:jc w:val="center"/>
              <w:rPr>
                <w:rFonts w:ascii="Arial" w:hAnsi="Arial" w:cs="Arial"/>
                <w:b/>
                <w:sz w:val="22"/>
                <w:szCs w:val="22"/>
              </w:rPr>
            </w:pPr>
          </w:p>
          <w:p w14:paraId="6977E226" w14:textId="77777777" w:rsidR="009B5602" w:rsidRPr="00DA4A2F" w:rsidRDefault="009B5602"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372BB022" w14:textId="77777777" w:rsidR="009B5602" w:rsidRPr="00DA4A2F" w:rsidRDefault="009B5602" w:rsidP="003C3F35">
            <w:pPr>
              <w:rPr>
                <w:rFonts w:ascii="Arial" w:hAnsi="Arial" w:cs="Arial"/>
                <w:sz w:val="22"/>
                <w:szCs w:val="22"/>
              </w:rPr>
            </w:pPr>
          </w:p>
        </w:tc>
        <w:tc>
          <w:tcPr>
            <w:tcW w:w="992" w:type="dxa"/>
            <w:gridSpan w:val="3"/>
          </w:tcPr>
          <w:p w14:paraId="2210EA83" w14:textId="77777777" w:rsidR="009B5602" w:rsidRDefault="009B5602" w:rsidP="003C3F35">
            <w:pPr>
              <w:jc w:val="right"/>
              <w:rPr>
                <w:rFonts w:ascii="Arial" w:hAnsi="Arial" w:cs="Arial"/>
                <w:sz w:val="22"/>
                <w:szCs w:val="22"/>
              </w:rPr>
            </w:pPr>
          </w:p>
          <w:p w14:paraId="7712B641" w14:textId="77777777" w:rsidR="00C22787" w:rsidRPr="00DA4A2F" w:rsidRDefault="00C22787" w:rsidP="003C3F35">
            <w:pPr>
              <w:jc w:val="right"/>
              <w:rPr>
                <w:rFonts w:ascii="Arial" w:hAnsi="Arial" w:cs="Arial"/>
                <w:sz w:val="22"/>
                <w:szCs w:val="22"/>
              </w:rPr>
            </w:pPr>
          </w:p>
          <w:p w14:paraId="7E01551D"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142B3C37"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59B1B510" w14:textId="77777777" w:rsidR="009B5602" w:rsidRPr="00DA4A2F" w:rsidRDefault="009B5602" w:rsidP="003C3F35">
            <w:pPr>
              <w:jc w:val="center"/>
              <w:rPr>
                <w:rFonts w:ascii="Arial" w:hAnsi="Arial" w:cs="Arial"/>
                <w:color w:val="FF0000"/>
                <w:sz w:val="22"/>
                <w:szCs w:val="22"/>
              </w:rPr>
            </w:pPr>
          </w:p>
          <w:p w14:paraId="117C11AA" w14:textId="237440F6" w:rsidR="009B5602" w:rsidRPr="00DA4A2F" w:rsidRDefault="00C22787" w:rsidP="003C3F35">
            <w:pPr>
              <w:jc w:val="center"/>
              <w:rPr>
                <w:rFonts w:ascii="Arial" w:hAnsi="Arial" w:cs="Arial"/>
                <w:color w:val="FF0000"/>
                <w:sz w:val="22"/>
                <w:szCs w:val="22"/>
              </w:rPr>
            </w:pPr>
            <w:r>
              <w:rPr>
                <w:rFonts w:ascii="Arial" w:hAnsi="Arial" w:cs="Arial"/>
                <w:b/>
                <w:sz w:val="22"/>
                <w:szCs w:val="22"/>
              </w:rPr>
              <w:t>88</w:t>
            </w:r>
            <w:r w:rsidR="009B5602" w:rsidRPr="00DA4A2F">
              <w:rPr>
                <w:rFonts w:ascii="Arial" w:hAnsi="Arial" w:cs="Arial"/>
                <w:b/>
                <w:sz w:val="22"/>
                <w:szCs w:val="22"/>
              </w:rPr>
              <w:t xml:space="preserve"> szt.</w:t>
            </w:r>
          </w:p>
        </w:tc>
        <w:tc>
          <w:tcPr>
            <w:tcW w:w="1843" w:type="dxa"/>
            <w:vMerge w:val="restart"/>
          </w:tcPr>
          <w:p w14:paraId="5FBE5AFB" w14:textId="77777777" w:rsidR="009B5602" w:rsidRPr="00DA4A2F" w:rsidRDefault="009B5602" w:rsidP="003C3F35">
            <w:pPr>
              <w:jc w:val="right"/>
              <w:rPr>
                <w:rFonts w:ascii="Arial" w:hAnsi="Arial" w:cs="Arial"/>
                <w:sz w:val="22"/>
                <w:szCs w:val="22"/>
              </w:rPr>
            </w:pPr>
          </w:p>
        </w:tc>
      </w:tr>
      <w:tr w:rsidR="009B5602" w:rsidRPr="00E61F1A" w14:paraId="576C3F32" w14:textId="77777777" w:rsidTr="003C3F35">
        <w:trPr>
          <w:gridAfter w:val="1"/>
          <w:wAfter w:w="27" w:type="dxa"/>
          <w:trHeight w:val="382"/>
        </w:trPr>
        <w:tc>
          <w:tcPr>
            <w:tcW w:w="540" w:type="dxa"/>
            <w:vMerge/>
          </w:tcPr>
          <w:p w14:paraId="586BD4E3" w14:textId="77777777" w:rsidR="009B5602" w:rsidRDefault="009B5602" w:rsidP="003C3F35">
            <w:pPr>
              <w:spacing w:line="240" w:lineRule="atLeast"/>
              <w:jc w:val="center"/>
              <w:rPr>
                <w:rFonts w:ascii="Arial" w:hAnsi="Arial" w:cs="Arial"/>
                <w:sz w:val="22"/>
                <w:szCs w:val="22"/>
              </w:rPr>
            </w:pPr>
          </w:p>
        </w:tc>
        <w:tc>
          <w:tcPr>
            <w:tcW w:w="1482" w:type="dxa"/>
            <w:vMerge/>
          </w:tcPr>
          <w:p w14:paraId="3BD300CD" w14:textId="77777777" w:rsidR="009B5602" w:rsidRPr="00DA4A2F" w:rsidRDefault="009B5602" w:rsidP="003C3F35">
            <w:pPr>
              <w:jc w:val="center"/>
              <w:rPr>
                <w:rFonts w:ascii="Arial" w:hAnsi="Arial" w:cs="Arial"/>
                <w:b/>
                <w:sz w:val="22"/>
                <w:szCs w:val="22"/>
              </w:rPr>
            </w:pPr>
          </w:p>
        </w:tc>
        <w:tc>
          <w:tcPr>
            <w:tcW w:w="1418" w:type="dxa"/>
            <w:vMerge/>
          </w:tcPr>
          <w:p w14:paraId="28D28760" w14:textId="77777777" w:rsidR="009B5602" w:rsidRPr="00DA4A2F" w:rsidRDefault="009B5602" w:rsidP="003C3F35">
            <w:pPr>
              <w:rPr>
                <w:rFonts w:ascii="Arial" w:hAnsi="Arial" w:cs="Arial"/>
                <w:sz w:val="22"/>
                <w:szCs w:val="22"/>
              </w:rPr>
            </w:pPr>
          </w:p>
        </w:tc>
        <w:tc>
          <w:tcPr>
            <w:tcW w:w="992" w:type="dxa"/>
            <w:gridSpan w:val="3"/>
          </w:tcPr>
          <w:p w14:paraId="2FA02B9E" w14:textId="77777777" w:rsidR="009B5602" w:rsidRPr="00DA4A2F" w:rsidRDefault="009B5602" w:rsidP="003C3F35">
            <w:pPr>
              <w:rPr>
                <w:rFonts w:ascii="Arial" w:hAnsi="Arial" w:cs="Arial"/>
                <w:sz w:val="22"/>
                <w:szCs w:val="22"/>
              </w:rPr>
            </w:pPr>
          </w:p>
          <w:p w14:paraId="2EB619A7" w14:textId="77777777" w:rsidR="009B5602" w:rsidRDefault="009B5602" w:rsidP="003C3F35">
            <w:pPr>
              <w:jc w:val="right"/>
              <w:rPr>
                <w:rFonts w:ascii="Arial" w:hAnsi="Arial" w:cs="Arial"/>
                <w:sz w:val="22"/>
                <w:szCs w:val="22"/>
              </w:rPr>
            </w:pPr>
          </w:p>
          <w:p w14:paraId="1B02D990"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57611E23"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43CE00BA" w14:textId="77777777" w:rsidR="009B5602" w:rsidRPr="00DA4A2F" w:rsidRDefault="009B5602" w:rsidP="003C3F35">
            <w:pPr>
              <w:jc w:val="center"/>
              <w:rPr>
                <w:rFonts w:ascii="Arial" w:hAnsi="Arial" w:cs="Arial"/>
                <w:color w:val="FF0000"/>
                <w:sz w:val="22"/>
                <w:szCs w:val="22"/>
              </w:rPr>
            </w:pPr>
          </w:p>
        </w:tc>
        <w:tc>
          <w:tcPr>
            <w:tcW w:w="1843" w:type="dxa"/>
            <w:vMerge/>
          </w:tcPr>
          <w:p w14:paraId="50FEBB82" w14:textId="77777777" w:rsidR="009B5602" w:rsidRPr="00DA4A2F" w:rsidRDefault="009B5602" w:rsidP="003C3F35">
            <w:pPr>
              <w:jc w:val="right"/>
              <w:rPr>
                <w:rFonts w:ascii="Arial" w:hAnsi="Arial" w:cs="Arial"/>
                <w:sz w:val="22"/>
                <w:szCs w:val="22"/>
              </w:rPr>
            </w:pPr>
          </w:p>
        </w:tc>
      </w:tr>
      <w:tr w:rsidR="009B5602" w:rsidRPr="00E61F1A" w14:paraId="07E0A895" w14:textId="77777777" w:rsidTr="003C3F35">
        <w:trPr>
          <w:gridAfter w:val="1"/>
          <w:wAfter w:w="27" w:type="dxa"/>
          <w:trHeight w:val="382"/>
        </w:trPr>
        <w:tc>
          <w:tcPr>
            <w:tcW w:w="540" w:type="dxa"/>
            <w:vMerge w:val="restart"/>
          </w:tcPr>
          <w:p w14:paraId="657F2F22" w14:textId="77777777" w:rsidR="009B5602" w:rsidRDefault="009B5602" w:rsidP="002F2A0A">
            <w:pPr>
              <w:spacing w:line="240" w:lineRule="atLeast"/>
              <w:jc w:val="center"/>
              <w:rPr>
                <w:rFonts w:ascii="Arial" w:hAnsi="Arial" w:cs="Arial"/>
                <w:sz w:val="22"/>
                <w:szCs w:val="22"/>
              </w:rPr>
            </w:pPr>
          </w:p>
          <w:p w14:paraId="74F1C704" w14:textId="77777777" w:rsidR="00C22787" w:rsidRDefault="00C22787" w:rsidP="003C3F35">
            <w:pPr>
              <w:spacing w:line="240" w:lineRule="atLeast"/>
              <w:jc w:val="center"/>
              <w:rPr>
                <w:rFonts w:ascii="Arial" w:hAnsi="Arial" w:cs="Arial"/>
                <w:sz w:val="22"/>
                <w:szCs w:val="22"/>
              </w:rPr>
            </w:pPr>
          </w:p>
          <w:p w14:paraId="05E4A855" w14:textId="5B400CFB"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66</w:t>
            </w:r>
          </w:p>
        </w:tc>
        <w:tc>
          <w:tcPr>
            <w:tcW w:w="1482" w:type="dxa"/>
            <w:vMerge w:val="restart"/>
          </w:tcPr>
          <w:p w14:paraId="301A7AC1" w14:textId="77777777" w:rsidR="009B5602" w:rsidRPr="00DA4A2F" w:rsidRDefault="009B5602" w:rsidP="003C3F35">
            <w:pPr>
              <w:rPr>
                <w:rFonts w:ascii="Arial" w:hAnsi="Arial" w:cs="Arial"/>
                <w:sz w:val="22"/>
                <w:szCs w:val="22"/>
              </w:rPr>
            </w:pPr>
          </w:p>
          <w:p w14:paraId="6AB676A0" w14:textId="77777777" w:rsidR="00C22787" w:rsidRDefault="00C22787" w:rsidP="003C3F35">
            <w:pPr>
              <w:jc w:val="center"/>
              <w:rPr>
                <w:rFonts w:ascii="Arial" w:hAnsi="Arial" w:cs="Arial"/>
                <w:b/>
                <w:sz w:val="18"/>
                <w:szCs w:val="18"/>
              </w:rPr>
            </w:pPr>
          </w:p>
          <w:p w14:paraId="02E40899" w14:textId="77777777" w:rsidR="009B5602" w:rsidRPr="00DA4A2F" w:rsidRDefault="009B5602"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012A77D4" w14:textId="77777777" w:rsidR="009B5602" w:rsidRPr="00DA4A2F" w:rsidRDefault="009B5602" w:rsidP="003C3F35">
            <w:pPr>
              <w:rPr>
                <w:rFonts w:ascii="Arial" w:hAnsi="Arial" w:cs="Arial"/>
                <w:sz w:val="22"/>
                <w:szCs w:val="22"/>
              </w:rPr>
            </w:pPr>
          </w:p>
        </w:tc>
        <w:tc>
          <w:tcPr>
            <w:tcW w:w="992" w:type="dxa"/>
            <w:gridSpan w:val="3"/>
          </w:tcPr>
          <w:p w14:paraId="5543B3DE" w14:textId="77777777" w:rsidR="009B5602" w:rsidRDefault="009B5602" w:rsidP="003C3F35">
            <w:pPr>
              <w:rPr>
                <w:rFonts w:ascii="Arial" w:hAnsi="Arial" w:cs="Arial"/>
                <w:sz w:val="22"/>
                <w:szCs w:val="22"/>
              </w:rPr>
            </w:pPr>
          </w:p>
          <w:p w14:paraId="23E6E422" w14:textId="77777777" w:rsidR="00C22787" w:rsidRPr="00DA4A2F" w:rsidRDefault="00C22787" w:rsidP="003C3F35">
            <w:pPr>
              <w:rPr>
                <w:rFonts w:ascii="Arial" w:hAnsi="Arial" w:cs="Arial"/>
                <w:sz w:val="22"/>
                <w:szCs w:val="22"/>
              </w:rPr>
            </w:pPr>
          </w:p>
          <w:p w14:paraId="215830CC"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4F54D115"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03E5FDB5" w14:textId="77777777" w:rsidR="009B5602" w:rsidRPr="00DA4A2F" w:rsidRDefault="009B5602" w:rsidP="003C3F35">
            <w:pPr>
              <w:jc w:val="center"/>
              <w:rPr>
                <w:rFonts w:ascii="Arial" w:hAnsi="Arial" w:cs="Arial"/>
                <w:color w:val="FF0000"/>
                <w:sz w:val="22"/>
                <w:szCs w:val="22"/>
              </w:rPr>
            </w:pPr>
          </w:p>
          <w:p w14:paraId="2942AB86" w14:textId="75AD82FA" w:rsidR="009B5602" w:rsidRPr="00DA4A2F" w:rsidRDefault="00AA199C" w:rsidP="003C3F35">
            <w:pPr>
              <w:jc w:val="center"/>
              <w:rPr>
                <w:rFonts w:ascii="Arial" w:hAnsi="Arial" w:cs="Arial"/>
                <w:color w:val="FF0000"/>
                <w:sz w:val="22"/>
                <w:szCs w:val="22"/>
              </w:rPr>
            </w:pPr>
            <w:r>
              <w:rPr>
                <w:rFonts w:ascii="Arial" w:hAnsi="Arial" w:cs="Arial"/>
                <w:b/>
                <w:sz w:val="22"/>
                <w:szCs w:val="22"/>
              </w:rPr>
              <w:t>1</w:t>
            </w:r>
            <w:r w:rsidR="009B5602" w:rsidRPr="00DA4A2F">
              <w:rPr>
                <w:rFonts w:ascii="Arial" w:hAnsi="Arial" w:cs="Arial"/>
                <w:b/>
                <w:sz w:val="22"/>
                <w:szCs w:val="22"/>
              </w:rPr>
              <w:t xml:space="preserve"> szt.</w:t>
            </w:r>
          </w:p>
        </w:tc>
        <w:tc>
          <w:tcPr>
            <w:tcW w:w="1843" w:type="dxa"/>
            <w:vMerge w:val="restart"/>
          </w:tcPr>
          <w:p w14:paraId="7DBAF1F1" w14:textId="77777777" w:rsidR="009B5602" w:rsidRPr="00DA4A2F" w:rsidRDefault="009B5602" w:rsidP="003C3F35">
            <w:pPr>
              <w:jc w:val="right"/>
              <w:rPr>
                <w:rFonts w:ascii="Arial" w:hAnsi="Arial" w:cs="Arial"/>
                <w:sz w:val="22"/>
                <w:szCs w:val="22"/>
              </w:rPr>
            </w:pPr>
          </w:p>
        </w:tc>
      </w:tr>
      <w:tr w:rsidR="009B5602" w:rsidRPr="00E61F1A" w14:paraId="0A5D0AC6" w14:textId="77777777" w:rsidTr="003C3F35">
        <w:trPr>
          <w:gridAfter w:val="1"/>
          <w:wAfter w:w="27" w:type="dxa"/>
          <w:trHeight w:val="382"/>
        </w:trPr>
        <w:tc>
          <w:tcPr>
            <w:tcW w:w="540" w:type="dxa"/>
            <w:vMerge/>
          </w:tcPr>
          <w:p w14:paraId="50B023AF" w14:textId="77777777" w:rsidR="009B5602" w:rsidRPr="00DA4A2F" w:rsidRDefault="009B5602" w:rsidP="003C3F35">
            <w:pPr>
              <w:spacing w:line="240" w:lineRule="atLeast"/>
              <w:jc w:val="center"/>
              <w:rPr>
                <w:rFonts w:ascii="Arial" w:hAnsi="Arial" w:cs="Arial"/>
                <w:sz w:val="22"/>
                <w:szCs w:val="22"/>
              </w:rPr>
            </w:pPr>
          </w:p>
        </w:tc>
        <w:tc>
          <w:tcPr>
            <w:tcW w:w="1482" w:type="dxa"/>
            <w:vMerge/>
          </w:tcPr>
          <w:p w14:paraId="1055DC53" w14:textId="77777777" w:rsidR="009B5602" w:rsidRPr="00DA4A2F" w:rsidRDefault="009B5602" w:rsidP="003C3F35">
            <w:pPr>
              <w:jc w:val="center"/>
              <w:rPr>
                <w:rFonts w:ascii="Arial" w:hAnsi="Arial" w:cs="Arial"/>
                <w:sz w:val="22"/>
                <w:szCs w:val="22"/>
              </w:rPr>
            </w:pPr>
          </w:p>
        </w:tc>
        <w:tc>
          <w:tcPr>
            <w:tcW w:w="1418" w:type="dxa"/>
            <w:vMerge/>
          </w:tcPr>
          <w:p w14:paraId="48F21745" w14:textId="77777777" w:rsidR="009B5602" w:rsidRPr="00DA4A2F" w:rsidRDefault="009B5602" w:rsidP="003C3F35">
            <w:pPr>
              <w:rPr>
                <w:rFonts w:ascii="Arial" w:hAnsi="Arial" w:cs="Arial"/>
                <w:sz w:val="22"/>
                <w:szCs w:val="22"/>
              </w:rPr>
            </w:pPr>
          </w:p>
        </w:tc>
        <w:tc>
          <w:tcPr>
            <w:tcW w:w="992" w:type="dxa"/>
            <w:gridSpan w:val="3"/>
          </w:tcPr>
          <w:p w14:paraId="0A7397F9" w14:textId="77777777" w:rsidR="009B5602" w:rsidRPr="00DA4A2F" w:rsidRDefault="009B5602" w:rsidP="003C3F35">
            <w:pPr>
              <w:rPr>
                <w:rFonts w:ascii="Arial" w:hAnsi="Arial" w:cs="Arial"/>
                <w:sz w:val="22"/>
                <w:szCs w:val="22"/>
              </w:rPr>
            </w:pPr>
          </w:p>
          <w:p w14:paraId="0F99E023" w14:textId="77777777" w:rsidR="009B5602" w:rsidRDefault="009B5602" w:rsidP="003C3F35">
            <w:pPr>
              <w:jc w:val="right"/>
              <w:rPr>
                <w:rFonts w:ascii="Arial" w:hAnsi="Arial" w:cs="Arial"/>
                <w:sz w:val="22"/>
                <w:szCs w:val="22"/>
              </w:rPr>
            </w:pPr>
          </w:p>
          <w:p w14:paraId="1D38466E"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2F2A7C8"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021B5184" w14:textId="77777777" w:rsidR="009B5602" w:rsidRPr="00DA4A2F" w:rsidRDefault="009B5602" w:rsidP="003C3F35">
            <w:pPr>
              <w:jc w:val="center"/>
              <w:rPr>
                <w:rFonts w:ascii="Arial" w:hAnsi="Arial" w:cs="Arial"/>
                <w:color w:val="FF0000"/>
                <w:sz w:val="22"/>
                <w:szCs w:val="22"/>
              </w:rPr>
            </w:pPr>
          </w:p>
        </w:tc>
        <w:tc>
          <w:tcPr>
            <w:tcW w:w="1843" w:type="dxa"/>
            <w:vMerge/>
          </w:tcPr>
          <w:p w14:paraId="6D12EEB8" w14:textId="77777777" w:rsidR="009B5602" w:rsidRPr="00DA4A2F" w:rsidRDefault="009B5602" w:rsidP="003C3F35">
            <w:pPr>
              <w:jc w:val="right"/>
              <w:rPr>
                <w:rFonts w:ascii="Arial" w:hAnsi="Arial" w:cs="Arial"/>
                <w:sz w:val="22"/>
                <w:szCs w:val="22"/>
              </w:rPr>
            </w:pPr>
          </w:p>
        </w:tc>
      </w:tr>
      <w:tr w:rsidR="009B5602" w:rsidRPr="00E61F1A" w14:paraId="434F9D1A" w14:textId="77777777" w:rsidTr="003C3F35">
        <w:trPr>
          <w:gridAfter w:val="1"/>
          <w:wAfter w:w="27" w:type="dxa"/>
          <w:trHeight w:val="382"/>
        </w:trPr>
        <w:tc>
          <w:tcPr>
            <w:tcW w:w="540" w:type="dxa"/>
            <w:vMerge w:val="restart"/>
          </w:tcPr>
          <w:p w14:paraId="433EED06" w14:textId="77777777" w:rsidR="009B5602" w:rsidRDefault="009B5602" w:rsidP="002F2A0A">
            <w:pPr>
              <w:spacing w:line="240" w:lineRule="atLeast"/>
              <w:jc w:val="center"/>
              <w:rPr>
                <w:rFonts w:ascii="Arial" w:hAnsi="Arial" w:cs="Arial"/>
                <w:sz w:val="22"/>
                <w:szCs w:val="22"/>
              </w:rPr>
            </w:pPr>
          </w:p>
          <w:p w14:paraId="6017D1F9" w14:textId="77777777" w:rsidR="009B5602" w:rsidRDefault="009B5602" w:rsidP="002F2A0A">
            <w:pPr>
              <w:spacing w:line="240" w:lineRule="atLeast"/>
              <w:jc w:val="center"/>
              <w:rPr>
                <w:rFonts w:ascii="Arial" w:hAnsi="Arial" w:cs="Arial"/>
                <w:sz w:val="22"/>
                <w:szCs w:val="22"/>
              </w:rPr>
            </w:pPr>
          </w:p>
          <w:p w14:paraId="368663D3" w14:textId="0CDF32A6"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67</w:t>
            </w:r>
          </w:p>
        </w:tc>
        <w:tc>
          <w:tcPr>
            <w:tcW w:w="1482" w:type="dxa"/>
            <w:vMerge w:val="restart"/>
          </w:tcPr>
          <w:p w14:paraId="5CB05D6F" w14:textId="77777777" w:rsidR="009B5602" w:rsidRPr="00DA4A2F" w:rsidRDefault="009B5602" w:rsidP="003C3F35">
            <w:pPr>
              <w:jc w:val="center"/>
              <w:rPr>
                <w:rFonts w:ascii="Arial" w:hAnsi="Arial" w:cs="Arial"/>
                <w:sz w:val="22"/>
                <w:szCs w:val="22"/>
              </w:rPr>
            </w:pPr>
          </w:p>
          <w:p w14:paraId="7A6CDE0F" w14:textId="77777777" w:rsidR="00C22787" w:rsidRDefault="00C22787" w:rsidP="003C3F35">
            <w:pPr>
              <w:jc w:val="center"/>
              <w:rPr>
                <w:rFonts w:ascii="Arial" w:hAnsi="Arial" w:cs="Arial"/>
                <w:b/>
                <w:sz w:val="18"/>
                <w:szCs w:val="18"/>
              </w:rPr>
            </w:pPr>
          </w:p>
          <w:p w14:paraId="74FD459C" w14:textId="77777777" w:rsidR="009B5602" w:rsidRPr="00DA4A2F" w:rsidRDefault="009B5602" w:rsidP="003C3F35">
            <w:pPr>
              <w:jc w:val="center"/>
              <w:rPr>
                <w:rFonts w:ascii="Arial" w:hAnsi="Arial" w:cs="Arial"/>
                <w:sz w:val="22"/>
                <w:szCs w:val="22"/>
              </w:rPr>
            </w:pPr>
            <w:r w:rsidRPr="002705C1">
              <w:rPr>
                <w:rFonts w:ascii="Arial" w:hAnsi="Arial" w:cs="Arial"/>
                <w:b/>
                <w:sz w:val="18"/>
                <w:szCs w:val="18"/>
              </w:rPr>
              <w:t>Wytrzymałość</w:t>
            </w:r>
          </w:p>
          <w:p w14:paraId="33646D28" w14:textId="77777777" w:rsidR="009B5602" w:rsidRPr="00DA4A2F" w:rsidRDefault="009B5602" w:rsidP="003C3F35">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2EBC5832" w14:textId="77777777" w:rsidR="009B5602" w:rsidRPr="00DA4A2F" w:rsidRDefault="009B5602" w:rsidP="003C3F35">
            <w:pPr>
              <w:rPr>
                <w:rFonts w:ascii="Arial" w:hAnsi="Arial" w:cs="Arial"/>
                <w:sz w:val="22"/>
                <w:szCs w:val="22"/>
              </w:rPr>
            </w:pPr>
          </w:p>
        </w:tc>
        <w:tc>
          <w:tcPr>
            <w:tcW w:w="992" w:type="dxa"/>
            <w:gridSpan w:val="3"/>
          </w:tcPr>
          <w:p w14:paraId="0A9046A4" w14:textId="77777777" w:rsidR="009B5602" w:rsidRPr="00DA4A2F" w:rsidRDefault="009B5602" w:rsidP="003C3F35">
            <w:pPr>
              <w:rPr>
                <w:rFonts w:ascii="Arial" w:hAnsi="Arial" w:cs="Arial"/>
                <w:sz w:val="22"/>
                <w:szCs w:val="22"/>
              </w:rPr>
            </w:pPr>
          </w:p>
          <w:p w14:paraId="5BF2B833" w14:textId="77777777" w:rsidR="009B5602" w:rsidRDefault="009B5602" w:rsidP="003C3F35">
            <w:pPr>
              <w:jc w:val="right"/>
              <w:rPr>
                <w:rFonts w:ascii="Arial" w:hAnsi="Arial" w:cs="Arial"/>
                <w:sz w:val="22"/>
                <w:szCs w:val="22"/>
              </w:rPr>
            </w:pPr>
          </w:p>
          <w:p w14:paraId="09916654"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2A0F6A47" w14:textId="77777777" w:rsidR="009B5602" w:rsidRPr="00DA4A2F" w:rsidRDefault="009B5602" w:rsidP="003C3F35">
            <w:pPr>
              <w:jc w:val="right"/>
              <w:rPr>
                <w:rFonts w:ascii="Arial" w:hAnsi="Arial" w:cs="Arial"/>
                <w:color w:val="FF0000"/>
                <w:sz w:val="22"/>
                <w:szCs w:val="22"/>
              </w:rPr>
            </w:pPr>
          </w:p>
        </w:tc>
        <w:tc>
          <w:tcPr>
            <w:tcW w:w="1559" w:type="dxa"/>
            <w:gridSpan w:val="2"/>
            <w:vMerge w:val="restart"/>
          </w:tcPr>
          <w:p w14:paraId="2C6CDD64" w14:textId="77777777" w:rsidR="009B5602" w:rsidRPr="00DA4A2F" w:rsidRDefault="009B5602" w:rsidP="003C3F35">
            <w:pPr>
              <w:jc w:val="center"/>
              <w:rPr>
                <w:rFonts w:ascii="Arial" w:hAnsi="Arial" w:cs="Arial"/>
                <w:color w:val="FF0000"/>
                <w:sz w:val="22"/>
                <w:szCs w:val="22"/>
              </w:rPr>
            </w:pPr>
          </w:p>
          <w:p w14:paraId="677616A0" w14:textId="77777777" w:rsidR="009B5602" w:rsidRPr="00DA4A2F" w:rsidRDefault="009B5602"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384ED509" w14:textId="77777777" w:rsidR="009B5602" w:rsidRPr="00DA4A2F" w:rsidRDefault="009B5602" w:rsidP="003C3F35">
            <w:pPr>
              <w:jc w:val="right"/>
              <w:rPr>
                <w:rFonts w:ascii="Arial" w:hAnsi="Arial" w:cs="Arial"/>
                <w:sz w:val="22"/>
                <w:szCs w:val="22"/>
              </w:rPr>
            </w:pPr>
          </w:p>
        </w:tc>
      </w:tr>
      <w:tr w:rsidR="009B5602" w:rsidRPr="00E61F1A" w14:paraId="568F570F" w14:textId="77777777" w:rsidTr="003C3F35">
        <w:trPr>
          <w:gridAfter w:val="1"/>
          <w:wAfter w:w="27" w:type="dxa"/>
          <w:trHeight w:val="382"/>
        </w:trPr>
        <w:tc>
          <w:tcPr>
            <w:tcW w:w="540" w:type="dxa"/>
            <w:vMerge/>
          </w:tcPr>
          <w:p w14:paraId="604AB853" w14:textId="77777777" w:rsidR="009B5602" w:rsidRPr="00DA4A2F" w:rsidRDefault="009B5602" w:rsidP="003C3F35">
            <w:pPr>
              <w:spacing w:line="240" w:lineRule="atLeast"/>
              <w:jc w:val="center"/>
              <w:rPr>
                <w:rFonts w:ascii="Arial" w:hAnsi="Arial" w:cs="Arial"/>
                <w:sz w:val="22"/>
                <w:szCs w:val="22"/>
              </w:rPr>
            </w:pPr>
          </w:p>
        </w:tc>
        <w:tc>
          <w:tcPr>
            <w:tcW w:w="1482" w:type="dxa"/>
            <w:vMerge/>
          </w:tcPr>
          <w:p w14:paraId="2D8E25BD" w14:textId="77777777" w:rsidR="009B5602" w:rsidRPr="00DA4A2F" w:rsidRDefault="009B5602" w:rsidP="003C3F35">
            <w:pPr>
              <w:jc w:val="center"/>
              <w:rPr>
                <w:rFonts w:ascii="Arial" w:hAnsi="Arial" w:cs="Arial"/>
                <w:sz w:val="22"/>
                <w:szCs w:val="22"/>
              </w:rPr>
            </w:pPr>
          </w:p>
        </w:tc>
        <w:tc>
          <w:tcPr>
            <w:tcW w:w="1418" w:type="dxa"/>
            <w:vMerge/>
          </w:tcPr>
          <w:p w14:paraId="414A987B" w14:textId="77777777" w:rsidR="009B5602" w:rsidRPr="00DA4A2F" w:rsidRDefault="009B5602" w:rsidP="003C3F35">
            <w:pPr>
              <w:rPr>
                <w:rFonts w:ascii="Arial" w:hAnsi="Arial" w:cs="Arial"/>
                <w:sz w:val="22"/>
                <w:szCs w:val="22"/>
              </w:rPr>
            </w:pPr>
          </w:p>
        </w:tc>
        <w:tc>
          <w:tcPr>
            <w:tcW w:w="992" w:type="dxa"/>
            <w:gridSpan w:val="3"/>
          </w:tcPr>
          <w:p w14:paraId="65C871D6" w14:textId="77777777" w:rsidR="009B5602" w:rsidRPr="00DA4A2F" w:rsidRDefault="009B5602" w:rsidP="003C3F35">
            <w:pPr>
              <w:rPr>
                <w:rFonts w:ascii="Arial" w:hAnsi="Arial" w:cs="Arial"/>
                <w:sz w:val="22"/>
                <w:szCs w:val="22"/>
              </w:rPr>
            </w:pPr>
          </w:p>
          <w:p w14:paraId="55C3FFB3" w14:textId="77777777" w:rsidR="009B5602" w:rsidRDefault="009B5602" w:rsidP="003C3F35">
            <w:pPr>
              <w:jc w:val="right"/>
              <w:rPr>
                <w:rFonts w:ascii="Arial" w:hAnsi="Arial" w:cs="Arial"/>
                <w:sz w:val="22"/>
                <w:szCs w:val="22"/>
              </w:rPr>
            </w:pPr>
          </w:p>
          <w:p w14:paraId="5B355183" w14:textId="77777777" w:rsidR="009B5602" w:rsidRPr="00DA4A2F" w:rsidRDefault="009B5602"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2785067A" w14:textId="77777777" w:rsidR="009B5602" w:rsidRPr="00DA4A2F" w:rsidRDefault="009B5602" w:rsidP="003C3F35">
            <w:pPr>
              <w:jc w:val="right"/>
              <w:rPr>
                <w:rFonts w:ascii="Arial" w:hAnsi="Arial" w:cs="Arial"/>
                <w:color w:val="FF0000"/>
                <w:sz w:val="22"/>
                <w:szCs w:val="22"/>
              </w:rPr>
            </w:pPr>
          </w:p>
        </w:tc>
        <w:tc>
          <w:tcPr>
            <w:tcW w:w="1559" w:type="dxa"/>
            <w:gridSpan w:val="2"/>
            <w:vMerge/>
          </w:tcPr>
          <w:p w14:paraId="355641C6" w14:textId="77777777" w:rsidR="009B5602" w:rsidRPr="00DA4A2F" w:rsidRDefault="009B5602" w:rsidP="003C3F35">
            <w:pPr>
              <w:jc w:val="center"/>
              <w:rPr>
                <w:rFonts w:ascii="Arial" w:hAnsi="Arial" w:cs="Arial"/>
                <w:color w:val="FF0000"/>
                <w:sz w:val="22"/>
                <w:szCs w:val="22"/>
              </w:rPr>
            </w:pPr>
          </w:p>
        </w:tc>
        <w:tc>
          <w:tcPr>
            <w:tcW w:w="1843" w:type="dxa"/>
            <w:vMerge/>
          </w:tcPr>
          <w:p w14:paraId="49261F66" w14:textId="77777777" w:rsidR="009B5602" w:rsidRPr="00DA4A2F" w:rsidRDefault="009B5602" w:rsidP="003C3F35">
            <w:pPr>
              <w:jc w:val="right"/>
              <w:rPr>
                <w:rFonts w:ascii="Arial" w:hAnsi="Arial" w:cs="Arial"/>
                <w:sz w:val="22"/>
                <w:szCs w:val="22"/>
              </w:rPr>
            </w:pPr>
          </w:p>
        </w:tc>
      </w:tr>
      <w:tr w:rsidR="009B5602" w:rsidRPr="00E61F1A" w14:paraId="4585756B" w14:textId="77777777" w:rsidTr="003C3F35">
        <w:trPr>
          <w:gridAfter w:val="1"/>
          <w:wAfter w:w="27" w:type="dxa"/>
          <w:trHeight w:val="382"/>
        </w:trPr>
        <w:tc>
          <w:tcPr>
            <w:tcW w:w="540" w:type="dxa"/>
          </w:tcPr>
          <w:p w14:paraId="3D49EDA3" w14:textId="77777777" w:rsidR="009B5602" w:rsidRDefault="009B5602" w:rsidP="009B5602">
            <w:pPr>
              <w:spacing w:line="240" w:lineRule="atLeast"/>
              <w:rPr>
                <w:rFonts w:ascii="Arial" w:hAnsi="Arial" w:cs="Arial"/>
                <w:sz w:val="22"/>
                <w:szCs w:val="22"/>
              </w:rPr>
            </w:pPr>
          </w:p>
          <w:p w14:paraId="5F0AB852" w14:textId="582E6A18"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68</w:t>
            </w:r>
          </w:p>
        </w:tc>
        <w:tc>
          <w:tcPr>
            <w:tcW w:w="7010" w:type="dxa"/>
            <w:gridSpan w:val="8"/>
          </w:tcPr>
          <w:p w14:paraId="394E18ED" w14:textId="77777777" w:rsidR="009B5602" w:rsidRPr="00DA4A2F" w:rsidRDefault="009B5602" w:rsidP="003C3F35">
            <w:pPr>
              <w:rPr>
                <w:rFonts w:ascii="Arial" w:hAnsi="Arial" w:cs="Arial"/>
                <w:b/>
                <w:sz w:val="22"/>
                <w:szCs w:val="22"/>
              </w:rPr>
            </w:pPr>
          </w:p>
          <w:p w14:paraId="041F0E99" w14:textId="77777777" w:rsidR="009B5602" w:rsidRPr="00DA4A2F" w:rsidRDefault="009B5602" w:rsidP="003C3F35">
            <w:pPr>
              <w:ind w:left="-3130" w:firstLine="3130"/>
              <w:jc w:val="right"/>
              <w:rPr>
                <w:rFonts w:ascii="Arial" w:hAnsi="Arial" w:cs="Arial"/>
                <w:b/>
                <w:sz w:val="22"/>
                <w:szCs w:val="22"/>
              </w:rPr>
            </w:pPr>
            <w:r>
              <w:rPr>
                <w:rFonts w:ascii="Arial" w:hAnsi="Arial" w:cs="Arial"/>
                <w:b/>
                <w:sz w:val="22"/>
                <w:szCs w:val="22"/>
              </w:rPr>
              <w:t>RAZEM  ELEMENT 2 CZĘŚCI  5</w:t>
            </w:r>
          </w:p>
          <w:p w14:paraId="367FB689" w14:textId="77777777" w:rsidR="009B5602" w:rsidRPr="00DA4A2F" w:rsidRDefault="009B5602" w:rsidP="003C3F35">
            <w:pPr>
              <w:ind w:left="-3130" w:firstLine="3130"/>
              <w:jc w:val="right"/>
              <w:rPr>
                <w:rFonts w:ascii="Arial" w:hAnsi="Arial" w:cs="Arial"/>
                <w:color w:val="FF0000"/>
                <w:sz w:val="22"/>
                <w:szCs w:val="22"/>
              </w:rPr>
            </w:pPr>
          </w:p>
        </w:tc>
        <w:tc>
          <w:tcPr>
            <w:tcW w:w="1843" w:type="dxa"/>
          </w:tcPr>
          <w:p w14:paraId="5C8A6D06" w14:textId="77777777" w:rsidR="009B5602" w:rsidRPr="00DA4A2F" w:rsidRDefault="009B5602" w:rsidP="003C3F35">
            <w:pPr>
              <w:jc w:val="right"/>
              <w:rPr>
                <w:rFonts w:ascii="Arial" w:hAnsi="Arial" w:cs="Arial"/>
                <w:sz w:val="22"/>
                <w:szCs w:val="22"/>
              </w:rPr>
            </w:pPr>
          </w:p>
        </w:tc>
      </w:tr>
      <w:tr w:rsidR="009B5602" w:rsidRPr="00E61F1A" w14:paraId="71722995"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54BDE84F" w14:textId="77777777" w:rsidR="009B5602" w:rsidRDefault="009B5602" w:rsidP="003C3F35">
            <w:pPr>
              <w:spacing w:line="240" w:lineRule="atLeast"/>
              <w:jc w:val="center"/>
              <w:rPr>
                <w:rFonts w:ascii="Arial" w:hAnsi="Arial" w:cs="Arial"/>
                <w:sz w:val="22"/>
                <w:szCs w:val="22"/>
              </w:rPr>
            </w:pPr>
          </w:p>
          <w:p w14:paraId="5C6D9D8B" w14:textId="6379DA70" w:rsidR="009B5602" w:rsidRPr="00DA4A2F" w:rsidRDefault="009B5602" w:rsidP="003C3F35">
            <w:pPr>
              <w:spacing w:line="240" w:lineRule="atLeast"/>
              <w:jc w:val="center"/>
              <w:rPr>
                <w:rFonts w:ascii="Arial" w:hAnsi="Arial" w:cs="Arial"/>
                <w:sz w:val="22"/>
                <w:szCs w:val="22"/>
              </w:rPr>
            </w:pPr>
            <w:r>
              <w:rPr>
                <w:rFonts w:ascii="Arial" w:hAnsi="Arial" w:cs="Arial"/>
                <w:sz w:val="22"/>
                <w:szCs w:val="22"/>
              </w:rPr>
              <w:t>69</w:t>
            </w:r>
          </w:p>
        </w:tc>
        <w:tc>
          <w:tcPr>
            <w:tcW w:w="7010" w:type="dxa"/>
            <w:gridSpan w:val="8"/>
            <w:tcBorders>
              <w:top w:val="single" w:sz="4" w:space="0" w:color="auto"/>
              <w:left w:val="single" w:sz="4" w:space="0" w:color="auto"/>
              <w:bottom w:val="single" w:sz="4" w:space="0" w:color="auto"/>
              <w:right w:val="single" w:sz="4" w:space="0" w:color="auto"/>
            </w:tcBorders>
          </w:tcPr>
          <w:p w14:paraId="7441D7A0" w14:textId="77777777" w:rsidR="009B5602" w:rsidRPr="00DA4A2F" w:rsidRDefault="009B5602" w:rsidP="003C3F35">
            <w:pPr>
              <w:rPr>
                <w:rFonts w:ascii="Arial" w:hAnsi="Arial" w:cs="Arial"/>
                <w:b/>
                <w:sz w:val="22"/>
                <w:szCs w:val="22"/>
              </w:rPr>
            </w:pPr>
          </w:p>
          <w:p w14:paraId="1CFA182D" w14:textId="77777777" w:rsidR="009B5602" w:rsidRPr="00DA4A2F" w:rsidRDefault="009B5602" w:rsidP="003C3F35">
            <w:pPr>
              <w:ind w:left="-3130" w:firstLine="3130"/>
              <w:jc w:val="right"/>
              <w:rPr>
                <w:rFonts w:ascii="Arial" w:hAnsi="Arial" w:cs="Arial"/>
                <w:b/>
                <w:sz w:val="22"/>
                <w:szCs w:val="22"/>
              </w:rPr>
            </w:pPr>
            <w:r>
              <w:rPr>
                <w:rFonts w:ascii="Arial" w:hAnsi="Arial" w:cs="Arial"/>
                <w:b/>
                <w:sz w:val="22"/>
                <w:szCs w:val="22"/>
              </w:rPr>
              <w:t>RAZEM WYNAGRODZENIE ZA CZĘŚĆ 5</w:t>
            </w:r>
            <w:r w:rsidRPr="00DA4A2F">
              <w:rPr>
                <w:rFonts w:ascii="Arial" w:hAnsi="Arial" w:cs="Arial"/>
                <w:b/>
                <w:sz w:val="22"/>
                <w:szCs w:val="22"/>
              </w:rPr>
              <w:t xml:space="preserve"> </w:t>
            </w:r>
          </w:p>
          <w:p w14:paraId="417E4459" w14:textId="77777777" w:rsidR="009B5602" w:rsidRPr="00DA4A2F" w:rsidRDefault="009B5602"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2410E78B" w14:textId="77777777" w:rsidR="009B5602" w:rsidRPr="00DA4A2F" w:rsidRDefault="009B5602"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w:t>
            </w:r>
          </w:p>
          <w:p w14:paraId="378F97D6" w14:textId="77777777" w:rsidR="009B5602" w:rsidRPr="00DA4A2F" w:rsidRDefault="009B5602"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AC0CC81" w14:textId="77777777" w:rsidR="009B5602" w:rsidRPr="00DA4A2F" w:rsidRDefault="009B5602" w:rsidP="003C3F35">
            <w:pPr>
              <w:jc w:val="right"/>
              <w:rPr>
                <w:rFonts w:ascii="Arial" w:hAnsi="Arial" w:cs="Arial"/>
                <w:sz w:val="22"/>
                <w:szCs w:val="22"/>
              </w:rPr>
            </w:pPr>
          </w:p>
        </w:tc>
      </w:tr>
    </w:tbl>
    <w:p w14:paraId="43B22639" w14:textId="77777777" w:rsidR="00575B4D" w:rsidRPr="00E61F1A" w:rsidRDefault="00575B4D" w:rsidP="00575B4D">
      <w:pPr>
        <w:jc w:val="both"/>
        <w:rPr>
          <w:b/>
          <w:sz w:val="28"/>
          <w:szCs w:val="28"/>
        </w:rPr>
      </w:pPr>
    </w:p>
    <w:p w14:paraId="285ED77F" w14:textId="77777777" w:rsidR="00575B4D" w:rsidRDefault="00575B4D" w:rsidP="00575B4D">
      <w:pPr>
        <w:spacing w:before="120" w:after="120" w:line="360" w:lineRule="auto"/>
        <w:jc w:val="both"/>
        <w:rPr>
          <w:rFonts w:ascii="Arial" w:hAnsi="Arial" w:cs="Arial"/>
          <w:i/>
          <w:sz w:val="16"/>
          <w:szCs w:val="16"/>
        </w:rPr>
      </w:pPr>
    </w:p>
    <w:p w14:paraId="1378E616" w14:textId="77777777" w:rsidR="004C3236" w:rsidRDefault="004C3236" w:rsidP="00575B4D">
      <w:pPr>
        <w:spacing w:before="120" w:after="120" w:line="360" w:lineRule="auto"/>
        <w:jc w:val="both"/>
        <w:rPr>
          <w:rFonts w:ascii="Arial" w:hAnsi="Arial" w:cs="Arial"/>
          <w:i/>
          <w:sz w:val="16"/>
          <w:szCs w:val="16"/>
        </w:rPr>
      </w:pPr>
    </w:p>
    <w:p w14:paraId="597DDE8E" w14:textId="77777777" w:rsidR="00575B4D" w:rsidRPr="00F00F1B" w:rsidRDefault="00575B4D" w:rsidP="00575B4D">
      <w:pPr>
        <w:spacing w:before="120" w:after="120" w:line="360" w:lineRule="auto"/>
        <w:jc w:val="both"/>
        <w:rPr>
          <w:rFonts w:ascii="Arial" w:hAnsi="Arial" w:cs="Arial"/>
          <w:i/>
          <w:sz w:val="16"/>
          <w:szCs w:val="16"/>
        </w:rPr>
      </w:pPr>
    </w:p>
    <w:p w14:paraId="6D25D224" w14:textId="2B221264" w:rsidR="007E287E" w:rsidRPr="00F00F1B" w:rsidRDefault="007E287E" w:rsidP="007E287E">
      <w:pPr>
        <w:jc w:val="both"/>
        <w:rPr>
          <w:rFonts w:ascii="Arial" w:hAnsi="Arial" w:cs="Arial"/>
          <w:b/>
          <w:bCs/>
          <w:iCs/>
        </w:rPr>
      </w:pPr>
      <w:r w:rsidRPr="00F00F1B">
        <w:rPr>
          <w:rFonts w:ascii="Arial" w:hAnsi="Arial" w:cs="Arial"/>
          <w:bCs/>
          <w:iCs/>
        </w:rPr>
        <w:t>Miejscowość i data</w:t>
      </w:r>
      <w:r w:rsidRPr="00F00F1B">
        <w:rPr>
          <w:bCs/>
          <w:iCs/>
        </w:rPr>
        <w:t xml:space="preserve">  ……………………......… </w:t>
      </w:r>
      <w:r w:rsidR="00FC153B">
        <w:rPr>
          <w:rFonts w:ascii="Arial" w:hAnsi="Arial" w:cs="Arial"/>
          <w:b/>
        </w:rPr>
        <w:t>2018</w:t>
      </w:r>
      <w:r w:rsidRPr="00F00F1B">
        <w:rPr>
          <w:rFonts w:ascii="Arial" w:hAnsi="Arial" w:cs="Arial"/>
          <w:b/>
        </w:rPr>
        <w:t>r.</w:t>
      </w:r>
      <w:r w:rsidRPr="00F00F1B">
        <w:rPr>
          <w:rFonts w:ascii="Arial" w:hAnsi="Arial" w:cs="Arial"/>
          <w:b/>
          <w:sz w:val="22"/>
          <w:szCs w:val="22"/>
        </w:rPr>
        <w:t xml:space="preserve">   </w:t>
      </w:r>
    </w:p>
    <w:p w14:paraId="5EFBAD55" w14:textId="77777777" w:rsidR="007E287E" w:rsidRPr="00F00F1B" w:rsidRDefault="007E287E" w:rsidP="007E287E">
      <w:pPr>
        <w:jc w:val="both"/>
        <w:rPr>
          <w:rFonts w:ascii="Arial" w:hAnsi="Arial" w:cs="Arial"/>
          <w:b/>
          <w:bCs/>
          <w:iCs/>
        </w:rPr>
      </w:pPr>
    </w:p>
    <w:p w14:paraId="78357243" w14:textId="77777777" w:rsidR="007E287E" w:rsidRDefault="007E287E" w:rsidP="007E287E">
      <w:pPr>
        <w:jc w:val="both"/>
        <w:rPr>
          <w:rFonts w:ascii="Arial" w:hAnsi="Arial" w:cs="Arial"/>
          <w:b/>
          <w:bCs/>
          <w:iCs/>
        </w:rPr>
      </w:pPr>
    </w:p>
    <w:p w14:paraId="201F8E72" w14:textId="77777777" w:rsidR="004C3236" w:rsidRDefault="004C3236" w:rsidP="007E287E">
      <w:pPr>
        <w:jc w:val="both"/>
        <w:rPr>
          <w:rFonts w:ascii="Arial" w:hAnsi="Arial" w:cs="Arial"/>
          <w:b/>
          <w:bCs/>
          <w:iCs/>
        </w:rPr>
      </w:pPr>
    </w:p>
    <w:p w14:paraId="75A86495" w14:textId="77777777" w:rsidR="004C3236" w:rsidRPr="00F00F1B" w:rsidRDefault="004C3236" w:rsidP="007E287E">
      <w:pPr>
        <w:jc w:val="both"/>
        <w:rPr>
          <w:rFonts w:ascii="Arial" w:hAnsi="Arial" w:cs="Arial"/>
          <w:b/>
          <w:bCs/>
          <w:iCs/>
        </w:rPr>
      </w:pPr>
    </w:p>
    <w:p w14:paraId="356D731F" w14:textId="77777777" w:rsidR="007E287E" w:rsidRPr="00F00F1B" w:rsidRDefault="007E287E" w:rsidP="007E287E">
      <w:pPr>
        <w:jc w:val="right"/>
        <w:rPr>
          <w:bCs/>
          <w:iCs/>
        </w:rPr>
      </w:pPr>
      <w:r w:rsidRPr="00F00F1B">
        <w:rPr>
          <w:rFonts w:ascii="Arial" w:hAnsi="Arial" w:cs="Arial"/>
          <w:bCs/>
          <w:iCs/>
        </w:rPr>
        <w:t>…..…………..…………………………………</w:t>
      </w:r>
    </w:p>
    <w:p w14:paraId="57118332" w14:textId="53E2F9C0" w:rsidR="008242BF" w:rsidRDefault="007E287E" w:rsidP="0044173E">
      <w:pPr>
        <w:ind w:left="5245" w:right="-2"/>
        <w:jc w:val="center"/>
        <w:rPr>
          <w:rFonts w:ascii="Arial" w:hAnsi="Arial" w:cs="Arial"/>
          <w:bCs/>
          <w:i/>
          <w:iCs/>
          <w:sz w:val="16"/>
          <w:szCs w:val="16"/>
        </w:rPr>
      </w:pPr>
      <w:r w:rsidRPr="00F00F1B">
        <w:rPr>
          <w:rFonts w:ascii="Arial" w:hAnsi="Arial" w:cs="Arial"/>
          <w:bCs/>
          <w:i/>
          <w:iCs/>
          <w:sz w:val="16"/>
          <w:szCs w:val="16"/>
        </w:rPr>
        <w:t>(pieczęć wykonawcy oraz podpis upoważnionego przedstawiciela Wykonawcy )</w:t>
      </w:r>
    </w:p>
    <w:p w14:paraId="582798AC" w14:textId="77777777" w:rsidR="004C3236" w:rsidRDefault="004C3236" w:rsidP="0044173E">
      <w:pPr>
        <w:ind w:left="5245" w:right="-2"/>
        <w:jc w:val="center"/>
        <w:rPr>
          <w:rFonts w:ascii="Arial" w:hAnsi="Arial" w:cs="Arial"/>
          <w:bCs/>
          <w:i/>
          <w:iCs/>
          <w:sz w:val="16"/>
          <w:szCs w:val="16"/>
        </w:rPr>
      </w:pPr>
    </w:p>
    <w:p w14:paraId="0218D1BC" w14:textId="77777777" w:rsidR="004C3236" w:rsidRDefault="004C3236" w:rsidP="0044173E">
      <w:pPr>
        <w:ind w:left="5245" w:right="-2"/>
        <w:jc w:val="center"/>
        <w:rPr>
          <w:rFonts w:ascii="Arial" w:hAnsi="Arial" w:cs="Arial"/>
          <w:bCs/>
          <w:i/>
          <w:iCs/>
          <w:sz w:val="16"/>
          <w:szCs w:val="16"/>
        </w:rPr>
      </w:pPr>
    </w:p>
    <w:p w14:paraId="0D32C535" w14:textId="77777777" w:rsidR="004C3236" w:rsidRDefault="004C3236" w:rsidP="0044173E">
      <w:pPr>
        <w:ind w:left="5245" w:right="-2"/>
        <w:jc w:val="center"/>
        <w:rPr>
          <w:rFonts w:ascii="Arial" w:hAnsi="Arial" w:cs="Arial"/>
          <w:bCs/>
          <w:i/>
          <w:iCs/>
          <w:sz w:val="16"/>
          <w:szCs w:val="16"/>
        </w:rPr>
      </w:pPr>
    </w:p>
    <w:p w14:paraId="6FC446AA" w14:textId="77777777" w:rsidR="004C3236" w:rsidRDefault="004C3236" w:rsidP="0044173E">
      <w:pPr>
        <w:ind w:left="5245" w:right="-2"/>
        <w:jc w:val="center"/>
        <w:rPr>
          <w:rFonts w:ascii="Arial" w:hAnsi="Arial" w:cs="Arial"/>
          <w:bCs/>
          <w:i/>
          <w:iCs/>
          <w:sz w:val="16"/>
          <w:szCs w:val="16"/>
        </w:rPr>
      </w:pPr>
    </w:p>
    <w:p w14:paraId="57D7D25F" w14:textId="77777777" w:rsidR="004C3236" w:rsidRDefault="004C3236" w:rsidP="0044173E">
      <w:pPr>
        <w:ind w:left="5245" w:right="-2"/>
        <w:jc w:val="center"/>
        <w:rPr>
          <w:rFonts w:ascii="Arial" w:hAnsi="Arial" w:cs="Arial"/>
          <w:bCs/>
          <w:i/>
          <w:iCs/>
          <w:sz w:val="16"/>
          <w:szCs w:val="16"/>
        </w:rPr>
      </w:pPr>
    </w:p>
    <w:p w14:paraId="210DB716" w14:textId="77777777" w:rsidR="004C3236" w:rsidRDefault="004C3236" w:rsidP="0044173E">
      <w:pPr>
        <w:ind w:left="5245" w:right="-2"/>
        <w:jc w:val="center"/>
        <w:rPr>
          <w:rFonts w:ascii="Arial" w:hAnsi="Arial" w:cs="Arial"/>
          <w:bCs/>
          <w:i/>
          <w:iCs/>
          <w:sz w:val="16"/>
          <w:szCs w:val="16"/>
        </w:rPr>
      </w:pPr>
    </w:p>
    <w:p w14:paraId="45941590" w14:textId="77777777" w:rsidR="0044173E" w:rsidRPr="0044173E" w:rsidRDefault="0044173E" w:rsidP="0044173E">
      <w:pPr>
        <w:ind w:left="5245" w:right="-2"/>
        <w:jc w:val="center"/>
        <w:rPr>
          <w:rFonts w:ascii="Arial" w:hAnsi="Arial" w:cs="Arial"/>
          <w:bCs/>
          <w:i/>
          <w:iCs/>
          <w:sz w:val="16"/>
          <w:szCs w:val="16"/>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1C5996D" w14:textId="77777777" w:rsidR="00F33A0B" w:rsidRPr="00B63614" w:rsidRDefault="00F33A0B" w:rsidP="00F00781">
      <w:pPr>
        <w:rPr>
          <w:rFonts w:ascii="Arial" w:hAnsi="Arial" w:cs="Arial"/>
          <w:i/>
          <w:sz w:val="16"/>
          <w:szCs w:val="16"/>
        </w:rPr>
      </w:pPr>
    </w:p>
    <w:p w14:paraId="049BAFA6" w14:textId="123ACDE8" w:rsidR="009052BC" w:rsidRPr="003B3133" w:rsidRDefault="003302A9" w:rsidP="0089793B">
      <w:pPr>
        <w:pStyle w:val="Nagwek1"/>
        <w:spacing w:before="0" w:after="0"/>
        <w:jc w:val="center"/>
        <w:rPr>
          <w:strike/>
          <w:color w:val="FF0000"/>
          <w:sz w:val="24"/>
          <w:szCs w:val="24"/>
        </w:rPr>
      </w:pPr>
      <w:bookmarkStart w:id="41" w:name="_Toc412451414"/>
      <w:r w:rsidRPr="00B63614">
        <w:rPr>
          <w:sz w:val="24"/>
          <w:szCs w:val="24"/>
        </w:rPr>
        <w:t xml:space="preserve">Wykaz osób </w:t>
      </w:r>
      <w:bookmarkEnd w:id="41"/>
    </w:p>
    <w:p w14:paraId="71D89743" w14:textId="77777777" w:rsidR="00A03D26" w:rsidRPr="00A03D26" w:rsidRDefault="00A03D26" w:rsidP="00A03D26"/>
    <w:p w14:paraId="63AE223F" w14:textId="7CA57078" w:rsidR="00923FA1" w:rsidRPr="004B08AD" w:rsidRDefault="00A03D26" w:rsidP="00A03D26">
      <w:pPr>
        <w:jc w:val="center"/>
        <w:rPr>
          <w:rFonts w:ascii="Arial" w:hAnsi="Arial" w:cs="Arial"/>
          <w:b/>
          <w:i/>
          <w:sz w:val="22"/>
          <w:szCs w:val="22"/>
        </w:rPr>
      </w:pPr>
      <w:r w:rsidRPr="004B08AD">
        <w:rPr>
          <w:rFonts w:ascii="Arial" w:hAnsi="Arial" w:cs="Arial"/>
          <w:b/>
          <w:i/>
          <w:sz w:val="22"/>
          <w:szCs w:val="22"/>
        </w:rPr>
        <w:t>część A.</w:t>
      </w:r>
    </w:p>
    <w:p w14:paraId="0C6E2759" w14:textId="77777777" w:rsidR="00A03D26" w:rsidRPr="00B63614" w:rsidRDefault="00A03D26" w:rsidP="00A03D26">
      <w:pPr>
        <w:jc w:val="center"/>
        <w:rPr>
          <w:rFonts w:ascii="Arial" w:hAnsi="Arial" w:cs="Arial"/>
          <w:sz w:val="22"/>
          <w:szCs w:val="22"/>
        </w:rPr>
      </w:pPr>
    </w:p>
    <w:p w14:paraId="2A64B027" w14:textId="55284B56"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w:t>
      </w:r>
      <w:r w:rsidR="00FC153B">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73C6A17B" w14:textId="77777777" w:rsid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xml:space="preserve">,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2737333A" w14:textId="6DB1FC47" w:rsidR="00973782" w:rsidRPr="00EA6B7C" w:rsidRDefault="00973782" w:rsidP="00EA6B7C">
      <w:pPr>
        <w:ind w:firstLine="567"/>
        <w:jc w:val="both"/>
        <w:rPr>
          <w:rFonts w:ascii="Arial" w:hAnsi="Arial" w:cs="Arial"/>
          <w:sz w:val="22"/>
          <w:szCs w:val="22"/>
        </w:rPr>
      </w:pPr>
      <w:r w:rsidRPr="00973782">
        <w:rPr>
          <w:rFonts w:ascii="Arial" w:hAnsi="Arial" w:cs="Arial"/>
          <w:sz w:val="22"/>
          <w:szCs w:val="22"/>
        </w:rPr>
        <w:t>Osoba/osoby, które z ramienia Wykonawcy będzie/będą kierować i nadzorować realizacje przedmiotu zamówienia, spełnia</w:t>
      </w:r>
      <w:r w:rsidR="00FC153B">
        <w:rPr>
          <w:rFonts w:ascii="Arial" w:hAnsi="Arial" w:cs="Arial"/>
          <w:sz w:val="22"/>
          <w:szCs w:val="22"/>
        </w:rPr>
        <w:t>/spełniają</w:t>
      </w:r>
      <w:r w:rsidRPr="00973782">
        <w:rPr>
          <w:rFonts w:ascii="Arial" w:hAnsi="Arial" w:cs="Arial"/>
          <w:sz w:val="22"/>
          <w:szCs w:val="22"/>
        </w:rPr>
        <w:t xml:space="preserve"> warunki określone w art. 37b ustawy </w:t>
      </w:r>
      <w:r w:rsidR="00FC153B">
        <w:rPr>
          <w:rFonts w:ascii="Arial" w:hAnsi="Arial" w:cs="Arial"/>
          <w:sz w:val="22"/>
          <w:szCs w:val="22"/>
        </w:rPr>
        <w:t xml:space="preserve">            </w:t>
      </w:r>
      <w:r w:rsidRPr="00973782">
        <w:rPr>
          <w:rFonts w:ascii="Arial" w:hAnsi="Arial" w:cs="Arial"/>
          <w:sz w:val="22"/>
          <w:szCs w:val="22"/>
        </w:rPr>
        <w:t>z dnia 23 lipca 2003r. o ochronie zabytków i opiece</w:t>
      </w:r>
      <w:r w:rsidR="00FC153B">
        <w:rPr>
          <w:rFonts w:ascii="Arial" w:hAnsi="Arial" w:cs="Arial"/>
          <w:sz w:val="22"/>
          <w:szCs w:val="22"/>
        </w:rPr>
        <w:t xml:space="preserve"> nad zabytkami</w:t>
      </w:r>
      <w:r w:rsidR="00F00781">
        <w:rPr>
          <w:rFonts w:ascii="Arial" w:hAnsi="Arial" w:cs="Arial"/>
          <w:sz w:val="22"/>
          <w:szCs w:val="22"/>
        </w:rPr>
        <w:t xml:space="preserve"> </w:t>
      </w:r>
      <w:r w:rsidRPr="00973782">
        <w:rPr>
          <w:rFonts w:ascii="Arial" w:hAnsi="Arial" w:cs="Arial"/>
          <w:sz w:val="22"/>
          <w:szCs w:val="22"/>
        </w:rPr>
        <w:t xml:space="preserve">(Dz.U. </w:t>
      </w:r>
      <w:r w:rsidR="00FC153B">
        <w:rPr>
          <w:rFonts w:ascii="Arial" w:hAnsi="Arial" w:cs="Arial"/>
          <w:sz w:val="22"/>
          <w:szCs w:val="22"/>
        </w:rPr>
        <w:t>z 2017r. poz. 2187</w:t>
      </w:r>
      <w:r w:rsidR="00F00781">
        <w:rPr>
          <w:rFonts w:ascii="Arial" w:hAnsi="Arial" w:cs="Arial"/>
          <w:sz w:val="22"/>
          <w:szCs w:val="22"/>
        </w:rPr>
        <w:t xml:space="preserve"> z późn. zm.).</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3B3133" w:rsidRPr="00B63614" w14:paraId="2E593E0F" w14:textId="77777777" w:rsidTr="002F2A0A">
        <w:trPr>
          <w:cantSplit/>
          <w:trHeight w:hRule="exact" w:val="240"/>
        </w:trPr>
        <w:tc>
          <w:tcPr>
            <w:tcW w:w="9475" w:type="dxa"/>
            <w:gridSpan w:val="5"/>
            <w:shd w:val="clear" w:color="auto" w:fill="F3F3F3"/>
            <w:vAlign w:val="center"/>
          </w:tcPr>
          <w:p w14:paraId="57A9F643" w14:textId="77777777" w:rsidR="003B3133" w:rsidRPr="00B63614" w:rsidRDefault="003B3133" w:rsidP="0089793B">
            <w:pPr>
              <w:snapToGrid w:val="0"/>
              <w:jc w:val="center"/>
              <w:rPr>
                <w:rFonts w:ascii="Arial" w:hAnsi="Arial" w:cs="Arial"/>
                <w:sz w:val="16"/>
                <w:szCs w:val="16"/>
              </w:rPr>
            </w:pPr>
          </w:p>
        </w:tc>
      </w:tr>
      <w:tr w:rsidR="005512AE" w:rsidRPr="00B63614" w14:paraId="602D5467" w14:textId="77777777" w:rsidTr="00991059">
        <w:trPr>
          <w:cantSplit/>
          <w:trHeight w:val="400"/>
        </w:trPr>
        <w:tc>
          <w:tcPr>
            <w:tcW w:w="622" w:type="dxa"/>
          </w:tcPr>
          <w:p w14:paraId="60281252" w14:textId="77777777" w:rsidR="00FC153B" w:rsidRDefault="00FC153B" w:rsidP="0089793B">
            <w:pPr>
              <w:snapToGrid w:val="0"/>
              <w:jc w:val="center"/>
              <w:rPr>
                <w:rFonts w:ascii="Arial" w:hAnsi="Arial" w:cs="Arial"/>
                <w:b/>
                <w:sz w:val="22"/>
                <w:szCs w:val="22"/>
              </w:rPr>
            </w:pPr>
          </w:p>
          <w:p w14:paraId="6D0FA1DD" w14:textId="38EEED1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r w:rsidR="003B3133">
              <w:rPr>
                <w:rFonts w:ascii="Arial" w:hAnsi="Arial" w:cs="Arial"/>
                <w:b/>
                <w:sz w:val="22"/>
                <w:szCs w:val="22"/>
              </w:rPr>
              <w:t>.</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D62AF87" w14:textId="77777777" w:rsidR="007B16EC" w:rsidRPr="00FC4989" w:rsidRDefault="007B16EC" w:rsidP="007B16EC">
            <w:pPr>
              <w:spacing w:before="60"/>
              <w:rPr>
                <w:rFonts w:ascii="Arial" w:hAnsi="Arial" w:cs="Arial"/>
                <w:sz w:val="16"/>
                <w:szCs w:val="16"/>
              </w:rPr>
            </w:pPr>
            <w:r w:rsidRPr="00FC4989">
              <w:rPr>
                <w:rFonts w:ascii="Arial" w:hAnsi="Arial" w:cs="Arial"/>
                <w:sz w:val="16"/>
                <w:szCs w:val="16"/>
              </w:rPr>
              <w:t>Wykształcenie:</w:t>
            </w:r>
          </w:p>
          <w:p w14:paraId="5B332A61" w14:textId="20275295" w:rsidR="007B16EC" w:rsidRPr="00FC4989" w:rsidRDefault="007B16EC" w:rsidP="007B16EC">
            <w:pPr>
              <w:rPr>
                <w:rFonts w:ascii="Arial" w:hAnsi="Arial" w:cs="Arial"/>
                <w:sz w:val="16"/>
                <w:szCs w:val="16"/>
              </w:rPr>
            </w:pPr>
            <w:r w:rsidRPr="00FC4989">
              <w:rPr>
                <w:rFonts w:ascii="Arial" w:hAnsi="Arial" w:cs="Arial"/>
                <w:sz w:val="16"/>
                <w:szCs w:val="16"/>
              </w:rPr>
              <w:t>……………………………..…………..…..………………</w:t>
            </w:r>
            <w:r w:rsidR="003B3133" w:rsidRPr="00FC4989">
              <w:rPr>
                <w:rFonts w:ascii="Arial" w:hAnsi="Arial" w:cs="Arial"/>
                <w:sz w:val="16"/>
                <w:szCs w:val="16"/>
              </w:rPr>
              <w:t>………………..…...……</w:t>
            </w:r>
          </w:p>
          <w:p w14:paraId="12CA39EE" w14:textId="6C001020" w:rsidR="005512AE" w:rsidRPr="00FC4989" w:rsidRDefault="007B16EC" w:rsidP="007B16EC">
            <w:pPr>
              <w:rPr>
                <w:rFonts w:ascii="Arial" w:hAnsi="Arial" w:cs="Arial"/>
                <w:sz w:val="16"/>
                <w:szCs w:val="16"/>
              </w:rPr>
            </w:pPr>
            <w:r w:rsidRPr="00FC4989">
              <w:rPr>
                <w:rFonts w:ascii="Arial" w:hAnsi="Arial" w:cs="Arial"/>
                <w:sz w:val="16"/>
                <w:szCs w:val="16"/>
              </w:rPr>
              <w:t xml:space="preserve">oraz min. 5-letnie doświadczenie zawodowe w ww. kierunku/ach. </w:t>
            </w:r>
          </w:p>
        </w:tc>
        <w:tc>
          <w:tcPr>
            <w:tcW w:w="1620" w:type="dxa"/>
          </w:tcPr>
          <w:p w14:paraId="731D139C" w14:textId="28E9EA3C" w:rsidR="005512AE" w:rsidRPr="00FC4989" w:rsidRDefault="007B16EC" w:rsidP="007B16EC">
            <w:pPr>
              <w:snapToGrid w:val="0"/>
              <w:jc w:val="center"/>
              <w:rPr>
                <w:rFonts w:ascii="Arial" w:hAnsi="Arial" w:cs="Arial"/>
                <w:b/>
                <w:sz w:val="16"/>
                <w:szCs w:val="16"/>
              </w:rPr>
            </w:pPr>
            <w:r w:rsidRPr="00FC4989">
              <w:rPr>
                <w:rFonts w:ascii="Arial" w:hAnsi="Arial" w:cs="Arial"/>
                <w:sz w:val="16"/>
                <w:szCs w:val="16"/>
              </w:rPr>
              <w:t>Kierowanie                     i nadzorowanie , w sposób ciągły realizacji przedmiotu zamówienia</w:t>
            </w: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7C53CE98" w14:textId="77777777" w:rsidR="00FC153B" w:rsidRDefault="00FC153B" w:rsidP="0089793B">
            <w:pPr>
              <w:snapToGrid w:val="0"/>
              <w:jc w:val="center"/>
              <w:rPr>
                <w:rFonts w:ascii="Arial" w:hAnsi="Arial" w:cs="Arial"/>
                <w:b/>
                <w:sz w:val="22"/>
                <w:szCs w:val="22"/>
              </w:rPr>
            </w:pPr>
          </w:p>
          <w:p w14:paraId="460BCBFC" w14:textId="410A5CE1"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r w:rsidR="003B3133">
              <w:rPr>
                <w:rFonts w:ascii="Arial" w:hAnsi="Arial" w:cs="Arial"/>
                <w:b/>
                <w:sz w:val="22"/>
                <w:szCs w:val="22"/>
              </w:rPr>
              <w:t>.</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48826771" w14:textId="025B1FBB" w:rsidR="007B16EC" w:rsidRPr="00FC4989" w:rsidRDefault="007B16EC" w:rsidP="007B16EC">
            <w:pPr>
              <w:jc w:val="both"/>
              <w:rPr>
                <w:rFonts w:ascii="Arial" w:hAnsi="Arial" w:cs="Arial"/>
                <w:sz w:val="16"/>
                <w:szCs w:val="16"/>
              </w:rPr>
            </w:pPr>
            <w:r w:rsidRPr="00FC4989">
              <w:rPr>
                <w:rFonts w:ascii="Arial" w:hAnsi="Arial" w:cs="Arial"/>
                <w:sz w:val="16"/>
                <w:szCs w:val="16"/>
              </w:rPr>
              <w:t>Spełnia</w:t>
            </w:r>
            <w:r w:rsidR="003B3133" w:rsidRPr="00FC4989">
              <w:rPr>
                <w:rFonts w:ascii="Arial" w:hAnsi="Arial" w:cs="Arial"/>
                <w:sz w:val="16"/>
                <w:szCs w:val="16"/>
              </w:rPr>
              <w:t>nie</w:t>
            </w:r>
            <w:r w:rsidRPr="00FC4989">
              <w:rPr>
                <w:rFonts w:ascii="Arial" w:hAnsi="Arial" w:cs="Arial"/>
                <w:sz w:val="16"/>
                <w:szCs w:val="16"/>
              </w:rPr>
              <w:t xml:space="preserve"> </w:t>
            </w:r>
            <w:r w:rsidR="003B3133" w:rsidRPr="00FC4989">
              <w:rPr>
                <w:rFonts w:ascii="Arial" w:hAnsi="Arial" w:cs="Arial"/>
                <w:sz w:val="16"/>
                <w:szCs w:val="16"/>
              </w:rPr>
              <w:t>warunków</w:t>
            </w:r>
            <w:r w:rsidRPr="00FC4989">
              <w:rPr>
                <w:rFonts w:ascii="Arial" w:hAnsi="Arial" w:cs="Arial"/>
                <w:sz w:val="16"/>
                <w:szCs w:val="16"/>
              </w:rPr>
              <w:t xml:space="preserve"> określon</w:t>
            </w:r>
            <w:r w:rsidR="003B3133" w:rsidRPr="00FC4989">
              <w:rPr>
                <w:rFonts w:ascii="Arial" w:hAnsi="Arial" w:cs="Arial"/>
                <w:sz w:val="16"/>
                <w:szCs w:val="16"/>
              </w:rPr>
              <w:t>ych</w:t>
            </w:r>
            <w:r w:rsidRPr="00FC4989">
              <w:rPr>
                <w:rFonts w:ascii="Arial" w:hAnsi="Arial" w:cs="Arial"/>
                <w:sz w:val="16"/>
                <w:szCs w:val="16"/>
              </w:rPr>
              <w:t xml:space="preserve"> w art. 37b ustawy z dnia 23 lipca 2003r. o ochronie zabytków i opiece nad zabytkami (Dz.U. z 2017r. poz. 2187 z późn. zm.).</w:t>
            </w:r>
          </w:p>
          <w:p w14:paraId="181E224F" w14:textId="77777777" w:rsidR="005512AE" w:rsidRPr="00FC4989" w:rsidRDefault="005512AE" w:rsidP="0089793B">
            <w:pPr>
              <w:snapToGrid w:val="0"/>
              <w:jc w:val="center"/>
              <w:rPr>
                <w:rFonts w:ascii="Arial" w:hAnsi="Arial" w:cs="Arial"/>
                <w:b/>
                <w:sz w:val="16"/>
                <w:szCs w:val="16"/>
              </w:rPr>
            </w:pPr>
          </w:p>
        </w:tc>
        <w:tc>
          <w:tcPr>
            <w:tcW w:w="1620" w:type="dxa"/>
          </w:tcPr>
          <w:p w14:paraId="40FAFD01" w14:textId="77777777" w:rsidR="007B16EC" w:rsidRPr="00FC4989" w:rsidRDefault="007B16EC" w:rsidP="007B16EC">
            <w:pPr>
              <w:snapToGrid w:val="0"/>
              <w:jc w:val="center"/>
              <w:rPr>
                <w:rFonts w:ascii="Arial" w:hAnsi="Arial" w:cs="Arial"/>
                <w:sz w:val="16"/>
                <w:szCs w:val="16"/>
              </w:rPr>
            </w:pPr>
            <w:r w:rsidRPr="00FC4989">
              <w:rPr>
                <w:rFonts w:ascii="Arial" w:hAnsi="Arial" w:cs="Arial"/>
                <w:sz w:val="16"/>
                <w:szCs w:val="16"/>
              </w:rPr>
              <w:t>W sposób ciągły nadzorowanie i kierowanie robotami oraz odpowiadanie za</w:t>
            </w:r>
          </w:p>
          <w:p w14:paraId="571701D8" w14:textId="73E347D3" w:rsidR="005512AE" w:rsidRPr="00FC4989" w:rsidRDefault="007B16EC" w:rsidP="007B16EC">
            <w:pPr>
              <w:snapToGrid w:val="0"/>
              <w:jc w:val="center"/>
              <w:rPr>
                <w:rFonts w:ascii="Arial" w:hAnsi="Arial" w:cs="Arial"/>
                <w:sz w:val="16"/>
                <w:szCs w:val="16"/>
              </w:rPr>
            </w:pPr>
            <w:r w:rsidRPr="00FC4989">
              <w:rPr>
                <w:rFonts w:ascii="Arial" w:hAnsi="Arial" w:cs="Arial"/>
                <w:sz w:val="16"/>
                <w:szCs w:val="16"/>
              </w:rPr>
              <w:t>realizację przedmiotu zamówienia</w:t>
            </w: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3B3133" w:rsidRPr="00B63614" w14:paraId="081D779D" w14:textId="77777777" w:rsidTr="002F2A0A">
        <w:trPr>
          <w:cantSplit/>
          <w:trHeight w:val="400"/>
        </w:trPr>
        <w:tc>
          <w:tcPr>
            <w:tcW w:w="622" w:type="dxa"/>
          </w:tcPr>
          <w:p w14:paraId="432B2BA2" w14:textId="77777777" w:rsidR="003B3133" w:rsidRDefault="003B3133" w:rsidP="0089793B">
            <w:pPr>
              <w:snapToGrid w:val="0"/>
              <w:jc w:val="center"/>
              <w:rPr>
                <w:rFonts w:ascii="Arial" w:hAnsi="Arial" w:cs="Arial"/>
                <w:b/>
                <w:sz w:val="22"/>
                <w:szCs w:val="22"/>
              </w:rPr>
            </w:pPr>
          </w:p>
        </w:tc>
        <w:tc>
          <w:tcPr>
            <w:tcW w:w="2497" w:type="dxa"/>
            <w:vAlign w:val="center"/>
          </w:tcPr>
          <w:p w14:paraId="6A35CBC0" w14:textId="0BB5FA27"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vAlign w:val="center"/>
          </w:tcPr>
          <w:p w14:paraId="2CD68627" w14:textId="1329CD1E" w:rsidR="003B3133" w:rsidRPr="003B3133" w:rsidRDefault="003B3133" w:rsidP="003B3133">
            <w:pPr>
              <w:jc w:val="center"/>
              <w:rPr>
                <w:rFonts w:ascii="Arial" w:hAnsi="Arial" w:cs="Arial"/>
                <w:color w:val="FF0000"/>
                <w:sz w:val="16"/>
                <w:szCs w:val="16"/>
              </w:rPr>
            </w:pPr>
            <w:r w:rsidRPr="00EA6B7C">
              <w:rPr>
                <w:rFonts w:ascii="Arial" w:hAnsi="Arial" w:cs="Arial"/>
                <w:b/>
                <w:sz w:val="22"/>
                <w:szCs w:val="22"/>
              </w:rPr>
              <w:t>Informacja na temat kwalifikacji zawodowych/ doświadczenia</w:t>
            </w:r>
          </w:p>
        </w:tc>
        <w:tc>
          <w:tcPr>
            <w:tcW w:w="1620" w:type="dxa"/>
            <w:vAlign w:val="center"/>
          </w:tcPr>
          <w:p w14:paraId="441C876C" w14:textId="77777777" w:rsidR="003B3133" w:rsidRPr="00EA6B7C" w:rsidRDefault="003B3133" w:rsidP="002F2A0A">
            <w:pPr>
              <w:snapToGrid w:val="0"/>
              <w:jc w:val="center"/>
              <w:rPr>
                <w:rFonts w:ascii="Arial" w:hAnsi="Arial" w:cs="Arial"/>
                <w:b/>
                <w:sz w:val="22"/>
                <w:szCs w:val="22"/>
              </w:rPr>
            </w:pPr>
            <w:r w:rsidRPr="00EA6B7C">
              <w:rPr>
                <w:rFonts w:ascii="Arial" w:hAnsi="Arial" w:cs="Arial"/>
                <w:b/>
                <w:sz w:val="22"/>
                <w:szCs w:val="22"/>
              </w:rPr>
              <w:t>Zakres</w:t>
            </w:r>
          </w:p>
          <w:p w14:paraId="3CE5543E" w14:textId="15841546" w:rsidR="003B3133" w:rsidRPr="003B3133" w:rsidRDefault="003B3133" w:rsidP="007B16EC">
            <w:pPr>
              <w:snapToGrid w:val="0"/>
              <w:jc w:val="center"/>
              <w:rPr>
                <w:rFonts w:ascii="Arial" w:hAnsi="Arial" w:cs="Arial"/>
                <w:color w:val="FF0000"/>
                <w:sz w:val="16"/>
                <w:szCs w:val="16"/>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vAlign w:val="center"/>
          </w:tcPr>
          <w:p w14:paraId="44DDB2B4" w14:textId="0730EC82"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Podstawa dysponowania</w:t>
            </w:r>
          </w:p>
        </w:tc>
      </w:tr>
      <w:tr w:rsidR="003B3133" w:rsidRPr="00B63614" w14:paraId="18C626AD" w14:textId="77777777" w:rsidTr="00991059">
        <w:trPr>
          <w:cantSplit/>
          <w:trHeight w:val="400"/>
        </w:trPr>
        <w:tc>
          <w:tcPr>
            <w:tcW w:w="622" w:type="dxa"/>
          </w:tcPr>
          <w:p w14:paraId="36299242" w14:textId="21F92CC6" w:rsidR="003B3133" w:rsidRDefault="003B3133" w:rsidP="0089793B">
            <w:pPr>
              <w:snapToGrid w:val="0"/>
              <w:jc w:val="center"/>
              <w:rPr>
                <w:rFonts w:ascii="Arial" w:hAnsi="Arial" w:cs="Arial"/>
                <w:b/>
                <w:sz w:val="22"/>
                <w:szCs w:val="22"/>
              </w:rPr>
            </w:pPr>
          </w:p>
          <w:p w14:paraId="3305E8C7" w14:textId="719C6F0A"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3</w:t>
            </w:r>
            <w:r>
              <w:rPr>
                <w:rFonts w:ascii="Arial" w:hAnsi="Arial" w:cs="Arial"/>
                <w:b/>
                <w:sz w:val="22"/>
                <w:szCs w:val="22"/>
              </w:rPr>
              <w:t>.</w:t>
            </w:r>
            <w:r w:rsidRPr="003B3133">
              <w:rPr>
                <w:rFonts w:ascii="Arial" w:hAnsi="Arial" w:cs="Arial"/>
                <w:b/>
                <w:color w:val="FF0000"/>
                <w:sz w:val="22"/>
                <w:szCs w:val="22"/>
              </w:rPr>
              <w:t>*</w:t>
            </w:r>
          </w:p>
        </w:tc>
        <w:tc>
          <w:tcPr>
            <w:tcW w:w="2497" w:type="dxa"/>
          </w:tcPr>
          <w:p w14:paraId="04BFD890" w14:textId="77777777" w:rsidR="003B3133" w:rsidRPr="00B63614" w:rsidRDefault="003B3133" w:rsidP="0089793B">
            <w:pPr>
              <w:snapToGrid w:val="0"/>
              <w:jc w:val="center"/>
              <w:rPr>
                <w:rFonts w:ascii="Arial" w:hAnsi="Arial" w:cs="Arial"/>
                <w:b/>
                <w:sz w:val="22"/>
                <w:szCs w:val="22"/>
              </w:rPr>
            </w:pPr>
          </w:p>
          <w:p w14:paraId="4EE3BD9D" w14:textId="77777777" w:rsidR="003B3133" w:rsidRPr="00B63614" w:rsidRDefault="003B3133" w:rsidP="0089793B">
            <w:pPr>
              <w:snapToGrid w:val="0"/>
              <w:jc w:val="center"/>
              <w:rPr>
                <w:rFonts w:ascii="Arial" w:hAnsi="Arial" w:cs="Arial"/>
                <w:b/>
                <w:sz w:val="22"/>
                <w:szCs w:val="22"/>
              </w:rPr>
            </w:pPr>
          </w:p>
          <w:p w14:paraId="11EE1DCF" w14:textId="77777777" w:rsidR="003B3133" w:rsidRPr="00B63614" w:rsidRDefault="003B3133" w:rsidP="0089793B">
            <w:pPr>
              <w:snapToGrid w:val="0"/>
              <w:jc w:val="center"/>
              <w:rPr>
                <w:rFonts w:ascii="Arial" w:hAnsi="Arial" w:cs="Arial"/>
                <w:b/>
                <w:sz w:val="22"/>
                <w:szCs w:val="22"/>
              </w:rPr>
            </w:pPr>
          </w:p>
        </w:tc>
        <w:tc>
          <w:tcPr>
            <w:tcW w:w="2936" w:type="dxa"/>
          </w:tcPr>
          <w:p w14:paraId="76FA45A5" w14:textId="77777777" w:rsidR="003B3133" w:rsidRPr="00B63614" w:rsidRDefault="003B3133" w:rsidP="0089793B">
            <w:pPr>
              <w:snapToGrid w:val="0"/>
              <w:jc w:val="center"/>
              <w:rPr>
                <w:rFonts w:ascii="Arial" w:hAnsi="Arial" w:cs="Arial"/>
                <w:b/>
                <w:sz w:val="22"/>
                <w:szCs w:val="22"/>
              </w:rPr>
            </w:pPr>
          </w:p>
        </w:tc>
        <w:tc>
          <w:tcPr>
            <w:tcW w:w="1620" w:type="dxa"/>
          </w:tcPr>
          <w:p w14:paraId="7A4EB4A9" w14:textId="191B00E2" w:rsidR="003B3133" w:rsidRPr="00FC4989" w:rsidRDefault="003B3133" w:rsidP="003B3133">
            <w:pPr>
              <w:snapToGrid w:val="0"/>
              <w:jc w:val="center"/>
              <w:rPr>
                <w:rFonts w:ascii="Arial" w:hAnsi="Arial" w:cs="Arial"/>
                <w:b/>
                <w:sz w:val="16"/>
                <w:szCs w:val="16"/>
              </w:rPr>
            </w:pPr>
            <w:r w:rsidRPr="00FC4989">
              <w:rPr>
                <w:rFonts w:ascii="Arial" w:hAnsi="Arial" w:cs="Arial"/>
                <w:sz w:val="16"/>
                <w:szCs w:val="16"/>
              </w:rPr>
              <w:t>Czynności w koronach drzew szczegółowo wskazane w opisie przedmiotu zamówienia (część III SIWZ)</w:t>
            </w:r>
          </w:p>
        </w:tc>
        <w:tc>
          <w:tcPr>
            <w:tcW w:w="1800" w:type="dxa"/>
          </w:tcPr>
          <w:p w14:paraId="3875C2FD" w14:textId="77777777" w:rsidR="003B3133" w:rsidRPr="00B63614" w:rsidRDefault="003B3133" w:rsidP="0089793B">
            <w:pPr>
              <w:snapToGrid w:val="0"/>
              <w:jc w:val="center"/>
              <w:rPr>
                <w:rFonts w:ascii="Arial" w:hAnsi="Arial" w:cs="Arial"/>
                <w:b/>
                <w:sz w:val="22"/>
                <w:szCs w:val="22"/>
              </w:rPr>
            </w:pPr>
          </w:p>
        </w:tc>
      </w:tr>
      <w:tr w:rsidR="003B3133" w:rsidRPr="00B63614" w14:paraId="2ED00051" w14:textId="77777777" w:rsidTr="00991059">
        <w:trPr>
          <w:cantSplit/>
          <w:trHeight w:val="400"/>
        </w:trPr>
        <w:tc>
          <w:tcPr>
            <w:tcW w:w="622" w:type="dxa"/>
          </w:tcPr>
          <w:p w14:paraId="73DCBD53" w14:textId="77777777" w:rsidR="003B3133" w:rsidRDefault="003B3133" w:rsidP="0089793B">
            <w:pPr>
              <w:snapToGrid w:val="0"/>
              <w:jc w:val="center"/>
              <w:rPr>
                <w:rFonts w:ascii="Arial" w:hAnsi="Arial" w:cs="Arial"/>
                <w:b/>
                <w:sz w:val="22"/>
                <w:szCs w:val="22"/>
              </w:rPr>
            </w:pPr>
          </w:p>
          <w:p w14:paraId="04C66842" w14:textId="3D7A0145"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4</w:t>
            </w:r>
            <w:r>
              <w:rPr>
                <w:rFonts w:ascii="Arial" w:hAnsi="Arial" w:cs="Arial"/>
                <w:b/>
                <w:sz w:val="22"/>
                <w:szCs w:val="22"/>
              </w:rPr>
              <w:t>.</w:t>
            </w:r>
          </w:p>
        </w:tc>
        <w:tc>
          <w:tcPr>
            <w:tcW w:w="2497" w:type="dxa"/>
          </w:tcPr>
          <w:p w14:paraId="4A9A624D" w14:textId="77777777" w:rsidR="003B3133" w:rsidRPr="00B63614" w:rsidRDefault="003B3133" w:rsidP="0089793B">
            <w:pPr>
              <w:snapToGrid w:val="0"/>
              <w:jc w:val="center"/>
              <w:rPr>
                <w:rFonts w:ascii="Arial" w:hAnsi="Arial" w:cs="Arial"/>
                <w:b/>
                <w:sz w:val="22"/>
                <w:szCs w:val="22"/>
              </w:rPr>
            </w:pPr>
          </w:p>
          <w:p w14:paraId="1FB9F1E6" w14:textId="77777777" w:rsidR="003B3133" w:rsidRPr="00B63614" w:rsidRDefault="003B3133" w:rsidP="0089793B">
            <w:pPr>
              <w:snapToGrid w:val="0"/>
              <w:jc w:val="center"/>
              <w:rPr>
                <w:rFonts w:ascii="Arial" w:hAnsi="Arial" w:cs="Arial"/>
                <w:b/>
                <w:sz w:val="22"/>
                <w:szCs w:val="22"/>
              </w:rPr>
            </w:pPr>
          </w:p>
          <w:p w14:paraId="3B81DACC" w14:textId="77777777" w:rsidR="003B3133" w:rsidRPr="00B63614" w:rsidRDefault="003B3133" w:rsidP="0089793B">
            <w:pPr>
              <w:snapToGrid w:val="0"/>
              <w:jc w:val="center"/>
              <w:rPr>
                <w:rFonts w:ascii="Arial" w:hAnsi="Arial" w:cs="Arial"/>
                <w:b/>
                <w:sz w:val="22"/>
                <w:szCs w:val="22"/>
              </w:rPr>
            </w:pPr>
          </w:p>
        </w:tc>
        <w:tc>
          <w:tcPr>
            <w:tcW w:w="2936" w:type="dxa"/>
          </w:tcPr>
          <w:p w14:paraId="7FB3A091" w14:textId="77777777" w:rsidR="003B3133" w:rsidRPr="00B63614" w:rsidRDefault="003B3133" w:rsidP="007B16EC">
            <w:pPr>
              <w:autoSpaceDE w:val="0"/>
              <w:autoSpaceDN w:val="0"/>
              <w:adjustRightInd w:val="0"/>
              <w:spacing w:before="120" w:after="120"/>
              <w:jc w:val="both"/>
              <w:rPr>
                <w:rFonts w:ascii="Arial" w:hAnsi="Arial" w:cs="Arial"/>
                <w:b/>
                <w:sz w:val="22"/>
                <w:szCs w:val="22"/>
              </w:rPr>
            </w:pPr>
          </w:p>
        </w:tc>
        <w:tc>
          <w:tcPr>
            <w:tcW w:w="1620" w:type="dxa"/>
          </w:tcPr>
          <w:p w14:paraId="2923E06D" w14:textId="3074DEFF" w:rsidR="003B3133" w:rsidRPr="00FC4989" w:rsidRDefault="003B3133" w:rsidP="0089793B">
            <w:pPr>
              <w:snapToGrid w:val="0"/>
              <w:jc w:val="center"/>
              <w:rPr>
                <w:rFonts w:ascii="Arial" w:hAnsi="Arial" w:cs="Arial"/>
                <w:b/>
                <w:sz w:val="22"/>
                <w:szCs w:val="22"/>
              </w:rPr>
            </w:pPr>
            <w:r w:rsidRPr="00FC4989">
              <w:rPr>
                <w:rFonts w:ascii="Arial" w:hAnsi="Arial" w:cs="Arial"/>
                <w:sz w:val="16"/>
                <w:szCs w:val="16"/>
              </w:rPr>
              <w:t>Czynności w koronach drzew szczegółowo wskazane w opisie przedmiotu zamówienia (część III SIWZ)</w:t>
            </w:r>
          </w:p>
        </w:tc>
        <w:tc>
          <w:tcPr>
            <w:tcW w:w="1800" w:type="dxa"/>
          </w:tcPr>
          <w:p w14:paraId="606571EA" w14:textId="77777777" w:rsidR="003B3133" w:rsidRPr="00B63614" w:rsidRDefault="003B3133" w:rsidP="0089793B">
            <w:pPr>
              <w:snapToGrid w:val="0"/>
              <w:jc w:val="center"/>
              <w:rPr>
                <w:rFonts w:ascii="Arial" w:hAnsi="Arial" w:cs="Arial"/>
                <w:b/>
                <w:sz w:val="22"/>
                <w:szCs w:val="22"/>
              </w:rPr>
            </w:pPr>
          </w:p>
        </w:tc>
      </w:tr>
      <w:tr w:rsidR="003B3133" w:rsidRPr="00B63614" w14:paraId="21D4883C" w14:textId="77777777" w:rsidTr="00991059">
        <w:trPr>
          <w:cantSplit/>
          <w:trHeight w:val="400"/>
        </w:trPr>
        <w:tc>
          <w:tcPr>
            <w:tcW w:w="622" w:type="dxa"/>
          </w:tcPr>
          <w:p w14:paraId="765800B3" w14:textId="77777777" w:rsidR="003B3133" w:rsidRDefault="003B3133" w:rsidP="0089793B">
            <w:pPr>
              <w:snapToGrid w:val="0"/>
              <w:jc w:val="center"/>
              <w:rPr>
                <w:rFonts w:ascii="Arial" w:hAnsi="Arial" w:cs="Arial"/>
                <w:b/>
                <w:sz w:val="22"/>
                <w:szCs w:val="22"/>
              </w:rPr>
            </w:pPr>
          </w:p>
          <w:p w14:paraId="7CA8E2E3" w14:textId="0C8F7F13" w:rsidR="003B3133" w:rsidRPr="00B63614" w:rsidRDefault="003B3133" w:rsidP="0089793B">
            <w:pPr>
              <w:snapToGrid w:val="0"/>
              <w:jc w:val="center"/>
              <w:rPr>
                <w:rFonts w:ascii="Arial" w:hAnsi="Arial" w:cs="Arial"/>
                <w:b/>
                <w:sz w:val="22"/>
                <w:szCs w:val="22"/>
              </w:rPr>
            </w:pPr>
            <w:r w:rsidRPr="00B63614">
              <w:rPr>
                <w:rFonts w:ascii="Arial" w:hAnsi="Arial" w:cs="Arial"/>
                <w:b/>
                <w:sz w:val="22"/>
                <w:szCs w:val="22"/>
              </w:rPr>
              <w:t>5</w:t>
            </w:r>
            <w:r>
              <w:rPr>
                <w:rFonts w:ascii="Arial" w:hAnsi="Arial" w:cs="Arial"/>
                <w:b/>
                <w:sz w:val="22"/>
                <w:szCs w:val="22"/>
              </w:rPr>
              <w:t>.</w:t>
            </w:r>
          </w:p>
        </w:tc>
        <w:tc>
          <w:tcPr>
            <w:tcW w:w="2497" w:type="dxa"/>
          </w:tcPr>
          <w:p w14:paraId="761518E5" w14:textId="77777777" w:rsidR="003B3133" w:rsidRPr="00B63614" w:rsidRDefault="003B3133" w:rsidP="0089793B">
            <w:pPr>
              <w:snapToGrid w:val="0"/>
              <w:jc w:val="center"/>
              <w:rPr>
                <w:rFonts w:ascii="Arial" w:hAnsi="Arial" w:cs="Arial"/>
                <w:b/>
                <w:sz w:val="22"/>
                <w:szCs w:val="22"/>
              </w:rPr>
            </w:pPr>
          </w:p>
          <w:p w14:paraId="226901E7" w14:textId="77777777" w:rsidR="003B3133" w:rsidRPr="00B63614" w:rsidRDefault="003B3133" w:rsidP="0089793B">
            <w:pPr>
              <w:snapToGrid w:val="0"/>
              <w:jc w:val="center"/>
              <w:rPr>
                <w:rFonts w:ascii="Arial" w:hAnsi="Arial" w:cs="Arial"/>
                <w:b/>
                <w:sz w:val="22"/>
                <w:szCs w:val="22"/>
              </w:rPr>
            </w:pPr>
          </w:p>
          <w:p w14:paraId="317AC65F" w14:textId="77777777" w:rsidR="003B3133" w:rsidRPr="00B63614" w:rsidRDefault="003B3133" w:rsidP="0089793B">
            <w:pPr>
              <w:snapToGrid w:val="0"/>
              <w:jc w:val="center"/>
              <w:rPr>
                <w:rFonts w:ascii="Arial" w:hAnsi="Arial" w:cs="Arial"/>
                <w:b/>
                <w:sz w:val="22"/>
                <w:szCs w:val="22"/>
              </w:rPr>
            </w:pPr>
          </w:p>
        </w:tc>
        <w:tc>
          <w:tcPr>
            <w:tcW w:w="2936" w:type="dxa"/>
          </w:tcPr>
          <w:p w14:paraId="4E1900FA" w14:textId="77777777" w:rsidR="003B3133" w:rsidRPr="00B63614" w:rsidRDefault="003B3133" w:rsidP="0089793B">
            <w:pPr>
              <w:snapToGrid w:val="0"/>
              <w:jc w:val="center"/>
              <w:rPr>
                <w:rFonts w:ascii="Arial" w:hAnsi="Arial" w:cs="Arial"/>
                <w:b/>
                <w:sz w:val="22"/>
                <w:szCs w:val="22"/>
              </w:rPr>
            </w:pPr>
          </w:p>
        </w:tc>
        <w:tc>
          <w:tcPr>
            <w:tcW w:w="1620" w:type="dxa"/>
          </w:tcPr>
          <w:p w14:paraId="30476830" w14:textId="02504A90" w:rsidR="003B3133" w:rsidRPr="00FC4989" w:rsidRDefault="003B3133" w:rsidP="0089793B">
            <w:pPr>
              <w:snapToGrid w:val="0"/>
              <w:jc w:val="center"/>
              <w:rPr>
                <w:rFonts w:ascii="Arial" w:hAnsi="Arial" w:cs="Arial"/>
                <w:b/>
                <w:sz w:val="22"/>
                <w:szCs w:val="22"/>
              </w:rPr>
            </w:pPr>
            <w:r w:rsidRPr="00FC4989">
              <w:rPr>
                <w:rFonts w:ascii="Arial" w:hAnsi="Arial" w:cs="Arial"/>
                <w:sz w:val="16"/>
                <w:szCs w:val="16"/>
              </w:rPr>
              <w:t>Czynności w koronach drzew szczegółowo wskazane w opisie przedmiotu zamówienia (część III SIWZ)</w:t>
            </w:r>
          </w:p>
        </w:tc>
        <w:tc>
          <w:tcPr>
            <w:tcW w:w="1800" w:type="dxa"/>
          </w:tcPr>
          <w:p w14:paraId="3E74CC75" w14:textId="77777777" w:rsidR="003B3133" w:rsidRPr="00B63614" w:rsidRDefault="003B3133" w:rsidP="0089793B">
            <w:pPr>
              <w:snapToGrid w:val="0"/>
              <w:jc w:val="center"/>
              <w:rPr>
                <w:rFonts w:ascii="Arial" w:hAnsi="Arial" w:cs="Arial"/>
                <w:b/>
                <w:sz w:val="22"/>
                <w:szCs w:val="22"/>
              </w:rPr>
            </w:pPr>
          </w:p>
        </w:tc>
      </w:tr>
      <w:tr w:rsidR="003B3133" w:rsidRPr="00B63614" w14:paraId="72D725E5" w14:textId="77777777" w:rsidTr="00991059">
        <w:trPr>
          <w:cantSplit/>
          <w:trHeight w:val="400"/>
        </w:trPr>
        <w:tc>
          <w:tcPr>
            <w:tcW w:w="622" w:type="dxa"/>
          </w:tcPr>
          <w:p w14:paraId="2DB20DFD" w14:textId="195CCD11" w:rsidR="003B3133" w:rsidRDefault="003B3133" w:rsidP="0089793B">
            <w:pPr>
              <w:snapToGrid w:val="0"/>
              <w:jc w:val="center"/>
              <w:rPr>
                <w:rFonts w:ascii="Arial" w:hAnsi="Arial" w:cs="Arial"/>
                <w:b/>
                <w:sz w:val="22"/>
                <w:szCs w:val="22"/>
              </w:rPr>
            </w:pPr>
            <w:r>
              <w:rPr>
                <w:rFonts w:ascii="Arial" w:hAnsi="Arial" w:cs="Arial"/>
                <w:b/>
                <w:sz w:val="22"/>
                <w:szCs w:val="22"/>
              </w:rPr>
              <w:lastRenderedPageBreak/>
              <w:t>6.</w:t>
            </w:r>
          </w:p>
        </w:tc>
        <w:tc>
          <w:tcPr>
            <w:tcW w:w="2497" w:type="dxa"/>
          </w:tcPr>
          <w:p w14:paraId="22CF727C" w14:textId="77777777" w:rsidR="003B3133" w:rsidRPr="00B63614" w:rsidRDefault="003B3133" w:rsidP="0089793B">
            <w:pPr>
              <w:snapToGrid w:val="0"/>
              <w:jc w:val="center"/>
              <w:rPr>
                <w:rFonts w:ascii="Arial" w:hAnsi="Arial" w:cs="Arial"/>
                <w:b/>
                <w:sz w:val="22"/>
                <w:szCs w:val="22"/>
              </w:rPr>
            </w:pPr>
          </w:p>
        </w:tc>
        <w:tc>
          <w:tcPr>
            <w:tcW w:w="2936" w:type="dxa"/>
          </w:tcPr>
          <w:p w14:paraId="0B67D525" w14:textId="77777777" w:rsidR="003B3133" w:rsidRPr="00B63614" w:rsidRDefault="003B3133" w:rsidP="0089793B">
            <w:pPr>
              <w:snapToGrid w:val="0"/>
              <w:jc w:val="center"/>
              <w:rPr>
                <w:rFonts w:ascii="Arial" w:hAnsi="Arial" w:cs="Arial"/>
                <w:b/>
                <w:sz w:val="22"/>
                <w:szCs w:val="22"/>
              </w:rPr>
            </w:pPr>
          </w:p>
        </w:tc>
        <w:tc>
          <w:tcPr>
            <w:tcW w:w="1620" w:type="dxa"/>
          </w:tcPr>
          <w:p w14:paraId="2968949B" w14:textId="5AC69CB4" w:rsidR="003B3133" w:rsidRPr="00283FD9" w:rsidRDefault="003B3133" w:rsidP="0089793B">
            <w:pPr>
              <w:snapToGrid w:val="0"/>
              <w:jc w:val="center"/>
              <w:rPr>
                <w:rFonts w:ascii="Arial" w:hAnsi="Arial" w:cs="Arial"/>
                <w:color w:val="FF0000"/>
                <w:sz w:val="16"/>
                <w:szCs w:val="16"/>
              </w:rPr>
            </w:pPr>
            <w:r w:rsidRPr="00FC4989">
              <w:rPr>
                <w:rFonts w:ascii="Arial" w:hAnsi="Arial" w:cs="Arial"/>
                <w:sz w:val="16"/>
                <w:szCs w:val="16"/>
              </w:rPr>
              <w:t>Czynności w koronach drzew szczegółowo wskazane w opisie przedmiotu zamówienia (część III SIWZ)</w:t>
            </w:r>
          </w:p>
        </w:tc>
        <w:tc>
          <w:tcPr>
            <w:tcW w:w="1800" w:type="dxa"/>
          </w:tcPr>
          <w:p w14:paraId="2C19BF93" w14:textId="77777777" w:rsidR="003B3133" w:rsidRPr="00B63614" w:rsidRDefault="003B3133"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7358C27B" w14:textId="2BE9E82B" w:rsidR="003B3133" w:rsidRPr="00FC4989" w:rsidRDefault="003B3133" w:rsidP="003B3133">
      <w:pPr>
        <w:widowControl w:val="0"/>
        <w:autoSpaceDE w:val="0"/>
        <w:autoSpaceDN w:val="0"/>
        <w:adjustRightInd w:val="0"/>
        <w:ind w:left="284" w:right="432" w:hanging="142"/>
        <w:jc w:val="both"/>
        <w:rPr>
          <w:rFonts w:ascii="Arial" w:hAnsi="Arial" w:cs="Arial"/>
          <w:b/>
          <w:i/>
          <w:sz w:val="24"/>
          <w:szCs w:val="24"/>
        </w:rPr>
      </w:pPr>
      <w:r w:rsidRPr="00FC4989">
        <w:rPr>
          <w:rFonts w:ascii="Arial" w:hAnsi="Arial" w:cs="Arial"/>
          <w:b/>
          <w:i/>
          <w:sz w:val="24"/>
          <w:szCs w:val="24"/>
        </w:rPr>
        <w:t>* Należy samodzielnie dodać wymaganą liczbę wierszy – w zależności ilości wymaganej dla danej/ danych części.</w:t>
      </w:r>
    </w:p>
    <w:p w14:paraId="2F29CCA4" w14:textId="77777777" w:rsidR="003B3133" w:rsidRPr="00FC4989" w:rsidRDefault="003B3133" w:rsidP="003B3133">
      <w:pPr>
        <w:rPr>
          <w:rFonts w:ascii="Arial" w:hAnsi="Arial" w:cs="Arial"/>
          <w:sz w:val="22"/>
          <w:szCs w:val="22"/>
          <w:u w:val="single"/>
        </w:rPr>
      </w:pPr>
    </w:p>
    <w:p w14:paraId="3098DCBB" w14:textId="77777777" w:rsidR="003B3133" w:rsidRDefault="003B3133" w:rsidP="0089793B">
      <w:pPr>
        <w:rPr>
          <w:rFonts w:ascii="Arial" w:hAnsi="Arial" w:cs="Arial"/>
          <w:sz w:val="22"/>
          <w:szCs w:val="22"/>
          <w:u w:val="single"/>
        </w:rPr>
      </w:pPr>
    </w:p>
    <w:p w14:paraId="3211B3D8" w14:textId="77777777" w:rsidR="007B5DCE" w:rsidRDefault="007B5DCE" w:rsidP="00FC153B">
      <w:pPr>
        <w:rPr>
          <w:rFonts w:ascii="Arial" w:hAnsi="Arial" w:cs="Arial"/>
          <w:sz w:val="22"/>
          <w:szCs w:val="22"/>
        </w:rPr>
      </w:pPr>
    </w:p>
    <w:p w14:paraId="230CB742" w14:textId="77777777" w:rsidR="00FC153B" w:rsidRPr="00B63614" w:rsidRDefault="00FC153B" w:rsidP="00FC153B">
      <w:pPr>
        <w:rPr>
          <w:rFonts w:ascii="Arial" w:hAnsi="Arial" w:cs="Arial"/>
          <w:sz w:val="22"/>
          <w:szCs w:val="22"/>
        </w:rPr>
      </w:pPr>
    </w:p>
    <w:p w14:paraId="239E272F" w14:textId="77777777" w:rsidR="00CD5306" w:rsidRDefault="00CD5306" w:rsidP="00FC153B">
      <w:pPr>
        <w:rPr>
          <w:rFonts w:ascii="Arial" w:hAnsi="Arial" w:cs="Arial"/>
          <w:sz w:val="22"/>
          <w:szCs w:val="22"/>
        </w:rPr>
      </w:pPr>
    </w:p>
    <w:p w14:paraId="5E8236BD" w14:textId="42170C55" w:rsidR="00923FA1" w:rsidRPr="00B63614" w:rsidRDefault="00923FA1" w:rsidP="00FC15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FC153B">
        <w:rPr>
          <w:rFonts w:ascii="Arial" w:hAnsi="Arial" w:cs="Arial"/>
          <w:b/>
          <w:sz w:val="22"/>
          <w:szCs w:val="22"/>
        </w:rPr>
        <w:t>8</w:t>
      </w:r>
      <w:r w:rsidR="00730504" w:rsidRPr="00B63614">
        <w:rPr>
          <w:rFonts w:ascii="Arial" w:hAnsi="Arial" w:cs="Arial"/>
          <w:b/>
          <w:sz w:val="22"/>
          <w:szCs w:val="22"/>
        </w:rPr>
        <w:t>r.</w:t>
      </w:r>
      <w:r w:rsidRPr="00B63614">
        <w:rPr>
          <w:rFonts w:ascii="Arial" w:hAnsi="Arial" w:cs="Arial"/>
          <w:sz w:val="22"/>
          <w:szCs w:val="22"/>
        </w:rPr>
        <w:tab/>
      </w:r>
      <w:r w:rsidR="00FC153B">
        <w:rPr>
          <w:rFonts w:ascii="Arial" w:hAnsi="Arial" w:cs="Arial"/>
          <w:sz w:val="22"/>
          <w:szCs w:val="22"/>
        </w:rPr>
        <w:t xml:space="preserve">   </w:t>
      </w: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70D898AF" w14:textId="7BB97021" w:rsidR="00EE7024" w:rsidRPr="00EE7024" w:rsidRDefault="00923FA1" w:rsidP="00EE702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0170B319"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0551F6F7" w14:textId="77777777" w:rsidR="00CD5306" w:rsidRDefault="00CD5306" w:rsidP="00EE7024">
      <w:pPr>
        <w:rPr>
          <w:rFonts w:ascii="Arial" w:hAnsi="Arial" w:cs="Arial"/>
          <w:strike/>
          <w:color w:val="FF0000"/>
          <w:sz w:val="22"/>
          <w:szCs w:val="22"/>
        </w:rPr>
      </w:pPr>
    </w:p>
    <w:p w14:paraId="2EFCFC87" w14:textId="77777777" w:rsidR="00EE7024" w:rsidRPr="003B3133" w:rsidRDefault="00EE7024" w:rsidP="00EE7024">
      <w:pPr>
        <w:rPr>
          <w:rFonts w:ascii="Arial" w:hAnsi="Arial" w:cs="Arial"/>
          <w:i/>
          <w:strike/>
          <w:color w:val="FF0000"/>
          <w:sz w:val="16"/>
          <w:szCs w:val="16"/>
        </w:rPr>
      </w:pPr>
    </w:p>
    <w:p w14:paraId="2F6BFB50" w14:textId="77777777" w:rsidR="00EE7024" w:rsidRPr="003B3133" w:rsidRDefault="00EE7024" w:rsidP="00EE7024">
      <w:pPr>
        <w:ind w:firstLine="567"/>
        <w:jc w:val="both"/>
        <w:rPr>
          <w:rFonts w:ascii="Arial" w:hAnsi="Arial" w:cs="Arial"/>
          <w:strike/>
          <w:color w:val="FF0000"/>
          <w:sz w:val="22"/>
          <w:szCs w:val="22"/>
        </w:rPr>
      </w:pPr>
    </w:p>
    <w:p w14:paraId="461258F2"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24040480" w14:textId="77777777" w:rsidR="00EE7024" w:rsidRDefault="007F0B50" w:rsidP="0089793B">
      <w:pPr>
        <w:jc w:val="right"/>
        <w:rPr>
          <w:rFonts w:ascii="Arial" w:hAnsi="Arial" w:cs="Arial"/>
          <w:i/>
          <w:sz w:val="22"/>
          <w:szCs w:val="22"/>
        </w:rPr>
      </w:pPr>
      <w:r w:rsidRPr="00B63614">
        <w:rPr>
          <w:rFonts w:ascii="Arial" w:hAnsi="Arial" w:cs="Arial"/>
          <w:i/>
          <w:sz w:val="22"/>
          <w:szCs w:val="22"/>
        </w:rPr>
        <w:br w:type="page"/>
      </w:r>
    </w:p>
    <w:p w14:paraId="36C875E3" w14:textId="42456B6B" w:rsidR="00923FA1" w:rsidRPr="004B08AD" w:rsidRDefault="00923FA1" w:rsidP="0089793B">
      <w:pPr>
        <w:jc w:val="right"/>
        <w:rPr>
          <w:rFonts w:ascii="Arial" w:hAnsi="Arial" w:cs="Arial"/>
          <w:i/>
          <w:sz w:val="22"/>
          <w:szCs w:val="22"/>
        </w:rPr>
      </w:pPr>
      <w:r w:rsidRPr="004B08AD">
        <w:rPr>
          <w:rFonts w:ascii="Arial" w:hAnsi="Arial" w:cs="Arial"/>
          <w:i/>
          <w:sz w:val="22"/>
          <w:szCs w:val="22"/>
        </w:rPr>
        <w:lastRenderedPageBreak/>
        <w:t>Z</w:t>
      </w:r>
      <w:r w:rsidR="007C1A1D" w:rsidRPr="004B08AD">
        <w:rPr>
          <w:rFonts w:ascii="Arial" w:hAnsi="Arial" w:cs="Arial"/>
          <w:i/>
          <w:sz w:val="22"/>
          <w:szCs w:val="22"/>
        </w:rPr>
        <w:t>ałącznik</w:t>
      </w:r>
      <w:r w:rsidRPr="004B08AD">
        <w:rPr>
          <w:rFonts w:ascii="Arial" w:hAnsi="Arial" w:cs="Arial"/>
          <w:i/>
          <w:sz w:val="22"/>
          <w:szCs w:val="22"/>
        </w:rPr>
        <w:t xml:space="preserve"> </w:t>
      </w:r>
      <w:r w:rsidRPr="004B08AD">
        <w:rPr>
          <w:rFonts w:ascii="Arial" w:hAnsi="Arial" w:cs="Arial"/>
          <w:b/>
          <w:i/>
          <w:sz w:val="22"/>
          <w:szCs w:val="22"/>
        </w:rPr>
        <w:t xml:space="preserve">NR </w:t>
      </w:r>
      <w:r w:rsidR="00A03D26" w:rsidRPr="004B08AD">
        <w:rPr>
          <w:rFonts w:ascii="Arial" w:hAnsi="Arial" w:cs="Arial"/>
          <w:b/>
          <w:i/>
          <w:sz w:val="22"/>
          <w:szCs w:val="22"/>
        </w:rPr>
        <w:t xml:space="preserve">5 </w:t>
      </w:r>
      <w:r w:rsidR="007C1A1D" w:rsidRPr="004B08AD">
        <w:rPr>
          <w:rFonts w:ascii="Arial" w:hAnsi="Arial" w:cs="Arial"/>
          <w:i/>
          <w:sz w:val="22"/>
          <w:szCs w:val="22"/>
        </w:rPr>
        <w:t>do</w:t>
      </w:r>
      <w:r w:rsidRPr="004B08AD">
        <w:rPr>
          <w:rFonts w:ascii="Arial" w:hAnsi="Arial" w:cs="Arial"/>
          <w:i/>
          <w:sz w:val="22"/>
          <w:szCs w:val="22"/>
        </w:rPr>
        <w:t xml:space="preserve"> SIWZ</w:t>
      </w:r>
    </w:p>
    <w:p w14:paraId="435F56FD" w14:textId="77777777" w:rsidR="00730504" w:rsidRPr="004B08AD" w:rsidRDefault="00730504" w:rsidP="0089793B">
      <w:pPr>
        <w:rPr>
          <w:rFonts w:ascii="Arial" w:hAnsi="Arial" w:cs="Arial"/>
          <w:sz w:val="22"/>
          <w:szCs w:val="22"/>
        </w:rPr>
      </w:pPr>
    </w:p>
    <w:p w14:paraId="3B98F35D" w14:textId="77777777" w:rsidR="00923FA1" w:rsidRPr="004B08AD" w:rsidRDefault="00923FA1" w:rsidP="0089793B">
      <w:pPr>
        <w:rPr>
          <w:rFonts w:ascii="Arial" w:hAnsi="Arial" w:cs="Arial"/>
          <w:sz w:val="22"/>
          <w:szCs w:val="22"/>
        </w:rPr>
      </w:pP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DBFA11D" w14:textId="77777777" w:rsidR="00203DF0" w:rsidRDefault="00203DF0" w:rsidP="0089793B">
      <w:pPr>
        <w:ind w:left="540"/>
        <w:rPr>
          <w:rFonts w:ascii="Arial" w:hAnsi="Arial" w:cs="Arial"/>
          <w:i/>
          <w:sz w:val="16"/>
          <w:szCs w:val="16"/>
        </w:rPr>
      </w:pPr>
    </w:p>
    <w:p w14:paraId="1B94CC86" w14:textId="77777777" w:rsidR="00203DF0" w:rsidRDefault="00203DF0" w:rsidP="0089793B">
      <w:pPr>
        <w:ind w:left="540"/>
        <w:rPr>
          <w:rFonts w:ascii="Arial" w:hAnsi="Arial" w:cs="Arial"/>
          <w:i/>
          <w:sz w:val="16"/>
          <w:szCs w:val="16"/>
        </w:rPr>
      </w:pPr>
    </w:p>
    <w:p w14:paraId="70B2419D" w14:textId="77777777" w:rsidR="001734E1" w:rsidRPr="00B63614" w:rsidRDefault="001734E1" w:rsidP="0089793B">
      <w:pPr>
        <w:ind w:left="540"/>
        <w:rPr>
          <w:rFonts w:ascii="Arial" w:hAnsi="Arial" w:cs="Arial"/>
          <w:i/>
          <w:sz w:val="16"/>
          <w:szCs w:val="16"/>
        </w:rPr>
      </w:pPr>
    </w:p>
    <w:p w14:paraId="018C1D80" w14:textId="74F9EC09" w:rsidR="00923FA1" w:rsidRPr="00FC4989" w:rsidRDefault="003302A9" w:rsidP="0089793B">
      <w:pPr>
        <w:pStyle w:val="Nagwek1"/>
        <w:spacing w:before="0" w:after="0"/>
        <w:jc w:val="center"/>
        <w:rPr>
          <w:sz w:val="24"/>
          <w:szCs w:val="24"/>
        </w:rPr>
      </w:pPr>
      <w:bookmarkStart w:id="42" w:name="_Toc412451415"/>
      <w:r w:rsidRPr="00FC4989">
        <w:rPr>
          <w:sz w:val="24"/>
          <w:szCs w:val="24"/>
        </w:rPr>
        <w:t xml:space="preserve">Zestawienie </w:t>
      </w:r>
      <w:r w:rsidR="00CD5306" w:rsidRPr="00FC4989">
        <w:rPr>
          <w:sz w:val="24"/>
          <w:szCs w:val="24"/>
        </w:rPr>
        <w:t xml:space="preserve">usług </w:t>
      </w:r>
      <w:r w:rsidRPr="00FC4989">
        <w:rPr>
          <w:sz w:val="24"/>
          <w:szCs w:val="24"/>
        </w:rPr>
        <w:t xml:space="preserve">wykonanych </w:t>
      </w:r>
      <w:bookmarkEnd w:id="42"/>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70FF894C"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FC153B">
        <w:rPr>
          <w:rFonts w:ascii="Arial" w:hAnsi="Arial" w:cs="Arial"/>
          <w:b/>
          <w:sz w:val="22"/>
          <w:szCs w:val="22"/>
        </w:rPr>
        <w:t>8</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55838C6C" w:rsidR="008A1728" w:rsidRPr="004B08AD"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sidR="00E1046A" w:rsidRPr="004B08AD">
        <w:rPr>
          <w:rFonts w:ascii="Arial" w:hAnsi="Arial" w:cs="Arial"/>
          <w:b/>
          <w:i/>
          <w:sz w:val="22"/>
          <w:szCs w:val="22"/>
        </w:rPr>
        <w:t xml:space="preserve">6 </w:t>
      </w:r>
      <w:r w:rsidRPr="004B08AD">
        <w:rPr>
          <w:rFonts w:ascii="Arial" w:hAnsi="Arial" w:cs="Arial"/>
          <w:i/>
          <w:sz w:val="22"/>
          <w:szCs w:val="22"/>
        </w:rPr>
        <w:t>do SIWZ</w:t>
      </w:r>
    </w:p>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159F9301"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00FC153B">
        <w:rPr>
          <w:rFonts w:ascii="Arial" w:hAnsi="Arial" w:cs="Arial"/>
          <w:i/>
          <w:sz w:val="22"/>
          <w:szCs w:val="22"/>
        </w:rPr>
        <w:t>Dz. U. z 2017r., poz. 1579 z późn. zm.</w:t>
      </w:r>
      <w:r w:rsidR="009E00D0" w:rsidRPr="00076077">
        <w:rPr>
          <w:rFonts w:ascii="Arial" w:hAnsi="Arial"/>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30C91A5B" w:rsidR="00B576BD" w:rsidRPr="00FC153B" w:rsidRDefault="0027609E" w:rsidP="0089793B">
      <w:pPr>
        <w:suppressAutoHyphens/>
        <w:ind w:firstLine="709"/>
        <w:jc w:val="center"/>
        <w:rPr>
          <w:rFonts w:ascii="Arial" w:hAnsi="Arial" w:cs="Arial"/>
          <w:b/>
          <w:bCs/>
          <w:sz w:val="18"/>
          <w:szCs w:val="18"/>
        </w:rPr>
      </w:pPr>
      <w:r w:rsidRPr="00FC153B">
        <w:rPr>
          <w:rFonts w:ascii="Arial" w:hAnsi="Arial" w:cs="Arial"/>
          <w:b/>
          <w:sz w:val="22"/>
          <w:szCs w:val="22"/>
        </w:rPr>
        <w:t>„</w:t>
      </w:r>
      <w:r w:rsidR="00754AF3" w:rsidRPr="00FC153B">
        <w:rPr>
          <w:rFonts w:ascii="Arial" w:hAnsi="Arial" w:cs="Arial"/>
          <w:b/>
          <w:sz w:val="22"/>
          <w:szCs w:val="22"/>
        </w:rPr>
        <w:t>Wykonanie cięć pielęgnacyjnych koron drzew w Parku im. Jedności Narodowej</w:t>
      </w:r>
      <w:r w:rsidR="00FC153B">
        <w:rPr>
          <w:rFonts w:ascii="Arial" w:hAnsi="Arial" w:cs="Arial"/>
          <w:b/>
          <w:sz w:val="22"/>
          <w:szCs w:val="22"/>
        </w:rPr>
        <w:t xml:space="preserve"> </w:t>
      </w:r>
      <w:r w:rsidR="00754AF3" w:rsidRPr="00FC153B">
        <w:rPr>
          <w:rFonts w:ascii="Arial" w:hAnsi="Arial" w:cs="Arial"/>
          <w:b/>
          <w:sz w:val="22"/>
          <w:szCs w:val="22"/>
        </w:rPr>
        <w:t>oraz założe</w:t>
      </w:r>
      <w:r w:rsidR="00FC153B">
        <w:rPr>
          <w:rFonts w:ascii="Arial" w:hAnsi="Arial" w:cs="Arial"/>
          <w:b/>
          <w:sz w:val="22"/>
          <w:szCs w:val="22"/>
        </w:rPr>
        <w:t xml:space="preserve">nie wiązań </w:t>
      </w:r>
      <w:r w:rsidR="00754AF3" w:rsidRPr="00FC153B">
        <w:rPr>
          <w:rFonts w:ascii="Arial" w:hAnsi="Arial" w:cs="Arial"/>
          <w:b/>
          <w:sz w:val="22"/>
          <w:szCs w:val="22"/>
        </w:rPr>
        <w:t>w koronach drzew na wybranych terenach zieleni miasta Kołobrzeg</w:t>
      </w:r>
      <w:r w:rsidRPr="00FC153B">
        <w:rPr>
          <w:rFonts w:ascii="Arial" w:hAnsi="Arial" w:cs="Arial"/>
          <w:b/>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0C2E5D89" w14:textId="77777777" w:rsidR="00DF1DD2" w:rsidRPr="008054E0" w:rsidRDefault="00DF1DD2" w:rsidP="00DF1DD2">
      <w:pPr>
        <w:rPr>
          <w:rFonts w:ascii="Arial" w:hAnsi="Arial" w:cs="Arial"/>
          <w:bCs/>
          <w:sz w:val="22"/>
          <w:szCs w:val="22"/>
        </w:rPr>
      </w:pPr>
      <w:r w:rsidRPr="008054E0">
        <w:rPr>
          <w:rFonts w:ascii="Arial" w:hAnsi="Arial" w:cs="Arial"/>
          <w:bCs/>
          <w:sz w:val="22"/>
          <w:szCs w:val="22"/>
        </w:rPr>
        <w:t>Informuję, że*:</w:t>
      </w:r>
    </w:p>
    <w:p w14:paraId="69C6FC00" w14:textId="77777777" w:rsidR="00DF1DD2" w:rsidRPr="008054E0" w:rsidRDefault="00DF1DD2" w:rsidP="00DF1DD2">
      <w:pPr>
        <w:rPr>
          <w:rFonts w:ascii="Arial" w:hAnsi="Arial" w:cs="Arial"/>
          <w:bCs/>
          <w:sz w:val="22"/>
          <w:szCs w:val="22"/>
        </w:rPr>
      </w:pPr>
    </w:p>
    <w:tbl>
      <w:tblPr>
        <w:tblW w:w="0" w:type="auto"/>
        <w:tblLook w:val="01E0" w:firstRow="1" w:lastRow="1" w:firstColumn="1" w:lastColumn="1" w:noHBand="0" w:noVBand="0"/>
      </w:tblPr>
      <w:tblGrid>
        <w:gridCol w:w="516"/>
        <w:gridCol w:w="8770"/>
      </w:tblGrid>
      <w:tr w:rsidR="00DF1DD2" w:rsidRPr="008054E0" w14:paraId="379A67B2" w14:textId="77777777" w:rsidTr="00710AAC">
        <w:tc>
          <w:tcPr>
            <w:tcW w:w="534" w:type="dxa"/>
            <w:shd w:val="clear" w:color="auto" w:fill="auto"/>
          </w:tcPr>
          <w:p w14:paraId="11BE84CA" w14:textId="77777777" w:rsidR="00DF1DD2" w:rsidRPr="008054E0" w:rsidRDefault="00DF1DD2" w:rsidP="00710AAC">
            <w:pPr>
              <w:suppressAutoHyphens/>
              <w:spacing w:line="480" w:lineRule="auto"/>
              <w:jc w:val="right"/>
              <w:rPr>
                <w:rFonts w:ascii="Arial" w:hAnsi="Arial" w:cs="Arial"/>
                <w:bCs/>
              </w:rPr>
            </w:pPr>
            <w:r w:rsidRPr="008054E0">
              <w:rPr>
                <w:bCs/>
              </w:rPr>
              <w:t>⁪</w:t>
            </w:r>
          </w:p>
        </w:tc>
        <w:tc>
          <w:tcPr>
            <w:tcW w:w="9577" w:type="dxa"/>
            <w:shd w:val="clear" w:color="auto" w:fill="auto"/>
          </w:tcPr>
          <w:p w14:paraId="54F8E55D" w14:textId="77777777" w:rsidR="00DF1DD2" w:rsidRPr="008054E0" w:rsidRDefault="00DF1DD2" w:rsidP="00710AAC">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nie należę</w:t>
            </w:r>
          </w:p>
          <w:p w14:paraId="6B841286" w14:textId="0C265194" w:rsidR="00DF1DD2" w:rsidRPr="008054E0" w:rsidRDefault="00DF1DD2" w:rsidP="00710AAC">
            <w:pPr>
              <w:suppressAutoHyphens/>
              <w:ind w:hanging="6"/>
              <w:jc w:val="both"/>
              <w:rPr>
                <w:rFonts w:ascii="Arial" w:hAnsi="Arial" w:cs="Arial"/>
                <w:sz w:val="22"/>
                <w:szCs w:val="22"/>
              </w:rPr>
            </w:pPr>
            <w:r w:rsidRPr="008054E0">
              <w:rPr>
                <w:rFonts w:ascii="Arial" w:hAnsi="Arial" w:cs="Arial"/>
                <w:bCs/>
                <w:sz w:val="22"/>
                <w:szCs w:val="22"/>
              </w:rPr>
              <w:t xml:space="preserve">do </w:t>
            </w:r>
            <w:r>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rozumieniu ustawy z dnia 16 lutego 2007 r. o ochronie</w:t>
            </w:r>
            <w:r>
              <w:rPr>
                <w:rFonts w:ascii="Arial" w:hAnsi="Arial" w:cs="Arial"/>
                <w:sz w:val="22"/>
                <w:szCs w:val="22"/>
              </w:rPr>
              <w:t xml:space="preserve"> konkurencji i konsumentów </w:t>
            </w:r>
            <w:r w:rsidR="003B3133" w:rsidRPr="00FC4989">
              <w:rPr>
                <w:rFonts w:ascii="Arial" w:hAnsi="Arial" w:cs="Arial"/>
                <w:sz w:val="22"/>
                <w:szCs w:val="22"/>
              </w:rPr>
              <w:t xml:space="preserve">(Dz.U. z 2018r. poz. 798 z późn. zm.) </w:t>
            </w:r>
            <w:r w:rsidRPr="00FC4989">
              <w:rPr>
                <w:rFonts w:ascii="Arial" w:hAnsi="Arial" w:cs="Arial"/>
                <w:sz w:val="22"/>
                <w:szCs w:val="22"/>
              </w:rPr>
              <w:t>co wykonawcy</w:t>
            </w:r>
            <w:r>
              <w:rPr>
                <w:rFonts w:ascii="Arial" w:hAnsi="Arial" w:cs="Arial"/>
                <w:sz w:val="22"/>
                <w:szCs w:val="22"/>
              </w:rPr>
              <w:t xml:space="preserve">, którzy również złożyli oferty w powyższym postępowaniu, wskazani w informacji zamieszczonej przez Zamawiającego na podstawie art. 86 ust.5 ustawy </w:t>
            </w:r>
            <w:proofErr w:type="spellStart"/>
            <w:r>
              <w:rPr>
                <w:rFonts w:ascii="Arial" w:hAnsi="Arial" w:cs="Arial"/>
                <w:sz w:val="22"/>
                <w:szCs w:val="22"/>
              </w:rPr>
              <w:t>Pzp</w:t>
            </w:r>
            <w:proofErr w:type="spellEnd"/>
            <w:r>
              <w:rPr>
                <w:rFonts w:ascii="Arial" w:hAnsi="Arial" w:cs="Arial"/>
                <w:sz w:val="22"/>
                <w:szCs w:val="22"/>
              </w:rPr>
              <w:t xml:space="preserve"> na stronie internetowej </w:t>
            </w:r>
            <w:hyperlink r:id="rId21" w:history="1">
              <w:r w:rsidRPr="00CB5919">
                <w:rPr>
                  <w:rStyle w:val="Hipercze"/>
                  <w:rFonts w:ascii="Arial" w:hAnsi="Arial" w:cs="Arial"/>
                  <w:sz w:val="22"/>
                  <w:szCs w:val="22"/>
                </w:rPr>
                <w:t>www.kolobrzeg.pl</w:t>
              </w:r>
            </w:hyperlink>
            <w:r>
              <w:rPr>
                <w:rFonts w:ascii="Arial" w:hAnsi="Arial" w:cs="Arial"/>
                <w:sz w:val="22"/>
                <w:szCs w:val="22"/>
              </w:rPr>
              <w:t xml:space="preserve"> (BIP- zakładka Gospodarka – zakładka Zamówienia Publiczne)</w:t>
            </w:r>
            <w:r w:rsidRPr="008054E0">
              <w:rPr>
                <w:rFonts w:ascii="Arial" w:hAnsi="Arial" w:cs="Arial"/>
                <w:sz w:val="22"/>
                <w:szCs w:val="22"/>
              </w:rPr>
              <w:t>.</w:t>
            </w:r>
          </w:p>
          <w:p w14:paraId="44C7948B" w14:textId="77777777" w:rsidR="00DF1DD2" w:rsidRPr="008054E0" w:rsidRDefault="00DF1DD2" w:rsidP="00710AAC">
            <w:pPr>
              <w:suppressAutoHyphens/>
              <w:ind w:hanging="6"/>
              <w:jc w:val="both"/>
              <w:rPr>
                <w:rFonts w:ascii="Arial" w:hAnsi="Arial" w:cs="Arial"/>
                <w:bCs/>
                <w:sz w:val="22"/>
                <w:szCs w:val="22"/>
              </w:rPr>
            </w:pPr>
          </w:p>
        </w:tc>
      </w:tr>
      <w:tr w:rsidR="00DF1DD2" w:rsidRPr="00B63614" w14:paraId="5D2BA378" w14:textId="77777777" w:rsidTr="00710AAC">
        <w:tc>
          <w:tcPr>
            <w:tcW w:w="534" w:type="dxa"/>
            <w:shd w:val="clear" w:color="auto" w:fill="auto"/>
          </w:tcPr>
          <w:p w14:paraId="3988F147" w14:textId="77777777" w:rsidR="00DF1DD2" w:rsidRDefault="00DF1DD2" w:rsidP="00710AAC">
            <w:pPr>
              <w:suppressAutoHyphens/>
              <w:spacing w:line="480" w:lineRule="auto"/>
              <w:jc w:val="right"/>
              <w:rPr>
                <w:rFonts w:ascii="Arial" w:hAnsi="Arial" w:cs="Arial"/>
                <w:bCs/>
              </w:rPr>
            </w:pPr>
            <w:r w:rsidRPr="008054E0">
              <w:rPr>
                <w:bCs/>
              </w:rPr>
              <w:t>⁪</w:t>
            </w:r>
          </w:p>
          <w:p w14:paraId="559D13EC" w14:textId="77777777" w:rsidR="00DF1DD2" w:rsidRPr="006804B7" w:rsidRDefault="00DF1DD2" w:rsidP="00710AAC">
            <w:pPr>
              <w:rPr>
                <w:rFonts w:ascii="Arial" w:hAnsi="Arial" w:cs="Arial"/>
              </w:rPr>
            </w:pPr>
          </w:p>
          <w:p w14:paraId="06122A7E" w14:textId="77777777" w:rsidR="00DF1DD2" w:rsidRPr="006804B7" w:rsidRDefault="00DF1DD2" w:rsidP="00710AAC">
            <w:pPr>
              <w:rPr>
                <w:rFonts w:ascii="Arial" w:hAnsi="Arial" w:cs="Arial"/>
              </w:rPr>
            </w:pPr>
          </w:p>
          <w:p w14:paraId="01F4CA84" w14:textId="77777777" w:rsidR="00DF1DD2" w:rsidRPr="006804B7" w:rsidRDefault="00DF1DD2" w:rsidP="00710AAC">
            <w:pPr>
              <w:rPr>
                <w:rFonts w:ascii="Arial" w:hAnsi="Arial" w:cs="Arial"/>
              </w:rPr>
            </w:pPr>
          </w:p>
          <w:p w14:paraId="2709D9E9" w14:textId="77777777" w:rsidR="00DF1DD2" w:rsidRPr="006804B7" w:rsidRDefault="00DF1DD2" w:rsidP="00710AAC">
            <w:pPr>
              <w:rPr>
                <w:rFonts w:ascii="Arial" w:hAnsi="Arial" w:cs="Arial"/>
              </w:rPr>
            </w:pPr>
          </w:p>
          <w:p w14:paraId="3FF97CB7" w14:textId="77777777" w:rsidR="00DF1DD2" w:rsidRPr="006804B7" w:rsidRDefault="00DF1DD2" w:rsidP="00710AAC">
            <w:pPr>
              <w:rPr>
                <w:rFonts w:ascii="Arial" w:hAnsi="Arial" w:cs="Arial"/>
              </w:rPr>
            </w:pPr>
          </w:p>
          <w:p w14:paraId="61324462" w14:textId="77777777" w:rsidR="00DF1DD2" w:rsidRPr="006804B7" w:rsidRDefault="00DF1DD2" w:rsidP="00710AAC">
            <w:pPr>
              <w:rPr>
                <w:rFonts w:ascii="Arial" w:hAnsi="Arial" w:cs="Arial"/>
              </w:rPr>
            </w:pPr>
          </w:p>
          <w:p w14:paraId="60763D84" w14:textId="77777777" w:rsidR="00DF1DD2" w:rsidRPr="006804B7" w:rsidRDefault="00DF1DD2" w:rsidP="00710AAC">
            <w:pPr>
              <w:rPr>
                <w:rFonts w:ascii="Arial" w:hAnsi="Arial" w:cs="Arial"/>
              </w:rPr>
            </w:pPr>
          </w:p>
          <w:p w14:paraId="3322C998" w14:textId="77777777" w:rsidR="00DF1DD2" w:rsidRPr="006804B7" w:rsidRDefault="00DF1DD2" w:rsidP="00710AAC">
            <w:pPr>
              <w:rPr>
                <w:rFonts w:ascii="Arial" w:hAnsi="Arial" w:cs="Arial"/>
              </w:rPr>
            </w:pPr>
          </w:p>
        </w:tc>
        <w:tc>
          <w:tcPr>
            <w:tcW w:w="9577" w:type="dxa"/>
            <w:shd w:val="clear" w:color="auto" w:fill="auto"/>
          </w:tcPr>
          <w:p w14:paraId="589CA17C" w14:textId="77777777" w:rsidR="00DF1DD2" w:rsidRPr="008054E0" w:rsidRDefault="00DF1DD2" w:rsidP="00710AAC">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Pr="008054E0">
              <w:rPr>
                <w:rFonts w:ascii="Arial" w:hAnsi="Arial" w:cs="Arial"/>
                <w:bCs/>
                <w:sz w:val="22"/>
                <w:szCs w:val="22"/>
              </w:rPr>
              <w:t xml:space="preserve">    należę</w:t>
            </w:r>
          </w:p>
          <w:p w14:paraId="0BEC0703" w14:textId="7989B5F3" w:rsidR="00DF1DD2" w:rsidRDefault="00DF1DD2" w:rsidP="00710AAC">
            <w:pPr>
              <w:suppressAutoHyphens/>
              <w:ind w:hanging="6"/>
              <w:jc w:val="both"/>
              <w:rPr>
                <w:rFonts w:ascii="Arial" w:hAnsi="Arial" w:cs="Arial"/>
                <w:sz w:val="22"/>
                <w:szCs w:val="22"/>
              </w:rPr>
            </w:pPr>
            <w:r w:rsidRPr="0027609E">
              <w:rPr>
                <w:rFonts w:ascii="Arial" w:hAnsi="Arial" w:cs="Arial"/>
                <w:bCs/>
                <w:sz w:val="22"/>
                <w:szCs w:val="22"/>
              </w:rPr>
              <w:t xml:space="preserve">do </w:t>
            </w:r>
            <w:r>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w:t>
            </w:r>
            <w:r w:rsidRPr="00FC4989">
              <w:rPr>
                <w:rFonts w:ascii="Arial" w:hAnsi="Arial" w:cs="Arial"/>
                <w:sz w:val="22"/>
                <w:szCs w:val="22"/>
              </w:rPr>
              <w:t xml:space="preserve">konsumentów </w:t>
            </w:r>
            <w:r w:rsidR="003B3133" w:rsidRPr="00FC4989">
              <w:rPr>
                <w:rFonts w:ascii="Arial" w:hAnsi="Arial" w:cs="Arial"/>
                <w:sz w:val="22"/>
                <w:szCs w:val="22"/>
              </w:rPr>
              <w:t xml:space="preserve">(Dz.U. z 2018r. poz. 798 z późn. zm.) </w:t>
            </w:r>
            <w:r w:rsidRPr="00FC4989">
              <w:rPr>
                <w:rFonts w:ascii="Arial" w:hAnsi="Arial" w:cs="Arial"/>
                <w:sz w:val="22"/>
                <w:szCs w:val="22"/>
              </w:rPr>
              <w:t>co wykonawca</w:t>
            </w:r>
            <w:r>
              <w:rPr>
                <w:rFonts w:ascii="Arial" w:hAnsi="Arial" w:cs="Arial"/>
                <w:sz w:val="22"/>
                <w:szCs w:val="22"/>
              </w:rPr>
              <w:t>/y ………………… (nazwa i adres), który/</w:t>
            </w:r>
            <w:proofErr w:type="spellStart"/>
            <w:r>
              <w:rPr>
                <w:rFonts w:ascii="Arial" w:hAnsi="Arial" w:cs="Arial"/>
                <w:sz w:val="22"/>
                <w:szCs w:val="22"/>
              </w:rPr>
              <w:t>rzy</w:t>
            </w:r>
            <w:proofErr w:type="spellEnd"/>
            <w:r>
              <w:rPr>
                <w:rFonts w:ascii="Arial" w:hAnsi="Arial" w:cs="Arial"/>
                <w:sz w:val="22"/>
                <w:szCs w:val="22"/>
              </w:rPr>
              <w:t xml:space="preserve"> również złożyli ofertę we wskazanym powyżej </w:t>
            </w:r>
            <w:r w:rsidRPr="007D420D">
              <w:rPr>
                <w:rFonts w:ascii="Arial" w:hAnsi="Arial" w:cs="Arial"/>
                <w:sz w:val="22"/>
                <w:szCs w:val="22"/>
              </w:rPr>
              <w:t xml:space="preserve">postępowaniu, wskazani w informacji zamieszczonej przez Zamawiającego na podstawie art. 86 ust.5 ustawy </w:t>
            </w:r>
            <w:proofErr w:type="spellStart"/>
            <w:r w:rsidRPr="007D420D">
              <w:rPr>
                <w:rFonts w:ascii="Arial" w:hAnsi="Arial" w:cs="Arial"/>
                <w:sz w:val="22"/>
                <w:szCs w:val="22"/>
              </w:rPr>
              <w:t>Pzp</w:t>
            </w:r>
            <w:proofErr w:type="spellEnd"/>
            <w:r w:rsidRPr="007D420D">
              <w:rPr>
                <w:rFonts w:ascii="Arial" w:hAnsi="Arial" w:cs="Arial"/>
                <w:sz w:val="22"/>
                <w:szCs w:val="22"/>
              </w:rPr>
              <w:t xml:space="preserve"> na stronie internetowej </w:t>
            </w:r>
            <w:hyperlink r:id="rId22" w:history="1">
              <w:r w:rsidRPr="00CB5919">
                <w:rPr>
                  <w:rStyle w:val="Hipercze"/>
                  <w:rFonts w:ascii="Arial" w:hAnsi="Arial" w:cs="Arial"/>
                  <w:sz w:val="22"/>
                  <w:szCs w:val="22"/>
                </w:rPr>
                <w:t>www.kolobrzeg.pl</w:t>
              </w:r>
            </w:hyperlink>
            <w:r>
              <w:rPr>
                <w:rFonts w:ascii="Arial" w:hAnsi="Arial" w:cs="Arial"/>
                <w:sz w:val="22"/>
                <w:szCs w:val="22"/>
              </w:rPr>
              <w:t xml:space="preserve"> </w:t>
            </w:r>
            <w:r w:rsidRPr="007D420D">
              <w:rPr>
                <w:rFonts w:ascii="Arial" w:hAnsi="Arial" w:cs="Arial"/>
                <w:sz w:val="22"/>
                <w:szCs w:val="22"/>
              </w:rPr>
              <w:t>(BIP- zakładka Gospodarka – zakładka Zamówienia Publiczne).</w:t>
            </w:r>
          </w:p>
          <w:p w14:paraId="78D5C651" w14:textId="77777777" w:rsidR="00DF1DD2" w:rsidRDefault="00DF1DD2" w:rsidP="00710AAC">
            <w:pPr>
              <w:suppressAutoHyphens/>
              <w:ind w:hanging="6"/>
              <w:jc w:val="both"/>
              <w:rPr>
                <w:rFonts w:ascii="Arial" w:hAnsi="Arial" w:cs="Arial"/>
                <w:sz w:val="22"/>
                <w:szCs w:val="22"/>
              </w:rPr>
            </w:pPr>
          </w:p>
          <w:p w14:paraId="3C261586" w14:textId="77777777" w:rsidR="00DF1DD2" w:rsidRDefault="00DF1DD2" w:rsidP="00710AAC">
            <w:pPr>
              <w:suppressAutoHyphens/>
              <w:ind w:hanging="6"/>
              <w:jc w:val="both"/>
              <w:rPr>
                <w:rFonts w:ascii="Arial" w:hAnsi="Arial" w:cs="Arial"/>
                <w:sz w:val="22"/>
                <w:szCs w:val="22"/>
              </w:rPr>
            </w:pPr>
          </w:p>
          <w:p w14:paraId="1C149883" w14:textId="77777777" w:rsidR="00DF1DD2" w:rsidRPr="00B63614" w:rsidRDefault="00DF1DD2" w:rsidP="00710AAC">
            <w:pPr>
              <w:suppressAutoHyphens/>
              <w:ind w:hanging="6"/>
              <w:jc w:val="both"/>
              <w:rPr>
                <w:rFonts w:ascii="Arial" w:hAnsi="Arial" w:cs="Arial"/>
                <w:sz w:val="22"/>
                <w:szCs w:val="22"/>
              </w:rPr>
            </w:pPr>
          </w:p>
        </w:tc>
      </w:tr>
    </w:tbl>
    <w:p w14:paraId="6E2B102D" w14:textId="77777777" w:rsidR="00DF1DD2" w:rsidRPr="007D420D" w:rsidRDefault="00DF1DD2" w:rsidP="00DF1DD2">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05188989" w14:textId="77777777" w:rsidR="00DF1DD2" w:rsidRPr="00B63614" w:rsidRDefault="00DF1DD2" w:rsidP="00DF1DD2">
      <w:pPr>
        <w:ind w:left="432" w:hanging="432"/>
        <w:jc w:val="both"/>
        <w:rPr>
          <w:rFonts w:ascii="Arial" w:hAnsi="Arial" w:cs="Arial"/>
          <w:bCs/>
          <w:sz w:val="22"/>
          <w:szCs w:val="22"/>
        </w:rPr>
      </w:pPr>
    </w:p>
    <w:p w14:paraId="1960F190" w14:textId="77777777" w:rsidR="00DF1DD2" w:rsidRPr="00B63614" w:rsidRDefault="00DF1DD2" w:rsidP="00DF1DD2">
      <w:pPr>
        <w:ind w:left="432" w:hanging="432"/>
        <w:jc w:val="both"/>
        <w:rPr>
          <w:rFonts w:ascii="Arial" w:hAnsi="Arial" w:cs="Arial"/>
          <w:bCs/>
          <w:sz w:val="22"/>
          <w:szCs w:val="22"/>
        </w:rPr>
      </w:pPr>
    </w:p>
    <w:p w14:paraId="371FDBE8" w14:textId="77777777" w:rsidR="00DF1DD2" w:rsidRPr="00B63614" w:rsidRDefault="00DF1DD2" w:rsidP="00DF1DD2">
      <w:pPr>
        <w:jc w:val="both"/>
        <w:rPr>
          <w:rFonts w:ascii="Arial" w:hAnsi="Arial" w:cs="Arial"/>
          <w:bCs/>
          <w:sz w:val="22"/>
          <w:szCs w:val="22"/>
        </w:rPr>
      </w:pPr>
    </w:p>
    <w:p w14:paraId="5C442EC4" w14:textId="77777777" w:rsidR="00DF1DD2" w:rsidRPr="00B63614" w:rsidRDefault="00DF1DD2" w:rsidP="00DF1DD2">
      <w:pPr>
        <w:jc w:val="both"/>
        <w:rPr>
          <w:rFonts w:ascii="Arial" w:hAnsi="Arial" w:cs="Arial"/>
          <w:bCs/>
          <w:sz w:val="22"/>
          <w:szCs w:val="22"/>
        </w:rPr>
      </w:pPr>
    </w:p>
    <w:p w14:paraId="3EC30D17" w14:textId="77777777" w:rsidR="00DF1DD2" w:rsidRPr="00B63614" w:rsidRDefault="00DF1DD2" w:rsidP="00DF1DD2">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Pr>
          <w:rFonts w:ascii="Arial" w:hAnsi="Arial" w:cs="Arial"/>
          <w:b/>
          <w:sz w:val="22"/>
          <w:szCs w:val="22"/>
        </w:rPr>
        <w:t>8</w:t>
      </w:r>
      <w:r w:rsidRPr="00B63614">
        <w:rPr>
          <w:rFonts w:ascii="Arial" w:hAnsi="Arial" w:cs="Arial"/>
          <w:b/>
          <w:sz w:val="22"/>
          <w:szCs w:val="22"/>
        </w:rPr>
        <w:t>r</w:t>
      </w:r>
      <w:r w:rsidRPr="00B63614">
        <w:rPr>
          <w:rFonts w:ascii="Arial" w:hAnsi="Arial" w:cs="Arial"/>
          <w:sz w:val="22"/>
          <w:szCs w:val="22"/>
        </w:rPr>
        <w:t>.</w:t>
      </w:r>
    </w:p>
    <w:p w14:paraId="5BD9F6CF" w14:textId="77777777" w:rsidR="00DF1DD2" w:rsidRPr="00B63614" w:rsidRDefault="00DF1DD2" w:rsidP="00DF1DD2">
      <w:pPr>
        <w:rPr>
          <w:rFonts w:ascii="Arial" w:hAnsi="Arial" w:cs="Arial"/>
          <w:sz w:val="22"/>
          <w:szCs w:val="22"/>
        </w:rPr>
      </w:pPr>
    </w:p>
    <w:p w14:paraId="53DE39AA" w14:textId="77777777" w:rsidR="00DF1DD2" w:rsidRDefault="00DF1DD2" w:rsidP="00DF1DD2">
      <w:pPr>
        <w:jc w:val="both"/>
        <w:rPr>
          <w:rFonts w:ascii="Arial" w:hAnsi="Arial" w:cs="Arial"/>
          <w:bCs/>
          <w:iCs/>
        </w:rPr>
      </w:pPr>
    </w:p>
    <w:p w14:paraId="0F572021" w14:textId="77777777" w:rsidR="00DF1DD2" w:rsidRDefault="00DF1DD2" w:rsidP="00DF1DD2">
      <w:pPr>
        <w:jc w:val="both"/>
        <w:rPr>
          <w:rFonts w:ascii="Arial" w:hAnsi="Arial" w:cs="Arial"/>
          <w:bCs/>
          <w:iCs/>
        </w:rPr>
      </w:pPr>
    </w:p>
    <w:p w14:paraId="1C783EA6" w14:textId="77777777" w:rsidR="00DF1DD2" w:rsidRPr="00B63614" w:rsidRDefault="00DF1DD2" w:rsidP="00DF1DD2">
      <w:pPr>
        <w:jc w:val="both"/>
        <w:rPr>
          <w:rFonts w:ascii="Arial" w:hAnsi="Arial" w:cs="Arial"/>
          <w:bCs/>
          <w:iCs/>
        </w:rPr>
      </w:pPr>
    </w:p>
    <w:p w14:paraId="4C0823AC" w14:textId="77777777" w:rsidR="00DF1DD2" w:rsidRPr="00B63614" w:rsidRDefault="00DF1DD2" w:rsidP="00DF1DD2">
      <w:pPr>
        <w:ind w:right="283"/>
        <w:jc w:val="right"/>
        <w:rPr>
          <w:rFonts w:ascii="Arial" w:hAnsi="Arial" w:cs="Arial"/>
          <w:bCs/>
          <w:iCs/>
        </w:rPr>
      </w:pPr>
      <w:r w:rsidRPr="00B63614">
        <w:rPr>
          <w:rFonts w:ascii="Arial" w:hAnsi="Arial" w:cs="Arial"/>
          <w:bCs/>
          <w:iCs/>
        </w:rPr>
        <w:t>Podpisano_ _ _ _ _ _ _ _ _ _ _ _ _ _ _ _ _</w:t>
      </w:r>
    </w:p>
    <w:p w14:paraId="6F4D4E41" w14:textId="77777777" w:rsidR="00DF1DD2" w:rsidRPr="00B63614" w:rsidRDefault="00DF1DD2" w:rsidP="00DF1DD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03C00C7A" w14:textId="77777777" w:rsidR="00DF1DD2" w:rsidRPr="00B63614" w:rsidRDefault="00DF1DD2" w:rsidP="00DF1DD2">
      <w:pPr>
        <w:jc w:val="both"/>
        <w:rPr>
          <w:rFonts w:ascii="Arial" w:hAnsi="Arial" w:cs="Arial"/>
          <w:bCs/>
          <w:iCs/>
        </w:rPr>
      </w:pPr>
    </w:p>
    <w:p w14:paraId="79AB5758" w14:textId="77777777" w:rsidR="00DF1DD2" w:rsidRPr="00B63614" w:rsidRDefault="00DF1DD2" w:rsidP="00DF1DD2">
      <w:pPr>
        <w:rPr>
          <w:rFonts w:ascii="Arial" w:hAnsi="Arial" w:cs="Arial"/>
          <w:iCs/>
        </w:rPr>
      </w:pPr>
    </w:p>
    <w:p w14:paraId="3D42BF8F"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44BB9CB4" w14:textId="77777777" w:rsidR="00DF1DD2" w:rsidRPr="00B63614" w:rsidRDefault="00DF1DD2" w:rsidP="00DF1DD2">
      <w:pPr>
        <w:pStyle w:val="Stopka"/>
        <w:tabs>
          <w:tab w:val="clear" w:pos="4536"/>
          <w:tab w:val="clear" w:pos="9072"/>
        </w:tabs>
        <w:ind w:left="6840" w:right="432" w:hanging="6840"/>
        <w:jc w:val="right"/>
        <w:rPr>
          <w:rFonts w:ascii="Arial" w:hAnsi="Arial" w:cs="Arial"/>
          <w:i/>
          <w:sz w:val="16"/>
          <w:szCs w:val="16"/>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sectPr w:rsidR="008A1728" w:rsidRPr="008054E0" w:rsidSect="001C7109">
      <w:headerReference w:type="default" r:id="rId23"/>
      <w:footerReference w:type="default" r:id="rId24"/>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3926F" w15:done="0"/>
  <w15:commentEx w15:paraId="5075D2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3926F" w16cid:durableId="1EF1A0F6"/>
  <w16cid:commentId w16cid:paraId="5075D2DC" w16cid:durableId="1EF1A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E338" w14:textId="77777777" w:rsidR="008550F6" w:rsidRDefault="008550F6">
      <w:r>
        <w:separator/>
      </w:r>
    </w:p>
  </w:endnote>
  <w:endnote w:type="continuationSeparator" w:id="0">
    <w:p w14:paraId="06A381A5" w14:textId="77777777" w:rsidR="008550F6" w:rsidRDefault="0085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759B851D" w:rsidR="00DD62D8" w:rsidRDefault="00DD62D8" w:rsidP="003A70EA">
        <w:pPr>
          <w:pStyle w:val="Stopka"/>
          <w:jc w:val="center"/>
          <w:rPr>
            <w:rFonts w:ascii="Arial" w:hAnsi="Arial" w:cs="Arial"/>
            <w:sz w:val="16"/>
            <w:szCs w:val="16"/>
          </w:rPr>
        </w:pPr>
        <w:r w:rsidRPr="003A0E74">
          <w:rPr>
            <w:rFonts w:ascii="Arial" w:hAnsi="Arial" w:cs="Arial"/>
            <w:sz w:val="16"/>
            <w:szCs w:val="16"/>
          </w:rPr>
          <w:t xml:space="preserve">SIWZ - </w:t>
        </w:r>
        <w:r w:rsidRPr="006F5A13">
          <w:rPr>
            <w:rFonts w:ascii="Arial" w:hAnsi="Arial" w:cs="Arial"/>
            <w:sz w:val="16"/>
            <w:szCs w:val="16"/>
          </w:rPr>
          <w:t xml:space="preserve">Wykonanie cięć pielęgnacyjnych koron drzew </w:t>
        </w:r>
        <w:r>
          <w:rPr>
            <w:rFonts w:ascii="Arial" w:hAnsi="Arial" w:cs="Arial"/>
            <w:sz w:val="16"/>
            <w:szCs w:val="16"/>
          </w:rPr>
          <w:t xml:space="preserve">w Parku im. Jedności Narodowej </w:t>
        </w:r>
        <w:r w:rsidRPr="006F5A13">
          <w:rPr>
            <w:rFonts w:ascii="Arial" w:hAnsi="Arial" w:cs="Arial"/>
            <w:sz w:val="16"/>
            <w:szCs w:val="16"/>
          </w:rPr>
          <w:t>oraz założe</w:t>
        </w:r>
        <w:r>
          <w:rPr>
            <w:rFonts w:ascii="Arial" w:hAnsi="Arial" w:cs="Arial"/>
            <w:sz w:val="16"/>
            <w:szCs w:val="16"/>
          </w:rPr>
          <w:t xml:space="preserve">nie wiązań </w:t>
        </w:r>
        <w:r w:rsidRPr="006F5A13">
          <w:rPr>
            <w:rFonts w:ascii="Arial" w:hAnsi="Arial" w:cs="Arial"/>
            <w:sz w:val="16"/>
            <w:szCs w:val="16"/>
          </w:rPr>
          <w:t>w koronach drzew na wybranych terenach zieleni miasta Kołobrzeg</w:t>
        </w:r>
      </w:p>
      <w:p w14:paraId="01CAE4A0" w14:textId="5F53C5B7" w:rsidR="00DD62D8" w:rsidRPr="003A0E74" w:rsidRDefault="008550F6" w:rsidP="003A70EA">
        <w:pPr>
          <w:pStyle w:val="Stopka"/>
          <w:jc w:val="center"/>
          <w:rPr>
            <w:rFonts w:ascii="Arial" w:hAnsi="Arial" w:cs="Arial"/>
            <w:sz w:val="16"/>
            <w:szCs w:val="16"/>
          </w:rPr>
        </w:pPr>
      </w:p>
    </w:sdtContent>
  </w:sdt>
  <w:p w14:paraId="5FB17862" w14:textId="77777777" w:rsidR="00DD62D8" w:rsidRPr="003A0E74" w:rsidRDefault="00DD62D8" w:rsidP="003A70EA">
    <w:pPr>
      <w:pStyle w:val="Stopka"/>
      <w:ind w:left="1191" w:hanging="1191"/>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4E8A" w14:textId="77777777" w:rsidR="008550F6" w:rsidRDefault="008550F6">
      <w:r>
        <w:separator/>
      </w:r>
    </w:p>
  </w:footnote>
  <w:footnote w:type="continuationSeparator" w:id="0">
    <w:p w14:paraId="15DB7AB5" w14:textId="77777777" w:rsidR="008550F6" w:rsidRDefault="0085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EndPr/>
    <w:sdtContent>
      <w:p w14:paraId="77B42905" w14:textId="0E25C300" w:rsidR="00DD62D8" w:rsidRDefault="00DD62D8">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6A0595DD" w:rsidR="00DD62D8" w:rsidRDefault="00DD62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20671" w:rsidRPr="00420671">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6A0595DD" w:rsidR="00DD62D8" w:rsidRDefault="00DD62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20671" w:rsidRPr="00420671">
                          <w:rPr>
                            <w:rFonts w:asciiTheme="majorHAnsi" w:eastAsiaTheme="majorEastAsia" w:hAnsiTheme="majorHAnsi" w:cstheme="majorBidi"/>
                            <w:noProof/>
                            <w:sz w:val="44"/>
                            <w:szCs w:val="44"/>
                          </w:rPr>
                          <w:t>41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BF24687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0866D5"/>
    <w:multiLevelType w:val="hybridMultilevel"/>
    <w:tmpl w:val="F89CF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8E07068"/>
    <w:multiLevelType w:val="hybridMultilevel"/>
    <w:tmpl w:val="27AA28A2"/>
    <w:lvl w:ilvl="0" w:tplc="577A4B4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2">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1"/>
  </w:num>
  <w:num w:numId="10">
    <w:abstractNumId w:val="57"/>
  </w:num>
  <w:num w:numId="11">
    <w:abstractNumId w:val="32"/>
  </w:num>
  <w:num w:numId="12">
    <w:abstractNumId w:val="40"/>
  </w:num>
  <w:num w:numId="13">
    <w:abstractNumId w:val="50"/>
  </w:num>
  <w:num w:numId="14">
    <w:abstractNumId w:val="14"/>
  </w:num>
  <w:num w:numId="15">
    <w:abstractNumId w:val="20"/>
  </w:num>
  <w:num w:numId="16">
    <w:abstractNumId w:val="33"/>
  </w:num>
  <w:num w:numId="17">
    <w:abstractNumId w:val="48"/>
  </w:num>
  <w:num w:numId="18">
    <w:abstractNumId w:val="29"/>
  </w:num>
  <w:num w:numId="19">
    <w:abstractNumId w:val="52"/>
  </w:num>
  <w:num w:numId="20">
    <w:abstractNumId w:val="24"/>
  </w:num>
  <w:num w:numId="21">
    <w:abstractNumId w:val="53"/>
  </w:num>
  <w:num w:numId="22">
    <w:abstractNumId w:val="54"/>
  </w:num>
  <w:num w:numId="23">
    <w:abstractNumId w:val="27"/>
  </w:num>
  <w:num w:numId="24">
    <w:abstractNumId w:val="61"/>
  </w:num>
  <w:num w:numId="25">
    <w:abstractNumId w:val="44"/>
  </w:num>
  <w:num w:numId="26">
    <w:abstractNumId w:val="35"/>
  </w:num>
  <w:num w:numId="27">
    <w:abstractNumId w:val="30"/>
  </w:num>
  <w:num w:numId="28">
    <w:abstractNumId w:val="51"/>
  </w:num>
  <w:num w:numId="29">
    <w:abstractNumId w:val="25"/>
  </w:num>
  <w:num w:numId="30">
    <w:abstractNumId w:val="31"/>
  </w:num>
  <w:num w:numId="31">
    <w:abstractNumId w:val="19"/>
  </w:num>
  <w:num w:numId="32">
    <w:abstractNumId w:val="39"/>
  </w:num>
  <w:num w:numId="33">
    <w:abstractNumId w:val="46"/>
  </w:num>
  <w:num w:numId="34">
    <w:abstractNumId w:val="58"/>
  </w:num>
  <w:num w:numId="35">
    <w:abstractNumId w:val="28"/>
  </w:num>
  <w:num w:numId="36">
    <w:abstractNumId w:val="26"/>
  </w:num>
  <w:num w:numId="37">
    <w:abstractNumId w:val="23"/>
  </w:num>
  <w:num w:numId="38">
    <w:abstractNumId w:val="15"/>
  </w:num>
  <w:num w:numId="39">
    <w:abstractNumId w:val="37"/>
  </w:num>
  <w:num w:numId="40">
    <w:abstractNumId w:val="16"/>
  </w:num>
  <w:num w:numId="41">
    <w:abstractNumId w:val="38"/>
  </w:num>
  <w:num w:numId="42">
    <w:abstractNumId w:val="36"/>
  </w:num>
  <w:num w:numId="43">
    <w:abstractNumId w:val="17"/>
  </w:num>
  <w:num w:numId="44">
    <w:abstractNumId w:val="60"/>
  </w:num>
  <w:num w:numId="45">
    <w:abstractNumId w:val="59"/>
  </w:num>
  <w:num w:numId="46">
    <w:abstractNumId w:val="62"/>
  </w:num>
  <w:num w:numId="47">
    <w:abstractNumId w:val="22"/>
  </w:num>
  <w:num w:numId="48">
    <w:abstractNumId w:val="34"/>
  </w:num>
  <w:num w:numId="49">
    <w:abstractNumId w:val="42"/>
  </w:num>
  <w:num w:numId="50">
    <w:abstractNumId w:val="55"/>
  </w:num>
  <w:num w:numId="51">
    <w:abstractNumId w:val="47"/>
  </w:num>
  <w:num w:numId="52">
    <w:abstractNumId w:val="1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3D53"/>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D56"/>
    <w:rsid w:val="00042E85"/>
    <w:rsid w:val="000432A0"/>
    <w:rsid w:val="00043DFA"/>
    <w:rsid w:val="00045034"/>
    <w:rsid w:val="0004559E"/>
    <w:rsid w:val="0004769C"/>
    <w:rsid w:val="00047F37"/>
    <w:rsid w:val="00050263"/>
    <w:rsid w:val="00050B38"/>
    <w:rsid w:val="00051562"/>
    <w:rsid w:val="00051C32"/>
    <w:rsid w:val="0005432B"/>
    <w:rsid w:val="00055476"/>
    <w:rsid w:val="00057531"/>
    <w:rsid w:val="00057DE0"/>
    <w:rsid w:val="00057F2C"/>
    <w:rsid w:val="00061822"/>
    <w:rsid w:val="00061A05"/>
    <w:rsid w:val="00062FE4"/>
    <w:rsid w:val="0006422B"/>
    <w:rsid w:val="000643BB"/>
    <w:rsid w:val="00064DDC"/>
    <w:rsid w:val="00065916"/>
    <w:rsid w:val="00066514"/>
    <w:rsid w:val="000672A4"/>
    <w:rsid w:val="00067F30"/>
    <w:rsid w:val="0007082F"/>
    <w:rsid w:val="00071AB2"/>
    <w:rsid w:val="00071C80"/>
    <w:rsid w:val="00071CD3"/>
    <w:rsid w:val="000725B2"/>
    <w:rsid w:val="00072706"/>
    <w:rsid w:val="000728D1"/>
    <w:rsid w:val="000728D3"/>
    <w:rsid w:val="00074C30"/>
    <w:rsid w:val="00075B99"/>
    <w:rsid w:val="00076077"/>
    <w:rsid w:val="00076C68"/>
    <w:rsid w:val="00076D82"/>
    <w:rsid w:val="0007716D"/>
    <w:rsid w:val="00083363"/>
    <w:rsid w:val="000837C6"/>
    <w:rsid w:val="00084D16"/>
    <w:rsid w:val="00085DDA"/>
    <w:rsid w:val="00085F1C"/>
    <w:rsid w:val="000860BA"/>
    <w:rsid w:val="0008638D"/>
    <w:rsid w:val="00087DB1"/>
    <w:rsid w:val="00090C1E"/>
    <w:rsid w:val="00091FED"/>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2286"/>
    <w:rsid w:val="000C4B18"/>
    <w:rsid w:val="000D0815"/>
    <w:rsid w:val="000D1130"/>
    <w:rsid w:val="000D19C6"/>
    <w:rsid w:val="000D2220"/>
    <w:rsid w:val="000D24EA"/>
    <w:rsid w:val="000D266C"/>
    <w:rsid w:val="000D29F0"/>
    <w:rsid w:val="000D3105"/>
    <w:rsid w:val="000D4789"/>
    <w:rsid w:val="000D5FF2"/>
    <w:rsid w:val="000D69F7"/>
    <w:rsid w:val="000D7B5B"/>
    <w:rsid w:val="000E0BE5"/>
    <w:rsid w:val="000E244C"/>
    <w:rsid w:val="000E2E12"/>
    <w:rsid w:val="000E3151"/>
    <w:rsid w:val="000E5A4A"/>
    <w:rsid w:val="000E5C5F"/>
    <w:rsid w:val="000E6CFB"/>
    <w:rsid w:val="000E6F45"/>
    <w:rsid w:val="000E6F46"/>
    <w:rsid w:val="000F034A"/>
    <w:rsid w:val="000F1F7C"/>
    <w:rsid w:val="000F3B81"/>
    <w:rsid w:val="000F6F22"/>
    <w:rsid w:val="001001F8"/>
    <w:rsid w:val="0010049F"/>
    <w:rsid w:val="00100760"/>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27F2"/>
    <w:rsid w:val="00134741"/>
    <w:rsid w:val="00135B33"/>
    <w:rsid w:val="001360B2"/>
    <w:rsid w:val="00136AAA"/>
    <w:rsid w:val="00136F2A"/>
    <w:rsid w:val="00140B57"/>
    <w:rsid w:val="00140B72"/>
    <w:rsid w:val="001427EC"/>
    <w:rsid w:val="00143C28"/>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2F8"/>
    <w:rsid w:val="001A5620"/>
    <w:rsid w:val="001A6556"/>
    <w:rsid w:val="001A747E"/>
    <w:rsid w:val="001B1A21"/>
    <w:rsid w:val="001B1AA7"/>
    <w:rsid w:val="001B274E"/>
    <w:rsid w:val="001B2DBF"/>
    <w:rsid w:val="001B3789"/>
    <w:rsid w:val="001B5982"/>
    <w:rsid w:val="001B6216"/>
    <w:rsid w:val="001B7037"/>
    <w:rsid w:val="001B75C6"/>
    <w:rsid w:val="001C038E"/>
    <w:rsid w:val="001C08CD"/>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2722"/>
    <w:rsid w:val="001F438B"/>
    <w:rsid w:val="001F4A8C"/>
    <w:rsid w:val="001F569A"/>
    <w:rsid w:val="001F5859"/>
    <w:rsid w:val="001F7421"/>
    <w:rsid w:val="001F7C4A"/>
    <w:rsid w:val="0020150F"/>
    <w:rsid w:val="00201676"/>
    <w:rsid w:val="002022E8"/>
    <w:rsid w:val="00202431"/>
    <w:rsid w:val="00203275"/>
    <w:rsid w:val="00203DF0"/>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5D93"/>
    <w:rsid w:val="0022791D"/>
    <w:rsid w:val="00230A07"/>
    <w:rsid w:val="00232029"/>
    <w:rsid w:val="00232035"/>
    <w:rsid w:val="0023207B"/>
    <w:rsid w:val="002329A8"/>
    <w:rsid w:val="00233260"/>
    <w:rsid w:val="00233D91"/>
    <w:rsid w:val="00236985"/>
    <w:rsid w:val="00240AD4"/>
    <w:rsid w:val="0024133F"/>
    <w:rsid w:val="00241512"/>
    <w:rsid w:val="0024170B"/>
    <w:rsid w:val="00243184"/>
    <w:rsid w:val="00244365"/>
    <w:rsid w:val="0024586B"/>
    <w:rsid w:val="00245A38"/>
    <w:rsid w:val="00246469"/>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6CC6"/>
    <w:rsid w:val="002677FC"/>
    <w:rsid w:val="0027025E"/>
    <w:rsid w:val="002705C1"/>
    <w:rsid w:val="002710DB"/>
    <w:rsid w:val="00271B41"/>
    <w:rsid w:val="0027302B"/>
    <w:rsid w:val="00273236"/>
    <w:rsid w:val="0027609E"/>
    <w:rsid w:val="002764BB"/>
    <w:rsid w:val="0027689D"/>
    <w:rsid w:val="00280A11"/>
    <w:rsid w:val="00281321"/>
    <w:rsid w:val="00283243"/>
    <w:rsid w:val="00283C0A"/>
    <w:rsid w:val="00283FAB"/>
    <w:rsid w:val="00284894"/>
    <w:rsid w:val="002851F0"/>
    <w:rsid w:val="002871BF"/>
    <w:rsid w:val="00287796"/>
    <w:rsid w:val="00290924"/>
    <w:rsid w:val="00290A08"/>
    <w:rsid w:val="002914E6"/>
    <w:rsid w:val="00292A58"/>
    <w:rsid w:val="00293D23"/>
    <w:rsid w:val="00294C6E"/>
    <w:rsid w:val="002960D0"/>
    <w:rsid w:val="002A03E7"/>
    <w:rsid w:val="002A0767"/>
    <w:rsid w:val="002A0CA4"/>
    <w:rsid w:val="002A0EFA"/>
    <w:rsid w:val="002A13DB"/>
    <w:rsid w:val="002A1930"/>
    <w:rsid w:val="002A381A"/>
    <w:rsid w:val="002A3908"/>
    <w:rsid w:val="002A3F92"/>
    <w:rsid w:val="002A3F9B"/>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C6DEE"/>
    <w:rsid w:val="002D0A2F"/>
    <w:rsid w:val="002D1516"/>
    <w:rsid w:val="002D26A0"/>
    <w:rsid w:val="002D2D97"/>
    <w:rsid w:val="002D42FA"/>
    <w:rsid w:val="002D4FD1"/>
    <w:rsid w:val="002D66CB"/>
    <w:rsid w:val="002D6CCD"/>
    <w:rsid w:val="002E2952"/>
    <w:rsid w:val="002E3C36"/>
    <w:rsid w:val="002E6370"/>
    <w:rsid w:val="002F0636"/>
    <w:rsid w:val="002F166C"/>
    <w:rsid w:val="002F2215"/>
    <w:rsid w:val="002F2235"/>
    <w:rsid w:val="002F2A0A"/>
    <w:rsid w:val="002F3533"/>
    <w:rsid w:val="002F374D"/>
    <w:rsid w:val="002F3974"/>
    <w:rsid w:val="002F4938"/>
    <w:rsid w:val="002F5607"/>
    <w:rsid w:val="002F58F9"/>
    <w:rsid w:val="00300328"/>
    <w:rsid w:val="003017FA"/>
    <w:rsid w:val="003023EE"/>
    <w:rsid w:val="00302A0A"/>
    <w:rsid w:val="00302C06"/>
    <w:rsid w:val="0030378C"/>
    <w:rsid w:val="003037F0"/>
    <w:rsid w:val="003040C0"/>
    <w:rsid w:val="00304589"/>
    <w:rsid w:val="003047E1"/>
    <w:rsid w:val="00307225"/>
    <w:rsid w:val="003072F9"/>
    <w:rsid w:val="00307FA0"/>
    <w:rsid w:val="00311170"/>
    <w:rsid w:val="003113BC"/>
    <w:rsid w:val="0031292F"/>
    <w:rsid w:val="00316334"/>
    <w:rsid w:val="00317569"/>
    <w:rsid w:val="00317AD9"/>
    <w:rsid w:val="00321C89"/>
    <w:rsid w:val="00321E9F"/>
    <w:rsid w:val="00322449"/>
    <w:rsid w:val="003237F8"/>
    <w:rsid w:val="00323C02"/>
    <w:rsid w:val="0032419D"/>
    <w:rsid w:val="00325511"/>
    <w:rsid w:val="0032705B"/>
    <w:rsid w:val="00327214"/>
    <w:rsid w:val="00327241"/>
    <w:rsid w:val="003302A9"/>
    <w:rsid w:val="00331107"/>
    <w:rsid w:val="003315E1"/>
    <w:rsid w:val="00331A88"/>
    <w:rsid w:val="0033271B"/>
    <w:rsid w:val="00334FE3"/>
    <w:rsid w:val="003372F9"/>
    <w:rsid w:val="00340E36"/>
    <w:rsid w:val="003412B5"/>
    <w:rsid w:val="003414E2"/>
    <w:rsid w:val="00341D48"/>
    <w:rsid w:val="0034354C"/>
    <w:rsid w:val="00344AFF"/>
    <w:rsid w:val="00344CCB"/>
    <w:rsid w:val="00346247"/>
    <w:rsid w:val="00346598"/>
    <w:rsid w:val="00346EAE"/>
    <w:rsid w:val="00350969"/>
    <w:rsid w:val="00350CC6"/>
    <w:rsid w:val="003510AE"/>
    <w:rsid w:val="00351347"/>
    <w:rsid w:val="00353588"/>
    <w:rsid w:val="00355899"/>
    <w:rsid w:val="00360136"/>
    <w:rsid w:val="0036110B"/>
    <w:rsid w:val="00361323"/>
    <w:rsid w:val="00362322"/>
    <w:rsid w:val="003627BC"/>
    <w:rsid w:val="00363888"/>
    <w:rsid w:val="00364B46"/>
    <w:rsid w:val="00364D34"/>
    <w:rsid w:val="00365EA4"/>
    <w:rsid w:val="00366BAF"/>
    <w:rsid w:val="00370956"/>
    <w:rsid w:val="00370A45"/>
    <w:rsid w:val="00372A22"/>
    <w:rsid w:val="003748B5"/>
    <w:rsid w:val="0037693F"/>
    <w:rsid w:val="00376EF7"/>
    <w:rsid w:val="00377BF0"/>
    <w:rsid w:val="00377F3A"/>
    <w:rsid w:val="0038076D"/>
    <w:rsid w:val="00380B09"/>
    <w:rsid w:val="00380F01"/>
    <w:rsid w:val="00380FAF"/>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58BD"/>
    <w:rsid w:val="00397CD1"/>
    <w:rsid w:val="003A0E74"/>
    <w:rsid w:val="003A12F7"/>
    <w:rsid w:val="003A1AB3"/>
    <w:rsid w:val="003A26F8"/>
    <w:rsid w:val="003A393F"/>
    <w:rsid w:val="003A70EA"/>
    <w:rsid w:val="003A7299"/>
    <w:rsid w:val="003A7448"/>
    <w:rsid w:val="003A7B44"/>
    <w:rsid w:val="003B12B1"/>
    <w:rsid w:val="003B1A35"/>
    <w:rsid w:val="003B2604"/>
    <w:rsid w:val="003B2656"/>
    <w:rsid w:val="003B2C9E"/>
    <w:rsid w:val="003B2CBA"/>
    <w:rsid w:val="003B3133"/>
    <w:rsid w:val="003B31DE"/>
    <w:rsid w:val="003B3490"/>
    <w:rsid w:val="003B3C73"/>
    <w:rsid w:val="003B5592"/>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D13F3"/>
    <w:rsid w:val="003D1CEE"/>
    <w:rsid w:val="003D2883"/>
    <w:rsid w:val="003D36B4"/>
    <w:rsid w:val="003D4B67"/>
    <w:rsid w:val="003D5286"/>
    <w:rsid w:val="003D5AF9"/>
    <w:rsid w:val="003D6683"/>
    <w:rsid w:val="003E0B91"/>
    <w:rsid w:val="003E1DEE"/>
    <w:rsid w:val="003E2314"/>
    <w:rsid w:val="003E34BB"/>
    <w:rsid w:val="003E561C"/>
    <w:rsid w:val="003E5F07"/>
    <w:rsid w:val="003E6E86"/>
    <w:rsid w:val="003E7154"/>
    <w:rsid w:val="003E721D"/>
    <w:rsid w:val="003E7262"/>
    <w:rsid w:val="003E7AB1"/>
    <w:rsid w:val="003F14D6"/>
    <w:rsid w:val="003F1DED"/>
    <w:rsid w:val="003F2645"/>
    <w:rsid w:val="003F273D"/>
    <w:rsid w:val="003F35DA"/>
    <w:rsid w:val="003F5015"/>
    <w:rsid w:val="003F592F"/>
    <w:rsid w:val="003F625D"/>
    <w:rsid w:val="003F6C81"/>
    <w:rsid w:val="00400604"/>
    <w:rsid w:val="004008A5"/>
    <w:rsid w:val="00402344"/>
    <w:rsid w:val="0040322D"/>
    <w:rsid w:val="00404D70"/>
    <w:rsid w:val="0040545E"/>
    <w:rsid w:val="00405BD3"/>
    <w:rsid w:val="00410B89"/>
    <w:rsid w:val="00410CEF"/>
    <w:rsid w:val="00410D47"/>
    <w:rsid w:val="00411567"/>
    <w:rsid w:val="00411E98"/>
    <w:rsid w:val="00413248"/>
    <w:rsid w:val="004169F0"/>
    <w:rsid w:val="004173ED"/>
    <w:rsid w:val="00417A33"/>
    <w:rsid w:val="004200E7"/>
    <w:rsid w:val="00420671"/>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73E"/>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7CFB"/>
    <w:rsid w:val="00461CD5"/>
    <w:rsid w:val="00462953"/>
    <w:rsid w:val="00464BAE"/>
    <w:rsid w:val="004651B8"/>
    <w:rsid w:val="0047122C"/>
    <w:rsid w:val="004712EC"/>
    <w:rsid w:val="004745EF"/>
    <w:rsid w:val="00474A86"/>
    <w:rsid w:val="00474B24"/>
    <w:rsid w:val="004769EE"/>
    <w:rsid w:val="00476B5F"/>
    <w:rsid w:val="00477762"/>
    <w:rsid w:val="004777C3"/>
    <w:rsid w:val="0048060E"/>
    <w:rsid w:val="00481F68"/>
    <w:rsid w:val="00483563"/>
    <w:rsid w:val="004838C7"/>
    <w:rsid w:val="00483CE8"/>
    <w:rsid w:val="00485DD1"/>
    <w:rsid w:val="0048659C"/>
    <w:rsid w:val="00490081"/>
    <w:rsid w:val="00490A6C"/>
    <w:rsid w:val="00490DC9"/>
    <w:rsid w:val="00490E2F"/>
    <w:rsid w:val="00491EAD"/>
    <w:rsid w:val="0049286F"/>
    <w:rsid w:val="00492B71"/>
    <w:rsid w:val="004939B6"/>
    <w:rsid w:val="0049414B"/>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8AD"/>
    <w:rsid w:val="004B0B94"/>
    <w:rsid w:val="004B1ED9"/>
    <w:rsid w:val="004B37E5"/>
    <w:rsid w:val="004B3C54"/>
    <w:rsid w:val="004B52E2"/>
    <w:rsid w:val="004B5DE5"/>
    <w:rsid w:val="004B5EF9"/>
    <w:rsid w:val="004B7C69"/>
    <w:rsid w:val="004B7F62"/>
    <w:rsid w:val="004C012B"/>
    <w:rsid w:val="004C0370"/>
    <w:rsid w:val="004C0C59"/>
    <w:rsid w:val="004C2C75"/>
    <w:rsid w:val="004C3236"/>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08D1"/>
    <w:rsid w:val="004F16E5"/>
    <w:rsid w:val="004F186D"/>
    <w:rsid w:val="004F257F"/>
    <w:rsid w:val="004F4036"/>
    <w:rsid w:val="004F672F"/>
    <w:rsid w:val="004F70A2"/>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AE3"/>
    <w:rsid w:val="00511C0C"/>
    <w:rsid w:val="00511E45"/>
    <w:rsid w:val="00512F69"/>
    <w:rsid w:val="005170C6"/>
    <w:rsid w:val="005171D4"/>
    <w:rsid w:val="0051721E"/>
    <w:rsid w:val="00520B65"/>
    <w:rsid w:val="00520C46"/>
    <w:rsid w:val="0052196B"/>
    <w:rsid w:val="00521EE0"/>
    <w:rsid w:val="00522E4B"/>
    <w:rsid w:val="00523EA9"/>
    <w:rsid w:val="005243AE"/>
    <w:rsid w:val="00525751"/>
    <w:rsid w:val="00525A11"/>
    <w:rsid w:val="00525C0B"/>
    <w:rsid w:val="00530C1A"/>
    <w:rsid w:val="00530F13"/>
    <w:rsid w:val="00531284"/>
    <w:rsid w:val="00531576"/>
    <w:rsid w:val="00531B7F"/>
    <w:rsid w:val="005331AC"/>
    <w:rsid w:val="005339F3"/>
    <w:rsid w:val="005349D2"/>
    <w:rsid w:val="00535F83"/>
    <w:rsid w:val="0053706F"/>
    <w:rsid w:val="00537636"/>
    <w:rsid w:val="00537DCA"/>
    <w:rsid w:val="0054070F"/>
    <w:rsid w:val="00540D12"/>
    <w:rsid w:val="00541C7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67FB4"/>
    <w:rsid w:val="00570962"/>
    <w:rsid w:val="005715DF"/>
    <w:rsid w:val="0057183A"/>
    <w:rsid w:val="00572587"/>
    <w:rsid w:val="005726A2"/>
    <w:rsid w:val="00572834"/>
    <w:rsid w:val="00572A5C"/>
    <w:rsid w:val="005731B7"/>
    <w:rsid w:val="005731FF"/>
    <w:rsid w:val="00573603"/>
    <w:rsid w:val="00575731"/>
    <w:rsid w:val="00575B4D"/>
    <w:rsid w:val="0057609B"/>
    <w:rsid w:val="005763D4"/>
    <w:rsid w:val="00580900"/>
    <w:rsid w:val="00581572"/>
    <w:rsid w:val="00581837"/>
    <w:rsid w:val="00581C3C"/>
    <w:rsid w:val="005821D2"/>
    <w:rsid w:val="0058275C"/>
    <w:rsid w:val="00582D92"/>
    <w:rsid w:val="00583CB4"/>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17A"/>
    <w:rsid w:val="005B444D"/>
    <w:rsid w:val="005B4EF6"/>
    <w:rsid w:val="005B54DC"/>
    <w:rsid w:val="005B749D"/>
    <w:rsid w:val="005C00A2"/>
    <w:rsid w:val="005C05DA"/>
    <w:rsid w:val="005C0E20"/>
    <w:rsid w:val="005C4129"/>
    <w:rsid w:val="005C6AF9"/>
    <w:rsid w:val="005C70FE"/>
    <w:rsid w:val="005C7A82"/>
    <w:rsid w:val="005D1BD7"/>
    <w:rsid w:val="005D3750"/>
    <w:rsid w:val="005D3CD8"/>
    <w:rsid w:val="005D45FA"/>
    <w:rsid w:val="005D628C"/>
    <w:rsid w:val="005D6C64"/>
    <w:rsid w:val="005D7349"/>
    <w:rsid w:val="005E1AF8"/>
    <w:rsid w:val="005E1D4C"/>
    <w:rsid w:val="005E2D88"/>
    <w:rsid w:val="005E462C"/>
    <w:rsid w:val="005E4AB7"/>
    <w:rsid w:val="005E4D7D"/>
    <w:rsid w:val="005E6BC9"/>
    <w:rsid w:val="005E722E"/>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46A0"/>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EF7"/>
    <w:rsid w:val="006542E4"/>
    <w:rsid w:val="006549C4"/>
    <w:rsid w:val="0065548D"/>
    <w:rsid w:val="00655639"/>
    <w:rsid w:val="00655D75"/>
    <w:rsid w:val="006561A5"/>
    <w:rsid w:val="0065680D"/>
    <w:rsid w:val="00656A3A"/>
    <w:rsid w:val="00657E6C"/>
    <w:rsid w:val="00657F85"/>
    <w:rsid w:val="00662131"/>
    <w:rsid w:val="00663016"/>
    <w:rsid w:val="006631F9"/>
    <w:rsid w:val="00664B4E"/>
    <w:rsid w:val="00665332"/>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47C3"/>
    <w:rsid w:val="006C52D6"/>
    <w:rsid w:val="006C58D4"/>
    <w:rsid w:val="006C5E50"/>
    <w:rsid w:val="006C620D"/>
    <w:rsid w:val="006C62FD"/>
    <w:rsid w:val="006C7199"/>
    <w:rsid w:val="006C7ED5"/>
    <w:rsid w:val="006D0ACC"/>
    <w:rsid w:val="006D0BC5"/>
    <w:rsid w:val="006D5743"/>
    <w:rsid w:val="006D5F04"/>
    <w:rsid w:val="006D5F5C"/>
    <w:rsid w:val="006D71F6"/>
    <w:rsid w:val="006E1B8E"/>
    <w:rsid w:val="006E2FF4"/>
    <w:rsid w:val="006E38A0"/>
    <w:rsid w:val="006E4204"/>
    <w:rsid w:val="006E58F0"/>
    <w:rsid w:val="006E5ABB"/>
    <w:rsid w:val="006E6F51"/>
    <w:rsid w:val="006E7BA5"/>
    <w:rsid w:val="006E7D92"/>
    <w:rsid w:val="006F079F"/>
    <w:rsid w:val="006F122D"/>
    <w:rsid w:val="006F1DC7"/>
    <w:rsid w:val="006F25F4"/>
    <w:rsid w:val="006F2FBC"/>
    <w:rsid w:val="006F5A13"/>
    <w:rsid w:val="006F5CBB"/>
    <w:rsid w:val="006F6005"/>
    <w:rsid w:val="006F6B63"/>
    <w:rsid w:val="006F7E4B"/>
    <w:rsid w:val="00700A17"/>
    <w:rsid w:val="00702AC5"/>
    <w:rsid w:val="00703295"/>
    <w:rsid w:val="007048B2"/>
    <w:rsid w:val="00704F3D"/>
    <w:rsid w:val="00706813"/>
    <w:rsid w:val="00707109"/>
    <w:rsid w:val="00710AAC"/>
    <w:rsid w:val="00710C9D"/>
    <w:rsid w:val="007121F6"/>
    <w:rsid w:val="0071289D"/>
    <w:rsid w:val="00714539"/>
    <w:rsid w:val="00715388"/>
    <w:rsid w:val="00715CF8"/>
    <w:rsid w:val="00716150"/>
    <w:rsid w:val="00717292"/>
    <w:rsid w:val="00717C6F"/>
    <w:rsid w:val="00720376"/>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5AF4"/>
    <w:rsid w:val="00736D11"/>
    <w:rsid w:val="0073773C"/>
    <w:rsid w:val="00740373"/>
    <w:rsid w:val="00741E48"/>
    <w:rsid w:val="0074267B"/>
    <w:rsid w:val="00742C76"/>
    <w:rsid w:val="007431EE"/>
    <w:rsid w:val="00743F33"/>
    <w:rsid w:val="0074421B"/>
    <w:rsid w:val="00744749"/>
    <w:rsid w:val="007450BD"/>
    <w:rsid w:val="00746480"/>
    <w:rsid w:val="0075149F"/>
    <w:rsid w:val="007520A0"/>
    <w:rsid w:val="0075321E"/>
    <w:rsid w:val="00753520"/>
    <w:rsid w:val="00753BED"/>
    <w:rsid w:val="00754AF3"/>
    <w:rsid w:val="007559C0"/>
    <w:rsid w:val="00756DC6"/>
    <w:rsid w:val="00757376"/>
    <w:rsid w:val="00761A7D"/>
    <w:rsid w:val="00762D67"/>
    <w:rsid w:val="00763075"/>
    <w:rsid w:val="007641D4"/>
    <w:rsid w:val="007647D3"/>
    <w:rsid w:val="00765247"/>
    <w:rsid w:val="00765408"/>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230A"/>
    <w:rsid w:val="00793CB2"/>
    <w:rsid w:val="00795A43"/>
    <w:rsid w:val="007960D7"/>
    <w:rsid w:val="007960D9"/>
    <w:rsid w:val="007A1C93"/>
    <w:rsid w:val="007A3AE4"/>
    <w:rsid w:val="007A452B"/>
    <w:rsid w:val="007A57B9"/>
    <w:rsid w:val="007A6DF2"/>
    <w:rsid w:val="007A75C6"/>
    <w:rsid w:val="007B02AF"/>
    <w:rsid w:val="007B08CD"/>
    <w:rsid w:val="007B16EC"/>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8DF"/>
    <w:rsid w:val="007D2CD5"/>
    <w:rsid w:val="007D2CD7"/>
    <w:rsid w:val="007D2F7C"/>
    <w:rsid w:val="007D4124"/>
    <w:rsid w:val="007D420D"/>
    <w:rsid w:val="007D43E9"/>
    <w:rsid w:val="007D4EFD"/>
    <w:rsid w:val="007D4FEC"/>
    <w:rsid w:val="007D5379"/>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275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02F8"/>
    <w:rsid w:val="008410AB"/>
    <w:rsid w:val="00841709"/>
    <w:rsid w:val="0084206C"/>
    <w:rsid w:val="00842075"/>
    <w:rsid w:val="00842E5D"/>
    <w:rsid w:val="00843E77"/>
    <w:rsid w:val="008440CB"/>
    <w:rsid w:val="0084422D"/>
    <w:rsid w:val="0084492B"/>
    <w:rsid w:val="00844BAF"/>
    <w:rsid w:val="008470E8"/>
    <w:rsid w:val="00847A22"/>
    <w:rsid w:val="00850B0B"/>
    <w:rsid w:val="008516FE"/>
    <w:rsid w:val="00854245"/>
    <w:rsid w:val="00854B00"/>
    <w:rsid w:val="008550F6"/>
    <w:rsid w:val="00855DC1"/>
    <w:rsid w:val="00860F4A"/>
    <w:rsid w:val="00861BD4"/>
    <w:rsid w:val="008624E6"/>
    <w:rsid w:val="00863EE3"/>
    <w:rsid w:val="00866301"/>
    <w:rsid w:val="008674C2"/>
    <w:rsid w:val="0086765A"/>
    <w:rsid w:val="00867BCE"/>
    <w:rsid w:val="00867F1C"/>
    <w:rsid w:val="008707E2"/>
    <w:rsid w:val="00870CAA"/>
    <w:rsid w:val="0087129C"/>
    <w:rsid w:val="00873BA4"/>
    <w:rsid w:val="00875098"/>
    <w:rsid w:val="00875830"/>
    <w:rsid w:val="008778AC"/>
    <w:rsid w:val="008813C0"/>
    <w:rsid w:val="00881D54"/>
    <w:rsid w:val="00882A5B"/>
    <w:rsid w:val="008839BC"/>
    <w:rsid w:val="008842FA"/>
    <w:rsid w:val="00886A05"/>
    <w:rsid w:val="00891A7E"/>
    <w:rsid w:val="0089352B"/>
    <w:rsid w:val="00893F3B"/>
    <w:rsid w:val="00894656"/>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0DCC"/>
    <w:rsid w:val="008B1302"/>
    <w:rsid w:val="008B2264"/>
    <w:rsid w:val="008B2BC0"/>
    <w:rsid w:val="008B2DA4"/>
    <w:rsid w:val="008B34EF"/>
    <w:rsid w:val="008B42D2"/>
    <w:rsid w:val="008B466B"/>
    <w:rsid w:val="008B5C67"/>
    <w:rsid w:val="008B6E43"/>
    <w:rsid w:val="008B6F7A"/>
    <w:rsid w:val="008B710B"/>
    <w:rsid w:val="008C0931"/>
    <w:rsid w:val="008C139D"/>
    <w:rsid w:val="008C171B"/>
    <w:rsid w:val="008C1DB8"/>
    <w:rsid w:val="008C267F"/>
    <w:rsid w:val="008C2BB8"/>
    <w:rsid w:val="008C3D6E"/>
    <w:rsid w:val="008C3DAF"/>
    <w:rsid w:val="008C4DF4"/>
    <w:rsid w:val="008C5D3D"/>
    <w:rsid w:val="008C5F70"/>
    <w:rsid w:val="008C5F7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296F"/>
    <w:rsid w:val="0091339F"/>
    <w:rsid w:val="009139B0"/>
    <w:rsid w:val="0091446A"/>
    <w:rsid w:val="0091475B"/>
    <w:rsid w:val="009156DF"/>
    <w:rsid w:val="00915A1D"/>
    <w:rsid w:val="00916400"/>
    <w:rsid w:val="00917643"/>
    <w:rsid w:val="00920CBC"/>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0C01"/>
    <w:rsid w:val="009513CF"/>
    <w:rsid w:val="00951934"/>
    <w:rsid w:val="00951ECE"/>
    <w:rsid w:val="00951F4C"/>
    <w:rsid w:val="00954578"/>
    <w:rsid w:val="009548C1"/>
    <w:rsid w:val="00954BB1"/>
    <w:rsid w:val="00954D67"/>
    <w:rsid w:val="00961E00"/>
    <w:rsid w:val="0096448B"/>
    <w:rsid w:val="00964B71"/>
    <w:rsid w:val="00965A5A"/>
    <w:rsid w:val="00965CDA"/>
    <w:rsid w:val="00966C49"/>
    <w:rsid w:val="009721AC"/>
    <w:rsid w:val="00972C1E"/>
    <w:rsid w:val="00973782"/>
    <w:rsid w:val="00973C65"/>
    <w:rsid w:val="00977A07"/>
    <w:rsid w:val="0098029A"/>
    <w:rsid w:val="00981715"/>
    <w:rsid w:val="009817B1"/>
    <w:rsid w:val="00981C66"/>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CAA"/>
    <w:rsid w:val="009B1F32"/>
    <w:rsid w:val="009B3543"/>
    <w:rsid w:val="009B36A4"/>
    <w:rsid w:val="009B39F1"/>
    <w:rsid w:val="009B4868"/>
    <w:rsid w:val="009B5602"/>
    <w:rsid w:val="009B635B"/>
    <w:rsid w:val="009B6EE3"/>
    <w:rsid w:val="009B7075"/>
    <w:rsid w:val="009B75B7"/>
    <w:rsid w:val="009C30B9"/>
    <w:rsid w:val="009C318F"/>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E5A"/>
    <w:rsid w:val="009E6F33"/>
    <w:rsid w:val="009E76EF"/>
    <w:rsid w:val="009E7A83"/>
    <w:rsid w:val="009F01F5"/>
    <w:rsid w:val="009F0718"/>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37D"/>
    <w:rsid w:val="00A037A0"/>
    <w:rsid w:val="00A03D26"/>
    <w:rsid w:val="00A042A9"/>
    <w:rsid w:val="00A079E3"/>
    <w:rsid w:val="00A10E1D"/>
    <w:rsid w:val="00A1518A"/>
    <w:rsid w:val="00A16379"/>
    <w:rsid w:val="00A21416"/>
    <w:rsid w:val="00A22A96"/>
    <w:rsid w:val="00A237E4"/>
    <w:rsid w:val="00A25783"/>
    <w:rsid w:val="00A273AE"/>
    <w:rsid w:val="00A27992"/>
    <w:rsid w:val="00A303CB"/>
    <w:rsid w:val="00A311AF"/>
    <w:rsid w:val="00A33035"/>
    <w:rsid w:val="00A33349"/>
    <w:rsid w:val="00A3338B"/>
    <w:rsid w:val="00A33B16"/>
    <w:rsid w:val="00A36F15"/>
    <w:rsid w:val="00A406EE"/>
    <w:rsid w:val="00A40D28"/>
    <w:rsid w:val="00A40FE3"/>
    <w:rsid w:val="00A41430"/>
    <w:rsid w:val="00A418FF"/>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66D3"/>
    <w:rsid w:val="00A5798D"/>
    <w:rsid w:val="00A60276"/>
    <w:rsid w:val="00A61330"/>
    <w:rsid w:val="00A61AF9"/>
    <w:rsid w:val="00A623B3"/>
    <w:rsid w:val="00A63ADF"/>
    <w:rsid w:val="00A64AA4"/>
    <w:rsid w:val="00A67193"/>
    <w:rsid w:val="00A70C29"/>
    <w:rsid w:val="00A714BD"/>
    <w:rsid w:val="00A72094"/>
    <w:rsid w:val="00A726F7"/>
    <w:rsid w:val="00A72C44"/>
    <w:rsid w:val="00A75136"/>
    <w:rsid w:val="00A75760"/>
    <w:rsid w:val="00A76B9C"/>
    <w:rsid w:val="00A83455"/>
    <w:rsid w:val="00A83D1B"/>
    <w:rsid w:val="00A83EB5"/>
    <w:rsid w:val="00A84AFA"/>
    <w:rsid w:val="00A850B8"/>
    <w:rsid w:val="00A863AA"/>
    <w:rsid w:val="00A908B6"/>
    <w:rsid w:val="00A91A47"/>
    <w:rsid w:val="00A91EFD"/>
    <w:rsid w:val="00A92831"/>
    <w:rsid w:val="00A93FE3"/>
    <w:rsid w:val="00A944B5"/>
    <w:rsid w:val="00A951EF"/>
    <w:rsid w:val="00A95AFB"/>
    <w:rsid w:val="00A95DFA"/>
    <w:rsid w:val="00A96081"/>
    <w:rsid w:val="00A9721A"/>
    <w:rsid w:val="00AA02A7"/>
    <w:rsid w:val="00AA038F"/>
    <w:rsid w:val="00AA0E67"/>
    <w:rsid w:val="00AA10D6"/>
    <w:rsid w:val="00AA130E"/>
    <w:rsid w:val="00AA1975"/>
    <w:rsid w:val="00AA199C"/>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729"/>
    <w:rsid w:val="00AD4B9A"/>
    <w:rsid w:val="00AD54ED"/>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36B4"/>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4A43"/>
    <w:rsid w:val="00B3549D"/>
    <w:rsid w:val="00B35F8C"/>
    <w:rsid w:val="00B4041B"/>
    <w:rsid w:val="00B4069F"/>
    <w:rsid w:val="00B41FE2"/>
    <w:rsid w:val="00B43E08"/>
    <w:rsid w:val="00B43FF3"/>
    <w:rsid w:val="00B44AC8"/>
    <w:rsid w:val="00B45AF9"/>
    <w:rsid w:val="00B47025"/>
    <w:rsid w:val="00B47A5E"/>
    <w:rsid w:val="00B51A26"/>
    <w:rsid w:val="00B569F2"/>
    <w:rsid w:val="00B576BD"/>
    <w:rsid w:val="00B57AA0"/>
    <w:rsid w:val="00B57EF1"/>
    <w:rsid w:val="00B61160"/>
    <w:rsid w:val="00B61DDE"/>
    <w:rsid w:val="00B63614"/>
    <w:rsid w:val="00B6363B"/>
    <w:rsid w:val="00B64A99"/>
    <w:rsid w:val="00B65452"/>
    <w:rsid w:val="00B655BE"/>
    <w:rsid w:val="00B660B8"/>
    <w:rsid w:val="00B66EF8"/>
    <w:rsid w:val="00B67EB4"/>
    <w:rsid w:val="00B70049"/>
    <w:rsid w:val="00B7037E"/>
    <w:rsid w:val="00B716C9"/>
    <w:rsid w:val="00B72A14"/>
    <w:rsid w:val="00B72B2C"/>
    <w:rsid w:val="00B77F06"/>
    <w:rsid w:val="00B81CCC"/>
    <w:rsid w:val="00B83019"/>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521F"/>
    <w:rsid w:val="00BC0D75"/>
    <w:rsid w:val="00BC111F"/>
    <w:rsid w:val="00BC4A6F"/>
    <w:rsid w:val="00BC54C4"/>
    <w:rsid w:val="00BC6BFF"/>
    <w:rsid w:val="00BC7143"/>
    <w:rsid w:val="00BC7211"/>
    <w:rsid w:val="00BC75BA"/>
    <w:rsid w:val="00BD0277"/>
    <w:rsid w:val="00BD0783"/>
    <w:rsid w:val="00BD1D82"/>
    <w:rsid w:val="00BD1E9A"/>
    <w:rsid w:val="00BD25D5"/>
    <w:rsid w:val="00BD3340"/>
    <w:rsid w:val="00BD68E2"/>
    <w:rsid w:val="00BD7560"/>
    <w:rsid w:val="00BD776C"/>
    <w:rsid w:val="00BE05C5"/>
    <w:rsid w:val="00BE0D58"/>
    <w:rsid w:val="00BE2130"/>
    <w:rsid w:val="00BE327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281F"/>
    <w:rsid w:val="00C05F90"/>
    <w:rsid w:val="00C07214"/>
    <w:rsid w:val="00C077D8"/>
    <w:rsid w:val="00C1012F"/>
    <w:rsid w:val="00C10AB2"/>
    <w:rsid w:val="00C10AD2"/>
    <w:rsid w:val="00C11639"/>
    <w:rsid w:val="00C12476"/>
    <w:rsid w:val="00C12A55"/>
    <w:rsid w:val="00C1490B"/>
    <w:rsid w:val="00C15401"/>
    <w:rsid w:val="00C15AF0"/>
    <w:rsid w:val="00C1606E"/>
    <w:rsid w:val="00C1639D"/>
    <w:rsid w:val="00C1695A"/>
    <w:rsid w:val="00C16ECA"/>
    <w:rsid w:val="00C200FB"/>
    <w:rsid w:val="00C2113B"/>
    <w:rsid w:val="00C21817"/>
    <w:rsid w:val="00C22453"/>
    <w:rsid w:val="00C2272B"/>
    <w:rsid w:val="00C22787"/>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4B22"/>
    <w:rsid w:val="00C45C3E"/>
    <w:rsid w:val="00C464D9"/>
    <w:rsid w:val="00C467DC"/>
    <w:rsid w:val="00C473CE"/>
    <w:rsid w:val="00C473D3"/>
    <w:rsid w:val="00C50FBD"/>
    <w:rsid w:val="00C511C7"/>
    <w:rsid w:val="00C51787"/>
    <w:rsid w:val="00C51B23"/>
    <w:rsid w:val="00C52AEE"/>
    <w:rsid w:val="00C54CDB"/>
    <w:rsid w:val="00C553D5"/>
    <w:rsid w:val="00C55FDC"/>
    <w:rsid w:val="00C56B1B"/>
    <w:rsid w:val="00C60788"/>
    <w:rsid w:val="00C60C17"/>
    <w:rsid w:val="00C61095"/>
    <w:rsid w:val="00C61D06"/>
    <w:rsid w:val="00C62642"/>
    <w:rsid w:val="00C63F4C"/>
    <w:rsid w:val="00C654EC"/>
    <w:rsid w:val="00C65CD0"/>
    <w:rsid w:val="00C660A7"/>
    <w:rsid w:val="00C666ED"/>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6D4A"/>
    <w:rsid w:val="00C9700F"/>
    <w:rsid w:val="00CA058A"/>
    <w:rsid w:val="00CA19AB"/>
    <w:rsid w:val="00CA4A7D"/>
    <w:rsid w:val="00CA57FC"/>
    <w:rsid w:val="00CA6D07"/>
    <w:rsid w:val="00CA7368"/>
    <w:rsid w:val="00CA7D7C"/>
    <w:rsid w:val="00CB036B"/>
    <w:rsid w:val="00CB0B59"/>
    <w:rsid w:val="00CB4353"/>
    <w:rsid w:val="00CB79EB"/>
    <w:rsid w:val="00CB7D25"/>
    <w:rsid w:val="00CC1413"/>
    <w:rsid w:val="00CC1AF9"/>
    <w:rsid w:val="00CC24B6"/>
    <w:rsid w:val="00CC2C2A"/>
    <w:rsid w:val="00CC2C51"/>
    <w:rsid w:val="00CC2D67"/>
    <w:rsid w:val="00CC2F66"/>
    <w:rsid w:val="00CC2FAD"/>
    <w:rsid w:val="00CC3E35"/>
    <w:rsid w:val="00CC4916"/>
    <w:rsid w:val="00CC5FC0"/>
    <w:rsid w:val="00CC64CA"/>
    <w:rsid w:val="00CC6D10"/>
    <w:rsid w:val="00CD10CA"/>
    <w:rsid w:val="00CD29AE"/>
    <w:rsid w:val="00CD2F24"/>
    <w:rsid w:val="00CD3C09"/>
    <w:rsid w:val="00CD5306"/>
    <w:rsid w:val="00CD5DEB"/>
    <w:rsid w:val="00CD618E"/>
    <w:rsid w:val="00CD777F"/>
    <w:rsid w:val="00CE0969"/>
    <w:rsid w:val="00CE1815"/>
    <w:rsid w:val="00CE2171"/>
    <w:rsid w:val="00CE2786"/>
    <w:rsid w:val="00CE3A69"/>
    <w:rsid w:val="00CE6937"/>
    <w:rsid w:val="00CE719C"/>
    <w:rsid w:val="00CE7A6E"/>
    <w:rsid w:val="00CF0C25"/>
    <w:rsid w:val="00CF5682"/>
    <w:rsid w:val="00CF5EF5"/>
    <w:rsid w:val="00CF640F"/>
    <w:rsid w:val="00CF6CFF"/>
    <w:rsid w:val="00CF7123"/>
    <w:rsid w:val="00CF722C"/>
    <w:rsid w:val="00CF7388"/>
    <w:rsid w:val="00CF7D73"/>
    <w:rsid w:val="00D00E52"/>
    <w:rsid w:val="00D01E59"/>
    <w:rsid w:val="00D02485"/>
    <w:rsid w:val="00D0270A"/>
    <w:rsid w:val="00D05CBD"/>
    <w:rsid w:val="00D05F84"/>
    <w:rsid w:val="00D06E22"/>
    <w:rsid w:val="00D072F5"/>
    <w:rsid w:val="00D07508"/>
    <w:rsid w:val="00D0791E"/>
    <w:rsid w:val="00D10806"/>
    <w:rsid w:val="00D10949"/>
    <w:rsid w:val="00D10D44"/>
    <w:rsid w:val="00D10F25"/>
    <w:rsid w:val="00D130B5"/>
    <w:rsid w:val="00D13B48"/>
    <w:rsid w:val="00D142F6"/>
    <w:rsid w:val="00D14B41"/>
    <w:rsid w:val="00D160F8"/>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54E1"/>
    <w:rsid w:val="00D36306"/>
    <w:rsid w:val="00D36BB1"/>
    <w:rsid w:val="00D40A55"/>
    <w:rsid w:val="00D4108E"/>
    <w:rsid w:val="00D41996"/>
    <w:rsid w:val="00D41D9E"/>
    <w:rsid w:val="00D43817"/>
    <w:rsid w:val="00D46741"/>
    <w:rsid w:val="00D477F1"/>
    <w:rsid w:val="00D50460"/>
    <w:rsid w:val="00D50649"/>
    <w:rsid w:val="00D50EC5"/>
    <w:rsid w:val="00D51623"/>
    <w:rsid w:val="00D535DF"/>
    <w:rsid w:val="00D539E6"/>
    <w:rsid w:val="00D54BF3"/>
    <w:rsid w:val="00D5504C"/>
    <w:rsid w:val="00D55B87"/>
    <w:rsid w:val="00D57407"/>
    <w:rsid w:val="00D575CE"/>
    <w:rsid w:val="00D57BDB"/>
    <w:rsid w:val="00D57C26"/>
    <w:rsid w:val="00D606DC"/>
    <w:rsid w:val="00D607E4"/>
    <w:rsid w:val="00D61E41"/>
    <w:rsid w:val="00D63328"/>
    <w:rsid w:val="00D63CCE"/>
    <w:rsid w:val="00D6476F"/>
    <w:rsid w:val="00D64DA1"/>
    <w:rsid w:val="00D64EE5"/>
    <w:rsid w:val="00D65351"/>
    <w:rsid w:val="00D662E0"/>
    <w:rsid w:val="00D66BCB"/>
    <w:rsid w:val="00D67379"/>
    <w:rsid w:val="00D67BC4"/>
    <w:rsid w:val="00D72062"/>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6A66"/>
    <w:rsid w:val="00D913E8"/>
    <w:rsid w:val="00D926E6"/>
    <w:rsid w:val="00D960BB"/>
    <w:rsid w:val="00D97421"/>
    <w:rsid w:val="00DA0190"/>
    <w:rsid w:val="00DA0728"/>
    <w:rsid w:val="00DA09BF"/>
    <w:rsid w:val="00DA21D7"/>
    <w:rsid w:val="00DA222D"/>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C4F50"/>
    <w:rsid w:val="00DD0CAD"/>
    <w:rsid w:val="00DD224E"/>
    <w:rsid w:val="00DD3B33"/>
    <w:rsid w:val="00DD3B4B"/>
    <w:rsid w:val="00DD4AF6"/>
    <w:rsid w:val="00DD5917"/>
    <w:rsid w:val="00DD62D8"/>
    <w:rsid w:val="00DD73B2"/>
    <w:rsid w:val="00DE1240"/>
    <w:rsid w:val="00DE1B37"/>
    <w:rsid w:val="00DE1EB9"/>
    <w:rsid w:val="00DE2868"/>
    <w:rsid w:val="00DE3125"/>
    <w:rsid w:val="00DE37AB"/>
    <w:rsid w:val="00DE3C99"/>
    <w:rsid w:val="00DE4BC2"/>
    <w:rsid w:val="00DE7FE0"/>
    <w:rsid w:val="00DF1929"/>
    <w:rsid w:val="00DF1D3B"/>
    <w:rsid w:val="00DF1DD2"/>
    <w:rsid w:val="00DF78EF"/>
    <w:rsid w:val="00DF7E13"/>
    <w:rsid w:val="00E00D44"/>
    <w:rsid w:val="00E02E31"/>
    <w:rsid w:val="00E04FD4"/>
    <w:rsid w:val="00E056C6"/>
    <w:rsid w:val="00E0662D"/>
    <w:rsid w:val="00E1046A"/>
    <w:rsid w:val="00E113D1"/>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15C"/>
    <w:rsid w:val="00E360A2"/>
    <w:rsid w:val="00E3781B"/>
    <w:rsid w:val="00E40139"/>
    <w:rsid w:val="00E4042A"/>
    <w:rsid w:val="00E4136D"/>
    <w:rsid w:val="00E41759"/>
    <w:rsid w:val="00E41F4A"/>
    <w:rsid w:val="00E4221C"/>
    <w:rsid w:val="00E427B3"/>
    <w:rsid w:val="00E42E15"/>
    <w:rsid w:val="00E43D3A"/>
    <w:rsid w:val="00E44314"/>
    <w:rsid w:val="00E45B50"/>
    <w:rsid w:val="00E46CE9"/>
    <w:rsid w:val="00E47704"/>
    <w:rsid w:val="00E50365"/>
    <w:rsid w:val="00E50793"/>
    <w:rsid w:val="00E51BD5"/>
    <w:rsid w:val="00E5368A"/>
    <w:rsid w:val="00E53957"/>
    <w:rsid w:val="00E53AA8"/>
    <w:rsid w:val="00E543BF"/>
    <w:rsid w:val="00E5778B"/>
    <w:rsid w:val="00E5789C"/>
    <w:rsid w:val="00E60D79"/>
    <w:rsid w:val="00E61F1A"/>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3B3"/>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5CD5"/>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E7024"/>
    <w:rsid w:val="00EF3BF7"/>
    <w:rsid w:val="00EF42D0"/>
    <w:rsid w:val="00EF4FA7"/>
    <w:rsid w:val="00EF5132"/>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3C60"/>
    <w:rsid w:val="00F06CF8"/>
    <w:rsid w:val="00F07A26"/>
    <w:rsid w:val="00F07AE9"/>
    <w:rsid w:val="00F1142B"/>
    <w:rsid w:val="00F1261D"/>
    <w:rsid w:val="00F12731"/>
    <w:rsid w:val="00F1378F"/>
    <w:rsid w:val="00F1455B"/>
    <w:rsid w:val="00F16326"/>
    <w:rsid w:val="00F17066"/>
    <w:rsid w:val="00F20202"/>
    <w:rsid w:val="00F20752"/>
    <w:rsid w:val="00F212C5"/>
    <w:rsid w:val="00F21CA2"/>
    <w:rsid w:val="00F24146"/>
    <w:rsid w:val="00F248C7"/>
    <w:rsid w:val="00F250F0"/>
    <w:rsid w:val="00F2517B"/>
    <w:rsid w:val="00F252E5"/>
    <w:rsid w:val="00F26B92"/>
    <w:rsid w:val="00F27AE8"/>
    <w:rsid w:val="00F27E31"/>
    <w:rsid w:val="00F308C6"/>
    <w:rsid w:val="00F3170C"/>
    <w:rsid w:val="00F3297D"/>
    <w:rsid w:val="00F33A0B"/>
    <w:rsid w:val="00F3496F"/>
    <w:rsid w:val="00F35A09"/>
    <w:rsid w:val="00F36419"/>
    <w:rsid w:val="00F366C4"/>
    <w:rsid w:val="00F411DE"/>
    <w:rsid w:val="00F426A9"/>
    <w:rsid w:val="00F42CF9"/>
    <w:rsid w:val="00F42E41"/>
    <w:rsid w:val="00F438D0"/>
    <w:rsid w:val="00F4436E"/>
    <w:rsid w:val="00F44379"/>
    <w:rsid w:val="00F44AA9"/>
    <w:rsid w:val="00F44DD1"/>
    <w:rsid w:val="00F456C8"/>
    <w:rsid w:val="00F45B44"/>
    <w:rsid w:val="00F460D7"/>
    <w:rsid w:val="00F5156F"/>
    <w:rsid w:val="00F51F94"/>
    <w:rsid w:val="00F5260D"/>
    <w:rsid w:val="00F52C5B"/>
    <w:rsid w:val="00F539CA"/>
    <w:rsid w:val="00F55329"/>
    <w:rsid w:val="00F55637"/>
    <w:rsid w:val="00F56943"/>
    <w:rsid w:val="00F57C6D"/>
    <w:rsid w:val="00F61493"/>
    <w:rsid w:val="00F61D0A"/>
    <w:rsid w:val="00F62DC8"/>
    <w:rsid w:val="00F634D4"/>
    <w:rsid w:val="00F636B1"/>
    <w:rsid w:val="00F63992"/>
    <w:rsid w:val="00F647FB"/>
    <w:rsid w:val="00F6554A"/>
    <w:rsid w:val="00F65A0D"/>
    <w:rsid w:val="00F66FE9"/>
    <w:rsid w:val="00F6748B"/>
    <w:rsid w:val="00F6784F"/>
    <w:rsid w:val="00F67DF6"/>
    <w:rsid w:val="00F67EE5"/>
    <w:rsid w:val="00F705BC"/>
    <w:rsid w:val="00F70B53"/>
    <w:rsid w:val="00F70F65"/>
    <w:rsid w:val="00F71624"/>
    <w:rsid w:val="00F71925"/>
    <w:rsid w:val="00F71AE8"/>
    <w:rsid w:val="00F73030"/>
    <w:rsid w:val="00F734B2"/>
    <w:rsid w:val="00F73FA8"/>
    <w:rsid w:val="00F760A3"/>
    <w:rsid w:val="00F7669F"/>
    <w:rsid w:val="00F808BA"/>
    <w:rsid w:val="00F815FC"/>
    <w:rsid w:val="00F81AB7"/>
    <w:rsid w:val="00F844DF"/>
    <w:rsid w:val="00F844E1"/>
    <w:rsid w:val="00F85273"/>
    <w:rsid w:val="00F852AE"/>
    <w:rsid w:val="00F85A17"/>
    <w:rsid w:val="00F86BC3"/>
    <w:rsid w:val="00F87880"/>
    <w:rsid w:val="00F9184B"/>
    <w:rsid w:val="00F94566"/>
    <w:rsid w:val="00F9600F"/>
    <w:rsid w:val="00FA0727"/>
    <w:rsid w:val="00FA17FA"/>
    <w:rsid w:val="00FA1A16"/>
    <w:rsid w:val="00FA1BB2"/>
    <w:rsid w:val="00FA23A4"/>
    <w:rsid w:val="00FA24F4"/>
    <w:rsid w:val="00FA4988"/>
    <w:rsid w:val="00FA4E31"/>
    <w:rsid w:val="00FA641A"/>
    <w:rsid w:val="00FA7156"/>
    <w:rsid w:val="00FB0991"/>
    <w:rsid w:val="00FB2985"/>
    <w:rsid w:val="00FB2B4F"/>
    <w:rsid w:val="00FB3A98"/>
    <w:rsid w:val="00FB3CE5"/>
    <w:rsid w:val="00FB43A6"/>
    <w:rsid w:val="00FB5171"/>
    <w:rsid w:val="00FB5387"/>
    <w:rsid w:val="00FB5769"/>
    <w:rsid w:val="00FB589C"/>
    <w:rsid w:val="00FC10E5"/>
    <w:rsid w:val="00FC153B"/>
    <w:rsid w:val="00FC4989"/>
    <w:rsid w:val="00FC4C08"/>
    <w:rsid w:val="00FC54A4"/>
    <w:rsid w:val="00FC6DD0"/>
    <w:rsid w:val="00FC706B"/>
    <w:rsid w:val="00FC731E"/>
    <w:rsid w:val="00FD0AE0"/>
    <w:rsid w:val="00FD2449"/>
    <w:rsid w:val="00FD2E16"/>
    <w:rsid w:val="00FD48A9"/>
    <w:rsid w:val="00FD4948"/>
    <w:rsid w:val="00FD5982"/>
    <w:rsid w:val="00FD6B2C"/>
    <w:rsid w:val="00FD6D45"/>
    <w:rsid w:val="00FE0D01"/>
    <w:rsid w:val="00FE17E4"/>
    <w:rsid w:val="00FE3205"/>
    <w:rsid w:val="00FE3AC1"/>
    <w:rsid w:val="00FE3CFA"/>
    <w:rsid w:val="00FE4385"/>
    <w:rsid w:val="00FE4645"/>
    <w:rsid w:val="00FE4933"/>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 w:type="paragraph" w:customStyle="1" w:styleId="ZnakZnak1">
    <w:name w:val="Znak Znak1"/>
    <w:basedOn w:val="Normalny"/>
    <w:rsid w:val="0037693F"/>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37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5906368">
      <w:bodyDiv w:val="1"/>
      <w:marLeft w:val="0"/>
      <w:marRight w:val="0"/>
      <w:marTop w:val="0"/>
      <w:marBottom w:val="0"/>
      <w:divBdr>
        <w:top w:val="none" w:sz="0" w:space="0" w:color="auto"/>
        <w:left w:val="none" w:sz="0" w:space="0" w:color="auto"/>
        <w:bottom w:val="none" w:sz="0" w:space="0" w:color="auto"/>
        <w:right w:val="none" w:sz="0" w:space="0" w:color="auto"/>
      </w:divBdr>
    </w:div>
    <w:div w:id="23914474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od@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przetarg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AA0F-E7DF-4BE2-9A50-032C630B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13860</Words>
  <Characters>83163</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96830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11</cp:revision>
  <cp:lastPrinted>2018-04-30T11:05:00Z</cp:lastPrinted>
  <dcterms:created xsi:type="dcterms:W3CDTF">2018-07-26T12:14:00Z</dcterms:created>
  <dcterms:modified xsi:type="dcterms:W3CDTF">2018-09-03T12:42:00Z</dcterms:modified>
</cp:coreProperties>
</file>