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A75F" w14:textId="6CFCF925" w:rsidR="0018740C" w:rsidRPr="006146A0" w:rsidRDefault="006146A0" w:rsidP="0018740C">
      <w:pPr>
        <w:pStyle w:val="Tekstpodstawowy"/>
        <w:rPr>
          <w:rFonts w:ascii="Arial" w:hAnsi="Arial" w:cs="Arial"/>
          <w:b/>
          <w:sz w:val="22"/>
          <w:szCs w:val="22"/>
        </w:rPr>
      </w:pPr>
      <w:r w:rsidRPr="006146A0">
        <w:rPr>
          <w:rFonts w:ascii="Arial" w:hAnsi="Arial" w:cs="Arial"/>
          <w:b/>
          <w:sz w:val="22"/>
          <w:szCs w:val="22"/>
        </w:rPr>
        <w:t>K-IO.272.10</w:t>
      </w:r>
      <w:r w:rsidR="007E0D66" w:rsidRPr="006146A0">
        <w:rPr>
          <w:rFonts w:ascii="Arial" w:hAnsi="Arial" w:cs="Arial"/>
          <w:b/>
          <w:sz w:val="22"/>
          <w:szCs w:val="22"/>
        </w:rPr>
        <w:t>.2017</w:t>
      </w:r>
      <w:r w:rsidR="0018740C" w:rsidRPr="006146A0">
        <w:rPr>
          <w:rFonts w:ascii="Arial" w:hAnsi="Arial" w:cs="Arial"/>
          <w:b/>
          <w:sz w:val="22"/>
          <w:szCs w:val="22"/>
        </w:rPr>
        <w:t xml:space="preserve">.II </w:t>
      </w:r>
    </w:p>
    <w:p w14:paraId="1133B584" w14:textId="77777777" w:rsidR="00B2191D" w:rsidRDefault="00B2191D" w:rsidP="0089793B">
      <w:pPr>
        <w:pStyle w:val="Tekstpodstawowy"/>
        <w:spacing w:before="120" w:after="120"/>
        <w:rPr>
          <w:rFonts w:ascii="Arial" w:hAnsi="Arial" w:cs="Arial"/>
          <w:b/>
          <w:color w:val="FF0000"/>
          <w:sz w:val="22"/>
          <w:szCs w:val="22"/>
        </w:rPr>
      </w:pPr>
    </w:p>
    <w:p w14:paraId="07C73FCE" w14:textId="77777777" w:rsidR="00B2191D" w:rsidRDefault="00B2191D" w:rsidP="0089793B">
      <w:pPr>
        <w:pStyle w:val="Tekstpodstawowy"/>
        <w:spacing w:before="120" w:after="120"/>
        <w:rPr>
          <w:rFonts w:ascii="Arial" w:hAnsi="Arial" w:cs="Arial"/>
          <w:b/>
          <w:color w:val="FF0000"/>
          <w:sz w:val="22"/>
          <w:szCs w:val="22"/>
        </w:rPr>
      </w:pPr>
    </w:p>
    <w:p w14:paraId="01E773D1" w14:textId="77777777" w:rsidR="00B2191D" w:rsidRDefault="00B2191D" w:rsidP="0089793B">
      <w:pPr>
        <w:pStyle w:val="Tekstpodstawowy"/>
        <w:spacing w:before="120" w:after="120"/>
        <w:rPr>
          <w:rFonts w:ascii="Arial" w:hAnsi="Arial" w:cs="Arial"/>
          <w:b/>
          <w:color w:val="FF0000"/>
          <w:sz w:val="22"/>
          <w:szCs w:val="22"/>
        </w:rPr>
      </w:pPr>
    </w:p>
    <w:p w14:paraId="2752D253" w14:textId="77777777" w:rsidR="00B2191D" w:rsidRDefault="00B2191D" w:rsidP="0089793B">
      <w:pPr>
        <w:pStyle w:val="Tekstpodstawowy"/>
        <w:spacing w:before="120" w:after="120"/>
        <w:rPr>
          <w:rFonts w:ascii="Arial" w:hAnsi="Arial" w:cs="Arial"/>
          <w:b/>
          <w:color w:val="FF0000"/>
          <w:sz w:val="22"/>
          <w:szCs w:val="22"/>
        </w:rPr>
      </w:pPr>
    </w:p>
    <w:p w14:paraId="2F5B72E0" w14:textId="77777777" w:rsidR="00861BD4" w:rsidRPr="00B63614" w:rsidRDefault="00861BD4" w:rsidP="0089793B">
      <w:pPr>
        <w:pStyle w:val="Tekstpodstawowy"/>
        <w:spacing w:before="120" w:after="120"/>
      </w:pPr>
    </w:p>
    <w:p w14:paraId="6252D91C" w14:textId="77777777" w:rsidR="00861BD4" w:rsidRPr="008842FA" w:rsidRDefault="00861BD4" w:rsidP="0018740C">
      <w:pPr>
        <w:pStyle w:val="Tekstpodstawowy"/>
        <w:spacing w:before="120" w:after="120"/>
        <w:jc w:val="both"/>
      </w:pPr>
      <w:r w:rsidRPr="008842FA">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1F5FE9EE"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3D9E125F" w14:textId="1EE5FEBF" w:rsidR="00861BD4" w:rsidRPr="00525A11"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076077">
        <w:rPr>
          <w:rFonts w:ascii="Arial" w:hAnsi="Arial" w:cs="Arial"/>
          <w:i/>
          <w:sz w:val="22"/>
          <w:szCs w:val="22"/>
        </w:rPr>
        <w:t>(Dz. U. z 201</w:t>
      </w:r>
      <w:r w:rsidR="009E00D0" w:rsidRPr="00076077">
        <w:rPr>
          <w:rFonts w:ascii="Arial" w:hAnsi="Arial" w:cs="Arial"/>
          <w:i/>
          <w:sz w:val="22"/>
          <w:szCs w:val="22"/>
        </w:rPr>
        <w:t>7</w:t>
      </w:r>
      <w:r w:rsidRPr="00076077">
        <w:rPr>
          <w:rFonts w:ascii="Arial" w:hAnsi="Arial" w:cs="Arial"/>
          <w:i/>
          <w:sz w:val="22"/>
          <w:szCs w:val="22"/>
        </w:rPr>
        <w:t xml:space="preserve">r., poz. </w:t>
      </w:r>
      <w:r w:rsidR="009E00D0" w:rsidRPr="00076077">
        <w:rPr>
          <w:rFonts w:ascii="Arial" w:hAnsi="Arial" w:cs="Arial"/>
          <w:i/>
          <w:sz w:val="22"/>
          <w:szCs w:val="22"/>
        </w:rPr>
        <w:t xml:space="preserve">1579 </w:t>
      </w:r>
      <w:proofErr w:type="spellStart"/>
      <w:r w:rsidR="009E00D0" w:rsidRPr="00076077">
        <w:rPr>
          <w:rFonts w:ascii="Arial" w:hAnsi="Arial" w:cs="Arial"/>
          <w:i/>
          <w:sz w:val="22"/>
          <w:szCs w:val="22"/>
        </w:rPr>
        <w:t>t.j</w:t>
      </w:r>
      <w:proofErr w:type="spellEnd"/>
      <w:r w:rsidR="009E00D0" w:rsidRPr="00076077">
        <w:rPr>
          <w:rFonts w:ascii="Arial" w:hAnsi="Arial" w:cs="Arial"/>
          <w:i/>
          <w:sz w:val="22"/>
          <w:szCs w:val="22"/>
        </w:rPr>
        <w:t>.</w:t>
      </w:r>
      <w:r w:rsidRPr="00076077">
        <w:rPr>
          <w:rFonts w:ascii="Arial" w:hAnsi="Arial" w:cs="Arial"/>
          <w:i/>
          <w:sz w:val="22"/>
          <w:szCs w:val="22"/>
        </w:rPr>
        <w:t>)</w:t>
      </w:r>
      <w:r w:rsidRPr="00076077">
        <w:rPr>
          <w:rFonts w:ascii="Arial" w:hAnsi="Arial" w:cs="Arial"/>
          <w:sz w:val="22"/>
          <w:szCs w:val="22"/>
        </w:rPr>
        <w:t>.</w:t>
      </w:r>
    </w:p>
    <w:p w14:paraId="7433A837" w14:textId="77777777" w:rsidR="00861BD4" w:rsidRPr="00525A11"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12800DAF"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5599AB98" w14:textId="068766AB" w:rsidR="0018740C" w:rsidRPr="003A0E74" w:rsidRDefault="0018740C" w:rsidP="003A0E74">
      <w:pPr>
        <w:pStyle w:val="Bezodstpw"/>
        <w:jc w:val="center"/>
        <w:rPr>
          <w:rFonts w:ascii="Arial" w:hAnsi="Arial" w:cs="Arial"/>
          <w:b/>
          <w:sz w:val="32"/>
          <w:szCs w:val="32"/>
        </w:rPr>
      </w:pPr>
      <w:r w:rsidRPr="00E921D7">
        <w:rPr>
          <w:rFonts w:ascii="Arial" w:hAnsi="Arial" w:cs="Arial"/>
          <w:b/>
          <w:sz w:val="32"/>
          <w:szCs w:val="32"/>
        </w:rPr>
        <w:t>„</w:t>
      </w:r>
      <w:r w:rsidR="007E0D66" w:rsidRPr="007E0D66">
        <w:rPr>
          <w:rFonts w:ascii="Arial" w:hAnsi="Arial" w:cs="Arial"/>
          <w:b/>
          <w:sz w:val="32"/>
          <w:szCs w:val="32"/>
        </w:rPr>
        <w:t xml:space="preserve">Wykonanie </w:t>
      </w:r>
      <w:r w:rsidR="00410B89">
        <w:rPr>
          <w:rFonts w:ascii="Arial" w:hAnsi="Arial" w:cs="Arial"/>
          <w:b/>
          <w:sz w:val="32"/>
          <w:szCs w:val="32"/>
        </w:rPr>
        <w:t>cięć pielęgnacyjnych koron drzew w Pa</w:t>
      </w:r>
      <w:r w:rsidR="006F5A13">
        <w:rPr>
          <w:rFonts w:ascii="Arial" w:hAnsi="Arial" w:cs="Arial"/>
          <w:b/>
          <w:sz w:val="32"/>
          <w:szCs w:val="32"/>
        </w:rPr>
        <w:t>rku im. Jedności Narodowej, wykonanie prac w koronach drzew będących pomnikami przyrody oraz założenie wiązań                      w koronach drzew na wybranych terenach zieleni m</w:t>
      </w:r>
      <w:r w:rsidR="007E0D66" w:rsidRPr="007E0D66">
        <w:rPr>
          <w:rFonts w:ascii="Arial" w:hAnsi="Arial" w:cs="Arial"/>
          <w:b/>
          <w:sz w:val="32"/>
          <w:szCs w:val="32"/>
        </w:rPr>
        <w:t>iasta Kołobrzeg</w:t>
      </w:r>
      <w:r w:rsidRPr="003A0E74">
        <w:rPr>
          <w:rFonts w:ascii="Arial" w:hAnsi="Arial" w:cs="Arial"/>
          <w:b/>
          <w:sz w:val="32"/>
          <w:szCs w:val="32"/>
        </w:rPr>
        <w:t>”</w:t>
      </w:r>
    </w:p>
    <w:p w14:paraId="0358C8D4"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01D21FF" w14:textId="77777777" w:rsidR="0018740C" w:rsidRDefault="0018740C" w:rsidP="0089793B">
      <w:pPr>
        <w:pStyle w:val="pkt"/>
        <w:spacing w:before="120" w:after="120" w:line="240" w:lineRule="auto"/>
        <w:ind w:left="0" w:firstLine="0"/>
        <w:rPr>
          <w:rFonts w:ascii="Arial" w:hAnsi="Arial" w:cs="Arial"/>
          <w:b/>
          <w:sz w:val="24"/>
          <w:szCs w:val="24"/>
        </w:rPr>
      </w:pPr>
    </w:p>
    <w:p w14:paraId="78ADD0DB" w14:textId="77777777" w:rsidR="0018740C" w:rsidRDefault="0018740C" w:rsidP="0089793B">
      <w:pPr>
        <w:pStyle w:val="pkt"/>
        <w:spacing w:before="120" w:after="120" w:line="240" w:lineRule="auto"/>
        <w:ind w:left="0" w:firstLine="0"/>
        <w:rPr>
          <w:rFonts w:ascii="Arial" w:hAnsi="Arial" w:cs="Arial"/>
          <w:b/>
          <w:sz w:val="24"/>
          <w:szCs w:val="24"/>
        </w:rPr>
      </w:pPr>
    </w:p>
    <w:p w14:paraId="3F325B9E"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09F1A095"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15AA21FD"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3AE6A0AE"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3CAF0EC6"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22D69A6C"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1DEEE892"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715CD984" w14:textId="77777777" w:rsidR="00EA0F7C" w:rsidRPr="0018740C"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001010AB" w:rsidRPr="0018740C">
        <w:rPr>
          <w:rFonts w:ascii="Arial" w:hAnsi="Arial" w:cs="Arial"/>
          <w:sz w:val="24"/>
          <w:szCs w:val="24"/>
        </w:rPr>
        <w:t xml:space="preserve">( BIP- zakładka Gospodarka) </w:t>
      </w:r>
    </w:p>
    <w:p w14:paraId="12118ACD" w14:textId="77777777" w:rsidR="00EA0F7C" w:rsidRDefault="00EA0F7C" w:rsidP="0089793B">
      <w:pPr>
        <w:pStyle w:val="pkt"/>
        <w:spacing w:before="120" w:after="120" w:line="240" w:lineRule="auto"/>
        <w:ind w:left="0" w:firstLine="0"/>
        <w:rPr>
          <w:rFonts w:ascii="Arial" w:hAnsi="Arial" w:cs="Arial"/>
          <w:b/>
          <w:sz w:val="24"/>
          <w:szCs w:val="24"/>
        </w:rPr>
      </w:pPr>
    </w:p>
    <w:p w14:paraId="4606990A" w14:textId="77777777" w:rsidR="00861BD4" w:rsidRDefault="00861BD4" w:rsidP="00AE1239">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7818A23E" w14:textId="77777777" w:rsidR="005E722E" w:rsidRPr="00AE1239" w:rsidRDefault="005E722E" w:rsidP="00AE1239">
      <w:pPr>
        <w:pStyle w:val="pkt"/>
        <w:spacing w:before="120" w:after="120" w:line="240" w:lineRule="auto"/>
        <w:ind w:left="0" w:firstLine="0"/>
        <w:jc w:val="center"/>
        <w:rPr>
          <w:rFonts w:ascii="Arial" w:hAnsi="Arial" w:cs="Arial"/>
          <w:b/>
          <w:bCs/>
          <w:sz w:val="28"/>
          <w:szCs w:val="28"/>
          <w:u w:val="single"/>
        </w:rPr>
      </w:pPr>
    </w:p>
    <w:p w14:paraId="0629E1D0" w14:textId="77777777" w:rsidR="0089793B" w:rsidRPr="00B6361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0FC89F7D" w14:textId="77777777" w:rsidR="0089793B" w:rsidRPr="00AE1239" w:rsidRDefault="00861BD4" w:rsidP="00C467DC">
      <w:pPr>
        <w:pStyle w:val="Nagwek1"/>
        <w:numPr>
          <w:ilvl w:val="0"/>
          <w:numId w:val="12"/>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1E9B375C"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43A779B2"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0AF48120"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610A6BD6"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Każdy Wykonawca złoży tylko jedną ofertę (wypełniony „Formularz oferty” wraz </w:t>
      </w:r>
      <w:r w:rsidR="00B24610">
        <w:rPr>
          <w:rFonts w:ascii="Arial" w:hAnsi="Arial" w:cs="Arial"/>
          <w:sz w:val="22"/>
          <w:szCs w:val="22"/>
        </w:rPr>
        <w:t xml:space="preserve">                    </w:t>
      </w:r>
      <w:r w:rsidRPr="00B63614">
        <w:rPr>
          <w:rFonts w:ascii="Arial" w:hAnsi="Arial" w:cs="Arial"/>
          <w:sz w:val="22"/>
          <w:szCs w:val="22"/>
        </w:rPr>
        <w:t>z wymaganymi przez SIWZ dokumentami).</w:t>
      </w:r>
    </w:p>
    <w:p w14:paraId="67D7C7F5"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5C1EEC53"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295D22B1"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7508A169" w14:textId="77777777" w:rsidR="00861BD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6725336D" w14:textId="77777777" w:rsidR="00861BD4" w:rsidRPr="00B63614" w:rsidRDefault="00861BD4" w:rsidP="001F438B">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w:t>
      </w:r>
      <w:r w:rsidRPr="00910646">
        <w:rPr>
          <w:rFonts w:ascii="Arial" w:hAnsi="Arial" w:cs="Arial"/>
          <w:sz w:val="22"/>
          <w:szCs w:val="22"/>
        </w:rPr>
        <w:t xml:space="preserve">być </w:t>
      </w:r>
      <w:r w:rsidR="00C467DC" w:rsidRPr="00910646">
        <w:rPr>
          <w:rFonts w:ascii="Arial" w:hAnsi="Arial" w:cs="Arial"/>
          <w:sz w:val="22"/>
          <w:szCs w:val="22"/>
        </w:rPr>
        <w:t xml:space="preserve">sporządzone </w:t>
      </w:r>
      <w:r w:rsidRPr="00910646">
        <w:rPr>
          <w:rFonts w:ascii="Arial" w:hAnsi="Arial" w:cs="Arial"/>
          <w:sz w:val="22"/>
          <w:szCs w:val="22"/>
        </w:rPr>
        <w:t xml:space="preserve">w </w:t>
      </w:r>
      <w:r w:rsidRPr="00B63614">
        <w:rPr>
          <w:rFonts w:ascii="Arial" w:hAnsi="Arial" w:cs="Arial"/>
          <w:sz w:val="22"/>
          <w:szCs w:val="22"/>
        </w:rPr>
        <w:t>języku polskim.</w:t>
      </w:r>
    </w:p>
    <w:p w14:paraId="1932C739" w14:textId="77777777" w:rsidR="00A4398B" w:rsidRDefault="00861BD4" w:rsidP="001F438B">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4C119B64" w14:textId="77777777" w:rsidR="00A4398B" w:rsidRPr="004939B6" w:rsidRDefault="00A4398B" w:rsidP="001F438B">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5A832252" w14:textId="77777777" w:rsidR="00861BD4" w:rsidRPr="008054E0"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73C87934" w14:textId="77777777" w:rsidR="002E6370" w:rsidRPr="00A504EA" w:rsidRDefault="002E6370" w:rsidP="001F438B">
      <w:pPr>
        <w:pStyle w:val="Tekstpodstawowy21"/>
        <w:numPr>
          <w:ilvl w:val="0"/>
          <w:numId w:val="5"/>
        </w:numPr>
        <w:spacing w:before="120" w:after="120"/>
        <w:rPr>
          <w:rFonts w:ascii="Arial" w:hAnsi="Arial" w:cs="Arial"/>
          <w:sz w:val="22"/>
          <w:szCs w:val="22"/>
        </w:rPr>
      </w:pPr>
      <w:r w:rsidRPr="00A504EA">
        <w:rPr>
          <w:rFonts w:ascii="Arial" w:hAnsi="Arial" w:cs="Arial"/>
          <w:sz w:val="22"/>
          <w:szCs w:val="22"/>
        </w:rPr>
        <w:t xml:space="preserve">Zamawiający nie przewiduje aukcji elektronicznej. </w:t>
      </w:r>
    </w:p>
    <w:p w14:paraId="6CDEC2CA" w14:textId="77777777" w:rsidR="00143C28" w:rsidRPr="00A504EA" w:rsidRDefault="00861BD4" w:rsidP="001F438B">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 xml:space="preserve">Zamawiający </w:t>
      </w:r>
      <w:r w:rsidRPr="00A504EA">
        <w:rPr>
          <w:rFonts w:ascii="Arial" w:hAnsi="Arial" w:cs="Arial"/>
          <w:sz w:val="22"/>
          <w:szCs w:val="22"/>
        </w:rPr>
        <w:t>nie przewiduje</w:t>
      </w:r>
      <w:r w:rsidR="00A504EA" w:rsidRPr="00A504EA">
        <w:rPr>
          <w:rFonts w:ascii="Arial" w:hAnsi="Arial" w:cs="Arial"/>
          <w:sz w:val="22"/>
          <w:szCs w:val="22"/>
        </w:rPr>
        <w:t xml:space="preserve"> </w:t>
      </w:r>
      <w:r w:rsidRPr="00A504EA">
        <w:rPr>
          <w:rFonts w:ascii="Arial" w:hAnsi="Arial" w:cs="Arial"/>
          <w:sz w:val="22"/>
          <w:szCs w:val="22"/>
        </w:rPr>
        <w:t>udzielenia zamówień</w:t>
      </w:r>
      <w:r w:rsidR="008054E0" w:rsidRPr="00A504EA">
        <w:rPr>
          <w:rFonts w:ascii="Arial" w:hAnsi="Arial" w:cs="Arial"/>
          <w:sz w:val="22"/>
          <w:szCs w:val="22"/>
        </w:rPr>
        <w:t xml:space="preserve">, </w:t>
      </w:r>
      <w:r w:rsidR="00143C28" w:rsidRPr="00A504EA">
        <w:rPr>
          <w:rFonts w:ascii="Arial" w:hAnsi="Arial" w:cs="Arial"/>
          <w:sz w:val="22"/>
          <w:szCs w:val="22"/>
        </w:rPr>
        <w:t xml:space="preserve">o których mowa w art. </w:t>
      </w:r>
      <w:r w:rsidR="00EA0F7C" w:rsidRPr="00A504EA">
        <w:rPr>
          <w:rFonts w:ascii="Arial" w:hAnsi="Arial" w:cs="Arial"/>
          <w:sz w:val="22"/>
          <w:szCs w:val="22"/>
        </w:rPr>
        <w:t xml:space="preserve">67 ust. 1 pkt 6 </w:t>
      </w:r>
      <w:r w:rsidR="00A504EA" w:rsidRPr="00A504EA">
        <w:rPr>
          <w:rFonts w:ascii="Arial" w:hAnsi="Arial" w:cs="Arial"/>
          <w:sz w:val="22"/>
          <w:szCs w:val="22"/>
        </w:rPr>
        <w:t>.</w:t>
      </w:r>
    </w:p>
    <w:p w14:paraId="38E3A5D0" w14:textId="77777777" w:rsidR="00861BD4" w:rsidRPr="00143C28" w:rsidRDefault="00861BD4" w:rsidP="001F438B">
      <w:pPr>
        <w:pStyle w:val="Tekstpodstawowy21"/>
        <w:numPr>
          <w:ilvl w:val="0"/>
          <w:numId w:val="5"/>
        </w:numPr>
        <w:spacing w:before="120" w:after="120"/>
        <w:rPr>
          <w:rFonts w:ascii="Arial" w:hAnsi="Arial" w:cs="Arial"/>
          <w:color w:val="FF0000"/>
          <w:sz w:val="22"/>
          <w:szCs w:val="22"/>
        </w:rPr>
      </w:pPr>
      <w:r w:rsidRPr="00143C28">
        <w:rPr>
          <w:rFonts w:ascii="Arial" w:hAnsi="Arial" w:cs="Arial"/>
          <w:sz w:val="22"/>
          <w:szCs w:val="22"/>
        </w:rPr>
        <w:t>Zamawiający nie przewiduje możliwości udzielania zaliczek.</w:t>
      </w:r>
    </w:p>
    <w:p w14:paraId="105CDBBB" w14:textId="6E416436" w:rsidR="00861BD4" w:rsidRDefault="00CD618E" w:rsidP="00CD618E">
      <w:pPr>
        <w:pStyle w:val="Tekstpodstawowy21"/>
        <w:numPr>
          <w:ilvl w:val="0"/>
          <w:numId w:val="5"/>
        </w:numPr>
        <w:spacing w:before="120" w:after="120"/>
        <w:rPr>
          <w:rFonts w:ascii="Arial" w:hAnsi="Arial" w:cs="Arial"/>
          <w:sz w:val="22"/>
          <w:szCs w:val="22"/>
        </w:rPr>
      </w:pPr>
      <w:r w:rsidRPr="007C1A78">
        <w:rPr>
          <w:rFonts w:ascii="Arial" w:hAnsi="Arial" w:cs="Arial"/>
          <w:sz w:val="22"/>
          <w:szCs w:val="22"/>
        </w:rPr>
        <w:t>Zama</w:t>
      </w:r>
      <w:r w:rsidR="00FD2449">
        <w:rPr>
          <w:rFonts w:ascii="Arial" w:hAnsi="Arial" w:cs="Arial"/>
          <w:sz w:val="22"/>
          <w:szCs w:val="22"/>
        </w:rPr>
        <w:t>wiający przewiduje zmiany umowy ;</w:t>
      </w:r>
    </w:p>
    <w:p w14:paraId="00163023" w14:textId="29D929D0" w:rsidR="00FD2449" w:rsidRDefault="00FD2449" w:rsidP="00FD2449">
      <w:pPr>
        <w:pStyle w:val="Tekstpodstawowy21"/>
        <w:numPr>
          <w:ilvl w:val="1"/>
          <w:numId w:val="5"/>
        </w:numPr>
        <w:tabs>
          <w:tab w:val="clear" w:pos="1080"/>
        </w:tabs>
        <w:spacing w:before="120" w:after="120"/>
        <w:ind w:left="709" w:hanging="283"/>
        <w:rPr>
          <w:rFonts w:ascii="Arial" w:hAnsi="Arial" w:cs="Arial"/>
          <w:sz w:val="22"/>
          <w:szCs w:val="22"/>
        </w:rPr>
      </w:pPr>
      <w:r>
        <w:rPr>
          <w:rFonts w:ascii="Arial" w:hAnsi="Arial" w:cs="Arial"/>
          <w:sz w:val="22"/>
          <w:szCs w:val="22"/>
        </w:rPr>
        <w:t xml:space="preserve">w zakresie terminu realizacji </w:t>
      </w:r>
      <w:r w:rsidR="00C437BE">
        <w:rPr>
          <w:rFonts w:ascii="Arial" w:hAnsi="Arial" w:cs="Arial"/>
          <w:sz w:val="22"/>
          <w:szCs w:val="22"/>
        </w:rPr>
        <w:t xml:space="preserve">wszystkich części </w:t>
      </w:r>
      <w:r>
        <w:rPr>
          <w:rFonts w:ascii="Arial" w:hAnsi="Arial" w:cs="Arial"/>
          <w:sz w:val="22"/>
          <w:szCs w:val="22"/>
        </w:rPr>
        <w:t xml:space="preserve">przedmiotu zamówienia, w przypadku gdy przebieg warunków atmosferycznych </w:t>
      </w:r>
      <w:r w:rsidR="00981C66">
        <w:rPr>
          <w:rFonts w:ascii="Arial" w:hAnsi="Arial" w:cs="Arial"/>
          <w:sz w:val="22"/>
          <w:szCs w:val="22"/>
        </w:rPr>
        <w:t xml:space="preserve">(porywiste </w:t>
      </w:r>
      <w:r w:rsidR="00136F2A">
        <w:rPr>
          <w:rFonts w:ascii="Arial" w:hAnsi="Arial" w:cs="Arial"/>
          <w:sz w:val="22"/>
          <w:szCs w:val="22"/>
        </w:rPr>
        <w:t xml:space="preserve">wiatry, </w:t>
      </w:r>
      <w:r w:rsidR="00981C66">
        <w:rPr>
          <w:rFonts w:ascii="Arial" w:hAnsi="Arial" w:cs="Arial"/>
          <w:sz w:val="22"/>
          <w:szCs w:val="22"/>
        </w:rPr>
        <w:t>deszcze nawalne</w:t>
      </w:r>
      <w:r w:rsidR="00136F2A">
        <w:rPr>
          <w:rFonts w:ascii="Arial" w:hAnsi="Arial" w:cs="Arial"/>
          <w:sz w:val="22"/>
          <w:szCs w:val="22"/>
        </w:rPr>
        <w:t xml:space="preserve">) </w:t>
      </w:r>
      <w:r>
        <w:rPr>
          <w:rFonts w:ascii="Arial" w:hAnsi="Arial" w:cs="Arial"/>
          <w:sz w:val="22"/>
          <w:szCs w:val="22"/>
        </w:rPr>
        <w:t>uniemożliwił rozpoczęcie lub kontynuacje prac</w:t>
      </w:r>
      <w:r w:rsidR="00981C66">
        <w:rPr>
          <w:rFonts w:ascii="Arial" w:hAnsi="Arial" w:cs="Arial"/>
          <w:sz w:val="22"/>
          <w:szCs w:val="22"/>
        </w:rPr>
        <w:t>, zgodnych z przepisami BHP</w:t>
      </w:r>
      <w:r>
        <w:rPr>
          <w:rFonts w:ascii="Arial" w:hAnsi="Arial" w:cs="Arial"/>
          <w:sz w:val="22"/>
          <w:szCs w:val="22"/>
        </w:rPr>
        <w:t xml:space="preserve">, jednak nie później niż do </w:t>
      </w:r>
      <w:r w:rsidR="00981C66">
        <w:rPr>
          <w:rFonts w:ascii="Arial" w:hAnsi="Arial" w:cs="Arial"/>
          <w:sz w:val="22"/>
          <w:szCs w:val="22"/>
        </w:rPr>
        <w:t>31</w:t>
      </w:r>
      <w:r>
        <w:rPr>
          <w:rFonts w:ascii="Arial" w:hAnsi="Arial" w:cs="Arial"/>
          <w:sz w:val="22"/>
          <w:szCs w:val="22"/>
        </w:rPr>
        <w:t xml:space="preserve"> października 2017r. </w:t>
      </w:r>
      <w:r w:rsidR="00477762">
        <w:rPr>
          <w:rFonts w:ascii="Arial" w:hAnsi="Arial" w:cs="Arial"/>
          <w:sz w:val="22"/>
          <w:szCs w:val="22"/>
        </w:rPr>
        <w:t>Warunki zmiany terminu realizacji prac określono w § 8</w:t>
      </w:r>
      <w:r w:rsidR="00575731">
        <w:rPr>
          <w:rFonts w:ascii="Arial" w:hAnsi="Arial" w:cs="Arial"/>
          <w:sz w:val="22"/>
          <w:szCs w:val="22"/>
        </w:rPr>
        <w:t xml:space="preserve"> ust. 1 pkt 1 projektu umowy (część III SIWZ),</w:t>
      </w:r>
    </w:p>
    <w:p w14:paraId="42BF4CC3" w14:textId="5DC5A05D" w:rsidR="00FD2449" w:rsidRDefault="00FD2449" w:rsidP="00FD2449">
      <w:pPr>
        <w:pStyle w:val="Tekstpodstawowy21"/>
        <w:numPr>
          <w:ilvl w:val="1"/>
          <w:numId w:val="5"/>
        </w:numPr>
        <w:tabs>
          <w:tab w:val="clear" w:pos="1080"/>
        </w:tabs>
        <w:spacing w:before="120" w:after="120"/>
        <w:ind w:left="709" w:hanging="283"/>
        <w:rPr>
          <w:rFonts w:ascii="Arial" w:hAnsi="Arial" w:cs="Arial"/>
          <w:sz w:val="22"/>
          <w:szCs w:val="22"/>
        </w:rPr>
      </w:pPr>
      <w:r>
        <w:rPr>
          <w:rFonts w:ascii="Arial" w:hAnsi="Arial" w:cs="Arial"/>
          <w:sz w:val="22"/>
          <w:szCs w:val="22"/>
        </w:rPr>
        <w:t>w zakresie zmniejszenia zakresu ilościowego drzew zleconych do pielęgnacji</w:t>
      </w:r>
      <w:r w:rsidR="00C437BE">
        <w:rPr>
          <w:rFonts w:ascii="Arial" w:hAnsi="Arial" w:cs="Arial"/>
          <w:sz w:val="22"/>
          <w:szCs w:val="22"/>
        </w:rPr>
        <w:t xml:space="preserve">/założenia wiązań, </w:t>
      </w:r>
      <w:r>
        <w:rPr>
          <w:rFonts w:ascii="Arial" w:hAnsi="Arial" w:cs="Arial"/>
          <w:sz w:val="22"/>
          <w:szCs w:val="22"/>
        </w:rPr>
        <w:t>w przypadku gdy dane drzewo ulegnie wywrotowi lub całkowitemu wyłamani</w:t>
      </w:r>
      <w:r w:rsidR="00C437BE">
        <w:rPr>
          <w:rFonts w:ascii="Arial" w:hAnsi="Arial" w:cs="Arial"/>
          <w:sz w:val="22"/>
          <w:szCs w:val="22"/>
        </w:rPr>
        <w:t>u korony lub z uwagi na aktualną kondycję zdrowotną</w:t>
      </w:r>
      <w:r>
        <w:rPr>
          <w:rFonts w:ascii="Arial" w:hAnsi="Arial" w:cs="Arial"/>
          <w:sz w:val="22"/>
          <w:szCs w:val="22"/>
        </w:rPr>
        <w:t xml:space="preserve"> kwalifikuje się do usunięcia lub stwie</w:t>
      </w:r>
      <w:r w:rsidR="00575731">
        <w:rPr>
          <w:rFonts w:ascii="Arial" w:hAnsi="Arial" w:cs="Arial"/>
          <w:sz w:val="22"/>
          <w:szCs w:val="22"/>
        </w:rPr>
        <w:t>rdzona zostanie kradzież drzewa.</w:t>
      </w:r>
      <w:r w:rsidR="005E722E">
        <w:rPr>
          <w:rFonts w:ascii="Arial" w:hAnsi="Arial" w:cs="Arial"/>
          <w:sz w:val="22"/>
          <w:szCs w:val="22"/>
        </w:rPr>
        <w:t xml:space="preserve"> Zmniejszenie zakresu ilościowego drzew zleconych do pielęgnacji/założenia wiązań,</w:t>
      </w:r>
      <w:r w:rsidR="00076077">
        <w:rPr>
          <w:rFonts w:ascii="Arial" w:hAnsi="Arial" w:cs="Arial"/>
          <w:sz w:val="22"/>
          <w:szCs w:val="22"/>
        </w:rPr>
        <w:t xml:space="preserve"> automatycznie spowoduje odpowiednie obniżenie wartości wynagrodzenia Wykonawcy.</w:t>
      </w:r>
    </w:p>
    <w:p w14:paraId="07BD8EA3" w14:textId="77777777" w:rsidR="00377F3A" w:rsidRPr="00C83907" w:rsidRDefault="00377F3A" w:rsidP="00B70049">
      <w:pPr>
        <w:pStyle w:val="Tekstpodstawowy21"/>
        <w:spacing w:before="120" w:after="120"/>
        <w:rPr>
          <w:rFonts w:ascii="Arial" w:hAnsi="Arial" w:cs="Arial"/>
          <w:color w:val="FF0000"/>
          <w:sz w:val="22"/>
          <w:szCs w:val="22"/>
        </w:rPr>
      </w:pPr>
    </w:p>
    <w:p w14:paraId="50A9CDAB" w14:textId="77777777" w:rsidR="0089793B" w:rsidRPr="008F244D"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lastRenderedPageBreak/>
        <w:t>Opis sposobu przygotowania ofert</w:t>
      </w:r>
      <w:bookmarkEnd w:id="2"/>
    </w:p>
    <w:p w14:paraId="1D43FB6E" w14:textId="77777777" w:rsidR="00923FA1" w:rsidRPr="00B63614" w:rsidRDefault="00923FA1" w:rsidP="00910646">
      <w:pPr>
        <w:numPr>
          <w:ilvl w:val="1"/>
          <w:numId w:val="46"/>
        </w:numPr>
        <w:tabs>
          <w:tab w:val="left" w:pos="360"/>
        </w:tabs>
        <w:suppressAutoHyphens/>
        <w:spacing w:before="120" w:after="120"/>
        <w:ind w:hanging="502"/>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54116A6D"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3B2CABAB" w14:textId="77777777" w:rsidR="00B77F06" w:rsidRPr="00902F78" w:rsidRDefault="007D4EFD" w:rsidP="00C467DC">
      <w:pPr>
        <w:pStyle w:val="Tekstpodstawowy21"/>
        <w:numPr>
          <w:ilvl w:val="1"/>
          <w:numId w:val="46"/>
        </w:numPr>
        <w:tabs>
          <w:tab w:val="left" w:pos="360"/>
        </w:tabs>
        <w:spacing w:before="120" w:after="120"/>
        <w:ind w:left="357" w:hanging="357"/>
        <w:rPr>
          <w:rFonts w:ascii="Arial" w:hAnsi="Arial" w:cs="Arial"/>
          <w:sz w:val="22"/>
          <w:szCs w:val="22"/>
        </w:rPr>
      </w:pPr>
      <w:r w:rsidRPr="00902F78">
        <w:rPr>
          <w:rFonts w:ascii="Arial" w:hAnsi="Arial" w:cs="Arial"/>
          <w:sz w:val="22"/>
          <w:szCs w:val="22"/>
        </w:rPr>
        <w:t>Oświadczenia załączone do oferty składa</w:t>
      </w:r>
      <w:r w:rsidR="00694F99" w:rsidRPr="00902F78">
        <w:rPr>
          <w:rFonts w:ascii="Arial" w:hAnsi="Arial" w:cs="Arial"/>
          <w:sz w:val="22"/>
          <w:szCs w:val="22"/>
        </w:rPr>
        <w:t>ne</w:t>
      </w:r>
      <w:r w:rsidRPr="00902F78">
        <w:rPr>
          <w:rFonts w:ascii="Arial" w:hAnsi="Arial" w:cs="Arial"/>
          <w:sz w:val="22"/>
          <w:szCs w:val="22"/>
        </w:rPr>
        <w:t xml:space="preserve"> są w oryginale, zaś pozostałe d</w:t>
      </w:r>
      <w:r w:rsidR="00923FA1" w:rsidRPr="00902F78">
        <w:rPr>
          <w:rFonts w:ascii="Arial" w:hAnsi="Arial" w:cs="Arial"/>
          <w:sz w:val="22"/>
          <w:szCs w:val="22"/>
        </w:rPr>
        <w:t>okumenty mogą być przedstawione w formie oryginału lub kserokopii poświadczonej za zgodno</w:t>
      </w:r>
      <w:r w:rsidR="005B3C1A" w:rsidRPr="00902F78">
        <w:rPr>
          <w:rFonts w:ascii="Arial" w:hAnsi="Arial" w:cs="Arial"/>
          <w:sz w:val="22"/>
          <w:szCs w:val="22"/>
        </w:rPr>
        <w:t xml:space="preserve">ść </w:t>
      </w:r>
      <w:r w:rsidR="0081769B">
        <w:rPr>
          <w:rFonts w:ascii="Arial" w:hAnsi="Arial" w:cs="Arial"/>
          <w:sz w:val="22"/>
          <w:szCs w:val="22"/>
        </w:rPr>
        <w:t xml:space="preserve"> </w:t>
      </w:r>
      <w:r w:rsidR="005B3C1A" w:rsidRPr="00902F78">
        <w:rPr>
          <w:rFonts w:ascii="Arial" w:hAnsi="Arial" w:cs="Arial"/>
          <w:sz w:val="22"/>
          <w:szCs w:val="22"/>
        </w:rPr>
        <w:t>z oryginałem przez Wykonawcę</w:t>
      </w:r>
      <w:r w:rsidR="00CF7123" w:rsidRPr="00902F78">
        <w:rPr>
          <w:rFonts w:ascii="Arial" w:hAnsi="Arial" w:cs="Arial"/>
          <w:sz w:val="22"/>
          <w:szCs w:val="22"/>
        </w:rPr>
        <w:t xml:space="preserve">. </w:t>
      </w:r>
      <w:r w:rsidR="00923FA1" w:rsidRPr="00902F78">
        <w:rPr>
          <w:rFonts w:ascii="Arial" w:hAnsi="Arial" w:cs="Arial"/>
          <w:sz w:val="22"/>
          <w:szCs w:val="22"/>
        </w:rPr>
        <w:t xml:space="preserve">Zamawiający zażąda przedstawienia oryginału lub notarialnie potwierdzonej kopii dokumentu wyłącznie wtedy, gdy </w:t>
      </w:r>
      <w:r w:rsidR="00B77F06" w:rsidRPr="00902F78">
        <w:rPr>
          <w:rFonts w:ascii="Arial" w:hAnsi="Arial" w:cs="Arial"/>
          <w:sz w:val="22"/>
          <w:szCs w:val="22"/>
        </w:rPr>
        <w:t xml:space="preserve">złożona </w:t>
      </w:r>
      <w:r w:rsidR="00923FA1" w:rsidRPr="00902F78">
        <w:rPr>
          <w:rFonts w:ascii="Arial" w:hAnsi="Arial" w:cs="Arial"/>
          <w:sz w:val="22"/>
          <w:szCs w:val="22"/>
        </w:rPr>
        <w:t>przez Wykonawcę kserokopia dokumentu będzie nieczytelna lub będzie budzić wątpliw</w:t>
      </w:r>
      <w:r w:rsidR="00B77F06" w:rsidRPr="00902F78">
        <w:rPr>
          <w:rFonts w:ascii="Arial" w:hAnsi="Arial" w:cs="Arial"/>
          <w:sz w:val="22"/>
          <w:szCs w:val="22"/>
        </w:rPr>
        <w:t>ości, co do jej prawdziwości</w:t>
      </w:r>
      <w:r w:rsidR="00923FA1" w:rsidRPr="00902F78">
        <w:rPr>
          <w:rFonts w:ascii="Arial" w:hAnsi="Arial" w:cs="Arial"/>
          <w:sz w:val="22"/>
          <w:szCs w:val="22"/>
        </w:rPr>
        <w:t>.</w:t>
      </w:r>
      <w:r w:rsidR="00B77F06" w:rsidRPr="00902F7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BC29151" w14:textId="77777777" w:rsidR="00923FA1" w:rsidRPr="007A75C6"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24DB43B" w14:textId="77777777" w:rsidR="00923FA1" w:rsidRPr="007A75C6"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6A08132C"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52D473B9" w14:textId="77777777" w:rsidR="00923FA1"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B63614">
        <w:rPr>
          <w:rFonts w:ascii="Arial" w:hAnsi="Arial" w:cs="Arial"/>
          <w:sz w:val="22"/>
          <w:szCs w:val="22"/>
        </w:rPr>
        <w:t>CEIDG</w:t>
      </w:r>
      <w:r w:rsidRPr="00B63614">
        <w:rPr>
          <w:rFonts w:ascii="Arial" w:hAnsi="Arial" w:cs="Arial"/>
          <w:sz w:val="22"/>
          <w:szCs w:val="22"/>
        </w:rPr>
        <w:t>).</w:t>
      </w:r>
    </w:p>
    <w:p w14:paraId="3B6859E6"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2D4D904B"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formularze zawarte w niniejszej s</w:t>
      </w:r>
      <w:r w:rsidR="007F2C28" w:rsidRPr="00B63614">
        <w:rPr>
          <w:rFonts w:ascii="Arial" w:hAnsi="Arial" w:cs="Arial"/>
          <w:sz w:val="22"/>
          <w:szCs w:val="22"/>
        </w:rPr>
        <w:t>pecyfikacji, a w szczególności F</w:t>
      </w:r>
      <w:r w:rsidR="00457CFB" w:rsidRPr="00B63614">
        <w:rPr>
          <w:rFonts w:ascii="Arial" w:hAnsi="Arial" w:cs="Arial"/>
          <w:sz w:val="22"/>
          <w:szCs w:val="22"/>
        </w:rPr>
        <w:t>o</w:t>
      </w:r>
      <w:r w:rsidRPr="00B63614">
        <w:rPr>
          <w:rFonts w:ascii="Arial" w:hAnsi="Arial" w:cs="Arial"/>
          <w:sz w:val="22"/>
          <w:szCs w:val="22"/>
        </w:rPr>
        <w:t>rmularz oferty – Wykonawca wypełni ściśle według wskazówek zawartych w SIWZ. W</w:t>
      </w:r>
      <w:r w:rsidR="0007082F" w:rsidRPr="00B63614">
        <w:rPr>
          <w:rFonts w:ascii="Arial" w:hAnsi="Arial" w:cs="Arial"/>
          <w:sz w:val="22"/>
          <w:szCs w:val="22"/>
        </w:rPr>
        <w:t xml:space="preserve"> </w:t>
      </w:r>
      <w:r w:rsidRPr="00B63614">
        <w:rPr>
          <w:rFonts w:ascii="Arial" w:hAnsi="Arial" w:cs="Arial"/>
          <w:sz w:val="22"/>
          <w:szCs w:val="22"/>
        </w:rPr>
        <w:t xml:space="preserve">przypadku, gdy jakakolwiek część dokumentów nie dotyczy Wykonawcy - wpisuje </w:t>
      </w:r>
      <w:r w:rsidRPr="00B63614">
        <w:rPr>
          <w:rFonts w:ascii="Arial" w:hAnsi="Arial" w:cs="Arial"/>
          <w:b/>
          <w:bCs/>
          <w:sz w:val="22"/>
          <w:szCs w:val="22"/>
        </w:rPr>
        <w:t>"nie dotyczy".</w:t>
      </w:r>
    </w:p>
    <w:p w14:paraId="13A54884" w14:textId="77777777" w:rsidR="00AC273B" w:rsidRPr="00B63614"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Wielkość załączonych do SIWZ wzorów formularzy może zostać przez Wykonawcę zmieniona, jednak układ graficzny </w:t>
      </w:r>
      <w:r w:rsidR="007F2C28" w:rsidRPr="00B63614">
        <w:rPr>
          <w:rFonts w:ascii="Arial" w:hAnsi="Arial" w:cs="Arial"/>
          <w:sz w:val="22"/>
          <w:szCs w:val="22"/>
        </w:rPr>
        <w:t xml:space="preserve">(zawartość strony) </w:t>
      </w:r>
      <w:r w:rsidRPr="00B63614">
        <w:rPr>
          <w:rFonts w:ascii="Arial" w:hAnsi="Arial" w:cs="Arial"/>
          <w:sz w:val="22"/>
          <w:szCs w:val="22"/>
        </w:rPr>
        <w:t xml:space="preserve">i opis poszczególnych kolumn </w:t>
      </w:r>
      <w:r w:rsidR="0081769B">
        <w:rPr>
          <w:rFonts w:ascii="Arial" w:hAnsi="Arial" w:cs="Arial"/>
          <w:sz w:val="22"/>
          <w:szCs w:val="22"/>
        </w:rPr>
        <w:t xml:space="preserve">               </w:t>
      </w:r>
      <w:r w:rsidRPr="00B63614">
        <w:rPr>
          <w:rFonts w:ascii="Arial" w:hAnsi="Arial" w:cs="Arial"/>
          <w:sz w:val="22"/>
          <w:szCs w:val="22"/>
        </w:rPr>
        <w:t>i wierszy musi pozostać niezmieniony.</w:t>
      </w:r>
    </w:p>
    <w:p w14:paraId="46DBBD6E" w14:textId="77777777" w:rsidR="0016526A" w:rsidRPr="001D2C0C"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w:t>
      </w:r>
      <w:r w:rsidR="007F2C28" w:rsidRPr="00B63614">
        <w:rPr>
          <w:rFonts w:ascii="Arial" w:hAnsi="Arial" w:cs="Arial"/>
          <w:b/>
          <w:bCs/>
          <w:sz w:val="22"/>
          <w:szCs w:val="22"/>
        </w:rPr>
        <w:t xml:space="preserve"> Kołobrzeg</w:t>
      </w:r>
      <w:r w:rsidRPr="00B63614">
        <w:rPr>
          <w:rFonts w:ascii="Arial" w:hAnsi="Arial" w:cs="Arial"/>
          <w:b/>
          <w:bCs/>
          <w:sz w:val="22"/>
          <w:szCs w:val="22"/>
        </w:rPr>
        <w:t>, ul.</w:t>
      </w:r>
      <w:r w:rsidR="002B303F">
        <w:rPr>
          <w:rFonts w:ascii="Arial" w:hAnsi="Arial" w:cs="Arial"/>
          <w:b/>
          <w:bCs/>
          <w:sz w:val="22"/>
          <w:szCs w:val="22"/>
        </w:rPr>
        <w:t xml:space="preserve"> </w:t>
      </w:r>
      <w:r w:rsidRPr="00B63614">
        <w:rPr>
          <w:rFonts w:ascii="Arial" w:hAnsi="Arial" w:cs="Arial"/>
          <w:b/>
          <w:bCs/>
          <w:sz w:val="22"/>
          <w:szCs w:val="22"/>
        </w:rPr>
        <w:t>Ratuszowa 13, 78-100 Kołobrzeg</w:t>
      </w:r>
      <w:r w:rsidR="002E3C36" w:rsidRPr="00B63614">
        <w:rPr>
          <w:rFonts w:ascii="Arial" w:hAnsi="Arial" w:cs="Arial"/>
          <w:sz w:val="22"/>
          <w:szCs w:val="22"/>
        </w:rPr>
        <w:t xml:space="preserve"> oraz będą</w:t>
      </w:r>
      <w:r w:rsidRPr="00B63614">
        <w:rPr>
          <w:rFonts w:ascii="Arial" w:hAnsi="Arial" w:cs="Arial"/>
          <w:sz w:val="22"/>
          <w:szCs w:val="22"/>
        </w:rPr>
        <w:t xml:space="preserve"> posiadać następujące oznaczenie:</w:t>
      </w:r>
    </w:p>
    <w:p w14:paraId="76FEF7C1" w14:textId="77777777" w:rsidR="0089793B" w:rsidRPr="00B63614" w:rsidRDefault="0089793B" w:rsidP="0089793B">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2E739C4D" w14:textId="2A2C68E1" w:rsidR="0089793B" w:rsidRPr="0089793B" w:rsidRDefault="00902F78" w:rsidP="0081769B">
      <w:pPr>
        <w:pStyle w:val="pkt"/>
        <w:spacing w:before="120" w:after="120" w:line="240" w:lineRule="auto"/>
        <w:ind w:left="0" w:firstLine="0"/>
        <w:jc w:val="center"/>
        <w:rPr>
          <w:rFonts w:ascii="Arial" w:hAnsi="Arial" w:cs="Arial"/>
          <w:b/>
          <w:sz w:val="22"/>
          <w:szCs w:val="22"/>
        </w:rPr>
      </w:pPr>
      <w:r w:rsidRPr="00902F78">
        <w:rPr>
          <w:rFonts w:ascii="Arial" w:hAnsi="Arial" w:cs="Arial"/>
          <w:b/>
          <w:sz w:val="22"/>
          <w:szCs w:val="22"/>
        </w:rPr>
        <w:t>„</w:t>
      </w:r>
      <w:r w:rsidR="00754AF3" w:rsidRPr="00754AF3">
        <w:rPr>
          <w:rFonts w:ascii="Arial" w:hAnsi="Arial" w:cs="Arial"/>
          <w:b/>
          <w:sz w:val="22"/>
          <w:szCs w:val="22"/>
        </w:rPr>
        <w:t>Wykonanie cięć pielęgnacyjnych koron drzew w Parku im. Jedności Narodowej, wykonanie prac w koronach drzew będących pomnikami przyrody oraz założ</w:t>
      </w:r>
      <w:r w:rsidR="00754AF3">
        <w:rPr>
          <w:rFonts w:ascii="Arial" w:hAnsi="Arial" w:cs="Arial"/>
          <w:b/>
          <w:sz w:val="22"/>
          <w:szCs w:val="22"/>
        </w:rPr>
        <w:t>enie wiązań</w:t>
      </w:r>
      <w:r w:rsidR="00754AF3" w:rsidRPr="00754AF3">
        <w:rPr>
          <w:rFonts w:ascii="Arial" w:hAnsi="Arial" w:cs="Arial"/>
          <w:b/>
          <w:sz w:val="22"/>
          <w:szCs w:val="22"/>
        </w:rPr>
        <w:t xml:space="preserve"> w koronach drzew na wybranych terenach zieleni miasta Kołobrzeg</w:t>
      </w:r>
      <w:r w:rsidRPr="00902F78">
        <w:rPr>
          <w:rFonts w:ascii="Arial" w:hAnsi="Arial" w:cs="Arial"/>
          <w:b/>
          <w:sz w:val="22"/>
          <w:szCs w:val="22"/>
        </w:rPr>
        <w:t>”</w:t>
      </w:r>
    </w:p>
    <w:p w14:paraId="2440131C" w14:textId="77777777" w:rsidR="0089793B" w:rsidRPr="00B63614" w:rsidRDefault="0089793B" w:rsidP="0089793B">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4929EA8B" w14:textId="77777777" w:rsidR="0016526A" w:rsidRDefault="0089793B" w:rsidP="001D2C0C">
      <w:pPr>
        <w:tabs>
          <w:tab w:val="left" w:pos="360"/>
        </w:tabs>
        <w:spacing w:before="120" w:after="120"/>
        <w:jc w:val="center"/>
        <w:rPr>
          <w:rFonts w:ascii="Arial" w:hAnsi="Arial" w:cs="Arial"/>
          <w:sz w:val="22"/>
          <w:szCs w:val="22"/>
        </w:rPr>
      </w:pPr>
      <w:r w:rsidRPr="00B63614">
        <w:rPr>
          <w:rFonts w:ascii="Arial" w:hAnsi="Arial" w:cs="Arial"/>
          <w:sz w:val="22"/>
          <w:szCs w:val="22"/>
          <w:u w:val="single"/>
        </w:rPr>
        <w:t>nazwę i adres Wykonawcy</w:t>
      </w:r>
      <w:r w:rsidRPr="00B63614">
        <w:rPr>
          <w:rFonts w:ascii="Arial" w:hAnsi="Arial" w:cs="Arial"/>
          <w:sz w:val="22"/>
          <w:szCs w:val="22"/>
        </w:rPr>
        <w:t>.</w:t>
      </w:r>
    </w:p>
    <w:p w14:paraId="6817BA6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Koperta powinna być szczelnie zamknięta w sposób uniemożliwiający zapoznanie się </w:t>
      </w:r>
      <w:r w:rsidR="00B24610">
        <w:rPr>
          <w:rFonts w:ascii="Arial" w:hAnsi="Arial" w:cs="Arial"/>
          <w:sz w:val="22"/>
          <w:szCs w:val="22"/>
        </w:rPr>
        <w:t xml:space="preserve">            </w:t>
      </w:r>
      <w:r w:rsidRPr="0089793B">
        <w:rPr>
          <w:rFonts w:ascii="Arial" w:hAnsi="Arial" w:cs="Arial"/>
          <w:sz w:val="22"/>
          <w:szCs w:val="22"/>
        </w:rPr>
        <w:t>z treścią oferty.</w:t>
      </w:r>
    </w:p>
    <w:p w14:paraId="7155D395"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Wykonawca może wprowadzić zmiany lub wycofać złożoną ofertę przed upływem terminu składania ofert. </w:t>
      </w:r>
    </w:p>
    <w:p w14:paraId="04A2EBC0"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 celu dokonania zmiany lub wycofania oferty, Wykonawca złoży Zamawiającemu</w:t>
      </w:r>
      <w:r w:rsidR="0094493D" w:rsidRPr="0089793B">
        <w:rPr>
          <w:rFonts w:ascii="Arial" w:hAnsi="Arial" w:cs="Arial"/>
          <w:sz w:val="22"/>
          <w:szCs w:val="22"/>
        </w:rPr>
        <w:t xml:space="preserve"> </w:t>
      </w:r>
      <w:r w:rsidRPr="0089793B">
        <w:rPr>
          <w:rFonts w:ascii="Arial" w:hAnsi="Arial" w:cs="Arial"/>
          <w:sz w:val="22"/>
          <w:szCs w:val="22"/>
        </w:rPr>
        <w:t xml:space="preserve">kolejną zamkniętą kopertę, oznaczoną jak w </w:t>
      </w:r>
      <w:r w:rsidR="00B3338B" w:rsidRPr="0089793B">
        <w:rPr>
          <w:rFonts w:ascii="Arial" w:hAnsi="Arial" w:cs="Arial"/>
          <w:sz w:val="22"/>
          <w:szCs w:val="22"/>
        </w:rPr>
        <w:t>pk</w:t>
      </w:r>
      <w:r w:rsidR="00F07AE9" w:rsidRPr="0089793B">
        <w:rPr>
          <w:rFonts w:ascii="Arial" w:hAnsi="Arial" w:cs="Arial"/>
          <w:sz w:val="22"/>
          <w:szCs w:val="22"/>
        </w:rPr>
        <w:t>t. 11</w:t>
      </w:r>
      <w:r w:rsidRPr="0089793B">
        <w:rPr>
          <w:rFonts w:ascii="Arial" w:hAnsi="Arial" w:cs="Arial"/>
          <w:sz w:val="22"/>
          <w:szCs w:val="22"/>
        </w:rPr>
        <w:t xml:space="preserve">, z dodaniem słowa: "Zmiana" lub "Wycofanie". </w:t>
      </w:r>
    </w:p>
    <w:p w14:paraId="793AD886"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w:t>
      </w:r>
      <w:r w:rsidR="0007082F" w:rsidRPr="0089793B">
        <w:rPr>
          <w:rFonts w:ascii="Arial" w:hAnsi="Arial" w:cs="Arial"/>
          <w:sz w:val="22"/>
          <w:szCs w:val="22"/>
        </w:rPr>
        <w:t xml:space="preserve"> </w:t>
      </w:r>
      <w:r w:rsidRPr="0089793B">
        <w:rPr>
          <w:rFonts w:ascii="Arial" w:hAnsi="Arial" w:cs="Arial"/>
          <w:sz w:val="22"/>
          <w:szCs w:val="22"/>
        </w:rPr>
        <w:t>oferty po upływie terminu składania ofert.</w:t>
      </w:r>
    </w:p>
    <w:p w14:paraId="61917A39" w14:textId="77777777" w:rsid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lastRenderedPageBreak/>
        <w:t>Oferta jest jawna, z wyjątkiem informacji stanowiących tajemnicę przedsiębiorstwa</w:t>
      </w:r>
      <w:r w:rsidR="003E561C" w:rsidRPr="0089793B">
        <w:rPr>
          <w:rFonts w:ascii="Arial" w:hAnsi="Arial" w:cs="Arial"/>
          <w:sz w:val="22"/>
          <w:szCs w:val="22"/>
        </w:rPr>
        <w:t xml:space="preserve"> </w:t>
      </w:r>
      <w:r w:rsidR="00B24610">
        <w:rPr>
          <w:rFonts w:ascii="Arial" w:hAnsi="Arial" w:cs="Arial"/>
          <w:sz w:val="22"/>
          <w:szCs w:val="22"/>
        </w:rPr>
        <w:t xml:space="preserve">                             </w:t>
      </w:r>
      <w:r w:rsidRPr="0089793B">
        <w:rPr>
          <w:rFonts w:ascii="Arial" w:hAnsi="Arial" w:cs="Arial"/>
          <w:sz w:val="22"/>
          <w:szCs w:val="22"/>
        </w:rPr>
        <w:t>w</w:t>
      </w:r>
      <w:r w:rsidR="0007082F" w:rsidRPr="0089793B">
        <w:rPr>
          <w:rFonts w:ascii="Arial" w:hAnsi="Arial" w:cs="Arial"/>
          <w:sz w:val="22"/>
          <w:szCs w:val="22"/>
        </w:rPr>
        <w:t xml:space="preserve"> </w:t>
      </w:r>
      <w:r w:rsidRPr="0089793B">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89793B">
        <w:rPr>
          <w:rFonts w:ascii="Arial" w:hAnsi="Arial" w:cs="Arial"/>
          <w:sz w:val="22"/>
          <w:szCs w:val="22"/>
        </w:rPr>
        <w:t xml:space="preserve"> innym uczestnikom postępowania oraz wykazał, iż zastrzeżone informacje stanowią tajemnice przedsiębiorstwa.</w:t>
      </w:r>
    </w:p>
    <w:p w14:paraId="250ACC21" w14:textId="77777777" w:rsidR="00923FA1" w:rsidRPr="0089793B"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89793B">
        <w:rPr>
          <w:rFonts w:ascii="Arial" w:hAnsi="Arial" w:cs="Arial"/>
          <w:sz w:val="22"/>
          <w:szCs w:val="22"/>
        </w:rPr>
        <w:t>co do których</w:t>
      </w:r>
      <w:r w:rsidRPr="0089793B">
        <w:rPr>
          <w:rFonts w:ascii="Arial" w:hAnsi="Arial" w:cs="Arial"/>
          <w:sz w:val="22"/>
          <w:szCs w:val="22"/>
        </w:rPr>
        <w:t xml:space="preserve"> przedsiębiorca podjął niezbędne działania w celu zachowania ich poufności.</w:t>
      </w:r>
    </w:p>
    <w:p w14:paraId="2A45C549" w14:textId="77777777" w:rsidR="00923FA1" w:rsidRPr="00B63614" w:rsidRDefault="00202431" w:rsidP="0089793B">
      <w:pPr>
        <w:spacing w:before="120" w:after="120"/>
        <w:ind w:left="357"/>
        <w:jc w:val="both"/>
        <w:rPr>
          <w:rFonts w:ascii="Arial" w:hAnsi="Arial" w:cs="Arial"/>
          <w:b/>
          <w:bCs/>
          <w:sz w:val="22"/>
          <w:szCs w:val="22"/>
          <w:u w:val="single"/>
        </w:rPr>
      </w:pPr>
      <w:r>
        <w:rPr>
          <w:rFonts w:ascii="Arial" w:hAnsi="Arial" w:cs="Arial"/>
          <w:b/>
          <w:bCs/>
          <w:sz w:val="22"/>
          <w:szCs w:val="22"/>
          <w:u w:val="single"/>
        </w:rPr>
        <w:t xml:space="preserve">Uwaga </w:t>
      </w:r>
      <w:r w:rsidR="00923FA1" w:rsidRPr="00B63614">
        <w:rPr>
          <w:rFonts w:ascii="Arial" w:hAnsi="Arial" w:cs="Arial"/>
          <w:b/>
          <w:bCs/>
          <w:sz w:val="22"/>
          <w:szCs w:val="22"/>
          <w:u w:val="single"/>
        </w:rPr>
        <w:t>:</w:t>
      </w:r>
    </w:p>
    <w:p w14:paraId="51AE5D4E" w14:textId="77777777" w:rsidR="00CE719C" w:rsidRPr="007A75C6" w:rsidRDefault="00923FA1" w:rsidP="0089793B">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7A75C6">
        <w:rPr>
          <w:rFonts w:ascii="Arial" w:hAnsi="Arial" w:cs="Arial"/>
          <w:sz w:val="22"/>
          <w:szCs w:val="22"/>
        </w:rPr>
        <w:t>co, do których</w:t>
      </w:r>
      <w:r w:rsidRPr="007A75C6">
        <w:rPr>
          <w:rFonts w:ascii="Arial" w:hAnsi="Arial" w:cs="Arial"/>
          <w:sz w:val="22"/>
          <w:szCs w:val="22"/>
        </w:rPr>
        <w:t xml:space="preserve"> Wykonawca zastrzega, że nie mogą być udostępniane innym uczestnikom postępowania muszą być oznaczone klauzulą: </w:t>
      </w:r>
    </w:p>
    <w:p w14:paraId="293E66BC" w14:textId="77777777" w:rsidR="00923FA1" w:rsidRPr="007A75C6" w:rsidRDefault="00FE0D01" w:rsidP="0089793B">
      <w:pPr>
        <w:spacing w:before="120" w:after="120"/>
        <w:ind w:left="357"/>
        <w:jc w:val="both"/>
        <w:rPr>
          <w:rFonts w:ascii="Arial" w:hAnsi="Arial" w:cs="Arial"/>
          <w:b/>
          <w:bCs/>
          <w:sz w:val="22"/>
          <w:szCs w:val="22"/>
        </w:rPr>
      </w:pPr>
      <w:r w:rsidRPr="007A75C6">
        <w:rPr>
          <w:rFonts w:ascii="Arial" w:hAnsi="Arial" w:cs="Arial"/>
          <w:sz w:val="22"/>
          <w:szCs w:val="22"/>
        </w:rPr>
        <w:t>„</w:t>
      </w:r>
      <w:r w:rsidR="00923FA1" w:rsidRPr="007A75C6">
        <w:rPr>
          <w:rFonts w:ascii="Arial" w:hAnsi="Arial" w:cs="Arial"/>
          <w:b/>
          <w:bCs/>
          <w:sz w:val="22"/>
          <w:szCs w:val="22"/>
        </w:rPr>
        <w:t>DOKUMENT STANOWI TAJEMNICĘ PRZEDSIĘBIORSTWA</w:t>
      </w:r>
      <w:r w:rsidRPr="007A75C6">
        <w:rPr>
          <w:rFonts w:ascii="Arial" w:hAnsi="Arial" w:cs="Arial"/>
          <w:b/>
          <w:bCs/>
          <w:sz w:val="22"/>
          <w:szCs w:val="22"/>
        </w:rPr>
        <w:t>”</w:t>
      </w:r>
    </w:p>
    <w:p w14:paraId="59F7F544" w14:textId="77777777" w:rsidR="00FE0D01" w:rsidRPr="00B63614" w:rsidRDefault="00E75A0D" w:rsidP="0089793B">
      <w:pPr>
        <w:spacing w:before="120" w:after="120"/>
        <w:ind w:left="357"/>
        <w:jc w:val="both"/>
        <w:rPr>
          <w:rFonts w:ascii="Arial" w:hAnsi="Arial" w:cs="Arial"/>
          <w:bCs/>
          <w:i/>
          <w:sz w:val="22"/>
          <w:szCs w:val="22"/>
        </w:rPr>
      </w:pPr>
      <w:r w:rsidRPr="007A75C6">
        <w:rPr>
          <w:rFonts w:ascii="Arial" w:hAnsi="Arial" w:cs="Arial"/>
          <w:bCs/>
          <w:i/>
          <w:sz w:val="22"/>
          <w:szCs w:val="22"/>
        </w:rPr>
        <w:t>(</w:t>
      </w:r>
      <w:r w:rsidR="00FE0D01" w:rsidRPr="007A75C6">
        <w:rPr>
          <w:rFonts w:ascii="Arial" w:hAnsi="Arial" w:cs="Arial"/>
          <w:bCs/>
          <w:i/>
          <w:sz w:val="22"/>
          <w:szCs w:val="22"/>
        </w:rPr>
        <w:t xml:space="preserve">w rozumieniu art.11 ust.4 ustawy z dnia 16 kwietnia 1993 roku o zwalczaniu nieuczciwej konkurencji /Dz.U.2003 r. Nr 153 poz.1503 </w:t>
      </w:r>
      <w:r w:rsidR="00457CFB" w:rsidRPr="007A75C6">
        <w:rPr>
          <w:rFonts w:ascii="Arial" w:hAnsi="Arial" w:cs="Arial"/>
          <w:bCs/>
          <w:i/>
          <w:sz w:val="22"/>
          <w:szCs w:val="22"/>
        </w:rPr>
        <w:t xml:space="preserve">z </w:t>
      </w:r>
      <w:proofErr w:type="spellStart"/>
      <w:r w:rsidR="00457CFB" w:rsidRPr="007A75C6">
        <w:rPr>
          <w:rFonts w:ascii="Arial" w:hAnsi="Arial" w:cs="Arial"/>
          <w:bCs/>
          <w:i/>
          <w:sz w:val="22"/>
          <w:szCs w:val="22"/>
        </w:rPr>
        <w:t>późn</w:t>
      </w:r>
      <w:proofErr w:type="spellEnd"/>
      <w:r w:rsidR="00FE0D01" w:rsidRPr="007A75C6">
        <w:rPr>
          <w:rFonts w:ascii="Arial" w:hAnsi="Arial" w:cs="Arial"/>
          <w:bCs/>
          <w:i/>
          <w:sz w:val="22"/>
          <w:szCs w:val="22"/>
        </w:rPr>
        <w:t>. zm.</w:t>
      </w:r>
      <w:r w:rsidR="00FE3CFA" w:rsidRPr="007A75C6">
        <w:rPr>
          <w:rFonts w:ascii="Arial" w:hAnsi="Arial" w:cs="Arial"/>
          <w:bCs/>
          <w:i/>
          <w:sz w:val="22"/>
          <w:szCs w:val="22"/>
        </w:rPr>
        <w:t>/</w:t>
      </w:r>
      <w:r w:rsidR="00A45FC2" w:rsidRPr="007A75C6">
        <w:rPr>
          <w:rFonts w:ascii="Arial" w:hAnsi="Arial" w:cs="Arial"/>
          <w:bCs/>
          <w:i/>
          <w:sz w:val="22"/>
          <w:szCs w:val="22"/>
        </w:rPr>
        <w:t>)</w:t>
      </w:r>
      <w:r w:rsidR="00FE0D01" w:rsidRPr="007A75C6">
        <w:rPr>
          <w:rFonts w:ascii="Arial" w:hAnsi="Arial" w:cs="Arial"/>
          <w:bCs/>
          <w:i/>
          <w:sz w:val="22"/>
          <w:szCs w:val="22"/>
        </w:rPr>
        <w:t>.</w:t>
      </w:r>
    </w:p>
    <w:p w14:paraId="188909AC" w14:textId="77777777" w:rsidR="0089793B" w:rsidRDefault="00E62042" w:rsidP="00823A10">
      <w:pPr>
        <w:spacing w:before="120" w:after="120"/>
        <w:ind w:left="360"/>
        <w:jc w:val="both"/>
        <w:rPr>
          <w:rFonts w:ascii="Arial" w:hAnsi="Arial" w:cs="Arial"/>
          <w:bCs/>
          <w:sz w:val="22"/>
          <w:szCs w:val="22"/>
        </w:rPr>
      </w:pPr>
      <w:r w:rsidRPr="00B63614">
        <w:rPr>
          <w:rFonts w:ascii="Arial" w:hAnsi="Arial" w:cs="Arial"/>
          <w:bCs/>
          <w:sz w:val="22"/>
          <w:szCs w:val="22"/>
        </w:rPr>
        <w:t xml:space="preserve">Zaleca się, aby informacje stanowiące tajemnicę przedsiębiorstwa były trwale spięte </w:t>
      </w:r>
      <w:r w:rsidR="00B24610">
        <w:rPr>
          <w:rFonts w:ascii="Arial" w:hAnsi="Arial" w:cs="Arial"/>
          <w:bCs/>
          <w:sz w:val="22"/>
          <w:szCs w:val="22"/>
        </w:rPr>
        <w:t xml:space="preserve">                   </w:t>
      </w:r>
      <w:r w:rsidRPr="00B63614">
        <w:rPr>
          <w:rFonts w:ascii="Arial" w:hAnsi="Arial" w:cs="Arial"/>
          <w:bCs/>
          <w:sz w:val="22"/>
          <w:szCs w:val="22"/>
        </w:rPr>
        <w:t>i oddzielone od pozostałej jawnej części.</w:t>
      </w:r>
    </w:p>
    <w:p w14:paraId="5C44C866" w14:textId="77777777" w:rsidR="0081769B" w:rsidRPr="0089793B" w:rsidRDefault="0081769B" w:rsidP="00823A10">
      <w:pPr>
        <w:spacing w:before="120" w:after="120"/>
        <w:ind w:left="360"/>
        <w:jc w:val="both"/>
        <w:rPr>
          <w:rFonts w:ascii="Arial" w:hAnsi="Arial" w:cs="Arial"/>
          <w:bCs/>
          <w:sz w:val="22"/>
          <w:szCs w:val="22"/>
        </w:rPr>
      </w:pPr>
    </w:p>
    <w:p w14:paraId="55C8E4BE" w14:textId="77777777" w:rsidR="0089793B" w:rsidRPr="00823A10" w:rsidRDefault="00923FA1" w:rsidP="00C467DC">
      <w:pPr>
        <w:pStyle w:val="Nagwek1"/>
        <w:numPr>
          <w:ilvl w:val="0"/>
          <w:numId w:val="4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16FC3840" w14:textId="77777777" w:rsidR="00902F78" w:rsidRDefault="00202431" w:rsidP="00823A10">
      <w:pPr>
        <w:spacing w:before="120" w:after="120"/>
        <w:ind w:left="357"/>
        <w:jc w:val="both"/>
        <w:rPr>
          <w:rFonts w:ascii="Arial" w:hAnsi="Arial" w:cs="Arial"/>
          <w:sz w:val="22"/>
          <w:szCs w:val="22"/>
        </w:rPr>
      </w:pPr>
      <w:r w:rsidRPr="00902F78">
        <w:rPr>
          <w:rFonts w:ascii="Arial" w:hAnsi="Arial" w:cs="Arial"/>
          <w:sz w:val="22"/>
          <w:szCs w:val="22"/>
        </w:rPr>
        <w:t>Zamawiający dopuszcza składanie ofert częściowych</w:t>
      </w:r>
      <w:r w:rsidR="00B176C8" w:rsidRPr="00902F78">
        <w:rPr>
          <w:rFonts w:ascii="Arial" w:hAnsi="Arial" w:cs="Arial"/>
          <w:sz w:val="22"/>
          <w:szCs w:val="22"/>
        </w:rPr>
        <w:t>.</w:t>
      </w:r>
      <w:r w:rsidR="00FD4948">
        <w:rPr>
          <w:rFonts w:ascii="Arial" w:hAnsi="Arial" w:cs="Arial"/>
          <w:sz w:val="22"/>
          <w:szCs w:val="22"/>
        </w:rPr>
        <w:t xml:space="preserve"> </w:t>
      </w:r>
      <w:r w:rsidRPr="00FD4948">
        <w:rPr>
          <w:rFonts w:ascii="Arial" w:hAnsi="Arial" w:cs="Arial"/>
          <w:sz w:val="22"/>
          <w:szCs w:val="22"/>
        </w:rPr>
        <w:t>Zamawiający daje możliwość złożenia wykona</w:t>
      </w:r>
      <w:r w:rsidR="00FD4948">
        <w:rPr>
          <w:rFonts w:ascii="Arial" w:hAnsi="Arial" w:cs="Arial"/>
          <w:sz w:val="22"/>
          <w:szCs w:val="22"/>
        </w:rPr>
        <w:t>wcy oferty na wszystkie części.</w:t>
      </w:r>
    </w:p>
    <w:p w14:paraId="65069FF4" w14:textId="77777777" w:rsidR="00823A10" w:rsidRPr="00823A10" w:rsidRDefault="00823A10" w:rsidP="00823A10">
      <w:pPr>
        <w:spacing w:before="120" w:after="120"/>
        <w:ind w:left="357"/>
        <w:jc w:val="both"/>
        <w:rPr>
          <w:rFonts w:ascii="Arial" w:hAnsi="Arial" w:cs="Arial"/>
          <w:sz w:val="22"/>
          <w:szCs w:val="22"/>
        </w:rPr>
      </w:pPr>
    </w:p>
    <w:p w14:paraId="4A333007" w14:textId="77777777" w:rsidR="0089793B" w:rsidRPr="008F244D" w:rsidRDefault="00923FA1" w:rsidP="00C467DC">
      <w:pPr>
        <w:pStyle w:val="Nagwek1"/>
        <w:numPr>
          <w:ilvl w:val="0"/>
          <w:numId w:val="4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28C654F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5BB621BB" w14:textId="77777777" w:rsidR="00823A10" w:rsidRDefault="00823A10" w:rsidP="00823A10">
      <w:pPr>
        <w:spacing w:before="120" w:after="120"/>
        <w:jc w:val="both"/>
        <w:rPr>
          <w:rFonts w:ascii="Arial" w:hAnsi="Arial" w:cs="Arial"/>
          <w:sz w:val="22"/>
          <w:szCs w:val="22"/>
        </w:rPr>
      </w:pPr>
    </w:p>
    <w:p w14:paraId="7538DDE5" w14:textId="77777777" w:rsidR="0089793B" w:rsidRPr="008F244D" w:rsidRDefault="00A726F7" w:rsidP="00C467DC">
      <w:pPr>
        <w:pStyle w:val="Nagwek1"/>
        <w:numPr>
          <w:ilvl w:val="0"/>
          <w:numId w:val="46"/>
        </w:numPr>
        <w:suppressAutoHyphens/>
        <w:spacing w:before="120" w:after="120"/>
        <w:ind w:left="1077"/>
        <w:jc w:val="both"/>
        <w:rPr>
          <w:sz w:val="24"/>
          <w:szCs w:val="24"/>
        </w:rPr>
      </w:pPr>
      <w:bookmarkStart w:id="7"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21A587AA" w14:textId="0C113E4E"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 xml:space="preserve">Z postępowania o udzielenie zamówienia </w:t>
      </w:r>
      <w:r w:rsidR="002642C0">
        <w:rPr>
          <w:rFonts w:ascii="Arial" w:hAnsi="Arial"/>
          <w:sz w:val="22"/>
          <w:szCs w:val="22"/>
        </w:rPr>
        <w:t>Z</w:t>
      </w:r>
      <w:r w:rsidRPr="00902F78">
        <w:rPr>
          <w:rFonts w:ascii="Arial" w:hAnsi="Arial"/>
          <w:sz w:val="22"/>
          <w:szCs w:val="22"/>
        </w:rPr>
        <w:t>amawiający wykluczy wykonawcę:</w:t>
      </w:r>
    </w:p>
    <w:p w14:paraId="665246C5" w14:textId="4F596A59" w:rsidR="0016526A" w:rsidRPr="00525A11" w:rsidRDefault="0016526A" w:rsidP="00C467DC">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w:t>
      </w:r>
      <w:r w:rsidR="003D36B4">
        <w:rPr>
          <w:rFonts w:ascii="Arial" w:hAnsi="Arial"/>
          <w:sz w:val="22"/>
          <w:szCs w:val="22"/>
        </w:rPr>
        <w:t>t. 1 ustawy z dnia 15 maja 2015</w:t>
      </w:r>
      <w:r w:rsidRPr="00B502BE">
        <w:rPr>
          <w:rFonts w:ascii="Arial" w:hAnsi="Arial"/>
          <w:sz w:val="22"/>
          <w:szCs w:val="22"/>
        </w:rPr>
        <w:t>r. – Prawo re</w:t>
      </w:r>
      <w:r>
        <w:rPr>
          <w:rFonts w:ascii="Arial" w:hAnsi="Arial"/>
          <w:sz w:val="22"/>
          <w:szCs w:val="22"/>
        </w:rPr>
        <w:t xml:space="preserve">strukturyzacyjne </w:t>
      </w:r>
      <w:r w:rsidRPr="00525A11">
        <w:rPr>
          <w:rFonts w:ascii="Arial" w:hAnsi="Arial"/>
          <w:sz w:val="22"/>
          <w:szCs w:val="22"/>
        </w:rPr>
        <w:t>(</w:t>
      </w:r>
      <w:r w:rsidR="00525A11" w:rsidRPr="00525A11">
        <w:rPr>
          <w:rFonts w:ascii="Arial" w:hAnsi="Arial"/>
          <w:sz w:val="22"/>
          <w:szCs w:val="22"/>
        </w:rPr>
        <w:t>Dz.U. z 2017</w:t>
      </w:r>
      <w:r w:rsidRPr="00525A11">
        <w:rPr>
          <w:rFonts w:ascii="Arial" w:hAnsi="Arial"/>
          <w:sz w:val="22"/>
          <w:szCs w:val="22"/>
        </w:rPr>
        <w:t>r. poz.</w:t>
      </w:r>
      <w:r w:rsidR="00525A11">
        <w:rPr>
          <w:rFonts w:ascii="Arial" w:hAnsi="Arial"/>
          <w:color w:val="FF0000"/>
          <w:sz w:val="22"/>
          <w:szCs w:val="22"/>
        </w:rPr>
        <w:t xml:space="preserve"> </w:t>
      </w:r>
      <w:r w:rsidR="00525A11" w:rsidRPr="00525A11">
        <w:rPr>
          <w:rFonts w:ascii="Arial" w:hAnsi="Arial"/>
          <w:sz w:val="22"/>
          <w:szCs w:val="22"/>
        </w:rPr>
        <w:t>1508</w:t>
      </w:r>
      <w:r w:rsidRPr="00525A11">
        <w:rPr>
          <w:rFonts w:ascii="Arial" w:hAnsi="Arial"/>
          <w:sz w:val="22"/>
          <w:szCs w:val="22"/>
        </w:rPr>
        <w:t>) lub którego</w:t>
      </w:r>
      <w:r>
        <w:rPr>
          <w:rFonts w:ascii="Arial" w:hAnsi="Arial"/>
          <w:sz w:val="22"/>
          <w:szCs w:val="22"/>
        </w:rPr>
        <w:t xml:space="preserve"> upadłość ogłoszono, </w:t>
      </w:r>
      <w:r w:rsidRPr="00B502BE">
        <w:rPr>
          <w:rFonts w:ascii="Arial" w:hAnsi="Arial"/>
          <w:sz w:val="22"/>
          <w:szCs w:val="22"/>
        </w:rPr>
        <w:t xml:space="preserve">z wyjątkiem wykonawcy, który po ogłoszeniu upadłości zawarł układ zatwierdzony prawomocnym postanowieniem sądu, jeżeli układ nie przewiduje </w:t>
      </w:r>
      <w:r w:rsidRPr="00525A11">
        <w:rPr>
          <w:rFonts w:ascii="Arial" w:hAnsi="Arial"/>
          <w:sz w:val="22"/>
          <w:szCs w:val="22"/>
        </w:rPr>
        <w:t xml:space="preserve">zaspokojenia wierzycieli przez likwidację majątku upadłego, chyba że sąd zarządził likwidację jego majątku w trybie art. 366 ust. 1 ustawy z dnia 28 lutego 2003 r. – Prawo upadłościowe </w:t>
      </w:r>
      <w:r w:rsidR="003D36B4" w:rsidRPr="00525A11">
        <w:rPr>
          <w:rFonts w:ascii="Arial" w:hAnsi="Arial"/>
          <w:sz w:val="22"/>
          <w:szCs w:val="22"/>
        </w:rPr>
        <w:t>(Dz. U. z 2016r. poz. 2171</w:t>
      </w:r>
      <w:r w:rsidRPr="00525A11">
        <w:rPr>
          <w:rFonts w:ascii="Arial" w:hAnsi="Arial"/>
          <w:sz w:val="22"/>
          <w:szCs w:val="22"/>
        </w:rPr>
        <w:t xml:space="preserve"> z </w:t>
      </w:r>
      <w:proofErr w:type="spellStart"/>
      <w:r w:rsidRPr="00525A11">
        <w:rPr>
          <w:rFonts w:ascii="Arial" w:hAnsi="Arial"/>
          <w:sz w:val="22"/>
          <w:szCs w:val="22"/>
        </w:rPr>
        <w:t>późn</w:t>
      </w:r>
      <w:proofErr w:type="spellEnd"/>
      <w:r w:rsidRPr="00525A11">
        <w:rPr>
          <w:rFonts w:ascii="Arial" w:hAnsi="Arial"/>
          <w:sz w:val="22"/>
          <w:szCs w:val="22"/>
        </w:rPr>
        <w:t>. zm.).</w:t>
      </w:r>
    </w:p>
    <w:p w14:paraId="2C4DFCB0" w14:textId="77777777" w:rsidR="000E0BE5" w:rsidRDefault="0016526A" w:rsidP="009E00D0">
      <w:pPr>
        <w:numPr>
          <w:ilvl w:val="1"/>
          <w:numId w:val="46"/>
        </w:numPr>
        <w:tabs>
          <w:tab w:val="left" w:pos="360"/>
        </w:tabs>
        <w:suppressAutoHyphens/>
        <w:spacing w:before="120" w:after="120"/>
        <w:ind w:left="357" w:hanging="357"/>
        <w:jc w:val="both"/>
        <w:rPr>
          <w:rFonts w:ascii="Arial" w:hAnsi="Arial" w:cs="Arial"/>
          <w:sz w:val="22"/>
          <w:szCs w:val="22"/>
        </w:rPr>
      </w:pPr>
      <w:r w:rsidRPr="00B502BE">
        <w:rPr>
          <w:rFonts w:ascii="Arial" w:hAnsi="Arial"/>
          <w:sz w:val="22"/>
          <w:szCs w:val="22"/>
        </w:rPr>
        <w:t>Który w sposób zawiniony poważnie naruszył obowiązki zawodowe, co podważa jego uczciwość, w szczególności gdy wykonawca w wyniku zamierzonego działania lub rażącego niedbalstwa nie wykonał lub n</w:t>
      </w:r>
      <w:r>
        <w:rPr>
          <w:rFonts w:ascii="Arial" w:hAnsi="Arial"/>
          <w:sz w:val="22"/>
          <w:szCs w:val="22"/>
        </w:rPr>
        <w:t xml:space="preserve">ienależycie wykonał zamówienie, </w:t>
      </w:r>
      <w:r w:rsidRPr="00B502BE">
        <w:rPr>
          <w:rFonts w:ascii="Arial" w:hAnsi="Arial"/>
          <w:sz w:val="22"/>
          <w:szCs w:val="22"/>
        </w:rPr>
        <w:t>co zamawiający jest w stanie wykazać za pomocą stosownych środków dowodowych.</w:t>
      </w:r>
    </w:p>
    <w:p w14:paraId="12073EC6" w14:textId="46E3C04F" w:rsidR="0016526A" w:rsidRPr="00076077" w:rsidRDefault="0016526A" w:rsidP="009E00D0">
      <w:pPr>
        <w:numPr>
          <w:ilvl w:val="1"/>
          <w:numId w:val="46"/>
        </w:numPr>
        <w:tabs>
          <w:tab w:val="left" w:pos="360"/>
        </w:tabs>
        <w:suppressAutoHyphens/>
        <w:spacing w:before="120" w:after="120"/>
        <w:ind w:left="357" w:hanging="357"/>
        <w:jc w:val="both"/>
        <w:rPr>
          <w:rFonts w:ascii="Arial" w:hAnsi="Arial" w:cs="Arial"/>
          <w:sz w:val="22"/>
          <w:szCs w:val="22"/>
        </w:rPr>
      </w:pPr>
      <w:r w:rsidRPr="000E0BE5">
        <w:rPr>
          <w:rFonts w:ascii="Arial" w:hAnsi="Arial"/>
          <w:sz w:val="22"/>
          <w:szCs w:val="22"/>
        </w:rPr>
        <w:t xml:space="preserve">Który, z przyczyn leżących po jego stronie, nie wykonał albo nienależycie wykonał </w:t>
      </w:r>
      <w:r w:rsidR="00377F3A" w:rsidRPr="000E0BE5">
        <w:rPr>
          <w:rFonts w:ascii="Arial" w:hAnsi="Arial"/>
          <w:sz w:val="22"/>
          <w:szCs w:val="22"/>
        </w:rPr>
        <w:t xml:space="preserve">                  </w:t>
      </w:r>
      <w:r w:rsidRPr="000E0BE5">
        <w:rPr>
          <w:rFonts w:ascii="Arial" w:hAnsi="Arial"/>
          <w:sz w:val="22"/>
          <w:szCs w:val="22"/>
        </w:rPr>
        <w:t xml:space="preserve">w istotnym stopniu wcześniejszą umowę w sprawie zamówienia publicznego lub umowę koncesji, zawartą z zamawiającym, o którym mowa w art. 3 ust. 1 pkt 1–4 ustawy Prawo zamówień publicznych </w:t>
      </w:r>
      <w:r w:rsidRPr="00076077">
        <w:rPr>
          <w:rFonts w:ascii="Arial" w:hAnsi="Arial"/>
          <w:i/>
          <w:sz w:val="22"/>
          <w:szCs w:val="22"/>
        </w:rPr>
        <w:t xml:space="preserve">( </w:t>
      </w:r>
      <w:r w:rsidR="009E00D0" w:rsidRPr="00076077">
        <w:rPr>
          <w:rFonts w:ascii="Arial" w:hAnsi="Arial" w:cs="Arial"/>
          <w:i/>
          <w:sz w:val="22"/>
          <w:szCs w:val="22"/>
        </w:rPr>
        <w:t xml:space="preserve">Dz. U. z 2017r., poz. 1579 </w:t>
      </w:r>
      <w:proofErr w:type="spellStart"/>
      <w:r w:rsidR="009E00D0" w:rsidRPr="00076077">
        <w:rPr>
          <w:rFonts w:ascii="Arial" w:hAnsi="Arial" w:cs="Arial"/>
          <w:i/>
          <w:sz w:val="22"/>
          <w:szCs w:val="22"/>
        </w:rPr>
        <w:t>t.j</w:t>
      </w:r>
      <w:proofErr w:type="spellEnd"/>
      <w:r w:rsidRPr="00076077">
        <w:rPr>
          <w:rFonts w:ascii="Arial" w:hAnsi="Arial"/>
          <w:i/>
          <w:sz w:val="22"/>
          <w:szCs w:val="22"/>
        </w:rPr>
        <w:t>.)</w:t>
      </w:r>
      <w:r w:rsidRPr="00076077">
        <w:rPr>
          <w:rFonts w:ascii="Arial" w:hAnsi="Arial"/>
          <w:sz w:val="22"/>
          <w:szCs w:val="22"/>
        </w:rPr>
        <w:t>, co doprowadziło do rozwiązania umowy lub zasądzenia odszkodowania.</w:t>
      </w:r>
    </w:p>
    <w:p w14:paraId="3AFFFC2F" w14:textId="0434952A" w:rsidR="0016526A" w:rsidRPr="00076077" w:rsidRDefault="0016526A"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sz w:val="22"/>
          <w:szCs w:val="22"/>
        </w:rPr>
        <w:lastRenderedPageBreak/>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4 ustawy Prawo zamówień publicznych </w:t>
      </w:r>
      <w:r w:rsidR="009E00D0" w:rsidRPr="00076077">
        <w:rPr>
          <w:rFonts w:ascii="Arial" w:hAnsi="Arial"/>
          <w:sz w:val="22"/>
          <w:szCs w:val="22"/>
        </w:rPr>
        <w:t>(</w:t>
      </w:r>
      <w:r w:rsidR="009E00D0" w:rsidRPr="00076077">
        <w:rPr>
          <w:rFonts w:ascii="Arial" w:hAnsi="Arial" w:cs="Arial"/>
          <w:i/>
          <w:sz w:val="22"/>
          <w:szCs w:val="22"/>
        </w:rPr>
        <w:t xml:space="preserve">Dz. U. z 2017r., poz. 1579 </w:t>
      </w:r>
      <w:proofErr w:type="spellStart"/>
      <w:r w:rsidR="009E00D0" w:rsidRPr="00076077">
        <w:rPr>
          <w:rFonts w:ascii="Arial" w:hAnsi="Arial" w:cs="Arial"/>
          <w:i/>
          <w:sz w:val="22"/>
          <w:szCs w:val="22"/>
        </w:rPr>
        <w:t>t.j</w:t>
      </w:r>
      <w:proofErr w:type="spellEnd"/>
      <w:r w:rsidR="009E00D0" w:rsidRPr="00076077">
        <w:rPr>
          <w:rFonts w:ascii="Arial" w:hAnsi="Arial"/>
          <w:i/>
          <w:sz w:val="22"/>
          <w:szCs w:val="22"/>
        </w:rPr>
        <w:t xml:space="preserve">.), </w:t>
      </w:r>
      <w:r w:rsidRPr="00076077">
        <w:rPr>
          <w:rFonts w:ascii="Arial" w:hAnsi="Arial"/>
          <w:sz w:val="22"/>
          <w:szCs w:val="22"/>
        </w:rPr>
        <w:t>chyba że wykonawca dokonał płatności należnych podatków, opłat lub składek na ubezpieczenia społeczne lub zdrowotne wraz z odsetkami lub grzywnami lub zawarł wiążące porozumienie w sprawie spłaty tych należności.</w:t>
      </w:r>
    </w:p>
    <w:p w14:paraId="097A7124" w14:textId="77777777" w:rsidR="0016526A" w:rsidRPr="00076077" w:rsidRDefault="0016526A" w:rsidP="001D2C0C">
      <w:pPr>
        <w:pStyle w:val="ZLITPKTzmpktliter"/>
        <w:spacing w:before="120" w:after="120" w:line="240" w:lineRule="auto"/>
        <w:ind w:left="0" w:firstLine="0"/>
        <w:rPr>
          <w:rFonts w:ascii="Arial" w:hAnsi="Arial"/>
          <w:color w:val="FF0000"/>
          <w:sz w:val="22"/>
          <w:szCs w:val="22"/>
        </w:rPr>
      </w:pPr>
    </w:p>
    <w:p w14:paraId="47BD3446" w14:textId="4A3DB533" w:rsidR="00404D70" w:rsidRPr="00076077" w:rsidRDefault="00C22C87" w:rsidP="00404D70">
      <w:pPr>
        <w:pStyle w:val="Nagwek1"/>
        <w:numPr>
          <w:ilvl w:val="0"/>
          <w:numId w:val="46"/>
        </w:numPr>
        <w:suppressAutoHyphens/>
        <w:spacing w:before="120" w:after="120"/>
        <w:jc w:val="both"/>
        <w:rPr>
          <w:sz w:val="24"/>
          <w:szCs w:val="24"/>
        </w:rPr>
      </w:pPr>
      <w:r w:rsidRPr="00076077">
        <w:rPr>
          <w:sz w:val="24"/>
          <w:szCs w:val="24"/>
        </w:rPr>
        <w:t xml:space="preserve">Warunki udziału w postępowaniu </w:t>
      </w:r>
      <w:bookmarkEnd w:id="7"/>
    </w:p>
    <w:p w14:paraId="3C5D54F2" w14:textId="77777777" w:rsidR="00325511" w:rsidRPr="00076077" w:rsidRDefault="00325511" w:rsidP="00325511"/>
    <w:p w14:paraId="408B30C7" w14:textId="77777777" w:rsidR="0089793B" w:rsidRPr="00076077" w:rsidRDefault="00923FA1"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O udzielenie zamówienia mogą ubiegać się Wykonawcy</w:t>
      </w:r>
      <w:r w:rsidR="00E47704" w:rsidRPr="00076077">
        <w:rPr>
          <w:rFonts w:ascii="Arial" w:hAnsi="Arial" w:cs="Arial"/>
          <w:sz w:val="22"/>
          <w:szCs w:val="22"/>
        </w:rPr>
        <w:t>:</w:t>
      </w:r>
    </w:p>
    <w:p w14:paraId="36DB29D8" w14:textId="77777777" w:rsidR="0089793B" w:rsidRPr="00076077" w:rsidRDefault="0089793B" w:rsidP="00C467DC">
      <w:pPr>
        <w:pStyle w:val="Akapitzlist"/>
        <w:numPr>
          <w:ilvl w:val="1"/>
          <w:numId w:val="20"/>
        </w:numPr>
        <w:spacing w:before="120" w:after="120"/>
        <w:ind w:left="1134" w:hanging="425"/>
        <w:jc w:val="both"/>
        <w:rPr>
          <w:rFonts w:ascii="Arial" w:hAnsi="Arial" w:cs="Arial"/>
          <w:b/>
          <w:i/>
          <w:sz w:val="22"/>
          <w:szCs w:val="22"/>
        </w:rPr>
      </w:pPr>
      <w:r w:rsidRPr="00076077">
        <w:rPr>
          <w:rFonts w:ascii="Arial" w:hAnsi="Arial" w:cs="Arial"/>
          <w:sz w:val="22"/>
          <w:szCs w:val="22"/>
        </w:rPr>
        <w:t xml:space="preserve">nie podlegający wykluczeniu; </w:t>
      </w:r>
    </w:p>
    <w:p w14:paraId="10E11E5C" w14:textId="77777777" w:rsidR="0089793B" w:rsidRPr="00076077" w:rsidRDefault="0089793B" w:rsidP="00C467DC">
      <w:pPr>
        <w:pStyle w:val="Akapitzlist"/>
        <w:numPr>
          <w:ilvl w:val="1"/>
          <w:numId w:val="20"/>
        </w:numPr>
        <w:spacing w:before="120" w:after="120"/>
        <w:ind w:left="1134" w:hanging="425"/>
        <w:jc w:val="both"/>
        <w:rPr>
          <w:rFonts w:ascii="Arial" w:hAnsi="Arial" w:cs="Arial"/>
          <w:sz w:val="22"/>
          <w:szCs w:val="22"/>
        </w:rPr>
      </w:pPr>
      <w:r w:rsidRPr="00076077">
        <w:rPr>
          <w:rFonts w:ascii="Arial" w:hAnsi="Arial" w:cs="Arial"/>
          <w:sz w:val="22"/>
          <w:szCs w:val="22"/>
        </w:rPr>
        <w:t>spełniający warunki udziału w postępowaniu.</w:t>
      </w:r>
    </w:p>
    <w:p w14:paraId="27566F90" w14:textId="77777777" w:rsidR="0089793B" w:rsidRPr="00076077" w:rsidRDefault="0089793B"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Warunki udziału w postępowaniu dotyczą:</w:t>
      </w:r>
    </w:p>
    <w:p w14:paraId="3A02AD5F" w14:textId="77777777" w:rsidR="0089793B" w:rsidRPr="00076077" w:rsidRDefault="0089793B" w:rsidP="00C467DC">
      <w:pPr>
        <w:pStyle w:val="Akapitzlist"/>
        <w:numPr>
          <w:ilvl w:val="1"/>
          <w:numId w:val="21"/>
        </w:numPr>
        <w:spacing w:before="120" w:after="120"/>
        <w:ind w:left="1134" w:hanging="425"/>
        <w:jc w:val="both"/>
        <w:rPr>
          <w:rFonts w:ascii="Arial" w:hAnsi="Arial" w:cs="Arial"/>
          <w:sz w:val="22"/>
          <w:szCs w:val="22"/>
        </w:rPr>
      </w:pPr>
      <w:r w:rsidRPr="00076077">
        <w:rPr>
          <w:rFonts w:ascii="Arial" w:hAnsi="Arial" w:cs="Arial"/>
          <w:sz w:val="22"/>
          <w:szCs w:val="22"/>
        </w:rPr>
        <w:t xml:space="preserve">kompetencji lub uprawnień do prowadzenia określonej działalności zawodowej, </w:t>
      </w:r>
      <w:r w:rsidR="008D1507" w:rsidRPr="00076077">
        <w:rPr>
          <w:rFonts w:ascii="Arial" w:hAnsi="Arial" w:cs="Arial"/>
          <w:sz w:val="22"/>
          <w:szCs w:val="22"/>
        </w:rPr>
        <w:t xml:space="preserve">      </w:t>
      </w:r>
      <w:r w:rsidRPr="00076077">
        <w:rPr>
          <w:rFonts w:ascii="Arial" w:hAnsi="Arial" w:cs="Arial"/>
          <w:sz w:val="22"/>
          <w:szCs w:val="22"/>
        </w:rPr>
        <w:t xml:space="preserve">o ile wynika to z odrębnych przepisów; </w:t>
      </w:r>
    </w:p>
    <w:p w14:paraId="13C1E8FC" w14:textId="77777777" w:rsidR="0089793B" w:rsidRPr="00076077" w:rsidRDefault="0089793B" w:rsidP="00C467DC">
      <w:pPr>
        <w:pStyle w:val="Akapitzlist"/>
        <w:numPr>
          <w:ilvl w:val="1"/>
          <w:numId w:val="21"/>
        </w:numPr>
        <w:spacing w:before="120" w:after="120"/>
        <w:ind w:left="1134" w:hanging="425"/>
        <w:jc w:val="both"/>
        <w:rPr>
          <w:rFonts w:ascii="Arial" w:hAnsi="Arial" w:cs="Arial"/>
          <w:sz w:val="22"/>
          <w:szCs w:val="22"/>
        </w:rPr>
      </w:pPr>
      <w:r w:rsidRPr="00076077">
        <w:rPr>
          <w:rFonts w:ascii="Arial" w:hAnsi="Arial" w:cs="Arial"/>
          <w:sz w:val="22"/>
          <w:szCs w:val="22"/>
        </w:rPr>
        <w:t xml:space="preserve">sytuacji ekonomicznej lub finansowej; </w:t>
      </w:r>
    </w:p>
    <w:p w14:paraId="1113CC5D" w14:textId="77777777" w:rsidR="0089793B" w:rsidRPr="00076077" w:rsidRDefault="0089793B" w:rsidP="00C467DC">
      <w:pPr>
        <w:pStyle w:val="Akapitzlist"/>
        <w:numPr>
          <w:ilvl w:val="1"/>
          <w:numId w:val="21"/>
        </w:numPr>
        <w:spacing w:before="120" w:after="120"/>
        <w:ind w:left="1134" w:hanging="425"/>
        <w:jc w:val="both"/>
        <w:rPr>
          <w:rFonts w:ascii="Arial" w:hAnsi="Arial" w:cs="Arial"/>
          <w:sz w:val="22"/>
          <w:szCs w:val="22"/>
        </w:rPr>
      </w:pPr>
      <w:r w:rsidRPr="00076077">
        <w:rPr>
          <w:rFonts w:ascii="Arial" w:hAnsi="Arial" w:cs="Arial"/>
          <w:sz w:val="22"/>
          <w:szCs w:val="22"/>
        </w:rPr>
        <w:t>zdolności technicznej lub zawodowej.</w:t>
      </w:r>
    </w:p>
    <w:p w14:paraId="3F93C3D5" w14:textId="029423CA" w:rsidR="003E7154" w:rsidRPr="00076077" w:rsidRDefault="00726C34" w:rsidP="00C467DC">
      <w:pPr>
        <w:numPr>
          <w:ilvl w:val="1"/>
          <w:numId w:val="46"/>
        </w:numPr>
        <w:tabs>
          <w:tab w:val="left" w:pos="360"/>
        </w:tabs>
        <w:suppressAutoHyphens/>
        <w:spacing w:before="120" w:after="120"/>
        <w:ind w:left="357" w:hanging="357"/>
        <w:jc w:val="both"/>
        <w:rPr>
          <w:rFonts w:ascii="Arial" w:hAnsi="Arial" w:cs="Arial"/>
          <w:sz w:val="22"/>
          <w:szCs w:val="22"/>
        </w:rPr>
      </w:pPr>
      <w:r w:rsidRPr="00076077">
        <w:rPr>
          <w:rFonts w:ascii="Arial" w:hAnsi="Arial" w:cs="Arial"/>
          <w:sz w:val="22"/>
          <w:szCs w:val="22"/>
        </w:rPr>
        <w:t>Opis sposobu dokonywania oceny spełniania warunków udziału w postępowaniu</w:t>
      </w:r>
      <w:r w:rsidR="00334FE3" w:rsidRPr="00076077">
        <w:rPr>
          <w:rFonts w:ascii="Arial" w:hAnsi="Arial" w:cs="Arial"/>
          <w:sz w:val="22"/>
          <w:szCs w:val="22"/>
        </w:rPr>
        <w:t xml:space="preserve"> :</w:t>
      </w:r>
    </w:p>
    <w:p w14:paraId="22CC9720" w14:textId="77777777" w:rsidR="00404D70" w:rsidRPr="00076077" w:rsidRDefault="0089793B" w:rsidP="00C467DC">
      <w:pPr>
        <w:pStyle w:val="Akapitzlist"/>
        <w:numPr>
          <w:ilvl w:val="0"/>
          <w:numId w:val="22"/>
        </w:numPr>
        <w:spacing w:before="120" w:after="120"/>
        <w:ind w:left="1134" w:hanging="425"/>
        <w:jc w:val="both"/>
        <w:rPr>
          <w:rFonts w:ascii="Arial" w:hAnsi="Arial" w:cs="Arial"/>
          <w:sz w:val="22"/>
          <w:szCs w:val="22"/>
        </w:rPr>
      </w:pPr>
      <w:r w:rsidRPr="00076077">
        <w:rPr>
          <w:rFonts w:ascii="Arial" w:hAnsi="Arial" w:cs="Arial"/>
          <w:sz w:val="22"/>
          <w:szCs w:val="22"/>
        </w:rPr>
        <w:t xml:space="preserve">Zamawiający </w:t>
      </w:r>
      <w:r w:rsidR="00404D70" w:rsidRPr="00076077">
        <w:rPr>
          <w:rFonts w:ascii="Arial" w:hAnsi="Arial" w:cs="Arial"/>
          <w:sz w:val="22"/>
          <w:szCs w:val="22"/>
        </w:rPr>
        <w:t>nie dokonuje opisu spełniania warunku dotyczącego kompetencji lub uprawnień do prowadzenia określonej działalności zawodowej.</w:t>
      </w:r>
    </w:p>
    <w:p w14:paraId="1DCE6AD0" w14:textId="77777777" w:rsidR="00404D70" w:rsidRPr="00076077" w:rsidRDefault="00404D70" w:rsidP="00404D70">
      <w:pPr>
        <w:pStyle w:val="Akapitzlist"/>
        <w:spacing w:before="120" w:after="120"/>
        <w:ind w:left="1134"/>
        <w:jc w:val="both"/>
        <w:rPr>
          <w:rFonts w:ascii="Arial" w:hAnsi="Arial" w:cs="Arial"/>
          <w:color w:val="FF0000"/>
          <w:sz w:val="22"/>
          <w:szCs w:val="22"/>
        </w:rPr>
      </w:pPr>
    </w:p>
    <w:p w14:paraId="12E46C48" w14:textId="6AE102A7" w:rsidR="008D1507" w:rsidRPr="00076077" w:rsidRDefault="0089793B" w:rsidP="00C467DC">
      <w:pPr>
        <w:pStyle w:val="Akapitzlist"/>
        <w:numPr>
          <w:ilvl w:val="0"/>
          <w:numId w:val="22"/>
        </w:numPr>
        <w:spacing w:before="120" w:after="120"/>
        <w:ind w:left="1134" w:hanging="425"/>
        <w:jc w:val="both"/>
        <w:rPr>
          <w:rFonts w:ascii="Arial" w:hAnsi="Arial" w:cs="Arial"/>
          <w:sz w:val="22"/>
          <w:szCs w:val="22"/>
        </w:rPr>
      </w:pPr>
      <w:r w:rsidRPr="00076077">
        <w:rPr>
          <w:rFonts w:ascii="Arial" w:hAnsi="Arial" w:cs="Arial"/>
          <w:sz w:val="22"/>
          <w:szCs w:val="22"/>
        </w:rPr>
        <w:t xml:space="preserve">Zamawiający uzna za spełniony warunek </w:t>
      </w:r>
      <w:r w:rsidRPr="00076077">
        <w:rPr>
          <w:rFonts w:ascii="Arial" w:hAnsi="Arial"/>
          <w:sz w:val="22"/>
          <w:szCs w:val="22"/>
        </w:rPr>
        <w:t>dotyczący sytuacji ekono</w:t>
      </w:r>
      <w:r w:rsidR="002642C0" w:rsidRPr="00076077">
        <w:rPr>
          <w:rFonts w:ascii="Arial" w:hAnsi="Arial"/>
          <w:sz w:val="22"/>
          <w:szCs w:val="22"/>
        </w:rPr>
        <w:t>micznej lub finansowej, jeżeli W</w:t>
      </w:r>
      <w:r w:rsidRPr="00076077">
        <w:rPr>
          <w:rFonts w:ascii="Arial" w:hAnsi="Arial"/>
          <w:sz w:val="22"/>
          <w:szCs w:val="22"/>
        </w:rPr>
        <w:t>ykonawca przedłoży</w:t>
      </w:r>
      <w:r w:rsidR="008D1507" w:rsidRPr="00076077">
        <w:rPr>
          <w:rFonts w:ascii="Arial" w:hAnsi="Arial"/>
          <w:sz w:val="22"/>
          <w:szCs w:val="22"/>
        </w:rPr>
        <w:t xml:space="preserve"> </w:t>
      </w:r>
      <w:r w:rsidRPr="00076077">
        <w:rPr>
          <w:rFonts w:ascii="Arial" w:hAnsi="Arial" w:cs="Arial"/>
          <w:sz w:val="22"/>
          <w:szCs w:val="22"/>
        </w:rPr>
        <w:t>Oświadczenie wykonawcy o obrocie wykonawcy w obszarze objętym zamówieniem, za okres nie dłuższy niż ostatnie 3 lata obrotowe, a jeżeli okres prowadzenia działalności jest krótszy – za ten okres. Wykonawca wykaże się obrotem</w:t>
      </w:r>
      <w:r w:rsidRPr="00076077">
        <w:rPr>
          <w:rFonts w:ascii="Arial" w:hAnsi="Arial" w:cs="Arial"/>
          <w:i/>
          <w:sz w:val="22"/>
          <w:szCs w:val="22"/>
        </w:rPr>
        <w:t xml:space="preserve"> </w:t>
      </w:r>
      <w:r w:rsidR="008D1507" w:rsidRPr="00076077">
        <w:rPr>
          <w:rFonts w:ascii="Arial" w:hAnsi="Arial" w:cs="Arial"/>
          <w:sz w:val="22"/>
          <w:szCs w:val="22"/>
        </w:rPr>
        <w:t>:</w:t>
      </w:r>
    </w:p>
    <w:p w14:paraId="601ABAE7" w14:textId="082DA8E5" w:rsidR="00867F1C" w:rsidRPr="00076077" w:rsidRDefault="008D1507" w:rsidP="00377F3A">
      <w:pPr>
        <w:pStyle w:val="Akapitzlist"/>
        <w:numPr>
          <w:ilvl w:val="2"/>
          <w:numId w:val="46"/>
        </w:numPr>
        <w:tabs>
          <w:tab w:val="clear" w:pos="2340"/>
          <w:tab w:val="num" w:pos="1418"/>
        </w:tabs>
        <w:spacing w:before="120" w:after="120"/>
        <w:ind w:left="1418" w:hanging="284"/>
        <w:jc w:val="both"/>
        <w:rPr>
          <w:rFonts w:ascii="Arial" w:hAnsi="Arial" w:cs="Arial"/>
          <w:b/>
          <w:sz w:val="22"/>
          <w:szCs w:val="22"/>
        </w:rPr>
      </w:pPr>
      <w:r w:rsidRPr="00076077">
        <w:rPr>
          <w:rFonts w:ascii="Arial" w:hAnsi="Arial" w:cs="Arial"/>
          <w:sz w:val="22"/>
          <w:szCs w:val="22"/>
        </w:rPr>
        <w:t xml:space="preserve">w przypadku złożenia oferty na </w:t>
      </w:r>
      <w:r w:rsidRPr="00076077">
        <w:rPr>
          <w:rFonts w:ascii="Arial" w:hAnsi="Arial" w:cs="Arial"/>
          <w:b/>
          <w:sz w:val="22"/>
          <w:szCs w:val="22"/>
        </w:rPr>
        <w:t>część 1</w:t>
      </w:r>
      <w:r w:rsidRPr="00076077">
        <w:rPr>
          <w:rFonts w:ascii="Arial" w:hAnsi="Arial" w:cs="Arial"/>
          <w:sz w:val="22"/>
          <w:szCs w:val="22"/>
        </w:rPr>
        <w:t xml:space="preserve"> przedmiotu zamówienia,</w:t>
      </w:r>
      <w:r w:rsidRPr="00076077">
        <w:t xml:space="preserve"> </w:t>
      </w:r>
      <w:r w:rsidR="00867F1C" w:rsidRPr="00076077">
        <w:t xml:space="preserve">                           </w:t>
      </w:r>
      <w:r w:rsidRPr="00076077">
        <w:rPr>
          <w:rFonts w:ascii="Arial" w:hAnsi="Arial" w:cs="Arial"/>
          <w:sz w:val="22"/>
          <w:szCs w:val="22"/>
        </w:rPr>
        <w:t>tj.</w:t>
      </w:r>
      <w:r w:rsidR="00377F3A" w:rsidRPr="00076077">
        <w:rPr>
          <w:rFonts w:ascii="Arial" w:hAnsi="Arial" w:cs="Arial"/>
          <w:sz w:val="22"/>
          <w:szCs w:val="22"/>
        </w:rPr>
        <w:t xml:space="preserve"> </w:t>
      </w:r>
      <w:r w:rsidR="00377F3A" w:rsidRPr="00076077">
        <w:rPr>
          <w:rFonts w:ascii="Arial" w:hAnsi="Arial" w:cs="Arial"/>
          <w:i/>
          <w:sz w:val="22"/>
          <w:szCs w:val="22"/>
        </w:rPr>
        <w:t>wykonanie cięć koron drzew w sektorze II Parku im. Jedności Narodowej</w:t>
      </w:r>
      <w:r w:rsidR="00867F1C" w:rsidRPr="00076077">
        <w:rPr>
          <w:rFonts w:ascii="Arial" w:hAnsi="Arial" w:cs="Arial"/>
          <w:sz w:val="22"/>
          <w:szCs w:val="22"/>
        </w:rPr>
        <w:t xml:space="preserve">, </w:t>
      </w:r>
      <w:r w:rsidR="00377F3A" w:rsidRPr="00076077">
        <w:rPr>
          <w:rFonts w:ascii="Arial" w:hAnsi="Arial" w:cs="Arial"/>
          <w:sz w:val="22"/>
          <w:szCs w:val="22"/>
        </w:rPr>
        <w:t xml:space="preserve"> </w:t>
      </w:r>
      <w:r w:rsidR="0089793B" w:rsidRPr="00076077">
        <w:rPr>
          <w:rFonts w:ascii="Arial" w:hAnsi="Arial" w:cs="Arial"/>
          <w:sz w:val="22"/>
          <w:szCs w:val="22"/>
        </w:rPr>
        <w:t xml:space="preserve">w wysokości </w:t>
      </w:r>
      <w:r w:rsidR="00C473CE" w:rsidRPr="00076077">
        <w:rPr>
          <w:rFonts w:ascii="Arial" w:hAnsi="Arial" w:cs="Arial"/>
          <w:sz w:val="22"/>
          <w:szCs w:val="22"/>
        </w:rPr>
        <w:t xml:space="preserve">min. </w:t>
      </w:r>
      <w:r w:rsidR="00981C66" w:rsidRPr="00076077">
        <w:rPr>
          <w:rFonts w:ascii="Arial" w:hAnsi="Arial" w:cs="Arial"/>
          <w:b/>
          <w:sz w:val="22"/>
          <w:szCs w:val="22"/>
        </w:rPr>
        <w:t>4</w:t>
      </w:r>
      <w:r w:rsidR="00867F1C" w:rsidRPr="00076077">
        <w:rPr>
          <w:rFonts w:ascii="Arial" w:hAnsi="Arial" w:cs="Arial"/>
          <w:b/>
          <w:sz w:val="22"/>
          <w:szCs w:val="22"/>
        </w:rPr>
        <w:t>0 000,00</w:t>
      </w:r>
      <w:r w:rsidR="0089793B" w:rsidRPr="00076077">
        <w:rPr>
          <w:rFonts w:ascii="Arial" w:hAnsi="Arial" w:cs="Arial"/>
          <w:sz w:val="22"/>
          <w:szCs w:val="22"/>
        </w:rPr>
        <w:t xml:space="preserve"> </w:t>
      </w:r>
      <w:r w:rsidR="0089793B" w:rsidRPr="00076077">
        <w:rPr>
          <w:rFonts w:ascii="Arial" w:hAnsi="Arial" w:cs="Arial"/>
          <w:b/>
          <w:sz w:val="22"/>
          <w:szCs w:val="22"/>
        </w:rPr>
        <w:t>zł</w:t>
      </w:r>
      <w:r w:rsidR="00334FE3" w:rsidRPr="00076077">
        <w:rPr>
          <w:rFonts w:ascii="Arial" w:hAnsi="Arial" w:cs="Arial"/>
          <w:b/>
          <w:sz w:val="22"/>
          <w:szCs w:val="22"/>
        </w:rPr>
        <w:t xml:space="preserve"> brutto</w:t>
      </w:r>
      <w:r w:rsidR="00867F1C" w:rsidRPr="00076077">
        <w:rPr>
          <w:rFonts w:ascii="Arial" w:hAnsi="Arial" w:cs="Arial"/>
          <w:b/>
          <w:sz w:val="22"/>
          <w:szCs w:val="22"/>
        </w:rPr>
        <w:t>,</w:t>
      </w:r>
    </w:p>
    <w:p w14:paraId="7C812B52" w14:textId="2FF4D3CE" w:rsidR="00867F1C" w:rsidRPr="00076077" w:rsidRDefault="00867F1C" w:rsidP="00377F3A">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076077">
        <w:rPr>
          <w:rFonts w:ascii="Arial" w:hAnsi="Arial" w:cs="Arial"/>
          <w:sz w:val="22"/>
          <w:szCs w:val="22"/>
        </w:rPr>
        <w:t xml:space="preserve">w przypadku złożenia oferty na </w:t>
      </w:r>
      <w:r w:rsidRPr="00076077">
        <w:rPr>
          <w:rFonts w:ascii="Arial" w:hAnsi="Arial" w:cs="Arial"/>
          <w:b/>
          <w:sz w:val="22"/>
          <w:szCs w:val="22"/>
        </w:rPr>
        <w:t>część 2</w:t>
      </w:r>
      <w:r w:rsidRPr="00076077">
        <w:rPr>
          <w:rFonts w:ascii="Arial" w:hAnsi="Arial" w:cs="Arial"/>
          <w:sz w:val="22"/>
          <w:szCs w:val="22"/>
        </w:rPr>
        <w:t xml:space="preserve"> przedmiotu zamówienia,</w:t>
      </w:r>
      <w:r w:rsidRPr="00076077">
        <w:t xml:space="preserve">                            </w:t>
      </w:r>
      <w:r w:rsidRPr="00076077">
        <w:rPr>
          <w:rFonts w:ascii="Arial" w:hAnsi="Arial" w:cs="Arial"/>
          <w:sz w:val="22"/>
          <w:szCs w:val="22"/>
        </w:rPr>
        <w:t>tj.,</w:t>
      </w:r>
      <w:r w:rsidRPr="00076077">
        <w:rPr>
          <w:rFonts w:ascii="Arial" w:hAnsi="Arial" w:cs="Arial"/>
          <w:i/>
          <w:sz w:val="22"/>
          <w:szCs w:val="22"/>
        </w:rPr>
        <w:t xml:space="preserve"> </w:t>
      </w:r>
      <w:r w:rsidR="00377F3A" w:rsidRPr="00076077">
        <w:rPr>
          <w:rFonts w:ascii="Arial" w:hAnsi="Arial" w:cs="Arial"/>
          <w:i/>
          <w:sz w:val="22"/>
          <w:szCs w:val="22"/>
        </w:rPr>
        <w:t>wykonanie cięć koron drzew w sektorze II i III Parku im. Jedności Narodowej</w:t>
      </w:r>
      <w:r w:rsidR="00377F3A" w:rsidRPr="00076077">
        <w:rPr>
          <w:rFonts w:ascii="Arial" w:hAnsi="Arial" w:cs="Arial"/>
          <w:sz w:val="22"/>
          <w:szCs w:val="22"/>
        </w:rPr>
        <w:t xml:space="preserve">, </w:t>
      </w:r>
      <w:r w:rsidRPr="00076077">
        <w:rPr>
          <w:rFonts w:ascii="Arial" w:hAnsi="Arial" w:cs="Arial"/>
          <w:sz w:val="22"/>
          <w:szCs w:val="22"/>
        </w:rPr>
        <w:t xml:space="preserve">w wysokości </w:t>
      </w:r>
      <w:r w:rsidR="00C473CE" w:rsidRPr="00076077">
        <w:rPr>
          <w:rFonts w:ascii="Arial" w:hAnsi="Arial" w:cs="Arial"/>
          <w:sz w:val="22"/>
          <w:szCs w:val="22"/>
        </w:rPr>
        <w:t xml:space="preserve">min. </w:t>
      </w:r>
      <w:r w:rsidR="00981C66" w:rsidRPr="00076077">
        <w:rPr>
          <w:rFonts w:ascii="Arial" w:hAnsi="Arial" w:cs="Arial"/>
          <w:b/>
          <w:sz w:val="22"/>
          <w:szCs w:val="22"/>
        </w:rPr>
        <w:t>35</w:t>
      </w:r>
      <w:r w:rsidRPr="00076077">
        <w:rPr>
          <w:rFonts w:ascii="Arial" w:hAnsi="Arial" w:cs="Arial"/>
          <w:b/>
          <w:sz w:val="22"/>
          <w:szCs w:val="22"/>
        </w:rPr>
        <w:t> 000,00</w:t>
      </w:r>
      <w:r w:rsidRPr="00076077">
        <w:rPr>
          <w:rFonts w:ascii="Arial" w:hAnsi="Arial" w:cs="Arial"/>
          <w:sz w:val="22"/>
          <w:szCs w:val="22"/>
        </w:rPr>
        <w:t xml:space="preserve"> </w:t>
      </w:r>
      <w:r w:rsidRPr="00076077">
        <w:rPr>
          <w:rFonts w:ascii="Arial" w:hAnsi="Arial" w:cs="Arial"/>
          <w:b/>
          <w:sz w:val="22"/>
          <w:szCs w:val="22"/>
        </w:rPr>
        <w:t>zł</w:t>
      </w:r>
      <w:r w:rsidR="00A84AFA" w:rsidRPr="00076077">
        <w:rPr>
          <w:rFonts w:ascii="Arial" w:hAnsi="Arial" w:cs="Arial"/>
          <w:b/>
          <w:sz w:val="22"/>
          <w:szCs w:val="22"/>
        </w:rPr>
        <w:t xml:space="preserve"> brutto</w:t>
      </w:r>
      <w:r w:rsidRPr="00076077">
        <w:rPr>
          <w:rFonts w:ascii="Arial" w:hAnsi="Arial" w:cs="Arial"/>
          <w:b/>
          <w:sz w:val="22"/>
          <w:szCs w:val="22"/>
        </w:rPr>
        <w:t>,</w:t>
      </w:r>
      <w:r w:rsidR="00984A32" w:rsidRPr="00076077">
        <w:rPr>
          <w:rFonts w:ascii="Arial" w:hAnsi="Arial" w:cs="Arial"/>
          <w:sz w:val="22"/>
          <w:szCs w:val="22"/>
        </w:rPr>
        <w:t xml:space="preserve"> </w:t>
      </w:r>
    </w:p>
    <w:p w14:paraId="4068CB60" w14:textId="4842C515" w:rsidR="0016513D" w:rsidRPr="00076077" w:rsidRDefault="00377F3A" w:rsidP="0016513D">
      <w:pPr>
        <w:pStyle w:val="Akapitzlist"/>
        <w:numPr>
          <w:ilvl w:val="2"/>
          <w:numId w:val="46"/>
        </w:numPr>
        <w:tabs>
          <w:tab w:val="clear" w:pos="2340"/>
          <w:tab w:val="num" w:pos="1418"/>
        </w:tabs>
        <w:spacing w:before="120" w:after="120"/>
        <w:ind w:left="1418" w:hanging="284"/>
        <w:jc w:val="both"/>
        <w:rPr>
          <w:rFonts w:ascii="Arial" w:hAnsi="Arial" w:cs="Arial"/>
          <w:b/>
          <w:sz w:val="22"/>
          <w:szCs w:val="22"/>
        </w:rPr>
      </w:pPr>
      <w:r w:rsidRPr="00076077">
        <w:rPr>
          <w:rFonts w:ascii="Arial" w:hAnsi="Arial" w:cs="Arial"/>
          <w:sz w:val="22"/>
          <w:szCs w:val="22"/>
        </w:rPr>
        <w:t xml:space="preserve">w przypadku złożenia oferty na </w:t>
      </w:r>
      <w:r w:rsidRPr="00076077">
        <w:rPr>
          <w:rFonts w:ascii="Arial" w:hAnsi="Arial" w:cs="Arial"/>
          <w:b/>
          <w:sz w:val="22"/>
          <w:szCs w:val="22"/>
        </w:rPr>
        <w:t xml:space="preserve">część </w:t>
      </w:r>
      <w:r w:rsidR="009F0718" w:rsidRPr="00076077">
        <w:rPr>
          <w:rFonts w:ascii="Arial" w:hAnsi="Arial" w:cs="Arial"/>
          <w:b/>
          <w:sz w:val="22"/>
          <w:szCs w:val="22"/>
        </w:rPr>
        <w:t>3</w:t>
      </w:r>
      <w:r w:rsidRPr="00076077">
        <w:rPr>
          <w:rFonts w:ascii="Arial" w:hAnsi="Arial" w:cs="Arial"/>
          <w:sz w:val="22"/>
          <w:szCs w:val="22"/>
        </w:rPr>
        <w:t xml:space="preserve"> przedmiotu zamówienia,</w:t>
      </w:r>
      <w:r w:rsidRPr="00076077">
        <w:t xml:space="preserve"> </w:t>
      </w:r>
      <w:r w:rsidR="0016513D" w:rsidRPr="00076077">
        <w:rPr>
          <w:rFonts w:ascii="Arial" w:hAnsi="Arial" w:cs="Arial"/>
          <w:sz w:val="22"/>
          <w:szCs w:val="22"/>
        </w:rPr>
        <w:t>tj.</w:t>
      </w:r>
      <w:r w:rsidR="0016513D" w:rsidRPr="00076077">
        <w:t xml:space="preserve"> </w:t>
      </w:r>
      <w:r w:rsidR="0016513D" w:rsidRPr="00076077">
        <w:rPr>
          <w:rFonts w:ascii="Arial" w:hAnsi="Arial" w:cs="Arial"/>
          <w:i/>
          <w:sz w:val="22"/>
          <w:szCs w:val="22"/>
        </w:rPr>
        <w:t>wykonanie prac w koronach drzew będących pomnikami przyrody</w:t>
      </w:r>
      <w:r w:rsidR="0016513D" w:rsidRPr="00076077">
        <w:rPr>
          <w:rFonts w:ascii="Arial" w:hAnsi="Arial" w:cs="Arial"/>
          <w:sz w:val="22"/>
          <w:szCs w:val="22"/>
        </w:rPr>
        <w:t>,</w:t>
      </w:r>
      <w:r w:rsidR="0016513D" w:rsidRPr="00076077">
        <w:t xml:space="preserve"> </w:t>
      </w:r>
      <w:r w:rsidR="0016513D" w:rsidRPr="00076077">
        <w:rPr>
          <w:rFonts w:ascii="Arial" w:hAnsi="Arial" w:cs="Arial"/>
          <w:sz w:val="22"/>
          <w:szCs w:val="22"/>
        </w:rPr>
        <w:t xml:space="preserve">w wysokości min.               </w:t>
      </w:r>
      <w:r w:rsidR="00981C66" w:rsidRPr="00076077">
        <w:rPr>
          <w:rFonts w:ascii="Arial" w:hAnsi="Arial" w:cs="Arial"/>
          <w:b/>
          <w:sz w:val="22"/>
          <w:szCs w:val="22"/>
        </w:rPr>
        <w:t>2</w:t>
      </w:r>
      <w:r w:rsidR="0016513D" w:rsidRPr="00076077">
        <w:rPr>
          <w:rFonts w:ascii="Arial" w:hAnsi="Arial" w:cs="Arial"/>
          <w:b/>
          <w:sz w:val="22"/>
          <w:szCs w:val="22"/>
        </w:rPr>
        <w:t>0 000,00 zł</w:t>
      </w:r>
      <w:r w:rsidR="00A84AFA" w:rsidRPr="00076077">
        <w:rPr>
          <w:rFonts w:ascii="Arial" w:hAnsi="Arial" w:cs="Arial"/>
          <w:sz w:val="22"/>
          <w:szCs w:val="22"/>
        </w:rPr>
        <w:t xml:space="preserve"> </w:t>
      </w:r>
      <w:r w:rsidR="00A84AFA" w:rsidRPr="00076077">
        <w:rPr>
          <w:rFonts w:ascii="Arial" w:hAnsi="Arial" w:cs="Arial"/>
          <w:b/>
          <w:sz w:val="22"/>
          <w:szCs w:val="22"/>
        </w:rPr>
        <w:t>brutto</w:t>
      </w:r>
      <w:r w:rsidR="0016513D" w:rsidRPr="00076077">
        <w:rPr>
          <w:rFonts w:ascii="Arial" w:hAnsi="Arial" w:cs="Arial"/>
          <w:b/>
          <w:sz w:val="22"/>
          <w:szCs w:val="22"/>
        </w:rPr>
        <w:t xml:space="preserve">, </w:t>
      </w:r>
    </w:p>
    <w:p w14:paraId="29D07461" w14:textId="55B11A38" w:rsidR="003627BC" w:rsidRPr="00076077" w:rsidRDefault="00377F3A" w:rsidP="003627BC">
      <w:pPr>
        <w:pStyle w:val="Akapitzlist"/>
        <w:numPr>
          <w:ilvl w:val="2"/>
          <w:numId w:val="46"/>
        </w:numPr>
        <w:tabs>
          <w:tab w:val="clear" w:pos="2340"/>
          <w:tab w:val="num" w:pos="1418"/>
        </w:tabs>
        <w:spacing w:before="120" w:after="120"/>
        <w:ind w:left="1418" w:hanging="284"/>
        <w:jc w:val="both"/>
        <w:rPr>
          <w:rFonts w:ascii="Arial" w:hAnsi="Arial" w:cs="Arial"/>
          <w:b/>
          <w:sz w:val="22"/>
          <w:szCs w:val="22"/>
        </w:rPr>
      </w:pPr>
      <w:r w:rsidRPr="00076077">
        <w:rPr>
          <w:rFonts w:ascii="Arial" w:hAnsi="Arial" w:cs="Arial"/>
          <w:sz w:val="22"/>
          <w:szCs w:val="22"/>
        </w:rPr>
        <w:t xml:space="preserve">w przypadku złożenia oferty na </w:t>
      </w:r>
      <w:r w:rsidRPr="00076077">
        <w:rPr>
          <w:rFonts w:ascii="Arial" w:hAnsi="Arial" w:cs="Arial"/>
          <w:b/>
          <w:sz w:val="22"/>
          <w:szCs w:val="22"/>
        </w:rPr>
        <w:t xml:space="preserve">część </w:t>
      </w:r>
      <w:r w:rsidR="009F0718" w:rsidRPr="00076077">
        <w:rPr>
          <w:rFonts w:ascii="Arial" w:hAnsi="Arial" w:cs="Arial"/>
          <w:b/>
          <w:sz w:val="22"/>
          <w:szCs w:val="22"/>
        </w:rPr>
        <w:t>4</w:t>
      </w:r>
      <w:r w:rsidRPr="00076077">
        <w:rPr>
          <w:rFonts w:ascii="Arial" w:hAnsi="Arial" w:cs="Arial"/>
          <w:sz w:val="22"/>
          <w:szCs w:val="22"/>
        </w:rPr>
        <w:t xml:space="preserve"> przedmiotu zamówienia</w:t>
      </w:r>
      <w:r w:rsidR="003627BC" w:rsidRPr="00076077">
        <w:rPr>
          <w:rFonts w:ascii="Arial" w:hAnsi="Arial" w:cs="Arial"/>
          <w:sz w:val="22"/>
          <w:szCs w:val="22"/>
        </w:rPr>
        <w:t>,</w:t>
      </w:r>
      <w:r w:rsidR="003627BC" w:rsidRPr="00076077">
        <w:t xml:space="preserve"> </w:t>
      </w:r>
      <w:r w:rsidR="003627BC" w:rsidRPr="00076077">
        <w:rPr>
          <w:rFonts w:ascii="Arial" w:hAnsi="Arial" w:cs="Arial"/>
          <w:sz w:val="22"/>
          <w:szCs w:val="22"/>
        </w:rPr>
        <w:t>tj.</w:t>
      </w:r>
      <w:r w:rsidR="003627BC" w:rsidRPr="00076077">
        <w:t xml:space="preserve">  </w:t>
      </w:r>
      <w:r w:rsidR="003627BC" w:rsidRPr="00076077">
        <w:rPr>
          <w:rFonts w:ascii="Arial" w:hAnsi="Arial" w:cs="Arial"/>
          <w:i/>
          <w:sz w:val="22"/>
          <w:szCs w:val="22"/>
        </w:rPr>
        <w:t>założenie wiązań w koronach drzew w Parku im. Jedności Narodowej, w Parku im. gen. Jana Henryka Dąbrowskiego oraz w Parku 18 Marca</w:t>
      </w:r>
      <w:r w:rsidR="003627BC" w:rsidRPr="00076077">
        <w:rPr>
          <w:rFonts w:ascii="Arial" w:hAnsi="Arial" w:cs="Arial"/>
          <w:sz w:val="22"/>
          <w:szCs w:val="22"/>
        </w:rPr>
        <w:t>,</w:t>
      </w:r>
      <w:r w:rsidR="003627BC" w:rsidRPr="00076077">
        <w:t xml:space="preserve"> </w:t>
      </w:r>
      <w:r w:rsidR="003627BC" w:rsidRPr="00076077">
        <w:rPr>
          <w:rFonts w:ascii="Arial" w:hAnsi="Arial" w:cs="Arial"/>
          <w:sz w:val="22"/>
          <w:szCs w:val="22"/>
        </w:rPr>
        <w:t xml:space="preserve">w wysokości min.               </w:t>
      </w:r>
      <w:r w:rsidR="003627BC" w:rsidRPr="00076077">
        <w:rPr>
          <w:rFonts w:ascii="Arial" w:hAnsi="Arial" w:cs="Arial"/>
          <w:b/>
          <w:sz w:val="22"/>
          <w:szCs w:val="22"/>
        </w:rPr>
        <w:t>40 000,00 zł</w:t>
      </w:r>
      <w:r w:rsidR="00A84AFA" w:rsidRPr="00076077">
        <w:rPr>
          <w:rFonts w:ascii="Arial" w:hAnsi="Arial" w:cs="Arial"/>
          <w:sz w:val="22"/>
          <w:szCs w:val="22"/>
        </w:rPr>
        <w:t xml:space="preserve"> </w:t>
      </w:r>
      <w:r w:rsidR="00A84AFA" w:rsidRPr="00076077">
        <w:rPr>
          <w:rFonts w:ascii="Arial" w:hAnsi="Arial" w:cs="Arial"/>
          <w:b/>
          <w:sz w:val="22"/>
          <w:szCs w:val="22"/>
        </w:rPr>
        <w:t>brutto</w:t>
      </w:r>
      <w:r w:rsidR="003627BC" w:rsidRPr="00076077">
        <w:rPr>
          <w:rFonts w:ascii="Arial" w:hAnsi="Arial" w:cs="Arial"/>
          <w:b/>
          <w:sz w:val="22"/>
          <w:szCs w:val="22"/>
        </w:rPr>
        <w:t xml:space="preserve">, </w:t>
      </w:r>
    </w:p>
    <w:p w14:paraId="74FB94B3" w14:textId="0689B4E6" w:rsidR="00377F3A" w:rsidRPr="00076077" w:rsidRDefault="00377F3A" w:rsidP="003627BC">
      <w:pPr>
        <w:pStyle w:val="Akapitzlist"/>
        <w:numPr>
          <w:ilvl w:val="2"/>
          <w:numId w:val="46"/>
        </w:numPr>
        <w:tabs>
          <w:tab w:val="clear" w:pos="2340"/>
          <w:tab w:val="num" w:pos="1418"/>
        </w:tabs>
        <w:spacing w:before="120" w:after="120"/>
        <w:ind w:left="1418" w:hanging="284"/>
        <w:jc w:val="both"/>
        <w:rPr>
          <w:rFonts w:ascii="Arial" w:hAnsi="Arial" w:cs="Arial"/>
          <w:sz w:val="22"/>
          <w:szCs w:val="22"/>
        </w:rPr>
      </w:pPr>
      <w:r w:rsidRPr="00076077">
        <w:rPr>
          <w:rFonts w:ascii="Arial" w:hAnsi="Arial" w:cs="Arial"/>
          <w:sz w:val="22"/>
          <w:szCs w:val="22"/>
        </w:rPr>
        <w:t xml:space="preserve">w przypadku złożenia oferty na </w:t>
      </w:r>
      <w:r w:rsidRPr="00076077">
        <w:rPr>
          <w:rFonts w:ascii="Arial" w:hAnsi="Arial" w:cs="Arial"/>
          <w:b/>
          <w:sz w:val="22"/>
          <w:szCs w:val="22"/>
        </w:rPr>
        <w:t xml:space="preserve">część </w:t>
      </w:r>
      <w:r w:rsidR="009F0718" w:rsidRPr="00076077">
        <w:rPr>
          <w:rFonts w:ascii="Arial" w:hAnsi="Arial" w:cs="Arial"/>
          <w:b/>
          <w:sz w:val="22"/>
          <w:szCs w:val="22"/>
        </w:rPr>
        <w:t>5</w:t>
      </w:r>
      <w:r w:rsidRPr="00076077">
        <w:rPr>
          <w:rFonts w:ascii="Arial" w:hAnsi="Arial" w:cs="Arial"/>
          <w:sz w:val="22"/>
          <w:szCs w:val="22"/>
        </w:rPr>
        <w:t xml:space="preserve"> przedmiotu zamówienia,</w:t>
      </w:r>
      <w:r w:rsidR="003627BC" w:rsidRPr="00076077">
        <w:rPr>
          <w:rFonts w:ascii="Arial" w:hAnsi="Arial" w:cs="Arial"/>
          <w:sz w:val="22"/>
          <w:szCs w:val="22"/>
        </w:rPr>
        <w:t xml:space="preserve"> </w:t>
      </w:r>
      <w:r w:rsidR="003627BC" w:rsidRPr="00076077">
        <w:t>t</w:t>
      </w:r>
      <w:r w:rsidR="003627BC" w:rsidRPr="00076077">
        <w:rPr>
          <w:rFonts w:ascii="Arial" w:hAnsi="Arial" w:cs="Arial"/>
          <w:sz w:val="22"/>
          <w:szCs w:val="22"/>
        </w:rPr>
        <w:t xml:space="preserve">j. </w:t>
      </w:r>
      <w:r w:rsidR="003627BC" w:rsidRPr="00076077">
        <w:rPr>
          <w:rFonts w:ascii="Arial" w:hAnsi="Arial" w:cs="Arial"/>
          <w:i/>
          <w:sz w:val="22"/>
          <w:szCs w:val="22"/>
        </w:rPr>
        <w:t>założenie wiązań w koronach drzew na wybranych terenach zieleni miasta Kołobrzeg</w:t>
      </w:r>
      <w:r w:rsidR="003627BC" w:rsidRPr="00076077">
        <w:rPr>
          <w:rFonts w:ascii="Arial" w:hAnsi="Arial" w:cs="Arial"/>
          <w:sz w:val="22"/>
          <w:szCs w:val="22"/>
        </w:rPr>
        <w:t>,</w:t>
      </w:r>
      <w:r w:rsidR="003627BC" w:rsidRPr="00076077">
        <w:t xml:space="preserve">            </w:t>
      </w:r>
      <w:r w:rsidR="003627BC" w:rsidRPr="00076077">
        <w:rPr>
          <w:rFonts w:ascii="Arial" w:hAnsi="Arial" w:cs="Arial"/>
          <w:sz w:val="22"/>
          <w:szCs w:val="22"/>
        </w:rPr>
        <w:t xml:space="preserve">w wysokości min. </w:t>
      </w:r>
      <w:r w:rsidR="003627BC" w:rsidRPr="00076077">
        <w:rPr>
          <w:rFonts w:ascii="Arial" w:hAnsi="Arial" w:cs="Arial"/>
          <w:b/>
          <w:sz w:val="22"/>
          <w:szCs w:val="22"/>
        </w:rPr>
        <w:t>30 000,00 zł</w:t>
      </w:r>
      <w:r w:rsidR="00A84AFA" w:rsidRPr="00076077">
        <w:rPr>
          <w:rFonts w:ascii="Arial" w:hAnsi="Arial" w:cs="Arial"/>
          <w:b/>
          <w:sz w:val="22"/>
          <w:szCs w:val="22"/>
        </w:rPr>
        <w:t xml:space="preserve"> brutto</w:t>
      </w:r>
      <w:r w:rsidR="003627BC" w:rsidRPr="00076077">
        <w:rPr>
          <w:rFonts w:ascii="Arial" w:hAnsi="Arial" w:cs="Arial"/>
          <w:b/>
          <w:sz w:val="22"/>
          <w:szCs w:val="22"/>
        </w:rPr>
        <w:t>,</w:t>
      </w:r>
      <w:r w:rsidR="003627BC" w:rsidRPr="00076077">
        <w:rPr>
          <w:rFonts w:ascii="Arial" w:hAnsi="Arial" w:cs="Arial"/>
          <w:sz w:val="22"/>
          <w:szCs w:val="22"/>
        </w:rPr>
        <w:t xml:space="preserve"> </w:t>
      </w:r>
    </w:p>
    <w:p w14:paraId="0267EF37" w14:textId="04793305" w:rsidR="00F16326" w:rsidRPr="00076077" w:rsidRDefault="00D24A02" w:rsidP="00C467DC">
      <w:pPr>
        <w:pStyle w:val="Akapitzlist"/>
        <w:numPr>
          <w:ilvl w:val="2"/>
          <w:numId w:val="46"/>
        </w:numPr>
        <w:spacing w:before="120" w:after="120"/>
        <w:ind w:left="1418" w:hanging="284"/>
        <w:jc w:val="both"/>
        <w:rPr>
          <w:rFonts w:ascii="Arial" w:hAnsi="Arial" w:cs="Arial"/>
          <w:b/>
          <w:i/>
          <w:sz w:val="22"/>
          <w:szCs w:val="22"/>
        </w:rPr>
      </w:pPr>
      <w:r w:rsidRPr="00076077">
        <w:rPr>
          <w:rFonts w:ascii="Arial" w:hAnsi="Arial" w:cs="Arial"/>
          <w:sz w:val="22"/>
          <w:szCs w:val="22"/>
        </w:rPr>
        <w:t xml:space="preserve">w przypadku złożenia oferty </w:t>
      </w:r>
      <w:r w:rsidR="00981C66" w:rsidRPr="00076077">
        <w:rPr>
          <w:rFonts w:ascii="Arial" w:hAnsi="Arial" w:cs="Arial"/>
          <w:b/>
          <w:sz w:val="22"/>
          <w:szCs w:val="22"/>
        </w:rPr>
        <w:t>na dwie, trzy, cztery lub pięć</w:t>
      </w:r>
      <w:r w:rsidRPr="00076077">
        <w:rPr>
          <w:rFonts w:ascii="Arial" w:hAnsi="Arial" w:cs="Arial"/>
          <w:b/>
          <w:sz w:val="22"/>
          <w:szCs w:val="22"/>
        </w:rPr>
        <w:t xml:space="preserve"> </w:t>
      </w:r>
      <w:r w:rsidR="00981C66" w:rsidRPr="00076077">
        <w:rPr>
          <w:rFonts w:ascii="Arial" w:hAnsi="Arial" w:cs="Arial"/>
          <w:b/>
          <w:sz w:val="22"/>
          <w:szCs w:val="22"/>
        </w:rPr>
        <w:t>części przedmiotu zamówienia</w:t>
      </w:r>
      <w:r w:rsidR="00FA1BB2" w:rsidRPr="00076077">
        <w:rPr>
          <w:rFonts w:ascii="Arial" w:hAnsi="Arial" w:cs="Arial"/>
          <w:b/>
          <w:sz w:val="22"/>
          <w:szCs w:val="22"/>
        </w:rPr>
        <w:t xml:space="preserve"> </w:t>
      </w:r>
      <w:r w:rsidRPr="00076077">
        <w:rPr>
          <w:rFonts w:ascii="Arial" w:hAnsi="Arial" w:cs="Arial"/>
          <w:sz w:val="22"/>
          <w:szCs w:val="22"/>
        </w:rPr>
        <w:t>w wysokośc</w:t>
      </w:r>
      <w:r w:rsidR="00C473CE" w:rsidRPr="00076077">
        <w:rPr>
          <w:rFonts w:ascii="Arial" w:hAnsi="Arial" w:cs="Arial"/>
          <w:sz w:val="22"/>
          <w:szCs w:val="22"/>
        </w:rPr>
        <w:t xml:space="preserve">i sumy minimalnych kwot wymaganych dla </w:t>
      </w:r>
      <w:r w:rsidR="009F0718" w:rsidRPr="00076077">
        <w:rPr>
          <w:rFonts w:ascii="Arial" w:hAnsi="Arial" w:cs="Arial"/>
          <w:sz w:val="22"/>
          <w:szCs w:val="22"/>
        </w:rPr>
        <w:t>danych</w:t>
      </w:r>
      <w:r w:rsidR="00FA1BB2" w:rsidRPr="00076077">
        <w:rPr>
          <w:rFonts w:ascii="Arial" w:hAnsi="Arial" w:cs="Arial"/>
          <w:sz w:val="22"/>
          <w:szCs w:val="22"/>
        </w:rPr>
        <w:t xml:space="preserve"> </w:t>
      </w:r>
      <w:r w:rsidRPr="00076077">
        <w:rPr>
          <w:rFonts w:ascii="Arial" w:hAnsi="Arial" w:cs="Arial"/>
          <w:sz w:val="22"/>
          <w:szCs w:val="22"/>
        </w:rPr>
        <w:t>części przedmiotu zamówienia.</w:t>
      </w:r>
    </w:p>
    <w:p w14:paraId="6850BF5C" w14:textId="77777777" w:rsidR="00F21CA2" w:rsidRPr="00076077" w:rsidRDefault="00F21CA2" w:rsidP="00F21CA2">
      <w:pPr>
        <w:pStyle w:val="Akapitzlist"/>
        <w:spacing w:before="120" w:after="120"/>
        <w:ind w:left="1418"/>
        <w:jc w:val="both"/>
        <w:rPr>
          <w:rFonts w:ascii="Arial" w:hAnsi="Arial" w:cs="Arial"/>
          <w:b/>
          <w:i/>
          <w:sz w:val="22"/>
          <w:szCs w:val="22"/>
        </w:rPr>
      </w:pPr>
    </w:p>
    <w:p w14:paraId="7CCA16F8" w14:textId="77777777" w:rsidR="009548C1" w:rsidRPr="00076077" w:rsidRDefault="00726C34" w:rsidP="00C467DC">
      <w:pPr>
        <w:pStyle w:val="Akapitzlist"/>
        <w:numPr>
          <w:ilvl w:val="0"/>
          <w:numId w:val="22"/>
        </w:numPr>
        <w:spacing w:before="120" w:after="120"/>
        <w:ind w:left="1134" w:hanging="425"/>
        <w:jc w:val="both"/>
        <w:rPr>
          <w:rFonts w:ascii="Arial" w:hAnsi="Arial" w:cs="Arial"/>
          <w:color w:val="FF0000"/>
          <w:sz w:val="22"/>
          <w:szCs w:val="22"/>
        </w:rPr>
      </w:pPr>
      <w:r w:rsidRPr="00076077">
        <w:rPr>
          <w:rFonts w:ascii="Arial" w:hAnsi="Arial" w:cs="Arial"/>
          <w:sz w:val="22"/>
          <w:szCs w:val="22"/>
        </w:rPr>
        <w:t>Zamawiający uzna za spełniony warune</w:t>
      </w:r>
      <w:r w:rsidR="0072554D" w:rsidRPr="00076077">
        <w:rPr>
          <w:rFonts w:ascii="Arial" w:hAnsi="Arial" w:cs="Arial"/>
          <w:sz w:val="22"/>
          <w:szCs w:val="22"/>
        </w:rPr>
        <w:t xml:space="preserve">k dotyczący </w:t>
      </w:r>
      <w:r w:rsidR="009548C1" w:rsidRPr="00076077">
        <w:rPr>
          <w:rFonts w:ascii="Arial" w:hAnsi="Arial" w:cs="Arial"/>
          <w:sz w:val="22"/>
          <w:szCs w:val="22"/>
        </w:rPr>
        <w:t>zdolności zawodowej</w:t>
      </w:r>
      <w:r w:rsidRPr="00076077">
        <w:rPr>
          <w:rFonts w:ascii="Arial" w:hAnsi="Arial" w:cs="Arial"/>
          <w:sz w:val="22"/>
          <w:szCs w:val="22"/>
        </w:rPr>
        <w:t xml:space="preserve">, jeżeli wykonawca </w:t>
      </w:r>
      <w:r w:rsidR="005E4D7D" w:rsidRPr="00076077">
        <w:rPr>
          <w:rFonts w:ascii="Arial" w:hAnsi="Arial" w:cs="Arial"/>
          <w:sz w:val="22"/>
          <w:szCs w:val="22"/>
        </w:rPr>
        <w:t>przedłoży</w:t>
      </w:r>
      <w:r w:rsidR="009548C1" w:rsidRPr="00076077">
        <w:rPr>
          <w:rFonts w:ascii="Arial" w:hAnsi="Arial" w:cs="Arial"/>
          <w:sz w:val="22"/>
          <w:szCs w:val="22"/>
        </w:rPr>
        <w:t>:</w:t>
      </w:r>
      <w:r w:rsidR="005E4D7D" w:rsidRPr="00076077">
        <w:rPr>
          <w:rFonts w:ascii="Arial" w:hAnsi="Arial" w:cs="Arial"/>
          <w:sz w:val="22"/>
          <w:szCs w:val="22"/>
        </w:rPr>
        <w:t xml:space="preserve"> </w:t>
      </w:r>
    </w:p>
    <w:p w14:paraId="6FE0242C" w14:textId="77777777" w:rsidR="00C473CE" w:rsidRPr="00C63F4C" w:rsidRDefault="002871BF" w:rsidP="00C467DC">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076077">
        <w:rPr>
          <w:rFonts w:ascii="Arial" w:hAnsi="Arial" w:cs="Arial"/>
          <w:sz w:val="22"/>
          <w:szCs w:val="22"/>
        </w:rPr>
        <w:t>W</w:t>
      </w:r>
      <w:r w:rsidR="009548C1" w:rsidRPr="00076077">
        <w:rPr>
          <w:rFonts w:ascii="Arial" w:hAnsi="Arial" w:cs="Arial"/>
          <w:sz w:val="22"/>
          <w:szCs w:val="22"/>
        </w:rPr>
        <w:t xml:space="preserve">ykaz </w:t>
      </w:r>
      <w:r w:rsidRPr="00076077">
        <w:rPr>
          <w:rFonts w:ascii="Arial" w:hAnsi="Arial" w:cs="Arial"/>
          <w:b/>
          <w:sz w:val="22"/>
          <w:szCs w:val="22"/>
        </w:rPr>
        <w:t>usług</w:t>
      </w:r>
      <w:r w:rsidR="006F122D" w:rsidRPr="00076077">
        <w:rPr>
          <w:rFonts w:ascii="Arial" w:hAnsi="Arial" w:cs="Arial"/>
          <w:sz w:val="22"/>
          <w:szCs w:val="22"/>
        </w:rPr>
        <w:t xml:space="preserve"> </w:t>
      </w:r>
      <w:r w:rsidRPr="00076077">
        <w:rPr>
          <w:rFonts w:ascii="Arial" w:hAnsi="Arial" w:cs="Arial"/>
          <w:sz w:val="22"/>
          <w:szCs w:val="22"/>
        </w:rPr>
        <w:t>wykonanych</w:t>
      </w:r>
      <w:r w:rsidR="009548C1" w:rsidRPr="00076077">
        <w:rPr>
          <w:rFonts w:ascii="Arial" w:hAnsi="Arial" w:cs="Arial"/>
          <w:sz w:val="22"/>
          <w:szCs w:val="22"/>
        </w:rPr>
        <w:t xml:space="preserve">, a w przypadku </w:t>
      </w:r>
      <w:r w:rsidR="009548C1" w:rsidRPr="00076077">
        <w:rPr>
          <w:rFonts w:ascii="Arial" w:eastAsia="HiddenHorzOCR" w:hAnsi="Arial" w:cs="Arial"/>
          <w:sz w:val="22"/>
          <w:szCs w:val="22"/>
        </w:rPr>
        <w:t xml:space="preserve">świadczeń </w:t>
      </w:r>
      <w:r w:rsidR="009548C1" w:rsidRPr="00076077">
        <w:rPr>
          <w:rFonts w:ascii="Arial" w:hAnsi="Arial" w:cs="Arial"/>
          <w:sz w:val="22"/>
          <w:szCs w:val="22"/>
        </w:rPr>
        <w:t xml:space="preserve">okresowych lub </w:t>
      </w:r>
      <w:r w:rsidR="009548C1" w:rsidRPr="00076077">
        <w:rPr>
          <w:rFonts w:ascii="Arial" w:eastAsia="HiddenHorzOCR" w:hAnsi="Arial" w:cs="Arial"/>
          <w:sz w:val="22"/>
          <w:szCs w:val="22"/>
        </w:rPr>
        <w:t xml:space="preserve">ciągłych również </w:t>
      </w:r>
      <w:r w:rsidR="009548C1" w:rsidRPr="00076077">
        <w:rPr>
          <w:rFonts w:ascii="Arial" w:hAnsi="Arial" w:cs="Arial"/>
          <w:sz w:val="22"/>
          <w:szCs w:val="22"/>
        </w:rPr>
        <w:t>wykonywanych,</w:t>
      </w:r>
      <w:r w:rsidRPr="00076077">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22D" w:rsidRPr="00076077">
        <w:rPr>
          <w:rFonts w:ascii="Arial" w:hAnsi="Arial" w:cs="Arial"/>
          <w:sz w:val="22"/>
          <w:szCs w:val="22"/>
        </w:rPr>
        <w:t xml:space="preserve">a                           </w:t>
      </w:r>
      <w:r w:rsidR="006F122D" w:rsidRPr="00076077">
        <w:rPr>
          <w:rFonts w:ascii="Arial" w:hAnsi="Arial" w:cs="Arial"/>
          <w:sz w:val="22"/>
          <w:szCs w:val="22"/>
        </w:rPr>
        <w:lastRenderedPageBreak/>
        <w:t>i podmiotów, na rzecz których</w:t>
      </w:r>
      <w:r w:rsidRPr="00076077">
        <w:rPr>
          <w:rFonts w:ascii="Arial" w:hAnsi="Arial" w:cs="Arial"/>
          <w:sz w:val="22"/>
          <w:szCs w:val="22"/>
        </w:rPr>
        <w:t xml:space="preserve"> usługi zostały</w:t>
      </w:r>
      <w:r w:rsidRPr="00C63F4C">
        <w:rPr>
          <w:rFonts w:ascii="Arial" w:hAnsi="Arial" w:cs="Arial"/>
          <w:sz w:val="22"/>
          <w:szCs w:val="22"/>
        </w:rPr>
        <w:t xml:space="preserve"> wykonane, oraz załączeniem dowodów określających czy te usługi zostały wykonane lub są wykonywane należycie</w:t>
      </w:r>
      <w:r w:rsidR="006F1DC7" w:rsidRPr="00C63F4C">
        <w:rPr>
          <w:rFonts w:ascii="Arial" w:hAnsi="Arial" w:cs="Arial"/>
          <w:sz w:val="22"/>
          <w:szCs w:val="22"/>
        </w:rPr>
        <w:t xml:space="preserve">. </w:t>
      </w:r>
    </w:p>
    <w:p w14:paraId="04D8A466" w14:textId="77777777" w:rsidR="00F21CA2" w:rsidRPr="00C63F4C" w:rsidRDefault="00C473CE" w:rsidP="00F21CA2">
      <w:pPr>
        <w:pStyle w:val="Akapitzlist"/>
        <w:autoSpaceDE w:val="0"/>
        <w:autoSpaceDN w:val="0"/>
        <w:adjustRightInd w:val="0"/>
        <w:spacing w:before="120" w:after="120"/>
        <w:ind w:left="1418"/>
        <w:jc w:val="both"/>
        <w:rPr>
          <w:rFonts w:ascii="Arial" w:hAnsi="Arial" w:cs="Arial"/>
          <w:sz w:val="22"/>
          <w:szCs w:val="22"/>
        </w:rPr>
      </w:pPr>
      <w:r w:rsidRPr="00C63F4C">
        <w:rPr>
          <w:rFonts w:ascii="Arial" w:hAnsi="Arial" w:cs="Arial"/>
          <w:sz w:val="22"/>
          <w:szCs w:val="22"/>
        </w:rPr>
        <w:t>Należy przedłożyć dokument potwierdzający wykonanie:</w:t>
      </w:r>
    </w:p>
    <w:p w14:paraId="6F4F42F4" w14:textId="50F7AD51" w:rsidR="00D67379" w:rsidRPr="00C63F4C" w:rsidRDefault="00C473CE" w:rsidP="00D67379">
      <w:pPr>
        <w:pStyle w:val="Akapitzlist"/>
        <w:numPr>
          <w:ilvl w:val="2"/>
          <w:numId w:val="20"/>
        </w:numPr>
        <w:autoSpaceDE w:val="0"/>
        <w:autoSpaceDN w:val="0"/>
        <w:adjustRightInd w:val="0"/>
        <w:spacing w:before="120" w:after="120"/>
        <w:ind w:left="1418" w:firstLine="0"/>
        <w:jc w:val="both"/>
        <w:rPr>
          <w:rFonts w:ascii="Arial" w:hAnsi="Arial" w:cs="Arial"/>
          <w:sz w:val="22"/>
          <w:szCs w:val="22"/>
        </w:rPr>
      </w:pPr>
      <w:r w:rsidRPr="00C63F4C">
        <w:rPr>
          <w:rFonts w:ascii="Arial" w:hAnsi="Arial" w:cs="Arial"/>
          <w:sz w:val="22"/>
          <w:szCs w:val="22"/>
        </w:rPr>
        <w:t xml:space="preserve">w przypadku złożenia oferty </w:t>
      </w:r>
      <w:r w:rsidRPr="00C63F4C">
        <w:rPr>
          <w:rFonts w:ascii="Arial" w:hAnsi="Arial" w:cs="Arial"/>
          <w:b/>
          <w:sz w:val="22"/>
          <w:szCs w:val="22"/>
        </w:rPr>
        <w:t>na część 1</w:t>
      </w:r>
      <w:r w:rsidRPr="00C63F4C">
        <w:rPr>
          <w:rFonts w:ascii="Arial" w:hAnsi="Arial" w:cs="Arial"/>
          <w:sz w:val="22"/>
          <w:szCs w:val="22"/>
        </w:rPr>
        <w:t xml:space="preserve"> przedmiotu zamówienia,                      tj.</w:t>
      </w:r>
      <w:r w:rsidR="00D67379" w:rsidRPr="00C63F4C">
        <w:rPr>
          <w:rFonts w:ascii="Arial" w:hAnsi="Arial" w:cs="Arial"/>
          <w:i/>
          <w:sz w:val="22"/>
          <w:szCs w:val="22"/>
        </w:rPr>
        <w:t xml:space="preserve"> wykonanie cięć koron drzew w sektorze II Parku im. Jedności Narodowej, </w:t>
      </w:r>
      <w:r w:rsidR="00D67379" w:rsidRPr="00C63F4C">
        <w:rPr>
          <w:rFonts w:ascii="Arial" w:hAnsi="Arial" w:cs="Arial"/>
          <w:sz w:val="22"/>
          <w:szCs w:val="22"/>
        </w:rPr>
        <w:t xml:space="preserve">minimum 2 usługi w zakresie wykonywania cięć w koronach drzew, rosnących na terenie/terenach nieruchomości wpisanej/wpisanych do rejestru zabytków dla jednego lub kilku Zamawiających  w ciągu 1 okresu </w:t>
      </w:r>
      <w:r w:rsidR="00B70049" w:rsidRPr="00C63F4C">
        <w:rPr>
          <w:rFonts w:ascii="Arial" w:hAnsi="Arial" w:cs="Arial"/>
          <w:sz w:val="22"/>
          <w:szCs w:val="22"/>
        </w:rPr>
        <w:t xml:space="preserve">wegetacji o </w:t>
      </w:r>
      <w:r w:rsidR="00981C66">
        <w:rPr>
          <w:rFonts w:ascii="Arial" w:hAnsi="Arial" w:cs="Arial"/>
          <w:sz w:val="22"/>
          <w:szCs w:val="22"/>
        </w:rPr>
        <w:t xml:space="preserve">łącznej </w:t>
      </w:r>
      <w:r w:rsidR="00B70049" w:rsidRPr="00C63F4C">
        <w:rPr>
          <w:rFonts w:ascii="Arial" w:hAnsi="Arial" w:cs="Arial"/>
          <w:sz w:val="22"/>
          <w:szCs w:val="22"/>
        </w:rPr>
        <w:t>wartości minimum 30</w:t>
      </w:r>
      <w:r w:rsidR="00D67379" w:rsidRPr="00C63F4C">
        <w:rPr>
          <w:rFonts w:ascii="Arial" w:hAnsi="Arial" w:cs="Arial"/>
          <w:sz w:val="22"/>
          <w:szCs w:val="22"/>
        </w:rPr>
        <w:t xml:space="preserve"> 000,00 zł PLN (brutto),</w:t>
      </w:r>
    </w:p>
    <w:p w14:paraId="23E8618C" w14:textId="167DB463" w:rsidR="00D67379" w:rsidRPr="00C63F4C" w:rsidRDefault="00D67379" w:rsidP="00D67379">
      <w:pPr>
        <w:pStyle w:val="Akapitzlist"/>
        <w:autoSpaceDE w:val="0"/>
        <w:autoSpaceDN w:val="0"/>
        <w:adjustRightInd w:val="0"/>
        <w:spacing w:before="120" w:after="120"/>
        <w:ind w:left="1418"/>
        <w:jc w:val="both"/>
        <w:rPr>
          <w:rFonts w:ascii="Arial" w:hAnsi="Arial" w:cs="Arial"/>
          <w:sz w:val="22"/>
          <w:szCs w:val="22"/>
        </w:rPr>
      </w:pPr>
      <w:r w:rsidRPr="00C63F4C">
        <w:rPr>
          <w:rFonts w:ascii="Arial" w:hAnsi="Arial" w:cs="Arial"/>
          <w:sz w:val="22"/>
          <w:szCs w:val="22"/>
        </w:rPr>
        <w:t xml:space="preserve">ab) </w:t>
      </w:r>
      <w:r w:rsidR="00C473CE" w:rsidRPr="00C63F4C">
        <w:rPr>
          <w:rFonts w:ascii="Arial" w:hAnsi="Arial" w:cs="Arial"/>
          <w:sz w:val="22"/>
          <w:szCs w:val="22"/>
        </w:rPr>
        <w:t xml:space="preserve">w przypadku złożenia oferty na </w:t>
      </w:r>
      <w:r w:rsidR="00C473CE" w:rsidRPr="00C63F4C">
        <w:rPr>
          <w:rFonts w:ascii="Arial" w:hAnsi="Arial" w:cs="Arial"/>
          <w:b/>
          <w:sz w:val="22"/>
          <w:szCs w:val="22"/>
        </w:rPr>
        <w:t>część 2</w:t>
      </w:r>
      <w:r w:rsidR="00C473CE" w:rsidRPr="00C63F4C">
        <w:rPr>
          <w:rFonts w:ascii="Arial" w:hAnsi="Arial" w:cs="Arial"/>
          <w:sz w:val="22"/>
          <w:szCs w:val="22"/>
        </w:rPr>
        <w:t xml:space="preserve"> przedmiotu zamówienia, </w:t>
      </w:r>
      <w:r w:rsidR="00EC49F7" w:rsidRPr="00C63F4C">
        <w:rPr>
          <w:rFonts w:ascii="Arial" w:hAnsi="Arial" w:cs="Arial"/>
          <w:sz w:val="22"/>
          <w:szCs w:val="22"/>
        </w:rPr>
        <w:t xml:space="preserve">                         </w:t>
      </w:r>
      <w:r w:rsidR="00C473CE" w:rsidRPr="00C63F4C">
        <w:rPr>
          <w:rFonts w:ascii="Arial" w:hAnsi="Arial" w:cs="Arial"/>
          <w:sz w:val="22"/>
          <w:szCs w:val="22"/>
        </w:rPr>
        <w:t>tj.</w:t>
      </w:r>
      <w:r w:rsidR="00F21CA2" w:rsidRPr="00C63F4C">
        <w:rPr>
          <w:rFonts w:ascii="Arial" w:hAnsi="Arial" w:cs="Arial"/>
          <w:i/>
          <w:sz w:val="22"/>
          <w:szCs w:val="22"/>
        </w:rPr>
        <w:t xml:space="preserve"> </w:t>
      </w:r>
      <w:r w:rsidRPr="00C63F4C">
        <w:rPr>
          <w:rFonts w:ascii="Arial" w:hAnsi="Arial" w:cs="Arial"/>
          <w:sz w:val="22"/>
          <w:szCs w:val="22"/>
        </w:rPr>
        <w:t xml:space="preserve">wykonanie cięć koron drzew w sektorze II i III Parku im. Jedności Narodowej, minimum 2 usługi w zakresie wykonywania cięć w koronach drzew, rosnących na terenie/terenach nieruchomości wpisanej/wpisanych do rejestru zabytków dla jednego lub kilku Zamawiających w ciągu 1 okresu wegetacji o </w:t>
      </w:r>
      <w:r w:rsidR="00C0281F">
        <w:rPr>
          <w:rFonts w:ascii="Arial" w:hAnsi="Arial" w:cs="Arial"/>
          <w:sz w:val="22"/>
          <w:szCs w:val="22"/>
        </w:rPr>
        <w:t xml:space="preserve">łącznej </w:t>
      </w:r>
      <w:r w:rsidRPr="00C63F4C">
        <w:rPr>
          <w:rFonts w:ascii="Arial" w:hAnsi="Arial" w:cs="Arial"/>
          <w:sz w:val="22"/>
          <w:szCs w:val="22"/>
        </w:rPr>
        <w:t>wartości minimum  20 000,00 zł PLN (brutto),</w:t>
      </w:r>
    </w:p>
    <w:p w14:paraId="6B247EB7" w14:textId="59181F57" w:rsidR="00B70049" w:rsidRPr="00C63F4C" w:rsidRDefault="00410D47" w:rsidP="00D63CCE">
      <w:pPr>
        <w:pStyle w:val="Akapitzlist"/>
        <w:autoSpaceDE w:val="0"/>
        <w:autoSpaceDN w:val="0"/>
        <w:adjustRightInd w:val="0"/>
        <w:spacing w:before="120" w:after="120"/>
        <w:ind w:left="1418"/>
        <w:jc w:val="both"/>
        <w:rPr>
          <w:rFonts w:ascii="Arial" w:hAnsi="Arial" w:cs="Arial"/>
          <w:sz w:val="22"/>
          <w:szCs w:val="22"/>
        </w:rPr>
      </w:pPr>
      <w:proofErr w:type="spellStart"/>
      <w:r w:rsidRPr="00C63F4C">
        <w:rPr>
          <w:rFonts w:ascii="Arial" w:hAnsi="Arial" w:cs="Arial"/>
          <w:sz w:val="22"/>
          <w:szCs w:val="22"/>
        </w:rPr>
        <w:t>ac</w:t>
      </w:r>
      <w:proofErr w:type="spellEnd"/>
      <w:r w:rsidRPr="00C63F4C">
        <w:rPr>
          <w:rFonts w:ascii="Arial" w:hAnsi="Arial" w:cs="Arial"/>
          <w:sz w:val="22"/>
          <w:szCs w:val="22"/>
        </w:rPr>
        <w:t xml:space="preserve">) </w:t>
      </w:r>
      <w:r w:rsidR="00D67379" w:rsidRPr="00C63F4C">
        <w:rPr>
          <w:rFonts w:ascii="Arial" w:hAnsi="Arial" w:cs="Arial"/>
          <w:sz w:val="22"/>
          <w:szCs w:val="22"/>
        </w:rPr>
        <w:t xml:space="preserve">w przypadku złożenia oferty na </w:t>
      </w:r>
      <w:r w:rsidR="00D67379" w:rsidRPr="00C63F4C">
        <w:rPr>
          <w:rFonts w:ascii="Arial" w:hAnsi="Arial" w:cs="Arial"/>
          <w:b/>
          <w:sz w:val="22"/>
          <w:szCs w:val="22"/>
        </w:rPr>
        <w:t>część 3</w:t>
      </w:r>
      <w:r w:rsidR="00D67379" w:rsidRPr="00C63F4C">
        <w:rPr>
          <w:rFonts w:ascii="Arial" w:hAnsi="Arial" w:cs="Arial"/>
          <w:sz w:val="22"/>
          <w:szCs w:val="22"/>
        </w:rPr>
        <w:t xml:space="preserve"> przedmiotu zamówienia,</w:t>
      </w:r>
      <w:r w:rsidR="00B70049" w:rsidRPr="00C63F4C">
        <w:t xml:space="preserve">                      </w:t>
      </w:r>
      <w:r w:rsidR="00B70049" w:rsidRPr="00C63F4C">
        <w:rPr>
          <w:rFonts w:ascii="Arial" w:hAnsi="Arial" w:cs="Arial"/>
          <w:sz w:val="22"/>
          <w:szCs w:val="22"/>
        </w:rPr>
        <w:t xml:space="preserve">tj. wykonanie prac w koronach drzew będących pomnikami przyrody </w:t>
      </w:r>
      <w:r w:rsidR="00D63CCE" w:rsidRPr="00C63F4C">
        <w:rPr>
          <w:rFonts w:ascii="Arial" w:hAnsi="Arial" w:cs="Arial"/>
          <w:sz w:val="22"/>
          <w:szCs w:val="22"/>
        </w:rPr>
        <w:t>minimum 1 usługę</w:t>
      </w:r>
      <w:r w:rsidR="00B70049" w:rsidRPr="00C63F4C">
        <w:rPr>
          <w:rFonts w:ascii="Arial" w:hAnsi="Arial" w:cs="Arial"/>
          <w:sz w:val="22"/>
          <w:szCs w:val="22"/>
        </w:rPr>
        <w:t xml:space="preserve"> w zakresie wykonywania cięć w koronach drzew, </w:t>
      </w:r>
      <w:r w:rsidR="00D63CCE" w:rsidRPr="00C63F4C">
        <w:rPr>
          <w:rFonts w:ascii="Arial" w:hAnsi="Arial" w:cs="Arial"/>
          <w:sz w:val="22"/>
          <w:szCs w:val="22"/>
        </w:rPr>
        <w:t xml:space="preserve">będących pomnikami przyrody, </w:t>
      </w:r>
      <w:r w:rsidR="00B70049" w:rsidRPr="00C63F4C">
        <w:rPr>
          <w:rFonts w:ascii="Arial" w:hAnsi="Arial" w:cs="Arial"/>
          <w:sz w:val="22"/>
          <w:szCs w:val="22"/>
        </w:rPr>
        <w:t xml:space="preserve">dla jednego </w:t>
      </w:r>
      <w:r w:rsidR="00D63CCE" w:rsidRPr="00C63F4C">
        <w:rPr>
          <w:rFonts w:ascii="Arial" w:hAnsi="Arial" w:cs="Arial"/>
          <w:sz w:val="22"/>
          <w:szCs w:val="22"/>
        </w:rPr>
        <w:t>Zamawiającego</w:t>
      </w:r>
      <w:r w:rsidR="00B70049" w:rsidRPr="00C63F4C">
        <w:rPr>
          <w:rFonts w:ascii="Arial" w:hAnsi="Arial" w:cs="Arial"/>
          <w:sz w:val="22"/>
          <w:szCs w:val="22"/>
        </w:rPr>
        <w:t xml:space="preserve"> w ciągu 1 okresu </w:t>
      </w:r>
      <w:r w:rsidR="00D63CCE" w:rsidRPr="00C63F4C">
        <w:rPr>
          <w:rFonts w:ascii="Arial" w:hAnsi="Arial" w:cs="Arial"/>
          <w:sz w:val="22"/>
          <w:szCs w:val="22"/>
        </w:rPr>
        <w:t>wegetacji o wartości minimum  10</w:t>
      </w:r>
      <w:r w:rsidR="00B70049" w:rsidRPr="00C63F4C">
        <w:rPr>
          <w:rFonts w:ascii="Arial" w:hAnsi="Arial" w:cs="Arial"/>
          <w:sz w:val="22"/>
          <w:szCs w:val="22"/>
        </w:rPr>
        <w:t xml:space="preserve"> 000,00 zł PLN (brutto),</w:t>
      </w:r>
    </w:p>
    <w:p w14:paraId="77FA3D49" w14:textId="7A02B7DD" w:rsidR="00B70049" w:rsidRPr="00C63F4C" w:rsidRDefault="00D67379" w:rsidP="00D63CCE">
      <w:pPr>
        <w:pStyle w:val="Akapitzlist"/>
        <w:autoSpaceDE w:val="0"/>
        <w:autoSpaceDN w:val="0"/>
        <w:adjustRightInd w:val="0"/>
        <w:spacing w:before="120" w:after="120"/>
        <w:ind w:left="1418"/>
        <w:jc w:val="both"/>
        <w:rPr>
          <w:rFonts w:ascii="Arial" w:hAnsi="Arial" w:cs="Arial"/>
          <w:sz w:val="22"/>
          <w:szCs w:val="22"/>
        </w:rPr>
      </w:pPr>
      <w:r w:rsidRPr="00C63F4C">
        <w:rPr>
          <w:rFonts w:ascii="Arial" w:hAnsi="Arial" w:cs="Arial"/>
          <w:sz w:val="22"/>
          <w:szCs w:val="22"/>
        </w:rPr>
        <w:t xml:space="preserve">ad) w przypadku złożenia oferty na </w:t>
      </w:r>
      <w:r w:rsidRPr="00C63F4C">
        <w:rPr>
          <w:rFonts w:ascii="Arial" w:hAnsi="Arial" w:cs="Arial"/>
          <w:b/>
          <w:sz w:val="22"/>
          <w:szCs w:val="22"/>
        </w:rPr>
        <w:t>część 4</w:t>
      </w:r>
      <w:r w:rsidRPr="00C63F4C">
        <w:rPr>
          <w:rFonts w:ascii="Arial" w:hAnsi="Arial" w:cs="Arial"/>
          <w:sz w:val="22"/>
          <w:szCs w:val="22"/>
        </w:rPr>
        <w:t xml:space="preserve"> przedmiotu zamówienia, </w:t>
      </w:r>
      <w:r w:rsidR="00B70049" w:rsidRPr="00C63F4C">
        <w:rPr>
          <w:rFonts w:ascii="Arial" w:hAnsi="Arial" w:cs="Arial"/>
          <w:sz w:val="22"/>
          <w:szCs w:val="22"/>
        </w:rPr>
        <w:t xml:space="preserve">                      tj. założenie wiązań w koronach drzew w Parku im. Jedności Narodowej,                w Parku im. gen. Jana Henryka Dąbrowskiego oraz w Parku 18 Marca</w:t>
      </w:r>
      <w:r w:rsidR="00D63CCE" w:rsidRPr="00C63F4C">
        <w:rPr>
          <w:rFonts w:ascii="Arial" w:hAnsi="Arial" w:cs="Arial"/>
          <w:sz w:val="22"/>
          <w:szCs w:val="22"/>
        </w:rPr>
        <w:t>, minimum 2 usługi w zakresie zakładania wiązań elastycznych w koronach drzew dla jednego lub kilku Zamawiających w ciągu 2 okresów wegetacji                o wartości minimum  20 000,00 zł PLN (brutto),</w:t>
      </w:r>
    </w:p>
    <w:p w14:paraId="1DD422DA" w14:textId="148260EA" w:rsidR="00B70049" w:rsidRPr="00C63F4C" w:rsidRDefault="00D67379" w:rsidP="00D63CCE">
      <w:pPr>
        <w:pStyle w:val="Akapitzlist"/>
        <w:autoSpaceDE w:val="0"/>
        <w:autoSpaceDN w:val="0"/>
        <w:adjustRightInd w:val="0"/>
        <w:spacing w:before="120" w:after="120"/>
        <w:ind w:left="1418"/>
        <w:jc w:val="both"/>
        <w:rPr>
          <w:rFonts w:ascii="Arial" w:hAnsi="Arial" w:cs="Arial"/>
          <w:sz w:val="22"/>
          <w:szCs w:val="22"/>
        </w:rPr>
      </w:pPr>
      <w:proofErr w:type="spellStart"/>
      <w:r w:rsidRPr="00C63F4C">
        <w:rPr>
          <w:rFonts w:ascii="Arial" w:hAnsi="Arial" w:cs="Arial"/>
          <w:sz w:val="22"/>
          <w:szCs w:val="22"/>
        </w:rPr>
        <w:t>ae</w:t>
      </w:r>
      <w:proofErr w:type="spellEnd"/>
      <w:r w:rsidRPr="00C63F4C">
        <w:rPr>
          <w:rFonts w:ascii="Arial" w:hAnsi="Arial" w:cs="Arial"/>
          <w:sz w:val="22"/>
          <w:szCs w:val="22"/>
        </w:rPr>
        <w:t xml:space="preserve">)  w przypadku złożenia oferty na </w:t>
      </w:r>
      <w:r w:rsidRPr="00C63F4C">
        <w:rPr>
          <w:rFonts w:ascii="Arial" w:hAnsi="Arial" w:cs="Arial"/>
          <w:b/>
          <w:sz w:val="22"/>
          <w:szCs w:val="22"/>
        </w:rPr>
        <w:t>część 5</w:t>
      </w:r>
      <w:r w:rsidRPr="00C63F4C">
        <w:rPr>
          <w:rFonts w:ascii="Arial" w:hAnsi="Arial" w:cs="Arial"/>
          <w:sz w:val="22"/>
          <w:szCs w:val="22"/>
        </w:rPr>
        <w:t xml:space="preserve"> przedmiotu zamówienia,</w:t>
      </w:r>
      <w:r w:rsidR="00B70049" w:rsidRPr="00C63F4C">
        <w:rPr>
          <w:rFonts w:ascii="Arial" w:hAnsi="Arial" w:cs="Arial"/>
          <w:sz w:val="22"/>
          <w:szCs w:val="22"/>
        </w:rPr>
        <w:t xml:space="preserve">                     tj. założenie wiązań w koronach drzew na wybranych terenach zieleni miasta Kołobrzeg</w:t>
      </w:r>
      <w:r w:rsidR="00D63CCE" w:rsidRPr="00C63F4C">
        <w:rPr>
          <w:rFonts w:ascii="Arial" w:hAnsi="Arial" w:cs="Arial"/>
          <w:sz w:val="22"/>
          <w:szCs w:val="22"/>
        </w:rPr>
        <w:t>, minimum 2 usługi w zakresie zakładania wiązań elastycznych                   w koronach drzew dla jednego lub kilku Zamawiających w ciągu 2 okresów wegetacji  o wartości minimum  20 000,00 zł PLN (brutto),</w:t>
      </w:r>
    </w:p>
    <w:p w14:paraId="327503B7" w14:textId="42395066" w:rsidR="00DB073D" w:rsidRPr="004B08AD" w:rsidRDefault="00D4108E" w:rsidP="00DA222D">
      <w:pPr>
        <w:autoSpaceDE w:val="0"/>
        <w:autoSpaceDN w:val="0"/>
        <w:adjustRightInd w:val="0"/>
        <w:spacing w:before="120" w:after="120"/>
        <w:ind w:left="1418"/>
        <w:jc w:val="both"/>
        <w:rPr>
          <w:rFonts w:ascii="Arial" w:hAnsi="Arial" w:cs="Arial"/>
          <w:sz w:val="22"/>
          <w:szCs w:val="22"/>
        </w:rPr>
      </w:pPr>
      <w:r w:rsidRPr="004B08AD">
        <w:rPr>
          <w:rFonts w:ascii="Arial" w:hAnsi="Arial" w:cs="Arial"/>
          <w:b/>
          <w:i/>
          <w:sz w:val="22"/>
          <w:szCs w:val="22"/>
        </w:rPr>
        <w:t xml:space="preserve">Wykaz stanowi załącznik nr </w:t>
      </w:r>
      <w:r w:rsidR="00A03D26" w:rsidRPr="004B08AD">
        <w:rPr>
          <w:rFonts w:ascii="Arial" w:hAnsi="Arial" w:cs="Arial"/>
          <w:b/>
          <w:i/>
          <w:sz w:val="22"/>
          <w:szCs w:val="22"/>
        </w:rPr>
        <w:t xml:space="preserve">5 </w:t>
      </w:r>
      <w:r w:rsidR="00DB073D" w:rsidRPr="004B08AD">
        <w:rPr>
          <w:rFonts w:ascii="Arial" w:hAnsi="Arial" w:cs="Arial"/>
          <w:b/>
          <w:i/>
          <w:sz w:val="22"/>
          <w:szCs w:val="22"/>
        </w:rPr>
        <w:t>do SIWZ.</w:t>
      </w:r>
    </w:p>
    <w:p w14:paraId="4E1C468A" w14:textId="658C68EE" w:rsidR="00997476" w:rsidRPr="00C63F4C" w:rsidRDefault="002871BF" w:rsidP="00C467DC">
      <w:pPr>
        <w:pStyle w:val="Akapitzlist"/>
        <w:numPr>
          <w:ilvl w:val="0"/>
          <w:numId w:val="15"/>
        </w:numPr>
        <w:autoSpaceDE w:val="0"/>
        <w:autoSpaceDN w:val="0"/>
        <w:adjustRightInd w:val="0"/>
        <w:spacing w:before="120" w:after="120"/>
        <w:ind w:left="1418" w:hanging="425"/>
        <w:jc w:val="both"/>
        <w:rPr>
          <w:rFonts w:ascii="Arial" w:hAnsi="Arial" w:cs="Arial"/>
          <w:sz w:val="22"/>
          <w:szCs w:val="22"/>
        </w:rPr>
      </w:pPr>
      <w:r w:rsidRPr="00C63F4C">
        <w:rPr>
          <w:rFonts w:ascii="Arial" w:hAnsi="Arial" w:cs="Arial"/>
          <w:sz w:val="22"/>
          <w:szCs w:val="22"/>
        </w:rPr>
        <w:t>W</w:t>
      </w:r>
      <w:r w:rsidR="00F66FE9" w:rsidRPr="00C63F4C">
        <w:rPr>
          <w:rFonts w:ascii="Arial" w:hAnsi="Arial" w:cs="Arial"/>
          <w:sz w:val="22"/>
          <w:szCs w:val="22"/>
        </w:rPr>
        <w:t>ykaz</w:t>
      </w:r>
      <w:r w:rsidR="009548C1" w:rsidRPr="00C63F4C">
        <w:rPr>
          <w:rFonts w:ascii="Arial" w:hAnsi="Arial" w:cs="Arial"/>
          <w:sz w:val="22"/>
          <w:szCs w:val="22"/>
        </w:rPr>
        <w:t xml:space="preserve"> osób, </w:t>
      </w:r>
      <w:r w:rsidRPr="00C63F4C">
        <w:rPr>
          <w:rFonts w:ascii="Arial" w:hAnsi="Arial" w:cs="Arial"/>
          <w:sz w:val="22"/>
          <w:szCs w:val="22"/>
        </w:rPr>
        <w:t>skierowanych przez wykonawcę do realizacji zamówienia publicznego</w:t>
      </w:r>
      <w:r w:rsidR="00D4108E">
        <w:rPr>
          <w:rFonts w:ascii="Arial" w:hAnsi="Arial" w:cs="Arial"/>
          <w:sz w:val="22"/>
          <w:szCs w:val="22"/>
        </w:rPr>
        <w:t xml:space="preserve"> </w:t>
      </w:r>
      <w:r w:rsidR="009548C1" w:rsidRPr="00C63F4C">
        <w:rPr>
          <w:rFonts w:ascii="Arial" w:hAnsi="Arial" w:cs="Arial"/>
          <w:sz w:val="22"/>
          <w:szCs w:val="22"/>
        </w:rPr>
        <w:t xml:space="preserve">wraz z informacjami na temat ich kwalifikacji zawodowych, </w:t>
      </w:r>
      <w:r w:rsidR="00D4108E">
        <w:rPr>
          <w:rFonts w:ascii="Arial" w:hAnsi="Arial" w:cs="Arial"/>
          <w:sz w:val="22"/>
          <w:szCs w:val="22"/>
        </w:rPr>
        <w:t xml:space="preserve">uprawnień, </w:t>
      </w:r>
      <w:r w:rsidR="009548C1" w:rsidRPr="00C63F4C">
        <w:rPr>
          <w:rFonts w:ascii="Arial" w:eastAsia="HiddenHorzOCR" w:hAnsi="Arial" w:cs="Arial"/>
          <w:sz w:val="22"/>
          <w:szCs w:val="22"/>
        </w:rPr>
        <w:t xml:space="preserve">doświadczenia </w:t>
      </w:r>
      <w:r w:rsidR="009548C1" w:rsidRPr="00C63F4C">
        <w:rPr>
          <w:rFonts w:ascii="Arial" w:hAnsi="Arial" w:cs="Arial"/>
          <w:sz w:val="22"/>
          <w:szCs w:val="22"/>
        </w:rPr>
        <w:t xml:space="preserve">i </w:t>
      </w:r>
      <w:r w:rsidR="009548C1" w:rsidRPr="00C63F4C">
        <w:rPr>
          <w:rFonts w:ascii="Arial" w:eastAsia="HiddenHorzOCR" w:hAnsi="Arial" w:cs="Arial"/>
          <w:sz w:val="22"/>
          <w:szCs w:val="22"/>
        </w:rPr>
        <w:t xml:space="preserve">wykształcenia niezbędnych </w:t>
      </w:r>
      <w:r w:rsidR="009548C1" w:rsidRPr="00C63F4C">
        <w:rPr>
          <w:rFonts w:ascii="Arial" w:hAnsi="Arial" w:cs="Arial"/>
          <w:sz w:val="22"/>
          <w:szCs w:val="22"/>
        </w:rPr>
        <w:t xml:space="preserve">do wykonania zamówienia publicznego, a </w:t>
      </w:r>
      <w:r w:rsidR="009548C1" w:rsidRPr="00C63F4C">
        <w:rPr>
          <w:rFonts w:ascii="Arial" w:eastAsia="HiddenHorzOCR" w:hAnsi="Arial" w:cs="Arial"/>
          <w:sz w:val="22"/>
          <w:szCs w:val="22"/>
        </w:rPr>
        <w:t xml:space="preserve">także </w:t>
      </w:r>
      <w:r w:rsidR="009548C1" w:rsidRPr="00C63F4C">
        <w:rPr>
          <w:rFonts w:ascii="Arial" w:hAnsi="Arial" w:cs="Arial"/>
          <w:sz w:val="22"/>
          <w:szCs w:val="22"/>
        </w:rPr>
        <w:t xml:space="preserve">zakresu wykonywanych przez nie </w:t>
      </w:r>
      <w:r w:rsidRPr="00C63F4C">
        <w:rPr>
          <w:rFonts w:ascii="Arial" w:eastAsia="HiddenHorzOCR" w:hAnsi="Arial" w:cs="Arial"/>
          <w:sz w:val="22"/>
          <w:szCs w:val="22"/>
        </w:rPr>
        <w:t xml:space="preserve">czynności </w:t>
      </w:r>
      <w:r w:rsidR="009548C1" w:rsidRPr="00C63F4C">
        <w:rPr>
          <w:rFonts w:ascii="Arial" w:hAnsi="Arial" w:cs="Arial"/>
          <w:sz w:val="22"/>
          <w:szCs w:val="22"/>
        </w:rPr>
        <w:t xml:space="preserve">oraz </w:t>
      </w:r>
      <w:r w:rsidR="009548C1" w:rsidRPr="00C63F4C">
        <w:rPr>
          <w:rFonts w:ascii="Arial" w:eastAsia="HiddenHorzOCR" w:hAnsi="Arial" w:cs="Arial"/>
          <w:sz w:val="22"/>
          <w:szCs w:val="22"/>
        </w:rPr>
        <w:t xml:space="preserve">informacją </w:t>
      </w:r>
      <w:r w:rsidR="009548C1" w:rsidRPr="00C63F4C">
        <w:rPr>
          <w:rFonts w:ascii="Arial" w:hAnsi="Arial" w:cs="Arial"/>
          <w:sz w:val="22"/>
          <w:szCs w:val="22"/>
        </w:rPr>
        <w:t>o podstawie do dysponowania tymi osobami</w:t>
      </w:r>
      <w:r w:rsidR="00A83EB5" w:rsidRPr="00C63F4C">
        <w:rPr>
          <w:rFonts w:ascii="Arial" w:hAnsi="Arial" w:cs="Arial"/>
          <w:sz w:val="22"/>
          <w:szCs w:val="22"/>
        </w:rPr>
        <w:t>.</w:t>
      </w:r>
      <w:r w:rsidR="009548C1" w:rsidRPr="00C63F4C">
        <w:rPr>
          <w:rFonts w:ascii="Arial" w:hAnsi="Arial" w:cs="Arial"/>
          <w:sz w:val="22"/>
          <w:szCs w:val="22"/>
        </w:rPr>
        <w:t xml:space="preserve"> </w:t>
      </w:r>
    </w:p>
    <w:p w14:paraId="79E11F6E" w14:textId="77777777" w:rsidR="007338E5" w:rsidRPr="00C63F4C" w:rsidRDefault="007338E5" w:rsidP="00020B53">
      <w:pPr>
        <w:pStyle w:val="Akapitzlist"/>
        <w:autoSpaceDE w:val="0"/>
        <w:autoSpaceDN w:val="0"/>
        <w:adjustRightInd w:val="0"/>
        <w:spacing w:before="120" w:after="120"/>
        <w:ind w:left="1418"/>
        <w:jc w:val="both"/>
        <w:rPr>
          <w:rFonts w:ascii="Arial" w:hAnsi="Arial" w:cs="Arial"/>
          <w:sz w:val="22"/>
          <w:szCs w:val="22"/>
        </w:rPr>
      </w:pPr>
      <w:r w:rsidRPr="00C63F4C">
        <w:rPr>
          <w:rFonts w:ascii="Arial" w:hAnsi="Arial" w:cs="Arial"/>
          <w:sz w:val="22"/>
          <w:szCs w:val="22"/>
        </w:rPr>
        <w:t>Wykonawca oświadczy, że :</w:t>
      </w:r>
    </w:p>
    <w:p w14:paraId="73243AD4" w14:textId="7C197FE3" w:rsidR="007338E5" w:rsidRPr="00C63F4C" w:rsidRDefault="007338E5" w:rsidP="007338E5">
      <w:pPr>
        <w:pStyle w:val="Akapitzlist"/>
        <w:autoSpaceDE w:val="0"/>
        <w:autoSpaceDN w:val="0"/>
        <w:adjustRightInd w:val="0"/>
        <w:spacing w:before="120" w:after="120"/>
        <w:ind w:left="1418"/>
        <w:jc w:val="both"/>
        <w:rPr>
          <w:rFonts w:ascii="Arial" w:hAnsi="Arial" w:cs="Arial"/>
          <w:sz w:val="22"/>
          <w:szCs w:val="22"/>
        </w:rPr>
      </w:pPr>
      <w:r w:rsidRPr="00C63F4C">
        <w:rPr>
          <w:rFonts w:ascii="Arial" w:hAnsi="Arial" w:cs="Arial"/>
          <w:sz w:val="22"/>
          <w:szCs w:val="22"/>
        </w:rPr>
        <w:t xml:space="preserve">ba) </w:t>
      </w:r>
      <w:r w:rsidR="00743F33" w:rsidRPr="00C63F4C">
        <w:rPr>
          <w:rFonts w:ascii="Arial" w:hAnsi="Arial" w:cs="Arial"/>
          <w:sz w:val="22"/>
          <w:szCs w:val="22"/>
        </w:rPr>
        <w:t xml:space="preserve">dla każdej części przedmiotu zamówienia </w:t>
      </w:r>
      <w:r w:rsidR="00AE1D5E" w:rsidRPr="00C63F4C">
        <w:rPr>
          <w:rFonts w:ascii="Arial" w:hAnsi="Arial" w:cs="Arial"/>
          <w:sz w:val="22"/>
          <w:szCs w:val="22"/>
        </w:rPr>
        <w:t xml:space="preserve">osoba/osoby, które z ramienia Wykonawcy będzie/będą </w:t>
      </w:r>
      <w:r w:rsidR="00743F33" w:rsidRPr="00C63F4C">
        <w:rPr>
          <w:rFonts w:ascii="Arial" w:hAnsi="Arial" w:cs="Arial"/>
          <w:sz w:val="22"/>
          <w:szCs w:val="22"/>
        </w:rPr>
        <w:t>kierować</w:t>
      </w:r>
      <w:r w:rsidRPr="00C63F4C">
        <w:rPr>
          <w:rFonts w:ascii="Arial" w:hAnsi="Arial" w:cs="Arial"/>
          <w:sz w:val="22"/>
          <w:szCs w:val="22"/>
        </w:rPr>
        <w:t xml:space="preserve"> </w:t>
      </w:r>
      <w:r w:rsidR="00505E65" w:rsidRPr="00C63F4C">
        <w:rPr>
          <w:rFonts w:ascii="Arial" w:hAnsi="Arial" w:cs="Arial"/>
          <w:sz w:val="22"/>
          <w:szCs w:val="22"/>
        </w:rPr>
        <w:t>i nadzorować</w:t>
      </w:r>
      <w:r w:rsidRPr="00C63F4C">
        <w:rPr>
          <w:rFonts w:ascii="Arial" w:hAnsi="Arial" w:cs="Arial"/>
          <w:sz w:val="22"/>
          <w:szCs w:val="22"/>
        </w:rPr>
        <w:t xml:space="preserve">, w sposób ciągły, </w:t>
      </w:r>
      <w:r w:rsidR="00505E65" w:rsidRPr="00C63F4C">
        <w:rPr>
          <w:rFonts w:ascii="Arial" w:hAnsi="Arial" w:cs="Arial"/>
          <w:sz w:val="22"/>
          <w:szCs w:val="22"/>
        </w:rPr>
        <w:t xml:space="preserve">realizację przedmiotu zamówienia </w:t>
      </w:r>
      <w:r w:rsidR="00AE1D5E" w:rsidRPr="00C63F4C">
        <w:rPr>
          <w:rFonts w:ascii="Arial" w:hAnsi="Arial" w:cs="Arial"/>
          <w:sz w:val="22"/>
          <w:szCs w:val="22"/>
        </w:rPr>
        <w:t>posiada/posiadają wykształcenie wyższe w zakresi</w:t>
      </w:r>
      <w:r w:rsidR="00D67379" w:rsidRPr="00C63F4C">
        <w:rPr>
          <w:rFonts w:ascii="Arial" w:hAnsi="Arial" w:cs="Arial"/>
          <w:sz w:val="22"/>
          <w:szCs w:val="22"/>
        </w:rPr>
        <w:t xml:space="preserve">e ogrodnictwa lub leśnictwa lub </w:t>
      </w:r>
      <w:r w:rsidR="00AE1D5E" w:rsidRPr="00C63F4C">
        <w:rPr>
          <w:rFonts w:ascii="Arial" w:hAnsi="Arial" w:cs="Arial"/>
          <w:sz w:val="22"/>
          <w:szCs w:val="22"/>
        </w:rPr>
        <w:t xml:space="preserve">architektury krajobrazu oraz min. </w:t>
      </w:r>
      <w:r w:rsidRPr="00C63F4C">
        <w:rPr>
          <w:rFonts w:ascii="Arial" w:hAnsi="Arial" w:cs="Arial"/>
          <w:sz w:val="22"/>
          <w:szCs w:val="22"/>
        </w:rPr>
        <w:t>5-letnie doświadczen</w:t>
      </w:r>
      <w:r w:rsidR="00743F33" w:rsidRPr="00C63F4C">
        <w:rPr>
          <w:rFonts w:ascii="Arial" w:hAnsi="Arial" w:cs="Arial"/>
          <w:sz w:val="22"/>
          <w:szCs w:val="22"/>
        </w:rPr>
        <w:t xml:space="preserve">ie zawodowe  </w:t>
      </w:r>
      <w:r w:rsidRPr="00C63F4C">
        <w:rPr>
          <w:rFonts w:ascii="Arial" w:hAnsi="Arial" w:cs="Arial"/>
          <w:sz w:val="22"/>
          <w:szCs w:val="22"/>
        </w:rPr>
        <w:t>w  w/w kierunkach</w:t>
      </w:r>
      <w:r w:rsidR="00042D56">
        <w:rPr>
          <w:rFonts w:ascii="Arial" w:hAnsi="Arial" w:cs="Arial"/>
          <w:sz w:val="22"/>
          <w:szCs w:val="22"/>
        </w:rPr>
        <w:t xml:space="preserve">. W przypadku, gdy </w:t>
      </w:r>
      <w:r w:rsidR="00C0281F">
        <w:rPr>
          <w:rFonts w:ascii="Arial" w:hAnsi="Arial" w:cs="Arial"/>
          <w:sz w:val="22"/>
          <w:szCs w:val="22"/>
        </w:rPr>
        <w:t>W</w:t>
      </w:r>
      <w:r w:rsidR="00C0281F" w:rsidRPr="00C0281F">
        <w:rPr>
          <w:rFonts w:ascii="Arial" w:hAnsi="Arial" w:cs="Arial"/>
          <w:sz w:val="22"/>
          <w:szCs w:val="22"/>
        </w:rPr>
        <w:t xml:space="preserve">ykonawca złoży ofertę na </w:t>
      </w:r>
      <w:r w:rsidR="00C0281F" w:rsidRPr="00C0281F">
        <w:rPr>
          <w:rFonts w:ascii="Arial" w:hAnsi="Arial" w:cs="Arial"/>
          <w:b/>
          <w:sz w:val="22"/>
          <w:szCs w:val="22"/>
        </w:rPr>
        <w:t>dwie, trzy, cztery lub pięć</w:t>
      </w:r>
      <w:r w:rsidR="00C0281F" w:rsidRPr="00C0281F">
        <w:rPr>
          <w:rFonts w:ascii="Arial" w:hAnsi="Arial" w:cs="Arial"/>
          <w:sz w:val="22"/>
          <w:szCs w:val="22"/>
        </w:rPr>
        <w:t xml:space="preserve"> części przedmiotu zamówienia</w:t>
      </w:r>
      <w:r w:rsidR="00C0281F">
        <w:rPr>
          <w:rFonts w:ascii="Arial" w:hAnsi="Arial" w:cs="Arial"/>
          <w:sz w:val="22"/>
          <w:szCs w:val="22"/>
        </w:rPr>
        <w:t xml:space="preserve">, </w:t>
      </w:r>
      <w:r w:rsidR="00C0281F" w:rsidRPr="00C0281F">
        <w:rPr>
          <w:rFonts w:ascii="Arial" w:hAnsi="Arial" w:cs="Arial"/>
          <w:sz w:val="22"/>
          <w:szCs w:val="22"/>
        </w:rPr>
        <w:t>wystarczającym będzie jeśli wykaże się posiadaniem jednej os</w:t>
      </w:r>
      <w:r w:rsidR="00C0281F">
        <w:rPr>
          <w:rFonts w:ascii="Arial" w:hAnsi="Arial" w:cs="Arial"/>
          <w:sz w:val="22"/>
          <w:szCs w:val="22"/>
        </w:rPr>
        <w:t xml:space="preserve">oby </w:t>
      </w:r>
      <w:r w:rsidR="00042D56">
        <w:rPr>
          <w:rFonts w:ascii="Arial" w:hAnsi="Arial" w:cs="Arial"/>
          <w:sz w:val="22"/>
          <w:szCs w:val="22"/>
        </w:rPr>
        <w:t xml:space="preserve">                            </w:t>
      </w:r>
      <w:r w:rsidR="00C0281F">
        <w:rPr>
          <w:rFonts w:ascii="Arial" w:hAnsi="Arial" w:cs="Arial"/>
          <w:sz w:val="22"/>
          <w:szCs w:val="22"/>
        </w:rPr>
        <w:t>o powyższych kwalifikacjach.</w:t>
      </w:r>
    </w:p>
    <w:p w14:paraId="5613254C" w14:textId="77777777" w:rsidR="00461CD5" w:rsidRDefault="00743F33" w:rsidP="00461CD5">
      <w:pPr>
        <w:pStyle w:val="Akapitzlist"/>
        <w:numPr>
          <w:ilvl w:val="2"/>
          <w:numId w:val="20"/>
        </w:numPr>
        <w:tabs>
          <w:tab w:val="left" w:pos="1843"/>
        </w:tabs>
        <w:autoSpaceDE w:val="0"/>
        <w:autoSpaceDN w:val="0"/>
        <w:adjustRightInd w:val="0"/>
        <w:spacing w:before="120" w:after="120"/>
        <w:ind w:left="1418" w:firstLine="0"/>
        <w:jc w:val="both"/>
        <w:rPr>
          <w:rFonts w:ascii="Arial" w:hAnsi="Arial" w:cs="Arial"/>
          <w:sz w:val="22"/>
          <w:szCs w:val="22"/>
        </w:rPr>
      </w:pPr>
      <w:r w:rsidRPr="00C63F4C">
        <w:rPr>
          <w:rFonts w:ascii="Arial" w:hAnsi="Arial" w:cs="Arial"/>
          <w:sz w:val="22"/>
          <w:szCs w:val="22"/>
        </w:rPr>
        <w:t xml:space="preserve">dla 1, 2, 3 i 4 części przedmiotu zamówienia </w:t>
      </w:r>
      <w:r w:rsidR="007338E5" w:rsidRPr="00C63F4C">
        <w:rPr>
          <w:rFonts w:ascii="Arial" w:hAnsi="Arial" w:cs="Arial"/>
          <w:sz w:val="22"/>
          <w:szCs w:val="22"/>
        </w:rPr>
        <w:t xml:space="preserve">przynajmniej 1 osoba, która </w:t>
      </w:r>
      <w:r w:rsidR="00461CD5">
        <w:rPr>
          <w:rFonts w:ascii="Arial" w:hAnsi="Arial" w:cs="Arial"/>
          <w:sz w:val="22"/>
          <w:szCs w:val="22"/>
        </w:rPr>
        <w:t xml:space="preserve">                     </w:t>
      </w:r>
      <w:r w:rsidR="007338E5" w:rsidRPr="00C63F4C">
        <w:rPr>
          <w:rFonts w:ascii="Arial" w:hAnsi="Arial" w:cs="Arial"/>
          <w:sz w:val="22"/>
          <w:szCs w:val="22"/>
        </w:rPr>
        <w:t xml:space="preserve">z ramienia Wykonawcy będzie, </w:t>
      </w:r>
      <w:r w:rsidRPr="00C63F4C">
        <w:rPr>
          <w:rFonts w:ascii="Arial" w:hAnsi="Arial" w:cs="Arial"/>
          <w:sz w:val="22"/>
          <w:szCs w:val="22"/>
        </w:rPr>
        <w:t xml:space="preserve">w sposób ciągły, </w:t>
      </w:r>
      <w:r w:rsidR="007338E5" w:rsidRPr="00C63F4C">
        <w:rPr>
          <w:rFonts w:ascii="Arial" w:hAnsi="Arial" w:cs="Arial"/>
          <w:sz w:val="22"/>
          <w:szCs w:val="22"/>
        </w:rPr>
        <w:t xml:space="preserve">nadzorować, kierować robotami oraz odpowiadać za realizację </w:t>
      </w:r>
      <w:r w:rsidRPr="00C63F4C">
        <w:rPr>
          <w:rFonts w:ascii="Arial" w:hAnsi="Arial" w:cs="Arial"/>
          <w:sz w:val="22"/>
          <w:szCs w:val="22"/>
        </w:rPr>
        <w:t xml:space="preserve">danej </w:t>
      </w:r>
      <w:r w:rsidR="007338E5" w:rsidRPr="00C63F4C">
        <w:rPr>
          <w:rFonts w:ascii="Arial" w:hAnsi="Arial" w:cs="Arial"/>
          <w:sz w:val="22"/>
          <w:szCs w:val="22"/>
        </w:rPr>
        <w:t>części</w:t>
      </w:r>
      <w:r w:rsidR="007338E5" w:rsidRPr="00C63F4C">
        <w:rPr>
          <w:rFonts w:ascii="Arial" w:hAnsi="Arial" w:cs="Arial"/>
          <w:color w:val="FF0000"/>
          <w:sz w:val="22"/>
          <w:szCs w:val="22"/>
        </w:rPr>
        <w:t xml:space="preserve"> </w:t>
      </w:r>
      <w:r w:rsidR="007338E5" w:rsidRPr="00C63F4C">
        <w:rPr>
          <w:rFonts w:ascii="Arial" w:hAnsi="Arial" w:cs="Arial"/>
          <w:sz w:val="22"/>
          <w:szCs w:val="22"/>
        </w:rPr>
        <w:t xml:space="preserve">przedmiotu zamówienia, </w:t>
      </w:r>
      <w:r w:rsidR="00D606DC" w:rsidRPr="00C63F4C">
        <w:rPr>
          <w:rFonts w:ascii="Arial" w:hAnsi="Arial" w:cs="Arial"/>
          <w:sz w:val="22"/>
          <w:szCs w:val="22"/>
        </w:rPr>
        <w:t>spełnia warunki określone w art. 37b ustawy z dnia 23 lipca 2003r. o ochronie zabytków i opiece n</w:t>
      </w:r>
      <w:r w:rsidRPr="00C63F4C">
        <w:rPr>
          <w:rFonts w:ascii="Arial" w:hAnsi="Arial" w:cs="Arial"/>
          <w:sz w:val="22"/>
          <w:szCs w:val="22"/>
        </w:rPr>
        <w:t xml:space="preserve">ad zabytkami </w:t>
      </w:r>
      <w:r w:rsidR="00D606DC" w:rsidRPr="00C63F4C">
        <w:rPr>
          <w:rFonts w:ascii="Arial" w:hAnsi="Arial" w:cs="Arial"/>
          <w:sz w:val="22"/>
          <w:szCs w:val="22"/>
        </w:rPr>
        <w:t xml:space="preserve">(Dz.U. z 2014r. poz.1446 z </w:t>
      </w:r>
      <w:proofErr w:type="spellStart"/>
      <w:r w:rsidR="00D606DC" w:rsidRPr="00C63F4C">
        <w:rPr>
          <w:rFonts w:ascii="Arial" w:hAnsi="Arial" w:cs="Arial"/>
          <w:sz w:val="22"/>
          <w:szCs w:val="22"/>
        </w:rPr>
        <w:t>późn</w:t>
      </w:r>
      <w:proofErr w:type="spellEnd"/>
      <w:r w:rsidR="00D606DC" w:rsidRPr="00C63F4C">
        <w:rPr>
          <w:rFonts w:ascii="Arial" w:hAnsi="Arial" w:cs="Arial"/>
          <w:sz w:val="22"/>
          <w:szCs w:val="22"/>
        </w:rPr>
        <w:t>. zm.)</w:t>
      </w:r>
      <w:r w:rsidRPr="00C63F4C">
        <w:rPr>
          <w:rFonts w:ascii="Arial" w:hAnsi="Arial" w:cs="Arial"/>
          <w:sz w:val="22"/>
          <w:szCs w:val="22"/>
        </w:rPr>
        <w:t>,</w:t>
      </w:r>
      <w:r w:rsidRPr="00C63F4C">
        <w:rPr>
          <w:rFonts w:ascii="Arial" w:hAnsi="Arial" w:cs="Arial"/>
          <w:color w:val="FF0000"/>
          <w:sz w:val="22"/>
          <w:szCs w:val="22"/>
        </w:rPr>
        <w:t xml:space="preserve"> </w:t>
      </w:r>
      <w:r w:rsidRPr="00C63F4C">
        <w:rPr>
          <w:rFonts w:ascii="Arial" w:hAnsi="Arial" w:cs="Arial"/>
          <w:sz w:val="22"/>
          <w:szCs w:val="22"/>
        </w:rPr>
        <w:t>w tym można ująć osobę opisaną w lit. ba., jeżeli spełnia jednocześ</w:t>
      </w:r>
      <w:r w:rsidR="00461CD5">
        <w:rPr>
          <w:rFonts w:ascii="Arial" w:hAnsi="Arial" w:cs="Arial"/>
          <w:sz w:val="22"/>
          <w:szCs w:val="22"/>
        </w:rPr>
        <w:t xml:space="preserve">nie warunki określone w lit. </w:t>
      </w:r>
      <w:proofErr w:type="spellStart"/>
      <w:r w:rsidR="00461CD5">
        <w:rPr>
          <w:rFonts w:ascii="Arial" w:hAnsi="Arial" w:cs="Arial"/>
          <w:sz w:val="22"/>
          <w:szCs w:val="22"/>
        </w:rPr>
        <w:t>bb</w:t>
      </w:r>
      <w:proofErr w:type="spellEnd"/>
      <w:r w:rsidR="00042D56">
        <w:rPr>
          <w:rFonts w:ascii="Arial" w:hAnsi="Arial" w:cs="Arial"/>
          <w:sz w:val="22"/>
          <w:szCs w:val="22"/>
        </w:rPr>
        <w:t xml:space="preserve">. W przypadku, gdy </w:t>
      </w:r>
      <w:r w:rsidR="00042D56" w:rsidRPr="00042D56">
        <w:rPr>
          <w:rFonts w:ascii="Arial" w:hAnsi="Arial" w:cs="Arial"/>
          <w:sz w:val="22"/>
          <w:szCs w:val="22"/>
        </w:rPr>
        <w:t xml:space="preserve">Wykonawca złoży ofertę na </w:t>
      </w:r>
      <w:r w:rsidR="00042D56" w:rsidRPr="00042D56">
        <w:rPr>
          <w:rFonts w:ascii="Arial" w:hAnsi="Arial" w:cs="Arial"/>
          <w:b/>
          <w:sz w:val="22"/>
          <w:szCs w:val="22"/>
        </w:rPr>
        <w:t>dwie, trzy, cztery lub pięć</w:t>
      </w:r>
      <w:r w:rsidR="00042D56" w:rsidRPr="00042D56">
        <w:rPr>
          <w:rFonts w:ascii="Arial" w:hAnsi="Arial" w:cs="Arial"/>
          <w:sz w:val="22"/>
          <w:szCs w:val="22"/>
        </w:rPr>
        <w:t xml:space="preserve"> części przedmiotu zamówienia, wystarczającym będzie jeśli wykaże się posiadaniem jednej os</w:t>
      </w:r>
      <w:r w:rsidR="00461CD5">
        <w:rPr>
          <w:rFonts w:ascii="Arial" w:hAnsi="Arial" w:cs="Arial"/>
          <w:sz w:val="22"/>
          <w:szCs w:val="22"/>
        </w:rPr>
        <w:t xml:space="preserve">oby </w:t>
      </w:r>
      <w:r w:rsidR="00042D56" w:rsidRPr="00042D56">
        <w:rPr>
          <w:rFonts w:ascii="Arial" w:hAnsi="Arial" w:cs="Arial"/>
          <w:sz w:val="22"/>
          <w:szCs w:val="22"/>
        </w:rPr>
        <w:t>o powyższych kwalifikacjach.</w:t>
      </w:r>
    </w:p>
    <w:p w14:paraId="5BC107C0" w14:textId="712C2460" w:rsidR="00D4108E" w:rsidRPr="004B08AD" w:rsidRDefault="00D4108E" w:rsidP="00D4108E">
      <w:pPr>
        <w:pStyle w:val="Akapitzlist"/>
        <w:autoSpaceDE w:val="0"/>
        <w:autoSpaceDN w:val="0"/>
        <w:adjustRightInd w:val="0"/>
        <w:spacing w:before="120" w:after="120"/>
        <w:ind w:left="1077"/>
        <w:jc w:val="both"/>
        <w:rPr>
          <w:rFonts w:ascii="Arial" w:hAnsi="Arial" w:cs="Arial"/>
          <w:sz w:val="22"/>
          <w:szCs w:val="22"/>
        </w:rPr>
      </w:pPr>
      <w:r w:rsidRPr="004B08AD">
        <w:rPr>
          <w:rFonts w:ascii="Arial" w:hAnsi="Arial" w:cs="Arial"/>
          <w:b/>
          <w:i/>
          <w:sz w:val="22"/>
          <w:szCs w:val="22"/>
        </w:rPr>
        <w:lastRenderedPageBreak/>
        <w:t xml:space="preserve">     Wykaz stanowi załącznik nr 4 </w:t>
      </w:r>
      <w:r w:rsidR="00A03D26" w:rsidRPr="004B08AD">
        <w:rPr>
          <w:rFonts w:ascii="Arial" w:hAnsi="Arial" w:cs="Arial"/>
          <w:b/>
          <w:i/>
          <w:sz w:val="22"/>
          <w:szCs w:val="22"/>
        </w:rPr>
        <w:t>– część A. do SIWZ.</w:t>
      </w:r>
    </w:p>
    <w:p w14:paraId="501BF634" w14:textId="77777777" w:rsidR="00D4108E" w:rsidRPr="004B08AD" w:rsidRDefault="00D4108E" w:rsidP="00D4108E">
      <w:pPr>
        <w:pStyle w:val="Akapitzlist"/>
        <w:tabs>
          <w:tab w:val="left" w:pos="1843"/>
        </w:tabs>
        <w:autoSpaceDE w:val="0"/>
        <w:autoSpaceDN w:val="0"/>
        <w:adjustRightInd w:val="0"/>
        <w:spacing w:before="120" w:after="120"/>
        <w:ind w:left="1418"/>
        <w:jc w:val="both"/>
        <w:rPr>
          <w:rFonts w:ascii="Arial" w:hAnsi="Arial" w:cs="Arial"/>
          <w:sz w:val="22"/>
          <w:szCs w:val="22"/>
        </w:rPr>
      </w:pPr>
    </w:p>
    <w:p w14:paraId="25FC4E17" w14:textId="6EF69A49" w:rsidR="00461CD5" w:rsidRPr="004B08AD" w:rsidRDefault="00461CD5" w:rsidP="008674C2">
      <w:pPr>
        <w:pStyle w:val="Akapitzlist"/>
        <w:tabs>
          <w:tab w:val="left" w:pos="1843"/>
        </w:tabs>
        <w:autoSpaceDE w:val="0"/>
        <w:autoSpaceDN w:val="0"/>
        <w:adjustRightInd w:val="0"/>
        <w:spacing w:before="120" w:after="120"/>
        <w:ind w:left="1418"/>
        <w:jc w:val="both"/>
        <w:rPr>
          <w:rFonts w:ascii="Arial" w:hAnsi="Arial" w:cs="Arial"/>
          <w:sz w:val="22"/>
          <w:szCs w:val="22"/>
        </w:rPr>
      </w:pPr>
      <w:proofErr w:type="spellStart"/>
      <w:r w:rsidRPr="004B08AD">
        <w:rPr>
          <w:rFonts w:ascii="Arial" w:hAnsi="Arial" w:cs="Arial"/>
          <w:sz w:val="22"/>
          <w:szCs w:val="22"/>
        </w:rPr>
        <w:t>bc</w:t>
      </w:r>
      <w:proofErr w:type="spellEnd"/>
      <w:r w:rsidRPr="004B08AD">
        <w:rPr>
          <w:rFonts w:ascii="Arial" w:hAnsi="Arial" w:cs="Arial"/>
          <w:sz w:val="22"/>
          <w:szCs w:val="22"/>
        </w:rPr>
        <w:t xml:space="preserve">) </w:t>
      </w:r>
      <w:r w:rsidR="00D4108E" w:rsidRPr="004B08AD">
        <w:rPr>
          <w:rFonts w:ascii="Arial" w:hAnsi="Arial" w:cs="Arial"/>
          <w:sz w:val="22"/>
          <w:szCs w:val="22"/>
        </w:rPr>
        <w:t>zatrudni/zatrudnia, na podstawie umowy o pracę</w:t>
      </w:r>
      <w:r w:rsidR="003E7262" w:rsidRPr="004B08AD">
        <w:rPr>
          <w:rFonts w:ascii="Arial" w:hAnsi="Arial" w:cs="Arial"/>
          <w:sz w:val="22"/>
          <w:szCs w:val="22"/>
        </w:rPr>
        <w:t>, niezbędną</w:t>
      </w:r>
      <w:r w:rsidR="00D4108E" w:rsidRPr="004B08AD">
        <w:rPr>
          <w:rFonts w:ascii="Arial" w:hAnsi="Arial" w:cs="Arial"/>
          <w:sz w:val="22"/>
          <w:szCs w:val="22"/>
        </w:rPr>
        <w:t xml:space="preserve"> do wykonania zadania ilość osób, wykonujących </w:t>
      </w:r>
      <w:r w:rsidR="00D4108E" w:rsidRPr="004B08AD">
        <w:rPr>
          <w:rFonts w:ascii="Arial" w:hAnsi="Arial" w:cs="Arial"/>
          <w:sz w:val="22"/>
          <w:szCs w:val="22"/>
          <w:u w:val="single"/>
        </w:rPr>
        <w:t>czynności w koronach drzew</w:t>
      </w:r>
      <w:r w:rsidR="00D4108E" w:rsidRPr="004B08AD">
        <w:rPr>
          <w:rFonts w:ascii="Arial" w:hAnsi="Arial" w:cs="Arial"/>
          <w:sz w:val="22"/>
          <w:szCs w:val="22"/>
        </w:rPr>
        <w:t>, w tym</w:t>
      </w:r>
      <w:r w:rsidR="003958BD" w:rsidRPr="004B08AD">
        <w:rPr>
          <w:rFonts w:ascii="Arial" w:hAnsi="Arial" w:cs="Arial"/>
          <w:sz w:val="22"/>
          <w:szCs w:val="22"/>
        </w:rPr>
        <w:t xml:space="preserve"> przynajmniej 6</w:t>
      </w:r>
      <w:r w:rsidR="003E7262" w:rsidRPr="004B08AD">
        <w:rPr>
          <w:rFonts w:ascii="Arial" w:hAnsi="Arial" w:cs="Arial"/>
          <w:sz w:val="22"/>
          <w:szCs w:val="22"/>
        </w:rPr>
        <w:t xml:space="preserve"> osób</w:t>
      </w:r>
      <w:r w:rsidR="00743F33" w:rsidRPr="004B08AD">
        <w:rPr>
          <w:rFonts w:ascii="Arial" w:hAnsi="Arial" w:cs="Arial"/>
          <w:sz w:val="22"/>
          <w:szCs w:val="22"/>
        </w:rPr>
        <w:t xml:space="preserve"> w przypadku realizacji części 1</w:t>
      </w:r>
      <w:r w:rsidR="003958BD" w:rsidRPr="004B08AD">
        <w:rPr>
          <w:rFonts w:ascii="Arial" w:hAnsi="Arial" w:cs="Arial"/>
          <w:sz w:val="22"/>
          <w:szCs w:val="22"/>
        </w:rPr>
        <w:t xml:space="preserve">, przynajmniej </w:t>
      </w:r>
      <w:r w:rsidR="00F70F65" w:rsidRPr="004B08AD">
        <w:rPr>
          <w:rFonts w:ascii="Arial" w:hAnsi="Arial" w:cs="Arial"/>
          <w:sz w:val="22"/>
          <w:szCs w:val="22"/>
        </w:rPr>
        <w:t xml:space="preserve">                      </w:t>
      </w:r>
      <w:r w:rsidR="003958BD" w:rsidRPr="004B08AD">
        <w:rPr>
          <w:rFonts w:ascii="Arial" w:hAnsi="Arial" w:cs="Arial"/>
          <w:sz w:val="22"/>
          <w:szCs w:val="22"/>
        </w:rPr>
        <w:t>6</w:t>
      </w:r>
      <w:r w:rsidR="003E7262" w:rsidRPr="004B08AD">
        <w:rPr>
          <w:rFonts w:ascii="Arial" w:hAnsi="Arial" w:cs="Arial"/>
          <w:sz w:val="22"/>
          <w:szCs w:val="22"/>
        </w:rPr>
        <w:t xml:space="preserve"> osób</w:t>
      </w:r>
      <w:r w:rsidR="00055476" w:rsidRPr="004B08AD">
        <w:rPr>
          <w:rFonts w:ascii="Arial" w:hAnsi="Arial" w:cs="Arial"/>
          <w:sz w:val="22"/>
          <w:szCs w:val="22"/>
        </w:rPr>
        <w:t xml:space="preserve"> w przypadku rea</w:t>
      </w:r>
      <w:r w:rsidR="003958BD" w:rsidRPr="004B08AD">
        <w:rPr>
          <w:rFonts w:ascii="Arial" w:hAnsi="Arial" w:cs="Arial"/>
          <w:sz w:val="22"/>
          <w:szCs w:val="22"/>
        </w:rPr>
        <w:t>lizacji części 2, przynajmniej 2</w:t>
      </w:r>
      <w:r w:rsidR="003E7262" w:rsidRPr="004B08AD">
        <w:rPr>
          <w:rFonts w:ascii="Arial" w:hAnsi="Arial" w:cs="Arial"/>
          <w:sz w:val="22"/>
          <w:szCs w:val="22"/>
        </w:rPr>
        <w:t xml:space="preserve"> osoby </w:t>
      </w:r>
      <w:r w:rsidR="00055476" w:rsidRPr="004B08AD">
        <w:rPr>
          <w:rFonts w:ascii="Arial" w:hAnsi="Arial" w:cs="Arial"/>
          <w:sz w:val="22"/>
          <w:szCs w:val="22"/>
        </w:rPr>
        <w:t>w przypadku realizacji części 3, p</w:t>
      </w:r>
      <w:r w:rsidR="003958BD" w:rsidRPr="004B08AD">
        <w:rPr>
          <w:rFonts w:ascii="Arial" w:hAnsi="Arial" w:cs="Arial"/>
          <w:sz w:val="22"/>
          <w:szCs w:val="22"/>
        </w:rPr>
        <w:t>rzynajmniej 4</w:t>
      </w:r>
      <w:r w:rsidR="003E7262" w:rsidRPr="004B08AD">
        <w:rPr>
          <w:rFonts w:ascii="Arial" w:hAnsi="Arial" w:cs="Arial"/>
          <w:sz w:val="22"/>
          <w:szCs w:val="22"/>
        </w:rPr>
        <w:t xml:space="preserve"> osoby</w:t>
      </w:r>
      <w:r w:rsidR="00055476" w:rsidRPr="004B08AD">
        <w:rPr>
          <w:rFonts w:ascii="Arial" w:hAnsi="Arial" w:cs="Arial"/>
          <w:sz w:val="22"/>
          <w:szCs w:val="22"/>
        </w:rPr>
        <w:t xml:space="preserve"> w przypadku rea</w:t>
      </w:r>
      <w:r w:rsidR="003958BD" w:rsidRPr="004B08AD">
        <w:rPr>
          <w:rFonts w:ascii="Arial" w:hAnsi="Arial" w:cs="Arial"/>
          <w:sz w:val="22"/>
          <w:szCs w:val="22"/>
        </w:rPr>
        <w:t xml:space="preserve">lizacji </w:t>
      </w:r>
      <w:r w:rsidR="003E7262" w:rsidRPr="004B08AD">
        <w:rPr>
          <w:rFonts w:ascii="Arial" w:hAnsi="Arial" w:cs="Arial"/>
          <w:sz w:val="22"/>
          <w:szCs w:val="22"/>
        </w:rPr>
        <w:t>części 4, przynajmniej 4 osoby</w:t>
      </w:r>
      <w:r w:rsidR="003958BD" w:rsidRPr="004B08AD">
        <w:rPr>
          <w:rFonts w:ascii="Arial" w:hAnsi="Arial" w:cs="Arial"/>
          <w:sz w:val="22"/>
          <w:szCs w:val="22"/>
        </w:rPr>
        <w:t xml:space="preserve"> </w:t>
      </w:r>
      <w:r w:rsidR="00055476" w:rsidRPr="004B08AD">
        <w:rPr>
          <w:rFonts w:ascii="Arial" w:hAnsi="Arial" w:cs="Arial"/>
          <w:sz w:val="22"/>
          <w:szCs w:val="22"/>
        </w:rPr>
        <w:t>w przypadku realizacji części 5</w:t>
      </w:r>
      <w:r w:rsidR="00CB036B" w:rsidRPr="004B08AD">
        <w:rPr>
          <w:rFonts w:ascii="Arial" w:hAnsi="Arial" w:cs="Arial"/>
          <w:sz w:val="22"/>
          <w:szCs w:val="22"/>
        </w:rPr>
        <w:t xml:space="preserve"> - sz</w:t>
      </w:r>
      <w:r w:rsidRPr="004B08AD">
        <w:rPr>
          <w:rFonts w:ascii="Arial" w:hAnsi="Arial" w:cs="Arial"/>
          <w:sz w:val="22"/>
          <w:szCs w:val="22"/>
        </w:rPr>
        <w:t>czegółowo wskazanych</w:t>
      </w:r>
      <w:r w:rsidR="00F70F65" w:rsidRPr="004B08AD">
        <w:rPr>
          <w:rFonts w:ascii="Arial" w:hAnsi="Arial" w:cs="Arial"/>
          <w:sz w:val="22"/>
          <w:szCs w:val="22"/>
        </w:rPr>
        <w:t xml:space="preserve"> </w:t>
      </w:r>
      <w:r w:rsidR="00CB036B" w:rsidRPr="004B08AD">
        <w:rPr>
          <w:rFonts w:ascii="Arial" w:hAnsi="Arial" w:cs="Arial"/>
          <w:sz w:val="22"/>
          <w:szCs w:val="22"/>
        </w:rPr>
        <w:t>w opisie przedmiotu zamówienia (część III SIWZ).</w:t>
      </w:r>
    </w:p>
    <w:p w14:paraId="33BBDCE6" w14:textId="6571B059" w:rsidR="00D4108E" w:rsidRPr="004B08AD" w:rsidRDefault="00D4108E" w:rsidP="00D4108E">
      <w:pPr>
        <w:autoSpaceDE w:val="0"/>
        <w:autoSpaceDN w:val="0"/>
        <w:adjustRightInd w:val="0"/>
        <w:spacing w:before="120" w:after="120"/>
        <w:ind w:left="1418"/>
        <w:jc w:val="both"/>
        <w:rPr>
          <w:rFonts w:ascii="Arial" w:hAnsi="Arial" w:cs="Arial"/>
          <w:sz w:val="22"/>
          <w:szCs w:val="22"/>
        </w:rPr>
      </w:pPr>
      <w:r w:rsidRPr="004B08AD">
        <w:rPr>
          <w:rFonts w:ascii="Arial" w:hAnsi="Arial" w:cs="Arial"/>
          <w:b/>
          <w:i/>
          <w:sz w:val="22"/>
          <w:szCs w:val="22"/>
        </w:rPr>
        <w:t xml:space="preserve">Wykaz stanowi załącznik nr </w:t>
      </w:r>
      <w:r w:rsidR="00A03D26" w:rsidRPr="004B08AD">
        <w:rPr>
          <w:rFonts w:ascii="Arial" w:hAnsi="Arial" w:cs="Arial"/>
          <w:b/>
          <w:i/>
          <w:sz w:val="22"/>
          <w:szCs w:val="22"/>
        </w:rPr>
        <w:t xml:space="preserve">4 – część B. </w:t>
      </w:r>
      <w:r w:rsidRPr="004B08AD">
        <w:rPr>
          <w:rFonts w:ascii="Arial" w:hAnsi="Arial" w:cs="Arial"/>
          <w:b/>
          <w:i/>
          <w:sz w:val="22"/>
          <w:szCs w:val="22"/>
        </w:rPr>
        <w:t>do SIWZ.</w:t>
      </w:r>
    </w:p>
    <w:p w14:paraId="618F9D7E" w14:textId="451C19C6" w:rsidR="00DA09BF" w:rsidRPr="00461CD5" w:rsidRDefault="00461CD5" w:rsidP="00461CD5">
      <w:pPr>
        <w:pStyle w:val="Akapitzlist"/>
        <w:tabs>
          <w:tab w:val="left" w:pos="1843"/>
        </w:tabs>
        <w:autoSpaceDE w:val="0"/>
        <w:autoSpaceDN w:val="0"/>
        <w:adjustRightInd w:val="0"/>
        <w:spacing w:before="120" w:after="120"/>
        <w:ind w:left="1418"/>
        <w:jc w:val="both"/>
        <w:rPr>
          <w:rFonts w:ascii="Arial" w:hAnsi="Arial" w:cs="Arial"/>
          <w:sz w:val="22"/>
          <w:szCs w:val="22"/>
        </w:rPr>
      </w:pPr>
      <w:proofErr w:type="spellStart"/>
      <w:r w:rsidRPr="004B08AD">
        <w:rPr>
          <w:rFonts w:ascii="Arial" w:hAnsi="Arial" w:cs="Arial"/>
          <w:sz w:val="22"/>
          <w:szCs w:val="22"/>
        </w:rPr>
        <w:t>bd</w:t>
      </w:r>
      <w:proofErr w:type="spellEnd"/>
      <w:r w:rsidRPr="004B08AD">
        <w:rPr>
          <w:rFonts w:ascii="Arial" w:hAnsi="Arial" w:cs="Arial"/>
          <w:sz w:val="22"/>
          <w:szCs w:val="22"/>
        </w:rPr>
        <w:t xml:space="preserve">) </w:t>
      </w:r>
      <w:r w:rsidR="00055476" w:rsidRPr="004B08AD">
        <w:rPr>
          <w:rFonts w:ascii="Arial" w:hAnsi="Arial" w:cs="Arial"/>
          <w:sz w:val="22"/>
          <w:szCs w:val="22"/>
        </w:rPr>
        <w:t xml:space="preserve">w przypadku </w:t>
      </w:r>
      <w:r w:rsidR="00055476" w:rsidRPr="00461CD5">
        <w:rPr>
          <w:rFonts w:ascii="Arial" w:hAnsi="Arial" w:cs="Arial"/>
          <w:sz w:val="22"/>
          <w:szCs w:val="22"/>
        </w:rPr>
        <w:t xml:space="preserve">złożenia oferty </w:t>
      </w:r>
      <w:r w:rsidR="00055476" w:rsidRPr="00461CD5">
        <w:rPr>
          <w:rFonts w:ascii="Arial" w:hAnsi="Arial" w:cs="Arial"/>
          <w:b/>
          <w:sz w:val="22"/>
          <w:szCs w:val="22"/>
        </w:rPr>
        <w:t xml:space="preserve">na </w:t>
      </w:r>
      <w:r w:rsidR="00CB036B" w:rsidRPr="00461CD5">
        <w:rPr>
          <w:rFonts w:ascii="Arial" w:hAnsi="Arial" w:cs="Arial"/>
          <w:b/>
          <w:sz w:val="22"/>
          <w:szCs w:val="22"/>
        </w:rPr>
        <w:t>dwie, trzy, cztery</w:t>
      </w:r>
      <w:r w:rsidR="00055476" w:rsidRPr="00461CD5">
        <w:rPr>
          <w:rFonts w:ascii="Arial" w:hAnsi="Arial" w:cs="Arial"/>
          <w:b/>
          <w:sz w:val="22"/>
          <w:szCs w:val="22"/>
        </w:rPr>
        <w:t xml:space="preserve"> </w:t>
      </w:r>
      <w:r w:rsidR="00CB036B" w:rsidRPr="00461CD5">
        <w:rPr>
          <w:rFonts w:ascii="Arial" w:hAnsi="Arial" w:cs="Arial"/>
          <w:b/>
          <w:sz w:val="22"/>
          <w:szCs w:val="22"/>
        </w:rPr>
        <w:t>lub pięć</w:t>
      </w:r>
      <w:r w:rsidR="00055476" w:rsidRPr="00461CD5">
        <w:rPr>
          <w:rFonts w:ascii="Arial" w:hAnsi="Arial" w:cs="Arial"/>
          <w:b/>
          <w:sz w:val="22"/>
          <w:szCs w:val="22"/>
        </w:rPr>
        <w:t xml:space="preserve"> części</w:t>
      </w:r>
      <w:r w:rsidR="00055476" w:rsidRPr="00461CD5">
        <w:rPr>
          <w:rFonts w:ascii="Arial" w:hAnsi="Arial" w:cs="Arial"/>
          <w:sz w:val="22"/>
          <w:szCs w:val="22"/>
        </w:rPr>
        <w:t xml:space="preserve"> </w:t>
      </w:r>
      <w:r w:rsidR="00055476" w:rsidRPr="00461CD5">
        <w:rPr>
          <w:rFonts w:ascii="Arial" w:hAnsi="Arial" w:cs="Arial"/>
          <w:b/>
          <w:sz w:val="22"/>
          <w:szCs w:val="22"/>
        </w:rPr>
        <w:t>przedmiotu zamówienia</w:t>
      </w:r>
      <w:r w:rsidR="00055476" w:rsidRPr="00461CD5">
        <w:rPr>
          <w:rFonts w:ascii="Arial" w:hAnsi="Arial" w:cs="Arial"/>
          <w:sz w:val="22"/>
          <w:szCs w:val="22"/>
        </w:rPr>
        <w:t xml:space="preserve"> Zamawiający uzna warunek dotyczący zdolności zawodowej za spełniony, jeżeli Wykonawca wykaże ilość skierowanych do realizacji zamówienia publicznego</w:t>
      </w:r>
      <w:r w:rsidR="00DE1EB9" w:rsidRPr="00461CD5">
        <w:rPr>
          <w:rFonts w:ascii="Arial" w:hAnsi="Arial" w:cs="Arial"/>
          <w:sz w:val="22"/>
          <w:szCs w:val="22"/>
        </w:rPr>
        <w:t xml:space="preserve"> osób, stanowiących sumę ilości osób wymaganych odrębnie dla danej części przedmiotu zamówienia, dla których oferta jest składana. </w:t>
      </w:r>
    </w:p>
    <w:p w14:paraId="48731E5C" w14:textId="77777777" w:rsidR="0089793B" w:rsidRDefault="00CA57FC" w:rsidP="00C467DC">
      <w:pPr>
        <w:numPr>
          <w:ilvl w:val="1"/>
          <w:numId w:val="4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14:paraId="03609674" w14:textId="77777777" w:rsidR="0089793B" w:rsidRPr="00902F7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B788A40" w14:textId="77777777" w:rsidR="0089793B" w:rsidRPr="00FD4948" w:rsidRDefault="00B02F93" w:rsidP="00C467DC">
      <w:pPr>
        <w:numPr>
          <w:ilvl w:val="1"/>
          <w:numId w:val="46"/>
        </w:numPr>
        <w:tabs>
          <w:tab w:val="left" w:pos="360"/>
        </w:tabs>
        <w:suppressAutoHyphens/>
        <w:spacing w:before="120" w:after="120"/>
        <w:ind w:left="357" w:hanging="357"/>
        <w:jc w:val="both"/>
        <w:rPr>
          <w:rFonts w:ascii="Arial" w:hAnsi="Arial" w:cs="Arial"/>
          <w:sz w:val="22"/>
          <w:szCs w:val="22"/>
        </w:rPr>
      </w:pPr>
      <w:r w:rsidRPr="00FD4948">
        <w:rPr>
          <w:rFonts w:ascii="Arial" w:hAnsi="Arial" w:cs="Arial"/>
          <w:sz w:val="22"/>
          <w:szCs w:val="22"/>
        </w:rPr>
        <w:t>Poleganie na zdolnościach lub sytuacji innych podmiotów:</w:t>
      </w:r>
    </w:p>
    <w:p w14:paraId="4A5C963C"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może w celu potwierdzenia spełniania warunków, </w:t>
      </w:r>
      <w:r w:rsidRPr="00FD4948">
        <w:rPr>
          <w:rFonts w:ascii="Arial" w:hAnsi="Arial" w:cs="Arial"/>
          <w:b/>
          <w:bCs/>
          <w:i/>
          <w:sz w:val="22"/>
          <w:szCs w:val="22"/>
        </w:rPr>
        <w:t xml:space="preserve">o których mowa w rozdz. VI. pkt. 3. </w:t>
      </w:r>
      <w:proofErr w:type="spellStart"/>
      <w:r w:rsidRPr="00FD4948">
        <w:rPr>
          <w:rFonts w:ascii="Arial" w:hAnsi="Arial" w:cs="Arial"/>
          <w:b/>
          <w:bCs/>
          <w:i/>
          <w:sz w:val="22"/>
          <w:szCs w:val="22"/>
        </w:rPr>
        <w:t>ppkt</w:t>
      </w:r>
      <w:proofErr w:type="spellEnd"/>
      <w:r w:rsidRPr="00FD4948">
        <w:rPr>
          <w:rFonts w:ascii="Arial" w:hAnsi="Arial" w:cs="Arial"/>
          <w:b/>
          <w:bCs/>
          <w:i/>
          <w:sz w:val="22"/>
          <w:szCs w:val="22"/>
        </w:rPr>
        <w:t xml:space="preserve"> 2) i 3)</w:t>
      </w:r>
      <w:r w:rsidRPr="00FD4948">
        <w:rPr>
          <w:rFonts w:ascii="Arial" w:hAnsi="Arial" w:cs="Arial"/>
          <w:i/>
          <w:sz w:val="22"/>
          <w:szCs w:val="22"/>
        </w:rPr>
        <w:t xml:space="preserve">, </w:t>
      </w:r>
      <w:r w:rsidRPr="00FD494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CFC6598"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FD4948">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9D26457"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t>
      </w:r>
      <w:r w:rsidR="00404D70">
        <w:rPr>
          <w:rFonts w:ascii="Arial" w:hAnsi="Arial" w:cs="Arial"/>
          <w:sz w:val="22"/>
          <w:szCs w:val="22"/>
        </w:rPr>
        <w:t xml:space="preserve">                     </w:t>
      </w:r>
      <w:r w:rsidRPr="00FD4948">
        <w:rPr>
          <w:rFonts w:ascii="Arial" w:hAnsi="Arial" w:cs="Arial"/>
          <w:sz w:val="22"/>
          <w:szCs w:val="22"/>
        </w:rPr>
        <w:t xml:space="preserve">w postępowaniu oraz bada, czy nie zachodzą wobec </w:t>
      </w:r>
      <w:r w:rsidR="00936AF6" w:rsidRPr="00FD4948">
        <w:rPr>
          <w:rFonts w:ascii="Arial" w:hAnsi="Arial" w:cs="Arial"/>
          <w:sz w:val="22"/>
          <w:szCs w:val="22"/>
        </w:rPr>
        <w:t xml:space="preserve">tego podmiotu </w:t>
      </w:r>
      <w:r w:rsidRPr="00FD4948">
        <w:rPr>
          <w:rFonts w:ascii="Arial" w:hAnsi="Arial" w:cs="Arial"/>
          <w:sz w:val="22"/>
          <w:szCs w:val="22"/>
        </w:rPr>
        <w:t>podstawy wykluczenia, o których mowa w art. 24 ust. 1 pkt 13-2</w:t>
      </w:r>
      <w:r w:rsidR="003F625D" w:rsidRPr="00FD4948">
        <w:rPr>
          <w:rFonts w:ascii="Arial" w:hAnsi="Arial" w:cs="Arial"/>
          <w:sz w:val="22"/>
          <w:szCs w:val="22"/>
        </w:rPr>
        <w:t>2</w:t>
      </w:r>
      <w:r w:rsidRPr="00FD4948">
        <w:rPr>
          <w:rFonts w:ascii="Arial" w:hAnsi="Arial" w:cs="Arial"/>
          <w:sz w:val="22"/>
          <w:szCs w:val="22"/>
        </w:rPr>
        <w:t xml:space="preserve"> i ust. 5. ustawy </w:t>
      </w:r>
      <w:proofErr w:type="spellStart"/>
      <w:r w:rsidRPr="00FD4948">
        <w:rPr>
          <w:rFonts w:ascii="Arial" w:hAnsi="Arial" w:cs="Arial"/>
          <w:sz w:val="22"/>
          <w:szCs w:val="22"/>
        </w:rPr>
        <w:t>Pzp</w:t>
      </w:r>
      <w:proofErr w:type="spellEnd"/>
      <w:r w:rsidRPr="00FD4948">
        <w:rPr>
          <w:rFonts w:ascii="Arial" w:hAnsi="Arial" w:cs="Arial"/>
          <w:sz w:val="22"/>
          <w:szCs w:val="22"/>
        </w:rPr>
        <w:t>.</w:t>
      </w:r>
    </w:p>
    <w:p w14:paraId="77603B90" w14:textId="77777777" w:rsidR="0089793B" w:rsidRPr="00404D70"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w:t>
      </w:r>
      <w:r w:rsidRPr="00404D70">
        <w:rPr>
          <w:rFonts w:ascii="Arial" w:hAnsi="Arial" w:cs="Arial"/>
          <w:sz w:val="22"/>
          <w:szCs w:val="22"/>
        </w:rPr>
        <w:t>usługi</w:t>
      </w:r>
      <w:r w:rsidR="00505E65">
        <w:rPr>
          <w:rFonts w:ascii="Arial" w:hAnsi="Arial" w:cs="Arial"/>
          <w:sz w:val="22"/>
          <w:szCs w:val="22"/>
        </w:rPr>
        <w:t xml:space="preserve"> odpowiednie</w:t>
      </w:r>
      <w:r w:rsidRPr="00404D70">
        <w:rPr>
          <w:rFonts w:ascii="Arial" w:hAnsi="Arial" w:cs="Arial"/>
          <w:sz w:val="22"/>
          <w:szCs w:val="22"/>
        </w:rPr>
        <w:t xml:space="preserve">, do realizacji których te zdolności są wymagane. </w:t>
      </w:r>
    </w:p>
    <w:p w14:paraId="41D9FAF9" w14:textId="77777777" w:rsidR="0089793B" w:rsidRPr="00FD4948" w:rsidRDefault="00B02F93"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Wyko</w:t>
      </w:r>
      <w:r w:rsidR="00F61D0A" w:rsidRPr="00FD4948">
        <w:rPr>
          <w:rFonts w:ascii="Arial" w:hAnsi="Arial" w:cs="Arial"/>
          <w:sz w:val="22"/>
          <w:szCs w:val="22"/>
        </w:rPr>
        <w:t xml:space="preserve">nawca, który polega na sytuacji </w:t>
      </w:r>
      <w:r w:rsidRPr="00FD4948">
        <w:rPr>
          <w:rFonts w:ascii="Arial" w:hAnsi="Arial" w:cs="Arial"/>
          <w:sz w:val="22"/>
          <w:szCs w:val="22"/>
        </w:rPr>
        <w:t xml:space="preserve">finansowej </w:t>
      </w:r>
      <w:r w:rsidR="00F61D0A" w:rsidRPr="00FD4948">
        <w:rPr>
          <w:rFonts w:ascii="Arial" w:hAnsi="Arial" w:cs="Arial"/>
          <w:sz w:val="22"/>
          <w:szCs w:val="22"/>
        </w:rPr>
        <w:t xml:space="preserve">lub ekonomicznej </w:t>
      </w:r>
      <w:r w:rsidRPr="00FD4948">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627DFF71" w14:textId="77777777" w:rsidR="0089793B" w:rsidRPr="00FD4948" w:rsidRDefault="00835AC5" w:rsidP="00C467DC">
      <w:pPr>
        <w:pStyle w:val="Akapitzlist"/>
        <w:numPr>
          <w:ilvl w:val="1"/>
          <w:numId w:val="23"/>
        </w:numPr>
        <w:spacing w:before="120" w:after="120"/>
        <w:ind w:left="1134" w:hanging="425"/>
        <w:jc w:val="both"/>
        <w:rPr>
          <w:rFonts w:ascii="Arial" w:hAnsi="Arial" w:cs="Arial"/>
          <w:sz w:val="22"/>
          <w:szCs w:val="22"/>
        </w:rPr>
      </w:pPr>
      <w:r w:rsidRPr="00FD4948">
        <w:rPr>
          <w:rFonts w:ascii="Arial" w:hAnsi="Arial" w:cs="Arial"/>
          <w:sz w:val="22"/>
          <w:szCs w:val="22"/>
        </w:rPr>
        <w:t xml:space="preserve">Jeżeli zdolności techniczne lub zawodowe lub sytuacja ekonomiczna lub finansowa, podmiotu, o którym mowa w </w:t>
      </w:r>
      <w:proofErr w:type="spellStart"/>
      <w:r w:rsidRPr="00FD4948">
        <w:rPr>
          <w:rFonts w:ascii="Arial" w:hAnsi="Arial" w:cs="Arial"/>
          <w:sz w:val="22"/>
          <w:szCs w:val="22"/>
        </w:rPr>
        <w:t>ppkt</w:t>
      </w:r>
      <w:proofErr w:type="spellEnd"/>
      <w:r w:rsidRPr="00FD4948">
        <w:rPr>
          <w:rFonts w:ascii="Arial" w:hAnsi="Arial" w:cs="Arial"/>
          <w:sz w:val="22"/>
          <w:szCs w:val="22"/>
        </w:rPr>
        <w:t xml:space="preserve"> 1), nie potwierdzają spełnienia przez wykonawcę warunków udziału w postępowaniu lub zachodzą wobec tych podmiotów podstawy wykluczenia, zamawiający żąda, aby wykonawca </w:t>
      </w:r>
      <w:r w:rsidR="00404D70">
        <w:rPr>
          <w:rFonts w:ascii="Arial" w:hAnsi="Arial" w:cs="Arial"/>
          <w:sz w:val="22"/>
          <w:szCs w:val="22"/>
        </w:rPr>
        <w:t xml:space="preserve">                    </w:t>
      </w:r>
      <w:r w:rsidRPr="00FD4948">
        <w:rPr>
          <w:rFonts w:ascii="Arial" w:hAnsi="Arial" w:cs="Arial"/>
          <w:sz w:val="22"/>
          <w:szCs w:val="22"/>
        </w:rPr>
        <w:t xml:space="preserve">w terminie określonym przez zamawiającego: </w:t>
      </w:r>
    </w:p>
    <w:p w14:paraId="16BD7BDA" w14:textId="77777777" w:rsidR="0089793B" w:rsidRPr="00FD4948" w:rsidRDefault="00B02F93" w:rsidP="00C467DC">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t>zastąpił ten podmiot innym podmiotem lub podmiotami lub</w:t>
      </w:r>
    </w:p>
    <w:p w14:paraId="7E451FF3" w14:textId="77777777" w:rsidR="00B02F93" w:rsidRPr="00FD4948" w:rsidRDefault="00B02F93" w:rsidP="00C467DC">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FD4948">
        <w:rPr>
          <w:rFonts w:ascii="Arial" w:hAnsi="Arial" w:cs="Arial"/>
          <w:sz w:val="22"/>
          <w:szCs w:val="22"/>
        </w:rPr>
        <w:lastRenderedPageBreak/>
        <w:t xml:space="preserve">zobowiązał się do osobistego wykonania odpowiedniej część zamówienia, jeżeli wykaże zdolności techniczne lub zawodowe lub sytuację finansową lub ekonomiczną, o której mowa w </w:t>
      </w:r>
      <w:proofErr w:type="spellStart"/>
      <w:r w:rsidRPr="00FD4948">
        <w:rPr>
          <w:rFonts w:ascii="Arial" w:hAnsi="Arial" w:cs="Arial"/>
          <w:sz w:val="22"/>
          <w:szCs w:val="22"/>
        </w:rPr>
        <w:t>ppkt</w:t>
      </w:r>
      <w:proofErr w:type="spellEnd"/>
      <w:r w:rsidR="00D97421" w:rsidRPr="00FD4948">
        <w:rPr>
          <w:rFonts w:ascii="Arial" w:hAnsi="Arial" w:cs="Arial"/>
          <w:sz w:val="22"/>
          <w:szCs w:val="22"/>
        </w:rPr>
        <w:t>.</w:t>
      </w:r>
      <w:r w:rsidRPr="00FD4948">
        <w:rPr>
          <w:rFonts w:ascii="Arial" w:hAnsi="Arial" w:cs="Arial"/>
          <w:sz w:val="22"/>
          <w:szCs w:val="22"/>
        </w:rPr>
        <w:t xml:space="preserve"> 1).</w:t>
      </w:r>
    </w:p>
    <w:p w14:paraId="3CE7B19A" w14:textId="77777777" w:rsidR="0089793B" w:rsidRPr="00FD4948" w:rsidRDefault="0089793B" w:rsidP="0089793B">
      <w:pPr>
        <w:pStyle w:val="Akapitzlist"/>
        <w:tabs>
          <w:tab w:val="num" w:pos="1560"/>
        </w:tabs>
        <w:spacing w:before="120" w:after="120"/>
        <w:ind w:left="1560"/>
        <w:jc w:val="both"/>
        <w:rPr>
          <w:rFonts w:ascii="Arial" w:hAnsi="Arial" w:cs="Arial"/>
          <w:sz w:val="22"/>
          <w:szCs w:val="22"/>
        </w:rPr>
      </w:pPr>
    </w:p>
    <w:p w14:paraId="39BB112D" w14:textId="53531565" w:rsidR="0089793B" w:rsidRPr="00325511"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FD4948">
        <w:rPr>
          <w:sz w:val="24"/>
          <w:szCs w:val="24"/>
        </w:rPr>
        <w:t>Wykaz oświadczeń i dokumentów składanych wraz z formularzem ofertowym.</w:t>
      </w:r>
    </w:p>
    <w:p w14:paraId="588EC5EF" w14:textId="77777777"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784C52D0" w14:textId="77777777" w:rsidR="0089793B" w:rsidRPr="00902F78" w:rsidRDefault="00F17066"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Oświadczenie </w:t>
      </w:r>
      <w:r w:rsidR="00587736" w:rsidRPr="00902F78">
        <w:rPr>
          <w:rFonts w:ascii="Arial" w:hAnsi="Arial" w:cs="Arial"/>
          <w:bCs/>
          <w:sz w:val="22"/>
          <w:szCs w:val="22"/>
        </w:rPr>
        <w:t xml:space="preserve">dotyczące przesłanek wykluczenia z postępowania i  spełnienia warunków udziału w postępowaniu. </w:t>
      </w:r>
      <w:r w:rsidR="007048B2" w:rsidRPr="00902F78">
        <w:rPr>
          <w:rFonts w:ascii="Arial" w:hAnsi="Arial" w:cs="Arial"/>
          <w:sz w:val="22"/>
          <w:szCs w:val="22"/>
        </w:rPr>
        <w:t xml:space="preserve">Oświadczenie należy złożyć na druku stanowiącym załącznik nr </w:t>
      </w:r>
      <w:r w:rsidR="00EB3982" w:rsidRPr="00902F78">
        <w:rPr>
          <w:rFonts w:ascii="Arial" w:hAnsi="Arial" w:cs="Arial"/>
          <w:sz w:val="22"/>
          <w:szCs w:val="22"/>
        </w:rPr>
        <w:t xml:space="preserve">2 </w:t>
      </w:r>
      <w:r w:rsidR="007048B2" w:rsidRPr="00902F78">
        <w:rPr>
          <w:rFonts w:ascii="Arial" w:hAnsi="Arial" w:cs="Arial"/>
          <w:sz w:val="22"/>
          <w:szCs w:val="22"/>
        </w:rPr>
        <w:t>do SIWZ.</w:t>
      </w:r>
    </w:p>
    <w:p w14:paraId="2311F278" w14:textId="77777777" w:rsidR="0089793B" w:rsidRDefault="00C52AEE" w:rsidP="00C467DC">
      <w:pPr>
        <w:pStyle w:val="Akapitzlist"/>
        <w:numPr>
          <w:ilvl w:val="1"/>
          <w:numId w:val="26"/>
        </w:numPr>
        <w:spacing w:before="120" w:after="120"/>
        <w:ind w:left="1134" w:hanging="425"/>
        <w:jc w:val="both"/>
        <w:rPr>
          <w:rFonts w:ascii="Arial" w:hAnsi="Arial" w:cs="Arial"/>
          <w:sz w:val="22"/>
          <w:szCs w:val="22"/>
        </w:rPr>
      </w:pPr>
      <w:r w:rsidRPr="00902F78">
        <w:rPr>
          <w:rFonts w:ascii="Arial" w:hAnsi="Arial" w:cs="Arial"/>
          <w:sz w:val="22"/>
          <w:szCs w:val="22"/>
        </w:rPr>
        <w:t xml:space="preserve">Dowód wniesienia wadium. </w:t>
      </w:r>
    </w:p>
    <w:p w14:paraId="028FB7A5" w14:textId="77777777" w:rsidR="00505E65" w:rsidRPr="00421CEC" w:rsidRDefault="00505E65" w:rsidP="00C467DC">
      <w:pPr>
        <w:pStyle w:val="Akapitzlist"/>
        <w:numPr>
          <w:ilvl w:val="1"/>
          <w:numId w:val="26"/>
        </w:numPr>
        <w:spacing w:before="120" w:after="120"/>
        <w:ind w:left="1134" w:hanging="425"/>
        <w:jc w:val="both"/>
        <w:rPr>
          <w:rFonts w:ascii="Arial" w:hAnsi="Arial" w:cs="Arial"/>
          <w:sz w:val="22"/>
          <w:szCs w:val="22"/>
        </w:rPr>
      </w:pPr>
      <w:r>
        <w:rPr>
          <w:rFonts w:ascii="Arial" w:hAnsi="Arial" w:cs="Arial"/>
          <w:sz w:val="22"/>
          <w:szCs w:val="22"/>
        </w:rPr>
        <w:t>Formularz cenowy.</w:t>
      </w:r>
    </w:p>
    <w:p w14:paraId="5E84E472" w14:textId="77777777" w:rsidR="008331D5" w:rsidRPr="00902F78" w:rsidRDefault="008331D5" w:rsidP="001F438B">
      <w:pPr>
        <w:pStyle w:val="Akapitzlist"/>
        <w:numPr>
          <w:ilvl w:val="0"/>
          <w:numId w:val="4"/>
        </w:numPr>
        <w:spacing w:before="120" w:after="120"/>
        <w:jc w:val="both"/>
        <w:rPr>
          <w:rFonts w:ascii="Arial" w:hAnsi="Arial" w:cs="Arial"/>
          <w:b/>
          <w:sz w:val="22"/>
          <w:szCs w:val="22"/>
        </w:rPr>
      </w:pPr>
      <w:r w:rsidRPr="00902F78">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560732AF" w14:textId="77777777" w:rsidR="00DA222D" w:rsidRPr="00325511" w:rsidRDefault="00DA222D" w:rsidP="00325511">
      <w:pPr>
        <w:spacing w:before="120" w:after="120"/>
        <w:jc w:val="both"/>
        <w:rPr>
          <w:rFonts w:ascii="Arial" w:hAnsi="Arial" w:cs="Arial"/>
          <w:b/>
          <w:sz w:val="22"/>
          <w:szCs w:val="22"/>
        </w:rPr>
      </w:pPr>
    </w:p>
    <w:p w14:paraId="6D303B3D" w14:textId="77777777" w:rsidR="0089793B" w:rsidRDefault="00F26B92" w:rsidP="00C467DC">
      <w:pPr>
        <w:pStyle w:val="Nagwek1"/>
        <w:numPr>
          <w:ilvl w:val="0"/>
          <w:numId w:val="19"/>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8"/>
    </w:p>
    <w:p w14:paraId="115BBDFB" w14:textId="77777777" w:rsidR="00CC5FC0" w:rsidRPr="00CC5FC0" w:rsidRDefault="00CC5FC0" w:rsidP="00CC5FC0"/>
    <w:p w14:paraId="14280859" w14:textId="77777777" w:rsidR="00B259D0" w:rsidRPr="00136AAA" w:rsidRDefault="00FF460C" w:rsidP="00906ACA">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Do oferty każdy wykonawca musi dołączyć aktualne na dzień składania ofert oświadczenie w zakresie wskazanym w załączniku nr</w:t>
      </w:r>
      <w:r w:rsidRPr="00136AAA">
        <w:rPr>
          <w:rFonts w:ascii="Arial" w:hAnsi="Arial" w:cs="Arial"/>
          <w:b/>
          <w:sz w:val="22"/>
          <w:szCs w:val="22"/>
          <w:u w:val="single"/>
        </w:rPr>
        <w:t xml:space="preserve"> </w:t>
      </w:r>
      <w:r w:rsidR="00EB3982" w:rsidRPr="00136AAA">
        <w:rPr>
          <w:rFonts w:ascii="Arial" w:hAnsi="Arial" w:cs="Arial"/>
          <w:b/>
          <w:sz w:val="22"/>
          <w:szCs w:val="22"/>
          <w:u w:val="single"/>
        </w:rPr>
        <w:t>2</w:t>
      </w:r>
      <w:r w:rsidRPr="00136AAA">
        <w:rPr>
          <w:rFonts w:ascii="Arial" w:hAnsi="Arial" w:cs="Arial"/>
          <w:b/>
          <w:sz w:val="22"/>
          <w:szCs w:val="22"/>
          <w:u w:val="single"/>
        </w:rPr>
        <w:t xml:space="preserve"> </w:t>
      </w:r>
      <w:r w:rsidRPr="00136AAA">
        <w:rPr>
          <w:rFonts w:ascii="Arial" w:hAnsi="Arial" w:cs="Arial"/>
          <w:sz w:val="22"/>
          <w:szCs w:val="22"/>
        </w:rPr>
        <w:t xml:space="preserve">do SIWZ. Informacje zawarte </w:t>
      </w:r>
      <w:r w:rsidR="00E97732">
        <w:rPr>
          <w:rFonts w:ascii="Arial" w:hAnsi="Arial" w:cs="Arial"/>
          <w:sz w:val="22"/>
          <w:szCs w:val="22"/>
        </w:rPr>
        <w:t xml:space="preserve">             </w:t>
      </w:r>
      <w:r w:rsidRPr="00136AAA">
        <w:rPr>
          <w:rFonts w:ascii="Arial" w:hAnsi="Arial" w:cs="Arial"/>
          <w:sz w:val="22"/>
          <w:szCs w:val="22"/>
        </w:rPr>
        <w:t xml:space="preserve">w oświadczeniu będą stanowić wstępne potwierdzenie, że wykonawca nie podlega wykluczeniu oraz spełnia warunki udziału </w:t>
      </w:r>
      <w:r w:rsidR="006631F9" w:rsidRPr="00136AAA">
        <w:rPr>
          <w:rFonts w:ascii="Arial" w:hAnsi="Arial" w:cs="Arial"/>
          <w:sz w:val="22"/>
          <w:szCs w:val="22"/>
        </w:rPr>
        <w:t>w postępowaniu.</w:t>
      </w:r>
    </w:p>
    <w:p w14:paraId="5ED508BC" w14:textId="77777777" w:rsidR="00B259D0" w:rsidRPr="00910646" w:rsidRDefault="00B259D0" w:rsidP="00906ACA">
      <w:pPr>
        <w:pStyle w:val="Akapitzlist"/>
        <w:numPr>
          <w:ilvl w:val="0"/>
          <w:numId w:val="45"/>
        </w:numPr>
        <w:spacing w:before="60"/>
        <w:ind w:left="426" w:hanging="426"/>
        <w:contextualSpacing w:val="0"/>
        <w:jc w:val="both"/>
        <w:rPr>
          <w:rFonts w:ascii="Arial" w:hAnsi="Arial" w:cs="Arial"/>
          <w:sz w:val="22"/>
          <w:szCs w:val="22"/>
        </w:rPr>
      </w:pPr>
      <w:r w:rsidRPr="00136AAA">
        <w:rPr>
          <w:rFonts w:ascii="Arial" w:hAnsi="Arial" w:cs="Arial"/>
          <w:sz w:val="22"/>
          <w:szCs w:val="22"/>
        </w:rPr>
        <w:t xml:space="preserve">W przypadku </w:t>
      </w:r>
      <w:r w:rsidRPr="00136AAA">
        <w:rPr>
          <w:rFonts w:ascii="Arial" w:hAnsi="Arial" w:cs="Arial"/>
          <w:b/>
          <w:sz w:val="22"/>
          <w:szCs w:val="22"/>
          <w:u w:val="single"/>
        </w:rPr>
        <w:t>wspólnego ubiegania się</w:t>
      </w:r>
      <w:r w:rsidRPr="00136AAA">
        <w:rPr>
          <w:rFonts w:ascii="Arial" w:hAnsi="Arial" w:cs="Arial"/>
          <w:sz w:val="22"/>
          <w:szCs w:val="22"/>
        </w:rPr>
        <w:t xml:space="preserve"> o zamówienie przez wykonawców oświadczenie o którym mowa w pkt. 1., składa każdy z wykonawców wspólnie ubiegających się</w:t>
      </w:r>
      <w:r w:rsidR="00E97732">
        <w:rPr>
          <w:rFonts w:ascii="Arial" w:hAnsi="Arial" w:cs="Arial"/>
          <w:sz w:val="22"/>
          <w:szCs w:val="22"/>
        </w:rPr>
        <w:t xml:space="preserve"> </w:t>
      </w:r>
      <w:r w:rsidRPr="00136AAA">
        <w:rPr>
          <w:rFonts w:ascii="Arial" w:hAnsi="Arial" w:cs="Arial"/>
          <w:sz w:val="22"/>
          <w:szCs w:val="22"/>
        </w:rPr>
        <w:t>o zamówienie. Oświadczen</w:t>
      </w:r>
      <w:r w:rsidR="00906ACA">
        <w:rPr>
          <w:rFonts w:ascii="Arial" w:hAnsi="Arial" w:cs="Arial"/>
          <w:sz w:val="22"/>
          <w:szCs w:val="22"/>
        </w:rPr>
        <w:t xml:space="preserve">ie to ma potwierdzać spełnianie </w:t>
      </w:r>
      <w:r w:rsidRPr="00136AAA">
        <w:rPr>
          <w:rFonts w:ascii="Arial" w:hAnsi="Arial" w:cs="Arial"/>
          <w:sz w:val="22"/>
          <w:szCs w:val="22"/>
        </w:rPr>
        <w:t>warunków udziału</w:t>
      </w:r>
      <w:r w:rsidR="00906ACA">
        <w:rPr>
          <w:rFonts w:ascii="Arial" w:hAnsi="Arial" w:cs="Arial"/>
          <w:sz w:val="22"/>
          <w:szCs w:val="22"/>
        </w:rPr>
        <w:t xml:space="preserve"> </w:t>
      </w:r>
      <w:r w:rsidRPr="00136AAA">
        <w:rPr>
          <w:rFonts w:ascii="Arial" w:hAnsi="Arial" w:cs="Arial"/>
          <w:sz w:val="22"/>
          <w:szCs w:val="22"/>
        </w:rPr>
        <w:t>w postępowa</w:t>
      </w:r>
      <w:r w:rsidR="00906ACA">
        <w:rPr>
          <w:rFonts w:ascii="Arial" w:hAnsi="Arial" w:cs="Arial"/>
          <w:sz w:val="22"/>
          <w:szCs w:val="22"/>
        </w:rPr>
        <w:t xml:space="preserve">niu, brak podstaw wykluczenia w </w:t>
      </w:r>
      <w:r w:rsidRPr="00136AAA">
        <w:rPr>
          <w:rFonts w:ascii="Arial" w:hAnsi="Arial" w:cs="Arial"/>
          <w:sz w:val="22"/>
          <w:szCs w:val="22"/>
        </w:rPr>
        <w:t>zakresie</w:t>
      </w:r>
      <w:r w:rsidRPr="00910646">
        <w:rPr>
          <w:rFonts w:ascii="Arial" w:hAnsi="Arial" w:cs="Arial"/>
          <w:sz w:val="22"/>
          <w:szCs w:val="22"/>
        </w:rPr>
        <w:t>, w którym każdy z wykonawców wykazuje spełnianie w</w:t>
      </w:r>
      <w:r w:rsidR="00906ACA" w:rsidRPr="00910646">
        <w:rPr>
          <w:rFonts w:ascii="Arial" w:hAnsi="Arial" w:cs="Arial"/>
          <w:sz w:val="22"/>
          <w:szCs w:val="22"/>
        </w:rPr>
        <w:t xml:space="preserve">arunków udziału w postępowaniu oraz brak podstaw wykluczenia. </w:t>
      </w:r>
    </w:p>
    <w:p w14:paraId="2DBCFC4C" w14:textId="77777777" w:rsidR="00B259D0" w:rsidRPr="00136AAA"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w:t>
      </w:r>
      <w:r w:rsidRPr="00136AAA">
        <w:rPr>
          <w:rFonts w:ascii="Arial" w:hAnsi="Arial" w:cs="Arial"/>
          <w:b/>
          <w:sz w:val="22"/>
          <w:szCs w:val="22"/>
          <w:u w:val="single"/>
        </w:rPr>
        <w:t>który zamierza powierzyć wykonanie części zamówienia podwykonawcom</w:t>
      </w:r>
      <w:r w:rsidRPr="00136AAA">
        <w:rPr>
          <w:rFonts w:ascii="Arial" w:hAnsi="Arial" w:cs="Arial"/>
          <w:sz w:val="22"/>
          <w:szCs w:val="22"/>
        </w:rPr>
        <w:t xml:space="preserve">, w celu wykazania braku istnienia wobec nich podstaw wykluczenia </w:t>
      </w:r>
      <w:r w:rsidR="00C31E31">
        <w:rPr>
          <w:rFonts w:ascii="Arial" w:hAnsi="Arial" w:cs="Arial"/>
          <w:sz w:val="22"/>
          <w:szCs w:val="22"/>
        </w:rPr>
        <w:t xml:space="preserve">           </w:t>
      </w:r>
      <w:r w:rsidRPr="00136AAA">
        <w:rPr>
          <w:rFonts w:ascii="Arial" w:hAnsi="Arial" w:cs="Arial"/>
          <w:sz w:val="22"/>
          <w:szCs w:val="22"/>
        </w:rPr>
        <w:t xml:space="preserve">z udziału w postępowaniu </w:t>
      </w:r>
      <w:r w:rsidRPr="00136AAA">
        <w:rPr>
          <w:rFonts w:ascii="Arial" w:hAnsi="Arial" w:cs="Arial"/>
          <w:b/>
          <w:bCs/>
          <w:sz w:val="22"/>
          <w:szCs w:val="22"/>
        </w:rPr>
        <w:t xml:space="preserve">składa oświadczenie o którym mowa w pkt. 1. </w:t>
      </w:r>
      <w:r w:rsidRPr="00136AAA">
        <w:rPr>
          <w:rFonts w:ascii="Arial" w:hAnsi="Arial" w:cs="Arial"/>
          <w:bCs/>
          <w:sz w:val="22"/>
          <w:szCs w:val="22"/>
        </w:rPr>
        <w:t xml:space="preserve">oraz </w:t>
      </w:r>
      <w:r w:rsidRPr="00136AAA">
        <w:rPr>
          <w:rFonts w:ascii="Arial" w:hAnsi="Arial" w:cs="Arial"/>
          <w:b/>
          <w:bCs/>
          <w:sz w:val="22"/>
          <w:szCs w:val="22"/>
        </w:rPr>
        <w:t>zamieszcza informacje o podwykonawcach w ww. oświadczeniu.</w:t>
      </w:r>
    </w:p>
    <w:p w14:paraId="4627CDF2" w14:textId="77777777" w:rsidR="00B259D0" w:rsidRPr="00C31E31" w:rsidRDefault="00B259D0" w:rsidP="00C467DC">
      <w:pPr>
        <w:pStyle w:val="Akapitzlist"/>
        <w:numPr>
          <w:ilvl w:val="0"/>
          <w:numId w:val="45"/>
        </w:numPr>
        <w:tabs>
          <w:tab w:val="left" w:pos="284"/>
        </w:tabs>
        <w:spacing w:before="60"/>
        <w:ind w:left="357" w:hanging="357"/>
        <w:contextualSpacing w:val="0"/>
        <w:jc w:val="both"/>
        <w:rPr>
          <w:rFonts w:ascii="Arial" w:hAnsi="Arial" w:cs="Arial"/>
          <w:sz w:val="22"/>
          <w:szCs w:val="22"/>
        </w:rPr>
      </w:pPr>
      <w:r w:rsidRPr="00136AAA">
        <w:rPr>
          <w:rFonts w:ascii="Arial" w:hAnsi="Arial" w:cs="Arial"/>
          <w:sz w:val="22"/>
          <w:szCs w:val="22"/>
        </w:rPr>
        <w:t xml:space="preserve">Wykonawca, który </w:t>
      </w:r>
      <w:r w:rsidRPr="00136AAA">
        <w:rPr>
          <w:rFonts w:ascii="Arial" w:hAnsi="Arial" w:cs="Arial"/>
          <w:b/>
          <w:sz w:val="22"/>
          <w:szCs w:val="22"/>
          <w:u w:val="single"/>
        </w:rPr>
        <w:t>powołuje się na zasoby innych podmiotów</w:t>
      </w:r>
      <w:r w:rsidRPr="00136A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136AAA">
        <w:rPr>
          <w:rFonts w:ascii="Arial" w:hAnsi="Arial" w:cs="Arial"/>
          <w:b/>
          <w:bCs/>
          <w:sz w:val="22"/>
          <w:szCs w:val="22"/>
        </w:rPr>
        <w:t>składa także oświadczenie o którym mowa w pkt. 1. dotyczące tych podmiotów oraz zamieszcza informacje o tych podmiotach w ww. oświadczeniu.</w:t>
      </w:r>
    </w:p>
    <w:p w14:paraId="00148AB2" w14:textId="77777777" w:rsidR="00C31E31" w:rsidRPr="00136AAA" w:rsidRDefault="00C31E31" w:rsidP="00C31E31">
      <w:pPr>
        <w:pStyle w:val="Akapitzlist"/>
        <w:tabs>
          <w:tab w:val="left" w:pos="284"/>
        </w:tabs>
        <w:spacing w:before="60"/>
        <w:ind w:left="357"/>
        <w:contextualSpacing w:val="0"/>
        <w:jc w:val="both"/>
        <w:rPr>
          <w:rFonts w:ascii="Arial" w:hAnsi="Arial" w:cs="Arial"/>
          <w:sz w:val="22"/>
          <w:szCs w:val="22"/>
        </w:rPr>
      </w:pPr>
    </w:p>
    <w:p w14:paraId="2F19709C" w14:textId="77777777" w:rsidR="0089793B" w:rsidRPr="00136AAA" w:rsidRDefault="00FF460C" w:rsidP="00C467DC">
      <w:pPr>
        <w:pStyle w:val="Akapitzlist"/>
        <w:numPr>
          <w:ilvl w:val="0"/>
          <w:numId w:val="25"/>
        </w:numPr>
        <w:spacing w:before="120" w:after="120"/>
        <w:jc w:val="both"/>
        <w:rPr>
          <w:rFonts w:ascii="Arial" w:hAnsi="Arial" w:cs="Arial"/>
          <w:b/>
          <w:sz w:val="22"/>
          <w:szCs w:val="22"/>
        </w:rPr>
      </w:pPr>
      <w:r w:rsidRPr="00136AAA">
        <w:rPr>
          <w:rFonts w:ascii="Arial" w:hAnsi="Arial" w:cs="Arial"/>
          <w:sz w:val="22"/>
          <w:szCs w:val="22"/>
        </w:rPr>
        <w:t xml:space="preserve">Zamawiający przed udzieleniem zamówienia, </w:t>
      </w:r>
      <w:r w:rsidRPr="00136AAA">
        <w:rPr>
          <w:rFonts w:ascii="Arial" w:hAnsi="Arial" w:cs="Arial"/>
          <w:b/>
          <w:bCs/>
          <w:sz w:val="22"/>
          <w:szCs w:val="22"/>
        </w:rPr>
        <w:t xml:space="preserve">wezwie </w:t>
      </w:r>
      <w:r w:rsidRPr="00136AAA">
        <w:rPr>
          <w:rFonts w:ascii="Arial" w:hAnsi="Arial" w:cs="Arial"/>
          <w:sz w:val="22"/>
          <w:szCs w:val="22"/>
        </w:rPr>
        <w:t>wykonawcę, którego oferta została najwyżej oceniona, do złożenia w wyznaczonym</w:t>
      </w:r>
      <w:r w:rsidRPr="00136AAA">
        <w:rPr>
          <w:rFonts w:ascii="Arial" w:hAnsi="Arial" w:cs="Arial"/>
          <w:b/>
          <w:bCs/>
          <w:sz w:val="22"/>
          <w:szCs w:val="22"/>
        </w:rPr>
        <w:t xml:space="preserve">, </w:t>
      </w:r>
      <w:r w:rsidRPr="00136AAA">
        <w:rPr>
          <w:rFonts w:ascii="Arial" w:hAnsi="Arial" w:cs="Arial"/>
          <w:sz w:val="22"/>
          <w:szCs w:val="22"/>
        </w:rPr>
        <w:t xml:space="preserve">nie krótszym niż </w:t>
      </w:r>
      <w:r w:rsidRPr="00136AAA">
        <w:rPr>
          <w:rFonts w:ascii="Arial" w:hAnsi="Arial" w:cs="Arial"/>
          <w:b/>
          <w:bCs/>
          <w:sz w:val="22"/>
          <w:szCs w:val="22"/>
        </w:rPr>
        <w:t xml:space="preserve">5 </w:t>
      </w:r>
      <w:r w:rsidRPr="00136AAA">
        <w:rPr>
          <w:rFonts w:ascii="Arial" w:hAnsi="Arial" w:cs="Arial"/>
          <w:sz w:val="22"/>
          <w:szCs w:val="22"/>
        </w:rPr>
        <w:t xml:space="preserve">dni, terminie aktualnych na dzień złożenia następujących oświadczeń lub dokumentów: </w:t>
      </w:r>
    </w:p>
    <w:p w14:paraId="7E01CF03" w14:textId="77777777" w:rsidR="0089793B" w:rsidRPr="00136AAA" w:rsidRDefault="00A95DFA" w:rsidP="00C467DC">
      <w:pPr>
        <w:pStyle w:val="Akapitzlist"/>
        <w:numPr>
          <w:ilvl w:val="1"/>
          <w:numId w:val="27"/>
        </w:numPr>
        <w:spacing w:before="120" w:after="120"/>
        <w:ind w:left="1134" w:hanging="425"/>
        <w:jc w:val="both"/>
        <w:rPr>
          <w:rFonts w:ascii="Arial" w:hAnsi="Arial" w:cs="Arial"/>
          <w:sz w:val="22"/>
          <w:szCs w:val="22"/>
        </w:rPr>
      </w:pPr>
      <w:r w:rsidRPr="00136AAA">
        <w:rPr>
          <w:rFonts w:ascii="Arial" w:hAnsi="Arial" w:cs="Arial"/>
          <w:sz w:val="22"/>
          <w:szCs w:val="22"/>
        </w:rPr>
        <w:t>Odpis</w:t>
      </w:r>
      <w:r w:rsidR="00873BA4" w:rsidRPr="00136AAA">
        <w:rPr>
          <w:rFonts w:ascii="Arial" w:hAnsi="Arial" w:cs="Arial"/>
          <w:sz w:val="22"/>
          <w:szCs w:val="22"/>
        </w:rPr>
        <w:t xml:space="preserve"> z </w:t>
      </w:r>
      <w:r w:rsidR="00873BA4" w:rsidRPr="00136AAA">
        <w:rPr>
          <w:rFonts w:ascii="Arial" w:eastAsia="HiddenHorzOCR" w:hAnsi="Arial" w:cs="Arial"/>
          <w:sz w:val="22"/>
          <w:szCs w:val="22"/>
        </w:rPr>
        <w:t xml:space="preserve">właściwego </w:t>
      </w:r>
      <w:r w:rsidR="00873BA4" w:rsidRPr="00136AAA">
        <w:rPr>
          <w:rFonts w:ascii="Arial" w:hAnsi="Arial" w:cs="Arial"/>
          <w:sz w:val="22"/>
          <w:szCs w:val="22"/>
        </w:rPr>
        <w:t xml:space="preserve">rejestru lub z centralnej ewidencji i informacji o </w:t>
      </w:r>
      <w:r w:rsidR="00873BA4" w:rsidRPr="00136AAA">
        <w:rPr>
          <w:rFonts w:ascii="Arial" w:eastAsia="HiddenHorzOCR" w:hAnsi="Arial" w:cs="Arial"/>
          <w:sz w:val="22"/>
          <w:szCs w:val="22"/>
        </w:rPr>
        <w:t xml:space="preserve">działalności </w:t>
      </w:r>
      <w:r w:rsidR="00873BA4" w:rsidRPr="00136AAA">
        <w:rPr>
          <w:rFonts w:ascii="Arial" w:hAnsi="Arial" w:cs="Arial"/>
          <w:sz w:val="22"/>
          <w:szCs w:val="22"/>
        </w:rPr>
        <w:t xml:space="preserve">gospodarczej, </w:t>
      </w:r>
      <w:r w:rsidR="00873BA4" w:rsidRPr="00136AAA">
        <w:rPr>
          <w:rFonts w:ascii="Arial" w:eastAsia="HiddenHorzOCR" w:hAnsi="Arial" w:cs="Arial"/>
          <w:sz w:val="22"/>
          <w:szCs w:val="22"/>
        </w:rPr>
        <w:t xml:space="preserve">jeżeli odrębne </w:t>
      </w:r>
      <w:r w:rsidR="00873BA4" w:rsidRPr="00136AAA">
        <w:rPr>
          <w:rFonts w:ascii="Arial" w:hAnsi="Arial" w:cs="Arial"/>
          <w:sz w:val="22"/>
          <w:szCs w:val="22"/>
        </w:rPr>
        <w:t xml:space="preserve">przepisy </w:t>
      </w:r>
      <w:r w:rsidR="00873BA4" w:rsidRPr="00136AAA">
        <w:rPr>
          <w:rFonts w:ascii="Arial" w:eastAsia="HiddenHorzOCR" w:hAnsi="Arial" w:cs="Arial"/>
          <w:sz w:val="22"/>
          <w:szCs w:val="22"/>
        </w:rPr>
        <w:t xml:space="preserve">wymagają </w:t>
      </w:r>
      <w:r w:rsidR="00873BA4" w:rsidRPr="00136AAA">
        <w:rPr>
          <w:rFonts w:ascii="Arial" w:hAnsi="Arial" w:cs="Arial"/>
          <w:sz w:val="22"/>
          <w:szCs w:val="22"/>
        </w:rPr>
        <w:t xml:space="preserve">wpisu do rejestru lub ewidencji, w celu wykazania braku podstaw do wykluczenia na podstawie art. 24 ust. </w:t>
      </w:r>
      <w:r w:rsidRPr="00136AAA">
        <w:rPr>
          <w:rFonts w:ascii="Arial" w:hAnsi="Arial" w:cs="Arial"/>
          <w:sz w:val="22"/>
          <w:szCs w:val="22"/>
        </w:rPr>
        <w:t>5 pkt</w:t>
      </w:r>
      <w:r w:rsidR="00113448" w:rsidRPr="00136AAA">
        <w:rPr>
          <w:rFonts w:ascii="Arial" w:hAnsi="Arial" w:cs="Arial"/>
          <w:sz w:val="22"/>
          <w:szCs w:val="22"/>
        </w:rPr>
        <w:t>.</w:t>
      </w:r>
      <w:r w:rsidRPr="00136AAA">
        <w:rPr>
          <w:rFonts w:ascii="Arial" w:hAnsi="Arial" w:cs="Arial"/>
          <w:sz w:val="22"/>
          <w:szCs w:val="22"/>
        </w:rPr>
        <w:t>1</w:t>
      </w:r>
      <w:r w:rsidR="00873BA4" w:rsidRPr="00136AAA">
        <w:rPr>
          <w:rFonts w:ascii="Arial" w:hAnsi="Arial" w:cs="Arial"/>
          <w:sz w:val="22"/>
          <w:szCs w:val="22"/>
        </w:rPr>
        <w:t xml:space="preserve"> ustawy.</w:t>
      </w:r>
      <w:r w:rsidR="00873BA4" w:rsidRPr="00136AAA">
        <w:rPr>
          <w:rFonts w:ascii="Arial" w:hAnsi="Arial" w:cs="Arial"/>
          <w:strike/>
          <w:sz w:val="22"/>
          <w:szCs w:val="22"/>
        </w:rPr>
        <w:t xml:space="preserve">  </w:t>
      </w:r>
    </w:p>
    <w:p w14:paraId="266F925D" w14:textId="77777777" w:rsidR="0089793B" w:rsidRPr="00136AAA" w:rsidRDefault="009F2052" w:rsidP="00C467DC">
      <w:pPr>
        <w:pStyle w:val="Akapitzlist"/>
        <w:numPr>
          <w:ilvl w:val="1"/>
          <w:numId w:val="27"/>
        </w:numPr>
        <w:spacing w:before="120" w:after="120"/>
        <w:ind w:left="1134" w:hanging="425"/>
        <w:jc w:val="both"/>
        <w:rPr>
          <w:rFonts w:ascii="Arial" w:hAnsi="Arial" w:cs="Arial"/>
          <w:sz w:val="22"/>
          <w:szCs w:val="22"/>
        </w:rPr>
      </w:pPr>
      <w:r w:rsidRPr="00136AAA">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136AAA">
        <w:rPr>
          <w:rFonts w:ascii="Arial" w:hAnsi="Arial" w:cs="Arial"/>
          <w:sz w:val="22"/>
          <w:szCs w:val="22"/>
        </w:rPr>
        <w:t xml:space="preserve"> podatkowym</w:t>
      </w:r>
      <w:r w:rsidRPr="00136AAA">
        <w:rPr>
          <w:rFonts w:ascii="Arial" w:hAnsi="Arial" w:cs="Arial"/>
          <w:sz w:val="22"/>
          <w:szCs w:val="22"/>
        </w:rPr>
        <w:t xml:space="preserve"> w sprawie spłat tych należności wraz z ewentualnymi odsetkami lub grzywnami, w szczególności uzyskał przewidziane prawem zwolnienie, </w:t>
      </w:r>
      <w:r w:rsidRPr="00136AAA">
        <w:rPr>
          <w:rFonts w:ascii="Arial" w:hAnsi="Arial" w:cs="Arial"/>
          <w:sz w:val="22"/>
          <w:szCs w:val="22"/>
        </w:rPr>
        <w:lastRenderedPageBreak/>
        <w:t xml:space="preserve">odroczenie lub rozłożenie na raty zaległych płatności lub wstrzymanie w całości wykonania decyzji właściwego organu. </w:t>
      </w:r>
    </w:p>
    <w:p w14:paraId="214EBF65" w14:textId="77777777" w:rsidR="0089793B" w:rsidRPr="00136AAA" w:rsidRDefault="009F2052" w:rsidP="00C467DC">
      <w:pPr>
        <w:pStyle w:val="Akapitzlist"/>
        <w:numPr>
          <w:ilvl w:val="1"/>
          <w:numId w:val="27"/>
        </w:numPr>
        <w:spacing w:before="120" w:after="120"/>
        <w:ind w:left="1134" w:hanging="425"/>
        <w:jc w:val="both"/>
        <w:rPr>
          <w:rFonts w:ascii="Arial" w:hAnsi="Arial" w:cs="Arial"/>
          <w:sz w:val="22"/>
          <w:szCs w:val="22"/>
        </w:rPr>
      </w:pPr>
      <w:r w:rsidRPr="00136AAA">
        <w:rPr>
          <w:rFonts w:ascii="Arial" w:hAnsi="Arial" w:cs="Arial"/>
          <w:sz w:val="22"/>
          <w:szCs w:val="22"/>
        </w:rPr>
        <w:t xml:space="preserve">Zaświadczenie </w:t>
      </w:r>
      <w:r w:rsidR="00113448" w:rsidRPr="00136AAA">
        <w:rPr>
          <w:rFonts w:ascii="Arial" w:hAnsi="Arial" w:cs="Arial"/>
          <w:sz w:val="22"/>
          <w:szCs w:val="22"/>
        </w:rPr>
        <w:t>właściwej terenowej jednostki organizacyjnej</w:t>
      </w:r>
      <w:r w:rsidR="00113448" w:rsidRPr="00136AAA">
        <w:rPr>
          <w:rFonts w:ascii="TimesNewRoman" w:hAnsi="TimesNewRoman" w:cs="TimesNewRoman"/>
        </w:rPr>
        <w:t xml:space="preserve"> </w:t>
      </w:r>
      <w:r w:rsidRPr="00136AAA">
        <w:rPr>
          <w:rFonts w:ascii="Arial" w:hAnsi="Arial" w:cs="Arial"/>
          <w:sz w:val="22"/>
          <w:szCs w:val="22"/>
        </w:rPr>
        <w:t xml:space="preserve">Zakładu Ubezpieczeń Społecznych lub Kasy Rolniczego Ubezpieczenia Społecznego albo innego dokumentu potwierdzającego, że wykonawca nie zalega </w:t>
      </w:r>
      <w:r w:rsidR="00C31E31">
        <w:rPr>
          <w:rFonts w:ascii="Arial" w:hAnsi="Arial" w:cs="Arial"/>
          <w:sz w:val="22"/>
          <w:szCs w:val="22"/>
        </w:rPr>
        <w:t xml:space="preserve">                          </w:t>
      </w:r>
      <w:r w:rsidRPr="00136AAA">
        <w:rPr>
          <w:rFonts w:ascii="Arial" w:hAnsi="Arial" w:cs="Arial"/>
          <w:sz w:val="22"/>
          <w:szCs w:val="22"/>
        </w:rPr>
        <w:t>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51155B6" w14:textId="0750C5BA" w:rsidR="00360136" w:rsidRPr="00C31E31" w:rsidRDefault="00360136" w:rsidP="00C467DC">
      <w:pPr>
        <w:pStyle w:val="Akapitzlist"/>
        <w:numPr>
          <w:ilvl w:val="1"/>
          <w:numId w:val="27"/>
        </w:numPr>
        <w:spacing w:before="120" w:after="120"/>
        <w:ind w:left="1134" w:hanging="425"/>
        <w:jc w:val="both"/>
        <w:rPr>
          <w:rFonts w:ascii="Arial" w:hAnsi="Arial" w:cs="Arial"/>
          <w:sz w:val="22"/>
          <w:szCs w:val="22"/>
        </w:rPr>
      </w:pPr>
      <w:r w:rsidRPr="00C31E31">
        <w:rPr>
          <w:rFonts w:ascii="Arial" w:hAnsi="Arial" w:cs="Arial"/>
          <w:sz w:val="22"/>
          <w:szCs w:val="22"/>
        </w:rPr>
        <w:t>Oświadczenie wykonawcy,</w:t>
      </w:r>
      <w:r w:rsidRPr="00C31E31">
        <w:t xml:space="preserve"> </w:t>
      </w:r>
      <w:r w:rsidRPr="00C31E31">
        <w:rPr>
          <w:rFonts w:ascii="Arial" w:hAnsi="Arial" w:cs="Arial"/>
          <w:i/>
          <w:sz w:val="22"/>
          <w:szCs w:val="22"/>
        </w:rPr>
        <w:t xml:space="preserve">dotyczące spełniania warunku sytuacji ekonomicznej </w:t>
      </w:r>
      <w:r w:rsidR="00525A11">
        <w:rPr>
          <w:rFonts w:ascii="Arial" w:hAnsi="Arial" w:cs="Arial"/>
          <w:i/>
          <w:sz w:val="22"/>
          <w:szCs w:val="22"/>
        </w:rPr>
        <w:t xml:space="preserve">  </w:t>
      </w:r>
      <w:r w:rsidRPr="00C31E31">
        <w:rPr>
          <w:rFonts w:ascii="Arial" w:hAnsi="Arial" w:cs="Arial"/>
          <w:i/>
          <w:sz w:val="22"/>
          <w:szCs w:val="22"/>
        </w:rPr>
        <w:t>i finansowej z Rozdziału VI</w:t>
      </w:r>
      <w:r w:rsidRPr="00C31E31">
        <w:rPr>
          <w:rFonts w:ascii="Arial" w:hAnsi="Arial" w:cs="Arial"/>
          <w:sz w:val="22"/>
          <w:szCs w:val="22"/>
        </w:rPr>
        <w:t>, o obrocie wykonawcy w obszarze objętym zamówieniem, za okres nie dłuższy niż ostatnie 3 lata obrotowe, a jeżeli okres prowadzenia działalności jest krótszy – za ten okres</w:t>
      </w:r>
      <w:r w:rsidR="00933845" w:rsidRPr="00C31E31">
        <w:rPr>
          <w:rFonts w:ascii="Arial" w:hAnsi="Arial" w:cs="Arial"/>
          <w:sz w:val="22"/>
          <w:szCs w:val="22"/>
        </w:rPr>
        <w:t>.</w:t>
      </w:r>
    </w:p>
    <w:p w14:paraId="07940653" w14:textId="491F2140" w:rsidR="00CC5FC0" w:rsidRPr="00511E45" w:rsidRDefault="00360136" w:rsidP="00511E45">
      <w:pPr>
        <w:pStyle w:val="Akapitzlist"/>
        <w:numPr>
          <w:ilvl w:val="1"/>
          <w:numId w:val="27"/>
        </w:numPr>
        <w:spacing w:before="120" w:after="120"/>
        <w:ind w:left="1134" w:hanging="425"/>
        <w:jc w:val="both"/>
        <w:rPr>
          <w:rFonts w:ascii="Arial" w:hAnsi="Arial" w:cs="Arial"/>
          <w:sz w:val="22"/>
          <w:szCs w:val="22"/>
        </w:rPr>
      </w:pPr>
      <w:r w:rsidRPr="00360136">
        <w:rPr>
          <w:rFonts w:ascii="Arial" w:hAnsi="Arial" w:cs="Arial"/>
          <w:sz w:val="22"/>
          <w:szCs w:val="22"/>
        </w:rPr>
        <w:t xml:space="preserve">Wykaz </w:t>
      </w:r>
      <w:r w:rsidRPr="00360136">
        <w:rPr>
          <w:rFonts w:ascii="Arial" w:hAnsi="Arial" w:cs="Arial"/>
          <w:b/>
          <w:sz w:val="22"/>
          <w:szCs w:val="22"/>
        </w:rPr>
        <w:t>usług</w:t>
      </w:r>
      <w:r w:rsidRPr="00360136">
        <w:rPr>
          <w:rFonts w:ascii="TimesNewRoman" w:hAnsi="TimesNewRoman" w:cs="TimesNewRoman"/>
          <w:sz w:val="20"/>
          <w:szCs w:val="20"/>
        </w:rPr>
        <w:t xml:space="preserve"> </w:t>
      </w:r>
      <w:r>
        <w:rPr>
          <w:rFonts w:ascii="Arial" w:eastAsia="HiddenHorzOCR" w:hAnsi="Arial" w:cs="Arial"/>
          <w:i/>
          <w:sz w:val="22"/>
          <w:szCs w:val="22"/>
        </w:rPr>
        <w:t xml:space="preserve">, </w:t>
      </w:r>
      <w:r w:rsidRPr="00360136">
        <w:rPr>
          <w:rFonts w:ascii="Arial" w:hAnsi="Arial" w:cs="Arial"/>
          <w:i/>
          <w:sz w:val="22"/>
          <w:szCs w:val="22"/>
        </w:rPr>
        <w:t>dotyczący spełniania warunku dotyczącego zdolności zawodowej z Rozdziału VI</w:t>
      </w:r>
      <w:r>
        <w:rPr>
          <w:rFonts w:ascii="Arial" w:hAnsi="Arial" w:cs="Arial"/>
          <w:i/>
          <w:sz w:val="22"/>
          <w:szCs w:val="22"/>
        </w:rPr>
        <w:t xml:space="preserve">, </w:t>
      </w:r>
      <w:r w:rsidRPr="00360136">
        <w:rPr>
          <w:rFonts w:ascii="Arial" w:hAnsi="Arial" w:cs="Arial"/>
          <w:sz w:val="22"/>
          <w:szCs w:val="22"/>
        </w:rPr>
        <w:t xml:space="preserve">wykonanych, a w przypadku </w:t>
      </w:r>
      <w:r w:rsidRPr="00360136">
        <w:rPr>
          <w:rFonts w:ascii="Arial" w:eastAsia="HiddenHorzOCR" w:hAnsi="Arial" w:cs="Arial"/>
          <w:sz w:val="22"/>
          <w:szCs w:val="22"/>
        </w:rPr>
        <w:t xml:space="preserve">świadczeń </w:t>
      </w:r>
      <w:r w:rsidRPr="00360136">
        <w:rPr>
          <w:rFonts w:ascii="Arial" w:hAnsi="Arial" w:cs="Arial"/>
          <w:sz w:val="22"/>
          <w:szCs w:val="22"/>
        </w:rPr>
        <w:t xml:space="preserve">okresowych lub </w:t>
      </w:r>
      <w:r w:rsidRPr="00360136">
        <w:rPr>
          <w:rFonts w:ascii="Arial" w:eastAsia="HiddenHorzOCR" w:hAnsi="Arial" w:cs="Arial"/>
          <w:sz w:val="22"/>
          <w:szCs w:val="22"/>
        </w:rPr>
        <w:t xml:space="preserve">ciągłych również </w:t>
      </w:r>
      <w:r w:rsidRPr="00360136">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Pr>
          <w:rFonts w:ascii="Arial" w:hAnsi="Arial" w:cs="Arial"/>
          <w:sz w:val="22"/>
          <w:szCs w:val="22"/>
        </w:rPr>
        <w:t>,</w:t>
      </w:r>
      <w:r w:rsidR="009B1CAA">
        <w:rPr>
          <w:rFonts w:ascii="Arial" w:hAnsi="Arial" w:cs="Arial"/>
          <w:sz w:val="22"/>
          <w:szCs w:val="22"/>
        </w:rPr>
        <w:t xml:space="preserve"> </w:t>
      </w:r>
      <w:r w:rsidR="009B1CAA" w:rsidRPr="009B1CAA">
        <w:rPr>
          <w:rFonts w:ascii="Arial" w:hAnsi="Arial" w:cs="Arial"/>
          <w:sz w:val="22"/>
          <w:szCs w:val="22"/>
        </w:rPr>
        <w:t xml:space="preserve">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009B1CAA">
        <w:rPr>
          <w:rFonts w:ascii="Arial" w:hAnsi="Arial" w:cs="Arial"/>
          <w:sz w:val="22"/>
          <w:szCs w:val="22"/>
        </w:rPr>
        <w:t>składania ofert</w:t>
      </w:r>
      <w:r w:rsidR="0078268A">
        <w:rPr>
          <w:rFonts w:ascii="Arial" w:hAnsi="Arial" w:cs="Arial"/>
          <w:sz w:val="22"/>
          <w:szCs w:val="22"/>
        </w:rPr>
        <w:t>.</w:t>
      </w:r>
    </w:p>
    <w:p w14:paraId="046FC6FB" w14:textId="7B11F3C2" w:rsidR="00265E9A" w:rsidRPr="00511E45" w:rsidRDefault="00511E45" w:rsidP="00C467DC">
      <w:pPr>
        <w:pStyle w:val="Akapitzlist"/>
        <w:numPr>
          <w:ilvl w:val="1"/>
          <w:numId w:val="27"/>
        </w:numPr>
        <w:spacing w:before="120" w:after="120"/>
        <w:ind w:left="1134" w:hanging="425"/>
        <w:jc w:val="both"/>
        <w:rPr>
          <w:rFonts w:ascii="Arial" w:hAnsi="Arial" w:cs="Arial"/>
          <w:i/>
          <w:color w:val="548DD4" w:themeColor="text2" w:themeTint="99"/>
          <w:sz w:val="22"/>
          <w:szCs w:val="22"/>
        </w:rPr>
      </w:pPr>
      <w:r w:rsidRPr="004B08AD">
        <w:rPr>
          <w:rFonts w:ascii="Arial" w:hAnsi="Arial" w:cs="Arial"/>
          <w:sz w:val="22"/>
          <w:szCs w:val="22"/>
        </w:rPr>
        <w:t>Wykaz osób, skierowanych przez W</w:t>
      </w:r>
      <w:r w:rsidR="0089793B" w:rsidRPr="004B08AD">
        <w:rPr>
          <w:rFonts w:ascii="Arial" w:hAnsi="Arial" w:cs="Arial"/>
          <w:sz w:val="22"/>
          <w:szCs w:val="22"/>
        </w:rPr>
        <w:t xml:space="preserve">ykonawcę do realizacji zamówienia publicznego, w </w:t>
      </w:r>
      <w:r w:rsidR="0089793B" w:rsidRPr="004B08AD">
        <w:rPr>
          <w:rFonts w:ascii="Arial" w:eastAsia="HiddenHorzOCR" w:hAnsi="Arial" w:cs="Arial"/>
          <w:sz w:val="22"/>
          <w:szCs w:val="22"/>
        </w:rPr>
        <w:t xml:space="preserve">szczególności </w:t>
      </w:r>
      <w:r w:rsidR="0089793B" w:rsidRPr="004B08AD">
        <w:rPr>
          <w:rFonts w:ascii="Arial" w:hAnsi="Arial" w:cs="Arial"/>
          <w:sz w:val="22"/>
          <w:szCs w:val="22"/>
        </w:rPr>
        <w:t xml:space="preserve">odpowiedzialnych za </w:t>
      </w:r>
      <w:r w:rsidR="0089793B" w:rsidRPr="004B08AD">
        <w:rPr>
          <w:rFonts w:ascii="Arial" w:eastAsia="HiddenHorzOCR" w:hAnsi="Arial" w:cs="Arial"/>
          <w:sz w:val="22"/>
          <w:szCs w:val="22"/>
        </w:rPr>
        <w:t>świadczenie usług</w:t>
      </w:r>
      <w:r w:rsidR="00A03D26" w:rsidRPr="004B08AD">
        <w:rPr>
          <w:rFonts w:ascii="Arial" w:eastAsia="HiddenHorzOCR" w:hAnsi="Arial" w:cs="Arial"/>
          <w:sz w:val="22"/>
          <w:szCs w:val="22"/>
        </w:rPr>
        <w:t>i</w:t>
      </w:r>
      <w:r w:rsidR="0089793B" w:rsidRPr="004B08AD">
        <w:rPr>
          <w:rFonts w:ascii="Arial" w:eastAsia="HiddenHorzOCR" w:hAnsi="Arial" w:cs="Arial"/>
          <w:b/>
          <w:sz w:val="22"/>
          <w:szCs w:val="22"/>
        </w:rPr>
        <w:t xml:space="preserve">, </w:t>
      </w:r>
      <w:r w:rsidR="006C5E50" w:rsidRPr="004B08AD">
        <w:rPr>
          <w:rFonts w:ascii="Arial" w:eastAsia="HiddenHorzOCR" w:hAnsi="Arial" w:cs="Arial"/>
          <w:b/>
          <w:sz w:val="22"/>
          <w:szCs w:val="22"/>
        </w:rPr>
        <w:t xml:space="preserve">                      </w:t>
      </w:r>
      <w:r w:rsidR="0078268A" w:rsidRPr="004B08AD">
        <w:rPr>
          <w:rFonts w:ascii="Arial" w:eastAsia="HiddenHorzOCR" w:hAnsi="Arial" w:cs="Arial"/>
          <w:sz w:val="22"/>
          <w:szCs w:val="22"/>
        </w:rPr>
        <w:t>w zakresie</w:t>
      </w:r>
      <w:r w:rsidR="00C31E31" w:rsidRPr="004B08AD">
        <w:rPr>
          <w:rFonts w:ascii="Arial" w:eastAsia="HiddenHorzOCR" w:hAnsi="Arial" w:cs="Arial"/>
          <w:sz w:val="22"/>
          <w:szCs w:val="22"/>
        </w:rPr>
        <w:t xml:space="preserve"> </w:t>
      </w:r>
      <w:r w:rsidR="00C31E31" w:rsidRPr="004B08AD">
        <w:rPr>
          <w:rFonts w:ascii="Arial" w:hAnsi="Arial" w:cs="Arial"/>
          <w:sz w:val="22"/>
          <w:szCs w:val="22"/>
        </w:rPr>
        <w:t>kierowania i nadzorowania realizacj</w:t>
      </w:r>
      <w:r w:rsidR="00A03D26" w:rsidRPr="004B08AD">
        <w:rPr>
          <w:rFonts w:ascii="Arial" w:hAnsi="Arial" w:cs="Arial"/>
          <w:sz w:val="22"/>
          <w:szCs w:val="22"/>
        </w:rPr>
        <w:t>i</w:t>
      </w:r>
      <w:r w:rsidR="00C31E31" w:rsidRPr="004B08AD">
        <w:rPr>
          <w:rFonts w:ascii="Arial" w:hAnsi="Arial" w:cs="Arial"/>
          <w:sz w:val="22"/>
          <w:szCs w:val="22"/>
        </w:rPr>
        <w:t xml:space="preserve"> przedmiotu zamówienia</w:t>
      </w:r>
      <w:r w:rsidR="00A03D26" w:rsidRPr="004B08AD">
        <w:rPr>
          <w:rFonts w:ascii="Arial" w:hAnsi="Arial" w:cs="Arial"/>
          <w:sz w:val="22"/>
          <w:szCs w:val="22"/>
        </w:rPr>
        <w:t xml:space="preserve"> oraz wykonywania czynności w koronach drzew ( warunki szczegółowo określone w Rozdziale VI. pkt 3. </w:t>
      </w:r>
      <w:proofErr w:type="spellStart"/>
      <w:r w:rsidR="00A03D26" w:rsidRPr="004B08AD">
        <w:rPr>
          <w:rFonts w:ascii="Arial" w:hAnsi="Arial" w:cs="Arial"/>
          <w:sz w:val="22"/>
          <w:szCs w:val="22"/>
        </w:rPr>
        <w:t>ppkt</w:t>
      </w:r>
      <w:proofErr w:type="spellEnd"/>
      <w:r w:rsidR="00A03D26" w:rsidRPr="004B08AD">
        <w:rPr>
          <w:rFonts w:ascii="Arial" w:hAnsi="Arial" w:cs="Arial"/>
          <w:sz w:val="22"/>
          <w:szCs w:val="22"/>
        </w:rPr>
        <w:t xml:space="preserve"> 3) lit. b))</w:t>
      </w:r>
      <w:r w:rsidR="006C5E50" w:rsidRPr="004B08AD">
        <w:rPr>
          <w:rFonts w:ascii="Arial" w:eastAsia="HiddenHorzOCR" w:hAnsi="Arial" w:cs="Arial"/>
          <w:sz w:val="22"/>
          <w:szCs w:val="22"/>
        </w:rPr>
        <w:t xml:space="preserve">, </w:t>
      </w:r>
      <w:r w:rsidR="00A03D26" w:rsidRPr="004B08AD">
        <w:rPr>
          <w:rFonts w:ascii="Arial" w:hAnsi="Arial" w:cs="Arial"/>
          <w:sz w:val="22"/>
          <w:szCs w:val="22"/>
        </w:rPr>
        <w:t xml:space="preserve">wraz </w:t>
      </w:r>
      <w:r w:rsidR="0078268A" w:rsidRPr="004B08AD">
        <w:rPr>
          <w:rFonts w:ascii="Arial" w:hAnsi="Arial" w:cs="Arial"/>
          <w:sz w:val="22"/>
          <w:szCs w:val="22"/>
        </w:rPr>
        <w:t xml:space="preserve">z informacjami na temat ich kwalifikacji zawodowych, uprawnień, </w:t>
      </w:r>
      <w:r w:rsidR="0078268A" w:rsidRPr="004B08AD">
        <w:rPr>
          <w:rFonts w:ascii="Arial" w:eastAsia="HiddenHorzOCR" w:hAnsi="Arial" w:cs="Arial"/>
          <w:sz w:val="22"/>
          <w:szCs w:val="22"/>
        </w:rPr>
        <w:t>doświadczenia</w:t>
      </w:r>
      <w:r w:rsidR="00A03D26" w:rsidRPr="004B08AD">
        <w:rPr>
          <w:rFonts w:ascii="Arial" w:eastAsia="HiddenHorzOCR" w:hAnsi="Arial" w:cs="Arial"/>
          <w:sz w:val="22"/>
          <w:szCs w:val="22"/>
        </w:rPr>
        <w:t xml:space="preserve"> </w:t>
      </w:r>
      <w:r w:rsidR="0078268A" w:rsidRPr="00C31E31">
        <w:rPr>
          <w:rFonts w:ascii="Arial" w:hAnsi="Arial" w:cs="Arial"/>
          <w:sz w:val="22"/>
          <w:szCs w:val="22"/>
        </w:rPr>
        <w:t xml:space="preserve">i </w:t>
      </w:r>
      <w:r w:rsidR="0078268A" w:rsidRPr="00C31E31">
        <w:rPr>
          <w:rFonts w:ascii="Arial" w:eastAsia="HiddenHorzOCR" w:hAnsi="Arial" w:cs="Arial"/>
          <w:sz w:val="22"/>
          <w:szCs w:val="22"/>
        </w:rPr>
        <w:t xml:space="preserve">wykształcenia niezbędnych </w:t>
      </w:r>
      <w:r w:rsidR="0078268A" w:rsidRPr="00C31E31">
        <w:rPr>
          <w:rFonts w:ascii="Arial" w:hAnsi="Arial" w:cs="Arial"/>
          <w:sz w:val="22"/>
          <w:szCs w:val="22"/>
        </w:rPr>
        <w:t xml:space="preserve">do wykonania zamówienia publicznego, a </w:t>
      </w:r>
      <w:r w:rsidR="0078268A" w:rsidRPr="00C31E31">
        <w:rPr>
          <w:rFonts w:ascii="Arial" w:eastAsia="HiddenHorzOCR" w:hAnsi="Arial" w:cs="Arial"/>
          <w:sz w:val="22"/>
          <w:szCs w:val="22"/>
        </w:rPr>
        <w:t xml:space="preserve">także </w:t>
      </w:r>
      <w:r w:rsidR="0078268A" w:rsidRPr="00C31E31">
        <w:rPr>
          <w:rFonts w:ascii="Arial" w:hAnsi="Arial" w:cs="Arial"/>
          <w:sz w:val="22"/>
          <w:szCs w:val="22"/>
        </w:rPr>
        <w:t xml:space="preserve">zakresu wykonywanych przez nie </w:t>
      </w:r>
      <w:r w:rsidR="0078268A" w:rsidRPr="00C31E31">
        <w:rPr>
          <w:rFonts w:ascii="Arial" w:eastAsia="HiddenHorzOCR" w:hAnsi="Arial" w:cs="Arial"/>
          <w:sz w:val="22"/>
          <w:szCs w:val="22"/>
        </w:rPr>
        <w:t xml:space="preserve">czynności </w:t>
      </w:r>
      <w:r w:rsidR="0078268A" w:rsidRPr="00C31E31">
        <w:rPr>
          <w:rFonts w:ascii="Arial" w:hAnsi="Arial" w:cs="Arial"/>
          <w:sz w:val="22"/>
          <w:szCs w:val="22"/>
        </w:rPr>
        <w:t xml:space="preserve">oraz </w:t>
      </w:r>
      <w:r w:rsidR="0078268A" w:rsidRPr="00C31E31">
        <w:rPr>
          <w:rFonts w:ascii="Arial" w:eastAsia="HiddenHorzOCR" w:hAnsi="Arial" w:cs="Arial"/>
          <w:sz w:val="22"/>
          <w:szCs w:val="22"/>
        </w:rPr>
        <w:t xml:space="preserve">informacją </w:t>
      </w:r>
      <w:r w:rsidR="0078268A" w:rsidRPr="00C31E31">
        <w:rPr>
          <w:rFonts w:ascii="Arial" w:hAnsi="Arial" w:cs="Arial"/>
          <w:sz w:val="22"/>
          <w:szCs w:val="22"/>
        </w:rPr>
        <w:t xml:space="preserve">o podstawie do dysponowania tymi osobami. </w:t>
      </w:r>
    </w:p>
    <w:p w14:paraId="75BB2D02" w14:textId="2F210A1A" w:rsidR="00525A11" w:rsidRPr="001D2C48" w:rsidRDefault="00933845" w:rsidP="00525A11">
      <w:pPr>
        <w:pStyle w:val="Akapitzlist"/>
        <w:numPr>
          <w:ilvl w:val="1"/>
          <w:numId w:val="27"/>
        </w:numPr>
        <w:spacing w:before="120" w:after="120"/>
        <w:ind w:left="1134" w:hanging="425"/>
        <w:jc w:val="both"/>
        <w:rPr>
          <w:rFonts w:ascii="Arial" w:hAnsi="Arial" w:cs="Arial"/>
          <w:color w:val="548DD4" w:themeColor="text2" w:themeTint="99"/>
          <w:sz w:val="22"/>
          <w:szCs w:val="22"/>
        </w:rPr>
      </w:pPr>
      <w:r w:rsidRPr="00265E9A">
        <w:rPr>
          <w:rFonts w:ascii="Arial" w:hAnsi="Arial" w:cs="Arial"/>
          <w:sz w:val="22"/>
          <w:szCs w:val="22"/>
        </w:rPr>
        <w:t>Oświadczenie wykonawcy</w:t>
      </w:r>
      <w:r w:rsidR="00265E9A" w:rsidRPr="00265E9A">
        <w:rPr>
          <w:rFonts w:ascii="Arial" w:hAnsi="Arial" w:cs="Arial"/>
          <w:sz w:val="22"/>
          <w:szCs w:val="22"/>
        </w:rPr>
        <w:t>, iż osoba/osoby, które z ramienia Wykonawcy będzie/będą</w:t>
      </w:r>
      <w:r w:rsidR="00525A11">
        <w:rPr>
          <w:rFonts w:ascii="Arial" w:hAnsi="Arial" w:cs="Arial"/>
          <w:sz w:val="22"/>
          <w:szCs w:val="22"/>
        </w:rPr>
        <w:t>,</w:t>
      </w:r>
      <w:r w:rsidR="00C31E31">
        <w:rPr>
          <w:rFonts w:ascii="Arial" w:hAnsi="Arial" w:cs="Arial"/>
          <w:sz w:val="22"/>
          <w:szCs w:val="22"/>
        </w:rPr>
        <w:t xml:space="preserve"> </w:t>
      </w:r>
      <w:r w:rsidR="00525A11">
        <w:rPr>
          <w:rFonts w:ascii="Arial" w:hAnsi="Arial" w:cs="Arial"/>
          <w:sz w:val="22"/>
          <w:szCs w:val="22"/>
        </w:rPr>
        <w:t xml:space="preserve">w sposób ciągły, </w:t>
      </w:r>
      <w:r w:rsidR="00525A11" w:rsidRPr="007338E5">
        <w:rPr>
          <w:rFonts w:ascii="Arial" w:hAnsi="Arial" w:cs="Arial"/>
          <w:sz w:val="22"/>
          <w:szCs w:val="22"/>
        </w:rPr>
        <w:t xml:space="preserve"> </w:t>
      </w:r>
      <w:r w:rsidR="00C31E31" w:rsidRPr="00C31E31">
        <w:rPr>
          <w:rFonts w:ascii="Arial" w:hAnsi="Arial" w:cs="Arial"/>
          <w:sz w:val="22"/>
          <w:szCs w:val="22"/>
        </w:rPr>
        <w:t>kier</w:t>
      </w:r>
      <w:r w:rsidR="00C31E31">
        <w:rPr>
          <w:rFonts w:ascii="Arial" w:hAnsi="Arial" w:cs="Arial"/>
          <w:sz w:val="22"/>
          <w:szCs w:val="22"/>
        </w:rPr>
        <w:t>ować i nadzorować</w:t>
      </w:r>
      <w:r w:rsidR="00C31E31" w:rsidRPr="00C31E31">
        <w:rPr>
          <w:rFonts w:ascii="Arial" w:hAnsi="Arial" w:cs="Arial"/>
          <w:sz w:val="22"/>
          <w:szCs w:val="22"/>
        </w:rPr>
        <w:t xml:space="preserve"> realizacj</w:t>
      </w:r>
      <w:r w:rsidR="00C31E31">
        <w:rPr>
          <w:rFonts w:ascii="Arial" w:hAnsi="Arial" w:cs="Arial"/>
          <w:sz w:val="22"/>
          <w:szCs w:val="22"/>
        </w:rPr>
        <w:t>ę</w:t>
      </w:r>
      <w:r w:rsidR="00C31E31" w:rsidRPr="00C31E31">
        <w:rPr>
          <w:rFonts w:ascii="Arial" w:hAnsi="Arial" w:cs="Arial"/>
          <w:sz w:val="22"/>
          <w:szCs w:val="22"/>
        </w:rPr>
        <w:t xml:space="preserve"> przedmiotu zamówienia</w:t>
      </w:r>
      <w:r w:rsidR="00265E9A" w:rsidRPr="00C31E31">
        <w:rPr>
          <w:rFonts w:ascii="Arial" w:hAnsi="Arial" w:cs="Arial"/>
          <w:sz w:val="22"/>
          <w:szCs w:val="22"/>
        </w:rPr>
        <w:t xml:space="preserve">, posiada/posiadają wykształcenie wyższe w zakresie ogrodnictwa lub leśnictwa lub </w:t>
      </w:r>
      <w:r w:rsidR="00525A11">
        <w:rPr>
          <w:rFonts w:ascii="Arial" w:hAnsi="Arial" w:cs="Arial"/>
          <w:sz w:val="22"/>
          <w:szCs w:val="22"/>
        </w:rPr>
        <w:t xml:space="preserve">architektury krajobrazu, </w:t>
      </w:r>
      <w:r w:rsidR="00265E9A" w:rsidRPr="00C31E31">
        <w:rPr>
          <w:rFonts w:ascii="Arial" w:hAnsi="Arial" w:cs="Arial"/>
          <w:sz w:val="22"/>
          <w:szCs w:val="22"/>
        </w:rPr>
        <w:t>min. 5-l</w:t>
      </w:r>
      <w:r w:rsidR="00C31E31">
        <w:rPr>
          <w:rFonts w:ascii="Arial" w:hAnsi="Arial" w:cs="Arial"/>
          <w:sz w:val="22"/>
          <w:szCs w:val="22"/>
        </w:rPr>
        <w:t xml:space="preserve">etnie doświadczenie zawodowe w </w:t>
      </w:r>
      <w:r w:rsidR="00265E9A" w:rsidRPr="00C31E31">
        <w:rPr>
          <w:rFonts w:ascii="Arial" w:hAnsi="Arial" w:cs="Arial"/>
          <w:sz w:val="22"/>
          <w:szCs w:val="22"/>
        </w:rPr>
        <w:t>w/w kierunkach</w:t>
      </w:r>
      <w:r w:rsidR="00525A11">
        <w:rPr>
          <w:rFonts w:ascii="Arial" w:hAnsi="Arial" w:cs="Arial"/>
          <w:sz w:val="22"/>
          <w:szCs w:val="22"/>
        </w:rPr>
        <w:t xml:space="preserve"> oraz </w:t>
      </w:r>
      <w:r w:rsidR="00525A11" w:rsidRPr="00525A11">
        <w:rPr>
          <w:rFonts w:ascii="Arial" w:hAnsi="Arial" w:cs="Arial"/>
          <w:sz w:val="22"/>
          <w:szCs w:val="22"/>
        </w:rPr>
        <w:t xml:space="preserve">przynajmniej 1 osoba, spełnia warunki określone </w:t>
      </w:r>
      <w:r w:rsidR="00525A11">
        <w:rPr>
          <w:rFonts w:ascii="Arial" w:hAnsi="Arial" w:cs="Arial"/>
          <w:sz w:val="22"/>
          <w:szCs w:val="22"/>
        </w:rPr>
        <w:t xml:space="preserve">               </w:t>
      </w:r>
      <w:r w:rsidR="00525A11" w:rsidRPr="00525A11">
        <w:rPr>
          <w:rFonts w:ascii="Arial" w:hAnsi="Arial" w:cs="Arial"/>
          <w:sz w:val="22"/>
          <w:szCs w:val="22"/>
        </w:rPr>
        <w:t>w art. 37b ustawy z dnia 23 lipca 2003r. o ochronie zabytków i opiece nad zabytkami</w:t>
      </w:r>
      <w:r w:rsidR="00525A11">
        <w:rPr>
          <w:rFonts w:ascii="Arial" w:hAnsi="Arial" w:cs="Arial"/>
          <w:sz w:val="22"/>
          <w:szCs w:val="22"/>
        </w:rPr>
        <w:t xml:space="preserve"> </w:t>
      </w:r>
      <w:r w:rsidR="00525A11" w:rsidRPr="00525A11">
        <w:rPr>
          <w:rFonts w:ascii="Arial" w:hAnsi="Arial" w:cs="Arial"/>
          <w:sz w:val="22"/>
          <w:szCs w:val="22"/>
        </w:rPr>
        <w:t xml:space="preserve">(Dz.U. z 2014r. poz.1446 z </w:t>
      </w:r>
      <w:proofErr w:type="spellStart"/>
      <w:r w:rsidR="00525A11" w:rsidRPr="00525A11">
        <w:rPr>
          <w:rFonts w:ascii="Arial" w:hAnsi="Arial" w:cs="Arial"/>
          <w:sz w:val="22"/>
          <w:szCs w:val="22"/>
        </w:rPr>
        <w:t>późn</w:t>
      </w:r>
      <w:proofErr w:type="spellEnd"/>
      <w:r w:rsidR="00525A11" w:rsidRPr="00525A11">
        <w:rPr>
          <w:rFonts w:ascii="Arial" w:hAnsi="Arial" w:cs="Arial"/>
          <w:sz w:val="22"/>
          <w:szCs w:val="22"/>
        </w:rPr>
        <w:t>. zm.).</w:t>
      </w:r>
    </w:p>
    <w:p w14:paraId="31A4CF64" w14:textId="6181DA82" w:rsidR="0089793B" w:rsidRDefault="0089793B" w:rsidP="00F86BC3">
      <w:pPr>
        <w:spacing w:before="120" w:after="120"/>
        <w:jc w:val="both"/>
        <w:rPr>
          <w:rFonts w:ascii="Arial" w:hAnsi="Arial" w:cs="Arial"/>
          <w:color w:val="548DD4" w:themeColor="text2" w:themeTint="99"/>
          <w:sz w:val="22"/>
          <w:szCs w:val="22"/>
        </w:rPr>
      </w:pPr>
    </w:p>
    <w:p w14:paraId="4DA8A1F7" w14:textId="77777777" w:rsidR="00A03D26" w:rsidRDefault="00A03D26" w:rsidP="00F86BC3">
      <w:pPr>
        <w:spacing w:before="120" w:after="120"/>
        <w:jc w:val="both"/>
        <w:rPr>
          <w:rFonts w:ascii="Arial" w:hAnsi="Arial" w:cs="Arial"/>
          <w:color w:val="548DD4" w:themeColor="text2" w:themeTint="99"/>
          <w:sz w:val="22"/>
          <w:szCs w:val="22"/>
        </w:rPr>
      </w:pPr>
    </w:p>
    <w:p w14:paraId="595A5A6B" w14:textId="77777777" w:rsidR="00A03D26" w:rsidRDefault="00A03D26" w:rsidP="00F86BC3">
      <w:pPr>
        <w:spacing w:before="120" w:after="120"/>
        <w:jc w:val="both"/>
        <w:rPr>
          <w:rFonts w:ascii="Arial" w:hAnsi="Arial" w:cs="Arial"/>
          <w:color w:val="548DD4" w:themeColor="text2" w:themeTint="99"/>
          <w:sz w:val="22"/>
          <w:szCs w:val="22"/>
        </w:rPr>
      </w:pPr>
    </w:p>
    <w:p w14:paraId="7A4BA4F7" w14:textId="77777777" w:rsidR="00A03D26" w:rsidRDefault="00A03D26" w:rsidP="00F86BC3">
      <w:pPr>
        <w:spacing w:before="120" w:after="120"/>
        <w:jc w:val="both"/>
        <w:rPr>
          <w:rFonts w:ascii="Arial" w:hAnsi="Arial" w:cs="Arial"/>
          <w:color w:val="548DD4" w:themeColor="text2" w:themeTint="99"/>
          <w:sz w:val="22"/>
          <w:szCs w:val="22"/>
        </w:rPr>
      </w:pPr>
    </w:p>
    <w:p w14:paraId="43049FBA" w14:textId="77777777" w:rsidR="00A03D26" w:rsidRDefault="00A03D26" w:rsidP="00F86BC3">
      <w:pPr>
        <w:spacing w:before="120" w:after="120"/>
        <w:jc w:val="both"/>
        <w:rPr>
          <w:rFonts w:ascii="Arial" w:hAnsi="Arial" w:cs="Arial"/>
          <w:color w:val="548DD4" w:themeColor="text2" w:themeTint="99"/>
          <w:sz w:val="22"/>
          <w:szCs w:val="22"/>
        </w:rPr>
      </w:pPr>
    </w:p>
    <w:p w14:paraId="23707020" w14:textId="77777777" w:rsidR="00A03D26" w:rsidRDefault="00A03D26" w:rsidP="00F86BC3">
      <w:pPr>
        <w:spacing w:before="120" w:after="120"/>
        <w:jc w:val="both"/>
        <w:rPr>
          <w:rFonts w:ascii="Arial" w:hAnsi="Arial" w:cs="Arial"/>
          <w:color w:val="548DD4" w:themeColor="text2" w:themeTint="99"/>
          <w:sz w:val="22"/>
          <w:szCs w:val="22"/>
        </w:rPr>
      </w:pPr>
    </w:p>
    <w:p w14:paraId="2B8A2F07" w14:textId="77777777" w:rsidR="00A03D26" w:rsidRPr="00F86BC3" w:rsidRDefault="00A03D26" w:rsidP="00F86BC3">
      <w:pPr>
        <w:spacing w:before="120" w:after="120"/>
        <w:jc w:val="both"/>
        <w:rPr>
          <w:rFonts w:ascii="Arial" w:hAnsi="Arial" w:cs="Arial"/>
          <w:color w:val="548DD4" w:themeColor="text2" w:themeTint="99"/>
          <w:sz w:val="22"/>
          <w:szCs w:val="22"/>
        </w:rPr>
      </w:pPr>
    </w:p>
    <w:p w14:paraId="1AB5092B" w14:textId="77777777" w:rsidR="0089793B" w:rsidRPr="007A452B" w:rsidRDefault="00625BC3" w:rsidP="00C467DC">
      <w:pPr>
        <w:pStyle w:val="Akapitzlist"/>
        <w:numPr>
          <w:ilvl w:val="0"/>
          <w:numId w:val="25"/>
        </w:numPr>
        <w:spacing w:before="120" w:after="120"/>
        <w:jc w:val="both"/>
        <w:rPr>
          <w:rFonts w:ascii="Arial" w:hAnsi="Arial" w:cs="Arial"/>
          <w:b/>
          <w:sz w:val="22"/>
          <w:szCs w:val="22"/>
        </w:rPr>
      </w:pPr>
      <w:r w:rsidRPr="007A452B">
        <w:rPr>
          <w:rFonts w:ascii="Arial" w:hAnsi="Arial" w:cs="Arial"/>
          <w:sz w:val="22"/>
          <w:szCs w:val="22"/>
        </w:rPr>
        <w:lastRenderedPageBreak/>
        <w:t>Zamawiający żąda:</w:t>
      </w:r>
    </w:p>
    <w:p w14:paraId="2E2D884B" w14:textId="0E691153" w:rsidR="0089793B" w:rsidRPr="00076077" w:rsidRDefault="0089793B" w:rsidP="00C467DC">
      <w:pPr>
        <w:pStyle w:val="Akapitzlist"/>
        <w:numPr>
          <w:ilvl w:val="0"/>
          <w:numId w:val="28"/>
        </w:numPr>
        <w:spacing w:before="120" w:after="120"/>
        <w:ind w:left="1134" w:hanging="425"/>
        <w:jc w:val="both"/>
        <w:rPr>
          <w:rFonts w:ascii="Arial" w:hAnsi="Arial" w:cs="Arial"/>
          <w:sz w:val="22"/>
          <w:szCs w:val="22"/>
        </w:rPr>
      </w:pPr>
      <w:r w:rsidRPr="00C666ED">
        <w:rPr>
          <w:rFonts w:ascii="Arial" w:hAnsi="Arial" w:cs="Arial"/>
          <w:sz w:val="22"/>
          <w:szCs w:val="22"/>
        </w:rPr>
        <w:t xml:space="preserve">Od wykonawcy, który polega na zdolnościach lub sytuacji innych podmiotów na zasadach określonych w art. 22a ustawy Prawo zamówień publicznych </w:t>
      </w:r>
      <w:r w:rsidR="00C31E31" w:rsidRPr="00C666ED">
        <w:rPr>
          <w:rFonts w:ascii="Arial" w:hAnsi="Arial" w:cs="Arial"/>
          <w:sz w:val="22"/>
          <w:szCs w:val="22"/>
        </w:rPr>
        <w:t xml:space="preserve">             </w:t>
      </w:r>
      <w:r w:rsidRPr="00076077">
        <w:rPr>
          <w:rFonts w:ascii="Arial" w:hAnsi="Arial" w:cs="Arial"/>
          <w:sz w:val="22"/>
          <w:szCs w:val="22"/>
        </w:rPr>
        <w:t>(</w:t>
      </w:r>
      <w:r w:rsidR="009E00D0" w:rsidRPr="00076077">
        <w:rPr>
          <w:rFonts w:ascii="Arial" w:hAnsi="Arial" w:cs="Arial"/>
          <w:i/>
          <w:sz w:val="22"/>
          <w:szCs w:val="22"/>
        </w:rPr>
        <w:t xml:space="preserve">Dz. U. z 2017r., poz. 1579 </w:t>
      </w:r>
      <w:proofErr w:type="spellStart"/>
      <w:r w:rsidR="009E00D0" w:rsidRPr="00076077">
        <w:rPr>
          <w:rFonts w:ascii="Arial" w:hAnsi="Arial" w:cs="Arial"/>
          <w:i/>
          <w:sz w:val="22"/>
          <w:szCs w:val="22"/>
        </w:rPr>
        <w:t>t.j</w:t>
      </w:r>
      <w:proofErr w:type="spellEnd"/>
      <w:r w:rsidR="009E00D0" w:rsidRPr="00076077">
        <w:rPr>
          <w:rFonts w:ascii="Arial" w:hAnsi="Arial"/>
          <w:i/>
          <w:sz w:val="22"/>
          <w:szCs w:val="22"/>
        </w:rPr>
        <w:t>.)</w:t>
      </w:r>
      <w:r w:rsidRPr="00076077">
        <w:rPr>
          <w:rFonts w:ascii="Arial" w:hAnsi="Arial" w:cs="Arial"/>
          <w:sz w:val="22"/>
          <w:szCs w:val="22"/>
        </w:rPr>
        <w:t>), przedstawienia w odniesieniu do tych podmiotów dokumentów wymienionych w</w:t>
      </w:r>
      <w:r w:rsidR="005C00A2" w:rsidRPr="00076077">
        <w:rPr>
          <w:rFonts w:ascii="Arial" w:hAnsi="Arial" w:cs="Arial"/>
          <w:sz w:val="22"/>
          <w:szCs w:val="22"/>
        </w:rPr>
        <w:t xml:space="preserve"> pkt. 2. </w:t>
      </w:r>
      <w:proofErr w:type="spellStart"/>
      <w:r w:rsidR="005C00A2" w:rsidRPr="00076077">
        <w:rPr>
          <w:rFonts w:ascii="Arial" w:hAnsi="Arial" w:cs="Arial"/>
          <w:sz w:val="22"/>
          <w:szCs w:val="22"/>
        </w:rPr>
        <w:t>ppkt</w:t>
      </w:r>
      <w:proofErr w:type="spellEnd"/>
      <w:r w:rsidR="005C00A2" w:rsidRPr="00076077">
        <w:rPr>
          <w:rFonts w:ascii="Arial" w:hAnsi="Arial" w:cs="Arial"/>
          <w:sz w:val="22"/>
          <w:szCs w:val="22"/>
        </w:rPr>
        <w:t xml:space="preserve"> </w:t>
      </w:r>
      <w:r w:rsidR="003017FA" w:rsidRPr="00076077">
        <w:rPr>
          <w:rFonts w:ascii="Arial" w:hAnsi="Arial" w:cs="Arial"/>
          <w:sz w:val="22"/>
          <w:szCs w:val="22"/>
        </w:rPr>
        <w:t>1), 2) i 3).</w:t>
      </w:r>
    </w:p>
    <w:p w14:paraId="5D510170" w14:textId="07A615AE" w:rsidR="00B259D0" w:rsidRPr="00076077" w:rsidRDefault="0089793B" w:rsidP="00300328">
      <w:pPr>
        <w:pStyle w:val="Akapitzlist"/>
        <w:numPr>
          <w:ilvl w:val="0"/>
          <w:numId w:val="28"/>
        </w:numPr>
        <w:spacing w:before="120" w:after="120"/>
        <w:ind w:left="1134" w:hanging="425"/>
        <w:jc w:val="both"/>
        <w:rPr>
          <w:rFonts w:ascii="Arial" w:hAnsi="Arial" w:cs="Arial"/>
          <w:sz w:val="22"/>
          <w:szCs w:val="22"/>
        </w:rPr>
      </w:pPr>
      <w:r w:rsidRPr="00076077">
        <w:rPr>
          <w:rFonts w:ascii="Arial" w:hAnsi="Arial" w:cs="Arial"/>
          <w:sz w:val="22"/>
          <w:szCs w:val="22"/>
        </w:rPr>
        <w:t xml:space="preserve">Od wykonawcy przedstawienia dokumentów wymienionych w pkt. 2. </w:t>
      </w:r>
      <w:proofErr w:type="spellStart"/>
      <w:r w:rsidRPr="00076077">
        <w:rPr>
          <w:rFonts w:ascii="Arial" w:hAnsi="Arial" w:cs="Arial"/>
          <w:sz w:val="22"/>
          <w:szCs w:val="22"/>
        </w:rPr>
        <w:t>ppkt</w:t>
      </w:r>
      <w:proofErr w:type="spellEnd"/>
      <w:r w:rsidRPr="00076077">
        <w:rPr>
          <w:rFonts w:ascii="Arial" w:hAnsi="Arial" w:cs="Arial"/>
          <w:sz w:val="22"/>
          <w:szCs w:val="22"/>
        </w:rPr>
        <w:t xml:space="preserve"> </w:t>
      </w:r>
      <w:r w:rsidR="003017FA" w:rsidRPr="00076077">
        <w:rPr>
          <w:rFonts w:ascii="Arial" w:hAnsi="Arial" w:cs="Arial"/>
          <w:sz w:val="22"/>
          <w:szCs w:val="22"/>
        </w:rPr>
        <w:t xml:space="preserve">1), 2) </w:t>
      </w:r>
      <w:r w:rsidR="00C31E31" w:rsidRPr="00076077">
        <w:rPr>
          <w:rFonts w:ascii="Arial" w:hAnsi="Arial" w:cs="Arial"/>
          <w:sz w:val="22"/>
          <w:szCs w:val="22"/>
        </w:rPr>
        <w:t xml:space="preserve">            </w:t>
      </w:r>
      <w:r w:rsidR="003017FA" w:rsidRPr="00076077">
        <w:rPr>
          <w:rFonts w:ascii="Arial" w:hAnsi="Arial" w:cs="Arial"/>
          <w:sz w:val="22"/>
          <w:szCs w:val="22"/>
        </w:rPr>
        <w:t xml:space="preserve">i 3) </w:t>
      </w:r>
      <w:r w:rsidRPr="00076077">
        <w:rPr>
          <w:rFonts w:ascii="Arial" w:hAnsi="Arial" w:cs="Arial"/>
          <w:sz w:val="22"/>
          <w:szCs w:val="22"/>
        </w:rPr>
        <w:t>dotyczących podwykonawcy, któremu zamierza powierzyć wykonanie części zamówienia, a który nie jest podmiotem, na którego zdolnościach lub sytuacji wykonawca polega na zasadach</w:t>
      </w:r>
      <w:r w:rsidR="00C31E31" w:rsidRPr="00076077">
        <w:rPr>
          <w:rFonts w:ascii="Arial" w:hAnsi="Arial" w:cs="Arial"/>
          <w:sz w:val="22"/>
          <w:szCs w:val="22"/>
        </w:rPr>
        <w:t xml:space="preserve"> określonych w art. 22a ustawy </w:t>
      </w:r>
      <w:r w:rsidRPr="00076077">
        <w:rPr>
          <w:rFonts w:ascii="Arial" w:hAnsi="Arial" w:cs="Arial"/>
          <w:sz w:val="22"/>
          <w:szCs w:val="22"/>
        </w:rPr>
        <w:t>Prawo zamówień publicznych (</w:t>
      </w:r>
      <w:r w:rsidR="009E00D0" w:rsidRPr="00076077">
        <w:rPr>
          <w:rFonts w:ascii="Arial" w:hAnsi="Arial" w:cs="Arial"/>
          <w:i/>
          <w:sz w:val="22"/>
          <w:szCs w:val="22"/>
        </w:rPr>
        <w:t xml:space="preserve">Dz. U. z 2017r., poz. 1579 </w:t>
      </w:r>
      <w:proofErr w:type="spellStart"/>
      <w:r w:rsidR="009E00D0" w:rsidRPr="00076077">
        <w:rPr>
          <w:rFonts w:ascii="Arial" w:hAnsi="Arial" w:cs="Arial"/>
          <w:i/>
          <w:sz w:val="22"/>
          <w:szCs w:val="22"/>
        </w:rPr>
        <w:t>t.j</w:t>
      </w:r>
      <w:proofErr w:type="spellEnd"/>
      <w:r w:rsidRPr="00076077">
        <w:rPr>
          <w:rFonts w:ascii="Arial" w:hAnsi="Arial" w:cs="Arial"/>
          <w:sz w:val="22"/>
          <w:szCs w:val="22"/>
        </w:rPr>
        <w:t>.).</w:t>
      </w:r>
    </w:p>
    <w:p w14:paraId="23EDCBCE" w14:textId="77777777" w:rsidR="00D65351" w:rsidRPr="00C666ED" w:rsidRDefault="00D65351" w:rsidP="00D65351">
      <w:pPr>
        <w:pStyle w:val="Akapitzlist"/>
        <w:spacing w:before="120" w:after="120"/>
        <w:ind w:left="1134"/>
        <w:jc w:val="both"/>
        <w:rPr>
          <w:rFonts w:ascii="Arial" w:hAnsi="Arial" w:cs="Arial"/>
          <w:sz w:val="22"/>
          <w:szCs w:val="22"/>
        </w:rPr>
      </w:pPr>
    </w:p>
    <w:p w14:paraId="07B117CF" w14:textId="77777777" w:rsidR="003072F9" w:rsidRPr="00C666ED" w:rsidRDefault="005D7349" w:rsidP="00C467DC">
      <w:pPr>
        <w:pStyle w:val="Akapitzlist"/>
        <w:numPr>
          <w:ilvl w:val="0"/>
          <w:numId w:val="25"/>
        </w:numPr>
        <w:spacing w:before="120" w:after="120"/>
        <w:jc w:val="both"/>
        <w:rPr>
          <w:rFonts w:ascii="Arial" w:hAnsi="Arial" w:cs="Arial"/>
          <w:b/>
          <w:sz w:val="22"/>
          <w:szCs w:val="22"/>
        </w:rPr>
      </w:pPr>
      <w:r w:rsidRPr="00C666ED">
        <w:rPr>
          <w:rFonts w:ascii="Arial" w:hAnsi="Arial" w:cs="Arial"/>
          <w:sz w:val="22"/>
          <w:szCs w:val="22"/>
        </w:rPr>
        <w:t>Wykonawcy zagraniczn</w:t>
      </w:r>
      <w:r w:rsidR="0089793B" w:rsidRPr="00C666ED">
        <w:rPr>
          <w:rFonts w:ascii="Arial" w:hAnsi="Arial" w:cs="Arial"/>
          <w:sz w:val="22"/>
          <w:szCs w:val="22"/>
        </w:rPr>
        <w:t>i:</w:t>
      </w:r>
    </w:p>
    <w:p w14:paraId="2FEB05D1" w14:textId="77777777" w:rsidR="0089793B" w:rsidRPr="007A452B" w:rsidRDefault="00417A33" w:rsidP="00C467DC">
      <w:pPr>
        <w:pStyle w:val="Akapitzlist"/>
        <w:numPr>
          <w:ilvl w:val="0"/>
          <w:numId w:val="29"/>
        </w:numPr>
        <w:spacing w:before="120" w:after="120"/>
        <w:ind w:left="1134" w:hanging="425"/>
        <w:jc w:val="both"/>
        <w:rPr>
          <w:rFonts w:ascii="Arial" w:hAnsi="Arial" w:cs="Arial"/>
          <w:sz w:val="22"/>
          <w:szCs w:val="22"/>
        </w:rPr>
      </w:pPr>
      <w:r w:rsidRPr="00C666ED">
        <w:rPr>
          <w:rFonts w:ascii="Arial" w:hAnsi="Arial" w:cs="Arial"/>
          <w:sz w:val="22"/>
          <w:szCs w:val="22"/>
        </w:rPr>
        <w:t>Jeżeli Wykonawca ma siedzibę lub miejsce zamieszkania poza terytorium Rzeczypospol</w:t>
      </w:r>
      <w:r w:rsidR="00F5156F" w:rsidRPr="00C666ED">
        <w:rPr>
          <w:rFonts w:ascii="Arial" w:hAnsi="Arial" w:cs="Arial"/>
          <w:sz w:val="22"/>
          <w:szCs w:val="22"/>
        </w:rPr>
        <w:t>itej Polskiej, zamiast dokumentów</w:t>
      </w:r>
      <w:r w:rsidRPr="00C666ED">
        <w:rPr>
          <w:rFonts w:ascii="Arial" w:hAnsi="Arial" w:cs="Arial"/>
          <w:sz w:val="22"/>
          <w:szCs w:val="22"/>
        </w:rPr>
        <w:t>, o który</w:t>
      </w:r>
      <w:r w:rsidR="00F5156F" w:rsidRPr="00C666ED">
        <w:rPr>
          <w:rFonts w:ascii="Arial" w:hAnsi="Arial" w:cs="Arial"/>
          <w:sz w:val="22"/>
          <w:szCs w:val="22"/>
        </w:rPr>
        <w:t>ch</w:t>
      </w:r>
      <w:r w:rsidRPr="00C666ED">
        <w:rPr>
          <w:rFonts w:ascii="Arial" w:hAnsi="Arial" w:cs="Arial"/>
          <w:sz w:val="22"/>
          <w:szCs w:val="22"/>
        </w:rPr>
        <w:t xml:space="preserve"> mowa w Rozdz. VI</w:t>
      </w:r>
      <w:r w:rsidR="00130F9D" w:rsidRPr="00C666ED">
        <w:rPr>
          <w:rFonts w:ascii="Arial" w:hAnsi="Arial" w:cs="Arial"/>
          <w:sz w:val="22"/>
          <w:szCs w:val="22"/>
        </w:rPr>
        <w:t>II</w:t>
      </w:r>
      <w:r w:rsidRPr="00C666ED">
        <w:rPr>
          <w:rFonts w:ascii="Arial" w:hAnsi="Arial" w:cs="Arial"/>
          <w:sz w:val="22"/>
          <w:szCs w:val="22"/>
        </w:rPr>
        <w:t xml:space="preserve">  pkt. </w:t>
      </w:r>
      <w:r w:rsidR="00FF460C" w:rsidRPr="00C666ED">
        <w:rPr>
          <w:rFonts w:ascii="Arial" w:hAnsi="Arial" w:cs="Arial"/>
          <w:sz w:val="22"/>
          <w:szCs w:val="22"/>
        </w:rPr>
        <w:t>2</w:t>
      </w:r>
      <w:r w:rsidRPr="00C666ED">
        <w:rPr>
          <w:rFonts w:ascii="Arial" w:hAnsi="Arial" w:cs="Arial"/>
          <w:sz w:val="22"/>
          <w:szCs w:val="22"/>
        </w:rPr>
        <w:t xml:space="preserve"> </w:t>
      </w:r>
      <w:proofErr w:type="spellStart"/>
      <w:r w:rsidRPr="00C666ED">
        <w:rPr>
          <w:rFonts w:ascii="Arial" w:hAnsi="Arial" w:cs="Arial"/>
          <w:sz w:val="22"/>
          <w:szCs w:val="22"/>
        </w:rPr>
        <w:t>ppkt</w:t>
      </w:r>
      <w:proofErr w:type="spellEnd"/>
      <w:r w:rsidRPr="00C666ED">
        <w:rPr>
          <w:rFonts w:ascii="Arial" w:hAnsi="Arial" w:cs="Arial"/>
          <w:sz w:val="22"/>
          <w:szCs w:val="22"/>
        </w:rPr>
        <w:t xml:space="preserve">. </w:t>
      </w:r>
      <w:r w:rsidR="00130F9D" w:rsidRPr="00C666ED">
        <w:rPr>
          <w:rFonts w:ascii="Arial" w:hAnsi="Arial" w:cs="Arial"/>
          <w:sz w:val="22"/>
          <w:szCs w:val="22"/>
        </w:rPr>
        <w:t>1</w:t>
      </w:r>
      <w:r w:rsidR="00F5156F" w:rsidRPr="00C666ED">
        <w:rPr>
          <w:rFonts w:ascii="Arial" w:hAnsi="Arial" w:cs="Arial"/>
          <w:sz w:val="22"/>
          <w:szCs w:val="22"/>
        </w:rPr>
        <w:t xml:space="preserve">), </w:t>
      </w:r>
      <w:r w:rsidR="00130F9D" w:rsidRPr="00C666ED">
        <w:rPr>
          <w:rFonts w:ascii="Arial" w:hAnsi="Arial" w:cs="Arial"/>
          <w:sz w:val="22"/>
          <w:szCs w:val="22"/>
        </w:rPr>
        <w:t xml:space="preserve"> 2</w:t>
      </w:r>
      <w:r w:rsidR="00F5156F" w:rsidRPr="00C666ED">
        <w:rPr>
          <w:rFonts w:ascii="Arial" w:hAnsi="Arial" w:cs="Arial"/>
          <w:sz w:val="22"/>
          <w:szCs w:val="22"/>
        </w:rPr>
        <w:t>)</w:t>
      </w:r>
      <w:r w:rsidR="00130F9D" w:rsidRPr="00C666ED">
        <w:rPr>
          <w:rFonts w:ascii="Arial" w:hAnsi="Arial" w:cs="Arial"/>
          <w:sz w:val="22"/>
          <w:szCs w:val="22"/>
        </w:rPr>
        <w:t xml:space="preserve"> </w:t>
      </w:r>
      <w:r w:rsidRPr="00C666ED">
        <w:rPr>
          <w:rFonts w:ascii="Arial" w:hAnsi="Arial" w:cs="Arial"/>
          <w:sz w:val="22"/>
          <w:szCs w:val="22"/>
        </w:rPr>
        <w:t xml:space="preserve">oraz </w:t>
      </w:r>
      <w:r w:rsidR="00130F9D" w:rsidRPr="00C666ED">
        <w:rPr>
          <w:rFonts w:ascii="Arial" w:hAnsi="Arial" w:cs="Arial"/>
          <w:sz w:val="22"/>
          <w:szCs w:val="22"/>
        </w:rPr>
        <w:t>3</w:t>
      </w:r>
      <w:r w:rsidR="00F5156F" w:rsidRPr="00C666ED">
        <w:rPr>
          <w:rFonts w:ascii="Arial" w:hAnsi="Arial" w:cs="Arial"/>
          <w:sz w:val="22"/>
          <w:szCs w:val="22"/>
        </w:rPr>
        <w:t>)</w:t>
      </w:r>
      <w:r w:rsidR="00130F9D" w:rsidRPr="00C666ED">
        <w:rPr>
          <w:rFonts w:ascii="Arial" w:hAnsi="Arial" w:cs="Arial"/>
          <w:sz w:val="22"/>
          <w:szCs w:val="22"/>
        </w:rPr>
        <w:t xml:space="preserve"> </w:t>
      </w:r>
      <w:r w:rsidRPr="00C666ED">
        <w:rPr>
          <w:rFonts w:ascii="Arial" w:hAnsi="Arial" w:cs="Arial"/>
          <w:sz w:val="22"/>
          <w:szCs w:val="22"/>
        </w:rPr>
        <w:t xml:space="preserve">składa dokument lub dokumenty wystawione </w:t>
      </w:r>
      <w:r w:rsidRPr="007A452B">
        <w:rPr>
          <w:rFonts w:ascii="Arial" w:hAnsi="Arial" w:cs="Arial"/>
          <w:sz w:val="22"/>
          <w:szCs w:val="22"/>
        </w:rPr>
        <w:t xml:space="preserve">w kraju, </w:t>
      </w:r>
      <w:r w:rsidR="00265E9A">
        <w:rPr>
          <w:rFonts w:ascii="Arial" w:hAnsi="Arial" w:cs="Arial"/>
          <w:sz w:val="22"/>
          <w:szCs w:val="22"/>
        </w:rPr>
        <w:t xml:space="preserve"> </w:t>
      </w:r>
      <w:r w:rsidRPr="007A452B">
        <w:rPr>
          <w:rFonts w:ascii="Arial" w:hAnsi="Arial" w:cs="Arial"/>
          <w:sz w:val="22"/>
          <w:szCs w:val="22"/>
        </w:rPr>
        <w:t xml:space="preserve">w którym </w:t>
      </w:r>
      <w:r w:rsidR="00F5156F" w:rsidRPr="007A452B">
        <w:rPr>
          <w:rFonts w:ascii="Arial" w:hAnsi="Arial" w:cs="Arial"/>
          <w:sz w:val="22"/>
          <w:szCs w:val="22"/>
        </w:rPr>
        <w:t xml:space="preserve">wykonawca </w:t>
      </w:r>
      <w:r w:rsidRPr="007A452B">
        <w:rPr>
          <w:rFonts w:ascii="Arial" w:hAnsi="Arial" w:cs="Arial"/>
          <w:sz w:val="22"/>
          <w:szCs w:val="22"/>
        </w:rPr>
        <w:t>ma siedzibę lub miejsce zamieszkania</w:t>
      </w:r>
      <w:r w:rsidR="00F5156F" w:rsidRPr="007A452B">
        <w:rPr>
          <w:rFonts w:ascii="Arial" w:hAnsi="Arial" w:cs="Arial"/>
          <w:sz w:val="22"/>
          <w:szCs w:val="22"/>
        </w:rPr>
        <w:t>,</w:t>
      </w:r>
      <w:r w:rsidRPr="007A452B">
        <w:rPr>
          <w:rFonts w:ascii="Arial" w:hAnsi="Arial" w:cs="Arial"/>
          <w:sz w:val="22"/>
          <w:szCs w:val="22"/>
        </w:rPr>
        <w:t xml:space="preserve"> potwierdzające odpowiednio, że:</w:t>
      </w:r>
    </w:p>
    <w:p w14:paraId="664ADD71" w14:textId="77777777" w:rsidR="0089793B" w:rsidRPr="007A452B" w:rsidRDefault="0089793B" w:rsidP="00C467DC">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7A452B">
        <w:rPr>
          <w:rFonts w:ascii="Arial" w:hAnsi="Arial" w:cs="Arial"/>
          <w:sz w:val="22"/>
          <w:szCs w:val="22"/>
        </w:rPr>
        <w:t>nie otwarto jego likwidacji ani nie ogłoszono upadłości;</w:t>
      </w:r>
    </w:p>
    <w:p w14:paraId="611E32EE" w14:textId="77777777" w:rsidR="0089793B" w:rsidRPr="007A452B" w:rsidRDefault="0089793B" w:rsidP="00C467DC">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7A452B">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7A452B">
        <w:rPr>
          <w:rFonts w:ascii="Arial" w:hAnsi="Arial" w:cs="Arial"/>
          <w:sz w:val="30"/>
          <w:szCs w:val="30"/>
        </w:rPr>
        <w:t xml:space="preserve"> </w:t>
      </w:r>
      <w:r w:rsidRPr="007A452B">
        <w:rPr>
          <w:rFonts w:ascii="Arial" w:hAnsi="Arial" w:cs="Arial"/>
          <w:sz w:val="22"/>
          <w:szCs w:val="22"/>
        </w:rPr>
        <w:t xml:space="preserve">uzyskał przewidziane prawem zwolnienie, odroczenie lub rozłożenie na raty zaległych płatności lub wstrzymanie </w:t>
      </w:r>
      <w:r w:rsidR="00265E9A">
        <w:rPr>
          <w:rFonts w:ascii="Arial" w:hAnsi="Arial" w:cs="Arial"/>
          <w:sz w:val="22"/>
          <w:szCs w:val="22"/>
        </w:rPr>
        <w:t xml:space="preserve">           </w:t>
      </w:r>
      <w:r w:rsidRPr="007A452B">
        <w:rPr>
          <w:rFonts w:ascii="Arial" w:hAnsi="Arial" w:cs="Arial"/>
          <w:sz w:val="22"/>
          <w:szCs w:val="22"/>
        </w:rPr>
        <w:t xml:space="preserve">w całości wykonania decyzji właściwego organu. </w:t>
      </w:r>
    </w:p>
    <w:p w14:paraId="5E94D077" w14:textId="77777777" w:rsidR="0089793B" w:rsidRPr="007A452B" w:rsidRDefault="00417A33" w:rsidP="00C467DC">
      <w:pPr>
        <w:pStyle w:val="Akapitzlist"/>
        <w:numPr>
          <w:ilvl w:val="0"/>
          <w:numId w:val="29"/>
        </w:numPr>
        <w:spacing w:before="120" w:after="120"/>
        <w:ind w:left="1134" w:hanging="425"/>
        <w:jc w:val="both"/>
        <w:rPr>
          <w:rFonts w:ascii="Arial" w:hAnsi="Arial" w:cs="Arial"/>
          <w:sz w:val="22"/>
          <w:szCs w:val="22"/>
        </w:rPr>
      </w:pPr>
      <w:r w:rsidRPr="007A452B">
        <w:rPr>
          <w:rFonts w:ascii="Arial" w:hAnsi="Arial" w:cs="Arial"/>
          <w:sz w:val="22"/>
          <w:szCs w:val="22"/>
        </w:rPr>
        <w:t xml:space="preserve">Dokumenty, o których mowa w pkt. </w:t>
      </w:r>
      <w:r w:rsidR="00FF460C" w:rsidRPr="007A452B">
        <w:rPr>
          <w:rFonts w:ascii="Arial" w:hAnsi="Arial" w:cs="Arial"/>
          <w:sz w:val="22"/>
          <w:szCs w:val="22"/>
        </w:rPr>
        <w:t>3</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1</w:t>
      </w:r>
      <w:r w:rsidR="00DE2868" w:rsidRPr="007A452B">
        <w:rPr>
          <w:rFonts w:ascii="Arial" w:hAnsi="Arial" w:cs="Arial"/>
          <w:sz w:val="22"/>
          <w:szCs w:val="22"/>
        </w:rPr>
        <w:t>) lit. a.</w:t>
      </w:r>
      <w:r w:rsidRPr="007A452B">
        <w:rPr>
          <w:rFonts w:ascii="Arial" w:hAnsi="Arial" w:cs="Arial"/>
          <w:sz w:val="22"/>
          <w:szCs w:val="22"/>
        </w:rPr>
        <w:t xml:space="preserve">, powinny być wystawione nie wcześniej niż </w:t>
      </w:r>
      <w:r w:rsidRPr="007A452B">
        <w:rPr>
          <w:rFonts w:ascii="Arial" w:hAnsi="Arial" w:cs="Arial"/>
          <w:sz w:val="22"/>
          <w:szCs w:val="22"/>
          <w:u w:val="single"/>
        </w:rPr>
        <w:t>6 miesięcy</w:t>
      </w:r>
      <w:r w:rsidRPr="007A452B">
        <w:rPr>
          <w:rFonts w:ascii="Arial" w:hAnsi="Arial" w:cs="Arial"/>
          <w:sz w:val="22"/>
          <w:szCs w:val="22"/>
        </w:rPr>
        <w:t xml:space="preserve"> przed upływem terminu składania ofert, a dokumenty wymienione w pkt. </w:t>
      </w:r>
      <w:r w:rsidR="00FF460C" w:rsidRPr="007A452B">
        <w:rPr>
          <w:rFonts w:ascii="Arial" w:hAnsi="Arial" w:cs="Arial"/>
          <w:sz w:val="22"/>
          <w:szCs w:val="22"/>
        </w:rPr>
        <w:t>3</w:t>
      </w:r>
      <w:r w:rsidRPr="007A452B">
        <w:rPr>
          <w:rFonts w:ascii="Arial" w:hAnsi="Arial" w:cs="Arial"/>
          <w:sz w:val="22"/>
          <w:szCs w:val="22"/>
        </w:rPr>
        <w:t xml:space="preserve"> </w:t>
      </w:r>
      <w:proofErr w:type="spellStart"/>
      <w:r w:rsidRPr="007A452B">
        <w:rPr>
          <w:rFonts w:ascii="Arial" w:hAnsi="Arial" w:cs="Arial"/>
          <w:sz w:val="22"/>
          <w:szCs w:val="22"/>
        </w:rPr>
        <w:t>ppkt</w:t>
      </w:r>
      <w:proofErr w:type="spellEnd"/>
      <w:r w:rsidRPr="007A452B">
        <w:rPr>
          <w:rFonts w:ascii="Arial" w:hAnsi="Arial" w:cs="Arial"/>
          <w:sz w:val="22"/>
          <w:szCs w:val="22"/>
        </w:rPr>
        <w:t>. 1</w:t>
      </w:r>
      <w:r w:rsidR="00130F9D" w:rsidRPr="007A452B">
        <w:rPr>
          <w:rFonts w:ascii="Arial" w:hAnsi="Arial" w:cs="Arial"/>
          <w:sz w:val="22"/>
          <w:szCs w:val="22"/>
        </w:rPr>
        <w:t xml:space="preserve">) </w:t>
      </w:r>
      <w:r w:rsidR="00DE2868" w:rsidRPr="007A452B">
        <w:rPr>
          <w:rFonts w:ascii="Arial" w:hAnsi="Arial" w:cs="Arial"/>
          <w:sz w:val="22"/>
          <w:szCs w:val="22"/>
        </w:rPr>
        <w:t>lit b.</w:t>
      </w:r>
      <w:r w:rsidRPr="007A452B">
        <w:rPr>
          <w:rFonts w:ascii="Arial" w:hAnsi="Arial" w:cs="Arial"/>
          <w:sz w:val="22"/>
          <w:szCs w:val="22"/>
        </w:rPr>
        <w:t xml:space="preserve"> powinny być wystawione nie wcześniej niż </w:t>
      </w:r>
      <w:r w:rsidR="00C31E31">
        <w:rPr>
          <w:rFonts w:ascii="Arial" w:hAnsi="Arial" w:cs="Arial"/>
          <w:sz w:val="22"/>
          <w:szCs w:val="22"/>
        </w:rPr>
        <w:t xml:space="preserve">              </w:t>
      </w:r>
      <w:r w:rsidRPr="007A452B">
        <w:rPr>
          <w:rFonts w:ascii="Arial" w:hAnsi="Arial" w:cs="Arial"/>
          <w:sz w:val="22"/>
          <w:szCs w:val="22"/>
          <w:u w:val="single"/>
        </w:rPr>
        <w:t>3 miesiące</w:t>
      </w:r>
      <w:r w:rsidRPr="007A452B">
        <w:rPr>
          <w:rFonts w:ascii="Arial" w:hAnsi="Arial" w:cs="Arial"/>
          <w:sz w:val="22"/>
          <w:szCs w:val="22"/>
        </w:rPr>
        <w:t xml:space="preserve"> przed upływem terminu składania ofert.</w:t>
      </w:r>
    </w:p>
    <w:p w14:paraId="571FDE79" w14:textId="2E1CE3F8" w:rsidR="00DA222D" w:rsidRDefault="00041E27" w:rsidP="00325511">
      <w:pPr>
        <w:pStyle w:val="Akapitzlist"/>
        <w:numPr>
          <w:ilvl w:val="0"/>
          <w:numId w:val="29"/>
        </w:numPr>
        <w:spacing w:before="120" w:after="120"/>
        <w:ind w:left="1134" w:hanging="425"/>
        <w:jc w:val="both"/>
        <w:rPr>
          <w:rFonts w:ascii="Arial" w:hAnsi="Arial" w:cs="Arial"/>
          <w:sz w:val="22"/>
          <w:szCs w:val="22"/>
        </w:rPr>
      </w:pPr>
      <w:r w:rsidRPr="007A452B">
        <w:rPr>
          <w:rFonts w:ascii="Arial" w:hAnsi="Arial" w:cs="Arial"/>
          <w:sz w:val="22"/>
          <w:szCs w:val="22"/>
        </w:rPr>
        <w:t>Jeżeli w kraju, w którym wykonawca ma siedzibę lub miejsce zamieszkania lub miejsce zamieszkania ma</w:t>
      </w:r>
      <w:r w:rsidR="00F5156F" w:rsidRPr="007A452B">
        <w:rPr>
          <w:rFonts w:ascii="Arial" w:hAnsi="Arial" w:cs="Arial"/>
          <w:sz w:val="22"/>
          <w:szCs w:val="22"/>
        </w:rPr>
        <w:t xml:space="preserve"> osoba</w:t>
      </w:r>
      <w:r w:rsidRPr="007A452B">
        <w:rPr>
          <w:rFonts w:ascii="Arial" w:hAnsi="Arial" w:cs="Arial"/>
          <w:sz w:val="22"/>
          <w:szCs w:val="22"/>
        </w:rPr>
        <w:t>, któr</w:t>
      </w:r>
      <w:r w:rsidR="00F5156F" w:rsidRPr="007A452B">
        <w:rPr>
          <w:rFonts w:ascii="Arial" w:hAnsi="Arial" w:cs="Arial"/>
          <w:sz w:val="22"/>
          <w:szCs w:val="22"/>
        </w:rPr>
        <w:t>ej</w:t>
      </w:r>
      <w:r w:rsidRPr="007A452B">
        <w:rPr>
          <w:rFonts w:ascii="Arial" w:hAnsi="Arial" w:cs="Arial"/>
          <w:sz w:val="22"/>
          <w:szCs w:val="22"/>
        </w:rPr>
        <w:t xml:space="preserve"> </w:t>
      </w:r>
      <w:r w:rsidR="00F5156F" w:rsidRPr="007A452B">
        <w:rPr>
          <w:rFonts w:ascii="Arial" w:hAnsi="Arial" w:cs="Arial"/>
          <w:sz w:val="22"/>
          <w:szCs w:val="22"/>
        </w:rPr>
        <w:t xml:space="preserve">dokument dotyczy, nie wydaje się dokumentów, o których mowa w pkt. </w:t>
      </w:r>
      <w:r w:rsidR="00F5156F" w:rsidRPr="00541C76">
        <w:rPr>
          <w:rFonts w:ascii="Arial" w:hAnsi="Arial" w:cs="Arial"/>
          <w:sz w:val="22"/>
          <w:szCs w:val="22"/>
        </w:rPr>
        <w:t xml:space="preserve">4. </w:t>
      </w:r>
      <w:proofErr w:type="spellStart"/>
      <w:r w:rsidR="00F5156F" w:rsidRPr="00541C76">
        <w:rPr>
          <w:rFonts w:ascii="Arial" w:hAnsi="Arial" w:cs="Arial"/>
          <w:sz w:val="22"/>
          <w:szCs w:val="22"/>
        </w:rPr>
        <w:t>ppkt</w:t>
      </w:r>
      <w:proofErr w:type="spellEnd"/>
      <w:r w:rsidR="00F5156F" w:rsidRPr="00541C76">
        <w:rPr>
          <w:rFonts w:ascii="Arial" w:hAnsi="Arial" w:cs="Arial"/>
          <w:sz w:val="22"/>
          <w:szCs w:val="22"/>
        </w:rPr>
        <w:t>. 1</w:t>
      </w:r>
      <w:r w:rsidR="00F5156F" w:rsidRPr="007A452B">
        <w:rPr>
          <w:rFonts w:ascii="Arial" w:hAnsi="Arial" w:cs="Arial"/>
          <w:b/>
          <w:sz w:val="22"/>
          <w:szCs w:val="22"/>
        </w:rPr>
        <w:t>),</w:t>
      </w:r>
      <w:r w:rsidR="00F5156F" w:rsidRPr="007A452B">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A452B">
        <w:rPr>
          <w:rFonts w:ascii="Arial" w:hAnsi="Arial" w:cs="Arial"/>
          <w:bCs/>
          <w:sz w:val="22"/>
          <w:szCs w:val="22"/>
        </w:rPr>
        <w:t xml:space="preserve">Oświadczenie, powinno być wystawione nie wcześniej niż </w:t>
      </w:r>
      <w:r w:rsidRPr="007A452B">
        <w:rPr>
          <w:rFonts w:ascii="Arial" w:hAnsi="Arial" w:cs="Arial"/>
          <w:bCs/>
          <w:sz w:val="22"/>
          <w:szCs w:val="22"/>
          <w:u w:val="single"/>
        </w:rPr>
        <w:t>6 miesięcy</w:t>
      </w:r>
      <w:r w:rsidRPr="007A452B">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7A452B">
        <w:rPr>
          <w:rFonts w:ascii="Arial" w:hAnsi="Arial" w:cs="Arial"/>
          <w:bCs/>
          <w:sz w:val="22"/>
          <w:szCs w:val="22"/>
          <w:u w:val="single"/>
        </w:rPr>
        <w:t>3 miesiące</w:t>
      </w:r>
      <w:r w:rsidRPr="007A452B">
        <w:rPr>
          <w:rFonts w:ascii="Arial" w:hAnsi="Arial" w:cs="Arial"/>
          <w:bCs/>
          <w:sz w:val="22"/>
          <w:szCs w:val="22"/>
        </w:rPr>
        <w:t xml:space="preserve"> przed upływem terminu składania ofert w stosunku do oświadczenia potwierdzającego że </w:t>
      </w:r>
      <w:r w:rsidR="00F5156F" w:rsidRPr="007A452B">
        <w:rPr>
          <w:rFonts w:ascii="Arial" w:hAnsi="Arial" w:cs="Arial"/>
          <w:bCs/>
          <w:sz w:val="22"/>
          <w:szCs w:val="22"/>
        </w:rPr>
        <w:t xml:space="preserve">podmiot nie </w:t>
      </w:r>
      <w:r w:rsidR="00F5156F" w:rsidRPr="007A452B">
        <w:rPr>
          <w:rFonts w:ascii="Arial" w:hAnsi="Arial" w:cs="Arial"/>
          <w:sz w:val="22"/>
          <w:szCs w:val="22"/>
        </w:rPr>
        <w:t xml:space="preserve">zalega z uiszczaniem podatków, opłat, składek na ubezpieczenie społeczne lub zdrowotne albo że zawarł porozumienie z właściwym organem </w:t>
      </w:r>
      <w:r w:rsidR="00C31E31">
        <w:rPr>
          <w:rFonts w:ascii="Arial" w:hAnsi="Arial" w:cs="Arial"/>
          <w:sz w:val="22"/>
          <w:szCs w:val="22"/>
        </w:rPr>
        <w:t xml:space="preserve">            </w:t>
      </w:r>
      <w:r w:rsidR="00F5156F" w:rsidRPr="007A452B">
        <w:rPr>
          <w:rFonts w:ascii="Arial" w:hAnsi="Arial" w:cs="Arial"/>
          <w:sz w:val="22"/>
          <w:szCs w:val="22"/>
        </w:rPr>
        <w:t xml:space="preserve">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4B06072" w14:textId="77777777" w:rsidR="00D65351" w:rsidRPr="00325511" w:rsidRDefault="00D65351" w:rsidP="00D65351">
      <w:pPr>
        <w:pStyle w:val="Akapitzlist"/>
        <w:spacing w:before="120" w:after="120"/>
        <w:ind w:left="1134"/>
        <w:jc w:val="both"/>
        <w:rPr>
          <w:rFonts w:ascii="Arial" w:hAnsi="Arial" w:cs="Arial"/>
          <w:sz w:val="22"/>
          <w:szCs w:val="22"/>
        </w:rPr>
      </w:pPr>
    </w:p>
    <w:p w14:paraId="7CA6A790" w14:textId="77777777" w:rsidR="0089793B" w:rsidRPr="00D65351" w:rsidRDefault="00954578" w:rsidP="00C467DC">
      <w:pPr>
        <w:pStyle w:val="Akapitzlist"/>
        <w:numPr>
          <w:ilvl w:val="0"/>
          <w:numId w:val="25"/>
        </w:numPr>
        <w:spacing w:before="120" w:after="120"/>
        <w:jc w:val="both"/>
        <w:rPr>
          <w:rFonts w:ascii="Arial" w:hAnsi="Arial" w:cs="Arial"/>
          <w:b/>
          <w:color w:val="FF0000"/>
          <w:sz w:val="22"/>
          <w:szCs w:val="22"/>
        </w:rPr>
      </w:pPr>
      <w:r w:rsidRPr="007A452B">
        <w:rPr>
          <w:rFonts w:ascii="Arial" w:hAnsi="Arial" w:cs="Arial"/>
          <w:sz w:val="22"/>
          <w:szCs w:val="22"/>
        </w:rPr>
        <w:t>W przypadku udzielonego pełnomocnictwa</w:t>
      </w:r>
      <w:r w:rsidRPr="007A452B">
        <w:rPr>
          <w:rFonts w:ascii="Arial" w:hAnsi="Arial" w:cs="Arial"/>
          <w:b/>
          <w:sz w:val="22"/>
          <w:szCs w:val="22"/>
        </w:rPr>
        <w:t xml:space="preserve"> </w:t>
      </w:r>
      <w:r w:rsidRPr="007A452B">
        <w:rPr>
          <w:rFonts w:ascii="Arial" w:hAnsi="Arial" w:cs="Arial"/>
          <w:sz w:val="22"/>
          <w:szCs w:val="22"/>
        </w:rPr>
        <w:t xml:space="preserve">Wykonawcy muszą dołączyć do </w:t>
      </w:r>
      <w:r w:rsidR="00405BD3" w:rsidRPr="007A452B">
        <w:rPr>
          <w:rFonts w:ascii="Arial" w:hAnsi="Arial" w:cs="Arial"/>
          <w:sz w:val="22"/>
          <w:szCs w:val="22"/>
        </w:rPr>
        <w:t>oferty</w:t>
      </w:r>
      <w:r w:rsidRPr="007A452B">
        <w:rPr>
          <w:rFonts w:ascii="Arial" w:hAnsi="Arial" w:cs="Arial"/>
          <w:sz w:val="22"/>
          <w:szCs w:val="22"/>
        </w:rPr>
        <w:t xml:space="preserve"> oryginał pełnomocnictwa lub kopię pełnomocnictwa poświad</w:t>
      </w:r>
      <w:r w:rsidR="00E63305" w:rsidRPr="007A452B">
        <w:rPr>
          <w:rFonts w:ascii="Arial" w:hAnsi="Arial" w:cs="Arial"/>
          <w:sz w:val="22"/>
          <w:szCs w:val="22"/>
        </w:rPr>
        <w:t xml:space="preserve">czoną „za zgodność </w:t>
      </w:r>
      <w:r w:rsidR="00C31E31">
        <w:rPr>
          <w:rFonts w:ascii="Arial" w:hAnsi="Arial" w:cs="Arial"/>
          <w:sz w:val="22"/>
          <w:szCs w:val="22"/>
        </w:rPr>
        <w:t xml:space="preserve">                    </w:t>
      </w:r>
      <w:r w:rsidR="00E63305" w:rsidRPr="007A452B">
        <w:rPr>
          <w:rFonts w:ascii="Arial" w:hAnsi="Arial" w:cs="Arial"/>
          <w:sz w:val="22"/>
          <w:szCs w:val="22"/>
        </w:rPr>
        <w:t>z oryginałem”</w:t>
      </w:r>
      <w:r w:rsidRPr="007A452B">
        <w:rPr>
          <w:rFonts w:ascii="Arial" w:hAnsi="Arial" w:cs="Arial"/>
          <w:sz w:val="22"/>
          <w:szCs w:val="22"/>
        </w:rPr>
        <w:t xml:space="preserve"> przez notariusza – jeżeli dotyczy. Pełnomocnictwo musi być wystawi</w:t>
      </w:r>
      <w:r w:rsidRPr="0089793B">
        <w:rPr>
          <w:rFonts w:ascii="Arial" w:hAnsi="Arial" w:cs="Arial"/>
          <w:sz w:val="22"/>
          <w:szCs w:val="22"/>
        </w:rPr>
        <w:t xml:space="preserve">one </w:t>
      </w:r>
      <w:r w:rsidR="00C31E31">
        <w:rPr>
          <w:rFonts w:ascii="Arial" w:hAnsi="Arial" w:cs="Arial"/>
          <w:sz w:val="22"/>
          <w:szCs w:val="22"/>
        </w:rPr>
        <w:t xml:space="preserve">             </w:t>
      </w:r>
      <w:r w:rsidRPr="0089793B">
        <w:rPr>
          <w:rFonts w:ascii="Arial" w:hAnsi="Arial" w:cs="Arial"/>
          <w:sz w:val="22"/>
          <w:szCs w:val="22"/>
        </w:rPr>
        <w:t xml:space="preserve">w sposób </w:t>
      </w:r>
      <w:r w:rsidR="004D5AEA" w:rsidRPr="0089793B">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9793B">
        <w:rPr>
          <w:rFonts w:ascii="Arial" w:hAnsi="Arial" w:cs="Arial"/>
          <w:sz w:val="22"/>
          <w:szCs w:val="22"/>
        </w:rPr>
        <w:t xml:space="preserve"> art. 23 ust. 2 ustawy </w:t>
      </w:r>
      <w:proofErr w:type="spellStart"/>
      <w:r w:rsidR="00321C89" w:rsidRPr="0089793B">
        <w:rPr>
          <w:rFonts w:ascii="Arial" w:hAnsi="Arial" w:cs="Arial"/>
          <w:sz w:val="22"/>
          <w:szCs w:val="22"/>
        </w:rPr>
        <w:t>Pzp</w:t>
      </w:r>
      <w:proofErr w:type="spellEnd"/>
      <w:r w:rsidR="00321C89" w:rsidRPr="0089793B">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299CF6DD" w14:textId="77777777" w:rsidR="00D65351" w:rsidRPr="00D65351" w:rsidRDefault="00D65351" w:rsidP="00D65351">
      <w:pPr>
        <w:pStyle w:val="Akapitzlist"/>
        <w:spacing w:before="120" w:after="120"/>
        <w:ind w:left="360"/>
        <w:jc w:val="both"/>
        <w:rPr>
          <w:rFonts w:ascii="Arial" w:hAnsi="Arial" w:cs="Arial"/>
          <w:b/>
          <w:color w:val="FF0000"/>
          <w:sz w:val="22"/>
          <w:szCs w:val="22"/>
        </w:rPr>
      </w:pPr>
    </w:p>
    <w:p w14:paraId="199EE258" w14:textId="5ECA53BB" w:rsidR="00D65351" w:rsidRPr="00D65351" w:rsidRDefault="00321C89" w:rsidP="00D65351">
      <w:pPr>
        <w:pStyle w:val="Akapitzlist"/>
        <w:numPr>
          <w:ilvl w:val="0"/>
          <w:numId w:val="25"/>
        </w:numPr>
        <w:spacing w:before="120" w:after="120"/>
        <w:jc w:val="both"/>
        <w:rPr>
          <w:rFonts w:ascii="Arial" w:hAnsi="Arial" w:cs="Arial"/>
          <w:b/>
          <w:color w:val="FF0000"/>
          <w:sz w:val="22"/>
          <w:szCs w:val="22"/>
        </w:rPr>
      </w:pPr>
      <w:r w:rsidRPr="00D65351">
        <w:rPr>
          <w:rFonts w:ascii="Arial" w:hAnsi="Arial" w:cs="Arial"/>
          <w:sz w:val="22"/>
          <w:szCs w:val="22"/>
        </w:rPr>
        <w:t>Dokumenty sporządzone w języku obcym</w:t>
      </w:r>
      <w:r w:rsidRPr="00D65351">
        <w:rPr>
          <w:rFonts w:ascii="Arial" w:hAnsi="Arial" w:cs="Arial"/>
          <w:b/>
          <w:sz w:val="22"/>
          <w:szCs w:val="22"/>
        </w:rPr>
        <w:t xml:space="preserve"> </w:t>
      </w:r>
      <w:r w:rsidR="00B127B3" w:rsidRPr="00D65351">
        <w:rPr>
          <w:rFonts w:ascii="Arial" w:hAnsi="Arial" w:cs="Arial"/>
          <w:sz w:val="22"/>
          <w:szCs w:val="22"/>
        </w:rPr>
        <w:t>są</w:t>
      </w:r>
      <w:r w:rsidRPr="00D65351">
        <w:rPr>
          <w:rFonts w:ascii="Arial" w:hAnsi="Arial" w:cs="Arial"/>
          <w:sz w:val="22"/>
          <w:szCs w:val="22"/>
        </w:rPr>
        <w:t xml:space="preserve"> składane wraz z tłumaczeniem na język polski, poświadczonym przez Wykonawcę jego podpisem. Wersja polskojęzyczna jest wersją wiążącą.</w:t>
      </w:r>
    </w:p>
    <w:p w14:paraId="5CF0C411" w14:textId="77777777" w:rsidR="00211127" w:rsidRPr="00D65351" w:rsidRDefault="00703295" w:rsidP="00D65351">
      <w:pPr>
        <w:pStyle w:val="Akapitzlist"/>
        <w:numPr>
          <w:ilvl w:val="0"/>
          <w:numId w:val="25"/>
        </w:numPr>
        <w:spacing w:before="120" w:after="120"/>
        <w:jc w:val="both"/>
        <w:rPr>
          <w:rFonts w:ascii="Arial" w:hAnsi="Arial" w:cs="Arial"/>
          <w:b/>
          <w:color w:val="FF0000"/>
          <w:sz w:val="22"/>
          <w:szCs w:val="22"/>
        </w:rPr>
      </w:pPr>
      <w:r w:rsidRPr="00D65351">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D65351">
        <w:rPr>
          <w:bCs/>
        </w:rPr>
        <w:t>.</w:t>
      </w:r>
    </w:p>
    <w:p w14:paraId="1B9EAB8D" w14:textId="77777777" w:rsidR="00DA222D" w:rsidRPr="001F438B" w:rsidRDefault="00DA222D" w:rsidP="00DA222D">
      <w:pPr>
        <w:pStyle w:val="Akapitzlist"/>
        <w:spacing w:before="120" w:after="120"/>
        <w:ind w:left="360"/>
        <w:jc w:val="both"/>
        <w:rPr>
          <w:rFonts w:ascii="Arial" w:hAnsi="Arial" w:cs="Arial"/>
          <w:b/>
          <w:color w:val="FF0000"/>
          <w:sz w:val="22"/>
          <w:szCs w:val="22"/>
        </w:rPr>
      </w:pPr>
    </w:p>
    <w:p w14:paraId="6DA6AD20" w14:textId="346EF9AB" w:rsidR="0089793B" w:rsidRDefault="001F438B" w:rsidP="00300328">
      <w:pPr>
        <w:pStyle w:val="Akapitzlist"/>
        <w:numPr>
          <w:ilvl w:val="0"/>
          <w:numId w:val="25"/>
        </w:numPr>
        <w:spacing w:after="40"/>
        <w:contextualSpacing w:val="0"/>
        <w:jc w:val="both"/>
        <w:rPr>
          <w:rFonts w:ascii="Arial" w:hAnsi="Arial" w:cs="Arial"/>
          <w:sz w:val="22"/>
          <w:szCs w:val="22"/>
        </w:rPr>
      </w:pPr>
      <w:r w:rsidRPr="00136AAA">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00FE5AD8">
        <w:rPr>
          <w:rFonts w:ascii="Arial" w:hAnsi="Arial" w:cs="Arial"/>
          <w:sz w:val="22"/>
          <w:szCs w:val="22"/>
        </w:rPr>
        <w:t xml:space="preserve">                 </w:t>
      </w:r>
      <w:r w:rsidRPr="00136AAA">
        <w:rPr>
          <w:rFonts w:ascii="Arial" w:hAnsi="Arial" w:cs="Arial"/>
          <w:sz w:val="22"/>
          <w:szCs w:val="22"/>
        </w:rPr>
        <w:t>(Dz. U. z 2016 r., poz. 1126).</w:t>
      </w:r>
    </w:p>
    <w:p w14:paraId="00EC67F9" w14:textId="77777777" w:rsidR="009D07F8" w:rsidRPr="00726030" w:rsidRDefault="009D07F8" w:rsidP="00726030">
      <w:pPr>
        <w:spacing w:after="40"/>
        <w:jc w:val="both"/>
        <w:rPr>
          <w:rFonts w:ascii="Arial" w:hAnsi="Arial" w:cs="Arial"/>
          <w:sz w:val="22"/>
          <w:szCs w:val="22"/>
        </w:rPr>
      </w:pPr>
    </w:p>
    <w:p w14:paraId="487CA2E4" w14:textId="68AB064C" w:rsidR="00AF6EFF" w:rsidRPr="00300328" w:rsidRDefault="004330C3" w:rsidP="00AF6EFF">
      <w:pPr>
        <w:pStyle w:val="Nagwek1"/>
        <w:numPr>
          <w:ilvl w:val="0"/>
          <w:numId w:val="18"/>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7081D6A6" w14:textId="77777777" w:rsidR="00AF6EFF" w:rsidRPr="00910646" w:rsidRDefault="001C038E" w:rsidP="00C467DC">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W przypadku składania oferty wspólnej przez kilku wykonawców, każdy ze wspólników musi złożyć dokumenty wymienione w ro</w:t>
      </w:r>
      <w:r w:rsidR="00E41759" w:rsidRPr="00910646">
        <w:rPr>
          <w:rFonts w:ascii="Arial" w:hAnsi="Arial" w:cs="Arial"/>
          <w:sz w:val="22"/>
          <w:szCs w:val="22"/>
        </w:rPr>
        <w:t xml:space="preserve">zdziale </w:t>
      </w:r>
      <w:r w:rsidR="00211127" w:rsidRPr="00910646">
        <w:rPr>
          <w:rFonts w:ascii="Arial" w:hAnsi="Arial" w:cs="Arial"/>
          <w:sz w:val="22"/>
          <w:szCs w:val="22"/>
        </w:rPr>
        <w:t>VII. pkt. 1</w:t>
      </w:r>
      <w:r w:rsidR="007A75C6" w:rsidRPr="00910646">
        <w:rPr>
          <w:rFonts w:ascii="Arial" w:hAnsi="Arial" w:cs="Arial"/>
          <w:sz w:val="22"/>
          <w:szCs w:val="22"/>
        </w:rPr>
        <w:t xml:space="preserve"> </w:t>
      </w:r>
      <w:proofErr w:type="spellStart"/>
      <w:r w:rsidR="00211127" w:rsidRPr="00910646">
        <w:rPr>
          <w:rFonts w:ascii="Arial" w:hAnsi="Arial" w:cs="Arial"/>
          <w:sz w:val="22"/>
          <w:szCs w:val="22"/>
        </w:rPr>
        <w:t>ppkt</w:t>
      </w:r>
      <w:proofErr w:type="spellEnd"/>
      <w:r w:rsidR="00211127" w:rsidRPr="00910646">
        <w:rPr>
          <w:rFonts w:ascii="Arial" w:hAnsi="Arial" w:cs="Arial"/>
          <w:sz w:val="22"/>
          <w:szCs w:val="22"/>
        </w:rPr>
        <w:t xml:space="preserve"> 1) oraz rozdziale </w:t>
      </w:r>
      <w:r w:rsidR="00E41759" w:rsidRPr="00910646">
        <w:rPr>
          <w:rFonts w:ascii="Arial" w:hAnsi="Arial" w:cs="Arial"/>
          <w:sz w:val="22"/>
          <w:szCs w:val="22"/>
        </w:rPr>
        <w:t>V</w:t>
      </w:r>
      <w:r w:rsidR="00211127" w:rsidRPr="00910646">
        <w:rPr>
          <w:rFonts w:ascii="Arial" w:hAnsi="Arial" w:cs="Arial"/>
          <w:sz w:val="22"/>
          <w:szCs w:val="22"/>
        </w:rPr>
        <w:t>III</w:t>
      </w:r>
      <w:r w:rsidR="00E41759" w:rsidRPr="00910646">
        <w:rPr>
          <w:rFonts w:ascii="Arial" w:hAnsi="Arial" w:cs="Arial"/>
          <w:sz w:val="22"/>
          <w:szCs w:val="22"/>
        </w:rPr>
        <w:t xml:space="preserve"> </w:t>
      </w:r>
      <w:r w:rsidR="007E3098" w:rsidRPr="00910646">
        <w:rPr>
          <w:rFonts w:ascii="Arial" w:hAnsi="Arial" w:cs="Arial"/>
          <w:sz w:val="22"/>
          <w:szCs w:val="22"/>
        </w:rPr>
        <w:t>pkt</w:t>
      </w:r>
      <w:r w:rsidR="00E41759" w:rsidRPr="00910646">
        <w:rPr>
          <w:rFonts w:ascii="Arial" w:hAnsi="Arial" w:cs="Arial"/>
          <w:sz w:val="22"/>
          <w:szCs w:val="22"/>
        </w:rPr>
        <w:t xml:space="preserve">. 1 </w:t>
      </w:r>
      <w:r w:rsidR="00211127" w:rsidRPr="00910646">
        <w:rPr>
          <w:rFonts w:ascii="Arial" w:hAnsi="Arial" w:cs="Arial"/>
          <w:sz w:val="22"/>
          <w:szCs w:val="22"/>
        </w:rPr>
        <w:t xml:space="preserve"> </w:t>
      </w:r>
      <w:proofErr w:type="spellStart"/>
      <w:r w:rsidR="007E3098" w:rsidRPr="00910646">
        <w:rPr>
          <w:rFonts w:ascii="Arial" w:hAnsi="Arial" w:cs="Arial"/>
          <w:sz w:val="22"/>
          <w:szCs w:val="22"/>
        </w:rPr>
        <w:t>p</w:t>
      </w:r>
      <w:r w:rsidR="00E41759" w:rsidRPr="00910646">
        <w:rPr>
          <w:rFonts w:ascii="Arial" w:hAnsi="Arial" w:cs="Arial"/>
          <w:sz w:val="22"/>
          <w:szCs w:val="22"/>
        </w:rPr>
        <w:t>pkt</w:t>
      </w:r>
      <w:proofErr w:type="spellEnd"/>
      <w:r w:rsidR="00951F4C" w:rsidRPr="00910646">
        <w:rPr>
          <w:rFonts w:ascii="Arial" w:hAnsi="Arial" w:cs="Arial"/>
          <w:sz w:val="22"/>
          <w:szCs w:val="22"/>
        </w:rPr>
        <w:t>.</w:t>
      </w:r>
      <w:r w:rsidR="00E41759" w:rsidRPr="00910646">
        <w:rPr>
          <w:rFonts w:ascii="Arial" w:hAnsi="Arial" w:cs="Arial"/>
          <w:sz w:val="22"/>
          <w:szCs w:val="22"/>
        </w:rPr>
        <w:t xml:space="preserve"> 1</w:t>
      </w:r>
      <w:r w:rsidR="00DA09BF" w:rsidRPr="00910646">
        <w:rPr>
          <w:rFonts w:ascii="Arial" w:hAnsi="Arial" w:cs="Arial"/>
          <w:sz w:val="22"/>
          <w:szCs w:val="22"/>
        </w:rPr>
        <w:t>a</w:t>
      </w:r>
      <w:r w:rsidR="00211127" w:rsidRPr="00910646">
        <w:rPr>
          <w:rFonts w:ascii="Arial" w:hAnsi="Arial" w:cs="Arial"/>
          <w:sz w:val="22"/>
          <w:szCs w:val="22"/>
        </w:rPr>
        <w:t>)</w:t>
      </w:r>
      <w:r w:rsidR="00E41759" w:rsidRPr="00910646">
        <w:rPr>
          <w:rFonts w:ascii="Arial" w:hAnsi="Arial" w:cs="Arial"/>
          <w:sz w:val="22"/>
          <w:szCs w:val="22"/>
        </w:rPr>
        <w:t>,</w:t>
      </w:r>
      <w:r w:rsidR="00DA09BF" w:rsidRPr="00910646">
        <w:rPr>
          <w:rFonts w:ascii="Arial" w:hAnsi="Arial" w:cs="Arial"/>
          <w:sz w:val="22"/>
          <w:szCs w:val="22"/>
        </w:rPr>
        <w:t xml:space="preserve"> 1b), 1c), </w:t>
      </w:r>
      <w:r w:rsidR="00D55B87" w:rsidRPr="00910646">
        <w:rPr>
          <w:rFonts w:ascii="Arial" w:hAnsi="Arial" w:cs="Arial"/>
          <w:sz w:val="22"/>
          <w:szCs w:val="22"/>
        </w:rPr>
        <w:t xml:space="preserve"> </w:t>
      </w:r>
      <w:r w:rsidR="007A75C6" w:rsidRPr="00910646">
        <w:rPr>
          <w:rFonts w:ascii="Arial" w:hAnsi="Arial" w:cs="Arial"/>
          <w:sz w:val="22"/>
          <w:szCs w:val="22"/>
        </w:rPr>
        <w:t xml:space="preserve">pkt 2) </w:t>
      </w:r>
      <w:proofErr w:type="spellStart"/>
      <w:r w:rsidR="007A75C6" w:rsidRPr="00910646">
        <w:rPr>
          <w:rFonts w:ascii="Arial" w:hAnsi="Arial" w:cs="Arial"/>
          <w:sz w:val="22"/>
          <w:szCs w:val="22"/>
        </w:rPr>
        <w:t>ppkt</w:t>
      </w:r>
      <w:proofErr w:type="spellEnd"/>
      <w:r w:rsidR="007A75C6" w:rsidRPr="00910646">
        <w:rPr>
          <w:rFonts w:ascii="Arial" w:hAnsi="Arial" w:cs="Arial"/>
          <w:sz w:val="22"/>
          <w:szCs w:val="22"/>
        </w:rPr>
        <w:t xml:space="preserve"> 1), </w:t>
      </w:r>
      <w:r w:rsidR="003B31DE" w:rsidRPr="00910646">
        <w:rPr>
          <w:rFonts w:ascii="Arial" w:hAnsi="Arial" w:cs="Arial"/>
          <w:sz w:val="22"/>
          <w:szCs w:val="22"/>
        </w:rPr>
        <w:t>2</w:t>
      </w:r>
      <w:r w:rsidR="00211127" w:rsidRPr="00910646">
        <w:rPr>
          <w:rFonts w:ascii="Arial" w:hAnsi="Arial" w:cs="Arial"/>
          <w:sz w:val="22"/>
          <w:szCs w:val="22"/>
        </w:rPr>
        <w:t>)</w:t>
      </w:r>
      <w:r w:rsidR="00A36F15" w:rsidRPr="00910646">
        <w:rPr>
          <w:rFonts w:ascii="Arial" w:hAnsi="Arial" w:cs="Arial"/>
          <w:sz w:val="22"/>
          <w:szCs w:val="22"/>
        </w:rPr>
        <w:t xml:space="preserve"> i 3)</w:t>
      </w:r>
      <w:r w:rsidR="005C00A2" w:rsidRPr="00910646">
        <w:rPr>
          <w:rFonts w:ascii="Arial" w:hAnsi="Arial" w:cs="Arial"/>
          <w:sz w:val="22"/>
          <w:szCs w:val="22"/>
        </w:rPr>
        <w:t xml:space="preserve"> </w:t>
      </w:r>
      <w:r w:rsidR="007A75C6" w:rsidRPr="00910646">
        <w:rPr>
          <w:rFonts w:ascii="Arial" w:hAnsi="Arial" w:cs="Arial"/>
          <w:sz w:val="22"/>
          <w:szCs w:val="22"/>
        </w:rPr>
        <w:t>a także w</w:t>
      </w:r>
      <w:r w:rsidR="00211127" w:rsidRPr="00910646">
        <w:rPr>
          <w:rFonts w:ascii="Arial" w:hAnsi="Arial" w:cs="Arial"/>
          <w:sz w:val="22"/>
          <w:szCs w:val="22"/>
        </w:rPr>
        <w:t xml:space="preserve"> rozdziale XVII. pkt.</w:t>
      </w:r>
      <w:r w:rsidR="007A75C6" w:rsidRPr="00910646">
        <w:rPr>
          <w:rFonts w:ascii="Arial" w:hAnsi="Arial" w:cs="Arial"/>
          <w:sz w:val="22"/>
          <w:szCs w:val="22"/>
        </w:rPr>
        <w:t>2.</w:t>
      </w:r>
      <w:r w:rsidR="00D32E6F" w:rsidRPr="00910646">
        <w:rPr>
          <w:rFonts w:ascii="Arial" w:hAnsi="Arial" w:cs="Arial"/>
          <w:sz w:val="22"/>
          <w:szCs w:val="22"/>
        </w:rPr>
        <w:t xml:space="preserve"> </w:t>
      </w:r>
    </w:p>
    <w:p w14:paraId="401485A2" w14:textId="77777777" w:rsidR="00AF6EFF" w:rsidRPr="007A452B" w:rsidRDefault="007D2CD7" w:rsidP="00C467DC">
      <w:pPr>
        <w:pStyle w:val="Akapitzlist"/>
        <w:numPr>
          <w:ilvl w:val="0"/>
          <w:numId w:val="31"/>
        </w:numPr>
        <w:spacing w:before="120" w:after="120"/>
        <w:jc w:val="both"/>
        <w:rPr>
          <w:rFonts w:ascii="Arial" w:hAnsi="Arial" w:cs="Arial"/>
          <w:b/>
          <w:sz w:val="22"/>
          <w:szCs w:val="22"/>
        </w:rPr>
      </w:pPr>
      <w:r w:rsidRPr="00910646">
        <w:rPr>
          <w:rFonts w:ascii="Arial" w:hAnsi="Arial" w:cs="Arial"/>
          <w:sz w:val="22"/>
          <w:szCs w:val="22"/>
        </w:rPr>
        <w:t xml:space="preserve">Wykonawcy, zgodnie z art. 141 ustawy </w:t>
      </w:r>
      <w:proofErr w:type="spellStart"/>
      <w:r w:rsidRPr="00910646">
        <w:rPr>
          <w:rFonts w:ascii="Arial" w:hAnsi="Arial" w:cs="Arial"/>
          <w:sz w:val="22"/>
          <w:szCs w:val="22"/>
        </w:rPr>
        <w:t>Pzp</w:t>
      </w:r>
      <w:proofErr w:type="spellEnd"/>
      <w:r w:rsidRPr="00910646">
        <w:rPr>
          <w:rFonts w:ascii="Arial" w:hAnsi="Arial" w:cs="Arial"/>
          <w:sz w:val="22"/>
          <w:szCs w:val="22"/>
        </w:rPr>
        <w:t xml:space="preserve">, ponoszą solidarną odpowiedzialność za wykonanie umowy i </w:t>
      </w:r>
      <w:r w:rsidR="00C31E31" w:rsidRPr="00910646">
        <w:rPr>
          <w:rFonts w:ascii="Arial" w:hAnsi="Arial" w:cs="Arial"/>
          <w:sz w:val="22"/>
          <w:szCs w:val="22"/>
        </w:rPr>
        <w:t xml:space="preserve">wniesienie </w:t>
      </w:r>
      <w:r w:rsidR="00C31E31">
        <w:rPr>
          <w:rFonts w:ascii="Arial" w:hAnsi="Arial" w:cs="Arial"/>
          <w:sz w:val="22"/>
          <w:szCs w:val="22"/>
        </w:rPr>
        <w:t xml:space="preserve">zabezpieczenia należytego wykonania umowy, </w:t>
      </w:r>
      <w:r w:rsidRPr="007A452B">
        <w:rPr>
          <w:rFonts w:ascii="Arial" w:hAnsi="Arial" w:cs="Arial"/>
          <w:sz w:val="22"/>
          <w:szCs w:val="22"/>
        </w:rPr>
        <w:t xml:space="preserve">zgodnie </w:t>
      </w:r>
      <w:r w:rsidR="00C31E31">
        <w:rPr>
          <w:rFonts w:ascii="Arial" w:hAnsi="Arial" w:cs="Arial"/>
          <w:sz w:val="22"/>
          <w:szCs w:val="22"/>
        </w:rPr>
        <w:t xml:space="preserve">           </w:t>
      </w:r>
      <w:r w:rsidRPr="007A452B">
        <w:rPr>
          <w:rFonts w:ascii="Arial" w:hAnsi="Arial" w:cs="Arial"/>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6E575DE8" w14:textId="77777777" w:rsidR="0089793B" w:rsidRPr="00464BAE" w:rsidRDefault="00664B4E" w:rsidP="00C467DC">
      <w:pPr>
        <w:pStyle w:val="Akapitzlist"/>
        <w:numPr>
          <w:ilvl w:val="0"/>
          <w:numId w:val="31"/>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28BA871E" w14:textId="77777777" w:rsidR="00464BAE" w:rsidRPr="00C464D9" w:rsidRDefault="00464BAE" w:rsidP="00464BAE">
      <w:pPr>
        <w:pStyle w:val="Akapitzlist"/>
        <w:spacing w:before="120" w:after="120"/>
        <w:ind w:left="360"/>
        <w:jc w:val="both"/>
        <w:rPr>
          <w:rFonts w:ascii="Arial" w:hAnsi="Arial" w:cs="Arial"/>
          <w:b/>
          <w:sz w:val="22"/>
          <w:szCs w:val="22"/>
        </w:rPr>
      </w:pPr>
    </w:p>
    <w:p w14:paraId="68EAC644" w14:textId="35A959A1" w:rsidR="0089793B" w:rsidRPr="00300328" w:rsidRDefault="00EB48A1" w:rsidP="0089793B">
      <w:pPr>
        <w:pStyle w:val="Nagwek1"/>
        <w:numPr>
          <w:ilvl w:val="0"/>
          <w:numId w:val="18"/>
        </w:numPr>
        <w:suppressAutoHyphens/>
        <w:spacing w:before="120" w:after="120"/>
        <w:jc w:val="both"/>
        <w:rPr>
          <w:sz w:val="24"/>
          <w:szCs w:val="24"/>
        </w:rPr>
      </w:pPr>
      <w:bookmarkStart w:id="10" w:name="_Toc412451392"/>
      <w:r w:rsidRPr="00136AAA">
        <w:rPr>
          <w:sz w:val="24"/>
          <w:szCs w:val="24"/>
        </w:rPr>
        <w:t>Opis sposobu obliczenia</w:t>
      </w:r>
      <w:r w:rsidR="00923FA1" w:rsidRPr="00136AAA">
        <w:rPr>
          <w:sz w:val="24"/>
          <w:szCs w:val="24"/>
        </w:rPr>
        <w:t xml:space="preserve"> ceny </w:t>
      </w:r>
      <w:bookmarkEnd w:id="10"/>
    </w:p>
    <w:p w14:paraId="11C51192" w14:textId="6BF2C8B7" w:rsidR="00923FA1" w:rsidRPr="007A452B" w:rsidRDefault="00A5798D" w:rsidP="0089793B">
      <w:pPr>
        <w:spacing w:before="120" w:after="120"/>
        <w:jc w:val="both"/>
        <w:rPr>
          <w:rFonts w:ascii="Arial" w:hAnsi="Arial" w:cs="Arial"/>
          <w:sz w:val="22"/>
          <w:szCs w:val="22"/>
        </w:rPr>
      </w:pPr>
      <w:r w:rsidRPr="007A452B">
        <w:rPr>
          <w:rFonts w:ascii="Arial" w:hAnsi="Arial" w:cs="Arial"/>
          <w:sz w:val="22"/>
          <w:szCs w:val="22"/>
        </w:rPr>
        <w:t>Oferowana c</w:t>
      </w:r>
      <w:r w:rsidR="002A3F9B">
        <w:rPr>
          <w:rFonts w:ascii="Arial" w:hAnsi="Arial" w:cs="Arial"/>
          <w:sz w:val="22"/>
          <w:szCs w:val="22"/>
        </w:rPr>
        <w:t>ena</w:t>
      </w:r>
      <w:r w:rsidR="008B2264" w:rsidRPr="007A452B">
        <w:rPr>
          <w:rFonts w:ascii="Arial" w:hAnsi="Arial" w:cs="Arial"/>
          <w:sz w:val="22"/>
          <w:szCs w:val="22"/>
        </w:rPr>
        <w:t xml:space="preserve"> </w:t>
      </w:r>
      <w:r w:rsidR="009C3AF4" w:rsidRPr="007A452B">
        <w:rPr>
          <w:rFonts w:ascii="Arial" w:hAnsi="Arial" w:cs="Arial"/>
          <w:sz w:val="22"/>
          <w:szCs w:val="22"/>
        </w:rPr>
        <w:t xml:space="preserve">musi zawierać wszystkie koszty związane z realizacją zamówienia wraz </w:t>
      </w:r>
      <w:r w:rsidR="002A3F9B">
        <w:rPr>
          <w:rFonts w:ascii="Arial" w:hAnsi="Arial" w:cs="Arial"/>
          <w:sz w:val="22"/>
          <w:szCs w:val="22"/>
        </w:rPr>
        <w:t xml:space="preserve">             </w:t>
      </w:r>
      <w:r w:rsidR="009C3AF4" w:rsidRPr="007A452B">
        <w:rPr>
          <w:rFonts w:ascii="Arial" w:hAnsi="Arial" w:cs="Arial"/>
          <w:sz w:val="22"/>
          <w:szCs w:val="22"/>
        </w:rPr>
        <w:t>z podatkiem VAT obowiązującym w dacie sporządzenia oferty.</w:t>
      </w:r>
      <w:r w:rsidR="00923FA1" w:rsidRPr="007A452B">
        <w:rPr>
          <w:rFonts w:ascii="Arial" w:hAnsi="Arial" w:cs="Arial"/>
          <w:sz w:val="22"/>
          <w:szCs w:val="22"/>
        </w:rPr>
        <w:t xml:space="preserve"> Stawka podatku VAT musi zostać określona zg</w:t>
      </w:r>
      <w:r w:rsidR="00C666ED">
        <w:rPr>
          <w:rFonts w:ascii="Arial" w:hAnsi="Arial" w:cs="Arial"/>
          <w:sz w:val="22"/>
          <w:szCs w:val="22"/>
        </w:rPr>
        <w:t xml:space="preserve">odnie z ustawą z dn. 11 marca </w:t>
      </w:r>
      <w:r w:rsidR="009D07F8">
        <w:rPr>
          <w:rFonts w:ascii="Arial" w:hAnsi="Arial" w:cs="Arial"/>
          <w:sz w:val="22"/>
          <w:szCs w:val="22"/>
        </w:rPr>
        <w:t>2004</w:t>
      </w:r>
      <w:r w:rsidR="00923FA1" w:rsidRPr="007A452B">
        <w:rPr>
          <w:rFonts w:ascii="Arial" w:hAnsi="Arial" w:cs="Arial"/>
          <w:sz w:val="22"/>
          <w:szCs w:val="22"/>
        </w:rPr>
        <w:t xml:space="preserve">r. </w:t>
      </w:r>
      <w:r w:rsidR="00064DDC" w:rsidRPr="007A452B">
        <w:rPr>
          <w:rFonts w:ascii="Arial" w:hAnsi="Arial" w:cs="Arial"/>
          <w:sz w:val="22"/>
          <w:szCs w:val="22"/>
        </w:rPr>
        <w:t>o</w:t>
      </w:r>
      <w:r w:rsidR="00923FA1" w:rsidRPr="007A452B">
        <w:rPr>
          <w:rFonts w:ascii="Arial" w:hAnsi="Arial" w:cs="Arial"/>
          <w:sz w:val="22"/>
          <w:szCs w:val="22"/>
        </w:rPr>
        <w:t xml:space="preserve"> podatku od towarów i usług </w:t>
      </w:r>
      <w:r w:rsidR="00B2293E">
        <w:rPr>
          <w:rFonts w:ascii="Arial" w:hAnsi="Arial" w:cs="Arial"/>
          <w:sz w:val="22"/>
          <w:szCs w:val="22"/>
        </w:rPr>
        <w:t xml:space="preserve">           </w:t>
      </w:r>
      <w:r w:rsidR="00923FA1" w:rsidRPr="007A452B">
        <w:rPr>
          <w:rFonts w:ascii="Arial" w:hAnsi="Arial" w:cs="Arial"/>
          <w:i/>
          <w:sz w:val="22"/>
          <w:szCs w:val="22"/>
        </w:rPr>
        <w:t xml:space="preserve">(Dz. U. </w:t>
      </w:r>
      <w:r w:rsidR="00C666ED">
        <w:rPr>
          <w:rFonts w:ascii="Arial" w:hAnsi="Arial" w:cs="Arial"/>
          <w:i/>
          <w:sz w:val="22"/>
          <w:szCs w:val="22"/>
        </w:rPr>
        <w:t xml:space="preserve"> z 2017r. poz. 1221</w:t>
      </w:r>
      <w:r w:rsidR="007A75C6" w:rsidRPr="007A452B">
        <w:rPr>
          <w:rFonts w:ascii="Arial" w:hAnsi="Arial" w:cs="Arial"/>
          <w:i/>
          <w:sz w:val="22"/>
          <w:szCs w:val="22"/>
        </w:rPr>
        <w:t xml:space="preserve"> z </w:t>
      </w:r>
      <w:proofErr w:type="spellStart"/>
      <w:r w:rsidR="007A75C6" w:rsidRPr="007A452B">
        <w:rPr>
          <w:rFonts w:ascii="Arial" w:hAnsi="Arial" w:cs="Arial"/>
          <w:i/>
          <w:sz w:val="22"/>
          <w:szCs w:val="22"/>
        </w:rPr>
        <w:t>póżn</w:t>
      </w:r>
      <w:proofErr w:type="spellEnd"/>
      <w:r w:rsidR="007A75C6" w:rsidRPr="007A452B">
        <w:rPr>
          <w:rFonts w:ascii="Arial" w:hAnsi="Arial" w:cs="Arial"/>
          <w:i/>
          <w:sz w:val="22"/>
          <w:szCs w:val="22"/>
        </w:rPr>
        <w:t>.</w:t>
      </w:r>
      <w:r w:rsidR="006A46EE" w:rsidRPr="007A452B">
        <w:rPr>
          <w:rFonts w:ascii="Arial" w:hAnsi="Arial" w:cs="Arial"/>
          <w:i/>
          <w:sz w:val="22"/>
          <w:szCs w:val="22"/>
        </w:rPr>
        <w:t xml:space="preserve"> zm</w:t>
      </w:r>
      <w:r w:rsidR="00923FA1" w:rsidRPr="007A452B">
        <w:rPr>
          <w:rFonts w:ascii="Arial" w:hAnsi="Arial" w:cs="Arial"/>
          <w:i/>
          <w:sz w:val="22"/>
          <w:szCs w:val="22"/>
        </w:rPr>
        <w:t>.)</w:t>
      </w:r>
      <w:r w:rsidR="00923FA1" w:rsidRPr="007A452B">
        <w:rPr>
          <w:rFonts w:ascii="Arial" w:hAnsi="Arial" w:cs="Arial"/>
          <w:sz w:val="22"/>
          <w:szCs w:val="22"/>
        </w:rPr>
        <w:t>.</w:t>
      </w:r>
    </w:p>
    <w:p w14:paraId="503FD2F9" w14:textId="182BBCBD" w:rsidR="00923FA1" w:rsidRPr="00C437BE" w:rsidRDefault="00923FA1" w:rsidP="001F438B">
      <w:pPr>
        <w:pStyle w:val="Tekstpodstawowy"/>
        <w:numPr>
          <w:ilvl w:val="0"/>
          <w:numId w:val="7"/>
        </w:numPr>
        <w:tabs>
          <w:tab w:val="left" w:pos="360"/>
        </w:tabs>
        <w:suppressAutoHyphens/>
        <w:spacing w:before="120" w:after="120"/>
        <w:jc w:val="both"/>
        <w:rPr>
          <w:rFonts w:ascii="Arial" w:hAnsi="Arial" w:cs="Arial"/>
          <w:sz w:val="22"/>
          <w:szCs w:val="22"/>
        </w:rPr>
      </w:pPr>
      <w:r w:rsidRPr="00C437BE">
        <w:rPr>
          <w:rFonts w:ascii="Arial" w:hAnsi="Arial" w:cs="Arial"/>
          <w:sz w:val="22"/>
          <w:szCs w:val="22"/>
        </w:rPr>
        <w:t>Cenę oferty należy obliczyć jako sumę kwo</w:t>
      </w:r>
      <w:r w:rsidR="00B2293E" w:rsidRPr="00C437BE">
        <w:rPr>
          <w:rFonts w:ascii="Arial" w:hAnsi="Arial" w:cs="Arial"/>
          <w:sz w:val="22"/>
          <w:szCs w:val="22"/>
        </w:rPr>
        <w:t xml:space="preserve">t za poszczególne </w:t>
      </w:r>
      <w:r w:rsidR="00C437BE" w:rsidRPr="00C437BE">
        <w:rPr>
          <w:rFonts w:ascii="Arial" w:hAnsi="Arial" w:cs="Arial"/>
          <w:sz w:val="22"/>
          <w:szCs w:val="22"/>
        </w:rPr>
        <w:t xml:space="preserve">części i ich </w:t>
      </w:r>
      <w:r w:rsidR="00B2293E" w:rsidRPr="00C437BE">
        <w:rPr>
          <w:rFonts w:ascii="Arial" w:hAnsi="Arial" w:cs="Arial"/>
          <w:sz w:val="22"/>
          <w:szCs w:val="22"/>
        </w:rPr>
        <w:t>elementy</w:t>
      </w:r>
      <w:r w:rsidR="00061A05" w:rsidRPr="00C437BE">
        <w:rPr>
          <w:rFonts w:ascii="Arial" w:hAnsi="Arial" w:cs="Arial"/>
          <w:sz w:val="22"/>
          <w:szCs w:val="22"/>
        </w:rPr>
        <w:t xml:space="preserve"> </w:t>
      </w:r>
      <w:r w:rsidR="00910646" w:rsidRPr="00C437BE">
        <w:rPr>
          <w:rFonts w:ascii="Arial" w:hAnsi="Arial" w:cs="Arial"/>
          <w:sz w:val="22"/>
          <w:szCs w:val="22"/>
        </w:rPr>
        <w:t xml:space="preserve">wskazane </w:t>
      </w:r>
      <w:r w:rsidR="000725B2">
        <w:rPr>
          <w:rFonts w:ascii="Arial" w:hAnsi="Arial" w:cs="Arial"/>
          <w:sz w:val="22"/>
          <w:szCs w:val="22"/>
        </w:rPr>
        <w:t>w załączniku nr 3</w:t>
      </w:r>
      <w:r w:rsidR="00910646" w:rsidRPr="00C437BE">
        <w:rPr>
          <w:rFonts w:ascii="Arial" w:hAnsi="Arial" w:cs="Arial"/>
          <w:sz w:val="22"/>
          <w:szCs w:val="22"/>
        </w:rPr>
        <w:t xml:space="preserve"> t</w:t>
      </w:r>
      <w:r w:rsidR="00061A05" w:rsidRPr="00C437BE">
        <w:rPr>
          <w:rFonts w:ascii="Arial" w:hAnsi="Arial" w:cs="Arial"/>
          <w:sz w:val="22"/>
          <w:szCs w:val="22"/>
        </w:rPr>
        <w:t>j. formularzu cenowym</w:t>
      </w:r>
      <w:r w:rsidR="000725B2">
        <w:rPr>
          <w:rFonts w:ascii="Arial" w:hAnsi="Arial" w:cs="Arial"/>
          <w:sz w:val="22"/>
          <w:szCs w:val="22"/>
        </w:rPr>
        <w:t xml:space="preserve">, odrębnie </w:t>
      </w:r>
      <w:r w:rsidR="00C437BE" w:rsidRPr="00C437BE">
        <w:rPr>
          <w:rFonts w:ascii="Arial" w:hAnsi="Arial" w:cs="Arial"/>
          <w:sz w:val="22"/>
          <w:szCs w:val="22"/>
        </w:rPr>
        <w:t>dla 5-ciu</w:t>
      </w:r>
      <w:r w:rsidR="00B2293E" w:rsidRPr="00C437BE">
        <w:rPr>
          <w:rFonts w:ascii="Arial" w:hAnsi="Arial" w:cs="Arial"/>
          <w:sz w:val="22"/>
          <w:szCs w:val="22"/>
        </w:rPr>
        <w:t xml:space="preserve"> części przedmiotu zamówienia</w:t>
      </w:r>
      <w:r w:rsidR="00090C1E" w:rsidRPr="00C437BE">
        <w:rPr>
          <w:rFonts w:ascii="Arial" w:hAnsi="Arial" w:cs="Arial"/>
          <w:sz w:val="22"/>
          <w:szCs w:val="22"/>
        </w:rPr>
        <w:t xml:space="preserve">, </w:t>
      </w:r>
      <w:r w:rsidR="00B2293E" w:rsidRPr="00C437BE">
        <w:rPr>
          <w:rFonts w:ascii="Arial" w:hAnsi="Arial" w:cs="Arial"/>
          <w:sz w:val="22"/>
          <w:szCs w:val="22"/>
        </w:rPr>
        <w:t xml:space="preserve">szczegółowo </w:t>
      </w:r>
      <w:r w:rsidR="00090C1E" w:rsidRPr="00C437BE">
        <w:rPr>
          <w:rFonts w:ascii="Arial" w:hAnsi="Arial" w:cs="Arial"/>
          <w:sz w:val="22"/>
          <w:szCs w:val="22"/>
        </w:rPr>
        <w:t>określone w</w:t>
      </w:r>
      <w:r w:rsidR="007A452B" w:rsidRPr="00C437BE">
        <w:rPr>
          <w:rFonts w:ascii="Arial" w:hAnsi="Arial" w:cs="Arial"/>
          <w:sz w:val="22"/>
          <w:szCs w:val="22"/>
        </w:rPr>
        <w:t xml:space="preserve"> Części III SIWZ – opis przedmiotu zamówienia. </w:t>
      </w:r>
      <w:r w:rsidR="00E4042A" w:rsidRPr="00C437BE">
        <w:rPr>
          <w:rFonts w:ascii="Arial" w:hAnsi="Arial" w:cs="Arial"/>
          <w:sz w:val="22"/>
          <w:szCs w:val="22"/>
        </w:rPr>
        <w:t>Cena ta musi zawierać wszystkie koszty związane z realizacją zadania wraz z podatkiem VAT.</w:t>
      </w:r>
    </w:p>
    <w:p w14:paraId="3B8D787E" w14:textId="77777777" w:rsidR="005A7948" w:rsidRDefault="00923FA1" w:rsidP="001F438B">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Wykonawca określi</w:t>
      </w:r>
      <w:r w:rsidR="00090C1E" w:rsidRPr="005A7948">
        <w:rPr>
          <w:rFonts w:ascii="Arial" w:hAnsi="Arial" w:cs="Arial"/>
          <w:sz w:val="22"/>
          <w:szCs w:val="22"/>
        </w:rPr>
        <w:t xml:space="preserve"> cenę oferty w załączniku nr 1</w:t>
      </w:r>
      <w:r w:rsidR="00494C11">
        <w:rPr>
          <w:rFonts w:ascii="Arial" w:hAnsi="Arial" w:cs="Arial"/>
          <w:color w:val="FF0000"/>
          <w:sz w:val="22"/>
          <w:szCs w:val="22"/>
        </w:rPr>
        <w:t xml:space="preserve"> </w:t>
      </w:r>
      <w:r w:rsidRPr="005A7948">
        <w:rPr>
          <w:rFonts w:ascii="Arial" w:hAnsi="Arial" w:cs="Arial"/>
          <w:sz w:val="22"/>
          <w:szCs w:val="22"/>
        </w:rPr>
        <w:t>do SIWZ</w:t>
      </w:r>
      <w:r w:rsidR="005A7948">
        <w:rPr>
          <w:rFonts w:ascii="Arial" w:hAnsi="Arial" w:cs="Arial"/>
          <w:sz w:val="22"/>
          <w:szCs w:val="22"/>
        </w:rPr>
        <w:t>.</w:t>
      </w:r>
    </w:p>
    <w:p w14:paraId="3D54520A" w14:textId="77777777" w:rsidR="00923FA1" w:rsidRPr="00B63614" w:rsidRDefault="00923FA1" w:rsidP="001F438B">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66DC226C" w14:textId="77777777" w:rsidR="00AF6EFF" w:rsidRPr="00AF6EFF" w:rsidRDefault="00923FA1" w:rsidP="001F438B">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26216C71" w14:textId="77777777" w:rsidR="00AF6EFF" w:rsidRPr="00155205" w:rsidRDefault="00923FA1" w:rsidP="00155205">
      <w:pPr>
        <w:pStyle w:val="Akapitzlist"/>
        <w:numPr>
          <w:ilvl w:val="0"/>
          <w:numId w:val="32"/>
        </w:numPr>
        <w:ind w:left="567" w:hanging="283"/>
        <w:jc w:val="both"/>
        <w:rPr>
          <w:rFonts w:ascii="Arial" w:hAnsi="Arial" w:cs="Arial"/>
          <w:color w:val="FF0000"/>
          <w:sz w:val="22"/>
          <w:szCs w:val="22"/>
        </w:rPr>
      </w:pPr>
      <w:r w:rsidRPr="00AF6EFF">
        <w:rPr>
          <w:rFonts w:ascii="Arial" w:hAnsi="Arial" w:cs="Arial"/>
          <w:sz w:val="22"/>
          <w:szCs w:val="22"/>
        </w:rPr>
        <w:t>wykonanie zamówienia zgodnie z zapisami SIWZ i jej załącznikami,</w:t>
      </w:r>
      <w:r w:rsidR="00825588" w:rsidRPr="00AF6EFF">
        <w:rPr>
          <w:rFonts w:ascii="Arial" w:hAnsi="Arial" w:cs="Arial"/>
          <w:sz w:val="22"/>
          <w:szCs w:val="22"/>
        </w:rPr>
        <w:t xml:space="preserve"> </w:t>
      </w:r>
    </w:p>
    <w:p w14:paraId="6B49F168" w14:textId="77777777" w:rsidR="00AF6EFF" w:rsidRPr="00155205" w:rsidRDefault="00923FA1"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 xml:space="preserve">organizację, wykonanie, </w:t>
      </w:r>
      <w:r w:rsidR="007A452B" w:rsidRPr="00155205">
        <w:rPr>
          <w:rFonts w:ascii="Arial" w:hAnsi="Arial" w:cs="Arial"/>
          <w:sz w:val="22"/>
          <w:szCs w:val="22"/>
        </w:rPr>
        <w:t xml:space="preserve">zabezpieczenie zaplecza i terenu, na którym realizowana jest usługa </w:t>
      </w:r>
      <w:r w:rsidRPr="00155205">
        <w:rPr>
          <w:rFonts w:ascii="Arial" w:hAnsi="Arial" w:cs="Arial"/>
          <w:sz w:val="22"/>
          <w:szCs w:val="22"/>
        </w:rPr>
        <w:t xml:space="preserve">oraz zabezpieczeniami wynikającymi z BHP i </w:t>
      </w:r>
      <w:r w:rsidR="004D79F9" w:rsidRPr="00155205">
        <w:rPr>
          <w:rFonts w:ascii="Arial" w:hAnsi="Arial" w:cs="Arial"/>
          <w:sz w:val="22"/>
          <w:szCs w:val="22"/>
        </w:rPr>
        <w:t>ppoż.</w:t>
      </w:r>
      <w:r w:rsidR="00AF6EFF" w:rsidRPr="00155205">
        <w:rPr>
          <w:rFonts w:ascii="Arial" w:hAnsi="Arial" w:cs="Arial"/>
          <w:sz w:val="22"/>
          <w:szCs w:val="22"/>
        </w:rPr>
        <w:t>,</w:t>
      </w:r>
    </w:p>
    <w:p w14:paraId="0EBF1221" w14:textId="77777777" w:rsidR="00B2293E" w:rsidRPr="00155205" w:rsidRDefault="00B2293E"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koszty zużycia wody, energii elektrycznej,</w:t>
      </w:r>
    </w:p>
    <w:p w14:paraId="53272C77" w14:textId="77777777" w:rsidR="00B2293E" w:rsidRPr="00155205" w:rsidRDefault="00B2293E"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uzyskania zgody na ewentualne zajęcia chodników,</w:t>
      </w:r>
    </w:p>
    <w:p w14:paraId="20E1BF14" w14:textId="77777777" w:rsidR="00B2293E" w:rsidRPr="00155205" w:rsidRDefault="00B2293E" w:rsidP="00155205">
      <w:pPr>
        <w:pStyle w:val="Akapitzlist"/>
        <w:numPr>
          <w:ilvl w:val="0"/>
          <w:numId w:val="32"/>
        </w:numPr>
        <w:ind w:left="567" w:hanging="283"/>
        <w:jc w:val="both"/>
        <w:rPr>
          <w:rFonts w:ascii="Arial" w:hAnsi="Arial" w:cs="Arial"/>
          <w:color w:val="FF0000"/>
          <w:sz w:val="22"/>
          <w:szCs w:val="22"/>
        </w:rPr>
      </w:pPr>
      <w:r w:rsidRPr="00155205">
        <w:rPr>
          <w:rFonts w:ascii="Arial" w:hAnsi="Arial" w:cs="Arial"/>
          <w:sz w:val="22"/>
          <w:szCs w:val="22"/>
        </w:rPr>
        <w:t>zagospodarowanie odpadów, wytworzonych podczas realizacji przedmiotu zamówienia,</w:t>
      </w:r>
    </w:p>
    <w:p w14:paraId="5B497772" w14:textId="141FB74A" w:rsidR="001360B2" w:rsidRPr="004B08AD" w:rsidRDefault="00B2293E" w:rsidP="004B08AD">
      <w:pPr>
        <w:pStyle w:val="Akapitzlist"/>
        <w:numPr>
          <w:ilvl w:val="0"/>
          <w:numId w:val="32"/>
        </w:numPr>
        <w:ind w:left="567" w:hanging="283"/>
        <w:jc w:val="both"/>
        <w:rPr>
          <w:rFonts w:ascii="Arial" w:hAnsi="Arial" w:cs="Arial"/>
          <w:sz w:val="22"/>
          <w:szCs w:val="22"/>
        </w:rPr>
      </w:pPr>
      <w:r w:rsidRPr="00D960BB">
        <w:rPr>
          <w:rFonts w:ascii="Arial" w:hAnsi="Arial" w:cs="Arial"/>
          <w:sz w:val="22"/>
          <w:szCs w:val="22"/>
        </w:rPr>
        <w:t>wykonanie pełnej dokumentacji powykonawczej</w:t>
      </w:r>
      <w:bookmarkStart w:id="11" w:name="_toc362"/>
      <w:bookmarkEnd w:id="11"/>
      <w:r w:rsidRPr="00D960BB">
        <w:rPr>
          <w:rFonts w:ascii="Arial" w:hAnsi="Arial" w:cs="Arial"/>
          <w:sz w:val="22"/>
          <w:szCs w:val="22"/>
        </w:rPr>
        <w:t xml:space="preserve">, </w:t>
      </w:r>
      <w:r w:rsidR="00D960BB" w:rsidRPr="00D960BB">
        <w:rPr>
          <w:rFonts w:ascii="Arial" w:hAnsi="Arial" w:cs="Arial"/>
          <w:sz w:val="22"/>
          <w:szCs w:val="22"/>
        </w:rPr>
        <w:t xml:space="preserve">w tym wymaganej dokumentacji fotograficznej, </w:t>
      </w:r>
      <w:r w:rsidRPr="00F52C5B">
        <w:rPr>
          <w:rFonts w:ascii="Arial" w:hAnsi="Arial" w:cs="Arial"/>
          <w:sz w:val="22"/>
          <w:szCs w:val="22"/>
        </w:rPr>
        <w:t xml:space="preserve">o której mowa </w:t>
      </w:r>
      <w:r w:rsidR="00DA222D" w:rsidRPr="00F52C5B">
        <w:rPr>
          <w:rFonts w:ascii="Arial" w:hAnsi="Arial" w:cs="Arial"/>
          <w:sz w:val="22"/>
          <w:szCs w:val="22"/>
        </w:rPr>
        <w:t>w § 5 ust. 5</w:t>
      </w:r>
      <w:r w:rsidRPr="00F52C5B">
        <w:rPr>
          <w:rFonts w:ascii="Arial" w:hAnsi="Arial" w:cs="Arial"/>
          <w:sz w:val="22"/>
          <w:szCs w:val="22"/>
        </w:rPr>
        <w:t xml:space="preserve"> projektu umowy (części II SIWZ).</w:t>
      </w:r>
    </w:p>
    <w:p w14:paraId="10A94918" w14:textId="77777777" w:rsidR="00E932FA"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Jeżeli zaoferowana cena</w:t>
      </w:r>
      <w:r w:rsidR="00B81CCC">
        <w:rPr>
          <w:rFonts w:ascii="Arial" w:hAnsi="Arial" w:cs="Arial"/>
          <w:sz w:val="22"/>
          <w:szCs w:val="22"/>
        </w:rPr>
        <w:t>, lub jej</w:t>
      </w:r>
      <w:r w:rsidRPr="00136AAA">
        <w:rPr>
          <w:rFonts w:ascii="Arial" w:hAnsi="Arial" w:cs="Arial"/>
          <w:sz w:val="22"/>
          <w:szCs w:val="22"/>
        </w:rPr>
        <w:t xml:space="preserve"> istotne części składowe, wydają się rażąco niskie </w:t>
      </w:r>
      <w:r w:rsidR="00B81CCC">
        <w:rPr>
          <w:rFonts w:ascii="Arial" w:hAnsi="Arial" w:cs="Arial"/>
          <w:sz w:val="22"/>
          <w:szCs w:val="22"/>
        </w:rPr>
        <w:t xml:space="preserve">                  </w:t>
      </w:r>
      <w:r w:rsidRPr="00136AAA">
        <w:rPr>
          <w:rFonts w:ascii="Arial" w:hAnsi="Arial" w:cs="Arial"/>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B81CCC">
        <w:rPr>
          <w:rFonts w:ascii="Arial" w:hAnsi="Arial" w:cs="Arial"/>
          <w:sz w:val="22"/>
          <w:szCs w:val="22"/>
        </w:rPr>
        <w:t xml:space="preserve">                    </w:t>
      </w:r>
      <w:r w:rsidRPr="00136AAA">
        <w:rPr>
          <w:rFonts w:ascii="Arial" w:hAnsi="Arial" w:cs="Arial"/>
          <w:sz w:val="22"/>
          <w:szCs w:val="22"/>
        </w:rPr>
        <w:t>w szczególności w zakresie:</w:t>
      </w:r>
    </w:p>
    <w:p w14:paraId="4965D5EA" w14:textId="24A4F692"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36AAA">
        <w:rPr>
          <w:rFonts w:ascii="Arial" w:hAnsi="Arial" w:cs="Arial"/>
          <w:sz w:val="22"/>
          <w:szCs w:val="22"/>
        </w:rPr>
        <w:lastRenderedPageBreak/>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w:t>
      </w:r>
      <w:r w:rsidR="00265E9A">
        <w:rPr>
          <w:rFonts w:ascii="Arial" w:hAnsi="Arial" w:cs="Arial"/>
          <w:sz w:val="22"/>
          <w:szCs w:val="22"/>
        </w:rPr>
        <w:t xml:space="preserve">albo minimalnej stawki godzinowej, ustalonych na podstawie przepisów ustawy </w:t>
      </w:r>
      <w:r w:rsidR="00155205">
        <w:rPr>
          <w:rFonts w:ascii="Arial" w:hAnsi="Arial" w:cs="Arial"/>
          <w:sz w:val="22"/>
          <w:szCs w:val="22"/>
        </w:rPr>
        <w:t xml:space="preserve"> </w:t>
      </w:r>
      <w:r w:rsidR="00265E9A">
        <w:rPr>
          <w:rFonts w:ascii="Arial" w:hAnsi="Arial" w:cs="Arial"/>
          <w:sz w:val="22"/>
          <w:szCs w:val="22"/>
        </w:rPr>
        <w:t>z dnia 10 października 2002</w:t>
      </w:r>
      <w:r w:rsidRPr="00265E9A">
        <w:rPr>
          <w:rFonts w:ascii="Arial" w:hAnsi="Arial" w:cs="Arial"/>
          <w:sz w:val="22"/>
          <w:szCs w:val="22"/>
        </w:rPr>
        <w:t xml:space="preserve">r. o minimalnym wynagrodzeniu za pracę (Dz. U. </w:t>
      </w:r>
      <w:r w:rsidR="00265E9A">
        <w:rPr>
          <w:rFonts w:ascii="Arial" w:hAnsi="Arial" w:cs="Arial"/>
          <w:sz w:val="22"/>
          <w:szCs w:val="22"/>
        </w:rPr>
        <w:t>z 201</w:t>
      </w:r>
      <w:r w:rsidR="00155205">
        <w:rPr>
          <w:rFonts w:ascii="Arial" w:hAnsi="Arial" w:cs="Arial"/>
          <w:sz w:val="22"/>
          <w:szCs w:val="22"/>
        </w:rPr>
        <w:t>7r., poz. 847</w:t>
      </w:r>
      <w:r w:rsidR="002642C0">
        <w:rPr>
          <w:rFonts w:ascii="Arial" w:hAnsi="Arial" w:cs="Arial"/>
          <w:sz w:val="22"/>
          <w:szCs w:val="22"/>
        </w:rPr>
        <w:t>),</w:t>
      </w:r>
    </w:p>
    <w:p w14:paraId="62CC54B0"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pomocy publicznej udzielonej na podstawie odrębnych przepisów;</w:t>
      </w:r>
    </w:p>
    <w:p w14:paraId="53D9C63E"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wynikającym z przepisów prawa pracy i przepisów o zabezpieczeniu społecznym, obowiązujących w miejscu, w którym realizowane jest zamówienie;</w:t>
      </w:r>
    </w:p>
    <w:p w14:paraId="64971E59" w14:textId="77777777" w:rsidR="00AF6EFF"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 xml:space="preserve">wynikającym z przepisów prawa ochrony środowiska; </w:t>
      </w:r>
    </w:p>
    <w:p w14:paraId="147436C5" w14:textId="77777777" w:rsidR="00E932FA" w:rsidRPr="00155205" w:rsidRDefault="00E932FA" w:rsidP="00155205">
      <w:pPr>
        <w:pStyle w:val="Akapitzlist"/>
        <w:numPr>
          <w:ilvl w:val="0"/>
          <w:numId w:val="33"/>
        </w:numPr>
        <w:spacing w:before="120" w:after="120"/>
        <w:ind w:left="567" w:hanging="283"/>
        <w:jc w:val="both"/>
        <w:rPr>
          <w:rFonts w:ascii="Arial" w:hAnsi="Arial" w:cs="Arial"/>
          <w:sz w:val="22"/>
          <w:szCs w:val="22"/>
        </w:rPr>
      </w:pPr>
      <w:r w:rsidRPr="00155205">
        <w:rPr>
          <w:rFonts w:ascii="Arial" w:hAnsi="Arial" w:cs="Arial"/>
          <w:sz w:val="22"/>
          <w:szCs w:val="22"/>
        </w:rPr>
        <w:t>powierzenia wykonania części zamówienia podwykonawcy.</w:t>
      </w:r>
    </w:p>
    <w:p w14:paraId="4965CF66" w14:textId="77777777" w:rsidR="00FE5AD8" w:rsidRDefault="00FE5AD8" w:rsidP="00FE5AD8">
      <w:pPr>
        <w:pStyle w:val="Akapitzlist"/>
        <w:spacing w:before="120" w:after="120"/>
        <w:ind w:left="1134"/>
        <w:jc w:val="both"/>
        <w:rPr>
          <w:rFonts w:ascii="Arial" w:hAnsi="Arial" w:cs="Arial"/>
          <w:sz w:val="22"/>
          <w:szCs w:val="22"/>
        </w:rPr>
      </w:pPr>
    </w:p>
    <w:p w14:paraId="2C783019" w14:textId="77777777" w:rsidR="001360B2" w:rsidRPr="00136AAA" w:rsidRDefault="001360B2" w:rsidP="00FE5AD8">
      <w:pPr>
        <w:pStyle w:val="Akapitzlist"/>
        <w:spacing w:before="120" w:after="120"/>
        <w:ind w:left="1134"/>
        <w:jc w:val="both"/>
        <w:rPr>
          <w:rFonts w:ascii="Arial" w:hAnsi="Arial" w:cs="Arial"/>
          <w:sz w:val="22"/>
          <w:szCs w:val="22"/>
        </w:rPr>
      </w:pPr>
    </w:p>
    <w:p w14:paraId="61D25FDC" w14:textId="77777777" w:rsidR="00AF6EFF"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 xml:space="preserve">W przypadku gdy cena całkowita oferty jest niższa o co najmniej 30% od: </w:t>
      </w:r>
    </w:p>
    <w:p w14:paraId="5EB452A9" w14:textId="77777777" w:rsidR="00AF6EFF" w:rsidRDefault="00E932FA" w:rsidP="00155205">
      <w:pPr>
        <w:pStyle w:val="Akapitzlist"/>
        <w:numPr>
          <w:ilvl w:val="0"/>
          <w:numId w:val="34"/>
        </w:numPr>
        <w:spacing w:before="120" w:after="120"/>
        <w:ind w:left="567" w:hanging="283"/>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w:t>
      </w:r>
      <w:proofErr w:type="spellStart"/>
      <w:r w:rsidR="00720878" w:rsidRPr="00136AAA">
        <w:rPr>
          <w:rFonts w:ascii="Arial" w:hAnsi="Arial" w:cs="Arial"/>
          <w:sz w:val="22"/>
          <w:szCs w:val="22"/>
        </w:rPr>
        <w:t>Pzp</w:t>
      </w:r>
      <w:proofErr w:type="spellEnd"/>
      <w:r w:rsidRPr="00136AAA">
        <w:rPr>
          <w:rFonts w:ascii="Arial" w:hAnsi="Arial" w:cs="Arial"/>
          <w:sz w:val="22"/>
          <w:szCs w:val="22"/>
        </w:rPr>
        <w:t xml:space="preserve"> lub średniej arytmetycznej cen wszystkich złożonych ofert, zamawiający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720878" w:rsidRPr="00136AAA">
        <w:rPr>
          <w:rFonts w:ascii="Arial" w:hAnsi="Arial" w:cs="Arial"/>
          <w:sz w:val="22"/>
          <w:szCs w:val="22"/>
        </w:rPr>
        <w:t>5</w:t>
      </w:r>
      <w:r w:rsidRPr="00136AAA">
        <w:rPr>
          <w:rFonts w:ascii="Arial" w:hAnsi="Arial" w:cs="Arial"/>
          <w:sz w:val="22"/>
          <w:szCs w:val="22"/>
        </w:rPr>
        <w:t xml:space="preserve">, chyba że rozbieżność wynika z okoliczności oczywistych, które nie wymagają wyjaśnienia; </w:t>
      </w:r>
    </w:p>
    <w:p w14:paraId="46D41222" w14:textId="77777777" w:rsidR="00726629" w:rsidRDefault="00E932FA" w:rsidP="00155205">
      <w:pPr>
        <w:pStyle w:val="Akapitzlist"/>
        <w:numPr>
          <w:ilvl w:val="0"/>
          <w:numId w:val="34"/>
        </w:numPr>
        <w:spacing w:before="120" w:after="120"/>
        <w:ind w:left="567" w:hanging="283"/>
        <w:jc w:val="both"/>
        <w:rPr>
          <w:rFonts w:ascii="Arial" w:hAnsi="Arial" w:cs="Arial"/>
          <w:sz w:val="22"/>
          <w:szCs w:val="22"/>
        </w:rPr>
      </w:pPr>
      <w:r w:rsidRPr="00155205">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155205">
        <w:rPr>
          <w:rFonts w:ascii="Arial" w:hAnsi="Arial" w:cs="Arial"/>
          <w:sz w:val="22"/>
          <w:szCs w:val="22"/>
        </w:rPr>
        <w:t>pkt. 5.</w:t>
      </w:r>
    </w:p>
    <w:p w14:paraId="19DA0733" w14:textId="77777777" w:rsidR="001360B2" w:rsidRPr="00155205" w:rsidRDefault="001360B2" w:rsidP="001360B2">
      <w:pPr>
        <w:pStyle w:val="Akapitzlist"/>
        <w:spacing w:before="120" w:after="120"/>
        <w:ind w:left="567"/>
        <w:jc w:val="both"/>
        <w:rPr>
          <w:rFonts w:ascii="Arial" w:hAnsi="Arial" w:cs="Arial"/>
          <w:sz w:val="22"/>
          <w:szCs w:val="22"/>
        </w:rPr>
      </w:pPr>
    </w:p>
    <w:p w14:paraId="50C87C0A" w14:textId="5B21AB72" w:rsidR="005715DF" w:rsidRPr="00A9721A"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proofErr w:type="spellStart"/>
      <w:r w:rsidRPr="00A9721A">
        <w:rPr>
          <w:rFonts w:ascii="Arial" w:hAnsi="Arial" w:cs="Arial"/>
          <w:sz w:val="22"/>
          <w:szCs w:val="22"/>
        </w:rPr>
        <w:t>Pzp</w:t>
      </w:r>
      <w:proofErr w:type="spellEnd"/>
      <w:r w:rsidRPr="00A9721A">
        <w:rPr>
          <w:rFonts w:ascii="Arial" w:hAnsi="Arial" w:cs="Arial"/>
          <w:sz w:val="22"/>
          <w:szCs w:val="22"/>
        </w:rPr>
        <w:t>),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w:t>
      </w:r>
      <w:r w:rsidR="00155205">
        <w:rPr>
          <w:rFonts w:ascii="Arial" w:hAnsi="Arial" w:cs="Arial"/>
          <w:sz w:val="22"/>
          <w:szCs w:val="22"/>
        </w:rPr>
        <w:t xml:space="preserve"> jest zobligowany poinformować Z</w:t>
      </w:r>
      <w:r w:rsidRPr="00A9721A">
        <w:rPr>
          <w:rFonts w:ascii="Arial" w:hAnsi="Arial" w:cs="Arial"/>
          <w:sz w:val="22"/>
          <w:szCs w:val="22"/>
        </w:rPr>
        <w:t>amawiającego, że wybór jego oferty b</w:t>
      </w:r>
      <w:r w:rsidR="00155205">
        <w:rPr>
          <w:rFonts w:ascii="Arial" w:hAnsi="Arial" w:cs="Arial"/>
          <w:sz w:val="22"/>
          <w:szCs w:val="22"/>
        </w:rPr>
        <w:t>ędzie prowadzić do powstania u Z</w:t>
      </w:r>
      <w:r w:rsidRPr="00A9721A">
        <w:rPr>
          <w:rFonts w:ascii="Arial" w:hAnsi="Arial" w:cs="Arial"/>
          <w:sz w:val="22"/>
          <w:szCs w:val="22"/>
        </w:rPr>
        <w:t xml:space="preserve">amawiającego obowiązku podatkowego, wskazując nazwę </w:t>
      </w:r>
      <w:r w:rsidRPr="00A9721A">
        <w:rPr>
          <w:rFonts w:ascii="Arial" w:hAnsi="Arial" w:cs="Arial"/>
          <w:b/>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43EFA2E8" w14:textId="77777777" w:rsidR="001360B2" w:rsidRPr="0089793B" w:rsidRDefault="001360B2" w:rsidP="0051721E">
      <w:pPr>
        <w:tabs>
          <w:tab w:val="left" w:pos="360"/>
        </w:tabs>
        <w:suppressAutoHyphens/>
        <w:spacing w:before="120" w:after="120"/>
        <w:jc w:val="both"/>
        <w:rPr>
          <w:rFonts w:ascii="Arial" w:hAnsi="Arial" w:cs="Arial"/>
          <w:color w:val="FF0000"/>
          <w:sz w:val="22"/>
          <w:szCs w:val="22"/>
          <w:lang w:val="cs-CZ"/>
        </w:rPr>
      </w:pPr>
    </w:p>
    <w:p w14:paraId="0D23244E" w14:textId="1053AFCE" w:rsidR="0091296F" w:rsidRPr="00F00F1B" w:rsidRDefault="00917643" w:rsidP="0091296F">
      <w:pPr>
        <w:pStyle w:val="Nagwek1"/>
        <w:numPr>
          <w:ilvl w:val="0"/>
          <w:numId w:val="18"/>
        </w:numPr>
        <w:tabs>
          <w:tab w:val="left" w:pos="5220"/>
        </w:tabs>
        <w:suppressAutoHyphens/>
        <w:spacing w:before="120" w:after="120"/>
        <w:ind w:left="1077"/>
        <w:jc w:val="both"/>
        <w:rPr>
          <w:sz w:val="24"/>
          <w:szCs w:val="24"/>
        </w:rPr>
      </w:pPr>
      <w:r w:rsidRPr="00136AAA">
        <w:rPr>
          <w:sz w:val="24"/>
          <w:szCs w:val="24"/>
        </w:rPr>
        <w:t xml:space="preserve">Opis kryteriów, którymi </w:t>
      </w:r>
      <w:r w:rsidR="004939B6" w:rsidRPr="00136AAA">
        <w:rPr>
          <w:sz w:val="24"/>
          <w:szCs w:val="24"/>
        </w:rPr>
        <w:t>Z</w:t>
      </w:r>
      <w:r w:rsidRPr="00136AAA">
        <w:rPr>
          <w:sz w:val="24"/>
          <w:szCs w:val="24"/>
        </w:rPr>
        <w:t>amawiający będzie się kierował przy wyborze oferty, wraz z podaniem wag tych kryteriów i sposobu oceny ofert</w:t>
      </w:r>
    </w:p>
    <w:p w14:paraId="2BAC648E" w14:textId="303D1D59" w:rsidR="00B2293E" w:rsidRPr="0091296F" w:rsidRDefault="00B2293E" w:rsidP="0091296F">
      <w:pPr>
        <w:autoSpaceDE w:val="0"/>
        <w:autoSpaceDN w:val="0"/>
        <w:adjustRightInd w:val="0"/>
        <w:spacing w:before="120" w:after="120"/>
        <w:jc w:val="both"/>
        <w:rPr>
          <w:rFonts w:ascii="Arial" w:hAnsi="Arial" w:cs="Arial"/>
          <w:b/>
          <w:color w:val="FF0000"/>
          <w:sz w:val="22"/>
          <w:szCs w:val="22"/>
        </w:rPr>
      </w:pPr>
      <w:r w:rsidRPr="00B83019">
        <w:rPr>
          <w:rFonts w:ascii="Arial" w:hAnsi="Arial" w:cs="Arial"/>
          <w:b/>
          <w:sz w:val="22"/>
          <w:szCs w:val="22"/>
        </w:rPr>
        <w:t xml:space="preserve">Dla </w:t>
      </w:r>
      <w:r w:rsidR="00B83019" w:rsidRPr="00B83019">
        <w:rPr>
          <w:rFonts w:ascii="Arial" w:hAnsi="Arial" w:cs="Arial"/>
          <w:b/>
          <w:sz w:val="22"/>
          <w:szCs w:val="22"/>
          <w:u w:val="single"/>
        </w:rPr>
        <w:t xml:space="preserve">każdej </w:t>
      </w:r>
      <w:r w:rsidR="00B83019">
        <w:rPr>
          <w:rFonts w:ascii="Arial" w:hAnsi="Arial" w:cs="Arial"/>
          <w:b/>
          <w:sz w:val="22"/>
          <w:szCs w:val="22"/>
        </w:rPr>
        <w:t>Części</w:t>
      </w:r>
      <w:r w:rsidRPr="00B83019">
        <w:rPr>
          <w:rFonts w:ascii="Arial" w:hAnsi="Arial" w:cs="Arial"/>
          <w:b/>
          <w:sz w:val="22"/>
          <w:szCs w:val="22"/>
        </w:rPr>
        <w:t xml:space="preserve"> zamówienia:  </w:t>
      </w:r>
    </w:p>
    <w:p w14:paraId="0F9A78BA" w14:textId="77777777" w:rsidR="00B2293E" w:rsidRPr="00AA038F" w:rsidRDefault="00B2293E" w:rsidP="00C467DC">
      <w:pPr>
        <w:pStyle w:val="Akapitzlist"/>
        <w:numPr>
          <w:ilvl w:val="0"/>
          <w:numId w:val="35"/>
        </w:numPr>
        <w:spacing w:before="120" w:after="120"/>
        <w:jc w:val="both"/>
        <w:rPr>
          <w:rStyle w:val="CharStyle3"/>
          <w:b/>
          <w:sz w:val="22"/>
          <w:szCs w:val="22"/>
          <w:shd w:val="clear" w:color="auto" w:fill="auto"/>
        </w:rPr>
      </w:pPr>
      <w:r w:rsidRPr="00AA038F">
        <w:rPr>
          <w:rStyle w:val="CharStyle3"/>
          <w:sz w:val="22"/>
          <w:szCs w:val="22"/>
        </w:rPr>
        <w:t>Przy wyborze najkorzystniejszej oferty Zamawiający będzie się kierował kryterium:</w:t>
      </w:r>
    </w:p>
    <w:p w14:paraId="34162295" w14:textId="77777777" w:rsidR="00B2293E" w:rsidRPr="00AA038F" w:rsidRDefault="00B2293E" w:rsidP="00C467DC">
      <w:pPr>
        <w:pStyle w:val="Style2"/>
        <w:numPr>
          <w:ilvl w:val="2"/>
          <w:numId w:val="14"/>
        </w:numPr>
        <w:shd w:val="clear" w:color="auto" w:fill="auto"/>
        <w:tabs>
          <w:tab w:val="left" w:pos="851"/>
        </w:tabs>
        <w:spacing w:before="120" w:after="120" w:line="240" w:lineRule="auto"/>
        <w:ind w:left="822" w:hanging="397"/>
        <w:jc w:val="both"/>
        <w:rPr>
          <w:b/>
          <w:sz w:val="22"/>
          <w:szCs w:val="22"/>
        </w:rPr>
      </w:pPr>
      <w:r w:rsidRPr="00AA038F">
        <w:rPr>
          <w:b/>
          <w:sz w:val="22"/>
          <w:szCs w:val="22"/>
        </w:rPr>
        <w:t>Cena brutto (C) – 60%</w:t>
      </w:r>
    </w:p>
    <w:p w14:paraId="50396BA5" w14:textId="6850C2ED" w:rsidR="00B2293E" w:rsidRPr="00AA038F" w:rsidRDefault="00AA038F" w:rsidP="00AA038F">
      <w:pPr>
        <w:pStyle w:val="Style2"/>
        <w:numPr>
          <w:ilvl w:val="2"/>
          <w:numId w:val="14"/>
        </w:numPr>
        <w:shd w:val="clear" w:color="auto" w:fill="auto"/>
        <w:tabs>
          <w:tab w:val="left" w:pos="851"/>
        </w:tabs>
        <w:spacing w:before="120" w:after="120" w:line="240" w:lineRule="auto"/>
        <w:ind w:left="822" w:hanging="397"/>
        <w:jc w:val="both"/>
        <w:rPr>
          <w:rStyle w:val="CharStyle19"/>
          <w:b w:val="0"/>
          <w:bCs w:val="0"/>
          <w:sz w:val="22"/>
          <w:szCs w:val="22"/>
          <w:shd w:val="clear" w:color="auto" w:fill="auto"/>
        </w:rPr>
      </w:pPr>
      <w:r w:rsidRPr="00AA038F">
        <w:rPr>
          <w:b/>
          <w:sz w:val="22"/>
          <w:szCs w:val="22"/>
        </w:rPr>
        <w:t xml:space="preserve">Stosowanie wyłącznie metody alpinistycznej podczas </w:t>
      </w:r>
      <w:r w:rsidR="00B83019">
        <w:rPr>
          <w:b/>
          <w:sz w:val="22"/>
          <w:szCs w:val="22"/>
        </w:rPr>
        <w:t xml:space="preserve">prac w </w:t>
      </w:r>
      <w:r w:rsidRPr="00AA038F">
        <w:rPr>
          <w:b/>
          <w:sz w:val="22"/>
          <w:szCs w:val="22"/>
        </w:rPr>
        <w:t>koron</w:t>
      </w:r>
      <w:r w:rsidR="00B83019">
        <w:rPr>
          <w:b/>
          <w:sz w:val="22"/>
          <w:szCs w:val="22"/>
        </w:rPr>
        <w:t>ach</w:t>
      </w:r>
      <w:r w:rsidRPr="00AA038F">
        <w:rPr>
          <w:b/>
          <w:sz w:val="22"/>
          <w:szCs w:val="22"/>
        </w:rPr>
        <w:t xml:space="preserve"> drzew (MA)</w:t>
      </w:r>
      <w:r w:rsidRPr="00AA038F">
        <w:rPr>
          <w:sz w:val="22"/>
          <w:szCs w:val="22"/>
        </w:rPr>
        <w:t xml:space="preserve"> </w:t>
      </w:r>
      <w:r w:rsidR="00B2293E" w:rsidRPr="00AA038F">
        <w:rPr>
          <w:b/>
          <w:sz w:val="22"/>
          <w:szCs w:val="22"/>
        </w:rPr>
        <w:t xml:space="preserve">– </w:t>
      </w:r>
      <w:r w:rsidR="00112974" w:rsidRPr="00AA038F">
        <w:rPr>
          <w:rStyle w:val="CharStyle19"/>
          <w:sz w:val="22"/>
          <w:szCs w:val="22"/>
        </w:rPr>
        <w:t>3</w:t>
      </w:r>
      <w:r w:rsidR="00B2293E" w:rsidRPr="00AA038F">
        <w:rPr>
          <w:rStyle w:val="CharStyle19"/>
          <w:sz w:val="22"/>
          <w:szCs w:val="22"/>
        </w:rPr>
        <w:t>0%</w:t>
      </w:r>
    </w:p>
    <w:p w14:paraId="45E377A7" w14:textId="7D52DDA1" w:rsidR="00996076" w:rsidRPr="00AA038F" w:rsidRDefault="00AA038F" w:rsidP="00AA038F">
      <w:pPr>
        <w:pStyle w:val="Style2"/>
        <w:numPr>
          <w:ilvl w:val="2"/>
          <w:numId w:val="14"/>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AA038F">
        <w:rPr>
          <w:rStyle w:val="CharStyle19"/>
          <w:bCs w:val="0"/>
          <w:sz w:val="22"/>
          <w:szCs w:val="22"/>
          <w:shd w:val="clear" w:color="auto" w:fill="auto"/>
        </w:rPr>
        <w:t xml:space="preserve">Oferowany skrócony terminu realizacji przedmiotu zamówienia </w:t>
      </w:r>
      <w:r>
        <w:rPr>
          <w:rStyle w:val="CharStyle19"/>
          <w:bCs w:val="0"/>
          <w:sz w:val="22"/>
          <w:szCs w:val="22"/>
          <w:shd w:val="clear" w:color="auto" w:fill="auto"/>
        </w:rPr>
        <w:t>(ST)</w:t>
      </w:r>
      <w:r w:rsidR="00B83019">
        <w:rPr>
          <w:rStyle w:val="CharStyle19"/>
          <w:bCs w:val="0"/>
          <w:sz w:val="22"/>
          <w:szCs w:val="22"/>
          <w:shd w:val="clear" w:color="auto" w:fill="auto"/>
        </w:rPr>
        <w:t xml:space="preserve"> </w:t>
      </w:r>
      <w:r w:rsidRPr="00AA038F">
        <w:rPr>
          <w:rStyle w:val="CharStyle19"/>
          <w:bCs w:val="0"/>
          <w:sz w:val="22"/>
          <w:szCs w:val="22"/>
          <w:shd w:val="clear" w:color="auto" w:fill="auto"/>
        </w:rPr>
        <w:t>– 10 %</w:t>
      </w:r>
    </w:p>
    <w:p w14:paraId="42720BEC" w14:textId="77777777" w:rsidR="00996076" w:rsidRPr="00AA038F" w:rsidRDefault="00AB6499" w:rsidP="00C467DC">
      <w:pPr>
        <w:pStyle w:val="Style2"/>
        <w:numPr>
          <w:ilvl w:val="0"/>
          <w:numId w:val="14"/>
        </w:numPr>
        <w:shd w:val="clear" w:color="auto" w:fill="auto"/>
        <w:tabs>
          <w:tab w:val="left" w:pos="851"/>
        </w:tabs>
        <w:spacing w:before="120" w:after="120" w:line="240" w:lineRule="auto"/>
        <w:jc w:val="both"/>
        <w:rPr>
          <w:rStyle w:val="CharStyle3"/>
          <w:b/>
          <w:sz w:val="22"/>
          <w:szCs w:val="22"/>
          <w:shd w:val="clear" w:color="auto" w:fill="auto"/>
        </w:rPr>
      </w:pPr>
      <w:r w:rsidRPr="00AA038F">
        <w:rPr>
          <w:rStyle w:val="CharStyle3"/>
          <w:sz w:val="22"/>
          <w:szCs w:val="22"/>
        </w:rPr>
        <w:t xml:space="preserve">Ocena kryterium </w:t>
      </w:r>
      <w:r w:rsidRPr="00AA038F">
        <w:rPr>
          <w:rStyle w:val="CharStyle3"/>
          <w:b/>
          <w:sz w:val="22"/>
          <w:szCs w:val="22"/>
        </w:rPr>
        <w:t>C</w:t>
      </w:r>
      <w:r w:rsidRPr="00AA038F">
        <w:rPr>
          <w:rStyle w:val="CharStyle3"/>
          <w:sz w:val="22"/>
          <w:szCs w:val="22"/>
        </w:rPr>
        <w:t xml:space="preserve"> zostanie dokonana poprzez zastosowanie następującego wzoru:</w:t>
      </w:r>
    </w:p>
    <w:p w14:paraId="2C4036CD" w14:textId="77777777" w:rsidR="00996076" w:rsidRPr="00AA038F" w:rsidRDefault="00996076" w:rsidP="00996076">
      <w:pPr>
        <w:pStyle w:val="Tekstpodstawowywcity21"/>
        <w:spacing w:before="120" w:after="120"/>
        <w:ind w:left="357"/>
        <w:rPr>
          <w:rFonts w:ascii="Arial" w:hAnsi="Arial" w:cs="Arial"/>
          <w:sz w:val="22"/>
          <w:szCs w:val="22"/>
        </w:rPr>
      </w:pPr>
      <w:r w:rsidRPr="00AA038F">
        <w:rPr>
          <w:rFonts w:ascii="Arial" w:hAnsi="Arial" w:cs="Arial"/>
          <w:b/>
          <w:sz w:val="22"/>
          <w:szCs w:val="22"/>
        </w:rPr>
        <w:t>C = (</w:t>
      </w:r>
      <w:proofErr w:type="spellStart"/>
      <w:r w:rsidRPr="00AA038F">
        <w:rPr>
          <w:rFonts w:ascii="Arial" w:hAnsi="Arial" w:cs="Arial"/>
          <w:b/>
          <w:sz w:val="22"/>
          <w:szCs w:val="22"/>
        </w:rPr>
        <w:t>Cn</w:t>
      </w:r>
      <w:proofErr w:type="spellEnd"/>
      <w:r w:rsidRPr="00AA038F">
        <w:rPr>
          <w:rFonts w:ascii="Arial" w:hAnsi="Arial" w:cs="Arial"/>
          <w:b/>
          <w:sz w:val="22"/>
          <w:szCs w:val="22"/>
        </w:rPr>
        <w:t xml:space="preserve"> : </w:t>
      </w:r>
      <w:proofErr w:type="spellStart"/>
      <w:r w:rsidRPr="00AA038F">
        <w:rPr>
          <w:rFonts w:ascii="Arial" w:hAnsi="Arial" w:cs="Arial"/>
          <w:b/>
          <w:sz w:val="22"/>
          <w:szCs w:val="22"/>
        </w:rPr>
        <w:t>Cb</w:t>
      </w:r>
      <w:proofErr w:type="spellEnd"/>
      <w:r w:rsidRPr="00AA038F">
        <w:rPr>
          <w:rFonts w:ascii="Arial" w:hAnsi="Arial" w:cs="Arial"/>
          <w:b/>
          <w:sz w:val="22"/>
          <w:szCs w:val="22"/>
        </w:rPr>
        <w:t xml:space="preserve">)  x 60% x 100 pkt </w:t>
      </w:r>
      <w:r w:rsidRPr="00AA038F">
        <w:rPr>
          <w:rFonts w:ascii="Arial" w:hAnsi="Arial" w:cs="Arial"/>
          <w:sz w:val="22"/>
          <w:szCs w:val="22"/>
        </w:rPr>
        <w:t xml:space="preserve">(waga kryterium); </w:t>
      </w:r>
    </w:p>
    <w:p w14:paraId="0E7887D2" w14:textId="4B7552AB" w:rsidR="00112974" w:rsidRPr="00FB589C" w:rsidRDefault="00996076" w:rsidP="00F00F1B">
      <w:pPr>
        <w:pStyle w:val="Tekstpodstawowywcity21"/>
        <w:spacing w:before="120" w:after="120"/>
        <w:ind w:left="357" w:firstLine="6"/>
        <w:rPr>
          <w:rFonts w:ascii="Arial" w:hAnsi="Arial" w:cs="Arial"/>
          <w:sz w:val="22"/>
          <w:szCs w:val="22"/>
        </w:rPr>
      </w:pPr>
      <w:r w:rsidRPr="00FB589C">
        <w:rPr>
          <w:rFonts w:ascii="Arial" w:hAnsi="Arial" w:cs="Arial"/>
          <w:sz w:val="22"/>
          <w:szCs w:val="22"/>
        </w:rPr>
        <w:t xml:space="preserve">gdzie: </w:t>
      </w:r>
      <w:proofErr w:type="spellStart"/>
      <w:r w:rsidRPr="00FB589C">
        <w:rPr>
          <w:rFonts w:ascii="Arial" w:hAnsi="Arial" w:cs="Arial"/>
          <w:b/>
          <w:sz w:val="22"/>
          <w:szCs w:val="22"/>
        </w:rPr>
        <w:t>Cn</w:t>
      </w:r>
      <w:proofErr w:type="spellEnd"/>
      <w:r w:rsidRPr="00FB589C">
        <w:rPr>
          <w:rFonts w:ascii="Arial" w:hAnsi="Arial" w:cs="Arial"/>
          <w:sz w:val="22"/>
          <w:szCs w:val="22"/>
        </w:rPr>
        <w:t xml:space="preserve"> - cena najniższa</w:t>
      </w:r>
      <w:r w:rsidR="00F00F1B">
        <w:rPr>
          <w:rFonts w:ascii="Arial" w:hAnsi="Arial" w:cs="Arial"/>
          <w:sz w:val="22"/>
          <w:szCs w:val="22"/>
        </w:rPr>
        <w:t xml:space="preserve">, </w:t>
      </w:r>
      <w:proofErr w:type="spellStart"/>
      <w:r w:rsidRPr="00FB589C">
        <w:rPr>
          <w:rFonts w:ascii="Arial" w:hAnsi="Arial" w:cs="Arial"/>
          <w:b/>
          <w:sz w:val="22"/>
          <w:szCs w:val="22"/>
        </w:rPr>
        <w:t>Cb</w:t>
      </w:r>
      <w:proofErr w:type="spellEnd"/>
      <w:r w:rsidRPr="00FB589C">
        <w:rPr>
          <w:rFonts w:ascii="Arial" w:hAnsi="Arial" w:cs="Arial"/>
          <w:sz w:val="22"/>
          <w:szCs w:val="22"/>
        </w:rPr>
        <w:t xml:space="preserve"> - cena badana </w:t>
      </w:r>
    </w:p>
    <w:p w14:paraId="40FF37D0" w14:textId="4397E9EF" w:rsidR="00112974" w:rsidRPr="00FB589C" w:rsidRDefault="00112974" w:rsidP="00112974">
      <w:pPr>
        <w:spacing w:before="120" w:after="120"/>
        <w:contextualSpacing/>
        <w:jc w:val="both"/>
        <w:rPr>
          <w:rFonts w:ascii="Arial" w:hAnsi="Arial" w:cs="Arial"/>
          <w:b/>
          <w:sz w:val="22"/>
          <w:szCs w:val="22"/>
        </w:rPr>
      </w:pPr>
      <w:r w:rsidRPr="00FB589C">
        <w:rPr>
          <w:rFonts w:ascii="Arial" w:hAnsi="Arial" w:cs="Arial"/>
          <w:sz w:val="22"/>
          <w:szCs w:val="22"/>
        </w:rPr>
        <w:t xml:space="preserve">3.    Ocena </w:t>
      </w:r>
      <w:r w:rsidRPr="00FB589C">
        <w:rPr>
          <w:rFonts w:ascii="Arial" w:hAnsi="Arial" w:cs="Arial"/>
          <w:sz w:val="22"/>
          <w:szCs w:val="22"/>
          <w:shd w:val="clear" w:color="auto" w:fill="FFFFFF"/>
        </w:rPr>
        <w:t xml:space="preserve">kryterium </w:t>
      </w:r>
      <w:r w:rsidR="00AA038F" w:rsidRPr="00FB589C">
        <w:rPr>
          <w:rFonts w:ascii="Arial" w:hAnsi="Arial" w:cs="Arial"/>
          <w:b/>
          <w:sz w:val="22"/>
          <w:szCs w:val="22"/>
          <w:shd w:val="clear" w:color="auto" w:fill="FFFFFF"/>
        </w:rPr>
        <w:t>MA</w:t>
      </w:r>
      <w:r w:rsidRPr="00FB589C">
        <w:rPr>
          <w:rFonts w:ascii="Arial" w:hAnsi="Arial" w:cs="Arial"/>
          <w:b/>
          <w:sz w:val="22"/>
          <w:szCs w:val="22"/>
          <w:shd w:val="clear" w:color="auto" w:fill="FFFFFF"/>
        </w:rPr>
        <w:t xml:space="preserve"> </w:t>
      </w:r>
      <w:r w:rsidRPr="00FB589C">
        <w:rPr>
          <w:rFonts w:ascii="Arial" w:hAnsi="Arial" w:cs="Arial"/>
          <w:sz w:val="22"/>
          <w:szCs w:val="22"/>
          <w:shd w:val="clear" w:color="auto" w:fill="FFFFFF"/>
        </w:rPr>
        <w:t>zostanie dokonana poprzez zastosowanie następującego wzoru:</w:t>
      </w:r>
    </w:p>
    <w:p w14:paraId="1A0D0D11" w14:textId="1BE9B9C3" w:rsidR="00112974" w:rsidRPr="00FB589C" w:rsidRDefault="00AA038F" w:rsidP="00112974">
      <w:pPr>
        <w:suppressAutoHyphens/>
        <w:spacing w:before="120" w:after="120"/>
        <w:ind w:left="426"/>
        <w:jc w:val="both"/>
        <w:rPr>
          <w:rFonts w:ascii="Arial" w:hAnsi="Arial" w:cs="Arial"/>
          <w:b/>
          <w:sz w:val="22"/>
          <w:szCs w:val="22"/>
          <w:lang w:eastAsia="ar-SA"/>
        </w:rPr>
      </w:pPr>
      <w:r w:rsidRPr="00FB589C">
        <w:rPr>
          <w:rFonts w:ascii="Arial" w:hAnsi="Arial" w:cs="Arial"/>
          <w:b/>
          <w:sz w:val="22"/>
          <w:szCs w:val="22"/>
          <w:lang w:eastAsia="ar-SA"/>
        </w:rPr>
        <w:t>Ocena kryterium MA</w:t>
      </w:r>
      <w:r w:rsidR="00112974" w:rsidRPr="00FB589C">
        <w:rPr>
          <w:rFonts w:ascii="Arial" w:hAnsi="Arial" w:cs="Arial"/>
          <w:b/>
          <w:sz w:val="22"/>
          <w:szCs w:val="22"/>
          <w:lang w:eastAsia="ar-SA"/>
        </w:rPr>
        <w:t xml:space="preserve"> nastąpi przez określenie – TAK 30 pkt  NIE  0 pkt </w:t>
      </w:r>
    </w:p>
    <w:p w14:paraId="7854F6E2" w14:textId="08DA0B48" w:rsidR="0049414B" w:rsidRDefault="00112974" w:rsidP="0049414B">
      <w:pPr>
        <w:pStyle w:val="Akapitzlist"/>
        <w:numPr>
          <w:ilvl w:val="0"/>
          <w:numId w:val="31"/>
        </w:numPr>
        <w:spacing w:before="120" w:after="120"/>
        <w:jc w:val="both"/>
        <w:rPr>
          <w:rFonts w:ascii="Arial" w:hAnsi="Arial" w:cs="Arial"/>
          <w:sz w:val="22"/>
          <w:szCs w:val="22"/>
          <w:u w:val="single"/>
        </w:rPr>
      </w:pPr>
      <w:r w:rsidRPr="0049414B">
        <w:rPr>
          <w:rFonts w:ascii="Arial" w:hAnsi="Arial" w:cs="Arial"/>
          <w:sz w:val="22"/>
          <w:szCs w:val="22"/>
        </w:rPr>
        <w:t xml:space="preserve">Ocena </w:t>
      </w:r>
      <w:r w:rsidR="00B83019" w:rsidRPr="0049414B">
        <w:rPr>
          <w:rFonts w:ascii="Arial" w:hAnsi="Arial" w:cs="Arial"/>
          <w:sz w:val="22"/>
          <w:szCs w:val="22"/>
          <w:shd w:val="clear" w:color="auto" w:fill="FFFFFF"/>
        </w:rPr>
        <w:t xml:space="preserve">kryterium </w:t>
      </w:r>
      <w:r w:rsidR="00B83019" w:rsidRPr="0049414B">
        <w:rPr>
          <w:rFonts w:ascii="Arial" w:hAnsi="Arial" w:cs="Arial"/>
          <w:b/>
          <w:sz w:val="22"/>
          <w:szCs w:val="22"/>
          <w:shd w:val="clear" w:color="auto" w:fill="FFFFFF"/>
        </w:rPr>
        <w:t>ST</w:t>
      </w:r>
      <w:r w:rsidRPr="0049414B">
        <w:rPr>
          <w:rFonts w:ascii="Arial" w:hAnsi="Arial" w:cs="Arial"/>
          <w:sz w:val="22"/>
          <w:szCs w:val="22"/>
          <w:shd w:val="clear" w:color="auto" w:fill="FFFFFF"/>
        </w:rPr>
        <w:t xml:space="preserve"> </w:t>
      </w:r>
      <w:r w:rsidR="00D36306" w:rsidRPr="0049414B">
        <w:rPr>
          <w:rFonts w:ascii="Arial" w:hAnsi="Arial" w:cs="Arial"/>
          <w:sz w:val="22"/>
          <w:szCs w:val="22"/>
          <w:shd w:val="clear" w:color="auto" w:fill="FFFFFF"/>
        </w:rPr>
        <w:t xml:space="preserve">- Zamawiający wyliczy termin realizacji danej części </w:t>
      </w:r>
      <w:r w:rsidR="00D36306" w:rsidRPr="0049414B">
        <w:rPr>
          <w:rStyle w:val="CharStyle19"/>
          <w:b w:val="0"/>
          <w:bCs w:val="0"/>
          <w:sz w:val="22"/>
          <w:szCs w:val="22"/>
          <w:shd w:val="clear" w:color="auto" w:fill="auto"/>
        </w:rPr>
        <w:t xml:space="preserve">przedmiotu zamówienia, </w:t>
      </w:r>
      <w:r w:rsidR="00D36306" w:rsidRPr="0049414B">
        <w:rPr>
          <w:rFonts w:ascii="Arial" w:hAnsi="Arial" w:cs="Arial"/>
          <w:sz w:val="22"/>
          <w:szCs w:val="22"/>
          <w:shd w:val="clear" w:color="auto" w:fill="FFFFFF"/>
        </w:rPr>
        <w:t xml:space="preserve">jako ilość dni realizacji usługi, pomiędzy datą </w:t>
      </w:r>
      <w:r w:rsidR="00D36306" w:rsidRPr="0049414B">
        <w:rPr>
          <w:rFonts w:ascii="Arial" w:hAnsi="Arial" w:cs="Arial"/>
          <w:b/>
          <w:sz w:val="22"/>
          <w:szCs w:val="22"/>
          <w:shd w:val="clear" w:color="auto" w:fill="FFFFFF"/>
        </w:rPr>
        <w:t>…………..</w:t>
      </w:r>
      <w:r w:rsidR="00D36306" w:rsidRPr="0049414B">
        <w:rPr>
          <w:rFonts w:ascii="Arial" w:hAnsi="Arial" w:cs="Arial"/>
          <w:sz w:val="22"/>
          <w:szCs w:val="22"/>
          <w:shd w:val="clear" w:color="auto" w:fill="FFFFFF"/>
        </w:rPr>
        <w:t xml:space="preserve"> (dzień otwarcia </w:t>
      </w:r>
      <w:r w:rsidR="00D36306" w:rsidRPr="0049414B">
        <w:rPr>
          <w:rFonts w:ascii="Arial" w:hAnsi="Arial" w:cs="Arial"/>
          <w:sz w:val="22"/>
          <w:szCs w:val="22"/>
          <w:shd w:val="clear" w:color="auto" w:fill="FFFFFF"/>
        </w:rPr>
        <w:lastRenderedPageBreak/>
        <w:t xml:space="preserve">ofert) a terminem wskazanym przez oferenta </w:t>
      </w:r>
      <w:r w:rsidR="0049414B" w:rsidRPr="0049414B">
        <w:rPr>
          <w:rFonts w:ascii="Arial" w:hAnsi="Arial" w:cs="Arial"/>
          <w:sz w:val="22"/>
          <w:szCs w:val="22"/>
          <w:shd w:val="clear" w:color="auto" w:fill="FFFFFF"/>
        </w:rPr>
        <w:t xml:space="preserve">zakończenia tej części </w:t>
      </w:r>
      <w:r w:rsidR="0049414B" w:rsidRPr="0049414B">
        <w:rPr>
          <w:rStyle w:val="CharStyle19"/>
          <w:b w:val="0"/>
          <w:bCs w:val="0"/>
          <w:sz w:val="22"/>
          <w:szCs w:val="22"/>
          <w:shd w:val="clear" w:color="auto" w:fill="auto"/>
        </w:rPr>
        <w:t>przedmiotu zamówienia</w:t>
      </w:r>
      <w:r w:rsidR="0049414B" w:rsidRPr="0049414B">
        <w:rPr>
          <w:rFonts w:ascii="Arial" w:hAnsi="Arial" w:cs="Arial"/>
          <w:sz w:val="22"/>
          <w:szCs w:val="22"/>
          <w:shd w:val="clear" w:color="auto" w:fill="FFFFFF"/>
        </w:rPr>
        <w:t xml:space="preserve"> </w:t>
      </w:r>
      <w:r w:rsidR="00D36306" w:rsidRPr="0049414B">
        <w:rPr>
          <w:rFonts w:ascii="Arial" w:hAnsi="Arial" w:cs="Arial"/>
          <w:sz w:val="22"/>
          <w:szCs w:val="22"/>
          <w:shd w:val="clear" w:color="auto" w:fill="FFFFFF"/>
        </w:rPr>
        <w:t xml:space="preserve">(np. </w:t>
      </w:r>
      <w:r w:rsidR="0049414B" w:rsidRPr="0049414B">
        <w:rPr>
          <w:rFonts w:ascii="Arial" w:hAnsi="Arial" w:cs="Arial"/>
          <w:sz w:val="22"/>
          <w:szCs w:val="22"/>
          <w:shd w:val="clear" w:color="auto" w:fill="FFFFFF"/>
        </w:rPr>
        <w:t xml:space="preserve">max </w:t>
      </w:r>
      <w:r w:rsidR="00D36306" w:rsidRPr="0049414B">
        <w:rPr>
          <w:rFonts w:ascii="Arial" w:hAnsi="Arial" w:cs="Arial"/>
          <w:sz w:val="22"/>
          <w:szCs w:val="22"/>
          <w:shd w:val="clear" w:color="auto" w:fill="FFFFFF"/>
        </w:rPr>
        <w:t>……………– dni).</w:t>
      </w:r>
      <w:r w:rsidR="0049414B" w:rsidRPr="0049414B">
        <w:rPr>
          <w:rFonts w:ascii="Arial" w:hAnsi="Arial" w:cs="Arial"/>
          <w:sz w:val="22"/>
          <w:szCs w:val="22"/>
        </w:rPr>
        <w:t xml:space="preserve"> </w:t>
      </w:r>
      <w:r w:rsidR="00D36306" w:rsidRPr="0049414B">
        <w:rPr>
          <w:rFonts w:ascii="Arial" w:hAnsi="Arial" w:cs="Arial"/>
          <w:sz w:val="22"/>
          <w:szCs w:val="22"/>
          <w:u w:val="single"/>
        </w:rPr>
        <w:t xml:space="preserve">Termin wykonania zadania należy wskazać jako datę (dzień, miesiąc i rok). </w:t>
      </w:r>
    </w:p>
    <w:p w14:paraId="3305FCBD" w14:textId="77777777" w:rsidR="00AB1A9D" w:rsidRPr="00AB1A9D" w:rsidRDefault="00AB1A9D" w:rsidP="00AB1A9D">
      <w:pPr>
        <w:pStyle w:val="Akapitzlist"/>
        <w:spacing w:before="120" w:after="120"/>
        <w:ind w:left="360"/>
        <w:jc w:val="both"/>
        <w:rPr>
          <w:rFonts w:ascii="Arial" w:hAnsi="Arial" w:cs="Arial"/>
          <w:sz w:val="22"/>
          <w:szCs w:val="22"/>
        </w:rPr>
      </w:pPr>
      <w:r w:rsidRPr="00AB1A9D">
        <w:rPr>
          <w:rFonts w:ascii="Arial" w:hAnsi="Arial" w:cs="Arial"/>
          <w:sz w:val="22"/>
          <w:szCs w:val="22"/>
        </w:rPr>
        <w:t xml:space="preserve">Ocena </w:t>
      </w:r>
      <w:r w:rsidRPr="00AB1A9D">
        <w:rPr>
          <w:rFonts w:ascii="Arial" w:hAnsi="Arial" w:cs="Arial"/>
          <w:sz w:val="22"/>
          <w:szCs w:val="22"/>
          <w:shd w:val="clear" w:color="auto" w:fill="FFFFFF"/>
        </w:rPr>
        <w:t xml:space="preserve">kryterium </w:t>
      </w:r>
      <w:r w:rsidRPr="00AB1A9D">
        <w:rPr>
          <w:rFonts w:ascii="Arial" w:hAnsi="Arial" w:cs="Arial"/>
          <w:b/>
          <w:sz w:val="22"/>
          <w:szCs w:val="22"/>
          <w:shd w:val="clear" w:color="auto" w:fill="FFFFFF"/>
        </w:rPr>
        <w:t>ST</w:t>
      </w:r>
      <w:r w:rsidRPr="00AB1A9D">
        <w:rPr>
          <w:rFonts w:ascii="Arial" w:hAnsi="Arial" w:cs="Arial"/>
          <w:sz w:val="22"/>
          <w:szCs w:val="22"/>
          <w:shd w:val="clear" w:color="auto" w:fill="FFFFFF"/>
        </w:rPr>
        <w:t xml:space="preserve"> </w:t>
      </w:r>
      <w:r w:rsidRPr="00AB1A9D">
        <w:rPr>
          <w:rFonts w:ascii="Arial" w:hAnsi="Arial" w:cs="Arial"/>
          <w:sz w:val="22"/>
          <w:szCs w:val="22"/>
        </w:rPr>
        <w:t>zostanie dokonana poprzez zastosowanie następującego wzoru:</w:t>
      </w:r>
    </w:p>
    <w:p w14:paraId="5C6594F9" w14:textId="05537DC0" w:rsidR="00AB1A9D" w:rsidRPr="00AB1A9D" w:rsidRDefault="00AB1A9D" w:rsidP="00AB1A9D">
      <w:pPr>
        <w:pStyle w:val="Akapitzlist"/>
        <w:spacing w:before="120" w:after="120"/>
        <w:ind w:left="360"/>
        <w:jc w:val="both"/>
        <w:rPr>
          <w:rFonts w:ascii="Arial" w:hAnsi="Arial" w:cs="Arial"/>
          <w:sz w:val="22"/>
          <w:szCs w:val="22"/>
        </w:rPr>
      </w:pPr>
      <w:r w:rsidRPr="00AB1A9D">
        <w:rPr>
          <w:rFonts w:ascii="Arial" w:hAnsi="Arial" w:cs="Arial"/>
          <w:sz w:val="22"/>
          <w:szCs w:val="22"/>
        </w:rPr>
        <w:t xml:space="preserve">liczba punktów = najkrótszy termin realizacji </w:t>
      </w:r>
      <w:r>
        <w:rPr>
          <w:rFonts w:ascii="Arial" w:hAnsi="Arial" w:cs="Arial"/>
          <w:sz w:val="22"/>
          <w:szCs w:val="22"/>
        </w:rPr>
        <w:t xml:space="preserve">danej części </w:t>
      </w:r>
      <w:r w:rsidRPr="00AB1A9D">
        <w:rPr>
          <w:rFonts w:ascii="Arial" w:hAnsi="Arial" w:cs="Arial"/>
          <w:sz w:val="22"/>
          <w:szCs w:val="22"/>
        </w:rPr>
        <w:t xml:space="preserve">przedmiotu zamówienia zadeklarowany w ofertach / termin realizacji </w:t>
      </w:r>
      <w:r>
        <w:rPr>
          <w:rFonts w:ascii="Arial" w:hAnsi="Arial" w:cs="Arial"/>
          <w:sz w:val="22"/>
          <w:szCs w:val="22"/>
        </w:rPr>
        <w:t xml:space="preserve">danej części </w:t>
      </w:r>
      <w:r w:rsidRPr="00AB1A9D">
        <w:rPr>
          <w:rFonts w:ascii="Arial" w:hAnsi="Arial" w:cs="Arial"/>
          <w:sz w:val="22"/>
          <w:szCs w:val="22"/>
        </w:rPr>
        <w:t>przedmiotu zamówienia zadeklarowany w badanej ofercie x 10 % x 100 pkt</w:t>
      </w:r>
    </w:p>
    <w:p w14:paraId="72E79A80" w14:textId="77777777" w:rsidR="0049414B" w:rsidRPr="00F00F1B" w:rsidRDefault="0049414B" w:rsidP="0049414B">
      <w:pPr>
        <w:pStyle w:val="Akapitzlist"/>
        <w:spacing w:before="120" w:after="120"/>
        <w:ind w:left="360"/>
        <w:jc w:val="both"/>
        <w:rPr>
          <w:rFonts w:ascii="Arial" w:hAnsi="Arial" w:cs="Arial"/>
          <w:sz w:val="16"/>
          <w:szCs w:val="16"/>
        </w:rPr>
      </w:pPr>
    </w:p>
    <w:p w14:paraId="439B6A59" w14:textId="77777777" w:rsidR="0049414B" w:rsidRDefault="00B83019" w:rsidP="0049414B">
      <w:pPr>
        <w:pStyle w:val="Akapitzlist"/>
        <w:spacing w:before="120" w:after="120"/>
        <w:ind w:left="360"/>
        <w:jc w:val="both"/>
        <w:rPr>
          <w:rFonts w:ascii="Arial" w:hAnsi="Arial" w:cs="Arial"/>
          <w:sz w:val="22"/>
          <w:szCs w:val="22"/>
        </w:rPr>
      </w:pPr>
      <w:r w:rsidRPr="0049414B">
        <w:rPr>
          <w:rFonts w:ascii="Arial" w:hAnsi="Arial" w:cs="Arial"/>
          <w:sz w:val="22"/>
          <w:szCs w:val="22"/>
        </w:rPr>
        <w:t xml:space="preserve">Maksymalny termin realizacji </w:t>
      </w:r>
      <w:r w:rsidR="00FB589C" w:rsidRPr="0049414B">
        <w:rPr>
          <w:rFonts w:ascii="Arial" w:hAnsi="Arial" w:cs="Arial"/>
          <w:sz w:val="22"/>
          <w:szCs w:val="22"/>
        </w:rPr>
        <w:t>każdego z 5 części przedmiotu zamówienia</w:t>
      </w:r>
      <w:r w:rsidRPr="0049414B">
        <w:rPr>
          <w:rFonts w:ascii="Arial" w:hAnsi="Arial" w:cs="Arial"/>
          <w:sz w:val="22"/>
          <w:szCs w:val="22"/>
        </w:rPr>
        <w:t xml:space="preserve">, wymagany przez Zamawiającego to </w:t>
      </w:r>
      <w:r w:rsidR="00D36306" w:rsidRPr="0049414B">
        <w:rPr>
          <w:rFonts w:ascii="Arial" w:hAnsi="Arial" w:cs="Arial"/>
          <w:sz w:val="22"/>
          <w:szCs w:val="22"/>
        </w:rPr>
        <w:t>16</w:t>
      </w:r>
      <w:r w:rsidR="00FB589C" w:rsidRPr="0049414B">
        <w:rPr>
          <w:rFonts w:ascii="Arial" w:hAnsi="Arial" w:cs="Arial"/>
          <w:sz w:val="22"/>
          <w:szCs w:val="22"/>
        </w:rPr>
        <w:t xml:space="preserve"> października 2017</w:t>
      </w:r>
      <w:r w:rsidRPr="0049414B">
        <w:rPr>
          <w:rFonts w:ascii="Arial" w:hAnsi="Arial" w:cs="Arial"/>
          <w:sz w:val="22"/>
          <w:szCs w:val="22"/>
        </w:rPr>
        <w:t xml:space="preserve">r. </w:t>
      </w:r>
      <w:r w:rsidRPr="00FB589C">
        <w:rPr>
          <w:rFonts w:ascii="Arial" w:hAnsi="Arial" w:cs="Arial"/>
          <w:sz w:val="22"/>
          <w:szCs w:val="22"/>
        </w:rPr>
        <w:t xml:space="preserve">Termin wykonania </w:t>
      </w:r>
      <w:r w:rsidR="0049414B" w:rsidRPr="0049414B">
        <w:rPr>
          <w:rFonts w:ascii="Arial" w:hAnsi="Arial" w:cs="Arial"/>
          <w:sz w:val="22"/>
          <w:szCs w:val="22"/>
          <w:shd w:val="clear" w:color="auto" w:fill="FFFFFF"/>
        </w:rPr>
        <w:t xml:space="preserve">danej części </w:t>
      </w:r>
      <w:r w:rsidRPr="00FB589C">
        <w:rPr>
          <w:rFonts w:ascii="Arial" w:hAnsi="Arial" w:cs="Arial"/>
          <w:sz w:val="22"/>
          <w:szCs w:val="22"/>
        </w:rPr>
        <w:t>przedmiotu zamówienia należy wskazać odrębnie w Formularzu Oferty.</w:t>
      </w:r>
    </w:p>
    <w:p w14:paraId="6FB0C51F" w14:textId="3E0E823E" w:rsidR="00B83019" w:rsidRPr="0049414B" w:rsidRDefault="00B83019" w:rsidP="0049414B">
      <w:pPr>
        <w:pStyle w:val="Akapitzlist"/>
        <w:spacing w:before="120" w:after="120"/>
        <w:ind w:left="360"/>
        <w:jc w:val="both"/>
        <w:rPr>
          <w:rFonts w:ascii="Arial" w:hAnsi="Arial" w:cs="Arial"/>
          <w:sz w:val="22"/>
          <w:szCs w:val="22"/>
        </w:rPr>
      </w:pPr>
      <w:r w:rsidRPr="00FB589C">
        <w:rPr>
          <w:rFonts w:ascii="Arial" w:hAnsi="Arial" w:cs="Arial"/>
          <w:sz w:val="22"/>
          <w:szCs w:val="22"/>
        </w:rPr>
        <w:t>Oferty w</w:t>
      </w:r>
      <w:r w:rsidR="0049414B">
        <w:rPr>
          <w:rFonts w:ascii="Arial" w:hAnsi="Arial" w:cs="Arial"/>
          <w:sz w:val="22"/>
          <w:szCs w:val="22"/>
        </w:rPr>
        <w:t>skazujące terminy wykonania po</w:t>
      </w:r>
      <w:r w:rsidRPr="00FB589C">
        <w:rPr>
          <w:rFonts w:ascii="Arial" w:hAnsi="Arial" w:cs="Arial"/>
          <w:sz w:val="22"/>
          <w:szCs w:val="22"/>
        </w:rPr>
        <w:t xml:space="preserve"> </w:t>
      </w:r>
      <w:r w:rsidR="0049414B">
        <w:rPr>
          <w:rFonts w:ascii="Arial" w:hAnsi="Arial" w:cs="Arial"/>
          <w:sz w:val="22"/>
          <w:szCs w:val="22"/>
        </w:rPr>
        <w:t xml:space="preserve">16 października 2017r. </w:t>
      </w:r>
      <w:r w:rsidRPr="00FB589C">
        <w:rPr>
          <w:rFonts w:ascii="Arial" w:hAnsi="Arial" w:cs="Arial"/>
          <w:sz w:val="22"/>
          <w:szCs w:val="22"/>
        </w:rPr>
        <w:t>będą odrzucane.</w:t>
      </w:r>
    </w:p>
    <w:p w14:paraId="68A95826" w14:textId="77777777" w:rsidR="00112974" w:rsidRPr="00AA038F" w:rsidRDefault="00112974" w:rsidP="00112974">
      <w:pPr>
        <w:spacing w:before="120" w:after="120"/>
        <w:ind w:left="360"/>
        <w:contextualSpacing/>
        <w:jc w:val="both"/>
        <w:rPr>
          <w:rFonts w:ascii="Arial" w:hAnsi="Arial" w:cs="Arial"/>
          <w:b/>
          <w:sz w:val="22"/>
          <w:szCs w:val="22"/>
        </w:rPr>
      </w:pPr>
      <w:r w:rsidRPr="00AA038F">
        <w:rPr>
          <w:rFonts w:ascii="Arial" w:hAnsi="Arial" w:cs="Arial"/>
          <w:sz w:val="22"/>
          <w:szCs w:val="22"/>
        </w:rPr>
        <w:t>Ocena zostanie wyliczona wg wzoru:</w:t>
      </w:r>
    </w:p>
    <w:p w14:paraId="43A79BD8" w14:textId="488BE595" w:rsidR="00112974" w:rsidRPr="00B83019" w:rsidRDefault="00112974" w:rsidP="00112974">
      <w:pPr>
        <w:suppressAutoHyphens/>
        <w:spacing w:before="120" w:after="120"/>
        <w:ind w:left="425"/>
        <w:jc w:val="both"/>
        <w:rPr>
          <w:rFonts w:ascii="Arial" w:hAnsi="Arial" w:cs="Arial"/>
          <w:b/>
          <w:sz w:val="22"/>
          <w:szCs w:val="22"/>
          <w:lang w:eastAsia="ar-SA"/>
        </w:rPr>
      </w:pPr>
      <w:r w:rsidRPr="00AA038F">
        <w:rPr>
          <w:rFonts w:ascii="Arial" w:hAnsi="Arial" w:cs="Arial"/>
          <w:b/>
          <w:sz w:val="22"/>
          <w:szCs w:val="22"/>
          <w:lang w:eastAsia="ar-SA"/>
        </w:rPr>
        <w:t>Np.: O = C</w:t>
      </w:r>
      <w:r w:rsidR="00AA038F" w:rsidRPr="00AA038F">
        <w:rPr>
          <w:rFonts w:ascii="Arial" w:hAnsi="Arial" w:cs="Arial"/>
          <w:b/>
          <w:sz w:val="22"/>
          <w:szCs w:val="22"/>
          <w:lang w:eastAsia="ar-SA"/>
        </w:rPr>
        <w:t xml:space="preserve"> + MA</w:t>
      </w:r>
      <w:r w:rsidRPr="00AA038F">
        <w:rPr>
          <w:rFonts w:ascii="Arial" w:hAnsi="Arial" w:cs="Arial"/>
          <w:b/>
          <w:sz w:val="22"/>
          <w:szCs w:val="22"/>
          <w:lang w:eastAsia="ar-SA"/>
        </w:rPr>
        <w:t xml:space="preserve"> </w:t>
      </w:r>
      <w:r w:rsidR="00B83019" w:rsidRPr="00B83019">
        <w:rPr>
          <w:rFonts w:ascii="Arial" w:hAnsi="Arial" w:cs="Arial"/>
          <w:b/>
          <w:sz w:val="22"/>
          <w:szCs w:val="22"/>
          <w:lang w:eastAsia="ar-SA"/>
        </w:rPr>
        <w:t>+ ST</w:t>
      </w:r>
    </w:p>
    <w:p w14:paraId="101298D8" w14:textId="77777777" w:rsidR="0089793B" w:rsidRPr="00155205" w:rsidRDefault="00AB6499" w:rsidP="00C467DC">
      <w:pPr>
        <w:pStyle w:val="Akapitzlist"/>
        <w:numPr>
          <w:ilvl w:val="4"/>
          <w:numId w:val="27"/>
        </w:numPr>
        <w:spacing w:before="120" w:after="120"/>
        <w:ind w:left="426" w:hanging="426"/>
        <w:jc w:val="both"/>
        <w:rPr>
          <w:rFonts w:ascii="Arial" w:hAnsi="Arial" w:cs="Arial"/>
          <w:b/>
          <w:color w:val="C00000"/>
          <w:sz w:val="22"/>
          <w:szCs w:val="22"/>
        </w:rPr>
      </w:pPr>
      <w:r w:rsidRPr="00AA038F">
        <w:rPr>
          <w:rFonts w:ascii="Arial" w:hAnsi="Arial" w:cs="Arial"/>
          <w:sz w:val="22"/>
          <w:szCs w:val="22"/>
        </w:rPr>
        <w:t>Za najkorzystniejszą zostanie uznana oferta, która uzyska największą ilość punktów.</w:t>
      </w:r>
    </w:p>
    <w:p w14:paraId="3DABDABB" w14:textId="77777777" w:rsidR="00D960BB" w:rsidRPr="00B83019" w:rsidRDefault="00D960BB" w:rsidP="00B83019">
      <w:pPr>
        <w:autoSpaceDE w:val="0"/>
        <w:autoSpaceDN w:val="0"/>
        <w:adjustRightInd w:val="0"/>
        <w:spacing w:before="120" w:after="120"/>
        <w:jc w:val="both"/>
        <w:rPr>
          <w:rFonts w:ascii="Arial" w:hAnsi="Arial" w:cs="Arial"/>
          <w:b/>
          <w:color w:val="FF0000"/>
          <w:sz w:val="22"/>
          <w:szCs w:val="22"/>
        </w:rPr>
      </w:pPr>
    </w:p>
    <w:p w14:paraId="4FC95F48" w14:textId="77777777" w:rsidR="00996076" w:rsidRPr="00F27AE8" w:rsidRDefault="007B3AF7" w:rsidP="00C467DC">
      <w:pPr>
        <w:pStyle w:val="Nagwek1"/>
        <w:numPr>
          <w:ilvl w:val="0"/>
          <w:numId w:val="18"/>
        </w:numPr>
        <w:tabs>
          <w:tab w:val="left" w:pos="5220"/>
        </w:tabs>
        <w:suppressAutoHyphens/>
        <w:spacing w:before="120" w:after="120"/>
        <w:ind w:left="1077"/>
        <w:jc w:val="both"/>
        <w:rPr>
          <w:sz w:val="24"/>
          <w:szCs w:val="24"/>
        </w:rPr>
      </w:pPr>
      <w:bookmarkStart w:id="12" w:name="_toc370"/>
      <w:bookmarkStart w:id="13" w:name="_Toc412451395"/>
      <w:bookmarkEnd w:id="12"/>
      <w:r w:rsidRPr="00B63614">
        <w:rPr>
          <w:sz w:val="24"/>
          <w:szCs w:val="24"/>
        </w:rPr>
        <w:t>Wymagania</w:t>
      </w:r>
      <w:r w:rsidR="00D770C0" w:rsidRPr="00B63614">
        <w:rPr>
          <w:sz w:val="24"/>
          <w:szCs w:val="24"/>
        </w:rPr>
        <w:t xml:space="preserve"> dotyczące </w:t>
      </w:r>
      <w:r w:rsidR="00923FA1" w:rsidRPr="00B63614">
        <w:rPr>
          <w:sz w:val="24"/>
          <w:szCs w:val="24"/>
        </w:rPr>
        <w:t>wadium</w:t>
      </w:r>
      <w:bookmarkEnd w:id="13"/>
    </w:p>
    <w:p w14:paraId="7B5928DD" w14:textId="77777777" w:rsidR="00F27AE8" w:rsidRPr="00984A32" w:rsidRDefault="00923FA1" w:rsidP="00C467DC">
      <w:pPr>
        <w:pStyle w:val="Akapitzlist"/>
        <w:numPr>
          <w:ilvl w:val="0"/>
          <w:numId w:val="36"/>
        </w:numPr>
        <w:spacing w:before="120" w:after="120"/>
        <w:jc w:val="both"/>
        <w:rPr>
          <w:rFonts w:ascii="Arial" w:hAnsi="Arial" w:cs="Arial"/>
          <w:b/>
          <w:sz w:val="22"/>
          <w:szCs w:val="22"/>
        </w:rPr>
      </w:pPr>
      <w:r w:rsidRPr="00984A32">
        <w:rPr>
          <w:rFonts w:ascii="Arial" w:hAnsi="Arial" w:cs="Arial"/>
          <w:sz w:val="22"/>
          <w:szCs w:val="22"/>
        </w:rPr>
        <w:t xml:space="preserve">Wykonawca przystępujący do postępowania o udzielenie zamówienia publicznego jest zobowiązany - przed upływem terminu składania ofert - wnieść </w:t>
      </w:r>
      <w:r w:rsidRPr="00984A32">
        <w:rPr>
          <w:rFonts w:ascii="Arial" w:hAnsi="Arial" w:cs="Arial"/>
          <w:sz w:val="22"/>
          <w:szCs w:val="22"/>
          <w:u w:val="single"/>
        </w:rPr>
        <w:t>wadium</w:t>
      </w:r>
      <w:r w:rsidR="00F27AE8" w:rsidRPr="00984A32">
        <w:rPr>
          <w:rFonts w:ascii="Arial" w:hAnsi="Arial" w:cs="Arial"/>
          <w:sz w:val="22"/>
          <w:szCs w:val="22"/>
        </w:rPr>
        <w:t xml:space="preserve">, </w:t>
      </w:r>
      <w:r w:rsidR="00F27AE8" w:rsidRPr="00984A32">
        <w:rPr>
          <w:rFonts w:ascii="Arial" w:hAnsi="Arial" w:cs="Arial"/>
          <w:sz w:val="22"/>
          <w:szCs w:val="22"/>
          <w:u w:val="single"/>
        </w:rPr>
        <w:t>dla każdej części przedmiotu zamówienia oddzielnie</w:t>
      </w:r>
      <w:r w:rsidR="00F27AE8" w:rsidRPr="00984A32">
        <w:rPr>
          <w:rFonts w:ascii="Arial" w:hAnsi="Arial" w:cs="Arial"/>
          <w:sz w:val="22"/>
          <w:szCs w:val="22"/>
        </w:rPr>
        <w:t xml:space="preserve">, w wysokości </w:t>
      </w:r>
    </w:p>
    <w:p w14:paraId="2681B314" w14:textId="7A1116A4" w:rsidR="00F27AE8" w:rsidRDefault="00353588" w:rsidP="00C467DC">
      <w:pPr>
        <w:numPr>
          <w:ilvl w:val="1"/>
          <w:numId w:val="36"/>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1</w:t>
      </w:r>
      <w:r w:rsidR="00581C3C" w:rsidRPr="00984A32">
        <w:rPr>
          <w:rFonts w:ascii="Arial" w:hAnsi="Arial" w:cs="Arial"/>
          <w:b/>
          <w:sz w:val="22"/>
          <w:szCs w:val="22"/>
        </w:rPr>
        <w:t>0</w:t>
      </w:r>
      <w:r w:rsidR="00F27AE8" w:rsidRPr="00984A32">
        <w:rPr>
          <w:rFonts w:ascii="Arial" w:hAnsi="Arial" w:cs="Arial"/>
          <w:b/>
          <w:sz w:val="22"/>
          <w:szCs w:val="22"/>
        </w:rPr>
        <w:t>00</w:t>
      </w:r>
      <w:r w:rsidR="00F27AE8" w:rsidRPr="00984A32">
        <w:rPr>
          <w:rFonts w:ascii="Arial" w:hAnsi="Arial" w:cs="Arial"/>
          <w:b/>
          <w:bCs/>
          <w:sz w:val="22"/>
          <w:szCs w:val="22"/>
        </w:rPr>
        <w:t xml:space="preserve"> zł</w:t>
      </w:r>
      <w:r w:rsidR="00F27AE8" w:rsidRPr="00984A32">
        <w:rPr>
          <w:rFonts w:ascii="Arial" w:hAnsi="Arial" w:cs="Arial"/>
          <w:b/>
          <w:sz w:val="22"/>
          <w:szCs w:val="22"/>
        </w:rPr>
        <w:t xml:space="preserve"> </w:t>
      </w:r>
      <w:r w:rsidR="00F27AE8" w:rsidRPr="00984A32">
        <w:rPr>
          <w:rFonts w:ascii="Arial" w:hAnsi="Arial" w:cs="Arial"/>
          <w:sz w:val="22"/>
          <w:szCs w:val="22"/>
        </w:rPr>
        <w:t>(słownie</w:t>
      </w:r>
      <w:r>
        <w:rPr>
          <w:rFonts w:ascii="Arial" w:hAnsi="Arial" w:cs="Arial"/>
          <w:sz w:val="22"/>
          <w:szCs w:val="22"/>
        </w:rPr>
        <w:t xml:space="preserve">: </w:t>
      </w:r>
      <w:r w:rsidR="00D960BB">
        <w:rPr>
          <w:rFonts w:ascii="Arial" w:hAnsi="Arial" w:cs="Arial"/>
          <w:sz w:val="22"/>
          <w:szCs w:val="22"/>
        </w:rPr>
        <w:t xml:space="preserve">            </w:t>
      </w:r>
      <w:r>
        <w:rPr>
          <w:rFonts w:ascii="Arial" w:hAnsi="Arial" w:cs="Arial"/>
          <w:sz w:val="22"/>
          <w:szCs w:val="22"/>
        </w:rPr>
        <w:t>jeden</w:t>
      </w:r>
      <w:r w:rsidR="00581C3C" w:rsidRPr="00984A32">
        <w:rPr>
          <w:rFonts w:ascii="Arial" w:hAnsi="Arial" w:cs="Arial"/>
          <w:sz w:val="22"/>
          <w:szCs w:val="22"/>
        </w:rPr>
        <w:t xml:space="preserve"> tysiąc</w:t>
      </w:r>
      <w:r w:rsidR="00F27AE8" w:rsidRPr="00984A32">
        <w:rPr>
          <w:rFonts w:ascii="Arial" w:hAnsi="Arial" w:cs="Arial"/>
          <w:b/>
          <w:sz w:val="22"/>
          <w:szCs w:val="22"/>
        </w:rPr>
        <w:t xml:space="preserve"> </w:t>
      </w:r>
      <w:r w:rsidR="00F27AE8" w:rsidRPr="00984A32">
        <w:rPr>
          <w:rFonts w:ascii="Arial" w:hAnsi="Arial" w:cs="Arial"/>
          <w:sz w:val="22"/>
          <w:szCs w:val="22"/>
        </w:rPr>
        <w:t>złotych 00/100)</w:t>
      </w:r>
      <w:r w:rsidR="00F27AE8" w:rsidRPr="00984A32">
        <w:rPr>
          <w:rFonts w:ascii="Arial" w:hAnsi="Arial" w:cs="Arial"/>
          <w:b/>
          <w:sz w:val="22"/>
          <w:szCs w:val="22"/>
        </w:rPr>
        <w:t xml:space="preserve"> </w:t>
      </w:r>
      <w:r w:rsidR="00F27AE8" w:rsidRPr="00984A32">
        <w:rPr>
          <w:rFonts w:ascii="Arial" w:hAnsi="Arial" w:cs="Arial"/>
          <w:sz w:val="22"/>
          <w:szCs w:val="22"/>
        </w:rPr>
        <w:t xml:space="preserve">dla </w:t>
      </w:r>
      <w:r w:rsidR="00F27AE8" w:rsidRPr="00984A32">
        <w:rPr>
          <w:rFonts w:ascii="Arial" w:hAnsi="Arial" w:cs="Arial"/>
          <w:b/>
          <w:sz w:val="22"/>
          <w:szCs w:val="22"/>
        </w:rPr>
        <w:t>części 1,</w:t>
      </w:r>
    </w:p>
    <w:p w14:paraId="58BFC56E" w14:textId="09599A33" w:rsidR="00F27AE8" w:rsidRPr="00D960BB" w:rsidRDefault="00D960BB" w:rsidP="00D960BB">
      <w:pPr>
        <w:numPr>
          <w:ilvl w:val="1"/>
          <w:numId w:val="36"/>
        </w:numPr>
        <w:tabs>
          <w:tab w:val="clear" w:pos="1440"/>
          <w:tab w:val="left" w:pos="360"/>
          <w:tab w:val="num" w:pos="709"/>
        </w:tabs>
        <w:suppressAutoHyphens/>
        <w:ind w:hanging="1014"/>
        <w:jc w:val="both"/>
        <w:rPr>
          <w:rFonts w:ascii="Arial" w:hAnsi="Arial" w:cs="Arial"/>
          <w:b/>
          <w:sz w:val="22"/>
          <w:szCs w:val="22"/>
        </w:rPr>
      </w:pPr>
      <w:r w:rsidRPr="00D960BB">
        <w:rPr>
          <w:rFonts w:ascii="Arial" w:hAnsi="Arial" w:cs="Arial"/>
          <w:b/>
          <w:sz w:val="22"/>
          <w:szCs w:val="22"/>
        </w:rPr>
        <w:t>1000</w:t>
      </w:r>
      <w:r w:rsidRPr="00D960BB">
        <w:rPr>
          <w:rFonts w:ascii="Arial" w:hAnsi="Arial" w:cs="Arial"/>
          <w:b/>
          <w:bCs/>
          <w:sz w:val="22"/>
          <w:szCs w:val="22"/>
        </w:rPr>
        <w:t xml:space="preserve"> zł</w:t>
      </w:r>
      <w:r w:rsidRPr="00D960BB">
        <w:rPr>
          <w:rFonts w:ascii="Arial" w:hAnsi="Arial" w:cs="Arial"/>
          <w:b/>
          <w:sz w:val="22"/>
          <w:szCs w:val="22"/>
        </w:rPr>
        <w:t xml:space="preserve"> </w:t>
      </w:r>
      <w:r w:rsidRPr="00D960BB">
        <w:rPr>
          <w:rFonts w:ascii="Arial" w:hAnsi="Arial" w:cs="Arial"/>
          <w:sz w:val="22"/>
          <w:szCs w:val="22"/>
        </w:rPr>
        <w:t>(słownie:             jeden tysiąc</w:t>
      </w:r>
      <w:r w:rsidRPr="00D960BB">
        <w:rPr>
          <w:rFonts w:ascii="Arial" w:hAnsi="Arial" w:cs="Arial"/>
          <w:b/>
          <w:sz w:val="22"/>
          <w:szCs w:val="22"/>
        </w:rPr>
        <w:t xml:space="preserve"> </w:t>
      </w:r>
      <w:r w:rsidRPr="00D960BB">
        <w:rPr>
          <w:rFonts w:ascii="Arial" w:hAnsi="Arial" w:cs="Arial"/>
          <w:sz w:val="22"/>
          <w:szCs w:val="22"/>
        </w:rPr>
        <w:t>złotych 00/100)</w:t>
      </w:r>
      <w:r w:rsidRPr="00D960BB">
        <w:rPr>
          <w:rFonts w:ascii="Arial" w:hAnsi="Arial" w:cs="Arial"/>
          <w:b/>
          <w:sz w:val="22"/>
          <w:szCs w:val="22"/>
        </w:rPr>
        <w:t xml:space="preserve"> </w:t>
      </w:r>
      <w:r w:rsidRPr="00D960BB">
        <w:rPr>
          <w:rFonts w:ascii="Arial" w:hAnsi="Arial" w:cs="Arial"/>
          <w:sz w:val="22"/>
          <w:szCs w:val="22"/>
        </w:rPr>
        <w:t xml:space="preserve">dla </w:t>
      </w:r>
      <w:r>
        <w:rPr>
          <w:rFonts w:ascii="Arial" w:hAnsi="Arial" w:cs="Arial"/>
          <w:b/>
          <w:sz w:val="22"/>
          <w:szCs w:val="22"/>
        </w:rPr>
        <w:t>części 2</w:t>
      </w:r>
      <w:r w:rsidRPr="00D960BB">
        <w:rPr>
          <w:rFonts w:ascii="Arial" w:hAnsi="Arial" w:cs="Arial"/>
          <w:b/>
          <w:sz w:val="22"/>
          <w:szCs w:val="22"/>
        </w:rPr>
        <w:t>,</w:t>
      </w:r>
    </w:p>
    <w:p w14:paraId="52C320B1" w14:textId="069415B3" w:rsidR="00353588" w:rsidRDefault="00D960BB" w:rsidP="00D960BB">
      <w:pPr>
        <w:numPr>
          <w:ilvl w:val="1"/>
          <w:numId w:val="36"/>
        </w:numPr>
        <w:tabs>
          <w:tab w:val="clear" w:pos="1440"/>
          <w:tab w:val="left" w:pos="360"/>
          <w:tab w:val="num" w:pos="709"/>
        </w:tabs>
        <w:suppressAutoHyphens/>
        <w:ind w:hanging="1014"/>
        <w:jc w:val="both"/>
        <w:rPr>
          <w:rFonts w:ascii="Arial" w:hAnsi="Arial" w:cs="Arial"/>
          <w:b/>
          <w:sz w:val="22"/>
          <w:szCs w:val="22"/>
        </w:rPr>
      </w:pPr>
      <w:r>
        <w:rPr>
          <w:rFonts w:ascii="Arial" w:hAnsi="Arial" w:cs="Arial"/>
          <w:b/>
          <w:sz w:val="22"/>
          <w:szCs w:val="22"/>
        </w:rPr>
        <w:t xml:space="preserve">  </w:t>
      </w:r>
      <w:r w:rsidRPr="00D960BB">
        <w:rPr>
          <w:rFonts w:ascii="Arial" w:hAnsi="Arial" w:cs="Arial"/>
          <w:b/>
          <w:sz w:val="22"/>
          <w:szCs w:val="22"/>
        </w:rPr>
        <w:t>5</w:t>
      </w:r>
      <w:r w:rsidR="00353588" w:rsidRPr="00D960BB">
        <w:rPr>
          <w:rFonts w:ascii="Arial" w:hAnsi="Arial" w:cs="Arial"/>
          <w:b/>
          <w:sz w:val="22"/>
          <w:szCs w:val="22"/>
        </w:rPr>
        <w:t>00</w:t>
      </w:r>
      <w:r w:rsidR="00353588" w:rsidRPr="00D960BB">
        <w:rPr>
          <w:rFonts w:ascii="Arial" w:hAnsi="Arial" w:cs="Arial"/>
          <w:b/>
          <w:bCs/>
          <w:sz w:val="22"/>
          <w:szCs w:val="22"/>
        </w:rPr>
        <w:t xml:space="preserve"> zł</w:t>
      </w:r>
      <w:r w:rsidR="00353588" w:rsidRPr="00D960BB">
        <w:rPr>
          <w:rFonts w:ascii="Arial" w:hAnsi="Arial" w:cs="Arial"/>
          <w:b/>
          <w:sz w:val="22"/>
          <w:szCs w:val="22"/>
        </w:rPr>
        <w:t xml:space="preserve"> </w:t>
      </w:r>
      <w:r w:rsidR="00353588" w:rsidRPr="00D960BB">
        <w:rPr>
          <w:rFonts w:ascii="Arial" w:hAnsi="Arial" w:cs="Arial"/>
          <w:sz w:val="22"/>
          <w:szCs w:val="22"/>
        </w:rPr>
        <w:t>(słownie</w:t>
      </w:r>
      <w:r>
        <w:rPr>
          <w:rFonts w:ascii="Arial" w:hAnsi="Arial" w:cs="Arial"/>
          <w:sz w:val="22"/>
          <w:szCs w:val="22"/>
        </w:rPr>
        <w:t xml:space="preserve">                    </w:t>
      </w:r>
      <w:r w:rsidRPr="00D960BB">
        <w:rPr>
          <w:rFonts w:ascii="Arial" w:hAnsi="Arial" w:cs="Arial"/>
          <w:sz w:val="22"/>
          <w:szCs w:val="22"/>
        </w:rPr>
        <w:t xml:space="preserve"> pięćset</w:t>
      </w:r>
      <w:r w:rsidR="00353588" w:rsidRPr="00D960BB">
        <w:rPr>
          <w:rFonts w:ascii="Arial" w:hAnsi="Arial" w:cs="Arial"/>
          <w:b/>
          <w:sz w:val="22"/>
          <w:szCs w:val="22"/>
        </w:rPr>
        <w:t xml:space="preserve"> </w:t>
      </w:r>
      <w:r w:rsidR="00353588" w:rsidRPr="00D960BB">
        <w:rPr>
          <w:rFonts w:ascii="Arial" w:hAnsi="Arial" w:cs="Arial"/>
          <w:sz w:val="22"/>
          <w:szCs w:val="22"/>
        </w:rPr>
        <w:t>złotych 00/100)</w:t>
      </w:r>
      <w:r w:rsidR="00353588" w:rsidRPr="00D960BB">
        <w:rPr>
          <w:rFonts w:ascii="Arial" w:hAnsi="Arial" w:cs="Arial"/>
          <w:b/>
          <w:sz w:val="22"/>
          <w:szCs w:val="22"/>
        </w:rPr>
        <w:t xml:space="preserve"> </w:t>
      </w:r>
      <w:r w:rsidR="00353588" w:rsidRPr="00D960BB">
        <w:rPr>
          <w:rFonts w:ascii="Arial" w:hAnsi="Arial" w:cs="Arial"/>
          <w:sz w:val="22"/>
          <w:szCs w:val="22"/>
        </w:rPr>
        <w:t xml:space="preserve">dla </w:t>
      </w:r>
      <w:r w:rsidR="00353588" w:rsidRPr="00D960BB">
        <w:rPr>
          <w:rFonts w:ascii="Arial" w:hAnsi="Arial" w:cs="Arial"/>
          <w:b/>
          <w:sz w:val="22"/>
          <w:szCs w:val="22"/>
        </w:rPr>
        <w:t>części 3,</w:t>
      </w:r>
    </w:p>
    <w:p w14:paraId="26ACBC9A" w14:textId="262DB202" w:rsidR="00D960BB" w:rsidRDefault="00D960BB" w:rsidP="00D960BB">
      <w:pPr>
        <w:numPr>
          <w:ilvl w:val="1"/>
          <w:numId w:val="36"/>
        </w:numPr>
        <w:tabs>
          <w:tab w:val="clear" w:pos="1440"/>
          <w:tab w:val="left" w:pos="360"/>
          <w:tab w:val="num" w:pos="709"/>
        </w:tabs>
        <w:suppressAutoHyphens/>
        <w:ind w:hanging="1014"/>
        <w:jc w:val="both"/>
        <w:rPr>
          <w:rFonts w:ascii="Arial" w:hAnsi="Arial" w:cs="Arial"/>
          <w:b/>
          <w:sz w:val="22"/>
          <w:szCs w:val="22"/>
        </w:rPr>
      </w:pPr>
      <w:r w:rsidRPr="00D960BB">
        <w:rPr>
          <w:rFonts w:ascii="Arial" w:hAnsi="Arial" w:cs="Arial"/>
          <w:b/>
          <w:sz w:val="22"/>
          <w:szCs w:val="22"/>
        </w:rPr>
        <w:t>1500</w:t>
      </w:r>
      <w:r w:rsidRPr="00D960BB">
        <w:rPr>
          <w:rFonts w:ascii="Arial" w:hAnsi="Arial" w:cs="Arial"/>
          <w:b/>
          <w:bCs/>
          <w:sz w:val="22"/>
          <w:szCs w:val="22"/>
        </w:rPr>
        <w:t xml:space="preserve"> zł</w:t>
      </w:r>
      <w:r w:rsidRPr="00D960BB">
        <w:rPr>
          <w:rFonts w:ascii="Arial" w:hAnsi="Arial" w:cs="Arial"/>
          <w:b/>
          <w:sz w:val="22"/>
          <w:szCs w:val="22"/>
        </w:rPr>
        <w:t xml:space="preserve"> </w:t>
      </w:r>
      <w:r w:rsidRPr="00D960BB">
        <w:rPr>
          <w:rFonts w:ascii="Arial" w:hAnsi="Arial" w:cs="Arial"/>
          <w:sz w:val="22"/>
          <w:szCs w:val="22"/>
        </w:rPr>
        <w:t>(słownie: jeden tysiąc pięćset</w:t>
      </w:r>
      <w:r w:rsidRPr="00D960BB">
        <w:rPr>
          <w:rFonts w:ascii="Arial" w:hAnsi="Arial" w:cs="Arial"/>
          <w:b/>
          <w:sz w:val="22"/>
          <w:szCs w:val="22"/>
        </w:rPr>
        <w:t xml:space="preserve"> </w:t>
      </w:r>
      <w:r w:rsidRPr="00D960BB">
        <w:rPr>
          <w:rFonts w:ascii="Arial" w:hAnsi="Arial" w:cs="Arial"/>
          <w:sz w:val="22"/>
          <w:szCs w:val="22"/>
        </w:rPr>
        <w:t>złotych 00/100)</w:t>
      </w:r>
      <w:r w:rsidRPr="00D960BB">
        <w:rPr>
          <w:rFonts w:ascii="Arial" w:hAnsi="Arial" w:cs="Arial"/>
          <w:b/>
          <w:sz w:val="22"/>
          <w:szCs w:val="22"/>
        </w:rPr>
        <w:t xml:space="preserve"> </w:t>
      </w:r>
      <w:r w:rsidRPr="00D960BB">
        <w:rPr>
          <w:rFonts w:ascii="Arial" w:hAnsi="Arial" w:cs="Arial"/>
          <w:sz w:val="22"/>
          <w:szCs w:val="22"/>
        </w:rPr>
        <w:t xml:space="preserve">dla </w:t>
      </w:r>
      <w:r>
        <w:rPr>
          <w:rFonts w:ascii="Arial" w:hAnsi="Arial" w:cs="Arial"/>
          <w:b/>
          <w:sz w:val="22"/>
          <w:szCs w:val="22"/>
        </w:rPr>
        <w:t>części 4</w:t>
      </w:r>
      <w:r w:rsidRPr="00D960BB">
        <w:rPr>
          <w:rFonts w:ascii="Arial" w:hAnsi="Arial" w:cs="Arial"/>
          <w:b/>
          <w:sz w:val="22"/>
          <w:szCs w:val="22"/>
        </w:rPr>
        <w:t>,</w:t>
      </w:r>
    </w:p>
    <w:p w14:paraId="5005EB85" w14:textId="1786D440" w:rsidR="00F27AE8" w:rsidRPr="00D960BB" w:rsidRDefault="00D960BB" w:rsidP="00F27AE8">
      <w:pPr>
        <w:numPr>
          <w:ilvl w:val="1"/>
          <w:numId w:val="36"/>
        </w:numPr>
        <w:tabs>
          <w:tab w:val="clear" w:pos="1440"/>
          <w:tab w:val="left" w:pos="360"/>
          <w:tab w:val="num" w:pos="709"/>
        </w:tabs>
        <w:suppressAutoHyphens/>
        <w:ind w:hanging="1014"/>
        <w:jc w:val="both"/>
        <w:rPr>
          <w:rFonts w:ascii="Arial" w:hAnsi="Arial" w:cs="Arial"/>
          <w:b/>
          <w:sz w:val="22"/>
          <w:szCs w:val="22"/>
        </w:rPr>
      </w:pPr>
      <w:r w:rsidRPr="00D960BB">
        <w:rPr>
          <w:rFonts w:ascii="Arial" w:hAnsi="Arial" w:cs="Arial"/>
          <w:b/>
          <w:sz w:val="22"/>
          <w:szCs w:val="22"/>
        </w:rPr>
        <w:t>1500</w:t>
      </w:r>
      <w:r w:rsidRPr="00D960BB">
        <w:rPr>
          <w:rFonts w:ascii="Arial" w:hAnsi="Arial" w:cs="Arial"/>
          <w:b/>
          <w:bCs/>
          <w:sz w:val="22"/>
          <w:szCs w:val="22"/>
        </w:rPr>
        <w:t xml:space="preserve"> zł</w:t>
      </w:r>
      <w:r w:rsidRPr="00D960BB">
        <w:rPr>
          <w:rFonts w:ascii="Arial" w:hAnsi="Arial" w:cs="Arial"/>
          <w:b/>
          <w:sz w:val="22"/>
          <w:szCs w:val="22"/>
        </w:rPr>
        <w:t xml:space="preserve"> </w:t>
      </w:r>
      <w:r w:rsidRPr="00D960BB">
        <w:rPr>
          <w:rFonts w:ascii="Arial" w:hAnsi="Arial" w:cs="Arial"/>
          <w:sz w:val="22"/>
          <w:szCs w:val="22"/>
        </w:rPr>
        <w:t>(słownie: jeden tysiąc pięćset</w:t>
      </w:r>
      <w:r w:rsidRPr="00D960BB">
        <w:rPr>
          <w:rFonts w:ascii="Arial" w:hAnsi="Arial" w:cs="Arial"/>
          <w:b/>
          <w:sz w:val="22"/>
          <w:szCs w:val="22"/>
        </w:rPr>
        <w:t xml:space="preserve"> </w:t>
      </w:r>
      <w:r w:rsidRPr="00D960BB">
        <w:rPr>
          <w:rFonts w:ascii="Arial" w:hAnsi="Arial" w:cs="Arial"/>
          <w:sz w:val="22"/>
          <w:szCs w:val="22"/>
        </w:rPr>
        <w:t>złotych 00/100)</w:t>
      </w:r>
      <w:r w:rsidRPr="00D960BB">
        <w:rPr>
          <w:rFonts w:ascii="Arial" w:hAnsi="Arial" w:cs="Arial"/>
          <w:b/>
          <w:sz w:val="22"/>
          <w:szCs w:val="22"/>
        </w:rPr>
        <w:t xml:space="preserve"> </w:t>
      </w:r>
      <w:r w:rsidRPr="00D960BB">
        <w:rPr>
          <w:rFonts w:ascii="Arial" w:hAnsi="Arial" w:cs="Arial"/>
          <w:sz w:val="22"/>
          <w:szCs w:val="22"/>
        </w:rPr>
        <w:t xml:space="preserve">dla </w:t>
      </w:r>
      <w:r w:rsidRPr="00D960BB">
        <w:rPr>
          <w:rFonts w:ascii="Arial" w:hAnsi="Arial" w:cs="Arial"/>
          <w:b/>
          <w:sz w:val="22"/>
          <w:szCs w:val="22"/>
        </w:rPr>
        <w:t xml:space="preserve">części </w:t>
      </w:r>
      <w:r>
        <w:rPr>
          <w:rFonts w:ascii="Arial" w:hAnsi="Arial" w:cs="Arial"/>
          <w:b/>
          <w:sz w:val="22"/>
          <w:szCs w:val="22"/>
        </w:rPr>
        <w:t>5.</w:t>
      </w:r>
    </w:p>
    <w:p w14:paraId="0E293000" w14:textId="246C8979" w:rsidR="00996076" w:rsidRPr="00996076" w:rsidRDefault="00923FA1" w:rsidP="00C467DC">
      <w:pPr>
        <w:pStyle w:val="Akapitzlist"/>
        <w:numPr>
          <w:ilvl w:val="0"/>
          <w:numId w:val="36"/>
        </w:numPr>
        <w:spacing w:before="120" w:after="120"/>
        <w:jc w:val="both"/>
        <w:rPr>
          <w:rFonts w:ascii="Arial" w:hAnsi="Arial" w:cs="Arial"/>
          <w:b/>
          <w:color w:val="FF0000"/>
          <w:sz w:val="22"/>
          <w:szCs w:val="22"/>
        </w:rPr>
      </w:pPr>
      <w:r w:rsidRPr="00984A32">
        <w:rPr>
          <w:rFonts w:ascii="Arial" w:hAnsi="Arial" w:cs="Arial"/>
          <w:sz w:val="22"/>
          <w:szCs w:val="22"/>
        </w:rPr>
        <w:t>Wadium musi obejmować cały okres związania ofertą, zgodnie z postanowieniami Rozdziału</w:t>
      </w:r>
      <w:r w:rsidR="003B31DE" w:rsidRPr="00984A32">
        <w:rPr>
          <w:rFonts w:ascii="Arial" w:hAnsi="Arial" w:cs="Arial"/>
          <w:sz w:val="22"/>
          <w:szCs w:val="22"/>
        </w:rPr>
        <w:t xml:space="preserve"> </w:t>
      </w:r>
      <w:r w:rsidRPr="00984A32">
        <w:rPr>
          <w:rFonts w:ascii="Arial" w:hAnsi="Arial" w:cs="Arial"/>
          <w:sz w:val="22"/>
          <w:szCs w:val="22"/>
        </w:rPr>
        <w:t>XI</w:t>
      </w:r>
      <w:r w:rsidR="008D4D16" w:rsidRPr="00984A32">
        <w:rPr>
          <w:rFonts w:ascii="Arial" w:hAnsi="Arial" w:cs="Arial"/>
          <w:sz w:val="22"/>
          <w:szCs w:val="22"/>
        </w:rPr>
        <w:t>II</w:t>
      </w:r>
      <w:r w:rsidRPr="00984A32">
        <w:rPr>
          <w:rFonts w:ascii="Arial" w:hAnsi="Arial" w:cs="Arial"/>
          <w:sz w:val="22"/>
          <w:szCs w:val="22"/>
        </w:rPr>
        <w:t xml:space="preserve"> i może być wniesione w pieniądzu, poręczeniach bankowych lub poręczeniach </w:t>
      </w:r>
      <w:r w:rsidRPr="00996076">
        <w:rPr>
          <w:rFonts w:ascii="Arial" w:hAnsi="Arial" w:cs="Arial"/>
          <w:sz w:val="22"/>
          <w:szCs w:val="22"/>
        </w:rPr>
        <w:t>spółdzielczej kasy oszczędnościowo-kredytowej (z tym, że</w:t>
      </w:r>
      <w:r w:rsidR="003B31DE" w:rsidRPr="00996076">
        <w:rPr>
          <w:rFonts w:ascii="Arial" w:hAnsi="Arial" w:cs="Arial"/>
          <w:sz w:val="22"/>
          <w:szCs w:val="22"/>
        </w:rPr>
        <w:t xml:space="preserve"> </w:t>
      </w:r>
      <w:r w:rsidRPr="00996076">
        <w:rPr>
          <w:rFonts w:ascii="Arial" w:hAnsi="Arial" w:cs="Arial"/>
          <w:sz w:val="22"/>
          <w:szCs w:val="22"/>
        </w:rPr>
        <w:t>poręczenie kasy jest zawsze poręczeniem pieniężnym), gwarancjach bankowych, gwarancjach ubezpieczeniowych, poręczeniach udzielanych przez podmioty, o których mowa w</w:t>
      </w:r>
      <w:r w:rsidR="003B31DE" w:rsidRPr="00996076">
        <w:rPr>
          <w:rFonts w:ascii="Arial" w:hAnsi="Arial" w:cs="Arial"/>
          <w:sz w:val="22"/>
          <w:szCs w:val="22"/>
        </w:rPr>
        <w:t xml:space="preserve"> </w:t>
      </w:r>
      <w:r w:rsidRPr="00996076">
        <w:rPr>
          <w:rFonts w:ascii="Arial" w:hAnsi="Arial" w:cs="Arial"/>
          <w:sz w:val="22"/>
          <w:szCs w:val="22"/>
        </w:rPr>
        <w:t>art. 6b</w:t>
      </w:r>
      <w:r w:rsidR="003B31DE" w:rsidRPr="00996076">
        <w:rPr>
          <w:rFonts w:ascii="Arial" w:hAnsi="Arial" w:cs="Arial"/>
          <w:sz w:val="22"/>
          <w:szCs w:val="22"/>
        </w:rPr>
        <w:t xml:space="preserve"> </w:t>
      </w:r>
      <w:r w:rsidRPr="00996076">
        <w:rPr>
          <w:rFonts w:ascii="Arial" w:hAnsi="Arial" w:cs="Arial"/>
          <w:sz w:val="22"/>
          <w:szCs w:val="22"/>
        </w:rPr>
        <w:t>ust.</w:t>
      </w:r>
      <w:r w:rsidR="003B31DE" w:rsidRPr="00996076">
        <w:rPr>
          <w:rFonts w:ascii="Arial" w:hAnsi="Arial" w:cs="Arial"/>
          <w:sz w:val="22"/>
          <w:szCs w:val="22"/>
        </w:rPr>
        <w:t xml:space="preserve"> </w:t>
      </w:r>
      <w:r w:rsidRPr="00996076">
        <w:rPr>
          <w:rFonts w:ascii="Arial" w:hAnsi="Arial" w:cs="Arial"/>
          <w:sz w:val="22"/>
          <w:szCs w:val="22"/>
        </w:rPr>
        <w:t>5 pkt 2</w:t>
      </w:r>
      <w:r w:rsidR="009D07F8">
        <w:rPr>
          <w:rFonts w:ascii="Arial" w:hAnsi="Arial" w:cs="Arial"/>
          <w:sz w:val="22"/>
          <w:szCs w:val="22"/>
        </w:rPr>
        <w:t xml:space="preserve"> ustawy z dnia 9 listopada 2000</w:t>
      </w:r>
      <w:r w:rsidRPr="00996076">
        <w:rPr>
          <w:rFonts w:ascii="Arial" w:hAnsi="Arial" w:cs="Arial"/>
          <w:sz w:val="22"/>
          <w:szCs w:val="22"/>
        </w:rPr>
        <w:t>r. o utworzeniu Polskiej Agencji Rozwoju Przedsiębiorczości (</w:t>
      </w:r>
      <w:r w:rsidRPr="00996076">
        <w:rPr>
          <w:rFonts w:ascii="Arial" w:hAnsi="Arial" w:cs="Arial"/>
          <w:i/>
          <w:sz w:val="22"/>
          <w:szCs w:val="22"/>
        </w:rPr>
        <w:t xml:space="preserve">Dz.U. </w:t>
      </w:r>
      <w:r w:rsidR="00D770C0" w:rsidRPr="00996076">
        <w:rPr>
          <w:rFonts w:ascii="Arial" w:hAnsi="Arial" w:cs="Arial"/>
          <w:i/>
          <w:sz w:val="22"/>
          <w:szCs w:val="22"/>
        </w:rPr>
        <w:t>z 20</w:t>
      </w:r>
      <w:r w:rsidR="00F85273" w:rsidRPr="00996076">
        <w:rPr>
          <w:rFonts w:ascii="Arial" w:hAnsi="Arial" w:cs="Arial"/>
          <w:i/>
          <w:sz w:val="22"/>
          <w:szCs w:val="22"/>
        </w:rPr>
        <w:t>1</w:t>
      </w:r>
      <w:r w:rsidR="00151126" w:rsidRPr="00996076">
        <w:rPr>
          <w:rFonts w:ascii="Arial" w:hAnsi="Arial" w:cs="Arial"/>
          <w:i/>
          <w:sz w:val="22"/>
          <w:szCs w:val="22"/>
        </w:rPr>
        <w:t>6</w:t>
      </w:r>
      <w:r w:rsidR="00D770C0" w:rsidRPr="00996076">
        <w:rPr>
          <w:rFonts w:ascii="Arial" w:hAnsi="Arial" w:cs="Arial"/>
          <w:i/>
          <w:sz w:val="22"/>
          <w:szCs w:val="22"/>
        </w:rPr>
        <w:t>r</w:t>
      </w:r>
      <w:r w:rsidR="00F85273" w:rsidRPr="00996076">
        <w:rPr>
          <w:rFonts w:ascii="Arial" w:hAnsi="Arial" w:cs="Arial"/>
          <w:i/>
          <w:sz w:val="22"/>
          <w:szCs w:val="22"/>
        </w:rPr>
        <w:t>.</w:t>
      </w:r>
      <w:r w:rsidR="00D770C0" w:rsidRPr="00996076">
        <w:rPr>
          <w:rFonts w:ascii="Arial" w:hAnsi="Arial" w:cs="Arial"/>
          <w:i/>
          <w:sz w:val="22"/>
          <w:szCs w:val="22"/>
        </w:rPr>
        <w:t xml:space="preserve"> poz. </w:t>
      </w:r>
      <w:r w:rsidR="00151126" w:rsidRPr="00996076">
        <w:rPr>
          <w:rFonts w:ascii="Arial" w:hAnsi="Arial" w:cs="Arial"/>
          <w:i/>
          <w:sz w:val="22"/>
          <w:szCs w:val="22"/>
        </w:rPr>
        <w:t>359</w:t>
      </w:r>
      <w:r w:rsidR="009D07F8">
        <w:rPr>
          <w:rFonts w:ascii="Arial" w:hAnsi="Arial" w:cs="Arial"/>
          <w:i/>
          <w:sz w:val="22"/>
          <w:szCs w:val="22"/>
        </w:rPr>
        <w:t xml:space="preserve"> z </w:t>
      </w:r>
      <w:proofErr w:type="spellStart"/>
      <w:r w:rsidR="009D07F8">
        <w:rPr>
          <w:rFonts w:ascii="Arial" w:hAnsi="Arial" w:cs="Arial"/>
          <w:i/>
          <w:sz w:val="22"/>
          <w:szCs w:val="22"/>
        </w:rPr>
        <w:t>późn</w:t>
      </w:r>
      <w:proofErr w:type="spellEnd"/>
      <w:r w:rsidR="009D07F8">
        <w:rPr>
          <w:rFonts w:ascii="Arial" w:hAnsi="Arial" w:cs="Arial"/>
          <w:i/>
          <w:sz w:val="22"/>
          <w:szCs w:val="22"/>
        </w:rPr>
        <w:t>. zm.</w:t>
      </w:r>
      <w:r w:rsidR="00151126" w:rsidRPr="00996076">
        <w:rPr>
          <w:rFonts w:ascii="Arial" w:hAnsi="Arial" w:cs="Arial"/>
          <w:sz w:val="22"/>
          <w:szCs w:val="22"/>
        </w:rPr>
        <w:t>)</w:t>
      </w:r>
    </w:p>
    <w:p w14:paraId="5D232BF1" w14:textId="0C4138C8" w:rsidR="00996076" w:rsidRPr="000D3105" w:rsidRDefault="00996076" w:rsidP="000D3105">
      <w:pPr>
        <w:pStyle w:val="Akapitzlist"/>
        <w:numPr>
          <w:ilvl w:val="0"/>
          <w:numId w:val="37"/>
        </w:numPr>
        <w:autoSpaceDE w:val="0"/>
        <w:autoSpaceDN w:val="0"/>
        <w:adjustRightInd w:val="0"/>
        <w:spacing w:before="120" w:after="120"/>
        <w:ind w:left="709" w:hanging="283"/>
        <w:jc w:val="both"/>
        <w:rPr>
          <w:rFonts w:ascii="Arial" w:hAnsi="Arial" w:cs="Arial"/>
          <w:color w:val="FF0000"/>
          <w:sz w:val="22"/>
          <w:szCs w:val="22"/>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 xml:space="preserve">„Wadium w przetargu nieograniczonym na </w:t>
      </w:r>
      <w:r w:rsidR="00902F78" w:rsidRPr="00902F78">
        <w:rPr>
          <w:rFonts w:ascii="Arial" w:hAnsi="Arial" w:cs="Arial"/>
          <w:bCs/>
          <w:sz w:val="22"/>
          <w:szCs w:val="22"/>
          <w:u w:val="single"/>
        </w:rPr>
        <w:t>„</w:t>
      </w:r>
      <w:r w:rsidR="000D3105" w:rsidRPr="000D3105">
        <w:rPr>
          <w:rFonts w:ascii="Arial" w:hAnsi="Arial" w:cs="Arial"/>
          <w:sz w:val="22"/>
          <w:szCs w:val="22"/>
          <w:u w:val="single"/>
        </w:rPr>
        <w:t>Wykonanie cięć pielęgnacyjnych koron drzew w Parku im. Jedności Narodowej, wykonanie prac w koronach drzew będących pomnikami przyrody oraz założenie wiązań w koronach drzew na wybranych terenach zieleni miasta Kołobrzeg</w:t>
      </w:r>
      <w:r w:rsidRPr="000D3105">
        <w:rPr>
          <w:rFonts w:ascii="Arial" w:hAnsi="Arial" w:cs="Arial"/>
          <w:bCs/>
          <w:sz w:val="22"/>
          <w:szCs w:val="22"/>
          <w:u w:val="single"/>
        </w:rPr>
        <w:t>”</w:t>
      </w:r>
      <w:r w:rsidRPr="000D3105">
        <w:rPr>
          <w:rFonts w:ascii="Arial" w:hAnsi="Arial" w:cs="Arial"/>
          <w:bCs/>
          <w:i/>
          <w:sz w:val="22"/>
          <w:szCs w:val="22"/>
          <w:u w:val="single"/>
        </w:rPr>
        <w:t>.</w:t>
      </w:r>
      <w:r w:rsidRPr="000D3105">
        <w:rPr>
          <w:rFonts w:ascii="Arial" w:hAnsi="Arial" w:cs="Arial"/>
          <w:bCs/>
          <w:sz w:val="22"/>
          <w:szCs w:val="22"/>
        </w:rPr>
        <w:t xml:space="preserve"> Za skuteczne wniesienie wadium w pieniądzu Zamawiający uzna</w:t>
      </w:r>
      <w:r w:rsidRPr="000D3105">
        <w:rPr>
          <w:rFonts w:ascii="Arial" w:hAnsi="Arial" w:cs="Arial"/>
          <w:sz w:val="22"/>
          <w:szCs w:val="22"/>
        </w:rPr>
        <w:t xml:space="preserve"> wadium, które przed upływem terminu składania ofert znajduje się na koncie Zamawiającego. Zaświadczenie o wpłacie zaleca się załączyć do oferty,</w:t>
      </w:r>
    </w:p>
    <w:p w14:paraId="2959A261" w14:textId="77777777" w:rsidR="00996076" w:rsidRPr="005A77B4" w:rsidRDefault="00996076" w:rsidP="00C467DC">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5A77B4">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sidR="001265AD">
        <w:rPr>
          <w:rFonts w:ascii="Arial" w:hAnsi="Arial" w:cs="Arial"/>
          <w:sz w:val="22"/>
          <w:szCs w:val="22"/>
        </w:rPr>
        <w:t xml:space="preserve">                      </w:t>
      </w:r>
      <w:r w:rsidRPr="005A77B4">
        <w:rPr>
          <w:rFonts w:ascii="Arial" w:hAnsi="Arial" w:cs="Arial"/>
          <w:sz w:val="22"/>
          <w:szCs w:val="22"/>
        </w:rPr>
        <w:t>w terminie związania ofertą, zobowiązanie Gwaranta do wypłaty Zamawiającemu pełnej kwoty wadium w okolicznościach o</w:t>
      </w:r>
      <w:r w:rsidR="00FB2B4F">
        <w:rPr>
          <w:rFonts w:ascii="Arial" w:hAnsi="Arial" w:cs="Arial"/>
          <w:sz w:val="22"/>
          <w:szCs w:val="22"/>
        </w:rPr>
        <w:t>kreślonych w art. 46 ust. 4a</w:t>
      </w:r>
      <w:r w:rsidR="00910D26">
        <w:rPr>
          <w:rFonts w:ascii="Arial" w:hAnsi="Arial" w:cs="Arial"/>
          <w:sz w:val="22"/>
          <w:szCs w:val="22"/>
        </w:rPr>
        <w:t xml:space="preserve"> i 5</w:t>
      </w:r>
      <w:r w:rsidRPr="005A77B4">
        <w:rPr>
          <w:rFonts w:ascii="Arial" w:hAnsi="Arial" w:cs="Arial"/>
          <w:sz w:val="22"/>
          <w:szCs w:val="22"/>
        </w:rPr>
        <w:t xml:space="preserve"> ustawy PZP</w:t>
      </w:r>
      <w:r w:rsidR="00910D26">
        <w:rPr>
          <w:rFonts w:ascii="Arial" w:hAnsi="Arial" w:cs="Arial"/>
          <w:sz w:val="22"/>
          <w:szCs w:val="22"/>
        </w:rPr>
        <w:t>,</w:t>
      </w:r>
    </w:p>
    <w:p w14:paraId="6EB7374E" w14:textId="77777777" w:rsidR="00996076" w:rsidRPr="005A77B4" w:rsidRDefault="00923FA1" w:rsidP="00C467DC">
      <w:pPr>
        <w:pStyle w:val="Akapitzlist"/>
        <w:numPr>
          <w:ilvl w:val="0"/>
          <w:numId w:val="36"/>
        </w:numPr>
        <w:spacing w:before="120" w:after="120"/>
        <w:jc w:val="both"/>
        <w:rPr>
          <w:rFonts w:ascii="Arial" w:hAnsi="Arial" w:cs="Arial"/>
          <w:b/>
          <w:sz w:val="22"/>
          <w:szCs w:val="22"/>
        </w:rPr>
      </w:pPr>
      <w:r w:rsidRPr="005A77B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A77B4">
        <w:rPr>
          <w:rFonts w:ascii="Arial" w:hAnsi="Arial" w:cs="Arial"/>
          <w:iCs/>
          <w:sz w:val="22"/>
          <w:szCs w:val="22"/>
        </w:rPr>
        <w:t>pk</w:t>
      </w:r>
      <w:r w:rsidRPr="005A77B4">
        <w:rPr>
          <w:rFonts w:ascii="Arial" w:hAnsi="Arial" w:cs="Arial"/>
          <w:iCs/>
          <w:sz w:val="22"/>
          <w:szCs w:val="22"/>
        </w:rPr>
        <w:t>t</w:t>
      </w:r>
      <w:r w:rsidR="003B2656" w:rsidRPr="005A77B4">
        <w:rPr>
          <w:rFonts w:ascii="Arial" w:hAnsi="Arial" w:cs="Arial"/>
          <w:iCs/>
          <w:sz w:val="22"/>
          <w:szCs w:val="22"/>
        </w:rPr>
        <w:t>.</w:t>
      </w:r>
      <w:r w:rsidRPr="005A77B4">
        <w:rPr>
          <w:rFonts w:ascii="Arial" w:hAnsi="Arial" w:cs="Arial"/>
          <w:iCs/>
          <w:sz w:val="22"/>
          <w:szCs w:val="22"/>
        </w:rPr>
        <w:t xml:space="preserve"> </w:t>
      </w:r>
      <w:r w:rsidR="00E33BB5" w:rsidRPr="005A77B4">
        <w:rPr>
          <w:rFonts w:ascii="Arial" w:hAnsi="Arial" w:cs="Arial"/>
          <w:iCs/>
          <w:sz w:val="22"/>
          <w:szCs w:val="22"/>
        </w:rPr>
        <w:t>7.</w:t>
      </w:r>
      <w:r w:rsidR="000D0815" w:rsidRPr="005A77B4">
        <w:rPr>
          <w:rFonts w:ascii="Arial" w:hAnsi="Arial" w:cs="Arial"/>
          <w:sz w:val="22"/>
          <w:szCs w:val="22"/>
        </w:rPr>
        <w:t xml:space="preserve"> </w:t>
      </w:r>
      <w:r w:rsidRPr="005A77B4">
        <w:rPr>
          <w:rFonts w:ascii="Arial" w:hAnsi="Arial" w:cs="Arial"/>
          <w:iCs/>
          <w:sz w:val="22"/>
          <w:szCs w:val="22"/>
        </w:rPr>
        <w:t>Wykonawcy, którego oferta została wybrana jako najkorzystniejsza, zamawiający</w:t>
      </w:r>
      <w:r w:rsidR="003748B5" w:rsidRPr="005A77B4">
        <w:rPr>
          <w:rFonts w:ascii="Arial" w:hAnsi="Arial" w:cs="Arial"/>
          <w:iCs/>
          <w:sz w:val="22"/>
          <w:szCs w:val="22"/>
        </w:rPr>
        <w:t xml:space="preserve"> </w:t>
      </w:r>
      <w:r w:rsidRPr="005A77B4">
        <w:rPr>
          <w:rFonts w:ascii="Arial" w:hAnsi="Arial" w:cs="Arial"/>
          <w:iCs/>
          <w:sz w:val="22"/>
          <w:szCs w:val="22"/>
        </w:rPr>
        <w:t>zwraca wadium niezwłocznie po zawarciu umowy w sprawie zamówienia publicznego oraz wniesieniu zabezpieczenia należytego wykonania umowy,</w:t>
      </w:r>
      <w:r w:rsidR="000D0815" w:rsidRPr="005A77B4">
        <w:rPr>
          <w:rFonts w:ascii="Arial" w:hAnsi="Arial" w:cs="Arial"/>
          <w:iCs/>
          <w:sz w:val="22"/>
          <w:szCs w:val="22"/>
        </w:rPr>
        <w:t xml:space="preserve"> </w:t>
      </w:r>
      <w:r w:rsidR="000D0815" w:rsidRPr="005A77B4">
        <w:rPr>
          <w:rFonts w:ascii="Arial" w:hAnsi="Arial" w:cs="Arial"/>
          <w:sz w:val="22"/>
          <w:szCs w:val="22"/>
        </w:rPr>
        <w:t xml:space="preserve">jeżeli jego wniesienia żądano. </w:t>
      </w:r>
    </w:p>
    <w:p w14:paraId="05D1A3E6" w14:textId="77777777" w:rsidR="00996076" w:rsidRPr="00996076" w:rsidRDefault="00923FA1" w:rsidP="00C467DC">
      <w:pPr>
        <w:pStyle w:val="Akapitzlist"/>
        <w:numPr>
          <w:ilvl w:val="0"/>
          <w:numId w:val="36"/>
        </w:numPr>
        <w:spacing w:before="120" w:after="120"/>
        <w:jc w:val="both"/>
        <w:rPr>
          <w:rFonts w:ascii="Arial" w:hAnsi="Arial" w:cs="Arial"/>
          <w:b/>
          <w:color w:val="FF0000"/>
          <w:sz w:val="22"/>
          <w:szCs w:val="22"/>
        </w:rPr>
      </w:pPr>
      <w:r w:rsidRPr="005A77B4">
        <w:rPr>
          <w:rFonts w:ascii="Arial" w:hAnsi="Arial" w:cs="Arial"/>
          <w:iCs/>
          <w:sz w:val="22"/>
          <w:szCs w:val="22"/>
        </w:rPr>
        <w:t xml:space="preserve">Zamawiający zwraca niezwłocznie wadium, na wniosek wykonawcy, który </w:t>
      </w:r>
      <w:r w:rsidRPr="00996076">
        <w:rPr>
          <w:rFonts w:ascii="Arial" w:hAnsi="Arial" w:cs="Arial"/>
          <w:iCs/>
          <w:sz w:val="22"/>
          <w:szCs w:val="22"/>
        </w:rPr>
        <w:t>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6896C12" w14:textId="77777777" w:rsidR="00996076" w:rsidRPr="005A77B4" w:rsidRDefault="00923FA1" w:rsidP="00C467DC">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lastRenderedPageBreak/>
        <w:t xml:space="preserve">Wadium wniesione w pieniądzu Zamawiający zwróci wraz z odsetkami wynikającymi </w:t>
      </w:r>
      <w:r w:rsidR="00C40204">
        <w:rPr>
          <w:rFonts w:ascii="Arial" w:hAnsi="Arial" w:cs="Arial"/>
          <w:sz w:val="22"/>
          <w:szCs w:val="22"/>
        </w:rPr>
        <w:t xml:space="preserve">          </w:t>
      </w:r>
      <w:r w:rsidRPr="00996076">
        <w:rPr>
          <w:rFonts w:ascii="Arial" w:hAnsi="Arial" w:cs="Arial"/>
          <w:sz w:val="22"/>
          <w:szCs w:val="22"/>
        </w:rPr>
        <w:t xml:space="preserve">z umowy rachunku bankowego, na którym było ono przechowywane, pomniejszone </w:t>
      </w:r>
      <w:r w:rsidR="00C40204">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rachunek bankowy wskazany przez wykonawcę.</w:t>
      </w:r>
    </w:p>
    <w:p w14:paraId="7103CD3F" w14:textId="77777777" w:rsidR="00996076" w:rsidRPr="00136AAA" w:rsidRDefault="000E244C" w:rsidP="00C467DC">
      <w:pPr>
        <w:pStyle w:val="Akapitzlist"/>
        <w:numPr>
          <w:ilvl w:val="0"/>
          <w:numId w:val="36"/>
        </w:numPr>
        <w:spacing w:before="120" w:after="120"/>
        <w:jc w:val="both"/>
        <w:rPr>
          <w:rFonts w:ascii="Arial" w:hAnsi="Arial" w:cs="Arial"/>
          <w:b/>
          <w:sz w:val="22"/>
          <w:szCs w:val="22"/>
        </w:rPr>
      </w:pPr>
      <w:r w:rsidRPr="00136AAA">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9E5DA81" w14:textId="77777777" w:rsidR="00996076" w:rsidRPr="00996076" w:rsidRDefault="006E6F51" w:rsidP="00C467DC">
      <w:pPr>
        <w:pStyle w:val="Akapitzlist"/>
        <w:numPr>
          <w:ilvl w:val="0"/>
          <w:numId w:val="36"/>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w:t>
      </w:r>
      <w:r w:rsidR="00923FA1" w:rsidRPr="00136AAA">
        <w:rPr>
          <w:rFonts w:ascii="Arial" w:hAnsi="Arial" w:cs="Arial"/>
          <w:sz w:val="22"/>
          <w:szCs w:val="22"/>
        </w:rPr>
        <w:t>Zamawiając</w:t>
      </w:r>
      <w:r w:rsidRPr="00136AAA">
        <w:rPr>
          <w:rFonts w:ascii="Arial" w:hAnsi="Arial" w:cs="Arial"/>
          <w:sz w:val="22"/>
          <w:szCs w:val="22"/>
        </w:rPr>
        <w:t xml:space="preserve">ego </w:t>
      </w:r>
      <w:r w:rsidRPr="00996076">
        <w:rPr>
          <w:rFonts w:ascii="Arial" w:hAnsi="Arial" w:cs="Arial"/>
          <w:sz w:val="22"/>
          <w:szCs w:val="22"/>
        </w:rPr>
        <w:t xml:space="preserve">zgodnie z art. 46 ust. 5 </w:t>
      </w:r>
      <w:r w:rsidR="00F250F0" w:rsidRPr="00996076">
        <w:rPr>
          <w:rFonts w:ascii="Arial" w:hAnsi="Arial" w:cs="Arial"/>
          <w:sz w:val="22"/>
          <w:szCs w:val="22"/>
        </w:rPr>
        <w:t xml:space="preserve">ustawy </w:t>
      </w:r>
      <w:proofErr w:type="spellStart"/>
      <w:r w:rsidR="00F250F0" w:rsidRPr="00996076">
        <w:rPr>
          <w:rFonts w:ascii="Arial" w:hAnsi="Arial" w:cs="Arial"/>
          <w:bCs/>
          <w:sz w:val="22"/>
          <w:szCs w:val="22"/>
        </w:rPr>
        <w:t>Pzp</w:t>
      </w:r>
      <w:proofErr w:type="spellEnd"/>
      <w:r w:rsidRPr="00996076">
        <w:rPr>
          <w:rFonts w:ascii="Arial" w:hAnsi="Arial" w:cs="Arial"/>
          <w:sz w:val="22"/>
          <w:szCs w:val="22"/>
        </w:rPr>
        <w:t>., gdy:</w:t>
      </w:r>
    </w:p>
    <w:p w14:paraId="41FC6101" w14:textId="77777777" w:rsidR="00996076" w:rsidRDefault="00996076" w:rsidP="00B44AC8">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4BF7F7FE" w14:textId="134FF4B3" w:rsidR="002B1D00" w:rsidRDefault="002B1D00" w:rsidP="00B44AC8">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nie wniósł wymaganego zabezpieczenia należytego wykonania umowy</w:t>
      </w:r>
      <w:r w:rsidR="00B44AC8">
        <w:rPr>
          <w:rFonts w:ascii="Arial" w:hAnsi="Arial" w:cs="Arial"/>
          <w:sz w:val="22"/>
          <w:szCs w:val="22"/>
        </w:rPr>
        <w:t>,</w:t>
      </w:r>
    </w:p>
    <w:p w14:paraId="0A222A8C" w14:textId="77777777" w:rsidR="00996076" w:rsidRPr="00B44AC8" w:rsidRDefault="00996076" w:rsidP="00B44AC8">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B44AC8">
        <w:rPr>
          <w:rFonts w:ascii="Arial" w:hAnsi="Arial" w:cs="Arial"/>
          <w:sz w:val="22"/>
          <w:szCs w:val="22"/>
        </w:rPr>
        <w:t>zawarcie umowy stanie się niemożliwe z przyczyn leżących po stronie Wykonawcy.</w:t>
      </w:r>
    </w:p>
    <w:p w14:paraId="7D34FFEC" w14:textId="2397753D" w:rsidR="00ED5CCD" w:rsidRPr="00325511" w:rsidRDefault="00271B41" w:rsidP="00E53957">
      <w:pPr>
        <w:pStyle w:val="Akapitzlist"/>
        <w:numPr>
          <w:ilvl w:val="0"/>
          <w:numId w:val="36"/>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47974D0" w14:textId="77777777" w:rsidR="00325511" w:rsidRPr="00325511" w:rsidRDefault="00325511" w:rsidP="00325511">
      <w:pPr>
        <w:pStyle w:val="Akapitzlist"/>
        <w:spacing w:before="120" w:after="120"/>
        <w:ind w:left="360"/>
        <w:jc w:val="both"/>
        <w:rPr>
          <w:rFonts w:ascii="Arial" w:hAnsi="Arial" w:cs="Arial"/>
          <w:b/>
          <w:color w:val="FF0000"/>
          <w:sz w:val="22"/>
          <w:szCs w:val="22"/>
        </w:rPr>
      </w:pPr>
    </w:p>
    <w:p w14:paraId="5AF6B758" w14:textId="6ADA5A3D" w:rsidR="0089793B" w:rsidRPr="00325511" w:rsidRDefault="00923FA1" w:rsidP="0089793B">
      <w:pPr>
        <w:pStyle w:val="Nagwek1"/>
        <w:numPr>
          <w:ilvl w:val="0"/>
          <w:numId w:val="18"/>
        </w:numPr>
        <w:tabs>
          <w:tab w:val="left" w:pos="5220"/>
        </w:tabs>
        <w:suppressAutoHyphens/>
        <w:spacing w:before="120" w:after="120"/>
        <w:ind w:left="1077"/>
        <w:jc w:val="both"/>
        <w:rPr>
          <w:sz w:val="24"/>
          <w:szCs w:val="24"/>
        </w:rPr>
      </w:pPr>
      <w:bookmarkStart w:id="14" w:name="_toc395"/>
      <w:bookmarkStart w:id="15" w:name="_Toc412451396"/>
      <w:bookmarkEnd w:id="14"/>
      <w:r w:rsidRPr="00B63614">
        <w:rPr>
          <w:sz w:val="24"/>
          <w:szCs w:val="24"/>
        </w:rPr>
        <w:t>Termin związania ofertą</w:t>
      </w:r>
      <w:bookmarkEnd w:id="15"/>
    </w:p>
    <w:p w14:paraId="45E49A63" w14:textId="77777777" w:rsidR="00923FA1" w:rsidRPr="00902F78"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ofertą wynosi </w:t>
      </w:r>
      <w:r w:rsidRPr="00B63614">
        <w:rPr>
          <w:rFonts w:ascii="Arial" w:hAnsi="Arial" w:cs="Arial"/>
          <w:b/>
          <w:bCs/>
          <w:sz w:val="22"/>
          <w:szCs w:val="22"/>
        </w:rPr>
        <w:t>30</w:t>
      </w:r>
      <w:r w:rsidRPr="00B63614">
        <w:rPr>
          <w:rFonts w:ascii="Arial" w:hAnsi="Arial" w:cs="Arial"/>
          <w:sz w:val="22"/>
          <w:szCs w:val="22"/>
        </w:rPr>
        <w:t xml:space="preserve"> </w:t>
      </w:r>
      <w:r w:rsidRPr="00B63614">
        <w:rPr>
          <w:rFonts w:ascii="Arial" w:hAnsi="Arial" w:cs="Arial"/>
          <w:b/>
          <w:bCs/>
          <w:sz w:val="22"/>
          <w:szCs w:val="22"/>
        </w:rPr>
        <w:t>dni.</w:t>
      </w:r>
      <w:r w:rsidRPr="00B63614">
        <w:rPr>
          <w:rFonts w:ascii="Arial" w:hAnsi="Arial" w:cs="Arial"/>
          <w:sz w:val="22"/>
          <w:szCs w:val="22"/>
        </w:rPr>
        <w:t xml:space="preserve"> Bieg terminu </w:t>
      </w:r>
      <w:r w:rsidR="00D66BCB" w:rsidRPr="00902F78">
        <w:rPr>
          <w:rFonts w:ascii="Arial" w:hAnsi="Arial" w:cs="Arial"/>
          <w:sz w:val="22"/>
          <w:szCs w:val="22"/>
        </w:rPr>
        <w:t xml:space="preserve">związania ofertą </w:t>
      </w:r>
      <w:r w:rsidRPr="00902F78">
        <w:rPr>
          <w:rFonts w:ascii="Arial" w:hAnsi="Arial" w:cs="Arial"/>
          <w:sz w:val="22"/>
          <w:szCs w:val="22"/>
        </w:rPr>
        <w:t>rozpoczyna się wraz z upływem terminu składania ofert.</w:t>
      </w:r>
    </w:p>
    <w:p w14:paraId="6E03A59F"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1CF5C6EA"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74EB9739" w14:textId="342B9E39" w:rsidR="00325511" w:rsidRDefault="00525751" w:rsidP="0032551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14:paraId="0861AF0D" w14:textId="77777777" w:rsidR="00325511" w:rsidRPr="00325511" w:rsidRDefault="00325511" w:rsidP="00325511">
      <w:pPr>
        <w:tabs>
          <w:tab w:val="left" w:pos="357"/>
        </w:tabs>
        <w:suppressAutoHyphens/>
        <w:spacing w:before="120" w:after="120"/>
        <w:ind w:left="357"/>
        <w:jc w:val="both"/>
        <w:rPr>
          <w:rFonts w:ascii="Arial" w:hAnsi="Arial" w:cs="Arial"/>
          <w:sz w:val="16"/>
          <w:szCs w:val="16"/>
        </w:rPr>
      </w:pPr>
    </w:p>
    <w:p w14:paraId="035A0D08" w14:textId="4A550063" w:rsidR="0091296F" w:rsidRPr="0091296F" w:rsidRDefault="00923FA1" w:rsidP="0091296F">
      <w:pPr>
        <w:pStyle w:val="Nagwek1"/>
        <w:numPr>
          <w:ilvl w:val="0"/>
          <w:numId w:val="18"/>
        </w:numPr>
        <w:spacing w:before="120" w:after="120"/>
        <w:ind w:left="1077"/>
        <w:jc w:val="both"/>
        <w:rPr>
          <w:sz w:val="24"/>
          <w:szCs w:val="24"/>
        </w:rPr>
      </w:pPr>
      <w:bookmarkStart w:id="16" w:name="_Toc412451397"/>
      <w:r w:rsidRPr="00B63614">
        <w:rPr>
          <w:sz w:val="24"/>
          <w:szCs w:val="24"/>
        </w:rPr>
        <w:t xml:space="preserve">Termin wykonania </w:t>
      </w:r>
      <w:r w:rsidR="00271B41" w:rsidRPr="00B63614">
        <w:rPr>
          <w:sz w:val="24"/>
          <w:szCs w:val="24"/>
        </w:rPr>
        <w:t>zamówienia</w:t>
      </w:r>
      <w:bookmarkEnd w:id="16"/>
    </w:p>
    <w:p w14:paraId="6DC0629A" w14:textId="3853974E" w:rsidR="00B83019" w:rsidRDefault="00923FA1" w:rsidP="00B83019">
      <w:pPr>
        <w:pStyle w:val="Bezodstpw"/>
        <w:jc w:val="both"/>
        <w:rPr>
          <w:rFonts w:ascii="Arial" w:hAnsi="Arial" w:cs="Arial"/>
          <w:b/>
          <w:sz w:val="22"/>
          <w:szCs w:val="22"/>
        </w:rPr>
      </w:pPr>
      <w:bookmarkStart w:id="17" w:name="_toc408"/>
      <w:bookmarkStart w:id="18" w:name="_Toc251758220"/>
      <w:bookmarkEnd w:id="17"/>
      <w:r w:rsidRPr="00B83019">
        <w:rPr>
          <w:rFonts w:ascii="Arial" w:hAnsi="Arial" w:cs="Arial"/>
          <w:sz w:val="22"/>
          <w:szCs w:val="22"/>
        </w:rPr>
        <w:t xml:space="preserve">Wymagany termin realizacji </w:t>
      </w:r>
      <w:r w:rsidR="00C40204" w:rsidRPr="00B83019">
        <w:rPr>
          <w:rFonts w:ascii="Arial" w:hAnsi="Arial" w:cs="Arial"/>
          <w:sz w:val="22"/>
          <w:szCs w:val="22"/>
        </w:rPr>
        <w:t xml:space="preserve">zamówienia </w:t>
      </w:r>
      <w:r w:rsidR="00F00F1B">
        <w:rPr>
          <w:rFonts w:ascii="Arial" w:hAnsi="Arial" w:cs="Arial"/>
          <w:b/>
          <w:sz w:val="22"/>
          <w:szCs w:val="22"/>
        </w:rPr>
        <w:t>do 16</w:t>
      </w:r>
      <w:r w:rsidR="00B83019" w:rsidRPr="00B83019">
        <w:rPr>
          <w:rFonts w:ascii="Arial" w:hAnsi="Arial" w:cs="Arial"/>
          <w:b/>
          <w:sz w:val="22"/>
          <w:szCs w:val="22"/>
        </w:rPr>
        <w:t xml:space="preserve"> października 2017r.</w:t>
      </w:r>
    </w:p>
    <w:p w14:paraId="39FCA697" w14:textId="77777777" w:rsidR="0091296F" w:rsidRPr="00B83019" w:rsidRDefault="0091296F" w:rsidP="00B83019">
      <w:pPr>
        <w:pStyle w:val="Bezodstpw"/>
        <w:jc w:val="both"/>
        <w:rPr>
          <w:rFonts w:ascii="Arial" w:hAnsi="Arial" w:cs="Arial"/>
          <w:b/>
          <w:sz w:val="22"/>
          <w:szCs w:val="22"/>
        </w:rPr>
      </w:pPr>
    </w:p>
    <w:p w14:paraId="343D2D1D" w14:textId="615BEBE8" w:rsidR="00726030" w:rsidRPr="00726030" w:rsidRDefault="00923FA1" w:rsidP="00726030">
      <w:pPr>
        <w:pStyle w:val="Nagwek1"/>
        <w:numPr>
          <w:ilvl w:val="0"/>
          <w:numId w:val="18"/>
        </w:numPr>
        <w:tabs>
          <w:tab w:val="left" w:pos="5220"/>
        </w:tabs>
        <w:suppressAutoHyphens/>
        <w:spacing w:before="120" w:after="120"/>
        <w:ind w:left="1077"/>
        <w:jc w:val="both"/>
        <w:rPr>
          <w:sz w:val="24"/>
          <w:szCs w:val="24"/>
        </w:rPr>
      </w:pPr>
      <w:bookmarkStart w:id="19" w:name="_Toc412451398"/>
      <w:bookmarkEnd w:id="18"/>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19"/>
    </w:p>
    <w:p w14:paraId="0EF7252F"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Miejsce:</w:t>
      </w:r>
    </w:p>
    <w:p w14:paraId="3A5A2F07" w14:textId="7777777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064DDC" w:rsidRPr="00B63614">
        <w:rPr>
          <w:rFonts w:ascii="Arial" w:hAnsi="Arial" w:cs="Arial"/>
          <w:b/>
          <w:bCs/>
          <w:sz w:val="22"/>
          <w:szCs w:val="22"/>
        </w:rPr>
        <w:t xml:space="preserve"> Kołobrzeg </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30CAE6CD"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73051658" w14:textId="20419272" w:rsidR="00923FA1" w:rsidRPr="00902F78" w:rsidRDefault="00923FA1" w:rsidP="0089793B">
      <w:pPr>
        <w:spacing w:before="120" w:after="120"/>
        <w:ind w:left="357"/>
        <w:jc w:val="both"/>
        <w:rPr>
          <w:rFonts w:ascii="Arial" w:hAnsi="Arial"/>
          <w:b/>
          <w:i/>
          <w:sz w:val="22"/>
          <w:szCs w:val="22"/>
        </w:rPr>
      </w:pPr>
      <w:r w:rsidRPr="00B63614">
        <w:rPr>
          <w:rFonts w:ascii="Arial" w:hAnsi="Arial" w:cs="Arial"/>
          <w:sz w:val="22"/>
          <w:szCs w:val="22"/>
        </w:rPr>
        <w:t>do</w:t>
      </w:r>
      <w:r w:rsidRPr="00085F1C">
        <w:rPr>
          <w:rFonts w:ascii="Arial" w:hAnsi="Arial" w:cs="Arial"/>
          <w:sz w:val="22"/>
          <w:szCs w:val="22"/>
        </w:rPr>
        <w:t xml:space="preserve"> dni</w:t>
      </w:r>
      <w:r w:rsidR="004B08AD">
        <w:rPr>
          <w:rFonts w:ascii="Arial" w:hAnsi="Arial" w:cs="Arial"/>
          <w:sz w:val="22"/>
          <w:szCs w:val="22"/>
        </w:rPr>
        <w:t xml:space="preserve">a </w:t>
      </w:r>
      <w:r w:rsidR="004B08AD" w:rsidRPr="004B08AD">
        <w:rPr>
          <w:rFonts w:ascii="Arial" w:hAnsi="Arial" w:cs="Arial"/>
          <w:b/>
          <w:sz w:val="22"/>
          <w:szCs w:val="22"/>
        </w:rPr>
        <w:t>18 września</w:t>
      </w:r>
      <w:r w:rsidR="00754AF3">
        <w:rPr>
          <w:rFonts w:ascii="Arial" w:hAnsi="Arial" w:cs="Arial"/>
          <w:b/>
          <w:sz w:val="22"/>
          <w:szCs w:val="22"/>
        </w:rPr>
        <w:t xml:space="preserve"> </w:t>
      </w:r>
      <w:r w:rsidR="00C40204">
        <w:rPr>
          <w:rFonts w:ascii="Arial" w:hAnsi="Arial" w:cs="Arial"/>
          <w:b/>
          <w:sz w:val="22"/>
          <w:szCs w:val="22"/>
        </w:rPr>
        <w:t xml:space="preserve">2017 </w:t>
      </w:r>
      <w:r w:rsidRPr="00085F1C">
        <w:rPr>
          <w:rFonts w:ascii="Arial" w:hAnsi="Arial" w:cs="Arial"/>
          <w:b/>
          <w:bCs/>
          <w:sz w:val="22"/>
          <w:szCs w:val="22"/>
        </w:rPr>
        <w:t>do godziny</w:t>
      </w:r>
      <w:r w:rsidR="0050526B" w:rsidRPr="00085F1C">
        <w:rPr>
          <w:rFonts w:ascii="Arial" w:hAnsi="Arial" w:cs="Arial"/>
          <w:b/>
          <w:bCs/>
          <w:sz w:val="22"/>
          <w:szCs w:val="22"/>
        </w:rPr>
        <w:t xml:space="preserve"> </w:t>
      </w:r>
      <w:r w:rsidR="00902F78" w:rsidRPr="00085F1C">
        <w:rPr>
          <w:rFonts w:ascii="Arial" w:hAnsi="Arial" w:cs="Arial"/>
          <w:b/>
          <w:bCs/>
          <w:sz w:val="22"/>
          <w:szCs w:val="22"/>
        </w:rPr>
        <w:t>12:30.</w:t>
      </w:r>
    </w:p>
    <w:p w14:paraId="25371FF0" w14:textId="1C72FC4B" w:rsidR="00C40204" w:rsidRPr="00910646" w:rsidRDefault="00C40204"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Oferty złożone po terminie</w:t>
      </w:r>
      <w:r>
        <w:rPr>
          <w:rFonts w:ascii="Arial" w:hAnsi="Arial" w:cs="Arial"/>
          <w:sz w:val="22"/>
          <w:szCs w:val="22"/>
        </w:rPr>
        <w:t>:</w:t>
      </w:r>
      <w:r w:rsidR="00906ACA">
        <w:rPr>
          <w:rFonts w:ascii="Arial" w:hAnsi="Arial" w:cs="Arial"/>
          <w:sz w:val="22"/>
          <w:szCs w:val="22"/>
        </w:rPr>
        <w:t xml:space="preserve"> </w:t>
      </w:r>
      <w:r w:rsidR="00906ACA" w:rsidRPr="00910646">
        <w:rPr>
          <w:rFonts w:ascii="Arial" w:hAnsi="Arial" w:cs="Arial"/>
          <w:sz w:val="22"/>
          <w:szCs w:val="22"/>
        </w:rPr>
        <w:t>zamawiający niezwłocznie zwraca ofertę/y.</w:t>
      </w:r>
      <w:r w:rsidRPr="00910646">
        <w:rPr>
          <w:rFonts w:ascii="Arial" w:hAnsi="Arial" w:cs="Arial"/>
          <w:sz w:val="22"/>
          <w:szCs w:val="22"/>
        </w:rPr>
        <w:t xml:space="preserve"> </w:t>
      </w:r>
    </w:p>
    <w:p w14:paraId="4ED0F84D" w14:textId="77777777" w:rsidR="00C40204" w:rsidRPr="0064218A" w:rsidRDefault="00C40204" w:rsidP="00C467DC">
      <w:pPr>
        <w:numPr>
          <w:ilvl w:val="0"/>
          <w:numId w:val="10"/>
        </w:numPr>
        <w:suppressAutoHyphens/>
        <w:spacing w:before="120" w:after="120"/>
        <w:jc w:val="both"/>
        <w:rPr>
          <w:rFonts w:ascii="Arial" w:hAnsi="Arial" w:cs="Arial"/>
          <w:sz w:val="22"/>
          <w:szCs w:val="22"/>
        </w:rPr>
      </w:pPr>
      <w:r w:rsidRPr="0064218A">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64218A">
          <w:rPr>
            <w:rStyle w:val="Hipercze"/>
            <w:rFonts w:ascii="Arial" w:hAnsi="Arial" w:cs="Arial"/>
            <w:color w:val="auto"/>
            <w:sz w:val="22"/>
            <w:szCs w:val="22"/>
          </w:rPr>
          <w:t>www.kolobrzeg.pl</w:t>
        </w:r>
      </w:hyperlink>
      <w:r w:rsidRPr="0064218A">
        <w:rPr>
          <w:rStyle w:val="Hipercze"/>
          <w:rFonts w:ascii="Arial" w:hAnsi="Arial" w:cs="Arial"/>
          <w:color w:val="auto"/>
          <w:sz w:val="22"/>
          <w:szCs w:val="22"/>
        </w:rPr>
        <w:t xml:space="preserve"> </w:t>
      </w:r>
      <w:r w:rsidRPr="0064218A">
        <w:rPr>
          <w:rStyle w:val="Hipercze"/>
          <w:rFonts w:ascii="Arial" w:hAnsi="Arial" w:cs="Arial"/>
          <w:bCs/>
          <w:color w:val="auto"/>
          <w:sz w:val="22"/>
          <w:szCs w:val="22"/>
        </w:rPr>
        <w:t>( BIP – zakładka Gospodarka).</w:t>
      </w:r>
    </w:p>
    <w:p w14:paraId="1E760883" w14:textId="4CA3E3A2" w:rsidR="00726030" w:rsidRPr="001A747E" w:rsidRDefault="00C40204" w:rsidP="00325511">
      <w:pPr>
        <w:numPr>
          <w:ilvl w:val="0"/>
          <w:numId w:val="10"/>
        </w:numPr>
        <w:spacing w:before="120" w:after="120"/>
        <w:jc w:val="both"/>
        <w:rPr>
          <w:rStyle w:val="Hipercze"/>
          <w:rFonts w:ascii="Arial" w:hAnsi="Arial" w:cs="Arial"/>
          <w:color w:val="auto"/>
          <w:sz w:val="22"/>
          <w:szCs w:val="22"/>
          <w:u w:val="none"/>
        </w:rPr>
      </w:pPr>
      <w:r w:rsidRPr="0064218A">
        <w:rPr>
          <w:rFonts w:ascii="Arial" w:hAnsi="Arial" w:cs="Arial"/>
          <w:sz w:val="22"/>
          <w:szCs w:val="22"/>
        </w:rPr>
        <w:t xml:space="preserve">Jeżeli w wyniku zmiany treści SIWZ nie prowadzącej do zmiany treści ogłoszenia </w:t>
      </w:r>
      <w:r>
        <w:rPr>
          <w:rFonts w:ascii="Arial" w:hAnsi="Arial" w:cs="Arial"/>
          <w:sz w:val="22"/>
          <w:szCs w:val="22"/>
        </w:rPr>
        <w:t xml:space="preserve">                     </w:t>
      </w:r>
      <w:r w:rsidRPr="0064218A">
        <w:rPr>
          <w:rFonts w:ascii="Arial" w:hAnsi="Arial" w:cs="Arial"/>
          <w:sz w:val="22"/>
          <w:szCs w:val="22"/>
        </w:rPr>
        <w:t xml:space="preserve">o zamówieniu niezbędny jest dodatkowy czas na wprowadzenie zmian w ofertach, </w:t>
      </w:r>
      <w:r w:rsidRPr="0064218A">
        <w:rPr>
          <w:rFonts w:ascii="Arial" w:hAnsi="Arial" w:cs="Arial"/>
          <w:sz w:val="22"/>
          <w:szCs w:val="22"/>
        </w:rPr>
        <w:lastRenderedPageBreak/>
        <w:t xml:space="preserve">Zamawiający przedłuża termin składania ofert i  zamieszcza informacje  o tym na stronie internetowej </w:t>
      </w:r>
      <w:hyperlink r:id="rId13" w:history="1">
        <w:r w:rsidRPr="0064218A">
          <w:rPr>
            <w:rStyle w:val="Hipercze"/>
            <w:rFonts w:ascii="Arial" w:hAnsi="Arial" w:cs="Arial"/>
            <w:bCs/>
            <w:color w:val="auto"/>
            <w:sz w:val="22"/>
            <w:szCs w:val="22"/>
          </w:rPr>
          <w:t>www.kolobrzeg.pl</w:t>
        </w:r>
      </w:hyperlink>
      <w:bookmarkStart w:id="20" w:name="_toc423"/>
      <w:bookmarkEnd w:id="20"/>
      <w:r w:rsidRPr="0064218A">
        <w:rPr>
          <w:rStyle w:val="Hipercze"/>
          <w:rFonts w:ascii="Arial" w:hAnsi="Arial" w:cs="Arial"/>
          <w:bCs/>
          <w:color w:val="auto"/>
          <w:sz w:val="22"/>
          <w:szCs w:val="22"/>
        </w:rPr>
        <w:t xml:space="preserve"> ( BIP – zakładka Gospodarka).</w:t>
      </w:r>
    </w:p>
    <w:p w14:paraId="03BD1624" w14:textId="77777777" w:rsidR="001A747E" w:rsidRPr="001A747E" w:rsidRDefault="001A747E" w:rsidP="001A747E">
      <w:pPr>
        <w:spacing w:before="120" w:after="120"/>
        <w:ind w:left="360"/>
        <w:jc w:val="both"/>
        <w:rPr>
          <w:rFonts w:ascii="Arial" w:hAnsi="Arial" w:cs="Arial"/>
          <w:sz w:val="22"/>
          <w:szCs w:val="22"/>
        </w:rPr>
      </w:pPr>
    </w:p>
    <w:p w14:paraId="463A65D3" w14:textId="77777777" w:rsidR="00F42CF9" w:rsidRPr="00ED7E5D" w:rsidRDefault="00923FA1" w:rsidP="00C467DC">
      <w:pPr>
        <w:pStyle w:val="Nagwek1"/>
        <w:numPr>
          <w:ilvl w:val="0"/>
          <w:numId w:val="18"/>
        </w:numPr>
        <w:suppressAutoHyphens/>
        <w:spacing w:before="120" w:after="120"/>
        <w:ind w:left="1077"/>
        <w:rPr>
          <w:sz w:val="24"/>
          <w:szCs w:val="24"/>
        </w:rPr>
      </w:pPr>
      <w:bookmarkStart w:id="21" w:name="_toc424"/>
      <w:bookmarkStart w:id="22" w:name="_Toc412451399"/>
      <w:bookmarkEnd w:id="21"/>
      <w:r w:rsidRPr="00136AAA">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22"/>
    </w:p>
    <w:p w14:paraId="1019226F" w14:textId="07847684" w:rsidR="001A747E" w:rsidRDefault="00923FA1" w:rsidP="001D2C0C">
      <w:pPr>
        <w:spacing w:before="120" w:after="120"/>
        <w:jc w:val="both"/>
        <w:rPr>
          <w:rFonts w:ascii="Arial" w:hAnsi="Arial" w:cs="Arial"/>
          <w:sz w:val="22"/>
          <w:szCs w:val="22"/>
        </w:rPr>
      </w:pPr>
      <w:r w:rsidRPr="00085F1C">
        <w:rPr>
          <w:rFonts w:ascii="Arial" w:hAnsi="Arial" w:cs="Arial"/>
          <w:sz w:val="22"/>
          <w:szCs w:val="22"/>
        </w:rPr>
        <w:t>Otwarcie ofert nastąpi w siedzibie Zamawiającego</w:t>
      </w:r>
      <w:r w:rsidR="00DA4B5E" w:rsidRPr="00085F1C">
        <w:rPr>
          <w:rFonts w:ascii="Arial" w:hAnsi="Arial" w:cs="Arial"/>
          <w:sz w:val="22"/>
          <w:szCs w:val="22"/>
        </w:rPr>
        <w:t xml:space="preserve">, tj. </w:t>
      </w:r>
      <w:r w:rsidRPr="00085F1C">
        <w:rPr>
          <w:rFonts w:ascii="Arial" w:hAnsi="Arial" w:cs="Arial"/>
          <w:sz w:val="22"/>
          <w:szCs w:val="22"/>
        </w:rPr>
        <w:t xml:space="preserve">w </w:t>
      </w:r>
      <w:r w:rsidR="00DA4B5E" w:rsidRPr="00085F1C">
        <w:rPr>
          <w:rFonts w:ascii="Arial" w:hAnsi="Arial" w:cs="Arial"/>
          <w:sz w:val="22"/>
          <w:szCs w:val="22"/>
        </w:rPr>
        <w:t>S</w:t>
      </w:r>
      <w:r w:rsidRPr="00085F1C">
        <w:rPr>
          <w:rFonts w:ascii="Arial" w:hAnsi="Arial" w:cs="Arial"/>
          <w:sz w:val="22"/>
          <w:szCs w:val="22"/>
        </w:rPr>
        <w:t xml:space="preserve">ali </w:t>
      </w:r>
      <w:r w:rsidR="00DA4B5E" w:rsidRPr="00085F1C">
        <w:rPr>
          <w:rFonts w:ascii="Arial" w:hAnsi="Arial" w:cs="Arial"/>
          <w:sz w:val="22"/>
          <w:szCs w:val="22"/>
        </w:rPr>
        <w:t>K</w:t>
      </w:r>
      <w:r w:rsidRPr="00085F1C">
        <w:rPr>
          <w:rFonts w:ascii="Arial" w:hAnsi="Arial" w:cs="Arial"/>
          <w:sz w:val="22"/>
          <w:szCs w:val="22"/>
        </w:rPr>
        <w:t>onferencyjnej</w:t>
      </w:r>
      <w:r w:rsidR="00DA4B5E" w:rsidRPr="00085F1C">
        <w:rPr>
          <w:rFonts w:ascii="Arial" w:hAnsi="Arial" w:cs="Arial"/>
          <w:sz w:val="22"/>
          <w:szCs w:val="22"/>
        </w:rPr>
        <w:t xml:space="preserve"> Urzędu Miasta </w:t>
      </w:r>
      <w:r w:rsidR="00C40204">
        <w:rPr>
          <w:rFonts w:ascii="Arial" w:hAnsi="Arial" w:cs="Arial"/>
          <w:sz w:val="22"/>
          <w:szCs w:val="22"/>
        </w:rPr>
        <w:t xml:space="preserve"> </w:t>
      </w:r>
      <w:r w:rsidR="00DA4B5E" w:rsidRPr="00085F1C">
        <w:rPr>
          <w:rFonts w:ascii="Arial" w:hAnsi="Arial" w:cs="Arial"/>
          <w:sz w:val="22"/>
          <w:szCs w:val="22"/>
        </w:rPr>
        <w:t>w Kołobrzegu, ul. Ratuszowa 13, w</w:t>
      </w:r>
      <w:r w:rsidRPr="00085F1C">
        <w:rPr>
          <w:rFonts w:ascii="Arial" w:hAnsi="Arial" w:cs="Arial"/>
          <w:sz w:val="22"/>
          <w:szCs w:val="22"/>
        </w:rPr>
        <w:t xml:space="preserve"> dniu</w:t>
      </w:r>
      <w:r w:rsidR="005C4129" w:rsidRPr="00085F1C">
        <w:rPr>
          <w:rFonts w:ascii="Arial" w:hAnsi="Arial" w:cs="Arial"/>
          <w:sz w:val="22"/>
          <w:szCs w:val="22"/>
        </w:rPr>
        <w:t xml:space="preserve"> </w:t>
      </w:r>
      <w:r w:rsidR="004B08AD">
        <w:rPr>
          <w:rFonts w:ascii="Arial" w:hAnsi="Arial" w:cs="Arial"/>
          <w:b/>
          <w:sz w:val="22"/>
          <w:szCs w:val="22"/>
        </w:rPr>
        <w:t>18 września</w:t>
      </w:r>
      <w:r w:rsidR="00754AF3">
        <w:rPr>
          <w:rFonts w:ascii="Arial" w:hAnsi="Arial" w:cs="Arial"/>
          <w:b/>
          <w:sz w:val="22"/>
          <w:szCs w:val="22"/>
        </w:rPr>
        <w:t xml:space="preserve"> </w:t>
      </w:r>
      <w:r w:rsidR="00C40204">
        <w:rPr>
          <w:rFonts w:ascii="Arial" w:hAnsi="Arial" w:cs="Arial"/>
          <w:b/>
          <w:bCs/>
          <w:sz w:val="22"/>
          <w:szCs w:val="22"/>
        </w:rPr>
        <w:t xml:space="preserve">2017r. </w:t>
      </w:r>
      <w:r w:rsidR="00902F78" w:rsidRPr="00902F78">
        <w:rPr>
          <w:rFonts w:ascii="Arial" w:hAnsi="Arial" w:cs="Arial"/>
          <w:b/>
          <w:bCs/>
          <w:sz w:val="22"/>
          <w:szCs w:val="22"/>
        </w:rPr>
        <w:t>godz.13:00</w:t>
      </w:r>
      <w:r w:rsidR="00B655BE" w:rsidRPr="00902F78">
        <w:rPr>
          <w:rFonts w:ascii="Arial" w:hAnsi="Arial"/>
          <w:i/>
          <w:sz w:val="22"/>
          <w:szCs w:val="22"/>
        </w:rPr>
        <w:t xml:space="preserve">, </w:t>
      </w:r>
      <w:r w:rsidR="00B655BE" w:rsidRPr="00C40204">
        <w:rPr>
          <w:rFonts w:ascii="Arial" w:hAnsi="Arial"/>
          <w:sz w:val="22"/>
          <w:szCs w:val="22"/>
        </w:rPr>
        <w:t>tj</w:t>
      </w:r>
      <w:r w:rsidR="00B655BE" w:rsidRPr="00C40204">
        <w:rPr>
          <w:rFonts w:ascii="Arial" w:hAnsi="Arial"/>
          <w:color w:val="548DD4" w:themeColor="text2" w:themeTint="99"/>
          <w:sz w:val="22"/>
          <w:szCs w:val="22"/>
        </w:rPr>
        <w:t>.</w:t>
      </w:r>
      <w:r w:rsidR="00B655BE">
        <w:rPr>
          <w:rFonts w:ascii="Arial" w:hAnsi="Arial"/>
          <w:i/>
          <w:color w:val="548DD4" w:themeColor="text2" w:themeTint="99"/>
          <w:sz w:val="22"/>
          <w:szCs w:val="22"/>
        </w:rPr>
        <w:t xml:space="preserve"> </w:t>
      </w:r>
      <w:r w:rsidR="00DA4B5E" w:rsidRPr="00B63614">
        <w:rPr>
          <w:rFonts w:ascii="Arial" w:hAnsi="Arial" w:cs="Arial"/>
          <w:sz w:val="22"/>
          <w:szCs w:val="22"/>
        </w:rPr>
        <w:t xml:space="preserve">w dniu, </w:t>
      </w:r>
      <w:r w:rsidR="00B44AC8">
        <w:rPr>
          <w:rFonts w:ascii="Arial" w:hAnsi="Arial" w:cs="Arial"/>
          <w:sz w:val="22"/>
          <w:szCs w:val="22"/>
        </w:rPr>
        <w:t xml:space="preserve">                      </w:t>
      </w:r>
      <w:r w:rsidRPr="00B63614">
        <w:rPr>
          <w:rFonts w:ascii="Arial" w:hAnsi="Arial" w:cs="Arial"/>
          <w:sz w:val="22"/>
          <w:szCs w:val="22"/>
        </w:rPr>
        <w:t>w</w:t>
      </w:r>
      <w:r w:rsidR="00C51B23" w:rsidRPr="00B63614">
        <w:rPr>
          <w:rFonts w:ascii="Arial" w:hAnsi="Arial" w:cs="Arial"/>
          <w:sz w:val="22"/>
          <w:szCs w:val="22"/>
        </w:rPr>
        <w:t xml:space="preserve"> </w:t>
      </w:r>
      <w:r w:rsidRPr="00B63614">
        <w:rPr>
          <w:rFonts w:ascii="Arial" w:hAnsi="Arial" w:cs="Arial"/>
          <w:sz w:val="22"/>
          <w:szCs w:val="22"/>
        </w:rPr>
        <w:t>który</w:t>
      </w:r>
      <w:r w:rsidR="00DA4B5E" w:rsidRPr="00B63614">
        <w:rPr>
          <w:rFonts w:ascii="Arial" w:hAnsi="Arial" w:cs="Arial"/>
          <w:sz w:val="22"/>
          <w:szCs w:val="22"/>
        </w:rPr>
        <w:t>m upływa termin składania ofert</w:t>
      </w:r>
      <w:bookmarkStart w:id="23" w:name="_toc428"/>
      <w:bookmarkStart w:id="24" w:name="_Toc412451400"/>
      <w:bookmarkEnd w:id="23"/>
      <w:r w:rsidR="0091296F">
        <w:rPr>
          <w:rFonts w:ascii="Arial" w:hAnsi="Arial" w:cs="Arial"/>
          <w:sz w:val="22"/>
          <w:szCs w:val="22"/>
        </w:rPr>
        <w:t>.</w:t>
      </w:r>
    </w:p>
    <w:p w14:paraId="62AB2FAD" w14:textId="77777777" w:rsidR="0091296F" w:rsidRPr="001A747E" w:rsidRDefault="0091296F" w:rsidP="001D2C0C">
      <w:pPr>
        <w:spacing w:before="120" w:after="120"/>
        <w:jc w:val="both"/>
        <w:rPr>
          <w:rFonts w:ascii="Arial" w:hAnsi="Arial" w:cs="Arial"/>
          <w:sz w:val="22"/>
          <w:szCs w:val="22"/>
        </w:rPr>
      </w:pPr>
    </w:p>
    <w:p w14:paraId="2FFD32E3" w14:textId="77777777" w:rsidR="0089793B" w:rsidRPr="00ED7E5D" w:rsidRDefault="00923FA1" w:rsidP="00C467DC">
      <w:pPr>
        <w:pStyle w:val="Nagwek1"/>
        <w:numPr>
          <w:ilvl w:val="0"/>
          <w:numId w:val="18"/>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4"/>
      <w:r w:rsidR="00C71BC1">
        <w:rPr>
          <w:sz w:val="24"/>
          <w:szCs w:val="24"/>
        </w:rPr>
        <w:t>ofert</w:t>
      </w:r>
    </w:p>
    <w:p w14:paraId="1F95F01B" w14:textId="77777777" w:rsidR="00F42CF9" w:rsidRPr="00902F78" w:rsidRDefault="00B655BE" w:rsidP="00F42CF9">
      <w:pPr>
        <w:pStyle w:val="Akapitzlist"/>
        <w:numPr>
          <w:ilvl w:val="0"/>
          <w:numId w:val="1"/>
        </w:numPr>
        <w:spacing w:before="120" w:after="120"/>
        <w:jc w:val="both"/>
        <w:rPr>
          <w:rFonts w:ascii="Arial" w:hAnsi="Arial" w:cs="Arial"/>
          <w:sz w:val="22"/>
          <w:szCs w:val="22"/>
        </w:rPr>
      </w:pPr>
      <w:r w:rsidRPr="00902F78">
        <w:rPr>
          <w:rFonts w:ascii="Arial" w:hAnsi="Arial" w:cs="Arial"/>
          <w:sz w:val="22"/>
          <w:szCs w:val="22"/>
        </w:rPr>
        <w:t xml:space="preserve">Niezwłocznie po </w:t>
      </w:r>
      <w:r w:rsidR="00E932FA" w:rsidRPr="00902F78">
        <w:rPr>
          <w:rFonts w:ascii="Arial" w:hAnsi="Arial" w:cs="Arial"/>
          <w:sz w:val="22"/>
          <w:szCs w:val="22"/>
        </w:rPr>
        <w:t>otwarciu</w:t>
      </w:r>
      <w:r w:rsidRPr="00902F78">
        <w:rPr>
          <w:rFonts w:ascii="Arial" w:hAnsi="Arial" w:cs="Arial"/>
          <w:sz w:val="22"/>
          <w:szCs w:val="22"/>
        </w:rPr>
        <w:t xml:space="preserve"> ofert zamawiający zamieszcza na stronie internetowej </w:t>
      </w:r>
      <w:hyperlink r:id="rId14" w:history="1">
        <w:r w:rsidRPr="00902F78">
          <w:rPr>
            <w:rStyle w:val="Hipercze"/>
            <w:rFonts w:ascii="Arial" w:hAnsi="Arial" w:cs="Arial"/>
            <w:bCs/>
            <w:color w:val="auto"/>
            <w:sz w:val="22"/>
            <w:szCs w:val="22"/>
          </w:rPr>
          <w:t>www.kolobrzeg.pl</w:t>
        </w:r>
      </w:hyperlink>
      <w:r w:rsidR="00F4436E" w:rsidRPr="00902F78">
        <w:rPr>
          <w:rStyle w:val="Hipercze"/>
          <w:rFonts w:ascii="Arial" w:hAnsi="Arial" w:cs="Arial"/>
          <w:bCs/>
          <w:color w:val="auto"/>
          <w:sz w:val="22"/>
          <w:szCs w:val="22"/>
        </w:rPr>
        <w:t xml:space="preserve"> ( BIP – zakładka Gospodarka)</w:t>
      </w:r>
      <w:r w:rsidRPr="00902F78">
        <w:rPr>
          <w:rStyle w:val="Hipercze"/>
          <w:rFonts w:ascii="Arial" w:hAnsi="Arial" w:cs="Arial"/>
          <w:bCs/>
          <w:color w:val="auto"/>
          <w:sz w:val="22"/>
          <w:szCs w:val="22"/>
        </w:rPr>
        <w:t xml:space="preserve"> </w:t>
      </w:r>
      <w:r w:rsidRPr="00902F78">
        <w:rPr>
          <w:rFonts w:ascii="Arial" w:hAnsi="Arial" w:cs="Arial"/>
          <w:sz w:val="22"/>
          <w:szCs w:val="22"/>
        </w:rPr>
        <w:t xml:space="preserve">informacje dotyczące: </w:t>
      </w:r>
    </w:p>
    <w:p w14:paraId="5628F3C7" w14:textId="77777777" w:rsidR="00F42CF9"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 xml:space="preserve">kwoty, jaką zamierza przeznaczyć na sfinansowanie zamówienia, </w:t>
      </w:r>
    </w:p>
    <w:p w14:paraId="7C1D0D6E" w14:textId="77777777" w:rsidR="00F42CF9" w:rsidRPr="00902F78" w:rsidRDefault="00A02D7F"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firm</w:t>
      </w:r>
      <w:r w:rsidR="00B655BE" w:rsidRPr="00902F78">
        <w:rPr>
          <w:rFonts w:ascii="Arial" w:hAnsi="Arial" w:cs="Arial"/>
          <w:sz w:val="22"/>
          <w:szCs w:val="22"/>
        </w:rPr>
        <w:t xml:space="preserve"> oraz adresów wykonawców, </w:t>
      </w:r>
      <w:r w:rsidRPr="00902F78">
        <w:rPr>
          <w:rFonts w:ascii="Arial" w:hAnsi="Arial" w:cs="Arial"/>
          <w:sz w:val="22"/>
          <w:szCs w:val="22"/>
        </w:rPr>
        <w:t>którzy złożyli oferty w terminie;</w:t>
      </w:r>
    </w:p>
    <w:p w14:paraId="019923A2" w14:textId="77777777" w:rsidR="00B655BE" w:rsidRPr="00902F78" w:rsidRDefault="00B655BE" w:rsidP="00C467DC">
      <w:pPr>
        <w:pStyle w:val="Akapitzlist"/>
        <w:numPr>
          <w:ilvl w:val="0"/>
          <w:numId w:val="39"/>
        </w:numPr>
        <w:spacing w:before="120" w:after="120"/>
        <w:ind w:left="1134" w:hanging="425"/>
        <w:jc w:val="both"/>
        <w:rPr>
          <w:rFonts w:ascii="Arial" w:hAnsi="Arial" w:cs="Arial"/>
          <w:sz w:val="22"/>
          <w:szCs w:val="22"/>
        </w:rPr>
      </w:pPr>
      <w:r w:rsidRPr="00902F78">
        <w:rPr>
          <w:rFonts w:ascii="Arial" w:hAnsi="Arial" w:cs="Arial"/>
          <w:sz w:val="22"/>
          <w:szCs w:val="22"/>
        </w:rPr>
        <w:t>ceny, terminu wykonania zamówienia, okresu gwarancji i warunków płatności zawartych w ofertach.</w:t>
      </w:r>
    </w:p>
    <w:p w14:paraId="6AF8BC44" w14:textId="52D2ACAA" w:rsidR="007647D3" w:rsidRPr="007647D3" w:rsidRDefault="007647D3" w:rsidP="007647D3">
      <w:pPr>
        <w:numPr>
          <w:ilvl w:val="0"/>
          <w:numId w:val="1"/>
        </w:numPr>
        <w:tabs>
          <w:tab w:val="left" w:pos="357"/>
        </w:tabs>
        <w:suppressAutoHyphens/>
        <w:spacing w:before="120" w:after="120"/>
        <w:jc w:val="both"/>
        <w:rPr>
          <w:rFonts w:ascii="Arial" w:hAnsi="Arial" w:cs="Arial"/>
          <w:sz w:val="22"/>
          <w:szCs w:val="22"/>
        </w:rPr>
      </w:pPr>
      <w:r w:rsidRPr="007647D3">
        <w:rPr>
          <w:rFonts w:ascii="Arial" w:hAnsi="Arial" w:cs="Arial"/>
          <w:sz w:val="22"/>
          <w:szCs w:val="22"/>
        </w:rPr>
        <w:t xml:space="preserve">Wykonawca, w terminie 3 dni od przekazania informacji o </w:t>
      </w:r>
      <w:r w:rsidR="00B44AC8">
        <w:rPr>
          <w:rFonts w:ascii="Arial" w:hAnsi="Arial" w:cs="Arial"/>
          <w:sz w:val="22"/>
          <w:szCs w:val="22"/>
        </w:rPr>
        <w:t>której mowa w pkt.1 przekazuje Z</w:t>
      </w:r>
      <w:r w:rsidRPr="007647D3">
        <w:rPr>
          <w:rFonts w:ascii="Arial" w:hAnsi="Arial" w:cs="Arial"/>
          <w:sz w:val="22"/>
          <w:szCs w:val="22"/>
        </w:rPr>
        <w:t xml:space="preserve">amawiającemu oświadczenie o przynależności lub braku przynależności do tej samej grupy kapitałowej, o której mowa w art. 24. ust. 1 pkt 23, stanowiącym załącznik </w:t>
      </w:r>
      <w:r>
        <w:rPr>
          <w:rFonts w:ascii="Arial" w:hAnsi="Arial" w:cs="Arial"/>
          <w:b/>
          <w:sz w:val="22"/>
          <w:szCs w:val="22"/>
        </w:rPr>
        <w:t xml:space="preserve">nr </w:t>
      </w:r>
      <w:r w:rsidR="00E83701">
        <w:rPr>
          <w:rFonts w:ascii="Arial" w:hAnsi="Arial" w:cs="Arial"/>
          <w:b/>
          <w:sz w:val="22"/>
          <w:szCs w:val="22"/>
        </w:rPr>
        <w:t>6</w:t>
      </w:r>
      <w:r w:rsidRPr="007647D3">
        <w:rPr>
          <w:rFonts w:ascii="Arial" w:hAnsi="Arial" w:cs="Arial"/>
          <w:b/>
          <w:sz w:val="22"/>
          <w:szCs w:val="22"/>
        </w:rPr>
        <w:t xml:space="preserve"> do</w:t>
      </w:r>
      <w:r w:rsidRPr="007647D3">
        <w:rPr>
          <w:rFonts w:ascii="Arial" w:hAnsi="Arial" w:cs="Arial"/>
          <w:sz w:val="22"/>
          <w:szCs w:val="22"/>
        </w:rPr>
        <w:t xml:space="preserve"> SIWZ. W przypadku gdy wykonawca przynależy do tej samej grupy kapitałowej przedstawia dowody, że powiązania z innym wykonawcą nie prowadzą do zakłócenia konkurencji w postępowaniu. </w:t>
      </w:r>
    </w:p>
    <w:p w14:paraId="635B624E" w14:textId="77777777" w:rsidR="003C0E49" w:rsidRDefault="00923FA1" w:rsidP="0089793B">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43D73B67"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330EBBEE" w14:textId="77777777" w:rsidR="00F42CF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574C674F" w14:textId="77777777" w:rsidR="003C0E49" w:rsidRPr="00F42CF9" w:rsidRDefault="003C0E49" w:rsidP="00C467DC">
      <w:pPr>
        <w:pStyle w:val="Akapitzlist"/>
        <w:numPr>
          <w:ilvl w:val="0"/>
          <w:numId w:val="40"/>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29243757" w14:textId="77777777" w:rsidR="0089793B" w:rsidRDefault="00F42CF9" w:rsidP="003C2D34">
      <w:pPr>
        <w:tabs>
          <w:tab w:val="left" w:pos="993"/>
        </w:tabs>
        <w:spacing w:before="120" w:after="120"/>
        <w:ind w:left="993" w:hanging="567"/>
        <w:jc w:val="both"/>
        <w:rPr>
          <w:rFonts w:ascii="Arial" w:hAnsi="Arial" w:cs="Arial"/>
          <w:strike/>
          <w:color w:val="FF0000"/>
          <w:sz w:val="22"/>
          <w:szCs w:val="22"/>
        </w:rPr>
      </w:pPr>
      <w:r w:rsidRPr="00ED7E5D">
        <w:rPr>
          <w:rFonts w:ascii="Arial" w:hAnsi="Arial" w:cs="Arial"/>
          <w:sz w:val="22"/>
          <w:szCs w:val="22"/>
        </w:rPr>
        <w:t xml:space="preserve">-  </w:t>
      </w:r>
      <w:r w:rsidR="003C0E49" w:rsidRPr="00ED7E5D">
        <w:rPr>
          <w:rFonts w:ascii="Arial" w:hAnsi="Arial" w:cs="Arial"/>
          <w:sz w:val="22"/>
          <w:szCs w:val="22"/>
        </w:rPr>
        <w:t>n</w:t>
      </w:r>
      <w:r w:rsidR="003C0E49" w:rsidRPr="00B63614">
        <w:rPr>
          <w:rFonts w:ascii="Arial" w:hAnsi="Arial" w:cs="Arial"/>
          <w:sz w:val="22"/>
          <w:szCs w:val="22"/>
        </w:rPr>
        <w:t>iezwłocznie zawiadamiając o tym Wykonawcę, którego oferta została poprawiona.</w:t>
      </w:r>
    </w:p>
    <w:p w14:paraId="6D6BBED3" w14:textId="77777777" w:rsidR="003C2D34" w:rsidRDefault="00ED7E5D" w:rsidP="00C40204">
      <w:pPr>
        <w:pStyle w:val="Bezodstpw"/>
        <w:tabs>
          <w:tab w:val="left" w:pos="284"/>
        </w:tabs>
        <w:ind w:left="284" w:hanging="284"/>
        <w:jc w:val="both"/>
        <w:rPr>
          <w:rFonts w:ascii="Arial" w:hAnsi="Arial" w:cs="Arial"/>
          <w:sz w:val="22"/>
          <w:szCs w:val="22"/>
        </w:rPr>
      </w:pPr>
      <w:r w:rsidRPr="00ED7E5D">
        <w:rPr>
          <w:rFonts w:ascii="Arial" w:hAnsi="Arial" w:cs="Arial"/>
          <w:sz w:val="22"/>
          <w:szCs w:val="22"/>
        </w:rPr>
        <w:t>4</w:t>
      </w:r>
      <w:r w:rsidR="00C40204">
        <w:rPr>
          <w:rFonts w:ascii="Arial" w:hAnsi="Arial" w:cs="Arial"/>
          <w:sz w:val="22"/>
          <w:szCs w:val="22"/>
        </w:rPr>
        <w:t>. W t</w:t>
      </w:r>
      <w:r>
        <w:rPr>
          <w:rFonts w:ascii="Arial" w:hAnsi="Arial" w:cs="Arial"/>
          <w:sz w:val="22"/>
          <w:szCs w:val="22"/>
        </w:rPr>
        <w:t>oku dokonywania oceny złożonych ofert Zamawiający może żądać udzielenia przez Wykonawców wyjaśnień dotyczących treści złożonych przez nich ofert.</w:t>
      </w:r>
    </w:p>
    <w:p w14:paraId="1D43C87C" w14:textId="77777777" w:rsidR="00726030" w:rsidRPr="00ED7E5D" w:rsidRDefault="00726030" w:rsidP="00325511">
      <w:pPr>
        <w:pStyle w:val="Bezodstpw"/>
        <w:tabs>
          <w:tab w:val="left" w:pos="284"/>
        </w:tabs>
        <w:rPr>
          <w:rFonts w:ascii="Arial" w:hAnsi="Arial" w:cs="Arial"/>
          <w:sz w:val="22"/>
          <w:szCs w:val="22"/>
        </w:rPr>
      </w:pPr>
    </w:p>
    <w:p w14:paraId="4BBBD085" w14:textId="77777777" w:rsidR="00F42CF9" w:rsidRPr="00B24610" w:rsidRDefault="00C23AD7" w:rsidP="00C467DC">
      <w:pPr>
        <w:pStyle w:val="Nagwek1"/>
        <w:numPr>
          <w:ilvl w:val="0"/>
          <w:numId w:val="18"/>
        </w:numPr>
        <w:spacing w:before="120" w:after="120"/>
        <w:rPr>
          <w:sz w:val="24"/>
          <w:szCs w:val="24"/>
        </w:rPr>
      </w:pPr>
      <w:bookmarkStart w:id="25" w:name="_Toc412451401"/>
      <w:r>
        <w:rPr>
          <w:sz w:val="24"/>
          <w:szCs w:val="24"/>
        </w:rPr>
        <w:t xml:space="preserve">Udzielenie </w:t>
      </w:r>
      <w:r w:rsidR="00923FA1" w:rsidRPr="00B63614">
        <w:rPr>
          <w:sz w:val="24"/>
          <w:szCs w:val="24"/>
        </w:rPr>
        <w:t>zamówienia</w:t>
      </w:r>
      <w:bookmarkEnd w:id="25"/>
    </w:p>
    <w:p w14:paraId="7F3B6E41" w14:textId="77777777" w:rsidR="00F42CF9" w:rsidRDefault="00923FA1" w:rsidP="00C467DC">
      <w:pPr>
        <w:numPr>
          <w:ilvl w:val="0"/>
          <w:numId w:val="41"/>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2601C20E" w14:textId="77777777" w:rsidR="00F42CF9" w:rsidRPr="00902F78" w:rsidRDefault="00212A14" w:rsidP="00C467DC">
      <w:pPr>
        <w:numPr>
          <w:ilvl w:val="0"/>
          <w:numId w:val="41"/>
        </w:numPr>
        <w:tabs>
          <w:tab w:val="left" w:pos="357"/>
        </w:tabs>
        <w:suppressAutoHyphens/>
        <w:spacing w:before="120" w:after="120"/>
        <w:jc w:val="both"/>
        <w:rPr>
          <w:rFonts w:ascii="Arial" w:hAnsi="Arial" w:cs="Arial"/>
          <w:sz w:val="22"/>
          <w:szCs w:val="22"/>
        </w:rPr>
      </w:pPr>
      <w:r w:rsidRPr="00902F78">
        <w:rPr>
          <w:rFonts w:ascii="Arial" w:hAnsi="Arial" w:cs="Arial"/>
          <w:sz w:val="22"/>
          <w:szCs w:val="22"/>
        </w:rPr>
        <w:t xml:space="preserve">Zamawiający informuje niezwłocznie wszystkich wykonawców o: </w:t>
      </w:r>
    </w:p>
    <w:p w14:paraId="2C7E521A" w14:textId="77777777" w:rsidR="00F42CF9" w:rsidRDefault="00F42CF9" w:rsidP="00B44AC8">
      <w:pPr>
        <w:pStyle w:val="Akapitzlist"/>
        <w:numPr>
          <w:ilvl w:val="0"/>
          <w:numId w:val="42"/>
        </w:numPr>
        <w:spacing w:before="120" w:after="120"/>
        <w:ind w:left="709" w:hanging="283"/>
        <w:jc w:val="both"/>
        <w:rPr>
          <w:rFonts w:ascii="Arial" w:hAnsi="Arial" w:cs="Arial"/>
          <w:sz w:val="22"/>
          <w:szCs w:val="22"/>
        </w:rPr>
      </w:pPr>
      <w:r w:rsidRPr="00902F78">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5208012" w14:textId="77777777" w:rsidR="00F42CF9" w:rsidRDefault="00F42CF9" w:rsidP="00B44AC8">
      <w:pPr>
        <w:pStyle w:val="Akapitzlist"/>
        <w:numPr>
          <w:ilvl w:val="0"/>
          <w:numId w:val="42"/>
        </w:numPr>
        <w:spacing w:before="120" w:after="120"/>
        <w:ind w:left="709" w:hanging="283"/>
        <w:jc w:val="both"/>
        <w:rPr>
          <w:rFonts w:ascii="Arial" w:hAnsi="Arial" w:cs="Arial"/>
          <w:sz w:val="22"/>
          <w:szCs w:val="22"/>
        </w:rPr>
      </w:pPr>
      <w:r w:rsidRPr="00B44AC8">
        <w:rPr>
          <w:rFonts w:ascii="Arial" w:hAnsi="Arial" w:cs="Arial"/>
          <w:sz w:val="22"/>
          <w:szCs w:val="22"/>
        </w:rPr>
        <w:t xml:space="preserve">wykonawcach, którzy zostali wykluczeni, </w:t>
      </w:r>
    </w:p>
    <w:p w14:paraId="4ADDF719" w14:textId="20946CDC" w:rsidR="00F42CF9" w:rsidRDefault="00F42CF9" w:rsidP="00B44AC8">
      <w:pPr>
        <w:pStyle w:val="Akapitzlist"/>
        <w:numPr>
          <w:ilvl w:val="0"/>
          <w:numId w:val="42"/>
        </w:numPr>
        <w:spacing w:before="120" w:after="120"/>
        <w:ind w:left="709" w:hanging="283"/>
        <w:jc w:val="both"/>
        <w:rPr>
          <w:rFonts w:ascii="Arial" w:hAnsi="Arial" w:cs="Arial"/>
          <w:sz w:val="22"/>
          <w:szCs w:val="22"/>
        </w:rPr>
      </w:pPr>
      <w:r w:rsidRPr="00B44AC8">
        <w:rPr>
          <w:rFonts w:ascii="Arial" w:hAnsi="Arial" w:cs="Arial"/>
          <w:sz w:val="22"/>
          <w:szCs w:val="22"/>
        </w:rPr>
        <w:t xml:space="preserve">wykonawcach, których oferty zostały odrzucone, powodach odrzucenia oferty, </w:t>
      </w:r>
      <w:r w:rsidR="00B44AC8">
        <w:rPr>
          <w:rFonts w:ascii="Arial" w:hAnsi="Arial" w:cs="Arial"/>
          <w:sz w:val="22"/>
          <w:szCs w:val="22"/>
        </w:rPr>
        <w:t xml:space="preserve">                    </w:t>
      </w:r>
      <w:r w:rsidRPr="00B44AC8">
        <w:rPr>
          <w:rFonts w:ascii="Arial" w:hAnsi="Arial" w:cs="Arial"/>
          <w:sz w:val="22"/>
          <w:szCs w:val="22"/>
        </w:rPr>
        <w:t xml:space="preserve">a w przypadkach, o których mowa w art. 89 ust. 4 i 5, braku równoważności lub braku spełniania wymagań dotyczących wydajności lub funkcjonalności, </w:t>
      </w:r>
    </w:p>
    <w:p w14:paraId="405D5BA4" w14:textId="77777777" w:rsidR="00F42CF9" w:rsidRPr="00B44AC8" w:rsidRDefault="00F42CF9" w:rsidP="00B44AC8">
      <w:pPr>
        <w:pStyle w:val="Akapitzlist"/>
        <w:numPr>
          <w:ilvl w:val="0"/>
          <w:numId w:val="42"/>
        </w:numPr>
        <w:spacing w:before="120" w:after="120"/>
        <w:ind w:left="709" w:hanging="283"/>
        <w:jc w:val="both"/>
        <w:rPr>
          <w:rFonts w:ascii="Arial" w:hAnsi="Arial" w:cs="Arial"/>
          <w:sz w:val="22"/>
          <w:szCs w:val="22"/>
        </w:rPr>
      </w:pPr>
      <w:r w:rsidRPr="00B44AC8">
        <w:rPr>
          <w:rFonts w:ascii="Arial" w:hAnsi="Arial" w:cs="Arial"/>
          <w:sz w:val="22"/>
          <w:szCs w:val="22"/>
        </w:rPr>
        <w:t xml:space="preserve">unieważnieniu postępowania </w:t>
      </w:r>
    </w:p>
    <w:p w14:paraId="58916916" w14:textId="77777777" w:rsidR="00F42CF9" w:rsidRPr="00902F78" w:rsidRDefault="00F42CF9" w:rsidP="00F42CF9">
      <w:pPr>
        <w:tabs>
          <w:tab w:val="left" w:pos="993"/>
        </w:tabs>
        <w:spacing w:before="120" w:after="120"/>
        <w:ind w:left="993" w:hanging="567"/>
        <w:jc w:val="both"/>
        <w:rPr>
          <w:rFonts w:ascii="Arial" w:hAnsi="Arial" w:cs="Arial"/>
          <w:strike/>
          <w:sz w:val="22"/>
          <w:szCs w:val="22"/>
        </w:rPr>
      </w:pPr>
      <w:r w:rsidRPr="00902F78">
        <w:rPr>
          <w:rFonts w:ascii="Arial" w:hAnsi="Arial" w:cs="Arial"/>
          <w:sz w:val="22"/>
          <w:szCs w:val="22"/>
        </w:rPr>
        <w:t>– podając uzasadnienie faktyczne i prawne.</w:t>
      </w:r>
    </w:p>
    <w:p w14:paraId="5D7947E8" w14:textId="77777777" w:rsidR="00F42CF9" w:rsidRPr="009E4B0E" w:rsidRDefault="00212A14"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udostępnia informacje, o których mowa w pkt. </w:t>
      </w:r>
      <w:r w:rsidR="00284894" w:rsidRPr="009E4B0E">
        <w:rPr>
          <w:rFonts w:ascii="Arial" w:hAnsi="Arial" w:cs="Arial"/>
          <w:sz w:val="22"/>
          <w:szCs w:val="22"/>
        </w:rPr>
        <w:t>2</w:t>
      </w:r>
      <w:r w:rsidRPr="009E4B0E">
        <w:rPr>
          <w:rFonts w:ascii="Arial" w:hAnsi="Arial" w:cs="Arial"/>
          <w:sz w:val="22"/>
          <w:szCs w:val="22"/>
        </w:rPr>
        <w:t xml:space="preserve"> </w:t>
      </w:r>
      <w:proofErr w:type="spellStart"/>
      <w:r w:rsidRPr="009E4B0E">
        <w:rPr>
          <w:rFonts w:ascii="Arial" w:hAnsi="Arial" w:cs="Arial"/>
          <w:sz w:val="22"/>
          <w:szCs w:val="22"/>
        </w:rPr>
        <w:t>ppkt</w:t>
      </w:r>
      <w:proofErr w:type="spellEnd"/>
      <w:r w:rsidR="00EC0323" w:rsidRPr="009E4B0E">
        <w:rPr>
          <w:rFonts w:ascii="Arial" w:hAnsi="Arial" w:cs="Arial"/>
          <w:sz w:val="22"/>
          <w:szCs w:val="22"/>
        </w:rPr>
        <w:t>.</w:t>
      </w:r>
      <w:r w:rsidR="00284894" w:rsidRPr="009E4B0E">
        <w:rPr>
          <w:rFonts w:ascii="Arial" w:hAnsi="Arial" w:cs="Arial"/>
          <w:sz w:val="22"/>
          <w:szCs w:val="22"/>
        </w:rPr>
        <w:t xml:space="preserve"> 1 i </w:t>
      </w:r>
      <w:r w:rsidR="00511169" w:rsidRPr="009E4B0E">
        <w:rPr>
          <w:rFonts w:ascii="Arial" w:hAnsi="Arial" w:cs="Arial"/>
          <w:sz w:val="22"/>
          <w:szCs w:val="22"/>
        </w:rPr>
        <w:t>4</w:t>
      </w:r>
      <w:r w:rsidRPr="009E4B0E">
        <w:rPr>
          <w:rFonts w:ascii="Arial" w:hAnsi="Arial" w:cs="Arial"/>
          <w:sz w:val="22"/>
          <w:szCs w:val="22"/>
        </w:rPr>
        <w:t xml:space="preserve"> na stronie internetowej</w:t>
      </w:r>
      <w:r w:rsidR="00EC0323" w:rsidRPr="009E4B0E">
        <w:rPr>
          <w:rFonts w:ascii="Arial" w:hAnsi="Arial" w:cs="Arial"/>
          <w:sz w:val="22"/>
          <w:szCs w:val="22"/>
        </w:rPr>
        <w:t xml:space="preserve"> </w:t>
      </w:r>
      <w:hyperlink r:id="rId15" w:history="1">
        <w:r w:rsidR="00EC0323" w:rsidRPr="009E4B0E">
          <w:rPr>
            <w:rStyle w:val="Hipercze"/>
            <w:rFonts w:ascii="Arial" w:hAnsi="Arial" w:cs="Arial"/>
            <w:bCs/>
            <w:color w:val="auto"/>
            <w:sz w:val="22"/>
            <w:szCs w:val="22"/>
          </w:rPr>
          <w:t>www.kolobrzeg.pl</w:t>
        </w:r>
      </w:hyperlink>
      <w:r w:rsidR="003D13F3" w:rsidRPr="009E4B0E">
        <w:rPr>
          <w:rStyle w:val="Hipercze"/>
          <w:rFonts w:ascii="Arial" w:hAnsi="Arial" w:cs="Arial"/>
          <w:bCs/>
          <w:color w:val="auto"/>
          <w:sz w:val="22"/>
          <w:szCs w:val="22"/>
        </w:rPr>
        <w:t xml:space="preserve"> ( BIP – zakładka Gospodarka).</w:t>
      </w:r>
    </w:p>
    <w:p w14:paraId="10C88419"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lastRenderedPageBreak/>
        <w:t>Zawiadomienie o wyborze oferty określające p</w:t>
      </w:r>
      <w:r w:rsidR="00BC4A6F" w:rsidRPr="00F42CF9">
        <w:rPr>
          <w:rFonts w:ascii="Arial" w:hAnsi="Arial" w:cs="Arial"/>
          <w:sz w:val="22"/>
          <w:szCs w:val="22"/>
        </w:rPr>
        <w:t>oza danymi,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77806D60" w14:textId="77777777" w:rsidR="00F42CF9" w:rsidRDefault="00923FA1"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14F0E1DB" w14:textId="77777777" w:rsidR="00F42CF9" w:rsidRDefault="006B5AD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Zamawiający zawrze umowę w sprawie zamówienia publicznego z zastrzeżeniem</w:t>
      </w:r>
      <w:r w:rsidR="00262BA1" w:rsidRPr="00F42CF9">
        <w:rPr>
          <w:rFonts w:ascii="Arial" w:hAnsi="Arial" w:cs="Arial"/>
          <w:sz w:val="22"/>
          <w:szCs w:val="22"/>
        </w:rPr>
        <w:br/>
      </w:r>
      <w:r w:rsidRPr="00F42CF9">
        <w:rPr>
          <w:rFonts w:ascii="Arial" w:hAnsi="Arial" w:cs="Arial"/>
          <w:sz w:val="22"/>
          <w:szCs w:val="22"/>
        </w:rPr>
        <w:t>art. 183 ustawy Prawo zamówień publicznych</w:t>
      </w:r>
      <w:r w:rsidR="003B2656" w:rsidRPr="00F42CF9">
        <w:rPr>
          <w:rFonts w:ascii="Arial" w:hAnsi="Arial" w:cs="Arial"/>
          <w:sz w:val="22"/>
          <w:szCs w:val="22"/>
        </w:rPr>
        <w:t xml:space="preserve"> w terminie</w:t>
      </w:r>
      <w:r w:rsidRPr="00F42CF9">
        <w:rPr>
          <w:rFonts w:ascii="Arial" w:hAnsi="Arial" w:cs="Arial"/>
          <w:sz w:val="22"/>
          <w:szCs w:val="22"/>
        </w:rPr>
        <w:t xml:space="preserve"> nie krótszym niż 5 dni od dnia przesłania zawiadomienia o wyborze najkorzystniejsze</w:t>
      </w:r>
      <w:r w:rsidR="00422B38" w:rsidRPr="00F42CF9">
        <w:rPr>
          <w:rFonts w:ascii="Arial" w:hAnsi="Arial" w:cs="Arial"/>
          <w:sz w:val="22"/>
          <w:szCs w:val="22"/>
        </w:rPr>
        <w:t>j oferty.</w:t>
      </w:r>
      <w:r w:rsidR="006E7BA5" w:rsidRPr="00F42CF9">
        <w:rPr>
          <w:rFonts w:ascii="Arial" w:hAnsi="Arial" w:cs="Arial"/>
          <w:sz w:val="22"/>
          <w:szCs w:val="22"/>
        </w:rPr>
        <w:t xml:space="preserve"> </w:t>
      </w:r>
    </w:p>
    <w:p w14:paraId="78154A46" w14:textId="77777777" w:rsidR="00F42CF9" w:rsidRPr="009E4B0E" w:rsidRDefault="006E7BA5" w:rsidP="00C467DC">
      <w:pPr>
        <w:numPr>
          <w:ilvl w:val="0"/>
          <w:numId w:val="41"/>
        </w:numPr>
        <w:tabs>
          <w:tab w:val="left" w:pos="357"/>
        </w:tabs>
        <w:suppressAutoHyphens/>
        <w:spacing w:before="120" w:after="120"/>
        <w:jc w:val="both"/>
        <w:rPr>
          <w:rFonts w:ascii="Arial" w:hAnsi="Arial" w:cs="Arial"/>
          <w:sz w:val="22"/>
          <w:szCs w:val="22"/>
        </w:rPr>
      </w:pPr>
      <w:r w:rsidRPr="009E4B0E">
        <w:rPr>
          <w:rFonts w:ascii="Arial" w:hAnsi="Arial" w:cs="Arial"/>
          <w:sz w:val="22"/>
          <w:szCs w:val="22"/>
        </w:rPr>
        <w:t xml:space="preserve">Zamawiający może zawrzeć umowę przed upływem terminu określonego w </w:t>
      </w:r>
      <w:r w:rsidR="0076711D" w:rsidRPr="009E4B0E">
        <w:rPr>
          <w:rFonts w:ascii="Arial" w:hAnsi="Arial" w:cs="Arial"/>
          <w:sz w:val="22"/>
          <w:szCs w:val="22"/>
        </w:rPr>
        <w:t xml:space="preserve">pkt. 6. </w:t>
      </w:r>
      <w:r w:rsidRPr="009E4B0E">
        <w:rPr>
          <w:rFonts w:ascii="Arial" w:hAnsi="Arial" w:cs="Arial"/>
          <w:sz w:val="22"/>
          <w:szCs w:val="22"/>
        </w:rPr>
        <w:t>jeżeli w postępowaniu o udzielenie zamówi</w:t>
      </w:r>
      <w:r w:rsidR="00D72062" w:rsidRPr="009E4B0E">
        <w:rPr>
          <w:rFonts w:ascii="Arial" w:hAnsi="Arial" w:cs="Arial"/>
          <w:sz w:val="22"/>
          <w:szCs w:val="22"/>
        </w:rPr>
        <w:t>enia złożono tylko jedną ofertę.</w:t>
      </w:r>
    </w:p>
    <w:p w14:paraId="63CF56B7" w14:textId="77777777" w:rsidR="006E7BA5" w:rsidRPr="00F42CF9" w:rsidRDefault="006E7BA5" w:rsidP="00C467DC">
      <w:pPr>
        <w:numPr>
          <w:ilvl w:val="0"/>
          <w:numId w:val="41"/>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243E8AEA" w14:textId="77777777" w:rsidR="00F438D0" w:rsidRPr="001D2C0C" w:rsidRDefault="00F438D0" w:rsidP="001D2C0C">
      <w:pPr>
        <w:spacing w:before="120" w:after="120"/>
        <w:jc w:val="both"/>
        <w:rPr>
          <w:rFonts w:ascii="Arial" w:hAnsi="Arial" w:cs="Arial"/>
          <w:sz w:val="22"/>
          <w:szCs w:val="22"/>
        </w:rPr>
      </w:pPr>
    </w:p>
    <w:p w14:paraId="0E640415" w14:textId="77777777" w:rsidR="00AC3080" w:rsidRPr="009E4B0E" w:rsidRDefault="00BC4A6F" w:rsidP="00B44AC8">
      <w:pPr>
        <w:pStyle w:val="Nagwek1"/>
        <w:numPr>
          <w:ilvl w:val="0"/>
          <w:numId w:val="18"/>
        </w:numPr>
        <w:tabs>
          <w:tab w:val="clear" w:pos="1080"/>
          <w:tab w:val="num" w:pos="567"/>
        </w:tabs>
        <w:spacing w:before="120" w:after="120"/>
        <w:ind w:left="567" w:hanging="567"/>
        <w:jc w:val="both"/>
        <w:rPr>
          <w:sz w:val="24"/>
          <w:szCs w:val="24"/>
        </w:rPr>
      </w:pPr>
      <w:bookmarkStart w:id="26"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bookmarkEnd w:id="26"/>
    </w:p>
    <w:p w14:paraId="2DFD61A3" w14:textId="77777777" w:rsidR="0089793B" w:rsidRPr="0089793B" w:rsidRDefault="0089793B" w:rsidP="0089793B"/>
    <w:p w14:paraId="6C97730B" w14:textId="77777777" w:rsidR="00923FA1" w:rsidRPr="009E4B0E" w:rsidRDefault="00E64BB2" w:rsidP="001F438B">
      <w:pPr>
        <w:pStyle w:val="pkt"/>
        <w:numPr>
          <w:ilvl w:val="0"/>
          <w:numId w:val="8"/>
        </w:numPr>
        <w:spacing w:before="120" w:after="120" w:line="240" w:lineRule="auto"/>
        <w:rPr>
          <w:rFonts w:ascii="Arial" w:hAnsi="Arial" w:cs="Arial"/>
          <w:sz w:val="22"/>
          <w:szCs w:val="22"/>
        </w:rPr>
      </w:pPr>
      <w:bookmarkStart w:id="27" w:name="_toc493"/>
      <w:bookmarkEnd w:id="27"/>
      <w:r w:rsidRPr="009E4B0E">
        <w:rPr>
          <w:rFonts w:ascii="Arial" w:hAnsi="Arial" w:cs="Arial"/>
          <w:sz w:val="22"/>
          <w:szCs w:val="22"/>
        </w:rPr>
        <w:t xml:space="preserve">SIWZ można pobrać ze strony internetowej </w:t>
      </w:r>
      <w:hyperlink r:id="rId16" w:history="1">
        <w:r w:rsidR="00A27992" w:rsidRPr="009E4B0E">
          <w:rPr>
            <w:rStyle w:val="Hipercze"/>
            <w:rFonts w:ascii="Arial" w:hAnsi="Arial" w:cs="Arial"/>
            <w:color w:val="auto"/>
            <w:sz w:val="22"/>
            <w:szCs w:val="22"/>
          </w:rPr>
          <w:t>www.kolobrzeg.pl</w:t>
        </w:r>
      </w:hyperlink>
      <w:r w:rsidR="0014615C" w:rsidRPr="009E4B0E">
        <w:rPr>
          <w:rFonts w:ascii="Arial" w:hAnsi="Arial" w:cs="Arial"/>
          <w:sz w:val="22"/>
          <w:szCs w:val="22"/>
        </w:rPr>
        <w:t xml:space="preserve"> </w:t>
      </w:r>
      <w:r w:rsidR="0014615C" w:rsidRPr="009E4B0E">
        <w:rPr>
          <w:rStyle w:val="Hipercze"/>
          <w:rFonts w:ascii="Arial" w:hAnsi="Arial" w:cs="Arial"/>
          <w:bCs/>
          <w:color w:val="auto"/>
          <w:sz w:val="22"/>
          <w:szCs w:val="22"/>
        </w:rPr>
        <w:t>( BIP – zakładka Gospodarka).</w:t>
      </w:r>
    </w:p>
    <w:p w14:paraId="09255C1E" w14:textId="77777777" w:rsid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 lub na adres mailowy</w:t>
      </w:r>
      <w:r w:rsidR="009E4B0E">
        <w:rPr>
          <w:rFonts w:ascii="Arial" w:hAnsi="Arial" w:cs="Arial"/>
          <w:sz w:val="22"/>
          <w:szCs w:val="22"/>
        </w:rPr>
        <w:t xml:space="preserve"> </w:t>
      </w:r>
      <w:hyperlink r:id="rId17" w:history="1">
        <w:r w:rsidR="009E4B0E" w:rsidRPr="00A811D5">
          <w:rPr>
            <w:rStyle w:val="Hipercze"/>
            <w:rFonts w:ascii="Arial" w:hAnsi="Arial" w:cs="Arial"/>
            <w:sz w:val="22"/>
            <w:szCs w:val="22"/>
          </w:rPr>
          <w:t>a.muciek@um.kolobrzeg.pl</w:t>
        </w:r>
      </w:hyperlink>
    </w:p>
    <w:p w14:paraId="794BACC2" w14:textId="77777777" w:rsidR="00E64BB2" w:rsidRPr="009E4B0E" w:rsidRDefault="00923FA1" w:rsidP="009E4B0E">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 xml:space="preserve">Zamawiający niezwłocznie udzieli wyjaśnień, </w:t>
      </w:r>
      <w:r w:rsidR="00E64BB2" w:rsidRPr="009E4B0E">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672F81B7" w14:textId="77777777" w:rsidR="00923FA1" w:rsidRPr="009E4B0E"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8B34EF">
        <w:rPr>
          <w:rFonts w:ascii="Arial" w:hAnsi="Arial" w:cs="Arial"/>
          <w:sz w:val="22"/>
          <w:szCs w:val="22"/>
        </w:rPr>
        <w:t>Treść zapytań z wyjaśnieniami Zamawiający</w:t>
      </w:r>
      <w:r w:rsidR="008054E0" w:rsidRPr="008B34EF">
        <w:rPr>
          <w:rFonts w:ascii="Arial" w:hAnsi="Arial" w:cs="Arial"/>
          <w:sz w:val="22"/>
          <w:szCs w:val="22"/>
        </w:rPr>
        <w:t xml:space="preserve"> </w:t>
      </w:r>
      <w:r w:rsidRPr="008B34EF">
        <w:rPr>
          <w:rFonts w:ascii="Arial" w:hAnsi="Arial" w:cs="Arial"/>
          <w:sz w:val="22"/>
          <w:szCs w:val="22"/>
        </w:rPr>
        <w:t xml:space="preserve">udostępni na stronie internetowej: </w:t>
      </w:r>
      <w:hyperlink r:id="rId18" w:history="1">
        <w:r w:rsidR="00A27992" w:rsidRPr="008B34EF">
          <w:rPr>
            <w:rStyle w:val="Hipercze"/>
            <w:rFonts w:ascii="Arial" w:hAnsi="Arial" w:cs="Arial"/>
            <w:color w:val="auto"/>
            <w:sz w:val="22"/>
            <w:szCs w:val="22"/>
          </w:rPr>
          <w:t>www.kolobrzeg.pl</w:t>
        </w:r>
      </w:hyperlink>
      <w:r w:rsidR="0014615C" w:rsidRPr="008B34EF">
        <w:rPr>
          <w:rFonts w:ascii="Arial" w:hAnsi="Arial" w:cs="Arial"/>
          <w:sz w:val="22"/>
          <w:szCs w:val="22"/>
          <w:u w:val="single"/>
        </w:rPr>
        <w:t xml:space="preserve"> </w:t>
      </w:r>
      <w:r w:rsidR="0014615C" w:rsidRPr="009E4B0E">
        <w:rPr>
          <w:rStyle w:val="Hipercze"/>
          <w:rFonts w:ascii="Arial" w:hAnsi="Arial" w:cs="Arial"/>
          <w:bCs/>
          <w:color w:val="auto"/>
          <w:sz w:val="22"/>
          <w:szCs w:val="22"/>
        </w:rPr>
        <w:t>( BIP – zakładka Gospodarka</w:t>
      </w:r>
      <w:r w:rsidR="0014615C" w:rsidRPr="009E4B0E">
        <w:rPr>
          <w:rStyle w:val="Hipercze"/>
          <w:rFonts w:ascii="Arial" w:hAnsi="Arial" w:cs="Arial"/>
          <w:bCs/>
          <w:color w:val="auto"/>
          <w:sz w:val="22"/>
          <w:szCs w:val="22"/>
          <w:u w:val="none"/>
        </w:rPr>
        <w:t>)</w:t>
      </w:r>
      <w:r w:rsidR="00A40FE3" w:rsidRPr="009E4B0E">
        <w:rPr>
          <w:rStyle w:val="Hipercze"/>
          <w:rFonts w:ascii="Arial" w:hAnsi="Arial" w:cs="Arial"/>
          <w:bCs/>
          <w:color w:val="auto"/>
          <w:sz w:val="22"/>
          <w:szCs w:val="22"/>
          <w:u w:val="none"/>
        </w:rPr>
        <w:t xml:space="preserve"> oraz przekaże wykonawcom, którym przekazał SIWZ.</w:t>
      </w:r>
    </w:p>
    <w:p w14:paraId="24903168" w14:textId="77777777" w:rsidR="003C0E49" w:rsidRPr="009E4B0E"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9E4B0E">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w:t>
      </w:r>
      <w:r w:rsidR="007F46F0">
        <w:rPr>
          <w:rFonts w:ascii="Arial" w:hAnsi="Arial" w:cs="Arial"/>
          <w:sz w:val="22"/>
          <w:szCs w:val="22"/>
        </w:rPr>
        <w:t xml:space="preserve">                    </w:t>
      </w:r>
      <w:r w:rsidRPr="009E4B0E">
        <w:rPr>
          <w:rFonts w:ascii="Arial" w:hAnsi="Arial" w:cs="Arial"/>
          <w:sz w:val="22"/>
          <w:szCs w:val="22"/>
        </w:rPr>
        <w:t>o którym mo</w:t>
      </w:r>
      <w:r w:rsidR="003C0E49" w:rsidRPr="009E4B0E">
        <w:rPr>
          <w:rFonts w:ascii="Arial" w:hAnsi="Arial" w:cs="Arial"/>
          <w:sz w:val="22"/>
          <w:szCs w:val="22"/>
        </w:rPr>
        <w:t>wa w art. 26 ust. 3 ustawy PZP).</w:t>
      </w:r>
    </w:p>
    <w:p w14:paraId="4AC43A26" w14:textId="77777777" w:rsidR="00923FA1" w:rsidRPr="009E4B0E"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t>W</w:t>
      </w:r>
      <w:r w:rsidR="00923FA1" w:rsidRPr="009E4B0E">
        <w:rPr>
          <w:rFonts w:ascii="Arial" w:hAnsi="Arial" w:cs="Arial"/>
          <w:sz w:val="22"/>
          <w:szCs w:val="22"/>
        </w:rPr>
        <w:t>nioski, zawiadomienia</w:t>
      </w:r>
      <w:r w:rsidRPr="009E4B0E">
        <w:rPr>
          <w:rFonts w:ascii="Arial" w:hAnsi="Arial" w:cs="Arial"/>
          <w:sz w:val="22"/>
          <w:szCs w:val="22"/>
        </w:rPr>
        <w:t>, wyjaśnienia</w:t>
      </w:r>
      <w:r w:rsidR="00923FA1" w:rsidRPr="009E4B0E">
        <w:rPr>
          <w:rFonts w:ascii="Arial" w:hAnsi="Arial" w:cs="Arial"/>
          <w:sz w:val="22"/>
          <w:szCs w:val="22"/>
        </w:rPr>
        <w:t xml:space="preserve"> oraz informa</w:t>
      </w:r>
      <w:r w:rsidR="00FC10E5" w:rsidRPr="009E4B0E">
        <w:rPr>
          <w:rFonts w:ascii="Arial" w:hAnsi="Arial" w:cs="Arial"/>
          <w:sz w:val="22"/>
          <w:szCs w:val="22"/>
        </w:rPr>
        <w:t>cje przekazane za pomocą e-maila</w:t>
      </w:r>
      <w:r w:rsidRPr="009E4B0E">
        <w:rPr>
          <w:rFonts w:ascii="Arial" w:hAnsi="Arial" w:cs="Arial"/>
          <w:sz w:val="22"/>
          <w:szCs w:val="22"/>
        </w:rPr>
        <w:t>,</w:t>
      </w:r>
      <w:r w:rsidR="00923FA1" w:rsidRPr="009E4B0E">
        <w:rPr>
          <w:rFonts w:ascii="Arial" w:hAnsi="Arial" w:cs="Arial"/>
          <w:sz w:val="22"/>
          <w:szCs w:val="22"/>
        </w:rPr>
        <w:t xml:space="preserve"> </w:t>
      </w:r>
      <w:r w:rsidRPr="009E4B0E">
        <w:rPr>
          <w:rFonts w:ascii="Arial" w:hAnsi="Arial" w:cs="Arial"/>
          <w:sz w:val="22"/>
          <w:szCs w:val="22"/>
        </w:rPr>
        <w:t xml:space="preserve">faxu </w:t>
      </w:r>
      <w:r w:rsidR="00923FA1" w:rsidRPr="009E4B0E">
        <w:rPr>
          <w:rFonts w:ascii="Arial" w:hAnsi="Arial" w:cs="Arial"/>
          <w:sz w:val="22"/>
          <w:szCs w:val="22"/>
        </w:rPr>
        <w:t>uważa się za złożone w terminie, jeżeli ich treść dotarła do adresata przed upływem terminu i została niezwłocznie potwierdzona pisemnie.</w:t>
      </w:r>
    </w:p>
    <w:p w14:paraId="64F795B3"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oświadcza, że nie zamierza zwoływać zebrania wszystkich Wykonawców </w:t>
      </w:r>
      <w:r w:rsidR="007F46F0">
        <w:rPr>
          <w:rFonts w:ascii="Arial" w:hAnsi="Arial" w:cs="Arial"/>
          <w:sz w:val="22"/>
          <w:szCs w:val="22"/>
        </w:rPr>
        <w:t xml:space="preserve"> </w:t>
      </w:r>
      <w:r w:rsidRPr="00B63614">
        <w:rPr>
          <w:rFonts w:ascii="Arial" w:hAnsi="Arial" w:cs="Arial"/>
          <w:sz w:val="22"/>
          <w:szCs w:val="22"/>
        </w:rPr>
        <w:t>w celu wyjaśnienia wątpliwości dotyczących SIWZ.</w:t>
      </w:r>
    </w:p>
    <w:p w14:paraId="0936E253" w14:textId="451AB2AB" w:rsidR="00E91D1B" w:rsidRPr="0089787E" w:rsidRDefault="00715388" w:rsidP="001F438B">
      <w:pPr>
        <w:numPr>
          <w:ilvl w:val="0"/>
          <w:numId w:val="8"/>
        </w:numPr>
        <w:tabs>
          <w:tab w:val="left" w:pos="360"/>
        </w:tabs>
        <w:suppressAutoHyphens/>
        <w:spacing w:before="120" w:after="120"/>
        <w:ind w:left="357"/>
        <w:jc w:val="both"/>
        <w:rPr>
          <w:rFonts w:ascii="Arial" w:hAnsi="Arial" w:cs="Arial"/>
          <w:sz w:val="22"/>
          <w:szCs w:val="22"/>
        </w:rPr>
      </w:pPr>
      <w:r w:rsidRPr="00E91D1B">
        <w:rPr>
          <w:rFonts w:ascii="Arial" w:hAnsi="Arial" w:cs="Arial"/>
          <w:sz w:val="22"/>
          <w:szCs w:val="22"/>
        </w:rPr>
        <w:t xml:space="preserve">Osobą uprawnioną do bezpośredniego kontaktowania się z Wykonawcami jest </w:t>
      </w:r>
      <w:r w:rsidR="00B44AC8">
        <w:rPr>
          <w:rFonts w:ascii="Arial" w:hAnsi="Arial" w:cs="Arial"/>
          <w:sz w:val="22"/>
          <w:szCs w:val="22"/>
        </w:rPr>
        <w:t xml:space="preserve">Główny Specjalista </w:t>
      </w:r>
      <w:r w:rsidR="009E4B0E" w:rsidRPr="009E4B0E">
        <w:rPr>
          <w:rFonts w:ascii="Arial" w:hAnsi="Arial" w:cs="Arial"/>
          <w:sz w:val="22"/>
          <w:szCs w:val="22"/>
        </w:rPr>
        <w:t>ds. z</w:t>
      </w:r>
      <w:r w:rsidR="00B44AC8">
        <w:rPr>
          <w:rFonts w:ascii="Arial" w:hAnsi="Arial" w:cs="Arial"/>
          <w:sz w:val="22"/>
          <w:szCs w:val="22"/>
        </w:rPr>
        <w:t xml:space="preserve">ieleni Aleksandra </w:t>
      </w:r>
      <w:proofErr w:type="spellStart"/>
      <w:r w:rsidR="00B44AC8">
        <w:rPr>
          <w:rFonts w:ascii="Arial" w:hAnsi="Arial" w:cs="Arial"/>
          <w:sz w:val="22"/>
          <w:szCs w:val="22"/>
        </w:rPr>
        <w:t>Muciek</w:t>
      </w:r>
      <w:proofErr w:type="spellEnd"/>
      <w:r w:rsidR="00B44AC8">
        <w:rPr>
          <w:rFonts w:ascii="Arial" w:hAnsi="Arial" w:cs="Arial"/>
          <w:sz w:val="22"/>
          <w:szCs w:val="22"/>
        </w:rPr>
        <w:t xml:space="preserve"> </w:t>
      </w:r>
      <w:r w:rsidR="00C51787">
        <w:rPr>
          <w:rFonts w:ascii="Arial" w:hAnsi="Arial" w:cs="Arial"/>
          <w:sz w:val="22"/>
          <w:szCs w:val="22"/>
        </w:rPr>
        <w:t>fax</w:t>
      </w:r>
      <w:r w:rsidR="009E4B0E" w:rsidRPr="009E4B0E">
        <w:rPr>
          <w:rFonts w:ascii="Arial" w:hAnsi="Arial" w:cs="Arial"/>
          <w:sz w:val="22"/>
          <w:szCs w:val="22"/>
        </w:rPr>
        <w:t>. (</w:t>
      </w:r>
      <w:r w:rsidR="00B44AC8">
        <w:rPr>
          <w:rFonts w:ascii="Arial" w:hAnsi="Arial" w:cs="Arial"/>
          <w:sz w:val="22"/>
          <w:szCs w:val="22"/>
        </w:rPr>
        <w:t xml:space="preserve">94) </w:t>
      </w:r>
      <w:r w:rsidR="009E4B0E">
        <w:rPr>
          <w:rFonts w:ascii="Arial" w:hAnsi="Arial" w:cs="Arial"/>
          <w:sz w:val="22"/>
          <w:szCs w:val="22"/>
        </w:rPr>
        <w:t>35</w:t>
      </w:r>
      <w:r w:rsidR="00B44AC8">
        <w:rPr>
          <w:rFonts w:ascii="Arial" w:hAnsi="Arial" w:cs="Arial"/>
          <w:sz w:val="22"/>
          <w:szCs w:val="22"/>
        </w:rPr>
        <w:t> 51</w:t>
      </w:r>
      <w:r w:rsidR="00C51787">
        <w:rPr>
          <w:rFonts w:ascii="Arial" w:hAnsi="Arial" w:cs="Arial"/>
          <w:sz w:val="22"/>
          <w:szCs w:val="22"/>
        </w:rPr>
        <w:t>6</w:t>
      </w:r>
      <w:r w:rsidR="00B44AC8">
        <w:rPr>
          <w:rFonts w:ascii="Arial" w:hAnsi="Arial" w:cs="Arial"/>
          <w:sz w:val="22"/>
          <w:szCs w:val="22"/>
        </w:rPr>
        <w:t xml:space="preserve"> </w:t>
      </w:r>
      <w:r w:rsidR="00C51787">
        <w:rPr>
          <w:rFonts w:ascii="Arial" w:hAnsi="Arial" w:cs="Arial"/>
          <w:sz w:val="22"/>
          <w:szCs w:val="22"/>
        </w:rPr>
        <w:t>23</w:t>
      </w:r>
      <w:r w:rsidR="00B44AC8">
        <w:rPr>
          <w:rFonts w:ascii="Arial" w:hAnsi="Arial" w:cs="Arial"/>
          <w:sz w:val="22"/>
          <w:szCs w:val="22"/>
        </w:rPr>
        <w:t xml:space="preserve">, </w:t>
      </w:r>
      <w:r w:rsidR="009E4B0E" w:rsidRPr="009E4B0E">
        <w:rPr>
          <w:rFonts w:ascii="Arial" w:hAnsi="Arial" w:cs="Arial"/>
          <w:sz w:val="22"/>
          <w:szCs w:val="22"/>
        </w:rPr>
        <w:t>e-mail</w:t>
      </w:r>
      <w:r w:rsidR="009E4B0E">
        <w:rPr>
          <w:rFonts w:ascii="Arial" w:hAnsi="Arial" w:cs="Arial"/>
          <w:color w:val="FF0000"/>
          <w:sz w:val="22"/>
          <w:szCs w:val="22"/>
        </w:rPr>
        <w:t xml:space="preserve"> </w:t>
      </w:r>
      <w:r w:rsidR="00FB43A6" w:rsidRPr="0064218A">
        <w:rPr>
          <w:rFonts w:ascii="Arial" w:hAnsi="Arial" w:cs="Arial"/>
          <w:sz w:val="22"/>
          <w:szCs w:val="22"/>
        </w:rPr>
        <w:t>a.muciek@um.kolobrz</w:t>
      </w:r>
      <w:r w:rsidR="00FB43A6">
        <w:rPr>
          <w:rFonts w:ascii="Arial" w:hAnsi="Arial" w:cs="Arial"/>
          <w:sz w:val="22"/>
          <w:szCs w:val="22"/>
        </w:rPr>
        <w:t>e</w:t>
      </w:r>
      <w:r w:rsidR="00FB43A6" w:rsidRPr="0064218A">
        <w:rPr>
          <w:rFonts w:ascii="Arial" w:hAnsi="Arial" w:cs="Arial"/>
          <w:sz w:val="22"/>
          <w:szCs w:val="22"/>
        </w:rPr>
        <w:t>g.pl</w:t>
      </w:r>
    </w:p>
    <w:p w14:paraId="19954C04" w14:textId="77777777" w:rsidR="0089787E" w:rsidRPr="009E4B0E" w:rsidRDefault="0089787E" w:rsidP="0089793B">
      <w:pPr>
        <w:tabs>
          <w:tab w:val="left" w:pos="360"/>
        </w:tabs>
        <w:suppressAutoHyphens/>
        <w:spacing w:before="120" w:after="120"/>
        <w:ind w:left="357"/>
        <w:jc w:val="both"/>
        <w:rPr>
          <w:rFonts w:ascii="Arial" w:hAnsi="Arial" w:cs="Arial"/>
          <w:sz w:val="22"/>
          <w:szCs w:val="22"/>
        </w:rPr>
      </w:pPr>
      <w:r w:rsidRPr="009E4B0E">
        <w:rPr>
          <w:rFonts w:ascii="Arial" w:hAnsi="Arial" w:cs="Arial"/>
          <w:sz w:val="22"/>
          <w:szCs w:val="22"/>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F920255" w14:textId="77777777" w:rsidR="00A406EE" w:rsidRPr="00AA02A7"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AA02A7">
        <w:rPr>
          <w:rFonts w:ascii="Arial" w:hAnsi="Arial" w:cs="Arial"/>
          <w:sz w:val="22"/>
          <w:szCs w:val="22"/>
        </w:rPr>
        <w:t>Jeżeli wnioski, zawiadomienia</w:t>
      </w:r>
      <w:r w:rsidR="00490081" w:rsidRPr="0027609E">
        <w:rPr>
          <w:rFonts w:ascii="Arial" w:hAnsi="Arial" w:cs="Arial"/>
          <w:sz w:val="22"/>
          <w:szCs w:val="22"/>
        </w:rPr>
        <w:t>, wyjaśnienia</w:t>
      </w:r>
      <w:r w:rsidRPr="0027609E">
        <w:rPr>
          <w:rFonts w:ascii="Arial" w:hAnsi="Arial" w:cs="Arial"/>
          <w:sz w:val="22"/>
          <w:szCs w:val="22"/>
        </w:rPr>
        <w:t xml:space="preserve"> oraz informacje przekazywane są faxem lub drogą elektroniczną, każda ze stron na </w:t>
      </w:r>
      <w:r w:rsidR="00BF699D" w:rsidRPr="00AA02A7">
        <w:rPr>
          <w:rFonts w:ascii="Arial" w:hAnsi="Arial" w:cs="Arial"/>
          <w:sz w:val="22"/>
          <w:szCs w:val="22"/>
        </w:rPr>
        <w:t>żądanie</w:t>
      </w:r>
      <w:r w:rsidRPr="00AA02A7">
        <w:rPr>
          <w:rFonts w:ascii="Arial" w:hAnsi="Arial" w:cs="Arial"/>
          <w:sz w:val="22"/>
          <w:szCs w:val="22"/>
        </w:rPr>
        <w:t xml:space="preserve"> drugiej niezwłocznie potwierdza fakt ich otrzymania. </w:t>
      </w:r>
    </w:p>
    <w:p w14:paraId="6F70384A" w14:textId="77777777" w:rsidR="00A406EE" w:rsidRPr="0027609E"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27609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27609E">
        <w:rPr>
          <w:rFonts w:ascii="Arial" w:hAnsi="Arial" w:cs="Arial"/>
          <w:sz w:val="22"/>
          <w:szCs w:val="22"/>
        </w:rPr>
        <w:t>jsze oświadczenie Zamawiającego.</w:t>
      </w:r>
    </w:p>
    <w:p w14:paraId="5A894543" w14:textId="7C9351A8" w:rsidR="00726030" w:rsidRDefault="00C32A4F" w:rsidP="00B34A43">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27609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3AB093A4" w14:textId="77777777" w:rsidR="00B34A43" w:rsidRDefault="00B34A43" w:rsidP="00B34A43">
      <w:pPr>
        <w:pStyle w:val="Akapitzlist"/>
        <w:autoSpaceDE w:val="0"/>
        <w:autoSpaceDN w:val="0"/>
        <w:adjustRightInd w:val="0"/>
        <w:spacing w:before="120" w:after="120"/>
        <w:ind w:left="357"/>
        <w:jc w:val="both"/>
        <w:rPr>
          <w:rFonts w:ascii="Arial" w:hAnsi="Arial" w:cs="Arial"/>
          <w:sz w:val="22"/>
          <w:szCs w:val="22"/>
        </w:rPr>
      </w:pPr>
    </w:p>
    <w:p w14:paraId="026BD9A9" w14:textId="77777777" w:rsidR="0091296F" w:rsidRPr="00B34A43" w:rsidRDefault="0091296F" w:rsidP="00B34A43">
      <w:pPr>
        <w:pStyle w:val="Akapitzlist"/>
        <w:autoSpaceDE w:val="0"/>
        <w:autoSpaceDN w:val="0"/>
        <w:adjustRightInd w:val="0"/>
        <w:spacing w:before="120" w:after="120"/>
        <w:ind w:left="357"/>
        <w:jc w:val="both"/>
        <w:rPr>
          <w:rFonts w:ascii="Arial" w:hAnsi="Arial" w:cs="Arial"/>
          <w:sz w:val="22"/>
          <w:szCs w:val="22"/>
        </w:rPr>
      </w:pPr>
    </w:p>
    <w:p w14:paraId="66749BD9" w14:textId="2423EE95" w:rsidR="007F46F0" w:rsidRDefault="007F46F0" w:rsidP="007F46F0">
      <w:pPr>
        <w:pStyle w:val="Nagwek1"/>
        <w:numPr>
          <w:ilvl w:val="0"/>
          <w:numId w:val="18"/>
        </w:numPr>
        <w:tabs>
          <w:tab w:val="left" w:pos="5400"/>
        </w:tabs>
        <w:suppressAutoHyphens/>
        <w:spacing w:before="120" w:after="120"/>
        <w:jc w:val="both"/>
        <w:rPr>
          <w:sz w:val="24"/>
          <w:szCs w:val="24"/>
        </w:rPr>
      </w:pPr>
      <w:bookmarkStart w:id="28" w:name="_toc504"/>
      <w:bookmarkStart w:id="29" w:name="_Toc412451404"/>
      <w:bookmarkEnd w:id="28"/>
      <w:r w:rsidRPr="00EA0F7C">
        <w:rPr>
          <w:sz w:val="24"/>
          <w:szCs w:val="24"/>
        </w:rPr>
        <w:t>Wymagania dotyczące zabezpieczenia należytego wykonania umowy</w:t>
      </w:r>
      <w:bookmarkEnd w:id="29"/>
      <w:r w:rsidRPr="00EA0F7C">
        <w:rPr>
          <w:sz w:val="24"/>
          <w:szCs w:val="24"/>
        </w:rPr>
        <w:t xml:space="preserve"> </w:t>
      </w:r>
    </w:p>
    <w:p w14:paraId="7E89E05D" w14:textId="77777777" w:rsidR="0091296F" w:rsidRPr="0091296F" w:rsidRDefault="0091296F" w:rsidP="0091296F"/>
    <w:p w14:paraId="228BB7DD"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najpóźniej w dniu podpisania umowy zobowiązany jest wnieść zabezpieczenie należytego wykonania umowy w wysokości </w:t>
      </w:r>
      <w:r w:rsidRPr="0064218A">
        <w:rPr>
          <w:rFonts w:ascii="Arial" w:hAnsi="Arial" w:cs="Arial"/>
          <w:b/>
          <w:sz w:val="22"/>
          <w:szCs w:val="22"/>
        </w:rPr>
        <w:t>10</w:t>
      </w:r>
      <w:r w:rsidRPr="0064218A">
        <w:rPr>
          <w:rFonts w:ascii="Arial" w:hAnsi="Arial" w:cs="Arial"/>
          <w:b/>
          <w:bCs/>
          <w:sz w:val="22"/>
          <w:szCs w:val="22"/>
        </w:rPr>
        <w:t xml:space="preserve">% </w:t>
      </w:r>
      <w:r w:rsidRPr="0064218A">
        <w:rPr>
          <w:rFonts w:ascii="Arial" w:hAnsi="Arial" w:cs="Arial"/>
          <w:sz w:val="22"/>
          <w:szCs w:val="22"/>
        </w:rPr>
        <w:t>ceny całkowitej podanej w ofercie.</w:t>
      </w:r>
    </w:p>
    <w:p w14:paraId="65195F91"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1974260E" w14:textId="66A88AFC"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5 pkt. 2 ustawy z dnia 9 listopada 2000r. o utworzeniu Polskiej Agencji Rozwoju Przedsiębiorczości (</w:t>
      </w:r>
      <w:r w:rsidRPr="0064218A">
        <w:rPr>
          <w:rFonts w:ascii="Arial" w:hAnsi="Arial" w:cs="Arial"/>
          <w:i/>
          <w:sz w:val="22"/>
          <w:szCs w:val="22"/>
        </w:rPr>
        <w:t>Dz.U. z 2016r. poz. 359</w:t>
      </w:r>
      <w:r w:rsidR="00B44AC8">
        <w:rPr>
          <w:rFonts w:ascii="Arial" w:hAnsi="Arial" w:cs="Arial"/>
          <w:i/>
          <w:sz w:val="22"/>
          <w:szCs w:val="22"/>
        </w:rPr>
        <w:t xml:space="preserve"> z </w:t>
      </w:r>
      <w:proofErr w:type="spellStart"/>
      <w:r w:rsidR="00B44AC8">
        <w:rPr>
          <w:rFonts w:ascii="Arial" w:hAnsi="Arial" w:cs="Arial"/>
          <w:i/>
          <w:sz w:val="22"/>
          <w:szCs w:val="22"/>
        </w:rPr>
        <w:t>późn</w:t>
      </w:r>
      <w:proofErr w:type="spellEnd"/>
      <w:r w:rsidR="00B44AC8">
        <w:rPr>
          <w:rFonts w:ascii="Arial" w:hAnsi="Arial" w:cs="Arial"/>
          <w:i/>
          <w:sz w:val="22"/>
          <w:szCs w:val="22"/>
        </w:rPr>
        <w:t>. zm.</w:t>
      </w:r>
      <w:r w:rsidRPr="0064218A">
        <w:rPr>
          <w:rFonts w:ascii="Arial" w:hAnsi="Arial" w:cs="Arial"/>
          <w:sz w:val="22"/>
          <w:szCs w:val="22"/>
        </w:rPr>
        <w:t>).</w:t>
      </w:r>
    </w:p>
    <w:p w14:paraId="17E49B8A" w14:textId="77777777" w:rsidR="007F46F0" w:rsidRPr="0064218A" w:rsidRDefault="007F46F0" w:rsidP="00C467DC">
      <w:pPr>
        <w:pStyle w:val="Akapitzlist"/>
        <w:numPr>
          <w:ilvl w:val="0"/>
          <w:numId w:val="43"/>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382FB64E"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wnoszone w pieniądzu wykonawca wpłaca przelewem na poniżej wskazany rachunek bankowy: </w:t>
      </w:r>
      <w:r w:rsidRPr="00F42CF9">
        <w:rPr>
          <w:rFonts w:ascii="Arial" w:hAnsi="Arial" w:cs="Arial"/>
          <w:b/>
          <w:sz w:val="22"/>
          <w:szCs w:val="22"/>
        </w:rPr>
        <w:t>Bank PKO BP S.A. w Warszawie: 93 1020 2791 0000 7102 0228 1574</w:t>
      </w:r>
    </w:p>
    <w:p w14:paraId="19719885"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 wniesienia wadium w pieniądzu wykonawca może wyrazić zgodę na zaliczenie tej kwoty wadium na poczet zabezpieczenia.</w:t>
      </w:r>
    </w:p>
    <w:p w14:paraId="35F4D30D" w14:textId="77777777" w:rsidR="007F46F0" w:rsidRPr="00F42CF9"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0C515E10"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p>
    <w:p w14:paraId="2892321A"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0B98E252" w14:textId="77777777" w:rsidR="007F46F0" w:rsidRPr="006E7D92" w:rsidRDefault="007F46F0" w:rsidP="00C467DC">
      <w:pPr>
        <w:pStyle w:val="Akapitzlist"/>
        <w:numPr>
          <w:ilvl w:val="0"/>
          <w:numId w:val="43"/>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p>
    <w:p w14:paraId="032F1339" w14:textId="77777777" w:rsidR="007F46F0" w:rsidRDefault="007F46F0" w:rsidP="007F46F0">
      <w:pPr>
        <w:pStyle w:val="Nagwek1"/>
        <w:tabs>
          <w:tab w:val="left" w:pos="5400"/>
        </w:tabs>
        <w:suppressAutoHyphens/>
        <w:spacing w:before="120" w:after="120"/>
        <w:ind w:left="1077"/>
        <w:jc w:val="both"/>
        <w:rPr>
          <w:sz w:val="24"/>
          <w:szCs w:val="24"/>
        </w:rPr>
      </w:pPr>
    </w:p>
    <w:p w14:paraId="5F33067C" w14:textId="77777777" w:rsidR="00726030" w:rsidRPr="00726030" w:rsidRDefault="00726030" w:rsidP="00726030"/>
    <w:p w14:paraId="4001245C" w14:textId="77777777" w:rsidR="0089793B" w:rsidRPr="008252B2" w:rsidRDefault="00E16430" w:rsidP="00B44AC8">
      <w:pPr>
        <w:pStyle w:val="Nagwek1"/>
        <w:numPr>
          <w:ilvl w:val="0"/>
          <w:numId w:val="18"/>
        </w:numPr>
        <w:tabs>
          <w:tab w:val="clear" w:pos="1080"/>
          <w:tab w:val="num" w:pos="567"/>
          <w:tab w:val="left" w:pos="5400"/>
        </w:tabs>
        <w:suppressAutoHyphens/>
        <w:spacing w:before="120" w:after="120"/>
        <w:ind w:left="567" w:hanging="567"/>
        <w:jc w:val="both"/>
        <w:rPr>
          <w:sz w:val="24"/>
          <w:szCs w:val="24"/>
        </w:rPr>
      </w:pPr>
      <w:r w:rsidRPr="0027609E">
        <w:rPr>
          <w:sz w:val="24"/>
          <w:szCs w:val="24"/>
        </w:rPr>
        <w:t>Informacje o formalnościach, jakie powinny zostać dopełnione po wyborze oferty w celu zawarcia umowy w sprawie zamówienia publicznego</w:t>
      </w:r>
    </w:p>
    <w:p w14:paraId="06DCAF2D" w14:textId="77777777" w:rsidR="008252B2" w:rsidRDefault="008252B2" w:rsidP="0089793B"/>
    <w:p w14:paraId="6187D634" w14:textId="76FC0416" w:rsidR="00B44AC8" w:rsidRPr="00B44AC8" w:rsidRDefault="008252B2" w:rsidP="00B44AC8">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t>
      </w:r>
      <w:r w:rsidRPr="00B34A43">
        <w:rPr>
          <w:rFonts w:ascii="Arial" w:hAnsi="Arial" w:cs="Arial"/>
          <w:sz w:val="22"/>
          <w:szCs w:val="22"/>
        </w:rPr>
        <w:t xml:space="preserve">wyznaczoną datą podpisania umowy, Wykonawca zobowiązany jest przedstawić do weryfikacji, </w:t>
      </w:r>
      <w:r w:rsidR="00B34A43" w:rsidRPr="00B34A43">
        <w:rPr>
          <w:rFonts w:ascii="Arial" w:hAnsi="Arial" w:cs="Arial"/>
          <w:sz w:val="22"/>
          <w:szCs w:val="22"/>
        </w:rPr>
        <w:t xml:space="preserve">dla </w:t>
      </w:r>
      <w:r w:rsidR="00B34A43">
        <w:rPr>
          <w:rFonts w:ascii="Arial" w:hAnsi="Arial" w:cs="Arial"/>
          <w:sz w:val="22"/>
          <w:szCs w:val="22"/>
        </w:rPr>
        <w:t xml:space="preserve">każdej części </w:t>
      </w:r>
      <w:r w:rsidRPr="00B34A43">
        <w:rPr>
          <w:rFonts w:ascii="Arial" w:hAnsi="Arial" w:cs="Arial"/>
          <w:sz w:val="22"/>
          <w:szCs w:val="22"/>
        </w:rPr>
        <w:t xml:space="preserve">zamówienia, uwierzytelnione </w:t>
      </w:r>
      <w:r w:rsidRPr="004F4AE7">
        <w:rPr>
          <w:rFonts w:ascii="Arial" w:hAnsi="Arial" w:cs="Arial"/>
          <w:sz w:val="22"/>
          <w:szCs w:val="22"/>
        </w:rPr>
        <w:t xml:space="preserve">kopie </w:t>
      </w:r>
      <w:r>
        <w:rPr>
          <w:rFonts w:ascii="Arial" w:hAnsi="Arial" w:cs="Arial"/>
          <w:sz w:val="22"/>
          <w:szCs w:val="22"/>
        </w:rPr>
        <w:t>dokumentów</w:t>
      </w:r>
      <w:r w:rsidRPr="004F4AE7">
        <w:rPr>
          <w:rFonts w:ascii="Arial" w:hAnsi="Arial" w:cs="Arial"/>
          <w:sz w:val="22"/>
          <w:szCs w:val="22"/>
        </w:rPr>
        <w:t xml:space="preserve"> potwierdzających</w:t>
      </w:r>
      <w:r w:rsidR="00B44AC8">
        <w:rPr>
          <w:rFonts w:ascii="Arial" w:hAnsi="Arial" w:cs="Arial"/>
          <w:sz w:val="22"/>
          <w:szCs w:val="22"/>
        </w:rPr>
        <w:t>,</w:t>
      </w:r>
      <w:r w:rsidRPr="004F4AE7">
        <w:rPr>
          <w:rFonts w:ascii="Arial" w:hAnsi="Arial" w:cs="Arial"/>
          <w:sz w:val="22"/>
          <w:szCs w:val="22"/>
        </w:rPr>
        <w:t xml:space="preserve"> wyższe</w:t>
      </w:r>
      <w:r>
        <w:rPr>
          <w:rFonts w:ascii="Arial" w:hAnsi="Arial" w:cs="Arial"/>
          <w:sz w:val="22"/>
          <w:szCs w:val="22"/>
        </w:rPr>
        <w:t xml:space="preserve"> </w:t>
      </w:r>
      <w:r w:rsidRPr="004F4AE7">
        <w:rPr>
          <w:rFonts w:ascii="Arial" w:hAnsi="Arial" w:cs="Arial"/>
          <w:sz w:val="22"/>
          <w:szCs w:val="22"/>
        </w:rPr>
        <w:t xml:space="preserve">wykształcenie </w:t>
      </w:r>
      <w:r>
        <w:rPr>
          <w:rFonts w:ascii="Arial" w:hAnsi="Arial" w:cs="Arial"/>
          <w:sz w:val="22"/>
          <w:szCs w:val="22"/>
        </w:rPr>
        <w:t>w kierunku ogrodnictwa lub architektury</w:t>
      </w:r>
      <w:r w:rsidRPr="004F4AE7">
        <w:rPr>
          <w:rFonts w:ascii="Arial" w:hAnsi="Arial" w:cs="Arial"/>
          <w:sz w:val="22"/>
          <w:szCs w:val="22"/>
        </w:rPr>
        <w:t xml:space="preserve"> k</w:t>
      </w:r>
      <w:r>
        <w:rPr>
          <w:rFonts w:ascii="Arial" w:hAnsi="Arial" w:cs="Arial"/>
          <w:sz w:val="22"/>
          <w:szCs w:val="22"/>
        </w:rPr>
        <w:t>rajobrazu lub leśnictwa</w:t>
      </w:r>
      <w:r w:rsidR="00B44AC8">
        <w:rPr>
          <w:rFonts w:ascii="Arial" w:hAnsi="Arial" w:cs="Arial"/>
          <w:sz w:val="22"/>
          <w:szCs w:val="22"/>
        </w:rPr>
        <w:t xml:space="preserve"> oraz spełnienie przez wskazaną osobę warunków określonych</w:t>
      </w:r>
      <w:r w:rsidR="00B44AC8" w:rsidRPr="00D606DC">
        <w:rPr>
          <w:rFonts w:ascii="Arial" w:hAnsi="Arial" w:cs="Arial"/>
          <w:sz w:val="22"/>
          <w:szCs w:val="22"/>
        </w:rPr>
        <w:t xml:space="preserve"> w art. 37b ustawy o ochronie zabytków i opiece nad zabytkami</w:t>
      </w:r>
      <w:r w:rsidR="00B44AC8">
        <w:rPr>
          <w:rFonts w:ascii="Arial" w:hAnsi="Arial" w:cs="Arial"/>
          <w:sz w:val="22"/>
          <w:szCs w:val="22"/>
        </w:rPr>
        <w:t>,</w:t>
      </w:r>
      <w:r>
        <w:rPr>
          <w:rFonts w:ascii="Arial" w:hAnsi="Arial" w:cs="Arial"/>
          <w:sz w:val="22"/>
          <w:szCs w:val="22"/>
        </w:rPr>
        <w:t xml:space="preserve"> dla osoby/osób kierujących i nadzorujących realizację da</w:t>
      </w:r>
      <w:r w:rsidR="001D2C0C">
        <w:rPr>
          <w:rFonts w:ascii="Arial" w:hAnsi="Arial" w:cs="Arial"/>
          <w:sz w:val="22"/>
          <w:szCs w:val="22"/>
        </w:rPr>
        <w:t>nej część przedmiotu zamówienia.</w:t>
      </w:r>
      <w:r w:rsidR="00B44AC8">
        <w:rPr>
          <w:rFonts w:ascii="Arial" w:hAnsi="Arial" w:cs="Arial"/>
          <w:sz w:val="22"/>
          <w:szCs w:val="22"/>
        </w:rPr>
        <w:t xml:space="preserve"> </w:t>
      </w:r>
      <w:r w:rsidR="00B44AC8" w:rsidRPr="00B44AC8">
        <w:rPr>
          <w:rFonts w:ascii="Arial" w:hAnsi="Arial" w:cs="Arial"/>
          <w:sz w:val="22"/>
          <w:szCs w:val="22"/>
        </w:rPr>
        <w:t xml:space="preserve">Kopie tych dokumentów zostaną przekazane do wiadomości do Miejskiego Konserwatora Zabytków w Kołobrzegu.                      </w:t>
      </w:r>
    </w:p>
    <w:p w14:paraId="5E14A861" w14:textId="26D90F0E" w:rsidR="00BE05C5" w:rsidRDefault="00BE05C5" w:rsidP="00BE05C5">
      <w:pPr>
        <w:pStyle w:val="Akapitzlist"/>
        <w:numPr>
          <w:ilvl w:val="0"/>
          <w:numId w:val="2"/>
        </w:numPr>
        <w:jc w:val="both"/>
        <w:rPr>
          <w:rFonts w:ascii="Arial" w:hAnsi="Arial" w:cs="Arial"/>
          <w:sz w:val="22"/>
          <w:szCs w:val="22"/>
        </w:rPr>
      </w:pPr>
      <w:r>
        <w:rPr>
          <w:rFonts w:ascii="Arial" w:hAnsi="Arial" w:cs="Arial"/>
          <w:sz w:val="22"/>
          <w:szCs w:val="22"/>
        </w:rPr>
        <w:t xml:space="preserve">W dniu podpisania umowy Wykonawca zobowiązany jest przedstawić wypełniony wykaz osób zatrudnionych na podstawie umowy o </w:t>
      </w:r>
      <w:r w:rsidR="00AF63C6">
        <w:rPr>
          <w:rFonts w:ascii="Arial" w:hAnsi="Arial" w:cs="Arial"/>
          <w:sz w:val="22"/>
          <w:szCs w:val="22"/>
        </w:rPr>
        <w:t xml:space="preserve">pracę, który stanowi załącznik </w:t>
      </w:r>
      <w:r>
        <w:rPr>
          <w:rFonts w:ascii="Arial" w:hAnsi="Arial" w:cs="Arial"/>
          <w:sz w:val="22"/>
          <w:szCs w:val="22"/>
        </w:rPr>
        <w:t xml:space="preserve">nr 1 </w:t>
      </w:r>
      <w:r w:rsidRPr="00BE05C5">
        <w:rPr>
          <w:rFonts w:ascii="Arial" w:hAnsi="Arial" w:cs="Arial"/>
          <w:sz w:val="22"/>
          <w:szCs w:val="22"/>
        </w:rPr>
        <w:t xml:space="preserve">do </w:t>
      </w:r>
      <w:r>
        <w:rPr>
          <w:rFonts w:ascii="Arial" w:hAnsi="Arial" w:cs="Arial"/>
          <w:sz w:val="22"/>
          <w:szCs w:val="22"/>
        </w:rPr>
        <w:t xml:space="preserve">projektu </w:t>
      </w:r>
      <w:r w:rsidRPr="00BE05C5">
        <w:rPr>
          <w:rFonts w:ascii="Arial" w:hAnsi="Arial" w:cs="Arial"/>
          <w:sz w:val="22"/>
          <w:szCs w:val="22"/>
        </w:rPr>
        <w:t>umowy</w:t>
      </w:r>
      <w:r>
        <w:rPr>
          <w:rFonts w:ascii="Arial" w:hAnsi="Arial" w:cs="Arial"/>
          <w:sz w:val="22"/>
          <w:szCs w:val="22"/>
        </w:rPr>
        <w:t xml:space="preserve"> (część 2 SIWZ).</w:t>
      </w:r>
    </w:p>
    <w:p w14:paraId="72214E71" w14:textId="77777777" w:rsidR="00F16326" w:rsidRPr="005715DF" w:rsidRDefault="00F16326" w:rsidP="00300328">
      <w:pPr>
        <w:suppressAutoHyphens/>
        <w:spacing w:before="120" w:after="120"/>
        <w:jc w:val="both"/>
        <w:rPr>
          <w:rFonts w:ascii="Arial" w:hAnsi="Arial" w:cs="Arial"/>
          <w:i/>
          <w:sz w:val="22"/>
          <w:szCs w:val="22"/>
        </w:rPr>
      </w:pPr>
    </w:p>
    <w:p w14:paraId="02CB33CD" w14:textId="05D11FF1" w:rsidR="0089793B" w:rsidRPr="0027609E" w:rsidRDefault="004A2062" w:rsidP="00B44AC8">
      <w:pPr>
        <w:pStyle w:val="Nagwek1"/>
        <w:numPr>
          <w:ilvl w:val="0"/>
          <w:numId w:val="18"/>
        </w:numPr>
        <w:tabs>
          <w:tab w:val="clear" w:pos="1080"/>
          <w:tab w:val="left" w:pos="5400"/>
        </w:tabs>
        <w:suppressAutoHyphens/>
        <w:spacing w:before="120" w:after="120"/>
        <w:ind w:left="567" w:hanging="567"/>
        <w:jc w:val="both"/>
        <w:rPr>
          <w:sz w:val="24"/>
          <w:szCs w:val="24"/>
        </w:rPr>
      </w:pPr>
      <w:r w:rsidRPr="0027609E">
        <w:rPr>
          <w:sz w:val="24"/>
          <w:szCs w:val="24"/>
        </w:rPr>
        <w:t>Pouczenie o środkach ochrony prawnej</w:t>
      </w:r>
      <w:r w:rsidR="0062794F" w:rsidRPr="0027609E">
        <w:rPr>
          <w:sz w:val="24"/>
          <w:szCs w:val="24"/>
        </w:rPr>
        <w:t xml:space="preserve"> przysługujących wykonawcy </w:t>
      </w:r>
      <w:r w:rsidR="00B44AC8">
        <w:rPr>
          <w:sz w:val="24"/>
          <w:szCs w:val="24"/>
        </w:rPr>
        <w:t xml:space="preserve">                 </w:t>
      </w:r>
      <w:r w:rsidR="0062794F" w:rsidRPr="0027609E">
        <w:rPr>
          <w:sz w:val="24"/>
          <w:szCs w:val="24"/>
        </w:rPr>
        <w:t>w toku postępowania o udzielenie zamówienia</w:t>
      </w:r>
    </w:p>
    <w:p w14:paraId="488EDE91" w14:textId="77777777" w:rsidR="006E7D92" w:rsidRPr="006E7D92" w:rsidRDefault="006E7D92" w:rsidP="006E7D92"/>
    <w:p w14:paraId="2BFD4921" w14:textId="77777777" w:rsidR="00E16430" w:rsidRDefault="00E16430" w:rsidP="00C467DC">
      <w:pPr>
        <w:pStyle w:val="Tematkomentarza"/>
        <w:numPr>
          <w:ilvl w:val="0"/>
          <w:numId w:val="13"/>
        </w:numPr>
        <w:spacing w:before="120" w:after="120"/>
        <w:jc w:val="both"/>
        <w:rPr>
          <w:rFonts w:ascii="Arial" w:hAnsi="Arial" w:cs="Arial"/>
          <w:b w:val="0"/>
          <w:bCs w:val="0"/>
          <w:sz w:val="22"/>
          <w:szCs w:val="22"/>
        </w:rPr>
      </w:pPr>
      <w:r w:rsidRPr="00B6361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8252B2">
        <w:rPr>
          <w:rFonts w:ascii="Arial" w:hAnsi="Arial" w:cs="Arial"/>
          <w:b w:val="0"/>
          <w:bCs w:val="0"/>
          <w:sz w:val="22"/>
          <w:szCs w:val="22"/>
        </w:rPr>
        <w:t xml:space="preserve">                   </w:t>
      </w:r>
      <w:r w:rsidRPr="00B63614">
        <w:rPr>
          <w:rFonts w:ascii="Arial" w:hAnsi="Arial" w:cs="Arial"/>
          <w:b w:val="0"/>
          <w:bCs w:val="0"/>
          <w:sz w:val="22"/>
          <w:szCs w:val="22"/>
        </w:rPr>
        <w:t>w uzyskaniu danego zamówienia oraz poniósł lub może ponieść sz</w:t>
      </w:r>
      <w:r w:rsidR="008252B2">
        <w:rPr>
          <w:rFonts w:ascii="Arial" w:hAnsi="Arial" w:cs="Arial"/>
          <w:b w:val="0"/>
          <w:bCs w:val="0"/>
          <w:sz w:val="22"/>
          <w:szCs w:val="22"/>
        </w:rPr>
        <w:t>kodę w wyniku naruszenia przez Z</w:t>
      </w:r>
      <w:r w:rsidRPr="00B63614">
        <w:rPr>
          <w:rFonts w:ascii="Arial" w:hAnsi="Arial" w:cs="Arial"/>
          <w:b w:val="0"/>
          <w:bCs w:val="0"/>
          <w:sz w:val="22"/>
          <w:szCs w:val="22"/>
        </w:rPr>
        <w:t>amawiającego przepisów ustawy Prawo zamówień publicznych.</w:t>
      </w:r>
    </w:p>
    <w:p w14:paraId="2EEB4969" w14:textId="77777777" w:rsidR="00E16430" w:rsidRPr="0027609E" w:rsidRDefault="00E16430" w:rsidP="00C467DC">
      <w:pPr>
        <w:numPr>
          <w:ilvl w:val="0"/>
          <w:numId w:val="13"/>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24151A45" w14:textId="77777777" w:rsidR="00806A64" w:rsidRDefault="00806A64" w:rsidP="0089793B">
      <w:pPr>
        <w:suppressAutoHyphens/>
        <w:spacing w:before="120" w:after="120"/>
        <w:ind w:left="357"/>
        <w:jc w:val="both"/>
        <w:rPr>
          <w:rFonts w:ascii="Arial" w:hAnsi="Arial" w:cs="Arial"/>
          <w:sz w:val="22"/>
          <w:szCs w:val="22"/>
        </w:rPr>
      </w:pPr>
    </w:p>
    <w:p w14:paraId="34349427" w14:textId="77777777" w:rsidR="006E7D92" w:rsidRPr="008252B2" w:rsidRDefault="00E16430" w:rsidP="00B44AC8">
      <w:pPr>
        <w:pStyle w:val="Nagwek1"/>
        <w:numPr>
          <w:ilvl w:val="0"/>
          <w:numId w:val="18"/>
        </w:numPr>
        <w:tabs>
          <w:tab w:val="clear" w:pos="1080"/>
          <w:tab w:val="num" w:pos="567"/>
          <w:tab w:val="left" w:pos="709"/>
        </w:tabs>
        <w:suppressAutoHyphens/>
        <w:spacing w:before="120" w:after="120"/>
        <w:ind w:left="567" w:hanging="567"/>
        <w:jc w:val="both"/>
        <w:rPr>
          <w:sz w:val="24"/>
          <w:szCs w:val="24"/>
        </w:rPr>
      </w:pPr>
      <w:bookmarkStart w:id="30" w:name="_toc522"/>
      <w:bookmarkStart w:id="31" w:name="_Toc412451405"/>
      <w:bookmarkEnd w:id="30"/>
      <w:r w:rsidRPr="0027609E">
        <w:rPr>
          <w:sz w:val="24"/>
          <w:szCs w:val="24"/>
        </w:rPr>
        <w:t xml:space="preserve">Istotne </w:t>
      </w:r>
      <w:bookmarkEnd w:id="31"/>
      <w:r w:rsidR="007D2F7C" w:rsidRPr="0027609E">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0246BAA"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0434E3E" w14:textId="77777777" w:rsidR="006E7D92" w:rsidRDefault="00923FA1" w:rsidP="00C467DC">
      <w:pPr>
        <w:numPr>
          <w:ilvl w:val="0"/>
          <w:numId w:val="44"/>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611D9988" w14:textId="77777777"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 xml:space="preserve">Wymagania dotyczące umowy o podwykonawstwo, których niespełnienie spowoduje zgłoszenie przez zamawiającego odpowiednio zastrzeżeń lub sprzeciwu, zawarte są </w:t>
      </w:r>
      <w:r w:rsidR="008252B2">
        <w:rPr>
          <w:rFonts w:ascii="Arial" w:hAnsi="Arial" w:cs="Arial"/>
          <w:sz w:val="22"/>
          <w:szCs w:val="22"/>
        </w:rPr>
        <w:t xml:space="preserve">               </w:t>
      </w:r>
      <w:r w:rsidRPr="00136AAA">
        <w:rPr>
          <w:rFonts w:ascii="Arial" w:hAnsi="Arial" w:cs="Arial"/>
          <w:sz w:val="22"/>
          <w:szCs w:val="22"/>
        </w:rPr>
        <w:t>w projekcie umowy stanowiącej załącznik do SIWZ.</w:t>
      </w:r>
    </w:p>
    <w:p w14:paraId="4797DDBB" w14:textId="77777777" w:rsidR="006E7D92" w:rsidRPr="00136AAA" w:rsidRDefault="00E16430" w:rsidP="00C467DC">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Zamawiający żąda wskazania przez wykonawcę części zamówienia, której wykonanie zamierza powierzyć podwykonawcy</w:t>
      </w:r>
      <w:r w:rsidR="00263DB7" w:rsidRPr="00136AAA">
        <w:rPr>
          <w:rFonts w:ascii="Arial" w:hAnsi="Arial" w:cs="Arial"/>
          <w:sz w:val="22"/>
          <w:szCs w:val="22"/>
        </w:rPr>
        <w:t>/om</w:t>
      </w:r>
      <w:r w:rsidR="00AC223F" w:rsidRPr="00136AAA">
        <w:rPr>
          <w:rFonts w:ascii="Arial" w:hAnsi="Arial" w:cs="Arial"/>
          <w:sz w:val="22"/>
          <w:szCs w:val="22"/>
        </w:rPr>
        <w:t xml:space="preserve"> i podania przez Wykonawcę firm podwykonawc</w:t>
      </w:r>
      <w:r w:rsidR="00263DB7" w:rsidRPr="00136AAA">
        <w:rPr>
          <w:rFonts w:ascii="Arial" w:hAnsi="Arial" w:cs="Arial"/>
          <w:sz w:val="22"/>
          <w:szCs w:val="22"/>
        </w:rPr>
        <w:t>y/</w:t>
      </w:r>
      <w:r w:rsidR="00AC223F" w:rsidRPr="00136AAA">
        <w:rPr>
          <w:rFonts w:ascii="Arial" w:hAnsi="Arial" w:cs="Arial"/>
          <w:sz w:val="22"/>
          <w:szCs w:val="22"/>
        </w:rPr>
        <w:t>ów.</w:t>
      </w:r>
    </w:p>
    <w:p w14:paraId="3647BA7B" w14:textId="420361CA" w:rsidR="0091296F" w:rsidRDefault="00E16430" w:rsidP="00C96D4A">
      <w:pPr>
        <w:numPr>
          <w:ilvl w:val="0"/>
          <w:numId w:val="44"/>
        </w:numPr>
        <w:suppressAutoHyphens/>
        <w:spacing w:before="120" w:after="120"/>
        <w:jc w:val="both"/>
        <w:rPr>
          <w:rFonts w:ascii="Arial" w:hAnsi="Arial" w:cs="Arial"/>
          <w:sz w:val="22"/>
          <w:szCs w:val="22"/>
        </w:rPr>
      </w:pPr>
      <w:r w:rsidRPr="00136AAA">
        <w:rPr>
          <w:rFonts w:ascii="Arial" w:hAnsi="Arial" w:cs="Arial"/>
          <w:sz w:val="22"/>
          <w:szCs w:val="22"/>
        </w:rPr>
        <w:t>Zamawiający nie określa zakresu obowiązkowego osobistego wykonania przez wykonawcę kluczowych części zamówienia.</w:t>
      </w:r>
    </w:p>
    <w:p w14:paraId="7FC35D9F" w14:textId="77777777" w:rsidR="004B08AD" w:rsidRPr="00C96D4A" w:rsidRDefault="004B08AD" w:rsidP="004B08AD">
      <w:pPr>
        <w:suppressAutoHyphens/>
        <w:spacing w:before="120" w:after="120"/>
        <w:ind w:left="357"/>
        <w:jc w:val="both"/>
        <w:rPr>
          <w:rFonts w:ascii="Arial" w:hAnsi="Arial" w:cs="Arial"/>
          <w:sz w:val="22"/>
          <w:szCs w:val="22"/>
        </w:rPr>
      </w:pPr>
    </w:p>
    <w:p w14:paraId="406AE954" w14:textId="77777777" w:rsidR="0089793B" w:rsidRPr="008252B2" w:rsidRDefault="00923FA1" w:rsidP="00C467DC">
      <w:pPr>
        <w:pStyle w:val="Nagwek1"/>
        <w:numPr>
          <w:ilvl w:val="0"/>
          <w:numId w:val="18"/>
        </w:numPr>
        <w:tabs>
          <w:tab w:val="left" w:pos="5400"/>
        </w:tabs>
        <w:spacing w:before="120" w:after="120"/>
        <w:ind w:left="1077"/>
        <w:rPr>
          <w:sz w:val="24"/>
          <w:szCs w:val="24"/>
        </w:rPr>
      </w:pPr>
      <w:bookmarkStart w:id="32" w:name="_Toc412451408"/>
      <w:r w:rsidRPr="00B63614">
        <w:rPr>
          <w:sz w:val="24"/>
          <w:szCs w:val="24"/>
        </w:rPr>
        <w:lastRenderedPageBreak/>
        <w:t xml:space="preserve">Załączniki do </w:t>
      </w:r>
      <w:r w:rsidR="00542F2D" w:rsidRPr="00B63614">
        <w:rPr>
          <w:sz w:val="24"/>
          <w:szCs w:val="24"/>
        </w:rPr>
        <w:t>SIWZ</w:t>
      </w:r>
      <w:bookmarkEnd w:id="32"/>
    </w:p>
    <w:p w14:paraId="6086198D"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38F0E7E"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722BAA33" w14:textId="11848254" w:rsidR="0078388F" w:rsidRPr="004B08AD" w:rsidRDefault="00923FA1" w:rsidP="00ED6D36">
      <w:pPr>
        <w:ind w:left="2127" w:hanging="2127"/>
        <w:jc w:val="both"/>
      </w:pPr>
      <w:r w:rsidRPr="004B08AD">
        <w:rPr>
          <w:rFonts w:ascii="Arial" w:hAnsi="Arial" w:cs="Arial"/>
          <w:sz w:val="22"/>
          <w:szCs w:val="22"/>
        </w:rPr>
        <w:t xml:space="preserve">załącznik </w:t>
      </w:r>
      <w:r w:rsidRPr="004B08AD">
        <w:rPr>
          <w:rFonts w:ascii="Arial" w:hAnsi="Arial" w:cs="Arial"/>
          <w:b/>
          <w:sz w:val="22"/>
          <w:szCs w:val="22"/>
        </w:rPr>
        <w:t>nr</w:t>
      </w:r>
      <w:r w:rsidRPr="004B08AD">
        <w:rPr>
          <w:rFonts w:ascii="Arial" w:hAnsi="Arial" w:cs="Arial"/>
          <w:sz w:val="22"/>
          <w:szCs w:val="22"/>
        </w:rPr>
        <w:t xml:space="preserve"> </w:t>
      </w:r>
      <w:r w:rsidRPr="004B08AD">
        <w:rPr>
          <w:rFonts w:ascii="Arial" w:hAnsi="Arial" w:cs="Arial"/>
          <w:b/>
          <w:sz w:val="22"/>
          <w:szCs w:val="22"/>
        </w:rPr>
        <w:t>2</w:t>
      </w:r>
      <w:r w:rsidR="008066A5" w:rsidRPr="004B08AD">
        <w:rPr>
          <w:rFonts w:ascii="Arial" w:hAnsi="Arial" w:cs="Arial"/>
          <w:sz w:val="22"/>
          <w:szCs w:val="22"/>
        </w:rPr>
        <w:t>:</w:t>
      </w:r>
      <w:r w:rsidR="004B37E5" w:rsidRPr="004B08AD">
        <w:rPr>
          <w:rFonts w:ascii="Arial" w:hAnsi="Arial" w:cs="Arial"/>
          <w:sz w:val="22"/>
          <w:szCs w:val="22"/>
        </w:rPr>
        <w:tab/>
      </w:r>
      <w:r w:rsidR="0078388F" w:rsidRPr="004B08AD">
        <w:rPr>
          <w:rFonts w:ascii="Arial" w:hAnsi="Arial" w:cs="Arial"/>
          <w:bCs/>
          <w:sz w:val="22"/>
          <w:szCs w:val="22"/>
        </w:rPr>
        <w:t xml:space="preserve">Oświadczenie </w:t>
      </w:r>
      <w:r w:rsidR="00587736" w:rsidRPr="004B08AD">
        <w:rPr>
          <w:rFonts w:ascii="Arial" w:hAnsi="Arial" w:cs="Arial"/>
          <w:bCs/>
          <w:sz w:val="22"/>
          <w:szCs w:val="22"/>
        </w:rPr>
        <w:t xml:space="preserve">dotyczące przesłanek wykluczenia z postępowania </w:t>
      </w:r>
      <w:r w:rsidR="00300328" w:rsidRPr="004B08AD">
        <w:rPr>
          <w:rFonts w:ascii="Arial" w:hAnsi="Arial" w:cs="Arial"/>
          <w:bCs/>
          <w:sz w:val="22"/>
          <w:szCs w:val="22"/>
        </w:rPr>
        <w:t xml:space="preserve">                </w:t>
      </w:r>
      <w:r w:rsidR="00587736" w:rsidRPr="004B08AD">
        <w:rPr>
          <w:rFonts w:ascii="Arial" w:hAnsi="Arial" w:cs="Arial"/>
          <w:bCs/>
          <w:sz w:val="22"/>
          <w:szCs w:val="22"/>
        </w:rPr>
        <w:t>i  spełnienia warunków udziału w postępowaniu.</w:t>
      </w:r>
    </w:p>
    <w:p w14:paraId="102D49BC" w14:textId="77777777" w:rsidR="003951A8" w:rsidRPr="004B08AD" w:rsidRDefault="00923FA1" w:rsidP="006E7D92">
      <w:pPr>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nr 3</w:t>
      </w:r>
      <w:r w:rsidR="008066A5" w:rsidRPr="004B08AD">
        <w:rPr>
          <w:rFonts w:ascii="Arial" w:hAnsi="Arial" w:cs="Arial"/>
          <w:sz w:val="22"/>
          <w:szCs w:val="22"/>
        </w:rPr>
        <w:t>:</w:t>
      </w:r>
      <w:r w:rsidR="004B37E5" w:rsidRPr="004B08AD">
        <w:rPr>
          <w:rFonts w:ascii="Arial" w:hAnsi="Arial" w:cs="Arial"/>
          <w:sz w:val="22"/>
          <w:szCs w:val="22"/>
        </w:rPr>
        <w:tab/>
      </w:r>
      <w:r w:rsidR="003951A8" w:rsidRPr="004B08AD">
        <w:rPr>
          <w:rFonts w:ascii="Arial" w:hAnsi="Arial" w:cs="Arial"/>
          <w:sz w:val="22"/>
          <w:szCs w:val="22"/>
        </w:rPr>
        <w:t>Formularz cenowy</w:t>
      </w:r>
    </w:p>
    <w:p w14:paraId="347277A8" w14:textId="77777777" w:rsidR="00923FA1" w:rsidRPr="004B08AD" w:rsidRDefault="003951A8" w:rsidP="006E7D92">
      <w:pPr>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nr 4</w:t>
      </w:r>
      <w:r w:rsidRPr="004B08AD">
        <w:rPr>
          <w:rFonts w:ascii="Arial" w:hAnsi="Arial" w:cs="Arial"/>
          <w:sz w:val="22"/>
          <w:szCs w:val="22"/>
        </w:rPr>
        <w:t>:</w:t>
      </w:r>
      <w:r w:rsidR="001734E1" w:rsidRPr="004B08AD">
        <w:rPr>
          <w:rFonts w:ascii="Arial" w:hAnsi="Arial" w:cs="Arial"/>
          <w:sz w:val="22"/>
          <w:szCs w:val="22"/>
        </w:rPr>
        <w:t xml:space="preserve">           </w:t>
      </w:r>
      <w:r w:rsidR="00923FA1" w:rsidRPr="004B08AD">
        <w:rPr>
          <w:rFonts w:ascii="Arial" w:hAnsi="Arial" w:cs="Arial"/>
          <w:sz w:val="22"/>
          <w:szCs w:val="22"/>
        </w:rPr>
        <w:t xml:space="preserve">Wykaz </w:t>
      </w:r>
      <w:r w:rsidR="00830574" w:rsidRPr="004B08AD">
        <w:rPr>
          <w:rFonts w:ascii="Arial" w:hAnsi="Arial" w:cs="Arial"/>
          <w:sz w:val="22"/>
          <w:szCs w:val="22"/>
        </w:rPr>
        <w:t xml:space="preserve">osób funkcyjnych </w:t>
      </w:r>
      <w:r w:rsidR="00923FA1" w:rsidRPr="004B08AD">
        <w:rPr>
          <w:rFonts w:ascii="Arial" w:hAnsi="Arial" w:cs="Arial"/>
          <w:sz w:val="22"/>
          <w:szCs w:val="22"/>
        </w:rPr>
        <w:t>Wykonawcy</w:t>
      </w:r>
      <w:r w:rsidR="00FA4E31" w:rsidRPr="004B08AD">
        <w:rPr>
          <w:rFonts w:ascii="Arial" w:hAnsi="Arial" w:cs="Arial"/>
          <w:sz w:val="22"/>
          <w:szCs w:val="22"/>
        </w:rPr>
        <w:t xml:space="preserve"> </w:t>
      </w:r>
    </w:p>
    <w:p w14:paraId="145D6B37" w14:textId="66411DE4" w:rsidR="007E2165" w:rsidRPr="004B08AD" w:rsidRDefault="005535D2" w:rsidP="007E2165">
      <w:pPr>
        <w:pStyle w:val="Nagwek"/>
        <w:tabs>
          <w:tab w:val="clear" w:pos="4536"/>
          <w:tab w:val="clear" w:pos="9072"/>
        </w:tabs>
        <w:rPr>
          <w:rFonts w:ascii="Arial" w:hAnsi="Arial" w:cs="Arial"/>
          <w:sz w:val="22"/>
          <w:szCs w:val="22"/>
        </w:rPr>
      </w:pPr>
      <w:r w:rsidRPr="004B08AD">
        <w:rPr>
          <w:rFonts w:ascii="Arial" w:hAnsi="Arial" w:cs="Arial"/>
          <w:sz w:val="22"/>
          <w:szCs w:val="22"/>
        </w:rPr>
        <w:t>z</w:t>
      </w:r>
      <w:r w:rsidR="002D0A2F" w:rsidRPr="004B08AD">
        <w:rPr>
          <w:rFonts w:ascii="Arial" w:hAnsi="Arial" w:cs="Arial"/>
          <w:sz w:val="22"/>
          <w:szCs w:val="22"/>
        </w:rPr>
        <w:t xml:space="preserve">ałącznik </w:t>
      </w:r>
      <w:r w:rsidR="002D0A2F" w:rsidRPr="004B08AD">
        <w:rPr>
          <w:rFonts w:ascii="Arial" w:hAnsi="Arial" w:cs="Arial"/>
          <w:b/>
          <w:sz w:val="22"/>
          <w:szCs w:val="22"/>
        </w:rPr>
        <w:t xml:space="preserve">nr </w:t>
      </w:r>
      <w:r w:rsidR="00A03D26" w:rsidRPr="004B08AD">
        <w:rPr>
          <w:rFonts w:ascii="Arial" w:hAnsi="Arial" w:cs="Arial"/>
          <w:b/>
          <w:sz w:val="22"/>
          <w:szCs w:val="22"/>
        </w:rPr>
        <w:t>5</w:t>
      </w:r>
      <w:r w:rsidRPr="004B08AD">
        <w:rPr>
          <w:rFonts w:ascii="Arial" w:hAnsi="Arial" w:cs="Arial"/>
          <w:sz w:val="22"/>
          <w:szCs w:val="22"/>
        </w:rPr>
        <w:t>:</w:t>
      </w:r>
      <w:r w:rsidRPr="004B08AD">
        <w:rPr>
          <w:rFonts w:ascii="Arial" w:hAnsi="Arial" w:cs="Arial"/>
          <w:sz w:val="22"/>
          <w:szCs w:val="22"/>
        </w:rPr>
        <w:tab/>
      </w:r>
      <w:r w:rsidR="007E2165" w:rsidRPr="004B08AD">
        <w:rPr>
          <w:rFonts w:ascii="Arial" w:hAnsi="Arial" w:cs="Arial"/>
          <w:sz w:val="22"/>
          <w:szCs w:val="22"/>
        </w:rPr>
        <w:t>Zestawienie wykonanych zamówień,</w:t>
      </w:r>
    </w:p>
    <w:p w14:paraId="131616C9" w14:textId="76331595" w:rsidR="0089793B" w:rsidRPr="0089793B" w:rsidRDefault="007E2165" w:rsidP="00F16326">
      <w:pPr>
        <w:jc w:val="both"/>
        <w:rPr>
          <w:rFonts w:ascii="Arial" w:hAnsi="Arial" w:cs="Arial"/>
          <w:sz w:val="22"/>
          <w:szCs w:val="22"/>
        </w:rPr>
      </w:pPr>
      <w:r w:rsidRPr="004B08AD">
        <w:rPr>
          <w:rFonts w:ascii="Arial" w:hAnsi="Arial" w:cs="Arial"/>
          <w:sz w:val="22"/>
          <w:szCs w:val="22"/>
        </w:rPr>
        <w:t xml:space="preserve">załącznik </w:t>
      </w:r>
      <w:r w:rsidRPr="004B08AD">
        <w:rPr>
          <w:rFonts w:ascii="Arial" w:hAnsi="Arial" w:cs="Arial"/>
          <w:b/>
          <w:sz w:val="22"/>
          <w:szCs w:val="22"/>
        </w:rPr>
        <w:t xml:space="preserve">nr </w:t>
      </w:r>
      <w:r w:rsidR="00A03D26" w:rsidRPr="004B08AD">
        <w:rPr>
          <w:rFonts w:ascii="Arial" w:hAnsi="Arial" w:cs="Arial"/>
          <w:b/>
          <w:sz w:val="22"/>
          <w:szCs w:val="22"/>
        </w:rPr>
        <w:t>6</w:t>
      </w:r>
      <w:r w:rsidRPr="004B08AD">
        <w:rPr>
          <w:rFonts w:ascii="Arial" w:hAnsi="Arial" w:cs="Arial"/>
          <w:sz w:val="22"/>
          <w:szCs w:val="22"/>
        </w:rPr>
        <w:t>:</w:t>
      </w:r>
      <w:r w:rsidRPr="00B63614">
        <w:rPr>
          <w:rFonts w:ascii="Arial" w:hAnsi="Arial" w:cs="Arial"/>
          <w:sz w:val="22"/>
          <w:szCs w:val="22"/>
        </w:rPr>
        <w:tab/>
      </w:r>
      <w:r>
        <w:rPr>
          <w:rFonts w:ascii="Arial" w:hAnsi="Arial" w:cs="Arial"/>
          <w:sz w:val="22"/>
          <w:szCs w:val="22"/>
        </w:rPr>
        <w:t>Informacja - art.24 ust. 1 pkt 23</w:t>
      </w:r>
    </w:p>
    <w:p w14:paraId="5174D690" w14:textId="77777777" w:rsidR="00F6554A" w:rsidRDefault="00F6554A" w:rsidP="0089793B">
      <w:pPr>
        <w:spacing w:before="120" w:after="120"/>
        <w:rPr>
          <w:rFonts w:ascii="Arial" w:hAnsi="Arial" w:cs="Arial"/>
          <w:b/>
          <w:iCs/>
          <w:sz w:val="22"/>
          <w:szCs w:val="22"/>
          <w:u w:val="single"/>
        </w:rPr>
      </w:pPr>
    </w:p>
    <w:p w14:paraId="0A583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68284B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82AE68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70D9C458"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6D4E49DE" w14:textId="77777777"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6F74CB0C"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6E9E7FDF" w14:textId="77777777" w:rsidR="00923FA1" w:rsidRPr="00B63614" w:rsidRDefault="00923FA1" w:rsidP="008F6ABE">
      <w:pPr>
        <w:pStyle w:val="Nagwek1"/>
        <w:spacing w:before="120" w:after="120"/>
        <w:jc w:val="center"/>
        <w:rPr>
          <w:kern w:val="0"/>
          <w:sz w:val="24"/>
          <w:szCs w:val="24"/>
        </w:rPr>
      </w:pPr>
      <w:bookmarkStart w:id="33" w:name="_Toc412451409"/>
      <w:r w:rsidRPr="00B63614">
        <w:rPr>
          <w:kern w:val="0"/>
          <w:sz w:val="24"/>
          <w:szCs w:val="24"/>
        </w:rPr>
        <w:t>F</w:t>
      </w:r>
      <w:r w:rsidR="00782D82" w:rsidRPr="00B63614">
        <w:rPr>
          <w:kern w:val="0"/>
          <w:sz w:val="24"/>
          <w:szCs w:val="24"/>
        </w:rPr>
        <w:t>ormularz oferty</w:t>
      </w:r>
      <w:bookmarkEnd w:id="33"/>
    </w:p>
    <w:p w14:paraId="519C793C" w14:textId="77777777" w:rsidR="00E84A66" w:rsidRPr="00B63614" w:rsidRDefault="00E84A66" w:rsidP="0089793B">
      <w:pPr>
        <w:spacing w:before="120" w:after="120"/>
        <w:jc w:val="right"/>
        <w:rPr>
          <w:rFonts w:ascii="Arial" w:hAnsi="Arial" w:cs="Arial"/>
          <w:sz w:val="22"/>
          <w:szCs w:val="22"/>
        </w:rPr>
      </w:pPr>
    </w:p>
    <w:p w14:paraId="7AE3C9EF" w14:textId="01C6089B"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F00F1B">
        <w:rPr>
          <w:rFonts w:ascii="Arial" w:hAnsi="Arial" w:cs="Arial"/>
          <w:b/>
          <w:sz w:val="22"/>
          <w:szCs w:val="22"/>
        </w:rPr>
        <w:t>201</w:t>
      </w:r>
      <w:r w:rsidR="00D06E22" w:rsidRPr="00F00F1B">
        <w:rPr>
          <w:rFonts w:ascii="Arial" w:hAnsi="Arial" w:cs="Arial"/>
          <w:b/>
          <w:sz w:val="22"/>
          <w:szCs w:val="22"/>
        </w:rPr>
        <w:t>7</w:t>
      </w:r>
      <w:r w:rsidRPr="00F00F1B">
        <w:rPr>
          <w:rFonts w:ascii="Arial" w:hAnsi="Arial" w:cs="Arial"/>
          <w:b/>
          <w:sz w:val="22"/>
          <w:szCs w:val="22"/>
        </w:rPr>
        <w:t>r</w:t>
      </w:r>
      <w:r w:rsidR="00450D96" w:rsidRPr="00F00F1B">
        <w:rPr>
          <w:rFonts w:ascii="Arial" w:hAnsi="Arial" w:cs="Arial"/>
          <w:b/>
          <w:sz w:val="22"/>
          <w:szCs w:val="22"/>
        </w:rPr>
        <w:t>.</w:t>
      </w:r>
    </w:p>
    <w:p w14:paraId="0FC6DF8C"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5B7AABF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0C230B3B"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37727F45"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E8953A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355C1D58"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9DE785C"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56BC2E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C51A100"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329A3A11"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61B27970"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16E9A0AC"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BC597F1"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0662A789" w14:textId="77777777" w:rsidR="00D845DB" w:rsidRPr="00275062" w:rsidRDefault="00D845DB" w:rsidP="0089793B">
      <w:pPr>
        <w:rPr>
          <w:rFonts w:ascii="Arial" w:hAnsi="Arial" w:cs="Arial"/>
          <w:sz w:val="22"/>
          <w:szCs w:val="22"/>
        </w:rPr>
      </w:pPr>
      <w:r w:rsidRPr="00275062">
        <w:rPr>
          <w:rFonts w:ascii="Arial" w:hAnsi="Arial" w:cs="Arial"/>
          <w:sz w:val="22"/>
          <w:szCs w:val="22"/>
        </w:rPr>
        <w:t>nr fax …..................................................</w:t>
      </w:r>
    </w:p>
    <w:p w14:paraId="11C1E1FA"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5606F7EE"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64624392" w14:textId="5B1634B3" w:rsidR="00294C6E" w:rsidRPr="007C1A78" w:rsidRDefault="00294C6E" w:rsidP="0089793B">
      <w:pPr>
        <w:rPr>
          <w:rFonts w:ascii="Arial" w:hAnsi="Arial" w:cs="Arial"/>
          <w:sz w:val="22"/>
          <w:szCs w:val="22"/>
        </w:rPr>
      </w:pPr>
      <w:r w:rsidRPr="007C1A78">
        <w:rPr>
          <w:rFonts w:ascii="Arial" w:hAnsi="Arial" w:cs="Arial"/>
          <w:sz w:val="22"/>
          <w:szCs w:val="22"/>
        </w:rPr>
        <w:t>Wykonawca jest</w:t>
      </w:r>
      <w:r w:rsidR="00AA1975" w:rsidRPr="007C1A78">
        <w:rPr>
          <w:rFonts w:ascii="Arial" w:hAnsi="Arial" w:cs="Arial"/>
          <w:sz w:val="22"/>
          <w:szCs w:val="22"/>
        </w:rPr>
        <w:t xml:space="preserve"> </w:t>
      </w:r>
      <w:r w:rsidR="00941ED4" w:rsidRPr="007C1A78">
        <w:rPr>
          <w:rFonts w:ascii="Arial" w:hAnsi="Arial" w:cs="Arial"/>
          <w:sz w:val="22"/>
          <w:szCs w:val="22"/>
        </w:rPr>
        <w:t xml:space="preserve">mikro, </w:t>
      </w:r>
      <w:r w:rsidRPr="007C1A78">
        <w:rPr>
          <w:rFonts w:ascii="Arial" w:hAnsi="Arial" w:cs="Arial"/>
          <w:sz w:val="22"/>
          <w:szCs w:val="22"/>
        </w:rPr>
        <w:t>małym lub śred</w:t>
      </w:r>
      <w:r w:rsidR="00256A1D" w:rsidRPr="007C1A78">
        <w:rPr>
          <w:rFonts w:ascii="Arial" w:hAnsi="Arial" w:cs="Arial"/>
          <w:sz w:val="22"/>
          <w:szCs w:val="22"/>
        </w:rPr>
        <w:t>nim przedsiębiorstwem TAK/NIE**</w:t>
      </w:r>
    </w:p>
    <w:p w14:paraId="28C71746" w14:textId="77777777" w:rsidR="008F6ABE" w:rsidRPr="00ED6D36" w:rsidRDefault="008F6ABE" w:rsidP="0089793B">
      <w:pPr>
        <w:rPr>
          <w:rFonts w:ascii="Arial" w:hAnsi="Arial" w:cs="Arial"/>
          <w:sz w:val="22"/>
          <w:szCs w:val="22"/>
        </w:rPr>
      </w:pPr>
    </w:p>
    <w:p w14:paraId="78D4AD1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2017BAA"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24EAE0D4" w14:textId="619E6CE9" w:rsidR="008F6ABE" w:rsidRPr="000C2286" w:rsidRDefault="00923FA1" w:rsidP="000C2286">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4" w:name="_Toc251758230"/>
      <w:bookmarkStart w:id="35" w:name="_Toc254173112"/>
      <w:bookmarkStart w:id="36" w:name="_Toc254173323"/>
    </w:p>
    <w:p w14:paraId="61BFF975"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4"/>
      <w:bookmarkEnd w:id="35"/>
      <w:bookmarkEnd w:id="36"/>
    </w:p>
    <w:p w14:paraId="3D528DB2" w14:textId="0CF02FE8" w:rsidR="00EA6B7C" w:rsidRDefault="00923FA1" w:rsidP="000C2286">
      <w:pPr>
        <w:pStyle w:val="pkt"/>
        <w:spacing w:before="120" w:after="120" w:line="240" w:lineRule="auto"/>
        <w:ind w:left="0" w:firstLine="0"/>
        <w:rPr>
          <w:rFonts w:ascii="Arial" w:hAnsi="Arial" w:cs="Arial"/>
          <w:b/>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w:t>
      </w:r>
      <w:r w:rsidR="0022791D" w:rsidRPr="005B749D">
        <w:rPr>
          <w:rFonts w:ascii="Arial" w:hAnsi="Arial" w:cs="Arial"/>
          <w:sz w:val="22"/>
          <w:szCs w:val="22"/>
        </w:rPr>
        <w:t>usług</w:t>
      </w:r>
      <w:r w:rsidR="00E84A66" w:rsidRPr="005B749D">
        <w:rPr>
          <w:rFonts w:ascii="Arial" w:hAnsi="Arial" w:cs="Arial"/>
          <w:sz w:val="22"/>
          <w:szCs w:val="22"/>
        </w:rPr>
        <w:t>:</w:t>
      </w:r>
      <w:r w:rsidR="00826737" w:rsidRPr="005B749D">
        <w:rPr>
          <w:rFonts w:ascii="Arial" w:hAnsi="Arial" w:cs="Arial"/>
          <w:sz w:val="22"/>
          <w:szCs w:val="22"/>
        </w:rPr>
        <w:t xml:space="preserve"> </w:t>
      </w:r>
      <w:r w:rsidR="00D3273E" w:rsidRPr="005B749D">
        <w:rPr>
          <w:rFonts w:ascii="Arial" w:hAnsi="Arial" w:cs="Arial"/>
          <w:sz w:val="22"/>
          <w:szCs w:val="22"/>
        </w:rPr>
        <w:t xml:space="preserve">związanych </w:t>
      </w:r>
      <w:r w:rsidR="00AF63C6">
        <w:rPr>
          <w:rFonts w:ascii="Arial" w:hAnsi="Arial" w:cs="Arial"/>
          <w:sz w:val="22"/>
          <w:szCs w:val="22"/>
        </w:rPr>
        <w:t xml:space="preserve">             </w:t>
      </w:r>
      <w:r w:rsidR="00D3273E">
        <w:rPr>
          <w:rFonts w:ascii="Arial" w:hAnsi="Arial" w:cs="Arial"/>
          <w:sz w:val="22"/>
          <w:szCs w:val="22"/>
        </w:rPr>
        <w:t xml:space="preserve">z </w:t>
      </w:r>
      <w:r w:rsidR="00AC3080" w:rsidRPr="00B63614">
        <w:rPr>
          <w:rFonts w:ascii="Arial" w:hAnsi="Arial" w:cs="Arial"/>
          <w:b/>
          <w:sz w:val="22"/>
          <w:szCs w:val="22"/>
        </w:rPr>
        <w:t>„</w:t>
      </w:r>
      <w:r w:rsidR="00754AF3" w:rsidRPr="00754AF3">
        <w:rPr>
          <w:rFonts w:ascii="Arial" w:hAnsi="Arial" w:cs="Arial"/>
          <w:b/>
          <w:sz w:val="22"/>
          <w:szCs w:val="22"/>
        </w:rPr>
        <w:t>Wykonanie cięć pielęgnacyjnych koron drzew w Parku im. Jedności Narodowej, wykonanie prac w koronach drzew będących pomnikami przyrody oraz założenie wiązań w koronach drzew na wybranych terenach zieleni miasta Kołobrzeg</w:t>
      </w:r>
      <w:r w:rsidR="00AC3080" w:rsidRPr="002F4938">
        <w:rPr>
          <w:rFonts w:ascii="Arial" w:hAnsi="Arial" w:cs="Arial"/>
          <w:b/>
          <w:sz w:val="22"/>
          <w:szCs w:val="22"/>
        </w:rPr>
        <w:t>”</w:t>
      </w:r>
    </w:p>
    <w:p w14:paraId="756A8CB4" w14:textId="77777777" w:rsidR="000C2286" w:rsidRPr="000C2286" w:rsidRDefault="000C2286" w:rsidP="000C2286">
      <w:pPr>
        <w:pStyle w:val="pkt"/>
        <w:spacing w:before="120" w:after="120" w:line="240" w:lineRule="auto"/>
        <w:ind w:left="0" w:firstLine="0"/>
        <w:rPr>
          <w:rFonts w:ascii="Arial" w:hAnsi="Arial" w:cs="Arial"/>
          <w:sz w:val="22"/>
          <w:szCs w:val="22"/>
        </w:rPr>
      </w:pPr>
    </w:p>
    <w:p w14:paraId="2140E9ED" w14:textId="114365A0" w:rsidR="008F6ABE" w:rsidRPr="00A42A28" w:rsidRDefault="00793CB2" w:rsidP="0089793B">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525AE87C" w14:textId="77777777" w:rsidR="00A42A28" w:rsidRDefault="00A42A28" w:rsidP="00C467DC">
      <w:pPr>
        <w:numPr>
          <w:ilvl w:val="3"/>
          <w:numId w:val="11"/>
        </w:numPr>
        <w:tabs>
          <w:tab w:val="clear" w:pos="2880"/>
          <w:tab w:val="num" w:pos="709"/>
        </w:tabs>
        <w:spacing w:before="120" w:after="120"/>
        <w:ind w:left="284" w:hanging="284"/>
        <w:jc w:val="both"/>
        <w:rPr>
          <w:rFonts w:ascii="Arial" w:hAnsi="Arial" w:cs="Arial"/>
          <w:sz w:val="22"/>
          <w:szCs w:val="22"/>
        </w:rPr>
      </w:pPr>
      <w:r w:rsidRPr="00EA6B7C">
        <w:rPr>
          <w:rFonts w:ascii="Arial" w:hAnsi="Arial" w:cs="Arial"/>
          <w:b/>
          <w:sz w:val="22"/>
          <w:szCs w:val="22"/>
        </w:rPr>
        <w:t>Dla części</w:t>
      </w:r>
      <w:r w:rsidRPr="004B7C69">
        <w:rPr>
          <w:rFonts w:ascii="Arial" w:hAnsi="Arial" w:cs="Arial"/>
          <w:b/>
          <w:sz w:val="22"/>
          <w:szCs w:val="22"/>
        </w:rPr>
        <w:t xml:space="preserve"> 1 przedmiotu zamówienia</w:t>
      </w:r>
      <w:r w:rsidRPr="002D42FA">
        <w:rPr>
          <w:rFonts w:ascii="Arial" w:hAnsi="Arial" w:cs="Arial"/>
          <w:sz w:val="22"/>
          <w:szCs w:val="22"/>
        </w:rPr>
        <w:t xml:space="preserve"> </w:t>
      </w:r>
      <w:r>
        <w:rPr>
          <w:rFonts w:ascii="Arial" w:hAnsi="Arial" w:cs="Arial"/>
          <w:sz w:val="22"/>
          <w:szCs w:val="22"/>
        </w:rPr>
        <w:t>:</w:t>
      </w:r>
    </w:p>
    <w:p w14:paraId="0495D084" w14:textId="2A317BDA" w:rsidR="00A42A28" w:rsidRPr="00916400" w:rsidRDefault="00FA4E31" w:rsidP="00916400">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Oferujemy wykonanie </w:t>
      </w:r>
      <w:r w:rsidR="004B7C69" w:rsidRPr="00A42A28">
        <w:rPr>
          <w:rFonts w:ascii="Arial" w:hAnsi="Arial" w:cs="Arial"/>
          <w:sz w:val="22"/>
          <w:szCs w:val="22"/>
        </w:rPr>
        <w:t xml:space="preserve">części 1 </w:t>
      </w:r>
      <w:r w:rsidRPr="00A42A28">
        <w:rPr>
          <w:rFonts w:ascii="Arial" w:hAnsi="Arial" w:cs="Arial"/>
          <w:sz w:val="22"/>
          <w:szCs w:val="22"/>
        </w:rPr>
        <w:t>przedmiotu zamówienia określonego w specyfikacji istotnych warunków zamówienia, opisie przedmiotu zamówienia, projekcie umowy</w:t>
      </w:r>
      <w:r w:rsidR="002F166C" w:rsidRPr="00A42A28">
        <w:rPr>
          <w:rFonts w:ascii="Arial" w:hAnsi="Arial" w:cs="Arial"/>
          <w:sz w:val="22"/>
          <w:szCs w:val="22"/>
        </w:rPr>
        <w:t xml:space="preserve">, </w:t>
      </w:r>
      <w:r w:rsidR="00A42A28" w:rsidRPr="00A42A28">
        <w:rPr>
          <w:rFonts w:ascii="Arial" w:hAnsi="Arial" w:cs="Arial"/>
          <w:sz w:val="22"/>
          <w:szCs w:val="22"/>
        </w:rPr>
        <w:t xml:space="preserve">           tj.</w:t>
      </w:r>
      <w:r w:rsidR="00916400">
        <w:rPr>
          <w:rFonts w:ascii="Arial" w:hAnsi="Arial" w:cs="Arial"/>
          <w:sz w:val="22"/>
          <w:szCs w:val="22"/>
        </w:rPr>
        <w:t xml:space="preserve"> </w:t>
      </w:r>
      <w:r w:rsidR="00916400" w:rsidRPr="00023D53">
        <w:rPr>
          <w:rFonts w:ascii="Arial" w:hAnsi="Arial" w:cs="Arial"/>
          <w:b/>
          <w:sz w:val="22"/>
          <w:szCs w:val="22"/>
        </w:rPr>
        <w:t>wykonanie cięć koron drzew w sektorze II Parku im. Jedności Narodowej</w:t>
      </w:r>
      <w:r w:rsidR="00A42A28" w:rsidRPr="00916400">
        <w:rPr>
          <w:rFonts w:ascii="Arial" w:hAnsi="Arial" w:cs="Arial"/>
          <w:sz w:val="22"/>
          <w:szCs w:val="22"/>
        </w:rPr>
        <w:t xml:space="preserve">, </w:t>
      </w:r>
      <w:r w:rsidRPr="00916400">
        <w:rPr>
          <w:rFonts w:ascii="Arial" w:hAnsi="Arial" w:cs="Arial"/>
          <w:sz w:val="22"/>
          <w:szCs w:val="22"/>
        </w:rPr>
        <w:t>za wynagrodzeniem</w:t>
      </w:r>
      <w:r w:rsidR="002F166C" w:rsidRPr="00916400">
        <w:rPr>
          <w:rFonts w:ascii="Arial" w:hAnsi="Arial" w:cs="Arial"/>
          <w:color w:val="548DD4" w:themeColor="text2" w:themeTint="99"/>
          <w:sz w:val="22"/>
          <w:szCs w:val="22"/>
        </w:rPr>
        <w:t xml:space="preserve"> </w:t>
      </w:r>
      <w:r w:rsidRPr="00916400">
        <w:rPr>
          <w:rFonts w:ascii="Arial" w:hAnsi="Arial" w:cs="Arial"/>
          <w:sz w:val="22"/>
          <w:szCs w:val="22"/>
        </w:rPr>
        <w:t>w cenie: …………….………….……</w:t>
      </w:r>
      <w:r w:rsidR="00A42A28" w:rsidRPr="00916400">
        <w:rPr>
          <w:rFonts w:ascii="Arial" w:hAnsi="Arial" w:cs="Arial"/>
          <w:sz w:val="22"/>
          <w:szCs w:val="22"/>
        </w:rPr>
        <w:t>……..</w:t>
      </w:r>
      <w:r w:rsidRPr="00916400">
        <w:rPr>
          <w:rFonts w:ascii="Arial" w:hAnsi="Arial" w:cs="Arial"/>
          <w:b/>
          <w:sz w:val="22"/>
          <w:szCs w:val="22"/>
        </w:rPr>
        <w:t>zł (netto)</w:t>
      </w:r>
      <w:r w:rsidR="00A42A28" w:rsidRPr="00916400">
        <w:rPr>
          <w:rFonts w:ascii="Arial" w:hAnsi="Arial" w:cs="Arial"/>
          <w:b/>
          <w:sz w:val="22"/>
          <w:szCs w:val="22"/>
        </w:rPr>
        <w:t xml:space="preserve"> </w:t>
      </w:r>
      <w:r w:rsidRPr="00916400">
        <w:rPr>
          <w:rFonts w:ascii="Arial" w:hAnsi="Arial" w:cs="Arial"/>
          <w:sz w:val="22"/>
          <w:szCs w:val="22"/>
        </w:rPr>
        <w:t>+</w:t>
      </w:r>
      <w:r w:rsidR="00A42A28" w:rsidRPr="00916400">
        <w:rPr>
          <w:rFonts w:ascii="Arial" w:hAnsi="Arial" w:cs="Arial"/>
          <w:sz w:val="22"/>
          <w:szCs w:val="22"/>
        </w:rPr>
        <w:t xml:space="preserve"> </w:t>
      </w:r>
      <w:r w:rsidRPr="00916400">
        <w:rPr>
          <w:rFonts w:ascii="Arial" w:hAnsi="Arial" w:cs="Arial"/>
          <w:sz w:val="22"/>
          <w:szCs w:val="22"/>
        </w:rPr>
        <w:t xml:space="preserve">……..…..% podatku VAT, </w:t>
      </w:r>
    </w:p>
    <w:p w14:paraId="2BD532B6" w14:textId="13A4C2CA" w:rsidR="008252B2" w:rsidRPr="000C2286" w:rsidRDefault="00FA4E31" w:rsidP="000C2286">
      <w:pPr>
        <w:pStyle w:val="Akapitzlist"/>
        <w:spacing w:before="120" w:after="120"/>
        <w:ind w:left="709"/>
        <w:jc w:val="both"/>
        <w:rPr>
          <w:rFonts w:ascii="Arial" w:hAnsi="Arial" w:cs="Arial"/>
          <w:sz w:val="22"/>
          <w:szCs w:val="22"/>
        </w:rPr>
      </w:pPr>
      <w:r w:rsidRPr="00A42A28">
        <w:rPr>
          <w:rFonts w:ascii="Arial" w:hAnsi="Arial" w:cs="Arial"/>
          <w:sz w:val="22"/>
          <w:szCs w:val="22"/>
        </w:rPr>
        <w:t xml:space="preserve">tj. </w:t>
      </w:r>
      <w:r w:rsidRPr="00A42A28">
        <w:rPr>
          <w:rFonts w:ascii="Arial" w:hAnsi="Arial" w:cs="Arial"/>
          <w:b/>
          <w:sz w:val="22"/>
          <w:szCs w:val="22"/>
        </w:rPr>
        <w:t>ogółem</w:t>
      </w:r>
      <w:r w:rsidRPr="00A42A28">
        <w:rPr>
          <w:rFonts w:ascii="Arial" w:hAnsi="Arial" w:cs="Arial"/>
          <w:sz w:val="22"/>
          <w:szCs w:val="22"/>
        </w:rPr>
        <w:t xml:space="preserve"> ……………..………. </w:t>
      </w:r>
      <w:r w:rsidRPr="00A42A28">
        <w:rPr>
          <w:rFonts w:ascii="Arial" w:hAnsi="Arial" w:cs="Arial"/>
          <w:b/>
          <w:sz w:val="22"/>
          <w:szCs w:val="22"/>
        </w:rPr>
        <w:t>zł brutto</w:t>
      </w:r>
      <w:r w:rsidRPr="00A42A28">
        <w:rPr>
          <w:rFonts w:ascii="Arial" w:hAnsi="Arial" w:cs="Arial"/>
          <w:sz w:val="22"/>
          <w:szCs w:val="22"/>
        </w:rPr>
        <w:t xml:space="preserve">. </w:t>
      </w:r>
      <w:r w:rsidRPr="002D42FA">
        <w:rPr>
          <w:rFonts w:ascii="Arial" w:hAnsi="Arial" w:cs="Arial"/>
          <w:sz w:val="22"/>
          <w:szCs w:val="22"/>
        </w:rPr>
        <w:t>(Słownie</w:t>
      </w:r>
      <w:r w:rsidR="003B1A35" w:rsidRPr="002D42FA">
        <w:rPr>
          <w:rFonts w:ascii="Arial" w:hAnsi="Arial" w:cs="Arial"/>
          <w:sz w:val="22"/>
          <w:szCs w:val="22"/>
        </w:rPr>
        <w:t xml:space="preserve"> zł</w:t>
      </w:r>
      <w:r w:rsidR="0002474A">
        <w:rPr>
          <w:rFonts w:ascii="Arial" w:hAnsi="Arial" w:cs="Arial"/>
          <w:sz w:val="22"/>
          <w:szCs w:val="22"/>
        </w:rPr>
        <w:t>:</w:t>
      </w:r>
      <w:r w:rsidR="00A850B8">
        <w:rPr>
          <w:rFonts w:ascii="Arial" w:hAnsi="Arial" w:cs="Arial"/>
          <w:sz w:val="22"/>
          <w:szCs w:val="22"/>
        </w:rPr>
        <w:t>………………………………….</w:t>
      </w:r>
      <w:r w:rsidR="003B1A35" w:rsidRPr="002D42FA">
        <w:rPr>
          <w:rFonts w:ascii="Arial" w:hAnsi="Arial" w:cs="Arial"/>
          <w:sz w:val="22"/>
          <w:szCs w:val="22"/>
        </w:rPr>
        <w:t xml:space="preserve"> …………………………………………………………………………………………………</w:t>
      </w:r>
      <w:r w:rsidR="00A42A28">
        <w:rPr>
          <w:rFonts w:ascii="Arial" w:hAnsi="Arial" w:cs="Arial"/>
          <w:sz w:val="22"/>
          <w:szCs w:val="22"/>
        </w:rPr>
        <w:t>…</w:t>
      </w:r>
    </w:p>
    <w:p w14:paraId="725479DB" w14:textId="636A29A6" w:rsidR="00966C49" w:rsidRPr="00C96D4A" w:rsidRDefault="00966C49" w:rsidP="00C96D4A">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966C49">
        <w:rPr>
          <w:rFonts w:ascii="Arial" w:hAnsi="Arial" w:cs="Arial"/>
          <w:sz w:val="22"/>
          <w:szCs w:val="22"/>
        </w:rPr>
        <w:t xml:space="preserve">Deklarujemy stosowanie </w:t>
      </w:r>
      <w:r w:rsidR="00C96D4A" w:rsidRPr="00C96D4A">
        <w:rPr>
          <w:rFonts w:ascii="Arial" w:hAnsi="Arial" w:cs="Arial"/>
          <w:sz w:val="22"/>
          <w:szCs w:val="22"/>
        </w:rPr>
        <w:t>wyłącznie metody alpinistyczne</w:t>
      </w:r>
      <w:r w:rsidR="009C318F">
        <w:rPr>
          <w:rFonts w:ascii="Arial" w:hAnsi="Arial" w:cs="Arial"/>
          <w:sz w:val="22"/>
          <w:szCs w:val="22"/>
        </w:rPr>
        <w:t>j podczas prac w koronach drzew</w:t>
      </w:r>
      <w:r w:rsidRPr="00C96D4A">
        <w:rPr>
          <w:rFonts w:ascii="Arial" w:hAnsi="Arial" w:cs="Arial"/>
          <w:sz w:val="22"/>
          <w:szCs w:val="22"/>
        </w:rPr>
        <w:t xml:space="preserve"> </w:t>
      </w:r>
      <w:r w:rsidRPr="00C96D4A">
        <w:rPr>
          <w:rFonts w:ascii="Arial" w:hAnsi="Arial" w:cs="Arial"/>
          <w:bCs/>
          <w:sz w:val="22"/>
          <w:szCs w:val="22"/>
          <w:shd w:val="clear" w:color="auto" w:fill="FFFFFF"/>
        </w:rPr>
        <w:t>– TAK/NIE*</w:t>
      </w:r>
    </w:p>
    <w:p w14:paraId="0D975809" w14:textId="1E72622A" w:rsidR="0091296F" w:rsidRPr="0091296F" w:rsidRDefault="008252B2" w:rsidP="0091296F">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91296F">
        <w:rPr>
          <w:rFonts w:ascii="Arial" w:hAnsi="Arial" w:cs="Arial"/>
          <w:bCs/>
          <w:sz w:val="22"/>
          <w:szCs w:val="22"/>
          <w:shd w:val="clear" w:color="auto" w:fill="FFFFFF"/>
        </w:rPr>
        <w:t xml:space="preserve">Deklarujemy </w:t>
      </w:r>
      <w:r w:rsidR="0091296F" w:rsidRPr="0091296F">
        <w:rPr>
          <w:rFonts w:ascii="Arial" w:hAnsi="Arial" w:cs="Arial"/>
          <w:sz w:val="22"/>
          <w:szCs w:val="22"/>
        </w:rPr>
        <w:t>wykonanie</w:t>
      </w:r>
      <w:r w:rsidR="0091296F" w:rsidRPr="0091296F">
        <w:rPr>
          <w:rFonts w:ascii="Arial" w:hAnsi="Arial" w:cs="Arial"/>
          <w:bCs/>
          <w:sz w:val="22"/>
          <w:szCs w:val="22"/>
          <w:shd w:val="clear" w:color="auto" w:fill="FFFFFF"/>
        </w:rPr>
        <w:t xml:space="preserve"> </w:t>
      </w:r>
      <w:r w:rsidR="0091296F" w:rsidRPr="0091296F">
        <w:rPr>
          <w:rFonts w:ascii="Arial" w:hAnsi="Arial" w:cs="Arial"/>
          <w:b/>
          <w:sz w:val="22"/>
          <w:szCs w:val="22"/>
        </w:rPr>
        <w:t>części 1</w:t>
      </w:r>
      <w:r w:rsidR="0091296F">
        <w:rPr>
          <w:rFonts w:ascii="Arial" w:hAnsi="Arial" w:cs="Arial"/>
          <w:b/>
          <w:sz w:val="22"/>
          <w:szCs w:val="22"/>
        </w:rPr>
        <w:t xml:space="preserve"> </w:t>
      </w:r>
      <w:r w:rsidR="0091296F" w:rsidRPr="0091296F">
        <w:rPr>
          <w:rFonts w:ascii="Arial" w:hAnsi="Arial" w:cs="Arial"/>
          <w:sz w:val="22"/>
          <w:szCs w:val="22"/>
        </w:rPr>
        <w:t>przedmiotu zamówienia</w:t>
      </w:r>
      <w:r w:rsidR="0091296F">
        <w:rPr>
          <w:rFonts w:ascii="Arial" w:hAnsi="Arial" w:cs="Arial"/>
          <w:sz w:val="22"/>
          <w:szCs w:val="22"/>
        </w:rPr>
        <w:t xml:space="preserve"> </w:t>
      </w:r>
      <w:r w:rsidR="0091296F" w:rsidRPr="0091296F">
        <w:rPr>
          <w:rFonts w:ascii="Arial" w:hAnsi="Arial" w:cs="Arial"/>
          <w:sz w:val="22"/>
          <w:szCs w:val="22"/>
        </w:rPr>
        <w:t xml:space="preserve">w </w:t>
      </w:r>
      <w:r w:rsidR="0091296F" w:rsidRPr="00F00F1B">
        <w:rPr>
          <w:rFonts w:ascii="Arial" w:hAnsi="Arial" w:cs="Arial"/>
          <w:sz w:val="22"/>
          <w:szCs w:val="22"/>
        </w:rPr>
        <w:t>terminie</w:t>
      </w:r>
      <w:r w:rsidR="00D06E22" w:rsidRPr="00F00F1B">
        <w:rPr>
          <w:rFonts w:ascii="Arial" w:hAnsi="Arial" w:cs="Arial"/>
          <w:sz w:val="22"/>
          <w:szCs w:val="22"/>
        </w:rPr>
        <w:t xml:space="preserve"> (dzień, miesiąc i rok)</w:t>
      </w:r>
      <w:r w:rsidR="0091296F" w:rsidRPr="00F00F1B">
        <w:rPr>
          <w:rFonts w:ascii="Arial" w:hAnsi="Arial" w:cs="Arial"/>
          <w:sz w:val="22"/>
          <w:szCs w:val="22"/>
        </w:rPr>
        <w:t xml:space="preserve"> : ………………………………………………………………………</w:t>
      </w:r>
      <w:r w:rsidR="007E6D9C" w:rsidRPr="00F00F1B">
        <w:rPr>
          <w:rFonts w:ascii="Arial" w:hAnsi="Arial" w:cs="Arial"/>
          <w:sz w:val="22"/>
          <w:szCs w:val="22"/>
        </w:rPr>
        <w:t>…………………….</w:t>
      </w:r>
    </w:p>
    <w:p w14:paraId="3B9ED375" w14:textId="77777777" w:rsidR="00A42A28" w:rsidRPr="00445F93" w:rsidRDefault="00B05DBA"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zapoznaliśmy się ze specyfikacją istotnych warunków zamówienia </w:t>
      </w:r>
      <w:r w:rsidR="00445F93">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r w:rsidR="002F166C" w:rsidRPr="00445F93">
        <w:rPr>
          <w:rFonts w:ascii="Arial" w:hAnsi="Arial" w:cs="Arial"/>
          <w:sz w:val="22"/>
          <w:szCs w:val="22"/>
        </w:rPr>
        <w:t>.</w:t>
      </w:r>
    </w:p>
    <w:p w14:paraId="572305AC" w14:textId="77777777" w:rsidR="00A42A28" w:rsidRDefault="00923FA1"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lastRenderedPageBreak/>
        <w:t>Oświadczamy, że uważamy się za związanych nini</w:t>
      </w:r>
      <w:r w:rsidR="00782D82" w:rsidRPr="00A42A28">
        <w:rPr>
          <w:rFonts w:ascii="Arial" w:hAnsi="Arial" w:cs="Arial"/>
          <w:sz w:val="22"/>
          <w:szCs w:val="22"/>
        </w:rPr>
        <w:t xml:space="preserve">ejszą ofertą na czas wskazany </w:t>
      </w:r>
      <w:r w:rsidR="00A42A28">
        <w:rPr>
          <w:rFonts w:ascii="Arial" w:hAnsi="Arial" w:cs="Arial"/>
          <w:sz w:val="22"/>
          <w:szCs w:val="22"/>
        </w:rPr>
        <w:t xml:space="preserve">                </w:t>
      </w:r>
      <w:r w:rsidR="00782D82" w:rsidRPr="00A42A28">
        <w:rPr>
          <w:rFonts w:ascii="Arial" w:hAnsi="Arial" w:cs="Arial"/>
          <w:sz w:val="22"/>
          <w:szCs w:val="22"/>
        </w:rPr>
        <w:t xml:space="preserve">w </w:t>
      </w:r>
      <w:r w:rsidRPr="00A42A28">
        <w:rPr>
          <w:rFonts w:ascii="Arial" w:hAnsi="Arial" w:cs="Arial"/>
          <w:sz w:val="22"/>
          <w:szCs w:val="22"/>
        </w:rPr>
        <w:t>specyfikacji istotnych warunków zamówienia.</w:t>
      </w:r>
    </w:p>
    <w:p w14:paraId="759D6CFA" w14:textId="77777777" w:rsidR="00445F93" w:rsidRP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336A9654" w14:textId="77777777" w:rsidR="00445F93" w:rsidRPr="00250085" w:rsidRDefault="00445F93"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B15D063" w14:textId="5917368F" w:rsidR="00445F93" w:rsidRDefault="00445F93"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sidR="007C1A78">
        <w:rPr>
          <w:rFonts w:ascii="Arial" w:hAnsi="Arial" w:cs="Arial"/>
          <w:sz w:val="22"/>
          <w:szCs w:val="22"/>
        </w:rPr>
        <w:t>………………….</w:t>
      </w:r>
    </w:p>
    <w:p w14:paraId="2EE81E76" w14:textId="77777777" w:rsidR="00445F93" w:rsidRPr="00250085" w:rsidRDefault="00445F93" w:rsidP="00445F93">
      <w:pPr>
        <w:pStyle w:val="Akapitzlist"/>
        <w:spacing w:before="120" w:after="120"/>
        <w:ind w:left="709"/>
        <w:jc w:val="both"/>
        <w:rPr>
          <w:rFonts w:ascii="Arial" w:hAnsi="Arial" w:cs="Arial"/>
          <w:sz w:val="22"/>
          <w:szCs w:val="22"/>
        </w:rPr>
      </w:pPr>
    </w:p>
    <w:p w14:paraId="19E56D0F"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1195AA46"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35B20065"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08C5E8AE" w14:textId="77777777" w:rsid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2B7C015A" w14:textId="77777777" w:rsidR="00445F93" w:rsidRPr="00445F93" w:rsidRDefault="00445F93" w:rsidP="00C467DC">
      <w:pPr>
        <w:pStyle w:val="Akapitzlist"/>
        <w:numPr>
          <w:ilvl w:val="1"/>
          <w:numId w:val="36"/>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4F4C9EA1"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496E6486" w14:textId="77777777" w:rsidR="00445F93" w:rsidRPr="00250085" w:rsidRDefault="00445F93" w:rsidP="00445F93">
      <w:pPr>
        <w:ind w:left="709"/>
        <w:jc w:val="both"/>
        <w:rPr>
          <w:rFonts w:ascii="Arial" w:hAnsi="Arial" w:cs="Arial"/>
          <w:sz w:val="22"/>
          <w:szCs w:val="22"/>
        </w:rPr>
      </w:pPr>
      <w:r w:rsidRPr="00250085">
        <w:rPr>
          <w:rFonts w:ascii="Arial" w:hAnsi="Arial" w:cs="Arial"/>
          <w:sz w:val="22"/>
          <w:szCs w:val="22"/>
        </w:rPr>
        <w:t>….....................................................................................................................................</w:t>
      </w:r>
    </w:p>
    <w:p w14:paraId="2B1340F2" w14:textId="77777777" w:rsidR="00445F93" w:rsidRDefault="00445F93" w:rsidP="00445F93">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1CAF5CB5" w14:textId="77777777" w:rsidR="00445F93" w:rsidRPr="004F5496" w:rsidRDefault="00445F93" w:rsidP="00445F93">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273F1359" w14:textId="77777777" w:rsidR="00941ED4" w:rsidRPr="006D5F04" w:rsidRDefault="00941ED4" w:rsidP="00941ED4">
      <w:pPr>
        <w:jc w:val="both"/>
        <w:rPr>
          <w:rStyle w:val="DeltaViewInsertion"/>
          <w:rFonts w:ascii="Arial" w:hAnsi="Arial" w:cs="Arial"/>
          <w:b w:val="0"/>
          <w:i w:val="0"/>
          <w:color w:val="FF0000"/>
          <w:sz w:val="16"/>
          <w:szCs w:val="16"/>
        </w:rPr>
      </w:pPr>
    </w:p>
    <w:p w14:paraId="39D5F47B" w14:textId="77777777" w:rsidR="00941ED4" w:rsidRPr="007C1A78" w:rsidRDefault="00941ED4" w:rsidP="00941ED4">
      <w:pPr>
        <w:ind w:left="426" w:hanging="12"/>
        <w:jc w:val="both"/>
        <w:rPr>
          <w:rStyle w:val="DeltaViewInsertion"/>
          <w:rFonts w:ascii="Arial" w:hAnsi="Arial" w:cs="Arial"/>
          <w:b w:val="0"/>
          <w:i w:val="0"/>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0E844899" w14:textId="77777777" w:rsidR="00445F93" w:rsidRDefault="00445F93" w:rsidP="00445F93">
      <w:pPr>
        <w:spacing w:before="120" w:after="120"/>
        <w:ind w:left="709" w:hanging="283"/>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62FCDC20" w14:textId="1B3CE273" w:rsidR="000C2286" w:rsidRDefault="00445F93" w:rsidP="00B65452">
      <w:pPr>
        <w:spacing w:before="120" w:after="120"/>
        <w:ind w:left="709" w:hanging="283"/>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09C80A88" w14:textId="77777777" w:rsidR="00B65452" w:rsidRDefault="00B65452" w:rsidP="00B65452">
      <w:pPr>
        <w:spacing w:before="120" w:after="120"/>
        <w:ind w:left="709" w:hanging="283"/>
        <w:jc w:val="both"/>
        <w:rPr>
          <w:rFonts w:ascii="Arial" w:hAnsi="Arial" w:cs="Arial"/>
          <w:bCs/>
          <w:sz w:val="22"/>
          <w:szCs w:val="22"/>
        </w:rPr>
      </w:pPr>
    </w:p>
    <w:p w14:paraId="31E4D60D" w14:textId="77777777" w:rsidR="00B65452" w:rsidRPr="00B65452" w:rsidRDefault="00B65452" w:rsidP="00B65452">
      <w:pPr>
        <w:spacing w:before="120" w:after="120"/>
        <w:ind w:left="709" w:hanging="283"/>
        <w:jc w:val="both"/>
        <w:rPr>
          <w:rFonts w:ascii="Arial" w:hAnsi="Arial" w:cs="Arial"/>
          <w:bCs/>
          <w:sz w:val="22"/>
          <w:szCs w:val="22"/>
        </w:rPr>
      </w:pPr>
    </w:p>
    <w:p w14:paraId="7925D3FD" w14:textId="1E3E9C3F" w:rsidR="008F6ABE" w:rsidRPr="000C2286" w:rsidRDefault="00BF2C66" w:rsidP="000C2286">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2</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3B427DEE" w14:textId="58DF146A" w:rsidR="00B17638" w:rsidRPr="000C2286" w:rsidRDefault="00B17638" w:rsidP="00916400">
      <w:pPr>
        <w:pStyle w:val="Akapitzlist"/>
        <w:numPr>
          <w:ilvl w:val="1"/>
          <w:numId w:val="31"/>
        </w:numPr>
        <w:spacing w:before="120" w:after="120"/>
        <w:ind w:left="709" w:hanging="425"/>
        <w:jc w:val="both"/>
        <w:rPr>
          <w:rFonts w:ascii="Arial" w:hAnsi="Arial" w:cs="Arial"/>
          <w:sz w:val="22"/>
          <w:szCs w:val="22"/>
        </w:rPr>
      </w:pPr>
      <w:r w:rsidRPr="00B17638">
        <w:rPr>
          <w:rFonts w:ascii="Arial" w:hAnsi="Arial" w:cs="Arial"/>
          <w:sz w:val="22"/>
          <w:szCs w:val="22"/>
        </w:rPr>
        <w:t xml:space="preserve">Oferujemy wykonanie </w:t>
      </w:r>
      <w:r>
        <w:rPr>
          <w:rFonts w:ascii="Arial" w:hAnsi="Arial" w:cs="Arial"/>
          <w:sz w:val="22"/>
          <w:szCs w:val="22"/>
        </w:rPr>
        <w:t>części 2</w:t>
      </w:r>
      <w:r w:rsidRPr="00B17638">
        <w:rPr>
          <w:rFonts w:ascii="Arial" w:hAnsi="Arial" w:cs="Arial"/>
          <w:sz w:val="22"/>
          <w:szCs w:val="22"/>
        </w:rPr>
        <w:t xml:space="preserve"> przedmiotu zamówienia określonego w specyfikacji istotnych warunków zamówienia, opisie przedmiotu zamówienia, projekcie umowy,            tj.</w:t>
      </w:r>
      <w:r w:rsidR="00916400">
        <w:rPr>
          <w:rFonts w:ascii="Arial" w:hAnsi="Arial" w:cs="Arial"/>
          <w:sz w:val="22"/>
          <w:szCs w:val="22"/>
        </w:rPr>
        <w:t xml:space="preserve"> </w:t>
      </w:r>
      <w:r w:rsidR="00916400" w:rsidRPr="00916400">
        <w:rPr>
          <w:rFonts w:ascii="Arial" w:hAnsi="Arial" w:cs="Arial"/>
          <w:b/>
          <w:sz w:val="22"/>
          <w:szCs w:val="22"/>
        </w:rPr>
        <w:t>wykonanie cięć koron drzew w sektorze II i III Parku im. Jedności Narodowej</w:t>
      </w:r>
      <w:r w:rsidRPr="00916400">
        <w:rPr>
          <w:rFonts w:ascii="Arial" w:hAnsi="Arial" w:cs="Arial"/>
          <w:b/>
          <w:sz w:val="22"/>
          <w:szCs w:val="22"/>
        </w:rPr>
        <w:t>,</w:t>
      </w:r>
      <w:r w:rsidRPr="00916400">
        <w:rPr>
          <w:rFonts w:ascii="Arial" w:hAnsi="Arial" w:cs="Arial"/>
          <w:sz w:val="22"/>
          <w:szCs w:val="22"/>
        </w:rPr>
        <w:t xml:space="preserve"> </w:t>
      </w:r>
      <w:r w:rsidRPr="000C2286">
        <w:rPr>
          <w:rFonts w:ascii="Arial" w:hAnsi="Arial" w:cs="Arial"/>
          <w:sz w:val="22"/>
          <w:szCs w:val="22"/>
        </w:rPr>
        <w:t xml:space="preserve">za wynagrodzeniem </w:t>
      </w:r>
      <w:r w:rsidR="00F734B2" w:rsidRPr="000C2286">
        <w:rPr>
          <w:rFonts w:ascii="Arial" w:hAnsi="Arial" w:cs="Arial"/>
          <w:sz w:val="22"/>
          <w:szCs w:val="22"/>
        </w:rPr>
        <w:t xml:space="preserve"> </w:t>
      </w:r>
      <w:r w:rsidRPr="000C2286">
        <w:rPr>
          <w:rFonts w:ascii="Arial" w:hAnsi="Arial" w:cs="Arial"/>
          <w:sz w:val="22"/>
          <w:szCs w:val="22"/>
        </w:rPr>
        <w:t>w cenie: …………….………….…………..</w:t>
      </w:r>
      <w:r w:rsidRPr="000C2286">
        <w:rPr>
          <w:rFonts w:ascii="Arial" w:hAnsi="Arial" w:cs="Arial"/>
          <w:b/>
          <w:sz w:val="22"/>
          <w:szCs w:val="22"/>
        </w:rPr>
        <w:t xml:space="preserve">zł (netto) </w:t>
      </w:r>
      <w:r w:rsidR="00AF63C6" w:rsidRPr="000C2286">
        <w:rPr>
          <w:rFonts w:ascii="Arial" w:hAnsi="Arial" w:cs="Arial"/>
          <w:sz w:val="22"/>
          <w:szCs w:val="22"/>
        </w:rPr>
        <w:t xml:space="preserve">+ ……..…..% podatku VAT, </w:t>
      </w:r>
      <w:r w:rsidRPr="000C2286">
        <w:rPr>
          <w:rFonts w:ascii="Arial" w:hAnsi="Arial" w:cs="Arial"/>
          <w:sz w:val="22"/>
          <w:szCs w:val="22"/>
        </w:rPr>
        <w:t xml:space="preserve">tj. </w:t>
      </w:r>
      <w:r w:rsidRPr="000C2286">
        <w:rPr>
          <w:rFonts w:ascii="Arial" w:hAnsi="Arial" w:cs="Arial"/>
          <w:b/>
          <w:sz w:val="22"/>
          <w:szCs w:val="22"/>
        </w:rPr>
        <w:t>ogółem</w:t>
      </w:r>
      <w:r w:rsidRPr="000C2286">
        <w:rPr>
          <w:rFonts w:ascii="Arial" w:hAnsi="Arial" w:cs="Arial"/>
          <w:sz w:val="22"/>
          <w:szCs w:val="22"/>
        </w:rPr>
        <w:t xml:space="preserve"> ……………..………. </w:t>
      </w:r>
      <w:r w:rsidRPr="000C2286">
        <w:rPr>
          <w:rFonts w:ascii="Arial" w:hAnsi="Arial" w:cs="Arial"/>
          <w:b/>
          <w:sz w:val="22"/>
          <w:szCs w:val="22"/>
        </w:rPr>
        <w:t>zł brutto</w:t>
      </w:r>
      <w:r w:rsidR="00AF63C6" w:rsidRPr="000C2286">
        <w:rPr>
          <w:rFonts w:ascii="Arial" w:hAnsi="Arial" w:cs="Arial"/>
          <w:sz w:val="22"/>
          <w:szCs w:val="22"/>
        </w:rPr>
        <w:t>. (Słownie zł:………………………………….</w:t>
      </w:r>
      <w:r w:rsidRPr="000C2286">
        <w:rPr>
          <w:rFonts w:ascii="Arial" w:hAnsi="Arial" w:cs="Arial"/>
          <w:sz w:val="22"/>
          <w:szCs w:val="22"/>
        </w:rPr>
        <w:t>………………</w:t>
      </w:r>
      <w:r w:rsidR="00AF63C6" w:rsidRPr="000C2286">
        <w:rPr>
          <w:rFonts w:ascii="Arial" w:hAnsi="Arial" w:cs="Arial"/>
          <w:sz w:val="22"/>
          <w:szCs w:val="22"/>
        </w:rPr>
        <w:t>…………………………………..</w:t>
      </w:r>
    </w:p>
    <w:p w14:paraId="1CD0372B" w14:textId="4547D8D5" w:rsidR="00D06E22" w:rsidRPr="00B65452" w:rsidRDefault="00966C49" w:rsidP="00B65452">
      <w:pPr>
        <w:pStyle w:val="Akapitzlist"/>
        <w:numPr>
          <w:ilvl w:val="1"/>
          <w:numId w:val="31"/>
        </w:numPr>
        <w:spacing w:before="120" w:after="120"/>
        <w:ind w:left="709" w:hanging="425"/>
        <w:jc w:val="both"/>
        <w:rPr>
          <w:rFonts w:ascii="Arial" w:hAnsi="Arial" w:cs="Arial"/>
          <w:sz w:val="22"/>
          <w:szCs w:val="22"/>
        </w:rPr>
      </w:pPr>
      <w:r w:rsidRPr="000C2286">
        <w:rPr>
          <w:rFonts w:ascii="Arial" w:hAnsi="Arial" w:cs="Arial"/>
          <w:sz w:val="22"/>
          <w:szCs w:val="22"/>
        </w:rPr>
        <w:t>Deklarujemy</w:t>
      </w:r>
      <w:r w:rsidR="00B65452">
        <w:rPr>
          <w:rFonts w:ascii="Arial" w:hAnsi="Arial" w:cs="Arial"/>
          <w:sz w:val="22"/>
          <w:szCs w:val="22"/>
        </w:rPr>
        <w:t xml:space="preserve"> </w:t>
      </w:r>
      <w:r w:rsidR="00B65452" w:rsidRPr="00B65452">
        <w:rPr>
          <w:rFonts w:ascii="Arial" w:hAnsi="Arial" w:cs="Arial"/>
          <w:bCs/>
          <w:sz w:val="22"/>
          <w:szCs w:val="22"/>
          <w:shd w:val="clear" w:color="auto" w:fill="FFFFFF"/>
        </w:rPr>
        <w:t xml:space="preserve">stosowanie wyłącznie metody alpinistycznej podczas prac w koronach drzew </w:t>
      </w:r>
      <w:r w:rsidRPr="00B65452">
        <w:rPr>
          <w:rFonts w:ascii="Arial" w:hAnsi="Arial" w:cs="Arial"/>
          <w:bCs/>
          <w:sz w:val="22"/>
          <w:szCs w:val="22"/>
          <w:shd w:val="clear" w:color="auto" w:fill="FFFFFF"/>
        </w:rPr>
        <w:t>– TAK/NIE*</w:t>
      </w:r>
    </w:p>
    <w:p w14:paraId="4107F7C6" w14:textId="7AE125CA" w:rsidR="00D06E22" w:rsidRPr="00D06E22" w:rsidRDefault="000C2286" w:rsidP="00D06E22">
      <w:pPr>
        <w:pStyle w:val="Akapitzlist"/>
        <w:numPr>
          <w:ilvl w:val="1"/>
          <w:numId w:val="31"/>
        </w:numPr>
        <w:spacing w:before="120" w:after="120"/>
        <w:ind w:left="709" w:hanging="425"/>
        <w:jc w:val="both"/>
        <w:rPr>
          <w:rFonts w:ascii="Arial" w:hAnsi="Arial" w:cs="Arial"/>
          <w:sz w:val="22"/>
          <w:szCs w:val="22"/>
        </w:rPr>
      </w:pPr>
      <w:r w:rsidRPr="00D06E22">
        <w:rPr>
          <w:rFonts w:ascii="Arial" w:hAnsi="Arial" w:cs="Arial"/>
          <w:bCs/>
          <w:sz w:val="22"/>
          <w:szCs w:val="22"/>
          <w:shd w:val="clear" w:color="auto" w:fill="FFFFFF"/>
        </w:rPr>
        <w:t xml:space="preserve">Deklarujemy </w:t>
      </w:r>
      <w:r w:rsidRPr="00D06E22">
        <w:rPr>
          <w:rFonts w:ascii="Arial" w:hAnsi="Arial" w:cs="Arial"/>
          <w:sz w:val="22"/>
          <w:szCs w:val="22"/>
        </w:rPr>
        <w:t>wykonanie</w:t>
      </w:r>
      <w:r w:rsidRPr="00D06E22">
        <w:rPr>
          <w:rFonts w:ascii="Arial" w:hAnsi="Arial" w:cs="Arial"/>
          <w:bCs/>
          <w:sz w:val="22"/>
          <w:szCs w:val="22"/>
          <w:shd w:val="clear" w:color="auto" w:fill="FFFFFF"/>
        </w:rPr>
        <w:t xml:space="preserve"> </w:t>
      </w:r>
      <w:r w:rsidRPr="00D06E22">
        <w:rPr>
          <w:rFonts w:ascii="Arial" w:hAnsi="Arial" w:cs="Arial"/>
          <w:b/>
          <w:sz w:val="22"/>
          <w:szCs w:val="22"/>
        </w:rPr>
        <w:t xml:space="preserve">części 2 </w:t>
      </w:r>
      <w:r w:rsidRPr="00D06E22">
        <w:rPr>
          <w:rFonts w:ascii="Arial" w:hAnsi="Arial" w:cs="Arial"/>
          <w:sz w:val="22"/>
          <w:szCs w:val="22"/>
        </w:rPr>
        <w:t xml:space="preserve">przedmiotu zamówienia w terminie </w:t>
      </w:r>
      <w:r w:rsidR="00D06E22" w:rsidRPr="00F00F1B">
        <w:rPr>
          <w:rFonts w:ascii="Arial" w:hAnsi="Arial" w:cs="Arial"/>
          <w:sz w:val="22"/>
          <w:szCs w:val="22"/>
        </w:rPr>
        <w:t>(dzień, miesiąc i rok) : …………………………………………………………………………………………….</w:t>
      </w:r>
    </w:p>
    <w:p w14:paraId="18B5EF27" w14:textId="67444495" w:rsidR="00F734B2" w:rsidRPr="00D06E2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D06E22">
        <w:rPr>
          <w:rFonts w:ascii="Arial" w:hAnsi="Arial" w:cs="Arial"/>
          <w:sz w:val="22"/>
          <w:szCs w:val="22"/>
        </w:rPr>
        <w:t>Oświadczamy, że zapoznaliśmy się ze specyfikacją istotnych warunków zamówienia     i uznajemy się za związanych określonymi w niej wymaganiami i zasadami postępowania.</w:t>
      </w:r>
    </w:p>
    <w:p w14:paraId="16A46F9E"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14:paraId="32F48551" w14:textId="77777777" w:rsidR="00B65452" w:rsidRPr="00B65452" w:rsidRDefault="00B65452" w:rsidP="00B65452">
      <w:pPr>
        <w:spacing w:before="120" w:after="120"/>
        <w:jc w:val="both"/>
        <w:rPr>
          <w:rFonts w:ascii="Arial" w:hAnsi="Arial" w:cs="Arial"/>
          <w:sz w:val="22"/>
          <w:szCs w:val="22"/>
        </w:rPr>
      </w:pPr>
    </w:p>
    <w:p w14:paraId="3D5AC452" w14:textId="77777777" w:rsidR="00F734B2" w:rsidRPr="00445F93"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lastRenderedPageBreak/>
        <w:t>Prace objęte zamówieniem zamierzamy wykonać:</w:t>
      </w:r>
    </w:p>
    <w:p w14:paraId="5E2A5DA9" w14:textId="77777777" w:rsidR="00F734B2" w:rsidRPr="00250085" w:rsidRDefault="00F734B2"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A57F2B7" w14:textId="3E699838" w:rsidR="00F734B2" w:rsidRDefault="00F734B2" w:rsidP="00C467DC">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sidR="007C1A78">
        <w:rPr>
          <w:rFonts w:ascii="Arial" w:hAnsi="Arial" w:cs="Arial"/>
          <w:sz w:val="22"/>
          <w:szCs w:val="22"/>
        </w:rPr>
        <w:t>………………….</w:t>
      </w:r>
    </w:p>
    <w:p w14:paraId="3B07138C" w14:textId="77777777" w:rsidR="00F734B2" w:rsidRPr="00250085" w:rsidRDefault="00F734B2" w:rsidP="00F734B2">
      <w:pPr>
        <w:pStyle w:val="Akapitzlist"/>
        <w:spacing w:before="120" w:after="120"/>
        <w:ind w:left="709"/>
        <w:jc w:val="both"/>
        <w:rPr>
          <w:rFonts w:ascii="Arial" w:hAnsi="Arial" w:cs="Arial"/>
          <w:sz w:val="22"/>
          <w:szCs w:val="22"/>
        </w:rPr>
      </w:pPr>
    </w:p>
    <w:p w14:paraId="1985BD20"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3AB5313E"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542EEF57"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27A0B1F3" w14:textId="77777777" w:rsidR="00F734B2"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5AD78CD8" w14:textId="77777777" w:rsidR="00F734B2" w:rsidRPr="00445F93" w:rsidRDefault="00F734B2" w:rsidP="00245A38">
      <w:pPr>
        <w:pStyle w:val="Akapitzlist"/>
        <w:numPr>
          <w:ilvl w:val="1"/>
          <w:numId w:val="47"/>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1A4324F2"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1CED0FAA"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4D7EA5A1" w14:textId="77777777" w:rsidR="00F734B2" w:rsidRDefault="00F734B2" w:rsidP="00F734B2">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0EA4E629" w14:textId="77777777" w:rsidR="00F734B2" w:rsidRDefault="00F734B2" w:rsidP="007D4124">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0282B70C" w14:textId="77777777" w:rsidR="00941ED4" w:rsidRPr="006D5F04" w:rsidRDefault="00941ED4" w:rsidP="00941ED4">
      <w:pPr>
        <w:jc w:val="both"/>
        <w:rPr>
          <w:rStyle w:val="DeltaViewInsertion"/>
          <w:rFonts w:ascii="Arial" w:hAnsi="Arial" w:cs="Arial"/>
          <w:b w:val="0"/>
          <w:i w:val="0"/>
          <w:color w:val="FF0000"/>
          <w:sz w:val="16"/>
          <w:szCs w:val="16"/>
        </w:rPr>
      </w:pPr>
    </w:p>
    <w:p w14:paraId="671E701C" w14:textId="1C88CE23" w:rsidR="007D4124" w:rsidRPr="007C1A78" w:rsidRDefault="00941ED4" w:rsidP="00941ED4">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15BFCB60" w14:textId="77777777" w:rsidR="00F734B2" w:rsidRDefault="00F734B2" w:rsidP="00F734B2">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79E9D63F" w14:textId="77777777" w:rsidR="00F734B2" w:rsidRPr="00842CFD" w:rsidRDefault="00F734B2" w:rsidP="00F734B2">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1ACD2DD1" w14:textId="77777777" w:rsidR="008F6ABE" w:rsidRDefault="008F6ABE" w:rsidP="00B17638">
      <w:pPr>
        <w:pStyle w:val="Akapitzlist"/>
        <w:spacing w:before="120" w:after="120"/>
        <w:ind w:left="709"/>
        <w:jc w:val="both"/>
        <w:rPr>
          <w:rFonts w:ascii="Arial" w:hAnsi="Arial" w:cs="Arial"/>
          <w:sz w:val="22"/>
          <w:szCs w:val="22"/>
        </w:rPr>
      </w:pPr>
    </w:p>
    <w:p w14:paraId="19959D28" w14:textId="77777777" w:rsidR="000C2286" w:rsidRDefault="000C2286" w:rsidP="00B17638">
      <w:pPr>
        <w:pStyle w:val="Akapitzlist"/>
        <w:spacing w:before="120" w:after="120"/>
        <w:ind w:left="709"/>
        <w:jc w:val="both"/>
        <w:rPr>
          <w:rFonts w:ascii="Arial" w:hAnsi="Arial" w:cs="Arial"/>
          <w:sz w:val="22"/>
          <w:szCs w:val="22"/>
        </w:rPr>
      </w:pPr>
    </w:p>
    <w:p w14:paraId="44856A44" w14:textId="6F16FD51" w:rsidR="00023D53" w:rsidRPr="000C2286" w:rsidRDefault="00023D53" w:rsidP="000C2286">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3</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4D4A9622" w14:textId="17CD3E81" w:rsidR="00023D53" w:rsidRPr="000C2286" w:rsidRDefault="00023D53" w:rsidP="0079230A">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0C2286">
        <w:rPr>
          <w:rFonts w:ascii="Arial" w:hAnsi="Arial" w:cs="Arial"/>
          <w:sz w:val="22"/>
          <w:szCs w:val="22"/>
        </w:rPr>
        <w:t>Oferujemy wykonanie części 3 przedmiotu zamówienia określonego w specyfikacji istotnych warunków zamówienia, opisie przedmiotu zamówienia, projekcie umowy,            tj.</w:t>
      </w:r>
      <w:r w:rsidRPr="000C2286">
        <w:rPr>
          <w:rFonts w:ascii="Arial" w:hAnsi="Arial" w:cs="Arial"/>
          <w:b/>
          <w:sz w:val="22"/>
          <w:szCs w:val="22"/>
        </w:rPr>
        <w:t xml:space="preserve"> wykonanie prac w koronach drzew będących pomnikami przyrody,</w:t>
      </w:r>
      <w:r w:rsidRPr="000C2286">
        <w:rPr>
          <w:rFonts w:ascii="Arial" w:hAnsi="Arial" w:cs="Arial"/>
          <w:sz w:val="22"/>
          <w:szCs w:val="22"/>
        </w:rPr>
        <w:t xml:space="preserve"> za wynagrodzeniem  w cenie: …………….………….…………..</w:t>
      </w:r>
      <w:r w:rsidRPr="000C2286">
        <w:rPr>
          <w:rFonts w:ascii="Arial" w:hAnsi="Arial" w:cs="Arial"/>
          <w:b/>
          <w:sz w:val="22"/>
          <w:szCs w:val="22"/>
        </w:rPr>
        <w:t xml:space="preserve">zł (netto) </w:t>
      </w:r>
      <w:r w:rsidRPr="000C2286">
        <w:rPr>
          <w:rFonts w:ascii="Arial" w:hAnsi="Arial" w:cs="Arial"/>
          <w:sz w:val="22"/>
          <w:szCs w:val="22"/>
        </w:rPr>
        <w:t xml:space="preserve">+ ……..…..% podatku VAT, tj. </w:t>
      </w:r>
      <w:r w:rsidRPr="000C2286">
        <w:rPr>
          <w:rFonts w:ascii="Arial" w:hAnsi="Arial" w:cs="Arial"/>
          <w:b/>
          <w:sz w:val="22"/>
          <w:szCs w:val="22"/>
        </w:rPr>
        <w:t>ogółem</w:t>
      </w:r>
      <w:r w:rsidRPr="000C2286">
        <w:rPr>
          <w:rFonts w:ascii="Arial" w:hAnsi="Arial" w:cs="Arial"/>
          <w:sz w:val="22"/>
          <w:szCs w:val="22"/>
        </w:rPr>
        <w:t xml:space="preserve"> ……………..………. </w:t>
      </w:r>
      <w:r w:rsidRPr="000C2286">
        <w:rPr>
          <w:rFonts w:ascii="Arial" w:hAnsi="Arial" w:cs="Arial"/>
          <w:b/>
          <w:sz w:val="22"/>
          <w:szCs w:val="22"/>
        </w:rPr>
        <w:t>zł brutto</w:t>
      </w:r>
      <w:r w:rsidRPr="000C2286">
        <w:rPr>
          <w:rFonts w:ascii="Arial" w:hAnsi="Arial" w:cs="Arial"/>
          <w:sz w:val="22"/>
          <w:szCs w:val="22"/>
        </w:rPr>
        <w:t>.                                           (Słownie zł:………………………………….…………………………………………………..</w:t>
      </w:r>
    </w:p>
    <w:p w14:paraId="61B48A19" w14:textId="4BF7E3F9" w:rsidR="00D06E22" w:rsidRPr="00B65452" w:rsidRDefault="00B65452" w:rsidP="00B65452">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Pr>
          <w:rFonts w:ascii="Arial" w:hAnsi="Arial" w:cs="Arial"/>
          <w:sz w:val="22"/>
          <w:szCs w:val="22"/>
        </w:rPr>
        <w:t xml:space="preserve">Deklarujemy </w:t>
      </w:r>
      <w:r w:rsidRPr="00B65452">
        <w:rPr>
          <w:rFonts w:ascii="Arial" w:hAnsi="Arial" w:cs="Arial"/>
          <w:sz w:val="22"/>
          <w:szCs w:val="22"/>
        </w:rPr>
        <w:t>stosowanie wyłącznie metody alpinistycznej podczas prac w koronach drzew</w:t>
      </w:r>
      <w:r w:rsidR="007121F6" w:rsidRPr="00B65452">
        <w:rPr>
          <w:rFonts w:ascii="Arial" w:hAnsi="Arial" w:cs="Arial"/>
          <w:sz w:val="22"/>
          <w:szCs w:val="22"/>
        </w:rPr>
        <w:t xml:space="preserve">, będących pomnikami przyrody </w:t>
      </w:r>
      <w:r w:rsidR="007121F6" w:rsidRPr="00B65452">
        <w:rPr>
          <w:rFonts w:ascii="Arial" w:hAnsi="Arial" w:cs="Arial"/>
          <w:bCs/>
          <w:sz w:val="22"/>
          <w:szCs w:val="22"/>
          <w:shd w:val="clear" w:color="auto" w:fill="FFFFFF"/>
        </w:rPr>
        <w:t>– TAK/NIE*</w:t>
      </w:r>
    </w:p>
    <w:p w14:paraId="1BBABFBB" w14:textId="6622DA8A" w:rsidR="000C2286" w:rsidRPr="00D06E22" w:rsidRDefault="000C2286" w:rsidP="00D06E22">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D06E22">
        <w:rPr>
          <w:rFonts w:ascii="Arial" w:hAnsi="Arial" w:cs="Arial"/>
          <w:bCs/>
          <w:sz w:val="22"/>
          <w:szCs w:val="22"/>
          <w:shd w:val="clear" w:color="auto" w:fill="FFFFFF"/>
        </w:rPr>
        <w:t xml:space="preserve">Deklarujemy </w:t>
      </w:r>
      <w:r w:rsidRPr="00D06E22">
        <w:rPr>
          <w:rFonts w:ascii="Arial" w:hAnsi="Arial" w:cs="Arial"/>
          <w:sz w:val="22"/>
          <w:szCs w:val="22"/>
        </w:rPr>
        <w:t>wykonanie</w:t>
      </w:r>
      <w:r w:rsidRPr="00D06E22">
        <w:rPr>
          <w:rFonts w:ascii="Arial" w:hAnsi="Arial" w:cs="Arial"/>
          <w:bCs/>
          <w:sz w:val="22"/>
          <w:szCs w:val="22"/>
          <w:shd w:val="clear" w:color="auto" w:fill="FFFFFF"/>
        </w:rPr>
        <w:t xml:space="preserve"> </w:t>
      </w:r>
      <w:r w:rsidRPr="00D06E22">
        <w:rPr>
          <w:rFonts w:ascii="Arial" w:hAnsi="Arial" w:cs="Arial"/>
          <w:b/>
          <w:sz w:val="22"/>
          <w:szCs w:val="22"/>
        </w:rPr>
        <w:t xml:space="preserve">części 3 </w:t>
      </w:r>
      <w:r w:rsidRPr="00D06E22">
        <w:rPr>
          <w:rFonts w:ascii="Arial" w:hAnsi="Arial" w:cs="Arial"/>
          <w:sz w:val="22"/>
          <w:szCs w:val="22"/>
        </w:rPr>
        <w:t xml:space="preserve">przedmiotu zamówienia w </w:t>
      </w:r>
      <w:r w:rsidRPr="00F00F1B">
        <w:rPr>
          <w:rFonts w:ascii="Arial" w:hAnsi="Arial" w:cs="Arial"/>
          <w:sz w:val="22"/>
          <w:szCs w:val="22"/>
        </w:rPr>
        <w:t xml:space="preserve">terminie </w:t>
      </w:r>
      <w:r w:rsidR="00D06E22" w:rsidRPr="00F00F1B">
        <w:rPr>
          <w:rFonts w:ascii="Arial" w:hAnsi="Arial" w:cs="Arial"/>
          <w:sz w:val="22"/>
          <w:szCs w:val="22"/>
        </w:rPr>
        <w:t>(dzień, miesiąc i rok) : …………………………………………………………………………………………….</w:t>
      </w:r>
    </w:p>
    <w:p w14:paraId="1727AC46" w14:textId="77777777" w:rsidR="00023D53" w:rsidRPr="000C2286" w:rsidRDefault="00023D53" w:rsidP="0079230A">
      <w:pPr>
        <w:pStyle w:val="Akapitzlist"/>
        <w:numPr>
          <w:ilvl w:val="1"/>
          <w:numId w:val="35"/>
        </w:numPr>
        <w:spacing w:before="120" w:after="120"/>
        <w:ind w:left="709" w:hanging="425"/>
        <w:jc w:val="both"/>
        <w:rPr>
          <w:rFonts w:ascii="Arial" w:hAnsi="Arial" w:cs="Arial"/>
          <w:sz w:val="22"/>
          <w:szCs w:val="22"/>
        </w:rPr>
      </w:pPr>
      <w:r w:rsidRPr="000C2286">
        <w:rPr>
          <w:rFonts w:ascii="Arial" w:hAnsi="Arial" w:cs="Arial"/>
          <w:sz w:val="22"/>
          <w:szCs w:val="22"/>
        </w:rPr>
        <w:t>Oświadczamy, że zapoznaliśmy się ze specyfikacją istotnych warunków zamówienia     i uznajemy się za związanych określonymi w niej wymaganiami i zasadami postępowania.</w:t>
      </w:r>
    </w:p>
    <w:p w14:paraId="6808A868" w14:textId="77777777" w:rsidR="00023D53" w:rsidRPr="000C2286" w:rsidRDefault="00023D53" w:rsidP="0079230A">
      <w:pPr>
        <w:pStyle w:val="Akapitzlist"/>
        <w:numPr>
          <w:ilvl w:val="1"/>
          <w:numId w:val="35"/>
        </w:numPr>
        <w:spacing w:before="120" w:after="120"/>
        <w:ind w:left="709" w:hanging="425"/>
        <w:jc w:val="both"/>
        <w:rPr>
          <w:rFonts w:ascii="Arial" w:hAnsi="Arial" w:cs="Arial"/>
          <w:sz w:val="22"/>
          <w:szCs w:val="22"/>
        </w:rPr>
      </w:pPr>
      <w:r w:rsidRPr="000C2286">
        <w:rPr>
          <w:rFonts w:ascii="Arial" w:hAnsi="Arial" w:cs="Arial"/>
          <w:sz w:val="22"/>
          <w:szCs w:val="22"/>
        </w:rPr>
        <w:t>Oświadczamy, że uważamy się za związanych niniejszą ofertą na czas wskazany                 w specyfikacji istotnych warunków zamówienia.</w:t>
      </w:r>
    </w:p>
    <w:p w14:paraId="2F3199B7" w14:textId="77777777" w:rsidR="00023D53" w:rsidRPr="002A381A" w:rsidRDefault="00023D53" w:rsidP="0079230A">
      <w:pPr>
        <w:pStyle w:val="Akapitzlist"/>
        <w:numPr>
          <w:ilvl w:val="1"/>
          <w:numId w:val="35"/>
        </w:numPr>
        <w:spacing w:before="120" w:after="120"/>
        <w:ind w:left="709" w:hanging="425"/>
        <w:jc w:val="both"/>
        <w:rPr>
          <w:rFonts w:ascii="Arial" w:hAnsi="Arial" w:cs="Arial"/>
          <w:sz w:val="22"/>
          <w:szCs w:val="22"/>
        </w:rPr>
      </w:pPr>
      <w:r w:rsidRPr="000C2286">
        <w:rPr>
          <w:rFonts w:ascii="Arial" w:hAnsi="Arial" w:cs="Arial"/>
          <w:sz w:val="22"/>
          <w:szCs w:val="22"/>
        </w:rPr>
        <w:t xml:space="preserve">Prace objęte </w:t>
      </w:r>
      <w:r w:rsidRPr="002A381A">
        <w:rPr>
          <w:rFonts w:ascii="Arial" w:hAnsi="Arial" w:cs="Arial"/>
          <w:sz w:val="22"/>
          <w:szCs w:val="22"/>
        </w:rPr>
        <w:t>zamówieniem zamierzamy wykonać:</w:t>
      </w:r>
    </w:p>
    <w:p w14:paraId="1CE2C598" w14:textId="77777777" w:rsidR="00023D53" w:rsidRPr="002A381A" w:rsidRDefault="00023D53" w:rsidP="00023D53">
      <w:pPr>
        <w:pStyle w:val="Akapitzlist"/>
        <w:numPr>
          <w:ilvl w:val="0"/>
          <w:numId w:val="16"/>
        </w:numPr>
        <w:spacing w:before="120" w:after="120"/>
        <w:ind w:left="709" w:firstLine="0"/>
        <w:jc w:val="both"/>
        <w:rPr>
          <w:rFonts w:ascii="Arial" w:hAnsi="Arial" w:cs="Arial"/>
          <w:sz w:val="22"/>
          <w:szCs w:val="22"/>
        </w:rPr>
      </w:pPr>
      <w:r w:rsidRPr="002A381A">
        <w:rPr>
          <w:rFonts w:ascii="Arial" w:hAnsi="Arial" w:cs="Arial"/>
          <w:sz w:val="22"/>
          <w:szCs w:val="22"/>
        </w:rPr>
        <w:t>Sami</w:t>
      </w:r>
    </w:p>
    <w:p w14:paraId="42C30FF7" w14:textId="77777777" w:rsidR="00023D53" w:rsidRPr="002A381A" w:rsidRDefault="00023D53" w:rsidP="00023D53">
      <w:pPr>
        <w:pStyle w:val="Akapitzlist"/>
        <w:numPr>
          <w:ilvl w:val="0"/>
          <w:numId w:val="16"/>
        </w:numPr>
        <w:spacing w:before="120" w:after="120"/>
        <w:ind w:left="709" w:firstLine="0"/>
        <w:jc w:val="both"/>
        <w:rPr>
          <w:rFonts w:ascii="Arial" w:hAnsi="Arial" w:cs="Arial"/>
          <w:sz w:val="22"/>
          <w:szCs w:val="22"/>
        </w:rPr>
      </w:pPr>
      <w:r w:rsidRPr="002A381A">
        <w:rPr>
          <w:rFonts w:ascii="Arial" w:hAnsi="Arial" w:cs="Arial"/>
          <w:sz w:val="22"/>
          <w:szCs w:val="22"/>
        </w:rPr>
        <w:t>siłami podwykonawcy - Część zamówienia, którą wykonywać będzie podwykonawca:…………………………………………………………………………………..……. nazwa firmy podwykonawcy/ ów ………………………….…………………….</w:t>
      </w:r>
    </w:p>
    <w:p w14:paraId="504855F7" w14:textId="77777777" w:rsidR="00023D53" w:rsidRPr="002A381A" w:rsidRDefault="00023D53" w:rsidP="00023D53">
      <w:pPr>
        <w:pStyle w:val="Akapitzlist"/>
        <w:spacing w:before="120" w:after="120"/>
        <w:ind w:left="709"/>
        <w:jc w:val="both"/>
        <w:rPr>
          <w:rFonts w:ascii="Arial" w:hAnsi="Arial" w:cs="Arial"/>
          <w:sz w:val="22"/>
          <w:szCs w:val="22"/>
        </w:rPr>
      </w:pPr>
    </w:p>
    <w:p w14:paraId="0216B967" w14:textId="4D8451FC" w:rsidR="00023D53" w:rsidRPr="002A381A" w:rsidRDefault="00023D53" w:rsidP="0079230A">
      <w:pPr>
        <w:pStyle w:val="Akapitzlist"/>
        <w:numPr>
          <w:ilvl w:val="1"/>
          <w:numId w:val="35"/>
        </w:numPr>
        <w:tabs>
          <w:tab w:val="clear" w:pos="1440"/>
          <w:tab w:val="num" w:pos="709"/>
        </w:tabs>
        <w:spacing w:before="120" w:after="120"/>
        <w:ind w:left="709" w:hanging="425"/>
        <w:jc w:val="both"/>
        <w:rPr>
          <w:rFonts w:ascii="Arial" w:hAnsi="Arial" w:cs="Arial"/>
          <w:sz w:val="22"/>
          <w:szCs w:val="22"/>
        </w:rPr>
      </w:pPr>
      <w:r w:rsidRPr="002A381A">
        <w:rPr>
          <w:rFonts w:ascii="Arial" w:hAnsi="Arial" w:cs="Arial"/>
          <w:sz w:val="22"/>
          <w:szCs w:val="22"/>
        </w:rPr>
        <w:t>Wadium w wysokości ..........................</w:t>
      </w:r>
      <w:r w:rsidRPr="002A381A">
        <w:rPr>
          <w:rFonts w:ascii="Arial" w:hAnsi="Arial" w:cs="Arial"/>
          <w:b/>
          <w:bCs/>
          <w:sz w:val="22"/>
          <w:szCs w:val="22"/>
        </w:rPr>
        <w:t xml:space="preserve"> PLN </w:t>
      </w:r>
      <w:r w:rsidRPr="002A381A">
        <w:rPr>
          <w:rFonts w:ascii="Arial" w:hAnsi="Arial" w:cs="Arial"/>
          <w:sz w:val="22"/>
          <w:szCs w:val="22"/>
        </w:rPr>
        <w:t>(słownie: ..........................</w:t>
      </w:r>
      <w:r w:rsidRPr="002A381A">
        <w:rPr>
          <w:rFonts w:ascii="Arial" w:hAnsi="Arial" w:cs="Arial"/>
          <w:b/>
          <w:bCs/>
          <w:sz w:val="22"/>
          <w:szCs w:val="22"/>
        </w:rPr>
        <w:t>złotych</w:t>
      </w:r>
      <w:r w:rsidRPr="002A381A">
        <w:rPr>
          <w:rFonts w:ascii="Arial" w:hAnsi="Arial" w:cs="Arial"/>
          <w:sz w:val="22"/>
          <w:szCs w:val="22"/>
        </w:rPr>
        <w:t xml:space="preserve">), zostało wniesione w dniu........................... </w:t>
      </w:r>
    </w:p>
    <w:p w14:paraId="3CD361A3" w14:textId="77777777" w:rsidR="00023D53" w:rsidRDefault="00023D53" w:rsidP="0079230A">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14556D0E" w14:textId="77777777" w:rsidR="00023D53" w:rsidRDefault="00023D53" w:rsidP="0079230A">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2C457D77" w14:textId="77777777" w:rsidR="00023D53" w:rsidRDefault="00023D53" w:rsidP="0079230A">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00EB0DBC" w14:textId="77777777" w:rsidR="00023D53" w:rsidRPr="00445F93" w:rsidRDefault="00023D53" w:rsidP="0079230A">
      <w:pPr>
        <w:pStyle w:val="Akapitzlist"/>
        <w:numPr>
          <w:ilvl w:val="1"/>
          <w:numId w:val="35"/>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547A8E0F" w14:textId="77777777" w:rsidR="00023D53" w:rsidRPr="00250085" w:rsidRDefault="00023D53" w:rsidP="00023D53">
      <w:pPr>
        <w:ind w:left="709"/>
        <w:jc w:val="both"/>
        <w:rPr>
          <w:rFonts w:ascii="Arial" w:hAnsi="Arial" w:cs="Arial"/>
          <w:sz w:val="22"/>
          <w:szCs w:val="22"/>
        </w:rPr>
      </w:pPr>
      <w:r w:rsidRPr="00250085">
        <w:rPr>
          <w:rFonts w:ascii="Arial" w:hAnsi="Arial" w:cs="Arial"/>
          <w:sz w:val="22"/>
          <w:szCs w:val="22"/>
        </w:rPr>
        <w:t>….....................................................................................................................................</w:t>
      </w:r>
    </w:p>
    <w:p w14:paraId="7CA8A818" w14:textId="77777777" w:rsidR="00023D53" w:rsidRPr="00250085" w:rsidRDefault="00023D53" w:rsidP="00023D53">
      <w:pPr>
        <w:ind w:left="709"/>
        <w:jc w:val="both"/>
        <w:rPr>
          <w:rFonts w:ascii="Arial" w:hAnsi="Arial" w:cs="Arial"/>
          <w:sz w:val="22"/>
          <w:szCs w:val="22"/>
        </w:rPr>
      </w:pPr>
      <w:r w:rsidRPr="00250085">
        <w:rPr>
          <w:rFonts w:ascii="Arial" w:hAnsi="Arial" w:cs="Arial"/>
          <w:sz w:val="22"/>
          <w:szCs w:val="22"/>
        </w:rPr>
        <w:t>….....................................................................................................................................</w:t>
      </w:r>
    </w:p>
    <w:p w14:paraId="6D45936E" w14:textId="77777777" w:rsidR="00023D53" w:rsidRDefault="00023D53" w:rsidP="00023D53">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2135E6C3" w14:textId="77777777" w:rsidR="00023D53" w:rsidRDefault="00023D53" w:rsidP="00023D53">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2BE28DCC" w14:textId="77777777" w:rsidR="00023D53" w:rsidRPr="006D5F04" w:rsidRDefault="00023D53" w:rsidP="00023D53">
      <w:pPr>
        <w:jc w:val="both"/>
        <w:rPr>
          <w:rStyle w:val="DeltaViewInsertion"/>
          <w:rFonts w:ascii="Arial" w:hAnsi="Arial" w:cs="Arial"/>
          <w:b w:val="0"/>
          <w:i w:val="0"/>
          <w:color w:val="FF0000"/>
          <w:sz w:val="16"/>
          <w:szCs w:val="16"/>
        </w:rPr>
      </w:pPr>
    </w:p>
    <w:p w14:paraId="2D66A579" w14:textId="77777777" w:rsidR="00023D53" w:rsidRPr="007C1A78" w:rsidRDefault="00023D53" w:rsidP="00023D53">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55E6EF0B" w14:textId="77777777" w:rsidR="00023D53" w:rsidRDefault="00023D53" w:rsidP="00023D53">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4AACDFF5" w14:textId="347AA373" w:rsidR="00023D53" w:rsidRPr="000C2286" w:rsidRDefault="00023D53" w:rsidP="000C2286">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65189F4E" w14:textId="77777777" w:rsidR="00023D53" w:rsidRDefault="00023D53" w:rsidP="00B17638">
      <w:pPr>
        <w:pStyle w:val="Akapitzlist"/>
        <w:spacing w:before="120" w:after="120"/>
        <w:ind w:left="709"/>
        <w:jc w:val="both"/>
        <w:rPr>
          <w:rFonts w:ascii="Arial" w:hAnsi="Arial" w:cs="Arial"/>
          <w:sz w:val="22"/>
          <w:szCs w:val="22"/>
        </w:rPr>
      </w:pPr>
    </w:p>
    <w:p w14:paraId="384AF854" w14:textId="6AFD2E33" w:rsidR="001327F2" w:rsidRPr="000C2286" w:rsidRDefault="001327F2" w:rsidP="000C2286">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4</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2F2584E9" w14:textId="6833BA4B" w:rsidR="001327F2" w:rsidRPr="000C2286" w:rsidRDefault="001327F2" w:rsidP="002A381A">
      <w:pPr>
        <w:pStyle w:val="Akapitzlist"/>
        <w:numPr>
          <w:ilvl w:val="1"/>
          <w:numId w:val="7"/>
        </w:numPr>
        <w:tabs>
          <w:tab w:val="clear" w:pos="1440"/>
          <w:tab w:val="num" w:pos="709"/>
        </w:tabs>
        <w:spacing w:before="120" w:after="120"/>
        <w:ind w:left="709" w:hanging="425"/>
        <w:jc w:val="both"/>
        <w:rPr>
          <w:rFonts w:ascii="Arial" w:hAnsi="Arial" w:cs="Arial"/>
          <w:sz w:val="22"/>
          <w:szCs w:val="22"/>
        </w:rPr>
      </w:pPr>
      <w:r w:rsidRPr="002A381A">
        <w:rPr>
          <w:rFonts w:ascii="Arial" w:hAnsi="Arial" w:cs="Arial"/>
          <w:sz w:val="22"/>
          <w:szCs w:val="22"/>
        </w:rPr>
        <w:t>Oferujemy wykonanie części 4 przedmiotu zamówienia określonego w specyfikacji istotnych warunków zamówienia, opisie przedmiotu zamówienia, projekcie umowy,            tj.</w:t>
      </w:r>
      <w:r w:rsidRPr="002A381A">
        <w:rPr>
          <w:rFonts w:ascii="Arial" w:hAnsi="Arial" w:cs="Arial"/>
          <w:b/>
          <w:sz w:val="22"/>
          <w:szCs w:val="22"/>
        </w:rPr>
        <w:t xml:space="preserve"> założenie wiązań w koronach drzew w Parku im. Jedności Narodowej,                          </w:t>
      </w:r>
      <w:r w:rsidRPr="000C2286">
        <w:rPr>
          <w:rFonts w:ascii="Arial" w:hAnsi="Arial" w:cs="Arial"/>
          <w:b/>
          <w:sz w:val="22"/>
          <w:szCs w:val="22"/>
        </w:rPr>
        <w:t>w Parku im. gen. Jana Henryka Dąbrowskiego oraz w Parku 18 Marca,</w:t>
      </w:r>
      <w:r w:rsidRPr="000C2286">
        <w:rPr>
          <w:rFonts w:ascii="Arial" w:hAnsi="Arial" w:cs="Arial"/>
          <w:sz w:val="22"/>
          <w:szCs w:val="22"/>
        </w:rPr>
        <w:t xml:space="preserve"> za wynagrodzeniem  w cenie: …………….………….…………..</w:t>
      </w:r>
      <w:r w:rsidRPr="000C2286">
        <w:rPr>
          <w:rFonts w:ascii="Arial" w:hAnsi="Arial" w:cs="Arial"/>
          <w:b/>
          <w:sz w:val="22"/>
          <w:szCs w:val="22"/>
        </w:rPr>
        <w:t xml:space="preserve">zł (netto) </w:t>
      </w:r>
      <w:r w:rsidRPr="000C2286">
        <w:rPr>
          <w:rFonts w:ascii="Arial" w:hAnsi="Arial" w:cs="Arial"/>
          <w:sz w:val="22"/>
          <w:szCs w:val="22"/>
        </w:rPr>
        <w:t xml:space="preserve">+ ……..…..% podatku VAT, tj. </w:t>
      </w:r>
      <w:r w:rsidRPr="000C2286">
        <w:rPr>
          <w:rFonts w:ascii="Arial" w:hAnsi="Arial" w:cs="Arial"/>
          <w:b/>
          <w:sz w:val="22"/>
          <w:szCs w:val="22"/>
        </w:rPr>
        <w:t>ogółem</w:t>
      </w:r>
      <w:r w:rsidRPr="000C2286">
        <w:rPr>
          <w:rFonts w:ascii="Arial" w:hAnsi="Arial" w:cs="Arial"/>
          <w:sz w:val="22"/>
          <w:szCs w:val="22"/>
        </w:rPr>
        <w:t xml:space="preserve"> ……………..………. </w:t>
      </w:r>
      <w:r w:rsidRPr="000C2286">
        <w:rPr>
          <w:rFonts w:ascii="Arial" w:hAnsi="Arial" w:cs="Arial"/>
          <w:b/>
          <w:sz w:val="22"/>
          <w:szCs w:val="22"/>
        </w:rPr>
        <w:t>zł brutto</w:t>
      </w:r>
      <w:r w:rsidRPr="000C2286">
        <w:rPr>
          <w:rFonts w:ascii="Arial" w:hAnsi="Arial" w:cs="Arial"/>
          <w:sz w:val="22"/>
          <w:szCs w:val="22"/>
        </w:rPr>
        <w:t>.                                           (Słownie zł:………………………………….…………………………………………………..</w:t>
      </w:r>
    </w:p>
    <w:p w14:paraId="0E512B82" w14:textId="09619B7C" w:rsidR="00D06E22" w:rsidRPr="00B65452" w:rsidRDefault="00841709" w:rsidP="00B65452">
      <w:pPr>
        <w:pStyle w:val="Akapitzlist"/>
        <w:numPr>
          <w:ilvl w:val="1"/>
          <w:numId w:val="7"/>
        </w:numPr>
        <w:tabs>
          <w:tab w:val="clear" w:pos="1440"/>
          <w:tab w:val="num" w:pos="709"/>
        </w:tabs>
        <w:spacing w:before="120" w:after="120"/>
        <w:ind w:left="709" w:hanging="425"/>
        <w:jc w:val="both"/>
        <w:rPr>
          <w:rFonts w:ascii="Arial" w:hAnsi="Arial" w:cs="Arial"/>
          <w:sz w:val="22"/>
          <w:szCs w:val="22"/>
        </w:rPr>
      </w:pPr>
      <w:r w:rsidRPr="000C2286">
        <w:rPr>
          <w:rFonts w:ascii="Arial" w:hAnsi="Arial" w:cs="Arial"/>
          <w:sz w:val="22"/>
          <w:szCs w:val="22"/>
        </w:rPr>
        <w:t>Deklarujemy</w:t>
      </w:r>
      <w:r w:rsidR="00B65452">
        <w:rPr>
          <w:rFonts w:ascii="Arial" w:hAnsi="Arial" w:cs="Arial"/>
          <w:sz w:val="22"/>
          <w:szCs w:val="22"/>
        </w:rPr>
        <w:t xml:space="preserve"> </w:t>
      </w:r>
      <w:r w:rsidR="00B65452" w:rsidRPr="00B65452">
        <w:rPr>
          <w:rFonts w:ascii="Arial" w:hAnsi="Arial" w:cs="Arial"/>
          <w:bCs/>
          <w:sz w:val="22"/>
          <w:szCs w:val="22"/>
          <w:shd w:val="clear" w:color="auto" w:fill="FFFFFF"/>
        </w:rPr>
        <w:t xml:space="preserve">stosowanie wyłącznie metody alpinistycznej podczas prac w koronach drzew </w:t>
      </w:r>
      <w:r w:rsidRPr="00B65452">
        <w:rPr>
          <w:rFonts w:ascii="Arial" w:hAnsi="Arial" w:cs="Arial"/>
          <w:bCs/>
          <w:sz w:val="22"/>
          <w:szCs w:val="22"/>
          <w:shd w:val="clear" w:color="auto" w:fill="FFFFFF"/>
        </w:rPr>
        <w:t>– TAK/NIE*</w:t>
      </w:r>
    </w:p>
    <w:p w14:paraId="5FDD51EF" w14:textId="11F0ED0B" w:rsidR="000C2286" w:rsidRPr="00D06E22" w:rsidRDefault="000C2286" w:rsidP="00D06E22">
      <w:pPr>
        <w:pStyle w:val="Akapitzlist"/>
        <w:numPr>
          <w:ilvl w:val="1"/>
          <w:numId w:val="7"/>
        </w:numPr>
        <w:tabs>
          <w:tab w:val="clear" w:pos="1440"/>
          <w:tab w:val="num" w:pos="709"/>
        </w:tabs>
        <w:spacing w:before="120" w:after="120"/>
        <w:ind w:left="709" w:hanging="425"/>
        <w:jc w:val="both"/>
        <w:rPr>
          <w:rFonts w:ascii="Arial" w:hAnsi="Arial" w:cs="Arial"/>
          <w:sz w:val="22"/>
          <w:szCs w:val="22"/>
        </w:rPr>
      </w:pPr>
      <w:r w:rsidRPr="00D06E22">
        <w:rPr>
          <w:rFonts w:ascii="Arial" w:hAnsi="Arial" w:cs="Arial"/>
          <w:bCs/>
          <w:sz w:val="22"/>
          <w:szCs w:val="22"/>
          <w:shd w:val="clear" w:color="auto" w:fill="FFFFFF"/>
        </w:rPr>
        <w:t xml:space="preserve">Deklarujemy </w:t>
      </w:r>
      <w:r w:rsidRPr="00D06E22">
        <w:rPr>
          <w:rFonts w:ascii="Arial" w:hAnsi="Arial" w:cs="Arial"/>
          <w:sz w:val="22"/>
          <w:szCs w:val="22"/>
        </w:rPr>
        <w:t>wykonanie</w:t>
      </w:r>
      <w:r w:rsidRPr="00D06E22">
        <w:rPr>
          <w:rFonts w:ascii="Arial" w:hAnsi="Arial" w:cs="Arial"/>
          <w:bCs/>
          <w:sz w:val="22"/>
          <w:szCs w:val="22"/>
          <w:shd w:val="clear" w:color="auto" w:fill="FFFFFF"/>
        </w:rPr>
        <w:t xml:space="preserve"> </w:t>
      </w:r>
      <w:r w:rsidRPr="00D06E22">
        <w:rPr>
          <w:rFonts w:ascii="Arial" w:hAnsi="Arial" w:cs="Arial"/>
          <w:b/>
          <w:sz w:val="22"/>
          <w:szCs w:val="22"/>
        </w:rPr>
        <w:t xml:space="preserve">części 4 </w:t>
      </w:r>
      <w:r w:rsidRPr="00D06E22">
        <w:rPr>
          <w:rFonts w:ascii="Arial" w:hAnsi="Arial" w:cs="Arial"/>
          <w:sz w:val="22"/>
          <w:szCs w:val="22"/>
        </w:rPr>
        <w:t xml:space="preserve">przedmiotu zamówienia w terminie </w:t>
      </w:r>
      <w:r w:rsidR="00D06E22" w:rsidRPr="00F00F1B">
        <w:rPr>
          <w:rFonts w:ascii="Arial" w:hAnsi="Arial" w:cs="Arial"/>
          <w:sz w:val="22"/>
          <w:szCs w:val="22"/>
        </w:rPr>
        <w:t>(dzień, miesiąc i rok) : …………………………………………………………………………</w:t>
      </w:r>
      <w:r w:rsidR="00D06E22" w:rsidRPr="00D06E22">
        <w:rPr>
          <w:rFonts w:ascii="Arial" w:hAnsi="Arial" w:cs="Arial"/>
          <w:sz w:val="22"/>
          <w:szCs w:val="22"/>
        </w:rPr>
        <w:t>………………….</w:t>
      </w:r>
    </w:p>
    <w:p w14:paraId="23BA940D" w14:textId="77777777" w:rsidR="001327F2" w:rsidRPr="000C2286" w:rsidRDefault="001327F2" w:rsidP="002A381A">
      <w:pPr>
        <w:pStyle w:val="Akapitzlist"/>
        <w:numPr>
          <w:ilvl w:val="1"/>
          <w:numId w:val="7"/>
        </w:numPr>
        <w:spacing w:before="120" w:after="120"/>
        <w:ind w:left="709" w:hanging="425"/>
        <w:jc w:val="both"/>
        <w:rPr>
          <w:rFonts w:ascii="Arial" w:hAnsi="Arial" w:cs="Arial"/>
          <w:sz w:val="22"/>
          <w:szCs w:val="22"/>
        </w:rPr>
      </w:pPr>
      <w:r w:rsidRPr="000C2286">
        <w:rPr>
          <w:rFonts w:ascii="Arial" w:hAnsi="Arial" w:cs="Arial"/>
          <w:sz w:val="22"/>
          <w:szCs w:val="22"/>
        </w:rPr>
        <w:t>Oświadczamy, że zapoznaliśmy się ze specyfikacją istotnych warunków zamówienia     i uznajemy się za związanych określonymi w niej wymaganiami i zasadami postępowania.</w:t>
      </w:r>
    </w:p>
    <w:p w14:paraId="47CE8B04" w14:textId="77777777" w:rsidR="001327F2" w:rsidRPr="000C2286" w:rsidRDefault="001327F2" w:rsidP="002A381A">
      <w:pPr>
        <w:pStyle w:val="Akapitzlist"/>
        <w:numPr>
          <w:ilvl w:val="1"/>
          <w:numId w:val="7"/>
        </w:numPr>
        <w:spacing w:before="120" w:after="120"/>
        <w:ind w:left="709" w:hanging="425"/>
        <w:jc w:val="both"/>
        <w:rPr>
          <w:rFonts w:ascii="Arial" w:hAnsi="Arial" w:cs="Arial"/>
          <w:sz w:val="22"/>
          <w:szCs w:val="22"/>
        </w:rPr>
      </w:pPr>
      <w:r w:rsidRPr="000C2286">
        <w:rPr>
          <w:rFonts w:ascii="Arial" w:hAnsi="Arial" w:cs="Arial"/>
          <w:sz w:val="22"/>
          <w:szCs w:val="22"/>
        </w:rPr>
        <w:t>Oświadczamy, że uważamy się za związanych niniejszą ofertą na czas wskazany                 w specyfikacji istotnych warunków zamówienia.</w:t>
      </w:r>
    </w:p>
    <w:p w14:paraId="59B7FF8E" w14:textId="77777777" w:rsidR="001327F2" w:rsidRPr="00445F93" w:rsidRDefault="001327F2" w:rsidP="002A381A">
      <w:pPr>
        <w:pStyle w:val="Akapitzlist"/>
        <w:numPr>
          <w:ilvl w:val="1"/>
          <w:numId w:val="7"/>
        </w:numPr>
        <w:spacing w:before="120" w:after="120"/>
        <w:ind w:left="709" w:hanging="425"/>
        <w:jc w:val="both"/>
        <w:rPr>
          <w:rFonts w:ascii="Arial" w:hAnsi="Arial" w:cs="Arial"/>
          <w:sz w:val="22"/>
          <w:szCs w:val="22"/>
        </w:rPr>
      </w:pPr>
      <w:r w:rsidRPr="000C2286">
        <w:rPr>
          <w:rFonts w:ascii="Arial" w:hAnsi="Arial" w:cs="Arial"/>
          <w:sz w:val="22"/>
          <w:szCs w:val="22"/>
        </w:rPr>
        <w:t xml:space="preserve">Prace </w:t>
      </w:r>
      <w:r w:rsidRPr="00445F93">
        <w:rPr>
          <w:rFonts w:ascii="Arial" w:hAnsi="Arial" w:cs="Arial"/>
          <w:sz w:val="22"/>
          <w:szCs w:val="22"/>
        </w:rPr>
        <w:t>objęte zamówieniem zamierzamy wykonać:</w:t>
      </w:r>
    </w:p>
    <w:p w14:paraId="02D3C208" w14:textId="77777777" w:rsidR="001327F2" w:rsidRPr="00250085" w:rsidRDefault="001327F2" w:rsidP="001327F2">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0C75F69" w14:textId="77777777" w:rsidR="001327F2" w:rsidRDefault="001327F2" w:rsidP="001327F2">
      <w:pPr>
        <w:pStyle w:val="Akapitzlist"/>
        <w:numPr>
          <w:ilvl w:val="0"/>
          <w:numId w:val="16"/>
        </w:numPr>
        <w:spacing w:before="120" w:after="120"/>
        <w:ind w:left="709" w:firstLine="0"/>
        <w:jc w:val="both"/>
        <w:rPr>
          <w:rFonts w:ascii="Arial" w:hAnsi="Arial" w:cs="Arial"/>
          <w:sz w:val="22"/>
          <w:szCs w:val="22"/>
        </w:rPr>
      </w:pPr>
      <w:r w:rsidRPr="00250085">
        <w:rPr>
          <w:rFonts w:ascii="Arial" w:hAnsi="Arial" w:cs="Arial"/>
          <w:sz w:val="22"/>
          <w:szCs w:val="22"/>
        </w:rPr>
        <w:t>siłami podwykonawcy - Część zamówienia, którą</w:t>
      </w:r>
      <w:r>
        <w:rPr>
          <w:rFonts w:ascii="Arial" w:hAnsi="Arial" w:cs="Arial"/>
          <w:sz w:val="22"/>
          <w:szCs w:val="22"/>
        </w:rPr>
        <w:t xml:space="preserve"> wykonywać będzie podwykonawca:</w:t>
      </w:r>
      <w:r w:rsidRPr="00250085">
        <w:rPr>
          <w:rFonts w:ascii="Arial" w:hAnsi="Arial" w:cs="Arial"/>
          <w:sz w:val="22"/>
          <w:szCs w:val="22"/>
        </w:rPr>
        <w:t>……………………………………………………………………</w:t>
      </w:r>
      <w:r>
        <w:rPr>
          <w:rFonts w:ascii="Arial" w:hAnsi="Arial" w:cs="Arial"/>
          <w:sz w:val="22"/>
          <w:szCs w:val="22"/>
        </w:rPr>
        <w:t xml:space="preserve">……………..……. </w:t>
      </w:r>
      <w:r w:rsidRPr="00250085">
        <w:rPr>
          <w:rFonts w:ascii="Arial" w:hAnsi="Arial" w:cs="Arial"/>
          <w:sz w:val="22"/>
          <w:szCs w:val="22"/>
        </w:rPr>
        <w:t xml:space="preserve">nazwa firmy podwykonawcy/ ów </w:t>
      </w:r>
      <w:r w:rsidRPr="00D920D2">
        <w:rPr>
          <w:rFonts w:ascii="Arial" w:hAnsi="Arial" w:cs="Arial"/>
          <w:sz w:val="22"/>
          <w:szCs w:val="22"/>
        </w:rPr>
        <w:t>………………………….…</w:t>
      </w:r>
      <w:r>
        <w:rPr>
          <w:rFonts w:ascii="Arial" w:hAnsi="Arial" w:cs="Arial"/>
          <w:sz w:val="22"/>
          <w:szCs w:val="22"/>
        </w:rPr>
        <w:t>………………….</w:t>
      </w:r>
    </w:p>
    <w:p w14:paraId="4BA402F5" w14:textId="77777777" w:rsidR="001327F2" w:rsidRPr="00250085" w:rsidRDefault="001327F2" w:rsidP="001327F2">
      <w:pPr>
        <w:pStyle w:val="Akapitzlist"/>
        <w:spacing w:before="120" w:after="120"/>
        <w:ind w:left="709"/>
        <w:jc w:val="both"/>
        <w:rPr>
          <w:rFonts w:ascii="Arial" w:hAnsi="Arial" w:cs="Arial"/>
          <w:sz w:val="22"/>
          <w:szCs w:val="22"/>
        </w:rPr>
      </w:pPr>
    </w:p>
    <w:p w14:paraId="6E124A3E" w14:textId="77777777" w:rsidR="001327F2" w:rsidRDefault="001327F2" w:rsidP="002A381A">
      <w:pPr>
        <w:pStyle w:val="Akapitzlist"/>
        <w:numPr>
          <w:ilvl w:val="1"/>
          <w:numId w:val="7"/>
        </w:numPr>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4EB7132D" w14:textId="77777777" w:rsidR="001327F2" w:rsidRDefault="001327F2" w:rsidP="002A381A">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6067797E" w14:textId="77777777" w:rsidR="001327F2" w:rsidRDefault="001327F2" w:rsidP="002A381A">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lastRenderedPageBreak/>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7CACAFEF" w14:textId="77777777" w:rsidR="001327F2" w:rsidRDefault="001327F2" w:rsidP="002A381A">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oferujemy Zamawiającemu 30 dniowy okres płatności od złożonych faktur wystawionych za zrealizowany przedmiot umowy licząc od dnia dostarczenia prawidłowo wystawionej faktury do Urzędu Miasta Kołobrzeg. </w:t>
      </w:r>
    </w:p>
    <w:p w14:paraId="07E669E0" w14:textId="77777777" w:rsidR="001327F2" w:rsidRPr="00445F93" w:rsidRDefault="001327F2" w:rsidP="002A381A">
      <w:pPr>
        <w:pStyle w:val="Akapitzlist"/>
        <w:numPr>
          <w:ilvl w:val="1"/>
          <w:numId w:val="7"/>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2D786834" w14:textId="77777777" w:rsidR="001327F2" w:rsidRPr="00250085" w:rsidRDefault="001327F2" w:rsidP="001327F2">
      <w:pPr>
        <w:ind w:left="709"/>
        <w:jc w:val="both"/>
        <w:rPr>
          <w:rFonts w:ascii="Arial" w:hAnsi="Arial" w:cs="Arial"/>
          <w:sz w:val="22"/>
          <w:szCs w:val="22"/>
        </w:rPr>
      </w:pPr>
      <w:r w:rsidRPr="00250085">
        <w:rPr>
          <w:rFonts w:ascii="Arial" w:hAnsi="Arial" w:cs="Arial"/>
          <w:sz w:val="22"/>
          <w:szCs w:val="22"/>
        </w:rPr>
        <w:t>….....................................................................................................................................</w:t>
      </w:r>
    </w:p>
    <w:p w14:paraId="7F4264B5" w14:textId="77777777" w:rsidR="001327F2" w:rsidRPr="00250085" w:rsidRDefault="001327F2" w:rsidP="001327F2">
      <w:pPr>
        <w:ind w:left="709"/>
        <w:jc w:val="both"/>
        <w:rPr>
          <w:rFonts w:ascii="Arial" w:hAnsi="Arial" w:cs="Arial"/>
          <w:sz w:val="22"/>
          <w:szCs w:val="22"/>
        </w:rPr>
      </w:pPr>
      <w:r w:rsidRPr="00250085">
        <w:rPr>
          <w:rFonts w:ascii="Arial" w:hAnsi="Arial" w:cs="Arial"/>
          <w:sz w:val="22"/>
          <w:szCs w:val="22"/>
        </w:rPr>
        <w:t>….....................................................................................................................................</w:t>
      </w:r>
    </w:p>
    <w:p w14:paraId="311E8172" w14:textId="77777777" w:rsidR="001327F2" w:rsidRDefault="001327F2" w:rsidP="001327F2">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7A58B878" w14:textId="77777777" w:rsidR="001327F2" w:rsidRDefault="001327F2" w:rsidP="001327F2">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38A9CD6E" w14:textId="77777777" w:rsidR="001327F2" w:rsidRPr="006D5F04" w:rsidRDefault="001327F2" w:rsidP="001327F2">
      <w:pPr>
        <w:jc w:val="both"/>
        <w:rPr>
          <w:rStyle w:val="DeltaViewInsertion"/>
          <w:rFonts w:ascii="Arial" w:hAnsi="Arial" w:cs="Arial"/>
          <w:b w:val="0"/>
          <w:i w:val="0"/>
          <w:color w:val="FF0000"/>
          <w:sz w:val="16"/>
          <w:szCs w:val="16"/>
        </w:rPr>
      </w:pPr>
    </w:p>
    <w:p w14:paraId="653AB5EC" w14:textId="77777777" w:rsidR="001327F2" w:rsidRPr="007C1A78" w:rsidRDefault="001327F2" w:rsidP="001327F2">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18620B15" w14:textId="77777777" w:rsidR="001327F2" w:rsidRDefault="001327F2" w:rsidP="001327F2">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044FF122" w14:textId="77777777" w:rsidR="001327F2" w:rsidRPr="00842CFD" w:rsidRDefault="001327F2" w:rsidP="001327F2">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7CA4635A" w14:textId="77777777" w:rsidR="00023D53" w:rsidRDefault="00023D53" w:rsidP="00B17638">
      <w:pPr>
        <w:pStyle w:val="Akapitzlist"/>
        <w:spacing w:before="120" w:after="120"/>
        <w:ind w:left="709"/>
        <w:jc w:val="both"/>
        <w:rPr>
          <w:rFonts w:ascii="Arial" w:hAnsi="Arial" w:cs="Arial"/>
          <w:sz w:val="22"/>
          <w:szCs w:val="22"/>
        </w:rPr>
      </w:pPr>
    </w:p>
    <w:p w14:paraId="498462BD" w14:textId="77777777" w:rsidR="00023D53" w:rsidRDefault="00023D53" w:rsidP="00B17638">
      <w:pPr>
        <w:pStyle w:val="Akapitzlist"/>
        <w:spacing w:before="120" w:after="120"/>
        <w:ind w:left="709"/>
        <w:jc w:val="both"/>
        <w:rPr>
          <w:rFonts w:ascii="Arial" w:hAnsi="Arial" w:cs="Arial"/>
          <w:sz w:val="22"/>
          <w:szCs w:val="22"/>
        </w:rPr>
      </w:pPr>
    </w:p>
    <w:p w14:paraId="39C49CCA" w14:textId="7EDC0005" w:rsidR="00801187" w:rsidRPr="000C2286" w:rsidRDefault="00801187" w:rsidP="000C2286">
      <w:pPr>
        <w:numPr>
          <w:ilvl w:val="3"/>
          <w:numId w:val="11"/>
        </w:numPr>
        <w:spacing w:before="120" w:after="120"/>
        <w:ind w:left="284" w:hanging="284"/>
        <w:jc w:val="both"/>
        <w:rPr>
          <w:rFonts w:ascii="Arial" w:hAnsi="Arial" w:cs="Arial"/>
          <w:sz w:val="22"/>
          <w:szCs w:val="22"/>
        </w:rPr>
      </w:pPr>
      <w:r w:rsidRPr="00EA6B7C">
        <w:rPr>
          <w:rFonts w:ascii="Arial" w:hAnsi="Arial" w:cs="Arial"/>
          <w:b/>
          <w:sz w:val="22"/>
          <w:szCs w:val="22"/>
        </w:rPr>
        <w:t>Dla części</w:t>
      </w:r>
      <w:r>
        <w:rPr>
          <w:rFonts w:ascii="Arial" w:hAnsi="Arial" w:cs="Arial"/>
          <w:b/>
          <w:sz w:val="22"/>
          <w:szCs w:val="22"/>
        </w:rPr>
        <w:t xml:space="preserve"> 5</w:t>
      </w:r>
      <w:r w:rsidRPr="004B7C69">
        <w:rPr>
          <w:rFonts w:ascii="Arial" w:hAnsi="Arial" w:cs="Arial"/>
          <w:b/>
          <w:sz w:val="22"/>
          <w:szCs w:val="22"/>
        </w:rPr>
        <w:t xml:space="preserve"> przedmiotu zamówienia</w:t>
      </w:r>
      <w:r w:rsidRPr="002D42FA">
        <w:rPr>
          <w:rFonts w:ascii="Arial" w:hAnsi="Arial" w:cs="Arial"/>
          <w:sz w:val="22"/>
          <w:szCs w:val="22"/>
        </w:rPr>
        <w:t xml:space="preserve"> </w:t>
      </w:r>
      <w:r>
        <w:rPr>
          <w:rFonts w:ascii="Arial" w:hAnsi="Arial" w:cs="Arial"/>
          <w:sz w:val="22"/>
          <w:szCs w:val="22"/>
        </w:rPr>
        <w:t>:</w:t>
      </w:r>
    </w:p>
    <w:p w14:paraId="46BFD736" w14:textId="453D0474" w:rsidR="00801187" w:rsidRPr="000C2286" w:rsidRDefault="00801187" w:rsidP="002A381A">
      <w:pPr>
        <w:pStyle w:val="Akapitzlist"/>
        <w:numPr>
          <w:ilvl w:val="1"/>
          <w:numId w:val="25"/>
        </w:numPr>
        <w:tabs>
          <w:tab w:val="clear" w:pos="1440"/>
          <w:tab w:val="num" w:pos="709"/>
        </w:tabs>
        <w:spacing w:before="120" w:after="120"/>
        <w:ind w:left="709" w:hanging="425"/>
        <w:jc w:val="both"/>
        <w:rPr>
          <w:rFonts w:ascii="Arial" w:hAnsi="Arial" w:cs="Arial"/>
          <w:sz w:val="22"/>
          <w:szCs w:val="22"/>
        </w:rPr>
      </w:pPr>
      <w:r w:rsidRPr="002A381A">
        <w:rPr>
          <w:rFonts w:ascii="Arial" w:hAnsi="Arial" w:cs="Arial"/>
          <w:sz w:val="22"/>
          <w:szCs w:val="22"/>
        </w:rPr>
        <w:t xml:space="preserve">Oferujemy wykonanie części 5 przedmiotu zamówienia określonego w specyfikacji </w:t>
      </w:r>
      <w:r w:rsidRPr="000C2286">
        <w:rPr>
          <w:rFonts w:ascii="Arial" w:hAnsi="Arial" w:cs="Arial"/>
          <w:sz w:val="22"/>
          <w:szCs w:val="22"/>
        </w:rPr>
        <w:t>istotnych warunków zamówienia, opisie przedmiotu zamówienia, projekcie umowy,            tj.</w:t>
      </w:r>
      <w:r w:rsidRPr="000C2286">
        <w:rPr>
          <w:rFonts w:ascii="Arial" w:hAnsi="Arial" w:cs="Arial"/>
          <w:b/>
          <w:sz w:val="22"/>
          <w:szCs w:val="22"/>
        </w:rPr>
        <w:t xml:space="preserve"> założenie wiązań w koronach drzew na wybranych terenach zieleni miasta Kołobrzeg,</w:t>
      </w:r>
      <w:r w:rsidRPr="000C2286">
        <w:rPr>
          <w:rFonts w:ascii="Arial" w:hAnsi="Arial" w:cs="Arial"/>
          <w:sz w:val="22"/>
          <w:szCs w:val="22"/>
        </w:rPr>
        <w:t xml:space="preserve"> za wynagrodzeniem  w cenie: …………….………….…………..</w:t>
      </w:r>
      <w:r w:rsidRPr="000C2286">
        <w:rPr>
          <w:rFonts w:ascii="Arial" w:hAnsi="Arial" w:cs="Arial"/>
          <w:b/>
          <w:sz w:val="22"/>
          <w:szCs w:val="22"/>
        </w:rPr>
        <w:t xml:space="preserve">zł (netto)   </w:t>
      </w:r>
      <w:r w:rsidRPr="000C2286">
        <w:rPr>
          <w:rFonts w:ascii="Arial" w:hAnsi="Arial" w:cs="Arial"/>
          <w:sz w:val="22"/>
          <w:szCs w:val="22"/>
        </w:rPr>
        <w:t xml:space="preserve">+ ……..…..% podatku VAT, tj. </w:t>
      </w:r>
      <w:r w:rsidRPr="000C2286">
        <w:rPr>
          <w:rFonts w:ascii="Arial" w:hAnsi="Arial" w:cs="Arial"/>
          <w:b/>
          <w:sz w:val="22"/>
          <w:szCs w:val="22"/>
        </w:rPr>
        <w:t>ogółem</w:t>
      </w:r>
      <w:r w:rsidRPr="000C2286">
        <w:rPr>
          <w:rFonts w:ascii="Arial" w:hAnsi="Arial" w:cs="Arial"/>
          <w:sz w:val="22"/>
          <w:szCs w:val="22"/>
        </w:rPr>
        <w:t xml:space="preserve"> ……………..………. </w:t>
      </w:r>
      <w:r w:rsidRPr="000C2286">
        <w:rPr>
          <w:rFonts w:ascii="Arial" w:hAnsi="Arial" w:cs="Arial"/>
          <w:b/>
          <w:sz w:val="22"/>
          <w:szCs w:val="22"/>
        </w:rPr>
        <w:t>zł brutto</w:t>
      </w:r>
      <w:r w:rsidRPr="000C2286">
        <w:rPr>
          <w:rFonts w:ascii="Arial" w:hAnsi="Arial" w:cs="Arial"/>
          <w:sz w:val="22"/>
          <w:szCs w:val="22"/>
        </w:rPr>
        <w:t>.                                           (Słownie zł:………………………………….…………………………………………………..</w:t>
      </w:r>
    </w:p>
    <w:p w14:paraId="3E6EF1FC" w14:textId="59340EBF" w:rsidR="00D06E22" w:rsidRPr="00B65452" w:rsidRDefault="00841709" w:rsidP="00B65452">
      <w:pPr>
        <w:pStyle w:val="Akapitzlist"/>
        <w:numPr>
          <w:ilvl w:val="1"/>
          <w:numId w:val="25"/>
        </w:numPr>
        <w:tabs>
          <w:tab w:val="clear" w:pos="1440"/>
          <w:tab w:val="num" w:pos="709"/>
        </w:tabs>
        <w:spacing w:before="120" w:after="120"/>
        <w:ind w:left="709" w:hanging="425"/>
        <w:jc w:val="both"/>
        <w:rPr>
          <w:rFonts w:ascii="Arial" w:hAnsi="Arial" w:cs="Arial"/>
          <w:sz w:val="22"/>
          <w:szCs w:val="22"/>
        </w:rPr>
      </w:pPr>
      <w:r w:rsidRPr="000C2286">
        <w:rPr>
          <w:rFonts w:ascii="Arial" w:hAnsi="Arial" w:cs="Arial"/>
          <w:sz w:val="22"/>
          <w:szCs w:val="22"/>
        </w:rPr>
        <w:t>Deklarujemy</w:t>
      </w:r>
      <w:r w:rsidR="00B65452">
        <w:rPr>
          <w:rFonts w:ascii="Arial" w:hAnsi="Arial" w:cs="Arial"/>
          <w:sz w:val="22"/>
          <w:szCs w:val="22"/>
        </w:rPr>
        <w:t xml:space="preserve"> </w:t>
      </w:r>
      <w:r w:rsidR="00B65452" w:rsidRPr="00B65452">
        <w:rPr>
          <w:rFonts w:ascii="Arial" w:hAnsi="Arial" w:cs="Arial"/>
          <w:bCs/>
          <w:sz w:val="22"/>
          <w:szCs w:val="22"/>
          <w:shd w:val="clear" w:color="auto" w:fill="FFFFFF"/>
        </w:rPr>
        <w:t xml:space="preserve">stosowanie wyłącznie metody alpinistycznej podczas prac w koronach drzew </w:t>
      </w:r>
      <w:r w:rsidRPr="00B65452">
        <w:rPr>
          <w:rFonts w:ascii="Arial" w:hAnsi="Arial" w:cs="Arial"/>
          <w:bCs/>
          <w:sz w:val="22"/>
          <w:szCs w:val="22"/>
          <w:shd w:val="clear" w:color="auto" w:fill="FFFFFF"/>
        </w:rPr>
        <w:t>– TAK/NIE*</w:t>
      </w:r>
    </w:p>
    <w:p w14:paraId="7B2527EF" w14:textId="41461D33" w:rsidR="000C2286" w:rsidRPr="00D06E22" w:rsidRDefault="000C2286" w:rsidP="00D06E22">
      <w:pPr>
        <w:pStyle w:val="Akapitzlist"/>
        <w:numPr>
          <w:ilvl w:val="1"/>
          <w:numId w:val="25"/>
        </w:numPr>
        <w:tabs>
          <w:tab w:val="clear" w:pos="1440"/>
          <w:tab w:val="num" w:pos="709"/>
        </w:tabs>
        <w:spacing w:before="120" w:after="120"/>
        <w:ind w:left="709" w:hanging="425"/>
        <w:jc w:val="both"/>
        <w:rPr>
          <w:rFonts w:ascii="Arial" w:hAnsi="Arial" w:cs="Arial"/>
          <w:sz w:val="22"/>
          <w:szCs w:val="22"/>
        </w:rPr>
      </w:pPr>
      <w:r w:rsidRPr="00D06E22">
        <w:rPr>
          <w:rFonts w:ascii="Arial" w:hAnsi="Arial" w:cs="Arial"/>
          <w:bCs/>
          <w:sz w:val="22"/>
          <w:szCs w:val="22"/>
          <w:shd w:val="clear" w:color="auto" w:fill="FFFFFF"/>
        </w:rPr>
        <w:t xml:space="preserve">Deklarujemy </w:t>
      </w:r>
      <w:r w:rsidRPr="00D06E22">
        <w:rPr>
          <w:rFonts w:ascii="Arial" w:hAnsi="Arial" w:cs="Arial"/>
          <w:sz w:val="22"/>
          <w:szCs w:val="22"/>
        </w:rPr>
        <w:t>wykonanie</w:t>
      </w:r>
      <w:r w:rsidRPr="00D06E22">
        <w:rPr>
          <w:rFonts w:ascii="Arial" w:hAnsi="Arial" w:cs="Arial"/>
          <w:bCs/>
          <w:sz w:val="22"/>
          <w:szCs w:val="22"/>
          <w:shd w:val="clear" w:color="auto" w:fill="FFFFFF"/>
        </w:rPr>
        <w:t xml:space="preserve"> </w:t>
      </w:r>
      <w:r w:rsidRPr="00D06E22">
        <w:rPr>
          <w:rFonts w:ascii="Arial" w:hAnsi="Arial" w:cs="Arial"/>
          <w:b/>
          <w:sz w:val="22"/>
          <w:szCs w:val="22"/>
        </w:rPr>
        <w:t xml:space="preserve">części 5 </w:t>
      </w:r>
      <w:r w:rsidRPr="00D06E22">
        <w:rPr>
          <w:rFonts w:ascii="Arial" w:hAnsi="Arial" w:cs="Arial"/>
          <w:sz w:val="22"/>
          <w:szCs w:val="22"/>
        </w:rPr>
        <w:t xml:space="preserve">przedmiotu zamówienia w terminie </w:t>
      </w:r>
      <w:r w:rsidR="00D06E22" w:rsidRPr="00F00F1B">
        <w:rPr>
          <w:rFonts w:ascii="Arial" w:hAnsi="Arial" w:cs="Arial"/>
          <w:sz w:val="22"/>
          <w:szCs w:val="22"/>
        </w:rPr>
        <w:t>(dzień, miesiąc i rok) : …………………………………………………………………………</w:t>
      </w:r>
      <w:r w:rsidR="00D06E22" w:rsidRPr="00D06E22">
        <w:rPr>
          <w:rFonts w:ascii="Arial" w:hAnsi="Arial" w:cs="Arial"/>
          <w:sz w:val="22"/>
          <w:szCs w:val="22"/>
        </w:rPr>
        <w:t>………………….</w:t>
      </w:r>
    </w:p>
    <w:p w14:paraId="4A5DDC28" w14:textId="77777777" w:rsidR="00801187" w:rsidRPr="000C2286" w:rsidRDefault="00801187" w:rsidP="002A381A">
      <w:pPr>
        <w:pStyle w:val="Akapitzlist"/>
        <w:numPr>
          <w:ilvl w:val="1"/>
          <w:numId w:val="25"/>
        </w:numPr>
        <w:spacing w:before="120" w:after="120"/>
        <w:ind w:left="709" w:hanging="425"/>
        <w:jc w:val="both"/>
        <w:rPr>
          <w:rFonts w:ascii="Arial" w:hAnsi="Arial" w:cs="Arial"/>
          <w:sz w:val="22"/>
          <w:szCs w:val="22"/>
        </w:rPr>
      </w:pPr>
      <w:r w:rsidRPr="000C2286">
        <w:rPr>
          <w:rFonts w:ascii="Arial" w:hAnsi="Arial" w:cs="Arial"/>
          <w:sz w:val="22"/>
          <w:szCs w:val="22"/>
        </w:rPr>
        <w:t>Oświadczamy, że zapoznaliśmy się ze specyfikacją istotnych warunków zamówienia     i uznajemy się za związanych określonymi w niej wymaganiami i zasadami postępowania.</w:t>
      </w:r>
    </w:p>
    <w:p w14:paraId="0DD3C247" w14:textId="77777777" w:rsidR="00801187" w:rsidRPr="000C2286" w:rsidRDefault="00801187" w:rsidP="002A381A">
      <w:pPr>
        <w:pStyle w:val="Akapitzlist"/>
        <w:numPr>
          <w:ilvl w:val="1"/>
          <w:numId w:val="25"/>
        </w:numPr>
        <w:spacing w:before="120" w:after="120"/>
        <w:ind w:left="709" w:hanging="425"/>
        <w:jc w:val="both"/>
        <w:rPr>
          <w:rFonts w:ascii="Arial" w:hAnsi="Arial" w:cs="Arial"/>
          <w:sz w:val="22"/>
          <w:szCs w:val="22"/>
        </w:rPr>
      </w:pPr>
      <w:r w:rsidRPr="000C2286">
        <w:rPr>
          <w:rFonts w:ascii="Arial" w:hAnsi="Arial" w:cs="Arial"/>
          <w:sz w:val="22"/>
          <w:szCs w:val="22"/>
        </w:rPr>
        <w:t>Oświadczamy, że uważamy się za związanych niniejszą ofertą na czas wskazany                 w specyfikacji istotnych warunków zamówienia.</w:t>
      </w:r>
    </w:p>
    <w:p w14:paraId="0FD0C5CF" w14:textId="77777777" w:rsidR="00801187" w:rsidRPr="000C2286" w:rsidRDefault="00801187" w:rsidP="002A381A">
      <w:pPr>
        <w:pStyle w:val="Akapitzlist"/>
        <w:numPr>
          <w:ilvl w:val="1"/>
          <w:numId w:val="25"/>
        </w:numPr>
        <w:spacing w:before="120" w:after="120"/>
        <w:ind w:left="709" w:hanging="425"/>
        <w:jc w:val="both"/>
        <w:rPr>
          <w:rFonts w:ascii="Arial" w:hAnsi="Arial" w:cs="Arial"/>
          <w:sz w:val="22"/>
          <w:szCs w:val="22"/>
        </w:rPr>
      </w:pPr>
      <w:r w:rsidRPr="000C2286">
        <w:rPr>
          <w:rFonts w:ascii="Arial" w:hAnsi="Arial" w:cs="Arial"/>
          <w:sz w:val="22"/>
          <w:szCs w:val="22"/>
        </w:rPr>
        <w:t>Prace objęte zamówieniem zamierzamy wykonać:</w:t>
      </w:r>
    </w:p>
    <w:p w14:paraId="57414986" w14:textId="77777777" w:rsidR="00801187" w:rsidRPr="000C2286" w:rsidRDefault="00801187" w:rsidP="00801187">
      <w:pPr>
        <w:pStyle w:val="Akapitzlist"/>
        <w:numPr>
          <w:ilvl w:val="0"/>
          <w:numId w:val="16"/>
        </w:numPr>
        <w:spacing w:before="120" w:after="120"/>
        <w:ind w:left="709" w:firstLine="0"/>
        <w:jc w:val="both"/>
        <w:rPr>
          <w:rFonts w:ascii="Arial" w:hAnsi="Arial" w:cs="Arial"/>
          <w:sz w:val="22"/>
          <w:szCs w:val="22"/>
        </w:rPr>
      </w:pPr>
      <w:r w:rsidRPr="000C2286">
        <w:rPr>
          <w:rFonts w:ascii="Arial" w:hAnsi="Arial" w:cs="Arial"/>
          <w:sz w:val="22"/>
          <w:szCs w:val="22"/>
        </w:rPr>
        <w:t>Sami</w:t>
      </w:r>
    </w:p>
    <w:p w14:paraId="7EAE83C6" w14:textId="77777777" w:rsidR="00801187" w:rsidRDefault="00801187" w:rsidP="00801187">
      <w:pPr>
        <w:pStyle w:val="Akapitzlist"/>
        <w:numPr>
          <w:ilvl w:val="0"/>
          <w:numId w:val="16"/>
        </w:numPr>
        <w:spacing w:before="120" w:after="120"/>
        <w:ind w:left="709" w:firstLine="0"/>
        <w:jc w:val="both"/>
        <w:rPr>
          <w:rFonts w:ascii="Arial" w:hAnsi="Arial" w:cs="Arial"/>
          <w:sz w:val="22"/>
          <w:szCs w:val="22"/>
        </w:rPr>
      </w:pPr>
      <w:r w:rsidRPr="000C2286">
        <w:rPr>
          <w:rFonts w:ascii="Arial" w:hAnsi="Arial" w:cs="Arial"/>
          <w:sz w:val="22"/>
          <w:szCs w:val="22"/>
        </w:rPr>
        <w:t xml:space="preserve">siłami podwykonawcy - Część zamówienia, którą wykonywać będzie podwykonawca:…………………………………………………………………………………..……. nazwa </w:t>
      </w:r>
      <w:r w:rsidRPr="00250085">
        <w:rPr>
          <w:rFonts w:ascii="Arial" w:hAnsi="Arial" w:cs="Arial"/>
          <w:sz w:val="22"/>
          <w:szCs w:val="22"/>
        </w:rPr>
        <w:t xml:space="preserve">firmy podwykonawcy/ ów </w:t>
      </w:r>
      <w:r w:rsidRPr="00D920D2">
        <w:rPr>
          <w:rFonts w:ascii="Arial" w:hAnsi="Arial" w:cs="Arial"/>
          <w:sz w:val="22"/>
          <w:szCs w:val="22"/>
        </w:rPr>
        <w:t>………………………….…</w:t>
      </w:r>
      <w:r>
        <w:rPr>
          <w:rFonts w:ascii="Arial" w:hAnsi="Arial" w:cs="Arial"/>
          <w:sz w:val="22"/>
          <w:szCs w:val="22"/>
        </w:rPr>
        <w:t>………………….</w:t>
      </w:r>
    </w:p>
    <w:p w14:paraId="08024AEE" w14:textId="77777777" w:rsidR="00801187" w:rsidRPr="00250085" w:rsidRDefault="00801187" w:rsidP="00801187">
      <w:pPr>
        <w:pStyle w:val="Akapitzlist"/>
        <w:spacing w:before="120" w:after="120"/>
        <w:ind w:left="709"/>
        <w:jc w:val="both"/>
        <w:rPr>
          <w:rFonts w:ascii="Arial" w:hAnsi="Arial" w:cs="Arial"/>
          <w:sz w:val="22"/>
          <w:szCs w:val="22"/>
        </w:rPr>
      </w:pPr>
    </w:p>
    <w:p w14:paraId="5B0133A6" w14:textId="77777777" w:rsidR="00801187" w:rsidRDefault="00801187" w:rsidP="002A381A">
      <w:pPr>
        <w:pStyle w:val="Akapitzlist"/>
        <w:numPr>
          <w:ilvl w:val="1"/>
          <w:numId w:val="25"/>
        </w:numPr>
        <w:spacing w:before="120" w:after="120"/>
        <w:ind w:left="709" w:hanging="425"/>
        <w:jc w:val="both"/>
        <w:rPr>
          <w:rFonts w:ascii="Arial" w:hAnsi="Arial" w:cs="Arial"/>
          <w:sz w:val="22"/>
          <w:szCs w:val="22"/>
        </w:rPr>
      </w:pPr>
      <w:r w:rsidRPr="00250085">
        <w:rPr>
          <w:rFonts w:ascii="Arial" w:hAnsi="Arial" w:cs="Arial"/>
          <w:sz w:val="22"/>
          <w:szCs w:val="22"/>
        </w:rPr>
        <w:t>Wadium w wysokości ..........................</w:t>
      </w:r>
      <w:r w:rsidRPr="00250085">
        <w:rPr>
          <w:rFonts w:ascii="Arial" w:hAnsi="Arial" w:cs="Arial"/>
          <w:b/>
          <w:bCs/>
          <w:sz w:val="22"/>
          <w:szCs w:val="22"/>
        </w:rPr>
        <w:t xml:space="preserve"> PLN </w:t>
      </w:r>
      <w:r w:rsidRPr="00250085">
        <w:rPr>
          <w:rFonts w:ascii="Arial" w:hAnsi="Arial" w:cs="Arial"/>
          <w:sz w:val="22"/>
          <w:szCs w:val="22"/>
        </w:rPr>
        <w:t>(słownie: ..........................</w:t>
      </w:r>
      <w:r w:rsidRPr="00250085">
        <w:rPr>
          <w:rFonts w:ascii="Arial" w:hAnsi="Arial" w:cs="Arial"/>
          <w:b/>
          <w:bCs/>
          <w:sz w:val="22"/>
          <w:szCs w:val="22"/>
        </w:rPr>
        <w:t>złotych</w:t>
      </w:r>
      <w:r w:rsidRPr="00250085">
        <w:rPr>
          <w:rFonts w:ascii="Arial" w:hAnsi="Arial" w:cs="Arial"/>
          <w:sz w:val="22"/>
          <w:szCs w:val="22"/>
        </w:rPr>
        <w:t xml:space="preserve">), zostało wniesione w dniu........................... </w:t>
      </w:r>
    </w:p>
    <w:p w14:paraId="58274111" w14:textId="77777777" w:rsidR="00801187" w:rsidRDefault="00801187" w:rsidP="002A381A">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Prosimy o zwrot wadium (wniesionego w pieniądzu), na zasadach określonych w art. 46 ustawy PZP, na następujący rachunek: …...……………….......................................</w:t>
      </w:r>
    </w:p>
    <w:p w14:paraId="74F81A3D" w14:textId="77777777" w:rsidR="00801187" w:rsidRDefault="00801187" w:rsidP="002A381A">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Pr="00445F93">
        <w:rPr>
          <w:rFonts w:ascii="Arial" w:hAnsi="Arial" w:cs="Arial"/>
          <w:sz w:val="22"/>
          <w:szCs w:val="22"/>
        </w:rPr>
        <w:t xml:space="preserve"> i terminie wyznaczonym przez zamawiającego. </w:t>
      </w:r>
    </w:p>
    <w:p w14:paraId="6D139A08" w14:textId="77777777" w:rsidR="00801187" w:rsidRDefault="00801187" w:rsidP="002A381A">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lastRenderedPageBreak/>
        <w:t xml:space="preserve">Oświadczamy, że oferujemy Zamawiającemu 30 dniowy okres płatności od złożonych faktur wystawionych za zrealizowany przedmiot umowy licząc od dnia dostarczenia prawidłowo wystawionej faktury do Urzędu Miasta Kołobrzeg. </w:t>
      </w:r>
    </w:p>
    <w:p w14:paraId="2409191F" w14:textId="77777777" w:rsidR="00801187" w:rsidRPr="00445F93" w:rsidRDefault="00801187" w:rsidP="002A381A">
      <w:pPr>
        <w:pStyle w:val="Akapitzlist"/>
        <w:numPr>
          <w:ilvl w:val="1"/>
          <w:numId w:val="25"/>
        </w:numPr>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0C15899D" w14:textId="77777777" w:rsidR="00801187" w:rsidRPr="00250085" w:rsidRDefault="00801187" w:rsidP="00801187">
      <w:pPr>
        <w:ind w:left="709"/>
        <w:jc w:val="both"/>
        <w:rPr>
          <w:rFonts w:ascii="Arial" w:hAnsi="Arial" w:cs="Arial"/>
          <w:sz w:val="22"/>
          <w:szCs w:val="22"/>
        </w:rPr>
      </w:pPr>
      <w:r w:rsidRPr="00250085">
        <w:rPr>
          <w:rFonts w:ascii="Arial" w:hAnsi="Arial" w:cs="Arial"/>
          <w:sz w:val="22"/>
          <w:szCs w:val="22"/>
        </w:rPr>
        <w:t>….....................................................................................................................................</w:t>
      </w:r>
    </w:p>
    <w:p w14:paraId="314D0D39" w14:textId="77777777" w:rsidR="00801187" w:rsidRPr="00250085" w:rsidRDefault="00801187" w:rsidP="00801187">
      <w:pPr>
        <w:ind w:left="709"/>
        <w:jc w:val="both"/>
        <w:rPr>
          <w:rFonts w:ascii="Arial" w:hAnsi="Arial" w:cs="Arial"/>
          <w:sz w:val="22"/>
          <w:szCs w:val="22"/>
        </w:rPr>
      </w:pPr>
      <w:r w:rsidRPr="00250085">
        <w:rPr>
          <w:rFonts w:ascii="Arial" w:hAnsi="Arial" w:cs="Arial"/>
          <w:sz w:val="22"/>
          <w:szCs w:val="22"/>
        </w:rPr>
        <w:t>….....................................................................................................................................</w:t>
      </w:r>
    </w:p>
    <w:p w14:paraId="74011E98" w14:textId="77777777" w:rsidR="00801187" w:rsidRDefault="00801187" w:rsidP="00801187">
      <w:pPr>
        <w:spacing w:before="120" w:after="120"/>
        <w:ind w:left="709" w:hanging="283"/>
        <w:jc w:val="both"/>
        <w:rPr>
          <w:rFonts w:ascii="Arial" w:hAnsi="Arial" w:cs="Arial"/>
          <w:bCs/>
          <w:sz w:val="22"/>
          <w:szCs w:val="22"/>
        </w:rPr>
      </w:pPr>
      <w:r w:rsidRPr="00250085">
        <w:rPr>
          <w:rFonts w:ascii="Arial" w:hAnsi="Arial" w:cs="Arial"/>
          <w:bCs/>
          <w:sz w:val="22"/>
          <w:szCs w:val="22"/>
        </w:rPr>
        <w:t>*) właściwe podkreślić</w:t>
      </w:r>
    </w:p>
    <w:p w14:paraId="69FF93B8" w14:textId="77777777" w:rsidR="00801187" w:rsidRDefault="00801187" w:rsidP="00801187">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0CD2E645" w14:textId="77777777" w:rsidR="00801187" w:rsidRPr="006D5F04" w:rsidRDefault="00801187" w:rsidP="00801187">
      <w:pPr>
        <w:jc w:val="both"/>
        <w:rPr>
          <w:rStyle w:val="DeltaViewInsertion"/>
          <w:rFonts w:ascii="Arial" w:hAnsi="Arial" w:cs="Arial"/>
          <w:b w:val="0"/>
          <w:i w:val="0"/>
          <w:color w:val="FF0000"/>
          <w:sz w:val="16"/>
          <w:szCs w:val="16"/>
        </w:rPr>
      </w:pPr>
    </w:p>
    <w:p w14:paraId="11D8922D" w14:textId="77777777" w:rsidR="00801187" w:rsidRPr="007C1A78" w:rsidRDefault="00801187" w:rsidP="00801187">
      <w:pPr>
        <w:ind w:left="426" w:hanging="12"/>
        <w:jc w:val="both"/>
        <w:rPr>
          <w:rFonts w:ascii="Arial" w:hAnsi="Arial" w:cs="Arial"/>
          <w:sz w:val="16"/>
          <w:szCs w:val="16"/>
          <w:lang w:eastAsia="ar-SA"/>
        </w:rPr>
      </w:pPr>
      <w:r w:rsidRPr="007C1A78">
        <w:rPr>
          <w:rFonts w:ascii="Arial" w:hAnsi="Arial" w:cs="Arial"/>
          <w:b/>
          <w:bCs/>
          <w:sz w:val="16"/>
          <w:szCs w:val="16"/>
          <w:lang w:eastAsia="ar-SA"/>
        </w:rPr>
        <w:t xml:space="preserve">Mikroprzedsiębiorstwo: </w:t>
      </w:r>
      <w:r w:rsidRPr="007C1A78">
        <w:rPr>
          <w:rFonts w:ascii="Arial" w:hAnsi="Arial" w:cs="Arial"/>
          <w:sz w:val="16"/>
          <w:szCs w:val="16"/>
          <w:lang w:eastAsia="ar-SA"/>
        </w:rPr>
        <w:t>mniej niż 10 pracowników, obrót roczny (kwota przyjętych pieniędzy w danym okresie) lub bilans (zestawienie aktywów i pasywów firmy) poniżej 2 mln EUR.</w:t>
      </w:r>
    </w:p>
    <w:p w14:paraId="3C6C8929" w14:textId="77777777" w:rsidR="00801187" w:rsidRDefault="00801187" w:rsidP="00801187">
      <w:pPr>
        <w:spacing w:before="120" w:after="120"/>
        <w:ind w:left="426"/>
        <w:jc w:val="both"/>
        <w:rPr>
          <w:rStyle w:val="DeltaViewInsertion"/>
          <w:rFonts w:ascii="Arial" w:hAnsi="Arial" w:cs="Arial"/>
          <w:b w:val="0"/>
          <w:i w:val="0"/>
          <w:sz w:val="16"/>
          <w:szCs w:val="16"/>
        </w:rPr>
      </w:pPr>
      <w:r w:rsidRPr="00250085">
        <w:rPr>
          <w:rStyle w:val="DeltaViewInsertion"/>
          <w:rFonts w:ascii="Arial" w:hAnsi="Arial" w:cs="Arial"/>
          <w:i w:val="0"/>
          <w:sz w:val="16"/>
          <w:szCs w:val="16"/>
        </w:rPr>
        <w:t>Małe przedsiębiorstwo:</w:t>
      </w:r>
      <w:r w:rsidRPr="00250085">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7382A882" w14:textId="5BA6405B" w:rsidR="00023D53" w:rsidRDefault="00801187" w:rsidP="002A381A">
      <w:pPr>
        <w:spacing w:before="120" w:after="120"/>
        <w:ind w:left="426"/>
        <w:jc w:val="both"/>
        <w:rPr>
          <w:rFonts w:ascii="Arial" w:hAnsi="Arial" w:cs="Arial"/>
          <w:bCs/>
          <w:sz w:val="22"/>
          <w:szCs w:val="22"/>
        </w:rPr>
      </w:pPr>
      <w:r w:rsidRPr="00250085">
        <w:rPr>
          <w:rStyle w:val="DeltaViewInsertion"/>
          <w:rFonts w:ascii="Arial" w:hAnsi="Arial" w:cs="Arial"/>
          <w:i w:val="0"/>
          <w:sz w:val="16"/>
          <w:szCs w:val="16"/>
        </w:rPr>
        <w:t>Średnie przedsiębiorstwa:</w:t>
      </w:r>
      <w:r w:rsidRPr="00250085">
        <w:rPr>
          <w:rStyle w:val="DeltaViewInsertion"/>
          <w:rFonts w:ascii="Arial" w:hAnsi="Arial" w:cs="Arial"/>
          <w:b w:val="0"/>
          <w:i w:val="0"/>
          <w:sz w:val="16"/>
          <w:szCs w:val="16"/>
        </w:rPr>
        <w:t xml:space="preserve"> przedsiębiorstwa, które nie są mikroprzedsiębiorstwami ani małymi przedsiębiorstwami</w:t>
      </w:r>
      <w:r w:rsidRPr="00250085">
        <w:rPr>
          <w:rFonts w:ascii="Arial" w:hAnsi="Arial" w:cs="Arial"/>
          <w:b/>
          <w:i/>
          <w:sz w:val="16"/>
          <w:szCs w:val="16"/>
        </w:rPr>
        <w:t xml:space="preserve"> </w:t>
      </w:r>
      <w:r w:rsidRPr="00250085">
        <w:rPr>
          <w:rFonts w:ascii="Arial" w:hAnsi="Arial" w:cs="Arial"/>
          <w:sz w:val="16"/>
          <w:szCs w:val="16"/>
        </w:rPr>
        <w:t>i które zatrudniają mniej niż 250 osób i których roczny obrót nie przekracza 50 milionów EUR lub roczna suma bilansowa nie przekracza 43 milionów EUR.</w:t>
      </w:r>
    </w:p>
    <w:p w14:paraId="13FFC525" w14:textId="77777777" w:rsidR="002A381A" w:rsidRPr="002A381A" w:rsidRDefault="002A381A" w:rsidP="002A381A">
      <w:pPr>
        <w:spacing w:before="120" w:after="120"/>
        <w:ind w:left="426"/>
        <w:jc w:val="both"/>
        <w:rPr>
          <w:rFonts w:ascii="Arial" w:hAnsi="Arial" w:cs="Arial"/>
          <w:bCs/>
          <w:sz w:val="22"/>
          <w:szCs w:val="22"/>
        </w:rPr>
      </w:pPr>
    </w:p>
    <w:p w14:paraId="4C63796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1F343889"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1699F63"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C14549C"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2FEAEA0" w14:textId="77777777" w:rsidR="00923FA1" w:rsidRPr="00B63614" w:rsidRDefault="00C94EF9"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08C9A0EB" w14:textId="2A5C4969" w:rsidR="008F6ABE" w:rsidRDefault="00923FA1" w:rsidP="00256A1D">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14:paraId="31791B96" w14:textId="77777777" w:rsidR="00256A1D" w:rsidRDefault="00256A1D" w:rsidP="00256A1D">
      <w:pPr>
        <w:suppressAutoHyphens/>
        <w:spacing w:before="120" w:after="120" w:line="360" w:lineRule="auto"/>
        <w:rPr>
          <w:rFonts w:ascii="Arial" w:hAnsi="Arial" w:cs="Arial"/>
          <w:sz w:val="22"/>
          <w:szCs w:val="22"/>
        </w:rPr>
      </w:pPr>
    </w:p>
    <w:p w14:paraId="1DEF5A57" w14:textId="77777777" w:rsidR="00841709" w:rsidRDefault="00841709" w:rsidP="00256A1D">
      <w:pPr>
        <w:suppressAutoHyphens/>
        <w:spacing w:before="120" w:after="120" w:line="360" w:lineRule="auto"/>
        <w:rPr>
          <w:rFonts w:ascii="Arial" w:hAnsi="Arial" w:cs="Arial"/>
          <w:sz w:val="22"/>
          <w:szCs w:val="22"/>
        </w:rPr>
      </w:pPr>
    </w:p>
    <w:p w14:paraId="3A2F0634" w14:textId="3C6DC590" w:rsidR="00EA6B7C" w:rsidRPr="00EA6B7C" w:rsidRDefault="00793CB2" w:rsidP="00EA6B7C">
      <w:pPr>
        <w:spacing w:before="120" w:after="120" w:line="360" w:lineRule="auto"/>
        <w:jc w:val="both"/>
        <w:rPr>
          <w:rFonts w:ascii="Arial" w:hAnsi="Arial" w:cs="Arial"/>
          <w:b/>
          <w:sz w:val="22"/>
          <w:szCs w:val="22"/>
        </w:rPr>
      </w:pPr>
      <w:r w:rsidRPr="00B63614">
        <w:rPr>
          <w:rFonts w:ascii="Arial" w:hAnsi="Arial" w:cs="Arial"/>
          <w:sz w:val="22"/>
          <w:szCs w:val="22"/>
        </w:rPr>
        <w:t>…</w:t>
      </w:r>
      <w:r w:rsidR="00923FA1" w:rsidRPr="00B63614">
        <w:rPr>
          <w:rFonts w:ascii="Arial" w:hAnsi="Arial" w:cs="Arial"/>
          <w:sz w:val="22"/>
          <w:szCs w:val="22"/>
        </w:rPr>
        <w:t>.....................</w:t>
      </w:r>
      <w:r w:rsidR="00C94EF9" w:rsidRPr="00B63614">
        <w:rPr>
          <w:rFonts w:ascii="Arial" w:hAnsi="Arial" w:cs="Arial"/>
          <w:sz w:val="22"/>
          <w:szCs w:val="22"/>
        </w:rPr>
        <w:t>..............</w:t>
      </w:r>
      <w:r w:rsidR="00923FA1" w:rsidRPr="00B63614">
        <w:rPr>
          <w:rFonts w:ascii="Arial" w:hAnsi="Arial" w:cs="Arial"/>
          <w:sz w:val="22"/>
          <w:szCs w:val="22"/>
        </w:rPr>
        <w:t xml:space="preserve">........dnia </w:t>
      </w:r>
      <w:r w:rsidRPr="00B63614">
        <w:rPr>
          <w:rFonts w:ascii="Arial" w:hAnsi="Arial" w:cs="Arial"/>
          <w:sz w:val="22"/>
          <w:szCs w:val="22"/>
        </w:rPr>
        <w:t>…</w:t>
      </w:r>
      <w:r w:rsidR="00923FA1" w:rsidRPr="00B63614">
        <w:rPr>
          <w:rFonts w:ascii="Arial" w:hAnsi="Arial" w:cs="Arial"/>
          <w:sz w:val="22"/>
          <w:szCs w:val="22"/>
        </w:rPr>
        <w:t>.........</w:t>
      </w:r>
      <w:r w:rsidR="009721AC" w:rsidRPr="00B63614">
        <w:rPr>
          <w:rFonts w:ascii="Arial" w:hAnsi="Arial" w:cs="Arial"/>
          <w:sz w:val="22"/>
          <w:szCs w:val="22"/>
        </w:rPr>
        <w:t>...</w:t>
      </w:r>
      <w:r w:rsidR="00E4221C" w:rsidRPr="00B63614">
        <w:rPr>
          <w:rFonts w:ascii="Arial" w:hAnsi="Arial" w:cs="Arial"/>
          <w:sz w:val="22"/>
          <w:szCs w:val="22"/>
        </w:rPr>
        <w:t>.</w:t>
      </w:r>
      <w:r w:rsidR="00501460" w:rsidRPr="00B63614">
        <w:rPr>
          <w:rFonts w:ascii="Arial" w:hAnsi="Arial" w:cs="Arial"/>
          <w:sz w:val="22"/>
          <w:szCs w:val="22"/>
        </w:rPr>
        <w:t xml:space="preserve"> </w:t>
      </w:r>
      <w:r w:rsidR="00410CEF" w:rsidRPr="00F00F1B">
        <w:rPr>
          <w:rFonts w:ascii="Arial" w:hAnsi="Arial" w:cs="Arial"/>
          <w:b/>
          <w:sz w:val="22"/>
          <w:szCs w:val="22"/>
        </w:rPr>
        <w:t>201</w:t>
      </w:r>
      <w:r w:rsidR="007E287E" w:rsidRPr="00F00F1B">
        <w:rPr>
          <w:rFonts w:ascii="Arial" w:hAnsi="Arial" w:cs="Arial"/>
          <w:b/>
          <w:sz w:val="22"/>
          <w:szCs w:val="22"/>
        </w:rPr>
        <w:t>7</w:t>
      </w:r>
      <w:r w:rsidR="00410CEF" w:rsidRPr="00F00F1B">
        <w:rPr>
          <w:rFonts w:ascii="Arial" w:hAnsi="Arial" w:cs="Arial"/>
          <w:b/>
          <w:sz w:val="22"/>
          <w:szCs w:val="22"/>
        </w:rPr>
        <w:t>r.</w:t>
      </w:r>
      <w:r w:rsidR="00EA6B7C" w:rsidRPr="00F00F1B">
        <w:rPr>
          <w:rFonts w:ascii="Arial" w:hAnsi="Arial" w:cs="Arial"/>
          <w:b/>
          <w:sz w:val="22"/>
          <w:szCs w:val="22"/>
        </w:rPr>
        <w:t xml:space="preserve">   </w:t>
      </w:r>
      <w:r w:rsidR="00923FA1" w:rsidRPr="00F00F1B">
        <w:rPr>
          <w:rFonts w:ascii="Arial" w:hAnsi="Arial" w:cs="Arial"/>
          <w:sz w:val="22"/>
          <w:szCs w:val="22"/>
          <w:vertAlign w:val="subscript"/>
        </w:rPr>
        <w:t>………………………………</w:t>
      </w:r>
      <w:r w:rsidR="00C94EF9" w:rsidRPr="00F00F1B">
        <w:rPr>
          <w:rFonts w:ascii="Arial" w:hAnsi="Arial" w:cs="Arial"/>
          <w:sz w:val="22"/>
          <w:szCs w:val="22"/>
          <w:vertAlign w:val="subscript"/>
        </w:rPr>
        <w:t>..</w:t>
      </w:r>
      <w:r w:rsidR="00923FA1" w:rsidRPr="00F00F1B">
        <w:rPr>
          <w:rFonts w:ascii="Arial" w:hAnsi="Arial" w:cs="Arial"/>
          <w:sz w:val="22"/>
          <w:szCs w:val="22"/>
          <w:vertAlign w:val="subscript"/>
        </w:rPr>
        <w:t>……</w:t>
      </w:r>
      <w:r w:rsidRPr="00F00F1B">
        <w:rPr>
          <w:rFonts w:ascii="Arial" w:hAnsi="Arial" w:cs="Arial"/>
          <w:sz w:val="22"/>
          <w:szCs w:val="22"/>
          <w:vertAlign w:val="subscript"/>
        </w:rPr>
        <w:t>…</w:t>
      </w:r>
      <w:r w:rsidR="00C94EF9" w:rsidRPr="00F00F1B">
        <w:rPr>
          <w:rFonts w:ascii="Arial" w:hAnsi="Arial" w:cs="Arial"/>
          <w:sz w:val="22"/>
          <w:szCs w:val="22"/>
          <w:vertAlign w:val="subscript"/>
        </w:rPr>
        <w:t>.</w:t>
      </w:r>
      <w:r w:rsidR="00923FA1" w:rsidRPr="00F00F1B">
        <w:rPr>
          <w:rFonts w:ascii="Arial" w:hAnsi="Arial" w:cs="Arial"/>
          <w:sz w:val="22"/>
          <w:szCs w:val="22"/>
          <w:vertAlign w:val="subscript"/>
        </w:rPr>
        <w:t>………………………</w:t>
      </w:r>
    </w:p>
    <w:p w14:paraId="390DC086" w14:textId="77777777" w:rsidR="00EA6B7C" w:rsidRDefault="00EA6B7C" w:rsidP="00EA6B7C">
      <w:pPr>
        <w:spacing w:before="120" w:after="120" w:line="360" w:lineRule="auto"/>
        <w:jc w:val="both"/>
        <w:rPr>
          <w:rFonts w:ascii="Arial" w:hAnsi="Arial" w:cs="Arial"/>
          <w:i/>
          <w:sz w:val="16"/>
          <w:szCs w:val="16"/>
        </w:rPr>
      </w:pPr>
      <w:r>
        <w:rPr>
          <w:rFonts w:ascii="Arial" w:hAnsi="Arial" w:cs="Arial"/>
          <w:i/>
          <w:sz w:val="16"/>
          <w:szCs w:val="16"/>
        </w:rPr>
        <w:t xml:space="preserve">                                                                                                        </w:t>
      </w:r>
      <w:r w:rsidR="007D4124">
        <w:rPr>
          <w:rFonts w:ascii="Arial" w:hAnsi="Arial" w:cs="Arial"/>
          <w:i/>
          <w:sz w:val="16"/>
          <w:szCs w:val="16"/>
        </w:rPr>
        <w:t xml:space="preserve">              </w:t>
      </w:r>
      <w:r>
        <w:rPr>
          <w:rFonts w:ascii="Arial" w:hAnsi="Arial" w:cs="Arial"/>
          <w:i/>
          <w:sz w:val="16"/>
          <w:szCs w:val="16"/>
        </w:rPr>
        <w:t xml:space="preserve">             </w:t>
      </w:r>
      <w:r w:rsidR="00923FA1" w:rsidRPr="00B63614">
        <w:rPr>
          <w:rFonts w:ascii="Arial" w:hAnsi="Arial" w:cs="Arial"/>
          <w:i/>
          <w:sz w:val="16"/>
          <w:szCs w:val="16"/>
        </w:rPr>
        <w:t>podpis osoby /osób/ upoważnionej</w:t>
      </w:r>
    </w:p>
    <w:p w14:paraId="58F9B4DA" w14:textId="77777777" w:rsidR="000C2286" w:rsidRDefault="000C2286" w:rsidP="00EA6B7C">
      <w:pPr>
        <w:spacing w:before="120" w:after="120" w:line="360" w:lineRule="auto"/>
        <w:jc w:val="both"/>
        <w:rPr>
          <w:rFonts w:ascii="Arial" w:hAnsi="Arial" w:cs="Arial"/>
          <w:i/>
          <w:sz w:val="16"/>
          <w:szCs w:val="16"/>
        </w:rPr>
      </w:pPr>
    </w:p>
    <w:p w14:paraId="7E9C04E7" w14:textId="77777777" w:rsidR="000C2286" w:rsidRDefault="000C2286" w:rsidP="00EA6B7C">
      <w:pPr>
        <w:spacing w:before="120" w:after="120" w:line="360" w:lineRule="auto"/>
        <w:jc w:val="both"/>
        <w:rPr>
          <w:rFonts w:ascii="Arial" w:hAnsi="Arial" w:cs="Arial"/>
          <w:i/>
          <w:sz w:val="16"/>
          <w:szCs w:val="16"/>
        </w:rPr>
      </w:pPr>
    </w:p>
    <w:p w14:paraId="5064EAA6" w14:textId="77777777" w:rsidR="00700A17" w:rsidRDefault="00700A17" w:rsidP="00EA6B7C">
      <w:pPr>
        <w:spacing w:before="120" w:after="120" w:line="360" w:lineRule="auto"/>
        <w:jc w:val="both"/>
        <w:rPr>
          <w:rFonts w:ascii="Arial" w:hAnsi="Arial" w:cs="Arial"/>
          <w:i/>
          <w:sz w:val="16"/>
          <w:szCs w:val="16"/>
        </w:rPr>
      </w:pPr>
    </w:p>
    <w:p w14:paraId="4A8AD3BF" w14:textId="77777777" w:rsidR="00700A17" w:rsidRDefault="00700A17" w:rsidP="00EA6B7C">
      <w:pPr>
        <w:spacing w:before="120" w:after="120" w:line="360" w:lineRule="auto"/>
        <w:jc w:val="both"/>
        <w:rPr>
          <w:rFonts w:ascii="Arial" w:hAnsi="Arial" w:cs="Arial"/>
          <w:i/>
          <w:sz w:val="16"/>
          <w:szCs w:val="16"/>
        </w:rPr>
      </w:pPr>
    </w:p>
    <w:p w14:paraId="4AEA2060" w14:textId="77777777" w:rsidR="00700A17" w:rsidRDefault="00700A17" w:rsidP="00EA6B7C">
      <w:pPr>
        <w:spacing w:before="120" w:after="120" w:line="360" w:lineRule="auto"/>
        <w:jc w:val="both"/>
        <w:rPr>
          <w:rFonts w:ascii="Arial" w:hAnsi="Arial" w:cs="Arial"/>
          <w:i/>
          <w:sz w:val="16"/>
          <w:szCs w:val="16"/>
        </w:rPr>
      </w:pPr>
    </w:p>
    <w:p w14:paraId="12E8E27D" w14:textId="77777777" w:rsidR="00700A17" w:rsidRDefault="00700A17" w:rsidP="00EA6B7C">
      <w:pPr>
        <w:spacing w:before="120" w:after="120" w:line="360" w:lineRule="auto"/>
        <w:jc w:val="both"/>
        <w:rPr>
          <w:rFonts w:ascii="Arial" w:hAnsi="Arial" w:cs="Arial"/>
          <w:i/>
          <w:sz w:val="16"/>
          <w:szCs w:val="16"/>
        </w:rPr>
      </w:pPr>
    </w:p>
    <w:p w14:paraId="0B458033" w14:textId="77777777" w:rsidR="00700A17" w:rsidRDefault="00700A17" w:rsidP="00EA6B7C">
      <w:pPr>
        <w:spacing w:before="120" w:after="120" w:line="360" w:lineRule="auto"/>
        <w:jc w:val="both"/>
        <w:rPr>
          <w:rFonts w:ascii="Arial" w:hAnsi="Arial" w:cs="Arial"/>
          <w:i/>
          <w:sz w:val="16"/>
          <w:szCs w:val="16"/>
        </w:rPr>
      </w:pPr>
    </w:p>
    <w:p w14:paraId="0453CD24" w14:textId="77777777" w:rsidR="00700A17" w:rsidRDefault="00700A17" w:rsidP="00EA6B7C">
      <w:pPr>
        <w:spacing w:before="120" w:after="120" w:line="360" w:lineRule="auto"/>
        <w:jc w:val="both"/>
        <w:rPr>
          <w:rFonts w:ascii="Arial" w:hAnsi="Arial" w:cs="Arial"/>
          <w:i/>
          <w:sz w:val="16"/>
          <w:szCs w:val="16"/>
        </w:rPr>
      </w:pPr>
    </w:p>
    <w:p w14:paraId="1DF1A2CA" w14:textId="77777777" w:rsidR="00700A17" w:rsidRDefault="00700A17" w:rsidP="00EA6B7C">
      <w:pPr>
        <w:spacing w:before="120" w:after="120" w:line="360" w:lineRule="auto"/>
        <w:jc w:val="both"/>
        <w:rPr>
          <w:rFonts w:ascii="Arial" w:hAnsi="Arial" w:cs="Arial"/>
          <w:i/>
          <w:sz w:val="16"/>
          <w:szCs w:val="16"/>
        </w:rPr>
      </w:pPr>
    </w:p>
    <w:p w14:paraId="59FEE883" w14:textId="77777777" w:rsidR="00700A17" w:rsidRDefault="00700A17" w:rsidP="00EA6B7C">
      <w:pPr>
        <w:spacing w:before="120" w:after="120" w:line="360" w:lineRule="auto"/>
        <w:jc w:val="both"/>
        <w:rPr>
          <w:rFonts w:ascii="Arial" w:hAnsi="Arial" w:cs="Arial"/>
          <w:i/>
          <w:sz w:val="16"/>
          <w:szCs w:val="16"/>
        </w:rPr>
      </w:pPr>
    </w:p>
    <w:p w14:paraId="232ACE38" w14:textId="77777777" w:rsidR="00700A17" w:rsidRDefault="00700A17" w:rsidP="00EA6B7C">
      <w:pPr>
        <w:spacing w:before="120" w:after="120" w:line="360" w:lineRule="auto"/>
        <w:jc w:val="both"/>
        <w:rPr>
          <w:rFonts w:ascii="Arial" w:hAnsi="Arial" w:cs="Arial"/>
          <w:i/>
          <w:sz w:val="16"/>
          <w:szCs w:val="16"/>
        </w:rPr>
      </w:pPr>
    </w:p>
    <w:p w14:paraId="3C361203" w14:textId="77777777" w:rsidR="00700A17" w:rsidRDefault="00700A17" w:rsidP="00EA6B7C">
      <w:pPr>
        <w:spacing w:before="120" w:after="120" w:line="360" w:lineRule="auto"/>
        <w:jc w:val="both"/>
        <w:rPr>
          <w:rFonts w:ascii="Arial" w:hAnsi="Arial" w:cs="Arial"/>
          <w:i/>
          <w:sz w:val="16"/>
          <w:szCs w:val="16"/>
        </w:rPr>
      </w:pPr>
    </w:p>
    <w:p w14:paraId="5CB75DD0" w14:textId="77777777" w:rsidR="00AB7899" w:rsidRDefault="00AB7899" w:rsidP="00EA6B7C">
      <w:pPr>
        <w:spacing w:before="120" w:after="120" w:line="360" w:lineRule="auto"/>
        <w:jc w:val="both"/>
        <w:rPr>
          <w:rFonts w:ascii="Arial" w:hAnsi="Arial" w:cs="Arial"/>
          <w:i/>
          <w:sz w:val="16"/>
          <w:szCs w:val="16"/>
        </w:rPr>
      </w:pPr>
    </w:p>
    <w:p w14:paraId="09F18D45" w14:textId="0E240630" w:rsidR="00DD4AF6" w:rsidRPr="0027609E" w:rsidRDefault="00D130B5" w:rsidP="003E34BB">
      <w:pPr>
        <w:spacing w:before="120" w:after="120"/>
        <w:jc w:val="right"/>
        <w:rPr>
          <w:rFonts w:ascii="Arial" w:hAnsi="Arial" w:cs="Arial"/>
          <w:sz w:val="22"/>
          <w:szCs w:val="22"/>
        </w:rPr>
      </w:pPr>
      <w:r w:rsidRPr="0027609E">
        <w:rPr>
          <w:rFonts w:ascii="Arial" w:hAnsi="Arial" w:cs="Arial"/>
          <w:sz w:val="22"/>
          <w:szCs w:val="22"/>
        </w:rPr>
        <w:lastRenderedPageBreak/>
        <w:t>Z</w:t>
      </w:r>
      <w:r w:rsidR="00E84A66" w:rsidRPr="0027609E">
        <w:rPr>
          <w:rFonts w:ascii="Arial" w:hAnsi="Arial" w:cs="Arial"/>
          <w:sz w:val="22"/>
          <w:szCs w:val="22"/>
        </w:rPr>
        <w:t>ałącznik</w:t>
      </w:r>
      <w:r w:rsidRPr="0027609E">
        <w:rPr>
          <w:rFonts w:ascii="Arial" w:hAnsi="Arial" w:cs="Arial"/>
          <w:sz w:val="22"/>
          <w:szCs w:val="22"/>
        </w:rPr>
        <w:t xml:space="preserve"> </w:t>
      </w:r>
      <w:r w:rsidRPr="0027609E">
        <w:rPr>
          <w:rFonts w:ascii="Arial" w:hAnsi="Arial" w:cs="Arial"/>
          <w:b/>
          <w:sz w:val="22"/>
          <w:szCs w:val="22"/>
        </w:rPr>
        <w:t>NR 2</w:t>
      </w:r>
      <w:r w:rsidR="00DD4AF6" w:rsidRPr="0027609E">
        <w:rPr>
          <w:rFonts w:ascii="Arial" w:hAnsi="Arial" w:cs="Arial"/>
          <w:b/>
          <w:sz w:val="22"/>
          <w:szCs w:val="22"/>
        </w:rPr>
        <w:t xml:space="preserve"> do</w:t>
      </w:r>
      <w:r w:rsidRPr="0027609E">
        <w:rPr>
          <w:rFonts w:ascii="Arial" w:hAnsi="Arial" w:cs="Arial"/>
          <w:sz w:val="22"/>
          <w:szCs w:val="22"/>
        </w:rPr>
        <w:t xml:space="preserve"> SIWZ </w:t>
      </w:r>
    </w:p>
    <w:p w14:paraId="12C54FFC" w14:textId="77777777" w:rsidR="00DD4AF6" w:rsidRPr="00E360A2" w:rsidRDefault="00DD4AF6" w:rsidP="0089793B">
      <w:pPr>
        <w:autoSpaceDE w:val="0"/>
        <w:autoSpaceDN w:val="0"/>
        <w:adjustRightInd w:val="0"/>
        <w:spacing w:before="120" w:after="120"/>
        <w:jc w:val="center"/>
        <w:rPr>
          <w:rFonts w:ascii="Arial" w:hAnsi="Arial" w:cs="Arial"/>
          <w:b/>
          <w:bCs/>
          <w:color w:val="FF0000"/>
        </w:rPr>
      </w:pPr>
    </w:p>
    <w:p w14:paraId="369A27B3" w14:textId="77777777" w:rsidR="00DD4AF6" w:rsidRPr="0027609E"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27609E">
        <w:rPr>
          <w:rFonts w:ascii="Arial" w:hAnsi="Arial" w:cs="Arial"/>
          <w:b/>
          <w:bCs/>
          <w:sz w:val="28"/>
          <w:szCs w:val="28"/>
        </w:rPr>
        <w:t xml:space="preserve">Oświadczenie </w:t>
      </w:r>
      <w:r w:rsidR="00587736" w:rsidRPr="0027609E">
        <w:rPr>
          <w:rFonts w:ascii="Arial" w:hAnsi="Arial" w:cs="Arial"/>
          <w:b/>
          <w:bCs/>
          <w:sz w:val="28"/>
          <w:szCs w:val="28"/>
        </w:rPr>
        <w:t>dotyczące przesłanek wykluczenia</w:t>
      </w:r>
      <w:r w:rsidRPr="0027609E">
        <w:rPr>
          <w:rFonts w:ascii="Arial" w:hAnsi="Arial" w:cs="Arial"/>
          <w:b/>
          <w:bCs/>
          <w:sz w:val="28"/>
          <w:szCs w:val="28"/>
        </w:rPr>
        <w:t xml:space="preserve"> </w:t>
      </w:r>
      <w:r w:rsidR="00587736" w:rsidRPr="0027609E">
        <w:rPr>
          <w:rFonts w:ascii="Arial" w:hAnsi="Arial" w:cs="Arial"/>
          <w:b/>
          <w:bCs/>
          <w:sz w:val="28"/>
          <w:szCs w:val="28"/>
        </w:rPr>
        <w:t>z postępowania</w:t>
      </w:r>
      <w:r w:rsidR="0027609E">
        <w:rPr>
          <w:rFonts w:ascii="Arial" w:hAnsi="Arial" w:cs="Arial"/>
          <w:b/>
          <w:bCs/>
          <w:sz w:val="28"/>
          <w:szCs w:val="28"/>
        </w:rPr>
        <w:t xml:space="preserve">          </w:t>
      </w:r>
      <w:r w:rsidR="00587736" w:rsidRPr="0027609E">
        <w:rPr>
          <w:rFonts w:ascii="Arial" w:hAnsi="Arial" w:cs="Arial"/>
          <w:b/>
          <w:bCs/>
          <w:sz w:val="28"/>
          <w:szCs w:val="28"/>
        </w:rPr>
        <w:t xml:space="preserve"> i </w:t>
      </w:r>
      <w:r w:rsidRPr="0027609E">
        <w:rPr>
          <w:rFonts w:ascii="Arial" w:hAnsi="Arial" w:cs="Arial"/>
          <w:b/>
          <w:bCs/>
          <w:sz w:val="28"/>
          <w:szCs w:val="28"/>
        </w:rPr>
        <w:t xml:space="preserve"> spełnienia warunków udziału w postępowaniu</w:t>
      </w:r>
    </w:p>
    <w:p w14:paraId="52F1DDDC" w14:textId="77777777" w:rsidR="00DD4AF6" w:rsidRPr="00E360A2" w:rsidRDefault="00DD4AF6" w:rsidP="003B3C73">
      <w:pPr>
        <w:autoSpaceDE w:val="0"/>
        <w:autoSpaceDN w:val="0"/>
        <w:adjustRightInd w:val="0"/>
        <w:rPr>
          <w:rFonts w:ascii="Arial" w:hAnsi="Arial" w:cs="Arial"/>
          <w:b/>
          <w:bCs/>
          <w:color w:val="FF0000"/>
        </w:rPr>
      </w:pPr>
    </w:p>
    <w:p w14:paraId="23D926FA" w14:textId="77777777" w:rsidR="00DD4AF6" w:rsidRPr="0027609E" w:rsidRDefault="00DD4AF6" w:rsidP="0089793B">
      <w:pPr>
        <w:pStyle w:val="pkt"/>
        <w:spacing w:before="0" w:after="0"/>
        <w:ind w:left="0" w:firstLine="0"/>
        <w:jc w:val="center"/>
        <w:rPr>
          <w:rFonts w:ascii="Arial" w:hAnsi="Arial" w:cs="Arial"/>
          <w:bCs/>
          <w:sz w:val="24"/>
          <w:szCs w:val="24"/>
        </w:rPr>
      </w:pPr>
      <w:r w:rsidRPr="0027609E">
        <w:rPr>
          <w:rFonts w:ascii="Arial" w:hAnsi="Arial" w:cs="Arial"/>
          <w:bCs/>
          <w:sz w:val="22"/>
          <w:szCs w:val="22"/>
        </w:rPr>
        <w:t>Przystępując do postępowania w sprawie udzielenia zamówienia na</w:t>
      </w:r>
      <w:r w:rsidRPr="0027609E">
        <w:rPr>
          <w:rFonts w:ascii="Arial" w:hAnsi="Arial" w:cs="Arial"/>
          <w:bCs/>
          <w:sz w:val="24"/>
          <w:szCs w:val="24"/>
        </w:rPr>
        <w:t>:</w:t>
      </w:r>
    </w:p>
    <w:p w14:paraId="5CB9076E" w14:textId="7C722293" w:rsidR="00DD4AF6" w:rsidRPr="0027609E" w:rsidRDefault="0027609E" w:rsidP="0089793B">
      <w:pPr>
        <w:autoSpaceDE w:val="0"/>
        <w:autoSpaceDN w:val="0"/>
        <w:adjustRightInd w:val="0"/>
        <w:spacing w:line="360" w:lineRule="auto"/>
        <w:jc w:val="center"/>
        <w:rPr>
          <w:rFonts w:ascii="Arial" w:hAnsi="Arial" w:cs="Arial"/>
          <w:b/>
          <w:sz w:val="22"/>
          <w:szCs w:val="22"/>
        </w:rPr>
      </w:pPr>
      <w:r w:rsidRPr="0027609E">
        <w:rPr>
          <w:rFonts w:ascii="Arial" w:hAnsi="Arial" w:cs="Arial"/>
          <w:b/>
          <w:sz w:val="22"/>
          <w:szCs w:val="22"/>
        </w:rPr>
        <w:t>„</w:t>
      </w:r>
      <w:r w:rsidR="00754AF3" w:rsidRPr="00754AF3">
        <w:rPr>
          <w:rFonts w:ascii="Arial" w:hAnsi="Arial" w:cs="Arial"/>
          <w:b/>
          <w:sz w:val="22"/>
          <w:szCs w:val="22"/>
        </w:rPr>
        <w:t xml:space="preserve">Wykonanie cięć pielęgnacyjnych koron drzew w Parku im. Jedności Narodowej, wykonanie prac w koronach drzew będących pomnikami przyrody oraz </w:t>
      </w:r>
      <w:r w:rsidR="00754AF3">
        <w:rPr>
          <w:rFonts w:ascii="Arial" w:hAnsi="Arial" w:cs="Arial"/>
          <w:b/>
          <w:sz w:val="22"/>
          <w:szCs w:val="22"/>
        </w:rPr>
        <w:t xml:space="preserve">założenie wiązań </w:t>
      </w:r>
      <w:r w:rsidR="00754AF3" w:rsidRPr="00754AF3">
        <w:rPr>
          <w:rFonts w:ascii="Arial" w:hAnsi="Arial" w:cs="Arial"/>
          <w:b/>
          <w:sz w:val="22"/>
          <w:szCs w:val="22"/>
        </w:rPr>
        <w:t>w koronach drzew na wybranych terenach zieleni miasta Kołobrzeg</w:t>
      </w:r>
      <w:r w:rsidRPr="0027609E">
        <w:rPr>
          <w:rFonts w:ascii="Arial" w:hAnsi="Arial" w:cs="Arial"/>
          <w:b/>
          <w:sz w:val="22"/>
          <w:szCs w:val="22"/>
        </w:rPr>
        <w:t>”</w:t>
      </w:r>
    </w:p>
    <w:p w14:paraId="415EF328" w14:textId="77777777" w:rsidR="00DD4AF6" w:rsidRPr="0027609E" w:rsidRDefault="00DD4AF6" w:rsidP="0089793B">
      <w:pPr>
        <w:autoSpaceDE w:val="0"/>
        <w:autoSpaceDN w:val="0"/>
        <w:adjustRightInd w:val="0"/>
        <w:rPr>
          <w:rFonts w:ascii="Arial" w:hAnsi="Arial" w:cs="Arial"/>
          <w:sz w:val="22"/>
          <w:szCs w:val="22"/>
        </w:rPr>
      </w:pPr>
      <w:r w:rsidRPr="0027609E">
        <w:rPr>
          <w:rFonts w:ascii="Arial" w:hAnsi="Arial" w:cs="Arial"/>
          <w:sz w:val="22"/>
          <w:szCs w:val="22"/>
        </w:rPr>
        <w:t>działając w imieniu wykonawcy:</w:t>
      </w:r>
    </w:p>
    <w:p w14:paraId="72A32A75" w14:textId="77777777" w:rsidR="00DD4AF6" w:rsidRPr="0027609E" w:rsidRDefault="00DD4AF6" w:rsidP="0089793B">
      <w:pPr>
        <w:autoSpaceDE w:val="0"/>
        <w:autoSpaceDN w:val="0"/>
        <w:adjustRightInd w:val="0"/>
        <w:rPr>
          <w:rFonts w:ascii="Arial" w:hAnsi="Arial" w:cs="Arial"/>
          <w:sz w:val="22"/>
          <w:szCs w:val="22"/>
        </w:rPr>
      </w:pPr>
    </w:p>
    <w:p w14:paraId="78A0BE0A"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49A7896E"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3B502E48"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E0C5A86" w14:textId="77777777" w:rsidR="00DD4AF6" w:rsidRPr="0027609E" w:rsidRDefault="00DD4AF6" w:rsidP="0089793B">
      <w:pPr>
        <w:autoSpaceDE w:val="0"/>
        <w:autoSpaceDN w:val="0"/>
        <w:adjustRightInd w:val="0"/>
        <w:spacing w:line="480" w:lineRule="auto"/>
        <w:rPr>
          <w:rFonts w:ascii="Arial" w:hAnsi="Arial" w:cs="Arial"/>
          <w:b/>
          <w:bCs/>
        </w:rPr>
      </w:pPr>
      <w:r w:rsidRPr="0027609E">
        <w:rPr>
          <w:rFonts w:ascii="Arial" w:hAnsi="Arial" w:cs="Arial"/>
          <w:b/>
          <w:bCs/>
        </w:rPr>
        <w:t>………………………………………………………………………………………………………………………</w:t>
      </w:r>
    </w:p>
    <w:p w14:paraId="0AF97C68" w14:textId="77777777" w:rsidR="00DD4AF6" w:rsidRPr="0027609E" w:rsidRDefault="00E360A2" w:rsidP="0089793B">
      <w:pPr>
        <w:autoSpaceDE w:val="0"/>
        <w:autoSpaceDN w:val="0"/>
        <w:adjustRightInd w:val="0"/>
        <w:rPr>
          <w:rFonts w:ascii="Arial" w:hAnsi="Arial" w:cs="Arial"/>
          <w:i/>
          <w:sz w:val="16"/>
          <w:szCs w:val="16"/>
        </w:rPr>
      </w:pPr>
      <w:r w:rsidRPr="0027609E">
        <w:rPr>
          <w:rFonts w:ascii="Arial" w:hAnsi="Arial" w:cs="Arial"/>
          <w:bCs/>
          <w:i/>
          <w:sz w:val="16"/>
          <w:szCs w:val="16"/>
        </w:rPr>
        <w:t xml:space="preserve"> </w:t>
      </w:r>
      <w:r w:rsidR="00DD4AF6" w:rsidRPr="0027609E">
        <w:rPr>
          <w:rFonts w:ascii="Arial" w:hAnsi="Arial" w:cs="Arial"/>
          <w:bCs/>
          <w:i/>
          <w:sz w:val="16"/>
          <w:szCs w:val="16"/>
        </w:rPr>
        <w:t>(podać nazwę i adres Wykonawcy)</w:t>
      </w:r>
    </w:p>
    <w:p w14:paraId="20265E53" w14:textId="77777777" w:rsidR="00DD4AF6" w:rsidRDefault="00DD4AF6" w:rsidP="0089793B">
      <w:pPr>
        <w:autoSpaceDE w:val="0"/>
        <w:autoSpaceDN w:val="0"/>
        <w:adjustRightInd w:val="0"/>
        <w:jc w:val="center"/>
        <w:rPr>
          <w:rFonts w:ascii="Arial" w:hAnsi="Arial" w:cs="Arial"/>
          <w:b/>
          <w:bCs/>
          <w:color w:val="FF0000"/>
        </w:rPr>
      </w:pPr>
    </w:p>
    <w:p w14:paraId="7AFD66FF" w14:textId="77777777" w:rsidR="00E625CA" w:rsidRPr="003B3C73" w:rsidRDefault="00E625CA" w:rsidP="0089793B">
      <w:pPr>
        <w:autoSpaceDE w:val="0"/>
        <w:autoSpaceDN w:val="0"/>
        <w:adjustRightInd w:val="0"/>
        <w:jc w:val="center"/>
        <w:rPr>
          <w:rFonts w:ascii="Arial" w:hAnsi="Arial" w:cs="Arial"/>
          <w:b/>
          <w:bCs/>
          <w:sz w:val="22"/>
          <w:szCs w:val="22"/>
          <w:u w:val="single"/>
        </w:rPr>
      </w:pPr>
      <w:r w:rsidRPr="003B3C73">
        <w:rPr>
          <w:rFonts w:ascii="Arial" w:hAnsi="Arial" w:cs="Arial"/>
          <w:b/>
          <w:bCs/>
          <w:sz w:val="22"/>
          <w:szCs w:val="22"/>
          <w:u w:val="single"/>
        </w:rPr>
        <w:t>OŚWIADCZ</w:t>
      </w:r>
      <w:r w:rsidR="0065548D">
        <w:rPr>
          <w:rFonts w:ascii="Arial" w:hAnsi="Arial" w:cs="Arial"/>
          <w:b/>
          <w:bCs/>
          <w:sz w:val="22"/>
          <w:szCs w:val="22"/>
          <w:u w:val="single"/>
        </w:rPr>
        <w:t>E</w:t>
      </w:r>
      <w:r w:rsidRPr="003B3C73">
        <w:rPr>
          <w:rFonts w:ascii="Arial" w:hAnsi="Arial" w:cs="Arial"/>
          <w:b/>
          <w:bCs/>
          <w:sz w:val="22"/>
          <w:szCs w:val="22"/>
          <w:u w:val="single"/>
        </w:rPr>
        <w:t>NIA DOTYCZĄCE WYKONAWCY</w:t>
      </w:r>
    </w:p>
    <w:p w14:paraId="66654476" w14:textId="77777777" w:rsidR="00E360A2" w:rsidRPr="003B3C73" w:rsidRDefault="00E360A2" w:rsidP="0089793B">
      <w:pPr>
        <w:autoSpaceDE w:val="0"/>
        <w:autoSpaceDN w:val="0"/>
        <w:adjustRightInd w:val="0"/>
        <w:jc w:val="center"/>
        <w:rPr>
          <w:rFonts w:ascii="Arial" w:hAnsi="Arial" w:cs="Arial"/>
          <w:b/>
          <w:bCs/>
        </w:rPr>
      </w:pPr>
    </w:p>
    <w:p w14:paraId="56005E93" w14:textId="77777777" w:rsidR="00E360A2" w:rsidRPr="003B3C73" w:rsidRDefault="00E360A2" w:rsidP="0089793B">
      <w:pPr>
        <w:autoSpaceDE w:val="0"/>
        <w:autoSpaceDN w:val="0"/>
        <w:adjustRightInd w:val="0"/>
        <w:jc w:val="center"/>
        <w:rPr>
          <w:rFonts w:ascii="Arial" w:hAnsi="Arial" w:cs="Arial"/>
          <w:b/>
          <w:bCs/>
        </w:rPr>
      </w:pPr>
    </w:p>
    <w:p w14:paraId="673902F8" w14:textId="77777777" w:rsidR="00E360A2" w:rsidRPr="003B3C73" w:rsidRDefault="00DD4AF6" w:rsidP="00A951EF">
      <w:pPr>
        <w:pStyle w:val="Akapitzlist"/>
        <w:numPr>
          <w:ilvl w:val="6"/>
          <w:numId w:val="4"/>
        </w:numPr>
        <w:autoSpaceDE w:val="0"/>
        <w:autoSpaceDN w:val="0"/>
        <w:adjustRightInd w:val="0"/>
        <w:spacing w:line="360" w:lineRule="auto"/>
        <w:ind w:left="426" w:hanging="426"/>
        <w:jc w:val="both"/>
        <w:rPr>
          <w:rFonts w:ascii="Arial" w:hAnsi="Arial" w:cs="Arial"/>
          <w:bCs/>
          <w:sz w:val="20"/>
          <w:szCs w:val="20"/>
        </w:rPr>
      </w:pPr>
      <w:r w:rsidRPr="003B3C73">
        <w:rPr>
          <w:rFonts w:ascii="Arial" w:hAnsi="Arial" w:cs="Arial"/>
          <w:bCs/>
          <w:sz w:val="20"/>
          <w:szCs w:val="20"/>
        </w:rPr>
        <w:t>Oświadczam, że na dzień składania ofert nie podlegam wykluczeniu z postępowania</w:t>
      </w:r>
      <w:r w:rsidR="00E360A2" w:rsidRPr="003B3C73">
        <w:rPr>
          <w:rFonts w:ascii="Arial" w:hAnsi="Arial" w:cs="Arial"/>
          <w:bCs/>
          <w:sz w:val="20"/>
          <w:szCs w:val="20"/>
        </w:rPr>
        <w:t xml:space="preserve"> w zakresie art. 24 ust. 1 pkt. 12-23 oraz art. 24. ust. 5. pkt. 1., pkt. 2., pkt. 4. oraz pkt. 8 ustawy </w:t>
      </w:r>
      <w:proofErr w:type="spellStart"/>
      <w:r w:rsidR="00E360A2" w:rsidRPr="003B3C73">
        <w:rPr>
          <w:rFonts w:ascii="Arial" w:hAnsi="Arial" w:cs="Arial"/>
          <w:bCs/>
          <w:sz w:val="20"/>
          <w:szCs w:val="20"/>
        </w:rPr>
        <w:t>P</w:t>
      </w:r>
      <w:r w:rsidR="003E34BB" w:rsidRPr="003B3C73">
        <w:rPr>
          <w:rFonts w:ascii="Arial" w:hAnsi="Arial" w:cs="Arial"/>
          <w:bCs/>
          <w:sz w:val="20"/>
          <w:szCs w:val="20"/>
        </w:rPr>
        <w:t>zp</w:t>
      </w:r>
      <w:proofErr w:type="spellEnd"/>
    </w:p>
    <w:p w14:paraId="1133CE92" w14:textId="77777777" w:rsidR="003B3C73" w:rsidRDefault="003B3C73" w:rsidP="0089793B">
      <w:pPr>
        <w:autoSpaceDE w:val="0"/>
        <w:autoSpaceDN w:val="0"/>
        <w:adjustRightInd w:val="0"/>
        <w:spacing w:line="480" w:lineRule="auto"/>
        <w:jc w:val="both"/>
        <w:rPr>
          <w:rFonts w:ascii="Arial" w:hAnsi="Arial" w:cs="Arial"/>
          <w:b/>
          <w:bCs/>
          <w:kern w:val="32"/>
        </w:rPr>
      </w:pPr>
    </w:p>
    <w:p w14:paraId="0B886ECA" w14:textId="77777777" w:rsidR="003B3C73" w:rsidRPr="003B3C73" w:rsidRDefault="003B3C73" w:rsidP="0089793B">
      <w:pPr>
        <w:autoSpaceDE w:val="0"/>
        <w:autoSpaceDN w:val="0"/>
        <w:adjustRightInd w:val="0"/>
        <w:spacing w:line="480" w:lineRule="auto"/>
        <w:jc w:val="both"/>
        <w:rPr>
          <w:rFonts w:ascii="Arial" w:hAnsi="Arial" w:cs="Arial"/>
          <w:b/>
          <w:bCs/>
          <w:kern w:val="32"/>
        </w:rPr>
      </w:pPr>
    </w:p>
    <w:p w14:paraId="0C0EF442" w14:textId="188C75E7" w:rsidR="00C94EF9" w:rsidRPr="003B3C73" w:rsidRDefault="009E76EF" w:rsidP="0089793B">
      <w:pPr>
        <w:jc w:val="both"/>
        <w:rPr>
          <w:rFonts w:ascii="Arial" w:hAnsi="Arial" w:cs="Arial"/>
          <w:b/>
          <w:bCs/>
          <w:iCs/>
        </w:rPr>
      </w:pPr>
      <w:r w:rsidRPr="003B3C73">
        <w:rPr>
          <w:rFonts w:ascii="Arial" w:hAnsi="Arial" w:cs="Arial"/>
          <w:bCs/>
          <w:iCs/>
        </w:rPr>
        <w:t>Miejscowość</w:t>
      </w:r>
      <w:r w:rsidR="00D130B5" w:rsidRPr="003B3C73">
        <w:rPr>
          <w:rFonts w:ascii="Arial" w:hAnsi="Arial" w:cs="Arial"/>
          <w:bCs/>
          <w:iCs/>
        </w:rPr>
        <w:t xml:space="preserve"> i data</w:t>
      </w:r>
      <w:r w:rsidR="00D130B5" w:rsidRPr="003B3C73">
        <w:rPr>
          <w:bCs/>
          <w:iCs/>
        </w:rPr>
        <w:t xml:space="preserve"> </w:t>
      </w:r>
      <w:r w:rsidR="00501460" w:rsidRPr="003B3C73">
        <w:rPr>
          <w:bCs/>
          <w:iCs/>
        </w:rPr>
        <w:t xml:space="preserve"> </w:t>
      </w:r>
      <w:r w:rsidR="00501460" w:rsidRPr="00F00F1B">
        <w:rPr>
          <w:bCs/>
          <w:iCs/>
        </w:rPr>
        <w:t>…………………</w:t>
      </w:r>
      <w:r w:rsidR="00793CB2" w:rsidRPr="00F00F1B">
        <w:rPr>
          <w:bCs/>
          <w:iCs/>
        </w:rPr>
        <w:t>…</w:t>
      </w:r>
      <w:r w:rsidR="00501460" w:rsidRPr="00F00F1B">
        <w:rPr>
          <w:bCs/>
          <w:iCs/>
        </w:rPr>
        <w:t xml:space="preserve">......… </w:t>
      </w:r>
      <w:r w:rsidR="007E287E" w:rsidRPr="00F00F1B">
        <w:rPr>
          <w:rFonts w:ascii="Arial" w:hAnsi="Arial" w:cs="Arial"/>
          <w:b/>
        </w:rPr>
        <w:t>2017r.</w:t>
      </w:r>
      <w:r w:rsidR="007E287E" w:rsidRPr="00F00F1B">
        <w:rPr>
          <w:rFonts w:ascii="Arial" w:hAnsi="Arial" w:cs="Arial"/>
          <w:b/>
          <w:sz w:val="22"/>
          <w:szCs w:val="22"/>
        </w:rPr>
        <w:t xml:space="preserve">   </w:t>
      </w:r>
    </w:p>
    <w:p w14:paraId="34BD3649" w14:textId="77777777" w:rsidR="00D130B5" w:rsidRPr="003B3C73" w:rsidRDefault="00D130B5" w:rsidP="0089793B">
      <w:pPr>
        <w:jc w:val="right"/>
        <w:rPr>
          <w:bCs/>
          <w:iCs/>
        </w:rPr>
      </w:pPr>
      <w:r w:rsidRPr="003B3C73">
        <w:rPr>
          <w:rFonts w:ascii="Arial" w:hAnsi="Arial" w:cs="Arial"/>
          <w:bCs/>
          <w:iCs/>
        </w:rPr>
        <w:t>…</w:t>
      </w:r>
      <w:r w:rsidR="009E76EF" w:rsidRPr="003B3C73">
        <w:rPr>
          <w:rFonts w:ascii="Arial" w:hAnsi="Arial" w:cs="Arial"/>
          <w:bCs/>
          <w:iCs/>
        </w:rPr>
        <w:t>..…………..</w:t>
      </w:r>
      <w:r w:rsidRPr="003B3C73">
        <w:rPr>
          <w:rFonts w:ascii="Arial" w:hAnsi="Arial" w:cs="Arial"/>
          <w:bCs/>
          <w:iCs/>
        </w:rPr>
        <w:t>……………………</w:t>
      </w:r>
      <w:r w:rsidR="00793CB2" w:rsidRPr="003B3C73">
        <w:rPr>
          <w:rFonts w:ascii="Arial" w:hAnsi="Arial" w:cs="Arial"/>
          <w:bCs/>
          <w:iCs/>
        </w:rPr>
        <w:t>…</w:t>
      </w:r>
      <w:r w:rsidRPr="003B3C73">
        <w:rPr>
          <w:rFonts w:ascii="Arial" w:hAnsi="Arial" w:cs="Arial"/>
          <w:bCs/>
          <w:iCs/>
        </w:rPr>
        <w:t>…………</w:t>
      </w:r>
    </w:p>
    <w:p w14:paraId="59D84BBC" w14:textId="77777777" w:rsidR="00D130B5" w:rsidRPr="003B3C73" w:rsidRDefault="00D130B5" w:rsidP="0089793B">
      <w:pPr>
        <w:ind w:left="5245" w:right="-2"/>
        <w:jc w:val="center"/>
        <w:rPr>
          <w:rFonts w:ascii="Arial" w:hAnsi="Arial" w:cs="Arial"/>
          <w:bCs/>
          <w:i/>
          <w:iCs/>
          <w:sz w:val="16"/>
          <w:szCs w:val="16"/>
        </w:rPr>
      </w:pPr>
      <w:r w:rsidRPr="003B3C73">
        <w:rPr>
          <w:rFonts w:ascii="Arial" w:hAnsi="Arial" w:cs="Arial"/>
          <w:bCs/>
          <w:i/>
          <w:iCs/>
          <w:sz w:val="16"/>
          <w:szCs w:val="16"/>
        </w:rPr>
        <w:t>(</w:t>
      </w:r>
      <w:r w:rsidR="00DD4AF6" w:rsidRPr="003B3C73">
        <w:rPr>
          <w:rFonts w:ascii="Arial" w:hAnsi="Arial" w:cs="Arial"/>
          <w:bCs/>
          <w:i/>
          <w:iCs/>
          <w:sz w:val="16"/>
          <w:szCs w:val="16"/>
        </w:rPr>
        <w:t xml:space="preserve">pieczęć wykonawcy oraz podpis </w:t>
      </w:r>
      <w:r w:rsidRPr="003B3C73">
        <w:rPr>
          <w:rFonts w:ascii="Arial" w:hAnsi="Arial" w:cs="Arial"/>
          <w:bCs/>
          <w:i/>
          <w:iCs/>
          <w:sz w:val="16"/>
          <w:szCs w:val="16"/>
        </w:rPr>
        <w:t>upoważnion</w:t>
      </w:r>
      <w:r w:rsidR="00DD4AF6" w:rsidRPr="003B3C73">
        <w:rPr>
          <w:rFonts w:ascii="Arial" w:hAnsi="Arial" w:cs="Arial"/>
          <w:bCs/>
          <w:i/>
          <w:iCs/>
          <w:sz w:val="16"/>
          <w:szCs w:val="16"/>
        </w:rPr>
        <w:t>ego</w:t>
      </w:r>
      <w:r w:rsidRPr="003B3C73">
        <w:rPr>
          <w:rFonts w:ascii="Arial" w:hAnsi="Arial" w:cs="Arial"/>
          <w:bCs/>
          <w:i/>
          <w:iCs/>
          <w:sz w:val="16"/>
          <w:szCs w:val="16"/>
        </w:rPr>
        <w:t xml:space="preserve"> przedstawiciel</w:t>
      </w:r>
      <w:r w:rsidR="00DD4AF6" w:rsidRPr="003B3C73">
        <w:rPr>
          <w:rFonts w:ascii="Arial" w:hAnsi="Arial" w:cs="Arial"/>
          <w:bCs/>
          <w:i/>
          <w:iCs/>
          <w:sz w:val="16"/>
          <w:szCs w:val="16"/>
        </w:rPr>
        <w:t xml:space="preserve">a Wykonawcy </w:t>
      </w:r>
      <w:r w:rsidRPr="003B3C73">
        <w:rPr>
          <w:rFonts w:ascii="Arial" w:hAnsi="Arial" w:cs="Arial"/>
          <w:bCs/>
          <w:i/>
          <w:iCs/>
          <w:sz w:val="16"/>
          <w:szCs w:val="16"/>
        </w:rPr>
        <w:t>)</w:t>
      </w:r>
    </w:p>
    <w:p w14:paraId="59DE547F" w14:textId="77777777" w:rsidR="00E625CA" w:rsidRPr="003B3C73" w:rsidRDefault="00E625CA" w:rsidP="003B3C73">
      <w:pPr>
        <w:spacing w:line="360" w:lineRule="auto"/>
        <w:jc w:val="both"/>
        <w:rPr>
          <w:rFonts w:ascii="Arial" w:hAnsi="Arial" w:cs="Arial"/>
          <w:sz w:val="21"/>
          <w:szCs w:val="21"/>
        </w:rPr>
      </w:pPr>
    </w:p>
    <w:p w14:paraId="415C66E0" w14:textId="77777777" w:rsidR="003E6E86" w:rsidRDefault="00E625CA" w:rsidP="003B3C73">
      <w:pPr>
        <w:spacing w:line="360" w:lineRule="auto"/>
        <w:jc w:val="both"/>
        <w:rPr>
          <w:rFonts w:ascii="Arial" w:hAnsi="Arial" w:cs="Arial"/>
          <w:sz w:val="21"/>
          <w:szCs w:val="21"/>
        </w:rPr>
      </w:pPr>
      <w:r w:rsidRPr="003B3C73">
        <w:rPr>
          <w:rFonts w:ascii="Arial" w:hAnsi="Arial" w:cs="Arial"/>
          <w:sz w:val="21"/>
          <w:szCs w:val="21"/>
        </w:rPr>
        <w:t xml:space="preserve">Oświadczam, że </w:t>
      </w:r>
      <w:r w:rsidR="009E76EF" w:rsidRPr="003B3C73">
        <w:rPr>
          <w:rFonts w:ascii="Arial" w:hAnsi="Arial" w:cs="Arial"/>
          <w:bCs/>
        </w:rPr>
        <w:t xml:space="preserve">na dzień składania ofert, </w:t>
      </w:r>
      <w:r w:rsidRPr="003B3C73">
        <w:rPr>
          <w:rFonts w:ascii="Arial" w:hAnsi="Arial" w:cs="Arial"/>
          <w:sz w:val="21"/>
          <w:szCs w:val="21"/>
        </w:rPr>
        <w:t xml:space="preserve">zachodzą w stosunku do mnie podstawy wykluczenia z postępowania na podstawie art. …………. ustawy </w:t>
      </w:r>
      <w:proofErr w:type="spellStart"/>
      <w:r w:rsidRPr="003B3C73">
        <w:rPr>
          <w:rFonts w:ascii="Arial" w:hAnsi="Arial" w:cs="Arial"/>
          <w:sz w:val="21"/>
          <w:szCs w:val="21"/>
        </w:rPr>
        <w:t>Pzp</w:t>
      </w:r>
      <w:proofErr w:type="spellEnd"/>
      <w:r w:rsidRPr="003B3C73">
        <w:rPr>
          <w:rFonts w:ascii="Arial" w:hAnsi="Arial" w:cs="Arial"/>
        </w:rPr>
        <w:t xml:space="preserve"> </w:t>
      </w:r>
      <w:r w:rsidRPr="003B3C73">
        <w:rPr>
          <w:rFonts w:ascii="Arial" w:hAnsi="Arial" w:cs="Arial"/>
          <w:i/>
          <w:sz w:val="16"/>
          <w:szCs w:val="16"/>
        </w:rPr>
        <w:t xml:space="preserve">(podać mającą zastosowanie podstawę wykluczenia spośród wymienionych w art. 24 ust. 1 pkt 13-14, 16-20 lub art. 24 ust. 5 </w:t>
      </w:r>
      <w:r w:rsidRPr="003B3C73">
        <w:rPr>
          <w:rFonts w:ascii="Arial" w:hAnsi="Arial" w:cs="Arial"/>
          <w:bCs/>
          <w:i/>
          <w:sz w:val="16"/>
          <w:szCs w:val="16"/>
        </w:rPr>
        <w:t xml:space="preserve">pkt. 1., pkt. 2., pkt. 4. oraz pkt. 8 </w:t>
      </w:r>
      <w:r w:rsidRPr="003B3C73">
        <w:rPr>
          <w:rFonts w:ascii="Arial" w:hAnsi="Arial" w:cs="Arial"/>
          <w:i/>
          <w:sz w:val="16"/>
          <w:szCs w:val="16"/>
        </w:rPr>
        <w:t xml:space="preserve">ustawy </w:t>
      </w:r>
      <w:proofErr w:type="spellStart"/>
      <w:r w:rsidRPr="003B3C73">
        <w:rPr>
          <w:rFonts w:ascii="Arial" w:hAnsi="Arial" w:cs="Arial"/>
          <w:i/>
          <w:sz w:val="16"/>
          <w:szCs w:val="16"/>
        </w:rPr>
        <w:t>Pzp</w:t>
      </w:r>
      <w:proofErr w:type="spellEnd"/>
      <w:r w:rsidRPr="003B3C73">
        <w:rPr>
          <w:rFonts w:ascii="Arial" w:hAnsi="Arial" w:cs="Arial"/>
          <w:i/>
          <w:sz w:val="16"/>
          <w:szCs w:val="16"/>
        </w:rPr>
        <w:t>).</w:t>
      </w:r>
      <w:r w:rsidRPr="003B3C73">
        <w:rPr>
          <w:rFonts w:ascii="Arial" w:hAnsi="Arial" w:cs="Arial"/>
        </w:rPr>
        <w:t xml:space="preserve"> </w:t>
      </w:r>
      <w:r w:rsidRPr="003B3C73">
        <w:rPr>
          <w:rFonts w:ascii="Arial" w:hAnsi="Arial" w:cs="Arial"/>
          <w:sz w:val="21"/>
          <w:szCs w:val="21"/>
        </w:rPr>
        <w:t xml:space="preserve">Jednocześnie oświadczam, że w związku z ww. okolicznością, na podstawie art. 24 ust. 8 ustawy </w:t>
      </w:r>
      <w:proofErr w:type="spellStart"/>
      <w:r w:rsidRPr="003B3C73">
        <w:rPr>
          <w:rFonts w:ascii="Arial" w:hAnsi="Arial" w:cs="Arial"/>
          <w:sz w:val="21"/>
          <w:szCs w:val="21"/>
        </w:rPr>
        <w:t>Pzp</w:t>
      </w:r>
      <w:proofErr w:type="spellEnd"/>
      <w:r w:rsidRPr="003B3C73">
        <w:rPr>
          <w:rFonts w:ascii="Arial" w:hAnsi="Arial" w:cs="Arial"/>
          <w:sz w:val="21"/>
          <w:szCs w:val="21"/>
        </w:rPr>
        <w:t xml:space="preserve"> podjąłem następujące środki naprawcze: </w:t>
      </w:r>
    </w:p>
    <w:p w14:paraId="10E377F2" w14:textId="77777777" w:rsidR="009E76EF" w:rsidRPr="003E6E86" w:rsidRDefault="00E625CA" w:rsidP="003B3C73">
      <w:pPr>
        <w:spacing w:line="360" w:lineRule="auto"/>
        <w:jc w:val="both"/>
        <w:rPr>
          <w:rFonts w:ascii="Arial" w:hAnsi="Arial" w:cs="Arial"/>
          <w:sz w:val="21"/>
          <w:szCs w:val="21"/>
        </w:rPr>
      </w:pPr>
      <w:r w:rsidRPr="003E6E86">
        <w:rPr>
          <w:rFonts w:ascii="Arial" w:hAnsi="Arial" w:cs="Arial"/>
          <w:sz w:val="21"/>
          <w:szCs w:val="21"/>
        </w:rPr>
        <w:t>…………………………</w:t>
      </w:r>
      <w:r w:rsidR="009E76EF" w:rsidRPr="003E6E86">
        <w:rPr>
          <w:rFonts w:ascii="Arial" w:hAnsi="Arial" w:cs="Arial"/>
          <w:sz w:val="21"/>
          <w:szCs w:val="21"/>
        </w:rPr>
        <w:t>……</w:t>
      </w:r>
      <w:r w:rsidR="00CA058A"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Pr="003E6E86">
        <w:rPr>
          <w:rFonts w:ascii="Arial" w:hAnsi="Arial" w:cs="Arial"/>
          <w:sz w:val="21"/>
          <w:szCs w:val="21"/>
        </w:rPr>
        <w:t>…</w:t>
      </w:r>
      <w:r w:rsidR="009E76EF" w:rsidRPr="003E6E86">
        <w:rPr>
          <w:rFonts w:ascii="Arial" w:hAnsi="Arial" w:cs="Arial"/>
          <w:sz w:val="21"/>
          <w:szCs w:val="21"/>
        </w:rPr>
        <w:t>………………………………………………………………………………………………….….…………………………………………………………………………………………………….….…</w:t>
      </w:r>
      <w:r w:rsidR="003B3C73" w:rsidRPr="003E6E86">
        <w:rPr>
          <w:rFonts w:ascii="Arial" w:hAnsi="Arial" w:cs="Arial"/>
          <w:sz w:val="21"/>
          <w:szCs w:val="21"/>
        </w:rPr>
        <w:t>……………………………………………………</w:t>
      </w:r>
    </w:p>
    <w:p w14:paraId="017D26DB" w14:textId="724554EF" w:rsidR="009E76EF" w:rsidRPr="003E6E86"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7E287E" w:rsidRPr="00F00F1B">
        <w:rPr>
          <w:rFonts w:ascii="Arial" w:hAnsi="Arial" w:cs="Arial"/>
          <w:b/>
        </w:rPr>
        <w:t>2017r.</w:t>
      </w:r>
      <w:r w:rsidR="007E287E" w:rsidRPr="00F00F1B">
        <w:rPr>
          <w:rFonts w:ascii="Arial" w:hAnsi="Arial" w:cs="Arial"/>
          <w:b/>
          <w:sz w:val="22"/>
          <w:szCs w:val="22"/>
        </w:rPr>
        <w:t xml:space="preserve">   </w:t>
      </w:r>
    </w:p>
    <w:p w14:paraId="39484BEB" w14:textId="77777777" w:rsidR="009E76EF" w:rsidRPr="003E6E86" w:rsidRDefault="009E76EF" w:rsidP="0089793B">
      <w:pPr>
        <w:jc w:val="right"/>
        <w:rPr>
          <w:bCs/>
          <w:iCs/>
        </w:rPr>
      </w:pPr>
      <w:r w:rsidRPr="003E6E86">
        <w:rPr>
          <w:rFonts w:ascii="Arial" w:hAnsi="Arial" w:cs="Arial"/>
          <w:bCs/>
          <w:iCs/>
        </w:rPr>
        <w:t>…..…………..…………………………………</w:t>
      </w:r>
    </w:p>
    <w:p w14:paraId="25953E3B" w14:textId="77777777" w:rsidR="009E76EF" w:rsidRPr="003E6E86" w:rsidRDefault="009E76EF"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123CA" w14:textId="77777777" w:rsidR="00105142" w:rsidRDefault="00105142" w:rsidP="0089793B">
      <w:pPr>
        <w:ind w:left="5245" w:right="-2"/>
        <w:jc w:val="center"/>
        <w:rPr>
          <w:rFonts w:ascii="Arial" w:hAnsi="Arial" w:cs="Arial"/>
          <w:bCs/>
          <w:i/>
          <w:iCs/>
          <w:color w:val="FF0000"/>
          <w:sz w:val="16"/>
          <w:szCs w:val="16"/>
        </w:rPr>
      </w:pPr>
    </w:p>
    <w:p w14:paraId="1A46EBBB" w14:textId="77777777" w:rsidR="00105142" w:rsidRDefault="00105142" w:rsidP="0089793B">
      <w:pPr>
        <w:ind w:left="5245" w:right="-2"/>
        <w:jc w:val="center"/>
        <w:rPr>
          <w:rFonts w:ascii="Arial" w:hAnsi="Arial" w:cs="Arial"/>
          <w:bCs/>
          <w:i/>
          <w:iCs/>
          <w:color w:val="FF0000"/>
          <w:sz w:val="16"/>
          <w:szCs w:val="16"/>
        </w:rPr>
      </w:pPr>
    </w:p>
    <w:p w14:paraId="2DCE1544" w14:textId="77777777" w:rsidR="00105142" w:rsidRPr="003E6E86" w:rsidRDefault="00105142" w:rsidP="00A951EF">
      <w:pPr>
        <w:pStyle w:val="Akapitzlist"/>
        <w:numPr>
          <w:ilvl w:val="6"/>
          <w:numId w:val="4"/>
        </w:numPr>
        <w:autoSpaceDE w:val="0"/>
        <w:autoSpaceDN w:val="0"/>
        <w:adjustRightInd w:val="0"/>
        <w:spacing w:line="360" w:lineRule="auto"/>
        <w:ind w:left="709" w:hanging="567"/>
        <w:jc w:val="both"/>
        <w:rPr>
          <w:rFonts w:ascii="Arial" w:hAnsi="Arial" w:cs="Arial"/>
          <w:bCs/>
          <w:sz w:val="20"/>
          <w:szCs w:val="20"/>
        </w:rPr>
      </w:pPr>
      <w:r w:rsidRPr="003E6E86">
        <w:rPr>
          <w:rFonts w:ascii="Arial" w:hAnsi="Arial" w:cs="Arial"/>
          <w:bCs/>
          <w:sz w:val="20"/>
          <w:szCs w:val="20"/>
        </w:rPr>
        <w:t>Oświadczam, że na dzień składania ofert spełniam warunki udziału w postępowaniu dotyczące:</w:t>
      </w:r>
    </w:p>
    <w:p w14:paraId="2074DCE9" w14:textId="77777777" w:rsidR="00105142" w:rsidRPr="003E6E86" w:rsidRDefault="00105142" w:rsidP="00C467DC">
      <w:pPr>
        <w:pStyle w:val="Akapitzlist"/>
        <w:numPr>
          <w:ilvl w:val="0"/>
          <w:numId w:val="17"/>
        </w:numPr>
        <w:autoSpaceDE w:val="0"/>
        <w:autoSpaceDN w:val="0"/>
        <w:adjustRightInd w:val="0"/>
        <w:spacing w:line="360" w:lineRule="auto"/>
        <w:jc w:val="both"/>
        <w:rPr>
          <w:rFonts w:ascii="Arial" w:hAnsi="Arial" w:cs="Arial"/>
          <w:bCs/>
          <w:sz w:val="20"/>
          <w:szCs w:val="20"/>
        </w:rPr>
      </w:pPr>
      <w:r w:rsidRPr="003E6E86">
        <w:rPr>
          <w:rFonts w:ascii="Arial" w:hAnsi="Arial" w:cs="Arial"/>
          <w:bCs/>
          <w:sz w:val="20"/>
          <w:szCs w:val="20"/>
        </w:rPr>
        <w:t>sytuacji ekonomicznej lub finansowej;</w:t>
      </w:r>
    </w:p>
    <w:p w14:paraId="3E4B9523" w14:textId="77777777" w:rsidR="00105142" w:rsidRPr="003E6E86" w:rsidRDefault="00105142" w:rsidP="00C467DC">
      <w:pPr>
        <w:pStyle w:val="Akapitzlist"/>
        <w:numPr>
          <w:ilvl w:val="0"/>
          <w:numId w:val="17"/>
        </w:numPr>
        <w:autoSpaceDE w:val="0"/>
        <w:autoSpaceDN w:val="0"/>
        <w:adjustRightInd w:val="0"/>
        <w:spacing w:line="360" w:lineRule="auto"/>
        <w:jc w:val="both"/>
        <w:rPr>
          <w:rFonts w:ascii="Arial" w:hAnsi="Arial" w:cs="Arial"/>
          <w:b/>
          <w:bCs/>
          <w:kern w:val="32"/>
          <w:sz w:val="20"/>
          <w:szCs w:val="20"/>
        </w:rPr>
      </w:pPr>
      <w:r w:rsidRPr="003E6E86">
        <w:rPr>
          <w:rFonts w:ascii="Arial" w:hAnsi="Arial" w:cs="Arial"/>
          <w:bCs/>
          <w:sz w:val="20"/>
          <w:szCs w:val="20"/>
        </w:rPr>
        <w:t>zdolności technicznej lub zawodowej;</w:t>
      </w:r>
    </w:p>
    <w:p w14:paraId="74A525EB" w14:textId="77777777" w:rsidR="00105142" w:rsidRPr="003E6E86" w:rsidRDefault="00105142" w:rsidP="0089793B">
      <w:pPr>
        <w:autoSpaceDE w:val="0"/>
        <w:autoSpaceDN w:val="0"/>
        <w:adjustRightInd w:val="0"/>
        <w:spacing w:line="360" w:lineRule="auto"/>
        <w:jc w:val="both"/>
        <w:rPr>
          <w:rFonts w:ascii="Arial" w:hAnsi="Arial" w:cs="Arial"/>
          <w:b/>
          <w:bCs/>
          <w:kern w:val="32"/>
        </w:rPr>
      </w:pPr>
    </w:p>
    <w:p w14:paraId="41EE3403" w14:textId="0532B750" w:rsidR="00105142" w:rsidRPr="003E6E86"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 </w:t>
      </w:r>
      <w:r w:rsidR="007E287E" w:rsidRPr="00F00F1B">
        <w:rPr>
          <w:rFonts w:ascii="Arial" w:hAnsi="Arial" w:cs="Arial"/>
          <w:b/>
        </w:rPr>
        <w:t>2017r.</w:t>
      </w:r>
      <w:r w:rsidR="007E287E" w:rsidRPr="00F00F1B">
        <w:rPr>
          <w:rFonts w:ascii="Arial" w:hAnsi="Arial" w:cs="Arial"/>
          <w:b/>
          <w:sz w:val="22"/>
          <w:szCs w:val="22"/>
        </w:rPr>
        <w:t xml:space="preserve">   </w:t>
      </w:r>
    </w:p>
    <w:p w14:paraId="6A4E3652" w14:textId="77777777" w:rsidR="00105142" w:rsidRDefault="00105142" w:rsidP="0089793B">
      <w:pPr>
        <w:jc w:val="both"/>
        <w:rPr>
          <w:rFonts w:ascii="Arial" w:hAnsi="Arial" w:cs="Arial"/>
          <w:b/>
          <w:bCs/>
          <w:iCs/>
        </w:rPr>
      </w:pPr>
    </w:p>
    <w:p w14:paraId="75D9435F" w14:textId="77777777" w:rsidR="005B749D" w:rsidRPr="003E6E86" w:rsidRDefault="005B749D" w:rsidP="0089793B">
      <w:pPr>
        <w:jc w:val="both"/>
        <w:rPr>
          <w:rFonts w:ascii="Arial" w:hAnsi="Arial" w:cs="Arial"/>
          <w:b/>
          <w:bCs/>
          <w:iCs/>
        </w:rPr>
      </w:pPr>
    </w:p>
    <w:p w14:paraId="5586E2D2" w14:textId="77777777" w:rsidR="00105142" w:rsidRPr="003E6E86" w:rsidRDefault="00105142" w:rsidP="0089793B">
      <w:pPr>
        <w:jc w:val="right"/>
        <w:rPr>
          <w:bCs/>
          <w:iCs/>
        </w:rPr>
      </w:pPr>
      <w:r w:rsidRPr="003E6E86">
        <w:rPr>
          <w:rFonts w:ascii="Arial" w:hAnsi="Arial" w:cs="Arial"/>
          <w:bCs/>
          <w:iCs/>
        </w:rPr>
        <w:t>…..…………..…………………………………</w:t>
      </w:r>
    </w:p>
    <w:p w14:paraId="32B875DF"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698EAED8" w14:textId="77777777" w:rsidR="00105142" w:rsidRDefault="00105142" w:rsidP="0089793B">
      <w:pPr>
        <w:autoSpaceDE w:val="0"/>
        <w:autoSpaceDN w:val="0"/>
        <w:adjustRightInd w:val="0"/>
        <w:spacing w:line="360" w:lineRule="auto"/>
        <w:jc w:val="both"/>
        <w:rPr>
          <w:rFonts w:ascii="Arial" w:hAnsi="Arial" w:cs="Arial"/>
          <w:b/>
          <w:bCs/>
          <w:kern w:val="32"/>
        </w:rPr>
      </w:pPr>
    </w:p>
    <w:p w14:paraId="21D69593" w14:textId="77777777" w:rsidR="003E6E86" w:rsidRPr="003E6E86" w:rsidRDefault="003E6E86" w:rsidP="0089793B">
      <w:pPr>
        <w:autoSpaceDE w:val="0"/>
        <w:autoSpaceDN w:val="0"/>
        <w:adjustRightInd w:val="0"/>
        <w:spacing w:line="360" w:lineRule="auto"/>
        <w:jc w:val="both"/>
        <w:rPr>
          <w:rFonts w:ascii="Arial" w:hAnsi="Arial" w:cs="Arial"/>
          <w:b/>
          <w:bCs/>
          <w:kern w:val="32"/>
        </w:rPr>
      </w:pPr>
    </w:p>
    <w:p w14:paraId="4034DA9B" w14:textId="77777777" w:rsidR="00105142" w:rsidRPr="003E6E86" w:rsidRDefault="00105142" w:rsidP="0089793B">
      <w:pPr>
        <w:autoSpaceDE w:val="0"/>
        <w:autoSpaceDN w:val="0"/>
        <w:adjustRightInd w:val="0"/>
        <w:spacing w:line="360" w:lineRule="auto"/>
        <w:jc w:val="center"/>
        <w:rPr>
          <w:rFonts w:ascii="Arial" w:hAnsi="Arial" w:cs="Arial"/>
          <w:b/>
          <w:bCs/>
          <w:kern w:val="32"/>
        </w:rPr>
      </w:pPr>
      <w:r w:rsidRPr="003E6E86">
        <w:rPr>
          <w:rFonts w:ascii="Arial" w:hAnsi="Arial" w:cs="Arial"/>
          <w:b/>
          <w:bCs/>
          <w:kern w:val="32"/>
        </w:rPr>
        <w:t>Informacja w związku z poleganiem na zasobach innych podmiotów:</w:t>
      </w:r>
    </w:p>
    <w:p w14:paraId="46B33A9C" w14:textId="77777777" w:rsidR="00105142" w:rsidRDefault="00105142" w:rsidP="0089793B">
      <w:pPr>
        <w:ind w:left="5245" w:right="-2"/>
        <w:jc w:val="center"/>
        <w:rPr>
          <w:rFonts w:ascii="Arial" w:hAnsi="Arial" w:cs="Arial"/>
          <w:bCs/>
          <w:i/>
          <w:iCs/>
          <w:sz w:val="16"/>
          <w:szCs w:val="16"/>
        </w:rPr>
      </w:pPr>
    </w:p>
    <w:p w14:paraId="64DC4564" w14:textId="77777777" w:rsidR="003E6E86" w:rsidRPr="003E6E86" w:rsidRDefault="003E6E86" w:rsidP="0089793B">
      <w:pPr>
        <w:ind w:left="5245" w:right="-2"/>
        <w:jc w:val="center"/>
        <w:rPr>
          <w:rFonts w:ascii="Arial" w:hAnsi="Arial" w:cs="Arial"/>
          <w:bCs/>
          <w:i/>
          <w:iCs/>
          <w:sz w:val="16"/>
          <w:szCs w:val="16"/>
        </w:rPr>
      </w:pPr>
    </w:p>
    <w:p w14:paraId="715EFB8C" w14:textId="77777777" w:rsidR="00105142" w:rsidRPr="003E6E86" w:rsidRDefault="00105142" w:rsidP="0089793B">
      <w:pPr>
        <w:spacing w:line="360" w:lineRule="auto"/>
        <w:jc w:val="both"/>
        <w:rPr>
          <w:rFonts w:ascii="Arial" w:hAnsi="Arial" w:cs="Arial"/>
        </w:rPr>
      </w:pPr>
      <w:r w:rsidRPr="003E6E86">
        <w:rPr>
          <w:rFonts w:ascii="Arial" w:hAnsi="Arial" w:cs="Arial"/>
        </w:rPr>
        <w:t>Oświadczam, że w celu wykazania spełniania warunków udziału w postępowaniu, określonych przez zamawiającego, polegam na zasobach następującego/</w:t>
      </w:r>
      <w:proofErr w:type="spellStart"/>
      <w:r w:rsidRPr="003E6E86">
        <w:rPr>
          <w:rFonts w:ascii="Arial" w:hAnsi="Arial" w:cs="Arial"/>
        </w:rPr>
        <w:t>ych</w:t>
      </w:r>
      <w:proofErr w:type="spellEnd"/>
      <w:r w:rsidRPr="003E6E86">
        <w:rPr>
          <w:rFonts w:ascii="Arial" w:hAnsi="Arial" w:cs="Arial"/>
        </w:rPr>
        <w:t xml:space="preserve"> podmiotu/ów: …………………...……………</w:t>
      </w:r>
    </w:p>
    <w:p w14:paraId="63E50B1D" w14:textId="77777777" w:rsidR="00105142" w:rsidRPr="003E6E86" w:rsidRDefault="00105142" w:rsidP="0089793B">
      <w:pPr>
        <w:spacing w:line="360" w:lineRule="auto"/>
        <w:jc w:val="both"/>
        <w:rPr>
          <w:rFonts w:ascii="Arial" w:hAnsi="Arial" w:cs="Arial"/>
        </w:rPr>
      </w:pPr>
      <w:r w:rsidRPr="003E6E86">
        <w:rPr>
          <w:rFonts w:ascii="Arial" w:hAnsi="Arial" w:cs="Arial"/>
        </w:rPr>
        <w:t xml:space="preserve">..……………………………………………………………………………………………………………………., </w:t>
      </w:r>
    </w:p>
    <w:p w14:paraId="64E84F0B" w14:textId="77777777" w:rsidR="00105142" w:rsidRPr="003E6E86" w:rsidRDefault="00105142" w:rsidP="0089793B">
      <w:pPr>
        <w:spacing w:line="360" w:lineRule="auto"/>
        <w:jc w:val="both"/>
        <w:rPr>
          <w:rFonts w:ascii="Arial" w:hAnsi="Arial" w:cs="Arial"/>
        </w:rPr>
      </w:pPr>
      <w:r w:rsidRPr="003E6E86">
        <w:rPr>
          <w:rFonts w:ascii="Arial" w:hAnsi="Arial" w:cs="Arial"/>
        </w:rPr>
        <w:t>w następującym zakresie: ……………………………………………………………………..…………………</w:t>
      </w:r>
    </w:p>
    <w:p w14:paraId="3F2D4E56" w14:textId="77777777" w:rsidR="00105142" w:rsidRPr="003E6E86" w:rsidRDefault="00105142" w:rsidP="0089793B">
      <w:pPr>
        <w:spacing w:line="360" w:lineRule="auto"/>
        <w:jc w:val="both"/>
        <w:rPr>
          <w:rFonts w:ascii="Arial" w:hAnsi="Arial" w:cs="Arial"/>
        </w:rPr>
      </w:pPr>
      <w:r w:rsidRPr="003E6E86">
        <w:rPr>
          <w:rFonts w:ascii="Arial" w:hAnsi="Arial" w:cs="Arial"/>
        </w:rPr>
        <w:t>…………………………………………………….…………………………………………………………………</w:t>
      </w:r>
    </w:p>
    <w:p w14:paraId="4822FDF4" w14:textId="77777777" w:rsidR="00105142" w:rsidRPr="003E6E86" w:rsidRDefault="00105142" w:rsidP="0089793B">
      <w:pPr>
        <w:spacing w:line="360" w:lineRule="auto"/>
        <w:jc w:val="both"/>
        <w:rPr>
          <w:rFonts w:ascii="Arial" w:hAnsi="Arial" w:cs="Arial"/>
          <w:i/>
          <w:sz w:val="16"/>
          <w:szCs w:val="16"/>
        </w:rPr>
      </w:pPr>
      <w:r w:rsidRPr="003E6E86">
        <w:rPr>
          <w:rFonts w:ascii="Arial" w:hAnsi="Arial" w:cs="Arial"/>
          <w:i/>
          <w:sz w:val="16"/>
          <w:szCs w:val="16"/>
        </w:rPr>
        <w:t xml:space="preserve">(wskazać podmiot i określić odpowiedni zakres dla wskazanego podmiotu). </w:t>
      </w:r>
    </w:p>
    <w:p w14:paraId="017542C6" w14:textId="77777777" w:rsidR="00105142" w:rsidRPr="003E6E86" w:rsidRDefault="00105142" w:rsidP="0089793B">
      <w:pPr>
        <w:spacing w:line="360" w:lineRule="auto"/>
        <w:jc w:val="both"/>
        <w:rPr>
          <w:rFonts w:ascii="Arial" w:hAnsi="Arial" w:cs="Arial"/>
          <w:sz w:val="21"/>
          <w:szCs w:val="21"/>
        </w:rPr>
      </w:pPr>
    </w:p>
    <w:p w14:paraId="0A8F6433" w14:textId="2C68CA80" w:rsidR="00105142" w:rsidRPr="00F00F1B" w:rsidRDefault="00105142"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7E287E" w:rsidRPr="00F00F1B">
        <w:rPr>
          <w:rFonts w:ascii="Arial" w:hAnsi="Arial" w:cs="Arial"/>
          <w:b/>
        </w:rPr>
        <w:t>2017r.</w:t>
      </w:r>
      <w:r w:rsidR="007E287E" w:rsidRPr="00F00F1B">
        <w:rPr>
          <w:rFonts w:ascii="Arial" w:hAnsi="Arial" w:cs="Arial"/>
          <w:b/>
          <w:sz w:val="22"/>
          <w:szCs w:val="22"/>
        </w:rPr>
        <w:t xml:space="preserve">   </w:t>
      </w:r>
    </w:p>
    <w:p w14:paraId="3A03A9D5" w14:textId="77777777" w:rsidR="00105142" w:rsidRDefault="00105142" w:rsidP="0089793B">
      <w:pPr>
        <w:jc w:val="both"/>
        <w:rPr>
          <w:rFonts w:ascii="Arial" w:hAnsi="Arial" w:cs="Arial"/>
          <w:b/>
          <w:bCs/>
          <w:iCs/>
        </w:rPr>
      </w:pPr>
    </w:p>
    <w:p w14:paraId="2AFA83FB" w14:textId="77777777" w:rsidR="005B749D" w:rsidRPr="003E6E86" w:rsidRDefault="005B749D" w:rsidP="0089793B">
      <w:pPr>
        <w:jc w:val="both"/>
        <w:rPr>
          <w:rFonts w:ascii="Arial" w:hAnsi="Arial" w:cs="Arial"/>
          <w:b/>
          <w:bCs/>
          <w:iCs/>
        </w:rPr>
      </w:pPr>
    </w:p>
    <w:p w14:paraId="3997234A" w14:textId="77777777" w:rsidR="00105142" w:rsidRPr="003E6E86" w:rsidRDefault="00105142" w:rsidP="0089793B">
      <w:pPr>
        <w:jc w:val="both"/>
        <w:rPr>
          <w:rFonts w:ascii="Arial" w:hAnsi="Arial" w:cs="Arial"/>
          <w:b/>
          <w:bCs/>
          <w:iCs/>
        </w:rPr>
      </w:pPr>
    </w:p>
    <w:p w14:paraId="76319403" w14:textId="77777777" w:rsidR="00105142" w:rsidRPr="003E6E86" w:rsidRDefault="00105142" w:rsidP="0089793B">
      <w:pPr>
        <w:jc w:val="right"/>
        <w:rPr>
          <w:bCs/>
          <w:iCs/>
        </w:rPr>
      </w:pPr>
      <w:r w:rsidRPr="003E6E86">
        <w:rPr>
          <w:rFonts w:ascii="Arial" w:hAnsi="Arial" w:cs="Arial"/>
          <w:bCs/>
          <w:iCs/>
        </w:rPr>
        <w:t>…..…………..…………………………………</w:t>
      </w:r>
    </w:p>
    <w:p w14:paraId="670837E4" w14:textId="77777777" w:rsidR="00105142" w:rsidRPr="003E6E86" w:rsidRDefault="00105142" w:rsidP="0089793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upoważnionego przedstawiciela Wykonawcy )</w:t>
      </w:r>
    </w:p>
    <w:p w14:paraId="415508F5" w14:textId="77777777" w:rsidR="00105142" w:rsidRPr="003E6E86" w:rsidRDefault="00105142" w:rsidP="0089793B">
      <w:pPr>
        <w:ind w:left="5245" w:right="-2"/>
        <w:jc w:val="center"/>
        <w:rPr>
          <w:rFonts w:ascii="Arial" w:hAnsi="Arial" w:cs="Arial"/>
          <w:bCs/>
          <w:i/>
          <w:iCs/>
          <w:sz w:val="16"/>
          <w:szCs w:val="16"/>
        </w:rPr>
      </w:pPr>
    </w:p>
    <w:p w14:paraId="764584C1" w14:textId="77777777" w:rsidR="009E76EF" w:rsidRDefault="009E76EF" w:rsidP="0089793B">
      <w:pPr>
        <w:spacing w:line="360" w:lineRule="auto"/>
        <w:ind w:left="709"/>
        <w:jc w:val="both"/>
        <w:rPr>
          <w:rFonts w:ascii="Arial" w:hAnsi="Arial" w:cs="Arial"/>
          <w:sz w:val="21"/>
          <w:szCs w:val="21"/>
        </w:rPr>
      </w:pPr>
    </w:p>
    <w:p w14:paraId="6402D393" w14:textId="77777777" w:rsidR="009E76EF" w:rsidRPr="003E6E86" w:rsidRDefault="009E76EF" w:rsidP="0089793B">
      <w:pPr>
        <w:spacing w:line="360" w:lineRule="auto"/>
        <w:ind w:right="-2"/>
        <w:jc w:val="center"/>
        <w:rPr>
          <w:rFonts w:ascii="Arial" w:hAnsi="Arial" w:cs="Arial"/>
          <w:b/>
          <w:sz w:val="22"/>
          <w:szCs w:val="22"/>
          <w:u w:val="single"/>
        </w:rPr>
      </w:pPr>
      <w:r w:rsidRPr="003E6E86">
        <w:rPr>
          <w:rFonts w:ascii="Arial" w:hAnsi="Arial" w:cs="Arial"/>
          <w:b/>
          <w:bCs/>
          <w:sz w:val="22"/>
          <w:szCs w:val="22"/>
          <w:u w:val="single"/>
        </w:rPr>
        <w:t>OŚWIADCZ</w:t>
      </w:r>
      <w:r w:rsidR="0065548D">
        <w:rPr>
          <w:rFonts w:ascii="Arial" w:hAnsi="Arial" w:cs="Arial"/>
          <w:b/>
          <w:bCs/>
          <w:sz w:val="22"/>
          <w:szCs w:val="22"/>
          <w:u w:val="single"/>
        </w:rPr>
        <w:t>E</w:t>
      </w:r>
      <w:r w:rsidRPr="003E6E86">
        <w:rPr>
          <w:rFonts w:ascii="Arial" w:hAnsi="Arial" w:cs="Arial"/>
          <w:b/>
          <w:bCs/>
          <w:sz w:val="22"/>
          <w:szCs w:val="22"/>
          <w:u w:val="single"/>
        </w:rPr>
        <w:t xml:space="preserve">NIE DOTYCZĄCE </w:t>
      </w:r>
      <w:r w:rsidRPr="003E6E86">
        <w:rPr>
          <w:rFonts w:ascii="Arial" w:hAnsi="Arial" w:cs="Arial"/>
          <w:b/>
          <w:sz w:val="22"/>
          <w:szCs w:val="22"/>
          <w:u w:val="single"/>
        </w:rPr>
        <w:t>PODMIOTU, NA KTÓREGO ZASOBY POWOŁUJE SIĘ WYKONAWCA:</w:t>
      </w:r>
    </w:p>
    <w:p w14:paraId="5B7BAB28" w14:textId="77777777" w:rsidR="009E76EF" w:rsidRPr="003E6E86" w:rsidRDefault="009E76EF" w:rsidP="0089793B">
      <w:pPr>
        <w:spacing w:line="360" w:lineRule="auto"/>
        <w:jc w:val="both"/>
        <w:rPr>
          <w:rFonts w:ascii="Arial" w:hAnsi="Arial" w:cs="Arial"/>
          <w:b/>
          <w:sz w:val="21"/>
          <w:szCs w:val="21"/>
        </w:rPr>
      </w:pPr>
    </w:p>
    <w:p w14:paraId="326207EE" w14:textId="77777777" w:rsidR="009E76EF" w:rsidRPr="003E6E86" w:rsidRDefault="009E76EF" w:rsidP="0089793B">
      <w:pPr>
        <w:spacing w:line="360" w:lineRule="auto"/>
        <w:jc w:val="both"/>
        <w:rPr>
          <w:rFonts w:ascii="Arial" w:hAnsi="Arial" w:cs="Arial"/>
          <w:i/>
        </w:rPr>
      </w:pPr>
      <w:r w:rsidRPr="003E6E86">
        <w:rPr>
          <w:rFonts w:ascii="Arial" w:hAnsi="Arial" w:cs="Arial"/>
        </w:rPr>
        <w:t>Oświadczam, że</w:t>
      </w:r>
      <w:r w:rsidR="00CA058A" w:rsidRPr="003E6E86">
        <w:rPr>
          <w:rFonts w:ascii="Arial" w:hAnsi="Arial" w:cs="Arial"/>
          <w:sz w:val="21"/>
          <w:szCs w:val="21"/>
        </w:rPr>
        <w:t xml:space="preserve"> </w:t>
      </w:r>
      <w:r w:rsidR="00CA058A" w:rsidRPr="003E6E86">
        <w:rPr>
          <w:rFonts w:ascii="Arial" w:hAnsi="Arial" w:cs="Arial"/>
          <w:bCs/>
        </w:rPr>
        <w:t xml:space="preserve">na dzień składania ofert, </w:t>
      </w:r>
      <w:r w:rsidRPr="003E6E86">
        <w:rPr>
          <w:rFonts w:ascii="Arial" w:hAnsi="Arial" w:cs="Arial"/>
        </w:rPr>
        <w:t>następujący/e podmiot/y, na którego/</w:t>
      </w:r>
      <w:proofErr w:type="spellStart"/>
      <w:r w:rsidRPr="003E6E86">
        <w:rPr>
          <w:rFonts w:ascii="Arial" w:hAnsi="Arial" w:cs="Arial"/>
        </w:rPr>
        <w:t>ych</w:t>
      </w:r>
      <w:proofErr w:type="spellEnd"/>
      <w:r w:rsidRPr="003E6E86">
        <w:rPr>
          <w:rFonts w:ascii="Arial" w:hAnsi="Arial" w:cs="Arial"/>
        </w:rPr>
        <w:t xml:space="preserve"> zasoby powołuję się w niniejszym postępowaniu, tj.: ………………………………………………………………………… </w:t>
      </w:r>
      <w:r w:rsidRPr="003E6E86">
        <w:rPr>
          <w:rFonts w:ascii="Arial" w:hAnsi="Arial" w:cs="Arial"/>
          <w:i/>
        </w:rPr>
        <w:t>(podać pełną nazwę/firmę, adres, a także w zależności od podmiotu: NIP/PESEL, KRS/</w:t>
      </w:r>
      <w:proofErr w:type="spellStart"/>
      <w:r w:rsidRPr="003E6E86">
        <w:rPr>
          <w:rFonts w:ascii="Arial" w:hAnsi="Arial" w:cs="Arial"/>
          <w:i/>
        </w:rPr>
        <w:t>CEiDG</w:t>
      </w:r>
      <w:proofErr w:type="spellEnd"/>
      <w:r w:rsidRPr="003E6E86">
        <w:rPr>
          <w:rFonts w:ascii="Arial" w:hAnsi="Arial" w:cs="Arial"/>
          <w:i/>
        </w:rPr>
        <w:t xml:space="preserve">) </w:t>
      </w:r>
      <w:r w:rsidRPr="003E6E86">
        <w:rPr>
          <w:rFonts w:ascii="Arial" w:hAnsi="Arial" w:cs="Arial"/>
        </w:rPr>
        <w:t>nie podlega/ją wykluczeniu z postępowania o udzielenie zamówienia.</w:t>
      </w:r>
    </w:p>
    <w:p w14:paraId="75D70C99" w14:textId="77777777" w:rsidR="009E76EF" w:rsidRPr="003E6E86" w:rsidRDefault="009E76EF" w:rsidP="0089793B">
      <w:pPr>
        <w:spacing w:line="360" w:lineRule="auto"/>
        <w:jc w:val="both"/>
        <w:rPr>
          <w:rFonts w:ascii="Arial" w:hAnsi="Arial" w:cs="Arial"/>
        </w:rPr>
      </w:pPr>
    </w:p>
    <w:p w14:paraId="560B534D" w14:textId="1D9E9689" w:rsidR="009E76EF" w:rsidRPr="00F00F1B" w:rsidRDefault="009E76EF" w:rsidP="0089793B">
      <w:pPr>
        <w:jc w:val="both"/>
        <w:rPr>
          <w:rFonts w:ascii="Arial" w:hAnsi="Arial" w:cs="Arial"/>
          <w:b/>
          <w:bCs/>
          <w:iCs/>
        </w:rPr>
      </w:pPr>
      <w:r w:rsidRPr="003E6E86">
        <w:rPr>
          <w:rFonts w:ascii="Arial" w:hAnsi="Arial" w:cs="Arial"/>
          <w:bCs/>
          <w:iCs/>
        </w:rPr>
        <w:t>Miejscowość i data</w:t>
      </w:r>
      <w:r w:rsidRPr="003E6E86">
        <w:rPr>
          <w:bCs/>
          <w:iCs/>
        </w:rPr>
        <w:t xml:space="preserve">  </w:t>
      </w:r>
      <w:r w:rsidRPr="00F00F1B">
        <w:rPr>
          <w:bCs/>
          <w:iCs/>
        </w:rPr>
        <w:t xml:space="preserve">……………………......… </w:t>
      </w:r>
      <w:r w:rsidR="007E287E" w:rsidRPr="00F00F1B">
        <w:rPr>
          <w:rFonts w:ascii="Arial" w:hAnsi="Arial" w:cs="Arial"/>
          <w:b/>
        </w:rPr>
        <w:t>2017r.</w:t>
      </w:r>
      <w:r w:rsidR="007E287E" w:rsidRPr="00F00F1B">
        <w:rPr>
          <w:rFonts w:ascii="Arial" w:hAnsi="Arial" w:cs="Arial"/>
          <w:b/>
          <w:sz w:val="22"/>
          <w:szCs w:val="22"/>
        </w:rPr>
        <w:t xml:space="preserve">   </w:t>
      </w:r>
    </w:p>
    <w:p w14:paraId="0B87856C" w14:textId="77777777" w:rsidR="009E76EF" w:rsidRDefault="009E76EF" w:rsidP="0089793B">
      <w:pPr>
        <w:jc w:val="both"/>
        <w:rPr>
          <w:rFonts w:ascii="Arial" w:hAnsi="Arial" w:cs="Arial"/>
          <w:b/>
          <w:bCs/>
          <w:iCs/>
        </w:rPr>
      </w:pPr>
    </w:p>
    <w:p w14:paraId="67A60062" w14:textId="77777777" w:rsidR="005B749D" w:rsidRPr="003E6E86" w:rsidRDefault="005B749D" w:rsidP="0089793B">
      <w:pPr>
        <w:jc w:val="both"/>
        <w:rPr>
          <w:rFonts w:ascii="Arial" w:hAnsi="Arial" w:cs="Arial"/>
          <w:b/>
          <w:bCs/>
          <w:iCs/>
        </w:rPr>
      </w:pPr>
    </w:p>
    <w:p w14:paraId="6916288B" w14:textId="77777777" w:rsidR="009E76EF" w:rsidRDefault="009E76EF" w:rsidP="0089793B">
      <w:pPr>
        <w:jc w:val="both"/>
        <w:rPr>
          <w:rFonts w:ascii="Arial" w:hAnsi="Arial" w:cs="Arial"/>
          <w:b/>
          <w:bCs/>
          <w:iCs/>
        </w:rPr>
      </w:pPr>
    </w:p>
    <w:p w14:paraId="121E5210" w14:textId="77777777" w:rsidR="008F6ABE" w:rsidRPr="003E6E86" w:rsidRDefault="008F6ABE" w:rsidP="0089793B">
      <w:pPr>
        <w:jc w:val="both"/>
        <w:rPr>
          <w:rFonts w:ascii="Arial" w:hAnsi="Arial" w:cs="Arial"/>
          <w:b/>
          <w:bCs/>
          <w:iCs/>
        </w:rPr>
      </w:pPr>
    </w:p>
    <w:p w14:paraId="303EE311" w14:textId="77777777" w:rsidR="009E76EF" w:rsidRPr="003E6E86" w:rsidRDefault="009E76EF" w:rsidP="0089793B">
      <w:pPr>
        <w:jc w:val="right"/>
        <w:rPr>
          <w:bCs/>
          <w:iCs/>
        </w:rPr>
      </w:pPr>
      <w:r w:rsidRPr="003E6E86">
        <w:rPr>
          <w:rFonts w:ascii="Arial" w:hAnsi="Arial" w:cs="Arial"/>
          <w:bCs/>
          <w:iCs/>
        </w:rPr>
        <w:t>…..…………..…………………………………</w:t>
      </w:r>
    </w:p>
    <w:p w14:paraId="7799BFF1" w14:textId="77777777" w:rsidR="00105142" w:rsidRDefault="009E76EF" w:rsidP="00F33A0B">
      <w:pPr>
        <w:ind w:left="5245" w:right="-2"/>
        <w:jc w:val="center"/>
        <w:rPr>
          <w:rFonts w:ascii="Arial" w:hAnsi="Arial" w:cs="Arial"/>
          <w:bCs/>
          <w:i/>
          <w:iCs/>
          <w:sz w:val="16"/>
          <w:szCs w:val="16"/>
        </w:rPr>
      </w:pPr>
      <w:r w:rsidRPr="003E6E86">
        <w:rPr>
          <w:rFonts w:ascii="Arial" w:hAnsi="Arial" w:cs="Arial"/>
          <w:bCs/>
          <w:i/>
          <w:iCs/>
          <w:sz w:val="16"/>
          <w:szCs w:val="16"/>
        </w:rPr>
        <w:t>(pieczęć wykonawcy oraz podpis upoważnio</w:t>
      </w:r>
      <w:r w:rsidR="00F33A0B">
        <w:rPr>
          <w:rFonts w:ascii="Arial" w:hAnsi="Arial" w:cs="Arial"/>
          <w:bCs/>
          <w:i/>
          <w:iCs/>
          <w:sz w:val="16"/>
          <w:szCs w:val="16"/>
        </w:rPr>
        <w:t>nego przedstawiciela Wykonawcy</w:t>
      </w:r>
      <w:r w:rsidRPr="003E6E86">
        <w:rPr>
          <w:rFonts w:ascii="Arial" w:hAnsi="Arial" w:cs="Arial"/>
          <w:bCs/>
          <w:i/>
          <w:iCs/>
          <w:sz w:val="16"/>
          <w:szCs w:val="16"/>
        </w:rPr>
        <w:t>)</w:t>
      </w:r>
    </w:p>
    <w:p w14:paraId="6065664D" w14:textId="77777777" w:rsidR="008F6ABE" w:rsidRDefault="008F6ABE" w:rsidP="00F33A0B">
      <w:pPr>
        <w:ind w:left="5245" w:right="-2"/>
        <w:jc w:val="center"/>
        <w:rPr>
          <w:rFonts w:ascii="Arial" w:hAnsi="Arial" w:cs="Arial"/>
          <w:bCs/>
          <w:i/>
          <w:iCs/>
          <w:sz w:val="16"/>
          <w:szCs w:val="16"/>
        </w:rPr>
      </w:pPr>
    </w:p>
    <w:p w14:paraId="2D128B97" w14:textId="77777777" w:rsidR="0065548D" w:rsidRDefault="0065548D" w:rsidP="00F33A0B">
      <w:pPr>
        <w:ind w:left="5245" w:right="-2"/>
        <w:jc w:val="center"/>
        <w:rPr>
          <w:rFonts w:ascii="Arial" w:hAnsi="Arial" w:cs="Arial"/>
          <w:bCs/>
          <w:i/>
          <w:iCs/>
          <w:sz w:val="16"/>
          <w:szCs w:val="16"/>
        </w:rPr>
      </w:pPr>
    </w:p>
    <w:p w14:paraId="3B81DDBF" w14:textId="77777777" w:rsidR="0065548D" w:rsidRDefault="0065548D" w:rsidP="00F33A0B">
      <w:pPr>
        <w:ind w:left="5245" w:right="-2"/>
        <w:jc w:val="center"/>
        <w:rPr>
          <w:rFonts w:ascii="Arial" w:hAnsi="Arial" w:cs="Arial"/>
          <w:bCs/>
          <w:i/>
          <w:iCs/>
          <w:sz w:val="16"/>
          <w:szCs w:val="16"/>
        </w:rPr>
      </w:pPr>
    </w:p>
    <w:p w14:paraId="0024C394" w14:textId="77777777" w:rsidR="00A944B5" w:rsidRPr="00A944B5" w:rsidRDefault="00A944B5" w:rsidP="00A944B5">
      <w:pPr>
        <w:spacing w:line="360" w:lineRule="auto"/>
        <w:ind w:right="-2"/>
        <w:jc w:val="center"/>
        <w:rPr>
          <w:rFonts w:ascii="Arial" w:hAnsi="Arial" w:cs="Arial"/>
          <w:b/>
          <w:sz w:val="22"/>
          <w:szCs w:val="22"/>
          <w:u w:val="single"/>
        </w:rPr>
      </w:pPr>
      <w:r w:rsidRPr="00A944B5">
        <w:rPr>
          <w:rFonts w:ascii="Arial" w:hAnsi="Arial" w:cs="Arial"/>
          <w:b/>
          <w:bCs/>
          <w:sz w:val="22"/>
          <w:szCs w:val="22"/>
          <w:u w:val="single"/>
        </w:rPr>
        <w:lastRenderedPageBreak/>
        <w:t>OŚWIADCZ</w:t>
      </w:r>
      <w:r>
        <w:rPr>
          <w:rFonts w:ascii="Arial" w:hAnsi="Arial" w:cs="Arial"/>
          <w:b/>
          <w:bCs/>
          <w:sz w:val="22"/>
          <w:szCs w:val="22"/>
          <w:u w:val="single"/>
        </w:rPr>
        <w:t>E</w:t>
      </w:r>
      <w:r w:rsidRPr="00A944B5">
        <w:rPr>
          <w:rFonts w:ascii="Arial" w:hAnsi="Arial" w:cs="Arial"/>
          <w:b/>
          <w:bCs/>
          <w:sz w:val="22"/>
          <w:szCs w:val="22"/>
          <w:u w:val="single"/>
        </w:rPr>
        <w:t xml:space="preserve">NIE </w:t>
      </w:r>
      <w:r w:rsidRPr="00A944B5">
        <w:rPr>
          <w:rFonts w:ascii="Arial" w:hAnsi="Arial" w:cs="Arial"/>
          <w:b/>
          <w:sz w:val="22"/>
          <w:szCs w:val="22"/>
          <w:u w:val="single"/>
        </w:rPr>
        <w:t>DOTYCZĄCE PODWYKONAWCY NIEBĘDĄCEGO PODMIOTEM, NA KTÓREGO ZASOBY POWOŁUJE SIĘ WYKONAWCA:</w:t>
      </w:r>
    </w:p>
    <w:p w14:paraId="1D6FBA6B" w14:textId="77777777" w:rsidR="00A944B5" w:rsidRPr="00A944B5" w:rsidRDefault="00A944B5" w:rsidP="00A944B5">
      <w:pPr>
        <w:spacing w:line="360" w:lineRule="auto"/>
        <w:ind w:right="-2"/>
        <w:jc w:val="center"/>
        <w:rPr>
          <w:rFonts w:ascii="Arial" w:hAnsi="Arial" w:cs="Arial"/>
          <w:i/>
          <w:sz w:val="16"/>
          <w:szCs w:val="16"/>
        </w:rPr>
      </w:pPr>
    </w:p>
    <w:p w14:paraId="624F5072" w14:textId="77777777" w:rsidR="00A944B5" w:rsidRPr="00A944B5" w:rsidRDefault="00A944B5" w:rsidP="00A944B5">
      <w:pPr>
        <w:spacing w:line="360" w:lineRule="auto"/>
        <w:ind w:right="-2"/>
        <w:jc w:val="center"/>
        <w:rPr>
          <w:rFonts w:ascii="Arial" w:hAnsi="Arial" w:cs="Arial"/>
          <w:i/>
          <w:sz w:val="16"/>
          <w:szCs w:val="16"/>
        </w:rPr>
      </w:pPr>
    </w:p>
    <w:p w14:paraId="17CE08C6" w14:textId="77777777" w:rsidR="00A944B5" w:rsidRDefault="00A944B5" w:rsidP="00A944B5">
      <w:pPr>
        <w:spacing w:line="360" w:lineRule="auto"/>
        <w:jc w:val="both"/>
        <w:rPr>
          <w:rFonts w:ascii="Arial" w:hAnsi="Arial" w:cs="Arial"/>
        </w:rPr>
      </w:pPr>
      <w:r w:rsidRPr="00A944B5">
        <w:rPr>
          <w:rFonts w:ascii="Arial" w:hAnsi="Arial" w:cs="Arial"/>
        </w:rPr>
        <w:t xml:space="preserve">Oświadczam, że </w:t>
      </w:r>
      <w:r w:rsidRPr="00A944B5">
        <w:rPr>
          <w:rFonts w:ascii="Arial" w:hAnsi="Arial" w:cs="Arial"/>
          <w:bCs/>
        </w:rPr>
        <w:t xml:space="preserve">na dzień składania ofert, </w:t>
      </w:r>
      <w:r w:rsidRPr="00A944B5">
        <w:rPr>
          <w:rFonts w:ascii="Arial" w:hAnsi="Arial" w:cs="Arial"/>
        </w:rPr>
        <w:t>następujący/e podmiot/y, będący/e podwykonawcą/</w:t>
      </w:r>
      <w:proofErr w:type="spellStart"/>
      <w:r w:rsidRPr="00A944B5">
        <w:rPr>
          <w:rFonts w:ascii="Arial" w:hAnsi="Arial" w:cs="Arial"/>
        </w:rPr>
        <w:t>ami</w:t>
      </w:r>
      <w:proofErr w:type="spellEnd"/>
      <w:r w:rsidRPr="00A944B5">
        <w:rPr>
          <w:rFonts w:ascii="Arial" w:hAnsi="Arial" w:cs="Arial"/>
        </w:rPr>
        <w:t>: …………………………</w:t>
      </w:r>
      <w:r>
        <w:rPr>
          <w:rFonts w:ascii="Arial" w:hAnsi="Arial" w:cs="Arial"/>
        </w:rPr>
        <w:t>………………………………………………………………………………………….</w:t>
      </w:r>
      <w:r w:rsidRPr="00A944B5">
        <w:rPr>
          <w:rFonts w:ascii="Arial" w:hAnsi="Arial" w:cs="Arial"/>
        </w:rPr>
        <w:t xml:space="preserve"> </w:t>
      </w:r>
      <w:r w:rsidRPr="00A944B5">
        <w:rPr>
          <w:rFonts w:ascii="Arial" w:hAnsi="Arial" w:cs="Arial"/>
          <w:i/>
          <w:sz w:val="16"/>
          <w:szCs w:val="16"/>
        </w:rPr>
        <w:t>(podać pełną nazwę/firmę, adres, a także w zależności od podmiotu: NIP/PESEL, KRS/</w:t>
      </w:r>
      <w:proofErr w:type="spellStart"/>
      <w:r w:rsidRPr="00A944B5">
        <w:rPr>
          <w:rFonts w:ascii="Arial" w:hAnsi="Arial" w:cs="Arial"/>
          <w:i/>
          <w:sz w:val="16"/>
          <w:szCs w:val="16"/>
        </w:rPr>
        <w:t>CEiDG</w:t>
      </w:r>
      <w:proofErr w:type="spellEnd"/>
      <w:r w:rsidRPr="00A944B5">
        <w:rPr>
          <w:rFonts w:ascii="Arial" w:hAnsi="Arial" w:cs="Arial"/>
          <w:i/>
          <w:sz w:val="16"/>
          <w:szCs w:val="16"/>
        </w:rPr>
        <w:t>)</w:t>
      </w:r>
      <w:r w:rsidRPr="00A944B5">
        <w:rPr>
          <w:rFonts w:ascii="Arial" w:hAnsi="Arial" w:cs="Arial"/>
        </w:rPr>
        <w:t xml:space="preserve">, </w:t>
      </w:r>
    </w:p>
    <w:p w14:paraId="563341DC" w14:textId="77777777" w:rsidR="00A944B5" w:rsidRPr="00A944B5" w:rsidRDefault="00A944B5" w:rsidP="00A944B5">
      <w:pPr>
        <w:spacing w:line="360" w:lineRule="auto"/>
        <w:jc w:val="both"/>
        <w:rPr>
          <w:rFonts w:ascii="Arial" w:hAnsi="Arial" w:cs="Arial"/>
        </w:rPr>
      </w:pPr>
      <w:r w:rsidRPr="00A944B5">
        <w:rPr>
          <w:rFonts w:ascii="Arial" w:hAnsi="Arial" w:cs="Arial"/>
        </w:rPr>
        <w:t>nie podlega/ą wykluczeniu z postępowania o udzielenie zamówienia.</w:t>
      </w:r>
    </w:p>
    <w:p w14:paraId="07727C07" w14:textId="77777777" w:rsidR="00A944B5" w:rsidRPr="00A944B5" w:rsidRDefault="00A944B5" w:rsidP="00A944B5">
      <w:pPr>
        <w:spacing w:line="360" w:lineRule="auto"/>
        <w:jc w:val="both"/>
        <w:rPr>
          <w:rFonts w:ascii="Arial" w:hAnsi="Arial" w:cs="Arial"/>
        </w:rPr>
      </w:pPr>
    </w:p>
    <w:p w14:paraId="4E0CC99F" w14:textId="065C4F19" w:rsidR="00A944B5" w:rsidRPr="00F00F1B" w:rsidRDefault="00A944B5" w:rsidP="00A944B5">
      <w:pPr>
        <w:jc w:val="both"/>
        <w:rPr>
          <w:rFonts w:ascii="Arial" w:hAnsi="Arial" w:cs="Arial"/>
          <w:b/>
          <w:bCs/>
          <w:iCs/>
        </w:rPr>
      </w:pPr>
      <w:r w:rsidRPr="00A944B5">
        <w:rPr>
          <w:rFonts w:ascii="Arial" w:hAnsi="Arial" w:cs="Arial"/>
          <w:bCs/>
          <w:iCs/>
        </w:rPr>
        <w:t>Miejscowość i data</w:t>
      </w:r>
      <w:r w:rsidRPr="00A944B5">
        <w:rPr>
          <w:bCs/>
          <w:iCs/>
        </w:rPr>
        <w:t xml:space="preserve">  </w:t>
      </w:r>
      <w:r w:rsidRPr="00F00F1B">
        <w:rPr>
          <w:bCs/>
          <w:iCs/>
        </w:rPr>
        <w:t xml:space="preserve">……………………......… </w:t>
      </w:r>
      <w:r w:rsidR="007E287E" w:rsidRPr="00F00F1B">
        <w:rPr>
          <w:rFonts w:ascii="Arial" w:hAnsi="Arial" w:cs="Arial"/>
          <w:b/>
        </w:rPr>
        <w:t>2017r.</w:t>
      </w:r>
      <w:r w:rsidR="007E287E" w:rsidRPr="00F00F1B">
        <w:rPr>
          <w:rFonts w:ascii="Arial" w:hAnsi="Arial" w:cs="Arial"/>
          <w:b/>
          <w:sz w:val="22"/>
          <w:szCs w:val="22"/>
        </w:rPr>
        <w:t xml:space="preserve">   </w:t>
      </w:r>
    </w:p>
    <w:p w14:paraId="5B9FB1A0" w14:textId="77777777" w:rsidR="00A944B5" w:rsidRPr="00A944B5" w:rsidRDefault="00A944B5" w:rsidP="00A944B5">
      <w:pPr>
        <w:jc w:val="both"/>
        <w:rPr>
          <w:rFonts w:ascii="Arial" w:hAnsi="Arial" w:cs="Arial"/>
          <w:b/>
          <w:bCs/>
          <w:iCs/>
        </w:rPr>
      </w:pPr>
    </w:p>
    <w:p w14:paraId="186E314D" w14:textId="77777777" w:rsidR="00A944B5" w:rsidRPr="00A944B5" w:rsidRDefault="00A944B5" w:rsidP="00A944B5">
      <w:pPr>
        <w:jc w:val="both"/>
        <w:rPr>
          <w:rFonts w:ascii="Arial" w:hAnsi="Arial" w:cs="Arial"/>
          <w:b/>
          <w:bCs/>
          <w:iCs/>
        </w:rPr>
      </w:pPr>
    </w:p>
    <w:p w14:paraId="56661935" w14:textId="77777777" w:rsidR="00A944B5" w:rsidRPr="00A944B5" w:rsidRDefault="00A944B5" w:rsidP="00A944B5">
      <w:pPr>
        <w:jc w:val="right"/>
        <w:rPr>
          <w:bCs/>
          <w:iCs/>
        </w:rPr>
      </w:pPr>
      <w:r w:rsidRPr="00A944B5">
        <w:rPr>
          <w:rFonts w:ascii="Arial" w:hAnsi="Arial" w:cs="Arial"/>
          <w:bCs/>
          <w:iCs/>
        </w:rPr>
        <w:t>…..…………..…………………………………</w:t>
      </w:r>
    </w:p>
    <w:p w14:paraId="25E1F5F9" w14:textId="77777777" w:rsidR="00A944B5" w:rsidRPr="00A944B5" w:rsidRDefault="00A944B5" w:rsidP="00A944B5">
      <w:pPr>
        <w:ind w:left="5245" w:right="-2"/>
        <w:jc w:val="center"/>
        <w:rPr>
          <w:rFonts w:ascii="Arial" w:hAnsi="Arial" w:cs="Arial"/>
          <w:bCs/>
          <w:i/>
          <w:iCs/>
          <w:sz w:val="16"/>
          <w:szCs w:val="16"/>
        </w:rPr>
      </w:pPr>
      <w:r w:rsidRPr="00A944B5">
        <w:rPr>
          <w:rFonts w:ascii="Arial" w:hAnsi="Arial" w:cs="Arial"/>
          <w:bCs/>
          <w:i/>
          <w:iCs/>
          <w:sz w:val="16"/>
          <w:szCs w:val="16"/>
        </w:rPr>
        <w:t>(pieczęć wykonawcy oraz podpis upoważnionego przedstawiciela Wykonawcy )</w:t>
      </w:r>
    </w:p>
    <w:p w14:paraId="68A624A0" w14:textId="77777777" w:rsidR="00A944B5" w:rsidRPr="00A944B5" w:rsidRDefault="00A944B5" w:rsidP="00A944B5">
      <w:pPr>
        <w:spacing w:before="120" w:after="120"/>
        <w:ind w:left="4820" w:right="432"/>
        <w:jc w:val="center"/>
        <w:rPr>
          <w:rFonts w:ascii="Arial" w:hAnsi="Arial" w:cs="Arial"/>
          <w:bCs/>
          <w:i/>
          <w:iCs/>
          <w:sz w:val="16"/>
          <w:szCs w:val="16"/>
        </w:rPr>
      </w:pPr>
    </w:p>
    <w:p w14:paraId="48D7FFCA" w14:textId="77777777" w:rsidR="0065548D" w:rsidRDefault="0065548D" w:rsidP="00F33A0B">
      <w:pPr>
        <w:ind w:left="5245" w:right="-2"/>
        <w:jc w:val="center"/>
        <w:rPr>
          <w:rFonts w:ascii="Arial" w:hAnsi="Arial" w:cs="Arial"/>
          <w:bCs/>
          <w:i/>
          <w:iCs/>
          <w:sz w:val="16"/>
          <w:szCs w:val="16"/>
        </w:rPr>
      </w:pPr>
    </w:p>
    <w:p w14:paraId="217CD747" w14:textId="77777777" w:rsidR="0065548D" w:rsidRDefault="0065548D" w:rsidP="00F33A0B">
      <w:pPr>
        <w:ind w:left="5245" w:right="-2"/>
        <w:jc w:val="center"/>
        <w:rPr>
          <w:rFonts w:ascii="Arial" w:hAnsi="Arial" w:cs="Arial"/>
          <w:bCs/>
          <w:i/>
          <w:iCs/>
          <w:sz w:val="16"/>
          <w:szCs w:val="16"/>
        </w:rPr>
      </w:pPr>
    </w:p>
    <w:p w14:paraId="4D5B920A" w14:textId="77777777" w:rsidR="0065548D" w:rsidRDefault="0065548D" w:rsidP="00F33A0B">
      <w:pPr>
        <w:ind w:left="5245" w:right="-2"/>
        <w:jc w:val="center"/>
        <w:rPr>
          <w:rFonts w:ascii="Arial" w:hAnsi="Arial" w:cs="Arial"/>
          <w:bCs/>
          <w:i/>
          <w:iCs/>
          <w:sz w:val="16"/>
          <w:szCs w:val="16"/>
        </w:rPr>
      </w:pPr>
    </w:p>
    <w:p w14:paraId="4CFE5BE7" w14:textId="77777777" w:rsidR="0065548D" w:rsidRDefault="0065548D" w:rsidP="00F33A0B">
      <w:pPr>
        <w:ind w:left="5245" w:right="-2"/>
        <w:jc w:val="center"/>
        <w:rPr>
          <w:rFonts w:ascii="Arial" w:hAnsi="Arial" w:cs="Arial"/>
          <w:bCs/>
          <w:i/>
          <w:iCs/>
          <w:sz w:val="16"/>
          <w:szCs w:val="16"/>
        </w:rPr>
      </w:pPr>
    </w:p>
    <w:p w14:paraId="551897B1" w14:textId="77777777" w:rsidR="0065548D" w:rsidRDefault="0065548D" w:rsidP="00F33A0B">
      <w:pPr>
        <w:ind w:left="5245" w:right="-2"/>
        <w:jc w:val="center"/>
        <w:rPr>
          <w:rFonts w:ascii="Arial" w:hAnsi="Arial" w:cs="Arial"/>
          <w:bCs/>
          <w:i/>
          <w:iCs/>
          <w:sz w:val="16"/>
          <w:szCs w:val="16"/>
        </w:rPr>
      </w:pPr>
    </w:p>
    <w:p w14:paraId="2B8034EC" w14:textId="77777777" w:rsidR="00AE71AA" w:rsidRDefault="00AE71AA" w:rsidP="00F33A0B">
      <w:pPr>
        <w:ind w:left="5245" w:right="-2"/>
        <w:jc w:val="center"/>
        <w:rPr>
          <w:rFonts w:ascii="Arial" w:hAnsi="Arial" w:cs="Arial"/>
          <w:bCs/>
          <w:i/>
          <w:iCs/>
          <w:sz w:val="16"/>
          <w:szCs w:val="16"/>
        </w:rPr>
      </w:pPr>
    </w:p>
    <w:p w14:paraId="707B107B" w14:textId="77777777" w:rsidR="00AE71AA" w:rsidRDefault="00AE71AA" w:rsidP="00F33A0B">
      <w:pPr>
        <w:ind w:left="5245" w:right="-2"/>
        <w:jc w:val="center"/>
        <w:rPr>
          <w:rFonts w:ascii="Arial" w:hAnsi="Arial" w:cs="Arial"/>
          <w:bCs/>
          <w:i/>
          <w:iCs/>
          <w:sz w:val="16"/>
          <w:szCs w:val="16"/>
        </w:rPr>
      </w:pPr>
    </w:p>
    <w:p w14:paraId="3C343B37" w14:textId="77777777" w:rsidR="00AE71AA" w:rsidRDefault="00AE71AA" w:rsidP="00F33A0B">
      <w:pPr>
        <w:ind w:left="5245" w:right="-2"/>
        <w:jc w:val="center"/>
        <w:rPr>
          <w:rFonts w:ascii="Arial" w:hAnsi="Arial" w:cs="Arial"/>
          <w:bCs/>
          <w:i/>
          <w:iCs/>
          <w:sz w:val="16"/>
          <w:szCs w:val="16"/>
        </w:rPr>
      </w:pPr>
    </w:p>
    <w:p w14:paraId="3AD082A0" w14:textId="77777777" w:rsidR="00AE71AA" w:rsidRDefault="00AE71AA" w:rsidP="00F33A0B">
      <w:pPr>
        <w:ind w:left="5245" w:right="-2"/>
        <w:jc w:val="center"/>
        <w:rPr>
          <w:rFonts w:ascii="Arial" w:hAnsi="Arial" w:cs="Arial"/>
          <w:bCs/>
          <w:i/>
          <w:iCs/>
          <w:sz w:val="16"/>
          <w:szCs w:val="16"/>
        </w:rPr>
      </w:pPr>
    </w:p>
    <w:p w14:paraId="6C2FFF33" w14:textId="77777777" w:rsidR="00AE71AA" w:rsidRDefault="00AE71AA" w:rsidP="00F33A0B">
      <w:pPr>
        <w:ind w:left="5245" w:right="-2"/>
        <w:jc w:val="center"/>
        <w:rPr>
          <w:rFonts w:ascii="Arial" w:hAnsi="Arial" w:cs="Arial"/>
          <w:bCs/>
          <w:i/>
          <w:iCs/>
          <w:sz w:val="16"/>
          <w:szCs w:val="16"/>
        </w:rPr>
      </w:pPr>
    </w:p>
    <w:p w14:paraId="085E47E2" w14:textId="77777777" w:rsidR="00AE71AA" w:rsidRDefault="00AE71AA" w:rsidP="00F33A0B">
      <w:pPr>
        <w:ind w:left="5245" w:right="-2"/>
        <w:jc w:val="center"/>
        <w:rPr>
          <w:rFonts w:ascii="Arial" w:hAnsi="Arial" w:cs="Arial"/>
          <w:bCs/>
          <w:i/>
          <w:iCs/>
          <w:sz w:val="16"/>
          <w:szCs w:val="16"/>
        </w:rPr>
      </w:pPr>
    </w:p>
    <w:p w14:paraId="23F8626C" w14:textId="77777777" w:rsidR="00AE71AA" w:rsidRDefault="00AE71AA" w:rsidP="00F33A0B">
      <w:pPr>
        <w:ind w:left="5245" w:right="-2"/>
        <w:jc w:val="center"/>
        <w:rPr>
          <w:rFonts w:ascii="Arial" w:hAnsi="Arial" w:cs="Arial"/>
          <w:bCs/>
          <w:i/>
          <w:iCs/>
          <w:sz w:val="16"/>
          <w:szCs w:val="16"/>
        </w:rPr>
      </w:pPr>
    </w:p>
    <w:p w14:paraId="0AE4A15B" w14:textId="77777777" w:rsidR="00AE71AA" w:rsidRDefault="00AE71AA" w:rsidP="00F33A0B">
      <w:pPr>
        <w:ind w:left="5245" w:right="-2"/>
        <w:jc w:val="center"/>
        <w:rPr>
          <w:rFonts w:ascii="Arial" w:hAnsi="Arial" w:cs="Arial"/>
          <w:bCs/>
          <w:i/>
          <w:iCs/>
          <w:sz w:val="16"/>
          <w:szCs w:val="16"/>
        </w:rPr>
      </w:pPr>
    </w:p>
    <w:p w14:paraId="000EC48E" w14:textId="77777777" w:rsidR="00AE71AA" w:rsidRDefault="00AE71AA" w:rsidP="00F33A0B">
      <w:pPr>
        <w:ind w:left="5245" w:right="-2"/>
        <w:jc w:val="center"/>
        <w:rPr>
          <w:rFonts w:ascii="Arial" w:hAnsi="Arial" w:cs="Arial"/>
          <w:bCs/>
          <w:i/>
          <w:iCs/>
          <w:sz w:val="16"/>
          <w:szCs w:val="16"/>
        </w:rPr>
      </w:pPr>
    </w:p>
    <w:p w14:paraId="51971A4E" w14:textId="77777777" w:rsidR="00AE71AA" w:rsidRDefault="00AE71AA" w:rsidP="00F33A0B">
      <w:pPr>
        <w:ind w:left="5245" w:right="-2"/>
        <w:jc w:val="center"/>
        <w:rPr>
          <w:rFonts w:ascii="Arial" w:hAnsi="Arial" w:cs="Arial"/>
          <w:bCs/>
          <w:i/>
          <w:iCs/>
          <w:sz w:val="16"/>
          <w:szCs w:val="16"/>
        </w:rPr>
      </w:pPr>
    </w:p>
    <w:p w14:paraId="2CD90E4F" w14:textId="77777777" w:rsidR="00AE71AA" w:rsidRDefault="00AE71AA" w:rsidP="00F33A0B">
      <w:pPr>
        <w:ind w:left="5245" w:right="-2"/>
        <w:jc w:val="center"/>
        <w:rPr>
          <w:rFonts w:ascii="Arial" w:hAnsi="Arial" w:cs="Arial"/>
          <w:bCs/>
          <w:i/>
          <w:iCs/>
          <w:sz w:val="16"/>
          <w:szCs w:val="16"/>
        </w:rPr>
      </w:pPr>
    </w:p>
    <w:p w14:paraId="1E06CA5D" w14:textId="77777777" w:rsidR="00AE71AA" w:rsidRDefault="00AE71AA" w:rsidP="00F33A0B">
      <w:pPr>
        <w:ind w:left="5245" w:right="-2"/>
        <w:jc w:val="center"/>
        <w:rPr>
          <w:rFonts w:ascii="Arial" w:hAnsi="Arial" w:cs="Arial"/>
          <w:bCs/>
          <w:i/>
          <w:iCs/>
          <w:sz w:val="16"/>
          <w:szCs w:val="16"/>
        </w:rPr>
      </w:pPr>
    </w:p>
    <w:p w14:paraId="058E0737" w14:textId="77777777" w:rsidR="00AE71AA" w:rsidRDefault="00AE71AA" w:rsidP="00F33A0B">
      <w:pPr>
        <w:ind w:left="5245" w:right="-2"/>
        <w:jc w:val="center"/>
        <w:rPr>
          <w:rFonts w:ascii="Arial" w:hAnsi="Arial" w:cs="Arial"/>
          <w:bCs/>
          <w:i/>
          <w:iCs/>
          <w:sz w:val="16"/>
          <w:szCs w:val="16"/>
        </w:rPr>
      </w:pPr>
    </w:p>
    <w:p w14:paraId="34B769A6" w14:textId="77777777" w:rsidR="00AE71AA" w:rsidRDefault="00AE71AA" w:rsidP="00F33A0B">
      <w:pPr>
        <w:ind w:left="5245" w:right="-2"/>
        <w:jc w:val="center"/>
        <w:rPr>
          <w:rFonts w:ascii="Arial" w:hAnsi="Arial" w:cs="Arial"/>
          <w:bCs/>
          <w:i/>
          <w:iCs/>
          <w:sz w:val="16"/>
          <w:szCs w:val="16"/>
        </w:rPr>
      </w:pPr>
    </w:p>
    <w:p w14:paraId="7B5CE6A2" w14:textId="77777777" w:rsidR="00AE71AA" w:rsidRDefault="00AE71AA" w:rsidP="00F33A0B">
      <w:pPr>
        <w:ind w:left="5245" w:right="-2"/>
        <w:jc w:val="center"/>
        <w:rPr>
          <w:rFonts w:ascii="Arial" w:hAnsi="Arial" w:cs="Arial"/>
          <w:bCs/>
          <w:i/>
          <w:iCs/>
          <w:sz w:val="16"/>
          <w:szCs w:val="16"/>
        </w:rPr>
      </w:pPr>
    </w:p>
    <w:p w14:paraId="3608D32E" w14:textId="77777777" w:rsidR="00AE71AA" w:rsidRDefault="00AE71AA" w:rsidP="00F33A0B">
      <w:pPr>
        <w:ind w:left="5245" w:right="-2"/>
        <w:jc w:val="center"/>
        <w:rPr>
          <w:rFonts w:ascii="Arial" w:hAnsi="Arial" w:cs="Arial"/>
          <w:bCs/>
          <w:i/>
          <w:iCs/>
          <w:sz w:val="16"/>
          <w:szCs w:val="16"/>
        </w:rPr>
      </w:pPr>
    </w:p>
    <w:p w14:paraId="0B9A6F25" w14:textId="77777777" w:rsidR="00AE71AA" w:rsidRDefault="00AE71AA" w:rsidP="00F33A0B">
      <w:pPr>
        <w:ind w:left="5245" w:right="-2"/>
        <w:jc w:val="center"/>
        <w:rPr>
          <w:rFonts w:ascii="Arial" w:hAnsi="Arial" w:cs="Arial"/>
          <w:bCs/>
          <w:i/>
          <w:iCs/>
          <w:sz w:val="16"/>
          <w:szCs w:val="16"/>
        </w:rPr>
      </w:pPr>
    </w:p>
    <w:p w14:paraId="3EA69357" w14:textId="77777777" w:rsidR="00AE71AA" w:rsidRDefault="00AE71AA" w:rsidP="00F33A0B">
      <w:pPr>
        <w:ind w:left="5245" w:right="-2"/>
        <w:jc w:val="center"/>
        <w:rPr>
          <w:rFonts w:ascii="Arial" w:hAnsi="Arial" w:cs="Arial"/>
          <w:bCs/>
          <w:i/>
          <w:iCs/>
          <w:sz w:val="16"/>
          <w:szCs w:val="16"/>
        </w:rPr>
      </w:pPr>
    </w:p>
    <w:p w14:paraId="176F5397" w14:textId="77777777" w:rsidR="00AE71AA" w:rsidRDefault="00AE71AA" w:rsidP="00F33A0B">
      <w:pPr>
        <w:ind w:left="5245" w:right="-2"/>
        <w:jc w:val="center"/>
        <w:rPr>
          <w:rFonts w:ascii="Arial" w:hAnsi="Arial" w:cs="Arial"/>
          <w:bCs/>
          <w:i/>
          <w:iCs/>
          <w:sz w:val="16"/>
          <w:szCs w:val="16"/>
        </w:rPr>
      </w:pPr>
    </w:p>
    <w:p w14:paraId="24E6794F" w14:textId="77777777" w:rsidR="00AE71AA" w:rsidRDefault="00AE71AA" w:rsidP="00F33A0B">
      <w:pPr>
        <w:ind w:left="5245" w:right="-2"/>
        <w:jc w:val="center"/>
        <w:rPr>
          <w:rFonts w:ascii="Arial" w:hAnsi="Arial" w:cs="Arial"/>
          <w:bCs/>
          <w:i/>
          <w:iCs/>
          <w:sz w:val="16"/>
          <w:szCs w:val="16"/>
        </w:rPr>
      </w:pPr>
    </w:p>
    <w:p w14:paraId="38C8A10B" w14:textId="77777777" w:rsidR="00AE71AA" w:rsidRDefault="00AE71AA" w:rsidP="00F33A0B">
      <w:pPr>
        <w:ind w:left="5245" w:right="-2"/>
        <w:jc w:val="center"/>
        <w:rPr>
          <w:rFonts w:ascii="Arial" w:hAnsi="Arial" w:cs="Arial"/>
          <w:bCs/>
          <w:i/>
          <w:iCs/>
          <w:sz w:val="16"/>
          <w:szCs w:val="16"/>
        </w:rPr>
      </w:pPr>
    </w:p>
    <w:p w14:paraId="03D6F891" w14:textId="77777777" w:rsidR="00AE71AA" w:rsidRDefault="00AE71AA" w:rsidP="00F33A0B">
      <w:pPr>
        <w:ind w:left="5245" w:right="-2"/>
        <w:jc w:val="center"/>
        <w:rPr>
          <w:rFonts w:ascii="Arial" w:hAnsi="Arial" w:cs="Arial"/>
          <w:bCs/>
          <w:i/>
          <w:iCs/>
          <w:sz w:val="16"/>
          <w:szCs w:val="16"/>
        </w:rPr>
      </w:pPr>
    </w:p>
    <w:p w14:paraId="690A96C9" w14:textId="77777777" w:rsidR="00AE71AA" w:rsidRDefault="00AE71AA" w:rsidP="00F33A0B">
      <w:pPr>
        <w:ind w:left="5245" w:right="-2"/>
        <w:jc w:val="center"/>
        <w:rPr>
          <w:rFonts w:ascii="Arial" w:hAnsi="Arial" w:cs="Arial"/>
          <w:bCs/>
          <w:i/>
          <w:iCs/>
          <w:sz w:val="16"/>
          <w:szCs w:val="16"/>
        </w:rPr>
      </w:pPr>
    </w:p>
    <w:p w14:paraId="56477B21" w14:textId="77777777" w:rsidR="00AE71AA" w:rsidRDefault="00AE71AA" w:rsidP="00F33A0B">
      <w:pPr>
        <w:ind w:left="5245" w:right="-2"/>
        <w:jc w:val="center"/>
        <w:rPr>
          <w:rFonts w:ascii="Arial" w:hAnsi="Arial" w:cs="Arial"/>
          <w:bCs/>
          <w:i/>
          <w:iCs/>
          <w:sz w:val="16"/>
          <w:szCs w:val="16"/>
        </w:rPr>
      </w:pPr>
    </w:p>
    <w:p w14:paraId="0F4B803A" w14:textId="77777777" w:rsidR="00AE71AA" w:rsidRDefault="00AE71AA" w:rsidP="00F33A0B">
      <w:pPr>
        <w:ind w:left="5245" w:right="-2"/>
        <w:jc w:val="center"/>
        <w:rPr>
          <w:rFonts w:ascii="Arial" w:hAnsi="Arial" w:cs="Arial"/>
          <w:bCs/>
          <w:i/>
          <w:iCs/>
          <w:sz w:val="16"/>
          <w:szCs w:val="16"/>
        </w:rPr>
      </w:pPr>
    </w:p>
    <w:p w14:paraId="5E82DF60" w14:textId="77777777" w:rsidR="00AE71AA" w:rsidRDefault="00AE71AA" w:rsidP="00F33A0B">
      <w:pPr>
        <w:ind w:left="5245" w:right="-2"/>
        <w:jc w:val="center"/>
        <w:rPr>
          <w:rFonts w:ascii="Arial" w:hAnsi="Arial" w:cs="Arial"/>
          <w:bCs/>
          <w:i/>
          <w:iCs/>
          <w:sz w:val="16"/>
          <w:szCs w:val="16"/>
        </w:rPr>
      </w:pPr>
    </w:p>
    <w:p w14:paraId="5DC04974" w14:textId="77777777" w:rsidR="00AE71AA" w:rsidRDefault="00AE71AA" w:rsidP="00F33A0B">
      <w:pPr>
        <w:ind w:left="5245" w:right="-2"/>
        <w:jc w:val="center"/>
        <w:rPr>
          <w:rFonts w:ascii="Arial" w:hAnsi="Arial" w:cs="Arial"/>
          <w:bCs/>
          <w:i/>
          <w:iCs/>
          <w:sz w:val="16"/>
          <w:szCs w:val="16"/>
        </w:rPr>
      </w:pPr>
    </w:p>
    <w:p w14:paraId="34CED057" w14:textId="77777777" w:rsidR="00AE71AA" w:rsidRDefault="00AE71AA" w:rsidP="00F33A0B">
      <w:pPr>
        <w:ind w:left="5245" w:right="-2"/>
        <w:jc w:val="center"/>
        <w:rPr>
          <w:rFonts w:ascii="Arial" w:hAnsi="Arial" w:cs="Arial"/>
          <w:bCs/>
          <w:i/>
          <w:iCs/>
          <w:sz w:val="16"/>
          <w:szCs w:val="16"/>
        </w:rPr>
      </w:pPr>
    </w:p>
    <w:p w14:paraId="7D1B7457" w14:textId="77777777" w:rsidR="00AE71AA" w:rsidRDefault="00AE71AA" w:rsidP="00F33A0B">
      <w:pPr>
        <w:ind w:left="5245" w:right="-2"/>
        <w:jc w:val="center"/>
        <w:rPr>
          <w:rFonts w:ascii="Arial" w:hAnsi="Arial" w:cs="Arial"/>
          <w:bCs/>
          <w:i/>
          <w:iCs/>
          <w:sz w:val="16"/>
          <w:szCs w:val="16"/>
        </w:rPr>
      </w:pPr>
    </w:p>
    <w:p w14:paraId="214B2C89" w14:textId="77777777" w:rsidR="00AE71AA" w:rsidRDefault="00AE71AA" w:rsidP="00F33A0B">
      <w:pPr>
        <w:ind w:left="5245" w:right="-2"/>
        <w:jc w:val="center"/>
        <w:rPr>
          <w:rFonts w:ascii="Arial" w:hAnsi="Arial" w:cs="Arial"/>
          <w:bCs/>
          <w:i/>
          <w:iCs/>
          <w:sz w:val="16"/>
          <w:szCs w:val="16"/>
        </w:rPr>
      </w:pPr>
    </w:p>
    <w:p w14:paraId="5BF85238" w14:textId="77777777" w:rsidR="00AE71AA" w:rsidRDefault="00AE71AA" w:rsidP="00F33A0B">
      <w:pPr>
        <w:ind w:left="5245" w:right="-2"/>
        <w:jc w:val="center"/>
        <w:rPr>
          <w:rFonts w:ascii="Arial" w:hAnsi="Arial" w:cs="Arial"/>
          <w:bCs/>
          <w:i/>
          <w:iCs/>
          <w:sz w:val="16"/>
          <w:szCs w:val="16"/>
        </w:rPr>
      </w:pPr>
    </w:p>
    <w:p w14:paraId="60770F00" w14:textId="77777777" w:rsidR="00AE71AA" w:rsidRDefault="00AE71AA" w:rsidP="00F33A0B">
      <w:pPr>
        <w:ind w:left="5245" w:right="-2"/>
        <w:jc w:val="center"/>
        <w:rPr>
          <w:rFonts w:ascii="Arial" w:hAnsi="Arial" w:cs="Arial"/>
          <w:bCs/>
          <w:i/>
          <w:iCs/>
          <w:sz w:val="16"/>
          <w:szCs w:val="16"/>
        </w:rPr>
      </w:pPr>
    </w:p>
    <w:p w14:paraId="528758FA" w14:textId="77777777" w:rsidR="00AE71AA" w:rsidRDefault="00AE71AA" w:rsidP="00F33A0B">
      <w:pPr>
        <w:ind w:left="5245" w:right="-2"/>
        <w:jc w:val="center"/>
        <w:rPr>
          <w:rFonts w:ascii="Arial" w:hAnsi="Arial" w:cs="Arial"/>
          <w:bCs/>
          <w:i/>
          <w:iCs/>
          <w:sz w:val="16"/>
          <w:szCs w:val="16"/>
        </w:rPr>
      </w:pPr>
    </w:p>
    <w:p w14:paraId="2D6D50D4" w14:textId="77777777" w:rsidR="00AE71AA" w:rsidRDefault="00AE71AA" w:rsidP="00F33A0B">
      <w:pPr>
        <w:ind w:left="5245" w:right="-2"/>
        <w:jc w:val="center"/>
        <w:rPr>
          <w:rFonts w:ascii="Arial" w:hAnsi="Arial" w:cs="Arial"/>
          <w:bCs/>
          <w:i/>
          <w:iCs/>
          <w:sz w:val="16"/>
          <w:szCs w:val="16"/>
        </w:rPr>
      </w:pPr>
    </w:p>
    <w:p w14:paraId="55C29EF8" w14:textId="77777777" w:rsidR="00AE71AA" w:rsidRDefault="00AE71AA" w:rsidP="00F33A0B">
      <w:pPr>
        <w:ind w:left="5245" w:right="-2"/>
        <w:jc w:val="center"/>
        <w:rPr>
          <w:rFonts w:ascii="Arial" w:hAnsi="Arial" w:cs="Arial"/>
          <w:bCs/>
          <w:i/>
          <w:iCs/>
          <w:sz w:val="16"/>
          <w:szCs w:val="16"/>
        </w:rPr>
      </w:pPr>
    </w:p>
    <w:p w14:paraId="265974A6" w14:textId="77777777" w:rsidR="00AE71AA" w:rsidRDefault="00AE71AA" w:rsidP="00F33A0B">
      <w:pPr>
        <w:ind w:left="5245" w:right="-2"/>
        <w:jc w:val="center"/>
        <w:rPr>
          <w:rFonts w:ascii="Arial" w:hAnsi="Arial" w:cs="Arial"/>
          <w:bCs/>
          <w:i/>
          <w:iCs/>
          <w:sz w:val="16"/>
          <w:szCs w:val="16"/>
        </w:rPr>
      </w:pPr>
    </w:p>
    <w:p w14:paraId="50DCD500" w14:textId="77777777" w:rsidR="00AE71AA" w:rsidRDefault="00AE71AA" w:rsidP="00F33A0B">
      <w:pPr>
        <w:ind w:left="5245" w:right="-2"/>
        <w:jc w:val="center"/>
        <w:rPr>
          <w:rFonts w:ascii="Arial" w:hAnsi="Arial" w:cs="Arial"/>
          <w:bCs/>
          <w:i/>
          <w:iCs/>
          <w:sz w:val="16"/>
          <w:szCs w:val="16"/>
        </w:rPr>
      </w:pPr>
    </w:p>
    <w:p w14:paraId="42E452E4" w14:textId="77777777" w:rsidR="00AE71AA" w:rsidRDefault="00AE71AA" w:rsidP="00F33A0B">
      <w:pPr>
        <w:ind w:left="5245" w:right="-2"/>
        <w:jc w:val="center"/>
        <w:rPr>
          <w:rFonts w:ascii="Arial" w:hAnsi="Arial" w:cs="Arial"/>
          <w:bCs/>
          <w:i/>
          <w:iCs/>
          <w:sz w:val="16"/>
          <w:szCs w:val="16"/>
        </w:rPr>
      </w:pPr>
    </w:p>
    <w:p w14:paraId="4C4CD243" w14:textId="77777777" w:rsidR="00AE71AA" w:rsidRDefault="00AE71AA" w:rsidP="00F33A0B">
      <w:pPr>
        <w:ind w:left="5245" w:right="-2"/>
        <w:jc w:val="center"/>
        <w:rPr>
          <w:rFonts w:ascii="Arial" w:hAnsi="Arial" w:cs="Arial"/>
          <w:bCs/>
          <w:i/>
          <w:iCs/>
          <w:sz w:val="16"/>
          <w:szCs w:val="16"/>
        </w:rPr>
      </w:pPr>
    </w:p>
    <w:p w14:paraId="3A2B4196" w14:textId="77777777" w:rsidR="00AE71AA" w:rsidRDefault="00AE71AA" w:rsidP="00F33A0B">
      <w:pPr>
        <w:ind w:left="5245" w:right="-2"/>
        <w:jc w:val="center"/>
        <w:rPr>
          <w:rFonts w:ascii="Arial" w:hAnsi="Arial" w:cs="Arial"/>
          <w:bCs/>
          <w:i/>
          <w:iCs/>
          <w:sz w:val="16"/>
          <w:szCs w:val="16"/>
        </w:rPr>
      </w:pPr>
    </w:p>
    <w:p w14:paraId="287FEAE4" w14:textId="77777777" w:rsidR="00AE71AA" w:rsidRDefault="00AE71AA" w:rsidP="00F33A0B">
      <w:pPr>
        <w:ind w:left="5245" w:right="-2"/>
        <w:jc w:val="center"/>
        <w:rPr>
          <w:rFonts w:ascii="Arial" w:hAnsi="Arial" w:cs="Arial"/>
          <w:bCs/>
          <w:i/>
          <w:iCs/>
          <w:sz w:val="16"/>
          <w:szCs w:val="16"/>
        </w:rPr>
      </w:pPr>
    </w:p>
    <w:p w14:paraId="4E62E6AC" w14:textId="77777777" w:rsidR="00AE71AA" w:rsidRDefault="00AE71AA" w:rsidP="00F33A0B">
      <w:pPr>
        <w:ind w:left="5245" w:right="-2"/>
        <w:jc w:val="center"/>
        <w:rPr>
          <w:rFonts w:ascii="Arial" w:hAnsi="Arial" w:cs="Arial"/>
          <w:bCs/>
          <w:i/>
          <w:iCs/>
          <w:sz w:val="16"/>
          <w:szCs w:val="16"/>
        </w:rPr>
      </w:pPr>
    </w:p>
    <w:p w14:paraId="43383704" w14:textId="77777777" w:rsidR="00AE71AA" w:rsidRDefault="00AE71AA" w:rsidP="00F33A0B">
      <w:pPr>
        <w:ind w:left="5245" w:right="-2"/>
        <w:jc w:val="center"/>
        <w:rPr>
          <w:rFonts w:ascii="Arial" w:hAnsi="Arial" w:cs="Arial"/>
          <w:bCs/>
          <w:i/>
          <w:iCs/>
          <w:sz w:val="16"/>
          <w:szCs w:val="16"/>
        </w:rPr>
      </w:pPr>
    </w:p>
    <w:p w14:paraId="5EA368D2" w14:textId="77777777" w:rsidR="00AE71AA" w:rsidRDefault="00AE71AA" w:rsidP="00F33A0B">
      <w:pPr>
        <w:ind w:left="5245" w:right="-2"/>
        <w:jc w:val="center"/>
        <w:rPr>
          <w:rFonts w:ascii="Arial" w:hAnsi="Arial" w:cs="Arial"/>
          <w:bCs/>
          <w:i/>
          <w:iCs/>
          <w:sz w:val="16"/>
          <w:szCs w:val="16"/>
        </w:rPr>
      </w:pPr>
    </w:p>
    <w:p w14:paraId="3DF92E5C" w14:textId="77777777" w:rsidR="00AE71AA" w:rsidRDefault="00AE71AA" w:rsidP="00F33A0B">
      <w:pPr>
        <w:ind w:left="5245" w:right="-2"/>
        <w:jc w:val="center"/>
        <w:rPr>
          <w:rFonts w:ascii="Arial" w:hAnsi="Arial" w:cs="Arial"/>
          <w:bCs/>
          <w:i/>
          <w:iCs/>
          <w:sz w:val="16"/>
          <w:szCs w:val="16"/>
        </w:rPr>
      </w:pPr>
    </w:p>
    <w:p w14:paraId="1B7452BF" w14:textId="77777777" w:rsidR="00AE71AA" w:rsidRDefault="00AE71AA" w:rsidP="00F33A0B">
      <w:pPr>
        <w:ind w:left="5245" w:right="-2"/>
        <w:jc w:val="center"/>
        <w:rPr>
          <w:rFonts w:ascii="Arial" w:hAnsi="Arial" w:cs="Arial"/>
          <w:bCs/>
          <w:i/>
          <w:iCs/>
          <w:sz w:val="16"/>
          <w:szCs w:val="16"/>
        </w:rPr>
      </w:pPr>
    </w:p>
    <w:p w14:paraId="58971C43" w14:textId="77777777" w:rsidR="00AE71AA" w:rsidRDefault="00AE71AA" w:rsidP="00F33A0B">
      <w:pPr>
        <w:ind w:left="5245" w:right="-2"/>
        <w:jc w:val="center"/>
        <w:rPr>
          <w:rFonts w:ascii="Arial" w:hAnsi="Arial" w:cs="Arial"/>
          <w:bCs/>
          <w:i/>
          <w:iCs/>
          <w:sz w:val="16"/>
          <w:szCs w:val="16"/>
        </w:rPr>
      </w:pPr>
    </w:p>
    <w:p w14:paraId="38241CFE" w14:textId="77777777" w:rsidR="0065548D" w:rsidRDefault="0065548D" w:rsidP="00F33A0B">
      <w:pPr>
        <w:ind w:left="5245" w:right="-2"/>
        <w:jc w:val="center"/>
        <w:rPr>
          <w:rFonts w:ascii="Arial" w:hAnsi="Arial" w:cs="Arial"/>
          <w:bCs/>
          <w:i/>
          <w:iCs/>
          <w:sz w:val="16"/>
          <w:szCs w:val="16"/>
        </w:rPr>
      </w:pPr>
    </w:p>
    <w:p w14:paraId="5C791044" w14:textId="77777777" w:rsidR="00866301" w:rsidRPr="00770A85" w:rsidRDefault="00866301" w:rsidP="00866301">
      <w:pPr>
        <w:jc w:val="right"/>
        <w:rPr>
          <w:rFonts w:ascii="Arial" w:hAnsi="Arial" w:cs="Arial"/>
          <w:bCs/>
          <w:i/>
          <w:iCs/>
          <w:sz w:val="22"/>
          <w:szCs w:val="22"/>
        </w:rPr>
      </w:pPr>
      <w:r w:rsidRPr="00770A85">
        <w:rPr>
          <w:rFonts w:ascii="Arial" w:hAnsi="Arial" w:cs="Arial"/>
          <w:bCs/>
          <w:i/>
          <w:iCs/>
          <w:sz w:val="22"/>
          <w:szCs w:val="22"/>
        </w:rPr>
        <w:lastRenderedPageBreak/>
        <w:t xml:space="preserve">Załącznik </w:t>
      </w:r>
      <w:r w:rsidRPr="00770A85">
        <w:rPr>
          <w:rFonts w:ascii="Arial" w:hAnsi="Arial" w:cs="Arial"/>
          <w:b/>
          <w:bCs/>
          <w:i/>
          <w:iCs/>
          <w:sz w:val="22"/>
          <w:szCs w:val="22"/>
        </w:rPr>
        <w:t xml:space="preserve">NR 3 </w:t>
      </w:r>
      <w:r w:rsidRPr="00770A85">
        <w:rPr>
          <w:rFonts w:ascii="Arial" w:hAnsi="Arial" w:cs="Arial"/>
          <w:bCs/>
          <w:i/>
          <w:iCs/>
          <w:sz w:val="22"/>
          <w:szCs w:val="22"/>
        </w:rPr>
        <w:t>do SIWZ</w:t>
      </w:r>
    </w:p>
    <w:p w14:paraId="2B71F24C" w14:textId="77777777" w:rsidR="00866301" w:rsidRDefault="00866301" w:rsidP="00866301">
      <w:pPr>
        <w:jc w:val="right"/>
        <w:rPr>
          <w:rFonts w:ascii="Arial" w:hAnsi="Arial" w:cs="Arial"/>
          <w:bCs/>
          <w:i/>
          <w:iCs/>
          <w:sz w:val="22"/>
          <w:szCs w:val="22"/>
        </w:rPr>
      </w:pPr>
    </w:p>
    <w:p w14:paraId="1A33B01E" w14:textId="77777777" w:rsidR="000D69F7" w:rsidRPr="00770A85" w:rsidRDefault="000D69F7" w:rsidP="00866301">
      <w:pPr>
        <w:jc w:val="right"/>
        <w:rPr>
          <w:rFonts w:ascii="Arial" w:hAnsi="Arial" w:cs="Arial"/>
          <w:bCs/>
          <w:i/>
          <w:iCs/>
          <w:sz w:val="22"/>
          <w:szCs w:val="22"/>
        </w:rPr>
      </w:pPr>
    </w:p>
    <w:p w14:paraId="4D690F2C" w14:textId="191EB7DD" w:rsidR="00866301" w:rsidRPr="00B63614" w:rsidRDefault="00866301" w:rsidP="00866301">
      <w:pPr>
        <w:jc w:val="right"/>
        <w:rPr>
          <w:bCs/>
        </w:rPr>
      </w:pPr>
      <w:r w:rsidRPr="00B63614">
        <w:rPr>
          <w:bCs/>
        </w:rPr>
        <w:t>…………………......……………..…………</w:t>
      </w:r>
      <w:r w:rsidR="007E287E" w:rsidRPr="00F00F1B">
        <w:rPr>
          <w:rFonts w:ascii="Arial" w:hAnsi="Arial" w:cs="Arial"/>
          <w:b/>
        </w:rPr>
        <w:t>2017r.</w:t>
      </w:r>
      <w:r w:rsidR="007E287E">
        <w:rPr>
          <w:rFonts w:ascii="Arial" w:hAnsi="Arial" w:cs="Arial"/>
          <w:b/>
          <w:sz w:val="22"/>
          <w:szCs w:val="22"/>
        </w:rPr>
        <w:t xml:space="preserve">   </w:t>
      </w:r>
    </w:p>
    <w:p w14:paraId="5277E25A" w14:textId="77777777" w:rsidR="00866301" w:rsidRPr="00B63614" w:rsidRDefault="00866301" w:rsidP="00866301">
      <w:pPr>
        <w:ind w:right="1512"/>
        <w:jc w:val="right"/>
        <w:rPr>
          <w:rFonts w:ascii="Arial" w:hAnsi="Arial" w:cs="Arial"/>
          <w:bCs/>
          <w:sz w:val="18"/>
          <w:szCs w:val="18"/>
        </w:rPr>
      </w:pPr>
      <w:r w:rsidRPr="00B63614">
        <w:rPr>
          <w:rFonts w:ascii="Arial" w:hAnsi="Arial" w:cs="Arial"/>
          <w:bCs/>
          <w:sz w:val="18"/>
          <w:szCs w:val="18"/>
        </w:rPr>
        <w:t>(Miejscowość i data)</w:t>
      </w:r>
    </w:p>
    <w:p w14:paraId="5C336897" w14:textId="77777777" w:rsidR="00866301" w:rsidRPr="00B63614" w:rsidRDefault="00866301" w:rsidP="00866301">
      <w:pPr>
        <w:jc w:val="both"/>
        <w:rPr>
          <w:bCs/>
          <w:sz w:val="18"/>
          <w:szCs w:val="18"/>
        </w:rPr>
      </w:pPr>
      <w:r w:rsidRPr="00B63614">
        <w:rPr>
          <w:bCs/>
          <w:sz w:val="18"/>
          <w:szCs w:val="18"/>
        </w:rPr>
        <w:t>…………………..........……..……………</w:t>
      </w:r>
    </w:p>
    <w:p w14:paraId="3B405727" w14:textId="77777777" w:rsidR="00866301" w:rsidRDefault="00866301" w:rsidP="00866301">
      <w:pPr>
        <w:ind w:left="360"/>
        <w:jc w:val="both"/>
        <w:rPr>
          <w:rFonts w:ascii="Arial" w:hAnsi="Arial" w:cs="Arial"/>
          <w:bCs/>
          <w:sz w:val="18"/>
          <w:szCs w:val="18"/>
        </w:rPr>
      </w:pPr>
      <w:r w:rsidRPr="00B63614">
        <w:rPr>
          <w:rFonts w:ascii="Arial" w:hAnsi="Arial" w:cs="Arial"/>
          <w:bCs/>
          <w:sz w:val="18"/>
          <w:szCs w:val="18"/>
        </w:rPr>
        <w:t>(Nazwa i adres wykonawcy)</w:t>
      </w:r>
    </w:p>
    <w:p w14:paraId="2E5C3508" w14:textId="77777777" w:rsidR="005C70FE" w:rsidRPr="00B63614" w:rsidRDefault="005C70FE" w:rsidP="00866301">
      <w:pPr>
        <w:ind w:left="360"/>
        <w:jc w:val="both"/>
        <w:rPr>
          <w:rFonts w:ascii="Arial" w:hAnsi="Arial" w:cs="Arial"/>
          <w:bCs/>
          <w:sz w:val="18"/>
          <w:szCs w:val="18"/>
        </w:rPr>
      </w:pPr>
    </w:p>
    <w:p w14:paraId="226B40C9" w14:textId="77777777" w:rsidR="005C70FE" w:rsidRDefault="005C70FE" w:rsidP="00866301">
      <w:pPr>
        <w:pStyle w:val="Nagwek1"/>
        <w:spacing w:before="0" w:after="0"/>
        <w:jc w:val="center"/>
        <w:rPr>
          <w:sz w:val="24"/>
          <w:szCs w:val="24"/>
        </w:rPr>
      </w:pPr>
      <w:bookmarkStart w:id="37" w:name="_Toc331754688"/>
      <w:bookmarkStart w:id="38" w:name="_Toc379788642"/>
      <w:bookmarkStart w:id="39" w:name="_Toc412451412"/>
    </w:p>
    <w:p w14:paraId="07A12070" w14:textId="77777777" w:rsidR="00866301" w:rsidRDefault="00866301" w:rsidP="00866301">
      <w:pPr>
        <w:pStyle w:val="Nagwek1"/>
        <w:spacing w:before="0" w:after="0"/>
        <w:jc w:val="center"/>
        <w:rPr>
          <w:sz w:val="24"/>
          <w:szCs w:val="24"/>
        </w:rPr>
      </w:pPr>
      <w:r w:rsidRPr="00B63614">
        <w:rPr>
          <w:sz w:val="24"/>
          <w:szCs w:val="24"/>
        </w:rPr>
        <w:t>Formularz cenowy</w:t>
      </w:r>
      <w:bookmarkEnd w:id="37"/>
      <w:bookmarkEnd w:id="38"/>
      <w:bookmarkEnd w:id="39"/>
      <w:r>
        <w:rPr>
          <w:sz w:val="24"/>
          <w:szCs w:val="24"/>
        </w:rPr>
        <w:t xml:space="preserve"> </w:t>
      </w:r>
    </w:p>
    <w:p w14:paraId="4B660BC1" w14:textId="77777777" w:rsidR="00866301" w:rsidRDefault="00866301" w:rsidP="00866301"/>
    <w:p w14:paraId="24DDC541" w14:textId="77777777" w:rsidR="005C70FE" w:rsidRPr="003656E5" w:rsidRDefault="005C70FE" w:rsidP="00866301"/>
    <w:p w14:paraId="6AE515CB" w14:textId="2F5A3BC5" w:rsidR="00866301" w:rsidRDefault="00866301" w:rsidP="00866301">
      <w:pPr>
        <w:pStyle w:val="pkt"/>
        <w:spacing w:before="0" w:after="0" w:line="240" w:lineRule="auto"/>
        <w:ind w:left="0" w:firstLine="0"/>
        <w:jc w:val="center"/>
        <w:rPr>
          <w:rFonts w:ascii="Arial" w:hAnsi="Arial" w:cs="Arial"/>
          <w:b/>
          <w:sz w:val="22"/>
          <w:szCs w:val="22"/>
        </w:rPr>
      </w:pPr>
      <w:r w:rsidRPr="00B63614">
        <w:rPr>
          <w:rFonts w:ascii="Arial" w:hAnsi="Arial" w:cs="Arial"/>
          <w:b/>
          <w:sz w:val="22"/>
          <w:szCs w:val="22"/>
        </w:rPr>
        <w:t>„</w:t>
      </w:r>
      <w:r w:rsidR="00754AF3" w:rsidRPr="00754AF3">
        <w:rPr>
          <w:rFonts w:ascii="Arial" w:hAnsi="Arial" w:cs="Arial"/>
          <w:b/>
          <w:sz w:val="22"/>
          <w:szCs w:val="22"/>
        </w:rPr>
        <w:t>Wykonanie cięć pielęgnacyjnych koron drzew w Parku im. Jedności Narodowej, wykonanie prac w koronach drzew będących pomnikami przyrody oraz założe</w:t>
      </w:r>
      <w:r w:rsidR="00754AF3">
        <w:rPr>
          <w:rFonts w:ascii="Arial" w:hAnsi="Arial" w:cs="Arial"/>
          <w:b/>
          <w:sz w:val="22"/>
          <w:szCs w:val="22"/>
        </w:rPr>
        <w:t xml:space="preserve">nie wiązań </w:t>
      </w:r>
      <w:r w:rsidR="00754AF3" w:rsidRPr="00754AF3">
        <w:rPr>
          <w:rFonts w:ascii="Arial" w:hAnsi="Arial" w:cs="Arial"/>
          <w:b/>
          <w:sz w:val="22"/>
          <w:szCs w:val="22"/>
        </w:rPr>
        <w:t>w koronach drzew na wybranych terenach zieleni miasta Kołobrzeg</w:t>
      </w:r>
      <w:r w:rsidRPr="002F4938">
        <w:rPr>
          <w:rFonts w:ascii="Arial" w:hAnsi="Arial" w:cs="Arial"/>
          <w:b/>
          <w:sz w:val="22"/>
          <w:szCs w:val="22"/>
        </w:rPr>
        <w:t>”</w:t>
      </w:r>
    </w:p>
    <w:p w14:paraId="4F33A555" w14:textId="77777777" w:rsidR="00575B4D" w:rsidRDefault="00575B4D" w:rsidP="00575B4D">
      <w:pPr>
        <w:spacing w:before="120" w:after="120" w:line="360" w:lineRule="auto"/>
        <w:jc w:val="both"/>
        <w:rPr>
          <w:rFonts w:ascii="Arial" w:hAnsi="Arial" w:cs="Arial"/>
          <w:i/>
          <w:sz w:val="16"/>
          <w:szCs w:val="16"/>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481"/>
        <w:gridCol w:w="1559"/>
        <w:gridCol w:w="1075"/>
        <w:gridCol w:w="1618"/>
        <w:gridCol w:w="1559"/>
        <w:gridCol w:w="1985"/>
      </w:tblGrid>
      <w:tr w:rsidR="00575B4D" w:rsidRPr="00AB7899" w14:paraId="7B7BDC96" w14:textId="77777777" w:rsidTr="003C3F35">
        <w:tc>
          <w:tcPr>
            <w:tcW w:w="9819" w:type="dxa"/>
            <w:gridSpan w:val="7"/>
          </w:tcPr>
          <w:p w14:paraId="0B5A9D4D" w14:textId="77777777" w:rsidR="00575B4D" w:rsidRPr="00AB7899" w:rsidRDefault="00575B4D" w:rsidP="003C3F35">
            <w:pPr>
              <w:rPr>
                <w:rFonts w:ascii="Arial" w:hAnsi="Arial" w:cs="Arial"/>
                <w:b/>
                <w:sz w:val="22"/>
                <w:szCs w:val="22"/>
              </w:rPr>
            </w:pPr>
          </w:p>
          <w:p w14:paraId="2E514A45" w14:textId="77777777" w:rsidR="00575B4D" w:rsidRPr="009E6E5A" w:rsidRDefault="00575B4D" w:rsidP="003C3F35">
            <w:pPr>
              <w:spacing w:line="240" w:lineRule="atLeast"/>
              <w:rPr>
                <w:rFonts w:ascii="Arial" w:hAnsi="Arial" w:cs="Arial"/>
                <w:b/>
                <w:sz w:val="32"/>
                <w:szCs w:val="32"/>
              </w:rPr>
            </w:pPr>
            <w:r w:rsidRPr="009E6E5A">
              <w:rPr>
                <w:rFonts w:ascii="Arial" w:hAnsi="Arial" w:cs="Arial"/>
                <w:b/>
                <w:sz w:val="32"/>
                <w:szCs w:val="32"/>
              </w:rPr>
              <w:t>Część 1     Przedmiotu Zamówienia</w:t>
            </w:r>
            <w:r w:rsidRPr="009E6E5A">
              <w:rPr>
                <w:rFonts w:ascii="Arial" w:hAnsi="Arial" w:cs="Arial"/>
                <w:sz w:val="32"/>
                <w:szCs w:val="32"/>
              </w:rPr>
              <w:t xml:space="preserve"> - </w:t>
            </w:r>
            <w:r w:rsidRPr="009E6E5A">
              <w:rPr>
                <w:rFonts w:ascii="Arial" w:hAnsi="Arial" w:cs="Arial"/>
                <w:b/>
                <w:sz w:val="32"/>
                <w:szCs w:val="32"/>
              </w:rPr>
              <w:t>wykonanie cięć koron drzew w sektorze II Parku im. Jedności Narodowej</w:t>
            </w:r>
          </w:p>
          <w:p w14:paraId="7F9B14DA" w14:textId="77777777" w:rsidR="00575B4D" w:rsidRPr="00AB7899" w:rsidRDefault="00575B4D" w:rsidP="003C3F35">
            <w:pPr>
              <w:jc w:val="both"/>
              <w:rPr>
                <w:rFonts w:ascii="Arial" w:hAnsi="Arial" w:cs="Arial"/>
                <w:sz w:val="22"/>
                <w:szCs w:val="22"/>
              </w:rPr>
            </w:pPr>
          </w:p>
        </w:tc>
      </w:tr>
      <w:tr w:rsidR="00575B4D" w:rsidRPr="00AB7899" w14:paraId="02E590D9" w14:textId="77777777" w:rsidTr="003C3F35">
        <w:tc>
          <w:tcPr>
            <w:tcW w:w="542" w:type="dxa"/>
          </w:tcPr>
          <w:p w14:paraId="59CA6E30" w14:textId="77777777" w:rsidR="00575B4D" w:rsidRPr="00AB7899" w:rsidRDefault="00575B4D" w:rsidP="003C3F35">
            <w:pPr>
              <w:spacing w:line="240" w:lineRule="atLeast"/>
              <w:jc w:val="center"/>
              <w:rPr>
                <w:rFonts w:ascii="Arial" w:hAnsi="Arial" w:cs="Arial"/>
                <w:sz w:val="22"/>
                <w:szCs w:val="22"/>
              </w:rPr>
            </w:pPr>
          </w:p>
          <w:p w14:paraId="45F1FF7A" w14:textId="77777777" w:rsidR="00575B4D" w:rsidRPr="00AB7899" w:rsidRDefault="00575B4D" w:rsidP="003C3F35">
            <w:pPr>
              <w:spacing w:line="240" w:lineRule="atLeast"/>
              <w:jc w:val="center"/>
              <w:rPr>
                <w:rFonts w:ascii="Arial" w:hAnsi="Arial" w:cs="Arial"/>
                <w:sz w:val="22"/>
                <w:szCs w:val="22"/>
              </w:rPr>
            </w:pPr>
          </w:p>
          <w:p w14:paraId="6FE2D591" w14:textId="77777777" w:rsidR="00575B4D" w:rsidRPr="001427EC" w:rsidRDefault="00575B4D" w:rsidP="003C3F35">
            <w:pPr>
              <w:spacing w:line="240" w:lineRule="atLeast"/>
              <w:jc w:val="center"/>
              <w:rPr>
                <w:rFonts w:ascii="Arial" w:hAnsi="Arial" w:cs="Arial"/>
                <w:b/>
                <w:sz w:val="22"/>
                <w:szCs w:val="22"/>
              </w:rPr>
            </w:pPr>
            <w:r w:rsidRPr="001427EC">
              <w:rPr>
                <w:rFonts w:ascii="Arial" w:hAnsi="Arial" w:cs="Arial"/>
                <w:b/>
                <w:sz w:val="22"/>
                <w:szCs w:val="22"/>
              </w:rPr>
              <w:t>Lp.</w:t>
            </w:r>
          </w:p>
        </w:tc>
        <w:tc>
          <w:tcPr>
            <w:tcW w:w="1481" w:type="dxa"/>
            <w:shd w:val="clear" w:color="auto" w:fill="auto"/>
          </w:tcPr>
          <w:p w14:paraId="6C280B3E" w14:textId="77777777" w:rsidR="00575B4D" w:rsidRPr="00AB7899" w:rsidRDefault="00575B4D" w:rsidP="003C3F35">
            <w:pPr>
              <w:spacing w:line="240" w:lineRule="atLeast"/>
              <w:jc w:val="center"/>
              <w:rPr>
                <w:rFonts w:ascii="Arial" w:hAnsi="Arial" w:cs="Arial"/>
                <w:b/>
                <w:sz w:val="22"/>
                <w:szCs w:val="22"/>
              </w:rPr>
            </w:pPr>
          </w:p>
          <w:p w14:paraId="57443532" w14:textId="77777777" w:rsidR="00575B4D" w:rsidRPr="00AB7899" w:rsidRDefault="00575B4D" w:rsidP="003C3F35">
            <w:pPr>
              <w:jc w:val="center"/>
              <w:rPr>
                <w:rFonts w:ascii="Arial" w:hAnsi="Arial" w:cs="Arial"/>
                <w:b/>
                <w:sz w:val="22"/>
                <w:szCs w:val="22"/>
              </w:rPr>
            </w:pPr>
          </w:p>
          <w:p w14:paraId="6EB999C0" w14:textId="77777777" w:rsidR="00575B4D" w:rsidRPr="00AB7899" w:rsidRDefault="00575B4D" w:rsidP="003C3F35">
            <w:pPr>
              <w:widowControl w:val="0"/>
              <w:tabs>
                <w:tab w:val="center" w:pos="4536"/>
                <w:tab w:val="right" w:pos="9072"/>
              </w:tabs>
              <w:autoSpaceDE w:val="0"/>
              <w:autoSpaceDN w:val="0"/>
              <w:adjustRightInd w:val="0"/>
              <w:jc w:val="center"/>
              <w:rPr>
                <w:rFonts w:ascii="Arial" w:hAnsi="Arial" w:cs="Arial"/>
                <w:b/>
                <w:sz w:val="22"/>
                <w:szCs w:val="22"/>
              </w:rPr>
            </w:pPr>
            <w:r w:rsidRPr="00AB7899">
              <w:rPr>
                <w:rFonts w:ascii="Arial" w:hAnsi="Arial" w:cs="Arial"/>
                <w:b/>
                <w:sz w:val="22"/>
                <w:szCs w:val="22"/>
              </w:rPr>
              <w:t>Średnice pni</w:t>
            </w:r>
          </w:p>
          <w:p w14:paraId="614C4BBD" w14:textId="77777777" w:rsidR="00575B4D" w:rsidRPr="00AB7899" w:rsidRDefault="00575B4D" w:rsidP="003C3F35">
            <w:pPr>
              <w:jc w:val="center"/>
              <w:rPr>
                <w:rFonts w:ascii="Arial" w:hAnsi="Arial" w:cs="Arial"/>
                <w:b/>
                <w:sz w:val="22"/>
                <w:szCs w:val="22"/>
              </w:rPr>
            </w:pPr>
          </w:p>
        </w:tc>
        <w:tc>
          <w:tcPr>
            <w:tcW w:w="1559" w:type="dxa"/>
            <w:shd w:val="clear" w:color="auto" w:fill="auto"/>
          </w:tcPr>
          <w:p w14:paraId="47028E91" w14:textId="77777777" w:rsidR="00575B4D" w:rsidRPr="001427EC" w:rsidRDefault="00575B4D" w:rsidP="003C3F35">
            <w:pPr>
              <w:jc w:val="center"/>
              <w:rPr>
                <w:rFonts w:ascii="Arial" w:hAnsi="Arial" w:cs="Arial"/>
                <w:b/>
                <w:sz w:val="22"/>
                <w:szCs w:val="22"/>
              </w:rPr>
            </w:pPr>
          </w:p>
          <w:p w14:paraId="482422A6" w14:textId="77777777" w:rsidR="00575B4D" w:rsidRPr="001427EC" w:rsidRDefault="00575B4D" w:rsidP="003C3F35">
            <w:pPr>
              <w:jc w:val="center"/>
              <w:rPr>
                <w:rFonts w:ascii="Arial" w:hAnsi="Arial" w:cs="Arial"/>
                <w:b/>
                <w:sz w:val="22"/>
                <w:szCs w:val="22"/>
              </w:rPr>
            </w:pPr>
            <w:r w:rsidRPr="001427EC">
              <w:rPr>
                <w:rFonts w:ascii="Arial" w:hAnsi="Arial" w:cs="Arial"/>
                <w:b/>
                <w:sz w:val="22"/>
                <w:szCs w:val="22"/>
              </w:rPr>
              <w:t>wartość jednostkowa ryczałtowa netto</w:t>
            </w:r>
          </w:p>
          <w:p w14:paraId="2D520935" w14:textId="77777777" w:rsidR="00575B4D" w:rsidRPr="001427EC" w:rsidRDefault="00575B4D" w:rsidP="003C3F35">
            <w:pPr>
              <w:jc w:val="center"/>
              <w:rPr>
                <w:rFonts w:ascii="Arial" w:hAnsi="Arial" w:cs="Arial"/>
                <w:sz w:val="22"/>
                <w:szCs w:val="22"/>
              </w:rPr>
            </w:pPr>
          </w:p>
        </w:tc>
        <w:tc>
          <w:tcPr>
            <w:tcW w:w="1075" w:type="dxa"/>
          </w:tcPr>
          <w:p w14:paraId="3F37F3FF" w14:textId="77777777" w:rsidR="00575B4D" w:rsidRPr="001427EC" w:rsidRDefault="00575B4D" w:rsidP="003C3F35">
            <w:pPr>
              <w:spacing w:line="240" w:lineRule="atLeast"/>
              <w:jc w:val="center"/>
              <w:rPr>
                <w:rFonts w:ascii="Arial" w:hAnsi="Arial" w:cs="Arial"/>
                <w:sz w:val="22"/>
                <w:szCs w:val="22"/>
              </w:rPr>
            </w:pPr>
          </w:p>
          <w:p w14:paraId="60984AE3" w14:textId="77777777" w:rsidR="00575B4D" w:rsidRPr="001427EC" w:rsidRDefault="00575B4D" w:rsidP="003C3F35">
            <w:pPr>
              <w:spacing w:line="240" w:lineRule="atLeast"/>
              <w:jc w:val="center"/>
              <w:rPr>
                <w:rFonts w:ascii="Arial" w:hAnsi="Arial" w:cs="Arial"/>
                <w:sz w:val="22"/>
                <w:szCs w:val="22"/>
              </w:rPr>
            </w:pPr>
          </w:p>
          <w:p w14:paraId="4D7DCAB8" w14:textId="77777777" w:rsidR="00575B4D" w:rsidRPr="001427EC" w:rsidRDefault="00575B4D" w:rsidP="003C3F35">
            <w:pPr>
              <w:spacing w:line="240" w:lineRule="atLeast"/>
              <w:jc w:val="center"/>
              <w:rPr>
                <w:rFonts w:ascii="Arial" w:hAnsi="Arial" w:cs="Arial"/>
                <w:sz w:val="22"/>
                <w:szCs w:val="22"/>
              </w:rPr>
            </w:pPr>
            <w:r w:rsidRPr="001427EC">
              <w:rPr>
                <w:rFonts w:ascii="Arial" w:hAnsi="Arial" w:cs="Arial"/>
                <w:b/>
                <w:sz w:val="22"/>
                <w:szCs w:val="22"/>
              </w:rPr>
              <w:t>VAT</w:t>
            </w:r>
          </w:p>
        </w:tc>
        <w:tc>
          <w:tcPr>
            <w:tcW w:w="1618" w:type="dxa"/>
          </w:tcPr>
          <w:p w14:paraId="6DD6D007" w14:textId="77777777" w:rsidR="00575B4D" w:rsidRPr="001427EC" w:rsidRDefault="00575B4D" w:rsidP="003C3F35">
            <w:pPr>
              <w:spacing w:line="240" w:lineRule="atLeast"/>
              <w:jc w:val="center"/>
              <w:rPr>
                <w:rFonts w:ascii="Arial" w:hAnsi="Arial" w:cs="Arial"/>
                <w:b/>
                <w:sz w:val="22"/>
                <w:szCs w:val="22"/>
              </w:rPr>
            </w:pPr>
          </w:p>
          <w:p w14:paraId="64F79EEB" w14:textId="77777777" w:rsidR="00575B4D" w:rsidRPr="001427EC" w:rsidRDefault="00575B4D" w:rsidP="003C3F35">
            <w:pPr>
              <w:spacing w:line="240" w:lineRule="atLeast"/>
              <w:jc w:val="center"/>
              <w:rPr>
                <w:rFonts w:ascii="Arial" w:hAnsi="Arial" w:cs="Arial"/>
                <w:sz w:val="22"/>
                <w:szCs w:val="22"/>
              </w:rPr>
            </w:pPr>
            <w:r w:rsidRPr="001427EC">
              <w:rPr>
                <w:rFonts w:ascii="Arial" w:hAnsi="Arial" w:cs="Arial"/>
                <w:b/>
                <w:sz w:val="22"/>
                <w:szCs w:val="22"/>
              </w:rPr>
              <w:t>wartość jednostkowa ryczałtowa brutto</w:t>
            </w:r>
          </w:p>
        </w:tc>
        <w:tc>
          <w:tcPr>
            <w:tcW w:w="1559" w:type="dxa"/>
          </w:tcPr>
          <w:p w14:paraId="0A987950" w14:textId="77777777" w:rsidR="00575B4D" w:rsidRPr="001427EC" w:rsidRDefault="00575B4D" w:rsidP="003C3F35">
            <w:pPr>
              <w:jc w:val="center"/>
              <w:rPr>
                <w:rFonts w:ascii="Arial" w:hAnsi="Arial" w:cs="Arial"/>
                <w:b/>
                <w:sz w:val="22"/>
                <w:szCs w:val="22"/>
              </w:rPr>
            </w:pPr>
          </w:p>
          <w:p w14:paraId="1672A0AC" w14:textId="77777777" w:rsidR="00575B4D" w:rsidRPr="001427EC" w:rsidRDefault="00575B4D" w:rsidP="003C3F35">
            <w:pPr>
              <w:jc w:val="center"/>
              <w:rPr>
                <w:rFonts w:ascii="Arial" w:hAnsi="Arial" w:cs="Arial"/>
                <w:b/>
                <w:sz w:val="22"/>
                <w:szCs w:val="22"/>
              </w:rPr>
            </w:pPr>
            <w:r w:rsidRPr="001427EC">
              <w:rPr>
                <w:rFonts w:ascii="Arial" w:hAnsi="Arial" w:cs="Arial"/>
                <w:b/>
                <w:sz w:val="22"/>
                <w:szCs w:val="22"/>
              </w:rPr>
              <w:t>Szacunkowy zakres ilościowy</w:t>
            </w:r>
          </w:p>
        </w:tc>
        <w:tc>
          <w:tcPr>
            <w:tcW w:w="1985" w:type="dxa"/>
          </w:tcPr>
          <w:p w14:paraId="468A9936" w14:textId="77777777" w:rsidR="00575B4D" w:rsidRPr="00AB7899" w:rsidRDefault="00575B4D" w:rsidP="003C3F35">
            <w:pPr>
              <w:jc w:val="center"/>
              <w:rPr>
                <w:rFonts w:ascii="Arial" w:hAnsi="Arial" w:cs="Arial"/>
                <w:b/>
                <w:sz w:val="22"/>
                <w:szCs w:val="22"/>
              </w:rPr>
            </w:pPr>
          </w:p>
          <w:p w14:paraId="4E248555"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cena brutto</w:t>
            </w:r>
          </w:p>
          <w:p w14:paraId="6A1BEA1D"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za wykonanie elementu</w:t>
            </w:r>
          </w:p>
          <w:p w14:paraId="4BF14B60"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(5 x 6)</w:t>
            </w:r>
          </w:p>
        </w:tc>
      </w:tr>
      <w:tr w:rsidR="00575B4D" w:rsidRPr="00AB7899" w14:paraId="355659C8" w14:textId="77777777" w:rsidTr="003C3F35">
        <w:tc>
          <w:tcPr>
            <w:tcW w:w="542" w:type="dxa"/>
          </w:tcPr>
          <w:p w14:paraId="3BF288AF"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p>
        </w:tc>
        <w:tc>
          <w:tcPr>
            <w:tcW w:w="1481" w:type="dxa"/>
            <w:shd w:val="clear" w:color="auto" w:fill="auto"/>
          </w:tcPr>
          <w:p w14:paraId="62726FBA"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2.</w:t>
            </w:r>
          </w:p>
        </w:tc>
        <w:tc>
          <w:tcPr>
            <w:tcW w:w="1559" w:type="dxa"/>
            <w:shd w:val="clear" w:color="auto" w:fill="auto"/>
          </w:tcPr>
          <w:p w14:paraId="5B350E5B"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3.</w:t>
            </w:r>
          </w:p>
        </w:tc>
        <w:tc>
          <w:tcPr>
            <w:tcW w:w="1075" w:type="dxa"/>
          </w:tcPr>
          <w:p w14:paraId="1D74A675"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4.</w:t>
            </w:r>
          </w:p>
        </w:tc>
        <w:tc>
          <w:tcPr>
            <w:tcW w:w="1618" w:type="dxa"/>
          </w:tcPr>
          <w:p w14:paraId="1F22917A"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5.</w:t>
            </w:r>
          </w:p>
        </w:tc>
        <w:tc>
          <w:tcPr>
            <w:tcW w:w="1559" w:type="dxa"/>
          </w:tcPr>
          <w:p w14:paraId="0C33A6ED"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6.</w:t>
            </w:r>
          </w:p>
        </w:tc>
        <w:tc>
          <w:tcPr>
            <w:tcW w:w="1985" w:type="dxa"/>
          </w:tcPr>
          <w:p w14:paraId="34978F04"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7.</w:t>
            </w:r>
          </w:p>
        </w:tc>
      </w:tr>
      <w:tr w:rsidR="00575B4D" w:rsidRPr="00AB7899" w14:paraId="08E5AA17" w14:textId="77777777" w:rsidTr="003C3F35">
        <w:trPr>
          <w:trHeight w:val="383"/>
        </w:trPr>
        <w:tc>
          <w:tcPr>
            <w:tcW w:w="542" w:type="dxa"/>
            <w:vMerge w:val="restart"/>
            <w:shd w:val="clear" w:color="auto" w:fill="auto"/>
          </w:tcPr>
          <w:p w14:paraId="4CBF1284" w14:textId="77777777" w:rsidR="00575B4D" w:rsidRPr="00AB7899" w:rsidRDefault="00575B4D" w:rsidP="003C3F35">
            <w:pPr>
              <w:spacing w:line="240" w:lineRule="atLeast"/>
              <w:jc w:val="center"/>
              <w:rPr>
                <w:rFonts w:ascii="Arial" w:hAnsi="Arial" w:cs="Arial"/>
                <w:sz w:val="22"/>
                <w:szCs w:val="22"/>
              </w:rPr>
            </w:pPr>
          </w:p>
          <w:p w14:paraId="59362905" w14:textId="77777777" w:rsidR="00575B4D" w:rsidRPr="00AB7899" w:rsidRDefault="00575B4D" w:rsidP="003C3F35">
            <w:pPr>
              <w:spacing w:line="240" w:lineRule="atLeast"/>
              <w:jc w:val="center"/>
              <w:rPr>
                <w:rFonts w:ascii="Arial" w:hAnsi="Arial" w:cs="Arial"/>
                <w:sz w:val="22"/>
                <w:szCs w:val="22"/>
              </w:rPr>
            </w:pPr>
          </w:p>
          <w:p w14:paraId="0DD08135" w14:textId="77777777" w:rsidR="00575B4D" w:rsidRPr="00AB7899" w:rsidRDefault="00575B4D" w:rsidP="003C3F35">
            <w:pPr>
              <w:spacing w:line="240" w:lineRule="atLeast"/>
              <w:jc w:val="center"/>
              <w:rPr>
                <w:rFonts w:ascii="Arial" w:hAnsi="Arial" w:cs="Arial"/>
                <w:sz w:val="22"/>
                <w:szCs w:val="22"/>
              </w:rPr>
            </w:pPr>
          </w:p>
          <w:p w14:paraId="12F9804F"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w:t>
            </w:r>
          </w:p>
        </w:tc>
        <w:tc>
          <w:tcPr>
            <w:tcW w:w="1481" w:type="dxa"/>
            <w:vMerge w:val="restart"/>
            <w:shd w:val="clear" w:color="auto" w:fill="auto"/>
          </w:tcPr>
          <w:p w14:paraId="08BC1711" w14:textId="77777777" w:rsidR="00575B4D" w:rsidRPr="00AB7899" w:rsidRDefault="00575B4D" w:rsidP="003C3F35">
            <w:pPr>
              <w:jc w:val="center"/>
              <w:rPr>
                <w:rFonts w:ascii="Arial" w:hAnsi="Arial" w:cs="Arial"/>
                <w:sz w:val="22"/>
                <w:szCs w:val="22"/>
              </w:rPr>
            </w:pPr>
          </w:p>
          <w:p w14:paraId="32CD9BC7" w14:textId="77777777" w:rsidR="00575B4D" w:rsidRPr="00AB7899" w:rsidRDefault="00575B4D" w:rsidP="003C3F35">
            <w:pPr>
              <w:rPr>
                <w:rFonts w:ascii="Arial" w:hAnsi="Arial" w:cs="Arial"/>
                <w:b/>
                <w:sz w:val="22"/>
                <w:szCs w:val="22"/>
              </w:rPr>
            </w:pPr>
          </w:p>
          <w:p w14:paraId="14DDE867"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do 10 cm</w:t>
            </w:r>
          </w:p>
        </w:tc>
        <w:tc>
          <w:tcPr>
            <w:tcW w:w="1559" w:type="dxa"/>
            <w:vMerge w:val="restart"/>
            <w:shd w:val="clear" w:color="auto" w:fill="auto"/>
          </w:tcPr>
          <w:p w14:paraId="2029795B" w14:textId="77777777" w:rsidR="00575B4D" w:rsidRPr="00AB7899" w:rsidRDefault="00575B4D" w:rsidP="003C3F35">
            <w:pPr>
              <w:rPr>
                <w:rFonts w:ascii="Arial" w:hAnsi="Arial" w:cs="Arial"/>
                <w:sz w:val="22"/>
                <w:szCs w:val="22"/>
              </w:rPr>
            </w:pPr>
          </w:p>
        </w:tc>
        <w:tc>
          <w:tcPr>
            <w:tcW w:w="1075" w:type="dxa"/>
          </w:tcPr>
          <w:p w14:paraId="72216BE7" w14:textId="77777777" w:rsidR="00575B4D" w:rsidRPr="00AB7899" w:rsidRDefault="00575B4D" w:rsidP="003C3F35">
            <w:pPr>
              <w:jc w:val="right"/>
              <w:rPr>
                <w:rFonts w:ascii="Arial" w:hAnsi="Arial" w:cs="Arial"/>
                <w:sz w:val="22"/>
                <w:szCs w:val="22"/>
              </w:rPr>
            </w:pPr>
          </w:p>
          <w:p w14:paraId="0735609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25C6B15C" w14:textId="77777777" w:rsidR="00575B4D" w:rsidRPr="00AB7899" w:rsidRDefault="00575B4D" w:rsidP="003C3F35">
            <w:pPr>
              <w:rPr>
                <w:rFonts w:ascii="Arial" w:hAnsi="Arial" w:cs="Arial"/>
                <w:b/>
                <w:sz w:val="22"/>
                <w:szCs w:val="22"/>
              </w:rPr>
            </w:pPr>
          </w:p>
        </w:tc>
        <w:tc>
          <w:tcPr>
            <w:tcW w:w="1559" w:type="dxa"/>
            <w:vMerge w:val="restart"/>
          </w:tcPr>
          <w:p w14:paraId="528ED49D" w14:textId="77777777" w:rsidR="00575B4D" w:rsidRPr="00AB7899" w:rsidRDefault="00575B4D" w:rsidP="003C3F35">
            <w:pPr>
              <w:jc w:val="right"/>
              <w:rPr>
                <w:rFonts w:ascii="Arial" w:hAnsi="Arial" w:cs="Arial"/>
                <w:color w:val="FF0000"/>
                <w:sz w:val="22"/>
                <w:szCs w:val="22"/>
              </w:rPr>
            </w:pPr>
          </w:p>
          <w:p w14:paraId="4C7F5BBC" w14:textId="77777777" w:rsidR="00575B4D" w:rsidRPr="00AB7899" w:rsidRDefault="00575B4D" w:rsidP="003C3F35">
            <w:pPr>
              <w:jc w:val="center"/>
              <w:rPr>
                <w:rFonts w:ascii="Arial" w:hAnsi="Arial" w:cs="Arial"/>
                <w:b/>
                <w:sz w:val="22"/>
                <w:szCs w:val="22"/>
              </w:rPr>
            </w:pPr>
            <w:r>
              <w:rPr>
                <w:rFonts w:ascii="Arial" w:hAnsi="Arial" w:cs="Arial"/>
                <w:b/>
                <w:sz w:val="22"/>
                <w:szCs w:val="22"/>
              </w:rPr>
              <w:t xml:space="preserve">2 </w:t>
            </w:r>
            <w:r w:rsidRPr="00AB7899">
              <w:rPr>
                <w:rFonts w:ascii="Arial" w:hAnsi="Arial" w:cs="Arial"/>
                <w:b/>
                <w:sz w:val="22"/>
                <w:szCs w:val="22"/>
              </w:rPr>
              <w:t>szt.</w:t>
            </w:r>
          </w:p>
        </w:tc>
        <w:tc>
          <w:tcPr>
            <w:tcW w:w="1985" w:type="dxa"/>
            <w:vMerge w:val="restart"/>
          </w:tcPr>
          <w:p w14:paraId="4CEF06D3" w14:textId="77777777" w:rsidR="00575B4D" w:rsidRPr="00AB7899" w:rsidRDefault="00575B4D" w:rsidP="003C3F35">
            <w:pPr>
              <w:rPr>
                <w:rFonts w:ascii="Arial" w:hAnsi="Arial" w:cs="Arial"/>
                <w:b/>
                <w:sz w:val="22"/>
                <w:szCs w:val="22"/>
              </w:rPr>
            </w:pPr>
          </w:p>
        </w:tc>
      </w:tr>
      <w:tr w:rsidR="00575B4D" w:rsidRPr="00AB7899" w14:paraId="2950872D" w14:textId="77777777" w:rsidTr="003C3F35">
        <w:trPr>
          <w:trHeight w:val="658"/>
        </w:trPr>
        <w:tc>
          <w:tcPr>
            <w:tcW w:w="542" w:type="dxa"/>
            <w:vMerge/>
          </w:tcPr>
          <w:p w14:paraId="6DBAFB3C"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3945268E" w14:textId="77777777" w:rsidR="00575B4D" w:rsidRPr="00AB7899" w:rsidRDefault="00575B4D" w:rsidP="003C3F35">
            <w:pPr>
              <w:jc w:val="center"/>
              <w:rPr>
                <w:rFonts w:ascii="Arial" w:hAnsi="Arial" w:cs="Arial"/>
                <w:b/>
                <w:sz w:val="22"/>
                <w:szCs w:val="22"/>
              </w:rPr>
            </w:pPr>
          </w:p>
        </w:tc>
        <w:tc>
          <w:tcPr>
            <w:tcW w:w="1559" w:type="dxa"/>
            <w:vMerge/>
          </w:tcPr>
          <w:p w14:paraId="2CE4F5DF" w14:textId="77777777" w:rsidR="00575B4D" w:rsidRPr="00AB7899" w:rsidRDefault="00575B4D" w:rsidP="003C3F35">
            <w:pPr>
              <w:jc w:val="center"/>
              <w:rPr>
                <w:rFonts w:ascii="Arial" w:hAnsi="Arial" w:cs="Arial"/>
                <w:sz w:val="22"/>
                <w:szCs w:val="22"/>
              </w:rPr>
            </w:pPr>
          </w:p>
        </w:tc>
        <w:tc>
          <w:tcPr>
            <w:tcW w:w="1075" w:type="dxa"/>
          </w:tcPr>
          <w:p w14:paraId="66B92F25" w14:textId="77777777" w:rsidR="00575B4D" w:rsidRPr="00AB7899" w:rsidRDefault="00575B4D" w:rsidP="003C3F35">
            <w:pPr>
              <w:rPr>
                <w:rFonts w:ascii="Arial" w:hAnsi="Arial" w:cs="Arial"/>
                <w:sz w:val="22"/>
                <w:szCs w:val="22"/>
              </w:rPr>
            </w:pPr>
          </w:p>
          <w:p w14:paraId="6952950D"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02D022B" w14:textId="77777777" w:rsidR="00575B4D" w:rsidRPr="00AB7899" w:rsidRDefault="00575B4D" w:rsidP="003C3F35">
            <w:pPr>
              <w:jc w:val="right"/>
              <w:rPr>
                <w:rFonts w:ascii="Arial" w:hAnsi="Arial" w:cs="Arial"/>
                <w:color w:val="FF0000"/>
                <w:sz w:val="22"/>
                <w:szCs w:val="22"/>
              </w:rPr>
            </w:pPr>
          </w:p>
        </w:tc>
        <w:tc>
          <w:tcPr>
            <w:tcW w:w="1559" w:type="dxa"/>
            <w:vMerge/>
          </w:tcPr>
          <w:p w14:paraId="79B8FB6B" w14:textId="77777777" w:rsidR="00575B4D" w:rsidRPr="00AB7899" w:rsidRDefault="00575B4D" w:rsidP="003C3F35">
            <w:pPr>
              <w:jc w:val="right"/>
              <w:rPr>
                <w:rFonts w:ascii="Arial" w:hAnsi="Arial" w:cs="Arial"/>
                <w:color w:val="FF0000"/>
                <w:sz w:val="22"/>
                <w:szCs w:val="22"/>
              </w:rPr>
            </w:pPr>
          </w:p>
        </w:tc>
        <w:tc>
          <w:tcPr>
            <w:tcW w:w="1985" w:type="dxa"/>
            <w:vMerge/>
          </w:tcPr>
          <w:p w14:paraId="489222DE" w14:textId="77777777" w:rsidR="00575B4D" w:rsidRPr="00AB7899" w:rsidRDefault="00575B4D" w:rsidP="003C3F35">
            <w:pPr>
              <w:jc w:val="right"/>
              <w:rPr>
                <w:rFonts w:ascii="Arial" w:hAnsi="Arial" w:cs="Arial"/>
                <w:sz w:val="22"/>
                <w:szCs w:val="22"/>
              </w:rPr>
            </w:pPr>
          </w:p>
        </w:tc>
      </w:tr>
      <w:tr w:rsidR="00575B4D" w:rsidRPr="00AB7899" w14:paraId="2CF81EF4" w14:textId="77777777" w:rsidTr="003C3F35">
        <w:trPr>
          <w:trHeight w:val="382"/>
        </w:trPr>
        <w:tc>
          <w:tcPr>
            <w:tcW w:w="542" w:type="dxa"/>
            <w:vMerge w:val="restart"/>
            <w:shd w:val="clear" w:color="auto" w:fill="auto"/>
          </w:tcPr>
          <w:p w14:paraId="115E8BBD" w14:textId="77777777" w:rsidR="00575B4D" w:rsidRPr="00AB7899" w:rsidRDefault="00575B4D" w:rsidP="003C3F35">
            <w:pPr>
              <w:spacing w:line="240" w:lineRule="atLeast"/>
              <w:jc w:val="center"/>
              <w:rPr>
                <w:rFonts w:ascii="Arial" w:hAnsi="Arial" w:cs="Arial"/>
                <w:sz w:val="22"/>
                <w:szCs w:val="22"/>
              </w:rPr>
            </w:pPr>
          </w:p>
          <w:p w14:paraId="73238296" w14:textId="77777777" w:rsidR="00575B4D" w:rsidRPr="00AB7899" w:rsidRDefault="00575B4D" w:rsidP="003C3F35">
            <w:pPr>
              <w:spacing w:line="240" w:lineRule="atLeast"/>
              <w:jc w:val="center"/>
              <w:rPr>
                <w:rFonts w:ascii="Arial" w:hAnsi="Arial" w:cs="Arial"/>
                <w:sz w:val="22"/>
                <w:szCs w:val="22"/>
              </w:rPr>
            </w:pPr>
          </w:p>
          <w:p w14:paraId="3455A5C9" w14:textId="77777777" w:rsidR="00575B4D" w:rsidRPr="00AB7899" w:rsidRDefault="00575B4D" w:rsidP="003C3F35">
            <w:pPr>
              <w:spacing w:line="240" w:lineRule="atLeast"/>
              <w:jc w:val="center"/>
              <w:rPr>
                <w:rFonts w:ascii="Arial" w:hAnsi="Arial" w:cs="Arial"/>
                <w:sz w:val="22"/>
                <w:szCs w:val="22"/>
              </w:rPr>
            </w:pPr>
          </w:p>
          <w:p w14:paraId="54C5DC12"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2</w:t>
            </w:r>
          </w:p>
        </w:tc>
        <w:tc>
          <w:tcPr>
            <w:tcW w:w="1481" w:type="dxa"/>
            <w:vMerge w:val="restart"/>
            <w:shd w:val="clear" w:color="auto" w:fill="auto"/>
          </w:tcPr>
          <w:p w14:paraId="45988664" w14:textId="77777777" w:rsidR="00575B4D" w:rsidRPr="00AB7899" w:rsidRDefault="00575B4D" w:rsidP="003C3F35">
            <w:pPr>
              <w:jc w:val="center"/>
              <w:rPr>
                <w:rFonts w:ascii="Arial" w:hAnsi="Arial" w:cs="Arial"/>
                <w:b/>
                <w:sz w:val="22"/>
                <w:szCs w:val="22"/>
              </w:rPr>
            </w:pPr>
          </w:p>
          <w:p w14:paraId="07687ABB" w14:textId="77777777" w:rsidR="00575B4D" w:rsidRDefault="00575B4D" w:rsidP="003C3F35">
            <w:pPr>
              <w:jc w:val="center"/>
              <w:rPr>
                <w:rFonts w:ascii="Arial" w:hAnsi="Arial" w:cs="Arial"/>
                <w:b/>
                <w:sz w:val="22"/>
                <w:szCs w:val="22"/>
              </w:rPr>
            </w:pPr>
          </w:p>
          <w:p w14:paraId="4E390796"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11-15 cm</w:t>
            </w:r>
          </w:p>
        </w:tc>
        <w:tc>
          <w:tcPr>
            <w:tcW w:w="1559" w:type="dxa"/>
            <w:vMerge w:val="restart"/>
          </w:tcPr>
          <w:p w14:paraId="7CE4F369" w14:textId="77777777" w:rsidR="00575B4D" w:rsidRPr="00AB7899" w:rsidRDefault="00575B4D" w:rsidP="003C3F35">
            <w:pPr>
              <w:ind w:right="-70"/>
              <w:jc w:val="center"/>
              <w:rPr>
                <w:rFonts w:ascii="Arial" w:hAnsi="Arial" w:cs="Arial"/>
                <w:sz w:val="22"/>
                <w:szCs w:val="22"/>
              </w:rPr>
            </w:pPr>
          </w:p>
        </w:tc>
        <w:tc>
          <w:tcPr>
            <w:tcW w:w="1075" w:type="dxa"/>
          </w:tcPr>
          <w:p w14:paraId="765AEEE3" w14:textId="77777777" w:rsidR="00575B4D" w:rsidRPr="00AB7899" w:rsidRDefault="00575B4D" w:rsidP="003C3F35">
            <w:pPr>
              <w:jc w:val="right"/>
              <w:rPr>
                <w:rFonts w:ascii="Arial" w:hAnsi="Arial" w:cs="Arial"/>
                <w:sz w:val="22"/>
                <w:szCs w:val="22"/>
              </w:rPr>
            </w:pPr>
          </w:p>
          <w:p w14:paraId="198B8276"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1818B66C"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071B00A4" w14:textId="77777777" w:rsidR="00575B4D" w:rsidRPr="00AB7899" w:rsidRDefault="00575B4D" w:rsidP="003C3F35">
            <w:pPr>
              <w:jc w:val="center"/>
              <w:rPr>
                <w:rFonts w:ascii="Arial" w:hAnsi="Arial" w:cs="Arial"/>
                <w:color w:val="FF0000"/>
                <w:sz w:val="22"/>
                <w:szCs w:val="22"/>
              </w:rPr>
            </w:pPr>
          </w:p>
          <w:p w14:paraId="31F437EB"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1</w:t>
            </w:r>
            <w:r w:rsidRPr="00AB7899">
              <w:rPr>
                <w:rFonts w:ascii="Arial" w:hAnsi="Arial" w:cs="Arial"/>
                <w:b/>
                <w:sz w:val="22"/>
                <w:szCs w:val="22"/>
              </w:rPr>
              <w:t xml:space="preserve"> szt.</w:t>
            </w:r>
          </w:p>
        </w:tc>
        <w:tc>
          <w:tcPr>
            <w:tcW w:w="1985" w:type="dxa"/>
            <w:vMerge w:val="restart"/>
          </w:tcPr>
          <w:p w14:paraId="01120FE3" w14:textId="77777777" w:rsidR="00575B4D" w:rsidRPr="00AB7899" w:rsidRDefault="00575B4D" w:rsidP="003C3F35">
            <w:pPr>
              <w:jc w:val="right"/>
              <w:rPr>
                <w:rFonts w:ascii="Arial" w:hAnsi="Arial" w:cs="Arial"/>
                <w:sz w:val="22"/>
                <w:szCs w:val="22"/>
              </w:rPr>
            </w:pPr>
          </w:p>
        </w:tc>
      </w:tr>
      <w:tr w:rsidR="00575B4D" w:rsidRPr="00AB7899" w14:paraId="48F6280F" w14:textId="77777777" w:rsidTr="003C3F35">
        <w:trPr>
          <w:trHeight w:val="382"/>
        </w:trPr>
        <w:tc>
          <w:tcPr>
            <w:tcW w:w="542" w:type="dxa"/>
            <w:vMerge/>
          </w:tcPr>
          <w:p w14:paraId="45C845EA"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2F2F0E18" w14:textId="77777777" w:rsidR="00575B4D" w:rsidRPr="00AB7899" w:rsidRDefault="00575B4D" w:rsidP="003C3F35">
            <w:pPr>
              <w:rPr>
                <w:rFonts w:ascii="Arial" w:hAnsi="Arial" w:cs="Arial"/>
                <w:b/>
                <w:sz w:val="22"/>
                <w:szCs w:val="22"/>
              </w:rPr>
            </w:pPr>
          </w:p>
        </w:tc>
        <w:tc>
          <w:tcPr>
            <w:tcW w:w="1559" w:type="dxa"/>
            <w:vMerge/>
          </w:tcPr>
          <w:p w14:paraId="3B3C760D" w14:textId="77777777" w:rsidR="00575B4D" w:rsidRPr="00AB7899" w:rsidRDefault="00575B4D" w:rsidP="003C3F35">
            <w:pPr>
              <w:rPr>
                <w:rFonts w:ascii="Arial" w:hAnsi="Arial" w:cs="Arial"/>
                <w:sz w:val="22"/>
                <w:szCs w:val="22"/>
              </w:rPr>
            </w:pPr>
          </w:p>
        </w:tc>
        <w:tc>
          <w:tcPr>
            <w:tcW w:w="1075" w:type="dxa"/>
          </w:tcPr>
          <w:p w14:paraId="1989A791" w14:textId="77777777" w:rsidR="00575B4D" w:rsidRPr="00AB7899" w:rsidRDefault="00575B4D" w:rsidP="003C3F35">
            <w:pPr>
              <w:rPr>
                <w:rFonts w:ascii="Arial" w:hAnsi="Arial" w:cs="Arial"/>
                <w:sz w:val="22"/>
                <w:szCs w:val="22"/>
              </w:rPr>
            </w:pPr>
          </w:p>
          <w:p w14:paraId="50EE2D28"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5C473C4F" w14:textId="77777777" w:rsidR="00575B4D" w:rsidRPr="00AB7899" w:rsidRDefault="00575B4D" w:rsidP="003C3F35">
            <w:pPr>
              <w:jc w:val="right"/>
              <w:rPr>
                <w:rFonts w:ascii="Arial" w:hAnsi="Arial" w:cs="Arial"/>
                <w:color w:val="FF0000"/>
                <w:sz w:val="22"/>
                <w:szCs w:val="22"/>
              </w:rPr>
            </w:pPr>
          </w:p>
        </w:tc>
        <w:tc>
          <w:tcPr>
            <w:tcW w:w="1559" w:type="dxa"/>
            <w:vMerge/>
          </w:tcPr>
          <w:p w14:paraId="33E1884E" w14:textId="77777777" w:rsidR="00575B4D" w:rsidRPr="00AB7899" w:rsidRDefault="00575B4D" w:rsidP="003C3F35">
            <w:pPr>
              <w:jc w:val="center"/>
              <w:rPr>
                <w:rFonts w:ascii="Arial" w:hAnsi="Arial" w:cs="Arial"/>
                <w:color w:val="FF0000"/>
                <w:sz w:val="22"/>
                <w:szCs w:val="22"/>
              </w:rPr>
            </w:pPr>
          </w:p>
        </w:tc>
        <w:tc>
          <w:tcPr>
            <w:tcW w:w="1985" w:type="dxa"/>
            <w:vMerge/>
          </w:tcPr>
          <w:p w14:paraId="6E36D77F" w14:textId="77777777" w:rsidR="00575B4D" w:rsidRPr="00AB7899" w:rsidRDefault="00575B4D" w:rsidP="003C3F35">
            <w:pPr>
              <w:jc w:val="right"/>
              <w:rPr>
                <w:rFonts w:ascii="Arial" w:hAnsi="Arial" w:cs="Arial"/>
                <w:sz w:val="22"/>
                <w:szCs w:val="22"/>
              </w:rPr>
            </w:pPr>
          </w:p>
        </w:tc>
      </w:tr>
      <w:tr w:rsidR="00575B4D" w:rsidRPr="00AB7899" w14:paraId="52B4D6B5" w14:textId="77777777" w:rsidTr="003C3F35">
        <w:trPr>
          <w:trHeight w:val="382"/>
        </w:trPr>
        <w:tc>
          <w:tcPr>
            <w:tcW w:w="542" w:type="dxa"/>
            <w:vMerge w:val="restart"/>
            <w:shd w:val="clear" w:color="auto" w:fill="auto"/>
          </w:tcPr>
          <w:p w14:paraId="266BAA48" w14:textId="77777777" w:rsidR="00575B4D" w:rsidRPr="00AB7899" w:rsidRDefault="00575B4D" w:rsidP="003C3F35">
            <w:pPr>
              <w:spacing w:line="240" w:lineRule="atLeast"/>
              <w:jc w:val="center"/>
              <w:rPr>
                <w:rFonts w:ascii="Arial" w:hAnsi="Arial" w:cs="Arial"/>
                <w:sz w:val="22"/>
                <w:szCs w:val="22"/>
              </w:rPr>
            </w:pPr>
          </w:p>
          <w:p w14:paraId="0B70560A" w14:textId="77777777" w:rsidR="00575B4D" w:rsidRPr="00AB7899" w:rsidRDefault="00575B4D" w:rsidP="003C3F35">
            <w:pPr>
              <w:spacing w:line="240" w:lineRule="atLeast"/>
              <w:jc w:val="center"/>
              <w:rPr>
                <w:rFonts w:ascii="Arial" w:hAnsi="Arial" w:cs="Arial"/>
                <w:sz w:val="22"/>
                <w:szCs w:val="22"/>
              </w:rPr>
            </w:pPr>
          </w:p>
          <w:p w14:paraId="6FA174DA" w14:textId="77777777" w:rsidR="00575B4D" w:rsidRPr="00AB7899" w:rsidRDefault="00575B4D" w:rsidP="003C3F35">
            <w:pPr>
              <w:spacing w:line="240" w:lineRule="atLeast"/>
              <w:jc w:val="center"/>
              <w:rPr>
                <w:rFonts w:ascii="Arial" w:hAnsi="Arial" w:cs="Arial"/>
                <w:sz w:val="22"/>
                <w:szCs w:val="22"/>
              </w:rPr>
            </w:pPr>
          </w:p>
          <w:p w14:paraId="200CCA61"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3</w:t>
            </w:r>
          </w:p>
        </w:tc>
        <w:tc>
          <w:tcPr>
            <w:tcW w:w="1481" w:type="dxa"/>
            <w:vMerge w:val="restart"/>
            <w:shd w:val="clear" w:color="auto" w:fill="auto"/>
          </w:tcPr>
          <w:p w14:paraId="25BCB665" w14:textId="77777777" w:rsidR="00575B4D" w:rsidRPr="00AB7899" w:rsidRDefault="00575B4D" w:rsidP="003C3F35">
            <w:pPr>
              <w:jc w:val="center"/>
              <w:rPr>
                <w:rFonts w:ascii="Arial" w:hAnsi="Arial" w:cs="Arial"/>
                <w:b/>
                <w:sz w:val="22"/>
                <w:szCs w:val="22"/>
              </w:rPr>
            </w:pPr>
          </w:p>
          <w:p w14:paraId="53ADFB49" w14:textId="77777777" w:rsidR="00575B4D" w:rsidRDefault="00575B4D" w:rsidP="003C3F35">
            <w:pPr>
              <w:jc w:val="center"/>
              <w:rPr>
                <w:rFonts w:ascii="Arial" w:hAnsi="Arial" w:cs="Arial"/>
                <w:b/>
                <w:sz w:val="22"/>
                <w:szCs w:val="22"/>
              </w:rPr>
            </w:pPr>
          </w:p>
          <w:p w14:paraId="548DFB02"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16-20 cm</w:t>
            </w:r>
          </w:p>
        </w:tc>
        <w:tc>
          <w:tcPr>
            <w:tcW w:w="1559" w:type="dxa"/>
            <w:vMerge w:val="restart"/>
          </w:tcPr>
          <w:p w14:paraId="65E34D3F" w14:textId="77777777" w:rsidR="00575B4D" w:rsidRPr="00AB7899" w:rsidRDefault="00575B4D" w:rsidP="003C3F35">
            <w:pPr>
              <w:jc w:val="center"/>
              <w:rPr>
                <w:rFonts w:ascii="Arial" w:hAnsi="Arial" w:cs="Arial"/>
                <w:sz w:val="22"/>
                <w:szCs w:val="22"/>
              </w:rPr>
            </w:pPr>
          </w:p>
        </w:tc>
        <w:tc>
          <w:tcPr>
            <w:tcW w:w="1075" w:type="dxa"/>
          </w:tcPr>
          <w:p w14:paraId="5C175BB4" w14:textId="77777777" w:rsidR="00575B4D" w:rsidRPr="00AB7899" w:rsidRDefault="00575B4D" w:rsidP="003C3F35">
            <w:pPr>
              <w:jc w:val="right"/>
              <w:rPr>
                <w:rFonts w:ascii="Arial" w:hAnsi="Arial" w:cs="Arial"/>
                <w:sz w:val="22"/>
                <w:szCs w:val="22"/>
              </w:rPr>
            </w:pPr>
          </w:p>
          <w:p w14:paraId="0725DEDD"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52E368ED"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793D1F1D" w14:textId="77777777" w:rsidR="00575B4D" w:rsidRPr="00AB7899" w:rsidRDefault="00575B4D" w:rsidP="003C3F35">
            <w:pPr>
              <w:jc w:val="center"/>
              <w:rPr>
                <w:rFonts w:ascii="Arial" w:hAnsi="Arial" w:cs="Arial"/>
                <w:color w:val="FF0000"/>
                <w:sz w:val="22"/>
                <w:szCs w:val="22"/>
              </w:rPr>
            </w:pPr>
          </w:p>
          <w:p w14:paraId="38DFA5A1"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3</w:t>
            </w:r>
            <w:r w:rsidRPr="00AB7899">
              <w:rPr>
                <w:rFonts w:ascii="Arial" w:hAnsi="Arial" w:cs="Arial"/>
                <w:b/>
                <w:sz w:val="22"/>
                <w:szCs w:val="22"/>
              </w:rPr>
              <w:t xml:space="preserve"> szt.</w:t>
            </w:r>
          </w:p>
        </w:tc>
        <w:tc>
          <w:tcPr>
            <w:tcW w:w="1985" w:type="dxa"/>
            <w:vMerge w:val="restart"/>
          </w:tcPr>
          <w:p w14:paraId="76E1E255" w14:textId="77777777" w:rsidR="00575B4D" w:rsidRPr="00AB7899" w:rsidRDefault="00575B4D" w:rsidP="003C3F35">
            <w:pPr>
              <w:jc w:val="right"/>
              <w:rPr>
                <w:rFonts w:ascii="Arial" w:hAnsi="Arial" w:cs="Arial"/>
                <w:sz w:val="22"/>
                <w:szCs w:val="22"/>
              </w:rPr>
            </w:pPr>
          </w:p>
        </w:tc>
      </w:tr>
      <w:tr w:rsidR="00575B4D" w:rsidRPr="00AB7899" w14:paraId="114165BE" w14:textId="77777777" w:rsidTr="003C3F35">
        <w:trPr>
          <w:trHeight w:val="382"/>
        </w:trPr>
        <w:tc>
          <w:tcPr>
            <w:tcW w:w="542" w:type="dxa"/>
            <w:vMerge/>
          </w:tcPr>
          <w:p w14:paraId="7E9DB318"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02EC9BA7" w14:textId="77777777" w:rsidR="00575B4D" w:rsidRPr="00AB7899" w:rsidRDefault="00575B4D" w:rsidP="003C3F35">
            <w:pPr>
              <w:rPr>
                <w:rFonts w:ascii="Arial" w:hAnsi="Arial" w:cs="Arial"/>
                <w:b/>
                <w:sz w:val="22"/>
                <w:szCs w:val="22"/>
              </w:rPr>
            </w:pPr>
          </w:p>
        </w:tc>
        <w:tc>
          <w:tcPr>
            <w:tcW w:w="1559" w:type="dxa"/>
            <w:vMerge/>
          </w:tcPr>
          <w:p w14:paraId="4A1C19ED" w14:textId="77777777" w:rsidR="00575B4D" w:rsidRPr="00AB7899" w:rsidRDefault="00575B4D" w:rsidP="003C3F35">
            <w:pPr>
              <w:rPr>
                <w:rFonts w:ascii="Arial" w:hAnsi="Arial" w:cs="Arial"/>
                <w:sz w:val="22"/>
                <w:szCs w:val="22"/>
              </w:rPr>
            </w:pPr>
          </w:p>
        </w:tc>
        <w:tc>
          <w:tcPr>
            <w:tcW w:w="1075" w:type="dxa"/>
          </w:tcPr>
          <w:p w14:paraId="331B8526" w14:textId="77777777" w:rsidR="00575B4D" w:rsidRPr="00AB7899" w:rsidRDefault="00575B4D" w:rsidP="003C3F35">
            <w:pPr>
              <w:rPr>
                <w:rFonts w:ascii="Arial" w:hAnsi="Arial" w:cs="Arial"/>
                <w:sz w:val="22"/>
                <w:szCs w:val="22"/>
              </w:rPr>
            </w:pPr>
          </w:p>
          <w:p w14:paraId="41CFCA70"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5B95F70A" w14:textId="77777777" w:rsidR="00575B4D" w:rsidRPr="00AB7899" w:rsidRDefault="00575B4D" w:rsidP="003C3F35">
            <w:pPr>
              <w:jc w:val="right"/>
              <w:rPr>
                <w:rFonts w:ascii="Arial" w:hAnsi="Arial" w:cs="Arial"/>
                <w:color w:val="FF0000"/>
                <w:sz w:val="22"/>
                <w:szCs w:val="22"/>
              </w:rPr>
            </w:pPr>
          </w:p>
        </w:tc>
        <w:tc>
          <w:tcPr>
            <w:tcW w:w="1559" w:type="dxa"/>
            <w:vMerge/>
          </w:tcPr>
          <w:p w14:paraId="233317FF" w14:textId="77777777" w:rsidR="00575B4D" w:rsidRPr="00AB7899" w:rsidRDefault="00575B4D" w:rsidP="003C3F35">
            <w:pPr>
              <w:jc w:val="center"/>
              <w:rPr>
                <w:rFonts w:ascii="Arial" w:hAnsi="Arial" w:cs="Arial"/>
                <w:color w:val="FF0000"/>
                <w:sz w:val="22"/>
                <w:szCs w:val="22"/>
              </w:rPr>
            </w:pPr>
          </w:p>
        </w:tc>
        <w:tc>
          <w:tcPr>
            <w:tcW w:w="1985" w:type="dxa"/>
            <w:vMerge/>
          </w:tcPr>
          <w:p w14:paraId="7A2C518C" w14:textId="77777777" w:rsidR="00575B4D" w:rsidRPr="00AB7899" w:rsidRDefault="00575B4D" w:rsidP="003C3F35">
            <w:pPr>
              <w:jc w:val="right"/>
              <w:rPr>
                <w:rFonts w:ascii="Arial" w:hAnsi="Arial" w:cs="Arial"/>
                <w:sz w:val="22"/>
                <w:szCs w:val="22"/>
              </w:rPr>
            </w:pPr>
          </w:p>
        </w:tc>
      </w:tr>
      <w:tr w:rsidR="00575B4D" w:rsidRPr="00AB7899" w14:paraId="167D8BDE" w14:textId="77777777" w:rsidTr="003C3F35">
        <w:trPr>
          <w:trHeight w:val="382"/>
        </w:trPr>
        <w:tc>
          <w:tcPr>
            <w:tcW w:w="542" w:type="dxa"/>
            <w:vMerge w:val="restart"/>
            <w:shd w:val="clear" w:color="auto" w:fill="auto"/>
          </w:tcPr>
          <w:p w14:paraId="14E8E37F" w14:textId="77777777" w:rsidR="00575B4D" w:rsidRPr="00AB7899" w:rsidRDefault="00575B4D" w:rsidP="003C3F35">
            <w:pPr>
              <w:spacing w:line="240" w:lineRule="atLeast"/>
              <w:jc w:val="center"/>
              <w:rPr>
                <w:rFonts w:ascii="Arial" w:hAnsi="Arial" w:cs="Arial"/>
                <w:sz w:val="22"/>
                <w:szCs w:val="22"/>
              </w:rPr>
            </w:pPr>
          </w:p>
          <w:p w14:paraId="456C3ED3" w14:textId="77777777" w:rsidR="00575B4D" w:rsidRPr="00AB7899" w:rsidRDefault="00575B4D" w:rsidP="003C3F35">
            <w:pPr>
              <w:spacing w:line="240" w:lineRule="atLeast"/>
              <w:jc w:val="center"/>
              <w:rPr>
                <w:rFonts w:ascii="Arial" w:hAnsi="Arial" w:cs="Arial"/>
                <w:sz w:val="22"/>
                <w:szCs w:val="22"/>
              </w:rPr>
            </w:pPr>
          </w:p>
          <w:p w14:paraId="64B30DA0"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4</w:t>
            </w:r>
          </w:p>
        </w:tc>
        <w:tc>
          <w:tcPr>
            <w:tcW w:w="1481" w:type="dxa"/>
            <w:vMerge w:val="restart"/>
            <w:shd w:val="clear" w:color="auto" w:fill="auto"/>
          </w:tcPr>
          <w:p w14:paraId="441E9F52" w14:textId="77777777" w:rsidR="00575B4D" w:rsidRPr="00AB7899" w:rsidRDefault="00575B4D" w:rsidP="003C3F35">
            <w:pPr>
              <w:jc w:val="center"/>
              <w:rPr>
                <w:rFonts w:ascii="Arial" w:hAnsi="Arial" w:cs="Arial"/>
                <w:b/>
                <w:sz w:val="22"/>
                <w:szCs w:val="22"/>
              </w:rPr>
            </w:pPr>
          </w:p>
          <w:p w14:paraId="65D2F1B7" w14:textId="77777777" w:rsidR="00575B4D" w:rsidRDefault="00575B4D" w:rsidP="003C3F35">
            <w:pPr>
              <w:jc w:val="center"/>
              <w:rPr>
                <w:rFonts w:ascii="Arial" w:hAnsi="Arial" w:cs="Arial"/>
                <w:b/>
                <w:sz w:val="22"/>
                <w:szCs w:val="22"/>
              </w:rPr>
            </w:pPr>
          </w:p>
          <w:p w14:paraId="688FED05"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21-30 cm</w:t>
            </w:r>
          </w:p>
        </w:tc>
        <w:tc>
          <w:tcPr>
            <w:tcW w:w="1559" w:type="dxa"/>
            <w:vMerge w:val="restart"/>
          </w:tcPr>
          <w:p w14:paraId="7484B619" w14:textId="77777777" w:rsidR="00575B4D" w:rsidRPr="00AB7899" w:rsidRDefault="00575B4D" w:rsidP="003C3F35">
            <w:pPr>
              <w:jc w:val="center"/>
              <w:rPr>
                <w:rFonts w:ascii="Arial" w:hAnsi="Arial" w:cs="Arial"/>
                <w:sz w:val="22"/>
                <w:szCs w:val="22"/>
              </w:rPr>
            </w:pPr>
          </w:p>
        </w:tc>
        <w:tc>
          <w:tcPr>
            <w:tcW w:w="1075" w:type="dxa"/>
          </w:tcPr>
          <w:p w14:paraId="224AE2C2" w14:textId="77777777" w:rsidR="00575B4D" w:rsidRPr="00AB7899" w:rsidRDefault="00575B4D" w:rsidP="003C3F35">
            <w:pPr>
              <w:jc w:val="right"/>
              <w:rPr>
                <w:rFonts w:ascii="Arial" w:hAnsi="Arial" w:cs="Arial"/>
                <w:sz w:val="22"/>
                <w:szCs w:val="22"/>
              </w:rPr>
            </w:pPr>
          </w:p>
          <w:p w14:paraId="2DE9E1C1"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00866236"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3E7274D4" w14:textId="77777777" w:rsidR="00575B4D" w:rsidRPr="00AB7899" w:rsidRDefault="00575B4D" w:rsidP="003C3F35">
            <w:pPr>
              <w:jc w:val="center"/>
              <w:rPr>
                <w:rFonts w:ascii="Arial" w:hAnsi="Arial" w:cs="Arial"/>
                <w:color w:val="FF0000"/>
                <w:sz w:val="22"/>
                <w:szCs w:val="22"/>
              </w:rPr>
            </w:pPr>
          </w:p>
          <w:p w14:paraId="47F8C03C"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11</w:t>
            </w:r>
            <w:r w:rsidRPr="00AB7899">
              <w:rPr>
                <w:rFonts w:ascii="Arial" w:hAnsi="Arial" w:cs="Arial"/>
                <w:b/>
                <w:sz w:val="22"/>
                <w:szCs w:val="22"/>
              </w:rPr>
              <w:t xml:space="preserve"> szt.</w:t>
            </w:r>
          </w:p>
        </w:tc>
        <w:tc>
          <w:tcPr>
            <w:tcW w:w="1985" w:type="dxa"/>
            <w:vMerge w:val="restart"/>
          </w:tcPr>
          <w:p w14:paraId="2CF38D39" w14:textId="77777777" w:rsidR="00575B4D" w:rsidRPr="00AB7899" w:rsidRDefault="00575B4D" w:rsidP="003C3F35">
            <w:pPr>
              <w:jc w:val="right"/>
              <w:rPr>
                <w:rFonts w:ascii="Arial" w:hAnsi="Arial" w:cs="Arial"/>
                <w:sz w:val="22"/>
                <w:szCs w:val="22"/>
              </w:rPr>
            </w:pPr>
          </w:p>
        </w:tc>
      </w:tr>
      <w:tr w:rsidR="00575B4D" w:rsidRPr="00AB7899" w14:paraId="08D3DE6D" w14:textId="77777777" w:rsidTr="003C3F35">
        <w:trPr>
          <w:trHeight w:val="382"/>
        </w:trPr>
        <w:tc>
          <w:tcPr>
            <w:tcW w:w="542" w:type="dxa"/>
            <w:vMerge/>
          </w:tcPr>
          <w:p w14:paraId="696B740D"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5A4FFD99" w14:textId="77777777" w:rsidR="00575B4D" w:rsidRPr="00AB7899" w:rsidRDefault="00575B4D" w:rsidP="003C3F35">
            <w:pPr>
              <w:rPr>
                <w:rFonts w:ascii="Arial" w:hAnsi="Arial" w:cs="Arial"/>
                <w:b/>
                <w:sz w:val="22"/>
                <w:szCs w:val="22"/>
              </w:rPr>
            </w:pPr>
          </w:p>
        </w:tc>
        <w:tc>
          <w:tcPr>
            <w:tcW w:w="1559" w:type="dxa"/>
            <w:vMerge/>
          </w:tcPr>
          <w:p w14:paraId="49C0BF7B" w14:textId="77777777" w:rsidR="00575B4D" w:rsidRPr="00AB7899" w:rsidRDefault="00575B4D" w:rsidP="003C3F35">
            <w:pPr>
              <w:rPr>
                <w:rFonts w:ascii="Arial" w:hAnsi="Arial" w:cs="Arial"/>
                <w:sz w:val="22"/>
                <w:szCs w:val="22"/>
              </w:rPr>
            </w:pPr>
          </w:p>
        </w:tc>
        <w:tc>
          <w:tcPr>
            <w:tcW w:w="1075" w:type="dxa"/>
          </w:tcPr>
          <w:p w14:paraId="027EB6EA" w14:textId="77777777" w:rsidR="00575B4D" w:rsidRPr="00AB7899" w:rsidRDefault="00575B4D" w:rsidP="003C3F35">
            <w:pPr>
              <w:jc w:val="right"/>
              <w:rPr>
                <w:rFonts w:ascii="Arial" w:hAnsi="Arial" w:cs="Arial"/>
                <w:sz w:val="22"/>
                <w:szCs w:val="22"/>
              </w:rPr>
            </w:pPr>
          </w:p>
          <w:p w14:paraId="523BF1B1"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60B40677" w14:textId="77777777" w:rsidR="00575B4D" w:rsidRPr="00AB7899" w:rsidRDefault="00575B4D" w:rsidP="003C3F35">
            <w:pPr>
              <w:jc w:val="right"/>
              <w:rPr>
                <w:rFonts w:ascii="Arial" w:hAnsi="Arial" w:cs="Arial"/>
                <w:color w:val="FF0000"/>
                <w:sz w:val="22"/>
                <w:szCs w:val="22"/>
              </w:rPr>
            </w:pPr>
          </w:p>
        </w:tc>
        <w:tc>
          <w:tcPr>
            <w:tcW w:w="1559" w:type="dxa"/>
            <w:vMerge/>
          </w:tcPr>
          <w:p w14:paraId="7568FB0A" w14:textId="77777777" w:rsidR="00575B4D" w:rsidRPr="00AB7899" w:rsidRDefault="00575B4D" w:rsidP="003C3F35">
            <w:pPr>
              <w:jc w:val="center"/>
              <w:rPr>
                <w:rFonts w:ascii="Arial" w:hAnsi="Arial" w:cs="Arial"/>
                <w:color w:val="FF0000"/>
                <w:sz w:val="22"/>
                <w:szCs w:val="22"/>
              </w:rPr>
            </w:pPr>
          </w:p>
        </w:tc>
        <w:tc>
          <w:tcPr>
            <w:tcW w:w="1985" w:type="dxa"/>
            <w:vMerge/>
          </w:tcPr>
          <w:p w14:paraId="5773997B" w14:textId="77777777" w:rsidR="00575B4D" w:rsidRPr="00AB7899" w:rsidRDefault="00575B4D" w:rsidP="003C3F35">
            <w:pPr>
              <w:jc w:val="right"/>
              <w:rPr>
                <w:rFonts w:ascii="Arial" w:hAnsi="Arial" w:cs="Arial"/>
                <w:sz w:val="22"/>
                <w:szCs w:val="22"/>
              </w:rPr>
            </w:pPr>
          </w:p>
        </w:tc>
      </w:tr>
      <w:tr w:rsidR="00575B4D" w:rsidRPr="00AB7899" w14:paraId="2A6944F2" w14:textId="77777777" w:rsidTr="003C3F35">
        <w:trPr>
          <w:trHeight w:val="382"/>
        </w:trPr>
        <w:tc>
          <w:tcPr>
            <w:tcW w:w="542" w:type="dxa"/>
            <w:vMerge w:val="restart"/>
            <w:shd w:val="clear" w:color="auto" w:fill="auto"/>
          </w:tcPr>
          <w:p w14:paraId="4308ADCD" w14:textId="77777777" w:rsidR="00575B4D" w:rsidRPr="00AB7899" w:rsidRDefault="00575B4D" w:rsidP="003C3F35">
            <w:pPr>
              <w:spacing w:line="240" w:lineRule="atLeast"/>
              <w:jc w:val="center"/>
              <w:rPr>
                <w:rFonts w:ascii="Arial" w:hAnsi="Arial" w:cs="Arial"/>
                <w:sz w:val="22"/>
                <w:szCs w:val="22"/>
              </w:rPr>
            </w:pPr>
          </w:p>
          <w:p w14:paraId="3F005FC6" w14:textId="77777777" w:rsidR="00575B4D" w:rsidRPr="00AB7899" w:rsidRDefault="00575B4D" w:rsidP="003C3F35">
            <w:pPr>
              <w:spacing w:line="240" w:lineRule="atLeast"/>
              <w:jc w:val="center"/>
              <w:rPr>
                <w:rFonts w:ascii="Arial" w:hAnsi="Arial" w:cs="Arial"/>
                <w:sz w:val="22"/>
                <w:szCs w:val="22"/>
              </w:rPr>
            </w:pPr>
          </w:p>
          <w:p w14:paraId="0C6701A7"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5</w:t>
            </w:r>
          </w:p>
        </w:tc>
        <w:tc>
          <w:tcPr>
            <w:tcW w:w="1481" w:type="dxa"/>
            <w:vMerge w:val="restart"/>
            <w:shd w:val="clear" w:color="auto" w:fill="auto"/>
          </w:tcPr>
          <w:p w14:paraId="66B72B86" w14:textId="77777777" w:rsidR="00575B4D" w:rsidRPr="00AB7899" w:rsidRDefault="00575B4D" w:rsidP="003C3F35">
            <w:pPr>
              <w:jc w:val="center"/>
              <w:rPr>
                <w:rFonts w:ascii="Arial" w:hAnsi="Arial" w:cs="Arial"/>
                <w:b/>
                <w:sz w:val="22"/>
                <w:szCs w:val="22"/>
              </w:rPr>
            </w:pPr>
          </w:p>
          <w:p w14:paraId="1C0D94F0"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31-40 cm</w:t>
            </w:r>
          </w:p>
        </w:tc>
        <w:tc>
          <w:tcPr>
            <w:tcW w:w="1559" w:type="dxa"/>
            <w:vMerge w:val="restart"/>
          </w:tcPr>
          <w:p w14:paraId="50178C2F" w14:textId="77777777" w:rsidR="00575B4D" w:rsidRPr="00AB7899" w:rsidRDefault="00575B4D" w:rsidP="003C3F35">
            <w:pPr>
              <w:jc w:val="center"/>
              <w:rPr>
                <w:rFonts w:ascii="Arial" w:hAnsi="Arial" w:cs="Arial"/>
                <w:sz w:val="22"/>
                <w:szCs w:val="22"/>
              </w:rPr>
            </w:pPr>
          </w:p>
        </w:tc>
        <w:tc>
          <w:tcPr>
            <w:tcW w:w="1075" w:type="dxa"/>
          </w:tcPr>
          <w:p w14:paraId="3269CE7A" w14:textId="77777777" w:rsidR="00575B4D" w:rsidRPr="00AB7899" w:rsidRDefault="00575B4D" w:rsidP="003C3F35">
            <w:pPr>
              <w:jc w:val="right"/>
              <w:rPr>
                <w:rFonts w:ascii="Arial" w:hAnsi="Arial" w:cs="Arial"/>
                <w:sz w:val="22"/>
                <w:szCs w:val="22"/>
              </w:rPr>
            </w:pPr>
          </w:p>
          <w:p w14:paraId="2022EB46"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76A8A4CF"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3EC784DF" w14:textId="77777777" w:rsidR="00575B4D" w:rsidRPr="00AB7899" w:rsidRDefault="00575B4D" w:rsidP="003C3F35">
            <w:pPr>
              <w:jc w:val="center"/>
              <w:rPr>
                <w:rFonts w:ascii="Arial" w:hAnsi="Arial" w:cs="Arial"/>
                <w:color w:val="FF0000"/>
                <w:sz w:val="22"/>
                <w:szCs w:val="22"/>
              </w:rPr>
            </w:pPr>
          </w:p>
          <w:p w14:paraId="0741399B"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3</w:t>
            </w:r>
            <w:r w:rsidRPr="00AB7899">
              <w:rPr>
                <w:rFonts w:ascii="Arial" w:hAnsi="Arial" w:cs="Arial"/>
                <w:b/>
                <w:sz w:val="22"/>
                <w:szCs w:val="22"/>
              </w:rPr>
              <w:t>3 szt.</w:t>
            </w:r>
          </w:p>
        </w:tc>
        <w:tc>
          <w:tcPr>
            <w:tcW w:w="1985" w:type="dxa"/>
            <w:vMerge w:val="restart"/>
          </w:tcPr>
          <w:p w14:paraId="6C4B9392" w14:textId="77777777" w:rsidR="00575B4D" w:rsidRPr="00AB7899" w:rsidRDefault="00575B4D" w:rsidP="003C3F35">
            <w:pPr>
              <w:jc w:val="right"/>
              <w:rPr>
                <w:rFonts w:ascii="Arial" w:hAnsi="Arial" w:cs="Arial"/>
                <w:sz w:val="22"/>
                <w:szCs w:val="22"/>
              </w:rPr>
            </w:pPr>
          </w:p>
        </w:tc>
      </w:tr>
      <w:tr w:rsidR="00575B4D" w:rsidRPr="00AB7899" w14:paraId="6F7D3BD8" w14:textId="77777777" w:rsidTr="003C3F35">
        <w:trPr>
          <w:trHeight w:val="382"/>
        </w:trPr>
        <w:tc>
          <w:tcPr>
            <w:tcW w:w="542" w:type="dxa"/>
            <w:vMerge/>
          </w:tcPr>
          <w:p w14:paraId="2386C9F6"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04FEB83D" w14:textId="77777777" w:rsidR="00575B4D" w:rsidRPr="00AB7899" w:rsidRDefault="00575B4D" w:rsidP="003C3F35">
            <w:pPr>
              <w:rPr>
                <w:rFonts w:ascii="Arial" w:hAnsi="Arial" w:cs="Arial"/>
                <w:sz w:val="22"/>
                <w:szCs w:val="22"/>
              </w:rPr>
            </w:pPr>
          </w:p>
        </w:tc>
        <w:tc>
          <w:tcPr>
            <w:tcW w:w="1559" w:type="dxa"/>
            <w:vMerge/>
          </w:tcPr>
          <w:p w14:paraId="3AEEB5C8" w14:textId="77777777" w:rsidR="00575B4D" w:rsidRPr="00AB7899" w:rsidRDefault="00575B4D" w:rsidP="003C3F35">
            <w:pPr>
              <w:rPr>
                <w:rFonts w:ascii="Arial" w:hAnsi="Arial" w:cs="Arial"/>
                <w:sz w:val="22"/>
                <w:szCs w:val="22"/>
              </w:rPr>
            </w:pPr>
          </w:p>
        </w:tc>
        <w:tc>
          <w:tcPr>
            <w:tcW w:w="1075" w:type="dxa"/>
          </w:tcPr>
          <w:p w14:paraId="72C08747" w14:textId="77777777" w:rsidR="00575B4D" w:rsidRPr="00AB7899" w:rsidRDefault="00575B4D" w:rsidP="003C3F35">
            <w:pPr>
              <w:jc w:val="right"/>
              <w:rPr>
                <w:rFonts w:ascii="Arial" w:hAnsi="Arial" w:cs="Arial"/>
                <w:sz w:val="22"/>
                <w:szCs w:val="22"/>
              </w:rPr>
            </w:pPr>
          </w:p>
          <w:p w14:paraId="5F12B5E3"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6BD8B27C" w14:textId="77777777" w:rsidR="00575B4D" w:rsidRPr="00AB7899" w:rsidRDefault="00575B4D" w:rsidP="003C3F35">
            <w:pPr>
              <w:jc w:val="right"/>
              <w:rPr>
                <w:rFonts w:ascii="Arial" w:hAnsi="Arial" w:cs="Arial"/>
                <w:color w:val="FF0000"/>
                <w:sz w:val="22"/>
                <w:szCs w:val="22"/>
              </w:rPr>
            </w:pPr>
          </w:p>
        </w:tc>
        <w:tc>
          <w:tcPr>
            <w:tcW w:w="1559" w:type="dxa"/>
            <w:vMerge/>
          </w:tcPr>
          <w:p w14:paraId="734423E6" w14:textId="77777777" w:rsidR="00575B4D" w:rsidRPr="00AB7899" w:rsidRDefault="00575B4D" w:rsidP="003C3F35">
            <w:pPr>
              <w:jc w:val="center"/>
              <w:rPr>
                <w:rFonts w:ascii="Arial" w:hAnsi="Arial" w:cs="Arial"/>
                <w:color w:val="FF0000"/>
                <w:sz w:val="22"/>
                <w:szCs w:val="22"/>
              </w:rPr>
            </w:pPr>
          </w:p>
        </w:tc>
        <w:tc>
          <w:tcPr>
            <w:tcW w:w="1985" w:type="dxa"/>
            <w:vMerge/>
          </w:tcPr>
          <w:p w14:paraId="18221B47" w14:textId="77777777" w:rsidR="00575B4D" w:rsidRPr="00AB7899" w:rsidRDefault="00575B4D" w:rsidP="003C3F35">
            <w:pPr>
              <w:jc w:val="right"/>
              <w:rPr>
                <w:rFonts w:ascii="Arial" w:hAnsi="Arial" w:cs="Arial"/>
                <w:sz w:val="22"/>
                <w:szCs w:val="22"/>
              </w:rPr>
            </w:pPr>
          </w:p>
        </w:tc>
      </w:tr>
      <w:tr w:rsidR="00575B4D" w:rsidRPr="00AB7899" w14:paraId="7179AE3A" w14:textId="77777777" w:rsidTr="003C3F35">
        <w:trPr>
          <w:trHeight w:val="382"/>
        </w:trPr>
        <w:tc>
          <w:tcPr>
            <w:tcW w:w="542" w:type="dxa"/>
            <w:vMerge w:val="restart"/>
            <w:shd w:val="clear" w:color="auto" w:fill="auto"/>
          </w:tcPr>
          <w:p w14:paraId="326DD17E" w14:textId="77777777" w:rsidR="00575B4D" w:rsidRPr="00AB7899" w:rsidRDefault="00575B4D" w:rsidP="003C3F35">
            <w:pPr>
              <w:spacing w:line="240" w:lineRule="atLeast"/>
              <w:jc w:val="center"/>
              <w:rPr>
                <w:rFonts w:ascii="Arial" w:hAnsi="Arial" w:cs="Arial"/>
                <w:sz w:val="22"/>
                <w:szCs w:val="22"/>
              </w:rPr>
            </w:pPr>
          </w:p>
          <w:p w14:paraId="3A0AAAB6" w14:textId="77777777" w:rsidR="00575B4D" w:rsidRPr="00AB7899" w:rsidRDefault="00575B4D" w:rsidP="003C3F35">
            <w:pPr>
              <w:spacing w:line="240" w:lineRule="atLeast"/>
              <w:jc w:val="center"/>
              <w:rPr>
                <w:rFonts w:ascii="Arial" w:hAnsi="Arial" w:cs="Arial"/>
                <w:sz w:val="22"/>
                <w:szCs w:val="22"/>
              </w:rPr>
            </w:pPr>
          </w:p>
          <w:p w14:paraId="4643DD16"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6</w:t>
            </w:r>
          </w:p>
        </w:tc>
        <w:tc>
          <w:tcPr>
            <w:tcW w:w="1481" w:type="dxa"/>
            <w:vMerge w:val="restart"/>
            <w:shd w:val="clear" w:color="auto" w:fill="auto"/>
          </w:tcPr>
          <w:p w14:paraId="34856E15" w14:textId="77777777" w:rsidR="00575B4D" w:rsidRPr="00AB7899" w:rsidRDefault="00575B4D" w:rsidP="003C3F35">
            <w:pPr>
              <w:jc w:val="center"/>
              <w:rPr>
                <w:rFonts w:ascii="Arial" w:hAnsi="Arial" w:cs="Arial"/>
                <w:b/>
                <w:sz w:val="22"/>
                <w:szCs w:val="22"/>
              </w:rPr>
            </w:pPr>
          </w:p>
          <w:p w14:paraId="7DDCF457"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41-50 cm</w:t>
            </w:r>
          </w:p>
        </w:tc>
        <w:tc>
          <w:tcPr>
            <w:tcW w:w="1559" w:type="dxa"/>
            <w:vMerge w:val="restart"/>
          </w:tcPr>
          <w:p w14:paraId="2096B035" w14:textId="77777777" w:rsidR="00575B4D" w:rsidRPr="00AB7899" w:rsidRDefault="00575B4D" w:rsidP="003C3F35">
            <w:pPr>
              <w:rPr>
                <w:rFonts w:ascii="Arial" w:hAnsi="Arial" w:cs="Arial"/>
                <w:sz w:val="22"/>
                <w:szCs w:val="22"/>
              </w:rPr>
            </w:pPr>
          </w:p>
        </w:tc>
        <w:tc>
          <w:tcPr>
            <w:tcW w:w="1075" w:type="dxa"/>
          </w:tcPr>
          <w:p w14:paraId="4FF2ABCF" w14:textId="77777777" w:rsidR="00575B4D" w:rsidRPr="00AB7899" w:rsidRDefault="00575B4D" w:rsidP="003C3F35">
            <w:pPr>
              <w:jc w:val="right"/>
              <w:rPr>
                <w:rFonts w:ascii="Arial" w:hAnsi="Arial" w:cs="Arial"/>
                <w:sz w:val="22"/>
                <w:szCs w:val="22"/>
              </w:rPr>
            </w:pPr>
          </w:p>
          <w:p w14:paraId="2BB5F3C6"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7E55C905"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3C0DB9B5" w14:textId="77777777" w:rsidR="00575B4D" w:rsidRPr="00AB7899" w:rsidRDefault="00575B4D" w:rsidP="003C3F35">
            <w:pPr>
              <w:jc w:val="center"/>
              <w:rPr>
                <w:rFonts w:ascii="Arial" w:hAnsi="Arial" w:cs="Arial"/>
                <w:color w:val="FF0000"/>
                <w:sz w:val="22"/>
                <w:szCs w:val="22"/>
              </w:rPr>
            </w:pPr>
          </w:p>
          <w:p w14:paraId="759A1603"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51</w:t>
            </w:r>
            <w:r w:rsidRPr="00AB7899">
              <w:rPr>
                <w:rFonts w:ascii="Arial" w:hAnsi="Arial" w:cs="Arial"/>
                <w:b/>
                <w:sz w:val="22"/>
                <w:szCs w:val="22"/>
              </w:rPr>
              <w:t xml:space="preserve"> szt.</w:t>
            </w:r>
          </w:p>
        </w:tc>
        <w:tc>
          <w:tcPr>
            <w:tcW w:w="1985" w:type="dxa"/>
            <w:vMerge w:val="restart"/>
          </w:tcPr>
          <w:p w14:paraId="334B7950" w14:textId="77777777" w:rsidR="00575B4D" w:rsidRPr="00AB7899" w:rsidRDefault="00575B4D" w:rsidP="003C3F35">
            <w:pPr>
              <w:jc w:val="right"/>
              <w:rPr>
                <w:rFonts w:ascii="Arial" w:hAnsi="Arial" w:cs="Arial"/>
                <w:sz w:val="22"/>
                <w:szCs w:val="22"/>
              </w:rPr>
            </w:pPr>
          </w:p>
        </w:tc>
      </w:tr>
      <w:tr w:rsidR="00575B4D" w:rsidRPr="00AB7899" w14:paraId="2EE141A0" w14:textId="77777777" w:rsidTr="003C3F35">
        <w:trPr>
          <w:trHeight w:val="382"/>
        </w:trPr>
        <w:tc>
          <w:tcPr>
            <w:tcW w:w="542" w:type="dxa"/>
            <w:vMerge/>
          </w:tcPr>
          <w:p w14:paraId="641DE1CD"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696C63B1" w14:textId="77777777" w:rsidR="00575B4D" w:rsidRPr="00AB7899" w:rsidRDefault="00575B4D" w:rsidP="003C3F35">
            <w:pPr>
              <w:rPr>
                <w:rFonts w:ascii="Arial" w:hAnsi="Arial" w:cs="Arial"/>
                <w:b/>
                <w:sz w:val="22"/>
                <w:szCs w:val="22"/>
              </w:rPr>
            </w:pPr>
          </w:p>
        </w:tc>
        <w:tc>
          <w:tcPr>
            <w:tcW w:w="1559" w:type="dxa"/>
            <w:vMerge/>
          </w:tcPr>
          <w:p w14:paraId="7E395E8E" w14:textId="77777777" w:rsidR="00575B4D" w:rsidRPr="00AB7899" w:rsidRDefault="00575B4D" w:rsidP="003C3F35">
            <w:pPr>
              <w:rPr>
                <w:rFonts w:ascii="Arial" w:hAnsi="Arial" w:cs="Arial"/>
                <w:sz w:val="22"/>
                <w:szCs w:val="22"/>
              </w:rPr>
            </w:pPr>
          </w:p>
        </w:tc>
        <w:tc>
          <w:tcPr>
            <w:tcW w:w="1075" w:type="dxa"/>
          </w:tcPr>
          <w:p w14:paraId="79ED64F2" w14:textId="77777777" w:rsidR="00575B4D" w:rsidRPr="00AB7899" w:rsidRDefault="00575B4D" w:rsidP="003C3F35">
            <w:pPr>
              <w:jc w:val="right"/>
              <w:rPr>
                <w:rFonts w:ascii="Arial" w:hAnsi="Arial" w:cs="Arial"/>
                <w:sz w:val="22"/>
                <w:szCs w:val="22"/>
              </w:rPr>
            </w:pPr>
          </w:p>
          <w:p w14:paraId="23467F6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6291F352" w14:textId="77777777" w:rsidR="00575B4D" w:rsidRPr="00AB7899" w:rsidRDefault="00575B4D" w:rsidP="003C3F35">
            <w:pPr>
              <w:jc w:val="right"/>
              <w:rPr>
                <w:rFonts w:ascii="Arial" w:hAnsi="Arial" w:cs="Arial"/>
                <w:color w:val="FF0000"/>
                <w:sz w:val="22"/>
                <w:szCs w:val="22"/>
              </w:rPr>
            </w:pPr>
          </w:p>
        </w:tc>
        <w:tc>
          <w:tcPr>
            <w:tcW w:w="1559" w:type="dxa"/>
            <w:vMerge/>
          </w:tcPr>
          <w:p w14:paraId="14308262" w14:textId="77777777" w:rsidR="00575B4D" w:rsidRPr="00AB7899" w:rsidRDefault="00575B4D" w:rsidP="003C3F35">
            <w:pPr>
              <w:jc w:val="center"/>
              <w:rPr>
                <w:rFonts w:ascii="Arial" w:hAnsi="Arial" w:cs="Arial"/>
                <w:color w:val="FF0000"/>
                <w:sz w:val="22"/>
                <w:szCs w:val="22"/>
              </w:rPr>
            </w:pPr>
          </w:p>
        </w:tc>
        <w:tc>
          <w:tcPr>
            <w:tcW w:w="1985" w:type="dxa"/>
            <w:vMerge/>
          </w:tcPr>
          <w:p w14:paraId="2406AB2A" w14:textId="77777777" w:rsidR="00575B4D" w:rsidRPr="00AB7899" w:rsidRDefault="00575B4D" w:rsidP="003C3F35">
            <w:pPr>
              <w:jc w:val="right"/>
              <w:rPr>
                <w:rFonts w:ascii="Arial" w:hAnsi="Arial" w:cs="Arial"/>
                <w:sz w:val="22"/>
                <w:szCs w:val="22"/>
              </w:rPr>
            </w:pPr>
          </w:p>
        </w:tc>
      </w:tr>
      <w:tr w:rsidR="00575B4D" w:rsidRPr="00AB7899" w14:paraId="6B26513E" w14:textId="77777777" w:rsidTr="003C3F35">
        <w:trPr>
          <w:trHeight w:val="382"/>
        </w:trPr>
        <w:tc>
          <w:tcPr>
            <w:tcW w:w="542" w:type="dxa"/>
            <w:vMerge w:val="restart"/>
            <w:shd w:val="clear" w:color="auto" w:fill="auto"/>
          </w:tcPr>
          <w:p w14:paraId="129F6906" w14:textId="77777777" w:rsidR="00575B4D" w:rsidRPr="00AB7899" w:rsidRDefault="00575B4D" w:rsidP="003C3F35">
            <w:pPr>
              <w:spacing w:line="240" w:lineRule="atLeast"/>
              <w:jc w:val="center"/>
              <w:rPr>
                <w:rFonts w:ascii="Arial" w:hAnsi="Arial" w:cs="Arial"/>
                <w:sz w:val="22"/>
                <w:szCs w:val="22"/>
              </w:rPr>
            </w:pPr>
          </w:p>
          <w:p w14:paraId="088CD31D" w14:textId="77777777" w:rsidR="00575B4D" w:rsidRPr="00AB7899" w:rsidRDefault="00575B4D" w:rsidP="003C3F35">
            <w:pPr>
              <w:spacing w:line="240" w:lineRule="atLeast"/>
              <w:jc w:val="center"/>
              <w:rPr>
                <w:rFonts w:ascii="Arial" w:hAnsi="Arial" w:cs="Arial"/>
                <w:sz w:val="22"/>
                <w:szCs w:val="22"/>
              </w:rPr>
            </w:pPr>
          </w:p>
          <w:p w14:paraId="1D8BC166"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7</w:t>
            </w:r>
          </w:p>
        </w:tc>
        <w:tc>
          <w:tcPr>
            <w:tcW w:w="1481" w:type="dxa"/>
            <w:vMerge w:val="restart"/>
            <w:shd w:val="clear" w:color="auto" w:fill="auto"/>
          </w:tcPr>
          <w:p w14:paraId="158732EF" w14:textId="77777777" w:rsidR="00575B4D" w:rsidRPr="00AB7899" w:rsidRDefault="00575B4D" w:rsidP="003C3F35">
            <w:pPr>
              <w:jc w:val="center"/>
              <w:rPr>
                <w:rFonts w:ascii="Arial" w:hAnsi="Arial" w:cs="Arial"/>
                <w:b/>
                <w:sz w:val="22"/>
                <w:szCs w:val="22"/>
              </w:rPr>
            </w:pPr>
          </w:p>
          <w:p w14:paraId="7EB9BC3C"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51-60 cm</w:t>
            </w:r>
          </w:p>
        </w:tc>
        <w:tc>
          <w:tcPr>
            <w:tcW w:w="1559" w:type="dxa"/>
            <w:vMerge w:val="restart"/>
          </w:tcPr>
          <w:p w14:paraId="36773997" w14:textId="77777777" w:rsidR="00575B4D" w:rsidRPr="00AB7899" w:rsidRDefault="00575B4D" w:rsidP="003C3F35">
            <w:pPr>
              <w:rPr>
                <w:rFonts w:ascii="Arial" w:hAnsi="Arial" w:cs="Arial"/>
                <w:sz w:val="22"/>
                <w:szCs w:val="22"/>
              </w:rPr>
            </w:pPr>
          </w:p>
        </w:tc>
        <w:tc>
          <w:tcPr>
            <w:tcW w:w="1075" w:type="dxa"/>
          </w:tcPr>
          <w:p w14:paraId="16E92FFF" w14:textId="77777777" w:rsidR="00575B4D" w:rsidRPr="00AB7899" w:rsidRDefault="00575B4D" w:rsidP="003C3F35">
            <w:pPr>
              <w:jc w:val="right"/>
              <w:rPr>
                <w:rFonts w:ascii="Arial" w:hAnsi="Arial" w:cs="Arial"/>
                <w:sz w:val="22"/>
                <w:szCs w:val="22"/>
              </w:rPr>
            </w:pPr>
          </w:p>
          <w:p w14:paraId="0AE310D2"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44091132"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2AE57AE4" w14:textId="77777777" w:rsidR="00575B4D" w:rsidRPr="00AB7899" w:rsidRDefault="00575B4D" w:rsidP="003C3F35">
            <w:pPr>
              <w:jc w:val="center"/>
              <w:rPr>
                <w:rFonts w:ascii="Arial" w:hAnsi="Arial" w:cs="Arial"/>
                <w:color w:val="FF0000"/>
                <w:sz w:val="22"/>
                <w:szCs w:val="22"/>
              </w:rPr>
            </w:pPr>
          </w:p>
          <w:p w14:paraId="40A83A7F"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34</w:t>
            </w:r>
            <w:r w:rsidRPr="00AB7899">
              <w:rPr>
                <w:rFonts w:ascii="Arial" w:hAnsi="Arial" w:cs="Arial"/>
                <w:b/>
                <w:sz w:val="22"/>
                <w:szCs w:val="22"/>
              </w:rPr>
              <w:t xml:space="preserve"> szt.</w:t>
            </w:r>
          </w:p>
        </w:tc>
        <w:tc>
          <w:tcPr>
            <w:tcW w:w="1985" w:type="dxa"/>
            <w:vMerge w:val="restart"/>
          </w:tcPr>
          <w:p w14:paraId="10D8E06C" w14:textId="77777777" w:rsidR="00575B4D" w:rsidRPr="00AB7899" w:rsidRDefault="00575B4D" w:rsidP="003C3F35">
            <w:pPr>
              <w:jc w:val="right"/>
              <w:rPr>
                <w:rFonts w:ascii="Arial" w:hAnsi="Arial" w:cs="Arial"/>
                <w:sz w:val="22"/>
                <w:szCs w:val="22"/>
              </w:rPr>
            </w:pPr>
          </w:p>
        </w:tc>
      </w:tr>
      <w:tr w:rsidR="00575B4D" w:rsidRPr="00AB7899" w14:paraId="504BEBC6" w14:textId="77777777" w:rsidTr="003C3F35">
        <w:trPr>
          <w:trHeight w:val="382"/>
        </w:trPr>
        <w:tc>
          <w:tcPr>
            <w:tcW w:w="542" w:type="dxa"/>
            <w:vMerge/>
          </w:tcPr>
          <w:p w14:paraId="3807B8B3"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1B458A90" w14:textId="77777777" w:rsidR="00575B4D" w:rsidRPr="00AB7899" w:rsidRDefault="00575B4D" w:rsidP="003C3F35">
            <w:pPr>
              <w:rPr>
                <w:rFonts w:ascii="Arial" w:hAnsi="Arial" w:cs="Arial"/>
                <w:b/>
                <w:sz w:val="22"/>
                <w:szCs w:val="22"/>
              </w:rPr>
            </w:pPr>
          </w:p>
        </w:tc>
        <w:tc>
          <w:tcPr>
            <w:tcW w:w="1559" w:type="dxa"/>
            <w:vMerge/>
          </w:tcPr>
          <w:p w14:paraId="55E1807E" w14:textId="77777777" w:rsidR="00575B4D" w:rsidRPr="00AB7899" w:rsidRDefault="00575B4D" w:rsidP="003C3F35">
            <w:pPr>
              <w:rPr>
                <w:rFonts w:ascii="Arial" w:hAnsi="Arial" w:cs="Arial"/>
                <w:sz w:val="22"/>
                <w:szCs w:val="22"/>
              </w:rPr>
            </w:pPr>
          </w:p>
        </w:tc>
        <w:tc>
          <w:tcPr>
            <w:tcW w:w="1075" w:type="dxa"/>
          </w:tcPr>
          <w:p w14:paraId="470B34DE" w14:textId="77777777" w:rsidR="00575B4D" w:rsidRPr="00AB7899" w:rsidRDefault="00575B4D" w:rsidP="003C3F35">
            <w:pPr>
              <w:jc w:val="right"/>
              <w:rPr>
                <w:rFonts w:ascii="Arial" w:hAnsi="Arial" w:cs="Arial"/>
                <w:sz w:val="22"/>
                <w:szCs w:val="22"/>
              </w:rPr>
            </w:pPr>
          </w:p>
          <w:p w14:paraId="13F81359"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F0B09FC" w14:textId="77777777" w:rsidR="00575B4D" w:rsidRPr="00AB7899" w:rsidRDefault="00575B4D" w:rsidP="003C3F35">
            <w:pPr>
              <w:jc w:val="right"/>
              <w:rPr>
                <w:rFonts w:ascii="Arial" w:hAnsi="Arial" w:cs="Arial"/>
                <w:color w:val="FF0000"/>
                <w:sz w:val="22"/>
                <w:szCs w:val="22"/>
              </w:rPr>
            </w:pPr>
          </w:p>
        </w:tc>
        <w:tc>
          <w:tcPr>
            <w:tcW w:w="1559" w:type="dxa"/>
            <w:vMerge/>
          </w:tcPr>
          <w:p w14:paraId="558ADB6B" w14:textId="77777777" w:rsidR="00575B4D" w:rsidRPr="00AB7899" w:rsidRDefault="00575B4D" w:rsidP="003C3F35">
            <w:pPr>
              <w:jc w:val="right"/>
              <w:rPr>
                <w:rFonts w:ascii="Arial" w:hAnsi="Arial" w:cs="Arial"/>
                <w:color w:val="FF0000"/>
                <w:sz w:val="22"/>
                <w:szCs w:val="22"/>
              </w:rPr>
            </w:pPr>
          </w:p>
        </w:tc>
        <w:tc>
          <w:tcPr>
            <w:tcW w:w="1985" w:type="dxa"/>
            <w:vMerge/>
          </w:tcPr>
          <w:p w14:paraId="4B106DAA" w14:textId="77777777" w:rsidR="00575B4D" w:rsidRPr="00AB7899" w:rsidRDefault="00575B4D" w:rsidP="003C3F35">
            <w:pPr>
              <w:jc w:val="right"/>
              <w:rPr>
                <w:rFonts w:ascii="Arial" w:hAnsi="Arial" w:cs="Arial"/>
                <w:sz w:val="22"/>
                <w:szCs w:val="22"/>
              </w:rPr>
            </w:pPr>
          </w:p>
        </w:tc>
      </w:tr>
      <w:tr w:rsidR="00575B4D" w:rsidRPr="00AB7899" w14:paraId="34922D0A" w14:textId="77777777" w:rsidTr="003C3F35">
        <w:trPr>
          <w:trHeight w:val="382"/>
        </w:trPr>
        <w:tc>
          <w:tcPr>
            <w:tcW w:w="542" w:type="dxa"/>
            <w:vMerge w:val="restart"/>
            <w:shd w:val="clear" w:color="auto" w:fill="auto"/>
          </w:tcPr>
          <w:p w14:paraId="0BA0DCAE" w14:textId="77777777" w:rsidR="00575B4D" w:rsidRPr="00AB7899" w:rsidRDefault="00575B4D" w:rsidP="003C3F35">
            <w:pPr>
              <w:spacing w:line="240" w:lineRule="atLeast"/>
              <w:jc w:val="center"/>
              <w:rPr>
                <w:rFonts w:ascii="Arial" w:hAnsi="Arial" w:cs="Arial"/>
                <w:sz w:val="22"/>
                <w:szCs w:val="22"/>
              </w:rPr>
            </w:pPr>
          </w:p>
          <w:p w14:paraId="353EB935" w14:textId="77777777" w:rsidR="00575B4D" w:rsidRPr="00AB7899" w:rsidRDefault="00575B4D" w:rsidP="003C3F35">
            <w:pPr>
              <w:spacing w:line="240" w:lineRule="atLeast"/>
              <w:jc w:val="center"/>
              <w:rPr>
                <w:rFonts w:ascii="Arial" w:hAnsi="Arial" w:cs="Arial"/>
                <w:sz w:val="22"/>
                <w:szCs w:val="22"/>
              </w:rPr>
            </w:pPr>
          </w:p>
          <w:p w14:paraId="4253F05C"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8</w:t>
            </w:r>
          </w:p>
        </w:tc>
        <w:tc>
          <w:tcPr>
            <w:tcW w:w="1481" w:type="dxa"/>
            <w:vMerge w:val="restart"/>
            <w:shd w:val="clear" w:color="auto" w:fill="auto"/>
          </w:tcPr>
          <w:p w14:paraId="2938C58D" w14:textId="77777777" w:rsidR="00575B4D" w:rsidRPr="00AB7899" w:rsidRDefault="00575B4D" w:rsidP="003C3F35">
            <w:pPr>
              <w:jc w:val="center"/>
              <w:rPr>
                <w:rFonts w:ascii="Arial" w:hAnsi="Arial" w:cs="Arial"/>
                <w:b/>
                <w:sz w:val="22"/>
                <w:szCs w:val="22"/>
              </w:rPr>
            </w:pPr>
          </w:p>
          <w:p w14:paraId="01FF7AAF"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61-70 cm</w:t>
            </w:r>
          </w:p>
        </w:tc>
        <w:tc>
          <w:tcPr>
            <w:tcW w:w="1559" w:type="dxa"/>
            <w:vMerge w:val="restart"/>
          </w:tcPr>
          <w:p w14:paraId="4112317D" w14:textId="77777777" w:rsidR="00575B4D" w:rsidRPr="00AB7899" w:rsidRDefault="00575B4D" w:rsidP="003C3F35">
            <w:pPr>
              <w:rPr>
                <w:rFonts w:ascii="Arial" w:hAnsi="Arial" w:cs="Arial"/>
                <w:sz w:val="22"/>
                <w:szCs w:val="22"/>
              </w:rPr>
            </w:pPr>
          </w:p>
        </w:tc>
        <w:tc>
          <w:tcPr>
            <w:tcW w:w="1075" w:type="dxa"/>
          </w:tcPr>
          <w:p w14:paraId="72015ECD" w14:textId="77777777" w:rsidR="00575B4D" w:rsidRPr="00AB7899" w:rsidRDefault="00575B4D" w:rsidP="003C3F35">
            <w:pPr>
              <w:jc w:val="right"/>
              <w:rPr>
                <w:rFonts w:ascii="Arial" w:hAnsi="Arial" w:cs="Arial"/>
                <w:sz w:val="22"/>
                <w:szCs w:val="22"/>
              </w:rPr>
            </w:pPr>
          </w:p>
          <w:p w14:paraId="399EDFE0"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1EFF6287"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467399D4" w14:textId="77777777" w:rsidR="00575B4D" w:rsidRPr="00AB7899" w:rsidRDefault="00575B4D" w:rsidP="003C3F35">
            <w:pPr>
              <w:jc w:val="center"/>
              <w:rPr>
                <w:rFonts w:ascii="Arial" w:hAnsi="Arial" w:cs="Arial"/>
                <w:color w:val="FF0000"/>
                <w:sz w:val="22"/>
                <w:szCs w:val="22"/>
              </w:rPr>
            </w:pPr>
          </w:p>
          <w:p w14:paraId="5BE12A1D"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40</w:t>
            </w:r>
            <w:r w:rsidRPr="00AB7899">
              <w:rPr>
                <w:rFonts w:ascii="Arial" w:hAnsi="Arial" w:cs="Arial"/>
                <w:b/>
                <w:sz w:val="22"/>
                <w:szCs w:val="22"/>
              </w:rPr>
              <w:t xml:space="preserve"> szt.</w:t>
            </w:r>
          </w:p>
        </w:tc>
        <w:tc>
          <w:tcPr>
            <w:tcW w:w="1985" w:type="dxa"/>
            <w:vMerge w:val="restart"/>
          </w:tcPr>
          <w:p w14:paraId="68197B0A" w14:textId="77777777" w:rsidR="00575B4D" w:rsidRPr="00AB7899" w:rsidRDefault="00575B4D" w:rsidP="003C3F35">
            <w:pPr>
              <w:jc w:val="right"/>
              <w:rPr>
                <w:rFonts w:ascii="Arial" w:hAnsi="Arial" w:cs="Arial"/>
                <w:sz w:val="22"/>
                <w:szCs w:val="22"/>
              </w:rPr>
            </w:pPr>
          </w:p>
        </w:tc>
      </w:tr>
      <w:tr w:rsidR="00575B4D" w:rsidRPr="00AB7899" w14:paraId="126517D6" w14:textId="77777777" w:rsidTr="003C3F35">
        <w:trPr>
          <w:trHeight w:val="382"/>
        </w:trPr>
        <w:tc>
          <w:tcPr>
            <w:tcW w:w="542" w:type="dxa"/>
            <w:vMerge/>
          </w:tcPr>
          <w:p w14:paraId="66D69C84"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523F6385" w14:textId="77777777" w:rsidR="00575B4D" w:rsidRPr="00AB7899" w:rsidRDefault="00575B4D" w:rsidP="003C3F35">
            <w:pPr>
              <w:rPr>
                <w:rFonts w:ascii="Arial" w:hAnsi="Arial" w:cs="Arial"/>
                <w:b/>
                <w:sz w:val="22"/>
                <w:szCs w:val="22"/>
              </w:rPr>
            </w:pPr>
          </w:p>
        </w:tc>
        <w:tc>
          <w:tcPr>
            <w:tcW w:w="1559" w:type="dxa"/>
            <w:vMerge/>
          </w:tcPr>
          <w:p w14:paraId="64D9D0E9" w14:textId="77777777" w:rsidR="00575B4D" w:rsidRPr="00AB7899" w:rsidRDefault="00575B4D" w:rsidP="003C3F35">
            <w:pPr>
              <w:rPr>
                <w:rFonts w:ascii="Arial" w:hAnsi="Arial" w:cs="Arial"/>
                <w:sz w:val="22"/>
                <w:szCs w:val="22"/>
              </w:rPr>
            </w:pPr>
          </w:p>
        </w:tc>
        <w:tc>
          <w:tcPr>
            <w:tcW w:w="1075" w:type="dxa"/>
          </w:tcPr>
          <w:p w14:paraId="1330748E" w14:textId="77777777" w:rsidR="00575B4D" w:rsidRPr="00AB7899" w:rsidRDefault="00575B4D" w:rsidP="003C3F35">
            <w:pPr>
              <w:jc w:val="right"/>
              <w:rPr>
                <w:rFonts w:ascii="Arial" w:hAnsi="Arial" w:cs="Arial"/>
                <w:sz w:val="22"/>
                <w:szCs w:val="22"/>
              </w:rPr>
            </w:pPr>
          </w:p>
          <w:p w14:paraId="44F4335E"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6763776F" w14:textId="77777777" w:rsidR="00575B4D" w:rsidRPr="00AB7899" w:rsidRDefault="00575B4D" w:rsidP="003C3F35">
            <w:pPr>
              <w:jc w:val="right"/>
              <w:rPr>
                <w:rFonts w:ascii="Arial" w:hAnsi="Arial" w:cs="Arial"/>
                <w:color w:val="FF0000"/>
                <w:sz w:val="22"/>
                <w:szCs w:val="22"/>
              </w:rPr>
            </w:pPr>
          </w:p>
        </w:tc>
        <w:tc>
          <w:tcPr>
            <w:tcW w:w="1559" w:type="dxa"/>
            <w:vMerge/>
          </w:tcPr>
          <w:p w14:paraId="6DE9D8CE" w14:textId="77777777" w:rsidR="00575B4D" w:rsidRPr="00AB7899" w:rsidRDefault="00575B4D" w:rsidP="003C3F35">
            <w:pPr>
              <w:jc w:val="center"/>
              <w:rPr>
                <w:rFonts w:ascii="Arial" w:hAnsi="Arial" w:cs="Arial"/>
                <w:color w:val="FF0000"/>
                <w:sz w:val="22"/>
                <w:szCs w:val="22"/>
              </w:rPr>
            </w:pPr>
          </w:p>
        </w:tc>
        <w:tc>
          <w:tcPr>
            <w:tcW w:w="1985" w:type="dxa"/>
            <w:vMerge/>
          </w:tcPr>
          <w:p w14:paraId="3F2F3DDD" w14:textId="77777777" w:rsidR="00575B4D" w:rsidRPr="00AB7899" w:rsidRDefault="00575B4D" w:rsidP="003C3F35">
            <w:pPr>
              <w:jc w:val="right"/>
              <w:rPr>
                <w:rFonts w:ascii="Arial" w:hAnsi="Arial" w:cs="Arial"/>
                <w:sz w:val="22"/>
                <w:szCs w:val="22"/>
              </w:rPr>
            </w:pPr>
          </w:p>
        </w:tc>
      </w:tr>
      <w:tr w:rsidR="00575B4D" w:rsidRPr="00AB7899" w14:paraId="3097FE13" w14:textId="77777777" w:rsidTr="003C3F35">
        <w:trPr>
          <w:trHeight w:val="382"/>
        </w:trPr>
        <w:tc>
          <w:tcPr>
            <w:tcW w:w="542" w:type="dxa"/>
            <w:vMerge w:val="restart"/>
            <w:shd w:val="clear" w:color="auto" w:fill="auto"/>
          </w:tcPr>
          <w:p w14:paraId="4B502A55" w14:textId="77777777" w:rsidR="00575B4D" w:rsidRPr="00AB7899" w:rsidRDefault="00575B4D" w:rsidP="003C3F35">
            <w:pPr>
              <w:spacing w:line="240" w:lineRule="atLeast"/>
              <w:rPr>
                <w:rFonts w:ascii="Arial" w:hAnsi="Arial" w:cs="Arial"/>
                <w:sz w:val="22"/>
                <w:szCs w:val="22"/>
              </w:rPr>
            </w:pPr>
          </w:p>
          <w:p w14:paraId="5D74E48E" w14:textId="77777777" w:rsidR="00575B4D" w:rsidRPr="00AB7899" w:rsidRDefault="00575B4D" w:rsidP="003C3F35">
            <w:pPr>
              <w:spacing w:line="240" w:lineRule="atLeast"/>
              <w:jc w:val="center"/>
              <w:rPr>
                <w:rFonts w:ascii="Arial" w:hAnsi="Arial" w:cs="Arial"/>
                <w:sz w:val="22"/>
                <w:szCs w:val="22"/>
              </w:rPr>
            </w:pPr>
          </w:p>
          <w:p w14:paraId="68710814"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9</w:t>
            </w:r>
          </w:p>
        </w:tc>
        <w:tc>
          <w:tcPr>
            <w:tcW w:w="1481" w:type="dxa"/>
            <w:vMerge w:val="restart"/>
            <w:shd w:val="clear" w:color="auto" w:fill="auto"/>
          </w:tcPr>
          <w:p w14:paraId="534FE811" w14:textId="77777777" w:rsidR="00575B4D" w:rsidRPr="00AB7899" w:rsidRDefault="00575B4D" w:rsidP="003C3F35">
            <w:pPr>
              <w:jc w:val="center"/>
              <w:rPr>
                <w:rFonts w:ascii="Arial" w:hAnsi="Arial" w:cs="Arial"/>
                <w:b/>
                <w:sz w:val="22"/>
                <w:szCs w:val="22"/>
              </w:rPr>
            </w:pPr>
          </w:p>
          <w:p w14:paraId="3B86B73B"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71-80 cm</w:t>
            </w:r>
          </w:p>
        </w:tc>
        <w:tc>
          <w:tcPr>
            <w:tcW w:w="1559" w:type="dxa"/>
            <w:vMerge w:val="restart"/>
          </w:tcPr>
          <w:p w14:paraId="3A303138" w14:textId="77777777" w:rsidR="00575B4D" w:rsidRPr="00AB7899" w:rsidRDefault="00575B4D" w:rsidP="003C3F35">
            <w:pPr>
              <w:rPr>
                <w:rFonts w:ascii="Arial" w:hAnsi="Arial" w:cs="Arial"/>
                <w:sz w:val="22"/>
                <w:szCs w:val="22"/>
              </w:rPr>
            </w:pPr>
          </w:p>
        </w:tc>
        <w:tc>
          <w:tcPr>
            <w:tcW w:w="1075" w:type="dxa"/>
          </w:tcPr>
          <w:p w14:paraId="65DD0290" w14:textId="77777777" w:rsidR="00575B4D" w:rsidRPr="00AB7899" w:rsidRDefault="00575B4D" w:rsidP="003C3F35">
            <w:pPr>
              <w:jc w:val="right"/>
              <w:rPr>
                <w:rFonts w:ascii="Arial" w:hAnsi="Arial" w:cs="Arial"/>
                <w:sz w:val="22"/>
                <w:szCs w:val="22"/>
              </w:rPr>
            </w:pPr>
          </w:p>
          <w:p w14:paraId="6AB84A9E"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3B13765A"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74B02432" w14:textId="77777777" w:rsidR="00575B4D" w:rsidRPr="00AB7899" w:rsidRDefault="00575B4D" w:rsidP="003C3F35">
            <w:pPr>
              <w:jc w:val="center"/>
              <w:rPr>
                <w:rFonts w:ascii="Arial" w:hAnsi="Arial" w:cs="Arial"/>
                <w:color w:val="FF0000"/>
                <w:sz w:val="22"/>
                <w:szCs w:val="22"/>
              </w:rPr>
            </w:pPr>
          </w:p>
          <w:p w14:paraId="246999A3"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16</w:t>
            </w:r>
            <w:r w:rsidRPr="00AB7899">
              <w:rPr>
                <w:rFonts w:ascii="Arial" w:hAnsi="Arial" w:cs="Arial"/>
                <w:b/>
                <w:sz w:val="22"/>
                <w:szCs w:val="22"/>
              </w:rPr>
              <w:t xml:space="preserve"> szt.</w:t>
            </w:r>
          </w:p>
        </w:tc>
        <w:tc>
          <w:tcPr>
            <w:tcW w:w="1985" w:type="dxa"/>
            <w:vMerge w:val="restart"/>
          </w:tcPr>
          <w:p w14:paraId="0237C548" w14:textId="77777777" w:rsidR="00575B4D" w:rsidRPr="00AB7899" w:rsidRDefault="00575B4D" w:rsidP="003C3F35">
            <w:pPr>
              <w:jc w:val="right"/>
              <w:rPr>
                <w:rFonts w:ascii="Arial" w:hAnsi="Arial" w:cs="Arial"/>
                <w:sz w:val="22"/>
                <w:szCs w:val="22"/>
              </w:rPr>
            </w:pPr>
          </w:p>
        </w:tc>
      </w:tr>
      <w:tr w:rsidR="00575B4D" w:rsidRPr="00AB7899" w14:paraId="6C90841A" w14:textId="77777777" w:rsidTr="003C3F35">
        <w:trPr>
          <w:trHeight w:val="382"/>
        </w:trPr>
        <w:tc>
          <w:tcPr>
            <w:tcW w:w="542" w:type="dxa"/>
            <w:vMerge/>
          </w:tcPr>
          <w:p w14:paraId="51FAEB1B"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221A513D" w14:textId="77777777" w:rsidR="00575B4D" w:rsidRPr="00AB7899" w:rsidRDefault="00575B4D" w:rsidP="003C3F35">
            <w:pPr>
              <w:jc w:val="center"/>
              <w:rPr>
                <w:rFonts w:ascii="Arial" w:hAnsi="Arial" w:cs="Arial"/>
                <w:b/>
                <w:sz w:val="22"/>
                <w:szCs w:val="22"/>
              </w:rPr>
            </w:pPr>
          </w:p>
        </w:tc>
        <w:tc>
          <w:tcPr>
            <w:tcW w:w="1559" w:type="dxa"/>
            <w:vMerge/>
          </w:tcPr>
          <w:p w14:paraId="66AB503F" w14:textId="77777777" w:rsidR="00575B4D" w:rsidRPr="00AB7899" w:rsidRDefault="00575B4D" w:rsidP="003C3F35">
            <w:pPr>
              <w:rPr>
                <w:rFonts w:ascii="Arial" w:hAnsi="Arial" w:cs="Arial"/>
                <w:sz w:val="22"/>
                <w:szCs w:val="22"/>
              </w:rPr>
            </w:pPr>
          </w:p>
        </w:tc>
        <w:tc>
          <w:tcPr>
            <w:tcW w:w="1075" w:type="dxa"/>
          </w:tcPr>
          <w:p w14:paraId="55327ED7" w14:textId="77777777" w:rsidR="00575B4D" w:rsidRPr="00AB7899" w:rsidRDefault="00575B4D" w:rsidP="003C3F35">
            <w:pPr>
              <w:jc w:val="right"/>
              <w:rPr>
                <w:rFonts w:ascii="Arial" w:hAnsi="Arial" w:cs="Arial"/>
                <w:sz w:val="22"/>
                <w:szCs w:val="22"/>
              </w:rPr>
            </w:pPr>
          </w:p>
          <w:p w14:paraId="0D38E4E9"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5AB27A36" w14:textId="77777777" w:rsidR="00575B4D" w:rsidRPr="00AB7899" w:rsidRDefault="00575B4D" w:rsidP="003C3F35">
            <w:pPr>
              <w:jc w:val="right"/>
              <w:rPr>
                <w:rFonts w:ascii="Arial" w:hAnsi="Arial" w:cs="Arial"/>
                <w:color w:val="FF0000"/>
                <w:sz w:val="22"/>
                <w:szCs w:val="22"/>
              </w:rPr>
            </w:pPr>
          </w:p>
        </w:tc>
        <w:tc>
          <w:tcPr>
            <w:tcW w:w="1559" w:type="dxa"/>
            <w:vMerge/>
          </w:tcPr>
          <w:p w14:paraId="0C0752F8" w14:textId="77777777" w:rsidR="00575B4D" w:rsidRPr="00AB7899" w:rsidRDefault="00575B4D" w:rsidP="003C3F35">
            <w:pPr>
              <w:jc w:val="right"/>
              <w:rPr>
                <w:rFonts w:ascii="Arial" w:hAnsi="Arial" w:cs="Arial"/>
                <w:color w:val="FF0000"/>
                <w:sz w:val="22"/>
                <w:szCs w:val="22"/>
              </w:rPr>
            </w:pPr>
          </w:p>
        </w:tc>
        <w:tc>
          <w:tcPr>
            <w:tcW w:w="1985" w:type="dxa"/>
            <w:vMerge/>
          </w:tcPr>
          <w:p w14:paraId="1006B669" w14:textId="77777777" w:rsidR="00575B4D" w:rsidRPr="00AB7899" w:rsidRDefault="00575B4D" w:rsidP="003C3F35">
            <w:pPr>
              <w:jc w:val="right"/>
              <w:rPr>
                <w:rFonts w:ascii="Arial" w:hAnsi="Arial" w:cs="Arial"/>
                <w:sz w:val="22"/>
                <w:szCs w:val="22"/>
              </w:rPr>
            </w:pPr>
          </w:p>
        </w:tc>
      </w:tr>
      <w:tr w:rsidR="00575B4D" w:rsidRPr="00AB7899" w14:paraId="5296FB3A" w14:textId="77777777" w:rsidTr="003C3F35">
        <w:trPr>
          <w:trHeight w:val="382"/>
        </w:trPr>
        <w:tc>
          <w:tcPr>
            <w:tcW w:w="542" w:type="dxa"/>
            <w:vMerge w:val="restart"/>
            <w:shd w:val="clear" w:color="auto" w:fill="auto"/>
          </w:tcPr>
          <w:p w14:paraId="7F28CEDB" w14:textId="77777777" w:rsidR="00575B4D" w:rsidRPr="00AB7899" w:rsidRDefault="00575B4D" w:rsidP="003C3F35">
            <w:pPr>
              <w:spacing w:line="240" w:lineRule="atLeast"/>
              <w:jc w:val="center"/>
              <w:rPr>
                <w:rFonts w:ascii="Arial" w:hAnsi="Arial" w:cs="Arial"/>
                <w:sz w:val="22"/>
                <w:szCs w:val="22"/>
              </w:rPr>
            </w:pPr>
          </w:p>
          <w:p w14:paraId="5B9499AC" w14:textId="77777777" w:rsidR="00575B4D" w:rsidRPr="00AB7899" w:rsidRDefault="00575B4D" w:rsidP="003C3F35">
            <w:pPr>
              <w:spacing w:line="240" w:lineRule="atLeast"/>
              <w:jc w:val="center"/>
              <w:rPr>
                <w:rFonts w:ascii="Arial" w:hAnsi="Arial" w:cs="Arial"/>
                <w:sz w:val="22"/>
                <w:szCs w:val="22"/>
              </w:rPr>
            </w:pPr>
          </w:p>
          <w:p w14:paraId="6ED84DE6"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r>
              <w:rPr>
                <w:rFonts w:ascii="Arial" w:hAnsi="Arial" w:cs="Arial"/>
                <w:sz w:val="22"/>
                <w:szCs w:val="22"/>
              </w:rPr>
              <w:t>0</w:t>
            </w:r>
          </w:p>
        </w:tc>
        <w:tc>
          <w:tcPr>
            <w:tcW w:w="1481" w:type="dxa"/>
            <w:vMerge w:val="restart"/>
            <w:shd w:val="clear" w:color="auto" w:fill="auto"/>
          </w:tcPr>
          <w:p w14:paraId="7B315867" w14:textId="77777777" w:rsidR="00575B4D" w:rsidRPr="00AB7899" w:rsidRDefault="00575B4D" w:rsidP="003C3F35">
            <w:pPr>
              <w:jc w:val="center"/>
              <w:rPr>
                <w:rFonts w:ascii="Arial" w:hAnsi="Arial" w:cs="Arial"/>
                <w:b/>
                <w:sz w:val="22"/>
                <w:szCs w:val="22"/>
              </w:rPr>
            </w:pPr>
          </w:p>
          <w:p w14:paraId="2F195E55"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81-90 cm</w:t>
            </w:r>
          </w:p>
        </w:tc>
        <w:tc>
          <w:tcPr>
            <w:tcW w:w="1559" w:type="dxa"/>
            <w:vMerge w:val="restart"/>
          </w:tcPr>
          <w:p w14:paraId="7B44A08B" w14:textId="77777777" w:rsidR="00575B4D" w:rsidRPr="00AB7899" w:rsidRDefault="00575B4D" w:rsidP="003C3F35">
            <w:pPr>
              <w:rPr>
                <w:rFonts w:ascii="Arial" w:hAnsi="Arial" w:cs="Arial"/>
                <w:sz w:val="22"/>
                <w:szCs w:val="22"/>
              </w:rPr>
            </w:pPr>
          </w:p>
        </w:tc>
        <w:tc>
          <w:tcPr>
            <w:tcW w:w="1075" w:type="dxa"/>
          </w:tcPr>
          <w:p w14:paraId="12CFE125" w14:textId="77777777" w:rsidR="00575B4D" w:rsidRPr="00AB7899" w:rsidRDefault="00575B4D" w:rsidP="003C3F35">
            <w:pPr>
              <w:jc w:val="right"/>
              <w:rPr>
                <w:rFonts w:ascii="Arial" w:hAnsi="Arial" w:cs="Arial"/>
                <w:sz w:val="22"/>
                <w:szCs w:val="22"/>
              </w:rPr>
            </w:pPr>
          </w:p>
          <w:p w14:paraId="4BFD0A9A"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458C9EB2"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3EB0E9F5" w14:textId="77777777" w:rsidR="00575B4D" w:rsidRPr="00AB7899" w:rsidRDefault="00575B4D" w:rsidP="003C3F35">
            <w:pPr>
              <w:jc w:val="center"/>
              <w:rPr>
                <w:rFonts w:ascii="Arial" w:hAnsi="Arial" w:cs="Arial"/>
                <w:color w:val="FF0000"/>
                <w:sz w:val="22"/>
                <w:szCs w:val="22"/>
              </w:rPr>
            </w:pPr>
          </w:p>
          <w:p w14:paraId="240C26EF"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9</w:t>
            </w:r>
            <w:r w:rsidRPr="00AB7899">
              <w:rPr>
                <w:rFonts w:ascii="Arial" w:hAnsi="Arial" w:cs="Arial"/>
                <w:b/>
                <w:sz w:val="22"/>
                <w:szCs w:val="22"/>
              </w:rPr>
              <w:t xml:space="preserve"> szt.</w:t>
            </w:r>
          </w:p>
        </w:tc>
        <w:tc>
          <w:tcPr>
            <w:tcW w:w="1985" w:type="dxa"/>
            <w:vMerge w:val="restart"/>
          </w:tcPr>
          <w:p w14:paraId="013E6AE1" w14:textId="77777777" w:rsidR="00575B4D" w:rsidRPr="00AB7899" w:rsidRDefault="00575B4D" w:rsidP="003C3F35">
            <w:pPr>
              <w:jc w:val="right"/>
              <w:rPr>
                <w:rFonts w:ascii="Arial" w:hAnsi="Arial" w:cs="Arial"/>
                <w:sz w:val="22"/>
                <w:szCs w:val="22"/>
              </w:rPr>
            </w:pPr>
          </w:p>
        </w:tc>
      </w:tr>
      <w:tr w:rsidR="00575B4D" w:rsidRPr="00AB7899" w14:paraId="0CCB2714" w14:textId="77777777" w:rsidTr="003C3F35">
        <w:trPr>
          <w:trHeight w:val="382"/>
        </w:trPr>
        <w:tc>
          <w:tcPr>
            <w:tcW w:w="542" w:type="dxa"/>
            <w:vMerge/>
          </w:tcPr>
          <w:p w14:paraId="0530B079"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37EECD14" w14:textId="77777777" w:rsidR="00575B4D" w:rsidRPr="00AB7899" w:rsidRDefault="00575B4D" w:rsidP="003C3F35">
            <w:pPr>
              <w:jc w:val="center"/>
              <w:rPr>
                <w:rFonts w:ascii="Arial" w:hAnsi="Arial" w:cs="Arial"/>
                <w:sz w:val="22"/>
                <w:szCs w:val="22"/>
              </w:rPr>
            </w:pPr>
          </w:p>
        </w:tc>
        <w:tc>
          <w:tcPr>
            <w:tcW w:w="1559" w:type="dxa"/>
            <w:vMerge/>
          </w:tcPr>
          <w:p w14:paraId="5F3E37CE" w14:textId="77777777" w:rsidR="00575B4D" w:rsidRPr="00AB7899" w:rsidRDefault="00575B4D" w:rsidP="003C3F35">
            <w:pPr>
              <w:rPr>
                <w:rFonts w:ascii="Arial" w:hAnsi="Arial" w:cs="Arial"/>
                <w:sz w:val="22"/>
                <w:szCs w:val="22"/>
              </w:rPr>
            </w:pPr>
          </w:p>
        </w:tc>
        <w:tc>
          <w:tcPr>
            <w:tcW w:w="1075" w:type="dxa"/>
          </w:tcPr>
          <w:p w14:paraId="70EFB4DF" w14:textId="77777777" w:rsidR="00575B4D" w:rsidRPr="00AB7899" w:rsidRDefault="00575B4D" w:rsidP="003C3F35">
            <w:pPr>
              <w:jc w:val="right"/>
              <w:rPr>
                <w:rFonts w:ascii="Arial" w:hAnsi="Arial" w:cs="Arial"/>
                <w:sz w:val="22"/>
                <w:szCs w:val="22"/>
              </w:rPr>
            </w:pPr>
          </w:p>
          <w:p w14:paraId="36FAC37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4D28F71B" w14:textId="77777777" w:rsidR="00575B4D" w:rsidRPr="00AB7899" w:rsidRDefault="00575B4D" w:rsidP="003C3F35">
            <w:pPr>
              <w:jc w:val="right"/>
              <w:rPr>
                <w:rFonts w:ascii="Arial" w:hAnsi="Arial" w:cs="Arial"/>
                <w:color w:val="FF0000"/>
                <w:sz w:val="22"/>
                <w:szCs w:val="22"/>
              </w:rPr>
            </w:pPr>
          </w:p>
        </w:tc>
        <w:tc>
          <w:tcPr>
            <w:tcW w:w="1559" w:type="dxa"/>
            <w:vMerge/>
          </w:tcPr>
          <w:p w14:paraId="379CA8F7" w14:textId="77777777" w:rsidR="00575B4D" w:rsidRPr="00AB7899" w:rsidRDefault="00575B4D" w:rsidP="003C3F35">
            <w:pPr>
              <w:jc w:val="center"/>
              <w:rPr>
                <w:rFonts w:ascii="Arial" w:hAnsi="Arial" w:cs="Arial"/>
                <w:color w:val="FF0000"/>
                <w:sz w:val="22"/>
                <w:szCs w:val="22"/>
              </w:rPr>
            </w:pPr>
          </w:p>
        </w:tc>
        <w:tc>
          <w:tcPr>
            <w:tcW w:w="1985" w:type="dxa"/>
            <w:vMerge/>
          </w:tcPr>
          <w:p w14:paraId="100AE3A0" w14:textId="77777777" w:rsidR="00575B4D" w:rsidRPr="00AB7899" w:rsidRDefault="00575B4D" w:rsidP="003C3F35">
            <w:pPr>
              <w:jc w:val="right"/>
              <w:rPr>
                <w:rFonts w:ascii="Arial" w:hAnsi="Arial" w:cs="Arial"/>
                <w:sz w:val="22"/>
                <w:szCs w:val="22"/>
              </w:rPr>
            </w:pPr>
          </w:p>
        </w:tc>
      </w:tr>
      <w:tr w:rsidR="00575B4D" w:rsidRPr="00AB7899" w14:paraId="5FA8448B" w14:textId="77777777" w:rsidTr="003C3F35">
        <w:trPr>
          <w:trHeight w:val="382"/>
        </w:trPr>
        <w:tc>
          <w:tcPr>
            <w:tcW w:w="542" w:type="dxa"/>
            <w:vMerge w:val="restart"/>
            <w:shd w:val="clear" w:color="auto" w:fill="auto"/>
          </w:tcPr>
          <w:p w14:paraId="68A6D559" w14:textId="77777777" w:rsidR="00575B4D" w:rsidRPr="00AB7899" w:rsidRDefault="00575B4D" w:rsidP="003C3F35">
            <w:pPr>
              <w:spacing w:line="240" w:lineRule="atLeast"/>
              <w:rPr>
                <w:rFonts w:ascii="Arial" w:hAnsi="Arial" w:cs="Arial"/>
                <w:sz w:val="22"/>
                <w:szCs w:val="22"/>
              </w:rPr>
            </w:pPr>
          </w:p>
          <w:p w14:paraId="6353A22E" w14:textId="77777777" w:rsidR="00575B4D" w:rsidRPr="00AB7899" w:rsidRDefault="00575B4D" w:rsidP="003C3F35">
            <w:pPr>
              <w:spacing w:line="240" w:lineRule="atLeast"/>
              <w:jc w:val="center"/>
              <w:rPr>
                <w:rFonts w:ascii="Arial" w:hAnsi="Arial" w:cs="Arial"/>
                <w:sz w:val="22"/>
                <w:szCs w:val="22"/>
              </w:rPr>
            </w:pPr>
          </w:p>
          <w:p w14:paraId="1A81994D"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r>
              <w:rPr>
                <w:rFonts w:ascii="Arial" w:hAnsi="Arial" w:cs="Arial"/>
                <w:sz w:val="22"/>
                <w:szCs w:val="22"/>
              </w:rPr>
              <w:t>1</w:t>
            </w:r>
          </w:p>
        </w:tc>
        <w:tc>
          <w:tcPr>
            <w:tcW w:w="1481" w:type="dxa"/>
            <w:vMerge w:val="restart"/>
            <w:shd w:val="clear" w:color="auto" w:fill="auto"/>
          </w:tcPr>
          <w:p w14:paraId="78E2E999" w14:textId="77777777" w:rsidR="00575B4D" w:rsidRPr="00AB7899" w:rsidRDefault="00575B4D" w:rsidP="003C3F35">
            <w:pPr>
              <w:jc w:val="center"/>
              <w:rPr>
                <w:rFonts w:ascii="Arial" w:hAnsi="Arial" w:cs="Arial"/>
                <w:b/>
                <w:sz w:val="22"/>
                <w:szCs w:val="22"/>
              </w:rPr>
            </w:pPr>
          </w:p>
          <w:p w14:paraId="34288F7D"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91-100 cm</w:t>
            </w:r>
          </w:p>
        </w:tc>
        <w:tc>
          <w:tcPr>
            <w:tcW w:w="1559" w:type="dxa"/>
            <w:vMerge w:val="restart"/>
          </w:tcPr>
          <w:p w14:paraId="13158076" w14:textId="77777777" w:rsidR="00575B4D" w:rsidRPr="00AB7899" w:rsidRDefault="00575B4D" w:rsidP="003C3F35">
            <w:pPr>
              <w:rPr>
                <w:rFonts w:ascii="Arial" w:hAnsi="Arial" w:cs="Arial"/>
                <w:sz w:val="22"/>
                <w:szCs w:val="22"/>
              </w:rPr>
            </w:pPr>
          </w:p>
        </w:tc>
        <w:tc>
          <w:tcPr>
            <w:tcW w:w="1075" w:type="dxa"/>
          </w:tcPr>
          <w:p w14:paraId="3AEDDE5F" w14:textId="77777777" w:rsidR="00575B4D" w:rsidRPr="00AB7899" w:rsidRDefault="00575B4D" w:rsidP="003C3F35">
            <w:pPr>
              <w:jc w:val="right"/>
              <w:rPr>
                <w:rFonts w:ascii="Arial" w:hAnsi="Arial" w:cs="Arial"/>
                <w:sz w:val="22"/>
                <w:szCs w:val="22"/>
              </w:rPr>
            </w:pPr>
          </w:p>
          <w:p w14:paraId="5278C27E"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7DCA4FC2"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5562CC92" w14:textId="77777777" w:rsidR="00575B4D" w:rsidRPr="00AB7899" w:rsidRDefault="00575B4D" w:rsidP="003C3F35">
            <w:pPr>
              <w:jc w:val="center"/>
              <w:rPr>
                <w:rFonts w:ascii="Arial" w:hAnsi="Arial" w:cs="Arial"/>
                <w:color w:val="FF0000"/>
                <w:sz w:val="22"/>
                <w:szCs w:val="22"/>
              </w:rPr>
            </w:pPr>
          </w:p>
          <w:p w14:paraId="4A4EEA0F"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3</w:t>
            </w:r>
            <w:r w:rsidRPr="00AB7899">
              <w:rPr>
                <w:rFonts w:ascii="Arial" w:hAnsi="Arial" w:cs="Arial"/>
                <w:b/>
                <w:sz w:val="22"/>
                <w:szCs w:val="22"/>
              </w:rPr>
              <w:t xml:space="preserve"> szt.</w:t>
            </w:r>
          </w:p>
        </w:tc>
        <w:tc>
          <w:tcPr>
            <w:tcW w:w="1985" w:type="dxa"/>
            <w:vMerge w:val="restart"/>
          </w:tcPr>
          <w:p w14:paraId="5076264D" w14:textId="77777777" w:rsidR="00575B4D" w:rsidRPr="00AB7899" w:rsidRDefault="00575B4D" w:rsidP="003C3F35">
            <w:pPr>
              <w:jc w:val="right"/>
              <w:rPr>
                <w:rFonts w:ascii="Arial" w:hAnsi="Arial" w:cs="Arial"/>
                <w:sz w:val="22"/>
                <w:szCs w:val="22"/>
              </w:rPr>
            </w:pPr>
          </w:p>
        </w:tc>
      </w:tr>
      <w:tr w:rsidR="00575B4D" w:rsidRPr="00AB7899" w14:paraId="156D95D6" w14:textId="77777777" w:rsidTr="003C3F35">
        <w:trPr>
          <w:trHeight w:val="382"/>
        </w:trPr>
        <w:tc>
          <w:tcPr>
            <w:tcW w:w="542" w:type="dxa"/>
            <w:vMerge/>
          </w:tcPr>
          <w:p w14:paraId="555A69E7"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089DA1DB" w14:textId="77777777" w:rsidR="00575B4D" w:rsidRPr="00AB7899" w:rsidRDefault="00575B4D" w:rsidP="003C3F35">
            <w:pPr>
              <w:rPr>
                <w:rFonts w:ascii="Arial" w:hAnsi="Arial" w:cs="Arial"/>
                <w:b/>
                <w:sz w:val="22"/>
                <w:szCs w:val="22"/>
              </w:rPr>
            </w:pPr>
          </w:p>
        </w:tc>
        <w:tc>
          <w:tcPr>
            <w:tcW w:w="1559" w:type="dxa"/>
            <w:vMerge/>
          </w:tcPr>
          <w:p w14:paraId="2257075B" w14:textId="77777777" w:rsidR="00575B4D" w:rsidRPr="00AB7899" w:rsidRDefault="00575B4D" w:rsidP="003C3F35">
            <w:pPr>
              <w:rPr>
                <w:rFonts w:ascii="Arial" w:hAnsi="Arial" w:cs="Arial"/>
                <w:sz w:val="22"/>
                <w:szCs w:val="22"/>
              </w:rPr>
            </w:pPr>
          </w:p>
        </w:tc>
        <w:tc>
          <w:tcPr>
            <w:tcW w:w="1075" w:type="dxa"/>
          </w:tcPr>
          <w:p w14:paraId="7FC1FBC1" w14:textId="77777777" w:rsidR="00575B4D" w:rsidRDefault="00575B4D" w:rsidP="003C3F35">
            <w:pPr>
              <w:jc w:val="right"/>
              <w:rPr>
                <w:rFonts w:ascii="Arial" w:hAnsi="Arial" w:cs="Arial"/>
                <w:sz w:val="22"/>
                <w:szCs w:val="22"/>
              </w:rPr>
            </w:pPr>
          </w:p>
          <w:p w14:paraId="4FE4292D"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7F0C8C2B" w14:textId="77777777" w:rsidR="00575B4D" w:rsidRPr="00AB7899" w:rsidRDefault="00575B4D" w:rsidP="003C3F35">
            <w:pPr>
              <w:jc w:val="right"/>
              <w:rPr>
                <w:rFonts w:ascii="Arial" w:hAnsi="Arial" w:cs="Arial"/>
                <w:color w:val="FF0000"/>
                <w:sz w:val="22"/>
                <w:szCs w:val="22"/>
              </w:rPr>
            </w:pPr>
          </w:p>
        </w:tc>
        <w:tc>
          <w:tcPr>
            <w:tcW w:w="1559" w:type="dxa"/>
            <w:vMerge/>
          </w:tcPr>
          <w:p w14:paraId="1F6A523F" w14:textId="77777777" w:rsidR="00575B4D" w:rsidRPr="00AB7899" w:rsidRDefault="00575B4D" w:rsidP="003C3F35">
            <w:pPr>
              <w:jc w:val="center"/>
              <w:rPr>
                <w:rFonts w:ascii="Arial" w:hAnsi="Arial" w:cs="Arial"/>
                <w:color w:val="FF0000"/>
                <w:sz w:val="22"/>
                <w:szCs w:val="22"/>
              </w:rPr>
            </w:pPr>
          </w:p>
        </w:tc>
        <w:tc>
          <w:tcPr>
            <w:tcW w:w="1985" w:type="dxa"/>
            <w:vMerge/>
          </w:tcPr>
          <w:p w14:paraId="4CE201D8" w14:textId="77777777" w:rsidR="00575B4D" w:rsidRPr="00AB7899" w:rsidRDefault="00575B4D" w:rsidP="003C3F35">
            <w:pPr>
              <w:jc w:val="right"/>
              <w:rPr>
                <w:rFonts w:ascii="Arial" w:hAnsi="Arial" w:cs="Arial"/>
                <w:sz w:val="22"/>
                <w:szCs w:val="22"/>
              </w:rPr>
            </w:pPr>
          </w:p>
        </w:tc>
      </w:tr>
      <w:tr w:rsidR="00575B4D" w:rsidRPr="00AB7899" w14:paraId="543E1A0D" w14:textId="77777777" w:rsidTr="003C3F35">
        <w:trPr>
          <w:trHeight w:val="382"/>
        </w:trPr>
        <w:tc>
          <w:tcPr>
            <w:tcW w:w="542" w:type="dxa"/>
            <w:vMerge w:val="restart"/>
            <w:shd w:val="clear" w:color="auto" w:fill="auto"/>
          </w:tcPr>
          <w:p w14:paraId="2819E878" w14:textId="77777777" w:rsidR="00575B4D" w:rsidRPr="00AB7899" w:rsidRDefault="00575B4D" w:rsidP="003C3F35">
            <w:pPr>
              <w:spacing w:line="240" w:lineRule="atLeast"/>
              <w:jc w:val="center"/>
              <w:rPr>
                <w:rFonts w:ascii="Arial" w:hAnsi="Arial" w:cs="Arial"/>
                <w:sz w:val="22"/>
                <w:szCs w:val="22"/>
              </w:rPr>
            </w:pPr>
          </w:p>
          <w:p w14:paraId="04F80024" w14:textId="77777777" w:rsidR="00575B4D" w:rsidRPr="00AB7899" w:rsidRDefault="00575B4D" w:rsidP="003C3F35">
            <w:pPr>
              <w:spacing w:line="240" w:lineRule="atLeast"/>
              <w:jc w:val="center"/>
              <w:rPr>
                <w:rFonts w:ascii="Arial" w:hAnsi="Arial" w:cs="Arial"/>
                <w:sz w:val="22"/>
                <w:szCs w:val="22"/>
              </w:rPr>
            </w:pPr>
          </w:p>
          <w:p w14:paraId="392A0F90"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r>
              <w:rPr>
                <w:rFonts w:ascii="Arial" w:hAnsi="Arial" w:cs="Arial"/>
                <w:sz w:val="22"/>
                <w:szCs w:val="22"/>
              </w:rPr>
              <w:t>2</w:t>
            </w:r>
          </w:p>
        </w:tc>
        <w:tc>
          <w:tcPr>
            <w:tcW w:w="1481" w:type="dxa"/>
            <w:vMerge w:val="restart"/>
            <w:shd w:val="clear" w:color="auto" w:fill="auto"/>
          </w:tcPr>
          <w:p w14:paraId="1DA3E0C8" w14:textId="77777777" w:rsidR="00575B4D" w:rsidRPr="00AB7899" w:rsidRDefault="00575B4D" w:rsidP="003C3F35">
            <w:pPr>
              <w:jc w:val="center"/>
              <w:rPr>
                <w:rFonts w:ascii="Arial" w:hAnsi="Arial" w:cs="Arial"/>
                <w:b/>
                <w:sz w:val="22"/>
                <w:szCs w:val="22"/>
              </w:rPr>
            </w:pPr>
          </w:p>
          <w:p w14:paraId="32F3077D"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101-110 cm</w:t>
            </w:r>
          </w:p>
        </w:tc>
        <w:tc>
          <w:tcPr>
            <w:tcW w:w="1559" w:type="dxa"/>
            <w:vMerge w:val="restart"/>
          </w:tcPr>
          <w:p w14:paraId="30730E0B" w14:textId="77777777" w:rsidR="00575B4D" w:rsidRPr="00AB7899" w:rsidRDefault="00575B4D" w:rsidP="003C3F35">
            <w:pPr>
              <w:rPr>
                <w:rFonts w:ascii="Arial" w:hAnsi="Arial" w:cs="Arial"/>
                <w:sz w:val="22"/>
                <w:szCs w:val="22"/>
              </w:rPr>
            </w:pPr>
          </w:p>
        </w:tc>
        <w:tc>
          <w:tcPr>
            <w:tcW w:w="1075" w:type="dxa"/>
          </w:tcPr>
          <w:p w14:paraId="48EE8859" w14:textId="77777777" w:rsidR="00575B4D" w:rsidRPr="00AB7899" w:rsidRDefault="00575B4D" w:rsidP="003C3F35">
            <w:pPr>
              <w:jc w:val="right"/>
              <w:rPr>
                <w:rFonts w:ascii="Arial" w:hAnsi="Arial" w:cs="Arial"/>
                <w:sz w:val="22"/>
                <w:szCs w:val="22"/>
              </w:rPr>
            </w:pPr>
          </w:p>
          <w:p w14:paraId="01F19BB2"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2CEEBB94"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5D9EF448" w14:textId="77777777" w:rsidR="00575B4D" w:rsidRPr="00AB7899" w:rsidRDefault="00575B4D" w:rsidP="003C3F35">
            <w:pPr>
              <w:jc w:val="center"/>
              <w:rPr>
                <w:rFonts w:ascii="Arial" w:hAnsi="Arial" w:cs="Arial"/>
                <w:color w:val="FF0000"/>
                <w:sz w:val="22"/>
                <w:szCs w:val="22"/>
              </w:rPr>
            </w:pPr>
          </w:p>
          <w:p w14:paraId="360E64FE" w14:textId="77777777" w:rsidR="00575B4D" w:rsidRPr="00AB7899" w:rsidRDefault="00575B4D" w:rsidP="003C3F35">
            <w:pPr>
              <w:jc w:val="center"/>
              <w:rPr>
                <w:rFonts w:ascii="Arial" w:hAnsi="Arial" w:cs="Arial"/>
                <w:b/>
                <w:sz w:val="22"/>
                <w:szCs w:val="22"/>
              </w:rPr>
            </w:pPr>
          </w:p>
          <w:p w14:paraId="61454142"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2</w:t>
            </w:r>
            <w:r w:rsidRPr="00AB7899">
              <w:rPr>
                <w:rFonts w:ascii="Arial" w:hAnsi="Arial" w:cs="Arial"/>
                <w:b/>
                <w:sz w:val="22"/>
                <w:szCs w:val="22"/>
              </w:rPr>
              <w:t xml:space="preserve"> szt.</w:t>
            </w:r>
          </w:p>
        </w:tc>
        <w:tc>
          <w:tcPr>
            <w:tcW w:w="1985" w:type="dxa"/>
            <w:vMerge w:val="restart"/>
          </w:tcPr>
          <w:p w14:paraId="38E56AC7" w14:textId="77777777" w:rsidR="00575B4D" w:rsidRPr="00AB7899" w:rsidRDefault="00575B4D" w:rsidP="003C3F35">
            <w:pPr>
              <w:jc w:val="right"/>
              <w:rPr>
                <w:rFonts w:ascii="Arial" w:hAnsi="Arial" w:cs="Arial"/>
                <w:sz w:val="22"/>
                <w:szCs w:val="22"/>
              </w:rPr>
            </w:pPr>
          </w:p>
        </w:tc>
      </w:tr>
      <w:tr w:rsidR="00575B4D" w:rsidRPr="00AB7899" w14:paraId="73083A33" w14:textId="77777777" w:rsidTr="003C3F35">
        <w:trPr>
          <w:trHeight w:val="382"/>
        </w:trPr>
        <w:tc>
          <w:tcPr>
            <w:tcW w:w="542" w:type="dxa"/>
            <w:vMerge/>
          </w:tcPr>
          <w:p w14:paraId="6D7A42AE"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065D04E0" w14:textId="77777777" w:rsidR="00575B4D" w:rsidRPr="00AB7899" w:rsidRDefault="00575B4D" w:rsidP="003C3F35">
            <w:pPr>
              <w:jc w:val="center"/>
              <w:rPr>
                <w:rFonts w:ascii="Arial" w:hAnsi="Arial" w:cs="Arial"/>
                <w:sz w:val="22"/>
                <w:szCs w:val="22"/>
              </w:rPr>
            </w:pPr>
          </w:p>
        </w:tc>
        <w:tc>
          <w:tcPr>
            <w:tcW w:w="1559" w:type="dxa"/>
            <w:vMerge/>
          </w:tcPr>
          <w:p w14:paraId="3990BC00" w14:textId="77777777" w:rsidR="00575B4D" w:rsidRPr="00AB7899" w:rsidRDefault="00575B4D" w:rsidP="003C3F35">
            <w:pPr>
              <w:rPr>
                <w:rFonts w:ascii="Arial" w:hAnsi="Arial" w:cs="Arial"/>
                <w:sz w:val="22"/>
                <w:szCs w:val="22"/>
              </w:rPr>
            </w:pPr>
          </w:p>
        </w:tc>
        <w:tc>
          <w:tcPr>
            <w:tcW w:w="1075" w:type="dxa"/>
          </w:tcPr>
          <w:p w14:paraId="00890F71" w14:textId="77777777" w:rsidR="00575B4D" w:rsidRPr="00AB7899" w:rsidRDefault="00575B4D" w:rsidP="003C3F35">
            <w:pPr>
              <w:jc w:val="right"/>
              <w:rPr>
                <w:rFonts w:ascii="Arial" w:hAnsi="Arial" w:cs="Arial"/>
                <w:sz w:val="22"/>
                <w:szCs w:val="22"/>
              </w:rPr>
            </w:pPr>
          </w:p>
          <w:p w14:paraId="25220173"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49E5061" w14:textId="77777777" w:rsidR="00575B4D" w:rsidRPr="00AB7899" w:rsidRDefault="00575B4D" w:rsidP="003C3F35">
            <w:pPr>
              <w:jc w:val="right"/>
              <w:rPr>
                <w:rFonts w:ascii="Arial" w:hAnsi="Arial" w:cs="Arial"/>
                <w:color w:val="FF0000"/>
                <w:sz w:val="22"/>
                <w:szCs w:val="22"/>
              </w:rPr>
            </w:pPr>
          </w:p>
        </w:tc>
        <w:tc>
          <w:tcPr>
            <w:tcW w:w="1559" w:type="dxa"/>
            <w:vMerge/>
          </w:tcPr>
          <w:p w14:paraId="687E4FAC" w14:textId="77777777" w:rsidR="00575B4D" w:rsidRPr="00AB7899" w:rsidRDefault="00575B4D" w:rsidP="003C3F35">
            <w:pPr>
              <w:jc w:val="center"/>
              <w:rPr>
                <w:rFonts w:ascii="Arial" w:hAnsi="Arial" w:cs="Arial"/>
                <w:color w:val="FF0000"/>
                <w:sz w:val="22"/>
                <w:szCs w:val="22"/>
              </w:rPr>
            </w:pPr>
          </w:p>
        </w:tc>
        <w:tc>
          <w:tcPr>
            <w:tcW w:w="1985" w:type="dxa"/>
            <w:vMerge/>
          </w:tcPr>
          <w:p w14:paraId="50C3650B" w14:textId="77777777" w:rsidR="00575B4D" w:rsidRPr="00AB7899" w:rsidRDefault="00575B4D" w:rsidP="003C3F35">
            <w:pPr>
              <w:jc w:val="right"/>
              <w:rPr>
                <w:rFonts w:ascii="Arial" w:hAnsi="Arial" w:cs="Arial"/>
                <w:sz w:val="22"/>
                <w:szCs w:val="22"/>
              </w:rPr>
            </w:pPr>
          </w:p>
        </w:tc>
      </w:tr>
      <w:tr w:rsidR="00575B4D" w:rsidRPr="00AB7899" w14:paraId="6B87074F" w14:textId="77777777" w:rsidTr="003C3F35">
        <w:trPr>
          <w:trHeight w:val="382"/>
        </w:trPr>
        <w:tc>
          <w:tcPr>
            <w:tcW w:w="542" w:type="dxa"/>
            <w:vMerge w:val="restart"/>
          </w:tcPr>
          <w:p w14:paraId="1DADA340" w14:textId="77777777" w:rsidR="00575B4D" w:rsidRPr="00AB7899" w:rsidRDefault="00575B4D" w:rsidP="003C3F35">
            <w:pPr>
              <w:spacing w:line="240" w:lineRule="atLeast"/>
              <w:rPr>
                <w:rFonts w:ascii="Arial" w:hAnsi="Arial" w:cs="Arial"/>
                <w:sz w:val="22"/>
                <w:szCs w:val="22"/>
              </w:rPr>
            </w:pPr>
          </w:p>
          <w:p w14:paraId="295C974F" w14:textId="77777777" w:rsidR="00575B4D" w:rsidRPr="00AB7899" w:rsidRDefault="00575B4D" w:rsidP="003C3F35">
            <w:pPr>
              <w:spacing w:line="240" w:lineRule="atLeast"/>
              <w:jc w:val="center"/>
              <w:rPr>
                <w:rFonts w:ascii="Arial" w:hAnsi="Arial" w:cs="Arial"/>
                <w:sz w:val="22"/>
                <w:szCs w:val="22"/>
              </w:rPr>
            </w:pPr>
          </w:p>
          <w:p w14:paraId="602568FF"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r>
              <w:rPr>
                <w:rFonts w:ascii="Arial" w:hAnsi="Arial" w:cs="Arial"/>
                <w:sz w:val="22"/>
                <w:szCs w:val="22"/>
              </w:rPr>
              <w:t>3</w:t>
            </w:r>
          </w:p>
        </w:tc>
        <w:tc>
          <w:tcPr>
            <w:tcW w:w="1481" w:type="dxa"/>
            <w:vMerge w:val="restart"/>
            <w:shd w:val="clear" w:color="auto" w:fill="auto"/>
          </w:tcPr>
          <w:p w14:paraId="1639DA6D" w14:textId="77777777" w:rsidR="00575B4D" w:rsidRPr="00AB7899" w:rsidRDefault="00575B4D" w:rsidP="003C3F35">
            <w:pPr>
              <w:jc w:val="center"/>
              <w:rPr>
                <w:rFonts w:ascii="Arial" w:hAnsi="Arial" w:cs="Arial"/>
                <w:b/>
                <w:sz w:val="22"/>
                <w:szCs w:val="22"/>
              </w:rPr>
            </w:pPr>
          </w:p>
          <w:p w14:paraId="447D4EA1"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121-130 cm</w:t>
            </w:r>
          </w:p>
        </w:tc>
        <w:tc>
          <w:tcPr>
            <w:tcW w:w="1559" w:type="dxa"/>
            <w:vMerge w:val="restart"/>
          </w:tcPr>
          <w:p w14:paraId="163E57D3" w14:textId="77777777" w:rsidR="00575B4D" w:rsidRPr="00AB7899" w:rsidRDefault="00575B4D" w:rsidP="003C3F35">
            <w:pPr>
              <w:rPr>
                <w:rFonts w:ascii="Arial" w:hAnsi="Arial" w:cs="Arial"/>
                <w:sz w:val="22"/>
                <w:szCs w:val="22"/>
              </w:rPr>
            </w:pPr>
          </w:p>
        </w:tc>
        <w:tc>
          <w:tcPr>
            <w:tcW w:w="1075" w:type="dxa"/>
          </w:tcPr>
          <w:p w14:paraId="70BBEB41" w14:textId="77777777" w:rsidR="00575B4D" w:rsidRPr="00AB7899" w:rsidRDefault="00575B4D" w:rsidP="003C3F35">
            <w:pPr>
              <w:jc w:val="right"/>
              <w:rPr>
                <w:rFonts w:ascii="Arial" w:hAnsi="Arial" w:cs="Arial"/>
                <w:sz w:val="22"/>
                <w:szCs w:val="22"/>
              </w:rPr>
            </w:pPr>
          </w:p>
          <w:p w14:paraId="743CFFE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6331C197"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06DCB020" w14:textId="77777777" w:rsidR="00575B4D" w:rsidRPr="00AB7899" w:rsidRDefault="00575B4D" w:rsidP="003C3F35">
            <w:pPr>
              <w:jc w:val="center"/>
              <w:rPr>
                <w:rFonts w:ascii="Arial" w:hAnsi="Arial" w:cs="Arial"/>
                <w:b/>
                <w:sz w:val="22"/>
                <w:szCs w:val="22"/>
              </w:rPr>
            </w:pPr>
          </w:p>
          <w:p w14:paraId="5B5D6F2D" w14:textId="77777777" w:rsidR="00575B4D" w:rsidRPr="00AB7899" w:rsidRDefault="00575B4D" w:rsidP="003C3F35">
            <w:pPr>
              <w:jc w:val="center"/>
              <w:rPr>
                <w:rFonts w:ascii="Arial" w:hAnsi="Arial" w:cs="Arial"/>
                <w:b/>
                <w:sz w:val="22"/>
                <w:szCs w:val="22"/>
              </w:rPr>
            </w:pPr>
          </w:p>
          <w:p w14:paraId="2A7EE9FD" w14:textId="77777777" w:rsidR="00575B4D" w:rsidRPr="00AB7899" w:rsidRDefault="00575B4D" w:rsidP="003C3F35">
            <w:pPr>
              <w:jc w:val="center"/>
              <w:rPr>
                <w:rFonts w:ascii="Arial" w:hAnsi="Arial" w:cs="Arial"/>
                <w:color w:val="FF0000"/>
                <w:sz w:val="22"/>
                <w:szCs w:val="22"/>
              </w:rPr>
            </w:pPr>
            <w:r w:rsidRPr="00AB7899">
              <w:rPr>
                <w:rFonts w:ascii="Arial" w:hAnsi="Arial" w:cs="Arial"/>
                <w:b/>
                <w:sz w:val="22"/>
                <w:szCs w:val="22"/>
              </w:rPr>
              <w:t>1 szt.</w:t>
            </w:r>
          </w:p>
        </w:tc>
        <w:tc>
          <w:tcPr>
            <w:tcW w:w="1985" w:type="dxa"/>
            <w:vMerge w:val="restart"/>
          </w:tcPr>
          <w:p w14:paraId="61E3642D" w14:textId="77777777" w:rsidR="00575B4D" w:rsidRPr="00AB7899" w:rsidRDefault="00575B4D" w:rsidP="003C3F35">
            <w:pPr>
              <w:jc w:val="right"/>
              <w:rPr>
                <w:rFonts w:ascii="Arial" w:hAnsi="Arial" w:cs="Arial"/>
                <w:sz w:val="22"/>
                <w:szCs w:val="22"/>
              </w:rPr>
            </w:pPr>
          </w:p>
        </w:tc>
      </w:tr>
      <w:tr w:rsidR="00575B4D" w:rsidRPr="00AB7899" w14:paraId="1188A966" w14:textId="77777777" w:rsidTr="003C3F35">
        <w:trPr>
          <w:trHeight w:val="382"/>
        </w:trPr>
        <w:tc>
          <w:tcPr>
            <w:tcW w:w="542" w:type="dxa"/>
            <w:vMerge/>
          </w:tcPr>
          <w:p w14:paraId="3630504B"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76852AFA" w14:textId="77777777" w:rsidR="00575B4D" w:rsidRPr="00AB7899" w:rsidRDefault="00575B4D" w:rsidP="003C3F35">
            <w:pPr>
              <w:jc w:val="center"/>
              <w:rPr>
                <w:rFonts w:ascii="Arial" w:hAnsi="Arial" w:cs="Arial"/>
                <w:sz w:val="22"/>
                <w:szCs w:val="22"/>
              </w:rPr>
            </w:pPr>
          </w:p>
        </w:tc>
        <w:tc>
          <w:tcPr>
            <w:tcW w:w="1559" w:type="dxa"/>
            <w:vMerge/>
          </w:tcPr>
          <w:p w14:paraId="6DCEC1F0" w14:textId="77777777" w:rsidR="00575B4D" w:rsidRPr="00AB7899" w:rsidRDefault="00575B4D" w:rsidP="003C3F35">
            <w:pPr>
              <w:rPr>
                <w:rFonts w:ascii="Arial" w:hAnsi="Arial" w:cs="Arial"/>
                <w:sz w:val="22"/>
                <w:szCs w:val="22"/>
              </w:rPr>
            </w:pPr>
          </w:p>
        </w:tc>
        <w:tc>
          <w:tcPr>
            <w:tcW w:w="1075" w:type="dxa"/>
          </w:tcPr>
          <w:p w14:paraId="2FF2FD9D" w14:textId="77777777" w:rsidR="00575B4D" w:rsidRPr="00AB7899" w:rsidRDefault="00575B4D" w:rsidP="003C3F35">
            <w:pPr>
              <w:jc w:val="right"/>
              <w:rPr>
                <w:rFonts w:ascii="Arial" w:hAnsi="Arial" w:cs="Arial"/>
                <w:sz w:val="22"/>
                <w:szCs w:val="22"/>
              </w:rPr>
            </w:pPr>
          </w:p>
          <w:p w14:paraId="17F83965"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8BE8480" w14:textId="77777777" w:rsidR="00575B4D" w:rsidRPr="00AB7899" w:rsidRDefault="00575B4D" w:rsidP="003C3F35">
            <w:pPr>
              <w:jc w:val="right"/>
              <w:rPr>
                <w:rFonts w:ascii="Arial" w:hAnsi="Arial" w:cs="Arial"/>
                <w:color w:val="FF0000"/>
                <w:sz w:val="22"/>
                <w:szCs w:val="22"/>
              </w:rPr>
            </w:pPr>
          </w:p>
        </w:tc>
        <w:tc>
          <w:tcPr>
            <w:tcW w:w="1559" w:type="dxa"/>
            <w:vMerge/>
          </w:tcPr>
          <w:p w14:paraId="2FEDEDCE" w14:textId="77777777" w:rsidR="00575B4D" w:rsidRPr="00AB7899" w:rsidRDefault="00575B4D" w:rsidP="003C3F35">
            <w:pPr>
              <w:jc w:val="center"/>
              <w:rPr>
                <w:rFonts w:ascii="Arial" w:hAnsi="Arial" w:cs="Arial"/>
                <w:color w:val="FF0000"/>
                <w:sz w:val="22"/>
                <w:szCs w:val="22"/>
              </w:rPr>
            </w:pPr>
          </w:p>
        </w:tc>
        <w:tc>
          <w:tcPr>
            <w:tcW w:w="1985" w:type="dxa"/>
            <w:vMerge/>
          </w:tcPr>
          <w:p w14:paraId="55C8C05E" w14:textId="77777777" w:rsidR="00575B4D" w:rsidRPr="00AB7899" w:rsidRDefault="00575B4D" w:rsidP="003C3F35">
            <w:pPr>
              <w:jc w:val="right"/>
              <w:rPr>
                <w:rFonts w:ascii="Arial" w:hAnsi="Arial" w:cs="Arial"/>
                <w:sz w:val="22"/>
                <w:szCs w:val="22"/>
              </w:rPr>
            </w:pPr>
          </w:p>
        </w:tc>
      </w:tr>
      <w:tr w:rsidR="00575B4D" w:rsidRPr="00AB7899" w14:paraId="63B19B43" w14:textId="77777777" w:rsidTr="003C3F35">
        <w:trPr>
          <w:trHeight w:val="382"/>
        </w:trPr>
        <w:tc>
          <w:tcPr>
            <w:tcW w:w="542" w:type="dxa"/>
            <w:tcBorders>
              <w:top w:val="single" w:sz="4" w:space="0" w:color="auto"/>
              <w:left w:val="single" w:sz="4" w:space="0" w:color="auto"/>
              <w:bottom w:val="single" w:sz="4" w:space="0" w:color="auto"/>
              <w:right w:val="single" w:sz="4" w:space="0" w:color="auto"/>
            </w:tcBorders>
          </w:tcPr>
          <w:p w14:paraId="42D759F6" w14:textId="77777777" w:rsidR="00575B4D" w:rsidRPr="00AB7899" w:rsidRDefault="00575B4D" w:rsidP="003C3F35">
            <w:pPr>
              <w:spacing w:line="240" w:lineRule="atLeast"/>
              <w:jc w:val="center"/>
              <w:rPr>
                <w:rFonts w:ascii="Arial" w:hAnsi="Arial" w:cs="Arial"/>
                <w:sz w:val="22"/>
                <w:szCs w:val="22"/>
              </w:rPr>
            </w:pPr>
          </w:p>
          <w:p w14:paraId="5AA31D24" w14:textId="77777777" w:rsidR="00575B4D" w:rsidRPr="00AB7899" w:rsidRDefault="00575B4D" w:rsidP="003C3F35">
            <w:pPr>
              <w:spacing w:line="240" w:lineRule="atLeast"/>
              <w:jc w:val="center"/>
              <w:rPr>
                <w:rFonts w:ascii="Arial" w:hAnsi="Arial" w:cs="Arial"/>
                <w:sz w:val="22"/>
                <w:szCs w:val="22"/>
              </w:rPr>
            </w:pPr>
          </w:p>
          <w:p w14:paraId="3EA1C1B3"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14</w:t>
            </w:r>
          </w:p>
        </w:tc>
        <w:tc>
          <w:tcPr>
            <w:tcW w:w="7292" w:type="dxa"/>
            <w:gridSpan w:val="5"/>
            <w:tcBorders>
              <w:top w:val="single" w:sz="4" w:space="0" w:color="auto"/>
              <w:left w:val="single" w:sz="4" w:space="0" w:color="auto"/>
              <w:bottom w:val="single" w:sz="4" w:space="0" w:color="auto"/>
              <w:right w:val="single" w:sz="4" w:space="0" w:color="auto"/>
            </w:tcBorders>
          </w:tcPr>
          <w:p w14:paraId="5E90BEC7" w14:textId="77777777" w:rsidR="00575B4D" w:rsidRPr="00AB7899" w:rsidRDefault="00575B4D" w:rsidP="003C3F35">
            <w:pPr>
              <w:rPr>
                <w:rFonts w:ascii="Arial" w:hAnsi="Arial" w:cs="Arial"/>
                <w:b/>
                <w:sz w:val="22"/>
                <w:szCs w:val="22"/>
              </w:rPr>
            </w:pPr>
          </w:p>
          <w:p w14:paraId="71F3AE75" w14:textId="77777777" w:rsidR="00575B4D" w:rsidRPr="00AB7899" w:rsidRDefault="00575B4D" w:rsidP="003C3F35">
            <w:pPr>
              <w:ind w:left="-3130" w:firstLine="3130"/>
              <w:jc w:val="right"/>
              <w:rPr>
                <w:rFonts w:ascii="Arial" w:hAnsi="Arial" w:cs="Arial"/>
                <w:b/>
                <w:sz w:val="22"/>
                <w:szCs w:val="22"/>
              </w:rPr>
            </w:pPr>
            <w:r>
              <w:rPr>
                <w:rFonts w:ascii="Arial" w:hAnsi="Arial" w:cs="Arial"/>
                <w:b/>
                <w:sz w:val="22"/>
                <w:szCs w:val="22"/>
              </w:rPr>
              <w:t>RAZEM WYNAGRODZENIE ZA CZĘŚĆ 1</w:t>
            </w:r>
            <w:r w:rsidRPr="00AB7899">
              <w:rPr>
                <w:rFonts w:ascii="Arial" w:hAnsi="Arial" w:cs="Arial"/>
                <w:b/>
                <w:sz w:val="22"/>
                <w:szCs w:val="22"/>
              </w:rPr>
              <w:t xml:space="preserve"> </w:t>
            </w:r>
          </w:p>
          <w:p w14:paraId="2C78BA5D" w14:textId="77777777" w:rsidR="00575B4D" w:rsidRPr="00AB7899" w:rsidRDefault="00575B4D" w:rsidP="003C3F35">
            <w:pPr>
              <w:ind w:left="-3130" w:firstLine="3130"/>
              <w:jc w:val="right"/>
              <w:rPr>
                <w:rFonts w:ascii="Arial" w:hAnsi="Arial" w:cs="Arial"/>
                <w:b/>
                <w:sz w:val="22"/>
                <w:szCs w:val="22"/>
              </w:rPr>
            </w:pPr>
            <w:r w:rsidRPr="00AB7899">
              <w:rPr>
                <w:rFonts w:ascii="Arial" w:hAnsi="Arial" w:cs="Arial"/>
                <w:b/>
                <w:sz w:val="22"/>
                <w:szCs w:val="22"/>
              </w:rPr>
              <w:t>PRZEDMIOTU ZAMÓWIENIA</w:t>
            </w:r>
          </w:p>
          <w:p w14:paraId="2E923F01" w14:textId="77777777" w:rsidR="00575B4D" w:rsidRPr="00AB7899" w:rsidRDefault="00575B4D" w:rsidP="003C3F35">
            <w:pPr>
              <w:ind w:left="-3130" w:firstLine="3130"/>
              <w:jc w:val="right"/>
              <w:rPr>
                <w:rFonts w:ascii="Arial" w:hAnsi="Arial" w:cs="Arial"/>
                <w:b/>
                <w:sz w:val="22"/>
                <w:szCs w:val="22"/>
              </w:rPr>
            </w:pPr>
            <w:r w:rsidRPr="00AB7899">
              <w:rPr>
                <w:rFonts w:ascii="Arial" w:hAnsi="Arial" w:cs="Arial"/>
                <w:b/>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14:paraId="3B87CC33" w14:textId="77777777" w:rsidR="00575B4D" w:rsidRPr="00AB7899" w:rsidRDefault="00575B4D" w:rsidP="003C3F35">
            <w:pPr>
              <w:jc w:val="right"/>
              <w:rPr>
                <w:rFonts w:ascii="Arial" w:hAnsi="Arial" w:cs="Arial"/>
                <w:sz w:val="22"/>
                <w:szCs w:val="22"/>
              </w:rPr>
            </w:pPr>
          </w:p>
        </w:tc>
      </w:tr>
    </w:tbl>
    <w:p w14:paraId="2F9E5845" w14:textId="77777777" w:rsidR="00575B4D" w:rsidRPr="00AB7899" w:rsidRDefault="00575B4D" w:rsidP="00575B4D">
      <w:pPr>
        <w:jc w:val="both"/>
        <w:rPr>
          <w:b/>
          <w:sz w:val="28"/>
          <w:szCs w:val="28"/>
        </w:rPr>
      </w:pPr>
    </w:p>
    <w:p w14:paraId="68AD1D5D" w14:textId="77777777" w:rsidR="00575B4D" w:rsidRDefault="00575B4D" w:rsidP="00575B4D">
      <w:pPr>
        <w:spacing w:before="120" w:after="120" w:line="360" w:lineRule="auto"/>
        <w:jc w:val="both"/>
        <w:rPr>
          <w:rFonts w:ascii="Arial" w:hAnsi="Arial" w:cs="Arial"/>
          <w:i/>
          <w:sz w:val="16"/>
          <w:szCs w:val="16"/>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2"/>
        <w:gridCol w:w="1481"/>
        <w:gridCol w:w="1559"/>
        <w:gridCol w:w="1075"/>
        <w:gridCol w:w="1618"/>
        <w:gridCol w:w="1559"/>
        <w:gridCol w:w="1985"/>
      </w:tblGrid>
      <w:tr w:rsidR="00575B4D" w:rsidRPr="00AB7899" w14:paraId="15667D48" w14:textId="77777777" w:rsidTr="003C3F35">
        <w:tc>
          <w:tcPr>
            <w:tcW w:w="9819" w:type="dxa"/>
            <w:gridSpan w:val="7"/>
          </w:tcPr>
          <w:p w14:paraId="544C71DE" w14:textId="77777777" w:rsidR="00575B4D" w:rsidRPr="00AB7899" w:rsidRDefault="00575B4D" w:rsidP="003C3F35">
            <w:pPr>
              <w:rPr>
                <w:rFonts w:ascii="Arial" w:hAnsi="Arial" w:cs="Arial"/>
                <w:b/>
                <w:sz w:val="22"/>
                <w:szCs w:val="22"/>
              </w:rPr>
            </w:pPr>
          </w:p>
          <w:p w14:paraId="13B93FDF" w14:textId="77777777" w:rsidR="00575B4D" w:rsidRDefault="00575B4D" w:rsidP="003C3F35">
            <w:pPr>
              <w:spacing w:line="240" w:lineRule="atLeast"/>
              <w:rPr>
                <w:rFonts w:ascii="Arial" w:hAnsi="Arial" w:cs="Arial"/>
                <w:b/>
                <w:sz w:val="32"/>
                <w:szCs w:val="32"/>
              </w:rPr>
            </w:pPr>
            <w:r>
              <w:rPr>
                <w:rFonts w:ascii="Arial" w:hAnsi="Arial" w:cs="Arial"/>
                <w:b/>
                <w:sz w:val="32"/>
                <w:szCs w:val="32"/>
              </w:rPr>
              <w:t>Część 2</w:t>
            </w:r>
            <w:r w:rsidRPr="009E6E5A">
              <w:rPr>
                <w:rFonts w:ascii="Arial" w:hAnsi="Arial" w:cs="Arial"/>
                <w:b/>
                <w:sz w:val="32"/>
                <w:szCs w:val="32"/>
              </w:rPr>
              <w:t xml:space="preserve">     Przedmiotu Zamówienia</w:t>
            </w:r>
            <w:r w:rsidRPr="009E6E5A">
              <w:rPr>
                <w:rFonts w:ascii="Arial" w:hAnsi="Arial" w:cs="Arial"/>
                <w:sz w:val="32"/>
                <w:szCs w:val="32"/>
              </w:rPr>
              <w:t xml:space="preserve"> </w:t>
            </w:r>
            <w:r w:rsidRPr="00655D75">
              <w:rPr>
                <w:rFonts w:ascii="Arial" w:hAnsi="Arial" w:cs="Arial"/>
                <w:b/>
                <w:sz w:val="32"/>
                <w:szCs w:val="32"/>
              </w:rPr>
              <w:t>- wykonanie cięć koron drzew w sektorze II i III Parku im. Jedności Narodowej</w:t>
            </w:r>
          </w:p>
          <w:p w14:paraId="44D408E8" w14:textId="77777777" w:rsidR="00575B4D" w:rsidRPr="00AB7899" w:rsidRDefault="00575B4D" w:rsidP="003C3F35">
            <w:pPr>
              <w:spacing w:line="240" w:lineRule="atLeast"/>
              <w:rPr>
                <w:rFonts w:ascii="Arial" w:hAnsi="Arial" w:cs="Arial"/>
                <w:sz w:val="22"/>
                <w:szCs w:val="22"/>
              </w:rPr>
            </w:pPr>
          </w:p>
        </w:tc>
      </w:tr>
      <w:tr w:rsidR="00575B4D" w:rsidRPr="00AB7899" w14:paraId="7696CEC4" w14:textId="77777777" w:rsidTr="003C3F35">
        <w:tc>
          <w:tcPr>
            <w:tcW w:w="542" w:type="dxa"/>
          </w:tcPr>
          <w:p w14:paraId="17E0F432" w14:textId="77777777" w:rsidR="00575B4D" w:rsidRPr="00AB7899" w:rsidRDefault="00575B4D" w:rsidP="003C3F35">
            <w:pPr>
              <w:spacing w:line="240" w:lineRule="atLeast"/>
              <w:jc w:val="center"/>
              <w:rPr>
                <w:rFonts w:ascii="Arial" w:hAnsi="Arial" w:cs="Arial"/>
                <w:sz w:val="22"/>
                <w:szCs w:val="22"/>
              </w:rPr>
            </w:pPr>
          </w:p>
          <w:p w14:paraId="2C04EF1E" w14:textId="77777777" w:rsidR="00575B4D" w:rsidRPr="00AB7899" w:rsidRDefault="00575B4D" w:rsidP="003C3F35">
            <w:pPr>
              <w:spacing w:line="240" w:lineRule="atLeast"/>
              <w:jc w:val="center"/>
              <w:rPr>
                <w:rFonts w:ascii="Arial" w:hAnsi="Arial" w:cs="Arial"/>
                <w:sz w:val="22"/>
                <w:szCs w:val="22"/>
              </w:rPr>
            </w:pPr>
          </w:p>
          <w:p w14:paraId="54561A47" w14:textId="77777777" w:rsidR="00575B4D" w:rsidRPr="001427EC" w:rsidRDefault="00575B4D" w:rsidP="003C3F35">
            <w:pPr>
              <w:spacing w:line="240" w:lineRule="atLeast"/>
              <w:jc w:val="center"/>
              <w:rPr>
                <w:rFonts w:ascii="Arial" w:hAnsi="Arial" w:cs="Arial"/>
                <w:b/>
                <w:sz w:val="22"/>
                <w:szCs w:val="22"/>
              </w:rPr>
            </w:pPr>
            <w:r w:rsidRPr="001427EC">
              <w:rPr>
                <w:rFonts w:ascii="Arial" w:hAnsi="Arial" w:cs="Arial"/>
                <w:b/>
                <w:sz w:val="22"/>
                <w:szCs w:val="22"/>
              </w:rPr>
              <w:t>Lp.</w:t>
            </w:r>
          </w:p>
        </w:tc>
        <w:tc>
          <w:tcPr>
            <w:tcW w:w="1481" w:type="dxa"/>
            <w:shd w:val="clear" w:color="auto" w:fill="auto"/>
          </w:tcPr>
          <w:p w14:paraId="063B0178" w14:textId="77777777" w:rsidR="00575B4D" w:rsidRPr="00AB7899" w:rsidRDefault="00575B4D" w:rsidP="003C3F35">
            <w:pPr>
              <w:spacing w:line="240" w:lineRule="atLeast"/>
              <w:jc w:val="center"/>
              <w:rPr>
                <w:rFonts w:ascii="Arial" w:hAnsi="Arial" w:cs="Arial"/>
                <w:b/>
                <w:sz w:val="22"/>
                <w:szCs w:val="22"/>
              </w:rPr>
            </w:pPr>
          </w:p>
          <w:p w14:paraId="20B40CBF" w14:textId="77777777" w:rsidR="00575B4D" w:rsidRPr="00AB7899" w:rsidRDefault="00575B4D" w:rsidP="003C3F35">
            <w:pPr>
              <w:jc w:val="center"/>
              <w:rPr>
                <w:rFonts w:ascii="Arial" w:hAnsi="Arial" w:cs="Arial"/>
                <w:b/>
                <w:sz w:val="22"/>
                <w:szCs w:val="22"/>
              </w:rPr>
            </w:pPr>
          </w:p>
          <w:p w14:paraId="3659BF0C" w14:textId="77777777" w:rsidR="00575B4D" w:rsidRPr="00AB7899" w:rsidRDefault="00575B4D" w:rsidP="003C3F35">
            <w:pPr>
              <w:widowControl w:val="0"/>
              <w:tabs>
                <w:tab w:val="center" w:pos="4536"/>
                <w:tab w:val="right" w:pos="9072"/>
              </w:tabs>
              <w:autoSpaceDE w:val="0"/>
              <w:autoSpaceDN w:val="0"/>
              <w:adjustRightInd w:val="0"/>
              <w:jc w:val="center"/>
              <w:rPr>
                <w:rFonts w:ascii="Arial" w:hAnsi="Arial" w:cs="Arial"/>
                <w:b/>
                <w:sz w:val="22"/>
                <w:szCs w:val="22"/>
              </w:rPr>
            </w:pPr>
            <w:r w:rsidRPr="00AB7899">
              <w:rPr>
                <w:rFonts w:ascii="Arial" w:hAnsi="Arial" w:cs="Arial"/>
                <w:b/>
                <w:sz w:val="22"/>
                <w:szCs w:val="22"/>
              </w:rPr>
              <w:t>Średnice pni</w:t>
            </w:r>
          </w:p>
          <w:p w14:paraId="2C030A06" w14:textId="77777777" w:rsidR="00575B4D" w:rsidRPr="00AB7899" w:rsidRDefault="00575B4D" w:rsidP="003C3F35">
            <w:pPr>
              <w:jc w:val="center"/>
              <w:rPr>
                <w:rFonts w:ascii="Arial" w:hAnsi="Arial" w:cs="Arial"/>
                <w:b/>
                <w:sz w:val="22"/>
                <w:szCs w:val="22"/>
              </w:rPr>
            </w:pPr>
          </w:p>
        </w:tc>
        <w:tc>
          <w:tcPr>
            <w:tcW w:w="1559" w:type="dxa"/>
            <w:shd w:val="clear" w:color="auto" w:fill="auto"/>
          </w:tcPr>
          <w:p w14:paraId="0BA459C8" w14:textId="77777777" w:rsidR="00575B4D" w:rsidRPr="001427EC" w:rsidRDefault="00575B4D" w:rsidP="003C3F35">
            <w:pPr>
              <w:jc w:val="center"/>
              <w:rPr>
                <w:rFonts w:ascii="Arial" w:hAnsi="Arial" w:cs="Arial"/>
                <w:b/>
                <w:sz w:val="22"/>
                <w:szCs w:val="22"/>
              </w:rPr>
            </w:pPr>
          </w:p>
          <w:p w14:paraId="3B14F9B7" w14:textId="77777777" w:rsidR="00575B4D" w:rsidRPr="001427EC" w:rsidRDefault="00575B4D" w:rsidP="003C3F35">
            <w:pPr>
              <w:jc w:val="center"/>
              <w:rPr>
                <w:rFonts w:ascii="Arial" w:hAnsi="Arial" w:cs="Arial"/>
                <w:b/>
                <w:sz w:val="22"/>
                <w:szCs w:val="22"/>
              </w:rPr>
            </w:pPr>
            <w:r w:rsidRPr="001427EC">
              <w:rPr>
                <w:rFonts w:ascii="Arial" w:hAnsi="Arial" w:cs="Arial"/>
                <w:b/>
                <w:sz w:val="22"/>
                <w:szCs w:val="22"/>
              </w:rPr>
              <w:t>wartość jednostkowa ryczałtowa netto</w:t>
            </w:r>
          </w:p>
          <w:p w14:paraId="2EBCB3D4" w14:textId="77777777" w:rsidR="00575B4D" w:rsidRPr="001427EC" w:rsidRDefault="00575B4D" w:rsidP="003C3F35">
            <w:pPr>
              <w:jc w:val="center"/>
              <w:rPr>
                <w:rFonts w:ascii="Arial" w:hAnsi="Arial" w:cs="Arial"/>
                <w:sz w:val="22"/>
                <w:szCs w:val="22"/>
              </w:rPr>
            </w:pPr>
          </w:p>
        </w:tc>
        <w:tc>
          <w:tcPr>
            <w:tcW w:w="1075" w:type="dxa"/>
          </w:tcPr>
          <w:p w14:paraId="184B9765" w14:textId="77777777" w:rsidR="00575B4D" w:rsidRPr="001427EC" w:rsidRDefault="00575B4D" w:rsidP="003C3F35">
            <w:pPr>
              <w:spacing w:line="240" w:lineRule="atLeast"/>
              <w:jc w:val="center"/>
              <w:rPr>
                <w:rFonts w:ascii="Arial" w:hAnsi="Arial" w:cs="Arial"/>
                <w:sz w:val="22"/>
                <w:szCs w:val="22"/>
              </w:rPr>
            </w:pPr>
          </w:p>
          <w:p w14:paraId="26FBCD31" w14:textId="77777777" w:rsidR="00575B4D" w:rsidRPr="001427EC" w:rsidRDefault="00575B4D" w:rsidP="003C3F35">
            <w:pPr>
              <w:spacing w:line="240" w:lineRule="atLeast"/>
              <w:jc w:val="center"/>
              <w:rPr>
                <w:rFonts w:ascii="Arial" w:hAnsi="Arial" w:cs="Arial"/>
                <w:sz w:val="22"/>
                <w:szCs w:val="22"/>
              </w:rPr>
            </w:pPr>
          </w:p>
          <w:p w14:paraId="24FB9FED" w14:textId="77777777" w:rsidR="00575B4D" w:rsidRPr="001427EC" w:rsidRDefault="00575B4D" w:rsidP="003C3F35">
            <w:pPr>
              <w:spacing w:line="240" w:lineRule="atLeast"/>
              <w:jc w:val="center"/>
              <w:rPr>
                <w:rFonts w:ascii="Arial" w:hAnsi="Arial" w:cs="Arial"/>
                <w:sz w:val="22"/>
                <w:szCs w:val="22"/>
              </w:rPr>
            </w:pPr>
            <w:r w:rsidRPr="001427EC">
              <w:rPr>
                <w:rFonts w:ascii="Arial" w:hAnsi="Arial" w:cs="Arial"/>
                <w:b/>
                <w:sz w:val="22"/>
                <w:szCs w:val="22"/>
              </w:rPr>
              <w:t>VAT</w:t>
            </w:r>
          </w:p>
        </w:tc>
        <w:tc>
          <w:tcPr>
            <w:tcW w:w="1618" w:type="dxa"/>
          </w:tcPr>
          <w:p w14:paraId="643319BE" w14:textId="77777777" w:rsidR="00575B4D" w:rsidRPr="001427EC" w:rsidRDefault="00575B4D" w:rsidP="003C3F35">
            <w:pPr>
              <w:spacing w:line="240" w:lineRule="atLeast"/>
              <w:jc w:val="center"/>
              <w:rPr>
                <w:rFonts w:ascii="Arial" w:hAnsi="Arial" w:cs="Arial"/>
                <w:b/>
                <w:sz w:val="22"/>
                <w:szCs w:val="22"/>
              </w:rPr>
            </w:pPr>
          </w:p>
          <w:p w14:paraId="176F7547" w14:textId="77777777" w:rsidR="00575B4D" w:rsidRPr="001427EC" w:rsidRDefault="00575B4D" w:rsidP="003C3F35">
            <w:pPr>
              <w:spacing w:line="240" w:lineRule="atLeast"/>
              <w:jc w:val="center"/>
              <w:rPr>
                <w:rFonts w:ascii="Arial" w:hAnsi="Arial" w:cs="Arial"/>
                <w:sz w:val="22"/>
                <w:szCs w:val="22"/>
              </w:rPr>
            </w:pPr>
            <w:r w:rsidRPr="001427EC">
              <w:rPr>
                <w:rFonts w:ascii="Arial" w:hAnsi="Arial" w:cs="Arial"/>
                <w:b/>
                <w:sz w:val="22"/>
                <w:szCs w:val="22"/>
              </w:rPr>
              <w:t>wartość jednostkowa ryczałtowa brutto</w:t>
            </w:r>
          </w:p>
        </w:tc>
        <w:tc>
          <w:tcPr>
            <w:tcW w:w="1559" w:type="dxa"/>
          </w:tcPr>
          <w:p w14:paraId="29F2E3CF" w14:textId="77777777" w:rsidR="00575B4D" w:rsidRPr="001427EC" w:rsidRDefault="00575B4D" w:rsidP="003C3F35">
            <w:pPr>
              <w:jc w:val="center"/>
              <w:rPr>
                <w:rFonts w:ascii="Arial" w:hAnsi="Arial" w:cs="Arial"/>
                <w:b/>
                <w:sz w:val="22"/>
                <w:szCs w:val="22"/>
              </w:rPr>
            </w:pPr>
          </w:p>
          <w:p w14:paraId="661A4CD2" w14:textId="77777777" w:rsidR="00575B4D" w:rsidRPr="001427EC" w:rsidRDefault="00575B4D" w:rsidP="003C3F35">
            <w:pPr>
              <w:jc w:val="center"/>
              <w:rPr>
                <w:rFonts w:ascii="Arial" w:hAnsi="Arial" w:cs="Arial"/>
                <w:b/>
                <w:sz w:val="22"/>
                <w:szCs w:val="22"/>
              </w:rPr>
            </w:pPr>
            <w:r w:rsidRPr="001427EC">
              <w:rPr>
                <w:rFonts w:ascii="Arial" w:hAnsi="Arial" w:cs="Arial"/>
                <w:b/>
                <w:sz w:val="22"/>
                <w:szCs w:val="22"/>
              </w:rPr>
              <w:t>Szacunkowy zakres ilościowy</w:t>
            </w:r>
          </w:p>
        </w:tc>
        <w:tc>
          <w:tcPr>
            <w:tcW w:w="1985" w:type="dxa"/>
          </w:tcPr>
          <w:p w14:paraId="1A01FF37" w14:textId="77777777" w:rsidR="00575B4D" w:rsidRPr="00AB7899" w:rsidRDefault="00575B4D" w:rsidP="003C3F35">
            <w:pPr>
              <w:jc w:val="center"/>
              <w:rPr>
                <w:rFonts w:ascii="Arial" w:hAnsi="Arial" w:cs="Arial"/>
                <w:b/>
                <w:sz w:val="22"/>
                <w:szCs w:val="22"/>
              </w:rPr>
            </w:pPr>
          </w:p>
          <w:p w14:paraId="59A89C2C"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cena brutto</w:t>
            </w:r>
          </w:p>
          <w:p w14:paraId="347C30DB"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za wykonanie elementu</w:t>
            </w:r>
          </w:p>
          <w:p w14:paraId="1B6B187A"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(5 x 6)</w:t>
            </w:r>
          </w:p>
        </w:tc>
      </w:tr>
      <w:tr w:rsidR="00575B4D" w:rsidRPr="00AB7899" w14:paraId="193E9F40" w14:textId="77777777" w:rsidTr="003C3F35">
        <w:tc>
          <w:tcPr>
            <w:tcW w:w="542" w:type="dxa"/>
          </w:tcPr>
          <w:p w14:paraId="12873C3A"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1.</w:t>
            </w:r>
          </w:p>
        </w:tc>
        <w:tc>
          <w:tcPr>
            <w:tcW w:w="1481" w:type="dxa"/>
            <w:shd w:val="clear" w:color="auto" w:fill="auto"/>
          </w:tcPr>
          <w:p w14:paraId="691E3CD5"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2.</w:t>
            </w:r>
          </w:p>
        </w:tc>
        <w:tc>
          <w:tcPr>
            <w:tcW w:w="1559" w:type="dxa"/>
            <w:shd w:val="clear" w:color="auto" w:fill="auto"/>
          </w:tcPr>
          <w:p w14:paraId="4810A752"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3.</w:t>
            </w:r>
          </w:p>
        </w:tc>
        <w:tc>
          <w:tcPr>
            <w:tcW w:w="1075" w:type="dxa"/>
          </w:tcPr>
          <w:p w14:paraId="41EFDCDD"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4.</w:t>
            </w:r>
          </w:p>
        </w:tc>
        <w:tc>
          <w:tcPr>
            <w:tcW w:w="1618" w:type="dxa"/>
          </w:tcPr>
          <w:p w14:paraId="29F8EF97"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5.</w:t>
            </w:r>
          </w:p>
        </w:tc>
        <w:tc>
          <w:tcPr>
            <w:tcW w:w="1559" w:type="dxa"/>
          </w:tcPr>
          <w:p w14:paraId="4E0C3D82"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6.</w:t>
            </w:r>
          </w:p>
        </w:tc>
        <w:tc>
          <w:tcPr>
            <w:tcW w:w="1985" w:type="dxa"/>
          </w:tcPr>
          <w:p w14:paraId="46A09345" w14:textId="77777777" w:rsidR="00575B4D" w:rsidRPr="00AB7899" w:rsidRDefault="00575B4D" w:rsidP="003C3F35">
            <w:pPr>
              <w:spacing w:line="240" w:lineRule="atLeast"/>
              <w:jc w:val="center"/>
              <w:rPr>
                <w:rFonts w:ascii="Arial" w:hAnsi="Arial" w:cs="Arial"/>
                <w:sz w:val="22"/>
                <w:szCs w:val="22"/>
              </w:rPr>
            </w:pPr>
            <w:r w:rsidRPr="00AB7899">
              <w:rPr>
                <w:rFonts w:ascii="Arial" w:hAnsi="Arial" w:cs="Arial"/>
                <w:sz w:val="22"/>
                <w:szCs w:val="22"/>
              </w:rPr>
              <w:t>7.</w:t>
            </w:r>
          </w:p>
        </w:tc>
      </w:tr>
      <w:tr w:rsidR="00575B4D" w:rsidRPr="00AB7899" w14:paraId="6265527D" w14:textId="77777777" w:rsidTr="003C3F35">
        <w:trPr>
          <w:trHeight w:val="383"/>
        </w:trPr>
        <w:tc>
          <w:tcPr>
            <w:tcW w:w="542" w:type="dxa"/>
            <w:vMerge w:val="restart"/>
            <w:shd w:val="clear" w:color="auto" w:fill="auto"/>
          </w:tcPr>
          <w:p w14:paraId="12702448" w14:textId="77777777" w:rsidR="00575B4D" w:rsidRPr="00AB7899" w:rsidRDefault="00575B4D" w:rsidP="003C3F35">
            <w:pPr>
              <w:spacing w:line="240" w:lineRule="atLeast"/>
              <w:jc w:val="center"/>
              <w:rPr>
                <w:rFonts w:ascii="Arial" w:hAnsi="Arial" w:cs="Arial"/>
                <w:sz w:val="22"/>
                <w:szCs w:val="22"/>
              </w:rPr>
            </w:pPr>
          </w:p>
          <w:p w14:paraId="732CA350" w14:textId="77777777" w:rsidR="00575B4D" w:rsidRPr="00AB7899" w:rsidRDefault="00575B4D" w:rsidP="003C3F35">
            <w:pPr>
              <w:spacing w:line="240" w:lineRule="atLeast"/>
              <w:jc w:val="center"/>
              <w:rPr>
                <w:rFonts w:ascii="Arial" w:hAnsi="Arial" w:cs="Arial"/>
                <w:sz w:val="22"/>
                <w:szCs w:val="22"/>
              </w:rPr>
            </w:pPr>
          </w:p>
          <w:p w14:paraId="12822701" w14:textId="77777777" w:rsidR="00575B4D" w:rsidRPr="00AB7899" w:rsidRDefault="00575B4D" w:rsidP="003C3F35">
            <w:pPr>
              <w:spacing w:line="240" w:lineRule="atLeast"/>
              <w:jc w:val="center"/>
              <w:rPr>
                <w:rFonts w:ascii="Arial" w:hAnsi="Arial" w:cs="Arial"/>
                <w:sz w:val="22"/>
                <w:szCs w:val="22"/>
              </w:rPr>
            </w:pPr>
          </w:p>
          <w:p w14:paraId="261F1D6B"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15</w:t>
            </w:r>
          </w:p>
        </w:tc>
        <w:tc>
          <w:tcPr>
            <w:tcW w:w="1481" w:type="dxa"/>
            <w:vMerge w:val="restart"/>
            <w:shd w:val="clear" w:color="auto" w:fill="auto"/>
          </w:tcPr>
          <w:p w14:paraId="12B8535D" w14:textId="77777777" w:rsidR="00575B4D" w:rsidRPr="00AB7899" w:rsidRDefault="00575B4D" w:rsidP="003C3F35">
            <w:pPr>
              <w:jc w:val="center"/>
              <w:rPr>
                <w:rFonts w:ascii="Arial" w:hAnsi="Arial" w:cs="Arial"/>
                <w:sz w:val="22"/>
                <w:szCs w:val="22"/>
              </w:rPr>
            </w:pPr>
          </w:p>
          <w:p w14:paraId="4462C0D2" w14:textId="77777777" w:rsidR="00575B4D" w:rsidRPr="00AB7899" w:rsidRDefault="00575B4D" w:rsidP="003C3F35">
            <w:pPr>
              <w:rPr>
                <w:rFonts w:ascii="Arial" w:hAnsi="Arial" w:cs="Arial"/>
                <w:b/>
                <w:sz w:val="22"/>
                <w:szCs w:val="22"/>
              </w:rPr>
            </w:pPr>
          </w:p>
          <w:p w14:paraId="1B8C0E4F"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do 10 cm</w:t>
            </w:r>
          </w:p>
        </w:tc>
        <w:tc>
          <w:tcPr>
            <w:tcW w:w="1559" w:type="dxa"/>
            <w:vMerge w:val="restart"/>
            <w:shd w:val="clear" w:color="auto" w:fill="auto"/>
          </w:tcPr>
          <w:p w14:paraId="670DB441" w14:textId="77777777" w:rsidR="00575B4D" w:rsidRPr="00AB7899" w:rsidRDefault="00575B4D" w:rsidP="003C3F35">
            <w:pPr>
              <w:rPr>
                <w:rFonts w:ascii="Arial" w:hAnsi="Arial" w:cs="Arial"/>
                <w:sz w:val="22"/>
                <w:szCs w:val="22"/>
              </w:rPr>
            </w:pPr>
          </w:p>
        </w:tc>
        <w:tc>
          <w:tcPr>
            <w:tcW w:w="1075" w:type="dxa"/>
          </w:tcPr>
          <w:p w14:paraId="13C90D5D" w14:textId="77777777" w:rsidR="00575B4D" w:rsidRPr="00AB7899" w:rsidRDefault="00575B4D" w:rsidP="003C3F35">
            <w:pPr>
              <w:jc w:val="right"/>
              <w:rPr>
                <w:rFonts w:ascii="Arial" w:hAnsi="Arial" w:cs="Arial"/>
                <w:sz w:val="22"/>
                <w:szCs w:val="22"/>
              </w:rPr>
            </w:pPr>
          </w:p>
          <w:p w14:paraId="231263E8"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138F7AD3" w14:textId="77777777" w:rsidR="00575B4D" w:rsidRPr="00AB7899" w:rsidRDefault="00575B4D" w:rsidP="003C3F35">
            <w:pPr>
              <w:rPr>
                <w:rFonts w:ascii="Arial" w:hAnsi="Arial" w:cs="Arial"/>
                <w:b/>
                <w:sz w:val="22"/>
                <w:szCs w:val="22"/>
              </w:rPr>
            </w:pPr>
          </w:p>
        </w:tc>
        <w:tc>
          <w:tcPr>
            <w:tcW w:w="1559" w:type="dxa"/>
            <w:vMerge w:val="restart"/>
          </w:tcPr>
          <w:p w14:paraId="0267A555" w14:textId="77777777" w:rsidR="00575B4D" w:rsidRPr="00AB7899" w:rsidRDefault="00575B4D" w:rsidP="003C3F35">
            <w:pPr>
              <w:jc w:val="right"/>
              <w:rPr>
                <w:rFonts w:ascii="Arial" w:hAnsi="Arial" w:cs="Arial"/>
                <w:color w:val="FF0000"/>
                <w:sz w:val="22"/>
                <w:szCs w:val="22"/>
              </w:rPr>
            </w:pPr>
          </w:p>
          <w:p w14:paraId="5D3E5597" w14:textId="77777777" w:rsidR="00575B4D" w:rsidRPr="00AB7899" w:rsidRDefault="00575B4D" w:rsidP="003C3F35">
            <w:pPr>
              <w:jc w:val="center"/>
              <w:rPr>
                <w:rFonts w:ascii="Arial" w:hAnsi="Arial" w:cs="Arial"/>
                <w:b/>
                <w:sz w:val="22"/>
                <w:szCs w:val="22"/>
              </w:rPr>
            </w:pPr>
            <w:r>
              <w:rPr>
                <w:rFonts w:ascii="Arial" w:hAnsi="Arial" w:cs="Arial"/>
                <w:b/>
                <w:sz w:val="22"/>
                <w:szCs w:val="22"/>
              </w:rPr>
              <w:t xml:space="preserve">1 </w:t>
            </w:r>
            <w:r w:rsidRPr="00AB7899">
              <w:rPr>
                <w:rFonts w:ascii="Arial" w:hAnsi="Arial" w:cs="Arial"/>
                <w:b/>
                <w:sz w:val="22"/>
                <w:szCs w:val="22"/>
              </w:rPr>
              <w:t>szt.</w:t>
            </w:r>
          </w:p>
        </w:tc>
        <w:tc>
          <w:tcPr>
            <w:tcW w:w="1985" w:type="dxa"/>
            <w:vMerge w:val="restart"/>
          </w:tcPr>
          <w:p w14:paraId="3B66660A" w14:textId="77777777" w:rsidR="00575B4D" w:rsidRPr="00AB7899" w:rsidRDefault="00575B4D" w:rsidP="003C3F35">
            <w:pPr>
              <w:rPr>
                <w:rFonts w:ascii="Arial" w:hAnsi="Arial" w:cs="Arial"/>
                <w:b/>
                <w:sz w:val="22"/>
                <w:szCs w:val="22"/>
              </w:rPr>
            </w:pPr>
          </w:p>
        </w:tc>
      </w:tr>
      <w:tr w:rsidR="00575B4D" w:rsidRPr="00AB7899" w14:paraId="349D0DA5" w14:textId="77777777" w:rsidTr="003C3F35">
        <w:trPr>
          <w:trHeight w:val="435"/>
        </w:trPr>
        <w:tc>
          <w:tcPr>
            <w:tcW w:w="542" w:type="dxa"/>
            <w:vMerge/>
          </w:tcPr>
          <w:p w14:paraId="641A82D7"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681A4E7D" w14:textId="77777777" w:rsidR="00575B4D" w:rsidRPr="00AB7899" w:rsidRDefault="00575B4D" w:rsidP="003C3F35">
            <w:pPr>
              <w:jc w:val="center"/>
              <w:rPr>
                <w:rFonts w:ascii="Arial" w:hAnsi="Arial" w:cs="Arial"/>
                <w:b/>
                <w:sz w:val="22"/>
                <w:szCs w:val="22"/>
              </w:rPr>
            </w:pPr>
          </w:p>
        </w:tc>
        <w:tc>
          <w:tcPr>
            <w:tcW w:w="1559" w:type="dxa"/>
            <w:vMerge/>
          </w:tcPr>
          <w:p w14:paraId="54421030" w14:textId="77777777" w:rsidR="00575B4D" w:rsidRPr="00AB7899" w:rsidRDefault="00575B4D" w:rsidP="003C3F35">
            <w:pPr>
              <w:jc w:val="center"/>
              <w:rPr>
                <w:rFonts w:ascii="Arial" w:hAnsi="Arial" w:cs="Arial"/>
                <w:sz w:val="22"/>
                <w:szCs w:val="22"/>
              </w:rPr>
            </w:pPr>
          </w:p>
        </w:tc>
        <w:tc>
          <w:tcPr>
            <w:tcW w:w="1075" w:type="dxa"/>
          </w:tcPr>
          <w:p w14:paraId="0573E82B" w14:textId="77777777" w:rsidR="00575B4D" w:rsidRPr="00AB7899" w:rsidRDefault="00575B4D" w:rsidP="003C3F35">
            <w:pPr>
              <w:rPr>
                <w:rFonts w:ascii="Arial" w:hAnsi="Arial" w:cs="Arial"/>
                <w:sz w:val="22"/>
                <w:szCs w:val="22"/>
              </w:rPr>
            </w:pPr>
          </w:p>
          <w:p w14:paraId="4A9E6E38"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3AF747D1" w14:textId="77777777" w:rsidR="00575B4D" w:rsidRPr="00AB7899" w:rsidRDefault="00575B4D" w:rsidP="003C3F35">
            <w:pPr>
              <w:jc w:val="right"/>
              <w:rPr>
                <w:rFonts w:ascii="Arial" w:hAnsi="Arial" w:cs="Arial"/>
                <w:color w:val="FF0000"/>
                <w:sz w:val="22"/>
                <w:szCs w:val="22"/>
              </w:rPr>
            </w:pPr>
          </w:p>
        </w:tc>
        <w:tc>
          <w:tcPr>
            <w:tcW w:w="1559" w:type="dxa"/>
            <w:vMerge/>
          </w:tcPr>
          <w:p w14:paraId="3B8ADEDD" w14:textId="77777777" w:rsidR="00575B4D" w:rsidRPr="00AB7899" w:rsidRDefault="00575B4D" w:rsidP="003C3F35">
            <w:pPr>
              <w:jc w:val="right"/>
              <w:rPr>
                <w:rFonts w:ascii="Arial" w:hAnsi="Arial" w:cs="Arial"/>
                <w:color w:val="FF0000"/>
                <w:sz w:val="22"/>
                <w:szCs w:val="22"/>
              </w:rPr>
            </w:pPr>
          </w:p>
        </w:tc>
        <w:tc>
          <w:tcPr>
            <w:tcW w:w="1985" w:type="dxa"/>
            <w:vMerge/>
          </w:tcPr>
          <w:p w14:paraId="59949821" w14:textId="77777777" w:rsidR="00575B4D" w:rsidRPr="00AB7899" w:rsidRDefault="00575B4D" w:rsidP="003C3F35">
            <w:pPr>
              <w:jc w:val="right"/>
              <w:rPr>
                <w:rFonts w:ascii="Arial" w:hAnsi="Arial" w:cs="Arial"/>
                <w:sz w:val="22"/>
                <w:szCs w:val="22"/>
              </w:rPr>
            </w:pPr>
          </w:p>
        </w:tc>
      </w:tr>
      <w:tr w:rsidR="00575B4D" w:rsidRPr="00AB7899" w14:paraId="2CA82115" w14:textId="77777777" w:rsidTr="003C3F35">
        <w:trPr>
          <w:trHeight w:val="382"/>
        </w:trPr>
        <w:tc>
          <w:tcPr>
            <w:tcW w:w="542" w:type="dxa"/>
            <w:vMerge w:val="restart"/>
            <w:shd w:val="clear" w:color="auto" w:fill="auto"/>
          </w:tcPr>
          <w:p w14:paraId="08213CC0" w14:textId="77777777" w:rsidR="00575B4D" w:rsidRPr="00AB7899" w:rsidRDefault="00575B4D" w:rsidP="003C3F35">
            <w:pPr>
              <w:spacing w:line="240" w:lineRule="atLeast"/>
              <w:jc w:val="center"/>
              <w:rPr>
                <w:rFonts w:ascii="Arial" w:hAnsi="Arial" w:cs="Arial"/>
                <w:sz w:val="22"/>
                <w:szCs w:val="22"/>
              </w:rPr>
            </w:pPr>
          </w:p>
          <w:p w14:paraId="7E244200" w14:textId="77777777" w:rsidR="00575B4D" w:rsidRPr="00AB7899" w:rsidRDefault="00575B4D" w:rsidP="003C3F35">
            <w:pPr>
              <w:spacing w:line="240" w:lineRule="atLeast"/>
              <w:jc w:val="center"/>
              <w:rPr>
                <w:rFonts w:ascii="Arial" w:hAnsi="Arial" w:cs="Arial"/>
                <w:sz w:val="22"/>
                <w:szCs w:val="22"/>
              </w:rPr>
            </w:pPr>
          </w:p>
          <w:p w14:paraId="5004F94D"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16</w:t>
            </w:r>
          </w:p>
        </w:tc>
        <w:tc>
          <w:tcPr>
            <w:tcW w:w="1481" w:type="dxa"/>
            <w:vMerge w:val="restart"/>
            <w:shd w:val="clear" w:color="auto" w:fill="auto"/>
          </w:tcPr>
          <w:p w14:paraId="69DCF030" w14:textId="77777777" w:rsidR="00575B4D" w:rsidRPr="00AB7899" w:rsidRDefault="00575B4D" w:rsidP="003C3F35">
            <w:pPr>
              <w:jc w:val="center"/>
              <w:rPr>
                <w:rFonts w:ascii="Arial" w:hAnsi="Arial" w:cs="Arial"/>
                <w:b/>
                <w:sz w:val="22"/>
                <w:szCs w:val="22"/>
              </w:rPr>
            </w:pPr>
          </w:p>
          <w:p w14:paraId="5BF74CE2" w14:textId="77777777" w:rsidR="00575B4D" w:rsidRDefault="00575B4D" w:rsidP="003C3F35">
            <w:pPr>
              <w:jc w:val="center"/>
              <w:rPr>
                <w:rFonts w:ascii="Arial" w:hAnsi="Arial" w:cs="Arial"/>
                <w:b/>
                <w:sz w:val="22"/>
                <w:szCs w:val="22"/>
              </w:rPr>
            </w:pPr>
          </w:p>
          <w:p w14:paraId="394D6613"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21-30 cm</w:t>
            </w:r>
          </w:p>
        </w:tc>
        <w:tc>
          <w:tcPr>
            <w:tcW w:w="1559" w:type="dxa"/>
            <w:vMerge w:val="restart"/>
          </w:tcPr>
          <w:p w14:paraId="6951B6EC" w14:textId="77777777" w:rsidR="00575B4D" w:rsidRPr="00AB7899" w:rsidRDefault="00575B4D" w:rsidP="003C3F35">
            <w:pPr>
              <w:jc w:val="center"/>
              <w:rPr>
                <w:rFonts w:ascii="Arial" w:hAnsi="Arial" w:cs="Arial"/>
                <w:sz w:val="22"/>
                <w:szCs w:val="22"/>
              </w:rPr>
            </w:pPr>
          </w:p>
        </w:tc>
        <w:tc>
          <w:tcPr>
            <w:tcW w:w="1075" w:type="dxa"/>
          </w:tcPr>
          <w:p w14:paraId="7EE37BA2" w14:textId="77777777" w:rsidR="00575B4D" w:rsidRPr="00AB7899" w:rsidRDefault="00575B4D" w:rsidP="003C3F35">
            <w:pPr>
              <w:jc w:val="right"/>
              <w:rPr>
                <w:rFonts w:ascii="Arial" w:hAnsi="Arial" w:cs="Arial"/>
                <w:sz w:val="22"/>
                <w:szCs w:val="22"/>
              </w:rPr>
            </w:pPr>
          </w:p>
          <w:p w14:paraId="780AF860"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57E764E6"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6316A64B" w14:textId="77777777" w:rsidR="00575B4D" w:rsidRPr="00AB7899" w:rsidRDefault="00575B4D" w:rsidP="003C3F35">
            <w:pPr>
              <w:jc w:val="center"/>
              <w:rPr>
                <w:rFonts w:ascii="Arial" w:hAnsi="Arial" w:cs="Arial"/>
                <w:color w:val="FF0000"/>
                <w:sz w:val="22"/>
                <w:szCs w:val="22"/>
              </w:rPr>
            </w:pPr>
          </w:p>
          <w:p w14:paraId="76F663CF"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4</w:t>
            </w:r>
            <w:r w:rsidRPr="00AB7899">
              <w:rPr>
                <w:rFonts w:ascii="Arial" w:hAnsi="Arial" w:cs="Arial"/>
                <w:b/>
                <w:sz w:val="22"/>
                <w:szCs w:val="22"/>
              </w:rPr>
              <w:t xml:space="preserve"> szt.</w:t>
            </w:r>
          </w:p>
        </w:tc>
        <w:tc>
          <w:tcPr>
            <w:tcW w:w="1985" w:type="dxa"/>
            <w:vMerge w:val="restart"/>
          </w:tcPr>
          <w:p w14:paraId="655FF0DC" w14:textId="77777777" w:rsidR="00575B4D" w:rsidRPr="00AB7899" w:rsidRDefault="00575B4D" w:rsidP="003C3F35">
            <w:pPr>
              <w:jc w:val="right"/>
              <w:rPr>
                <w:rFonts w:ascii="Arial" w:hAnsi="Arial" w:cs="Arial"/>
                <w:sz w:val="22"/>
                <w:szCs w:val="22"/>
              </w:rPr>
            </w:pPr>
          </w:p>
        </w:tc>
      </w:tr>
      <w:tr w:rsidR="00575B4D" w:rsidRPr="00AB7899" w14:paraId="24CB275B" w14:textId="77777777" w:rsidTr="003C3F35">
        <w:trPr>
          <w:trHeight w:val="382"/>
        </w:trPr>
        <w:tc>
          <w:tcPr>
            <w:tcW w:w="542" w:type="dxa"/>
            <w:vMerge/>
          </w:tcPr>
          <w:p w14:paraId="4909F174"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1D80CC47" w14:textId="77777777" w:rsidR="00575B4D" w:rsidRPr="00AB7899" w:rsidRDefault="00575B4D" w:rsidP="003C3F35">
            <w:pPr>
              <w:rPr>
                <w:rFonts w:ascii="Arial" w:hAnsi="Arial" w:cs="Arial"/>
                <w:b/>
                <w:sz w:val="22"/>
                <w:szCs w:val="22"/>
              </w:rPr>
            </w:pPr>
          </w:p>
        </w:tc>
        <w:tc>
          <w:tcPr>
            <w:tcW w:w="1559" w:type="dxa"/>
            <w:vMerge/>
          </w:tcPr>
          <w:p w14:paraId="7129912A" w14:textId="77777777" w:rsidR="00575B4D" w:rsidRPr="00AB7899" w:rsidRDefault="00575B4D" w:rsidP="003C3F35">
            <w:pPr>
              <w:rPr>
                <w:rFonts w:ascii="Arial" w:hAnsi="Arial" w:cs="Arial"/>
                <w:sz w:val="22"/>
                <w:szCs w:val="22"/>
              </w:rPr>
            </w:pPr>
          </w:p>
        </w:tc>
        <w:tc>
          <w:tcPr>
            <w:tcW w:w="1075" w:type="dxa"/>
          </w:tcPr>
          <w:p w14:paraId="62B2DC23" w14:textId="77777777" w:rsidR="00575B4D" w:rsidRPr="00AB7899" w:rsidRDefault="00575B4D" w:rsidP="003C3F35">
            <w:pPr>
              <w:jc w:val="right"/>
              <w:rPr>
                <w:rFonts w:ascii="Arial" w:hAnsi="Arial" w:cs="Arial"/>
                <w:sz w:val="22"/>
                <w:szCs w:val="22"/>
              </w:rPr>
            </w:pPr>
          </w:p>
          <w:p w14:paraId="02B40981"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4FDD44B9" w14:textId="77777777" w:rsidR="00575B4D" w:rsidRPr="00AB7899" w:rsidRDefault="00575B4D" w:rsidP="003C3F35">
            <w:pPr>
              <w:jc w:val="right"/>
              <w:rPr>
                <w:rFonts w:ascii="Arial" w:hAnsi="Arial" w:cs="Arial"/>
                <w:color w:val="FF0000"/>
                <w:sz w:val="22"/>
                <w:szCs w:val="22"/>
              </w:rPr>
            </w:pPr>
          </w:p>
        </w:tc>
        <w:tc>
          <w:tcPr>
            <w:tcW w:w="1559" w:type="dxa"/>
            <w:vMerge/>
          </w:tcPr>
          <w:p w14:paraId="76A24326" w14:textId="77777777" w:rsidR="00575B4D" w:rsidRPr="00AB7899" w:rsidRDefault="00575B4D" w:rsidP="003C3F35">
            <w:pPr>
              <w:jc w:val="center"/>
              <w:rPr>
                <w:rFonts w:ascii="Arial" w:hAnsi="Arial" w:cs="Arial"/>
                <w:color w:val="FF0000"/>
                <w:sz w:val="22"/>
                <w:szCs w:val="22"/>
              </w:rPr>
            </w:pPr>
          </w:p>
        </w:tc>
        <w:tc>
          <w:tcPr>
            <w:tcW w:w="1985" w:type="dxa"/>
            <w:vMerge/>
          </w:tcPr>
          <w:p w14:paraId="49F706C2" w14:textId="77777777" w:rsidR="00575B4D" w:rsidRPr="00AB7899" w:rsidRDefault="00575B4D" w:rsidP="003C3F35">
            <w:pPr>
              <w:jc w:val="right"/>
              <w:rPr>
                <w:rFonts w:ascii="Arial" w:hAnsi="Arial" w:cs="Arial"/>
                <w:sz w:val="22"/>
                <w:szCs w:val="22"/>
              </w:rPr>
            </w:pPr>
          </w:p>
        </w:tc>
      </w:tr>
      <w:tr w:rsidR="00575B4D" w:rsidRPr="00AB7899" w14:paraId="3F6DB277" w14:textId="77777777" w:rsidTr="003C3F35">
        <w:trPr>
          <w:trHeight w:val="382"/>
        </w:trPr>
        <w:tc>
          <w:tcPr>
            <w:tcW w:w="542" w:type="dxa"/>
            <w:vMerge w:val="restart"/>
            <w:shd w:val="clear" w:color="auto" w:fill="auto"/>
          </w:tcPr>
          <w:p w14:paraId="20B19099" w14:textId="77777777" w:rsidR="00575B4D" w:rsidRPr="00AB7899" w:rsidRDefault="00575B4D" w:rsidP="003C3F35">
            <w:pPr>
              <w:spacing w:line="240" w:lineRule="atLeast"/>
              <w:jc w:val="center"/>
              <w:rPr>
                <w:rFonts w:ascii="Arial" w:hAnsi="Arial" w:cs="Arial"/>
                <w:sz w:val="22"/>
                <w:szCs w:val="22"/>
              </w:rPr>
            </w:pPr>
          </w:p>
          <w:p w14:paraId="5704FC72" w14:textId="77777777" w:rsidR="00575B4D" w:rsidRPr="00AB7899" w:rsidRDefault="00575B4D" w:rsidP="003C3F35">
            <w:pPr>
              <w:spacing w:line="240" w:lineRule="atLeast"/>
              <w:jc w:val="center"/>
              <w:rPr>
                <w:rFonts w:ascii="Arial" w:hAnsi="Arial" w:cs="Arial"/>
                <w:sz w:val="22"/>
                <w:szCs w:val="22"/>
              </w:rPr>
            </w:pPr>
          </w:p>
          <w:p w14:paraId="75558A76"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17</w:t>
            </w:r>
          </w:p>
        </w:tc>
        <w:tc>
          <w:tcPr>
            <w:tcW w:w="1481" w:type="dxa"/>
            <w:vMerge w:val="restart"/>
            <w:shd w:val="clear" w:color="auto" w:fill="auto"/>
          </w:tcPr>
          <w:p w14:paraId="6DADC408" w14:textId="77777777" w:rsidR="00575B4D" w:rsidRPr="00AB7899" w:rsidRDefault="00575B4D" w:rsidP="003C3F35">
            <w:pPr>
              <w:jc w:val="center"/>
              <w:rPr>
                <w:rFonts w:ascii="Arial" w:hAnsi="Arial" w:cs="Arial"/>
                <w:b/>
                <w:sz w:val="22"/>
                <w:szCs w:val="22"/>
              </w:rPr>
            </w:pPr>
          </w:p>
          <w:p w14:paraId="3E4647CA"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31-40 cm</w:t>
            </w:r>
          </w:p>
        </w:tc>
        <w:tc>
          <w:tcPr>
            <w:tcW w:w="1559" w:type="dxa"/>
            <w:vMerge w:val="restart"/>
          </w:tcPr>
          <w:p w14:paraId="293CE4FB" w14:textId="77777777" w:rsidR="00575B4D" w:rsidRPr="00AB7899" w:rsidRDefault="00575B4D" w:rsidP="003C3F35">
            <w:pPr>
              <w:jc w:val="center"/>
              <w:rPr>
                <w:rFonts w:ascii="Arial" w:hAnsi="Arial" w:cs="Arial"/>
                <w:sz w:val="22"/>
                <w:szCs w:val="22"/>
              </w:rPr>
            </w:pPr>
          </w:p>
        </w:tc>
        <w:tc>
          <w:tcPr>
            <w:tcW w:w="1075" w:type="dxa"/>
          </w:tcPr>
          <w:p w14:paraId="2029276F" w14:textId="77777777" w:rsidR="00575B4D" w:rsidRPr="00AB7899" w:rsidRDefault="00575B4D" w:rsidP="003C3F35">
            <w:pPr>
              <w:jc w:val="right"/>
              <w:rPr>
                <w:rFonts w:ascii="Arial" w:hAnsi="Arial" w:cs="Arial"/>
                <w:sz w:val="22"/>
                <w:szCs w:val="22"/>
              </w:rPr>
            </w:pPr>
          </w:p>
          <w:p w14:paraId="65DA9448"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0D776886"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38F19267" w14:textId="77777777" w:rsidR="00575B4D" w:rsidRPr="00AB7899" w:rsidRDefault="00575B4D" w:rsidP="003C3F35">
            <w:pPr>
              <w:jc w:val="center"/>
              <w:rPr>
                <w:rFonts w:ascii="Arial" w:hAnsi="Arial" w:cs="Arial"/>
                <w:color w:val="FF0000"/>
                <w:sz w:val="22"/>
                <w:szCs w:val="22"/>
              </w:rPr>
            </w:pPr>
          </w:p>
          <w:p w14:paraId="268A5C53"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18</w:t>
            </w:r>
            <w:r w:rsidRPr="00AB7899">
              <w:rPr>
                <w:rFonts w:ascii="Arial" w:hAnsi="Arial" w:cs="Arial"/>
                <w:b/>
                <w:sz w:val="22"/>
                <w:szCs w:val="22"/>
              </w:rPr>
              <w:t xml:space="preserve"> szt.</w:t>
            </w:r>
          </w:p>
        </w:tc>
        <w:tc>
          <w:tcPr>
            <w:tcW w:w="1985" w:type="dxa"/>
            <w:vMerge w:val="restart"/>
          </w:tcPr>
          <w:p w14:paraId="2504AD00" w14:textId="77777777" w:rsidR="00575B4D" w:rsidRPr="00AB7899" w:rsidRDefault="00575B4D" w:rsidP="003C3F35">
            <w:pPr>
              <w:jc w:val="right"/>
              <w:rPr>
                <w:rFonts w:ascii="Arial" w:hAnsi="Arial" w:cs="Arial"/>
                <w:sz w:val="22"/>
                <w:szCs w:val="22"/>
              </w:rPr>
            </w:pPr>
          </w:p>
        </w:tc>
      </w:tr>
      <w:tr w:rsidR="00575B4D" w:rsidRPr="00AB7899" w14:paraId="45105147" w14:textId="77777777" w:rsidTr="003C3F35">
        <w:trPr>
          <w:trHeight w:val="382"/>
        </w:trPr>
        <w:tc>
          <w:tcPr>
            <w:tcW w:w="542" w:type="dxa"/>
            <w:vMerge/>
          </w:tcPr>
          <w:p w14:paraId="6E64546C"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1A07A13B" w14:textId="77777777" w:rsidR="00575B4D" w:rsidRPr="00AB7899" w:rsidRDefault="00575B4D" w:rsidP="003C3F35">
            <w:pPr>
              <w:rPr>
                <w:rFonts w:ascii="Arial" w:hAnsi="Arial" w:cs="Arial"/>
                <w:sz w:val="22"/>
                <w:szCs w:val="22"/>
              </w:rPr>
            </w:pPr>
          </w:p>
        </w:tc>
        <w:tc>
          <w:tcPr>
            <w:tcW w:w="1559" w:type="dxa"/>
            <w:vMerge/>
          </w:tcPr>
          <w:p w14:paraId="31C120C9" w14:textId="77777777" w:rsidR="00575B4D" w:rsidRPr="00AB7899" w:rsidRDefault="00575B4D" w:rsidP="003C3F35">
            <w:pPr>
              <w:rPr>
                <w:rFonts w:ascii="Arial" w:hAnsi="Arial" w:cs="Arial"/>
                <w:sz w:val="22"/>
                <w:szCs w:val="22"/>
              </w:rPr>
            </w:pPr>
          </w:p>
        </w:tc>
        <w:tc>
          <w:tcPr>
            <w:tcW w:w="1075" w:type="dxa"/>
          </w:tcPr>
          <w:p w14:paraId="59139C61" w14:textId="77777777" w:rsidR="00575B4D" w:rsidRPr="00AB7899" w:rsidRDefault="00575B4D" w:rsidP="003C3F35">
            <w:pPr>
              <w:jc w:val="right"/>
              <w:rPr>
                <w:rFonts w:ascii="Arial" w:hAnsi="Arial" w:cs="Arial"/>
                <w:sz w:val="22"/>
                <w:szCs w:val="22"/>
              </w:rPr>
            </w:pPr>
          </w:p>
          <w:p w14:paraId="60631B8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55236E78" w14:textId="77777777" w:rsidR="00575B4D" w:rsidRPr="00AB7899" w:rsidRDefault="00575B4D" w:rsidP="003C3F35">
            <w:pPr>
              <w:jc w:val="right"/>
              <w:rPr>
                <w:rFonts w:ascii="Arial" w:hAnsi="Arial" w:cs="Arial"/>
                <w:color w:val="FF0000"/>
                <w:sz w:val="22"/>
                <w:szCs w:val="22"/>
              </w:rPr>
            </w:pPr>
          </w:p>
        </w:tc>
        <w:tc>
          <w:tcPr>
            <w:tcW w:w="1559" w:type="dxa"/>
            <w:vMerge/>
          </w:tcPr>
          <w:p w14:paraId="4B51D16D" w14:textId="77777777" w:rsidR="00575B4D" w:rsidRPr="00AB7899" w:rsidRDefault="00575B4D" w:rsidP="003C3F35">
            <w:pPr>
              <w:jc w:val="center"/>
              <w:rPr>
                <w:rFonts w:ascii="Arial" w:hAnsi="Arial" w:cs="Arial"/>
                <w:color w:val="FF0000"/>
                <w:sz w:val="22"/>
                <w:szCs w:val="22"/>
              </w:rPr>
            </w:pPr>
          </w:p>
        </w:tc>
        <w:tc>
          <w:tcPr>
            <w:tcW w:w="1985" w:type="dxa"/>
            <w:vMerge/>
          </w:tcPr>
          <w:p w14:paraId="1CDC28A7" w14:textId="77777777" w:rsidR="00575B4D" w:rsidRPr="00AB7899" w:rsidRDefault="00575B4D" w:rsidP="003C3F35">
            <w:pPr>
              <w:jc w:val="right"/>
              <w:rPr>
                <w:rFonts w:ascii="Arial" w:hAnsi="Arial" w:cs="Arial"/>
                <w:sz w:val="22"/>
                <w:szCs w:val="22"/>
              </w:rPr>
            </w:pPr>
          </w:p>
        </w:tc>
      </w:tr>
      <w:tr w:rsidR="00575B4D" w:rsidRPr="00AB7899" w14:paraId="00059D10" w14:textId="77777777" w:rsidTr="003C3F35">
        <w:trPr>
          <w:trHeight w:val="382"/>
        </w:trPr>
        <w:tc>
          <w:tcPr>
            <w:tcW w:w="542" w:type="dxa"/>
            <w:vMerge w:val="restart"/>
            <w:shd w:val="clear" w:color="auto" w:fill="auto"/>
          </w:tcPr>
          <w:p w14:paraId="1E0AFCFE" w14:textId="77777777" w:rsidR="00575B4D" w:rsidRPr="00AB7899" w:rsidRDefault="00575B4D" w:rsidP="003C3F35">
            <w:pPr>
              <w:spacing w:line="240" w:lineRule="atLeast"/>
              <w:jc w:val="center"/>
              <w:rPr>
                <w:rFonts w:ascii="Arial" w:hAnsi="Arial" w:cs="Arial"/>
                <w:sz w:val="22"/>
                <w:szCs w:val="22"/>
              </w:rPr>
            </w:pPr>
          </w:p>
          <w:p w14:paraId="26985AD7" w14:textId="77777777" w:rsidR="00575B4D" w:rsidRPr="00AB7899" w:rsidRDefault="00575B4D" w:rsidP="003C3F35">
            <w:pPr>
              <w:spacing w:line="240" w:lineRule="atLeast"/>
              <w:jc w:val="center"/>
              <w:rPr>
                <w:rFonts w:ascii="Arial" w:hAnsi="Arial" w:cs="Arial"/>
                <w:sz w:val="22"/>
                <w:szCs w:val="22"/>
              </w:rPr>
            </w:pPr>
          </w:p>
          <w:p w14:paraId="3DE1B748"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18</w:t>
            </w:r>
          </w:p>
        </w:tc>
        <w:tc>
          <w:tcPr>
            <w:tcW w:w="1481" w:type="dxa"/>
            <w:vMerge w:val="restart"/>
            <w:shd w:val="clear" w:color="auto" w:fill="auto"/>
          </w:tcPr>
          <w:p w14:paraId="17412272" w14:textId="77777777" w:rsidR="00575B4D" w:rsidRPr="00AB7899" w:rsidRDefault="00575B4D" w:rsidP="003C3F35">
            <w:pPr>
              <w:jc w:val="center"/>
              <w:rPr>
                <w:rFonts w:ascii="Arial" w:hAnsi="Arial" w:cs="Arial"/>
                <w:b/>
                <w:sz w:val="22"/>
                <w:szCs w:val="22"/>
              </w:rPr>
            </w:pPr>
          </w:p>
          <w:p w14:paraId="38D3285C"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41-50 cm</w:t>
            </w:r>
          </w:p>
        </w:tc>
        <w:tc>
          <w:tcPr>
            <w:tcW w:w="1559" w:type="dxa"/>
            <w:vMerge w:val="restart"/>
          </w:tcPr>
          <w:p w14:paraId="17C02D10" w14:textId="77777777" w:rsidR="00575B4D" w:rsidRPr="00AB7899" w:rsidRDefault="00575B4D" w:rsidP="003C3F35">
            <w:pPr>
              <w:rPr>
                <w:rFonts w:ascii="Arial" w:hAnsi="Arial" w:cs="Arial"/>
                <w:sz w:val="22"/>
                <w:szCs w:val="22"/>
              </w:rPr>
            </w:pPr>
          </w:p>
        </w:tc>
        <w:tc>
          <w:tcPr>
            <w:tcW w:w="1075" w:type="dxa"/>
          </w:tcPr>
          <w:p w14:paraId="428D77E8" w14:textId="77777777" w:rsidR="00575B4D" w:rsidRPr="00AB7899" w:rsidRDefault="00575B4D" w:rsidP="003C3F35">
            <w:pPr>
              <w:jc w:val="right"/>
              <w:rPr>
                <w:rFonts w:ascii="Arial" w:hAnsi="Arial" w:cs="Arial"/>
                <w:sz w:val="22"/>
                <w:szCs w:val="22"/>
              </w:rPr>
            </w:pPr>
          </w:p>
          <w:p w14:paraId="483DE8DB"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0A1AF0C7"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4693C641" w14:textId="77777777" w:rsidR="00575B4D" w:rsidRPr="00AB7899" w:rsidRDefault="00575B4D" w:rsidP="003C3F35">
            <w:pPr>
              <w:jc w:val="center"/>
              <w:rPr>
                <w:rFonts w:ascii="Arial" w:hAnsi="Arial" w:cs="Arial"/>
                <w:color w:val="FF0000"/>
                <w:sz w:val="22"/>
                <w:szCs w:val="22"/>
              </w:rPr>
            </w:pPr>
          </w:p>
          <w:p w14:paraId="2E297BCA"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45</w:t>
            </w:r>
            <w:r w:rsidRPr="00AB7899">
              <w:rPr>
                <w:rFonts w:ascii="Arial" w:hAnsi="Arial" w:cs="Arial"/>
                <w:b/>
                <w:sz w:val="22"/>
                <w:szCs w:val="22"/>
              </w:rPr>
              <w:t xml:space="preserve"> szt.</w:t>
            </w:r>
          </w:p>
        </w:tc>
        <w:tc>
          <w:tcPr>
            <w:tcW w:w="1985" w:type="dxa"/>
            <w:vMerge w:val="restart"/>
          </w:tcPr>
          <w:p w14:paraId="087EB580" w14:textId="77777777" w:rsidR="00575B4D" w:rsidRPr="00AB7899" w:rsidRDefault="00575B4D" w:rsidP="003C3F35">
            <w:pPr>
              <w:jc w:val="right"/>
              <w:rPr>
                <w:rFonts w:ascii="Arial" w:hAnsi="Arial" w:cs="Arial"/>
                <w:sz w:val="22"/>
                <w:szCs w:val="22"/>
              </w:rPr>
            </w:pPr>
          </w:p>
        </w:tc>
      </w:tr>
      <w:tr w:rsidR="00575B4D" w:rsidRPr="00AB7899" w14:paraId="14871ED4" w14:textId="77777777" w:rsidTr="003C3F35">
        <w:trPr>
          <w:trHeight w:val="382"/>
        </w:trPr>
        <w:tc>
          <w:tcPr>
            <w:tcW w:w="542" w:type="dxa"/>
            <w:vMerge/>
          </w:tcPr>
          <w:p w14:paraId="72670CB5"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765F67CD" w14:textId="77777777" w:rsidR="00575B4D" w:rsidRPr="00AB7899" w:rsidRDefault="00575B4D" w:rsidP="003C3F35">
            <w:pPr>
              <w:rPr>
                <w:rFonts w:ascii="Arial" w:hAnsi="Arial" w:cs="Arial"/>
                <w:b/>
                <w:sz w:val="22"/>
                <w:szCs w:val="22"/>
              </w:rPr>
            </w:pPr>
          </w:p>
        </w:tc>
        <w:tc>
          <w:tcPr>
            <w:tcW w:w="1559" w:type="dxa"/>
            <w:vMerge/>
          </w:tcPr>
          <w:p w14:paraId="451E0867" w14:textId="77777777" w:rsidR="00575B4D" w:rsidRPr="00AB7899" w:rsidRDefault="00575B4D" w:rsidP="003C3F35">
            <w:pPr>
              <w:rPr>
                <w:rFonts w:ascii="Arial" w:hAnsi="Arial" w:cs="Arial"/>
                <w:sz w:val="22"/>
                <w:szCs w:val="22"/>
              </w:rPr>
            </w:pPr>
          </w:p>
        </w:tc>
        <w:tc>
          <w:tcPr>
            <w:tcW w:w="1075" w:type="dxa"/>
          </w:tcPr>
          <w:p w14:paraId="2C3524AC" w14:textId="77777777" w:rsidR="00575B4D" w:rsidRPr="00AB7899" w:rsidRDefault="00575B4D" w:rsidP="003C3F35">
            <w:pPr>
              <w:jc w:val="right"/>
              <w:rPr>
                <w:rFonts w:ascii="Arial" w:hAnsi="Arial" w:cs="Arial"/>
                <w:sz w:val="22"/>
                <w:szCs w:val="22"/>
              </w:rPr>
            </w:pPr>
          </w:p>
          <w:p w14:paraId="0DCC9861"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7CFE760F" w14:textId="77777777" w:rsidR="00575B4D" w:rsidRPr="00AB7899" w:rsidRDefault="00575B4D" w:rsidP="003C3F35">
            <w:pPr>
              <w:jc w:val="right"/>
              <w:rPr>
                <w:rFonts w:ascii="Arial" w:hAnsi="Arial" w:cs="Arial"/>
                <w:color w:val="FF0000"/>
                <w:sz w:val="22"/>
                <w:szCs w:val="22"/>
              </w:rPr>
            </w:pPr>
          </w:p>
        </w:tc>
        <w:tc>
          <w:tcPr>
            <w:tcW w:w="1559" w:type="dxa"/>
            <w:vMerge/>
          </w:tcPr>
          <w:p w14:paraId="49041FD3" w14:textId="77777777" w:rsidR="00575B4D" w:rsidRPr="00AB7899" w:rsidRDefault="00575B4D" w:rsidP="003C3F35">
            <w:pPr>
              <w:jc w:val="center"/>
              <w:rPr>
                <w:rFonts w:ascii="Arial" w:hAnsi="Arial" w:cs="Arial"/>
                <w:color w:val="FF0000"/>
                <w:sz w:val="22"/>
                <w:szCs w:val="22"/>
              </w:rPr>
            </w:pPr>
          </w:p>
        </w:tc>
        <w:tc>
          <w:tcPr>
            <w:tcW w:w="1985" w:type="dxa"/>
            <w:vMerge/>
          </w:tcPr>
          <w:p w14:paraId="3E45BD97" w14:textId="77777777" w:rsidR="00575B4D" w:rsidRPr="00AB7899" w:rsidRDefault="00575B4D" w:rsidP="003C3F35">
            <w:pPr>
              <w:jc w:val="right"/>
              <w:rPr>
                <w:rFonts w:ascii="Arial" w:hAnsi="Arial" w:cs="Arial"/>
                <w:sz w:val="22"/>
                <w:szCs w:val="22"/>
              </w:rPr>
            </w:pPr>
          </w:p>
        </w:tc>
      </w:tr>
      <w:tr w:rsidR="00575B4D" w:rsidRPr="00AB7899" w14:paraId="7273ED88" w14:textId="77777777" w:rsidTr="003C3F35">
        <w:trPr>
          <w:trHeight w:val="382"/>
        </w:trPr>
        <w:tc>
          <w:tcPr>
            <w:tcW w:w="542" w:type="dxa"/>
            <w:vMerge w:val="restart"/>
            <w:shd w:val="clear" w:color="auto" w:fill="auto"/>
          </w:tcPr>
          <w:p w14:paraId="1EB65DBF" w14:textId="77777777" w:rsidR="00575B4D" w:rsidRPr="00AB7899" w:rsidRDefault="00575B4D" w:rsidP="003C3F35">
            <w:pPr>
              <w:spacing w:line="240" w:lineRule="atLeast"/>
              <w:jc w:val="center"/>
              <w:rPr>
                <w:rFonts w:ascii="Arial" w:hAnsi="Arial" w:cs="Arial"/>
                <w:sz w:val="22"/>
                <w:szCs w:val="22"/>
              </w:rPr>
            </w:pPr>
          </w:p>
          <w:p w14:paraId="55371ABD" w14:textId="77777777" w:rsidR="00575B4D" w:rsidRPr="00AB7899" w:rsidRDefault="00575B4D" w:rsidP="003C3F35">
            <w:pPr>
              <w:spacing w:line="240" w:lineRule="atLeast"/>
              <w:jc w:val="center"/>
              <w:rPr>
                <w:rFonts w:ascii="Arial" w:hAnsi="Arial" w:cs="Arial"/>
                <w:sz w:val="22"/>
                <w:szCs w:val="22"/>
              </w:rPr>
            </w:pPr>
          </w:p>
          <w:p w14:paraId="3E09A0E6"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19</w:t>
            </w:r>
          </w:p>
        </w:tc>
        <w:tc>
          <w:tcPr>
            <w:tcW w:w="1481" w:type="dxa"/>
            <w:vMerge w:val="restart"/>
            <w:shd w:val="clear" w:color="auto" w:fill="auto"/>
          </w:tcPr>
          <w:p w14:paraId="126E6209" w14:textId="77777777" w:rsidR="00575B4D" w:rsidRPr="00AB7899" w:rsidRDefault="00575B4D" w:rsidP="003C3F35">
            <w:pPr>
              <w:jc w:val="center"/>
              <w:rPr>
                <w:rFonts w:ascii="Arial" w:hAnsi="Arial" w:cs="Arial"/>
                <w:b/>
                <w:sz w:val="22"/>
                <w:szCs w:val="22"/>
              </w:rPr>
            </w:pPr>
          </w:p>
          <w:p w14:paraId="2FB3BBE0"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51-60 cm</w:t>
            </w:r>
          </w:p>
        </w:tc>
        <w:tc>
          <w:tcPr>
            <w:tcW w:w="1559" w:type="dxa"/>
            <w:vMerge w:val="restart"/>
          </w:tcPr>
          <w:p w14:paraId="1D3B5A97" w14:textId="77777777" w:rsidR="00575B4D" w:rsidRPr="00AB7899" w:rsidRDefault="00575B4D" w:rsidP="003C3F35">
            <w:pPr>
              <w:rPr>
                <w:rFonts w:ascii="Arial" w:hAnsi="Arial" w:cs="Arial"/>
                <w:sz w:val="22"/>
                <w:szCs w:val="22"/>
              </w:rPr>
            </w:pPr>
          </w:p>
        </w:tc>
        <w:tc>
          <w:tcPr>
            <w:tcW w:w="1075" w:type="dxa"/>
          </w:tcPr>
          <w:p w14:paraId="090F2102" w14:textId="77777777" w:rsidR="00575B4D" w:rsidRPr="00AB7899" w:rsidRDefault="00575B4D" w:rsidP="003C3F35">
            <w:pPr>
              <w:jc w:val="right"/>
              <w:rPr>
                <w:rFonts w:ascii="Arial" w:hAnsi="Arial" w:cs="Arial"/>
                <w:sz w:val="22"/>
                <w:szCs w:val="22"/>
              </w:rPr>
            </w:pPr>
          </w:p>
          <w:p w14:paraId="24720E83"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46A387B0"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0A994B73" w14:textId="77777777" w:rsidR="00575B4D" w:rsidRPr="00AB7899" w:rsidRDefault="00575B4D" w:rsidP="003C3F35">
            <w:pPr>
              <w:jc w:val="center"/>
              <w:rPr>
                <w:rFonts w:ascii="Arial" w:hAnsi="Arial" w:cs="Arial"/>
                <w:color w:val="FF0000"/>
                <w:sz w:val="22"/>
                <w:szCs w:val="22"/>
              </w:rPr>
            </w:pPr>
          </w:p>
          <w:p w14:paraId="35F02C75"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46</w:t>
            </w:r>
            <w:r w:rsidRPr="00AB7899">
              <w:rPr>
                <w:rFonts w:ascii="Arial" w:hAnsi="Arial" w:cs="Arial"/>
                <w:b/>
                <w:sz w:val="22"/>
                <w:szCs w:val="22"/>
              </w:rPr>
              <w:t xml:space="preserve"> szt.</w:t>
            </w:r>
          </w:p>
        </w:tc>
        <w:tc>
          <w:tcPr>
            <w:tcW w:w="1985" w:type="dxa"/>
            <w:vMerge w:val="restart"/>
          </w:tcPr>
          <w:p w14:paraId="59E64863" w14:textId="77777777" w:rsidR="00575B4D" w:rsidRPr="00AB7899" w:rsidRDefault="00575B4D" w:rsidP="003C3F35">
            <w:pPr>
              <w:jc w:val="right"/>
              <w:rPr>
                <w:rFonts w:ascii="Arial" w:hAnsi="Arial" w:cs="Arial"/>
                <w:sz w:val="22"/>
                <w:szCs w:val="22"/>
              </w:rPr>
            </w:pPr>
          </w:p>
        </w:tc>
      </w:tr>
      <w:tr w:rsidR="00575B4D" w:rsidRPr="00AB7899" w14:paraId="7628A621" w14:textId="77777777" w:rsidTr="003C3F35">
        <w:trPr>
          <w:trHeight w:val="382"/>
        </w:trPr>
        <w:tc>
          <w:tcPr>
            <w:tcW w:w="542" w:type="dxa"/>
            <w:vMerge/>
          </w:tcPr>
          <w:p w14:paraId="646C6600"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2D9207E9" w14:textId="77777777" w:rsidR="00575B4D" w:rsidRPr="00AB7899" w:rsidRDefault="00575B4D" w:rsidP="003C3F35">
            <w:pPr>
              <w:rPr>
                <w:rFonts w:ascii="Arial" w:hAnsi="Arial" w:cs="Arial"/>
                <w:b/>
                <w:sz w:val="22"/>
                <w:szCs w:val="22"/>
              </w:rPr>
            </w:pPr>
          </w:p>
        </w:tc>
        <w:tc>
          <w:tcPr>
            <w:tcW w:w="1559" w:type="dxa"/>
            <w:vMerge/>
          </w:tcPr>
          <w:p w14:paraId="56463D6D" w14:textId="77777777" w:rsidR="00575B4D" w:rsidRPr="00AB7899" w:rsidRDefault="00575B4D" w:rsidP="003C3F35">
            <w:pPr>
              <w:rPr>
                <w:rFonts w:ascii="Arial" w:hAnsi="Arial" w:cs="Arial"/>
                <w:sz w:val="22"/>
                <w:szCs w:val="22"/>
              </w:rPr>
            </w:pPr>
          </w:p>
        </w:tc>
        <w:tc>
          <w:tcPr>
            <w:tcW w:w="1075" w:type="dxa"/>
          </w:tcPr>
          <w:p w14:paraId="5FAF58E2" w14:textId="77777777" w:rsidR="00575B4D" w:rsidRPr="00AB7899" w:rsidRDefault="00575B4D" w:rsidP="003C3F35">
            <w:pPr>
              <w:jc w:val="right"/>
              <w:rPr>
                <w:rFonts w:ascii="Arial" w:hAnsi="Arial" w:cs="Arial"/>
                <w:sz w:val="22"/>
                <w:szCs w:val="22"/>
              </w:rPr>
            </w:pPr>
          </w:p>
          <w:p w14:paraId="64F1D195"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C022828" w14:textId="77777777" w:rsidR="00575B4D" w:rsidRPr="00AB7899" w:rsidRDefault="00575B4D" w:rsidP="003C3F35">
            <w:pPr>
              <w:jc w:val="right"/>
              <w:rPr>
                <w:rFonts w:ascii="Arial" w:hAnsi="Arial" w:cs="Arial"/>
                <w:color w:val="FF0000"/>
                <w:sz w:val="22"/>
                <w:szCs w:val="22"/>
              </w:rPr>
            </w:pPr>
          </w:p>
        </w:tc>
        <w:tc>
          <w:tcPr>
            <w:tcW w:w="1559" w:type="dxa"/>
            <w:vMerge/>
          </w:tcPr>
          <w:p w14:paraId="69CB5701" w14:textId="77777777" w:rsidR="00575B4D" w:rsidRPr="00AB7899" w:rsidRDefault="00575B4D" w:rsidP="003C3F35">
            <w:pPr>
              <w:jc w:val="right"/>
              <w:rPr>
                <w:rFonts w:ascii="Arial" w:hAnsi="Arial" w:cs="Arial"/>
                <w:color w:val="FF0000"/>
                <w:sz w:val="22"/>
                <w:szCs w:val="22"/>
              </w:rPr>
            </w:pPr>
          </w:p>
        </w:tc>
        <w:tc>
          <w:tcPr>
            <w:tcW w:w="1985" w:type="dxa"/>
            <w:vMerge/>
          </w:tcPr>
          <w:p w14:paraId="38D59E5A" w14:textId="77777777" w:rsidR="00575B4D" w:rsidRPr="00AB7899" w:rsidRDefault="00575B4D" w:rsidP="003C3F35">
            <w:pPr>
              <w:jc w:val="right"/>
              <w:rPr>
                <w:rFonts w:ascii="Arial" w:hAnsi="Arial" w:cs="Arial"/>
                <w:sz w:val="22"/>
                <w:szCs w:val="22"/>
              </w:rPr>
            </w:pPr>
          </w:p>
        </w:tc>
      </w:tr>
      <w:tr w:rsidR="00575B4D" w:rsidRPr="00AB7899" w14:paraId="0083404F" w14:textId="77777777" w:rsidTr="003C3F35">
        <w:trPr>
          <w:trHeight w:val="382"/>
        </w:trPr>
        <w:tc>
          <w:tcPr>
            <w:tcW w:w="542" w:type="dxa"/>
            <w:vMerge w:val="restart"/>
            <w:shd w:val="clear" w:color="auto" w:fill="auto"/>
          </w:tcPr>
          <w:p w14:paraId="107A2C1D" w14:textId="77777777" w:rsidR="00575B4D" w:rsidRPr="00AB7899" w:rsidRDefault="00575B4D" w:rsidP="003C3F35">
            <w:pPr>
              <w:spacing w:line="240" w:lineRule="atLeast"/>
              <w:jc w:val="center"/>
              <w:rPr>
                <w:rFonts w:ascii="Arial" w:hAnsi="Arial" w:cs="Arial"/>
                <w:sz w:val="22"/>
                <w:szCs w:val="22"/>
              </w:rPr>
            </w:pPr>
          </w:p>
          <w:p w14:paraId="39FB0C35" w14:textId="77777777" w:rsidR="00575B4D" w:rsidRPr="00AB7899" w:rsidRDefault="00575B4D" w:rsidP="003C3F35">
            <w:pPr>
              <w:spacing w:line="240" w:lineRule="atLeast"/>
              <w:jc w:val="center"/>
              <w:rPr>
                <w:rFonts w:ascii="Arial" w:hAnsi="Arial" w:cs="Arial"/>
                <w:sz w:val="22"/>
                <w:szCs w:val="22"/>
              </w:rPr>
            </w:pPr>
          </w:p>
          <w:p w14:paraId="6F102584"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20</w:t>
            </w:r>
          </w:p>
        </w:tc>
        <w:tc>
          <w:tcPr>
            <w:tcW w:w="1481" w:type="dxa"/>
            <w:vMerge w:val="restart"/>
            <w:shd w:val="clear" w:color="auto" w:fill="auto"/>
          </w:tcPr>
          <w:p w14:paraId="597C381B" w14:textId="77777777" w:rsidR="00575B4D" w:rsidRPr="00AB7899" w:rsidRDefault="00575B4D" w:rsidP="003C3F35">
            <w:pPr>
              <w:jc w:val="center"/>
              <w:rPr>
                <w:rFonts w:ascii="Arial" w:hAnsi="Arial" w:cs="Arial"/>
                <w:b/>
                <w:sz w:val="22"/>
                <w:szCs w:val="22"/>
              </w:rPr>
            </w:pPr>
          </w:p>
          <w:p w14:paraId="0D814718"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61-70 cm</w:t>
            </w:r>
          </w:p>
        </w:tc>
        <w:tc>
          <w:tcPr>
            <w:tcW w:w="1559" w:type="dxa"/>
            <w:vMerge w:val="restart"/>
          </w:tcPr>
          <w:p w14:paraId="33910AAF" w14:textId="77777777" w:rsidR="00575B4D" w:rsidRPr="00AB7899" w:rsidRDefault="00575B4D" w:rsidP="003C3F35">
            <w:pPr>
              <w:rPr>
                <w:rFonts w:ascii="Arial" w:hAnsi="Arial" w:cs="Arial"/>
                <w:sz w:val="22"/>
                <w:szCs w:val="22"/>
              </w:rPr>
            </w:pPr>
          </w:p>
        </w:tc>
        <w:tc>
          <w:tcPr>
            <w:tcW w:w="1075" w:type="dxa"/>
          </w:tcPr>
          <w:p w14:paraId="5E53A06F" w14:textId="77777777" w:rsidR="00575B4D" w:rsidRPr="00AB7899" w:rsidRDefault="00575B4D" w:rsidP="003C3F35">
            <w:pPr>
              <w:jc w:val="right"/>
              <w:rPr>
                <w:rFonts w:ascii="Arial" w:hAnsi="Arial" w:cs="Arial"/>
                <w:sz w:val="22"/>
                <w:szCs w:val="22"/>
              </w:rPr>
            </w:pPr>
          </w:p>
          <w:p w14:paraId="493E996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018F6DB8"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7670DDE5" w14:textId="77777777" w:rsidR="00575B4D" w:rsidRPr="00AB7899" w:rsidRDefault="00575B4D" w:rsidP="003C3F35">
            <w:pPr>
              <w:jc w:val="center"/>
              <w:rPr>
                <w:rFonts w:ascii="Arial" w:hAnsi="Arial" w:cs="Arial"/>
                <w:color w:val="FF0000"/>
                <w:sz w:val="22"/>
                <w:szCs w:val="22"/>
              </w:rPr>
            </w:pPr>
          </w:p>
          <w:p w14:paraId="62FD80EB"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33</w:t>
            </w:r>
            <w:r w:rsidRPr="00AB7899">
              <w:rPr>
                <w:rFonts w:ascii="Arial" w:hAnsi="Arial" w:cs="Arial"/>
                <w:b/>
                <w:sz w:val="22"/>
                <w:szCs w:val="22"/>
              </w:rPr>
              <w:t xml:space="preserve"> szt.</w:t>
            </w:r>
          </w:p>
        </w:tc>
        <w:tc>
          <w:tcPr>
            <w:tcW w:w="1985" w:type="dxa"/>
            <w:vMerge w:val="restart"/>
          </w:tcPr>
          <w:p w14:paraId="32479DF3" w14:textId="77777777" w:rsidR="00575B4D" w:rsidRPr="00AB7899" w:rsidRDefault="00575B4D" w:rsidP="003C3F35">
            <w:pPr>
              <w:jc w:val="right"/>
              <w:rPr>
                <w:rFonts w:ascii="Arial" w:hAnsi="Arial" w:cs="Arial"/>
                <w:sz w:val="22"/>
                <w:szCs w:val="22"/>
              </w:rPr>
            </w:pPr>
          </w:p>
        </w:tc>
      </w:tr>
      <w:tr w:rsidR="00575B4D" w:rsidRPr="00AB7899" w14:paraId="54640EA9" w14:textId="77777777" w:rsidTr="003C3F35">
        <w:trPr>
          <w:trHeight w:val="382"/>
        </w:trPr>
        <w:tc>
          <w:tcPr>
            <w:tcW w:w="542" w:type="dxa"/>
            <w:vMerge/>
          </w:tcPr>
          <w:p w14:paraId="4646BFAF"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23348421" w14:textId="77777777" w:rsidR="00575B4D" w:rsidRPr="00AB7899" w:rsidRDefault="00575B4D" w:rsidP="003C3F35">
            <w:pPr>
              <w:rPr>
                <w:rFonts w:ascii="Arial" w:hAnsi="Arial" w:cs="Arial"/>
                <w:b/>
                <w:sz w:val="22"/>
                <w:szCs w:val="22"/>
              </w:rPr>
            </w:pPr>
          </w:p>
        </w:tc>
        <w:tc>
          <w:tcPr>
            <w:tcW w:w="1559" w:type="dxa"/>
            <w:vMerge/>
          </w:tcPr>
          <w:p w14:paraId="30BDA5FA" w14:textId="77777777" w:rsidR="00575B4D" w:rsidRPr="00AB7899" w:rsidRDefault="00575B4D" w:rsidP="003C3F35">
            <w:pPr>
              <w:rPr>
                <w:rFonts w:ascii="Arial" w:hAnsi="Arial" w:cs="Arial"/>
                <w:sz w:val="22"/>
                <w:szCs w:val="22"/>
              </w:rPr>
            </w:pPr>
          </w:p>
        </w:tc>
        <w:tc>
          <w:tcPr>
            <w:tcW w:w="1075" w:type="dxa"/>
          </w:tcPr>
          <w:p w14:paraId="7695464D" w14:textId="77777777" w:rsidR="00575B4D" w:rsidRPr="00AB7899" w:rsidRDefault="00575B4D" w:rsidP="003C3F35">
            <w:pPr>
              <w:jc w:val="right"/>
              <w:rPr>
                <w:rFonts w:ascii="Arial" w:hAnsi="Arial" w:cs="Arial"/>
                <w:sz w:val="22"/>
                <w:szCs w:val="22"/>
              </w:rPr>
            </w:pPr>
          </w:p>
          <w:p w14:paraId="57B6FA0C"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21A384CA" w14:textId="77777777" w:rsidR="00575B4D" w:rsidRPr="00AB7899" w:rsidRDefault="00575B4D" w:rsidP="003C3F35">
            <w:pPr>
              <w:jc w:val="right"/>
              <w:rPr>
                <w:rFonts w:ascii="Arial" w:hAnsi="Arial" w:cs="Arial"/>
                <w:color w:val="FF0000"/>
                <w:sz w:val="22"/>
                <w:szCs w:val="22"/>
              </w:rPr>
            </w:pPr>
          </w:p>
        </w:tc>
        <w:tc>
          <w:tcPr>
            <w:tcW w:w="1559" w:type="dxa"/>
            <w:vMerge/>
          </w:tcPr>
          <w:p w14:paraId="1929F87A" w14:textId="77777777" w:rsidR="00575B4D" w:rsidRPr="00AB7899" w:rsidRDefault="00575B4D" w:rsidP="003C3F35">
            <w:pPr>
              <w:jc w:val="center"/>
              <w:rPr>
                <w:rFonts w:ascii="Arial" w:hAnsi="Arial" w:cs="Arial"/>
                <w:color w:val="FF0000"/>
                <w:sz w:val="22"/>
                <w:szCs w:val="22"/>
              </w:rPr>
            </w:pPr>
          </w:p>
        </w:tc>
        <w:tc>
          <w:tcPr>
            <w:tcW w:w="1985" w:type="dxa"/>
            <w:vMerge/>
          </w:tcPr>
          <w:p w14:paraId="7A2E118C" w14:textId="77777777" w:rsidR="00575B4D" w:rsidRPr="00AB7899" w:rsidRDefault="00575B4D" w:rsidP="003C3F35">
            <w:pPr>
              <w:jc w:val="right"/>
              <w:rPr>
                <w:rFonts w:ascii="Arial" w:hAnsi="Arial" w:cs="Arial"/>
                <w:sz w:val="22"/>
                <w:szCs w:val="22"/>
              </w:rPr>
            </w:pPr>
          </w:p>
        </w:tc>
      </w:tr>
      <w:tr w:rsidR="00575B4D" w:rsidRPr="00AB7899" w14:paraId="23689B0C" w14:textId="77777777" w:rsidTr="003C3F35">
        <w:trPr>
          <w:trHeight w:val="382"/>
        </w:trPr>
        <w:tc>
          <w:tcPr>
            <w:tcW w:w="542" w:type="dxa"/>
            <w:vMerge w:val="restart"/>
            <w:shd w:val="clear" w:color="auto" w:fill="auto"/>
          </w:tcPr>
          <w:p w14:paraId="1D934B54" w14:textId="77777777" w:rsidR="00575B4D" w:rsidRPr="00AB7899" w:rsidRDefault="00575B4D" w:rsidP="003C3F35">
            <w:pPr>
              <w:spacing w:line="240" w:lineRule="atLeast"/>
              <w:jc w:val="center"/>
              <w:rPr>
                <w:rFonts w:ascii="Arial" w:hAnsi="Arial" w:cs="Arial"/>
                <w:sz w:val="22"/>
                <w:szCs w:val="22"/>
              </w:rPr>
            </w:pPr>
          </w:p>
          <w:p w14:paraId="36BD9881" w14:textId="77777777" w:rsidR="00575B4D" w:rsidRPr="00AB7899" w:rsidRDefault="00575B4D" w:rsidP="003C3F35">
            <w:pPr>
              <w:spacing w:line="240" w:lineRule="atLeast"/>
              <w:jc w:val="center"/>
              <w:rPr>
                <w:rFonts w:ascii="Arial" w:hAnsi="Arial" w:cs="Arial"/>
                <w:sz w:val="22"/>
                <w:szCs w:val="22"/>
              </w:rPr>
            </w:pPr>
          </w:p>
          <w:p w14:paraId="22904F2D"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21</w:t>
            </w:r>
          </w:p>
        </w:tc>
        <w:tc>
          <w:tcPr>
            <w:tcW w:w="1481" w:type="dxa"/>
            <w:vMerge w:val="restart"/>
            <w:shd w:val="clear" w:color="auto" w:fill="auto"/>
          </w:tcPr>
          <w:p w14:paraId="153A41AC" w14:textId="77777777" w:rsidR="00575B4D" w:rsidRPr="00AB7899" w:rsidRDefault="00575B4D" w:rsidP="003C3F35">
            <w:pPr>
              <w:jc w:val="center"/>
              <w:rPr>
                <w:rFonts w:ascii="Arial" w:hAnsi="Arial" w:cs="Arial"/>
                <w:b/>
                <w:sz w:val="22"/>
                <w:szCs w:val="22"/>
              </w:rPr>
            </w:pPr>
          </w:p>
          <w:p w14:paraId="76F63288"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71-80 cm</w:t>
            </w:r>
          </w:p>
        </w:tc>
        <w:tc>
          <w:tcPr>
            <w:tcW w:w="1559" w:type="dxa"/>
            <w:vMerge w:val="restart"/>
          </w:tcPr>
          <w:p w14:paraId="5DFD7D72" w14:textId="77777777" w:rsidR="00575B4D" w:rsidRPr="00AB7899" w:rsidRDefault="00575B4D" w:rsidP="003C3F35">
            <w:pPr>
              <w:rPr>
                <w:rFonts w:ascii="Arial" w:hAnsi="Arial" w:cs="Arial"/>
                <w:sz w:val="22"/>
                <w:szCs w:val="22"/>
              </w:rPr>
            </w:pPr>
          </w:p>
        </w:tc>
        <w:tc>
          <w:tcPr>
            <w:tcW w:w="1075" w:type="dxa"/>
          </w:tcPr>
          <w:p w14:paraId="60C269EF" w14:textId="77777777" w:rsidR="00575B4D" w:rsidRPr="00AB7899" w:rsidRDefault="00575B4D" w:rsidP="003C3F35">
            <w:pPr>
              <w:jc w:val="right"/>
              <w:rPr>
                <w:rFonts w:ascii="Arial" w:hAnsi="Arial" w:cs="Arial"/>
                <w:sz w:val="22"/>
                <w:szCs w:val="22"/>
              </w:rPr>
            </w:pPr>
          </w:p>
          <w:p w14:paraId="1D66E8C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0FFC731C"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62D8ACB9" w14:textId="77777777" w:rsidR="00575B4D" w:rsidRPr="00AB7899" w:rsidRDefault="00575B4D" w:rsidP="003C3F35">
            <w:pPr>
              <w:jc w:val="center"/>
              <w:rPr>
                <w:rFonts w:ascii="Arial" w:hAnsi="Arial" w:cs="Arial"/>
                <w:color w:val="FF0000"/>
                <w:sz w:val="22"/>
                <w:szCs w:val="22"/>
              </w:rPr>
            </w:pPr>
          </w:p>
          <w:p w14:paraId="2D670DD9"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23</w:t>
            </w:r>
            <w:r w:rsidRPr="00AB7899">
              <w:rPr>
                <w:rFonts w:ascii="Arial" w:hAnsi="Arial" w:cs="Arial"/>
                <w:b/>
                <w:sz w:val="22"/>
                <w:szCs w:val="22"/>
              </w:rPr>
              <w:t xml:space="preserve"> szt.</w:t>
            </w:r>
          </w:p>
        </w:tc>
        <w:tc>
          <w:tcPr>
            <w:tcW w:w="1985" w:type="dxa"/>
            <w:vMerge w:val="restart"/>
          </w:tcPr>
          <w:p w14:paraId="658B1319" w14:textId="77777777" w:rsidR="00575B4D" w:rsidRPr="00AB7899" w:rsidRDefault="00575B4D" w:rsidP="003C3F35">
            <w:pPr>
              <w:jc w:val="right"/>
              <w:rPr>
                <w:rFonts w:ascii="Arial" w:hAnsi="Arial" w:cs="Arial"/>
                <w:sz w:val="22"/>
                <w:szCs w:val="22"/>
              </w:rPr>
            </w:pPr>
          </w:p>
        </w:tc>
      </w:tr>
      <w:tr w:rsidR="00575B4D" w:rsidRPr="00AB7899" w14:paraId="3020CF50" w14:textId="77777777" w:rsidTr="003C3F35">
        <w:trPr>
          <w:trHeight w:val="382"/>
        </w:trPr>
        <w:tc>
          <w:tcPr>
            <w:tcW w:w="542" w:type="dxa"/>
            <w:vMerge/>
          </w:tcPr>
          <w:p w14:paraId="7F10E396"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45F7F597" w14:textId="77777777" w:rsidR="00575B4D" w:rsidRPr="00AB7899" w:rsidRDefault="00575B4D" w:rsidP="003C3F35">
            <w:pPr>
              <w:jc w:val="center"/>
              <w:rPr>
                <w:rFonts w:ascii="Arial" w:hAnsi="Arial" w:cs="Arial"/>
                <w:b/>
                <w:sz w:val="22"/>
                <w:szCs w:val="22"/>
              </w:rPr>
            </w:pPr>
          </w:p>
        </w:tc>
        <w:tc>
          <w:tcPr>
            <w:tcW w:w="1559" w:type="dxa"/>
            <w:vMerge/>
          </w:tcPr>
          <w:p w14:paraId="549584AF" w14:textId="77777777" w:rsidR="00575B4D" w:rsidRPr="00AB7899" w:rsidRDefault="00575B4D" w:rsidP="003C3F35">
            <w:pPr>
              <w:rPr>
                <w:rFonts w:ascii="Arial" w:hAnsi="Arial" w:cs="Arial"/>
                <w:sz w:val="22"/>
                <w:szCs w:val="22"/>
              </w:rPr>
            </w:pPr>
          </w:p>
        </w:tc>
        <w:tc>
          <w:tcPr>
            <w:tcW w:w="1075" w:type="dxa"/>
          </w:tcPr>
          <w:p w14:paraId="07101DD2" w14:textId="77777777" w:rsidR="00575B4D" w:rsidRPr="00AB7899" w:rsidRDefault="00575B4D" w:rsidP="003C3F35">
            <w:pPr>
              <w:jc w:val="right"/>
              <w:rPr>
                <w:rFonts w:ascii="Arial" w:hAnsi="Arial" w:cs="Arial"/>
                <w:sz w:val="22"/>
                <w:szCs w:val="22"/>
              </w:rPr>
            </w:pPr>
          </w:p>
          <w:p w14:paraId="1054B884"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1D374E69" w14:textId="77777777" w:rsidR="00575B4D" w:rsidRPr="00AB7899" w:rsidRDefault="00575B4D" w:rsidP="003C3F35">
            <w:pPr>
              <w:jc w:val="right"/>
              <w:rPr>
                <w:rFonts w:ascii="Arial" w:hAnsi="Arial" w:cs="Arial"/>
                <w:color w:val="FF0000"/>
                <w:sz w:val="22"/>
                <w:szCs w:val="22"/>
              </w:rPr>
            </w:pPr>
          </w:p>
        </w:tc>
        <w:tc>
          <w:tcPr>
            <w:tcW w:w="1559" w:type="dxa"/>
            <w:vMerge/>
          </w:tcPr>
          <w:p w14:paraId="6DC7DD4C" w14:textId="77777777" w:rsidR="00575B4D" w:rsidRPr="00AB7899" w:rsidRDefault="00575B4D" w:rsidP="003C3F35">
            <w:pPr>
              <w:jc w:val="right"/>
              <w:rPr>
                <w:rFonts w:ascii="Arial" w:hAnsi="Arial" w:cs="Arial"/>
                <w:color w:val="FF0000"/>
                <w:sz w:val="22"/>
                <w:szCs w:val="22"/>
              </w:rPr>
            </w:pPr>
          </w:p>
        </w:tc>
        <w:tc>
          <w:tcPr>
            <w:tcW w:w="1985" w:type="dxa"/>
            <w:vMerge/>
          </w:tcPr>
          <w:p w14:paraId="27818D92" w14:textId="77777777" w:rsidR="00575B4D" w:rsidRPr="00AB7899" w:rsidRDefault="00575B4D" w:rsidP="003C3F35">
            <w:pPr>
              <w:jc w:val="right"/>
              <w:rPr>
                <w:rFonts w:ascii="Arial" w:hAnsi="Arial" w:cs="Arial"/>
                <w:sz w:val="22"/>
                <w:szCs w:val="22"/>
              </w:rPr>
            </w:pPr>
          </w:p>
        </w:tc>
      </w:tr>
      <w:tr w:rsidR="00575B4D" w:rsidRPr="00AB7899" w14:paraId="70E0E612" w14:textId="77777777" w:rsidTr="003C3F35">
        <w:trPr>
          <w:trHeight w:val="382"/>
        </w:trPr>
        <w:tc>
          <w:tcPr>
            <w:tcW w:w="542" w:type="dxa"/>
            <w:vMerge w:val="restart"/>
            <w:shd w:val="clear" w:color="auto" w:fill="auto"/>
          </w:tcPr>
          <w:p w14:paraId="75BE0F85" w14:textId="77777777" w:rsidR="00575B4D" w:rsidRPr="00AB7899" w:rsidRDefault="00575B4D" w:rsidP="003C3F35">
            <w:pPr>
              <w:spacing w:line="240" w:lineRule="atLeast"/>
              <w:jc w:val="center"/>
              <w:rPr>
                <w:rFonts w:ascii="Arial" w:hAnsi="Arial" w:cs="Arial"/>
                <w:sz w:val="22"/>
                <w:szCs w:val="22"/>
              </w:rPr>
            </w:pPr>
          </w:p>
          <w:p w14:paraId="17664AE5" w14:textId="77777777" w:rsidR="00575B4D" w:rsidRPr="00AB7899" w:rsidRDefault="00575B4D" w:rsidP="003C3F35">
            <w:pPr>
              <w:spacing w:line="240" w:lineRule="atLeast"/>
              <w:jc w:val="center"/>
              <w:rPr>
                <w:rFonts w:ascii="Arial" w:hAnsi="Arial" w:cs="Arial"/>
                <w:sz w:val="22"/>
                <w:szCs w:val="22"/>
              </w:rPr>
            </w:pPr>
          </w:p>
          <w:p w14:paraId="4A53E41F"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22</w:t>
            </w:r>
          </w:p>
        </w:tc>
        <w:tc>
          <w:tcPr>
            <w:tcW w:w="1481" w:type="dxa"/>
            <w:vMerge w:val="restart"/>
            <w:shd w:val="clear" w:color="auto" w:fill="auto"/>
          </w:tcPr>
          <w:p w14:paraId="0F634431" w14:textId="77777777" w:rsidR="00575B4D" w:rsidRPr="00AB7899" w:rsidRDefault="00575B4D" w:rsidP="003C3F35">
            <w:pPr>
              <w:jc w:val="center"/>
              <w:rPr>
                <w:rFonts w:ascii="Arial" w:hAnsi="Arial" w:cs="Arial"/>
                <w:b/>
                <w:sz w:val="22"/>
                <w:szCs w:val="22"/>
              </w:rPr>
            </w:pPr>
          </w:p>
          <w:p w14:paraId="6E3BD7DA" w14:textId="77777777" w:rsidR="00575B4D" w:rsidRPr="00AB7899" w:rsidRDefault="00575B4D" w:rsidP="003C3F35">
            <w:pPr>
              <w:jc w:val="center"/>
              <w:rPr>
                <w:rFonts w:ascii="Arial" w:hAnsi="Arial" w:cs="Arial"/>
                <w:b/>
                <w:sz w:val="22"/>
                <w:szCs w:val="22"/>
              </w:rPr>
            </w:pPr>
            <w:r w:rsidRPr="00AB7899">
              <w:rPr>
                <w:rFonts w:ascii="Arial" w:hAnsi="Arial" w:cs="Arial"/>
                <w:b/>
                <w:sz w:val="22"/>
                <w:szCs w:val="22"/>
              </w:rPr>
              <w:t>śr. 81-90 cm</w:t>
            </w:r>
          </w:p>
        </w:tc>
        <w:tc>
          <w:tcPr>
            <w:tcW w:w="1559" w:type="dxa"/>
            <w:vMerge w:val="restart"/>
          </w:tcPr>
          <w:p w14:paraId="08D4AE0D" w14:textId="77777777" w:rsidR="00575B4D" w:rsidRPr="00AB7899" w:rsidRDefault="00575B4D" w:rsidP="003C3F35">
            <w:pPr>
              <w:rPr>
                <w:rFonts w:ascii="Arial" w:hAnsi="Arial" w:cs="Arial"/>
                <w:sz w:val="22"/>
                <w:szCs w:val="22"/>
              </w:rPr>
            </w:pPr>
          </w:p>
        </w:tc>
        <w:tc>
          <w:tcPr>
            <w:tcW w:w="1075" w:type="dxa"/>
          </w:tcPr>
          <w:p w14:paraId="6225D2E8" w14:textId="77777777" w:rsidR="00575B4D" w:rsidRPr="00AB7899" w:rsidRDefault="00575B4D" w:rsidP="003C3F35">
            <w:pPr>
              <w:jc w:val="right"/>
              <w:rPr>
                <w:rFonts w:ascii="Arial" w:hAnsi="Arial" w:cs="Arial"/>
                <w:sz w:val="22"/>
                <w:szCs w:val="22"/>
              </w:rPr>
            </w:pPr>
          </w:p>
          <w:p w14:paraId="6018F23C"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w:t>
            </w:r>
          </w:p>
        </w:tc>
        <w:tc>
          <w:tcPr>
            <w:tcW w:w="1618" w:type="dxa"/>
            <w:vMerge w:val="restart"/>
          </w:tcPr>
          <w:p w14:paraId="3811CD7A" w14:textId="77777777" w:rsidR="00575B4D" w:rsidRPr="00AB7899" w:rsidRDefault="00575B4D" w:rsidP="003C3F35">
            <w:pPr>
              <w:jc w:val="right"/>
              <w:rPr>
                <w:rFonts w:ascii="Arial" w:hAnsi="Arial" w:cs="Arial"/>
                <w:color w:val="FF0000"/>
                <w:sz w:val="22"/>
                <w:szCs w:val="22"/>
              </w:rPr>
            </w:pPr>
          </w:p>
        </w:tc>
        <w:tc>
          <w:tcPr>
            <w:tcW w:w="1559" w:type="dxa"/>
            <w:vMerge w:val="restart"/>
          </w:tcPr>
          <w:p w14:paraId="1E048775" w14:textId="77777777" w:rsidR="00575B4D" w:rsidRPr="00AB7899" w:rsidRDefault="00575B4D" w:rsidP="003C3F35">
            <w:pPr>
              <w:jc w:val="center"/>
              <w:rPr>
                <w:rFonts w:ascii="Arial" w:hAnsi="Arial" w:cs="Arial"/>
                <w:color w:val="FF0000"/>
                <w:sz w:val="22"/>
                <w:szCs w:val="22"/>
              </w:rPr>
            </w:pPr>
          </w:p>
          <w:p w14:paraId="2ECD4795" w14:textId="77777777" w:rsidR="00575B4D" w:rsidRPr="00AB7899" w:rsidRDefault="00575B4D" w:rsidP="003C3F35">
            <w:pPr>
              <w:jc w:val="center"/>
              <w:rPr>
                <w:rFonts w:ascii="Arial" w:hAnsi="Arial" w:cs="Arial"/>
                <w:color w:val="FF0000"/>
                <w:sz w:val="22"/>
                <w:szCs w:val="22"/>
              </w:rPr>
            </w:pPr>
            <w:r>
              <w:rPr>
                <w:rFonts w:ascii="Arial" w:hAnsi="Arial" w:cs="Arial"/>
                <w:b/>
                <w:sz w:val="22"/>
                <w:szCs w:val="22"/>
              </w:rPr>
              <w:t>9</w:t>
            </w:r>
            <w:r w:rsidRPr="00AB7899">
              <w:rPr>
                <w:rFonts w:ascii="Arial" w:hAnsi="Arial" w:cs="Arial"/>
                <w:b/>
                <w:sz w:val="22"/>
                <w:szCs w:val="22"/>
              </w:rPr>
              <w:t xml:space="preserve"> szt.</w:t>
            </w:r>
          </w:p>
        </w:tc>
        <w:tc>
          <w:tcPr>
            <w:tcW w:w="1985" w:type="dxa"/>
            <w:vMerge w:val="restart"/>
          </w:tcPr>
          <w:p w14:paraId="143FDBD3" w14:textId="77777777" w:rsidR="00575B4D" w:rsidRPr="00AB7899" w:rsidRDefault="00575B4D" w:rsidP="003C3F35">
            <w:pPr>
              <w:jc w:val="right"/>
              <w:rPr>
                <w:rFonts w:ascii="Arial" w:hAnsi="Arial" w:cs="Arial"/>
                <w:sz w:val="22"/>
                <w:szCs w:val="22"/>
              </w:rPr>
            </w:pPr>
          </w:p>
        </w:tc>
      </w:tr>
      <w:tr w:rsidR="00575B4D" w:rsidRPr="00AB7899" w14:paraId="6B3A1D88" w14:textId="77777777" w:rsidTr="003C3F35">
        <w:trPr>
          <w:trHeight w:val="382"/>
        </w:trPr>
        <w:tc>
          <w:tcPr>
            <w:tcW w:w="542" w:type="dxa"/>
            <w:vMerge/>
          </w:tcPr>
          <w:p w14:paraId="7EE7381F" w14:textId="77777777" w:rsidR="00575B4D" w:rsidRPr="00AB7899" w:rsidRDefault="00575B4D" w:rsidP="003C3F35">
            <w:pPr>
              <w:spacing w:line="240" w:lineRule="atLeast"/>
              <w:jc w:val="center"/>
              <w:rPr>
                <w:rFonts w:ascii="Arial" w:hAnsi="Arial" w:cs="Arial"/>
                <w:sz w:val="22"/>
                <w:szCs w:val="22"/>
              </w:rPr>
            </w:pPr>
          </w:p>
        </w:tc>
        <w:tc>
          <w:tcPr>
            <w:tcW w:w="1481" w:type="dxa"/>
            <w:vMerge/>
          </w:tcPr>
          <w:p w14:paraId="0760F992" w14:textId="77777777" w:rsidR="00575B4D" w:rsidRPr="00AB7899" w:rsidRDefault="00575B4D" w:rsidP="003C3F35">
            <w:pPr>
              <w:jc w:val="center"/>
              <w:rPr>
                <w:rFonts w:ascii="Arial" w:hAnsi="Arial" w:cs="Arial"/>
                <w:sz w:val="22"/>
                <w:szCs w:val="22"/>
              </w:rPr>
            </w:pPr>
          </w:p>
        </w:tc>
        <w:tc>
          <w:tcPr>
            <w:tcW w:w="1559" w:type="dxa"/>
            <w:vMerge/>
          </w:tcPr>
          <w:p w14:paraId="2E5316B4" w14:textId="77777777" w:rsidR="00575B4D" w:rsidRPr="00AB7899" w:rsidRDefault="00575B4D" w:rsidP="003C3F35">
            <w:pPr>
              <w:rPr>
                <w:rFonts w:ascii="Arial" w:hAnsi="Arial" w:cs="Arial"/>
                <w:sz w:val="22"/>
                <w:szCs w:val="22"/>
              </w:rPr>
            </w:pPr>
          </w:p>
        </w:tc>
        <w:tc>
          <w:tcPr>
            <w:tcW w:w="1075" w:type="dxa"/>
          </w:tcPr>
          <w:p w14:paraId="449AC7DD" w14:textId="77777777" w:rsidR="00575B4D" w:rsidRPr="00AB7899" w:rsidRDefault="00575B4D" w:rsidP="003C3F35">
            <w:pPr>
              <w:jc w:val="right"/>
              <w:rPr>
                <w:rFonts w:ascii="Arial" w:hAnsi="Arial" w:cs="Arial"/>
                <w:sz w:val="22"/>
                <w:szCs w:val="22"/>
              </w:rPr>
            </w:pPr>
          </w:p>
          <w:p w14:paraId="00F24646" w14:textId="77777777" w:rsidR="00575B4D" w:rsidRPr="00AB7899" w:rsidRDefault="00575B4D" w:rsidP="003C3F35">
            <w:pPr>
              <w:jc w:val="right"/>
              <w:rPr>
                <w:rFonts w:ascii="Arial" w:hAnsi="Arial" w:cs="Arial"/>
                <w:sz w:val="22"/>
                <w:szCs w:val="22"/>
              </w:rPr>
            </w:pPr>
            <w:r w:rsidRPr="00AB7899">
              <w:rPr>
                <w:rFonts w:ascii="Arial" w:hAnsi="Arial" w:cs="Arial"/>
                <w:sz w:val="22"/>
                <w:szCs w:val="22"/>
              </w:rPr>
              <w:t>zł</w:t>
            </w:r>
          </w:p>
        </w:tc>
        <w:tc>
          <w:tcPr>
            <w:tcW w:w="1618" w:type="dxa"/>
            <w:vMerge/>
          </w:tcPr>
          <w:p w14:paraId="697EAEDD" w14:textId="77777777" w:rsidR="00575B4D" w:rsidRPr="00AB7899" w:rsidRDefault="00575B4D" w:rsidP="003C3F35">
            <w:pPr>
              <w:jc w:val="right"/>
              <w:rPr>
                <w:rFonts w:ascii="Arial" w:hAnsi="Arial" w:cs="Arial"/>
                <w:color w:val="FF0000"/>
                <w:sz w:val="22"/>
                <w:szCs w:val="22"/>
              </w:rPr>
            </w:pPr>
          </w:p>
        </w:tc>
        <w:tc>
          <w:tcPr>
            <w:tcW w:w="1559" w:type="dxa"/>
            <w:vMerge/>
          </w:tcPr>
          <w:p w14:paraId="3C074069" w14:textId="77777777" w:rsidR="00575B4D" w:rsidRPr="00AB7899" w:rsidRDefault="00575B4D" w:rsidP="003C3F35">
            <w:pPr>
              <w:jc w:val="center"/>
              <w:rPr>
                <w:rFonts w:ascii="Arial" w:hAnsi="Arial" w:cs="Arial"/>
                <w:color w:val="FF0000"/>
                <w:sz w:val="22"/>
                <w:szCs w:val="22"/>
              </w:rPr>
            </w:pPr>
          </w:p>
        </w:tc>
        <w:tc>
          <w:tcPr>
            <w:tcW w:w="1985" w:type="dxa"/>
            <w:vMerge/>
          </w:tcPr>
          <w:p w14:paraId="7D3EBF34" w14:textId="77777777" w:rsidR="00575B4D" w:rsidRPr="00AB7899" w:rsidRDefault="00575B4D" w:rsidP="003C3F35">
            <w:pPr>
              <w:jc w:val="right"/>
              <w:rPr>
                <w:rFonts w:ascii="Arial" w:hAnsi="Arial" w:cs="Arial"/>
                <w:sz w:val="22"/>
                <w:szCs w:val="22"/>
              </w:rPr>
            </w:pPr>
          </w:p>
        </w:tc>
      </w:tr>
      <w:tr w:rsidR="00575B4D" w:rsidRPr="00AB7899" w14:paraId="00F709ED" w14:textId="77777777" w:rsidTr="003C3F35">
        <w:trPr>
          <w:trHeight w:val="382"/>
        </w:trPr>
        <w:tc>
          <w:tcPr>
            <w:tcW w:w="542" w:type="dxa"/>
            <w:tcBorders>
              <w:top w:val="single" w:sz="4" w:space="0" w:color="auto"/>
              <w:left w:val="single" w:sz="4" w:space="0" w:color="auto"/>
              <w:bottom w:val="single" w:sz="4" w:space="0" w:color="auto"/>
              <w:right w:val="single" w:sz="4" w:space="0" w:color="auto"/>
            </w:tcBorders>
          </w:tcPr>
          <w:p w14:paraId="2F8BDD1F" w14:textId="77777777" w:rsidR="00575B4D" w:rsidRPr="00AB7899" w:rsidRDefault="00575B4D" w:rsidP="003C3F35">
            <w:pPr>
              <w:spacing w:line="240" w:lineRule="atLeast"/>
              <w:jc w:val="center"/>
              <w:rPr>
                <w:rFonts w:ascii="Arial" w:hAnsi="Arial" w:cs="Arial"/>
                <w:sz w:val="22"/>
                <w:szCs w:val="22"/>
              </w:rPr>
            </w:pPr>
          </w:p>
          <w:p w14:paraId="23AECBB3" w14:textId="77777777" w:rsidR="00575B4D" w:rsidRPr="00AB7899" w:rsidRDefault="00575B4D" w:rsidP="003C3F35">
            <w:pPr>
              <w:spacing w:line="240" w:lineRule="atLeast"/>
              <w:jc w:val="center"/>
              <w:rPr>
                <w:rFonts w:ascii="Arial" w:hAnsi="Arial" w:cs="Arial"/>
                <w:sz w:val="22"/>
                <w:szCs w:val="22"/>
              </w:rPr>
            </w:pPr>
          </w:p>
          <w:p w14:paraId="03C958EA" w14:textId="77777777" w:rsidR="00575B4D" w:rsidRPr="00AB7899" w:rsidRDefault="00575B4D" w:rsidP="003C3F35">
            <w:pPr>
              <w:spacing w:line="240" w:lineRule="atLeast"/>
              <w:jc w:val="center"/>
              <w:rPr>
                <w:rFonts w:ascii="Arial" w:hAnsi="Arial" w:cs="Arial"/>
                <w:sz w:val="22"/>
                <w:szCs w:val="22"/>
              </w:rPr>
            </w:pPr>
            <w:r>
              <w:rPr>
                <w:rFonts w:ascii="Arial" w:hAnsi="Arial" w:cs="Arial"/>
                <w:sz w:val="22"/>
                <w:szCs w:val="22"/>
              </w:rPr>
              <w:t>23</w:t>
            </w:r>
          </w:p>
        </w:tc>
        <w:tc>
          <w:tcPr>
            <w:tcW w:w="7292" w:type="dxa"/>
            <w:gridSpan w:val="5"/>
            <w:tcBorders>
              <w:top w:val="single" w:sz="4" w:space="0" w:color="auto"/>
              <w:left w:val="single" w:sz="4" w:space="0" w:color="auto"/>
              <w:bottom w:val="single" w:sz="4" w:space="0" w:color="auto"/>
              <w:right w:val="single" w:sz="4" w:space="0" w:color="auto"/>
            </w:tcBorders>
          </w:tcPr>
          <w:p w14:paraId="5E64B60A" w14:textId="77777777" w:rsidR="00575B4D" w:rsidRPr="00AB7899" w:rsidRDefault="00575B4D" w:rsidP="003C3F35">
            <w:pPr>
              <w:rPr>
                <w:rFonts w:ascii="Arial" w:hAnsi="Arial" w:cs="Arial"/>
                <w:b/>
                <w:sz w:val="22"/>
                <w:szCs w:val="22"/>
              </w:rPr>
            </w:pPr>
          </w:p>
          <w:p w14:paraId="58A87DD7" w14:textId="77777777" w:rsidR="00575B4D" w:rsidRPr="00AB7899" w:rsidRDefault="00575B4D" w:rsidP="003C3F35">
            <w:pPr>
              <w:ind w:left="-3130" w:firstLine="3130"/>
              <w:jc w:val="right"/>
              <w:rPr>
                <w:rFonts w:ascii="Arial" w:hAnsi="Arial" w:cs="Arial"/>
                <w:b/>
                <w:sz w:val="22"/>
                <w:szCs w:val="22"/>
              </w:rPr>
            </w:pPr>
            <w:r>
              <w:rPr>
                <w:rFonts w:ascii="Arial" w:hAnsi="Arial" w:cs="Arial"/>
                <w:b/>
                <w:sz w:val="22"/>
                <w:szCs w:val="22"/>
              </w:rPr>
              <w:t>RAZEM WYNAGRODZENIE ZA CZĘŚĆ 2</w:t>
            </w:r>
            <w:r w:rsidRPr="00AB7899">
              <w:rPr>
                <w:rFonts w:ascii="Arial" w:hAnsi="Arial" w:cs="Arial"/>
                <w:b/>
                <w:sz w:val="22"/>
                <w:szCs w:val="22"/>
              </w:rPr>
              <w:t xml:space="preserve"> </w:t>
            </w:r>
          </w:p>
          <w:p w14:paraId="52F083A3" w14:textId="77777777" w:rsidR="00575B4D" w:rsidRPr="00AB7899" w:rsidRDefault="00575B4D" w:rsidP="003C3F35">
            <w:pPr>
              <w:ind w:left="-3130" w:firstLine="3130"/>
              <w:jc w:val="right"/>
              <w:rPr>
                <w:rFonts w:ascii="Arial" w:hAnsi="Arial" w:cs="Arial"/>
                <w:b/>
                <w:sz w:val="22"/>
                <w:szCs w:val="22"/>
              </w:rPr>
            </w:pPr>
            <w:r w:rsidRPr="00AB7899">
              <w:rPr>
                <w:rFonts w:ascii="Arial" w:hAnsi="Arial" w:cs="Arial"/>
                <w:b/>
                <w:sz w:val="22"/>
                <w:szCs w:val="22"/>
              </w:rPr>
              <w:t>PRZEDMIOTU ZAMÓWIENIA</w:t>
            </w:r>
          </w:p>
          <w:p w14:paraId="6FF6D895" w14:textId="77777777" w:rsidR="00575B4D" w:rsidRPr="00AB7899" w:rsidRDefault="00575B4D" w:rsidP="003C3F35">
            <w:pPr>
              <w:ind w:left="-3130" w:firstLine="3130"/>
              <w:jc w:val="right"/>
              <w:rPr>
                <w:rFonts w:ascii="Arial" w:hAnsi="Arial" w:cs="Arial"/>
                <w:b/>
                <w:sz w:val="22"/>
                <w:szCs w:val="22"/>
              </w:rPr>
            </w:pPr>
            <w:r w:rsidRPr="00AB7899">
              <w:rPr>
                <w:rFonts w:ascii="Arial" w:hAnsi="Arial" w:cs="Arial"/>
                <w:b/>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14:paraId="6BDFBA32" w14:textId="77777777" w:rsidR="00575B4D" w:rsidRPr="00AB7899" w:rsidRDefault="00575B4D" w:rsidP="003C3F35">
            <w:pPr>
              <w:jc w:val="right"/>
              <w:rPr>
                <w:rFonts w:ascii="Arial" w:hAnsi="Arial" w:cs="Arial"/>
                <w:sz w:val="22"/>
                <w:szCs w:val="22"/>
              </w:rPr>
            </w:pPr>
          </w:p>
        </w:tc>
      </w:tr>
    </w:tbl>
    <w:p w14:paraId="20448305" w14:textId="77777777" w:rsidR="00575B4D" w:rsidRDefault="00575B4D" w:rsidP="00575B4D">
      <w:pPr>
        <w:spacing w:before="120" w:after="120" w:line="360" w:lineRule="auto"/>
        <w:jc w:val="both"/>
        <w:rPr>
          <w:rFonts w:ascii="Arial" w:hAnsi="Arial" w:cs="Arial"/>
          <w:i/>
          <w:sz w:val="16"/>
          <w:szCs w:val="16"/>
        </w:rPr>
      </w:pPr>
    </w:p>
    <w:p w14:paraId="7F6319F3" w14:textId="77777777" w:rsidR="00575B4D" w:rsidRDefault="00575B4D" w:rsidP="00575B4D">
      <w:pPr>
        <w:spacing w:before="120" w:after="120" w:line="360" w:lineRule="auto"/>
        <w:jc w:val="both"/>
        <w:rPr>
          <w:rFonts w:ascii="Arial" w:hAnsi="Arial" w:cs="Arial"/>
          <w:i/>
          <w:sz w:val="16"/>
          <w:szCs w:val="16"/>
        </w:rPr>
      </w:pPr>
    </w:p>
    <w:p w14:paraId="17E78165" w14:textId="77777777" w:rsidR="00575B4D" w:rsidRDefault="00575B4D" w:rsidP="00575B4D">
      <w:pPr>
        <w:spacing w:before="120" w:after="120" w:line="360" w:lineRule="auto"/>
        <w:jc w:val="both"/>
        <w:rPr>
          <w:rFonts w:ascii="Arial" w:hAnsi="Arial" w:cs="Arial"/>
          <w:i/>
          <w:sz w:val="16"/>
          <w:szCs w:val="16"/>
        </w:rPr>
      </w:pPr>
    </w:p>
    <w:tbl>
      <w:tblPr>
        <w:tblW w:w="94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82"/>
        <w:gridCol w:w="67"/>
        <w:gridCol w:w="1351"/>
        <w:gridCol w:w="26"/>
        <w:gridCol w:w="934"/>
        <w:gridCol w:w="32"/>
        <w:gridCol w:w="69"/>
        <w:gridCol w:w="1490"/>
        <w:gridCol w:w="87"/>
        <w:gridCol w:w="1472"/>
        <w:gridCol w:w="1843"/>
        <w:gridCol w:w="27"/>
      </w:tblGrid>
      <w:tr w:rsidR="00575B4D" w:rsidRPr="00E61F1A" w14:paraId="21063B0C" w14:textId="77777777" w:rsidTr="003C3F35">
        <w:tc>
          <w:tcPr>
            <w:tcW w:w="9420" w:type="dxa"/>
            <w:gridSpan w:val="13"/>
          </w:tcPr>
          <w:p w14:paraId="275BB02C" w14:textId="77777777" w:rsidR="00575B4D" w:rsidRPr="00DA4A2F" w:rsidRDefault="00575B4D" w:rsidP="003C3F35">
            <w:pPr>
              <w:rPr>
                <w:rFonts w:ascii="Arial" w:hAnsi="Arial" w:cs="Arial"/>
                <w:b/>
                <w:sz w:val="22"/>
                <w:szCs w:val="22"/>
              </w:rPr>
            </w:pPr>
          </w:p>
          <w:p w14:paraId="03824F78" w14:textId="77777777" w:rsidR="00575B4D" w:rsidRDefault="00575B4D" w:rsidP="003C3F35">
            <w:pPr>
              <w:spacing w:line="240" w:lineRule="atLeast"/>
              <w:jc w:val="center"/>
              <w:rPr>
                <w:rFonts w:ascii="Arial" w:hAnsi="Arial" w:cs="Arial"/>
                <w:b/>
                <w:sz w:val="32"/>
                <w:szCs w:val="32"/>
              </w:rPr>
            </w:pPr>
            <w:r w:rsidRPr="00DA4A2F">
              <w:rPr>
                <w:rFonts w:ascii="Arial" w:hAnsi="Arial" w:cs="Arial"/>
                <w:b/>
                <w:sz w:val="32"/>
                <w:szCs w:val="32"/>
              </w:rPr>
              <w:t xml:space="preserve">Część 3     Przedmiotu Zamówienia - Wykonanie prac </w:t>
            </w:r>
          </w:p>
          <w:p w14:paraId="392F6D02" w14:textId="77777777" w:rsidR="00575B4D" w:rsidRPr="00DA4A2F" w:rsidRDefault="00575B4D" w:rsidP="003C3F35">
            <w:pPr>
              <w:spacing w:line="240" w:lineRule="atLeast"/>
              <w:jc w:val="center"/>
              <w:rPr>
                <w:rFonts w:ascii="Arial" w:hAnsi="Arial" w:cs="Arial"/>
                <w:b/>
                <w:sz w:val="32"/>
                <w:szCs w:val="32"/>
              </w:rPr>
            </w:pPr>
            <w:r w:rsidRPr="00DA4A2F">
              <w:rPr>
                <w:rFonts w:ascii="Arial" w:hAnsi="Arial" w:cs="Arial"/>
                <w:b/>
                <w:sz w:val="32"/>
                <w:szCs w:val="32"/>
              </w:rPr>
              <w:t>w koronach drzew będących</w:t>
            </w:r>
            <w:r>
              <w:rPr>
                <w:rFonts w:ascii="Arial" w:hAnsi="Arial" w:cs="Arial"/>
                <w:b/>
                <w:sz w:val="32"/>
                <w:szCs w:val="32"/>
              </w:rPr>
              <w:t xml:space="preserve"> </w:t>
            </w:r>
            <w:r w:rsidRPr="00DA4A2F">
              <w:rPr>
                <w:rFonts w:ascii="Arial" w:hAnsi="Arial" w:cs="Arial"/>
                <w:b/>
                <w:sz w:val="32"/>
                <w:szCs w:val="32"/>
              </w:rPr>
              <w:t>pomnikami przyrody</w:t>
            </w:r>
          </w:p>
          <w:p w14:paraId="6B75CB54" w14:textId="77777777" w:rsidR="00575B4D" w:rsidRPr="00DA4A2F" w:rsidRDefault="00575B4D" w:rsidP="003C3F35">
            <w:pPr>
              <w:jc w:val="both"/>
              <w:rPr>
                <w:rFonts w:ascii="Arial" w:hAnsi="Arial" w:cs="Arial"/>
                <w:sz w:val="22"/>
                <w:szCs w:val="22"/>
              </w:rPr>
            </w:pPr>
          </w:p>
        </w:tc>
      </w:tr>
      <w:tr w:rsidR="00575B4D" w:rsidRPr="00E61F1A" w14:paraId="45D64A15" w14:textId="77777777" w:rsidTr="003C3F35">
        <w:trPr>
          <w:gridAfter w:val="1"/>
          <w:wAfter w:w="27" w:type="dxa"/>
        </w:trPr>
        <w:tc>
          <w:tcPr>
            <w:tcW w:w="540" w:type="dxa"/>
          </w:tcPr>
          <w:p w14:paraId="0713F3A2" w14:textId="77777777" w:rsidR="00575B4D" w:rsidRPr="00DA4A2F" w:rsidRDefault="00575B4D" w:rsidP="003C3F35">
            <w:pPr>
              <w:spacing w:line="240" w:lineRule="atLeast"/>
              <w:jc w:val="center"/>
              <w:rPr>
                <w:rFonts w:ascii="Arial" w:hAnsi="Arial" w:cs="Arial"/>
                <w:sz w:val="22"/>
                <w:szCs w:val="22"/>
              </w:rPr>
            </w:pPr>
          </w:p>
          <w:p w14:paraId="23765124"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shd w:val="clear" w:color="auto" w:fill="auto"/>
          </w:tcPr>
          <w:p w14:paraId="0D1389E7" w14:textId="77777777" w:rsidR="00575B4D" w:rsidRPr="00DA4A2F" w:rsidRDefault="00575B4D" w:rsidP="003C3F35">
            <w:pPr>
              <w:rPr>
                <w:rFonts w:ascii="Arial" w:hAnsi="Arial" w:cs="Arial"/>
                <w:sz w:val="22"/>
                <w:szCs w:val="22"/>
              </w:rPr>
            </w:pPr>
          </w:p>
          <w:p w14:paraId="419E22C2" w14:textId="77777777" w:rsidR="00575B4D" w:rsidRPr="00F56943" w:rsidRDefault="00575B4D" w:rsidP="003C3F35">
            <w:pPr>
              <w:spacing w:line="240" w:lineRule="atLeast"/>
              <w:jc w:val="center"/>
              <w:rPr>
                <w:rFonts w:ascii="Arial" w:hAnsi="Arial" w:cs="Arial"/>
                <w:b/>
              </w:rPr>
            </w:pPr>
            <w:r w:rsidRPr="00DA4A2F">
              <w:rPr>
                <w:rFonts w:ascii="Arial" w:hAnsi="Arial" w:cs="Arial"/>
                <w:b/>
                <w:sz w:val="22"/>
                <w:szCs w:val="22"/>
              </w:rPr>
              <w:t xml:space="preserve">Element 1 - </w:t>
            </w:r>
            <w:r w:rsidRPr="00F56943">
              <w:rPr>
                <w:rFonts w:ascii="Arial" w:hAnsi="Arial" w:cs="Arial"/>
                <w:b/>
              </w:rPr>
              <w:t xml:space="preserve">wykonanie cięć sanitarnych oraz cięć korygujących </w:t>
            </w:r>
          </w:p>
          <w:p w14:paraId="6AA83D06" w14:textId="77777777" w:rsidR="00575B4D" w:rsidRPr="00DA4A2F" w:rsidRDefault="00575B4D" w:rsidP="003C3F35">
            <w:pPr>
              <w:spacing w:line="240" w:lineRule="atLeast"/>
              <w:jc w:val="center"/>
              <w:rPr>
                <w:rFonts w:ascii="Arial" w:hAnsi="Arial" w:cs="Arial"/>
                <w:b/>
                <w:sz w:val="22"/>
                <w:szCs w:val="22"/>
              </w:rPr>
            </w:pPr>
            <w:r w:rsidRPr="00F56943">
              <w:rPr>
                <w:rFonts w:ascii="Arial" w:hAnsi="Arial" w:cs="Arial"/>
                <w:b/>
              </w:rPr>
              <w:t>i redukujących korony drzew</w:t>
            </w:r>
          </w:p>
        </w:tc>
        <w:tc>
          <w:tcPr>
            <w:tcW w:w="1444" w:type="dxa"/>
            <w:gridSpan w:val="3"/>
            <w:shd w:val="clear" w:color="auto" w:fill="auto"/>
          </w:tcPr>
          <w:p w14:paraId="5339F322" w14:textId="77777777" w:rsidR="00575B4D" w:rsidRPr="00DA4A2F" w:rsidRDefault="00575B4D" w:rsidP="003C3F35">
            <w:pPr>
              <w:jc w:val="center"/>
              <w:rPr>
                <w:rFonts w:ascii="Arial" w:hAnsi="Arial" w:cs="Arial"/>
                <w:b/>
                <w:sz w:val="22"/>
                <w:szCs w:val="22"/>
              </w:rPr>
            </w:pPr>
          </w:p>
          <w:p w14:paraId="71314507"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p w14:paraId="0A320A0B" w14:textId="77777777" w:rsidR="00575B4D" w:rsidRPr="00DA4A2F" w:rsidRDefault="00575B4D" w:rsidP="003C3F35">
            <w:pPr>
              <w:jc w:val="center"/>
              <w:rPr>
                <w:rFonts w:ascii="Arial" w:hAnsi="Arial" w:cs="Arial"/>
                <w:sz w:val="22"/>
                <w:szCs w:val="22"/>
              </w:rPr>
            </w:pPr>
          </w:p>
        </w:tc>
        <w:tc>
          <w:tcPr>
            <w:tcW w:w="934" w:type="dxa"/>
          </w:tcPr>
          <w:p w14:paraId="3CB7FC12" w14:textId="77777777" w:rsidR="00575B4D" w:rsidRPr="00DA4A2F" w:rsidRDefault="00575B4D" w:rsidP="003C3F35">
            <w:pPr>
              <w:spacing w:line="240" w:lineRule="atLeast"/>
              <w:jc w:val="center"/>
              <w:rPr>
                <w:rFonts w:ascii="Arial" w:hAnsi="Arial" w:cs="Arial"/>
                <w:sz w:val="22"/>
                <w:szCs w:val="22"/>
              </w:rPr>
            </w:pPr>
          </w:p>
          <w:p w14:paraId="794E2197" w14:textId="77777777" w:rsidR="00575B4D" w:rsidRPr="00DA4A2F" w:rsidRDefault="00575B4D" w:rsidP="003C3F35">
            <w:pPr>
              <w:spacing w:line="240" w:lineRule="atLeast"/>
              <w:jc w:val="center"/>
              <w:rPr>
                <w:rFonts w:ascii="Arial" w:hAnsi="Arial" w:cs="Arial"/>
                <w:sz w:val="22"/>
                <w:szCs w:val="22"/>
              </w:rPr>
            </w:pPr>
          </w:p>
          <w:p w14:paraId="456BA301"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VAT</w:t>
            </w:r>
          </w:p>
        </w:tc>
        <w:tc>
          <w:tcPr>
            <w:tcW w:w="1678" w:type="dxa"/>
            <w:gridSpan w:val="4"/>
          </w:tcPr>
          <w:p w14:paraId="4D592EA9" w14:textId="77777777" w:rsidR="00575B4D" w:rsidRPr="00DA4A2F" w:rsidRDefault="00575B4D" w:rsidP="003C3F35">
            <w:pPr>
              <w:spacing w:line="240" w:lineRule="atLeast"/>
              <w:jc w:val="center"/>
              <w:rPr>
                <w:rFonts w:ascii="Arial" w:hAnsi="Arial" w:cs="Arial"/>
                <w:b/>
                <w:sz w:val="22"/>
                <w:szCs w:val="22"/>
              </w:rPr>
            </w:pPr>
          </w:p>
          <w:p w14:paraId="715FE64E"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wartość jednostkowa ryczałtowa brutto</w:t>
            </w:r>
          </w:p>
        </w:tc>
        <w:tc>
          <w:tcPr>
            <w:tcW w:w="1472" w:type="dxa"/>
          </w:tcPr>
          <w:p w14:paraId="0713212C" w14:textId="77777777" w:rsidR="00575B4D" w:rsidRPr="00DA4A2F" w:rsidRDefault="00575B4D" w:rsidP="003C3F35">
            <w:pPr>
              <w:jc w:val="center"/>
              <w:rPr>
                <w:rFonts w:ascii="Arial" w:hAnsi="Arial" w:cs="Arial"/>
                <w:b/>
                <w:sz w:val="22"/>
                <w:szCs w:val="22"/>
              </w:rPr>
            </w:pPr>
          </w:p>
          <w:p w14:paraId="03EC3894"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Szacunkowy zakres ilościowy</w:t>
            </w:r>
          </w:p>
        </w:tc>
        <w:tc>
          <w:tcPr>
            <w:tcW w:w="1843" w:type="dxa"/>
          </w:tcPr>
          <w:p w14:paraId="184343F5" w14:textId="77777777" w:rsidR="00575B4D" w:rsidRPr="00DA4A2F" w:rsidRDefault="00575B4D" w:rsidP="003C3F35">
            <w:pPr>
              <w:jc w:val="center"/>
              <w:rPr>
                <w:rFonts w:ascii="Arial" w:hAnsi="Arial" w:cs="Arial"/>
                <w:b/>
                <w:sz w:val="22"/>
                <w:szCs w:val="22"/>
              </w:rPr>
            </w:pPr>
          </w:p>
          <w:p w14:paraId="6792DEB3"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cena brutto</w:t>
            </w:r>
          </w:p>
          <w:p w14:paraId="08766AEC"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za wykonanie elementu</w:t>
            </w:r>
          </w:p>
          <w:p w14:paraId="41F096CF"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(5 x 6)</w:t>
            </w:r>
          </w:p>
        </w:tc>
      </w:tr>
      <w:tr w:rsidR="00575B4D" w:rsidRPr="00E61F1A" w14:paraId="214D06C1" w14:textId="77777777" w:rsidTr="003C3F35">
        <w:trPr>
          <w:gridAfter w:val="1"/>
          <w:wAfter w:w="27" w:type="dxa"/>
        </w:trPr>
        <w:tc>
          <w:tcPr>
            <w:tcW w:w="540" w:type="dxa"/>
          </w:tcPr>
          <w:p w14:paraId="48E4DB06"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shd w:val="clear" w:color="auto" w:fill="auto"/>
          </w:tcPr>
          <w:p w14:paraId="0EB35564"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2.</w:t>
            </w:r>
          </w:p>
        </w:tc>
        <w:tc>
          <w:tcPr>
            <w:tcW w:w="1444" w:type="dxa"/>
            <w:gridSpan w:val="3"/>
            <w:shd w:val="clear" w:color="auto" w:fill="auto"/>
          </w:tcPr>
          <w:p w14:paraId="10DF9980"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3.</w:t>
            </w:r>
          </w:p>
        </w:tc>
        <w:tc>
          <w:tcPr>
            <w:tcW w:w="934" w:type="dxa"/>
          </w:tcPr>
          <w:p w14:paraId="6D107181"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4.</w:t>
            </w:r>
          </w:p>
        </w:tc>
        <w:tc>
          <w:tcPr>
            <w:tcW w:w="1678" w:type="dxa"/>
            <w:gridSpan w:val="4"/>
          </w:tcPr>
          <w:p w14:paraId="2ADF4FEF"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5.</w:t>
            </w:r>
          </w:p>
        </w:tc>
        <w:tc>
          <w:tcPr>
            <w:tcW w:w="1472" w:type="dxa"/>
          </w:tcPr>
          <w:p w14:paraId="540A5738"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6.</w:t>
            </w:r>
          </w:p>
        </w:tc>
        <w:tc>
          <w:tcPr>
            <w:tcW w:w="1843" w:type="dxa"/>
          </w:tcPr>
          <w:p w14:paraId="2BC0DF8E"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7.</w:t>
            </w:r>
          </w:p>
        </w:tc>
      </w:tr>
      <w:tr w:rsidR="00575B4D" w:rsidRPr="00E61F1A" w14:paraId="1D0520C7" w14:textId="77777777" w:rsidTr="003C3F35">
        <w:trPr>
          <w:gridAfter w:val="1"/>
          <w:wAfter w:w="27" w:type="dxa"/>
          <w:trHeight w:val="383"/>
        </w:trPr>
        <w:tc>
          <w:tcPr>
            <w:tcW w:w="540" w:type="dxa"/>
            <w:vMerge w:val="restart"/>
            <w:shd w:val="clear" w:color="auto" w:fill="auto"/>
          </w:tcPr>
          <w:p w14:paraId="2308EE7C" w14:textId="77777777" w:rsidR="00575B4D" w:rsidRPr="00DA4A2F" w:rsidRDefault="00575B4D" w:rsidP="003C3F35">
            <w:pPr>
              <w:spacing w:line="240" w:lineRule="atLeast"/>
              <w:jc w:val="center"/>
              <w:rPr>
                <w:rFonts w:ascii="Arial" w:hAnsi="Arial" w:cs="Arial"/>
                <w:sz w:val="22"/>
                <w:szCs w:val="22"/>
              </w:rPr>
            </w:pPr>
          </w:p>
          <w:p w14:paraId="28B1D2C1" w14:textId="77777777" w:rsidR="00575B4D" w:rsidRPr="00DA4A2F" w:rsidRDefault="00575B4D" w:rsidP="003C3F35">
            <w:pPr>
              <w:spacing w:line="240" w:lineRule="atLeast"/>
              <w:jc w:val="center"/>
              <w:rPr>
                <w:rFonts w:ascii="Arial" w:hAnsi="Arial" w:cs="Arial"/>
                <w:sz w:val="22"/>
                <w:szCs w:val="22"/>
              </w:rPr>
            </w:pPr>
          </w:p>
          <w:p w14:paraId="48EF096F" w14:textId="77777777" w:rsidR="00575B4D" w:rsidRPr="00DA4A2F" w:rsidRDefault="00575B4D" w:rsidP="003C3F35">
            <w:pPr>
              <w:spacing w:line="240" w:lineRule="atLeast"/>
              <w:jc w:val="center"/>
              <w:rPr>
                <w:rFonts w:ascii="Arial" w:hAnsi="Arial" w:cs="Arial"/>
                <w:sz w:val="22"/>
                <w:szCs w:val="22"/>
              </w:rPr>
            </w:pPr>
          </w:p>
          <w:p w14:paraId="1549C091"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24</w:t>
            </w:r>
          </w:p>
        </w:tc>
        <w:tc>
          <w:tcPr>
            <w:tcW w:w="1482" w:type="dxa"/>
            <w:vMerge w:val="restart"/>
            <w:shd w:val="clear" w:color="auto" w:fill="auto"/>
          </w:tcPr>
          <w:p w14:paraId="496D3AF7" w14:textId="77777777" w:rsidR="00575B4D" w:rsidRDefault="00575B4D" w:rsidP="003C3F35">
            <w:pPr>
              <w:rPr>
                <w:rFonts w:ascii="Arial" w:hAnsi="Arial" w:cs="Arial"/>
                <w:sz w:val="22"/>
                <w:szCs w:val="22"/>
              </w:rPr>
            </w:pPr>
          </w:p>
          <w:p w14:paraId="7E7BE9B9" w14:textId="77777777" w:rsidR="00575B4D" w:rsidRPr="00DA4A2F" w:rsidRDefault="00575B4D" w:rsidP="003C3F35">
            <w:pPr>
              <w:rPr>
                <w:rFonts w:ascii="Arial" w:hAnsi="Arial" w:cs="Arial"/>
                <w:b/>
                <w:sz w:val="22"/>
                <w:szCs w:val="22"/>
              </w:rPr>
            </w:pPr>
          </w:p>
          <w:p w14:paraId="72C24FCC"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śr. 71-80 cm</w:t>
            </w:r>
          </w:p>
        </w:tc>
        <w:tc>
          <w:tcPr>
            <w:tcW w:w="1444" w:type="dxa"/>
            <w:gridSpan w:val="3"/>
            <w:vMerge w:val="restart"/>
            <w:shd w:val="clear" w:color="auto" w:fill="auto"/>
          </w:tcPr>
          <w:p w14:paraId="237C2D09" w14:textId="77777777" w:rsidR="00575B4D" w:rsidRPr="00DA4A2F" w:rsidRDefault="00575B4D" w:rsidP="003C3F35">
            <w:pPr>
              <w:rPr>
                <w:rFonts w:ascii="Arial" w:hAnsi="Arial" w:cs="Arial"/>
                <w:sz w:val="22"/>
                <w:szCs w:val="22"/>
              </w:rPr>
            </w:pPr>
          </w:p>
        </w:tc>
        <w:tc>
          <w:tcPr>
            <w:tcW w:w="934" w:type="dxa"/>
          </w:tcPr>
          <w:p w14:paraId="6DD889B5" w14:textId="77777777" w:rsidR="00575B4D" w:rsidRPr="00DA4A2F" w:rsidRDefault="00575B4D" w:rsidP="003C3F35">
            <w:pPr>
              <w:jc w:val="right"/>
              <w:rPr>
                <w:rFonts w:ascii="Arial" w:hAnsi="Arial" w:cs="Arial"/>
                <w:sz w:val="22"/>
                <w:szCs w:val="22"/>
              </w:rPr>
            </w:pPr>
          </w:p>
          <w:p w14:paraId="2727E3FC"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4"/>
            <w:vMerge w:val="restart"/>
          </w:tcPr>
          <w:p w14:paraId="4061FE82" w14:textId="77777777" w:rsidR="00575B4D" w:rsidRPr="00DA4A2F" w:rsidRDefault="00575B4D" w:rsidP="003C3F35">
            <w:pPr>
              <w:rPr>
                <w:rFonts w:ascii="Arial" w:hAnsi="Arial" w:cs="Arial"/>
                <w:b/>
                <w:sz w:val="22"/>
                <w:szCs w:val="22"/>
              </w:rPr>
            </w:pPr>
          </w:p>
        </w:tc>
        <w:tc>
          <w:tcPr>
            <w:tcW w:w="1472" w:type="dxa"/>
            <w:vMerge w:val="restart"/>
          </w:tcPr>
          <w:p w14:paraId="0A6D9167" w14:textId="77777777" w:rsidR="00575B4D" w:rsidRPr="00DA4A2F" w:rsidRDefault="00575B4D" w:rsidP="003C3F35">
            <w:pPr>
              <w:jc w:val="right"/>
              <w:rPr>
                <w:rFonts w:ascii="Arial" w:hAnsi="Arial" w:cs="Arial"/>
                <w:color w:val="FF0000"/>
                <w:sz w:val="22"/>
                <w:szCs w:val="22"/>
              </w:rPr>
            </w:pPr>
          </w:p>
          <w:p w14:paraId="286FDD88" w14:textId="77777777" w:rsidR="00575B4D" w:rsidRPr="00DA4A2F" w:rsidRDefault="00575B4D" w:rsidP="003C3F35">
            <w:pPr>
              <w:jc w:val="center"/>
              <w:rPr>
                <w:rFonts w:ascii="Arial" w:hAnsi="Arial" w:cs="Arial"/>
                <w:b/>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66927E53" w14:textId="77777777" w:rsidR="00575B4D" w:rsidRPr="00DA4A2F" w:rsidRDefault="00575B4D" w:rsidP="003C3F35">
            <w:pPr>
              <w:rPr>
                <w:rFonts w:ascii="Arial" w:hAnsi="Arial" w:cs="Arial"/>
                <w:b/>
                <w:sz w:val="22"/>
                <w:szCs w:val="22"/>
              </w:rPr>
            </w:pPr>
          </w:p>
        </w:tc>
      </w:tr>
      <w:tr w:rsidR="00575B4D" w:rsidRPr="00E61F1A" w14:paraId="7E6B7E98" w14:textId="77777777" w:rsidTr="003C3F35">
        <w:trPr>
          <w:gridAfter w:val="1"/>
          <w:wAfter w:w="27" w:type="dxa"/>
          <w:trHeight w:val="503"/>
        </w:trPr>
        <w:tc>
          <w:tcPr>
            <w:tcW w:w="540" w:type="dxa"/>
            <w:vMerge/>
          </w:tcPr>
          <w:p w14:paraId="68C737F9"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3DBB48D0" w14:textId="77777777" w:rsidR="00575B4D" w:rsidRPr="00DA4A2F" w:rsidRDefault="00575B4D" w:rsidP="003C3F35">
            <w:pPr>
              <w:jc w:val="center"/>
              <w:rPr>
                <w:rFonts w:ascii="Arial" w:hAnsi="Arial" w:cs="Arial"/>
                <w:b/>
                <w:sz w:val="22"/>
                <w:szCs w:val="22"/>
              </w:rPr>
            </w:pPr>
          </w:p>
        </w:tc>
        <w:tc>
          <w:tcPr>
            <w:tcW w:w="1444" w:type="dxa"/>
            <w:gridSpan w:val="3"/>
            <w:vMerge/>
          </w:tcPr>
          <w:p w14:paraId="54E528FB" w14:textId="77777777" w:rsidR="00575B4D" w:rsidRPr="00DA4A2F" w:rsidRDefault="00575B4D" w:rsidP="003C3F35">
            <w:pPr>
              <w:jc w:val="center"/>
              <w:rPr>
                <w:rFonts w:ascii="Arial" w:hAnsi="Arial" w:cs="Arial"/>
                <w:sz w:val="22"/>
                <w:szCs w:val="22"/>
              </w:rPr>
            </w:pPr>
          </w:p>
        </w:tc>
        <w:tc>
          <w:tcPr>
            <w:tcW w:w="934" w:type="dxa"/>
          </w:tcPr>
          <w:p w14:paraId="766201B8" w14:textId="77777777" w:rsidR="00575B4D" w:rsidRPr="00DA4A2F" w:rsidRDefault="00575B4D" w:rsidP="003C3F35">
            <w:pPr>
              <w:rPr>
                <w:rFonts w:ascii="Arial" w:hAnsi="Arial" w:cs="Arial"/>
                <w:sz w:val="22"/>
                <w:szCs w:val="22"/>
              </w:rPr>
            </w:pPr>
          </w:p>
          <w:p w14:paraId="28E8D633"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4"/>
            <w:vMerge/>
          </w:tcPr>
          <w:p w14:paraId="076E1ACD" w14:textId="77777777" w:rsidR="00575B4D" w:rsidRPr="00DA4A2F" w:rsidRDefault="00575B4D" w:rsidP="003C3F35">
            <w:pPr>
              <w:jc w:val="right"/>
              <w:rPr>
                <w:rFonts w:ascii="Arial" w:hAnsi="Arial" w:cs="Arial"/>
                <w:color w:val="FF0000"/>
                <w:sz w:val="22"/>
                <w:szCs w:val="22"/>
              </w:rPr>
            </w:pPr>
          </w:p>
        </w:tc>
        <w:tc>
          <w:tcPr>
            <w:tcW w:w="1472" w:type="dxa"/>
            <w:vMerge/>
          </w:tcPr>
          <w:p w14:paraId="2606EDC3" w14:textId="77777777" w:rsidR="00575B4D" w:rsidRPr="00DA4A2F" w:rsidRDefault="00575B4D" w:rsidP="003C3F35">
            <w:pPr>
              <w:jc w:val="right"/>
              <w:rPr>
                <w:rFonts w:ascii="Arial" w:hAnsi="Arial" w:cs="Arial"/>
                <w:color w:val="FF0000"/>
                <w:sz w:val="22"/>
                <w:szCs w:val="22"/>
              </w:rPr>
            </w:pPr>
          </w:p>
        </w:tc>
        <w:tc>
          <w:tcPr>
            <w:tcW w:w="1843" w:type="dxa"/>
            <w:vMerge/>
          </w:tcPr>
          <w:p w14:paraId="72DC09A9" w14:textId="77777777" w:rsidR="00575B4D" w:rsidRPr="00DA4A2F" w:rsidRDefault="00575B4D" w:rsidP="003C3F35">
            <w:pPr>
              <w:jc w:val="right"/>
              <w:rPr>
                <w:rFonts w:ascii="Arial" w:hAnsi="Arial" w:cs="Arial"/>
                <w:sz w:val="22"/>
                <w:szCs w:val="22"/>
              </w:rPr>
            </w:pPr>
          </w:p>
        </w:tc>
      </w:tr>
      <w:tr w:rsidR="00575B4D" w:rsidRPr="00E61F1A" w14:paraId="369753E2" w14:textId="77777777" w:rsidTr="003C3F35">
        <w:trPr>
          <w:gridAfter w:val="1"/>
          <w:wAfter w:w="27" w:type="dxa"/>
          <w:trHeight w:val="382"/>
        </w:trPr>
        <w:tc>
          <w:tcPr>
            <w:tcW w:w="540" w:type="dxa"/>
            <w:vMerge w:val="restart"/>
            <w:shd w:val="clear" w:color="auto" w:fill="auto"/>
          </w:tcPr>
          <w:p w14:paraId="7CE48420" w14:textId="77777777" w:rsidR="00575B4D" w:rsidRPr="00DA4A2F" w:rsidRDefault="00575B4D" w:rsidP="003C3F35">
            <w:pPr>
              <w:spacing w:line="240" w:lineRule="atLeast"/>
              <w:jc w:val="center"/>
              <w:rPr>
                <w:rFonts w:ascii="Arial" w:hAnsi="Arial" w:cs="Arial"/>
                <w:sz w:val="22"/>
                <w:szCs w:val="22"/>
              </w:rPr>
            </w:pPr>
          </w:p>
          <w:p w14:paraId="65ADCA04" w14:textId="77777777" w:rsidR="00575B4D" w:rsidRPr="00DA4A2F" w:rsidRDefault="00575B4D" w:rsidP="003C3F35">
            <w:pPr>
              <w:spacing w:line="240" w:lineRule="atLeast"/>
              <w:jc w:val="center"/>
              <w:rPr>
                <w:rFonts w:ascii="Arial" w:hAnsi="Arial" w:cs="Arial"/>
                <w:sz w:val="22"/>
                <w:szCs w:val="22"/>
              </w:rPr>
            </w:pPr>
          </w:p>
          <w:p w14:paraId="572BE82C" w14:textId="77777777" w:rsidR="00575B4D" w:rsidRPr="00DA4A2F" w:rsidRDefault="00575B4D" w:rsidP="003C3F35">
            <w:pPr>
              <w:spacing w:line="240" w:lineRule="atLeast"/>
              <w:jc w:val="center"/>
              <w:rPr>
                <w:rFonts w:ascii="Arial" w:hAnsi="Arial" w:cs="Arial"/>
                <w:sz w:val="22"/>
                <w:szCs w:val="22"/>
              </w:rPr>
            </w:pPr>
          </w:p>
          <w:p w14:paraId="4A76CF54"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25</w:t>
            </w:r>
          </w:p>
        </w:tc>
        <w:tc>
          <w:tcPr>
            <w:tcW w:w="1482" w:type="dxa"/>
            <w:vMerge w:val="restart"/>
            <w:shd w:val="clear" w:color="auto" w:fill="auto"/>
          </w:tcPr>
          <w:p w14:paraId="4AFCA035" w14:textId="77777777" w:rsidR="00575B4D" w:rsidRPr="00DA4A2F" w:rsidRDefault="00575B4D" w:rsidP="003C3F35">
            <w:pPr>
              <w:jc w:val="center"/>
              <w:rPr>
                <w:rFonts w:ascii="Arial" w:hAnsi="Arial" w:cs="Arial"/>
                <w:b/>
                <w:sz w:val="22"/>
                <w:szCs w:val="22"/>
              </w:rPr>
            </w:pPr>
          </w:p>
          <w:p w14:paraId="589AF129"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śr. 101-110 cm</w:t>
            </w:r>
          </w:p>
        </w:tc>
        <w:tc>
          <w:tcPr>
            <w:tcW w:w="1444" w:type="dxa"/>
            <w:gridSpan w:val="3"/>
            <w:vMerge w:val="restart"/>
          </w:tcPr>
          <w:p w14:paraId="4B229EEA" w14:textId="77777777" w:rsidR="00575B4D" w:rsidRPr="00DA4A2F" w:rsidRDefault="00575B4D" w:rsidP="003C3F35">
            <w:pPr>
              <w:jc w:val="center"/>
              <w:rPr>
                <w:rFonts w:ascii="Arial" w:hAnsi="Arial" w:cs="Arial"/>
                <w:sz w:val="22"/>
                <w:szCs w:val="22"/>
              </w:rPr>
            </w:pPr>
          </w:p>
        </w:tc>
        <w:tc>
          <w:tcPr>
            <w:tcW w:w="934" w:type="dxa"/>
          </w:tcPr>
          <w:p w14:paraId="0A375BDD" w14:textId="77777777" w:rsidR="00575B4D" w:rsidRPr="00DA4A2F" w:rsidRDefault="00575B4D" w:rsidP="003C3F35">
            <w:pPr>
              <w:jc w:val="right"/>
              <w:rPr>
                <w:rFonts w:ascii="Arial" w:hAnsi="Arial" w:cs="Arial"/>
                <w:sz w:val="22"/>
                <w:szCs w:val="22"/>
              </w:rPr>
            </w:pPr>
          </w:p>
          <w:p w14:paraId="08CBF37F"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4"/>
            <w:vMerge w:val="restart"/>
          </w:tcPr>
          <w:p w14:paraId="13490A2F"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741865A4" w14:textId="77777777" w:rsidR="00575B4D" w:rsidRPr="00DA4A2F" w:rsidRDefault="00575B4D" w:rsidP="003C3F35">
            <w:pPr>
              <w:jc w:val="center"/>
              <w:rPr>
                <w:rFonts w:ascii="Arial" w:hAnsi="Arial" w:cs="Arial"/>
                <w:color w:val="FF0000"/>
                <w:sz w:val="22"/>
                <w:szCs w:val="22"/>
              </w:rPr>
            </w:pPr>
          </w:p>
          <w:p w14:paraId="67004A19"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1127954D" w14:textId="77777777" w:rsidR="00575B4D" w:rsidRPr="00DA4A2F" w:rsidRDefault="00575B4D" w:rsidP="003C3F35">
            <w:pPr>
              <w:jc w:val="right"/>
              <w:rPr>
                <w:rFonts w:ascii="Arial" w:hAnsi="Arial" w:cs="Arial"/>
                <w:sz w:val="22"/>
                <w:szCs w:val="22"/>
              </w:rPr>
            </w:pPr>
          </w:p>
        </w:tc>
      </w:tr>
      <w:tr w:rsidR="00575B4D" w:rsidRPr="00E61F1A" w14:paraId="3EA35EB4" w14:textId="77777777" w:rsidTr="003C3F35">
        <w:trPr>
          <w:gridAfter w:val="1"/>
          <w:wAfter w:w="27" w:type="dxa"/>
          <w:trHeight w:val="382"/>
        </w:trPr>
        <w:tc>
          <w:tcPr>
            <w:tcW w:w="540" w:type="dxa"/>
            <w:vMerge/>
          </w:tcPr>
          <w:p w14:paraId="6679E5AF"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6D6D4995" w14:textId="77777777" w:rsidR="00575B4D" w:rsidRPr="00DA4A2F" w:rsidRDefault="00575B4D" w:rsidP="003C3F35">
            <w:pPr>
              <w:rPr>
                <w:rFonts w:ascii="Arial" w:hAnsi="Arial" w:cs="Arial"/>
                <w:b/>
                <w:sz w:val="22"/>
                <w:szCs w:val="22"/>
              </w:rPr>
            </w:pPr>
          </w:p>
        </w:tc>
        <w:tc>
          <w:tcPr>
            <w:tcW w:w="1444" w:type="dxa"/>
            <w:gridSpan w:val="3"/>
            <w:vMerge/>
          </w:tcPr>
          <w:p w14:paraId="14ACBF42" w14:textId="77777777" w:rsidR="00575B4D" w:rsidRPr="00DA4A2F" w:rsidRDefault="00575B4D" w:rsidP="003C3F35">
            <w:pPr>
              <w:rPr>
                <w:rFonts w:ascii="Arial" w:hAnsi="Arial" w:cs="Arial"/>
                <w:sz w:val="22"/>
                <w:szCs w:val="22"/>
              </w:rPr>
            </w:pPr>
          </w:p>
        </w:tc>
        <w:tc>
          <w:tcPr>
            <w:tcW w:w="934" w:type="dxa"/>
          </w:tcPr>
          <w:p w14:paraId="423210A2" w14:textId="77777777" w:rsidR="00575B4D" w:rsidRPr="00DA4A2F" w:rsidRDefault="00575B4D" w:rsidP="003C3F35">
            <w:pPr>
              <w:rPr>
                <w:rFonts w:ascii="Arial" w:hAnsi="Arial" w:cs="Arial"/>
                <w:sz w:val="22"/>
                <w:szCs w:val="22"/>
              </w:rPr>
            </w:pPr>
          </w:p>
          <w:p w14:paraId="15B4DF89"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4"/>
            <w:vMerge/>
          </w:tcPr>
          <w:p w14:paraId="56F04596" w14:textId="77777777" w:rsidR="00575B4D" w:rsidRPr="00DA4A2F" w:rsidRDefault="00575B4D" w:rsidP="003C3F35">
            <w:pPr>
              <w:jc w:val="right"/>
              <w:rPr>
                <w:rFonts w:ascii="Arial" w:hAnsi="Arial" w:cs="Arial"/>
                <w:color w:val="FF0000"/>
                <w:sz w:val="22"/>
                <w:szCs w:val="22"/>
              </w:rPr>
            </w:pPr>
          </w:p>
        </w:tc>
        <w:tc>
          <w:tcPr>
            <w:tcW w:w="1472" w:type="dxa"/>
            <w:vMerge/>
          </w:tcPr>
          <w:p w14:paraId="5AAA7BE2" w14:textId="77777777" w:rsidR="00575B4D" w:rsidRPr="00DA4A2F" w:rsidRDefault="00575B4D" w:rsidP="003C3F35">
            <w:pPr>
              <w:jc w:val="center"/>
              <w:rPr>
                <w:rFonts w:ascii="Arial" w:hAnsi="Arial" w:cs="Arial"/>
                <w:color w:val="FF0000"/>
                <w:sz w:val="22"/>
                <w:szCs w:val="22"/>
              </w:rPr>
            </w:pPr>
          </w:p>
        </w:tc>
        <w:tc>
          <w:tcPr>
            <w:tcW w:w="1843" w:type="dxa"/>
            <w:vMerge/>
          </w:tcPr>
          <w:p w14:paraId="595F789F" w14:textId="77777777" w:rsidR="00575B4D" w:rsidRPr="00DA4A2F" w:rsidRDefault="00575B4D" w:rsidP="003C3F35">
            <w:pPr>
              <w:jc w:val="right"/>
              <w:rPr>
                <w:rFonts w:ascii="Arial" w:hAnsi="Arial" w:cs="Arial"/>
                <w:sz w:val="22"/>
                <w:szCs w:val="22"/>
              </w:rPr>
            </w:pPr>
          </w:p>
        </w:tc>
      </w:tr>
      <w:tr w:rsidR="00575B4D" w:rsidRPr="00E61F1A" w14:paraId="56B7D972" w14:textId="77777777" w:rsidTr="003C3F35">
        <w:trPr>
          <w:gridAfter w:val="1"/>
          <w:wAfter w:w="27" w:type="dxa"/>
          <w:trHeight w:val="382"/>
        </w:trPr>
        <w:tc>
          <w:tcPr>
            <w:tcW w:w="540" w:type="dxa"/>
            <w:vMerge w:val="restart"/>
            <w:shd w:val="clear" w:color="auto" w:fill="auto"/>
          </w:tcPr>
          <w:p w14:paraId="1C74EB4C" w14:textId="77777777" w:rsidR="00575B4D" w:rsidRPr="00DA4A2F" w:rsidRDefault="00575B4D" w:rsidP="003C3F35">
            <w:pPr>
              <w:spacing w:line="240" w:lineRule="atLeast"/>
              <w:jc w:val="center"/>
              <w:rPr>
                <w:rFonts w:ascii="Arial" w:hAnsi="Arial" w:cs="Arial"/>
                <w:sz w:val="22"/>
                <w:szCs w:val="22"/>
              </w:rPr>
            </w:pPr>
          </w:p>
          <w:p w14:paraId="4C737629" w14:textId="77777777" w:rsidR="00575B4D" w:rsidRPr="00DA4A2F" w:rsidRDefault="00575B4D" w:rsidP="003C3F35">
            <w:pPr>
              <w:spacing w:line="240" w:lineRule="atLeast"/>
              <w:jc w:val="center"/>
              <w:rPr>
                <w:rFonts w:ascii="Arial" w:hAnsi="Arial" w:cs="Arial"/>
                <w:sz w:val="22"/>
                <w:szCs w:val="22"/>
              </w:rPr>
            </w:pPr>
          </w:p>
          <w:p w14:paraId="0488DB8A" w14:textId="77777777" w:rsidR="00575B4D" w:rsidRPr="00DA4A2F" w:rsidRDefault="00575B4D" w:rsidP="003C3F35">
            <w:pPr>
              <w:spacing w:line="240" w:lineRule="atLeast"/>
              <w:jc w:val="center"/>
              <w:rPr>
                <w:rFonts w:ascii="Arial" w:hAnsi="Arial" w:cs="Arial"/>
                <w:sz w:val="22"/>
                <w:szCs w:val="22"/>
              </w:rPr>
            </w:pPr>
          </w:p>
          <w:p w14:paraId="115AEC0B"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26</w:t>
            </w:r>
          </w:p>
        </w:tc>
        <w:tc>
          <w:tcPr>
            <w:tcW w:w="1482" w:type="dxa"/>
            <w:vMerge w:val="restart"/>
            <w:shd w:val="clear" w:color="auto" w:fill="auto"/>
          </w:tcPr>
          <w:p w14:paraId="681E0A3B" w14:textId="77777777" w:rsidR="00575B4D" w:rsidRPr="00DA4A2F" w:rsidRDefault="00575B4D" w:rsidP="003C3F35">
            <w:pPr>
              <w:jc w:val="center"/>
              <w:rPr>
                <w:rFonts w:ascii="Arial" w:hAnsi="Arial" w:cs="Arial"/>
                <w:b/>
                <w:sz w:val="22"/>
                <w:szCs w:val="22"/>
              </w:rPr>
            </w:pPr>
          </w:p>
          <w:p w14:paraId="637B6807"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śr. 121-130 cm</w:t>
            </w:r>
          </w:p>
        </w:tc>
        <w:tc>
          <w:tcPr>
            <w:tcW w:w="1444" w:type="dxa"/>
            <w:gridSpan w:val="3"/>
            <w:vMerge w:val="restart"/>
          </w:tcPr>
          <w:p w14:paraId="1052B248" w14:textId="77777777" w:rsidR="00575B4D" w:rsidRPr="00DA4A2F" w:rsidRDefault="00575B4D" w:rsidP="003C3F35">
            <w:pPr>
              <w:jc w:val="center"/>
              <w:rPr>
                <w:rFonts w:ascii="Arial" w:hAnsi="Arial" w:cs="Arial"/>
                <w:sz w:val="22"/>
                <w:szCs w:val="22"/>
              </w:rPr>
            </w:pPr>
          </w:p>
        </w:tc>
        <w:tc>
          <w:tcPr>
            <w:tcW w:w="934" w:type="dxa"/>
          </w:tcPr>
          <w:p w14:paraId="4F8E308C" w14:textId="77777777" w:rsidR="00575B4D" w:rsidRPr="00DA4A2F" w:rsidRDefault="00575B4D" w:rsidP="003C3F35">
            <w:pPr>
              <w:jc w:val="right"/>
              <w:rPr>
                <w:rFonts w:ascii="Arial" w:hAnsi="Arial" w:cs="Arial"/>
                <w:sz w:val="22"/>
                <w:szCs w:val="22"/>
              </w:rPr>
            </w:pPr>
          </w:p>
          <w:p w14:paraId="1CE95423"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4"/>
            <w:vMerge w:val="restart"/>
          </w:tcPr>
          <w:p w14:paraId="3E4D7E0F"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3DE9D9E5" w14:textId="77777777" w:rsidR="00575B4D" w:rsidRPr="00DA4A2F" w:rsidRDefault="00575B4D" w:rsidP="003C3F35">
            <w:pPr>
              <w:jc w:val="center"/>
              <w:rPr>
                <w:rFonts w:ascii="Arial" w:hAnsi="Arial" w:cs="Arial"/>
                <w:color w:val="FF0000"/>
                <w:sz w:val="22"/>
                <w:szCs w:val="22"/>
              </w:rPr>
            </w:pPr>
          </w:p>
          <w:p w14:paraId="4F58F4DE"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3</w:t>
            </w:r>
            <w:r w:rsidRPr="00DA4A2F">
              <w:rPr>
                <w:rFonts w:ascii="Arial" w:hAnsi="Arial" w:cs="Arial"/>
                <w:b/>
                <w:sz w:val="22"/>
                <w:szCs w:val="22"/>
              </w:rPr>
              <w:t xml:space="preserve"> szt.</w:t>
            </w:r>
          </w:p>
        </w:tc>
        <w:tc>
          <w:tcPr>
            <w:tcW w:w="1843" w:type="dxa"/>
            <w:vMerge w:val="restart"/>
          </w:tcPr>
          <w:p w14:paraId="22B6B7DA" w14:textId="77777777" w:rsidR="00575B4D" w:rsidRPr="00DA4A2F" w:rsidRDefault="00575B4D" w:rsidP="003C3F35">
            <w:pPr>
              <w:jc w:val="right"/>
              <w:rPr>
                <w:rFonts w:ascii="Arial" w:hAnsi="Arial" w:cs="Arial"/>
                <w:sz w:val="22"/>
                <w:szCs w:val="22"/>
              </w:rPr>
            </w:pPr>
          </w:p>
        </w:tc>
      </w:tr>
      <w:tr w:rsidR="00575B4D" w:rsidRPr="00E61F1A" w14:paraId="1C851254" w14:textId="77777777" w:rsidTr="003C3F35">
        <w:trPr>
          <w:gridAfter w:val="1"/>
          <w:wAfter w:w="27" w:type="dxa"/>
          <w:trHeight w:val="382"/>
        </w:trPr>
        <w:tc>
          <w:tcPr>
            <w:tcW w:w="540" w:type="dxa"/>
            <w:vMerge/>
          </w:tcPr>
          <w:p w14:paraId="661DCD8B"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20633340" w14:textId="77777777" w:rsidR="00575B4D" w:rsidRPr="00DA4A2F" w:rsidRDefault="00575B4D" w:rsidP="003C3F35">
            <w:pPr>
              <w:rPr>
                <w:rFonts w:ascii="Arial" w:hAnsi="Arial" w:cs="Arial"/>
                <w:b/>
                <w:sz w:val="22"/>
                <w:szCs w:val="22"/>
              </w:rPr>
            </w:pPr>
          </w:p>
        </w:tc>
        <w:tc>
          <w:tcPr>
            <w:tcW w:w="1444" w:type="dxa"/>
            <w:gridSpan w:val="3"/>
            <w:vMerge/>
          </w:tcPr>
          <w:p w14:paraId="18B1EB5B" w14:textId="77777777" w:rsidR="00575B4D" w:rsidRPr="00DA4A2F" w:rsidRDefault="00575B4D" w:rsidP="003C3F35">
            <w:pPr>
              <w:rPr>
                <w:rFonts w:ascii="Arial" w:hAnsi="Arial" w:cs="Arial"/>
                <w:sz w:val="22"/>
                <w:szCs w:val="22"/>
              </w:rPr>
            </w:pPr>
          </w:p>
        </w:tc>
        <w:tc>
          <w:tcPr>
            <w:tcW w:w="934" w:type="dxa"/>
          </w:tcPr>
          <w:p w14:paraId="7C9EB202" w14:textId="77777777" w:rsidR="00575B4D" w:rsidRPr="00DA4A2F" w:rsidRDefault="00575B4D" w:rsidP="003C3F35">
            <w:pPr>
              <w:rPr>
                <w:rFonts w:ascii="Arial" w:hAnsi="Arial" w:cs="Arial"/>
                <w:sz w:val="22"/>
                <w:szCs w:val="22"/>
              </w:rPr>
            </w:pPr>
          </w:p>
          <w:p w14:paraId="6F200084"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4"/>
            <w:vMerge/>
          </w:tcPr>
          <w:p w14:paraId="39C0C9A8" w14:textId="77777777" w:rsidR="00575B4D" w:rsidRPr="00DA4A2F" w:rsidRDefault="00575B4D" w:rsidP="003C3F35">
            <w:pPr>
              <w:jc w:val="right"/>
              <w:rPr>
                <w:rFonts w:ascii="Arial" w:hAnsi="Arial" w:cs="Arial"/>
                <w:color w:val="FF0000"/>
                <w:sz w:val="22"/>
                <w:szCs w:val="22"/>
              </w:rPr>
            </w:pPr>
          </w:p>
        </w:tc>
        <w:tc>
          <w:tcPr>
            <w:tcW w:w="1472" w:type="dxa"/>
            <w:vMerge/>
          </w:tcPr>
          <w:p w14:paraId="3404F5B1" w14:textId="77777777" w:rsidR="00575B4D" w:rsidRPr="00DA4A2F" w:rsidRDefault="00575B4D" w:rsidP="003C3F35">
            <w:pPr>
              <w:jc w:val="center"/>
              <w:rPr>
                <w:rFonts w:ascii="Arial" w:hAnsi="Arial" w:cs="Arial"/>
                <w:color w:val="FF0000"/>
                <w:sz w:val="22"/>
                <w:szCs w:val="22"/>
              </w:rPr>
            </w:pPr>
          </w:p>
        </w:tc>
        <w:tc>
          <w:tcPr>
            <w:tcW w:w="1843" w:type="dxa"/>
            <w:vMerge/>
          </w:tcPr>
          <w:p w14:paraId="3D5261F7" w14:textId="77777777" w:rsidR="00575B4D" w:rsidRPr="00DA4A2F" w:rsidRDefault="00575B4D" w:rsidP="003C3F35">
            <w:pPr>
              <w:jc w:val="right"/>
              <w:rPr>
                <w:rFonts w:ascii="Arial" w:hAnsi="Arial" w:cs="Arial"/>
                <w:sz w:val="22"/>
                <w:szCs w:val="22"/>
              </w:rPr>
            </w:pPr>
          </w:p>
        </w:tc>
      </w:tr>
      <w:tr w:rsidR="00575B4D" w:rsidRPr="00E61F1A" w14:paraId="14382CB7" w14:textId="77777777" w:rsidTr="003C3F35">
        <w:trPr>
          <w:gridAfter w:val="1"/>
          <w:wAfter w:w="27" w:type="dxa"/>
          <w:trHeight w:val="382"/>
        </w:trPr>
        <w:tc>
          <w:tcPr>
            <w:tcW w:w="540" w:type="dxa"/>
            <w:vMerge w:val="restart"/>
            <w:shd w:val="clear" w:color="auto" w:fill="auto"/>
          </w:tcPr>
          <w:p w14:paraId="381CF2F0" w14:textId="77777777" w:rsidR="00575B4D" w:rsidRPr="00DA4A2F" w:rsidRDefault="00575B4D" w:rsidP="003C3F35">
            <w:pPr>
              <w:spacing w:line="240" w:lineRule="atLeast"/>
              <w:jc w:val="center"/>
              <w:rPr>
                <w:rFonts w:ascii="Arial" w:hAnsi="Arial" w:cs="Arial"/>
                <w:sz w:val="22"/>
                <w:szCs w:val="22"/>
              </w:rPr>
            </w:pPr>
          </w:p>
          <w:p w14:paraId="49A0B389" w14:textId="77777777" w:rsidR="00575B4D" w:rsidRPr="00DA4A2F" w:rsidRDefault="00575B4D" w:rsidP="003C3F35">
            <w:pPr>
              <w:spacing w:line="240" w:lineRule="atLeast"/>
              <w:jc w:val="center"/>
              <w:rPr>
                <w:rFonts w:ascii="Arial" w:hAnsi="Arial" w:cs="Arial"/>
                <w:sz w:val="22"/>
                <w:szCs w:val="22"/>
              </w:rPr>
            </w:pPr>
          </w:p>
          <w:p w14:paraId="35145A26"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27</w:t>
            </w:r>
          </w:p>
        </w:tc>
        <w:tc>
          <w:tcPr>
            <w:tcW w:w="1482" w:type="dxa"/>
            <w:vMerge w:val="restart"/>
            <w:shd w:val="clear" w:color="auto" w:fill="auto"/>
          </w:tcPr>
          <w:p w14:paraId="68D3334D" w14:textId="77777777" w:rsidR="00575B4D" w:rsidRPr="00DA4A2F" w:rsidRDefault="00575B4D" w:rsidP="003C3F35">
            <w:pPr>
              <w:jc w:val="center"/>
              <w:rPr>
                <w:rFonts w:ascii="Arial" w:hAnsi="Arial" w:cs="Arial"/>
                <w:sz w:val="22"/>
                <w:szCs w:val="22"/>
              </w:rPr>
            </w:pPr>
          </w:p>
          <w:p w14:paraId="09640677" w14:textId="77777777" w:rsidR="00575B4D" w:rsidRPr="00DA4A2F" w:rsidRDefault="00575B4D" w:rsidP="003C3F35">
            <w:pPr>
              <w:jc w:val="center"/>
              <w:rPr>
                <w:rFonts w:ascii="Arial" w:hAnsi="Arial" w:cs="Arial"/>
                <w:b/>
                <w:sz w:val="22"/>
                <w:szCs w:val="22"/>
              </w:rPr>
            </w:pPr>
            <w:r>
              <w:rPr>
                <w:rFonts w:ascii="Arial" w:hAnsi="Arial" w:cs="Arial"/>
                <w:b/>
                <w:sz w:val="22"/>
                <w:szCs w:val="22"/>
              </w:rPr>
              <w:t>śr. 131-14</w:t>
            </w:r>
            <w:r w:rsidRPr="00DA4A2F">
              <w:rPr>
                <w:rFonts w:ascii="Arial" w:hAnsi="Arial" w:cs="Arial"/>
                <w:b/>
                <w:sz w:val="22"/>
                <w:szCs w:val="22"/>
              </w:rPr>
              <w:t>0 cm</w:t>
            </w:r>
          </w:p>
        </w:tc>
        <w:tc>
          <w:tcPr>
            <w:tcW w:w="1444" w:type="dxa"/>
            <w:gridSpan w:val="3"/>
            <w:vMerge w:val="restart"/>
          </w:tcPr>
          <w:p w14:paraId="5D58AF83" w14:textId="77777777" w:rsidR="00575B4D" w:rsidRPr="00DA4A2F" w:rsidRDefault="00575B4D" w:rsidP="003C3F35">
            <w:pPr>
              <w:jc w:val="center"/>
              <w:rPr>
                <w:rFonts w:ascii="Arial" w:hAnsi="Arial" w:cs="Arial"/>
                <w:sz w:val="22"/>
                <w:szCs w:val="22"/>
              </w:rPr>
            </w:pPr>
          </w:p>
        </w:tc>
        <w:tc>
          <w:tcPr>
            <w:tcW w:w="934" w:type="dxa"/>
          </w:tcPr>
          <w:p w14:paraId="2E521BD8" w14:textId="77777777" w:rsidR="00575B4D" w:rsidRPr="00DA4A2F" w:rsidRDefault="00575B4D" w:rsidP="003C3F35">
            <w:pPr>
              <w:jc w:val="right"/>
              <w:rPr>
                <w:rFonts w:ascii="Arial" w:hAnsi="Arial" w:cs="Arial"/>
                <w:sz w:val="22"/>
                <w:szCs w:val="22"/>
              </w:rPr>
            </w:pPr>
          </w:p>
          <w:p w14:paraId="1F02EC7C"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4"/>
            <w:vMerge w:val="restart"/>
          </w:tcPr>
          <w:p w14:paraId="4E3721AB"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3413880B" w14:textId="77777777" w:rsidR="00575B4D" w:rsidRPr="00DA4A2F" w:rsidRDefault="00575B4D" w:rsidP="003C3F35">
            <w:pPr>
              <w:jc w:val="center"/>
              <w:rPr>
                <w:rFonts w:ascii="Arial" w:hAnsi="Arial" w:cs="Arial"/>
                <w:color w:val="FF0000"/>
                <w:sz w:val="22"/>
                <w:szCs w:val="22"/>
              </w:rPr>
            </w:pPr>
          </w:p>
          <w:p w14:paraId="6C56EF8D" w14:textId="77777777" w:rsidR="00575B4D" w:rsidRPr="00DA4A2F" w:rsidRDefault="00575B4D" w:rsidP="003C3F35">
            <w:pPr>
              <w:jc w:val="center"/>
              <w:rPr>
                <w:rFonts w:ascii="Arial" w:hAnsi="Arial" w:cs="Arial"/>
                <w:color w:val="FF0000"/>
                <w:sz w:val="22"/>
                <w:szCs w:val="22"/>
              </w:rPr>
            </w:pPr>
            <w:r w:rsidRPr="00DA4A2F">
              <w:rPr>
                <w:rFonts w:ascii="Arial" w:hAnsi="Arial" w:cs="Arial"/>
                <w:b/>
                <w:sz w:val="22"/>
                <w:szCs w:val="22"/>
              </w:rPr>
              <w:t>3 szt.</w:t>
            </w:r>
          </w:p>
        </w:tc>
        <w:tc>
          <w:tcPr>
            <w:tcW w:w="1843" w:type="dxa"/>
            <w:vMerge w:val="restart"/>
          </w:tcPr>
          <w:p w14:paraId="5E30E118" w14:textId="77777777" w:rsidR="00575B4D" w:rsidRPr="00DA4A2F" w:rsidRDefault="00575B4D" w:rsidP="003C3F35">
            <w:pPr>
              <w:jc w:val="right"/>
              <w:rPr>
                <w:rFonts w:ascii="Arial" w:hAnsi="Arial" w:cs="Arial"/>
                <w:sz w:val="22"/>
                <w:szCs w:val="22"/>
              </w:rPr>
            </w:pPr>
          </w:p>
        </w:tc>
      </w:tr>
      <w:tr w:rsidR="00575B4D" w:rsidRPr="00E61F1A" w14:paraId="248F1B70" w14:textId="77777777" w:rsidTr="003C3F35">
        <w:trPr>
          <w:gridAfter w:val="1"/>
          <w:wAfter w:w="27" w:type="dxa"/>
          <w:trHeight w:val="382"/>
        </w:trPr>
        <w:tc>
          <w:tcPr>
            <w:tcW w:w="540" w:type="dxa"/>
            <w:vMerge/>
          </w:tcPr>
          <w:p w14:paraId="4A181789"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194BBF4F" w14:textId="77777777" w:rsidR="00575B4D" w:rsidRPr="00DA4A2F" w:rsidRDefault="00575B4D" w:rsidP="003C3F35">
            <w:pPr>
              <w:rPr>
                <w:rFonts w:ascii="Arial" w:hAnsi="Arial" w:cs="Arial"/>
                <w:b/>
                <w:sz w:val="22"/>
                <w:szCs w:val="22"/>
              </w:rPr>
            </w:pPr>
          </w:p>
        </w:tc>
        <w:tc>
          <w:tcPr>
            <w:tcW w:w="1444" w:type="dxa"/>
            <w:gridSpan w:val="3"/>
            <w:vMerge/>
          </w:tcPr>
          <w:p w14:paraId="09F6F9B1" w14:textId="77777777" w:rsidR="00575B4D" w:rsidRPr="00DA4A2F" w:rsidRDefault="00575B4D" w:rsidP="003C3F35">
            <w:pPr>
              <w:rPr>
                <w:rFonts w:ascii="Arial" w:hAnsi="Arial" w:cs="Arial"/>
                <w:sz w:val="22"/>
                <w:szCs w:val="22"/>
              </w:rPr>
            </w:pPr>
          </w:p>
        </w:tc>
        <w:tc>
          <w:tcPr>
            <w:tcW w:w="934" w:type="dxa"/>
          </w:tcPr>
          <w:p w14:paraId="62D5B36C" w14:textId="77777777" w:rsidR="00575B4D" w:rsidRPr="00DA4A2F" w:rsidRDefault="00575B4D" w:rsidP="003C3F35">
            <w:pPr>
              <w:jc w:val="right"/>
              <w:rPr>
                <w:rFonts w:ascii="Arial" w:hAnsi="Arial" w:cs="Arial"/>
                <w:sz w:val="22"/>
                <w:szCs w:val="22"/>
              </w:rPr>
            </w:pPr>
          </w:p>
          <w:p w14:paraId="3B5111F2"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4"/>
            <w:vMerge/>
          </w:tcPr>
          <w:p w14:paraId="302A5758" w14:textId="77777777" w:rsidR="00575B4D" w:rsidRPr="00DA4A2F" w:rsidRDefault="00575B4D" w:rsidP="003C3F35">
            <w:pPr>
              <w:jc w:val="right"/>
              <w:rPr>
                <w:rFonts w:ascii="Arial" w:hAnsi="Arial" w:cs="Arial"/>
                <w:color w:val="FF0000"/>
                <w:sz w:val="22"/>
                <w:szCs w:val="22"/>
              </w:rPr>
            </w:pPr>
          </w:p>
        </w:tc>
        <w:tc>
          <w:tcPr>
            <w:tcW w:w="1472" w:type="dxa"/>
            <w:vMerge/>
          </w:tcPr>
          <w:p w14:paraId="63658A0E" w14:textId="77777777" w:rsidR="00575B4D" w:rsidRPr="00DA4A2F" w:rsidRDefault="00575B4D" w:rsidP="003C3F35">
            <w:pPr>
              <w:jc w:val="center"/>
              <w:rPr>
                <w:rFonts w:ascii="Arial" w:hAnsi="Arial" w:cs="Arial"/>
                <w:color w:val="FF0000"/>
                <w:sz w:val="22"/>
                <w:szCs w:val="22"/>
              </w:rPr>
            </w:pPr>
          </w:p>
        </w:tc>
        <w:tc>
          <w:tcPr>
            <w:tcW w:w="1843" w:type="dxa"/>
            <w:vMerge/>
          </w:tcPr>
          <w:p w14:paraId="496E390A" w14:textId="77777777" w:rsidR="00575B4D" w:rsidRPr="00DA4A2F" w:rsidRDefault="00575B4D" w:rsidP="003C3F35">
            <w:pPr>
              <w:jc w:val="right"/>
              <w:rPr>
                <w:rFonts w:ascii="Arial" w:hAnsi="Arial" w:cs="Arial"/>
                <w:sz w:val="22"/>
                <w:szCs w:val="22"/>
              </w:rPr>
            </w:pPr>
          </w:p>
        </w:tc>
      </w:tr>
      <w:tr w:rsidR="00575B4D" w:rsidRPr="00E61F1A" w14:paraId="5B5C36CA" w14:textId="77777777" w:rsidTr="003C3F35">
        <w:trPr>
          <w:gridAfter w:val="1"/>
          <w:wAfter w:w="27" w:type="dxa"/>
          <w:trHeight w:val="382"/>
        </w:trPr>
        <w:tc>
          <w:tcPr>
            <w:tcW w:w="540" w:type="dxa"/>
            <w:vMerge w:val="restart"/>
            <w:shd w:val="clear" w:color="auto" w:fill="auto"/>
          </w:tcPr>
          <w:p w14:paraId="211C5342" w14:textId="77777777" w:rsidR="00575B4D" w:rsidRPr="00DA4A2F" w:rsidRDefault="00575B4D" w:rsidP="003C3F35">
            <w:pPr>
              <w:spacing w:line="240" w:lineRule="atLeast"/>
              <w:jc w:val="center"/>
              <w:rPr>
                <w:rFonts w:ascii="Arial" w:hAnsi="Arial" w:cs="Arial"/>
                <w:sz w:val="22"/>
                <w:szCs w:val="22"/>
              </w:rPr>
            </w:pPr>
          </w:p>
          <w:p w14:paraId="56B2CDF6" w14:textId="77777777" w:rsidR="00575B4D" w:rsidRPr="00DA4A2F" w:rsidRDefault="00575B4D" w:rsidP="003C3F35">
            <w:pPr>
              <w:spacing w:line="240" w:lineRule="atLeast"/>
              <w:jc w:val="center"/>
              <w:rPr>
                <w:rFonts w:ascii="Arial" w:hAnsi="Arial" w:cs="Arial"/>
                <w:sz w:val="22"/>
                <w:szCs w:val="22"/>
              </w:rPr>
            </w:pPr>
          </w:p>
          <w:p w14:paraId="24943F0B"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28</w:t>
            </w:r>
          </w:p>
        </w:tc>
        <w:tc>
          <w:tcPr>
            <w:tcW w:w="1482" w:type="dxa"/>
            <w:vMerge w:val="restart"/>
            <w:shd w:val="clear" w:color="auto" w:fill="auto"/>
          </w:tcPr>
          <w:p w14:paraId="66435951" w14:textId="77777777" w:rsidR="00575B4D" w:rsidRPr="00DA4A2F" w:rsidRDefault="00575B4D" w:rsidP="003C3F35">
            <w:pPr>
              <w:jc w:val="center"/>
              <w:rPr>
                <w:rFonts w:ascii="Arial" w:hAnsi="Arial" w:cs="Arial"/>
                <w:b/>
                <w:sz w:val="22"/>
                <w:szCs w:val="22"/>
              </w:rPr>
            </w:pPr>
          </w:p>
          <w:p w14:paraId="40C66DD7" w14:textId="77777777" w:rsidR="00575B4D" w:rsidRPr="00DA4A2F" w:rsidRDefault="00575B4D" w:rsidP="003C3F35">
            <w:pPr>
              <w:jc w:val="center"/>
              <w:rPr>
                <w:rFonts w:ascii="Arial" w:hAnsi="Arial" w:cs="Arial"/>
                <w:b/>
                <w:sz w:val="22"/>
                <w:szCs w:val="22"/>
              </w:rPr>
            </w:pPr>
            <w:r>
              <w:rPr>
                <w:rFonts w:ascii="Arial" w:hAnsi="Arial" w:cs="Arial"/>
                <w:b/>
                <w:sz w:val="22"/>
                <w:szCs w:val="22"/>
              </w:rPr>
              <w:t>śr. 161-17</w:t>
            </w:r>
            <w:r w:rsidRPr="00DA4A2F">
              <w:rPr>
                <w:rFonts w:ascii="Arial" w:hAnsi="Arial" w:cs="Arial"/>
                <w:b/>
                <w:sz w:val="22"/>
                <w:szCs w:val="22"/>
              </w:rPr>
              <w:t>0 cm</w:t>
            </w:r>
          </w:p>
        </w:tc>
        <w:tc>
          <w:tcPr>
            <w:tcW w:w="1444" w:type="dxa"/>
            <w:gridSpan w:val="3"/>
            <w:vMerge w:val="restart"/>
          </w:tcPr>
          <w:p w14:paraId="17709CC9" w14:textId="77777777" w:rsidR="00575B4D" w:rsidRPr="00DA4A2F" w:rsidRDefault="00575B4D" w:rsidP="003C3F35">
            <w:pPr>
              <w:jc w:val="center"/>
              <w:rPr>
                <w:rFonts w:ascii="Arial" w:hAnsi="Arial" w:cs="Arial"/>
                <w:sz w:val="22"/>
                <w:szCs w:val="22"/>
              </w:rPr>
            </w:pPr>
          </w:p>
        </w:tc>
        <w:tc>
          <w:tcPr>
            <w:tcW w:w="934" w:type="dxa"/>
          </w:tcPr>
          <w:p w14:paraId="563B9007" w14:textId="77777777" w:rsidR="00575B4D" w:rsidRPr="00DA4A2F" w:rsidRDefault="00575B4D" w:rsidP="003C3F35">
            <w:pPr>
              <w:jc w:val="right"/>
              <w:rPr>
                <w:rFonts w:ascii="Arial" w:hAnsi="Arial" w:cs="Arial"/>
                <w:sz w:val="22"/>
                <w:szCs w:val="22"/>
              </w:rPr>
            </w:pPr>
          </w:p>
          <w:p w14:paraId="4611418C"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4"/>
            <w:vMerge w:val="restart"/>
          </w:tcPr>
          <w:p w14:paraId="1F0C6C02"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3A983B87" w14:textId="77777777" w:rsidR="00575B4D" w:rsidRPr="00DA4A2F" w:rsidRDefault="00575B4D" w:rsidP="003C3F35">
            <w:pPr>
              <w:jc w:val="center"/>
              <w:rPr>
                <w:rFonts w:ascii="Arial" w:hAnsi="Arial" w:cs="Arial"/>
                <w:color w:val="FF0000"/>
                <w:sz w:val="22"/>
                <w:szCs w:val="22"/>
              </w:rPr>
            </w:pPr>
          </w:p>
          <w:p w14:paraId="7D3089B9"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4A207CB0" w14:textId="77777777" w:rsidR="00575B4D" w:rsidRPr="00DA4A2F" w:rsidRDefault="00575B4D" w:rsidP="003C3F35">
            <w:pPr>
              <w:jc w:val="right"/>
              <w:rPr>
                <w:rFonts w:ascii="Arial" w:hAnsi="Arial" w:cs="Arial"/>
                <w:sz w:val="22"/>
                <w:szCs w:val="22"/>
              </w:rPr>
            </w:pPr>
          </w:p>
        </w:tc>
      </w:tr>
      <w:tr w:rsidR="00575B4D" w:rsidRPr="00E61F1A" w14:paraId="0117FA66" w14:textId="77777777" w:rsidTr="003C3F35">
        <w:trPr>
          <w:gridAfter w:val="1"/>
          <w:wAfter w:w="27" w:type="dxa"/>
          <w:trHeight w:val="382"/>
        </w:trPr>
        <w:tc>
          <w:tcPr>
            <w:tcW w:w="540" w:type="dxa"/>
            <w:vMerge/>
          </w:tcPr>
          <w:p w14:paraId="7BAECED4"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7C4186FC" w14:textId="77777777" w:rsidR="00575B4D" w:rsidRPr="00DA4A2F" w:rsidRDefault="00575B4D" w:rsidP="003C3F35">
            <w:pPr>
              <w:rPr>
                <w:rFonts w:ascii="Arial" w:hAnsi="Arial" w:cs="Arial"/>
                <w:sz w:val="22"/>
                <w:szCs w:val="22"/>
              </w:rPr>
            </w:pPr>
          </w:p>
        </w:tc>
        <w:tc>
          <w:tcPr>
            <w:tcW w:w="1444" w:type="dxa"/>
            <w:gridSpan w:val="3"/>
            <w:vMerge/>
          </w:tcPr>
          <w:p w14:paraId="78E46801" w14:textId="77777777" w:rsidR="00575B4D" w:rsidRPr="00DA4A2F" w:rsidRDefault="00575B4D" w:rsidP="003C3F35">
            <w:pPr>
              <w:rPr>
                <w:rFonts w:ascii="Arial" w:hAnsi="Arial" w:cs="Arial"/>
                <w:sz w:val="22"/>
                <w:szCs w:val="22"/>
              </w:rPr>
            </w:pPr>
          </w:p>
        </w:tc>
        <w:tc>
          <w:tcPr>
            <w:tcW w:w="934" w:type="dxa"/>
          </w:tcPr>
          <w:p w14:paraId="6D76F54F" w14:textId="77777777" w:rsidR="00575B4D" w:rsidRPr="00DA4A2F" w:rsidRDefault="00575B4D" w:rsidP="003C3F35">
            <w:pPr>
              <w:jc w:val="right"/>
              <w:rPr>
                <w:rFonts w:ascii="Arial" w:hAnsi="Arial" w:cs="Arial"/>
                <w:sz w:val="22"/>
                <w:szCs w:val="22"/>
              </w:rPr>
            </w:pPr>
          </w:p>
          <w:p w14:paraId="07ADB6C9"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4"/>
            <w:vMerge/>
          </w:tcPr>
          <w:p w14:paraId="2E4A03D4" w14:textId="77777777" w:rsidR="00575B4D" w:rsidRPr="00DA4A2F" w:rsidRDefault="00575B4D" w:rsidP="003C3F35">
            <w:pPr>
              <w:jc w:val="right"/>
              <w:rPr>
                <w:rFonts w:ascii="Arial" w:hAnsi="Arial" w:cs="Arial"/>
                <w:color w:val="FF0000"/>
                <w:sz w:val="22"/>
                <w:szCs w:val="22"/>
              </w:rPr>
            </w:pPr>
          </w:p>
        </w:tc>
        <w:tc>
          <w:tcPr>
            <w:tcW w:w="1472" w:type="dxa"/>
            <w:vMerge/>
          </w:tcPr>
          <w:p w14:paraId="6881A871" w14:textId="77777777" w:rsidR="00575B4D" w:rsidRPr="00DA4A2F" w:rsidRDefault="00575B4D" w:rsidP="003C3F35">
            <w:pPr>
              <w:jc w:val="center"/>
              <w:rPr>
                <w:rFonts w:ascii="Arial" w:hAnsi="Arial" w:cs="Arial"/>
                <w:color w:val="FF0000"/>
                <w:sz w:val="22"/>
                <w:szCs w:val="22"/>
              </w:rPr>
            </w:pPr>
          </w:p>
        </w:tc>
        <w:tc>
          <w:tcPr>
            <w:tcW w:w="1843" w:type="dxa"/>
            <w:vMerge/>
          </w:tcPr>
          <w:p w14:paraId="5127DB61" w14:textId="77777777" w:rsidR="00575B4D" w:rsidRPr="00DA4A2F" w:rsidRDefault="00575B4D" w:rsidP="003C3F35">
            <w:pPr>
              <w:jc w:val="right"/>
              <w:rPr>
                <w:rFonts w:ascii="Arial" w:hAnsi="Arial" w:cs="Arial"/>
                <w:sz w:val="22"/>
                <w:szCs w:val="22"/>
              </w:rPr>
            </w:pPr>
          </w:p>
        </w:tc>
      </w:tr>
      <w:tr w:rsidR="00575B4D" w:rsidRPr="00E61F1A" w14:paraId="3CA458E1" w14:textId="77777777" w:rsidTr="003C3F35">
        <w:trPr>
          <w:gridAfter w:val="1"/>
          <w:wAfter w:w="27" w:type="dxa"/>
          <w:trHeight w:val="382"/>
        </w:trPr>
        <w:tc>
          <w:tcPr>
            <w:tcW w:w="540" w:type="dxa"/>
            <w:vMerge w:val="restart"/>
            <w:shd w:val="clear" w:color="auto" w:fill="auto"/>
          </w:tcPr>
          <w:p w14:paraId="0FEDCC96" w14:textId="77777777" w:rsidR="00575B4D" w:rsidRPr="00DA4A2F" w:rsidRDefault="00575B4D" w:rsidP="003C3F35">
            <w:pPr>
              <w:spacing w:line="240" w:lineRule="atLeast"/>
              <w:jc w:val="center"/>
              <w:rPr>
                <w:rFonts w:ascii="Arial" w:hAnsi="Arial" w:cs="Arial"/>
                <w:sz w:val="22"/>
                <w:szCs w:val="22"/>
              </w:rPr>
            </w:pPr>
          </w:p>
          <w:p w14:paraId="30CE4C71" w14:textId="77777777" w:rsidR="00575B4D" w:rsidRPr="00DA4A2F" w:rsidRDefault="00575B4D" w:rsidP="003C3F35">
            <w:pPr>
              <w:spacing w:line="240" w:lineRule="atLeast"/>
              <w:jc w:val="center"/>
              <w:rPr>
                <w:rFonts w:ascii="Arial" w:hAnsi="Arial" w:cs="Arial"/>
                <w:sz w:val="22"/>
                <w:szCs w:val="22"/>
              </w:rPr>
            </w:pPr>
          </w:p>
          <w:p w14:paraId="755767FF"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29</w:t>
            </w:r>
          </w:p>
        </w:tc>
        <w:tc>
          <w:tcPr>
            <w:tcW w:w="1482" w:type="dxa"/>
            <w:vMerge w:val="restart"/>
            <w:shd w:val="clear" w:color="auto" w:fill="auto"/>
          </w:tcPr>
          <w:p w14:paraId="353D9B22" w14:textId="77777777" w:rsidR="00575B4D" w:rsidRPr="00DA4A2F" w:rsidRDefault="00575B4D" w:rsidP="003C3F35">
            <w:pPr>
              <w:jc w:val="center"/>
              <w:rPr>
                <w:rFonts w:ascii="Arial" w:hAnsi="Arial" w:cs="Arial"/>
                <w:sz w:val="22"/>
                <w:szCs w:val="22"/>
              </w:rPr>
            </w:pPr>
          </w:p>
          <w:p w14:paraId="17754264" w14:textId="77777777" w:rsidR="00575B4D" w:rsidRPr="00DA4A2F" w:rsidRDefault="00575B4D" w:rsidP="003C3F35">
            <w:pPr>
              <w:jc w:val="center"/>
              <w:rPr>
                <w:rFonts w:ascii="Arial" w:hAnsi="Arial" w:cs="Arial"/>
                <w:b/>
                <w:sz w:val="22"/>
                <w:szCs w:val="22"/>
              </w:rPr>
            </w:pPr>
            <w:r>
              <w:rPr>
                <w:rFonts w:ascii="Arial" w:hAnsi="Arial" w:cs="Arial"/>
                <w:b/>
                <w:sz w:val="22"/>
                <w:szCs w:val="22"/>
              </w:rPr>
              <w:t>śr. 171-18</w:t>
            </w:r>
            <w:r w:rsidRPr="00DA4A2F">
              <w:rPr>
                <w:rFonts w:ascii="Arial" w:hAnsi="Arial" w:cs="Arial"/>
                <w:b/>
                <w:sz w:val="22"/>
                <w:szCs w:val="22"/>
              </w:rPr>
              <w:t>0 cm</w:t>
            </w:r>
          </w:p>
        </w:tc>
        <w:tc>
          <w:tcPr>
            <w:tcW w:w="1444" w:type="dxa"/>
            <w:gridSpan w:val="3"/>
            <w:vMerge w:val="restart"/>
          </w:tcPr>
          <w:p w14:paraId="0880C468" w14:textId="77777777" w:rsidR="00575B4D" w:rsidRPr="00DA4A2F" w:rsidRDefault="00575B4D" w:rsidP="003C3F35">
            <w:pPr>
              <w:rPr>
                <w:rFonts w:ascii="Arial" w:hAnsi="Arial" w:cs="Arial"/>
                <w:sz w:val="22"/>
                <w:szCs w:val="22"/>
              </w:rPr>
            </w:pPr>
          </w:p>
        </w:tc>
        <w:tc>
          <w:tcPr>
            <w:tcW w:w="934" w:type="dxa"/>
          </w:tcPr>
          <w:p w14:paraId="4EFB8799" w14:textId="77777777" w:rsidR="00575B4D" w:rsidRPr="00DA4A2F" w:rsidRDefault="00575B4D" w:rsidP="003C3F35">
            <w:pPr>
              <w:jc w:val="right"/>
              <w:rPr>
                <w:rFonts w:ascii="Arial" w:hAnsi="Arial" w:cs="Arial"/>
                <w:sz w:val="22"/>
                <w:szCs w:val="22"/>
              </w:rPr>
            </w:pPr>
          </w:p>
          <w:p w14:paraId="228DCCCE"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4"/>
            <w:vMerge w:val="restart"/>
          </w:tcPr>
          <w:p w14:paraId="34F6B49B"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777B79DE" w14:textId="77777777" w:rsidR="00575B4D" w:rsidRPr="00DA4A2F" w:rsidRDefault="00575B4D" w:rsidP="003C3F35">
            <w:pPr>
              <w:jc w:val="center"/>
              <w:rPr>
                <w:rFonts w:ascii="Arial" w:hAnsi="Arial" w:cs="Arial"/>
                <w:color w:val="FF0000"/>
                <w:sz w:val="22"/>
                <w:szCs w:val="22"/>
              </w:rPr>
            </w:pPr>
          </w:p>
          <w:p w14:paraId="56FF3880"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18277446" w14:textId="77777777" w:rsidR="00575B4D" w:rsidRPr="00DA4A2F" w:rsidRDefault="00575B4D" w:rsidP="003C3F35">
            <w:pPr>
              <w:jc w:val="right"/>
              <w:rPr>
                <w:rFonts w:ascii="Arial" w:hAnsi="Arial" w:cs="Arial"/>
                <w:sz w:val="22"/>
                <w:szCs w:val="22"/>
              </w:rPr>
            </w:pPr>
          </w:p>
        </w:tc>
      </w:tr>
      <w:tr w:rsidR="00575B4D" w:rsidRPr="00E61F1A" w14:paraId="179260A3" w14:textId="77777777" w:rsidTr="003C3F35">
        <w:trPr>
          <w:gridAfter w:val="1"/>
          <w:wAfter w:w="27" w:type="dxa"/>
          <w:trHeight w:val="382"/>
        </w:trPr>
        <w:tc>
          <w:tcPr>
            <w:tcW w:w="540" w:type="dxa"/>
            <w:vMerge/>
          </w:tcPr>
          <w:p w14:paraId="07F2731A"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7B366B3B" w14:textId="77777777" w:rsidR="00575B4D" w:rsidRPr="00DA4A2F" w:rsidRDefault="00575B4D" w:rsidP="003C3F35">
            <w:pPr>
              <w:rPr>
                <w:rFonts w:ascii="Arial" w:hAnsi="Arial" w:cs="Arial"/>
                <w:b/>
                <w:sz w:val="22"/>
                <w:szCs w:val="22"/>
              </w:rPr>
            </w:pPr>
          </w:p>
        </w:tc>
        <w:tc>
          <w:tcPr>
            <w:tcW w:w="1444" w:type="dxa"/>
            <w:gridSpan w:val="3"/>
            <w:vMerge/>
          </w:tcPr>
          <w:p w14:paraId="71BCBEE0" w14:textId="77777777" w:rsidR="00575B4D" w:rsidRPr="00DA4A2F" w:rsidRDefault="00575B4D" w:rsidP="003C3F35">
            <w:pPr>
              <w:rPr>
                <w:rFonts w:ascii="Arial" w:hAnsi="Arial" w:cs="Arial"/>
                <w:sz w:val="22"/>
                <w:szCs w:val="22"/>
              </w:rPr>
            </w:pPr>
          </w:p>
        </w:tc>
        <w:tc>
          <w:tcPr>
            <w:tcW w:w="934" w:type="dxa"/>
          </w:tcPr>
          <w:p w14:paraId="70F38EBC" w14:textId="77777777" w:rsidR="00575B4D" w:rsidRPr="00DA4A2F" w:rsidRDefault="00575B4D" w:rsidP="003C3F35">
            <w:pPr>
              <w:jc w:val="right"/>
              <w:rPr>
                <w:rFonts w:ascii="Arial" w:hAnsi="Arial" w:cs="Arial"/>
                <w:sz w:val="22"/>
                <w:szCs w:val="22"/>
              </w:rPr>
            </w:pPr>
          </w:p>
          <w:p w14:paraId="4AB7A9C6"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4"/>
            <w:vMerge/>
          </w:tcPr>
          <w:p w14:paraId="02F8E4EE" w14:textId="77777777" w:rsidR="00575B4D" w:rsidRPr="00DA4A2F" w:rsidRDefault="00575B4D" w:rsidP="003C3F35">
            <w:pPr>
              <w:jc w:val="right"/>
              <w:rPr>
                <w:rFonts w:ascii="Arial" w:hAnsi="Arial" w:cs="Arial"/>
                <w:color w:val="FF0000"/>
                <w:sz w:val="22"/>
                <w:szCs w:val="22"/>
              </w:rPr>
            </w:pPr>
          </w:p>
        </w:tc>
        <w:tc>
          <w:tcPr>
            <w:tcW w:w="1472" w:type="dxa"/>
            <w:vMerge/>
          </w:tcPr>
          <w:p w14:paraId="21732354" w14:textId="77777777" w:rsidR="00575B4D" w:rsidRPr="00DA4A2F" w:rsidRDefault="00575B4D" w:rsidP="003C3F35">
            <w:pPr>
              <w:jc w:val="center"/>
              <w:rPr>
                <w:rFonts w:ascii="Arial" w:hAnsi="Arial" w:cs="Arial"/>
                <w:color w:val="FF0000"/>
                <w:sz w:val="22"/>
                <w:szCs w:val="22"/>
              </w:rPr>
            </w:pPr>
          </w:p>
        </w:tc>
        <w:tc>
          <w:tcPr>
            <w:tcW w:w="1843" w:type="dxa"/>
            <w:vMerge/>
          </w:tcPr>
          <w:p w14:paraId="591F0F14" w14:textId="77777777" w:rsidR="00575B4D" w:rsidRPr="00DA4A2F" w:rsidRDefault="00575B4D" w:rsidP="003C3F35">
            <w:pPr>
              <w:jc w:val="right"/>
              <w:rPr>
                <w:rFonts w:ascii="Arial" w:hAnsi="Arial" w:cs="Arial"/>
                <w:sz w:val="22"/>
                <w:szCs w:val="22"/>
              </w:rPr>
            </w:pPr>
          </w:p>
        </w:tc>
      </w:tr>
      <w:tr w:rsidR="00575B4D" w:rsidRPr="00E61F1A" w14:paraId="25B3D58E" w14:textId="77777777" w:rsidTr="003C3F35">
        <w:trPr>
          <w:gridAfter w:val="1"/>
          <w:wAfter w:w="27" w:type="dxa"/>
          <w:trHeight w:val="382"/>
        </w:trPr>
        <w:tc>
          <w:tcPr>
            <w:tcW w:w="540" w:type="dxa"/>
          </w:tcPr>
          <w:p w14:paraId="6592160B" w14:textId="77777777" w:rsidR="00575B4D" w:rsidRDefault="00575B4D" w:rsidP="003C3F35">
            <w:pPr>
              <w:spacing w:line="240" w:lineRule="atLeast"/>
              <w:jc w:val="center"/>
              <w:rPr>
                <w:rFonts w:ascii="Arial" w:hAnsi="Arial" w:cs="Arial"/>
                <w:sz w:val="22"/>
                <w:szCs w:val="22"/>
              </w:rPr>
            </w:pPr>
          </w:p>
          <w:p w14:paraId="3064931E"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30</w:t>
            </w:r>
          </w:p>
        </w:tc>
        <w:tc>
          <w:tcPr>
            <w:tcW w:w="7010" w:type="dxa"/>
            <w:gridSpan w:val="10"/>
          </w:tcPr>
          <w:p w14:paraId="1D6CA7B0" w14:textId="77777777" w:rsidR="00575B4D" w:rsidRPr="00DA4A2F" w:rsidRDefault="00575B4D" w:rsidP="003C3F35">
            <w:pPr>
              <w:jc w:val="right"/>
              <w:rPr>
                <w:rFonts w:ascii="Arial" w:hAnsi="Arial" w:cs="Arial"/>
                <w:b/>
                <w:sz w:val="22"/>
                <w:szCs w:val="22"/>
              </w:rPr>
            </w:pPr>
          </w:p>
          <w:p w14:paraId="6C69D0D8" w14:textId="77777777" w:rsidR="00575B4D" w:rsidRPr="00DA4A2F" w:rsidRDefault="00575B4D" w:rsidP="003C3F35">
            <w:pPr>
              <w:jc w:val="right"/>
              <w:rPr>
                <w:rFonts w:ascii="Arial" w:hAnsi="Arial" w:cs="Arial"/>
                <w:b/>
                <w:sz w:val="22"/>
                <w:szCs w:val="22"/>
              </w:rPr>
            </w:pPr>
            <w:r w:rsidRPr="00DA4A2F">
              <w:rPr>
                <w:rFonts w:ascii="Arial" w:hAnsi="Arial" w:cs="Arial"/>
                <w:b/>
                <w:sz w:val="22"/>
                <w:szCs w:val="22"/>
              </w:rPr>
              <w:t>RAZEM  ELEMENT 1 CZĘŚCI  3</w:t>
            </w:r>
          </w:p>
          <w:p w14:paraId="327DDA5E" w14:textId="77777777" w:rsidR="00575B4D" w:rsidRPr="00DA4A2F" w:rsidRDefault="00575B4D" w:rsidP="003C3F35">
            <w:pPr>
              <w:jc w:val="right"/>
              <w:rPr>
                <w:rFonts w:ascii="Arial" w:hAnsi="Arial" w:cs="Arial"/>
                <w:color w:val="FF0000"/>
                <w:sz w:val="22"/>
                <w:szCs w:val="22"/>
              </w:rPr>
            </w:pPr>
          </w:p>
        </w:tc>
        <w:tc>
          <w:tcPr>
            <w:tcW w:w="1843" w:type="dxa"/>
          </w:tcPr>
          <w:p w14:paraId="212F1135" w14:textId="77777777" w:rsidR="00575B4D" w:rsidRPr="00DA4A2F" w:rsidRDefault="00575B4D" w:rsidP="003C3F35">
            <w:pPr>
              <w:jc w:val="right"/>
              <w:rPr>
                <w:rFonts w:ascii="Arial" w:hAnsi="Arial" w:cs="Arial"/>
                <w:sz w:val="22"/>
                <w:szCs w:val="22"/>
              </w:rPr>
            </w:pPr>
          </w:p>
        </w:tc>
      </w:tr>
      <w:tr w:rsidR="00575B4D" w:rsidRPr="00E61F1A" w14:paraId="2D3AC9EF" w14:textId="77777777" w:rsidTr="003C3F35">
        <w:trPr>
          <w:gridAfter w:val="1"/>
          <w:wAfter w:w="27" w:type="dxa"/>
          <w:trHeight w:val="382"/>
        </w:trPr>
        <w:tc>
          <w:tcPr>
            <w:tcW w:w="540" w:type="dxa"/>
          </w:tcPr>
          <w:p w14:paraId="7F145E02" w14:textId="77777777" w:rsidR="00575B4D" w:rsidRPr="00DA4A2F" w:rsidRDefault="00575B4D" w:rsidP="003C3F35">
            <w:pPr>
              <w:spacing w:line="240" w:lineRule="atLeast"/>
              <w:jc w:val="center"/>
              <w:rPr>
                <w:rFonts w:ascii="Arial" w:hAnsi="Arial" w:cs="Arial"/>
                <w:sz w:val="22"/>
                <w:szCs w:val="22"/>
              </w:rPr>
            </w:pPr>
          </w:p>
          <w:p w14:paraId="4B67601F" w14:textId="77777777" w:rsidR="00575B4D" w:rsidRPr="00DA4A2F" w:rsidRDefault="00575B4D" w:rsidP="003C3F35">
            <w:pPr>
              <w:spacing w:line="240" w:lineRule="atLeast"/>
              <w:jc w:val="center"/>
              <w:rPr>
                <w:rFonts w:ascii="Arial" w:hAnsi="Arial" w:cs="Arial"/>
                <w:sz w:val="22"/>
                <w:szCs w:val="22"/>
              </w:rPr>
            </w:pPr>
          </w:p>
          <w:p w14:paraId="57DF6698"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tcPr>
          <w:p w14:paraId="306FAD30" w14:textId="77777777" w:rsidR="00575B4D" w:rsidRPr="00F56943" w:rsidRDefault="00575B4D" w:rsidP="003C3F35">
            <w:pPr>
              <w:jc w:val="center"/>
              <w:rPr>
                <w:rFonts w:ascii="Arial" w:hAnsi="Arial" w:cs="Arial"/>
                <w:b/>
              </w:rPr>
            </w:pPr>
            <w:r w:rsidRPr="00F56943">
              <w:rPr>
                <w:rFonts w:ascii="Arial" w:hAnsi="Arial" w:cs="Arial"/>
                <w:b/>
                <w:sz w:val="22"/>
                <w:szCs w:val="22"/>
              </w:rPr>
              <w:t xml:space="preserve">Element 2 - </w:t>
            </w:r>
            <w:r w:rsidRPr="00F56943">
              <w:rPr>
                <w:rFonts w:ascii="Arial" w:hAnsi="Arial" w:cs="Arial"/>
                <w:b/>
              </w:rPr>
              <w:t>założenie elastycznych, nieinwazyjnych wiązań</w:t>
            </w:r>
          </w:p>
          <w:p w14:paraId="4753C75B" w14:textId="77777777" w:rsidR="00575B4D" w:rsidRPr="00DA4A2F" w:rsidRDefault="00575B4D" w:rsidP="003C3F35">
            <w:pPr>
              <w:jc w:val="center"/>
              <w:rPr>
                <w:rFonts w:ascii="Arial" w:hAnsi="Arial" w:cs="Arial"/>
                <w:sz w:val="22"/>
                <w:szCs w:val="22"/>
              </w:rPr>
            </w:pPr>
            <w:r w:rsidRPr="00F56943">
              <w:rPr>
                <w:rFonts w:ascii="Arial" w:hAnsi="Arial" w:cs="Arial"/>
                <w:b/>
              </w:rPr>
              <w:t>w koronach drzew</w:t>
            </w:r>
          </w:p>
        </w:tc>
        <w:tc>
          <w:tcPr>
            <w:tcW w:w="1418" w:type="dxa"/>
            <w:gridSpan w:val="2"/>
          </w:tcPr>
          <w:p w14:paraId="7413BB62" w14:textId="77777777" w:rsidR="00575B4D" w:rsidRPr="00DA4A2F" w:rsidRDefault="00575B4D" w:rsidP="003C3F35">
            <w:pPr>
              <w:jc w:val="center"/>
              <w:rPr>
                <w:rFonts w:ascii="Arial" w:hAnsi="Arial" w:cs="Arial"/>
                <w:b/>
                <w:sz w:val="22"/>
                <w:szCs w:val="22"/>
              </w:rPr>
            </w:pPr>
          </w:p>
          <w:p w14:paraId="340889D3"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p w14:paraId="469C3ACB" w14:textId="77777777" w:rsidR="00575B4D" w:rsidRPr="00DA4A2F" w:rsidRDefault="00575B4D" w:rsidP="003C3F35">
            <w:pPr>
              <w:jc w:val="center"/>
              <w:rPr>
                <w:rFonts w:ascii="Arial" w:hAnsi="Arial" w:cs="Arial"/>
                <w:sz w:val="22"/>
                <w:szCs w:val="22"/>
              </w:rPr>
            </w:pPr>
          </w:p>
        </w:tc>
        <w:tc>
          <w:tcPr>
            <w:tcW w:w="992" w:type="dxa"/>
            <w:gridSpan w:val="3"/>
          </w:tcPr>
          <w:p w14:paraId="72886119" w14:textId="77777777" w:rsidR="00575B4D" w:rsidRPr="00DA4A2F" w:rsidRDefault="00575B4D" w:rsidP="003C3F35">
            <w:pPr>
              <w:spacing w:line="240" w:lineRule="atLeast"/>
              <w:jc w:val="center"/>
              <w:rPr>
                <w:rFonts w:ascii="Arial" w:hAnsi="Arial" w:cs="Arial"/>
                <w:sz w:val="22"/>
                <w:szCs w:val="22"/>
              </w:rPr>
            </w:pPr>
          </w:p>
          <w:p w14:paraId="7501F6BD" w14:textId="77777777" w:rsidR="00575B4D" w:rsidRPr="00DA4A2F" w:rsidRDefault="00575B4D" w:rsidP="003C3F35">
            <w:pPr>
              <w:spacing w:line="240" w:lineRule="atLeast"/>
              <w:jc w:val="center"/>
              <w:rPr>
                <w:rFonts w:ascii="Arial" w:hAnsi="Arial" w:cs="Arial"/>
                <w:sz w:val="22"/>
                <w:szCs w:val="22"/>
              </w:rPr>
            </w:pPr>
          </w:p>
          <w:p w14:paraId="676397D6" w14:textId="77777777" w:rsidR="00575B4D" w:rsidRPr="00DA4A2F" w:rsidRDefault="00575B4D" w:rsidP="003C3F35">
            <w:pPr>
              <w:jc w:val="center"/>
              <w:rPr>
                <w:rFonts w:ascii="Arial" w:hAnsi="Arial" w:cs="Arial"/>
                <w:sz w:val="22"/>
                <w:szCs w:val="22"/>
              </w:rPr>
            </w:pPr>
            <w:r w:rsidRPr="00DA4A2F">
              <w:rPr>
                <w:rFonts w:ascii="Arial" w:hAnsi="Arial" w:cs="Arial"/>
                <w:b/>
                <w:sz w:val="22"/>
                <w:szCs w:val="22"/>
              </w:rPr>
              <w:t>VAT</w:t>
            </w:r>
          </w:p>
        </w:tc>
        <w:tc>
          <w:tcPr>
            <w:tcW w:w="1559" w:type="dxa"/>
            <w:gridSpan w:val="2"/>
          </w:tcPr>
          <w:p w14:paraId="72C4CB39" w14:textId="77777777" w:rsidR="00575B4D" w:rsidRPr="00DA4A2F" w:rsidRDefault="00575B4D" w:rsidP="003C3F35">
            <w:pPr>
              <w:spacing w:line="240" w:lineRule="atLeast"/>
              <w:jc w:val="center"/>
              <w:rPr>
                <w:rFonts w:ascii="Arial" w:hAnsi="Arial" w:cs="Arial"/>
                <w:b/>
                <w:sz w:val="22"/>
                <w:szCs w:val="22"/>
              </w:rPr>
            </w:pPr>
          </w:p>
          <w:p w14:paraId="02B54BC9" w14:textId="77777777" w:rsidR="00575B4D" w:rsidRPr="00DA4A2F" w:rsidRDefault="00575B4D" w:rsidP="003C3F35">
            <w:pPr>
              <w:jc w:val="center"/>
              <w:rPr>
                <w:rFonts w:ascii="Arial" w:hAnsi="Arial" w:cs="Arial"/>
                <w:color w:val="FF0000"/>
                <w:sz w:val="22"/>
                <w:szCs w:val="22"/>
              </w:rPr>
            </w:pPr>
            <w:r w:rsidRPr="00DA4A2F">
              <w:rPr>
                <w:rFonts w:ascii="Arial" w:hAnsi="Arial" w:cs="Arial"/>
                <w:b/>
                <w:sz w:val="22"/>
                <w:szCs w:val="22"/>
              </w:rPr>
              <w:t>wartość jednostkowa ryczałtowa brutto</w:t>
            </w:r>
          </w:p>
        </w:tc>
        <w:tc>
          <w:tcPr>
            <w:tcW w:w="1559" w:type="dxa"/>
            <w:gridSpan w:val="2"/>
          </w:tcPr>
          <w:p w14:paraId="00291E16" w14:textId="77777777" w:rsidR="00575B4D" w:rsidRPr="00DA4A2F" w:rsidRDefault="00575B4D" w:rsidP="003C3F35">
            <w:pPr>
              <w:jc w:val="center"/>
              <w:rPr>
                <w:rFonts w:ascii="Arial" w:hAnsi="Arial" w:cs="Arial"/>
                <w:b/>
                <w:sz w:val="22"/>
                <w:szCs w:val="22"/>
              </w:rPr>
            </w:pPr>
          </w:p>
          <w:p w14:paraId="4473F116" w14:textId="77777777" w:rsidR="00575B4D" w:rsidRPr="00DA4A2F" w:rsidRDefault="00575B4D" w:rsidP="003C3F35">
            <w:pPr>
              <w:jc w:val="center"/>
              <w:rPr>
                <w:rFonts w:ascii="Arial" w:hAnsi="Arial" w:cs="Arial"/>
                <w:color w:val="FF0000"/>
                <w:sz w:val="22"/>
                <w:szCs w:val="22"/>
              </w:rPr>
            </w:pPr>
            <w:r w:rsidRPr="00DA4A2F">
              <w:rPr>
                <w:rFonts w:ascii="Arial" w:hAnsi="Arial" w:cs="Arial"/>
                <w:b/>
                <w:sz w:val="22"/>
                <w:szCs w:val="22"/>
              </w:rPr>
              <w:t>Szacunkowy zakres ilościowy</w:t>
            </w:r>
          </w:p>
        </w:tc>
        <w:tc>
          <w:tcPr>
            <w:tcW w:w="1843" w:type="dxa"/>
          </w:tcPr>
          <w:p w14:paraId="2EF4A138" w14:textId="77777777" w:rsidR="00575B4D" w:rsidRPr="00DA4A2F" w:rsidRDefault="00575B4D" w:rsidP="003C3F35">
            <w:pPr>
              <w:jc w:val="center"/>
              <w:rPr>
                <w:rFonts w:ascii="Arial" w:hAnsi="Arial" w:cs="Arial"/>
                <w:b/>
                <w:sz w:val="22"/>
                <w:szCs w:val="22"/>
              </w:rPr>
            </w:pPr>
          </w:p>
          <w:p w14:paraId="79D9AED1"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cena brutto</w:t>
            </w:r>
          </w:p>
          <w:p w14:paraId="2F148116"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za wykonanie elementu</w:t>
            </w:r>
          </w:p>
          <w:p w14:paraId="40A8F7E4" w14:textId="77777777" w:rsidR="00575B4D" w:rsidRPr="00DA4A2F" w:rsidRDefault="00575B4D" w:rsidP="003C3F35">
            <w:pPr>
              <w:jc w:val="center"/>
              <w:rPr>
                <w:rFonts w:ascii="Arial" w:hAnsi="Arial" w:cs="Arial"/>
                <w:sz w:val="22"/>
                <w:szCs w:val="22"/>
              </w:rPr>
            </w:pPr>
            <w:r w:rsidRPr="00DA4A2F">
              <w:rPr>
                <w:rFonts w:ascii="Arial" w:hAnsi="Arial" w:cs="Arial"/>
                <w:sz w:val="22"/>
                <w:szCs w:val="22"/>
              </w:rPr>
              <w:t>(5 x 6)</w:t>
            </w:r>
          </w:p>
        </w:tc>
      </w:tr>
      <w:tr w:rsidR="00575B4D" w:rsidRPr="00E61F1A" w14:paraId="52DF9145" w14:textId="77777777" w:rsidTr="003C3F35">
        <w:trPr>
          <w:gridAfter w:val="1"/>
          <w:wAfter w:w="27" w:type="dxa"/>
          <w:trHeight w:val="195"/>
        </w:trPr>
        <w:tc>
          <w:tcPr>
            <w:tcW w:w="540" w:type="dxa"/>
          </w:tcPr>
          <w:p w14:paraId="4361A313"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tcPr>
          <w:p w14:paraId="13B9F429" w14:textId="77777777" w:rsidR="00575B4D" w:rsidRPr="00F56943" w:rsidRDefault="00575B4D" w:rsidP="003C3F35">
            <w:pPr>
              <w:jc w:val="center"/>
              <w:rPr>
                <w:rFonts w:ascii="Arial" w:hAnsi="Arial" w:cs="Arial"/>
                <w:sz w:val="18"/>
                <w:szCs w:val="18"/>
              </w:rPr>
            </w:pPr>
            <w:r w:rsidRPr="00F56943">
              <w:rPr>
                <w:rFonts w:ascii="Arial" w:hAnsi="Arial" w:cs="Arial"/>
                <w:sz w:val="18"/>
                <w:szCs w:val="18"/>
              </w:rPr>
              <w:t>2.</w:t>
            </w:r>
          </w:p>
        </w:tc>
        <w:tc>
          <w:tcPr>
            <w:tcW w:w="1418" w:type="dxa"/>
            <w:gridSpan w:val="2"/>
          </w:tcPr>
          <w:p w14:paraId="5FD87DB8" w14:textId="77777777" w:rsidR="00575B4D" w:rsidRPr="00F56943" w:rsidRDefault="00575B4D" w:rsidP="003C3F35">
            <w:pPr>
              <w:jc w:val="center"/>
              <w:rPr>
                <w:rFonts w:ascii="Arial" w:hAnsi="Arial" w:cs="Arial"/>
                <w:sz w:val="18"/>
                <w:szCs w:val="18"/>
              </w:rPr>
            </w:pPr>
            <w:r w:rsidRPr="00F56943">
              <w:rPr>
                <w:rFonts w:ascii="Arial" w:hAnsi="Arial" w:cs="Arial"/>
                <w:sz w:val="18"/>
                <w:szCs w:val="18"/>
              </w:rPr>
              <w:t>3.</w:t>
            </w:r>
          </w:p>
        </w:tc>
        <w:tc>
          <w:tcPr>
            <w:tcW w:w="992" w:type="dxa"/>
            <w:gridSpan w:val="3"/>
          </w:tcPr>
          <w:p w14:paraId="0F5BD7DC" w14:textId="77777777" w:rsidR="00575B4D" w:rsidRPr="00F56943" w:rsidRDefault="00575B4D" w:rsidP="003C3F35">
            <w:pPr>
              <w:jc w:val="center"/>
              <w:rPr>
                <w:rFonts w:ascii="Arial" w:hAnsi="Arial" w:cs="Arial"/>
                <w:sz w:val="18"/>
                <w:szCs w:val="18"/>
              </w:rPr>
            </w:pPr>
            <w:r w:rsidRPr="00F56943">
              <w:rPr>
                <w:rFonts w:ascii="Arial" w:hAnsi="Arial" w:cs="Arial"/>
                <w:sz w:val="18"/>
                <w:szCs w:val="18"/>
              </w:rPr>
              <w:t>4.</w:t>
            </w:r>
          </w:p>
        </w:tc>
        <w:tc>
          <w:tcPr>
            <w:tcW w:w="1559" w:type="dxa"/>
            <w:gridSpan w:val="2"/>
          </w:tcPr>
          <w:p w14:paraId="5174C87F" w14:textId="77777777" w:rsidR="00575B4D" w:rsidRPr="00F56943" w:rsidRDefault="00575B4D" w:rsidP="003C3F35">
            <w:pPr>
              <w:jc w:val="center"/>
              <w:rPr>
                <w:rFonts w:ascii="Arial" w:hAnsi="Arial" w:cs="Arial"/>
                <w:color w:val="FF0000"/>
                <w:sz w:val="18"/>
                <w:szCs w:val="18"/>
              </w:rPr>
            </w:pPr>
            <w:r w:rsidRPr="00F56943">
              <w:rPr>
                <w:rFonts w:ascii="Arial" w:hAnsi="Arial" w:cs="Arial"/>
                <w:sz w:val="18"/>
                <w:szCs w:val="18"/>
              </w:rPr>
              <w:t>5.</w:t>
            </w:r>
          </w:p>
        </w:tc>
        <w:tc>
          <w:tcPr>
            <w:tcW w:w="1559" w:type="dxa"/>
            <w:gridSpan w:val="2"/>
          </w:tcPr>
          <w:p w14:paraId="083C851C" w14:textId="77777777" w:rsidR="00575B4D" w:rsidRPr="00F56943" w:rsidRDefault="00575B4D" w:rsidP="003C3F35">
            <w:pPr>
              <w:jc w:val="center"/>
              <w:rPr>
                <w:rFonts w:ascii="Arial" w:hAnsi="Arial" w:cs="Arial"/>
                <w:color w:val="FF0000"/>
                <w:sz w:val="18"/>
                <w:szCs w:val="18"/>
              </w:rPr>
            </w:pPr>
            <w:r w:rsidRPr="00F56943">
              <w:rPr>
                <w:rFonts w:ascii="Arial" w:hAnsi="Arial" w:cs="Arial"/>
                <w:sz w:val="18"/>
                <w:szCs w:val="18"/>
              </w:rPr>
              <w:t>6.</w:t>
            </w:r>
          </w:p>
        </w:tc>
        <w:tc>
          <w:tcPr>
            <w:tcW w:w="1843" w:type="dxa"/>
          </w:tcPr>
          <w:p w14:paraId="14CB35E7" w14:textId="77777777" w:rsidR="00575B4D" w:rsidRPr="00F56943" w:rsidRDefault="00575B4D" w:rsidP="003C3F35">
            <w:pPr>
              <w:jc w:val="center"/>
              <w:rPr>
                <w:rFonts w:ascii="Arial" w:hAnsi="Arial" w:cs="Arial"/>
                <w:sz w:val="18"/>
                <w:szCs w:val="18"/>
              </w:rPr>
            </w:pPr>
            <w:r w:rsidRPr="00F56943">
              <w:rPr>
                <w:rFonts w:ascii="Arial" w:hAnsi="Arial" w:cs="Arial"/>
                <w:sz w:val="18"/>
                <w:szCs w:val="18"/>
              </w:rPr>
              <w:t>7.</w:t>
            </w:r>
          </w:p>
        </w:tc>
      </w:tr>
      <w:tr w:rsidR="00575B4D" w:rsidRPr="00E61F1A" w14:paraId="1305830C" w14:textId="77777777" w:rsidTr="003C3F35">
        <w:trPr>
          <w:gridAfter w:val="1"/>
          <w:wAfter w:w="27" w:type="dxa"/>
          <w:trHeight w:val="382"/>
        </w:trPr>
        <w:tc>
          <w:tcPr>
            <w:tcW w:w="540" w:type="dxa"/>
            <w:vMerge w:val="restart"/>
          </w:tcPr>
          <w:p w14:paraId="65D4E04D" w14:textId="77777777" w:rsidR="00575B4D" w:rsidRDefault="00575B4D" w:rsidP="003C3F35">
            <w:pPr>
              <w:spacing w:line="240" w:lineRule="atLeast"/>
              <w:jc w:val="center"/>
              <w:rPr>
                <w:rFonts w:ascii="Arial" w:hAnsi="Arial" w:cs="Arial"/>
                <w:sz w:val="22"/>
                <w:szCs w:val="22"/>
              </w:rPr>
            </w:pPr>
          </w:p>
          <w:p w14:paraId="32ADDAD1" w14:textId="77777777" w:rsidR="00575B4D" w:rsidRDefault="00575B4D" w:rsidP="003C3F35">
            <w:pPr>
              <w:spacing w:line="240" w:lineRule="atLeast"/>
              <w:jc w:val="center"/>
              <w:rPr>
                <w:rFonts w:ascii="Arial" w:hAnsi="Arial" w:cs="Arial"/>
                <w:sz w:val="22"/>
                <w:szCs w:val="22"/>
              </w:rPr>
            </w:pPr>
          </w:p>
          <w:p w14:paraId="52B04C88"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31</w:t>
            </w:r>
          </w:p>
        </w:tc>
        <w:tc>
          <w:tcPr>
            <w:tcW w:w="1482" w:type="dxa"/>
            <w:vMerge w:val="restart"/>
          </w:tcPr>
          <w:p w14:paraId="5074D79F" w14:textId="77777777" w:rsidR="00575B4D" w:rsidRPr="00DA4A2F" w:rsidRDefault="00575B4D" w:rsidP="003C3F35">
            <w:pPr>
              <w:jc w:val="center"/>
              <w:rPr>
                <w:rFonts w:ascii="Arial" w:hAnsi="Arial" w:cs="Arial"/>
                <w:b/>
                <w:sz w:val="22"/>
                <w:szCs w:val="22"/>
              </w:rPr>
            </w:pPr>
          </w:p>
          <w:p w14:paraId="2D80BCEA" w14:textId="77777777" w:rsidR="00575B4D" w:rsidRPr="00DA4A2F" w:rsidRDefault="00575B4D" w:rsidP="003C3F35">
            <w:pPr>
              <w:jc w:val="center"/>
              <w:rPr>
                <w:rFonts w:ascii="Arial" w:hAnsi="Arial" w:cs="Arial"/>
                <w:sz w:val="22"/>
                <w:szCs w:val="22"/>
              </w:rPr>
            </w:pPr>
          </w:p>
          <w:p w14:paraId="3EDC21CB" w14:textId="77777777" w:rsidR="00575B4D" w:rsidRPr="00DA4A2F" w:rsidRDefault="00575B4D" w:rsidP="003C3F35">
            <w:pPr>
              <w:jc w:val="center"/>
              <w:rPr>
                <w:rFonts w:ascii="Arial" w:hAnsi="Arial" w:cs="Arial"/>
                <w:sz w:val="22"/>
                <w:szCs w:val="22"/>
              </w:rPr>
            </w:pPr>
          </w:p>
          <w:p w14:paraId="1E0938D9" w14:textId="77777777" w:rsidR="00575B4D" w:rsidRPr="00DA4A2F" w:rsidRDefault="00575B4D" w:rsidP="003C3F35">
            <w:pPr>
              <w:jc w:val="center"/>
              <w:rPr>
                <w:rFonts w:ascii="Arial" w:hAnsi="Arial" w:cs="Arial"/>
                <w:sz w:val="22"/>
                <w:szCs w:val="22"/>
              </w:rPr>
            </w:pPr>
            <w:r w:rsidRPr="002705C1">
              <w:rPr>
                <w:rFonts w:ascii="Arial" w:hAnsi="Arial" w:cs="Arial"/>
                <w:b/>
                <w:sz w:val="18"/>
                <w:szCs w:val="18"/>
              </w:rPr>
              <w:t>Wytrzymałość</w:t>
            </w:r>
            <w:r>
              <w:rPr>
                <w:rFonts w:ascii="Arial" w:hAnsi="Arial" w:cs="Arial"/>
                <w:b/>
                <w:sz w:val="22"/>
                <w:szCs w:val="22"/>
              </w:rPr>
              <w:t xml:space="preserve"> </w:t>
            </w:r>
            <w:r w:rsidRPr="00DA4A2F">
              <w:rPr>
                <w:rFonts w:ascii="Arial" w:hAnsi="Arial" w:cs="Arial"/>
                <w:b/>
                <w:sz w:val="22"/>
                <w:szCs w:val="22"/>
              </w:rPr>
              <w:t>do 4t</w:t>
            </w:r>
          </w:p>
        </w:tc>
        <w:tc>
          <w:tcPr>
            <w:tcW w:w="1418" w:type="dxa"/>
            <w:gridSpan w:val="2"/>
            <w:vMerge w:val="restart"/>
          </w:tcPr>
          <w:p w14:paraId="62D696F9" w14:textId="77777777" w:rsidR="00575B4D" w:rsidRPr="00DA4A2F" w:rsidRDefault="00575B4D" w:rsidP="003C3F35">
            <w:pPr>
              <w:rPr>
                <w:rFonts w:ascii="Arial" w:hAnsi="Arial" w:cs="Arial"/>
                <w:sz w:val="22"/>
                <w:szCs w:val="22"/>
              </w:rPr>
            </w:pPr>
          </w:p>
        </w:tc>
        <w:tc>
          <w:tcPr>
            <w:tcW w:w="992" w:type="dxa"/>
            <w:gridSpan w:val="3"/>
          </w:tcPr>
          <w:p w14:paraId="5D6ACCDC" w14:textId="77777777" w:rsidR="00575B4D" w:rsidRPr="00DA4A2F" w:rsidRDefault="00575B4D" w:rsidP="003C3F35">
            <w:pPr>
              <w:rPr>
                <w:rFonts w:ascii="Arial" w:hAnsi="Arial" w:cs="Arial"/>
                <w:sz w:val="22"/>
                <w:szCs w:val="22"/>
              </w:rPr>
            </w:pPr>
          </w:p>
          <w:p w14:paraId="6541FE2B"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559" w:type="dxa"/>
            <w:gridSpan w:val="2"/>
            <w:vMerge w:val="restart"/>
          </w:tcPr>
          <w:p w14:paraId="2FC0A731" w14:textId="77777777" w:rsidR="00575B4D" w:rsidRPr="00DA4A2F" w:rsidRDefault="00575B4D" w:rsidP="003C3F35">
            <w:pPr>
              <w:jc w:val="right"/>
              <w:rPr>
                <w:rFonts w:ascii="Arial" w:hAnsi="Arial" w:cs="Arial"/>
                <w:color w:val="FF0000"/>
                <w:sz w:val="22"/>
                <w:szCs w:val="22"/>
              </w:rPr>
            </w:pPr>
          </w:p>
        </w:tc>
        <w:tc>
          <w:tcPr>
            <w:tcW w:w="1559" w:type="dxa"/>
            <w:gridSpan w:val="2"/>
            <w:vMerge w:val="restart"/>
          </w:tcPr>
          <w:p w14:paraId="0CDAC80A" w14:textId="77777777" w:rsidR="00575B4D" w:rsidRPr="00DA4A2F" w:rsidRDefault="00575B4D" w:rsidP="003C3F35">
            <w:pPr>
              <w:jc w:val="center"/>
              <w:rPr>
                <w:rFonts w:ascii="Arial" w:hAnsi="Arial" w:cs="Arial"/>
                <w:color w:val="FF0000"/>
                <w:sz w:val="22"/>
                <w:szCs w:val="22"/>
              </w:rPr>
            </w:pPr>
          </w:p>
          <w:p w14:paraId="4038D4D1"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10</w:t>
            </w:r>
            <w:r w:rsidRPr="00DA4A2F">
              <w:rPr>
                <w:rFonts w:ascii="Arial" w:hAnsi="Arial" w:cs="Arial"/>
                <w:b/>
                <w:sz w:val="22"/>
                <w:szCs w:val="22"/>
              </w:rPr>
              <w:t xml:space="preserve"> szt.</w:t>
            </w:r>
          </w:p>
        </w:tc>
        <w:tc>
          <w:tcPr>
            <w:tcW w:w="1843" w:type="dxa"/>
            <w:vMerge w:val="restart"/>
          </w:tcPr>
          <w:p w14:paraId="5F491DB5" w14:textId="77777777" w:rsidR="00575B4D" w:rsidRPr="00DA4A2F" w:rsidRDefault="00575B4D" w:rsidP="003C3F35">
            <w:pPr>
              <w:jc w:val="right"/>
              <w:rPr>
                <w:rFonts w:ascii="Arial" w:hAnsi="Arial" w:cs="Arial"/>
                <w:sz w:val="22"/>
                <w:szCs w:val="22"/>
              </w:rPr>
            </w:pPr>
          </w:p>
        </w:tc>
      </w:tr>
      <w:tr w:rsidR="00575B4D" w:rsidRPr="00E61F1A" w14:paraId="7B0823BF" w14:textId="77777777" w:rsidTr="003C3F35">
        <w:trPr>
          <w:gridAfter w:val="1"/>
          <w:wAfter w:w="27" w:type="dxa"/>
          <w:trHeight w:val="382"/>
        </w:trPr>
        <w:tc>
          <w:tcPr>
            <w:tcW w:w="540" w:type="dxa"/>
            <w:vMerge/>
          </w:tcPr>
          <w:p w14:paraId="5581121D" w14:textId="77777777" w:rsidR="00575B4D" w:rsidRPr="00DA4A2F" w:rsidRDefault="00575B4D" w:rsidP="003C3F35">
            <w:pPr>
              <w:spacing w:line="240" w:lineRule="atLeast"/>
              <w:jc w:val="center"/>
              <w:rPr>
                <w:rFonts w:ascii="Arial" w:hAnsi="Arial" w:cs="Arial"/>
                <w:sz w:val="22"/>
                <w:szCs w:val="22"/>
              </w:rPr>
            </w:pPr>
          </w:p>
        </w:tc>
        <w:tc>
          <w:tcPr>
            <w:tcW w:w="1482" w:type="dxa"/>
            <w:vMerge/>
          </w:tcPr>
          <w:p w14:paraId="53A0C990" w14:textId="77777777" w:rsidR="00575B4D" w:rsidRPr="00DA4A2F" w:rsidRDefault="00575B4D" w:rsidP="003C3F35">
            <w:pPr>
              <w:jc w:val="center"/>
              <w:rPr>
                <w:rFonts w:ascii="Arial" w:hAnsi="Arial" w:cs="Arial"/>
                <w:sz w:val="22"/>
                <w:szCs w:val="22"/>
              </w:rPr>
            </w:pPr>
          </w:p>
        </w:tc>
        <w:tc>
          <w:tcPr>
            <w:tcW w:w="1418" w:type="dxa"/>
            <w:gridSpan w:val="2"/>
            <w:vMerge/>
          </w:tcPr>
          <w:p w14:paraId="5A6169C9" w14:textId="77777777" w:rsidR="00575B4D" w:rsidRPr="00DA4A2F" w:rsidRDefault="00575B4D" w:rsidP="003C3F35">
            <w:pPr>
              <w:rPr>
                <w:rFonts w:ascii="Arial" w:hAnsi="Arial" w:cs="Arial"/>
                <w:sz w:val="22"/>
                <w:szCs w:val="22"/>
              </w:rPr>
            </w:pPr>
          </w:p>
        </w:tc>
        <w:tc>
          <w:tcPr>
            <w:tcW w:w="992" w:type="dxa"/>
            <w:gridSpan w:val="3"/>
          </w:tcPr>
          <w:p w14:paraId="66242101" w14:textId="77777777" w:rsidR="00575B4D" w:rsidRPr="00DA4A2F" w:rsidRDefault="00575B4D" w:rsidP="003C3F35">
            <w:pPr>
              <w:rPr>
                <w:rFonts w:ascii="Arial" w:hAnsi="Arial" w:cs="Arial"/>
                <w:sz w:val="22"/>
                <w:szCs w:val="22"/>
              </w:rPr>
            </w:pPr>
          </w:p>
          <w:p w14:paraId="13130D2A"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559" w:type="dxa"/>
            <w:gridSpan w:val="2"/>
            <w:vMerge/>
          </w:tcPr>
          <w:p w14:paraId="5CECCA04" w14:textId="77777777" w:rsidR="00575B4D" w:rsidRPr="00DA4A2F" w:rsidRDefault="00575B4D" w:rsidP="003C3F35">
            <w:pPr>
              <w:jc w:val="right"/>
              <w:rPr>
                <w:rFonts w:ascii="Arial" w:hAnsi="Arial" w:cs="Arial"/>
                <w:color w:val="FF0000"/>
                <w:sz w:val="22"/>
                <w:szCs w:val="22"/>
              </w:rPr>
            </w:pPr>
          </w:p>
        </w:tc>
        <w:tc>
          <w:tcPr>
            <w:tcW w:w="1559" w:type="dxa"/>
            <w:gridSpan w:val="2"/>
            <w:vMerge/>
          </w:tcPr>
          <w:p w14:paraId="030ED96B" w14:textId="77777777" w:rsidR="00575B4D" w:rsidRPr="00DA4A2F" w:rsidRDefault="00575B4D" w:rsidP="003C3F35">
            <w:pPr>
              <w:jc w:val="center"/>
              <w:rPr>
                <w:rFonts w:ascii="Arial" w:hAnsi="Arial" w:cs="Arial"/>
                <w:color w:val="FF0000"/>
                <w:sz w:val="22"/>
                <w:szCs w:val="22"/>
              </w:rPr>
            </w:pPr>
          </w:p>
        </w:tc>
        <w:tc>
          <w:tcPr>
            <w:tcW w:w="1843" w:type="dxa"/>
            <w:vMerge/>
          </w:tcPr>
          <w:p w14:paraId="6BB788CD" w14:textId="77777777" w:rsidR="00575B4D" w:rsidRPr="00DA4A2F" w:rsidRDefault="00575B4D" w:rsidP="003C3F35">
            <w:pPr>
              <w:jc w:val="right"/>
              <w:rPr>
                <w:rFonts w:ascii="Arial" w:hAnsi="Arial" w:cs="Arial"/>
                <w:sz w:val="22"/>
                <w:szCs w:val="22"/>
              </w:rPr>
            </w:pPr>
          </w:p>
        </w:tc>
      </w:tr>
      <w:tr w:rsidR="00575B4D" w:rsidRPr="00E61F1A" w14:paraId="70EFE3F7" w14:textId="77777777" w:rsidTr="003C3F35">
        <w:trPr>
          <w:gridAfter w:val="1"/>
          <w:wAfter w:w="27" w:type="dxa"/>
          <w:trHeight w:val="382"/>
        </w:trPr>
        <w:tc>
          <w:tcPr>
            <w:tcW w:w="540" w:type="dxa"/>
            <w:vMerge w:val="restart"/>
          </w:tcPr>
          <w:p w14:paraId="0250504D" w14:textId="77777777" w:rsidR="00575B4D" w:rsidRDefault="00575B4D" w:rsidP="003C3F35">
            <w:pPr>
              <w:spacing w:line="240" w:lineRule="atLeast"/>
              <w:jc w:val="center"/>
              <w:rPr>
                <w:rFonts w:ascii="Arial" w:hAnsi="Arial" w:cs="Arial"/>
                <w:sz w:val="22"/>
                <w:szCs w:val="22"/>
              </w:rPr>
            </w:pPr>
          </w:p>
          <w:p w14:paraId="5E253B77" w14:textId="77777777" w:rsidR="00575B4D" w:rsidRDefault="00575B4D" w:rsidP="003C3F35">
            <w:pPr>
              <w:spacing w:line="240" w:lineRule="atLeast"/>
              <w:jc w:val="center"/>
              <w:rPr>
                <w:rFonts w:ascii="Arial" w:hAnsi="Arial" w:cs="Arial"/>
                <w:sz w:val="22"/>
                <w:szCs w:val="22"/>
              </w:rPr>
            </w:pPr>
          </w:p>
          <w:p w14:paraId="5567257D"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32</w:t>
            </w:r>
          </w:p>
        </w:tc>
        <w:tc>
          <w:tcPr>
            <w:tcW w:w="1482" w:type="dxa"/>
            <w:vMerge w:val="restart"/>
          </w:tcPr>
          <w:p w14:paraId="71161468" w14:textId="77777777" w:rsidR="00575B4D" w:rsidRPr="00DA4A2F" w:rsidRDefault="00575B4D" w:rsidP="003C3F35">
            <w:pPr>
              <w:jc w:val="center"/>
              <w:rPr>
                <w:rFonts w:ascii="Arial" w:hAnsi="Arial" w:cs="Arial"/>
                <w:sz w:val="22"/>
                <w:szCs w:val="22"/>
              </w:rPr>
            </w:pPr>
          </w:p>
          <w:p w14:paraId="7719DE7A" w14:textId="77777777" w:rsidR="00575B4D" w:rsidRPr="00DA4A2F" w:rsidRDefault="00575B4D" w:rsidP="003C3F35">
            <w:pPr>
              <w:jc w:val="center"/>
              <w:rPr>
                <w:rFonts w:ascii="Arial" w:hAnsi="Arial" w:cs="Arial"/>
                <w:sz w:val="22"/>
                <w:szCs w:val="22"/>
              </w:rPr>
            </w:pPr>
            <w:r w:rsidRPr="002705C1">
              <w:rPr>
                <w:rFonts w:ascii="Arial" w:hAnsi="Arial" w:cs="Arial"/>
                <w:b/>
                <w:sz w:val="18"/>
                <w:szCs w:val="18"/>
              </w:rPr>
              <w:t>Wytrzymałość</w:t>
            </w:r>
          </w:p>
          <w:p w14:paraId="3678E289" w14:textId="77777777" w:rsidR="00575B4D" w:rsidRPr="00DA4A2F" w:rsidRDefault="00575B4D" w:rsidP="003C3F35">
            <w:pPr>
              <w:jc w:val="center"/>
              <w:rPr>
                <w:rFonts w:ascii="Arial" w:hAnsi="Arial" w:cs="Arial"/>
                <w:sz w:val="22"/>
                <w:szCs w:val="22"/>
              </w:rPr>
            </w:pPr>
            <w:r w:rsidRPr="00DA4A2F">
              <w:rPr>
                <w:rFonts w:ascii="Arial" w:hAnsi="Arial" w:cs="Arial"/>
                <w:b/>
                <w:sz w:val="22"/>
                <w:szCs w:val="22"/>
              </w:rPr>
              <w:t>do 8t</w:t>
            </w:r>
          </w:p>
        </w:tc>
        <w:tc>
          <w:tcPr>
            <w:tcW w:w="1418" w:type="dxa"/>
            <w:gridSpan w:val="2"/>
            <w:vMerge w:val="restart"/>
          </w:tcPr>
          <w:p w14:paraId="5697711E" w14:textId="77777777" w:rsidR="00575B4D" w:rsidRPr="00DA4A2F" w:rsidRDefault="00575B4D" w:rsidP="003C3F35">
            <w:pPr>
              <w:rPr>
                <w:rFonts w:ascii="Arial" w:hAnsi="Arial" w:cs="Arial"/>
                <w:sz w:val="22"/>
                <w:szCs w:val="22"/>
              </w:rPr>
            </w:pPr>
          </w:p>
        </w:tc>
        <w:tc>
          <w:tcPr>
            <w:tcW w:w="992" w:type="dxa"/>
            <w:gridSpan w:val="3"/>
          </w:tcPr>
          <w:p w14:paraId="0ADB7374" w14:textId="77777777" w:rsidR="00575B4D" w:rsidRPr="00DA4A2F" w:rsidRDefault="00575B4D" w:rsidP="003C3F35">
            <w:pPr>
              <w:rPr>
                <w:rFonts w:ascii="Arial" w:hAnsi="Arial" w:cs="Arial"/>
                <w:sz w:val="22"/>
                <w:szCs w:val="22"/>
              </w:rPr>
            </w:pPr>
          </w:p>
          <w:p w14:paraId="1FE8DDAB"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559" w:type="dxa"/>
            <w:gridSpan w:val="2"/>
            <w:vMerge w:val="restart"/>
          </w:tcPr>
          <w:p w14:paraId="438CA943" w14:textId="77777777" w:rsidR="00575B4D" w:rsidRPr="00DA4A2F" w:rsidRDefault="00575B4D" w:rsidP="003C3F35">
            <w:pPr>
              <w:jc w:val="right"/>
              <w:rPr>
                <w:rFonts w:ascii="Arial" w:hAnsi="Arial" w:cs="Arial"/>
                <w:color w:val="FF0000"/>
                <w:sz w:val="22"/>
                <w:szCs w:val="22"/>
              </w:rPr>
            </w:pPr>
          </w:p>
        </w:tc>
        <w:tc>
          <w:tcPr>
            <w:tcW w:w="1559" w:type="dxa"/>
            <w:gridSpan w:val="2"/>
            <w:vMerge w:val="restart"/>
          </w:tcPr>
          <w:p w14:paraId="06463567" w14:textId="77777777" w:rsidR="00575B4D" w:rsidRPr="00DA4A2F" w:rsidRDefault="00575B4D" w:rsidP="003C3F35">
            <w:pPr>
              <w:jc w:val="center"/>
              <w:rPr>
                <w:rFonts w:ascii="Arial" w:hAnsi="Arial" w:cs="Arial"/>
                <w:color w:val="FF0000"/>
                <w:sz w:val="22"/>
                <w:szCs w:val="22"/>
              </w:rPr>
            </w:pPr>
          </w:p>
          <w:p w14:paraId="4E7B5D86"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4</w:t>
            </w:r>
            <w:r w:rsidRPr="00DA4A2F">
              <w:rPr>
                <w:rFonts w:ascii="Arial" w:hAnsi="Arial" w:cs="Arial"/>
                <w:b/>
                <w:sz w:val="22"/>
                <w:szCs w:val="22"/>
              </w:rPr>
              <w:t xml:space="preserve"> szt.</w:t>
            </w:r>
          </w:p>
        </w:tc>
        <w:tc>
          <w:tcPr>
            <w:tcW w:w="1843" w:type="dxa"/>
            <w:vMerge w:val="restart"/>
          </w:tcPr>
          <w:p w14:paraId="6DBFC4DA" w14:textId="77777777" w:rsidR="00575B4D" w:rsidRPr="00DA4A2F" w:rsidRDefault="00575B4D" w:rsidP="003C3F35">
            <w:pPr>
              <w:jc w:val="right"/>
              <w:rPr>
                <w:rFonts w:ascii="Arial" w:hAnsi="Arial" w:cs="Arial"/>
                <w:sz w:val="22"/>
                <w:szCs w:val="22"/>
              </w:rPr>
            </w:pPr>
          </w:p>
        </w:tc>
      </w:tr>
      <w:tr w:rsidR="00575B4D" w:rsidRPr="00E61F1A" w14:paraId="72345F67" w14:textId="77777777" w:rsidTr="003C3F35">
        <w:trPr>
          <w:gridAfter w:val="1"/>
          <w:wAfter w:w="27" w:type="dxa"/>
          <w:trHeight w:val="382"/>
        </w:trPr>
        <w:tc>
          <w:tcPr>
            <w:tcW w:w="540" w:type="dxa"/>
            <w:vMerge/>
          </w:tcPr>
          <w:p w14:paraId="3E0975D7" w14:textId="77777777" w:rsidR="00575B4D" w:rsidRPr="00DA4A2F" w:rsidRDefault="00575B4D" w:rsidP="003C3F35">
            <w:pPr>
              <w:spacing w:line="240" w:lineRule="atLeast"/>
              <w:jc w:val="center"/>
              <w:rPr>
                <w:rFonts w:ascii="Arial" w:hAnsi="Arial" w:cs="Arial"/>
                <w:sz w:val="22"/>
                <w:szCs w:val="22"/>
              </w:rPr>
            </w:pPr>
          </w:p>
        </w:tc>
        <w:tc>
          <w:tcPr>
            <w:tcW w:w="1482" w:type="dxa"/>
            <w:vMerge/>
          </w:tcPr>
          <w:p w14:paraId="0BFA7D5E" w14:textId="77777777" w:rsidR="00575B4D" w:rsidRPr="00DA4A2F" w:rsidRDefault="00575B4D" w:rsidP="003C3F35">
            <w:pPr>
              <w:jc w:val="center"/>
              <w:rPr>
                <w:rFonts w:ascii="Arial" w:hAnsi="Arial" w:cs="Arial"/>
                <w:sz w:val="22"/>
                <w:szCs w:val="22"/>
              </w:rPr>
            </w:pPr>
          </w:p>
        </w:tc>
        <w:tc>
          <w:tcPr>
            <w:tcW w:w="1418" w:type="dxa"/>
            <w:gridSpan w:val="2"/>
            <w:vMerge/>
          </w:tcPr>
          <w:p w14:paraId="23A844D5" w14:textId="77777777" w:rsidR="00575B4D" w:rsidRPr="00DA4A2F" w:rsidRDefault="00575B4D" w:rsidP="003C3F35">
            <w:pPr>
              <w:rPr>
                <w:rFonts w:ascii="Arial" w:hAnsi="Arial" w:cs="Arial"/>
                <w:sz w:val="22"/>
                <w:szCs w:val="22"/>
              </w:rPr>
            </w:pPr>
          </w:p>
        </w:tc>
        <w:tc>
          <w:tcPr>
            <w:tcW w:w="992" w:type="dxa"/>
            <w:gridSpan w:val="3"/>
          </w:tcPr>
          <w:p w14:paraId="09657660" w14:textId="77777777" w:rsidR="00575B4D" w:rsidRPr="00DA4A2F" w:rsidRDefault="00575B4D" w:rsidP="003C3F35">
            <w:pPr>
              <w:rPr>
                <w:rFonts w:ascii="Arial" w:hAnsi="Arial" w:cs="Arial"/>
                <w:sz w:val="22"/>
                <w:szCs w:val="22"/>
              </w:rPr>
            </w:pPr>
          </w:p>
          <w:p w14:paraId="147AEFEF"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559" w:type="dxa"/>
            <w:gridSpan w:val="2"/>
            <w:vMerge/>
          </w:tcPr>
          <w:p w14:paraId="4B5359FF" w14:textId="77777777" w:rsidR="00575B4D" w:rsidRPr="00DA4A2F" w:rsidRDefault="00575B4D" w:rsidP="003C3F35">
            <w:pPr>
              <w:jc w:val="right"/>
              <w:rPr>
                <w:rFonts w:ascii="Arial" w:hAnsi="Arial" w:cs="Arial"/>
                <w:color w:val="FF0000"/>
                <w:sz w:val="22"/>
                <w:szCs w:val="22"/>
              </w:rPr>
            </w:pPr>
          </w:p>
        </w:tc>
        <w:tc>
          <w:tcPr>
            <w:tcW w:w="1559" w:type="dxa"/>
            <w:gridSpan w:val="2"/>
            <w:vMerge/>
          </w:tcPr>
          <w:p w14:paraId="57B071FD" w14:textId="77777777" w:rsidR="00575B4D" w:rsidRPr="00DA4A2F" w:rsidRDefault="00575B4D" w:rsidP="003C3F35">
            <w:pPr>
              <w:jc w:val="center"/>
              <w:rPr>
                <w:rFonts w:ascii="Arial" w:hAnsi="Arial" w:cs="Arial"/>
                <w:color w:val="FF0000"/>
                <w:sz w:val="22"/>
                <w:szCs w:val="22"/>
              </w:rPr>
            </w:pPr>
          </w:p>
        </w:tc>
        <w:tc>
          <w:tcPr>
            <w:tcW w:w="1843" w:type="dxa"/>
            <w:vMerge/>
          </w:tcPr>
          <w:p w14:paraId="2711D566" w14:textId="77777777" w:rsidR="00575B4D" w:rsidRPr="00DA4A2F" w:rsidRDefault="00575B4D" w:rsidP="003C3F35">
            <w:pPr>
              <w:jc w:val="right"/>
              <w:rPr>
                <w:rFonts w:ascii="Arial" w:hAnsi="Arial" w:cs="Arial"/>
                <w:sz w:val="22"/>
                <w:szCs w:val="22"/>
              </w:rPr>
            </w:pPr>
          </w:p>
        </w:tc>
      </w:tr>
      <w:tr w:rsidR="00575B4D" w:rsidRPr="00E61F1A" w14:paraId="0A06F78D" w14:textId="77777777" w:rsidTr="003C3F35">
        <w:trPr>
          <w:gridAfter w:val="1"/>
          <w:wAfter w:w="27" w:type="dxa"/>
          <w:trHeight w:val="382"/>
        </w:trPr>
        <w:tc>
          <w:tcPr>
            <w:tcW w:w="540" w:type="dxa"/>
          </w:tcPr>
          <w:p w14:paraId="5E3CD8D8" w14:textId="77777777" w:rsidR="00575B4D" w:rsidRPr="00DA4A2F" w:rsidRDefault="00575B4D" w:rsidP="003C3F35">
            <w:pPr>
              <w:spacing w:line="240" w:lineRule="atLeast"/>
              <w:rPr>
                <w:rFonts w:ascii="Arial" w:hAnsi="Arial" w:cs="Arial"/>
                <w:sz w:val="22"/>
                <w:szCs w:val="22"/>
              </w:rPr>
            </w:pPr>
          </w:p>
          <w:p w14:paraId="5F57BBFF"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33</w:t>
            </w:r>
          </w:p>
        </w:tc>
        <w:tc>
          <w:tcPr>
            <w:tcW w:w="7010" w:type="dxa"/>
            <w:gridSpan w:val="10"/>
          </w:tcPr>
          <w:p w14:paraId="43D40432" w14:textId="77777777" w:rsidR="00575B4D" w:rsidRPr="00DA4A2F" w:rsidRDefault="00575B4D" w:rsidP="003C3F35">
            <w:pPr>
              <w:rPr>
                <w:rFonts w:ascii="Arial" w:hAnsi="Arial" w:cs="Arial"/>
                <w:b/>
                <w:sz w:val="22"/>
                <w:szCs w:val="22"/>
              </w:rPr>
            </w:pPr>
          </w:p>
          <w:p w14:paraId="37B1D4D8" w14:textId="77777777" w:rsidR="00575B4D" w:rsidRPr="00DA4A2F" w:rsidRDefault="00575B4D" w:rsidP="003C3F35">
            <w:pPr>
              <w:ind w:left="-3130" w:firstLine="3130"/>
              <w:jc w:val="right"/>
              <w:rPr>
                <w:rFonts w:ascii="Arial" w:hAnsi="Arial" w:cs="Arial"/>
                <w:b/>
                <w:sz w:val="22"/>
                <w:szCs w:val="22"/>
              </w:rPr>
            </w:pPr>
            <w:r w:rsidRPr="00DA4A2F">
              <w:rPr>
                <w:rFonts w:ascii="Arial" w:hAnsi="Arial" w:cs="Arial"/>
                <w:b/>
                <w:sz w:val="22"/>
                <w:szCs w:val="22"/>
              </w:rPr>
              <w:t>RAZEM  ELEMENT 2 CZĘŚCI  3</w:t>
            </w:r>
          </w:p>
          <w:p w14:paraId="3C3F44C6" w14:textId="77777777" w:rsidR="00575B4D" w:rsidRPr="00DA4A2F" w:rsidRDefault="00575B4D" w:rsidP="003C3F35">
            <w:pPr>
              <w:ind w:left="-3130" w:firstLine="3130"/>
              <w:jc w:val="right"/>
              <w:rPr>
                <w:rFonts w:ascii="Arial" w:hAnsi="Arial" w:cs="Arial"/>
                <w:color w:val="FF0000"/>
                <w:sz w:val="22"/>
                <w:szCs w:val="22"/>
              </w:rPr>
            </w:pPr>
          </w:p>
        </w:tc>
        <w:tc>
          <w:tcPr>
            <w:tcW w:w="1843" w:type="dxa"/>
          </w:tcPr>
          <w:p w14:paraId="623E45C1" w14:textId="77777777" w:rsidR="00575B4D" w:rsidRPr="00DA4A2F" w:rsidRDefault="00575B4D" w:rsidP="003C3F35">
            <w:pPr>
              <w:jc w:val="right"/>
              <w:rPr>
                <w:rFonts w:ascii="Arial" w:hAnsi="Arial" w:cs="Arial"/>
                <w:sz w:val="22"/>
                <w:szCs w:val="22"/>
              </w:rPr>
            </w:pPr>
          </w:p>
        </w:tc>
      </w:tr>
      <w:tr w:rsidR="00575B4D" w:rsidRPr="00E61F1A" w14:paraId="79BD72FF" w14:textId="77777777" w:rsidTr="003C3F35">
        <w:trPr>
          <w:gridAfter w:val="1"/>
          <w:wAfter w:w="27" w:type="dxa"/>
          <w:trHeight w:val="382"/>
        </w:trPr>
        <w:tc>
          <w:tcPr>
            <w:tcW w:w="540" w:type="dxa"/>
          </w:tcPr>
          <w:p w14:paraId="4853880E" w14:textId="77777777" w:rsidR="00575B4D" w:rsidRPr="00DA4A2F" w:rsidRDefault="00575B4D" w:rsidP="003C3F35">
            <w:pPr>
              <w:spacing w:line="240" w:lineRule="atLeast"/>
              <w:jc w:val="center"/>
              <w:rPr>
                <w:rFonts w:ascii="Arial" w:hAnsi="Arial" w:cs="Arial"/>
                <w:sz w:val="22"/>
                <w:szCs w:val="22"/>
              </w:rPr>
            </w:pPr>
          </w:p>
          <w:p w14:paraId="479764E4" w14:textId="77777777" w:rsidR="00575B4D" w:rsidRPr="00DA4A2F" w:rsidRDefault="00575B4D" w:rsidP="003C3F35">
            <w:pPr>
              <w:spacing w:line="240" w:lineRule="atLeast"/>
              <w:jc w:val="center"/>
              <w:rPr>
                <w:rFonts w:ascii="Arial" w:hAnsi="Arial" w:cs="Arial"/>
                <w:sz w:val="22"/>
                <w:szCs w:val="22"/>
              </w:rPr>
            </w:pPr>
          </w:p>
          <w:p w14:paraId="16065692"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549" w:type="dxa"/>
            <w:gridSpan w:val="2"/>
          </w:tcPr>
          <w:p w14:paraId="0C33ED6B" w14:textId="77777777" w:rsidR="00575B4D" w:rsidRPr="00F56943" w:rsidRDefault="00575B4D" w:rsidP="003C3F35">
            <w:pPr>
              <w:ind w:left="-4"/>
              <w:jc w:val="center"/>
              <w:rPr>
                <w:rFonts w:ascii="Arial" w:hAnsi="Arial" w:cs="Arial"/>
                <w:b/>
                <w:sz w:val="22"/>
                <w:szCs w:val="22"/>
              </w:rPr>
            </w:pPr>
            <w:r w:rsidRPr="00F56943">
              <w:rPr>
                <w:rFonts w:ascii="Arial" w:hAnsi="Arial" w:cs="Arial"/>
                <w:b/>
                <w:sz w:val="22"/>
                <w:szCs w:val="22"/>
              </w:rPr>
              <w:t xml:space="preserve">Element 3 - </w:t>
            </w:r>
            <w:r w:rsidRPr="00F56943">
              <w:rPr>
                <w:rFonts w:ascii="Arial" w:hAnsi="Arial" w:cs="Arial"/>
                <w:b/>
              </w:rPr>
              <w:t>dodatkowe prace przy pomnikach przyrody</w:t>
            </w:r>
          </w:p>
        </w:tc>
        <w:tc>
          <w:tcPr>
            <w:tcW w:w="1377" w:type="dxa"/>
            <w:gridSpan w:val="2"/>
          </w:tcPr>
          <w:p w14:paraId="3F27D533" w14:textId="77777777" w:rsidR="00575B4D" w:rsidRPr="00DA4A2F" w:rsidRDefault="00575B4D" w:rsidP="003C3F35">
            <w:pPr>
              <w:jc w:val="center"/>
              <w:rPr>
                <w:rFonts w:ascii="Arial" w:hAnsi="Arial" w:cs="Arial"/>
                <w:b/>
                <w:sz w:val="22"/>
                <w:szCs w:val="22"/>
              </w:rPr>
            </w:pPr>
          </w:p>
          <w:p w14:paraId="762AC942"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tc>
        <w:tc>
          <w:tcPr>
            <w:tcW w:w="1035" w:type="dxa"/>
            <w:gridSpan w:val="3"/>
          </w:tcPr>
          <w:p w14:paraId="6277F0F8" w14:textId="77777777" w:rsidR="00575B4D" w:rsidRPr="00DA4A2F" w:rsidRDefault="00575B4D" w:rsidP="003C3F35">
            <w:pPr>
              <w:spacing w:line="240" w:lineRule="atLeast"/>
              <w:jc w:val="center"/>
              <w:rPr>
                <w:rFonts w:ascii="Arial" w:hAnsi="Arial" w:cs="Arial"/>
                <w:sz w:val="22"/>
                <w:szCs w:val="22"/>
              </w:rPr>
            </w:pPr>
          </w:p>
          <w:p w14:paraId="2E644E02" w14:textId="77777777" w:rsidR="00575B4D" w:rsidRPr="00DA4A2F" w:rsidRDefault="00575B4D" w:rsidP="003C3F35">
            <w:pPr>
              <w:spacing w:line="240" w:lineRule="atLeast"/>
              <w:jc w:val="center"/>
              <w:rPr>
                <w:rFonts w:ascii="Arial" w:hAnsi="Arial" w:cs="Arial"/>
                <w:sz w:val="22"/>
                <w:szCs w:val="22"/>
              </w:rPr>
            </w:pPr>
          </w:p>
          <w:p w14:paraId="59117C7D" w14:textId="77777777" w:rsidR="00575B4D" w:rsidRPr="00DA4A2F" w:rsidRDefault="00575B4D" w:rsidP="003C3F35">
            <w:pPr>
              <w:ind w:left="-3130" w:firstLine="3130"/>
              <w:jc w:val="center"/>
              <w:rPr>
                <w:rFonts w:ascii="Arial" w:hAnsi="Arial" w:cs="Arial"/>
                <w:b/>
                <w:sz w:val="22"/>
                <w:szCs w:val="22"/>
              </w:rPr>
            </w:pPr>
            <w:r w:rsidRPr="00DA4A2F">
              <w:rPr>
                <w:rFonts w:ascii="Arial" w:hAnsi="Arial" w:cs="Arial"/>
                <w:b/>
                <w:sz w:val="22"/>
                <w:szCs w:val="22"/>
              </w:rPr>
              <w:t>VAT</w:t>
            </w:r>
          </w:p>
        </w:tc>
        <w:tc>
          <w:tcPr>
            <w:tcW w:w="1577" w:type="dxa"/>
            <w:gridSpan w:val="2"/>
          </w:tcPr>
          <w:p w14:paraId="0EE1B87B" w14:textId="77777777" w:rsidR="00575B4D" w:rsidRPr="00DA4A2F" w:rsidRDefault="00575B4D" w:rsidP="003C3F35">
            <w:pPr>
              <w:spacing w:line="240" w:lineRule="atLeast"/>
              <w:jc w:val="center"/>
              <w:rPr>
                <w:rFonts w:ascii="Arial" w:hAnsi="Arial" w:cs="Arial"/>
                <w:b/>
                <w:sz w:val="22"/>
                <w:szCs w:val="22"/>
              </w:rPr>
            </w:pPr>
          </w:p>
          <w:p w14:paraId="046EFDD6" w14:textId="77777777" w:rsidR="00575B4D" w:rsidRPr="00DA4A2F" w:rsidRDefault="00575B4D" w:rsidP="003C3F35">
            <w:pPr>
              <w:ind w:left="4" w:hanging="4"/>
              <w:jc w:val="center"/>
              <w:rPr>
                <w:rFonts w:ascii="Arial" w:hAnsi="Arial" w:cs="Arial"/>
                <w:b/>
                <w:sz w:val="22"/>
                <w:szCs w:val="22"/>
              </w:rPr>
            </w:pPr>
            <w:r w:rsidRPr="00DA4A2F">
              <w:rPr>
                <w:rFonts w:ascii="Arial" w:hAnsi="Arial" w:cs="Arial"/>
                <w:b/>
                <w:sz w:val="22"/>
                <w:szCs w:val="22"/>
              </w:rPr>
              <w:t>wartość jednostkowa ryczałtowa brutto</w:t>
            </w:r>
          </w:p>
        </w:tc>
        <w:tc>
          <w:tcPr>
            <w:tcW w:w="1472" w:type="dxa"/>
          </w:tcPr>
          <w:p w14:paraId="310CA23B" w14:textId="77777777" w:rsidR="00575B4D" w:rsidRPr="00DA4A2F" w:rsidRDefault="00575B4D" w:rsidP="003C3F35">
            <w:pPr>
              <w:jc w:val="center"/>
              <w:rPr>
                <w:rFonts w:ascii="Arial" w:hAnsi="Arial" w:cs="Arial"/>
                <w:b/>
                <w:sz w:val="22"/>
                <w:szCs w:val="22"/>
              </w:rPr>
            </w:pPr>
          </w:p>
          <w:p w14:paraId="4CB880B5"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Szacunkowy zakres ilościowy</w:t>
            </w:r>
          </w:p>
        </w:tc>
        <w:tc>
          <w:tcPr>
            <w:tcW w:w="1843" w:type="dxa"/>
          </w:tcPr>
          <w:p w14:paraId="5D2E8056" w14:textId="77777777" w:rsidR="00575B4D" w:rsidRPr="00DA4A2F" w:rsidRDefault="00575B4D" w:rsidP="003C3F35">
            <w:pPr>
              <w:jc w:val="center"/>
              <w:rPr>
                <w:rFonts w:ascii="Arial" w:hAnsi="Arial" w:cs="Arial"/>
                <w:b/>
                <w:sz w:val="22"/>
                <w:szCs w:val="22"/>
              </w:rPr>
            </w:pPr>
          </w:p>
          <w:p w14:paraId="5BFE4240"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cena brutto</w:t>
            </w:r>
          </w:p>
          <w:p w14:paraId="44407761"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za wykonanie elementu</w:t>
            </w:r>
          </w:p>
          <w:p w14:paraId="78308DD1" w14:textId="77777777" w:rsidR="00575B4D" w:rsidRPr="00DA4A2F" w:rsidRDefault="00575B4D" w:rsidP="003C3F35">
            <w:pPr>
              <w:jc w:val="center"/>
              <w:rPr>
                <w:rFonts w:ascii="Arial" w:hAnsi="Arial" w:cs="Arial"/>
                <w:sz w:val="22"/>
                <w:szCs w:val="22"/>
              </w:rPr>
            </w:pPr>
            <w:r w:rsidRPr="00DA4A2F">
              <w:rPr>
                <w:rFonts w:ascii="Arial" w:hAnsi="Arial" w:cs="Arial"/>
                <w:sz w:val="22"/>
                <w:szCs w:val="22"/>
              </w:rPr>
              <w:t>(5 x 6)</w:t>
            </w:r>
          </w:p>
        </w:tc>
      </w:tr>
      <w:tr w:rsidR="00575B4D" w:rsidRPr="00E61F1A" w14:paraId="21142B27" w14:textId="77777777" w:rsidTr="003C3F35">
        <w:trPr>
          <w:gridAfter w:val="1"/>
          <w:wAfter w:w="27" w:type="dxa"/>
          <w:trHeight w:val="230"/>
        </w:trPr>
        <w:tc>
          <w:tcPr>
            <w:tcW w:w="540" w:type="dxa"/>
          </w:tcPr>
          <w:p w14:paraId="73F1AC60" w14:textId="77777777" w:rsidR="00575B4D" w:rsidRPr="00DA4A2F" w:rsidRDefault="00575B4D" w:rsidP="003C3F35">
            <w:pPr>
              <w:spacing w:line="240" w:lineRule="atLeast"/>
              <w:jc w:val="center"/>
              <w:rPr>
                <w:rFonts w:ascii="Arial" w:hAnsi="Arial" w:cs="Arial"/>
                <w:sz w:val="22"/>
                <w:szCs w:val="22"/>
              </w:rPr>
            </w:pPr>
            <w:r w:rsidRPr="00F56943">
              <w:rPr>
                <w:rFonts w:ascii="Arial" w:hAnsi="Arial" w:cs="Arial"/>
                <w:sz w:val="18"/>
                <w:szCs w:val="18"/>
              </w:rPr>
              <w:t>1.</w:t>
            </w:r>
          </w:p>
        </w:tc>
        <w:tc>
          <w:tcPr>
            <w:tcW w:w="1549" w:type="dxa"/>
            <w:gridSpan w:val="2"/>
          </w:tcPr>
          <w:p w14:paraId="196ED5F0" w14:textId="77777777" w:rsidR="00575B4D" w:rsidRPr="00DA4A2F" w:rsidRDefault="00575B4D" w:rsidP="003C3F35">
            <w:pPr>
              <w:ind w:left="-3130" w:firstLine="3130"/>
              <w:jc w:val="center"/>
              <w:rPr>
                <w:rFonts w:ascii="Arial" w:hAnsi="Arial" w:cs="Arial"/>
                <w:b/>
                <w:sz w:val="22"/>
                <w:szCs w:val="22"/>
              </w:rPr>
            </w:pPr>
            <w:r w:rsidRPr="00F56943">
              <w:rPr>
                <w:rFonts w:ascii="Arial" w:hAnsi="Arial" w:cs="Arial"/>
                <w:sz w:val="18"/>
                <w:szCs w:val="18"/>
              </w:rPr>
              <w:t>2.</w:t>
            </w:r>
          </w:p>
        </w:tc>
        <w:tc>
          <w:tcPr>
            <w:tcW w:w="1377" w:type="dxa"/>
            <w:gridSpan w:val="2"/>
          </w:tcPr>
          <w:p w14:paraId="4C1223CA" w14:textId="77777777" w:rsidR="00575B4D" w:rsidRPr="00DA4A2F" w:rsidRDefault="00575B4D" w:rsidP="003C3F35">
            <w:pPr>
              <w:ind w:left="-3130" w:firstLine="3130"/>
              <w:jc w:val="center"/>
              <w:rPr>
                <w:rFonts w:ascii="Arial" w:hAnsi="Arial" w:cs="Arial"/>
                <w:b/>
                <w:sz w:val="22"/>
                <w:szCs w:val="22"/>
              </w:rPr>
            </w:pPr>
            <w:r w:rsidRPr="00F56943">
              <w:rPr>
                <w:rFonts w:ascii="Arial" w:hAnsi="Arial" w:cs="Arial"/>
                <w:sz w:val="18"/>
                <w:szCs w:val="18"/>
              </w:rPr>
              <w:t>3.</w:t>
            </w:r>
          </w:p>
        </w:tc>
        <w:tc>
          <w:tcPr>
            <w:tcW w:w="1035" w:type="dxa"/>
            <w:gridSpan w:val="3"/>
          </w:tcPr>
          <w:p w14:paraId="6EF3E0C9" w14:textId="77777777" w:rsidR="00575B4D" w:rsidRPr="00DA4A2F" w:rsidRDefault="00575B4D" w:rsidP="003C3F35">
            <w:pPr>
              <w:ind w:left="-3130" w:firstLine="3130"/>
              <w:jc w:val="center"/>
              <w:rPr>
                <w:rFonts w:ascii="Arial" w:hAnsi="Arial" w:cs="Arial"/>
                <w:b/>
                <w:sz w:val="22"/>
                <w:szCs w:val="22"/>
              </w:rPr>
            </w:pPr>
            <w:r w:rsidRPr="00F56943">
              <w:rPr>
                <w:rFonts w:ascii="Arial" w:hAnsi="Arial" w:cs="Arial"/>
                <w:sz w:val="18"/>
                <w:szCs w:val="18"/>
              </w:rPr>
              <w:t>4.</w:t>
            </w:r>
          </w:p>
        </w:tc>
        <w:tc>
          <w:tcPr>
            <w:tcW w:w="1577" w:type="dxa"/>
            <w:gridSpan w:val="2"/>
          </w:tcPr>
          <w:p w14:paraId="1D036825" w14:textId="77777777" w:rsidR="00575B4D" w:rsidRPr="00DA4A2F" w:rsidRDefault="00575B4D" w:rsidP="003C3F35">
            <w:pPr>
              <w:ind w:left="-3130" w:firstLine="3130"/>
              <w:jc w:val="center"/>
              <w:rPr>
                <w:rFonts w:ascii="Arial" w:hAnsi="Arial" w:cs="Arial"/>
                <w:b/>
                <w:sz w:val="22"/>
                <w:szCs w:val="22"/>
              </w:rPr>
            </w:pPr>
            <w:r w:rsidRPr="00F56943">
              <w:rPr>
                <w:rFonts w:ascii="Arial" w:hAnsi="Arial" w:cs="Arial"/>
                <w:sz w:val="18"/>
                <w:szCs w:val="18"/>
              </w:rPr>
              <w:t>5.</w:t>
            </w:r>
          </w:p>
        </w:tc>
        <w:tc>
          <w:tcPr>
            <w:tcW w:w="1472" w:type="dxa"/>
          </w:tcPr>
          <w:p w14:paraId="26BF274A" w14:textId="77777777" w:rsidR="00575B4D" w:rsidRPr="00DA4A2F" w:rsidRDefault="00575B4D" w:rsidP="003C3F35">
            <w:pPr>
              <w:ind w:left="-3130" w:firstLine="3130"/>
              <w:jc w:val="center"/>
              <w:rPr>
                <w:rFonts w:ascii="Arial" w:hAnsi="Arial" w:cs="Arial"/>
                <w:b/>
                <w:sz w:val="22"/>
                <w:szCs w:val="22"/>
              </w:rPr>
            </w:pPr>
            <w:r w:rsidRPr="00F56943">
              <w:rPr>
                <w:rFonts w:ascii="Arial" w:hAnsi="Arial" w:cs="Arial"/>
                <w:sz w:val="18"/>
                <w:szCs w:val="18"/>
              </w:rPr>
              <w:t>6.</w:t>
            </w:r>
          </w:p>
        </w:tc>
        <w:tc>
          <w:tcPr>
            <w:tcW w:w="1843" w:type="dxa"/>
          </w:tcPr>
          <w:p w14:paraId="0E52FF2D" w14:textId="77777777" w:rsidR="00575B4D" w:rsidRPr="00DA4A2F" w:rsidRDefault="00575B4D" w:rsidP="003C3F35">
            <w:pPr>
              <w:jc w:val="center"/>
              <w:rPr>
                <w:rFonts w:ascii="Arial" w:hAnsi="Arial" w:cs="Arial"/>
                <w:sz w:val="22"/>
                <w:szCs w:val="22"/>
              </w:rPr>
            </w:pPr>
            <w:r w:rsidRPr="00F56943">
              <w:rPr>
                <w:rFonts w:ascii="Arial" w:hAnsi="Arial" w:cs="Arial"/>
                <w:sz w:val="18"/>
                <w:szCs w:val="18"/>
              </w:rPr>
              <w:t>7.</w:t>
            </w:r>
          </w:p>
        </w:tc>
      </w:tr>
      <w:tr w:rsidR="00575B4D" w:rsidRPr="00E61F1A" w14:paraId="30DA17E0" w14:textId="77777777" w:rsidTr="003C3F35">
        <w:trPr>
          <w:gridAfter w:val="1"/>
          <w:wAfter w:w="27" w:type="dxa"/>
          <w:trHeight w:val="382"/>
        </w:trPr>
        <w:tc>
          <w:tcPr>
            <w:tcW w:w="540" w:type="dxa"/>
            <w:vMerge w:val="restart"/>
          </w:tcPr>
          <w:p w14:paraId="1DC84DCA" w14:textId="77777777" w:rsidR="00575B4D" w:rsidRDefault="00575B4D" w:rsidP="003C3F35">
            <w:pPr>
              <w:spacing w:line="240" w:lineRule="atLeast"/>
              <w:jc w:val="center"/>
              <w:rPr>
                <w:rFonts w:ascii="Arial" w:hAnsi="Arial" w:cs="Arial"/>
                <w:sz w:val="22"/>
                <w:szCs w:val="22"/>
              </w:rPr>
            </w:pPr>
          </w:p>
          <w:p w14:paraId="285CF0F6"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34</w:t>
            </w:r>
          </w:p>
        </w:tc>
        <w:tc>
          <w:tcPr>
            <w:tcW w:w="1549" w:type="dxa"/>
            <w:gridSpan w:val="2"/>
            <w:vMerge w:val="restart"/>
          </w:tcPr>
          <w:p w14:paraId="1094D826" w14:textId="77777777" w:rsidR="00575B4D" w:rsidRDefault="00575B4D" w:rsidP="003C3F35">
            <w:pPr>
              <w:ind w:left="-4" w:firstLine="4"/>
              <w:jc w:val="center"/>
              <w:rPr>
                <w:rFonts w:ascii="Arial" w:hAnsi="Arial" w:cs="Arial"/>
                <w:sz w:val="22"/>
                <w:szCs w:val="22"/>
              </w:rPr>
            </w:pPr>
          </w:p>
          <w:p w14:paraId="3934E7EC" w14:textId="77777777" w:rsidR="00575B4D" w:rsidRPr="00F56943" w:rsidRDefault="00575B4D" w:rsidP="003C3F35">
            <w:pPr>
              <w:ind w:left="-4" w:firstLine="4"/>
              <w:jc w:val="center"/>
              <w:rPr>
                <w:rFonts w:ascii="Arial" w:hAnsi="Arial" w:cs="Arial"/>
                <w:sz w:val="22"/>
                <w:szCs w:val="22"/>
              </w:rPr>
            </w:pPr>
            <w:r w:rsidRPr="00F56943">
              <w:rPr>
                <w:rFonts w:ascii="Arial" w:hAnsi="Arial" w:cs="Arial"/>
                <w:sz w:val="22"/>
                <w:szCs w:val="22"/>
              </w:rPr>
              <w:t>demontaż wiązania elastycznego</w:t>
            </w:r>
          </w:p>
        </w:tc>
        <w:tc>
          <w:tcPr>
            <w:tcW w:w="1377" w:type="dxa"/>
            <w:gridSpan w:val="2"/>
            <w:vMerge w:val="restart"/>
          </w:tcPr>
          <w:p w14:paraId="3DB21277" w14:textId="77777777" w:rsidR="00575B4D" w:rsidRPr="00DA4A2F" w:rsidRDefault="00575B4D" w:rsidP="003C3F35">
            <w:pPr>
              <w:ind w:left="-3130" w:firstLine="3130"/>
              <w:jc w:val="right"/>
              <w:rPr>
                <w:rFonts w:ascii="Arial" w:hAnsi="Arial" w:cs="Arial"/>
                <w:b/>
                <w:sz w:val="22"/>
                <w:szCs w:val="22"/>
              </w:rPr>
            </w:pPr>
          </w:p>
        </w:tc>
        <w:tc>
          <w:tcPr>
            <w:tcW w:w="1035" w:type="dxa"/>
            <w:gridSpan w:val="3"/>
          </w:tcPr>
          <w:p w14:paraId="737B2EE0" w14:textId="77777777" w:rsidR="00575B4D" w:rsidRPr="00DA4A2F" w:rsidRDefault="00575B4D" w:rsidP="003C3F35">
            <w:pPr>
              <w:jc w:val="right"/>
              <w:rPr>
                <w:rFonts w:ascii="Arial" w:hAnsi="Arial" w:cs="Arial"/>
                <w:sz w:val="22"/>
                <w:szCs w:val="22"/>
              </w:rPr>
            </w:pPr>
          </w:p>
          <w:p w14:paraId="57C24ACC" w14:textId="77777777" w:rsidR="00575B4D" w:rsidRPr="00DA4A2F" w:rsidRDefault="00575B4D" w:rsidP="003C3F35">
            <w:pPr>
              <w:ind w:left="-3130" w:firstLine="3130"/>
              <w:jc w:val="right"/>
              <w:rPr>
                <w:rFonts w:ascii="Arial" w:hAnsi="Arial" w:cs="Arial"/>
                <w:b/>
                <w:sz w:val="22"/>
                <w:szCs w:val="22"/>
              </w:rPr>
            </w:pPr>
            <w:r w:rsidRPr="00DA4A2F">
              <w:rPr>
                <w:rFonts w:ascii="Arial" w:hAnsi="Arial" w:cs="Arial"/>
                <w:sz w:val="22"/>
                <w:szCs w:val="22"/>
              </w:rPr>
              <w:t>%</w:t>
            </w:r>
          </w:p>
        </w:tc>
        <w:tc>
          <w:tcPr>
            <w:tcW w:w="1577" w:type="dxa"/>
            <w:gridSpan w:val="2"/>
            <w:vMerge w:val="restart"/>
          </w:tcPr>
          <w:p w14:paraId="53BC6507" w14:textId="77777777" w:rsidR="00575B4D" w:rsidRPr="00DA4A2F" w:rsidRDefault="00575B4D" w:rsidP="003C3F35">
            <w:pPr>
              <w:ind w:left="-3130" w:firstLine="3130"/>
              <w:jc w:val="right"/>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5A5ECF8D" wp14:editId="024D4A2A">
                      <wp:simplePos x="0" y="0"/>
                      <wp:positionH relativeFrom="column">
                        <wp:posOffset>946515</wp:posOffset>
                      </wp:positionH>
                      <wp:positionV relativeFrom="paragraph">
                        <wp:posOffset>9498</wp:posOffset>
                      </wp:positionV>
                      <wp:extent cx="943610" cy="627380"/>
                      <wp:effectExtent l="0" t="0" r="27940" b="20320"/>
                      <wp:wrapNone/>
                      <wp:docPr id="4" name="Łącznik prostoliniowy 4"/>
                      <wp:cNvGraphicFramePr/>
                      <a:graphic xmlns:a="http://schemas.openxmlformats.org/drawingml/2006/main">
                        <a:graphicData uri="http://schemas.microsoft.com/office/word/2010/wordprocessingShape">
                          <wps:wsp>
                            <wps:cNvCnPr/>
                            <wps:spPr>
                              <a:xfrm>
                                <a:off x="0" y="0"/>
                                <a:ext cx="943610" cy="62738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4CCB46A9" id="Łącznik prostoliniowy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55pt,.75pt" to="148.8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"/>
                  </w:pict>
                </mc:Fallback>
              </mc:AlternateContent>
            </w:r>
            <w:r>
              <w:rPr>
                <w:rFonts w:ascii="Arial" w:hAnsi="Arial" w:cs="Arial"/>
                <w:b/>
                <w:noProof/>
                <w:sz w:val="22"/>
                <w:szCs w:val="22"/>
              </w:rPr>
              <mc:AlternateContent>
                <mc:Choice Requires="wps">
                  <w:drawing>
                    <wp:anchor distT="0" distB="0" distL="114300" distR="114300" simplePos="0" relativeHeight="251662336" behindDoc="0" locked="0" layoutInCell="1" allowOverlap="1" wp14:anchorId="6A22DCFC" wp14:editId="5684A470">
                      <wp:simplePos x="0" y="0"/>
                      <wp:positionH relativeFrom="column">
                        <wp:posOffset>946515</wp:posOffset>
                      </wp:positionH>
                      <wp:positionV relativeFrom="paragraph">
                        <wp:posOffset>9498</wp:posOffset>
                      </wp:positionV>
                      <wp:extent cx="943610" cy="627434"/>
                      <wp:effectExtent l="0" t="0" r="27940" b="20320"/>
                      <wp:wrapNone/>
                      <wp:docPr id="5" name="Łącznik prostoliniowy 5"/>
                      <wp:cNvGraphicFramePr/>
                      <a:graphic xmlns:a="http://schemas.openxmlformats.org/drawingml/2006/main">
                        <a:graphicData uri="http://schemas.microsoft.com/office/word/2010/wordprocessingShape">
                          <wps:wsp>
                            <wps:cNvCnPr/>
                            <wps:spPr>
                              <a:xfrm flipH="1">
                                <a:off x="0" y="0"/>
                                <a:ext cx="943610" cy="627434"/>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0750EB0F" id="Łącznik prostoliniowy 5"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55pt,.75pt" to="148.8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"/>
                  </w:pict>
                </mc:Fallback>
              </mc:AlternateContent>
            </w:r>
          </w:p>
        </w:tc>
        <w:tc>
          <w:tcPr>
            <w:tcW w:w="1472" w:type="dxa"/>
            <w:vMerge w:val="restart"/>
          </w:tcPr>
          <w:p w14:paraId="7D7C8D1D" w14:textId="77777777" w:rsidR="00575B4D" w:rsidRPr="00DA4A2F" w:rsidRDefault="00575B4D" w:rsidP="003C3F35">
            <w:pPr>
              <w:ind w:left="-3130" w:firstLine="3130"/>
              <w:jc w:val="right"/>
              <w:rPr>
                <w:rFonts w:ascii="Arial" w:hAnsi="Arial" w:cs="Arial"/>
                <w:b/>
                <w:sz w:val="22"/>
                <w:szCs w:val="22"/>
              </w:rPr>
            </w:pPr>
          </w:p>
        </w:tc>
        <w:tc>
          <w:tcPr>
            <w:tcW w:w="1843" w:type="dxa"/>
            <w:vMerge w:val="restart"/>
          </w:tcPr>
          <w:p w14:paraId="2E3E8DFE" w14:textId="77777777" w:rsidR="00575B4D" w:rsidRPr="00DA4A2F" w:rsidRDefault="00575B4D" w:rsidP="003C3F35">
            <w:pPr>
              <w:jc w:val="right"/>
              <w:rPr>
                <w:rFonts w:ascii="Arial" w:hAnsi="Arial" w:cs="Arial"/>
                <w:sz w:val="22"/>
                <w:szCs w:val="22"/>
              </w:rPr>
            </w:pPr>
          </w:p>
        </w:tc>
      </w:tr>
      <w:tr w:rsidR="00575B4D" w:rsidRPr="00E61F1A" w14:paraId="57AFE286" w14:textId="77777777" w:rsidTr="003C3F35">
        <w:trPr>
          <w:gridAfter w:val="1"/>
          <w:wAfter w:w="27" w:type="dxa"/>
          <w:trHeight w:val="382"/>
        </w:trPr>
        <w:tc>
          <w:tcPr>
            <w:tcW w:w="540" w:type="dxa"/>
            <w:vMerge/>
          </w:tcPr>
          <w:p w14:paraId="39D2B49B" w14:textId="77777777" w:rsidR="00575B4D" w:rsidRDefault="00575B4D" w:rsidP="003C3F35">
            <w:pPr>
              <w:spacing w:line="240" w:lineRule="atLeast"/>
              <w:jc w:val="center"/>
              <w:rPr>
                <w:rFonts w:ascii="Arial" w:hAnsi="Arial" w:cs="Arial"/>
                <w:sz w:val="22"/>
                <w:szCs w:val="22"/>
              </w:rPr>
            </w:pPr>
          </w:p>
        </w:tc>
        <w:tc>
          <w:tcPr>
            <w:tcW w:w="1549" w:type="dxa"/>
            <w:gridSpan w:val="2"/>
            <w:vMerge/>
          </w:tcPr>
          <w:p w14:paraId="63677C0B" w14:textId="77777777" w:rsidR="00575B4D" w:rsidRPr="00F56943" w:rsidRDefault="00575B4D" w:rsidP="003C3F35">
            <w:pPr>
              <w:ind w:left="-4" w:firstLine="4"/>
              <w:jc w:val="center"/>
              <w:rPr>
                <w:rFonts w:ascii="Arial" w:hAnsi="Arial" w:cs="Arial"/>
              </w:rPr>
            </w:pPr>
          </w:p>
        </w:tc>
        <w:tc>
          <w:tcPr>
            <w:tcW w:w="1377" w:type="dxa"/>
            <w:gridSpan w:val="2"/>
            <w:vMerge/>
          </w:tcPr>
          <w:p w14:paraId="140E94C1" w14:textId="77777777" w:rsidR="00575B4D" w:rsidRPr="00DA4A2F" w:rsidRDefault="00575B4D" w:rsidP="003C3F35">
            <w:pPr>
              <w:ind w:left="-3130" w:firstLine="3130"/>
              <w:jc w:val="right"/>
              <w:rPr>
                <w:rFonts w:ascii="Arial" w:hAnsi="Arial" w:cs="Arial"/>
                <w:b/>
                <w:sz w:val="22"/>
                <w:szCs w:val="22"/>
              </w:rPr>
            </w:pPr>
          </w:p>
        </w:tc>
        <w:tc>
          <w:tcPr>
            <w:tcW w:w="1035" w:type="dxa"/>
            <w:gridSpan w:val="3"/>
          </w:tcPr>
          <w:p w14:paraId="0E6D7307" w14:textId="77777777" w:rsidR="00575B4D" w:rsidRPr="00DA4A2F" w:rsidRDefault="00575B4D" w:rsidP="003C3F35">
            <w:pPr>
              <w:jc w:val="right"/>
              <w:rPr>
                <w:rFonts w:ascii="Arial" w:hAnsi="Arial" w:cs="Arial"/>
                <w:sz w:val="22"/>
                <w:szCs w:val="22"/>
              </w:rPr>
            </w:pPr>
          </w:p>
          <w:p w14:paraId="17E28EE4"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577" w:type="dxa"/>
            <w:gridSpan w:val="2"/>
            <w:vMerge/>
          </w:tcPr>
          <w:p w14:paraId="69906EE8" w14:textId="77777777" w:rsidR="00575B4D" w:rsidRDefault="00575B4D" w:rsidP="003C3F35">
            <w:pPr>
              <w:ind w:left="-3130" w:firstLine="3130"/>
              <w:jc w:val="right"/>
              <w:rPr>
                <w:rFonts w:ascii="Arial" w:hAnsi="Arial" w:cs="Arial"/>
                <w:b/>
                <w:noProof/>
                <w:sz w:val="22"/>
                <w:szCs w:val="22"/>
              </w:rPr>
            </w:pPr>
          </w:p>
        </w:tc>
        <w:tc>
          <w:tcPr>
            <w:tcW w:w="1472" w:type="dxa"/>
            <w:vMerge/>
          </w:tcPr>
          <w:p w14:paraId="64FBAF51" w14:textId="77777777" w:rsidR="00575B4D" w:rsidRPr="00DA4A2F" w:rsidRDefault="00575B4D" w:rsidP="003C3F35">
            <w:pPr>
              <w:ind w:left="-3130" w:firstLine="3130"/>
              <w:jc w:val="right"/>
              <w:rPr>
                <w:rFonts w:ascii="Arial" w:hAnsi="Arial" w:cs="Arial"/>
                <w:b/>
                <w:sz w:val="22"/>
                <w:szCs w:val="22"/>
              </w:rPr>
            </w:pPr>
          </w:p>
        </w:tc>
        <w:tc>
          <w:tcPr>
            <w:tcW w:w="1843" w:type="dxa"/>
            <w:vMerge/>
          </w:tcPr>
          <w:p w14:paraId="2681ABFD" w14:textId="77777777" w:rsidR="00575B4D" w:rsidRPr="00DA4A2F" w:rsidRDefault="00575B4D" w:rsidP="003C3F35">
            <w:pPr>
              <w:jc w:val="right"/>
              <w:rPr>
                <w:rFonts w:ascii="Arial" w:hAnsi="Arial" w:cs="Arial"/>
                <w:sz w:val="22"/>
                <w:szCs w:val="22"/>
              </w:rPr>
            </w:pPr>
          </w:p>
        </w:tc>
      </w:tr>
      <w:tr w:rsidR="00575B4D" w:rsidRPr="00E61F1A" w14:paraId="6DB0134C" w14:textId="77777777" w:rsidTr="003C3F35">
        <w:trPr>
          <w:gridAfter w:val="1"/>
          <w:wAfter w:w="27" w:type="dxa"/>
          <w:trHeight w:val="382"/>
        </w:trPr>
        <w:tc>
          <w:tcPr>
            <w:tcW w:w="540" w:type="dxa"/>
            <w:vMerge w:val="restart"/>
          </w:tcPr>
          <w:p w14:paraId="119211D0" w14:textId="77777777" w:rsidR="00575B4D" w:rsidRDefault="00575B4D" w:rsidP="003C3F35">
            <w:pPr>
              <w:spacing w:line="240" w:lineRule="atLeast"/>
              <w:jc w:val="center"/>
              <w:rPr>
                <w:rFonts w:ascii="Arial" w:hAnsi="Arial" w:cs="Arial"/>
                <w:sz w:val="22"/>
                <w:szCs w:val="22"/>
              </w:rPr>
            </w:pPr>
          </w:p>
          <w:p w14:paraId="2BC217F4"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35</w:t>
            </w:r>
          </w:p>
        </w:tc>
        <w:tc>
          <w:tcPr>
            <w:tcW w:w="1549" w:type="dxa"/>
            <w:gridSpan w:val="2"/>
            <w:vMerge w:val="restart"/>
          </w:tcPr>
          <w:p w14:paraId="501DB8BE" w14:textId="77777777" w:rsidR="00575B4D" w:rsidRDefault="00575B4D" w:rsidP="003C3F35">
            <w:pPr>
              <w:ind w:left="-4" w:firstLine="4"/>
              <w:jc w:val="center"/>
              <w:rPr>
                <w:rFonts w:ascii="Arial" w:hAnsi="Arial" w:cs="Arial"/>
              </w:rPr>
            </w:pPr>
          </w:p>
          <w:p w14:paraId="1F452758" w14:textId="77777777" w:rsidR="00575B4D" w:rsidRPr="00F56943" w:rsidRDefault="00575B4D" w:rsidP="003C3F35">
            <w:pPr>
              <w:ind w:left="-4" w:firstLine="4"/>
              <w:jc w:val="center"/>
              <w:rPr>
                <w:rFonts w:ascii="Arial" w:hAnsi="Arial" w:cs="Arial"/>
                <w:sz w:val="22"/>
                <w:szCs w:val="22"/>
              </w:rPr>
            </w:pPr>
            <w:r w:rsidRPr="00F56943">
              <w:rPr>
                <w:rFonts w:ascii="Arial" w:hAnsi="Arial" w:cs="Arial"/>
              </w:rPr>
              <w:t>zabezpieczenie</w:t>
            </w:r>
            <w:r>
              <w:rPr>
                <w:rFonts w:ascii="Arial" w:hAnsi="Arial" w:cs="Arial"/>
                <w:sz w:val="22"/>
                <w:szCs w:val="22"/>
              </w:rPr>
              <w:t xml:space="preserve"> otworów</w:t>
            </w:r>
            <w:r w:rsidRPr="00F56943">
              <w:rPr>
                <w:rFonts w:ascii="Arial" w:hAnsi="Arial" w:cs="Arial"/>
                <w:sz w:val="22"/>
                <w:szCs w:val="22"/>
              </w:rPr>
              <w:t xml:space="preserve"> siatką</w:t>
            </w:r>
          </w:p>
        </w:tc>
        <w:tc>
          <w:tcPr>
            <w:tcW w:w="1377" w:type="dxa"/>
            <w:gridSpan w:val="2"/>
            <w:vMerge w:val="restart"/>
          </w:tcPr>
          <w:p w14:paraId="3B031809" w14:textId="77777777" w:rsidR="00575B4D" w:rsidRPr="00DA4A2F" w:rsidRDefault="00575B4D" w:rsidP="003C3F35">
            <w:pPr>
              <w:ind w:left="-3130" w:firstLine="3130"/>
              <w:jc w:val="right"/>
              <w:rPr>
                <w:rFonts w:ascii="Arial" w:hAnsi="Arial" w:cs="Arial"/>
                <w:b/>
                <w:sz w:val="22"/>
                <w:szCs w:val="22"/>
              </w:rPr>
            </w:pPr>
          </w:p>
        </w:tc>
        <w:tc>
          <w:tcPr>
            <w:tcW w:w="1035" w:type="dxa"/>
            <w:gridSpan w:val="3"/>
          </w:tcPr>
          <w:p w14:paraId="00BDEC89" w14:textId="77777777" w:rsidR="00575B4D" w:rsidRPr="00DA4A2F" w:rsidRDefault="00575B4D" w:rsidP="003C3F35">
            <w:pPr>
              <w:jc w:val="right"/>
              <w:rPr>
                <w:rFonts w:ascii="Arial" w:hAnsi="Arial" w:cs="Arial"/>
                <w:sz w:val="22"/>
                <w:szCs w:val="22"/>
              </w:rPr>
            </w:pPr>
          </w:p>
          <w:p w14:paraId="11280064" w14:textId="77777777" w:rsidR="00575B4D" w:rsidRPr="00DA4A2F" w:rsidRDefault="00575B4D" w:rsidP="003C3F35">
            <w:pPr>
              <w:ind w:left="-3130" w:firstLine="3130"/>
              <w:jc w:val="right"/>
              <w:rPr>
                <w:rFonts w:ascii="Arial" w:hAnsi="Arial" w:cs="Arial"/>
                <w:b/>
                <w:sz w:val="22"/>
                <w:szCs w:val="22"/>
              </w:rPr>
            </w:pPr>
            <w:r w:rsidRPr="00DA4A2F">
              <w:rPr>
                <w:rFonts w:ascii="Arial" w:hAnsi="Arial" w:cs="Arial"/>
                <w:sz w:val="22"/>
                <w:szCs w:val="22"/>
              </w:rPr>
              <w:t>%</w:t>
            </w:r>
          </w:p>
        </w:tc>
        <w:tc>
          <w:tcPr>
            <w:tcW w:w="1577" w:type="dxa"/>
            <w:gridSpan w:val="2"/>
            <w:vMerge w:val="restart"/>
          </w:tcPr>
          <w:p w14:paraId="46A3ADC8" w14:textId="77777777" w:rsidR="00575B4D" w:rsidRPr="00DA4A2F" w:rsidRDefault="00575B4D" w:rsidP="003C3F35">
            <w:pPr>
              <w:ind w:left="-3130" w:firstLine="3130"/>
              <w:jc w:val="right"/>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39A534F4" wp14:editId="11ED4D6F">
                      <wp:simplePos x="0" y="0"/>
                      <wp:positionH relativeFrom="column">
                        <wp:posOffset>946150</wp:posOffset>
                      </wp:positionH>
                      <wp:positionV relativeFrom="paragraph">
                        <wp:posOffset>5715</wp:posOffset>
                      </wp:positionV>
                      <wp:extent cx="943610" cy="631825"/>
                      <wp:effectExtent l="0" t="0" r="27940" b="34925"/>
                      <wp:wrapNone/>
                      <wp:docPr id="6" name="Łącznik prostoliniowy 6"/>
                      <wp:cNvGraphicFramePr/>
                      <a:graphic xmlns:a="http://schemas.openxmlformats.org/drawingml/2006/main">
                        <a:graphicData uri="http://schemas.microsoft.com/office/word/2010/wordprocessingShape">
                          <wps:wsp>
                            <wps:cNvCnPr/>
                            <wps:spPr>
                              <a:xfrm>
                                <a:off x="0" y="0"/>
                                <a:ext cx="943610" cy="631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34BA5286" id="Łącznik prostoliniowy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5pt,.45pt" to="148.8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"/>
                  </w:pict>
                </mc:Fallback>
              </mc:AlternateContent>
            </w:r>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57C0582A" wp14:editId="09032FFC">
                      <wp:simplePos x="0" y="0"/>
                      <wp:positionH relativeFrom="column">
                        <wp:posOffset>946515</wp:posOffset>
                      </wp:positionH>
                      <wp:positionV relativeFrom="paragraph">
                        <wp:posOffset>5931</wp:posOffset>
                      </wp:positionV>
                      <wp:extent cx="944245" cy="632298"/>
                      <wp:effectExtent l="0" t="0" r="27305" b="34925"/>
                      <wp:wrapNone/>
                      <wp:docPr id="7" name="Łącznik prostoliniowy 7"/>
                      <wp:cNvGraphicFramePr/>
                      <a:graphic xmlns:a="http://schemas.openxmlformats.org/drawingml/2006/main">
                        <a:graphicData uri="http://schemas.microsoft.com/office/word/2010/wordprocessingShape">
                          <wps:wsp>
                            <wps:cNvCnPr/>
                            <wps:spPr>
                              <a:xfrm flipV="1">
                                <a:off x="0" y="0"/>
                                <a:ext cx="944245" cy="632298"/>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5="http://schemas.microsoft.com/office/word/2012/wordml">
                  <w:pict>
                    <v:line w14:anchorId="08AF87A3" id="Łącznik prostoliniowy 7"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55pt,.45pt" to="148.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"/>
                  </w:pict>
                </mc:Fallback>
              </mc:AlternateContent>
            </w:r>
          </w:p>
        </w:tc>
        <w:tc>
          <w:tcPr>
            <w:tcW w:w="1472" w:type="dxa"/>
            <w:vMerge w:val="restart"/>
          </w:tcPr>
          <w:p w14:paraId="104EB281" w14:textId="77777777" w:rsidR="00575B4D" w:rsidRPr="00DA4A2F" w:rsidRDefault="00575B4D" w:rsidP="003C3F35">
            <w:pPr>
              <w:ind w:left="-3130" w:firstLine="3130"/>
              <w:jc w:val="right"/>
              <w:rPr>
                <w:rFonts w:ascii="Arial" w:hAnsi="Arial" w:cs="Arial"/>
                <w:b/>
                <w:sz w:val="22"/>
                <w:szCs w:val="22"/>
              </w:rPr>
            </w:pPr>
          </w:p>
        </w:tc>
        <w:tc>
          <w:tcPr>
            <w:tcW w:w="1843" w:type="dxa"/>
            <w:vMerge w:val="restart"/>
          </w:tcPr>
          <w:p w14:paraId="3622BCC1" w14:textId="77777777" w:rsidR="00575B4D" w:rsidRPr="00DA4A2F" w:rsidRDefault="00575B4D" w:rsidP="003C3F35">
            <w:pPr>
              <w:jc w:val="right"/>
              <w:rPr>
                <w:rFonts w:ascii="Arial" w:hAnsi="Arial" w:cs="Arial"/>
                <w:sz w:val="22"/>
                <w:szCs w:val="22"/>
              </w:rPr>
            </w:pPr>
          </w:p>
        </w:tc>
      </w:tr>
      <w:tr w:rsidR="00575B4D" w:rsidRPr="00E61F1A" w14:paraId="51AB06BA" w14:textId="77777777" w:rsidTr="003C3F35">
        <w:trPr>
          <w:gridAfter w:val="1"/>
          <w:wAfter w:w="27" w:type="dxa"/>
          <w:trHeight w:val="382"/>
        </w:trPr>
        <w:tc>
          <w:tcPr>
            <w:tcW w:w="540" w:type="dxa"/>
            <w:vMerge/>
          </w:tcPr>
          <w:p w14:paraId="16E14CFD" w14:textId="77777777" w:rsidR="00575B4D" w:rsidRDefault="00575B4D" w:rsidP="003C3F35">
            <w:pPr>
              <w:spacing w:line="240" w:lineRule="atLeast"/>
              <w:jc w:val="center"/>
              <w:rPr>
                <w:rFonts w:ascii="Arial" w:hAnsi="Arial" w:cs="Arial"/>
                <w:sz w:val="22"/>
                <w:szCs w:val="22"/>
              </w:rPr>
            </w:pPr>
          </w:p>
        </w:tc>
        <w:tc>
          <w:tcPr>
            <w:tcW w:w="1549" w:type="dxa"/>
            <w:gridSpan w:val="2"/>
            <w:vMerge/>
          </w:tcPr>
          <w:p w14:paraId="5C533B7C" w14:textId="77777777" w:rsidR="00575B4D" w:rsidRPr="00F56943" w:rsidRDefault="00575B4D" w:rsidP="003C3F35">
            <w:pPr>
              <w:ind w:left="-4" w:firstLine="4"/>
              <w:jc w:val="center"/>
              <w:rPr>
                <w:rFonts w:ascii="Arial" w:hAnsi="Arial" w:cs="Arial"/>
              </w:rPr>
            </w:pPr>
          </w:p>
        </w:tc>
        <w:tc>
          <w:tcPr>
            <w:tcW w:w="1377" w:type="dxa"/>
            <w:gridSpan w:val="2"/>
            <w:vMerge/>
          </w:tcPr>
          <w:p w14:paraId="001DD905" w14:textId="77777777" w:rsidR="00575B4D" w:rsidRPr="00DA4A2F" w:rsidRDefault="00575B4D" w:rsidP="003C3F35">
            <w:pPr>
              <w:ind w:left="-3130" w:firstLine="3130"/>
              <w:jc w:val="right"/>
              <w:rPr>
                <w:rFonts w:ascii="Arial" w:hAnsi="Arial" w:cs="Arial"/>
                <w:b/>
                <w:sz w:val="22"/>
                <w:szCs w:val="22"/>
              </w:rPr>
            </w:pPr>
          </w:p>
        </w:tc>
        <w:tc>
          <w:tcPr>
            <w:tcW w:w="1035" w:type="dxa"/>
            <w:gridSpan w:val="3"/>
          </w:tcPr>
          <w:p w14:paraId="141B478C" w14:textId="77777777" w:rsidR="00575B4D" w:rsidRPr="00DA4A2F" w:rsidRDefault="00575B4D" w:rsidP="003C3F35">
            <w:pPr>
              <w:jc w:val="right"/>
              <w:rPr>
                <w:rFonts w:ascii="Arial" w:hAnsi="Arial" w:cs="Arial"/>
                <w:sz w:val="22"/>
                <w:szCs w:val="22"/>
              </w:rPr>
            </w:pPr>
          </w:p>
          <w:p w14:paraId="75947836"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577" w:type="dxa"/>
            <w:gridSpan w:val="2"/>
            <w:vMerge/>
          </w:tcPr>
          <w:p w14:paraId="5BD49A38" w14:textId="77777777" w:rsidR="00575B4D" w:rsidRDefault="00575B4D" w:rsidP="003C3F35">
            <w:pPr>
              <w:ind w:left="-3130" w:firstLine="3130"/>
              <w:jc w:val="right"/>
              <w:rPr>
                <w:rFonts w:ascii="Arial" w:hAnsi="Arial" w:cs="Arial"/>
                <w:b/>
                <w:noProof/>
                <w:sz w:val="22"/>
                <w:szCs w:val="22"/>
              </w:rPr>
            </w:pPr>
          </w:p>
        </w:tc>
        <w:tc>
          <w:tcPr>
            <w:tcW w:w="1472" w:type="dxa"/>
            <w:vMerge/>
          </w:tcPr>
          <w:p w14:paraId="062D4A43" w14:textId="77777777" w:rsidR="00575B4D" w:rsidRPr="00DA4A2F" w:rsidRDefault="00575B4D" w:rsidP="003C3F35">
            <w:pPr>
              <w:ind w:left="-3130" w:firstLine="3130"/>
              <w:jc w:val="right"/>
              <w:rPr>
                <w:rFonts w:ascii="Arial" w:hAnsi="Arial" w:cs="Arial"/>
                <w:b/>
                <w:sz w:val="22"/>
                <w:szCs w:val="22"/>
              </w:rPr>
            </w:pPr>
          </w:p>
        </w:tc>
        <w:tc>
          <w:tcPr>
            <w:tcW w:w="1843" w:type="dxa"/>
            <w:vMerge/>
          </w:tcPr>
          <w:p w14:paraId="12869FBE" w14:textId="77777777" w:rsidR="00575B4D" w:rsidRPr="00DA4A2F" w:rsidRDefault="00575B4D" w:rsidP="003C3F35">
            <w:pPr>
              <w:jc w:val="right"/>
              <w:rPr>
                <w:rFonts w:ascii="Arial" w:hAnsi="Arial" w:cs="Arial"/>
                <w:sz w:val="22"/>
                <w:szCs w:val="22"/>
              </w:rPr>
            </w:pPr>
          </w:p>
        </w:tc>
      </w:tr>
      <w:tr w:rsidR="00575B4D" w:rsidRPr="00E61F1A" w14:paraId="71D9B924" w14:textId="77777777" w:rsidTr="003C3F35">
        <w:trPr>
          <w:gridAfter w:val="1"/>
          <w:wAfter w:w="27" w:type="dxa"/>
          <w:trHeight w:val="382"/>
        </w:trPr>
        <w:tc>
          <w:tcPr>
            <w:tcW w:w="540" w:type="dxa"/>
            <w:tcBorders>
              <w:top w:val="single" w:sz="4" w:space="0" w:color="auto"/>
              <w:left w:val="single" w:sz="4" w:space="0" w:color="auto"/>
              <w:bottom w:val="single" w:sz="4" w:space="0" w:color="auto"/>
              <w:right w:val="single" w:sz="4" w:space="0" w:color="auto"/>
            </w:tcBorders>
          </w:tcPr>
          <w:p w14:paraId="292DEB15" w14:textId="77777777" w:rsidR="00575B4D" w:rsidRDefault="00575B4D" w:rsidP="003C3F35">
            <w:pPr>
              <w:spacing w:line="240" w:lineRule="atLeast"/>
              <w:jc w:val="center"/>
              <w:rPr>
                <w:rFonts w:ascii="Arial" w:hAnsi="Arial" w:cs="Arial"/>
                <w:sz w:val="22"/>
                <w:szCs w:val="22"/>
              </w:rPr>
            </w:pPr>
          </w:p>
          <w:p w14:paraId="61A0527A"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36</w:t>
            </w:r>
          </w:p>
        </w:tc>
        <w:tc>
          <w:tcPr>
            <w:tcW w:w="7010" w:type="dxa"/>
            <w:gridSpan w:val="10"/>
            <w:tcBorders>
              <w:top w:val="single" w:sz="4" w:space="0" w:color="auto"/>
              <w:left w:val="single" w:sz="4" w:space="0" w:color="auto"/>
              <w:bottom w:val="single" w:sz="4" w:space="0" w:color="auto"/>
              <w:right w:val="single" w:sz="4" w:space="0" w:color="auto"/>
            </w:tcBorders>
          </w:tcPr>
          <w:p w14:paraId="5E8907F5" w14:textId="77777777" w:rsidR="00575B4D" w:rsidRDefault="00575B4D" w:rsidP="003C3F35">
            <w:pPr>
              <w:ind w:left="-3130" w:firstLine="3130"/>
              <w:jc w:val="right"/>
              <w:rPr>
                <w:rFonts w:ascii="Arial" w:hAnsi="Arial" w:cs="Arial"/>
                <w:b/>
                <w:sz w:val="22"/>
                <w:szCs w:val="22"/>
              </w:rPr>
            </w:pPr>
          </w:p>
          <w:p w14:paraId="4A032296" w14:textId="77777777" w:rsidR="00575B4D" w:rsidRPr="00DA4A2F" w:rsidRDefault="00575B4D" w:rsidP="003C3F35">
            <w:pPr>
              <w:ind w:left="-3130" w:firstLine="3130"/>
              <w:jc w:val="right"/>
              <w:rPr>
                <w:rFonts w:ascii="Arial" w:hAnsi="Arial" w:cs="Arial"/>
                <w:b/>
                <w:sz w:val="22"/>
                <w:szCs w:val="22"/>
              </w:rPr>
            </w:pPr>
            <w:r w:rsidRPr="00DA4A2F">
              <w:rPr>
                <w:rFonts w:ascii="Arial" w:hAnsi="Arial" w:cs="Arial"/>
                <w:b/>
                <w:sz w:val="22"/>
                <w:szCs w:val="22"/>
              </w:rPr>
              <w:t>RAZEM</w:t>
            </w:r>
            <w:r>
              <w:rPr>
                <w:rFonts w:ascii="Arial" w:hAnsi="Arial" w:cs="Arial"/>
                <w:b/>
                <w:sz w:val="22"/>
                <w:szCs w:val="22"/>
              </w:rPr>
              <w:t xml:space="preserve">  ELEMENT 3</w:t>
            </w:r>
            <w:r w:rsidRPr="00DA4A2F">
              <w:rPr>
                <w:rFonts w:ascii="Arial" w:hAnsi="Arial" w:cs="Arial"/>
                <w:b/>
                <w:sz w:val="22"/>
                <w:szCs w:val="22"/>
              </w:rPr>
              <w:t xml:space="preserve"> CZĘŚCI  3</w:t>
            </w:r>
          </w:p>
          <w:p w14:paraId="7552B380" w14:textId="77777777" w:rsidR="00575B4D" w:rsidRPr="00DA4A2F" w:rsidRDefault="00575B4D" w:rsidP="003C3F35">
            <w:pPr>
              <w:ind w:left="-3130" w:firstLine="3130"/>
              <w:jc w:val="right"/>
              <w:rPr>
                <w:rFonts w:ascii="Arial" w:hAnsi="Arial"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0BD1BA2" w14:textId="77777777" w:rsidR="00575B4D" w:rsidRPr="00DA4A2F" w:rsidRDefault="00575B4D" w:rsidP="003C3F35">
            <w:pPr>
              <w:jc w:val="right"/>
              <w:rPr>
                <w:rFonts w:ascii="Arial" w:hAnsi="Arial" w:cs="Arial"/>
                <w:sz w:val="22"/>
                <w:szCs w:val="22"/>
              </w:rPr>
            </w:pPr>
          </w:p>
        </w:tc>
      </w:tr>
      <w:tr w:rsidR="00575B4D" w:rsidRPr="00E61F1A" w14:paraId="7380BDD3" w14:textId="77777777" w:rsidTr="003C3F35">
        <w:trPr>
          <w:gridAfter w:val="1"/>
          <w:wAfter w:w="27" w:type="dxa"/>
          <w:trHeight w:val="382"/>
        </w:trPr>
        <w:tc>
          <w:tcPr>
            <w:tcW w:w="540" w:type="dxa"/>
            <w:tcBorders>
              <w:top w:val="single" w:sz="4" w:space="0" w:color="auto"/>
              <w:left w:val="single" w:sz="4" w:space="0" w:color="auto"/>
              <w:bottom w:val="single" w:sz="4" w:space="0" w:color="auto"/>
              <w:right w:val="single" w:sz="4" w:space="0" w:color="auto"/>
            </w:tcBorders>
          </w:tcPr>
          <w:p w14:paraId="48A0891F" w14:textId="77777777" w:rsidR="00575B4D" w:rsidRPr="00DA4A2F" w:rsidRDefault="00575B4D" w:rsidP="003C3F35">
            <w:pPr>
              <w:spacing w:line="240" w:lineRule="atLeast"/>
              <w:jc w:val="center"/>
              <w:rPr>
                <w:rFonts w:ascii="Arial" w:hAnsi="Arial" w:cs="Arial"/>
                <w:sz w:val="22"/>
                <w:szCs w:val="22"/>
              </w:rPr>
            </w:pPr>
          </w:p>
          <w:p w14:paraId="51B956FB" w14:textId="77777777" w:rsidR="00575B4D" w:rsidRPr="00DA4A2F" w:rsidRDefault="00575B4D" w:rsidP="003C3F35">
            <w:pPr>
              <w:spacing w:line="240" w:lineRule="atLeast"/>
              <w:jc w:val="center"/>
              <w:rPr>
                <w:rFonts w:ascii="Arial" w:hAnsi="Arial" w:cs="Arial"/>
                <w:sz w:val="22"/>
                <w:szCs w:val="22"/>
              </w:rPr>
            </w:pPr>
          </w:p>
          <w:p w14:paraId="4E4ACA87"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37</w:t>
            </w:r>
          </w:p>
        </w:tc>
        <w:tc>
          <w:tcPr>
            <w:tcW w:w="7010" w:type="dxa"/>
            <w:gridSpan w:val="10"/>
            <w:tcBorders>
              <w:top w:val="single" w:sz="4" w:space="0" w:color="auto"/>
              <w:left w:val="single" w:sz="4" w:space="0" w:color="auto"/>
              <w:bottom w:val="single" w:sz="4" w:space="0" w:color="auto"/>
              <w:right w:val="single" w:sz="4" w:space="0" w:color="auto"/>
            </w:tcBorders>
          </w:tcPr>
          <w:p w14:paraId="264873BD" w14:textId="77777777" w:rsidR="00575B4D" w:rsidRPr="00DA4A2F" w:rsidRDefault="00575B4D" w:rsidP="003C3F35">
            <w:pPr>
              <w:rPr>
                <w:rFonts w:ascii="Arial" w:hAnsi="Arial" w:cs="Arial"/>
                <w:b/>
                <w:sz w:val="22"/>
                <w:szCs w:val="22"/>
              </w:rPr>
            </w:pPr>
          </w:p>
          <w:p w14:paraId="448CD335" w14:textId="77777777" w:rsidR="00575B4D" w:rsidRPr="00DA4A2F" w:rsidRDefault="00575B4D" w:rsidP="003C3F35">
            <w:pPr>
              <w:ind w:left="-3130" w:firstLine="3130"/>
              <w:jc w:val="right"/>
              <w:rPr>
                <w:rFonts w:ascii="Arial" w:hAnsi="Arial" w:cs="Arial"/>
                <w:b/>
                <w:sz w:val="22"/>
                <w:szCs w:val="22"/>
              </w:rPr>
            </w:pPr>
            <w:r>
              <w:rPr>
                <w:rFonts w:ascii="Arial" w:hAnsi="Arial" w:cs="Arial"/>
                <w:b/>
                <w:sz w:val="22"/>
                <w:szCs w:val="22"/>
              </w:rPr>
              <w:t>RAZEM WYNAGRODZENIE ZA CZĘŚĆ 3</w:t>
            </w:r>
            <w:r w:rsidRPr="00DA4A2F">
              <w:rPr>
                <w:rFonts w:ascii="Arial" w:hAnsi="Arial" w:cs="Arial"/>
                <w:b/>
                <w:sz w:val="22"/>
                <w:szCs w:val="22"/>
              </w:rPr>
              <w:t xml:space="preserve"> </w:t>
            </w:r>
          </w:p>
          <w:p w14:paraId="698F5EE9" w14:textId="77777777" w:rsidR="00575B4D" w:rsidRPr="00DA4A2F" w:rsidRDefault="00575B4D" w:rsidP="003C3F35">
            <w:pPr>
              <w:ind w:left="-3130" w:firstLine="3130"/>
              <w:jc w:val="right"/>
              <w:rPr>
                <w:rFonts w:ascii="Arial" w:hAnsi="Arial" w:cs="Arial"/>
                <w:b/>
                <w:sz w:val="22"/>
                <w:szCs w:val="22"/>
              </w:rPr>
            </w:pPr>
            <w:r w:rsidRPr="00DA4A2F">
              <w:rPr>
                <w:rFonts w:ascii="Arial" w:hAnsi="Arial" w:cs="Arial"/>
                <w:b/>
                <w:sz w:val="22"/>
                <w:szCs w:val="22"/>
              </w:rPr>
              <w:t>PRZEDMIOTU ZAMÓWIENIA</w:t>
            </w:r>
          </w:p>
          <w:p w14:paraId="3C38F580" w14:textId="77777777" w:rsidR="00575B4D" w:rsidRPr="00DA4A2F" w:rsidRDefault="00575B4D" w:rsidP="003C3F35">
            <w:pPr>
              <w:ind w:left="-3130" w:firstLine="3130"/>
              <w:jc w:val="right"/>
              <w:rPr>
                <w:rFonts w:ascii="Arial" w:hAnsi="Arial" w:cs="Arial"/>
                <w:b/>
                <w:sz w:val="22"/>
                <w:szCs w:val="22"/>
              </w:rPr>
            </w:pPr>
            <w:r w:rsidRPr="00DA4A2F">
              <w:rPr>
                <w:rFonts w:ascii="Arial" w:hAnsi="Arial" w:cs="Arial"/>
                <w:b/>
                <w:sz w:val="22"/>
                <w:szCs w:val="22"/>
              </w:rPr>
              <w:t xml:space="preserve"> (SUMA ZA ELEMENT</w:t>
            </w:r>
            <w:r>
              <w:rPr>
                <w:rFonts w:ascii="Arial" w:hAnsi="Arial" w:cs="Arial"/>
                <w:b/>
                <w:sz w:val="22"/>
                <w:szCs w:val="22"/>
              </w:rPr>
              <w:t>U</w:t>
            </w:r>
            <w:r w:rsidRPr="00DA4A2F">
              <w:rPr>
                <w:rFonts w:ascii="Arial" w:hAnsi="Arial" w:cs="Arial"/>
                <w:b/>
                <w:sz w:val="22"/>
                <w:szCs w:val="22"/>
              </w:rPr>
              <w:t xml:space="preserve"> 1</w:t>
            </w:r>
            <w:r>
              <w:rPr>
                <w:rFonts w:ascii="Arial" w:hAnsi="Arial" w:cs="Arial"/>
                <w:b/>
                <w:sz w:val="22"/>
                <w:szCs w:val="22"/>
              </w:rPr>
              <w:t>, 2 i 3</w:t>
            </w:r>
            <w:r w:rsidRPr="00DA4A2F">
              <w:rPr>
                <w:rFonts w:ascii="Arial" w:hAnsi="Arial" w:cs="Arial"/>
                <w:b/>
                <w:sz w:val="22"/>
                <w:szCs w:val="22"/>
              </w:rPr>
              <w:t>)</w:t>
            </w:r>
          </w:p>
          <w:p w14:paraId="702EF5B5" w14:textId="77777777" w:rsidR="00575B4D" w:rsidRPr="00DA4A2F" w:rsidRDefault="00575B4D" w:rsidP="003C3F35">
            <w:pPr>
              <w:rPr>
                <w:rFonts w:ascii="Arial" w:hAnsi="Arial" w:cs="Arial"/>
                <w:b/>
                <w:sz w:val="22"/>
                <w:szCs w:val="22"/>
              </w:rPr>
            </w:pPr>
            <w:r w:rsidRPr="00DA4A2F">
              <w:rPr>
                <w:rFonts w:ascii="Arial" w:hAnsi="Arial" w:cs="Arial"/>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54950229" w14:textId="77777777" w:rsidR="00575B4D" w:rsidRPr="00DA4A2F" w:rsidRDefault="00575B4D" w:rsidP="003C3F35">
            <w:pPr>
              <w:jc w:val="right"/>
              <w:rPr>
                <w:rFonts w:ascii="Arial" w:hAnsi="Arial" w:cs="Arial"/>
                <w:sz w:val="22"/>
                <w:szCs w:val="22"/>
              </w:rPr>
            </w:pPr>
          </w:p>
        </w:tc>
      </w:tr>
    </w:tbl>
    <w:p w14:paraId="19C6F3F6" w14:textId="77777777" w:rsidR="00575B4D" w:rsidRDefault="00575B4D" w:rsidP="00575B4D">
      <w:pPr>
        <w:spacing w:before="120" w:after="120" w:line="360" w:lineRule="auto"/>
        <w:jc w:val="both"/>
        <w:rPr>
          <w:rFonts w:ascii="Arial" w:hAnsi="Arial" w:cs="Arial"/>
          <w:i/>
          <w:sz w:val="16"/>
          <w:szCs w:val="16"/>
        </w:rPr>
      </w:pPr>
    </w:p>
    <w:tbl>
      <w:tblPr>
        <w:tblW w:w="94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82"/>
        <w:gridCol w:w="1418"/>
        <w:gridCol w:w="26"/>
        <w:gridCol w:w="934"/>
        <w:gridCol w:w="32"/>
        <w:gridCol w:w="1559"/>
        <w:gridCol w:w="87"/>
        <w:gridCol w:w="1472"/>
        <w:gridCol w:w="1843"/>
        <w:gridCol w:w="27"/>
      </w:tblGrid>
      <w:tr w:rsidR="00575B4D" w:rsidRPr="00E61F1A" w14:paraId="1EAEF66B" w14:textId="77777777" w:rsidTr="003C3F35">
        <w:tc>
          <w:tcPr>
            <w:tcW w:w="9420" w:type="dxa"/>
            <w:gridSpan w:val="11"/>
          </w:tcPr>
          <w:p w14:paraId="0089ED20" w14:textId="77777777" w:rsidR="00575B4D" w:rsidRPr="00DA4A2F" w:rsidRDefault="00575B4D" w:rsidP="003C3F35">
            <w:pPr>
              <w:rPr>
                <w:rFonts w:ascii="Arial" w:hAnsi="Arial" w:cs="Arial"/>
                <w:b/>
                <w:sz w:val="22"/>
                <w:szCs w:val="22"/>
              </w:rPr>
            </w:pPr>
          </w:p>
          <w:p w14:paraId="58B2482F" w14:textId="77777777" w:rsidR="00575B4D" w:rsidRDefault="00575B4D" w:rsidP="003C3F35">
            <w:pPr>
              <w:spacing w:line="240" w:lineRule="atLeast"/>
              <w:jc w:val="center"/>
              <w:rPr>
                <w:rFonts w:ascii="Arial" w:hAnsi="Arial" w:cs="Arial"/>
                <w:b/>
                <w:sz w:val="32"/>
                <w:szCs w:val="32"/>
              </w:rPr>
            </w:pPr>
            <w:r w:rsidRPr="00DA4A2F">
              <w:rPr>
                <w:rFonts w:ascii="Arial" w:hAnsi="Arial" w:cs="Arial"/>
                <w:b/>
                <w:sz w:val="32"/>
                <w:szCs w:val="32"/>
              </w:rPr>
              <w:t xml:space="preserve">Część </w:t>
            </w:r>
            <w:r>
              <w:rPr>
                <w:rFonts w:ascii="Arial" w:hAnsi="Arial" w:cs="Arial"/>
                <w:b/>
                <w:sz w:val="32"/>
                <w:szCs w:val="32"/>
              </w:rPr>
              <w:t>4</w:t>
            </w:r>
            <w:r w:rsidRPr="00DA4A2F">
              <w:rPr>
                <w:rFonts w:ascii="Arial" w:hAnsi="Arial" w:cs="Arial"/>
                <w:b/>
                <w:sz w:val="32"/>
                <w:szCs w:val="32"/>
              </w:rPr>
              <w:t xml:space="preserve">     Przedmiotu Zamówienia - </w:t>
            </w:r>
            <w:r w:rsidRPr="00841709">
              <w:rPr>
                <w:rFonts w:ascii="Arial" w:hAnsi="Arial" w:cs="Arial"/>
                <w:b/>
                <w:sz w:val="32"/>
                <w:szCs w:val="32"/>
              </w:rPr>
              <w:t>założenie wiązań w koronach drzew w Parku im. Jedności Narodowej, w Parku im. gen. Jana Henryka Dąbrowskiego oraz w Parku 18 Marca</w:t>
            </w:r>
          </w:p>
          <w:p w14:paraId="465AA669" w14:textId="77777777" w:rsidR="00575B4D" w:rsidRPr="00FB0991" w:rsidRDefault="00575B4D" w:rsidP="003C3F35">
            <w:pPr>
              <w:spacing w:line="240" w:lineRule="atLeast"/>
              <w:jc w:val="center"/>
              <w:rPr>
                <w:rFonts w:ascii="Arial" w:hAnsi="Arial" w:cs="Arial"/>
                <w:b/>
                <w:sz w:val="32"/>
                <w:szCs w:val="32"/>
              </w:rPr>
            </w:pPr>
          </w:p>
        </w:tc>
      </w:tr>
      <w:tr w:rsidR="00575B4D" w:rsidRPr="00E61F1A" w14:paraId="1320364E" w14:textId="77777777" w:rsidTr="003C3F35">
        <w:trPr>
          <w:gridAfter w:val="1"/>
          <w:wAfter w:w="27" w:type="dxa"/>
        </w:trPr>
        <w:tc>
          <w:tcPr>
            <w:tcW w:w="540" w:type="dxa"/>
          </w:tcPr>
          <w:p w14:paraId="393037DF" w14:textId="77777777" w:rsidR="00575B4D" w:rsidRPr="00DA4A2F" w:rsidRDefault="00575B4D" w:rsidP="003C3F35">
            <w:pPr>
              <w:spacing w:line="240" w:lineRule="atLeast"/>
              <w:jc w:val="center"/>
              <w:rPr>
                <w:rFonts w:ascii="Arial" w:hAnsi="Arial" w:cs="Arial"/>
                <w:sz w:val="22"/>
                <w:szCs w:val="22"/>
              </w:rPr>
            </w:pPr>
          </w:p>
          <w:p w14:paraId="09DC270E"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shd w:val="clear" w:color="auto" w:fill="auto"/>
          </w:tcPr>
          <w:p w14:paraId="5DD2EAAC" w14:textId="77777777" w:rsidR="00575B4D" w:rsidRPr="00DA4A2F" w:rsidRDefault="00575B4D" w:rsidP="003C3F35">
            <w:pPr>
              <w:rPr>
                <w:rFonts w:ascii="Arial" w:hAnsi="Arial" w:cs="Arial"/>
                <w:sz w:val="22"/>
                <w:szCs w:val="22"/>
              </w:rPr>
            </w:pPr>
          </w:p>
          <w:p w14:paraId="7F81B73A" w14:textId="77777777" w:rsidR="00575B4D" w:rsidRPr="00DA4A2F" w:rsidRDefault="00575B4D" w:rsidP="003C3F35">
            <w:pPr>
              <w:spacing w:line="240" w:lineRule="atLeast"/>
              <w:jc w:val="center"/>
              <w:rPr>
                <w:rFonts w:ascii="Arial" w:hAnsi="Arial" w:cs="Arial"/>
                <w:b/>
                <w:sz w:val="22"/>
                <w:szCs w:val="22"/>
              </w:rPr>
            </w:pPr>
            <w:r w:rsidRPr="00D70544">
              <w:rPr>
                <w:rFonts w:ascii="Arial" w:hAnsi="Arial" w:cs="Arial"/>
                <w:b/>
                <w:sz w:val="22"/>
                <w:szCs w:val="22"/>
              </w:rPr>
              <w:t>Element 1</w:t>
            </w:r>
            <w:r>
              <w:rPr>
                <w:rFonts w:ascii="Arial" w:hAnsi="Arial" w:cs="Arial"/>
                <w:sz w:val="22"/>
                <w:szCs w:val="22"/>
              </w:rPr>
              <w:t xml:space="preserve"> - w</w:t>
            </w:r>
            <w:r w:rsidRPr="003F4D0B">
              <w:rPr>
                <w:rFonts w:ascii="Arial" w:hAnsi="Arial" w:cs="Arial"/>
                <w:sz w:val="22"/>
                <w:szCs w:val="22"/>
              </w:rPr>
              <w:t xml:space="preserve">ykonanie </w:t>
            </w:r>
            <w:r w:rsidRPr="002478C1">
              <w:rPr>
                <w:rFonts w:ascii="Arial" w:hAnsi="Arial" w:cs="Arial"/>
                <w:sz w:val="22"/>
                <w:szCs w:val="22"/>
              </w:rPr>
              <w:t xml:space="preserve">cięć </w:t>
            </w:r>
            <w:r>
              <w:rPr>
                <w:rFonts w:ascii="Arial" w:hAnsi="Arial" w:cs="Arial"/>
                <w:sz w:val="22"/>
                <w:szCs w:val="22"/>
              </w:rPr>
              <w:t>w koronach</w:t>
            </w:r>
            <w:r w:rsidRPr="00194418">
              <w:rPr>
                <w:rFonts w:ascii="Arial" w:hAnsi="Arial" w:cs="Arial"/>
                <w:sz w:val="22"/>
                <w:szCs w:val="22"/>
              </w:rPr>
              <w:t xml:space="preserve"> drzew</w:t>
            </w:r>
          </w:p>
        </w:tc>
        <w:tc>
          <w:tcPr>
            <w:tcW w:w="1444" w:type="dxa"/>
            <w:gridSpan w:val="2"/>
            <w:shd w:val="clear" w:color="auto" w:fill="auto"/>
          </w:tcPr>
          <w:p w14:paraId="2E5F17BE" w14:textId="77777777" w:rsidR="00575B4D" w:rsidRPr="00DA4A2F" w:rsidRDefault="00575B4D" w:rsidP="003C3F35">
            <w:pPr>
              <w:jc w:val="center"/>
              <w:rPr>
                <w:rFonts w:ascii="Arial" w:hAnsi="Arial" w:cs="Arial"/>
                <w:b/>
                <w:sz w:val="22"/>
                <w:szCs w:val="22"/>
              </w:rPr>
            </w:pPr>
          </w:p>
          <w:p w14:paraId="111EAE9D"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p w14:paraId="611D87A9" w14:textId="77777777" w:rsidR="00575B4D" w:rsidRPr="00DA4A2F" w:rsidRDefault="00575B4D" w:rsidP="003C3F35">
            <w:pPr>
              <w:jc w:val="center"/>
              <w:rPr>
                <w:rFonts w:ascii="Arial" w:hAnsi="Arial" w:cs="Arial"/>
                <w:sz w:val="22"/>
                <w:szCs w:val="22"/>
              </w:rPr>
            </w:pPr>
          </w:p>
        </w:tc>
        <w:tc>
          <w:tcPr>
            <w:tcW w:w="934" w:type="dxa"/>
          </w:tcPr>
          <w:p w14:paraId="44EA5B4D" w14:textId="77777777" w:rsidR="00575B4D" w:rsidRPr="00DA4A2F" w:rsidRDefault="00575B4D" w:rsidP="003C3F35">
            <w:pPr>
              <w:spacing w:line="240" w:lineRule="atLeast"/>
              <w:jc w:val="center"/>
              <w:rPr>
                <w:rFonts w:ascii="Arial" w:hAnsi="Arial" w:cs="Arial"/>
                <w:sz w:val="22"/>
                <w:szCs w:val="22"/>
              </w:rPr>
            </w:pPr>
          </w:p>
          <w:p w14:paraId="6DBD6AF1" w14:textId="77777777" w:rsidR="00575B4D" w:rsidRPr="00DA4A2F" w:rsidRDefault="00575B4D" w:rsidP="003C3F35">
            <w:pPr>
              <w:spacing w:line="240" w:lineRule="atLeast"/>
              <w:jc w:val="center"/>
              <w:rPr>
                <w:rFonts w:ascii="Arial" w:hAnsi="Arial" w:cs="Arial"/>
                <w:sz w:val="22"/>
                <w:szCs w:val="22"/>
              </w:rPr>
            </w:pPr>
          </w:p>
          <w:p w14:paraId="16BC94D1"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VAT</w:t>
            </w:r>
          </w:p>
        </w:tc>
        <w:tc>
          <w:tcPr>
            <w:tcW w:w="1678" w:type="dxa"/>
            <w:gridSpan w:val="3"/>
          </w:tcPr>
          <w:p w14:paraId="5BA5D3BE" w14:textId="77777777" w:rsidR="00575B4D" w:rsidRPr="00DA4A2F" w:rsidRDefault="00575B4D" w:rsidP="003C3F35">
            <w:pPr>
              <w:spacing w:line="240" w:lineRule="atLeast"/>
              <w:jc w:val="center"/>
              <w:rPr>
                <w:rFonts w:ascii="Arial" w:hAnsi="Arial" w:cs="Arial"/>
                <w:b/>
                <w:sz w:val="22"/>
                <w:szCs w:val="22"/>
              </w:rPr>
            </w:pPr>
          </w:p>
          <w:p w14:paraId="03B8F43F"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wartość jednostkowa ryczałtowa brutto</w:t>
            </w:r>
          </w:p>
        </w:tc>
        <w:tc>
          <w:tcPr>
            <w:tcW w:w="1472" w:type="dxa"/>
          </w:tcPr>
          <w:p w14:paraId="697ECEA7" w14:textId="77777777" w:rsidR="00575B4D" w:rsidRPr="00DA4A2F" w:rsidRDefault="00575B4D" w:rsidP="003C3F35">
            <w:pPr>
              <w:jc w:val="center"/>
              <w:rPr>
                <w:rFonts w:ascii="Arial" w:hAnsi="Arial" w:cs="Arial"/>
                <w:b/>
                <w:sz w:val="22"/>
                <w:szCs w:val="22"/>
              </w:rPr>
            </w:pPr>
          </w:p>
          <w:p w14:paraId="40CADE98"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Szacunkowy zakres ilościowy</w:t>
            </w:r>
          </w:p>
        </w:tc>
        <w:tc>
          <w:tcPr>
            <w:tcW w:w="1843" w:type="dxa"/>
          </w:tcPr>
          <w:p w14:paraId="41CA45B6" w14:textId="77777777" w:rsidR="00575B4D" w:rsidRPr="00DA4A2F" w:rsidRDefault="00575B4D" w:rsidP="003C3F35">
            <w:pPr>
              <w:jc w:val="center"/>
              <w:rPr>
                <w:rFonts w:ascii="Arial" w:hAnsi="Arial" w:cs="Arial"/>
                <w:b/>
                <w:sz w:val="22"/>
                <w:szCs w:val="22"/>
              </w:rPr>
            </w:pPr>
          </w:p>
          <w:p w14:paraId="07E11E74"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cena brutto</w:t>
            </w:r>
          </w:p>
          <w:p w14:paraId="6259F89E"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za wykonanie elementu</w:t>
            </w:r>
          </w:p>
          <w:p w14:paraId="30A3B33F"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(5 x 6)</w:t>
            </w:r>
          </w:p>
        </w:tc>
      </w:tr>
      <w:tr w:rsidR="00575B4D" w:rsidRPr="00E61F1A" w14:paraId="552C9066" w14:textId="77777777" w:rsidTr="003C3F35">
        <w:trPr>
          <w:gridAfter w:val="1"/>
          <w:wAfter w:w="27" w:type="dxa"/>
        </w:trPr>
        <w:tc>
          <w:tcPr>
            <w:tcW w:w="540" w:type="dxa"/>
          </w:tcPr>
          <w:p w14:paraId="55D00D93"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shd w:val="clear" w:color="auto" w:fill="auto"/>
          </w:tcPr>
          <w:p w14:paraId="29A5A5EF"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2.</w:t>
            </w:r>
          </w:p>
        </w:tc>
        <w:tc>
          <w:tcPr>
            <w:tcW w:w="1444" w:type="dxa"/>
            <w:gridSpan w:val="2"/>
            <w:shd w:val="clear" w:color="auto" w:fill="auto"/>
          </w:tcPr>
          <w:p w14:paraId="52DB7A05"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3.</w:t>
            </w:r>
          </w:p>
        </w:tc>
        <w:tc>
          <w:tcPr>
            <w:tcW w:w="934" w:type="dxa"/>
          </w:tcPr>
          <w:p w14:paraId="48E4F47F"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4.</w:t>
            </w:r>
          </w:p>
        </w:tc>
        <w:tc>
          <w:tcPr>
            <w:tcW w:w="1678" w:type="dxa"/>
            <w:gridSpan w:val="3"/>
          </w:tcPr>
          <w:p w14:paraId="12848E72"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5.</w:t>
            </w:r>
          </w:p>
        </w:tc>
        <w:tc>
          <w:tcPr>
            <w:tcW w:w="1472" w:type="dxa"/>
          </w:tcPr>
          <w:p w14:paraId="02596AE2"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6.</w:t>
            </w:r>
          </w:p>
        </w:tc>
        <w:tc>
          <w:tcPr>
            <w:tcW w:w="1843" w:type="dxa"/>
          </w:tcPr>
          <w:p w14:paraId="3B660DCF"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7.</w:t>
            </w:r>
          </w:p>
        </w:tc>
      </w:tr>
      <w:tr w:rsidR="00575B4D" w:rsidRPr="00E61F1A" w14:paraId="5935DB37" w14:textId="77777777" w:rsidTr="003C3F35">
        <w:trPr>
          <w:gridAfter w:val="1"/>
          <w:wAfter w:w="27" w:type="dxa"/>
          <w:trHeight w:val="383"/>
        </w:trPr>
        <w:tc>
          <w:tcPr>
            <w:tcW w:w="540" w:type="dxa"/>
            <w:vMerge w:val="restart"/>
            <w:shd w:val="clear" w:color="auto" w:fill="auto"/>
          </w:tcPr>
          <w:p w14:paraId="29AC6D80" w14:textId="77777777" w:rsidR="00575B4D" w:rsidRPr="00DA4A2F" w:rsidRDefault="00575B4D" w:rsidP="003C3F35">
            <w:pPr>
              <w:spacing w:line="240" w:lineRule="atLeast"/>
              <w:jc w:val="center"/>
              <w:rPr>
                <w:rFonts w:ascii="Arial" w:hAnsi="Arial" w:cs="Arial"/>
                <w:sz w:val="22"/>
                <w:szCs w:val="22"/>
              </w:rPr>
            </w:pPr>
          </w:p>
          <w:p w14:paraId="56F1962C" w14:textId="77777777" w:rsidR="00575B4D" w:rsidRPr="00DA4A2F" w:rsidRDefault="00575B4D" w:rsidP="003C3F35">
            <w:pPr>
              <w:spacing w:line="240" w:lineRule="atLeast"/>
              <w:jc w:val="center"/>
              <w:rPr>
                <w:rFonts w:ascii="Arial" w:hAnsi="Arial" w:cs="Arial"/>
                <w:sz w:val="22"/>
                <w:szCs w:val="22"/>
              </w:rPr>
            </w:pPr>
          </w:p>
          <w:p w14:paraId="0D1B0B8D" w14:textId="77777777" w:rsidR="00575B4D" w:rsidRPr="00DA4A2F" w:rsidRDefault="00575B4D" w:rsidP="003C3F35">
            <w:pPr>
              <w:spacing w:line="240" w:lineRule="atLeast"/>
              <w:jc w:val="center"/>
              <w:rPr>
                <w:rFonts w:ascii="Arial" w:hAnsi="Arial" w:cs="Arial"/>
                <w:sz w:val="22"/>
                <w:szCs w:val="22"/>
              </w:rPr>
            </w:pPr>
          </w:p>
          <w:p w14:paraId="6196D379"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38</w:t>
            </w:r>
          </w:p>
        </w:tc>
        <w:tc>
          <w:tcPr>
            <w:tcW w:w="1482" w:type="dxa"/>
            <w:vMerge w:val="restart"/>
            <w:shd w:val="clear" w:color="auto" w:fill="auto"/>
          </w:tcPr>
          <w:p w14:paraId="723BAC16" w14:textId="77777777" w:rsidR="00575B4D" w:rsidRPr="00AB7899" w:rsidRDefault="00575B4D" w:rsidP="003C3F35">
            <w:pPr>
              <w:jc w:val="center"/>
              <w:rPr>
                <w:rFonts w:ascii="Arial" w:hAnsi="Arial" w:cs="Arial"/>
                <w:b/>
                <w:sz w:val="22"/>
                <w:szCs w:val="22"/>
              </w:rPr>
            </w:pPr>
          </w:p>
          <w:p w14:paraId="7645ADBE" w14:textId="77777777" w:rsidR="00575B4D" w:rsidRDefault="00575B4D" w:rsidP="003C3F35">
            <w:pPr>
              <w:jc w:val="center"/>
              <w:rPr>
                <w:rFonts w:ascii="Arial" w:hAnsi="Arial" w:cs="Arial"/>
                <w:b/>
                <w:sz w:val="22"/>
                <w:szCs w:val="22"/>
              </w:rPr>
            </w:pPr>
          </w:p>
          <w:p w14:paraId="6A2745A3" w14:textId="77777777" w:rsidR="00575B4D" w:rsidRPr="00DA4A2F" w:rsidRDefault="00575B4D" w:rsidP="003C3F35">
            <w:pPr>
              <w:jc w:val="center"/>
              <w:rPr>
                <w:rFonts w:ascii="Arial" w:hAnsi="Arial" w:cs="Arial"/>
                <w:b/>
                <w:sz w:val="22"/>
                <w:szCs w:val="22"/>
              </w:rPr>
            </w:pPr>
            <w:r w:rsidRPr="00AB7899">
              <w:rPr>
                <w:rFonts w:ascii="Arial" w:hAnsi="Arial" w:cs="Arial"/>
                <w:b/>
                <w:sz w:val="22"/>
                <w:szCs w:val="22"/>
              </w:rPr>
              <w:t>śr. 21-30 cm</w:t>
            </w:r>
          </w:p>
        </w:tc>
        <w:tc>
          <w:tcPr>
            <w:tcW w:w="1444" w:type="dxa"/>
            <w:gridSpan w:val="2"/>
            <w:vMerge w:val="restart"/>
            <w:shd w:val="clear" w:color="auto" w:fill="auto"/>
          </w:tcPr>
          <w:p w14:paraId="7FA7628A" w14:textId="77777777" w:rsidR="00575B4D" w:rsidRPr="00DA4A2F" w:rsidRDefault="00575B4D" w:rsidP="003C3F35">
            <w:pPr>
              <w:rPr>
                <w:rFonts w:ascii="Arial" w:hAnsi="Arial" w:cs="Arial"/>
                <w:sz w:val="22"/>
                <w:szCs w:val="22"/>
              </w:rPr>
            </w:pPr>
          </w:p>
        </w:tc>
        <w:tc>
          <w:tcPr>
            <w:tcW w:w="934" w:type="dxa"/>
          </w:tcPr>
          <w:p w14:paraId="537C50A7" w14:textId="77777777" w:rsidR="00575B4D" w:rsidRPr="00DA4A2F" w:rsidRDefault="00575B4D" w:rsidP="003C3F35">
            <w:pPr>
              <w:jc w:val="right"/>
              <w:rPr>
                <w:rFonts w:ascii="Arial" w:hAnsi="Arial" w:cs="Arial"/>
                <w:sz w:val="22"/>
                <w:szCs w:val="22"/>
              </w:rPr>
            </w:pPr>
          </w:p>
          <w:p w14:paraId="632EEEB5"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1A888001" w14:textId="77777777" w:rsidR="00575B4D" w:rsidRPr="00DA4A2F" w:rsidRDefault="00575B4D" w:rsidP="003C3F35">
            <w:pPr>
              <w:rPr>
                <w:rFonts w:ascii="Arial" w:hAnsi="Arial" w:cs="Arial"/>
                <w:b/>
                <w:sz w:val="22"/>
                <w:szCs w:val="22"/>
              </w:rPr>
            </w:pPr>
          </w:p>
        </w:tc>
        <w:tc>
          <w:tcPr>
            <w:tcW w:w="1472" w:type="dxa"/>
            <w:vMerge w:val="restart"/>
          </w:tcPr>
          <w:p w14:paraId="01A36F93" w14:textId="77777777" w:rsidR="00575B4D" w:rsidRPr="00DA4A2F" w:rsidRDefault="00575B4D" w:rsidP="003C3F35">
            <w:pPr>
              <w:jc w:val="right"/>
              <w:rPr>
                <w:rFonts w:ascii="Arial" w:hAnsi="Arial" w:cs="Arial"/>
                <w:color w:val="FF0000"/>
                <w:sz w:val="22"/>
                <w:szCs w:val="22"/>
              </w:rPr>
            </w:pPr>
          </w:p>
          <w:p w14:paraId="75FBF945" w14:textId="77777777" w:rsidR="00575B4D" w:rsidRPr="00DA4A2F" w:rsidRDefault="00575B4D" w:rsidP="003C3F35">
            <w:pPr>
              <w:jc w:val="center"/>
              <w:rPr>
                <w:rFonts w:ascii="Arial" w:hAnsi="Arial" w:cs="Arial"/>
                <w:b/>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5E96C5F9" w14:textId="77777777" w:rsidR="00575B4D" w:rsidRPr="00DA4A2F" w:rsidRDefault="00575B4D" w:rsidP="003C3F35">
            <w:pPr>
              <w:rPr>
                <w:rFonts w:ascii="Arial" w:hAnsi="Arial" w:cs="Arial"/>
                <w:b/>
                <w:sz w:val="22"/>
                <w:szCs w:val="22"/>
              </w:rPr>
            </w:pPr>
          </w:p>
        </w:tc>
      </w:tr>
      <w:tr w:rsidR="00575B4D" w:rsidRPr="00E61F1A" w14:paraId="15F5F39F" w14:textId="77777777" w:rsidTr="003C3F35">
        <w:trPr>
          <w:gridAfter w:val="1"/>
          <w:wAfter w:w="27" w:type="dxa"/>
          <w:trHeight w:val="503"/>
        </w:trPr>
        <w:tc>
          <w:tcPr>
            <w:tcW w:w="540" w:type="dxa"/>
            <w:vMerge/>
          </w:tcPr>
          <w:p w14:paraId="0227AD31"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472BECF8" w14:textId="77777777" w:rsidR="00575B4D" w:rsidRPr="00DA4A2F" w:rsidRDefault="00575B4D" w:rsidP="003C3F35">
            <w:pPr>
              <w:jc w:val="center"/>
              <w:rPr>
                <w:rFonts w:ascii="Arial" w:hAnsi="Arial" w:cs="Arial"/>
                <w:b/>
                <w:sz w:val="22"/>
                <w:szCs w:val="22"/>
              </w:rPr>
            </w:pPr>
          </w:p>
        </w:tc>
        <w:tc>
          <w:tcPr>
            <w:tcW w:w="1444" w:type="dxa"/>
            <w:gridSpan w:val="2"/>
            <w:vMerge/>
          </w:tcPr>
          <w:p w14:paraId="7B2EBA76" w14:textId="77777777" w:rsidR="00575B4D" w:rsidRPr="00DA4A2F" w:rsidRDefault="00575B4D" w:rsidP="003C3F35">
            <w:pPr>
              <w:jc w:val="center"/>
              <w:rPr>
                <w:rFonts w:ascii="Arial" w:hAnsi="Arial" w:cs="Arial"/>
                <w:sz w:val="22"/>
                <w:szCs w:val="22"/>
              </w:rPr>
            </w:pPr>
          </w:p>
        </w:tc>
        <w:tc>
          <w:tcPr>
            <w:tcW w:w="934" w:type="dxa"/>
          </w:tcPr>
          <w:p w14:paraId="4AB445F1" w14:textId="77777777" w:rsidR="00575B4D" w:rsidRPr="00DA4A2F" w:rsidRDefault="00575B4D" w:rsidP="003C3F35">
            <w:pPr>
              <w:rPr>
                <w:rFonts w:ascii="Arial" w:hAnsi="Arial" w:cs="Arial"/>
                <w:sz w:val="22"/>
                <w:szCs w:val="22"/>
              </w:rPr>
            </w:pPr>
          </w:p>
          <w:p w14:paraId="00EBF8CF"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77B4D0E6" w14:textId="77777777" w:rsidR="00575B4D" w:rsidRPr="00DA4A2F" w:rsidRDefault="00575B4D" w:rsidP="003C3F35">
            <w:pPr>
              <w:jc w:val="right"/>
              <w:rPr>
                <w:rFonts w:ascii="Arial" w:hAnsi="Arial" w:cs="Arial"/>
                <w:color w:val="FF0000"/>
                <w:sz w:val="22"/>
                <w:szCs w:val="22"/>
              </w:rPr>
            </w:pPr>
          </w:p>
        </w:tc>
        <w:tc>
          <w:tcPr>
            <w:tcW w:w="1472" w:type="dxa"/>
            <w:vMerge/>
          </w:tcPr>
          <w:p w14:paraId="6EBEEE21" w14:textId="77777777" w:rsidR="00575B4D" w:rsidRPr="00DA4A2F" w:rsidRDefault="00575B4D" w:rsidP="003C3F35">
            <w:pPr>
              <w:jc w:val="right"/>
              <w:rPr>
                <w:rFonts w:ascii="Arial" w:hAnsi="Arial" w:cs="Arial"/>
                <w:color w:val="FF0000"/>
                <w:sz w:val="22"/>
                <w:szCs w:val="22"/>
              </w:rPr>
            </w:pPr>
          </w:p>
        </w:tc>
        <w:tc>
          <w:tcPr>
            <w:tcW w:w="1843" w:type="dxa"/>
            <w:vMerge/>
          </w:tcPr>
          <w:p w14:paraId="2DC266FE" w14:textId="77777777" w:rsidR="00575B4D" w:rsidRPr="00DA4A2F" w:rsidRDefault="00575B4D" w:rsidP="003C3F35">
            <w:pPr>
              <w:jc w:val="right"/>
              <w:rPr>
                <w:rFonts w:ascii="Arial" w:hAnsi="Arial" w:cs="Arial"/>
                <w:sz w:val="22"/>
                <w:szCs w:val="22"/>
              </w:rPr>
            </w:pPr>
          </w:p>
        </w:tc>
      </w:tr>
      <w:tr w:rsidR="00575B4D" w:rsidRPr="00E61F1A" w14:paraId="497C57AE" w14:textId="77777777" w:rsidTr="003C3F35">
        <w:trPr>
          <w:gridAfter w:val="1"/>
          <w:wAfter w:w="27" w:type="dxa"/>
          <w:trHeight w:val="382"/>
        </w:trPr>
        <w:tc>
          <w:tcPr>
            <w:tcW w:w="540" w:type="dxa"/>
            <w:vMerge w:val="restart"/>
            <w:shd w:val="clear" w:color="auto" w:fill="auto"/>
          </w:tcPr>
          <w:p w14:paraId="178FC9F8" w14:textId="77777777" w:rsidR="00575B4D" w:rsidRPr="00DA4A2F" w:rsidRDefault="00575B4D" w:rsidP="003C3F35">
            <w:pPr>
              <w:spacing w:line="240" w:lineRule="atLeast"/>
              <w:jc w:val="center"/>
              <w:rPr>
                <w:rFonts w:ascii="Arial" w:hAnsi="Arial" w:cs="Arial"/>
                <w:sz w:val="22"/>
                <w:szCs w:val="22"/>
              </w:rPr>
            </w:pPr>
          </w:p>
          <w:p w14:paraId="0243F335" w14:textId="77777777" w:rsidR="00575B4D" w:rsidRPr="00DA4A2F" w:rsidRDefault="00575B4D" w:rsidP="003C3F35">
            <w:pPr>
              <w:spacing w:line="240" w:lineRule="atLeast"/>
              <w:jc w:val="center"/>
              <w:rPr>
                <w:rFonts w:ascii="Arial" w:hAnsi="Arial" w:cs="Arial"/>
                <w:sz w:val="22"/>
                <w:szCs w:val="22"/>
              </w:rPr>
            </w:pPr>
          </w:p>
          <w:p w14:paraId="03D5F001" w14:textId="77777777" w:rsidR="00575B4D" w:rsidRPr="00DA4A2F" w:rsidRDefault="00575B4D" w:rsidP="003C3F35">
            <w:pPr>
              <w:spacing w:line="240" w:lineRule="atLeast"/>
              <w:jc w:val="center"/>
              <w:rPr>
                <w:rFonts w:ascii="Arial" w:hAnsi="Arial" w:cs="Arial"/>
                <w:sz w:val="22"/>
                <w:szCs w:val="22"/>
              </w:rPr>
            </w:pPr>
          </w:p>
          <w:p w14:paraId="41650F3D"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39</w:t>
            </w:r>
          </w:p>
        </w:tc>
        <w:tc>
          <w:tcPr>
            <w:tcW w:w="1482" w:type="dxa"/>
            <w:vMerge w:val="restart"/>
            <w:shd w:val="clear" w:color="auto" w:fill="auto"/>
          </w:tcPr>
          <w:p w14:paraId="5D065C75" w14:textId="77777777" w:rsidR="00575B4D" w:rsidRPr="00AB7899" w:rsidRDefault="00575B4D" w:rsidP="003C3F35">
            <w:pPr>
              <w:jc w:val="center"/>
              <w:rPr>
                <w:rFonts w:ascii="Arial" w:hAnsi="Arial" w:cs="Arial"/>
                <w:b/>
                <w:sz w:val="22"/>
                <w:szCs w:val="22"/>
              </w:rPr>
            </w:pPr>
          </w:p>
          <w:p w14:paraId="5815E618" w14:textId="77777777" w:rsidR="00575B4D" w:rsidRPr="00DA4A2F" w:rsidRDefault="00575B4D" w:rsidP="003C3F35">
            <w:pPr>
              <w:jc w:val="center"/>
              <w:rPr>
                <w:rFonts w:ascii="Arial" w:hAnsi="Arial" w:cs="Arial"/>
                <w:b/>
                <w:sz w:val="22"/>
                <w:szCs w:val="22"/>
              </w:rPr>
            </w:pPr>
            <w:r w:rsidRPr="00AB7899">
              <w:rPr>
                <w:rFonts w:ascii="Arial" w:hAnsi="Arial" w:cs="Arial"/>
                <w:b/>
                <w:sz w:val="22"/>
                <w:szCs w:val="22"/>
              </w:rPr>
              <w:t>śr. 31-40 cm</w:t>
            </w:r>
          </w:p>
        </w:tc>
        <w:tc>
          <w:tcPr>
            <w:tcW w:w="1444" w:type="dxa"/>
            <w:gridSpan w:val="2"/>
            <w:vMerge w:val="restart"/>
          </w:tcPr>
          <w:p w14:paraId="5B290EA5" w14:textId="77777777" w:rsidR="00575B4D" w:rsidRPr="00DA4A2F" w:rsidRDefault="00575B4D" w:rsidP="003C3F35">
            <w:pPr>
              <w:jc w:val="center"/>
              <w:rPr>
                <w:rFonts w:ascii="Arial" w:hAnsi="Arial" w:cs="Arial"/>
                <w:sz w:val="22"/>
                <w:szCs w:val="22"/>
              </w:rPr>
            </w:pPr>
          </w:p>
        </w:tc>
        <w:tc>
          <w:tcPr>
            <w:tcW w:w="934" w:type="dxa"/>
          </w:tcPr>
          <w:p w14:paraId="5123A74F" w14:textId="77777777" w:rsidR="00575B4D" w:rsidRPr="00DA4A2F" w:rsidRDefault="00575B4D" w:rsidP="003C3F35">
            <w:pPr>
              <w:jc w:val="right"/>
              <w:rPr>
                <w:rFonts w:ascii="Arial" w:hAnsi="Arial" w:cs="Arial"/>
                <w:sz w:val="22"/>
                <w:szCs w:val="22"/>
              </w:rPr>
            </w:pPr>
          </w:p>
          <w:p w14:paraId="5FD65398"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3C51DC84"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2B8575D1" w14:textId="77777777" w:rsidR="00575B4D" w:rsidRPr="00DA4A2F" w:rsidRDefault="00575B4D" w:rsidP="003C3F35">
            <w:pPr>
              <w:jc w:val="center"/>
              <w:rPr>
                <w:rFonts w:ascii="Arial" w:hAnsi="Arial" w:cs="Arial"/>
                <w:color w:val="FF0000"/>
                <w:sz w:val="22"/>
                <w:szCs w:val="22"/>
              </w:rPr>
            </w:pPr>
          </w:p>
          <w:p w14:paraId="3A059FCE"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6</w:t>
            </w:r>
            <w:r w:rsidRPr="00DA4A2F">
              <w:rPr>
                <w:rFonts w:ascii="Arial" w:hAnsi="Arial" w:cs="Arial"/>
                <w:b/>
                <w:sz w:val="22"/>
                <w:szCs w:val="22"/>
              </w:rPr>
              <w:t xml:space="preserve"> szt.</w:t>
            </w:r>
          </w:p>
        </w:tc>
        <w:tc>
          <w:tcPr>
            <w:tcW w:w="1843" w:type="dxa"/>
            <w:vMerge w:val="restart"/>
          </w:tcPr>
          <w:p w14:paraId="04D06341" w14:textId="77777777" w:rsidR="00575B4D" w:rsidRPr="00DA4A2F" w:rsidRDefault="00575B4D" w:rsidP="003C3F35">
            <w:pPr>
              <w:jc w:val="right"/>
              <w:rPr>
                <w:rFonts w:ascii="Arial" w:hAnsi="Arial" w:cs="Arial"/>
                <w:sz w:val="22"/>
                <w:szCs w:val="22"/>
              </w:rPr>
            </w:pPr>
          </w:p>
        </w:tc>
      </w:tr>
      <w:tr w:rsidR="00575B4D" w:rsidRPr="00E61F1A" w14:paraId="69DFE3CA" w14:textId="77777777" w:rsidTr="003C3F35">
        <w:trPr>
          <w:gridAfter w:val="1"/>
          <w:wAfter w:w="27" w:type="dxa"/>
          <w:trHeight w:val="382"/>
        </w:trPr>
        <w:tc>
          <w:tcPr>
            <w:tcW w:w="540" w:type="dxa"/>
            <w:vMerge/>
          </w:tcPr>
          <w:p w14:paraId="423C885A"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2747ABE1" w14:textId="77777777" w:rsidR="00575B4D" w:rsidRPr="00DA4A2F" w:rsidRDefault="00575B4D" w:rsidP="003C3F35">
            <w:pPr>
              <w:rPr>
                <w:rFonts w:ascii="Arial" w:hAnsi="Arial" w:cs="Arial"/>
                <w:b/>
                <w:sz w:val="22"/>
                <w:szCs w:val="22"/>
              </w:rPr>
            </w:pPr>
          </w:p>
        </w:tc>
        <w:tc>
          <w:tcPr>
            <w:tcW w:w="1444" w:type="dxa"/>
            <w:gridSpan w:val="2"/>
            <w:vMerge/>
          </w:tcPr>
          <w:p w14:paraId="03999FA6" w14:textId="77777777" w:rsidR="00575B4D" w:rsidRPr="00DA4A2F" w:rsidRDefault="00575B4D" w:rsidP="003C3F35">
            <w:pPr>
              <w:rPr>
                <w:rFonts w:ascii="Arial" w:hAnsi="Arial" w:cs="Arial"/>
                <w:sz w:val="22"/>
                <w:szCs w:val="22"/>
              </w:rPr>
            </w:pPr>
          </w:p>
        </w:tc>
        <w:tc>
          <w:tcPr>
            <w:tcW w:w="934" w:type="dxa"/>
          </w:tcPr>
          <w:p w14:paraId="378E4CAA" w14:textId="77777777" w:rsidR="00575B4D" w:rsidRPr="00DA4A2F" w:rsidRDefault="00575B4D" w:rsidP="003C3F35">
            <w:pPr>
              <w:rPr>
                <w:rFonts w:ascii="Arial" w:hAnsi="Arial" w:cs="Arial"/>
                <w:sz w:val="22"/>
                <w:szCs w:val="22"/>
              </w:rPr>
            </w:pPr>
          </w:p>
          <w:p w14:paraId="691FF9C9"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0ABE80AB" w14:textId="77777777" w:rsidR="00575B4D" w:rsidRPr="00DA4A2F" w:rsidRDefault="00575B4D" w:rsidP="003C3F35">
            <w:pPr>
              <w:jc w:val="right"/>
              <w:rPr>
                <w:rFonts w:ascii="Arial" w:hAnsi="Arial" w:cs="Arial"/>
                <w:color w:val="FF0000"/>
                <w:sz w:val="22"/>
                <w:szCs w:val="22"/>
              </w:rPr>
            </w:pPr>
          </w:p>
        </w:tc>
        <w:tc>
          <w:tcPr>
            <w:tcW w:w="1472" w:type="dxa"/>
            <w:vMerge/>
          </w:tcPr>
          <w:p w14:paraId="495AE222" w14:textId="77777777" w:rsidR="00575B4D" w:rsidRPr="00DA4A2F" w:rsidRDefault="00575B4D" w:rsidP="003C3F35">
            <w:pPr>
              <w:jc w:val="center"/>
              <w:rPr>
                <w:rFonts w:ascii="Arial" w:hAnsi="Arial" w:cs="Arial"/>
                <w:color w:val="FF0000"/>
                <w:sz w:val="22"/>
                <w:szCs w:val="22"/>
              </w:rPr>
            </w:pPr>
          </w:p>
        </w:tc>
        <w:tc>
          <w:tcPr>
            <w:tcW w:w="1843" w:type="dxa"/>
            <w:vMerge/>
          </w:tcPr>
          <w:p w14:paraId="3EA20D2A" w14:textId="77777777" w:rsidR="00575B4D" w:rsidRPr="00DA4A2F" w:rsidRDefault="00575B4D" w:rsidP="003C3F35">
            <w:pPr>
              <w:jc w:val="right"/>
              <w:rPr>
                <w:rFonts w:ascii="Arial" w:hAnsi="Arial" w:cs="Arial"/>
                <w:sz w:val="22"/>
                <w:szCs w:val="22"/>
              </w:rPr>
            </w:pPr>
          </w:p>
        </w:tc>
      </w:tr>
      <w:tr w:rsidR="00575B4D" w:rsidRPr="00E61F1A" w14:paraId="2EF6E143" w14:textId="77777777" w:rsidTr="003C3F35">
        <w:trPr>
          <w:gridAfter w:val="1"/>
          <w:wAfter w:w="27" w:type="dxa"/>
          <w:trHeight w:val="382"/>
        </w:trPr>
        <w:tc>
          <w:tcPr>
            <w:tcW w:w="540" w:type="dxa"/>
            <w:vMerge w:val="restart"/>
            <w:shd w:val="clear" w:color="auto" w:fill="auto"/>
          </w:tcPr>
          <w:p w14:paraId="4D32ACED" w14:textId="77777777" w:rsidR="00575B4D" w:rsidRPr="00DA4A2F" w:rsidRDefault="00575B4D" w:rsidP="003C3F35">
            <w:pPr>
              <w:spacing w:line="240" w:lineRule="atLeast"/>
              <w:jc w:val="center"/>
              <w:rPr>
                <w:rFonts w:ascii="Arial" w:hAnsi="Arial" w:cs="Arial"/>
                <w:sz w:val="22"/>
                <w:szCs w:val="22"/>
              </w:rPr>
            </w:pPr>
          </w:p>
          <w:p w14:paraId="2C20D332" w14:textId="77777777" w:rsidR="00575B4D" w:rsidRPr="00DA4A2F" w:rsidRDefault="00575B4D" w:rsidP="003C3F35">
            <w:pPr>
              <w:spacing w:line="240" w:lineRule="atLeast"/>
              <w:jc w:val="center"/>
              <w:rPr>
                <w:rFonts w:ascii="Arial" w:hAnsi="Arial" w:cs="Arial"/>
                <w:sz w:val="22"/>
                <w:szCs w:val="22"/>
              </w:rPr>
            </w:pPr>
          </w:p>
          <w:p w14:paraId="0252E981" w14:textId="77777777" w:rsidR="00575B4D" w:rsidRPr="00DA4A2F" w:rsidRDefault="00575B4D" w:rsidP="003C3F35">
            <w:pPr>
              <w:spacing w:line="240" w:lineRule="atLeast"/>
              <w:jc w:val="center"/>
              <w:rPr>
                <w:rFonts w:ascii="Arial" w:hAnsi="Arial" w:cs="Arial"/>
                <w:sz w:val="22"/>
                <w:szCs w:val="22"/>
              </w:rPr>
            </w:pPr>
          </w:p>
          <w:p w14:paraId="41D4A027"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40</w:t>
            </w:r>
          </w:p>
        </w:tc>
        <w:tc>
          <w:tcPr>
            <w:tcW w:w="1482" w:type="dxa"/>
            <w:vMerge w:val="restart"/>
            <w:shd w:val="clear" w:color="auto" w:fill="auto"/>
          </w:tcPr>
          <w:p w14:paraId="1510CB0B" w14:textId="77777777" w:rsidR="00575B4D" w:rsidRPr="00AB7899" w:rsidRDefault="00575B4D" w:rsidP="003C3F35">
            <w:pPr>
              <w:jc w:val="center"/>
              <w:rPr>
                <w:rFonts w:ascii="Arial" w:hAnsi="Arial" w:cs="Arial"/>
                <w:b/>
                <w:sz w:val="22"/>
                <w:szCs w:val="22"/>
              </w:rPr>
            </w:pPr>
          </w:p>
          <w:p w14:paraId="404A2B6E" w14:textId="77777777" w:rsidR="00575B4D" w:rsidRPr="00DA4A2F" w:rsidRDefault="00575B4D" w:rsidP="003C3F35">
            <w:pPr>
              <w:jc w:val="center"/>
              <w:rPr>
                <w:rFonts w:ascii="Arial" w:hAnsi="Arial" w:cs="Arial"/>
                <w:b/>
                <w:sz w:val="22"/>
                <w:szCs w:val="22"/>
              </w:rPr>
            </w:pPr>
            <w:r w:rsidRPr="00AB7899">
              <w:rPr>
                <w:rFonts w:ascii="Arial" w:hAnsi="Arial" w:cs="Arial"/>
                <w:b/>
                <w:sz w:val="22"/>
                <w:szCs w:val="22"/>
              </w:rPr>
              <w:t>śr. 41-50 cm</w:t>
            </w:r>
          </w:p>
        </w:tc>
        <w:tc>
          <w:tcPr>
            <w:tcW w:w="1444" w:type="dxa"/>
            <w:gridSpan w:val="2"/>
            <w:vMerge w:val="restart"/>
          </w:tcPr>
          <w:p w14:paraId="7870EAE8" w14:textId="77777777" w:rsidR="00575B4D" w:rsidRPr="00DA4A2F" w:rsidRDefault="00575B4D" w:rsidP="003C3F35">
            <w:pPr>
              <w:jc w:val="center"/>
              <w:rPr>
                <w:rFonts w:ascii="Arial" w:hAnsi="Arial" w:cs="Arial"/>
                <w:sz w:val="22"/>
                <w:szCs w:val="22"/>
              </w:rPr>
            </w:pPr>
          </w:p>
        </w:tc>
        <w:tc>
          <w:tcPr>
            <w:tcW w:w="934" w:type="dxa"/>
          </w:tcPr>
          <w:p w14:paraId="1EF0BF38" w14:textId="77777777" w:rsidR="00575B4D" w:rsidRPr="00DA4A2F" w:rsidRDefault="00575B4D" w:rsidP="003C3F35">
            <w:pPr>
              <w:jc w:val="right"/>
              <w:rPr>
                <w:rFonts w:ascii="Arial" w:hAnsi="Arial" w:cs="Arial"/>
                <w:sz w:val="22"/>
                <w:szCs w:val="22"/>
              </w:rPr>
            </w:pPr>
          </w:p>
          <w:p w14:paraId="14E4816B"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1D459095"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10C86C23" w14:textId="77777777" w:rsidR="00575B4D" w:rsidRPr="00DA4A2F" w:rsidRDefault="00575B4D" w:rsidP="003C3F35">
            <w:pPr>
              <w:jc w:val="center"/>
              <w:rPr>
                <w:rFonts w:ascii="Arial" w:hAnsi="Arial" w:cs="Arial"/>
                <w:color w:val="FF0000"/>
                <w:sz w:val="22"/>
                <w:szCs w:val="22"/>
              </w:rPr>
            </w:pPr>
          </w:p>
          <w:p w14:paraId="73E9438B"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5</w:t>
            </w:r>
            <w:r w:rsidRPr="00DA4A2F">
              <w:rPr>
                <w:rFonts w:ascii="Arial" w:hAnsi="Arial" w:cs="Arial"/>
                <w:b/>
                <w:sz w:val="22"/>
                <w:szCs w:val="22"/>
              </w:rPr>
              <w:t xml:space="preserve"> szt.</w:t>
            </w:r>
          </w:p>
        </w:tc>
        <w:tc>
          <w:tcPr>
            <w:tcW w:w="1843" w:type="dxa"/>
            <w:vMerge w:val="restart"/>
          </w:tcPr>
          <w:p w14:paraId="56D11A9D" w14:textId="77777777" w:rsidR="00575B4D" w:rsidRPr="00DA4A2F" w:rsidRDefault="00575B4D" w:rsidP="003C3F35">
            <w:pPr>
              <w:jc w:val="right"/>
              <w:rPr>
                <w:rFonts w:ascii="Arial" w:hAnsi="Arial" w:cs="Arial"/>
                <w:sz w:val="22"/>
                <w:szCs w:val="22"/>
              </w:rPr>
            </w:pPr>
          </w:p>
        </w:tc>
      </w:tr>
      <w:tr w:rsidR="00575B4D" w:rsidRPr="00E61F1A" w14:paraId="2651A768" w14:textId="77777777" w:rsidTr="003C3F35">
        <w:trPr>
          <w:gridAfter w:val="1"/>
          <w:wAfter w:w="27" w:type="dxa"/>
          <w:trHeight w:val="382"/>
        </w:trPr>
        <w:tc>
          <w:tcPr>
            <w:tcW w:w="540" w:type="dxa"/>
            <w:vMerge/>
          </w:tcPr>
          <w:p w14:paraId="502C9437"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593EE9C1" w14:textId="77777777" w:rsidR="00575B4D" w:rsidRPr="00DA4A2F" w:rsidRDefault="00575B4D" w:rsidP="003C3F35">
            <w:pPr>
              <w:rPr>
                <w:rFonts w:ascii="Arial" w:hAnsi="Arial" w:cs="Arial"/>
                <w:b/>
                <w:sz w:val="22"/>
                <w:szCs w:val="22"/>
              </w:rPr>
            </w:pPr>
          </w:p>
        </w:tc>
        <w:tc>
          <w:tcPr>
            <w:tcW w:w="1444" w:type="dxa"/>
            <w:gridSpan w:val="2"/>
            <w:vMerge/>
          </w:tcPr>
          <w:p w14:paraId="5D9A80E8" w14:textId="77777777" w:rsidR="00575B4D" w:rsidRPr="00DA4A2F" w:rsidRDefault="00575B4D" w:rsidP="003C3F35">
            <w:pPr>
              <w:rPr>
                <w:rFonts w:ascii="Arial" w:hAnsi="Arial" w:cs="Arial"/>
                <w:sz w:val="22"/>
                <w:szCs w:val="22"/>
              </w:rPr>
            </w:pPr>
          </w:p>
        </w:tc>
        <w:tc>
          <w:tcPr>
            <w:tcW w:w="934" w:type="dxa"/>
          </w:tcPr>
          <w:p w14:paraId="0B501E6C" w14:textId="77777777" w:rsidR="00575B4D" w:rsidRPr="00DA4A2F" w:rsidRDefault="00575B4D" w:rsidP="003C3F35">
            <w:pPr>
              <w:rPr>
                <w:rFonts w:ascii="Arial" w:hAnsi="Arial" w:cs="Arial"/>
                <w:sz w:val="22"/>
                <w:szCs w:val="22"/>
              </w:rPr>
            </w:pPr>
          </w:p>
          <w:p w14:paraId="1BABDC6B"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2B33BDC7" w14:textId="77777777" w:rsidR="00575B4D" w:rsidRPr="00DA4A2F" w:rsidRDefault="00575B4D" w:rsidP="003C3F35">
            <w:pPr>
              <w:jc w:val="right"/>
              <w:rPr>
                <w:rFonts w:ascii="Arial" w:hAnsi="Arial" w:cs="Arial"/>
                <w:color w:val="FF0000"/>
                <w:sz w:val="22"/>
                <w:szCs w:val="22"/>
              </w:rPr>
            </w:pPr>
          </w:p>
        </w:tc>
        <w:tc>
          <w:tcPr>
            <w:tcW w:w="1472" w:type="dxa"/>
            <w:vMerge/>
          </w:tcPr>
          <w:p w14:paraId="7B044B03" w14:textId="77777777" w:rsidR="00575B4D" w:rsidRPr="00DA4A2F" w:rsidRDefault="00575B4D" w:rsidP="003C3F35">
            <w:pPr>
              <w:jc w:val="center"/>
              <w:rPr>
                <w:rFonts w:ascii="Arial" w:hAnsi="Arial" w:cs="Arial"/>
                <w:color w:val="FF0000"/>
                <w:sz w:val="22"/>
                <w:szCs w:val="22"/>
              </w:rPr>
            </w:pPr>
          </w:p>
        </w:tc>
        <w:tc>
          <w:tcPr>
            <w:tcW w:w="1843" w:type="dxa"/>
            <w:vMerge/>
          </w:tcPr>
          <w:p w14:paraId="6EBEBC7B" w14:textId="77777777" w:rsidR="00575B4D" w:rsidRPr="00DA4A2F" w:rsidRDefault="00575B4D" w:rsidP="003C3F35">
            <w:pPr>
              <w:jc w:val="right"/>
              <w:rPr>
                <w:rFonts w:ascii="Arial" w:hAnsi="Arial" w:cs="Arial"/>
                <w:sz w:val="22"/>
                <w:szCs w:val="22"/>
              </w:rPr>
            </w:pPr>
          </w:p>
        </w:tc>
      </w:tr>
      <w:tr w:rsidR="00575B4D" w:rsidRPr="00E61F1A" w14:paraId="0F0BDB46" w14:textId="77777777" w:rsidTr="003C3F35">
        <w:trPr>
          <w:gridAfter w:val="1"/>
          <w:wAfter w:w="27" w:type="dxa"/>
          <w:trHeight w:val="382"/>
        </w:trPr>
        <w:tc>
          <w:tcPr>
            <w:tcW w:w="540" w:type="dxa"/>
            <w:vMerge w:val="restart"/>
            <w:shd w:val="clear" w:color="auto" w:fill="auto"/>
          </w:tcPr>
          <w:p w14:paraId="259009D7" w14:textId="77777777" w:rsidR="00575B4D" w:rsidRPr="00DA4A2F" w:rsidRDefault="00575B4D" w:rsidP="003C3F35">
            <w:pPr>
              <w:spacing w:line="240" w:lineRule="atLeast"/>
              <w:jc w:val="center"/>
              <w:rPr>
                <w:rFonts w:ascii="Arial" w:hAnsi="Arial" w:cs="Arial"/>
                <w:sz w:val="22"/>
                <w:szCs w:val="22"/>
              </w:rPr>
            </w:pPr>
          </w:p>
          <w:p w14:paraId="21D63468" w14:textId="77777777" w:rsidR="00575B4D" w:rsidRPr="00DA4A2F" w:rsidRDefault="00575B4D" w:rsidP="003C3F35">
            <w:pPr>
              <w:spacing w:line="240" w:lineRule="atLeast"/>
              <w:jc w:val="center"/>
              <w:rPr>
                <w:rFonts w:ascii="Arial" w:hAnsi="Arial" w:cs="Arial"/>
                <w:sz w:val="22"/>
                <w:szCs w:val="22"/>
              </w:rPr>
            </w:pPr>
          </w:p>
          <w:p w14:paraId="31A52F35"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41</w:t>
            </w:r>
          </w:p>
        </w:tc>
        <w:tc>
          <w:tcPr>
            <w:tcW w:w="1482" w:type="dxa"/>
            <w:vMerge w:val="restart"/>
            <w:shd w:val="clear" w:color="auto" w:fill="auto"/>
          </w:tcPr>
          <w:p w14:paraId="2910CB4A" w14:textId="77777777" w:rsidR="00575B4D" w:rsidRPr="00AB7899" w:rsidRDefault="00575B4D" w:rsidP="003C3F35">
            <w:pPr>
              <w:jc w:val="center"/>
              <w:rPr>
                <w:rFonts w:ascii="Arial" w:hAnsi="Arial" w:cs="Arial"/>
                <w:b/>
                <w:sz w:val="22"/>
                <w:szCs w:val="22"/>
              </w:rPr>
            </w:pPr>
          </w:p>
          <w:p w14:paraId="045390DB" w14:textId="77777777" w:rsidR="00575B4D" w:rsidRPr="00DA4A2F" w:rsidRDefault="00575B4D" w:rsidP="003C3F35">
            <w:pPr>
              <w:jc w:val="center"/>
              <w:rPr>
                <w:rFonts w:ascii="Arial" w:hAnsi="Arial" w:cs="Arial"/>
                <w:b/>
                <w:sz w:val="22"/>
                <w:szCs w:val="22"/>
              </w:rPr>
            </w:pPr>
            <w:r w:rsidRPr="00AB7899">
              <w:rPr>
                <w:rFonts w:ascii="Arial" w:hAnsi="Arial" w:cs="Arial"/>
                <w:b/>
                <w:sz w:val="22"/>
                <w:szCs w:val="22"/>
              </w:rPr>
              <w:t>śr. 51-60 cm</w:t>
            </w:r>
          </w:p>
        </w:tc>
        <w:tc>
          <w:tcPr>
            <w:tcW w:w="1444" w:type="dxa"/>
            <w:gridSpan w:val="2"/>
            <w:vMerge w:val="restart"/>
          </w:tcPr>
          <w:p w14:paraId="14E8D32A" w14:textId="77777777" w:rsidR="00575B4D" w:rsidRPr="00DA4A2F" w:rsidRDefault="00575B4D" w:rsidP="003C3F35">
            <w:pPr>
              <w:jc w:val="center"/>
              <w:rPr>
                <w:rFonts w:ascii="Arial" w:hAnsi="Arial" w:cs="Arial"/>
                <w:sz w:val="22"/>
                <w:szCs w:val="22"/>
              </w:rPr>
            </w:pPr>
          </w:p>
        </w:tc>
        <w:tc>
          <w:tcPr>
            <w:tcW w:w="934" w:type="dxa"/>
          </w:tcPr>
          <w:p w14:paraId="42F9AF2D" w14:textId="77777777" w:rsidR="00575B4D" w:rsidRPr="00DA4A2F" w:rsidRDefault="00575B4D" w:rsidP="003C3F35">
            <w:pPr>
              <w:jc w:val="right"/>
              <w:rPr>
                <w:rFonts w:ascii="Arial" w:hAnsi="Arial" w:cs="Arial"/>
                <w:sz w:val="22"/>
                <w:szCs w:val="22"/>
              </w:rPr>
            </w:pPr>
          </w:p>
          <w:p w14:paraId="7FC21EAC"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551F97B5"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380BD1E5" w14:textId="77777777" w:rsidR="00575B4D" w:rsidRPr="00DA4A2F" w:rsidRDefault="00575B4D" w:rsidP="003C3F35">
            <w:pPr>
              <w:jc w:val="center"/>
              <w:rPr>
                <w:rFonts w:ascii="Arial" w:hAnsi="Arial" w:cs="Arial"/>
                <w:color w:val="FF0000"/>
                <w:sz w:val="22"/>
                <w:szCs w:val="22"/>
              </w:rPr>
            </w:pPr>
          </w:p>
          <w:p w14:paraId="3880218C"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10</w:t>
            </w:r>
            <w:r w:rsidRPr="00DA4A2F">
              <w:rPr>
                <w:rFonts w:ascii="Arial" w:hAnsi="Arial" w:cs="Arial"/>
                <w:b/>
                <w:sz w:val="22"/>
                <w:szCs w:val="22"/>
              </w:rPr>
              <w:t xml:space="preserve"> szt.</w:t>
            </w:r>
          </w:p>
        </w:tc>
        <w:tc>
          <w:tcPr>
            <w:tcW w:w="1843" w:type="dxa"/>
            <w:vMerge w:val="restart"/>
          </w:tcPr>
          <w:p w14:paraId="2693CC28" w14:textId="77777777" w:rsidR="00575B4D" w:rsidRPr="00DA4A2F" w:rsidRDefault="00575B4D" w:rsidP="003C3F35">
            <w:pPr>
              <w:jc w:val="right"/>
              <w:rPr>
                <w:rFonts w:ascii="Arial" w:hAnsi="Arial" w:cs="Arial"/>
                <w:sz w:val="22"/>
                <w:szCs w:val="22"/>
              </w:rPr>
            </w:pPr>
          </w:p>
        </w:tc>
      </w:tr>
      <w:tr w:rsidR="00575B4D" w:rsidRPr="00E61F1A" w14:paraId="21C45BBF" w14:textId="77777777" w:rsidTr="003C3F35">
        <w:trPr>
          <w:gridAfter w:val="1"/>
          <w:wAfter w:w="27" w:type="dxa"/>
          <w:trHeight w:val="382"/>
        </w:trPr>
        <w:tc>
          <w:tcPr>
            <w:tcW w:w="540" w:type="dxa"/>
            <w:vMerge/>
          </w:tcPr>
          <w:p w14:paraId="54E7BD82"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595DFD17" w14:textId="77777777" w:rsidR="00575B4D" w:rsidRPr="00DA4A2F" w:rsidRDefault="00575B4D" w:rsidP="003C3F35">
            <w:pPr>
              <w:jc w:val="center"/>
              <w:rPr>
                <w:rFonts w:ascii="Arial" w:hAnsi="Arial" w:cs="Arial"/>
                <w:b/>
                <w:sz w:val="22"/>
                <w:szCs w:val="22"/>
              </w:rPr>
            </w:pPr>
          </w:p>
        </w:tc>
        <w:tc>
          <w:tcPr>
            <w:tcW w:w="1444" w:type="dxa"/>
            <w:gridSpan w:val="2"/>
            <w:vMerge/>
          </w:tcPr>
          <w:p w14:paraId="05C34588" w14:textId="77777777" w:rsidR="00575B4D" w:rsidRPr="00DA4A2F" w:rsidRDefault="00575B4D" w:rsidP="003C3F35">
            <w:pPr>
              <w:rPr>
                <w:rFonts w:ascii="Arial" w:hAnsi="Arial" w:cs="Arial"/>
                <w:sz w:val="22"/>
                <w:szCs w:val="22"/>
              </w:rPr>
            </w:pPr>
          </w:p>
        </w:tc>
        <w:tc>
          <w:tcPr>
            <w:tcW w:w="934" w:type="dxa"/>
          </w:tcPr>
          <w:p w14:paraId="2F4F34A5" w14:textId="77777777" w:rsidR="00575B4D" w:rsidRPr="00DA4A2F" w:rsidRDefault="00575B4D" w:rsidP="003C3F35">
            <w:pPr>
              <w:jc w:val="right"/>
              <w:rPr>
                <w:rFonts w:ascii="Arial" w:hAnsi="Arial" w:cs="Arial"/>
                <w:sz w:val="22"/>
                <w:szCs w:val="22"/>
              </w:rPr>
            </w:pPr>
          </w:p>
          <w:p w14:paraId="0CA3674D"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73BEA1C7" w14:textId="77777777" w:rsidR="00575B4D" w:rsidRPr="00DA4A2F" w:rsidRDefault="00575B4D" w:rsidP="003C3F35">
            <w:pPr>
              <w:jc w:val="right"/>
              <w:rPr>
                <w:rFonts w:ascii="Arial" w:hAnsi="Arial" w:cs="Arial"/>
                <w:color w:val="FF0000"/>
                <w:sz w:val="22"/>
                <w:szCs w:val="22"/>
              </w:rPr>
            </w:pPr>
          </w:p>
        </w:tc>
        <w:tc>
          <w:tcPr>
            <w:tcW w:w="1472" w:type="dxa"/>
            <w:vMerge/>
          </w:tcPr>
          <w:p w14:paraId="735140F5" w14:textId="77777777" w:rsidR="00575B4D" w:rsidRPr="00DA4A2F" w:rsidRDefault="00575B4D" w:rsidP="003C3F35">
            <w:pPr>
              <w:jc w:val="center"/>
              <w:rPr>
                <w:rFonts w:ascii="Arial" w:hAnsi="Arial" w:cs="Arial"/>
                <w:color w:val="FF0000"/>
                <w:sz w:val="22"/>
                <w:szCs w:val="22"/>
              </w:rPr>
            </w:pPr>
          </w:p>
        </w:tc>
        <w:tc>
          <w:tcPr>
            <w:tcW w:w="1843" w:type="dxa"/>
            <w:vMerge/>
          </w:tcPr>
          <w:p w14:paraId="0F35E5FA" w14:textId="77777777" w:rsidR="00575B4D" w:rsidRPr="00DA4A2F" w:rsidRDefault="00575B4D" w:rsidP="003C3F35">
            <w:pPr>
              <w:jc w:val="right"/>
              <w:rPr>
                <w:rFonts w:ascii="Arial" w:hAnsi="Arial" w:cs="Arial"/>
                <w:sz w:val="22"/>
                <w:szCs w:val="22"/>
              </w:rPr>
            </w:pPr>
          </w:p>
        </w:tc>
      </w:tr>
      <w:tr w:rsidR="00575B4D" w:rsidRPr="00E61F1A" w14:paraId="7947840C" w14:textId="77777777" w:rsidTr="003C3F35">
        <w:trPr>
          <w:gridAfter w:val="1"/>
          <w:wAfter w:w="27" w:type="dxa"/>
          <w:trHeight w:val="382"/>
        </w:trPr>
        <w:tc>
          <w:tcPr>
            <w:tcW w:w="540" w:type="dxa"/>
            <w:vMerge w:val="restart"/>
            <w:shd w:val="clear" w:color="auto" w:fill="auto"/>
          </w:tcPr>
          <w:p w14:paraId="05008382" w14:textId="77777777" w:rsidR="00575B4D" w:rsidRPr="00DA4A2F" w:rsidRDefault="00575B4D" w:rsidP="003C3F35">
            <w:pPr>
              <w:spacing w:line="240" w:lineRule="atLeast"/>
              <w:jc w:val="center"/>
              <w:rPr>
                <w:rFonts w:ascii="Arial" w:hAnsi="Arial" w:cs="Arial"/>
                <w:sz w:val="22"/>
                <w:szCs w:val="22"/>
              </w:rPr>
            </w:pPr>
          </w:p>
          <w:p w14:paraId="7FC1D2E3" w14:textId="77777777" w:rsidR="00575B4D" w:rsidRPr="00DA4A2F" w:rsidRDefault="00575B4D" w:rsidP="003C3F35">
            <w:pPr>
              <w:spacing w:line="240" w:lineRule="atLeast"/>
              <w:jc w:val="center"/>
              <w:rPr>
                <w:rFonts w:ascii="Arial" w:hAnsi="Arial" w:cs="Arial"/>
                <w:sz w:val="22"/>
                <w:szCs w:val="22"/>
              </w:rPr>
            </w:pPr>
          </w:p>
          <w:p w14:paraId="49C4454D"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42</w:t>
            </w:r>
          </w:p>
        </w:tc>
        <w:tc>
          <w:tcPr>
            <w:tcW w:w="1482" w:type="dxa"/>
            <w:vMerge w:val="restart"/>
            <w:shd w:val="clear" w:color="auto" w:fill="auto"/>
          </w:tcPr>
          <w:p w14:paraId="09A3781D" w14:textId="77777777" w:rsidR="00575B4D" w:rsidRPr="00AB7899" w:rsidRDefault="00575B4D" w:rsidP="003C3F35">
            <w:pPr>
              <w:jc w:val="center"/>
              <w:rPr>
                <w:rFonts w:ascii="Arial" w:hAnsi="Arial" w:cs="Arial"/>
                <w:b/>
                <w:sz w:val="22"/>
                <w:szCs w:val="22"/>
              </w:rPr>
            </w:pPr>
          </w:p>
          <w:p w14:paraId="5F439B8B" w14:textId="77777777" w:rsidR="00575B4D" w:rsidRPr="00DA4A2F" w:rsidRDefault="00575B4D" w:rsidP="003C3F35">
            <w:pPr>
              <w:jc w:val="center"/>
              <w:rPr>
                <w:rFonts w:ascii="Arial" w:hAnsi="Arial" w:cs="Arial"/>
                <w:b/>
                <w:sz w:val="22"/>
                <w:szCs w:val="22"/>
              </w:rPr>
            </w:pPr>
            <w:r w:rsidRPr="00AB7899">
              <w:rPr>
                <w:rFonts w:ascii="Arial" w:hAnsi="Arial" w:cs="Arial"/>
                <w:b/>
                <w:sz w:val="22"/>
                <w:szCs w:val="22"/>
              </w:rPr>
              <w:t>śr. 61-70 cm</w:t>
            </w:r>
          </w:p>
        </w:tc>
        <w:tc>
          <w:tcPr>
            <w:tcW w:w="1444" w:type="dxa"/>
            <w:gridSpan w:val="2"/>
            <w:vMerge w:val="restart"/>
          </w:tcPr>
          <w:p w14:paraId="3FB30760" w14:textId="77777777" w:rsidR="00575B4D" w:rsidRPr="00DA4A2F" w:rsidRDefault="00575B4D" w:rsidP="003C3F35">
            <w:pPr>
              <w:jc w:val="center"/>
              <w:rPr>
                <w:rFonts w:ascii="Arial" w:hAnsi="Arial" w:cs="Arial"/>
                <w:sz w:val="22"/>
                <w:szCs w:val="22"/>
              </w:rPr>
            </w:pPr>
          </w:p>
        </w:tc>
        <w:tc>
          <w:tcPr>
            <w:tcW w:w="934" w:type="dxa"/>
          </w:tcPr>
          <w:p w14:paraId="522ECC95" w14:textId="77777777" w:rsidR="00575B4D" w:rsidRPr="00DA4A2F" w:rsidRDefault="00575B4D" w:rsidP="003C3F35">
            <w:pPr>
              <w:jc w:val="right"/>
              <w:rPr>
                <w:rFonts w:ascii="Arial" w:hAnsi="Arial" w:cs="Arial"/>
                <w:sz w:val="22"/>
                <w:szCs w:val="22"/>
              </w:rPr>
            </w:pPr>
          </w:p>
          <w:p w14:paraId="686B60BE"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7A6B5973"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0353775C" w14:textId="77777777" w:rsidR="00575B4D" w:rsidRPr="00DA4A2F" w:rsidRDefault="00575B4D" w:rsidP="003C3F35">
            <w:pPr>
              <w:jc w:val="center"/>
              <w:rPr>
                <w:rFonts w:ascii="Arial" w:hAnsi="Arial" w:cs="Arial"/>
                <w:color w:val="FF0000"/>
                <w:sz w:val="22"/>
                <w:szCs w:val="22"/>
              </w:rPr>
            </w:pPr>
          </w:p>
          <w:p w14:paraId="3416AB29"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7</w:t>
            </w:r>
            <w:r w:rsidRPr="00DA4A2F">
              <w:rPr>
                <w:rFonts w:ascii="Arial" w:hAnsi="Arial" w:cs="Arial"/>
                <w:b/>
                <w:sz w:val="22"/>
                <w:szCs w:val="22"/>
              </w:rPr>
              <w:t xml:space="preserve"> szt.</w:t>
            </w:r>
          </w:p>
        </w:tc>
        <w:tc>
          <w:tcPr>
            <w:tcW w:w="1843" w:type="dxa"/>
            <w:vMerge w:val="restart"/>
          </w:tcPr>
          <w:p w14:paraId="64B11A36" w14:textId="77777777" w:rsidR="00575B4D" w:rsidRPr="00DA4A2F" w:rsidRDefault="00575B4D" w:rsidP="003C3F35">
            <w:pPr>
              <w:jc w:val="right"/>
              <w:rPr>
                <w:rFonts w:ascii="Arial" w:hAnsi="Arial" w:cs="Arial"/>
                <w:sz w:val="22"/>
                <w:szCs w:val="22"/>
              </w:rPr>
            </w:pPr>
          </w:p>
        </w:tc>
      </w:tr>
      <w:tr w:rsidR="00575B4D" w:rsidRPr="00E61F1A" w14:paraId="6D5A7C87" w14:textId="77777777" w:rsidTr="003C3F35">
        <w:trPr>
          <w:gridAfter w:val="1"/>
          <w:wAfter w:w="27" w:type="dxa"/>
          <w:trHeight w:val="382"/>
        </w:trPr>
        <w:tc>
          <w:tcPr>
            <w:tcW w:w="540" w:type="dxa"/>
            <w:vMerge/>
          </w:tcPr>
          <w:p w14:paraId="47A1B8EB"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223FF341" w14:textId="77777777" w:rsidR="00575B4D" w:rsidRPr="00DA4A2F" w:rsidRDefault="00575B4D" w:rsidP="003C3F35">
            <w:pPr>
              <w:jc w:val="center"/>
              <w:rPr>
                <w:rFonts w:ascii="Arial" w:hAnsi="Arial" w:cs="Arial"/>
                <w:sz w:val="22"/>
                <w:szCs w:val="22"/>
              </w:rPr>
            </w:pPr>
          </w:p>
        </w:tc>
        <w:tc>
          <w:tcPr>
            <w:tcW w:w="1444" w:type="dxa"/>
            <w:gridSpan w:val="2"/>
            <w:vMerge/>
          </w:tcPr>
          <w:p w14:paraId="0A63BCF7" w14:textId="77777777" w:rsidR="00575B4D" w:rsidRPr="00DA4A2F" w:rsidRDefault="00575B4D" w:rsidP="003C3F35">
            <w:pPr>
              <w:rPr>
                <w:rFonts w:ascii="Arial" w:hAnsi="Arial" w:cs="Arial"/>
                <w:sz w:val="22"/>
                <w:szCs w:val="22"/>
              </w:rPr>
            </w:pPr>
          </w:p>
        </w:tc>
        <w:tc>
          <w:tcPr>
            <w:tcW w:w="934" w:type="dxa"/>
          </w:tcPr>
          <w:p w14:paraId="2F54F39F" w14:textId="77777777" w:rsidR="00575B4D" w:rsidRPr="00DA4A2F" w:rsidRDefault="00575B4D" w:rsidP="003C3F35">
            <w:pPr>
              <w:jc w:val="right"/>
              <w:rPr>
                <w:rFonts w:ascii="Arial" w:hAnsi="Arial" w:cs="Arial"/>
                <w:sz w:val="22"/>
                <w:szCs w:val="22"/>
              </w:rPr>
            </w:pPr>
          </w:p>
          <w:p w14:paraId="6912F4D3"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1747293B" w14:textId="77777777" w:rsidR="00575B4D" w:rsidRPr="00DA4A2F" w:rsidRDefault="00575B4D" w:rsidP="003C3F35">
            <w:pPr>
              <w:jc w:val="right"/>
              <w:rPr>
                <w:rFonts w:ascii="Arial" w:hAnsi="Arial" w:cs="Arial"/>
                <w:color w:val="FF0000"/>
                <w:sz w:val="22"/>
                <w:szCs w:val="22"/>
              </w:rPr>
            </w:pPr>
          </w:p>
        </w:tc>
        <w:tc>
          <w:tcPr>
            <w:tcW w:w="1472" w:type="dxa"/>
            <w:vMerge/>
          </w:tcPr>
          <w:p w14:paraId="20058976" w14:textId="77777777" w:rsidR="00575B4D" w:rsidRPr="00DA4A2F" w:rsidRDefault="00575B4D" w:rsidP="003C3F35">
            <w:pPr>
              <w:jc w:val="center"/>
              <w:rPr>
                <w:rFonts w:ascii="Arial" w:hAnsi="Arial" w:cs="Arial"/>
                <w:color w:val="FF0000"/>
                <w:sz w:val="22"/>
                <w:szCs w:val="22"/>
              </w:rPr>
            </w:pPr>
          </w:p>
        </w:tc>
        <w:tc>
          <w:tcPr>
            <w:tcW w:w="1843" w:type="dxa"/>
            <w:vMerge/>
          </w:tcPr>
          <w:p w14:paraId="0F774338" w14:textId="77777777" w:rsidR="00575B4D" w:rsidRPr="00DA4A2F" w:rsidRDefault="00575B4D" w:rsidP="003C3F35">
            <w:pPr>
              <w:jc w:val="right"/>
              <w:rPr>
                <w:rFonts w:ascii="Arial" w:hAnsi="Arial" w:cs="Arial"/>
                <w:sz w:val="22"/>
                <w:szCs w:val="22"/>
              </w:rPr>
            </w:pPr>
          </w:p>
        </w:tc>
      </w:tr>
      <w:tr w:rsidR="00575B4D" w:rsidRPr="00E61F1A" w14:paraId="7856739E" w14:textId="77777777" w:rsidTr="003C3F35">
        <w:trPr>
          <w:gridAfter w:val="1"/>
          <w:wAfter w:w="27" w:type="dxa"/>
          <w:trHeight w:val="382"/>
        </w:trPr>
        <w:tc>
          <w:tcPr>
            <w:tcW w:w="540" w:type="dxa"/>
            <w:vMerge w:val="restart"/>
            <w:shd w:val="clear" w:color="auto" w:fill="auto"/>
          </w:tcPr>
          <w:p w14:paraId="4368484B" w14:textId="77777777" w:rsidR="00575B4D" w:rsidRPr="00DA4A2F" w:rsidRDefault="00575B4D" w:rsidP="003C3F35">
            <w:pPr>
              <w:spacing w:line="240" w:lineRule="atLeast"/>
              <w:jc w:val="center"/>
              <w:rPr>
                <w:rFonts w:ascii="Arial" w:hAnsi="Arial" w:cs="Arial"/>
                <w:sz w:val="22"/>
                <w:szCs w:val="22"/>
              </w:rPr>
            </w:pPr>
          </w:p>
          <w:p w14:paraId="12AA4BD3" w14:textId="77777777" w:rsidR="00575B4D" w:rsidRPr="00DA4A2F" w:rsidRDefault="00575B4D" w:rsidP="003C3F35">
            <w:pPr>
              <w:spacing w:line="240" w:lineRule="atLeast"/>
              <w:jc w:val="center"/>
              <w:rPr>
                <w:rFonts w:ascii="Arial" w:hAnsi="Arial" w:cs="Arial"/>
                <w:sz w:val="22"/>
                <w:szCs w:val="22"/>
              </w:rPr>
            </w:pPr>
          </w:p>
          <w:p w14:paraId="2A2BAAAE"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43</w:t>
            </w:r>
          </w:p>
        </w:tc>
        <w:tc>
          <w:tcPr>
            <w:tcW w:w="1482" w:type="dxa"/>
            <w:vMerge w:val="restart"/>
            <w:shd w:val="clear" w:color="auto" w:fill="auto"/>
          </w:tcPr>
          <w:p w14:paraId="683FA48F" w14:textId="77777777" w:rsidR="00575B4D" w:rsidRPr="00AB7899" w:rsidRDefault="00575B4D" w:rsidP="003C3F35">
            <w:pPr>
              <w:jc w:val="center"/>
              <w:rPr>
                <w:rFonts w:ascii="Arial" w:hAnsi="Arial" w:cs="Arial"/>
                <w:b/>
                <w:sz w:val="22"/>
                <w:szCs w:val="22"/>
              </w:rPr>
            </w:pPr>
          </w:p>
          <w:p w14:paraId="6C98E97F" w14:textId="77777777" w:rsidR="00575B4D" w:rsidRPr="00DA4A2F" w:rsidRDefault="00575B4D" w:rsidP="003C3F35">
            <w:pPr>
              <w:jc w:val="center"/>
              <w:rPr>
                <w:rFonts w:ascii="Arial" w:hAnsi="Arial" w:cs="Arial"/>
                <w:b/>
                <w:sz w:val="22"/>
                <w:szCs w:val="22"/>
              </w:rPr>
            </w:pPr>
            <w:r w:rsidRPr="00AB7899">
              <w:rPr>
                <w:rFonts w:ascii="Arial" w:hAnsi="Arial" w:cs="Arial"/>
                <w:b/>
                <w:sz w:val="22"/>
                <w:szCs w:val="22"/>
              </w:rPr>
              <w:t>śr. 71-80 cm</w:t>
            </w:r>
          </w:p>
        </w:tc>
        <w:tc>
          <w:tcPr>
            <w:tcW w:w="1444" w:type="dxa"/>
            <w:gridSpan w:val="2"/>
            <w:vMerge w:val="restart"/>
          </w:tcPr>
          <w:p w14:paraId="4142AE63" w14:textId="77777777" w:rsidR="00575B4D" w:rsidRPr="00DA4A2F" w:rsidRDefault="00575B4D" w:rsidP="003C3F35">
            <w:pPr>
              <w:rPr>
                <w:rFonts w:ascii="Arial" w:hAnsi="Arial" w:cs="Arial"/>
                <w:sz w:val="22"/>
                <w:szCs w:val="22"/>
              </w:rPr>
            </w:pPr>
          </w:p>
        </w:tc>
        <w:tc>
          <w:tcPr>
            <w:tcW w:w="934" w:type="dxa"/>
          </w:tcPr>
          <w:p w14:paraId="3628F28B" w14:textId="77777777" w:rsidR="00575B4D" w:rsidRPr="00DA4A2F" w:rsidRDefault="00575B4D" w:rsidP="003C3F35">
            <w:pPr>
              <w:jc w:val="right"/>
              <w:rPr>
                <w:rFonts w:ascii="Arial" w:hAnsi="Arial" w:cs="Arial"/>
                <w:sz w:val="22"/>
                <w:szCs w:val="22"/>
              </w:rPr>
            </w:pPr>
          </w:p>
          <w:p w14:paraId="5BED8B85"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430E6307"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19F9EB19" w14:textId="77777777" w:rsidR="00575B4D" w:rsidRPr="00DA4A2F" w:rsidRDefault="00575B4D" w:rsidP="003C3F35">
            <w:pPr>
              <w:rPr>
                <w:rFonts w:ascii="Arial" w:hAnsi="Arial" w:cs="Arial"/>
                <w:color w:val="FF0000"/>
                <w:sz w:val="22"/>
                <w:szCs w:val="22"/>
              </w:rPr>
            </w:pPr>
          </w:p>
          <w:p w14:paraId="23BCD29C"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10</w:t>
            </w:r>
            <w:r w:rsidRPr="00DA4A2F">
              <w:rPr>
                <w:rFonts w:ascii="Arial" w:hAnsi="Arial" w:cs="Arial"/>
                <w:b/>
                <w:sz w:val="22"/>
                <w:szCs w:val="22"/>
              </w:rPr>
              <w:t xml:space="preserve"> szt.</w:t>
            </w:r>
          </w:p>
        </w:tc>
        <w:tc>
          <w:tcPr>
            <w:tcW w:w="1843" w:type="dxa"/>
            <w:vMerge w:val="restart"/>
          </w:tcPr>
          <w:p w14:paraId="1DE86AD0" w14:textId="77777777" w:rsidR="00575B4D" w:rsidRPr="00DA4A2F" w:rsidRDefault="00575B4D" w:rsidP="003C3F35">
            <w:pPr>
              <w:jc w:val="right"/>
              <w:rPr>
                <w:rFonts w:ascii="Arial" w:hAnsi="Arial" w:cs="Arial"/>
                <w:sz w:val="22"/>
                <w:szCs w:val="22"/>
              </w:rPr>
            </w:pPr>
          </w:p>
        </w:tc>
      </w:tr>
      <w:tr w:rsidR="00575B4D" w:rsidRPr="00E61F1A" w14:paraId="39E5164F" w14:textId="77777777" w:rsidTr="003C3F35">
        <w:trPr>
          <w:gridAfter w:val="1"/>
          <w:wAfter w:w="27" w:type="dxa"/>
          <w:trHeight w:val="382"/>
        </w:trPr>
        <w:tc>
          <w:tcPr>
            <w:tcW w:w="540" w:type="dxa"/>
            <w:vMerge/>
          </w:tcPr>
          <w:p w14:paraId="279E6E3C"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03F7B4C4" w14:textId="77777777" w:rsidR="00575B4D" w:rsidRPr="00DA4A2F" w:rsidRDefault="00575B4D" w:rsidP="003C3F35">
            <w:pPr>
              <w:jc w:val="center"/>
              <w:rPr>
                <w:rFonts w:ascii="Arial" w:hAnsi="Arial" w:cs="Arial"/>
                <w:b/>
                <w:sz w:val="22"/>
                <w:szCs w:val="22"/>
              </w:rPr>
            </w:pPr>
          </w:p>
        </w:tc>
        <w:tc>
          <w:tcPr>
            <w:tcW w:w="1444" w:type="dxa"/>
            <w:gridSpan w:val="2"/>
            <w:vMerge/>
          </w:tcPr>
          <w:p w14:paraId="50DE62D2" w14:textId="77777777" w:rsidR="00575B4D" w:rsidRPr="00DA4A2F" w:rsidRDefault="00575B4D" w:rsidP="003C3F35">
            <w:pPr>
              <w:rPr>
                <w:rFonts w:ascii="Arial" w:hAnsi="Arial" w:cs="Arial"/>
                <w:sz w:val="22"/>
                <w:szCs w:val="22"/>
              </w:rPr>
            </w:pPr>
          </w:p>
        </w:tc>
        <w:tc>
          <w:tcPr>
            <w:tcW w:w="934" w:type="dxa"/>
          </w:tcPr>
          <w:p w14:paraId="7E820527" w14:textId="77777777" w:rsidR="00575B4D" w:rsidRPr="00DA4A2F" w:rsidRDefault="00575B4D" w:rsidP="003C3F35">
            <w:pPr>
              <w:jc w:val="right"/>
              <w:rPr>
                <w:rFonts w:ascii="Arial" w:hAnsi="Arial" w:cs="Arial"/>
                <w:sz w:val="22"/>
                <w:szCs w:val="22"/>
              </w:rPr>
            </w:pPr>
          </w:p>
          <w:p w14:paraId="5D0C9477"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46A87744" w14:textId="77777777" w:rsidR="00575B4D" w:rsidRPr="00DA4A2F" w:rsidRDefault="00575B4D" w:rsidP="003C3F35">
            <w:pPr>
              <w:jc w:val="right"/>
              <w:rPr>
                <w:rFonts w:ascii="Arial" w:hAnsi="Arial" w:cs="Arial"/>
                <w:color w:val="FF0000"/>
                <w:sz w:val="22"/>
                <w:szCs w:val="22"/>
              </w:rPr>
            </w:pPr>
          </w:p>
        </w:tc>
        <w:tc>
          <w:tcPr>
            <w:tcW w:w="1472" w:type="dxa"/>
            <w:vMerge/>
          </w:tcPr>
          <w:p w14:paraId="47F443F8" w14:textId="77777777" w:rsidR="00575B4D" w:rsidRPr="00DA4A2F" w:rsidRDefault="00575B4D" w:rsidP="003C3F35">
            <w:pPr>
              <w:jc w:val="center"/>
              <w:rPr>
                <w:rFonts w:ascii="Arial" w:hAnsi="Arial" w:cs="Arial"/>
                <w:color w:val="FF0000"/>
                <w:sz w:val="22"/>
                <w:szCs w:val="22"/>
              </w:rPr>
            </w:pPr>
          </w:p>
        </w:tc>
        <w:tc>
          <w:tcPr>
            <w:tcW w:w="1843" w:type="dxa"/>
            <w:vMerge/>
          </w:tcPr>
          <w:p w14:paraId="00E059E3" w14:textId="77777777" w:rsidR="00575B4D" w:rsidRPr="00DA4A2F" w:rsidRDefault="00575B4D" w:rsidP="003C3F35">
            <w:pPr>
              <w:jc w:val="right"/>
              <w:rPr>
                <w:rFonts w:ascii="Arial" w:hAnsi="Arial" w:cs="Arial"/>
                <w:sz w:val="22"/>
                <w:szCs w:val="22"/>
              </w:rPr>
            </w:pPr>
          </w:p>
        </w:tc>
      </w:tr>
      <w:tr w:rsidR="00575B4D" w:rsidRPr="00E61F1A" w14:paraId="1A83079A" w14:textId="77777777" w:rsidTr="003C3F35">
        <w:trPr>
          <w:gridAfter w:val="1"/>
          <w:wAfter w:w="27" w:type="dxa"/>
          <w:trHeight w:val="382"/>
        </w:trPr>
        <w:tc>
          <w:tcPr>
            <w:tcW w:w="540" w:type="dxa"/>
            <w:vMerge w:val="restart"/>
          </w:tcPr>
          <w:p w14:paraId="24959B0F" w14:textId="77777777" w:rsidR="00575B4D" w:rsidRDefault="00575B4D" w:rsidP="003C3F35">
            <w:pPr>
              <w:spacing w:line="240" w:lineRule="atLeast"/>
              <w:jc w:val="center"/>
              <w:rPr>
                <w:rFonts w:ascii="Arial" w:hAnsi="Arial" w:cs="Arial"/>
                <w:sz w:val="22"/>
                <w:szCs w:val="22"/>
              </w:rPr>
            </w:pPr>
          </w:p>
          <w:p w14:paraId="1A6A62E5" w14:textId="77777777" w:rsidR="00575B4D" w:rsidRDefault="00575B4D" w:rsidP="003C3F35">
            <w:pPr>
              <w:spacing w:line="240" w:lineRule="atLeast"/>
              <w:jc w:val="center"/>
              <w:rPr>
                <w:rFonts w:ascii="Arial" w:hAnsi="Arial" w:cs="Arial"/>
                <w:sz w:val="22"/>
                <w:szCs w:val="22"/>
              </w:rPr>
            </w:pPr>
          </w:p>
          <w:p w14:paraId="7E60B9DD"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44</w:t>
            </w:r>
          </w:p>
        </w:tc>
        <w:tc>
          <w:tcPr>
            <w:tcW w:w="1482" w:type="dxa"/>
            <w:vMerge w:val="restart"/>
            <w:shd w:val="clear" w:color="auto" w:fill="auto"/>
          </w:tcPr>
          <w:p w14:paraId="5FC748D9" w14:textId="77777777" w:rsidR="00575B4D" w:rsidRDefault="00575B4D" w:rsidP="003C3F35">
            <w:pPr>
              <w:jc w:val="center"/>
              <w:rPr>
                <w:rFonts w:ascii="Arial" w:hAnsi="Arial" w:cs="Arial"/>
                <w:b/>
                <w:sz w:val="22"/>
                <w:szCs w:val="22"/>
              </w:rPr>
            </w:pPr>
          </w:p>
          <w:p w14:paraId="7B428685" w14:textId="77777777" w:rsidR="00575B4D" w:rsidRDefault="00575B4D" w:rsidP="003C3F35">
            <w:pPr>
              <w:jc w:val="center"/>
              <w:rPr>
                <w:rFonts w:ascii="Arial" w:hAnsi="Arial" w:cs="Arial"/>
                <w:b/>
                <w:sz w:val="22"/>
                <w:szCs w:val="22"/>
              </w:rPr>
            </w:pPr>
          </w:p>
          <w:p w14:paraId="422F866A" w14:textId="77777777" w:rsidR="00575B4D" w:rsidRPr="00DA4A2F" w:rsidRDefault="00575B4D" w:rsidP="003C3F35">
            <w:pPr>
              <w:jc w:val="center"/>
              <w:rPr>
                <w:rFonts w:ascii="Arial" w:hAnsi="Arial" w:cs="Arial"/>
                <w:b/>
                <w:sz w:val="22"/>
                <w:szCs w:val="22"/>
              </w:rPr>
            </w:pPr>
            <w:r w:rsidRPr="00AB7899">
              <w:rPr>
                <w:rFonts w:ascii="Arial" w:hAnsi="Arial" w:cs="Arial"/>
                <w:b/>
                <w:sz w:val="22"/>
                <w:szCs w:val="22"/>
              </w:rPr>
              <w:t>śr. 81-90 cm</w:t>
            </w:r>
          </w:p>
        </w:tc>
        <w:tc>
          <w:tcPr>
            <w:tcW w:w="1444" w:type="dxa"/>
            <w:gridSpan w:val="2"/>
            <w:vMerge w:val="restart"/>
          </w:tcPr>
          <w:p w14:paraId="34447224" w14:textId="77777777" w:rsidR="00575B4D" w:rsidRPr="00DA4A2F" w:rsidRDefault="00575B4D" w:rsidP="003C3F35">
            <w:pPr>
              <w:rPr>
                <w:rFonts w:ascii="Arial" w:hAnsi="Arial" w:cs="Arial"/>
                <w:sz w:val="22"/>
                <w:szCs w:val="22"/>
              </w:rPr>
            </w:pPr>
          </w:p>
        </w:tc>
        <w:tc>
          <w:tcPr>
            <w:tcW w:w="934" w:type="dxa"/>
          </w:tcPr>
          <w:p w14:paraId="40DB9C8E" w14:textId="77777777" w:rsidR="00575B4D" w:rsidRPr="00DA4A2F" w:rsidRDefault="00575B4D" w:rsidP="003C3F35">
            <w:pPr>
              <w:jc w:val="right"/>
              <w:rPr>
                <w:rFonts w:ascii="Arial" w:hAnsi="Arial" w:cs="Arial"/>
                <w:sz w:val="22"/>
                <w:szCs w:val="22"/>
              </w:rPr>
            </w:pPr>
          </w:p>
          <w:p w14:paraId="4411C662"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78F46C6C"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53F06EBC" w14:textId="77777777" w:rsidR="00575B4D" w:rsidRPr="00DA4A2F" w:rsidRDefault="00575B4D" w:rsidP="003C3F35">
            <w:pPr>
              <w:jc w:val="center"/>
              <w:rPr>
                <w:rFonts w:ascii="Arial" w:hAnsi="Arial" w:cs="Arial"/>
                <w:color w:val="FF0000"/>
                <w:sz w:val="22"/>
                <w:szCs w:val="22"/>
              </w:rPr>
            </w:pPr>
          </w:p>
          <w:p w14:paraId="49D4F3BE"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7</w:t>
            </w:r>
            <w:r w:rsidRPr="00DA4A2F">
              <w:rPr>
                <w:rFonts w:ascii="Arial" w:hAnsi="Arial" w:cs="Arial"/>
                <w:b/>
                <w:sz w:val="22"/>
                <w:szCs w:val="22"/>
              </w:rPr>
              <w:t xml:space="preserve"> szt.</w:t>
            </w:r>
          </w:p>
        </w:tc>
        <w:tc>
          <w:tcPr>
            <w:tcW w:w="1843" w:type="dxa"/>
            <w:vMerge w:val="restart"/>
          </w:tcPr>
          <w:p w14:paraId="0997AAE0" w14:textId="77777777" w:rsidR="00575B4D" w:rsidRPr="00DA4A2F" w:rsidRDefault="00575B4D" w:rsidP="003C3F35">
            <w:pPr>
              <w:jc w:val="right"/>
              <w:rPr>
                <w:rFonts w:ascii="Arial" w:hAnsi="Arial" w:cs="Arial"/>
                <w:sz w:val="22"/>
                <w:szCs w:val="22"/>
              </w:rPr>
            </w:pPr>
          </w:p>
        </w:tc>
      </w:tr>
      <w:tr w:rsidR="00575B4D" w:rsidRPr="00E61F1A" w14:paraId="39E483C4" w14:textId="77777777" w:rsidTr="003C3F35">
        <w:trPr>
          <w:gridAfter w:val="1"/>
          <w:wAfter w:w="27" w:type="dxa"/>
          <w:trHeight w:val="382"/>
        </w:trPr>
        <w:tc>
          <w:tcPr>
            <w:tcW w:w="540" w:type="dxa"/>
            <w:vMerge/>
          </w:tcPr>
          <w:p w14:paraId="2FC76993"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102A02F3" w14:textId="77777777" w:rsidR="00575B4D" w:rsidRPr="00DA4A2F" w:rsidRDefault="00575B4D" w:rsidP="003C3F35">
            <w:pPr>
              <w:rPr>
                <w:rFonts w:ascii="Arial" w:hAnsi="Arial" w:cs="Arial"/>
                <w:b/>
                <w:sz w:val="22"/>
                <w:szCs w:val="22"/>
              </w:rPr>
            </w:pPr>
          </w:p>
        </w:tc>
        <w:tc>
          <w:tcPr>
            <w:tcW w:w="1444" w:type="dxa"/>
            <w:gridSpan w:val="2"/>
            <w:vMerge/>
          </w:tcPr>
          <w:p w14:paraId="36BFCFE3" w14:textId="77777777" w:rsidR="00575B4D" w:rsidRPr="00DA4A2F" w:rsidRDefault="00575B4D" w:rsidP="003C3F35">
            <w:pPr>
              <w:rPr>
                <w:rFonts w:ascii="Arial" w:hAnsi="Arial" w:cs="Arial"/>
                <w:sz w:val="22"/>
                <w:szCs w:val="22"/>
              </w:rPr>
            </w:pPr>
          </w:p>
        </w:tc>
        <w:tc>
          <w:tcPr>
            <w:tcW w:w="934" w:type="dxa"/>
          </w:tcPr>
          <w:p w14:paraId="7797065C" w14:textId="77777777" w:rsidR="00575B4D" w:rsidRPr="00DA4A2F" w:rsidRDefault="00575B4D" w:rsidP="003C3F35">
            <w:pPr>
              <w:jc w:val="right"/>
              <w:rPr>
                <w:rFonts w:ascii="Arial" w:hAnsi="Arial" w:cs="Arial"/>
                <w:sz w:val="22"/>
                <w:szCs w:val="22"/>
              </w:rPr>
            </w:pPr>
          </w:p>
          <w:p w14:paraId="77DC01E3"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4E415514" w14:textId="77777777" w:rsidR="00575B4D" w:rsidRPr="00DA4A2F" w:rsidRDefault="00575B4D" w:rsidP="003C3F35">
            <w:pPr>
              <w:jc w:val="right"/>
              <w:rPr>
                <w:rFonts w:ascii="Arial" w:hAnsi="Arial" w:cs="Arial"/>
                <w:color w:val="FF0000"/>
                <w:sz w:val="22"/>
                <w:szCs w:val="22"/>
              </w:rPr>
            </w:pPr>
          </w:p>
        </w:tc>
        <w:tc>
          <w:tcPr>
            <w:tcW w:w="1472" w:type="dxa"/>
            <w:vMerge/>
          </w:tcPr>
          <w:p w14:paraId="3B69C498" w14:textId="77777777" w:rsidR="00575B4D" w:rsidRPr="00DA4A2F" w:rsidRDefault="00575B4D" w:rsidP="003C3F35">
            <w:pPr>
              <w:jc w:val="center"/>
              <w:rPr>
                <w:rFonts w:ascii="Arial" w:hAnsi="Arial" w:cs="Arial"/>
                <w:color w:val="FF0000"/>
                <w:sz w:val="22"/>
                <w:szCs w:val="22"/>
              </w:rPr>
            </w:pPr>
          </w:p>
        </w:tc>
        <w:tc>
          <w:tcPr>
            <w:tcW w:w="1843" w:type="dxa"/>
            <w:vMerge/>
          </w:tcPr>
          <w:p w14:paraId="63A7DD5F" w14:textId="77777777" w:rsidR="00575B4D" w:rsidRPr="00DA4A2F" w:rsidRDefault="00575B4D" w:rsidP="003C3F35">
            <w:pPr>
              <w:jc w:val="right"/>
              <w:rPr>
                <w:rFonts w:ascii="Arial" w:hAnsi="Arial" w:cs="Arial"/>
                <w:sz w:val="22"/>
                <w:szCs w:val="22"/>
              </w:rPr>
            </w:pPr>
          </w:p>
        </w:tc>
      </w:tr>
      <w:tr w:rsidR="00575B4D" w:rsidRPr="00E61F1A" w14:paraId="37A84C5A" w14:textId="77777777" w:rsidTr="003C3F35">
        <w:trPr>
          <w:gridAfter w:val="1"/>
          <w:wAfter w:w="27" w:type="dxa"/>
          <w:trHeight w:val="382"/>
        </w:trPr>
        <w:tc>
          <w:tcPr>
            <w:tcW w:w="540" w:type="dxa"/>
            <w:vMerge w:val="restart"/>
          </w:tcPr>
          <w:p w14:paraId="0E9FD285" w14:textId="77777777" w:rsidR="00575B4D" w:rsidRPr="00DA4A2F" w:rsidRDefault="00575B4D" w:rsidP="003C3F35">
            <w:pPr>
              <w:spacing w:line="240" w:lineRule="atLeast"/>
              <w:jc w:val="center"/>
              <w:rPr>
                <w:rFonts w:ascii="Arial" w:hAnsi="Arial" w:cs="Arial"/>
                <w:sz w:val="22"/>
                <w:szCs w:val="22"/>
              </w:rPr>
            </w:pPr>
          </w:p>
          <w:p w14:paraId="245BE367" w14:textId="77777777" w:rsidR="00575B4D" w:rsidRPr="00DA4A2F" w:rsidRDefault="00575B4D" w:rsidP="003C3F35">
            <w:pPr>
              <w:spacing w:line="240" w:lineRule="atLeast"/>
              <w:jc w:val="center"/>
              <w:rPr>
                <w:rFonts w:ascii="Arial" w:hAnsi="Arial" w:cs="Arial"/>
                <w:sz w:val="22"/>
                <w:szCs w:val="22"/>
              </w:rPr>
            </w:pPr>
          </w:p>
          <w:p w14:paraId="742FAAE6" w14:textId="77777777" w:rsidR="00575B4D" w:rsidRPr="00DA4A2F" w:rsidRDefault="00575B4D" w:rsidP="003C3F35">
            <w:pPr>
              <w:spacing w:line="240" w:lineRule="atLeast"/>
              <w:jc w:val="center"/>
              <w:rPr>
                <w:rFonts w:ascii="Arial" w:hAnsi="Arial" w:cs="Arial"/>
                <w:sz w:val="22"/>
                <w:szCs w:val="22"/>
              </w:rPr>
            </w:pPr>
          </w:p>
          <w:p w14:paraId="63BC3A81"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45</w:t>
            </w:r>
          </w:p>
        </w:tc>
        <w:tc>
          <w:tcPr>
            <w:tcW w:w="1482" w:type="dxa"/>
            <w:vMerge w:val="restart"/>
            <w:shd w:val="clear" w:color="auto" w:fill="auto"/>
          </w:tcPr>
          <w:p w14:paraId="471D57EE" w14:textId="77777777" w:rsidR="00575B4D" w:rsidRDefault="00575B4D" w:rsidP="003C3F35">
            <w:pPr>
              <w:jc w:val="center"/>
              <w:rPr>
                <w:rFonts w:ascii="Arial" w:hAnsi="Arial" w:cs="Arial"/>
                <w:sz w:val="22"/>
                <w:szCs w:val="22"/>
              </w:rPr>
            </w:pPr>
          </w:p>
          <w:p w14:paraId="4BC322F9" w14:textId="77777777" w:rsidR="00575B4D" w:rsidRPr="00DA4A2F" w:rsidRDefault="00575B4D" w:rsidP="003C3F35">
            <w:pPr>
              <w:jc w:val="center"/>
              <w:rPr>
                <w:rFonts w:ascii="Arial" w:hAnsi="Arial" w:cs="Arial"/>
                <w:b/>
                <w:sz w:val="22"/>
                <w:szCs w:val="22"/>
              </w:rPr>
            </w:pPr>
          </w:p>
          <w:p w14:paraId="1821784F" w14:textId="77777777" w:rsidR="00575B4D" w:rsidRPr="00DA4A2F" w:rsidRDefault="00575B4D" w:rsidP="003C3F35">
            <w:pPr>
              <w:jc w:val="center"/>
              <w:rPr>
                <w:rFonts w:ascii="Arial" w:hAnsi="Arial" w:cs="Arial"/>
                <w:b/>
                <w:sz w:val="22"/>
                <w:szCs w:val="22"/>
              </w:rPr>
            </w:pPr>
            <w:r>
              <w:rPr>
                <w:rFonts w:ascii="Arial" w:hAnsi="Arial" w:cs="Arial"/>
                <w:b/>
                <w:sz w:val="22"/>
                <w:szCs w:val="22"/>
              </w:rPr>
              <w:t>śr. 91-10</w:t>
            </w:r>
            <w:r w:rsidRPr="00DA4A2F">
              <w:rPr>
                <w:rFonts w:ascii="Arial" w:hAnsi="Arial" w:cs="Arial"/>
                <w:b/>
                <w:sz w:val="22"/>
                <w:szCs w:val="22"/>
              </w:rPr>
              <w:t>0 cm</w:t>
            </w:r>
          </w:p>
        </w:tc>
        <w:tc>
          <w:tcPr>
            <w:tcW w:w="1444" w:type="dxa"/>
            <w:gridSpan w:val="2"/>
            <w:vMerge w:val="restart"/>
          </w:tcPr>
          <w:p w14:paraId="57113DF9" w14:textId="77777777" w:rsidR="00575B4D" w:rsidRPr="00DA4A2F" w:rsidRDefault="00575B4D" w:rsidP="003C3F35">
            <w:pPr>
              <w:rPr>
                <w:rFonts w:ascii="Arial" w:hAnsi="Arial" w:cs="Arial"/>
                <w:sz w:val="22"/>
                <w:szCs w:val="22"/>
              </w:rPr>
            </w:pPr>
          </w:p>
        </w:tc>
        <w:tc>
          <w:tcPr>
            <w:tcW w:w="934" w:type="dxa"/>
          </w:tcPr>
          <w:p w14:paraId="4B835A0A" w14:textId="77777777" w:rsidR="00575B4D" w:rsidRPr="00DA4A2F" w:rsidRDefault="00575B4D" w:rsidP="003C3F35">
            <w:pPr>
              <w:jc w:val="right"/>
              <w:rPr>
                <w:rFonts w:ascii="Arial" w:hAnsi="Arial" w:cs="Arial"/>
                <w:sz w:val="22"/>
                <w:szCs w:val="22"/>
              </w:rPr>
            </w:pPr>
          </w:p>
          <w:p w14:paraId="092210A5"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7AE549B4"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49496E55" w14:textId="77777777" w:rsidR="00575B4D" w:rsidRPr="00DA4A2F" w:rsidRDefault="00575B4D" w:rsidP="003C3F35">
            <w:pPr>
              <w:jc w:val="center"/>
              <w:rPr>
                <w:rFonts w:ascii="Arial" w:hAnsi="Arial" w:cs="Arial"/>
                <w:color w:val="FF0000"/>
                <w:sz w:val="22"/>
                <w:szCs w:val="22"/>
              </w:rPr>
            </w:pPr>
          </w:p>
          <w:p w14:paraId="211A9B1B"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6</w:t>
            </w:r>
            <w:r w:rsidRPr="00DA4A2F">
              <w:rPr>
                <w:rFonts w:ascii="Arial" w:hAnsi="Arial" w:cs="Arial"/>
                <w:b/>
                <w:sz w:val="22"/>
                <w:szCs w:val="22"/>
              </w:rPr>
              <w:t xml:space="preserve"> szt.</w:t>
            </w:r>
          </w:p>
        </w:tc>
        <w:tc>
          <w:tcPr>
            <w:tcW w:w="1843" w:type="dxa"/>
            <w:vMerge w:val="restart"/>
          </w:tcPr>
          <w:p w14:paraId="14BD27B0" w14:textId="77777777" w:rsidR="00575B4D" w:rsidRPr="00DA4A2F" w:rsidRDefault="00575B4D" w:rsidP="003C3F35">
            <w:pPr>
              <w:jc w:val="right"/>
              <w:rPr>
                <w:rFonts w:ascii="Arial" w:hAnsi="Arial" w:cs="Arial"/>
                <w:sz w:val="22"/>
                <w:szCs w:val="22"/>
              </w:rPr>
            </w:pPr>
          </w:p>
        </w:tc>
      </w:tr>
      <w:tr w:rsidR="00575B4D" w:rsidRPr="00E61F1A" w14:paraId="16A8A6F3" w14:textId="77777777" w:rsidTr="003C3F35">
        <w:trPr>
          <w:gridAfter w:val="1"/>
          <w:wAfter w:w="27" w:type="dxa"/>
          <w:trHeight w:val="382"/>
        </w:trPr>
        <w:tc>
          <w:tcPr>
            <w:tcW w:w="540" w:type="dxa"/>
            <w:vMerge/>
          </w:tcPr>
          <w:p w14:paraId="4E85E220"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0140BFC5" w14:textId="77777777" w:rsidR="00575B4D" w:rsidRPr="00DA4A2F" w:rsidRDefault="00575B4D" w:rsidP="003C3F35">
            <w:pPr>
              <w:jc w:val="center"/>
              <w:rPr>
                <w:rFonts w:ascii="Arial" w:hAnsi="Arial" w:cs="Arial"/>
                <w:b/>
                <w:sz w:val="22"/>
                <w:szCs w:val="22"/>
              </w:rPr>
            </w:pPr>
          </w:p>
        </w:tc>
        <w:tc>
          <w:tcPr>
            <w:tcW w:w="1444" w:type="dxa"/>
            <w:gridSpan w:val="2"/>
            <w:vMerge/>
          </w:tcPr>
          <w:p w14:paraId="2C098963" w14:textId="77777777" w:rsidR="00575B4D" w:rsidRPr="00DA4A2F" w:rsidRDefault="00575B4D" w:rsidP="003C3F35">
            <w:pPr>
              <w:rPr>
                <w:rFonts w:ascii="Arial" w:hAnsi="Arial" w:cs="Arial"/>
                <w:sz w:val="22"/>
                <w:szCs w:val="22"/>
              </w:rPr>
            </w:pPr>
          </w:p>
        </w:tc>
        <w:tc>
          <w:tcPr>
            <w:tcW w:w="934" w:type="dxa"/>
          </w:tcPr>
          <w:p w14:paraId="04E863E0" w14:textId="77777777" w:rsidR="00575B4D" w:rsidRPr="00DA4A2F" w:rsidRDefault="00575B4D" w:rsidP="003C3F35">
            <w:pPr>
              <w:jc w:val="right"/>
              <w:rPr>
                <w:rFonts w:ascii="Arial" w:hAnsi="Arial" w:cs="Arial"/>
                <w:sz w:val="22"/>
                <w:szCs w:val="22"/>
              </w:rPr>
            </w:pPr>
          </w:p>
          <w:p w14:paraId="624C3D3C"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21D6197A" w14:textId="77777777" w:rsidR="00575B4D" w:rsidRPr="00DA4A2F" w:rsidRDefault="00575B4D" w:rsidP="003C3F35">
            <w:pPr>
              <w:jc w:val="right"/>
              <w:rPr>
                <w:rFonts w:ascii="Arial" w:hAnsi="Arial" w:cs="Arial"/>
                <w:color w:val="FF0000"/>
                <w:sz w:val="22"/>
                <w:szCs w:val="22"/>
              </w:rPr>
            </w:pPr>
          </w:p>
        </w:tc>
        <w:tc>
          <w:tcPr>
            <w:tcW w:w="1472" w:type="dxa"/>
            <w:vMerge/>
          </w:tcPr>
          <w:p w14:paraId="2D9C240E" w14:textId="77777777" w:rsidR="00575B4D" w:rsidRPr="00DA4A2F" w:rsidRDefault="00575B4D" w:rsidP="003C3F35">
            <w:pPr>
              <w:jc w:val="center"/>
              <w:rPr>
                <w:rFonts w:ascii="Arial" w:hAnsi="Arial" w:cs="Arial"/>
                <w:color w:val="FF0000"/>
                <w:sz w:val="22"/>
                <w:szCs w:val="22"/>
              </w:rPr>
            </w:pPr>
          </w:p>
        </w:tc>
        <w:tc>
          <w:tcPr>
            <w:tcW w:w="1843" w:type="dxa"/>
            <w:vMerge/>
          </w:tcPr>
          <w:p w14:paraId="5A1FF28B" w14:textId="77777777" w:rsidR="00575B4D" w:rsidRPr="00DA4A2F" w:rsidRDefault="00575B4D" w:rsidP="003C3F35">
            <w:pPr>
              <w:jc w:val="right"/>
              <w:rPr>
                <w:rFonts w:ascii="Arial" w:hAnsi="Arial" w:cs="Arial"/>
                <w:sz w:val="22"/>
                <w:szCs w:val="22"/>
              </w:rPr>
            </w:pPr>
          </w:p>
        </w:tc>
      </w:tr>
      <w:tr w:rsidR="00575B4D" w:rsidRPr="00E61F1A" w14:paraId="6B814235" w14:textId="77777777" w:rsidTr="003C3F35">
        <w:trPr>
          <w:gridAfter w:val="1"/>
          <w:wAfter w:w="27" w:type="dxa"/>
          <w:trHeight w:val="382"/>
        </w:trPr>
        <w:tc>
          <w:tcPr>
            <w:tcW w:w="540" w:type="dxa"/>
            <w:vMerge w:val="restart"/>
          </w:tcPr>
          <w:p w14:paraId="5F1973B2" w14:textId="77777777" w:rsidR="00575B4D" w:rsidRPr="00DA4A2F" w:rsidRDefault="00575B4D" w:rsidP="003C3F35">
            <w:pPr>
              <w:spacing w:line="240" w:lineRule="atLeast"/>
              <w:jc w:val="center"/>
              <w:rPr>
                <w:rFonts w:ascii="Arial" w:hAnsi="Arial" w:cs="Arial"/>
                <w:sz w:val="22"/>
                <w:szCs w:val="22"/>
              </w:rPr>
            </w:pPr>
          </w:p>
          <w:p w14:paraId="6E784F13" w14:textId="77777777" w:rsidR="00575B4D" w:rsidRPr="00DA4A2F" w:rsidRDefault="00575B4D" w:rsidP="003C3F35">
            <w:pPr>
              <w:spacing w:line="240" w:lineRule="atLeast"/>
              <w:jc w:val="center"/>
              <w:rPr>
                <w:rFonts w:ascii="Arial" w:hAnsi="Arial" w:cs="Arial"/>
                <w:sz w:val="22"/>
                <w:szCs w:val="22"/>
              </w:rPr>
            </w:pPr>
          </w:p>
          <w:p w14:paraId="187E7CD2"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46</w:t>
            </w:r>
          </w:p>
        </w:tc>
        <w:tc>
          <w:tcPr>
            <w:tcW w:w="1482" w:type="dxa"/>
            <w:vMerge w:val="restart"/>
            <w:shd w:val="clear" w:color="auto" w:fill="auto"/>
          </w:tcPr>
          <w:p w14:paraId="478753F0" w14:textId="77777777" w:rsidR="00575B4D" w:rsidRPr="00DA4A2F" w:rsidRDefault="00575B4D" w:rsidP="003C3F35">
            <w:pPr>
              <w:jc w:val="center"/>
              <w:rPr>
                <w:rFonts w:ascii="Arial" w:hAnsi="Arial" w:cs="Arial"/>
                <w:b/>
                <w:sz w:val="22"/>
                <w:szCs w:val="22"/>
              </w:rPr>
            </w:pPr>
          </w:p>
          <w:p w14:paraId="2DABFB40"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śr. 101-110 cm</w:t>
            </w:r>
          </w:p>
        </w:tc>
        <w:tc>
          <w:tcPr>
            <w:tcW w:w="1444" w:type="dxa"/>
            <w:gridSpan w:val="2"/>
            <w:vMerge w:val="restart"/>
          </w:tcPr>
          <w:p w14:paraId="39D290A8" w14:textId="77777777" w:rsidR="00575B4D" w:rsidRPr="00DA4A2F" w:rsidRDefault="00575B4D" w:rsidP="003C3F35">
            <w:pPr>
              <w:rPr>
                <w:rFonts w:ascii="Arial" w:hAnsi="Arial" w:cs="Arial"/>
                <w:sz w:val="22"/>
                <w:szCs w:val="22"/>
              </w:rPr>
            </w:pPr>
          </w:p>
        </w:tc>
        <w:tc>
          <w:tcPr>
            <w:tcW w:w="934" w:type="dxa"/>
          </w:tcPr>
          <w:p w14:paraId="5E043EAB" w14:textId="77777777" w:rsidR="00575B4D" w:rsidRPr="00DA4A2F" w:rsidRDefault="00575B4D" w:rsidP="003C3F35">
            <w:pPr>
              <w:jc w:val="right"/>
              <w:rPr>
                <w:rFonts w:ascii="Arial" w:hAnsi="Arial" w:cs="Arial"/>
                <w:sz w:val="22"/>
                <w:szCs w:val="22"/>
              </w:rPr>
            </w:pPr>
          </w:p>
          <w:p w14:paraId="63E50474"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63E8CA47"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74A4F476" w14:textId="77777777" w:rsidR="00575B4D" w:rsidRPr="00DA4A2F" w:rsidRDefault="00575B4D" w:rsidP="003C3F35">
            <w:pPr>
              <w:jc w:val="center"/>
              <w:rPr>
                <w:rFonts w:ascii="Arial" w:hAnsi="Arial" w:cs="Arial"/>
                <w:color w:val="FF0000"/>
                <w:sz w:val="22"/>
                <w:szCs w:val="22"/>
              </w:rPr>
            </w:pPr>
          </w:p>
          <w:p w14:paraId="77433791"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2</w:t>
            </w:r>
            <w:r w:rsidRPr="00DA4A2F">
              <w:rPr>
                <w:rFonts w:ascii="Arial" w:hAnsi="Arial" w:cs="Arial"/>
                <w:b/>
                <w:sz w:val="22"/>
                <w:szCs w:val="22"/>
              </w:rPr>
              <w:t xml:space="preserve"> szt.</w:t>
            </w:r>
          </w:p>
        </w:tc>
        <w:tc>
          <w:tcPr>
            <w:tcW w:w="1843" w:type="dxa"/>
            <w:vMerge w:val="restart"/>
          </w:tcPr>
          <w:p w14:paraId="68B7BAAC" w14:textId="77777777" w:rsidR="00575B4D" w:rsidRPr="00DA4A2F" w:rsidRDefault="00575B4D" w:rsidP="003C3F35">
            <w:pPr>
              <w:jc w:val="right"/>
              <w:rPr>
                <w:rFonts w:ascii="Arial" w:hAnsi="Arial" w:cs="Arial"/>
                <w:sz w:val="22"/>
                <w:szCs w:val="22"/>
              </w:rPr>
            </w:pPr>
          </w:p>
        </w:tc>
      </w:tr>
      <w:tr w:rsidR="00575B4D" w:rsidRPr="00E61F1A" w14:paraId="16F80569" w14:textId="77777777" w:rsidTr="003C3F35">
        <w:trPr>
          <w:gridAfter w:val="1"/>
          <w:wAfter w:w="27" w:type="dxa"/>
          <w:trHeight w:val="382"/>
        </w:trPr>
        <w:tc>
          <w:tcPr>
            <w:tcW w:w="540" w:type="dxa"/>
            <w:vMerge/>
          </w:tcPr>
          <w:p w14:paraId="58D5D068"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1DA90804" w14:textId="77777777" w:rsidR="00575B4D" w:rsidRPr="00DA4A2F" w:rsidRDefault="00575B4D" w:rsidP="003C3F35">
            <w:pPr>
              <w:jc w:val="center"/>
              <w:rPr>
                <w:rFonts w:ascii="Arial" w:hAnsi="Arial" w:cs="Arial"/>
                <w:b/>
                <w:sz w:val="22"/>
                <w:szCs w:val="22"/>
              </w:rPr>
            </w:pPr>
          </w:p>
        </w:tc>
        <w:tc>
          <w:tcPr>
            <w:tcW w:w="1444" w:type="dxa"/>
            <w:gridSpan w:val="2"/>
            <w:vMerge/>
          </w:tcPr>
          <w:p w14:paraId="78A539F2" w14:textId="77777777" w:rsidR="00575B4D" w:rsidRPr="00DA4A2F" w:rsidRDefault="00575B4D" w:rsidP="003C3F35">
            <w:pPr>
              <w:rPr>
                <w:rFonts w:ascii="Arial" w:hAnsi="Arial" w:cs="Arial"/>
                <w:sz w:val="22"/>
                <w:szCs w:val="22"/>
              </w:rPr>
            </w:pPr>
          </w:p>
        </w:tc>
        <w:tc>
          <w:tcPr>
            <w:tcW w:w="934" w:type="dxa"/>
          </w:tcPr>
          <w:p w14:paraId="75ACF777" w14:textId="77777777" w:rsidR="00575B4D" w:rsidRPr="00DA4A2F" w:rsidRDefault="00575B4D" w:rsidP="003C3F35">
            <w:pPr>
              <w:jc w:val="right"/>
              <w:rPr>
                <w:rFonts w:ascii="Arial" w:hAnsi="Arial" w:cs="Arial"/>
                <w:sz w:val="22"/>
                <w:szCs w:val="22"/>
              </w:rPr>
            </w:pPr>
          </w:p>
          <w:p w14:paraId="079E887F"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67E711C7" w14:textId="77777777" w:rsidR="00575B4D" w:rsidRPr="00DA4A2F" w:rsidRDefault="00575B4D" w:rsidP="003C3F35">
            <w:pPr>
              <w:jc w:val="right"/>
              <w:rPr>
                <w:rFonts w:ascii="Arial" w:hAnsi="Arial" w:cs="Arial"/>
                <w:color w:val="FF0000"/>
                <w:sz w:val="22"/>
                <w:szCs w:val="22"/>
              </w:rPr>
            </w:pPr>
          </w:p>
        </w:tc>
        <w:tc>
          <w:tcPr>
            <w:tcW w:w="1472" w:type="dxa"/>
            <w:vMerge/>
          </w:tcPr>
          <w:p w14:paraId="26A1EE7D" w14:textId="77777777" w:rsidR="00575B4D" w:rsidRPr="00DA4A2F" w:rsidRDefault="00575B4D" w:rsidP="003C3F35">
            <w:pPr>
              <w:jc w:val="center"/>
              <w:rPr>
                <w:rFonts w:ascii="Arial" w:hAnsi="Arial" w:cs="Arial"/>
                <w:color w:val="FF0000"/>
                <w:sz w:val="22"/>
                <w:szCs w:val="22"/>
              </w:rPr>
            </w:pPr>
          </w:p>
        </w:tc>
        <w:tc>
          <w:tcPr>
            <w:tcW w:w="1843" w:type="dxa"/>
            <w:vMerge/>
          </w:tcPr>
          <w:p w14:paraId="2D46FA2B" w14:textId="77777777" w:rsidR="00575B4D" w:rsidRPr="00DA4A2F" w:rsidRDefault="00575B4D" w:rsidP="003C3F35">
            <w:pPr>
              <w:jc w:val="right"/>
              <w:rPr>
                <w:rFonts w:ascii="Arial" w:hAnsi="Arial" w:cs="Arial"/>
                <w:sz w:val="22"/>
                <w:szCs w:val="22"/>
              </w:rPr>
            </w:pPr>
          </w:p>
        </w:tc>
      </w:tr>
      <w:tr w:rsidR="00575B4D" w:rsidRPr="00E61F1A" w14:paraId="31FAD668" w14:textId="77777777" w:rsidTr="003C3F35">
        <w:trPr>
          <w:gridAfter w:val="1"/>
          <w:wAfter w:w="27" w:type="dxa"/>
          <w:trHeight w:val="382"/>
        </w:trPr>
        <w:tc>
          <w:tcPr>
            <w:tcW w:w="540" w:type="dxa"/>
            <w:vMerge w:val="restart"/>
          </w:tcPr>
          <w:p w14:paraId="43F4530D" w14:textId="77777777" w:rsidR="00575B4D" w:rsidRPr="00DA4A2F" w:rsidRDefault="00575B4D" w:rsidP="003C3F35">
            <w:pPr>
              <w:spacing w:line="240" w:lineRule="atLeast"/>
              <w:jc w:val="center"/>
              <w:rPr>
                <w:rFonts w:ascii="Arial" w:hAnsi="Arial" w:cs="Arial"/>
                <w:sz w:val="22"/>
                <w:szCs w:val="22"/>
              </w:rPr>
            </w:pPr>
          </w:p>
          <w:p w14:paraId="0F23059F" w14:textId="77777777" w:rsidR="00575B4D" w:rsidRPr="00DA4A2F" w:rsidRDefault="00575B4D" w:rsidP="003C3F35">
            <w:pPr>
              <w:spacing w:line="240" w:lineRule="atLeast"/>
              <w:jc w:val="center"/>
              <w:rPr>
                <w:rFonts w:ascii="Arial" w:hAnsi="Arial" w:cs="Arial"/>
                <w:sz w:val="22"/>
                <w:szCs w:val="22"/>
              </w:rPr>
            </w:pPr>
          </w:p>
          <w:p w14:paraId="4D9B6DD1"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47</w:t>
            </w:r>
          </w:p>
        </w:tc>
        <w:tc>
          <w:tcPr>
            <w:tcW w:w="1482" w:type="dxa"/>
            <w:vMerge w:val="restart"/>
            <w:shd w:val="clear" w:color="auto" w:fill="auto"/>
          </w:tcPr>
          <w:p w14:paraId="5ED0C896" w14:textId="77777777" w:rsidR="00575B4D" w:rsidRPr="00DA4A2F" w:rsidRDefault="00575B4D" w:rsidP="003C3F35">
            <w:pPr>
              <w:jc w:val="center"/>
              <w:rPr>
                <w:rFonts w:ascii="Arial" w:hAnsi="Arial" w:cs="Arial"/>
                <w:b/>
                <w:sz w:val="22"/>
                <w:szCs w:val="22"/>
              </w:rPr>
            </w:pPr>
          </w:p>
          <w:p w14:paraId="0AABFE48"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 xml:space="preserve">śr. </w:t>
            </w:r>
            <w:r>
              <w:rPr>
                <w:rFonts w:ascii="Arial" w:hAnsi="Arial" w:cs="Arial"/>
                <w:b/>
                <w:sz w:val="22"/>
                <w:szCs w:val="22"/>
              </w:rPr>
              <w:t>111-12</w:t>
            </w:r>
            <w:r w:rsidRPr="00DA4A2F">
              <w:rPr>
                <w:rFonts w:ascii="Arial" w:hAnsi="Arial" w:cs="Arial"/>
                <w:b/>
                <w:sz w:val="22"/>
                <w:szCs w:val="22"/>
              </w:rPr>
              <w:t>0 cm</w:t>
            </w:r>
          </w:p>
        </w:tc>
        <w:tc>
          <w:tcPr>
            <w:tcW w:w="1444" w:type="dxa"/>
            <w:gridSpan w:val="2"/>
            <w:vMerge w:val="restart"/>
          </w:tcPr>
          <w:p w14:paraId="0346D731" w14:textId="77777777" w:rsidR="00575B4D" w:rsidRPr="00DA4A2F" w:rsidRDefault="00575B4D" w:rsidP="003C3F35">
            <w:pPr>
              <w:rPr>
                <w:rFonts w:ascii="Arial" w:hAnsi="Arial" w:cs="Arial"/>
                <w:sz w:val="22"/>
                <w:szCs w:val="22"/>
              </w:rPr>
            </w:pPr>
          </w:p>
        </w:tc>
        <w:tc>
          <w:tcPr>
            <w:tcW w:w="934" w:type="dxa"/>
          </w:tcPr>
          <w:p w14:paraId="4FBA2DC5" w14:textId="77777777" w:rsidR="00575B4D" w:rsidRPr="00DA4A2F" w:rsidRDefault="00575B4D" w:rsidP="003C3F35">
            <w:pPr>
              <w:jc w:val="right"/>
              <w:rPr>
                <w:rFonts w:ascii="Arial" w:hAnsi="Arial" w:cs="Arial"/>
                <w:sz w:val="22"/>
                <w:szCs w:val="22"/>
              </w:rPr>
            </w:pPr>
          </w:p>
          <w:p w14:paraId="347AB689"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62B979B0"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007E3F91" w14:textId="77777777" w:rsidR="00575B4D" w:rsidRPr="00DA4A2F" w:rsidRDefault="00575B4D" w:rsidP="003C3F35">
            <w:pPr>
              <w:jc w:val="center"/>
              <w:rPr>
                <w:rFonts w:ascii="Arial" w:hAnsi="Arial" w:cs="Arial"/>
                <w:color w:val="FF0000"/>
                <w:sz w:val="22"/>
                <w:szCs w:val="22"/>
              </w:rPr>
            </w:pPr>
          </w:p>
          <w:p w14:paraId="06593D00"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2</w:t>
            </w:r>
            <w:r w:rsidRPr="00DA4A2F">
              <w:rPr>
                <w:rFonts w:ascii="Arial" w:hAnsi="Arial" w:cs="Arial"/>
                <w:b/>
                <w:sz w:val="22"/>
                <w:szCs w:val="22"/>
              </w:rPr>
              <w:t xml:space="preserve"> szt.</w:t>
            </w:r>
          </w:p>
        </w:tc>
        <w:tc>
          <w:tcPr>
            <w:tcW w:w="1843" w:type="dxa"/>
            <w:vMerge w:val="restart"/>
          </w:tcPr>
          <w:p w14:paraId="2885D9A2" w14:textId="77777777" w:rsidR="00575B4D" w:rsidRPr="00DA4A2F" w:rsidRDefault="00575B4D" w:rsidP="003C3F35">
            <w:pPr>
              <w:jc w:val="right"/>
              <w:rPr>
                <w:rFonts w:ascii="Arial" w:hAnsi="Arial" w:cs="Arial"/>
                <w:sz w:val="22"/>
                <w:szCs w:val="22"/>
              </w:rPr>
            </w:pPr>
          </w:p>
        </w:tc>
      </w:tr>
      <w:tr w:rsidR="00575B4D" w:rsidRPr="00E61F1A" w14:paraId="67A9A3D3" w14:textId="77777777" w:rsidTr="003C3F35">
        <w:trPr>
          <w:gridAfter w:val="1"/>
          <w:wAfter w:w="27" w:type="dxa"/>
          <w:trHeight w:val="382"/>
        </w:trPr>
        <w:tc>
          <w:tcPr>
            <w:tcW w:w="540" w:type="dxa"/>
            <w:vMerge/>
          </w:tcPr>
          <w:p w14:paraId="7F0010F5"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40977FE7" w14:textId="77777777" w:rsidR="00575B4D" w:rsidRPr="00DA4A2F" w:rsidRDefault="00575B4D" w:rsidP="003C3F35">
            <w:pPr>
              <w:jc w:val="center"/>
              <w:rPr>
                <w:rFonts w:ascii="Arial" w:hAnsi="Arial" w:cs="Arial"/>
                <w:b/>
                <w:sz w:val="22"/>
                <w:szCs w:val="22"/>
              </w:rPr>
            </w:pPr>
          </w:p>
        </w:tc>
        <w:tc>
          <w:tcPr>
            <w:tcW w:w="1444" w:type="dxa"/>
            <w:gridSpan w:val="2"/>
            <w:vMerge/>
          </w:tcPr>
          <w:p w14:paraId="0F128A93" w14:textId="77777777" w:rsidR="00575B4D" w:rsidRPr="00DA4A2F" w:rsidRDefault="00575B4D" w:rsidP="003C3F35">
            <w:pPr>
              <w:rPr>
                <w:rFonts w:ascii="Arial" w:hAnsi="Arial" w:cs="Arial"/>
                <w:sz w:val="22"/>
                <w:szCs w:val="22"/>
              </w:rPr>
            </w:pPr>
          </w:p>
        </w:tc>
        <w:tc>
          <w:tcPr>
            <w:tcW w:w="934" w:type="dxa"/>
          </w:tcPr>
          <w:p w14:paraId="555AF215" w14:textId="77777777" w:rsidR="00575B4D" w:rsidRPr="00DA4A2F" w:rsidRDefault="00575B4D" w:rsidP="003C3F35">
            <w:pPr>
              <w:rPr>
                <w:rFonts w:ascii="Arial" w:hAnsi="Arial" w:cs="Arial"/>
                <w:sz w:val="22"/>
                <w:szCs w:val="22"/>
              </w:rPr>
            </w:pPr>
          </w:p>
          <w:p w14:paraId="1D05F0D0"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07F42598" w14:textId="77777777" w:rsidR="00575B4D" w:rsidRPr="00DA4A2F" w:rsidRDefault="00575B4D" w:rsidP="003C3F35">
            <w:pPr>
              <w:jc w:val="right"/>
              <w:rPr>
                <w:rFonts w:ascii="Arial" w:hAnsi="Arial" w:cs="Arial"/>
                <w:color w:val="FF0000"/>
                <w:sz w:val="22"/>
                <w:szCs w:val="22"/>
              </w:rPr>
            </w:pPr>
          </w:p>
        </w:tc>
        <w:tc>
          <w:tcPr>
            <w:tcW w:w="1472" w:type="dxa"/>
            <w:vMerge/>
          </w:tcPr>
          <w:p w14:paraId="3C52FD61" w14:textId="77777777" w:rsidR="00575B4D" w:rsidRPr="00DA4A2F" w:rsidRDefault="00575B4D" w:rsidP="003C3F35">
            <w:pPr>
              <w:jc w:val="center"/>
              <w:rPr>
                <w:rFonts w:ascii="Arial" w:hAnsi="Arial" w:cs="Arial"/>
                <w:color w:val="FF0000"/>
                <w:sz w:val="22"/>
                <w:szCs w:val="22"/>
              </w:rPr>
            </w:pPr>
          </w:p>
        </w:tc>
        <w:tc>
          <w:tcPr>
            <w:tcW w:w="1843" w:type="dxa"/>
            <w:vMerge/>
          </w:tcPr>
          <w:p w14:paraId="56CF3ED0" w14:textId="77777777" w:rsidR="00575B4D" w:rsidRPr="00DA4A2F" w:rsidRDefault="00575B4D" w:rsidP="003C3F35">
            <w:pPr>
              <w:jc w:val="right"/>
              <w:rPr>
                <w:rFonts w:ascii="Arial" w:hAnsi="Arial" w:cs="Arial"/>
                <w:sz w:val="22"/>
                <w:szCs w:val="22"/>
              </w:rPr>
            </w:pPr>
          </w:p>
        </w:tc>
      </w:tr>
      <w:tr w:rsidR="00575B4D" w:rsidRPr="00E61F1A" w14:paraId="72C8E117" w14:textId="77777777" w:rsidTr="003C3F35">
        <w:trPr>
          <w:gridAfter w:val="1"/>
          <w:wAfter w:w="27" w:type="dxa"/>
          <w:trHeight w:val="382"/>
        </w:trPr>
        <w:tc>
          <w:tcPr>
            <w:tcW w:w="540" w:type="dxa"/>
            <w:vMerge w:val="restart"/>
          </w:tcPr>
          <w:p w14:paraId="71FED5ED" w14:textId="77777777" w:rsidR="00575B4D" w:rsidRPr="00DA4A2F" w:rsidRDefault="00575B4D" w:rsidP="003C3F35">
            <w:pPr>
              <w:spacing w:line="240" w:lineRule="atLeast"/>
              <w:jc w:val="center"/>
              <w:rPr>
                <w:rFonts w:ascii="Arial" w:hAnsi="Arial" w:cs="Arial"/>
                <w:sz w:val="22"/>
                <w:szCs w:val="22"/>
              </w:rPr>
            </w:pPr>
          </w:p>
          <w:p w14:paraId="5861E41A" w14:textId="77777777" w:rsidR="00575B4D" w:rsidRPr="00DA4A2F" w:rsidRDefault="00575B4D" w:rsidP="003C3F35">
            <w:pPr>
              <w:spacing w:line="240" w:lineRule="atLeast"/>
              <w:jc w:val="center"/>
              <w:rPr>
                <w:rFonts w:ascii="Arial" w:hAnsi="Arial" w:cs="Arial"/>
                <w:sz w:val="22"/>
                <w:szCs w:val="22"/>
              </w:rPr>
            </w:pPr>
          </w:p>
          <w:p w14:paraId="3E788ECA"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48</w:t>
            </w:r>
          </w:p>
        </w:tc>
        <w:tc>
          <w:tcPr>
            <w:tcW w:w="1482" w:type="dxa"/>
            <w:vMerge w:val="restart"/>
            <w:shd w:val="clear" w:color="auto" w:fill="auto"/>
          </w:tcPr>
          <w:p w14:paraId="320AB0F4" w14:textId="77777777" w:rsidR="00575B4D" w:rsidRPr="00DA4A2F" w:rsidRDefault="00575B4D" w:rsidP="003C3F35">
            <w:pPr>
              <w:jc w:val="center"/>
              <w:rPr>
                <w:rFonts w:ascii="Arial" w:hAnsi="Arial" w:cs="Arial"/>
                <w:sz w:val="22"/>
                <w:szCs w:val="22"/>
              </w:rPr>
            </w:pPr>
          </w:p>
          <w:p w14:paraId="5F3344C0" w14:textId="77777777" w:rsidR="00575B4D" w:rsidRPr="00DA4A2F" w:rsidRDefault="00575B4D" w:rsidP="003C3F35">
            <w:pPr>
              <w:jc w:val="center"/>
              <w:rPr>
                <w:rFonts w:ascii="Arial" w:hAnsi="Arial" w:cs="Arial"/>
                <w:b/>
                <w:sz w:val="22"/>
                <w:szCs w:val="22"/>
              </w:rPr>
            </w:pPr>
            <w:r>
              <w:rPr>
                <w:rFonts w:ascii="Arial" w:hAnsi="Arial" w:cs="Arial"/>
                <w:b/>
                <w:sz w:val="22"/>
                <w:szCs w:val="22"/>
              </w:rPr>
              <w:t>śr. 121-13</w:t>
            </w:r>
            <w:r w:rsidRPr="00DA4A2F">
              <w:rPr>
                <w:rFonts w:ascii="Arial" w:hAnsi="Arial" w:cs="Arial"/>
                <w:b/>
                <w:sz w:val="22"/>
                <w:szCs w:val="22"/>
              </w:rPr>
              <w:t>0 cm</w:t>
            </w:r>
          </w:p>
        </w:tc>
        <w:tc>
          <w:tcPr>
            <w:tcW w:w="1444" w:type="dxa"/>
            <w:gridSpan w:val="2"/>
            <w:vMerge w:val="restart"/>
          </w:tcPr>
          <w:p w14:paraId="4CE157DC" w14:textId="77777777" w:rsidR="00575B4D" w:rsidRPr="00DA4A2F" w:rsidRDefault="00575B4D" w:rsidP="003C3F35">
            <w:pPr>
              <w:rPr>
                <w:rFonts w:ascii="Arial" w:hAnsi="Arial" w:cs="Arial"/>
                <w:sz w:val="22"/>
                <w:szCs w:val="22"/>
              </w:rPr>
            </w:pPr>
          </w:p>
        </w:tc>
        <w:tc>
          <w:tcPr>
            <w:tcW w:w="934" w:type="dxa"/>
          </w:tcPr>
          <w:p w14:paraId="7BF47227" w14:textId="77777777" w:rsidR="00575B4D" w:rsidRPr="00DA4A2F" w:rsidRDefault="00575B4D" w:rsidP="003C3F35">
            <w:pPr>
              <w:jc w:val="right"/>
              <w:rPr>
                <w:rFonts w:ascii="Arial" w:hAnsi="Arial" w:cs="Arial"/>
                <w:sz w:val="22"/>
                <w:szCs w:val="22"/>
              </w:rPr>
            </w:pPr>
          </w:p>
          <w:p w14:paraId="6BCC3D33"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1554B143"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6D2101D2" w14:textId="77777777" w:rsidR="00575B4D" w:rsidRPr="00DA4A2F" w:rsidRDefault="00575B4D" w:rsidP="003C3F35">
            <w:pPr>
              <w:jc w:val="center"/>
              <w:rPr>
                <w:rFonts w:ascii="Arial" w:hAnsi="Arial" w:cs="Arial"/>
                <w:color w:val="FF0000"/>
                <w:sz w:val="22"/>
                <w:szCs w:val="22"/>
              </w:rPr>
            </w:pPr>
          </w:p>
          <w:p w14:paraId="264FD51E"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5FAFB53D" w14:textId="77777777" w:rsidR="00575B4D" w:rsidRPr="00DA4A2F" w:rsidRDefault="00575B4D" w:rsidP="003C3F35">
            <w:pPr>
              <w:jc w:val="right"/>
              <w:rPr>
                <w:rFonts w:ascii="Arial" w:hAnsi="Arial" w:cs="Arial"/>
                <w:sz w:val="22"/>
                <w:szCs w:val="22"/>
              </w:rPr>
            </w:pPr>
          </w:p>
        </w:tc>
      </w:tr>
      <w:tr w:rsidR="00575B4D" w:rsidRPr="00E61F1A" w14:paraId="6743BF4B" w14:textId="77777777" w:rsidTr="003C3F35">
        <w:trPr>
          <w:gridAfter w:val="1"/>
          <w:wAfter w:w="27" w:type="dxa"/>
          <w:trHeight w:val="382"/>
        </w:trPr>
        <w:tc>
          <w:tcPr>
            <w:tcW w:w="540" w:type="dxa"/>
            <w:vMerge/>
          </w:tcPr>
          <w:p w14:paraId="1F7019D5"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2A9BB834" w14:textId="77777777" w:rsidR="00575B4D" w:rsidRPr="00DA4A2F" w:rsidRDefault="00575B4D" w:rsidP="003C3F35">
            <w:pPr>
              <w:rPr>
                <w:rFonts w:ascii="Arial" w:hAnsi="Arial" w:cs="Arial"/>
                <w:b/>
                <w:sz w:val="22"/>
                <w:szCs w:val="22"/>
              </w:rPr>
            </w:pPr>
          </w:p>
        </w:tc>
        <w:tc>
          <w:tcPr>
            <w:tcW w:w="1444" w:type="dxa"/>
            <w:gridSpan w:val="2"/>
            <w:vMerge/>
          </w:tcPr>
          <w:p w14:paraId="32F662BB" w14:textId="77777777" w:rsidR="00575B4D" w:rsidRPr="00DA4A2F" w:rsidRDefault="00575B4D" w:rsidP="003C3F35">
            <w:pPr>
              <w:rPr>
                <w:rFonts w:ascii="Arial" w:hAnsi="Arial" w:cs="Arial"/>
                <w:sz w:val="22"/>
                <w:szCs w:val="22"/>
              </w:rPr>
            </w:pPr>
          </w:p>
        </w:tc>
        <w:tc>
          <w:tcPr>
            <w:tcW w:w="934" w:type="dxa"/>
          </w:tcPr>
          <w:p w14:paraId="3136707C" w14:textId="77777777" w:rsidR="00575B4D" w:rsidRPr="00DA4A2F" w:rsidRDefault="00575B4D" w:rsidP="003C3F35">
            <w:pPr>
              <w:jc w:val="right"/>
              <w:rPr>
                <w:rFonts w:ascii="Arial" w:hAnsi="Arial" w:cs="Arial"/>
                <w:sz w:val="22"/>
                <w:szCs w:val="22"/>
              </w:rPr>
            </w:pPr>
          </w:p>
          <w:p w14:paraId="108602A4"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00200CE6" w14:textId="77777777" w:rsidR="00575B4D" w:rsidRPr="00DA4A2F" w:rsidRDefault="00575B4D" w:rsidP="003C3F35">
            <w:pPr>
              <w:jc w:val="right"/>
              <w:rPr>
                <w:rFonts w:ascii="Arial" w:hAnsi="Arial" w:cs="Arial"/>
                <w:color w:val="FF0000"/>
                <w:sz w:val="22"/>
                <w:szCs w:val="22"/>
              </w:rPr>
            </w:pPr>
          </w:p>
        </w:tc>
        <w:tc>
          <w:tcPr>
            <w:tcW w:w="1472" w:type="dxa"/>
            <w:vMerge/>
          </w:tcPr>
          <w:p w14:paraId="689B7352" w14:textId="77777777" w:rsidR="00575B4D" w:rsidRPr="00DA4A2F" w:rsidRDefault="00575B4D" w:rsidP="003C3F35">
            <w:pPr>
              <w:jc w:val="center"/>
              <w:rPr>
                <w:rFonts w:ascii="Arial" w:hAnsi="Arial" w:cs="Arial"/>
                <w:color w:val="FF0000"/>
                <w:sz w:val="22"/>
                <w:szCs w:val="22"/>
              </w:rPr>
            </w:pPr>
          </w:p>
        </w:tc>
        <w:tc>
          <w:tcPr>
            <w:tcW w:w="1843" w:type="dxa"/>
            <w:vMerge/>
          </w:tcPr>
          <w:p w14:paraId="2EA41198" w14:textId="77777777" w:rsidR="00575B4D" w:rsidRPr="00DA4A2F" w:rsidRDefault="00575B4D" w:rsidP="003C3F35">
            <w:pPr>
              <w:jc w:val="right"/>
              <w:rPr>
                <w:rFonts w:ascii="Arial" w:hAnsi="Arial" w:cs="Arial"/>
                <w:sz w:val="22"/>
                <w:szCs w:val="22"/>
              </w:rPr>
            </w:pPr>
          </w:p>
        </w:tc>
      </w:tr>
      <w:tr w:rsidR="00575B4D" w:rsidRPr="00E61F1A" w14:paraId="5D2BCB58" w14:textId="77777777" w:rsidTr="003C3F35">
        <w:trPr>
          <w:gridAfter w:val="1"/>
          <w:wAfter w:w="27" w:type="dxa"/>
          <w:trHeight w:val="382"/>
        </w:trPr>
        <w:tc>
          <w:tcPr>
            <w:tcW w:w="540" w:type="dxa"/>
            <w:vMerge w:val="restart"/>
          </w:tcPr>
          <w:p w14:paraId="2D0EA09A" w14:textId="77777777" w:rsidR="00575B4D" w:rsidRDefault="00575B4D" w:rsidP="003C3F35">
            <w:pPr>
              <w:spacing w:line="240" w:lineRule="atLeast"/>
              <w:jc w:val="center"/>
              <w:rPr>
                <w:rFonts w:ascii="Arial" w:hAnsi="Arial" w:cs="Arial"/>
                <w:sz w:val="22"/>
                <w:szCs w:val="22"/>
              </w:rPr>
            </w:pPr>
          </w:p>
          <w:p w14:paraId="2533ED31" w14:textId="77777777" w:rsidR="00575B4D" w:rsidRDefault="00575B4D" w:rsidP="003C3F35">
            <w:pPr>
              <w:spacing w:line="240" w:lineRule="atLeast"/>
              <w:jc w:val="center"/>
              <w:rPr>
                <w:rFonts w:ascii="Arial" w:hAnsi="Arial" w:cs="Arial"/>
                <w:sz w:val="22"/>
                <w:szCs w:val="22"/>
              </w:rPr>
            </w:pPr>
          </w:p>
          <w:p w14:paraId="541F41F2"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49</w:t>
            </w:r>
          </w:p>
        </w:tc>
        <w:tc>
          <w:tcPr>
            <w:tcW w:w="1482" w:type="dxa"/>
            <w:vMerge w:val="restart"/>
            <w:shd w:val="clear" w:color="auto" w:fill="auto"/>
          </w:tcPr>
          <w:p w14:paraId="4E31D640" w14:textId="77777777" w:rsidR="00575B4D" w:rsidRDefault="00575B4D" w:rsidP="003C3F35">
            <w:pPr>
              <w:rPr>
                <w:rFonts w:ascii="Arial" w:hAnsi="Arial" w:cs="Arial"/>
                <w:b/>
                <w:sz w:val="22"/>
                <w:szCs w:val="22"/>
              </w:rPr>
            </w:pPr>
          </w:p>
          <w:p w14:paraId="68F54052" w14:textId="77777777" w:rsidR="00575B4D" w:rsidRPr="00DA4A2F" w:rsidRDefault="00575B4D" w:rsidP="003C3F35">
            <w:pPr>
              <w:jc w:val="center"/>
              <w:rPr>
                <w:rFonts w:ascii="Arial" w:hAnsi="Arial" w:cs="Arial"/>
                <w:b/>
                <w:sz w:val="22"/>
                <w:szCs w:val="22"/>
              </w:rPr>
            </w:pPr>
            <w:r>
              <w:rPr>
                <w:rFonts w:ascii="Arial" w:hAnsi="Arial" w:cs="Arial"/>
                <w:b/>
                <w:sz w:val="22"/>
                <w:szCs w:val="22"/>
              </w:rPr>
              <w:t>śr. 131-14</w:t>
            </w:r>
            <w:r w:rsidRPr="00DA4A2F">
              <w:rPr>
                <w:rFonts w:ascii="Arial" w:hAnsi="Arial" w:cs="Arial"/>
                <w:b/>
                <w:sz w:val="22"/>
                <w:szCs w:val="22"/>
              </w:rPr>
              <w:t>0 cm</w:t>
            </w:r>
          </w:p>
        </w:tc>
        <w:tc>
          <w:tcPr>
            <w:tcW w:w="1444" w:type="dxa"/>
            <w:gridSpan w:val="2"/>
            <w:vMerge w:val="restart"/>
          </w:tcPr>
          <w:p w14:paraId="23B17949" w14:textId="77777777" w:rsidR="00575B4D" w:rsidRPr="00DA4A2F" w:rsidRDefault="00575B4D" w:rsidP="003C3F35">
            <w:pPr>
              <w:rPr>
                <w:rFonts w:ascii="Arial" w:hAnsi="Arial" w:cs="Arial"/>
                <w:sz w:val="22"/>
                <w:szCs w:val="22"/>
              </w:rPr>
            </w:pPr>
          </w:p>
        </w:tc>
        <w:tc>
          <w:tcPr>
            <w:tcW w:w="934" w:type="dxa"/>
          </w:tcPr>
          <w:p w14:paraId="6A86A3C8" w14:textId="77777777" w:rsidR="00575B4D" w:rsidRPr="00DA4A2F" w:rsidRDefault="00575B4D" w:rsidP="003C3F35">
            <w:pPr>
              <w:jc w:val="right"/>
              <w:rPr>
                <w:rFonts w:ascii="Arial" w:hAnsi="Arial" w:cs="Arial"/>
                <w:sz w:val="22"/>
                <w:szCs w:val="22"/>
              </w:rPr>
            </w:pPr>
          </w:p>
          <w:p w14:paraId="4A462DAF"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01538059"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7B6F8DC7" w14:textId="77777777" w:rsidR="00575B4D" w:rsidRPr="00DA4A2F" w:rsidRDefault="00575B4D" w:rsidP="003C3F35">
            <w:pPr>
              <w:jc w:val="center"/>
              <w:rPr>
                <w:rFonts w:ascii="Arial" w:hAnsi="Arial" w:cs="Arial"/>
                <w:color w:val="FF0000"/>
                <w:sz w:val="22"/>
                <w:szCs w:val="22"/>
              </w:rPr>
            </w:pPr>
          </w:p>
          <w:p w14:paraId="019EF506"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4A2A8B38" w14:textId="77777777" w:rsidR="00575B4D" w:rsidRPr="00DA4A2F" w:rsidRDefault="00575B4D" w:rsidP="003C3F35">
            <w:pPr>
              <w:jc w:val="right"/>
              <w:rPr>
                <w:rFonts w:ascii="Arial" w:hAnsi="Arial" w:cs="Arial"/>
                <w:sz w:val="22"/>
                <w:szCs w:val="22"/>
              </w:rPr>
            </w:pPr>
          </w:p>
        </w:tc>
      </w:tr>
      <w:tr w:rsidR="00575B4D" w:rsidRPr="00E61F1A" w14:paraId="23F2A9B4" w14:textId="77777777" w:rsidTr="003C3F35">
        <w:trPr>
          <w:gridAfter w:val="1"/>
          <w:wAfter w:w="27" w:type="dxa"/>
          <w:trHeight w:val="382"/>
        </w:trPr>
        <w:tc>
          <w:tcPr>
            <w:tcW w:w="540" w:type="dxa"/>
            <w:vMerge/>
          </w:tcPr>
          <w:p w14:paraId="7424D8C4"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449CC353" w14:textId="77777777" w:rsidR="00575B4D" w:rsidRPr="00DA4A2F" w:rsidRDefault="00575B4D" w:rsidP="003C3F35">
            <w:pPr>
              <w:rPr>
                <w:rFonts w:ascii="Arial" w:hAnsi="Arial" w:cs="Arial"/>
                <w:b/>
                <w:sz w:val="22"/>
                <w:szCs w:val="22"/>
              </w:rPr>
            </w:pPr>
          </w:p>
        </w:tc>
        <w:tc>
          <w:tcPr>
            <w:tcW w:w="1444" w:type="dxa"/>
            <w:gridSpan w:val="2"/>
            <w:vMerge/>
          </w:tcPr>
          <w:p w14:paraId="4CFE2530" w14:textId="77777777" w:rsidR="00575B4D" w:rsidRPr="00DA4A2F" w:rsidRDefault="00575B4D" w:rsidP="003C3F35">
            <w:pPr>
              <w:rPr>
                <w:rFonts w:ascii="Arial" w:hAnsi="Arial" w:cs="Arial"/>
                <w:sz w:val="22"/>
                <w:szCs w:val="22"/>
              </w:rPr>
            </w:pPr>
          </w:p>
        </w:tc>
        <w:tc>
          <w:tcPr>
            <w:tcW w:w="934" w:type="dxa"/>
          </w:tcPr>
          <w:p w14:paraId="4CE57AB4" w14:textId="77777777" w:rsidR="00575B4D" w:rsidRPr="00DA4A2F" w:rsidRDefault="00575B4D" w:rsidP="003C3F35">
            <w:pPr>
              <w:jc w:val="right"/>
              <w:rPr>
                <w:rFonts w:ascii="Arial" w:hAnsi="Arial" w:cs="Arial"/>
                <w:sz w:val="22"/>
                <w:szCs w:val="22"/>
              </w:rPr>
            </w:pPr>
          </w:p>
          <w:p w14:paraId="1AA1242F"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32F5DBEB" w14:textId="77777777" w:rsidR="00575B4D" w:rsidRPr="00DA4A2F" w:rsidRDefault="00575B4D" w:rsidP="003C3F35">
            <w:pPr>
              <w:jc w:val="right"/>
              <w:rPr>
                <w:rFonts w:ascii="Arial" w:hAnsi="Arial" w:cs="Arial"/>
                <w:color w:val="FF0000"/>
                <w:sz w:val="22"/>
                <w:szCs w:val="22"/>
              </w:rPr>
            </w:pPr>
          </w:p>
        </w:tc>
        <w:tc>
          <w:tcPr>
            <w:tcW w:w="1472" w:type="dxa"/>
            <w:vMerge/>
          </w:tcPr>
          <w:p w14:paraId="1D028CBB" w14:textId="77777777" w:rsidR="00575B4D" w:rsidRPr="00DA4A2F" w:rsidRDefault="00575B4D" w:rsidP="003C3F35">
            <w:pPr>
              <w:jc w:val="center"/>
              <w:rPr>
                <w:rFonts w:ascii="Arial" w:hAnsi="Arial" w:cs="Arial"/>
                <w:color w:val="FF0000"/>
                <w:sz w:val="22"/>
                <w:szCs w:val="22"/>
              </w:rPr>
            </w:pPr>
          </w:p>
        </w:tc>
        <w:tc>
          <w:tcPr>
            <w:tcW w:w="1843" w:type="dxa"/>
            <w:vMerge/>
          </w:tcPr>
          <w:p w14:paraId="05DDAAEB" w14:textId="77777777" w:rsidR="00575B4D" w:rsidRPr="00DA4A2F" w:rsidRDefault="00575B4D" w:rsidP="003C3F35">
            <w:pPr>
              <w:jc w:val="right"/>
              <w:rPr>
                <w:rFonts w:ascii="Arial" w:hAnsi="Arial" w:cs="Arial"/>
                <w:sz w:val="22"/>
                <w:szCs w:val="22"/>
              </w:rPr>
            </w:pPr>
          </w:p>
        </w:tc>
      </w:tr>
      <w:tr w:rsidR="00575B4D" w:rsidRPr="00E61F1A" w14:paraId="0D1CF371" w14:textId="77777777" w:rsidTr="003C3F35">
        <w:trPr>
          <w:gridAfter w:val="1"/>
          <w:wAfter w:w="27" w:type="dxa"/>
          <w:trHeight w:val="382"/>
        </w:trPr>
        <w:tc>
          <w:tcPr>
            <w:tcW w:w="540" w:type="dxa"/>
          </w:tcPr>
          <w:p w14:paraId="2F6517F0" w14:textId="77777777" w:rsidR="00575B4D" w:rsidRDefault="00575B4D" w:rsidP="003C3F35">
            <w:pPr>
              <w:spacing w:line="240" w:lineRule="atLeast"/>
              <w:jc w:val="center"/>
              <w:rPr>
                <w:rFonts w:ascii="Arial" w:hAnsi="Arial" w:cs="Arial"/>
                <w:sz w:val="22"/>
                <w:szCs w:val="22"/>
              </w:rPr>
            </w:pPr>
          </w:p>
          <w:p w14:paraId="545418D8"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50</w:t>
            </w:r>
          </w:p>
        </w:tc>
        <w:tc>
          <w:tcPr>
            <w:tcW w:w="7010" w:type="dxa"/>
            <w:gridSpan w:val="8"/>
          </w:tcPr>
          <w:p w14:paraId="3949FB53" w14:textId="77777777" w:rsidR="00575B4D" w:rsidRPr="00DA4A2F" w:rsidRDefault="00575B4D" w:rsidP="003C3F35">
            <w:pPr>
              <w:jc w:val="right"/>
              <w:rPr>
                <w:rFonts w:ascii="Arial" w:hAnsi="Arial" w:cs="Arial"/>
                <w:b/>
                <w:sz w:val="22"/>
                <w:szCs w:val="22"/>
              </w:rPr>
            </w:pPr>
          </w:p>
          <w:p w14:paraId="663B655C" w14:textId="77777777" w:rsidR="00575B4D" w:rsidRPr="00DA4A2F" w:rsidRDefault="00575B4D" w:rsidP="003C3F35">
            <w:pPr>
              <w:jc w:val="right"/>
              <w:rPr>
                <w:rFonts w:ascii="Arial" w:hAnsi="Arial" w:cs="Arial"/>
                <w:b/>
                <w:sz w:val="22"/>
                <w:szCs w:val="22"/>
              </w:rPr>
            </w:pPr>
            <w:r>
              <w:rPr>
                <w:rFonts w:ascii="Arial" w:hAnsi="Arial" w:cs="Arial"/>
                <w:b/>
                <w:sz w:val="22"/>
                <w:szCs w:val="22"/>
              </w:rPr>
              <w:t>RAZEM  ELEMENT 1 CZĘŚCI  4</w:t>
            </w:r>
          </w:p>
          <w:p w14:paraId="0FAC5BD5" w14:textId="77777777" w:rsidR="00575B4D" w:rsidRPr="00DA4A2F" w:rsidRDefault="00575B4D" w:rsidP="003C3F35">
            <w:pPr>
              <w:jc w:val="right"/>
              <w:rPr>
                <w:rFonts w:ascii="Arial" w:hAnsi="Arial" w:cs="Arial"/>
                <w:color w:val="FF0000"/>
                <w:sz w:val="22"/>
                <w:szCs w:val="22"/>
              </w:rPr>
            </w:pPr>
          </w:p>
        </w:tc>
        <w:tc>
          <w:tcPr>
            <w:tcW w:w="1843" w:type="dxa"/>
          </w:tcPr>
          <w:p w14:paraId="624BB2F3" w14:textId="77777777" w:rsidR="00575B4D" w:rsidRPr="00DA4A2F" w:rsidRDefault="00575B4D" w:rsidP="003C3F35">
            <w:pPr>
              <w:jc w:val="right"/>
              <w:rPr>
                <w:rFonts w:ascii="Arial" w:hAnsi="Arial" w:cs="Arial"/>
                <w:sz w:val="22"/>
                <w:szCs w:val="22"/>
              </w:rPr>
            </w:pPr>
          </w:p>
        </w:tc>
      </w:tr>
      <w:tr w:rsidR="00575B4D" w:rsidRPr="00E61F1A" w14:paraId="134101E8" w14:textId="77777777" w:rsidTr="003C3F35">
        <w:trPr>
          <w:gridAfter w:val="1"/>
          <w:wAfter w:w="27" w:type="dxa"/>
          <w:trHeight w:val="382"/>
        </w:trPr>
        <w:tc>
          <w:tcPr>
            <w:tcW w:w="540" w:type="dxa"/>
          </w:tcPr>
          <w:p w14:paraId="2AB3DD64" w14:textId="77777777" w:rsidR="00575B4D" w:rsidRPr="00DA4A2F" w:rsidRDefault="00575B4D" w:rsidP="003C3F35">
            <w:pPr>
              <w:spacing w:line="240" w:lineRule="atLeast"/>
              <w:jc w:val="center"/>
              <w:rPr>
                <w:rFonts w:ascii="Arial" w:hAnsi="Arial" w:cs="Arial"/>
                <w:sz w:val="22"/>
                <w:szCs w:val="22"/>
              </w:rPr>
            </w:pPr>
          </w:p>
          <w:p w14:paraId="514106AA" w14:textId="77777777" w:rsidR="00575B4D" w:rsidRPr="00DA4A2F" w:rsidRDefault="00575B4D" w:rsidP="003C3F35">
            <w:pPr>
              <w:spacing w:line="240" w:lineRule="atLeast"/>
              <w:jc w:val="center"/>
              <w:rPr>
                <w:rFonts w:ascii="Arial" w:hAnsi="Arial" w:cs="Arial"/>
                <w:sz w:val="22"/>
                <w:szCs w:val="22"/>
              </w:rPr>
            </w:pPr>
          </w:p>
          <w:p w14:paraId="46A99095"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tcPr>
          <w:p w14:paraId="721C8263" w14:textId="77777777" w:rsidR="00575B4D" w:rsidRPr="00FB0991" w:rsidRDefault="00575B4D" w:rsidP="003C3F35">
            <w:pPr>
              <w:jc w:val="center"/>
              <w:rPr>
                <w:rFonts w:ascii="Arial" w:hAnsi="Arial" w:cs="Arial"/>
                <w:b/>
                <w:sz w:val="22"/>
                <w:szCs w:val="22"/>
              </w:rPr>
            </w:pPr>
            <w:r w:rsidRPr="00FB0991">
              <w:rPr>
                <w:rFonts w:ascii="Arial" w:hAnsi="Arial" w:cs="Arial"/>
                <w:b/>
                <w:sz w:val="22"/>
                <w:szCs w:val="22"/>
              </w:rPr>
              <w:t>Element 2 – założenie wiązań w koronach drzew</w:t>
            </w:r>
          </w:p>
        </w:tc>
        <w:tc>
          <w:tcPr>
            <w:tcW w:w="1418" w:type="dxa"/>
          </w:tcPr>
          <w:p w14:paraId="4AC2FD23" w14:textId="77777777" w:rsidR="00575B4D" w:rsidRPr="00DA4A2F" w:rsidRDefault="00575B4D" w:rsidP="003C3F35">
            <w:pPr>
              <w:jc w:val="center"/>
              <w:rPr>
                <w:rFonts w:ascii="Arial" w:hAnsi="Arial" w:cs="Arial"/>
                <w:b/>
                <w:sz w:val="22"/>
                <w:szCs w:val="22"/>
              </w:rPr>
            </w:pPr>
          </w:p>
          <w:p w14:paraId="3575F438" w14:textId="77777777" w:rsidR="00575B4D" w:rsidRPr="00FB0991" w:rsidRDefault="00575B4D"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tc>
        <w:tc>
          <w:tcPr>
            <w:tcW w:w="992" w:type="dxa"/>
            <w:gridSpan w:val="3"/>
          </w:tcPr>
          <w:p w14:paraId="0926CD48" w14:textId="77777777" w:rsidR="00575B4D" w:rsidRPr="00DA4A2F" w:rsidRDefault="00575B4D" w:rsidP="003C3F35">
            <w:pPr>
              <w:spacing w:line="240" w:lineRule="atLeast"/>
              <w:jc w:val="center"/>
              <w:rPr>
                <w:rFonts w:ascii="Arial" w:hAnsi="Arial" w:cs="Arial"/>
                <w:sz w:val="22"/>
                <w:szCs w:val="22"/>
              </w:rPr>
            </w:pPr>
          </w:p>
          <w:p w14:paraId="309DFAD4" w14:textId="77777777" w:rsidR="00575B4D" w:rsidRPr="00DA4A2F" w:rsidRDefault="00575B4D" w:rsidP="003C3F35">
            <w:pPr>
              <w:spacing w:line="240" w:lineRule="atLeast"/>
              <w:jc w:val="center"/>
              <w:rPr>
                <w:rFonts w:ascii="Arial" w:hAnsi="Arial" w:cs="Arial"/>
                <w:sz w:val="22"/>
                <w:szCs w:val="22"/>
              </w:rPr>
            </w:pPr>
          </w:p>
          <w:p w14:paraId="37AC6F48" w14:textId="77777777" w:rsidR="00575B4D" w:rsidRPr="00DA4A2F" w:rsidRDefault="00575B4D" w:rsidP="003C3F35">
            <w:pPr>
              <w:jc w:val="center"/>
              <w:rPr>
                <w:rFonts w:ascii="Arial" w:hAnsi="Arial" w:cs="Arial"/>
                <w:sz w:val="22"/>
                <w:szCs w:val="22"/>
              </w:rPr>
            </w:pPr>
            <w:r w:rsidRPr="00DA4A2F">
              <w:rPr>
                <w:rFonts w:ascii="Arial" w:hAnsi="Arial" w:cs="Arial"/>
                <w:b/>
                <w:sz w:val="22"/>
                <w:szCs w:val="22"/>
              </w:rPr>
              <w:t>VAT</w:t>
            </w:r>
          </w:p>
        </w:tc>
        <w:tc>
          <w:tcPr>
            <w:tcW w:w="1559" w:type="dxa"/>
          </w:tcPr>
          <w:p w14:paraId="6D35F5F2" w14:textId="77777777" w:rsidR="00575B4D" w:rsidRPr="00DA4A2F" w:rsidRDefault="00575B4D" w:rsidP="003C3F35">
            <w:pPr>
              <w:spacing w:line="240" w:lineRule="atLeast"/>
              <w:jc w:val="center"/>
              <w:rPr>
                <w:rFonts w:ascii="Arial" w:hAnsi="Arial" w:cs="Arial"/>
                <w:b/>
                <w:sz w:val="22"/>
                <w:szCs w:val="22"/>
              </w:rPr>
            </w:pPr>
          </w:p>
          <w:p w14:paraId="4A29281E" w14:textId="77777777" w:rsidR="00575B4D" w:rsidRPr="00DA4A2F" w:rsidRDefault="00575B4D" w:rsidP="003C3F35">
            <w:pPr>
              <w:jc w:val="center"/>
              <w:rPr>
                <w:rFonts w:ascii="Arial" w:hAnsi="Arial" w:cs="Arial"/>
                <w:color w:val="FF0000"/>
                <w:sz w:val="22"/>
                <w:szCs w:val="22"/>
              </w:rPr>
            </w:pPr>
            <w:r w:rsidRPr="00DA4A2F">
              <w:rPr>
                <w:rFonts w:ascii="Arial" w:hAnsi="Arial" w:cs="Arial"/>
                <w:b/>
                <w:sz w:val="22"/>
                <w:szCs w:val="22"/>
              </w:rPr>
              <w:t>wartość jednostkowa ryczałtowa brutto</w:t>
            </w:r>
          </w:p>
        </w:tc>
        <w:tc>
          <w:tcPr>
            <w:tcW w:w="1559" w:type="dxa"/>
            <w:gridSpan w:val="2"/>
          </w:tcPr>
          <w:p w14:paraId="27F4F39F" w14:textId="77777777" w:rsidR="00575B4D" w:rsidRPr="00DA4A2F" w:rsidRDefault="00575B4D" w:rsidP="003C3F35">
            <w:pPr>
              <w:jc w:val="center"/>
              <w:rPr>
                <w:rFonts w:ascii="Arial" w:hAnsi="Arial" w:cs="Arial"/>
                <w:b/>
                <w:sz w:val="22"/>
                <w:szCs w:val="22"/>
              </w:rPr>
            </w:pPr>
          </w:p>
          <w:p w14:paraId="7B32E3BD" w14:textId="77777777" w:rsidR="00575B4D" w:rsidRPr="00DA4A2F" w:rsidRDefault="00575B4D" w:rsidP="003C3F35">
            <w:pPr>
              <w:jc w:val="center"/>
              <w:rPr>
                <w:rFonts w:ascii="Arial" w:hAnsi="Arial" w:cs="Arial"/>
                <w:color w:val="FF0000"/>
                <w:sz w:val="22"/>
                <w:szCs w:val="22"/>
              </w:rPr>
            </w:pPr>
            <w:r w:rsidRPr="00DA4A2F">
              <w:rPr>
                <w:rFonts w:ascii="Arial" w:hAnsi="Arial" w:cs="Arial"/>
                <w:b/>
                <w:sz w:val="22"/>
                <w:szCs w:val="22"/>
              </w:rPr>
              <w:t>Szacunkowy zakres ilościowy</w:t>
            </w:r>
          </w:p>
        </w:tc>
        <w:tc>
          <w:tcPr>
            <w:tcW w:w="1843" w:type="dxa"/>
          </w:tcPr>
          <w:p w14:paraId="6A57C6B7" w14:textId="77777777" w:rsidR="00575B4D" w:rsidRPr="00DA4A2F" w:rsidRDefault="00575B4D" w:rsidP="003C3F35">
            <w:pPr>
              <w:jc w:val="center"/>
              <w:rPr>
                <w:rFonts w:ascii="Arial" w:hAnsi="Arial" w:cs="Arial"/>
                <w:b/>
                <w:sz w:val="22"/>
                <w:szCs w:val="22"/>
              </w:rPr>
            </w:pPr>
          </w:p>
          <w:p w14:paraId="446F3A77"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cena brutto</w:t>
            </w:r>
          </w:p>
          <w:p w14:paraId="7A22B4DA"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za wykonanie elementu</w:t>
            </w:r>
          </w:p>
          <w:p w14:paraId="2081164B" w14:textId="77777777" w:rsidR="00575B4D" w:rsidRPr="00DA4A2F" w:rsidRDefault="00575B4D" w:rsidP="003C3F35">
            <w:pPr>
              <w:jc w:val="center"/>
              <w:rPr>
                <w:rFonts w:ascii="Arial" w:hAnsi="Arial" w:cs="Arial"/>
                <w:sz w:val="22"/>
                <w:szCs w:val="22"/>
              </w:rPr>
            </w:pPr>
            <w:r w:rsidRPr="00DA4A2F">
              <w:rPr>
                <w:rFonts w:ascii="Arial" w:hAnsi="Arial" w:cs="Arial"/>
                <w:sz w:val="22"/>
                <w:szCs w:val="22"/>
              </w:rPr>
              <w:t>(5 x 6)</w:t>
            </w:r>
          </w:p>
        </w:tc>
      </w:tr>
      <w:tr w:rsidR="00575B4D" w:rsidRPr="00E61F1A" w14:paraId="1583D67C" w14:textId="77777777" w:rsidTr="003C3F35">
        <w:trPr>
          <w:gridAfter w:val="1"/>
          <w:wAfter w:w="27" w:type="dxa"/>
          <w:trHeight w:val="195"/>
        </w:trPr>
        <w:tc>
          <w:tcPr>
            <w:tcW w:w="540" w:type="dxa"/>
          </w:tcPr>
          <w:p w14:paraId="3FF2DFC6"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tcPr>
          <w:p w14:paraId="637F7523" w14:textId="77777777" w:rsidR="00575B4D" w:rsidRPr="00F56943" w:rsidRDefault="00575B4D" w:rsidP="003C3F35">
            <w:pPr>
              <w:jc w:val="center"/>
              <w:rPr>
                <w:rFonts w:ascii="Arial" w:hAnsi="Arial" w:cs="Arial"/>
                <w:sz w:val="18"/>
                <w:szCs w:val="18"/>
              </w:rPr>
            </w:pPr>
            <w:r w:rsidRPr="00F56943">
              <w:rPr>
                <w:rFonts w:ascii="Arial" w:hAnsi="Arial" w:cs="Arial"/>
                <w:sz w:val="18"/>
                <w:szCs w:val="18"/>
              </w:rPr>
              <w:t>2.</w:t>
            </w:r>
          </w:p>
        </w:tc>
        <w:tc>
          <w:tcPr>
            <w:tcW w:w="1418" w:type="dxa"/>
          </w:tcPr>
          <w:p w14:paraId="2BBDA120" w14:textId="77777777" w:rsidR="00575B4D" w:rsidRPr="00F56943" w:rsidRDefault="00575B4D" w:rsidP="003C3F35">
            <w:pPr>
              <w:jc w:val="center"/>
              <w:rPr>
                <w:rFonts w:ascii="Arial" w:hAnsi="Arial" w:cs="Arial"/>
                <w:sz w:val="18"/>
                <w:szCs w:val="18"/>
              </w:rPr>
            </w:pPr>
            <w:r w:rsidRPr="00F56943">
              <w:rPr>
                <w:rFonts w:ascii="Arial" w:hAnsi="Arial" w:cs="Arial"/>
                <w:sz w:val="18"/>
                <w:szCs w:val="18"/>
              </w:rPr>
              <w:t>3.</w:t>
            </w:r>
          </w:p>
        </w:tc>
        <w:tc>
          <w:tcPr>
            <w:tcW w:w="992" w:type="dxa"/>
            <w:gridSpan w:val="3"/>
          </w:tcPr>
          <w:p w14:paraId="24DB0133" w14:textId="77777777" w:rsidR="00575B4D" w:rsidRPr="00F56943" w:rsidRDefault="00575B4D" w:rsidP="003C3F35">
            <w:pPr>
              <w:jc w:val="center"/>
              <w:rPr>
                <w:rFonts w:ascii="Arial" w:hAnsi="Arial" w:cs="Arial"/>
                <w:sz w:val="18"/>
                <w:szCs w:val="18"/>
              </w:rPr>
            </w:pPr>
            <w:r w:rsidRPr="00F56943">
              <w:rPr>
                <w:rFonts w:ascii="Arial" w:hAnsi="Arial" w:cs="Arial"/>
                <w:sz w:val="18"/>
                <w:szCs w:val="18"/>
              </w:rPr>
              <w:t>4.</w:t>
            </w:r>
          </w:p>
        </w:tc>
        <w:tc>
          <w:tcPr>
            <w:tcW w:w="1559" w:type="dxa"/>
          </w:tcPr>
          <w:p w14:paraId="00C9BA54" w14:textId="77777777" w:rsidR="00575B4D" w:rsidRPr="00F56943" w:rsidRDefault="00575B4D" w:rsidP="003C3F35">
            <w:pPr>
              <w:jc w:val="center"/>
              <w:rPr>
                <w:rFonts w:ascii="Arial" w:hAnsi="Arial" w:cs="Arial"/>
                <w:color w:val="FF0000"/>
                <w:sz w:val="18"/>
                <w:szCs w:val="18"/>
              </w:rPr>
            </w:pPr>
            <w:r w:rsidRPr="00F56943">
              <w:rPr>
                <w:rFonts w:ascii="Arial" w:hAnsi="Arial" w:cs="Arial"/>
                <w:sz w:val="18"/>
                <w:szCs w:val="18"/>
              </w:rPr>
              <w:t>5.</w:t>
            </w:r>
          </w:p>
        </w:tc>
        <w:tc>
          <w:tcPr>
            <w:tcW w:w="1559" w:type="dxa"/>
            <w:gridSpan w:val="2"/>
          </w:tcPr>
          <w:p w14:paraId="55FDCFDA" w14:textId="77777777" w:rsidR="00575B4D" w:rsidRPr="00F56943" w:rsidRDefault="00575B4D" w:rsidP="003C3F35">
            <w:pPr>
              <w:jc w:val="center"/>
              <w:rPr>
                <w:rFonts w:ascii="Arial" w:hAnsi="Arial" w:cs="Arial"/>
                <w:color w:val="FF0000"/>
                <w:sz w:val="18"/>
                <w:szCs w:val="18"/>
              </w:rPr>
            </w:pPr>
            <w:r w:rsidRPr="00F56943">
              <w:rPr>
                <w:rFonts w:ascii="Arial" w:hAnsi="Arial" w:cs="Arial"/>
                <w:sz w:val="18"/>
                <w:szCs w:val="18"/>
              </w:rPr>
              <w:t>6.</w:t>
            </w:r>
          </w:p>
        </w:tc>
        <w:tc>
          <w:tcPr>
            <w:tcW w:w="1843" w:type="dxa"/>
          </w:tcPr>
          <w:p w14:paraId="051BC5E7" w14:textId="77777777" w:rsidR="00575B4D" w:rsidRPr="00F56943" w:rsidRDefault="00575B4D" w:rsidP="003C3F35">
            <w:pPr>
              <w:jc w:val="center"/>
              <w:rPr>
                <w:rFonts w:ascii="Arial" w:hAnsi="Arial" w:cs="Arial"/>
                <w:sz w:val="18"/>
                <w:szCs w:val="18"/>
              </w:rPr>
            </w:pPr>
            <w:r w:rsidRPr="00F56943">
              <w:rPr>
                <w:rFonts w:ascii="Arial" w:hAnsi="Arial" w:cs="Arial"/>
                <w:sz w:val="18"/>
                <w:szCs w:val="18"/>
              </w:rPr>
              <w:t>7.</w:t>
            </w:r>
          </w:p>
        </w:tc>
      </w:tr>
      <w:tr w:rsidR="00575B4D" w:rsidRPr="00E61F1A" w14:paraId="5CD2DF85" w14:textId="77777777" w:rsidTr="003C3F35">
        <w:trPr>
          <w:gridAfter w:val="1"/>
          <w:wAfter w:w="27" w:type="dxa"/>
          <w:trHeight w:val="382"/>
        </w:trPr>
        <w:tc>
          <w:tcPr>
            <w:tcW w:w="540" w:type="dxa"/>
            <w:vMerge w:val="restart"/>
          </w:tcPr>
          <w:p w14:paraId="7DC802EC" w14:textId="77777777" w:rsidR="00575B4D" w:rsidRDefault="00575B4D" w:rsidP="003C3F35">
            <w:pPr>
              <w:spacing w:line="240" w:lineRule="atLeast"/>
              <w:jc w:val="center"/>
              <w:rPr>
                <w:rFonts w:ascii="Arial" w:hAnsi="Arial" w:cs="Arial"/>
                <w:sz w:val="22"/>
                <w:szCs w:val="22"/>
              </w:rPr>
            </w:pPr>
          </w:p>
          <w:p w14:paraId="7D251A8E" w14:textId="77777777" w:rsidR="00575B4D" w:rsidRDefault="00575B4D" w:rsidP="003C3F35">
            <w:pPr>
              <w:spacing w:line="240" w:lineRule="atLeast"/>
              <w:jc w:val="center"/>
              <w:rPr>
                <w:rFonts w:ascii="Arial" w:hAnsi="Arial" w:cs="Arial"/>
                <w:sz w:val="22"/>
                <w:szCs w:val="22"/>
              </w:rPr>
            </w:pPr>
          </w:p>
          <w:p w14:paraId="1378BF7C" w14:textId="77777777" w:rsidR="00575B4D" w:rsidRDefault="00575B4D" w:rsidP="003C3F35">
            <w:pPr>
              <w:spacing w:line="240" w:lineRule="atLeast"/>
              <w:jc w:val="center"/>
              <w:rPr>
                <w:rFonts w:ascii="Arial" w:hAnsi="Arial" w:cs="Arial"/>
                <w:sz w:val="22"/>
                <w:szCs w:val="22"/>
              </w:rPr>
            </w:pPr>
            <w:r>
              <w:rPr>
                <w:rFonts w:ascii="Arial" w:hAnsi="Arial" w:cs="Arial"/>
                <w:sz w:val="22"/>
                <w:szCs w:val="22"/>
              </w:rPr>
              <w:t>51</w:t>
            </w:r>
          </w:p>
        </w:tc>
        <w:tc>
          <w:tcPr>
            <w:tcW w:w="1482" w:type="dxa"/>
            <w:vMerge w:val="restart"/>
          </w:tcPr>
          <w:p w14:paraId="1A56C24E" w14:textId="77777777" w:rsidR="00575B4D" w:rsidRDefault="00575B4D" w:rsidP="003C3F35">
            <w:pPr>
              <w:jc w:val="center"/>
              <w:rPr>
                <w:rFonts w:ascii="Arial" w:hAnsi="Arial" w:cs="Arial"/>
                <w:b/>
                <w:sz w:val="22"/>
                <w:szCs w:val="22"/>
              </w:rPr>
            </w:pPr>
          </w:p>
          <w:p w14:paraId="0D68DE0A" w14:textId="77777777" w:rsidR="00575B4D" w:rsidRPr="00DA4A2F" w:rsidRDefault="00575B4D" w:rsidP="003C3F35">
            <w:pPr>
              <w:jc w:val="center"/>
              <w:rPr>
                <w:rFonts w:ascii="Arial" w:hAnsi="Arial" w:cs="Arial"/>
                <w:b/>
                <w:sz w:val="22"/>
                <w:szCs w:val="22"/>
              </w:rPr>
            </w:pPr>
            <w:r w:rsidRPr="002705C1">
              <w:rPr>
                <w:rFonts w:ascii="Arial" w:hAnsi="Arial" w:cs="Arial"/>
                <w:b/>
                <w:sz w:val="18"/>
                <w:szCs w:val="18"/>
              </w:rPr>
              <w:t>Wytrzymałość</w:t>
            </w:r>
            <w:r>
              <w:rPr>
                <w:rFonts w:ascii="Arial" w:hAnsi="Arial" w:cs="Arial"/>
                <w:b/>
                <w:sz w:val="22"/>
                <w:szCs w:val="22"/>
              </w:rPr>
              <w:t xml:space="preserve"> do 2</w:t>
            </w:r>
            <w:r w:rsidRPr="00DA4A2F">
              <w:rPr>
                <w:rFonts w:ascii="Arial" w:hAnsi="Arial" w:cs="Arial"/>
                <w:b/>
                <w:sz w:val="22"/>
                <w:szCs w:val="22"/>
              </w:rPr>
              <w:t>t</w:t>
            </w:r>
          </w:p>
        </w:tc>
        <w:tc>
          <w:tcPr>
            <w:tcW w:w="1418" w:type="dxa"/>
            <w:vMerge w:val="restart"/>
          </w:tcPr>
          <w:p w14:paraId="0B1AE5DA" w14:textId="77777777" w:rsidR="00575B4D" w:rsidRPr="00DA4A2F" w:rsidRDefault="00575B4D" w:rsidP="003C3F35">
            <w:pPr>
              <w:rPr>
                <w:rFonts w:ascii="Arial" w:hAnsi="Arial" w:cs="Arial"/>
                <w:sz w:val="22"/>
                <w:szCs w:val="22"/>
              </w:rPr>
            </w:pPr>
          </w:p>
        </w:tc>
        <w:tc>
          <w:tcPr>
            <w:tcW w:w="992" w:type="dxa"/>
            <w:gridSpan w:val="3"/>
          </w:tcPr>
          <w:p w14:paraId="21F082DC" w14:textId="77777777" w:rsidR="00575B4D" w:rsidRPr="00DA4A2F" w:rsidRDefault="00575B4D" w:rsidP="003C3F35">
            <w:pPr>
              <w:jc w:val="right"/>
              <w:rPr>
                <w:rFonts w:ascii="Arial" w:hAnsi="Arial" w:cs="Arial"/>
                <w:sz w:val="22"/>
                <w:szCs w:val="22"/>
              </w:rPr>
            </w:pPr>
          </w:p>
          <w:p w14:paraId="22D90146"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7A129B9D" w14:textId="77777777" w:rsidR="00575B4D" w:rsidRPr="00DA4A2F" w:rsidRDefault="00575B4D" w:rsidP="003C3F35">
            <w:pPr>
              <w:jc w:val="right"/>
              <w:rPr>
                <w:rFonts w:ascii="Arial" w:hAnsi="Arial" w:cs="Arial"/>
                <w:color w:val="FF0000"/>
                <w:sz w:val="22"/>
                <w:szCs w:val="22"/>
              </w:rPr>
            </w:pPr>
          </w:p>
        </w:tc>
        <w:tc>
          <w:tcPr>
            <w:tcW w:w="1559" w:type="dxa"/>
            <w:gridSpan w:val="2"/>
            <w:vMerge w:val="restart"/>
          </w:tcPr>
          <w:p w14:paraId="36E8D74A" w14:textId="77777777" w:rsidR="00575B4D" w:rsidRPr="00DA4A2F" w:rsidRDefault="00575B4D" w:rsidP="003C3F35">
            <w:pPr>
              <w:jc w:val="center"/>
              <w:rPr>
                <w:rFonts w:ascii="Arial" w:hAnsi="Arial" w:cs="Arial"/>
                <w:color w:val="FF0000"/>
                <w:sz w:val="22"/>
                <w:szCs w:val="22"/>
              </w:rPr>
            </w:pPr>
          </w:p>
          <w:p w14:paraId="1D97F219"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51</w:t>
            </w:r>
            <w:r w:rsidRPr="00DA4A2F">
              <w:rPr>
                <w:rFonts w:ascii="Arial" w:hAnsi="Arial" w:cs="Arial"/>
                <w:b/>
                <w:sz w:val="22"/>
                <w:szCs w:val="22"/>
              </w:rPr>
              <w:t xml:space="preserve"> szt.</w:t>
            </w:r>
          </w:p>
        </w:tc>
        <w:tc>
          <w:tcPr>
            <w:tcW w:w="1843" w:type="dxa"/>
            <w:vMerge w:val="restart"/>
          </w:tcPr>
          <w:p w14:paraId="692F761B" w14:textId="77777777" w:rsidR="00575B4D" w:rsidRPr="00DA4A2F" w:rsidRDefault="00575B4D" w:rsidP="003C3F35">
            <w:pPr>
              <w:jc w:val="right"/>
              <w:rPr>
                <w:rFonts w:ascii="Arial" w:hAnsi="Arial" w:cs="Arial"/>
                <w:sz w:val="22"/>
                <w:szCs w:val="22"/>
              </w:rPr>
            </w:pPr>
          </w:p>
        </w:tc>
      </w:tr>
      <w:tr w:rsidR="00575B4D" w:rsidRPr="00E61F1A" w14:paraId="5B398DA8" w14:textId="77777777" w:rsidTr="003C3F35">
        <w:trPr>
          <w:gridAfter w:val="1"/>
          <w:wAfter w:w="27" w:type="dxa"/>
          <w:trHeight w:val="382"/>
        </w:trPr>
        <w:tc>
          <w:tcPr>
            <w:tcW w:w="540" w:type="dxa"/>
            <w:vMerge/>
          </w:tcPr>
          <w:p w14:paraId="20D5D8DF" w14:textId="77777777" w:rsidR="00575B4D" w:rsidRDefault="00575B4D" w:rsidP="003C3F35">
            <w:pPr>
              <w:spacing w:line="240" w:lineRule="atLeast"/>
              <w:jc w:val="center"/>
              <w:rPr>
                <w:rFonts w:ascii="Arial" w:hAnsi="Arial" w:cs="Arial"/>
                <w:sz w:val="22"/>
                <w:szCs w:val="22"/>
              </w:rPr>
            </w:pPr>
          </w:p>
        </w:tc>
        <w:tc>
          <w:tcPr>
            <w:tcW w:w="1482" w:type="dxa"/>
            <w:vMerge/>
          </w:tcPr>
          <w:p w14:paraId="46ED9789" w14:textId="77777777" w:rsidR="00575B4D" w:rsidRPr="00DA4A2F" w:rsidRDefault="00575B4D" w:rsidP="003C3F35">
            <w:pPr>
              <w:jc w:val="center"/>
              <w:rPr>
                <w:rFonts w:ascii="Arial" w:hAnsi="Arial" w:cs="Arial"/>
                <w:b/>
                <w:sz w:val="22"/>
                <w:szCs w:val="22"/>
              </w:rPr>
            </w:pPr>
          </w:p>
        </w:tc>
        <w:tc>
          <w:tcPr>
            <w:tcW w:w="1418" w:type="dxa"/>
            <w:vMerge/>
          </w:tcPr>
          <w:p w14:paraId="23DB4946" w14:textId="77777777" w:rsidR="00575B4D" w:rsidRPr="00DA4A2F" w:rsidRDefault="00575B4D" w:rsidP="003C3F35">
            <w:pPr>
              <w:rPr>
                <w:rFonts w:ascii="Arial" w:hAnsi="Arial" w:cs="Arial"/>
                <w:sz w:val="22"/>
                <w:szCs w:val="22"/>
              </w:rPr>
            </w:pPr>
          </w:p>
        </w:tc>
        <w:tc>
          <w:tcPr>
            <w:tcW w:w="992" w:type="dxa"/>
            <w:gridSpan w:val="3"/>
          </w:tcPr>
          <w:p w14:paraId="2E96C87D" w14:textId="77777777" w:rsidR="00575B4D" w:rsidRPr="00DA4A2F" w:rsidRDefault="00575B4D" w:rsidP="003C3F35">
            <w:pPr>
              <w:rPr>
                <w:rFonts w:ascii="Arial" w:hAnsi="Arial" w:cs="Arial"/>
                <w:sz w:val="22"/>
                <w:szCs w:val="22"/>
              </w:rPr>
            </w:pPr>
          </w:p>
          <w:p w14:paraId="699636E1"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42C43CEA" w14:textId="77777777" w:rsidR="00575B4D" w:rsidRPr="00DA4A2F" w:rsidRDefault="00575B4D" w:rsidP="003C3F35">
            <w:pPr>
              <w:jc w:val="right"/>
              <w:rPr>
                <w:rFonts w:ascii="Arial" w:hAnsi="Arial" w:cs="Arial"/>
                <w:color w:val="FF0000"/>
                <w:sz w:val="22"/>
                <w:szCs w:val="22"/>
              </w:rPr>
            </w:pPr>
          </w:p>
        </w:tc>
        <w:tc>
          <w:tcPr>
            <w:tcW w:w="1559" w:type="dxa"/>
            <w:gridSpan w:val="2"/>
            <w:vMerge/>
          </w:tcPr>
          <w:p w14:paraId="7D61BB6A" w14:textId="77777777" w:rsidR="00575B4D" w:rsidRPr="00DA4A2F" w:rsidRDefault="00575B4D" w:rsidP="003C3F35">
            <w:pPr>
              <w:jc w:val="center"/>
              <w:rPr>
                <w:rFonts w:ascii="Arial" w:hAnsi="Arial" w:cs="Arial"/>
                <w:color w:val="FF0000"/>
                <w:sz w:val="22"/>
                <w:szCs w:val="22"/>
              </w:rPr>
            </w:pPr>
          </w:p>
        </w:tc>
        <w:tc>
          <w:tcPr>
            <w:tcW w:w="1843" w:type="dxa"/>
            <w:vMerge/>
          </w:tcPr>
          <w:p w14:paraId="295FCC9E" w14:textId="77777777" w:rsidR="00575B4D" w:rsidRPr="00DA4A2F" w:rsidRDefault="00575B4D" w:rsidP="003C3F35">
            <w:pPr>
              <w:jc w:val="right"/>
              <w:rPr>
                <w:rFonts w:ascii="Arial" w:hAnsi="Arial" w:cs="Arial"/>
                <w:sz w:val="22"/>
                <w:szCs w:val="22"/>
              </w:rPr>
            </w:pPr>
          </w:p>
        </w:tc>
      </w:tr>
      <w:tr w:rsidR="00575B4D" w:rsidRPr="00E61F1A" w14:paraId="3E772532" w14:textId="77777777" w:rsidTr="003C3F35">
        <w:trPr>
          <w:gridAfter w:val="1"/>
          <w:wAfter w:w="27" w:type="dxa"/>
          <w:trHeight w:val="382"/>
        </w:trPr>
        <w:tc>
          <w:tcPr>
            <w:tcW w:w="540" w:type="dxa"/>
            <w:vMerge w:val="restart"/>
          </w:tcPr>
          <w:p w14:paraId="49FC5214" w14:textId="77777777" w:rsidR="00575B4D" w:rsidRDefault="00575B4D" w:rsidP="003C3F35">
            <w:pPr>
              <w:spacing w:line="240" w:lineRule="atLeast"/>
              <w:jc w:val="center"/>
              <w:rPr>
                <w:rFonts w:ascii="Arial" w:hAnsi="Arial" w:cs="Arial"/>
                <w:sz w:val="22"/>
                <w:szCs w:val="22"/>
              </w:rPr>
            </w:pPr>
          </w:p>
          <w:p w14:paraId="6FE5A041" w14:textId="77777777" w:rsidR="00575B4D" w:rsidRDefault="00575B4D" w:rsidP="003C3F35">
            <w:pPr>
              <w:spacing w:line="240" w:lineRule="atLeast"/>
              <w:jc w:val="center"/>
              <w:rPr>
                <w:rFonts w:ascii="Arial" w:hAnsi="Arial" w:cs="Arial"/>
                <w:sz w:val="22"/>
                <w:szCs w:val="22"/>
              </w:rPr>
            </w:pPr>
          </w:p>
          <w:p w14:paraId="5741D965"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52</w:t>
            </w:r>
          </w:p>
        </w:tc>
        <w:tc>
          <w:tcPr>
            <w:tcW w:w="1482" w:type="dxa"/>
            <w:vMerge w:val="restart"/>
          </w:tcPr>
          <w:p w14:paraId="143DD43B" w14:textId="77777777" w:rsidR="00575B4D" w:rsidRPr="00DA4A2F" w:rsidRDefault="00575B4D" w:rsidP="003C3F35">
            <w:pPr>
              <w:rPr>
                <w:rFonts w:ascii="Arial" w:hAnsi="Arial" w:cs="Arial"/>
                <w:sz w:val="22"/>
                <w:szCs w:val="22"/>
              </w:rPr>
            </w:pPr>
          </w:p>
          <w:p w14:paraId="23039B6D" w14:textId="77777777" w:rsidR="00575B4D" w:rsidRPr="00DA4A2F" w:rsidRDefault="00575B4D" w:rsidP="003C3F35">
            <w:pPr>
              <w:jc w:val="center"/>
              <w:rPr>
                <w:rFonts w:ascii="Arial" w:hAnsi="Arial" w:cs="Arial"/>
                <w:sz w:val="22"/>
                <w:szCs w:val="22"/>
              </w:rPr>
            </w:pPr>
            <w:r w:rsidRPr="002705C1">
              <w:rPr>
                <w:rFonts w:ascii="Arial" w:hAnsi="Arial" w:cs="Arial"/>
                <w:b/>
                <w:sz w:val="18"/>
                <w:szCs w:val="18"/>
              </w:rPr>
              <w:t>Wytrzymałość</w:t>
            </w:r>
            <w:r>
              <w:rPr>
                <w:rFonts w:ascii="Arial" w:hAnsi="Arial" w:cs="Arial"/>
                <w:b/>
                <w:sz w:val="22"/>
                <w:szCs w:val="22"/>
              </w:rPr>
              <w:t xml:space="preserve"> </w:t>
            </w:r>
            <w:r w:rsidRPr="00DA4A2F">
              <w:rPr>
                <w:rFonts w:ascii="Arial" w:hAnsi="Arial" w:cs="Arial"/>
                <w:b/>
                <w:sz w:val="22"/>
                <w:szCs w:val="22"/>
              </w:rPr>
              <w:t>do 4t</w:t>
            </w:r>
          </w:p>
        </w:tc>
        <w:tc>
          <w:tcPr>
            <w:tcW w:w="1418" w:type="dxa"/>
            <w:vMerge w:val="restart"/>
          </w:tcPr>
          <w:p w14:paraId="5C6E5CB8" w14:textId="77777777" w:rsidR="00575B4D" w:rsidRPr="00DA4A2F" w:rsidRDefault="00575B4D" w:rsidP="003C3F35">
            <w:pPr>
              <w:rPr>
                <w:rFonts w:ascii="Arial" w:hAnsi="Arial" w:cs="Arial"/>
                <w:sz w:val="22"/>
                <w:szCs w:val="22"/>
              </w:rPr>
            </w:pPr>
          </w:p>
        </w:tc>
        <w:tc>
          <w:tcPr>
            <w:tcW w:w="992" w:type="dxa"/>
            <w:gridSpan w:val="3"/>
          </w:tcPr>
          <w:p w14:paraId="10E7DA8F" w14:textId="77777777" w:rsidR="00575B4D" w:rsidRPr="00DA4A2F" w:rsidRDefault="00575B4D" w:rsidP="003C3F35">
            <w:pPr>
              <w:rPr>
                <w:rFonts w:ascii="Arial" w:hAnsi="Arial" w:cs="Arial"/>
                <w:sz w:val="22"/>
                <w:szCs w:val="22"/>
              </w:rPr>
            </w:pPr>
          </w:p>
          <w:p w14:paraId="29B86004"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2148388C" w14:textId="77777777" w:rsidR="00575B4D" w:rsidRPr="00DA4A2F" w:rsidRDefault="00575B4D" w:rsidP="003C3F35">
            <w:pPr>
              <w:jc w:val="right"/>
              <w:rPr>
                <w:rFonts w:ascii="Arial" w:hAnsi="Arial" w:cs="Arial"/>
                <w:color w:val="FF0000"/>
                <w:sz w:val="22"/>
                <w:szCs w:val="22"/>
              </w:rPr>
            </w:pPr>
          </w:p>
        </w:tc>
        <w:tc>
          <w:tcPr>
            <w:tcW w:w="1559" w:type="dxa"/>
            <w:gridSpan w:val="2"/>
            <w:vMerge w:val="restart"/>
          </w:tcPr>
          <w:p w14:paraId="6AAE0416" w14:textId="77777777" w:rsidR="00575B4D" w:rsidRPr="00DA4A2F" w:rsidRDefault="00575B4D" w:rsidP="003C3F35">
            <w:pPr>
              <w:jc w:val="center"/>
              <w:rPr>
                <w:rFonts w:ascii="Arial" w:hAnsi="Arial" w:cs="Arial"/>
                <w:color w:val="FF0000"/>
                <w:sz w:val="22"/>
                <w:szCs w:val="22"/>
              </w:rPr>
            </w:pPr>
          </w:p>
          <w:p w14:paraId="30DFA6CC"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29</w:t>
            </w:r>
            <w:r w:rsidRPr="00DA4A2F">
              <w:rPr>
                <w:rFonts w:ascii="Arial" w:hAnsi="Arial" w:cs="Arial"/>
                <w:b/>
                <w:sz w:val="22"/>
                <w:szCs w:val="22"/>
              </w:rPr>
              <w:t xml:space="preserve"> szt.</w:t>
            </w:r>
          </w:p>
        </w:tc>
        <w:tc>
          <w:tcPr>
            <w:tcW w:w="1843" w:type="dxa"/>
            <w:vMerge w:val="restart"/>
          </w:tcPr>
          <w:p w14:paraId="0F0E9BAE" w14:textId="77777777" w:rsidR="00575B4D" w:rsidRPr="00DA4A2F" w:rsidRDefault="00575B4D" w:rsidP="003C3F35">
            <w:pPr>
              <w:jc w:val="right"/>
              <w:rPr>
                <w:rFonts w:ascii="Arial" w:hAnsi="Arial" w:cs="Arial"/>
                <w:sz w:val="22"/>
                <w:szCs w:val="22"/>
              </w:rPr>
            </w:pPr>
          </w:p>
        </w:tc>
      </w:tr>
      <w:tr w:rsidR="00575B4D" w:rsidRPr="00E61F1A" w14:paraId="47BB124D" w14:textId="77777777" w:rsidTr="003C3F35">
        <w:trPr>
          <w:gridAfter w:val="1"/>
          <w:wAfter w:w="27" w:type="dxa"/>
          <w:trHeight w:val="382"/>
        </w:trPr>
        <w:tc>
          <w:tcPr>
            <w:tcW w:w="540" w:type="dxa"/>
            <w:vMerge/>
          </w:tcPr>
          <w:p w14:paraId="7BDAD7D6" w14:textId="77777777" w:rsidR="00575B4D" w:rsidRPr="00DA4A2F" w:rsidRDefault="00575B4D" w:rsidP="003C3F35">
            <w:pPr>
              <w:spacing w:line="240" w:lineRule="atLeast"/>
              <w:jc w:val="center"/>
              <w:rPr>
                <w:rFonts w:ascii="Arial" w:hAnsi="Arial" w:cs="Arial"/>
                <w:sz w:val="22"/>
                <w:szCs w:val="22"/>
              </w:rPr>
            </w:pPr>
          </w:p>
        </w:tc>
        <w:tc>
          <w:tcPr>
            <w:tcW w:w="1482" w:type="dxa"/>
            <w:vMerge/>
          </w:tcPr>
          <w:p w14:paraId="1597236E" w14:textId="77777777" w:rsidR="00575B4D" w:rsidRPr="00DA4A2F" w:rsidRDefault="00575B4D" w:rsidP="003C3F35">
            <w:pPr>
              <w:jc w:val="center"/>
              <w:rPr>
                <w:rFonts w:ascii="Arial" w:hAnsi="Arial" w:cs="Arial"/>
                <w:sz w:val="22"/>
                <w:szCs w:val="22"/>
              </w:rPr>
            </w:pPr>
          </w:p>
        </w:tc>
        <w:tc>
          <w:tcPr>
            <w:tcW w:w="1418" w:type="dxa"/>
            <w:vMerge/>
          </w:tcPr>
          <w:p w14:paraId="62370202" w14:textId="77777777" w:rsidR="00575B4D" w:rsidRPr="00DA4A2F" w:rsidRDefault="00575B4D" w:rsidP="003C3F35">
            <w:pPr>
              <w:rPr>
                <w:rFonts w:ascii="Arial" w:hAnsi="Arial" w:cs="Arial"/>
                <w:sz w:val="22"/>
                <w:szCs w:val="22"/>
              </w:rPr>
            </w:pPr>
          </w:p>
        </w:tc>
        <w:tc>
          <w:tcPr>
            <w:tcW w:w="992" w:type="dxa"/>
            <w:gridSpan w:val="3"/>
          </w:tcPr>
          <w:p w14:paraId="7354F8C4" w14:textId="77777777" w:rsidR="00575B4D" w:rsidRPr="00DA4A2F" w:rsidRDefault="00575B4D" w:rsidP="003C3F35">
            <w:pPr>
              <w:rPr>
                <w:rFonts w:ascii="Arial" w:hAnsi="Arial" w:cs="Arial"/>
                <w:sz w:val="22"/>
                <w:szCs w:val="22"/>
              </w:rPr>
            </w:pPr>
          </w:p>
          <w:p w14:paraId="1DD86294"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114A867C" w14:textId="77777777" w:rsidR="00575B4D" w:rsidRPr="00DA4A2F" w:rsidRDefault="00575B4D" w:rsidP="003C3F35">
            <w:pPr>
              <w:jc w:val="right"/>
              <w:rPr>
                <w:rFonts w:ascii="Arial" w:hAnsi="Arial" w:cs="Arial"/>
                <w:color w:val="FF0000"/>
                <w:sz w:val="22"/>
                <w:szCs w:val="22"/>
              </w:rPr>
            </w:pPr>
          </w:p>
        </w:tc>
        <w:tc>
          <w:tcPr>
            <w:tcW w:w="1559" w:type="dxa"/>
            <w:gridSpan w:val="2"/>
            <w:vMerge/>
          </w:tcPr>
          <w:p w14:paraId="7315F7CB" w14:textId="77777777" w:rsidR="00575B4D" w:rsidRPr="00DA4A2F" w:rsidRDefault="00575B4D" w:rsidP="003C3F35">
            <w:pPr>
              <w:jc w:val="center"/>
              <w:rPr>
                <w:rFonts w:ascii="Arial" w:hAnsi="Arial" w:cs="Arial"/>
                <w:color w:val="FF0000"/>
                <w:sz w:val="22"/>
                <w:szCs w:val="22"/>
              </w:rPr>
            </w:pPr>
          </w:p>
        </w:tc>
        <w:tc>
          <w:tcPr>
            <w:tcW w:w="1843" w:type="dxa"/>
            <w:vMerge/>
          </w:tcPr>
          <w:p w14:paraId="2CD02228" w14:textId="77777777" w:rsidR="00575B4D" w:rsidRPr="00DA4A2F" w:rsidRDefault="00575B4D" w:rsidP="003C3F35">
            <w:pPr>
              <w:jc w:val="right"/>
              <w:rPr>
                <w:rFonts w:ascii="Arial" w:hAnsi="Arial" w:cs="Arial"/>
                <w:sz w:val="22"/>
                <w:szCs w:val="22"/>
              </w:rPr>
            </w:pPr>
          </w:p>
        </w:tc>
      </w:tr>
      <w:tr w:rsidR="00575B4D" w:rsidRPr="00E61F1A" w14:paraId="6C2B5C6E" w14:textId="77777777" w:rsidTr="003C3F35">
        <w:trPr>
          <w:gridAfter w:val="1"/>
          <w:wAfter w:w="27" w:type="dxa"/>
          <w:trHeight w:val="382"/>
        </w:trPr>
        <w:tc>
          <w:tcPr>
            <w:tcW w:w="540" w:type="dxa"/>
            <w:vMerge w:val="restart"/>
          </w:tcPr>
          <w:p w14:paraId="6EB9EF88" w14:textId="77777777" w:rsidR="00575B4D" w:rsidRDefault="00575B4D" w:rsidP="003C3F35">
            <w:pPr>
              <w:spacing w:line="240" w:lineRule="atLeast"/>
              <w:jc w:val="center"/>
              <w:rPr>
                <w:rFonts w:ascii="Arial" w:hAnsi="Arial" w:cs="Arial"/>
                <w:sz w:val="22"/>
                <w:szCs w:val="22"/>
              </w:rPr>
            </w:pPr>
          </w:p>
          <w:p w14:paraId="6E273342" w14:textId="77777777" w:rsidR="00575B4D" w:rsidRDefault="00575B4D" w:rsidP="003C3F35">
            <w:pPr>
              <w:spacing w:line="240" w:lineRule="atLeast"/>
              <w:jc w:val="center"/>
              <w:rPr>
                <w:rFonts w:ascii="Arial" w:hAnsi="Arial" w:cs="Arial"/>
                <w:sz w:val="22"/>
                <w:szCs w:val="22"/>
              </w:rPr>
            </w:pPr>
          </w:p>
          <w:p w14:paraId="70E658BE"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53</w:t>
            </w:r>
          </w:p>
        </w:tc>
        <w:tc>
          <w:tcPr>
            <w:tcW w:w="1482" w:type="dxa"/>
            <w:vMerge w:val="restart"/>
          </w:tcPr>
          <w:p w14:paraId="4FE77545" w14:textId="77777777" w:rsidR="00575B4D" w:rsidRPr="00DA4A2F" w:rsidRDefault="00575B4D" w:rsidP="003C3F35">
            <w:pPr>
              <w:jc w:val="center"/>
              <w:rPr>
                <w:rFonts w:ascii="Arial" w:hAnsi="Arial" w:cs="Arial"/>
                <w:sz w:val="22"/>
                <w:szCs w:val="22"/>
              </w:rPr>
            </w:pPr>
          </w:p>
          <w:p w14:paraId="7D8AC8D4" w14:textId="77777777" w:rsidR="00575B4D" w:rsidRPr="00DA4A2F" w:rsidRDefault="00575B4D" w:rsidP="003C3F35">
            <w:pPr>
              <w:jc w:val="center"/>
              <w:rPr>
                <w:rFonts w:ascii="Arial" w:hAnsi="Arial" w:cs="Arial"/>
                <w:sz w:val="22"/>
                <w:szCs w:val="22"/>
              </w:rPr>
            </w:pPr>
            <w:r w:rsidRPr="002705C1">
              <w:rPr>
                <w:rFonts w:ascii="Arial" w:hAnsi="Arial" w:cs="Arial"/>
                <w:b/>
                <w:sz w:val="18"/>
                <w:szCs w:val="18"/>
              </w:rPr>
              <w:t>Wytrzymałość</w:t>
            </w:r>
          </w:p>
          <w:p w14:paraId="50477B61" w14:textId="77777777" w:rsidR="00575B4D" w:rsidRPr="00DA4A2F" w:rsidRDefault="00575B4D" w:rsidP="003C3F35">
            <w:pPr>
              <w:jc w:val="center"/>
              <w:rPr>
                <w:rFonts w:ascii="Arial" w:hAnsi="Arial" w:cs="Arial"/>
                <w:sz w:val="22"/>
                <w:szCs w:val="22"/>
              </w:rPr>
            </w:pPr>
            <w:r w:rsidRPr="00DA4A2F">
              <w:rPr>
                <w:rFonts w:ascii="Arial" w:hAnsi="Arial" w:cs="Arial"/>
                <w:b/>
                <w:sz w:val="22"/>
                <w:szCs w:val="22"/>
              </w:rPr>
              <w:t>do 8t</w:t>
            </w:r>
          </w:p>
        </w:tc>
        <w:tc>
          <w:tcPr>
            <w:tcW w:w="1418" w:type="dxa"/>
            <w:vMerge w:val="restart"/>
          </w:tcPr>
          <w:p w14:paraId="61551692" w14:textId="77777777" w:rsidR="00575B4D" w:rsidRPr="00DA4A2F" w:rsidRDefault="00575B4D" w:rsidP="003C3F35">
            <w:pPr>
              <w:rPr>
                <w:rFonts w:ascii="Arial" w:hAnsi="Arial" w:cs="Arial"/>
                <w:sz w:val="22"/>
                <w:szCs w:val="22"/>
              </w:rPr>
            </w:pPr>
          </w:p>
        </w:tc>
        <w:tc>
          <w:tcPr>
            <w:tcW w:w="992" w:type="dxa"/>
            <w:gridSpan w:val="3"/>
          </w:tcPr>
          <w:p w14:paraId="184FD32E" w14:textId="77777777" w:rsidR="00575B4D" w:rsidRPr="00DA4A2F" w:rsidRDefault="00575B4D" w:rsidP="003C3F35">
            <w:pPr>
              <w:rPr>
                <w:rFonts w:ascii="Arial" w:hAnsi="Arial" w:cs="Arial"/>
                <w:sz w:val="22"/>
                <w:szCs w:val="22"/>
              </w:rPr>
            </w:pPr>
          </w:p>
          <w:p w14:paraId="49655404"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4F550228" w14:textId="77777777" w:rsidR="00575B4D" w:rsidRPr="00DA4A2F" w:rsidRDefault="00575B4D" w:rsidP="003C3F35">
            <w:pPr>
              <w:jc w:val="right"/>
              <w:rPr>
                <w:rFonts w:ascii="Arial" w:hAnsi="Arial" w:cs="Arial"/>
                <w:color w:val="FF0000"/>
                <w:sz w:val="22"/>
                <w:szCs w:val="22"/>
              </w:rPr>
            </w:pPr>
          </w:p>
        </w:tc>
        <w:tc>
          <w:tcPr>
            <w:tcW w:w="1559" w:type="dxa"/>
            <w:gridSpan w:val="2"/>
            <w:vMerge w:val="restart"/>
          </w:tcPr>
          <w:p w14:paraId="0B40972B" w14:textId="77777777" w:rsidR="00575B4D" w:rsidRPr="00DA4A2F" w:rsidRDefault="00575B4D" w:rsidP="003C3F35">
            <w:pPr>
              <w:jc w:val="center"/>
              <w:rPr>
                <w:rFonts w:ascii="Arial" w:hAnsi="Arial" w:cs="Arial"/>
                <w:color w:val="FF0000"/>
                <w:sz w:val="22"/>
                <w:szCs w:val="22"/>
              </w:rPr>
            </w:pPr>
          </w:p>
          <w:p w14:paraId="47F40FE8"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6</w:t>
            </w:r>
            <w:r w:rsidRPr="00DA4A2F">
              <w:rPr>
                <w:rFonts w:ascii="Arial" w:hAnsi="Arial" w:cs="Arial"/>
                <w:b/>
                <w:sz w:val="22"/>
                <w:szCs w:val="22"/>
              </w:rPr>
              <w:t xml:space="preserve"> szt.</w:t>
            </w:r>
          </w:p>
        </w:tc>
        <w:tc>
          <w:tcPr>
            <w:tcW w:w="1843" w:type="dxa"/>
            <w:vMerge w:val="restart"/>
          </w:tcPr>
          <w:p w14:paraId="79131577" w14:textId="77777777" w:rsidR="00575B4D" w:rsidRPr="00DA4A2F" w:rsidRDefault="00575B4D" w:rsidP="003C3F35">
            <w:pPr>
              <w:jc w:val="right"/>
              <w:rPr>
                <w:rFonts w:ascii="Arial" w:hAnsi="Arial" w:cs="Arial"/>
                <w:sz w:val="22"/>
                <w:szCs w:val="22"/>
              </w:rPr>
            </w:pPr>
          </w:p>
        </w:tc>
      </w:tr>
      <w:tr w:rsidR="00575B4D" w:rsidRPr="00E61F1A" w14:paraId="0D15FEBA" w14:textId="77777777" w:rsidTr="003C3F35">
        <w:trPr>
          <w:gridAfter w:val="1"/>
          <w:wAfter w:w="27" w:type="dxa"/>
          <w:trHeight w:val="382"/>
        </w:trPr>
        <w:tc>
          <w:tcPr>
            <w:tcW w:w="540" w:type="dxa"/>
            <w:vMerge/>
          </w:tcPr>
          <w:p w14:paraId="5685DEDF" w14:textId="77777777" w:rsidR="00575B4D" w:rsidRPr="00DA4A2F" w:rsidRDefault="00575B4D" w:rsidP="003C3F35">
            <w:pPr>
              <w:spacing w:line="240" w:lineRule="atLeast"/>
              <w:jc w:val="center"/>
              <w:rPr>
                <w:rFonts w:ascii="Arial" w:hAnsi="Arial" w:cs="Arial"/>
                <w:sz w:val="22"/>
                <w:szCs w:val="22"/>
              </w:rPr>
            </w:pPr>
          </w:p>
        </w:tc>
        <w:tc>
          <w:tcPr>
            <w:tcW w:w="1482" w:type="dxa"/>
            <w:vMerge/>
          </w:tcPr>
          <w:p w14:paraId="68C3F50A" w14:textId="77777777" w:rsidR="00575B4D" w:rsidRPr="00DA4A2F" w:rsidRDefault="00575B4D" w:rsidP="003C3F35">
            <w:pPr>
              <w:jc w:val="center"/>
              <w:rPr>
                <w:rFonts w:ascii="Arial" w:hAnsi="Arial" w:cs="Arial"/>
                <w:sz w:val="22"/>
                <w:szCs w:val="22"/>
              </w:rPr>
            </w:pPr>
          </w:p>
        </w:tc>
        <w:tc>
          <w:tcPr>
            <w:tcW w:w="1418" w:type="dxa"/>
            <w:vMerge/>
          </w:tcPr>
          <w:p w14:paraId="409C6D47" w14:textId="77777777" w:rsidR="00575B4D" w:rsidRPr="00DA4A2F" w:rsidRDefault="00575B4D" w:rsidP="003C3F35">
            <w:pPr>
              <w:rPr>
                <w:rFonts w:ascii="Arial" w:hAnsi="Arial" w:cs="Arial"/>
                <w:sz w:val="22"/>
                <w:szCs w:val="22"/>
              </w:rPr>
            </w:pPr>
          </w:p>
        </w:tc>
        <w:tc>
          <w:tcPr>
            <w:tcW w:w="992" w:type="dxa"/>
            <w:gridSpan w:val="3"/>
          </w:tcPr>
          <w:p w14:paraId="4C19252B" w14:textId="77777777" w:rsidR="00575B4D" w:rsidRPr="00DA4A2F" w:rsidRDefault="00575B4D" w:rsidP="003C3F35">
            <w:pPr>
              <w:rPr>
                <w:rFonts w:ascii="Arial" w:hAnsi="Arial" w:cs="Arial"/>
                <w:sz w:val="22"/>
                <w:szCs w:val="22"/>
              </w:rPr>
            </w:pPr>
          </w:p>
          <w:p w14:paraId="7BB3BD6E"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39772ADC" w14:textId="77777777" w:rsidR="00575B4D" w:rsidRPr="00DA4A2F" w:rsidRDefault="00575B4D" w:rsidP="003C3F35">
            <w:pPr>
              <w:jc w:val="right"/>
              <w:rPr>
                <w:rFonts w:ascii="Arial" w:hAnsi="Arial" w:cs="Arial"/>
                <w:color w:val="FF0000"/>
                <w:sz w:val="22"/>
                <w:szCs w:val="22"/>
              </w:rPr>
            </w:pPr>
          </w:p>
        </w:tc>
        <w:tc>
          <w:tcPr>
            <w:tcW w:w="1559" w:type="dxa"/>
            <w:gridSpan w:val="2"/>
            <w:vMerge/>
          </w:tcPr>
          <w:p w14:paraId="2BB4042D" w14:textId="77777777" w:rsidR="00575B4D" w:rsidRPr="00DA4A2F" w:rsidRDefault="00575B4D" w:rsidP="003C3F35">
            <w:pPr>
              <w:jc w:val="center"/>
              <w:rPr>
                <w:rFonts w:ascii="Arial" w:hAnsi="Arial" w:cs="Arial"/>
                <w:color w:val="FF0000"/>
                <w:sz w:val="22"/>
                <w:szCs w:val="22"/>
              </w:rPr>
            </w:pPr>
          </w:p>
        </w:tc>
        <w:tc>
          <w:tcPr>
            <w:tcW w:w="1843" w:type="dxa"/>
            <w:vMerge/>
          </w:tcPr>
          <w:p w14:paraId="34110C6A" w14:textId="77777777" w:rsidR="00575B4D" w:rsidRPr="00DA4A2F" w:rsidRDefault="00575B4D" w:rsidP="003C3F35">
            <w:pPr>
              <w:jc w:val="right"/>
              <w:rPr>
                <w:rFonts w:ascii="Arial" w:hAnsi="Arial" w:cs="Arial"/>
                <w:sz w:val="22"/>
                <w:szCs w:val="22"/>
              </w:rPr>
            </w:pPr>
          </w:p>
        </w:tc>
      </w:tr>
      <w:tr w:rsidR="00575B4D" w:rsidRPr="00E61F1A" w14:paraId="0409AE4A" w14:textId="77777777" w:rsidTr="003C3F35">
        <w:trPr>
          <w:gridAfter w:val="1"/>
          <w:wAfter w:w="27" w:type="dxa"/>
          <w:trHeight w:val="382"/>
        </w:trPr>
        <w:tc>
          <w:tcPr>
            <w:tcW w:w="540" w:type="dxa"/>
          </w:tcPr>
          <w:p w14:paraId="1FD9CC3C" w14:textId="77777777" w:rsidR="00575B4D" w:rsidRPr="00DA4A2F" w:rsidRDefault="00575B4D" w:rsidP="003C3F35">
            <w:pPr>
              <w:spacing w:line="240" w:lineRule="atLeast"/>
              <w:rPr>
                <w:rFonts w:ascii="Arial" w:hAnsi="Arial" w:cs="Arial"/>
                <w:sz w:val="22"/>
                <w:szCs w:val="22"/>
              </w:rPr>
            </w:pPr>
          </w:p>
          <w:p w14:paraId="017CE926"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54</w:t>
            </w:r>
          </w:p>
        </w:tc>
        <w:tc>
          <w:tcPr>
            <w:tcW w:w="7010" w:type="dxa"/>
            <w:gridSpan w:val="8"/>
          </w:tcPr>
          <w:p w14:paraId="300917FE" w14:textId="77777777" w:rsidR="00575B4D" w:rsidRPr="00DA4A2F" w:rsidRDefault="00575B4D" w:rsidP="003C3F35">
            <w:pPr>
              <w:rPr>
                <w:rFonts w:ascii="Arial" w:hAnsi="Arial" w:cs="Arial"/>
                <w:b/>
                <w:sz w:val="22"/>
                <w:szCs w:val="22"/>
              </w:rPr>
            </w:pPr>
          </w:p>
          <w:p w14:paraId="67EA4629" w14:textId="77777777" w:rsidR="00575B4D" w:rsidRPr="00DA4A2F" w:rsidRDefault="00575B4D" w:rsidP="003C3F35">
            <w:pPr>
              <w:ind w:left="-3130" w:firstLine="3130"/>
              <w:jc w:val="right"/>
              <w:rPr>
                <w:rFonts w:ascii="Arial" w:hAnsi="Arial" w:cs="Arial"/>
                <w:b/>
                <w:sz w:val="22"/>
                <w:szCs w:val="22"/>
              </w:rPr>
            </w:pPr>
            <w:r>
              <w:rPr>
                <w:rFonts w:ascii="Arial" w:hAnsi="Arial" w:cs="Arial"/>
                <w:b/>
                <w:sz w:val="22"/>
                <w:szCs w:val="22"/>
              </w:rPr>
              <w:t>RAZEM  ELEMENT 2 CZĘŚCI  4</w:t>
            </w:r>
          </w:p>
          <w:p w14:paraId="219284E6" w14:textId="77777777" w:rsidR="00575B4D" w:rsidRPr="00DA4A2F" w:rsidRDefault="00575B4D" w:rsidP="003C3F35">
            <w:pPr>
              <w:ind w:left="-3130" w:firstLine="3130"/>
              <w:jc w:val="right"/>
              <w:rPr>
                <w:rFonts w:ascii="Arial" w:hAnsi="Arial" w:cs="Arial"/>
                <w:color w:val="FF0000"/>
                <w:sz w:val="22"/>
                <w:szCs w:val="22"/>
              </w:rPr>
            </w:pPr>
          </w:p>
        </w:tc>
        <w:tc>
          <w:tcPr>
            <w:tcW w:w="1843" w:type="dxa"/>
          </w:tcPr>
          <w:p w14:paraId="0D01403A" w14:textId="77777777" w:rsidR="00575B4D" w:rsidRPr="00DA4A2F" w:rsidRDefault="00575B4D" w:rsidP="003C3F35">
            <w:pPr>
              <w:jc w:val="right"/>
              <w:rPr>
                <w:rFonts w:ascii="Arial" w:hAnsi="Arial" w:cs="Arial"/>
                <w:sz w:val="22"/>
                <w:szCs w:val="22"/>
              </w:rPr>
            </w:pPr>
          </w:p>
        </w:tc>
      </w:tr>
      <w:tr w:rsidR="00575B4D" w:rsidRPr="00E61F1A" w14:paraId="74DE4E79" w14:textId="77777777" w:rsidTr="003C3F35">
        <w:trPr>
          <w:gridAfter w:val="1"/>
          <w:wAfter w:w="27" w:type="dxa"/>
          <w:trHeight w:val="382"/>
        </w:trPr>
        <w:tc>
          <w:tcPr>
            <w:tcW w:w="540" w:type="dxa"/>
            <w:tcBorders>
              <w:top w:val="single" w:sz="4" w:space="0" w:color="auto"/>
              <w:left w:val="single" w:sz="4" w:space="0" w:color="auto"/>
              <w:bottom w:val="single" w:sz="4" w:space="0" w:color="auto"/>
              <w:right w:val="single" w:sz="4" w:space="0" w:color="auto"/>
            </w:tcBorders>
          </w:tcPr>
          <w:p w14:paraId="02700FB9" w14:textId="77777777" w:rsidR="00575B4D" w:rsidRPr="00DA4A2F" w:rsidRDefault="00575B4D" w:rsidP="003C3F35">
            <w:pPr>
              <w:spacing w:line="240" w:lineRule="atLeast"/>
              <w:jc w:val="center"/>
              <w:rPr>
                <w:rFonts w:ascii="Arial" w:hAnsi="Arial" w:cs="Arial"/>
                <w:sz w:val="22"/>
                <w:szCs w:val="22"/>
              </w:rPr>
            </w:pPr>
          </w:p>
          <w:p w14:paraId="2017E096" w14:textId="77777777" w:rsidR="00575B4D" w:rsidRPr="00DA4A2F" w:rsidRDefault="00575B4D" w:rsidP="003C3F35">
            <w:pPr>
              <w:spacing w:line="240" w:lineRule="atLeast"/>
              <w:jc w:val="center"/>
              <w:rPr>
                <w:rFonts w:ascii="Arial" w:hAnsi="Arial" w:cs="Arial"/>
                <w:sz w:val="22"/>
                <w:szCs w:val="22"/>
              </w:rPr>
            </w:pPr>
          </w:p>
          <w:p w14:paraId="4F0F8CB2"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55</w:t>
            </w:r>
          </w:p>
        </w:tc>
        <w:tc>
          <w:tcPr>
            <w:tcW w:w="7010" w:type="dxa"/>
            <w:gridSpan w:val="8"/>
            <w:tcBorders>
              <w:top w:val="single" w:sz="4" w:space="0" w:color="auto"/>
              <w:left w:val="single" w:sz="4" w:space="0" w:color="auto"/>
              <w:bottom w:val="single" w:sz="4" w:space="0" w:color="auto"/>
              <w:right w:val="single" w:sz="4" w:space="0" w:color="auto"/>
            </w:tcBorders>
          </w:tcPr>
          <w:p w14:paraId="22956DF8" w14:textId="77777777" w:rsidR="00575B4D" w:rsidRDefault="00575B4D" w:rsidP="003C3F35">
            <w:pPr>
              <w:jc w:val="right"/>
              <w:rPr>
                <w:rFonts w:ascii="Arial" w:hAnsi="Arial" w:cs="Arial"/>
                <w:b/>
                <w:sz w:val="22"/>
                <w:szCs w:val="22"/>
              </w:rPr>
            </w:pPr>
          </w:p>
          <w:p w14:paraId="59A88CBF" w14:textId="77777777" w:rsidR="00575B4D" w:rsidRPr="00DA4A2F" w:rsidRDefault="00575B4D" w:rsidP="003C3F35">
            <w:pPr>
              <w:jc w:val="right"/>
              <w:rPr>
                <w:rFonts w:ascii="Arial" w:hAnsi="Arial" w:cs="Arial"/>
                <w:b/>
                <w:sz w:val="22"/>
                <w:szCs w:val="22"/>
              </w:rPr>
            </w:pPr>
            <w:r>
              <w:rPr>
                <w:rFonts w:ascii="Arial" w:hAnsi="Arial" w:cs="Arial"/>
                <w:b/>
                <w:sz w:val="22"/>
                <w:szCs w:val="22"/>
              </w:rPr>
              <w:t>RAZEM WYNAGRODZENIE ZA CZĘŚĆ 4</w:t>
            </w:r>
            <w:r w:rsidRPr="00DA4A2F">
              <w:rPr>
                <w:rFonts w:ascii="Arial" w:hAnsi="Arial" w:cs="Arial"/>
                <w:b/>
                <w:sz w:val="22"/>
                <w:szCs w:val="22"/>
              </w:rPr>
              <w:t xml:space="preserve"> </w:t>
            </w:r>
          </w:p>
          <w:p w14:paraId="322C6A6E" w14:textId="77777777" w:rsidR="00575B4D" w:rsidRPr="00DA4A2F" w:rsidRDefault="00575B4D" w:rsidP="003C3F35">
            <w:pPr>
              <w:ind w:left="-3130" w:firstLine="3130"/>
              <w:jc w:val="right"/>
              <w:rPr>
                <w:rFonts w:ascii="Arial" w:hAnsi="Arial" w:cs="Arial"/>
                <w:b/>
                <w:sz w:val="22"/>
                <w:szCs w:val="22"/>
              </w:rPr>
            </w:pPr>
            <w:r w:rsidRPr="00DA4A2F">
              <w:rPr>
                <w:rFonts w:ascii="Arial" w:hAnsi="Arial" w:cs="Arial"/>
                <w:b/>
                <w:sz w:val="22"/>
                <w:szCs w:val="22"/>
              </w:rPr>
              <w:t>PRZEDMIOTU ZAMÓWIENIA</w:t>
            </w:r>
          </w:p>
          <w:p w14:paraId="6CFBDF24" w14:textId="77777777" w:rsidR="00575B4D" w:rsidRDefault="00575B4D" w:rsidP="003C3F35">
            <w:pPr>
              <w:ind w:left="-3130" w:firstLine="3130"/>
              <w:jc w:val="right"/>
              <w:rPr>
                <w:rFonts w:ascii="Arial" w:hAnsi="Arial" w:cs="Arial"/>
                <w:b/>
                <w:sz w:val="22"/>
                <w:szCs w:val="22"/>
              </w:rPr>
            </w:pPr>
            <w:r w:rsidRPr="00DA4A2F">
              <w:rPr>
                <w:rFonts w:ascii="Arial" w:hAnsi="Arial" w:cs="Arial"/>
                <w:b/>
                <w:sz w:val="22"/>
                <w:szCs w:val="22"/>
              </w:rPr>
              <w:t xml:space="preserve"> (SUMA ZA ELEMENT</w:t>
            </w:r>
            <w:r>
              <w:rPr>
                <w:rFonts w:ascii="Arial" w:hAnsi="Arial" w:cs="Arial"/>
                <w:b/>
                <w:sz w:val="22"/>
                <w:szCs w:val="22"/>
              </w:rPr>
              <w:t>U</w:t>
            </w:r>
            <w:r w:rsidRPr="00DA4A2F">
              <w:rPr>
                <w:rFonts w:ascii="Arial" w:hAnsi="Arial" w:cs="Arial"/>
                <w:b/>
                <w:sz w:val="22"/>
                <w:szCs w:val="22"/>
              </w:rPr>
              <w:t xml:space="preserve"> 1</w:t>
            </w:r>
            <w:r>
              <w:rPr>
                <w:rFonts w:ascii="Arial" w:hAnsi="Arial" w:cs="Arial"/>
                <w:b/>
                <w:sz w:val="22"/>
                <w:szCs w:val="22"/>
              </w:rPr>
              <w:t xml:space="preserve"> i 2</w:t>
            </w:r>
            <w:r w:rsidRPr="00DA4A2F">
              <w:rPr>
                <w:rFonts w:ascii="Arial" w:hAnsi="Arial" w:cs="Arial"/>
                <w:b/>
                <w:sz w:val="22"/>
                <w:szCs w:val="22"/>
              </w:rPr>
              <w:t>)</w:t>
            </w:r>
          </w:p>
          <w:p w14:paraId="15AC5879" w14:textId="77777777" w:rsidR="00575B4D" w:rsidRPr="00DA4A2F" w:rsidRDefault="00575B4D" w:rsidP="003C3F35">
            <w:pPr>
              <w:ind w:left="-3130" w:firstLine="3130"/>
              <w:jc w:val="right"/>
              <w:rPr>
                <w:rFonts w:ascii="Arial" w:hAnsi="Arial" w:cs="Arial"/>
                <w:b/>
                <w:sz w:val="22"/>
                <w:szCs w:val="22"/>
              </w:rPr>
            </w:pPr>
            <w:r w:rsidRPr="00DA4A2F">
              <w:rPr>
                <w:rFonts w:ascii="Arial" w:hAnsi="Arial" w:cs="Arial"/>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0FCADF1E" w14:textId="77777777" w:rsidR="00575B4D" w:rsidRPr="00DA4A2F" w:rsidRDefault="00575B4D" w:rsidP="003C3F35">
            <w:pPr>
              <w:jc w:val="right"/>
              <w:rPr>
                <w:rFonts w:ascii="Arial" w:hAnsi="Arial" w:cs="Arial"/>
                <w:sz w:val="22"/>
                <w:szCs w:val="22"/>
              </w:rPr>
            </w:pPr>
          </w:p>
        </w:tc>
      </w:tr>
    </w:tbl>
    <w:p w14:paraId="0F756A3A" w14:textId="77777777" w:rsidR="00575B4D" w:rsidRDefault="00575B4D" w:rsidP="00575B4D">
      <w:pPr>
        <w:spacing w:before="120" w:after="120" w:line="360" w:lineRule="auto"/>
        <w:jc w:val="both"/>
        <w:rPr>
          <w:rFonts w:ascii="Arial" w:hAnsi="Arial" w:cs="Arial"/>
          <w:i/>
          <w:sz w:val="16"/>
          <w:szCs w:val="16"/>
        </w:rPr>
      </w:pPr>
    </w:p>
    <w:p w14:paraId="4A882018" w14:textId="77777777" w:rsidR="00575B4D" w:rsidRDefault="00575B4D" w:rsidP="00575B4D">
      <w:pPr>
        <w:spacing w:before="120" w:after="120" w:line="360" w:lineRule="auto"/>
        <w:jc w:val="both"/>
        <w:rPr>
          <w:rFonts w:ascii="Arial" w:hAnsi="Arial" w:cs="Arial"/>
          <w:i/>
          <w:sz w:val="16"/>
          <w:szCs w:val="16"/>
        </w:rPr>
      </w:pPr>
    </w:p>
    <w:p w14:paraId="63441D92" w14:textId="77777777" w:rsidR="00575B4D" w:rsidRDefault="00575B4D" w:rsidP="00575B4D">
      <w:pPr>
        <w:spacing w:before="120" w:after="120" w:line="360" w:lineRule="auto"/>
        <w:jc w:val="both"/>
        <w:rPr>
          <w:rFonts w:ascii="Arial" w:hAnsi="Arial" w:cs="Arial"/>
          <w:i/>
          <w:sz w:val="16"/>
          <w:szCs w:val="16"/>
        </w:rPr>
      </w:pPr>
    </w:p>
    <w:p w14:paraId="472F569C" w14:textId="77777777" w:rsidR="00575B4D" w:rsidRDefault="00575B4D" w:rsidP="00575B4D">
      <w:pPr>
        <w:spacing w:before="120" w:after="120" w:line="360" w:lineRule="auto"/>
        <w:jc w:val="both"/>
        <w:rPr>
          <w:rFonts w:ascii="Arial" w:hAnsi="Arial" w:cs="Arial"/>
          <w:i/>
          <w:sz w:val="16"/>
          <w:szCs w:val="16"/>
        </w:rPr>
      </w:pPr>
    </w:p>
    <w:p w14:paraId="7E1A8013" w14:textId="77777777" w:rsidR="00575B4D" w:rsidRDefault="00575B4D" w:rsidP="00575B4D">
      <w:pPr>
        <w:spacing w:before="120" w:after="120" w:line="360" w:lineRule="auto"/>
        <w:jc w:val="both"/>
        <w:rPr>
          <w:rFonts w:ascii="Arial" w:hAnsi="Arial" w:cs="Arial"/>
          <w:i/>
          <w:sz w:val="16"/>
          <w:szCs w:val="16"/>
        </w:rPr>
      </w:pPr>
    </w:p>
    <w:p w14:paraId="59B05E33" w14:textId="77777777" w:rsidR="00575B4D" w:rsidRDefault="00575B4D" w:rsidP="00575B4D">
      <w:pPr>
        <w:spacing w:before="120" w:after="120" w:line="360" w:lineRule="auto"/>
        <w:jc w:val="both"/>
        <w:rPr>
          <w:rFonts w:ascii="Arial" w:hAnsi="Arial" w:cs="Arial"/>
          <w:i/>
          <w:sz w:val="16"/>
          <w:szCs w:val="16"/>
        </w:rPr>
      </w:pPr>
    </w:p>
    <w:p w14:paraId="5E1AA9C2" w14:textId="77777777" w:rsidR="00575B4D" w:rsidRDefault="00575B4D" w:rsidP="00575B4D">
      <w:pPr>
        <w:spacing w:before="120" w:after="120" w:line="360" w:lineRule="auto"/>
        <w:jc w:val="both"/>
        <w:rPr>
          <w:rFonts w:ascii="Arial" w:hAnsi="Arial" w:cs="Arial"/>
          <w:i/>
          <w:sz w:val="16"/>
          <w:szCs w:val="16"/>
        </w:rPr>
      </w:pPr>
    </w:p>
    <w:p w14:paraId="3FEF7282" w14:textId="77777777" w:rsidR="00575B4D" w:rsidRDefault="00575B4D" w:rsidP="00575B4D">
      <w:pPr>
        <w:spacing w:before="120" w:after="120" w:line="360" w:lineRule="auto"/>
        <w:jc w:val="both"/>
        <w:rPr>
          <w:rFonts w:ascii="Arial" w:hAnsi="Arial" w:cs="Arial"/>
          <w:i/>
          <w:sz w:val="16"/>
          <w:szCs w:val="16"/>
        </w:rPr>
      </w:pPr>
    </w:p>
    <w:p w14:paraId="6008C8CE" w14:textId="77777777" w:rsidR="00575B4D" w:rsidRDefault="00575B4D" w:rsidP="00575B4D">
      <w:pPr>
        <w:spacing w:before="120" w:after="120" w:line="360" w:lineRule="auto"/>
        <w:jc w:val="both"/>
        <w:rPr>
          <w:rFonts w:ascii="Arial" w:hAnsi="Arial" w:cs="Arial"/>
          <w:i/>
          <w:sz w:val="16"/>
          <w:szCs w:val="16"/>
        </w:rPr>
      </w:pPr>
    </w:p>
    <w:p w14:paraId="4C0C7009" w14:textId="77777777" w:rsidR="00575B4D" w:rsidRDefault="00575B4D" w:rsidP="00575B4D">
      <w:pPr>
        <w:spacing w:before="120" w:after="120" w:line="360" w:lineRule="auto"/>
        <w:jc w:val="both"/>
        <w:rPr>
          <w:rFonts w:ascii="Arial" w:hAnsi="Arial" w:cs="Arial"/>
          <w:i/>
          <w:sz w:val="16"/>
          <w:szCs w:val="16"/>
        </w:rPr>
      </w:pPr>
    </w:p>
    <w:p w14:paraId="1432E403" w14:textId="77777777" w:rsidR="00575B4D" w:rsidRDefault="00575B4D" w:rsidP="00575B4D">
      <w:pPr>
        <w:spacing w:before="120" w:after="120" w:line="360" w:lineRule="auto"/>
        <w:jc w:val="both"/>
        <w:rPr>
          <w:rFonts w:ascii="Arial" w:hAnsi="Arial" w:cs="Arial"/>
          <w:i/>
          <w:sz w:val="16"/>
          <w:szCs w:val="16"/>
        </w:rPr>
      </w:pPr>
    </w:p>
    <w:p w14:paraId="7F61F94A" w14:textId="77777777" w:rsidR="00575B4D" w:rsidRDefault="00575B4D" w:rsidP="00575B4D">
      <w:pPr>
        <w:spacing w:before="120" w:after="120" w:line="360" w:lineRule="auto"/>
        <w:jc w:val="both"/>
        <w:rPr>
          <w:rFonts w:ascii="Arial" w:hAnsi="Arial" w:cs="Arial"/>
          <w:i/>
          <w:sz w:val="16"/>
          <w:szCs w:val="16"/>
        </w:rPr>
      </w:pPr>
    </w:p>
    <w:tbl>
      <w:tblPr>
        <w:tblW w:w="94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82"/>
        <w:gridCol w:w="1418"/>
        <w:gridCol w:w="26"/>
        <w:gridCol w:w="934"/>
        <w:gridCol w:w="32"/>
        <w:gridCol w:w="1559"/>
        <w:gridCol w:w="87"/>
        <w:gridCol w:w="1472"/>
        <w:gridCol w:w="1843"/>
        <w:gridCol w:w="27"/>
      </w:tblGrid>
      <w:tr w:rsidR="00575B4D" w:rsidRPr="00E61F1A" w14:paraId="728C89BB" w14:textId="77777777" w:rsidTr="003C3F35">
        <w:tc>
          <w:tcPr>
            <w:tcW w:w="9420" w:type="dxa"/>
            <w:gridSpan w:val="11"/>
          </w:tcPr>
          <w:p w14:paraId="2678E6B3" w14:textId="77777777" w:rsidR="00575B4D" w:rsidRPr="00DA4A2F" w:rsidRDefault="00575B4D" w:rsidP="003C3F35">
            <w:pPr>
              <w:rPr>
                <w:rFonts w:ascii="Arial" w:hAnsi="Arial" w:cs="Arial"/>
                <w:b/>
                <w:sz w:val="22"/>
                <w:szCs w:val="22"/>
              </w:rPr>
            </w:pPr>
          </w:p>
          <w:p w14:paraId="07371A47" w14:textId="77777777" w:rsidR="00575B4D" w:rsidRDefault="00575B4D" w:rsidP="003C3F35">
            <w:pPr>
              <w:spacing w:line="240" w:lineRule="atLeast"/>
              <w:jc w:val="center"/>
              <w:rPr>
                <w:rFonts w:ascii="Arial" w:hAnsi="Arial" w:cs="Arial"/>
                <w:b/>
                <w:sz w:val="32"/>
                <w:szCs w:val="32"/>
              </w:rPr>
            </w:pPr>
            <w:r w:rsidRPr="00DA4A2F">
              <w:rPr>
                <w:rFonts w:ascii="Arial" w:hAnsi="Arial" w:cs="Arial"/>
                <w:b/>
                <w:sz w:val="32"/>
                <w:szCs w:val="32"/>
              </w:rPr>
              <w:t xml:space="preserve">Część </w:t>
            </w:r>
            <w:r>
              <w:rPr>
                <w:rFonts w:ascii="Arial" w:hAnsi="Arial" w:cs="Arial"/>
                <w:b/>
                <w:sz w:val="32"/>
                <w:szCs w:val="32"/>
              </w:rPr>
              <w:t>5</w:t>
            </w:r>
            <w:r w:rsidRPr="00DA4A2F">
              <w:rPr>
                <w:rFonts w:ascii="Arial" w:hAnsi="Arial" w:cs="Arial"/>
                <w:b/>
                <w:sz w:val="32"/>
                <w:szCs w:val="32"/>
              </w:rPr>
              <w:t xml:space="preserve">     Przedmiotu Zamówienia - </w:t>
            </w:r>
            <w:r w:rsidRPr="00E0662D">
              <w:rPr>
                <w:rFonts w:ascii="Arial" w:hAnsi="Arial" w:cs="Arial"/>
                <w:b/>
                <w:sz w:val="32"/>
                <w:szCs w:val="32"/>
              </w:rPr>
              <w:t xml:space="preserve">założenie wiązań </w:t>
            </w:r>
          </w:p>
          <w:p w14:paraId="67F7C093" w14:textId="77777777" w:rsidR="00575B4D" w:rsidRDefault="00575B4D" w:rsidP="003C3F35">
            <w:pPr>
              <w:spacing w:line="240" w:lineRule="atLeast"/>
              <w:jc w:val="center"/>
              <w:rPr>
                <w:rFonts w:ascii="Arial" w:hAnsi="Arial" w:cs="Arial"/>
                <w:b/>
                <w:sz w:val="32"/>
                <w:szCs w:val="32"/>
              </w:rPr>
            </w:pPr>
            <w:r w:rsidRPr="00E0662D">
              <w:rPr>
                <w:rFonts w:ascii="Arial" w:hAnsi="Arial" w:cs="Arial"/>
                <w:b/>
                <w:sz w:val="32"/>
                <w:szCs w:val="32"/>
              </w:rPr>
              <w:t xml:space="preserve">w koronach drzew na wybranych terenach zieleni </w:t>
            </w:r>
          </w:p>
          <w:p w14:paraId="26A3BCBE" w14:textId="77777777" w:rsidR="00575B4D" w:rsidRPr="00FB0991" w:rsidRDefault="00575B4D" w:rsidP="003C3F35">
            <w:pPr>
              <w:spacing w:line="240" w:lineRule="atLeast"/>
              <w:jc w:val="center"/>
              <w:rPr>
                <w:rFonts w:ascii="Arial" w:hAnsi="Arial" w:cs="Arial"/>
                <w:b/>
                <w:sz w:val="32"/>
                <w:szCs w:val="32"/>
              </w:rPr>
            </w:pPr>
            <w:r w:rsidRPr="00E0662D">
              <w:rPr>
                <w:rFonts w:ascii="Arial" w:hAnsi="Arial" w:cs="Arial"/>
                <w:b/>
                <w:sz w:val="32"/>
                <w:szCs w:val="32"/>
              </w:rPr>
              <w:t>miasta Kołobrzeg</w:t>
            </w:r>
          </w:p>
        </w:tc>
      </w:tr>
      <w:tr w:rsidR="00575B4D" w:rsidRPr="00E61F1A" w14:paraId="046003F2" w14:textId="77777777" w:rsidTr="003C3F35">
        <w:trPr>
          <w:gridAfter w:val="1"/>
          <w:wAfter w:w="27" w:type="dxa"/>
        </w:trPr>
        <w:tc>
          <w:tcPr>
            <w:tcW w:w="540" w:type="dxa"/>
          </w:tcPr>
          <w:p w14:paraId="148CBA6E" w14:textId="77777777" w:rsidR="00575B4D" w:rsidRPr="00DA4A2F" w:rsidRDefault="00575B4D" w:rsidP="003C3F35">
            <w:pPr>
              <w:spacing w:line="240" w:lineRule="atLeast"/>
              <w:jc w:val="center"/>
              <w:rPr>
                <w:rFonts w:ascii="Arial" w:hAnsi="Arial" w:cs="Arial"/>
                <w:sz w:val="22"/>
                <w:szCs w:val="22"/>
              </w:rPr>
            </w:pPr>
          </w:p>
          <w:p w14:paraId="75D8CC39"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shd w:val="clear" w:color="auto" w:fill="auto"/>
          </w:tcPr>
          <w:p w14:paraId="191FA4BD" w14:textId="77777777" w:rsidR="00575B4D" w:rsidRPr="00DA4A2F" w:rsidRDefault="00575B4D" w:rsidP="003C3F35">
            <w:pPr>
              <w:rPr>
                <w:rFonts w:ascii="Arial" w:hAnsi="Arial" w:cs="Arial"/>
                <w:sz w:val="22"/>
                <w:szCs w:val="22"/>
              </w:rPr>
            </w:pPr>
          </w:p>
          <w:p w14:paraId="6DFFAE37" w14:textId="77777777" w:rsidR="00575B4D" w:rsidRPr="00DA4A2F" w:rsidRDefault="00575B4D" w:rsidP="003C3F35">
            <w:pPr>
              <w:spacing w:line="240" w:lineRule="atLeast"/>
              <w:jc w:val="center"/>
              <w:rPr>
                <w:rFonts w:ascii="Arial" w:hAnsi="Arial" w:cs="Arial"/>
                <w:b/>
                <w:sz w:val="22"/>
                <w:szCs w:val="22"/>
              </w:rPr>
            </w:pPr>
            <w:r w:rsidRPr="00D70544">
              <w:rPr>
                <w:rFonts w:ascii="Arial" w:hAnsi="Arial" w:cs="Arial"/>
                <w:b/>
                <w:sz w:val="22"/>
                <w:szCs w:val="22"/>
              </w:rPr>
              <w:t>Element 1</w:t>
            </w:r>
            <w:r>
              <w:rPr>
                <w:rFonts w:ascii="Arial" w:hAnsi="Arial" w:cs="Arial"/>
                <w:sz w:val="22"/>
                <w:szCs w:val="22"/>
              </w:rPr>
              <w:t xml:space="preserve"> - w</w:t>
            </w:r>
            <w:r w:rsidRPr="003F4D0B">
              <w:rPr>
                <w:rFonts w:ascii="Arial" w:hAnsi="Arial" w:cs="Arial"/>
                <w:sz w:val="22"/>
                <w:szCs w:val="22"/>
              </w:rPr>
              <w:t xml:space="preserve">ykonanie </w:t>
            </w:r>
            <w:r w:rsidRPr="002478C1">
              <w:rPr>
                <w:rFonts w:ascii="Arial" w:hAnsi="Arial" w:cs="Arial"/>
                <w:sz w:val="22"/>
                <w:szCs w:val="22"/>
              </w:rPr>
              <w:t xml:space="preserve">cięć </w:t>
            </w:r>
            <w:r>
              <w:rPr>
                <w:rFonts w:ascii="Arial" w:hAnsi="Arial" w:cs="Arial"/>
                <w:sz w:val="22"/>
                <w:szCs w:val="22"/>
              </w:rPr>
              <w:t>w koronach</w:t>
            </w:r>
            <w:r w:rsidRPr="00194418">
              <w:rPr>
                <w:rFonts w:ascii="Arial" w:hAnsi="Arial" w:cs="Arial"/>
                <w:sz w:val="22"/>
                <w:szCs w:val="22"/>
              </w:rPr>
              <w:t xml:space="preserve"> drzew</w:t>
            </w:r>
          </w:p>
        </w:tc>
        <w:tc>
          <w:tcPr>
            <w:tcW w:w="1444" w:type="dxa"/>
            <w:gridSpan w:val="2"/>
            <w:shd w:val="clear" w:color="auto" w:fill="auto"/>
          </w:tcPr>
          <w:p w14:paraId="04CB5FBB" w14:textId="77777777" w:rsidR="00575B4D" w:rsidRPr="00DA4A2F" w:rsidRDefault="00575B4D" w:rsidP="003C3F35">
            <w:pPr>
              <w:jc w:val="center"/>
              <w:rPr>
                <w:rFonts w:ascii="Arial" w:hAnsi="Arial" w:cs="Arial"/>
                <w:b/>
                <w:sz w:val="22"/>
                <w:szCs w:val="22"/>
              </w:rPr>
            </w:pPr>
          </w:p>
          <w:p w14:paraId="09244435"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p w14:paraId="4F594C5E" w14:textId="77777777" w:rsidR="00575B4D" w:rsidRPr="00DA4A2F" w:rsidRDefault="00575B4D" w:rsidP="003C3F35">
            <w:pPr>
              <w:jc w:val="center"/>
              <w:rPr>
                <w:rFonts w:ascii="Arial" w:hAnsi="Arial" w:cs="Arial"/>
                <w:sz w:val="22"/>
                <w:szCs w:val="22"/>
              </w:rPr>
            </w:pPr>
          </w:p>
        </w:tc>
        <w:tc>
          <w:tcPr>
            <w:tcW w:w="934" w:type="dxa"/>
          </w:tcPr>
          <w:p w14:paraId="2FD384F2" w14:textId="77777777" w:rsidR="00575B4D" w:rsidRPr="00DA4A2F" w:rsidRDefault="00575B4D" w:rsidP="003C3F35">
            <w:pPr>
              <w:spacing w:line="240" w:lineRule="atLeast"/>
              <w:jc w:val="center"/>
              <w:rPr>
                <w:rFonts w:ascii="Arial" w:hAnsi="Arial" w:cs="Arial"/>
                <w:sz w:val="22"/>
                <w:szCs w:val="22"/>
              </w:rPr>
            </w:pPr>
          </w:p>
          <w:p w14:paraId="60A006BD" w14:textId="77777777" w:rsidR="00575B4D" w:rsidRPr="00DA4A2F" w:rsidRDefault="00575B4D" w:rsidP="003C3F35">
            <w:pPr>
              <w:spacing w:line="240" w:lineRule="atLeast"/>
              <w:jc w:val="center"/>
              <w:rPr>
                <w:rFonts w:ascii="Arial" w:hAnsi="Arial" w:cs="Arial"/>
                <w:sz w:val="22"/>
                <w:szCs w:val="22"/>
              </w:rPr>
            </w:pPr>
          </w:p>
          <w:p w14:paraId="762F5DCB"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VAT</w:t>
            </w:r>
          </w:p>
        </w:tc>
        <w:tc>
          <w:tcPr>
            <w:tcW w:w="1678" w:type="dxa"/>
            <w:gridSpan w:val="3"/>
          </w:tcPr>
          <w:p w14:paraId="122E2C7C" w14:textId="77777777" w:rsidR="00575B4D" w:rsidRPr="00DA4A2F" w:rsidRDefault="00575B4D" w:rsidP="003C3F35">
            <w:pPr>
              <w:spacing w:line="240" w:lineRule="atLeast"/>
              <w:jc w:val="center"/>
              <w:rPr>
                <w:rFonts w:ascii="Arial" w:hAnsi="Arial" w:cs="Arial"/>
                <w:b/>
                <w:sz w:val="22"/>
                <w:szCs w:val="22"/>
              </w:rPr>
            </w:pPr>
          </w:p>
          <w:p w14:paraId="106D4EB7"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b/>
                <w:sz w:val="22"/>
                <w:szCs w:val="22"/>
              </w:rPr>
              <w:t>wartość jednostkowa ryczałtowa brutto</w:t>
            </w:r>
          </w:p>
        </w:tc>
        <w:tc>
          <w:tcPr>
            <w:tcW w:w="1472" w:type="dxa"/>
          </w:tcPr>
          <w:p w14:paraId="4C7188C3" w14:textId="77777777" w:rsidR="00575B4D" w:rsidRPr="00DA4A2F" w:rsidRDefault="00575B4D" w:rsidP="003C3F35">
            <w:pPr>
              <w:jc w:val="center"/>
              <w:rPr>
                <w:rFonts w:ascii="Arial" w:hAnsi="Arial" w:cs="Arial"/>
                <w:b/>
                <w:sz w:val="22"/>
                <w:szCs w:val="22"/>
              </w:rPr>
            </w:pPr>
          </w:p>
          <w:p w14:paraId="3A988937"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Szacunkowy zakres ilościowy</w:t>
            </w:r>
          </w:p>
        </w:tc>
        <w:tc>
          <w:tcPr>
            <w:tcW w:w="1843" w:type="dxa"/>
          </w:tcPr>
          <w:p w14:paraId="08D4DDCC" w14:textId="77777777" w:rsidR="00575B4D" w:rsidRPr="00DA4A2F" w:rsidRDefault="00575B4D" w:rsidP="003C3F35">
            <w:pPr>
              <w:jc w:val="center"/>
              <w:rPr>
                <w:rFonts w:ascii="Arial" w:hAnsi="Arial" w:cs="Arial"/>
                <w:b/>
                <w:sz w:val="22"/>
                <w:szCs w:val="22"/>
              </w:rPr>
            </w:pPr>
          </w:p>
          <w:p w14:paraId="694D9447"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cena brutto</w:t>
            </w:r>
          </w:p>
          <w:p w14:paraId="603E5855"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za wykonanie elementu</w:t>
            </w:r>
          </w:p>
          <w:p w14:paraId="52CFAE56"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(5 x 6)</w:t>
            </w:r>
          </w:p>
        </w:tc>
      </w:tr>
      <w:tr w:rsidR="00575B4D" w:rsidRPr="00E61F1A" w14:paraId="2B3BDAF5" w14:textId="77777777" w:rsidTr="003C3F35">
        <w:trPr>
          <w:gridAfter w:val="1"/>
          <w:wAfter w:w="27" w:type="dxa"/>
        </w:trPr>
        <w:tc>
          <w:tcPr>
            <w:tcW w:w="540" w:type="dxa"/>
          </w:tcPr>
          <w:p w14:paraId="72840133"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shd w:val="clear" w:color="auto" w:fill="auto"/>
          </w:tcPr>
          <w:p w14:paraId="4D2EFAC3"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2.</w:t>
            </w:r>
          </w:p>
        </w:tc>
        <w:tc>
          <w:tcPr>
            <w:tcW w:w="1444" w:type="dxa"/>
            <w:gridSpan w:val="2"/>
            <w:shd w:val="clear" w:color="auto" w:fill="auto"/>
          </w:tcPr>
          <w:p w14:paraId="1E56E0C9"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3.</w:t>
            </w:r>
          </w:p>
        </w:tc>
        <w:tc>
          <w:tcPr>
            <w:tcW w:w="934" w:type="dxa"/>
          </w:tcPr>
          <w:p w14:paraId="05FA3F9D"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4.</w:t>
            </w:r>
          </w:p>
        </w:tc>
        <w:tc>
          <w:tcPr>
            <w:tcW w:w="1678" w:type="dxa"/>
            <w:gridSpan w:val="3"/>
          </w:tcPr>
          <w:p w14:paraId="6C670D2D"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5.</w:t>
            </w:r>
          </w:p>
        </w:tc>
        <w:tc>
          <w:tcPr>
            <w:tcW w:w="1472" w:type="dxa"/>
          </w:tcPr>
          <w:p w14:paraId="48715874"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6.</w:t>
            </w:r>
          </w:p>
        </w:tc>
        <w:tc>
          <w:tcPr>
            <w:tcW w:w="1843" w:type="dxa"/>
          </w:tcPr>
          <w:p w14:paraId="3F5B4391"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7.</w:t>
            </w:r>
          </w:p>
        </w:tc>
      </w:tr>
      <w:tr w:rsidR="00575B4D" w:rsidRPr="00E61F1A" w14:paraId="4B65940B" w14:textId="77777777" w:rsidTr="003C3F35">
        <w:trPr>
          <w:gridAfter w:val="1"/>
          <w:wAfter w:w="27" w:type="dxa"/>
          <w:trHeight w:val="383"/>
        </w:trPr>
        <w:tc>
          <w:tcPr>
            <w:tcW w:w="540" w:type="dxa"/>
            <w:vMerge w:val="restart"/>
            <w:shd w:val="clear" w:color="auto" w:fill="auto"/>
          </w:tcPr>
          <w:p w14:paraId="324BB535" w14:textId="77777777" w:rsidR="00575B4D" w:rsidRDefault="00575B4D" w:rsidP="003C3F35">
            <w:pPr>
              <w:spacing w:line="240" w:lineRule="atLeast"/>
              <w:jc w:val="center"/>
              <w:rPr>
                <w:rFonts w:ascii="Arial" w:hAnsi="Arial" w:cs="Arial"/>
                <w:sz w:val="22"/>
                <w:szCs w:val="22"/>
              </w:rPr>
            </w:pPr>
          </w:p>
          <w:p w14:paraId="1D7381AE" w14:textId="77777777" w:rsidR="00575B4D" w:rsidRDefault="00575B4D" w:rsidP="003C3F35">
            <w:pPr>
              <w:spacing w:line="240" w:lineRule="atLeast"/>
              <w:jc w:val="center"/>
              <w:rPr>
                <w:rFonts w:ascii="Arial" w:hAnsi="Arial" w:cs="Arial"/>
                <w:sz w:val="22"/>
                <w:szCs w:val="22"/>
              </w:rPr>
            </w:pPr>
          </w:p>
          <w:p w14:paraId="7342B85D"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56</w:t>
            </w:r>
          </w:p>
        </w:tc>
        <w:tc>
          <w:tcPr>
            <w:tcW w:w="1482" w:type="dxa"/>
            <w:vMerge w:val="restart"/>
            <w:shd w:val="clear" w:color="auto" w:fill="auto"/>
          </w:tcPr>
          <w:p w14:paraId="61A7C4EA" w14:textId="77777777" w:rsidR="00575B4D" w:rsidRPr="00AB7899" w:rsidRDefault="00575B4D" w:rsidP="003C3F35">
            <w:pPr>
              <w:jc w:val="center"/>
              <w:rPr>
                <w:rFonts w:ascii="Arial" w:hAnsi="Arial" w:cs="Arial"/>
                <w:sz w:val="22"/>
                <w:szCs w:val="22"/>
              </w:rPr>
            </w:pPr>
          </w:p>
          <w:p w14:paraId="7C3A2C08" w14:textId="77777777" w:rsidR="00575B4D" w:rsidRPr="00AB7899" w:rsidRDefault="00575B4D" w:rsidP="003C3F35">
            <w:pPr>
              <w:rPr>
                <w:rFonts w:ascii="Arial" w:hAnsi="Arial" w:cs="Arial"/>
                <w:b/>
                <w:sz w:val="22"/>
                <w:szCs w:val="22"/>
              </w:rPr>
            </w:pPr>
          </w:p>
          <w:p w14:paraId="5EB825BE" w14:textId="77777777" w:rsidR="00575B4D" w:rsidRPr="00DA4A2F" w:rsidRDefault="00575B4D" w:rsidP="003C3F35">
            <w:pPr>
              <w:jc w:val="center"/>
              <w:rPr>
                <w:rFonts w:ascii="Arial" w:hAnsi="Arial" w:cs="Arial"/>
                <w:b/>
                <w:sz w:val="22"/>
                <w:szCs w:val="22"/>
              </w:rPr>
            </w:pPr>
            <w:r w:rsidRPr="00AB7899">
              <w:rPr>
                <w:rFonts w:ascii="Arial" w:hAnsi="Arial" w:cs="Arial"/>
                <w:b/>
                <w:sz w:val="22"/>
                <w:szCs w:val="22"/>
              </w:rPr>
              <w:t>śr. do 10 cm</w:t>
            </w:r>
          </w:p>
        </w:tc>
        <w:tc>
          <w:tcPr>
            <w:tcW w:w="1444" w:type="dxa"/>
            <w:gridSpan w:val="2"/>
            <w:vMerge w:val="restart"/>
            <w:shd w:val="clear" w:color="auto" w:fill="auto"/>
          </w:tcPr>
          <w:p w14:paraId="598CC728" w14:textId="77777777" w:rsidR="00575B4D" w:rsidRPr="00DA4A2F" w:rsidRDefault="00575B4D" w:rsidP="003C3F35">
            <w:pPr>
              <w:rPr>
                <w:rFonts w:ascii="Arial" w:hAnsi="Arial" w:cs="Arial"/>
                <w:sz w:val="22"/>
                <w:szCs w:val="22"/>
              </w:rPr>
            </w:pPr>
          </w:p>
        </w:tc>
        <w:tc>
          <w:tcPr>
            <w:tcW w:w="934" w:type="dxa"/>
          </w:tcPr>
          <w:p w14:paraId="08C14145" w14:textId="77777777" w:rsidR="00575B4D" w:rsidRPr="00DA4A2F" w:rsidRDefault="00575B4D" w:rsidP="003C3F35">
            <w:pPr>
              <w:jc w:val="right"/>
              <w:rPr>
                <w:rFonts w:ascii="Arial" w:hAnsi="Arial" w:cs="Arial"/>
                <w:sz w:val="22"/>
                <w:szCs w:val="22"/>
              </w:rPr>
            </w:pPr>
          </w:p>
          <w:p w14:paraId="78F1B194"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6B367FD6" w14:textId="77777777" w:rsidR="00575B4D" w:rsidRPr="00DA4A2F" w:rsidRDefault="00575B4D" w:rsidP="003C3F35">
            <w:pPr>
              <w:rPr>
                <w:rFonts w:ascii="Arial" w:hAnsi="Arial" w:cs="Arial"/>
                <w:b/>
                <w:sz w:val="22"/>
                <w:szCs w:val="22"/>
              </w:rPr>
            </w:pPr>
          </w:p>
        </w:tc>
        <w:tc>
          <w:tcPr>
            <w:tcW w:w="1472" w:type="dxa"/>
            <w:vMerge w:val="restart"/>
          </w:tcPr>
          <w:p w14:paraId="24D3255D" w14:textId="77777777" w:rsidR="00575B4D" w:rsidRPr="00DA4A2F" w:rsidRDefault="00575B4D" w:rsidP="003C3F35">
            <w:pPr>
              <w:jc w:val="right"/>
              <w:rPr>
                <w:rFonts w:ascii="Arial" w:hAnsi="Arial" w:cs="Arial"/>
                <w:color w:val="FF0000"/>
                <w:sz w:val="22"/>
                <w:szCs w:val="22"/>
              </w:rPr>
            </w:pPr>
          </w:p>
          <w:p w14:paraId="534D148F" w14:textId="77777777" w:rsidR="00575B4D" w:rsidRPr="00DA4A2F" w:rsidRDefault="00575B4D" w:rsidP="003C3F35">
            <w:pPr>
              <w:jc w:val="center"/>
              <w:rPr>
                <w:rFonts w:ascii="Arial" w:hAnsi="Arial" w:cs="Arial"/>
                <w:b/>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4F1A9F7E" w14:textId="77777777" w:rsidR="00575B4D" w:rsidRPr="00DA4A2F" w:rsidRDefault="00575B4D" w:rsidP="003C3F35">
            <w:pPr>
              <w:rPr>
                <w:rFonts w:ascii="Arial" w:hAnsi="Arial" w:cs="Arial"/>
                <w:b/>
                <w:sz w:val="22"/>
                <w:szCs w:val="22"/>
              </w:rPr>
            </w:pPr>
          </w:p>
        </w:tc>
      </w:tr>
      <w:tr w:rsidR="00575B4D" w:rsidRPr="00E61F1A" w14:paraId="273B8A8B" w14:textId="77777777" w:rsidTr="003C3F35">
        <w:trPr>
          <w:gridAfter w:val="1"/>
          <w:wAfter w:w="27" w:type="dxa"/>
          <w:trHeight w:val="503"/>
        </w:trPr>
        <w:tc>
          <w:tcPr>
            <w:tcW w:w="540" w:type="dxa"/>
            <w:vMerge/>
          </w:tcPr>
          <w:p w14:paraId="12ED39B9"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31CC2BE0" w14:textId="77777777" w:rsidR="00575B4D" w:rsidRPr="00DA4A2F" w:rsidRDefault="00575B4D" w:rsidP="003C3F35">
            <w:pPr>
              <w:jc w:val="center"/>
              <w:rPr>
                <w:rFonts w:ascii="Arial" w:hAnsi="Arial" w:cs="Arial"/>
                <w:b/>
                <w:sz w:val="22"/>
                <w:szCs w:val="22"/>
              </w:rPr>
            </w:pPr>
          </w:p>
        </w:tc>
        <w:tc>
          <w:tcPr>
            <w:tcW w:w="1444" w:type="dxa"/>
            <w:gridSpan w:val="2"/>
            <w:vMerge/>
          </w:tcPr>
          <w:p w14:paraId="00BBF6A9" w14:textId="77777777" w:rsidR="00575B4D" w:rsidRPr="00DA4A2F" w:rsidRDefault="00575B4D" w:rsidP="003C3F35">
            <w:pPr>
              <w:jc w:val="center"/>
              <w:rPr>
                <w:rFonts w:ascii="Arial" w:hAnsi="Arial" w:cs="Arial"/>
                <w:sz w:val="22"/>
                <w:szCs w:val="22"/>
              </w:rPr>
            </w:pPr>
          </w:p>
        </w:tc>
        <w:tc>
          <w:tcPr>
            <w:tcW w:w="934" w:type="dxa"/>
          </w:tcPr>
          <w:p w14:paraId="45F27368" w14:textId="77777777" w:rsidR="00575B4D" w:rsidRPr="00DA4A2F" w:rsidRDefault="00575B4D" w:rsidP="003C3F35">
            <w:pPr>
              <w:rPr>
                <w:rFonts w:ascii="Arial" w:hAnsi="Arial" w:cs="Arial"/>
                <w:sz w:val="22"/>
                <w:szCs w:val="22"/>
              </w:rPr>
            </w:pPr>
          </w:p>
          <w:p w14:paraId="0142379A"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645BAD37" w14:textId="77777777" w:rsidR="00575B4D" w:rsidRPr="00DA4A2F" w:rsidRDefault="00575B4D" w:rsidP="003C3F35">
            <w:pPr>
              <w:jc w:val="right"/>
              <w:rPr>
                <w:rFonts w:ascii="Arial" w:hAnsi="Arial" w:cs="Arial"/>
                <w:color w:val="FF0000"/>
                <w:sz w:val="22"/>
                <w:szCs w:val="22"/>
              </w:rPr>
            </w:pPr>
          </w:p>
        </w:tc>
        <w:tc>
          <w:tcPr>
            <w:tcW w:w="1472" w:type="dxa"/>
            <w:vMerge/>
          </w:tcPr>
          <w:p w14:paraId="2C10FF82" w14:textId="77777777" w:rsidR="00575B4D" w:rsidRPr="00DA4A2F" w:rsidRDefault="00575B4D" w:rsidP="003C3F35">
            <w:pPr>
              <w:jc w:val="right"/>
              <w:rPr>
                <w:rFonts w:ascii="Arial" w:hAnsi="Arial" w:cs="Arial"/>
                <w:color w:val="FF0000"/>
                <w:sz w:val="22"/>
                <w:szCs w:val="22"/>
              </w:rPr>
            </w:pPr>
          </w:p>
        </w:tc>
        <w:tc>
          <w:tcPr>
            <w:tcW w:w="1843" w:type="dxa"/>
            <w:vMerge/>
          </w:tcPr>
          <w:p w14:paraId="2326EC14" w14:textId="77777777" w:rsidR="00575B4D" w:rsidRPr="00DA4A2F" w:rsidRDefault="00575B4D" w:rsidP="003C3F35">
            <w:pPr>
              <w:jc w:val="right"/>
              <w:rPr>
                <w:rFonts w:ascii="Arial" w:hAnsi="Arial" w:cs="Arial"/>
                <w:sz w:val="22"/>
                <w:szCs w:val="22"/>
              </w:rPr>
            </w:pPr>
          </w:p>
        </w:tc>
      </w:tr>
      <w:tr w:rsidR="00575B4D" w:rsidRPr="00E61F1A" w14:paraId="3D91E196" w14:textId="77777777" w:rsidTr="003C3F35">
        <w:trPr>
          <w:gridAfter w:val="1"/>
          <w:wAfter w:w="27" w:type="dxa"/>
          <w:trHeight w:val="382"/>
        </w:trPr>
        <w:tc>
          <w:tcPr>
            <w:tcW w:w="540" w:type="dxa"/>
            <w:vMerge w:val="restart"/>
            <w:shd w:val="clear" w:color="auto" w:fill="auto"/>
          </w:tcPr>
          <w:p w14:paraId="323EB0B7" w14:textId="77777777" w:rsidR="00575B4D" w:rsidRDefault="00575B4D" w:rsidP="003C3F35">
            <w:pPr>
              <w:spacing w:line="240" w:lineRule="atLeast"/>
              <w:jc w:val="center"/>
              <w:rPr>
                <w:rFonts w:ascii="Arial" w:hAnsi="Arial" w:cs="Arial"/>
                <w:sz w:val="22"/>
                <w:szCs w:val="22"/>
              </w:rPr>
            </w:pPr>
          </w:p>
          <w:p w14:paraId="2A0E3B7E" w14:textId="77777777" w:rsidR="00575B4D" w:rsidRDefault="00575B4D" w:rsidP="003C3F35">
            <w:pPr>
              <w:spacing w:line="240" w:lineRule="atLeast"/>
              <w:jc w:val="center"/>
              <w:rPr>
                <w:rFonts w:ascii="Arial" w:hAnsi="Arial" w:cs="Arial"/>
                <w:sz w:val="22"/>
                <w:szCs w:val="22"/>
              </w:rPr>
            </w:pPr>
          </w:p>
          <w:p w14:paraId="7F0D1089"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57</w:t>
            </w:r>
          </w:p>
        </w:tc>
        <w:tc>
          <w:tcPr>
            <w:tcW w:w="1482" w:type="dxa"/>
            <w:vMerge w:val="restart"/>
            <w:shd w:val="clear" w:color="auto" w:fill="auto"/>
          </w:tcPr>
          <w:p w14:paraId="334047B7" w14:textId="77777777" w:rsidR="00575B4D" w:rsidRPr="00AB7899" w:rsidRDefault="00575B4D" w:rsidP="003C3F35">
            <w:pPr>
              <w:jc w:val="center"/>
              <w:rPr>
                <w:rFonts w:ascii="Arial" w:hAnsi="Arial" w:cs="Arial"/>
                <w:b/>
                <w:sz w:val="22"/>
                <w:szCs w:val="22"/>
              </w:rPr>
            </w:pPr>
          </w:p>
          <w:p w14:paraId="440BF958" w14:textId="77777777" w:rsidR="00575B4D" w:rsidRDefault="00575B4D" w:rsidP="003C3F35">
            <w:pPr>
              <w:jc w:val="center"/>
              <w:rPr>
                <w:rFonts w:ascii="Arial" w:hAnsi="Arial" w:cs="Arial"/>
                <w:b/>
                <w:sz w:val="22"/>
                <w:szCs w:val="22"/>
              </w:rPr>
            </w:pPr>
          </w:p>
          <w:p w14:paraId="1A6971D9" w14:textId="77777777" w:rsidR="00575B4D" w:rsidRPr="00DA4A2F" w:rsidRDefault="00575B4D" w:rsidP="003C3F35">
            <w:pPr>
              <w:jc w:val="center"/>
              <w:rPr>
                <w:rFonts w:ascii="Arial" w:hAnsi="Arial" w:cs="Arial"/>
                <w:b/>
                <w:sz w:val="22"/>
                <w:szCs w:val="22"/>
              </w:rPr>
            </w:pPr>
            <w:r w:rsidRPr="00AB7899">
              <w:rPr>
                <w:rFonts w:ascii="Arial" w:hAnsi="Arial" w:cs="Arial"/>
                <w:b/>
                <w:sz w:val="22"/>
                <w:szCs w:val="22"/>
              </w:rPr>
              <w:t>śr. 16-20 cm</w:t>
            </w:r>
          </w:p>
        </w:tc>
        <w:tc>
          <w:tcPr>
            <w:tcW w:w="1444" w:type="dxa"/>
            <w:gridSpan w:val="2"/>
            <w:vMerge w:val="restart"/>
          </w:tcPr>
          <w:p w14:paraId="5A41533E" w14:textId="77777777" w:rsidR="00575B4D" w:rsidRPr="00DA4A2F" w:rsidRDefault="00575B4D" w:rsidP="003C3F35">
            <w:pPr>
              <w:jc w:val="center"/>
              <w:rPr>
                <w:rFonts w:ascii="Arial" w:hAnsi="Arial" w:cs="Arial"/>
                <w:sz w:val="22"/>
                <w:szCs w:val="22"/>
              </w:rPr>
            </w:pPr>
          </w:p>
        </w:tc>
        <w:tc>
          <w:tcPr>
            <w:tcW w:w="934" w:type="dxa"/>
          </w:tcPr>
          <w:p w14:paraId="17236152" w14:textId="77777777" w:rsidR="00575B4D" w:rsidRPr="00DA4A2F" w:rsidRDefault="00575B4D" w:rsidP="003C3F35">
            <w:pPr>
              <w:jc w:val="right"/>
              <w:rPr>
                <w:rFonts w:ascii="Arial" w:hAnsi="Arial" w:cs="Arial"/>
                <w:sz w:val="22"/>
                <w:szCs w:val="22"/>
              </w:rPr>
            </w:pPr>
          </w:p>
          <w:p w14:paraId="43593A91"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512893DB"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1CBD27D4" w14:textId="77777777" w:rsidR="00575B4D" w:rsidRPr="00DA4A2F" w:rsidRDefault="00575B4D" w:rsidP="003C3F35">
            <w:pPr>
              <w:jc w:val="center"/>
              <w:rPr>
                <w:rFonts w:ascii="Arial" w:hAnsi="Arial" w:cs="Arial"/>
                <w:color w:val="FF0000"/>
                <w:sz w:val="22"/>
                <w:szCs w:val="22"/>
              </w:rPr>
            </w:pPr>
          </w:p>
          <w:p w14:paraId="1FADBFBE"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2</w:t>
            </w:r>
            <w:r w:rsidRPr="00DA4A2F">
              <w:rPr>
                <w:rFonts w:ascii="Arial" w:hAnsi="Arial" w:cs="Arial"/>
                <w:b/>
                <w:sz w:val="22"/>
                <w:szCs w:val="22"/>
              </w:rPr>
              <w:t xml:space="preserve"> szt.</w:t>
            </w:r>
          </w:p>
        </w:tc>
        <w:tc>
          <w:tcPr>
            <w:tcW w:w="1843" w:type="dxa"/>
            <w:vMerge w:val="restart"/>
          </w:tcPr>
          <w:p w14:paraId="67A199B0" w14:textId="77777777" w:rsidR="00575B4D" w:rsidRPr="00DA4A2F" w:rsidRDefault="00575B4D" w:rsidP="003C3F35">
            <w:pPr>
              <w:jc w:val="right"/>
              <w:rPr>
                <w:rFonts w:ascii="Arial" w:hAnsi="Arial" w:cs="Arial"/>
                <w:sz w:val="22"/>
                <w:szCs w:val="22"/>
              </w:rPr>
            </w:pPr>
          </w:p>
        </w:tc>
      </w:tr>
      <w:tr w:rsidR="00575B4D" w:rsidRPr="00E61F1A" w14:paraId="3F395801" w14:textId="77777777" w:rsidTr="003C3F35">
        <w:trPr>
          <w:gridAfter w:val="1"/>
          <w:wAfter w:w="27" w:type="dxa"/>
          <w:trHeight w:val="382"/>
        </w:trPr>
        <w:tc>
          <w:tcPr>
            <w:tcW w:w="540" w:type="dxa"/>
            <w:vMerge/>
          </w:tcPr>
          <w:p w14:paraId="2087F982"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1B7BA4AE" w14:textId="77777777" w:rsidR="00575B4D" w:rsidRPr="00DA4A2F" w:rsidRDefault="00575B4D" w:rsidP="003C3F35">
            <w:pPr>
              <w:rPr>
                <w:rFonts w:ascii="Arial" w:hAnsi="Arial" w:cs="Arial"/>
                <w:b/>
                <w:sz w:val="22"/>
                <w:szCs w:val="22"/>
              </w:rPr>
            </w:pPr>
          </w:p>
        </w:tc>
        <w:tc>
          <w:tcPr>
            <w:tcW w:w="1444" w:type="dxa"/>
            <w:gridSpan w:val="2"/>
            <w:vMerge/>
          </w:tcPr>
          <w:p w14:paraId="71696061" w14:textId="77777777" w:rsidR="00575B4D" w:rsidRPr="00DA4A2F" w:rsidRDefault="00575B4D" w:rsidP="003C3F35">
            <w:pPr>
              <w:rPr>
                <w:rFonts w:ascii="Arial" w:hAnsi="Arial" w:cs="Arial"/>
                <w:sz w:val="22"/>
                <w:szCs w:val="22"/>
              </w:rPr>
            </w:pPr>
          </w:p>
        </w:tc>
        <w:tc>
          <w:tcPr>
            <w:tcW w:w="934" w:type="dxa"/>
          </w:tcPr>
          <w:p w14:paraId="72A359C7" w14:textId="77777777" w:rsidR="00575B4D" w:rsidRPr="00DA4A2F" w:rsidRDefault="00575B4D" w:rsidP="003C3F35">
            <w:pPr>
              <w:rPr>
                <w:rFonts w:ascii="Arial" w:hAnsi="Arial" w:cs="Arial"/>
                <w:sz w:val="22"/>
                <w:szCs w:val="22"/>
              </w:rPr>
            </w:pPr>
          </w:p>
          <w:p w14:paraId="7FB820E6"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55D31043" w14:textId="77777777" w:rsidR="00575B4D" w:rsidRPr="00DA4A2F" w:rsidRDefault="00575B4D" w:rsidP="003C3F35">
            <w:pPr>
              <w:jc w:val="right"/>
              <w:rPr>
                <w:rFonts w:ascii="Arial" w:hAnsi="Arial" w:cs="Arial"/>
                <w:color w:val="FF0000"/>
                <w:sz w:val="22"/>
                <w:szCs w:val="22"/>
              </w:rPr>
            </w:pPr>
          </w:p>
        </w:tc>
        <w:tc>
          <w:tcPr>
            <w:tcW w:w="1472" w:type="dxa"/>
            <w:vMerge/>
          </w:tcPr>
          <w:p w14:paraId="1D23CC29" w14:textId="77777777" w:rsidR="00575B4D" w:rsidRPr="00DA4A2F" w:rsidRDefault="00575B4D" w:rsidP="003C3F35">
            <w:pPr>
              <w:jc w:val="center"/>
              <w:rPr>
                <w:rFonts w:ascii="Arial" w:hAnsi="Arial" w:cs="Arial"/>
                <w:color w:val="FF0000"/>
                <w:sz w:val="22"/>
                <w:szCs w:val="22"/>
              </w:rPr>
            </w:pPr>
          </w:p>
        </w:tc>
        <w:tc>
          <w:tcPr>
            <w:tcW w:w="1843" w:type="dxa"/>
            <w:vMerge/>
          </w:tcPr>
          <w:p w14:paraId="015BF101" w14:textId="77777777" w:rsidR="00575B4D" w:rsidRPr="00DA4A2F" w:rsidRDefault="00575B4D" w:rsidP="003C3F35">
            <w:pPr>
              <w:jc w:val="right"/>
              <w:rPr>
                <w:rFonts w:ascii="Arial" w:hAnsi="Arial" w:cs="Arial"/>
                <w:sz w:val="22"/>
                <w:szCs w:val="22"/>
              </w:rPr>
            </w:pPr>
          </w:p>
        </w:tc>
      </w:tr>
      <w:tr w:rsidR="00575B4D" w:rsidRPr="00E61F1A" w14:paraId="66D47E57" w14:textId="77777777" w:rsidTr="003C3F35">
        <w:trPr>
          <w:gridAfter w:val="1"/>
          <w:wAfter w:w="27" w:type="dxa"/>
          <w:trHeight w:val="382"/>
        </w:trPr>
        <w:tc>
          <w:tcPr>
            <w:tcW w:w="540" w:type="dxa"/>
            <w:vMerge w:val="restart"/>
            <w:shd w:val="clear" w:color="auto" w:fill="auto"/>
          </w:tcPr>
          <w:p w14:paraId="15F1F163" w14:textId="77777777" w:rsidR="00575B4D" w:rsidRDefault="00575B4D" w:rsidP="003C3F35">
            <w:pPr>
              <w:spacing w:line="240" w:lineRule="atLeast"/>
              <w:jc w:val="center"/>
              <w:rPr>
                <w:rFonts w:ascii="Arial" w:hAnsi="Arial" w:cs="Arial"/>
                <w:sz w:val="22"/>
                <w:szCs w:val="22"/>
              </w:rPr>
            </w:pPr>
          </w:p>
          <w:p w14:paraId="7DC62BCB" w14:textId="77777777" w:rsidR="00575B4D" w:rsidRDefault="00575B4D" w:rsidP="003C3F35">
            <w:pPr>
              <w:spacing w:line="240" w:lineRule="atLeast"/>
              <w:jc w:val="center"/>
              <w:rPr>
                <w:rFonts w:ascii="Arial" w:hAnsi="Arial" w:cs="Arial"/>
                <w:sz w:val="22"/>
                <w:szCs w:val="22"/>
              </w:rPr>
            </w:pPr>
          </w:p>
          <w:p w14:paraId="368AF9DE"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58</w:t>
            </w:r>
          </w:p>
        </w:tc>
        <w:tc>
          <w:tcPr>
            <w:tcW w:w="1482" w:type="dxa"/>
            <w:vMerge w:val="restart"/>
            <w:shd w:val="clear" w:color="auto" w:fill="auto"/>
          </w:tcPr>
          <w:p w14:paraId="0CA07B84" w14:textId="77777777" w:rsidR="00575B4D" w:rsidRPr="00AB7899" w:rsidRDefault="00575B4D" w:rsidP="003C3F35">
            <w:pPr>
              <w:jc w:val="center"/>
              <w:rPr>
                <w:rFonts w:ascii="Arial" w:hAnsi="Arial" w:cs="Arial"/>
                <w:b/>
                <w:sz w:val="22"/>
                <w:szCs w:val="22"/>
              </w:rPr>
            </w:pPr>
          </w:p>
          <w:p w14:paraId="03AF1D78" w14:textId="77777777" w:rsidR="00575B4D" w:rsidRDefault="00575B4D" w:rsidP="003C3F35">
            <w:pPr>
              <w:jc w:val="center"/>
              <w:rPr>
                <w:rFonts w:ascii="Arial" w:hAnsi="Arial" w:cs="Arial"/>
                <w:b/>
                <w:sz w:val="22"/>
                <w:szCs w:val="22"/>
              </w:rPr>
            </w:pPr>
          </w:p>
          <w:p w14:paraId="700A4601" w14:textId="77777777" w:rsidR="00575B4D" w:rsidRPr="00DA4A2F" w:rsidRDefault="00575B4D" w:rsidP="003C3F35">
            <w:pPr>
              <w:jc w:val="center"/>
              <w:rPr>
                <w:rFonts w:ascii="Arial" w:hAnsi="Arial" w:cs="Arial"/>
                <w:b/>
                <w:sz w:val="22"/>
                <w:szCs w:val="22"/>
              </w:rPr>
            </w:pPr>
            <w:r w:rsidRPr="00AB7899">
              <w:rPr>
                <w:rFonts w:ascii="Arial" w:hAnsi="Arial" w:cs="Arial"/>
                <w:b/>
                <w:sz w:val="22"/>
                <w:szCs w:val="22"/>
              </w:rPr>
              <w:t>śr. 21-30 cm</w:t>
            </w:r>
          </w:p>
        </w:tc>
        <w:tc>
          <w:tcPr>
            <w:tcW w:w="1444" w:type="dxa"/>
            <w:gridSpan w:val="2"/>
            <w:vMerge w:val="restart"/>
          </w:tcPr>
          <w:p w14:paraId="552C8428" w14:textId="77777777" w:rsidR="00575B4D" w:rsidRPr="00DA4A2F" w:rsidRDefault="00575B4D" w:rsidP="003C3F35">
            <w:pPr>
              <w:jc w:val="center"/>
              <w:rPr>
                <w:rFonts w:ascii="Arial" w:hAnsi="Arial" w:cs="Arial"/>
                <w:sz w:val="22"/>
                <w:szCs w:val="22"/>
              </w:rPr>
            </w:pPr>
          </w:p>
        </w:tc>
        <w:tc>
          <w:tcPr>
            <w:tcW w:w="934" w:type="dxa"/>
          </w:tcPr>
          <w:p w14:paraId="27D6CCAC" w14:textId="77777777" w:rsidR="00575B4D" w:rsidRPr="00DA4A2F" w:rsidRDefault="00575B4D" w:rsidP="003C3F35">
            <w:pPr>
              <w:jc w:val="right"/>
              <w:rPr>
                <w:rFonts w:ascii="Arial" w:hAnsi="Arial" w:cs="Arial"/>
                <w:sz w:val="22"/>
                <w:szCs w:val="22"/>
              </w:rPr>
            </w:pPr>
          </w:p>
          <w:p w14:paraId="7676A9AA"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4157CE07"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6087B257" w14:textId="77777777" w:rsidR="00575B4D" w:rsidRPr="00DA4A2F" w:rsidRDefault="00575B4D" w:rsidP="003C3F35">
            <w:pPr>
              <w:jc w:val="center"/>
              <w:rPr>
                <w:rFonts w:ascii="Arial" w:hAnsi="Arial" w:cs="Arial"/>
                <w:color w:val="FF0000"/>
                <w:sz w:val="22"/>
                <w:szCs w:val="22"/>
              </w:rPr>
            </w:pPr>
          </w:p>
          <w:p w14:paraId="50D19E9A"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14BE6279" w14:textId="77777777" w:rsidR="00575B4D" w:rsidRPr="00DA4A2F" w:rsidRDefault="00575B4D" w:rsidP="003C3F35">
            <w:pPr>
              <w:jc w:val="right"/>
              <w:rPr>
                <w:rFonts w:ascii="Arial" w:hAnsi="Arial" w:cs="Arial"/>
                <w:sz w:val="22"/>
                <w:szCs w:val="22"/>
              </w:rPr>
            </w:pPr>
          </w:p>
        </w:tc>
      </w:tr>
      <w:tr w:rsidR="00575B4D" w:rsidRPr="00E61F1A" w14:paraId="566EF259" w14:textId="77777777" w:rsidTr="003C3F35">
        <w:trPr>
          <w:gridAfter w:val="1"/>
          <w:wAfter w:w="27" w:type="dxa"/>
          <w:trHeight w:val="382"/>
        </w:trPr>
        <w:tc>
          <w:tcPr>
            <w:tcW w:w="540" w:type="dxa"/>
            <w:vMerge/>
          </w:tcPr>
          <w:p w14:paraId="00FFCD44"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70724E44" w14:textId="77777777" w:rsidR="00575B4D" w:rsidRPr="00DA4A2F" w:rsidRDefault="00575B4D" w:rsidP="003C3F35">
            <w:pPr>
              <w:rPr>
                <w:rFonts w:ascii="Arial" w:hAnsi="Arial" w:cs="Arial"/>
                <w:b/>
                <w:sz w:val="22"/>
                <w:szCs w:val="22"/>
              </w:rPr>
            </w:pPr>
          </w:p>
        </w:tc>
        <w:tc>
          <w:tcPr>
            <w:tcW w:w="1444" w:type="dxa"/>
            <w:gridSpan w:val="2"/>
            <w:vMerge/>
          </w:tcPr>
          <w:p w14:paraId="6C31791E" w14:textId="77777777" w:rsidR="00575B4D" w:rsidRPr="00DA4A2F" w:rsidRDefault="00575B4D" w:rsidP="003C3F35">
            <w:pPr>
              <w:rPr>
                <w:rFonts w:ascii="Arial" w:hAnsi="Arial" w:cs="Arial"/>
                <w:sz w:val="22"/>
                <w:szCs w:val="22"/>
              </w:rPr>
            </w:pPr>
          </w:p>
        </w:tc>
        <w:tc>
          <w:tcPr>
            <w:tcW w:w="934" w:type="dxa"/>
          </w:tcPr>
          <w:p w14:paraId="4100675D" w14:textId="77777777" w:rsidR="00575B4D" w:rsidRPr="00DA4A2F" w:rsidRDefault="00575B4D" w:rsidP="003C3F35">
            <w:pPr>
              <w:rPr>
                <w:rFonts w:ascii="Arial" w:hAnsi="Arial" w:cs="Arial"/>
                <w:sz w:val="22"/>
                <w:szCs w:val="22"/>
              </w:rPr>
            </w:pPr>
          </w:p>
          <w:p w14:paraId="478A312D"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1B8D75C0" w14:textId="77777777" w:rsidR="00575B4D" w:rsidRPr="00DA4A2F" w:rsidRDefault="00575B4D" w:rsidP="003C3F35">
            <w:pPr>
              <w:jc w:val="right"/>
              <w:rPr>
                <w:rFonts w:ascii="Arial" w:hAnsi="Arial" w:cs="Arial"/>
                <w:color w:val="FF0000"/>
                <w:sz w:val="22"/>
                <w:szCs w:val="22"/>
              </w:rPr>
            </w:pPr>
          </w:p>
        </w:tc>
        <w:tc>
          <w:tcPr>
            <w:tcW w:w="1472" w:type="dxa"/>
            <w:vMerge/>
          </w:tcPr>
          <w:p w14:paraId="1CEAF788" w14:textId="77777777" w:rsidR="00575B4D" w:rsidRPr="00DA4A2F" w:rsidRDefault="00575B4D" w:rsidP="003C3F35">
            <w:pPr>
              <w:jc w:val="center"/>
              <w:rPr>
                <w:rFonts w:ascii="Arial" w:hAnsi="Arial" w:cs="Arial"/>
                <w:color w:val="FF0000"/>
                <w:sz w:val="22"/>
                <w:szCs w:val="22"/>
              </w:rPr>
            </w:pPr>
          </w:p>
        </w:tc>
        <w:tc>
          <w:tcPr>
            <w:tcW w:w="1843" w:type="dxa"/>
            <w:vMerge/>
          </w:tcPr>
          <w:p w14:paraId="7D26D965" w14:textId="77777777" w:rsidR="00575B4D" w:rsidRPr="00DA4A2F" w:rsidRDefault="00575B4D" w:rsidP="003C3F35">
            <w:pPr>
              <w:jc w:val="right"/>
              <w:rPr>
                <w:rFonts w:ascii="Arial" w:hAnsi="Arial" w:cs="Arial"/>
                <w:sz w:val="22"/>
                <w:szCs w:val="22"/>
              </w:rPr>
            </w:pPr>
          </w:p>
        </w:tc>
      </w:tr>
      <w:tr w:rsidR="00575B4D" w:rsidRPr="00E61F1A" w14:paraId="2312ECCD" w14:textId="77777777" w:rsidTr="003C3F35">
        <w:trPr>
          <w:gridAfter w:val="1"/>
          <w:wAfter w:w="27" w:type="dxa"/>
          <w:trHeight w:val="382"/>
        </w:trPr>
        <w:tc>
          <w:tcPr>
            <w:tcW w:w="540" w:type="dxa"/>
            <w:vMerge w:val="restart"/>
            <w:shd w:val="clear" w:color="auto" w:fill="auto"/>
          </w:tcPr>
          <w:p w14:paraId="79542781" w14:textId="77777777" w:rsidR="00575B4D" w:rsidRPr="00DA4A2F" w:rsidRDefault="00575B4D" w:rsidP="003C3F35">
            <w:pPr>
              <w:spacing w:line="240" w:lineRule="atLeast"/>
              <w:rPr>
                <w:rFonts w:ascii="Arial" w:hAnsi="Arial" w:cs="Arial"/>
                <w:sz w:val="22"/>
                <w:szCs w:val="22"/>
              </w:rPr>
            </w:pPr>
          </w:p>
          <w:p w14:paraId="2C7C84A3"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59</w:t>
            </w:r>
          </w:p>
          <w:p w14:paraId="3FF935F6" w14:textId="77777777" w:rsidR="00575B4D" w:rsidRPr="00DA4A2F" w:rsidRDefault="00575B4D" w:rsidP="003C3F35">
            <w:pPr>
              <w:spacing w:line="240" w:lineRule="atLeast"/>
              <w:jc w:val="center"/>
              <w:rPr>
                <w:rFonts w:ascii="Arial" w:hAnsi="Arial" w:cs="Arial"/>
                <w:sz w:val="22"/>
                <w:szCs w:val="22"/>
              </w:rPr>
            </w:pPr>
          </w:p>
          <w:p w14:paraId="5697E28D" w14:textId="77777777" w:rsidR="00575B4D" w:rsidRPr="00DA4A2F" w:rsidRDefault="00575B4D" w:rsidP="003C3F35">
            <w:pPr>
              <w:spacing w:line="240" w:lineRule="atLeast"/>
              <w:rPr>
                <w:rFonts w:ascii="Arial" w:hAnsi="Arial" w:cs="Arial"/>
                <w:sz w:val="22"/>
                <w:szCs w:val="22"/>
              </w:rPr>
            </w:pPr>
          </w:p>
        </w:tc>
        <w:tc>
          <w:tcPr>
            <w:tcW w:w="1482" w:type="dxa"/>
            <w:vMerge w:val="restart"/>
            <w:shd w:val="clear" w:color="auto" w:fill="auto"/>
          </w:tcPr>
          <w:p w14:paraId="1BDB204E" w14:textId="77777777" w:rsidR="00575B4D" w:rsidRPr="00AB7899" w:rsidRDefault="00575B4D" w:rsidP="003C3F35">
            <w:pPr>
              <w:jc w:val="center"/>
              <w:rPr>
                <w:rFonts w:ascii="Arial" w:hAnsi="Arial" w:cs="Arial"/>
                <w:b/>
                <w:sz w:val="22"/>
                <w:szCs w:val="22"/>
              </w:rPr>
            </w:pPr>
          </w:p>
          <w:p w14:paraId="40730516" w14:textId="77777777" w:rsidR="00575B4D" w:rsidRPr="00DA4A2F" w:rsidRDefault="00575B4D" w:rsidP="003C3F35">
            <w:pPr>
              <w:jc w:val="center"/>
              <w:rPr>
                <w:rFonts w:ascii="Arial" w:hAnsi="Arial" w:cs="Arial"/>
                <w:b/>
                <w:sz w:val="22"/>
                <w:szCs w:val="22"/>
              </w:rPr>
            </w:pPr>
            <w:r w:rsidRPr="00AB7899">
              <w:rPr>
                <w:rFonts w:ascii="Arial" w:hAnsi="Arial" w:cs="Arial"/>
                <w:b/>
                <w:sz w:val="22"/>
                <w:szCs w:val="22"/>
              </w:rPr>
              <w:t>śr. 31-40 cm</w:t>
            </w:r>
          </w:p>
        </w:tc>
        <w:tc>
          <w:tcPr>
            <w:tcW w:w="1444" w:type="dxa"/>
            <w:gridSpan w:val="2"/>
            <w:vMerge w:val="restart"/>
          </w:tcPr>
          <w:p w14:paraId="1796F20A" w14:textId="77777777" w:rsidR="00575B4D" w:rsidRPr="00DA4A2F" w:rsidRDefault="00575B4D" w:rsidP="003C3F35">
            <w:pPr>
              <w:jc w:val="center"/>
              <w:rPr>
                <w:rFonts w:ascii="Arial" w:hAnsi="Arial" w:cs="Arial"/>
                <w:sz w:val="22"/>
                <w:szCs w:val="22"/>
              </w:rPr>
            </w:pPr>
          </w:p>
        </w:tc>
        <w:tc>
          <w:tcPr>
            <w:tcW w:w="934" w:type="dxa"/>
          </w:tcPr>
          <w:p w14:paraId="14D02355" w14:textId="77777777" w:rsidR="00575B4D" w:rsidRPr="00DA4A2F" w:rsidRDefault="00575B4D" w:rsidP="003C3F35">
            <w:pPr>
              <w:jc w:val="right"/>
              <w:rPr>
                <w:rFonts w:ascii="Arial" w:hAnsi="Arial" w:cs="Arial"/>
                <w:sz w:val="22"/>
                <w:szCs w:val="22"/>
              </w:rPr>
            </w:pPr>
          </w:p>
          <w:p w14:paraId="0FE8221D"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577168C8"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34CDADFA" w14:textId="77777777" w:rsidR="00575B4D" w:rsidRPr="00DA4A2F" w:rsidRDefault="00575B4D" w:rsidP="003C3F35">
            <w:pPr>
              <w:jc w:val="center"/>
              <w:rPr>
                <w:rFonts w:ascii="Arial" w:hAnsi="Arial" w:cs="Arial"/>
                <w:color w:val="FF0000"/>
                <w:sz w:val="22"/>
                <w:szCs w:val="22"/>
              </w:rPr>
            </w:pPr>
          </w:p>
          <w:p w14:paraId="51982A2F"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9</w:t>
            </w:r>
            <w:r w:rsidRPr="00DA4A2F">
              <w:rPr>
                <w:rFonts w:ascii="Arial" w:hAnsi="Arial" w:cs="Arial"/>
                <w:b/>
                <w:sz w:val="22"/>
                <w:szCs w:val="22"/>
              </w:rPr>
              <w:t xml:space="preserve"> szt.</w:t>
            </w:r>
          </w:p>
        </w:tc>
        <w:tc>
          <w:tcPr>
            <w:tcW w:w="1843" w:type="dxa"/>
            <w:vMerge w:val="restart"/>
          </w:tcPr>
          <w:p w14:paraId="55972929" w14:textId="77777777" w:rsidR="00575B4D" w:rsidRPr="00DA4A2F" w:rsidRDefault="00575B4D" w:rsidP="003C3F35">
            <w:pPr>
              <w:jc w:val="right"/>
              <w:rPr>
                <w:rFonts w:ascii="Arial" w:hAnsi="Arial" w:cs="Arial"/>
                <w:sz w:val="22"/>
                <w:szCs w:val="22"/>
              </w:rPr>
            </w:pPr>
          </w:p>
        </w:tc>
      </w:tr>
      <w:tr w:rsidR="00575B4D" w:rsidRPr="00E61F1A" w14:paraId="5C198717" w14:textId="77777777" w:rsidTr="003C3F35">
        <w:trPr>
          <w:gridAfter w:val="1"/>
          <w:wAfter w:w="27" w:type="dxa"/>
          <w:trHeight w:val="382"/>
        </w:trPr>
        <w:tc>
          <w:tcPr>
            <w:tcW w:w="540" w:type="dxa"/>
            <w:vMerge/>
          </w:tcPr>
          <w:p w14:paraId="28134552"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06573442" w14:textId="77777777" w:rsidR="00575B4D" w:rsidRPr="00DA4A2F" w:rsidRDefault="00575B4D" w:rsidP="003C3F35">
            <w:pPr>
              <w:jc w:val="center"/>
              <w:rPr>
                <w:rFonts w:ascii="Arial" w:hAnsi="Arial" w:cs="Arial"/>
                <w:b/>
                <w:sz w:val="22"/>
                <w:szCs w:val="22"/>
              </w:rPr>
            </w:pPr>
          </w:p>
        </w:tc>
        <w:tc>
          <w:tcPr>
            <w:tcW w:w="1444" w:type="dxa"/>
            <w:gridSpan w:val="2"/>
            <w:vMerge/>
          </w:tcPr>
          <w:p w14:paraId="5A7C76CE" w14:textId="77777777" w:rsidR="00575B4D" w:rsidRPr="00DA4A2F" w:rsidRDefault="00575B4D" w:rsidP="003C3F35">
            <w:pPr>
              <w:rPr>
                <w:rFonts w:ascii="Arial" w:hAnsi="Arial" w:cs="Arial"/>
                <w:sz w:val="22"/>
                <w:szCs w:val="22"/>
              </w:rPr>
            </w:pPr>
          </w:p>
        </w:tc>
        <w:tc>
          <w:tcPr>
            <w:tcW w:w="934" w:type="dxa"/>
          </w:tcPr>
          <w:p w14:paraId="73E6AAD4" w14:textId="77777777" w:rsidR="00575B4D" w:rsidRPr="00DA4A2F" w:rsidRDefault="00575B4D" w:rsidP="003C3F35">
            <w:pPr>
              <w:jc w:val="right"/>
              <w:rPr>
                <w:rFonts w:ascii="Arial" w:hAnsi="Arial" w:cs="Arial"/>
                <w:sz w:val="22"/>
                <w:szCs w:val="22"/>
              </w:rPr>
            </w:pPr>
          </w:p>
          <w:p w14:paraId="733479BA"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3F2ED85F" w14:textId="77777777" w:rsidR="00575B4D" w:rsidRPr="00DA4A2F" w:rsidRDefault="00575B4D" w:rsidP="003C3F35">
            <w:pPr>
              <w:jc w:val="right"/>
              <w:rPr>
                <w:rFonts w:ascii="Arial" w:hAnsi="Arial" w:cs="Arial"/>
                <w:color w:val="FF0000"/>
                <w:sz w:val="22"/>
                <w:szCs w:val="22"/>
              </w:rPr>
            </w:pPr>
          </w:p>
        </w:tc>
        <w:tc>
          <w:tcPr>
            <w:tcW w:w="1472" w:type="dxa"/>
            <w:vMerge/>
          </w:tcPr>
          <w:p w14:paraId="032F7B79" w14:textId="77777777" w:rsidR="00575B4D" w:rsidRPr="00DA4A2F" w:rsidRDefault="00575B4D" w:rsidP="003C3F35">
            <w:pPr>
              <w:jc w:val="center"/>
              <w:rPr>
                <w:rFonts w:ascii="Arial" w:hAnsi="Arial" w:cs="Arial"/>
                <w:color w:val="FF0000"/>
                <w:sz w:val="22"/>
                <w:szCs w:val="22"/>
              </w:rPr>
            </w:pPr>
          </w:p>
        </w:tc>
        <w:tc>
          <w:tcPr>
            <w:tcW w:w="1843" w:type="dxa"/>
            <w:vMerge/>
          </w:tcPr>
          <w:p w14:paraId="4FA084F5" w14:textId="77777777" w:rsidR="00575B4D" w:rsidRPr="00DA4A2F" w:rsidRDefault="00575B4D" w:rsidP="003C3F35">
            <w:pPr>
              <w:jc w:val="right"/>
              <w:rPr>
                <w:rFonts w:ascii="Arial" w:hAnsi="Arial" w:cs="Arial"/>
                <w:sz w:val="22"/>
                <w:szCs w:val="22"/>
              </w:rPr>
            </w:pPr>
          </w:p>
        </w:tc>
      </w:tr>
      <w:tr w:rsidR="00575B4D" w:rsidRPr="00E61F1A" w14:paraId="2D0B3470" w14:textId="77777777" w:rsidTr="003C3F35">
        <w:trPr>
          <w:gridAfter w:val="1"/>
          <w:wAfter w:w="27" w:type="dxa"/>
          <w:trHeight w:val="382"/>
        </w:trPr>
        <w:tc>
          <w:tcPr>
            <w:tcW w:w="540" w:type="dxa"/>
            <w:vMerge w:val="restart"/>
            <w:shd w:val="clear" w:color="auto" w:fill="auto"/>
          </w:tcPr>
          <w:p w14:paraId="5A607743" w14:textId="77777777" w:rsidR="00575B4D" w:rsidRDefault="00575B4D" w:rsidP="003C3F35">
            <w:pPr>
              <w:spacing w:line="240" w:lineRule="atLeast"/>
              <w:jc w:val="center"/>
              <w:rPr>
                <w:rFonts w:ascii="Arial" w:hAnsi="Arial" w:cs="Arial"/>
                <w:sz w:val="22"/>
                <w:szCs w:val="22"/>
              </w:rPr>
            </w:pPr>
          </w:p>
          <w:p w14:paraId="41CC337C" w14:textId="77777777" w:rsidR="00575B4D" w:rsidRDefault="00575B4D" w:rsidP="003C3F35">
            <w:pPr>
              <w:spacing w:line="240" w:lineRule="atLeast"/>
              <w:jc w:val="center"/>
              <w:rPr>
                <w:rFonts w:ascii="Arial" w:hAnsi="Arial" w:cs="Arial"/>
                <w:sz w:val="22"/>
                <w:szCs w:val="22"/>
              </w:rPr>
            </w:pPr>
          </w:p>
          <w:p w14:paraId="51DFF656"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60</w:t>
            </w:r>
          </w:p>
        </w:tc>
        <w:tc>
          <w:tcPr>
            <w:tcW w:w="1482" w:type="dxa"/>
            <w:vMerge w:val="restart"/>
            <w:shd w:val="clear" w:color="auto" w:fill="auto"/>
          </w:tcPr>
          <w:p w14:paraId="17FA165D" w14:textId="77777777" w:rsidR="00575B4D" w:rsidRPr="00AB7899" w:rsidRDefault="00575B4D" w:rsidP="003C3F35">
            <w:pPr>
              <w:jc w:val="center"/>
              <w:rPr>
                <w:rFonts w:ascii="Arial" w:hAnsi="Arial" w:cs="Arial"/>
                <w:b/>
                <w:sz w:val="22"/>
                <w:szCs w:val="22"/>
              </w:rPr>
            </w:pPr>
          </w:p>
          <w:p w14:paraId="7038AE72" w14:textId="77777777" w:rsidR="00575B4D" w:rsidRPr="00DA4A2F" w:rsidRDefault="00575B4D" w:rsidP="003C3F35">
            <w:pPr>
              <w:jc w:val="center"/>
              <w:rPr>
                <w:rFonts w:ascii="Arial" w:hAnsi="Arial" w:cs="Arial"/>
                <w:b/>
                <w:sz w:val="22"/>
                <w:szCs w:val="22"/>
              </w:rPr>
            </w:pPr>
            <w:r w:rsidRPr="00AB7899">
              <w:rPr>
                <w:rFonts w:ascii="Arial" w:hAnsi="Arial" w:cs="Arial"/>
                <w:b/>
                <w:sz w:val="22"/>
                <w:szCs w:val="22"/>
              </w:rPr>
              <w:t>śr. 41-50 cm</w:t>
            </w:r>
          </w:p>
        </w:tc>
        <w:tc>
          <w:tcPr>
            <w:tcW w:w="1444" w:type="dxa"/>
            <w:gridSpan w:val="2"/>
            <w:vMerge w:val="restart"/>
          </w:tcPr>
          <w:p w14:paraId="49894240" w14:textId="77777777" w:rsidR="00575B4D" w:rsidRPr="00DA4A2F" w:rsidRDefault="00575B4D" w:rsidP="003C3F35">
            <w:pPr>
              <w:jc w:val="center"/>
              <w:rPr>
                <w:rFonts w:ascii="Arial" w:hAnsi="Arial" w:cs="Arial"/>
                <w:sz w:val="22"/>
                <w:szCs w:val="22"/>
              </w:rPr>
            </w:pPr>
          </w:p>
        </w:tc>
        <w:tc>
          <w:tcPr>
            <w:tcW w:w="934" w:type="dxa"/>
          </w:tcPr>
          <w:p w14:paraId="31BF6E63" w14:textId="77777777" w:rsidR="00575B4D" w:rsidRPr="00DA4A2F" w:rsidRDefault="00575B4D" w:rsidP="003C3F35">
            <w:pPr>
              <w:jc w:val="right"/>
              <w:rPr>
                <w:rFonts w:ascii="Arial" w:hAnsi="Arial" w:cs="Arial"/>
                <w:sz w:val="22"/>
                <w:szCs w:val="22"/>
              </w:rPr>
            </w:pPr>
          </w:p>
          <w:p w14:paraId="17FA9D57"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0472D020"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43A713F9" w14:textId="77777777" w:rsidR="00575B4D" w:rsidRPr="00DA4A2F" w:rsidRDefault="00575B4D" w:rsidP="003C3F35">
            <w:pPr>
              <w:jc w:val="center"/>
              <w:rPr>
                <w:rFonts w:ascii="Arial" w:hAnsi="Arial" w:cs="Arial"/>
                <w:color w:val="FF0000"/>
                <w:sz w:val="22"/>
                <w:szCs w:val="22"/>
              </w:rPr>
            </w:pPr>
          </w:p>
          <w:p w14:paraId="7BB601B5"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15</w:t>
            </w:r>
            <w:r w:rsidRPr="00DA4A2F">
              <w:rPr>
                <w:rFonts w:ascii="Arial" w:hAnsi="Arial" w:cs="Arial"/>
                <w:b/>
                <w:sz w:val="22"/>
                <w:szCs w:val="22"/>
              </w:rPr>
              <w:t xml:space="preserve"> szt.</w:t>
            </w:r>
          </w:p>
        </w:tc>
        <w:tc>
          <w:tcPr>
            <w:tcW w:w="1843" w:type="dxa"/>
            <w:vMerge w:val="restart"/>
          </w:tcPr>
          <w:p w14:paraId="106C7D2F" w14:textId="77777777" w:rsidR="00575B4D" w:rsidRPr="00DA4A2F" w:rsidRDefault="00575B4D" w:rsidP="003C3F35">
            <w:pPr>
              <w:jc w:val="right"/>
              <w:rPr>
                <w:rFonts w:ascii="Arial" w:hAnsi="Arial" w:cs="Arial"/>
                <w:sz w:val="22"/>
                <w:szCs w:val="22"/>
              </w:rPr>
            </w:pPr>
          </w:p>
        </w:tc>
      </w:tr>
      <w:tr w:rsidR="00575B4D" w:rsidRPr="00E61F1A" w14:paraId="2588BE4C" w14:textId="77777777" w:rsidTr="003C3F35">
        <w:trPr>
          <w:gridAfter w:val="1"/>
          <w:wAfter w:w="27" w:type="dxa"/>
          <w:trHeight w:val="382"/>
        </w:trPr>
        <w:tc>
          <w:tcPr>
            <w:tcW w:w="540" w:type="dxa"/>
            <w:vMerge/>
          </w:tcPr>
          <w:p w14:paraId="21E787A7"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4A4BD8C6" w14:textId="77777777" w:rsidR="00575B4D" w:rsidRPr="00DA4A2F" w:rsidRDefault="00575B4D" w:rsidP="003C3F35">
            <w:pPr>
              <w:jc w:val="center"/>
              <w:rPr>
                <w:rFonts w:ascii="Arial" w:hAnsi="Arial" w:cs="Arial"/>
                <w:sz w:val="22"/>
                <w:szCs w:val="22"/>
              </w:rPr>
            </w:pPr>
          </w:p>
        </w:tc>
        <w:tc>
          <w:tcPr>
            <w:tcW w:w="1444" w:type="dxa"/>
            <w:gridSpan w:val="2"/>
            <w:vMerge/>
          </w:tcPr>
          <w:p w14:paraId="5AC80C3B" w14:textId="77777777" w:rsidR="00575B4D" w:rsidRPr="00DA4A2F" w:rsidRDefault="00575B4D" w:rsidP="003C3F35">
            <w:pPr>
              <w:rPr>
                <w:rFonts w:ascii="Arial" w:hAnsi="Arial" w:cs="Arial"/>
                <w:sz w:val="22"/>
                <w:szCs w:val="22"/>
              </w:rPr>
            </w:pPr>
          </w:p>
        </w:tc>
        <w:tc>
          <w:tcPr>
            <w:tcW w:w="934" w:type="dxa"/>
          </w:tcPr>
          <w:p w14:paraId="478A0747" w14:textId="77777777" w:rsidR="00575B4D" w:rsidRPr="00DA4A2F" w:rsidRDefault="00575B4D" w:rsidP="003C3F35">
            <w:pPr>
              <w:jc w:val="right"/>
              <w:rPr>
                <w:rFonts w:ascii="Arial" w:hAnsi="Arial" w:cs="Arial"/>
                <w:sz w:val="22"/>
                <w:szCs w:val="22"/>
              </w:rPr>
            </w:pPr>
          </w:p>
          <w:p w14:paraId="15461273"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3C3E8F95" w14:textId="77777777" w:rsidR="00575B4D" w:rsidRPr="00DA4A2F" w:rsidRDefault="00575B4D" w:rsidP="003C3F35">
            <w:pPr>
              <w:jc w:val="right"/>
              <w:rPr>
                <w:rFonts w:ascii="Arial" w:hAnsi="Arial" w:cs="Arial"/>
                <w:color w:val="FF0000"/>
                <w:sz w:val="22"/>
                <w:szCs w:val="22"/>
              </w:rPr>
            </w:pPr>
          </w:p>
        </w:tc>
        <w:tc>
          <w:tcPr>
            <w:tcW w:w="1472" w:type="dxa"/>
            <w:vMerge/>
          </w:tcPr>
          <w:p w14:paraId="47171DBF" w14:textId="77777777" w:rsidR="00575B4D" w:rsidRPr="00DA4A2F" w:rsidRDefault="00575B4D" w:rsidP="003C3F35">
            <w:pPr>
              <w:jc w:val="center"/>
              <w:rPr>
                <w:rFonts w:ascii="Arial" w:hAnsi="Arial" w:cs="Arial"/>
                <w:color w:val="FF0000"/>
                <w:sz w:val="22"/>
                <w:szCs w:val="22"/>
              </w:rPr>
            </w:pPr>
          </w:p>
        </w:tc>
        <w:tc>
          <w:tcPr>
            <w:tcW w:w="1843" w:type="dxa"/>
            <w:vMerge/>
          </w:tcPr>
          <w:p w14:paraId="5CDD0153" w14:textId="77777777" w:rsidR="00575B4D" w:rsidRPr="00DA4A2F" w:rsidRDefault="00575B4D" w:rsidP="003C3F35">
            <w:pPr>
              <w:jc w:val="right"/>
              <w:rPr>
                <w:rFonts w:ascii="Arial" w:hAnsi="Arial" w:cs="Arial"/>
                <w:sz w:val="22"/>
                <w:szCs w:val="22"/>
              </w:rPr>
            </w:pPr>
          </w:p>
        </w:tc>
      </w:tr>
      <w:tr w:rsidR="00575B4D" w:rsidRPr="00E61F1A" w14:paraId="3ACF8A9B" w14:textId="77777777" w:rsidTr="003C3F35">
        <w:trPr>
          <w:gridAfter w:val="1"/>
          <w:wAfter w:w="27" w:type="dxa"/>
          <w:trHeight w:val="382"/>
        </w:trPr>
        <w:tc>
          <w:tcPr>
            <w:tcW w:w="540" w:type="dxa"/>
            <w:vMerge w:val="restart"/>
            <w:shd w:val="clear" w:color="auto" w:fill="auto"/>
          </w:tcPr>
          <w:p w14:paraId="09F927BB" w14:textId="77777777" w:rsidR="00575B4D" w:rsidRDefault="00575B4D" w:rsidP="003C3F35">
            <w:pPr>
              <w:spacing w:line="240" w:lineRule="atLeast"/>
              <w:jc w:val="center"/>
              <w:rPr>
                <w:rFonts w:ascii="Arial" w:hAnsi="Arial" w:cs="Arial"/>
                <w:sz w:val="22"/>
                <w:szCs w:val="22"/>
              </w:rPr>
            </w:pPr>
          </w:p>
          <w:p w14:paraId="3675D44D" w14:textId="77777777" w:rsidR="00575B4D" w:rsidRDefault="00575B4D" w:rsidP="003C3F35">
            <w:pPr>
              <w:spacing w:line="240" w:lineRule="atLeast"/>
              <w:jc w:val="center"/>
              <w:rPr>
                <w:rFonts w:ascii="Arial" w:hAnsi="Arial" w:cs="Arial"/>
                <w:sz w:val="22"/>
                <w:szCs w:val="22"/>
              </w:rPr>
            </w:pPr>
          </w:p>
          <w:p w14:paraId="615E5D9F"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61</w:t>
            </w:r>
          </w:p>
        </w:tc>
        <w:tc>
          <w:tcPr>
            <w:tcW w:w="1482" w:type="dxa"/>
            <w:vMerge w:val="restart"/>
            <w:shd w:val="clear" w:color="auto" w:fill="auto"/>
          </w:tcPr>
          <w:p w14:paraId="7C3A79D2" w14:textId="77777777" w:rsidR="00575B4D" w:rsidRPr="00AB7899" w:rsidRDefault="00575B4D" w:rsidP="003C3F35">
            <w:pPr>
              <w:jc w:val="center"/>
              <w:rPr>
                <w:rFonts w:ascii="Arial" w:hAnsi="Arial" w:cs="Arial"/>
                <w:b/>
                <w:sz w:val="22"/>
                <w:szCs w:val="22"/>
              </w:rPr>
            </w:pPr>
          </w:p>
          <w:p w14:paraId="6A605E0E" w14:textId="77777777" w:rsidR="00575B4D" w:rsidRPr="00DA4A2F" w:rsidRDefault="00575B4D" w:rsidP="003C3F35">
            <w:pPr>
              <w:jc w:val="center"/>
              <w:rPr>
                <w:rFonts w:ascii="Arial" w:hAnsi="Arial" w:cs="Arial"/>
                <w:b/>
                <w:sz w:val="22"/>
                <w:szCs w:val="22"/>
              </w:rPr>
            </w:pPr>
            <w:r w:rsidRPr="00AB7899">
              <w:rPr>
                <w:rFonts w:ascii="Arial" w:hAnsi="Arial" w:cs="Arial"/>
                <w:b/>
                <w:sz w:val="22"/>
                <w:szCs w:val="22"/>
              </w:rPr>
              <w:t>śr. 51-60 cm</w:t>
            </w:r>
          </w:p>
        </w:tc>
        <w:tc>
          <w:tcPr>
            <w:tcW w:w="1444" w:type="dxa"/>
            <w:gridSpan w:val="2"/>
            <w:vMerge w:val="restart"/>
          </w:tcPr>
          <w:p w14:paraId="0E05272A" w14:textId="77777777" w:rsidR="00575B4D" w:rsidRPr="00DA4A2F" w:rsidRDefault="00575B4D" w:rsidP="003C3F35">
            <w:pPr>
              <w:rPr>
                <w:rFonts w:ascii="Arial" w:hAnsi="Arial" w:cs="Arial"/>
                <w:sz w:val="22"/>
                <w:szCs w:val="22"/>
              </w:rPr>
            </w:pPr>
          </w:p>
        </w:tc>
        <w:tc>
          <w:tcPr>
            <w:tcW w:w="934" w:type="dxa"/>
          </w:tcPr>
          <w:p w14:paraId="76BC3532" w14:textId="77777777" w:rsidR="00575B4D" w:rsidRPr="00DA4A2F" w:rsidRDefault="00575B4D" w:rsidP="003C3F35">
            <w:pPr>
              <w:jc w:val="right"/>
              <w:rPr>
                <w:rFonts w:ascii="Arial" w:hAnsi="Arial" w:cs="Arial"/>
                <w:sz w:val="22"/>
                <w:szCs w:val="22"/>
              </w:rPr>
            </w:pPr>
          </w:p>
          <w:p w14:paraId="2D51AF2F"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31BA66D5"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5707BB2A" w14:textId="77777777" w:rsidR="00575B4D" w:rsidRPr="00DA4A2F" w:rsidRDefault="00575B4D" w:rsidP="003C3F35">
            <w:pPr>
              <w:rPr>
                <w:rFonts w:ascii="Arial" w:hAnsi="Arial" w:cs="Arial"/>
                <w:color w:val="FF0000"/>
                <w:sz w:val="22"/>
                <w:szCs w:val="22"/>
              </w:rPr>
            </w:pPr>
          </w:p>
          <w:p w14:paraId="5EA42687"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9</w:t>
            </w:r>
            <w:r w:rsidRPr="00DA4A2F">
              <w:rPr>
                <w:rFonts w:ascii="Arial" w:hAnsi="Arial" w:cs="Arial"/>
                <w:b/>
                <w:sz w:val="22"/>
                <w:szCs w:val="22"/>
              </w:rPr>
              <w:t xml:space="preserve"> szt.</w:t>
            </w:r>
          </w:p>
        </w:tc>
        <w:tc>
          <w:tcPr>
            <w:tcW w:w="1843" w:type="dxa"/>
            <w:vMerge w:val="restart"/>
          </w:tcPr>
          <w:p w14:paraId="5A66F4F0" w14:textId="77777777" w:rsidR="00575B4D" w:rsidRPr="00DA4A2F" w:rsidRDefault="00575B4D" w:rsidP="003C3F35">
            <w:pPr>
              <w:jc w:val="right"/>
              <w:rPr>
                <w:rFonts w:ascii="Arial" w:hAnsi="Arial" w:cs="Arial"/>
                <w:sz w:val="22"/>
                <w:szCs w:val="22"/>
              </w:rPr>
            </w:pPr>
          </w:p>
        </w:tc>
      </w:tr>
      <w:tr w:rsidR="00575B4D" w:rsidRPr="00E61F1A" w14:paraId="340013E7" w14:textId="77777777" w:rsidTr="003C3F35">
        <w:trPr>
          <w:gridAfter w:val="1"/>
          <w:wAfter w:w="27" w:type="dxa"/>
          <w:trHeight w:val="382"/>
        </w:trPr>
        <w:tc>
          <w:tcPr>
            <w:tcW w:w="540" w:type="dxa"/>
            <w:vMerge/>
          </w:tcPr>
          <w:p w14:paraId="470539F8"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2E8DBAE2" w14:textId="77777777" w:rsidR="00575B4D" w:rsidRPr="00DA4A2F" w:rsidRDefault="00575B4D" w:rsidP="003C3F35">
            <w:pPr>
              <w:jc w:val="center"/>
              <w:rPr>
                <w:rFonts w:ascii="Arial" w:hAnsi="Arial" w:cs="Arial"/>
                <w:b/>
                <w:sz w:val="22"/>
                <w:szCs w:val="22"/>
              </w:rPr>
            </w:pPr>
          </w:p>
        </w:tc>
        <w:tc>
          <w:tcPr>
            <w:tcW w:w="1444" w:type="dxa"/>
            <w:gridSpan w:val="2"/>
            <w:vMerge/>
          </w:tcPr>
          <w:p w14:paraId="0E473723" w14:textId="77777777" w:rsidR="00575B4D" w:rsidRPr="00DA4A2F" w:rsidRDefault="00575B4D" w:rsidP="003C3F35">
            <w:pPr>
              <w:rPr>
                <w:rFonts w:ascii="Arial" w:hAnsi="Arial" w:cs="Arial"/>
                <w:sz w:val="22"/>
                <w:szCs w:val="22"/>
              </w:rPr>
            </w:pPr>
          </w:p>
        </w:tc>
        <w:tc>
          <w:tcPr>
            <w:tcW w:w="934" w:type="dxa"/>
          </w:tcPr>
          <w:p w14:paraId="5D1AF4AF" w14:textId="77777777" w:rsidR="00575B4D" w:rsidRPr="00DA4A2F" w:rsidRDefault="00575B4D" w:rsidP="003C3F35">
            <w:pPr>
              <w:jc w:val="right"/>
              <w:rPr>
                <w:rFonts w:ascii="Arial" w:hAnsi="Arial" w:cs="Arial"/>
                <w:sz w:val="22"/>
                <w:szCs w:val="22"/>
              </w:rPr>
            </w:pPr>
          </w:p>
          <w:p w14:paraId="6E29B58A"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51265269" w14:textId="77777777" w:rsidR="00575B4D" w:rsidRPr="00DA4A2F" w:rsidRDefault="00575B4D" w:rsidP="003C3F35">
            <w:pPr>
              <w:jc w:val="right"/>
              <w:rPr>
                <w:rFonts w:ascii="Arial" w:hAnsi="Arial" w:cs="Arial"/>
                <w:color w:val="FF0000"/>
                <w:sz w:val="22"/>
                <w:szCs w:val="22"/>
              </w:rPr>
            </w:pPr>
          </w:p>
        </w:tc>
        <w:tc>
          <w:tcPr>
            <w:tcW w:w="1472" w:type="dxa"/>
            <w:vMerge/>
          </w:tcPr>
          <w:p w14:paraId="463479E9" w14:textId="77777777" w:rsidR="00575B4D" w:rsidRPr="00DA4A2F" w:rsidRDefault="00575B4D" w:rsidP="003C3F35">
            <w:pPr>
              <w:jc w:val="center"/>
              <w:rPr>
                <w:rFonts w:ascii="Arial" w:hAnsi="Arial" w:cs="Arial"/>
                <w:color w:val="FF0000"/>
                <w:sz w:val="22"/>
                <w:szCs w:val="22"/>
              </w:rPr>
            </w:pPr>
          </w:p>
        </w:tc>
        <w:tc>
          <w:tcPr>
            <w:tcW w:w="1843" w:type="dxa"/>
            <w:vMerge/>
          </w:tcPr>
          <w:p w14:paraId="6635AB78" w14:textId="77777777" w:rsidR="00575B4D" w:rsidRPr="00DA4A2F" w:rsidRDefault="00575B4D" w:rsidP="003C3F35">
            <w:pPr>
              <w:jc w:val="right"/>
              <w:rPr>
                <w:rFonts w:ascii="Arial" w:hAnsi="Arial" w:cs="Arial"/>
                <w:sz w:val="22"/>
                <w:szCs w:val="22"/>
              </w:rPr>
            </w:pPr>
          </w:p>
        </w:tc>
      </w:tr>
      <w:tr w:rsidR="00575B4D" w:rsidRPr="00E61F1A" w14:paraId="09C41D73" w14:textId="77777777" w:rsidTr="003C3F35">
        <w:trPr>
          <w:gridAfter w:val="1"/>
          <w:wAfter w:w="27" w:type="dxa"/>
          <w:trHeight w:val="382"/>
        </w:trPr>
        <w:tc>
          <w:tcPr>
            <w:tcW w:w="540" w:type="dxa"/>
            <w:vMerge w:val="restart"/>
          </w:tcPr>
          <w:p w14:paraId="020861AF" w14:textId="77777777" w:rsidR="00575B4D" w:rsidRDefault="00575B4D" w:rsidP="003C3F35">
            <w:pPr>
              <w:spacing w:line="240" w:lineRule="atLeast"/>
              <w:jc w:val="center"/>
              <w:rPr>
                <w:rFonts w:ascii="Arial" w:hAnsi="Arial" w:cs="Arial"/>
                <w:sz w:val="22"/>
                <w:szCs w:val="22"/>
              </w:rPr>
            </w:pPr>
          </w:p>
          <w:p w14:paraId="1698251C" w14:textId="77777777" w:rsidR="00575B4D" w:rsidRDefault="00575B4D" w:rsidP="003C3F35">
            <w:pPr>
              <w:spacing w:line="240" w:lineRule="atLeast"/>
              <w:jc w:val="center"/>
              <w:rPr>
                <w:rFonts w:ascii="Arial" w:hAnsi="Arial" w:cs="Arial"/>
                <w:sz w:val="22"/>
                <w:szCs w:val="22"/>
              </w:rPr>
            </w:pPr>
          </w:p>
          <w:p w14:paraId="65D44EEE"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62</w:t>
            </w:r>
          </w:p>
        </w:tc>
        <w:tc>
          <w:tcPr>
            <w:tcW w:w="1482" w:type="dxa"/>
            <w:vMerge w:val="restart"/>
            <w:shd w:val="clear" w:color="auto" w:fill="auto"/>
          </w:tcPr>
          <w:p w14:paraId="1CE4F44D" w14:textId="77777777" w:rsidR="00575B4D" w:rsidRPr="00AB7899" w:rsidRDefault="00575B4D" w:rsidP="003C3F35">
            <w:pPr>
              <w:jc w:val="center"/>
              <w:rPr>
                <w:rFonts w:ascii="Arial" w:hAnsi="Arial" w:cs="Arial"/>
                <w:b/>
                <w:sz w:val="22"/>
                <w:szCs w:val="22"/>
              </w:rPr>
            </w:pPr>
          </w:p>
          <w:p w14:paraId="167D00C5" w14:textId="77777777" w:rsidR="00575B4D" w:rsidRPr="00DA4A2F" w:rsidRDefault="00575B4D" w:rsidP="003C3F35">
            <w:pPr>
              <w:jc w:val="center"/>
              <w:rPr>
                <w:rFonts w:ascii="Arial" w:hAnsi="Arial" w:cs="Arial"/>
                <w:b/>
                <w:sz w:val="22"/>
                <w:szCs w:val="22"/>
              </w:rPr>
            </w:pPr>
            <w:r w:rsidRPr="00AB7899">
              <w:rPr>
                <w:rFonts w:ascii="Arial" w:hAnsi="Arial" w:cs="Arial"/>
                <w:b/>
                <w:sz w:val="22"/>
                <w:szCs w:val="22"/>
              </w:rPr>
              <w:t>śr. 61-70 cm</w:t>
            </w:r>
          </w:p>
        </w:tc>
        <w:tc>
          <w:tcPr>
            <w:tcW w:w="1444" w:type="dxa"/>
            <w:gridSpan w:val="2"/>
            <w:vMerge w:val="restart"/>
          </w:tcPr>
          <w:p w14:paraId="54935464" w14:textId="77777777" w:rsidR="00575B4D" w:rsidRPr="00DA4A2F" w:rsidRDefault="00575B4D" w:rsidP="003C3F35">
            <w:pPr>
              <w:rPr>
                <w:rFonts w:ascii="Arial" w:hAnsi="Arial" w:cs="Arial"/>
                <w:sz w:val="22"/>
                <w:szCs w:val="22"/>
              </w:rPr>
            </w:pPr>
          </w:p>
        </w:tc>
        <w:tc>
          <w:tcPr>
            <w:tcW w:w="934" w:type="dxa"/>
          </w:tcPr>
          <w:p w14:paraId="33195D77" w14:textId="77777777" w:rsidR="00575B4D" w:rsidRPr="00DA4A2F" w:rsidRDefault="00575B4D" w:rsidP="003C3F35">
            <w:pPr>
              <w:jc w:val="right"/>
              <w:rPr>
                <w:rFonts w:ascii="Arial" w:hAnsi="Arial" w:cs="Arial"/>
                <w:sz w:val="22"/>
                <w:szCs w:val="22"/>
              </w:rPr>
            </w:pPr>
          </w:p>
          <w:p w14:paraId="6F236F9A"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3D7D4AD3"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0AAC5F71" w14:textId="77777777" w:rsidR="00575B4D" w:rsidRPr="00DA4A2F" w:rsidRDefault="00575B4D" w:rsidP="003C3F35">
            <w:pPr>
              <w:jc w:val="center"/>
              <w:rPr>
                <w:rFonts w:ascii="Arial" w:hAnsi="Arial" w:cs="Arial"/>
                <w:color w:val="FF0000"/>
                <w:sz w:val="22"/>
                <w:szCs w:val="22"/>
              </w:rPr>
            </w:pPr>
          </w:p>
          <w:p w14:paraId="11D61CEA"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8</w:t>
            </w:r>
            <w:r w:rsidRPr="00DA4A2F">
              <w:rPr>
                <w:rFonts w:ascii="Arial" w:hAnsi="Arial" w:cs="Arial"/>
                <w:b/>
                <w:sz w:val="22"/>
                <w:szCs w:val="22"/>
              </w:rPr>
              <w:t xml:space="preserve"> szt.</w:t>
            </w:r>
          </w:p>
        </w:tc>
        <w:tc>
          <w:tcPr>
            <w:tcW w:w="1843" w:type="dxa"/>
            <w:vMerge w:val="restart"/>
          </w:tcPr>
          <w:p w14:paraId="5E1FEC96" w14:textId="77777777" w:rsidR="00575B4D" w:rsidRPr="00DA4A2F" w:rsidRDefault="00575B4D" w:rsidP="003C3F35">
            <w:pPr>
              <w:jc w:val="right"/>
              <w:rPr>
                <w:rFonts w:ascii="Arial" w:hAnsi="Arial" w:cs="Arial"/>
                <w:sz w:val="22"/>
                <w:szCs w:val="22"/>
              </w:rPr>
            </w:pPr>
          </w:p>
        </w:tc>
      </w:tr>
      <w:tr w:rsidR="00575B4D" w:rsidRPr="00E61F1A" w14:paraId="089AD049" w14:textId="77777777" w:rsidTr="003C3F35">
        <w:trPr>
          <w:gridAfter w:val="1"/>
          <w:wAfter w:w="27" w:type="dxa"/>
          <w:trHeight w:val="382"/>
        </w:trPr>
        <w:tc>
          <w:tcPr>
            <w:tcW w:w="540" w:type="dxa"/>
            <w:vMerge/>
          </w:tcPr>
          <w:p w14:paraId="43AA67EB"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7B61837A" w14:textId="77777777" w:rsidR="00575B4D" w:rsidRPr="00DA4A2F" w:rsidRDefault="00575B4D" w:rsidP="003C3F35">
            <w:pPr>
              <w:rPr>
                <w:rFonts w:ascii="Arial" w:hAnsi="Arial" w:cs="Arial"/>
                <w:b/>
                <w:sz w:val="22"/>
                <w:szCs w:val="22"/>
              </w:rPr>
            </w:pPr>
          </w:p>
        </w:tc>
        <w:tc>
          <w:tcPr>
            <w:tcW w:w="1444" w:type="dxa"/>
            <w:gridSpan w:val="2"/>
            <w:vMerge/>
          </w:tcPr>
          <w:p w14:paraId="66FDC8BE" w14:textId="77777777" w:rsidR="00575B4D" w:rsidRPr="00DA4A2F" w:rsidRDefault="00575B4D" w:rsidP="003C3F35">
            <w:pPr>
              <w:rPr>
                <w:rFonts w:ascii="Arial" w:hAnsi="Arial" w:cs="Arial"/>
                <w:sz w:val="22"/>
                <w:szCs w:val="22"/>
              </w:rPr>
            </w:pPr>
          </w:p>
        </w:tc>
        <w:tc>
          <w:tcPr>
            <w:tcW w:w="934" w:type="dxa"/>
          </w:tcPr>
          <w:p w14:paraId="310B10BE" w14:textId="77777777" w:rsidR="00575B4D" w:rsidRPr="00DA4A2F" w:rsidRDefault="00575B4D" w:rsidP="003C3F35">
            <w:pPr>
              <w:jc w:val="right"/>
              <w:rPr>
                <w:rFonts w:ascii="Arial" w:hAnsi="Arial" w:cs="Arial"/>
                <w:sz w:val="22"/>
                <w:szCs w:val="22"/>
              </w:rPr>
            </w:pPr>
          </w:p>
          <w:p w14:paraId="108E1C32"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36DC7578" w14:textId="77777777" w:rsidR="00575B4D" w:rsidRPr="00DA4A2F" w:rsidRDefault="00575B4D" w:rsidP="003C3F35">
            <w:pPr>
              <w:jc w:val="right"/>
              <w:rPr>
                <w:rFonts w:ascii="Arial" w:hAnsi="Arial" w:cs="Arial"/>
                <w:color w:val="FF0000"/>
                <w:sz w:val="22"/>
                <w:szCs w:val="22"/>
              </w:rPr>
            </w:pPr>
          </w:p>
        </w:tc>
        <w:tc>
          <w:tcPr>
            <w:tcW w:w="1472" w:type="dxa"/>
            <w:vMerge/>
          </w:tcPr>
          <w:p w14:paraId="42934520" w14:textId="77777777" w:rsidR="00575B4D" w:rsidRPr="00DA4A2F" w:rsidRDefault="00575B4D" w:rsidP="003C3F35">
            <w:pPr>
              <w:jc w:val="center"/>
              <w:rPr>
                <w:rFonts w:ascii="Arial" w:hAnsi="Arial" w:cs="Arial"/>
                <w:color w:val="FF0000"/>
                <w:sz w:val="22"/>
                <w:szCs w:val="22"/>
              </w:rPr>
            </w:pPr>
          </w:p>
        </w:tc>
        <w:tc>
          <w:tcPr>
            <w:tcW w:w="1843" w:type="dxa"/>
            <w:vMerge/>
          </w:tcPr>
          <w:p w14:paraId="26CFAFDF" w14:textId="77777777" w:rsidR="00575B4D" w:rsidRPr="00DA4A2F" w:rsidRDefault="00575B4D" w:rsidP="003C3F35">
            <w:pPr>
              <w:jc w:val="right"/>
              <w:rPr>
                <w:rFonts w:ascii="Arial" w:hAnsi="Arial" w:cs="Arial"/>
                <w:sz w:val="22"/>
                <w:szCs w:val="22"/>
              </w:rPr>
            </w:pPr>
          </w:p>
        </w:tc>
      </w:tr>
      <w:tr w:rsidR="00575B4D" w:rsidRPr="00E61F1A" w14:paraId="3949C026" w14:textId="77777777" w:rsidTr="003C3F35">
        <w:trPr>
          <w:gridAfter w:val="1"/>
          <w:wAfter w:w="27" w:type="dxa"/>
          <w:trHeight w:val="382"/>
        </w:trPr>
        <w:tc>
          <w:tcPr>
            <w:tcW w:w="540" w:type="dxa"/>
            <w:vMerge w:val="restart"/>
          </w:tcPr>
          <w:p w14:paraId="363544EE" w14:textId="77777777" w:rsidR="00575B4D" w:rsidRDefault="00575B4D" w:rsidP="003C3F35">
            <w:pPr>
              <w:spacing w:line="240" w:lineRule="atLeast"/>
              <w:jc w:val="center"/>
              <w:rPr>
                <w:rFonts w:ascii="Arial" w:hAnsi="Arial" w:cs="Arial"/>
                <w:sz w:val="22"/>
                <w:szCs w:val="22"/>
              </w:rPr>
            </w:pPr>
          </w:p>
          <w:p w14:paraId="34A23215" w14:textId="77777777" w:rsidR="00575B4D" w:rsidRDefault="00575B4D" w:rsidP="003C3F35">
            <w:pPr>
              <w:spacing w:line="240" w:lineRule="atLeast"/>
              <w:jc w:val="center"/>
              <w:rPr>
                <w:rFonts w:ascii="Arial" w:hAnsi="Arial" w:cs="Arial"/>
                <w:sz w:val="22"/>
                <w:szCs w:val="22"/>
              </w:rPr>
            </w:pPr>
          </w:p>
          <w:p w14:paraId="4D681E61"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63</w:t>
            </w:r>
          </w:p>
        </w:tc>
        <w:tc>
          <w:tcPr>
            <w:tcW w:w="1482" w:type="dxa"/>
            <w:vMerge w:val="restart"/>
            <w:shd w:val="clear" w:color="auto" w:fill="auto"/>
          </w:tcPr>
          <w:p w14:paraId="2E624568" w14:textId="77777777" w:rsidR="00575B4D" w:rsidRPr="00AB7899" w:rsidRDefault="00575B4D" w:rsidP="003C3F35">
            <w:pPr>
              <w:jc w:val="center"/>
              <w:rPr>
                <w:rFonts w:ascii="Arial" w:hAnsi="Arial" w:cs="Arial"/>
                <w:b/>
                <w:sz w:val="22"/>
                <w:szCs w:val="22"/>
              </w:rPr>
            </w:pPr>
          </w:p>
          <w:p w14:paraId="0B0D7C47" w14:textId="77777777" w:rsidR="00575B4D" w:rsidRPr="00DA4A2F" w:rsidRDefault="00575B4D" w:rsidP="003C3F35">
            <w:pPr>
              <w:jc w:val="center"/>
              <w:rPr>
                <w:rFonts w:ascii="Arial" w:hAnsi="Arial" w:cs="Arial"/>
                <w:b/>
                <w:sz w:val="22"/>
                <w:szCs w:val="22"/>
              </w:rPr>
            </w:pPr>
            <w:r w:rsidRPr="00AB7899">
              <w:rPr>
                <w:rFonts w:ascii="Arial" w:hAnsi="Arial" w:cs="Arial"/>
                <w:b/>
                <w:sz w:val="22"/>
                <w:szCs w:val="22"/>
              </w:rPr>
              <w:t>śr. 71-80 cm</w:t>
            </w:r>
          </w:p>
        </w:tc>
        <w:tc>
          <w:tcPr>
            <w:tcW w:w="1444" w:type="dxa"/>
            <w:gridSpan w:val="2"/>
            <w:vMerge w:val="restart"/>
          </w:tcPr>
          <w:p w14:paraId="1F656CF0" w14:textId="77777777" w:rsidR="00575B4D" w:rsidRPr="00DA4A2F" w:rsidRDefault="00575B4D" w:rsidP="003C3F35">
            <w:pPr>
              <w:rPr>
                <w:rFonts w:ascii="Arial" w:hAnsi="Arial" w:cs="Arial"/>
                <w:sz w:val="22"/>
                <w:szCs w:val="22"/>
              </w:rPr>
            </w:pPr>
          </w:p>
        </w:tc>
        <w:tc>
          <w:tcPr>
            <w:tcW w:w="934" w:type="dxa"/>
          </w:tcPr>
          <w:p w14:paraId="1110EF0F" w14:textId="77777777" w:rsidR="00575B4D" w:rsidRPr="00DA4A2F" w:rsidRDefault="00575B4D" w:rsidP="003C3F35">
            <w:pPr>
              <w:jc w:val="right"/>
              <w:rPr>
                <w:rFonts w:ascii="Arial" w:hAnsi="Arial" w:cs="Arial"/>
                <w:sz w:val="22"/>
                <w:szCs w:val="22"/>
              </w:rPr>
            </w:pPr>
          </w:p>
          <w:p w14:paraId="51AFCAF2"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60097E1A"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6737A3A1" w14:textId="77777777" w:rsidR="00575B4D" w:rsidRPr="00DA4A2F" w:rsidRDefault="00575B4D" w:rsidP="003C3F35">
            <w:pPr>
              <w:jc w:val="center"/>
              <w:rPr>
                <w:rFonts w:ascii="Arial" w:hAnsi="Arial" w:cs="Arial"/>
                <w:color w:val="FF0000"/>
                <w:sz w:val="22"/>
                <w:szCs w:val="22"/>
              </w:rPr>
            </w:pPr>
          </w:p>
          <w:p w14:paraId="5C8D3ED0"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3</w:t>
            </w:r>
            <w:r w:rsidRPr="00DA4A2F">
              <w:rPr>
                <w:rFonts w:ascii="Arial" w:hAnsi="Arial" w:cs="Arial"/>
                <w:b/>
                <w:sz w:val="22"/>
                <w:szCs w:val="22"/>
              </w:rPr>
              <w:t xml:space="preserve"> szt.</w:t>
            </w:r>
          </w:p>
        </w:tc>
        <w:tc>
          <w:tcPr>
            <w:tcW w:w="1843" w:type="dxa"/>
            <w:vMerge w:val="restart"/>
          </w:tcPr>
          <w:p w14:paraId="31AF9DE9" w14:textId="77777777" w:rsidR="00575B4D" w:rsidRPr="00DA4A2F" w:rsidRDefault="00575B4D" w:rsidP="003C3F35">
            <w:pPr>
              <w:jc w:val="right"/>
              <w:rPr>
                <w:rFonts w:ascii="Arial" w:hAnsi="Arial" w:cs="Arial"/>
                <w:sz w:val="22"/>
                <w:szCs w:val="22"/>
              </w:rPr>
            </w:pPr>
          </w:p>
        </w:tc>
      </w:tr>
      <w:tr w:rsidR="00575B4D" w:rsidRPr="00E61F1A" w14:paraId="1E49F4F9" w14:textId="77777777" w:rsidTr="003C3F35">
        <w:trPr>
          <w:gridAfter w:val="1"/>
          <w:wAfter w:w="27" w:type="dxa"/>
          <w:trHeight w:val="382"/>
        </w:trPr>
        <w:tc>
          <w:tcPr>
            <w:tcW w:w="540" w:type="dxa"/>
            <w:vMerge/>
          </w:tcPr>
          <w:p w14:paraId="5D5D36BD"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5C09CEB2" w14:textId="77777777" w:rsidR="00575B4D" w:rsidRPr="00DA4A2F" w:rsidRDefault="00575B4D" w:rsidP="003C3F35">
            <w:pPr>
              <w:jc w:val="center"/>
              <w:rPr>
                <w:rFonts w:ascii="Arial" w:hAnsi="Arial" w:cs="Arial"/>
                <w:b/>
                <w:sz w:val="22"/>
                <w:szCs w:val="22"/>
              </w:rPr>
            </w:pPr>
          </w:p>
        </w:tc>
        <w:tc>
          <w:tcPr>
            <w:tcW w:w="1444" w:type="dxa"/>
            <w:gridSpan w:val="2"/>
            <w:vMerge/>
          </w:tcPr>
          <w:p w14:paraId="7F4B5AED" w14:textId="77777777" w:rsidR="00575B4D" w:rsidRPr="00DA4A2F" w:rsidRDefault="00575B4D" w:rsidP="003C3F35">
            <w:pPr>
              <w:rPr>
                <w:rFonts w:ascii="Arial" w:hAnsi="Arial" w:cs="Arial"/>
                <w:sz w:val="22"/>
                <w:szCs w:val="22"/>
              </w:rPr>
            </w:pPr>
          </w:p>
        </w:tc>
        <w:tc>
          <w:tcPr>
            <w:tcW w:w="934" w:type="dxa"/>
          </w:tcPr>
          <w:p w14:paraId="08EC3541" w14:textId="77777777" w:rsidR="00575B4D" w:rsidRPr="00DA4A2F" w:rsidRDefault="00575B4D" w:rsidP="003C3F35">
            <w:pPr>
              <w:jc w:val="right"/>
              <w:rPr>
                <w:rFonts w:ascii="Arial" w:hAnsi="Arial" w:cs="Arial"/>
                <w:sz w:val="22"/>
                <w:szCs w:val="22"/>
              </w:rPr>
            </w:pPr>
          </w:p>
          <w:p w14:paraId="68C3BB87"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37FE1DBC" w14:textId="77777777" w:rsidR="00575B4D" w:rsidRPr="00DA4A2F" w:rsidRDefault="00575B4D" w:rsidP="003C3F35">
            <w:pPr>
              <w:jc w:val="right"/>
              <w:rPr>
                <w:rFonts w:ascii="Arial" w:hAnsi="Arial" w:cs="Arial"/>
                <w:color w:val="FF0000"/>
                <w:sz w:val="22"/>
                <w:szCs w:val="22"/>
              </w:rPr>
            </w:pPr>
          </w:p>
        </w:tc>
        <w:tc>
          <w:tcPr>
            <w:tcW w:w="1472" w:type="dxa"/>
            <w:vMerge/>
          </w:tcPr>
          <w:p w14:paraId="2AC77A28" w14:textId="77777777" w:rsidR="00575B4D" w:rsidRPr="00DA4A2F" w:rsidRDefault="00575B4D" w:rsidP="003C3F35">
            <w:pPr>
              <w:jc w:val="center"/>
              <w:rPr>
                <w:rFonts w:ascii="Arial" w:hAnsi="Arial" w:cs="Arial"/>
                <w:color w:val="FF0000"/>
                <w:sz w:val="22"/>
                <w:szCs w:val="22"/>
              </w:rPr>
            </w:pPr>
          </w:p>
        </w:tc>
        <w:tc>
          <w:tcPr>
            <w:tcW w:w="1843" w:type="dxa"/>
            <w:vMerge/>
          </w:tcPr>
          <w:p w14:paraId="41A62799" w14:textId="77777777" w:rsidR="00575B4D" w:rsidRPr="00DA4A2F" w:rsidRDefault="00575B4D" w:rsidP="003C3F35">
            <w:pPr>
              <w:jc w:val="right"/>
              <w:rPr>
                <w:rFonts w:ascii="Arial" w:hAnsi="Arial" w:cs="Arial"/>
                <w:sz w:val="22"/>
                <w:szCs w:val="22"/>
              </w:rPr>
            </w:pPr>
          </w:p>
        </w:tc>
      </w:tr>
      <w:tr w:rsidR="00575B4D" w:rsidRPr="00E61F1A" w14:paraId="594E99C5" w14:textId="77777777" w:rsidTr="003C3F35">
        <w:trPr>
          <w:gridAfter w:val="1"/>
          <w:wAfter w:w="27" w:type="dxa"/>
          <w:trHeight w:val="382"/>
        </w:trPr>
        <w:tc>
          <w:tcPr>
            <w:tcW w:w="540" w:type="dxa"/>
            <w:vMerge w:val="restart"/>
          </w:tcPr>
          <w:p w14:paraId="1647A683" w14:textId="77777777" w:rsidR="00575B4D" w:rsidRDefault="00575B4D" w:rsidP="003C3F35">
            <w:pPr>
              <w:spacing w:line="240" w:lineRule="atLeast"/>
              <w:jc w:val="center"/>
              <w:rPr>
                <w:rFonts w:ascii="Arial" w:hAnsi="Arial" w:cs="Arial"/>
                <w:sz w:val="22"/>
                <w:szCs w:val="22"/>
              </w:rPr>
            </w:pPr>
          </w:p>
          <w:p w14:paraId="55CBAFF4" w14:textId="77777777" w:rsidR="00575B4D" w:rsidRDefault="00575B4D" w:rsidP="003C3F35">
            <w:pPr>
              <w:spacing w:line="240" w:lineRule="atLeast"/>
              <w:jc w:val="center"/>
              <w:rPr>
                <w:rFonts w:ascii="Arial" w:hAnsi="Arial" w:cs="Arial"/>
                <w:sz w:val="22"/>
                <w:szCs w:val="22"/>
              </w:rPr>
            </w:pPr>
          </w:p>
          <w:p w14:paraId="0229FE9C"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64</w:t>
            </w:r>
          </w:p>
        </w:tc>
        <w:tc>
          <w:tcPr>
            <w:tcW w:w="1482" w:type="dxa"/>
            <w:vMerge w:val="restart"/>
            <w:shd w:val="clear" w:color="auto" w:fill="auto"/>
          </w:tcPr>
          <w:p w14:paraId="2019476B" w14:textId="77777777" w:rsidR="00575B4D" w:rsidRPr="00AB7899" w:rsidRDefault="00575B4D" w:rsidP="003C3F35">
            <w:pPr>
              <w:jc w:val="center"/>
              <w:rPr>
                <w:rFonts w:ascii="Arial" w:hAnsi="Arial" w:cs="Arial"/>
                <w:b/>
                <w:sz w:val="22"/>
                <w:szCs w:val="22"/>
              </w:rPr>
            </w:pPr>
          </w:p>
          <w:p w14:paraId="04D595D0" w14:textId="77777777" w:rsidR="00575B4D" w:rsidRPr="00DA4A2F" w:rsidRDefault="00575B4D" w:rsidP="003C3F35">
            <w:pPr>
              <w:jc w:val="center"/>
              <w:rPr>
                <w:rFonts w:ascii="Arial" w:hAnsi="Arial" w:cs="Arial"/>
                <w:b/>
                <w:sz w:val="22"/>
                <w:szCs w:val="22"/>
              </w:rPr>
            </w:pPr>
            <w:r w:rsidRPr="00AB7899">
              <w:rPr>
                <w:rFonts w:ascii="Arial" w:hAnsi="Arial" w:cs="Arial"/>
                <w:b/>
                <w:sz w:val="22"/>
                <w:szCs w:val="22"/>
              </w:rPr>
              <w:t>śr. 81-90 cm</w:t>
            </w:r>
          </w:p>
        </w:tc>
        <w:tc>
          <w:tcPr>
            <w:tcW w:w="1444" w:type="dxa"/>
            <w:gridSpan w:val="2"/>
            <w:vMerge w:val="restart"/>
          </w:tcPr>
          <w:p w14:paraId="10E1110D" w14:textId="77777777" w:rsidR="00575B4D" w:rsidRPr="00DA4A2F" w:rsidRDefault="00575B4D" w:rsidP="003C3F35">
            <w:pPr>
              <w:rPr>
                <w:rFonts w:ascii="Arial" w:hAnsi="Arial" w:cs="Arial"/>
                <w:sz w:val="22"/>
                <w:szCs w:val="22"/>
              </w:rPr>
            </w:pPr>
          </w:p>
        </w:tc>
        <w:tc>
          <w:tcPr>
            <w:tcW w:w="934" w:type="dxa"/>
          </w:tcPr>
          <w:p w14:paraId="2557D3F3" w14:textId="77777777" w:rsidR="00575B4D" w:rsidRPr="00DA4A2F" w:rsidRDefault="00575B4D" w:rsidP="003C3F35">
            <w:pPr>
              <w:jc w:val="right"/>
              <w:rPr>
                <w:rFonts w:ascii="Arial" w:hAnsi="Arial" w:cs="Arial"/>
                <w:sz w:val="22"/>
                <w:szCs w:val="22"/>
              </w:rPr>
            </w:pPr>
          </w:p>
          <w:p w14:paraId="356ADBE8"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5F8329D2"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45E855A0" w14:textId="77777777" w:rsidR="00575B4D" w:rsidRPr="00DA4A2F" w:rsidRDefault="00575B4D" w:rsidP="003C3F35">
            <w:pPr>
              <w:jc w:val="center"/>
              <w:rPr>
                <w:rFonts w:ascii="Arial" w:hAnsi="Arial" w:cs="Arial"/>
                <w:color w:val="FF0000"/>
                <w:sz w:val="22"/>
                <w:szCs w:val="22"/>
              </w:rPr>
            </w:pPr>
          </w:p>
          <w:p w14:paraId="7D29AA05"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2</w:t>
            </w:r>
            <w:r w:rsidRPr="00DA4A2F">
              <w:rPr>
                <w:rFonts w:ascii="Arial" w:hAnsi="Arial" w:cs="Arial"/>
                <w:b/>
                <w:sz w:val="22"/>
                <w:szCs w:val="22"/>
              </w:rPr>
              <w:t xml:space="preserve"> szt.</w:t>
            </w:r>
          </w:p>
        </w:tc>
        <w:tc>
          <w:tcPr>
            <w:tcW w:w="1843" w:type="dxa"/>
            <w:vMerge w:val="restart"/>
          </w:tcPr>
          <w:p w14:paraId="426C8C49" w14:textId="77777777" w:rsidR="00575B4D" w:rsidRPr="00DA4A2F" w:rsidRDefault="00575B4D" w:rsidP="003C3F35">
            <w:pPr>
              <w:jc w:val="right"/>
              <w:rPr>
                <w:rFonts w:ascii="Arial" w:hAnsi="Arial" w:cs="Arial"/>
                <w:sz w:val="22"/>
                <w:szCs w:val="22"/>
              </w:rPr>
            </w:pPr>
          </w:p>
        </w:tc>
      </w:tr>
      <w:tr w:rsidR="00575B4D" w:rsidRPr="00E61F1A" w14:paraId="619AA022" w14:textId="77777777" w:rsidTr="003C3F35">
        <w:trPr>
          <w:gridAfter w:val="1"/>
          <w:wAfter w:w="27" w:type="dxa"/>
          <w:trHeight w:val="382"/>
        </w:trPr>
        <w:tc>
          <w:tcPr>
            <w:tcW w:w="540" w:type="dxa"/>
            <w:vMerge/>
          </w:tcPr>
          <w:p w14:paraId="376DFED2"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11D5997B" w14:textId="77777777" w:rsidR="00575B4D" w:rsidRPr="00DA4A2F" w:rsidRDefault="00575B4D" w:rsidP="003C3F35">
            <w:pPr>
              <w:jc w:val="center"/>
              <w:rPr>
                <w:rFonts w:ascii="Arial" w:hAnsi="Arial" w:cs="Arial"/>
                <w:b/>
                <w:sz w:val="22"/>
                <w:szCs w:val="22"/>
              </w:rPr>
            </w:pPr>
          </w:p>
        </w:tc>
        <w:tc>
          <w:tcPr>
            <w:tcW w:w="1444" w:type="dxa"/>
            <w:gridSpan w:val="2"/>
            <w:vMerge/>
          </w:tcPr>
          <w:p w14:paraId="4A6DB955" w14:textId="77777777" w:rsidR="00575B4D" w:rsidRPr="00DA4A2F" w:rsidRDefault="00575B4D" w:rsidP="003C3F35">
            <w:pPr>
              <w:rPr>
                <w:rFonts w:ascii="Arial" w:hAnsi="Arial" w:cs="Arial"/>
                <w:sz w:val="22"/>
                <w:szCs w:val="22"/>
              </w:rPr>
            </w:pPr>
          </w:p>
        </w:tc>
        <w:tc>
          <w:tcPr>
            <w:tcW w:w="934" w:type="dxa"/>
          </w:tcPr>
          <w:p w14:paraId="6E6BCDD0" w14:textId="77777777" w:rsidR="00575B4D" w:rsidRPr="00DA4A2F" w:rsidRDefault="00575B4D" w:rsidP="003C3F35">
            <w:pPr>
              <w:jc w:val="right"/>
              <w:rPr>
                <w:rFonts w:ascii="Arial" w:hAnsi="Arial" w:cs="Arial"/>
                <w:sz w:val="22"/>
                <w:szCs w:val="22"/>
              </w:rPr>
            </w:pPr>
          </w:p>
          <w:p w14:paraId="38C39FE5"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43D9ED6E" w14:textId="77777777" w:rsidR="00575B4D" w:rsidRPr="00DA4A2F" w:rsidRDefault="00575B4D" w:rsidP="003C3F35">
            <w:pPr>
              <w:jc w:val="right"/>
              <w:rPr>
                <w:rFonts w:ascii="Arial" w:hAnsi="Arial" w:cs="Arial"/>
                <w:color w:val="FF0000"/>
                <w:sz w:val="22"/>
                <w:szCs w:val="22"/>
              </w:rPr>
            </w:pPr>
          </w:p>
        </w:tc>
        <w:tc>
          <w:tcPr>
            <w:tcW w:w="1472" w:type="dxa"/>
            <w:vMerge/>
          </w:tcPr>
          <w:p w14:paraId="1A767B9E" w14:textId="77777777" w:rsidR="00575B4D" w:rsidRPr="00DA4A2F" w:rsidRDefault="00575B4D" w:rsidP="003C3F35">
            <w:pPr>
              <w:jc w:val="center"/>
              <w:rPr>
                <w:rFonts w:ascii="Arial" w:hAnsi="Arial" w:cs="Arial"/>
                <w:color w:val="FF0000"/>
                <w:sz w:val="22"/>
                <w:szCs w:val="22"/>
              </w:rPr>
            </w:pPr>
          </w:p>
        </w:tc>
        <w:tc>
          <w:tcPr>
            <w:tcW w:w="1843" w:type="dxa"/>
            <w:vMerge/>
          </w:tcPr>
          <w:p w14:paraId="4E710A07" w14:textId="77777777" w:rsidR="00575B4D" w:rsidRPr="00DA4A2F" w:rsidRDefault="00575B4D" w:rsidP="003C3F35">
            <w:pPr>
              <w:jc w:val="right"/>
              <w:rPr>
                <w:rFonts w:ascii="Arial" w:hAnsi="Arial" w:cs="Arial"/>
                <w:sz w:val="22"/>
                <w:szCs w:val="22"/>
              </w:rPr>
            </w:pPr>
          </w:p>
        </w:tc>
      </w:tr>
      <w:tr w:rsidR="00575B4D" w:rsidRPr="00E61F1A" w14:paraId="6802C69A" w14:textId="77777777" w:rsidTr="003C3F35">
        <w:trPr>
          <w:gridAfter w:val="1"/>
          <w:wAfter w:w="27" w:type="dxa"/>
          <w:trHeight w:val="382"/>
        </w:trPr>
        <w:tc>
          <w:tcPr>
            <w:tcW w:w="540" w:type="dxa"/>
            <w:vMerge w:val="restart"/>
          </w:tcPr>
          <w:p w14:paraId="03FE2048" w14:textId="77777777" w:rsidR="00575B4D" w:rsidRDefault="00575B4D" w:rsidP="003C3F35">
            <w:pPr>
              <w:spacing w:line="240" w:lineRule="atLeast"/>
              <w:jc w:val="center"/>
              <w:rPr>
                <w:rFonts w:ascii="Arial" w:hAnsi="Arial" w:cs="Arial"/>
                <w:sz w:val="22"/>
                <w:szCs w:val="22"/>
              </w:rPr>
            </w:pPr>
          </w:p>
          <w:p w14:paraId="47291B29" w14:textId="77777777" w:rsidR="00575B4D" w:rsidRDefault="00575B4D" w:rsidP="003C3F35">
            <w:pPr>
              <w:spacing w:line="240" w:lineRule="atLeast"/>
              <w:jc w:val="center"/>
              <w:rPr>
                <w:rFonts w:ascii="Arial" w:hAnsi="Arial" w:cs="Arial"/>
                <w:sz w:val="22"/>
                <w:szCs w:val="22"/>
              </w:rPr>
            </w:pPr>
          </w:p>
          <w:p w14:paraId="0F03C5CB"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65</w:t>
            </w:r>
          </w:p>
        </w:tc>
        <w:tc>
          <w:tcPr>
            <w:tcW w:w="1482" w:type="dxa"/>
            <w:vMerge w:val="restart"/>
            <w:shd w:val="clear" w:color="auto" w:fill="auto"/>
          </w:tcPr>
          <w:p w14:paraId="1EC7C4AE" w14:textId="77777777" w:rsidR="00575B4D" w:rsidRPr="00AB7899" w:rsidRDefault="00575B4D" w:rsidP="003C3F35">
            <w:pPr>
              <w:jc w:val="center"/>
              <w:rPr>
                <w:rFonts w:ascii="Arial" w:hAnsi="Arial" w:cs="Arial"/>
                <w:b/>
                <w:sz w:val="22"/>
                <w:szCs w:val="22"/>
              </w:rPr>
            </w:pPr>
          </w:p>
          <w:p w14:paraId="70D10912" w14:textId="77777777" w:rsidR="00575B4D" w:rsidRPr="00DA4A2F" w:rsidRDefault="00575B4D" w:rsidP="003C3F35">
            <w:pPr>
              <w:jc w:val="center"/>
              <w:rPr>
                <w:rFonts w:ascii="Arial" w:hAnsi="Arial" w:cs="Arial"/>
                <w:b/>
                <w:sz w:val="22"/>
                <w:szCs w:val="22"/>
              </w:rPr>
            </w:pPr>
            <w:r w:rsidRPr="00AB7899">
              <w:rPr>
                <w:rFonts w:ascii="Arial" w:hAnsi="Arial" w:cs="Arial"/>
                <w:b/>
                <w:sz w:val="22"/>
                <w:szCs w:val="22"/>
              </w:rPr>
              <w:t>śr. 91-100 cm</w:t>
            </w:r>
          </w:p>
        </w:tc>
        <w:tc>
          <w:tcPr>
            <w:tcW w:w="1444" w:type="dxa"/>
            <w:gridSpan w:val="2"/>
            <w:vMerge w:val="restart"/>
          </w:tcPr>
          <w:p w14:paraId="1E55EAC8" w14:textId="77777777" w:rsidR="00575B4D" w:rsidRPr="00DA4A2F" w:rsidRDefault="00575B4D" w:rsidP="003C3F35">
            <w:pPr>
              <w:rPr>
                <w:rFonts w:ascii="Arial" w:hAnsi="Arial" w:cs="Arial"/>
                <w:sz w:val="22"/>
                <w:szCs w:val="22"/>
              </w:rPr>
            </w:pPr>
          </w:p>
        </w:tc>
        <w:tc>
          <w:tcPr>
            <w:tcW w:w="934" w:type="dxa"/>
          </w:tcPr>
          <w:p w14:paraId="611CBC38" w14:textId="77777777" w:rsidR="00575B4D" w:rsidRPr="00DA4A2F" w:rsidRDefault="00575B4D" w:rsidP="003C3F35">
            <w:pPr>
              <w:jc w:val="right"/>
              <w:rPr>
                <w:rFonts w:ascii="Arial" w:hAnsi="Arial" w:cs="Arial"/>
                <w:sz w:val="22"/>
                <w:szCs w:val="22"/>
              </w:rPr>
            </w:pPr>
          </w:p>
          <w:p w14:paraId="266D87B6"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678" w:type="dxa"/>
            <w:gridSpan w:val="3"/>
            <w:vMerge w:val="restart"/>
          </w:tcPr>
          <w:p w14:paraId="52FC2303" w14:textId="77777777" w:rsidR="00575B4D" w:rsidRPr="00DA4A2F" w:rsidRDefault="00575B4D" w:rsidP="003C3F35">
            <w:pPr>
              <w:jc w:val="right"/>
              <w:rPr>
                <w:rFonts w:ascii="Arial" w:hAnsi="Arial" w:cs="Arial"/>
                <w:color w:val="FF0000"/>
                <w:sz w:val="22"/>
                <w:szCs w:val="22"/>
              </w:rPr>
            </w:pPr>
          </w:p>
        </w:tc>
        <w:tc>
          <w:tcPr>
            <w:tcW w:w="1472" w:type="dxa"/>
            <w:vMerge w:val="restart"/>
          </w:tcPr>
          <w:p w14:paraId="2DD81863" w14:textId="77777777" w:rsidR="00575B4D" w:rsidRPr="00DA4A2F" w:rsidRDefault="00575B4D" w:rsidP="003C3F35">
            <w:pPr>
              <w:jc w:val="center"/>
              <w:rPr>
                <w:rFonts w:ascii="Arial" w:hAnsi="Arial" w:cs="Arial"/>
                <w:color w:val="FF0000"/>
                <w:sz w:val="22"/>
                <w:szCs w:val="22"/>
              </w:rPr>
            </w:pPr>
          </w:p>
          <w:p w14:paraId="562C4FD3"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7CFF44E3" w14:textId="77777777" w:rsidR="00575B4D" w:rsidRPr="00DA4A2F" w:rsidRDefault="00575B4D" w:rsidP="003C3F35">
            <w:pPr>
              <w:jc w:val="right"/>
              <w:rPr>
                <w:rFonts w:ascii="Arial" w:hAnsi="Arial" w:cs="Arial"/>
                <w:sz w:val="22"/>
                <w:szCs w:val="22"/>
              </w:rPr>
            </w:pPr>
          </w:p>
        </w:tc>
      </w:tr>
      <w:tr w:rsidR="00575B4D" w:rsidRPr="00E61F1A" w14:paraId="3DC35E58" w14:textId="77777777" w:rsidTr="003C3F35">
        <w:trPr>
          <w:gridAfter w:val="1"/>
          <w:wAfter w:w="27" w:type="dxa"/>
          <w:trHeight w:val="382"/>
        </w:trPr>
        <w:tc>
          <w:tcPr>
            <w:tcW w:w="540" w:type="dxa"/>
            <w:vMerge/>
          </w:tcPr>
          <w:p w14:paraId="4D89F1D0" w14:textId="77777777" w:rsidR="00575B4D" w:rsidRPr="00DA4A2F" w:rsidRDefault="00575B4D" w:rsidP="003C3F35">
            <w:pPr>
              <w:spacing w:line="240" w:lineRule="atLeast"/>
              <w:jc w:val="center"/>
              <w:rPr>
                <w:rFonts w:ascii="Arial" w:hAnsi="Arial" w:cs="Arial"/>
                <w:sz w:val="22"/>
                <w:szCs w:val="22"/>
              </w:rPr>
            </w:pPr>
          </w:p>
        </w:tc>
        <w:tc>
          <w:tcPr>
            <w:tcW w:w="1482" w:type="dxa"/>
            <w:vMerge/>
            <w:shd w:val="clear" w:color="auto" w:fill="auto"/>
          </w:tcPr>
          <w:p w14:paraId="400E99AB" w14:textId="77777777" w:rsidR="00575B4D" w:rsidRPr="00DA4A2F" w:rsidRDefault="00575B4D" w:rsidP="003C3F35">
            <w:pPr>
              <w:jc w:val="center"/>
              <w:rPr>
                <w:rFonts w:ascii="Arial" w:hAnsi="Arial" w:cs="Arial"/>
                <w:b/>
                <w:sz w:val="22"/>
                <w:szCs w:val="22"/>
              </w:rPr>
            </w:pPr>
          </w:p>
        </w:tc>
        <w:tc>
          <w:tcPr>
            <w:tcW w:w="1444" w:type="dxa"/>
            <w:gridSpan w:val="2"/>
            <w:vMerge/>
          </w:tcPr>
          <w:p w14:paraId="0B2A1E8C" w14:textId="77777777" w:rsidR="00575B4D" w:rsidRPr="00DA4A2F" w:rsidRDefault="00575B4D" w:rsidP="003C3F35">
            <w:pPr>
              <w:rPr>
                <w:rFonts w:ascii="Arial" w:hAnsi="Arial" w:cs="Arial"/>
                <w:sz w:val="22"/>
                <w:szCs w:val="22"/>
              </w:rPr>
            </w:pPr>
          </w:p>
        </w:tc>
        <w:tc>
          <w:tcPr>
            <w:tcW w:w="934" w:type="dxa"/>
          </w:tcPr>
          <w:p w14:paraId="69E2AA23" w14:textId="77777777" w:rsidR="00575B4D" w:rsidRPr="00DA4A2F" w:rsidRDefault="00575B4D" w:rsidP="003C3F35">
            <w:pPr>
              <w:rPr>
                <w:rFonts w:ascii="Arial" w:hAnsi="Arial" w:cs="Arial"/>
                <w:sz w:val="22"/>
                <w:szCs w:val="22"/>
              </w:rPr>
            </w:pPr>
          </w:p>
          <w:p w14:paraId="37A5F348"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678" w:type="dxa"/>
            <w:gridSpan w:val="3"/>
            <w:vMerge/>
          </w:tcPr>
          <w:p w14:paraId="7472E094" w14:textId="77777777" w:rsidR="00575B4D" w:rsidRPr="00DA4A2F" w:rsidRDefault="00575B4D" w:rsidP="003C3F35">
            <w:pPr>
              <w:jc w:val="right"/>
              <w:rPr>
                <w:rFonts w:ascii="Arial" w:hAnsi="Arial" w:cs="Arial"/>
                <w:color w:val="FF0000"/>
                <w:sz w:val="22"/>
                <w:szCs w:val="22"/>
              </w:rPr>
            </w:pPr>
          </w:p>
        </w:tc>
        <w:tc>
          <w:tcPr>
            <w:tcW w:w="1472" w:type="dxa"/>
            <w:vMerge/>
          </w:tcPr>
          <w:p w14:paraId="761E7C48" w14:textId="77777777" w:rsidR="00575B4D" w:rsidRPr="00DA4A2F" w:rsidRDefault="00575B4D" w:rsidP="003C3F35">
            <w:pPr>
              <w:jc w:val="center"/>
              <w:rPr>
                <w:rFonts w:ascii="Arial" w:hAnsi="Arial" w:cs="Arial"/>
                <w:color w:val="FF0000"/>
                <w:sz w:val="22"/>
                <w:szCs w:val="22"/>
              </w:rPr>
            </w:pPr>
          </w:p>
        </w:tc>
        <w:tc>
          <w:tcPr>
            <w:tcW w:w="1843" w:type="dxa"/>
            <w:vMerge/>
          </w:tcPr>
          <w:p w14:paraId="0A92D35D" w14:textId="77777777" w:rsidR="00575B4D" w:rsidRPr="00DA4A2F" w:rsidRDefault="00575B4D" w:rsidP="003C3F35">
            <w:pPr>
              <w:jc w:val="right"/>
              <w:rPr>
                <w:rFonts w:ascii="Arial" w:hAnsi="Arial" w:cs="Arial"/>
                <w:sz w:val="22"/>
                <w:szCs w:val="22"/>
              </w:rPr>
            </w:pPr>
          </w:p>
        </w:tc>
      </w:tr>
      <w:tr w:rsidR="00575B4D" w:rsidRPr="00E61F1A" w14:paraId="22CC6ECE" w14:textId="77777777" w:rsidTr="003C3F35">
        <w:trPr>
          <w:gridAfter w:val="1"/>
          <w:wAfter w:w="27" w:type="dxa"/>
          <w:trHeight w:val="382"/>
        </w:trPr>
        <w:tc>
          <w:tcPr>
            <w:tcW w:w="540" w:type="dxa"/>
          </w:tcPr>
          <w:p w14:paraId="0B071B5B" w14:textId="77777777" w:rsidR="00575B4D" w:rsidRDefault="00575B4D" w:rsidP="003C3F35">
            <w:pPr>
              <w:spacing w:line="240" w:lineRule="atLeast"/>
              <w:jc w:val="center"/>
              <w:rPr>
                <w:rFonts w:ascii="Arial" w:hAnsi="Arial" w:cs="Arial"/>
                <w:sz w:val="22"/>
                <w:szCs w:val="22"/>
              </w:rPr>
            </w:pPr>
          </w:p>
          <w:p w14:paraId="2AB12D2E"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66</w:t>
            </w:r>
          </w:p>
        </w:tc>
        <w:tc>
          <w:tcPr>
            <w:tcW w:w="7010" w:type="dxa"/>
            <w:gridSpan w:val="8"/>
          </w:tcPr>
          <w:p w14:paraId="6A1EFD3F" w14:textId="77777777" w:rsidR="00575B4D" w:rsidRDefault="00575B4D" w:rsidP="003C3F35">
            <w:pPr>
              <w:jc w:val="right"/>
              <w:rPr>
                <w:rFonts w:ascii="Arial" w:hAnsi="Arial" w:cs="Arial"/>
                <w:b/>
                <w:sz w:val="16"/>
                <w:szCs w:val="16"/>
              </w:rPr>
            </w:pPr>
          </w:p>
          <w:p w14:paraId="41E65B4A" w14:textId="77777777" w:rsidR="00575B4D" w:rsidRPr="00700A17" w:rsidRDefault="00575B4D" w:rsidP="003C3F35">
            <w:pPr>
              <w:jc w:val="right"/>
              <w:rPr>
                <w:rFonts w:ascii="Arial" w:hAnsi="Arial" w:cs="Arial"/>
                <w:b/>
                <w:sz w:val="16"/>
                <w:szCs w:val="16"/>
              </w:rPr>
            </w:pPr>
          </w:p>
          <w:p w14:paraId="3D48F3F5" w14:textId="77777777" w:rsidR="00575B4D" w:rsidRPr="00DA4A2F" w:rsidRDefault="00575B4D" w:rsidP="003C3F35">
            <w:pPr>
              <w:jc w:val="right"/>
              <w:rPr>
                <w:rFonts w:ascii="Arial" w:hAnsi="Arial" w:cs="Arial"/>
                <w:b/>
                <w:sz w:val="22"/>
                <w:szCs w:val="22"/>
              </w:rPr>
            </w:pPr>
            <w:r>
              <w:rPr>
                <w:rFonts w:ascii="Arial" w:hAnsi="Arial" w:cs="Arial"/>
                <w:b/>
                <w:sz w:val="22"/>
                <w:szCs w:val="22"/>
              </w:rPr>
              <w:t>RAZEM  ELEMENT 1 CZĘŚCI  5</w:t>
            </w:r>
          </w:p>
          <w:p w14:paraId="32C3E22F" w14:textId="77777777" w:rsidR="00575B4D" w:rsidRDefault="00575B4D" w:rsidP="003C3F35">
            <w:pPr>
              <w:jc w:val="right"/>
              <w:rPr>
                <w:rFonts w:ascii="Arial" w:hAnsi="Arial" w:cs="Arial"/>
                <w:color w:val="FF0000"/>
                <w:sz w:val="16"/>
                <w:szCs w:val="16"/>
              </w:rPr>
            </w:pPr>
          </w:p>
          <w:p w14:paraId="1FC8F94C" w14:textId="77777777" w:rsidR="00575B4D" w:rsidRPr="00700A17" w:rsidRDefault="00575B4D" w:rsidP="003C3F35">
            <w:pPr>
              <w:jc w:val="right"/>
              <w:rPr>
                <w:rFonts w:ascii="Arial" w:hAnsi="Arial" w:cs="Arial"/>
                <w:color w:val="FF0000"/>
                <w:sz w:val="16"/>
                <w:szCs w:val="16"/>
              </w:rPr>
            </w:pPr>
          </w:p>
        </w:tc>
        <w:tc>
          <w:tcPr>
            <w:tcW w:w="1843" w:type="dxa"/>
          </w:tcPr>
          <w:p w14:paraId="7C109260" w14:textId="77777777" w:rsidR="00575B4D" w:rsidRPr="00DA4A2F" w:rsidRDefault="00575B4D" w:rsidP="003C3F35">
            <w:pPr>
              <w:jc w:val="right"/>
              <w:rPr>
                <w:rFonts w:ascii="Arial" w:hAnsi="Arial" w:cs="Arial"/>
                <w:sz w:val="22"/>
                <w:szCs w:val="22"/>
              </w:rPr>
            </w:pPr>
          </w:p>
        </w:tc>
      </w:tr>
      <w:tr w:rsidR="00575B4D" w:rsidRPr="00E61F1A" w14:paraId="2763854C" w14:textId="77777777" w:rsidTr="003C3F35">
        <w:trPr>
          <w:gridAfter w:val="1"/>
          <w:wAfter w:w="27" w:type="dxa"/>
          <w:trHeight w:val="382"/>
        </w:trPr>
        <w:tc>
          <w:tcPr>
            <w:tcW w:w="540" w:type="dxa"/>
          </w:tcPr>
          <w:p w14:paraId="17C3871E" w14:textId="77777777" w:rsidR="00575B4D" w:rsidRPr="00DA4A2F" w:rsidRDefault="00575B4D" w:rsidP="003C3F35">
            <w:pPr>
              <w:spacing w:line="240" w:lineRule="atLeast"/>
              <w:jc w:val="center"/>
              <w:rPr>
                <w:rFonts w:ascii="Arial" w:hAnsi="Arial" w:cs="Arial"/>
                <w:sz w:val="22"/>
                <w:szCs w:val="22"/>
              </w:rPr>
            </w:pPr>
          </w:p>
          <w:p w14:paraId="432338CE" w14:textId="77777777" w:rsidR="00575B4D" w:rsidRPr="00DA4A2F" w:rsidRDefault="00575B4D" w:rsidP="003C3F35">
            <w:pPr>
              <w:spacing w:line="240" w:lineRule="atLeast"/>
              <w:jc w:val="center"/>
              <w:rPr>
                <w:rFonts w:ascii="Arial" w:hAnsi="Arial" w:cs="Arial"/>
                <w:sz w:val="22"/>
                <w:szCs w:val="22"/>
              </w:rPr>
            </w:pPr>
          </w:p>
          <w:p w14:paraId="39470570" w14:textId="77777777" w:rsidR="00575B4D" w:rsidRPr="00DA4A2F" w:rsidRDefault="00575B4D" w:rsidP="003C3F35">
            <w:pPr>
              <w:spacing w:line="240" w:lineRule="atLeast"/>
              <w:jc w:val="center"/>
              <w:rPr>
                <w:rFonts w:ascii="Arial" w:hAnsi="Arial" w:cs="Arial"/>
                <w:sz w:val="22"/>
                <w:szCs w:val="22"/>
              </w:rPr>
            </w:pPr>
            <w:r w:rsidRPr="00DA4A2F">
              <w:rPr>
                <w:rFonts w:ascii="Arial" w:hAnsi="Arial" w:cs="Arial"/>
                <w:sz w:val="22"/>
                <w:szCs w:val="22"/>
              </w:rPr>
              <w:t>Lp.</w:t>
            </w:r>
          </w:p>
        </w:tc>
        <w:tc>
          <w:tcPr>
            <w:tcW w:w="1482" w:type="dxa"/>
          </w:tcPr>
          <w:p w14:paraId="74A861EA" w14:textId="77777777" w:rsidR="00575B4D" w:rsidRPr="00FB0991" w:rsidRDefault="00575B4D" w:rsidP="003C3F35">
            <w:pPr>
              <w:jc w:val="center"/>
              <w:rPr>
                <w:rFonts w:ascii="Arial" w:hAnsi="Arial" w:cs="Arial"/>
                <w:b/>
                <w:sz w:val="22"/>
                <w:szCs w:val="22"/>
              </w:rPr>
            </w:pPr>
            <w:r w:rsidRPr="00FB0991">
              <w:rPr>
                <w:rFonts w:ascii="Arial" w:hAnsi="Arial" w:cs="Arial"/>
                <w:b/>
                <w:sz w:val="22"/>
                <w:szCs w:val="22"/>
              </w:rPr>
              <w:t>Element 2 – założenie wiązań w koronach drzew</w:t>
            </w:r>
          </w:p>
        </w:tc>
        <w:tc>
          <w:tcPr>
            <w:tcW w:w="1418" w:type="dxa"/>
          </w:tcPr>
          <w:p w14:paraId="7AC1521A" w14:textId="77777777" w:rsidR="00575B4D" w:rsidRPr="00DA4A2F" w:rsidRDefault="00575B4D" w:rsidP="003C3F35">
            <w:pPr>
              <w:jc w:val="center"/>
              <w:rPr>
                <w:rFonts w:ascii="Arial" w:hAnsi="Arial" w:cs="Arial"/>
                <w:b/>
                <w:sz w:val="22"/>
                <w:szCs w:val="22"/>
              </w:rPr>
            </w:pPr>
          </w:p>
          <w:p w14:paraId="6577B8A3" w14:textId="77777777" w:rsidR="00575B4D" w:rsidRPr="00FB0991" w:rsidRDefault="00575B4D" w:rsidP="003C3F35">
            <w:pPr>
              <w:jc w:val="center"/>
              <w:rPr>
                <w:rFonts w:ascii="Arial" w:hAnsi="Arial" w:cs="Arial"/>
                <w:b/>
                <w:sz w:val="22"/>
                <w:szCs w:val="22"/>
              </w:rPr>
            </w:pPr>
            <w:r w:rsidRPr="00DA4A2F">
              <w:rPr>
                <w:rFonts w:ascii="Arial" w:hAnsi="Arial" w:cs="Arial"/>
                <w:b/>
                <w:sz w:val="22"/>
                <w:szCs w:val="22"/>
              </w:rPr>
              <w:t xml:space="preserve">wartość </w:t>
            </w:r>
            <w:r w:rsidRPr="00F56943">
              <w:rPr>
                <w:rFonts w:ascii="Arial" w:hAnsi="Arial" w:cs="Arial"/>
                <w:b/>
              </w:rPr>
              <w:t>jednostkowa</w:t>
            </w:r>
            <w:r w:rsidRPr="00DA4A2F">
              <w:rPr>
                <w:rFonts w:ascii="Arial" w:hAnsi="Arial" w:cs="Arial"/>
                <w:b/>
                <w:sz w:val="22"/>
                <w:szCs w:val="22"/>
              </w:rPr>
              <w:t xml:space="preserve"> ryczałtowa netto</w:t>
            </w:r>
          </w:p>
        </w:tc>
        <w:tc>
          <w:tcPr>
            <w:tcW w:w="992" w:type="dxa"/>
            <w:gridSpan w:val="3"/>
          </w:tcPr>
          <w:p w14:paraId="3CF33588" w14:textId="77777777" w:rsidR="00575B4D" w:rsidRPr="00DA4A2F" w:rsidRDefault="00575B4D" w:rsidP="003C3F35">
            <w:pPr>
              <w:spacing w:line="240" w:lineRule="atLeast"/>
              <w:jc w:val="center"/>
              <w:rPr>
                <w:rFonts w:ascii="Arial" w:hAnsi="Arial" w:cs="Arial"/>
                <w:sz w:val="22"/>
                <w:szCs w:val="22"/>
              </w:rPr>
            </w:pPr>
          </w:p>
          <w:p w14:paraId="595986F5" w14:textId="77777777" w:rsidR="00575B4D" w:rsidRPr="00DA4A2F" w:rsidRDefault="00575B4D" w:rsidP="003C3F35">
            <w:pPr>
              <w:spacing w:line="240" w:lineRule="atLeast"/>
              <w:jc w:val="center"/>
              <w:rPr>
                <w:rFonts w:ascii="Arial" w:hAnsi="Arial" w:cs="Arial"/>
                <w:sz w:val="22"/>
                <w:szCs w:val="22"/>
              </w:rPr>
            </w:pPr>
          </w:p>
          <w:p w14:paraId="5A9B5C10" w14:textId="77777777" w:rsidR="00575B4D" w:rsidRPr="00DA4A2F" w:rsidRDefault="00575B4D" w:rsidP="003C3F35">
            <w:pPr>
              <w:jc w:val="center"/>
              <w:rPr>
                <w:rFonts w:ascii="Arial" w:hAnsi="Arial" w:cs="Arial"/>
                <w:sz w:val="22"/>
                <w:szCs w:val="22"/>
              </w:rPr>
            </w:pPr>
            <w:r w:rsidRPr="00DA4A2F">
              <w:rPr>
                <w:rFonts w:ascii="Arial" w:hAnsi="Arial" w:cs="Arial"/>
                <w:b/>
                <w:sz w:val="22"/>
                <w:szCs w:val="22"/>
              </w:rPr>
              <w:t>VAT</w:t>
            </w:r>
          </w:p>
        </w:tc>
        <w:tc>
          <w:tcPr>
            <w:tcW w:w="1559" w:type="dxa"/>
          </w:tcPr>
          <w:p w14:paraId="1527C3B5" w14:textId="77777777" w:rsidR="00575B4D" w:rsidRPr="00DA4A2F" w:rsidRDefault="00575B4D" w:rsidP="003C3F35">
            <w:pPr>
              <w:spacing w:line="240" w:lineRule="atLeast"/>
              <w:jc w:val="center"/>
              <w:rPr>
                <w:rFonts w:ascii="Arial" w:hAnsi="Arial" w:cs="Arial"/>
                <w:b/>
                <w:sz w:val="22"/>
                <w:szCs w:val="22"/>
              </w:rPr>
            </w:pPr>
          </w:p>
          <w:p w14:paraId="318BADD4" w14:textId="77777777" w:rsidR="00575B4D" w:rsidRPr="00DA4A2F" w:rsidRDefault="00575B4D" w:rsidP="003C3F35">
            <w:pPr>
              <w:jc w:val="center"/>
              <w:rPr>
                <w:rFonts w:ascii="Arial" w:hAnsi="Arial" w:cs="Arial"/>
                <w:color w:val="FF0000"/>
                <w:sz w:val="22"/>
                <w:szCs w:val="22"/>
              </w:rPr>
            </w:pPr>
            <w:r w:rsidRPr="00DA4A2F">
              <w:rPr>
                <w:rFonts w:ascii="Arial" w:hAnsi="Arial" w:cs="Arial"/>
                <w:b/>
                <w:sz w:val="22"/>
                <w:szCs w:val="22"/>
              </w:rPr>
              <w:t>wartość jednostkowa ryczałtowa brutto</w:t>
            </w:r>
          </w:p>
        </w:tc>
        <w:tc>
          <w:tcPr>
            <w:tcW w:w="1559" w:type="dxa"/>
            <w:gridSpan w:val="2"/>
          </w:tcPr>
          <w:p w14:paraId="569864E6" w14:textId="77777777" w:rsidR="00575B4D" w:rsidRPr="00DA4A2F" w:rsidRDefault="00575B4D" w:rsidP="003C3F35">
            <w:pPr>
              <w:jc w:val="center"/>
              <w:rPr>
                <w:rFonts w:ascii="Arial" w:hAnsi="Arial" w:cs="Arial"/>
                <w:b/>
                <w:sz w:val="22"/>
                <w:szCs w:val="22"/>
              </w:rPr>
            </w:pPr>
          </w:p>
          <w:p w14:paraId="2F639EF4" w14:textId="77777777" w:rsidR="00575B4D" w:rsidRPr="00DA4A2F" w:rsidRDefault="00575B4D" w:rsidP="003C3F35">
            <w:pPr>
              <w:jc w:val="center"/>
              <w:rPr>
                <w:rFonts w:ascii="Arial" w:hAnsi="Arial" w:cs="Arial"/>
                <w:color w:val="FF0000"/>
                <w:sz w:val="22"/>
                <w:szCs w:val="22"/>
              </w:rPr>
            </w:pPr>
            <w:r w:rsidRPr="00DA4A2F">
              <w:rPr>
                <w:rFonts w:ascii="Arial" w:hAnsi="Arial" w:cs="Arial"/>
                <w:b/>
                <w:sz w:val="22"/>
                <w:szCs w:val="22"/>
              </w:rPr>
              <w:t>Szacunkowy zakres ilościowy</w:t>
            </w:r>
          </w:p>
        </w:tc>
        <w:tc>
          <w:tcPr>
            <w:tcW w:w="1843" w:type="dxa"/>
          </w:tcPr>
          <w:p w14:paraId="1BD5B07D" w14:textId="77777777" w:rsidR="00575B4D" w:rsidRPr="00DA4A2F" w:rsidRDefault="00575B4D" w:rsidP="003C3F35">
            <w:pPr>
              <w:jc w:val="center"/>
              <w:rPr>
                <w:rFonts w:ascii="Arial" w:hAnsi="Arial" w:cs="Arial"/>
                <w:b/>
                <w:sz w:val="22"/>
                <w:szCs w:val="22"/>
              </w:rPr>
            </w:pPr>
          </w:p>
          <w:p w14:paraId="6FE06793"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cena brutto</w:t>
            </w:r>
          </w:p>
          <w:p w14:paraId="0EF26D23" w14:textId="77777777" w:rsidR="00575B4D" w:rsidRPr="00DA4A2F" w:rsidRDefault="00575B4D" w:rsidP="003C3F35">
            <w:pPr>
              <w:jc w:val="center"/>
              <w:rPr>
                <w:rFonts w:ascii="Arial" w:hAnsi="Arial" w:cs="Arial"/>
                <w:b/>
                <w:sz w:val="22"/>
                <w:szCs w:val="22"/>
              </w:rPr>
            </w:pPr>
            <w:r w:rsidRPr="00DA4A2F">
              <w:rPr>
                <w:rFonts w:ascii="Arial" w:hAnsi="Arial" w:cs="Arial"/>
                <w:b/>
                <w:sz w:val="22"/>
                <w:szCs w:val="22"/>
              </w:rPr>
              <w:t>za wykonanie elementu</w:t>
            </w:r>
          </w:p>
          <w:p w14:paraId="05519F93" w14:textId="77777777" w:rsidR="00575B4D" w:rsidRPr="00DA4A2F" w:rsidRDefault="00575B4D" w:rsidP="003C3F35">
            <w:pPr>
              <w:jc w:val="center"/>
              <w:rPr>
                <w:rFonts w:ascii="Arial" w:hAnsi="Arial" w:cs="Arial"/>
                <w:sz w:val="22"/>
                <w:szCs w:val="22"/>
              </w:rPr>
            </w:pPr>
            <w:r w:rsidRPr="00DA4A2F">
              <w:rPr>
                <w:rFonts w:ascii="Arial" w:hAnsi="Arial" w:cs="Arial"/>
                <w:sz w:val="22"/>
                <w:szCs w:val="22"/>
              </w:rPr>
              <w:t>(5 x 6)</w:t>
            </w:r>
          </w:p>
        </w:tc>
      </w:tr>
      <w:tr w:rsidR="00575B4D" w:rsidRPr="00E61F1A" w14:paraId="13F8A4EB" w14:textId="77777777" w:rsidTr="003C3F35">
        <w:trPr>
          <w:gridAfter w:val="1"/>
          <w:wAfter w:w="27" w:type="dxa"/>
          <w:trHeight w:val="195"/>
        </w:trPr>
        <w:tc>
          <w:tcPr>
            <w:tcW w:w="540" w:type="dxa"/>
          </w:tcPr>
          <w:p w14:paraId="2FFD859C" w14:textId="77777777" w:rsidR="00575B4D" w:rsidRPr="00F56943" w:rsidRDefault="00575B4D" w:rsidP="003C3F35">
            <w:pPr>
              <w:spacing w:line="240" w:lineRule="atLeast"/>
              <w:jc w:val="center"/>
              <w:rPr>
                <w:rFonts w:ascii="Arial" w:hAnsi="Arial" w:cs="Arial"/>
                <w:sz w:val="18"/>
                <w:szCs w:val="18"/>
              </w:rPr>
            </w:pPr>
            <w:r w:rsidRPr="00F56943">
              <w:rPr>
                <w:rFonts w:ascii="Arial" w:hAnsi="Arial" w:cs="Arial"/>
                <w:sz w:val="18"/>
                <w:szCs w:val="18"/>
              </w:rPr>
              <w:t>1.</w:t>
            </w:r>
          </w:p>
        </w:tc>
        <w:tc>
          <w:tcPr>
            <w:tcW w:w="1482" w:type="dxa"/>
          </w:tcPr>
          <w:p w14:paraId="2BFB72B6" w14:textId="77777777" w:rsidR="00575B4D" w:rsidRPr="00F56943" w:rsidRDefault="00575B4D" w:rsidP="003C3F35">
            <w:pPr>
              <w:jc w:val="center"/>
              <w:rPr>
                <w:rFonts w:ascii="Arial" w:hAnsi="Arial" w:cs="Arial"/>
                <w:sz w:val="18"/>
                <w:szCs w:val="18"/>
              </w:rPr>
            </w:pPr>
            <w:r w:rsidRPr="00F56943">
              <w:rPr>
                <w:rFonts w:ascii="Arial" w:hAnsi="Arial" w:cs="Arial"/>
                <w:sz w:val="18"/>
                <w:szCs w:val="18"/>
              </w:rPr>
              <w:t>2.</w:t>
            </w:r>
          </w:p>
        </w:tc>
        <w:tc>
          <w:tcPr>
            <w:tcW w:w="1418" w:type="dxa"/>
          </w:tcPr>
          <w:p w14:paraId="686C7D11" w14:textId="77777777" w:rsidR="00575B4D" w:rsidRPr="00F56943" w:rsidRDefault="00575B4D" w:rsidP="003C3F35">
            <w:pPr>
              <w:jc w:val="center"/>
              <w:rPr>
                <w:rFonts w:ascii="Arial" w:hAnsi="Arial" w:cs="Arial"/>
                <w:sz w:val="18"/>
                <w:szCs w:val="18"/>
              </w:rPr>
            </w:pPr>
            <w:r w:rsidRPr="00F56943">
              <w:rPr>
                <w:rFonts w:ascii="Arial" w:hAnsi="Arial" w:cs="Arial"/>
                <w:sz w:val="18"/>
                <w:szCs w:val="18"/>
              </w:rPr>
              <w:t>3.</w:t>
            </w:r>
          </w:p>
        </w:tc>
        <w:tc>
          <w:tcPr>
            <w:tcW w:w="992" w:type="dxa"/>
            <w:gridSpan w:val="3"/>
          </w:tcPr>
          <w:p w14:paraId="2506E3EC" w14:textId="77777777" w:rsidR="00575B4D" w:rsidRPr="00F56943" w:rsidRDefault="00575B4D" w:rsidP="003C3F35">
            <w:pPr>
              <w:jc w:val="center"/>
              <w:rPr>
                <w:rFonts w:ascii="Arial" w:hAnsi="Arial" w:cs="Arial"/>
                <w:sz w:val="18"/>
                <w:szCs w:val="18"/>
              </w:rPr>
            </w:pPr>
            <w:r w:rsidRPr="00F56943">
              <w:rPr>
                <w:rFonts w:ascii="Arial" w:hAnsi="Arial" w:cs="Arial"/>
                <w:sz w:val="18"/>
                <w:szCs w:val="18"/>
              </w:rPr>
              <w:t>4.</w:t>
            </w:r>
          </w:p>
        </w:tc>
        <w:tc>
          <w:tcPr>
            <w:tcW w:w="1559" w:type="dxa"/>
          </w:tcPr>
          <w:p w14:paraId="14629A0C" w14:textId="77777777" w:rsidR="00575B4D" w:rsidRPr="00F56943" w:rsidRDefault="00575B4D" w:rsidP="003C3F35">
            <w:pPr>
              <w:jc w:val="center"/>
              <w:rPr>
                <w:rFonts w:ascii="Arial" w:hAnsi="Arial" w:cs="Arial"/>
                <w:color w:val="FF0000"/>
                <w:sz w:val="18"/>
                <w:szCs w:val="18"/>
              </w:rPr>
            </w:pPr>
            <w:r w:rsidRPr="00F56943">
              <w:rPr>
                <w:rFonts w:ascii="Arial" w:hAnsi="Arial" w:cs="Arial"/>
                <w:sz w:val="18"/>
                <w:szCs w:val="18"/>
              </w:rPr>
              <w:t>5.</w:t>
            </w:r>
          </w:p>
        </w:tc>
        <w:tc>
          <w:tcPr>
            <w:tcW w:w="1559" w:type="dxa"/>
            <w:gridSpan w:val="2"/>
          </w:tcPr>
          <w:p w14:paraId="25BC7283" w14:textId="77777777" w:rsidR="00575B4D" w:rsidRPr="00F56943" w:rsidRDefault="00575B4D" w:rsidP="003C3F35">
            <w:pPr>
              <w:jc w:val="center"/>
              <w:rPr>
                <w:rFonts w:ascii="Arial" w:hAnsi="Arial" w:cs="Arial"/>
                <w:color w:val="FF0000"/>
                <w:sz w:val="18"/>
                <w:szCs w:val="18"/>
              </w:rPr>
            </w:pPr>
            <w:r w:rsidRPr="00F56943">
              <w:rPr>
                <w:rFonts w:ascii="Arial" w:hAnsi="Arial" w:cs="Arial"/>
                <w:sz w:val="18"/>
                <w:szCs w:val="18"/>
              </w:rPr>
              <w:t>6.</w:t>
            </w:r>
          </w:p>
        </w:tc>
        <w:tc>
          <w:tcPr>
            <w:tcW w:w="1843" w:type="dxa"/>
          </w:tcPr>
          <w:p w14:paraId="4981CF40" w14:textId="77777777" w:rsidR="00575B4D" w:rsidRPr="00F56943" w:rsidRDefault="00575B4D" w:rsidP="003C3F35">
            <w:pPr>
              <w:jc w:val="center"/>
              <w:rPr>
                <w:rFonts w:ascii="Arial" w:hAnsi="Arial" w:cs="Arial"/>
                <w:sz w:val="18"/>
                <w:szCs w:val="18"/>
              </w:rPr>
            </w:pPr>
            <w:r w:rsidRPr="00F56943">
              <w:rPr>
                <w:rFonts w:ascii="Arial" w:hAnsi="Arial" w:cs="Arial"/>
                <w:sz w:val="18"/>
                <w:szCs w:val="18"/>
              </w:rPr>
              <w:t>7.</w:t>
            </w:r>
          </w:p>
        </w:tc>
      </w:tr>
      <w:tr w:rsidR="00575B4D" w:rsidRPr="00E61F1A" w14:paraId="2868CB8D" w14:textId="77777777" w:rsidTr="003C3F35">
        <w:trPr>
          <w:gridAfter w:val="1"/>
          <w:wAfter w:w="27" w:type="dxa"/>
          <w:trHeight w:val="382"/>
        </w:trPr>
        <w:tc>
          <w:tcPr>
            <w:tcW w:w="540" w:type="dxa"/>
            <w:vMerge w:val="restart"/>
          </w:tcPr>
          <w:p w14:paraId="44DB769B" w14:textId="77777777" w:rsidR="00575B4D" w:rsidRDefault="00575B4D" w:rsidP="003C3F35">
            <w:pPr>
              <w:spacing w:line="240" w:lineRule="atLeast"/>
              <w:jc w:val="center"/>
              <w:rPr>
                <w:rFonts w:ascii="Arial" w:hAnsi="Arial" w:cs="Arial"/>
                <w:sz w:val="22"/>
                <w:szCs w:val="22"/>
              </w:rPr>
            </w:pPr>
          </w:p>
          <w:p w14:paraId="3261EABB" w14:textId="77777777" w:rsidR="00575B4D" w:rsidRDefault="00575B4D" w:rsidP="003C3F35">
            <w:pPr>
              <w:spacing w:line="240" w:lineRule="atLeast"/>
              <w:jc w:val="center"/>
              <w:rPr>
                <w:rFonts w:ascii="Arial" w:hAnsi="Arial" w:cs="Arial"/>
                <w:sz w:val="22"/>
                <w:szCs w:val="22"/>
              </w:rPr>
            </w:pPr>
          </w:p>
          <w:p w14:paraId="7176DA47" w14:textId="77777777" w:rsidR="00575B4D" w:rsidRDefault="00575B4D" w:rsidP="003C3F35">
            <w:pPr>
              <w:spacing w:line="240" w:lineRule="atLeast"/>
              <w:jc w:val="center"/>
              <w:rPr>
                <w:rFonts w:ascii="Arial" w:hAnsi="Arial" w:cs="Arial"/>
                <w:sz w:val="22"/>
                <w:szCs w:val="22"/>
              </w:rPr>
            </w:pPr>
            <w:r>
              <w:rPr>
                <w:rFonts w:ascii="Arial" w:hAnsi="Arial" w:cs="Arial"/>
                <w:sz w:val="22"/>
                <w:szCs w:val="22"/>
              </w:rPr>
              <w:t>67</w:t>
            </w:r>
          </w:p>
        </w:tc>
        <w:tc>
          <w:tcPr>
            <w:tcW w:w="1482" w:type="dxa"/>
            <w:vMerge w:val="restart"/>
          </w:tcPr>
          <w:p w14:paraId="77A0C788" w14:textId="77777777" w:rsidR="00575B4D" w:rsidRDefault="00575B4D" w:rsidP="003C3F35">
            <w:pPr>
              <w:jc w:val="center"/>
              <w:rPr>
                <w:rFonts w:ascii="Arial" w:hAnsi="Arial" w:cs="Arial"/>
                <w:b/>
                <w:sz w:val="18"/>
                <w:szCs w:val="18"/>
              </w:rPr>
            </w:pPr>
          </w:p>
          <w:p w14:paraId="6E13A26A" w14:textId="77777777" w:rsidR="00575B4D" w:rsidRDefault="00575B4D" w:rsidP="003C3F35">
            <w:pPr>
              <w:jc w:val="center"/>
              <w:rPr>
                <w:rFonts w:ascii="Arial" w:hAnsi="Arial" w:cs="Arial"/>
                <w:b/>
                <w:sz w:val="22"/>
                <w:szCs w:val="22"/>
              </w:rPr>
            </w:pPr>
            <w:r w:rsidRPr="002705C1">
              <w:rPr>
                <w:rFonts w:ascii="Arial" w:hAnsi="Arial" w:cs="Arial"/>
                <w:b/>
                <w:sz w:val="18"/>
                <w:szCs w:val="18"/>
              </w:rPr>
              <w:t>Wytrzymałość</w:t>
            </w:r>
            <w:r>
              <w:rPr>
                <w:rFonts w:ascii="Arial" w:hAnsi="Arial" w:cs="Arial"/>
                <w:b/>
                <w:sz w:val="22"/>
                <w:szCs w:val="22"/>
              </w:rPr>
              <w:t xml:space="preserve"> do 0,6</w:t>
            </w:r>
            <w:r w:rsidRPr="00DA4A2F">
              <w:rPr>
                <w:rFonts w:ascii="Arial" w:hAnsi="Arial" w:cs="Arial"/>
                <w:b/>
                <w:sz w:val="22"/>
                <w:szCs w:val="22"/>
              </w:rPr>
              <w:t>t</w:t>
            </w:r>
          </w:p>
        </w:tc>
        <w:tc>
          <w:tcPr>
            <w:tcW w:w="1418" w:type="dxa"/>
            <w:vMerge w:val="restart"/>
          </w:tcPr>
          <w:p w14:paraId="024AC003" w14:textId="77777777" w:rsidR="00575B4D" w:rsidRPr="00DA4A2F" w:rsidRDefault="00575B4D" w:rsidP="003C3F35">
            <w:pPr>
              <w:rPr>
                <w:rFonts w:ascii="Arial" w:hAnsi="Arial" w:cs="Arial"/>
                <w:sz w:val="22"/>
                <w:szCs w:val="22"/>
              </w:rPr>
            </w:pPr>
          </w:p>
        </w:tc>
        <w:tc>
          <w:tcPr>
            <w:tcW w:w="992" w:type="dxa"/>
            <w:gridSpan w:val="3"/>
          </w:tcPr>
          <w:p w14:paraId="08B4DE2D" w14:textId="77777777" w:rsidR="00575B4D" w:rsidRPr="00DA4A2F" w:rsidRDefault="00575B4D" w:rsidP="003C3F35">
            <w:pPr>
              <w:jc w:val="right"/>
              <w:rPr>
                <w:rFonts w:ascii="Arial" w:hAnsi="Arial" w:cs="Arial"/>
                <w:sz w:val="22"/>
                <w:szCs w:val="22"/>
              </w:rPr>
            </w:pPr>
          </w:p>
          <w:p w14:paraId="1DBC28D6"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567764F6" w14:textId="77777777" w:rsidR="00575B4D" w:rsidRPr="00DA4A2F" w:rsidRDefault="00575B4D" w:rsidP="003C3F35">
            <w:pPr>
              <w:jc w:val="right"/>
              <w:rPr>
                <w:rFonts w:ascii="Arial" w:hAnsi="Arial" w:cs="Arial"/>
                <w:color w:val="FF0000"/>
                <w:sz w:val="22"/>
                <w:szCs w:val="22"/>
              </w:rPr>
            </w:pPr>
          </w:p>
        </w:tc>
        <w:tc>
          <w:tcPr>
            <w:tcW w:w="1559" w:type="dxa"/>
            <w:gridSpan w:val="2"/>
            <w:vMerge w:val="restart"/>
          </w:tcPr>
          <w:p w14:paraId="3D690A0C" w14:textId="77777777" w:rsidR="00575B4D" w:rsidRDefault="00575B4D" w:rsidP="003C3F35">
            <w:pPr>
              <w:jc w:val="center"/>
              <w:rPr>
                <w:rFonts w:ascii="Arial" w:hAnsi="Arial" w:cs="Arial"/>
                <w:color w:val="FF0000"/>
                <w:sz w:val="22"/>
                <w:szCs w:val="22"/>
              </w:rPr>
            </w:pPr>
          </w:p>
          <w:p w14:paraId="01B333E6"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10</w:t>
            </w:r>
            <w:r w:rsidRPr="00DA4A2F">
              <w:rPr>
                <w:rFonts w:ascii="Arial" w:hAnsi="Arial" w:cs="Arial"/>
                <w:b/>
                <w:sz w:val="22"/>
                <w:szCs w:val="22"/>
              </w:rPr>
              <w:t xml:space="preserve"> szt.</w:t>
            </w:r>
          </w:p>
        </w:tc>
        <w:tc>
          <w:tcPr>
            <w:tcW w:w="1843" w:type="dxa"/>
            <w:vMerge w:val="restart"/>
          </w:tcPr>
          <w:p w14:paraId="52DAA13F" w14:textId="77777777" w:rsidR="00575B4D" w:rsidRPr="00DA4A2F" w:rsidRDefault="00575B4D" w:rsidP="003C3F35">
            <w:pPr>
              <w:jc w:val="right"/>
              <w:rPr>
                <w:rFonts w:ascii="Arial" w:hAnsi="Arial" w:cs="Arial"/>
                <w:sz w:val="22"/>
                <w:szCs w:val="22"/>
              </w:rPr>
            </w:pPr>
          </w:p>
        </w:tc>
      </w:tr>
      <w:tr w:rsidR="00575B4D" w:rsidRPr="00E61F1A" w14:paraId="468D9AAD" w14:textId="77777777" w:rsidTr="003C3F35">
        <w:trPr>
          <w:gridAfter w:val="1"/>
          <w:wAfter w:w="27" w:type="dxa"/>
          <w:trHeight w:val="382"/>
        </w:trPr>
        <w:tc>
          <w:tcPr>
            <w:tcW w:w="540" w:type="dxa"/>
            <w:vMerge/>
          </w:tcPr>
          <w:p w14:paraId="5755ACA6" w14:textId="77777777" w:rsidR="00575B4D" w:rsidRDefault="00575B4D" w:rsidP="003C3F35">
            <w:pPr>
              <w:spacing w:line="240" w:lineRule="atLeast"/>
              <w:jc w:val="center"/>
              <w:rPr>
                <w:rFonts w:ascii="Arial" w:hAnsi="Arial" w:cs="Arial"/>
                <w:sz w:val="22"/>
                <w:szCs w:val="22"/>
              </w:rPr>
            </w:pPr>
          </w:p>
        </w:tc>
        <w:tc>
          <w:tcPr>
            <w:tcW w:w="1482" w:type="dxa"/>
            <w:vMerge/>
          </w:tcPr>
          <w:p w14:paraId="0CCD40A3" w14:textId="77777777" w:rsidR="00575B4D" w:rsidRDefault="00575B4D" w:rsidP="003C3F35">
            <w:pPr>
              <w:jc w:val="center"/>
              <w:rPr>
                <w:rFonts w:ascii="Arial" w:hAnsi="Arial" w:cs="Arial"/>
                <w:b/>
                <w:sz w:val="22"/>
                <w:szCs w:val="22"/>
              </w:rPr>
            </w:pPr>
          </w:p>
        </w:tc>
        <w:tc>
          <w:tcPr>
            <w:tcW w:w="1418" w:type="dxa"/>
            <w:vMerge/>
          </w:tcPr>
          <w:p w14:paraId="39356902" w14:textId="77777777" w:rsidR="00575B4D" w:rsidRPr="00DA4A2F" w:rsidRDefault="00575B4D" w:rsidP="003C3F35">
            <w:pPr>
              <w:rPr>
                <w:rFonts w:ascii="Arial" w:hAnsi="Arial" w:cs="Arial"/>
                <w:sz w:val="22"/>
                <w:szCs w:val="22"/>
              </w:rPr>
            </w:pPr>
          </w:p>
        </w:tc>
        <w:tc>
          <w:tcPr>
            <w:tcW w:w="992" w:type="dxa"/>
            <w:gridSpan w:val="3"/>
          </w:tcPr>
          <w:p w14:paraId="510A499E" w14:textId="77777777" w:rsidR="00575B4D" w:rsidRPr="00DA4A2F" w:rsidRDefault="00575B4D" w:rsidP="003C3F35">
            <w:pPr>
              <w:rPr>
                <w:rFonts w:ascii="Arial" w:hAnsi="Arial" w:cs="Arial"/>
                <w:sz w:val="22"/>
                <w:szCs w:val="22"/>
              </w:rPr>
            </w:pPr>
          </w:p>
          <w:p w14:paraId="12B70EB7"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13BC2D91" w14:textId="77777777" w:rsidR="00575B4D" w:rsidRPr="00DA4A2F" w:rsidRDefault="00575B4D" w:rsidP="003C3F35">
            <w:pPr>
              <w:jc w:val="right"/>
              <w:rPr>
                <w:rFonts w:ascii="Arial" w:hAnsi="Arial" w:cs="Arial"/>
                <w:color w:val="FF0000"/>
                <w:sz w:val="22"/>
                <w:szCs w:val="22"/>
              </w:rPr>
            </w:pPr>
          </w:p>
        </w:tc>
        <w:tc>
          <w:tcPr>
            <w:tcW w:w="1559" w:type="dxa"/>
            <w:gridSpan w:val="2"/>
            <w:vMerge/>
          </w:tcPr>
          <w:p w14:paraId="352CD829" w14:textId="77777777" w:rsidR="00575B4D" w:rsidRPr="00DA4A2F" w:rsidRDefault="00575B4D" w:rsidP="003C3F35">
            <w:pPr>
              <w:jc w:val="center"/>
              <w:rPr>
                <w:rFonts w:ascii="Arial" w:hAnsi="Arial" w:cs="Arial"/>
                <w:color w:val="FF0000"/>
                <w:sz w:val="22"/>
                <w:szCs w:val="22"/>
              </w:rPr>
            </w:pPr>
          </w:p>
        </w:tc>
        <w:tc>
          <w:tcPr>
            <w:tcW w:w="1843" w:type="dxa"/>
            <w:vMerge/>
          </w:tcPr>
          <w:p w14:paraId="146D777C" w14:textId="77777777" w:rsidR="00575B4D" w:rsidRPr="00DA4A2F" w:rsidRDefault="00575B4D" w:rsidP="003C3F35">
            <w:pPr>
              <w:jc w:val="right"/>
              <w:rPr>
                <w:rFonts w:ascii="Arial" w:hAnsi="Arial" w:cs="Arial"/>
                <w:sz w:val="22"/>
                <w:szCs w:val="22"/>
              </w:rPr>
            </w:pPr>
          </w:p>
        </w:tc>
      </w:tr>
      <w:tr w:rsidR="00575B4D" w:rsidRPr="00E61F1A" w14:paraId="24B5402D" w14:textId="77777777" w:rsidTr="003C3F35">
        <w:trPr>
          <w:gridAfter w:val="1"/>
          <w:wAfter w:w="27" w:type="dxa"/>
          <w:trHeight w:val="382"/>
        </w:trPr>
        <w:tc>
          <w:tcPr>
            <w:tcW w:w="540" w:type="dxa"/>
            <w:vMerge w:val="restart"/>
          </w:tcPr>
          <w:p w14:paraId="4173B564" w14:textId="77777777" w:rsidR="00575B4D" w:rsidRDefault="00575B4D" w:rsidP="003C3F35">
            <w:pPr>
              <w:spacing w:line="240" w:lineRule="atLeast"/>
              <w:jc w:val="center"/>
              <w:rPr>
                <w:rFonts w:ascii="Arial" w:hAnsi="Arial" w:cs="Arial"/>
                <w:sz w:val="22"/>
                <w:szCs w:val="22"/>
              </w:rPr>
            </w:pPr>
          </w:p>
          <w:p w14:paraId="0F028F4E" w14:textId="77777777" w:rsidR="00575B4D" w:rsidRDefault="00575B4D" w:rsidP="003C3F35">
            <w:pPr>
              <w:spacing w:line="240" w:lineRule="atLeast"/>
              <w:jc w:val="center"/>
              <w:rPr>
                <w:rFonts w:ascii="Arial" w:hAnsi="Arial" w:cs="Arial"/>
                <w:sz w:val="22"/>
                <w:szCs w:val="22"/>
              </w:rPr>
            </w:pPr>
          </w:p>
          <w:p w14:paraId="70404BDF" w14:textId="77777777" w:rsidR="00575B4D" w:rsidRDefault="00575B4D" w:rsidP="003C3F35">
            <w:pPr>
              <w:spacing w:line="240" w:lineRule="atLeast"/>
              <w:jc w:val="center"/>
              <w:rPr>
                <w:rFonts w:ascii="Arial" w:hAnsi="Arial" w:cs="Arial"/>
                <w:sz w:val="22"/>
                <w:szCs w:val="22"/>
              </w:rPr>
            </w:pPr>
            <w:r>
              <w:rPr>
                <w:rFonts w:ascii="Arial" w:hAnsi="Arial" w:cs="Arial"/>
                <w:sz w:val="22"/>
                <w:szCs w:val="22"/>
              </w:rPr>
              <w:t>68</w:t>
            </w:r>
          </w:p>
        </w:tc>
        <w:tc>
          <w:tcPr>
            <w:tcW w:w="1482" w:type="dxa"/>
            <w:vMerge w:val="restart"/>
          </w:tcPr>
          <w:p w14:paraId="6DAB8E1D" w14:textId="77777777" w:rsidR="00575B4D" w:rsidRDefault="00575B4D" w:rsidP="003C3F35">
            <w:pPr>
              <w:jc w:val="center"/>
              <w:rPr>
                <w:rFonts w:ascii="Arial" w:hAnsi="Arial" w:cs="Arial"/>
                <w:b/>
                <w:sz w:val="22"/>
                <w:szCs w:val="22"/>
              </w:rPr>
            </w:pPr>
          </w:p>
          <w:p w14:paraId="6977E226" w14:textId="77777777" w:rsidR="00575B4D" w:rsidRPr="00DA4A2F" w:rsidRDefault="00575B4D" w:rsidP="003C3F35">
            <w:pPr>
              <w:jc w:val="center"/>
              <w:rPr>
                <w:rFonts w:ascii="Arial" w:hAnsi="Arial" w:cs="Arial"/>
                <w:b/>
                <w:sz w:val="22"/>
                <w:szCs w:val="22"/>
              </w:rPr>
            </w:pPr>
            <w:r w:rsidRPr="002705C1">
              <w:rPr>
                <w:rFonts w:ascii="Arial" w:hAnsi="Arial" w:cs="Arial"/>
                <w:b/>
                <w:sz w:val="18"/>
                <w:szCs w:val="18"/>
              </w:rPr>
              <w:t>Wytrzymałość</w:t>
            </w:r>
            <w:r>
              <w:rPr>
                <w:rFonts w:ascii="Arial" w:hAnsi="Arial" w:cs="Arial"/>
                <w:b/>
                <w:sz w:val="22"/>
                <w:szCs w:val="22"/>
              </w:rPr>
              <w:t xml:space="preserve"> do 2</w:t>
            </w:r>
            <w:r w:rsidRPr="00DA4A2F">
              <w:rPr>
                <w:rFonts w:ascii="Arial" w:hAnsi="Arial" w:cs="Arial"/>
                <w:b/>
                <w:sz w:val="22"/>
                <w:szCs w:val="22"/>
              </w:rPr>
              <w:t>t</w:t>
            </w:r>
          </w:p>
        </w:tc>
        <w:tc>
          <w:tcPr>
            <w:tcW w:w="1418" w:type="dxa"/>
            <w:vMerge w:val="restart"/>
          </w:tcPr>
          <w:p w14:paraId="372BB022" w14:textId="77777777" w:rsidR="00575B4D" w:rsidRPr="00DA4A2F" w:rsidRDefault="00575B4D" w:rsidP="003C3F35">
            <w:pPr>
              <w:rPr>
                <w:rFonts w:ascii="Arial" w:hAnsi="Arial" w:cs="Arial"/>
                <w:sz w:val="22"/>
                <w:szCs w:val="22"/>
              </w:rPr>
            </w:pPr>
          </w:p>
        </w:tc>
        <w:tc>
          <w:tcPr>
            <w:tcW w:w="992" w:type="dxa"/>
            <w:gridSpan w:val="3"/>
          </w:tcPr>
          <w:p w14:paraId="2210EA83" w14:textId="77777777" w:rsidR="00575B4D" w:rsidRPr="00DA4A2F" w:rsidRDefault="00575B4D" w:rsidP="003C3F35">
            <w:pPr>
              <w:jc w:val="right"/>
              <w:rPr>
                <w:rFonts w:ascii="Arial" w:hAnsi="Arial" w:cs="Arial"/>
                <w:sz w:val="22"/>
                <w:szCs w:val="22"/>
              </w:rPr>
            </w:pPr>
          </w:p>
          <w:p w14:paraId="7E01551D"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142B3C37" w14:textId="77777777" w:rsidR="00575B4D" w:rsidRPr="00DA4A2F" w:rsidRDefault="00575B4D" w:rsidP="003C3F35">
            <w:pPr>
              <w:jc w:val="right"/>
              <w:rPr>
                <w:rFonts w:ascii="Arial" w:hAnsi="Arial" w:cs="Arial"/>
                <w:color w:val="FF0000"/>
                <w:sz w:val="22"/>
                <w:szCs w:val="22"/>
              </w:rPr>
            </w:pPr>
          </w:p>
        </w:tc>
        <w:tc>
          <w:tcPr>
            <w:tcW w:w="1559" w:type="dxa"/>
            <w:gridSpan w:val="2"/>
            <w:vMerge w:val="restart"/>
          </w:tcPr>
          <w:p w14:paraId="59B1B510" w14:textId="77777777" w:rsidR="00575B4D" w:rsidRPr="00DA4A2F" w:rsidRDefault="00575B4D" w:rsidP="003C3F35">
            <w:pPr>
              <w:jc w:val="center"/>
              <w:rPr>
                <w:rFonts w:ascii="Arial" w:hAnsi="Arial" w:cs="Arial"/>
                <w:color w:val="FF0000"/>
                <w:sz w:val="22"/>
                <w:szCs w:val="22"/>
              </w:rPr>
            </w:pPr>
          </w:p>
          <w:p w14:paraId="117C11AA"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91</w:t>
            </w:r>
            <w:r w:rsidRPr="00DA4A2F">
              <w:rPr>
                <w:rFonts w:ascii="Arial" w:hAnsi="Arial" w:cs="Arial"/>
                <w:b/>
                <w:sz w:val="22"/>
                <w:szCs w:val="22"/>
              </w:rPr>
              <w:t xml:space="preserve"> szt.</w:t>
            </w:r>
          </w:p>
        </w:tc>
        <w:tc>
          <w:tcPr>
            <w:tcW w:w="1843" w:type="dxa"/>
            <w:vMerge w:val="restart"/>
          </w:tcPr>
          <w:p w14:paraId="5FBE5AFB" w14:textId="77777777" w:rsidR="00575B4D" w:rsidRPr="00DA4A2F" w:rsidRDefault="00575B4D" w:rsidP="003C3F35">
            <w:pPr>
              <w:jc w:val="right"/>
              <w:rPr>
                <w:rFonts w:ascii="Arial" w:hAnsi="Arial" w:cs="Arial"/>
                <w:sz w:val="22"/>
                <w:szCs w:val="22"/>
              </w:rPr>
            </w:pPr>
          </w:p>
        </w:tc>
      </w:tr>
      <w:tr w:rsidR="00575B4D" w:rsidRPr="00E61F1A" w14:paraId="576C3F32" w14:textId="77777777" w:rsidTr="003C3F35">
        <w:trPr>
          <w:gridAfter w:val="1"/>
          <w:wAfter w:w="27" w:type="dxa"/>
          <w:trHeight w:val="382"/>
        </w:trPr>
        <w:tc>
          <w:tcPr>
            <w:tcW w:w="540" w:type="dxa"/>
            <w:vMerge/>
          </w:tcPr>
          <w:p w14:paraId="586BD4E3" w14:textId="77777777" w:rsidR="00575B4D" w:rsidRDefault="00575B4D" w:rsidP="003C3F35">
            <w:pPr>
              <w:spacing w:line="240" w:lineRule="atLeast"/>
              <w:jc w:val="center"/>
              <w:rPr>
                <w:rFonts w:ascii="Arial" w:hAnsi="Arial" w:cs="Arial"/>
                <w:sz w:val="22"/>
                <w:szCs w:val="22"/>
              </w:rPr>
            </w:pPr>
          </w:p>
        </w:tc>
        <w:tc>
          <w:tcPr>
            <w:tcW w:w="1482" w:type="dxa"/>
            <w:vMerge/>
          </w:tcPr>
          <w:p w14:paraId="3BD300CD" w14:textId="77777777" w:rsidR="00575B4D" w:rsidRPr="00DA4A2F" w:rsidRDefault="00575B4D" w:rsidP="003C3F35">
            <w:pPr>
              <w:jc w:val="center"/>
              <w:rPr>
                <w:rFonts w:ascii="Arial" w:hAnsi="Arial" w:cs="Arial"/>
                <w:b/>
                <w:sz w:val="22"/>
                <w:szCs w:val="22"/>
              </w:rPr>
            </w:pPr>
          </w:p>
        </w:tc>
        <w:tc>
          <w:tcPr>
            <w:tcW w:w="1418" w:type="dxa"/>
            <w:vMerge/>
          </w:tcPr>
          <w:p w14:paraId="28D28760" w14:textId="77777777" w:rsidR="00575B4D" w:rsidRPr="00DA4A2F" w:rsidRDefault="00575B4D" w:rsidP="003C3F35">
            <w:pPr>
              <w:rPr>
                <w:rFonts w:ascii="Arial" w:hAnsi="Arial" w:cs="Arial"/>
                <w:sz w:val="22"/>
                <w:szCs w:val="22"/>
              </w:rPr>
            </w:pPr>
          </w:p>
        </w:tc>
        <w:tc>
          <w:tcPr>
            <w:tcW w:w="992" w:type="dxa"/>
            <w:gridSpan w:val="3"/>
          </w:tcPr>
          <w:p w14:paraId="2FA02B9E" w14:textId="77777777" w:rsidR="00575B4D" w:rsidRPr="00DA4A2F" w:rsidRDefault="00575B4D" w:rsidP="003C3F35">
            <w:pPr>
              <w:rPr>
                <w:rFonts w:ascii="Arial" w:hAnsi="Arial" w:cs="Arial"/>
                <w:sz w:val="22"/>
                <w:szCs w:val="22"/>
              </w:rPr>
            </w:pPr>
          </w:p>
          <w:p w14:paraId="2EB619A7" w14:textId="77777777" w:rsidR="00575B4D" w:rsidRDefault="00575B4D" w:rsidP="003C3F35">
            <w:pPr>
              <w:jc w:val="right"/>
              <w:rPr>
                <w:rFonts w:ascii="Arial" w:hAnsi="Arial" w:cs="Arial"/>
                <w:sz w:val="22"/>
                <w:szCs w:val="22"/>
              </w:rPr>
            </w:pPr>
          </w:p>
          <w:p w14:paraId="1B02D990"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57611E23" w14:textId="77777777" w:rsidR="00575B4D" w:rsidRPr="00DA4A2F" w:rsidRDefault="00575B4D" w:rsidP="003C3F35">
            <w:pPr>
              <w:jc w:val="right"/>
              <w:rPr>
                <w:rFonts w:ascii="Arial" w:hAnsi="Arial" w:cs="Arial"/>
                <w:color w:val="FF0000"/>
                <w:sz w:val="22"/>
                <w:szCs w:val="22"/>
              </w:rPr>
            </w:pPr>
          </w:p>
        </w:tc>
        <w:tc>
          <w:tcPr>
            <w:tcW w:w="1559" w:type="dxa"/>
            <w:gridSpan w:val="2"/>
            <w:vMerge/>
          </w:tcPr>
          <w:p w14:paraId="43CE00BA" w14:textId="77777777" w:rsidR="00575B4D" w:rsidRPr="00DA4A2F" w:rsidRDefault="00575B4D" w:rsidP="003C3F35">
            <w:pPr>
              <w:jc w:val="center"/>
              <w:rPr>
                <w:rFonts w:ascii="Arial" w:hAnsi="Arial" w:cs="Arial"/>
                <w:color w:val="FF0000"/>
                <w:sz w:val="22"/>
                <w:szCs w:val="22"/>
              </w:rPr>
            </w:pPr>
          </w:p>
        </w:tc>
        <w:tc>
          <w:tcPr>
            <w:tcW w:w="1843" w:type="dxa"/>
            <w:vMerge/>
          </w:tcPr>
          <w:p w14:paraId="50FEBB82" w14:textId="77777777" w:rsidR="00575B4D" w:rsidRPr="00DA4A2F" w:rsidRDefault="00575B4D" w:rsidP="003C3F35">
            <w:pPr>
              <w:jc w:val="right"/>
              <w:rPr>
                <w:rFonts w:ascii="Arial" w:hAnsi="Arial" w:cs="Arial"/>
                <w:sz w:val="22"/>
                <w:szCs w:val="22"/>
              </w:rPr>
            </w:pPr>
          </w:p>
        </w:tc>
      </w:tr>
      <w:tr w:rsidR="00575B4D" w:rsidRPr="00E61F1A" w14:paraId="07E0A895" w14:textId="77777777" w:rsidTr="003C3F35">
        <w:trPr>
          <w:gridAfter w:val="1"/>
          <w:wAfter w:w="27" w:type="dxa"/>
          <w:trHeight w:val="382"/>
        </w:trPr>
        <w:tc>
          <w:tcPr>
            <w:tcW w:w="540" w:type="dxa"/>
            <w:vMerge w:val="restart"/>
          </w:tcPr>
          <w:p w14:paraId="6EC13A40" w14:textId="77777777" w:rsidR="00575B4D" w:rsidRDefault="00575B4D" w:rsidP="003C3F35">
            <w:pPr>
              <w:spacing w:line="240" w:lineRule="atLeast"/>
              <w:jc w:val="center"/>
              <w:rPr>
                <w:rFonts w:ascii="Arial" w:hAnsi="Arial" w:cs="Arial"/>
                <w:sz w:val="22"/>
                <w:szCs w:val="22"/>
              </w:rPr>
            </w:pPr>
          </w:p>
          <w:p w14:paraId="05E4A855"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69</w:t>
            </w:r>
          </w:p>
        </w:tc>
        <w:tc>
          <w:tcPr>
            <w:tcW w:w="1482" w:type="dxa"/>
            <w:vMerge w:val="restart"/>
          </w:tcPr>
          <w:p w14:paraId="301A7AC1" w14:textId="77777777" w:rsidR="00575B4D" w:rsidRPr="00DA4A2F" w:rsidRDefault="00575B4D" w:rsidP="003C3F35">
            <w:pPr>
              <w:rPr>
                <w:rFonts w:ascii="Arial" w:hAnsi="Arial" w:cs="Arial"/>
                <w:sz w:val="22"/>
                <w:szCs w:val="22"/>
              </w:rPr>
            </w:pPr>
          </w:p>
          <w:p w14:paraId="02E40899" w14:textId="77777777" w:rsidR="00575B4D" w:rsidRPr="00DA4A2F" w:rsidRDefault="00575B4D" w:rsidP="003C3F35">
            <w:pPr>
              <w:jc w:val="center"/>
              <w:rPr>
                <w:rFonts w:ascii="Arial" w:hAnsi="Arial" w:cs="Arial"/>
                <w:sz w:val="22"/>
                <w:szCs w:val="22"/>
              </w:rPr>
            </w:pPr>
            <w:r w:rsidRPr="002705C1">
              <w:rPr>
                <w:rFonts w:ascii="Arial" w:hAnsi="Arial" w:cs="Arial"/>
                <w:b/>
                <w:sz w:val="18"/>
                <w:szCs w:val="18"/>
              </w:rPr>
              <w:t>Wytrzymałość</w:t>
            </w:r>
            <w:r>
              <w:rPr>
                <w:rFonts w:ascii="Arial" w:hAnsi="Arial" w:cs="Arial"/>
                <w:b/>
                <w:sz w:val="22"/>
                <w:szCs w:val="22"/>
              </w:rPr>
              <w:t xml:space="preserve"> </w:t>
            </w:r>
            <w:r w:rsidRPr="00DA4A2F">
              <w:rPr>
                <w:rFonts w:ascii="Arial" w:hAnsi="Arial" w:cs="Arial"/>
                <w:b/>
                <w:sz w:val="22"/>
                <w:szCs w:val="22"/>
              </w:rPr>
              <w:t>do 4t</w:t>
            </w:r>
          </w:p>
        </w:tc>
        <w:tc>
          <w:tcPr>
            <w:tcW w:w="1418" w:type="dxa"/>
            <w:vMerge w:val="restart"/>
          </w:tcPr>
          <w:p w14:paraId="012A77D4" w14:textId="77777777" w:rsidR="00575B4D" w:rsidRPr="00DA4A2F" w:rsidRDefault="00575B4D" w:rsidP="003C3F35">
            <w:pPr>
              <w:rPr>
                <w:rFonts w:ascii="Arial" w:hAnsi="Arial" w:cs="Arial"/>
                <w:sz w:val="22"/>
                <w:szCs w:val="22"/>
              </w:rPr>
            </w:pPr>
          </w:p>
        </w:tc>
        <w:tc>
          <w:tcPr>
            <w:tcW w:w="992" w:type="dxa"/>
            <w:gridSpan w:val="3"/>
          </w:tcPr>
          <w:p w14:paraId="5543B3DE" w14:textId="77777777" w:rsidR="00575B4D" w:rsidRPr="00DA4A2F" w:rsidRDefault="00575B4D" w:rsidP="003C3F35">
            <w:pPr>
              <w:rPr>
                <w:rFonts w:ascii="Arial" w:hAnsi="Arial" w:cs="Arial"/>
                <w:sz w:val="22"/>
                <w:szCs w:val="22"/>
              </w:rPr>
            </w:pPr>
          </w:p>
          <w:p w14:paraId="215830CC"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4F54D115" w14:textId="77777777" w:rsidR="00575B4D" w:rsidRPr="00DA4A2F" w:rsidRDefault="00575B4D" w:rsidP="003C3F35">
            <w:pPr>
              <w:jc w:val="right"/>
              <w:rPr>
                <w:rFonts w:ascii="Arial" w:hAnsi="Arial" w:cs="Arial"/>
                <w:color w:val="FF0000"/>
                <w:sz w:val="22"/>
                <w:szCs w:val="22"/>
              </w:rPr>
            </w:pPr>
          </w:p>
        </w:tc>
        <w:tc>
          <w:tcPr>
            <w:tcW w:w="1559" w:type="dxa"/>
            <w:gridSpan w:val="2"/>
            <w:vMerge w:val="restart"/>
          </w:tcPr>
          <w:p w14:paraId="03E5FDB5" w14:textId="77777777" w:rsidR="00575B4D" w:rsidRPr="00DA4A2F" w:rsidRDefault="00575B4D" w:rsidP="003C3F35">
            <w:pPr>
              <w:jc w:val="center"/>
              <w:rPr>
                <w:rFonts w:ascii="Arial" w:hAnsi="Arial" w:cs="Arial"/>
                <w:color w:val="FF0000"/>
                <w:sz w:val="22"/>
                <w:szCs w:val="22"/>
              </w:rPr>
            </w:pPr>
          </w:p>
          <w:p w14:paraId="2942AB86"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7DBAF1F1" w14:textId="77777777" w:rsidR="00575B4D" w:rsidRPr="00DA4A2F" w:rsidRDefault="00575B4D" w:rsidP="003C3F35">
            <w:pPr>
              <w:jc w:val="right"/>
              <w:rPr>
                <w:rFonts w:ascii="Arial" w:hAnsi="Arial" w:cs="Arial"/>
                <w:sz w:val="22"/>
                <w:szCs w:val="22"/>
              </w:rPr>
            </w:pPr>
          </w:p>
        </w:tc>
      </w:tr>
      <w:tr w:rsidR="00575B4D" w:rsidRPr="00E61F1A" w14:paraId="0A5D0AC6" w14:textId="77777777" w:rsidTr="003C3F35">
        <w:trPr>
          <w:gridAfter w:val="1"/>
          <w:wAfter w:w="27" w:type="dxa"/>
          <w:trHeight w:val="382"/>
        </w:trPr>
        <w:tc>
          <w:tcPr>
            <w:tcW w:w="540" w:type="dxa"/>
            <w:vMerge/>
          </w:tcPr>
          <w:p w14:paraId="50B023AF" w14:textId="77777777" w:rsidR="00575B4D" w:rsidRPr="00DA4A2F" w:rsidRDefault="00575B4D" w:rsidP="003C3F35">
            <w:pPr>
              <w:spacing w:line="240" w:lineRule="atLeast"/>
              <w:jc w:val="center"/>
              <w:rPr>
                <w:rFonts w:ascii="Arial" w:hAnsi="Arial" w:cs="Arial"/>
                <w:sz w:val="22"/>
                <w:szCs w:val="22"/>
              </w:rPr>
            </w:pPr>
          </w:p>
        </w:tc>
        <w:tc>
          <w:tcPr>
            <w:tcW w:w="1482" w:type="dxa"/>
            <w:vMerge/>
          </w:tcPr>
          <w:p w14:paraId="1055DC53" w14:textId="77777777" w:rsidR="00575B4D" w:rsidRPr="00DA4A2F" w:rsidRDefault="00575B4D" w:rsidP="003C3F35">
            <w:pPr>
              <w:jc w:val="center"/>
              <w:rPr>
                <w:rFonts w:ascii="Arial" w:hAnsi="Arial" w:cs="Arial"/>
                <w:sz w:val="22"/>
                <w:szCs w:val="22"/>
              </w:rPr>
            </w:pPr>
          </w:p>
        </w:tc>
        <w:tc>
          <w:tcPr>
            <w:tcW w:w="1418" w:type="dxa"/>
            <w:vMerge/>
          </w:tcPr>
          <w:p w14:paraId="48F21745" w14:textId="77777777" w:rsidR="00575B4D" w:rsidRPr="00DA4A2F" w:rsidRDefault="00575B4D" w:rsidP="003C3F35">
            <w:pPr>
              <w:rPr>
                <w:rFonts w:ascii="Arial" w:hAnsi="Arial" w:cs="Arial"/>
                <w:sz w:val="22"/>
                <w:szCs w:val="22"/>
              </w:rPr>
            </w:pPr>
          </w:p>
        </w:tc>
        <w:tc>
          <w:tcPr>
            <w:tcW w:w="992" w:type="dxa"/>
            <w:gridSpan w:val="3"/>
          </w:tcPr>
          <w:p w14:paraId="0A7397F9" w14:textId="77777777" w:rsidR="00575B4D" w:rsidRPr="00DA4A2F" w:rsidRDefault="00575B4D" w:rsidP="003C3F35">
            <w:pPr>
              <w:rPr>
                <w:rFonts w:ascii="Arial" w:hAnsi="Arial" w:cs="Arial"/>
                <w:sz w:val="22"/>
                <w:szCs w:val="22"/>
              </w:rPr>
            </w:pPr>
          </w:p>
          <w:p w14:paraId="0F99E023" w14:textId="77777777" w:rsidR="00575B4D" w:rsidRDefault="00575B4D" w:rsidP="003C3F35">
            <w:pPr>
              <w:jc w:val="right"/>
              <w:rPr>
                <w:rFonts w:ascii="Arial" w:hAnsi="Arial" w:cs="Arial"/>
                <w:sz w:val="22"/>
                <w:szCs w:val="22"/>
              </w:rPr>
            </w:pPr>
          </w:p>
          <w:p w14:paraId="1D38466E"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12F2A7C8" w14:textId="77777777" w:rsidR="00575B4D" w:rsidRPr="00DA4A2F" w:rsidRDefault="00575B4D" w:rsidP="003C3F35">
            <w:pPr>
              <w:jc w:val="right"/>
              <w:rPr>
                <w:rFonts w:ascii="Arial" w:hAnsi="Arial" w:cs="Arial"/>
                <w:color w:val="FF0000"/>
                <w:sz w:val="22"/>
                <w:szCs w:val="22"/>
              </w:rPr>
            </w:pPr>
          </w:p>
        </w:tc>
        <w:tc>
          <w:tcPr>
            <w:tcW w:w="1559" w:type="dxa"/>
            <w:gridSpan w:val="2"/>
            <w:vMerge/>
          </w:tcPr>
          <w:p w14:paraId="021B5184" w14:textId="77777777" w:rsidR="00575B4D" w:rsidRPr="00DA4A2F" w:rsidRDefault="00575B4D" w:rsidP="003C3F35">
            <w:pPr>
              <w:jc w:val="center"/>
              <w:rPr>
                <w:rFonts w:ascii="Arial" w:hAnsi="Arial" w:cs="Arial"/>
                <w:color w:val="FF0000"/>
                <w:sz w:val="22"/>
                <w:szCs w:val="22"/>
              </w:rPr>
            </w:pPr>
          </w:p>
        </w:tc>
        <w:tc>
          <w:tcPr>
            <w:tcW w:w="1843" w:type="dxa"/>
            <w:vMerge/>
          </w:tcPr>
          <w:p w14:paraId="6D12EEB8" w14:textId="77777777" w:rsidR="00575B4D" w:rsidRPr="00DA4A2F" w:rsidRDefault="00575B4D" w:rsidP="003C3F35">
            <w:pPr>
              <w:jc w:val="right"/>
              <w:rPr>
                <w:rFonts w:ascii="Arial" w:hAnsi="Arial" w:cs="Arial"/>
                <w:sz w:val="22"/>
                <w:szCs w:val="22"/>
              </w:rPr>
            </w:pPr>
          </w:p>
        </w:tc>
      </w:tr>
      <w:tr w:rsidR="00575B4D" w:rsidRPr="00E61F1A" w14:paraId="434F9D1A" w14:textId="77777777" w:rsidTr="003C3F35">
        <w:trPr>
          <w:gridAfter w:val="1"/>
          <w:wAfter w:w="27" w:type="dxa"/>
          <w:trHeight w:val="382"/>
        </w:trPr>
        <w:tc>
          <w:tcPr>
            <w:tcW w:w="540" w:type="dxa"/>
            <w:vMerge w:val="restart"/>
          </w:tcPr>
          <w:p w14:paraId="2E731723" w14:textId="77777777" w:rsidR="00575B4D" w:rsidRDefault="00575B4D" w:rsidP="003C3F35">
            <w:pPr>
              <w:spacing w:line="240" w:lineRule="atLeast"/>
              <w:jc w:val="center"/>
              <w:rPr>
                <w:rFonts w:ascii="Arial" w:hAnsi="Arial" w:cs="Arial"/>
                <w:sz w:val="22"/>
                <w:szCs w:val="22"/>
              </w:rPr>
            </w:pPr>
          </w:p>
          <w:p w14:paraId="104B5EF4" w14:textId="77777777" w:rsidR="00575B4D" w:rsidRDefault="00575B4D" w:rsidP="003C3F35">
            <w:pPr>
              <w:spacing w:line="240" w:lineRule="atLeast"/>
              <w:jc w:val="center"/>
              <w:rPr>
                <w:rFonts w:ascii="Arial" w:hAnsi="Arial" w:cs="Arial"/>
                <w:sz w:val="22"/>
                <w:szCs w:val="22"/>
              </w:rPr>
            </w:pPr>
          </w:p>
          <w:p w14:paraId="368663D3"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70</w:t>
            </w:r>
          </w:p>
        </w:tc>
        <w:tc>
          <w:tcPr>
            <w:tcW w:w="1482" w:type="dxa"/>
            <w:vMerge w:val="restart"/>
          </w:tcPr>
          <w:p w14:paraId="5CB05D6F" w14:textId="77777777" w:rsidR="00575B4D" w:rsidRPr="00DA4A2F" w:rsidRDefault="00575B4D" w:rsidP="003C3F35">
            <w:pPr>
              <w:jc w:val="center"/>
              <w:rPr>
                <w:rFonts w:ascii="Arial" w:hAnsi="Arial" w:cs="Arial"/>
                <w:sz w:val="22"/>
                <w:szCs w:val="22"/>
              </w:rPr>
            </w:pPr>
          </w:p>
          <w:p w14:paraId="74FD459C" w14:textId="77777777" w:rsidR="00575B4D" w:rsidRPr="00DA4A2F" w:rsidRDefault="00575B4D" w:rsidP="003C3F35">
            <w:pPr>
              <w:jc w:val="center"/>
              <w:rPr>
                <w:rFonts w:ascii="Arial" w:hAnsi="Arial" w:cs="Arial"/>
                <w:sz w:val="22"/>
                <w:szCs w:val="22"/>
              </w:rPr>
            </w:pPr>
            <w:r w:rsidRPr="002705C1">
              <w:rPr>
                <w:rFonts w:ascii="Arial" w:hAnsi="Arial" w:cs="Arial"/>
                <w:b/>
                <w:sz w:val="18"/>
                <w:szCs w:val="18"/>
              </w:rPr>
              <w:t>Wytrzymałość</w:t>
            </w:r>
          </w:p>
          <w:p w14:paraId="33646D28" w14:textId="77777777" w:rsidR="00575B4D" w:rsidRPr="00DA4A2F" w:rsidRDefault="00575B4D" w:rsidP="003C3F35">
            <w:pPr>
              <w:jc w:val="center"/>
              <w:rPr>
                <w:rFonts w:ascii="Arial" w:hAnsi="Arial" w:cs="Arial"/>
                <w:sz w:val="22"/>
                <w:szCs w:val="22"/>
              </w:rPr>
            </w:pPr>
            <w:r w:rsidRPr="00DA4A2F">
              <w:rPr>
                <w:rFonts w:ascii="Arial" w:hAnsi="Arial" w:cs="Arial"/>
                <w:b/>
                <w:sz w:val="22"/>
                <w:szCs w:val="22"/>
              </w:rPr>
              <w:t>do 8t</w:t>
            </w:r>
          </w:p>
        </w:tc>
        <w:tc>
          <w:tcPr>
            <w:tcW w:w="1418" w:type="dxa"/>
            <w:vMerge w:val="restart"/>
          </w:tcPr>
          <w:p w14:paraId="2EBC5832" w14:textId="77777777" w:rsidR="00575B4D" w:rsidRPr="00DA4A2F" w:rsidRDefault="00575B4D" w:rsidP="003C3F35">
            <w:pPr>
              <w:rPr>
                <w:rFonts w:ascii="Arial" w:hAnsi="Arial" w:cs="Arial"/>
                <w:sz w:val="22"/>
                <w:szCs w:val="22"/>
              </w:rPr>
            </w:pPr>
          </w:p>
        </w:tc>
        <w:tc>
          <w:tcPr>
            <w:tcW w:w="992" w:type="dxa"/>
            <w:gridSpan w:val="3"/>
          </w:tcPr>
          <w:p w14:paraId="0A9046A4" w14:textId="77777777" w:rsidR="00575B4D" w:rsidRPr="00DA4A2F" w:rsidRDefault="00575B4D" w:rsidP="003C3F35">
            <w:pPr>
              <w:rPr>
                <w:rFonts w:ascii="Arial" w:hAnsi="Arial" w:cs="Arial"/>
                <w:sz w:val="22"/>
                <w:szCs w:val="22"/>
              </w:rPr>
            </w:pPr>
          </w:p>
          <w:p w14:paraId="5BF2B833" w14:textId="77777777" w:rsidR="00575B4D" w:rsidRDefault="00575B4D" w:rsidP="003C3F35">
            <w:pPr>
              <w:jc w:val="right"/>
              <w:rPr>
                <w:rFonts w:ascii="Arial" w:hAnsi="Arial" w:cs="Arial"/>
                <w:sz w:val="22"/>
                <w:szCs w:val="22"/>
              </w:rPr>
            </w:pPr>
          </w:p>
          <w:p w14:paraId="09916654"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w:t>
            </w:r>
          </w:p>
        </w:tc>
        <w:tc>
          <w:tcPr>
            <w:tcW w:w="1559" w:type="dxa"/>
            <w:vMerge w:val="restart"/>
          </w:tcPr>
          <w:p w14:paraId="2A0F6A47" w14:textId="77777777" w:rsidR="00575B4D" w:rsidRPr="00DA4A2F" w:rsidRDefault="00575B4D" w:rsidP="003C3F35">
            <w:pPr>
              <w:jc w:val="right"/>
              <w:rPr>
                <w:rFonts w:ascii="Arial" w:hAnsi="Arial" w:cs="Arial"/>
                <w:color w:val="FF0000"/>
                <w:sz w:val="22"/>
                <w:szCs w:val="22"/>
              </w:rPr>
            </w:pPr>
          </w:p>
        </w:tc>
        <w:tc>
          <w:tcPr>
            <w:tcW w:w="1559" w:type="dxa"/>
            <w:gridSpan w:val="2"/>
            <w:vMerge w:val="restart"/>
          </w:tcPr>
          <w:p w14:paraId="2C6CDD64" w14:textId="77777777" w:rsidR="00575B4D" w:rsidRPr="00DA4A2F" w:rsidRDefault="00575B4D" w:rsidP="003C3F35">
            <w:pPr>
              <w:jc w:val="center"/>
              <w:rPr>
                <w:rFonts w:ascii="Arial" w:hAnsi="Arial" w:cs="Arial"/>
                <w:color w:val="FF0000"/>
                <w:sz w:val="22"/>
                <w:szCs w:val="22"/>
              </w:rPr>
            </w:pPr>
          </w:p>
          <w:p w14:paraId="677616A0" w14:textId="77777777" w:rsidR="00575B4D" w:rsidRPr="00DA4A2F" w:rsidRDefault="00575B4D" w:rsidP="003C3F35">
            <w:pPr>
              <w:jc w:val="center"/>
              <w:rPr>
                <w:rFonts w:ascii="Arial" w:hAnsi="Arial" w:cs="Arial"/>
                <w:color w:val="FF0000"/>
                <w:sz w:val="22"/>
                <w:szCs w:val="22"/>
              </w:rPr>
            </w:pPr>
            <w:r>
              <w:rPr>
                <w:rFonts w:ascii="Arial" w:hAnsi="Arial" w:cs="Arial"/>
                <w:b/>
                <w:sz w:val="22"/>
                <w:szCs w:val="22"/>
              </w:rPr>
              <w:t>1</w:t>
            </w:r>
            <w:r w:rsidRPr="00DA4A2F">
              <w:rPr>
                <w:rFonts w:ascii="Arial" w:hAnsi="Arial" w:cs="Arial"/>
                <w:b/>
                <w:sz w:val="22"/>
                <w:szCs w:val="22"/>
              </w:rPr>
              <w:t xml:space="preserve"> szt.</w:t>
            </w:r>
          </w:p>
        </w:tc>
        <w:tc>
          <w:tcPr>
            <w:tcW w:w="1843" w:type="dxa"/>
            <w:vMerge w:val="restart"/>
          </w:tcPr>
          <w:p w14:paraId="384ED509" w14:textId="77777777" w:rsidR="00575B4D" w:rsidRPr="00DA4A2F" w:rsidRDefault="00575B4D" w:rsidP="003C3F35">
            <w:pPr>
              <w:jc w:val="right"/>
              <w:rPr>
                <w:rFonts w:ascii="Arial" w:hAnsi="Arial" w:cs="Arial"/>
                <w:sz w:val="22"/>
                <w:szCs w:val="22"/>
              </w:rPr>
            </w:pPr>
          </w:p>
        </w:tc>
      </w:tr>
      <w:tr w:rsidR="00575B4D" w:rsidRPr="00E61F1A" w14:paraId="568F570F" w14:textId="77777777" w:rsidTr="003C3F35">
        <w:trPr>
          <w:gridAfter w:val="1"/>
          <w:wAfter w:w="27" w:type="dxa"/>
          <w:trHeight w:val="382"/>
        </w:trPr>
        <w:tc>
          <w:tcPr>
            <w:tcW w:w="540" w:type="dxa"/>
            <w:vMerge/>
          </w:tcPr>
          <w:p w14:paraId="604AB853" w14:textId="77777777" w:rsidR="00575B4D" w:rsidRPr="00DA4A2F" w:rsidRDefault="00575B4D" w:rsidP="003C3F35">
            <w:pPr>
              <w:spacing w:line="240" w:lineRule="atLeast"/>
              <w:jc w:val="center"/>
              <w:rPr>
                <w:rFonts w:ascii="Arial" w:hAnsi="Arial" w:cs="Arial"/>
                <w:sz w:val="22"/>
                <w:szCs w:val="22"/>
              </w:rPr>
            </w:pPr>
          </w:p>
        </w:tc>
        <w:tc>
          <w:tcPr>
            <w:tcW w:w="1482" w:type="dxa"/>
            <w:vMerge/>
          </w:tcPr>
          <w:p w14:paraId="2D8E25BD" w14:textId="77777777" w:rsidR="00575B4D" w:rsidRPr="00DA4A2F" w:rsidRDefault="00575B4D" w:rsidP="003C3F35">
            <w:pPr>
              <w:jc w:val="center"/>
              <w:rPr>
                <w:rFonts w:ascii="Arial" w:hAnsi="Arial" w:cs="Arial"/>
                <w:sz w:val="22"/>
                <w:szCs w:val="22"/>
              </w:rPr>
            </w:pPr>
          </w:p>
        </w:tc>
        <w:tc>
          <w:tcPr>
            <w:tcW w:w="1418" w:type="dxa"/>
            <w:vMerge/>
          </w:tcPr>
          <w:p w14:paraId="414A987B" w14:textId="77777777" w:rsidR="00575B4D" w:rsidRPr="00DA4A2F" w:rsidRDefault="00575B4D" w:rsidP="003C3F35">
            <w:pPr>
              <w:rPr>
                <w:rFonts w:ascii="Arial" w:hAnsi="Arial" w:cs="Arial"/>
                <w:sz w:val="22"/>
                <w:szCs w:val="22"/>
              </w:rPr>
            </w:pPr>
          </w:p>
        </w:tc>
        <w:tc>
          <w:tcPr>
            <w:tcW w:w="992" w:type="dxa"/>
            <w:gridSpan w:val="3"/>
          </w:tcPr>
          <w:p w14:paraId="65C871D6" w14:textId="77777777" w:rsidR="00575B4D" w:rsidRPr="00DA4A2F" w:rsidRDefault="00575B4D" w:rsidP="003C3F35">
            <w:pPr>
              <w:rPr>
                <w:rFonts w:ascii="Arial" w:hAnsi="Arial" w:cs="Arial"/>
                <w:sz w:val="22"/>
                <w:szCs w:val="22"/>
              </w:rPr>
            </w:pPr>
          </w:p>
          <w:p w14:paraId="55C3FFB3" w14:textId="77777777" w:rsidR="00575B4D" w:rsidRDefault="00575B4D" w:rsidP="003C3F35">
            <w:pPr>
              <w:jc w:val="right"/>
              <w:rPr>
                <w:rFonts w:ascii="Arial" w:hAnsi="Arial" w:cs="Arial"/>
                <w:sz w:val="22"/>
                <w:szCs w:val="22"/>
              </w:rPr>
            </w:pPr>
          </w:p>
          <w:p w14:paraId="5B355183" w14:textId="77777777" w:rsidR="00575B4D" w:rsidRPr="00DA4A2F" w:rsidRDefault="00575B4D" w:rsidP="003C3F35">
            <w:pPr>
              <w:jc w:val="right"/>
              <w:rPr>
                <w:rFonts w:ascii="Arial" w:hAnsi="Arial" w:cs="Arial"/>
                <w:sz w:val="22"/>
                <w:szCs w:val="22"/>
              </w:rPr>
            </w:pPr>
            <w:r w:rsidRPr="00DA4A2F">
              <w:rPr>
                <w:rFonts w:ascii="Arial" w:hAnsi="Arial" w:cs="Arial"/>
                <w:sz w:val="22"/>
                <w:szCs w:val="22"/>
              </w:rPr>
              <w:t>zł</w:t>
            </w:r>
          </w:p>
        </w:tc>
        <w:tc>
          <w:tcPr>
            <w:tcW w:w="1559" w:type="dxa"/>
            <w:vMerge/>
          </w:tcPr>
          <w:p w14:paraId="2785067A" w14:textId="77777777" w:rsidR="00575B4D" w:rsidRPr="00DA4A2F" w:rsidRDefault="00575B4D" w:rsidP="003C3F35">
            <w:pPr>
              <w:jc w:val="right"/>
              <w:rPr>
                <w:rFonts w:ascii="Arial" w:hAnsi="Arial" w:cs="Arial"/>
                <w:color w:val="FF0000"/>
                <w:sz w:val="22"/>
                <w:szCs w:val="22"/>
              </w:rPr>
            </w:pPr>
          </w:p>
        </w:tc>
        <w:tc>
          <w:tcPr>
            <w:tcW w:w="1559" w:type="dxa"/>
            <w:gridSpan w:val="2"/>
            <w:vMerge/>
          </w:tcPr>
          <w:p w14:paraId="355641C6" w14:textId="77777777" w:rsidR="00575B4D" w:rsidRPr="00DA4A2F" w:rsidRDefault="00575B4D" w:rsidP="003C3F35">
            <w:pPr>
              <w:jc w:val="center"/>
              <w:rPr>
                <w:rFonts w:ascii="Arial" w:hAnsi="Arial" w:cs="Arial"/>
                <w:color w:val="FF0000"/>
                <w:sz w:val="22"/>
                <w:szCs w:val="22"/>
              </w:rPr>
            </w:pPr>
          </w:p>
        </w:tc>
        <w:tc>
          <w:tcPr>
            <w:tcW w:w="1843" w:type="dxa"/>
            <w:vMerge/>
          </w:tcPr>
          <w:p w14:paraId="49261F66" w14:textId="77777777" w:rsidR="00575B4D" w:rsidRPr="00DA4A2F" w:rsidRDefault="00575B4D" w:rsidP="003C3F35">
            <w:pPr>
              <w:jc w:val="right"/>
              <w:rPr>
                <w:rFonts w:ascii="Arial" w:hAnsi="Arial" w:cs="Arial"/>
                <w:sz w:val="22"/>
                <w:szCs w:val="22"/>
              </w:rPr>
            </w:pPr>
          </w:p>
        </w:tc>
      </w:tr>
      <w:tr w:rsidR="00575B4D" w:rsidRPr="00E61F1A" w14:paraId="4585756B" w14:textId="77777777" w:rsidTr="003C3F35">
        <w:trPr>
          <w:gridAfter w:val="1"/>
          <w:wAfter w:w="27" w:type="dxa"/>
          <w:trHeight w:val="382"/>
        </w:trPr>
        <w:tc>
          <w:tcPr>
            <w:tcW w:w="540" w:type="dxa"/>
          </w:tcPr>
          <w:p w14:paraId="540BAD78" w14:textId="77777777" w:rsidR="00575B4D" w:rsidRPr="00DA4A2F" w:rsidRDefault="00575B4D" w:rsidP="003C3F35">
            <w:pPr>
              <w:spacing w:line="240" w:lineRule="atLeast"/>
              <w:rPr>
                <w:rFonts w:ascii="Arial" w:hAnsi="Arial" w:cs="Arial"/>
                <w:sz w:val="22"/>
                <w:szCs w:val="22"/>
              </w:rPr>
            </w:pPr>
          </w:p>
          <w:p w14:paraId="5F0AB852"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71</w:t>
            </w:r>
          </w:p>
        </w:tc>
        <w:tc>
          <w:tcPr>
            <w:tcW w:w="7010" w:type="dxa"/>
            <w:gridSpan w:val="8"/>
          </w:tcPr>
          <w:p w14:paraId="394E18ED" w14:textId="77777777" w:rsidR="00575B4D" w:rsidRPr="00DA4A2F" w:rsidRDefault="00575B4D" w:rsidP="003C3F35">
            <w:pPr>
              <w:rPr>
                <w:rFonts w:ascii="Arial" w:hAnsi="Arial" w:cs="Arial"/>
                <w:b/>
                <w:sz w:val="22"/>
                <w:szCs w:val="22"/>
              </w:rPr>
            </w:pPr>
          </w:p>
          <w:p w14:paraId="041F0E99" w14:textId="77777777" w:rsidR="00575B4D" w:rsidRPr="00DA4A2F" w:rsidRDefault="00575B4D" w:rsidP="003C3F35">
            <w:pPr>
              <w:ind w:left="-3130" w:firstLine="3130"/>
              <w:jc w:val="right"/>
              <w:rPr>
                <w:rFonts w:ascii="Arial" w:hAnsi="Arial" w:cs="Arial"/>
                <w:b/>
                <w:sz w:val="22"/>
                <w:szCs w:val="22"/>
              </w:rPr>
            </w:pPr>
            <w:r>
              <w:rPr>
                <w:rFonts w:ascii="Arial" w:hAnsi="Arial" w:cs="Arial"/>
                <w:b/>
                <w:sz w:val="22"/>
                <w:szCs w:val="22"/>
              </w:rPr>
              <w:t>RAZEM  ELEMENT 2 CZĘŚCI  5</w:t>
            </w:r>
          </w:p>
          <w:p w14:paraId="367FB689" w14:textId="77777777" w:rsidR="00575B4D" w:rsidRPr="00DA4A2F" w:rsidRDefault="00575B4D" w:rsidP="003C3F35">
            <w:pPr>
              <w:ind w:left="-3130" w:firstLine="3130"/>
              <w:jc w:val="right"/>
              <w:rPr>
                <w:rFonts w:ascii="Arial" w:hAnsi="Arial" w:cs="Arial"/>
                <w:color w:val="FF0000"/>
                <w:sz w:val="22"/>
                <w:szCs w:val="22"/>
              </w:rPr>
            </w:pPr>
          </w:p>
        </w:tc>
        <w:tc>
          <w:tcPr>
            <w:tcW w:w="1843" w:type="dxa"/>
          </w:tcPr>
          <w:p w14:paraId="5C8A6D06" w14:textId="77777777" w:rsidR="00575B4D" w:rsidRPr="00DA4A2F" w:rsidRDefault="00575B4D" w:rsidP="003C3F35">
            <w:pPr>
              <w:jc w:val="right"/>
              <w:rPr>
                <w:rFonts w:ascii="Arial" w:hAnsi="Arial" w:cs="Arial"/>
                <w:sz w:val="22"/>
                <w:szCs w:val="22"/>
              </w:rPr>
            </w:pPr>
          </w:p>
        </w:tc>
      </w:tr>
      <w:tr w:rsidR="00575B4D" w:rsidRPr="00E61F1A" w14:paraId="71722995" w14:textId="77777777" w:rsidTr="003C3F35">
        <w:trPr>
          <w:gridAfter w:val="1"/>
          <w:wAfter w:w="27" w:type="dxa"/>
          <w:trHeight w:val="382"/>
        </w:trPr>
        <w:tc>
          <w:tcPr>
            <w:tcW w:w="540" w:type="dxa"/>
            <w:tcBorders>
              <w:top w:val="single" w:sz="4" w:space="0" w:color="auto"/>
              <w:left w:val="single" w:sz="4" w:space="0" w:color="auto"/>
              <w:bottom w:val="single" w:sz="4" w:space="0" w:color="auto"/>
              <w:right w:val="single" w:sz="4" w:space="0" w:color="auto"/>
            </w:tcBorders>
          </w:tcPr>
          <w:p w14:paraId="2BF6557A" w14:textId="77777777" w:rsidR="00575B4D" w:rsidRPr="00DA4A2F" w:rsidRDefault="00575B4D" w:rsidP="003C3F35">
            <w:pPr>
              <w:spacing w:line="240" w:lineRule="atLeast"/>
              <w:jc w:val="center"/>
              <w:rPr>
                <w:rFonts w:ascii="Arial" w:hAnsi="Arial" w:cs="Arial"/>
                <w:sz w:val="22"/>
                <w:szCs w:val="22"/>
              </w:rPr>
            </w:pPr>
          </w:p>
          <w:p w14:paraId="2439E75D" w14:textId="77777777" w:rsidR="00575B4D" w:rsidRPr="00DA4A2F" w:rsidRDefault="00575B4D" w:rsidP="003C3F35">
            <w:pPr>
              <w:spacing w:line="240" w:lineRule="atLeast"/>
              <w:jc w:val="center"/>
              <w:rPr>
                <w:rFonts w:ascii="Arial" w:hAnsi="Arial" w:cs="Arial"/>
                <w:sz w:val="22"/>
                <w:szCs w:val="22"/>
              </w:rPr>
            </w:pPr>
          </w:p>
          <w:p w14:paraId="5C6D9D8B" w14:textId="77777777" w:rsidR="00575B4D" w:rsidRPr="00DA4A2F" w:rsidRDefault="00575B4D" w:rsidP="003C3F35">
            <w:pPr>
              <w:spacing w:line="240" w:lineRule="atLeast"/>
              <w:jc w:val="center"/>
              <w:rPr>
                <w:rFonts w:ascii="Arial" w:hAnsi="Arial" w:cs="Arial"/>
                <w:sz w:val="22"/>
                <w:szCs w:val="22"/>
              </w:rPr>
            </w:pPr>
            <w:r>
              <w:rPr>
                <w:rFonts w:ascii="Arial" w:hAnsi="Arial" w:cs="Arial"/>
                <w:sz w:val="22"/>
                <w:szCs w:val="22"/>
              </w:rPr>
              <w:t>72</w:t>
            </w:r>
          </w:p>
        </w:tc>
        <w:tc>
          <w:tcPr>
            <w:tcW w:w="7010" w:type="dxa"/>
            <w:gridSpan w:val="8"/>
            <w:tcBorders>
              <w:top w:val="single" w:sz="4" w:space="0" w:color="auto"/>
              <w:left w:val="single" w:sz="4" w:space="0" w:color="auto"/>
              <w:bottom w:val="single" w:sz="4" w:space="0" w:color="auto"/>
              <w:right w:val="single" w:sz="4" w:space="0" w:color="auto"/>
            </w:tcBorders>
          </w:tcPr>
          <w:p w14:paraId="7441D7A0" w14:textId="77777777" w:rsidR="00575B4D" w:rsidRPr="00DA4A2F" w:rsidRDefault="00575B4D" w:rsidP="003C3F35">
            <w:pPr>
              <w:rPr>
                <w:rFonts w:ascii="Arial" w:hAnsi="Arial" w:cs="Arial"/>
                <w:b/>
                <w:sz w:val="22"/>
                <w:szCs w:val="22"/>
              </w:rPr>
            </w:pPr>
          </w:p>
          <w:p w14:paraId="1CFA182D" w14:textId="77777777" w:rsidR="00575B4D" w:rsidRPr="00DA4A2F" w:rsidRDefault="00575B4D" w:rsidP="003C3F35">
            <w:pPr>
              <w:ind w:left="-3130" w:firstLine="3130"/>
              <w:jc w:val="right"/>
              <w:rPr>
                <w:rFonts w:ascii="Arial" w:hAnsi="Arial" w:cs="Arial"/>
                <w:b/>
                <w:sz w:val="22"/>
                <w:szCs w:val="22"/>
              </w:rPr>
            </w:pPr>
            <w:r>
              <w:rPr>
                <w:rFonts w:ascii="Arial" w:hAnsi="Arial" w:cs="Arial"/>
                <w:b/>
                <w:sz w:val="22"/>
                <w:szCs w:val="22"/>
              </w:rPr>
              <w:t>RAZEM WYNAGRODZENIE ZA CZĘŚĆ 5</w:t>
            </w:r>
            <w:r w:rsidRPr="00DA4A2F">
              <w:rPr>
                <w:rFonts w:ascii="Arial" w:hAnsi="Arial" w:cs="Arial"/>
                <w:b/>
                <w:sz w:val="22"/>
                <w:szCs w:val="22"/>
              </w:rPr>
              <w:t xml:space="preserve"> </w:t>
            </w:r>
          </w:p>
          <w:p w14:paraId="417E4459" w14:textId="77777777" w:rsidR="00575B4D" w:rsidRPr="00DA4A2F" w:rsidRDefault="00575B4D" w:rsidP="003C3F35">
            <w:pPr>
              <w:ind w:left="-3130" w:firstLine="3130"/>
              <w:jc w:val="right"/>
              <w:rPr>
                <w:rFonts w:ascii="Arial" w:hAnsi="Arial" w:cs="Arial"/>
                <w:b/>
                <w:sz w:val="22"/>
                <w:szCs w:val="22"/>
              </w:rPr>
            </w:pPr>
            <w:r w:rsidRPr="00DA4A2F">
              <w:rPr>
                <w:rFonts w:ascii="Arial" w:hAnsi="Arial" w:cs="Arial"/>
                <w:b/>
                <w:sz w:val="22"/>
                <w:szCs w:val="22"/>
              </w:rPr>
              <w:t>PRZEDMIOTU ZAMÓWIENIA</w:t>
            </w:r>
          </w:p>
          <w:p w14:paraId="2410E78B" w14:textId="77777777" w:rsidR="00575B4D" w:rsidRPr="00DA4A2F" w:rsidRDefault="00575B4D" w:rsidP="003C3F35">
            <w:pPr>
              <w:ind w:left="-3130" w:firstLine="3130"/>
              <w:jc w:val="right"/>
              <w:rPr>
                <w:rFonts w:ascii="Arial" w:hAnsi="Arial" w:cs="Arial"/>
                <w:b/>
                <w:sz w:val="22"/>
                <w:szCs w:val="22"/>
              </w:rPr>
            </w:pPr>
            <w:r w:rsidRPr="00DA4A2F">
              <w:rPr>
                <w:rFonts w:ascii="Arial" w:hAnsi="Arial" w:cs="Arial"/>
                <w:b/>
                <w:sz w:val="22"/>
                <w:szCs w:val="22"/>
              </w:rPr>
              <w:t xml:space="preserve"> (SUMA ZA ELEMENT</w:t>
            </w:r>
            <w:r>
              <w:rPr>
                <w:rFonts w:ascii="Arial" w:hAnsi="Arial" w:cs="Arial"/>
                <w:b/>
                <w:sz w:val="22"/>
                <w:szCs w:val="22"/>
              </w:rPr>
              <w:t>U</w:t>
            </w:r>
            <w:r w:rsidRPr="00DA4A2F">
              <w:rPr>
                <w:rFonts w:ascii="Arial" w:hAnsi="Arial" w:cs="Arial"/>
                <w:b/>
                <w:sz w:val="22"/>
                <w:szCs w:val="22"/>
              </w:rPr>
              <w:t xml:space="preserve"> 1</w:t>
            </w:r>
            <w:r>
              <w:rPr>
                <w:rFonts w:ascii="Arial" w:hAnsi="Arial" w:cs="Arial"/>
                <w:b/>
                <w:sz w:val="22"/>
                <w:szCs w:val="22"/>
              </w:rPr>
              <w:t xml:space="preserve"> i 2</w:t>
            </w:r>
            <w:r w:rsidRPr="00DA4A2F">
              <w:rPr>
                <w:rFonts w:ascii="Arial" w:hAnsi="Arial" w:cs="Arial"/>
                <w:b/>
                <w:sz w:val="22"/>
                <w:szCs w:val="22"/>
              </w:rPr>
              <w:t>)</w:t>
            </w:r>
          </w:p>
          <w:p w14:paraId="378F97D6" w14:textId="77777777" w:rsidR="00575B4D" w:rsidRPr="00DA4A2F" w:rsidRDefault="00575B4D" w:rsidP="003C3F35">
            <w:pPr>
              <w:ind w:left="-3130" w:firstLine="3130"/>
              <w:jc w:val="right"/>
              <w:rPr>
                <w:rFonts w:ascii="Arial" w:hAnsi="Arial" w:cs="Arial"/>
                <w:b/>
                <w:sz w:val="22"/>
                <w:szCs w:val="22"/>
              </w:rPr>
            </w:pPr>
            <w:r w:rsidRPr="00DA4A2F">
              <w:rPr>
                <w:rFonts w:ascii="Arial" w:hAnsi="Arial" w:cs="Arial"/>
                <w:b/>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14:paraId="1AC0CC81" w14:textId="77777777" w:rsidR="00575B4D" w:rsidRPr="00DA4A2F" w:rsidRDefault="00575B4D" w:rsidP="003C3F35">
            <w:pPr>
              <w:jc w:val="right"/>
              <w:rPr>
                <w:rFonts w:ascii="Arial" w:hAnsi="Arial" w:cs="Arial"/>
                <w:sz w:val="22"/>
                <w:szCs w:val="22"/>
              </w:rPr>
            </w:pPr>
          </w:p>
        </w:tc>
      </w:tr>
    </w:tbl>
    <w:p w14:paraId="43B22639" w14:textId="77777777" w:rsidR="00575B4D" w:rsidRPr="00E61F1A" w:rsidRDefault="00575B4D" w:rsidP="00575B4D">
      <w:pPr>
        <w:jc w:val="both"/>
        <w:rPr>
          <w:b/>
          <w:sz w:val="28"/>
          <w:szCs w:val="28"/>
        </w:rPr>
      </w:pPr>
    </w:p>
    <w:p w14:paraId="24714488" w14:textId="77777777" w:rsidR="00575B4D" w:rsidRDefault="00575B4D" w:rsidP="00575B4D">
      <w:pPr>
        <w:spacing w:before="120" w:after="120" w:line="360" w:lineRule="auto"/>
        <w:jc w:val="both"/>
        <w:rPr>
          <w:rFonts w:ascii="Arial" w:hAnsi="Arial" w:cs="Arial"/>
          <w:i/>
          <w:sz w:val="16"/>
          <w:szCs w:val="16"/>
        </w:rPr>
      </w:pPr>
    </w:p>
    <w:p w14:paraId="285ED77F" w14:textId="77777777" w:rsidR="00575B4D" w:rsidRDefault="00575B4D" w:rsidP="00575B4D">
      <w:pPr>
        <w:spacing w:before="120" w:after="120" w:line="360" w:lineRule="auto"/>
        <w:jc w:val="both"/>
        <w:rPr>
          <w:rFonts w:ascii="Arial" w:hAnsi="Arial" w:cs="Arial"/>
          <w:i/>
          <w:sz w:val="16"/>
          <w:szCs w:val="16"/>
        </w:rPr>
      </w:pPr>
    </w:p>
    <w:p w14:paraId="597DDE8E" w14:textId="77777777" w:rsidR="00575B4D" w:rsidRPr="00F00F1B" w:rsidRDefault="00575B4D" w:rsidP="00575B4D">
      <w:pPr>
        <w:spacing w:before="120" w:after="120" w:line="360" w:lineRule="auto"/>
        <w:jc w:val="both"/>
        <w:rPr>
          <w:rFonts w:ascii="Arial" w:hAnsi="Arial" w:cs="Arial"/>
          <w:i/>
          <w:sz w:val="16"/>
          <w:szCs w:val="16"/>
        </w:rPr>
      </w:pPr>
    </w:p>
    <w:p w14:paraId="6D25D224" w14:textId="77777777" w:rsidR="007E287E" w:rsidRPr="00F00F1B" w:rsidRDefault="007E287E" w:rsidP="007E287E">
      <w:pPr>
        <w:jc w:val="both"/>
        <w:rPr>
          <w:rFonts w:ascii="Arial" w:hAnsi="Arial" w:cs="Arial"/>
          <w:b/>
          <w:bCs/>
          <w:iCs/>
        </w:rPr>
      </w:pPr>
      <w:r w:rsidRPr="00F00F1B">
        <w:rPr>
          <w:rFonts w:ascii="Arial" w:hAnsi="Arial" w:cs="Arial"/>
          <w:bCs/>
          <w:iCs/>
        </w:rPr>
        <w:t>Miejscowość i data</w:t>
      </w:r>
      <w:r w:rsidRPr="00F00F1B">
        <w:rPr>
          <w:bCs/>
          <w:iCs/>
        </w:rPr>
        <w:t xml:space="preserve">  ……………………......… </w:t>
      </w:r>
      <w:r w:rsidRPr="00F00F1B">
        <w:rPr>
          <w:rFonts w:ascii="Arial" w:hAnsi="Arial" w:cs="Arial"/>
          <w:b/>
        </w:rPr>
        <w:t>2017r.</w:t>
      </w:r>
      <w:r w:rsidRPr="00F00F1B">
        <w:rPr>
          <w:rFonts w:ascii="Arial" w:hAnsi="Arial" w:cs="Arial"/>
          <w:b/>
          <w:sz w:val="22"/>
          <w:szCs w:val="22"/>
        </w:rPr>
        <w:t xml:space="preserve">   </w:t>
      </w:r>
    </w:p>
    <w:p w14:paraId="5EFBAD55" w14:textId="77777777" w:rsidR="007E287E" w:rsidRPr="00F00F1B" w:rsidRDefault="007E287E" w:rsidP="007E287E">
      <w:pPr>
        <w:jc w:val="both"/>
        <w:rPr>
          <w:rFonts w:ascii="Arial" w:hAnsi="Arial" w:cs="Arial"/>
          <w:b/>
          <w:bCs/>
          <w:iCs/>
        </w:rPr>
      </w:pPr>
    </w:p>
    <w:p w14:paraId="78357243" w14:textId="77777777" w:rsidR="007E287E" w:rsidRPr="00F00F1B" w:rsidRDefault="007E287E" w:rsidP="007E287E">
      <w:pPr>
        <w:jc w:val="both"/>
        <w:rPr>
          <w:rFonts w:ascii="Arial" w:hAnsi="Arial" w:cs="Arial"/>
          <w:b/>
          <w:bCs/>
          <w:iCs/>
        </w:rPr>
      </w:pPr>
    </w:p>
    <w:p w14:paraId="356D731F" w14:textId="77777777" w:rsidR="007E287E" w:rsidRPr="00F00F1B" w:rsidRDefault="007E287E" w:rsidP="007E287E">
      <w:pPr>
        <w:jc w:val="right"/>
        <w:rPr>
          <w:bCs/>
          <w:iCs/>
        </w:rPr>
      </w:pPr>
      <w:r w:rsidRPr="00F00F1B">
        <w:rPr>
          <w:rFonts w:ascii="Arial" w:hAnsi="Arial" w:cs="Arial"/>
          <w:bCs/>
          <w:iCs/>
        </w:rPr>
        <w:t>…..…………..…………………………………</w:t>
      </w:r>
    </w:p>
    <w:p w14:paraId="42E62CA0" w14:textId="77777777" w:rsidR="007E287E" w:rsidRPr="00F00F1B" w:rsidRDefault="007E287E" w:rsidP="007E287E">
      <w:pPr>
        <w:ind w:left="5245" w:right="-2"/>
        <w:jc w:val="center"/>
        <w:rPr>
          <w:rFonts w:ascii="Arial" w:hAnsi="Arial" w:cs="Arial"/>
          <w:bCs/>
          <w:i/>
          <w:iCs/>
          <w:sz w:val="16"/>
          <w:szCs w:val="16"/>
        </w:rPr>
      </w:pPr>
      <w:r w:rsidRPr="00F00F1B">
        <w:rPr>
          <w:rFonts w:ascii="Arial" w:hAnsi="Arial" w:cs="Arial"/>
          <w:bCs/>
          <w:i/>
          <w:iCs/>
          <w:sz w:val="16"/>
          <w:szCs w:val="16"/>
        </w:rPr>
        <w:t>(pieczęć wykonawcy oraz podpis upoważnionego przedstawiciela Wykonawcy )</w:t>
      </w:r>
    </w:p>
    <w:p w14:paraId="134AD117" w14:textId="77777777" w:rsidR="007E287E" w:rsidRPr="00F00F1B" w:rsidRDefault="007E287E" w:rsidP="007E287E">
      <w:pPr>
        <w:spacing w:before="120" w:after="120"/>
        <w:ind w:left="4820" w:right="432"/>
        <w:jc w:val="center"/>
        <w:rPr>
          <w:rFonts w:ascii="Arial" w:hAnsi="Arial" w:cs="Arial"/>
          <w:bCs/>
          <w:i/>
          <w:iCs/>
          <w:sz w:val="16"/>
          <w:szCs w:val="16"/>
        </w:rPr>
      </w:pPr>
    </w:p>
    <w:p w14:paraId="4CCFC8FF" w14:textId="77777777" w:rsidR="00575B4D" w:rsidRDefault="00575B4D" w:rsidP="00575B4D">
      <w:pPr>
        <w:spacing w:before="120" w:after="120" w:line="360" w:lineRule="auto"/>
        <w:jc w:val="both"/>
        <w:rPr>
          <w:rFonts w:ascii="Arial" w:hAnsi="Arial" w:cs="Arial"/>
          <w:i/>
          <w:sz w:val="16"/>
          <w:szCs w:val="16"/>
        </w:rPr>
      </w:pPr>
    </w:p>
    <w:p w14:paraId="7C56DB47" w14:textId="77777777" w:rsidR="00F61493" w:rsidRPr="00700A17" w:rsidRDefault="00F61493" w:rsidP="00AE71AA">
      <w:pPr>
        <w:rPr>
          <w:rFonts w:ascii="Arial" w:hAnsi="Arial" w:cs="Arial"/>
          <w:b/>
          <w:color w:val="FF0000"/>
          <w:sz w:val="28"/>
          <w:szCs w:val="28"/>
        </w:rPr>
      </w:pPr>
    </w:p>
    <w:p w14:paraId="5B8D934D" w14:textId="77777777" w:rsidR="00984A32" w:rsidRPr="00700A17" w:rsidRDefault="00984A32" w:rsidP="00AE71AA">
      <w:pPr>
        <w:rPr>
          <w:rFonts w:ascii="Arial" w:hAnsi="Arial" w:cs="Arial"/>
          <w:b/>
          <w:color w:val="FF0000"/>
          <w:sz w:val="28"/>
          <w:szCs w:val="28"/>
        </w:rPr>
      </w:pPr>
    </w:p>
    <w:p w14:paraId="1694D826" w14:textId="77777777" w:rsidR="00AE71AA" w:rsidRPr="00700A17" w:rsidRDefault="00AE71AA" w:rsidP="00AE71AA">
      <w:pPr>
        <w:rPr>
          <w:rFonts w:ascii="Arial" w:hAnsi="Arial" w:cs="Arial"/>
          <w:b/>
          <w:color w:val="FF0000"/>
          <w:sz w:val="24"/>
          <w:szCs w:val="24"/>
        </w:rPr>
      </w:pPr>
    </w:p>
    <w:p w14:paraId="6158C6D7" w14:textId="77777777" w:rsidR="00984A32" w:rsidRDefault="00984A32" w:rsidP="00AE71AA">
      <w:pPr>
        <w:rPr>
          <w:rFonts w:ascii="Arial" w:hAnsi="Arial" w:cs="Arial"/>
          <w:b/>
          <w:sz w:val="24"/>
          <w:szCs w:val="24"/>
        </w:rPr>
      </w:pPr>
    </w:p>
    <w:p w14:paraId="4BC4E471" w14:textId="77777777" w:rsidR="008242BF" w:rsidRDefault="008242BF" w:rsidP="00AE71AA">
      <w:pPr>
        <w:rPr>
          <w:rFonts w:ascii="Arial" w:hAnsi="Arial" w:cs="Arial"/>
          <w:b/>
          <w:sz w:val="24"/>
          <w:szCs w:val="24"/>
        </w:rPr>
      </w:pPr>
    </w:p>
    <w:p w14:paraId="5B7C9FF6" w14:textId="77777777" w:rsidR="008242BF" w:rsidRDefault="008242BF" w:rsidP="00AE71AA">
      <w:pPr>
        <w:rPr>
          <w:rFonts w:ascii="Arial" w:hAnsi="Arial" w:cs="Arial"/>
          <w:b/>
          <w:sz w:val="24"/>
          <w:szCs w:val="24"/>
        </w:rPr>
      </w:pPr>
    </w:p>
    <w:p w14:paraId="57118332" w14:textId="77777777" w:rsidR="008242BF" w:rsidRDefault="008242BF" w:rsidP="00AE71AA">
      <w:pPr>
        <w:rPr>
          <w:rFonts w:ascii="Arial" w:hAnsi="Arial" w:cs="Arial"/>
          <w:b/>
          <w:sz w:val="24"/>
          <w:szCs w:val="24"/>
        </w:rPr>
      </w:pPr>
    </w:p>
    <w:p w14:paraId="00F9DC6C" w14:textId="77777777" w:rsidR="00923FA1" w:rsidRDefault="007C1A1D" w:rsidP="0089793B">
      <w:pPr>
        <w:jc w:val="right"/>
        <w:rPr>
          <w:rFonts w:ascii="Arial" w:hAnsi="Arial" w:cs="Arial"/>
          <w:i/>
          <w:sz w:val="22"/>
          <w:szCs w:val="22"/>
        </w:rPr>
      </w:pPr>
      <w:r w:rsidRPr="00A54752">
        <w:rPr>
          <w:rFonts w:ascii="Arial" w:hAnsi="Arial" w:cs="Arial"/>
          <w:i/>
          <w:sz w:val="22"/>
          <w:szCs w:val="22"/>
        </w:rPr>
        <w:lastRenderedPageBreak/>
        <w:t>Załącznik</w:t>
      </w:r>
      <w:r w:rsidR="00923FA1" w:rsidRPr="00A54752">
        <w:rPr>
          <w:rFonts w:ascii="Arial" w:hAnsi="Arial" w:cs="Arial"/>
          <w:i/>
          <w:sz w:val="22"/>
          <w:szCs w:val="22"/>
        </w:rPr>
        <w:t xml:space="preserve"> </w:t>
      </w:r>
      <w:r w:rsidR="00923FA1" w:rsidRPr="00A54752">
        <w:rPr>
          <w:rFonts w:ascii="Arial" w:hAnsi="Arial" w:cs="Arial"/>
          <w:b/>
          <w:i/>
          <w:sz w:val="22"/>
          <w:szCs w:val="22"/>
        </w:rPr>
        <w:t xml:space="preserve">NR </w:t>
      </w:r>
      <w:r w:rsidR="00866301">
        <w:rPr>
          <w:rFonts w:ascii="Arial" w:hAnsi="Arial" w:cs="Arial"/>
          <w:b/>
          <w:i/>
          <w:sz w:val="22"/>
          <w:szCs w:val="22"/>
        </w:rPr>
        <w:t>4</w:t>
      </w:r>
      <w:r w:rsidR="00A54752" w:rsidRPr="00A54752">
        <w:rPr>
          <w:rFonts w:ascii="Arial" w:hAnsi="Arial" w:cs="Arial"/>
          <w:b/>
          <w:i/>
          <w:sz w:val="22"/>
          <w:szCs w:val="22"/>
        </w:rPr>
        <w:t xml:space="preserve"> </w:t>
      </w:r>
      <w:r w:rsidRPr="00A54752">
        <w:rPr>
          <w:rFonts w:ascii="Arial" w:hAnsi="Arial" w:cs="Arial"/>
          <w:i/>
          <w:sz w:val="22"/>
          <w:szCs w:val="22"/>
        </w:rPr>
        <w:t>do</w:t>
      </w:r>
      <w:r w:rsidR="00923FA1" w:rsidRPr="00A54752">
        <w:rPr>
          <w:rFonts w:ascii="Arial" w:hAnsi="Arial" w:cs="Arial"/>
          <w:i/>
          <w:sz w:val="22"/>
          <w:szCs w:val="22"/>
        </w:rPr>
        <w:t xml:space="preserve"> SIWZ</w:t>
      </w:r>
    </w:p>
    <w:p w14:paraId="0C89C247" w14:textId="77777777" w:rsidR="00923FA1" w:rsidRPr="00B63614" w:rsidRDefault="00923FA1" w:rsidP="0089793B">
      <w:pPr>
        <w:rPr>
          <w:rFonts w:ascii="Arial" w:hAnsi="Arial" w:cs="Arial"/>
          <w:sz w:val="22"/>
          <w:szCs w:val="22"/>
        </w:rPr>
      </w:pPr>
      <w:r w:rsidRPr="00B63614">
        <w:rPr>
          <w:rFonts w:ascii="Arial" w:hAnsi="Arial" w:cs="Arial"/>
          <w:sz w:val="22"/>
          <w:szCs w:val="22"/>
        </w:rPr>
        <w:t>..........................</w:t>
      </w:r>
      <w:r w:rsidR="00C94EF9" w:rsidRPr="00B63614">
        <w:rPr>
          <w:rFonts w:ascii="Arial" w:hAnsi="Arial" w:cs="Arial"/>
          <w:sz w:val="22"/>
          <w:szCs w:val="22"/>
        </w:rPr>
        <w:t>...</w:t>
      </w:r>
      <w:r w:rsidRPr="00B63614">
        <w:rPr>
          <w:rFonts w:ascii="Arial" w:hAnsi="Arial" w:cs="Arial"/>
          <w:sz w:val="22"/>
          <w:szCs w:val="22"/>
        </w:rPr>
        <w:t>.....................</w:t>
      </w:r>
    </w:p>
    <w:p w14:paraId="1BEEC343"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1340EDA7" w14:textId="77777777" w:rsidR="004C6C32" w:rsidRDefault="004C6C32" w:rsidP="0089793B">
      <w:pPr>
        <w:ind w:left="540"/>
        <w:rPr>
          <w:rFonts w:ascii="Arial" w:hAnsi="Arial" w:cs="Arial"/>
          <w:i/>
          <w:sz w:val="16"/>
          <w:szCs w:val="16"/>
        </w:rPr>
      </w:pPr>
    </w:p>
    <w:p w14:paraId="31C5996D" w14:textId="77777777" w:rsidR="00F33A0B" w:rsidRPr="00B63614" w:rsidRDefault="00F33A0B" w:rsidP="00F00781">
      <w:pPr>
        <w:rPr>
          <w:rFonts w:ascii="Arial" w:hAnsi="Arial" w:cs="Arial"/>
          <w:i/>
          <w:sz w:val="16"/>
          <w:szCs w:val="16"/>
        </w:rPr>
      </w:pPr>
    </w:p>
    <w:p w14:paraId="049BAFA6" w14:textId="77777777" w:rsidR="009052BC" w:rsidRDefault="003302A9" w:rsidP="0089793B">
      <w:pPr>
        <w:pStyle w:val="Nagwek1"/>
        <w:spacing w:before="0" w:after="0"/>
        <w:jc w:val="center"/>
        <w:rPr>
          <w:sz w:val="24"/>
          <w:szCs w:val="24"/>
        </w:rPr>
      </w:pPr>
      <w:bookmarkStart w:id="40" w:name="_Toc412451414"/>
      <w:r w:rsidRPr="00B63614">
        <w:rPr>
          <w:sz w:val="24"/>
          <w:szCs w:val="24"/>
        </w:rPr>
        <w:t>Wykaz osób funkcyjnych wykonawcy</w:t>
      </w:r>
      <w:bookmarkEnd w:id="40"/>
    </w:p>
    <w:p w14:paraId="71D89743" w14:textId="77777777" w:rsidR="00A03D26" w:rsidRPr="00A03D26" w:rsidRDefault="00A03D26" w:rsidP="00A03D26"/>
    <w:p w14:paraId="63AE223F" w14:textId="7CA57078" w:rsidR="00923FA1" w:rsidRPr="004B08AD" w:rsidRDefault="00A03D26" w:rsidP="00A03D26">
      <w:pPr>
        <w:jc w:val="center"/>
        <w:rPr>
          <w:rFonts w:ascii="Arial" w:hAnsi="Arial" w:cs="Arial"/>
          <w:b/>
          <w:i/>
          <w:sz w:val="22"/>
          <w:szCs w:val="22"/>
        </w:rPr>
      </w:pPr>
      <w:r w:rsidRPr="004B08AD">
        <w:rPr>
          <w:rFonts w:ascii="Arial" w:hAnsi="Arial" w:cs="Arial"/>
          <w:b/>
          <w:i/>
          <w:sz w:val="22"/>
          <w:szCs w:val="22"/>
        </w:rPr>
        <w:t>część A.</w:t>
      </w:r>
    </w:p>
    <w:p w14:paraId="0C6E2759" w14:textId="77777777" w:rsidR="00A03D26" w:rsidRPr="00B63614" w:rsidRDefault="00A03D26" w:rsidP="00A03D26">
      <w:pPr>
        <w:jc w:val="center"/>
        <w:rPr>
          <w:rFonts w:ascii="Arial" w:hAnsi="Arial" w:cs="Arial"/>
          <w:sz w:val="22"/>
          <w:szCs w:val="22"/>
        </w:rPr>
      </w:pPr>
    </w:p>
    <w:p w14:paraId="2A64B027" w14:textId="77777777" w:rsidR="005512AE" w:rsidRPr="00B63614" w:rsidRDefault="005512AE" w:rsidP="0089793B">
      <w:pPr>
        <w:tabs>
          <w:tab w:val="left" w:pos="0"/>
        </w:tabs>
        <w:jc w:val="both"/>
        <w:rPr>
          <w:rFonts w:ascii="Arial" w:hAnsi="Arial" w:cs="Arial"/>
          <w:sz w:val="22"/>
          <w:szCs w:val="22"/>
        </w:rPr>
      </w:pPr>
      <w:r w:rsidRPr="00B63614">
        <w:rPr>
          <w:rFonts w:ascii="Arial" w:hAnsi="Arial" w:cs="Arial"/>
          <w:sz w:val="22"/>
          <w:szCs w:val="22"/>
        </w:rPr>
        <w:t>Wykaz osób, które będą uczestniczyć w wykonywaniu zamówieni</w:t>
      </w:r>
      <w:r w:rsidR="00485DD1" w:rsidRPr="00B63614">
        <w:rPr>
          <w:rFonts w:ascii="Arial" w:hAnsi="Arial" w:cs="Arial"/>
          <w:sz w:val="22"/>
          <w:szCs w:val="22"/>
        </w:rPr>
        <w:t>a</w:t>
      </w:r>
      <w:r w:rsidRPr="00B636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73C6A17B" w14:textId="77777777" w:rsidR="00EA6B7C" w:rsidRDefault="005512AE" w:rsidP="00EA6B7C">
      <w:pPr>
        <w:ind w:firstLine="567"/>
        <w:jc w:val="both"/>
        <w:rPr>
          <w:rFonts w:ascii="Arial" w:hAnsi="Arial" w:cs="Arial"/>
          <w:sz w:val="22"/>
          <w:szCs w:val="22"/>
        </w:rPr>
      </w:pPr>
      <w:r w:rsidRPr="00B63614">
        <w:rPr>
          <w:rFonts w:ascii="Arial" w:hAnsi="Arial" w:cs="Arial"/>
          <w:sz w:val="22"/>
          <w:szCs w:val="22"/>
        </w:rPr>
        <w:t>Osoba</w:t>
      </w:r>
      <w:r w:rsidR="00EA6B7C">
        <w:rPr>
          <w:rFonts w:ascii="Arial" w:hAnsi="Arial" w:cs="Arial"/>
          <w:sz w:val="22"/>
          <w:szCs w:val="22"/>
        </w:rPr>
        <w:t>/osoby</w:t>
      </w:r>
      <w:r w:rsidRPr="00B63614">
        <w:rPr>
          <w:rFonts w:ascii="Arial" w:hAnsi="Arial" w:cs="Arial"/>
          <w:sz w:val="22"/>
          <w:szCs w:val="22"/>
        </w:rPr>
        <w:t>,</w:t>
      </w:r>
      <w:r w:rsidR="00EA6B7C">
        <w:rPr>
          <w:rFonts w:ascii="Arial" w:hAnsi="Arial" w:cs="Arial"/>
          <w:color w:val="FF0000"/>
          <w:sz w:val="22"/>
          <w:szCs w:val="22"/>
        </w:rPr>
        <w:t xml:space="preserve"> </w:t>
      </w:r>
      <w:r w:rsidR="00EA6B7C" w:rsidRPr="00EA6B7C">
        <w:rPr>
          <w:rFonts w:ascii="Arial" w:hAnsi="Arial" w:cs="Arial"/>
          <w:sz w:val="22"/>
          <w:szCs w:val="22"/>
        </w:rPr>
        <w:t>które z ramienia Wykonawcy będzie/będą</w:t>
      </w:r>
      <w:r w:rsidR="001734E1">
        <w:rPr>
          <w:rFonts w:ascii="Arial" w:hAnsi="Arial" w:cs="Arial"/>
          <w:sz w:val="22"/>
          <w:szCs w:val="22"/>
        </w:rPr>
        <w:t xml:space="preserve"> kierować i nadzorować realizacje przedmiotu zamówienia</w:t>
      </w:r>
      <w:r w:rsidR="00EA6B7C" w:rsidRPr="00EA6B7C">
        <w:rPr>
          <w:rFonts w:ascii="Arial" w:hAnsi="Arial" w:cs="Arial"/>
          <w:sz w:val="22"/>
          <w:szCs w:val="22"/>
        </w:rPr>
        <w:t xml:space="preserve">, posiada/posiadają wykształcenie wyższe w zakresie ogrodnictwa lub leśnictwa lub architektury krajobrazu oraz min. 5-letnie doświadczenie zawodowe w  </w:t>
      </w:r>
      <w:r w:rsidR="00A944B5">
        <w:rPr>
          <w:rFonts w:ascii="Arial" w:hAnsi="Arial" w:cs="Arial"/>
          <w:sz w:val="22"/>
          <w:szCs w:val="22"/>
        </w:rPr>
        <w:t>w/w kierunkach</w:t>
      </w:r>
      <w:r w:rsidR="00EA6B7C" w:rsidRPr="00EA6B7C">
        <w:rPr>
          <w:rFonts w:ascii="Arial" w:hAnsi="Arial" w:cs="Arial"/>
          <w:sz w:val="22"/>
          <w:szCs w:val="22"/>
        </w:rPr>
        <w:t>.</w:t>
      </w:r>
    </w:p>
    <w:p w14:paraId="2737333A" w14:textId="4EF1E7C4" w:rsidR="00973782" w:rsidRPr="00EA6B7C" w:rsidRDefault="00973782" w:rsidP="00EA6B7C">
      <w:pPr>
        <w:ind w:firstLine="567"/>
        <w:jc w:val="both"/>
        <w:rPr>
          <w:rFonts w:ascii="Arial" w:hAnsi="Arial" w:cs="Arial"/>
          <w:sz w:val="22"/>
          <w:szCs w:val="22"/>
        </w:rPr>
      </w:pPr>
      <w:r w:rsidRPr="00973782">
        <w:rPr>
          <w:rFonts w:ascii="Arial" w:hAnsi="Arial" w:cs="Arial"/>
          <w:sz w:val="22"/>
          <w:szCs w:val="22"/>
        </w:rPr>
        <w:t xml:space="preserve">Osoba/osoby, które z ramienia Wykonawcy będzie/będą kierować i nadzorować realizacje części </w:t>
      </w:r>
      <w:r>
        <w:rPr>
          <w:rFonts w:ascii="Arial" w:hAnsi="Arial" w:cs="Arial"/>
          <w:sz w:val="22"/>
          <w:szCs w:val="22"/>
        </w:rPr>
        <w:t xml:space="preserve">1 i/lub 2 i/lub </w:t>
      </w:r>
      <w:r w:rsidRPr="00973782">
        <w:rPr>
          <w:rFonts w:ascii="Arial" w:hAnsi="Arial" w:cs="Arial"/>
          <w:sz w:val="22"/>
          <w:szCs w:val="22"/>
        </w:rPr>
        <w:t>3 i</w:t>
      </w:r>
      <w:r>
        <w:rPr>
          <w:rFonts w:ascii="Arial" w:hAnsi="Arial" w:cs="Arial"/>
          <w:sz w:val="22"/>
          <w:szCs w:val="22"/>
        </w:rPr>
        <w:t>/lub</w:t>
      </w:r>
      <w:r w:rsidRPr="00973782">
        <w:rPr>
          <w:rFonts w:ascii="Arial" w:hAnsi="Arial" w:cs="Arial"/>
          <w:sz w:val="22"/>
          <w:szCs w:val="22"/>
        </w:rPr>
        <w:t xml:space="preserve"> 4 przedmiotu zamówienia, spełnia warunki określone </w:t>
      </w:r>
      <w:r w:rsidR="00F00781">
        <w:rPr>
          <w:rFonts w:ascii="Arial" w:hAnsi="Arial" w:cs="Arial"/>
          <w:sz w:val="22"/>
          <w:szCs w:val="22"/>
        </w:rPr>
        <w:t xml:space="preserve">            </w:t>
      </w:r>
      <w:r w:rsidRPr="00973782">
        <w:rPr>
          <w:rFonts w:ascii="Arial" w:hAnsi="Arial" w:cs="Arial"/>
          <w:sz w:val="22"/>
          <w:szCs w:val="22"/>
        </w:rPr>
        <w:t xml:space="preserve">w art. 37b ustawy z dnia 23 lipca 2003r. o ochronie zabytków i opiece nad zabytkami </w:t>
      </w:r>
      <w:r w:rsidR="00F00781">
        <w:rPr>
          <w:rFonts w:ascii="Arial" w:hAnsi="Arial" w:cs="Arial"/>
          <w:sz w:val="22"/>
          <w:szCs w:val="22"/>
        </w:rPr>
        <w:t xml:space="preserve">                </w:t>
      </w:r>
      <w:r w:rsidRPr="00973782">
        <w:rPr>
          <w:rFonts w:ascii="Arial" w:hAnsi="Arial" w:cs="Arial"/>
          <w:sz w:val="22"/>
          <w:szCs w:val="22"/>
        </w:rPr>
        <w:t xml:space="preserve">(Dz.U. </w:t>
      </w:r>
      <w:r w:rsidR="00F00781">
        <w:rPr>
          <w:rFonts w:ascii="Arial" w:hAnsi="Arial" w:cs="Arial"/>
          <w:sz w:val="22"/>
          <w:szCs w:val="22"/>
        </w:rPr>
        <w:t xml:space="preserve">z 2014r. poz.1446 z </w:t>
      </w:r>
      <w:proofErr w:type="spellStart"/>
      <w:r w:rsidR="00F00781">
        <w:rPr>
          <w:rFonts w:ascii="Arial" w:hAnsi="Arial" w:cs="Arial"/>
          <w:sz w:val="22"/>
          <w:szCs w:val="22"/>
        </w:rPr>
        <w:t>późn</w:t>
      </w:r>
      <w:proofErr w:type="spellEnd"/>
      <w:r w:rsidR="00F00781">
        <w:rPr>
          <w:rFonts w:ascii="Arial" w:hAnsi="Arial" w:cs="Arial"/>
          <w:sz w:val="22"/>
          <w:szCs w:val="22"/>
        </w:rPr>
        <w:t>. zm.).</w:t>
      </w:r>
    </w:p>
    <w:p w14:paraId="262DD94E" w14:textId="77777777" w:rsidR="000E5C5F" w:rsidRPr="000E5C5F" w:rsidRDefault="000E5C5F" w:rsidP="0089793B">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5512AE" w:rsidRPr="00B63614" w14:paraId="37E4CF41" w14:textId="77777777" w:rsidTr="00991059">
        <w:trPr>
          <w:cantSplit/>
          <w:trHeight w:val="400"/>
        </w:trPr>
        <w:tc>
          <w:tcPr>
            <w:tcW w:w="622" w:type="dxa"/>
            <w:shd w:val="clear" w:color="auto" w:fill="E5E5E5"/>
            <w:vAlign w:val="center"/>
          </w:tcPr>
          <w:p w14:paraId="47F65549" w14:textId="77777777" w:rsidR="005512AE" w:rsidRPr="00B63614" w:rsidRDefault="005512AE" w:rsidP="0089793B">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14:paraId="5032A417"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41CDE6A3" w14:textId="77777777" w:rsidR="005512AE" w:rsidRPr="007307AA" w:rsidRDefault="00896FD7" w:rsidP="00EA6B7C">
            <w:pPr>
              <w:snapToGrid w:val="0"/>
              <w:jc w:val="center"/>
              <w:rPr>
                <w:rFonts w:ascii="Arial" w:hAnsi="Arial" w:cs="Arial"/>
                <w:b/>
                <w:sz w:val="22"/>
                <w:szCs w:val="22"/>
              </w:rPr>
            </w:pPr>
            <w:r w:rsidRPr="00EA6B7C">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14:paraId="1315E4B8" w14:textId="77777777" w:rsidR="00AC223F" w:rsidRPr="00EA6B7C" w:rsidRDefault="005512AE" w:rsidP="007307AA">
            <w:pPr>
              <w:snapToGrid w:val="0"/>
              <w:jc w:val="center"/>
              <w:rPr>
                <w:rFonts w:ascii="Arial" w:hAnsi="Arial" w:cs="Arial"/>
                <w:b/>
                <w:sz w:val="22"/>
                <w:szCs w:val="22"/>
              </w:rPr>
            </w:pPr>
            <w:r w:rsidRPr="00EA6B7C">
              <w:rPr>
                <w:rFonts w:ascii="Arial" w:hAnsi="Arial" w:cs="Arial"/>
                <w:b/>
                <w:sz w:val="22"/>
                <w:szCs w:val="22"/>
              </w:rPr>
              <w:t>Zakres</w:t>
            </w:r>
          </w:p>
          <w:p w14:paraId="49F410BA" w14:textId="77777777" w:rsidR="005512AE" w:rsidRPr="00EA6B7C" w:rsidRDefault="00AC223F" w:rsidP="007307AA">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w:t>
            </w:r>
            <w:r w:rsidR="005512AE" w:rsidRPr="00EA6B7C">
              <w:rPr>
                <w:rFonts w:ascii="Arial" w:hAnsi="Arial" w:cs="Arial"/>
                <w:b/>
                <w:sz w:val="22"/>
                <w:szCs w:val="22"/>
              </w:rPr>
              <w:t>czynności</w:t>
            </w:r>
          </w:p>
        </w:tc>
        <w:tc>
          <w:tcPr>
            <w:tcW w:w="1800" w:type="dxa"/>
            <w:shd w:val="clear" w:color="auto" w:fill="E5E5E5"/>
            <w:vAlign w:val="center"/>
          </w:tcPr>
          <w:p w14:paraId="33329E04" w14:textId="77777777" w:rsidR="005512AE" w:rsidRPr="00B63614" w:rsidRDefault="005512AE" w:rsidP="007307AA">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5512AE" w:rsidRPr="00B63614" w14:paraId="4CD39BDF" w14:textId="77777777" w:rsidTr="00991059">
        <w:trPr>
          <w:cantSplit/>
          <w:trHeight w:hRule="exact" w:val="240"/>
        </w:trPr>
        <w:tc>
          <w:tcPr>
            <w:tcW w:w="622" w:type="dxa"/>
            <w:shd w:val="clear" w:color="auto" w:fill="F3F3F3"/>
            <w:vAlign w:val="center"/>
          </w:tcPr>
          <w:p w14:paraId="5FEFB53F"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14:paraId="0A091A6A"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1A4716E6"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3446267C"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023F2DFB" w14:textId="77777777" w:rsidR="005512AE" w:rsidRPr="00B63614" w:rsidRDefault="005512AE" w:rsidP="0089793B">
            <w:pPr>
              <w:snapToGrid w:val="0"/>
              <w:jc w:val="center"/>
              <w:rPr>
                <w:rFonts w:ascii="Arial" w:hAnsi="Arial" w:cs="Arial"/>
                <w:sz w:val="16"/>
                <w:szCs w:val="16"/>
              </w:rPr>
            </w:pPr>
            <w:r w:rsidRPr="00B63614">
              <w:rPr>
                <w:rFonts w:ascii="Arial" w:hAnsi="Arial" w:cs="Arial"/>
                <w:sz w:val="16"/>
                <w:szCs w:val="16"/>
              </w:rPr>
              <w:t>05</w:t>
            </w:r>
          </w:p>
        </w:tc>
      </w:tr>
      <w:tr w:rsidR="005512AE" w:rsidRPr="00B63614" w14:paraId="602D5467" w14:textId="77777777" w:rsidTr="00991059">
        <w:trPr>
          <w:cantSplit/>
          <w:trHeight w:val="400"/>
        </w:trPr>
        <w:tc>
          <w:tcPr>
            <w:tcW w:w="622" w:type="dxa"/>
          </w:tcPr>
          <w:p w14:paraId="6D0FA1DD"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1</w:t>
            </w:r>
          </w:p>
        </w:tc>
        <w:tc>
          <w:tcPr>
            <w:tcW w:w="2497" w:type="dxa"/>
          </w:tcPr>
          <w:p w14:paraId="0BC182B1" w14:textId="77777777" w:rsidR="005512AE" w:rsidRPr="00B63614" w:rsidRDefault="005512AE" w:rsidP="0089793B">
            <w:pPr>
              <w:snapToGrid w:val="0"/>
              <w:jc w:val="center"/>
              <w:rPr>
                <w:rFonts w:ascii="Arial" w:hAnsi="Arial" w:cs="Arial"/>
                <w:b/>
                <w:sz w:val="22"/>
                <w:szCs w:val="22"/>
              </w:rPr>
            </w:pPr>
          </w:p>
          <w:p w14:paraId="19BF66E4" w14:textId="77777777" w:rsidR="005512AE" w:rsidRPr="00B63614" w:rsidRDefault="005512AE" w:rsidP="0089793B">
            <w:pPr>
              <w:snapToGrid w:val="0"/>
              <w:jc w:val="center"/>
              <w:rPr>
                <w:rFonts w:ascii="Arial" w:hAnsi="Arial" w:cs="Arial"/>
                <w:b/>
                <w:sz w:val="22"/>
                <w:szCs w:val="22"/>
              </w:rPr>
            </w:pPr>
          </w:p>
          <w:p w14:paraId="5EDB0135" w14:textId="77777777" w:rsidR="005512AE" w:rsidRPr="00B63614" w:rsidRDefault="005512AE" w:rsidP="0089793B">
            <w:pPr>
              <w:snapToGrid w:val="0"/>
              <w:jc w:val="center"/>
              <w:rPr>
                <w:rFonts w:ascii="Arial" w:hAnsi="Arial" w:cs="Arial"/>
                <w:b/>
                <w:sz w:val="22"/>
                <w:szCs w:val="22"/>
              </w:rPr>
            </w:pPr>
          </w:p>
        </w:tc>
        <w:tc>
          <w:tcPr>
            <w:tcW w:w="2936" w:type="dxa"/>
          </w:tcPr>
          <w:p w14:paraId="12CA39EE" w14:textId="77777777" w:rsidR="005512AE" w:rsidRPr="00B63614" w:rsidRDefault="005512AE" w:rsidP="0089793B">
            <w:pPr>
              <w:snapToGrid w:val="0"/>
              <w:jc w:val="center"/>
              <w:rPr>
                <w:rFonts w:ascii="Arial" w:hAnsi="Arial" w:cs="Arial"/>
                <w:b/>
                <w:sz w:val="22"/>
                <w:szCs w:val="22"/>
              </w:rPr>
            </w:pPr>
          </w:p>
        </w:tc>
        <w:tc>
          <w:tcPr>
            <w:tcW w:w="1620" w:type="dxa"/>
          </w:tcPr>
          <w:p w14:paraId="731D139C" w14:textId="77777777" w:rsidR="005512AE" w:rsidRPr="00B63614" w:rsidRDefault="005512AE" w:rsidP="0089793B">
            <w:pPr>
              <w:snapToGrid w:val="0"/>
              <w:jc w:val="center"/>
              <w:rPr>
                <w:rFonts w:ascii="Arial" w:hAnsi="Arial" w:cs="Arial"/>
                <w:b/>
                <w:sz w:val="22"/>
                <w:szCs w:val="22"/>
              </w:rPr>
            </w:pPr>
          </w:p>
        </w:tc>
        <w:tc>
          <w:tcPr>
            <w:tcW w:w="1800" w:type="dxa"/>
          </w:tcPr>
          <w:p w14:paraId="3D8631B2" w14:textId="77777777" w:rsidR="005512AE" w:rsidRPr="00B63614" w:rsidRDefault="005512AE" w:rsidP="0089793B">
            <w:pPr>
              <w:snapToGrid w:val="0"/>
              <w:jc w:val="center"/>
              <w:rPr>
                <w:rFonts w:ascii="Arial" w:hAnsi="Arial" w:cs="Arial"/>
                <w:b/>
                <w:sz w:val="22"/>
                <w:szCs w:val="22"/>
              </w:rPr>
            </w:pPr>
          </w:p>
        </w:tc>
      </w:tr>
      <w:tr w:rsidR="005512AE" w:rsidRPr="00B63614" w14:paraId="50C1B9E8" w14:textId="77777777" w:rsidTr="00991059">
        <w:trPr>
          <w:cantSplit/>
          <w:trHeight w:val="400"/>
        </w:trPr>
        <w:tc>
          <w:tcPr>
            <w:tcW w:w="622" w:type="dxa"/>
          </w:tcPr>
          <w:p w14:paraId="460BCBFC"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2</w:t>
            </w:r>
          </w:p>
        </w:tc>
        <w:tc>
          <w:tcPr>
            <w:tcW w:w="2497" w:type="dxa"/>
          </w:tcPr>
          <w:p w14:paraId="4D9D50D9" w14:textId="77777777" w:rsidR="005512AE" w:rsidRPr="00B63614" w:rsidRDefault="005512AE" w:rsidP="0089793B">
            <w:pPr>
              <w:snapToGrid w:val="0"/>
              <w:jc w:val="center"/>
              <w:rPr>
                <w:rFonts w:ascii="Arial" w:hAnsi="Arial" w:cs="Arial"/>
                <w:b/>
                <w:sz w:val="22"/>
                <w:szCs w:val="22"/>
              </w:rPr>
            </w:pPr>
          </w:p>
          <w:p w14:paraId="2733678E" w14:textId="77777777" w:rsidR="005512AE" w:rsidRPr="00B63614" w:rsidRDefault="005512AE" w:rsidP="0089793B">
            <w:pPr>
              <w:snapToGrid w:val="0"/>
              <w:jc w:val="center"/>
              <w:rPr>
                <w:rFonts w:ascii="Arial" w:hAnsi="Arial" w:cs="Arial"/>
                <w:b/>
                <w:sz w:val="22"/>
                <w:szCs w:val="22"/>
              </w:rPr>
            </w:pPr>
          </w:p>
          <w:p w14:paraId="7A187A70" w14:textId="77777777" w:rsidR="005512AE" w:rsidRPr="00B63614" w:rsidRDefault="005512AE" w:rsidP="0089793B">
            <w:pPr>
              <w:snapToGrid w:val="0"/>
              <w:jc w:val="center"/>
              <w:rPr>
                <w:rFonts w:ascii="Arial" w:hAnsi="Arial" w:cs="Arial"/>
                <w:b/>
                <w:sz w:val="22"/>
                <w:szCs w:val="22"/>
              </w:rPr>
            </w:pPr>
          </w:p>
        </w:tc>
        <w:tc>
          <w:tcPr>
            <w:tcW w:w="2936" w:type="dxa"/>
          </w:tcPr>
          <w:p w14:paraId="181E224F" w14:textId="77777777" w:rsidR="005512AE" w:rsidRPr="00B63614" w:rsidRDefault="005512AE" w:rsidP="0089793B">
            <w:pPr>
              <w:snapToGrid w:val="0"/>
              <w:jc w:val="center"/>
              <w:rPr>
                <w:rFonts w:ascii="Arial" w:hAnsi="Arial" w:cs="Arial"/>
                <w:b/>
                <w:sz w:val="22"/>
                <w:szCs w:val="22"/>
              </w:rPr>
            </w:pPr>
          </w:p>
        </w:tc>
        <w:tc>
          <w:tcPr>
            <w:tcW w:w="1620" w:type="dxa"/>
          </w:tcPr>
          <w:p w14:paraId="571701D8" w14:textId="77777777" w:rsidR="005512AE" w:rsidRPr="00B63614" w:rsidRDefault="005512AE" w:rsidP="0089793B">
            <w:pPr>
              <w:snapToGrid w:val="0"/>
              <w:jc w:val="center"/>
              <w:rPr>
                <w:rFonts w:ascii="Arial" w:hAnsi="Arial" w:cs="Arial"/>
                <w:b/>
                <w:sz w:val="22"/>
                <w:szCs w:val="22"/>
              </w:rPr>
            </w:pPr>
          </w:p>
        </w:tc>
        <w:tc>
          <w:tcPr>
            <w:tcW w:w="1800" w:type="dxa"/>
          </w:tcPr>
          <w:p w14:paraId="28AEB0CF" w14:textId="77777777" w:rsidR="005512AE" w:rsidRPr="00B63614" w:rsidRDefault="005512AE" w:rsidP="0089793B">
            <w:pPr>
              <w:snapToGrid w:val="0"/>
              <w:jc w:val="center"/>
              <w:rPr>
                <w:rFonts w:ascii="Arial" w:hAnsi="Arial" w:cs="Arial"/>
                <w:b/>
                <w:sz w:val="22"/>
                <w:szCs w:val="22"/>
              </w:rPr>
            </w:pPr>
          </w:p>
        </w:tc>
      </w:tr>
      <w:tr w:rsidR="005512AE" w:rsidRPr="00B63614" w14:paraId="18C626AD" w14:textId="77777777" w:rsidTr="00991059">
        <w:trPr>
          <w:cantSplit/>
          <w:trHeight w:val="400"/>
        </w:trPr>
        <w:tc>
          <w:tcPr>
            <w:tcW w:w="622" w:type="dxa"/>
          </w:tcPr>
          <w:p w14:paraId="3305E8C7"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3</w:t>
            </w:r>
          </w:p>
        </w:tc>
        <w:tc>
          <w:tcPr>
            <w:tcW w:w="2497" w:type="dxa"/>
          </w:tcPr>
          <w:p w14:paraId="04BFD890" w14:textId="77777777" w:rsidR="005512AE" w:rsidRPr="00B63614" w:rsidRDefault="005512AE" w:rsidP="0089793B">
            <w:pPr>
              <w:snapToGrid w:val="0"/>
              <w:jc w:val="center"/>
              <w:rPr>
                <w:rFonts w:ascii="Arial" w:hAnsi="Arial" w:cs="Arial"/>
                <w:b/>
                <w:sz w:val="22"/>
                <w:szCs w:val="22"/>
              </w:rPr>
            </w:pPr>
          </w:p>
          <w:p w14:paraId="4EE3BD9D" w14:textId="77777777" w:rsidR="005512AE" w:rsidRPr="00B63614" w:rsidRDefault="005512AE" w:rsidP="0089793B">
            <w:pPr>
              <w:snapToGrid w:val="0"/>
              <w:jc w:val="center"/>
              <w:rPr>
                <w:rFonts w:ascii="Arial" w:hAnsi="Arial" w:cs="Arial"/>
                <w:b/>
                <w:sz w:val="22"/>
                <w:szCs w:val="22"/>
              </w:rPr>
            </w:pPr>
          </w:p>
          <w:p w14:paraId="11EE1DCF" w14:textId="77777777" w:rsidR="005512AE" w:rsidRPr="00B63614" w:rsidRDefault="005512AE" w:rsidP="0089793B">
            <w:pPr>
              <w:snapToGrid w:val="0"/>
              <w:jc w:val="center"/>
              <w:rPr>
                <w:rFonts w:ascii="Arial" w:hAnsi="Arial" w:cs="Arial"/>
                <w:b/>
                <w:sz w:val="22"/>
                <w:szCs w:val="22"/>
              </w:rPr>
            </w:pPr>
          </w:p>
        </w:tc>
        <w:tc>
          <w:tcPr>
            <w:tcW w:w="2936" w:type="dxa"/>
          </w:tcPr>
          <w:p w14:paraId="76FA45A5" w14:textId="77777777" w:rsidR="005512AE" w:rsidRPr="00B63614" w:rsidRDefault="005512AE" w:rsidP="0089793B">
            <w:pPr>
              <w:snapToGrid w:val="0"/>
              <w:jc w:val="center"/>
              <w:rPr>
                <w:rFonts w:ascii="Arial" w:hAnsi="Arial" w:cs="Arial"/>
                <w:b/>
                <w:sz w:val="22"/>
                <w:szCs w:val="22"/>
              </w:rPr>
            </w:pPr>
          </w:p>
        </w:tc>
        <w:tc>
          <w:tcPr>
            <w:tcW w:w="1620" w:type="dxa"/>
          </w:tcPr>
          <w:p w14:paraId="7A4EB4A9" w14:textId="77777777" w:rsidR="005512AE" w:rsidRPr="00B63614" w:rsidRDefault="005512AE" w:rsidP="0089793B">
            <w:pPr>
              <w:snapToGrid w:val="0"/>
              <w:jc w:val="center"/>
              <w:rPr>
                <w:rFonts w:ascii="Arial" w:hAnsi="Arial" w:cs="Arial"/>
                <w:b/>
                <w:sz w:val="22"/>
                <w:szCs w:val="22"/>
              </w:rPr>
            </w:pPr>
          </w:p>
        </w:tc>
        <w:tc>
          <w:tcPr>
            <w:tcW w:w="1800" w:type="dxa"/>
          </w:tcPr>
          <w:p w14:paraId="3875C2FD" w14:textId="77777777" w:rsidR="005512AE" w:rsidRPr="00B63614" w:rsidRDefault="005512AE" w:rsidP="0089793B">
            <w:pPr>
              <w:snapToGrid w:val="0"/>
              <w:jc w:val="center"/>
              <w:rPr>
                <w:rFonts w:ascii="Arial" w:hAnsi="Arial" w:cs="Arial"/>
                <w:b/>
                <w:sz w:val="22"/>
                <w:szCs w:val="22"/>
              </w:rPr>
            </w:pPr>
          </w:p>
        </w:tc>
      </w:tr>
      <w:tr w:rsidR="005512AE" w:rsidRPr="00B63614" w14:paraId="2ED00051" w14:textId="77777777" w:rsidTr="00991059">
        <w:trPr>
          <w:cantSplit/>
          <w:trHeight w:val="400"/>
        </w:trPr>
        <w:tc>
          <w:tcPr>
            <w:tcW w:w="622" w:type="dxa"/>
          </w:tcPr>
          <w:p w14:paraId="04C66842" w14:textId="77777777" w:rsidR="005512AE" w:rsidRPr="00B63614" w:rsidRDefault="005512AE" w:rsidP="0089793B">
            <w:pPr>
              <w:snapToGrid w:val="0"/>
              <w:jc w:val="center"/>
              <w:rPr>
                <w:rFonts w:ascii="Arial" w:hAnsi="Arial" w:cs="Arial"/>
                <w:b/>
                <w:sz w:val="22"/>
                <w:szCs w:val="22"/>
              </w:rPr>
            </w:pPr>
            <w:r w:rsidRPr="00B63614">
              <w:rPr>
                <w:rFonts w:ascii="Arial" w:hAnsi="Arial" w:cs="Arial"/>
                <w:b/>
                <w:sz w:val="22"/>
                <w:szCs w:val="22"/>
              </w:rPr>
              <w:t>4</w:t>
            </w:r>
          </w:p>
        </w:tc>
        <w:tc>
          <w:tcPr>
            <w:tcW w:w="2497" w:type="dxa"/>
          </w:tcPr>
          <w:p w14:paraId="4A9A624D" w14:textId="77777777" w:rsidR="005512AE" w:rsidRPr="00B63614" w:rsidRDefault="005512AE" w:rsidP="0089793B">
            <w:pPr>
              <w:snapToGrid w:val="0"/>
              <w:jc w:val="center"/>
              <w:rPr>
                <w:rFonts w:ascii="Arial" w:hAnsi="Arial" w:cs="Arial"/>
                <w:b/>
                <w:sz w:val="22"/>
                <w:szCs w:val="22"/>
              </w:rPr>
            </w:pPr>
          </w:p>
          <w:p w14:paraId="1FB9F1E6" w14:textId="77777777" w:rsidR="005512AE" w:rsidRPr="00B63614" w:rsidRDefault="005512AE" w:rsidP="0089793B">
            <w:pPr>
              <w:snapToGrid w:val="0"/>
              <w:jc w:val="center"/>
              <w:rPr>
                <w:rFonts w:ascii="Arial" w:hAnsi="Arial" w:cs="Arial"/>
                <w:b/>
                <w:sz w:val="22"/>
                <w:szCs w:val="22"/>
              </w:rPr>
            </w:pPr>
          </w:p>
          <w:p w14:paraId="3B81DACC" w14:textId="77777777" w:rsidR="005512AE" w:rsidRPr="00B63614" w:rsidRDefault="005512AE" w:rsidP="0089793B">
            <w:pPr>
              <w:snapToGrid w:val="0"/>
              <w:jc w:val="center"/>
              <w:rPr>
                <w:rFonts w:ascii="Arial" w:hAnsi="Arial" w:cs="Arial"/>
                <w:b/>
                <w:sz w:val="22"/>
                <w:szCs w:val="22"/>
              </w:rPr>
            </w:pPr>
          </w:p>
        </w:tc>
        <w:tc>
          <w:tcPr>
            <w:tcW w:w="2936" w:type="dxa"/>
          </w:tcPr>
          <w:p w14:paraId="7FB3A091" w14:textId="77777777" w:rsidR="005512AE" w:rsidRPr="00B63614" w:rsidRDefault="005512AE" w:rsidP="0089793B">
            <w:pPr>
              <w:snapToGrid w:val="0"/>
              <w:jc w:val="center"/>
              <w:rPr>
                <w:rFonts w:ascii="Arial" w:hAnsi="Arial" w:cs="Arial"/>
                <w:b/>
                <w:sz w:val="22"/>
                <w:szCs w:val="22"/>
              </w:rPr>
            </w:pPr>
          </w:p>
        </w:tc>
        <w:tc>
          <w:tcPr>
            <w:tcW w:w="1620" w:type="dxa"/>
          </w:tcPr>
          <w:p w14:paraId="2923E06D" w14:textId="77777777" w:rsidR="005512AE" w:rsidRPr="00B63614" w:rsidRDefault="005512AE" w:rsidP="0089793B">
            <w:pPr>
              <w:snapToGrid w:val="0"/>
              <w:jc w:val="center"/>
              <w:rPr>
                <w:rFonts w:ascii="Arial" w:hAnsi="Arial" w:cs="Arial"/>
                <w:b/>
                <w:sz w:val="22"/>
                <w:szCs w:val="22"/>
              </w:rPr>
            </w:pPr>
          </w:p>
        </w:tc>
        <w:tc>
          <w:tcPr>
            <w:tcW w:w="1800" w:type="dxa"/>
          </w:tcPr>
          <w:p w14:paraId="606571EA" w14:textId="77777777" w:rsidR="005512AE" w:rsidRPr="00B63614" w:rsidRDefault="005512AE" w:rsidP="0089793B">
            <w:pPr>
              <w:snapToGrid w:val="0"/>
              <w:jc w:val="center"/>
              <w:rPr>
                <w:rFonts w:ascii="Arial" w:hAnsi="Arial" w:cs="Arial"/>
                <w:b/>
                <w:sz w:val="22"/>
                <w:szCs w:val="22"/>
              </w:rPr>
            </w:pPr>
          </w:p>
        </w:tc>
      </w:tr>
      <w:tr w:rsidR="005512AE" w:rsidRPr="00B63614" w14:paraId="21D4883C" w14:textId="77777777" w:rsidTr="00991059">
        <w:trPr>
          <w:cantSplit/>
          <w:trHeight w:val="400"/>
        </w:trPr>
        <w:tc>
          <w:tcPr>
            <w:tcW w:w="622" w:type="dxa"/>
          </w:tcPr>
          <w:p w14:paraId="7CA8E2E3" w14:textId="77777777" w:rsidR="005512AE" w:rsidRPr="00B63614" w:rsidRDefault="00D31AC9" w:rsidP="0089793B">
            <w:pPr>
              <w:snapToGrid w:val="0"/>
              <w:jc w:val="center"/>
              <w:rPr>
                <w:rFonts w:ascii="Arial" w:hAnsi="Arial" w:cs="Arial"/>
                <w:b/>
                <w:sz w:val="22"/>
                <w:szCs w:val="22"/>
              </w:rPr>
            </w:pPr>
            <w:r w:rsidRPr="00B63614">
              <w:rPr>
                <w:rFonts w:ascii="Arial" w:hAnsi="Arial" w:cs="Arial"/>
                <w:b/>
                <w:sz w:val="22"/>
                <w:szCs w:val="22"/>
              </w:rPr>
              <w:t>5</w:t>
            </w:r>
          </w:p>
        </w:tc>
        <w:tc>
          <w:tcPr>
            <w:tcW w:w="2497" w:type="dxa"/>
          </w:tcPr>
          <w:p w14:paraId="761518E5" w14:textId="77777777" w:rsidR="005512AE" w:rsidRPr="00B63614" w:rsidRDefault="005512AE" w:rsidP="0089793B">
            <w:pPr>
              <w:snapToGrid w:val="0"/>
              <w:jc w:val="center"/>
              <w:rPr>
                <w:rFonts w:ascii="Arial" w:hAnsi="Arial" w:cs="Arial"/>
                <w:b/>
                <w:sz w:val="22"/>
                <w:szCs w:val="22"/>
              </w:rPr>
            </w:pPr>
          </w:p>
          <w:p w14:paraId="226901E7" w14:textId="77777777" w:rsidR="005512AE" w:rsidRPr="00B63614" w:rsidRDefault="005512AE" w:rsidP="0089793B">
            <w:pPr>
              <w:snapToGrid w:val="0"/>
              <w:jc w:val="center"/>
              <w:rPr>
                <w:rFonts w:ascii="Arial" w:hAnsi="Arial" w:cs="Arial"/>
                <w:b/>
                <w:sz w:val="22"/>
                <w:szCs w:val="22"/>
              </w:rPr>
            </w:pPr>
          </w:p>
          <w:p w14:paraId="317AC65F" w14:textId="77777777" w:rsidR="005512AE" w:rsidRPr="00B63614" w:rsidRDefault="005512AE" w:rsidP="0089793B">
            <w:pPr>
              <w:snapToGrid w:val="0"/>
              <w:jc w:val="center"/>
              <w:rPr>
                <w:rFonts w:ascii="Arial" w:hAnsi="Arial" w:cs="Arial"/>
                <w:b/>
                <w:sz w:val="22"/>
                <w:szCs w:val="22"/>
              </w:rPr>
            </w:pPr>
          </w:p>
        </w:tc>
        <w:tc>
          <w:tcPr>
            <w:tcW w:w="2936" w:type="dxa"/>
          </w:tcPr>
          <w:p w14:paraId="4E1900FA" w14:textId="77777777" w:rsidR="005512AE" w:rsidRPr="00B63614" w:rsidRDefault="005512AE" w:rsidP="0089793B">
            <w:pPr>
              <w:snapToGrid w:val="0"/>
              <w:jc w:val="center"/>
              <w:rPr>
                <w:rFonts w:ascii="Arial" w:hAnsi="Arial" w:cs="Arial"/>
                <w:b/>
                <w:sz w:val="22"/>
                <w:szCs w:val="22"/>
              </w:rPr>
            </w:pPr>
          </w:p>
        </w:tc>
        <w:tc>
          <w:tcPr>
            <w:tcW w:w="1620" w:type="dxa"/>
          </w:tcPr>
          <w:p w14:paraId="30476830" w14:textId="77777777" w:rsidR="005512AE" w:rsidRPr="00B63614" w:rsidRDefault="005512AE" w:rsidP="0089793B">
            <w:pPr>
              <w:snapToGrid w:val="0"/>
              <w:jc w:val="center"/>
              <w:rPr>
                <w:rFonts w:ascii="Arial" w:hAnsi="Arial" w:cs="Arial"/>
                <w:b/>
                <w:sz w:val="22"/>
                <w:szCs w:val="22"/>
              </w:rPr>
            </w:pPr>
          </w:p>
        </w:tc>
        <w:tc>
          <w:tcPr>
            <w:tcW w:w="1800" w:type="dxa"/>
          </w:tcPr>
          <w:p w14:paraId="3E74CC75" w14:textId="77777777" w:rsidR="005512AE" w:rsidRPr="00B63614" w:rsidRDefault="005512AE" w:rsidP="0089793B">
            <w:pPr>
              <w:snapToGrid w:val="0"/>
              <w:jc w:val="center"/>
              <w:rPr>
                <w:rFonts w:ascii="Arial" w:hAnsi="Arial" w:cs="Arial"/>
                <w:b/>
                <w:sz w:val="22"/>
                <w:szCs w:val="22"/>
              </w:rPr>
            </w:pPr>
          </w:p>
        </w:tc>
      </w:tr>
    </w:tbl>
    <w:p w14:paraId="717B3691" w14:textId="77777777" w:rsidR="00EA6B7C" w:rsidRDefault="00EA6B7C" w:rsidP="0089793B">
      <w:pPr>
        <w:rPr>
          <w:rFonts w:ascii="Arial" w:hAnsi="Arial" w:cs="Arial"/>
          <w:sz w:val="22"/>
          <w:szCs w:val="22"/>
          <w:u w:val="single"/>
        </w:rPr>
      </w:pPr>
    </w:p>
    <w:p w14:paraId="1EE9518A" w14:textId="77777777" w:rsidR="005512AE" w:rsidRDefault="005512AE" w:rsidP="0089793B">
      <w:pPr>
        <w:rPr>
          <w:rFonts w:ascii="Arial" w:hAnsi="Arial" w:cs="Arial"/>
          <w:sz w:val="22"/>
          <w:szCs w:val="22"/>
          <w:u w:val="single"/>
        </w:rPr>
      </w:pPr>
      <w:r w:rsidRPr="000E5C5F">
        <w:rPr>
          <w:rFonts w:ascii="Arial" w:hAnsi="Arial" w:cs="Arial"/>
          <w:sz w:val="22"/>
          <w:szCs w:val="22"/>
          <w:u w:val="single"/>
        </w:rPr>
        <w:t>OŚWIADCZENIE:</w:t>
      </w:r>
    </w:p>
    <w:p w14:paraId="77E9CE28" w14:textId="77777777" w:rsidR="00EA6B7C" w:rsidRPr="000E5C5F" w:rsidRDefault="00EA6B7C" w:rsidP="0089793B">
      <w:pPr>
        <w:rPr>
          <w:rFonts w:ascii="Arial" w:hAnsi="Arial" w:cs="Arial"/>
          <w:sz w:val="22"/>
          <w:szCs w:val="22"/>
          <w:u w:val="single"/>
        </w:rPr>
      </w:pPr>
    </w:p>
    <w:p w14:paraId="5F96C91E" w14:textId="740166F8" w:rsidR="0061386E" w:rsidRPr="000D266C" w:rsidRDefault="005512AE" w:rsidP="00EA6B7C">
      <w:pPr>
        <w:jc w:val="both"/>
        <w:rPr>
          <w:rFonts w:ascii="Arial" w:hAnsi="Arial" w:cs="Arial"/>
          <w:sz w:val="22"/>
          <w:szCs w:val="22"/>
        </w:rPr>
      </w:pPr>
      <w:r w:rsidRPr="000E5C5F">
        <w:rPr>
          <w:rFonts w:ascii="Arial" w:hAnsi="Arial" w:cs="Arial"/>
          <w:sz w:val="22"/>
          <w:szCs w:val="22"/>
        </w:rPr>
        <w:t>Oświadczam(y), że osoba</w:t>
      </w:r>
      <w:r w:rsidR="00EA6B7C" w:rsidRPr="00EA6B7C">
        <w:rPr>
          <w:rFonts w:ascii="Arial" w:hAnsi="Arial" w:cs="Arial"/>
          <w:sz w:val="22"/>
          <w:szCs w:val="22"/>
        </w:rPr>
        <w:t xml:space="preserve">/osoby, które z ramienia Wykonawcy będzie/będą </w:t>
      </w:r>
      <w:r w:rsidR="001734E1" w:rsidRPr="001734E1">
        <w:rPr>
          <w:rFonts w:ascii="Arial" w:hAnsi="Arial" w:cs="Arial"/>
          <w:sz w:val="22"/>
          <w:szCs w:val="22"/>
        </w:rPr>
        <w:t xml:space="preserve">kierować </w:t>
      </w:r>
      <w:r w:rsidR="001734E1">
        <w:rPr>
          <w:rFonts w:ascii="Arial" w:hAnsi="Arial" w:cs="Arial"/>
          <w:sz w:val="22"/>
          <w:szCs w:val="22"/>
        </w:rPr>
        <w:t xml:space="preserve">                    i nadzorować realizację</w:t>
      </w:r>
      <w:r w:rsidR="001734E1" w:rsidRPr="001734E1">
        <w:rPr>
          <w:rFonts w:ascii="Arial" w:hAnsi="Arial" w:cs="Arial"/>
          <w:sz w:val="22"/>
          <w:szCs w:val="22"/>
        </w:rPr>
        <w:t xml:space="preserve"> przedmiotu zamówienia </w:t>
      </w:r>
      <w:r w:rsidR="00EA6B7C" w:rsidRPr="00EA6B7C">
        <w:rPr>
          <w:rFonts w:ascii="Arial" w:hAnsi="Arial" w:cs="Arial"/>
          <w:sz w:val="22"/>
          <w:szCs w:val="22"/>
        </w:rPr>
        <w:t xml:space="preserve">posiada/posiadają wykształcenie wyższe </w:t>
      </w:r>
      <w:r w:rsidR="001734E1">
        <w:rPr>
          <w:rFonts w:ascii="Arial" w:hAnsi="Arial" w:cs="Arial"/>
          <w:sz w:val="22"/>
          <w:szCs w:val="22"/>
        </w:rPr>
        <w:t xml:space="preserve">             </w:t>
      </w:r>
      <w:r w:rsidR="00EA6B7C" w:rsidRPr="007C1A78">
        <w:rPr>
          <w:rFonts w:ascii="Arial" w:hAnsi="Arial" w:cs="Arial"/>
          <w:sz w:val="22"/>
          <w:szCs w:val="22"/>
        </w:rPr>
        <w:t xml:space="preserve">w </w:t>
      </w:r>
      <w:r w:rsidR="00214B62" w:rsidRPr="007C1A78">
        <w:rPr>
          <w:rFonts w:ascii="Arial" w:hAnsi="Arial" w:cs="Arial"/>
          <w:sz w:val="22"/>
          <w:szCs w:val="22"/>
        </w:rPr>
        <w:t xml:space="preserve">zakresie </w:t>
      </w:r>
      <w:r w:rsidR="00EA6B7C" w:rsidRPr="00EA6B7C">
        <w:rPr>
          <w:rFonts w:ascii="Arial" w:hAnsi="Arial" w:cs="Arial"/>
          <w:sz w:val="22"/>
          <w:szCs w:val="22"/>
        </w:rPr>
        <w:t>…………………………</w:t>
      </w:r>
      <w:r w:rsidR="00EA6B7C">
        <w:rPr>
          <w:rFonts w:ascii="Arial" w:hAnsi="Arial" w:cs="Arial"/>
          <w:sz w:val="22"/>
          <w:szCs w:val="22"/>
        </w:rPr>
        <w:t>…….</w:t>
      </w:r>
      <w:r w:rsidR="00EA6B7C" w:rsidRPr="00EA6B7C">
        <w:rPr>
          <w:rFonts w:ascii="Arial" w:hAnsi="Arial" w:cs="Arial"/>
          <w:sz w:val="22"/>
          <w:szCs w:val="22"/>
        </w:rPr>
        <w:t xml:space="preserve"> oraz min. 5-letnie doświadczenie zawodowe </w:t>
      </w:r>
      <w:r w:rsidR="001734E1">
        <w:rPr>
          <w:rFonts w:ascii="Arial" w:hAnsi="Arial" w:cs="Arial"/>
          <w:sz w:val="22"/>
          <w:szCs w:val="22"/>
        </w:rPr>
        <w:t xml:space="preserve">               </w:t>
      </w:r>
      <w:r w:rsidR="00EA6B7C" w:rsidRPr="00EA6B7C">
        <w:rPr>
          <w:rFonts w:ascii="Arial" w:hAnsi="Arial" w:cs="Arial"/>
          <w:sz w:val="22"/>
          <w:szCs w:val="22"/>
        </w:rPr>
        <w:t xml:space="preserve">w </w:t>
      </w:r>
      <w:r w:rsidR="00A944B5">
        <w:rPr>
          <w:rFonts w:ascii="Arial" w:hAnsi="Arial" w:cs="Arial"/>
          <w:sz w:val="22"/>
          <w:szCs w:val="22"/>
        </w:rPr>
        <w:t>w/w kierunkach</w:t>
      </w:r>
      <w:r w:rsidR="00EA6B7C" w:rsidRPr="00EA6B7C">
        <w:rPr>
          <w:rFonts w:ascii="Arial" w:hAnsi="Arial" w:cs="Arial"/>
          <w:sz w:val="22"/>
          <w:szCs w:val="22"/>
        </w:rPr>
        <w:t>.</w:t>
      </w:r>
      <w:r w:rsidRPr="000E5C5F">
        <w:rPr>
          <w:rFonts w:ascii="Arial" w:hAnsi="Arial" w:cs="Arial"/>
          <w:sz w:val="22"/>
          <w:szCs w:val="22"/>
        </w:rPr>
        <w:t xml:space="preserve"> </w:t>
      </w:r>
    </w:p>
    <w:p w14:paraId="4C6FC9A8" w14:textId="4B921172" w:rsidR="00F00781" w:rsidRPr="00EA6B7C" w:rsidRDefault="00F00781" w:rsidP="00F00781">
      <w:pPr>
        <w:jc w:val="both"/>
        <w:rPr>
          <w:rFonts w:ascii="Arial" w:hAnsi="Arial" w:cs="Arial"/>
          <w:sz w:val="22"/>
          <w:szCs w:val="22"/>
        </w:rPr>
      </w:pPr>
      <w:r w:rsidRPr="000E5C5F">
        <w:rPr>
          <w:rFonts w:ascii="Arial" w:hAnsi="Arial" w:cs="Arial"/>
          <w:sz w:val="22"/>
          <w:szCs w:val="22"/>
        </w:rPr>
        <w:t>Oświadczam(y), że osoba</w:t>
      </w:r>
      <w:r w:rsidRPr="00EA6B7C">
        <w:rPr>
          <w:rFonts w:ascii="Arial" w:hAnsi="Arial" w:cs="Arial"/>
          <w:sz w:val="22"/>
          <w:szCs w:val="22"/>
        </w:rPr>
        <w:t xml:space="preserve">/osoby, które z ramienia Wykonawcy będzie/będą </w:t>
      </w:r>
      <w:r w:rsidRPr="001734E1">
        <w:rPr>
          <w:rFonts w:ascii="Arial" w:hAnsi="Arial" w:cs="Arial"/>
          <w:sz w:val="22"/>
          <w:szCs w:val="22"/>
        </w:rPr>
        <w:t xml:space="preserve">kierować </w:t>
      </w:r>
      <w:r>
        <w:rPr>
          <w:rFonts w:ascii="Arial" w:hAnsi="Arial" w:cs="Arial"/>
          <w:sz w:val="22"/>
          <w:szCs w:val="22"/>
        </w:rPr>
        <w:t xml:space="preserve">                    i nadzorować</w:t>
      </w:r>
      <w:r w:rsidRPr="00F00781">
        <w:rPr>
          <w:rFonts w:ascii="Arial" w:hAnsi="Arial" w:cs="Arial"/>
          <w:sz w:val="22"/>
          <w:szCs w:val="22"/>
        </w:rPr>
        <w:t xml:space="preserve"> </w:t>
      </w:r>
      <w:r w:rsidRPr="00973782">
        <w:rPr>
          <w:rFonts w:ascii="Arial" w:hAnsi="Arial" w:cs="Arial"/>
          <w:sz w:val="22"/>
          <w:szCs w:val="22"/>
        </w:rPr>
        <w:t xml:space="preserve">realizacje części </w:t>
      </w:r>
      <w:r>
        <w:rPr>
          <w:rFonts w:ascii="Arial" w:hAnsi="Arial" w:cs="Arial"/>
          <w:sz w:val="22"/>
          <w:szCs w:val="22"/>
        </w:rPr>
        <w:t>…………..</w:t>
      </w:r>
      <w:r w:rsidRPr="00973782">
        <w:rPr>
          <w:rFonts w:ascii="Arial" w:hAnsi="Arial" w:cs="Arial"/>
          <w:sz w:val="22"/>
          <w:szCs w:val="22"/>
        </w:rPr>
        <w:t>przedmiotu zamówienia, spełnia</w:t>
      </w:r>
      <w:r>
        <w:rPr>
          <w:rFonts w:ascii="Arial" w:hAnsi="Arial" w:cs="Arial"/>
          <w:sz w:val="22"/>
          <w:szCs w:val="22"/>
        </w:rPr>
        <w:t xml:space="preserve">/spełniają warunki określone </w:t>
      </w:r>
      <w:r w:rsidRPr="00973782">
        <w:rPr>
          <w:rFonts w:ascii="Arial" w:hAnsi="Arial" w:cs="Arial"/>
          <w:sz w:val="22"/>
          <w:szCs w:val="22"/>
        </w:rPr>
        <w:t>w art. 37b ustawy z dnia 23 lipca 2003r. o ochronie zaby</w:t>
      </w:r>
      <w:r>
        <w:rPr>
          <w:rFonts w:ascii="Arial" w:hAnsi="Arial" w:cs="Arial"/>
          <w:sz w:val="22"/>
          <w:szCs w:val="22"/>
        </w:rPr>
        <w:t xml:space="preserve">tków i opiece nad zabytkami </w:t>
      </w:r>
      <w:r w:rsidRPr="00973782">
        <w:rPr>
          <w:rFonts w:ascii="Arial" w:hAnsi="Arial" w:cs="Arial"/>
          <w:sz w:val="22"/>
          <w:szCs w:val="22"/>
        </w:rPr>
        <w:t xml:space="preserve">(Dz.U. </w:t>
      </w:r>
      <w:r>
        <w:rPr>
          <w:rFonts w:ascii="Arial" w:hAnsi="Arial" w:cs="Arial"/>
          <w:sz w:val="22"/>
          <w:szCs w:val="22"/>
        </w:rPr>
        <w:t xml:space="preserve">z 2014r. poz.1446 z </w:t>
      </w:r>
      <w:proofErr w:type="spellStart"/>
      <w:r>
        <w:rPr>
          <w:rFonts w:ascii="Arial" w:hAnsi="Arial" w:cs="Arial"/>
          <w:sz w:val="22"/>
          <w:szCs w:val="22"/>
        </w:rPr>
        <w:t>późn</w:t>
      </w:r>
      <w:proofErr w:type="spellEnd"/>
      <w:r>
        <w:rPr>
          <w:rFonts w:ascii="Arial" w:hAnsi="Arial" w:cs="Arial"/>
          <w:sz w:val="22"/>
          <w:szCs w:val="22"/>
        </w:rPr>
        <w:t>. zm.).</w:t>
      </w:r>
    </w:p>
    <w:p w14:paraId="36AE7604" w14:textId="0A27A25D" w:rsidR="005512AE" w:rsidRPr="00B63614" w:rsidRDefault="005512AE" w:rsidP="00F00781">
      <w:pPr>
        <w:rPr>
          <w:rFonts w:ascii="Arial" w:hAnsi="Arial" w:cs="Arial"/>
          <w:sz w:val="22"/>
          <w:szCs w:val="22"/>
        </w:rPr>
      </w:pPr>
    </w:p>
    <w:p w14:paraId="5DF2436E" w14:textId="77777777" w:rsidR="007B5DCE" w:rsidRPr="00B63614" w:rsidRDefault="007B5DCE" w:rsidP="0089793B">
      <w:pPr>
        <w:ind w:left="709"/>
        <w:rPr>
          <w:rFonts w:ascii="Arial" w:hAnsi="Arial" w:cs="Arial"/>
          <w:sz w:val="22"/>
          <w:szCs w:val="22"/>
        </w:rPr>
      </w:pPr>
    </w:p>
    <w:p w14:paraId="3211B3D8" w14:textId="77777777" w:rsidR="007B5DCE" w:rsidRPr="00B63614" w:rsidRDefault="007B5DCE" w:rsidP="0089793B">
      <w:pPr>
        <w:ind w:left="709"/>
        <w:rPr>
          <w:rFonts w:ascii="Arial" w:hAnsi="Arial" w:cs="Arial"/>
          <w:sz w:val="22"/>
          <w:szCs w:val="22"/>
        </w:rPr>
      </w:pPr>
    </w:p>
    <w:p w14:paraId="6C2D39FC" w14:textId="193C62D5" w:rsidR="00250B6F" w:rsidRPr="00B63614" w:rsidRDefault="00923FA1"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7B5DCE"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D84696" w:rsidRPr="00B63614">
        <w:rPr>
          <w:rFonts w:ascii="Arial" w:hAnsi="Arial" w:cs="Arial"/>
          <w:sz w:val="22"/>
          <w:szCs w:val="22"/>
        </w:rPr>
        <w:t xml:space="preserve"> </w:t>
      </w:r>
      <w:r w:rsidRPr="00B63614">
        <w:rPr>
          <w:rFonts w:ascii="Arial" w:hAnsi="Arial" w:cs="Arial"/>
          <w:sz w:val="22"/>
          <w:szCs w:val="22"/>
        </w:rPr>
        <w:t>dnia ................</w:t>
      </w:r>
      <w:r w:rsidR="00D84696" w:rsidRPr="00B63614">
        <w:rPr>
          <w:rFonts w:ascii="Arial" w:hAnsi="Arial" w:cs="Arial"/>
          <w:sz w:val="22"/>
          <w:szCs w:val="22"/>
        </w:rPr>
        <w:t xml:space="preserve"> </w:t>
      </w:r>
      <w:r w:rsidR="00730504" w:rsidRPr="00B63614">
        <w:rPr>
          <w:rFonts w:ascii="Arial" w:hAnsi="Arial" w:cs="Arial"/>
          <w:b/>
          <w:sz w:val="22"/>
          <w:szCs w:val="22"/>
        </w:rPr>
        <w:t>201</w:t>
      </w:r>
      <w:r w:rsidR="00F85A17">
        <w:rPr>
          <w:rFonts w:ascii="Arial" w:hAnsi="Arial" w:cs="Arial"/>
          <w:b/>
          <w:sz w:val="22"/>
          <w:szCs w:val="22"/>
        </w:rPr>
        <w:t>7</w:t>
      </w:r>
      <w:r w:rsidR="00730504" w:rsidRPr="00B63614">
        <w:rPr>
          <w:rFonts w:ascii="Arial" w:hAnsi="Arial" w:cs="Arial"/>
          <w:b/>
          <w:sz w:val="22"/>
          <w:szCs w:val="22"/>
        </w:rPr>
        <w:t>r.</w:t>
      </w:r>
      <w:r w:rsidRPr="00B63614">
        <w:rPr>
          <w:rFonts w:ascii="Arial" w:hAnsi="Arial" w:cs="Arial"/>
          <w:sz w:val="22"/>
          <w:szCs w:val="22"/>
        </w:rPr>
        <w:tab/>
      </w:r>
    </w:p>
    <w:p w14:paraId="1E16748E" w14:textId="77777777" w:rsidR="007B5DCE" w:rsidRPr="00B63614" w:rsidRDefault="007B5DCE" w:rsidP="0089793B">
      <w:pPr>
        <w:rPr>
          <w:rFonts w:ascii="Arial" w:hAnsi="Arial" w:cs="Arial"/>
          <w:sz w:val="22"/>
          <w:szCs w:val="22"/>
        </w:rPr>
      </w:pPr>
    </w:p>
    <w:p w14:paraId="5E8236BD"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lastRenderedPageBreak/>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70D898AF" w14:textId="7BB97021" w:rsidR="00EE7024" w:rsidRPr="00EE7024" w:rsidRDefault="00923FA1" w:rsidP="00EE7024">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upoważnionej</w:t>
      </w:r>
    </w:p>
    <w:p w14:paraId="0170B319" w14:textId="77777777" w:rsidR="00EE7024" w:rsidRDefault="00EE7024" w:rsidP="00EE7024">
      <w:pPr>
        <w:pStyle w:val="Akapitzlist"/>
        <w:tabs>
          <w:tab w:val="left" w:pos="1843"/>
        </w:tabs>
        <w:autoSpaceDE w:val="0"/>
        <w:autoSpaceDN w:val="0"/>
        <w:adjustRightInd w:val="0"/>
        <w:spacing w:before="120" w:after="120"/>
        <w:ind w:left="1418"/>
        <w:jc w:val="both"/>
        <w:rPr>
          <w:rFonts w:ascii="Arial" w:hAnsi="Arial" w:cs="Arial"/>
          <w:sz w:val="22"/>
          <w:szCs w:val="22"/>
        </w:rPr>
      </w:pPr>
    </w:p>
    <w:p w14:paraId="2E445040" w14:textId="77777777" w:rsidR="00EE7024" w:rsidRPr="00B63614" w:rsidRDefault="00EE7024" w:rsidP="00EE7024">
      <w:pPr>
        <w:rPr>
          <w:rFonts w:ascii="Arial" w:hAnsi="Arial" w:cs="Arial"/>
          <w:sz w:val="22"/>
          <w:szCs w:val="22"/>
        </w:rPr>
      </w:pPr>
      <w:r w:rsidRPr="00B63614">
        <w:rPr>
          <w:rFonts w:ascii="Arial" w:hAnsi="Arial" w:cs="Arial"/>
          <w:sz w:val="22"/>
          <w:szCs w:val="22"/>
        </w:rPr>
        <w:t>..................................................</w:t>
      </w:r>
    </w:p>
    <w:p w14:paraId="0DC782BE" w14:textId="77777777" w:rsidR="00EE7024" w:rsidRDefault="00EE7024" w:rsidP="00EE7024">
      <w:pPr>
        <w:ind w:left="540"/>
        <w:rPr>
          <w:rFonts w:ascii="Arial" w:hAnsi="Arial" w:cs="Arial"/>
          <w:i/>
          <w:sz w:val="16"/>
          <w:szCs w:val="16"/>
        </w:rPr>
      </w:pPr>
      <w:r w:rsidRPr="00B63614">
        <w:rPr>
          <w:rFonts w:ascii="Arial" w:hAnsi="Arial" w:cs="Arial"/>
          <w:i/>
          <w:sz w:val="16"/>
          <w:szCs w:val="16"/>
        </w:rPr>
        <w:t>/nazwa i adres Wykonawcy/</w:t>
      </w:r>
    </w:p>
    <w:p w14:paraId="39EF5E2F" w14:textId="77777777" w:rsidR="00EE7024" w:rsidRDefault="00EE7024" w:rsidP="00EE7024">
      <w:pPr>
        <w:ind w:left="540"/>
        <w:rPr>
          <w:rFonts w:ascii="Arial" w:hAnsi="Arial" w:cs="Arial"/>
          <w:i/>
          <w:sz w:val="16"/>
          <w:szCs w:val="16"/>
        </w:rPr>
      </w:pPr>
    </w:p>
    <w:p w14:paraId="2EFCFC87" w14:textId="77777777" w:rsidR="00EE7024" w:rsidRPr="00B63614" w:rsidRDefault="00EE7024" w:rsidP="00EE7024">
      <w:pPr>
        <w:rPr>
          <w:rFonts w:ascii="Arial" w:hAnsi="Arial" w:cs="Arial"/>
          <w:i/>
          <w:sz w:val="16"/>
          <w:szCs w:val="16"/>
        </w:rPr>
      </w:pPr>
    </w:p>
    <w:p w14:paraId="1843DB3C" w14:textId="395EFF1F" w:rsidR="00A03D26" w:rsidRPr="004B08AD" w:rsidRDefault="00A03D26" w:rsidP="00A03D26">
      <w:pPr>
        <w:jc w:val="center"/>
        <w:rPr>
          <w:rFonts w:ascii="Arial" w:hAnsi="Arial" w:cs="Arial"/>
          <w:sz w:val="22"/>
          <w:szCs w:val="22"/>
        </w:rPr>
      </w:pPr>
      <w:r w:rsidRPr="004B08AD">
        <w:rPr>
          <w:rFonts w:ascii="Arial" w:hAnsi="Arial" w:cs="Arial"/>
          <w:b/>
          <w:i/>
          <w:sz w:val="22"/>
          <w:szCs w:val="22"/>
        </w:rPr>
        <w:t>część B.</w:t>
      </w:r>
    </w:p>
    <w:p w14:paraId="0D577599" w14:textId="77777777" w:rsidR="00EE7024" w:rsidRPr="00B63614" w:rsidRDefault="00EE7024" w:rsidP="00EE7024">
      <w:pPr>
        <w:rPr>
          <w:rFonts w:ascii="Arial" w:hAnsi="Arial" w:cs="Arial"/>
          <w:sz w:val="22"/>
          <w:szCs w:val="22"/>
        </w:rPr>
      </w:pPr>
    </w:p>
    <w:p w14:paraId="6F471B3D" w14:textId="26C5981F" w:rsidR="00EE7024" w:rsidRPr="00B63614" w:rsidRDefault="00EE7024" w:rsidP="00EE7024">
      <w:pPr>
        <w:tabs>
          <w:tab w:val="left" w:pos="0"/>
        </w:tabs>
        <w:jc w:val="both"/>
        <w:rPr>
          <w:rFonts w:ascii="Arial" w:hAnsi="Arial" w:cs="Arial"/>
          <w:sz w:val="22"/>
          <w:szCs w:val="22"/>
        </w:rPr>
      </w:pPr>
      <w:r w:rsidRPr="00B63614">
        <w:rPr>
          <w:rFonts w:ascii="Arial" w:hAnsi="Arial" w:cs="Arial"/>
          <w:sz w:val="22"/>
          <w:szCs w:val="22"/>
        </w:rPr>
        <w:t xml:space="preserve">Wykaz osób, które będą uczestniczyć w wykonywaniu zamówienia wraz z informacjami na temat ich kwalifikacji zawodowych, doświadczenia niezbędnych do wykonania zamówienia, </w:t>
      </w:r>
      <w:r w:rsidR="00882A5B">
        <w:rPr>
          <w:rFonts w:ascii="Arial" w:hAnsi="Arial" w:cs="Arial"/>
          <w:sz w:val="22"/>
          <w:szCs w:val="22"/>
        </w:rPr>
        <w:t xml:space="preserve"> </w:t>
      </w:r>
      <w:r w:rsidRPr="00B63614">
        <w:rPr>
          <w:rFonts w:ascii="Arial" w:hAnsi="Arial" w:cs="Arial"/>
          <w:sz w:val="22"/>
          <w:szCs w:val="22"/>
        </w:rPr>
        <w:t>a także zakresu wykonywanych przez nich czynności i informacją o podstawie do dysponowania tymi osobami.</w:t>
      </w:r>
    </w:p>
    <w:p w14:paraId="39FCB9AD" w14:textId="2115E834" w:rsidR="00EE7024" w:rsidRPr="00EA6B7C" w:rsidRDefault="00EE7024" w:rsidP="00EE7024">
      <w:pPr>
        <w:ind w:firstLine="567"/>
        <w:jc w:val="both"/>
        <w:rPr>
          <w:rFonts w:ascii="Arial" w:hAnsi="Arial" w:cs="Arial"/>
          <w:sz w:val="22"/>
          <w:szCs w:val="22"/>
        </w:rPr>
      </w:pPr>
      <w:r>
        <w:rPr>
          <w:rFonts w:ascii="Arial" w:hAnsi="Arial" w:cs="Arial"/>
          <w:sz w:val="22"/>
          <w:szCs w:val="22"/>
        </w:rPr>
        <w:t>Osoby</w:t>
      </w:r>
      <w:r w:rsidRPr="00B63614">
        <w:rPr>
          <w:rFonts w:ascii="Arial" w:hAnsi="Arial" w:cs="Arial"/>
          <w:sz w:val="22"/>
          <w:szCs w:val="22"/>
        </w:rPr>
        <w:t>,</w:t>
      </w:r>
      <w:r>
        <w:rPr>
          <w:rFonts w:ascii="Arial" w:hAnsi="Arial" w:cs="Arial"/>
          <w:color w:val="FF0000"/>
          <w:sz w:val="22"/>
          <w:szCs w:val="22"/>
        </w:rPr>
        <w:t xml:space="preserve"> </w:t>
      </w:r>
      <w:r w:rsidRPr="00EA6B7C">
        <w:rPr>
          <w:rFonts w:ascii="Arial" w:hAnsi="Arial" w:cs="Arial"/>
          <w:sz w:val="22"/>
          <w:szCs w:val="22"/>
        </w:rPr>
        <w:t>kt</w:t>
      </w:r>
      <w:r>
        <w:rPr>
          <w:rFonts w:ascii="Arial" w:hAnsi="Arial" w:cs="Arial"/>
          <w:sz w:val="22"/>
          <w:szCs w:val="22"/>
        </w:rPr>
        <w:t xml:space="preserve">óre z ramienia Wykonawcy </w:t>
      </w:r>
      <w:r w:rsidRPr="00EA6B7C">
        <w:rPr>
          <w:rFonts w:ascii="Arial" w:hAnsi="Arial" w:cs="Arial"/>
          <w:sz w:val="22"/>
          <w:szCs w:val="22"/>
        </w:rPr>
        <w:t>będą</w:t>
      </w:r>
      <w:r>
        <w:rPr>
          <w:rFonts w:ascii="Arial" w:hAnsi="Arial" w:cs="Arial"/>
          <w:sz w:val="22"/>
          <w:szCs w:val="22"/>
        </w:rPr>
        <w:t xml:space="preserve"> wykonywać</w:t>
      </w:r>
      <w:r w:rsidRPr="00EE7024">
        <w:rPr>
          <w:rFonts w:ascii="Arial" w:hAnsi="Arial" w:cs="Arial"/>
          <w:sz w:val="22"/>
          <w:szCs w:val="22"/>
        </w:rPr>
        <w:t xml:space="preserve"> czynności w koronach drzew, szczeg</w:t>
      </w:r>
      <w:r>
        <w:rPr>
          <w:rFonts w:ascii="Arial" w:hAnsi="Arial" w:cs="Arial"/>
          <w:sz w:val="22"/>
          <w:szCs w:val="22"/>
        </w:rPr>
        <w:t xml:space="preserve">ółowo wskazanych </w:t>
      </w:r>
      <w:r w:rsidRPr="00EE7024">
        <w:rPr>
          <w:rFonts w:ascii="Arial" w:hAnsi="Arial" w:cs="Arial"/>
          <w:sz w:val="22"/>
          <w:szCs w:val="22"/>
        </w:rPr>
        <w:t>w opisie przedmiotu zamówienia (część III SIWZ).</w:t>
      </w:r>
    </w:p>
    <w:p w14:paraId="2F6BFB50" w14:textId="77777777" w:rsidR="00EE7024" w:rsidRPr="000E5C5F" w:rsidRDefault="00EE7024" w:rsidP="00EE7024">
      <w:pPr>
        <w:ind w:firstLine="567"/>
        <w:jc w:val="both"/>
        <w:rPr>
          <w:rFonts w:ascii="Arial" w:hAnsi="Arial" w:cs="Arial"/>
          <w:color w:val="FF0000"/>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EE7024" w:rsidRPr="00B63614" w14:paraId="212BA21A" w14:textId="77777777" w:rsidTr="00C96D4A">
        <w:trPr>
          <w:cantSplit/>
          <w:trHeight w:val="400"/>
        </w:trPr>
        <w:tc>
          <w:tcPr>
            <w:tcW w:w="622" w:type="dxa"/>
            <w:shd w:val="clear" w:color="auto" w:fill="E5E5E5"/>
            <w:vAlign w:val="center"/>
          </w:tcPr>
          <w:p w14:paraId="5C950141" w14:textId="77777777" w:rsidR="00EE7024" w:rsidRPr="00B63614" w:rsidRDefault="00EE7024" w:rsidP="00C96D4A">
            <w:pPr>
              <w:jc w:val="center"/>
              <w:rPr>
                <w:rFonts w:ascii="Arial" w:hAnsi="Arial" w:cs="Arial"/>
                <w:b/>
                <w:sz w:val="22"/>
                <w:szCs w:val="22"/>
              </w:rPr>
            </w:pPr>
            <w:r w:rsidRPr="00B63614">
              <w:rPr>
                <w:rFonts w:ascii="Arial" w:hAnsi="Arial" w:cs="Arial"/>
                <w:b/>
                <w:sz w:val="22"/>
                <w:szCs w:val="22"/>
              </w:rPr>
              <w:t>Lp.</w:t>
            </w:r>
          </w:p>
        </w:tc>
        <w:tc>
          <w:tcPr>
            <w:tcW w:w="2497" w:type="dxa"/>
            <w:shd w:val="clear" w:color="auto" w:fill="E5E5E5"/>
            <w:vAlign w:val="center"/>
          </w:tcPr>
          <w:p w14:paraId="5B5E089B" w14:textId="77777777" w:rsidR="00EE7024" w:rsidRPr="00B63614" w:rsidRDefault="00EE7024" w:rsidP="00C96D4A">
            <w:pPr>
              <w:snapToGrid w:val="0"/>
              <w:jc w:val="center"/>
              <w:rPr>
                <w:rFonts w:ascii="Arial" w:hAnsi="Arial" w:cs="Arial"/>
                <w:b/>
                <w:sz w:val="22"/>
                <w:szCs w:val="22"/>
              </w:rPr>
            </w:pPr>
            <w:r w:rsidRPr="00B63614">
              <w:rPr>
                <w:rFonts w:ascii="Arial" w:hAnsi="Arial" w:cs="Arial"/>
                <w:b/>
                <w:sz w:val="22"/>
                <w:szCs w:val="22"/>
              </w:rPr>
              <w:t>Imię i nazwisko</w:t>
            </w:r>
          </w:p>
        </w:tc>
        <w:tc>
          <w:tcPr>
            <w:tcW w:w="2936" w:type="dxa"/>
            <w:shd w:val="clear" w:color="auto" w:fill="E5E5E5"/>
            <w:vAlign w:val="center"/>
          </w:tcPr>
          <w:p w14:paraId="417D1506" w14:textId="77777777" w:rsidR="00EE7024" w:rsidRPr="007307AA" w:rsidRDefault="00EE7024" w:rsidP="00C96D4A">
            <w:pPr>
              <w:snapToGrid w:val="0"/>
              <w:jc w:val="center"/>
              <w:rPr>
                <w:rFonts w:ascii="Arial" w:hAnsi="Arial" w:cs="Arial"/>
                <w:b/>
                <w:sz w:val="22"/>
                <w:szCs w:val="22"/>
              </w:rPr>
            </w:pPr>
            <w:r w:rsidRPr="00EA6B7C">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14:paraId="769C648A" w14:textId="77777777" w:rsidR="00EE7024" w:rsidRPr="00EA6B7C" w:rsidRDefault="00EE7024" w:rsidP="00C96D4A">
            <w:pPr>
              <w:snapToGrid w:val="0"/>
              <w:jc w:val="center"/>
              <w:rPr>
                <w:rFonts w:ascii="Arial" w:hAnsi="Arial" w:cs="Arial"/>
                <w:b/>
                <w:sz w:val="22"/>
                <w:szCs w:val="22"/>
              </w:rPr>
            </w:pPr>
            <w:r w:rsidRPr="00EA6B7C">
              <w:rPr>
                <w:rFonts w:ascii="Arial" w:hAnsi="Arial" w:cs="Arial"/>
                <w:b/>
                <w:sz w:val="22"/>
                <w:szCs w:val="22"/>
              </w:rPr>
              <w:t>Zakres</w:t>
            </w:r>
          </w:p>
          <w:p w14:paraId="68C9E868" w14:textId="77777777" w:rsidR="00EE7024" w:rsidRPr="00EA6B7C" w:rsidRDefault="00EE7024" w:rsidP="00C96D4A">
            <w:pPr>
              <w:snapToGrid w:val="0"/>
              <w:jc w:val="center"/>
              <w:rPr>
                <w:rFonts w:ascii="Arial" w:hAnsi="Arial" w:cs="Arial"/>
                <w:b/>
                <w:sz w:val="22"/>
                <w:szCs w:val="22"/>
              </w:rPr>
            </w:pPr>
            <w:r w:rsidRPr="00EA6B7C">
              <w:rPr>
                <w:rFonts w:ascii="Arial" w:hAnsi="Arial" w:cs="Arial"/>
                <w:b/>
                <w:sz w:val="18"/>
                <w:szCs w:val="18"/>
              </w:rPr>
              <w:t>wykonywanych</w:t>
            </w:r>
            <w:r w:rsidRPr="00EA6B7C">
              <w:rPr>
                <w:rFonts w:ascii="Arial" w:hAnsi="Arial" w:cs="Arial"/>
                <w:b/>
                <w:sz w:val="22"/>
                <w:szCs w:val="22"/>
              </w:rPr>
              <w:t xml:space="preserve"> czynności</w:t>
            </w:r>
          </w:p>
        </w:tc>
        <w:tc>
          <w:tcPr>
            <w:tcW w:w="1800" w:type="dxa"/>
            <w:shd w:val="clear" w:color="auto" w:fill="E5E5E5"/>
            <w:vAlign w:val="center"/>
          </w:tcPr>
          <w:p w14:paraId="24E5DBBD" w14:textId="77777777" w:rsidR="00EE7024" w:rsidRPr="00B63614" w:rsidRDefault="00EE7024" w:rsidP="00C96D4A">
            <w:pPr>
              <w:tabs>
                <w:tab w:val="left" w:pos="7164"/>
              </w:tabs>
              <w:snapToGrid w:val="0"/>
              <w:jc w:val="center"/>
              <w:rPr>
                <w:rFonts w:ascii="Arial" w:hAnsi="Arial" w:cs="Arial"/>
                <w:b/>
                <w:sz w:val="22"/>
                <w:szCs w:val="22"/>
              </w:rPr>
            </w:pPr>
            <w:r w:rsidRPr="00B63614">
              <w:rPr>
                <w:rFonts w:ascii="Arial" w:hAnsi="Arial" w:cs="Arial"/>
                <w:b/>
                <w:sz w:val="22"/>
                <w:szCs w:val="22"/>
              </w:rPr>
              <w:t>Podstawa dysponowania</w:t>
            </w:r>
          </w:p>
        </w:tc>
      </w:tr>
      <w:tr w:rsidR="00EE7024" w:rsidRPr="00B63614" w14:paraId="5E75E362" w14:textId="77777777" w:rsidTr="00C96D4A">
        <w:trPr>
          <w:cantSplit/>
          <w:trHeight w:hRule="exact" w:val="240"/>
        </w:trPr>
        <w:tc>
          <w:tcPr>
            <w:tcW w:w="622" w:type="dxa"/>
            <w:shd w:val="clear" w:color="auto" w:fill="F3F3F3"/>
            <w:vAlign w:val="center"/>
          </w:tcPr>
          <w:p w14:paraId="21F67B04" w14:textId="77777777" w:rsidR="00EE7024" w:rsidRPr="00B63614" w:rsidRDefault="00EE7024" w:rsidP="00C96D4A">
            <w:pPr>
              <w:snapToGrid w:val="0"/>
              <w:jc w:val="center"/>
              <w:rPr>
                <w:rFonts w:ascii="Arial" w:hAnsi="Arial" w:cs="Arial"/>
                <w:sz w:val="16"/>
                <w:szCs w:val="16"/>
              </w:rPr>
            </w:pPr>
            <w:r w:rsidRPr="00B63614">
              <w:rPr>
                <w:rFonts w:ascii="Arial" w:hAnsi="Arial" w:cs="Arial"/>
                <w:sz w:val="16"/>
                <w:szCs w:val="16"/>
              </w:rPr>
              <w:t>01</w:t>
            </w:r>
          </w:p>
        </w:tc>
        <w:tc>
          <w:tcPr>
            <w:tcW w:w="2497" w:type="dxa"/>
            <w:shd w:val="clear" w:color="auto" w:fill="F3F3F3"/>
            <w:vAlign w:val="center"/>
          </w:tcPr>
          <w:p w14:paraId="07DA0B71" w14:textId="77777777" w:rsidR="00EE7024" w:rsidRPr="00B63614" w:rsidRDefault="00EE7024" w:rsidP="00C96D4A">
            <w:pPr>
              <w:snapToGrid w:val="0"/>
              <w:jc w:val="center"/>
              <w:rPr>
                <w:rFonts w:ascii="Arial" w:hAnsi="Arial" w:cs="Arial"/>
                <w:sz w:val="16"/>
                <w:szCs w:val="16"/>
              </w:rPr>
            </w:pPr>
            <w:r w:rsidRPr="00B63614">
              <w:rPr>
                <w:rFonts w:ascii="Arial" w:hAnsi="Arial" w:cs="Arial"/>
                <w:sz w:val="16"/>
                <w:szCs w:val="16"/>
              </w:rPr>
              <w:t>02</w:t>
            </w:r>
          </w:p>
        </w:tc>
        <w:tc>
          <w:tcPr>
            <w:tcW w:w="2936" w:type="dxa"/>
            <w:shd w:val="clear" w:color="auto" w:fill="F3F3F3"/>
            <w:vAlign w:val="center"/>
          </w:tcPr>
          <w:p w14:paraId="52F5B05D" w14:textId="77777777" w:rsidR="00EE7024" w:rsidRPr="00B63614" w:rsidRDefault="00EE7024" w:rsidP="00C96D4A">
            <w:pPr>
              <w:snapToGrid w:val="0"/>
              <w:jc w:val="center"/>
              <w:rPr>
                <w:rFonts w:ascii="Arial" w:hAnsi="Arial" w:cs="Arial"/>
                <w:sz w:val="16"/>
                <w:szCs w:val="16"/>
              </w:rPr>
            </w:pPr>
            <w:r w:rsidRPr="00B63614">
              <w:rPr>
                <w:rFonts w:ascii="Arial" w:hAnsi="Arial" w:cs="Arial"/>
                <w:sz w:val="16"/>
                <w:szCs w:val="16"/>
              </w:rPr>
              <w:t>03</w:t>
            </w:r>
          </w:p>
        </w:tc>
        <w:tc>
          <w:tcPr>
            <w:tcW w:w="1620" w:type="dxa"/>
            <w:shd w:val="clear" w:color="auto" w:fill="F3F3F3"/>
            <w:vAlign w:val="center"/>
          </w:tcPr>
          <w:p w14:paraId="367BB01C" w14:textId="77777777" w:rsidR="00EE7024" w:rsidRPr="00B63614" w:rsidRDefault="00EE7024" w:rsidP="00C96D4A">
            <w:pPr>
              <w:snapToGrid w:val="0"/>
              <w:jc w:val="center"/>
              <w:rPr>
                <w:rFonts w:ascii="Arial" w:hAnsi="Arial" w:cs="Arial"/>
                <w:sz w:val="16"/>
                <w:szCs w:val="16"/>
              </w:rPr>
            </w:pPr>
            <w:r w:rsidRPr="00B63614">
              <w:rPr>
                <w:rFonts w:ascii="Arial" w:hAnsi="Arial" w:cs="Arial"/>
                <w:sz w:val="16"/>
                <w:szCs w:val="16"/>
              </w:rPr>
              <w:t>04</w:t>
            </w:r>
          </w:p>
        </w:tc>
        <w:tc>
          <w:tcPr>
            <w:tcW w:w="1800" w:type="dxa"/>
            <w:shd w:val="clear" w:color="auto" w:fill="F3F3F3"/>
            <w:vAlign w:val="center"/>
          </w:tcPr>
          <w:p w14:paraId="421FF139" w14:textId="77777777" w:rsidR="00EE7024" w:rsidRPr="00B63614" w:rsidRDefault="00EE7024" w:rsidP="00C96D4A">
            <w:pPr>
              <w:snapToGrid w:val="0"/>
              <w:jc w:val="center"/>
              <w:rPr>
                <w:rFonts w:ascii="Arial" w:hAnsi="Arial" w:cs="Arial"/>
                <w:sz w:val="16"/>
                <w:szCs w:val="16"/>
              </w:rPr>
            </w:pPr>
            <w:r w:rsidRPr="00B63614">
              <w:rPr>
                <w:rFonts w:ascii="Arial" w:hAnsi="Arial" w:cs="Arial"/>
                <w:sz w:val="16"/>
                <w:szCs w:val="16"/>
              </w:rPr>
              <w:t>05</w:t>
            </w:r>
          </w:p>
        </w:tc>
      </w:tr>
      <w:tr w:rsidR="00EE7024" w:rsidRPr="00B63614" w14:paraId="4B1C25AE" w14:textId="77777777" w:rsidTr="00C96D4A">
        <w:trPr>
          <w:cantSplit/>
          <w:trHeight w:val="400"/>
        </w:trPr>
        <w:tc>
          <w:tcPr>
            <w:tcW w:w="622" w:type="dxa"/>
          </w:tcPr>
          <w:p w14:paraId="6BA111F9" w14:textId="77777777" w:rsidR="00EE7024" w:rsidRPr="00B63614" w:rsidRDefault="00EE7024" w:rsidP="00C96D4A">
            <w:pPr>
              <w:snapToGrid w:val="0"/>
              <w:jc w:val="center"/>
              <w:rPr>
                <w:rFonts w:ascii="Arial" w:hAnsi="Arial" w:cs="Arial"/>
                <w:b/>
                <w:sz w:val="22"/>
                <w:szCs w:val="22"/>
              </w:rPr>
            </w:pPr>
            <w:r w:rsidRPr="00B63614">
              <w:rPr>
                <w:rFonts w:ascii="Arial" w:hAnsi="Arial" w:cs="Arial"/>
                <w:b/>
                <w:sz w:val="22"/>
                <w:szCs w:val="22"/>
              </w:rPr>
              <w:t>1</w:t>
            </w:r>
          </w:p>
        </w:tc>
        <w:tc>
          <w:tcPr>
            <w:tcW w:w="2497" w:type="dxa"/>
          </w:tcPr>
          <w:p w14:paraId="1D3B6276" w14:textId="77777777" w:rsidR="00EE7024" w:rsidRPr="00B63614" w:rsidRDefault="00EE7024" w:rsidP="00C96D4A">
            <w:pPr>
              <w:snapToGrid w:val="0"/>
              <w:jc w:val="center"/>
              <w:rPr>
                <w:rFonts w:ascii="Arial" w:hAnsi="Arial" w:cs="Arial"/>
                <w:b/>
                <w:sz w:val="22"/>
                <w:szCs w:val="22"/>
              </w:rPr>
            </w:pPr>
          </w:p>
          <w:p w14:paraId="0A3D1D04" w14:textId="77777777" w:rsidR="00EE7024" w:rsidRPr="00B63614" w:rsidRDefault="00EE7024" w:rsidP="00C96D4A">
            <w:pPr>
              <w:snapToGrid w:val="0"/>
              <w:jc w:val="center"/>
              <w:rPr>
                <w:rFonts w:ascii="Arial" w:hAnsi="Arial" w:cs="Arial"/>
                <w:b/>
                <w:sz w:val="22"/>
                <w:szCs w:val="22"/>
              </w:rPr>
            </w:pPr>
          </w:p>
          <w:p w14:paraId="658ED541" w14:textId="77777777" w:rsidR="00EE7024" w:rsidRPr="00B63614" w:rsidRDefault="00EE7024" w:rsidP="00C96D4A">
            <w:pPr>
              <w:snapToGrid w:val="0"/>
              <w:jc w:val="center"/>
              <w:rPr>
                <w:rFonts w:ascii="Arial" w:hAnsi="Arial" w:cs="Arial"/>
                <w:b/>
                <w:sz w:val="22"/>
                <w:szCs w:val="22"/>
              </w:rPr>
            </w:pPr>
          </w:p>
        </w:tc>
        <w:tc>
          <w:tcPr>
            <w:tcW w:w="2936" w:type="dxa"/>
          </w:tcPr>
          <w:p w14:paraId="3397FE4C" w14:textId="77777777" w:rsidR="00EE7024" w:rsidRPr="00B63614" w:rsidRDefault="00EE7024" w:rsidP="00C96D4A">
            <w:pPr>
              <w:snapToGrid w:val="0"/>
              <w:jc w:val="center"/>
              <w:rPr>
                <w:rFonts w:ascii="Arial" w:hAnsi="Arial" w:cs="Arial"/>
                <w:b/>
                <w:sz w:val="22"/>
                <w:szCs w:val="22"/>
              </w:rPr>
            </w:pPr>
          </w:p>
        </w:tc>
        <w:tc>
          <w:tcPr>
            <w:tcW w:w="1620" w:type="dxa"/>
          </w:tcPr>
          <w:p w14:paraId="690381B9" w14:textId="77777777" w:rsidR="00EE7024" w:rsidRPr="00B63614" w:rsidRDefault="00EE7024" w:rsidP="00C96D4A">
            <w:pPr>
              <w:snapToGrid w:val="0"/>
              <w:jc w:val="center"/>
              <w:rPr>
                <w:rFonts w:ascii="Arial" w:hAnsi="Arial" w:cs="Arial"/>
                <w:b/>
                <w:sz w:val="22"/>
                <w:szCs w:val="22"/>
              </w:rPr>
            </w:pPr>
          </w:p>
        </w:tc>
        <w:tc>
          <w:tcPr>
            <w:tcW w:w="1800" w:type="dxa"/>
          </w:tcPr>
          <w:p w14:paraId="4694876C" w14:textId="77777777" w:rsidR="00EE7024" w:rsidRPr="00B63614" w:rsidRDefault="00EE7024" w:rsidP="00C96D4A">
            <w:pPr>
              <w:snapToGrid w:val="0"/>
              <w:jc w:val="center"/>
              <w:rPr>
                <w:rFonts w:ascii="Arial" w:hAnsi="Arial" w:cs="Arial"/>
                <w:b/>
                <w:sz w:val="22"/>
                <w:szCs w:val="22"/>
              </w:rPr>
            </w:pPr>
          </w:p>
        </w:tc>
      </w:tr>
      <w:tr w:rsidR="00EE7024" w:rsidRPr="00B63614" w14:paraId="00855EDE" w14:textId="77777777" w:rsidTr="00C96D4A">
        <w:trPr>
          <w:cantSplit/>
          <w:trHeight w:val="400"/>
        </w:trPr>
        <w:tc>
          <w:tcPr>
            <w:tcW w:w="622" w:type="dxa"/>
          </w:tcPr>
          <w:p w14:paraId="11DE7030" w14:textId="77777777" w:rsidR="00EE7024" w:rsidRPr="00B63614" w:rsidRDefault="00EE7024" w:rsidP="00C96D4A">
            <w:pPr>
              <w:snapToGrid w:val="0"/>
              <w:jc w:val="center"/>
              <w:rPr>
                <w:rFonts w:ascii="Arial" w:hAnsi="Arial" w:cs="Arial"/>
                <w:b/>
                <w:sz w:val="22"/>
                <w:szCs w:val="22"/>
              </w:rPr>
            </w:pPr>
            <w:r w:rsidRPr="00B63614">
              <w:rPr>
                <w:rFonts w:ascii="Arial" w:hAnsi="Arial" w:cs="Arial"/>
                <w:b/>
                <w:sz w:val="22"/>
                <w:szCs w:val="22"/>
              </w:rPr>
              <w:t>2</w:t>
            </w:r>
          </w:p>
        </w:tc>
        <w:tc>
          <w:tcPr>
            <w:tcW w:w="2497" w:type="dxa"/>
          </w:tcPr>
          <w:p w14:paraId="1D828B1A" w14:textId="77777777" w:rsidR="00EE7024" w:rsidRPr="00B63614" w:rsidRDefault="00EE7024" w:rsidP="00C96D4A">
            <w:pPr>
              <w:snapToGrid w:val="0"/>
              <w:jc w:val="center"/>
              <w:rPr>
                <w:rFonts w:ascii="Arial" w:hAnsi="Arial" w:cs="Arial"/>
                <w:b/>
                <w:sz w:val="22"/>
                <w:szCs w:val="22"/>
              </w:rPr>
            </w:pPr>
          </w:p>
          <w:p w14:paraId="341F179F" w14:textId="77777777" w:rsidR="00EE7024" w:rsidRPr="00B63614" w:rsidRDefault="00EE7024" w:rsidP="00C96D4A">
            <w:pPr>
              <w:snapToGrid w:val="0"/>
              <w:jc w:val="center"/>
              <w:rPr>
                <w:rFonts w:ascii="Arial" w:hAnsi="Arial" w:cs="Arial"/>
                <w:b/>
                <w:sz w:val="22"/>
                <w:szCs w:val="22"/>
              </w:rPr>
            </w:pPr>
          </w:p>
          <w:p w14:paraId="27DA0AED" w14:textId="77777777" w:rsidR="00EE7024" w:rsidRPr="00B63614" w:rsidRDefault="00EE7024" w:rsidP="00C96D4A">
            <w:pPr>
              <w:snapToGrid w:val="0"/>
              <w:jc w:val="center"/>
              <w:rPr>
                <w:rFonts w:ascii="Arial" w:hAnsi="Arial" w:cs="Arial"/>
                <w:b/>
                <w:sz w:val="22"/>
                <w:szCs w:val="22"/>
              </w:rPr>
            </w:pPr>
          </w:p>
        </w:tc>
        <w:tc>
          <w:tcPr>
            <w:tcW w:w="2936" w:type="dxa"/>
          </w:tcPr>
          <w:p w14:paraId="72E1E99B" w14:textId="77777777" w:rsidR="00EE7024" w:rsidRPr="00B63614" w:rsidRDefault="00EE7024" w:rsidP="00C96D4A">
            <w:pPr>
              <w:snapToGrid w:val="0"/>
              <w:jc w:val="center"/>
              <w:rPr>
                <w:rFonts w:ascii="Arial" w:hAnsi="Arial" w:cs="Arial"/>
                <w:b/>
                <w:sz w:val="22"/>
                <w:szCs w:val="22"/>
              </w:rPr>
            </w:pPr>
          </w:p>
        </w:tc>
        <w:tc>
          <w:tcPr>
            <w:tcW w:w="1620" w:type="dxa"/>
          </w:tcPr>
          <w:p w14:paraId="5FCBD266" w14:textId="77777777" w:rsidR="00EE7024" w:rsidRPr="00B63614" w:rsidRDefault="00EE7024" w:rsidP="00C96D4A">
            <w:pPr>
              <w:snapToGrid w:val="0"/>
              <w:jc w:val="center"/>
              <w:rPr>
                <w:rFonts w:ascii="Arial" w:hAnsi="Arial" w:cs="Arial"/>
                <w:b/>
                <w:sz w:val="22"/>
                <w:szCs w:val="22"/>
              </w:rPr>
            </w:pPr>
          </w:p>
        </w:tc>
        <w:tc>
          <w:tcPr>
            <w:tcW w:w="1800" w:type="dxa"/>
          </w:tcPr>
          <w:p w14:paraId="29536CE5" w14:textId="77777777" w:rsidR="00EE7024" w:rsidRPr="00B63614" w:rsidRDefault="00EE7024" w:rsidP="00C96D4A">
            <w:pPr>
              <w:snapToGrid w:val="0"/>
              <w:jc w:val="center"/>
              <w:rPr>
                <w:rFonts w:ascii="Arial" w:hAnsi="Arial" w:cs="Arial"/>
                <w:b/>
                <w:sz w:val="22"/>
                <w:szCs w:val="22"/>
              </w:rPr>
            </w:pPr>
          </w:p>
        </w:tc>
      </w:tr>
      <w:tr w:rsidR="00EE7024" w:rsidRPr="00B63614" w14:paraId="2E53A2B9" w14:textId="77777777" w:rsidTr="00C96D4A">
        <w:trPr>
          <w:cantSplit/>
          <w:trHeight w:val="400"/>
        </w:trPr>
        <w:tc>
          <w:tcPr>
            <w:tcW w:w="622" w:type="dxa"/>
          </w:tcPr>
          <w:p w14:paraId="17951DAD" w14:textId="77777777" w:rsidR="00EE7024" w:rsidRPr="00B63614" w:rsidRDefault="00EE7024" w:rsidP="00C96D4A">
            <w:pPr>
              <w:snapToGrid w:val="0"/>
              <w:jc w:val="center"/>
              <w:rPr>
                <w:rFonts w:ascii="Arial" w:hAnsi="Arial" w:cs="Arial"/>
                <w:b/>
                <w:sz w:val="22"/>
                <w:szCs w:val="22"/>
              </w:rPr>
            </w:pPr>
            <w:r w:rsidRPr="00B63614">
              <w:rPr>
                <w:rFonts w:ascii="Arial" w:hAnsi="Arial" w:cs="Arial"/>
                <w:b/>
                <w:sz w:val="22"/>
                <w:szCs w:val="22"/>
              </w:rPr>
              <w:t>3</w:t>
            </w:r>
          </w:p>
        </w:tc>
        <w:tc>
          <w:tcPr>
            <w:tcW w:w="2497" w:type="dxa"/>
          </w:tcPr>
          <w:p w14:paraId="4EA04413" w14:textId="77777777" w:rsidR="00EE7024" w:rsidRPr="00B63614" w:rsidRDefault="00EE7024" w:rsidP="00C96D4A">
            <w:pPr>
              <w:snapToGrid w:val="0"/>
              <w:jc w:val="center"/>
              <w:rPr>
                <w:rFonts w:ascii="Arial" w:hAnsi="Arial" w:cs="Arial"/>
                <w:b/>
                <w:sz w:val="22"/>
                <w:szCs w:val="22"/>
              </w:rPr>
            </w:pPr>
          </w:p>
          <w:p w14:paraId="75606427" w14:textId="77777777" w:rsidR="00EE7024" w:rsidRPr="00B63614" w:rsidRDefault="00EE7024" w:rsidP="00C96D4A">
            <w:pPr>
              <w:snapToGrid w:val="0"/>
              <w:jc w:val="center"/>
              <w:rPr>
                <w:rFonts w:ascii="Arial" w:hAnsi="Arial" w:cs="Arial"/>
                <w:b/>
                <w:sz w:val="22"/>
                <w:szCs w:val="22"/>
              </w:rPr>
            </w:pPr>
          </w:p>
          <w:p w14:paraId="0DEF2D33" w14:textId="77777777" w:rsidR="00EE7024" w:rsidRPr="00B63614" w:rsidRDefault="00EE7024" w:rsidP="00C96D4A">
            <w:pPr>
              <w:snapToGrid w:val="0"/>
              <w:jc w:val="center"/>
              <w:rPr>
                <w:rFonts w:ascii="Arial" w:hAnsi="Arial" w:cs="Arial"/>
                <w:b/>
                <w:sz w:val="22"/>
                <w:szCs w:val="22"/>
              </w:rPr>
            </w:pPr>
          </w:p>
        </w:tc>
        <w:tc>
          <w:tcPr>
            <w:tcW w:w="2936" w:type="dxa"/>
          </w:tcPr>
          <w:p w14:paraId="2BA5A8EA" w14:textId="77777777" w:rsidR="00EE7024" w:rsidRPr="00B63614" w:rsidRDefault="00EE7024" w:rsidP="00C96D4A">
            <w:pPr>
              <w:snapToGrid w:val="0"/>
              <w:jc w:val="center"/>
              <w:rPr>
                <w:rFonts w:ascii="Arial" w:hAnsi="Arial" w:cs="Arial"/>
                <w:b/>
                <w:sz w:val="22"/>
                <w:szCs w:val="22"/>
              </w:rPr>
            </w:pPr>
          </w:p>
        </w:tc>
        <w:tc>
          <w:tcPr>
            <w:tcW w:w="1620" w:type="dxa"/>
          </w:tcPr>
          <w:p w14:paraId="0D4DD301" w14:textId="77777777" w:rsidR="00EE7024" w:rsidRPr="00B63614" w:rsidRDefault="00EE7024" w:rsidP="00C96D4A">
            <w:pPr>
              <w:snapToGrid w:val="0"/>
              <w:jc w:val="center"/>
              <w:rPr>
                <w:rFonts w:ascii="Arial" w:hAnsi="Arial" w:cs="Arial"/>
                <w:b/>
                <w:sz w:val="22"/>
                <w:szCs w:val="22"/>
              </w:rPr>
            </w:pPr>
          </w:p>
        </w:tc>
        <w:tc>
          <w:tcPr>
            <w:tcW w:w="1800" w:type="dxa"/>
          </w:tcPr>
          <w:p w14:paraId="7DA49777" w14:textId="77777777" w:rsidR="00EE7024" w:rsidRPr="00B63614" w:rsidRDefault="00EE7024" w:rsidP="00C96D4A">
            <w:pPr>
              <w:snapToGrid w:val="0"/>
              <w:jc w:val="center"/>
              <w:rPr>
                <w:rFonts w:ascii="Arial" w:hAnsi="Arial" w:cs="Arial"/>
                <w:b/>
                <w:sz w:val="22"/>
                <w:szCs w:val="22"/>
              </w:rPr>
            </w:pPr>
          </w:p>
        </w:tc>
      </w:tr>
      <w:tr w:rsidR="00EE7024" w:rsidRPr="00B63614" w14:paraId="1159F49A" w14:textId="77777777" w:rsidTr="00C96D4A">
        <w:trPr>
          <w:cantSplit/>
          <w:trHeight w:val="400"/>
        </w:trPr>
        <w:tc>
          <w:tcPr>
            <w:tcW w:w="622" w:type="dxa"/>
          </w:tcPr>
          <w:p w14:paraId="59965BA9" w14:textId="77777777" w:rsidR="00EE7024" w:rsidRPr="00B63614" w:rsidRDefault="00EE7024" w:rsidP="00C96D4A">
            <w:pPr>
              <w:snapToGrid w:val="0"/>
              <w:jc w:val="center"/>
              <w:rPr>
                <w:rFonts w:ascii="Arial" w:hAnsi="Arial" w:cs="Arial"/>
                <w:b/>
                <w:sz w:val="22"/>
                <w:szCs w:val="22"/>
              </w:rPr>
            </w:pPr>
            <w:r w:rsidRPr="00B63614">
              <w:rPr>
                <w:rFonts w:ascii="Arial" w:hAnsi="Arial" w:cs="Arial"/>
                <w:b/>
                <w:sz w:val="22"/>
                <w:szCs w:val="22"/>
              </w:rPr>
              <w:t>4</w:t>
            </w:r>
          </w:p>
        </w:tc>
        <w:tc>
          <w:tcPr>
            <w:tcW w:w="2497" w:type="dxa"/>
          </w:tcPr>
          <w:p w14:paraId="78475508" w14:textId="77777777" w:rsidR="00EE7024" w:rsidRPr="00B63614" w:rsidRDefault="00EE7024" w:rsidP="00C96D4A">
            <w:pPr>
              <w:snapToGrid w:val="0"/>
              <w:jc w:val="center"/>
              <w:rPr>
                <w:rFonts w:ascii="Arial" w:hAnsi="Arial" w:cs="Arial"/>
                <w:b/>
                <w:sz w:val="22"/>
                <w:szCs w:val="22"/>
              </w:rPr>
            </w:pPr>
          </w:p>
          <w:p w14:paraId="639610A9" w14:textId="77777777" w:rsidR="00EE7024" w:rsidRPr="00B63614" w:rsidRDefault="00EE7024" w:rsidP="00C96D4A">
            <w:pPr>
              <w:snapToGrid w:val="0"/>
              <w:jc w:val="center"/>
              <w:rPr>
                <w:rFonts w:ascii="Arial" w:hAnsi="Arial" w:cs="Arial"/>
                <w:b/>
                <w:sz w:val="22"/>
                <w:szCs w:val="22"/>
              </w:rPr>
            </w:pPr>
          </w:p>
          <w:p w14:paraId="0F0A0DDF" w14:textId="77777777" w:rsidR="00EE7024" w:rsidRPr="00B63614" w:rsidRDefault="00EE7024" w:rsidP="00C96D4A">
            <w:pPr>
              <w:snapToGrid w:val="0"/>
              <w:jc w:val="center"/>
              <w:rPr>
                <w:rFonts w:ascii="Arial" w:hAnsi="Arial" w:cs="Arial"/>
                <w:b/>
                <w:sz w:val="22"/>
                <w:szCs w:val="22"/>
              </w:rPr>
            </w:pPr>
          </w:p>
        </w:tc>
        <w:tc>
          <w:tcPr>
            <w:tcW w:w="2936" w:type="dxa"/>
          </w:tcPr>
          <w:p w14:paraId="0FC2DBC3" w14:textId="77777777" w:rsidR="00EE7024" w:rsidRPr="00B63614" w:rsidRDefault="00EE7024" w:rsidP="00C96D4A">
            <w:pPr>
              <w:snapToGrid w:val="0"/>
              <w:jc w:val="center"/>
              <w:rPr>
                <w:rFonts w:ascii="Arial" w:hAnsi="Arial" w:cs="Arial"/>
                <w:b/>
                <w:sz w:val="22"/>
                <w:szCs w:val="22"/>
              </w:rPr>
            </w:pPr>
          </w:p>
        </w:tc>
        <w:tc>
          <w:tcPr>
            <w:tcW w:w="1620" w:type="dxa"/>
          </w:tcPr>
          <w:p w14:paraId="417580B6" w14:textId="77777777" w:rsidR="00EE7024" w:rsidRPr="00B63614" w:rsidRDefault="00EE7024" w:rsidP="00C96D4A">
            <w:pPr>
              <w:snapToGrid w:val="0"/>
              <w:jc w:val="center"/>
              <w:rPr>
                <w:rFonts w:ascii="Arial" w:hAnsi="Arial" w:cs="Arial"/>
                <w:b/>
                <w:sz w:val="22"/>
                <w:szCs w:val="22"/>
              </w:rPr>
            </w:pPr>
          </w:p>
        </w:tc>
        <w:tc>
          <w:tcPr>
            <w:tcW w:w="1800" w:type="dxa"/>
          </w:tcPr>
          <w:p w14:paraId="53D79AC9" w14:textId="77777777" w:rsidR="00EE7024" w:rsidRPr="00B63614" w:rsidRDefault="00EE7024" w:rsidP="00C96D4A">
            <w:pPr>
              <w:snapToGrid w:val="0"/>
              <w:jc w:val="center"/>
              <w:rPr>
                <w:rFonts w:ascii="Arial" w:hAnsi="Arial" w:cs="Arial"/>
                <w:b/>
                <w:sz w:val="22"/>
                <w:szCs w:val="22"/>
              </w:rPr>
            </w:pPr>
          </w:p>
        </w:tc>
      </w:tr>
      <w:tr w:rsidR="00EE7024" w:rsidRPr="00B63614" w14:paraId="62B61AB4" w14:textId="77777777" w:rsidTr="00C96D4A">
        <w:trPr>
          <w:cantSplit/>
          <w:trHeight w:val="400"/>
        </w:trPr>
        <w:tc>
          <w:tcPr>
            <w:tcW w:w="622" w:type="dxa"/>
          </w:tcPr>
          <w:p w14:paraId="43097AC8" w14:textId="77777777" w:rsidR="00EE7024" w:rsidRPr="00B63614" w:rsidRDefault="00EE7024" w:rsidP="00C96D4A">
            <w:pPr>
              <w:snapToGrid w:val="0"/>
              <w:jc w:val="center"/>
              <w:rPr>
                <w:rFonts w:ascii="Arial" w:hAnsi="Arial" w:cs="Arial"/>
                <w:b/>
                <w:sz w:val="22"/>
                <w:szCs w:val="22"/>
              </w:rPr>
            </w:pPr>
            <w:r w:rsidRPr="00B63614">
              <w:rPr>
                <w:rFonts w:ascii="Arial" w:hAnsi="Arial" w:cs="Arial"/>
                <w:b/>
                <w:sz w:val="22"/>
                <w:szCs w:val="22"/>
              </w:rPr>
              <w:t>5</w:t>
            </w:r>
          </w:p>
        </w:tc>
        <w:tc>
          <w:tcPr>
            <w:tcW w:w="2497" w:type="dxa"/>
          </w:tcPr>
          <w:p w14:paraId="5DB82565" w14:textId="77777777" w:rsidR="00EE7024" w:rsidRPr="00B63614" w:rsidRDefault="00EE7024" w:rsidP="00C96D4A">
            <w:pPr>
              <w:snapToGrid w:val="0"/>
              <w:jc w:val="center"/>
              <w:rPr>
                <w:rFonts w:ascii="Arial" w:hAnsi="Arial" w:cs="Arial"/>
                <w:b/>
                <w:sz w:val="22"/>
                <w:szCs w:val="22"/>
              </w:rPr>
            </w:pPr>
          </w:p>
          <w:p w14:paraId="7C7F6C41" w14:textId="77777777" w:rsidR="00EE7024" w:rsidRPr="00B63614" w:rsidRDefault="00EE7024" w:rsidP="00C96D4A">
            <w:pPr>
              <w:snapToGrid w:val="0"/>
              <w:jc w:val="center"/>
              <w:rPr>
                <w:rFonts w:ascii="Arial" w:hAnsi="Arial" w:cs="Arial"/>
                <w:b/>
                <w:sz w:val="22"/>
                <w:szCs w:val="22"/>
              </w:rPr>
            </w:pPr>
          </w:p>
          <w:p w14:paraId="3F68EE47" w14:textId="77777777" w:rsidR="00EE7024" w:rsidRPr="00B63614" w:rsidRDefault="00EE7024" w:rsidP="00C96D4A">
            <w:pPr>
              <w:snapToGrid w:val="0"/>
              <w:jc w:val="center"/>
              <w:rPr>
                <w:rFonts w:ascii="Arial" w:hAnsi="Arial" w:cs="Arial"/>
                <w:b/>
                <w:sz w:val="22"/>
                <w:szCs w:val="22"/>
              </w:rPr>
            </w:pPr>
          </w:p>
        </w:tc>
        <w:tc>
          <w:tcPr>
            <w:tcW w:w="2936" w:type="dxa"/>
          </w:tcPr>
          <w:p w14:paraId="3789EC97" w14:textId="77777777" w:rsidR="00EE7024" w:rsidRPr="00B63614" w:rsidRDefault="00EE7024" w:rsidP="00C96D4A">
            <w:pPr>
              <w:snapToGrid w:val="0"/>
              <w:jc w:val="center"/>
              <w:rPr>
                <w:rFonts w:ascii="Arial" w:hAnsi="Arial" w:cs="Arial"/>
                <w:b/>
                <w:sz w:val="22"/>
                <w:szCs w:val="22"/>
              </w:rPr>
            </w:pPr>
          </w:p>
        </w:tc>
        <w:tc>
          <w:tcPr>
            <w:tcW w:w="1620" w:type="dxa"/>
          </w:tcPr>
          <w:p w14:paraId="41462BAE" w14:textId="77777777" w:rsidR="00EE7024" w:rsidRPr="00B63614" w:rsidRDefault="00EE7024" w:rsidP="00C96D4A">
            <w:pPr>
              <w:snapToGrid w:val="0"/>
              <w:jc w:val="center"/>
              <w:rPr>
                <w:rFonts w:ascii="Arial" w:hAnsi="Arial" w:cs="Arial"/>
                <w:b/>
                <w:sz w:val="22"/>
                <w:szCs w:val="22"/>
              </w:rPr>
            </w:pPr>
          </w:p>
        </w:tc>
        <w:tc>
          <w:tcPr>
            <w:tcW w:w="1800" w:type="dxa"/>
          </w:tcPr>
          <w:p w14:paraId="3C068F59" w14:textId="77777777" w:rsidR="00EE7024" w:rsidRPr="00B63614" w:rsidRDefault="00EE7024" w:rsidP="00C96D4A">
            <w:pPr>
              <w:snapToGrid w:val="0"/>
              <w:jc w:val="center"/>
              <w:rPr>
                <w:rFonts w:ascii="Arial" w:hAnsi="Arial" w:cs="Arial"/>
                <w:b/>
                <w:sz w:val="22"/>
                <w:szCs w:val="22"/>
              </w:rPr>
            </w:pPr>
          </w:p>
        </w:tc>
      </w:tr>
      <w:tr w:rsidR="00951ECE" w:rsidRPr="00B63614" w14:paraId="73E111C7" w14:textId="77777777" w:rsidTr="00C96D4A">
        <w:trPr>
          <w:cantSplit/>
          <w:trHeight w:val="400"/>
        </w:trPr>
        <w:tc>
          <w:tcPr>
            <w:tcW w:w="622" w:type="dxa"/>
          </w:tcPr>
          <w:p w14:paraId="48F8B8C5" w14:textId="08D53F0D" w:rsidR="00951ECE" w:rsidRDefault="00951ECE" w:rsidP="00C96D4A">
            <w:pPr>
              <w:snapToGrid w:val="0"/>
              <w:jc w:val="center"/>
              <w:rPr>
                <w:rFonts w:ascii="Arial" w:hAnsi="Arial" w:cs="Arial"/>
                <w:b/>
                <w:sz w:val="22"/>
                <w:szCs w:val="22"/>
              </w:rPr>
            </w:pPr>
            <w:r>
              <w:rPr>
                <w:rFonts w:ascii="Arial" w:hAnsi="Arial" w:cs="Arial"/>
                <w:b/>
                <w:sz w:val="22"/>
                <w:szCs w:val="22"/>
              </w:rPr>
              <w:t>6</w:t>
            </w:r>
          </w:p>
          <w:p w14:paraId="77E09542" w14:textId="77777777" w:rsidR="00951ECE" w:rsidRDefault="00951ECE" w:rsidP="00C96D4A">
            <w:pPr>
              <w:snapToGrid w:val="0"/>
              <w:jc w:val="center"/>
              <w:rPr>
                <w:rFonts w:ascii="Arial" w:hAnsi="Arial" w:cs="Arial"/>
                <w:b/>
                <w:sz w:val="22"/>
                <w:szCs w:val="22"/>
              </w:rPr>
            </w:pPr>
          </w:p>
          <w:p w14:paraId="68CB2DBB" w14:textId="26EF64BF" w:rsidR="00951ECE" w:rsidRPr="00B63614" w:rsidRDefault="00951ECE" w:rsidP="00C96D4A">
            <w:pPr>
              <w:snapToGrid w:val="0"/>
              <w:jc w:val="center"/>
              <w:rPr>
                <w:rFonts w:ascii="Arial" w:hAnsi="Arial" w:cs="Arial"/>
                <w:b/>
                <w:sz w:val="22"/>
                <w:szCs w:val="22"/>
              </w:rPr>
            </w:pPr>
          </w:p>
        </w:tc>
        <w:tc>
          <w:tcPr>
            <w:tcW w:w="2497" w:type="dxa"/>
          </w:tcPr>
          <w:p w14:paraId="55A64163" w14:textId="77777777" w:rsidR="00951ECE" w:rsidRPr="00B63614" w:rsidRDefault="00951ECE" w:rsidP="00C96D4A">
            <w:pPr>
              <w:snapToGrid w:val="0"/>
              <w:jc w:val="center"/>
              <w:rPr>
                <w:rFonts w:ascii="Arial" w:hAnsi="Arial" w:cs="Arial"/>
                <w:b/>
                <w:sz w:val="22"/>
                <w:szCs w:val="22"/>
              </w:rPr>
            </w:pPr>
          </w:p>
        </w:tc>
        <w:tc>
          <w:tcPr>
            <w:tcW w:w="2936" w:type="dxa"/>
          </w:tcPr>
          <w:p w14:paraId="662766BA" w14:textId="77777777" w:rsidR="00951ECE" w:rsidRPr="00B63614" w:rsidRDefault="00951ECE" w:rsidP="00C96D4A">
            <w:pPr>
              <w:snapToGrid w:val="0"/>
              <w:jc w:val="center"/>
              <w:rPr>
                <w:rFonts w:ascii="Arial" w:hAnsi="Arial" w:cs="Arial"/>
                <w:b/>
                <w:sz w:val="22"/>
                <w:szCs w:val="22"/>
              </w:rPr>
            </w:pPr>
          </w:p>
        </w:tc>
        <w:tc>
          <w:tcPr>
            <w:tcW w:w="1620" w:type="dxa"/>
          </w:tcPr>
          <w:p w14:paraId="109CDFC4" w14:textId="77777777" w:rsidR="00951ECE" w:rsidRPr="00B63614" w:rsidRDefault="00951ECE" w:rsidP="00C96D4A">
            <w:pPr>
              <w:snapToGrid w:val="0"/>
              <w:jc w:val="center"/>
              <w:rPr>
                <w:rFonts w:ascii="Arial" w:hAnsi="Arial" w:cs="Arial"/>
                <w:b/>
                <w:sz w:val="22"/>
                <w:szCs w:val="22"/>
              </w:rPr>
            </w:pPr>
          </w:p>
        </w:tc>
        <w:tc>
          <w:tcPr>
            <w:tcW w:w="1800" w:type="dxa"/>
          </w:tcPr>
          <w:p w14:paraId="6D410EC8" w14:textId="77777777" w:rsidR="00951ECE" w:rsidRPr="00B63614" w:rsidRDefault="00951ECE" w:rsidP="00C96D4A">
            <w:pPr>
              <w:snapToGrid w:val="0"/>
              <w:jc w:val="center"/>
              <w:rPr>
                <w:rFonts w:ascii="Arial" w:hAnsi="Arial" w:cs="Arial"/>
                <w:b/>
                <w:sz w:val="22"/>
                <w:szCs w:val="22"/>
              </w:rPr>
            </w:pPr>
          </w:p>
        </w:tc>
      </w:tr>
    </w:tbl>
    <w:p w14:paraId="7F2B4F44" w14:textId="77777777" w:rsidR="00EE7024" w:rsidRDefault="00EE7024" w:rsidP="00EE7024">
      <w:pPr>
        <w:rPr>
          <w:rFonts w:ascii="Arial" w:hAnsi="Arial" w:cs="Arial"/>
          <w:sz w:val="22"/>
          <w:szCs w:val="22"/>
          <w:u w:val="single"/>
        </w:rPr>
      </w:pPr>
    </w:p>
    <w:p w14:paraId="5D8B6AAA" w14:textId="4887D931" w:rsidR="00BD3340" w:rsidRPr="00BD3340" w:rsidRDefault="00BD3340" w:rsidP="00BD3340">
      <w:pPr>
        <w:widowControl w:val="0"/>
        <w:autoSpaceDE w:val="0"/>
        <w:autoSpaceDN w:val="0"/>
        <w:adjustRightInd w:val="0"/>
        <w:ind w:left="6840" w:right="432" w:hanging="6840"/>
        <w:rPr>
          <w:rFonts w:ascii="Arial" w:hAnsi="Arial" w:cs="Arial"/>
          <w:b/>
          <w:i/>
          <w:sz w:val="24"/>
          <w:szCs w:val="24"/>
        </w:rPr>
      </w:pPr>
      <w:r w:rsidRPr="00BD3340">
        <w:rPr>
          <w:rFonts w:ascii="Arial" w:hAnsi="Arial" w:cs="Arial"/>
          <w:b/>
          <w:i/>
          <w:sz w:val="24"/>
          <w:szCs w:val="24"/>
        </w:rPr>
        <w:t xml:space="preserve">* Należy samodzielnie dodać </w:t>
      </w:r>
      <w:r>
        <w:rPr>
          <w:rFonts w:ascii="Arial" w:hAnsi="Arial" w:cs="Arial"/>
          <w:b/>
          <w:i/>
          <w:sz w:val="24"/>
          <w:szCs w:val="24"/>
        </w:rPr>
        <w:t xml:space="preserve">wymaganą </w:t>
      </w:r>
      <w:r w:rsidRPr="00BD3340">
        <w:rPr>
          <w:rFonts w:ascii="Arial" w:hAnsi="Arial" w:cs="Arial"/>
          <w:b/>
          <w:i/>
          <w:sz w:val="24"/>
          <w:szCs w:val="24"/>
        </w:rPr>
        <w:t>liczbę wierszy.</w:t>
      </w:r>
    </w:p>
    <w:p w14:paraId="2952837F" w14:textId="77777777" w:rsidR="00BD3340" w:rsidRDefault="00BD3340" w:rsidP="00EE7024">
      <w:pPr>
        <w:rPr>
          <w:rFonts w:ascii="Arial" w:hAnsi="Arial" w:cs="Arial"/>
          <w:sz w:val="22"/>
          <w:szCs w:val="22"/>
          <w:u w:val="single"/>
        </w:rPr>
      </w:pPr>
    </w:p>
    <w:p w14:paraId="4DE36617" w14:textId="77777777" w:rsidR="00EE7024" w:rsidRPr="00B63614" w:rsidRDefault="00EE7024" w:rsidP="00EE7024">
      <w:pPr>
        <w:rPr>
          <w:rFonts w:ascii="Arial" w:hAnsi="Arial" w:cs="Arial"/>
          <w:sz w:val="22"/>
          <w:szCs w:val="22"/>
        </w:rPr>
      </w:pPr>
    </w:p>
    <w:p w14:paraId="7DCB0660" w14:textId="77777777" w:rsidR="00951ECE" w:rsidRPr="00B63614" w:rsidRDefault="00951ECE" w:rsidP="00EE7024">
      <w:pPr>
        <w:rPr>
          <w:rFonts w:ascii="Arial" w:hAnsi="Arial" w:cs="Arial"/>
          <w:sz w:val="22"/>
          <w:szCs w:val="22"/>
        </w:rPr>
      </w:pPr>
    </w:p>
    <w:p w14:paraId="7D8E93F0" w14:textId="77777777" w:rsidR="00EE7024" w:rsidRPr="00B63614" w:rsidRDefault="00EE7024" w:rsidP="00EE7024">
      <w:pPr>
        <w:ind w:left="709"/>
        <w:rPr>
          <w:rFonts w:ascii="Arial" w:hAnsi="Arial" w:cs="Arial"/>
          <w:sz w:val="22"/>
          <w:szCs w:val="22"/>
        </w:rPr>
      </w:pPr>
    </w:p>
    <w:p w14:paraId="61CE5F70" w14:textId="77777777" w:rsidR="00EE7024" w:rsidRPr="00B63614" w:rsidRDefault="00EE7024" w:rsidP="00EE7024">
      <w:pPr>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Pr>
          <w:rFonts w:ascii="Arial" w:hAnsi="Arial" w:cs="Arial"/>
          <w:b/>
          <w:sz w:val="22"/>
          <w:szCs w:val="22"/>
        </w:rPr>
        <w:t>7</w:t>
      </w:r>
      <w:r w:rsidRPr="00B63614">
        <w:rPr>
          <w:rFonts w:ascii="Arial" w:hAnsi="Arial" w:cs="Arial"/>
          <w:b/>
          <w:sz w:val="22"/>
          <w:szCs w:val="22"/>
        </w:rPr>
        <w:t>r.</w:t>
      </w:r>
      <w:r w:rsidRPr="00B63614">
        <w:rPr>
          <w:rFonts w:ascii="Arial" w:hAnsi="Arial" w:cs="Arial"/>
          <w:sz w:val="22"/>
          <w:szCs w:val="22"/>
        </w:rPr>
        <w:tab/>
      </w:r>
    </w:p>
    <w:p w14:paraId="45303244" w14:textId="77777777" w:rsidR="00EE7024" w:rsidRPr="00B63614" w:rsidRDefault="00EE7024" w:rsidP="00EE7024">
      <w:pPr>
        <w:rPr>
          <w:rFonts w:ascii="Arial" w:hAnsi="Arial" w:cs="Arial"/>
          <w:sz w:val="22"/>
          <w:szCs w:val="22"/>
        </w:rPr>
      </w:pPr>
    </w:p>
    <w:p w14:paraId="650527BA" w14:textId="77777777" w:rsidR="00EE7024" w:rsidRPr="00B63614" w:rsidRDefault="00EE7024" w:rsidP="00EE7024">
      <w:pPr>
        <w:jc w:val="right"/>
        <w:rPr>
          <w:rFonts w:ascii="Arial" w:hAnsi="Arial" w:cs="Arial"/>
          <w:sz w:val="22"/>
          <w:szCs w:val="22"/>
        </w:rPr>
      </w:pPr>
      <w:r w:rsidRPr="00B63614">
        <w:rPr>
          <w:rFonts w:ascii="Arial" w:hAnsi="Arial" w:cs="Arial"/>
          <w:sz w:val="22"/>
          <w:szCs w:val="22"/>
          <w:vertAlign w:val="subscript"/>
        </w:rPr>
        <w:t>……………………….........…………………………………...</w:t>
      </w:r>
    </w:p>
    <w:p w14:paraId="11D20049" w14:textId="77777777" w:rsidR="00EE7024" w:rsidRPr="00EE7024" w:rsidRDefault="00EE7024" w:rsidP="00EE7024">
      <w:pPr>
        <w:pStyle w:val="Stopka"/>
        <w:tabs>
          <w:tab w:val="clear" w:pos="4536"/>
          <w:tab w:val="clear" w:pos="9072"/>
        </w:tabs>
        <w:ind w:left="6840" w:right="612" w:hanging="6840"/>
        <w:jc w:val="right"/>
        <w:rPr>
          <w:rFonts w:ascii="Arial" w:hAnsi="Arial" w:cs="Arial"/>
          <w:i/>
          <w:sz w:val="16"/>
          <w:szCs w:val="16"/>
        </w:rPr>
      </w:pPr>
      <w:r w:rsidRPr="00B63614">
        <w:rPr>
          <w:rFonts w:ascii="Arial" w:hAnsi="Arial" w:cs="Arial"/>
          <w:i/>
          <w:sz w:val="16"/>
          <w:szCs w:val="16"/>
        </w:rPr>
        <w:t>podpis osoby /osób/  upoważnionej</w:t>
      </w:r>
    </w:p>
    <w:p w14:paraId="5B938997" w14:textId="77777777" w:rsidR="00EE7024" w:rsidRDefault="00EE7024" w:rsidP="00EE7024">
      <w:pPr>
        <w:pStyle w:val="Akapitzlist"/>
        <w:tabs>
          <w:tab w:val="left" w:pos="1843"/>
        </w:tabs>
        <w:autoSpaceDE w:val="0"/>
        <w:autoSpaceDN w:val="0"/>
        <w:adjustRightInd w:val="0"/>
        <w:spacing w:before="120" w:after="120"/>
        <w:ind w:left="1418"/>
        <w:jc w:val="both"/>
        <w:rPr>
          <w:rFonts w:ascii="Arial" w:hAnsi="Arial" w:cs="Arial"/>
          <w:sz w:val="22"/>
          <w:szCs w:val="22"/>
        </w:rPr>
      </w:pPr>
    </w:p>
    <w:p w14:paraId="461258F2" w14:textId="77777777" w:rsidR="00EE7024" w:rsidRDefault="00EE7024" w:rsidP="00EE7024">
      <w:pPr>
        <w:pStyle w:val="Akapitzlist"/>
        <w:tabs>
          <w:tab w:val="left" w:pos="1843"/>
        </w:tabs>
        <w:autoSpaceDE w:val="0"/>
        <w:autoSpaceDN w:val="0"/>
        <w:adjustRightInd w:val="0"/>
        <w:spacing w:before="120" w:after="120"/>
        <w:ind w:left="1418"/>
        <w:jc w:val="both"/>
        <w:rPr>
          <w:rFonts w:ascii="Arial" w:hAnsi="Arial" w:cs="Arial"/>
          <w:sz w:val="22"/>
          <w:szCs w:val="22"/>
        </w:rPr>
      </w:pPr>
    </w:p>
    <w:p w14:paraId="24040480" w14:textId="77777777" w:rsidR="00EE7024" w:rsidRDefault="007F0B50" w:rsidP="0089793B">
      <w:pPr>
        <w:jc w:val="right"/>
        <w:rPr>
          <w:rFonts w:ascii="Arial" w:hAnsi="Arial" w:cs="Arial"/>
          <w:i/>
          <w:sz w:val="22"/>
          <w:szCs w:val="22"/>
        </w:rPr>
      </w:pPr>
      <w:r w:rsidRPr="00B63614">
        <w:rPr>
          <w:rFonts w:ascii="Arial" w:hAnsi="Arial" w:cs="Arial"/>
          <w:i/>
          <w:sz w:val="22"/>
          <w:szCs w:val="22"/>
        </w:rPr>
        <w:br w:type="page"/>
      </w:r>
    </w:p>
    <w:p w14:paraId="36C875E3" w14:textId="42456B6B" w:rsidR="00923FA1" w:rsidRPr="004B08AD" w:rsidRDefault="00923FA1" w:rsidP="0089793B">
      <w:pPr>
        <w:jc w:val="right"/>
        <w:rPr>
          <w:rFonts w:ascii="Arial" w:hAnsi="Arial" w:cs="Arial"/>
          <w:i/>
          <w:sz w:val="22"/>
          <w:szCs w:val="22"/>
        </w:rPr>
      </w:pPr>
      <w:r w:rsidRPr="004B08AD">
        <w:rPr>
          <w:rFonts w:ascii="Arial" w:hAnsi="Arial" w:cs="Arial"/>
          <w:i/>
          <w:sz w:val="22"/>
          <w:szCs w:val="22"/>
        </w:rPr>
        <w:lastRenderedPageBreak/>
        <w:t>Z</w:t>
      </w:r>
      <w:r w:rsidR="007C1A1D" w:rsidRPr="004B08AD">
        <w:rPr>
          <w:rFonts w:ascii="Arial" w:hAnsi="Arial" w:cs="Arial"/>
          <w:i/>
          <w:sz w:val="22"/>
          <w:szCs w:val="22"/>
        </w:rPr>
        <w:t>ałącznik</w:t>
      </w:r>
      <w:r w:rsidRPr="004B08AD">
        <w:rPr>
          <w:rFonts w:ascii="Arial" w:hAnsi="Arial" w:cs="Arial"/>
          <w:i/>
          <w:sz w:val="22"/>
          <w:szCs w:val="22"/>
        </w:rPr>
        <w:t xml:space="preserve"> </w:t>
      </w:r>
      <w:r w:rsidRPr="004B08AD">
        <w:rPr>
          <w:rFonts w:ascii="Arial" w:hAnsi="Arial" w:cs="Arial"/>
          <w:b/>
          <w:i/>
          <w:sz w:val="22"/>
          <w:szCs w:val="22"/>
        </w:rPr>
        <w:t xml:space="preserve">NR </w:t>
      </w:r>
      <w:r w:rsidR="00A03D26" w:rsidRPr="004B08AD">
        <w:rPr>
          <w:rFonts w:ascii="Arial" w:hAnsi="Arial" w:cs="Arial"/>
          <w:b/>
          <w:i/>
          <w:sz w:val="22"/>
          <w:szCs w:val="22"/>
        </w:rPr>
        <w:t xml:space="preserve">5 </w:t>
      </w:r>
      <w:r w:rsidR="007C1A1D" w:rsidRPr="004B08AD">
        <w:rPr>
          <w:rFonts w:ascii="Arial" w:hAnsi="Arial" w:cs="Arial"/>
          <w:i/>
          <w:sz w:val="22"/>
          <w:szCs w:val="22"/>
        </w:rPr>
        <w:t>do</w:t>
      </w:r>
      <w:r w:rsidRPr="004B08AD">
        <w:rPr>
          <w:rFonts w:ascii="Arial" w:hAnsi="Arial" w:cs="Arial"/>
          <w:i/>
          <w:sz w:val="22"/>
          <w:szCs w:val="22"/>
        </w:rPr>
        <w:t xml:space="preserve"> SIWZ</w:t>
      </w:r>
    </w:p>
    <w:p w14:paraId="435F56FD" w14:textId="77777777" w:rsidR="00730504" w:rsidRPr="004B08AD" w:rsidRDefault="00730504" w:rsidP="0089793B">
      <w:pPr>
        <w:rPr>
          <w:rFonts w:ascii="Arial" w:hAnsi="Arial" w:cs="Arial"/>
          <w:sz w:val="22"/>
          <w:szCs w:val="22"/>
        </w:rPr>
      </w:pPr>
    </w:p>
    <w:p w14:paraId="3B98F35D" w14:textId="77777777" w:rsidR="00923FA1" w:rsidRPr="004B08AD" w:rsidRDefault="00923FA1" w:rsidP="0089793B">
      <w:pPr>
        <w:rPr>
          <w:rFonts w:ascii="Arial" w:hAnsi="Arial" w:cs="Arial"/>
          <w:sz w:val="22"/>
          <w:szCs w:val="22"/>
        </w:rPr>
      </w:pPr>
      <w:r w:rsidRPr="004B08AD">
        <w:rPr>
          <w:rFonts w:ascii="Arial" w:hAnsi="Arial" w:cs="Arial"/>
          <w:sz w:val="22"/>
          <w:szCs w:val="22"/>
        </w:rPr>
        <w:t>...............</w:t>
      </w:r>
      <w:r w:rsidR="003302A9" w:rsidRPr="004B08AD">
        <w:rPr>
          <w:rFonts w:ascii="Arial" w:hAnsi="Arial" w:cs="Arial"/>
          <w:sz w:val="22"/>
          <w:szCs w:val="22"/>
        </w:rPr>
        <w:t>..</w:t>
      </w:r>
      <w:r w:rsidRPr="004B08AD">
        <w:rPr>
          <w:rFonts w:ascii="Arial" w:hAnsi="Arial" w:cs="Arial"/>
          <w:sz w:val="22"/>
          <w:szCs w:val="22"/>
        </w:rPr>
        <w:t>...........</w:t>
      </w:r>
      <w:r w:rsidR="003302A9" w:rsidRPr="004B08AD">
        <w:rPr>
          <w:rFonts w:ascii="Arial" w:hAnsi="Arial" w:cs="Arial"/>
          <w:sz w:val="22"/>
          <w:szCs w:val="22"/>
        </w:rPr>
        <w:t>.</w:t>
      </w:r>
      <w:r w:rsidRPr="004B08AD">
        <w:rPr>
          <w:rFonts w:ascii="Arial" w:hAnsi="Arial" w:cs="Arial"/>
          <w:sz w:val="22"/>
          <w:szCs w:val="22"/>
        </w:rPr>
        <w:t>.....................</w:t>
      </w:r>
    </w:p>
    <w:p w14:paraId="75BD0D40" w14:textId="77777777" w:rsidR="00923FA1" w:rsidRDefault="00923FA1" w:rsidP="0089793B">
      <w:pPr>
        <w:ind w:left="540"/>
        <w:rPr>
          <w:rFonts w:ascii="Arial" w:hAnsi="Arial" w:cs="Arial"/>
          <w:i/>
          <w:sz w:val="16"/>
          <w:szCs w:val="16"/>
        </w:rPr>
      </w:pPr>
      <w:r w:rsidRPr="00B63614">
        <w:rPr>
          <w:rFonts w:ascii="Arial" w:hAnsi="Arial" w:cs="Arial"/>
          <w:i/>
          <w:sz w:val="16"/>
          <w:szCs w:val="16"/>
        </w:rPr>
        <w:t>/nazwa i adres Wykonawcy/</w:t>
      </w:r>
    </w:p>
    <w:p w14:paraId="5DBFA11D" w14:textId="77777777" w:rsidR="00203DF0" w:rsidRDefault="00203DF0" w:rsidP="0089793B">
      <w:pPr>
        <w:ind w:left="540"/>
        <w:rPr>
          <w:rFonts w:ascii="Arial" w:hAnsi="Arial" w:cs="Arial"/>
          <w:i/>
          <w:sz w:val="16"/>
          <w:szCs w:val="16"/>
        </w:rPr>
      </w:pPr>
    </w:p>
    <w:p w14:paraId="1B94CC86" w14:textId="77777777" w:rsidR="00203DF0" w:rsidRDefault="00203DF0" w:rsidP="0089793B">
      <w:pPr>
        <w:ind w:left="540"/>
        <w:rPr>
          <w:rFonts w:ascii="Arial" w:hAnsi="Arial" w:cs="Arial"/>
          <w:i/>
          <w:sz w:val="16"/>
          <w:szCs w:val="16"/>
        </w:rPr>
      </w:pPr>
    </w:p>
    <w:p w14:paraId="70B2419D" w14:textId="77777777" w:rsidR="001734E1" w:rsidRPr="00B63614" w:rsidRDefault="001734E1" w:rsidP="0089793B">
      <w:pPr>
        <w:ind w:left="540"/>
        <w:rPr>
          <w:rFonts w:ascii="Arial" w:hAnsi="Arial" w:cs="Arial"/>
          <w:i/>
          <w:sz w:val="16"/>
          <w:szCs w:val="16"/>
        </w:rPr>
      </w:pPr>
    </w:p>
    <w:p w14:paraId="018C1D80" w14:textId="77777777" w:rsidR="00923FA1" w:rsidRPr="00B63614" w:rsidRDefault="003302A9" w:rsidP="0089793B">
      <w:pPr>
        <w:pStyle w:val="Nagwek1"/>
        <w:spacing w:before="0" w:after="0"/>
        <w:jc w:val="center"/>
        <w:rPr>
          <w:sz w:val="24"/>
          <w:szCs w:val="24"/>
        </w:rPr>
      </w:pPr>
      <w:bookmarkStart w:id="41" w:name="_Toc412451415"/>
      <w:r w:rsidRPr="00B63614">
        <w:rPr>
          <w:sz w:val="24"/>
          <w:szCs w:val="24"/>
        </w:rPr>
        <w:t>Zestawienie wykonanych zamówień</w:t>
      </w:r>
      <w:bookmarkEnd w:id="41"/>
    </w:p>
    <w:p w14:paraId="7754558B" w14:textId="77777777" w:rsidR="00057DE0" w:rsidRDefault="00057DE0" w:rsidP="0089793B">
      <w:pPr>
        <w:suppressAutoHyphens/>
        <w:ind w:firstLine="709"/>
        <w:jc w:val="both"/>
        <w:rPr>
          <w:rFonts w:ascii="Arial" w:hAnsi="Arial" w:cs="Arial"/>
          <w:sz w:val="22"/>
          <w:szCs w:val="22"/>
        </w:rPr>
      </w:pPr>
    </w:p>
    <w:p w14:paraId="7962AF7A" w14:textId="77777777" w:rsidR="00057DE0" w:rsidRDefault="00057DE0" w:rsidP="0089793B">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w:t>
      </w:r>
      <w:r>
        <w:rPr>
          <w:rFonts w:ascii="Arial" w:hAnsi="Arial" w:cs="Arial"/>
          <w:sz w:val="22"/>
          <w:szCs w:val="22"/>
        </w:rPr>
        <w:t xml:space="preserve">            </w:t>
      </w:r>
      <w:r w:rsidRPr="00057DE0">
        <w:rPr>
          <w:rFonts w:ascii="Arial" w:hAnsi="Arial" w:cs="Arial"/>
          <w:sz w:val="22"/>
          <w:szCs w:val="22"/>
        </w:rPr>
        <w:t xml:space="preserve">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59F2DBF9" w14:textId="77777777" w:rsidR="0061386E" w:rsidRPr="00B63614"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A91EFD" w:rsidRPr="00B63614" w14:paraId="230D5718" w14:textId="77777777" w:rsidTr="00A850B8">
        <w:trPr>
          <w:trHeight w:val="660"/>
        </w:trPr>
        <w:tc>
          <w:tcPr>
            <w:tcW w:w="568" w:type="dxa"/>
            <w:tcBorders>
              <w:top w:val="double" w:sz="4" w:space="0" w:color="auto"/>
              <w:bottom w:val="single" w:sz="4" w:space="0" w:color="000000"/>
            </w:tcBorders>
            <w:shd w:val="clear" w:color="auto" w:fill="E6E6E6"/>
            <w:vAlign w:val="center"/>
          </w:tcPr>
          <w:p w14:paraId="54EDB4A6" w14:textId="77777777" w:rsidR="00A91EFD" w:rsidRPr="00B63614" w:rsidRDefault="00A91EFD" w:rsidP="0089793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3E38324D" w14:textId="77777777" w:rsidR="00A91EFD" w:rsidRPr="00B63614" w:rsidRDefault="00A91EFD" w:rsidP="0089793B">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CEE8054" w14:textId="77777777" w:rsidR="00346598" w:rsidRPr="00FD4948" w:rsidRDefault="00C1012F" w:rsidP="0089793B">
            <w:pPr>
              <w:snapToGrid w:val="0"/>
              <w:jc w:val="center"/>
              <w:rPr>
                <w:rFonts w:ascii="Arial" w:hAnsi="Arial" w:cs="Arial"/>
                <w:b/>
              </w:rPr>
            </w:pPr>
            <w:r w:rsidRPr="00FD4948">
              <w:rPr>
                <w:rFonts w:ascii="Arial" w:hAnsi="Arial" w:cs="Arial"/>
                <w:b/>
              </w:rPr>
              <w:t>Zakres</w:t>
            </w:r>
            <w:r w:rsidR="00051562" w:rsidRPr="00FD4948">
              <w:rPr>
                <w:rFonts w:ascii="Arial" w:hAnsi="Arial" w:cs="Arial"/>
                <w:b/>
              </w:rPr>
              <w:t>, rodzaj i wartość</w:t>
            </w:r>
            <w:r w:rsidR="00B05DBA" w:rsidRPr="00FD4948">
              <w:rPr>
                <w:rFonts w:ascii="Arial" w:hAnsi="Arial" w:cs="Arial"/>
                <w:b/>
              </w:rPr>
              <w:t xml:space="preserve"> </w:t>
            </w:r>
            <w:r w:rsidR="005B4EF6" w:rsidRPr="00FD4948">
              <w:rPr>
                <w:rFonts w:ascii="Arial" w:hAnsi="Arial" w:cs="Arial"/>
                <w:b/>
              </w:rPr>
              <w:t>zamówienia</w:t>
            </w:r>
          </w:p>
          <w:p w14:paraId="34BDCD84" w14:textId="77777777" w:rsidR="00A91EFD" w:rsidRPr="00FD4948" w:rsidRDefault="00A91EFD" w:rsidP="0089793B">
            <w:pPr>
              <w:snapToGrid w:val="0"/>
              <w:jc w:val="center"/>
              <w:rPr>
                <w:rFonts w:ascii="Arial" w:hAnsi="Arial" w:cs="Arial"/>
                <w:b/>
              </w:rPr>
            </w:pPr>
            <w:r w:rsidRPr="00FD494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708200DD" w14:textId="77777777" w:rsidR="00A91EFD" w:rsidRPr="00FD4948" w:rsidRDefault="00051562" w:rsidP="0089793B">
            <w:pPr>
              <w:snapToGrid w:val="0"/>
              <w:jc w:val="center"/>
              <w:rPr>
                <w:rFonts w:ascii="Arial" w:hAnsi="Arial" w:cs="Arial"/>
                <w:b/>
              </w:rPr>
            </w:pPr>
            <w:r w:rsidRPr="00FD494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46681C2A" w14:textId="77777777" w:rsidR="00A91EFD" w:rsidRPr="00051562" w:rsidRDefault="00051562" w:rsidP="0089793B">
            <w:pPr>
              <w:snapToGrid w:val="0"/>
              <w:jc w:val="center"/>
              <w:rPr>
                <w:rFonts w:ascii="Arial" w:hAnsi="Arial" w:cs="Arial"/>
                <w:b/>
                <w:color w:val="FF0000"/>
              </w:rPr>
            </w:pPr>
            <w:r w:rsidRPr="000D266C">
              <w:rPr>
                <w:rFonts w:ascii="Arial" w:hAnsi="Arial" w:cs="Arial"/>
                <w:b/>
              </w:rPr>
              <w:t>Zamawiający</w:t>
            </w:r>
          </w:p>
        </w:tc>
      </w:tr>
      <w:tr w:rsidR="00A91EFD" w:rsidRPr="00B63614" w14:paraId="6E802FE9" w14:textId="77777777" w:rsidTr="00A850B8">
        <w:trPr>
          <w:trHeight w:val="133"/>
        </w:trPr>
        <w:tc>
          <w:tcPr>
            <w:tcW w:w="568" w:type="dxa"/>
            <w:tcBorders>
              <w:top w:val="single" w:sz="4" w:space="0" w:color="000000"/>
            </w:tcBorders>
            <w:shd w:val="clear" w:color="auto" w:fill="F3F3F3"/>
            <w:vAlign w:val="center"/>
          </w:tcPr>
          <w:p w14:paraId="51D2F368"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24D0C5C2"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783F694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33B7E0A1"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4</w:t>
            </w:r>
          </w:p>
        </w:tc>
        <w:tc>
          <w:tcPr>
            <w:tcW w:w="1773" w:type="dxa"/>
            <w:tcBorders>
              <w:top w:val="single" w:sz="4" w:space="0" w:color="000000"/>
            </w:tcBorders>
            <w:shd w:val="clear" w:color="auto" w:fill="F3F3F3"/>
            <w:vAlign w:val="center"/>
          </w:tcPr>
          <w:p w14:paraId="30314DBE" w14:textId="77777777" w:rsidR="00A91EFD" w:rsidRPr="00B63614" w:rsidRDefault="00A91EFD" w:rsidP="0089793B">
            <w:pPr>
              <w:snapToGrid w:val="0"/>
              <w:jc w:val="center"/>
              <w:rPr>
                <w:rFonts w:ascii="Arial" w:hAnsi="Arial" w:cs="Arial"/>
                <w:sz w:val="18"/>
                <w:szCs w:val="18"/>
              </w:rPr>
            </w:pPr>
            <w:r w:rsidRPr="00B63614">
              <w:rPr>
                <w:rFonts w:ascii="Arial" w:hAnsi="Arial" w:cs="Arial"/>
                <w:sz w:val="18"/>
                <w:szCs w:val="18"/>
              </w:rPr>
              <w:t>0</w:t>
            </w:r>
            <w:r w:rsidR="003302A9" w:rsidRPr="00B63614">
              <w:rPr>
                <w:rFonts w:ascii="Arial" w:hAnsi="Arial" w:cs="Arial"/>
                <w:sz w:val="18"/>
                <w:szCs w:val="18"/>
              </w:rPr>
              <w:t>5</w:t>
            </w:r>
          </w:p>
        </w:tc>
      </w:tr>
      <w:tr w:rsidR="00A91EFD" w:rsidRPr="00B63614" w14:paraId="4B4BDFFA" w14:textId="77777777" w:rsidTr="00A850B8">
        <w:trPr>
          <w:trHeight w:val="392"/>
        </w:trPr>
        <w:tc>
          <w:tcPr>
            <w:tcW w:w="568" w:type="dxa"/>
            <w:vAlign w:val="center"/>
          </w:tcPr>
          <w:p w14:paraId="46BAFF32" w14:textId="77777777" w:rsidR="00A91EFD" w:rsidRPr="00B63614" w:rsidRDefault="00A91EFD" w:rsidP="0089793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0EDCFD41" w14:textId="77777777" w:rsidR="00A91EFD" w:rsidRPr="00B63614" w:rsidRDefault="00A91EFD" w:rsidP="0089793B">
            <w:pPr>
              <w:snapToGrid w:val="0"/>
              <w:rPr>
                <w:rFonts w:ascii="Arial" w:hAnsi="Arial" w:cs="Arial"/>
                <w:sz w:val="22"/>
                <w:szCs w:val="22"/>
              </w:rPr>
            </w:pPr>
          </w:p>
          <w:p w14:paraId="4EEC6328" w14:textId="77777777" w:rsidR="00A91EFD" w:rsidRPr="00B63614" w:rsidRDefault="00A91EFD" w:rsidP="0089793B">
            <w:pPr>
              <w:snapToGrid w:val="0"/>
              <w:rPr>
                <w:rFonts w:ascii="Arial" w:hAnsi="Arial" w:cs="Arial"/>
                <w:sz w:val="22"/>
                <w:szCs w:val="22"/>
              </w:rPr>
            </w:pPr>
          </w:p>
          <w:p w14:paraId="5DA4C661" w14:textId="77777777" w:rsidR="00A91EFD" w:rsidRPr="00B63614" w:rsidRDefault="00A91EFD" w:rsidP="0089793B">
            <w:pPr>
              <w:snapToGrid w:val="0"/>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00A850B8">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p>
        </w:tc>
        <w:tc>
          <w:tcPr>
            <w:tcW w:w="2340" w:type="dxa"/>
          </w:tcPr>
          <w:p w14:paraId="155B50B5" w14:textId="77777777" w:rsidR="00A91EFD" w:rsidRPr="00B63614" w:rsidRDefault="00A91EFD" w:rsidP="0089793B">
            <w:pPr>
              <w:snapToGrid w:val="0"/>
              <w:rPr>
                <w:rFonts w:ascii="Arial" w:hAnsi="Arial" w:cs="Arial"/>
                <w:sz w:val="22"/>
                <w:szCs w:val="22"/>
              </w:rPr>
            </w:pPr>
          </w:p>
        </w:tc>
        <w:tc>
          <w:tcPr>
            <w:tcW w:w="1346" w:type="dxa"/>
          </w:tcPr>
          <w:p w14:paraId="6B33DE95" w14:textId="77777777" w:rsidR="00A91EFD" w:rsidRPr="00B63614" w:rsidRDefault="00A91EFD" w:rsidP="0089793B">
            <w:pPr>
              <w:snapToGrid w:val="0"/>
              <w:rPr>
                <w:rFonts w:ascii="Arial" w:hAnsi="Arial" w:cs="Arial"/>
                <w:sz w:val="22"/>
                <w:szCs w:val="22"/>
              </w:rPr>
            </w:pPr>
          </w:p>
        </w:tc>
        <w:tc>
          <w:tcPr>
            <w:tcW w:w="1773" w:type="dxa"/>
          </w:tcPr>
          <w:p w14:paraId="3FEEE820" w14:textId="77777777" w:rsidR="00A91EFD" w:rsidRPr="00B63614" w:rsidRDefault="00A91EFD" w:rsidP="0089793B">
            <w:pPr>
              <w:snapToGrid w:val="0"/>
              <w:rPr>
                <w:rFonts w:ascii="Arial" w:hAnsi="Arial" w:cs="Arial"/>
                <w:sz w:val="22"/>
                <w:szCs w:val="22"/>
              </w:rPr>
            </w:pPr>
          </w:p>
        </w:tc>
      </w:tr>
      <w:tr w:rsidR="00A91EFD" w:rsidRPr="00B63614" w14:paraId="2F34F0A8" w14:textId="77777777" w:rsidTr="00A850B8">
        <w:trPr>
          <w:trHeight w:val="392"/>
        </w:trPr>
        <w:tc>
          <w:tcPr>
            <w:tcW w:w="568" w:type="dxa"/>
            <w:vAlign w:val="center"/>
          </w:tcPr>
          <w:p w14:paraId="38DC572F" w14:textId="77777777" w:rsidR="00A91EFD" w:rsidRPr="00B63614" w:rsidRDefault="00A91EFD" w:rsidP="0089793B">
            <w:pPr>
              <w:snapToGrid w:val="0"/>
              <w:jc w:val="center"/>
              <w:rPr>
                <w:rFonts w:ascii="Arial" w:hAnsi="Arial" w:cs="Arial"/>
              </w:rPr>
            </w:pPr>
            <w:r w:rsidRPr="00B63614">
              <w:rPr>
                <w:rFonts w:ascii="Arial" w:hAnsi="Arial" w:cs="Arial"/>
              </w:rPr>
              <w:t>2</w:t>
            </w:r>
          </w:p>
        </w:tc>
        <w:tc>
          <w:tcPr>
            <w:tcW w:w="2904" w:type="dxa"/>
          </w:tcPr>
          <w:p w14:paraId="780965FC"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1B9A726E" w14:textId="77777777" w:rsidR="00A91EFD" w:rsidRPr="00B63614" w:rsidRDefault="00A91EFD" w:rsidP="0089793B">
            <w:pPr>
              <w:pStyle w:val="Nagwek"/>
              <w:tabs>
                <w:tab w:val="clear" w:pos="4536"/>
                <w:tab w:val="clear" w:pos="9072"/>
              </w:tabs>
              <w:snapToGrid w:val="0"/>
              <w:rPr>
                <w:rFonts w:ascii="Arial" w:hAnsi="Arial" w:cs="Arial"/>
                <w:sz w:val="22"/>
                <w:szCs w:val="22"/>
              </w:rPr>
            </w:pPr>
          </w:p>
          <w:p w14:paraId="0F249F6F" w14:textId="77777777" w:rsidR="00A91EFD" w:rsidRPr="00B63614" w:rsidRDefault="00A850B8" w:rsidP="0089793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B052504" w14:textId="77777777" w:rsidR="00A91EFD" w:rsidRPr="00B63614" w:rsidRDefault="00A91EFD" w:rsidP="0089793B">
            <w:pPr>
              <w:snapToGrid w:val="0"/>
              <w:rPr>
                <w:rFonts w:ascii="Arial" w:hAnsi="Arial" w:cs="Arial"/>
                <w:sz w:val="22"/>
                <w:szCs w:val="22"/>
              </w:rPr>
            </w:pPr>
          </w:p>
        </w:tc>
        <w:tc>
          <w:tcPr>
            <w:tcW w:w="1346" w:type="dxa"/>
          </w:tcPr>
          <w:p w14:paraId="5F69CD10" w14:textId="77777777" w:rsidR="00A91EFD" w:rsidRPr="00B63614" w:rsidRDefault="00A91EFD" w:rsidP="0089793B">
            <w:pPr>
              <w:snapToGrid w:val="0"/>
              <w:rPr>
                <w:rFonts w:ascii="Arial" w:hAnsi="Arial" w:cs="Arial"/>
                <w:sz w:val="22"/>
                <w:szCs w:val="22"/>
              </w:rPr>
            </w:pPr>
          </w:p>
        </w:tc>
        <w:tc>
          <w:tcPr>
            <w:tcW w:w="1773" w:type="dxa"/>
          </w:tcPr>
          <w:p w14:paraId="78ECCB01" w14:textId="77777777" w:rsidR="00A91EFD" w:rsidRPr="00B63614" w:rsidRDefault="00A91EFD" w:rsidP="0089793B">
            <w:pPr>
              <w:snapToGrid w:val="0"/>
              <w:rPr>
                <w:rFonts w:ascii="Arial" w:hAnsi="Arial" w:cs="Arial"/>
                <w:sz w:val="22"/>
                <w:szCs w:val="22"/>
              </w:rPr>
            </w:pPr>
          </w:p>
        </w:tc>
      </w:tr>
      <w:tr w:rsidR="00A91EFD" w:rsidRPr="00B63614" w14:paraId="7F2F039E" w14:textId="77777777" w:rsidTr="00A850B8">
        <w:trPr>
          <w:trHeight w:val="392"/>
        </w:trPr>
        <w:tc>
          <w:tcPr>
            <w:tcW w:w="568" w:type="dxa"/>
            <w:vAlign w:val="center"/>
          </w:tcPr>
          <w:p w14:paraId="1D012A49" w14:textId="77777777" w:rsidR="00A91EFD" w:rsidRPr="00B63614" w:rsidRDefault="00A91EFD" w:rsidP="0089793B">
            <w:pPr>
              <w:snapToGrid w:val="0"/>
              <w:jc w:val="center"/>
              <w:rPr>
                <w:rFonts w:ascii="Arial" w:hAnsi="Arial" w:cs="Arial"/>
              </w:rPr>
            </w:pPr>
            <w:r w:rsidRPr="00B63614">
              <w:rPr>
                <w:rFonts w:ascii="Arial" w:hAnsi="Arial" w:cs="Arial"/>
              </w:rPr>
              <w:t>3</w:t>
            </w:r>
          </w:p>
        </w:tc>
        <w:tc>
          <w:tcPr>
            <w:tcW w:w="2904" w:type="dxa"/>
          </w:tcPr>
          <w:p w14:paraId="50BFF069" w14:textId="77777777" w:rsidR="00A91EFD" w:rsidRPr="00B63614" w:rsidRDefault="00A91EFD" w:rsidP="0089793B">
            <w:pPr>
              <w:snapToGrid w:val="0"/>
              <w:rPr>
                <w:rFonts w:ascii="Arial" w:hAnsi="Arial" w:cs="Arial"/>
                <w:sz w:val="22"/>
                <w:szCs w:val="22"/>
              </w:rPr>
            </w:pPr>
          </w:p>
          <w:p w14:paraId="6E76C754" w14:textId="77777777" w:rsidR="00A91EFD" w:rsidRPr="00B63614" w:rsidRDefault="00A91EFD" w:rsidP="0089793B">
            <w:pPr>
              <w:snapToGrid w:val="0"/>
              <w:rPr>
                <w:rFonts w:ascii="Arial" w:hAnsi="Arial" w:cs="Arial"/>
                <w:sz w:val="22"/>
                <w:szCs w:val="22"/>
              </w:rPr>
            </w:pPr>
          </w:p>
          <w:p w14:paraId="5DC9E3E4"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25387DC4" w14:textId="77777777" w:rsidR="00A91EFD" w:rsidRPr="00B63614" w:rsidRDefault="00A91EFD" w:rsidP="0089793B">
            <w:pPr>
              <w:snapToGrid w:val="0"/>
              <w:rPr>
                <w:rFonts w:ascii="Arial" w:hAnsi="Arial" w:cs="Arial"/>
                <w:sz w:val="22"/>
                <w:szCs w:val="22"/>
              </w:rPr>
            </w:pPr>
          </w:p>
        </w:tc>
        <w:tc>
          <w:tcPr>
            <w:tcW w:w="1346" w:type="dxa"/>
          </w:tcPr>
          <w:p w14:paraId="033D9D2D" w14:textId="77777777" w:rsidR="00A91EFD" w:rsidRPr="00B63614" w:rsidRDefault="00A91EFD" w:rsidP="0089793B">
            <w:pPr>
              <w:snapToGrid w:val="0"/>
              <w:rPr>
                <w:rFonts w:ascii="Arial" w:hAnsi="Arial" w:cs="Arial"/>
                <w:sz w:val="22"/>
                <w:szCs w:val="22"/>
              </w:rPr>
            </w:pPr>
          </w:p>
        </w:tc>
        <w:tc>
          <w:tcPr>
            <w:tcW w:w="1773" w:type="dxa"/>
          </w:tcPr>
          <w:p w14:paraId="6DC37A12" w14:textId="77777777" w:rsidR="00A91EFD" w:rsidRPr="00B63614" w:rsidRDefault="00A91EFD" w:rsidP="0089793B">
            <w:pPr>
              <w:snapToGrid w:val="0"/>
              <w:rPr>
                <w:rFonts w:ascii="Arial" w:hAnsi="Arial" w:cs="Arial"/>
                <w:sz w:val="22"/>
                <w:szCs w:val="22"/>
              </w:rPr>
            </w:pPr>
          </w:p>
        </w:tc>
      </w:tr>
      <w:tr w:rsidR="00A91EFD" w:rsidRPr="00B63614" w14:paraId="1B2A656C" w14:textId="77777777" w:rsidTr="00A850B8">
        <w:trPr>
          <w:trHeight w:val="401"/>
        </w:trPr>
        <w:tc>
          <w:tcPr>
            <w:tcW w:w="568" w:type="dxa"/>
            <w:vAlign w:val="center"/>
          </w:tcPr>
          <w:p w14:paraId="49AAB7B6" w14:textId="77777777" w:rsidR="00A91EFD" w:rsidRPr="00B63614" w:rsidRDefault="00A91EFD" w:rsidP="0089793B">
            <w:pPr>
              <w:snapToGrid w:val="0"/>
              <w:jc w:val="center"/>
              <w:rPr>
                <w:rFonts w:ascii="Arial" w:hAnsi="Arial" w:cs="Arial"/>
              </w:rPr>
            </w:pPr>
            <w:r w:rsidRPr="00B63614">
              <w:rPr>
                <w:rFonts w:ascii="Arial" w:hAnsi="Arial" w:cs="Arial"/>
              </w:rPr>
              <w:t>4</w:t>
            </w:r>
          </w:p>
        </w:tc>
        <w:tc>
          <w:tcPr>
            <w:tcW w:w="2904" w:type="dxa"/>
          </w:tcPr>
          <w:p w14:paraId="3556AFF0" w14:textId="77777777" w:rsidR="00A91EFD" w:rsidRPr="00B63614" w:rsidRDefault="00A91EFD" w:rsidP="0089793B">
            <w:pPr>
              <w:snapToGrid w:val="0"/>
              <w:rPr>
                <w:rFonts w:ascii="Arial" w:hAnsi="Arial" w:cs="Arial"/>
                <w:sz w:val="22"/>
                <w:szCs w:val="22"/>
              </w:rPr>
            </w:pPr>
          </w:p>
          <w:p w14:paraId="59A85677" w14:textId="77777777" w:rsidR="00A91EFD" w:rsidRPr="00B63614" w:rsidRDefault="00A91EFD" w:rsidP="0089793B">
            <w:pPr>
              <w:snapToGrid w:val="0"/>
              <w:rPr>
                <w:rFonts w:ascii="Arial" w:hAnsi="Arial" w:cs="Arial"/>
                <w:sz w:val="22"/>
                <w:szCs w:val="22"/>
              </w:rPr>
            </w:pPr>
          </w:p>
          <w:p w14:paraId="2A09E9A0"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9546329" w14:textId="77777777" w:rsidR="00A91EFD" w:rsidRPr="00B63614" w:rsidRDefault="00A91EFD" w:rsidP="0089793B">
            <w:pPr>
              <w:snapToGrid w:val="0"/>
              <w:rPr>
                <w:rFonts w:ascii="Arial" w:hAnsi="Arial" w:cs="Arial"/>
                <w:sz w:val="22"/>
                <w:szCs w:val="22"/>
              </w:rPr>
            </w:pPr>
          </w:p>
        </w:tc>
        <w:tc>
          <w:tcPr>
            <w:tcW w:w="1346" w:type="dxa"/>
          </w:tcPr>
          <w:p w14:paraId="156CF30A" w14:textId="77777777" w:rsidR="00A91EFD" w:rsidRPr="00B63614" w:rsidRDefault="00A91EFD" w:rsidP="0089793B">
            <w:pPr>
              <w:snapToGrid w:val="0"/>
              <w:rPr>
                <w:rFonts w:ascii="Arial" w:hAnsi="Arial" w:cs="Arial"/>
                <w:sz w:val="22"/>
                <w:szCs w:val="22"/>
              </w:rPr>
            </w:pPr>
          </w:p>
        </w:tc>
        <w:tc>
          <w:tcPr>
            <w:tcW w:w="1773" w:type="dxa"/>
          </w:tcPr>
          <w:p w14:paraId="0FB483A1" w14:textId="77777777" w:rsidR="00A91EFD" w:rsidRPr="00B63614" w:rsidRDefault="00A91EFD" w:rsidP="0089793B">
            <w:pPr>
              <w:snapToGrid w:val="0"/>
              <w:rPr>
                <w:rFonts w:ascii="Arial" w:hAnsi="Arial" w:cs="Arial"/>
                <w:sz w:val="22"/>
                <w:szCs w:val="22"/>
              </w:rPr>
            </w:pPr>
          </w:p>
        </w:tc>
      </w:tr>
      <w:tr w:rsidR="00A91EFD" w:rsidRPr="00B63614" w14:paraId="5BFD04B9" w14:textId="77777777" w:rsidTr="00A850B8">
        <w:trPr>
          <w:trHeight w:val="609"/>
        </w:trPr>
        <w:tc>
          <w:tcPr>
            <w:tcW w:w="568" w:type="dxa"/>
            <w:vAlign w:val="center"/>
          </w:tcPr>
          <w:p w14:paraId="4481A0F9" w14:textId="77777777" w:rsidR="00A91EFD" w:rsidRPr="00B63614" w:rsidRDefault="00A91EFD" w:rsidP="0089793B">
            <w:pPr>
              <w:snapToGrid w:val="0"/>
              <w:jc w:val="center"/>
              <w:rPr>
                <w:rFonts w:ascii="Arial" w:hAnsi="Arial" w:cs="Arial"/>
              </w:rPr>
            </w:pPr>
            <w:r w:rsidRPr="00B63614">
              <w:rPr>
                <w:rFonts w:ascii="Arial" w:hAnsi="Arial" w:cs="Arial"/>
              </w:rPr>
              <w:t>5</w:t>
            </w:r>
          </w:p>
        </w:tc>
        <w:tc>
          <w:tcPr>
            <w:tcW w:w="2904" w:type="dxa"/>
          </w:tcPr>
          <w:p w14:paraId="3C0947E6" w14:textId="77777777" w:rsidR="00A91EFD" w:rsidRPr="00B63614" w:rsidRDefault="00A91EFD" w:rsidP="0089793B">
            <w:pPr>
              <w:snapToGrid w:val="0"/>
              <w:rPr>
                <w:rFonts w:ascii="Arial" w:hAnsi="Arial" w:cs="Arial"/>
                <w:sz w:val="22"/>
                <w:szCs w:val="22"/>
              </w:rPr>
            </w:pPr>
          </w:p>
          <w:p w14:paraId="4B181B6B" w14:textId="77777777" w:rsidR="00A91EFD" w:rsidRPr="00B63614" w:rsidRDefault="00A91EFD" w:rsidP="0089793B">
            <w:pPr>
              <w:snapToGrid w:val="0"/>
              <w:rPr>
                <w:rFonts w:ascii="Arial" w:hAnsi="Arial" w:cs="Arial"/>
                <w:sz w:val="22"/>
                <w:szCs w:val="22"/>
              </w:rPr>
            </w:pPr>
          </w:p>
          <w:p w14:paraId="76E0C20B" w14:textId="77777777" w:rsidR="00A91EFD" w:rsidRPr="00B63614" w:rsidRDefault="00A850B8" w:rsidP="0089793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sidR="00A91EFD" w:rsidRPr="00B63614">
              <w:rPr>
                <w:rFonts w:ascii="Arial" w:hAnsi="Arial" w:cs="Arial"/>
                <w:sz w:val="22"/>
                <w:szCs w:val="22"/>
              </w:rPr>
              <w:t>.</w:t>
            </w:r>
          </w:p>
        </w:tc>
        <w:tc>
          <w:tcPr>
            <w:tcW w:w="2340" w:type="dxa"/>
          </w:tcPr>
          <w:p w14:paraId="27810899" w14:textId="77777777" w:rsidR="00A91EFD" w:rsidRPr="00B63614" w:rsidRDefault="00A91EFD" w:rsidP="0089793B">
            <w:pPr>
              <w:snapToGrid w:val="0"/>
              <w:rPr>
                <w:rFonts w:ascii="Arial" w:hAnsi="Arial" w:cs="Arial"/>
                <w:sz w:val="22"/>
                <w:szCs w:val="22"/>
              </w:rPr>
            </w:pPr>
          </w:p>
        </w:tc>
        <w:tc>
          <w:tcPr>
            <w:tcW w:w="1346" w:type="dxa"/>
          </w:tcPr>
          <w:p w14:paraId="1C339EF0" w14:textId="77777777" w:rsidR="00A91EFD" w:rsidRPr="00B63614" w:rsidRDefault="00A91EFD" w:rsidP="0089793B">
            <w:pPr>
              <w:snapToGrid w:val="0"/>
              <w:rPr>
                <w:rFonts w:ascii="Arial" w:hAnsi="Arial" w:cs="Arial"/>
                <w:sz w:val="22"/>
                <w:szCs w:val="22"/>
              </w:rPr>
            </w:pPr>
          </w:p>
        </w:tc>
        <w:tc>
          <w:tcPr>
            <w:tcW w:w="1773" w:type="dxa"/>
          </w:tcPr>
          <w:p w14:paraId="0365305D" w14:textId="77777777" w:rsidR="00A91EFD" w:rsidRPr="00B63614" w:rsidRDefault="00A91EFD" w:rsidP="0089793B">
            <w:pPr>
              <w:snapToGrid w:val="0"/>
              <w:rPr>
                <w:rFonts w:ascii="Arial" w:hAnsi="Arial" w:cs="Arial"/>
                <w:sz w:val="22"/>
                <w:szCs w:val="22"/>
              </w:rPr>
            </w:pPr>
          </w:p>
        </w:tc>
      </w:tr>
    </w:tbl>
    <w:p w14:paraId="14AB1C1B" w14:textId="77777777" w:rsidR="00A91EFD" w:rsidRDefault="00A91EFD" w:rsidP="0089793B">
      <w:pPr>
        <w:rPr>
          <w:rFonts w:ascii="Arial" w:hAnsi="Arial" w:cs="Arial"/>
          <w:sz w:val="22"/>
          <w:szCs w:val="22"/>
        </w:rPr>
      </w:pPr>
    </w:p>
    <w:p w14:paraId="0361E4B2" w14:textId="77777777" w:rsidR="00346598" w:rsidRDefault="00346598" w:rsidP="0089793B">
      <w:pPr>
        <w:rPr>
          <w:rFonts w:ascii="Arial" w:hAnsi="Arial" w:cs="Arial"/>
          <w:sz w:val="22"/>
          <w:szCs w:val="22"/>
        </w:rPr>
      </w:pPr>
    </w:p>
    <w:p w14:paraId="5D8F2C92" w14:textId="77777777" w:rsidR="0096448B" w:rsidRPr="00B63614" w:rsidRDefault="0096448B" w:rsidP="0089793B">
      <w:pPr>
        <w:rPr>
          <w:rFonts w:ascii="Arial" w:hAnsi="Arial" w:cs="Arial"/>
          <w:sz w:val="22"/>
          <w:szCs w:val="22"/>
        </w:rPr>
      </w:pPr>
    </w:p>
    <w:p w14:paraId="58ADC7D0" w14:textId="406AC9C5" w:rsidR="00250B6F" w:rsidRPr="00B63614" w:rsidRDefault="00A91EFD" w:rsidP="0089793B">
      <w:pPr>
        <w:rPr>
          <w:rFonts w:ascii="Arial" w:hAnsi="Arial" w:cs="Arial"/>
          <w:sz w:val="22"/>
          <w:szCs w:val="22"/>
        </w:rPr>
      </w:pPr>
      <w:r w:rsidRPr="00B63614">
        <w:rPr>
          <w:rFonts w:ascii="Arial" w:hAnsi="Arial" w:cs="Arial"/>
          <w:sz w:val="22"/>
          <w:szCs w:val="22"/>
        </w:rPr>
        <w:t>…………</w:t>
      </w:r>
      <w:r w:rsidR="003302A9" w:rsidRPr="00B63614">
        <w:rPr>
          <w:rFonts w:ascii="Arial" w:hAnsi="Arial" w:cs="Arial"/>
          <w:sz w:val="22"/>
          <w:szCs w:val="22"/>
        </w:rPr>
        <w:t>................</w:t>
      </w:r>
      <w:r w:rsidRPr="00B63614">
        <w:rPr>
          <w:rFonts w:ascii="Arial" w:hAnsi="Arial" w:cs="Arial"/>
          <w:sz w:val="22"/>
          <w:szCs w:val="22"/>
        </w:rPr>
        <w:t>……</w:t>
      </w:r>
      <w:r w:rsidR="00923FA1" w:rsidRPr="00B63614">
        <w:rPr>
          <w:rFonts w:ascii="Arial" w:hAnsi="Arial" w:cs="Arial"/>
          <w:sz w:val="22"/>
          <w:szCs w:val="22"/>
        </w:rPr>
        <w:t>.......dnia ................</w:t>
      </w:r>
      <w:r w:rsidR="007C1A1D" w:rsidRPr="00B63614">
        <w:rPr>
          <w:rFonts w:ascii="Arial" w:hAnsi="Arial" w:cs="Arial"/>
          <w:sz w:val="22"/>
          <w:szCs w:val="22"/>
        </w:rPr>
        <w:t xml:space="preserve"> </w:t>
      </w:r>
      <w:r w:rsidR="00730504" w:rsidRPr="00B63614">
        <w:rPr>
          <w:rFonts w:ascii="Arial" w:hAnsi="Arial" w:cs="Arial"/>
          <w:b/>
          <w:sz w:val="22"/>
          <w:szCs w:val="22"/>
        </w:rPr>
        <w:t>201</w:t>
      </w:r>
      <w:r w:rsidR="00F00781">
        <w:rPr>
          <w:rFonts w:ascii="Arial" w:hAnsi="Arial" w:cs="Arial"/>
          <w:b/>
          <w:sz w:val="22"/>
          <w:szCs w:val="22"/>
        </w:rPr>
        <w:t>7</w:t>
      </w:r>
      <w:r w:rsidR="007C1A1D" w:rsidRPr="00B63614">
        <w:rPr>
          <w:rFonts w:ascii="Arial" w:hAnsi="Arial" w:cs="Arial"/>
          <w:b/>
          <w:sz w:val="22"/>
          <w:szCs w:val="22"/>
        </w:rPr>
        <w:t>r</w:t>
      </w:r>
      <w:r w:rsidR="00730504" w:rsidRPr="00B63614">
        <w:rPr>
          <w:rFonts w:ascii="Arial" w:hAnsi="Arial" w:cs="Arial"/>
          <w:sz w:val="22"/>
          <w:szCs w:val="22"/>
        </w:rPr>
        <w:t>.</w:t>
      </w:r>
    </w:p>
    <w:p w14:paraId="1DD74A2F" w14:textId="77777777" w:rsidR="00720C30" w:rsidRPr="00B63614" w:rsidRDefault="00720C30" w:rsidP="0089793B">
      <w:pPr>
        <w:rPr>
          <w:rFonts w:ascii="Arial" w:hAnsi="Arial" w:cs="Arial"/>
          <w:sz w:val="22"/>
          <w:szCs w:val="22"/>
        </w:rPr>
      </w:pPr>
    </w:p>
    <w:p w14:paraId="6745BBD2" w14:textId="77777777" w:rsidR="003302A9" w:rsidRPr="00B63614" w:rsidRDefault="003302A9" w:rsidP="0089793B">
      <w:pPr>
        <w:rPr>
          <w:rFonts w:ascii="Arial" w:hAnsi="Arial" w:cs="Arial"/>
          <w:sz w:val="22"/>
          <w:szCs w:val="22"/>
        </w:rPr>
      </w:pPr>
    </w:p>
    <w:p w14:paraId="794363D1" w14:textId="77777777" w:rsidR="003302A9" w:rsidRPr="00B63614" w:rsidRDefault="003302A9" w:rsidP="0089793B">
      <w:pPr>
        <w:rPr>
          <w:rFonts w:ascii="Arial" w:hAnsi="Arial" w:cs="Arial"/>
          <w:sz w:val="22"/>
          <w:szCs w:val="22"/>
        </w:rPr>
      </w:pPr>
    </w:p>
    <w:p w14:paraId="295944C9"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60B0903C"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709A36FE" w14:textId="55838C6C" w:rsidR="008A1728" w:rsidRPr="004B08AD" w:rsidRDefault="002710DB" w:rsidP="0089793B">
      <w:pPr>
        <w:pStyle w:val="Stopka"/>
        <w:tabs>
          <w:tab w:val="clear" w:pos="4536"/>
          <w:tab w:val="clear" w:pos="9072"/>
        </w:tabs>
        <w:ind w:left="6379" w:hanging="6840"/>
        <w:jc w:val="right"/>
        <w:rPr>
          <w:rFonts w:ascii="Arial" w:hAnsi="Arial" w:cs="Arial"/>
          <w:i/>
          <w:sz w:val="22"/>
          <w:szCs w:val="22"/>
        </w:rPr>
      </w:pPr>
      <w:r w:rsidRPr="00B63614">
        <w:rPr>
          <w:rFonts w:ascii="Arial" w:hAnsi="Arial" w:cs="Arial"/>
          <w:i/>
          <w:sz w:val="16"/>
          <w:szCs w:val="16"/>
        </w:rPr>
        <w:br w:type="page"/>
      </w:r>
      <w:bookmarkStart w:id="42" w:name="_GoBack"/>
      <w:r w:rsidRPr="004B08AD">
        <w:rPr>
          <w:rFonts w:ascii="Arial" w:hAnsi="Arial" w:cs="Arial"/>
          <w:i/>
          <w:sz w:val="22"/>
          <w:szCs w:val="22"/>
        </w:rPr>
        <w:lastRenderedPageBreak/>
        <w:t xml:space="preserve">Załącznik </w:t>
      </w:r>
      <w:r w:rsidRPr="004B08AD">
        <w:rPr>
          <w:rFonts w:ascii="Arial" w:hAnsi="Arial" w:cs="Arial"/>
          <w:b/>
          <w:i/>
          <w:sz w:val="22"/>
          <w:szCs w:val="22"/>
        </w:rPr>
        <w:t xml:space="preserve">NR </w:t>
      </w:r>
      <w:r w:rsidR="00E1046A" w:rsidRPr="004B08AD">
        <w:rPr>
          <w:rFonts w:ascii="Arial" w:hAnsi="Arial" w:cs="Arial"/>
          <w:b/>
          <w:i/>
          <w:sz w:val="22"/>
          <w:szCs w:val="22"/>
        </w:rPr>
        <w:t xml:space="preserve">6 </w:t>
      </w:r>
      <w:r w:rsidRPr="004B08AD">
        <w:rPr>
          <w:rFonts w:ascii="Arial" w:hAnsi="Arial" w:cs="Arial"/>
          <w:i/>
          <w:sz w:val="22"/>
          <w:szCs w:val="22"/>
        </w:rPr>
        <w:t>do SIWZ</w:t>
      </w:r>
    </w:p>
    <w:bookmarkEnd w:id="42"/>
    <w:p w14:paraId="673CAF5F" w14:textId="77777777" w:rsidR="002710DB" w:rsidRPr="00B63614" w:rsidRDefault="002710DB" w:rsidP="0089793B">
      <w:pPr>
        <w:jc w:val="right"/>
        <w:rPr>
          <w:rFonts w:ascii="Arial" w:hAnsi="Arial" w:cs="Arial"/>
          <w:sz w:val="22"/>
          <w:szCs w:val="22"/>
        </w:rPr>
      </w:pPr>
    </w:p>
    <w:p w14:paraId="1E20CE84" w14:textId="77777777" w:rsidR="008A1728" w:rsidRPr="00B63614" w:rsidRDefault="008A1728" w:rsidP="0089793B">
      <w:pPr>
        <w:jc w:val="right"/>
        <w:rPr>
          <w:rFonts w:ascii="Arial" w:hAnsi="Arial" w:cs="Arial"/>
          <w:b/>
        </w:rPr>
      </w:pPr>
    </w:p>
    <w:p w14:paraId="6B9F7338" w14:textId="77777777" w:rsidR="008A1728" w:rsidRPr="0027609E" w:rsidRDefault="008A1728" w:rsidP="0089793B">
      <w:pPr>
        <w:pStyle w:val="Nagwek7"/>
        <w:jc w:val="center"/>
        <w:rPr>
          <w:rFonts w:ascii="Arial" w:hAnsi="Arial" w:cs="Arial"/>
          <w:i w:val="0"/>
          <w:sz w:val="22"/>
          <w:szCs w:val="22"/>
        </w:rPr>
      </w:pPr>
      <w:bookmarkStart w:id="43" w:name="_Toc412451416"/>
      <w:r w:rsidRPr="0027609E">
        <w:rPr>
          <w:rFonts w:ascii="Arial" w:hAnsi="Arial" w:cs="Arial"/>
          <w:i w:val="0"/>
          <w:sz w:val="24"/>
        </w:rPr>
        <w:t>Informacja</w:t>
      </w:r>
      <w:r w:rsidR="00290A08" w:rsidRPr="0027609E">
        <w:rPr>
          <w:rFonts w:ascii="Arial" w:hAnsi="Arial" w:cs="Arial"/>
          <w:i w:val="0"/>
          <w:sz w:val="24"/>
        </w:rPr>
        <w:t xml:space="preserve"> na podstawie art.</w:t>
      </w:r>
      <w:r w:rsidR="005535D2" w:rsidRPr="0027609E">
        <w:rPr>
          <w:rFonts w:ascii="Arial" w:hAnsi="Arial" w:cs="Arial"/>
          <w:i w:val="0"/>
          <w:sz w:val="24"/>
        </w:rPr>
        <w:t xml:space="preserve"> </w:t>
      </w:r>
      <w:r w:rsidR="00896FD7" w:rsidRPr="0027609E">
        <w:rPr>
          <w:rFonts w:ascii="Arial" w:hAnsi="Arial" w:cs="Arial"/>
          <w:i w:val="0"/>
          <w:sz w:val="24"/>
        </w:rPr>
        <w:t>24 ust. 1 pkt 23</w:t>
      </w:r>
      <w:r w:rsidR="00E822F7" w:rsidRPr="0027609E">
        <w:rPr>
          <w:rFonts w:ascii="Arial" w:hAnsi="Arial" w:cs="Arial"/>
          <w:i w:val="0"/>
          <w:sz w:val="24"/>
        </w:rPr>
        <w:br/>
      </w:r>
      <w:r w:rsidRPr="0027609E">
        <w:rPr>
          <w:rFonts w:ascii="Arial" w:hAnsi="Arial" w:cs="Arial"/>
          <w:i w:val="0"/>
          <w:sz w:val="22"/>
          <w:szCs w:val="22"/>
        </w:rPr>
        <w:t>ustawy Prawo zamówień publicznych</w:t>
      </w:r>
      <w:bookmarkEnd w:id="43"/>
    </w:p>
    <w:p w14:paraId="5F14204E" w14:textId="024C6AD7" w:rsidR="008A1728" w:rsidRPr="0027609E" w:rsidRDefault="008A1728" w:rsidP="0089793B">
      <w:pPr>
        <w:spacing w:line="360" w:lineRule="auto"/>
        <w:jc w:val="center"/>
        <w:rPr>
          <w:rFonts w:ascii="Arial" w:hAnsi="Arial" w:cs="Arial"/>
          <w:bCs/>
          <w:i/>
          <w:sz w:val="22"/>
          <w:szCs w:val="22"/>
        </w:rPr>
      </w:pPr>
      <w:r w:rsidRPr="0027609E">
        <w:rPr>
          <w:rFonts w:ascii="Arial" w:hAnsi="Arial" w:cs="Arial"/>
          <w:i/>
          <w:sz w:val="22"/>
          <w:szCs w:val="22"/>
        </w:rPr>
        <w:t>(</w:t>
      </w:r>
      <w:r w:rsidR="009E00D0" w:rsidRPr="00076077">
        <w:rPr>
          <w:rFonts w:ascii="Arial" w:hAnsi="Arial" w:cs="Arial"/>
          <w:i/>
          <w:sz w:val="22"/>
          <w:szCs w:val="22"/>
        </w:rPr>
        <w:t xml:space="preserve">Dz. U. z 2017r., poz. 1579 </w:t>
      </w:r>
      <w:proofErr w:type="spellStart"/>
      <w:r w:rsidR="009E00D0" w:rsidRPr="00076077">
        <w:rPr>
          <w:rFonts w:ascii="Arial" w:hAnsi="Arial" w:cs="Arial"/>
          <w:i/>
          <w:sz w:val="22"/>
          <w:szCs w:val="22"/>
        </w:rPr>
        <w:t>t.j</w:t>
      </w:r>
      <w:proofErr w:type="spellEnd"/>
      <w:r w:rsidR="009E00D0" w:rsidRPr="00076077">
        <w:rPr>
          <w:rFonts w:ascii="Arial" w:hAnsi="Arial"/>
          <w:i/>
          <w:sz w:val="22"/>
          <w:szCs w:val="22"/>
        </w:rPr>
        <w:t>.)</w:t>
      </w:r>
    </w:p>
    <w:p w14:paraId="22283F02" w14:textId="77777777" w:rsidR="008A1728" w:rsidRPr="008054E0" w:rsidRDefault="008A1728" w:rsidP="0089793B">
      <w:pPr>
        <w:jc w:val="center"/>
        <w:rPr>
          <w:rFonts w:ascii="Arial" w:hAnsi="Arial" w:cs="Arial"/>
          <w:bCs/>
        </w:rPr>
      </w:pPr>
    </w:p>
    <w:p w14:paraId="7D05EE10" w14:textId="77777777" w:rsidR="00C66B84"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678AE0CF" w14:textId="77777777" w:rsidR="0027609E" w:rsidRPr="008054E0" w:rsidRDefault="0027609E" w:rsidP="0089793B">
      <w:pPr>
        <w:rPr>
          <w:rFonts w:ascii="Arial" w:hAnsi="Arial" w:cs="Arial"/>
          <w:bCs/>
          <w:sz w:val="22"/>
          <w:szCs w:val="22"/>
        </w:rPr>
      </w:pPr>
    </w:p>
    <w:p w14:paraId="55DF4EEC" w14:textId="77777777" w:rsidR="00C66B84" w:rsidRPr="008054E0" w:rsidRDefault="00C66B84" w:rsidP="0089793B">
      <w:pPr>
        <w:rPr>
          <w:rFonts w:ascii="Arial" w:hAnsi="Arial" w:cs="Arial"/>
          <w:bCs/>
          <w:sz w:val="4"/>
          <w:szCs w:val="4"/>
        </w:rPr>
      </w:pPr>
    </w:p>
    <w:p w14:paraId="72E398E3" w14:textId="0D220211" w:rsidR="00B576BD" w:rsidRPr="0027609E" w:rsidRDefault="0027609E" w:rsidP="0089793B">
      <w:pPr>
        <w:suppressAutoHyphens/>
        <w:ind w:firstLine="709"/>
        <w:jc w:val="center"/>
        <w:rPr>
          <w:rFonts w:ascii="Arial" w:hAnsi="Arial" w:cs="Arial"/>
          <w:bCs/>
          <w:sz w:val="18"/>
          <w:szCs w:val="18"/>
        </w:rPr>
      </w:pPr>
      <w:r w:rsidRPr="0027609E">
        <w:rPr>
          <w:rFonts w:ascii="Arial" w:hAnsi="Arial" w:cs="Arial"/>
          <w:sz w:val="22"/>
          <w:szCs w:val="22"/>
        </w:rPr>
        <w:t>„</w:t>
      </w:r>
      <w:r w:rsidR="00754AF3" w:rsidRPr="00754AF3">
        <w:rPr>
          <w:rFonts w:ascii="Arial" w:hAnsi="Arial" w:cs="Arial"/>
          <w:sz w:val="22"/>
          <w:szCs w:val="22"/>
        </w:rPr>
        <w:t>Wykonanie cięć pielęgnacyjnych koron drzew w Parku im. Jedności Narodowej, wykonanie prac w koronach drzew będących pomnikami przyrody oraz założenie wiązań                      w koronach drzew na wybranych terenach zieleni miasta Kołobrzeg</w:t>
      </w:r>
      <w:r w:rsidRPr="0027609E">
        <w:rPr>
          <w:rFonts w:ascii="Arial" w:hAnsi="Arial" w:cs="Arial"/>
          <w:sz w:val="22"/>
          <w:szCs w:val="22"/>
        </w:rPr>
        <w:t>”</w:t>
      </w:r>
    </w:p>
    <w:p w14:paraId="206D1E8C" w14:textId="77777777" w:rsidR="002A4319" w:rsidRPr="0027609E" w:rsidRDefault="002A4319" w:rsidP="0089793B">
      <w:pPr>
        <w:pStyle w:val="pkt"/>
        <w:spacing w:before="0" w:after="0" w:line="240" w:lineRule="auto"/>
        <w:ind w:left="0" w:firstLine="0"/>
        <w:jc w:val="center"/>
        <w:rPr>
          <w:rFonts w:ascii="Arial" w:hAnsi="Arial" w:cs="Arial"/>
          <w:sz w:val="24"/>
          <w:szCs w:val="24"/>
        </w:rPr>
      </w:pPr>
    </w:p>
    <w:p w14:paraId="1539B1DC" w14:textId="77777777" w:rsidR="002A4319" w:rsidRPr="008054E0" w:rsidRDefault="002A4319" w:rsidP="0089793B">
      <w:pPr>
        <w:pStyle w:val="pkt"/>
        <w:spacing w:before="0" w:after="0" w:line="240" w:lineRule="auto"/>
        <w:ind w:left="0" w:firstLine="0"/>
        <w:rPr>
          <w:rFonts w:ascii="Arial" w:hAnsi="Arial" w:cs="Arial"/>
          <w:b/>
          <w:sz w:val="24"/>
          <w:szCs w:val="24"/>
        </w:rPr>
      </w:pPr>
    </w:p>
    <w:p w14:paraId="616905F5"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p w14:paraId="15167B52" w14:textId="77777777" w:rsidR="008A1728" w:rsidRPr="008054E0" w:rsidRDefault="008A1728" w:rsidP="0089793B">
      <w:pPr>
        <w:rPr>
          <w:rFonts w:ascii="Arial" w:hAnsi="Arial" w:cs="Arial"/>
          <w:bCs/>
          <w:sz w:val="22"/>
          <w:szCs w:val="22"/>
        </w:rPr>
      </w:pPr>
      <w:r w:rsidRPr="008054E0">
        <w:rPr>
          <w:rFonts w:ascii="Arial" w:hAnsi="Arial" w:cs="Arial"/>
          <w:bCs/>
          <w:sz w:val="22"/>
          <w:szCs w:val="22"/>
        </w:rPr>
        <w:t>Informuję, że*:</w:t>
      </w:r>
    </w:p>
    <w:p w14:paraId="1A85C12C" w14:textId="77777777" w:rsidR="008A1728" w:rsidRPr="008054E0" w:rsidRDefault="008A1728" w:rsidP="0089793B">
      <w:pPr>
        <w:rPr>
          <w:rFonts w:ascii="Arial" w:hAnsi="Arial" w:cs="Arial"/>
          <w:bCs/>
          <w:sz w:val="22"/>
          <w:szCs w:val="22"/>
        </w:rPr>
      </w:pPr>
    </w:p>
    <w:tbl>
      <w:tblPr>
        <w:tblW w:w="0" w:type="auto"/>
        <w:tblLook w:val="01E0" w:firstRow="1" w:lastRow="1" w:firstColumn="1" w:lastColumn="1" w:noHBand="0" w:noVBand="0"/>
      </w:tblPr>
      <w:tblGrid>
        <w:gridCol w:w="514"/>
        <w:gridCol w:w="8772"/>
      </w:tblGrid>
      <w:tr w:rsidR="008A1728" w:rsidRPr="008054E0" w14:paraId="57494ADB" w14:textId="77777777">
        <w:tc>
          <w:tcPr>
            <w:tcW w:w="534" w:type="dxa"/>
            <w:shd w:val="clear" w:color="auto" w:fill="auto"/>
          </w:tcPr>
          <w:p w14:paraId="18507A4C" w14:textId="77777777" w:rsidR="008A1728" w:rsidRPr="008054E0" w:rsidRDefault="008A1728" w:rsidP="0089793B">
            <w:pPr>
              <w:suppressAutoHyphens/>
              <w:spacing w:line="480" w:lineRule="auto"/>
              <w:jc w:val="right"/>
              <w:rPr>
                <w:rFonts w:ascii="Arial" w:hAnsi="Arial" w:cs="Arial"/>
                <w:bCs/>
              </w:rPr>
            </w:pPr>
            <w:r w:rsidRPr="008054E0">
              <w:rPr>
                <w:bCs/>
              </w:rPr>
              <w:t>⁪</w:t>
            </w:r>
          </w:p>
        </w:tc>
        <w:tc>
          <w:tcPr>
            <w:tcW w:w="9577" w:type="dxa"/>
            <w:shd w:val="clear" w:color="auto" w:fill="auto"/>
          </w:tcPr>
          <w:p w14:paraId="627069C2" w14:textId="77777777" w:rsidR="008A1728" w:rsidRPr="008054E0" w:rsidRDefault="009B0602" w:rsidP="0089793B">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002C2EB2" w:rsidRPr="008054E0">
              <w:rPr>
                <w:rFonts w:ascii="Arial" w:hAnsi="Arial" w:cs="Arial"/>
                <w:bCs/>
                <w:sz w:val="22"/>
                <w:szCs w:val="22"/>
              </w:rPr>
              <w:t xml:space="preserve">    </w:t>
            </w:r>
            <w:r w:rsidR="008A1728" w:rsidRPr="008054E0">
              <w:rPr>
                <w:rFonts w:ascii="Arial" w:hAnsi="Arial" w:cs="Arial"/>
                <w:bCs/>
                <w:sz w:val="22"/>
                <w:szCs w:val="22"/>
              </w:rPr>
              <w:t>nie należę</w:t>
            </w:r>
          </w:p>
          <w:p w14:paraId="0D962181" w14:textId="77777777" w:rsidR="008A1728" w:rsidRPr="008054E0" w:rsidRDefault="008A1728" w:rsidP="0089793B">
            <w:pPr>
              <w:suppressAutoHyphens/>
              <w:ind w:hanging="6"/>
              <w:jc w:val="both"/>
              <w:rPr>
                <w:rFonts w:ascii="Arial" w:hAnsi="Arial" w:cs="Arial"/>
                <w:sz w:val="22"/>
                <w:szCs w:val="22"/>
              </w:rPr>
            </w:pPr>
            <w:r w:rsidRPr="008054E0">
              <w:rPr>
                <w:rFonts w:ascii="Arial" w:hAnsi="Arial" w:cs="Arial"/>
                <w:bCs/>
                <w:sz w:val="22"/>
                <w:szCs w:val="22"/>
              </w:rPr>
              <w:t xml:space="preserve">do </w:t>
            </w:r>
            <w:r w:rsidR="00A944B5">
              <w:rPr>
                <w:rFonts w:ascii="Arial" w:hAnsi="Arial" w:cs="Arial"/>
                <w:bCs/>
                <w:sz w:val="22"/>
                <w:szCs w:val="22"/>
              </w:rPr>
              <w:t xml:space="preserve">tej samej </w:t>
            </w:r>
            <w:r w:rsidRPr="008054E0">
              <w:rPr>
                <w:rFonts w:ascii="Arial" w:hAnsi="Arial" w:cs="Arial"/>
                <w:bCs/>
                <w:sz w:val="22"/>
                <w:szCs w:val="22"/>
              </w:rPr>
              <w:t xml:space="preserve">grupy kapitałowej w </w:t>
            </w:r>
            <w:r w:rsidRPr="008054E0">
              <w:rPr>
                <w:rFonts w:ascii="Arial" w:hAnsi="Arial" w:cs="Arial"/>
                <w:sz w:val="22"/>
                <w:szCs w:val="22"/>
              </w:rPr>
              <w:t xml:space="preserve">rozumieniu ustawy z dnia 16 lutego 2007 r. o ochronie konkurencji i konsumentów (Dz. U. </w:t>
            </w:r>
            <w:r w:rsidR="004C443A" w:rsidRPr="008054E0">
              <w:rPr>
                <w:rFonts w:ascii="Arial" w:hAnsi="Arial" w:cs="Arial"/>
                <w:sz w:val="22"/>
                <w:szCs w:val="22"/>
              </w:rPr>
              <w:t>z 2015r. poz. 184</w:t>
            </w:r>
            <w:r w:rsidR="00ED3768" w:rsidRPr="008054E0">
              <w:rPr>
                <w:rFonts w:ascii="Arial" w:hAnsi="Arial" w:cs="Arial"/>
                <w:sz w:val="22"/>
                <w:szCs w:val="22"/>
              </w:rPr>
              <w:t xml:space="preserve"> z </w:t>
            </w:r>
            <w:proofErr w:type="spellStart"/>
            <w:r w:rsidR="00ED3768" w:rsidRPr="008054E0">
              <w:rPr>
                <w:rFonts w:ascii="Arial" w:hAnsi="Arial" w:cs="Arial"/>
                <w:sz w:val="22"/>
                <w:szCs w:val="22"/>
              </w:rPr>
              <w:t>późn</w:t>
            </w:r>
            <w:proofErr w:type="spellEnd"/>
            <w:r w:rsidR="00ED3768" w:rsidRPr="008054E0">
              <w:rPr>
                <w:rFonts w:ascii="Arial" w:hAnsi="Arial" w:cs="Arial"/>
                <w:sz w:val="22"/>
                <w:szCs w:val="22"/>
              </w:rPr>
              <w:t>. zm.</w:t>
            </w:r>
            <w:r w:rsidRPr="008054E0">
              <w:rPr>
                <w:rFonts w:ascii="Arial" w:hAnsi="Arial" w:cs="Arial"/>
                <w:sz w:val="22"/>
                <w:szCs w:val="22"/>
              </w:rPr>
              <w:t>)</w:t>
            </w:r>
            <w:r w:rsidR="00A944B5">
              <w:rPr>
                <w:rFonts w:ascii="Arial" w:hAnsi="Arial" w:cs="Arial"/>
                <w:sz w:val="22"/>
                <w:szCs w:val="22"/>
              </w:rPr>
              <w:t xml:space="preserve"> co wykonawcy, którzy również złożyli oferty w powyższym postępowaniu, wskazani w informacji zamieszczonej przez Zamawiającego na podstawie art. 86 ust.5 ustawy </w:t>
            </w:r>
            <w:proofErr w:type="spellStart"/>
            <w:r w:rsidR="00A944B5">
              <w:rPr>
                <w:rFonts w:ascii="Arial" w:hAnsi="Arial" w:cs="Arial"/>
                <w:sz w:val="22"/>
                <w:szCs w:val="22"/>
              </w:rPr>
              <w:t>Pzp</w:t>
            </w:r>
            <w:proofErr w:type="spellEnd"/>
            <w:r w:rsidR="00A944B5">
              <w:rPr>
                <w:rFonts w:ascii="Arial" w:hAnsi="Arial" w:cs="Arial"/>
                <w:sz w:val="22"/>
                <w:szCs w:val="22"/>
              </w:rPr>
              <w:t xml:space="preserve"> na stronie internetowej </w:t>
            </w:r>
            <w:hyperlink r:id="rId19" w:history="1">
              <w:r w:rsidR="00A944B5" w:rsidRPr="00CB5919">
                <w:rPr>
                  <w:rStyle w:val="Hipercze"/>
                  <w:rFonts w:ascii="Arial" w:hAnsi="Arial" w:cs="Arial"/>
                  <w:sz w:val="22"/>
                  <w:szCs w:val="22"/>
                </w:rPr>
                <w:t>www.kolobrzeg.pl</w:t>
              </w:r>
            </w:hyperlink>
            <w:r w:rsidR="00A944B5">
              <w:rPr>
                <w:rFonts w:ascii="Arial" w:hAnsi="Arial" w:cs="Arial"/>
                <w:sz w:val="22"/>
                <w:szCs w:val="22"/>
              </w:rPr>
              <w:t xml:space="preserve"> (BIP- zakładka Gospodarka – zakładka Zamówienia Publiczne)</w:t>
            </w:r>
            <w:r w:rsidRPr="008054E0">
              <w:rPr>
                <w:rFonts w:ascii="Arial" w:hAnsi="Arial" w:cs="Arial"/>
                <w:sz w:val="22"/>
                <w:szCs w:val="22"/>
              </w:rPr>
              <w:t>.</w:t>
            </w:r>
          </w:p>
          <w:p w14:paraId="5390062A" w14:textId="77777777" w:rsidR="00C66B84" w:rsidRPr="008054E0" w:rsidRDefault="00C66B84" w:rsidP="0089793B">
            <w:pPr>
              <w:suppressAutoHyphens/>
              <w:ind w:hanging="6"/>
              <w:jc w:val="both"/>
              <w:rPr>
                <w:rFonts w:ascii="Arial" w:hAnsi="Arial" w:cs="Arial"/>
                <w:bCs/>
                <w:sz w:val="22"/>
                <w:szCs w:val="22"/>
              </w:rPr>
            </w:pPr>
          </w:p>
        </w:tc>
      </w:tr>
      <w:tr w:rsidR="008A1728" w:rsidRPr="00B63614" w14:paraId="37CA9F92" w14:textId="77777777">
        <w:tc>
          <w:tcPr>
            <w:tcW w:w="534" w:type="dxa"/>
            <w:shd w:val="clear" w:color="auto" w:fill="auto"/>
          </w:tcPr>
          <w:p w14:paraId="31C985FB" w14:textId="77777777" w:rsidR="006804B7" w:rsidRDefault="008A1728" w:rsidP="0089793B">
            <w:pPr>
              <w:suppressAutoHyphens/>
              <w:spacing w:line="480" w:lineRule="auto"/>
              <w:jc w:val="right"/>
              <w:rPr>
                <w:rFonts w:ascii="Arial" w:hAnsi="Arial" w:cs="Arial"/>
                <w:bCs/>
              </w:rPr>
            </w:pPr>
            <w:r w:rsidRPr="008054E0">
              <w:rPr>
                <w:bCs/>
              </w:rPr>
              <w:t>⁪</w:t>
            </w:r>
          </w:p>
          <w:p w14:paraId="1B25C088" w14:textId="77777777" w:rsidR="006804B7" w:rsidRPr="006804B7" w:rsidRDefault="006804B7" w:rsidP="006804B7">
            <w:pPr>
              <w:rPr>
                <w:rFonts w:ascii="Arial" w:hAnsi="Arial" w:cs="Arial"/>
              </w:rPr>
            </w:pPr>
          </w:p>
          <w:p w14:paraId="1257ECCA" w14:textId="77777777" w:rsidR="006804B7" w:rsidRPr="006804B7" w:rsidRDefault="006804B7" w:rsidP="006804B7">
            <w:pPr>
              <w:rPr>
                <w:rFonts w:ascii="Arial" w:hAnsi="Arial" w:cs="Arial"/>
              </w:rPr>
            </w:pPr>
          </w:p>
          <w:p w14:paraId="5223AA85" w14:textId="77777777" w:rsidR="006804B7" w:rsidRPr="006804B7" w:rsidRDefault="006804B7" w:rsidP="006804B7">
            <w:pPr>
              <w:rPr>
                <w:rFonts w:ascii="Arial" w:hAnsi="Arial" w:cs="Arial"/>
              </w:rPr>
            </w:pPr>
          </w:p>
          <w:p w14:paraId="3D517F71" w14:textId="77777777" w:rsidR="006804B7" w:rsidRPr="006804B7" w:rsidRDefault="006804B7" w:rsidP="006804B7">
            <w:pPr>
              <w:rPr>
                <w:rFonts w:ascii="Arial" w:hAnsi="Arial" w:cs="Arial"/>
              </w:rPr>
            </w:pPr>
          </w:p>
          <w:p w14:paraId="7A92E4B2" w14:textId="77777777" w:rsidR="006804B7" w:rsidRPr="006804B7" w:rsidRDefault="006804B7" w:rsidP="006804B7">
            <w:pPr>
              <w:rPr>
                <w:rFonts w:ascii="Arial" w:hAnsi="Arial" w:cs="Arial"/>
              </w:rPr>
            </w:pPr>
          </w:p>
          <w:p w14:paraId="705C67EA" w14:textId="77777777" w:rsidR="006804B7" w:rsidRPr="006804B7" w:rsidRDefault="006804B7" w:rsidP="006804B7">
            <w:pPr>
              <w:rPr>
                <w:rFonts w:ascii="Arial" w:hAnsi="Arial" w:cs="Arial"/>
              </w:rPr>
            </w:pPr>
          </w:p>
          <w:p w14:paraId="240B618A" w14:textId="77777777" w:rsidR="006804B7" w:rsidRPr="006804B7" w:rsidRDefault="006804B7" w:rsidP="006804B7">
            <w:pPr>
              <w:rPr>
                <w:rFonts w:ascii="Arial" w:hAnsi="Arial" w:cs="Arial"/>
              </w:rPr>
            </w:pPr>
          </w:p>
          <w:p w14:paraId="63A9A367" w14:textId="77777777" w:rsidR="008A1728" w:rsidRPr="006804B7" w:rsidRDefault="008A1728" w:rsidP="006804B7">
            <w:pPr>
              <w:rPr>
                <w:rFonts w:ascii="Arial" w:hAnsi="Arial" w:cs="Arial"/>
              </w:rPr>
            </w:pPr>
          </w:p>
        </w:tc>
        <w:tc>
          <w:tcPr>
            <w:tcW w:w="9577" w:type="dxa"/>
            <w:shd w:val="clear" w:color="auto" w:fill="auto"/>
          </w:tcPr>
          <w:p w14:paraId="7DEE9010" w14:textId="77777777" w:rsidR="008A1728" w:rsidRPr="008054E0" w:rsidRDefault="009B0602" w:rsidP="0089793B">
            <w:pPr>
              <w:suppressAutoHyphens/>
              <w:spacing w:line="480" w:lineRule="auto"/>
              <w:jc w:val="both"/>
              <w:rPr>
                <w:rFonts w:ascii="Arial" w:hAnsi="Arial" w:cs="Arial"/>
                <w:bCs/>
                <w:sz w:val="22"/>
                <w:szCs w:val="22"/>
              </w:rPr>
            </w:pPr>
            <w:r w:rsidRPr="008054E0">
              <w:rPr>
                <w:rFonts w:ascii="Arial" w:hAnsi="Arial" w:cs="Arial"/>
                <w:bCs/>
                <w:sz w:val="22"/>
                <w:szCs w:val="22"/>
              </w:rPr>
              <w:sym w:font="Wingdings 2" w:char="F0A3"/>
            </w:r>
            <w:r w:rsidR="002C2EB2" w:rsidRPr="008054E0">
              <w:rPr>
                <w:rFonts w:ascii="Arial" w:hAnsi="Arial" w:cs="Arial"/>
                <w:bCs/>
                <w:sz w:val="22"/>
                <w:szCs w:val="22"/>
              </w:rPr>
              <w:t xml:space="preserve">    </w:t>
            </w:r>
            <w:r w:rsidR="008A1728" w:rsidRPr="008054E0">
              <w:rPr>
                <w:rFonts w:ascii="Arial" w:hAnsi="Arial" w:cs="Arial"/>
                <w:bCs/>
                <w:sz w:val="22"/>
                <w:szCs w:val="22"/>
              </w:rPr>
              <w:t>należę</w:t>
            </w:r>
          </w:p>
          <w:p w14:paraId="4419BA5C" w14:textId="77777777" w:rsidR="007D420D" w:rsidRDefault="008A1728" w:rsidP="007D420D">
            <w:pPr>
              <w:suppressAutoHyphens/>
              <w:ind w:hanging="6"/>
              <w:jc w:val="both"/>
              <w:rPr>
                <w:rFonts w:ascii="Arial" w:hAnsi="Arial" w:cs="Arial"/>
                <w:sz w:val="22"/>
                <w:szCs w:val="22"/>
              </w:rPr>
            </w:pPr>
            <w:r w:rsidRPr="0027609E">
              <w:rPr>
                <w:rFonts w:ascii="Arial" w:hAnsi="Arial" w:cs="Arial"/>
                <w:bCs/>
                <w:sz w:val="22"/>
                <w:szCs w:val="22"/>
              </w:rPr>
              <w:t xml:space="preserve">do </w:t>
            </w:r>
            <w:r w:rsidR="00A944B5">
              <w:rPr>
                <w:rFonts w:ascii="Arial" w:hAnsi="Arial" w:cs="Arial"/>
                <w:bCs/>
                <w:sz w:val="22"/>
                <w:szCs w:val="22"/>
              </w:rPr>
              <w:t xml:space="preserve">tej samej </w:t>
            </w:r>
            <w:r w:rsidRPr="0027609E">
              <w:rPr>
                <w:rFonts w:ascii="Arial" w:hAnsi="Arial" w:cs="Arial"/>
                <w:bCs/>
                <w:sz w:val="22"/>
                <w:szCs w:val="22"/>
              </w:rPr>
              <w:t xml:space="preserve">grupy kapitałowej w </w:t>
            </w:r>
            <w:r w:rsidRPr="0027609E">
              <w:rPr>
                <w:rFonts w:ascii="Arial" w:hAnsi="Arial" w:cs="Arial"/>
                <w:sz w:val="22"/>
                <w:szCs w:val="22"/>
              </w:rPr>
              <w:t xml:space="preserve">rozumieniu ustawy z dnia 16 lutego 2007 r. o ochronie konkurencji i konsumentów </w:t>
            </w:r>
            <w:r w:rsidR="007D420D">
              <w:rPr>
                <w:rFonts w:ascii="Arial" w:hAnsi="Arial" w:cs="Arial"/>
                <w:sz w:val="22"/>
                <w:szCs w:val="22"/>
              </w:rPr>
              <w:t>(Dz.</w:t>
            </w:r>
            <w:r w:rsidR="004C443A" w:rsidRPr="0027609E">
              <w:rPr>
                <w:rFonts w:ascii="Arial" w:hAnsi="Arial" w:cs="Arial"/>
                <w:sz w:val="22"/>
                <w:szCs w:val="22"/>
              </w:rPr>
              <w:t>U. z 2015r. poz. 184</w:t>
            </w:r>
            <w:r w:rsidR="001F16C7" w:rsidRPr="0027609E">
              <w:rPr>
                <w:rFonts w:ascii="Arial" w:hAnsi="Arial" w:cs="Arial"/>
                <w:sz w:val="22"/>
                <w:szCs w:val="22"/>
              </w:rPr>
              <w:t xml:space="preserve"> z </w:t>
            </w:r>
            <w:proofErr w:type="spellStart"/>
            <w:r w:rsidR="001F16C7" w:rsidRPr="0027609E">
              <w:rPr>
                <w:rFonts w:ascii="Arial" w:hAnsi="Arial" w:cs="Arial"/>
                <w:sz w:val="22"/>
                <w:szCs w:val="22"/>
              </w:rPr>
              <w:t>późn</w:t>
            </w:r>
            <w:proofErr w:type="spellEnd"/>
            <w:r w:rsidR="001F16C7" w:rsidRPr="0027609E">
              <w:rPr>
                <w:rFonts w:ascii="Arial" w:hAnsi="Arial" w:cs="Arial"/>
                <w:sz w:val="22"/>
                <w:szCs w:val="22"/>
              </w:rPr>
              <w:t>. zm.</w:t>
            </w:r>
            <w:r w:rsidR="004C443A" w:rsidRPr="0027609E">
              <w:rPr>
                <w:rFonts w:ascii="Arial" w:hAnsi="Arial" w:cs="Arial"/>
                <w:sz w:val="22"/>
                <w:szCs w:val="22"/>
              </w:rPr>
              <w:t>)</w:t>
            </w:r>
            <w:r w:rsidR="007D420D">
              <w:rPr>
                <w:rFonts w:ascii="Arial" w:hAnsi="Arial" w:cs="Arial"/>
                <w:sz w:val="22"/>
                <w:szCs w:val="22"/>
              </w:rPr>
              <w:t xml:space="preserve"> co wykonawca/y ………………………………. (nazwa i adres), który/</w:t>
            </w:r>
            <w:proofErr w:type="spellStart"/>
            <w:r w:rsidR="007D420D">
              <w:rPr>
                <w:rFonts w:ascii="Arial" w:hAnsi="Arial" w:cs="Arial"/>
                <w:sz w:val="22"/>
                <w:szCs w:val="22"/>
              </w:rPr>
              <w:t>rzy</w:t>
            </w:r>
            <w:proofErr w:type="spellEnd"/>
            <w:r w:rsidR="007D420D">
              <w:rPr>
                <w:rFonts w:ascii="Arial" w:hAnsi="Arial" w:cs="Arial"/>
                <w:sz w:val="22"/>
                <w:szCs w:val="22"/>
              </w:rPr>
              <w:t xml:space="preserve"> również złożyli ofertę we wskazanym powyżej </w:t>
            </w:r>
            <w:r w:rsidR="007D420D" w:rsidRPr="007D420D">
              <w:rPr>
                <w:rFonts w:ascii="Arial" w:hAnsi="Arial" w:cs="Arial"/>
                <w:sz w:val="22"/>
                <w:szCs w:val="22"/>
              </w:rPr>
              <w:t xml:space="preserve">postępowaniu, wskazani w informacji zamieszczonej przez Zamawiającego na podstawie art. 86 ust.5 ustawy </w:t>
            </w:r>
            <w:proofErr w:type="spellStart"/>
            <w:r w:rsidR="007D420D" w:rsidRPr="007D420D">
              <w:rPr>
                <w:rFonts w:ascii="Arial" w:hAnsi="Arial" w:cs="Arial"/>
                <w:sz w:val="22"/>
                <w:szCs w:val="22"/>
              </w:rPr>
              <w:t>Pzp</w:t>
            </w:r>
            <w:proofErr w:type="spellEnd"/>
            <w:r w:rsidR="007D420D" w:rsidRPr="007D420D">
              <w:rPr>
                <w:rFonts w:ascii="Arial" w:hAnsi="Arial" w:cs="Arial"/>
                <w:sz w:val="22"/>
                <w:szCs w:val="22"/>
              </w:rPr>
              <w:t xml:space="preserve"> na stronie internetowej </w:t>
            </w:r>
            <w:hyperlink r:id="rId20" w:history="1">
              <w:r w:rsidR="007D420D" w:rsidRPr="00CB5919">
                <w:rPr>
                  <w:rStyle w:val="Hipercze"/>
                  <w:rFonts w:ascii="Arial" w:hAnsi="Arial" w:cs="Arial"/>
                  <w:sz w:val="22"/>
                  <w:szCs w:val="22"/>
                </w:rPr>
                <w:t>www.kolobrzeg.pl</w:t>
              </w:r>
            </w:hyperlink>
            <w:r w:rsidR="007D420D">
              <w:rPr>
                <w:rFonts w:ascii="Arial" w:hAnsi="Arial" w:cs="Arial"/>
                <w:sz w:val="22"/>
                <w:szCs w:val="22"/>
              </w:rPr>
              <w:t xml:space="preserve"> </w:t>
            </w:r>
            <w:r w:rsidR="007D420D" w:rsidRPr="007D420D">
              <w:rPr>
                <w:rFonts w:ascii="Arial" w:hAnsi="Arial" w:cs="Arial"/>
                <w:sz w:val="22"/>
                <w:szCs w:val="22"/>
              </w:rPr>
              <w:t>(BIP- zakładka Gospodarka – zakładka Zamówienia Publiczne).</w:t>
            </w:r>
          </w:p>
          <w:p w14:paraId="2A0F41B3" w14:textId="77777777" w:rsidR="007D420D" w:rsidRDefault="007D420D" w:rsidP="0089793B">
            <w:pPr>
              <w:suppressAutoHyphens/>
              <w:ind w:hanging="6"/>
              <w:jc w:val="both"/>
              <w:rPr>
                <w:rFonts w:ascii="Arial" w:hAnsi="Arial" w:cs="Arial"/>
                <w:sz w:val="22"/>
                <w:szCs w:val="22"/>
              </w:rPr>
            </w:pPr>
          </w:p>
          <w:p w14:paraId="2658478C" w14:textId="77777777" w:rsidR="007D420D" w:rsidRDefault="007D420D" w:rsidP="0089793B">
            <w:pPr>
              <w:suppressAutoHyphens/>
              <w:ind w:hanging="6"/>
              <w:jc w:val="both"/>
              <w:rPr>
                <w:rFonts w:ascii="Arial" w:hAnsi="Arial" w:cs="Arial"/>
                <w:sz w:val="22"/>
                <w:szCs w:val="22"/>
              </w:rPr>
            </w:pPr>
          </w:p>
          <w:p w14:paraId="23BD7F55" w14:textId="77777777" w:rsidR="008A1728" w:rsidRPr="00B63614" w:rsidRDefault="008A1728" w:rsidP="007D420D">
            <w:pPr>
              <w:suppressAutoHyphens/>
              <w:ind w:hanging="6"/>
              <w:jc w:val="both"/>
              <w:rPr>
                <w:rFonts w:ascii="Arial" w:hAnsi="Arial" w:cs="Arial"/>
                <w:sz w:val="22"/>
                <w:szCs w:val="22"/>
              </w:rPr>
            </w:pPr>
          </w:p>
        </w:tc>
      </w:tr>
    </w:tbl>
    <w:p w14:paraId="735866A6" w14:textId="77777777" w:rsidR="008A1728" w:rsidRPr="007D420D" w:rsidRDefault="008A1728" w:rsidP="0089793B">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2166DA81" w14:textId="77777777" w:rsidR="008A1728" w:rsidRPr="00B63614" w:rsidRDefault="008A1728" w:rsidP="0089793B">
      <w:pPr>
        <w:ind w:left="432" w:hanging="432"/>
        <w:jc w:val="both"/>
        <w:rPr>
          <w:rFonts w:ascii="Arial" w:hAnsi="Arial" w:cs="Arial"/>
          <w:bCs/>
          <w:sz w:val="22"/>
          <w:szCs w:val="22"/>
        </w:rPr>
      </w:pPr>
    </w:p>
    <w:p w14:paraId="01D9456F" w14:textId="77777777" w:rsidR="008A1728" w:rsidRPr="00B63614" w:rsidRDefault="008A1728" w:rsidP="0089793B">
      <w:pPr>
        <w:ind w:left="432" w:hanging="432"/>
        <w:jc w:val="both"/>
        <w:rPr>
          <w:rFonts w:ascii="Arial" w:hAnsi="Arial" w:cs="Arial"/>
          <w:bCs/>
          <w:sz w:val="22"/>
          <w:szCs w:val="22"/>
        </w:rPr>
      </w:pPr>
    </w:p>
    <w:p w14:paraId="07495A24" w14:textId="77777777" w:rsidR="008A1728" w:rsidRPr="00B63614" w:rsidRDefault="008A1728" w:rsidP="0089793B">
      <w:pPr>
        <w:jc w:val="both"/>
        <w:rPr>
          <w:rFonts w:ascii="Arial" w:hAnsi="Arial" w:cs="Arial"/>
          <w:bCs/>
          <w:sz w:val="22"/>
          <w:szCs w:val="22"/>
        </w:rPr>
      </w:pPr>
    </w:p>
    <w:p w14:paraId="2413CE01" w14:textId="77777777" w:rsidR="008A1728" w:rsidRPr="00B63614" w:rsidRDefault="008A1728" w:rsidP="0089793B">
      <w:pPr>
        <w:jc w:val="both"/>
        <w:rPr>
          <w:rFonts w:ascii="Arial" w:hAnsi="Arial" w:cs="Arial"/>
          <w:bCs/>
          <w:sz w:val="22"/>
          <w:szCs w:val="22"/>
        </w:rPr>
      </w:pPr>
    </w:p>
    <w:p w14:paraId="26D2CC4E" w14:textId="24F47A29"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F00781">
        <w:rPr>
          <w:rFonts w:ascii="Arial" w:hAnsi="Arial" w:cs="Arial"/>
          <w:b/>
          <w:sz w:val="22"/>
          <w:szCs w:val="22"/>
        </w:rPr>
        <w:t>7</w:t>
      </w:r>
      <w:r w:rsidRPr="00B63614">
        <w:rPr>
          <w:rFonts w:ascii="Arial" w:hAnsi="Arial" w:cs="Arial"/>
          <w:b/>
          <w:sz w:val="22"/>
          <w:szCs w:val="22"/>
        </w:rPr>
        <w:t>r</w:t>
      </w:r>
      <w:r w:rsidRPr="00B63614">
        <w:rPr>
          <w:rFonts w:ascii="Arial" w:hAnsi="Arial" w:cs="Arial"/>
          <w:sz w:val="22"/>
          <w:szCs w:val="22"/>
        </w:rPr>
        <w:t>.</w:t>
      </w:r>
    </w:p>
    <w:p w14:paraId="7FF48FA8" w14:textId="77777777" w:rsidR="00A00399" w:rsidRPr="00B63614" w:rsidRDefault="00A00399" w:rsidP="0089793B">
      <w:pPr>
        <w:rPr>
          <w:rFonts w:ascii="Arial" w:hAnsi="Arial" w:cs="Arial"/>
          <w:sz w:val="22"/>
          <w:szCs w:val="22"/>
        </w:rPr>
      </w:pPr>
    </w:p>
    <w:p w14:paraId="643814E1" w14:textId="77777777" w:rsidR="00A00399" w:rsidRDefault="00A00399" w:rsidP="0089793B">
      <w:pPr>
        <w:jc w:val="both"/>
        <w:rPr>
          <w:rFonts w:ascii="Arial" w:hAnsi="Arial" w:cs="Arial"/>
          <w:bCs/>
          <w:iCs/>
        </w:rPr>
      </w:pPr>
    </w:p>
    <w:p w14:paraId="5685F319" w14:textId="77777777" w:rsidR="006804B7" w:rsidRDefault="006804B7" w:rsidP="0089793B">
      <w:pPr>
        <w:jc w:val="both"/>
        <w:rPr>
          <w:rFonts w:ascii="Arial" w:hAnsi="Arial" w:cs="Arial"/>
          <w:bCs/>
          <w:iCs/>
        </w:rPr>
      </w:pPr>
    </w:p>
    <w:p w14:paraId="6BCBED7B" w14:textId="77777777" w:rsidR="006804B7" w:rsidRPr="00B63614" w:rsidRDefault="006804B7" w:rsidP="0089793B">
      <w:pPr>
        <w:jc w:val="both"/>
        <w:rPr>
          <w:rFonts w:ascii="Arial" w:hAnsi="Arial" w:cs="Arial"/>
          <w:bCs/>
          <w:iCs/>
        </w:rPr>
      </w:pPr>
    </w:p>
    <w:p w14:paraId="09627B00"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22157775" w14:textId="77777777"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2C948FC8" w14:textId="77777777" w:rsidR="008A1728" w:rsidRPr="00B63614" w:rsidRDefault="008A1728" w:rsidP="0089793B">
      <w:pPr>
        <w:jc w:val="both"/>
        <w:rPr>
          <w:rFonts w:ascii="Arial" w:hAnsi="Arial" w:cs="Arial"/>
          <w:bCs/>
          <w:iCs/>
        </w:rPr>
      </w:pPr>
    </w:p>
    <w:p w14:paraId="5A5CC20C" w14:textId="77777777" w:rsidR="008A1728" w:rsidRPr="00B63614" w:rsidRDefault="008A1728" w:rsidP="0089793B">
      <w:pPr>
        <w:rPr>
          <w:rFonts w:ascii="Arial" w:hAnsi="Arial" w:cs="Arial"/>
          <w:iCs/>
        </w:rPr>
      </w:pPr>
    </w:p>
    <w:p w14:paraId="338D30C2" w14:textId="77777777"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14:paraId="4A94599E" w14:textId="77777777" w:rsidR="00B63614" w:rsidRPr="00B63614" w:rsidRDefault="00B63614" w:rsidP="0089793B">
      <w:pPr>
        <w:pStyle w:val="Stopka"/>
        <w:tabs>
          <w:tab w:val="clear" w:pos="4536"/>
          <w:tab w:val="clear" w:pos="9072"/>
        </w:tabs>
        <w:ind w:left="6840" w:right="432" w:hanging="6840"/>
        <w:jc w:val="right"/>
        <w:rPr>
          <w:rFonts w:ascii="Arial" w:hAnsi="Arial" w:cs="Arial"/>
          <w:i/>
          <w:sz w:val="16"/>
          <w:szCs w:val="16"/>
        </w:rPr>
      </w:pPr>
    </w:p>
    <w:sectPr w:rsidR="00B63614" w:rsidRPr="00B63614" w:rsidSect="001C7109">
      <w:headerReference w:type="default" r:id="rId21"/>
      <w:footerReference w:type="default" r:id="rId22"/>
      <w:pgSz w:w="11906" w:h="16838"/>
      <w:pgMar w:top="1134" w:right="1418" w:bottom="1134" w:left="1418" w:header="709" w:footer="30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871DB7" w15:done="0"/>
  <w15:commentEx w15:paraId="4B50C85C" w15:done="0"/>
  <w15:commentEx w15:paraId="6F95ABAB" w15:done="0"/>
  <w15:commentEx w15:paraId="7A634FA0" w15:done="0"/>
  <w15:commentEx w15:paraId="58776D10" w15:done="0"/>
  <w15:commentEx w15:paraId="64918307" w15:done="0"/>
  <w15:commentEx w15:paraId="54427763" w15:done="0"/>
  <w15:commentEx w15:paraId="3E79B3AB" w15:done="0"/>
  <w15:commentEx w15:paraId="6994DF2E" w15:done="0"/>
  <w15:commentEx w15:paraId="021B8A2C" w15:done="0"/>
  <w15:commentEx w15:paraId="7C34B5EC" w15:done="0"/>
  <w15:commentEx w15:paraId="2472DA29" w15:done="0"/>
  <w15:commentEx w15:paraId="4F6CFD87" w15:done="0"/>
  <w15:commentEx w15:paraId="736F65E3" w15:done="0"/>
  <w15:commentEx w15:paraId="463C052C" w15:done="0"/>
  <w15:commentEx w15:paraId="1F7714AB" w15:done="0"/>
  <w15:commentEx w15:paraId="1A50D545" w15:done="0"/>
  <w15:commentEx w15:paraId="342C3186" w15:done="0"/>
  <w15:commentEx w15:paraId="38ABB39C" w15:done="0"/>
  <w15:commentEx w15:paraId="7CAAD0CB" w15:done="0"/>
  <w15:commentEx w15:paraId="4A5D7C1D" w15:done="0"/>
  <w15:commentEx w15:paraId="2544CEE5" w15:done="0"/>
  <w15:commentEx w15:paraId="252CA7CC" w15:done="0"/>
  <w15:commentEx w15:paraId="69B93321" w15:done="0"/>
  <w15:commentEx w15:paraId="6783628B" w15:done="0"/>
  <w15:commentEx w15:paraId="38EEF33E" w15:done="0"/>
  <w15:commentEx w15:paraId="673349D2" w15:done="0"/>
  <w15:commentEx w15:paraId="5A410C30" w15:done="0"/>
  <w15:commentEx w15:paraId="5F93EE31" w15:done="0"/>
  <w15:commentEx w15:paraId="68D85C84" w15:done="0"/>
  <w15:commentEx w15:paraId="05AF1AE8" w15:done="0"/>
  <w15:commentEx w15:paraId="4B2D5848" w15:done="0"/>
  <w15:commentEx w15:paraId="6801C66E" w15:done="0"/>
  <w15:commentEx w15:paraId="1E533585" w15:done="0"/>
  <w15:commentEx w15:paraId="4A806ABB" w15:done="0"/>
  <w15:commentEx w15:paraId="298465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D7743" w14:textId="77777777" w:rsidR="009D7680" w:rsidRDefault="009D7680">
      <w:r>
        <w:separator/>
      </w:r>
    </w:p>
  </w:endnote>
  <w:endnote w:type="continuationSeparator" w:id="0">
    <w:p w14:paraId="610940F0" w14:textId="77777777" w:rsidR="009D7680" w:rsidRDefault="009D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79780111"/>
      <w:docPartObj>
        <w:docPartGallery w:val="Page Numbers (Bottom of Page)"/>
        <w:docPartUnique/>
      </w:docPartObj>
    </w:sdtPr>
    <w:sdtEndPr/>
    <w:sdtContent>
      <w:p w14:paraId="48ABCC56" w14:textId="2B439F08" w:rsidR="00C96D4A" w:rsidRDefault="00C96D4A" w:rsidP="003A0E74">
        <w:pPr>
          <w:pStyle w:val="Stopka"/>
          <w:jc w:val="both"/>
          <w:rPr>
            <w:rFonts w:ascii="Arial" w:hAnsi="Arial" w:cs="Arial"/>
            <w:sz w:val="16"/>
            <w:szCs w:val="16"/>
          </w:rPr>
        </w:pPr>
        <w:r w:rsidRPr="003A0E74">
          <w:rPr>
            <w:rFonts w:ascii="Arial" w:hAnsi="Arial" w:cs="Arial"/>
            <w:sz w:val="16"/>
            <w:szCs w:val="16"/>
          </w:rPr>
          <w:t xml:space="preserve">SIWZ - </w:t>
        </w:r>
        <w:r w:rsidRPr="006F5A13">
          <w:rPr>
            <w:rFonts w:ascii="Arial" w:hAnsi="Arial" w:cs="Arial"/>
            <w:sz w:val="16"/>
            <w:szCs w:val="16"/>
          </w:rPr>
          <w:t>Wykonanie cięć pielęgnacyjnych koron drzew w Parku im. Jedności Narodowej, wykonanie prac w koronach drzew będących pomnikami przyrody oraz założe</w:t>
        </w:r>
        <w:r>
          <w:rPr>
            <w:rFonts w:ascii="Arial" w:hAnsi="Arial" w:cs="Arial"/>
            <w:sz w:val="16"/>
            <w:szCs w:val="16"/>
          </w:rPr>
          <w:t xml:space="preserve">nie wiązań </w:t>
        </w:r>
        <w:r w:rsidRPr="006F5A13">
          <w:rPr>
            <w:rFonts w:ascii="Arial" w:hAnsi="Arial" w:cs="Arial"/>
            <w:sz w:val="16"/>
            <w:szCs w:val="16"/>
          </w:rPr>
          <w:t>w koronach drzew na wybranych terenach zieleni miasta Kołobrzeg</w:t>
        </w:r>
      </w:p>
      <w:p w14:paraId="01CAE4A0" w14:textId="3D630502" w:rsidR="00C96D4A" w:rsidRPr="003A0E74" w:rsidRDefault="00C96D4A" w:rsidP="003A0E74">
        <w:pPr>
          <w:pStyle w:val="Stopka"/>
          <w:jc w:val="both"/>
          <w:rPr>
            <w:rFonts w:ascii="Arial" w:hAnsi="Arial" w:cs="Arial"/>
            <w:sz w:val="16"/>
            <w:szCs w:val="16"/>
          </w:rPr>
        </w:pPr>
        <w:r>
          <w:rPr>
            <w:rFonts w:ascii="Arial" w:hAnsi="Arial" w:cs="Arial"/>
            <w:sz w:val="16"/>
            <w:szCs w:val="16"/>
          </w:rPr>
          <w:t xml:space="preserve">                                                                                                                                                                                                       </w:t>
        </w:r>
      </w:p>
    </w:sdtContent>
  </w:sdt>
  <w:p w14:paraId="5FB17862" w14:textId="77777777" w:rsidR="00C96D4A" w:rsidRPr="003A0E74" w:rsidRDefault="00C96D4A"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9CEEF" w14:textId="77777777" w:rsidR="009D7680" w:rsidRDefault="009D7680">
      <w:r>
        <w:separator/>
      </w:r>
    </w:p>
  </w:footnote>
  <w:footnote w:type="continuationSeparator" w:id="0">
    <w:p w14:paraId="640E23AC" w14:textId="77777777" w:rsidR="009D7680" w:rsidRDefault="009D7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260224"/>
      <w:docPartObj>
        <w:docPartGallery w:val="Page Numbers (Margins)"/>
        <w:docPartUnique/>
      </w:docPartObj>
    </w:sdtPr>
    <w:sdtEndPr/>
    <w:sdtContent>
      <w:p w14:paraId="77B42905" w14:textId="0E25C300" w:rsidR="00C96D4A" w:rsidRDefault="00C96D4A">
        <w:pPr>
          <w:pStyle w:val="Nagwek"/>
        </w:pPr>
        <w:r>
          <w:rPr>
            <w:noProof/>
          </w:rPr>
          <mc:AlternateContent>
            <mc:Choice Requires="wps">
              <w:drawing>
                <wp:anchor distT="0" distB="0" distL="114300" distR="114300" simplePos="0" relativeHeight="251659264" behindDoc="0" locked="0" layoutInCell="0" allowOverlap="1" wp14:anchorId="692E87AC" wp14:editId="3917CA32">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6C50B" w14:textId="77777777" w:rsidR="00C96D4A" w:rsidRDefault="00C96D4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4B08AD" w:rsidRPr="004B08AD">
                                <w:rPr>
                                  <w:rFonts w:asciiTheme="majorHAnsi" w:eastAsiaTheme="majorEastAsia" w:hAnsiTheme="majorHAnsi" w:cstheme="majorBidi"/>
                                  <w:noProof/>
                                  <w:sz w:val="44"/>
                                  <w:szCs w:val="44"/>
                                </w:rPr>
                                <w:t>40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AKVyJ1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24F6C50B" w14:textId="77777777" w:rsidR="00C96D4A" w:rsidRDefault="00C96D4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4B08AD" w:rsidRPr="004B08AD">
                          <w:rPr>
                            <w:rFonts w:asciiTheme="majorHAnsi" w:eastAsiaTheme="majorEastAsia" w:hAnsiTheme="majorHAnsi" w:cstheme="majorBidi"/>
                            <w:noProof/>
                            <w:sz w:val="44"/>
                            <w:szCs w:val="44"/>
                          </w:rPr>
                          <w:t>40</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3CBEAA2E"/>
    <w:lvl w:ilvl="0">
      <w:start w:val="2"/>
      <w:numFmt w:val="upperRoman"/>
      <w:lvlText w:val="%1."/>
      <w:lvlJc w:val="left"/>
      <w:pPr>
        <w:tabs>
          <w:tab w:val="num" w:pos="1080"/>
        </w:tabs>
        <w:ind w:left="1080" w:hanging="720"/>
      </w:pPr>
      <w:rPr>
        <w:rFonts w:hint="default"/>
        <w:b/>
      </w:rPr>
    </w:lvl>
    <w:lvl w:ilvl="1">
      <w:start w:val="2"/>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D87AA3"/>
    <w:multiLevelType w:val="hybridMultilevel"/>
    <w:tmpl w:val="28FA58D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B00733"/>
    <w:multiLevelType w:val="multilevel"/>
    <w:tmpl w:val="4060ED6E"/>
    <w:lvl w:ilvl="0">
      <w:start w:val="8"/>
      <w:numFmt w:val="decimal"/>
      <w:lvlText w:val="%1."/>
      <w:lvlJc w:val="left"/>
      <w:pPr>
        <w:tabs>
          <w:tab w:val="num" w:pos="360"/>
        </w:tabs>
        <w:ind w:left="360" w:hanging="360"/>
      </w:pPr>
      <w:rPr>
        <w:rFonts w:hint="default"/>
        <w:b w:val="0"/>
        <w:color w:val="auto"/>
      </w:rPr>
    </w:lvl>
    <w:lvl w:ilvl="1">
      <w:start w:val="4"/>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DD7B9A"/>
    <w:multiLevelType w:val="hybridMultilevel"/>
    <w:tmpl w:val="BF24687A"/>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959639F"/>
    <w:multiLevelType w:val="hybridMultilevel"/>
    <w:tmpl w:val="4DCACBC0"/>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12943D06">
      <w:start w:val="1"/>
      <w:numFmt w:val="upperLetter"/>
      <w:lvlText w:val="%4."/>
      <w:lvlJc w:val="left"/>
      <w:pPr>
        <w:ind w:left="3237" w:hanging="360"/>
      </w:pPr>
      <w:rPr>
        <w:rFonts w:hint="default"/>
        <w:color w:val="auto"/>
      </w:rPr>
    </w:lvl>
    <w:lvl w:ilvl="4" w:tplc="FBCE8FE4">
      <w:start w:val="5"/>
      <w:numFmt w:val="decimal"/>
      <w:lvlText w:val="%5."/>
      <w:lvlJc w:val="left"/>
      <w:pPr>
        <w:ind w:left="3957" w:hanging="360"/>
      </w:pPr>
      <w:rPr>
        <w:rFonts w:hint="default"/>
        <w:b w:val="0"/>
        <w:color w:val="auto"/>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4683B47"/>
    <w:multiLevelType w:val="hybridMultilevel"/>
    <w:tmpl w:val="BF0819E0"/>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7581000">
      <w:start w:val="6"/>
      <w:numFmt w:val="decimal"/>
      <w:lvlText w:val="%3."/>
      <w:lvlJc w:val="left"/>
      <w:pPr>
        <w:ind w:left="2697" w:hanging="360"/>
      </w:pPr>
      <w:rPr>
        <w:rFonts w:hint="default"/>
        <w:b w:val="0"/>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FC66A4E"/>
    <w:multiLevelType w:val="hybridMultilevel"/>
    <w:tmpl w:val="8C8C635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8">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0"/>
  </w:num>
  <w:num w:numId="10">
    <w:abstractNumId w:val="53"/>
  </w:num>
  <w:num w:numId="11">
    <w:abstractNumId w:val="32"/>
  </w:num>
  <w:num w:numId="12">
    <w:abstractNumId w:val="39"/>
  </w:num>
  <w:num w:numId="13">
    <w:abstractNumId w:val="47"/>
  </w:num>
  <w:num w:numId="14">
    <w:abstractNumId w:val="14"/>
  </w:num>
  <w:num w:numId="15">
    <w:abstractNumId w:val="20"/>
  </w:num>
  <w:num w:numId="16">
    <w:abstractNumId w:val="33"/>
  </w:num>
  <w:num w:numId="17">
    <w:abstractNumId w:val="45"/>
  </w:num>
  <w:num w:numId="18">
    <w:abstractNumId w:val="29"/>
  </w:num>
  <w:num w:numId="19">
    <w:abstractNumId w:val="49"/>
  </w:num>
  <w:num w:numId="20">
    <w:abstractNumId w:val="24"/>
  </w:num>
  <w:num w:numId="21">
    <w:abstractNumId w:val="50"/>
  </w:num>
  <w:num w:numId="22">
    <w:abstractNumId w:val="51"/>
  </w:num>
  <w:num w:numId="23">
    <w:abstractNumId w:val="27"/>
  </w:num>
  <w:num w:numId="24">
    <w:abstractNumId w:val="57"/>
  </w:num>
  <w:num w:numId="25">
    <w:abstractNumId w:val="42"/>
  </w:num>
  <w:num w:numId="26">
    <w:abstractNumId w:val="34"/>
  </w:num>
  <w:num w:numId="27">
    <w:abstractNumId w:val="30"/>
  </w:num>
  <w:num w:numId="28">
    <w:abstractNumId w:val="48"/>
  </w:num>
  <w:num w:numId="29">
    <w:abstractNumId w:val="25"/>
  </w:num>
  <w:num w:numId="30">
    <w:abstractNumId w:val="31"/>
  </w:num>
  <w:num w:numId="31">
    <w:abstractNumId w:val="19"/>
  </w:num>
  <w:num w:numId="32">
    <w:abstractNumId w:val="38"/>
  </w:num>
  <w:num w:numId="33">
    <w:abstractNumId w:val="44"/>
  </w:num>
  <w:num w:numId="34">
    <w:abstractNumId w:val="54"/>
  </w:num>
  <w:num w:numId="35">
    <w:abstractNumId w:val="28"/>
  </w:num>
  <w:num w:numId="36">
    <w:abstractNumId w:val="26"/>
  </w:num>
  <w:num w:numId="37">
    <w:abstractNumId w:val="23"/>
  </w:num>
  <w:num w:numId="38">
    <w:abstractNumId w:val="15"/>
  </w:num>
  <w:num w:numId="39">
    <w:abstractNumId w:val="36"/>
  </w:num>
  <w:num w:numId="40">
    <w:abstractNumId w:val="17"/>
  </w:num>
  <w:num w:numId="41">
    <w:abstractNumId w:val="37"/>
  </w:num>
  <w:num w:numId="42">
    <w:abstractNumId w:val="35"/>
  </w:num>
  <w:num w:numId="43">
    <w:abstractNumId w:val="18"/>
  </w:num>
  <w:num w:numId="44">
    <w:abstractNumId w:val="56"/>
  </w:num>
  <w:num w:numId="45">
    <w:abstractNumId w:val="55"/>
  </w:num>
  <w:num w:numId="46">
    <w:abstractNumId w:val="58"/>
  </w:num>
  <w:num w:numId="47">
    <w:abstractNumId w:val="22"/>
  </w:num>
  <w:num w:numId="48">
    <w:abstractNumId w:val="41"/>
  </w:num>
  <w:num w:numId="49">
    <w:abstractNumId w:val="16"/>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DBC"/>
    <w:rsid w:val="00007411"/>
    <w:rsid w:val="00011ACC"/>
    <w:rsid w:val="00013DD9"/>
    <w:rsid w:val="00013DE8"/>
    <w:rsid w:val="00015857"/>
    <w:rsid w:val="00020B53"/>
    <w:rsid w:val="00020F4E"/>
    <w:rsid w:val="00021B85"/>
    <w:rsid w:val="0002274A"/>
    <w:rsid w:val="000236BD"/>
    <w:rsid w:val="0002376B"/>
    <w:rsid w:val="00023D53"/>
    <w:rsid w:val="0002474A"/>
    <w:rsid w:val="00025A44"/>
    <w:rsid w:val="0002705A"/>
    <w:rsid w:val="00030845"/>
    <w:rsid w:val="000311AB"/>
    <w:rsid w:val="0003321D"/>
    <w:rsid w:val="00033A80"/>
    <w:rsid w:val="00034536"/>
    <w:rsid w:val="00036DF6"/>
    <w:rsid w:val="0004135C"/>
    <w:rsid w:val="00041427"/>
    <w:rsid w:val="00041E27"/>
    <w:rsid w:val="00042A61"/>
    <w:rsid w:val="00042B90"/>
    <w:rsid w:val="00042D56"/>
    <w:rsid w:val="00042E85"/>
    <w:rsid w:val="000432A0"/>
    <w:rsid w:val="00043DFA"/>
    <w:rsid w:val="00045034"/>
    <w:rsid w:val="0004559E"/>
    <w:rsid w:val="0004769C"/>
    <w:rsid w:val="00047F37"/>
    <w:rsid w:val="00050263"/>
    <w:rsid w:val="00050B38"/>
    <w:rsid w:val="00051562"/>
    <w:rsid w:val="00051C32"/>
    <w:rsid w:val="0005432B"/>
    <w:rsid w:val="00055476"/>
    <w:rsid w:val="00057531"/>
    <w:rsid w:val="00057DE0"/>
    <w:rsid w:val="00057F2C"/>
    <w:rsid w:val="00061A05"/>
    <w:rsid w:val="00062FE4"/>
    <w:rsid w:val="000643BB"/>
    <w:rsid w:val="00064DDC"/>
    <w:rsid w:val="00065916"/>
    <w:rsid w:val="00066514"/>
    <w:rsid w:val="000672A4"/>
    <w:rsid w:val="00067F30"/>
    <w:rsid w:val="0007082F"/>
    <w:rsid w:val="00071AB2"/>
    <w:rsid w:val="00071C80"/>
    <w:rsid w:val="00071CD3"/>
    <w:rsid w:val="000725B2"/>
    <w:rsid w:val="00072706"/>
    <w:rsid w:val="000728D1"/>
    <w:rsid w:val="000728D3"/>
    <w:rsid w:val="00074C30"/>
    <w:rsid w:val="00075B99"/>
    <w:rsid w:val="00076077"/>
    <w:rsid w:val="00076C68"/>
    <w:rsid w:val="00076D82"/>
    <w:rsid w:val="0007716D"/>
    <w:rsid w:val="00083363"/>
    <w:rsid w:val="00084D16"/>
    <w:rsid w:val="00085DDA"/>
    <w:rsid w:val="00085F1C"/>
    <w:rsid w:val="000860BA"/>
    <w:rsid w:val="0008638D"/>
    <w:rsid w:val="00087DB1"/>
    <w:rsid w:val="00090C1E"/>
    <w:rsid w:val="00091FED"/>
    <w:rsid w:val="00093501"/>
    <w:rsid w:val="00093993"/>
    <w:rsid w:val="0009656D"/>
    <w:rsid w:val="000A0524"/>
    <w:rsid w:val="000A060B"/>
    <w:rsid w:val="000A0722"/>
    <w:rsid w:val="000A111F"/>
    <w:rsid w:val="000A1410"/>
    <w:rsid w:val="000A162B"/>
    <w:rsid w:val="000A24BF"/>
    <w:rsid w:val="000A35F4"/>
    <w:rsid w:val="000A371C"/>
    <w:rsid w:val="000A3EB4"/>
    <w:rsid w:val="000A4485"/>
    <w:rsid w:val="000A46D7"/>
    <w:rsid w:val="000A5230"/>
    <w:rsid w:val="000A63C3"/>
    <w:rsid w:val="000A7078"/>
    <w:rsid w:val="000A731F"/>
    <w:rsid w:val="000B0318"/>
    <w:rsid w:val="000B29E2"/>
    <w:rsid w:val="000B3E95"/>
    <w:rsid w:val="000B7B71"/>
    <w:rsid w:val="000C01F5"/>
    <w:rsid w:val="000C040C"/>
    <w:rsid w:val="000C2286"/>
    <w:rsid w:val="000C4B18"/>
    <w:rsid w:val="000D0815"/>
    <w:rsid w:val="000D1130"/>
    <w:rsid w:val="000D2220"/>
    <w:rsid w:val="000D24EA"/>
    <w:rsid w:val="000D266C"/>
    <w:rsid w:val="000D29F0"/>
    <w:rsid w:val="000D3105"/>
    <w:rsid w:val="000D4789"/>
    <w:rsid w:val="000D5FF2"/>
    <w:rsid w:val="000D69F7"/>
    <w:rsid w:val="000D7B5B"/>
    <w:rsid w:val="000E0BE5"/>
    <w:rsid w:val="000E244C"/>
    <w:rsid w:val="000E2E12"/>
    <w:rsid w:val="000E3151"/>
    <w:rsid w:val="000E5A4A"/>
    <w:rsid w:val="000E5C5F"/>
    <w:rsid w:val="000E6CFB"/>
    <w:rsid w:val="000E6F45"/>
    <w:rsid w:val="000E6F46"/>
    <w:rsid w:val="000F034A"/>
    <w:rsid w:val="000F1F7C"/>
    <w:rsid w:val="000F3B81"/>
    <w:rsid w:val="000F6F22"/>
    <w:rsid w:val="001001F8"/>
    <w:rsid w:val="0010049F"/>
    <w:rsid w:val="001010AB"/>
    <w:rsid w:val="00101D90"/>
    <w:rsid w:val="00103138"/>
    <w:rsid w:val="00103765"/>
    <w:rsid w:val="00103997"/>
    <w:rsid w:val="00104BEB"/>
    <w:rsid w:val="00105142"/>
    <w:rsid w:val="00106A43"/>
    <w:rsid w:val="00106DC4"/>
    <w:rsid w:val="0011066B"/>
    <w:rsid w:val="00111D5C"/>
    <w:rsid w:val="00112974"/>
    <w:rsid w:val="00113448"/>
    <w:rsid w:val="00114691"/>
    <w:rsid w:val="0011597C"/>
    <w:rsid w:val="00115EBF"/>
    <w:rsid w:val="00116D71"/>
    <w:rsid w:val="001179B5"/>
    <w:rsid w:val="00120363"/>
    <w:rsid w:val="00120CCD"/>
    <w:rsid w:val="00122DEC"/>
    <w:rsid w:val="001237E2"/>
    <w:rsid w:val="00123ADE"/>
    <w:rsid w:val="001265AD"/>
    <w:rsid w:val="00127293"/>
    <w:rsid w:val="00130F9D"/>
    <w:rsid w:val="001313C3"/>
    <w:rsid w:val="00131B39"/>
    <w:rsid w:val="00131DDE"/>
    <w:rsid w:val="001327F2"/>
    <w:rsid w:val="00135B33"/>
    <w:rsid w:val="001360B2"/>
    <w:rsid w:val="00136AAA"/>
    <w:rsid w:val="00136F2A"/>
    <w:rsid w:val="00140B57"/>
    <w:rsid w:val="00140B72"/>
    <w:rsid w:val="001427EC"/>
    <w:rsid w:val="00143C28"/>
    <w:rsid w:val="00144239"/>
    <w:rsid w:val="0014439A"/>
    <w:rsid w:val="001454CF"/>
    <w:rsid w:val="0014615C"/>
    <w:rsid w:val="00146290"/>
    <w:rsid w:val="00147015"/>
    <w:rsid w:val="00151126"/>
    <w:rsid w:val="001530AD"/>
    <w:rsid w:val="00153645"/>
    <w:rsid w:val="00155205"/>
    <w:rsid w:val="00156624"/>
    <w:rsid w:val="00156ACA"/>
    <w:rsid w:val="0015725C"/>
    <w:rsid w:val="00157327"/>
    <w:rsid w:val="001602D6"/>
    <w:rsid w:val="00160960"/>
    <w:rsid w:val="001615FC"/>
    <w:rsid w:val="00162B23"/>
    <w:rsid w:val="00162F7C"/>
    <w:rsid w:val="001631C3"/>
    <w:rsid w:val="00163588"/>
    <w:rsid w:val="0016513D"/>
    <w:rsid w:val="0016526A"/>
    <w:rsid w:val="001656C5"/>
    <w:rsid w:val="0016696F"/>
    <w:rsid w:val="0016726F"/>
    <w:rsid w:val="0016784B"/>
    <w:rsid w:val="0017117E"/>
    <w:rsid w:val="0017254F"/>
    <w:rsid w:val="001727F7"/>
    <w:rsid w:val="00172EB4"/>
    <w:rsid w:val="001734E1"/>
    <w:rsid w:val="00173E7E"/>
    <w:rsid w:val="00175399"/>
    <w:rsid w:val="001802E9"/>
    <w:rsid w:val="00180AB2"/>
    <w:rsid w:val="001819B2"/>
    <w:rsid w:val="001835DD"/>
    <w:rsid w:val="00183BA5"/>
    <w:rsid w:val="00185493"/>
    <w:rsid w:val="00185B1D"/>
    <w:rsid w:val="00185E62"/>
    <w:rsid w:val="0018740C"/>
    <w:rsid w:val="001878E4"/>
    <w:rsid w:val="00190603"/>
    <w:rsid w:val="00190FE6"/>
    <w:rsid w:val="0019244E"/>
    <w:rsid w:val="0019260E"/>
    <w:rsid w:val="00196210"/>
    <w:rsid w:val="001962B6"/>
    <w:rsid w:val="001966F2"/>
    <w:rsid w:val="00196BBE"/>
    <w:rsid w:val="001A08EC"/>
    <w:rsid w:val="001A3845"/>
    <w:rsid w:val="001A3CAB"/>
    <w:rsid w:val="001A5620"/>
    <w:rsid w:val="001A6556"/>
    <w:rsid w:val="001A747E"/>
    <w:rsid w:val="001B1A21"/>
    <w:rsid w:val="001B1AA7"/>
    <w:rsid w:val="001B274E"/>
    <w:rsid w:val="001B2DBF"/>
    <w:rsid w:val="001B3789"/>
    <w:rsid w:val="001B5982"/>
    <w:rsid w:val="001B6216"/>
    <w:rsid w:val="001B7037"/>
    <w:rsid w:val="001B75C6"/>
    <w:rsid w:val="001C038E"/>
    <w:rsid w:val="001C08CD"/>
    <w:rsid w:val="001C3571"/>
    <w:rsid w:val="001C51AB"/>
    <w:rsid w:val="001C6796"/>
    <w:rsid w:val="001C7109"/>
    <w:rsid w:val="001D0378"/>
    <w:rsid w:val="001D12DB"/>
    <w:rsid w:val="001D1320"/>
    <w:rsid w:val="001D1CDC"/>
    <w:rsid w:val="001D2697"/>
    <w:rsid w:val="001D2C0C"/>
    <w:rsid w:val="001D2C48"/>
    <w:rsid w:val="001D2DB5"/>
    <w:rsid w:val="001D3E22"/>
    <w:rsid w:val="001D412B"/>
    <w:rsid w:val="001D422F"/>
    <w:rsid w:val="001D438C"/>
    <w:rsid w:val="001D524C"/>
    <w:rsid w:val="001D57D4"/>
    <w:rsid w:val="001D67E1"/>
    <w:rsid w:val="001D6BC7"/>
    <w:rsid w:val="001E0502"/>
    <w:rsid w:val="001E2567"/>
    <w:rsid w:val="001E2B43"/>
    <w:rsid w:val="001E34F9"/>
    <w:rsid w:val="001E476E"/>
    <w:rsid w:val="001E73EE"/>
    <w:rsid w:val="001F02A6"/>
    <w:rsid w:val="001F0DF6"/>
    <w:rsid w:val="001F0F2D"/>
    <w:rsid w:val="001F1022"/>
    <w:rsid w:val="001F16C7"/>
    <w:rsid w:val="001F2681"/>
    <w:rsid w:val="001F438B"/>
    <w:rsid w:val="001F4A8C"/>
    <w:rsid w:val="001F569A"/>
    <w:rsid w:val="001F5859"/>
    <w:rsid w:val="001F7421"/>
    <w:rsid w:val="001F7C4A"/>
    <w:rsid w:val="0020150F"/>
    <w:rsid w:val="00201676"/>
    <w:rsid w:val="002022E8"/>
    <w:rsid w:val="00202431"/>
    <w:rsid w:val="00203DF0"/>
    <w:rsid w:val="002049B8"/>
    <w:rsid w:val="002054EF"/>
    <w:rsid w:val="002075F3"/>
    <w:rsid w:val="002077A0"/>
    <w:rsid w:val="00207E44"/>
    <w:rsid w:val="00207FD3"/>
    <w:rsid w:val="00211127"/>
    <w:rsid w:val="00211336"/>
    <w:rsid w:val="00212A14"/>
    <w:rsid w:val="0021364C"/>
    <w:rsid w:val="00213B45"/>
    <w:rsid w:val="00213EFB"/>
    <w:rsid w:val="0021420A"/>
    <w:rsid w:val="00214B62"/>
    <w:rsid w:val="002152DD"/>
    <w:rsid w:val="00216F02"/>
    <w:rsid w:val="002220F8"/>
    <w:rsid w:val="002226C8"/>
    <w:rsid w:val="00222738"/>
    <w:rsid w:val="002229D4"/>
    <w:rsid w:val="00224A3D"/>
    <w:rsid w:val="00225D93"/>
    <w:rsid w:val="0022791D"/>
    <w:rsid w:val="00230A07"/>
    <w:rsid w:val="00232029"/>
    <w:rsid w:val="00232035"/>
    <w:rsid w:val="0023207B"/>
    <w:rsid w:val="002329A8"/>
    <w:rsid w:val="00233260"/>
    <w:rsid w:val="00233D91"/>
    <w:rsid w:val="00236985"/>
    <w:rsid w:val="00240AD4"/>
    <w:rsid w:val="0024133F"/>
    <w:rsid w:val="00241512"/>
    <w:rsid w:val="0024170B"/>
    <w:rsid w:val="00243184"/>
    <w:rsid w:val="00244365"/>
    <w:rsid w:val="0024586B"/>
    <w:rsid w:val="00245A38"/>
    <w:rsid w:val="00250643"/>
    <w:rsid w:val="00250B6F"/>
    <w:rsid w:val="0025120F"/>
    <w:rsid w:val="00251523"/>
    <w:rsid w:val="002519DE"/>
    <w:rsid w:val="00251D5C"/>
    <w:rsid w:val="0025595F"/>
    <w:rsid w:val="00256243"/>
    <w:rsid w:val="002564A4"/>
    <w:rsid w:val="00256A1D"/>
    <w:rsid w:val="00256F22"/>
    <w:rsid w:val="00257465"/>
    <w:rsid w:val="002601F8"/>
    <w:rsid w:val="002607E8"/>
    <w:rsid w:val="002610DC"/>
    <w:rsid w:val="002614B7"/>
    <w:rsid w:val="00262BA1"/>
    <w:rsid w:val="00262DAC"/>
    <w:rsid w:val="00263DB7"/>
    <w:rsid w:val="002642C0"/>
    <w:rsid w:val="00265E9A"/>
    <w:rsid w:val="00265F1C"/>
    <w:rsid w:val="00266A5D"/>
    <w:rsid w:val="002677FC"/>
    <w:rsid w:val="0027025E"/>
    <w:rsid w:val="002705C1"/>
    <w:rsid w:val="002710DB"/>
    <w:rsid w:val="00271B41"/>
    <w:rsid w:val="0027302B"/>
    <w:rsid w:val="00273236"/>
    <w:rsid w:val="0027609E"/>
    <w:rsid w:val="002764BB"/>
    <w:rsid w:val="0027689D"/>
    <w:rsid w:val="00280A11"/>
    <w:rsid w:val="00283243"/>
    <w:rsid w:val="00283C0A"/>
    <w:rsid w:val="00283FAB"/>
    <w:rsid w:val="00284894"/>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381A"/>
    <w:rsid w:val="002A3F9B"/>
    <w:rsid w:val="002A41C3"/>
    <w:rsid w:val="002A4319"/>
    <w:rsid w:val="002A4F0A"/>
    <w:rsid w:val="002A6526"/>
    <w:rsid w:val="002B0EA8"/>
    <w:rsid w:val="002B0F4F"/>
    <w:rsid w:val="002B1D00"/>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C6DEE"/>
    <w:rsid w:val="002D0A2F"/>
    <w:rsid w:val="002D1516"/>
    <w:rsid w:val="002D26A0"/>
    <w:rsid w:val="002D2D97"/>
    <w:rsid w:val="002D42FA"/>
    <w:rsid w:val="002D4FD1"/>
    <w:rsid w:val="002D66CB"/>
    <w:rsid w:val="002D6CCD"/>
    <w:rsid w:val="002E2952"/>
    <w:rsid w:val="002E3C36"/>
    <w:rsid w:val="002E6370"/>
    <w:rsid w:val="002F0636"/>
    <w:rsid w:val="002F166C"/>
    <w:rsid w:val="002F2215"/>
    <w:rsid w:val="002F2235"/>
    <w:rsid w:val="002F3533"/>
    <w:rsid w:val="002F374D"/>
    <w:rsid w:val="002F3974"/>
    <w:rsid w:val="002F4938"/>
    <w:rsid w:val="002F5607"/>
    <w:rsid w:val="002F58F9"/>
    <w:rsid w:val="00300328"/>
    <w:rsid w:val="003017FA"/>
    <w:rsid w:val="003023EE"/>
    <w:rsid w:val="00302A0A"/>
    <w:rsid w:val="00302C06"/>
    <w:rsid w:val="0030378C"/>
    <w:rsid w:val="003040C0"/>
    <w:rsid w:val="00304589"/>
    <w:rsid w:val="003047E1"/>
    <w:rsid w:val="00307225"/>
    <w:rsid w:val="003072F9"/>
    <w:rsid w:val="00307FA0"/>
    <w:rsid w:val="00311170"/>
    <w:rsid w:val="003113BC"/>
    <w:rsid w:val="0031292F"/>
    <w:rsid w:val="00316334"/>
    <w:rsid w:val="00317569"/>
    <w:rsid w:val="00317AD9"/>
    <w:rsid w:val="00321C89"/>
    <w:rsid w:val="00321E9F"/>
    <w:rsid w:val="00322449"/>
    <w:rsid w:val="003237F8"/>
    <w:rsid w:val="0032419D"/>
    <w:rsid w:val="00325511"/>
    <w:rsid w:val="0032705B"/>
    <w:rsid w:val="00327214"/>
    <w:rsid w:val="00327241"/>
    <w:rsid w:val="003302A9"/>
    <w:rsid w:val="00331107"/>
    <w:rsid w:val="003315E1"/>
    <w:rsid w:val="00331A88"/>
    <w:rsid w:val="0033271B"/>
    <w:rsid w:val="00334FE3"/>
    <w:rsid w:val="003372F9"/>
    <w:rsid w:val="00340E36"/>
    <w:rsid w:val="003412B5"/>
    <w:rsid w:val="003414E2"/>
    <w:rsid w:val="00341D48"/>
    <w:rsid w:val="0034354C"/>
    <w:rsid w:val="00344AFF"/>
    <w:rsid w:val="00344CCB"/>
    <w:rsid w:val="00346247"/>
    <w:rsid w:val="00346598"/>
    <w:rsid w:val="00346EAE"/>
    <w:rsid w:val="00350969"/>
    <w:rsid w:val="00350CC6"/>
    <w:rsid w:val="003510AE"/>
    <w:rsid w:val="00353588"/>
    <w:rsid w:val="00355899"/>
    <w:rsid w:val="00360136"/>
    <w:rsid w:val="0036110B"/>
    <w:rsid w:val="00361323"/>
    <w:rsid w:val="00362322"/>
    <w:rsid w:val="003627BC"/>
    <w:rsid w:val="00363888"/>
    <w:rsid w:val="00364B46"/>
    <w:rsid w:val="00364D34"/>
    <w:rsid w:val="00365EA4"/>
    <w:rsid w:val="00366BAF"/>
    <w:rsid w:val="00370956"/>
    <w:rsid w:val="00370A45"/>
    <w:rsid w:val="00372A22"/>
    <w:rsid w:val="003748B5"/>
    <w:rsid w:val="00376EF7"/>
    <w:rsid w:val="00377BF0"/>
    <w:rsid w:val="00377F3A"/>
    <w:rsid w:val="00380F01"/>
    <w:rsid w:val="00380FAF"/>
    <w:rsid w:val="003826DD"/>
    <w:rsid w:val="00383342"/>
    <w:rsid w:val="00383404"/>
    <w:rsid w:val="00384273"/>
    <w:rsid w:val="003843A5"/>
    <w:rsid w:val="0038468B"/>
    <w:rsid w:val="00387110"/>
    <w:rsid w:val="0039072E"/>
    <w:rsid w:val="0039102D"/>
    <w:rsid w:val="00393783"/>
    <w:rsid w:val="00393D7B"/>
    <w:rsid w:val="003942FC"/>
    <w:rsid w:val="00394F09"/>
    <w:rsid w:val="003951A8"/>
    <w:rsid w:val="003958BD"/>
    <w:rsid w:val="00397CD1"/>
    <w:rsid w:val="003A0E74"/>
    <w:rsid w:val="003A12F7"/>
    <w:rsid w:val="003A1AB3"/>
    <w:rsid w:val="003A26F8"/>
    <w:rsid w:val="003A7299"/>
    <w:rsid w:val="003A7448"/>
    <w:rsid w:val="003A7B44"/>
    <w:rsid w:val="003B12B1"/>
    <w:rsid w:val="003B1A35"/>
    <w:rsid w:val="003B2604"/>
    <w:rsid w:val="003B2656"/>
    <w:rsid w:val="003B2C9E"/>
    <w:rsid w:val="003B2CBA"/>
    <w:rsid w:val="003B31DE"/>
    <w:rsid w:val="003B3490"/>
    <w:rsid w:val="003B3C73"/>
    <w:rsid w:val="003B5592"/>
    <w:rsid w:val="003B7CE4"/>
    <w:rsid w:val="003C0E49"/>
    <w:rsid w:val="003C187F"/>
    <w:rsid w:val="003C2372"/>
    <w:rsid w:val="003C28ED"/>
    <w:rsid w:val="003C2D34"/>
    <w:rsid w:val="003C3F35"/>
    <w:rsid w:val="003C4989"/>
    <w:rsid w:val="003C4ED5"/>
    <w:rsid w:val="003C5BED"/>
    <w:rsid w:val="003C65C2"/>
    <w:rsid w:val="003C65F8"/>
    <w:rsid w:val="003C6C2A"/>
    <w:rsid w:val="003C6D48"/>
    <w:rsid w:val="003C74CD"/>
    <w:rsid w:val="003C74DB"/>
    <w:rsid w:val="003D13F3"/>
    <w:rsid w:val="003D1CEE"/>
    <w:rsid w:val="003D2883"/>
    <w:rsid w:val="003D36B4"/>
    <w:rsid w:val="003D4B67"/>
    <w:rsid w:val="003D5286"/>
    <w:rsid w:val="003D5AF9"/>
    <w:rsid w:val="003E0B91"/>
    <w:rsid w:val="003E1DEE"/>
    <w:rsid w:val="003E2314"/>
    <w:rsid w:val="003E34BB"/>
    <w:rsid w:val="003E561C"/>
    <w:rsid w:val="003E5F07"/>
    <w:rsid w:val="003E6E86"/>
    <w:rsid w:val="003E7154"/>
    <w:rsid w:val="003E721D"/>
    <w:rsid w:val="003E7262"/>
    <w:rsid w:val="003F14D6"/>
    <w:rsid w:val="003F1DED"/>
    <w:rsid w:val="003F2645"/>
    <w:rsid w:val="003F273D"/>
    <w:rsid w:val="003F35DA"/>
    <w:rsid w:val="003F5015"/>
    <w:rsid w:val="003F592F"/>
    <w:rsid w:val="003F625D"/>
    <w:rsid w:val="003F6C81"/>
    <w:rsid w:val="00400604"/>
    <w:rsid w:val="004008A5"/>
    <w:rsid w:val="00402344"/>
    <w:rsid w:val="0040322D"/>
    <w:rsid w:val="00404D70"/>
    <w:rsid w:val="0040545E"/>
    <w:rsid w:val="00405BD3"/>
    <w:rsid w:val="00410B89"/>
    <w:rsid w:val="00410CEF"/>
    <w:rsid w:val="00410D47"/>
    <w:rsid w:val="00411567"/>
    <w:rsid w:val="00411E98"/>
    <w:rsid w:val="004169F0"/>
    <w:rsid w:val="004173ED"/>
    <w:rsid w:val="00417A33"/>
    <w:rsid w:val="004200E7"/>
    <w:rsid w:val="0042142A"/>
    <w:rsid w:val="0042142D"/>
    <w:rsid w:val="00421CEC"/>
    <w:rsid w:val="00422B38"/>
    <w:rsid w:val="0042538D"/>
    <w:rsid w:val="00425F58"/>
    <w:rsid w:val="00427A17"/>
    <w:rsid w:val="00430B5A"/>
    <w:rsid w:val="004330C3"/>
    <w:rsid w:val="004342B8"/>
    <w:rsid w:val="00435984"/>
    <w:rsid w:val="00435F2D"/>
    <w:rsid w:val="004377F1"/>
    <w:rsid w:val="004408C4"/>
    <w:rsid w:val="004409C2"/>
    <w:rsid w:val="004412B0"/>
    <w:rsid w:val="00441844"/>
    <w:rsid w:val="00441E13"/>
    <w:rsid w:val="00441F32"/>
    <w:rsid w:val="00442528"/>
    <w:rsid w:val="00444503"/>
    <w:rsid w:val="00445F93"/>
    <w:rsid w:val="00447766"/>
    <w:rsid w:val="004503BF"/>
    <w:rsid w:val="00450D96"/>
    <w:rsid w:val="0045142A"/>
    <w:rsid w:val="00452678"/>
    <w:rsid w:val="00452A0F"/>
    <w:rsid w:val="00453716"/>
    <w:rsid w:val="00454362"/>
    <w:rsid w:val="00457CFB"/>
    <w:rsid w:val="00461CD5"/>
    <w:rsid w:val="00462953"/>
    <w:rsid w:val="00464BAE"/>
    <w:rsid w:val="004651B8"/>
    <w:rsid w:val="0047122C"/>
    <w:rsid w:val="004712EC"/>
    <w:rsid w:val="004745EF"/>
    <w:rsid w:val="00474A86"/>
    <w:rsid w:val="00474B24"/>
    <w:rsid w:val="004769EE"/>
    <w:rsid w:val="00476B5F"/>
    <w:rsid w:val="00477762"/>
    <w:rsid w:val="004777C3"/>
    <w:rsid w:val="0048060E"/>
    <w:rsid w:val="00481F68"/>
    <w:rsid w:val="00483563"/>
    <w:rsid w:val="004838C7"/>
    <w:rsid w:val="00483CE8"/>
    <w:rsid w:val="00485DD1"/>
    <w:rsid w:val="0048659C"/>
    <w:rsid w:val="00490081"/>
    <w:rsid w:val="00490A6C"/>
    <w:rsid w:val="00490DC9"/>
    <w:rsid w:val="00490E2F"/>
    <w:rsid w:val="0049286F"/>
    <w:rsid w:val="00492B71"/>
    <w:rsid w:val="004939B6"/>
    <w:rsid w:val="0049414B"/>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8AD"/>
    <w:rsid w:val="004B0B94"/>
    <w:rsid w:val="004B1ED9"/>
    <w:rsid w:val="004B37E5"/>
    <w:rsid w:val="004B3C54"/>
    <w:rsid w:val="004B52E2"/>
    <w:rsid w:val="004B5DE5"/>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C6C32"/>
    <w:rsid w:val="004D1D8B"/>
    <w:rsid w:val="004D2AAD"/>
    <w:rsid w:val="004D5AEA"/>
    <w:rsid w:val="004D6320"/>
    <w:rsid w:val="004D65C8"/>
    <w:rsid w:val="004D68DB"/>
    <w:rsid w:val="004D6C59"/>
    <w:rsid w:val="004D7615"/>
    <w:rsid w:val="004D77A0"/>
    <w:rsid w:val="004D79F9"/>
    <w:rsid w:val="004E1130"/>
    <w:rsid w:val="004E1237"/>
    <w:rsid w:val="004E378F"/>
    <w:rsid w:val="004E39EF"/>
    <w:rsid w:val="004E4BC9"/>
    <w:rsid w:val="004E53CB"/>
    <w:rsid w:val="004E584D"/>
    <w:rsid w:val="004E5F70"/>
    <w:rsid w:val="004E6543"/>
    <w:rsid w:val="004F08D1"/>
    <w:rsid w:val="004F186D"/>
    <w:rsid w:val="004F4036"/>
    <w:rsid w:val="004F672F"/>
    <w:rsid w:val="00501460"/>
    <w:rsid w:val="0050168B"/>
    <w:rsid w:val="00501C04"/>
    <w:rsid w:val="00502556"/>
    <w:rsid w:val="005026B5"/>
    <w:rsid w:val="00502FEB"/>
    <w:rsid w:val="005034FB"/>
    <w:rsid w:val="0050526B"/>
    <w:rsid w:val="00505E65"/>
    <w:rsid w:val="005063B7"/>
    <w:rsid w:val="0050664A"/>
    <w:rsid w:val="00507D5E"/>
    <w:rsid w:val="005102B5"/>
    <w:rsid w:val="00511169"/>
    <w:rsid w:val="00511AE3"/>
    <w:rsid w:val="00511C0C"/>
    <w:rsid w:val="00511E45"/>
    <w:rsid w:val="00512F69"/>
    <w:rsid w:val="005170C6"/>
    <w:rsid w:val="005171D4"/>
    <w:rsid w:val="0051721E"/>
    <w:rsid w:val="00520B65"/>
    <w:rsid w:val="00520C46"/>
    <w:rsid w:val="0052196B"/>
    <w:rsid w:val="00521EE0"/>
    <w:rsid w:val="00522E4B"/>
    <w:rsid w:val="00523EA9"/>
    <w:rsid w:val="005243AE"/>
    <w:rsid w:val="00525751"/>
    <w:rsid w:val="00525A11"/>
    <w:rsid w:val="00525C0B"/>
    <w:rsid w:val="00530C1A"/>
    <w:rsid w:val="00530F13"/>
    <w:rsid w:val="00531284"/>
    <w:rsid w:val="00531576"/>
    <w:rsid w:val="00531B7F"/>
    <w:rsid w:val="005331AC"/>
    <w:rsid w:val="005339F3"/>
    <w:rsid w:val="00535F83"/>
    <w:rsid w:val="0053706F"/>
    <w:rsid w:val="00537636"/>
    <w:rsid w:val="0054070F"/>
    <w:rsid w:val="00540D12"/>
    <w:rsid w:val="00541C76"/>
    <w:rsid w:val="00542F2D"/>
    <w:rsid w:val="00543079"/>
    <w:rsid w:val="0054337D"/>
    <w:rsid w:val="00544130"/>
    <w:rsid w:val="005444D9"/>
    <w:rsid w:val="00544C50"/>
    <w:rsid w:val="00544C92"/>
    <w:rsid w:val="00545CE7"/>
    <w:rsid w:val="005512AE"/>
    <w:rsid w:val="005535D2"/>
    <w:rsid w:val="00554677"/>
    <w:rsid w:val="00554B87"/>
    <w:rsid w:val="00561265"/>
    <w:rsid w:val="00561F7F"/>
    <w:rsid w:val="00562114"/>
    <w:rsid w:val="00564B58"/>
    <w:rsid w:val="00565509"/>
    <w:rsid w:val="00565D70"/>
    <w:rsid w:val="00566DD8"/>
    <w:rsid w:val="00567A5B"/>
    <w:rsid w:val="00570962"/>
    <w:rsid w:val="005715DF"/>
    <w:rsid w:val="0057183A"/>
    <w:rsid w:val="00572587"/>
    <w:rsid w:val="005726A2"/>
    <w:rsid w:val="00572834"/>
    <w:rsid w:val="00572A5C"/>
    <w:rsid w:val="005731B7"/>
    <w:rsid w:val="005731FF"/>
    <w:rsid w:val="00573603"/>
    <w:rsid w:val="00575731"/>
    <w:rsid w:val="00575B4D"/>
    <w:rsid w:val="0057609B"/>
    <w:rsid w:val="005763D4"/>
    <w:rsid w:val="00580900"/>
    <w:rsid w:val="00581572"/>
    <w:rsid w:val="00581837"/>
    <w:rsid w:val="00581C3C"/>
    <w:rsid w:val="005821D2"/>
    <w:rsid w:val="0058275C"/>
    <w:rsid w:val="00582D92"/>
    <w:rsid w:val="00583CB4"/>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7B4"/>
    <w:rsid w:val="005A7948"/>
    <w:rsid w:val="005B16A1"/>
    <w:rsid w:val="005B2609"/>
    <w:rsid w:val="005B30B8"/>
    <w:rsid w:val="005B3C1A"/>
    <w:rsid w:val="005B3D86"/>
    <w:rsid w:val="005B417A"/>
    <w:rsid w:val="005B444D"/>
    <w:rsid w:val="005B4EF6"/>
    <w:rsid w:val="005B54DC"/>
    <w:rsid w:val="005B749D"/>
    <w:rsid w:val="005C00A2"/>
    <w:rsid w:val="005C05DA"/>
    <w:rsid w:val="005C0E20"/>
    <w:rsid w:val="005C4129"/>
    <w:rsid w:val="005C6AF9"/>
    <w:rsid w:val="005C70FE"/>
    <w:rsid w:val="005D1BD7"/>
    <w:rsid w:val="005D3750"/>
    <w:rsid w:val="005D3CD8"/>
    <w:rsid w:val="005D45FA"/>
    <w:rsid w:val="005D628C"/>
    <w:rsid w:val="005D7349"/>
    <w:rsid w:val="005E1AF8"/>
    <w:rsid w:val="005E1D4C"/>
    <w:rsid w:val="005E2D88"/>
    <w:rsid w:val="005E462C"/>
    <w:rsid w:val="005E4AB7"/>
    <w:rsid w:val="005E4D7D"/>
    <w:rsid w:val="005E6BC9"/>
    <w:rsid w:val="005E722E"/>
    <w:rsid w:val="005F0111"/>
    <w:rsid w:val="005F0BBB"/>
    <w:rsid w:val="005F1707"/>
    <w:rsid w:val="005F38B9"/>
    <w:rsid w:val="005F4485"/>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0621C"/>
    <w:rsid w:val="00611354"/>
    <w:rsid w:val="0061386E"/>
    <w:rsid w:val="00613E18"/>
    <w:rsid w:val="006146A0"/>
    <w:rsid w:val="00615193"/>
    <w:rsid w:val="00617AFD"/>
    <w:rsid w:val="0062039E"/>
    <w:rsid w:val="006209C5"/>
    <w:rsid w:val="00620E04"/>
    <w:rsid w:val="0062576B"/>
    <w:rsid w:val="00625BC3"/>
    <w:rsid w:val="00625FAA"/>
    <w:rsid w:val="006266EE"/>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48D"/>
    <w:rsid w:val="00655639"/>
    <w:rsid w:val="00655D75"/>
    <w:rsid w:val="006561A5"/>
    <w:rsid w:val="0065680D"/>
    <w:rsid w:val="00656A3A"/>
    <w:rsid w:val="00657E6C"/>
    <w:rsid w:val="00657F85"/>
    <w:rsid w:val="00662131"/>
    <w:rsid w:val="00663016"/>
    <w:rsid w:val="006631F9"/>
    <w:rsid w:val="00664B4E"/>
    <w:rsid w:val="00667BF7"/>
    <w:rsid w:val="00670B9E"/>
    <w:rsid w:val="00672014"/>
    <w:rsid w:val="00672C8E"/>
    <w:rsid w:val="00673034"/>
    <w:rsid w:val="00673235"/>
    <w:rsid w:val="0068019D"/>
    <w:rsid w:val="006804B7"/>
    <w:rsid w:val="00681744"/>
    <w:rsid w:val="006875E4"/>
    <w:rsid w:val="00687F60"/>
    <w:rsid w:val="00690903"/>
    <w:rsid w:val="006932F0"/>
    <w:rsid w:val="006942B4"/>
    <w:rsid w:val="00694F99"/>
    <w:rsid w:val="00697214"/>
    <w:rsid w:val="00697359"/>
    <w:rsid w:val="00697AE3"/>
    <w:rsid w:val="006A2CA1"/>
    <w:rsid w:val="006A2CC4"/>
    <w:rsid w:val="006A3B14"/>
    <w:rsid w:val="006A4264"/>
    <w:rsid w:val="006A46EE"/>
    <w:rsid w:val="006A4B91"/>
    <w:rsid w:val="006A674A"/>
    <w:rsid w:val="006B0CF4"/>
    <w:rsid w:val="006B12D7"/>
    <w:rsid w:val="006B2207"/>
    <w:rsid w:val="006B34C2"/>
    <w:rsid w:val="006B34E6"/>
    <w:rsid w:val="006B449F"/>
    <w:rsid w:val="006B5AD5"/>
    <w:rsid w:val="006B634A"/>
    <w:rsid w:val="006B7E6A"/>
    <w:rsid w:val="006C014E"/>
    <w:rsid w:val="006C27FF"/>
    <w:rsid w:val="006C2E98"/>
    <w:rsid w:val="006C33FB"/>
    <w:rsid w:val="006C3A85"/>
    <w:rsid w:val="006C425D"/>
    <w:rsid w:val="006C4456"/>
    <w:rsid w:val="006C52D6"/>
    <w:rsid w:val="006C5E50"/>
    <w:rsid w:val="006C620D"/>
    <w:rsid w:val="006C62FD"/>
    <w:rsid w:val="006C7199"/>
    <w:rsid w:val="006C7ED5"/>
    <w:rsid w:val="006D0ACC"/>
    <w:rsid w:val="006D0BC5"/>
    <w:rsid w:val="006D5743"/>
    <w:rsid w:val="006D5F04"/>
    <w:rsid w:val="006D5F5C"/>
    <w:rsid w:val="006D71F6"/>
    <w:rsid w:val="006E1B8E"/>
    <w:rsid w:val="006E2FF4"/>
    <w:rsid w:val="006E38A0"/>
    <w:rsid w:val="006E4204"/>
    <w:rsid w:val="006E5ABB"/>
    <w:rsid w:val="006E6F51"/>
    <w:rsid w:val="006E7BA5"/>
    <w:rsid w:val="006E7D92"/>
    <w:rsid w:val="006F079F"/>
    <w:rsid w:val="006F122D"/>
    <w:rsid w:val="006F1DC7"/>
    <w:rsid w:val="006F25F4"/>
    <w:rsid w:val="006F2FBC"/>
    <w:rsid w:val="006F5A13"/>
    <w:rsid w:val="006F5CBB"/>
    <w:rsid w:val="006F6005"/>
    <w:rsid w:val="006F6B63"/>
    <w:rsid w:val="00700A17"/>
    <w:rsid w:val="00702AC5"/>
    <w:rsid w:val="00703295"/>
    <w:rsid w:val="007048B2"/>
    <w:rsid w:val="00704F3D"/>
    <w:rsid w:val="00706813"/>
    <w:rsid w:val="00707109"/>
    <w:rsid w:val="00710C9D"/>
    <w:rsid w:val="007121F6"/>
    <w:rsid w:val="0071289D"/>
    <w:rsid w:val="00714539"/>
    <w:rsid w:val="00715388"/>
    <w:rsid w:val="00715CF8"/>
    <w:rsid w:val="00716150"/>
    <w:rsid w:val="00717292"/>
    <w:rsid w:val="00717C6F"/>
    <w:rsid w:val="00720878"/>
    <w:rsid w:val="00720C30"/>
    <w:rsid w:val="007226E9"/>
    <w:rsid w:val="00722AFA"/>
    <w:rsid w:val="00723778"/>
    <w:rsid w:val="00724594"/>
    <w:rsid w:val="0072554D"/>
    <w:rsid w:val="00726030"/>
    <w:rsid w:val="00726080"/>
    <w:rsid w:val="00726629"/>
    <w:rsid w:val="00726C34"/>
    <w:rsid w:val="007277CD"/>
    <w:rsid w:val="00730504"/>
    <w:rsid w:val="007307AA"/>
    <w:rsid w:val="0073195F"/>
    <w:rsid w:val="00732B33"/>
    <w:rsid w:val="007338E5"/>
    <w:rsid w:val="007346D3"/>
    <w:rsid w:val="00734779"/>
    <w:rsid w:val="00735AF4"/>
    <w:rsid w:val="00736D11"/>
    <w:rsid w:val="0073773C"/>
    <w:rsid w:val="00741E48"/>
    <w:rsid w:val="0074267B"/>
    <w:rsid w:val="00742C76"/>
    <w:rsid w:val="007431EE"/>
    <w:rsid w:val="00743F33"/>
    <w:rsid w:val="0074421B"/>
    <w:rsid w:val="00744749"/>
    <w:rsid w:val="007450BD"/>
    <w:rsid w:val="00746480"/>
    <w:rsid w:val="0075149F"/>
    <w:rsid w:val="007520A0"/>
    <w:rsid w:val="0075321E"/>
    <w:rsid w:val="00753520"/>
    <w:rsid w:val="00753BED"/>
    <w:rsid w:val="00754AF3"/>
    <w:rsid w:val="007559C0"/>
    <w:rsid w:val="00756DC6"/>
    <w:rsid w:val="00757376"/>
    <w:rsid w:val="00762D67"/>
    <w:rsid w:val="00763075"/>
    <w:rsid w:val="007641D4"/>
    <w:rsid w:val="007647D3"/>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68A"/>
    <w:rsid w:val="00782D82"/>
    <w:rsid w:val="0078309E"/>
    <w:rsid w:val="0078388F"/>
    <w:rsid w:val="00785576"/>
    <w:rsid w:val="00785B92"/>
    <w:rsid w:val="00786762"/>
    <w:rsid w:val="007914AD"/>
    <w:rsid w:val="007916B4"/>
    <w:rsid w:val="0079230A"/>
    <w:rsid w:val="00793CB2"/>
    <w:rsid w:val="00795A43"/>
    <w:rsid w:val="007960D7"/>
    <w:rsid w:val="007960D9"/>
    <w:rsid w:val="007A1C93"/>
    <w:rsid w:val="007A3AE4"/>
    <w:rsid w:val="007A452B"/>
    <w:rsid w:val="007A57B9"/>
    <w:rsid w:val="007A6DF2"/>
    <w:rsid w:val="007A75C6"/>
    <w:rsid w:val="007B02AF"/>
    <w:rsid w:val="007B08CD"/>
    <w:rsid w:val="007B2E54"/>
    <w:rsid w:val="007B378E"/>
    <w:rsid w:val="007B3AF7"/>
    <w:rsid w:val="007B3C15"/>
    <w:rsid w:val="007B5D80"/>
    <w:rsid w:val="007B5DCE"/>
    <w:rsid w:val="007B5F67"/>
    <w:rsid w:val="007B608E"/>
    <w:rsid w:val="007C1A1D"/>
    <w:rsid w:val="007C1A78"/>
    <w:rsid w:val="007C244A"/>
    <w:rsid w:val="007C26E5"/>
    <w:rsid w:val="007C4983"/>
    <w:rsid w:val="007C7EE8"/>
    <w:rsid w:val="007C7FAD"/>
    <w:rsid w:val="007D18DF"/>
    <w:rsid w:val="007D2CD5"/>
    <w:rsid w:val="007D2CD7"/>
    <w:rsid w:val="007D2F7C"/>
    <w:rsid w:val="007D4124"/>
    <w:rsid w:val="007D420D"/>
    <w:rsid w:val="007D43E9"/>
    <w:rsid w:val="007D4EFD"/>
    <w:rsid w:val="007D4FEC"/>
    <w:rsid w:val="007D5379"/>
    <w:rsid w:val="007E0D66"/>
    <w:rsid w:val="007E1644"/>
    <w:rsid w:val="007E2165"/>
    <w:rsid w:val="007E287E"/>
    <w:rsid w:val="007E3098"/>
    <w:rsid w:val="007E4B7E"/>
    <w:rsid w:val="007E560D"/>
    <w:rsid w:val="007E64EE"/>
    <w:rsid w:val="007E6B64"/>
    <w:rsid w:val="007E6D9C"/>
    <w:rsid w:val="007E722E"/>
    <w:rsid w:val="007E7F80"/>
    <w:rsid w:val="007F0B50"/>
    <w:rsid w:val="007F14B2"/>
    <w:rsid w:val="007F19CD"/>
    <w:rsid w:val="007F2B48"/>
    <w:rsid w:val="007F2C28"/>
    <w:rsid w:val="007F46F0"/>
    <w:rsid w:val="007F6362"/>
    <w:rsid w:val="007F6ECA"/>
    <w:rsid w:val="007F714B"/>
    <w:rsid w:val="00800F64"/>
    <w:rsid w:val="00801187"/>
    <w:rsid w:val="00802539"/>
    <w:rsid w:val="00802F76"/>
    <w:rsid w:val="00803269"/>
    <w:rsid w:val="00804262"/>
    <w:rsid w:val="008054E0"/>
    <w:rsid w:val="008059F0"/>
    <w:rsid w:val="008062BE"/>
    <w:rsid w:val="008066A5"/>
    <w:rsid w:val="008066F4"/>
    <w:rsid w:val="00806A64"/>
    <w:rsid w:val="00810632"/>
    <w:rsid w:val="00811357"/>
    <w:rsid w:val="00811AC3"/>
    <w:rsid w:val="0081393A"/>
    <w:rsid w:val="0081668D"/>
    <w:rsid w:val="00816C34"/>
    <w:rsid w:val="008174DF"/>
    <w:rsid w:val="0081769B"/>
    <w:rsid w:val="008207A6"/>
    <w:rsid w:val="0082081E"/>
    <w:rsid w:val="0082275E"/>
    <w:rsid w:val="00823A10"/>
    <w:rsid w:val="008242BF"/>
    <w:rsid w:val="0082469A"/>
    <w:rsid w:val="00824FAE"/>
    <w:rsid w:val="008252B2"/>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1709"/>
    <w:rsid w:val="0084206C"/>
    <w:rsid w:val="00842075"/>
    <w:rsid w:val="00842E5D"/>
    <w:rsid w:val="00843E77"/>
    <w:rsid w:val="008440CB"/>
    <w:rsid w:val="0084492B"/>
    <w:rsid w:val="00844BAF"/>
    <w:rsid w:val="008470E8"/>
    <w:rsid w:val="00847A22"/>
    <w:rsid w:val="00850B0B"/>
    <w:rsid w:val="008516FE"/>
    <w:rsid w:val="00854245"/>
    <w:rsid w:val="00854B00"/>
    <w:rsid w:val="00855DC1"/>
    <w:rsid w:val="00860F4A"/>
    <w:rsid w:val="00861BD4"/>
    <w:rsid w:val="008624E6"/>
    <w:rsid w:val="00863EE3"/>
    <w:rsid w:val="00866301"/>
    <w:rsid w:val="008674C2"/>
    <w:rsid w:val="0086765A"/>
    <w:rsid w:val="00867BCE"/>
    <w:rsid w:val="00867F1C"/>
    <w:rsid w:val="008707E2"/>
    <w:rsid w:val="00870CAA"/>
    <w:rsid w:val="0087129C"/>
    <w:rsid w:val="00873BA4"/>
    <w:rsid w:val="00875830"/>
    <w:rsid w:val="008778AC"/>
    <w:rsid w:val="008813C0"/>
    <w:rsid w:val="00881D54"/>
    <w:rsid w:val="00882A5B"/>
    <w:rsid w:val="008839BC"/>
    <w:rsid w:val="008842FA"/>
    <w:rsid w:val="00886A05"/>
    <w:rsid w:val="00891A7E"/>
    <w:rsid w:val="0089352B"/>
    <w:rsid w:val="00893F3B"/>
    <w:rsid w:val="00894EE5"/>
    <w:rsid w:val="008964CA"/>
    <w:rsid w:val="00896FD7"/>
    <w:rsid w:val="0089787E"/>
    <w:rsid w:val="0089793B"/>
    <w:rsid w:val="00897D38"/>
    <w:rsid w:val="008A1728"/>
    <w:rsid w:val="008A1B38"/>
    <w:rsid w:val="008A1BC2"/>
    <w:rsid w:val="008A22CE"/>
    <w:rsid w:val="008A327C"/>
    <w:rsid w:val="008A365C"/>
    <w:rsid w:val="008A490E"/>
    <w:rsid w:val="008A67EE"/>
    <w:rsid w:val="008B1302"/>
    <w:rsid w:val="008B2264"/>
    <w:rsid w:val="008B2BC0"/>
    <w:rsid w:val="008B2DA4"/>
    <w:rsid w:val="008B34EF"/>
    <w:rsid w:val="008B42D2"/>
    <w:rsid w:val="008B466B"/>
    <w:rsid w:val="008B5C67"/>
    <w:rsid w:val="008B6E43"/>
    <w:rsid w:val="008B6F7A"/>
    <w:rsid w:val="008B710B"/>
    <w:rsid w:val="008C0931"/>
    <w:rsid w:val="008C139D"/>
    <w:rsid w:val="008C171B"/>
    <w:rsid w:val="008C1DB8"/>
    <w:rsid w:val="008C267F"/>
    <w:rsid w:val="008C2BB8"/>
    <w:rsid w:val="008C3DAF"/>
    <w:rsid w:val="008C4DF4"/>
    <w:rsid w:val="008C5D3D"/>
    <w:rsid w:val="008C5F70"/>
    <w:rsid w:val="008C5F73"/>
    <w:rsid w:val="008D0048"/>
    <w:rsid w:val="008D035C"/>
    <w:rsid w:val="008D1507"/>
    <w:rsid w:val="008D156E"/>
    <w:rsid w:val="008D2094"/>
    <w:rsid w:val="008D3360"/>
    <w:rsid w:val="008D4D16"/>
    <w:rsid w:val="008D6425"/>
    <w:rsid w:val="008D6A17"/>
    <w:rsid w:val="008E10E1"/>
    <w:rsid w:val="008E202F"/>
    <w:rsid w:val="008E2713"/>
    <w:rsid w:val="008E2C7A"/>
    <w:rsid w:val="008E2DA6"/>
    <w:rsid w:val="008E3160"/>
    <w:rsid w:val="008E5F56"/>
    <w:rsid w:val="008E6A39"/>
    <w:rsid w:val="008F039B"/>
    <w:rsid w:val="008F244D"/>
    <w:rsid w:val="008F3449"/>
    <w:rsid w:val="008F3539"/>
    <w:rsid w:val="008F47A6"/>
    <w:rsid w:val="008F48C9"/>
    <w:rsid w:val="008F66F6"/>
    <w:rsid w:val="008F6ABE"/>
    <w:rsid w:val="008F706F"/>
    <w:rsid w:val="00900AAD"/>
    <w:rsid w:val="00901530"/>
    <w:rsid w:val="00902DE2"/>
    <w:rsid w:val="00902F78"/>
    <w:rsid w:val="00903F47"/>
    <w:rsid w:val="00904C06"/>
    <w:rsid w:val="009052BC"/>
    <w:rsid w:val="00906ACA"/>
    <w:rsid w:val="00907ABD"/>
    <w:rsid w:val="00910646"/>
    <w:rsid w:val="00910C73"/>
    <w:rsid w:val="00910D26"/>
    <w:rsid w:val="0091296F"/>
    <w:rsid w:val="0091339F"/>
    <w:rsid w:val="009139B0"/>
    <w:rsid w:val="0091446A"/>
    <w:rsid w:val="0091475B"/>
    <w:rsid w:val="00915A1D"/>
    <w:rsid w:val="00916400"/>
    <w:rsid w:val="00917643"/>
    <w:rsid w:val="00920CBC"/>
    <w:rsid w:val="00922CAC"/>
    <w:rsid w:val="009235A9"/>
    <w:rsid w:val="00923FA1"/>
    <w:rsid w:val="00925691"/>
    <w:rsid w:val="00925D76"/>
    <w:rsid w:val="00927F5F"/>
    <w:rsid w:val="009307F8"/>
    <w:rsid w:val="009311C5"/>
    <w:rsid w:val="009312CA"/>
    <w:rsid w:val="00932023"/>
    <w:rsid w:val="00932D3A"/>
    <w:rsid w:val="00933845"/>
    <w:rsid w:val="00936AF6"/>
    <w:rsid w:val="009370FB"/>
    <w:rsid w:val="00941ED4"/>
    <w:rsid w:val="00941FEB"/>
    <w:rsid w:val="0094218E"/>
    <w:rsid w:val="00942B2B"/>
    <w:rsid w:val="00943E74"/>
    <w:rsid w:val="0094493D"/>
    <w:rsid w:val="009465BF"/>
    <w:rsid w:val="00946637"/>
    <w:rsid w:val="00947916"/>
    <w:rsid w:val="009505C4"/>
    <w:rsid w:val="009513CF"/>
    <w:rsid w:val="00951934"/>
    <w:rsid w:val="00951ECE"/>
    <w:rsid w:val="00951F4C"/>
    <w:rsid w:val="00954578"/>
    <w:rsid w:val="009548C1"/>
    <w:rsid w:val="00954BB1"/>
    <w:rsid w:val="00954D67"/>
    <w:rsid w:val="00961E00"/>
    <w:rsid w:val="0096448B"/>
    <w:rsid w:val="00964B71"/>
    <w:rsid w:val="00965A5A"/>
    <w:rsid w:val="00965CDA"/>
    <w:rsid w:val="00966C49"/>
    <w:rsid w:val="009721AC"/>
    <w:rsid w:val="00972C1E"/>
    <w:rsid w:val="00973782"/>
    <w:rsid w:val="00973C65"/>
    <w:rsid w:val="00977A07"/>
    <w:rsid w:val="0098029A"/>
    <w:rsid w:val="00981715"/>
    <w:rsid w:val="009817B1"/>
    <w:rsid w:val="00981C66"/>
    <w:rsid w:val="00982CB8"/>
    <w:rsid w:val="00982DA9"/>
    <w:rsid w:val="00983F65"/>
    <w:rsid w:val="00984998"/>
    <w:rsid w:val="00984A32"/>
    <w:rsid w:val="00984B2F"/>
    <w:rsid w:val="00985E60"/>
    <w:rsid w:val="0098623E"/>
    <w:rsid w:val="00986739"/>
    <w:rsid w:val="0099059E"/>
    <w:rsid w:val="00990C09"/>
    <w:rsid w:val="0099102D"/>
    <w:rsid w:val="00991059"/>
    <w:rsid w:val="00991523"/>
    <w:rsid w:val="009923EA"/>
    <w:rsid w:val="00992888"/>
    <w:rsid w:val="00992CB9"/>
    <w:rsid w:val="00995820"/>
    <w:rsid w:val="00995B44"/>
    <w:rsid w:val="00996076"/>
    <w:rsid w:val="00996227"/>
    <w:rsid w:val="0099671F"/>
    <w:rsid w:val="00997476"/>
    <w:rsid w:val="009A09B3"/>
    <w:rsid w:val="009A1D7B"/>
    <w:rsid w:val="009A24EA"/>
    <w:rsid w:val="009A32B5"/>
    <w:rsid w:val="009A462B"/>
    <w:rsid w:val="009A4CE5"/>
    <w:rsid w:val="009B0602"/>
    <w:rsid w:val="009B1CAA"/>
    <w:rsid w:val="009B1F32"/>
    <w:rsid w:val="009B3543"/>
    <w:rsid w:val="009B36A4"/>
    <w:rsid w:val="009B39F1"/>
    <w:rsid w:val="009B4868"/>
    <w:rsid w:val="009B635B"/>
    <w:rsid w:val="009B6EE3"/>
    <w:rsid w:val="009B7075"/>
    <w:rsid w:val="009B75B7"/>
    <w:rsid w:val="009C30B9"/>
    <w:rsid w:val="009C318F"/>
    <w:rsid w:val="009C382A"/>
    <w:rsid w:val="009C3AF4"/>
    <w:rsid w:val="009C50A3"/>
    <w:rsid w:val="009C60ED"/>
    <w:rsid w:val="009C77FE"/>
    <w:rsid w:val="009C7F28"/>
    <w:rsid w:val="009D05E6"/>
    <w:rsid w:val="009D07F8"/>
    <w:rsid w:val="009D0F42"/>
    <w:rsid w:val="009D0FF2"/>
    <w:rsid w:val="009D1CB1"/>
    <w:rsid w:val="009D3771"/>
    <w:rsid w:val="009D3BB3"/>
    <w:rsid w:val="009D3FD3"/>
    <w:rsid w:val="009D4A83"/>
    <w:rsid w:val="009D5B74"/>
    <w:rsid w:val="009D62D9"/>
    <w:rsid w:val="009D72CA"/>
    <w:rsid w:val="009D7680"/>
    <w:rsid w:val="009E00D0"/>
    <w:rsid w:val="009E08B0"/>
    <w:rsid w:val="009E15A8"/>
    <w:rsid w:val="009E338E"/>
    <w:rsid w:val="009E36E8"/>
    <w:rsid w:val="009E3A53"/>
    <w:rsid w:val="009E4B0E"/>
    <w:rsid w:val="009E4C56"/>
    <w:rsid w:val="009E6E5A"/>
    <w:rsid w:val="009E6F33"/>
    <w:rsid w:val="009E76EF"/>
    <w:rsid w:val="009E7A83"/>
    <w:rsid w:val="009F0718"/>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37D"/>
    <w:rsid w:val="00A037A0"/>
    <w:rsid w:val="00A03D26"/>
    <w:rsid w:val="00A042A9"/>
    <w:rsid w:val="00A079E3"/>
    <w:rsid w:val="00A10E1D"/>
    <w:rsid w:val="00A1518A"/>
    <w:rsid w:val="00A16379"/>
    <w:rsid w:val="00A21416"/>
    <w:rsid w:val="00A22A96"/>
    <w:rsid w:val="00A25783"/>
    <w:rsid w:val="00A273AE"/>
    <w:rsid w:val="00A27992"/>
    <w:rsid w:val="00A303CB"/>
    <w:rsid w:val="00A311AF"/>
    <w:rsid w:val="00A33035"/>
    <w:rsid w:val="00A33349"/>
    <w:rsid w:val="00A3338B"/>
    <w:rsid w:val="00A33B16"/>
    <w:rsid w:val="00A36F15"/>
    <w:rsid w:val="00A406EE"/>
    <w:rsid w:val="00A40D28"/>
    <w:rsid w:val="00A40FE3"/>
    <w:rsid w:val="00A41430"/>
    <w:rsid w:val="00A418FF"/>
    <w:rsid w:val="00A4288C"/>
    <w:rsid w:val="00A42A28"/>
    <w:rsid w:val="00A42C14"/>
    <w:rsid w:val="00A4398B"/>
    <w:rsid w:val="00A45435"/>
    <w:rsid w:val="00A45FC2"/>
    <w:rsid w:val="00A46A4E"/>
    <w:rsid w:val="00A46F5A"/>
    <w:rsid w:val="00A47DFE"/>
    <w:rsid w:val="00A504EA"/>
    <w:rsid w:val="00A50DBF"/>
    <w:rsid w:val="00A50DE7"/>
    <w:rsid w:val="00A51D46"/>
    <w:rsid w:val="00A5399B"/>
    <w:rsid w:val="00A53E9F"/>
    <w:rsid w:val="00A54752"/>
    <w:rsid w:val="00A54A97"/>
    <w:rsid w:val="00A5798D"/>
    <w:rsid w:val="00A60276"/>
    <w:rsid w:val="00A61330"/>
    <w:rsid w:val="00A61AF9"/>
    <w:rsid w:val="00A623B3"/>
    <w:rsid w:val="00A64AA4"/>
    <w:rsid w:val="00A67193"/>
    <w:rsid w:val="00A714BD"/>
    <w:rsid w:val="00A72094"/>
    <w:rsid w:val="00A726F7"/>
    <w:rsid w:val="00A72C44"/>
    <w:rsid w:val="00A75136"/>
    <w:rsid w:val="00A75760"/>
    <w:rsid w:val="00A76B9C"/>
    <w:rsid w:val="00A83D1B"/>
    <w:rsid w:val="00A83EB5"/>
    <w:rsid w:val="00A84AFA"/>
    <w:rsid w:val="00A850B8"/>
    <w:rsid w:val="00A863AA"/>
    <w:rsid w:val="00A908B6"/>
    <w:rsid w:val="00A91A47"/>
    <w:rsid w:val="00A91EFD"/>
    <w:rsid w:val="00A92831"/>
    <w:rsid w:val="00A944B5"/>
    <w:rsid w:val="00A951EF"/>
    <w:rsid w:val="00A95AFB"/>
    <w:rsid w:val="00A95DFA"/>
    <w:rsid w:val="00A96081"/>
    <w:rsid w:val="00A9721A"/>
    <w:rsid w:val="00AA02A7"/>
    <w:rsid w:val="00AA038F"/>
    <w:rsid w:val="00AA0E67"/>
    <w:rsid w:val="00AA10D6"/>
    <w:rsid w:val="00AA130E"/>
    <w:rsid w:val="00AA1975"/>
    <w:rsid w:val="00AA1A6F"/>
    <w:rsid w:val="00AA28A5"/>
    <w:rsid w:val="00AA2E92"/>
    <w:rsid w:val="00AA3B60"/>
    <w:rsid w:val="00AA5D03"/>
    <w:rsid w:val="00AA7641"/>
    <w:rsid w:val="00AA7A9B"/>
    <w:rsid w:val="00AB0D76"/>
    <w:rsid w:val="00AB1005"/>
    <w:rsid w:val="00AB14BD"/>
    <w:rsid w:val="00AB14D6"/>
    <w:rsid w:val="00AB1A9D"/>
    <w:rsid w:val="00AB22D4"/>
    <w:rsid w:val="00AB255D"/>
    <w:rsid w:val="00AB271A"/>
    <w:rsid w:val="00AB2BDE"/>
    <w:rsid w:val="00AB36E5"/>
    <w:rsid w:val="00AB39C7"/>
    <w:rsid w:val="00AB434E"/>
    <w:rsid w:val="00AB5994"/>
    <w:rsid w:val="00AB6499"/>
    <w:rsid w:val="00AB710E"/>
    <w:rsid w:val="00AB7899"/>
    <w:rsid w:val="00AC0ABC"/>
    <w:rsid w:val="00AC1099"/>
    <w:rsid w:val="00AC1818"/>
    <w:rsid w:val="00AC223F"/>
    <w:rsid w:val="00AC273B"/>
    <w:rsid w:val="00AC3080"/>
    <w:rsid w:val="00AC3158"/>
    <w:rsid w:val="00AC332D"/>
    <w:rsid w:val="00AC3B89"/>
    <w:rsid w:val="00AC4458"/>
    <w:rsid w:val="00AC5476"/>
    <w:rsid w:val="00AC6524"/>
    <w:rsid w:val="00AD3A65"/>
    <w:rsid w:val="00AD3A8F"/>
    <w:rsid w:val="00AD4B9A"/>
    <w:rsid w:val="00AD54ED"/>
    <w:rsid w:val="00AD699E"/>
    <w:rsid w:val="00AE109A"/>
    <w:rsid w:val="00AE1239"/>
    <w:rsid w:val="00AE1495"/>
    <w:rsid w:val="00AE183A"/>
    <w:rsid w:val="00AE1D5E"/>
    <w:rsid w:val="00AE2FF2"/>
    <w:rsid w:val="00AE3D43"/>
    <w:rsid w:val="00AE71AA"/>
    <w:rsid w:val="00AF00ED"/>
    <w:rsid w:val="00AF2077"/>
    <w:rsid w:val="00AF4980"/>
    <w:rsid w:val="00AF4F4D"/>
    <w:rsid w:val="00AF5A40"/>
    <w:rsid w:val="00AF5B0F"/>
    <w:rsid w:val="00AF63C6"/>
    <w:rsid w:val="00AF6C21"/>
    <w:rsid w:val="00AF6EFF"/>
    <w:rsid w:val="00AF7592"/>
    <w:rsid w:val="00B00581"/>
    <w:rsid w:val="00B006DB"/>
    <w:rsid w:val="00B008A8"/>
    <w:rsid w:val="00B02F93"/>
    <w:rsid w:val="00B036B4"/>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38"/>
    <w:rsid w:val="00B176C8"/>
    <w:rsid w:val="00B17EE2"/>
    <w:rsid w:val="00B2191D"/>
    <w:rsid w:val="00B2293E"/>
    <w:rsid w:val="00B23F28"/>
    <w:rsid w:val="00B23F46"/>
    <w:rsid w:val="00B24610"/>
    <w:rsid w:val="00B257F7"/>
    <w:rsid w:val="00B259D0"/>
    <w:rsid w:val="00B30C57"/>
    <w:rsid w:val="00B3257D"/>
    <w:rsid w:val="00B32A1A"/>
    <w:rsid w:val="00B32DE0"/>
    <w:rsid w:val="00B3338B"/>
    <w:rsid w:val="00B34005"/>
    <w:rsid w:val="00B34A43"/>
    <w:rsid w:val="00B3549D"/>
    <w:rsid w:val="00B35F8C"/>
    <w:rsid w:val="00B4041B"/>
    <w:rsid w:val="00B4069F"/>
    <w:rsid w:val="00B41FE2"/>
    <w:rsid w:val="00B43E08"/>
    <w:rsid w:val="00B43FF3"/>
    <w:rsid w:val="00B44AC8"/>
    <w:rsid w:val="00B45AF9"/>
    <w:rsid w:val="00B47025"/>
    <w:rsid w:val="00B47A5E"/>
    <w:rsid w:val="00B569F2"/>
    <w:rsid w:val="00B576BD"/>
    <w:rsid w:val="00B57AA0"/>
    <w:rsid w:val="00B57EF1"/>
    <w:rsid w:val="00B61160"/>
    <w:rsid w:val="00B61DDE"/>
    <w:rsid w:val="00B63614"/>
    <w:rsid w:val="00B6363B"/>
    <w:rsid w:val="00B64A99"/>
    <w:rsid w:val="00B65452"/>
    <w:rsid w:val="00B655BE"/>
    <w:rsid w:val="00B660B8"/>
    <w:rsid w:val="00B66EF8"/>
    <w:rsid w:val="00B67EB4"/>
    <w:rsid w:val="00B70049"/>
    <w:rsid w:val="00B7037E"/>
    <w:rsid w:val="00B716C9"/>
    <w:rsid w:val="00B72B2C"/>
    <w:rsid w:val="00B77F06"/>
    <w:rsid w:val="00B81CCC"/>
    <w:rsid w:val="00B83019"/>
    <w:rsid w:val="00B84400"/>
    <w:rsid w:val="00B845CB"/>
    <w:rsid w:val="00B87720"/>
    <w:rsid w:val="00B87B86"/>
    <w:rsid w:val="00B87F82"/>
    <w:rsid w:val="00B91F54"/>
    <w:rsid w:val="00B94002"/>
    <w:rsid w:val="00B94589"/>
    <w:rsid w:val="00B97C5D"/>
    <w:rsid w:val="00BA0FC7"/>
    <w:rsid w:val="00BA1434"/>
    <w:rsid w:val="00BA384E"/>
    <w:rsid w:val="00BA5306"/>
    <w:rsid w:val="00BA5375"/>
    <w:rsid w:val="00BA79E9"/>
    <w:rsid w:val="00BB0481"/>
    <w:rsid w:val="00BB0C64"/>
    <w:rsid w:val="00BB0E04"/>
    <w:rsid w:val="00BB1F98"/>
    <w:rsid w:val="00BB2DAD"/>
    <w:rsid w:val="00BB3493"/>
    <w:rsid w:val="00BB404F"/>
    <w:rsid w:val="00BB4096"/>
    <w:rsid w:val="00BB521F"/>
    <w:rsid w:val="00BC0D75"/>
    <w:rsid w:val="00BC111F"/>
    <w:rsid w:val="00BC4A6F"/>
    <w:rsid w:val="00BC54C4"/>
    <w:rsid w:val="00BC6BFF"/>
    <w:rsid w:val="00BC7143"/>
    <w:rsid w:val="00BC7211"/>
    <w:rsid w:val="00BC75BA"/>
    <w:rsid w:val="00BD0277"/>
    <w:rsid w:val="00BD0783"/>
    <w:rsid w:val="00BD1D82"/>
    <w:rsid w:val="00BD1E9A"/>
    <w:rsid w:val="00BD25D5"/>
    <w:rsid w:val="00BD3340"/>
    <w:rsid w:val="00BD68E2"/>
    <w:rsid w:val="00BD7560"/>
    <w:rsid w:val="00BD776C"/>
    <w:rsid w:val="00BE05C5"/>
    <w:rsid w:val="00BE0D58"/>
    <w:rsid w:val="00BE2130"/>
    <w:rsid w:val="00BE3270"/>
    <w:rsid w:val="00BE6148"/>
    <w:rsid w:val="00BE6B17"/>
    <w:rsid w:val="00BE6E1C"/>
    <w:rsid w:val="00BE7F08"/>
    <w:rsid w:val="00BF24C7"/>
    <w:rsid w:val="00BF2C66"/>
    <w:rsid w:val="00BF3641"/>
    <w:rsid w:val="00BF4195"/>
    <w:rsid w:val="00BF4B7C"/>
    <w:rsid w:val="00BF5489"/>
    <w:rsid w:val="00BF5702"/>
    <w:rsid w:val="00BF699D"/>
    <w:rsid w:val="00BF7308"/>
    <w:rsid w:val="00C00006"/>
    <w:rsid w:val="00C0106D"/>
    <w:rsid w:val="00C01B4B"/>
    <w:rsid w:val="00C01CB1"/>
    <w:rsid w:val="00C0281F"/>
    <w:rsid w:val="00C05F90"/>
    <w:rsid w:val="00C07214"/>
    <w:rsid w:val="00C077D8"/>
    <w:rsid w:val="00C1012F"/>
    <w:rsid w:val="00C10AB2"/>
    <w:rsid w:val="00C10AD2"/>
    <w:rsid w:val="00C11639"/>
    <w:rsid w:val="00C12476"/>
    <w:rsid w:val="00C12A55"/>
    <w:rsid w:val="00C1490B"/>
    <w:rsid w:val="00C15AF0"/>
    <w:rsid w:val="00C1606E"/>
    <w:rsid w:val="00C1639D"/>
    <w:rsid w:val="00C1695A"/>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5406"/>
    <w:rsid w:val="00C266B2"/>
    <w:rsid w:val="00C2738A"/>
    <w:rsid w:val="00C27936"/>
    <w:rsid w:val="00C31E31"/>
    <w:rsid w:val="00C328E5"/>
    <w:rsid w:val="00C32A4F"/>
    <w:rsid w:val="00C3335B"/>
    <w:rsid w:val="00C34443"/>
    <w:rsid w:val="00C348B3"/>
    <w:rsid w:val="00C3586F"/>
    <w:rsid w:val="00C3596F"/>
    <w:rsid w:val="00C35A78"/>
    <w:rsid w:val="00C3629A"/>
    <w:rsid w:val="00C36944"/>
    <w:rsid w:val="00C40204"/>
    <w:rsid w:val="00C40825"/>
    <w:rsid w:val="00C412D8"/>
    <w:rsid w:val="00C414C4"/>
    <w:rsid w:val="00C41880"/>
    <w:rsid w:val="00C428E2"/>
    <w:rsid w:val="00C42FF2"/>
    <w:rsid w:val="00C431E8"/>
    <w:rsid w:val="00C437BE"/>
    <w:rsid w:val="00C45C3E"/>
    <w:rsid w:val="00C464D9"/>
    <w:rsid w:val="00C467DC"/>
    <w:rsid w:val="00C473CE"/>
    <w:rsid w:val="00C473D3"/>
    <w:rsid w:val="00C50FBD"/>
    <w:rsid w:val="00C511C7"/>
    <w:rsid w:val="00C51787"/>
    <w:rsid w:val="00C51B23"/>
    <w:rsid w:val="00C52AEE"/>
    <w:rsid w:val="00C54CDB"/>
    <w:rsid w:val="00C55FDC"/>
    <w:rsid w:val="00C56B1B"/>
    <w:rsid w:val="00C60788"/>
    <w:rsid w:val="00C60C17"/>
    <w:rsid w:val="00C61095"/>
    <w:rsid w:val="00C61D06"/>
    <w:rsid w:val="00C62642"/>
    <w:rsid w:val="00C63F4C"/>
    <w:rsid w:val="00C654EC"/>
    <w:rsid w:val="00C65CD0"/>
    <w:rsid w:val="00C666ED"/>
    <w:rsid w:val="00C66B84"/>
    <w:rsid w:val="00C67A2D"/>
    <w:rsid w:val="00C67B74"/>
    <w:rsid w:val="00C7081C"/>
    <w:rsid w:val="00C70EB8"/>
    <w:rsid w:val="00C71BC1"/>
    <w:rsid w:val="00C722AD"/>
    <w:rsid w:val="00C73545"/>
    <w:rsid w:val="00C73F74"/>
    <w:rsid w:val="00C74DC1"/>
    <w:rsid w:val="00C76050"/>
    <w:rsid w:val="00C760FB"/>
    <w:rsid w:val="00C82359"/>
    <w:rsid w:val="00C83907"/>
    <w:rsid w:val="00C84CEF"/>
    <w:rsid w:val="00C8506E"/>
    <w:rsid w:val="00C854FD"/>
    <w:rsid w:val="00C8614A"/>
    <w:rsid w:val="00C86BAF"/>
    <w:rsid w:val="00C90918"/>
    <w:rsid w:val="00C929B8"/>
    <w:rsid w:val="00C92C72"/>
    <w:rsid w:val="00C93508"/>
    <w:rsid w:val="00C9439D"/>
    <w:rsid w:val="00C949BB"/>
    <w:rsid w:val="00C94EF6"/>
    <w:rsid w:val="00C94EF9"/>
    <w:rsid w:val="00C96207"/>
    <w:rsid w:val="00C96D4A"/>
    <w:rsid w:val="00C9700F"/>
    <w:rsid w:val="00CA058A"/>
    <w:rsid w:val="00CA19AB"/>
    <w:rsid w:val="00CA4A7D"/>
    <w:rsid w:val="00CA57FC"/>
    <w:rsid w:val="00CA6D07"/>
    <w:rsid w:val="00CA7368"/>
    <w:rsid w:val="00CA7D7C"/>
    <w:rsid w:val="00CB036B"/>
    <w:rsid w:val="00CB0B59"/>
    <w:rsid w:val="00CB4353"/>
    <w:rsid w:val="00CB79EB"/>
    <w:rsid w:val="00CB7D25"/>
    <w:rsid w:val="00CC1413"/>
    <w:rsid w:val="00CC1AF9"/>
    <w:rsid w:val="00CC24B6"/>
    <w:rsid w:val="00CC2C2A"/>
    <w:rsid w:val="00CC2C51"/>
    <w:rsid w:val="00CC2D67"/>
    <w:rsid w:val="00CC2F66"/>
    <w:rsid w:val="00CC2FAD"/>
    <w:rsid w:val="00CC3E35"/>
    <w:rsid w:val="00CC4916"/>
    <w:rsid w:val="00CC5FC0"/>
    <w:rsid w:val="00CC64CA"/>
    <w:rsid w:val="00CC6D10"/>
    <w:rsid w:val="00CD10CA"/>
    <w:rsid w:val="00CD29AE"/>
    <w:rsid w:val="00CD2F24"/>
    <w:rsid w:val="00CD3C09"/>
    <w:rsid w:val="00CD5DEB"/>
    <w:rsid w:val="00CD618E"/>
    <w:rsid w:val="00CD777F"/>
    <w:rsid w:val="00CE0969"/>
    <w:rsid w:val="00CE1815"/>
    <w:rsid w:val="00CE2171"/>
    <w:rsid w:val="00CE2786"/>
    <w:rsid w:val="00CE3A69"/>
    <w:rsid w:val="00CE6937"/>
    <w:rsid w:val="00CE719C"/>
    <w:rsid w:val="00CE7A6E"/>
    <w:rsid w:val="00CF0C25"/>
    <w:rsid w:val="00CF5682"/>
    <w:rsid w:val="00CF5EF5"/>
    <w:rsid w:val="00CF640F"/>
    <w:rsid w:val="00CF6CFF"/>
    <w:rsid w:val="00CF7123"/>
    <w:rsid w:val="00CF722C"/>
    <w:rsid w:val="00CF7388"/>
    <w:rsid w:val="00D00E52"/>
    <w:rsid w:val="00D01E59"/>
    <w:rsid w:val="00D02485"/>
    <w:rsid w:val="00D05CBD"/>
    <w:rsid w:val="00D05F84"/>
    <w:rsid w:val="00D06E22"/>
    <w:rsid w:val="00D072F5"/>
    <w:rsid w:val="00D07508"/>
    <w:rsid w:val="00D0791E"/>
    <w:rsid w:val="00D10806"/>
    <w:rsid w:val="00D10949"/>
    <w:rsid w:val="00D10D44"/>
    <w:rsid w:val="00D10F25"/>
    <w:rsid w:val="00D130B5"/>
    <w:rsid w:val="00D13B48"/>
    <w:rsid w:val="00D142F6"/>
    <w:rsid w:val="00D14B41"/>
    <w:rsid w:val="00D169E5"/>
    <w:rsid w:val="00D20DC6"/>
    <w:rsid w:val="00D23440"/>
    <w:rsid w:val="00D24A02"/>
    <w:rsid w:val="00D25E6D"/>
    <w:rsid w:val="00D26807"/>
    <w:rsid w:val="00D27603"/>
    <w:rsid w:val="00D27F18"/>
    <w:rsid w:val="00D30E61"/>
    <w:rsid w:val="00D31AC9"/>
    <w:rsid w:val="00D32221"/>
    <w:rsid w:val="00D32275"/>
    <w:rsid w:val="00D3273E"/>
    <w:rsid w:val="00D32E6F"/>
    <w:rsid w:val="00D34B7C"/>
    <w:rsid w:val="00D36306"/>
    <w:rsid w:val="00D36BB1"/>
    <w:rsid w:val="00D4108E"/>
    <w:rsid w:val="00D41996"/>
    <w:rsid w:val="00D43817"/>
    <w:rsid w:val="00D46741"/>
    <w:rsid w:val="00D477F1"/>
    <w:rsid w:val="00D50460"/>
    <w:rsid w:val="00D50649"/>
    <w:rsid w:val="00D50EC5"/>
    <w:rsid w:val="00D51623"/>
    <w:rsid w:val="00D535DF"/>
    <w:rsid w:val="00D539E6"/>
    <w:rsid w:val="00D54BF3"/>
    <w:rsid w:val="00D5504C"/>
    <w:rsid w:val="00D55B87"/>
    <w:rsid w:val="00D57407"/>
    <w:rsid w:val="00D575CE"/>
    <w:rsid w:val="00D57BDB"/>
    <w:rsid w:val="00D606DC"/>
    <w:rsid w:val="00D607E4"/>
    <w:rsid w:val="00D61E41"/>
    <w:rsid w:val="00D63328"/>
    <w:rsid w:val="00D63CCE"/>
    <w:rsid w:val="00D6476F"/>
    <w:rsid w:val="00D64DA1"/>
    <w:rsid w:val="00D64EE5"/>
    <w:rsid w:val="00D65351"/>
    <w:rsid w:val="00D662E0"/>
    <w:rsid w:val="00D66BCB"/>
    <w:rsid w:val="00D67379"/>
    <w:rsid w:val="00D67BC4"/>
    <w:rsid w:val="00D72062"/>
    <w:rsid w:val="00D748DD"/>
    <w:rsid w:val="00D75686"/>
    <w:rsid w:val="00D75EE5"/>
    <w:rsid w:val="00D76D27"/>
    <w:rsid w:val="00D770C0"/>
    <w:rsid w:val="00D771F7"/>
    <w:rsid w:val="00D8128D"/>
    <w:rsid w:val="00D81DD2"/>
    <w:rsid w:val="00D82971"/>
    <w:rsid w:val="00D83CB2"/>
    <w:rsid w:val="00D83E5F"/>
    <w:rsid w:val="00D845DB"/>
    <w:rsid w:val="00D845DD"/>
    <w:rsid w:val="00D84696"/>
    <w:rsid w:val="00D86A66"/>
    <w:rsid w:val="00D913E8"/>
    <w:rsid w:val="00D926E6"/>
    <w:rsid w:val="00D960BB"/>
    <w:rsid w:val="00D97421"/>
    <w:rsid w:val="00DA0190"/>
    <w:rsid w:val="00DA0728"/>
    <w:rsid w:val="00DA09BF"/>
    <w:rsid w:val="00DA21D7"/>
    <w:rsid w:val="00DA222D"/>
    <w:rsid w:val="00DA2B8A"/>
    <w:rsid w:val="00DA4A2F"/>
    <w:rsid w:val="00DA4B5E"/>
    <w:rsid w:val="00DA53D1"/>
    <w:rsid w:val="00DA56C5"/>
    <w:rsid w:val="00DA5F26"/>
    <w:rsid w:val="00DA61A8"/>
    <w:rsid w:val="00DA7DCB"/>
    <w:rsid w:val="00DB073D"/>
    <w:rsid w:val="00DB0AA5"/>
    <w:rsid w:val="00DB122E"/>
    <w:rsid w:val="00DB1F5B"/>
    <w:rsid w:val="00DB3723"/>
    <w:rsid w:val="00DB3D9C"/>
    <w:rsid w:val="00DB4651"/>
    <w:rsid w:val="00DB4BE3"/>
    <w:rsid w:val="00DB5390"/>
    <w:rsid w:val="00DB5489"/>
    <w:rsid w:val="00DB549A"/>
    <w:rsid w:val="00DB626D"/>
    <w:rsid w:val="00DB69A3"/>
    <w:rsid w:val="00DC0F50"/>
    <w:rsid w:val="00DC0FDB"/>
    <w:rsid w:val="00DC26CE"/>
    <w:rsid w:val="00DC3341"/>
    <w:rsid w:val="00DC381E"/>
    <w:rsid w:val="00DD0CAD"/>
    <w:rsid w:val="00DD224E"/>
    <w:rsid w:val="00DD3B33"/>
    <w:rsid w:val="00DD3B4B"/>
    <w:rsid w:val="00DD4AF6"/>
    <w:rsid w:val="00DD5917"/>
    <w:rsid w:val="00DD73B2"/>
    <w:rsid w:val="00DE1240"/>
    <w:rsid w:val="00DE1B37"/>
    <w:rsid w:val="00DE1EB9"/>
    <w:rsid w:val="00DE2868"/>
    <w:rsid w:val="00DE3125"/>
    <w:rsid w:val="00DE37AB"/>
    <w:rsid w:val="00DE3C99"/>
    <w:rsid w:val="00DE4BC2"/>
    <w:rsid w:val="00DE7FE0"/>
    <w:rsid w:val="00DF1929"/>
    <w:rsid w:val="00DF1D3B"/>
    <w:rsid w:val="00DF78EF"/>
    <w:rsid w:val="00DF7E13"/>
    <w:rsid w:val="00E00D44"/>
    <w:rsid w:val="00E04FD4"/>
    <w:rsid w:val="00E056C6"/>
    <w:rsid w:val="00E0662D"/>
    <w:rsid w:val="00E1046A"/>
    <w:rsid w:val="00E13CB5"/>
    <w:rsid w:val="00E14B01"/>
    <w:rsid w:val="00E15104"/>
    <w:rsid w:val="00E158A7"/>
    <w:rsid w:val="00E159AD"/>
    <w:rsid w:val="00E15E25"/>
    <w:rsid w:val="00E1635F"/>
    <w:rsid w:val="00E16430"/>
    <w:rsid w:val="00E17D41"/>
    <w:rsid w:val="00E203AC"/>
    <w:rsid w:val="00E204DA"/>
    <w:rsid w:val="00E21C6B"/>
    <w:rsid w:val="00E222C0"/>
    <w:rsid w:val="00E23615"/>
    <w:rsid w:val="00E236DD"/>
    <w:rsid w:val="00E2511C"/>
    <w:rsid w:val="00E2588B"/>
    <w:rsid w:val="00E26B1C"/>
    <w:rsid w:val="00E33BB5"/>
    <w:rsid w:val="00E34228"/>
    <w:rsid w:val="00E349EB"/>
    <w:rsid w:val="00E34E8D"/>
    <w:rsid w:val="00E3515C"/>
    <w:rsid w:val="00E360A2"/>
    <w:rsid w:val="00E3781B"/>
    <w:rsid w:val="00E40139"/>
    <w:rsid w:val="00E4042A"/>
    <w:rsid w:val="00E4136D"/>
    <w:rsid w:val="00E41759"/>
    <w:rsid w:val="00E41F4A"/>
    <w:rsid w:val="00E4221C"/>
    <w:rsid w:val="00E42E15"/>
    <w:rsid w:val="00E43D3A"/>
    <w:rsid w:val="00E45B50"/>
    <w:rsid w:val="00E46CE9"/>
    <w:rsid w:val="00E47704"/>
    <w:rsid w:val="00E50365"/>
    <w:rsid w:val="00E50793"/>
    <w:rsid w:val="00E51BD5"/>
    <w:rsid w:val="00E5368A"/>
    <w:rsid w:val="00E53957"/>
    <w:rsid w:val="00E53AA8"/>
    <w:rsid w:val="00E5778B"/>
    <w:rsid w:val="00E5789C"/>
    <w:rsid w:val="00E60D79"/>
    <w:rsid w:val="00E61F1A"/>
    <w:rsid w:val="00E62042"/>
    <w:rsid w:val="00E625CA"/>
    <w:rsid w:val="00E6306E"/>
    <w:rsid w:val="00E631C7"/>
    <w:rsid w:val="00E63305"/>
    <w:rsid w:val="00E63488"/>
    <w:rsid w:val="00E64BB2"/>
    <w:rsid w:val="00E65748"/>
    <w:rsid w:val="00E6585C"/>
    <w:rsid w:val="00E67917"/>
    <w:rsid w:val="00E67F8F"/>
    <w:rsid w:val="00E72EE7"/>
    <w:rsid w:val="00E7371E"/>
    <w:rsid w:val="00E7403E"/>
    <w:rsid w:val="00E74C0F"/>
    <w:rsid w:val="00E75A0D"/>
    <w:rsid w:val="00E75D1E"/>
    <w:rsid w:val="00E776A0"/>
    <w:rsid w:val="00E80FE8"/>
    <w:rsid w:val="00E816A2"/>
    <w:rsid w:val="00E822F7"/>
    <w:rsid w:val="00E82DF9"/>
    <w:rsid w:val="00E831B0"/>
    <w:rsid w:val="00E8341F"/>
    <w:rsid w:val="00E83701"/>
    <w:rsid w:val="00E84697"/>
    <w:rsid w:val="00E84A66"/>
    <w:rsid w:val="00E86469"/>
    <w:rsid w:val="00E87050"/>
    <w:rsid w:val="00E909A3"/>
    <w:rsid w:val="00E912FC"/>
    <w:rsid w:val="00E91D1B"/>
    <w:rsid w:val="00E920CA"/>
    <w:rsid w:val="00E92F14"/>
    <w:rsid w:val="00E932FA"/>
    <w:rsid w:val="00E94EA7"/>
    <w:rsid w:val="00E96646"/>
    <w:rsid w:val="00E96FDE"/>
    <w:rsid w:val="00E971A6"/>
    <w:rsid w:val="00E97732"/>
    <w:rsid w:val="00EA0F7C"/>
    <w:rsid w:val="00EA203E"/>
    <w:rsid w:val="00EA20C6"/>
    <w:rsid w:val="00EA273E"/>
    <w:rsid w:val="00EA2A9A"/>
    <w:rsid w:val="00EA3B0B"/>
    <w:rsid w:val="00EA4DFE"/>
    <w:rsid w:val="00EA5AE4"/>
    <w:rsid w:val="00EA6B7C"/>
    <w:rsid w:val="00EB269F"/>
    <w:rsid w:val="00EB3982"/>
    <w:rsid w:val="00EB465E"/>
    <w:rsid w:val="00EB47C5"/>
    <w:rsid w:val="00EB48A1"/>
    <w:rsid w:val="00EB4990"/>
    <w:rsid w:val="00EB5842"/>
    <w:rsid w:val="00EB6123"/>
    <w:rsid w:val="00EB731D"/>
    <w:rsid w:val="00EC0098"/>
    <w:rsid w:val="00EC0323"/>
    <w:rsid w:val="00EC124E"/>
    <w:rsid w:val="00EC1539"/>
    <w:rsid w:val="00EC1A05"/>
    <w:rsid w:val="00EC1DFB"/>
    <w:rsid w:val="00EC2CAD"/>
    <w:rsid w:val="00EC458C"/>
    <w:rsid w:val="00EC49F7"/>
    <w:rsid w:val="00EC65D0"/>
    <w:rsid w:val="00EC6A23"/>
    <w:rsid w:val="00EC776C"/>
    <w:rsid w:val="00EC7B5C"/>
    <w:rsid w:val="00ED00B2"/>
    <w:rsid w:val="00ED14A4"/>
    <w:rsid w:val="00ED29F9"/>
    <w:rsid w:val="00ED3768"/>
    <w:rsid w:val="00ED5205"/>
    <w:rsid w:val="00ED5CCD"/>
    <w:rsid w:val="00ED6D36"/>
    <w:rsid w:val="00ED7E5D"/>
    <w:rsid w:val="00EE1E5A"/>
    <w:rsid w:val="00EE24BA"/>
    <w:rsid w:val="00EE2728"/>
    <w:rsid w:val="00EE3F22"/>
    <w:rsid w:val="00EE41EA"/>
    <w:rsid w:val="00EE631C"/>
    <w:rsid w:val="00EE6555"/>
    <w:rsid w:val="00EE6B45"/>
    <w:rsid w:val="00EE7024"/>
    <w:rsid w:val="00EF3BF7"/>
    <w:rsid w:val="00EF42D0"/>
    <w:rsid w:val="00EF4FA7"/>
    <w:rsid w:val="00EF5132"/>
    <w:rsid w:val="00EF6996"/>
    <w:rsid w:val="00EF6A64"/>
    <w:rsid w:val="00EF6BE2"/>
    <w:rsid w:val="00EF78C2"/>
    <w:rsid w:val="00EF7CC4"/>
    <w:rsid w:val="00EF7F86"/>
    <w:rsid w:val="00F00781"/>
    <w:rsid w:val="00F00A86"/>
    <w:rsid w:val="00F00BAF"/>
    <w:rsid w:val="00F00CD3"/>
    <w:rsid w:val="00F00F1B"/>
    <w:rsid w:val="00F02055"/>
    <w:rsid w:val="00F027F3"/>
    <w:rsid w:val="00F02C29"/>
    <w:rsid w:val="00F06CF8"/>
    <w:rsid w:val="00F07A26"/>
    <w:rsid w:val="00F07AE9"/>
    <w:rsid w:val="00F1261D"/>
    <w:rsid w:val="00F12731"/>
    <w:rsid w:val="00F1378F"/>
    <w:rsid w:val="00F1455B"/>
    <w:rsid w:val="00F16326"/>
    <w:rsid w:val="00F17066"/>
    <w:rsid w:val="00F20202"/>
    <w:rsid w:val="00F20752"/>
    <w:rsid w:val="00F21CA2"/>
    <w:rsid w:val="00F24146"/>
    <w:rsid w:val="00F248C7"/>
    <w:rsid w:val="00F250F0"/>
    <w:rsid w:val="00F2517B"/>
    <w:rsid w:val="00F252E5"/>
    <w:rsid w:val="00F26B92"/>
    <w:rsid w:val="00F27AE8"/>
    <w:rsid w:val="00F308C6"/>
    <w:rsid w:val="00F3170C"/>
    <w:rsid w:val="00F3297D"/>
    <w:rsid w:val="00F33A0B"/>
    <w:rsid w:val="00F3496F"/>
    <w:rsid w:val="00F35A09"/>
    <w:rsid w:val="00F36419"/>
    <w:rsid w:val="00F366C4"/>
    <w:rsid w:val="00F411DE"/>
    <w:rsid w:val="00F426A9"/>
    <w:rsid w:val="00F42CF9"/>
    <w:rsid w:val="00F438D0"/>
    <w:rsid w:val="00F4436E"/>
    <w:rsid w:val="00F44379"/>
    <w:rsid w:val="00F44AA9"/>
    <w:rsid w:val="00F44DD1"/>
    <w:rsid w:val="00F456C8"/>
    <w:rsid w:val="00F45B44"/>
    <w:rsid w:val="00F460D7"/>
    <w:rsid w:val="00F5156F"/>
    <w:rsid w:val="00F51F94"/>
    <w:rsid w:val="00F5260D"/>
    <w:rsid w:val="00F52C5B"/>
    <w:rsid w:val="00F539CA"/>
    <w:rsid w:val="00F55637"/>
    <w:rsid w:val="00F56943"/>
    <w:rsid w:val="00F57C6D"/>
    <w:rsid w:val="00F61493"/>
    <w:rsid w:val="00F61D0A"/>
    <w:rsid w:val="00F62DC8"/>
    <w:rsid w:val="00F634D4"/>
    <w:rsid w:val="00F636B1"/>
    <w:rsid w:val="00F647FB"/>
    <w:rsid w:val="00F6554A"/>
    <w:rsid w:val="00F65A0D"/>
    <w:rsid w:val="00F66FE9"/>
    <w:rsid w:val="00F6748B"/>
    <w:rsid w:val="00F6784F"/>
    <w:rsid w:val="00F67DF6"/>
    <w:rsid w:val="00F67EE5"/>
    <w:rsid w:val="00F705BC"/>
    <w:rsid w:val="00F70B53"/>
    <w:rsid w:val="00F70F65"/>
    <w:rsid w:val="00F71624"/>
    <w:rsid w:val="00F71925"/>
    <w:rsid w:val="00F71AE8"/>
    <w:rsid w:val="00F73030"/>
    <w:rsid w:val="00F734B2"/>
    <w:rsid w:val="00F73FA8"/>
    <w:rsid w:val="00F760A3"/>
    <w:rsid w:val="00F7669F"/>
    <w:rsid w:val="00F808BA"/>
    <w:rsid w:val="00F81AB7"/>
    <w:rsid w:val="00F844DF"/>
    <w:rsid w:val="00F844E1"/>
    <w:rsid w:val="00F85273"/>
    <w:rsid w:val="00F852AE"/>
    <w:rsid w:val="00F85A17"/>
    <w:rsid w:val="00F86BC3"/>
    <w:rsid w:val="00F87880"/>
    <w:rsid w:val="00F9184B"/>
    <w:rsid w:val="00F94566"/>
    <w:rsid w:val="00F9600F"/>
    <w:rsid w:val="00FA0727"/>
    <w:rsid w:val="00FA1A16"/>
    <w:rsid w:val="00FA1BB2"/>
    <w:rsid w:val="00FA23A4"/>
    <w:rsid w:val="00FA24F4"/>
    <w:rsid w:val="00FA4988"/>
    <w:rsid w:val="00FA4E31"/>
    <w:rsid w:val="00FA641A"/>
    <w:rsid w:val="00FA7156"/>
    <w:rsid w:val="00FB0991"/>
    <w:rsid w:val="00FB2985"/>
    <w:rsid w:val="00FB2B4F"/>
    <w:rsid w:val="00FB3A98"/>
    <w:rsid w:val="00FB3CE5"/>
    <w:rsid w:val="00FB43A6"/>
    <w:rsid w:val="00FB5171"/>
    <w:rsid w:val="00FB5387"/>
    <w:rsid w:val="00FB5769"/>
    <w:rsid w:val="00FB589C"/>
    <w:rsid w:val="00FC10E5"/>
    <w:rsid w:val="00FC4C08"/>
    <w:rsid w:val="00FC54A4"/>
    <w:rsid w:val="00FC6DD0"/>
    <w:rsid w:val="00FC706B"/>
    <w:rsid w:val="00FC731E"/>
    <w:rsid w:val="00FD0AE0"/>
    <w:rsid w:val="00FD2449"/>
    <w:rsid w:val="00FD2E16"/>
    <w:rsid w:val="00FD48A9"/>
    <w:rsid w:val="00FD4948"/>
    <w:rsid w:val="00FD5982"/>
    <w:rsid w:val="00FD6B2C"/>
    <w:rsid w:val="00FD6D45"/>
    <w:rsid w:val="00FE0D01"/>
    <w:rsid w:val="00FE17E4"/>
    <w:rsid w:val="00FE3205"/>
    <w:rsid w:val="00FE3CFA"/>
    <w:rsid w:val="00FE4385"/>
    <w:rsid w:val="00FE4645"/>
    <w:rsid w:val="00FE55C9"/>
    <w:rsid w:val="00FE5AD8"/>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62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basedOn w:val="Domylnaczcionkaakapitu"/>
    <w:semiHidden/>
    <w:unhideWhenUsed/>
    <w:rsid w:val="006F5A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662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0">
    <w:name w:val="Znak Znak Znak Znak"/>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styleId="Tekstprzypisukocowego">
    <w:name w:val="endnote text"/>
    <w:basedOn w:val="Normalny"/>
    <w:link w:val="TekstprzypisukocowegoZnak"/>
    <w:semiHidden/>
    <w:unhideWhenUsed/>
    <w:rsid w:val="006F5A13"/>
  </w:style>
  <w:style w:type="character" w:customStyle="1" w:styleId="TekstprzypisukocowegoZnak">
    <w:name w:val="Tekst przypisu końcowego Znak"/>
    <w:basedOn w:val="Domylnaczcionkaakapitu"/>
    <w:link w:val="Tekstprzypisukocowego"/>
    <w:semiHidden/>
    <w:rsid w:val="006F5A13"/>
  </w:style>
  <w:style w:type="character" w:styleId="Odwoanieprzypisukocowego">
    <w:name w:val="endnote reference"/>
    <w:basedOn w:val="Domylnaczcionkaakapitu"/>
    <w:semiHidden/>
    <w:unhideWhenUsed/>
    <w:rsid w:val="006F5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muciek@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76BA-E0E8-4C97-8ABC-1F65F417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13121</Words>
  <Characters>78730</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91668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amuciek</cp:lastModifiedBy>
  <cp:revision>3</cp:revision>
  <cp:lastPrinted>2017-08-31T10:24:00Z</cp:lastPrinted>
  <dcterms:created xsi:type="dcterms:W3CDTF">2017-09-07T07:45:00Z</dcterms:created>
  <dcterms:modified xsi:type="dcterms:W3CDTF">2017-09-07T12:15:00Z</dcterms:modified>
</cp:coreProperties>
</file>