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0C" w:rsidRPr="00E921D7" w:rsidRDefault="0018740C" w:rsidP="0018740C">
      <w:pPr>
        <w:pStyle w:val="Tekstpodstawowy"/>
        <w:rPr>
          <w:rFonts w:ascii="Arial" w:hAnsi="Arial" w:cs="Arial"/>
          <w:b/>
          <w:sz w:val="22"/>
          <w:szCs w:val="22"/>
        </w:rPr>
      </w:pPr>
      <w:r>
        <w:rPr>
          <w:rFonts w:ascii="Arial" w:hAnsi="Arial" w:cs="Arial"/>
          <w:b/>
          <w:sz w:val="22"/>
          <w:szCs w:val="22"/>
        </w:rPr>
        <w:t>K-IO.272.15.2016</w:t>
      </w:r>
      <w:r w:rsidRPr="00E921D7">
        <w:rPr>
          <w:rFonts w:ascii="Arial" w:hAnsi="Arial" w:cs="Arial"/>
          <w:b/>
          <w:sz w:val="22"/>
          <w:szCs w:val="22"/>
        </w:rPr>
        <w:t xml:space="preserve">.II </w:t>
      </w: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B2191D" w:rsidRDefault="00B2191D" w:rsidP="0089793B">
      <w:pPr>
        <w:pStyle w:val="Tekstpodstawowy"/>
        <w:spacing w:before="120" w:after="120"/>
        <w:rPr>
          <w:rFonts w:ascii="Arial" w:hAnsi="Arial" w:cs="Arial"/>
          <w:b/>
          <w:color w:val="FF0000"/>
          <w:sz w:val="22"/>
          <w:szCs w:val="22"/>
        </w:rPr>
      </w:pPr>
    </w:p>
    <w:p w:rsidR="00861BD4" w:rsidRPr="00B63614" w:rsidRDefault="00861BD4" w:rsidP="0089793B">
      <w:pPr>
        <w:pStyle w:val="Tekstpodstawowy"/>
        <w:spacing w:before="120" w:after="120"/>
      </w:pPr>
    </w:p>
    <w:p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B63614" w:rsidRDefault="00861BD4" w:rsidP="0089793B">
      <w:pPr>
        <w:pStyle w:val="pkt"/>
        <w:spacing w:before="120" w:after="120" w:line="240" w:lineRule="auto"/>
        <w:ind w:left="0" w:firstLine="0"/>
        <w:jc w:val="center"/>
        <w:rPr>
          <w:rFonts w:ascii="Arial" w:hAnsi="Arial" w:cs="Arial"/>
          <w:iCs/>
          <w:sz w:val="24"/>
          <w:szCs w:val="24"/>
        </w:rPr>
      </w:pPr>
    </w:p>
    <w:p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18740C">
        <w:rPr>
          <w:rFonts w:ascii="Arial" w:hAnsi="Arial" w:cs="Arial"/>
          <w:i/>
          <w:sz w:val="22"/>
          <w:szCs w:val="22"/>
        </w:rPr>
        <w:t xml:space="preserve">z </w:t>
      </w:r>
      <w:proofErr w:type="spellStart"/>
      <w:r w:rsidR="00162B23" w:rsidRPr="0018740C">
        <w:rPr>
          <w:rFonts w:ascii="Arial" w:hAnsi="Arial" w:cs="Arial"/>
          <w:i/>
          <w:sz w:val="22"/>
          <w:szCs w:val="22"/>
        </w:rPr>
        <w:t>późn</w:t>
      </w:r>
      <w:proofErr w:type="spellEnd"/>
      <w:r w:rsidR="00162B23" w:rsidRPr="0018740C">
        <w:rPr>
          <w:rFonts w:ascii="Arial" w:hAnsi="Arial" w:cs="Arial"/>
          <w:i/>
          <w:sz w:val="22"/>
          <w:szCs w:val="22"/>
        </w:rPr>
        <w:t>. zm.</w:t>
      </w:r>
      <w:r w:rsidRPr="0018740C">
        <w:rPr>
          <w:rFonts w:ascii="Arial" w:hAnsi="Arial" w:cs="Arial"/>
          <w:i/>
          <w:sz w:val="22"/>
          <w:szCs w:val="22"/>
        </w:rPr>
        <w:t>)</w:t>
      </w:r>
      <w:r w:rsidRPr="0018740C">
        <w:rPr>
          <w:rFonts w:ascii="Arial" w:hAnsi="Arial" w:cs="Arial"/>
          <w:sz w:val="22"/>
          <w:szCs w:val="22"/>
        </w:rPr>
        <w:t>.</w:t>
      </w:r>
    </w:p>
    <w:p w:rsidR="00861BD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rsidR="0018740C" w:rsidRPr="00E921D7" w:rsidRDefault="0018740C" w:rsidP="0018740C">
      <w:pPr>
        <w:pStyle w:val="Bezodstpw"/>
        <w:jc w:val="center"/>
        <w:rPr>
          <w:rFonts w:ascii="Arial" w:hAnsi="Arial" w:cs="Arial"/>
          <w:b/>
          <w:i/>
          <w:sz w:val="32"/>
          <w:szCs w:val="32"/>
        </w:rPr>
      </w:pPr>
      <w:r w:rsidRPr="00E921D7">
        <w:rPr>
          <w:rFonts w:ascii="Arial" w:hAnsi="Arial" w:cs="Arial"/>
          <w:b/>
          <w:sz w:val="32"/>
          <w:szCs w:val="32"/>
        </w:rPr>
        <w:t>„Wykonanie inwentaryzacji dendrologicznej wybranych terenów zieleni</w:t>
      </w:r>
      <w:r>
        <w:rPr>
          <w:rFonts w:ascii="Arial" w:hAnsi="Arial" w:cs="Arial"/>
          <w:b/>
          <w:i/>
          <w:sz w:val="32"/>
          <w:szCs w:val="32"/>
        </w:rPr>
        <w:t xml:space="preserve"> </w:t>
      </w:r>
      <w:r w:rsidRPr="00E921D7">
        <w:rPr>
          <w:rFonts w:ascii="Arial" w:hAnsi="Arial" w:cs="Arial"/>
          <w:b/>
          <w:sz w:val="32"/>
          <w:szCs w:val="32"/>
        </w:rPr>
        <w:t>miasta Kołobrzeg</w:t>
      </w:r>
      <w:r>
        <w:rPr>
          <w:rFonts w:ascii="Arial" w:hAnsi="Arial" w:cs="Arial"/>
          <w:b/>
          <w:sz w:val="32"/>
          <w:szCs w:val="32"/>
        </w:rPr>
        <w:t xml:space="preserve"> oraz ekspertyzy dendrologicznej wskazanych egzemplarzy drzew</w:t>
      </w:r>
      <w:r w:rsidRPr="00E921D7">
        <w:rPr>
          <w:rFonts w:ascii="Arial" w:hAnsi="Arial" w:cs="Arial"/>
          <w:b/>
          <w:sz w:val="32"/>
          <w:szCs w:val="32"/>
        </w:rPr>
        <w:t>”</w:t>
      </w:r>
    </w:p>
    <w:p w:rsidR="00861BD4" w:rsidRPr="00B63614" w:rsidRDefault="00861BD4" w:rsidP="0089793B">
      <w:pPr>
        <w:pStyle w:val="pkt"/>
        <w:spacing w:before="120" w:after="120" w:line="240" w:lineRule="auto"/>
        <w:ind w:left="0" w:firstLine="0"/>
        <w:rPr>
          <w:rFonts w:ascii="Times New Roman" w:hAnsi="Times New Roman"/>
          <w:b/>
          <w:iCs/>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rsidR="00EA0F7C" w:rsidRDefault="00EA0F7C" w:rsidP="0089793B">
      <w:pPr>
        <w:pStyle w:val="pkt"/>
        <w:spacing w:before="120" w:after="120" w:line="240" w:lineRule="auto"/>
        <w:ind w:left="0" w:firstLine="0"/>
        <w:rPr>
          <w:rFonts w:ascii="Arial" w:hAnsi="Arial" w:cs="Arial"/>
          <w:b/>
          <w:sz w:val="24"/>
          <w:szCs w:val="24"/>
        </w:rPr>
      </w:pPr>
    </w:p>
    <w:p w:rsidR="00861BD4" w:rsidRPr="00AE1239" w:rsidRDefault="00861BD4" w:rsidP="00AE1239">
      <w:pPr>
        <w:pStyle w:val="pkt"/>
        <w:spacing w:before="120" w:after="120" w:line="240" w:lineRule="auto"/>
        <w:ind w:left="0" w:firstLine="0"/>
        <w:jc w:val="center"/>
        <w:rPr>
          <w:rFonts w:ascii="Arial" w:hAnsi="Arial" w:cs="Arial"/>
          <w:b/>
          <w:bCs/>
          <w:sz w:val="28"/>
          <w:szCs w:val="28"/>
          <w:u w:val="singl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rsidR="0089793B" w:rsidRPr="00AE1239" w:rsidRDefault="00861BD4" w:rsidP="00AE1239">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Zmiana umowy:</w:t>
      </w:r>
      <w:r w:rsidR="009E36E8" w:rsidRPr="008054E0">
        <w:rPr>
          <w:rFonts w:ascii="Arial" w:hAnsi="Arial" w:cs="Arial"/>
          <w:sz w:val="22"/>
          <w:szCs w:val="22"/>
        </w:rPr>
        <w:t xml:space="preserve"> </w:t>
      </w:r>
    </w:p>
    <w:p w:rsidR="008F244D" w:rsidRDefault="008F244D" w:rsidP="008F244D">
      <w:pPr>
        <w:pStyle w:val="Tekstpodstawowy"/>
        <w:numPr>
          <w:ilvl w:val="1"/>
          <w:numId w:val="5"/>
        </w:numPr>
        <w:tabs>
          <w:tab w:val="clear" w:pos="1080"/>
          <w:tab w:val="num" w:pos="567"/>
        </w:tabs>
        <w:spacing w:before="60"/>
        <w:ind w:left="567" w:hanging="283"/>
        <w:jc w:val="both"/>
        <w:rPr>
          <w:rFonts w:ascii="Arial" w:hAnsi="Arial" w:cs="Arial"/>
          <w:sz w:val="22"/>
          <w:szCs w:val="22"/>
        </w:rPr>
      </w:pPr>
      <w:r w:rsidRPr="00FA40A5">
        <w:rPr>
          <w:rFonts w:ascii="Arial" w:hAnsi="Arial" w:cs="Arial"/>
          <w:sz w:val="22"/>
          <w:szCs w:val="22"/>
        </w:rPr>
        <w:t>Część 3 przedmiotu umowy będzie realizowana na terenie nieruchomości Gminy Miasto Kołobrzeg</w:t>
      </w:r>
      <w:r>
        <w:rPr>
          <w:rFonts w:ascii="Arial" w:hAnsi="Arial" w:cs="Arial"/>
          <w:sz w:val="22"/>
          <w:szCs w:val="22"/>
        </w:rPr>
        <w:t xml:space="preserve"> przy ul. Grzybowskiej (działka nr </w:t>
      </w:r>
      <w:r w:rsidRPr="00493BE1">
        <w:rPr>
          <w:rFonts w:ascii="Arial" w:hAnsi="Arial" w:cs="Arial"/>
          <w:sz w:val="22"/>
          <w:szCs w:val="22"/>
        </w:rPr>
        <w:t>414/12 w obrębie 9</w:t>
      </w:r>
      <w:r>
        <w:rPr>
          <w:rFonts w:ascii="Arial" w:hAnsi="Arial" w:cs="Arial"/>
          <w:sz w:val="22"/>
          <w:szCs w:val="22"/>
        </w:rPr>
        <w:t>), której</w:t>
      </w:r>
      <w:r w:rsidRPr="00FA40A5">
        <w:rPr>
          <w:rFonts w:ascii="Arial" w:hAnsi="Arial" w:cs="Arial"/>
          <w:sz w:val="22"/>
          <w:szCs w:val="22"/>
        </w:rPr>
        <w:t xml:space="preserve"> fragmenty gruntów są wydzierżawione prywatnym podmiotom. Zamawiający przewiduje zmianę umowy, w zakresie </w:t>
      </w:r>
      <w:r>
        <w:rPr>
          <w:rFonts w:ascii="Arial" w:hAnsi="Arial" w:cs="Arial"/>
          <w:sz w:val="22"/>
          <w:szCs w:val="22"/>
        </w:rPr>
        <w:t>zmniejszenia powierzchni objętej realizacją</w:t>
      </w:r>
      <w:r w:rsidRPr="00FA40A5">
        <w:rPr>
          <w:rFonts w:ascii="Arial" w:hAnsi="Arial" w:cs="Arial"/>
          <w:sz w:val="22"/>
          <w:szCs w:val="22"/>
        </w:rPr>
        <w:t xml:space="preserve"> części 3 przedmiotu umowy</w:t>
      </w:r>
      <w:r>
        <w:rPr>
          <w:rFonts w:ascii="Arial" w:hAnsi="Arial" w:cs="Arial"/>
          <w:sz w:val="22"/>
          <w:szCs w:val="22"/>
        </w:rPr>
        <w:t xml:space="preserve"> na działce</w:t>
      </w:r>
      <w:r w:rsidRPr="00493BE1">
        <w:rPr>
          <w:rFonts w:ascii="Arial" w:hAnsi="Arial" w:cs="Arial"/>
          <w:sz w:val="22"/>
          <w:szCs w:val="22"/>
        </w:rPr>
        <w:t xml:space="preserve"> </w:t>
      </w:r>
      <w:r>
        <w:rPr>
          <w:rFonts w:ascii="Arial" w:hAnsi="Arial" w:cs="Arial"/>
          <w:sz w:val="22"/>
          <w:szCs w:val="22"/>
        </w:rPr>
        <w:t xml:space="preserve">nr </w:t>
      </w:r>
      <w:r w:rsidRPr="00493BE1">
        <w:rPr>
          <w:rFonts w:ascii="Arial" w:hAnsi="Arial" w:cs="Arial"/>
          <w:sz w:val="22"/>
          <w:szCs w:val="22"/>
        </w:rPr>
        <w:t>414/12 w obrębie 9</w:t>
      </w:r>
      <w:r w:rsidRPr="00FA40A5">
        <w:rPr>
          <w:rFonts w:ascii="Arial" w:hAnsi="Arial" w:cs="Arial"/>
          <w:sz w:val="22"/>
          <w:szCs w:val="22"/>
        </w:rPr>
        <w:t>, w sytuacji uniemożliwienia Wykonawcy przeprowadzenia czynno</w:t>
      </w:r>
      <w:r>
        <w:rPr>
          <w:rFonts w:ascii="Arial" w:hAnsi="Arial" w:cs="Arial"/>
          <w:sz w:val="22"/>
          <w:szCs w:val="22"/>
        </w:rPr>
        <w:t xml:space="preserve">ści inwentaryzacji </w:t>
      </w:r>
      <w:r w:rsidRPr="00FA40A5">
        <w:rPr>
          <w:rFonts w:ascii="Arial" w:hAnsi="Arial" w:cs="Arial"/>
          <w:sz w:val="22"/>
          <w:szCs w:val="22"/>
        </w:rPr>
        <w:t xml:space="preserve">w terenie, przez dzierżawców gruntu w wyznaczonym przez Zamawiającego terminie, lub wręcz </w:t>
      </w:r>
      <w:r>
        <w:rPr>
          <w:rFonts w:ascii="Arial" w:hAnsi="Arial" w:cs="Arial"/>
          <w:sz w:val="22"/>
          <w:szCs w:val="22"/>
        </w:rPr>
        <w:t>odmowy u</w:t>
      </w:r>
      <w:r w:rsidRPr="00FA40A5">
        <w:rPr>
          <w:rFonts w:ascii="Arial" w:hAnsi="Arial" w:cs="Arial"/>
          <w:sz w:val="22"/>
          <w:szCs w:val="22"/>
        </w:rPr>
        <w:t>dost</w:t>
      </w:r>
      <w:r>
        <w:rPr>
          <w:rFonts w:ascii="Arial" w:hAnsi="Arial" w:cs="Arial"/>
          <w:sz w:val="22"/>
          <w:szCs w:val="22"/>
        </w:rPr>
        <w:t>ępnienia dzierżawionych gruntów. Wykonawca o wystąpieniu w/w sytuacji ma obowiązek niezwłocznie zawiadomić Zamawiającego, pisemnie lub drogą elektroniczną.</w:t>
      </w:r>
    </w:p>
    <w:p w:rsidR="008F244D" w:rsidRDefault="008F244D" w:rsidP="008F244D">
      <w:pPr>
        <w:pStyle w:val="Tekstpodstawowy"/>
        <w:numPr>
          <w:ilvl w:val="1"/>
          <w:numId w:val="5"/>
        </w:numPr>
        <w:tabs>
          <w:tab w:val="clear" w:pos="1080"/>
          <w:tab w:val="num" w:pos="567"/>
        </w:tabs>
        <w:spacing w:before="60"/>
        <w:ind w:left="567" w:hanging="283"/>
        <w:jc w:val="both"/>
        <w:rPr>
          <w:rFonts w:ascii="Arial" w:hAnsi="Arial" w:cs="Arial"/>
          <w:sz w:val="22"/>
          <w:szCs w:val="22"/>
        </w:rPr>
      </w:pPr>
      <w:r w:rsidRPr="008F244D">
        <w:rPr>
          <w:rFonts w:ascii="Arial" w:hAnsi="Arial" w:cs="Arial"/>
          <w:sz w:val="22"/>
          <w:szCs w:val="22"/>
        </w:rPr>
        <w:t>W przypadku nie wykonania inwentaryzacji dendrologicznej działki nr 414/12 w obrębie 9 o powierzchni tj.</w:t>
      </w:r>
      <w:r w:rsidRPr="00493BE1">
        <w:t xml:space="preserve"> </w:t>
      </w:r>
      <w:r w:rsidRPr="008F244D">
        <w:rPr>
          <w:rFonts w:ascii="Arial" w:hAnsi="Arial" w:cs="Arial"/>
          <w:sz w:val="22"/>
          <w:szCs w:val="22"/>
        </w:rPr>
        <w:t xml:space="preserve">6,47 ha, z powodów wymienionych w ust.1, wynagrodzenie Wykonawcy za realizację Części 3 przedmiotu umowy będzie proporcjonalnie obniżone o wartość procentową powierzchni, na której nie wykonano usługi, w stosunku do </w:t>
      </w:r>
      <w:r w:rsidRPr="008F244D">
        <w:rPr>
          <w:rFonts w:ascii="Arial" w:hAnsi="Arial" w:cs="Arial"/>
          <w:sz w:val="22"/>
          <w:szCs w:val="22"/>
        </w:rPr>
        <w:lastRenderedPageBreak/>
        <w:t>całości powierzchni objętej realizacją Części 3 przedmiotu umowy, tj. 15,92 ha. Zamawiający zawiadomi pisemnie wszystkich dzierżawców gruntów</w:t>
      </w:r>
      <w:r w:rsidRPr="0076539A">
        <w:t xml:space="preserve"> </w:t>
      </w:r>
      <w:r w:rsidRPr="008F244D">
        <w:rPr>
          <w:rFonts w:ascii="Arial" w:hAnsi="Arial" w:cs="Arial"/>
          <w:sz w:val="22"/>
          <w:szCs w:val="22"/>
        </w:rPr>
        <w:t>działki nr 414/12  w obrębie 9, o terminie realizacji inwentaryzacji w terenie, który zostanie uzgodniony wcześniej z Wykonawcą.</w:t>
      </w:r>
    </w:p>
    <w:p w:rsidR="00AE1239" w:rsidRPr="008F244D" w:rsidRDefault="008F244D" w:rsidP="008F244D">
      <w:pPr>
        <w:pStyle w:val="Tekstpodstawowy"/>
        <w:numPr>
          <w:ilvl w:val="1"/>
          <w:numId w:val="5"/>
        </w:numPr>
        <w:tabs>
          <w:tab w:val="clear" w:pos="1080"/>
          <w:tab w:val="num" w:pos="567"/>
        </w:tabs>
        <w:spacing w:before="60"/>
        <w:ind w:left="567" w:hanging="283"/>
        <w:jc w:val="both"/>
        <w:rPr>
          <w:rFonts w:ascii="Arial" w:hAnsi="Arial" w:cs="Arial"/>
          <w:sz w:val="22"/>
          <w:szCs w:val="22"/>
        </w:rPr>
      </w:pPr>
      <w:r w:rsidRPr="008F244D">
        <w:rPr>
          <w:rFonts w:ascii="Arial" w:hAnsi="Arial" w:cs="Arial"/>
          <w:sz w:val="22"/>
          <w:szCs w:val="22"/>
        </w:rPr>
        <w:t>Zamawiający przewiduje zmianę umowy, w zakresie</w:t>
      </w:r>
      <w:r w:rsidRPr="002B59B8">
        <w:t xml:space="preserve"> </w:t>
      </w:r>
      <w:r w:rsidRPr="008F244D">
        <w:rPr>
          <w:rFonts w:ascii="Arial" w:hAnsi="Arial" w:cs="Arial"/>
          <w:sz w:val="22"/>
          <w:szCs w:val="22"/>
        </w:rPr>
        <w:t>terminu realizacji części 3 przedmiotu umowy, w sytuacji uniemożliwienia Wykonawcy przeprowadzenia czynności inwentaryzacji w terenie, przez dzierżawców gruntu z przyczyn losowych,               w wyznaczonym przez Zamawiającego terminie.</w:t>
      </w:r>
    </w:p>
    <w:p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rsidR="00B77F06" w:rsidRPr="00902F78"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ść 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rsidR="0089793B" w:rsidRDefault="00902F78" w:rsidP="0089793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„Wykonanie inwentaryzacji dendrologicznej wybranych terenów zieleni miasta Kołobrzeg oraz ekspertyzy dendrologicznej wskazanych egzemplarzy drzew”</w:t>
      </w:r>
    </w:p>
    <w:p w:rsidR="0089793B" w:rsidRPr="0089793B" w:rsidRDefault="0089793B" w:rsidP="0089793B">
      <w:pPr>
        <w:pStyle w:val="pkt"/>
        <w:spacing w:before="120" w:after="120" w:line="240" w:lineRule="auto"/>
        <w:ind w:left="0" w:firstLine="0"/>
        <w:jc w:val="center"/>
        <w:rPr>
          <w:rFonts w:ascii="Arial" w:hAnsi="Arial" w:cs="Arial"/>
          <w:b/>
          <w:sz w:val="22"/>
          <w:szCs w:val="22"/>
        </w:rPr>
      </w:pPr>
    </w:p>
    <w:p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Wykonawca może wprowadzić zmiany lub wycofać złożoną ofertę przed upływem terminu składania ofert. </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rsidR="0089793B" w:rsidRP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rsidR="0089793B" w:rsidRPr="00823A10"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rsidR="00823A10" w:rsidRPr="00823A10" w:rsidRDefault="00823A10" w:rsidP="00823A10">
      <w:pPr>
        <w:spacing w:before="120" w:after="120"/>
        <w:ind w:left="357"/>
        <w:jc w:val="both"/>
        <w:rPr>
          <w:rFonts w:ascii="Arial" w:hAnsi="Arial" w:cs="Arial"/>
          <w:sz w:val="22"/>
          <w:szCs w:val="22"/>
        </w:rPr>
      </w:pPr>
    </w:p>
    <w:p w:rsidR="0089793B" w:rsidRPr="008F244D" w:rsidRDefault="00923FA1" w:rsidP="0089793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rsidR="00823A10" w:rsidRDefault="00823A10" w:rsidP="00823A10">
      <w:pPr>
        <w:spacing w:before="120" w:after="120"/>
        <w:jc w:val="both"/>
        <w:rPr>
          <w:rFonts w:ascii="Arial" w:hAnsi="Arial" w:cs="Arial"/>
          <w:sz w:val="22"/>
          <w:szCs w:val="22"/>
        </w:rPr>
      </w:pPr>
    </w:p>
    <w:p w:rsidR="0089793B" w:rsidRPr="008F244D" w:rsidRDefault="00A726F7" w:rsidP="0089793B">
      <w:pPr>
        <w:pStyle w:val="Nagwek1"/>
        <w:numPr>
          <w:ilvl w:val="0"/>
          <w:numId w:val="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W</w:t>
      </w:r>
      <w:r w:rsidR="00E360A2" w:rsidRPr="00902F78">
        <w:rPr>
          <w:rFonts w:ascii="Arial" w:hAnsi="Arial"/>
          <w:sz w:val="22"/>
          <w:szCs w:val="22"/>
        </w:rPr>
        <w:t xml:space="preserve"> stosunku do którego otwarto likwidację, w zatwierdzonym przez sąd układzie </w:t>
      </w:r>
      <w:r w:rsidR="00B24610">
        <w:rPr>
          <w:rFonts w:ascii="Arial" w:hAnsi="Arial"/>
          <w:sz w:val="22"/>
          <w:szCs w:val="22"/>
        </w:rPr>
        <w:t xml:space="preserve">                   </w:t>
      </w:r>
      <w:r w:rsidR="00E360A2" w:rsidRPr="00902F78">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B24610">
        <w:rPr>
          <w:rFonts w:ascii="Arial" w:hAnsi="Arial"/>
          <w:sz w:val="22"/>
          <w:szCs w:val="22"/>
        </w:rPr>
        <w:t xml:space="preserve">                 </w:t>
      </w:r>
      <w:r w:rsidR="00E360A2" w:rsidRPr="00902F78">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B24610">
        <w:rPr>
          <w:rFonts w:ascii="Arial" w:hAnsi="Arial"/>
          <w:sz w:val="22"/>
          <w:szCs w:val="22"/>
        </w:rPr>
        <w:t xml:space="preserve">              </w:t>
      </w:r>
      <w:r w:rsidR="00E360A2" w:rsidRPr="00902F78">
        <w:rPr>
          <w:rFonts w:ascii="Arial" w:hAnsi="Arial"/>
          <w:sz w:val="22"/>
          <w:szCs w:val="22"/>
        </w:rPr>
        <w:t xml:space="preserve">w trybie art. 366 ust. 1 ustawy z dnia 28 lutego 2003 r. – Prawo upadłościowe </w:t>
      </w:r>
      <w:r w:rsidR="008D1507">
        <w:rPr>
          <w:rFonts w:ascii="Arial" w:hAnsi="Arial"/>
          <w:sz w:val="22"/>
          <w:szCs w:val="22"/>
        </w:rPr>
        <w:t xml:space="preserve">                   </w:t>
      </w:r>
      <w:r w:rsidR="00E360A2" w:rsidRPr="00902F78">
        <w:rPr>
          <w:rFonts w:ascii="Arial" w:hAnsi="Arial"/>
          <w:sz w:val="22"/>
          <w:szCs w:val="22"/>
        </w:rPr>
        <w:t>(Dz. U. z 2015 r. poz. 233, 978, 1166, 1259 i 1844 oraz z 2016 r. poz. 615)</w:t>
      </w:r>
      <w:r w:rsidRPr="00902F78">
        <w:rPr>
          <w:rFonts w:ascii="Arial" w:hAnsi="Arial"/>
          <w:sz w:val="22"/>
          <w:szCs w:val="22"/>
        </w:rPr>
        <w:t>.</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w sposób zawiniony poważnie naruszył obowiązki zawodowe, co podważa jego uczciwość, w szczególności gdy wykonawca w wyniku zamierzonego działania lub </w:t>
      </w:r>
      <w:r w:rsidRPr="00902F78">
        <w:rPr>
          <w:rFonts w:ascii="Arial" w:hAnsi="Arial"/>
          <w:sz w:val="22"/>
          <w:szCs w:val="22"/>
        </w:rPr>
        <w:lastRenderedPageBreak/>
        <w:t xml:space="preserve">rażącego niedbalstwa nie wykonał lub nienależycie wykonał zamówienie, </w:t>
      </w:r>
      <w:r w:rsidR="00B24610">
        <w:rPr>
          <w:rFonts w:ascii="Arial" w:hAnsi="Arial"/>
          <w:sz w:val="22"/>
          <w:szCs w:val="22"/>
        </w:rPr>
        <w:t xml:space="preserve">                            </w:t>
      </w:r>
      <w:r w:rsidRPr="00902F78">
        <w:rPr>
          <w:rFonts w:ascii="Arial" w:hAnsi="Arial"/>
          <w:sz w:val="22"/>
          <w:szCs w:val="22"/>
        </w:rPr>
        <w:t>co zamawiający jest w stanie wykazać za pomocą stosownych środków dowodowych.</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z przyczyn leżących po jego stronie, nie wykonał albo nienależycie wykonał </w:t>
      </w:r>
      <w:r w:rsidR="00B24610">
        <w:rPr>
          <w:rFonts w:ascii="Arial" w:hAnsi="Arial"/>
          <w:sz w:val="22"/>
          <w:szCs w:val="22"/>
        </w:rPr>
        <w:t xml:space="preserve">                   </w:t>
      </w:r>
      <w:r w:rsidR="00E360A2" w:rsidRPr="00902F78">
        <w:rPr>
          <w:rFonts w:ascii="Arial" w:hAnsi="Arial"/>
          <w:sz w:val="22"/>
          <w:szCs w:val="22"/>
        </w:rPr>
        <w:t>w istotnym stopniu wcześniejszą umowę w sprawie zamówienia publicznego lub umowę koncesji, zawartą z zamawiającym, o którym mowa w art. 3 ust. 1 pkt 1–4</w:t>
      </w:r>
      <w:r w:rsidR="00153645" w:rsidRPr="00902F78">
        <w:rPr>
          <w:rFonts w:ascii="Arial" w:hAnsi="Arial"/>
          <w:sz w:val="22"/>
          <w:szCs w:val="22"/>
        </w:rPr>
        <w:t xml:space="preserve"> ustawy Prawo zamówień publicznych </w:t>
      </w:r>
      <w:r w:rsidR="00153645" w:rsidRPr="00902F78">
        <w:rPr>
          <w:rFonts w:ascii="Arial" w:hAnsi="Arial"/>
          <w:i/>
          <w:sz w:val="22"/>
          <w:szCs w:val="22"/>
        </w:rPr>
        <w:t xml:space="preserve">(Dz. U. z 2015r., poz. 2164 z </w:t>
      </w:r>
      <w:proofErr w:type="spellStart"/>
      <w:r w:rsidR="00153645" w:rsidRPr="00902F78">
        <w:rPr>
          <w:rFonts w:ascii="Arial" w:hAnsi="Arial"/>
          <w:i/>
          <w:sz w:val="22"/>
          <w:szCs w:val="22"/>
        </w:rPr>
        <w:t>późn</w:t>
      </w:r>
      <w:proofErr w:type="spellEnd"/>
      <w:r w:rsidR="00153645" w:rsidRPr="00902F78">
        <w:rPr>
          <w:rFonts w:ascii="Arial" w:hAnsi="Arial"/>
          <w:i/>
          <w:sz w:val="22"/>
          <w:szCs w:val="22"/>
        </w:rPr>
        <w:t>. zm.)</w:t>
      </w:r>
      <w:r w:rsidR="00E360A2" w:rsidRPr="00902F78">
        <w:rPr>
          <w:rFonts w:ascii="Arial" w:hAnsi="Arial"/>
          <w:sz w:val="22"/>
          <w:szCs w:val="22"/>
        </w:rPr>
        <w:t>, co doprowadziło do rozwiązania umowy lub zasądzenia odszkodowania</w:t>
      </w:r>
      <w:r w:rsidRPr="00902F78">
        <w:rPr>
          <w:rFonts w:ascii="Arial" w:hAnsi="Arial"/>
          <w:sz w:val="22"/>
          <w:szCs w:val="22"/>
        </w:rPr>
        <w:t>.</w:t>
      </w:r>
    </w:p>
    <w:p w:rsidR="005715DF"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t>
      </w:r>
      <w:r w:rsidR="008D1507">
        <w:rPr>
          <w:rFonts w:ascii="Arial" w:hAnsi="Arial"/>
          <w:sz w:val="22"/>
          <w:szCs w:val="22"/>
        </w:rPr>
        <w:t xml:space="preserve">          </w:t>
      </w:r>
      <w:r w:rsidR="00E360A2" w:rsidRPr="00902F78">
        <w:rPr>
          <w:rFonts w:ascii="Arial" w:hAnsi="Arial"/>
          <w:sz w:val="22"/>
          <w:szCs w:val="22"/>
        </w:rPr>
        <w:t xml:space="preserve">w </w:t>
      </w:r>
      <w:r w:rsidR="00153645" w:rsidRPr="00902F78">
        <w:rPr>
          <w:rFonts w:ascii="Arial" w:hAnsi="Arial"/>
          <w:sz w:val="22"/>
          <w:szCs w:val="22"/>
        </w:rPr>
        <w:t xml:space="preserve">art. 24. </w:t>
      </w:r>
      <w:r w:rsidR="00E360A2" w:rsidRPr="00902F78">
        <w:rPr>
          <w:rFonts w:ascii="Arial" w:hAnsi="Arial"/>
          <w:sz w:val="22"/>
          <w:szCs w:val="22"/>
        </w:rPr>
        <w:t>ust. 1 pkt 15</w:t>
      </w:r>
      <w:r w:rsidR="00153645" w:rsidRPr="00902F78">
        <w:rPr>
          <w:rFonts w:ascii="Arial" w:hAnsi="Arial"/>
          <w:sz w:val="22"/>
          <w:szCs w:val="22"/>
        </w:rPr>
        <w:t xml:space="preserve"> 4 ustawy Prawo zamówień publicznych </w:t>
      </w:r>
      <w:r w:rsidR="00153645" w:rsidRPr="00902F78">
        <w:rPr>
          <w:rFonts w:ascii="Arial" w:hAnsi="Arial"/>
          <w:i/>
          <w:sz w:val="22"/>
          <w:szCs w:val="22"/>
        </w:rPr>
        <w:t xml:space="preserve">(Dz. U. z 2015r., poz. 2164 z </w:t>
      </w:r>
      <w:proofErr w:type="spellStart"/>
      <w:r w:rsidR="00153645" w:rsidRPr="00902F78">
        <w:rPr>
          <w:rFonts w:ascii="Arial" w:hAnsi="Arial"/>
          <w:i/>
          <w:sz w:val="22"/>
          <w:szCs w:val="22"/>
        </w:rPr>
        <w:t>późn</w:t>
      </w:r>
      <w:proofErr w:type="spellEnd"/>
      <w:r w:rsidR="00153645" w:rsidRPr="00902F78">
        <w:rPr>
          <w:rFonts w:ascii="Arial" w:hAnsi="Arial"/>
          <w:i/>
          <w:sz w:val="22"/>
          <w:szCs w:val="22"/>
        </w:rPr>
        <w:t>. zm.)</w:t>
      </w:r>
      <w:r w:rsidR="00E360A2" w:rsidRPr="00902F7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rsidR="0089793B" w:rsidRDefault="00C22C87" w:rsidP="00404D70">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rsidR="00404D70" w:rsidRPr="00404D70" w:rsidRDefault="00404D70" w:rsidP="00404D70"/>
    <w:p w:rsidR="0089793B" w:rsidRPr="00902F78"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rsidR="0089793B" w:rsidRPr="00902F78" w:rsidRDefault="0089793B" w:rsidP="001F438B">
      <w:pPr>
        <w:pStyle w:val="Akapitzlist"/>
        <w:numPr>
          <w:ilvl w:val="1"/>
          <w:numId w:val="22"/>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rsidR="0089793B" w:rsidRPr="00902F78" w:rsidRDefault="0089793B" w:rsidP="001F438B">
      <w:pPr>
        <w:pStyle w:val="Akapitzlist"/>
        <w:numPr>
          <w:ilvl w:val="1"/>
          <w:numId w:val="22"/>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rsidR="00404D70" w:rsidRPr="00404D70" w:rsidRDefault="0089793B" w:rsidP="00404D70">
      <w:pPr>
        <w:pStyle w:val="Akapitzlist"/>
        <w:numPr>
          <w:ilvl w:val="0"/>
          <w:numId w:val="24"/>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rsidR="00404D70" w:rsidRPr="00404D70" w:rsidRDefault="00404D70" w:rsidP="00404D70">
      <w:pPr>
        <w:pStyle w:val="Akapitzlist"/>
        <w:spacing w:before="120" w:after="120"/>
        <w:ind w:left="1134"/>
        <w:jc w:val="both"/>
        <w:rPr>
          <w:rFonts w:ascii="Arial" w:hAnsi="Arial" w:cs="Arial"/>
          <w:color w:val="FF0000"/>
          <w:sz w:val="22"/>
          <w:szCs w:val="22"/>
        </w:rPr>
      </w:pPr>
    </w:p>
    <w:p w:rsidR="008D1507" w:rsidRPr="00404D70" w:rsidRDefault="0089793B" w:rsidP="00404D70">
      <w:pPr>
        <w:pStyle w:val="Akapitzlist"/>
        <w:numPr>
          <w:ilvl w:val="0"/>
          <w:numId w:val="24"/>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ekonomicznej lub finansowej, jeżeli wykonawca przedłoży</w:t>
      </w:r>
      <w:r w:rsidR="008D1507">
        <w:rPr>
          <w:rFonts w:ascii="Arial" w:hAnsi="Arial"/>
          <w:sz w:val="22"/>
          <w:szCs w:val="22"/>
        </w:rPr>
        <w:t xml:space="preserve"> </w:t>
      </w:r>
      <w:r w:rsidRPr="008D150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8D1507">
        <w:rPr>
          <w:rFonts w:ascii="Arial" w:hAnsi="Arial" w:cs="Arial"/>
          <w:i/>
          <w:sz w:val="22"/>
          <w:szCs w:val="22"/>
        </w:rPr>
        <w:t xml:space="preserve"> </w:t>
      </w:r>
      <w:r w:rsidR="008D1507">
        <w:rPr>
          <w:rFonts w:ascii="Arial" w:hAnsi="Arial" w:cs="Arial"/>
          <w:sz w:val="22"/>
          <w:szCs w:val="22"/>
        </w:rPr>
        <w:t>:</w:t>
      </w:r>
    </w:p>
    <w:p w:rsidR="00867F1C" w:rsidRDefault="008D1507" w:rsidP="00867F1C">
      <w:pPr>
        <w:pStyle w:val="Akapitzlist"/>
        <w:numPr>
          <w:ilvl w:val="2"/>
          <w:numId w:val="6"/>
        </w:numPr>
        <w:tabs>
          <w:tab w:val="clear" w:pos="2340"/>
          <w:tab w:val="num" w:pos="1418"/>
        </w:tabs>
        <w:spacing w:before="120" w:after="120"/>
        <w:ind w:left="1418" w:hanging="284"/>
        <w:jc w:val="both"/>
        <w:rPr>
          <w:rFonts w:ascii="Arial" w:hAnsi="Arial" w:cs="Arial"/>
          <w:i/>
          <w:sz w:val="22"/>
          <w:szCs w:val="22"/>
        </w:rPr>
      </w:pPr>
      <w:r w:rsidRPr="008D1507">
        <w:rPr>
          <w:rFonts w:ascii="Arial" w:hAnsi="Arial" w:cs="Arial"/>
          <w:sz w:val="22"/>
          <w:szCs w:val="22"/>
        </w:rPr>
        <w:t xml:space="preserve">w przypadku złożenia oferty na </w:t>
      </w:r>
      <w:r w:rsidRPr="00867F1C">
        <w:rPr>
          <w:rFonts w:ascii="Arial" w:hAnsi="Arial" w:cs="Arial"/>
          <w:b/>
          <w:sz w:val="22"/>
          <w:szCs w:val="22"/>
        </w:rPr>
        <w:t>część 1</w:t>
      </w:r>
      <w:r w:rsidRPr="008D1507">
        <w:rPr>
          <w:rFonts w:ascii="Arial" w:hAnsi="Arial" w:cs="Arial"/>
          <w:sz w:val="22"/>
          <w:szCs w:val="22"/>
        </w:rPr>
        <w:t xml:space="preserve"> przedmiotu zamówienia,</w:t>
      </w:r>
      <w:r w:rsidRPr="008D1507">
        <w:t xml:space="preserve"> </w:t>
      </w:r>
      <w:r w:rsidR="00867F1C">
        <w:t xml:space="preserve">                           </w:t>
      </w:r>
      <w:r w:rsidRPr="008D1507">
        <w:rPr>
          <w:rFonts w:ascii="Arial" w:hAnsi="Arial" w:cs="Arial"/>
          <w:sz w:val="22"/>
          <w:szCs w:val="22"/>
        </w:rPr>
        <w:t>tj.</w:t>
      </w:r>
      <w:r w:rsidRPr="008D1507">
        <w:t xml:space="preserve"> </w:t>
      </w:r>
      <w:r w:rsidRPr="008D1507">
        <w:rPr>
          <w:rFonts w:ascii="Arial" w:hAnsi="Arial" w:cs="Arial"/>
          <w:sz w:val="22"/>
          <w:szCs w:val="22"/>
        </w:rPr>
        <w:t>wykonaniem aktualizacji inwentaryzacji dendrologicznej drzewostanu na obszarze Parku Teatralnego, Placu Koncertów Porannych, skweru położonego po</w:t>
      </w:r>
      <w:r w:rsidR="00867F1C">
        <w:rPr>
          <w:rFonts w:ascii="Arial" w:hAnsi="Arial" w:cs="Arial"/>
          <w:sz w:val="22"/>
          <w:szCs w:val="22"/>
        </w:rPr>
        <w:t xml:space="preserve">między </w:t>
      </w:r>
      <w:r w:rsidRPr="008D1507">
        <w:rPr>
          <w:rFonts w:ascii="Arial" w:hAnsi="Arial" w:cs="Arial"/>
          <w:sz w:val="22"/>
          <w:szCs w:val="22"/>
        </w:rPr>
        <w:t xml:space="preserve">ul. Towarową a ul. Obrońców Westerplatte oraz wykonaniem inwentaryzacji dendrologicznej drzewostanu Skweru </w:t>
      </w:r>
      <w:r w:rsidR="00867F1C">
        <w:rPr>
          <w:rFonts w:ascii="Arial" w:hAnsi="Arial" w:cs="Arial"/>
          <w:sz w:val="22"/>
          <w:szCs w:val="22"/>
        </w:rPr>
        <w:t xml:space="preserve">                  </w:t>
      </w:r>
      <w:r w:rsidRPr="008D1507">
        <w:rPr>
          <w:rFonts w:ascii="Arial" w:hAnsi="Arial" w:cs="Arial"/>
          <w:sz w:val="22"/>
          <w:szCs w:val="22"/>
        </w:rPr>
        <w:t>kom. Stanisława Mieszkowskiego, terenu okalającego Pomnik Zaślubin Polski z Morzem</w:t>
      </w:r>
      <w:r w:rsidR="00867F1C">
        <w:rPr>
          <w:rFonts w:ascii="Arial" w:hAnsi="Arial" w:cs="Arial"/>
          <w:sz w:val="22"/>
          <w:szCs w:val="22"/>
        </w:rPr>
        <w:t xml:space="preserve">, </w:t>
      </w:r>
      <w:r w:rsidR="0089793B" w:rsidRPr="00867F1C">
        <w:rPr>
          <w:rFonts w:ascii="Arial" w:hAnsi="Arial" w:cs="Arial"/>
          <w:i/>
          <w:sz w:val="22"/>
          <w:szCs w:val="22"/>
        </w:rPr>
        <w:t xml:space="preserve">w wysokości </w:t>
      </w:r>
      <w:r w:rsidR="00C473CE">
        <w:rPr>
          <w:rFonts w:ascii="Arial" w:hAnsi="Arial" w:cs="Arial"/>
          <w:i/>
          <w:sz w:val="22"/>
          <w:szCs w:val="22"/>
        </w:rPr>
        <w:t xml:space="preserve">min. </w:t>
      </w:r>
      <w:r w:rsidR="00C473CE">
        <w:rPr>
          <w:rFonts w:ascii="Arial" w:hAnsi="Arial" w:cs="Arial"/>
          <w:b/>
          <w:i/>
          <w:sz w:val="22"/>
          <w:szCs w:val="22"/>
        </w:rPr>
        <w:t>3</w:t>
      </w:r>
      <w:r w:rsidR="00867F1C">
        <w:rPr>
          <w:rFonts w:ascii="Arial" w:hAnsi="Arial" w:cs="Arial"/>
          <w:b/>
          <w:i/>
          <w:sz w:val="22"/>
          <w:szCs w:val="22"/>
        </w:rPr>
        <w:t>0 000,00</w:t>
      </w:r>
      <w:r w:rsidR="0089793B" w:rsidRPr="00867F1C">
        <w:rPr>
          <w:rFonts w:ascii="Arial" w:hAnsi="Arial" w:cs="Arial"/>
          <w:i/>
          <w:sz w:val="22"/>
          <w:szCs w:val="22"/>
        </w:rPr>
        <w:t xml:space="preserve"> zł</w:t>
      </w:r>
      <w:r w:rsidR="00867F1C">
        <w:rPr>
          <w:rFonts w:ascii="Arial" w:hAnsi="Arial" w:cs="Arial"/>
          <w:i/>
          <w:sz w:val="22"/>
          <w:szCs w:val="22"/>
        </w:rPr>
        <w:t>,</w:t>
      </w:r>
    </w:p>
    <w:p w:rsidR="00867F1C" w:rsidRDefault="00867F1C" w:rsidP="00867F1C">
      <w:pPr>
        <w:pStyle w:val="Akapitzlist"/>
        <w:numPr>
          <w:ilvl w:val="2"/>
          <w:numId w:val="6"/>
        </w:numPr>
        <w:tabs>
          <w:tab w:val="clear" w:pos="2340"/>
          <w:tab w:val="num" w:pos="1418"/>
        </w:tabs>
        <w:spacing w:before="120" w:after="120"/>
        <w:ind w:left="1418" w:hanging="284"/>
        <w:jc w:val="both"/>
        <w:rPr>
          <w:rFonts w:ascii="Arial" w:hAnsi="Arial" w:cs="Arial"/>
          <w:i/>
          <w:sz w:val="22"/>
          <w:szCs w:val="22"/>
        </w:rPr>
      </w:pPr>
      <w:r w:rsidRPr="00867F1C">
        <w:rPr>
          <w:rFonts w:ascii="Arial" w:hAnsi="Arial" w:cs="Arial"/>
          <w:sz w:val="22"/>
          <w:szCs w:val="22"/>
        </w:rPr>
        <w:t xml:space="preserve">w przypadku złożenia oferty na </w:t>
      </w:r>
      <w:r w:rsidRPr="00867F1C">
        <w:rPr>
          <w:rFonts w:ascii="Arial" w:hAnsi="Arial" w:cs="Arial"/>
          <w:b/>
          <w:sz w:val="22"/>
          <w:szCs w:val="22"/>
        </w:rPr>
        <w:t>część 2</w:t>
      </w:r>
      <w:r w:rsidRPr="00867F1C">
        <w:rPr>
          <w:rFonts w:ascii="Arial" w:hAnsi="Arial" w:cs="Arial"/>
          <w:sz w:val="22"/>
          <w:szCs w:val="22"/>
        </w:rPr>
        <w:t xml:space="preserve"> przedmiotu zamówienia,</w:t>
      </w:r>
      <w:r w:rsidRPr="008D1507">
        <w:t xml:space="preserve"> </w:t>
      </w:r>
      <w:r>
        <w:t xml:space="preserve">                           </w:t>
      </w:r>
      <w:r w:rsidRPr="00867F1C">
        <w:rPr>
          <w:rFonts w:ascii="Arial" w:hAnsi="Arial" w:cs="Arial"/>
          <w:sz w:val="22"/>
          <w:szCs w:val="22"/>
        </w:rPr>
        <w:t>tj.</w:t>
      </w:r>
      <w:r w:rsidRPr="00867F1C">
        <w:t xml:space="preserve"> </w:t>
      </w:r>
      <w:r w:rsidRPr="00867F1C">
        <w:rPr>
          <w:rFonts w:ascii="Arial" w:hAnsi="Arial" w:cs="Arial"/>
          <w:sz w:val="22"/>
          <w:szCs w:val="22"/>
        </w:rPr>
        <w:t>wykonanie inwentaryzacji dendrologicznej drzewostanu, zlokalizowanego na terenie Gminy Miasto Kołobrzeg pomiędzy ul. Arciszewskiego                          i ul. Klonową, pomiędzy Parkiem im. Jedności Narodowej i plażą oraz na terenie zieleni przy ul. Kasztanowej i ul. Wiosennej w Kołobrzegu</w:t>
      </w:r>
      <w:r>
        <w:rPr>
          <w:rFonts w:ascii="Arial" w:hAnsi="Arial" w:cs="Arial"/>
          <w:sz w:val="22"/>
          <w:szCs w:val="22"/>
        </w:rPr>
        <w:t>,</w:t>
      </w:r>
      <w:r w:rsidRPr="00867F1C">
        <w:rPr>
          <w:rFonts w:ascii="Arial" w:hAnsi="Arial" w:cs="Arial"/>
          <w:i/>
          <w:sz w:val="22"/>
          <w:szCs w:val="22"/>
        </w:rPr>
        <w:t xml:space="preserve"> </w:t>
      </w:r>
      <w:r w:rsidR="00FF461E">
        <w:rPr>
          <w:rFonts w:ascii="Arial" w:hAnsi="Arial" w:cs="Arial"/>
          <w:i/>
          <w:sz w:val="22"/>
          <w:szCs w:val="22"/>
        </w:rPr>
        <w:t xml:space="preserve">                         </w:t>
      </w:r>
      <w:r w:rsidRPr="00867F1C">
        <w:rPr>
          <w:rFonts w:ascii="Arial" w:hAnsi="Arial" w:cs="Arial"/>
          <w:i/>
          <w:sz w:val="22"/>
          <w:szCs w:val="22"/>
        </w:rPr>
        <w:t xml:space="preserve">w wysokości </w:t>
      </w:r>
      <w:r w:rsidR="00C473CE">
        <w:rPr>
          <w:rFonts w:ascii="Arial" w:hAnsi="Arial" w:cs="Arial"/>
          <w:i/>
          <w:sz w:val="22"/>
          <w:szCs w:val="22"/>
        </w:rPr>
        <w:t xml:space="preserve">min. </w:t>
      </w:r>
      <w:r>
        <w:rPr>
          <w:rFonts w:ascii="Arial" w:hAnsi="Arial" w:cs="Arial"/>
          <w:b/>
          <w:i/>
          <w:sz w:val="22"/>
          <w:szCs w:val="22"/>
        </w:rPr>
        <w:t>2</w:t>
      </w:r>
      <w:r w:rsidR="008839BC">
        <w:rPr>
          <w:rFonts w:ascii="Arial" w:hAnsi="Arial" w:cs="Arial"/>
          <w:b/>
          <w:i/>
          <w:sz w:val="22"/>
          <w:szCs w:val="22"/>
        </w:rPr>
        <w:t>0</w:t>
      </w:r>
      <w:r w:rsidRPr="00867F1C">
        <w:rPr>
          <w:rFonts w:ascii="Arial" w:hAnsi="Arial" w:cs="Arial"/>
          <w:b/>
          <w:i/>
          <w:sz w:val="22"/>
          <w:szCs w:val="22"/>
        </w:rPr>
        <w:t> 000,00</w:t>
      </w:r>
      <w:r w:rsidRPr="00867F1C">
        <w:rPr>
          <w:rFonts w:ascii="Arial" w:hAnsi="Arial" w:cs="Arial"/>
          <w:i/>
          <w:sz w:val="22"/>
          <w:szCs w:val="22"/>
        </w:rPr>
        <w:t xml:space="preserve"> zł,</w:t>
      </w:r>
    </w:p>
    <w:p w:rsidR="00867F1C" w:rsidRPr="00867F1C" w:rsidRDefault="00867F1C" w:rsidP="00867F1C">
      <w:pPr>
        <w:pStyle w:val="Akapitzlist"/>
        <w:numPr>
          <w:ilvl w:val="2"/>
          <w:numId w:val="6"/>
        </w:numPr>
        <w:tabs>
          <w:tab w:val="clear" w:pos="2340"/>
          <w:tab w:val="num" w:pos="1418"/>
        </w:tabs>
        <w:spacing w:before="120" w:after="120"/>
        <w:ind w:left="1418" w:hanging="284"/>
        <w:jc w:val="both"/>
        <w:rPr>
          <w:rFonts w:ascii="Arial" w:hAnsi="Arial" w:cs="Arial"/>
          <w:b/>
          <w:i/>
          <w:sz w:val="22"/>
          <w:szCs w:val="22"/>
        </w:rPr>
      </w:pPr>
      <w:r w:rsidRPr="00867F1C">
        <w:rPr>
          <w:rFonts w:ascii="Arial" w:hAnsi="Arial" w:cs="Arial"/>
          <w:sz w:val="22"/>
          <w:szCs w:val="22"/>
        </w:rPr>
        <w:t xml:space="preserve">w przypadku złożenia oferty na </w:t>
      </w:r>
      <w:r w:rsidRPr="00867F1C">
        <w:rPr>
          <w:rFonts w:ascii="Arial" w:hAnsi="Arial" w:cs="Arial"/>
          <w:b/>
          <w:sz w:val="22"/>
          <w:szCs w:val="22"/>
        </w:rPr>
        <w:t>część 3</w:t>
      </w:r>
      <w:r w:rsidRPr="00867F1C">
        <w:rPr>
          <w:rFonts w:ascii="Arial" w:hAnsi="Arial" w:cs="Arial"/>
          <w:sz w:val="22"/>
          <w:szCs w:val="22"/>
        </w:rPr>
        <w:t xml:space="preserve"> przedmiotu zamówienia,</w:t>
      </w:r>
      <w:r w:rsidRPr="008D1507">
        <w:t xml:space="preserve"> </w:t>
      </w:r>
      <w:r>
        <w:t xml:space="preserve">                           </w:t>
      </w:r>
      <w:r w:rsidRPr="00867F1C">
        <w:rPr>
          <w:rFonts w:ascii="Arial" w:hAnsi="Arial" w:cs="Arial"/>
          <w:sz w:val="22"/>
          <w:szCs w:val="22"/>
        </w:rPr>
        <w:t>tj.</w:t>
      </w:r>
      <w:r w:rsidRPr="00867F1C">
        <w:t xml:space="preserve"> </w:t>
      </w:r>
      <w:r w:rsidRPr="00867F1C">
        <w:rPr>
          <w:rFonts w:ascii="Arial" w:hAnsi="Arial" w:cs="Arial"/>
          <w:sz w:val="22"/>
          <w:szCs w:val="22"/>
        </w:rPr>
        <w:t xml:space="preserve">wykonanie inwentaryzacji dendrologicznej drzewostanu, zlokalizowanego na terenie Gminy Miasto Kołobrzeg przy ul. Grzybowskiej, pomiędzy                      </w:t>
      </w:r>
      <w:r w:rsidRPr="00867F1C">
        <w:rPr>
          <w:rFonts w:ascii="Arial" w:hAnsi="Arial" w:cs="Arial"/>
          <w:sz w:val="22"/>
          <w:szCs w:val="22"/>
        </w:rPr>
        <w:lastRenderedPageBreak/>
        <w:t>ul. Grzybowską a ul. Perłową oraz na terenie zieleni przy ul. Lazurowej                       w Kołobrzegu,</w:t>
      </w:r>
      <w:r w:rsidRPr="00867F1C">
        <w:t xml:space="preserve"> </w:t>
      </w:r>
      <w:r w:rsidRPr="00867F1C">
        <w:rPr>
          <w:rFonts w:ascii="Arial" w:hAnsi="Arial" w:cs="Arial"/>
          <w:i/>
          <w:sz w:val="22"/>
          <w:szCs w:val="22"/>
        </w:rPr>
        <w:t xml:space="preserve">w wysokości </w:t>
      </w:r>
      <w:r w:rsidR="00C473CE">
        <w:rPr>
          <w:rFonts w:ascii="Arial" w:hAnsi="Arial" w:cs="Arial"/>
          <w:i/>
          <w:sz w:val="22"/>
          <w:szCs w:val="22"/>
        </w:rPr>
        <w:t>min.</w:t>
      </w:r>
      <w:r w:rsidR="006C62FD">
        <w:rPr>
          <w:rFonts w:ascii="Arial" w:hAnsi="Arial" w:cs="Arial"/>
          <w:b/>
          <w:i/>
          <w:sz w:val="22"/>
          <w:szCs w:val="22"/>
        </w:rPr>
        <w:t>25</w:t>
      </w:r>
      <w:r w:rsidRPr="00867F1C">
        <w:rPr>
          <w:rFonts w:ascii="Arial" w:hAnsi="Arial" w:cs="Arial"/>
          <w:b/>
          <w:i/>
          <w:sz w:val="22"/>
          <w:szCs w:val="22"/>
        </w:rPr>
        <w:t xml:space="preserve"> 000,00 zł,</w:t>
      </w:r>
    </w:p>
    <w:p w:rsidR="00867F1C" w:rsidRPr="00867F1C" w:rsidRDefault="00867F1C" w:rsidP="00867F1C">
      <w:pPr>
        <w:pStyle w:val="Akapitzlist"/>
        <w:numPr>
          <w:ilvl w:val="2"/>
          <w:numId w:val="6"/>
        </w:numPr>
        <w:tabs>
          <w:tab w:val="clear" w:pos="2340"/>
          <w:tab w:val="num" w:pos="1418"/>
        </w:tabs>
        <w:spacing w:before="120" w:after="120"/>
        <w:ind w:left="1418" w:hanging="284"/>
        <w:jc w:val="both"/>
        <w:rPr>
          <w:rFonts w:ascii="Arial" w:hAnsi="Arial" w:cs="Arial"/>
          <w:b/>
          <w:i/>
          <w:sz w:val="22"/>
          <w:szCs w:val="22"/>
        </w:rPr>
      </w:pPr>
      <w:r w:rsidRPr="00867F1C">
        <w:rPr>
          <w:rFonts w:ascii="Arial" w:hAnsi="Arial" w:cs="Arial"/>
          <w:sz w:val="22"/>
          <w:szCs w:val="22"/>
        </w:rPr>
        <w:t xml:space="preserve">w przypadku złożenia oferty na </w:t>
      </w:r>
      <w:r w:rsidRPr="00867F1C">
        <w:rPr>
          <w:rFonts w:ascii="Arial" w:hAnsi="Arial" w:cs="Arial"/>
          <w:b/>
          <w:sz w:val="22"/>
          <w:szCs w:val="22"/>
        </w:rPr>
        <w:t>część 4</w:t>
      </w:r>
      <w:r w:rsidRPr="00867F1C">
        <w:rPr>
          <w:rFonts w:ascii="Arial" w:hAnsi="Arial" w:cs="Arial"/>
          <w:sz w:val="22"/>
          <w:szCs w:val="22"/>
        </w:rPr>
        <w:t xml:space="preserve"> przedmiotu zamówienia,</w:t>
      </w:r>
      <w:r w:rsidRPr="008D1507">
        <w:t xml:space="preserve"> </w:t>
      </w:r>
      <w:r>
        <w:t xml:space="preserve">                           </w:t>
      </w:r>
      <w:r w:rsidRPr="00867F1C">
        <w:rPr>
          <w:rFonts w:ascii="Arial" w:hAnsi="Arial" w:cs="Arial"/>
          <w:sz w:val="22"/>
          <w:szCs w:val="22"/>
        </w:rPr>
        <w:t>tj.</w:t>
      </w:r>
      <w:r w:rsidRPr="00867F1C">
        <w:t xml:space="preserve"> </w:t>
      </w:r>
      <w:r w:rsidRPr="00867F1C">
        <w:rPr>
          <w:rFonts w:ascii="Arial" w:hAnsi="Arial" w:cs="Arial"/>
          <w:sz w:val="22"/>
          <w:szCs w:val="22"/>
        </w:rPr>
        <w:t xml:space="preserve">wykonanie inwentaryzacji dendrologicznej drzewostanu, zlokalizowanego na terenie Gminy Miasto Kołobrzeg przy ul. Wąskiej, terenu rekreacyjnego przy ul. J. Frankowskiego oraz na terenie skweru położonego pomiędzy </w:t>
      </w:r>
      <w:r>
        <w:rPr>
          <w:rFonts w:ascii="Arial" w:hAnsi="Arial" w:cs="Arial"/>
          <w:sz w:val="22"/>
          <w:szCs w:val="22"/>
        </w:rPr>
        <w:t xml:space="preserve">            </w:t>
      </w:r>
      <w:r w:rsidRPr="00867F1C">
        <w:rPr>
          <w:rFonts w:ascii="Arial" w:hAnsi="Arial" w:cs="Arial"/>
          <w:sz w:val="22"/>
          <w:szCs w:val="22"/>
        </w:rPr>
        <w:t xml:space="preserve">ul. E. Łopuskiego, Armii Krajowej </w:t>
      </w:r>
      <w:r>
        <w:rPr>
          <w:rFonts w:ascii="Arial" w:hAnsi="Arial" w:cs="Arial"/>
          <w:sz w:val="22"/>
          <w:szCs w:val="22"/>
        </w:rPr>
        <w:t xml:space="preserve">i ul. Dubois </w:t>
      </w:r>
      <w:r w:rsidRPr="00867F1C">
        <w:rPr>
          <w:rFonts w:ascii="Arial" w:hAnsi="Arial" w:cs="Arial"/>
          <w:sz w:val="22"/>
          <w:szCs w:val="22"/>
        </w:rPr>
        <w:t xml:space="preserve">w Kołobrzegu, </w:t>
      </w:r>
      <w:r w:rsidRPr="00867F1C">
        <w:rPr>
          <w:rFonts w:ascii="Arial" w:hAnsi="Arial" w:cs="Arial"/>
          <w:i/>
          <w:sz w:val="22"/>
          <w:szCs w:val="22"/>
        </w:rPr>
        <w:t xml:space="preserve">w wysokości </w:t>
      </w:r>
      <w:r w:rsidR="00C473CE">
        <w:rPr>
          <w:rFonts w:ascii="Arial" w:hAnsi="Arial" w:cs="Arial"/>
          <w:i/>
          <w:sz w:val="22"/>
          <w:szCs w:val="22"/>
        </w:rPr>
        <w:t>min.</w:t>
      </w:r>
      <w:r w:rsidRPr="00867F1C">
        <w:rPr>
          <w:rFonts w:ascii="Arial" w:hAnsi="Arial" w:cs="Arial"/>
          <w:i/>
          <w:sz w:val="22"/>
          <w:szCs w:val="22"/>
        </w:rPr>
        <w:t xml:space="preserve">            </w:t>
      </w:r>
      <w:r w:rsidR="00DB69A3">
        <w:rPr>
          <w:rFonts w:ascii="Arial" w:hAnsi="Arial" w:cs="Arial"/>
          <w:b/>
          <w:i/>
          <w:sz w:val="22"/>
          <w:szCs w:val="22"/>
        </w:rPr>
        <w:t>15</w:t>
      </w:r>
      <w:r w:rsidRPr="00867F1C">
        <w:rPr>
          <w:rFonts w:ascii="Arial" w:hAnsi="Arial" w:cs="Arial"/>
          <w:b/>
          <w:i/>
          <w:sz w:val="22"/>
          <w:szCs w:val="22"/>
        </w:rPr>
        <w:t xml:space="preserve"> 000,00 zł,</w:t>
      </w:r>
    </w:p>
    <w:p w:rsidR="00867F1C" w:rsidRDefault="00867F1C" w:rsidP="00867F1C">
      <w:pPr>
        <w:pStyle w:val="Akapitzlist"/>
        <w:numPr>
          <w:ilvl w:val="2"/>
          <w:numId w:val="6"/>
        </w:numPr>
        <w:tabs>
          <w:tab w:val="clear" w:pos="2340"/>
          <w:tab w:val="num" w:pos="1418"/>
        </w:tabs>
        <w:spacing w:before="120" w:after="120"/>
        <w:ind w:left="1418" w:hanging="284"/>
        <w:jc w:val="both"/>
        <w:rPr>
          <w:rFonts w:ascii="Arial" w:hAnsi="Arial" w:cs="Arial"/>
          <w:b/>
          <w:i/>
          <w:sz w:val="22"/>
          <w:szCs w:val="22"/>
        </w:rPr>
      </w:pPr>
      <w:r w:rsidRPr="00867F1C">
        <w:rPr>
          <w:rFonts w:ascii="Arial" w:hAnsi="Arial" w:cs="Arial"/>
          <w:sz w:val="22"/>
          <w:szCs w:val="22"/>
        </w:rPr>
        <w:t xml:space="preserve">w przypadku złożenia oferty na </w:t>
      </w:r>
      <w:r w:rsidRPr="00867F1C">
        <w:rPr>
          <w:rFonts w:ascii="Arial" w:hAnsi="Arial" w:cs="Arial"/>
          <w:b/>
          <w:sz w:val="22"/>
          <w:szCs w:val="22"/>
        </w:rPr>
        <w:t>część 5</w:t>
      </w:r>
      <w:r w:rsidRPr="00867F1C">
        <w:rPr>
          <w:rFonts w:ascii="Arial" w:hAnsi="Arial" w:cs="Arial"/>
          <w:sz w:val="22"/>
          <w:szCs w:val="22"/>
        </w:rPr>
        <w:t xml:space="preserve"> przedmiotu zamówienia,</w:t>
      </w:r>
      <w:r w:rsidRPr="008D1507">
        <w:t xml:space="preserve"> </w:t>
      </w:r>
      <w:r>
        <w:t xml:space="preserve">                           </w:t>
      </w:r>
      <w:r w:rsidRPr="00867F1C">
        <w:rPr>
          <w:rFonts w:ascii="Arial" w:hAnsi="Arial" w:cs="Arial"/>
          <w:sz w:val="22"/>
          <w:szCs w:val="22"/>
        </w:rPr>
        <w:t>tj.</w:t>
      </w:r>
      <w:r w:rsidRPr="00867F1C">
        <w:t xml:space="preserve"> </w:t>
      </w:r>
      <w:r w:rsidRPr="00867F1C">
        <w:rPr>
          <w:rFonts w:ascii="Arial" w:hAnsi="Arial" w:cs="Arial"/>
          <w:sz w:val="22"/>
          <w:szCs w:val="22"/>
        </w:rPr>
        <w:t>wykonanie inwentaryzacji dendrologicznej drzewostanu, zlokalizowanego na terenie Gminy Miasto Kołobrzeg przy ul. Koszalińskiej oraz terenów zieleni położonych w obrębie osiedla Ogrody w Kołobrzegu,</w:t>
      </w:r>
      <w:r w:rsidRPr="00867F1C">
        <w:t xml:space="preserve"> </w:t>
      </w:r>
      <w:r w:rsidRPr="00867F1C">
        <w:rPr>
          <w:rFonts w:ascii="Arial" w:hAnsi="Arial" w:cs="Arial"/>
          <w:i/>
          <w:sz w:val="22"/>
          <w:szCs w:val="22"/>
        </w:rPr>
        <w:t xml:space="preserve">w wysokości </w:t>
      </w:r>
      <w:r w:rsidR="00933845">
        <w:rPr>
          <w:rFonts w:ascii="Arial" w:hAnsi="Arial" w:cs="Arial"/>
          <w:i/>
          <w:sz w:val="22"/>
          <w:szCs w:val="22"/>
        </w:rPr>
        <w:t xml:space="preserve">                         </w:t>
      </w:r>
      <w:r w:rsidR="00DB69A3">
        <w:rPr>
          <w:rFonts w:ascii="Arial" w:hAnsi="Arial" w:cs="Arial"/>
          <w:b/>
          <w:i/>
          <w:sz w:val="22"/>
          <w:szCs w:val="22"/>
        </w:rPr>
        <w:t>12</w:t>
      </w:r>
      <w:r w:rsidRPr="00867F1C">
        <w:rPr>
          <w:rFonts w:ascii="Arial" w:hAnsi="Arial" w:cs="Arial"/>
          <w:b/>
          <w:i/>
          <w:sz w:val="22"/>
          <w:szCs w:val="22"/>
        </w:rPr>
        <w:t xml:space="preserve"> 000,00 zł,</w:t>
      </w:r>
    </w:p>
    <w:p w:rsidR="0089793B" w:rsidRDefault="00867F1C" w:rsidP="00867F1C">
      <w:pPr>
        <w:pStyle w:val="Akapitzlist"/>
        <w:numPr>
          <w:ilvl w:val="2"/>
          <w:numId w:val="6"/>
        </w:numPr>
        <w:tabs>
          <w:tab w:val="clear" w:pos="2340"/>
          <w:tab w:val="num" w:pos="1418"/>
        </w:tabs>
        <w:spacing w:before="120" w:after="120"/>
        <w:ind w:left="1418" w:hanging="284"/>
        <w:jc w:val="both"/>
        <w:rPr>
          <w:rFonts w:ascii="Arial" w:hAnsi="Arial" w:cs="Arial"/>
          <w:b/>
          <w:i/>
          <w:sz w:val="22"/>
          <w:szCs w:val="22"/>
        </w:rPr>
      </w:pPr>
      <w:r w:rsidRPr="00867F1C">
        <w:rPr>
          <w:rFonts w:ascii="Arial" w:hAnsi="Arial" w:cs="Arial"/>
          <w:sz w:val="22"/>
          <w:szCs w:val="22"/>
        </w:rPr>
        <w:t xml:space="preserve">w przypadku złożenia oferty na </w:t>
      </w:r>
      <w:r w:rsidRPr="00867F1C">
        <w:rPr>
          <w:rFonts w:ascii="Arial" w:hAnsi="Arial" w:cs="Arial"/>
          <w:b/>
          <w:sz w:val="22"/>
          <w:szCs w:val="22"/>
        </w:rPr>
        <w:t>część 6</w:t>
      </w:r>
      <w:r w:rsidRPr="00867F1C">
        <w:rPr>
          <w:rFonts w:ascii="Arial" w:hAnsi="Arial" w:cs="Arial"/>
          <w:sz w:val="22"/>
          <w:szCs w:val="22"/>
        </w:rPr>
        <w:t xml:space="preserve"> przedmiotu zamówienia,                            tj.</w:t>
      </w:r>
      <w:r w:rsidRPr="00867F1C">
        <w:t xml:space="preserve"> </w:t>
      </w:r>
      <w:r w:rsidRPr="00867F1C">
        <w:rPr>
          <w:rFonts w:ascii="Arial" w:hAnsi="Arial" w:cs="Arial"/>
          <w:sz w:val="22"/>
          <w:szCs w:val="22"/>
        </w:rPr>
        <w:t>przeprowadzenie ekspertyzy dendrologicznej i statycznej 12 egzemplarzy drzew</w:t>
      </w:r>
      <w:r>
        <w:rPr>
          <w:rFonts w:ascii="Arial" w:hAnsi="Arial" w:cs="Arial"/>
          <w:sz w:val="22"/>
          <w:szCs w:val="22"/>
        </w:rPr>
        <w:t>,</w:t>
      </w:r>
      <w:r w:rsidRPr="00867F1C">
        <w:t xml:space="preserve"> </w:t>
      </w:r>
      <w:r w:rsidRPr="00867F1C">
        <w:rPr>
          <w:rFonts w:ascii="Arial" w:hAnsi="Arial" w:cs="Arial"/>
          <w:i/>
          <w:sz w:val="22"/>
          <w:szCs w:val="22"/>
        </w:rPr>
        <w:t xml:space="preserve">w wysokości </w:t>
      </w:r>
      <w:r w:rsidR="00C473CE">
        <w:rPr>
          <w:rFonts w:ascii="Arial" w:hAnsi="Arial" w:cs="Arial"/>
          <w:i/>
          <w:sz w:val="22"/>
          <w:szCs w:val="22"/>
        </w:rPr>
        <w:t xml:space="preserve">min. </w:t>
      </w:r>
      <w:r w:rsidR="00FD5982">
        <w:rPr>
          <w:rFonts w:ascii="Arial" w:hAnsi="Arial" w:cs="Arial"/>
          <w:b/>
          <w:i/>
          <w:sz w:val="22"/>
          <w:szCs w:val="22"/>
        </w:rPr>
        <w:t>2</w:t>
      </w:r>
      <w:r w:rsidRPr="00867F1C">
        <w:rPr>
          <w:rFonts w:ascii="Arial" w:hAnsi="Arial" w:cs="Arial"/>
          <w:b/>
          <w:i/>
          <w:sz w:val="22"/>
          <w:szCs w:val="22"/>
        </w:rPr>
        <w:t>0 000,00 zł</w:t>
      </w:r>
      <w:r w:rsidR="00D24A02">
        <w:rPr>
          <w:rFonts w:ascii="Arial" w:hAnsi="Arial" w:cs="Arial"/>
          <w:b/>
          <w:i/>
          <w:sz w:val="22"/>
          <w:szCs w:val="22"/>
        </w:rPr>
        <w:t>,</w:t>
      </w:r>
    </w:p>
    <w:p w:rsidR="00D24A02" w:rsidRPr="00D24A02" w:rsidRDefault="00D24A02" w:rsidP="00D24A02">
      <w:pPr>
        <w:pStyle w:val="Akapitzlist"/>
        <w:numPr>
          <w:ilvl w:val="2"/>
          <w:numId w:val="6"/>
        </w:numPr>
        <w:tabs>
          <w:tab w:val="clear" w:pos="2340"/>
          <w:tab w:val="num" w:pos="1418"/>
        </w:tabs>
        <w:spacing w:before="120" w:after="120"/>
        <w:ind w:left="1418" w:hanging="284"/>
        <w:jc w:val="both"/>
        <w:rPr>
          <w:rFonts w:ascii="Arial" w:hAnsi="Arial" w:cs="Arial"/>
          <w:b/>
          <w:i/>
          <w:sz w:val="22"/>
          <w:szCs w:val="22"/>
        </w:rPr>
      </w:pPr>
      <w:r w:rsidRPr="00D24A02">
        <w:rPr>
          <w:rFonts w:ascii="Arial" w:hAnsi="Arial" w:cs="Arial"/>
          <w:sz w:val="22"/>
          <w:szCs w:val="22"/>
        </w:rPr>
        <w:t xml:space="preserve">w przypadku złożenia oferty </w:t>
      </w:r>
      <w:r w:rsidRPr="00D24A02">
        <w:rPr>
          <w:rFonts w:ascii="Arial" w:hAnsi="Arial" w:cs="Arial"/>
          <w:b/>
          <w:sz w:val="22"/>
          <w:szCs w:val="22"/>
        </w:rPr>
        <w:t>na dwie części przedmiotu zamówienia lub więcej</w:t>
      </w:r>
      <w:r w:rsidRPr="00D24A02">
        <w:rPr>
          <w:rFonts w:ascii="Arial" w:hAnsi="Arial" w:cs="Arial"/>
          <w:sz w:val="22"/>
          <w:szCs w:val="22"/>
        </w:rPr>
        <w:t>, np. część 1 i część 2 lub część 1,2,i 5,  w wysokośc</w:t>
      </w:r>
      <w:r w:rsidR="00C473CE">
        <w:rPr>
          <w:rFonts w:ascii="Arial" w:hAnsi="Arial" w:cs="Arial"/>
          <w:sz w:val="22"/>
          <w:szCs w:val="22"/>
        </w:rPr>
        <w:t>i sumy minimalnych kwot wymaganych dla danych</w:t>
      </w:r>
      <w:r w:rsidRPr="00D24A02">
        <w:rPr>
          <w:rFonts w:ascii="Arial" w:hAnsi="Arial" w:cs="Arial"/>
          <w:sz w:val="22"/>
          <w:szCs w:val="22"/>
        </w:rPr>
        <w:t xml:space="preserve"> części przedmiotu </w:t>
      </w:r>
      <w:r>
        <w:rPr>
          <w:rFonts w:ascii="Arial" w:hAnsi="Arial" w:cs="Arial"/>
          <w:sz w:val="22"/>
          <w:szCs w:val="22"/>
        </w:rPr>
        <w:t>z</w:t>
      </w:r>
      <w:r w:rsidRPr="00D24A02">
        <w:rPr>
          <w:rFonts w:ascii="Arial" w:hAnsi="Arial" w:cs="Arial"/>
          <w:sz w:val="22"/>
          <w:szCs w:val="22"/>
        </w:rPr>
        <w:t>amówienia</w:t>
      </w:r>
      <w:r>
        <w:rPr>
          <w:rFonts w:ascii="Arial" w:hAnsi="Arial" w:cs="Arial"/>
          <w:sz w:val="22"/>
          <w:szCs w:val="22"/>
        </w:rPr>
        <w:t>.</w:t>
      </w:r>
    </w:p>
    <w:p w:rsidR="00FF461E" w:rsidRDefault="00FF461E" w:rsidP="00FF461E">
      <w:pPr>
        <w:pStyle w:val="Akapitzlist"/>
        <w:spacing w:before="120" w:after="120"/>
        <w:ind w:left="1418"/>
        <w:jc w:val="both"/>
        <w:rPr>
          <w:rFonts w:ascii="Arial" w:hAnsi="Arial" w:cs="Arial"/>
          <w:b/>
          <w:i/>
          <w:sz w:val="22"/>
          <w:szCs w:val="22"/>
        </w:rPr>
      </w:pPr>
    </w:p>
    <w:p w:rsidR="00F16326" w:rsidRPr="00FF461E" w:rsidRDefault="00F16326" w:rsidP="00FF461E">
      <w:pPr>
        <w:pStyle w:val="Akapitzlist"/>
        <w:spacing w:before="120" w:after="120"/>
        <w:ind w:left="1418"/>
        <w:jc w:val="both"/>
        <w:rPr>
          <w:rFonts w:ascii="Arial" w:hAnsi="Arial" w:cs="Arial"/>
          <w:b/>
          <w:i/>
          <w:sz w:val="22"/>
          <w:szCs w:val="22"/>
        </w:rPr>
      </w:pPr>
    </w:p>
    <w:p w:rsidR="009548C1" w:rsidRPr="00C25040" w:rsidRDefault="00726C34" w:rsidP="00C25040">
      <w:pPr>
        <w:pStyle w:val="Akapitzlist"/>
        <w:numPr>
          <w:ilvl w:val="0"/>
          <w:numId w:val="24"/>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rsidR="00C473CE" w:rsidRDefault="002871BF" w:rsidP="00C473CE">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C25040">
        <w:rPr>
          <w:rFonts w:ascii="Arial" w:hAnsi="Arial" w:cs="Arial"/>
          <w:sz w:val="22"/>
          <w:szCs w:val="22"/>
        </w:rPr>
        <w:t>W</w:t>
      </w:r>
      <w:r w:rsidR="009548C1" w:rsidRPr="00C25040">
        <w:rPr>
          <w:rFonts w:ascii="Arial" w:hAnsi="Arial" w:cs="Arial"/>
          <w:sz w:val="22"/>
          <w:szCs w:val="22"/>
        </w:rPr>
        <w:t xml:space="preserve">ykaz </w:t>
      </w:r>
      <w:r w:rsidRPr="00C25040">
        <w:rPr>
          <w:rFonts w:ascii="Arial" w:hAnsi="Arial" w:cs="Arial"/>
          <w:b/>
          <w:sz w:val="22"/>
          <w:szCs w:val="22"/>
        </w:rPr>
        <w:t>usług</w:t>
      </w:r>
      <w:r w:rsidR="006F122D" w:rsidRPr="00C25040">
        <w:rPr>
          <w:rFonts w:ascii="TimesNewRoman" w:hAnsi="TimesNewRoman" w:cs="TimesNewRoman"/>
          <w:sz w:val="20"/>
          <w:szCs w:val="20"/>
        </w:rPr>
        <w:t xml:space="preserve"> </w:t>
      </w:r>
      <w:r w:rsidRPr="00C25040">
        <w:rPr>
          <w:rFonts w:ascii="Arial" w:eastAsia="HiddenHorzOCR" w:hAnsi="Arial" w:cs="Arial"/>
          <w:i/>
          <w:sz w:val="22"/>
          <w:szCs w:val="22"/>
        </w:rPr>
        <w:t xml:space="preserve"> </w:t>
      </w:r>
      <w:r w:rsidRPr="00C25040">
        <w:rPr>
          <w:rFonts w:ascii="TimesNewRoman" w:hAnsi="TimesNewRoman" w:cs="TimesNewRoman"/>
          <w:sz w:val="20"/>
          <w:szCs w:val="20"/>
        </w:rPr>
        <w:t>wykonanych</w:t>
      </w:r>
      <w:r w:rsidR="009548C1" w:rsidRPr="00C25040">
        <w:rPr>
          <w:rFonts w:ascii="Arial" w:hAnsi="Arial" w:cs="Arial"/>
          <w:sz w:val="22"/>
          <w:szCs w:val="22"/>
        </w:rPr>
        <w:t xml:space="preserve">, a w przypadku </w:t>
      </w:r>
      <w:r w:rsidR="009548C1" w:rsidRPr="00C25040">
        <w:rPr>
          <w:rFonts w:ascii="Arial" w:eastAsia="HiddenHorzOCR" w:hAnsi="Arial" w:cs="Arial"/>
          <w:sz w:val="22"/>
          <w:szCs w:val="22"/>
        </w:rPr>
        <w:t xml:space="preserve">świadczeń </w:t>
      </w:r>
      <w:r w:rsidR="009548C1" w:rsidRPr="00C25040">
        <w:rPr>
          <w:rFonts w:ascii="Arial" w:hAnsi="Arial" w:cs="Arial"/>
          <w:sz w:val="22"/>
          <w:szCs w:val="22"/>
        </w:rPr>
        <w:t xml:space="preserve">okresowych lub </w:t>
      </w:r>
      <w:r w:rsidR="009548C1" w:rsidRPr="00C25040">
        <w:rPr>
          <w:rFonts w:ascii="Arial" w:eastAsia="HiddenHorzOCR" w:hAnsi="Arial" w:cs="Arial"/>
          <w:sz w:val="22"/>
          <w:szCs w:val="22"/>
        </w:rPr>
        <w:t xml:space="preserve">ciągłych również </w:t>
      </w:r>
      <w:r w:rsidR="009548C1" w:rsidRPr="00C25040">
        <w:rPr>
          <w:rFonts w:ascii="Arial" w:hAnsi="Arial" w:cs="Arial"/>
          <w:sz w:val="22"/>
          <w:szCs w:val="22"/>
        </w:rPr>
        <w:t>wykonywanych,</w:t>
      </w:r>
      <w:r w:rsidRPr="00C25040">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25040">
        <w:rPr>
          <w:rFonts w:ascii="Arial" w:hAnsi="Arial" w:cs="Arial"/>
          <w:sz w:val="22"/>
          <w:szCs w:val="22"/>
        </w:rPr>
        <w:t>a                           i podmiotów, na rzecz których</w:t>
      </w:r>
      <w:r w:rsidRPr="00C25040">
        <w:rPr>
          <w:rFonts w:ascii="Arial" w:hAnsi="Arial" w:cs="Arial"/>
          <w:sz w:val="22"/>
          <w:szCs w:val="22"/>
        </w:rPr>
        <w:t xml:space="preserve"> usługi zostały wykonane, oraz załączeniem dowodów określających czy te usługi zostały wykonane lub są wykonywane należycie</w:t>
      </w:r>
      <w:r w:rsidR="006F1DC7" w:rsidRPr="00C25040">
        <w:rPr>
          <w:rFonts w:ascii="Arial" w:hAnsi="Arial" w:cs="Arial"/>
          <w:sz w:val="22"/>
          <w:szCs w:val="22"/>
        </w:rPr>
        <w:t xml:space="preserve">. </w:t>
      </w:r>
    </w:p>
    <w:p w:rsidR="00C473CE" w:rsidRPr="00C473CE" w:rsidRDefault="00C473CE" w:rsidP="00C473CE">
      <w:pPr>
        <w:pStyle w:val="Akapitzlist"/>
        <w:autoSpaceDE w:val="0"/>
        <w:autoSpaceDN w:val="0"/>
        <w:adjustRightInd w:val="0"/>
        <w:spacing w:before="120" w:after="120"/>
        <w:ind w:left="1418"/>
        <w:jc w:val="both"/>
        <w:rPr>
          <w:rFonts w:ascii="Arial" w:hAnsi="Arial" w:cs="Arial"/>
          <w:sz w:val="22"/>
          <w:szCs w:val="22"/>
        </w:rPr>
      </w:pPr>
      <w:r w:rsidRPr="00C473CE">
        <w:rPr>
          <w:rFonts w:ascii="Arial" w:hAnsi="Arial" w:cs="Arial"/>
          <w:sz w:val="22"/>
          <w:szCs w:val="22"/>
        </w:rPr>
        <w:t>Należy przedłożyć dokument potwierdzający wykonanie:</w:t>
      </w:r>
    </w:p>
    <w:p w:rsidR="00C473CE" w:rsidRDefault="00C473CE" w:rsidP="006A2CA1">
      <w:pPr>
        <w:pStyle w:val="Akapitzlist"/>
        <w:numPr>
          <w:ilvl w:val="2"/>
          <w:numId w:val="22"/>
        </w:numPr>
        <w:autoSpaceDE w:val="0"/>
        <w:autoSpaceDN w:val="0"/>
        <w:adjustRightInd w:val="0"/>
        <w:spacing w:before="120" w:after="120"/>
        <w:ind w:left="1418" w:firstLine="0"/>
        <w:jc w:val="both"/>
        <w:rPr>
          <w:rFonts w:ascii="Arial" w:hAnsi="Arial" w:cs="Arial"/>
          <w:sz w:val="22"/>
          <w:szCs w:val="22"/>
        </w:rPr>
      </w:pPr>
      <w:r w:rsidRPr="00C1606E">
        <w:rPr>
          <w:rFonts w:ascii="Arial" w:hAnsi="Arial" w:cs="Arial"/>
          <w:sz w:val="22"/>
          <w:szCs w:val="22"/>
        </w:rPr>
        <w:t xml:space="preserve">w przypadku złożenia oferty </w:t>
      </w:r>
      <w:r w:rsidRPr="00C1606E">
        <w:rPr>
          <w:rFonts w:ascii="Arial" w:hAnsi="Arial" w:cs="Arial"/>
          <w:b/>
          <w:sz w:val="22"/>
          <w:szCs w:val="22"/>
        </w:rPr>
        <w:t>na część 1</w:t>
      </w:r>
      <w:r w:rsidRPr="00C1606E">
        <w:rPr>
          <w:rFonts w:ascii="Arial" w:hAnsi="Arial" w:cs="Arial"/>
          <w:sz w:val="22"/>
          <w:szCs w:val="22"/>
        </w:rPr>
        <w:t xml:space="preserve"> przedmiotu zamówienia,                      tj.</w:t>
      </w:r>
      <w:r w:rsidRPr="00C473CE">
        <w:t xml:space="preserve"> </w:t>
      </w:r>
      <w:r w:rsidRPr="00C1606E">
        <w:rPr>
          <w:rFonts w:ascii="Arial" w:hAnsi="Arial" w:cs="Arial"/>
          <w:sz w:val="22"/>
          <w:szCs w:val="22"/>
        </w:rPr>
        <w:t>wykonaniem aktualizacji inwentaryzacji dendrologicznej drzewostanu na obszarze Parku Teatralnego, Placu Koncertów Porannych, skweru położonego pomiędzy ul. Towarową a ul. Obrońców Westerplatte oraz wykonaniem inwentaryzacji dendrologicznej drzewostanu Skweru                   kom. Stanisława Mieszkowskiego, terenu okalającego Pomnik Zaślubin Polski z Morzem, minimum 1 usługi w zakresie inwentaryzacji dendr</w:t>
      </w:r>
      <w:r w:rsidR="0016784B">
        <w:rPr>
          <w:rFonts w:ascii="Arial" w:hAnsi="Arial" w:cs="Arial"/>
          <w:sz w:val="22"/>
          <w:szCs w:val="22"/>
        </w:rPr>
        <w:t xml:space="preserve">ologicznej dla jednego Zamawiającego </w:t>
      </w:r>
      <w:r w:rsidRPr="00C1606E">
        <w:rPr>
          <w:rFonts w:ascii="Arial" w:hAnsi="Arial" w:cs="Arial"/>
          <w:sz w:val="22"/>
          <w:szCs w:val="22"/>
        </w:rPr>
        <w:t xml:space="preserve"> w ciągu 1 okresu wege</w:t>
      </w:r>
      <w:r w:rsidR="006A2CA1">
        <w:rPr>
          <w:rFonts w:ascii="Arial" w:hAnsi="Arial" w:cs="Arial"/>
          <w:sz w:val="22"/>
          <w:szCs w:val="22"/>
        </w:rPr>
        <w:t xml:space="preserve">tacji </w:t>
      </w:r>
      <w:r w:rsidR="00EC49F7" w:rsidRPr="00C1606E">
        <w:rPr>
          <w:rFonts w:ascii="Arial" w:hAnsi="Arial" w:cs="Arial"/>
          <w:sz w:val="22"/>
          <w:szCs w:val="22"/>
        </w:rPr>
        <w:t xml:space="preserve">o wartości </w:t>
      </w:r>
      <w:r w:rsidR="00EC49F7" w:rsidRPr="00C1606E">
        <w:rPr>
          <w:rFonts w:ascii="Arial" w:hAnsi="Arial" w:cs="Arial"/>
          <w:b/>
          <w:sz w:val="22"/>
          <w:szCs w:val="22"/>
        </w:rPr>
        <w:t xml:space="preserve">minimum </w:t>
      </w:r>
      <w:r w:rsidR="0016784B">
        <w:rPr>
          <w:rFonts w:ascii="Arial" w:hAnsi="Arial" w:cs="Arial"/>
          <w:b/>
          <w:sz w:val="22"/>
          <w:szCs w:val="22"/>
        </w:rPr>
        <w:t xml:space="preserve">          </w:t>
      </w:r>
      <w:r w:rsidR="00EC49F7" w:rsidRPr="00C1606E">
        <w:rPr>
          <w:rFonts w:ascii="Arial" w:hAnsi="Arial" w:cs="Arial"/>
          <w:b/>
          <w:sz w:val="22"/>
          <w:szCs w:val="22"/>
        </w:rPr>
        <w:t xml:space="preserve">20 </w:t>
      </w:r>
      <w:r w:rsidRPr="00C1606E">
        <w:rPr>
          <w:rFonts w:ascii="Arial" w:hAnsi="Arial" w:cs="Arial"/>
          <w:b/>
          <w:sz w:val="22"/>
          <w:szCs w:val="22"/>
        </w:rPr>
        <w:t>000,00 zł PLN</w:t>
      </w:r>
      <w:r w:rsidRPr="00C1606E">
        <w:rPr>
          <w:rFonts w:ascii="Arial" w:hAnsi="Arial" w:cs="Arial"/>
          <w:sz w:val="22"/>
          <w:szCs w:val="22"/>
        </w:rPr>
        <w:t xml:space="preserve"> (brutto),</w:t>
      </w:r>
    </w:p>
    <w:p w:rsidR="00C473CE" w:rsidRDefault="00C1606E" w:rsidP="00C1606E">
      <w:pPr>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ab) </w:t>
      </w:r>
      <w:r w:rsidR="00C473CE" w:rsidRPr="00C1606E">
        <w:rPr>
          <w:rFonts w:ascii="Arial" w:hAnsi="Arial" w:cs="Arial"/>
          <w:sz w:val="22"/>
          <w:szCs w:val="22"/>
        </w:rPr>
        <w:t xml:space="preserve">w przypadku złożenia oferty na </w:t>
      </w:r>
      <w:r w:rsidR="00C473CE" w:rsidRPr="00C1606E">
        <w:rPr>
          <w:rFonts w:ascii="Arial" w:hAnsi="Arial" w:cs="Arial"/>
          <w:b/>
          <w:sz w:val="22"/>
          <w:szCs w:val="22"/>
        </w:rPr>
        <w:t>część 2</w:t>
      </w:r>
      <w:r w:rsidR="00C473CE" w:rsidRPr="00C1606E">
        <w:rPr>
          <w:rFonts w:ascii="Arial" w:hAnsi="Arial" w:cs="Arial"/>
          <w:sz w:val="22"/>
          <w:szCs w:val="22"/>
        </w:rPr>
        <w:t xml:space="preserve"> przedmiotu zamówienia, </w:t>
      </w:r>
      <w:r w:rsidR="00EC49F7" w:rsidRPr="00C1606E">
        <w:rPr>
          <w:rFonts w:ascii="Arial" w:hAnsi="Arial" w:cs="Arial"/>
          <w:sz w:val="22"/>
          <w:szCs w:val="22"/>
        </w:rPr>
        <w:t xml:space="preserve">                         </w:t>
      </w:r>
      <w:r w:rsidR="00C473CE" w:rsidRPr="00C1606E">
        <w:rPr>
          <w:rFonts w:ascii="Arial" w:hAnsi="Arial" w:cs="Arial"/>
          <w:sz w:val="22"/>
          <w:szCs w:val="22"/>
        </w:rPr>
        <w:t>tj.</w:t>
      </w:r>
      <w:r w:rsidR="00EC49F7" w:rsidRPr="00EC49F7">
        <w:t xml:space="preserve"> </w:t>
      </w:r>
      <w:r w:rsidR="00EC49F7" w:rsidRPr="00C1606E">
        <w:rPr>
          <w:rFonts w:ascii="Arial" w:hAnsi="Arial" w:cs="Arial"/>
          <w:sz w:val="22"/>
          <w:szCs w:val="22"/>
        </w:rPr>
        <w:t>wykonanie inwentaryzacji dendrologicznej drzewostanu, zlokalizowanego na terenie Gminy Miasto Kołobrzeg pomiędzy ul. Arciszewskiego                          i ul. Klonową, pomiędzy Parkiem im. Jedności Narodowej i plażą oraz na terenie zieleni przy ul. Kasztanowej i ul. Wiosennej w Kołobrzegu</w:t>
      </w:r>
      <w:r w:rsidR="00C473CE" w:rsidRPr="00C1606E">
        <w:rPr>
          <w:rFonts w:ascii="Arial" w:hAnsi="Arial" w:cs="Arial"/>
          <w:sz w:val="22"/>
          <w:szCs w:val="22"/>
        </w:rPr>
        <w:t xml:space="preserve">, minimum </w:t>
      </w:r>
      <w:r>
        <w:rPr>
          <w:rFonts w:ascii="Arial" w:hAnsi="Arial" w:cs="Arial"/>
          <w:sz w:val="22"/>
          <w:szCs w:val="22"/>
        </w:rPr>
        <w:t xml:space="preserve">                  </w:t>
      </w:r>
      <w:r w:rsidR="00C473CE" w:rsidRPr="00C1606E">
        <w:rPr>
          <w:rFonts w:ascii="Arial" w:hAnsi="Arial" w:cs="Arial"/>
          <w:sz w:val="22"/>
          <w:szCs w:val="22"/>
        </w:rPr>
        <w:t>1 usługi w zakresie inwentaryzacji dendrologicznej dla jednego</w:t>
      </w:r>
      <w:r w:rsidR="0016784B">
        <w:rPr>
          <w:rFonts w:ascii="Arial" w:hAnsi="Arial" w:cs="Arial"/>
          <w:sz w:val="22"/>
          <w:szCs w:val="22"/>
        </w:rPr>
        <w:t xml:space="preserve"> Zamawiającego</w:t>
      </w:r>
      <w:r w:rsidR="00C473CE" w:rsidRPr="00C1606E">
        <w:rPr>
          <w:rFonts w:ascii="Arial" w:hAnsi="Arial" w:cs="Arial"/>
          <w:sz w:val="22"/>
          <w:szCs w:val="22"/>
        </w:rPr>
        <w:t xml:space="preserve"> w ciągu 1 okresu</w:t>
      </w:r>
      <w:r w:rsidR="00EC49F7" w:rsidRPr="00C1606E">
        <w:rPr>
          <w:rFonts w:ascii="Arial" w:hAnsi="Arial" w:cs="Arial"/>
          <w:sz w:val="22"/>
          <w:szCs w:val="22"/>
        </w:rPr>
        <w:t xml:space="preserve"> wegetacji o wartości </w:t>
      </w:r>
      <w:r w:rsidR="00EC49F7" w:rsidRPr="00C1606E">
        <w:rPr>
          <w:rFonts w:ascii="Arial" w:hAnsi="Arial" w:cs="Arial"/>
          <w:b/>
          <w:sz w:val="22"/>
          <w:szCs w:val="22"/>
        </w:rPr>
        <w:t>minimum 12</w:t>
      </w:r>
      <w:r w:rsidR="00C473CE" w:rsidRPr="00C1606E">
        <w:rPr>
          <w:rFonts w:ascii="Arial" w:hAnsi="Arial" w:cs="Arial"/>
          <w:b/>
          <w:sz w:val="22"/>
          <w:szCs w:val="22"/>
        </w:rPr>
        <w:t xml:space="preserve"> 000,00 zł PLN</w:t>
      </w:r>
      <w:r w:rsidR="00C473CE" w:rsidRPr="00C1606E">
        <w:rPr>
          <w:rFonts w:ascii="Arial" w:hAnsi="Arial" w:cs="Arial"/>
          <w:sz w:val="22"/>
          <w:szCs w:val="22"/>
        </w:rPr>
        <w:t xml:space="preserve"> (brutto),</w:t>
      </w:r>
    </w:p>
    <w:p w:rsidR="00DB69A3" w:rsidRDefault="00410D47" w:rsidP="00410D47">
      <w:pPr>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ac</w:t>
      </w:r>
      <w:proofErr w:type="spellEnd"/>
      <w:r>
        <w:rPr>
          <w:rFonts w:ascii="Arial" w:hAnsi="Arial" w:cs="Arial"/>
          <w:sz w:val="22"/>
          <w:szCs w:val="22"/>
        </w:rPr>
        <w:t xml:space="preserve">) </w:t>
      </w:r>
      <w:r w:rsidR="00C473CE" w:rsidRPr="00410D47">
        <w:rPr>
          <w:rFonts w:ascii="Arial" w:hAnsi="Arial" w:cs="Arial"/>
          <w:sz w:val="22"/>
          <w:szCs w:val="22"/>
        </w:rPr>
        <w:t xml:space="preserve">w przypadku złożenia oferty na </w:t>
      </w:r>
      <w:r w:rsidR="00C473CE" w:rsidRPr="00410D47">
        <w:rPr>
          <w:rFonts w:ascii="Arial" w:hAnsi="Arial" w:cs="Arial"/>
          <w:b/>
          <w:sz w:val="22"/>
          <w:szCs w:val="22"/>
        </w:rPr>
        <w:t>część 3</w:t>
      </w:r>
      <w:r w:rsidR="00C473CE" w:rsidRPr="00410D47">
        <w:rPr>
          <w:rFonts w:ascii="Arial" w:hAnsi="Arial" w:cs="Arial"/>
          <w:sz w:val="22"/>
          <w:szCs w:val="22"/>
        </w:rPr>
        <w:t xml:space="preserve"> przedmiotu zamówienia, </w:t>
      </w:r>
      <w:r w:rsidR="00DB69A3" w:rsidRPr="00410D47">
        <w:rPr>
          <w:rFonts w:ascii="Arial" w:hAnsi="Arial" w:cs="Arial"/>
          <w:sz w:val="22"/>
          <w:szCs w:val="22"/>
        </w:rPr>
        <w:t xml:space="preserve">                        </w:t>
      </w:r>
      <w:r w:rsidR="00C473CE" w:rsidRPr="00410D47">
        <w:rPr>
          <w:rFonts w:ascii="Arial" w:hAnsi="Arial" w:cs="Arial"/>
          <w:sz w:val="22"/>
          <w:szCs w:val="22"/>
        </w:rPr>
        <w:t>tj.</w:t>
      </w:r>
      <w:r w:rsidR="00DB69A3" w:rsidRPr="00410D47">
        <w:rPr>
          <w:rFonts w:ascii="Arial" w:hAnsi="Arial" w:cs="Arial"/>
          <w:sz w:val="22"/>
          <w:szCs w:val="22"/>
        </w:rPr>
        <w:t xml:space="preserve"> wykonanie inwentaryzacji dendrologicznej drzewostanu, zlokalizowanego na terenie Gminy Miasto Kołobrzeg przy ul. Grzybowskiej, pomiędzy                      ul. Grzybowską a ul. Perłową oraz na terenie zieleni przy ul. Lazurowej                       w Kołobrzegu, minimum 1 usługi w zakresie inwentaryzacji dendrologicznej dla jednego </w:t>
      </w:r>
      <w:r w:rsidR="0016784B">
        <w:rPr>
          <w:rFonts w:ascii="Arial" w:hAnsi="Arial" w:cs="Arial"/>
          <w:sz w:val="22"/>
          <w:szCs w:val="22"/>
        </w:rPr>
        <w:t>Zamawiającego</w:t>
      </w:r>
      <w:r w:rsidR="0016784B" w:rsidRPr="00410D47">
        <w:rPr>
          <w:rFonts w:ascii="Arial" w:hAnsi="Arial" w:cs="Arial"/>
          <w:sz w:val="22"/>
          <w:szCs w:val="22"/>
        </w:rPr>
        <w:t xml:space="preserve"> </w:t>
      </w:r>
      <w:r w:rsidR="00DB69A3" w:rsidRPr="00410D47">
        <w:rPr>
          <w:rFonts w:ascii="Arial" w:hAnsi="Arial" w:cs="Arial"/>
          <w:sz w:val="22"/>
          <w:szCs w:val="22"/>
        </w:rPr>
        <w:t xml:space="preserve">w ciągu 1 okresu wegetacji o wartości </w:t>
      </w:r>
      <w:r w:rsidR="00DB69A3" w:rsidRPr="00410D47">
        <w:rPr>
          <w:rFonts w:ascii="Arial" w:hAnsi="Arial" w:cs="Arial"/>
          <w:b/>
          <w:sz w:val="22"/>
          <w:szCs w:val="22"/>
        </w:rPr>
        <w:t>minimum                17 000,00 zł PLN</w:t>
      </w:r>
      <w:r w:rsidR="00DB69A3" w:rsidRPr="00410D47">
        <w:rPr>
          <w:rFonts w:ascii="Arial" w:hAnsi="Arial" w:cs="Arial"/>
          <w:sz w:val="22"/>
          <w:szCs w:val="22"/>
        </w:rPr>
        <w:t xml:space="preserve"> (brutto),</w:t>
      </w:r>
    </w:p>
    <w:p w:rsidR="00DB69A3" w:rsidRDefault="00410D47" w:rsidP="00410D47">
      <w:pPr>
        <w:autoSpaceDE w:val="0"/>
        <w:autoSpaceDN w:val="0"/>
        <w:adjustRightInd w:val="0"/>
        <w:spacing w:before="120" w:after="120"/>
        <w:ind w:left="1418"/>
        <w:jc w:val="both"/>
        <w:rPr>
          <w:rFonts w:ascii="Arial" w:hAnsi="Arial" w:cs="Arial"/>
          <w:sz w:val="22"/>
          <w:szCs w:val="22"/>
        </w:rPr>
      </w:pPr>
      <w:r>
        <w:rPr>
          <w:rFonts w:ascii="Arial" w:hAnsi="Arial" w:cs="Arial"/>
          <w:sz w:val="22"/>
          <w:szCs w:val="22"/>
        </w:rPr>
        <w:lastRenderedPageBreak/>
        <w:t xml:space="preserve">ad) </w:t>
      </w:r>
      <w:r w:rsidR="00DB69A3" w:rsidRPr="00410D47">
        <w:rPr>
          <w:rFonts w:ascii="Arial" w:hAnsi="Arial" w:cs="Arial"/>
          <w:sz w:val="22"/>
          <w:szCs w:val="22"/>
        </w:rPr>
        <w:t xml:space="preserve">w przypadku złożenia oferty na </w:t>
      </w:r>
      <w:r w:rsidR="00DB69A3" w:rsidRPr="00410D47">
        <w:rPr>
          <w:rFonts w:ascii="Arial" w:hAnsi="Arial" w:cs="Arial"/>
          <w:b/>
          <w:sz w:val="22"/>
          <w:szCs w:val="22"/>
        </w:rPr>
        <w:t>część 4</w:t>
      </w:r>
      <w:r w:rsidR="00DB69A3" w:rsidRPr="00410D47">
        <w:rPr>
          <w:rFonts w:ascii="Arial" w:hAnsi="Arial" w:cs="Arial"/>
          <w:sz w:val="22"/>
          <w:szCs w:val="22"/>
        </w:rPr>
        <w:t xml:space="preserve"> przedmiotu zamówienia,                         tj. wykonanie inwentaryzacji dendrologicznej drzewostanu, zlokalizowanego na terenie Gminy Miasto Kołobrzeg przy ul. Wąskiej, terenu rekreacyjnego przy ul. J. Frankowskiego oraz na terenie skweru położonego pomiędzy             ul. E. Łopuskiego, Armii Krajowej i ul. Dubois w Kołobrzegu, minimum </w:t>
      </w:r>
      <w:r w:rsidR="00C62642" w:rsidRPr="00410D47">
        <w:rPr>
          <w:rFonts w:ascii="Arial" w:hAnsi="Arial" w:cs="Arial"/>
          <w:sz w:val="22"/>
          <w:szCs w:val="22"/>
        </w:rPr>
        <w:t xml:space="preserve">               </w:t>
      </w:r>
      <w:r w:rsidR="00DB69A3" w:rsidRPr="00410D47">
        <w:rPr>
          <w:rFonts w:ascii="Arial" w:hAnsi="Arial" w:cs="Arial"/>
          <w:sz w:val="22"/>
          <w:szCs w:val="22"/>
        </w:rPr>
        <w:t>1 usługi w zakresie inwentaryzacji dendrologicznej dla jednego</w:t>
      </w:r>
      <w:r w:rsidR="0016784B">
        <w:rPr>
          <w:rFonts w:ascii="Arial" w:hAnsi="Arial" w:cs="Arial"/>
          <w:sz w:val="22"/>
          <w:szCs w:val="22"/>
        </w:rPr>
        <w:t xml:space="preserve"> Zamawiającego </w:t>
      </w:r>
      <w:r w:rsidR="00DB69A3" w:rsidRPr="00410D47">
        <w:rPr>
          <w:rFonts w:ascii="Arial" w:hAnsi="Arial" w:cs="Arial"/>
          <w:sz w:val="22"/>
          <w:szCs w:val="22"/>
        </w:rPr>
        <w:t xml:space="preserve">w ciągu 1 okresu wegetacji o wartości </w:t>
      </w:r>
      <w:r w:rsidR="00DB69A3" w:rsidRPr="00410D47">
        <w:rPr>
          <w:rFonts w:ascii="Arial" w:hAnsi="Arial" w:cs="Arial"/>
          <w:b/>
          <w:sz w:val="22"/>
          <w:szCs w:val="22"/>
        </w:rPr>
        <w:t>minimum 10 000,00 zł PLN</w:t>
      </w:r>
      <w:r w:rsidR="00DB69A3" w:rsidRPr="00410D47">
        <w:rPr>
          <w:rFonts w:ascii="Arial" w:hAnsi="Arial" w:cs="Arial"/>
          <w:sz w:val="22"/>
          <w:szCs w:val="22"/>
        </w:rPr>
        <w:t xml:space="preserve"> (brutto),</w:t>
      </w:r>
    </w:p>
    <w:p w:rsidR="00410D47" w:rsidRDefault="00410D47" w:rsidP="00410D47">
      <w:pPr>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ae</w:t>
      </w:r>
      <w:proofErr w:type="spellEnd"/>
      <w:r>
        <w:rPr>
          <w:rFonts w:ascii="Arial" w:hAnsi="Arial" w:cs="Arial"/>
          <w:sz w:val="22"/>
          <w:szCs w:val="22"/>
        </w:rPr>
        <w:t xml:space="preserve">) </w:t>
      </w:r>
      <w:r w:rsidR="00DB69A3" w:rsidRPr="00410D47">
        <w:rPr>
          <w:rFonts w:ascii="Arial" w:hAnsi="Arial" w:cs="Arial"/>
          <w:sz w:val="22"/>
          <w:szCs w:val="22"/>
        </w:rPr>
        <w:t xml:space="preserve">w przypadku złożenia oferty na </w:t>
      </w:r>
      <w:r w:rsidR="00DB69A3" w:rsidRPr="00410D47">
        <w:rPr>
          <w:rFonts w:ascii="Arial" w:hAnsi="Arial" w:cs="Arial"/>
          <w:b/>
          <w:sz w:val="22"/>
          <w:szCs w:val="22"/>
        </w:rPr>
        <w:t>część 5</w:t>
      </w:r>
      <w:r w:rsidR="00DB69A3" w:rsidRPr="00410D47">
        <w:rPr>
          <w:rFonts w:ascii="Arial" w:hAnsi="Arial" w:cs="Arial"/>
          <w:sz w:val="22"/>
          <w:szCs w:val="22"/>
        </w:rPr>
        <w:t xml:space="preserve"> przedmiotu zamówienia,                         tj. wykonanie inwentaryzacji dendrologicznej drzewostanu, zlokalizowanego na terenie Gminy Miasto Kołobrzeg przy ul. Koszalińskiej oraz terenów zieleni położonych w obrębie osiedla Ogrody w Kołobrzegu</w:t>
      </w:r>
      <w:r>
        <w:rPr>
          <w:rFonts w:ascii="Arial" w:hAnsi="Arial" w:cs="Arial"/>
          <w:sz w:val="22"/>
          <w:szCs w:val="22"/>
        </w:rPr>
        <w:t xml:space="preserve">, minimum </w:t>
      </w:r>
      <w:r w:rsidR="00DB69A3" w:rsidRPr="00410D47">
        <w:rPr>
          <w:rFonts w:ascii="Arial" w:hAnsi="Arial" w:cs="Arial"/>
          <w:sz w:val="22"/>
          <w:szCs w:val="22"/>
        </w:rPr>
        <w:t xml:space="preserve">1 usługi </w:t>
      </w:r>
      <w:r>
        <w:rPr>
          <w:rFonts w:ascii="Arial" w:hAnsi="Arial" w:cs="Arial"/>
          <w:sz w:val="22"/>
          <w:szCs w:val="22"/>
        </w:rPr>
        <w:t xml:space="preserve">                  </w:t>
      </w:r>
      <w:r w:rsidR="00DB69A3" w:rsidRPr="00410D47">
        <w:rPr>
          <w:rFonts w:ascii="Arial" w:hAnsi="Arial" w:cs="Arial"/>
          <w:sz w:val="22"/>
          <w:szCs w:val="22"/>
        </w:rPr>
        <w:t xml:space="preserve">w zakresie inwentaryzacji dendrologicznej </w:t>
      </w:r>
      <w:r>
        <w:rPr>
          <w:rFonts w:ascii="Arial" w:hAnsi="Arial" w:cs="Arial"/>
          <w:sz w:val="22"/>
          <w:szCs w:val="22"/>
        </w:rPr>
        <w:t xml:space="preserve">dla jednego </w:t>
      </w:r>
      <w:r w:rsidR="0016784B">
        <w:rPr>
          <w:rFonts w:ascii="Arial" w:hAnsi="Arial" w:cs="Arial"/>
          <w:sz w:val="22"/>
          <w:szCs w:val="22"/>
        </w:rPr>
        <w:t>Zamawiającego</w:t>
      </w:r>
      <w:r w:rsidR="0016784B" w:rsidRPr="00410D47">
        <w:rPr>
          <w:rFonts w:ascii="Arial" w:hAnsi="Arial" w:cs="Arial"/>
          <w:sz w:val="22"/>
          <w:szCs w:val="22"/>
        </w:rPr>
        <w:t xml:space="preserve"> </w:t>
      </w:r>
      <w:r w:rsidR="0016784B">
        <w:rPr>
          <w:rFonts w:ascii="Arial" w:hAnsi="Arial" w:cs="Arial"/>
          <w:sz w:val="22"/>
          <w:szCs w:val="22"/>
        </w:rPr>
        <w:t xml:space="preserve">                   w ciągu </w:t>
      </w:r>
      <w:r w:rsidR="00DB69A3" w:rsidRPr="00410D47">
        <w:rPr>
          <w:rFonts w:ascii="Arial" w:hAnsi="Arial" w:cs="Arial"/>
          <w:sz w:val="22"/>
          <w:szCs w:val="22"/>
        </w:rPr>
        <w:t xml:space="preserve">1 okresu wegetacji o wartości </w:t>
      </w:r>
      <w:r w:rsidR="005F4485" w:rsidRPr="00410D47">
        <w:rPr>
          <w:rFonts w:ascii="Arial" w:hAnsi="Arial" w:cs="Arial"/>
          <w:b/>
          <w:sz w:val="22"/>
          <w:szCs w:val="22"/>
        </w:rPr>
        <w:t>minimum 6</w:t>
      </w:r>
      <w:r w:rsidR="00DB69A3" w:rsidRPr="00410D47">
        <w:rPr>
          <w:rFonts w:ascii="Arial" w:hAnsi="Arial" w:cs="Arial"/>
          <w:b/>
          <w:sz w:val="22"/>
          <w:szCs w:val="22"/>
        </w:rPr>
        <w:t xml:space="preserve"> 000,00 zł PLN</w:t>
      </w:r>
      <w:r w:rsidR="00DB69A3" w:rsidRPr="00410D47">
        <w:rPr>
          <w:rFonts w:ascii="Arial" w:hAnsi="Arial" w:cs="Arial"/>
          <w:sz w:val="22"/>
          <w:szCs w:val="22"/>
        </w:rPr>
        <w:t xml:space="preserve"> (brutto),</w:t>
      </w:r>
    </w:p>
    <w:p w:rsidR="00FD5982" w:rsidRDefault="00410D47" w:rsidP="00410D47">
      <w:pPr>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af</w:t>
      </w:r>
      <w:proofErr w:type="spellEnd"/>
      <w:r>
        <w:rPr>
          <w:rFonts w:ascii="Arial" w:hAnsi="Arial" w:cs="Arial"/>
          <w:sz w:val="22"/>
          <w:szCs w:val="22"/>
        </w:rPr>
        <w:t xml:space="preserve">) </w:t>
      </w:r>
      <w:r w:rsidR="00FD5982" w:rsidRPr="00410D47">
        <w:rPr>
          <w:rFonts w:ascii="Arial" w:hAnsi="Arial" w:cs="Arial"/>
          <w:sz w:val="22"/>
          <w:szCs w:val="22"/>
        </w:rPr>
        <w:t xml:space="preserve">w przypadku złożenia oferty na </w:t>
      </w:r>
      <w:r w:rsidR="00FD5982" w:rsidRPr="00410D47">
        <w:rPr>
          <w:rFonts w:ascii="Arial" w:hAnsi="Arial" w:cs="Arial"/>
          <w:b/>
          <w:sz w:val="22"/>
          <w:szCs w:val="22"/>
        </w:rPr>
        <w:t>część 6</w:t>
      </w:r>
      <w:r w:rsidR="00FD5982" w:rsidRPr="00410D47">
        <w:rPr>
          <w:rFonts w:ascii="Arial" w:hAnsi="Arial" w:cs="Arial"/>
          <w:sz w:val="22"/>
          <w:szCs w:val="22"/>
        </w:rPr>
        <w:t xml:space="preserve"> przedmiotu zamówienia,                         tj.</w:t>
      </w:r>
      <w:r w:rsidR="007E4B7E">
        <w:rPr>
          <w:rFonts w:ascii="Arial" w:hAnsi="Arial" w:cs="Arial"/>
          <w:sz w:val="22"/>
          <w:szCs w:val="22"/>
        </w:rPr>
        <w:t xml:space="preserve"> </w:t>
      </w:r>
      <w:r w:rsidR="00C62642" w:rsidRPr="00410D47">
        <w:rPr>
          <w:rFonts w:ascii="Arial" w:hAnsi="Arial" w:cs="Arial"/>
          <w:sz w:val="22"/>
          <w:szCs w:val="22"/>
        </w:rPr>
        <w:t>przeprowadzen</w:t>
      </w:r>
      <w:r w:rsidR="006A2CA1">
        <w:rPr>
          <w:rFonts w:ascii="Arial" w:hAnsi="Arial" w:cs="Arial"/>
          <w:sz w:val="22"/>
          <w:szCs w:val="22"/>
        </w:rPr>
        <w:t xml:space="preserve">ie ekspertyzy dendrologicznej i </w:t>
      </w:r>
      <w:r w:rsidR="00C62642" w:rsidRPr="00410D47">
        <w:rPr>
          <w:rFonts w:ascii="Arial" w:hAnsi="Arial" w:cs="Arial"/>
          <w:sz w:val="22"/>
          <w:szCs w:val="22"/>
        </w:rPr>
        <w:t>statycznej                               12 egzemplarzy drzew</w:t>
      </w:r>
      <w:r w:rsidR="00FD5982" w:rsidRPr="00410D47">
        <w:rPr>
          <w:rFonts w:ascii="Arial" w:hAnsi="Arial" w:cs="Arial"/>
          <w:sz w:val="22"/>
          <w:szCs w:val="22"/>
        </w:rPr>
        <w:t xml:space="preserve">, minimum 1 usługi w </w:t>
      </w:r>
      <w:r w:rsidR="00C62642" w:rsidRPr="00410D47">
        <w:rPr>
          <w:rFonts w:ascii="Arial" w:hAnsi="Arial" w:cs="Arial"/>
          <w:sz w:val="22"/>
          <w:szCs w:val="22"/>
        </w:rPr>
        <w:t xml:space="preserve">zakresie sporządzenia ekspertyzy </w:t>
      </w:r>
      <w:r w:rsidR="00FD5982" w:rsidRPr="00410D47">
        <w:rPr>
          <w:rFonts w:ascii="Arial" w:hAnsi="Arial" w:cs="Arial"/>
          <w:sz w:val="22"/>
          <w:szCs w:val="22"/>
        </w:rPr>
        <w:t xml:space="preserve">dendrologicznej dla jednego </w:t>
      </w:r>
      <w:r w:rsidR="007E4B7E">
        <w:rPr>
          <w:rFonts w:ascii="Arial" w:hAnsi="Arial" w:cs="Arial"/>
          <w:sz w:val="22"/>
          <w:szCs w:val="22"/>
        </w:rPr>
        <w:t>Zamawiającego</w:t>
      </w:r>
      <w:r w:rsidR="007E4B7E" w:rsidRPr="00410D47">
        <w:rPr>
          <w:rFonts w:ascii="Arial" w:hAnsi="Arial" w:cs="Arial"/>
          <w:sz w:val="22"/>
          <w:szCs w:val="22"/>
        </w:rPr>
        <w:t xml:space="preserve"> </w:t>
      </w:r>
      <w:r w:rsidR="00FD5982" w:rsidRPr="00410D47">
        <w:rPr>
          <w:rFonts w:ascii="Arial" w:hAnsi="Arial" w:cs="Arial"/>
          <w:sz w:val="22"/>
          <w:szCs w:val="22"/>
        </w:rPr>
        <w:t xml:space="preserve">w ciągu 1 okresu wegetacji </w:t>
      </w:r>
      <w:r w:rsidR="007E4B7E">
        <w:rPr>
          <w:rFonts w:ascii="Arial" w:hAnsi="Arial" w:cs="Arial"/>
          <w:sz w:val="22"/>
          <w:szCs w:val="22"/>
        </w:rPr>
        <w:t xml:space="preserve">               </w:t>
      </w:r>
      <w:r w:rsidR="00FD5982" w:rsidRPr="00410D47">
        <w:rPr>
          <w:rFonts w:ascii="Arial" w:hAnsi="Arial" w:cs="Arial"/>
          <w:sz w:val="22"/>
          <w:szCs w:val="22"/>
        </w:rPr>
        <w:t xml:space="preserve">o wartości </w:t>
      </w:r>
      <w:r w:rsidR="00FD5982" w:rsidRPr="00410D47">
        <w:rPr>
          <w:rFonts w:ascii="Arial" w:hAnsi="Arial" w:cs="Arial"/>
          <w:b/>
          <w:sz w:val="22"/>
          <w:szCs w:val="22"/>
        </w:rPr>
        <w:t xml:space="preserve">minimum </w:t>
      </w:r>
      <w:r w:rsidR="00C62642" w:rsidRPr="00410D47">
        <w:rPr>
          <w:rFonts w:ascii="Arial" w:hAnsi="Arial" w:cs="Arial"/>
          <w:b/>
          <w:sz w:val="22"/>
          <w:szCs w:val="22"/>
        </w:rPr>
        <w:t>10</w:t>
      </w:r>
      <w:r w:rsidR="00FD5982" w:rsidRPr="00410D47">
        <w:rPr>
          <w:rFonts w:ascii="Arial" w:hAnsi="Arial" w:cs="Arial"/>
          <w:b/>
          <w:sz w:val="22"/>
          <w:szCs w:val="22"/>
        </w:rPr>
        <w:t xml:space="preserve"> 000,00 zł PLN</w:t>
      </w:r>
      <w:r w:rsidR="00FD5982" w:rsidRPr="00410D47">
        <w:rPr>
          <w:rFonts w:ascii="Arial" w:hAnsi="Arial" w:cs="Arial"/>
          <w:sz w:val="22"/>
          <w:szCs w:val="22"/>
        </w:rPr>
        <w:t xml:space="preserve"> (brutto),</w:t>
      </w:r>
    </w:p>
    <w:p w:rsidR="00C473CE" w:rsidRPr="00410D47" w:rsidRDefault="00410D47" w:rsidP="00410D47">
      <w:pPr>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ag) </w:t>
      </w:r>
      <w:r w:rsidR="00C473CE" w:rsidRPr="00410D47">
        <w:rPr>
          <w:rFonts w:ascii="Arial" w:hAnsi="Arial" w:cs="Arial"/>
          <w:sz w:val="22"/>
          <w:szCs w:val="22"/>
        </w:rPr>
        <w:t xml:space="preserve">w przypadku złożenia oferty </w:t>
      </w:r>
      <w:r w:rsidR="00C473CE" w:rsidRPr="00410D47">
        <w:rPr>
          <w:rFonts w:ascii="Arial" w:hAnsi="Arial" w:cs="Arial"/>
          <w:b/>
          <w:sz w:val="22"/>
          <w:szCs w:val="22"/>
        </w:rPr>
        <w:t>na więcej niż jedną część przedmiotu zamówienia</w:t>
      </w:r>
      <w:r w:rsidR="00C473CE" w:rsidRPr="00410D47">
        <w:rPr>
          <w:rFonts w:ascii="Arial" w:hAnsi="Arial" w:cs="Arial"/>
          <w:sz w:val="22"/>
          <w:szCs w:val="22"/>
        </w:rPr>
        <w:t xml:space="preserve"> Zamawiający uzna warunek </w:t>
      </w:r>
      <w:r w:rsidR="00C1606E" w:rsidRPr="00410D47">
        <w:rPr>
          <w:rFonts w:ascii="Arial" w:hAnsi="Arial" w:cs="Arial"/>
          <w:sz w:val="22"/>
          <w:szCs w:val="22"/>
        </w:rPr>
        <w:t>za spełniony dotyczący zdolności zawodowej</w:t>
      </w:r>
      <w:r w:rsidR="00C473CE" w:rsidRPr="00410D47">
        <w:rPr>
          <w:rFonts w:ascii="Arial" w:hAnsi="Arial" w:cs="Arial"/>
          <w:sz w:val="22"/>
          <w:szCs w:val="22"/>
        </w:rPr>
        <w:t xml:space="preserve">, jeżeli Wykonawca przedłoży dokument lub dokumenty, potwierdzające wykonanie inwentaryzacji dendrologicznej </w:t>
      </w:r>
      <w:r w:rsidR="00C1606E" w:rsidRPr="00410D47">
        <w:rPr>
          <w:rFonts w:ascii="Arial" w:hAnsi="Arial" w:cs="Arial"/>
          <w:sz w:val="22"/>
          <w:szCs w:val="22"/>
        </w:rPr>
        <w:t xml:space="preserve">(odpowiednio dla części 1 - 5) i ekspertyzy dendrologicznej (odpowiednio dla części 6), </w:t>
      </w:r>
      <w:r w:rsidR="00C473CE" w:rsidRPr="00410D47">
        <w:rPr>
          <w:rFonts w:ascii="Arial" w:hAnsi="Arial" w:cs="Arial"/>
          <w:sz w:val="22"/>
          <w:szCs w:val="22"/>
        </w:rPr>
        <w:t>dla jedne</w:t>
      </w:r>
      <w:r w:rsidR="00C1606E" w:rsidRPr="00410D47">
        <w:rPr>
          <w:rFonts w:ascii="Arial" w:hAnsi="Arial" w:cs="Arial"/>
          <w:sz w:val="22"/>
          <w:szCs w:val="22"/>
        </w:rPr>
        <w:t xml:space="preserve">go </w:t>
      </w:r>
      <w:r w:rsidR="007E4B7E">
        <w:rPr>
          <w:rFonts w:ascii="Arial" w:hAnsi="Arial" w:cs="Arial"/>
          <w:sz w:val="22"/>
          <w:szCs w:val="22"/>
        </w:rPr>
        <w:t>Zamawiającego</w:t>
      </w:r>
      <w:r w:rsidR="007E4B7E" w:rsidRPr="00410D47">
        <w:rPr>
          <w:rFonts w:ascii="Arial" w:hAnsi="Arial" w:cs="Arial"/>
          <w:sz w:val="22"/>
          <w:szCs w:val="22"/>
        </w:rPr>
        <w:t xml:space="preserve"> </w:t>
      </w:r>
      <w:r w:rsidR="00C1606E" w:rsidRPr="00410D47">
        <w:rPr>
          <w:rFonts w:ascii="Arial" w:hAnsi="Arial" w:cs="Arial"/>
          <w:sz w:val="22"/>
          <w:szCs w:val="22"/>
        </w:rPr>
        <w:t>lub kilku</w:t>
      </w:r>
      <w:r w:rsidR="007E4B7E">
        <w:rPr>
          <w:rFonts w:ascii="Arial" w:hAnsi="Arial" w:cs="Arial"/>
          <w:sz w:val="22"/>
          <w:szCs w:val="22"/>
        </w:rPr>
        <w:t xml:space="preserve"> Zamawiających</w:t>
      </w:r>
      <w:r w:rsidR="00C1606E" w:rsidRPr="00410D47">
        <w:rPr>
          <w:rFonts w:ascii="Arial" w:hAnsi="Arial" w:cs="Arial"/>
          <w:sz w:val="22"/>
          <w:szCs w:val="22"/>
        </w:rPr>
        <w:t xml:space="preserve">, w ciągu 1 okresu wegetacji </w:t>
      </w:r>
      <w:r w:rsidR="00C473CE" w:rsidRPr="00410D47">
        <w:rPr>
          <w:rFonts w:ascii="Arial" w:hAnsi="Arial" w:cs="Arial"/>
          <w:sz w:val="22"/>
          <w:szCs w:val="22"/>
        </w:rPr>
        <w:t>o łącznej wartości, stanowiącej sumę wartości wymag</w:t>
      </w:r>
      <w:r w:rsidR="00C1606E" w:rsidRPr="00410D47">
        <w:rPr>
          <w:rFonts w:ascii="Arial" w:hAnsi="Arial" w:cs="Arial"/>
          <w:sz w:val="22"/>
          <w:szCs w:val="22"/>
        </w:rPr>
        <w:t>anych dla poszczególnych części.</w:t>
      </w:r>
    </w:p>
    <w:p w:rsidR="00C473CE" w:rsidRPr="00C25040" w:rsidRDefault="00C473CE" w:rsidP="00C473CE">
      <w:pPr>
        <w:pStyle w:val="Akapitzlist"/>
        <w:autoSpaceDE w:val="0"/>
        <w:autoSpaceDN w:val="0"/>
        <w:adjustRightInd w:val="0"/>
        <w:spacing w:before="120" w:after="120"/>
        <w:ind w:left="1418"/>
        <w:jc w:val="both"/>
        <w:rPr>
          <w:rFonts w:ascii="Arial" w:hAnsi="Arial" w:cs="Arial"/>
          <w:sz w:val="22"/>
          <w:szCs w:val="22"/>
        </w:rPr>
      </w:pPr>
    </w:p>
    <w:p w:rsidR="00020B53" w:rsidRPr="00020B53" w:rsidRDefault="002871BF" w:rsidP="00020B53">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020B53">
        <w:rPr>
          <w:rFonts w:ascii="Arial" w:hAnsi="Arial" w:cs="Arial"/>
          <w:sz w:val="22"/>
          <w:szCs w:val="22"/>
        </w:rPr>
        <w:t>W</w:t>
      </w:r>
      <w:r w:rsidR="00F66FE9" w:rsidRPr="00020B53">
        <w:rPr>
          <w:rFonts w:ascii="Arial" w:hAnsi="Arial" w:cs="Arial"/>
          <w:sz w:val="22"/>
          <w:szCs w:val="22"/>
        </w:rPr>
        <w:t>ykaz</w:t>
      </w:r>
      <w:r w:rsidR="009548C1" w:rsidRPr="00020B53">
        <w:rPr>
          <w:rFonts w:ascii="Arial" w:hAnsi="Arial" w:cs="Arial"/>
          <w:sz w:val="22"/>
          <w:szCs w:val="22"/>
        </w:rPr>
        <w:t xml:space="preserve"> osób, </w:t>
      </w:r>
      <w:r w:rsidRPr="00020B53">
        <w:rPr>
          <w:rFonts w:ascii="Arial" w:hAnsi="Arial" w:cs="Arial"/>
          <w:sz w:val="22"/>
          <w:szCs w:val="22"/>
        </w:rPr>
        <w:t>skierowanych przez wykonawcę do realizacji zamówienia publicznego</w:t>
      </w:r>
      <w:r w:rsidR="009548C1" w:rsidRPr="00020B53">
        <w:rPr>
          <w:rFonts w:ascii="Arial" w:hAnsi="Arial" w:cs="Arial"/>
          <w:sz w:val="22"/>
          <w:szCs w:val="22"/>
        </w:rPr>
        <w:t xml:space="preserve">, w </w:t>
      </w:r>
      <w:r w:rsidR="009548C1" w:rsidRPr="00020B53">
        <w:rPr>
          <w:rFonts w:ascii="Arial" w:eastAsia="HiddenHorzOCR" w:hAnsi="Arial" w:cs="Arial"/>
          <w:sz w:val="22"/>
          <w:szCs w:val="22"/>
        </w:rPr>
        <w:t xml:space="preserve">szczególności </w:t>
      </w:r>
      <w:r w:rsidR="009548C1" w:rsidRPr="00020B53">
        <w:rPr>
          <w:rFonts w:ascii="Arial" w:hAnsi="Arial" w:cs="Arial"/>
          <w:sz w:val="22"/>
          <w:szCs w:val="22"/>
        </w:rPr>
        <w:t xml:space="preserve">odpowiedzialnych za </w:t>
      </w:r>
      <w:r w:rsidR="009548C1" w:rsidRPr="00020B53">
        <w:rPr>
          <w:rFonts w:ascii="Arial" w:eastAsia="HiddenHorzOCR" w:hAnsi="Arial" w:cs="Arial"/>
          <w:sz w:val="22"/>
          <w:szCs w:val="22"/>
        </w:rPr>
        <w:t xml:space="preserve">świadczenie </w:t>
      </w:r>
      <w:r w:rsidR="00020B53" w:rsidRPr="00020B53">
        <w:rPr>
          <w:rFonts w:ascii="Arial" w:eastAsia="HiddenHorzOCR" w:hAnsi="Arial" w:cs="Arial"/>
          <w:sz w:val="22"/>
          <w:szCs w:val="22"/>
        </w:rPr>
        <w:t xml:space="preserve">usług </w:t>
      </w:r>
      <w:r w:rsidR="00404D70">
        <w:rPr>
          <w:rFonts w:ascii="Arial" w:eastAsia="HiddenHorzOCR" w:hAnsi="Arial" w:cs="Arial"/>
          <w:sz w:val="22"/>
          <w:szCs w:val="22"/>
        </w:rPr>
        <w:t xml:space="preserve">                    </w:t>
      </w:r>
      <w:r w:rsidR="00020B53" w:rsidRPr="00020B53">
        <w:rPr>
          <w:rFonts w:ascii="Arial" w:eastAsia="HiddenHorzOCR" w:hAnsi="Arial" w:cs="Arial"/>
          <w:sz w:val="22"/>
          <w:szCs w:val="22"/>
        </w:rPr>
        <w:t>w zakresie</w:t>
      </w:r>
      <w:r w:rsidR="00020B53" w:rsidRPr="00020B53">
        <w:t xml:space="preserve"> </w:t>
      </w:r>
      <w:r w:rsidR="00020B53">
        <w:rPr>
          <w:rFonts w:ascii="Arial" w:eastAsia="HiddenHorzOCR" w:hAnsi="Arial" w:cs="Arial"/>
          <w:sz w:val="22"/>
          <w:szCs w:val="22"/>
        </w:rPr>
        <w:t>ustalania</w:t>
      </w:r>
      <w:r w:rsidR="00020B53" w:rsidRPr="00020B53">
        <w:rPr>
          <w:rFonts w:ascii="Arial" w:eastAsia="HiddenHorzOCR" w:hAnsi="Arial" w:cs="Arial"/>
          <w:sz w:val="22"/>
          <w:szCs w:val="22"/>
        </w:rPr>
        <w:t xml:space="preserve"> poszczegól</w:t>
      </w:r>
      <w:r w:rsidR="00020B53">
        <w:rPr>
          <w:rFonts w:ascii="Arial" w:eastAsia="HiddenHorzOCR" w:hAnsi="Arial" w:cs="Arial"/>
          <w:sz w:val="22"/>
          <w:szCs w:val="22"/>
        </w:rPr>
        <w:t>nych</w:t>
      </w:r>
      <w:r w:rsidR="00020B53" w:rsidRPr="00020B53">
        <w:rPr>
          <w:rFonts w:ascii="Arial" w:eastAsia="HiddenHorzOCR" w:hAnsi="Arial" w:cs="Arial"/>
          <w:sz w:val="22"/>
          <w:szCs w:val="22"/>
        </w:rPr>
        <w:t xml:space="preserve"> gatun</w:t>
      </w:r>
      <w:r w:rsidR="00020B53">
        <w:rPr>
          <w:rFonts w:ascii="Arial" w:eastAsia="HiddenHorzOCR" w:hAnsi="Arial" w:cs="Arial"/>
          <w:sz w:val="22"/>
          <w:szCs w:val="22"/>
        </w:rPr>
        <w:t>ków</w:t>
      </w:r>
      <w:r w:rsidR="00020B53" w:rsidRPr="00020B53">
        <w:rPr>
          <w:rFonts w:ascii="Arial" w:eastAsia="HiddenHorzOCR" w:hAnsi="Arial" w:cs="Arial"/>
          <w:sz w:val="22"/>
          <w:szCs w:val="22"/>
        </w:rPr>
        <w:t xml:space="preserve"> </w:t>
      </w:r>
      <w:r w:rsidR="00020B53">
        <w:rPr>
          <w:rFonts w:ascii="Arial" w:eastAsia="HiddenHorzOCR" w:hAnsi="Arial" w:cs="Arial"/>
          <w:sz w:val="22"/>
          <w:szCs w:val="22"/>
        </w:rPr>
        <w:t>i odmian</w:t>
      </w:r>
      <w:r w:rsidR="00020B53" w:rsidRPr="00020B53">
        <w:rPr>
          <w:rFonts w:ascii="Arial" w:eastAsia="HiddenHorzOCR" w:hAnsi="Arial" w:cs="Arial"/>
          <w:sz w:val="22"/>
          <w:szCs w:val="22"/>
        </w:rPr>
        <w:t xml:space="preserve"> drzew i krzewów, </w:t>
      </w:r>
      <w:r w:rsidR="00020B53">
        <w:rPr>
          <w:rFonts w:ascii="Arial" w:eastAsia="HiddenHorzOCR" w:hAnsi="Arial" w:cs="Arial"/>
          <w:sz w:val="22"/>
          <w:szCs w:val="22"/>
        </w:rPr>
        <w:t>ustalania poszczególnych gatunków</w:t>
      </w:r>
      <w:r w:rsidR="00020B53" w:rsidRPr="00020B53">
        <w:rPr>
          <w:rFonts w:ascii="Arial" w:eastAsia="HiddenHorzOCR" w:hAnsi="Arial" w:cs="Arial"/>
          <w:sz w:val="22"/>
          <w:szCs w:val="22"/>
        </w:rPr>
        <w:t xml:space="preserve"> roślin i zwierząt</w:t>
      </w:r>
      <w:r w:rsidR="00020B53">
        <w:rPr>
          <w:rFonts w:ascii="Arial" w:eastAsia="HiddenHorzOCR" w:hAnsi="Arial" w:cs="Arial"/>
          <w:sz w:val="22"/>
          <w:szCs w:val="22"/>
        </w:rPr>
        <w:t xml:space="preserve"> podlegających ochronie, typowania drzew do usunięcia, typowania drzew</w:t>
      </w:r>
      <w:r w:rsidR="00020B53" w:rsidRPr="00020B53">
        <w:rPr>
          <w:rFonts w:ascii="Arial" w:eastAsia="HiddenHorzOCR" w:hAnsi="Arial" w:cs="Arial"/>
          <w:sz w:val="22"/>
          <w:szCs w:val="22"/>
        </w:rPr>
        <w:t xml:space="preserve"> </w:t>
      </w:r>
      <w:r w:rsidR="00020B53">
        <w:rPr>
          <w:rFonts w:ascii="Arial" w:eastAsia="HiddenHorzOCR" w:hAnsi="Arial" w:cs="Arial"/>
          <w:sz w:val="22"/>
          <w:szCs w:val="22"/>
        </w:rPr>
        <w:t>do prac pielęgnacyjnych, typowania drzew</w:t>
      </w:r>
      <w:r w:rsidR="00020B53" w:rsidRPr="00020B53">
        <w:rPr>
          <w:rFonts w:ascii="Arial" w:eastAsia="HiddenHorzOCR" w:hAnsi="Arial" w:cs="Arial"/>
          <w:sz w:val="22"/>
          <w:szCs w:val="22"/>
        </w:rPr>
        <w:t>, w koronach których konieczne jest założenie wiązań</w:t>
      </w:r>
      <w:r w:rsidR="00020B53">
        <w:rPr>
          <w:rFonts w:ascii="Arial" w:eastAsia="HiddenHorzOCR" w:hAnsi="Arial" w:cs="Arial"/>
          <w:sz w:val="22"/>
          <w:szCs w:val="22"/>
        </w:rPr>
        <w:t xml:space="preserve"> elastycznych oraz przeprowadzenia ekspertyzy</w:t>
      </w:r>
      <w:r w:rsidR="00020B53" w:rsidRPr="00020B53">
        <w:rPr>
          <w:rFonts w:ascii="Arial" w:eastAsia="HiddenHorzOCR" w:hAnsi="Arial" w:cs="Arial"/>
          <w:sz w:val="22"/>
          <w:szCs w:val="22"/>
        </w:rPr>
        <w:t xml:space="preserve"> dendro</w:t>
      </w:r>
      <w:r w:rsidR="00020B53">
        <w:rPr>
          <w:rFonts w:ascii="Arial" w:eastAsia="HiddenHorzOCR" w:hAnsi="Arial" w:cs="Arial"/>
          <w:sz w:val="22"/>
          <w:szCs w:val="22"/>
        </w:rPr>
        <w:t>logicznej</w:t>
      </w:r>
      <w:r w:rsidR="00020B53" w:rsidRPr="00020B53">
        <w:rPr>
          <w:rFonts w:ascii="Arial" w:eastAsia="HiddenHorzOCR" w:hAnsi="Arial" w:cs="Arial"/>
          <w:sz w:val="22"/>
          <w:szCs w:val="22"/>
        </w:rPr>
        <w:t>,</w:t>
      </w:r>
    </w:p>
    <w:p w:rsidR="00997476" w:rsidRDefault="009548C1" w:rsidP="00020B53">
      <w:pPr>
        <w:pStyle w:val="Akapitzlist"/>
        <w:autoSpaceDE w:val="0"/>
        <w:autoSpaceDN w:val="0"/>
        <w:adjustRightInd w:val="0"/>
        <w:spacing w:before="120" w:after="120"/>
        <w:ind w:left="1418"/>
        <w:jc w:val="both"/>
        <w:rPr>
          <w:rFonts w:ascii="Arial" w:hAnsi="Arial" w:cs="Arial"/>
          <w:sz w:val="22"/>
          <w:szCs w:val="22"/>
        </w:rPr>
      </w:pPr>
      <w:r w:rsidRPr="00020B53">
        <w:rPr>
          <w:rFonts w:ascii="Arial" w:hAnsi="Arial" w:cs="Arial"/>
          <w:sz w:val="22"/>
          <w:szCs w:val="22"/>
        </w:rPr>
        <w:t xml:space="preserve">wraz z informacjami na temat ich kwalifikacji zawodowych, </w:t>
      </w:r>
      <w:r w:rsidR="00A83EB5" w:rsidRPr="00020B53">
        <w:rPr>
          <w:rFonts w:ascii="Arial" w:hAnsi="Arial" w:cs="Arial"/>
          <w:sz w:val="22"/>
          <w:szCs w:val="22"/>
        </w:rPr>
        <w:t xml:space="preserve">uprawnień, </w:t>
      </w:r>
      <w:r w:rsidRPr="00020B53">
        <w:rPr>
          <w:rFonts w:ascii="Arial" w:eastAsia="HiddenHorzOCR" w:hAnsi="Arial" w:cs="Arial"/>
          <w:sz w:val="22"/>
          <w:szCs w:val="22"/>
        </w:rPr>
        <w:t xml:space="preserve">doświadczenia </w:t>
      </w:r>
      <w:r w:rsidRPr="00020B53">
        <w:rPr>
          <w:rFonts w:ascii="Arial" w:hAnsi="Arial" w:cs="Arial"/>
          <w:sz w:val="22"/>
          <w:szCs w:val="22"/>
        </w:rPr>
        <w:t xml:space="preserve">i </w:t>
      </w:r>
      <w:r w:rsidRPr="00020B53">
        <w:rPr>
          <w:rFonts w:ascii="Arial" w:eastAsia="HiddenHorzOCR" w:hAnsi="Arial" w:cs="Arial"/>
          <w:sz w:val="22"/>
          <w:szCs w:val="22"/>
        </w:rPr>
        <w:t xml:space="preserve">wykształcenia niezbędnych </w:t>
      </w:r>
      <w:r w:rsidRPr="00020B53">
        <w:rPr>
          <w:rFonts w:ascii="Arial" w:hAnsi="Arial" w:cs="Arial"/>
          <w:sz w:val="22"/>
          <w:szCs w:val="22"/>
        </w:rPr>
        <w:t xml:space="preserve">do wykonania zamówienia publicznego, a </w:t>
      </w:r>
      <w:r w:rsidRPr="00020B53">
        <w:rPr>
          <w:rFonts w:ascii="Arial" w:eastAsia="HiddenHorzOCR" w:hAnsi="Arial" w:cs="Arial"/>
          <w:sz w:val="22"/>
          <w:szCs w:val="22"/>
        </w:rPr>
        <w:t xml:space="preserve">także </w:t>
      </w:r>
      <w:r w:rsidRPr="00020B53">
        <w:rPr>
          <w:rFonts w:ascii="Arial" w:hAnsi="Arial" w:cs="Arial"/>
          <w:sz w:val="22"/>
          <w:szCs w:val="22"/>
        </w:rPr>
        <w:t xml:space="preserve">zakresu wykonywanych przez nie </w:t>
      </w:r>
      <w:r w:rsidR="002871BF" w:rsidRPr="00020B53">
        <w:rPr>
          <w:rFonts w:ascii="Arial" w:eastAsia="HiddenHorzOCR" w:hAnsi="Arial" w:cs="Arial"/>
          <w:sz w:val="22"/>
          <w:szCs w:val="22"/>
        </w:rPr>
        <w:t xml:space="preserve">czynności </w:t>
      </w:r>
      <w:r w:rsidRPr="00020B53">
        <w:rPr>
          <w:rFonts w:ascii="Arial" w:hAnsi="Arial" w:cs="Arial"/>
          <w:sz w:val="22"/>
          <w:szCs w:val="22"/>
        </w:rPr>
        <w:t xml:space="preserve">oraz </w:t>
      </w:r>
      <w:r w:rsidRPr="00020B53">
        <w:rPr>
          <w:rFonts w:ascii="Arial" w:eastAsia="HiddenHorzOCR" w:hAnsi="Arial" w:cs="Arial"/>
          <w:sz w:val="22"/>
          <w:szCs w:val="22"/>
        </w:rPr>
        <w:t xml:space="preserve">informacją </w:t>
      </w:r>
      <w:r w:rsidRPr="00020B53">
        <w:rPr>
          <w:rFonts w:ascii="Arial" w:hAnsi="Arial" w:cs="Arial"/>
          <w:sz w:val="22"/>
          <w:szCs w:val="22"/>
        </w:rPr>
        <w:t>o podstawie do dysponowania tymi osobami</w:t>
      </w:r>
      <w:r w:rsidR="00A83EB5" w:rsidRPr="00020B53">
        <w:rPr>
          <w:rFonts w:ascii="Arial" w:hAnsi="Arial" w:cs="Arial"/>
          <w:sz w:val="22"/>
          <w:szCs w:val="22"/>
        </w:rPr>
        <w:t>.</w:t>
      </w:r>
      <w:r w:rsidRPr="00020B53">
        <w:rPr>
          <w:rFonts w:ascii="Arial" w:hAnsi="Arial" w:cs="Arial"/>
          <w:sz w:val="22"/>
          <w:szCs w:val="22"/>
        </w:rPr>
        <w:t xml:space="preserve"> </w:t>
      </w:r>
    </w:p>
    <w:p w:rsidR="00AE1D5E" w:rsidRPr="00AE1D5E" w:rsidRDefault="00AE1D5E" w:rsidP="00020B53">
      <w:pPr>
        <w:pStyle w:val="Akapitzlist"/>
        <w:autoSpaceDE w:val="0"/>
        <w:autoSpaceDN w:val="0"/>
        <w:adjustRightInd w:val="0"/>
        <w:spacing w:before="120" w:after="120"/>
        <w:ind w:left="1418"/>
        <w:jc w:val="both"/>
        <w:rPr>
          <w:rFonts w:ascii="Arial" w:hAnsi="Arial" w:cs="Arial"/>
          <w:sz w:val="22"/>
          <w:szCs w:val="22"/>
        </w:rPr>
      </w:pPr>
      <w:r w:rsidRPr="00AE1D5E">
        <w:rPr>
          <w:rFonts w:ascii="Arial" w:hAnsi="Arial" w:cs="Arial"/>
          <w:sz w:val="22"/>
          <w:szCs w:val="22"/>
        </w:rPr>
        <w:t>Wykonawca oświadczy, że osoba/osoby, które z ramienia Wykonawcy będzie/będą ustalać poszczególne gatunki i odmiany drzew i krzewów,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lub leśnictwa lub architektury krajobrazu oraz min. 5-letnie doświadczenie zawodowe w  w/w kierunkach.</w:t>
      </w:r>
    </w:p>
    <w:p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rsidR="0089793B" w:rsidRPr="00902F78"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FD4948"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lastRenderedPageBreak/>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rsidR="0089793B" w:rsidRPr="00404D70"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FD4948" w:rsidRDefault="00835AC5"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rsidR="0089793B" w:rsidRPr="00FD4948"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rsidR="00B02F93" w:rsidRPr="00FD4948"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rsidR="0089793B" w:rsidRPr="00FD4948" w:rsidRDefault="0089793B" w:rsidP="0089793B">
      <w:pPr>
        <w:pStyle w:val="Akapitzlist"/>
        <w:tabs>
          <w:tab w:val="num" w:pos="1560"/>
        </w:tabs>
        <w:spacing w:before="120" w:after="120"/>
        <w:ind w:left="1560"/>
        <w:jc w:val="both"/>
        <w:rPr>
          <w:rFonts w:ascii="Arial" w:hAnsi="Arial" w:cs="Arial"/>
          <w:sz w:val="22"/>
          <w:szCs w:val="22"/>
        </w:rPr>
      </w:pPr>
    </w:p>
    <w:p w:rsidR="0089793B" w:rsidRPr="00FD4948"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rsidR="0089793B" w:rsidRPr="0089793B" w:rsidRDefault="0089793B" w:rsidP="0089793B"/>
    <w:p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rsidR="0089793B" w:rsidRPr="00902F78" w:rsidRDefault="00F17066" w:rsidP="001F438B">
      <w:pPr>
        <w:pStyle w:val="Akapitzlist"/>
        <w:numPr>
          <w:ilvl w:val="1"/>
          <w:numId w:val="28"/>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rsidR="0089793B" w:rsidRPr="00421CEC" w:rsidRDefault="00C52AEE" w:rsidP="00421CEC">
      <w:pPr>
        <w:pStyle w:val="Akapitzlist"/>
        <w:numPr>
          <w:ilvl w:val="1"/>
          <w:numId w:val="28"/>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rsidR="0089793B" w:rsidRPr="00FD4948" w:rsidRDefault="0089793B" w:rsidP="0089793B">
      <w:pPr>
        <w:pStyle w:val="Akapitzlist"/>
        <w:spacing w:before="120" w:after="120"/>
        <w:ind w:left="360"/>
        <w:jc w:val="both"/>
        <w:rPr>
          <w:rFonts w:ascii="Arial" w:hAnsi="Arial" w:cs="Arial"/>
          <w:b/>
          <w:sz w:val="22"/>
          <w:szCs w:val="22"/>
        </w:rPr>
      </w:pPr>
    </w:p>
    <w:p w:rsidR="0089793B" w:rsidRPr="00FD4948" w:rsidRDefault="00F26B92" w:rsidP="001F438B">
      <w:pPr>
        <w:pStyle w:val="Nagwek1"/>
        <w:numPr>
          <w:ilvl w:val="0"/>
          <w:numId w:val="21"/>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rsidR="0089793B" w:rsidRPr="0089793B" w:rsidRDefault="0089793B" w:rsidP="0089793B"/>
    <w:p w:rsidR="00B259D0" w:rsidRPr="00136AAA" w:rsidRDefault="00FF460C" w:rsidP="00B259D0">
      <w:pPr>
        <w:pStyle w:val="Akapitzlist"/>
        <w:numPr>
          <w:ilvl w:val="0"/>
          <w:numId w:val="27"/>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136AAA">
        <w:rPr>
          <w:rFonts w:ascii="Arial" w:hAnsi="Arial" w:cs="Arial"/>
          <w:sz w:val="22"/>
          <w:szCs w:val="22"/>
        </w:rPr>
        <w:t>w postępowaniu.</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lastRenderedPageBreak/>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rsidR="0089793B" w:rsidRPr="00136AAA" w:rsidRDefault="00FF460C" w:rsidP="001F438B">
      <w:pPr>
        <w:pStyle w:val="Akapitzlist"/>
        <w:numPr>
          <w:ilvl w:val="0"/>
          <w:numId w:val="27"/>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rsidR="0089793B" w:rsidRPr="00136AAA" w:rsidRDefault="00A95DFA"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rsidR="0089793B" w:rsidRPr="00136AAA" w:rsidRDefault="009F2052"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136AAA" w:rsidRDefault="009F2052"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60136" w:rsidRPr="00933845" w:rsidRDefault="00360136" w:rsidP="00360136">
      <w:pPr>
        <w:pStyle w:val="Akapitzlist"/>
        <w:numPr>
          <w:ilvl w:val="1"/>
          <w:numId w:val="29"/>
        </w:numPr>
        <w:spacing w:before="120" w:after="120"/>
        <w:ind w:left="1134" w:hanging="425"/>
        <w:jc w:val="both"/>
        <w:rPr>
          <w:rFonts w:ascii="Arial" w:hAnsi="Arial" w:cs="Arial"/>
          <w:color w:val="FF0000"/>
          <w:sz w:val="22"/>
          <w:szCs w:val="22"/>
        </w:rPr>
      </w:pPr>
      <w:r w:rsidRPr="00360136">
        <w:rPr>
          <w:rFonts w:ascii="Arial" w:hAnsi="Arial" w:cs="Arial"/>
          <w:sz w:val="22"/>
          <w:szCs w:val="22"/>
        </w:rPr>
        <w:t>Oświadczenie wykonawcy</w:t>
      </w:r>
      <w:r>
        <w:rPr>
          <w:rFonts w:ascii="Arial" w:hAnsi="Arial" w:cs="Arial"/>
          <w:sz w:val="22"/>
          <w:szCs w:val="22"/>
        </w:rPr>
        <w:t>,</w:t>
      </w:r>
      <w:r w:rsidRPr="00360136">
        <w:t xml:space="preserve"> </w:t>
      </w:r>
      <w:r w:rsidRPr="00360136">
        <w:rPr>
          <w:rFonts w:ascii="Arial" w:hAnsi="Arial" w:cs="Arial"/>
          <w:i/>
          <w:sz w:val="22"/>
          <w:szCs w:val="22"/>
        </w:rPr>
        <w:t>dotyczące spełniania warunku sytuacji ekonomicznej i finansowej z Rozdziału VI</w:t>
      </w:r>
      <w:r>
        <w:rPr>
          <w:rFonts w:ascii="Arial" w:hAnsi="Arial" w:cs="Arial"/>
          <w:sz w:val="22"/>
          <w:szCs w:val="22"/>
        </w:rPr>
        <w:t>,</w:t>
      </w:r>
      <w:r w:rsidRPr="00360136">
        <w:rPr>
          <w:rFonts w:ascii="Arial" w:hAnsi="Arial" w:cs="Arial"/>
          <w:sz w:val="22"/>
          <w:szCs w:val="22"/>
        </w:rPr>
        <w:t xml:space="preserve"> o obrocie wykonawcy w obszarze objętym zamówieniem, za okres nie dłuższy niż ostatnie 3 lata obrotowe, a jeżeli okres prowadzenia działalności jest krótszy – za ten okres</w:t>
      </w:r>
      <w:r w:rsidR="00933845">
        <w:rPr>
          <w:rFonts w:ascii="Arial" w:hAnsi="Arial" w:cs="Arial"/>
          <w:sz w:val="22"/>
          <w:szCs w:val="22"/>
        </w:rPr>
        <w:t>.</w:t>
      </w:r>
    </w:p>
    <w:p w:rsidR="00360136" w:rsidRPr="009B1CAA" w:rsidRDefault="00360136" w:rsidP="009B1CAA">
      <w:pPr>
        <w:pStyle w:val="Akapitzlist"/>
        <w:numPr>
          <w:ilvl w:val="1"/>
          <w:numId w:val="29"/>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9B1CAA" w:rsidRPr="009B1CAA">
        <w:rPr>
          <w:rFonts w:ascii="Arial" w:hAnsi="Arial" w:cs="Arial"/>
          <w:sz w:val="22"/>
          <w:szCs w:val="22"/>
        </w:rPr>
        <w:lastRenderedPageBreak/>
        <w:t xml:space="preserve">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rsidR="0089793B" w:rsidRDefault="0089793B" w:rsidP="0089793B">
      <w:pPr>
        <w:pStyle w:val="Akapitzlist"/>
        <w:spacing w:before="120" w:after="120"/>
        <w:ind w:left="1134"/>
        <w:jc w:val="both"/>
        <w:rPr>
          <w:rFonts w:ascii="Arial" w:hAnsi="Arial" w:cs="Arial"/>
          <w:color w:val="FF0000"/>
          <w:sz w:val="22"/>
          <w:szCs w:val="22"/>
        </w:rPr>
      </w:pPr>
    </w:p>
    <w:p w:rsidR="0078061C" w:rsidRPr="00265E9A" w:rsidRDefault="0089793B" w:rsidP="006C5E50">
      <w:pPr>
        <w:pStyle w:val="Akapitzlist"/>
        <w:numPr>
          <w:ilvl w:val="1"/>
          <w:numId w:val="29"/>
        </w:numPr>
        <w:spacing w:before="120" w:after="120"/>
        <w:ind w:left="1134" w:hanging="425"/>
        <w:jc w:val="both"/>
        <w:rPr>
          <w:rFonts w:ascii="Arial" w:hAnsi="Arial" w:cs="Arial"/>
          <w:i/>
          <w:color w:val="548DD4" w:themeColor="text2" w:themeTint="99"/>
          <w:sz w:val="22"/>
          <w:szCs w:val="22"/>
        </w:rPr>
      </w:pPr>
      <w:r w:rsidRPr="006C5E50">
        <w:rPr>
          <w:rFonts w:ascii="Arial" w:hAnsi="Arial" w:cs="Arial"/>
          <w:sz w:val="22"/>
          <w:szCs w:val="22"/>
        </w:rPr>
        <w:t xml:space="preserve">Wykaz osób, skierowanych przez wykonawcę do realizacji zamówienia publicznego, w </w:t>
      </w:r>
      <w:r w:rsidRPr="006C5E50">
        <w:rPr>
          <w:rFonts w:ascii="Arial" w:eastAsia="HiddenHorzOCR" w:hAnsi="Arial" w:cs="Arial"/>
          <w:sz w:val="22"/>
          <w:szCs w:val="22"/>
        </w:rPr>
        <w:t xml:space="preserve">szczególności </w:t>
      </w:r>
      <w:r w:rsidRPr="006C5E50">
        <w:rPr>
          <w:rFonts w:ascii="Arial" w:hAnsi="Arial" w:cs="Arial"/>
          <w:sz w:val="22"/>
          <w:szCs w:val="22"/>
        </w:rPr>
        <w:t xml:space="preserve">odpowiedzialnych za </w:t>
      </w:r>
      <w:r w:rsidRPr="00933845">
        <w:rPr>
          <w:rFonts w:ascii="Arial" w:eastAsia="HiddenHorzOCR" w:hAnsi="Arial" w:cs="Arial"/>
          <w:sz w:val="22"/>
          <w:szCs w:val="22"/>
        </w:rPr>
        <w:t>świadczenie usług</w:t>
      </w:r>
      <w:r w:rsidRPr="006C5E50">
        <w:rPr>
          <w:rFonts w:ascii="Arial" w:eastAsia="HiddenHorzOCR" w:hAnsi="Arial" w:cs="Arial"/>
          <w:b/>
          <w:sz w:val="22"/>
          <w:szCs w:val="22"/>
        </w:rPr>
        <w:t xml:space="preserve">, </w:t>
      </w:r>
      <w:r w:rsidR="006C5E50" w:rsidRPr="006C5E50">
        <w:rPr>
          <w:rFonts w:ascii="Arial" w:eastAsia="HiddenHorzOCR" w:hAnsi="Arial" w:cs="Arial"/>
          <w:b/>
          <w:sz w:val="22"/>
          <w:szCs w:val="22"/>
        </w:rPr>
        <w:t xml:space="preserve">                      </w:t>
      </w:r>
      <w:r w:rsidR="0078268A" w:rsidRPr="006C5E50">
        <w:rPr>
          <w:rFonts w:ascii="Arial" w:eastAsia="HiddenHorzOCR" w:hAnsi="Arial" w:cs="Arial"/>
          <w:sz w:val="22"/>
          <w:szCs w:val="22"/>
        </w:rPr>
        <w:t>w zakresie</w:t>
      </w:r>
      <w:r w:rsidR="0078268A" w:rsidRPr="006C5E50">
        <w:t xml:space="preserve"> </w:t>
      </w:r>
      <w:r w:rsidR="0078268A" w:rsidRPr="006C5E50">
        <w:rPr>
          <w:rFonts w:ascii="Arial" w:eastAsia="HiddenHorzOCR" w:hAnsi="Arial" w:cs="Arial"/>
          <w:sz w:val="22"/>
          <w:szCs w:val="22"/>
        </w:rPr>
        <w:t xml:space="preserve">ustalania poszczególnych gatunków i odmian drzew i krzewów, </w:t>
      </w:r>
      <w:r w:rsidR="0078268A" w:rsidRPr="0078268A">
        <w:rPr>
          <w:rFonts w:ascii="Arial" w:eastAsia="HiddenHorzOCR" w:hAnsi="Arial" w:cs="Arial"/>
          <w:sz w:val="22"/>
          <w:szCs w:val="22"/>
        </w:rPr>
        <w:t>ustalania poszczególnych gatunków roślin i zwierząt podlegających ochronie, typowania drzew do usunięcia, typowania drzew do prac pielęgnacyjnych, typowania drzew, w koronach których konieczne jest założenie wiązań elastycznych oraz przeprowadzenia ekspertyzy dendrologicznej</w:t>
      </w:r>
      <w:r w:rsidR="006C5E50">
        <w:rPr>
          <w:rFonts w:ascii="Arial" w:eastAsia="HiddenHorzOCR" w:hAnsi="Arial" w:cs="Arial"/>
          <w:sz w:val="22"/>
          <w:szCs w:val="22"/>
        </w:rPr>
        <w:t xml:space="preserve">, </w:t>
      </w:r>
      <w:r w:rsidR="0078268A" w:rsidRPr="006C5E50">
        <w:rPr>
          <w:rFonts w:ascii="Arial" w:hAnsi="Arial" w:cs="Arial"/>
          <w:sz w:val="22"/>
          <w:szCs w:val="22"/>
        </w:rPr>
        <w:t xml:space="preserve">wraz </w:t>
      </w:r>
      <w:r w:rsidR="006C5E50">
        <w:rPr>
          <w:rFonts w:ascii="Arial" w:hAnsi="Arial" w:cs="Arial"/>
          <w:sz w:val="22"/>
          <w:szCs w:val="22"/>
        </w:rPr>
        <w:t xml:space="preserve">                     </w:t>
      </w:r>
      <w:r w:rsidR="0078268A" w:rsidRPr="006C5E50">
        <w:rPr>
          <w:rFonts w:ascii="Arial" w:hAnsi="Arial" w:cs="Arial"/>
          <w:sz w:val="22"/>
          <w:szCs w:val="22"/>
        </w:rPr>
        <w:t xml:space="preserve">z informacjami na temat ich kwalifikacji zawodowych, uprawnień, </w:t>
      </w:r>
      <w:r w:rsidR="0078268A" w:rsidRPr="006C5E50">
        <w:rPr>
          <w:rFonts w:ascii="Arial" w:eastAsia="HiddenHorzOCR" w:hAnsi="Arial" w:cs="Arial"/>
          <w:sz w:val="22"/>
          <w:szCs w:val="22"/>
        </w:rPr>
        <w:t>doświadczenia</w:t>
      </w:r>
      <w:r w:rsidR="006C5E50">
        <w:rPr>
          <w:rFonts w:ascii="Arial" w:eastAsia="HiddenHorzOCR" w:hAnsi="Arial" w:cs="Arial"/>
          <w:sz w:val="22"/>
          <w:szCs w:val="22"/>
        </w:rPr>
        <w:t xml:space="preserve">   </w:t>
      </w:r>
      <w:r w:rsidR="0078268A" w:rsidRPr="006C5E50">
        <w:rPr>
          <w:rFonts w:ascii="Arial" w:eastAsia="HiddenHorzOCR" w:hAnsi="Arial" w:cs="Arial"/>
          <w:sz w:val="22"/>
          <w:szCs w:val="22"/>
        </w:rPr>
        <w:t xml:space="preserve"> </w:t>
      </w:r>
      <w:r w:rsidR="0078268A" w:rsidRPr="006C5E50">
        <w:rPr>
          <w:rFonts w:ascii="Arial" w:hAnsi="Arial" w:cs="Arial"/>
          <w:sz w:val="22"/>
          <w:szCs w:val="22"/>
        </w:rPr>
        <w:t xml:space="preserve">i </w:t>
      </w:r>
      <w:r w:rsidR="0078268A" w:rsidRPr="006C5E50">
        <w:rPr>
          <w:rFonts w:ascii="Arial" w:eastAsia="HiddenHorzOCR" w:hAnsi="Arial" w:cs="Arial"/>
          <w:sz w:val="22"/>
          <w:szCs w:val="22"/>
        </w:rPr>
        <w:t xml:space="preserve">wykształcenia niezbędnych </w:t>
      </w:r>
      <w:r w:rsidR="0078268A" w:rsidRPr="006C5E50">
        <w:rPr>
          <w:rFonts w:ascii="Arial" w:hAnsi="Arial" w:cs="Arial"/>
          <w:sz w:val="22"/>
          <w:szCs w:val="22"/>
        </w:rPr>
        <w:t xml:space="preserve">do wykonania zamówienia publicznego, a </w:t>
      </w:r>
      <w:r w:rsidR="0078268A" w:rsidRPr="006C5E50">
        <w:rPr>
          <w:rFonts w:ascii="Arial" w:eastAsia="HiddenHorzOCR" w:hAnsi="Arial" w:cs="Arial"/>
          <w:sz w:val="22"/>
          <w:szCs w:val="22"/>
        </w:rPr>
        <w:t xml:space="preserve">także </w:t>
      </w:r>
      <w:r w:rsidR="0078268A" w:rsidRPr="006C5E50">
        <w:rPr>
          <w:rFonts w:ascii="Arial" w:hAnsi="Arial" w:cs="Arial"/>
          <w:sz w:val="22"/>
          <w:szCs w:val="22"/>
        </w:rPr>
        <w:t xml:space="preserve">zakresu wykonywanych przez nie </w:t>
      </w:r>
      <w:r w:rsidR="0078268A" w:rsidRPr="006C5E50">
        <w:rPr>
          <w:rFonts w:ascii="Arial" w:eastAsia="HiddenHorzOCR" w:hAnsi="Arial" w:cs="Arial"/>
          <w:sz w:val="22"/>
          <w:szCs w:val="22"/>
        </w:rPr>
        <w:t xml:space="preserve">czynności </w:t>
      </w:r>
      <w:r w:rsidR="0078268A" w:rsidRPr="006C5E50">
        <w:rPr>
          <w:rFonts w:ascii="Arial" w:hAnsi="Arial" w:cs="Arial"/>
          <w:sz w:val="22"/>
          <w:szCs w:val="22"/>
        </w:rPr>
        <w:t xml:space="preserve">oraz </w:t>
      </w:r>
      <w:r w:rsidR="0078268A" w:rsidRPr="006C5E50">
        <w:rPr>
          <w:rFonts w:ascii="Arial" w:eastAsia="HiddenHorzOCR" w:hAnsi="Arial" w:cs="Arial"/>
          <w:sz w:val="22"/>
          <w:szCs w:val="22"/>
        </w:rPr>
        <w:t xml:space="preserve">informacją </w:t>
      </w:r>
      <w:r w:rsidR="0078268A" w:rsidRPr="006C5E50">
        <w:rPr>
          <w:rFonts w:ascii="Arial" w:hAnsi="Arial" w:cs="Arial"/>
          <w:sz w:val="22"/>
          <w:szCs w:val="22"/>
        </w:rPr>
        <w:t xml:space="preserve">o podstawie do dysponowania tymi osobami. </w:t>
      </w:r>
    </w:p>
    <w:p w:rsidR="00265E9A" w:rsidRPr="00265E9A" w:rsidRDefault="00265E9A" w:rsidP="00265E9A">
      <w:pPr>
        <w:pStyle w:val="Akapitzlist"/>
        <w:rPr>
          <w:rFonts w:ascii="Arial" w:hAnsi="Arial" w:cs="Arial"/>
          <w:i/>
          <w:color w:val="548DD4" w:themeColor="text2" w:themeTint="99"/>
          <w:sz w:val="22"/>
          <w:szCs w:val="22"/>
        </w:rPr>
      </w:pPr>
    </w:p>
    <w:p w:rsidR="00933845" w:rsidRPr="00265E9A" w:rsidRDefault="00933845" w:rsidP="00265E9A">
      <w:pPr>
        <w:pStyle w:val="Akapitzlist"/>
        <w:numPr>
          <w:ilvl w:val="1"/>
          <w:numId w:val="29"/>
        </w:numPr>
        <w:spacing w:before="120" w:after="120"/>
        <w:ind w:left="1134" w:hanging="425"/>
        <w:jc w:val="both"/>
        <w:rPr>
          <w:rFonts w:ascii="Arial" w:hAnsi="Arial" w:cs="Arial"/>
          <w:color w:val="548DD4" w:themeColor="text2" w:themeTint="99"/>
          <w:sz w:val="22"/>
          <w:szCs w:val="22"/>
        </w:rPr>
      </w:pPr>
      <w:r w:rsidRPr="00265E9A">
        <w:rPr>
          <w:rFonts w:ascii="Arial" w:hAnsi="Arial" w:cs="Arial"/>
          <w:sz w:val="22"/>
          <w:szCs w:val="22"/>
        </w:rPr>
        <w:t>Oświadczenie wykonawcy</w:t>
      </w:r>
      <w:r w:rsidR="00265E9A" w:rsidRPr="00265E9A">
        <w:rPr>
          <w:rFonts w:ascii="Arial" w:hAnsi="Arial" w:cs="Arial"/>
          <w:sz w:val="22"/>
          <w:szCs w:val="22"/>
        </w:rPr>
        <w:t xml:space="preserve">, iż osoba/osoby, które z ramienia Wykonawcy będzie/będą ustalać poszczególne gatunki i odmiany drzew i krzewów,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lub leśnictwa lub architektury krajobrazu oraz min. 5-letnie doświadczenie zawodowe w  </w:t>
      </w:r>
      <w:r w:rsidR="00265E9A">
        <w:rPr>
          <w:rFonts w:ascii="Arial" w:hAnsi="Arial" w:cs="Arial"/>
          <w:sz w:val="22"/>
          <w:szCs w:val="22"/>
        </w:rPr>
        <w:t>w/w kierunkach</w:t>
      </w:r>
      <w:r w:rsidR="00265E9A" w:rsidRPr="00265E9A">
        <w:rPr>
          <w:rFonts w:ascii="Arial" w:hAnsi="Arial" w:cs="Arial"/>
          <w:sz w:val="22"/>
          <w:szCs w:val="22"/>
        </w:rPr>
        <w:t>.</w:t>
      </w:r>
    </w:p>
    <w:p w:rsidR="0089793B" w:rsidRPr="0089793B" w:rsidRDefault="0089793B" w:rsidP="0089793B">
      <w:pPr>
        <w:pStyle w:val="Akapitzlist"/>
        <w:spacing w:before="120" w:after="120"/>
        <w:ind w:left="1134"/>
        <w:jc w:val="both"/>
        <w:rPr>
          <w:rFonts w:ascii="Arial" w:hAnsi="Arial" w:cs="Arial"/>
          <w:color w:val="FF0000"/>
          <w:sz w:val="22"/>
          <w:szCs w:val="22"/>
        </w:rPr>
      </w:pPr>
    </w:p>
    <w:p w:rsidR="0089793B" w:rsidRPr="007A452B" w:rsidRDefault="00625BC3" w:rsidP="001F438B">
      <w:pPr>
        <w:pStyle w:val="Akapitzlist"/>
        <w:numPr>
          <w:ilvl w:val="0"/>
          <w:numId w:val="27"/>
        </w:numPr>
        <w:spacing w:before="120" w:after="120"/>
        <w:jc w:val="both"/>
        <w:rPr>
          <w:rFonts w:ascii="Arial" w:hAnsi="Arial" w:cs="Arial"/>
          <w:b/>
          <w:sz w:val="22"/>
          <w:szCs w:val="22"/>
        </w:rPr>
      </w:pPr>
      <w:r w:rsidRPr="007A452B">
        <w:rPr>
          <w:rFonts w:ascii="Arial" w:hAnsi="Arial" w:cs="Arial"/>
          <w:sz w:val="22"/>
          <w:szCs w:val="22"/>
        </w:rPr>
        <w:t>Zamawiający żąda:</w:t>
      </w:r>
    </w:p>
    <w:p w:rsidR="0089793B" w:rsidRPr="007A452B" w:rsidRDefault="0089793B" w:rsidP="001F438B">
      <w:pPr>
        <w:pStyle w:val="Akapitzlist"/>
        <w:numPr>
          <w:ilvl w:val="0"/>
          <w:numId w:val="30"/>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który polega na zdolnościach lub sytuacji innych podmiotów na zasadach określonych w art. 22a ustawy Prawo zamówień publicznych (Dz.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 2) i 3).</w:t>
      </w:r>
    </w:p>
    <w:p w:rsidR="001F438B" w:rsidRPr="007A452B" w:rsidRDefault="0089793B" w:rsidP="001F438B">
      <w:pPr>
        <w:pStyle w:val="Akapitzlist"/>
        <w:numPr>
          <w:ilvl w:val="0"/>
          <w:numId w:val="30"/>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przedstawienia dokumentów wymienionych w pkt. 2.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3017FA" w:rsidRPr="007A452B">
        <w:rPr>
          <w:rFonts w:ascii="Arial" w:hAnsi="Arial" w:cs="Arial"/>
          <w:sz w:val="22"/>
          <w:szCs w:val="22"/>
        </w:rPr>
        <w:t xml:space="preserve">1), 2) i 3) </w:t>
      </w:r>
      <w:r w:rsidRPr="007A452B">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w:t>
      </w:r>
    </w:p>
    <w:p w:rsidR="00B259D0" w:rsidRPr="007A452B" w:rsidRDefault="00B259D0" w:rsidP="00B259D0">
      <w:pPr>
        <w:pStyle w:val="Akapitzlist"/>
        <w:spacing w:before="120" w:after="120"/>
        <w:ind w:left="1134"/>
        <w:jc w:val="both"/>
        <w:rPr>
          <w:rFonts w:ascii="Arial" w:hAnsi="Arial" w:cs="Arial"/>
          <w:sz w:val="22"/>
          <w:szCs w:val="22"/>
        </w:rPr>
      </w:pPr>
    </w:p>
    <w:p w:rsidR="003072F9" w:rsidRPr="0089793B" w:rsidRDefault="005D7349"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rsidR="0089793B" w:rsidRPr="007A452B" w:rsidRDefault="00417A33"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oraz </w:t>
      </w:r>
      <w:r w:rsidR="00130F9D" w:rsidRPr="007A452B">
        <w:rPr>
          <w:rFonts w:ascii="Arial" w:hAnsi="Arial" w:cs="Arial"/>
          <w:sz w:val="22"/>
          <w:szCs w:val="22"/>
        </w:rPr>
        <w:t>3</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rsidR="0089793B" w:rsidRPr="007A452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rsidR="0089793B" w:rsidRPr="007A452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rsidR="0089793B" w:rsidRPr="007A452B" w:rsidRDefault="00417A33"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rsidR="003B2CBA" w:rsidRPr="007A452B" w:rsidRDefault="00041E27"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7A452B">
        <w:rPr>
          <w:rFonts w:ascii="Arial" w:hAnsi="Arial" w:cs="Arial"/>
          <w:b/>
          <w:sz w:val="22"/>
          <w:szCs w:val="22"/>
        </w:rPr>
        <w:t xml:space="preserve">4. </w:t>
      </w:r>
      <w:proofErr w:type="spellStart"/>
      <w:r w:rsidR="00F5156F" w:rsidRPr="007A452B">
        <w:rPr>
          <w:rFonts w:ascii="Arial" w:hAnsi="Arial" w:cs="Arial"/>
          <w:b/>
          <w:sz w:val="22"/>
          <w:szCs w:val="22"/>
        </w:rPr>
        <w:t>ppkt</w:t>
      </w:r>
      <w:proofErr w:type="spellEnd"/>
      <w:r w:rsidR="00F5156F" w:rsidRPr="007A452B">
        <w:rPr>
          <w:rFonts w:ascii="Arial" w:hAnsi="Arial" w:cs="Arial"/>
          <w:b/>
          <w:sz w:val="22"/>
          <w:szCs w:val="22"/>
        </w:rPr>
        <w:t>. 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w:t>
      </w:r>
      <w:r w:rsidR="00F5156F" w:rsidRPr="007A452B">
        <w:rPr>
          <w:rFonts w:ascii="Arial" w:hAnsi="Arial" w:cs="Arial"/>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89793B" w:rsidRDefault="00954578" w:rsidP="001F438B">
      <w:pPr>
        <w:pStyle w:val="Akapitzlist"/>
        <w:numPr>
          <w:ilvl w:val="0"/>
          <w:numId w:val="27"/>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czoną „za zgodność 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89793B" w:rsidRPr="0089793B" w:rsidRDefault="00321C89"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rsidR="00211127" w:rsidRPr="001F438B" w:rsidRDefault="00703295"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rsidR="001F438B" w:rsidRPr="00136AAA" w:rsidRDefault="001F438B" w:rsidP="001F438B">
      <w:pPr>
        <w:pStyle w:val="Akapitzlist"/>
        <w:numPr>
          <w:ilvl w:val="0"/>
          <w:numId w:val="27"/>
        </w:numPr>
        <w:spacing w:after="40"/>
        <w:contextualSpacing w:val="0"/>
        <w:jc w:val="both"/>
        <w:rPr>
          <w:rFonts w:ascii="Arial" w:hAnsi="Arial" w:cs="Arial"/>
          <w:sz w:val="22"/>
          <w:szCs w:val="22"/>
        </w:rPr>
      </w:pPr>
      <w:r w:rsidRPr="00136AAA">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rsidR="001F438B" w:rsidRPr="0089793B" w:rsidRDefault="001F438B" w:rsidP="001F438B">
      <w:pPr>
        <w:pStyle w:val="Akapitzlist"/>
        <w:spacing w:before="120" w:after="120"/>
        <w:ind w:left="360"/>
        <w:jc w:val="both"/>
        <w:rPr>
          <w:rFonts w:ascii="Arial" w:hAnsi="Arial" w:cs="Arial"/>
          <w:b/>
          <w:color w:val="FF0000"/>
          <w:sz w:val="22"/>
          <w:szCs w:val="22"/>
        </w:rPr>
      </w:pPr>
    </w:p>
    <w:p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rsidR="00AF6EFF" w:rsidRDefault="004330C3" w:rsidP="001F438B">
      <w:pPr>
        <w:pStyle w:val="Nagwek1"/>
        <w:numPr>
          <w:ilvl w:val="0"/>
          <w:numId w:val="20"/>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rsidR="00AF6EFF" w:rsidRPr="00AF6EFF" w:rsidRDefault="00AF6EFF" w:rsidP="00AF6EFF"/>
    <w:p w:rsidR="00AF6EFF" w:rsidRPr="007A452B" w:rsidRDefault="001C038E"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W przypadku składania oferty wspólnej przez kilku wykonawców, każdy ze wspólników musi złożyć dokumenty wymienione w ro</w:t>
      </w:r>
      <w:r w:rsidR="00E41759" w:rsidRPr="007A452B">
        <w:rPr>
          <w:rFonts w:ascii="Arial" w:hAnsi="Arial" w:cs="Arial"/>
          <w:sz w:val="22"/>
          <w:szCs w:val="22"/>
        </w:rPr>
        <w:t xml:space="preserve">zdziale </w:t>
      </w:r>
      <w:r w:rsidR="00211127" w:rsidRPr="007A452B">
        <w:rPr>
          <w:rFonts w:ascii="Arial" w:hAnsi="Arial" w:cs="Arial"/>
          <w:sz w:val="22"/>
          <w:szCs w:val="22"/>
        </w:rPr>
        <w:t>VII. pkt. 1</w:t>
      </w:r>
      <w:r w:rsidR="007A75C6" w:rsidRPr="007A452B">
        <w:rPr>
          <w:rFonts w:ascii="Arial" w:hAnsi="Arial" w:cs="Arial"/>
          <w:sz w:val="22"/>
          <w:szCs w:val="22"/>
        </w:rPr>
        <w:t xml:space="preserve"> </w:t>
      </w:r>
      <w:proofErr w:type="spellStart"/>
      <w:r w:rsidR="00211127" w:rsidRPr="007A452B">
        <w:rPr>
          <w:rFonts w:ascii="Arial" w:hAnsi="Arial" w:cs="Arial"/>
          <w:sz w:val="22"/>
          <w:szCs w:val="22"/>
        </w:rPr>
        <w:t>ppkt</w:t>
      </w:r>
      <w:proofErr w:type="spellEnd"/>
      <w:r w:rsidR="00211127" w:rsidRPr="007A452B">
        <w:rPr>
          <w:rFonts w:ascii="Arial" w:hAnsi="Arial" w:cs="Arial"/>
          <w:sz w:val="22"/>
          <w:szCs w:val="22"/>
        </w:rPr>
        <w:t xml:space="preserve"> 1) oraz rozdziale </w:t>
      </w:r>
      <w:r w:rsidR="00E41759" w:rsidRPr="007A452B">
        <w:rPr>
          <w:rFonts w:ascii="Arial" w:hAnsi="Arial" w:cs="Arial"/>
          <w:sz w:val="22"/>
          <w:szCs w:val="22"/>
        </w:rPr>
        <w:t>V</w:t>
      </w:r>
      <w:r w:rsidR="00211127" w:rsidRPr="007A452B">
        <w:rPr>
          <w:rFonts w:ascii="Arial" w:hAnsi="Arial" w:cs="Arial"/>
          <w:sz w:val="22"/>
          <w:szCs w:val="22"/>
        </w:rPr>
        <w:t>III</w:t>
      </w:r>
      <w:r w:rsidR="00E41759" w:rsidRPr="007A452B">
        <w:rPr>
          <w:rFonts w:ascii="Arial" w:hAnsi="Arial" w:cs="Arial"/>
          <w:sz w:val="22"/>
          <w:szCs w:val="22"/>
        </w:rPr>
        <w:t xml:space="preserve"> </w:t>
      </w:r>
      <w:r w:rsidR="007E3098" w:rsidRPr="007A452B">
        <w:rPr>
          <w:rFonts w:ascii="Arial" w:hAnsi="Arial" w:cs="Arial"/>
          <w:sz w:val="22"/>
          <w:szCs w:val="22"/>
        </w:rPr>
        <w:t>pkt</w:t>
      </w:r>
      <w:r w:rsidR="00E41759" w:rsidRPr="007A452B">
        <w:rPr>
          <w:rFonts w:ascii="Arial" w:hAnsi="Arial" w:cs="Arial"/>
          <w:sz w:val="22"/>
          <w:szCs w:val="22"/>
        </w:rPr>
        <w:t xml:space="preserve">. 1 </w:t>
      </w:r>
      <w:r w:rsidR="00211127" w:rsidRPr="007A452B">
        <w:rPr>
          <w:rFonts w:ascii="Arial" w:hAnsi="Arial" w:cs="Arial"/>
          <w:sz w:val="22"/>
          <w:szCs w:val="22"/>
        </w:rPr>
        <w:t xml:space="preserve"> </w:t>
      </w:r>
      <w:proofErr w:type="spellStart"/>
      <w:r w:rsidR="007E3098" w:rsidRPr="007A452B">
        <w:rPr>
          <w:rFonts w:ascii="Arial" w:hAnsi="Arial" w:cs="Arial"/>
          <w:sz w:val="22"/>
          <w:szCs w:val="22"/>
        </w:rPr>
        <w:t>p</w:t>
      </w:r>
      <w:r w:rsidR="00E41759" w:rsidRPr="007A452B">
        <w:rPr>
          <w:rFonts w:ascii="Arial" w:hAnsi="Arial" w:cs="Arial"/>
          <w:sz w:val="22"/>
          <w:szCs w:val="22"/>
        </w:rPr>
        <w:t>pkt</w:t>
      </w:r>
      <w:proofErr w:type="spellEnd"/>
      <w:r w:rsidR="00951F4C" w:rsidRPr="007A452B">
        <w:rPr>
          <w:rFonts w:ascii="Arial" w:hAnsi="Arial" w:cs="Arial"/>
          <w:sz w:val="22"/>
          <w:szCs w:val="22"/>
        </w:rPr>
        <w:t>.</w:t>
      </w:r>
      <w:r w:rsidR="00E41759" w:rsidRPr="007A452B">
        <w:rPr>
          <w:rFonts w:ascii="Arial" w:hAnsi="Arial" w:cs="Arial"/>
          <w:sz w:val="22"/>
          <w:szCs w:val="22"/>
        </w:rPr>
        <w:t xml:space="preserve"> 1</w:t>
      </w:r>
      <w:r w:rsidR="00211127" w:rsidRPr="007A452B">
        <w:rPr>
          <w:rFonts w:ascii="Arial" w:hAnsi="Arial" w:cs="Arial"/>
          <w:sz w:val="22"/>
          <w:szCs w:val="22"/>
        </w:rPr>
        <w:t>)</w:t>
      </w:r>
      <w:r w:rsidR="00E41759" w:rsidRPr="007A452B">
        <w:rPr>
          <w:rFonts w:ascii="Arial" w:hAnsi="Arial" w:cs="Arial"/>
          <w:sz w:val="22"/>
          <w:szCs w:val="22"/>
        </w:rPr>
        <w:t>,</w:t>
      </w:r>
      <w:r w:rsidR="00D55B87" w:rsidRPr="007A452B">
        <w:rPr>
          <w:rFonts w:ascii="Arial" w:hAnsi="Arial" w:cs="Arial"/>
          <w:sz w:val="22"/>
          <w:szCs w:val="22"/>
        </w:rPr>
        <w:t xml:space="preserve"> </w:t>
      </w:r>
      <w:r w:rsidR="007A75C6" w:rsidRPr="007A452B">
        <w:rPr>
          <w:rFonts w:ascii="Arial" w:hAnsi="Arial" w:cs="Arial"/>
          <w:sz w:val="22"/>
          <w:szCs w:val="22"/>
        </w:rPr>
        <w:t xml:space="preserve">pkt 2) </w:t>
      </w:r>
      <w:proofErr w:type="spellStart"/>
      <w:r w:rsidR="007A75C6" w:rsidRPr="007A452B">
        <w:rPr>
          <w:rFonts w:ascii="Arial" w:hAnsi="Arial" w:cs="Arial"/>
          <w:sz w:val="22"/>
          <w:szCs w:val="22"/>
        </w:rPr>
        <w:t>ppkt</w:t>
      </w:r>
      <w:proofErr w:type="spellEnd"/>
      <w:r w:rsidR="007A75C6" w:rsidRPr="007A452B">
        <w:rPr>
          <w:rFonts w:ascii="Arial" w:hAnsi="Arial" w:cs="Arial"/>
          <w:sz w:val="22"/>
          <w:szCs w:val="22"/>
        </w:rPr>
        <w:t xml:space="preserve"> 1), </w:t>
      </w:r>
      <w:r w:rsidR="003B31DE" w:rsidRPr="007A452B">
        <w:rPr>
          <w:rFonts w:ascii="Arial" w:hAnsi="Arial" w:cs="Arial"/>
          <w:sz w:val="22"/>
          <w:szCs w:val="22"/>
        </w:rPr>
        <w:t>2</w:t>
      </w:r>
      <w:r w:rsidR="00211127" w:rsidRPr="007A452B">
        <w:rPr>
          <w:rFonts w:ascii="Arial" w:hAnsi="Arial" w:cs="Arial"/>
          <w:sz w:val="22"/>
          <w:szCs w:val="22"/>
        </w:rPr>
        <w:t>)</w:t>
      </w:r>
      <w:r w:rsidR="00A36F15" w:rsidRPr="007A452B">
        <w:rPr>
          <w:rFonts w:ascii="Arial" w:hAnsi="Arial" w:cs="Arial"/>
          <w:sz w:val="22"/>
          <w:szCs w:val="22"/>
        </w:rPr>
        <w:t xml:space="preserve"> i 3)</w:t>
      </w:r>
      <w:r w:rsidR="005C00A2" w:rsidRPr="007A452B">
        <w:rPr>
          <w:rFonts w:ascii="Arial" w:hAnsi="Arial" w:cs="Arial"/>
          <w:sz w:val="22"/>
          <w:szCs w:val="22"/>
        </w:rPr>
        <w:t xml:space="preserve"> </w:t>
      </w:r>
      <w:r w:rsidR="007A75C6" w:rsidRPr="007A452B">
        <w:rPr>
          <w:rFonts w:ascii="Arial" w:hAnsi="Arial" w:cs="Arial"/>
          <w:sz w:val="22"/>
          <w:szCs w:val="22"/>
        </w:rPr>
        <w:t>a także w</w:t>
      </w:r>
      <w:r w:rsidR="00211127" w:rsidRPr="007A452B">
        <w:rPr>
          <w:rFonts w:ascii="Arial" w:hAnsi="Arial" w:cs="Arial"/>
          <w:sz w:val="22"/>
          <w:szCs w:val="22"/>
        </w:rPr>
        <w:t xml:space="preserve"> rozdziale XVII. pkt.</w:t>
      </w:r>
      <w:r w:rsidR="007A75C6" w:rsidRPr="007A452B">
        <w:rPr>
          <w:rFonts w:ascii="Arial" w:hAnsi="Arial" w:cs="Arial"/>
          <w:sz w:val="22"/>
          <w:szCs w:val="22"/>
        </w:rPr>
        <w:t>2.</w:t>
      </w:r>
      <w:r w:rsidR="00D32E6F" w:rsidRPr="007A452B">
        <w:rPr>
          <w:rFonts w:ascii="Arial" w:hAnsi="Arial" w:cs="Arial"/>
          <w:sz w:val="22"/>
          <w:szCs w:val="22"/>
        </w:rPr>
        <w:t xml:space="preserve"> </w:t>
      </w:r>
    </w:p>
    <w:p w:rsidR="00AF6EFF" w:rsidRPr="007A452B" w:rsidRDefault="007D2CD7"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 xml:space="preserve">Wykonawcy, zgodnie z art. 141 ustawy </w:t>
      </w:r>
      <w:proofErr w:type="spellStart"/>
      <w:r w:rsidRPr="007A452B">
        <w:rPr>
          <w:rFonts w:ascii="Arial" w:hAnsi="Arial" w:cs="Arial"/>
          <w:sz w:val="22"/>
          <w:szCs w:val="22"/>
        </w:rPr>
        <w:t>Pzp</w:t>
      </w:r>
      <w:proofErr w:type="spellEnd"/>
      <w:r w:rsidRPr="007A452B">
        <w:rPr>
          <w:rFonts w:ascii="Arial" w:hAnsi="Arial" w:cs="Arial"/>
          <w:sz w:val="22"/>
          <w:szCs w:val="22"/>
        </w:rPr>
        <w:t xml:space="preserve">,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t>
      </w:r>
      <w:r w:rsidR="00265E9A">
        <w:rPr>
          <w:rFonts w:ascii="Arial" w:hAnsi="Arial" w:cs="Arial"/>
          <w:sz w:val="22"/>
          <w:szCs w:val="22"/>
        </w:rPr>
        <w:t xml:space="preserve">                  </w:t>
      </w:r>
      <w:r w:rsidRPr="007A452B">
        <w:rPr>
          <w:rFonts w:ascii="Arial" w:hAnsi="Arial" w:cs="Arial"/>
          <w:sz w:val="22"/>
          <w:szCs w:val="22"/>
        </w:rPr>
        <w:t>w sprawie zamówienia publicznego.</w:t>
      </w:r>
    </w:p>
    <w:p w:rsidR="006C7199" w:rsidRPr="007A452B" w:rsidRDefault="00664B4E"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89793B" w:rsidRPr="0089793B" w:rsidRDefault="0089793B" w:rsidP="0089793B">
      <w:pPr>
        <w:spacing w:before="120" w:after="120"/>
        <w:ind w:left="357"/>
        <w:jc w:val="both"/>
        <w:rPr>
          <w:rFonts w:ascii="Arial" w:hAnsi="Arial" w:cs="Arial"/>
          <w:color w:val="FF0000"/>
          <w:sz w:val="22"/>
          <w:szCs w:val="22"/>
          <w:highlight w:val="yellow"/>
        </w:rPr>
      </w:pPr>
    </w:p>
    <w:p w:rsidR="00EB48A1" w:rsidRPr="00136AAA" w:rsidRDefault="00EB48A1" w:rsidP="001F438B">
      <w:pPr>
        <w:pStyle w:val="Nagwek1"/>
        <w:numPr>
          <w:ilvl w:val="0"/>
          <w:numId w:val="20"/>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rsidR="0089793B" w:rsidRPr="0089793B" w:rsidRDefault="0089793B" w:rsidP="0089793B"/>
    <w:p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musi zawierać wszystkie koszty związane z realizacją zamówienia wraz 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7A75C6" w:rsidRPr="007A452B">
        <w:rPr>
          <w:rFonts w:ascii="Arial" w:hAnsi="Arial" w:cs="Arial"/>
          <w:i/>
          <w:sz w:val="22"/>
          <w:szCs w:val="22"/>
        </w:rPr>
        <w:t xml:space="preserve"> z 2016 r. poz. 710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rsidR="00923FA1" w:rsidRPr="00494C11"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lastRenderedPageBreak/>
        <w:t>Cenę oferty należy obliczyć jako sumę kwot za poszczególne elementy robót</w:t>
      </w:r>
      <w:r w:rsidR="00090C1E" w:rsidRPr="00B63614">
        <w:rPr>
          <w:rFonts w:ascii="Arial" w:hAnsi="Arial" w:cs="Arial"/>
          <w:sz w:val="22"/>
          <w:szCs w:val="22"/>
        </w:rPr>
        <w:t>, określone w</w:t>
      </w:r>
      <w:r w:rsidR="007A452B">
        <w:rPr>
          <w:rFonts w:ascii="Arial" w:hAnsi="Arial" w:cs="Arial"/>
          <w:sz w:val="22"/>
          <w:szCs w:val="22"/>
        </w:rPr>
        <w:t xml:space="preserve"> Części III SIWZ – opis przedmiotu zamówienia. </w:t>
      </w:r>
      <w:r w:rsidR="00E4042A" w:rsidRPr="00494C11">
        <w:rPr>
          <w:rFonts w:ascii="Arial" w:hAnsi="Arial" w:cs="Arial"/>
          <w:sz w:val="22"/>
          <w:szCs w:val="22"/>
        </w:rPr>
        <w:t>Cena ta musi zawierać wszystkie koszty związane z realizacją zadania wraz z podatkiem VAT.</w:t>
      </w:r>
    </w:p>
    <w:p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rsidR="00AF6EFF" w:rsidRPr="00AF6EFF" w:rsidRDefault="00923FA1" w:rsidP="001F438B">
      <w:pPr>
        <w:pStyle w:val="Akapitzlist"/>
        <w:numPr>
          <w:ilvl w:val="0"/>
          <w:numId w:val="34"/>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 xml:space="preserve">oraz zabezpieczeniami wynikającymi z BHP i </w:t>
      </w:r>
      <w:r w:rsidR="004D79F9" w:rsidRPr="008B34EF">
        <w:rPr>
          <w:rFonts w:ascii="Arial" w:hAnsi="Arial" w:cs="Arial"/>
          <w:sz w:val="22"/>
          <w:szCs w:val="22"/>
        </w:rPr>
        <w:t>ppoż.</w:t>
      </w:r>
      <w:r w:rsidR="00AF6EFF" w:rsidRPr="008B34EF">
        <w:rPr>
          <w:rFonts w:ascii="Arial" w:hAnsi="Arial" w:cs="Arial"/>
          <w:sz w:val="22"/>
          <w:szCs w:val="22"/>
        </w:rPr>
        <w:t>,</w:t>
      </w:r>
    </w:p>
    <w:p w:rsidR="00AF6EFF" w:rsidRPr="008B34EF" w:rsidRDefault="008B2264" w:rsidP="001F438B">
      <w:pPr>
        <w:pStyle w:val="Akapitzlist"/>
        <w:numPr>
          <w:ilvl w:val="0"/>
          <w:numId w:val="34"/>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rsidR="00E932FA" w:rsidRPr="00FE5AD8" w:rsidRDefault="00923FA1" w:rsidP="001F438B">
      <w:pPr>
        <w:pStyle w:val="Akapitzlist"/>
        <w:numPr>
          <w:ilvl w:val="0"/>
          <w:numId w:val="34"/>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wykonanie pełnej dokumentacji </w:t>
      </w:r>
      <w:bookmarkStart w:id="11" w:name="_toc362"/>
      <w:bookmarkEnd w:id="11"/>
      <w:r w:rsidR="007A452B">
        <w:rPr>
          <w:rFonts w:ascii="Arial" w:hAnsi="Arial" w:cs="Arial"/>
          <w:sz w:val="22"/>
          <w:szCs w:val="22"/>
        </w:rPr>
        <w:t>inwentaryzacyjnej</w:t>
      </w:r>
      <w:r w:rsidR="00E932FA" w:rsidRPr="00AF6EFF">
        <w:rPr>
          <w:rFonts w:ascii="Arial" w:hAnsi="Arial" w:cs="Arial"/>
          <w:sz w:val="22"/>
          <w:szCs w:val="22"/>
        </w:rPr>
        <w:t>.</w:t>
      </w:r>
    </w:p>
    <w:p w:rsidR="00FE5AD8" w:rsidRPr="00AF6EFF" w:rsidRDefault="00FE5AD8" w:rsidP="00FE5AD8">
      <w:pPr>
        <w:pStyle w:val="Akapitzlist"/>
        <w:spacing w:before="120" w:after="120"/>
        <w:ind w:left="1134"/>
        <w:jc w:val="both"/>
        <w:rPr>
          <w:rFonts w:ascii="Arial" w:hAnsi="Arial" w:cs="Arial"/>
          <w:color w:val="FF0000"/>
          <w:sz w:val="22"/>
          <w:szCs w:val="22"/>
        </w:rPr>
      </w:pPr>
    </w:p>
    <w:p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rsidR="00AF6EFF" w:rsidRPr="00265E9A" w:rsidRDefault="00E932FA" w:rsidP="00265E9A">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2015r., poz. 2008 oraz z 2016r.</w:t>
      </w:r>
      <w:r w:rsidRPr="00265E9A">
        <w:rPr>
          <w:rFonts w:ascii="Arial" w:hAnsi="Arial" w:cs="Arial"/>
          <w:sz w:val="22"/>
          <w:szCs w:val="22"/>
        </w:rPr>
        <w:t>,</w:t>
      </w:r>
      <w:r w:rsidR="00265E9A">
        <w:rPr>
          <w:rFonts w:ascii="Arial" w:hAnsi="Arial" w:cs="Arial"/>
          <w:sz w:val="22"/>
          <w:szCs w:val="22"/>
        </w:rPr>
        <w:t xml:space="preserve"> poz. 1265</w:t>
      </w:r>
      <w:r w:rsidRPr="00265E9A">
        <w:rPr>
          <w:rFonts w:ascii="Arial" w:hAnsi="Arial" w:cs="Arial"/>
          <w:sz w:val="22"/>
          <w:szCs w:val="22"/>
        </w:rPr>
        <w:t>);</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rsidR="00E932F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rsidR="00FE5AD8" w:rsidRPr="00136AAA" w:rsidRDefault="00FE5AD8" w:rsidP="00FE5AD8">
      <w:pPr>
        <w:pStyle w:val="Akapitzlist"/>
        <w:spacing w:before="120" w:after="120"/>
        <w:ind w:left="1134"/>
        <w:jc w:val="both"/>
        <w:rPr>
          <w:rFonts w:ascii="Arial" w:hAnsi="Arial" w:cs="Arial"/>
          <w:sz w:val="22"/>
          <w:szCs w:val="22"/>
        </w:rPr>
      </w:pPr>
    </w:p>
    <w:p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rsidR="00AF6EFF" w:rsidRPr="00136AAA" w:rsidRDefault="00E932FA" w:rsidP="001F438B">
      <w:pPr>
        <w:pStyle w:val="Akapitzlist"/>
        <w:numPr>
          <w:ilvl w:val="0"/>
          <w:numId w:val="36"/>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rsidR="00726629" w:rsidRPr="00136AAA" w:rsidRDefault="00E932FA" w:rsidP="001F438B">
      <w:pPr>
        <w:pStyle w:val="Akapitzlist"/>
        <w:numPr>
          <w:ilvl w:val="0"/>
          <w:numId w:val="36"/>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rsid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rsidR="00FE5AD8" w:rsidRPr="0089793B" w:rsidRDefault="00FE5AD8" w:rsidP="0089793B">
      <w:pPr>
        <w:tabs>
          <w:tab w:val="left" w:pos="360"/>
        </w:tabs>
        <w:suppressAutoHyphens/>
        <w:spacing w:before="120" w:after="120"/>
        <w:ind w:left="357"/>
        <w:jc w:val="both"/>
        <w:rPr>
          <w:rFonts w:ascii="Arial" w:hAnsi="Arial" w:cs="Arial"/>
          <w:color w:val="FF0000"/>
          <w:sz w:val="22"/>
          <w:szCs w:val="22"/>
          <w:lang w:val="cs-CZ"/>
        </w:rPr>
      </w:pPr>
    </w:p>
    <w:p w:rsidR="00AB6499" w:rsidRPr="00136AAA" w:rsidRDefault="00917643" w:rsidP="001F438B">
      <w:pPr>
        <w:pStyle w:val="Nagwek1"/>
        <w:numPr>
          <w:ilvl w:val="0"/>
          <w:numId w:val="20"/>
        </w:numPr>
        <w:tabs>
          <w:tab w:val="left" w:pos="5220"/>
        </w:tabs>
        <w:suppressAutoHyphens/>
        <w:spacing w:before="120" w:after="120"/>
        <w:ind w:left="1077"/>
        <w:jc w:val="both"/>
        <w:rPr>
          <w:sz w:val="24"/>
          <w:szCs w:val="24"/>
        </w:rPr>
      </w:pPr>
      <w:r w:rsidRPr="00136AAA">
        <w:rPr>
          <w:sz w:val="24"/>
          <w:szCs w:val="24"/>
        </w:rPr>
        <w:lastRenderedPageBreak/>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rsidR="0089793B" w:rsidRDefault="0089793B" w:rsidP="0089793B"/>
    <w:p w:rsidR="00996076" w:rsidRPr="00996076" w:rsidRDefault="00FB2B4F" w:rsidP="001F438B">
      <w:pPr>
        <w:pStyle w:val="Akapitzlist"/>
        <w:numPr>
          <w:ilvl w:val="0"/>
          <w:numId w:val="37"/>
        </w:numPr>
        <w:spacing w:before="120" w:after="120"/>
        <w:jc w:val="both"/>
        <w:rPr>
          <w:rStyle w:val="CharStyle3"/>
          <w:b/>
          <w:color w:val="FF0000"/>
          <w:sz w:val="22"/>
          <w:szCs w:val="22"/>
          <w:shd w:val="clear" w:color="auto" w:fill="auto"/>
        </w:rPr>
      </w:pPr>
      <w:r>
        <w:rPr>
          <w:rStyle w:val="CharStyle3"/>
          <w:sz w:val="22"/>
          <w:szCs w:val="22"/>
        </w:rPr>
        <w:t xml:space="preserve">Wybór oferty na daną część dokonany zostanie na podstawie poniższych kryteriów </w:t>
      </w:r>
      <w:r w:rsidR="00AB6499" w:rsidRPr="00996076">
        <w:rPr>
          <w:rStyle w:val="CharStyle3"/>
          <w:sz w:val="22"/>
          <w:szCs w:val="22"/>
        </w:rPr>
        <w:t>:</w:t>
      </w:r>
    </w:p>
    <w:p w:rsidR="00996076" w:rsidRDefault="00996076" w:rsidP="00996076">
      <w:pPr>
        <w:pStyle w:val="Akapitzlist"/>
        <w:spacing w:before="120" w:after="120"/>
        <w:ind w:left="360"/>
        <w:jc w:val="both"/>
        <w:rPr>
          <w:rStyle w:val="CharStyle3"/>
          <w:sz w:val="22"/>
          <w:szCs w:val="22"/>
        </w:rPr>
      </w:pPr>
    </w:p>
    <w:p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2" w:name="bookmark42"/>
      <w:r w:rsidRPr="00421CEC">
        <w:rPr>
          <w:b/>
          <w:sz w:val="22"/>
          <w:szCs w:val="22"/>
        </w:rPr>
        <w:t>%</w:t>
      </w:r>
    </w:p>
    <w:p w:rsidR="00D845DD" w:rsidRPr="00C252C5" w:rsidRDefault="00C252C5" w:rsidP="00C252C5">
      <w:pPr>
        <w:pStyle w:val="Style2"/>
        <w:numPr>
          <w:ilvl w:val="2"/>
          <w:numId w:val="15"/>
        </w:numPr>
        <w:shd w:val="clear" w:color="auto" w:fill="auto"/>
        <w:tabs>
          <w:tab w:val="left" w:pos="851"/>
        </w:tabs>
        <w:spacing w:before="120" w:after="120" w:line="240" w:lineRule="auto"/>
        <w:ind w:left="822" w:hanging="397"/>
        <w:jc w:val="both"/>
        <w:rPr>
          <w:b/>
          <w:sz w:val="22"/>
          <w:szCs w:val="22"/>
        </w:rPr>
      </w:pPr>
      <w:bookmarkStart w:id="13" w:name="_Toc351620206"/>
      <w:bookmarkStart w:id="14" w:name="_Toc412451394"/>
      <w:r w:rsidRPr="00C252C5">
        <w:rPr>
          <w:b/>
          <w:sz w:val="22"/>
          <w:szCs w:val="22"/>
        </w:rPr>
        <w:t>Skrócony termin</w:t>
      </w:r>
      <w:r w:rsidRPr="00C252C5">
        <w:rPr>
          <w:b/>
        </w:rPr>
        <w:t xml:space="preserve"> </w:t>
      </w:r>
      <w:r w:rsidRPr="00C252C5">
        <w:rPr>
          <w:b/>
          <w:sz w:val="22"/>
          <w:szCs w:val="22"/>
        </w:rPr>
        <w:t xml:space="preserve">przekazania dokumentacji inwentaryzacji lub ekspertyzy dendrologicznej </w:t>
      </w:r>
      <w:r>
        <w:rPr>
          <w:b/>
          <w:sz w:val="22"/>
          <w:szCs w:val="22"/>
        </w:rPr>
        <w:t xml:space="preserve">(ST) </w:t>
      </w:r>
      <w:r w:rsidRPr="00B63614">
        <w:rPr>
          <w:b/>
          <w:sz w:val="22"/>
          <w:szCs w:val="22"/>
        </w:rPr>
        <w:t xml:space="preserve">– </w:t>
      </w:r>
      <w:r>
        <w:rPr>
          <w:b/>
          <w:sz w:val="22"/>
          <w:szCs w:val="22"/>
        </w:rPr>
        <w:t>2</w:t>
      </w:r>
      <w:r w:rsidRPr="00421CEC">
        <w:rPr>
          <w:b/>
          <w:sz w:val="22"/>
          <w:szCs w:val="22"/>
        </w:rPr>
        <w:t>0%</w:t>
      </w:r>
    </w:p>
    <w:p w:rsidR="00996076" w:rsidRPr="00C252C5" w:rsidRDefault="00D845DD"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C252C5">
        <w:rPr>
          <w:rStyle w:val="CharStyle19"/>
          <w:sz w:val="22"/>
          <w:szCs w:val="22"/>
        </w:rPr>
        <w:t xml:space="preserve">Okres gwarancji </w:t>
      </w:r>
      <w:r w:rsidR="00E53957">
        <w:rPr>
          <w:rStyle w:val="CharStyle19"/>
          <w:sz w:val="22"/>
          <w:szCs w:val="22"/>
        </w:rPr>
        <w:t xml:space="preserve">dokumentacji inwentaryzacyjnej </w:t>
      </w:r>
      <w:r w:rsidR="00FB2B4F">
        <w:rPr>
          <w:rStyle w:val="CharStyle19"/>
          <w:sz w:val="22"/>
          <w:szCs w:val="22"/>
        </w:rPr>
        <w:t xml:space="preserve">lub ekspertyzy </w:t>
      </w:r>
      <w:r w:rsidRPr="00C252C5">
        <w:rPr>
          <w:rStyle w:val="CharStyle19"/>
          <w:sz w:val="22"/>
          <w:szCs w:val="22"/>
        </w:rPr>
        <w:t xml:space="preserve">(OG)  </w:t>
      </w:r>
      <w:r w:rsidR="00C252C5" w:rsidRPr="00B63614">
        <w:rPr>
          <w:b/>
          <w:sz w:val="22"/>
          <w:szCs w:val="22"/>
        </w:rPr>
        <w:t>–</w:t>
      </w:r>
      <w:r w:rsidR="00C252C5">
        <w:rPr>
          <w:rStyle w:val="CharStyle19"/>
          <w:sz w:val="22"/>
          <w:szCs w:val="22"/>
        </w:rPr>
        <w:t xml:space="preserve"> </w:t>
      </w:r>
      <w:r w:rsidRPr="00C252C5">
        <w:rPr>
          <w:rStyle w:val="CharStyle19"/>
          <w:sz w:val="22"/>
          <w:szCs w:val="22"/>
        </w:rPr>
        <w:t>2</w:t>
      </w:r>
      <w:r w:rsidR="00996076" w:rsidRPr="00C252C5">
        <w:rPr>
          <w:rStyle w:val="CharStyle19"/>
          <w:sz w:val="22"/>
          <w:szCs w:val="22"/>
        </w:rPr>
        <w:t>0%</w:t>
      </w:r>
      <w:bookmarkEnd w:id="12"/>
      <w:bookmarkEnd w:id="13"/>
      <w:bookmarkEnd w:id="14"/>
    </w:p>
    <w:p w:rsidR="00996076" w:rsidRPr="00996076" w:rsidRDefault="00AB6499" w:rsidP="001F438B">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rsidR="00996076" w:rsidRDefault="00996076" w:rsidP="00996076">
      <w:pPr>
        <w:pStyle w:val="Akapitzlist"/>
        <w:spacing w:before="120" w:after="120"/>
        <w:ind w:left="360"/>
        <w:jc w:val="both"/>
        <w:rPr>
          <w:rStyle w:val="CharStyle3"/>
          <w:sz w:val="22"/>
          <w:szCs w:val="22"/>
        </w:rPr>
      </w:pPr>
    </w:p>
    <w:p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rsidR="00011ACC" w:rsidRDefault="00011ACC" w:rsidP="00996076">
      <w:pPr>
        <w:pStyle w:val="Tekstpodstawowywcity21"/>
        <w:spacing w:before="120" w:after="120"/>
        <w:ind w:left="357" w:firstLine="6"/>
        <w:rPr>
          <w:rFonts w:ascii="Arial" w:hAnsi="Arial" w:cs="Arial"/>
          <w:sz w:val="22"/>
          <w:szCs w:val="22"/>
        </w:rPr>
      </w:pPr>
    </w:p>
    <w:p w:rsidR="00C252C5" w:rsidRPr="00C252C5" w:rsidRDefault="00C252C5" w:rsidP="00C252C5">
      <w:pPr>
        <w:pStyle w:val="Akapitzlist"/>
        <w:numPr>
          <w:ilvl w:val="0"/>
          <w:numId w:val="37"/>
        </w:numPr>
        <w:rPr>
          <w:rFonts w:ascii="Arial" w:hAnsi="Arial" w:cs="Arial"/>
          <w:sz w:val="22"/>
          <w:szCs w:val="22"/>
        </w:rPr>
      </w:pPr>
      <w:r w:rsidRPr="00C252C5">
        <w:rPr>
          <w:rFonts w:ascii="Arial" w:hAnsi="Arial" w:cs="Arial"/>
          <w:sz w:val="22"/>
          <w:szCs w:val="22"/>
        </w:rPr>
        <w:t xml:space="preserve">Ocena kryterium </w:t>
      </w:r>
      <w:r w:rsidRPr="00011ACC">
        <w:rPr>
          <w:rFonts w:ascii="Arial" w:hAnsi="Arial" w:cs="Arial"/>
          <w:b/>
          <w:sz w:val="22"/>
          <w:szCs w:val="22"/>
        </w:rPr>
        <w:t>ST</w:t>
      </w:r>
      <w:r w:rsidRPr="00C252C5">
        <w:rPr>
          <w:rFonts w:ascii="Arial" w:hAnsi="Arial" w:cs="Arial"/>
          <w:sz w:val="22"/>
          <w:szCs w:val="22"/>
        </w:rPr>
        <w:t xml:space="preserve"> zostanie dokonana poprzez zastosowanie następującego wzoru:</w:t>
      </w:r>
    </w:p>
    <w:p w:rsidR="00011ACC" w:rsidRDefault="00011ACC" w:rsidP="00011ACC">
      <w:pPr>
        <w:pStyle w:val="Akapitzlist"/>
        <w:spacing w:before="120" w:after="120"/>
        <w:ind w:left="360"/>
        <w:jc w:val="both"/>
        <w:rPr>
          <w:rFonts w:ascii="Arial" w:hAnsi="Arial" w:cs="Arial"/>
          <w:b/>
          <w:color w:val="FF0000"/>
          <w:sz w:val="22"/>
          <w:szCs w:val="22"/>
        </w:rPr>
      </w:pPr>
    </w:p>
    <w:p w:rsidR="00011ACC" w:rsidRPr="00011ACC" w:rsidRDefault="00FB2B4F" w:rsidP="00011ACC">
      <w:pPr>
        <w:pStyle w:val="Akapitzlist"/>
        <w:spacing w:before="120" w:after="120"/>
        <w:ind w:left="360"/>
        <w:jc w:val="both"/>
        <w:rPr>
          <w:rFonts w:ascii="Arial" w:hAnsi="Arial" w:cs="Arial"/>
          <w:sz w:val="22"/>
          <w:szCs w:val="22"/>
        </w:rPr>
      </w:pPr>
      <w:r>
        <w:rPr>
          <w:rFonts w:ascii="Arial" w:hAnsi="Arial" w:cs="Arial"/>
          <w:b/>
          <w:sz w:val="22"/>
          <w:szCs w:val="22"/>
        </w:rPr>
        <w:t>ST = (</w:t>
      </w:r>
      <w:proofErr w:type="spellStart"/>
      <w:r>
        <w:rPr>
          <w:rFonts w:ascii="Arial" w:hAnsi="Arial" w:cs="Arial"/>
          <w:b/>
          <w:sz w:val="22"/>
          <w:szCs w:val="22"/>
        </w:rPr>
        <w:t>STn</w:t>
      </w:r>
      <w:proofErr w:type="spellEnd"/>
      <w:r w:rsidR="00011ACC" w:rsidRPr="00011ACC">
        <w:rPr>
          <w:rFonts w:ascii="Arial" w:hAnsi="Arial" w:cs="Arial"/>
          <w:b/>
          <w:sz w:val="22"/>
          <w:szCs w:val="22"/>
        </w:rPr>
        <w:t xml:space="preserve"> : </w:t>
      </w:r>
      <w:proofErr w:type="spellStart"/>
      <w:r w:rsidR="00011ACC" w:rsidRPr="00011ACC">
        <w:rPr>
          <w:rFonts w:ascii="Arial" w:hAnsi="Arial" w:cs="Arial"/>
          <w:b/>
          <w:sz w:val="22"/>
          <w:szCs w:val="22"/>
        </w:rPr>
        <w:t>ST</w:t>
      </w:r>
      <w:r>
        <w:rPr>
          <w:rFonts w:ascii="Arial" w:hAnsi="Arial" w:cs="Arial"/>
          <w:b/>
          <w:sz w:val="22"/>
          <w:szCs w:val="22"/>
        </w:rPr>
        <w:t>b</w:t>
      </w:r>
      <w:proofErr w:type="spellEnd"/>
      <w:r w:rsidR="00011ACC">
        <w:rPr>
          <w:rFonts w:ascii="Arial" w:hAnsi="Arial" w:cs="Arial"/>
          <w:b/>
          <w:sz w:val="22"/>
          <w:szCs w:val="22"/>
        </w:rPr>
        <w:t>)*</w:t>
      </w:r>
      <w:r w:rsidR="00011ACC" w:rsidRPr="00011ACC">
        <w:rPr>
          <w:rFonts w:ascii="Arial" w:hAnsi="Arial" w:cs="Arial"/>
          <w:b/>
          <w:sz w:val="22"/>
          <w:szCs w:val="22"/>
        </w:rPr>
        <w:t xml:space="preserve"> x 20% x 100 pkt</w:t>
      </w:r>
      <w:r w:rsidR="00011ACC" w:rsidRPr="00011ACC">
        <w:rPr>
          <w:rFonts w:ascii="Arial" w:hAnsi="Arial" w:cs="Arial"/>
          <w:sz w:val="22"/>
          <w:szCs w:val="22"/>
        </w:rPr>
        <w:t xml:space="preserve"> (waga kryterium); </w:t>
      </w:r>
    </w:p>
    <w:p w:rsidR="00011ACC" w:rsidRPr="00011ACC" w:rsidRDefault="00011ACC" w:rsidP="00011ACC">
      <w:pPr>
        <w:pStyle w:val="Akapitzlist"/>
        <w:spacing w:before="120" w:after="120"/>
        <w:ind w:left="360"/>
        <w:jc w:val="both"/>
        <w:rPr>
          <w:rFonts w:ascii="Arial" w:hAnsi="Arial" w:cs="Arial"/>
          <w:sz w:val="22"/>
          <w:szCs w:val="22"/>
        </w:rPr>
      </w:pPr>
    </w:p>
    <w:p w:rsidR="00011ACC" w:rsidRDefault="00011ACC" w:rsidP="00011ACC">
      <w:pPr>
        <w:pStyle w:val="Akapitzlist"/>
        <w:spacing w:before="120" w:after="120"/>
        <w:ind w:left="360"/>
        <w:jc w:val="both"/>
        <w:rPr>
          <w:rFonts w:ascii="Arial" w:hAnsi="Arial" w:cs="Arial"/>
          <w:sz w:val="22"/>
          <w:szCs w:val="22"/>
        </w:rPr>
      </w:pPr>
      <w:r>
        <w:rPr>
          <w:rFonts w:ascii="Arial" w:hAnsi="Arial" w:cs="Arial"/>
          <w:sz w:val="22"/>
          <w:szCs w:val="22"/>
        </w:rPr>
        <w:t xml:space="preserve">gdzie: </w:t>
      </w:r>
    </w:p>
    <w:p w:rsidR="00C252C5" w:rsidRDefault="00011ACC" w:rsidP="00011ACC">
      <w:pPr>
        <w:pStyle w:val="Akapitzlist"/>
        <w:spacing w:before="120" w:after="120"/>
        <w:ind w:left="360"/>
        <w:jc w:val="both"/>
        <w:rPr>
          <w:rFonts w:ascii="Arial" w:hAnsi="Arial" w:cs="Arial"/>
          <w:sz w:val="22"/>
          <w:szCs w:val="22"/>
        </w:rPr>
      </w:pPr>
      <w:proofErr w:type="spellStart"/>
      <w:r>
        <w:rPr>
          <w:rFonts w:ascii="Arial" w:hAnsi="Arial" w:cs="Arial"/>
          <w:sz w:val="22"/>
          <w:szCs w:val="22"/>
        </w:rPr>
        <w:t>ST</w:t>
      </w:r>
      <w:r w:rsidRPr="00011ACC">
        <w:rPr>
          <w:rFonts w:ascii="Arial" w:hAnsi="Arial" w:cs="Arial"/>
          <w:sz w:val="22"/>
          <w:szCs w:val="22"/>
        </w:rPr>
        <w:t>n</w:t>
      </w:r>
      <w:proofErr w:type="spellEnd"/>
      <w:r w:rsidRPr="00011ACC">
        <w:rPr>
          <w:rFonts w:ascii="Arial" w:hAnsi="Arial" w:cs="Arial"/>
          <w:sz w:val="22"/>
          <w:szCs w:val="22"/>
        </w:rPr>
        <w:t xml:space="preserve"> – </w:t>
      </w:r>
      <w:r>
        <w:rPr>
          <w:rFonts w:ascii="Arial" w:hAnsi="Arial" w:cs="Arial"/>
          <w:sz w:val="22"/>
          <w:szCs w:val="22"/>
        </w:rPr>
        <w:t xml:space="preserve">najkrótszy termin </w:t>
      </w:r>
      <w:r w:rsidRPr="00011ACC">
        <w:rPr>
          <w:rFonts w:ascii="Arial" w:hAnsi="Arial" w:cs="Arial"/>
          <w:sz w:val="22"/>
          <w:szCs w:val="22"/>
        </w:rPr>
        <w:t>przekazania dokumentacji inwentaryzacji lub ekspertyzy dendrologicznej spośród złożonych ofert.</w:t>
      </w:r>
    </w:p>
    <w:p w:rsidR="00FB2B4F" w:rsidRPr="00FB2B4F" w:rsidRDefault="00FB2B4F" w:rsidP="00FB2B4F">
      <w:pPr>
        <w:pStyle w:val="Akapitzlist"/>
        <w:spacing w:before="120" w:after="120"/>
        <w:ind w:left="360"/>
        <w:jc w:val="both"/>
        <w:rPr>
          <w:rFonts w:ascii="Arial" w:hAnsi="Arial" w:cs="Arial"/>
          <w:sz w:val="22"/>
          <w:szCs w:val="22"/>
        </w:rPr>
      </w:pPr>
      <w:proofErr w:type="spellStart"/>
      <w:r>
        <w:rPr>
          <w:rFonts w:ascii="Arial" w:hAnsi="Arial" w:cs="Arial"/>
          <w:sz w:val="22"/>
          <w:szCs w:val="22"/>
        </w:rPr>
        <w:t>STb</w:t>
      </w:r>
      <w:proofErr w:type="spellEnd"/>
      <w:r>
        <w:rPr>
          <w:rFonts w:ascii="Arial" w:hAnsi="Arial" w:cs="Arial"/>
          <w:sz w:val="22"/>
          <w:szCs w:val="22"/>
        </w:rPr>
        <w:t xml:space="preserve"> – zaoferowany termin </w:t>
      </w:r>
      <w:r w:rsidRPr="00011ACC">
        <w:rPr>
          <w:rFonts w:ascii="Arial" w:hAnsi="Arial" w:cs="Arial"/>
          <w:sz w:val="22"/>
          <w:szCs w:val="22"/>
        </w:rPr>
        <w:t xml:space="preserve">przekazania dokumentacji inwentaryzacji lub ekspertyzy dendrologicznej badanej oferty, </w:t>
      </w:r>
    </w:p>
    <w:p w:rsidR="00011ACC" w:rsidRPr="00011ACC" w:rsidRDefault="00011ACC" w:rsidP="00011ACC">
      <w:pPr>
        <w:pStyle w:val="Tekstpodstawowywcity21"/>
        <w:spacing w:before="120" w:after="120"/>
        <w:ind w:left="426"/>
        <w:rPr>
          <w:rFonts w:ascii="Arial" w:hAnsi="Arial" w:cs="Arial"/>
          <w:b/>
          <w:sz w:val="22"/>
          <w:szCs w:val="22"/>
        </w:rPr>
      </w:pPr>
      <w:r w:rsidRPr="00011ACC">
        <w:rPr>
          <w:rFonts w:ascii="Arial" w:hAnsi="Arial" w:cs="Arial"/>
          <w:b/>
          <w:sz w:val="22"/>
          <w:szCs w:val="22"/>
        </w:rPr>
        <w:t>Uwaga!</w:t>
      </w:r>
    </w:p>
    <w:p w:rsidR="00011ACC" w:rsidRDefault="00011ACC" w:rsidP="00011ACC">
      <w:pPr>
        <w:pStyle w:val="Akapitzlist"/>
        <w:spacing w:before="120" w:after="120"/>
        <w:ind w:left="360"/>
        <w:jc w:val="both"/>
        <w:rPr>
          <w:rFonts w:ascii="Arial" w:hAnsi="Arial" w:cs="Arial"/>
          <w:i/>
          <w:sz w:val="22"/>
          <w:szCs w:val="22"/>
        </w:rPr>
      </w:pPr>
      <w:r w:rsidRPr="00011ACC">
        <w:rPr>
          <w:rFonts w:ascii="Arial" w:hAnsi="Arial" w:cs="Arial"/>
          <w:b/>
          <w:i/>
          <w:sz w:val="22"/>
          <w:szCs w:val="22"/>
        </w:rPr>
        <w:t>*</w:t>
      </w:r>
      <w:r w:rsidRPr="00011ACC">
        <w:t xml:space="preserve"> </w:t>
      </w:r>
      <w:r w:rsidRPr="00011ACC">
        <w:rPr>
          <w:rFonts w:ascii="Arial" w:hAnsi="Arial" w:cs="Arial"/>
          <w:i/>
          <w:sz w:val="22"/>
          <w:szCs w:val="22"/>
        </w:rPr>
        <w:t>Zaoferowany okres</w:t>
      </w:r>
      <w:r w:rsidR="00F45B44" w:rsidRPr="00F45B44">
        <w:t xml:space="preserve"> </w:t>
      </w:r>
      <w:r w:rsidR="00F45B44" w:rsidRPr="00F45B44">
        <w:rPr>
          <w:rFonts w:ascii="Arial" w:hAnsi="Arial" w:cs="Arial"/>
          <w:i/>
          <w:sz w:val="22"/>
          <w:szCs w:val="22"/>
        </w:rPr>
        <w:t>przekazania dokumentacji inwentaryzacji lub ekspertyzy dendrologicznej</w:t>
      </w:r>
      <w:r w:rsidR="00F45B44">
        <w:rPr>
          <w:rFonts w:ascii="Arial" w:hAnsi="Arial" w:cs="Arial"/>
          <w:i/>
          <w:sz w:val="22"/>
          <w:szCs w:val="22"/>
        </w:rPr>
        <w:t xml:space="preserve"> nie może być dłuższy niż </w:t>
      </w:r>
      <w:r w:rsidR="00F45B44" w:rsidRPr="00F45B44">
        <w:rPr>
          <w:rFonts w:ascii="Arial" w:hAnsi="Arial" w:cs="Arial"/>
          <w:i/>
          <w:sz w:val="22"/>
          <w:szCs w:val="22"/>
          <w:u w:val="single"/>
        </w:rPr>
        <w:t>12 grudnia 2016r</w:t>
      </w:r>
      <w:r w:rsidR="00F45B44">
        <w:rPr>
          <w:rFonts w:ascii="Arial" w:hAnsi="Arial" w:cs="Arial"/>
          <w:i/>
          <w:sz w:val="22"/>
          <w:szCs w:val="22"/>
        </w:rPr>
        <w:t>.</w:t>
      </w:r>
      <w:r w:rsidR="00F45B44" w:rsidRPr="00F45B44">
        <w:t xml:space="preserve"> </w:t>
      </w:r>
      <w:r w:rsidR="00F45B44" w:rsidRPr="00F45B44">
        <w:rPr>
          <w:rFonts w:ascii="Arial" w:hAnsi="Arial" w:cs="Arial"/>
          <w:i/>
          <w:sz w:val="22"/>
          <w:szCs w:val="22"/>
        </w:rPr>
        <w:t>– termin</w:t>
      </w:r>
      <w:r w:rsidR="00F45B44">
        <w:t xml:space="preserve"> </w:t>
      </w:r>
      <w:r w:rsidR="00F45B44" w:rsidRPr="00F45B44">
        <w:rPr>
          <w:rFonts w:ascii="Arial" w:hAnsi="Arial" w:cs="Arial"/>
          <w:i/>
          <w:sz w:val="22"/>
          <w:szCs w:val="22"/>
        </w:rPr>
        <w:t>wymagany przez Zamawiającego</w:t>
      </w:r>
    </w:p>
    <w:p w:rsidR="00F45B44" w:rsidRPr="00F45B44" w:rsidRDefault="00F45B44" w:rsidP="00F45B44">
      <w:pPr>
        <w:pStyle w:val="Akapitzlist"/>
        <w:spacing w:before="120" w:after="120"/>
        <w:ind w:left="360"/>
        <w:jc w:val="both"/>
        <w:rPr>
          <w:rFonts w:ascii="Arial" w:hAnsi="Arial" w:cs="Arial"/>
          <w:i/>
          <w:sz w:val="22"/>
          <w:szCs w:val="22"/>
        </w:rPr>
      </w:pPr>
      <w:r w:rsidRPr="00F45B44">
        <w:rPr>
          <w:rFonts w:ascii="Arial" w:hAnsi="Arial" w:cs="Arial"/>
          <w:i/>
          <w:sz w:val="22"/>
          <w:szCs w:val="22"/>
        </w:rPr>
        <w:t>Zamawiający będzie punktował dodatkowo każdy krótszy (szybszy) termin</w:t>
      </w:r>
      <w:r w:rsidRPr="00F45B44">
        <w:rPr>
          <w:i/>
        </w:rPr>
        <w:t xml:space="preserve"> </w:t>
      </w:r>
      <w:r w:rsidRPr="00F45B44">
        <w:rPr>
          <w:rFonts w:ascii="Arial" w:hAnsi="Arial" w:cs="Arial"/>
          <w:i/>
          <w:sz w:val="22"/>
          <w:szCs w:val="22"/>
        </w:rPr>
        <w:t xml:space="preserve">przekazania dokumentacji inwentaryzacji lub ekspertyzy dendrologicznej, udzielony przez Wykonawcę z zastrzeżeniem, że minimalny termin przekazania dokumentacji inwentaryzacji lub ekspertyzy dendrologicznej to  </w:t>
      </w:r>
      <w:r w:rsidRPr="00F45B44">
        <w:rPr>
          <w:rFonts w:ascii="Arial" w:hAnsi="Arial" w:cs="Arial"/>
          <w:i/>
          <w:sz w:val="22"/>
          <w:szCs w:val="22"/>
          <w:u w:val="single"/>
        </w:rPr>
        <w:t>22 listopada 2016r.</w:t>
      </w:r>
      <w:r w:rsidRPr="00F45B44">
        <w:rPr>
          <w:rFonts w:ascii="Arial" w:hAnsi="Arial" w:cs="Arial"/>
          <w:i/>
          <w:sz w:val="22"/>
          <w:szCs w:val="22"/>
        </w:rPr>
        <w:t xml:space="preserve">               </w:t>
      </w:r>
    </w:p>
    <w:p w:rsidR="00F45B44" w:rsidRDefault="00F45B44" w:rsidP="00F45B44">
      <w:pPr>
        <w:pStyle w:val="Akapitzlist"/>
        <w:spacing w:before="120" w:after="120"/>
        <w:ind w:left="360"/>
        <w:jc w:val="both"/>
        <w:rPr>
          <w:rFonts w:ascii="Arial" w:hAnsi="Arial" w:cs="Arial"/>
          <w:i/>
          <w:sz w:val="22"/>
          <w:szCs w:val="22"/>
        </w:rPr>
      </w:pPr>
      <w:r w:rsidRPr="00F45B44">
        <w:rPr>
          <w:rFonts w:ascii="Arial" w:hAnsi="Arial" w:cs="Arial"/>
          <w:i/>
          <w:sz w:val="22"/>
          <w:szCs w:val="22"/>
        </w:rPr>
        <w:t>Termin wykonania przedmiotu zamówienia należy wskazać odrębnie w Formularzu Oferty.</w:t>
      </w:r>
    </w:p>
    <w:p w:rsidR="00F45B44" w:rsidRPr="00F45B44" w:rsidRDefault="00F45B44" w:rsidP="00F45B44">
      <w:pPr>
        <w:pStyle w:val="Akapitzlist"/>
        <w:spacing w:before="120" w:after="120"/>
        <w:ind w:left="360"/>
        <w:jc w:val="both"/>
        <w:rPr>
          <w:rFonts w:ascii="Arial" w:hAnsi="Arial" w:cs="Arial"/>
          <w:i/>
          <w:sz w:val="22"/>
          <w:szCs w:val="22"/>
        </w:rPr>
      </w:pPr>
      <w:r w:rsidRPr="00F45B44">
        <w:rPr>
          <w:rFonts w:ascii="Arial" w:hAnsi="Arial" w:cs="Arial"/>
          <w:i/>
          <w:sz w:val="22"/>
          <w:szCs w:val="22"/>
        </w:rPr>
        <w:t>Oferty wskazujące terminy wykonania poza przedziałem wskazanym powyżej będą odrzucane.</w:t>
      </w:r>
    </w:p>
    <w:p w:rsidR="00F45B44" w:rsidRPr="00F45B44" w:rsidRDefault="00F45B44" w:rsidP="00F45B44">
      <w:pPr>
        <w:pStyle w:val="Akapitzlist"/>
        <w:spacing w:before="120" w:after="120"/>
        <w:ind w:left="360"/>
        <w:jc w:val="both"/>
        <w:rPr>
          <w:rFonts w:ascii="Arial" w:hAnsi="Arial" w:cs="Arial"/>
          <w:i/>
          <w:sz w:val="22"/>
          <w:szCs w:val="22"/>
        </w:rPr>
      </w:pPr>
      <w:r w:rsidRPr="00F45B44">
        <w:rPr>
          <w:rFonts w:ascii="Arial" w:hAnsi="Arial" w:cs="Arial"/>
          <w:i/>
          <w:sz w:val="22"/>
          <w:szCs w:val="22"/>
        </w:rPr>
        <w:t>Termin przekazania dokumentacji inwentaryzacji lub ekspertyzy dendrologicznej, należy wskazać jako datę (dzień, miesiąc i rok). Zamawiający wyliczy termin realizacji jako ilość dni realizacji od dnia otwarcia ofert do dnia wskazanego przez oferenta.</w:t>
      </w:r>
    </w:p>
    <w:p w:rsidR="00F45B44" w:rsidRPr="00F45B44" w:rsidRDefault="00F45B44" w:rsidP="00F45B44">
      <w:pPr>
        <w:spacing w:before="120" w:after="120"/>
        <w:jc w:val="both"/>
        <w:rPr>
          <w:rFonts w:ascii="Arial" w:hAnsi="Arial" w:cs="Arial"/>
          <w:sz w:val="22"/>
          <w:szCs w:val="22"/>
        </w:rPr>
      </w:pPr>
    </w:p>
    <w:p w:rsidR="00996076" w:rsidRPr="00011ACC" w:rsidRDefault="00AB6499" w:rsidP="001F438B">
      <w:pPr>
        <w:pStyle w:val="Akapitzlist"/>
        <w:numPr>
          <w:ilvl w:val="0"/>
          <w:numId w:val="37"/>
        </w:numPr>
        <w:spacing w:before="120" w:after="120"/>
        <w:jc w:val="both"/>
        <w:rPr>
          <w:rStyle w:val="CharStyle3"/>
          <w:b/>
          <w:sz w:val="22"/>
          <w:szCs w:val="22"/>
          <w:shd w:val="clear" w:color="auto" w:fill="auto"/>
        </w:rPr>
      </w:pPr>
      <w:r w:rsidRPr="00011ACC">
        <w:rPr>
          <w:rFonts w:ascii="Arial" w:hAnsi="Arial" w:cs="Arial"/>
          <w:sz w:val="22"/>
          <w:szCs w:val="22"/>
        </w:rPr>
        <w:t xml:space="preserve">Ocena </w:t>
      </w:r>
      <w:r w:rsidRPr="00011ACC">
        <w:rPr>
          <w:rStyle w:val="CharStyle3"/>
          <w:sz w:val="22"/>
          <w:szCs w:val="22"/>
        </w:rPr>
        <w:t xml:space="preserve">kryterium </w:t>
      </w:r>
      <w:r w:rsidRPr="00011ACC">
        <w:rPr>
          <w:rStyle w:val="CharStyle3"/>
          <w:b/>
          <w:sz w:val="22"/>
          <w:szCs w:val="22"/>
        </w:rPr>
        <w:t>OG</w:t>
      </w:r>
      <w:r w:rsidRPr="00011ACC">
        <w:rPr>
          <w:rStyle w:val="CharStyle3"/>
          <w:sz w:val="22"/>
          <w:szCs w:val="22"/>
        </w:rPr>
        <w:t xml:space="preserve"> zostanie dokonana poprzez zastosowanie następującego wzoru:</w:t>
      </w:r>
    </w:p>
    <w:p w:rsidR="00996076" w:rsidRDefault="00996076" w:rsidP="00996076">
      <w:pPr>
        <w:pStyle w:val="Akapitzlist"/>
        <w:spacing w:before="120" w:after="120"/>
        <w:ind w:left="360"/>
        <w:jc w:val="both"/>
        <w:rPr>
          <w:rStyle w:val="CharStyle3"/>
          <w:b/>
          <w:color w:val="FF0000"/>
          <w:sz w:val="22"/>
          <w:szCs w:val="22"/>
          <w:shd w:val="clear" w:color="auto" w:fill="auto"/>
        </w:rPr>
      </w:pPr>
    </w:p>
    <w:p w:rsidR="00996076" w:rsidRPr="00011ACC" w:rsidRDefault="00996076" w:rsidP="00996076">
      <w:pPr>
        <w:pStyle w:val="Tekstpodstawowywcity21"/>
        <w:spacing w:before="120" w:after="120"/>
        <w:ind w:left="426"/>
        <w:rPr>
          <w:rFonts w:ascii="Arial" w:hAnsi="Arial" w:cs="Arial"/>
          <w:sz w:val="22"/>
          <w:szCs w:val="22"/>
        </w:rPr>
      </w:pPr>
      <w:r w:rsidRPr="00011ACC">
        <w:rPr>
          <w:rFonts w:ascii="Arial" w:hAnsi="Arial" w:cs="Arial"/>
          <w:b/>
          <w:sz w:val="22"/>
          <w:szCs w:val="22"/>
        </w:rPr>
        <w:t>OG = (</w:t>
      </w:r>
      <w:proofErr w:type="spellStart"/>
      <w:r w:rsidRPr="00011ACC">
        <w:rPr>
          <w:rFonts w:ascii="Arial" w:hAnsi="Arial" w:cs="Arial"/>
          <w:b/>
          <w:sz w:val="22"/>
          <w:szCs w:val="22"/>
        </w:rPr>
        <w:t>OGb</w:t>
      </w:r>
      <w:proofErr w:type="spellEnd"/>
      <w:r w:rsidRPr="00011ACC">
        <w:rPr>
          <w:rFonts w:ascii="Arial" w:hAnsi="Arial" w:cs="Arial"/>
          <w:b/>
          <w:sz w:val="22"/>
          <w:szCs w:val="22"/>
        </w:rPr>
        <w:t xml:space="preserve"> : </w:t>
      </w:r>
      <w:proofErr w:type="spellStart"/>
      <w:r w:rsidRPr="00011ACC">
        <w:rPr>
          <w:rFonts w:ascii="Arial" w:hAnsi="Arial" w:cs="Arial"/>
          <w:b/>
          <w:sz w:val="22"/>
          <w:szCs w:val="22"/>
        </w:rPr>
        <w:t>OGn</w:t>
      </w:r>
      <w:proofErr w:type="spellEnd"/>
      <w:r w:rsidRPr="00011ACC">
        <w:rPr>
          <w:rFonts w:ascii="Arial" w:hAnsi="Arial" w:cs="Arial"/>
          <w:b/>
          <w:sz w:val="22"/>
          <w:szCs w:val="22"/>
        </w:rPr>
        <w:t>)*</w:t>
      </w:r>
      <w:r w:rsidR="00011ACC" w:rsidRPr="00011ACC">
        <w:rPr>
          <w:rFonts w:ascii="Arial" w:hAnsi="Arial" w:cs="Arial"/>
          <w:b/>
          <w:sz w:val="22"/>
          <w:szCs w:val="22"/>
        </w:rPr>
        <w:t>* x 2</w:t>
      </w:r>
      <w:r w:rsidRPr="00011ACC">
        <w:rPr>
          <w:rFonts w:ascii="Arial" w:hAnsi="Arial" w:cs="Arial"/>
          <w:b/>
          <w:sz w:val="22"/>
          <w:szCs w:val="22"/>
        </w:rPr>
        <w:t xml:space="preserve">0% x 100 pkt </w:t>
      </w:r>
      <w:r w:rsidRPr="00011ACC">
        <w:rPr>
          <w:rFonts w:ascii="Arial" w:hAnsi="Arial" w:cs="Arial"/>
          <w:sz w:val="22"/>
          <w:szCs w:val="22"/>
        </w:rPr>
        <w:t xml:space="preserve">(waga kryterium); </w:t>
      </w:r>
    </w:p>
    <w:p w:rsidR="00011ACC" w:rsidRDefault="00996076" w:rsidP="00996076">
      <w:pPr>
        <w:pStyle w:val="Tekstpodstawowywcity21"/>
        <w:spacing w:before="120" w:after="120"/>
        <w:ind w:left="426"/>
        <w:rPr>
          <w:rFonts w:ascii="Arial" w:hAnsi="Arial" w:cs="Arial"/>
          <w:sz w:val="22"/>
          <w:szCs w:val="22"/>
        </w:rPr>
      </w:pPr>
      <w:r w:rsidRPr="00011ACC">
        <w:rPr>
          <w:rFonts w:ascii="Arial" w:hAnsi="Arial" w:cs="Arial"/>
          <w:sz w:val="22"/>
          <w:szCs w:val="22"/>
        </w:rPr>
        <w:t xml:space="preserve">gdzie: </w:t>
      </w:r>
    </w:p>
    <w:p w:rsidR="00011ACC" w:rsidRDefault="00996076" w:rsidP="00996076">
      <w:pPr>
        <w:pStyle w:val="Tekstpodstawowywcity21"/>
        <w:spacing w:before="120" w:after="120"/>
        <w:ind w:left="426"/>
        <w:rPr>
          <w:rFonts w:ascii="Arial" w:hAnsi="Arial" w:cs="Arial"/>
          <w:sz w:val="22"/>
          <w:szCs w:val="22"/>
        </w:rPr>
      </w:pPr>
      <w:proofErr w:type="spellStart"/>
      <w:r w:rsidRPr="00011ACC">
        <w:rPr>
          <w:rFonts w:ascii="Arial" w:hAnsi="Arial" w:cs="Arial"/>
          <w:b/>
          <w:sz w:val="22"/>
          <w:szCs w:val="22"/>
        </w:rPr>
        <w:t>OGb</w:t>
      </w:r>
      <w:proofErr w:type="spellEnd"/>
      <w:r w:rsidRPr="00011ACC">
        <w:rPr>
          <w:rFonts w:ascii="Arial" w:hAnsi="Arial" w:cs="Arial"/>
          <w:sz w:val="22"/>
          <w:szCs w:val="22"/>
        </w:rPr>
        <w:t xml:space="preserve"> – okres gwarancji </w:t>
      </w:r>
      <w:r w:rsidR="00E53957" w:rsidRPr="00E53957">
        <w:rPr>
          <w:rFonts w:ascii="Arial" w:hAnsi="Arial" w:cs="Arial"/>
          <w:sz w:val="22"/>
          <w:szCs w:val="22"/>
        </w:rPr>
        <w:t xml:space="preserve">dokumentacji inwentaryzacyjnej </w:t>
      </w:r>
      <w:r w:rsidRPr="00011ACC">
        <w:rPr>
          <w:rFonts w:ascii="Arial" w:hAnsi="Arial" w:cs="Arial"/>
          <w:sz w:val="22"/>
          <w:szCs w:val="22"/>
        </w:rPr>
        <w:t xml:space="preserve">badanej oferty, </w:t>
      </w:r>
    </w:p>
    <w:p w:rsidR="00996076" w:rsidRPr="00011ACC" w:rsidRDefault="00996076" w:rsidP="00996076">
      <w:pPr>
        <w:pStyle w:val="Tekstpodstawowywcity21"/>
        <w:spacing w:before="120" w:after="120"/>
        <w:ind w:left="426"/>
        <w:rPr>
          <w:rFonts w:ascii="Arial" w:hAnsi="Arial" w:cs="Arial"/>
          <w:sz w:val="22"/>
          <w:szCs w:val="22"/>
        </w:rPr>
      </w:pPr>
      <w:proofErr w:type="spellStart"/>
      <w:r w:rsidRPr="00011ACC">
        <w:rPr>
          <w:rFonts w:ascii="Arial" w:hAnsi="Arial" w:cs="Arial"/>
          <w:b/>
          <w:sz w:val="22"/>
          <w:szCs w:val="22"/>
        </w:rPr>
        <w:lastRenderedPageBreak/>
        <w:t>OGn</w:t>
      </w:r>
      <w:proofErr w:type="spellEnd"/>
      <w:r w:rsidRPr="00011ACC">
        <w:rPr>
          <w:rFonts w:ascii="Arial" w:hAnsi="Arial" w:cs="Arial"/>
          <w:sz w:val="22"/>
          <w:szCs w:val="22"/>
        </w:rPr>
        <w:t xml:space="preserve"> – najdłuższy okres gwarancji </w:t>
      </w:r>
      <w:r w:rsidR="00E53957" w:rsidRPr="00E53957">
        <w:rPr>
          <w:rFonts w:ascii="Arial" w:hAnsi="Arial" w:cs="Arial"/>
          <w:sz w:val="22"/>
          <w:szCs w:val="22"/>
        </w:rPr>
        <w:t xml:space="preserve">dokumentacji inwentaryzacyjnej </w:t>
      </w:r>
      <w:r w:rsidRPr="00011ACC">
        <w:rPr>
          <w:rFonts w:ascii="Arial" w:hAnsi="Arial" w:cs="Arial"/>
          <w:sz w:val="22"/>
          <w:szCs w:val="22"/>
        </w:rPr>
        <w:t>spośród złożonych ofert.</w:t>
      </w:r>
    </w:p>
    <w:p w:rsidR="00996076" w:rsidRPr="00011ACC" w:rsidRDefault="00996076" w:rsidP="00996076">
      <w:pPr>
        <w:pStyle w:val="Tekstpodstawowywcity21"/>
        <w:spacing w:before="120" w:after="120"/>
        <w:ind w:left="426"/>
        <w:rPr>
          <w:rFonts w:ascii="Arial" w:hAnsi="Arial" w:cs="Arial"/>
          <w:b/>
          <w:sz w:val="22"/>
          <w:szCs w:val="22"/>
        </w:rPr>
      </w:pPr>
      <w:r w:rsidRPr="00011ACC">
        <w:rPr>
          <w:rFonts w:ascii="Arial" w:hAnsi="Arial" w:cs="Arial"/>
          <w:b/>
          <w:sz w:val="22"/>
          <w:szCs w:val="22"/>
        </w:rPr>
        <w:t>Uwaga!</w:t>
      </w:r>
    </w:p>
    <w:p w:rsidR="00996076" w:rsidRPr="00011ACC" w:rsidRDefault="00996076" w:rsidP="00996076">
      <w:pPr>
        <w:pStyle w:val="Tekstpodstawowywcity21"/>
        <w:spacing w:before="120" w:after="120"/>
        <w:ind w:left="425"/>
        <w:rPr>
          <w:rFonts w:ascii="Arial" w:hAnsi="Arial" w:cs="Arial"/>
          <w:i/>
          <w:sz w:val="22"/>
          <w:szCs w:val="22"/>
        </w:rPr>
      </w:pPr>
      <w:r w:rsidRPr="00011ACC">
        <w:rPr>
          <w:rFonts w:ascii="Arial" w:hAnsi="Arial" w:cs="Arial"/>
          <w:b/>
          <w:i/>
          <w:sz w:val="22"/>
          <w:szCs w:val="22"/>
        </w:rPr>
        <w:t>*</w:t>
      </w:r>
      <w:r w:rsidR="00011ACC">
        <w:rPr>
          <w:rFonts w:ascii="Arial" w:hAnsi="Arial" w:cs="Arial"/>
          <w:b/>
          <w:i/>
          <w:sz w:val="22"/>
          <w:szCs w:val="22"/>
        </w:rPr>
        <w:t>*</w:t>
      </w:r>
      <w:r w:rsidRPr="00011ACC">
        <w:rPr>
          <w:rFonts w:ascii="Arial" w:hAnsi="Arial" w:cs="Arial"/>
          <w:i/>
          <w:sz w:val="22"/>
          <w:szCs w:val="22"/>
        </w:rPr>
        <w:t xml:space="preserve"> Zaoferowany okres gwarancji nie może być krótszy niż 36 miesięcy. Oferty proponujące gwarancje krótszą niż 36 miesięcy będą odrzucane.</w:t>
      </w:r>
    </w:p>
    <w:p w:rsidR="00996076" w:rsidRPr="00011ACC" w:rsidRDefault="00996076" w:rsidP="00996076">
      <w:pPr>
        <w:pStyle w:val="Tekstpodstawowywcity21"/>
        <w:spacing w:before="120" w:after="120"/>
        <w:ind w:left="425"/>
        <w:rPr>
          <w:rFonts w:ascii="Arial" w:hAnsi="Arial" w:cs="Arial"/>
          <w:i/>
          <w:sz w:val="22"/>
          <w:szCs w:val="22"/>
        </w:rPr>
      </w:pPr>
      <w:r w:rsidRPr="00011ACC">
        <w:rPr>
          <w:rFonts w:ascii="Arial" w:hAnsi="Arial" w:cs="Arial"/>
          <w:i/>
          <w:sz w:val="22"/>
          <w:szCs w:val="22"/>
        </w:rPr>
        <w:t xml:space="preserve">Maksymalny okres gwarancji podlegającej ocenie wynosi 72 miesiące. </w:t>
      </w:r>
    </w:p>
    <w:p w:rsidR="00996076" w:rsidRDefault="00996076" w:rsidP="00996076">
      <w:pPr>
        <w:pStyle w:val="Tekstpodstawowywcity21"/>
        <w:spacing w:before="120" w:after="120"/>
        <w:ind w:left="425"/>
        <w:rPr>
          <w:rFonts w:ascii="Arial" w:hAnsi="Arial" w:cs="Arial"/>
          <w:i/>
          <w:sz w:val="22"/>
          <w:szCs w:val="22"/>
        </w:rPr>
      </w:pPr>
      <w:r w:rsidRPr="00011ACC">
        <w:rPr>
          <w:rFonts w:ascii="Arial" w:hAnsi="Arial" w:cs="Arial"/>
          <w:i/>
          <w:sz w:val="22"/>
          <w:szCs w:val="22"/>
        </w:rPr>
        <w:t>Proponowany okres gwarancji należy wskazać w miesiącach</w:t>
      </w:r>
      <w:r w:rsidR="00E53957">
        <w:rPr>
          <w:rFonts w:ascii="Arial" w:hAnsi="Arial" w:cs="Arial"/>
          <w:i/>
          <w:sz w:val="22"/>
          <w:szCs w:val="22"/>
        </w:rPr>
        <w:t>.</w:t>
      </w:r>
    </w:p>
    <w:p w:rsidR="00E53957" w:rsidRPr="00E53957" w:rsidRDefault="00E53957" w:rsidP="00996076">
      <w:pPr>
        <w:pStyle w:val="Tekstpodstawowywcity21"/>
        <w:spacing w:before="120" w:after="120"/>
        <w:ind w:left="425"/>
        <w:rPr>
          <w:rStyle w:val="CharStyle3"/>
          <w:b/>
          <w:i/>
          <w:sz w:val="22"/>
          <w:szCs w:val="22"/>
          <w:shd w:val="clear" w:color="auto" w:fill="auto"/>
        </w:rPr>
      </w:pPr>
      <w:r>
        <w:rPr>
          <w:rStyle w:val="CharStyle3"/>
          <w:b/>
          <w:i/>
          <w:sz w:val="22"/>
          <w:szCs w:val="22"/>
          <w:shd w:val="clear" w:color="auto" w:fill="auto"/>
        </w:rPr>
        <w:t>O</w:t>
      </w:r>
      <w:r w:rsidRPr="00E53957">
        <w:rPr>
          <w:rStyle w:val="CharStyle3"/>
          <w:b/>
          <w:i/>
          <w:sz w:val="22"/>
          <w:szCs w:val="22"/>
          <w:shd w:val="clear" w:color="auto" w:fill="auto"/>
        </w:rPr>
        <w:t>kres gwarancji dokumentacji inwentaryzacyjnej</w:t>
      </w:r>
      <w:r>
        <w:rPr>
          <w:rStyle w:val="CharStyle3"/>
          <w:b/>
          <w:i/>
          <w:sz w:val="22"/>
          <w:szCs w:val="22"/>
          <w:shd w:val="clear" w:color="auto" w:fill="auto"/>
        </w:rPr>
        <w:t xml:space="preserve">, w rozumieniu powyższego kryterium, nie dotyczy danych obwodów pni i powierzchni porastanej przez krzewy, które się dezaktualizują po 2 okresach wegetacji. </w:t>
      </w:r>
    </w:p>
    <w:p w:rsidR="00996076" w:rsidRPr="00996076" w:rsidRDefault="00AB6499" w:rsidP="001F438B">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rsidR="00996076" w:rsidRPr="00011ACC" w:rsidRDefault="00996076" w:rsidP="00996076">
      <w:pPr>
        <w:pStyle w:val="Tekstpodstawowywcity21"/>
        <w:spacing w:before="120" w:after="120"/>
        <w:ind w:left="425"/>
        <w:rPr>
          <w:rFonts w:ascii="Arial" w:hAnsi="Arial" w:cs="Arial"/>
          <w:b/>
          <w:sz w:val="22"/>
          <w:szCs w:val="22"/>
        </w:rPr>
      </w:pPr>
      <w:r w:rsidRPr="00011ACC">
        <w:rPr>
          <w:rFonts w:ascii="Arial" w:hAnsi="Arial" w:cs="Arial"/>
          <w:b/>
          <w:sz w:val="22"/>
          <w:szCs w:val="22"/>
        </w:rPr>
        <w:t xml:space="preserve">Np.: O = C + </w:t>
      </w:r>
      <w:r w:rsidR="00011ACC" w:rsidRPr="00011ACC">
        <w:rPr>
          <w:rFonts w:ascii="Arial" w:hAnsi="Arial" w:cs="Arial"/>
          <w:b/>
          <w:sz w:val="22"/>
          <w:szCs w:val="22"/>
        </w:rPr>
        <w:t xml:space="preserve">ST + </w:t>
      </w:r>
      <w:r w:rsidRPr="00011ACC">
        <w:rPr>
          <w:rFonts w:ascii="Arial" w:hAnsi="Arial" w:cs="Arial"/>
          <w:b/>
          <w:sz w:val="22"/>
          <w:szCs w:val="22"/>
        </w:rPr>
        <w:t xml:space="preserve">OG </w:t>
      </w:r>
    </w:p>
    <w:p w:rsidR="005715DF" w:rsidRPr="00996076" w:rsidRDefault="00AB6499" w:rsidP="001F438B">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rsidR="0089793B" w:rsidRPr="0089793B" w:rsidRDefault="0089793B" w:rsidP="0089793B">
      <w:pPr>
        <w:pStyle w:val="Tekstpodstawowywcity21"/>
        <w:spacing w:before="120" w:after="120"/>
        <w:ind w:left="425"/>
        <w:rPr>
          <w:rFonts w:ascii="Arial" w:hAnsi="Arial" w:cs="Arial"/>
          <w:sz w:val="22"/>
          <w:szCs w:val="22"/>
        </w:rPr>
      </w:pPr>
    </w:p>
    <w:p w:rsidR="00996076" w:rsidRPr="00F27AE8" w:rsidRDefault="007B3AF7" w:rsidP="00996076">
      <w:pPr>
        <w:pStyle w:val="Nagwek1"/>
        <w:numPr>
          <w:ilvl w:val="0"/>
          <w:numId w:val="20"/>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rsidR="00F27AE8" w:rsidRPr="00F27AE8" w:rsidRDefault="00923FA1" w:rsidP="00F27AE8">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F27AE8">
        <w:rPr>
          <w:rFonts w:ascii="Arial" w:hAnsi="Arial" w:cs="Arial"/>
          <w:sz w:val="22"/>
          <w:szCs w:val="22"/>
        </w:rPr>
        <w:t xml:space="preserve">, </w:t>
      </w:r>
      <w:r w:rsidR="00F27AE8" w:rsidRPr="00F27AE8">
        <w:rPr>
          <w:rFonts w:ascii="Arial" w:hAnsi="Arial" w:cs="Arial"/>
          <w:sz w:val="22"/>
          <w:szCs w:val="22"/>
          <w:u w:val="single"/>
        </w:rPr>
        <w:t>dla każdej części przedmiotu zamówienia oddzielnie</w:t>
      </w:r>
      <w:r w:rsidR="00F27AE8">
        <w:rPr>
          <w:rFonts w:ascii="Arial" w:hAnsi="Arial" w:cs="Arial"/>
          <w:sz w:val="22"/>
          <w:szCs w:val="22"/>
        </w:rPr>
        <w:t>,</w:t>
      </w:r>
      <w:r w:rsidR="00F27AE8" w:rsidRPr="00F27AE8">
        <w:rPr>
          <w:rFonts w:ascii="Arial" w:hAnsi="Arial" w:cs="Arial"/>
          <w:sz w:val="22"/>
          <w:szCs w:val="22"/>
        </w:rPr>
        <w:t xml:space="preserve"> w wysokości </w:t>
      </w:r>
    </w:p>
    <w:p w:rsid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7</w:t>
      </w:r>
      <w:r w:rsidRPr="00F27AE8">
        <w:rPr>
          <w:rFonts w:ascii="Arial" w:hAnsi="Arial" w:cs="Arial"/>
          <w:b/>
          <w:sz w:val="22"/>
          <w:szCs w:val="22"/>
        </w:rPr>
        <w:t>00</w:t>
      </w:r>
      <w:r w:rsidRPr="00F27AE8">
        <w:rPr>
          <w:rFonts w:ascii="Arial" w:hAnsi="Arial" w:cs="Arial"/>
          <w:b/>
          <w:bCs/>
          <w:sz w:val="22"/>
          <w:szCs w:val="22"/>
        </w:rPr>
        <w:t xml:space="preserve"> zł</w:t>
      </w:r>
      <w:r w:rsidRPr="00F27AE8">
        <w:rPr>
          <w:rFonts w:ascii="Arial" w:hAnsi="Arial" w:cs="Arial"/>
          <w:b/>
          <w:sz w:val="22"/>
          <w:szCs w:val="22"/>
        </w:rPr>
        <w:t xml:space="preserve"> </w:t>
      </w:r>
      <w:r w:rsidRPr="00F27AE8">
        <w:rPr>
          <w:rFonts w:ascii="Arial" w:hAnsi="Arial" w:cs="Arial"/>
          <w:sz w:val="22"/>
          <w:szCs w:val="22"/>
        </w:rPr>
        <w:t>(słownie:</w:t>
      </w:r>
      <w:r w:rsidRPr="00F27AE8">
        <w:rPr>
          <w:rFonts w:ascii="Arial" w:hAnsi="Arial" w:cs="Arial"/>
          <w:b/>
          <w:sz w:val="22"/>
          <w:szCs w:val="22"/>
        </w:rPr>
        <w:t xml:space="preserve"> siedemset złotych 00/100) </w:t>
      </w:r>
      <w:r w:rsidRPr="00F27AE8">
        <w:rPr>
          <w:rFonts w:ascii="Arial" w:hAnsi="Arial" w:cs="Arial"/>
          <w:sz w:val="22"/>
          <w:szCs w:val="22"/>
        </w:rPr>
        <w:t xml:space="preserve">dla </w:t>
      </w:r>
      <w:r w:rsidRPr="00F27AE8">
        <w:rPr>
          <w:rFonts w:ascii="Arial" w:hAnsi="Arial" w:cs="Arial"/>
          <w:b/>
          <w:sz w:val="22"/>
          <w:szCs w:val="22"/>
        </w:rPr>
        <w:t>części 1,</w:t>
      </w:r>
    </w:p>
    <w:p w:rsid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4</w:t>
      </w:r>
      <w:r w:rsidRPr="00F27AE8">
        <w:rPr>
          <w:rFonts w:ascii="Arial" w:hAnsi="Arial" w:cs="Arial"/>
          <w:b/>
          <w:sz w:val="22"/>
          <w:szCs w:val="22"/>
        </w:rPr>
        <w:t xml:space="preserve">00 zł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czterysta </w:t>
      </w:r>
      <w:r w:rsidRPr="00F27AE8">
        <w:rPr>
          <w:rFonts w:ascii="Arial" w:hAnsi="Arial" w:cs="Arial"/>
          <w:b/>
          <w:sz w:val="22"/>
          <w:szCs w:val="22"/>
        </w:rPr>
        <w:t xml:space="preserve">złotych 00/100) </w:t>
      </w:r>
      <w:r w:rsidRPr="00F27AE8">
        <w:rPr>
          <w:rFonts w:ascii="Arial" w:hAnsi="Arial" w:cs="Arial"/>
          <w:sz w:val="22"/>
          <w:szCs w:val="22"/>
        </w:rPr>
        <w:t xml:space="preserve">dla </w:t>
      </w:r>
      <w:r w:rsidRPr="00F27AE8">
        <w:rPr>
          <w:rFonts w:ascii="Arial" w:hAnsi="Arial" w:cs="Arial"/>
          <w:b/>
          <w:sz w:val="22"/>
          <w:szCs w:val="22"/>
        </w:rPr>
        <w:t>części 2,</w:t>
      </w:r>
    </w:p>
    <w:p w:rsid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6</w:t>
      </w:r>
      <w:r w:rsidRPr="00F27AE8">
        <w:rPr>
          <w:rFonts w:ascii="Arial" w:hAnsi="Arial" w:cs="Arial"/>
          <w:b/>
          <w:sz w:val="22"/>
          <w:szCs w:val="22"/>
        </w:rPr>
        <w:t xml:space="preserve">00 zł </w:t>
      </w:r>
      <w:r w:rsidRPr="00F27AE8">
        <w:rPr>
          <w:rFonts w:ascii="Arial" w:hAnsi="Arial" w:cs="Arial"/>
          <w:sz w:val="22"/>
          <w:szCs w:val="22"/>
        </w:rPr>
        <w:t xml:space="preserve">(słownie: </w:t>
      </w:r>
      <w:r>
        <w:rPr>
          <w:rFonts w:ascii="Arial" w:hAnsi="Arial" w:cs="Arial"/>
          <w:sz w:val="22"/>
          <w:szCs w:val="22"/>
        </w:rPr>
        <w:t xml:space="preserve">   </w:t>
      </w:r>
      <w:r>
        <w:rPr>
          <w:rFonts w:ascii="Arial" w:hAnsi="Arial" w:cs="Arial"/>
          <w:b/>
          <w:sz w:val="22"/>
          <w:szCs w:val="22"/>
        </w:rPr>
        <w:t xml:space="preserve">sześćset </w:t>
      </w:r>
      <w:r w:rsidRPr="00F27AE8">
        <w:rPr>
          <w:rFonts w:ascii="Arial" w:hAnsi="Arial" w:cs="Arial"/>
          <w:b/>
          <w:sz w:val="22"/>
          <w:szCs w:val="22"/>
        </w:rPr>
        <w:t xml:space="preserve">złotych 00/100) </w:t>
      </w:r>
      <w:r w:rsidRPr="00F27AE8">
        <w:rPr>
          <w:rFonts w:ascii="Arial" w:hAnsi="Arial" w:cs="Arial"/>
          <w:sz w:val="22"/>
          <w:szCs w:val="22"/>
        </w:rPr>
        <w:t xml:space="preserve">dla </w:t>
      </w:r>
      <w:r w:rsidRPr="00F27AE8">
        <w:rPr>
          <w:rFonts w:ascii="Arial" w:hAnsi="Arial" w:cs="Arial"/>
          <w:b/>
          <w:sz w:val="22"/>
          <w:szCs w:val="22"/>
        </w:rPr>
        <w:t>części 3,</w:t>
      </w:r>
    </w:p>
    <w:p w:rsid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4</w:t>
      </w:r>
      <w:r w:rsidRPr="00F27AE8">
        <w:rPr>
          <w:rFonts w:ascii="Arial" w:hAnsi="Arial" w:cs="Arial"/>
          <w:b/>
          <w:sz w:val="22"/>
          <w:szCs w:val="22"/>
        </w:rPr>
        <w:t xml:space="preserve">00 zł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czterysta </w:t>
      </w:r>
      <w:r w:rsidRPr="00F27AE8">
        <w:rPr>
          <w:rFonts w:ascii="Arial" w:hAnsi="Arial" w:cs="Arial"/>
          <w:b/>
          <w:sz w:val="22"/>
          <w:szCs w:val="22"/>
        </w:rPr>
        <w:t xml:space="preserve">złotych 00/100) </w:t>
      </w:r>
      <w:r w:rsidRPr="00F27AE8">
        <w:rPr>
          <w:rFonts w:ascii="Arial" w:hAnsi="Arial" w:cs="Arial"/>
          <w:sz w:val="22"/>
          <w:szCs w:val="22"/>
        </w:rPr>
        <w:t xml:space="preserve">dla </w:t>
      </w:r>
      <w:r>
        <w:rPr>
          <w:rFonts w:ascii="Arial" w:hAnsi="Arial" w:cs="Arial"/>
          <w:b/>
          <w:sz w:val="22"/>
          <w:szCs w:val="22"/>
        </w:rPr>
        <w:t>części 4</w:t>
      </w:r>
      <w:r w:rsidRPr="00F27AE8">
        <w:rPr>
          <w:rFonts w:ascii="Arial" w:hAnsi="Arial" w:cs="Arial"/>
          <w:b/>
          <w:sz w:val="22"/>
          <w:szCs w:val="22"/>
        </w:rPr>
        <w:t>,</w:t>
      </w:r>
    </w:p>
    <w:p w:rsid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3</w:t>
      </w:r>
      <w:r w:rsidRPr="00F27AE8">
        <w:rPr>
          <w:rFonts w:ascii="Arial" w:hAnsi="Arial" w:cs="Arial"/>
          <w:b/>
          <w:sz w:val="22"/>
          <w:szCs w:val="22"/>
        </w:rPr>
        <w:t xml:space="preserve">00 zł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w:t>
      </w:r>
      <w:r w:rsidRPr="00F27AE8">
        <w:rPr>
          <w:rFonts w:ascii="Arial" w:hAnsi="Arial" w:cs="Arial"/>
          <w:b/>
          <w:sz w:val="22"/>
          <w:szCs w:val="22"/>
        </w:rPr>
        <w:t xml:space="preserve">  </w:t>
      </w:r>
      <w:r>
        <w:rPr>
          <w:rFonts w:ascii="Arial" w:hAnsi="Arial" w:cs="Arial"/>
          <w:b/>
          <w:sz w:val="22"/>
          <w:szCs w:val="22"/>
        </w:rPr>
        <w:t>trzy</w:t>
      </w:r>
      <w:r w:rsidRPr="00F27AE8">
        <w:rPr>
          <w:rFonts w:ascii="Arial" w:hAnsi="Arial" w:cs="Arial"/>
          <w:b/>
          <w:sz w:val="22"/>
          <w:szCs w:val="22"/>
        </w:rPr>
        <w:t xml:space="preserve">sta złotych 00/100) </w:t>
      </w:r>
      <w:r w:rsidRPr="00F27AE8">
        <w:rPr>
          <w:rFonts w:ascii="Arial" w:hAnsi="Arial" w:cs="Arial"/>
          <w:sz w:val="22"/>
          <w:szCs w:val="22"/>
        </w:rPr>
        <w:t xml:space="preserve">dla </w:t>
      </w:r>
      <w:r w:rsidRPr="00F27AE8">
        <w:rPr>
          <w:rFonts w:ascii="Arial" w:hAnsi="Arial" w:cs="Arial"/>
          <w:b/>
          <w:sz w:val="22"/>
          <w:szCs w:val="22"/>
        </w:rPr>
        <w:t xml:space="preserve">części </w:t>
      </w:r>
      <w:r>
        <w:rPr>
          <w:rFonts w:ascii="Arial" w:hAnsi="Arial" w:cs="Arial"/>
          <w:b/>
          <w:sz w:val="22"/>
          <w:szCs w:val="22"/>
        </w:rPr>
        <w:t>5</w:t>
      </w:r>
      <w:r w:rsidRPr="00F27AE8">
        <w:rPr>
          <w:rFonts w:ascii="Arial" w:hAnsi="Arial" w:cs="Arial"/>
          <w:b/>
          <w:sz w:val="22"/>
          <w:szCs w:val="22"/>
        </w:rPr>
        <w:t>,</w:t>
      </w:r>
    </w:p>
    <w:p w:rsidR="00F27AE8" w:rsidRPr="00F27AE8" w:rsidRDefault="00F27AE8" w:rsidP="00F27AE8">
      <w:pPr>
        <w:numPr>
          <w:ilvl w:val="1"/>
          <w:numId w:val="38"/>
        </w:numPr>
        <w:tabs>
          <w:tab w:val="clear" w:pos="1440"/>
          <w:tab w:val="left" w:pos="360"/>
          <w:tab w:val="num" w:pos="709"/>
        </w:tabs>
        <w:suppressAutoHyphens/>
        <w:ind w:hanging="1014"/>
        <w:jc w:val="both"/>
        <w:rPr>
          <w:rFonts w:ascii="Arial" w:hAnsi="Arial" w:cs="Arial"/>
          <w:b/>
          <w:sz w:val="22"/>
          <w:szCs w:val="22"/>
        </w:rPr>
      </w:pPr>
      <w:r w:rsidRPr="00F27AE8">
        <w:rPr>
          <w:rFonts w:ascii="Arial" w:hAnsi="Arial" w:cs="Arial"/>
          <w:b/>
          <w:sz w:val="22"/>
          <w:szCs w:val="22"/>
        </w:rPr>
        <w:t xml:space="preserve">400 zł </w:t>
      </w:r>
      <w:r w:rsidRPr="00F27AE8">
        <w:rPr>
          <w:rFonts w:ascii="Arial" w:hAnsi="Arial" w:cs="Arial"/>
          <w:sz w:val="22"/>
          <w:szCs w:val="22"/>
        </w:rPr>
        <w:t>(słownie:</w:t>
      </w:r>
      <w:r w:rsidRPr="00F27AE8">
        <w:rPr>
          <w:rFonts w:ascii="Arial" w:hAnsi="Arial" w:cs="Arial"/>
          <w:b/>
          <w:sz w:val="22"/>
          <w:szCs w:val="22"/>
        </w:rPr>
        <w:t xml:space="preserve">   czterysta złotych 00/100) </w:t>
      </w:r>
      <w:r w:rsidRPr="00F27AE8">
        <w:rPr>
          <w:rFonts w:ascii="Arial" w:hAnsi="Arial" w:cs="Arial"/>
          <w:sz w:val="22"/>
          <w:szCs w:val="22"/>
        </w:rPr>
        <w:t xml:space="preserve">dla </w:t>
      </w:r>
      <w:r w:rsidRPr="00F27AE8">
        <w:rPr>
          <w:rFonts w:ascii="Arial" w:hAnsi="Arial" w:cs="Arial"/>
          <w:b/>
          <w:sz w:val="22"/>
          <w:szCs w:val="22"/>
        </w:rPr>
        <w:t xml:space="preserve">części </w:t>
      </w:r>
      <w:r>
        <w:rPr>
          <w:rFonts w:ascii="Arial" w:hAnsi="Arial" w:cs="Arial"/>
          <w:b/>
          <w:sz w:val="22"/>
          <w:szCs w:val="22"/>
        </w:rPr>
        <w:t>6.</w:t>
      </w:r>
    </w:p>
    <w:p w:rsidR="00F27AE8" w:rsidRPr="00F27AE8" w:rsidRDefault="00F27AE8" w:rsidP="00F27AE8">
      <w:pPr>
        <w:tabs>
          <w:tab w:val="left" w:pos="360"/>
        </w:tabs>
        <w:suppressAutoHyphens/>
        <w:jc w:val="both"/>
        <w:rPr>
          <w:rFonts w:ascii="Arial" w:hAnsi="Arial" w:cs="Arial"/>
          <w:b/>
          <w:sz w:val="22"/>
          <w:szCs w:val="22"/>
        </w:rPr>
      </w:pPr>
    </w:p>
    <w:p w:rsidR="00996076" w:rsidRPr="00996076" w:rsidRDefault="00923FA1" w:rsidP="001F438B">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Wadium musi obejmować cały okres związania ofertą, zgodnie z postanowieniami 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 ustawy z dnia 9 listopada 2000 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51126" w:rsidRPr="00996076">
        <w:rPr>
          <w:rFonts w:ascii="Arial" w:hAnsi="Arial" w:cs="Arial"/>
          <w:i/>
          <w:sz w:val="22"/>
          <w:szCs w:val="22"/>
        </w:rPr>
        <w:t>6</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51126" w:rsidRPr="00996076">
        <w:rPr>
          <w:rFonts w:ascii="Arial" w:hAnsi="Arial" w:cs="Arial"/>
          <w:i/>
          <w:sz w:val="22"/>
          <w:szCs w:val="22"/>
        </w:rPr>
        <w:t>359</w:t>
      </w:r>
      <w:r w:rsidR="00151126" w:rsidRPr="00996076">
        <w:rPr>
          <w:rFonts w:ascii="Arial" w:hAnsi="Arial" w:cs="Arial"/>
          <w:sz w:val="22"/>
          <w:szCs w:val="22"/>
        </w:rPr>
        <w:t>)</w:t>
      </w:r>
    </w:p>
    <w:p w:rsidR="00996076" w:rsidRPr="005A77B4" w:rsidRDefault="00996076" w:rsidP="005A77B4">
      <w:pPr>
        <w:pStyle w:val="Akapitzlist"/>
        <w:numPr>
          <w:ilvl w:val="0"/>
          <w:numId w:val="39"/>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„Wykonanie inwentaryzacji dendrologicznej wybranych terenów zieleni miasta Kołobrzeg oraz ekspertyzy dendrologicznej wskazanych egzemplarzy drzew</w:t>
      </w:r>
      <w:r w:rsidRPr="00902F78">
        <w:rPr>
          <w:rFonts w:ascii="Arial" w:hAnsi="Arial" w:cs="Arial"/>
          <w:bCs/>
          <w:sz w:val="22"/>
          <w:szCs w:val="22"/>
          <w:u w:val="single"/>
        </w:rPr>
        <w:t>”</w:t>
      </w:r>
      <w:r w:rsidRPr="00996076">
        <w:rPr>
          <w:rFonts w:ascii="Arial" w:hAnsi="Arial" w:cs="Arial"/>
          <w:bCs/>
          <w:i/>
          <w:sz w:val="22"/>
          <w:szCs w:val="22"/>
        </w:rPr>
        <w:t>.</w:t>
      </w:r>
      <w:r w:rsidRPr="00996076">
        <w:rPr>
          <w:rFonts w:ascii="Arial" w:hAnsi="Arial" w:cs="Arial"/>
          <w:bCs/>
          <w:sz w:val="22"/>
          <w:szCs w:val="22"/>
        </w:rPr>
        <w:t xml:space="preserve"> Za 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136AAA">
        <w:rPr>
          <w:rFonts w:ascii="Arial" w:hAnsi="Arial" w:cs="Arial"/>
          <w:sz w:val="22"/>
          <w:szCs w:val="22"/>
        </w:rPr>
        <w:t xml:space="preserve">zaleca się </w:t>
      </w:r>
      <w:r w:rsidRPr="00996076">
        <w:rPr>
          <w:rFonts w:ascii="Arial" w:hAnsi="Arial" w:cs="Arial"/>
          <w:sz w:val="22"/>
          <w:szCs w:val="22"/>
        </w:rPr>
        <w:t>załączyć do oferty,</w:t>
      </w:r>
    </w:p>
    <w:p w:rsidR="00996076" w:rsidRPr="005A77B4" w:rsidRDefault="00996076" w:rsidP="005A77B4">
      <w:pPr>
        <w:pStyle w:val="Akapitzlist"/>
        <w:numPr>
          <w:ilvl w:val="0"/>
          <w:numId w:val="39"/>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rsidR="00996076" w:rsidRPr="005A77B4" w:rsidRDefault="00923FA1" w:rsidP="001F438B">
      <w:pPr>
        <w:pStyle w:val="Akapitzlist"/>
        <w:numPr>
          <w:ilvl w:val="0"/>
          <w:numId w:val="38"/>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 xml:space="preserve">zwraca wadium </w:t>
      </w:r>
      <w:r w:rsidRPr="005A77B4">
        <w:rPr>
          <w:rFonts w:ascii="Arial" w:hAnsi="Arial" w:cs="Arial"/>
          <w:iCs/>
          <w:sz w:val="22"/>
          <w:szCs w:val="22"/>
        </w:rPr>
        <w:lastRenderedPageBreak/>
        <w:t>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rsidR="00996076" w:rsidRPr="00996076" w:rsidRDefault="00923FA1" w:rsidP="001F438B">
      <w:pPr>
        <w:pStyle w:val="Akapitzlist"/>
        <w:numPr>
          <w:ilvl w:val="0"/>
          <w:numId w:val="38"/>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rsidR="00996076" w:rsidRPr="005A77B4" w:rsidRDefault="00923FA1" w:rsidP="005A77B4">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96076" w:rsidRPr="00136AAA" w:rsidRDefault="000E244C" w:rsidP="001F438B">
      <w:pPr>
        <w:pStyle w:val="Akapitzlist"/>
        <w:numPr>
          <w:ilvl w:val="0"/>
          <w:numId w:val="38"/>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96076" w:rsidRPr="00996076" w:rsidRDefault="006E6F51" w:rsidP="001F438B">
      <w:pPr>
        <w:pStyle w:val="Akapitzlist"/>
        <w:numPr>
          <w:ilvl w:val="0"/>
          <w:numId w:val="38"/>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rsidR="00996076" w:rsidRPr="00996076"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rsidR="00996076" w:rsidRPr="00996076"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rsidR="00F42CF9" w:rsidRPr="008F6ABE" w:rsidRDefault="00271B41" w:rsidP="008F6ABE">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rsidR="00ED5CCD" w:rsidRPr="00E53957" w:rsidRDefault="00ED5CCD" w:rsidP="00E53957">
      <w:pPr>
        <w:spacing w:before="120" w:after="120"/>
        <w:jc w:val="both"/>
        <w:rPr>
          <w:rFonts w:ascii="Arial" w:hAnsi="Arial" w:cs="Arial"/>
          <w:b/>
          <w:color w:val="FF0000"/>
          <w:sz w:val="22"/>
          <w:szCs w:val="22"/>
        </w:rPr>
      </w:pPr>
    </w:p>
    <w:p w:rsidR="007D43E9" w:rsidRDefault="00923FA1" w:rsidP="001F438B">
      <w:pPr>
        <w:pStyle w:val="Nagwek1"/>
        <w:numPr>
          <w:ilvl w:val="0"/>
          <w:numId w:val="20"/>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rsidR="0089793B" w:rsidRPr="0089793B" w:rsidRDefault="0089793B" w:rsidP="0089793B"/>
    <w:p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rsidR="007D43E9" w:rsidRPr="00136AAA" w:rsidRDefault="0052575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rsidR="0089793B" w:rsidRPr="005715DF" w:rsidRDefault="0089793B" w:rsidP="0089793B">
      <w:pPr>
        <w:suppressAutoHyphens/>
        <w:spacing w:before="120" w:after="120"/>
        <w:ind w:left="357"/>
        <w:jc w:val="both"/>
        <w:rPr>
          <w:rFonts w:ascii="Arial" w:hAnsi="Arial" w:cs="Arial"/>
          <w:sz w:val="22"/>
          <w:szCs w:val="22"/>
        </w:rPr>
      </w:pPr>
    </w:p>
    <w:p w:rsidR="0089793B" w:rsidRPr="00B24610" w:rsidRDefault="00923FA1" w:rsidP="0089793B">
      <w:pPr>
        <w:pStyle w:val="Nagwek1"/>
        <w:numPr>
          <w:ilvl w:val="0"/>
          <w:numId w:val="20"/>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rsidR="00902F78" w:rsidRDefault="00923FA1" w:rsidP="00E53957">
      <w:pPr>
        <w:spacing w:before="120" w:after="120"/>
        <w:ind w:left="357"/>
        <w:jc w:val="both"/>
        <w:rPr>
          <w:rFonts w:ascii="Arial" w:hAnsi="Arial"/>
          <w:sz w:val="22"/>
          <w:szCs w:val="22"/>
        </w:rPr>
      </w:pPr>
      <w:bookmarkStart w:id="20" w:name="_toc408"/>
      <w:bookmarkStart w:id="21" w:name="_Toc251758220"/>
      <w:bookmarkEnd w:id="20"/>
      <w:r w:rsidRPr="0019244E">
        <w:rPr>
          <w:rFonts w:ascii="Arial" w:hAnsi="Arial"/>
          <w:sz w:val="22"/>
          <w:szCs w:val="22"/>
        </w:rPr>
        <w:t>Wymagany</w:t>
      </w:r>
      <w:r w:rsidRPr="0019244E">
        <w:rPr>
          <w:rFonts w:ascii="Arial" w:hAnsi="Arial"/>
          <w:b/>
          <w:sz w:val="22"/>
          <w:szCs w:val="22"/>
        </w:rPr>
        <w:t xml:space="preserve"> termin realizacji</w:t>
      </w:r>
      <w:r w:rsidRPr="0019244E">
        <w:rPr>
          <w:rFonts w:ascii="Arial" w:hAnsi="Arial"/>
          <w:sz w:val="22"/>
          <w:szCs w:val="22"/>
        </w:rPr>
        <w:t xml:space="preserve"> </w:t>
      </w:r>
      <w:r w:rsidR="00D845DD">
        <w:rPr>
          <w:rFonts w:ascii="Arial" w:hAnsi="Arial"/>
          <w:sz w:val="22"/>
          <w:szCs w:val="22"/>
        </w:rPr>
        <w:t xml:space="preserve"> </w:t>
      </w:r>
      <w:r w:rsidR="00FB2B4F">
        <w:rPr>
          <w:rFonts w:ascii="Arial" w:hAnsi="Arial"/>
          <w:sz w:val="22"/>
          <w:szCs w:val="22"/>
        </w:rPr>
        <w:t xml:space="preserve">do </w:t>
      </w:r>
      <w:r w:rsidR="0019244E" w:rsidRPr="0019244E">
        <w:rPr>
          <w:rFonts w:ascii="Arial" w:hAnsi="Arial"/>
          <w:b/>
          <w:sz w:val="22"/>
          <w:szCs w:val="22"/>
        </w:rPr>
        <w:t>12 grudnia 2016r.</w:t>
      </w:r>
      <w:r w:rsidR="0019244E" w:rsidRPr="0019244E">
        <w:rPr>
          <w:rFonts w:ascii="Arial" w:hAnsi="Arial"/>
          <w:sz w:val="22"/>
          <w:szCs w:val="22"/>
        </w:rPr>
        <w:t xml:space="preserve"> </w:t>
      </w:r>
    </w:p>
    <w:p w:rsidR="00B24610" w:rsidRPr="00E53957" w:rsidRDefault="00B24610" w:rsidP="00E53957">
      <w:pPr>
        <w:spacing w:before="120" w:after="120"/>
        <w:ind w:left="357"/>
        <w:jc w:val="both"/>
        <w:rPr>
          <w:rFonts w:ascii="Arial" w:hAnsi="Arial"/>
          <w:color w:val="FF0000"/>
          <w:sz w:val="22"/>
          <w:szCs w:val="22"/>
        </w:rPr>
      </w:pPr>
    </w:p>
    <w:p w:rsidR="0089793B" w:rsidRPr="00B24610" w:rsidRDefault="00923FA1" w:rsidP="0089793B">
      <w:pPr>
        <w:pStyle w:val="Nagwek1"/>
        <w:numPr>
          <w:ilvl w:val="0"/>
          <w:numId w:val="20"/>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2"/>
    </w:p>
    <w:p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B24610">
        <w:rPr>
          <w:rFonts w:ascii="Arial" w:hAnsi="Arial" w:cs="Arial"/>
          <w:b/>
          <w:sz w:val="22"/>
          <w:szCs w:val="22"/>
        </w:rPr>
        <w:t xml:space="preserve">26 </w:t>
      </w:r>
      <w:r w:rsidR="00ED5CCD" w:rsidRPr="00085F1C">
        <w:rPr>
          <w:rFonts w:ascii="Arial" w:hAnsi="Arial" w:cs="Arial"/>
          <w:b/>
          <w:sz w:val="22"/>
          <w:szCs w:val="22"/>
        </w:rPr>
        <w:t xml:space="preserve">września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rsidR="00B655BE"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lastRenderedPageBreak/>
        <w:t xml:space="preserve">Oferty złożone po terminie zostaną zwrócone </w:t>
      </w:r>
      <w:r w:rsidR="00BF7308" w:rsidRPr="00B63614">
        <w:rPr>
          <w:rFonts w:ascii="Arial" w:hAnsi="Arial" w:cs="Arial"/>
          <w:sz w:val="22"/>
          <w:szCs w:val="22"/>
        </w:rPr>
        <w:t>niezwłocznie.</w:t>
      </w:r>
    </w:p>
    <w:p w:rsidR="00B655BE" w:rsidRPr="00902F78" w:rsidRDefault="00B655BE" w:rsidP="001F438B">
      <w:pPr>
        <w:numPr>
          <w:ilvl w:val="0"/>
          <w:numId w:val="11"/>
        </w:numPr>
        <w:suppressAutoHyphens/>
        <w:spacing w:before="120" w:after="120"/>
        <w:jc w:val="both"/>
        <w:rPr>
          <w:rFonts w:ascii="Arial" w:hAnsi="Arial" w:cs="Arial"/>
          <w:sz w:val="22"/>
          <w:szCs w:val="22"/>
        </w:rPr>
      </w:pPr>
      <w:r w:rsidRPr="00902F7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902F78">
          <w:rPr>
            <w:rStyle w:val="Hipercze"/>
            <w:rFonts w:ascii="Arial" w:hAnsi="Arial" w:cs="Arial"/>
            <w:color w:val="auto"/>
            <w:sz w:val="22"/>
            <w:szCs w:val="22"/>
          </w:rPr>
          <w:t>www.kolobrzeg.pl</w:t>
        </w:r>
      </w:hyperlink>
      <w:r w:rsidR="008E2713" w:rsidRPr="00902F78">
        <w:rPr>
          <w:rStyle w:val="Hipercze"/>
          <w:rFonts w:ascii="Arial" w:hAnsi="Arial" w:cs="Arial"/>
          <w:color w:val="auto"/>
          <w:sz w:val="22"/>
          <w:szCs w:val="22"/>
        </w:rPr>
        <w:t xml:space="preserve"> </w:t>
      </w:r>
      <w:r w:rsidR="008E2713" w:rsidRPr="00902F78">
        <w:rPr>
          <w:rStyle w:val="Hipercze"/>
          <w:rFonts w:ascii="Arial" w:hAnsi="Arial" w:cs="Arial"/>
          <w:bCs/>
          <w:color w:val="auto"/>
          <w:sz w:val="22"/>
          <w:szCs w:val="22"/>
        </w:rPr>
        <w:t>( BIP – zakładka Gospodarka).</w:t>
      </w:r>
    </w:p>
    <w:p w:rsidR="005715DF" w:rsidRPr="00902F78" w:rsidRDefault="00923FA1" w:rsidP="001F438B">
      <w:pPr>
        <w:numPr>
          <w:ilvl w:val="0"/>
          <w:numId w:val="11"/>
        </w:numPr>
        <w:spacing w:before="120" w:after="120"/>
        <w:jc w:val="both"/>
        <w:rPr>
          <w:rStyle w:val="Hipercze"/>
          <w:rFonts w:ascii="Arial" w:hAnsi="Arial" w:cs="Arial"/>
          <w:color w:val="auto"/>
          <w:sz w:val="22"/>
          <w:szCs w:val="22"/>
          <w:u w:val="none"/>
        </w:rPr>
      </w:pPr>
      <w:r w:rsidRPr="00B636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13" w:history="1">
        <w:r w:rsidRPr="00902F78">
          <w:rPr>
            <w:rStyle w:val="Hipercze"/>
            <w:rFonts w:ascii="Arial" w:hAnsi="Arial" w:cs="Arial"/>
            <w:bCs/>
            <w:color w:val="auto"/>
            <w:sz w:val="22"/>
            <w:szCs w:val="22"/>
          </w:rPr>
          <w:t>www.kolobrzeg.pl</w:t>
        </w:r>
      </w:hyperlink>
      <w:bookmarkStart w:id="23" w:name="_toc423"/>
      <w:bookmarkEnd w:id="23"/>
      <w:r w:rsidR="008E2713" w:rsidRPr="00902F78">
        <w:rPr>
          <w:rStyle w:val="Hipercze"/>
          <w:rFonts w:ascii="Arial" w:hAnsi="Arial" w:cs="Arial"/>
          <w:bCs/>
          <w:color w:val="auto"/>
          <w:sz w:val="22"/>
          <w:szCs w:val="22"/>
        </w:rPr>
        <w:t xml:space="preserve"> ( BIP – zakładka Gospodarka).</w:t>
      </w:r>
    </w:p>
    <w:p w:rsidR="0089793B" w:rsidRPr="0089793B" w:rsidRDefault="0089793B" w:rsidP="0089793B">
      <w:pPr>
        <w:spacing w:before="120" w:after="120"/>
        <w:ind w:left="360"/>
        <w:jc w:val="both"/>
        <w:rPr>
          <w:rFonts w:ascii="Arial" w:hAnsi="Arial" w:cs="Arial"/>
          <w:color w:val="FF0000"/>
          <w:sz w:val="22"/>
          <w:szCs w:val="22"/>
        </w:rPr>
      </w:pPr>
    </w:p>
    <w:p w:rsidR="00F42CF9" w:rsidRPr="00ED7E5D" w:rsidRDefault="00923FA1" w:rsidP="00F42CF9">
      <w:pPr>
        <w:pStyle w:val="Nagwek1"/>
        <w:numPr>
          <w:ilvl w:val="0"/>
          <w:numId w:val="20"/>
        </w:numPr>
        <w:suppressAutoHyphens/>
        <w:spacing w:before="120" w:after="120"/>
        <w:ind w:left="1077"/>
        <w:rPr>
          <w:sz w:val="24"/>
          <w:szCs w:val="24"/>
        </w:rPr>
      </w:pPr>
      <w:bookmarkStart w:id="24" w:name="_toc424"/>
      <w:bookmarkStart w:id="25" w:name="_Toc412451399"/>
      <w:bookmarkEnd w:id="24"/>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5"/>
    </w:p>
    <w:p w:rsidR="00B4041B" w:rsidRPr="008F6ABE" w:rsidRDefault="00923FA1" w:rsidP="008F6ABE">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B24610">
        <w:rPr>
          <w:rFonts w:ascii="Arial" w:hAnsi="Arial" w:cs="Arial"/>
          <w:b/>
          <w:bCs/>
          <w:sz w:val="22"/>
          <w:szCs w:val="22"/>
        </w:rPr>
        <w:t>26</w:t>
      </w:r>
      <w:r w:rsidR="00ED5CCD" w:rsidRPr="00085F1C">
        <w:rPr>
          <w:rFonts w:ascii="Arial" w:hAnsi="Arial" w:cs="Arial"/>
          <w:b/>
          <w:bCs/>
          <w:sz w:val="22"/>
          <w:szCs w:val="22"/>
        </w:rPr>
        <w:t xml:space="preserve"> </w:t>
      </w:r>
      <w:r w:rsidR="00ED5CCD" w:rsidRPr="00ED5CCD">
        <w:rPr>
          <w:rFonts w:ascii="Arial" w:hAnsi="Arial" w:cs="Arial"/>
          <w:b/>
          <w:bCs/>
          <w:sz w:val="22"/>
          <w:szCs w:val="22"/>
        </w:rPr>
        <w:t xml:space="preserve">września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6" w:name="_toc428"/>
      <w:bookmarkStart w:id="27" w:name="_Toc412451400"/>
      <w:bookmarkEnd w:id="26"/>
    </w:p>
    <w:p w:rsidR="00ED7E5D" w:rsidRPr="00ED7E5D" w:rsidRDefault="00ED7E5D" w:rsidP="00ED7E5D">
      <w:pPr>
        <w:pStyle w:val="Nagwek1"/>
        <w:suppressAutoHyphens/>
        <w:spacing w:before="120" w:after="120"/>
        <w:ind w:left="1077"/>
        <w:rPr>
          <w:sz w:val="16"/>
          <w:szCs w:val="16"/>
        </w:rPr>
      </w:pPr>
    </w:p>
    <w:p w:rsidR="0089793B" w:rsidRPr="00ED7E5D" w:rsidRDefault="00923FA1" w:rsidP="0089793B">
      <w:pPr>
        <w:pStyle w:val="Nagwek1"/>
        <w:numPr>
          <w:ilvl w:val="0"/>
          <w:numId w:val="20"/>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rsidR="00F42CF9" w:rsidRPr="00902F78" w:rsidRDefault="00B655BE"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rsidR="00F42CF9" w:rsidRPr="00902F78" w:rsidRDefault="00A02D7F"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rsidR="00B655BE" w:rsidRPr="00902F78" w:rsidRDefault="00B655BE"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nr 5</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rsidR="003C0E4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rsidR="003C2D34" w:rsidRDefault="00ED7E5D" w:rsidP="00ED7E5D">
      <w:pPr>
        <w:pStyle w:val="Bezodstpw"/>
        <w:tabs>
          <w:tab w:val="left" w:pos="284"/>
        </w:tabs>
        <w:ind w:left="284" w:hanging="284"/>
        <w:rPr>
          <w:rFonts w:ascii="Arial" w:hAnsi="Arial" w:cs="Arial"/>
          <w:sz w:val="22"/>
          <w:szCs w:val="22"/>
        </w:rPr>
      </w:pPr>
      <w:r w:rsidRPr="00ED7E5D">
        <w:rPr>
          <w:rFonts w:ascii="Arial" w:hAnsi="Arial" w:cs="Arial"/>
          <w:sz w:val="22"/>
          <w:szCs w:val="22"/>
        </w:rPr>
        <w:t>4</w:t>
      </w:r>
      <w:r>
        <w:rPr>
          <w:rFonts w:ascii="Arial" w:hAnsi="Arial" w:cs="Arial"/>
          <w:sz w:val="22"/>
          <w:szCs w:val="22"/>
        </w:rPr>
        <w:t>. W doku dokonywania oceny złożonych ofert Zamawiający może żądać udzielenia przez Wykonawców wyjaśnień dotyczących treści złożonych przez nich ofert.</w:t>
      </w:r>
    </w:p>
    <w:p w:rsidR="00B24610" w:rsidRPr="00ED7E5D" w:rsidRDefault="00B24610" w:rsidP="00ED7E5D">
      <w:pPr>
        <w:pStyle w:val="Bezodstpw"/>
        <w:tabs>
          <w:tab w:val="left" w:pos="284"/>
        </w:tabs>
        <w:ind w:left="284" w:hanging="284"/>
        <w:rPr>
          <w:rFonts w:ascii="Arial" w:hAnsi="Arial" w:cs="Arial"/>
          <w:sz w:val="22"/>
          <w:szCs w:val="22"/>
        </w:rPr>
      </w:pPr>
    </w:p>
    <w:p w:rsidR="00F42CF9" w:rsidRPr="00B24610" w:rsidRDefault="00C23AD7" w:rsidP="00F42CF9">
      <w:pPr>
        <w:pStyle w:val="Nagwek1"/>
        <w:numPr>
          <w:ilvl w:val="0"/>
          <w:numId w:val="20"/>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rsidR="00F42CF9" w:rsidRDefault="00923FA1" w:rsidP="001F438B">
      <w:pPr>
        <w:numPr>
          <w:ilvl w:val="0"/>
          <w:numId w:val="43"/>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rsidR="00F42CF9" w:rsidRPr="00902F78" w:rsidRDefault="00212A14" w:rsidP="001F438B">
      <w:pPr>
        <w:numPr>
          <w:ilvl w:val="0"/>
          <w:numId w:val="43"/>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lastRenderedPageBreak/>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rsidR="00F42CF9" w:rsidRPr="009E4B0E" w:rsidRDefault="00212A14" w:rsidP="001F438B">
      <w:pPr>
        <w:numPr>
          <w:ilvl w:val="0"/>
          <w:numId w:val="43"/>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rsidR="00F42CF9" w:rsidRDefault="006B5AD5"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rsidR="00F42CF9" w:rsidRPr="009E4B0E" w:rsidRDefault="006E7BA5" w:rsidP="001F438B">
      <w:pPr>
        <w:numPr>
          <w:ilvl w:val="0"/>
          <w:numId w:val="43"/>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rsidR="006E7BA5" w:rsidRPr="00F42CF9" w:rsidRDefault="006E7BA5"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89793B" w:rsidRDefault="0089793B" w:rsidP="0089793B">
      <w:pPr>
        <w:pStyle w:val="Akapitzlist"/>
        <w:spacing w:before="120" w:after="120"/>
        <w:ind w:left="502"/>
        <w:jc w:val="both"/>
        <w:rPr>
          <w:rFonts w:ascii="Arial" w:hAnsi="Arial" w:cs="Arial"/>
          <w:sz w:val="22"/>
          <w:szCs w:val="22"/>
        </w:rPr>
      </w:pPr>
    </w:p>
    <w:p w:rsidR="00AC3080" w:rsidRPr="009E4B0E" w:rsidRDefault="00BC4A6F" w:rsidP="001F438B">
      <w:pPr>
        <w:pStyle w:val="Nagwek1"/>
        <w:numPr>
          <w:ilvl w:val="0"/>
          <w:numId w:val="20"/>
        </w:numPr>
        <w:spacing w:before="120" w:after="120"/>
        <w:ind w:left="1077"/>
        <w:jc w:val="both"/>
        <w:rPr>
          <w:sz w:val="24"/>
          <w:szCs w:val="24"/>
        </w:rPr>
      </w:pPr>
      <w:bookmarkStart w:id="29"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9"/>
    </w:p>
    <w:p w:rsidR="0089793B" w:rsidRPr="0089793B" w:rsidRDefault="0089793B" w:rsidP="0089793B"/>
    <w:p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9E4B0E">
        <w:rPr>
          <w:rFonts w:ascii="Arial" w:hAnsi="Arial" w:cs="Arial"/>
          <w:sz w:val="22"/>
          <w:szCs w:val="22"/>
        </w:rPr>
        <w:t>wa w art. 26 ust. 3 ustawy PZP).</w:t>
      </w:r>
    </w:p>
    <w:p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lastRenderedPageBreak/>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inspektor ds. z</w:t>
      </w:r>
      <w:r w:rsidR="00C51787">
        <w:rPr>
          <w:rFonts w:ascii="Arial" w:hAnsi="Arial" w:cs="Arial"/>
          <w:sz w:val="22"/>
          <w:szCs w:val="22"/>
        </w:rPr>
        <w:t xml:space="preserve">ieleni Aleksandra </w:t>
      </w:r>
      <w:proofErr w:type="spellStart"/>
      <w:r w:rsidR="00C51787">
        <w:rPr>
          <w:rFonts w:ascii="Arial" w:hAnsi="Arial" w:cs="Arial"/>
          <w:sz w:val="22"/>
          <w:szCs w:val="22"/>
        </w:rPr>
        <w:t>Muciek</w:t>
      </w:r>
      <w:proofErr w:type="spellEnd"/>
      <w:r w:rsidR="00C51787">
        <w:rPr>
          <w:rFonts w:ascii="Arial" w:hAnsi="Arial" w:cs="Arial"/>
          <w:sz w:val="22"/>
          <w:szCs w:val="22"/>
        </w:rPr>
        <w:t xml:space="preserve"> 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Pr>
          <w:rFonts w:ascii="Arial" w:hAnsi="Arial" w:cs="Arial"/>
          <w:sz w:val="22"/>
          <w:szCs w:val="22"/>
        </w:rPr>
        <w:t xml:space="preserve"> </w:t>
      </w:r>
      <w:r w:rsidR="009E4B0E" w:rsidRPr="009E4B0E">
        <w:rPr>
          <w:rFonts w:ascii="Arial" w:hAnsi="Arial" w:cs="Arial"/>
          <w:sz w:val="22"/>
          <w:szCs w:val="22"/>
        </w:rPr>
        <w:t>, e-mail</w:t>
      </w:r>
      <w:r w:rsidR="009E4B0E">
        <w:rPr>
          <w:rFonts w:ascii="Arial" w:hAnsi="Arial" w:cs="Arial"/>
          <w:color w:val="FF0000"/>
          <w:sz w:val="22"/>
          <w:szCs w:val="22"/>
        </w:rPr>
        <w:t xml:space="preserve"> </w:t>
      </w:r>
      <w:hyperlink r:id="rId19" w:history="1">
        <w:r w:rsidR="009E4B0E" w:rsidRPr="00A811D5">
          <w:rPr>
            <w:rStyle w:val="Hipercze"/>
            <w:rFonts w:ascii="Arial" w:hAnsi="Arial" w:cs="Arial"/>
            <w:sz w:val="22"/>
            <w:szCs w:val="22"/>
          </w:rPr>
          <w:t>a.muciek@um.kolobrzg.pl</w:t>
        </w:r>
      </w:hyperlink>
    </w:p>
    <w:p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rsidR="00C32A4F" w:rsidRPr="0027609E"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rsidR="00F16326" w:rsidRPr="0089793B" w:rsidRDefault="00F16326" w:rsidP="0089793B">
      <w:pPr>
        <w:pStyle w:val="Akapitzlist"/>
        <w:suppressAutoHyphens/>
        <w:spacing w:before="120" w:after="120"/>
        <w:ind w:left="360"/>
        <w:jc w:val="both"/>
        <w:rPr>
          <w:rFonts w:ascii="Arial" w:hAnsi="Arial" w:cs="Arial"/>
          <w:i/>
          <w:color w:val="FF0000"/>
          <w:sz w:val="22"/>
          <w:szCs w:val="22"/>
          <w:highlight w:val="cyan"/>
        </w:rPr>
      </w:pPr>
    </w:p>
    <w:p w:rsidR="00E16430" w:rsidRPr="0027609E" w:rsidRDefault="00E16430" w:rsidP="001F438B">
      <w:pPr>
        <w:pStyle w:val="Nagwek1"/>
        <w:numPr>
          <w:ilvl w:val="0"/>
          <w:numId w:val="20"/>
        </w:numPr>
        <w:tabs>
          <w:tab w:val="left" w:pos="5400"/>
        </w:tabs>
        <w:suppressAutoHyphens/>
        <w:spacing w:before="120" w:after="120"/>
        <w:ind w:left="1077"/>
        <w:jc w:val="both"/>
        <w:rPr>
          <w:sz w:val="24"/>
          <w:szCs w:val="24"/>
        </w:rPr>
      </w:pPr>
      <w:bookmarkStart w:id="31" w:name="_toc504"/>
      <w:bookmarkEnd w:id="31"/>
      <w:r w:rsidRPr="0027609E">
        <w:rPr>
          <w:sz w:val="24"/>
          <w:szCs w:val="24"/>
        </w:rPr>
        <w:t>Informacje o formalnościach, jakie powinny zostać dopełnione po wyborze oferty w celu zawarcia umowy w sprawie zamówienia publicznego</w:t>
      </w:r>
    </w:p>
    <w:p w:rsidR="0089793B" w:rsidRPr="0089793B" w:rsidRDefault="0089793B" w:rsidP="0089793B"/>
    <w:p w:rsidR="00ED5CCD" w:rsidRPr="00ED5CCD" w:rsidRDefault="00F16326" w:rsidP="00ED5CCD">
      <w:pPr>
        <w:tabs>
          <w:tab w:val="left" w:pos="357"/>
        </w:tabs>
        <w:suppressAutoHyphens/>
        <w:spacing w:before="120" w:after="120"/>
        <w:jc w:val="both"/>
        <w:rPr>
          <w:rFonts w:ascii="Arial" w:hAnsi="Arial" w:cs="Arial"/>
          <w:sz w:val="22"/>
          <w:szCs w:val="22"/>
        </w:rPr>
      </w:pPr>
      <w:r>
        <w:rPr>
          <w:rFonts w:ascii="Arial" w:hAnsi="Arial" w:cs="Arial"/>
          <w:sz w:val="22"/>
          <w:szCs w:val="22"/>
        </w:rPr>
        <w:t>W</w:t>
      </w:r>
      <w:r>
        <w:rPr>
          <w:rFonts w:ascii="Arial" w:hAnsi="Arial" w:cs="Arial"/>
          <w:sz w:val="22"/>
          <w:szCs w:val="22"/>
          <w:u w:val="single"/>
        </w:rPr>
        <w:t xml:space="preserve"> dniu podpisania umowy</w:t>
      </w:r>
      <w:r w:rsidR="001E476E" w:rsidRPr="00ED5CCD">
        <w:rPr>
          <w:rFonts w:ascii="Arial" w:hAnsi="Arial" w:cs="Arial"/>
          <w:sz w:val="22"/>
          <w:szCs w:val="22"/>
        </w:rPr>
        <w:t xml:space="preserve">, Wykonawca zobowiązany jest przedstawić </w:t>
      </w:r>
      <w:r w:rsidR="00ED5CCD" w:rsidRPr="00ED5CCD">
        <w:rPr>
          <w:rFonts w:ascii="Arial" w:hAnsi="Arial" w:cs="Arial"/>
          <w:sz w:val="22"/>
          <w:szCs w:val="22"/>
        </w:rPr>
        <w:t>Zamawiającemu</w:t>
      </w:r>
      <w:r w:rsidR="00ED5CCD">
        <w:rPr>
          <w:rFonts w:ascii="Arial" w:hAnsi="Arial" w:cs="Arial"/>
          <w:sz w:val="22"/>
          <w:szCs w:val="22"/>
        </w:rPr>
        <w:t>,</w:t>
      </w:r>
      <w:r w:rsidR="00ED5CCD" w:rsidRPr="00ED5CCD">
        <w:rPr>
          <w:rFonts w:ascii="Arial" w:hAnsi="Arial" w:cs="Arial"/>
          <w:sz w:val="22"/>
          <w:szCs w:val="22"/>
        </w:rPr>
        <w:t xml:space="preserve"> uwierzytelnione kopie dokumentów</w:t>
      </w:r>
      <w:r w:rsidR="00E16430" w:rsidRPr="00ED5CCD">
        <w:rPr>
          <w:rFonts w:ascii="Arial" w:hAnsi="Arial" w:cs="Arial"/>
          <w:sz w:val="22"/>
          <w:szCs w:val="22"/>
        </w:rPr>
        <w:t xml:space="preserve"> na potwierdzenie</w:t>
      </w:r>
      <w:r w:rsidR="00ED5CCD">
        <w:rPr>
          <w:rFonts w:ascii="Arial" w:hAnsi="Arial" w:cs="Arial"/>
          <w:sz w:val="22"/>
          <w:szCs w:val="22"/>
        </w:rPr>
        <w:t xml:space="preserve">, że </w:t>
      </w:r>
      <w:r w:rsidR="00ED5CCD" w:rsidRPr="00ED5CCD">
        <w:rPr>
          <w:rFonts w:ascii="Arial" w:hAnsi="Arial" w:cs="Arial"/>
          <w:sz w:val="22"/>
          <w:szCs w:val="22"/>
        </w:rPr>
        <w:t>osoba/osoby, które z ramienia Wykonawcy będzie/będą ustalać poszczegól</w:t>
      </w:r>
      <w:r>
        <w:rPr>
          <w:rFonts w:ascii="Arial" w:hAnsi="Arial" w:cs="Arial"/>
          <w:sz w:val="22"/>
          <w:szCs w:val="22"/>
        </w:rPr>
        <w:t xml:space="preserve">ne gatunki  </w:t>
      </w:r>
      <w:r w:rsidR="00ED5CCD" w:rsidRPr="00ED5CCD">
        <w:rPr>
          <w:rFonts w:ascii="Arial" w:hAnsi="Arial" w:cs="Arial"/>
          <w:sz w:val="22"/>
          <w:szCs w:val="22"/>
        </w:rPr>
        <w:t xml:space="preserve">i odmiany drzew i krzewów,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w:t>
      </w:r>
      <w:r>
        <w:rPr>
          <w:rFonts w:ascii="Arial" w:hAnsi="Arial" w:cs="Arial"/>
          <w:sz w:val="22"/>
          <w:szCs w:val="22"/>
        </w:rPr>
        <w:t xml:space="preserve">                     </w:t>
      </w:r>
      <w:r w:rsidR="00ED5CCD" w:rsidRPr="00ED5CCD">
        <w:rPr>
          <w:rFonts w:ascii="Arial" w:hAnsi="Arial" w:cs="Arial"/>
          <w:sz w:val="22"/>
          <w:szCs w:val="22"/>
        </w:rPr>
        <w:t>lub leśnictwa lub architektury krajobrazu.</w:t>
      </w:r>
    </w:p>
    <w:p w:rsidR="0089793B" w:rsidRDefault="0089793B" w:rsidP="0089793B">
      <w:pPr>
        <w:suppressAutoHyphens/>
        <w:spacing w:before="120" w:after="120"/>
        <w:ind w:left="357"/>
        <w:jc w:val="both"/>
        <w:rPr>
          <w:rFonts w:ascii="Arial" w:hAnsi="Arial" w:cs="Arial"/>
          <w:i/>
          <w:sz w:val="22"/>
          <w:szCs w:val="22"/>
        </w:rPr>
      </w:pPr>
    </w:p>
    <w:p w:rsidR="00F16326" w:rsidRPr="005715DF" w:rsidRDefault="00F16326" w:rsidP="0089793B">
      <w:pPr>
        <w:suppressAutoHyphens/>
        <w:spacing w:before="120" w:after="120"/>
        <w:ind w:left="357"/>
        <w:jc w:val="both"/>
        <w:rPr>
          <w:rFonts w:ascii="Arial" w:hAnsi="Arial" w:cs="Arial"/>
          <w:i/>
          <w:sz w:val="22"/>
          <w:szCs w:val="22"/>
        </w:rPr>
      </w:pPr>
    </w:p>
    <w:p w:rsidR="0089793B" w:rsidRPr="0027609E" w:rsidRDefault="004A2062" w:rsidP="001F438B">
      <w:pPr>
        <w:pStyle w:val="Nagwek1"/>
        <w:numPr>
          <w:ilvl w:val="0"/>
          <w:numId w:val="20"/>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rsidR="006E7D92" w:rsidRPr="006E7D92" w:rsidRDefault="006E7D92" w:rsidP="006E7D92"/>
    <w:p w:rsidR="00E16430" w:rsidRDefault="00E16430" w:rsidP="001F438B">
      <w:pPr>
        <w:pStyle w:val="Tematkomentarza"/>
        <w:numPr>
          <w:ilvl w:val="0"/>
          <w:numId w:val="14"/>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27609E" w:rsidRDefault="00E16430" w:rsidP="001F438B">
      <w:pPr>
        <w:numPr>
          <w:ilvl w:val="0"/>
          <w:numId w:val="14"/>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89793B" w:rsidRDefault="0089793B" w:rsidP="0089793B">
      <w:pPr>
        <w:suppressAutoHyphens/>
        <w:spacing w:before="120" w:after="120"/>
        <w:ind w:left="357"/>
        <w:jc w:val="both"/>
        <w:rPr>
          <w:rFonts w:ascii="Arial" w:hAnsi="Arial" w:cs="Arial"/>
          <w:sz w:val="22"/>
          <w:szCs w:val="22"/>
        </w:rPr>
      </w:pPr>
    </w:p>
    <w:p w:rsidR="00E16430" w:rsidRPr="0027609E" w:rsidRDefault="00E16430" w:rsidP="001F438B">
      <w:pPr>
        <w:pStyle w:val="Nagwek1"/>
        <w:numPr>
          <w:ilvl w:val="0"/>
          <w:numId w:val="20"/>
        </w:numPr>
        <w:tabs>
          <w:tab w:val="left" w:pos="5400"/>
        </w:tabs>
        <w:suppressAutoHyphens/>
        <w:spacing w:before="120" w:after="120"/>
        <w:jc w:val="both"/>
        <w:rPr>
          <w:sz w:val="24"/>
          <w:szCs w:val="24"/>
        </w:rPr>
      </w:pPr>
      <w:bookmarkStart w:id="32" w:name="_toc522"/>
      <w:bookmarkStart w:id="33" w:name="_Toc412451405"/>
      <w:bookmarkEnd w:id="32"/>
      <w:r w:rsidRPr="0027609E">
        <w:rPr>
          <w:sz w:val="24"/>
          <w:szCs w:val="24"/>
        </w:rPr>
        <w:lastRenderedPageBreak/>
        <w:t xml:space="preserve">Istotne </w:t>
      </w:r>
      <w:bookmarkEnd w:id="33"/>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D92" w:rsidRDefault="006E7D92" w:rsidP="006E7D92"/>
    <w:p w:rsidR="006E7D92"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rsidR="006E7D92"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rsidR="006E7D92" w:rsidRPr="00136AAA" w:rsidRDefault="00E16430" w:rsidP="001F438B">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6E7D92" w:rsidRPr="00136AAA" w:rsidRDefault="00E16430" w:rsidP="001F438B">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rsidR="00E16430" w:rsidRPr="00136AAA" w:rsidRDefault="00E16430" w:rsidP="001F438B">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rsidR="0089793B" w:rsidRPr="0089793B" w:rsidRDefault="0089793B" w:rsidP="0089793B">
      <w:pPr>
        <w:spacing w:before="120" w:after="120"/>
        <w:ind w:left="357"/>
        <w:jc w:val="both"/>
        <w:rPr>
          <w:rFonts w:ascii="Arial" w:hAnsi="Arial" w:cs="Arial"/>
          <w:color w:val="FF0000"/>
          <w:sz w:val="22"/>
          <w:szCs w:val="22"/>
        </w:rPr>
      </w:pPr>
    </w:p>
    <w:p w:rsidR="00923FA1" w:rsidRDefault="00923FA1" w:rsidP="001F438B">
      <w:pPr>
        <w:pStyle w:val="Nagwek1"/>
        <w:numPr>
          <w:ilvl w:val="0"/>
          <w:numId w:val="20"/>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rsidR="0089793B" w:rsidRPr="0089793B" w:rsidRDefault="0089793B" w:rsidP="0089793B"/>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dotyczące przesłanek wykluczenia z postępowania i  spełnienia warunków udziału w postępowaniu.</w:t>
      </w:r>
    </w:p>
    <w:p w:rsidR="00923FA1"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Pr="00400604">
        <w:rPr>
          <w:rFonts w:ascii="Arial" w:hAnsi="Arial" w:cs="Arial"/>
          <w:sz w:val="22"/>
          <w:szCs w:val="22"/>
        </w:rPr>
        <w:t>Wykonawcy</w:t>
      </w:r>
      <w:r w:rsidR="00FA4E31" w:rsidRPr="00400604">
        <w:rPr>
          <w:rFonts w:ascii="Arial" w:hAnsi="Arial" w:cs="Arial"/>
          <w:sz w:val="22"/>
          <w:szCs w:val="22"/>
        </w:rPr>
        <w:t xml:space="preserve"> </w:t>
      </w:r>
    </w:p>
    <w:p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F16326">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rsidR="002D0A2F" w:rsidRPr="00B63614"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F16326">
        <w:rPr>
          <w:rFonts w:ascii="Arial" w:hAnsi="Arial" w:cs="Arial"/>
          <w:b/>
          <w:sz w:val="22"/>
          <w:szCs w:val="22"/>
        </w:rPr>
        <w:t>5</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p>
    <w:p w:rsidR="0089793B" w:rsidRPr="0089793B" w:rsidRDefault="00780344" w:rsidP="00F16326">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rsidR="00136AAA" w:rsidRDefault="00136AAA" w:rsidP="0089793B">
      <w:pPr>
        <w:spacing w:before="120" w:after="120"/>
        <w:rPr>
          <w:rFonts w:ascii="Arial" w:hAnsi="Arial" w:cs="Arial"/>
          <w:b/>
          <w:iCs/>
          <w:sz w:val="22"/>
          <w:szCs w:val="22"/>
          <w:u w:val="single"/>
        </w:rPr>
      </w:pPr>
    </w:p>
    <w:p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rsidR="00923FA1" w:rsidRPr="00B63614" w:rsidRDefault="00923FA1" w:rsidP="008F6ABE">
      <w:pPr>
        <w:pStyle w:val="Nagwek1"/>
        <w:spacing w:before="120" w:after="120"/>
        <w:jc w:val="center"/>
        <w:rPr>
          <w:kern w:val="0"/>
          <w:sz w:val="24"/>
          <w:szCs w:val="24"/>
        </w:rPr>
      </w:pPr>
      <w:bookmarkStart w:id="35" w:name="_Toc412451409"/>
      <w:r w:rsidRPr="00B63614">
        <w:rPr>
          <w:kern w:val="0"/>
          <w:sz w:val="24"/>
          <w:szCs w:val="24"/>
        </w:rPr>
        <w:t>F</w:t>
      </w:r>
      <w:r w:rsidR="00782D82" w:rsidRPr="00B63614">
        <w:rPr>
          <w:kern w:val="0"/>
          <w:sz w:val="24"/>
          <w:szCs w:val="24"/>
        </w:rPr>
        <w:t>ormularz oferty</w:t>
      </w:r>
      <w:bookmarkEnd w:id="35"/>
    </w:p>
    <w:p w:rsidR="00E84A66" w:rsidRPr="00B63614" w:rsidRDefault="00E84A66" w:rsidP="0089793B">
      <w:pPr>
        <w:spacing w:before="120" w:after="120"/>
        <w:jc w:val="right"/>
        <w:rPr>
          <w:rFonts w:ascii="Arial" w:hAnsi="Arial" w:cs="Arial"/>
          <w:sz w:val="22"/>
          <w:szCs w:val="22"/>
        </w:rPr>
      </w:pPr>
    </w:p>
    <w:p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rsidR="00D845DB" w:rsidRPr="00275062" w:rsidRDefault="00D845DB" w:rsidP="0089793B">
      <w:pPr>
        <w:rPr>
          <w:rFonts w:ascii="Arial" w:hAnsi="Arial" w:cs="Arial"/>
          <w:sz w:val="22"/>
          <w:szCs w:val="22"/>
        </w:rPr>
      </w:pPr>
      <w:r w:rsidRPr="00275062">
        <w:rPr>
          <w:rFonts w:ascii="Arial" w:hAnsi="Arial" w:cs="Arial"/>
          <w:sz w:val="22"/>
          <w:szCs w:val="22"/>
        </w:rPr>
        <w:t>ulica…....................................................</w:t>
      </w:r>
    </w:p>
    <w:p w:rsidR="00D845DB" w:rsidRPr="00275062" w:rsidRDefault="00D845DB" w:rsidP="0089793B">
      <w:pPr>
        <w:rPr>
          <w:rFonts w:ascii="Arial" w:hAnsi="Arial" w:cs="Arial"/>
          <w:sz w:val="22"/>
          <w:szCs w:val="22"/>
        </w:rPr>
      </w:pPr>
      <w:r w:rsidRPr="00275062">
        <w:rPr>
          <w:rFonts w:ascii="Arial" w:hAnsi="Arial" w:cs="Arial"/>
          <w:sz w:val="22"/>
          <w:szCs w:val="22"/>
        </w:rPr>
        <w:t>miasto…………………………..…………</w:t>
      </w:r>
    </w:p>
    <w:p w:rsidR="00D845DB" w:rsidRPr="00275062" w:rsidRDefault="00D845DB" w:rsidP="0089793B">
      <w:pPr>
        <w:rPr>
          <w:rFonts w:ascii="Arial" w:hAnsi="Arial" w:cs="Arial"/>
          <w:sz w:val="22"/>
          <w:szCs w:val="22"/>
        </w:rPr>
      </w:pPr>
      <w:r w:rsidRPr="00275062">
        <w:rPr>
          <w:rFonts w:ascii="Arial" w:hAnsi="Arial" w:cs="Arial"/>
          <w:sz w:val="22"/>
          <w:szCs w:val="22"/>
        </w:rPr>
        <w:t>województwo  …………………..……….</w:t>
      </w:r>
    </w:p>
    <w:p w:rsidR="00D845DB" w:rsidRPr="00275062" w:rsidRDefault="00D845DB" w:rsidP="0089793B">
      <w:pPr>
        <w:rPr>
          <w:rFonts w:ascii="Arial" w:hAnsi="Arial" w:cs="Arial"/>
          <w:sz w:val="22"/>
          <w:szCs w:val="22"/>
        </w:rPr>
      </w:pPr>
      <w:r w:rsidRPr="00275062">
        <w:rPr>
          <w:rFonts w:ascii="Arial" w:hAnsi="Arial" w:cs="Arial"/>
          <w:sz w:val="22"/>
          <w:szCs w:val="22"/>
        </w:rPr>
        <w:t>Nr NIP …................................................</w:t>
      </w:r>
    </w:p>
    <w:p w:rsidR="00D845DB" w:rsidRPr="00275062" w:rsidRDefault="00D845DB" w:rsidP="0089793B">
      <w:pPr>
        <w:rPr>
          <w:rFonts w:ascii="Arial" w:hAnsi="Arial" w:cs="Arial"/>
          <w:sz w:val="22"/>
          <w:szCs w:val="22"/>
        </w:rPr>
      </w:pPr>
      <w:r w:rsidRPr="00275062">
        <w:rPr>
          <w:rFonts w:ascii="Arial" w:hAnsi="Arial" w:cs="Arial"/>
          <w:sz w:val="22"/>
          <w:szCs w:val="22"/>
        </w:rPr>
        <w:t>Nr  REGON…………………..…..………</w:t>
      </w:r>
    </w:p>
    <w:p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nr telefonu …..........................................</w:t>
      </w:r>
    </w:p>
    <w:p w:rsidR="00D845DB" w:rsidRPr="00275062" w:rsidRDefault="00D845DB" w:rsidP="0089793B">
      <w:pPr>
        <w:rPr>
          <w:rFonts w:ascii="Arial" w:hAnsi="Arial" w:cs="Arial"/>
          <w:sz w:val="22"/>
          <w:szCs w:val="22"/>
        </w:rPr>
      </w:pPr>
      <w:r w:rsidRPr="00275062">
        <w:rPr>
          <w:rFonts w:ascii="Arial" w:hAnsi="Arial" w:cs="Arial"/>
          <w:sz w:val="22"/>
          <w:szCs w:val="22"/>
        </w:rPr>
        <w:t>nr fax …..................................................</w:t>
      </w:r>
    </w:p>
    <w:p w:rsidR="00D845DB" w:rsidRDefault="00D845DB" w:rsidP="0089793B">
      <w:pPr>
        <w:rPr>
          <w:rFonts w:ascii="Arial" w:hAnsi="Arial" w:cs="Arial"/>
          <w:sz w:val="22"/>
          <w:szCs w:val="22"/>
        </w:rPr>
      </w:pPr>
      <w:r w:rsidRPr="00275062">
        <w:rPr>
          <w:rFonts w:ascii="Arial" w:hAnsi="Arial" w:cs="Arial"/>
          <w:sz w:val="22"/>
          <w:szCs w:val="22"/>
        </w:rPr>
        <w:t>e-mail: …………………………………….</w:t>
      </w:r>
    </w:p>
    <w:p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Pr="00ED6D36">
        <w:rPr>
          <w:rFonts w:ascii="Arial" w:hAnsi="Arial" w:cs="Arial"/>
          <w:sz w:val="22"/>
          <w:szCs w:val="22"/>
        </w:rPr>
        <w:t>małym lub średnim przedsiębiorstwem TAK/NIE***</w:t>
      </w:r>
    </w:p>
    <w:p w:rsidR="008F6ABE" w:rsidRPr="00ED6D36" w:rsidRDefault="008F6ABE" w:rsidP="0089793B">
      <w:pPr>
        <w:rPr>
          <w:rFonts w:ascii="Arial" w:hAnsi="Arial" w:cs="Arial"/>
          <w:sz w:val="22"/>
          <w:szCs w:val="22"/>
        </w:rPr>
      </w:pPr>
    </w:p>
    <w:p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rsidR="008F6ABE" w:rsidRDefault="008F6ABE" w:rsidP="008B34EF">
      <w:pPr>
        <w:pStyle w:val="Tekstpodstawowy"/>
        <w:spacing w:before="120" w:after="120"/>
        <w:jc w:val="center"/>
        <w:rPr>
          <w:rFonts w:ascii="Arial" w:hAnsi="Arial"/>
          <w:b/>
          <w:sz w:val="24"/>
          <w:szCs w:val="24"/>
        </w:rPr>
      </w:pPr>
    </w:p>
    <w:p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z </w:t>
      </w:r>
      <w:r w:rsidR="00AC3080" w:rsidRPr="00B63614">
        <w:rPr>
          <w:rFonts w:ascii="Arial" w:hAnsi="Arial" w:cs="Arial"/>
          <w:b/>
          <w:sz w:val="22"/>
          <w:szCs w:val="22"/>
        </w:rPr>
        <w:t>„</w:t>
      </w:r>
      <w:r w:rsidR="00ED6D36" w:rsidRPr="00ED6D36">
        <w:rPr>
          <w:rFonts w:ascii="Arial" w:hAnsi="Arial" w:cs="Arial"/>
          <w:b/>
          <w:sz w:val="22"/>
          <w:szCs w:val="22"/>
        </w:rPr>
        <w:t>Wykonanie inwentaryzacji dendrologicznej wybranych terenów zieleni miasta Kołobrzeg oraz ekspertyzy dendrologicznej wskazanych egzemplarzy drzew</w:t>
      </w:r>
      <w:r w:rsidR="00AC3080" w:rsidRPr="002F4938">
        <w:rPr>
          <w:rFonts w:ascii="Arial" w:hAnsi="Arial" w:cs="Arial"/>
          <w:b/>
          <w:sz w:val="22"/>
          <w:szCs w:val="22"/>
        </w:rPr>
        <w:t>”</w:t>
      </w:r>
    </w:p>
    <w:p w:rsidR="00EA6B7C" w:rsidRDefault="00EA6B7C" w:rsidP="0089793B">
      <w:pPr>
        <w:tabs>
          <w:tab w:val="left" w:pos="709"/>
        </w:tabs>
        <w:spacing w:before="120" w:after="120"/>
        <w:jc w:val="both"/>
        <w:rPr>
          <w:rFonts w:ascii="Arial" w:hAnsi="Arial" w:cs="Arial"/>
          <w:bCs/>
          <w:sz w:val="22"/>
          <w:szCs w:val="22"/>
        </w:rPr>
      </w:pPr>
    </w:p>
    <w:p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rsidR="008F6ABE" w:rsidRPr="00A42A28" w:rsidRDefault="008F6ABE" w:rsidP="0089793B">
      <w:pPr>
        <w:tabs>
          <w:tab w:val="left" w:pos="709"/>
        </w:tabs>
        <w:spacing w:before="120" w:after="120"/>
        <w:jc w:val="both"/>
        <w:rPr>
          <w:rFonts w:ascii="Arial" w:hAnsi="Arial" w:cs="Arial"/>
          <w:bCs/>
          <w:sz w:val="22"/>
          <w:szCs w:val="22"/>
        </w:rPr>
      </w:pPr>
    </w:p>
    <w:p w:rsidR="00A42A28" w:rsidRDefault="00A42A28" w:rsidP="0002474A">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rsidR="00A42A28" w:rsidRDefault="00FA4E3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 wykonanie aktualizacji inwentaryzacji dendrologicznej drzewostanu na obszarze Parku Teatralnego, Placu Koncertów Porannych, skweru położonego pomiędzy                          ul. Towarową a ul. Obrońców Westerplatte oraz wykonaniem inwentaryzacji dendrologicznej drzewostanu Skweru kom. Stanisława Mieszkowskiego, terenu okalającego Pomnik Zaślubin Polski z Morzem,</w:t>
      </w:r>
      <w:r w:rsidR="00A42A28">
        <w:rPr>
          <w:rFonts w:ascii="Arial" w:hAnsi="Arial" w:cs="Arial"/>
          <w:sz w:val="22"/>
          <w:szCs w:val="22"/>
        </w:rPr>
        <w:t xml:space="preserve"> </w:t>
      </w:r>
      <w:r w:rsidRPr="00A42A28">
        <w:rPr>
          <w:rFonts w:ascii="Arial" w:hAnsi="Arial" w:cs="Arial"/>
          <w:sz w:val="22"/>
          <w:szCs w:val="22"/>
        </w:rPr>
        <w:t>za wynagrodzeniem</w:t>
      </w:r>
      <w:r w:rsidR="002F166C" w:rsidRPr="00A42A28">
        <w:rPr>
          <w:rFonts w:ascii="Arial" w:hAnsi="Arial" w:cs="Arial"/>
          <w:color w:val="548DD4" w:themeColor="text2" w:themeTint="99"/>
          <w:sz w:val="22"/>
          <w:szCs w:val="22"/>
        </w:rPr>
        <w:t xml:space="preserve"> </w:t>
      </w:r>
      <w:r w:rsidRPr="00A42A28">
        <w:rPr>
          <w:rFonts w:ascii="Arial" w:hAnsi="Arial" w:cs="Arial"/>
          <w:sz w:val="22"/>
          <w:szCs w:val="22"/>
        </w:rPr>
        <w:t>w cenie: …………….………….……</w:t>
      </w:r>
      <w:r w:rsidR="00A42A28">
        <w:rPr>
          <w:rFonts w:ascii="Arial" w:hAnsi="Arial" w:cs="Arial"/>
          <w:sz w:val="22"/>
          <w:szCs w:val="22"/>
        </w:rPr>
        <w:t>……..</w:t>
      </w:r>
      <w:r w:rsidRPr="00A42A28">
        <w:rPr>
          <w:rFonts w:ascii="Arial" w:hAnsi="Arial" w:cs="Arial"/>
          <w:b/>
          <w:sz w:val="22"/>
          <w:szCs w:val="22"/>
        </w:rPr>
        <w:t>zł (netto)</w:t>
      </w:r>
      <w:r w:rsidR="00A42A28">
        <w:rPr>
          <w:rFonts w:ascii="Arial" w:hAnsi="Arial" w:cs="Arial"/>
          <w:b/>
          <w:sz w:val="22"/>
          <w:szCs w:val="22"/>
        </w:rPr>
        <w:t xml:space="preserve"> </w:t>
      </w:r>
      <w:r w:rsidRPr="00A42A28">
        <w:rPr>
          <w:rFonts w:ascii="Arial" w:hAnsi="Arial" w:cs="Arial"/>
          <w:sz w:val="22"/>
          <w:szCs w:val="22"/>
        </w:rPr>
        <w:t>+</w:t>
      </w:r>
      <w:r w:rsidR="00A42A28">
        <w:rPr>
          <w:rFonts w:ascii="Arial" w:hAnsi="Arial" w:cs="Arial"/>
          <w:sz w:val="22"/>
          <w:szCs w:val="22"/>
        </w:rPr>
        <w:t xml:space="preserve"> </w:t>
      </w:r>
      <w:r w:rsidRPr="00A42A28">
        <w:rPr>
          <w:rFonts w:ascii="Arial" w:hAnsi="Arial" w:cs="Arial"/>
          <w:sz w:val="22"/>
          <w:szCs w:val="22"/>
        </w:rPr>
        <w:t xml:space="preserve">……..…..% podatku VAT, </w:t>
      </w:r>
    </w:p>
    <w:p w:rsidR="00A42A28" w:rsidRDefault="00FA4E31" w:rsidP="00A42A2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r w:rsidR="00F71AE8" w:rsidRPr="002D42FA">
        <w:rPr>
          <w:rFonts w:ascii="Arial" w:hAnsi="Arial" w:cs="Arial"/>
          <w:b/>
          <w:sz w:val="22"/>
          <w:szCs w:val="22"/>
        </w:rPr>
        <w:t xml:space="preserve"> </w:t>
      </w:r>
    </w:p>
    <w:p w:rsidR="0002474A" w:rsidRDefault="00923FA1" w:rsidP="00A42A28">
      <w:pPr>
        <w:pStyle w:val="Akapitzlist"/>
        <w:numPr>
          <w:ilvl w:val="1"/>
          <w:numId w:val="38"/>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w:t>
      </w:r>
      <w:r w:rsidR="002A1930" w:rsidRPr="0002474A">
        <w:rPr>
          <w:rFonts w:ascii="Arial" w:hAnsi="Arial" w:cs="Arial"/>
          <w:sz w:val="22"/>
          <w:szCs w:val="22"/>
        </w:rPr>
        <w:t>:</w:t>
      </w:r>
      <w:r w:rsidR="004C012B" w:rsidRPr="0002474A">
        <w:rPr>
          <w:rFonts w:ascii="Arial" w:hAnsi="Arial" w:cs="Arial"/>
          <w:sz w:val="22"/>
          <w:szCs w:val="22"/>
        </w:rPr>
        <w:t xml:space="preserve"> </w:t>
      </w:r>
      <w:r w:rsidR="005B30B8" w:rsidRPr="0002474A">
        <w:rPr>
          <w:rFonts w:ascii="Arial" w:hAnsi="Arial" w:cs="Arial"/>
          <w:sz w:val="22"/>
          <w:szCs w:val="22"/>
        </w:rPr>
        <w:t>………………</w:t>
      </w:r>
      <w:r w:rsidR="00D34B7C" w:rsidRPr="0002474A">
        <w:rPr>
          <w:rFonts w:ascii="Arial" w:hAnsi="Arial" w:cs="Arial"/>
          <w:sz w:val="22"/>
          <w:szCs w:val="22"/>
        </w:rPr>
        <w:t>..</w:t>
      </w:r>
      <w:r w:rsidR="005B30B8" w:rsidRPr="0002474A">
        <w:rPr>
          <w:rFonts w:ascii="Arial" w:hAnsi="Arial" w:cs="Arial"/>
          <w:sz w:val="22"/>
          <w:szCs w:val="22"/>
        </w:rPr>
        <w:t>.</w:t>
      </w:r>
      <w:r w:rsidR="005B30B8" w:rsidRPr="0002474A">
        <w:rPr>
          <w:rFonts w:ascii="Arial" w:hAnsi="Arial" w:cs="Arial"/>
          <w:b/>
          <w:sz w:val="22"/>
          <w:szCs w:val="22"/>
        </w:rPr>
        <w:t>201</w:t>
      </w:r>
      <w:r w:rsidR="00F248C7" w:rsidRPr="0002474A">
        <w:rPr>
          <w:rFonts w:ascii="Arial" w:hAnsi="Arial" w:cs="Arial"/>
          <w:b/>
          <w:sz w:val="22"/>
          <w:szCs w:val="22"/>
        </w:rPr>
        <w:t>6</w:t>
      </w:r>
      <w:r w:rsidR="005B30B8" w:rsidRPr="0002474A">
        <w:rPr>
          <w:rFonts w:ascii="Arial" w:hAnsi="Arial" w:cs="Arial"/>
          <w:b/>
          <w:sz w:val="22"/>
          <w:szCs w:val="22"/>
        </w:rPr>
        <w:t>r.</w:t>
      </w:r>
      <w:r w:rsidR="005535D2" w:rsidRPr="0002474A">
        <w:rPr>
          <w:rFonts w:ascii="Arial" w:hAnsi="Arial" w:cs="Arial"/>
          <w:sz w:val="22"/>
          <w:szCs w:val="22"/>
        </w:rPr>
        <w:t xml:space="preserve"> </w:t>
      </w:r>
      <w:r w:rsidR="009F4126" w:rsidRPr="0002474A">
        <w:rPr>
          <w:rFonts w:ascii="Arial" w:hAnsi="Arial" w:cs="Arial"/>
          <w:sz w:val="22"/>
          <w:szCs w:val="22"/>
        </w:rPr>
        <w:t>*)</w:t>
      </w:r>
    </w:p>
    <w:p w:rsidR="00F16326" w:rsidRPr="0065548D" w:rsidRDefault="00F16326" w:rsidP="00F16326">
      <w:pPr>
        <w:pStyle w:val="Akapitzlist"/>
        <w:spacing w:before="120" w:after="120"/>
        <w:ind w:left="1440"/>
        <w:jc w:val="both"/>
        <w:rPr>
          <w:rFonts w:ascii="Arial" w:hAnsi="Arial" w:cs="Arial"/>
          <w:sz w:val="16"/>
          <w:szCs w:val="16"/>
        </w:rPr>
      </w:pPr>
      <w:r w:rsidRPr="0065548D">
        <w:rPr>
          <w:rFonts w:ascii="Arial" w:hAnsi="Arial" w:cs="Arial"/>
          <w:sz w:val="16"/>
          <w:szCs w:val="16"/>
        </w:rPr>
        <w:t xml:space="preserve">                                                                                   </w:t>
      </w:r>
      <w:r w:rsidR="0065548D">
        <w:rPr>
          <w:rFonts w:ascii="Arial" w:hAnsi="Arial" w:cs="Arial"/>
          <w:sz w:val="16"/>
          <w:szCs w:val="16"/>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A42A28" w:rsidRPr="00A42A28" w:rsidRDefault="00B05DBA"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lastRenderedPageBreak/>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gwarancji na  przedmiot umowy, na warunkach określonych w projekcie umowy</w:t>
      </w:r>
      <w:r w:rsidR="002F166C" w:rsidRPr="00A42A28">
        <w:rPr>
          <w:rFonts w:ascii="Arial" w:hAnsi="Arial" w:cs="Arial"/>
          <w:sz w:val="22"/>
          <w:szCs w:val="22"/>
        </w:rPr>
        <w:t xml:space="preserve">. </w:t>
      </w:r>
    </w:p>
    <w:p w:rsidR="00A42A28" w:rsidRDefault="002F166C"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 </w:t>
      </w:r>
      <w:r w:rsidR="00B05DBA" w:rsidRPr="00A42A28">
        <w:rPr>
          <w:rFonts w:ascii="Arial" w:hAnsi="Arial" w:cs="Arial"/>
          <w:sz w:val="22"/>
          <w:szCs w:val="22"/>
        </w:rPr>
        <w:t>Oświadczamy, że zapoznaliśmy się ze specyfikacją istotnych warunków zamówienia i uznajemy się za związanych określonymi w niej wymaganiami i zasadami postępowania</w:t>
      </w:r>
      <w:r w:rsidRPr="00A42A28">
        <w:rPr>
          <w:rFonts w:ascii="Arial" w:hAnsi="Arial" w:cs="Arial"/>
          <w:sz w:val="22"/>
          <w:szCs w:val="22"/>
        </w:rPr>
        <w:t>.</w:t>
      </w:r>
    </w:p>
    <w:p w:rsidR="00A42A28" w:rsidRDefault="00923FA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rsidR="00304589" w:rsidRPr="00A42A28" w:rsidRDefault="00923FA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r w:rsidR="00304589" w:rsidRPr="00A42A28">
        <w:rPr>
          <w:rFonts w:ascii="Arial" w:hAnsi="Arial" w:cs="Arial"/>
          <w:sz w:val="22"/>
          <w:szCs w:val="22"/>
        </w:rPr>
        <w:t>:</w:t>
      </w:r>
    </w:p>
    <w:p w:rsidR="00304589" w:rsidRDefault="0002474A" w:rsidP="0002474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w:t>
      </w:r>
      <w:r w:rsidR="00304589" w:rsidRPr="0002474A">
        <w:rPr>
          <w:rFonts w:ascii="Arial" w:hAnsi="Arial" w:cs="Arial"/>
          <w:sz w:val="22"/>
          <w:szCs w:val="22"/>
        </w:rPr>
        <w:t>ami</w:t>
      </w:r>
    </w:p>
    <w:p w:rsidR="00991523" w:rsidRPr="0002474A" w:rsidRDefault="00923FA1" w:rsidP="0002474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w:t>
      </w:r>
      <w:r w:rsidR="00304589" w:rsidRPr="0002474A">
        <w:rPr>
          <w:rFonts w:ascii="Arial" w:hAnsi="Arial" w:cs="Arial"/>
          <w:sz w:val="22"/>
          <w:szCs w:val="22"/>
        </w:rPr>
        <w:t xml:space="preserve"> - </w:t>
      </w:r>
      <w:r w:rsidR="00991523" w:rsidRPr="0002474A">
        <w:rPr>
          <w:rFonts w:ascii="Arial" w:hAnsi="Arial" w:cs="Arial"/>
          <w:sz w:val="22"/>
          <w:szCs w:val="22"/>
        </w:rPr>
        <w:t>Część zamówienia, którą</w:t>
      </w:r>
      <w:r w:rsidR="00304589" w:rsidRPr="0002474A">
        <w:rPr>
          <w:rFonts w:ascii="Arial" w:hAnsi="Arial" w:cs="Arial"/>
          <w:sz w:val="22"/>
          <w:szCs w:val="22"/>
        </w:rPr>
        <w:t xml:space="preserve"> wykonywać będzie podwykonawca: </w:t>
      </w:r>
      <w:r w:rsidR="00991523" w:rsidRPr="0002474A">
        <w:rPr>
          <w:rFonts w:ascii="Arial" w:hAnsi="Arial" w:cs="Arial"/>
          <w:sz w:val="22"/>
          <w:szCs w:val="22"/>
        </w:rPr>
        <w:t>…………………………………………………………………</w:t>
      </w:r>
      <w:r w:rsidR="00304589" w:rsidRPr="0002474A">
        <w:rPr>
          <w:rFonts w:ascii="Arial" w:hAnsi="Arial" w:cs="Arial"/>
          <w:sz w:val="22"/>
          <w:szCs w:val="22"/>
        </w:rPr>
        <w:t>……</w:t>
      </w:r>
      <w:r w:rsidR="0002474A">
        <w:rPr>
          <w:rFonts w:ascii="Arial" w:hAnsi="Arial" w:cs="Arial"/>
          <w:sz w:val="22"/>
          <w:szCs w:val="22"/>
        </w:rPr>
        <w:t>……………..…….…………………………………………………………………………………………………………..nazwa firmy podwykonawcy/</w:t>
      </w:r>
      <w:r w:rsidR="00C328E5" w:rsidRPr="0002474A">
        <w:rPr>
          <w:rFonts w:ascii="Arial" w:hAnsi="Arial" w:cs="Arial"/>
          <w:sz w:val="22"/>
          <w:szCs w:val="22"/>
        </w:rPr>
        <w:t>ów …………</w:t>
      </w:r>
      <w:r w:rsidR="00B05DBA" w:rsidRPr="0002474A">
        <w:rPr>
          <w:rFonts w:ascii="Arial" w:hAnsi="Arial" w:cs="Arial"/>
          <w:sz w:val="22"/>
          <w:szCs w:val="22"/>
        </w:rPr>
        <w:t>…</w:t>
      </w:r>
      <w:r w:rsidR="0002474A">
        <w:rPr>
          <w:rFonts w:ascii="Arial" w:hAnsi="Arial" w:cs="Arial"/>
          <w:sz w:val="22"/>
          <w:szCs w:val="22"/>
        </w:rPr>
        <w:t>………………………………………………</w:t>
      </w:r>
    </w:p>
    <w:p w:rsidR="0002474A" w:rsidRDefault="005170C6" w:rsidP="0002474A">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sidR="0002474A">
        <w:rPr>
          <w:rFonts w:ascii="Arial" w:hAnsi="Arial" w:cs="Arial"/>
          <w:sz w:val="22"/>
          <w:szCs w:val="22"/>
        </w:rPr>
        <w:t xml:space="preserve">ie powierzona podwykonawcy lub </w:t>
      </w:r>
      <w:r w:rsidRPr="0002474A">
        <w:rPr>
          <w:rFonts w:ascii="Arial" w:hAnsi="Arial" w:cs="Arial"/>
          <w:sz w:val="22"/>
          <w:szCs w:val="22"/>
        </w:rPr>
        <w:t>podwykonawcom:……………………………………………..</w:t>
      </w:r>
      <w:r w:rsidR="0002474A">
        <w:rPr>
          <w:rFonts w:ascii="Arial" w:hAnsi="Arial" w:cs="Arial"/>
          <w:sz w:val="22"/>
          <w:szCs w:val="22"/>
        </w:rPr>
        <w:t>…………………………</w:t>
      </w:r>
    </w:p>
    <w:p w:rsidR="00C328E5" w:rsidRDefault="005170C6" w:rsidP="0002474A">
      <w:pPr>
        <w:pStyle w:val="Akapitzlist"/>
        <w:spacing w:before="120" w:after="120"/>
        <w:ind w:left="709"/>
        <w:jc w:val="both"/>
        <w:rPr>
          <w:rFonts w:ascii="Arial" w:hAnsi="Arial" w:cs="Arial"/>
          <w:sz w:val="22"/>
          <w:szCs w:val="22"/>
        </w:rPr>
      </w:pPr>
      <w:r w:rsidRPr="0002474A">
        <w:rPr>
          <w:rFonts w:ascii="Arial" w:hAnsi="Arial" w:cs="Arial"/>
          <w:sz w:val="22"/>
          <w:szCs w:val="22"/>
        </w:rPr>
        <w:t>……………………………………………………………</w:t>
      </w:r>
      <w:r w:rsidR="0002474A">
        <w:rPr>
          <w:rFonts w:ascii="Arial" w:hAnsi="Arial" w:cs="Arial"/>
          <w:sz w:val="22"/>
          <w:szCs w:val="22"/>
        </w:rPr>
        <w:t>……………………………………</w:t>
      </w:r>
    </w:p>
    <w:p w:rsidR="00BF2C66" w:rsidRDefault="00BF2C66" w:rsidP="0002474A">
      <w:pPr>
        <w:pStyle w:val="Akapitzlist"/>
        <w:spacing w:before="120" w:after="120"/>
        <w:ind w:left="709"/>
        <w:jc w:val="both"/>
        <w:rPr>
          <w:rFonts w:ascii="Arial" w:hAnsi="Arial" w:cs="Arial"/>
          <w:b/>
          <w:sz w:val="22"/>
          <w:szCs w:val="22"/>
        </w:rPr>
      </w:pPr>
    </w:p>
    <w:p w:rsidR="008F6ABE" w:rsidRDefault="008F6ABE" w:rsidP="0002474A">
      <w:pPr>
        <w:pStyle w:val="Akapitzlist"/>
        <w:spacing w:before="120" w:after="120"/>
        <w:ind w:left="709"/>
        <w:jc w:val="both"/>
        <w:rPr>
          <w:rFonts w:ascii="Arial" w:hAnsi="Arial" w:cs="Arial"/>
          <w:b/>
          <w:sz w:val="22"/>
          <w:szCs w:val="22"/>
        </w:rPr>
      </w:pPr>
    </w:p>
    <w:p w:rsidR="008F6ABE" w:rsidRPr="00EA6B7C" w:rsidRDefault="008F6ABE" w:rsidP="0002474A">
      <w:pPr>
        <w:pStyle w:val="Akapitzlist"/>
        <w:spacing w:before="120" w:after="120"/>
        <w:ind w:left="709"/>
        <w:jc w:val="both"/>
        <w:rPr>
          <w:rFonts w:ascii="Arial" w:hAnsi="Arial" w:cs="Arial"/>
          <w:b/>
          <w:sz w:val="22"/>
          <w:szCs w:val="22"/>
        </w:rPr>
      </w:pPr>
    </w:p>
    <w:p w:rsidR="00BF2C66" w:rsidRDefault="00BF2C66" w:rsidP="00BF2C66">
      <w:pPr>
        <w:numPr>
          <w:ilvl w:val="3"/>
          <w:numId w:val="12"/>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rsidR="008F6ABE" w:rsidRDefault="008F6ABE" w:rsidP="008F6ABE">
      <w:pPr>
        <w:spacing w:before="120" w:after="120"/>
        <w:ind w:left="284"/>
        <w:jc w:val="both"/>
        <w:rPr>
          <w:rFonts w:ascii="Arial" w:hAnsi="Arial" w:cs="Arial"/>
          <w:sz w:val="22"/>
          <w:szCs w:val="22"/>
        </w:rPr>
      </w:pPr>
    </w:p>
    <w:p w:rsidR="00B17638" w:rsidRPr="00B17638" w:rsidRDefault="00B17638" w:rsidP="00B17638">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Pr>
          <w:rFonts w:ascii="Arial" w:hAnsi="Arial" w:cs="Arial"/>
          <w:sz w:val="22"/>
          <w:szCs w:val="22"/>
        </w:rPr>
        <w:t xml:space="preserve"> </w:t>
      </w:r>
      <w:r w:rsidRPr="00B17638">
        <w:rPr>
          <w:rFonts w:ascii="Arial" w:hAnsi="Arial" w:cs="Arial"/>
          <w:sz w:val="22"/>
          <w:szCs w:val="22"/>
        </w:rPr>
        <w:t>wykonanie inwentaryzacji dendrologicznej drzewostanu, zlokalizowanego na terenie Gminy Miasto Kołobrzeg pomiędzy ul. Arciszewskiego i ul. Klonową,</w:t>
      </w:r>
      <w:r>
        <w:rPr>
          <w:rFonts w:ascii="Arial" w:hAnsi="Arial" w:cs="Arial"/>
          <w:sz w:val="22"/>
          <w:szCs w:val="22"/>
        </w:rPr>
        <w:t xml:space="preserve"> pomiędzy Parkiem</w:t>
      </w:r>
      <w:r w:rsidRPr="00B17638">
        <w:rPr>
          <w:rFonts w:ascii="Arial" w:hAnsi="Arial" w:cs="Arial"/>
          <w:sz w:val="22"/>
          <w:szCs w:val="22"/>
        </w:rPr>
        <w:t xml:space="preserve"> im. Jedności Narodowej i plażą oraz na terenie zieleni przy </w:t>
      </w:r>
      <w:r>
        <w:rPr>
          <w:rFonts w:ascii="Arial" w:hAnsi="Arial" w:cs="Arial"/>
          <w:sz w:val="22"/>
          <w:szCs w:val="22"/>
        </w:rPr>
        <w:t xml:space="preserve">                  </w:t>
      </w:r>
      <w:r w:rsidRPr="00B17638">
        <w:rPr>
          <w:rFonts w:ascii="Arial" w:hAnsi="Arial" w:cs="Arial"/>
          <w:sz w:val="22"/>
          <w:szCs w:val="22"/>
        </w:rPr>
        <w:t>ul. Kasztanowej i ul. Wiosennej</w:t>
      </w:r>
      <w:r>
        <w:rPr>
          <w:rFonts w:ascii="Arial" w:hAnsi="Arial" w:cs="Arial"/>
          <w:sz w:val="22"/>
          <w:szCs w:val="22"/>
        </w:rPr>
        <w:t xml:space="preserve"> </w:t>
      </w:r>
      <w:r w:rsidRPr="00B17638">
        <w:rPr>
          <w:rFonts w:ascii="Arial" w:hAnsi="Arial" w:cs="Arial"/>
          <w:sz w:val="22"/>
          <w:szCs w:val="22"/>
        </w:rPr>
        <w:t>w Kołobrzegu, za wynagrodzeniem</w:t>
      </w:r>
      <w:r w:rsidRPr="00B17638">
        <w:rPr>
          <w:rFonts w:ascii="Arial" w:hAnsi="Arial" w:cs="Arial"/>
          <w:color w:val="548DD4" w:themeColor="text2" w:themeTint="99"/>
          <w:sz w:val="22"/>
          <w:szCs w:val="22"/>
        </w:rPr>
        <w:t xml:space="preserve"> </w:t>
      </w:r>
      <w:r w:rsidRPr="00B17638">
        <w:rPr>
          <w:rFonts w:ascii="Arial" w:hAnsi="Arial" w:cs="Arial"/>
          <w:sz w:val="22"/>
          <w:szCs w:val="22"/>
        </w:rPr>
        <w:t>w cenie: …………….………….…………..</w:t>
      </w:r>
      <w:r w:rsidRPr="00B17638">
        <w:rPr>
          <w:rFonts w:ascii="Arial" w:hAnsi="Arial" w:cs="Arial"/>
          <w:b/>
          <w:sz w:val="22"/>
          <w:szCs w:val="22"/>
        </w:rPr>
        <w:t xml:space="preserve">zł (netto) </w:t>
      </w:r>
      <w:r w:rsidRPr="00B17638">
        <w:rPr>
          <w:rFonts w:ascii="Arial" w:hAnsi="Arial" w:cs="Arial"/>
          <w:sz w:val="22"/>
          <w:szCs w:val="22"/>
        </w:rPr>
        <w:t xml:space="preserve">+ ……..…..% podatku VAT, </w:t>
      </w:r>
    </w:p>
    <w:p w:rsidR="00B17638" w:rsidRDefault="00B17638" w:rsidP="00B1763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r>
        <w:rPr>
          <w:rFonts w:ascii="Arial" w:hAnsi="Arial" w:cs="Arial"/>
          <w:sz w:val="22"/>
          <w:szCs w:val="22"/>
        </w:rPr>
        <w:t>…</w:t>
      </w:r>
      <w:r w:rsidRPr="002D42FA">
        <w:rPr>
          <w:rFonts w:ascii="Arial" w:hAnsi="Arial" w:cs="Arial"/>
          <w:b/>
          <w:sz w:val="22"/>
          <w:szCs w:val="22"/>
        </w:rPr>
        <w:t xml:space="preserve"> </w:t>
      </w:r>
    </w:p>
    <w:p w:rsidR="00B17638" w:rsidRDefault="00B17638" w:rsidP="00B17638">
      <w:pPr>
        <w:pStyle w:val="Akapitzlist"/>
        <w:numPr>
          <w:ilvl w:val="1"/>
          <w:numId w:val="37"/>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 ………………...</w:t>
      </w:r>
      <w:r w:rsidRPr="0002474A">
        <w:rPr>
          <w:rFonts w:ascii="Arial" w:hAnsi="Arial" w:cs="Arial"/>
          <w:b/>
          <w:sz w:val="22"/>
          <w:szCs w:val="22"/>
        </w:rPr>
        <w:t>2016r.</w:t>
      </w:r>
      <w:r w:rsidRPr="0002474A">
        <w:rPr>
          <w:rFonts w:ascii="Arial" w:hAnsi="Arial" w:cs="Arial"/>
          <w:sz w:val="22"/>
          <w:szCs w:val="22"/>
        </w:rPr>
        <w:t xml:space="preserve"> *)</w:t>
      </w:r>
    </w:p>
    <w:p w:rsidR="0065548D" w:rsidRPr="0065548D" w:rsidRDefault="0065548D" w:rsidP="0065548D">
      <w:pPr>
        <w:pStyle w:val="Akapitzlist"/>
        <w:spacing w:before="120" w:after="120"/>
        <w:ind w:left="1440"/>
        <w:jc w:val="both"/>
        <w:rPr>
          <w:rFonts w:ascii="Arial" w:hAnsi="Arial" w:cs="Arial"/>
          <w:sz w:val="16"/>
          <w:szCs w:val="16"/>
        </w:rPr>
      </w:pPr>
      <w:r>
        <w:rPr>
          <w:rFonts w:ascii="Arial" w:hAnsi="Arial" w:cs="Arial"/>
          <w:sz w:val="22"/>
          <w:szCs w:val="22"/>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B17638" w:rsidRPr="00A42A28" w:rsidRDefault="00B17638" w:rsidP="00B17638">
      <w:pPr>
        <w:pStyle w:val="Akapitzlist"/>
        <w:numPr>
          <w:ilvl w:val="1"/>
          <w:numId w:val="37"/>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xml:space="preserve">**) gwarancji na  przedmiot umowy, na warunkach określonych w projekcie umowy. </w:t>
      </w:r>
    </w:p>
    <w:p w:rsidR="00B17638" w:rsidRDefault="00B17638" w:rsidP="00B17638">
      <w:pPr>
        <w:pStyle w:val="Akapitzlist"/>
        <w:numPr>
          <w:ilvl w:val="1"/>
          <w:numId w:val="37"/>
        </w:numPr>
        <w:spacing w:before="120" w:after="120"/>
        <w:ind w:left="709" w:hanging="425"/>
        <w:jc w:val="both"/>
        <w:rPr>
          <w:rFonts w:ascii="Arial" w:hAnsi="Arial" w:cs="Arial"/>
          <w:sz w:val="22"/>
          <w:szCs w:val="22"/>
        </w:rPr>
      </w:pPr>
      <w:r w:rsidRPr="00A42A28">
        <w:rPr>
          <w:rFonts w:ascii="Arial" w:hAnsi="Arial" w:cs="Arial"/>
          <w:sz w:val="22"/>
          <w:szCs w:val="22"/>
        </w:rPr>
        <w:t xml:space="preserve"> Oświadczamy, że zapoznaliśmy się ze specyfikacją istotnych warunków zamówienia i uznajemy się za związanych określonymi w niej wymaganiami i zasadami postępowania.</w:t>
      </w:r>
    </w:p>
    <w:p w:rsidR="00B17638" w:rsidRDefault="00B17638" w:rsidP="00B17638">
      <w:pPr>
        <w:pStyle w:val="Akapitzlist"/>
        <w:numPr>
          <w:ilvl w:val="1"/>
          <w:numId w:val="37"/>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rsidR="00B17638" w:rsidRPr="00A42A28" w:rsidRDefault="00B17638" w:rsidP="00B17638">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p>
    <w:p w:rsidR="00B17638" w:rsidRDefault="00B17638" w:rsidP="00B17638">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Sami</w:t>
      </w:r>
    </w:p>
    <w:p w:rsidR="00B17638" w:rsidRPr="0002474A" w:rsidRDefault="00B17638" w:rsidP="00B17638">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 - Część zamówienia, którą wykonywać będzie podwykonawca: ………………………………………………………………………</w:t>
      </w:r>
      <w:r>
        <w:rPr>
          <w:rFonts w:ascii="Arial" w:hAnsi="Arial" w:cs="Arial"/>
          <w:sz w:val="22"/>
          <w:szCs w:val="22"/>
        </w:rPr>
        <w:t>……………..…….…………………………………………………………………………………………………………..nazwa firmy podwykonawcy/</w:t>
      </w:r>
      <w:r w:rsidRPr="0002474A">
        <w:rPr>
          <w:rFonts w:ascii="Arial" w:hAnsi="Arial" w:cs="Arial"/>
          <w:sz w:val="22"/>
          <w:szCs w:val="22"/>
        </w:rPr>
        <w:t>ów ……………</w:t>
      </w:r>
      <w:r>
        <w:rPr>
          <w:rFonts w:ascii="Arial" w:hAnsi="Arial" w:cs="Arial"/>
          <w:sz w:val="22"/>
          <w:szCs w:val="22"/>
        </w:rPr>
        <w:t>………………………………………………</w:t>
      </w:r>
    </w:p>
    <w:p w:rsidR="00B17638" w:rsidRDefault="00B17638" w:rsidP="00B17638">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Pr>
          <w:rFonts w:ascii="Arial" w:hAnsi="Arial" w:cs="Arial"/>
          <w:sz w:val="22"/>
          <w:szCs w:val="22"/>
        </w:rPr>
        <w:t xml:space="preserve">ie powierzona podwykonawcy lub </w:t>
      </w:r>
      <w:r w:rsidRPr="0002474A">
        <w:rPr>
          <w:rFonts w:ascii="Arial" w:hAnsi="Arial" w:cs="Arial"/>
          <w:sz w:val="22"/>
          <w:szCs w:val="22"/>
        </w:rPr>
        <w:t>podwykonawcom:……………………………………………..</w:t>
      </w:r>
      <w:r>
        <w:rPr>
          <w:rFonts w:ascii="Arial" w:hAnsi="Arial" w:cs="Arial"/>
          <w:sz w:val="22"/>
          <w:szCs w:val="22"/>
        </w:rPr>
        <w:t>…………………………</w:t>
      </w:r>
    </w:p>
    <w:p w:rsidR="00BF2C66" w:rsidRDefault="00B17638" w:rsidP="00B17638">
      <w:pPr>
        <w:pStyle w:val="Akapitzlist"/>
        <w:spacing w:before="120" w:after="120"/>
        <w:ind w:left="709"/>
        <w:jc w:val="both"/>
        <w:rPr>
          <w:rFonts w:ascii="Arial" w:hAnsi="Arial" w:cs="Arial"/>
          <w:sz w:val="22"/>
          <w:szCs w:val="22"/>
        </w:rPr>
      </w:pPr>
      <w:r w:rsidRPr="0002474A">
        <w:rPr>
          <w:rFonts w:ascii="Arial" w:hAnsi="Arial" w:cs="Arial"/>
          <w:sz w:val="22"/>
          <w:szCs w:val="22"/>
        </w:rPr>
        <w:t>……………………………………………………………</w:t>
      </w:r>
      <w:r>
        <w:rPr>
          <w:rFonts w:ascii="Arial" w:hAnsi="Arial" w:cs="Arial"/>
          <w:sz w:val="22"/>
          <w:szCs w:val="22"/>
        </w:rPr>
        <w:t>……………………………………</w:t>
      </w:r>
    </w:p>
    <w:p w:rsidR="0086765A" w:rsidRDefault="0086765A"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F6ABE" w:rsidRDefault="008F6ABE" w:rsidP="00B17638">
      <w:pPr>
        <w:pStyle w:val="Akapitzlist"/>
        <w:spacing w:before="120" w:after="120"/>
        <w:ind w:left="709"/>
        <w:jc w:val="both"/>
        <w:rPr>
          <w:rFonts w:ascii="Arial" w:hAnsi="Arial" w:cs="Arial"/>
          <w:sz w:val="22"/>
          <w:szCs w:val="22"/>
        </w:rPr>
      </w:pPr>
    </w:p>
    <w:p w:rsidR="0086765A" w:rsidRDefault="0086765A" w:rsidP="0086765A">
      <w:pPr>
        <w:numPr>
          <w:ilvl w:val="3"/>
          <w:numId w:val="12"/>
        </w:numPr>
        <w:tabs>
          <w:tab w:val="clear" w:pos="2880"/>
          <w:tab w:val="num" w:pos="284"/>
        </w:tabs>
        <w:spacing w:before="120" w:after="120"/>
        <w:ind w:hanging="2880"/>
        <w:jc w:val="both"/>
        <w:rPr>
          <w:rFonts w:ascii="Arial" w:hAnsi="Arial" w:cs="Arial"/>
          <w:sz w:val="22"/>
          <w:szCs w:val="22"/>
        </w:rPr>
      </w:pPr>
      <w:r w:rsidRPr="00EA6B7C">
        <w:rPr>
          <w:rFonts w:ascii="Arial" w:hAnsi="Arial" w:cs="Arial"/>
          <w:b/>
          <w:sz w:val="22"/>
          <w:szCs w:val="22"/>
        </w:rPr>
        <w:lastRenderedPageBreak/>
        <w:t>Dla części</w:t>
      </w:r>
      <w:r>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rsidR="0086765A" w:rsidRPr="0086765A" w:rsidRDefault="0086765A" w:rsidP="0086765A">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86765A">
        <w:rPr>
          <w:rFonts w:ascii="Arial" w:hAnsi="Arial" w:cs="Arial"/>
          <w:sz w:val="22"/>
          <w:szCs w:val="22"/>
        </w:rPr>
        <w:t xml:space="preserve">Oferujemy wykonanie części </w:t>
      </w:r>
      <w:r>
        <w:rPr>
          <w:rFonts w:ascii="Arial" w:hAnsi="Arial" w:cs="Arial"/>
          <w:sz w:val="22"/>
          <w:szCs w:val="22"/>
        </w:rPr>
        <w:t>3</w:t>
      </w:r>
      <w:r w:rsidRPr="0086765A">
        <w:rPr>
          <w:rFonts w:ascii="Arial" w:hAnsi="Arial" w:cs="Arial"/>
          <w:sz w:val="22"/>
          <w:szCs w:val="22"/>
        </w:rPr>
        <w:t xml:space="preserve"> przedmiotu zamówienia określonego w specyfikacji istotnych warunków zamówienia, opisie przedmiotu zamówienia, projekcie umowy,            tj. wykonanie inwentaryzacji dendrologicznej drzewostanu, zlokalizowanego na terenie Gminy Miasto Kołobrzeg przy ul. Grzybowskiej, pomiędzy ul. Grzybowską </w:t>
      </w:r>
      <w:r>
        <w:rPr>
          <w:rFonts w:ascii="Arial" w:hAnsi="Arial" w:cs="Arial"/>
          <w:sz w:val="22"/>
          <w:szCs w:val="22"/>
        </w:rPr>
        <w:t xml:space="preserve">                 </w:t>
      </w:r>
      <w:r w:rsidRPr="0086765A">
        <w:rPr>
          <w:rFonts w:ascii="Arial" w:hAnsi="Arial" w:cs="Arial"/>
          <w:sz w:val="22"/>
          <w:szCs w:val="22"/>
        </w:rPr>
        <w:t>a ul. Perłową oraz na terenie zieleni przy ul. Lazurowej</w:t>
      </w:r>
      <w:r>
        <w:rPr>
          <w:rFonts w:ascii="Arial" w:hAnsi="Arial" w:cs="Arial"/>
          <w:sz w:val="22"/>
          <w:szCs w:val="22"/>
        </w:rPr>
        <w:t xml:space="preserve"> </w:t>
      </w:r>
      <w:r w:rsidRPr="0086765A">
        <w:rPr>
          <w:rFonts w:ascii="Arial" w:hAnsi="Arial" w:cs="Arial"/>
          <w:sz w:val="22"/>
          <w:szCs w:val="22"/>
        </w:rPr>
        <w:t>w Kołobrzegu, za wynagrodzeniem</w:t>
      </w:r>
      <w:r w:rsidRPr="0086765A">
        <w:rPr>
          <w:rFonts w:ascii="Arial" w:hAnsi="Arial" w:cs="Arial"/>
          <w:color w:val="548DD4" w:themeColor="text2" w:themeTint="99"/>
          <w:sz w:val="22"/>
          <w:szCs w:val="22"/>
        </w:rPr>
        <w:t xml:space="preserve"> </w:t>
      </w:r>
      <w:r w:rsidRPr="0086765A">
        <w:rPr>
          <w:rFonts w:ascii="Arial" w:hAnsi="Arial" w:cs="Arial"/>
          <w:sz w:val="22"/>
          <w:szCs w:val="22"/>
        </w:rPr>
        <w:t>w cenie: …………….………….…………..</w:t>
      </w:r>
      <w:r w:rsidRPr="0086765A">
        <w:rPr>
          <w:rFonts w:ascii="Arial" w:hAnsi="Arial" w:cs="Arial"/>
          <w:b/>
          <w:sz w:val="22"/>
          <w:szCs w:val="22"/>
        </w:rPr>
        <w:t xml:space="preserve">zł (netto) </w:t>
      </w:r>
      <w:r w:rsidRPr="0086765A">
        <w:rPr>
          <w:rFonts w:ascii="Arial" w:hAnsi="Arial" w:cs="Arial"/>
          <w:sz w:val="22"/>
          <w:szCs w:val="22"/>
        </w:rPr>
        <w:t xml:space="preserve">+ ……..…..% podatku VAT, </w:t>
      </w:r>
    </w:p>
    <w:p w:rsidR="0086765A" w:rsidRDefault="0086765A" w:rsidP="0086765A">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r>
        <w:rPr>
          <w:rFonts w:ascii="Arial" w:hAnsi="Arial" w:cs="Arial"/>
          <w:sz w:val="22"/>
          <w:szCs w:val="22"/>
        </w:rPr>
        <w:t>…</w:t>
      </w:r>
      <w:r w:rsidRPr="002D42FA">
        <w:rPr>
          <w:rFonts w:ascii="Arial" w:hAnsi="Arial" w:cs="Arial"/>
          <w:b/>
          <w:sz w:val="22"/>
          <w:szCs w:val="22"/>
        </w:rPr>
        <w:t xml:space="preserve"> </w:t>
      </w:r>
    </w:p>
    <w:p w:rsidR="0086765A" w:rsidRDefault="0086765A" w:rsidP="0086765A">
      <w:pPr>
        <w:pStyle w:val="Akapitzlist"/>
        <w:numPr>
          <w:ilvl w:val="1"/>
          <w:numId w:val="33"/>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 ………………...</w:t>
      </w:r>
      <w:r w:rsidRPr="0002474A">
        <w:rPr>
          <w:rFonts w:ascii="Arial" w:hAnsi="Arial" w:cs="Arial"/>
          <w:b/>
          <w:sz w:val="22"/>
          <w:szCs w:val="22"/>
        </w:rPr>
        <w:t>2016r.</w:t>
      </w:r>
      <w:r w:rsidRPr="0002474A">
        <w:rPr>
          <w:rFonts w:ascii="Arial" w:hAnsi="Arial" w:cs="Arial"/>
          <w:sz w:val="22"/>
          <w:szCs w:val="22"/>
        </w:rPr>
        <w:t xml:space="preserve"> *)</w:t>
      </w:r>
    </w:p>
    <w:p w:rsidR="0065548D" w:rsidRPr="0065548D" w:rsidRDefault="0065548D" w:rsidP="0065548D">
      <w:pPr>
        <w:pStyle w:val="Akapitzlist"/>
        <w:spacing w:before="120" w:after="120"/>
        <w:ind w:left="1440"/>
        <w:jc w:val="both"/>
        <w:rPr>
          <w:rFonts w:ascii="Arial" w:hAnsi="Arial" w:cs="Arial"/>
          <w:sz w:val="16"/>
          <w:szCs w:val="16"/>
        </w:rPr>
      </w:pPr>
      <w:r w:rsidRPr="0065548D">
        <w:rPr>
          <w:rFonts w:ascii="Arial" w:hAnsi="Arial" w:cs="Arial"/>
          <w:sz w:val="22"/>
          <w:szCs w:val="22"/>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86765A" w:rsidRPr="00A42A28" w:rsidRDefault="0086765A" w:rsidP="0086765A">
      <w:pPr>
        <w:pStyle w:val="Akapitzlist"/>
        <w:numPr>
          <w:ilvl w:val="1"/>
          <w:numId w:val="33"/>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xml:space="preserve">**) gwarancji na  przedmiot umowy, na warunkach określonych w projekcie umowy. </w:t>
      </w:r>
    </w:p>
    <w:p w:rsidR="0086765A" w:rsidRDefault="0086765A" w:rsidP="0086765A">
      <w:pPr>
        <w:pStyle w:val="Akapitzlist"/>
        <w:numPr>
          <w:ilvl w:val="1"/>
          <w:numId w:val="33"/>
        </w:numPr>
        <w:spacing w:before="120" w:after="120"/>
        <w:ind w:left="709" w:hanging="425"/>
        <w:jc w:val="both"/>
        <w:rPr>
          <w:rFonts w:ascii="Arial" w:hAnsi="Arial" w:cs="Arial"/>
          <w:sz w:val="22"/>
          <w:szCs w:val="22"/>
        </w:rPr>
      </w:pPr>
      <w:r w:rsidRPr="00A42A28">
        <w:rPr>
          <w:rFonts w:ascii="Arial" w:hAnsi="Arial" w:cs="Arial"/>
          <w:sz w:val="22"/>
          <w:szCs w:val="22"/>
        </w:rPr>
        <w:t xml:space="preserve"> Oświadczamy, że zapoznaliśmy się ze specyfikacją istotnych warunków zamówienia i uznajemy się za związanych określonymi w niej wymaganiami i zasadami postępowania.</w:t>
      </w:r>
    </w:p>
    <w:p w:rsidR="0086765A" w:rsidRDefault="0086765A" w:rsidP="0086765A">
      <w:pPr>
        <w:pStyle w:val="Akapitzlist"/>
        <w:numPr>
          <w:ilvl w:val="1"/>
          <w:numId w:val="33"/>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rsidR="0086765A" w:rsidRPr="00A42A28" w:rsidRDefault="0086765A" w:rsidP="0086765A">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p>
    <w:p w:rsidR="0086765A" w:rsidRDefault="0086765A" w:rsidP="0086765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Sami</w:t>
      </w:r>
    </w:p>
    <w:p w:rsidR="0086765A" w:rsidRPr="0002474A" w:rsidRDefault="0086765A" w:rsidP="0086765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 - Część zamówienia, którą wykonywać będzie podwykonawca: ………………………………………………………………………</w:t>
      </w:r>
      <w:r>
        <w:rPr>
          <w:rFonts w:ascii="Arial" w:hAnsi="Arial" w:cs="Arial"/>
          <w:sz w:val="22"/>
          <w:szCs w:val="22"/>
        </w:rPr>
        <w:t>……………..…….…………………………………………………………………………………………………………..nazwa firmy podwykonawcy/</w:t>
      </w:r>
      <w:r w:rsidRPr="0002474A">
        <w:rPr>
          <w:rFonts w:ascii="Arial" w:hAnsi="Arial" w:cs="Arial"/>
          <w:sz w:val="22"/>
          <w:szCs w:val="22"/>
        </w:rPr>
        <w:t>ów ……………</w:t>
      </w:r>
      <w:r>
        <w:rPr>
          <w:rFonts w:ascii="Arial" w:hAnsi="Arial" w:cs="Arial"/>
          <w:sz w:val="22"/>
          <w:szCs w:val="22"/>
        </w:rPr>
        <w:t>………………………………………………</w:t>
      </w:r>
    </w:p>
    <w:p w:rsidR="0065548D" w:rsidRDefault="0086765A" w:rsidP="0065548D">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Pr>
          <w:rFonts w:ascii="Arial" w:hAnsi="Arial" w:cs="Arial"/>
          <w:sz w:val="22"/>
          <w:szCs w:val="22"/>
        </w:rPr>
        <w:t xml:space="preserve">ie powierzona podwykonawcy lub </w:t>
      </w:r>
      <w:r w:rsidRPr="0002474A">
        <w:rPr>
          <w:rFonts w:ascii="Arial" w:hAnsi="Arial" w:cs="Arial"/>
          <w:sz w:val="22"/>
          <w:szCs w:val="22"/>
        </w:rPr>
        <w:t>podwykonawcom:……………………………………………..</w:t>
      </w:r>
      <w:r>
        <w:rPr>
          <w:rFonts w:ascii="Arial" w:hAnsi="Arial" w:cs="Arial"/>
          <w:sz w:val="22"/>
          <w:szCs w:val="22"/>
        </w:rPr>
        <w:t>…………………………</w:t>
      </w:r>
    </w:p>
    <w:p w:rsidR="0065548D" w:rsidRDefault="0065548D" w:rsidP="0065548D">
      <w:pPr>
        <w:pStyle w:val="Akapitzlist"/>
        <w:spacing w:before="120" w:after="120"/>
        <w:ind w:left="709"/>
        <w:jc w:val="both"/>
        <w:rPr>
          <w:rFonts w:ascii="Arial" w:hAnsi="Arial" w:cs="Arial"/>
          <w:sz w:val="22"/>
          <w:szCs w:val="22"/>
        </w:rPr>
      </w:pPr>
    </w:p>
    <w:p w:rsidR="0086765A" w:rsidRPr="009A09B3" w:rsidRDefault="0086765A" w:rsidP="009A09B3">
      <w:pPr>
        <w:numPr>
          <w:ilvl w:val="3"/>
          <w:numId w:val="12"/>
        </w:numPr>
        <w:tabs>
          <w:tab w:val="clear" w:pos="2880"/>
          <w:tab w:val="num" w:pos="284"/>
        </w:tabs>
        <w:spacing w:before="120" w:after="120"/>
        <w:ind w:hanging="2880"/>
        <w:jc w:val="both"/>
        <w:rPr>
          <w:rFonts w:ascii="Arial" w:hAnsi="Arial" w:cs="Arial"/>
          <w:sz w:val="22"/>
          <w:szCs w:val="22"/>
        </w:rPr>
      </w:pPr>
      <w:r w:rsidRPr="00EA6B7C">
        <w:rPr>
          <w:rFonts w:ascii="Arial" w:hAnsi="Arial" w:cs="Arial"/>
          <w:b/>
          <w:sz w:val="22"/>
          <w:szCs w:val="22"/>
        </w:rPr>
        <w:t xml:space="preserve">Dla części </w:t>
      </w:r>
      <w:r>
        <w:rPr>
          <w:rFonts w:ascii="Arial" w:hAnsi="Arial" w:cs="Arial"/>
          <w:b/>
          <w:sz w:val="22"/>
          <w:szCs w:val="22"/>
        </w:rPr>
        <w:t>4</w:t>
      </w:r>
      <w:r w:rsidRPr="0086765A">
        <w:rPr>
          <w:rFonts w:ascii="Arial" w:hAnsi="Arial" w:cs="Arial"/>
          <w:b/>
          <w:sz w:val="22"/>
          <w:szCs w:val="22"/>
        </w:rPr>
        <w:t xml:space="preserve"> przedmiotu zamówienia</w:t>
      </w:r>
      <w:r w:rsidRPr="0086765A">
        <w:rPr>
          <w:rFonts w:ascii="Arial" w:hAnsi="Arial" w:cs="Arial"/>
          <w:sz w:val="22"/>
          <w:szCs w:val="22"/>
        </w:rPr>
        <w:t xml:space="preserve"> :</w:t>
      </w:r>
    </w:p>
    <w:p w:rsidR="009A09B3" w:rsidRPr="000672A4" w:rsidRDefault="009A09B3" w:rsidP="000672A4">
      <w:pPr>
        <w:pStyle w:val="Akapitzlist"/>
        <w:numPr>
          <w:ilvl w:val="1"/>
          <w:numId w:val="27"/>
        </w:numPr>
        <w:tabs>
          <w:tab w:val="clear" w:pos="1440"/>
          <w:tab w:val="num" w:pos="709"/>
        </w:tabs>
        <w:spacing w:before="120" w:after="120"/>
        <w:ind w:left="709" w:hanging="425"/>
        <w:jc w:val="both"/>
        <w:rPr>
          <w:rFonts w:ascii="Arial" w:hAnsi="Arial" w:cs="Arial"/>
          <w:sz w:val="22"/>
          <w:szCs w:val="22"/>
        </w:rPr>
      </w:pPr>
      <w:r w:rsidRPr="009A09B3">
        <w:rPr>
          <w:rFonts w:ascii="Arial" w:hAnsi="Arial" w:cs="Arial"/>
          <w:sz w:val="22"/>
          <w:szCs w:val="22"/>
        </w:rPr>
        <w:t xml:space="preserve">Oferujemy wykonanie części </w:t>
      </w:r>
      <w:r w:rsidR="000672A4">
        <w:rPr>
          <w:rFonts w:ascii="Arial" w:hAnsi="Arial" w:cs="Arial"/>
          <w:sz w:val="22"/>
          <w:szCs w:val="22"/>
        </w:rPr>
        <w:t>4</w:t>
      </w:r>
      <w:r w:rsidRPr="009A09B3">
        <w:rPr>
          <w:rFonts w:ascii="Arial" w:hAnsi="Arial" w:cs="Arial"/>
          <w:sz w:val="22"/>
          <w:szCs w:val="22"/>
        </w:rPr>
        <w:t xml:space="preserve"> przedmiotu zamówienia określonego w specyfikacji istotnych warunków zamówienia, opisie przedmiotu zamówienia, projekcie umowy,            tj. </w:t>
      </w:r>
      <w:r w:rsidR="000672A4" w:rsidRPr="000672A4">
        <w:rPr>
          <w:rFonts w:ascii="Arial" w:hAnsi="Arial" w:cs="Arial"/>
          <w:sz w:val="22"/>
          <w:szCs w:val="22"/>
        </w:rPr>
        <w:t xml:space="preserve">wykonanie inwentaryzacji dendrologicznej drzewostanu, zlokalizowanego na terenie Gminy Miasto Kołobrzeg przy ul. Wąskiej, terenu rekreacyjnego przy </w:t>
      </w:r>
      <w:r w:rsidR="000672A4">
        <w:rPr>
          <w:rFonts w:ascii="Arial" w:hAnsi="Arial" w:cs="Arial"/>
          <w:sz w:val="22"/>
          <w:szCs w:val="22"/>
        </w:rPr>
        <w:t xml:space="preserve">                     </w:t>
      </w:r>
      <w:r w:rsidR="000672A4" w:rsidRPr="000672A4">
        <w:rPr>
          <w:rFonts w:ascii="Arial" w:hAnsi="Arial" w:cs="Arial"/>
          <w:sz w:val="22"/>
          <w:szCs w:val="22"/>
        </w:rPr>
        <w:t xml:space="preserve">ul. J. Frankowskiego oraz na terenie skweru położonego pomiędzy ul. E. Łopuskiego, Armii Krajowej </w:t>
      </w:r>
      <w:r w:rsidR="000672A4">
        <w:rPr>
          <w:rFonts w:ascii="Arial" w:hAnsi="Arial" w:cs="Arial"/>
          <w:sz w:val="22"/>
          <w:szCs w:val="22"/>
        </w:rPr>
        <w:t xml:space="preserve">i ul. Dubois </w:t>
      </w:r>
      <w:r w:rsidRPr="000672A4">
        <w:rPr>
          <w:rFonts w:ascii="Arial" w:hAnsi="Arial" w:cs="Arial"/>
          <w:sz w:val="22"/>
          <w:szCs w:val="22"/>
        </w:rPr>
        <w:t>w Kołobrzegu, za wynagrodzeniem</w:t>
      </w:r>
      <w:r w:rsidRPr="000672A4">
        <w:rPr>
          <w:rFonts w:ascii="Arial" w:hAnsi="Arial" w:cs="Arial"/>
          <w:color w:val="548DD4" w:themeColor="text2" w:themeTint="99"/>
          <w:sz w:val="22"/>
          <w:szCs w:val="22"/>
        </w:rPr>
        <w:t xml:space="preserve"> </w:t>
      </w:r>
      <w:r w:rsidRPr="000672A4">
        <w:rPr>
          <w:rFonts w:ascii="Arial" w:hAnsi="Arial" w:cs="Arial"/>
          <w:sz w:val="22"/>
          <w:szCs w:val="22"/>
        </w:rPr>
        <w:t>w cenie: …………….………….…………..</w:t>
      </w:r>
      <w:r w:rsidRPr="000672A4">
        <w:rPr>
          <w:rFonts w:ascii="Arial" w:hAnsi="Arial" w:cs="Arial"/>
          <w:b/>
          <w:sz w:val="22"/>
          <w:szCs w:val="22"/>
        </w:rPr>
        <w:t xml:space="preserve">zł (netto) </w:t>
      </w:r>
      <w:r w:rsidRPr="000672A4">
        <w:rPr>
          <w:rFonts w:ascii="Arial" w:hAnsi="Arial" w:cs="Arial"/>
          <w:sz w:val="22"/>
          <w:szCs w:val="22"/>
        </w:rPr>
        <w:t xml:space="preserve">+ ……..…..% podatku VAT, </w:t>
      </w:r>
    </w:p>
    <w:p w:rsidR="009A09B3" w:rsidRDefault="009A09B3" w:rsidP="009A09B3">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r>
        <w:rPr>
          <w:rFonts w:ascii="Arial" w:hAnsi="Arial" w:cs="Arial"/>
          <w:sz w:val="22"/>
          <w:szCs w:val="22"/>
        </w:rPr>
        <w:t>…</w:t>
      </w:r>
      <w:r w:rsidRPr="002D42FA">
        <w:rPr>
          <w:rFonts w:ascii="Arial" w:hAnsi="Arial" w:cs="Arial"/>
          <w:b/>
          <w:sz w:val="22"/>
          <w:szCs w:val="22"/>
        </w:rPr>
        <w:t xml:space="preserve"> </w:t>
      </w:r>
    </w:p>
    <w:p w:rsidR="009A09B3" w:rsidRDefault="009A09B3" w:rsidP="009A09B3">
      <w:pPr>
        <w:pStyle w:val="Akapitzlist"/>
        <w:numPr>
          <w:ilvl w:val="1"/>
          <w:numId w:val="27"/>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 ………………...</w:t>
      </w:r>
      <w:r w:rsidRPr="0002474A">
        <w:rPr>
          <w:rFonts w:ascii="Arial" w:hAnsi="Arial" w:cs="Arial"/>
          <w:b/>
          <w:sz w:val="22"/>
          <w:szCs w:val="22"/>
        </w:rPr>
        <w:t>2016r.</w:t>
      </w:r>
      <w:r w:rsidRPr="0002474A">
        <w:rPr>
          <w:rFonts w:ascii="Arial" w:hAnsi="Arial" w:cs="Arial"/>
          <w:sz w:val="22"/>
          <w:szCs w:val="22"/>
        </w:rPr>
        <w:t xml:space="preserve"> *)</w:t>
      </w:r>
    </w:p>
    <w:p w:rsidR="0065548D" w:rsidRPr="0065548D" w:rsidRDefault="0065548D" w:rsidP="0065548D">
      <w:pPr>
        <w:pStyle w:val="Akapitzlist"/>
        <w:spacing w:before="120" w:after="120"/>
        <w:ind w:left="1440"/>
        <w:jc w:val="both"/>
        <w:rPr>
          <w:rFonts w:ascii="Arial" w:hAnsi="Arial" w:cs="Arial"/>
          <w:sz w:val="16"/>
          <w:szCs w:val="16"/>
        </w:rPr>
      </w:pPr>
      <w:r w:rsidRPr="0065548D">
        <w:rPr>
          <w:rFonts w:ascii="Arial" w:hAnsi="Arial" w:cs="Arial"/>
          <w:sz w:val="16"/>
          <w:szCs w:val="16"/>
        </w:rPr>
        <w:t xml:space="preserve">                                                                                    </w:t>
      </w:r>
      <w:r>
        <w:rPr>
          <w:rFonts w:ascii="Arial" w:hAnsi="Arial" w:cs="Arial"/>
          <w:sz w:val="16"/>
          <w:szCs w:val="16"/>
        </w:rPr>
        <w:t xml:space="preserve">                                      </w:t>
      </w:r>
      <w:r w:rsidRPr="0065548D">
        <w:rPr>
          <w:rFonts w:ascii="Arial" w:hAnsi="Arial" w:cs="Arial"/>
          <w:sz w:val="16"/>
          <w:szCs w:val="16"/>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9A09B3" w:rsidRPr="00A42A28" w:rsidRDefault="009A09B3" w:rsidP="009A09B3">
      <w:pPr>
        <w:pStyle w:val="Akapitzlist"/>
        <w:numPr>
          <w:ilvl w:val="1"/>
          <w:numId w:val="27"/>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xml:space="preserve">**) gwarancji na  przedmiot umowy, na warunkach określonych w projekcie umowy. </w:t>
      </w:r>
    </w:p>
    <w:p w:rsidR="009A09B3" w:rsidRDefault="009A09B3" w:rsidP="009A09B3">
      <w:pPr>
        <w:pStyle w:val="Akapitzlist"/>
        <w:numPr>
          <w:ilvl w:val="1"/>
          <w:numId w:val="27"/>
        </w:numPr>
        <w:spacing w:before="120" w:after="120"/>
        <w:ind w:left="709" w:hanging="425"/>
        <w:jc w:val="both"/>
        <w:rPr>
          <w:rFonts w:ascii="Arial" w:hAnsi="Arial" w:cs="Arial"/>
          <w:sz w:val="22"/>
          <w:szCs w:val="22"/>
        </w:rPr>
      </w:pPr>
      <w:r w:rsidRPr="00A42A28">
        <w:rPr>
          <w:rFonts w:ascii="Arial" w:hAnsi="Arial" w:cs="Arial"/>
          <w:sz w:val="22"/>
          <w:szCs w:val="22"/>
        </w:rPr>
        <w:t xml:space="preserve"> Oświadczamy, że zapoznaliśmy się ze specyfikacją istotnych warunków zamówienia i uznajemy się za związanych określonymi w niej wymaganiami i zasadami postępowania.</w:t>
      </w:r>
    </w:p>
    <w:p w:rsidR="009A09B3" w:rsidRDefault="009A09B3" w:rsidP="009A09B3">
      <w:pPr>
        <w:pStyle w:val="Akapitzlist"/>
        <w:numPr>
          <w:ilvl w:val="1"/>
          <w:numId w:val="27"/>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rsidR="009A09B3" w:rsidRPr="00A42A28" w:rsidRDefault="009A09B3" w:rsidP="009A09B3">
      <w:pPr>
        <w:pStyle w:val="Akapitzlist"/>
        <w:numPr>
          <w:ilvl w:val="1"/>
          <w:numId w:val="2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p>
    <w:p w:rsidR="009A09B3" w:rsidRDefault="009A09B3" w:rsidP="009A09B3">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Sami</w:t>
      </w:r>
    </w:p>
    <w:p w:rsidR="009A09B3" w:rsidRPr="0002474A" w:rsidRDefault="009A09B3" w:rsidP="009A09B3">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 - Część zamówienia, którą wykonywać będzie podwykonawca: ………………………………………………………………………</w:t>
      </w:r>
      <w:r>
        <w:rPr>
          <w:rFonts w:ascii="Arial" w:hAnsi="Arial" w:cs="Arial"/>
          <w:sz w:val="22"/>
          <w:szCs w:val="22"/>
        </w:rPr>
        <w:t>……………..…….…………………………………………………………………………………………………………..nazwa firmy podwykonawcy/</w:t>
      </w:r>
      <w:r w:rsidRPr="0002474A">
        <w:rPr>
          <w:rFonts w:ascii="Arial" w:hAnsi="Arial" w:cs="Arial"/>
          <w:sz w:val="22"/>
          <w:szCs w:val="22"/>
        </w:rPr>
        <w:t>ów ……………</w:t>
      </w:r>
      <w:r>
        <w:rPr>
          <w:rFonts w:ascii="Arial" w:hAnsi="Arial" w:cs="Arial"/>
          <w:sz w:val="22"/>
          <w:szCs w:val="22"/>
        </w:rPr>
        <w:t>………………………………………………</w:t>
      </w:r>
    </w:p>
    <w:p w:rsidR="009A09B3" w:rsidRDefault="009A09B3" w:rsidP="009A09B3">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Pr>
          <w:rFonts w:ascii="Arial" w:hAnsi="Arial" w:cs="Arial"/>
          <w:sz w:val="22"/>
          <w:szCs w:val="22"/>
        </w:rPr>
        <w:t xml:space="preserve">ie powierzona podwykonawcy lub </w:t>
      </w:r>
      <w:r w:rsidRPr="0002474A">
        <w:rPr>
          <w:rFonts w:ascii="Arial" w:hAnsi="Arial" w:cs="Arial"/>
          <w:sz w:val="22"/>
          <w:szCs w:val="22"/>
        </w:rPr>
        <w:t>podwykonawcom:……………………………………………..</w:t>
      </w:r>
      <w:r>
        <w:rPr>
          <w:rFonts w:ascii="Arial" w:hAnsi="Arial" w:cs="Arial"/>
          <w:sz w:val="22"/>
          <w:szCs w:val="22"/>
        </w:rPr>
        <w:t>…………………………</w:t>
      </w:r>
    </w:p>
    <w:p w:rsidR="0065548D" w:rsidRDefault="0065548D" w:rsidP="009A09B3">
      <w:pPr>
        <w:pStyle w:val="Akapitzlist"/>
        <w:spacing w:before="120" w:after="120"/>
        <w:ind w:left="709"/>
        <w:jc w:val="both"/>
        <w:rPr>
          <w:rFonts w:ascii="Arial" w:hAnsi="Arial" w:cs="Arial"/>
          <w:sz w:val="22"/>
          <w:szCs w:val="22"/>
        </w:rPr>
      </w:pPr>
    </w:p>
    <w:p w:rsidR="0086765A" w:rsidRDefault="0086765A" w:rsidP="0086765A">
      <w:pPr>
        <w:numPr>
          <w:ilvl w:val="3"/>
          <w:numId w:val="12"/>
        </w:numPr>
        <w:tabs>
          <w:tab w:val="clear" w:pos="2880"/>
          <w:tab w:val="num" w:pos="284"/>
        </w:tabs>
        <w:spacing w:before="120" w:after="120"/>
        <w:ind w:hanging="2880"/>
        <w:jc w:val="both"/>
        <w:rPr>
          <w:rFonts w:ascii="Arial" w:hAnsi="Arial" w:cs="Arial"/>
          <w:sz w:val="22"/>
          <w:szCs w:val="22"/>
        </w:rPr>
      </w:pPr>
      <w:r w:rsidRPr="00EA6B7C">
        <w:rPr>
          <w:rFonts w:ascii="Arial" w:hAnsi="Arial" w:cs="Arial"/>
          <w:b/>
          <w:sz w:val="22"/>
          <w:szCs w:val="22"/>
        </w:rPr>
        <w:lastRenderedPageBreak/>
        <w:t>Dla części</w:t>
      </w:r>
      <w:r w:rsidRPr="0086765A">
        <w:rPr>
          <w:rFonts w:ascii="Arial" w:hAnsi="Arial" w:cs="Arial"/>
          <w:b/>
          <w:sz w:val="22"/>
          <w:szCs w:val="22"/>
        </w:rPr>
        <w:t xml:space="preserve"> </w:t>
      </w:r>
      <w:r>
        <w:rPr>
          <w:rFonts w:ascii="Arial" w:hAnsi="Arial" w:cs="Arial"/>
          <w:b/>
          <w:sz w:val="22"/>
          <w:szCs w:val="22"/>
        </w:rPr>
        <w:t>5</w:t>
      </w:r>
      <w:r w:rsidRPr="0086765A">
        <w:rPr>
          <w:rFonts w:ascii="Arial" w:hAnsi="Arial" w:cs="Arial"/>
          <w:b/>
          <w:sz w:val="22"/>
          <w:szCs w:val="22"/>
        </w:rPr>
        <w:t xml:space="preserve"> przedmiotu zamówienia</w:t>
      </w:r>
      <w:r w:rsidRPr="0086765A">
        <w:rPr>
          <w:rFonts w:ascii="Arial" w:hAnsi="Arial" w:cs="Arial"/>
          <w:sz w:val="22"/>
          <w:szCs w:val="22"/>
        </w:rPr>
        <w:t xml:space="preserve"> :</w:t>
      </w:r>
    </w:p>
    <w:p w:rsidR="00A951EF" w:rsidRPr="00A951EF" w:rsidRDefault="00A951EF" w:rsidP="00A951EF">
      <w:pPr>
        <w:pStyle w:val="Akapitzlist"/>
        <w:numPr>
          <w:ilvl w:val="1"/>
          <w:numId w:val="50"/>
        </w:numPr>
        <w:spacing w:before="120" w:after="120"/>
        <w:ind w:left="567" w:hanging="283"/>
        <w:jc w:val="both"/>
        <w:rPr>
          <w:rFonts w:ascii="Arial" w:hAnsi="Arial" w:cs="Arial"/>
          <w:sz w:val="22"/>
          <w:szCs w:val="22"/>
        </w:rPr>
      </w:pPr>
      <w:r w:rsidRPr="00A951EF">
        <w:rPr>
          <w:rFonts w:ascii="Arial" w:hAnsi="Arial" w:cs="Arial"/>
          <w:sz w:val="22"/>
          <w:szCs w:val="22"/>
        </w:rPr>
        <w:t xml:space="preserve">Oferujemy wykonanie części </w:t>
      </w:r>
      <w:r>
        <w:rPr>
          <w:rFonts w:ascii="Arial" w:hAnsi="Arial" w:cs="Arial"/>
          <w:sz w:val="22"/>
          <w:szCs w:val="22"/>
        </w:rPr>
        <w:t>5</w:t>
      </w:r>
      <w:r w:rsidRPr="00A951EF">
        <w:rPr>
          <w:rFonts w:ascii="Arial" w:hAnsi="Arial" w:cs="Arial"/>
          <w:sz w:val="22"/>
          <w:szCs w:val="22"/>
        </w:rPr>
        <w:t xml:space="preserve"> przedmiotu zamówienia określonego w specyfikacji istotnych warunków zamówienia, opisie przedmiotu zamówienia, projekcie umowy,            tj. wykonanie inwentaryzacji dendrologicznej drzewostanu, zlokalizowanego na terenie Gminy Miasto Kołobrzeg przy ul. Koszalińskiej oraz terenów zieleni położonych </w:t>
      </w:r>
      <w:r>
        <w:rPr>
          <w:rFonts w:ascii="Arial" w:hAnsi="Arial" w:cs="Arial"/>
          <w:sz w:val="22"/>
          <w:szCs w:val="22"/>
        </w:rPr>
        <w:t xml:space="preserve">                    </w:t>
      </w:r>
      <w:r w:rsidRPr="00A951EF">
        <w:rPr>
          <w:rFonts w:ascii="Arial" w:hAnsi="Arial" w:cs="Arial"/>
          <w:sz w:val="22"/>
          <w:szCs w:val="22"/>
        </w:rPr>
        <w:t>w obrębie osiedla Ogrody</w:t>
      </w:r>
      <w:r>
        <w:rPr>
          <w:rFonts w:ascii="Arial" w:hAnsi="Arial" w:cs="Arial"/>
          <w:sz w:val="22"/>
          <w:szCs w:val="22"/>
        </w:rPr>
        <w:t xml:space="preserve"> </w:t>
      </w:r>
      <w:r w:rsidRPr="00A951EF">
        <w:rPr>
          <w:rFonts w:ascii="Arial" w:hAnsi="Arial" w:cs="Arial"/>
          <w:sz w:val="22"/>
          <w:szCs w:val="22"/>
        </w:rPr>
        <w:t>w Kołobrzegu, za wynagrodzeniem</w:t>
      </w:r>
      <w:r w:rsidRPr="00A951EF">
        <w:rPr>
          <w:rFonts w:ascii="Arial" w:hAnsi="Arial" w:cs="Arial"/>
          <w:color w:val="548DD4" w:themeColor="text2" w:themeTint="99"/>
          <w:sz w:val="22"/>
          <w:szCs w:val="22"/>
        </w:rPr>
        <w:t xml:space="preserve"> </w:t>
      </w:r>
      <w:r w:rsidRPr="00A951EF">
        <w:rPr>
          <w:rFonts w:ascii="Arial" w:hAnsi="Arial" w:cs="Arial"/>
          <w:sz w:val="22"/>
          <w:szCs w:val="22"/>
        </w:rPr>
        <w:t>w cenie: …………….………….…………..</w:t>
      </w:r>
      <w:r w:rsidRPr="00A951EF">
        <w:rPr>
          <w:rFonts w:ascii="Arial" w:hAnsi="Arial" w:cs="Arial"/>
          <w:b/>
          <w:sz w:val="22"/>
          <w:szCs w:val="22"/>
        </w:rPr>
        <w:t xml:space="preserve">zł (netto) </w:t>
      </w:r>
      <w:r w:rsidRPr="00A951EF">
        <w:rPr>
          <w:rFonts w:ascii="Arial" w:hAnsi="Arial" w:cs="Arial"/>
          <w:sz w:val="22"/>
          <w:szCs w:val="22"/>
        </w:rPr>
        <w:t xml:space="preserve">+ ……..…..% podatku VAT, </w:t>
      </w:r>
    </w:p>
    <w:p w:rsidR="00A951EF" w:rsidRPr="00A951EF" w:rsidRDefault="00A951EF" w:rsidP="00A951EF">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r>
        <w:rPr>
          <w:rFonts w:ascii="Arial" w:hAnsi="Arial" w:cs="Arial"/>
          <w:sz w:val="22"/>
          <w:szCs w:val="22"/>
        </w:rPr>
        <w:t>…</w:t>
      </w:r>
      <w:r w:rsidRPr="002D42FA">
        <w:rPr>
          <w:rFonts w:ascii="Arial" w:hAnsi="Arial" w:cs="Arial"/>
          <w:b/>
          <w:sz w:val="22"/>
          <w:szCs w:val="22"/>
        </w:rPr>
        <w:t xml:space="preserve"> </w:t>
      </w:r>
    </w:p>
    <w:p w:rsidR="00A951EF" w:rsidRDefault="00A951EF" w:rsidP="00A951EF">
      <w:pPr>
        <w:pStyle w:val="Akapitzlist"/>
        <w:numPr>
          <w:ilvl w:val="1"/>
          <w:numId w:val="50"/>
        </w:numPr>
        <w:tabs>
          <w:tab w:val="num" w:pos="709"/>
        </w:tabs>
        <w:spacing w:before="120" w:after="120"/>
        <w:ind w:hanging="1298"/>
        <w:jc w:val="both"/>
        <w:rPr>
          <w:rFonts w:ascii="Arial" w:hAnsi="Arial" w:cs="Arial"/>
          <w:sz w:val="22"/>
          <w:szCs w:val="22"/>
        </w:rPr>
      </w:pPr>
      <w:r w:rsidRPr="0002474A">
        <w:rPr>
          <w:rFonts w:ascii="Arial" w:hAnsi="Arial" w:cs="Arial"/>
          <w:sz w:val="22"/>
          <w:szCs w:val="22"/>
        </w:rPr>
        <w:t>Oferujemy wykonanie przedmiotu zamówienia w terminie do: ………………...</w:t>
      </w:r>
      <w:r w:rsidRPr="0002474A">
        <w:rPr>
          <w:rFonts w:ascii="Arial" w:hAnsi="Arial" w:cs="Arial"/>
          <w:b/>
          <w:sz w:val="22"/>
          <w:szCs w:val="22"/>
        </w:rPr>
        <w:t>2016r.</w:t>
      </w:r>
      <w:r w:rsidRPr="0002474A">
        <w:rPr>
          <w:rFonts w:ascii="Arial" w:hAnsi="Arial" w:cs="Arial"/>
          <w:sz w:val="22"/>
          <w:szCs w:val="22"/>
        </w:rPr>
        <w:t xml:space="preserve"> *)</w:t>
      </w:r>
    </w:p>
    <w:p w:rsidR="0065548D" w:rsidRPr="0065548D" w:rsidRDefault="0065548D" w:rsidP="0065548D">
      <w:pPr>
        <w:pStyle w:val="Akapitzlist"/>
        <w:spacing w:before="120" w:after="120"/>
        <w:ind w:left="1582"/>
        <w:jc w:val="both"/>
        <w:rPr>
          <w:rFonts w:ascii="Arial" w:hAnsi="Arial" w:cs="Arial"/>
          <w:sz w:val="16"/>
          <w:szCs w:val="16"/>
        </w:rPr>
      </w:pPr>
      <w:r w:rsidRPr="0065548D">
        <w:rPr>
          <w:rFonts w:ascii="Arial" w:hAnsi="Arial" w:cs="Arial"/>
          <w:sz w:val="16"/>
          <w:szCs w:val="16"/>
        </w:rPr>
        <w:t xml:space="preserve">                                                                                   </w:t>
      </w:r>
      <w:r>
        <w:rPr>
          <w:rFonts w:ascii="Arial" w:hAnsi="Arial" w:cs="Arial"/>
          <w:sz w:val="16"/>
          <w:szCs w:val="16"/>
        </w:rPr>
        <w:t xml:space="preserve">                                   </w:t>
      </w:r>
      <w:r w:rsidRPr="0065548D">
        <w:rPr>
          <w:rFonts w:ascii="Arial" w:hAnsi="Arial" w:cs="Arial"/>
          <w:sz w:val="16"/>
          <w:szCs w:val="16"/>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A951EF" w:rsidRPr="00A42A28" w:rsidRDefault="00A951EF" w:rsidP="00A951EF">
      <w:pPr>
        <w:pStyle w:val="Akapitzlist"/>
        <w:numPr>
          <w:ilvl w:val="1"/>
          <w:numId w:val="50"/>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xml:space="preserve">**) gwarancji na  przedmiot umowy, na warunkach określonych w projekcie umowy. </w:t>
      </w:r>
    </w:p>
    <w:p w:rsidR="00A951EF" w:rsidRDefault="00A951EF" w:rsidP="00A951EF">
      <w:pPr>
        <w:pStyle w:val="Akapitzlist"/>
        <w:numPr>
          <w:ilvl w:val="1"/>
          <w:numId w:val="50"/>
        </w:numPr>
        <w:spacing w:before="120" w:after="120"/>
        <w:ind w:left="709" w:hanging="425"/>
        <w:jc w:val="both"/>
        <w:rPr>
          <w:rFonts w:ascii="Arial" w:hAnsi="Arial" w:cs="Arial"/>
          <w:sz w:val="22"/>
          <w:szCs w:val="22"/>
        </w:rPr>
      </w:pPr>
      <w:r w:rsidRPr="00A42A28">
        <w:rPr>
          <w:rFonts w:ascii="Arial" w:hAnsi="Arial" w:cs="Arial"/>
          <w:sz w:val="22"/>
          <w:szCs w:val="22"/>
        </w:rPr>
        <w:t xml:space="preserve"> Oświadczamy, że zapoznaliśmy się ze specyfikacją istotnych warunków zamówienia i uznajemy się za związanych określonymi w niej wymaganiami i zasadami postępowania.</w:t>
      </w:r>
    </w:p>
    <w:p w:rsidR="00A951EF" w:rsidRDefault="00A951EF" w:rsidP="00A951EF">
      <w:pPr>
        <w:pStyle w:val="Akapitzlist"/>
        <w:numPr>
          <w:ilvl w:val="1"/>
          <w:numId w:val="50"/>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rsidR="00A951EF" w:rsidRPr="00A42A28" w:rsidRDefault="00A951EF" w:rsidP="00A951EF">
      <w:pPr>
        <w:pStyle w:val="Akapitzlist"/>
        <w:numPr>
          <w:ilvl w:val="1"/>
          <w:numId w:val="50"/>
        </w:numPr>
        <w:tabs>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p>
    <w:p w:rsidR="00A951EF" w:rsidRDefault="00A951EF" w:rsidP="00A951EF">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Sami</w:t>
      </w:r>
    </w:p>
    <w:p w:rsidR="00A951EF" w:rsidRPr="0002474A" w:rsidRDefault="00A951EF" w:rsidP="00A951EF">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 - Część zamówienia, którą wykonywać będzie podwykonawca: ………………………………………………………………………</w:t>
      </w:r>
      <w:r>
        <w:rPr>
          <w:rFonts w:ascii="Arial" w:hAnsi="Arial" w:cs="Arial"/>
          <w:sz w:val="22"/>
          <w:szCs w:val="22"/>
        </w:rPr>
        <w:t>……………..…….…………………………………………………………………………………………………………..nazwa firmy podwykonawcy/</w:t>
      </w:r>
      <w:r w:rsidRPr="0002474A">
        <w:rPr>
          <w:rFonts w:ascii="Arial" w:hAnsi="Arial" w:cs="Arial"/>
          <w:sz w:val="22"/>
          <w:szCs w:val="22"/>
        </w:rPr>
        <w:t>ów ……………</w:t>
      </w:r>
      <w:r>
        <w:rPr>
          <w:rFonts w:ascii="Arial" w:hAnsi="Arial" w:cs="Arial"/>
          <w:sz w:val="22"/>
          <w:szCs w:val="22"/>
        </w:rPr>
        <w:t>………………………………………………</w:t>
      </w:r>
    </w:p>
    <w:p w:rsidR="00A951EF" w:rsidRDefault="00A951EF" w:rsidP="00A951EF">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Pr>
          <w:rFonts w:ascii="Arial" w:hAnsi="Arial" w:cs="Arial"/>
          <w:sz w:val="22"/>
          <w:szCs w:val="22"/>
        </w:rPr>
        <w:t xml:space="preserve">ie powierzona podwykonawcy lub </w:t>
      </w:r>
      <w:r w:rsidRPr="0002474A">
        <w:rPr>
          <w:rFonts w:ascii="Arial" w:hAnsi="Arial" w:cs="Arial"/>
          <w:sz w:val="22"/>
          <w:szCs w:val="22"/>
        </w:rPr>
        <w:t>podwykonawcom:……………………………………………..</w:t>
      </w:r>
      <w:r>
        <w:rPr>
          <w:rFonts w:ascii="Arial" w:hAnsi="Arial" w:cs="Arial"/>
          <w:sz w:val="22"/>
          <w:szCs w:val="22"/>
        </w:rPr>
        <w:t>…………………………</w:t>
      </w:r>
    </w:p>
    <w:p w:rsidR="0086765A" w:rsidRDefault="00A951EF" w:rsidP="0065548D">
      <w:pPr>
        <w:spacing w:before="120" w:after="120"/>
        <w:ind w:left="2880" w:hanging="2171"/>
        <w:jc w:val="both"/>
        <w:rPr>
          <w:rFonts w:ascii="Arial" w:hAnsi="Arial" w:cs="Arial"/>
          <w:sz w:val="22"/>
          <w:szCs w:val="22"/>
        </w:rPr>
      </w:pPr>
      <w:r w:rsidRPr="0002474A">
        <w:rPr>
          <w:rFonts w:ascii="Arial" w:hAnsi="Arial" w:cs="Arial"/>
          <w:sz w:val="22"/>
          <w:szCs w:val="22"/>
        </w:rPr>
        <w:t>……………………………………………………………</w:t>
      </w:r>
      <w:r>
        <w:rPr>
          <w:rFonts w:ascii="Arial" w:hAnsi="Arial" w:cs="Arial"/>
          <w:sz w:val="22"/>
          <w:szCs w:val="22"/>
        </w:rPr>
        <w:t>……………………………………</w:t>
      </w:r>
    </w:p>
    <w:p w:rsidR="008F6ABE" w:rsidRPr="0086765A" w:rsidRDefault="008F6ABE" w:rsidP="0086765A">
      <w:pPr>
        <w:spacing w:before="120" w:after="120"/>
        <w:ind w:left="2880"/>
        <w:jc w:val="both"/>
        <w:rPr>
          <w:rFonts w:ascii="Arial" w:hAnsi="Arial" w:cs="Arial"/>
          <w:sz w:val="22"/>
          <w:szCs w:val="22"/>
        </w:rPr>
      </w:pPr>
    </w:p>
    <w:p w:rsidR="0086765A" w:rsidRDefault="0086765A" w:rsidP="0086765A">
      <w:pPr>
        <w:numPr>
          <w:ilvl w:val="3"/>
          <w:numId w:val="12"/>
        </w:numPr>
        <w:tabs>
          <w:tab w:val="clear" w:pos="2880"/>
          <w:tab w:val="num" w:pos="284"/>
        </w:tabs>
        <w:spacing w:before="120" w:after="120"/>
        <w:ind w:hanging="2880"/>
        <w:jc w:val="both"/>
        <w:rPr>
          <w:rFonts w:ascii="Arial" w:hAnsi="Arial" w:cs="Arial"/>
          <w:sz w:val="22"/>
          <w:szCs w:val="22"/>
        </w:rPr>
      </w:pPr>
      <w:r w:rsidRPr="0086765A">
        <w:rPr>
          <w:rFonts w:ascii="Arial" w:hAnsi="Arial" w:cs="Arial"/>
          <w:sz w:val="22"/>
          <w:szCs w:val="22"/>
        </w:rPr>
        <w:t xml:space="preserve">Dla </w:t>
      </w:r>
      <w:r w:rsidRPr="0086765A">
        <w:rPr>
          <w:rFonts w:ascii="Arial" w:hAnsi="Arial" w:cs="Arial"/>
          <w:b/>
          <w:sz w:val="22"/>
          <w:szCs w:val="22"/>
        </w:rPr>
        <w:t xml:space="preserve">części </w:t>
      </w:r>
      <w:r>
        <w:rPr>
          <w:rFonts w:ascii="Arial" w:hAnsi="Arial" w:cs="Arial"/>
          <w:b/>
          <w:sz w:val="22"/>
          <w:szCs w:val="22"/>
        </w:rPr>
        <w:t>6</w:t>
      </w:r>
      <w:r w:rsidRPr="0086765A">
        <w:rPr>
          <w:rFonts w:ascii="Arial" w:hAnsi="Arial" w:cs="Arial"/>
          <w:b/>
          <w:sz w:val="22"/>
          <w:szCs w:val="22"/>
        </w:rPr>
        <w:t xml:space="preserve"> przedmiotu zamówienia</w:t>
      </w:r>
      <w:r w:rsidRPr="0086765A">
        <w:rPr>
          <w:rFonts w:ascii="Arial" w:hAnsi="Arial" w:cs="Arial"/>
          <w:sz w:val="22"/>
          <w:szCs w:val="22"/>
        </w:rPr>
        <w:t xml:space="preserve"> :</w:t>
      </w:r>
    </w:p>
    <w:p w:rsidR="00A951EF" w:rsidRDefault="00A951EF" w:rsidP="00A951EF">
      <w:pPr>
        <w:pStyle w:val="Akapitzlist"/>
        <w:numPr>
          <w:ilvl w:val="1"/>
          <w:numId w:val="4"/>
        </w:numPr>
        <w:tabs>
          <w:tab w:val="clear" w:pos="1440"/>
          <w:tab w:val="num" w:pos="709"/>
        </w:tabs>
        <w:spacing w:before="120" w:after="120"/>
        <w:ind w:left="709" w:hanging="425"/>
        <w:jc w:val="both"/>
        <w:rPr>
          <w:rFonts w:ascii="Arial" w:hAnsi="Arial" w:cs="Arial"/>
          <w:sz w:val="22"/>
          <w:szCs w:val="22"/>
        </w:rPr>
      </w:pPr>
      <w:r w:rsidRPr="00A951EF">
        <w:rPr>
          <w:rFonts w:ascii="Arial" w:hAnsi="Arial" w:cs="Arial"/>
          <w:sz w:val="22"/>
          <w:szCs w:val="22"/>
        </w:rPr>
        <w:t xml:space="preserve">Oferujemy wykonanie części 5 przedmiotu zamówienia określonego w specyfikacji istotnych warunków zamówienia, opisie przedmiotu zamówienia, projekcie umowy,            tj. </w:t>
      </w:r>
      <w:r>
        <w:rPr>
          <w:rFonts w:ascii="Arial" w:hAnsi="Arial" w:cs="Arial"/>
          <w:sz w:val="22"/>
          <w:szCs w:val="22"/>
        </w:rPr>
        <w:t>P</w:t>
      </w:r>
      <w:r w:rsidRPr="00A951EF">
        <w:rPr>
          <w:rFonts w:ascii="Arial" w:hAnsi="Arial" w:cs="Arial"/>
          <w:sz w:val="22"/>
          <w:szCs w:val="22"/>
        </w:rPr>
        <w:t>rzeprowadzenie ekspertyzy dendrologicznej i statycznej 12 egzemplarzy drzew</w:t>
      </w:r>
      <w:r>
        <w:rPr>
          <w:rFonts w:ascii="Arial" w:hAnsi="Arial" w:cs="Arial"/>
          <w:sz w:val="22"/>
          <w:szCs w:val="22"/>
        </w:rPr>
        <w:t xml:space="preserve"> </w:t>
      </w:r>
      <w:r w:rsidRPr="00A951EF">
        <w:rPr>
          <w:rFonts w:ascii="Arial" w:hAnsi="Arial" w:cs="Arial"/>
          <w:sz w:val="22"/>
          <w:szCs w:val="22"/>
        </w:rPr>
        <w:t>za wynagrodzeniem</w:t>
      </w:r>
      <w:r w:rsidRPr="00A951EF">
        <w:rPr>
          <w:rFonts w:ascii="Arial" w:hAnsi="Arial" w:cs="Arial"/>
          <w:color w:val="548DD4" w:themeColor="text2" w:themeTint="99"/>
          <w:sz w:val="22"/>
          <w:szCs w:val="22"/>
        </w:rPr>
        <w:t xml:space="preserve"> </w:t>
      </w:r>
      <w:r w:rsidRPr="00A951EF">
        <w:rPr>
          <w:rFonts w:ascii="Arial" w:hAnsi="Arial" w:cs="Arial"/>
          <w:sz w:val="22"/>
          <w:szCs w:val="22"/>
        </w:rPr>
        <w:t xml:space="preserve">w cenie: </w:t>
      </w:r>
    </w:p>
    <w:p w:rsidR="00A951EF" w:rsidRPr="00A951EF" w:rsidRDefault="00A951EF" w:rsidP="00A951EF">
      <w:pPr>
        <w:pStyle w:val="Akapitzlist"/>
        <w:spacing w:before="120" w:after="120"/>
        <w:ind w:left="709"/>
        <w:jc w:val="both"/>
        <w:rPr>
          <w:rFonts w:ascii="Arial" w:hAnsi="Arial" w:cs="Arial"/>
          <w:sz w:val="22"/>
          <w:szCs w:val="22"/>
        </w:rPr>
      </w:pPr>
      <w:r w:rsidRPr="00A951EF">
        <w:rPr>
          <w:rFonts w:ascii="Arial" w:hAnsi="Arial" w:cs="Arial"/>
          <w:sz w:val="22"/>
          <w:szCs w:val="22"/>
        </w:rPr>
        <w:t>…………….………….…………..</w:t>
      </w:r>
      <w:r w:rsidRPr="00A951EF">
        <w:rPr>
          <w:rFonts w:ascii="Arial" w:hAnsi="Arial" w:cs="Arial"/>
          <w:b/>
          <w:sz w:val="22"/>
          <w:szCs w:val="22"/>
        </w:rPr>
        <w:t xml:space="preserve">zł (netto) </w:t>
      </w:r>
      <w:r w:rsidRPr="00A951EF">
        <w:rPr>
          <w:rFonts w:ascii="Arial" w:hAnsi="Arial" w:cs="Arial"/>
          <w:sz w:val="22"/>
          <w:szCs w:val="22"/>
        </w:rPr>
        <w:t xml:space="preserve">+ ……..…..% podatku VAT, </w:t>
      </w:r>
    </w:p>
    <w:p w:rsidR="00A951EF" w:rsidRPr="00A951EF" w:rsidRDefault="00A951EF" w:rsidP="00A951EF">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r>
        <w:rPr>
          <w:rFonts w:ascii="Arial" w:hAnsi="Arial" w:cs="Arial"/>
          <w:sz w:val="22"/>
          <w:szCs w:val="22"/>
        </w:rPr>
        <w:t>…</w:t>
      </w:r>
      <w:r w:rsidRPr="002D42FA">
        <w:rPr>
          <w:rFonts w:ascii="Arial" w:hAnsi="Arial" w:cs="Arial"/>
          <w:b/>
          <w:sz w:val="22"/>
          <w:szCs w:val="22"/>
        </w:rPr>
        <w:t xml:space="preserve"> </w:t>
      </w:r>
    </w:p>
    <w:p w:rsidR="00A951EF" w:rsidRDefault="00A951EF" w:rsidP="00A951EF">
      <w:pPr>
        <w:pStyle w:val="Akapitzlist"/>
        <w:numPr>
          <w:ilvl w:val="1"/>
          <w:numId w:val="4"/>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 ………………...</w:t>
      </w:r>
      <w:r w:rsidRPr="0002474A">
        <w:rPr>
          <w:rFonts w:ascii="Arial" w:hAnsi="Arial" w:cs="Arial"/>
          <w:b/>
          <w:sz w:val="22"/>
          <w:szCs w:val="22"/>
        </w:rPr>
        <w:t>2016r.</w:t>
      </w:r>
      <w:r w:rsidRPr="0002474A">
        <w:rPr>
          <w:rFonts w:ascii="Arial" w:hAnsi="Arial" w:cs="Arial"/>
          <w:sz w:val="22"/>
          <w:szCs w:val="22"/>
        </w:rPr>
        <w:t xml:space="preserve"> *)</w:t>
      </w:r>
    </w:p>
    <w:p w:rsidR="0065548D" w:rsidRPr="0065548D" w:rsidRDefault="0065548D" w:rsidP="0065548D">
      <w:pPr>
        <w:pStyle w:val="Akapitzlist"/>
        <w:spacing w:before="120" w:after="120"/>
        <w:ind w:left="1440"/>
        <w:jc w:val="both"/>
        <w:rPr>
          <w:rFonts w:ascii="Arial" w:hAnsi="Arial" w:cs="Arial"/>
          <w:sz w:val="16"/>
          <w:szCs w:val="16"/>
        </w:rPr>
      </w:pPr>
      <w:r w:rsidRPr="0065548D">
        <w:rPr>
          <w:rFonts w:ascii="Arial" w:hAnsi="Arial" w:cs="Arial"/>
          <w:sz w:val="16"/>
          <w:szCs w:val="16"/>
        </w:rPr>
        <w:t xml:space="preserve">                                                                                 </w:t>
      </w:r>
      <w:r>
        <w:rPr>
          <w:rFonts w:ascii="Arial" w:hAnsi="Arial" w:cs="Arial"/>
          <w:sz w:val="16"/>
          <w:szCs w:val="16"/>
        </w:rPr>
        <w:t xml:space="preserve">                                     </w:t>
      </w:r>
      <w:r w:rsidRPr="0065548D">
        <w:rPr>
          <w:rFonts w:ascii="Arial" w:hAnsi="Arial" w:cs="Arial"/>
          <w:sz w:val="16"/>
          <w:szCs w:val="16"/>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A951EF" w:rsidRPr="00A42A28" w:rsidRDefault="00A951EF" w:rsidP="00A951EF">
      <w:pPr>
        <w:pStyle w:val="Akapitzlist"/>
        <w:numPr>
          <w:ilvl w:val="1"/>
          <w:numId w:val="4"/>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udzielamy Zamawiającemu </w:t>
      </w:r>
      <w:r w:rsidRPr="00A42A28">
        <w:rPr>
          <w:rFonts w:ascii="Arial" w:hAnsi="Arial" w:cs="Arial"/>
          <w:b/>
          <w:sz w:val="22"/>
          <w:szCs w:val="22"/>
        </w:rPr>
        <w:t>…….. miesięcznej</w:t>
      </w:r>
      <w:r w:rsidRPr="00A42A28">
        <w:rPr>
          <w:rFonts w:ascii="Arial" w:hAnsi="Arial" w:cs="Arial"/>
          <w:sz w:val="22"/>
          <w:szCs w:val="22"/>
        </w:rPr>
        <w:t xml:space="preserve">**) gwarancji na  przedmiot umowy, na warunkach określonych w projekcie umowy. </w:t>
      </w:r>
    </w:p>
    <w:p w:rsidR="00A951EF" w:rsidRDefault="00A951EF" w:rsidP="00A951EF">
      <w:pPr>
        <w:pStyle w:val="Akapitzlist"/>
        <w:numPr>
          <w:ilvl w:val="1"/>
          <w:numId w:val="4"/>
        </w:numPr>
        <w:spacing w:before="120" w:after="120"/>
        <w:ind w:left="709" w:hanging="425"/>
        <w:jc w:val="both"/>
        <w:rPr>
          <w:rFonts w:ascii="Arial" w:hAnsi="Arial" w:cs="Arial"/>
          <w:sz w:val="22"/>
          <w:szCs w:val="22"/>
        </w:rPr>
      </w:pPr>
      <w:r w:rsidRPr="00A42A28">
        <w:rPr>
          <w:rFonts w:ascii="Arial" w:hAnsi="Arial" w:cs="Arial"/>
          <w:sz w:val="22"/>
          <w:szCs w:val="22"/>
        </w:rPr>
        <w:t xml:space="preserve"> Oświadczamy, że zapoznaliśmy się ze specyfikacją istotnych warunków zamówienia i uznajemy się za związanych określonymi w niej wymaganiami i zasadami postępowania.</w:t>
      </w:r>
    </w:p>
    <w:p w:rsidR="00A951EF" w:rsidRDefault="00A951EF" w:rsidP="00A951EF">
      <w:pPr>
        <w:pStyle w:val="Akapitzlist"/>
        <w:numPr>
          <w:ilvl w:val="1"/>
          <w:numId w:val="4"/>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rsidR="00A951EF" w:rsidRPr="00A42A28" w:rsidRDefault="00A951EF" w:rsidP="00A951EF">
      <w:pPr>
        <w:pStyle w:val="Akapitzlist"/>
        <w:numPr>
          <w:ilvl w:val="1"/>
          <w:numId w:val="4"/>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p>
    <w:p w:rsidR="00A951EF" w:rsidRDefault="00A951EF" w:rsidP="00A951EF">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Sami</w:t>
      </w:r>
    </w:p>
    <w:p w:rsidR="00A951EF" w:rsidRPr="0002474A" w:rsidRDefault="00A951EF" w:rsidP="00A951EF">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 - Część zamówienia, którą wykonywać będzie podwykonawca: ………………………………………………………………………</w:t>
      </w:r>
      <w:r>
        <w:rPr>
          <w:rFonts w:ascii="Arial" w:hAnsi="Arial" w:cs="Arial"/>
          <w:sz w:val="22"/>
          <w:szCs w:val="22"/>
        </w:rPr>
        <w:t>……………..…….…………………………………………………………………………………………………………..nazwa firmy podwykonawcy/</w:t>
      </w:r>
      <w:r w:rsidRPr="0002474A">
        <w:rPr>
          <w:rFonts w:ascii="Arial" w:hAnsi="Arial" w:cs="Arial"/>
          <w:sz w:val="22"/>
          <w:szCs w:val="22"/>
        </w:rPr>
        <w:t>ów ……………</w:t>
      </w:r>
      <w:r>
        <w:rPr>
          <w:rFonts w:ascii="Arial" w:hAnsi="Arial" w:cs="Arial"/>
          <w:sz w:val="22"/>
          <w:szCs w:val="22"/>
        </w:rPr>
        <w:t>………………………………………………</w:t>
      </w:r>
    </w:p>
    <w:p w:rsidR="00A951EF" w:rsidRDefault="00A951EF" w:rsidP="00EA6B7C">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Pr>
          <w:rFonts w:ascii="Arial" w:hAnsi="Arial" w:cs="Arial"/>
          <w:sz w:val="22"/>
          <w:szCs w:val="22"/>
        </w:rPr>
        <w:t xml:space="preserve">ie powierzona podwykonawcy lub </w:t>
      </w:r>
      <w:r w:rsidRPr="0002474A">
        <w:rPr>
          <w:rFonts w:ascii="Arial" w:hAnsi="Arial" w:cs="Arial"/>
          <w:sz w:val="22"/>
          <w:szCs w:val="22"/>
        </w:rPr>
        <w:t>podwykonawcom:……………………………………………..</w:t>
      </w:r>
      <w:r>
        <w:rPr>
          <w:rFonts w:ascii="Arial" w:hAnsi="Arial" w:cs="Arial"/>
          <w:sz w:val="22"/>
          <w:szCs w:val="22"/>
        </w:rPr>
        <w:t xml:space="preserve">………………………… </w:t>
      </w:r>
      <w:r w:rsidRPr="0002474A">
        <w:rPr>
          <w:rFonts w:ascii="Arial" w:hAnsi="Arial" w:cs="Arial"/>
          <w:sz w:val="22"/>
          <w:szCs w:val="22"/>
        </w:rPr>
        <w:t>……………………………………………………………</w:t>
      </w:r>
      <w:r>
        <w:rPr>
          <w:rFonts w:ascii="Arial" w:hAnsi="Arial" w:cs="Arial"/>
          <w:sz w:val="22"/>
          <w:szCs w:val="22"/>
        </w:rPr>
        <w:t>……………………………………</w:t>
      </w:r>
    </w:p>
    <w:p w:rsidR="008F6ABE" w:rsidRPr="00EA6B7C" w:rsidRDefault="008F6ABE" w:rsidP="00EA6B7C">
      <w:pPr>
        <w:pStyle w:val="Akapitzlist"/>
        <w:spacing w:before="120" w:after="120"/>
        <w:ind w:left="709"/>
        <w:jc w:val="both"/>
        <w:rPr>
          <w:rFonts w:ascii="Arial" w:hAnsi="Arial" w:cs="Arial"/>
          <w:sz w:val="22"/>
          <w:szCs w:val="22"/>
        </w:rPr>
      </w:pPr>
    </w:p>
    <w:p w:rsidR="0002474A" w:rsidRPr="0086765A" w:rsidRDefault="002F166C" w:rsidP="0086765A">
      <w:pPr>
        <w:numPr>
          <w:ilvl w:val="3"/>
          <w:numId w:val="12"/>
        </w:numPr>
        <w:tabs>
          <w:tab w:val="clear" w:pos="2880"/>
          <w:tab w:val="num" w:pos="284"/>
        </w:tabs>
        <w:spacing w:before="120" w:after="120"/>
        <w:ind w:hanging="2880"/>
        <w:jc w:val="both"/>
        <w:rPr>
          <w:rFonts w:ascii="Arial" w:hAnsi="Arial" w:cs="Arial"/>
          <w:sz w:val="22"/>
          <w:szCs w:val="22"/>
        </w:rPr>
      </w:pPr>
      <w:r w:rsidRPr="0086765A">
        <w:rPr>
          <w:rFonts w:ascii="Arial" w:hAnsi="Arial" w:cs="Arial"/>
          <w:sz w:val="22"/>
          <w:szCs w:val="22"/>
        </w:rPr>
        <w:lastRenderedPageBreak/>
        <w:t xml:space="preserve">Wadium </w:t>
      </w:r>
      <w:r w:rsidR="0002474A" w:rsidRPr="0086765A">
        <w:rPr>
          <w:rFonts w:ascii="Arial" w:hAnsi="Arial" w:cs="Arial"/>
          <w:sz w:val="22"/>
          <w:szCs w:val="22"/>
        </w:rPr>
        <w:t>:</w:t>
      </w:r>
    </w:p>
    <w:p w:rsidR="001A3845" w:rsidRDefault="00A951EF" w:rsidP="001A3845">
      <w:pPr>
        <w:ind w:left="567" w:hanging="283"/>
        <w:jc w:val="both"/>
        <w:rPr>
          <w:rFonts w:ascii="Arial" w:hAnsi="Arial" w:cs="Arial"/>
          <w:sz w:val="22"/>
          <w:szCs w:val="22"/>
        </w:rPr>
      </w:pPr>
      <w:r>
        <w:rPr>
          <w:rFonts w:ascii="Arial" w:hAnsi="Arial" w:cs="Arial"/>
          <w:sz w:val="22"/>
          <w:szCs w:val="22"/>
        </w:rPr>
        <w:t xml:space="preserve">1) </w:t>
      </w:r>
      <w:r w:rsidR="0002474A" w:rsidRPr="00A951EF">
        <w:rPr>
          <w:rFonts w:ascii="Arial" w:hAnsi="Arial" w:cs="Arial"/>
          <w:sz w:val="22"/>
          <w:szCs w:val="22"/>
        </w:rPr>
        <w:t xml:space="preserve">dla </w:t>
      </w:r>
      <w:r w:rsidR="0002474A" w:rsidRPr="00A951EF">
        <w:rPr>
          <w:rFonts w:ascii="Arial" w:hAnsi="Arial" w:cs="Arial"/>
          <w:sz w:val="22"/>
          <w:szCs w:val="22"/>
          <w:u w:val="single"/>
        </w:rPr>
        <w:t>części 1 przedmiotu zamówienia</w:t>
      </w:r>
      <w:r w:rsidR="0002474A" w:rsidRPr="00A951EF">
        <w:rPr>
          <w:rFonts w:ascii="Arial" w:hAnsi="Arial" w:cs="Arial"/>
          <w:sz w:val="22"/>
          <w:szCs w:val="22"/>
        </w:rPr>
        <w:t>,</w:t>
      </w:r>
      <w:r w:rsidR="0002474A" w:rsidRPr="0002474A">
        <w:t xml:space="preserve"> </w:t>
      </w:r>
      <w:r w:rsidR="0002474A" w:rsidRPr="00A951EF">
        <w:rPr>
          <w:rFonts w:ascii="Arial" w:hAnsi="Arial" w:cs="Arial"/>
          <w:sz w:val="22"/>
          <w:szCs w:val="22"/>
        </w:rPr>
        <w:t>w wyso</w:t>
      </w:r>
      <w:r w:rsidR="002A41C3" w:rsidRPr="00A951EF">
        <w:rPr>
          <w:rFonts w:ascii="Arial" w:hAnsi="Arial" w:cs="Arial"/>
          <w:sz w:val="22"/>
          <w:szCs w:val="22"/>
        </w:rPr>
        <w:t xml:space="preserve">kości 700 </w:t>
      </w:r>
      <w:r w:rsidR="0002474A" w:rsidRPr="00A951EF">
        <w:rPr>
          <w:rFonts w:ascii="Arial" w:hAnsi="Arial" w:cs="Arial"/>
          <w:sz w:val="22"/>
          <w:szCs w:val="22"/>
        </w:rPr>
        <w:t>PLN (sło</w:t>
      </w:r>
      <w:r w:rsidR="002A41C3" w:rsidRPr="00A951EF">
        <w:rPr>
          <w:rFonts w:ascii="Arial" w:hAnsi="Arial" w:cs="Arial"/>
          <w:sz w:val="22"/>
          <w:szCs w:val="22"/>
        </w:rPr>
        <w:t xml:space="preserve">wnie: siedemset </w:t>
      </w:r>
      <w:r w:rsidR="0002474A" w:rsidRPr="00A951EF">
        <w:rPr>
          <w:rFonts w:ascii="Arial" w:hAnsi="Arial" w:cs="Arial"/>
          <w:sz w:val="22"/>
          <w:szCs w:val="22"/>
        </w:rPr>
        <w:t>złotych</w:t>
      </w:r>
      <w:r w:rsidR="002A41C3" w:rsidRPr="00A951EF">
        <w:rPr>
          <w:rFonts w:ascii="Arial" w:hAnsi="Arial" w:cs="Arial"/>
          <w:sz w:val="22"/>
          <w:szCs w:val="22"/>
        </w:rPr>
        <w:t xml:space="preserve"> 00/100</w:t>
      </w:r>
      <w:r w:rsidR="0002474A" w:rsidRPr="00A951EF">
        <w:rPr>
          <w:rFonts w:ascii="Arial" w:hAnsi="Arial" w:cs="Arial"/>
          <w:sz w:val="22"/>
          <w:szCs w:val="22"/>
        </w:rPr>
        <w:t>), zostało wniesione w d</w:t>
      </w:r>
      <w:r w:rsidR="002A41C3" w:rsidRPr="00A951EF">
        <w:rPr>
          <w:rFonts w:ascii="Arial" w:hAnsi="Arial" w:cs="Arial"/>
          <w:sz w:val="22"/>
          <w:szCs w:val="22"/>
        </w:rPr>
        <w:t>niu...........................,</w:t>
      </w:r>
    </w:p>
    <w:p w:rsidR="001A3845" w:rsidRDefault="001A3845" w:rsidP="001A3845">
      <w:pPr>
        <w:ind w:left="567" w:hanging="283"/>
        <w:jc w:val="both"/>
        <w:rPr>
          <w:rFonts w:ascii="Arial" w:hAnsi="Arial" w:cs="Arial"/>
          <w:sz w:val="22"/>
          <w:szCs w:val="22"/>
        </w:rPr>
      </w:pPr>
      <w:r>
        <w:rPr>
          <w:rFonts w:ascii="Arial" w:hAnsi="Arial" w:cs="Arial"/>
          <w:sz w:val="22"/>
          <w:szCs w:val="22"/>
        </w:rPr>
        <w:t xml:space="preserve">2)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2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400 PLN (słownie: czterysta złotych 00/100), zostało wniesione w dniu...........................,</w:t>
      </w:r>
    </w:p>
    <w:p w:rsidR="002A41C3" w:rsidRDefault="001A3845" w:rsidP="001A3845">
      <w:pPr>
        <w:ind w:left="567" w:hanging="283"/>
        <w:jc w:val="both"/>
        <w:rPr>
          <w:rFonts w:ascii="Arial" w:hAnsi="Arial" w:cs="Arial"/>
          <w:sz w:val="22"/>
          <w:szCs w:val="22"/>
        </w:rPr>
      </w:pPr>
      <w:r>
        <w:rPr>
          <w:rFonts w:ascii="Arial" w:hAnsi="Arial" w:cs="Arial"/>
          <w:sz w:val="22"/>
          <w:szCs w:val="22"/>
        </w:rPr>
        <w:t xml:space="preserve">3)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3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600 PLN (słownie: sześćset złotych 00/100), zostało wniesione w dniu...........................,</w:t>
      </w:r>
    </w:p>
    <w:p w:rsidR="001A3845" w:rsidRDefault="001A3845" w:rsidP="001A3845">
      <w:pPr>
        <w:ind w:left="567" w:hanging="283"/>
        <w:jc w:val="both"/>
        <w:rPr>
          <w:rFonts w:ascii="Arial" w:hAnsi="Arial" w:cs="Arial"/>
          <w:sz w:val="22"/>
          <w:szCs w:val="22"/>
        </w:rPr>
      </w:pPr>
      <w:r>
        <w:rPr>
          <w:rFonts w:ascii="Arial" w:hAnsi="Arial" w:cs="Arial"/>
          <w:sz w:val="22"/>
          <w:szCs w:val="22"/>
        </w:rPr>
        <w:t xml:space="preserve">4)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4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400 PLN (słownie: czterysta złotych 00/100), zostało wniesione w dniu...........................,</w:t>
      </w:r>
    </w:p>
    <w:p w:rsidR="001A3845" w:rsidRDefault="001A3845" w:rsidP="001A3845">
      <w:pPr>
        <w:ind w:left="567" w:hanging="283"/>
        <w:jc w:val="both"/>
        <w:rPr>
          <w:rFonts w:ascii="Arial" w:hAnsi="Arial" w:cs="Arial"/>
          <w:sz w:val="22"/>
          <w:szCs w:val="22"/>
        </w:rPr>
      </w:pPr>
      <w:r>
        <w:rPr>
          <w:rFonts w:ascii="Arial" w:hAnsi="Arial" w:cs="Arial"/>
          <w:sz w:val="22"/>
          <w:szCs w:val="22"/>
        </w:rPr>
        <w:t xml:space="preserve">5)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5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300 PLN (słownie: trzysta złotych 00/100), zostało wniesione w dniu...........................,</w:t>
      </w:r>
    </w:p>
    <w:p w:rsidR="0002474A" w:rsidRPr="001A3845" w:rsidRDefault="001A3845" w:rsidP="001A3845">
      <w:pPr>
        <w:ind w:left="567" w:hanging="283"/>
        <w:jc w:val="both"/>
        <w:rPr>
          <w:rFonts w:ascii="Arial" w:hAnsi="Arial" w:cs="Arial"/>
          <w:sz w:val="22"/>
          <w:szCs w:val="22"/>
        </w:rPr>
      </w:pPr>
      <w:r>
        <w:rPr>
          <w:rFonts w:ascii="Arial" w:hAnsi="Arial" w:cs="Arial"/>
          <w:sz w:val="22"/>
          <w:szCs w:val="22"/>
        </w:rPr>
        <w:t xml:space="preserve">6)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6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w wysokości 400 PLN (słownie: czterysta złotych 00/100), zostało wniesione w dniu...........................,</w:t>
      </w:r>
    </w:p>
    <w:p w:rsidR="0002474A" w:rsidRDefault="002A41C3" w:rsidP="003B3C73">
      <w:pPr>
        <w:spacing w:before="120" w:after="120"/>
        <w:ind w:left="284" w:hanging="284"/>
        <w:jc w:val="both"/>
        <w:rPr>
          <w:rFonts w:ascii="Arial" w:hAnsi="Arial" w:cs="Arial"/>
          <w:sz w:val="22"/>
          <w:szCs w:val="22"/>
        </w:rPr>
      </w:pPr>
      <w:r>
        <w:rPr>
          <w:rFonts w:ascii="Arial" w:hAnsi="Arial" w:cs="Arial"/>
          <w:sz w:val="22"/>
          <w:szCs w:val="22"/>
        </w:rPr>
        <w:t xml:space="preserve">8. </w:t>
      </w:r>
      <w:r w:rsidR="002F166C" w:rsidRPr="0002474A">
        <w:rPr>
          <w:rFonts w:ascii="Arial" w:hAnsi="Arial" w:cs="Arial"/>
          <w:sz w:val="22"/>
          <w:szCs w:val="22"/>
        </w:rPr>
        <w:t>Prosimy o zwrot wadium (wniesionego w pieniądzu), na zasadach określonych w art. 46 ustawy PZP, na nastę</w:t>
      </w:r>
      <w:r w:rsidR="0002474A">
        <w:rPr>
          <w:rFonts w:ascii="Arial" w:hAnsi="Arial" w:cs="Arial"/>
          <w:sz w:val="22"/>
          <w:szCs w:val="22"/>
        </w:rPr>
        <w:t>pujący rachunek: …...………………....………………………..</w:t>
      </w:r>
    </w:p>
    <w:p w:rsidR="003B3C73" w:rsidRDefault="003B3C73" w:rsidP="003B3C73">
      <w:pPr>
        <w:spacing w:before="120" w:after="120"/>
        <w:ind w:left="284" w:hanging="284"/>
        <w:jc w:val="both"/>
        <w:rPr>
          <w:rFonts w:ascii="Arial" w:hAnsi="Arial" w:cs="Arial"/>
          <w:sz w:val="22"/>
          <w:szCs w:val="22"/>
        </w:rPr>
      </w:pPr>
      <w:r>
        <w:rPr>
          <w:rFonts w:ascii="Arial" w:hAnsi="Arial" w:cs="Arial"/>
          <w:sz w:val="22"/>
          <w:szCs w:val="22"/>
        </w:rPr>
        <w:t xml:space="preserve">9. </w:t>
      </w:r>
      <w:r w:rsidR="00923FA1" w:rsidRPr="0002474A">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02474A">
        <w:rPr>
          <w:rFonts w:ascii="Arial" w:hAnsi="Arial" w:cs="Arial"/>
          <w:sz w:val="22"/>
          <w:szCs w:val="22"/>
        </w:rPr>
        <w:t xml:space="preserve"> </w:t>
      </w:r>
    </w:p>
    <w:p w:rsidR="003B3C73" w:rsidRDefault="003B3C73" w:rsidP="003B3C73">
      <w:pPr>
        <w:spacing w:before="120" w:after="120"/>
        <w:ind w:left="284" w:hanging="284"/>
        <w:jc w:val="both"/>
        <w:rPr>
          <w:rFonts w:ascii="Arial" w:hAnsi="Arial" w:cs="Arial"/>
          <w:sz w:val="22"/>
          <w:szCs w:val="22"/>
        </w:rPr>
      </w:pPr>
      <w:r>
        <w:rPr>
          <w:rFonts w:ascii="Arial" w:hAnsi="Arial" w:cs="Arial"/>
          <w:sz w:val="22"/>
          <w:szCs w:val="22"/>
        </w:rPr>
        <w:t xml:space="preserve">10. </w:t>
      </w:r>
      <w:r w:rsidR="00923FA1" w:rsidRPr="00B63614">
        <w:rPr>
          <w:rFonts w:ascii="Arial" w:hAnsi="Arial" w:cs="Arial"/>
          <w:sz w:val="22"/>
          <w:szCs w:val="22"/>
        </w:rPr>
        <w:t xml:space="preserve">Oświadczamy, że oferujemy </w:t>
      </w:r>
      <w:r w:rsidR="00923FA1" w:rsidRPr="009D0FF2">
        <w:rPr>
          <w:rFonts w:ascii="Arial" w:hAnsi="Arial" w:cs="Arial"/>
          <w:sz w:val="22"/>
          <w:szCs w:val="22"/>
        </w:rPr>
        <w:t xml:space="preserve">Zamawiającemu </w:t>
      </w:r>
      <w:r w:rsidR="00923FA1" w:rsidRPr="0002474A">
        <w:rPr>
          <w:rFonts w:ascii="Arial" w:hAnsi="Arial" w:cs="Arial"/>
          <w:sz w:val="22"/>
          <w:szCs w:val="22"/>
        </w:rPr>
        <w:t xml:space="preserve">30 </w:t>
      </w:r>
      <w:r w:rsidR="00923FA1"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rsidR="00CA7D7C" w:rsidRPr="00B63614" w:rsidRDefault="003B3C73" w:rsidP="003B3C73">
      <w:pPr>
        <w:spacing w:before="120" w:after="120"/>
        <w:ind w:left="284" w:hanging="284"/>
        <w:jc w:val="both"/>
        <w:rPr>
          <w:rFonts w:ascii="Arial" w:hAnsi="Arial" w:cs="Arial"/>
          <w:sz w:val="22"/>
          <w:szCs w:val="22"/>
        </w:rPr>
      </w:pPr>
      <w:r>
        <w:rPr>
          <w:rFonts w:ascii="Arial" w:hAnsi="Arial" w:cs="Arial"/>
          <w:sz w:val="22"/>
          <w:szCs w:val="22"/>
        </w:rPr>
        <w:t xml:space="preserve">11. </w:t>
      </w:r>
      <w:r w:rsidR="00923FA1"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t>
      </w:r>
      <w:r w:rsidR="0002474A">
        <w:rPr>
          <w:rFonts w:ascii="Arial" w:hAnsi="Arial" w:cs="Arial"/>
          <w:sz w:val="22"/>
          <w:szCs w:val="22"/>
        </w:rPr>
        <w:t xml:space="preserve">  </w:t>
      </w:r>
      <w:r>
        <w:rPr>
          <w:rFonts w:ascii="Arial" w:hAnsi="Arial" w:cs="Arial"/>
          <w:sz w:val="22"/>
          <w:szCs w:val="22"/>
        </w:rPr>
        <w:t xml:space="preserve">               </w:t>
      </w:r>
      <w:r w:rsidR="00782D82" w:rsidRPr="00B63614">
        <w:rPr>
          <w:rFonts w:ascii="Arial" w:hAnsi="Arial" w:cs="Arial"/>
          <w:sz w:val="22"/>
          <w:szCs w:val="22"/>
        </w:rPr>
        <w:t xml:space="preserve">w </w:t>
      </w:r>
      <w:r w:rsidR="00923FA1"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00923FA1" w:rsidRPr="00B63614">
        <w:rPr>
          <w:rFonts w:ascii="Arial" w:hAnsi="Arial" w:cs="Arial"/>
          <w:sz w:val="22"/>
          <w:szCs w:val="22"/>
        </w:rPr>
        <w:t>takie</w:t>
      </w:r>
      <w:r w:rsidR="00782D82" w:rsidRPr="00B63614">
        <w:rPr>
          <w:rFonts w:ascii="Arial" w:hAnsi="Arial" w:cs="Arial"/>
          <w:sz w:val="22"/>
          <w:szCs w:val="22"/>
        </w:rPr>
        <w:t xml:space="preserve"> </w:t>
      </w:r>
      <w:r w:rsidR="00923FA1"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rsidR="003B3C73" w:rsidRDefault="00793CB2" w:rsidP="003B3C73">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rsidR="00923FA1" w:rsidRPr="00B63614" w:rsidRDefault="00294C6E" w:rsidP="00EA6B7C">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rsidR="004503BF" w:rsidRPr="00F456C8" w:rsidRDefault="00923FA1" w:rsidP="0089793B">
      <w:pPr>
        <w:spacing w:before="120" w:after="120"/>
        <w:ind w:left="709" w:hanging="283"/>
        <w:jc w:val="both"/>
        <w:rPr>
          <w:rFonts w:ascii="Arial" w:hAnsi="Arial" w:cs="Arial"/>
          <w:b/>
          <w:bCs/>
          <w:sz w:val="22"/>
          <w:szCs w:val="22"/>
        </w:rPr>
      </w:pPr>
      <w:r w:rsidRPr="00B63614">
        <w:rPr>
          <w:rFonts w:ascii="Arial" w:hAnsi="Arial" w:cs="Arial"/>
          <w:bCs/>
          <w:sz w:val="22"/>
          <w:szCs w:val="22"/>
        </w:rPr>
        <w:t>*) nie p</w:t>
      </w:r>
      <w:r w:rsidR="00457CFB" w:rsidRPr="00B63614">
        <w:rPr>
          <w:rFonts w:ascii="Arial" w:hAnsi="Arial" w:cs="Arial"/>
          <w:bCs/>
          <w:sz w:val="22"/>
          <w:szCs w:val="22"/>
        </w:rPr>
        <w:t>óźniej niż do</w:t>
      </w:r>
      <w:r w:rsidR="002A1930" w:rsidRPr="00B63614">
        <w:rPr>
          <w:rFonts w:ascii="Arial" w:hAnsi="Arial" w:cs="Arial"/>
          <w:bCs/>
          <w:sz w:val="22"/>
          <w:szCs w:val="22"/>
        </w:rPr>
        <w:t>:</w:t>
      </w:r>
      <w:r w:rsidR="00F456C8" w:rsidRPr="00F456C8">
        <w:rPr>
          <w:rFonts w:ascii="Arial" w:hAnsi="Arial" w:cs="Arial"/>
          <w:b/>
          <w:bCs/>
          <w:sz w:val="22"/>
          <w:szCs w:val="22"/>
        </w:rPr>
        <w:t xml:space="preserve">12 grudnia </w:t>
      </w:r>
      <w:r w:rsidR="00973C65" w:rsidRPr="00F456C8">
        <w:rPr>
          <w:rFonts w:ascii="Arial" w:hAnsi="Arial" w:cs="Arial"/>
          <w:b/>
          <w:bCs/>
          <w:sz w:val="22"/>
          <w:szCs w:val="22"/>
        </w:rPr>
        <w:t>201</w:t>
      </w:r>
      <w:r w:rsidR="00F248C7" w:rsidRPr="00F456C8">
        <w:rPr>
          <w:rFonts w:ascii="Arial" w:hAnsi="Arial" w:cs="Arial"/>
          <w:b/>
          <w:bCs/>
          <w:sz w:val="22"/>
          <w:szCs w:val="22"/>
        </w:rPr>
        <w:t>6</w:t>
      </w:r>
      <w:r w:rsidR="009B0602" w:rsidRPr="00F456C8">
        <w:rPr>
          <w:rFonts w:ascii="Arial" w:hAnsi="Arial" w:cs="Arial"/>
          <w:b/>
          <w:bCs/>
          <w:sz w:val="22"/>
          <w:szCs w:val="22"/>
        </w:rPr>
        <w:t>r.</w:t>
      </w:r>
    </w:p>
    <w:p w:rsidR="00923FA1" w:rsidRPr="00F456C8" w:rsidRDefault="00C12A55" w:rsidP="0089793B">
      <w:pPr>
        <w:spacing w:before="120" w:after="120"/>
        <w:ind w:left="357"/>
        <w:jc w:val="both"/>
        <w:rPr>
          <w:rFonts w:ascii="Arial" w:hAnsi="Arial" w:cs="Arial"/>
          <w:bCs/>
          <w:i/>
          <w:sz w:val="22"/>
          <w:szCs w:val="22"/>
        </w:rPr>
      </w:pPr>
      <w:r w:rsidRPr="00B63614">
        <w:rPr>
          <w:rFonts w:ascii="Arial" w:hAnsi="Arial" w:cs="Arial"/>
          <w:bCs/>
          <w:sz w:val="22"/>
          <w:szCs w:val="22"/>
        </w:rPr>
        <w:t xml:space="preserve">**) </w:t>
      </w:r>
      <w:r w:rsidR="00B05DBA" w:rsidRPr="00F456C8">
        <w:rPr>
          <w:rFonts w:ascii="Arial" w:hAnsi="Arial" w:cs="Arial"/>
          <w:b/>
          <w:bCs/>
          <w:sz w:val="22"/>
          <w:szCs w:val="22"/>
        </w:rPr>
        <w:t xml:space="preserve">gwarancja </w:t>
      </w:r>
      <w:r w:rsidR="000D266C" w:rsidRPr="00F456C8">
        <w:rPr>
          <w:rFonts w:ascii="Arial" w:hAnsi="Arial" w:cs="Arial"/>
          <w:b/>
          <w:bCs/>
          <w:sz w:val="22"/>
          <w:szCs w:val="22"/>
        </w:rPr>
        <w:t>od 36 miesięcy</w:t>
      </w:r>
      <w:r w:rsidR="002F166C" w:rsidRPr="00F456C8">
        <w:rPr>
          <w:rFonts w:ascii="Arial" w:hAnsi="Arial" w:cs="Arial"/>
          <w:b/>
          <w:bCs/>
          <w:sz w:val="22"/>
          <w:szCs w:val="22"/>
        </w:rPr>
        <w:t xml:space="preserve"> </w:t>
      </w:r>
    </w:p>
    <w:p w:rsidR="00294C6E" w:rsidRPr="008B34EF" w:rsidRDefault="00294C6E" w:rsidP="0089793B">
      <w:pPr>
        <w:spacing w:before="120" w:after="120"/>
        <w:ind w:left="357"/>
        <w:jc w:val="both"/>
        <w:rPr>
          <w:rFonts w:ascii="Arial" w:hAnsi="Arial" w:cs="Arial"/>
          <w:sz w:val="22"/>
          <w:szCs w:val="22"/>
        </w:rPr>
      </w:pPr>
      <w:r w:rsidRPr="008B34EF">
        <w:rPr>
          <w:rFonts w:ascii="Arial" w:hAnsi="Arial" w:cs="Arial"/>
          <w:sz w:val="22"/>
          <w:szCs w:val="22"/>
        </w:rPr>
        <w:t>***) wybrać odpowiedź TAK lub NIE</w:t>
      </w:r>
    </w:p>
    <w:p w:rsidR="008B34EF" w:rsidRPr="006D5F04" w:rsidRDefault="008B34EF" w:rsidP="006D5F04">
      <w:pPr>
        <w:pStyle w:val="Tekstprzypisudolnego"/>
        <w:jc w:val="both"/>
        <w:rPr>
          <w:rStyle w:val="DeltaViewInsertion"/>
          <w:rFonts w:ascii="Arial" w:hAnsi="Arial" w:cs="Arial"/>
          <w:b w:val="0"/>
          <w:i w:val="0"/>
          <w:color w:val="FF0000"/>
          <w:sz w:val="16"/>
          <w:szCs w:val="16"/>
        </w:rPr>
      </w:pPr>
    </w:p>
    <w:p w:rsidR="008B34EF" w:rsidRPr="003B3C73" w:rsidRDefault="008B34EF" w:rsidP="008B34EF">
      <w:pPr>
        <w:pStyle w:val="Tekstprzypisudolnego"/>
        <w:ind w:left="426" w:hanging="12"/>
        <w:jc w:val="both"/>
        <w:rPr>
          <w:rStyle w:val="DeltaViewInsertion"/>
          <w:rFonts w:ascii="Arial" w:hAnsi="Arial" w:cs="Arial"/>
          <w:b w:val="0"/>
          <w:i w:val="0"/>
          <w:sz w:val="16"/>
          <w:szCs w:val="16"/>
        </w:rPr>
      </w:pPr>
      <w:r w:rsidRPr="003B3C73">
        <w:rPr>
          <w:rStyle w:val="DeltaViewInsertion"/>
          <w:rFonts w:ascii="Arial" w:hAnsi="Arial" w:cs="Arial"/>
          <w:i w:val="0"/>
          <w:sz w:val="16"/>
          <w:szCs w:val="16"/>
        </w:rPr>
        <w:t>Małe przedsiębiorstwo:</w:t>
      </w:r>
      <w:r w:rsidRPr="003B3C73">
        <w:rPr>
          <w:rStyle w:val="DeltaViewInsertion"/>
          <w:rFonts w:ascii="Arial" w:hAnsi="Arial" w:cs="Arial"/>
          <w:b w:val="0"/>
          <w:i w:val="0"/>
          <w:sz w:val="16"/>
          <w:szCs w:val="16"/>
        </w:rPr>
        <w:t xml:space="preserve"> przedsiębiorstwo, </w:t>
      </w:r>
      <w:r w:rsidR="00AA1975" w:rsidRPr="003B3C7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rsidR="003B3C73" w:rsidRPr="00A54752" w:rsidRDefault="008B34EF" w:rsidP="00A54752">
      <w:pPr>
        <w:pStyle w:val="Tekstprzypisudolnego"/>
        <w:ind w:left="426" w:hanging="12"/>
        <w:jc w:val="both"/>
        <w:rPr>
          <w:rFonts w:ascii="Arial" w:hAnsi="Arial" w:cs="Arial"/>
          <w:sz w:val="16"/>
          <w:szCs w:val="16"/>
        </w:rPr>
      </w:pPr>
      <w:r w:rsidRPr="003B3C73">
        <w:rPr>
          <w:rStyle w:val="DeltaViewInsertion"/>
          <w:rFonts w:ascii="Arial" w:hAnsi="Arial" w:cs="Arial"/>
          <w:i w:val="0"/>
          <w:sz w:val="16"/>
          <w:szCs w:val="16"/>
        </w:rPr>
        <w:t>Średnie przedsiębiorstwa:</w:t>
      </w:r>
      <w:r w:rsidRPr="003B3C73">
        <w:rPr>
          <w:rStyle w:val="DeltaViewInsertion"/>
          <w:rFonts w:ascii="Arial" w:hAnsi="Arial" w:cs="Arial"/>
          <w:b w:val="0"/>
          <w:i w:val="0"/>
          <w:sz w:val="16"/>
          <w:szCs w:val="16"/>
        </w:rPr>
        <w:t xml:space="preserve"> przedsiębiorstwa, które nie są mikroprzedsiębiorstwami ani małymi przedsiębiorstwami</w:t>
      </w:r>
      <w:r w:rsidRPr="003B3C73">
        <w:rPr>
          <w:rFonts w:ascii="Arial" w:hAnsi="Arial" w:cs="Arial"/>
          <w:b/>
          <w:i/>
          <w:sz w:val="16"/>
          <w:szCs w:val="16"/>
        </w:rPr>
        <w:t xml:space="preserve"> </w:t>
      </w:r>
      <w:r w:rsidRPr="003B3C73">
        <w:rPr>
          <w:rFonts w:ascii="Arial" w:hAnsi="Arial" w:cs="Arial"/>
          <w:sz w:val="16"/>
          <w:szCs w:val="16"/>
        </w:rPr>
        <w:t>i które zatrudniają mniej niż 250 osób i których roczny obrót nie przekracza 50 milionów EUR lub roczna suma bilansowa nie przekracza 43 milionów EUR.</w:t>
      </w:r>
    </w:p>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rsidR="00EA6B7C" w:rsidRDefault="00EA6B7C" w:rsidP="00EA6B7C">
      <w:pPr>
        <w:spacing w:before="120" w:after="120" w:line="360" w:lineRule="auto"/>
        <w:jc w:val="both"/>
        <w:rPr>
          <w:rFonts w:ascii="Arial" w:hAnsi="Arial" w:cs="Arial"/>
          <w:sz w:val="22"/>
          <w:szCs w:val="22"/>
        </w:rPr>
      </w:pPr>
    </w:p>
    <w:p w:rsidR="008F6ABE" w:rsidRDefault="008F6ABE" w:rsidP="00EA6B7C">
      <w:pPr>
        <w:spacing w:before="120" w:after="120" w:line="360" w:lineRule="auto"/>
        <w:jc w:val="both"/>
        <w:rPr>
          <w:rFonts w:ascii="Arial" w:hAnsi="Arial" w:cs="Arial"/>
          <w:sz w:val="22"/>
          <w:szCs w:val="22"/>
        </w:rPr>
      </w:pPr>
    </w:p>
    <w:p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rsidR="00EA6B7C" w:rsidRPr="00991059"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rsidR="00DD4AF6" w:rsidRPr="0027609E" w:rsidRDefault="00EA6B7C" w:rsidP="003E34BB">
      <w:pPr>
        <w:spacing w:before="120" w:after="120"/>
        <w:jc w:val="right"/>
        <w:rPr>
          <w:rFonts w:ascii="Arial" w:hAnsi="Arial" w:cs="Arial"/>
          <w:sz w:val="22"/>
          <w:szCs w:val="22"/>
        </w:rPr>
      </w:pPr>
      <w:r>
        <w:rPr>
          <w:rFonts w:ascii="Arial" w:hAnsi="Arial" w:cs="Arial"/>
          <w:sz w:val="22"/>
          <w:szCs w:val="22"/>
        </w:rPr>
        <w:lastRenderedPageBreak/>
        <w:t xml:space="preserve">        </w:t>
      </w:r>
      <w:r w:rsidR="00D130B5" w:rsidRPr="0027609E">
        <w:rPr>
          <w:rFonts w:ascii="Arial" w:hAnsi="Arial" w:cs="Arial"/>
          <w:sz w:val="22"/>
          <w:szCs w:val="22"/>
        </w:rPr>
        <w:t>Z</w:t>
      </w:r>
      <w:r w:rsidR="00E84A66" w:rsidRPr="0027609E">
        <w:rPr>
          <w:rFonts w:ascii="Arial" w:hAnsi="Arial" w:cs="Arial"/>
          <w:sz w:val="22"/>
          <w:szCs w:val="22"/>
        </w:rPr>
        <w:t>ałącznik</w:t>
      </w:r>
      <w:r w:rsidR="00D130B5" w:rsidRPr="0027609E">
        <w:rPr>
          <w:rFonts w:ascii="Arial" w:hAnsi="Arial" w:cs="Arial"/>
          <w:sz w:val="22"/>
          <w:szCs w:val="22"/>
        </w:rPr>
        <w:t xml:space="preserve"> </w:t>
      </w:r>
      <w:r w:rsidR="00D130B5" w:rsidRPr="0027609E">
        <w:rPr>
          <w:rFonts w:ascii="Arial" w:hAnsi="Arial" w:cs="Arial"/>
          <w:b/>
          <w:sz w:val="22"/>
          <w:szCs w:val="22"/>
        </w:rPr>
        <w:t>NR 2</w:t>
      </w:r>
      <w:r w:rsidR="00DD4AF6" w:rsidRPr="0027609E">
        <w:rPr>
          <w:rFonts w:ascii="Arial" w:hAnsi="Arial" w:cs="Arial"/>
          <w:b/>
          <w:sz w:val="22"/>
          <w:szCs w:val="22"/>
        </w:rPr>
        <w:t xml:space="preserve"> do</w:t>
      </w:r>
      <w:r w:rsidR="00D130B5" w:rsidRPr="0027609E">
        <w:rPr>
          <w:rFonts w:ascii="Arial" w:hAnsi="Arial" w:cs="Arial"/>
          <w:sz w:val="22"/>
          <w:szCs w:val="22"/>
        </w:rPr>
        <w:t xml:space="preserve"> SIWZ </w:t>
      </w:r>
    </w:p>
    <w:p w:rsidR="00DD4AF6" w:rsidRPr="00E360A2" w:rsidRDefault="00DD4AF6" w:rsidP="0089793B">
      <w:pPr>
        <w:autoSpaceDE w:val="0"/>
        <w:autoSpaceDN w:val="0"/>
        <w:adjustRightInd w:val="0"/>
        <w:spacing w:before="120" w:after="120"/>
        <w:jc w:val="center"/>
        <w:rPr>
          <w:rFonts w:ascii="Arial" w:hAnsi="Arial" w:cs="Arial"/>
          <w:b/>
          <w:bCs/>
          <w:color w:val="FF0000"/>
        </w:rPr>
      </w:pPr>
    </w:p>
    <w:p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rsidR="00DD4AF6" w:rsidRPr="00E360A2" w:rsidRDefault="00DD4AF6" w:rsidP="003B3C73">
      <w:pPr>
        <w:autoSpaceDE w:val="0"/>
        <w:autoSpaceDN w:val="0"/>
        <w:adjustRightInd w:val="0"/>
        <w:rPr>
          <w:rFonts w:ascii="Arial" w:hAnsi="Arial" w:cs="Arial"/>
          <w:b/>
          <w:bCs/>
          <w:color w:val="FF0000"/>
        </w:rPr>
      </w:pPr>
    </w:p>
    <w:p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„Wykonanie inwentaryzacji dendrologicznej wybranych terenów zieleni miasta Kołobrzeg oraz ekspertyzy dendrologicznej wskazanych egzemplarzy drzew”</w:t>
      </w:r>
    </w:p>
    <w:p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rsidR="00DD4AF6" w:rsidRPr="0027609E" w:rsidRDefault="00DD4AF6" w:rsidP="0089793B">
      <w:pPr>
        <w:autoSpaceDE w:val="0"/>
        <w:autoSpaceDN w:val="0"/>
        <w:adjustRightInd w:val="0"/>
        <w:rPr>
          <w:rFonts w:ascii="Arial" w:hAnsi="Arial" w:cs="Arial"/>
          <w:sz w:val="22"/>
          <w:szCs w:val="22"/>
        </w:rPr>
      </w:pP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rsidR="00DD4AF6" w:rsidRDefault="00DD4AF6" w:rsidP="0089793B">
      <w:pPr>
        <w:autoSpaceDE w:val="0"/>
        <w:autoSpaceDN w:val="0"/>
        <w:adjustRightInd w:val="0"/>
        <w:jc w:val="center"/>
        <w:rPr>
          <w:rFonts w:ascii="Arial" w:hAnsi="Arial" w:cs="Arial"/>
          <w:b/>
          <w:bCs/>
          <w:color w:val="FF0000"/>
        </w:rPr>
      </w:pPr>
    </w:p>
    <w:p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rsidR="00E360A2" w:rsidRPr="003B3C73" w:rsidRDefault="00E360A2" w:rsidP="0089793B">
      <w:pPr>
        <w:autoSpaceDE w:val="0"/>
        <w:autoSpaceDN w:val="0"/>
        <w:adjustRightInd w:val="0"/>
        <w:jc w:val="center"/>
        <w:rPr>
          <w:rFonts w:ascii="Arial" w:hAnsi="Arial" w:cs="Arial"/>
          <w:b/>
          <w:bCs/>
        </w:rPr>
      </w:pPr>
    </w:p>
    <w:p w:rsidR="00E360A2" w:rsidRPr="003B3C73" w:rsidRDefault="00E360A2" w:rsidP="0089793B">
      <w:pPr>
        <w:autoSpaceDE w:val="0"/>
        <w:autoSpaceDN w:val="0"/>
        <w:adjustRightInd w:val="0"/>
        <w:jc w:val="center"/>
        <w:rPr>
          <w:rFonts w:ascii="Arial" w:hAnsi="Arial" w:cs="Arial"/>
          <w:b/>
          <w:bCs/>
        </w:rPr>
      </w:pPr>
    </w:p>
    <w:p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rsidR="003B3C73" w:rsidRDefault="003B3C73" w:rsidP="0089793B">
      <w:pPr>
        <w:autoSpaceDE w:val="0"/>
        <w:autoSpaceDN w:val="0"/>
        <w:adjustRightInd w:val="0"/>
        <w:spacing w:line="480" w:lineRule="auto"/>
        <w:jc w:val="both"/>
        <w:rPr>
          <w:rFonts w:ascii="Arial" w:hAnsi="Arial" w:cs="Arial"/>
          <w:b/>
          <w:bCs/>
          <w:kern w:val="32"/>
        </w:rPr>
      </w:pPr>
    </w:p>
    <w:p w:rsidR="003B3C73" w:rsidRPr="003B3C73" w:rsidRDefault="003B3C73" w:rsidP="0089793B">
      <w:pPr>
        <w:autoSpaceDE w:val="0"/>
        <w:autoSpaceDN w:val="0"/>
        <w:adjustRightInd w:val="0"/>
        <w:spacing w:line="480" w:lineRule="auto"/>
        <w:jc w:val="both"/>
        <w:rPr>
          <w:rFonts w:ascii="Arial" w:hAnsi="Arial" w:cs="Arial"/>
          <w:b/>
          <w:bCs/>
          <w:kern w:val="32"/>
        </w:rPr>
      </w:pPr>
    </w:p>
    <w:p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84206C" w:rsidRPr="003B3C73">
        <w:rPr>
          <w:rFonts w:ascii="Arial" w:hAnsi="Arial" w:cs="Arial"/>
          <w:b/>
          <w:bCs/>
          <w:iCs/>
        </w:rPr>
        <w:t>6</w:t>
      </w:r>
      <w:r w:rsidR="00D130B5" w:rsidRPr="003B3C73">
        <w:rPr>
          <w:rFonts w:ascii="Arial" w:hAnsi="Arial" w:cs="Arial"/>
          <w:b/>
          <w:bCs/>
          <w:iCs/>
        </w:rPr>
        <w:t>r</w:t>
      </w:r>
      <w:r w:rsidR="00AC1818" w:rsidRPr="003B3C73">
        <w:rPr>
          <w:rFonts w:ascii="Arial" w:hAnsi="Arial" w:cs="Arial"/>
          <w:b/>
          <w:bCs/>
          <w:iCs/>
        </w:rPr>
        <w:t>.</w:t>
      </w:r>
    </w:p>
    <w:p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rsidR="00E625CA" w:rsidRPr="003B3C73" w:rsidRDefault="00E625CA" w:rsidP="003B3C73">
      <w:pPr>
        <w:spacing w:line="360" w:lineRule="auto"/>
        <w:jc w:val="both"/>
        <w:rPr>
          <w:rFonts w:ascii="Arial" w:hAnsi="Arial" w:cs="Arial"/>
          <w:sz w:val="21"/>
          <w:szCs w:val="21"/>
        </w:rPr>
      </w:pPr>
    </w:p>
    <w:p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9E76EF" w:rsidRPr="003E6E86" w:rsidRDefault="009E76EF" w:rsidP="0089793B">
      <w:pPr>
        <w:jc w:val="right"/>
        <w:rPr>
          <w:bCs/>
          <w:iCs/>
        </w:rPr>
      </w:pPr>
      <w:r w:rsidRPr="003E6E86">
        <w:rPr>
          <w:rFonts w:ascii="Arial" w:hAnsi="Arial" w:cs="Arial"/>
          <w:bCs/>
          <w:iCs/>
        </w:rPr>
        <w:t>…..…………..…………………………………</w:t>
      </w:r>
    </w:p>
    <w:p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Default="00105142" w:rsidP="0089793B">
      <w:pPr>
        <w:ind w:left="5245" w:right="-2"/>
        <w:jc w:val="center"/>
        <w:rPr>
          <w:rFonts w:ascii="Arial" w:hAnsi="Arial" w:cs="Arial"/>
          <w:bCs/>
          <w:i/>
          <w:iCs/>
          <w:color w:val="FF0000"/>
          <w:sz w:val="16"/>
          <w:szCs w:val="16"/>
        </w:rPr>
      </w:pPr>
    </w:p>
    <w:p w:rsidR="00105142" w:rsidRDefault="00105142" w:rsidP="0089793B">
      <w:pPr>
        <w:ind w:left="5245" w:right="-2"/>
        <w:jc w:val="center"/>
        <w:rPr>
          <w:rFonts w:ascii="Arial" w:hAnsi="Arial" w:cs="Arial"/>
          <w:bCs/>
          <w:i/>
          <w:iCs/>
          <w:color w:val="FF0000"/>
          <w:sz w:val="16"/>
          <w:szCs w:val="16"/>
        </w:rPr>
      </w:pPr>
    </w:p>
    <w:p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rsidR="00105142" w:rsidRPr="003E6E86" w:rsidRDefault="00105142" w:rsidP="001F438B">
      <w:pPr>
        <w:pStyle w:val="Akapitzlist"/>
        <w:numPr>
          <w:ilvl w:val="0"/>
          <w:numId w:val="19"/>
        </w:numPr>
        <w:autoSpaceDE w:val="0"/>
        <w:autoSpaceDN w:val="0"/>
        <w:adjustRightInd w:val="0"/>
        <w:spacing w:line="360" w:lineRule="auto"/>
        <w:jc w:val="both"/>
        <w:rPr>
          <w:rFonts w:ascii="Arial" w:hAnsi="Arial" w:cs="Arial"/>
          <w:sz w:val="20"/>
          <w:szCs w:val="20"/>
        </w:rPr>
      </w:pPr>
      <w:r w:rsidRPr="003E6E86">
        <w:rPr>
          <w:rFonts w:ascii="Arial" w:hAnsi="Arial" w:cs="Arial"/>
          <w:bCs/>
          <w:sz w:val="20"/>
          <w:szCs w:val="20"/>
        </w:rPr>
        <w:t>kompetencji lub uprawnień do prowadzenia określonej działalności zawodowej, o ile wynika to z odrębnych przepisów;</w:t>
      </w:r>
    </w:p>
    <w:p w:rsidR="00105142" w:rsidRPr="003E6E86" w:rsidRDefault="00105142" w:rsidP="001F438B">
      <w:pPr>
        <w:pStyle w:val="Akapitzlist"/>
        <w:numPr>
          <w:ilvl w:val="0"/>
          <w:numId w:val="19"/>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rsidR="00105142" w:rsidRPr="003E6E86" w:rsidRDefault="00105142" w:rsidP="001F438B">
      <w:pPr>
        <w:pStyle w:val="Akapitzlist"/>
        <w:numPr>
          <w:ilvl w:val="0"/>
          <w:numId w:val="19"/>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rsidR="00105142" w:rsidRPr="003E6E86" w:rsidRDefault="00105142" w:rsidP="0089793B">
      <w:pPr>
        <w:autoSpaceDE w:val="0"/>
        <w:autoSpaceDN w:val="0"/>
        <w:adjustRightInd w:val="0"/>
        <w:spacing w:line="360" w:lineRule="auto"/>
        <w:jc w:val="both"/>
        <w:rPr>
          <w:rFonts w:ascii="Arial" w:hAnsi="Arial" w:cs="Arial"/>
          <w:b/>
          <w:bCs/>
          <w:kern w:val="32"/>
        </w:rPr>
      </w:pPr>
    </w:p>
    <w:p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105142" w:rsidRPr="003E6E86" w:rsidRDefault="00105142" w:rsidP="0089793B">
      <w:pPr>
        <w:jc w:val="both"/>
        <w:rPr>
          <w:rFonts w:ascii="Arial" w:hAnsi="Arial" w:cs="Arial"/>
          <w:b/>
          <w:bCs/>
          <w:iCs/>
        </w:rPr>
      </w:pPr>
    </w:p>
    <w:p w:rsidR="00105142" w:rsidRPr="003E6E86" w:rsidRDefault="00105142" w:rsidP="0089793B">
      <w:pPr>
        <w:jc w:val="both"/>
        <w:rPr>
          <w:rFonts w:ascii="Arial" w:hAnsi="Arial" w:cs="Arial"/>
          <w:b/>
          <w:bCs/>
          <w:iCs/>
        </w:rPr>
      </w:pPr>
    </w:p>
    <w:p w:rsidR="00105142" w:rsidRPr="003E6E86" w:rsidRDefault="00105142" w:rsidP="0089793B">
      <w:pPr>
        <w:jc w:val="right"/>
        <w:rPr>
          <w:bCs/>
          <w:iCs/>
        </w:rPr>
      </w:pPr>
      <w:r w:rsidRPr="003E6E86">
        <w:rPr>
          <w:rFonts w:ascii="Arial" w:hAnsi="Arial" w:cs="Arial"/>
          <w:bCs/>
          <w:iCs/>
        </w:rPr>
        <w:t>…..…………..…………………………………</w:t>
      </w:r>
    </w:p>
    <w:p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Default="00105142" w:rsidP="0089793B">
      <w:pPr>
        <w:autoSpaceDE w:val="0"/>
        <w:autoSpaceDN w:val="0"/>
        <w:adjustRightInd w:val="0"/>
        <w:spacing w:line="360" w:lineRule="auto"/>
        <w:jc w:val="both"/>
        <w:rPr>
          <w:rFonts w:ascii="Arial" w:hAnsi="Arial" w:cs="Arial"/>
          <w:b/>
          <w:bCs/>
          <w:kern w:val="32"/>
        </w:rPr>
      </w:pPr>
    </w:p>
    <w:p w:rsidR="003E6E86" w:rsidRPr="003E6E86" w:rsidRDefault="003E6E86" w:rsidP="0089793B">
      <w:pPr>
        <w:autoSpaceDE w:val="0"/>
        <w:autoSpaceDN w:val="0"/>
        <w:adjustRightInd w:val="0"/>
        <w:spacing w:line="360" w:lineRule="auto"/>
        <w:jc w:val="both"/>
        <w:rPr>
          <w:rFonts w:ascii="Arial" w:hAnsi="Arial" w:cs="Arial"/>
          <w:b/>
          <w:bCs/>
          <w:kern w:val="32"/>
        </w:rPr>
      </w:pPr>
    </w:p>
    <w:p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rsidR="00105142" w:rsidRDefault="00105142" w:rsidP="0089793B">
      <w:pPr>
        <w:ind w:left="5245" w:right="-2"/>
        <w:jc w:val="center"/>
        <w:rPr>
          <w:rFonts w:ascii="Arial" w:hAnsi="Arial" w:cs="Arial"/>
          <w:bCs/>
          <w:i/>
          <w:iCs/>
          <w:sz w:val="16"/>
          <w:szCs w:val="16"/>
        </w:rPr>
      </w:pPr>
    </w:p>
    <w:p w:rsidR="003E6E86" w:rsidRPr="003E6E86" w:rsidRDefault="003E6E86" w:rsidP="0089793B">
      <w:pPr>
        <w:ind w:left="5245" w:right="-2"/>
        <w:jc w:val="center"/>
        <w:rPr>
          <w:rFonts w:ascii="Arial" w:hAnsi="Arial" w:cs="Arial"/>
          <w:bCs/>
          <w:i/>
          <w:iCs/>
          <w:sz w:val="16"/>
          <w:szCs w:val="16"/>
        </w:rPr>
      </w:pPr>
    </w:p>
    <w:p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rsidR="00105142" w:rsidRPr="003E6E86" w:rsidRDefault="00105142" w:rsidP="0089793B">
      <w:pPr>
        <w:spacing w:line="360" w:lineRule="auto"/>
        <w:jc w:val="both"/>
        <w:rPr>
          <w:rFonts w:ascii="Arial" w:hAnsi="Arial" w:cs="Arial"/>
        </w:rPr>
      </w:pPr>
      <w:r w:rsidRPr="003E6E86">
        <w:rPr>
          <w:rFonts w:ascii="Arial" w:hAnsi="Arial" w:cs="Arial"/>
        </w:rPr>
        <w:t>…………………………………………………….…………………………………………………………………</w:t>
      </w:r>
    </w:p>
    <w:p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rsidR="00105142" w:rsidRPr="003E6E86" w:rsidRDefault="00105142" w:rsidP="0089793B">
      <w:pPr>
        <w:spacing w:line="360" w:lineRule="auto"/>
        <w:jc w:val="both"/>
        <w:rPr>
          <w:rFonts w:ascii="Arial" w:hAnsi="Arial" w:cs="Arial"/>
          <w:sz w:val="21"/>
          <w:szCs w:val="21"/>
        </w:rPr>
      </w:pPr>
    </w:p>
    <w:p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105142" w:rsidRPr="003E6E86" w:rsidRDefault="00105142" w:rsidP="0089793B">
      <w:pPr>
        <w:jc w:val="both"/>
        <w:rPr>
          <w:rFonts w:ascii="Arial" w:hAnsi="Arial" w:cs="Arial"/>
          <w:b/>
          <w:bCs/>
          <w:iCs/>
        </w:rPr>
      </w:pPr>
    </w:p>
    <w:p w:rsidR="00105142" w:rsidRPr="003E6E86" w:rsidRDefault="00105142" w:rsidP="0089793B">
      <w:pPr>
        <w:jc w:val="both"/>
        <w:rPr>
          <w:rFonts w:ascii="Arial" w:hAnsi="Arial" w:cs="Arial"/>
          <w:b/>
          <w:bCs/>
          <w:iCs/>
        </w:rPr>
      </w:pPr>
    </w:p>
    <w:p w:rsidR="00105142" w:rsidRPr="003E6E86" w:rsidRDefault="00105142" w:rsidP="0089793B">
      <w:pPr>
        <w:jc w:val="right"/>
        <w:rPr>
          <w:bCs/>
          <w:iCs/>
        </w:rPr>
      </w:pPr>
      <w:r w:rsidRPr="003E6E86">
        <w:rPr>
          <w:rFonts w:ascii="Arial" w:hAnsi="Arial" w:cs="Arial"/>
          <w:bCs/>
          <w:iCs/>
        </w:rPr>
        <w:t>…..…………..…………………………………</w:t>
      </w:r>
    </w:p>
    <w:p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Pr="003E6E86" w:rsidRDefault="00105142" w:rsidP="0089793B">
      <w:pPr>
        <w:ind w:left="5245" w:right="-2"/>
        <w:jc w:val="center"/>
        <w:rPr>
          <w:rFonts w:ascii="Arial" w:hAnsi="Arial" w:cs="Arial"/>
          <w:bCs/>
          <w:i/>
          <w:iCs/>
          <w:sz w:val="16"/>
          <w:szCs w:val="16"/>
        </w:rPr>
      </w:pPr>
    </w:p>
    <w:p w:rsidR="009E76EF" w:rsidRDefault="009E76EF" w:rsidP="0089793B">
      <w:pPr>
        <w:spacing w:line="360" w:lineRule="auto"/>
        <w:ind w:left="709"/>
        <w:jc w:val="both"/>
        <w:rPr>
          <w:rFonts w:ascii="Arial" w:hAnsi="Arial" w:cs="Arial"/>
          <w:sz w:val="21"/>
          <w:szCs w:val="21"/>
        </w:rPr>
      </w:pPr>
    </w:p>
    <w:p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rsidR="009E76EF" w:rsidRPr="003E6E86" w:rsidRDefault="009E76EF" w:rsidP="0089793B">
      <w:pPr>
        <w:spacing w:line="360" w:lineRule="auto"/>
        <w:jc w:val="both"/>
        <w:rPr>
          <w:rFonts w:ascii="Arial" w:hAnsi="Arial" w:cs="Arial"/>
          <w:b/>
          <w:sz w:val="21"/>
          <w:szCs w:val="21"/>
        </w:rPr>
      </w:pPr>
    </w:p>
    <w:p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rsidR="009E76EF" w:rsidRPr="003E6E86" w:rsidRDefault="009E76EF" w:rsidP="0089793B">
      <w:pPr>
        <w:spacing w:line="360" w:lineRule="auto"/>
        <w:jc w:val="both"/>
        <w:rPr>
          <w:rFonts w:ascii="Arial" w:hAnsi="Arial" w:cs="Arial"/>
        </w:rPr>
      </w:pPr>
    </w:p>
    <w:p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9E76EF" w:rsidRPr="003E6E86" w:rsidRDefault="009E76EF" w:rsidP="0089793B">
      <w:pPr>
        <w:jc w:val="both"/>
        <w:rPr>
          <w:rFonts w:ascii="Arial" w:hAnsi="Arial" w:cs="Arial"/>
          <w:b/>
          <w:bCs/>
          <w:iCs/>
        </w:rPr>
      </w:pPr>
    </w:p>
    <w:p w:rsidR="009E76EF" w:rsidRDefault="009E76EF" w:rsidP="0089793B">
      <w:pPr>
        <w:jc w:val="both"/>
        <w:rPr>
          <w:rFonts w:ascii="Arial" w:hAnsi="Arial" w:cs="Arial"/>
          <w:b/>
          <w:bCs/>
          <w:iCs/>
        </w:rPr>
      </w:pPr>
    </w:p>
    <w:p w:rsidR="008F6ABE" w:rsidRPr="003E6E86" w:rsidRDefault="008F6ABE" w:rsidP="0089793B">
      <w:pPr>
        <w:jc w:val="both"/>
        <w:rPr>
          <w:rFonts w:ascii="Arial" w:hAnsi="Arial" w:cs="Arial"/>
          <w:b/>
          <w:bCs/>
          <w:iCs/>
        </w:rPr>
      </w:pPr>
    </w:p>
    <w:p w:rsidR="009E76EF" w:rsidRPr="003E6E86" w:rsidRDefault="009E76EF" w:rsidP="0089793B">
      <w:pPr>
        <w:jc w:val="right"/>
        <w:rPr>
          <w:bCs/>
          <w:iCs/>
        </w:rPr>
      </w:pPr>
      <w:r w:rsidRPr="003E6E86">
        <w:rPr>
          <w:rFonts w:ascii="Arial" w:hAnsi="Arial" w:cs="Arial"/>
          <w:bCs/>
          <w:iCs/>
        </w:rPr>
        <w:t>…..…………..…………………………………</w:t>
      </w:r>
    </w:p>
    <w:p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rsidR="008F6ABE" w:rsidRDefault="008F6ABE"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rsidR="00A944B5" w:rsidRPr="00A944B5" w:rsidRDefault="00A944B5" w:rsidP="00A944B5">
      <w:pPr>
        <w:spacing w:line="360" w:lineRule="auto"/>
        <w:ind w:right="-2"/>
        <w:jc w:val="center"/>
        <w:rPr>
          <w:rFonts w:ascii="Arial" w:hAnsi="Arial" w:cs="Arial"/>
          <w:i/>
          <w:sz w:val="16"/>
          <w:szCs w:val="16"/>
        </w:rPr>
      </w:pPr>
    </w:p>
    <w:p w:rsidR="00A944B5" w:rsidRPr="00A944B5" w:rsidRDefault="00A944B5" w:rsidP="00A944B5">
      <w:pPr>
        <w:spacing w:line="360" w:lineRule="auto"/>
        <w:ind w:right="-2"/>
        <w:jc w:val="center"/>
        <w:rPr>
          <w:rFonts w:ascii="Arial" w:hAnsi="Arial" w:cs="Arial"/>
          <w:i/>
          <w:sz w:val="16"/>
          <w:szCs w:val="16"/>
        </w:rPr>
      </w:pPr>
    </w:p>
    <w:p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rsidR="00A944B5" w:rsidRPr="00A944B5" w:rsidRDefault="00A944B5" w:rsidP="00A944B5">
      <w:pPr>
        <w:spacing w:line="360" w:lineRule="auto"/>
        <w:jc w:val="both"/>
        <w:rPr>
          <w:rFonts w:ascii="Arial" w:hAnsi="Arial" w:cs="Arial"/>
        </w:rPr>
      </w:pPr>
    </w:p>
    <w:p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Pr="00A944B5">
        <w:rPr>
          <w:rFonts w:ascii="Arial" w:hAnsi="Arial" w:cs="Arial"/>
          <w:b/>
          <w:bCs/>
          <w:iCs/>
        </w:rPr>
        <w:t>2016r.</w:t>
      </w:r>
    </w:p>
    <w:p w:rsidR="00A944B5" w:rsidRPr="00A944B5" w:rsidRDefault="00A944B5" w:rsidP="00A944B5">
      <w:pPr>
        <w:jc w:val="both"/>
        <w:rPr>
          <w:rFonts w:ascii="Arial" w:hAnsi="Arial" w:cs="Arial"/>
          <w:b/>
          <w:bCs/>
          <w:iCs/>
        </w:rPr>
      </w:pPr>
    </w:p>
    <w:p w:rsidR="00A944B5" w:rsidRPr="00A944B5" w:rsidRDefault="00A944B5" w:rsidP="00A944B5">
      <w:pPr>
        <w:jc w:val="both"/>
        <w:rPr>
          <w:rFonts w:ascii="Arial" w:hAnsi="Arial" w:cs="Arial"/>
          <w:b/>
          <w:bCs/>
          <w:iCs/>
        </w:rPr>
      </w:pPr>
    </w:p>
    <w:p w:rsidR="00A944B5" w:rsidRPr="00A944B5" w:rsidRDefault="00A944B5" w:rsidP="00A944B5">
      <w:pPr>
        <w:jc w:val="right"/>
        <w:rPr>
          <w:bCs/>
          <w:iCs/>
        </w:rPr>
      </w:pPr>
      <w:r w:rsidRPr="00A944B5">
        <w:rPr>
          <w:rFonts w:ascii="Arial" w:hAnsi="Arial" w:cs="Arial"/>
          <w:bCs/>
          <w:iCs/>
        </w:rPr>
        <w:t>…..…………..…………………………………</w:t>
      </w:r>
    </w:p>
    <w:p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rsidR="00A944B5" w:rsidRPr="00A944B5" w:rsidRDefault="00A944B5" w:rsidP="00A944B5">
      <w:pPr>
        <w:spacing w:before="120" w:after="120"/>
        <w:ind w:left="4820" w:right="43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B24610" w:rsidRDefault="00B24610" w:rsidP="00F33A0B">
      <w:pPr>
        <w:ind w:left="5245" w:right="-2"/>
        <w:jc w:val="center"/>
        <w:rPr>
          <w:rFonts w:ascii="Arial" w:hAnsi="Arial" w:cs="Arial"/>
          <w:bCs/>
          <w:i/>
          <w:iCs/>
          <w:sz w:val="16"/>
          <w:szCs w:val="16"/>
        </w:rPr>
      </w:pPr>
      <w:bookmarkStart w:id="39" w:name="_GoBack"/>
      <w:bookmarkEnd w:id="39"/>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8F6ABE" w:rsidRPr="00F33A0B" w:rsidRDefault="008F6ABE" w:rsidP="00F33A0B">
      <w:pPr>
        <w:ind w:left="5245" w:right="-2"/>
        <w:jc w:val="center"/>
        <w:rPr>
          <w:rFonts w:ascii="Arial" w:hAnsi="Arial" w:cs="Arial"/>
          <w:bCs/>
          <w:i/>
          <w:iCs/>
          <w:sz w:val="16"/>
          <w:szCs w:val="16"/>
        </w:rPr>
      </w:pPr>
    </w:p>
    <w:p w:rsidR="00923FA1" w:rsidRPr="00A54752"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A54752" w:rsidRPr="00A54752">
        <w:rPr>
          <w:rFonts w:ascii="Arial" w:hAnsi="Arial" w:cs="Arial"/>
          <w:b/>
          <w:i/>
          <w:sz w:val="22"/>
          <w:szCs w:val="22"/>
        </w:rPr>
        <w:t xml:space="preserve">3 </w:t>
      </w:r>
      <w:r w:rsidRPr="00A54752">
        <w:rPr>
          <w:rFonts w:ascii="Arial" w:hAnsi="Arial" w:cs="Arial"/>
          <w:i/>
          <w:sz w:val="22"/>
          <w:szCs w:val="22"/>
        </w:rPr>
        <w:t>do</w:t>
      </w:r>
      <w:r w:rsidR="00923FA1" w:rsidRPr="00A54752">
        <w:rPr>
          <w:rFonts w:ascii="Arial" w:hAnsi="Arial" w:cs="Arial"/>
          <w:i/>
          <w:sz w:val="22"/>
          <w:szCs w:val="22"/>
        </w:rPr>
        <w:t xml:space="preserve"> SIWZ</w:t>
      </w:r>
    </w:p>
    <w:p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rsidR="00F33A0B" w:rsidRPr="00B63614" w:rsidRDefault="00F33A0B" w:rsidP="0089793B">
      <w:pPr>
        <w:ind w:left="540"/>
        <w:rPr>
          <w:rFonts w:ascii="Arial" w:hAnsi="Arial" w:cs="Arial"/>
          <w:i/>
          <w:sz w:val="16"/>
          <w:szCs w:val="16"/>
        </w:rPr>
      </w:pPr>
    </w:p>
    <w:p w:rsidR="009052BC" w:rsidRPr="00B63614" w:rsidRDefault="003302A9" w:rsidP="0089793B">
      <w:pPr>
        <w:pStyle w:val="Nagwek1"/>
        <w:spacing w:before="0" w:after="0"/>
        <w:jc w:val="center"/>
        <w:rPr>
          <w:sz w:val="24"/>
          <w:szCs w:val="24"/>
        </w:rPr>
      </w:pPr>
      <w:bookmarkStart w:id="40" w:name="_Toc412451414"/>
      <w:r w:rsidRPr="00B63614">
        <w:rPr>
          <w:sz w:val="24"/>
          <w:szCs w:val="24"/>
        </w:rPr>
        <w:t>Wykaz osób funkcyjnych wykonawcy</w:t>
      </w:r>
      <w:bookmarkEnd w:id="40"/>
    </w:p>
    <w:p w:rsidR="00923FA1" w:rsidRPr="00B63614" w:rsidRDefault="00923FA1" w:rsidP="0089793B">
      <w:pPr>
        <w:rPr>
          <w:rFonts w:ascii="Arial" w:hAnsi="Arial" w:cs="Arial"/>
          <w:sz w:val="22"/>
          <w:szCs w:val="22"/>
        </w:rPr>
      </w:pPr>
    </w:p>
    <w:p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 xml:space="preserve">które z ramienia Wykonawcy będzie/będą ustalać poszczególne gatunki                      i odmiany drzew i krzewów,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rsidTr="00991059">
        <w:trPr>
          <w:cantSplit/>
          <w:trHeight w:val="400"/>
        </w:trPr>
        <w:tc>
          <w:tcPr>
            <w:tcW w:w="622" w:type="dxa"/>
            <w:shd w:val="clear" w:color="auto" w:fill="E5E5E5"/>
            <w:vAlign w:val="center"/>
          </w:tcPr>
          <w:p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rsidTr="00991059">
        <w:trPr>
          <w:cantSplit/>
          <w:trHeight w:hRule="exact" w:val="240"/>
        </w:trPr>
        <w:tc>
          <w:tcPr>
            <w:tcW w:w="622"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bl>
    <w:p w:rsidR="00EA6B7C" w:rsidRDefault="00EA6B7C" w:rsidP="0089793B">
      <w:pPr>
        <w:rPr>
          <w:rFonts w:ascii="Arial" w:hAnsi="Arial" w:cs="Arial"/>
          <w:sz w:val="22"/>
          <w:szCs w:val="22"/>
          <w:u w:val="single"/>
        </w:rPr>
      </w:pPr>
    </w:p>
    <w:p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rsidR="00EA6B7C" w:rsidRPr="000E5C5F" w:rsidRDefault="00EA6B7C" w:rsidP="0089793B">
      <w:pPr>
        <w:rPr>
          <w:rFonts w:ascii="Arial" w:hAnsi="Arial" w:cs="Arial"/>
          <w:sz w:val="22"/>
          <w:szCs w:val="22"/>
          <w:u w:val="single"/>
        </w:rPr>
      </w:pPr>
    </w:p>
    <w:p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EA6B7C" w:rsidRPr="00EA6B7C">
        <w:rPr>
          <w:rFonts w:ascii="Arial" w:hAnsi="Arial" w:cs="Arial"/>
          <w:sz w:val="22"/>
          <w:szCs w:val="22"/>
        </w:rPr>
        <w:t>/osoby, które z ramienia Wykonawcy będzie/będą ustalać poszczegól</w:t>
      </w:r>
      <w:r w:rsidR="00EA6B7C">
        <w:rPr>
          <w:rFonts w:ascii="Arial" w:hAnsi="Arial" w:cs="Arial"/>
          <w:sz w:val="22"/>
          <w:szCs w:val="22"/>
        </w:rPr>
        <w:t xml:space="preserve">ne gatunki </w:t>
      </w:r>
      <w:r w:rsidR="00EA6B7C" w:rsidRPr="00EA6B7C">
        <w:rPr>
          <w:rFonts w:ascii="Arial" w:hAnsi="Arial" w:cs="Arial"/>
          <w:sz w:val="22"/>
          <w:szCs w:val="22"/>
        </w:rPr>
        <w:t xml:space="preserve">i odmiany drzew i krzewów, ustalać poszczególne gatunki roślin </w:t>
      </w:r>
      <w:r w:rsidR="00EA6B7C">
        <w:rPr>
          <w:rFonts w:ascii="Arial" w:hAnsi="Arial" w:cs="Arial"/>
          <w:sz w:val="22"/>
          <w:szCs w:val="22"/>
        </w:rPr>
        <w:t xml:space="preserve">              </w:t>
      </w:r>
      <w:r w:rsidR="00EA6B7C" w:rsidRPr="00EA6B7C">
        <w:rPr>
          <w:rFonts w:ascii="Arial" w:hAnsi="Arial" w:cs="Arial"/>
          <w:sz w:val="22"/>
          <w:szCs w:val="22"/>
        </w:rPr>
        <w:t>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specjalności …………………………</w:t>
      </w:r>
      <w:r w:rsidR="00EA6B7C">
        <w:rPr>
          <w:rFonts w:ascii="Arial" w:hAnsi="Arial" w:cs="Arial"/>
          <w:sz w:val="22"/>
          <w:szCs w:val="22"/>
        </w:rPr>
        <w:t>…….</w:t>
      </w:r>
      <w:r w:rsidR="00EA6B7C" w:rsidRPr="00EA6B7C">
        <w:rPr>
          <w:rFonts w:ascii="Arial" w:hAnsi="Arial" w:cs="Arial"/>
          <w:sz w:val="22"/>
          <w:szCs w:val="22"/>
        </w:rPr>
        <w:t xml:space="preserve">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r w:rsidRPr="000E5C5F">
        <w:rPr>
          <w:rFonts w:ascii="Arial" w:hAnsi="Arial" w:cs="Arial"/>
          <w:sz w:val="22"/>
          <w:szCs w:val="22"/>
        </w:rPr>
        <w:t xml:space="preserve"> </w:t>
      </w:r>
    </w:p>
    <w:p w:rsidR="005512AE" w:rsidRPr="00B63614" w:rsidRDefault="005512AE" w:rsidP="0089793B">
      <w:pPr>
        <w:ind w:left="709"/>
        <w:rPr>
          <w:rFonts w:ascii="Arial" w:hAnsi="Arial" w:cs="Arial"/>
          <w:sz w:val="22"/>
          <w:szCs w:val="22"/>
        </w:rPr>
      </w:pPr>
    </w:p>
    <w:p w:rsidR="007B5DCE" w:rsidRPr="00B63614" w:rsidRDefault="007B5DCE" w:rsidP="0089793B">
      <w:pPr>
        <w:ind w:left="709"/>
        <w:rPr>
          <w:rFonts w:ascii="Arial" w:hAnsi="Arial" w:cs="Arial"/>
          <w:sz w:val="22"/>
          <w:szCs w:val="22"/>
        </w:rPr>
      </w:pPr>
    </w:p>
    <w:p w:rsidR="007B5DCE" w:rsidRPr="00B63614" w:rsidRDefault="007B5DCE" w:rsidP="0089793B">
      <w:pPr>
        <w:ind w:left="709"/>
        <w:rPr>
          <w:rFonts w:ascii="Arial" w:hAnsi="Arial" w:cs="Arial"/>
          <w:sz w:val="22"/>
          <w:szCs w:val="22"/>
        </w:rPr>
      </w:pPr>
    </w:p>
    <w:p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rsidR="007B5DCE" w:rsidRPr="00B63614" w:rsidRDefault="007B5DCE" w:rsidP="0089793B">
      <w:pPr>
        <w:rPr>
          <w:rFonts w:ascii="Arial" w:hAnsi="Arial" w:cs="Arial"/>
          <w:sz w:val="22"/>
          <w:szCs w:val="22"/>
        </w:rPr>
      </w:pPr>
    </w:p>
    <w:p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rsidR="00923FA1" w:rsidRPr="00A54752"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A54752" w:rsidRPr="00A54752">
        <w:rPr>
          <w:rFonts w:ascii="Arial" w:hAnsi="Arial" w:cs="Arial"/>
          <w:b/>
          <w:i/>
          <w:sz w:val="22"/>
          <w:szCs w:val="22"/>
        </w:rPr>
        <w:t xml:space="preserve">4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rsidR="00730504" w:rsidRPr="00B63614" w:rsidRDefault="00730504" w:rsidP="0089793B">
      <w:pPr>
        <w:rPr>
          <w:rFonts w:ascii="Arial" w:hAnsi="Arial" w:cs="Arial"/>
          <w:sz w:val="22"/>
          <w:szCs w:val="22"/>
        </w:rPr>
      </w:pPr>
    </w:p>
    <w:p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rsidR="00923FA1" w:rsidRPr="00B63614" w:rsidRDefault="003302A9" w:rsidP="0089793B">
      <w:pPr>
        <w:pStyle w:val="Nagwek1"/>
        <w:spacing w:before="0" w:after="0"/>
        <w:jc w:val="center"/>
        <w:rPr>
          <w:sz w:val="24"/>
          <w:szCs w:val="24"/>
        </w:rPr>
      </w:pPr>
      <w:bookmarkStart w:id="41" w:name="_Toc412451415"/>
      <w:r w:rsidRPr="00B63614">
        <w:rPr>
          <w:sz w:val="24"/>
          <w:szCs w:val="24"/>
        </w:rPr>
        <w:t>Zestawienie wykonanych zamówień</w:t>
      </w:r>
      <w:bookmarkEnd w:id="41"/>
    </w:p>
    <w:p w:rsidR="00057DE0" w:rsidRDefault="00057DE0" w:rsidP="0089793B">
      <w:pPr>
        <w:suppressAutoHyphens/>
        <w:ind w:firstLine="709"/>
        <w:jc w:val="both"/>
        <w:rPr>
          <w:rFonts w:ascii="Arial" w:hAnsi="Arial" w:cs="Arial"/>
          <w:sz w:val="22"/>
          <w:szCs w:val="22"/>
        </w:rPr>
      </w:pPr>
    </w:p>
    <w:p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rsidTr="00A850B8">
        <w:trPr>
          <w:trHeight w:val="660"/>
        </w:trPr>
        <w:tc>
          <w:tcPr>
            <w:tcW w:w="568"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rsidTr="00A850B8">
        <w:trPr>
          <w:trHeight w:val="133"/>
        </w:trPr>
        <w:tc>
          <w:tcPr>
            <w:tcW w:w="568"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rsidTr="00A850B8">
        <w:trPr>
          <w:trHeight w:val="392"/>
        </w:trPr>
        <w:tc>
          <w:tcPr>
            <w:tcW w:w="568" w:type="dxa"/>
            <w:vAlign w:val="center"/>
          </w:tcPr>
          <w:p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401"/>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609"/>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bl>
    <w:p w:rsidR="00A91EFD" w:rsidRDefault="00A91EFD" w:rsidP="0089793B">
      <w:pPr>
        <w:rPr>
          <w:rFonts w:ascii="Arial" w:hAnsi="Arial" w:cs="Arial"/>
          <w:sz w:val="22"/>
          <w:szCs w:val="22"/>
        </w:rPr>
      </w:pPr>
    </w:p>
    <w:p w:rsidR="00346598" w:rsidRDefault="00346598" w:rsidP="0089793B">
      <w:pPr>
        <w:rPr>
          <w:rFonts w:ascii="Arial" w:hAnsi="Arial" w:cs="Arial"/>
          <w:sz w:val="22"/>
          <w:szCs w:val="22"/>
        </w:rPr>
      </w:pPr>
    </w:p>
    <w:p w:rsidR="0096448B" w:rsidRPr="00B63614" w:rsidRDefault="0096448B" w:rsidP="0089793B">
      <w:pPr>
        <w:rPr>
          <w:rFonts w:ascii="Arial" w:hAnsi="Arial" w:cs="Arial"/>
          <w:sz w:val="22"/>
          <w:szCs w:val="22"/>
        </w:rPr>
      </w:pPr>
    </w:p>
    <w:p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rsidR="00720C30" w:rsidRPr="00B63614" w:rsidRDefault="00720C30" w:rsidP="0089793B">
      <w:pPr>
        <w:rPr>
          <w:rFonts w:ascii="Arial" w:hAnsi="Arial" w:cs="Arial"/>
          <w:sz w:val="22"/>
          <w:szCs w:val="22"/>
        </w:rPr>
      </w:pPr>
    </w:p>
    <w:p w:rsidR="003302A9" w:rsidRPr="00B63614" w:rsidRDefault="003302A9" w:rsidP="0089793B">
      <w:pPr>
        <w:rPr>
          <w:rFonts w:ascii="Arial" w:hAnsi="Arial" w:cs="Arial"/>
          <w:sz w:val="22"/>
          <w:szCs w:val="22"/>
        </w:rPr>
      </w:pPr>
    </w:p>
    <w:p w:rsidR="003302A9" w:rsidRPr="00B63614" w:rsidRDefault="003302A9" w:rsidP="0089793B">
      <w:pPr>
        <w:rPr>
          <w:rFonts w:ascii="Arial" w:hAnsi="Arial" w:cs="Arial"/>
          <w:sz w:val="22"/>
          <w:szCs w:val="22"/>
        </w:rPr>
      </w:pPr>
    </w:p>
    <w:p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A54752" w:rsidRPr="00A54752">
        <w:rPr>
          <w:rFonts w:ascii="Arial" w:hAnsi="Arial" w:cs="Arial"/>
          <w:b/>
          <w:i/>
          <w:sz w:val="22"/>
          <w:szCs w:val="22"/>
        </w:rPr>
        <w:t xml:space="preserve">5 </w:t>
      </w:r>
      <w:r w:rsidRPr="00A54752">
        <w:rPr>
          <w:rFonts w:ascii="Arial" w:hAnsi="Arial" w:cs="Arial"/>
          <w:i/>
          <w:sz w:val="22"/>
          <w:szCs w:val="22"/>
        </w:rPr>
        <w:t>do SIWZ</w:t>
      </w:r>
    </w:p>
    <w:p w:rsidR="002710DB" w:rsidRPr="00B63614" w:rsidRDefault="002710DB" w:rsidP="0089793B">
      <w:pPr>
        <w:jc w:val="right"/>
        <w:rPr>
          <w:rFonts w:ascii="Arial" w:hAnsi="Arial" w:cs="Arial"/>
          <w:sz w:val="22"/>
          <w:szCs w:val="22"/>
        </w:rPr>
      </w:pPr>
    </w:p>
    <w:p w:rsidR="008A1728" w:rsidRPr="00B63614" w:rsidRDefault="008A1728" w:rsidP="0089793B">
      <w:pPr>
        <w:jc w:val="right"/>
        <w:rPr>
          <w:rFonts w:ascii="Arial" w:hAnsi="Arial" w:cs="Arial"/>
          <w:b/>
        </w:rPr>
      </w:pPr>
    </w:p>
    <w:p w:rsidR="008A1728" w:rsidRPr="0027609E" w:rsidRDefault="008A1728" w:rsidP="0089793B">
      <w:pPr>
        <w:pStyle w:val="Nagwek7"/>
        <w:jc w:val="center"/>
        <w:rPr>
          <w:rFonts w:ascii="Arial" w:hAnsi="Arial" w:cs="Arial"/>
          <w:i w:val="0"/>
          <w:sz w:val="22"/>
          <w:szCs w:val="22"/>
        </w:rPr>
      </w:pPr>
      <w:bookmarkStart w:id="42"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2"/>
    </w:p>
    <w:p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3F273D" w:rsidRPr="0027609E">
        <w:rPr>
          <w:rFonts w:ascii="Arial" w:hAnsi="Arial" w:cs="Arial"/>
          <w:bCs/>
          <w:i/>
          <w:sz w:val="22"/>
          <w:szCs w:val="22"/>
        </w:rPr>
        <w:t>5</w:t>
      </w:r>
      <w:r w:rsidRPr="0027609E">
        <w:rPr>
          <w:rFonts w:ascii="Arial" w:hAnsi="Arial" w:cs="Arial"/>
          <w:bCs/>
          <w:i/>
          <w:sz w:val="22"/>
          <w:szCs w:val="22"/>
        </w:rPr>
        <w:t xml:space="preserve">r. poz. </w:t>
      </w:r>
      <w:r w:rsidR="003F273D" w:rsidRPr="0027609E">
        <w:rPr>
          <w:rFonts w:ascii="Arial" w:hAnsi="Arial" w:cs="Arial"/>
          <w:bCs/>
          <w:i/>
          <w:sz w:val="22"/>
          <w:szCs w:val="22"/>
        </w:rPr>
        <w:t>2164</w:t>
      </w:r>
      <w:r w:rsidR="00D05F84" w:rsidRPr="0027609E">
        <w:rPr>
          <w:rFonts w:ascii="Arial" w:hAnsi="Arial" w:cs="Arial"/>
          <w:bCs/>
          <w:i/>
          <w:sz w:val="22"/>
          <w:szCs w:val="22"/>
        </w:rPr>
        <w:t xml:space="preserve"> </w:t>
      </w:r>
      <w:r w:rsidR="00D05F84" w:rsidRPr="0027609E">
        <w:rPr>
          <w:rFonts w:ascii="Arial" w:hAnsi="Arial" w:cs="Arial"/>
          <w:i/>
          <w:sz w:val="22"/>
          <w:szCs w:val="22"/>
        </w:rPr>
        <w:t xml:space="preserve">z </w:t>
      </w:r>
      <w:proofErr w:type="spellStart"/>
      <w:r w:rsidR="00D05F84" w:rsidRPr="0027609E">
        <w:rPr>
          <w:rFonts w:ascii="Arial" w:hAnsi="Arial" w:cs="Arial"/>
          <w:i/>
          <w:sz w:val="22"/>
          <w:szCs w:val="22"/>
        </w:rPr>
        <w:t>późn</w:t>
      </w:r>
      <w:proofErr w:type="spellEnd"/>
      <w:r w:rsidR="00D05F84" w:rsidRPr="0027609E">
        <w:rPr>
          <w:rFonts w:ascii="Arial" w:hAnsi="Arial" w:cs="Arial"/>
          <w:i/>
          <w:sz w:val="22"/>
          <w:szCs w:val="22"/>
        </w:rPr>
        <w:t>. zm.</w:t>
      </w:r>
      <w:r w:rsidRPr="0027609E">
        <w:rPr>
          <w:rFonts w:ascii="Arial" w:hAnsi="Arial" w:cs="Arial"/>
          <w:bCs/>
          <w:i/>
          <w:sz w:val="22"/>
          <w:szCs w:val="22"/>
        </w:rPr>
        <w:t>)</w:t>
      </w:r>
    </w:p>
    <w:p w:rsidR="008A1728" w:rsidRPr="008054E0" w:rsidRDefault="008A1728" w:rsidP="0089793B">
      <w:pPr>
        <w:jc w:val="center"/>
        <w:rPr>
          <w:rFonts w:ascii="Arial" w:hAnsi="Arial" w:cs="Arial"/>
          <w:bCs/>
        </w:rPr>
      </w:pPr>
    </w:p>
    <w:p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rsidR="0027609E" w:rsidRPr="008054E0" w:rsidRDefault="0027609E" w:rsidP="0089793B">
      <w:pPr>
        <w:rPr>
          <w:rFonts w:ascii="Arial" w:hAnsi="Arial" w:cs="Arial"/>
          <w:bCs/>
          <w:sz w:val="22"/>
          <w:szCs w:val="22"/>
        </w:rPr>
      </w:pPr>
    </w:p>
    <w:p w:rsidR="00C66B84" w:rsidRPr="008054E0" w:rsidRDefault="00C66B84" w:rsidP="0089793B">
      <w:pPr>
        <w:rPr>
          <w:rFonts w:ascii="Arial" w:hAnsi="Arial" w:cs="Arial"/>
          <w:bCs/>
          <w:sz w:val="4"/>
          <w:szCs w:val="4"/>
        </w:rPr>
      </w:pPr>
    </w:p>
    <w:p w:rsidR="00B576BD" w:rsidRPr="0027609E" w:rsidRDefault="0027609E" w:rsidP="0089793B">
      <w:pPr>
        <w:suppressAutoHyphens/>
        <w:ind w:firstLine="709"/>
        <w:jc w:val="center"/>
        <w:rPr>
          <w:rFonts w:ascii="Arial" w:hAnsi="Arial" w:cs="Arial"/>
          <w:bCs/>
          <w:sz w:val="18"/>
          <w:szCs w:val="18"/>
        </w:rPr>
      </w:pPr>
      <w:r w:rsidRPr="0027609E">
        <w:rPr>
          <w:rFonts w:ascii="Arial" w:hAnsi="Arial" w:cs="Arial"/>
          <w:sz w:val="22"/>
          <w:szCs w:val="22"/>
        </w:rPr>
        <w:t>„Wykonanie inwentaryzacji dendrologicznej wybranych terenów zieleni miasta Kołobrzeg oraz ekspertyzy dendrologicznej wskazanych egzemplarzy drzew”</w:t>
      </w:r>
    </w:p>
    <w:p w:rsidR="002A4319" w:rsidRPr="0027609E" w:rsidRDefault="002A4319" w:rsidP="0089793B">
      <w:pPr>
        <w:pStyle w:val="pkt"/>
        <w:spacing w:before="0" w:after="0" w:line="240" w:lineRule="auto"/>
        <w:ind w:left="0" w:firstLine="0"/>
        <w:jc w:val="center"/>
        <w:rPr>
          <w:rFonts w:ascii="Arial" w:hAnsi="Arial" w:cs="Arial"/>
          <w:sz w:val="24"/>
          <w:szCs w:val="24"/>
        </w:rPr>
      </w:pPr>
    </w:p>
    <w:p w:rsidR="002A4319" w:rsidRPr="008054E0" w:rsidRDefault="002A4319" w:rsidP="0089793B">
      <w:pPr>
        <w:pStyle w:val="pkt"/>
        <w:spacing w:before="0" w:after="0" w:line="240" w:lineRule="auto"/>
        <w:ind w:left="0" w:firstLine="0"/>
        <w:rPr>
          <w:rFonts w:ascii="Arial" w:hAnsi="Arial" w:cs="Arial"/>
          <w:b/>
          <w:sz w:val="24"/>
          <w:szCs w:val="24"/>
        </w:rPr>
      </w:pPr>
    </w:p>
    <w:p w:rsidR="008A1728" w:rsidRPr="008054E0" w:rsidRDefault="008A1728" w:rsidP="0089793B">
      <w:pPr>
        <w:pStyle w:val="pkt"/>
        <w:spacing w:before="0" w:after="0" w:line="240" w:lineRule="auto"/>
        <w:ind w:left="0" w:firstLine="0"/>
        <w:jc w:val="center"/>
        <w:rPr>
          <w:rFonts w:ascii="Arial" w:hAnsi="Arial" w:cs="Arial"/>
          <w:sz w:val="32"/>
          <w:szCs w:val="32"/>
        </w:rPr>
      </w:pPr>
    </w:p>
    <w:p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8A1728" w:rsidRPr="008054E0">
        <w:tc>
          <w:tcPr>
            <w:tcW w:w="534" w:type="dxa"/>
            <w:shd w:val="clear" w:color="auto" w:fill="auto"/>
          </w:tcPr>
          <w:p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konsumentów (Dz. U. </w:t>
            </w:r>
            <w:r w:rsidR="004C443A" w:rsidRPr="008054E0">
              <w:rPr>
                <w:rFonts w:ascii="Arial" w:hAnsi="Arial" w:cs="Arial"/>
                <w:sz w:val="22"/>
                <w:szCs w:val="22"/>
              </w:rPr>
              <w:t>z 2015r. poz. 184</w:t>
            </w:r>
            <w:r w:rsidR="00ED3768" w:rsidRPr="008054E0">
              <w:rPr>
                <w:rFonts w:ascii="Arial" w:hAnsi="Arial" w:cs="Arial"/>
                <w:sz w:val="22"/>
                <w:szCs w:val="22"/>
              </w:rPr>
              <w:t xml:space="preserve"> z </w:t>
            </w:r>
            <w:proofErr w:type="spellStart"/>
            <w:r w:rsidR="00ED3768" w:rsidRPr="008054E0">
              <w:rPr>
                <w:rFonts w:ascii="Arial" w:hAnsi="Arial" w:cs="Arial"/>
                <w:sz w:val="22"/>
                <w:szCs w:val="22"/>
              </w:rPr>
              <w:t>późn</w:t>
            </w:r>
            <w:proofErr w:type="spellEnd"/>
            <w:r w:rsidR="00ED3768" w:rsidRPr="008054E0">
              <w:rPr>
                <w:rFonts w:ascii="Arial" w:hAnsi="Arial" w:cs="Arial"/>
                <w:sz w:val="22"/>
                <w:szCs w:val="22"/>
              </w:rPr>
              <w:t>. zm.</w:t>
            </w:r>
            <w:r w:rsidRPr="008054E0">
              <w:rPr>
                <w:rFonts w:ascii="Arial" w:hAnsi="Arial" w:cs="Arial"/>
                <w:sz w:val="22"/>
                <w:szCs w:val="22"/>
              </w:rPr>
              <w:t>)</w:t>
            </w:r>
            <w:r w:rsidR="00A944B5">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20"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rsidR="00C66B84" w:rsidRPr="008054E0" w:rsidRDefault="00C66B84" w:rsidP="0089793B">
            <w:pPr>
              <w:suppressAutoHyphens/>
              <w:ind w:hanging="6"/>
              <w:jc w:val="both"/>
              <w:rPr>
                <w:rFonts w:ascii="Arial" w:hAnsi="Arial" w:cs="Arial"/>
                <w:bCs/>
                <w:sz w:val="22"/>
                <w:szCs w:val="22"/>
              </w:rPr>
            </w:pPr>
          </w:p>
        </w:tc>
      </w:tr>
      <w:tr w:rsidR="008A1728" w:rsidRPr="00B63614">
        <w:tc>
          <w:tcPr>
            <w:tcW w:w="534" w:type="dxa"/>
            <w:shd w:val="clear" w:color="auto" w:fill="auto"/>
          </w:tcPr>
          <w:p w:rsidR="006804B7" w:rsidRDefault="008A1728" w:rsidP="0089793B">
            <w:pPr>
              <w:suppressAutoHyphens/>
              <w:spacing w:line="480" w:lineRule="auto"/>
              <w:jc w:val="right"/>
              <w:rPr>
                <w:rFonts w:ascii="Arial" w:hAnsi="Arial" w:cs="Arial"/>
                <w:bCs/>
              </w:rPr>
            </w:pPr>
            <w:r w:rsidRPr="008054E0">
              <w:rPr>
                <w:bCs/>
              </w:rPr>
              <w:t>⁪</w:t>
            </w: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8A1728" w:rsidRPr="006804B7" w:rsidRDefault="008A1728" w:rsidP="006804B7">
            <w:pPr>
              <w:rPr>
                <w:rFonts w:ascii="Arial" w:hAnsi="Arial" w:cs="Arial"/>
              </w:rPr>
            </w:pPr>
          </w:p>
        </w:tc>
        <w:tc>
          <w:tcPr>
            <w:tcW w:w="9577" w:type="dxa"/>
            <w:shd w:val="clear" w:color="auto" w:fill="auto"/>
          </w:tcPr>
          <w:p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4C443A" w:rsidRPr="0027609E">
              <w:rPr>
                <w:rFonts w:ascii="Arial" w:hAnsi="Arial" w:cs="Arial"/>
                <w:sz w:val="22"/>
                <w:szCs w:val="22"/>
              </w:rPr>
              <w:t>U. z 2015r. poz. 184</w:t>
            </w:r>
            <w:r w:rsidR="001F16C7" w:rsidRPr="0027609E">
              <w:rPr>
                <w:rFonts w:ascii="Arial" w:hAnsi="Arial" w:cs="Arial"/>
                <w:sz w:val="22"/>
                <w:szCs w:val="22"/>
              </w:rPr>
              <w:t xml:space="preserve"> z </w:t>
            </w:r>
            <w:proofErr w:type="spellStart"/>
            <w:r w:rsidR="001F16C7" w:rsidRPr="0027609E">
              <w:rPr>
                <w:rFonts w:ascii="Arial" w:hAnsi="Arial" w:cs="Arial"/>
                <w:sz w:val="22"/>
                <w:szCs w:val="22"/>
              </w:rPr>
              <w:t>późn</w:t>
            </w:r>
            <w:proofErr w:type="spellEnd"/>
            <w:r w:rsidR="001F16C7" w:rsidRPr="0027609E">
              <w:rPr>
                <w:rFonts w:ascii="Arial" w:hAnsi="Arial" w:cs="Arial"/>
                <w:sz w:val="22"/>
                <w:szCs w:val="22"/>
              </w:rPr>
              <w:t>. zm.</w:t>
            </w:r>
            <w:r w:rsidR="004C443A" w:rsidRPr="0027609E">
              <w:rPr>
                <w:rFonts w:ascii="Arial" w:hAnsi="Arial" w:cs="Arial"/>
                <w:sz w:val="22"/>
                <w:szCs w:val="22"/>
              </w:rPr>
              <w:t>)</w:t>
            </w:r>
            <w:r w:rsidR="007D420D">
              <w:rPr>
                <w:rFonts w:ascii="Arial" w:hAnsi="Arial" w:cs="Arial"/>
                <w:sz w:val="22"/>
                <w:szCs w:val="22"/>
              </w:rPr>
              <w:t xml:space="preserve"> co wykonawca/y ……………………………….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1"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rsidR="007D420D" w:rsidRDefault="007D420D" w:rsidP="0089793B">
            <w:pPr>
              <w:suppressAutoHyphens/>
              <w:ind w:hanging="6"/>
              <w:jc w:val="both"/>
              <w:rPr>
                <w:rFonts w:ascii="Arial" w:hAnsi="Arial" w:cs="Arial"/>
                <w:sz w:val="22"/>
                <w:szCs w:val="22"/>
              </w:rPr>
            </w:pPr>
          </w:p>
          <w:p w:rsidR="007D420D" w:rsidRDefault="007D420D" w:rsidP="0089793B">
            <w:pPr>
              <w:suppressAutoHyphens/>
              <w:ind w:hanging="6"/>
              <w:jc w:val="both"/>
              <w:rPr>
                <w:rFonts w:ascii="Arial" w:hAnsi="Arial" w:cs="Arial"/>
                <w:sz w:val="22"/>
                <w:szCs w:val="22"/>
              </w:rPr>
            </w:pPr>
          </w:p>
          <w:p w:rsidR="008A1728" w:rsidRPr="00B63614" w:rsidRDefault="008A1728" w:rsidP="007D420D">
            <w:pPr>
              <w:suppressAutoHyphens/>
              <w:ind w:hanging="6"/>
              <w:jc w:val="both"/>
              <w:rPr>
                <w:rFonts w:ascii="Arial" w:hAnsi="Arial" w:cs="Arial"/>
                <w:sz w:val="22"/>
                <w:szCs w:val="22"/>
              </w:rPr>
            </w:pPr>
          </w:p>
        </w:tc>
      </w:tr>
    </w:tbl>
    <w:p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rsidR="008A1728" w:rsidRPr="00B63614" w:rsidRDefault="008A1728" w:rsidP="0089793B">
      <w:pPr>
        <w:ind w:left="432" w:hanging="432"/>
        <w:jc w:val="both"/>
        <w:rPr>
          <w:rFonts w:ascii="Arial" w:hAnsi="Arial" w:cs="Arial"/>
          <w:bCs/>
          <w:sz w:val="22"/>
          <w:szCs w:val="22"/>
        </w:rPr>
      </w:pPr>
    </w:p>
    <w:p w:rsidR="008A1728" w:rsidRPr="00B63614" w:rsidRDefault="008A1728" w:rsidP="0089793B">
      <w:pPr>
        <w:ind w:left="432" w:hanging="432"/>
        <w:jc w:val="both"/>
        <w:rPr>
          <w:rFonts w:ascii="Arial" w:hAnsi="Arial" w:cs="Arial"/>
          <w:bCs/>
          <w:sz w:val="22"/>
          <w:szCs w:val="22"/>
        </w:rPr>
      </w:pPr>
    </w:p>
    <w:p w:rsidR="008A1728" w:rsidRPr="00B63614" w:rsidRDefault="008A1728" w:rsidP="0089793B">
      <w:pPr>
        <w:jc w:val="both"/>
        <w:rPr>
          <w:rFonts w:ascii="Arial" w:hAnsi="Arial" w:cs="Arial"/>
          <w:bCs/>
          <w:sz w:val="22"/>
          <w:szCs w:val="22"/>
        </w:rPr>
      </w:pPr>
    </w:p>
    <w:p w:rsidR="008A1728" w:rsidRPr="00B63614" w:rsidRDefault="008A1728" w:rsidP="0089793B">
      <w:pPr>
        <w:jc w:val="both"/>
        <w:rPr>
          <w:rFonts w:ascii="Arial" w:hAnsi="Arial" w:cs="Arial"/>
          <w:bCs/>
          <w:sz w:val="22"/>
          <w:szCs w:val="22"/>
        </w:rPr>
      </w:pPr>
    </w:p>
    <w:p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rsidR="00A00399" w:rsidRPr="00B63614" w:rsidRDefault="00A00399" w:rsidP="0089793B">
      <w:pPr>
        <w:rPr>
          <w:rFonts w:ascii="Arial" w:hAnsi="Arial" w:cs="Arial"/>
          <w:sz w:val="22"/>
          <w:szCs w:val="22"/>
        </w:rPr>
      </w:pPr>
    </w:p>
    <w:p w:rsidR="00A00399" w:rsidRDefault="00A00399" w:rsidP="0089793B">
      <w:pPr>
        <w:jc w:val="both"/>
        <w:rPr>
          <w:rFonts w:ascii="Arial" w:hAnsi="Arial" w:cs="Arial"/>
          <w:bCs/>
          <w:iCs/>
        </w:rPr>
      </w:pPr>
    </w:p>
    <w:p w:rsidR="006804B7" w:rsidRDefault="006804B7" w:rsidP="0089793B">
      <w:pPr>
        <w:jc w:val="both"/>
        <w:rPr>
          <w:rFonts w:ascii="Arial" w:hAnsi="Arial" w:cs="Arial"/>
          <w:bCs/>
          <w:iCs/>
        </w:rPr>
      </w:pPr>
    </w:p>
    <w:p w:rsidR="006804B7" w:rsidRPr="00B63614" w:rsidRDefault="006804B7" w:rsidP="0089793B">
      <w:pPr>
        <w:jc w:val="both"/>
        <w:rPr>
          <w:rFonts w:ascii="Arial" w:hAnsi="Arial" w:cs="Arial"/>
          <w:bCs/>
          <w:iCs/>
        </w:rPr>
      </w:pPr>
    </w:p>
    <w:p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rsidR="008A1728" w:rsidRPr="00B63614" w:rsidRDefault="008A1728" w:rsidP="0089793B">
      <w:pPr>
        <w:jc w:val="both"/>
        <w:rPr>
          <w:rFonts w:ascii="Arial" w:hAnsi="Arial" w:cs="Arial"/>
          <w:bCs/>
          <w:iCs/>
        </w:rPr>
      </w:pPr>
    </w:p>
    <w:p w:rsidR="008A1728" w:rsidRPr="00B63614" w:rsidRDefault="008A1728" w:rsidP="0089793B">
      <w:pPr>
        <w:rPr>
          <w:rFonts w:ascii="Arial" w:hAnsi="Arial" w:cs="Arial"/>
          <w:iCs/>
        </w:rPr>
      </w:pPr>
    </w:p>
    <w:p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2"/>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03" w:rsidRDefault="00AA5D03">
      <w:r>
        <w:separator/>
      </w:r>
    </w:p>
  </w:endnote>
  <w:endnote w:type="continuationSeparator" w:id="0">
    <w:p w:rsidR="00AA5D03" w:rsidRDefault="00A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rsidR="0016784B" w:rsidRPr="006266EE" w:rsidRDefault="0016784B" w:rsidP="006266EE">
        <w:pPr>
          <w:pStyle w:val="Stopka"/>
          <w:jc w:val="both"/>
          <w:rPr>
            <w:rFonts w:ascii="Arial" w:hAnsi="Arial" w:cs="Arial"/>
            <w:sz w:val="16"/>
            <w:szCs w:val="16"/>
          </w:rPr>
        </w:pPr>
        <w:r w:rsidRPr="006266EE">
          <w:rPr>
            <w:rFonts w:ascii="Arial" w:hAnsi="Arial" w:cs="Arial"/>
            <w:sz w:val="16"/>
            <w:szCs w:val="16"/>
          </w:rPr>
          <w:t xml:space="preserve">SIWZ - Wykonanie inwentaryzacji dendrologicznej wybranych terenów zieleni miasta Kołobrzeg oraz ekspertyzy dendrologicznej wskazanych egzemplarzy drzew </w:t>
        </w:r>
      </w:p>
      <w:p w:rsidR="0016784B" w:rsidRDefault="0016784B" w:rsidP="006266EE">
        <w:pPr>
          <w:pStyle w:val="Stopka"/>
          <w:jc w:val="right"/>
        </w:pPr>
        <w:r>
          <w:fldChar w:fldCharType="begin"/>
        </w:r>
        <w:r>
          <w:instrText>PAGE   \* MERGEFORMAT</w:instrText>
        </w:r>
        <w:r>
          <w:fldChar w:fldCharType="separate"/>
        </w:r>
        <w:r w:rsidR="00B24610">
          <w:rPr>
            <w:noProof/>
          </w:rPr>
          <w:t>30</w:t>
        </w:r>
        <w:r>
          <w:fldChar w:fldCharType="end"/>
        </w:r>
      </w:p>
    </w:sdtContent>
  </w:sdt>
  <w:p w:rsidR="0016784B" w:rsidRDefault="0016784B"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03" w:rsidRDefault="00AA5D03">
      <w:r>
        <w:separator/>
      </w:r>
    </w:p>
  </w:footnote>
  <w:footnote w:type="continuationSeparator" w:id="0">
    <w:p w:rsidR="00AA5D03" w:rsidRDefault="00AA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559B6"/>
    <w:multiLevelType w:val="hybridMultilevel"/>
    <w:tmpl w:val="D2A2263A"/>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CD6639C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6D7BDC"/>
    <w:multiLevelType w:val="hybridMultilevel"/>
    <w:tmpl w:val="D91E1744"/>
    <w:lvl w:ilvl="0" w:tplc="B22CCFF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FF670D"/>
    <w:multiLevelType w:val="hybridMultilevel"/>
    <w:tmpl w:val="0AFA9DBE"/>
    <w:lvl w:ilvl="0" w:tplc="8D126CEE">
      <w:start w:val="1"/>
      <w:numFmt w:val="decimal"/>
      <w:lvlText w:val="%1."/>
      <w:lvlJc w:val="left"/>
      <w:pPr>
        <w:tabs>
          <w:tab w:val="num" w:pos="360"/>
        </w:tabs>
        <w:ind w:left="360" w:hanging="360"/>
      </w:pPr>
      <w:rPr>
        <w:b w:val="0"/>
        <w:color w:val="auto"/>
      </w:rPr>
    </w:lvl>
    <w:lvl w:ilvl="1" w:tplc="48683F1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0"/>
  </w:num>
  <w:num w:numId="11">
    <w:abstractNumId w:val="58"/>
  </w:num>
  <w:num w:numId="12">
    <w:abstractNumId w:val="32"/>
  </w:num>
  <w:num w:numId="13">
    <w:abstractNumId w:val="39"/>
  </w:num>
  <w:num w:numId="14">
    <w:abstractNumId w:val="50"/>
  </w:num>
  <w:num w:numId="15">
    <w:abstractNumId w:val="14"/>
  </w:num>
  <w:num w:numId="16">
    <w:abstractNumId w:val="20"/>
  </w:num>
  <w:num w:numId="17">
    <w:abstractNumId w:val="33"/>
  </w:num>
  <w:num w:numId="18">
    <w:abstractNumId w:val="41"/>
  </w:num>
  <w:num w:numId="19">
    <w:abstractNumId w:val="47"/>
  </w:num>
  <w:num w:numId="20">
    <w:abstractNumId w:val="28"/>
  </w:num>
  <w:num w:numId="21">
    <w:abstractNumId w:val="53"/>
  </w:num>
  <w:num w:numId="22">
    <w:abstractNumId w:val="23"/>
  </w:num>
  <w:num w:numId="23">
    <w:abstractNumId w:val="54"/>
  </w:num>
  <w:num w:numId="24">
    <w:abstractNumId w:val="55"/>
  </w:num>
  <w:num w:numId="25">
    <w:abstractNumId w:val="26"/>
  </w:num>
  <w:num w:numId="26">
    <w:abstractNumId w:val="62"/>
  </w:num>
  <w:num w:numId="27">
    <w:abstractNumId w:val="43"/>
  </w:num>
  <w:num w:numId="28">
    <w:abstractNumId w:val="34"/>
  </w:num>
  <w:num w:numId="29">
    <w:abstractNumId w:val="29"/>
  </w:num>
  <w:num w:numId="30">
    <w:abstractNumId w:val="52"/>
  </w:num>
  <w:num w:numId="31">
    <w:abstractNumId w:val="24"/>
  </w:num>
  <w:num w:numId="32">
    <w:abstractNumId w:val="30"/>
  </w:num>
  <w:num w:numId="33">
    <w:abstractNumId w:val="19"/>
  </w:num>
  <w:num w:numId="34">
    <w:abstractNumId w:val="38"/>
  </w:num>
  <w:num w:numId="35">
    <w:abstractNumId w:val="45"/>
  </w:num>
  <w:num w:numId="36">
    <w:abstractNumId w:val="59"/>
  </w:num>
  <w:num w:numId="37">
    <w:abstractNumId w:val="27"/>
  </w:num>
  <w:num w:numId="38">
    <w:abstractNumId w:val="25"/>
  </w:num>
  <w:num w:numId="39">
    <w:abstractNumId w:val="22"/>
  </w:num>
  <w:num w:numId="40">
    <w:abstractNumId w:val="15"/>
  </w:num>
  <w:num w:numId="41">
    <w:abstractNumId w:val="36"/>
  </w:num>
  <w:num w:numId="42">
    <w:abstractNumId w:val="17"/>
  </w:num>
  <w:num w:numId="43">
    <w:abstractNumId w:val="37"/>
  </w:num>
  <w:num w:numId="44">
    <w:abstractNumId w:val="35"/>
  </w:num>
  <w:num w:numId="45">
    <w:abstractNumId w:val="18"/>
  </w:num>
  <w:num w:numId="46">
    <w:abstractNumId w:val="61"/>
  </w:num>
  <w:num w:numId="47">
    <w:abstractNumId w:val="4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60"/>
  </w:num>
  <w:num w:numId="51">
    <w:abstractNumId w:val="51"/>
  </w:num>
  <w:num w:numId="52">
    <w:abstractNumId w:val="16"/>
  </w:num>
  <w:num w:numId="53">
    <w:abstractNumId w:val="21"/>
  </w:num>
  <w:num w:numId="54">
    <w:abstractNumId w:val="42"/>
  </w:num>
  <w:num w:numId="55">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DE0"/>
    <w:rsid w:val="00057F2C"/>
    <w:rsid w:val="00064DDC"/>
    <w:rsid w:val="00065916"/>
    <w:rsid w:val="00066514"/>
    <w:rsid w:val="000672A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D71"/>
    <w:rsid w:val="001179B5"/>
    <w:rsid w:val="00120363"/>
    <w:rsid w:val="00120CCD"/>
    <w:rsid w:val="00122DEC"/>
    <w:rsid w:val="00123ADE"/>
    <w:rsid w:val="001265AD"/>
    <w:rsid w:val="00127293"/>
    <w:rsid w:val="00130F9D"/>
    <w:rsid w:val="001313C3"/>
    <w:rsid w:val="00131B39"/>
    <w:rsid w:val="00131DDE"/>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6784B"/>
    <w:rsid w:val="0017117E"/>
    <w:rsid w:val="0017254F"/>
    <w:rsid w:val="001727F7"/>
    <w:rsid w:val="00172EB4"/>
    <w:rsid w:val="00173E7E"/>
    <w:rsid w:val="00175399"/>
    <w:rsid w:val="00180AB2"/>
    <w:rsid w:val="001819B2"/>
    <w:rsid w:val="001835DD"/>
    <w:rsid w:val="00183BA5"/>
    <w:rsid w:val="00185B1D"/>
    <w:rsid w:val="0018740C"/>
    <w:rsid w:val="001878E4"/>
    <w:rsid w:val="00190603"/>
    <w:rsid w:val="00190FE6"/>
    <w:rsid w:val="0019244E"/>
    <w:rsid w:val="0019260E"/>
    <w:rsid w:val="00196210"/>
    <w:rsid w:val="001962B6"/>
    <w:rsid w:val="00196BBE"/>
    <w:rsid w:val="001A08EC"/>
    <w:rsid w:val="001A3845"/>
    <w:rsid w:val="001A3CAB"/>
    <w:rsid w:val="001A6556"/>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2A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E9A"/>
    <w:rsid w:val="00265F1C"/>
    <w:rsid w:val="00266A5D"/>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5899"/>
    <w:rsid w:val="00360136"/>
    <w:rsid w:val="0036110B"/>
    <w:rsid w:val="00361323"/>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7448"/>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5286"/>
    <w:rsid w:val="003D5AF9"/>
    <w:rsid w:val="003E0B91"/>
    <w:rsid w:val="003E2314"/>
    <w:rsid w:val="003E34BB"/>
    <w:rsid w:val="003E561C"/>
    <w:rsid w:val="003E5F07"/>
    <w:rsid w:val="003E6E86"/>
    <w:rsid w:val="003E7154"/>
    <w:rsid w:val="003F14D6"/>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48D"/>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E50"/>
    <w:rsid w:val="006C620D"/>
    <w:rsid w:val="006C62FD"/>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18DF"/>
    <w:rsid w:val="007D2CD7"/>
    <w:rsid w:val="007D2F7C"/>
    <w:rsid w:val="007D420D"/>
    <w:rsid w:val="007D43E9"/>
    <w:rsid w:val="007D4EFD"/>
    <w:rsid w:val="007D4FEC"/>
    <w:rsid w:val="007E1644"/>
    <w:rsid w:val="007E3098"/>
    <w:rsid w:val="007E4B7E"/>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393A"/>
    <w:rsid w:val="0081668D"/>
    <w:rsid w:val="00816C34"/>
    <w:rsid w:val="008174DF"/>
    <w:rsid w:val="008207A6"/>
    <w:rsid w:val="0082081E"/>
    <w:rsid w:val="00823A10"/>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65A"/>
    <w:rsid w:val="00867BCE"/>
    <w:rsid w:val="00867F1C"/>
    <w:rsid w:val="008707E2"/>
    <w:rsid w:val="00870CAA"/>
    <w:rsid w:val="0087129C"/>
    <w:rsid w:val="00873BA4"/>
    <w:rsid w:val="00875830"/>
    <w:rsid w:val="008778AC"/>
    <w:rsid w:val="008813C0"/>
    <w:rsid w:val="00881D54"/>
    <w:rsid w:val="008839BC"/>
    <w:rsid w:val="008842FA"/>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67EE"/>
    <w:rsid w:val="008B1302"/>
    <w:rsid w:val="008B2264"/>
    <w:rsid w:val="008B2BC0"/>
    <w:rsid w:val="008B34EF"/>
    <w:rsid w:val="008B42D2"/>
    <w:rsid w:val="008B466B"/>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3360"/>
    <w:rsid w:val="008D4D16"/>
    <w:rsid w:val="008D6A17"/>
    <w:rsid w:val="008E10E1"/>
    <w:rsid w:val="008E202F"/>
    <w:rsid w:val="008E2713"/>
    <w:rsid w:val="008E2C7A"/>
    <w:rsid w:val="008E2DA6"/>
    <w:rsid w:val="008E3160"/>
    <w:rsid w:val="008E6A39"/>
    <w:rsid w:val="008F039B"/>
    <w:rsid w:val="008F244D"/>
    <w:rsid w:val="008F3449"/>
    <w:rsid w:val="008F3539"/>
    <w:rsid w:val="008F47A6"/>
    <w:rsid w:val="008F48C9"/>
    <w:rsid w:val="008F66F6"/>
    <w:rsid w:val="008F6ABE"/>
    <w:rsid w:val="00900AAD"/>
    <w:rsid w:val="00901530"/>
    <w:rsid w:val="00902DE2"/>
    <w:rsid w:val="00902F78"/>
    <w:rsid w:val="00904C06"/>
    <w:rsid w:val="009052BC"/>
    <w:rsid w:val="00907ABD"/>
    <w:rsid w:val="00910C73"/>
    <w:rsid w:val="00910D26"/>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3845"/>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462B"/>
    <w:rsid w:val="009A4CE5"/>
    <w:rsid w:val="009B0602"/>
    <w:rsid w:val="009B1CAA"/>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3BB3"/>
    <w:rsid w:val="009D4A83"/>
    <w:rsid w:val="009D5B74"/>
    <w:rsid w:val="009D62D9"/>
    <w:rsid w:val="009D72CA"/>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A28"/>
    <w:rsid w:val="00A42C14"/>
    <w:rsid w:val="00A4398B"/>
    <w:rsid w:val="00A45435"/>
    <w:rsid w:val="00A45FC2"/>
    <w:rsid w:val="00A46A4E"/>
    <w:rsid w:val="00A46F5A"/>
    <w:rsid w:val="00A47DFE"/>
    <w:rsid w:val="00A504EA"/>
    <w:rsid w:val="00A50DBF"/>
    <w:rsid w:val="00A51D46"/>
    <w:rsid w:val="00A5399B"/>
    <w:rsid w:val="00A53E9F"/>
    <w:rsid w:val="00A54752"/>
    <w:rsid w:val="00A54A97"/>
    <w:rsid w:val="00A5798D"/>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50B8"/>
    <w:rsid w:val="00A863AA"/>
    <w:rsid w:val="00A908B6"/>
    <w:rsid w:val="00A91A47"/>
    <w:rsid w:val="00A91EFD"/>
    <w:rsid w:val="00A92831"/>
    <w:rsid w:val="00A944B5"/>
    <w:rsid w:val="00A951EF"/>
    <w:rsid w:val="00A95AFB"/>
    <w:rsid w:val="00A95DFA"/>
    <w:rsid w:val="00A96081"/>
    <w:rsid w:val="00A9721A"/>
    <w:rsid w:val="00AA02A7"/>
    <w:rsid w:val="00AA0E67"/>
    <w:rsid w:val="00AA130E"/>
    <w:rsid w:val="00AA1975"/>
    <w:rsid w:val="00AA1A6F"/>
    <w:rsid w:val="00AA28A5"/>
    <w:rsid w:val="00AA2E92"/>
    <w:rsid w:val="00AA3B60"/>
    <w:rsid w:val="00AA5D03"/>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239"/>
    <w:rsid w:val="00AE1495"/>
    <w:rsid w:val="00AE183A"/>
    <w:rsid w:val="00AE1D5E"/>
    <w:rsid w:val="00AE2FF2"/>
    <w:rsid w:val="00AE3D43"/>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06E"/>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28E5"/>
    <w:rsid w:val="00C32A4F"/>
    <w:rsid w:val="00C3335B"/>
    <w:rsid w:val="00C34443"/>
    <w:rsid w:val="00C348B3"/>
    <w:rsid w:val="00C3586F"/>
    <w:rsid w:val="00C3596F"/>
    <w:rsid w:val="00C3629A"/>
    <w:rsid w:val="00C36944"/>
    <w:rsid w:val="00C40825"/>
    <w:rsid w:val="00C412D8"/>
    <w:rsid w:val="00C414C4"/>
    <w:rsid w:val="00C41880"/>
    <w:rsid w:val="00C42FF2"/>
    <w:rsid w:val="00C431E8"/>
    <w:rsid w:val="00C45C3E"/>
    <w:rsid w:val="00C473CE"/>
    <w:rsid w:val="00C473D3"/>
    <w:rsid w:val="00C50FBD"/>
    <w:rsid w:val="00C511C7"/>
    <w:rsid w:val="00C51787"/>
    <w:rsid w:val="00C51B23"/>
    <w:rsid w:val="00C52AEE"/>
    <w:rsid w:val="00C54CDB"/>
    <w:rsid w:val="00C55FDC"/>
    <w:rsid w:val="00C60788"/>
    <w:rsid w:val="00C60C17"/>
    <w:rsid w:val="00C62642"/>
    <w:rsid w:val="00C65CD0"/>
    <w:rsid w:val="00C66B84"/>
    <w:rsid w:val="00C67A2D"/>
    <w:rsid w:val="00C67B74"/>
    <w:rsid w:val="00C7081C"/>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937"/>
    <w:rsid w:val="00CE719C"/>
    <w:rsid w:val="00CE7A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806"/>
    <w:rsid w:val="00D10949"/>
    <w:rsid w:val="00D10D44"/>
    <w:rsid w:val="00D10F25"/>
    <w:rsid w:val="00D130B5"/>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B69A3"/>
    <w:rsid w:val="00DC0F50"/>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78EF"/>
    <w:rsid w:val="00DF7E13"/>
    <w:rsid w:val="00E00D44"/>
    <w:rsid w:val="00E04FD4"/>
    <w:rsid w:val="00E13CB5"/>
    <w:rsid w:val="00E14B01"/>
    <w:rsid w:val="00E15104"/>
    <w:rsid w:val="00E158A7"/>
    <w:rsid w:val="00E159AD"/>
    <w:rsid w:val="00E15E25"/>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87050"/>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24BA"/>
    <w:rsid w:val="00EE2728"/>
    <w:rsid w:val="00EE3F22"/>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4146"/>
    <w:rsid w:val="00F248C7"/>
    <w:rsid w:val="00F250F0"/>
    <w:rsid w:val="00F2517B"/>
    <w:rsid w:val="00F252E5"/>
    <w:rsid w:val="00F26B92"/>
    <w:rsid w:val="00F27AE8"/>
    <w:rsid w:val="00F308C6"/>
    <w:rsid w:val="00F3297D"/>
    <w:rsid w:val="00F33A0B"/>
    <w:rsid w:val="00F3496F"/>
    <w:rsid w:val="00F35A09"/>
    <w:rsid w:val="00F36419"/>
    <w:rsid w:val="00F366C4"/>
    <w:rsid w:val="00F411DE"/>
    <w:rsid w:val="00F426A9"/>
    <w:rsid w:val="00F42CF9"/>
    <w:rsid w:val="00F4436E"/>
    <w:rsid w:val="00F44379"/>
    <w:rsid w:val="00F44AA9"/>
    <w:rsid w:val="00F44DD1"/>
    <w:rsid w:val="00F456C8"/>
    <w:rsid w:val="00F45B44"/>
    <w:rsid w:val="00F460D7"/>
    <w:rsid w:val="00F5156F"/>
    <w:rsid w:val="00F5260D"/>
    <w:rsid w:val="00F539CA"/>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A0727"/>
    <w:rsid w:val="00FA1A16"/>
    <w:rsid w:val="00FA23A4"/>
    <w:rsid w:val="00FA24F4"/>
    <w:rsid w:val="00FA4988"/>
    <w:rsid w:val="00FA4E31"/>
    <w:rsid w:val="00FA641A"/>
    <w:rsid w:val="00FA7156"/>
    <w:rsid w:val="00FB2985"/>
    <w:rsid w:val="00FB2B4F"/>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a.muciek@um.kolobrz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871A-8CC3-4F78-804D-3595155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30</Pages>
  <Words>11478</Words>
  <Characters>68874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80192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69</cp:revision>
  <cp:lastPrinted>2016-03-29T05:51:00Z</cp:lastPrinted>
  <dcterms:created xsi:type="dcterms:W3CDTF">2016-08-26T12:42:00Z</dcterms:created>
  <dcterms:modified xsi:type="dcterms:W3CDTF">2016-09-15T11:57:00Z</dcterms:modified>
</cp:coreProperties>
</file>