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1C02" w14:textId="77777777" w:rsidR="00B2191D" w:rsidRDefault="00B2191D" w:rsidP="0089793B">
      <w:pPr>
        <w:pStyle w:val="Tekstpodstawowy"/>
        <w:spacing w:before="120" w:after="120"/>
        <w:rPr>
          <w:rFonts w:ascii="Arial" w:hAnsi="Arial" w:cs="Arial"/>
          <w:b/>
          <w:color w:val="FF0000"/>
          <w:sz w:val="22"/>
          <w:szCs w:val="22"/>
        </w:rPr>
      </w:pPr>
    </w:p>
    <w:p w14:paraId="16484ED2" w14:textId="77777777" w:rsidR="00B2191D" w:rsidRDefault="00B2191D" w:rsidP="0089793B">
      <w:pPr>
        <w:pStyle w:val="Tekstpodstawowy"/>
        <w:spacing w:before="120" w:after="120"/>
        <w:rPr>
          <w:rFonts w:ascii="Arial" w:hAnsi="Arial" w:cs="Arial"/>
          <w:b/>
          <w:color w:val="FF0000"/>
          <w:sz w:val="22"/>
          <w:szCs w:val="22"/>
        </w:rPr>
      </w:pPr>
    </w:p>
    <w:p w14:paraId="6F049CD0" w14:textId="77777777" w:rsidR="00B2191D" w:rsidRDefault="00B2191D" w:rsidP="0089793B">
      <w:pPr>
        <w:pStyle w:val="Tekstpodstawowy"/>
        <w:spacing w:before="120" w:after="120"/>
        <w:rPr>
          <w:rFonts w:ascii="Arial" w:hAnsi="Arial" w:cs="Arial"/>
          <w:b/>
          <w:color w:val="FF0000"/>
          <w:sz w:val="22"/>
          <w:szCs w:val="22"/>
        </w:rPr>
      </w:pPr>
    </w:p>
    <w:p w14:paraId="1F00BF31" w14:textId="77777777" w:rsidR="00B2191D" w:rsidRDefault="00B2191D" w:rsidP="0089793B">
      <w:pPr>
        <w:pStyle w:val="Tekstpodstawowy"/>
        <w:spacing w:before="120" w:after="120"/>
        <w:rPr>
          <w:rFonts w:ascii="Arial" w:hAnsi="Arial" w:cs="Arial"/>
          <w:b/>
          <w:color w:val="FF0000"/>
          <w:sz w:val="22"/>
          <w:szCs w:val="22"/>
        </w:rPr>
      </w:pPr>
    </w:p>
    <w:p w14:paraId="7AB3765E" w14:textId="4CB08088" w:rsidR="00861BD4" w:rsidRPr="004F6E79" w:rsidRDefault="00CD0F00" w:rsidP="0089793B">
      <w:pPr>
        <w:pStyle w:val="Tekstpodstawowy"/>
        <w:spacing w:before="120" w:after="120"/>
        <w:rPr>
          <w:rFonts w:ascii="Arial" w:hAnsi="Arial" w:cs="Arial"/>
          <w:b/>
          <w:sz w:val="22"/>
          <w:szCs w:val="22"/>
        </w:rPr>
      </w:pPr>
      <w:r w:rsidRPr="004F6E79">
        <w:rPr>
          <w:rFonts w:ascii="Arial" w:hAnsi="Arial" w:cs="Arial"/>
          <w:b/>
          <w:sz w:val="22"/>
          <w:szCs w:val="22"/>
        </w:rPr>
        <w:t>K-IO.341.</w:t>
      </w:r>
      <w:r w:rsidR="00244610">
        <w:rPr>
          <w:rFonts w:ascii="Arial" w:hAnsi="Arial" w:cs="Arial"/>
          <w:b/>
          <w:sz w:val="22"/>
          <w:szCs w:val="22"/>
        </w:rPr>
        <w:t xml:space="preserve"> </w:t>
      </w:r>
      <w:r w:rsidR="00F46D9C">
        <w:rPr>
          <w:rFonts w:ascii="Arial" w:hAnsi="Arial" w:cs="Arial"/>
          <w:b/>
          <w:sz w:val="22"/>
          <w:szCs w:val="22"/>
        </w:rPr>
        <w:t>1</w:t>
      </w:r>
      <w:r w:rsidR="00244610">
        <w:rPr>
          <w:rFonts w:ascii="Arial" w:hAnsi="Arial" w:cs="Arial"/>
          <w:b/>
          <w:sz w:val="22"/>
          <w:szCs w:val="22"/>
        </w:rPr>
        <w:t xml:space="preserve">  </w:t>
      </w:r>
      <w:r w:rsidR="004772CB">
        <w:rPr>
          <w:rFonts w:ascii="Arial" w:hAnsi="Arial" w:cs="Arial"/>
          <w:b/>
          <w:sz w:val="22"/>
          <w:szCs w:val="22"/>
        </w:rPr>
        <w:t>.</w:t>
      </w:r>
      <w:r w:rsidRPr="004F6E79">
        <w:rPr>
          <w:rFonts w:ascii="Arial" w:hAnsi="Arial" w:cs="Arial"/>
          <w:b/>
          <w:sz w:val="22"/>
          <w:szCs w:val="22"/>
        </w:rPr>
        <w:t>201</w:t>
      </w:r>
      <w:r w:rsidR="00244610">
        <w:rPr>
          <w:rFonts w:ascii="Arial" w:hAnsi="Arial" w:cs="Arial"/>
          <w:b/>
          <w:sz w:val="22"/>
          <w:szCs w:val="22"/>
        </w:rPr>
        <w:t>7</w:t>
      </w:r>
      <w:r w:rsidRPr="004F6E79">
        <w:rPr>
          <w:rFonts w:ascii="Arial" w:hAnsi="Arial" w:cs="Arial"/>
          <w:b/>
          <w:sz w:val="22"/>
          <w:szCs w:val="22"/>
        </w:rPr>
        <w:t>.V</w:t>
      </w:r>
    </w:p>
    <w:p w14:paraId="51D0DD7F" w14:textId="77777777" w:rsidR="00861BD4" w:rsidRPr="004F6E79" w:rsidRDefault="00861BD4" w:rsidP="0089793B">
      <w:pPr>
        <w:pStyle w:val="Tekstpodstawowy"/>
        <w:spacing w:before="120" w:after="120"/>
      </w:pPr>
    </w:p>
    <w:p w14:paraId="54CE39F6" w14:textId="77777777" w:rsidR="00861BD4" w:rsidRPr="004F6E79" w:rsidRDefault="00861BD4" w:rsidP="0089793B">
      <w:pPr>
        <w:pStyle w:val="Tekstpodstawowy"/>
        <w:spacing w:before="120" w:after="120"/>
      </w:pPr>
    </w:p>
    <w:p w14:paraId="069270A1" w14:textId="77777777" w:rsidR="00861BD4" w:rsidRPr="004F6E79" w:rsidRDefault="00530C1A" w:rsidP="0089793B">
      <w:pPr>
        <w:pStyle w:val="Tekstpodstawowy"/>
        <w:spacing w:before="120" w:after="120"/>
      </w:pPr>
      <w:r w:rsidRPr="004F6E79">
        <w:t xml:space="preserve"> </w:t>
      </w:r>
    </w:p>
    <w:p w14:paraId="3AF7974C" w14:textId="77777777" w:rsidR="00861BD4" w:rsidRPr="004F6E79" w:rsidRDefault="00861BD4" w:rsidP="0089793B">
      <w:pPr>
        <w:pStyle w:val="Tekstpodstawowy"/>
        <w:spacing w:before="120" w:after="120"/>
      </w:pPr>
    </w:p>
    <w:p w14:paraId="47740B09" w14:textId="77777777" w:rsidR="00861BD4" w:rsidRPr="004F6E79" w:rsidRDefault="00861BD4" w:rsidP="0089793B">
      <w:pPr>
        <w:pStyle w:val="Tekstpodstawowy"/>
        <w:spacing w:before="120" w:after="120"/>
        <w:rPr>
          <w:rFonts w:ascii="Arial" w:hAnsi="Arial" w:cs="Arial"/>
          <w:b/>
          <w:sz w:val="28"/>
        </w:rPr>
      </w:pPr>
    </w:p>
    <w:p w14:paraId="49D83C99" w14:textId="55CEB0A9" w:rsidR="00861BD4" w:rsidRPr="004F6E79" w:rsidRDefault="00861BD4" w:rsidP="0089793B">
      <w:pPr>
        <w:pStyle w:val="pkt"/>
        <w:spacing w:before="120" w:after="120" w:line="240" w:lineRule="auto"/>
        <w:ind w:left="0" w:firstLine="0"/>
        <w:rPr>
          <w:rFonts w:ascii="Arial" w:hAnsi="Arial" w:cs="Arial"/>
          <w:b/>
          <w:iCs/>
          <w:sz w:val="24"/>
          <w:szCs w:val="24"/>
        </w:rPr>
      </w:pPr>
      <w:r w:rsidRPr="004F6E79">
        <w:rPr>
          <w:rFonts w:ascii="Arial" w:hAnsi="Arial" w:cs="Arial"/>
          <w:b/>
          <w:sz w:val="24"/>
          <w:szCs w:val="24"/>
        </w:rPr>
        <w:t>POSTĘPOWANIE O UDZIELENIE ZAMÓWIENIA PUBLICZNEGO W TRYBIE PRZETARGU NIEOGRANICZONEGO O WARTOŚCI ZAMÓWIENIA PO</w:t>
      </w:r>
      <w:r w:rsidR="00092057">
        <w:rPr>
          <w:rFonts w:ascii="Arial" w:hAnsi="Arial" w:cs="Arial"/>
          <w:b/>
          <w:sz w:val="24"/>
          <w:szCs w:val="24"/>
        </w:rPr>
        <w:t>WYŻEJ</w:t>
      </w:r>
      <w:r w:rsidRPr="004F6E79">
        <w:rPr>
          <w:rFonts w:ascii="Arial" w:hAnsi="Arial" w:cs="Arial"/>
          <w:b/>
          <w:sz w:val="24"/>
          <w:szCs w:val="24"/>
        </w:rPr>
        <w:t xml:space="preserve"> KWOT OKREŚLONYCH W PRZEPISACH WYDANYCH NA PODSTAWIE ART. 11 UST. 8 USTAWY PZP</w:t>
      </w:r>
    </w:p>
    <w:p w14:paraId="07999BBE" w14:textId="77777777" w:rsidR="00861BD4" w:rsidRPr="004F6E79" w:rsidRDefault="00861BD4" w:rsidP="0089793B">
      <w:pPr>
        <w:pStyle w:val="pkt"/>
        <w:spacing w:before="120" w:after="120" w:line="240" w:lineRule="auto"/>
        <w:ind w:left="0" w:firstLine="0"/>
        <w:jc w:val="center"/>
        <w:rPr>
          <w:rFonts w:ascii="Arial" w:hAnsi="Arial" w:cs="Arial"/>
          <w:iCs/>
          <w:sz w:val="24"/>
          <w:szCs w:val="24"/>
        </w:rPr>
      </w:pPr>
    </w:p>
    <w:p w14:paraId="2AF8798D" w14:textId="7B0009CD" w:rsidR="00861BD4" w:rsidRPr="004F6E79" w:rsidRDefault="00861BD4" w:rsidP="0089793B">
      <w:pPr>
        <w:spacing w:before="120" w:after="120"/>
        <w:jc w:val="both"/>
        <w:rPr>
          <w:rFonts w:ascii="Arial" w:hAnsi="Arial" w:cs="Arial"/>
          <w:sz w:val="22"/>
          <w:szCs w:val="22"/>
        </w:rPr>
      </w:pPr>
      <w:r w:rsidRPr="004F6E7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F6E79">
        <w:rPr>
          <w:rFonts w:ascii="Arial" w:hAnsi="Arial" w:cs="Arial"/>
          <w:i/>
          <w:sz w:val="22"/>
          <w:szCs w:val="22"/>
        </w:rPr>
        <w:t>(Dz. U. z 2015</w:t>
      </w:r>
      <w:r w:rsidR="000E52AD">
        <w:rPr>
          <w:rFonts w:ascii="Arial" w:hAnsi="Arial" w:cs="Arial"/>
          <w:i/>
          <w:sz w:val="22"/>
          <w:szCs w:val="22"/>
        </w:rPr>
        <w:t xml:space="preserve"> </w:t>
      </w:r>
      <w:r w:rsidRPr="004F6E79">
        <w:rPr>
          <w:rFonts w:ascii="Arial" w:hAnsi="Arial" w:cs="Arial"/>
          <w:i/>
          <w:sz w:val="22"/>
          <w:szCs w:val="22"/>
        </w:rPr>
        <w:t>r., poz. 2164</w:t>
      </w:r>
      <w:r w:rsidR="00162B23" w:rsidRPr="004F6E79">
        <w:rPr>
          <w:rFonts w:ascii="Arial" w:hAnsi="Arial" w:cs="Arial"/>
          <w:i/>
          <w:sz w:val="22"/>
          <w:szCs w:val="22"/>
        </w:rPr>
        <w:t xml:space="preserve"> z późn. zm.</w:t>
      </w:r>
      <w:r w:rsidRPr="004F6E79">
        <w:rPr>
          <w:rFonts w:ascii="Arial" w:hAnsi="Arial" w:cs="Arial"/>
          <w:i/>
          <w:sz w:val="22"/>
          <w:szCs w:val="22"/>
        </w:rPr>
        <w:t>)</w:t>
      </w:r>
      <w:r w:rsidRPr="004F6E79">
        <w:rPr>
          <w:rFonts w:ascii="Arial" w:hAnsi="Arial" w:cs="Arial"/>
          <w:sz w:val="22"/>
          <w:szCs w:val="22"/>
        </w:rPr>
        <w:t>.</w:t>
      </w:r>
    </w:p>
    <w:p w14:paraId="195BF289"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77744337"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42437FD4"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328BC2C1" w14:textId="77777777" w:rsidR="00861BD4" w:rsidRPr="004F6E79" w:rsidRDefault="00861BD4" w:rsidP="0089793B">
      <w:pPr>
        <w:pStyle w:val="pkt"/>
        <w:spacing w:before="120" w:after="120" w:line="240" w:lineRule="auto"/>
        <w:ind w:left="0" w:firstLine="0"/>
        <w:jc w:val="center"/>
        <w:rPr>
          <w:rFonts w:ascii="Arial" w:hAnsi="Arial" w:cs="Arial"/>
          <w:b/>
          <w:sz w:val="28"/>
          <w:szCs w:val="28"/>
        </w:rPr>
      </w:pPr>
      <w:r w:rsidRPr="004F6E79">
        <w:rPr>
          <w:rFonts w:ascii="Arial" w:hAnsi="Arial" w:cs="Arial"/>
          <w:b/>
          <w:sz w:val="28"/>
          <w:szCs w:val="28"/>
        </w:rPr>
        <w:t>SPECYFIKACJA ISTOTNYCH WARUNKÓW ZAMÓWIENIA (SIWZ)</w:t>
      </w:r>
    </w:p>
    <w:p w14:paraId="36BB3EAE" w14:textId="77777777" w:rsidR="00861BD4" w:rsidRPr="004F6E79" w:rsidRDefault="00861BD4" w:rsidP="0089793B">
      <w:pPr>
        <w:pStyle w:val="pkt"/>
        <w:spacing w:before="120" w:after="120" w:line="240" w:lineRule="auto"/>
        <w:ind w:left="0" w:firstLine="0"/>
        <w:jc w:val="center"/>
        <w:rPr>
          <w:rFonts w:ascii="Times New Roman" w:hAnsi="Times New Roman"/>
          <w:b/>
          <w:sz w:val="24"/>
          <w:szCs w:val="24"/>
        </w:rPr>
      </w:pPr>
    </w:p>
    <w:p w14:paraId="356FDF50" w14:textId="64EE99E0" w:rsidR="00861BD4" w:rsidRPr="00975552" w:rsidRDefault="00975552" w:rsidP="0089793B">
      <w:pPr>
        <w:pStyle w:val="pkt"/>
        <w:spacing w:before="120" w:after="120" w:line="240" w:lineRule="auto"/>
        <w:ind w:left="0" w:firstLine="0"/>
        <w:rPr>
          <w:rFonts w:ascii="Times New Roman" w:hAnsi="Times New Roman"/>
          <w:b/>
          <w:iCs/>
          <w:sz w:val="22"/>
          <w:szCs w:val="22"/>
        </w:rPr>
      </w:pPr>
      <w:r w:rsidRPr="00975552">
        <w:rPr>
          <w:rFonts w:ascii="Arial" w:hAnsi="Arial" w:cs="Arial"/>
          <w:b/>
          <w:bCs/>
          <w:sz w:val="22"/>
          <w:szCs w:val="22"/>
        </w:rPr>
        <w:t>„</w:t>
      </w:r>
      <w:r w:rsidR="00CB1F2C">
        <w:rPr>
          <w:rFonts w:ascii="Arial" w:hAnsi="Arial" w:cs="Arial"/>
          <w:b/>
          <w:sz w:val="22"/>
          <w:szCs w:val="22"/>
        </w:rPr>
        <w:t>Sprzedaż</w:t>
      </w:r>
      <w:r w:rsidRPr="00975552">
        <w:rPr>
          <w:rFonts w:ascii="Arial" w:hAnsi="Arial" w:cs="Arial"/>
          <w:b/>
          <w:sz w:val="22"/>
          <w:szCs w:val="22"/>
        </w:rPr>
        <w:t xml:space="preserve"> energii elektrycznej dla Gminy Miasto Kołobrzeg i jednostek organizacyjnych Gminy Miasto Kołobrzeg”</w:t>
      </w:r>
    </w:p>
    <w:p w14:paraId="1FD6C7EC" w14:textId="77777777" w:rsidR="00861BD4" w:rsidRPr="004F6E79" w:rsidRDefault="00861BD4" w:rsidP="0089793B">
      <w:pPr>
        <w:pStyle w:val="pkt"/>
        <w:spacing w:before="120" w:after="120" w:line="240" w:lineRule="auto"/>
        <w:ind w:left="0" w:firstLine="0"/>
        <w:rPr>
          <w:rFonts w:ascii="Times New Roman" w:hAnsi="Times New Roman"/>
          <w:b/>
          <w:iCs/>
          <w:sz w:val="24"/>
          <w:szCs w:val="24"/>
        </w:rPr>
      </w:pPr>
    </w:p>
    <w:p w14:paraId="0DC063A2" w14:textId="02682E75"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Nazwa </w:t>
      </w:r>
      <w:r w:rsidR="008E284E">
        <w:rPr>
          <w:rFonts w:ascii="Arial" w:hAnsi="Arial" w:cs="Arial"/>
          <w:b/>
          <w:sz w:val="24"/>
          <w:szCs w:val="24"/>
        </w:rPr>
        <w:t>Zamawiającego</w:t>
      </w:r>
      <w:r w:rsidRPr="004F6E79">
        <w:rPr>
          <w:rFonts w:ascii="Arial" w:hAnsi="Arial" w:cs="Arial"/>
          <w:b/>
          <w:sz w:val="24"/>
          <w:szCs w:val="24"/>
        </w:rPr>
        <w:t>:</w:t>
      </w:r>
      <w:r w:rsidRPr="004F6E79">
        <w:rPr>
          <w:rFonts w:ascii="Arial" w:hAnsi="Arial" w:cs="Arial"/>
          <w:b/>
          <w:sz w:val="24"/>
          <w:szCs w:val="24"/>
        </w:rPr>
        <w:tab/>
      </w:r>
      <w:r w:rsidRPr="004F6E79">
        <w:rPr>
          <w:rFonts w:ascii="Arial" w:hAnsi="Arial" w:cs="Arial"/>
          <w:b/>
          <w:sz w:val="24"/>
          <w:szCs w:val="24"/>
        </w:rPr>
        <w:tab/>
        <w:t>Gmina Miasto Kołobrzeg</w:t>
      </w:r>
      <w:r w:rsidRPr="004F6E79">
        <w:rPr>
          <w:rFonts w:ascii="Arial" w:hAnsi="Arial" w:cs="Arial"/>
          <w:sz w:val="24"/>
          <w:szCs w:val="24"/>
        </w:rPr>
        <w:t xml:space="preserve"> </w:t>
      </w:r>
    </w:p>
    <w:p w14:paraId="28BAE87D"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Adres:</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ul. Ratuszowa 13, 78-100 Kołobrzeg</w:t>
      </w:r>
    </w:p>
    <w:p w14:paraId="2575C473"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Telefon:</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94 35 51 510</w:t>
      </w:r>
    </w:p>
    <w:p w14:paraId="31FE3CBB"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Fax.:</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94 35 23 769</w:t>
      </w:r>
    </w:p>
    <w:p w14:paraId="016C9A52"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REGON:</w:t>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sz w:val="24"/>
          <w:szCs w:val="24"/>
        </w:rPr>
        <w:t>330920736</w:t>
      </w:r>
    </w:p>
    <w:p w14:paraId="3E68DABC"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NIP: </w:t>
      </w:r>
      <w:r w:rsidRPr="004F6E79">
        <w:rPr>
          <w:b/>
        </w:rPr>
        <w:tab/>
      </w:r>
      <w:r w:rsidRPr="004F6E79">
        <w:tab/>
      </w:r>
      <w:r w:rsidRPr="004F6E79">
        <w:tab/>
      </w:r>
      <w:r w:rsidRPr="004F6E79">
        <w:tab/>
      </w:r>
      <w:r w:rsidRPr="004F6E79">
        <w:tab/>
      </w:r>
      <w:r w:rsidRPr="004F6E79">
        <w:rPr>
          <w:rFonts w:ascii="Arial" w:hAnsi="Arial" w:cs="Arial"/>
          <w:b/>
          <w:sz w:val="24"/>
          <w:szCs w:val="24"/>
        </w:rPr>
        <w:t>671–16–98–541</w:t>
      </w:r>
    </w:p>
    <w:p w14:paraId="579C38CF" w14:textId="77777777" w:rsidR="00EA0F7C" w:rsidRPr="004F6E79" w:rsidRDefault="00EA0F7C"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Adres poczty elektronicznej: </w:t>
      </w:r>
      <w:hyperlink r:id="rId9" w:history="1">
        <w:r w:rsidR="001010AB" w:rsidRPr="004F6E79">
          <w:rPr>
            <w:rStyle w:val="Hipercze"/>
            <w:rFonts w:ascii="Arial" w:hAnsi="Arial" w:cs="Arial"/>
            <w:b/>
            <w:color w:val="auto"/>
            <w:sz w:val="24"/>
            <w:szCs w:val="24"/>
          </w:rPr>
          <w:t>przetargi@um.kolobrzeg.pl</w:t>
        </w:r>
      </w:hyperlink>
      <w:r w:rsidRPr="004F6E79">
        <w:rPr>
          <w:rFonts w:ascii="Arial" w:hAnsi="Arial" w:cs="Arial"/>
          <w:b/>
          <w:sz w:val="24"/>
          <w:szCs w:val="24"/>
        </w:rPr>
        <w:t xml:space="preserve"> </w:t>
      </w:r>
    </w:p>
    <w:p w14:paraId="1F3C52B0" w14:textId="0F1719DD" w:rsidR="00EA0F7C" w:rsidRPr="004F6E79" w:rsidRDefault="00EA0F7C" w:rsidP="0089793B">
      <w:pPr>
        <w:pStyle w:val="pkt"/>
        <w:spacing w:before="120" w:after="120" w:line="240" w:lineRule="auto"/>
        <w:ind w:left="0" w:firstLine="0"/>
        <w:rPr>
          <w:rFonts w:ascii="Arial" w:hAnsi="Arial" w:cs="Arial"/>
          <w:sz w:val="24"/>
          <w:szCs w:val="24"/>
        </w:rPr>
      </w:pPr>
      <w:r w:rsidRPr="004F6E79">
        <w:rPr>
          <w:rFonts w:ascii="Arial" w:hAnsi="Arial" w:cs="Arial"/>
          <w:b/>
          <w:sz w:val="24"/>
          <w:szCs w:val="24"/>
        </w:rPr>
        <w:t xml:space="preserve">Adres strony internetowej </w:t>
      </w:r>
      <w:r w:rsidR="008E284E">
        <w:rPr>
          <w:rFonts w:ascii="Arial" w:hAnsi="Arial" w:cs="Arial"/>
          <w:b/>
          <w:sz w:val="24"/>
          <w:szCs w:val="24"/>
        </w:rPr>
        <w:t>Zamawiającego</w:t>
      </w:r>
      <w:r w:rsidRPr="004F6E79">
        <w:rPr>
          <w:rFonts w:ascii="Arial" w:hAnsi="Arial" w:cs="Arial"/>
          <w:b/>
          <w:sz w:val="24"/>
          <w:szCs w:val="24"/>
        </w:rPr>
        <w:t xml:space="preserve">: </w:t>
      </w:r>
      <w:hyperlink r:id="rId10" w:history="1">
        <w:r w:rsidRPr="004F6E79">
          <w:rPr>
            <w:rStyle w:val="Hipercze"/>
            <w:rFonts w:ascii="Arial" w:hAnsi="Arial" w:cs="Arial"/>
            <w:b/>
            <w:color w:val="auto"/>
            <w:sz w:val="24"/>
            <w:szCs w:val="24"/>
          </w:rPr>
          <w:t>www.kolobrzeg.pl</w:t>
        </w:r>
      </w:hyperlink>
      <w:r w:rsidRPr="004F6E79">
        <w:rPr>
          <w:rFonts w:ascii="Arial" w:hAnsi="Arial" w:cs="Arial"/>
          <w:b/>
          <w:sz w:val="24"/>
          <w:szCs w:val="24"/>
        </w:rPr>
        <w:t xml:space="preserve"> </w:t>
      </w:r>
      <w:r w:rsidR="001010AB" w:rsidRPr="004F6E79">
        <w:rPr>
          <w:rFonts w:ascii="Arial" w:hAnsi="Arial" w:cs="Arial"/>
          <w:sz w:val="24"/>
          <w:szCs w:val="24"/>
        </w:rPr>
        <w:t xml:space="preserve">( BIP- zakładka Gospodarka) </w:t>
      </w:r>
    </w:p>
    <w:p w14:paraId="683CFC95" w14:textId="77777777" w:rsidR="00EA0F7C" w:rsidRDefault="00EA0F7C" w:rsidP="0089793B">
      <w:pPr>
        <w:pStyle w:val="pkt"/>
        <w:spacing w:before="120" w:after="120" w:line="240" w:lineRule="auto"/>
        <w:ind w:left="0" w:firstLine="0"/>
        <w:rPr>
          <w:rFonts w:ascii="Arial" w:hAnsi="Arial" w:cs="Arial"/>
          <w:b/>
          <w:sz w:val="24"/>
          <w:szCs w:val="24"/>
        </w:rPr>
      </w:pPr>
    </w:p>
    <w:p w14:paraId="1CCD4E0D" w14:textId="77777777" w:rsidR="004B19D4" w:rsidRDefault="00861BD4" w:rsidP="0089793B">
      <w:pPr>
        <w:pStyle w:val="pkt"/>
        <w:spacing w:before="120" w:after="120" w:line="240" w:lineRule="auto"/>
        <w:ind w:left="0" w:firstLine="0"/>
        <w:jc w:val="center"/>
        <w:rPr>
          <w:rFonts w:ascii="Arial" w:hAnsi="Arial" w:cs="Arial"/>
          <w:sz w:val="24"/>
          <w:szCs w:val="24"/>
        </w:rPr>
      </w:pPr>
      <w:r>
        <w:rPr>
          <w:rFonts w:ascii="Arial" w:hAnsi="Arial" w:cs="Arial"/>
          <w:sz w:val="24"/>
          <w:szCs w:val="24"/>
        </w:rPr>
        <w:br w:type="page"/>
      </w:r>
    </w:p>
    <w:p w14:paraId="06B2C762" w14:textId="0B37FCE0" w:rsidR="00861BD4" w:rsidRPr="004F6E7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F6E79">
        <w:rPr>
          <w:rStyle w:val="Hipercze"/>
          <w:rFonts w:ascii="Arial" w:hAnsi="Arial" w:cs="Arial"/>
          <w:b/>
          <w:bCs/>
          <w:color w:val="auto"/>
          <w:sz w:val="28"/>
          <w:szCs w:val="28"/>
        </w:rPr>
        <w:lastRenderedPageBreak/>
        <w:t>CZĘŚĆ I</w:t>
      </w:r>
    </w:p>
    <w:p w14:paraId="1397B99F" w14:textId="77777777" w:rsidR="00861BD4" w:rsidRPr="004F6E79" w:rsidRDefault="00861BD4" w:rsidP="0089793B">
      <w:pPr>
        <w:spacing w:before="120" w:after="120"/>
        <w:jc w:val="center"/>
        <w:rPr>
          <w:rFonts w:ascii="Arial" w:hAnsi="Arial" w:cs="Arial"/>
          <w:b/>
          <w:sz w:val="22"/>
          <w:szCs w:val="22"/>
        </w:rPr>
      </w:pPr>
    </w:p>
    <w:p w14:paraId="3EB8B306" w14:textId="77777777" w:rsidR="00861BD4" w:rsidRPr="004F6E7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F6E79">
        <w:rPr>
          <w:rStyle w:val="Hipercze"/>
          <w:rFonts w:ascii="Arial" w:hAnsi="Arial" w:cs="Arial"/>
          <w:b/>
          <w:color w:val="auto"/>
          <w:sz w:val="24"/>
          <w:szCs w:val="24"/>
          <w:u w:val="none"/>
        </w:rPr>
        <w:tab/>
      </w:r>
      <w:r w:rsidRPr="004F6E79">
        <w:rPr>
          <w:rStyle w:val="Hipercze"/>
          <w:rFonts w:ascii="Arial" w:hAnsi="Arial" w:cs="Arial"/>
          <w:b/>
          <w:color w:val="auto"/>
          <w:sz w:val="24"/>
          <w:szCs w:val="24"/>
          <w:u w:val="none"/>
        </w:rPr>
        <w:tab/>
        <w:t>INFORMACJA DLA WYKONAWCÓW</w:t>
      </w:r>
      <w:r w:rsidR="007A75C6" w:rsidRPr="004F6E79">
        <w:rPr>
          <w:rStyle w:val="Hipercze"/>
          <w:rFonts w:ascii="Arial" w:hAnsi="Arial" w:cs="Arial"/>
          <w:b/>
          <w:color w:val="auto"/>
          <w:sz w:val="24"/>
          <w:szCs w:val="24"/>
          <w:u w:val="none"/>
        </w:rPr>
        <w:t xml:space="preserve"> </w:t>
      </w:r>
      <w:r w:rsidRPr="004F6E79">
        <w:rPr>
          <w:rStyle w:val="Hipercze"/>
          <w:rFonts w:ascii="Arial" w:hAnsi="Arial" w:cs="Arial"/>
          <w:b/>
          <w:color w:val="auto"/>
          <w:sz w:val="24"/>
          <w:szCs w:val="24"/>
          <w:u w:val="none"/>
        </w:rPr>
        <w:t>WRAZ Z ZAŁĄCZNIKAMI</w:t>
      </w:r>
    </w:p>
    <w:p w14:paraId="4EB8B1BD" w14:textId="77777777" w:rsidR="0089793B" w:rsidRPr="004F6E7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E878138" w14:textId="77777777" w:rsidR="00861BD4" w:rsidRPr="004F6E79" w:rsidRDefault="00861BD4" w:rsidP="002E776E">
      <w:pPr>
        <w:pStyle w:val="Nagwek1"/>
        <w:numPr>
          <w:ilvl w:val="0"/>
          <w:numId w:val="10"/>
        </w:numPr>
        <w:tabs>
          <w:tab w:val="left" w:pos="1134"/>
        </w:tabs>
        <w:spacing w:before="120" w:after="120"/>
        <w:ind w:left="1134" w:hanging="708"/>
        <w:jc w:val="both"/>
        <w:rPr>
          <w:sz w:val="24"/>
          <w:szCs w:val="24"/>
        </w:rPr>
      </w:pPr>
      <w:bookmarkStart w:id="0" w:name="_Toc412451385"/>
      <w:r w:rsidRPr="004F6E79">
        <w:rPr>
          <w:sz w:val="24"/>
          <w:szCs w:val="24"/>
        </w:rPr>
        <w:t>Informacje ogólne</w:t>
      </w:r>
      <w:bookmarkEnd w:id="0"/>
    </w:p>
    <w:p w14:paraId="4F7507DA" w14:textId="77777777" w:rsidR="0089793B" w:rsidRPr="004F6E79" w:rsidRDefault="0089793B" w:rsidP="0089793B">
      <w:pPr>
        <w:spacing w:before="120" w:after="120"/>
        <w:ind w:left="284"/>
      </w:pPr>
    </w:p>
    <w:p w14:paraId="57BB0D1C" w14:textId="64E2CE6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winien uważnie zapoznać się z całą SIWZ.</w:t>
      </w:r>
    </w:p>
    <w:p w14:paraId="3DF2DFFC" w14:textId="2C6F888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przedstawi ofertę zgodną z postanowieniami SIWZ.</w:t>
      </w:r>
    </w:p>
    <w:p w14:paraId="2987A735"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Niniejszą SIWZ można wykorzystać wyłącznie zgodnie z jej przeznaczeniem. </w:t>
      </w:r>
    </w:p>
    <w:p w14:paraId="54265BDE" w14:textId="39EFF171"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Każdy </w:t>
      </w:r>
      <w:r w:rsidR="008E284E">
        <w:rPr>
          <w:rFonts w:ascii="Arial" w:hAnsi="Arial" w:cs="Arial"/>
          <w:sz w:val="22"/>
          <w:szCs w:val="22"/>
        </w:rPr>
        <w:t>Wykonawca</w:t>
      </w:r>
      <w:r w:rsidRPr="004F6E79">
        <w:rPr>
          <w:rFonts w:ascii="Arial" w:hAnsi="Arial" w:cs="Arial"/>
          <w:sz w:val="22"/>
          <w:szCs w:val="22"/>
        </w:rPr>
        <w:t xml:space="preserve"> złoży tylko jedną ofertę (wypełniony „Formularz oferty” wraz z wymaganymi przez SIWZ dokumentami).</w:t>
      </w:r>
    </w:p>
    <w:p w14:paraId="5E9F35A7" w14:textId="653256D9"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Złożenie większej liczby ofert spowoduje odrzucenie wszystkich ofert złożonych przez danego </w:t>
      </w:r>
      <w:r w:rsidR="008E284E">
        <w:rPr>
          <w:rFonts w:ascii="Arial" w:hAnsi="Arial" w:cs="Arial"/>
          <w:sz w:val="22"/>
          <w:szCs w:val="22"/>
        </w:rPr>
        <w:t>Wykonawcę</w:t>
      </w:r>
      <w:r w:rsidRPr="004F6E79">
        <w:rPr>
          <w:rFonts w:ascii="Arial" w:hAnsi="Arial" w:cs="Arial"/>
          <w:sz w:val="22"/>
          <w:szCs w:val="22"/>
        </w:rPr>
        <w:t>.</w:t>
      </w:r>
    </w:p>
    <w:p w14:paraId="1CDA37FD" w14:textId="53A58A9E"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poda na formularzu ofertowym wynagrodzenie, które pragnie otrzymać za wykonanie przedmiotu zamówienia.</w:t>
      </w:r>
    </w:p>
    <w:p w14:paraId="7AA2A319" w14:textId="3F00C6A8"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poniesie wszelkie koszty związane z przygotowaniem i złożeniem oferty.</w:t>
      </w:r>
    </w:p>
    <w:p w14:paraId="4C57ED25" w14:textId="77777777" w:rsidR="00861BD4" w:rsidRPr="004F6E79" w:rsidRDefault="00996E43"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Dostarczone </w:t>
      </w:r>
      <w:r w:rsidR="00861BD4" w:rsidRPr="004F6E79">
        <w:rPr>
          <w:rFonts w:ascii="Arial" w:hAnsi="Arial" w:cs="Arial"/>
          <w:sz w:val="22"/>
          <w:szCs w:val="22"/>
        </w:rPr>
        <w:t xml:space="preserve">materiały muszą posiadać właściwości i cechy niezbędne do realizacji zadania oraz muszą spełniać normy unijne i krajowe. </w:t>
      </w:r>
    </w:p>
    <w:p w14:paraId="6431700B"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Wszystkie dokumenty muszą być w języku polskim.</w:t>
      </w:r>
    </w:p>
    <w:p w14:paraId="57A43A66" w14:textId="53D2B80C" w:rsidR="00A4398B"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Rozliczenia między </w:t>
      </w:r>
      <w:r w:rsidR="008E284E">
        <w:rPr>
          <w:rFonts w:ascii="Arial" w:hAnsi="Arial" w:cs="Arial"/>
          <w:sz w:val="22"/>
          <w:szCs w:val="22"/>
        </w:rPr>
        <w:t>Zamawiający</w:t>
      </w:r>
      <w:r w:rsidRPr="004F6E79">
        <w:rPr>
          <w:rFonts w:ascii="Arial" w:hAnsi="Arial" w:cs="Arial"/>
          <w:sz w:val="22"/>
          <w:szCs w:val="22"/>
        </w:rPr>
        <w:t>m a Wykonawcą prowadzone będą wyłącznie w polskiej walucie.</w:t>
      </w:r>
    </w:p>
    <w:p w14:paraId="5261442E" w14:textId="012ED5D3" w:rsidR="00A4398B" w:rsidRPr="004F6E79" w:rsidRDefault="00A4398B"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Jeżeli </w:t>
      </w:r>
      <w:r w:rsidR="008E284E">
        <w:rPr>
          <w:rFonts w:ascii="Arial" w:hAnsi="Arial" w:cs="Arial"/>
          <w:sz w:val="22"/>
          <w:szCs w:val="22"/>
        </w:rPr>
        <w:t>Wykonawca</w:t>
      </w:r>
      <w:r w:rsidRPr="004F6E79">
        <w:rPr>
          <w:rFonts w:ascii="Arial" w:hAnsi="Arial" w:cs="Arial"/>
          <w:sz w:val="22"/>
          <w:szCs w:val="22"/>
        </w:rPr>
        <w:t xml:space="preserve"> przedstawi dokumenty, w których wartość podana będzie w innej walucie niż PLN, to dla potwierdzenia spełnienia warunków </w:t>
      </w:r>
      <w:r w:rsidR="008E284E">
        <w:rPr>
          <w:rFonts w:ascii="Arial" w:hAnsi="Arial" w:cs="Arial"/>
          <w:sz w:val="22"/>
          <w:szCs w:val="22"/>
        </w:rPr>
        <w:t>Zamawiający</w:t>
      </w:r>
      <w:r w:rsidRPr="004F6E79">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Pr>
          <w:rFonts w:ascii="Arial" w:hAnsi="Arial" w:cs="Arial"/>
          <w:sz w:val="22"/>
          <w:szCs w:val="22"/>
        </w:rPr>
        <w:t>Zamawiający</w:t>
      </w:r>
      <w:r w:rsidRPr="004F6E79">
        <w:rPr>
          <w:rFonts w:ascii="Arial" w:hAnsi="Arial" w:cs="Arial"/>
          <w:sz w:val="22"/>
          <w:szCs w:val="22"/>
        </w:rPr>
        <w:t xml:space="preserve"> uznaje datę umieszczenia ogłoszenia o zamówieniu w miejscu publicznie dostępnym w swojej siedzibie oraz na stronie internetowej). Kursy walut dostępne są pod następującym adresem internetowym: </w:t>
      </w:r>
      <w:hyperlink r:id="rId11" w:history="1">
        <w:r w:rsidRPr="004F6E79">
          <w:rPr>
            <w:rStyle w:val="Hipercze"/>
            <w:rFonts w:ascii="Arial" w:hAnsi="Arial" w:cs="Arial"/>
            <w:color w:val="auto"/>
            <w:sz w:val="22"/>
            <w:szCs w:val="22"/>
          </w:rPr>
          <w:t>http://www.nbp.pl</w:t>
        </w:r>
      </w:hyperlink>
      <w:r w:rsidRPr="004F6E79">
        <w:rPr>
          <w:rFonts w:ascii="Arial" w:hAnsi="Arial" w:cs="Arial"/>
          <w:sz w:val="22"/>
          <w:szCs w:val="22"/>
        </w:rPr>
        <w:t xml:space="preserve"> Jeżeli w tym dniu nie będzie opublikowany średni kurs NBP, </w:t>
      </w:r>
      <w:r w:rsidR="008E284E">
        <w:rPr>
          <w:rFonts w:ascii="Arial" w:hAnsi="Arial" w:cs="Arial"/>
          <w:sz w:val="22"/>
          <w:szCs w:val="22"/>
        </w:rPr>
        <w:t>Zamawiający</w:t>
      </w:r>
      <w:r w:rsidRPr="004F6E79">
        <w:rPr>
          <w:rFonts w:ascii="Arial" w:hAnsi="Arial" w:cs="Arial"/>
          <w:sz w:val="22"/>
          <w:szCs w:val="22"/>
        </w:rPr>
        <w:t xml:space="preserve"> przyjmie kurs średni z ostatniej tabeli przed dniem wszczęcia postępowania.</w:t>
      </w:r>
    </w:p>
    <w:p w14:paraId="78816C7A" w14:textId="7B2141DD" w:rsidR="00861BD4"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zawarcia umowy ramowej.</w:t>
      </w:r>
    </w:p>
    <w:p w14:paraId="182B875F" w14:textId="0C567D32" w:rsidR="002E6370"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2E6370" w:rsidRPr="00287C9A">
        <w:rPr>
          <w:rFonts w:ascii="Arial" w:hAnsi="Arial" w:cs="Arial"/>
          <w:sz w:val="22"/>
          <w:szCs w:val="22"/>
        </w:rPr>
        <w:t xml:space="preserve"> nie przewiduje aukcji elektronicznej. </w:t>
      </w:r>
    </w:p>
    <w:p w14:paraId="58F51583" w14:textId="6EE8F3B7" w:rsidR="00143C28" w:rsidRPr="004B227C"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B227C">
        <w:rPr>
          <w:rFonts w:ascii="Arial" w:hAnsi="Arial" w:cs="Arial"/>
          <w:sz w:val="22"/>
          <w:szCs w:val="22"/>
        </w:rPr>
        <w:t xml:space="preserve"> przewiduje</w:t>
      </w:r>
      <w:r w:rsidR="00871787" w:rsidRPr="004B227C">
        <w:rPr>
          <w:rFonts w:ascii="Arial" w:hAnsi="Arial" w:cs="Arial"/>
          <w:sz w:val="22"/>
          <w:szCs w:val="22"/>
        </w:rPr>
        <w:t xml:space="preserve"> </w:t>
      </w:r>
      <w:r w:rsidR="00D62D4E" w:rsidRPr="004B227C">
        <w:rPr>
          <w:rFonts w:ascii="Arial" w:hAnsi="Arial" w:cs="Arial"/>
          <w:sz w:val="22"/>
          <w:szCs w:val="22"/>
        </w:rPr>
        <w:t xml:space="preserve">udzielenie </w:t>
      </w:r>
      <w:r w:rsidR="00861BD4" w:rsidRPr="004B227C">
        <w:rPr>
          <w:rFonts w:ascii="Arial" w:hAnsi="Arial" w:cs="Arial"/>
          <w:sz w:val="22"/>
          <w:szCs w:val="22"/>
        </w:rPr>
        <w:t>zamówień</w:t>
      </w:r>
      <w:r w:rsidR="008054E0" w:rsidRPr="004B227C">
        <w:rPr>
          <w:rFonts w:ascii="Arial" w:hAnsi="Arial" w:cs="Arial"/>
          <w:sz w:val="22"/>
          <w:szCs w:val="22"/>
        </w:rPr>
        <w:t xml:space="preserve">, </w:t>
      </w:r>
      <w:r w:rsidR="00143C28" w:rsidRPr="004B227C">
        <w:rPr>
          <w:rFonts w:ascii="Arial" w:hAnsi="Arial" w:cs="Arial"/>
          <w:sz w:val="22"/>
          <w:szCs w:val="22"/>
        </w:rPr>
        <w:t xml:space="preserve">o których mowa w art. </w:t>
      </w:r>
      <w:r w:rsidR="00EA0F7C" w:rsidRPr="004B227C">
        <w:rPr>
          <w:rFonts w:ascii="Arial" w:hAnsi="Arial" w:cs="Arial"/>
          <w:sz w:val="22"/>
          <w:szCs w:val="22"/>
        </w:rPr>
        <w:t xml:space="preserve">67 ust. 1 pkt </w:t>
      </w:r>
      <w:r w:rsidR="00FC7782" w:rsidRPr="00803FFF">
        <w:rPr>
          <w:rFonts w:ascii="Arial" w:hAnsi="Arial" w:cs="Arial"/>
          <w:sz w:val="22"/>
          <w:szCs w:val="22"/>
        </w:rPr>
        <w:t>7</w:t>
      </w:r>
      <w:r w:rsidR="00FC7782">
        <w:rPr>
          <w:rFonts w:ascii="Arial" w:hAnsi="Arial" w:cs="Arial"/>
          <w:sz w:val="22"/>
          <w:szCs w:val="22"/>
        </w:rPr>
        <w:t xml:space="preserve"> </w:t>
      </w:r>
      <w:r w:rsidR="00143C28" w:rsidRPr="004B227C">
        <w:rPr>
          <w:rFonts w:ascii="Arial" w:hAnsi="Arial" w:cs="Arial"/>
          <w:sz w:val="22"/>
          <w:szCs w:val="22"/>
        </w:rPr>
        <w:t xml:space="preserve">ustawy </w:t>
      </w:r>
      <w:proofErr w:type="spellStart"/>
      <w:r w:rsidR="00143C28" w:rsidRPr="004B227C">
        <w:rPr>
          <w:rFonts w:ascii="Arial" w:hAnsi="Arial" w:cs="Arial"/>
          <w:sz w:val="22"/>
          <w:szCs w:val="22"/>
        </w:rPr>
        <w:t>Pzp</w:t>
      </w:r>
      <w:proofErr w:type="spellEnd"/>
      <w:r w:rsidR="00143C28" w:rsidRPr="004B227C">
        <w:rPr>
          <w:rFonts w:ascii="Arial" w:hAnsi="Arial" w:cs="Arial"/>
          <w:sz w:val="22"/>
          <w:szCs w:val="22"/>
        </w:rPr>
        <w:t xml:space="preserve"> </w:t>
      </w:r>
      <w:r w:rsidR="00092057" w:rsidRPr="004B227C">
        <w:rPr>
          <w:rFonts w:ascii="Arial" w:hAnsi="Arial" w:cs="Arial"/>
          <w:sz w:val="22"/>
          <w:szCs w:val="22"/>
        </w:rPr>
        <w:t xml:space="preserve"> </w:t>
      </w:r>
      <w:r w:rsidR="00DE7986" w:rsidRPr="004B227C">
        <w:rPr>
          <w:rFonts w:ascii="Arial" w:hAnsi="Arial" w:cs="Arial"/>
          <w:sz w:val="22"/>
          <w:szCs w:val="22"/>
        </w:rPr>
        <w:t xml:space="preserve"> </w:t>
      </w:r>
      <w:r w:rsidR="00B96E9E" w:rsidRPr="004B227C">
        <w:rPr>
          <w:rFonts w:ascii="Arial" w:hAnsi="Arial" w:cs="Arial"/>
          <w:sz w:val="22"/>
          <w:szCs w:val="22"/>
        </w:rPr>
        <w:t>w wysokości</w:t>
      </w:r>
      <w:r w:rsidR="00DA579E" w:rsidRPr="004B227C">
        <w:rPr>
          <w:rFonts w:ascii="Arial" w:hAnsi="Arial" w:cs="Arial"/>
          <w:sz w:val="22"/>
          <w:szCs w:val="22"/>
        </w:rPr>
        <w:t xml:space="preserve"> 15%  zamówienia podstawowego</w:t>
      </w:r>
      <w:r w:rsidR="00AF5D38">
        <w:rPr>
          <w:rFonts w:ascii="Arial" w:hAnsi="Arial" w:cs="Arial"/>
          <w:sz w:val="22"/>
          <w:szCs w:val="22"/>
        </w:rPr>
        <w:t xml:space="preserve"> w ilości 555 903 kWh</w:t>
      </w:r>
      <w:r w:rsidR="00DE7986" w:rsidRPr="004B227C">
        <w:rPr>
          <w:rFonts w:ascii="Arial" w:hAnsi="Arial" w:cs="Arial"/>
          <w:sz w:val="22"/>
          <w:szCs w:val="22"/>
        </w:rPr>
        <w:t xml:space="preserve"> </w:t>
      </w:r>
      <w:r w:rsidR="00AF5D38">
        <w:rPr>
          <w:rFonts w:ascii="Arial" w:hAnsi="Arial" w:cs="Arial"/>
          <w:sz w:val="22"/>
          <w:szCs w:val="22"/>
        </w:rPr>
        <w:t xml:space="preserve">po stwierdzeniu przez </w:t>
      </w:r>
      <w:r>
        <w:rPr>
          <w:rFonts w:ascii="Arial" w:hAnsi="Arial" w:cs="Arial"/>
          <w:sz w:val="22"/>
          <w:szCs w:val="22"/>
        </w:rPr>
        <w:t>Zamawiający</w:t>
      </w:r>
      <w:r w:rsidR="00AF5D38">
        <w:rPr>
          <w:rFonts w:ascii="Arial" w:hAnsi="Arial" w:cs="Arial"/>
          <w:sz w:val="22"/>
          <w:szCs w:val="22"/>
        </w:rPr>
        <w:t xml:space="preserve">ch, że szacunkowa ilość energii elektrycznej </w:t>
      </w:r>
      <w:r w:rsidR="004B19D4">
        <w:rPr>
          <w:rFonts w:ascii="Arial" w:hAnsi="Arial" w:cs="Arial"/>
          <w:sz w:val="22"/>
          <w:szCs w:val="22"/>
        </w:rPr>
        <w:t>zamówienia</w:t>
      </w:r>
      <w:r w:rsidR="00AF5D38">
        <w:rPr>
          <w:rFonts w:ascii="Arial" w:hAnsi="Arial" w:cs="Arial"/>
          <w:sz w:val="22"/>
          <w:szCs w:val="22"/>
        </w:rPr>
        <w:t xml:space="preserve"> podstawow</w:t>
      </w:r>
      <w:r w:rsidR="004B19D4">
        <w:rPr>
          <w:rFonts w:ascii="Arial" w:hAnsi="Arial" w:cs="Arial"/>
          <w:sz w:val="22"/>
          <w:szCs w:val="22"/>
        </w:rPr>
        <w:t>ego</w:t>
      </w:r>
      <w:r w:rsidR="00AF5D38">
        <w:rPr>
          <w:rFonts w:ascii="Arial" w:hAnsi="Arial" w:cs="Arial"/>
          <w:sz w:val="22"/>
          <w:szCs w:val="22"/>
        </w:rPr>
        <w:t xml:space="preserve"> jest zbyt mała z przyczyn, które przewidziano w </w:t>
      </w:r>
      <w:r w:rsidR="004B19D4">
        <w:rPr>
          <w:rFonts w:ascii="Arial" w:hAnsi="Arial" w:cs="Arial"/>
          <w:sz w:val="22"/>
          <w:szCs w:val="22"/>
        </w:rPr>
        <w:t>umowie.</w:t>
      </w:r>
      <w:r w:rsidR="00AF5D38">
        <w:rPr>
          <w:rFonts w:ascii="Arial" w:hAnsi="Arial" w:cs="Arial"/>
          <w:sz w:val="22"/>
          <w:szCs w:val="22"/>
        </w:rPr>
        <w:t xml:space="preserve"> </w:t>
      </w:r>
    </w:p>
    <w:p w14:paraId="4D471FCD" w14:textId="5146CAB5" w:rsidR="00861BD4" w:rsidRPr="00287C9A"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możliwości udzielania zaliczek.</w:t>
      </w:r>
    </w:p>
    <w:p w14:paraId="3C9BD3D0" w14:textId="77777777" w:rsidR="00861BD4"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Zmiana umowy:</w:t>
      </w:r>
      <w:r w:rsidR="009E36E8" w:rsidRPr="004F6E79">
        <w:rPr>
          <w:rFonts w:ascii="Arial" w:hAnsi="Arial" w:cs="Arial"/>
          <w:sz w:val="22"/>
          <w:szCs w:val="22"/>
        </w:rPr>
        <w:t xml:space="preserve"> </w:t>
      </w:r>
    </w:p>
    <w:p w14:paraId="4119B252" w14:textId="77777777" w:rsidR="00CD0F00" w:rsidRPr="004F6E79" w:rsidRDefault="00CD0F00" w:rsidP="00CD0F00">
      <w:pPr>
        <w:pStyle w:val="Tekstpodstawowy"/>
        <w:spacing w:before="60"/>
        <w:rPr>
          <w:rFonts w:ascii="Arial" w:hAnsi="Arial" w:cs="Arial"/>
          <w:sz w:val="22"/>
          <w:szCs w:val="22"/>
        </w:rPr>
      </w:pPr>
      <w:r w:rsidRPr="004F6E79">
        <w:rPr>
          <w:rFonts w:ascii="Arial" w:hAnsi="Arial" w:cs="Arial"/>
          <w:sz w:val="22"/>
          <w:szCs w:val="22"/>
        </w:rPr>
        <w:t>Zmiana umowy może nastąpić:</w:t>
      </w:r>
    </w:p>
    <w:p w14:paraId="1B336C11" w14:textId="31612760" w:rsidR="00DE7986" w:rsidRDefault="00667DC7" w:rsidP="002E776E">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287C9A">
        <w:rPr>
          <w:rFonts w:ascii="Arial" w:hAnsi="Arial" w:cs="Arial"/>
          <w:sz w:val="22"/>
          <w:szCs w:val="22"/>
        </w:rPr>
        <w:t xml:space="preserve">Zgodnie z art. 144 ustawy </w:t>
      </w:r>
      <w:proofErr w:type="spellStart"/>
      <w:r w:rsidRPr="00287C9A">
        <w:rPr>
          <w:rFonts w:ascii="Arial" w:hAnsi="Arial" w:cs="Arial"/>
          <w:sz w:val="22"/>
          <w:szCs w:val="22"/>
        </w:rPr>
        <w:t>Pzp</w:t>
      </w:r>
      <w:proofErr w:type="spellEnd"/>
      <w:r w:rsidRPr="00287C9A">
        <w:rPr>
          <w:rFonts w:ascii="Arial" w:hAnsi="Arial" w:cs="Arial"/>
          <w:sz w:val="22"/>
          <w:szCs w:val="22"/>
        </w:rPr>
        <w:t xml:space="preserve"> </w:t>
      </w:r>
      <w:r w:rsidR="008E284E">
        <w:rPr>
          <w:rFonts w:ascii="Arial" w:hAnsi="Arial" w:cs="Arial"/>
          <w:sz w:val="22"/>
          <w:szCs w:val="22"/>
        </w:rPr>
        <w:t>Zamawiający</w:t>
      </w:r>
      <w:r w:rsidRPr="00287C9A">
        <w:rPr>
          <w:rFonts w:ascii="Arial" w:hAnsi="Arial" w:cs="Arial"/>
          <w:sz w:val="22"/>
          <w:szCs w:val="22"/>
        </w:rPr>
        <w:t xml:space="preserve"> przewiduje zmiany zawartej umowy</w:t>
      </w:r>
      <w:r w:rsidR="00680415">
        <w:rPr>
          <w:rFonts w:ascii="Arial" w:hAnsi="Arial" w:cs="Arial"/>
          <w:sz w:val="22"/>
          <w:szCs w:val="22"/>
        </w:rPr>
        <w:t xml:space="preserve"> w zakresie terminu jej obowiązywania</w:t>
      </w:r>
      <w:r w:rsidRPr="00287C9A">
        <w:rPr>
          <w:rFonts w:ascii="Arial" w:hAnsi="Arial" w:cs="Arial"/>
          <w:sz w:val="22"/>
          <w:szCs w:val="22"/>
        </w:rPr>
        <w:t xml:space="preserve">, zmiany wartości zamówienia, zmiany zakresu przedmiotu zamówienia </w:t>
      </w:r>
      <w:r w:rsidR="00C6473B">
        <w:rPr>
          <w:rFonts w:ascii="Arial" w:hAnsi="Arial" w:cs="Arial"/>
          <w:sz w:val="22"/>
          <w:szCs w:val="22"/>
        </w:rPr>
        <w:t>w przypadku wystąpienia następujących okoliczności</w:t>
      </w:r>
      <w:r w:rsidR="006C6E90" w:rsidRPr="00975552">
        <w:rPr>
          <w:rFonts w:ascii="Arial" w:hAnsi="Arial" w:cs="Arial"/>
          <w:sz w:val="22"/>
          <w:szCs w:val="22"/>
        </w:rPr>
        <w:t xml:space="preserve"> </w:t>
      </w:r>
      <w:r w:rsidR="00DE7986" w:rsidRPr="00975552">
        <w:rPr>
          <w:rFonts w:ascii="Arial" w:hAnsi="Arial" w:cs="Arial"/>
          <w:sz w:val="22"/>
          <w:szCs w:val="22"/>
        </w:rPr>
        <w:t>:</w:t>
      </w:r>
    </w:p>
    <w:p w14:paraId="79D3C25E" w14:textId="77777777" w:rsidR="004B19D4" w:rsidRPr="00975552" w:rsidRDefault="004B19D4" w:rsidP="004B19D4">
      <w:pPr>
        <w:pStyle w:val="Tekstpodstawowy"/>
        <w:overflowPunct w:val="0"/>
        <w:autoSpaceDE w:val="0"/>
        <w:autoSpaceDN w:val="0"/>
        <w:adjustRightInd w:val="0"/>
        <w:spacing w:line="360" w:lineRule="auto"/>
        <w:ind w:left="426"/>
        <w:jc w:val="both"/>
        <w:rPr>
          <w:rFonts w:ascii="Arial" w:hAnsi="Arial" w:cs="Arial"/>
          <w:sz w:val="22"/>
          <w:szCs w:val="22"/>
        </w:rPr>
      </w:pPr>
    </w:p>
    <w:p w14:paraId="0C86D0DE" w14:textId="6E3F8E89"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lastRenderedPageBreak/>
        <w:t>zmian</w:t>
      </w:r>
      <w:r w:rsidR="00C6473B" w:rsidRPr="004B227C">
        <w:rPr>
          <w:rFonts w:ascii="Arial" w:hAnsi="Arial" w:cs="Arial"/>
          <w:sz w:val="22"/>
          <w:szCs w:val="22"/>
        </w:rPr>
        <w:t>a</w:t>
      </w:r>
      <w:r w:rsidRPr="004B227C">
        <w:rPr>
          <w:rFonts w:ascii="Arial" w:hAnsi="Arial" w:cs="Arial"/>
          <w:sz w:val="22"/>
          <w:szCs w:val="22"/>
        </w:rPr>
        <w:t xml:space="preserve"> ilości punktów poboru energii elektrycznej,</w:t>
      </w:r>
    </w:p>
    <w:p w14:paraId="0EA9F5F1" w14:textId="1F2D7B48" w:rsidR="00667DC7" w:rsidRPr="004B227C" w:rsidRDefault="00C6473B"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 xml:space="preserve">zmiana </w:t>
      </w:r>
      <w:r w:rsidR="006C6E90" w:rsidRPr="004B227C">
        <w:rPr>
          <w:rFonts w:ascii="Arial" w:hAnsi="Arial" w:cs="Arial"/>
          <w:sz w:val="22"/>
          <w:szCs w:val="22"/>
        </w:rPr>
        <w:t>mocy przyłączeniowej i mocy umownej,</w:t>
      </w:r>
    </w:p>
    <w:p w14:paraId="61CC7AAD" w14:textId="092D28C3"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niedoszacowania zużycia energii elektrycznej na skutek błędnych odczytów i uszkodzeń układów pomiarowych należących do spółki świadczącej usługi dystrybucji energii elektrycznej</w:t>
      </w:r>
      <w:r w:rsidR="00DA579E" w:rsidRPr="004B227C">
        <w:rPr>
          <w:rFonts w:ascii="Arial" w:hAnsi="Arial" w:cs="Arial"/>
          <w:sz w:val="22"/>
          <w:szCs w:val="22"/>
        </w:rPr>
        <w:t xml:space="preserve"> (OSD - Operatora Systemu Dystrybucyjnego)</w:t>
      </w:r>
    </w:p>
    <w:p w14:paraId="5DBE459C" w14:textId="385AE57C" w:rsidR="006C6E90" w:rsidRPr="004B227C" w:rsidRDefault="00DA579E"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brak możliwości skutecznego wypowiedzenia obowiązujących umów kompleksowych, umów sprzedaży energii elektrycznej, zawarcia umów dystrybucyjnych na dzień 30 kwietnia 2017 r.</w:t>
      </w:r>
    </w:p>
    <w:p w14:paraId="20301F48" w14:textId="28C77BE2" w:rsidR="00975552" w:rsidRPr="004B227C" w:rsidRDefault="00975552"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zmian</w:t>
      </w:r>
      <w:r w:rsidR="00C6473B" w:rsidRPr="004B227C">
        <w:rPr>
          <w:rFonts w:ascii="Arial" w:hAnsi="Arial" w:cs="Arial"/>
          <w:sz w:val="22"/>
          <w:szCs w:val="22"/>
        </w:rPr>
        <w:t>a</w:t>
      </w:r>
      <w:r w:rsidRPr="004B227C">
        <w:rPr>
          <w:rFonts w:ascii="Arial" w:hAnsi="Arial" w:cs="Arial"/>
          <w:sz w:val="22"/>
          <w:szCs w:val="22"/>
        </w:rPr>
        <w:t xml:space="preserve"> akcyzy</w:t>
      </w:r>
      <w:r w:rsidR="00B96E9E" w:rsidRPr="004B227C">
        <w:rPr>
          <w:rFonts w:ascii="Arial" w:hAnsi="Arial" w:cs="Arial"/>
          <w:sz w:val="22"/>
          <w:szCs w:val="22"/>
        </w:rPr>
        <w:t xml:space="preserve"> i zmian</w:t>
      </w:r>
      <w:r w:rsidR="00C6473B" w:rsidRPr="004B227C">
        <w:rPr>
          <w:rFonts w:ascii="Arial" w:hAnsi="Arial" w:cs="Arial"/>
          <w:sz w:val="22"/>
          <w:szCs w:val="22"/>
        </w:rPr>
        <w:t>a</w:t>
      </w:r>
      <w:r w:rsidR="00B96E9E" w:rsidRPr="004B227C">
        <w:rPr>
          <w:rFonts w:ascii="Arial" w:hAnsi="Arial" w:cs="Arial"/>
          <w:sz w:val="22"/>
          <w:szCs w:val="22"/>
        </w:rPr>
        <w:t xml:space="preserve"> stawki podatku od towarów i usług</w:t>
      </w:r>
    </w:p>
    <w:p w14:paraId="7621033A" w14:textId="2ECEAEAB" w:rsidR="00667DC7" w:rsidRPr="00167022" w:rsidRDefault="00667DC7" w:rsidP="002E776E">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w:t>
      </w:r>
      <w:r w:rsidR="00092057">
        <w:rPr>
          <w:rFonts w:ascii="Arial" w:hAnsi="Arial" w:cs="Arial"/>
          <w:sz w:val="22"/>
          <w:szCs w:val="22"/>
        </w:rPr>
        <w:t xml:space="preserve"> do umowy.</w:t>
      </w:r>
    </w:p>
    <w:p w14:paraId="6E1D89F1" w14:textId="77777777" w:rsidR="0089793B" w:rsidRPr="00480914" w:rsidRDefault="00923FA1" w:rsidP="002E776E">
      <w:pPr>
        <w:pStyle w:val="Nagwek1"/>
        <w:numPr>
          <w:ilvl w:val="0"/>
          <w:numId w:val="5"/>
        </w:numPr>
        <w:suppressAutoHyphens/>
        <w:spacing w:before="120" w:after="120"/>
        <w:rPr>
          <w:sz w:val="24"/>
          <w:szCs w:val="24"/>
        </w:rPr>
      </w:pPr>
      <w:bookmarkStart w:id="1" w:name="_toc256"/>
      <w:bookmarkStart w:id="2" w:name="_Toc412451386"/>
      <w:bookmarkEnd w:id="1"/>
      <w:r w:rsidRPr="004F6E79">
        <w:rPr>
          <w:sz w:val="24"/>
          <w:szCs w:val="24"/>
        </w:rPr>
        <w:t>Opis sposobu przygotowania ofert</w:t>
      </w:r>
      <w:bookmarkEnd w:id="2"/>
    </w:p>
    <w:p w14:paraId="7E41CBE6"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Oferta zostanie sporządzona na Formularzu oferty stanowiącym </w:t>
      </w:r>
      <w:r w:rsidR="00667DC7" w:rsidRPr="004F6E79">
        <w:rPr>
          <w:rFonts w:ascii="Arial" w:hAnsi="Arial" w:cs="Arial"/>
          <w:b/>
          <w:sz w:val="22"/>
          <w:szCs w:val="22"/>
        </w:rPr>
        <w:t>Z</w:t>
      </w:r>
      <w:r w:rsidRPr="004F6E79">
        <w:rPr>
          <w:rFonts w:ascii="Arial" w:hAnsi="Arial" w:cs="Arial"/>
          <w:b/>
          <w:sz w:val="22"/>
          <w:szCs w:val="22"/>
        </w:rPr>
        <w:t>ałącznik nr 1</w:t>
      </w:r>
      <w:r w:rsidRPr="004F6E79">
        <w:rPr>
          <w:rFonts w:ascii="Arial" w:hAnsi="Arial" w:cs="Arial"/>
          <w:sz w:val="22"/>
          <w:szCs w:val="22"/>
        </w:rPr>
        <w:t xml:space="preserve"> do SIWZ.</w:t>
      </w:r>
    </w:p>
    <w:p w14:paraId="3D381F61"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Do oferty zostaną załączone dokumenty wymagane postanowieniami SIWZ. </w:t>
      </w:r>
    </w:p>
    <w:p w14:paraId="2D18AA93" w14:textId="147E0662" w:rsidR="00B77F06" w:rsidRPr="0054746D" w:rsidRDefault="007D4EFD" w:rsidP="002E776E">
      <w:pPr>
        <w:pStyle w:val="Tekstpodstawowy21"/>
        <w:numPr>
          <w:ilvl w:val="1"/>
          <w:numId w:val="5"/>
        </w:numPr>
        <w:tabs>
          <w:tab w:val="left" w:pos="360"/>
        </w:tabs>
        <w:spacing w:before="120" w:after="120"/>
        <w:ind w:left="357" w:hanging="357"/>
        <w:rPr>
          <w:rFonts w:ascii="Arial" w:hAnsi="Arial" w:cs="Arial"/>
          <w:sz w:val="22"/>
          <w:szCs w:val="22"/>
        </w:rPr>
      </w:pPr>
      <w:r w:rsidRPr="0054746D">
        <w:rPr>
          <w:rFonts w:ascii="Arial" w:hAnsi="Arial" w:cs="Arial"/>
          <w:sz w:val="22"/>
          <w:szCs w:val="22"/>
        </w:rPr>
        <w:t>Oświadczenia załączone do oferty składa</w:t>
      </w:r>
      <w:r w:rsidR="00694F99" w:rsidRPr="0054746D">
        <w:rPr>
          <w:rFonts w:ascii="Arial" w:hAnsi="Arial" w:cs="Arial"/>
          <w:sz w:val="22"/>
          <w:szCs w:val="22"/>
        </w:rPr>
        <w:t>ne</w:t>
      </w:r>
      <w:r w:rsidRPr="0054746D">
        <w:rPr>
          <w:rFonts w:ascii="Arial" w:hAnsi="Arial" w:cs="Arial"/>
          <w:sz w:val="22"/>
          <w:szCs w:val="22"/>
        </w:rPr>
        <w:t xml:space="preserve"> są w oryginale, zaś pozostałe d</w:t>
      </w:r>
      <w:r w:rsidR="00923FA1" w:rsidRPr="0054746D">
        <w:rPr>
          <w:rFonts w:ascii="Arial" w:hAnsi="Arial" w:cs="Arial"/>
          <w:sz w:val="22"/>
          <w:szCs w:val="22"/>
        </w:rPr>
        <w:t>okumenty mogą być przedstawione w formie oryginału lub kserokopii poświadczonej za zgodno</w:t>
      </w:r>
      <w:r w:rsidR="005B3C1A" w:rsidRPr="0054746D">
        <w:rPr>
          <w:rFonts w:ascii="Arial" w:hAnsi="Arial" w:cs="Arial"/>
          <w:sz w:val="22"/>
          <w:szCs w:val="22"/>
        </w:rPr>
        <w:t xml:space="preserve">ść z oryginałem przez </w:t>
      </w:r>
      <w:r w:rsidR="008E284E">
        <w:rPr>
          <w:rFonts w:ascii="Arial" w:hAnsi="Arial" w:cs="Arial"/>
          <w:sz w:val="22"/>
          <w:szCs w:val="22"/>
        </w:rPr>
        <w:t>Wykonawcę</w:t>
      </w:r>
      <w:r w:rsidR="00CF7123" w:rsidRPr="0054746D">
        <w:rPr>
          <w:rFonts w:ascii="Arial" w:hAnsi="Arial" w:cs="Arial"/>
          <w:sz w:val="22"/>
          <w:szCs w:val="22"/>
        </w:rPr>
        <w:t xml:space="preserve">. </w:t>
      </w:r>
      <w:r w:rsidR="008E284E">
        <w:rPr>
          <w:rFonts w:ascii="Arial" w:hAnsi="Arial" w:cs="Arial"/>
          <w:sz w:val="22"/>
          <w:szCs w:val="22"/>
        </w:rPr>
        <w:t>Zamawiający</w:t>
      </w:r>
      <w:r w:rsidR="00923FA1" w:rsidRPr="0054746D">
        <w:rPr>
          <w:rFonts w:ascii="Arial" w:hAnsi="Arial" w:cs="Arial"/>
          <w:sz w:val="22"/>
          <w:szCs w:val="22"/>
        </w:rPr>
        <w:t xml:space="preserve"> zażąda przedstawienia oryginału lub notarialnie potwierdzonej kopii dokumentu wyłącznie wtedy, gdy </w:t>
      </w:r>
      <w:r w:rsidR="00B77F06" w:rsidRPr="0054746D">
        <w:rPr>
          <w:rFonts w:ascii="Arial" w:hAnsi="Arial" w:cs="Arial"/>
          <w:sz w:val="22"/>
          <w:szCs w:val="22"/>
        </w:rPr>
        <w:t xml:space="preserve">złożona </w:t>
      </w:r>
      <w:r w:rsidR="00923FA1" w:rsidRPr="0054746D">
        <w:rPr>
          <w:rFonts w:ascii="Arial" w:hAnsi="Arial" w:cs="Arial"/>
          <w:sz w:val="22"/>
          <w:szCs w:val="22"/>
        </w:rPr>
        <w:t xml:space="preserve">przez </w:t>
      </w:r>
      <w:r w:rsidR="008E284E">
        <w:rPr>
          <w:rFonts w:ascii="Arial" w:hAnsi="Arial" w:cs="Arial"/>
          <w:sz w:val="22"/>
          <w:szCs w:val="22"/>
        </w:rPr>
        <w:t>Wykonawcę</w:t>
      </w:r>
      <w:r w:rsidR="00923FA1" w:rsidRPr="0054746D">
        <w:rPr>
          <w:rFonts w:ascii="Arial" w:hAnsi="Arial" w:cs="Arial"/>
          <w:sz w:val="22"/>
          <w:szCs w:val="22"/>
        </w:rPr>
        <w:t xml:space="preserve"> kserokopia dokumentu będzie nieczytelna lub będzie budzić wątpliw</w:t>
      </w:r>
      <w:r w:rsidR="00B77F06" w:rsidRPr="0054746D">
        <w:rPr>
          <w:rFonts w:ascii="Arial" w:hAnsi="Arial" w:cs="Arial"/>
          <w:sz w:val="22"/>
          <w:szCs w:val="22"/>
        </w:rPr>
        <w:t>ości, co do jej prawdziwości</w:t>
      </w:r>
      <w:r w:rsidR="00923FA1" w:rsidRPr="0054746D">
        <w:rPr>
          <w:rFonts w:ascii="Arial" w:hAnsi="Arial" w:cs="Arial"/>
          <w:sz w:val="22"/>
          <w:szCs w:val="22"/>
        </w:rPr>
        <w:t>.</w:t>
      </w:r>
      <w:r w:rsidR="00B77F06" w:rsidRPr="0054746D">
        <w:rPr>
          <w:rFonts w:ascii="Arial" w:hAnsi="Arial" w:cs="Arial"/>
          <w:sz w:val="22"/>
          <w:szCs w:val="22"/>
        </w:rPr>
        <w:t xml:space="preserve"> Poświadczenia za zgodność z oryginałem dokonuje odpowiednio </w:t>
      </w:r>
      <w:r w:rsidR="008E284E">
        <w:rPr>
          <w:rFonts w:ascii="Arial" w:hAnsi="Arial" w:cs="Arial"/>
          <w:sz w:val="22"/>
          <w:szCs w:val="22"/>
        </w:rPr>
        <w:t>Wykonawca</w:t>
      </w:r>
      <w:r w:rsidR="00B77F06" w:rsidRPr="0054746D">
        <w:rPr>
          <w:rFonts w:ascii="Arial" w:hAnsi="Arial" w:cs="Arial"/>
          <w:sz w:val="22"/>
          <w:szCs w:val="22"/>
        </w:rPr>
        <w:t xml:space="preserve">, podmiot, na którego zdolnościach lub sytuacji polega </w:t>
      </w:r>
      <w:r w:rsidR="008E284E">
        <w:rPr>
          <w:rFonts w:ascii="Arial" w:hAnsi="Arial" w:cs="Arial"/>
          <w:sz w:val="22"/>
          <w:szCs w:val="22"/>
        </w:rPr>
        <w:t>Wykonawca</w:t>
      </w:r>
      <w:r w:rsidR="00B77F06" w:rsidRPr="0054746D">
        <w:rPr>
          <w:rFonts w:ascii="Arial" w:hAnsi="Arial" w:cs="Arial"/>
          <w:sz w:val="22"/>
          <w:szCs w:val="22"/>
        </w:rPr>
        <w:t xml:space="preserve">, </w:t>
      </w:r>
      <w:r w:rsidR="008E284E">
        <w:rPr>
          <w:rFonts w:ascii="Arial" w:hAnsi="Arial" w:cs="Arial"/>
          <w:sz w:val="22"/>
          <w:szCs w:val="22"/>
        </w:rPr>
        <w:t>Wykonawcy</w:t>
      </w:r>
      <w:r w:rsidR="00B77F06" w:rsidRPr="0054746D">
        <w:rPr>
          <w:rFonts w:ascii="Arial" w:hAnsi="Arial" w:cs="Arial"/>
          <w:sz w:val="22"/>
          <w:szCs w:val="22"/>
        </w:rPr>
        <w:t xml:space="preserve"> wspólnie ubiegający się o udzielenie zamówienia publicznego albo pod</w:t>
      </w:r>
      <w:r w:rsidR="008E284E">
        <w:rPr>
          <w:rFonts w:ascii="Arial" w:hAnsi="Arial" w:cs="Arial"/>
          <w:sz w:val="22"/>
          <w:szCs w:val="22"/>
        </w:rPr>
        <w:t>wykonawca</w:t>
      </w:r>
      <w:r w:rsidR="00B77F06" w:rsidRPr="0054746D">
        <w:rPr>
          <w:rFonts w:ascii="Arial" w:hAnsi="Arial" w:cs="Arial"/>
          <w:sz w:val="22"/>
          <w:szCs w:val="22"/>
        </w:rPr>
        <w:t>, w zakresie dokumentów, które każdego z nich dotyczą.</w:t>
      </w:r>
    </w:p>
    <w:p w14:paraId="2654972E"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Ofertę sporządza się w języku polskim.</w:t>
      </w:r>
    </w:p>
    <w:p w14:paraId="16388805"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powinna być</w:t>
      </w:r>
      <w:r w:rsidR="007F2B48" w:rsidRPr="004F6E79">
        <w:rPr>
          <w:rFonts w:ascii="Arial" w:hAnsi="Arial" w:cs="Arial"/>
          <w:sz w:val="22"/>
          <w:szCs w:val="22"/>
        </w:rPr>
        <w:t xml:space="preserve"> sporządzona w formie pisemnej</w:t>
      </w:r>
      <w:r w:rsidR="007A75C6" w:rsidRPr="004F6E79">
        <w:rPr>
          <w:rFonts w:ascii="Arial" w:hAnsi="Arial" w:cs="Arial"/>
          <w:sz w:val="22"/>
          <w:szCs w:val="22"/>
        </w:rPr>
        <w:t xml:space="preserve"> </w:t>
      </w:r>
      <w:r w:rsidRPr="004F6E79">
        <w:rPr>
          <w:rFonts w:ascii="Arial" w:hAnsi="Arial" w:cs="Arial"/>
          <w:sz w:val="22"/>
          <w:szCs w:val="22"/>
        </w:rPr>
        <w:t xml:space="preserve">z zachowaniem warunków podanych w </w:t>
      </w:r>
      <w:r w:rsidR="00B3338B" w:rsidRPr="004F6E79">
        <w:rPr>
          <w:rFonts w:ascii="Arial" w:hAnsi="Arial" w:cs="Arial"/>
          <w:sz w:val="22"/>
          <w:szCs w:val="22"/>
        </w:rPr>
        <w:t>pkt</w:t>
      </w:r>
      <w:r w:rsidRPr="004F6E79">
        <w:rPr>
          <w:rFonts w:ascii="Arial" w:hAnsi="Arial" w:cs="Arial"/>
          <w:sz w:val="22"/>
          <w:szCs w:val="22"/>
        </w:rPr>
        <w:t>. 1</w:t>
      </w:r>
      <w:r w:rsidR="006561A5" w:rsidRPr="004F6E79">
        <w:rPr>
          <w:rFonts w:ascii="Arial" w:hAnsi="Arial" w:cs="Arial"/>
          <w:sz w:val="22"/>
          <w:szCs w:val="22"/>
        </w:rPr>
        <w:t>0</w:t>
      </w:r>
      <w:r w:rsidRPr="004F6E79">
        <w:rPr>
          <w:rFonts w:ascii="Arial" w:hAnsi="Arial" w:cs="Arial"/>
          <w:sz w:val="22"/>
          <w:szCs w:val="22"/>
        </w:rPr>
        <w:t xml:space="preserve">. </w:t>
      </w:r>
    </w:p>
    <w:p w14:paraId="11C6E629"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16786B2B"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6E79">
        <w:rPr>
          <w:rFonts w:ascii="Arial" w:hAnsi="Arial" w:cs="Arial"/>
          <w:sz w:val="22"/>
          <w:szCs w:val="22"/>
        </w:rPr>
        <w:t>CEIDG</w:t>
      </w:r>
      <w:r w:rsidRPr="004F6E79">
        <w:rPr>
          <w:rFonts w:ascii="Arial" w:hAnsi="Arial" w:cs="Arial"/>
          <w:sz w:val="22"/>
          <w:szCs w:val="22"/>
        </w:rPr>
        <w:t>).</w:t>
      </w:r>
    </w:p>
    <w:p w14:paraId="24B413E9" w14:textId="482C8DA9"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Wszystkie miejsca, w których </w:t>
      </w:r>
      <w:r w:rsidR="008E284E">
        <w:rPr>
          <w:rFonts w:ascii="Arial" w:hAnsi="Arial" w:cs="Arial"/>
          <w:sz w:val="22"/>
          <w:szCs w:val="22"/>
        </w:rPr>
        <w:t>Wykonawca</w:t>
      </w:r>
      <w:r w:rsidRPr="004F6E79">
        <w:rPr>
          <w:rFonts w:ascii="Arial" w:hAnsi="Arial" w:cs="Arial"/>
          <w:sz w:val="22"/>
          <w:szCs w:val="22"/>
        </w:rPr>
        <w:t xml:space="preserve"> naniósł zmiany winny być parafowane przez osobę /osoby/ podpisującą ofertę wraz z datą naniesienia zmiany.</w:t>
      </w:r>
    </w:p>
    <w:p w14:paraId="2B6C8978" w14:textId="7923AEE9"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formularze zawarte w niniejszej s</w:t>
      </w:r>
      <w:r w:rsidR="007F2C28" w:rsidRPr="004F6E79">
        <w:rPr>
          <w:rFonts w:ascii="Arial" w:hAnsi="Arial" w:cs="Arial"/>
          <w:sz w:val="22"/>
          <w:szCs w:val="22"/>
        </w:rPr>
        <w:t>pecyfikacji, a w szczególności F</w:t>
      </w:r>
      <w:r w:rsidR="00457CFB" w:rsidRPr="004F6E79">
        <w:rPr>
          <w:rFonts w:ascii="Arial" w:hAnsi="Arial" w:cs="Arial"/>
          <w:sz w:val="22"/>
          <w:szCs w:val="22"/>
        </w:rPr>
        <w:t>o</w:t>
      </w:r>
      <w:r w:rsidRPr="004F6E79">
        <w:rPr>
          <w:rFonts w:ascii="Arial" w:hAnsi="Arial" w:cs="Arial"/>
          <w:sz w:val="22"/>
          <w:szCs w:val="22"/>
        </w:rPr>
        <w:t xml:space="preserve">rmularz oferty – </w:t>
      </w:r>
      <w:r w:rsidR="008E284E">
        <w:rPr>
          <w:rFonts w:ascii="Arial" w:hAnsi="Arial" w:cs="Arial"/>
          <w:sz w:val="22"/>
          <w:szCs w:val="22"/>
        </w:rPr>
        <w:t>Wykonawca</w:t>
      </w:r>
      <w:r w:rsidRPr="004F6E79">
        <w:rPr>
          <w:rFonts w:ascii="Arial" w:hAnsi="Arial" w:cs="Arial"/>
          <w:sz w:val="22"/>
          <w:szCs w:val="22"/>
        </w:rPr>
        <w:t xml:space="preserve"> wypełni ściśle według wskazówek zawartych w SIWZ. W</w:t>
      </w:r>
      <w:r w:rsidR="0007082F" w:rsidRPr="004F6E79">
        <w:rPr>
          <w:rFonts w:ascii="Arial" w:hAnsi="Arial" w:cs="Arial"/>
          <w:sz w:val="22"/>
          <w:szCs w:val="22"/>
        </w:rPr>
        <w:t xml:space="preserve"> </w:t>
      </w:r>
      <w:r w:rsidRPr="004F6E79">
        <w:rPr>
          <w:rFonts w:ascii="Arial" w:hAnsi="Arial" w:cs="Arial"/>
          <w:sz w:val="22"/>
          <w:szCs w:val="22"/>
        </w:rPr>
        <w:t xml:space="preserve">przypadku, gdy jakakolwiek część dokumentów nie dotyczy </w:t>
      </w:r>
      <w:r w:rsidR="008E284E">
        <w:rPr>
          <w:rFonts w:ascii="Arial" w:hAnsi="Arial" w:cs="Arial"/>
          <w:sz w:val="22"/>
          <w:szCs w:val="22"/>
        </w:rPr>
        <w:t>Wykonawcy</w:t>
      </w:r>
      <w:r w:rsidRPr="004F6E79">
        <w:rPr>
          <w:rFonts w:ascii="Arial" w:hAnsi="Arial" w:cs="Arial"/>
          <w:sz w:val="22"/>
          <w:szCs w:val="22"/>
        </w:rPr>
        <w:t xml:space="preserve"> - wpisuje </w:t>
      </w:r>
      <w:r w:rsidRPr="004F6E79">
        <w:rPr>
          <w:rFonts w:ascii="Arial" w:hAnsi="Arial" w:cs="Arial"/>
          <w:b/>
          <w:bCs/>
          <w:sz w:val="22"/>
          <w:szCs w:val="22"/>
        </w:rPr>
        <w:t>"nie dotyczy".</w:t>
      </w:r>
    </w:p>
    <w:p w14:paraId="7DE2806E" w14:textId="1122C07C"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Wielkość załączonych do SIWZ wzorów formularzy może zostać przez </w:t>
      </w:r>
      <w:r w:rsidR="008E284E">
        <w:rPr>
          <w:rFonts w:ascii="Arial" w:hAnsi="Arial" w:cs="Arial"/>
          <w:sz w:val="22"/>
          <w:szCs w:val="22"/>
        </w:rPr>
        <w:t>Wykonawcę</w:t>
      </w:r>
      <w:r w:rsidRPr="004F6E79">
        <w:rPr>
          <w:rFonts w:ascii="Arial" w:hAnsi="Arial" w:cs="Arial"/>
          <w:sz w:val="22"/>
          <w:szCs w:val="22"/>
        </w:rPr>
        <w:t xml:space="preserve"> zmieniona, jednak układ graficzny </w:t>
      </w:r>
      <w:r w:rsidR="007F2C28" w:rsidRPr="004F6E79">
        <w:rPr>
          <w:rFonts w:ascii="Arial" w:hAnsi="Arial" w:cs="Arial"/>
          <w:sz w:val="22"/>
          <w:szCs w:val="22"/>
        </w:rPr>
        <w:t xml:space="preserve">(zawartość strony) </w:t>
      </w:r>
      <w:r w:rsidRPr="004F6E79">
        <w:rPr>
          <w:rFonts w:ascii="Arial" w:hAnsi="Arial" w:cs="Arial"/>
          <w:sz w:val="22"/>
          <w:szCs w:val="22"/>
        </w:rPr>
        <w:t>i opis poszczególnych kolumn i wierszy musi pozostać niezmieniony.</w:t>
      </w:r>
    </w:p>
    <w:p w14:paraId="7565F2DF" w14:textId="19D76F9B"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lastRenderedPageBreak/>
        <w:t>Wykonawca</w:t>
      </w:r>
      <w:r w:rsidR="00923FA1" w:rsidRPr="004F6E79">
        <w:rPr>
          <w:rFonts w:ascii="Arial" w:hAnsi="Arial" w:cs="Arial"/>
          <w:sz w:val="22"/>
          <w:szCs w:val="22"/>
        </w:rPr>
        <w:t xml:space="preserve"> umieści ofertę w wewnętrznej i zewnętrznej kopercie, które będą zaadresowane: </w:t>
      </w:r>
      <w:r w:rsidR="00923FA1" w:rsidRPr="004F6E79">
        <w:rPr>
          <w:rFonts w:ascii="Arial" w:hAnsi="Arial" w:cs="Arial"/>
          <w:b/>
          <w:bCs/>
          <w:sz w:val="22"/>
          <w:szCs w:val="22"/>
        </w:rPr>
        <w:t>Urząd Miasta</w:t>
      </w:r>
      <w:r w:rsidR="007F2C28" w:rsidRPr="004F6E79">
        <w:rPr>
          <w:rFonts w:ascii="Arial" w:hAnsi="Arial" w:cs="Arial"/>
          <w:b/>
          <w:bCs/>
          <w:sz w:val="22"/>
          <w:szCs w:val="22"/>
        </w:rPr>
        <w:t xml:space="preserve"> Kołobrzeg</w:t>
      </w:r>
      <w:r w:rsidR="00923FA1" w:rsidRPr="004F6E79">
        <w:rPr>
          <w:rFonts w:ascii="Arial" w:hAnsi="Arial" w:cs="Arial"/>
          <w:b/>
          <w:bCs/>
          <w:sz w:val="22"/>
          <w:szCs w:val="22"/>
        </w:rPr>
        <w:t>, ul.</w:t>
      </w:r>
      <w:r w:rsidR="002B303F" w:rsidRPr="004F6E79">
        <w:rPr>
          <w:rFonts w:ascii="Arial" w:hAnsi="Arial" w:cs="Arial"/>
          <w:b/>
          <w:bCs/>
          <w:sz w:val="22"/>
          <w:szCs w:val="22"/>
        </w:rPr>
        <w:t xml:space="preserve"> </w:t>
      </w:r>
      <w:r w:rsidR="00923FA1" w:rsidRPr="004F6E79">
        <w:rPr>
          <w:rFonts w:ascii="Arial" w:hAnsi="Arial" w:cs="Arial"/>
          <w:b/>
          <w:bCs/>
          <w:sz w:val="22"/>
          <w:szCs w:val="22"/>
        </w:rPr>
        <w:t>Ratuszowa 13, 78-100 Kołobrzeg</w:t>
      </w:r>
      <w:r w:rsidR="002E3C36" w:rsidRPr="004F6E79">
        <w:rPr>
          <w:rFonts w:ascii="Arial" w:hAnsi="Arial" w:cs="Arial"/>
          <w:sz w:val="22"/>
          <w:szCs w:val="22"/>
        </w:rPr>
        <w:t xml:space="preserve"> oraz będą</w:t>
      </w:r>
      <w:r w:rsidR="00923FA1" w:rsidRPr="004F6E79">
        <w:rPr>
          <w:rFonts w:ascii="Arial" w:hAnsi="Arial" w:cs="Arial"/>
          <w:sz w:val="22"/>
          <w:szCs w:val="22"/>
        </w:rPr>
        <w:t xml:space="preserve"> posiadać następujące oznaczenie:</w:t>
      </w:r>
    </w:p>
    <w:p w14:paraId="6323390A" w14:textId="77777777" w:rsidR="0089793B" w:rsidRPr="004F6E79" w:rsidRDefault="0089793B" w:rsidP="0089793B">
      <w:pPr>
        <w:spacing w:before="120" w:after="120"/>
        <w:jc w:val="center"/>
        <w:rPr>
          <w:rFonts w:ascii="Arial" w:hAnsi="Arial" w:cs="Arial"/>
          <w:b/>
          <w:bCs/>
          <w:sz w:val="22"/>
          <w:szCs w:val="22"/>
        </w:rPr>
      </w:pPr>
      <w:r w:rsidRPr="004F6E79">
        <w:rPr>
          <w:rFonts w:ascii="Arial" w:hAnsi="Arial" w:cs="Arial"/>
          <w:sz w:val="22"/>
          <w:szCs w:val="22"/>
        </w:rPr>
        <w:t>Oferta w przetargu nieograniczonym na zadanie</w:t>
      </w:r>
      <w:r w:rsidRPr="004F6E79">
        <w:rPr>
          <w:rFonts w:ascii="Arial" w:hAnsi="Arial" w:cs="Arial"/>
          <w:bCs/>
          <w:sz w:val="22"/>
          <w:szCs w:val="22"/>
        </w:rPr>
        <w:t>:</w:t>
      </w:r>
    </w:p>
    <w:p w14:paraId="721C6909" w14:textId="2594EA87" w:rsidR="0089793B" w:rsidRPr="00975552" w:rsidRDefault="00975552" w:rsidP="0054746D">
      <w:pPr>
        <w:pStyle w:val="pkt"/>
        <w:tabs>
          <w:tab w:val="left" w:pos="376"/>
        </w:tabs>
        <w:spacing w:before="120" w:after="120" w:line="240" w:lineRule="auto"/>
        <w:ind w:left="0" w:firstLine="0"/>
        <w:jc w:val="left"/>
        <w:rPr>
          <w:rFonts w:ascii="Arial" w:hAnsi="Arial" w:cs="Arial"/>
          <w:b/>
          <w:sz w:val="22"/>
          <w:szCs w:val="22"/>
        </w:rPr>
      </w:pPr>
      <w:r w:rsidRPr="00975552">
        <w:rPr>
          <w:rFonts w:ascii="Arial" w:hAnsi="Arial" w:cs="Arial"/>
          <w:b/>
          <w:bCs/>
          <w:sz w:val="22"/>
          <w:szCs w:val="22"/>
        </w:rPr>
        <w:t>„</w:t>
      </w:r>
      <w:r w:rsidR="009F5C16">
        <w:rPr>
          <w:rFonts w:ascii="Arial" w:hAnsi="Arial" w:cs="Arial"/>
          <w:b/>
          <w:sz w:val="22"/>
          <w:szCs w:val="22"/>
        </w:rPr>
        <w:t xml:space="preserve">Sprzedaż </w:t>
      </w:r>
      <w:r w:rsidRPr="00975552">
        <w:rPr>
          <w:rFonts w:ascii="Arial" w:hAnsi="Arial" w:cs="Arial"/>
          <w:b/>
          <w:sz w:val="22"/>
          <w:szCs w:val="22"/>
        </w:rPr>
        <w:t xml:space="preserve"> energii elektrycznej dla Gminy Miasto Kołobrzeg i jednostek organizacyjnych Gminy Miasto Kołobrzeg”</w:t>
      </w:r>
      <w:r w:rsidR="0054746D" w:rsidRPr="00975552">
        <w:rPr>
          <w:rFonts w:ascii="Arial" w:hAnsi="Arial" w:cs="Arial"/>
          <w:b/>
          <w:sz w:val="22"/>
          <w:szCs w:val="22"/>
        </w:rPr>
        <w:tab/>
      </w:r>
    </w:p>
    <w:p w14:paraId="46F67B53" w14:textId="6051E4FD" w:rsidR="0089793B" w:rsidRPr="004F6E79" w:rsidRDefault="0089793B" w:rsidP="0054746D">
      <w:pPr>
        <w:tabs>
          <w:tab w:val="left" w:pos="360"/>
        </w:tabs>
        <w:spacing w:before="120" w:after="120"/>
        <w:rPr>
          <w:rFonts w:ascii="Arial" w:hAnsi="Arial" w:cs="Arial"/>
          <w:sz w:val="22"/>
          <w:szCs w:val="22"/>
        </w:rPr>
      </w:pPr>
      <w:r w:rsidRPr="004F6E79">
        <w:rPr>
          <w:rFonts w:ascii="Arial" w:hAnsi="Arial" w:cs="Arial"/>
          <w:sz w:val="22"/>
          <w:szCs w:val="22"/>
        </w:rPr>
        <w:t xml:space="preserve">Poza oznaczeniami podanymi powyżej </w:t>
      </w:r>
      <w:r w:rsidRPr="004F6E79">
        <w:rPr>
          <w:rFonts w:ascii="Arial" w:hAnsi="Arial" w:cs="Arial"/>
          <w:sz w:val="22"/>
          <w:szCs w:val="22"/>
          <w:u w:val="single"/>
        </w:rPr>
        <w:t>koperta wewnętrzna</w:t>
      </w:r>
      <w:r w:rsidRPr="004F6E79">
        <w:rPr>
          <w:rFonts w:ascii="Arial" w:hAnsi="Arial" w:cs="Arial"/>
          <w:sz w:val="22"/>
          <w:szCs w:val="22"/>
        </w:rPr>
        <w:t xml:space="preserve"> musi posiadać:</w:t>
      </w:r>
      <w:r w:rsidR="004F6E79" w:rsidRPr="004F6E79">
        <w:rPr>
          <w:rFonts w:ascii="Arial" w:hAnsi="Arial" w:cs="Arial"/>
          <w:sz w:val="22"/>
          <w:szCs w:val="22"/>
        </w:rPr>
        <w:t xml:space="preserve"> </w:t>
      </w:r>
      <w:r w:rsidRPr="004F6E79">
        <w:rPr>
          <w:rFonts w:ascii="Arial" w:hAnsi="Arial" w:cs="Arial"/>
          <w:sz w:val="22"/>
          <w:szCs w:val="22"/>
          <w:u w:val="single"/>
        </w:rPr>
        <w:t xml:space="preserve">nazwę i adres </w:t>
      </w:r>
      <w:r w:rsidR="008E284E">
        <w:rPr>
          <w:rFonts w:ascii="Arial" w:hAnsi="Arial" w:cs="Arial"/>
          <w:sz w:val="22"/>
          <w:szCs w:val="22"/>
          <w:u w:val="single"/>
        </w:rPr>
        <w:t>Wykonawcy</w:t>
      </w:r>
      <w:r w:rsidRPr="004F6E79">
        <w:rPr>
          <w:rFonts w:ascii="Arial" w:hAnsi="Arial" w:cs="Arial"/>
          <w:sz w:val="22"/>
          <w:szCs w:val="22"/>
        </w:rPr>
        <w:t>.</w:t>
      </w:r>
    </w:p>
    <w:p w14:paraId="78E5FF22" w14:textId="77777777"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Koperta powinna być szczelnie zamknięta w sposób uniemożliwiający zapoznanie się z treścią oferty.</w:t>
      </w:r>
    </w:p>
    <w:p w14:paraId="2A79AF58" w14:textId="73C738F7"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może wprowadzić zmiany lub wycofać złożoną ofertę przed upływem terminu składania ofert. </w:t>
      </w:r>
    </w:p>
    <w:p w14:paraId="19487D57" w14:textId="2BCD3A5E"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 celu dokonania zmiany lub wycofania oferty, </w:t>
      </w:r>
      <w:r w:rsidR="008E284E">
        <w:rPr>
          <w:rFonts w:ascii="Arial" w:hAnsi="Arial" w:cs="Arial"/>
          <w:sz w:val="22"/>
          <w:szCs w:val="22"/>
        </w:rPr>
        <w:t>Wykonawca</w:t>
      </w:r>
      <w:r w:rsidRPr="004F6E79">
        <w:rPr>
          <w:rFonts w:ascii="Arial" w:hAnsi="Arial" w:cs="Arial"/>
          <w:sz w:val="22"/>
          <w:szCs w:val="22"/>
        </w:rPr>
        <w:t xml:space="preserve"> złoży Zamawiającemu</w:t>
      </w:r>
      <w:r w:rsidR="0094493D" w:rsidRPr="004F6E79">
        <w:rPr>
          <w:rFonts w:ascii="Arial" w:hAnsi="Arial" w:cs="Arial"/>
          <w:sz w:val="22"/>
          <w:szCs w:val="22"/>
        </w:rPr>
        <w:t xml:space="preserve"> </w:t>
      </w:r>
      <w:r w:rsidRPr="004F6E79">
        <w:rPr>
          <w:rFonts w:ascii="Arial" w:hAnsi="Arial" w:cs="Arial"/>
          <w:sz w:val="22"/>
          <w:szCs w:val="22"/>
        </w:rPr>
        <w:t xml:space="preserve">kolejną zamkniętą kopertę, oznaczoną jak w </w:t>
      </w:r>
      <w:r w:rsidR="00B3338B" w:rsidRPr="004F6E79">
        <w:rPr>
          <w:rFonts w:ascii="Arial" w:hAnsi="Arial" w:cs="Arial"/>
          <w:sz w:val="22"/>
          <w:szCs w:val="22"/>
        </w:rPr>
        <w:t>pk</w:t>
      </w:r>
      <w:r w:rsidR="00F07AE9" w:rsidRPr="004F6E79">
        <w:rPr>
          <w:rFonts w:ascii="Arial" w:hAnsi="Arial" w:cs="Arial"/>
          <w:sz w:val="22"/>
          <w:szCs w:val="22"/>
        </w:rPr>
        <w:t>t. 11</w:t>
      </w:r>
      <w:r w:rsidRPr="004F6E79">
        <w:rPr>
          <w:rFonts w:ascii="Arial" w:hAnsi="Arial" w:cs="Arial"/>
          <w:sz w:val="22"/>
          <w:szCs w:val="22"/>
        </w:rPr>
        <w:t xml:space="preserve">, z dodaniem słowa: "Zmiana" lub "Wycofanie". </w:t>
      </w:r>
    </w:p>
    <w:p w14:paraId="0CFD3931" w14:textId="1E64DB5F"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nie może wycofać oferty ani wprowadzić jakichkolwiek zmian w treści</w:t>
      </w:r>
      <w:r w:rsidR="0007082F" w:rsidRPr="004F6E79">
        <w:rPr>
          <w:rFonts w:ascii="Arial" w:hAnsi="Arial" w:cs="Arial"/>
          <w:sz w:val="22"/>
          <w:szCs w:val="22"/>
        </w:rPr>
        <w:t xml:space="preserve"> </w:t>
      </w:r>
      <w:r w:rsidR="00923FA1" w:rsidRPr="004F6E79">
        <w:rPr>
          <w:rFonts w:ascii="Arial" w:hAnsi="Arial" w:cs="Arial"/>
          <w:sz w:val="22"/>
          <w:szCs w:val="22"/>
        </w:rPr>
        <w:t>oferty po upływie terminu składania ofert.</w:t>
      </w:r>
    </w:p>
    <w:p w14:paraId="6987C452" w14:textId="306D86DF"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jest jawna, z wyjątkiem informacji stanowiących tajemnicę przedsiębiorstwa</w:t>
      </w:r>
      <w:r w:rsidR="003E561C" w:rsidRPr="004F6E79">
        <w:rPr>
          <w:rFonts w:ascii="Arial" w:hAnsi="Arial" w:cs="Arial"/>
          <w:sz w:val="22"/>
          <w:szCs w:val="22"/>
        </w:rPr>
        <w:t xml:space="preserve"> </w:t>
      </w:r>
      <w:r w:rsidRPr="004F6E79">
        <w:rPr>
          <w:rFonts w:ascii="Arial" w:hAnsi="Arial" w:cs="Arial"/>
          <w:sz w:val="22"/>
          <w:szCs w:val="22"/>
        </w:rPr>
        <w:t>w</w:t>
      </w:r>
      <w:r w:rsidR="0007082F" w:rsidRPr="004F6E79">
        <w:rPr>
          <w:rFonts w:ascii="Arial" w:hAnsi="Arial" w:cs="Arial"/>
          <w:sz w:val="22"/>
          <w:szCs w:val="22"/>
        </w:rPr>
        <w:t xml:space="preserve"> </w:t>
      </w:r>
      <w:r w:rsidRPr="004F6E79">
        <w:rPr>
          <w:rFonts w:ascii="Arial" w:hAnsi="Arial" w:cs="Arial"/>
          <w:sz w:val="22"/>
          <w:szCs w:val="22"/>
        </w:rPr>
        <w:t xml:space="preserve">rozumieniu przepisów o zwalczaniu nieuczciwej konkurencji, a </w:t>
      </w:r>
      <w:r w:rsidR="008E284E">
        <w:rPr>
          <w:rFonts w:ascii="Arial" w:hAnsi="Arial" w:cs="Arial"/>
          <w:sz w:val="22"/>
          <w:szCs w:val="22"/>
        </w:rPr>
        <w:t>Wykonawca</w:t>
      </w:r>
      <w:r w:rsidRPr="004F6E79">
        <w:rPr>
          <w:rFonts w:ascii="Arial" w:hAnsi="Arial" w:cs="Arial"/>
          <w:sz w:val="22"/>
          <w:szCs w:val="22"/>
        </w:rPr>
        <w:t xml:space="preserve"> składając ofertę zastrzegł w odniesieniu do tych informacji, że nie mogą być one udostępnione</w:t>
      </w:r>
      <w:r w:rsidR="008375CF" w:rsidRPr="004F6E79">
        <w:rPr>
          <w:rFonts w:ascii="Arial" w:hAnsi="Arial" w:cs="Arial"/>
          <w:sz w:val="22"/>
          <w:szCs w:val="22"/>
        </w:rPr>
        <w:t xml:space="preserve"> innym uczestnikom postępowania oraz wykazał, iż zastrzeżone informacje stanowią tajemnice przedsiębiorstwa.</w:t>
      </w:r>
    </w:p>
    <w:p w14:paraId="18836E7C"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F6E79">
        <w:rPr>
          <w:rFonts w:ascii="Arial" w:hAnsi="Arial" w:cs="Arial"/>
          <w:sz w:val="22"/>
          <w:szCs w:val="22"/>
        </w:rPr>
        <w:t>co do których</w:t>
      </w:r>
      <w:r w:rsidRPr="004F6E79">
        <w:rPr>
          <w:rFonts w:ascii="Arial" w:hAnsi="Arial" w:cs="Arial"/>
          <w:sz w:val="22"/>
          <w:szCs w:val="22"/>
        </w:rPr>
        <w:t xml:space="preserve"> przedsiębiorca podjął niezbędne działania w celu zachowania ich poufności.</w:t>
      </w:r>
    </w:p>
    <w:p w14:paraId="053245B8" w14:textId="77777777" w:rsidR="00923FA1" w:rsidRPr="004F6E79" w:rsidRDefault="00202431" w:rsidP="0089793B">
      <w:pPr>
        <w:spacing w:before="120" w:after="120"/>
        <w:ind w:left="357"/>
        <w:jc w:val="both"/>
        <w:rPr>
          <w:rFonts w:ascii="Arial" w:hAnsi="Arial" w:cs="Arial"/>
          <w:b/>
          <w:bCs/>
          <w:sz w:val="22"/>
          <w:szCs w:val="22"/>
          <w:u w:val="single"/>
        </w:rPr>
      </w:pPr>
      <w:r w:rsidRPr="004F6E79">
        <w:rPr>
          <w:rFonts w:ascii="Arial" w:hAnsi="Arial" w:cs="Arial"/>
          <w:b/>
          <w:bCs/>
          <w:sz w:val="22"/>
          <w:szCs w:val="22"/>
          <w:u w:val="single"/>
        </w:rPr>
        <w:t xml:space="preserve">Uwaga </w:t>
      </w:r>
      <w:r w:rsidR="00923FA1" w:rsidRPr="004F6E79">
        <w:rPr>
          <w:rFonts w:ascii="Arial" w:hAnsi="Arial" w:cs="Arial"/>
          <w:b/>
          <w:bCs/>
          <w:sz w:val="22"/>
          <w:szCs w:val="22"/>
          <w:u w:val="single"/>
        </w:rPr>
        <w:t>:</w:t>
      </w:r>
    </w:p>
    <w:p w14:paraId="74A95FEF" w14:textId="30829A99" w:rsidR="00CE719C"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F6E79">
        <w:rPr>
          <w:rFonts w:ascii="Arial" w:hAnsi="Arial" w:cs="Arial"/>
          <w:sz w:val="22"/>
          <w:szCs w:val="22"/>
        </w:rPr>
        <w:t>co, do których</w:t>
      </w:r>
      <w:r w:rsidRPr="004F6E79">
        <w:rPr>
          <w:rFonts w:ascii="Arial" w:hAnsi="Arial" w:cs="Arial"/>
          <w:sz w:val="22"/>
          <w:szCs w:val="22"/>
        </w:rPr>
        <w:t xml:space="preserve"> </w:t>
      </w:r>
      <w:r w:rsidR="008E284E">
        <w:rPr>
          <w:rFonts w:ascii="Arial" w:hAnsi="Arial" w:cs="Arial"/>
          <w:sz w:val="22"/>
          <w:szCs w:val="22"/>
        </w:rPr>
        <w:t>Wykonawca</w:t>
      </w:r>
      <w:r w:rsidRPr="004F6E79">
        <w:rPr>
          <w:rFonts w:ascii="Arial" w:hAnsi="Arial" w:cs="Arial"/>
          <w:sz w:val="22"/>
          <w:szCs w:val="22"/>
        </w:rPr>
        <w:t xml:space="preserve"> zastrzega, że nie mogą być udostępniane innym uczestnikom postępowania muszą być oznaczone klauzulą: </w:t>
      </w:r>
    </w:p>
    <w:p w14:paraId="20D24797" w14:textId="77777777" w:rsidR="00923FA1" w:rsidRPr="004F6E79" w:rsidRDefault="00FE0D01" w:rsidP="0089793B">
      <w:pPr>
        <w:spacing w:before="120" w:after="120"/>
        <w:ind w:left="357"/>
        <w:jc w:val="both"/>
        <w:rPr>
          <w:rFonts w:ascii="Arial" w:hAnsi="Arial" w:cs="Arial"/>
          <w:b/>
          <w:bCs/>
          <w:sz w:val="22"/>
          <w:szCs w:val="22"/>
        </w:rPr>
      </w:pPr>
      <w:r w:rsidRPr="004F6E79">
        <w:rPr>
          <w:rFonts w:ascii="Arial" w:hAnsi="Arial" w:cs="Arial"/>
          <w:sz w:val="22"/>
          <w:szCs w:val="22"/>
        </w:rPr>
        <w:t>„</w:t>
      </w:r>
      <w:r w:rsidR="00923FA1" w:rsidRPr="004F6E79">
        <w:rPr>
          <w:rFonts w:ascii="Arial" w:hAnsi="Arial" w:cs="Arial"/>
          <w:b/>
          <w:bCs/>
          <w:sz w:val="22"/>
          <w:szCs w:val="22"/>
        </w:rPr>
        <w:t>DOKUMENT STANOWI TAJEMNICĘ PRZEDSIĘBIORSTWA</w:t>
      </w:r>
      <w:r w:rsidRPr="004F6E79">
        <w:rPr>
          <w:rFonts w:ascii="Arial" w:hAnsi="Arial" w:cs="Arial"/>
          <w:b/>
          <w:bCs/>
          <w:sz w:val="22"/>
          <w:szCs w:val="22"/>
        </w:rPr>
        <w:t>”</w:t>
      </w:r>
    </w:p>
    <w:p w14:paraId="3E1137C2" w14:textId="77777777" w:rsidR="00FE0D01" w:rsidRPr="004F6E79" w:rsidRDefault="00E75A0D" w:rsidP="0089793B">
      <w:pPr>
        <w:spacing w:before="120" w:after="120"/>
        <w:ind w:left="357"/>
        <w:jc w:val="both"/>
        <w:rPr>
          <w:rFonts w:ascii="Arial" w:hAnsi="Arial" w:cs="Arial"/>
          <w:bCs/>
          <w:i/>
          <w:sz w:val="22"/>
          <w:szCs w:val="22"/>
        </w:rPr>
      </w:pPr>
      <w:r w:rsidRPr="004F6E79">
        <w:rPr>
          <w:rFonts w:ascii="Arial" w:hAnsi="Arial" w:cs="Arial"/>
          <w:bCs/>
          <w:i/>
          <w:sz w:val="22"/>
          <w:szCs w:val="22"/>
        </w:rPr>
        <w:t>(</w:t>
      </w:r>
      <w:r w:rsidR="00FE0D01" w:rsidRPr="004F6E79">
        <w:rPr>
          <w:rFonts w:ascii="Arial" w:hAnsi="Arial" w:cs="Arial"/>
          <w:bCs/>
          <w:i/>
          <w:sz w:val="22"/>
          <w:szCs w:val="22"/>
        </w:rPr>
        <w:t xml:space="preserve">w rozumieniu art.11 ust.4 ustawy z dnia 16 kwietnia 1993 roku o zwalczaniu nieuczciwej konkurencji /Dz.U.2003 r. Nr 153 poz.1503 </w:t>
      </w:r>
      <w:r w:rsidR="00457CFB" w:rsidRPr="004F6E79">
        <w:rPr>
          <w:rFonts w:ascii="Arial" w:hAnsi="Arial" w:cs="Arial"/>
          <w:bCs/>
          <w:i/>
          <w:sz w:val="22"/>
          <w:szCs w:val="22"/>
        </w:rPr>
        <w:t>z późn</w:t>
      </w:r>
      <w:r w:rsidR="00FE0D01" w:rsidRPr="004F6E79">
        <w:rPr>
          <w:rFonts w:ascii="Arial" w:hAnsi="Arial" w:cs="Arial"/>
          <w:bCs/>
          <w:i/>
          <w:sz w:val="22"/>
          <w:szCs w:val="22"/>
        </w:rPr>
        <w:t>. zm.</w:t>
      </w:r>
      <w:r w:rsidR="00FE3CFA" w:rsidRPr="004F6E79">
        <w:rPr>
          <w:rFonts w:ascii="Arial" w:hAnsi="Arial" w:cs="Arial"/>
          <w:bCs/>
          <w:i/>
          <w:sz w:val="22"/>
          <w:szCs w:val="22"/>
        </w:rPr>
        <w:t>/</w:t>
      </w:r>
      <w:r w:rsidR="00A45FC2" w:rsidRPr="004F6E79">
        <w:rPr>
          <w:rFonts w:ascii="Arial" w:hAnsi="Arial" w:cs="Arial"/>
          <w:bCs/>
          <w:i/>
          <w:sz w:val="22"/>
          <w:szCs w:val="22"/>
        </w:rPr>
        <w:t>)</w:t>
      </w:r>
      <w:r w:rsidR="00FE0D01" w:rsidRPr="004F6E79">
        <w:rPr>
          <w:rFonts w:ascii="Arial" w:hAnsi="Arial" w:cs="Arial"/>
          <w:bCs/>
          <w:i/>
          <w:sz w:val="22"/>
          <w:szCs w:val="22"/>
        </w:rPr>
        <w:t>.</w:t>
      </w:r>
    </w:p>
    <w:p w14:paraId="3594E764" w14:textId="77777777" w:rsidR="00A726F7" w:rsidRPr="004F6E79" w:rsidRDefault="00E62042" w:rsidP="0089793B">
      <w:pPr>
        <w:spacing w:before="120" w:after="120"/>
        <w:ind w:left="360"/>
        <w:jc w:val="both"/>
        <w:rPr>
          <w:rFonts w:ascii="Arial" w:hAnsi="Arial" w:cs="Arial"/>
          <w:bCs/>
          <w:sz w:val="22"/>
          <w:szCs w:val="22"/>
        </w:rPr>
      </w:pPr>
      <w:r w:rsidRPr="004F6E79">
        <w:rPr>
          <w:rFonts w:ascii="Arial" w:hAnsi="Arial" w:cs="Arial"/>
          <w:bCs/>
          <w:sz w:val="22"/>
          <w:szCs w:val="22"/>
        </w:rPr>
        <w:t>Zaleca się, aby informacje stanowiące tajemnicę przedsiębiorstwa były trwale spięte i oddzielone od pozostałej jawnej części.</w:t>
      </w:r>
    </w:p>
    <w:p w14:paraId="2C7DBFF8" w14:textId="77777777" w:rsidR="0089793B" w:rsidRPr="0054746D" w:rsidRDefault="0089793B" w:rsidP="0089793B">
      <w:pPr>
        <w:spacing w:before="120" w:after="120"/>
        <w:ind w:left="360"/>
        <w:jc w:val="both"/>
        <w:rPr>
          <w:rFonts w:ascii="Arial" w:hAnsi="Arial" w:cs="Arial"/>
          <w:bCs/>
          <w:color w:val="00B050"/>
          <w:sz w:val="22"/>
          <w:szCs w:val="22"/>
        </w:rPr>
      </w:pPr>
    </w:p>
    <w:p w14:paraId="6F3A625C" w14:textId="77777777" w:rsidR="00923FA1" w:rsidRPr="004F6E79" w:rsidRDefault="00923FA1" w:rsidP="002E776E">
      <w:pPr>
        <w:pStyle w:val="Nagwek1"/>
        <w:numPr>
          <w:ilvl w:val="0"/>
          <w:numId w:val="5"/>
        </w:numPr>
        <w:suppressAutoHyphens/>
        <w:spacing w:before="120" w:after="120"/>
        <w:rPr>
          <w:sz w:val="24"/>
          <w:szCs w:val="24"/>
        </w:rPr>
      </w:pPr>
      <w:bookmarkStart w:id="3" w:name="_toc289"/>
      <w:bookmarkStart w:id="4" w:name="_Toc412451387"/>
      <w:bookmarkEnd w:id="3"/>
      <w:r w:rsidRPr="004F6E79">
        <w:rPr>
          <w:sz w:val="24"/>
          <w:szCs w:val="24"/>
        </w:rPr>
        <w:t>Oferty częściowe</w:t>
      </w:r>
      <w:bookmarkEnd w:id="4"/>
    </w:p>
    <w:p w14:paraId="2DDC5863" w14:textId="77777777" w:rsidR="0089793B" w:rsidRPr="004F6E79" w:rsidRDefault="0089793B" w:rsidP="0089793B">
      <w:pPr>
        <w:spacing w:before="120" w:after="120"/>
      </w:pPr>
    </w:p>
    <w:p w14:paraId="79379644" w14:textId="219C6C5A" w:rsidR="00923FA1" w:rsidRPr="004F6E79" w:rsidRDefault="008E284E" w:rsidP="0089793B">
      <w:pPr>
        <w:spacing w:before="120" w:after="120"/>
        <w:ind w:left="357"/>
        <w:jc w:val="both"/>
        <w:rPr>
          <w:rFonts w:ascii="Arial" w:hAnsi="Arial" w:cs="Arial"/>
          <w:sz w:val="22"/>
          <w:szCs w:val="22"/>
        </w:rPr>
      </w:pPr>
      <w:r>
        <w:rPr>
          <w:rFonts w:ascii="Arial" w:hAnsi="Arial" w:cs="Arial"/>
          <w:sz w:val="22"/>
          <w:szCs w:val="22"/>
        </w:rPr>
        <w:t>Zamawiający</w:t>
      </w:r>
      <w:r w:rsidR="00923FA1" w:rsidRPr="0054746D">
        <w:rPr>
          <w:rFonts w:ascii="Arial" w:hAnsi="Arial" w:cs="Arial"/>
          <w:sz w:val="22"/>
          <w:szCs w:val="22"/>
        </w:rPr>
        <w:t xml:space="preserve"> nie dopuszcza składania ofert</w:t>
      </w:r>
      <w:r w:rsidR="00FC706B" w:rsidRPr="0054746D">
        <w:rPr>
          <w:rFonts w:ascii="Arial" w:hAnsi="Arial" w:cs="Arial"/>
          <w:sz w:val="22"/>
          <w:szCs w:val="22"/>
        </w:rPr>
        <w:t xml:space="preserve"> </w:t>
      </w:r>
      <w:r w:rsidR="00923FA1" w:rsidRPr="0054746D">
        <w:rPr>
          <w:rFonts w:ascii="Arial" w:hAnsi="Arial" w:cs="Arial"/>
          <w:sz w:val="22"/>
          <w:szCs w:val="22"/>
        </w:rPr>
        <w:t xml:space="preserve">częściowych. </w:t>
      </w:r>
    </w:p>
    <w:p w14:paraId="648CB9C5" w14:textId="77777777" w:rsidR="00982DA9" w:rsidRPr="002075F3" w:rsidRDefault="00982DA9" w:rsidP="002075F3">
      <w:pPr>
        <w:spacing w:before="120" w:after="120"/>
        <w:jc w:val="both"/>
        <w:rPr>
          <w:rFonts w:ascii="Arial" w:hAnsi="Arial" w:cs="Arial"/>
          <w:i/>
          <w:color w:val="548DD4" w:themeColor="text2" w:themeTint="99"/>
          <w:sz w:val="22"/>
          <w:szCs w:val="22"/>
        </w:rPr>
      </w:pPr>
    </w:p>
    <w:p w14:paraId="05BF9934" w14:textId="77777777" w:rsidR="00923FA1" w:rsidRPr="004F6E79" w:rsidRDefault="00923FA1" w:rsidP="002E776E">
      <w:pPr>
        <w:pStyle w:val="Nagwek1"/>
        <w:numPr>
          <w:ilvl w:val="0"/>
          <w:numId w:val="5"/>
        </w:numPr>
        <w:suppressAutoHyphens/>
        <w:spacing w:before="120" w:after="120"/>
        <w:rPr>
          <w:sz w:val="24"/>
          <w:szCs w:val="24"/>
        </w:rPr>
      </w:pPr>
      <w:bookmarkStart w:id="5" w:name="_toc292"/>
      <w:bookmarkStart w:id="6" w:name="_Toc412451388"/>
      <w:bookmarkEnd w:id="5"/>
      <w:r w:rsidRPr="004F6E79">
        <w:rPr>
          <w:sz w:val="24"/>
          <w:szCs w:val="24"/>
        </w:rPr>
        <w:t>Oferty wariantowe</w:t>
      </w:r>
      <w:bookmarkEnd w:id="6"/>
    </w:p>
    <w:p w14:paraId="2265232E" w14:textId="77777777" w:rsidR="0089793B" w:rsidRPr="004F6E79" w:rsidRDefault="0089793B" w:rsidP="0089793B">
      <w:pPr>
        <w:spacing w:before="120" w:after="120"/>
      </w:pPr>
    </w:p>
    <w:p w14:paraId="1D035389" w14:textId="4C714C91" w:rsidR="0089793B" w:rsidRPr="004F6E79" w:rsidRDefault="008E284E" w:rsidP="0089793B">
      <w:pPr>
        <w:spacing w:before="120" w:after="120"/>
        <w:ind w:left="357"/>
        <w:jc w:val="both"/>
        <w:rPr>
          <w:rFonts w:ascii="Arial" w:hAnsi="Arial" w:cs="Arial"/>
          <w:sz w:val="22"/>
          <w:szCs w:val="22"/>
        </w:rPr>
      </w:pPr>
      <w:r>
        <w:rPr>
          <w:rFonts w:ascii="Arial" w:hAnsi="Arial" w:cs="Arial"/>
          <w:sz w:val="22"/>
          <w:szCs w:val="22"/>
        </w:rPr>
        <w:t>Zamawiający</w:t>
      </w:r>
      <w:r w:rsidR="00923FA1" w:rsidRPr="004F6E79">
        <w:rPr>
          <w:rFonts w:ascii="Arial" w:hAnsi="Arial" w:cs="Arial"/>
          <w:sz w:val="22"/>
          <w:szCs w:val="22"/>
        </w:rPr>
        <w:t xml:space="preserve"> nie dopuszcza możliwości złożenia oferty </w:t>
      </w:r>
      <w:r w:rsidR="00093993" w:rsidRPr="004F6E79">
        <w:rPr>
          <w:rFonts w:ascii="Arial" w:hAnsi="Arial" w:cs="Arial"/>
          <w:sz w:val="22"/>
          <w:szCs w:val="22"/>
        </w:rPr>
        <w:t xml:space="preserve">wariantowej </w:t>
      </w:r>
      <w:r w:rsidR="00923FA1" w:rsidRPr="004F6E79">
        <w:rPr>
          <w:rFonts w:ascii="Arial" w:hAnsi="Arial" w:cs="Arial"/>
          <w:sz w:val="22"/>
          <w:szCs w:val="22"/>
        </w:rPr>
        <w:t xml:space="preserve">przewidującej odmienny </w:t>
      </w:r>
      <w:r w:rsidR="00093993" w:rsidRPr="004F6E79">
        <w:rPr>
          <w:rFonts w:ascii="Arial" w:hAnsi="Arial" w:cs="Arial"/>
          <w:sz w:val="22"/>
          <w:szCs w:val="22"/>
        </w:rPr>
        <w:t>niż określony</w:t>
      </w:r>
      <w:r w:rsidR="00923FA1" w:rsidRPr="004F6E79">
        <w:rPr>
          <w:rFonts w:ascii="Arial" w:hAnsi="Arial" w:cs="Arial"/>
          <w:sz w:val="22"/>
          <w:szCs w:val="22"/>
        </w:rPr>
        <w:t xml:space="preserve"> w SIWZ sposób wykonania </w:t>
      </w:r>
      <w:r w:rsidR="00093993" w:rsidRPr="004F6E79">
        <w:rPr>
          <w:rFonts w:ascii="Arial" w:hAnsi="Arial" w:cs="Arial"/>
          <w:sz w:val="22"/>
          <w:szCs w:val="22"/>
        </w:rPr>
        <w:t xml:space="preserve">zamówienia. </w:t>
      </w:r>
    </w:p>
    <w:p w14:paraId="23A86E9C" w14:textId="77777777" w:rsidR="00540D12" w:rsidRDefault="00540D12" w:rsidP="0089793B">
      <w:pPr>
        <w:spacing w:before="120" w:after="120"/>
        <w:ind w:left="357"/>
        <w:jc w:val="both"/>
        <w:rPr>
          <w:rFonts w:ascii="Arial" w:hAnsi="Arial" w:cs="Arial"/>
          <w:sz w:val="22"/>
          <w:szCs w:val="22"/>
        </w:rPr>
      </w:pPr>
    </w:p>
    <w:p w14:paraId="0FA82739" w14:textId="77777777" w:rsidR="00A726F7" w:rsidRPr="004F6E79" w:rsidRDefault="00A726F7" w:rsidP="002E776E">
      <w:pPr>
        <w:pStyle w:val="Nagwek1"/>
        <w:numPr>
          <w:ilvl w:val="0"/>
          <w:numId w:val="5"/>
        </w:numPr>
        <w:suppressAutoHyphens/>
        <w:spacing w:before="120" w:after="120"/>
        <w:ind w:left="1077"/>
        <w:jc w:val="both"/>
        <w:rPr>
          <w:sz w:val="24"/>
          <w:szCs w:val="24"/>
        </w:rPr>
      </w:pPr>
      <w:bookmarkStart w:id="7" w:name="_Toc412451389"/>
      <w:r w:rsidRPr="004F6E79">
        <w:rPr>
          <w:sz w:val="24"/>
          <w:szCs w:val="24"/>
        </w:rPr>
        <w:lastRenderedPageBreak/>
        <w:t>Podstawy wykluczenia, o których mowa w art. 24 ust.</w:t>
      </w:r>
      <w:r w:rsidR="00494C11" w:rsidRPr="004F6E79">
        <w:rPr>
          <w:sz w:val="24"/>
          <w:szCs w:val="24"/>
        </w:rPr>
        <w:t xml:space="preserve"> </w:t>
      </w:r>
      <w:r w:rsidRPr="004F6E79">
        <w:rPr>
          <w:sz w:val="24"/>
          <w:szCs w:val="24"/>
        </w:rPr>
        <w:t xml:space="preserve">5. </w:t>
      </w:r>
    </w:p>
    <w:p w14:paraId="40F5734C" w14:textId="77777777" w:rsidR="0089793B" w:rsidRPr="004F6E79" w:rsidRDefault="0089793B" w:rsidP="0089793B">
      <w:pPr>
        <w:spacing w:before="120" w:after="120"/>
      </w:pPr>
    </w:p>
    <w:p w14:paraId="2355104A" w14:textId="77937FCB" w:rsidR="0089793B" w:rsidRPr="004F6E79" w:rsidRDefault="00A726F7" w:rsidP="0089793B">
      <w:pPr>
        <w:pStyle w:val="ZLITUSTzmustliter"/>
        <w:keepNext/>
        <w:spacing w:before="120" w:after="120" w:line="240" w:lineRule="auto"/>
        <w:ind w:left="0" w:firstLine="0"/>
        <w:rPr>
          <w:rFonts w:ascii="Arial" w:hAnsi="Arial"/>
          <w:sz w:val="22"/>
          <w:szCs w:val="22"/>
        </w:rPr>
      </w:pPr>
      <w:r w:rsidRPr="004F6E79">
        <w:rPr>
          <w:rFonts w:ascii="Arial" w:hAnsi="Arial"/>
          <w:sz w:val="22"/>
          <w:szCs w:val="22"/>
        </w:rPr>
        <w:t xml:space="preserve">Z postępowania o udzielenie zamówienia </w:t>
      </w:r>
      <w:r w:rsidR="008E284E">
        <w:rPr>
          <w:rFonts w:ascii="Arial" w:hAnsi="Arial"/>
          <w:sz w:val="22"/>
          <w:szCs w:val="22"/>
        </w:rPr>
        <w:t>Zamawiający</w:t>
      </w:r>
      <w:r w:rsidRPr="004F6E79">
        <w:rPr>
          <w:rFonts w:ascii="Arial" w:hAnsi="Arial"/>
          <w:sz w:val="22"/>
          <w:szCs w:val="22"/>
        </w:rPr>
        <w:t xml:space="preserve"> wykluczy </w:t>
      </w:r>
      <w:r w:rsidR="008E284E">
        <w:rPr>
          <w:rFonts w:ascii="Arial" w:hAnsi="Arial"/>
          <w:sz w:val="22"/>
          <w:szCs w:val="22"/>
        </w:rPr>
        <w:t>Wykonawcę</w:t>
      </w:r>
      <w:r w:rsidRPr="004F6E79">
        <w:rPr>
          <w:rFonts w:ascii="Arial" w:hAnsi="Arial"/>
          <w:sz w:val="22"/>
          <w:szCs w:val="22"/>
        </w:rPr>
        <w:t>:</w:t>
      </w:r>
    </w:p>
    <w:p w14:paraId="06D83B24" w14:textId="22A770DF" w:rsidR="009F5C16" w:rsidRPr="00801667" w:rsidRDefault="009F5C16" w:rsidP="00801667">
      <w:pPr>
        <w:numPr>
          <w:ilvl w:val="1"/>
          <w:numId w:val="5"/>
        </w:numPr>
        <w:tabs>
          <w:tab w:val="clear" w:pos="502"/>
          <w:tab w:val="left" w:pos="360"/>
          <w:tab w:val="num" w:pos="644"/>
        </w:tabs>
        <w:suppressAutoHyphens/>
        <w:spacing w:before="120" w:after="120"/>
        <w:ind w:left="357" w:hanging="357"/>
        <w:jc w:val="both"/>
        <w:rPr>
          <w:rFonts w:ascii="Arial" w:hAnsi="Arial" w:cs="Arial"/>
          <w:color w:val="FF0000"/>
          <w:sz w:val="22"/>
          <w:szCs w:val="22"/>
        </w:rPr>
      </w:pPr>
      <w:r w:rsidRPr="00902F78">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B10183" w:rsidRPr="00803FFF">
        <w:rPr>
          <w:rFonts w:ascii="Arial" w:hAnsi="Arial"/>
          <w:sz w:val="22"/>
          <w:szCs w:val="22"/>
        </w:rPr>
        <w:t>2016 r. poz. 1574 z późn. zm.)</w:t>
      </w:r>
      <w:r w:rsidRPr="00803FFF">
        <w:rPr>
          <w:rFonts w:ascii="Arial" w:hAnsi="Arial"/>
          <w:sz w:val="22"/>
          <w:szCs w:val="22"/>
        </w:rPr>
        <w:t xml:space="preserve"> </w:t>
      </w:r>
      <w:r w:rsidRPr="00902F78">
        <w:rPr>
          <w:rFonts w:ascii="Arial" w:hAnsi="Arial"/>
          <w:sz w:val="22"/>
          <w:szCs w:val="22"/>
        </w:rPr>
        <w:t xml:space="preserve">lub którego upadłość ogłoszono, z wyjątkiem </w:t>
      </w:r>
      <w:r w:rsidR="008E284E">
        <w:rPr>
          <w:rFonts w:ascii="Arial" w:hAnsi="Arial"/>
          <w:sz w:val="22"/>
          <w:szCs w:val="22"/>
        </w:rPr>
        <w:t>Wykonawcy</w:t>
      </w:r>
      <w:r w:rsidRPr="00902F78">
        <w:rPr>
          <w:rFonts w:ascii="Arial" w:hAnsi="Arial"/>
          <w:sz w:val="22"/>
          <w:szCs w:val="22"/>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CC429B">
        <w:rPr>
          <w:rFonts w:ascii="Arial" w:hAnsi="Arial"/>
          <w:sz w:val="22"/>
          <w:szCs w:val="22"/>
        </w:rPr>
        <w:t>go 2003 r. – Prawo upadłościowe</w:t>
      </w:r>
      <w:r>
        <w:rPr>
          <w:rFonts w:ascii="Arial" w:hAnsi="Arial"/>
          <w:sz w:val="22"/>
          <w:szCs w:val="22"/>
        </w:rPr>
        <w:t xml:space="preserve"> </w:t>
      </w:r>
      <w:r w:rsidR="00BE69EA" w:rsidRPr="008A66A7">
        <w:rPr>
          <w:rFonts w:ascii="Arial" w:hAnsi="Arial"/>
          <w:sz w:val="22"/>
          <w:szCs w:val="22"/>
        </w:rPr>
        <w:t>Dz. U. z 2015 r. poz. 233 z późn. zm.).</w:t>
      </w:r>
    </w:p>
    <w:p w14:paraId="30618109" w14:textId="73681DA9" w:rsidR="009F5C16" w:rsidRPr="00902F78" w:rsidRDefault="009F5C16" w:rsidP="002E776E">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w sposób zawiniony poważnie naruszył obowiązki zawodowe, co podważa jego uczciwość, w szczególności gdy </w:t>
      </w:r>
      <w:r w:rsidR="008E284E">
        <w:rPr>
          <w:rFonts w:ascii="Arial" w:hAnsi="Arial"/>
          <w:sz w:val="22"/>
          <w:szCs w:val="22"/>
        </w:rPr>
        <w:t>Wykonawca</w:t>
      </w:r>
      <w:r w:rsidRPr="00902F78">
        <w:rPr>
          <w:rFonts w:ascii="Arial" w:hAnsi="Arial"/>
          <w:sz w:val="22"/>
          <w:szCs w:val="22"/>
        </w:rPr>
        <w:t xml:space="preserve"> w wyniku zamierzonego działania lub rażącego niedbalstwa nie wykonał lub nienależycie wykonał zamówienie, co </w:t>
      </w:r>
      <w:r w:rsidR="008E284E">
        <w:rPr>
          <w:rFonts w:ascii="Arial" w:hAnsi="Arial"/>
          <w:sz w:val="22"/>
          <w:szCs w:val="22"/>
        </w:rPr>
        <w:t>Zamawiający</w:t>
      </w:r>
      <w:r w:rsidRPr="00902F78">
        <w:rPr>
          <w:rFonts w:ascii="Arial" w:hAnsi="Arial"/>
          <w:sz w:val="22"/>
          <w:szCs w:val="22"/>
        </w:rPr>
        <w:t xml:space="preserve"> jest w stanie wykazać za pomocą stosownych środków dowodowych.</w:t>
      </w:r>
    </w:p>
    <w:p w14:paraId="27A00F83" w14:textId="449DF5EF" w:rsidR="009F5C16" w:rsidRPr="00902F78" w:rsidRDefault="009F5C16" w:rsidP="002E776E">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z przyczyn leżących po jego stronie, nie wykonał albo nienależycie wykonał w istotnym stopniu wcześniejszą umowę w sprawie zamówienia publicznego lub umowę koncesji, zawartą z </w:t>
      </w:r>
      <w:r w:rsidR="008E284E">
        <w:rPr>
          <w:rFonts w:ascii="Arial" w:hAnsi="Arial"/>
          <w:sz w:val="22"/>
          <w:szCs w:val="22"/>
        </w:rPr>
        <w:t>Zamawiający</w:t>
      </w:r>
      <w:r w:rsidRPr="00902F78">
        <w:rPr>
          <w:rFonts w:ascii="Arial" w:hAnsi="Arial"/>
          <w:sz w:val="22"/>
          <w:szCs w:val="22"/>
        </w:rPr>
        <w:t xml:space="preserve">m, o którym mowa w art. 3 ust. 1 pkt 1–4 ustawy Prawo zamówień publicznych </w:t>
      </w:r>
      <w:r w:rsidRPr="00902F78">
        <w:rPr>
          <w:rFonts w:ascii="Arial" w:hAnsi="Arial"/>
          <w:i/>
          <w:sz w:val="22"/>
          <w:szCs w:val="22"/>
        </w:rPr>
        <w:t>(Dz. U. z 2015</w:t>
      </w:r>
      <w:r w:rsidR="001973F9">
        <w:rPr>
          <w:rFonts w:ascii="Arial" w:hAnsi="Arial"/>
          <w:i/>
          <w:sz w:val="22"/>
          <w:szCs w:val="22"/>
        </w:rPr>
        <w:t xml:space="preserve"> </w:t>
      </w:r>
      <w:r w:rsidRPr="00902F78">
        <w:rPr>
          <w:rFonts w:ascii="Arial" w:hAnsi="Arial"/>
          <w:i/>
          <w:sz w:val="22"/>
          <w:szCs w:val="22"/>
        </w:rPr>
        <w:t>r., poz. 2164 z późn. zm.)</w:t>
      </w:r>
      <w:r w:rsidRPr="00902F78">
        <w:rPr>
          <w:rFonts w:ascii="Arial" w:hAnsi="Arial"/>
          <w:sz w:val="22"/>
          <w:szCs w:val="22"/>
        </w:rPr>
        <w:t>, co doprowadziło do rozwiązania umowy lub zasądzenia odszkodowania.</w:t>
      </w:r>
    </w:p>
    <w:p w14:paraId="427FD4E1" w14:textId="7DD9ABB8" w:rsidR="009F5C16" w:rsidRPr="00902F78" w:rsidRDefault="009F5C16" w:rsidP="002E776E">
      <w:pPr>
        <w:numPr>
          <w:ilvl w:val="1"/>
          <w:numId w:val="5"/>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 xml:space="preserve">Który naruszył obowiązki dotyczące płatności podatków, opłat lub składek na ubezpieczenia społeczne lub zdrowotne, co </w:t>
      </w:r>
      <w:r w:rsidR="008E284E">
        <w:rPr>
          <w:rFonts w:ascii="Arial" w:hAnsi="Arial"/>
          <w:sz w:val="22"/>
          <w:szCs w:val="22"/>
        </w:rPr>
        <w:t>Zamawiający</w:t>
      </w:r>
      <w:r w:rsidRPr="00902F78">
        <w:rPr>
          <w:rFonts w:ascii="Arial" w:hAnsi="Arial"/>
          <w:sz w:val="22"/>
          <w:szCs w:val="22"/>
        </w:rPr>
        <w:t xml:space="preserve"> jest w stanie wykazać za pomocą stosownych środków dowodowych, z wyjątkiem przypadku, o którym mowa </w:t>
      </w:r>
      <w:r>
        <w:rPr>
          <w:rFonts w:ascii="Arial" w:hAnsi="Arial"/>
          <w:sz w:val="22"/>
          <w:szCs w:val="22"/>
        </w:rPr>
        <w:t xml:space="preserve">          </w:t>
      </w:r>
      <w:r w:rsidRPr="00902F78">
        <w:rPr>
          <w:rFonts w:ascii="Arial" w:hAnsi="Arial"/>
          <w:sz w:val="22"/>
          <w:szCs w:val="22"/>
        </w:rPr>
        <w:t>w art. 24. ust. 1 pkt 15</w:t>
      </w:r>
      <w:r w:rsidR="001973F9">
        <w:rPr>
          <w:rFonts w:ascii="Arial" w:hAnsi="Arial"/>
          <w:sz w:val="22"/>
          <w:szCs w:val="22"/>
        </w:rPr>
        <w:t xml:space="preserve"> </w:t>
      </w:r>
      <w:r w:rsidRPr="00902F78">
        <w:rPr>
          <w:rFonts w:ascii="Arial" w:hAnsi="Arial"/>
          <w:sz w:val="22"/>
          <w:szCs w:val="22"/>
        </w:rPr>
        <w:t xml:space="preserve">ustawy Prawo zamówień publicznych </w:t>
      </w:r>
      <w:r w:rsidRPr="00902F78">
        <w:rPr>
          <w:rFonts w:ascii="Arial" w:hAnsi="Arial"/>
          <w:i/>
          <w:sz w:val="22"/>
          <w:szCs w:val="22"/>
        </w:rPr>
        <w:t>(Dz. U. z 2015</w:t>
      </w:r>
      <w:r w:rsidR="00803FFF">
        <w:rPr>
          <w:rFonts w:ascii="Arial" w:hAnsi="Arial"/>
          <w:i/>
          <w:sz w:val="22"/>
          <w:szCs w:val="22"/>
        </w:rPr>
        <w:t xml:space="preserve"> </w:t>
      </w:r>
      <w:r w:rsidRPr="00902F78">
        <w:rPr>
          <w:rFonts w:ascii="Arial" w:hAnsi="Arial"/>
          <w:i/>
          <w:sz w:val="22"/>
          <w:szCs w:val="22"/>
        </w:rPr>
        <w:t>r., poz. 2164 z późn. zm.)</w:t>
      </w:r>
      <w:r w:rsidRPr="00902F78">
        <w:rPr>
          <w:rFonts w:ascii="Arial" w:hAnsi="Arial"/>
          <w:sz w:val="22"/>
          <w:szCs w:val="22"/>
        </w:rPr>
        <w:t xml:space="preserve">, chyba że </w:t>
      </w:r>
      <w:r w:rsidR="008E284E">
        <w:rPr>
          <w:rFonts w:ascii="Arial" w:hAnsi="Arial"/>
          <w:sz w:val="22"/>
          <w:szCs w:val="22"/>
        </w:rPr>
        <w:t>Wykonawca</w:t>
      </w:r>
      <w:r w:rsidRPr="00902F78">
        <w:rPr>
          <w:rFonts w:ascii="Arial" w:hAnsi="Arial"/>
          <w:sz w:val="22"/>
          <w:szCs w:val="22"/>
        </w:rPr>
        <w:t xml:space="preserve"> dokonał płatności należnych podatków, opłat lub składek na ubezpieczenia społeczne lub zdrowotne wraz z odsetkami lub grzywnami lub zawarł wiążące porozumienie w sprawie spłaty tych należności.</w:t>
      </w:r>
    </w:p>
    <w:p w14:paraId="6AA2926D" w14:textId="77777777" w:rsidR="0089793B" w:rsidRPr="00BB2DCB" w:rsidRDefault="0089793B" w:rsidP="0089793B">
      <w:pPr>
        <w:pStyle w:val="ZLITPKTzmpktliter"/>
        <w:spacing w:before="120" w:after="120" w:line="240" w:lineRule="auto"/>
        <w:ind w:left="644" w:firstLine="0"/>
        <w:rPr>
          <w:rFonts w:ascii="Arial" w:hAnsi="Arial"/>
          <w:sz w:val="22"/>
          <w:szCs w:val="22"/>
        </w:rPr>
      </w:pPr>
    </w:p>
    <w:p w14:paraId="79D853A9" w14:textId="77777777" w:rsidR="00E47704" w:rsidRPr="00616072" w:rsidRDefault="00C22C87" w:rsidP="002E776E">
      <w:pPr>
        <w:pStyle w:val="Nagwek1"/>
        <w:numPr>
          <w:ilvl w:val="0"/>
          <w:numId w:val="5"/>
        </w:numPr>
        <w:suppressAutoHyphens/>
        <w:spacing w:before="120" w:after="120"/>
        <w:jc w:val="both"/>
        <w:rPr>
          <w:sz w:val="24"/>
          <w:szCs w:val="24"/>
        </w:rPr>
      </w:pPr>
      <w:r w:rsidRPr="00616072">
        <w:rPr>
          <w:sz w:val="24"/>
          <w:szCs w:val="24"/>
        </w:rPr>
        <w:t xml:space="preserve">Warunki udziału w postępowaniu </w:t>
      </w:r>
      <w:bookmarkEnd w:id="7"/>
    </w:p>
    <w:p w14:paraId="7B0E6218" w14:textId="77777777" w:rsidR="0089793B" w:rsidRPr="00616072" w:rsidRDefault="0089793B" w:rsidP="0089793B">
      <w:pPr>
        <w:tabs>
          <w:tab w:val="left" w:pos="360"/>
        </w:tabs>
        <w:suppressAutoHyphens/>
        <w:spacing w:before="120" w:after="120"/>
        <w:jc w:val="both"/>
        <w:rPr>
          <w:rFonts w:ascii="Arial" w:hAnsi="Arial" w:cs="Arial"/>
          <w:sz w:val="22"/>
          <w:szCs w:val="22"/>
        </w:rPr>
      </w:pPr>
    </w:p>
    <w:p w14:paraId="71D61B8A" w14:textId="7C99B597" w:rsidR="0089793B" w:rsidRPr="00616072"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 xml:space="preserve">O udzielenie zamówienia mogą ubiegać się </w:t>
      </w:r>
      <w:r w:rsidR="008E284E">
        <w:rPr>
          <w:rFonts w:ascii="Arial" w:hAnsi="Arial" w:cs="Arial"/>
          <w:sz w:val="22"/>
          <w:szCs w:val="22"/>
        </w:rPr>
        <w:t>Wykonawcy</w:t>
      </w:r>
      <w:r w:rsidR="00E47704" w:rsidRPr="00BB2DCB">
        <w:rPr>
          <w:rFonts w:ascii="Arial" w:hAnsi="Arial" w:cs="Arial"/>
          <w:sz w:val="22"/>
          <w:szCs w:val="22"/>
        </w:rPr>
        <w:t>:</w:t>
      </w:r>
    </w:p>
    <w:p w14:paraId="3DEB81D5" w14:textId="77777777" w:rsidR="0089793B" w:rsidRPr="00616072" w:rsidRDefault="0089793B" w:rsidP="002E776E">
      <w:pPr>
        <w:pStyle w:val="Akapitzlist"/>
        <w:numPr>
          <w:ilvl w:val="1"/>
          <w:numId w:val="14"/>
        </w:numPr>
        <w:spacing w:before="120" w:after="120"/>
        <w:ind w:left="1134" w:hanging="425"/>
        <w:jc w:val="both"/>
        <w:rPr>
          <w:rFonts w:ascii="Arial" w:hAnsi="Arial" w:cs="Arial"/>
          <w:b/>
          <w:i/>
          <w:sz w:val="22"/>
          <w:szCs w:val="22"/>
        </w:rPr>
      </w:pPr>
      <w:r w:rsidRPr="00BB2DCB">
        <w:rPr>
          <w:rFonts w:ascii="Arial" w:hAnsi="Arial" w:cs="Arial"/>
          <w:sz w:val="22"/>
          <w:szCs w:val="22"/>
        </w:rPr>
        <w:t xml:space="preserve">nie podlegający wykluczeniu; </w:t>
      </w:r>
    </w:p>
    <w:p w14:paraId="0EE0963C" w14:textId="77777777" w:rsidR="0089793B" w:rsidRPr="00BB2DCB" w:rsidRDefault="0089793B" w:rsidP="002E776E">
      <w:pPr>
        <w:pStyle w:val="Akapitzlist"/>
        <w:numPr>
          <w:ilvl w:val="1"/>
          <w:numId w:val="14"/>
        </w:numPr>
        <w:spacing w:before="120" w:after="120"/>
        <w:ind w:left="1134" w:hanging="425"/>
        <w:jc w:val="both"/>
        <w:rPr>
          <w:rFonts w:ascii="Arial" w:hAnsi="Arial" w:cs="Arial"/>
          <w:sz w:val="22"/>
          <w:szCs w:val="22"/>
        </w:rPr>
      </w:pPr>
      <w:r w:rsidRPr="00BB2DCB">
        <w:rPr>
          <w:rFonts w:ascii="Arial" w:hAnsi="Arial" w:cs="Arial"/>
          <w:sz w:val="22"/>
          <w:szCs w:val="22"/>
        </w:rPr>
        <w:t>spełniający warunki udziału w postępowaniu.</w:t>
      </w:r>
    </w:p>
    <w:p w14:paraId="58F024B5" w14:textId="77777777" w:rsidR="0089793B" w:rsidRPr="00616072" w:rsidRDefault="0089793B"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Warunki udziału w postępowaniu dotyczą:</w:t>
      </w:r>
    </w:p>
    <w:p w14:paraId="0FBD1457"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kompetencji lub uprawnień do prowadzenia określonej działalności zawodowej, o ile wynika to z odrębnych przepisów; </w:t>
      </w:r>
    </w:p>
    <w:p w14:paraId="63C20640"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sytuacji ekonomicznej lub finansowej; </w:t>
      </w:r>
    </w:p>
    <w:p w14:paraId="2576AB61"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zdolności technicznej lub zawodowej.</w:t>
      </w:r>
    </w:p>
    <w:p w14:paraId="549971D1" w14:textId="6F3AB3DC" w:rsidR="003E7154" w:rsidRPr="00D211F8" w:rsidRDefault="00726C34" w:rsidP="002E776E">
      <w:pPr>
        <w:numPr>
          <w:ilvl w:val="1"/>
          <w:numId w:val="5"/>
        </w:numPr>
        <w:tabs>
          <w:tab w:val="left" w:pos="360"/>
        </w:tabs>
        <w:suppressAutoHyphens/>
        <w:spacing w:before="120" w:after="120"/>
        <w:ind w:left="357" w:hanging="357"/>
        <w:jc w:val="both"/>
        <w:rPr>
          <w:rFonts w:ascii="Arial" w:hAnsi="Arial" w:cs="Arial"/>
          <w:sz w:val="22"/>
          <w:szCs w:val="22"/>
        </w:rPr>
      </w:pPr>
      <w:r w:rsidRPr="00D211F8">
        <w:rPr>
          <w:rFonts w:ascii="Arial" w:hAnsi="Arial" w:cs="Arial"/>
          <w:sz w:val="22"/>
          <w:szCs w:val="22"/>
        </w:rPr>
        <w:t>Opis sposobu dokonywania oceny spełniania warunków udziału w postępowaniu</w:t>
      </w:r>
      <w:r w:rsidR="00800F64" w:rsidRPr="00D211F8">
        <w:rPr>
          <w:rFonts w:ascii="Arial" w:hAnsi="Arial" w:cs="Arial"/>
          <w:sz w:val="22"/>
          <w:szCs w:val="22"/>
        </w:rPr>
        <w:t>. W</w:t>
      </w:r>
      <w:r w:rsidR="00DF1929" w:rsidRPr="00D211F8">
        <w:rPr>
          <w:rFonts w:ascii="Arial" w:hAnsi="Arial" w:cs="Arial"/>
          <w:sz w:val="22"/>
          <w:szCs w:val="22"/>
        </w:rPr>
        <w:t xml:space="preserve"> celu potwierdzenia spełnienia opisanych wyżej warunków, </w:t>
      </w:r>
      <w:r w:rsidR="008E284E">
        <w:rPr>
          <w:rFonts w:ascii="Arial" w:hAnsi="Arial" w:cs="Arial"/>
          <w:sz w:val="22"/>
          <w:szCs w:val="22"/>
        </w:rPr>
        <w:t>Wykonawca</w:t>
      </w:r>
      <w:r w:rsidR="00DF1929" w:rsidRPr="00D211F8">
        <w:rPr>
          <w:rFonts w:ascii="Arial" w:hAnsi="Arial" w:cs="Arial"/>
          <w:sz w:val="22"/>
          <w:szCs w:val="22"/>
        </w:rPr>
        <w:t xml:space="preserve"> musi załączyć do </w:t>
      </w:r>
      <w:r w:rsidR="00816C34" w:rsidRPr="00D211F8">
        <w:rPr>
          <w:rFonts w:ascii="Arial" w:hAnsi="Arial" w:cs="Arial"/>
          <w:sz w:val="22"/>
          <w:szCs w:val="22"/>
        </w:rPr>
        <w:t>o</w:t>
      </w:r>
      <w:r w:rsidR="00DF1929" w:rsidRPr="00D211F8">
        <w:rPr>
          <w:rFonts w:ascii="Arial" w:hAnsi="Arial" w:cs="Arial"/>
          <w:sz w:val="22"/>
          <w:szCs w:val="22"/>
        </w:rPr>
        <w:t>ferty dok</w:t>
      </w:r>
      <w:r w:rsidR="00800F64" w:rsidRPr="00D211F8">
        <w:rPr>
          <w:rFonts w:ascii="Arial" w:hAnsi="Arial" w:cs="Arial"/>
          <w:sz w:val="22"/>
          <w:szCs w:val="22"/>
        </w:rPr>
        <w:t xml:space="preserve">umenty określone w Rozdziale </w:t>
      </w:r>
      <w:r w:rsidR="0050168B" w:rsidRPr="00D211F8">
        <w:rPr>
          <w:rFonts w:ascii="Arial" w:hAnsi="Arial" w:cs="Arial"/>
          <w:sz w:val="22"/>
          <w:szCs w:val="22"/>
        </w:rPr>
        <w:t xml:space="preserve">VIII </w:t>
      </w:r>
      <w:r w:rsidR="00800F64" w:rsidRPr="00D211F8">
        <w:rPr>
          <w:rFonts w:ascii="Arial" w:hAnsi="Arial" w:cs="Arial"/>
          <w:sz w:val="22"/>
          <w:szCs w:val="22"/>
        </w:rPr>
        <w:t>:</w:t>
      </w:r>
    </w:p>
    <w:p w14:paraId="6DD58154" w14:textId="1E89D9DF" w:rsidR="00637F22"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25D76" w:rsidRPr="00D211F8">
        <w:rPr>
          <w:rFonts w:ascii="Arial" w:hAnsi="Arial" w:cs="Arial"/>
          <w:sz w:val="22"/>
          <w:szCs w:val="22"/>
        </w:rPr>
        <w:t xml:space="preserve"> </w:t>
      </w:r>
      <w:r w:rsidR="00637F22">
        <w:rPr>
          <w:rFonts w:ascii="Arial" w:hAnsi="Arial" w:cs="Arial"/>
          <w:sz w:val="22"/>
          <w:szCs w:val="22"/>
        </w:rPr>
        <w:t xml:space="preserve">uzna za spełniony warunek </w:t>
      </w:r>
      <w:r w:rsidR="00637F22" w:rsidRPr="00BB2DCB">
        <w:rPr>
          <w:rFonts w:ascii="Arial" w:hAnsi="Arial" w:cs="Arial"/>
          <w:sz w:val="22"/>
          <w:szCs w:val="22"/>
        </w:rPr>
        <w:t>kompetencji lub uprawnień do prowadzenia określonej działalności zawodowej</w:t>
      </w:r>
      <w:r w:rsidR="00637F22">
        <w:rPr>
          <w:rFonts w:ascii="Arial" w:hAnsi="Arial" w:cs="Arial"/>
          <w:sz w:val="22"/>
          <w:szCs w:val="22"/>
        </w:rPr>
        <w:t xml:space="preserve">, jeżeli </w:t>
      </w:r>
      <w:r>
        <w:rPr>
          <w:rFonts w:ascii="Arial" w:hAnsi="Arial" w:cs="Arial"/>
          <w:sz w:val="22"/>
          <w:szCs w:val="22"/>
        </w:rPr>
        <w:t>Wykonawca</w:t>
      </w:r>
      <w:r w:rsidR="00637F22">
        <w:rPr>
          <w:rFonts w:ascii="Arial" w:hAnsi="Arial" w:cs="Arial"/>
          <w:sz w:val="22"/>
          <w:szCs w:val="22"/>
        </w:rPr>
        <w:t xml:space="preserve"> przedłoży:</w:t>
      </w:r>
    </w:p>
    <w:p w14:paraId="54BA305E" w14:textId="77777777" w:rsidR="003A4270" w:rsidRPr="004B227C" w:rsidRDefault="00637F22" w:rsidP="002E776E">
      <w:pPr>
        <w:pStyle w:val="Akapitzlist"/>
        <w:numPr>
          <w:ilvl w:val="0"/>
          <w:numId w:val="42"/>
        </w:numPr>
        <w:spacing w:before="120" w:after="120"/>
        <w:ind w:left="1418" w:hanging="425"/>
        <w:jc w:val="both"/>
        <w:rPr>
          <w:rStyle w:val="CharStyle14"/>
          <w:sz w:val="22"/>
          <w:szCs w:val="22"/>
        </w:rPr>
      </w:pPr>
      <w:r w:rsidRPr="004B227C">
        <w:rPr>
          <w:rStyle w:val="CharStyle14"/>
        </w:rPr>
        <w:t>aktualną koncesję na prowadzenie działalności gospodarczej w zakresie obrotu energią elektryczną wydaną przez Prezesa Urzędu Regulacji Energetyki</w:t>
      </w:r>
      <w:r w:rsidR="003A4270" w:rsidRPr="004B227C">
        <w:rPr>
          <w:rStyle w:val="CharStyle14"/>
        </w:rPr>
        <w:t>,</w:t>
      </w:r>
    </w:p>
    <w:p w14:paraId="1DB04701" w14:textId="4B1DC877" w:rsidR="0089793B" w:rsidRPr="00B53B9B" w:rsidRDefault="00EE46B5" w:rsidP="002E776E">
      <w:pPr>
        <w:pStyle w:val="Akapitzlist"/>
        <w:numPr>
          <w:ilvl w:val="0"/>
          <w:numId w:val="42"/>
        </w:numPr>
        <w:spacing w:before="120" w:after="120"/>
        <w:ind w:left="1418" w:hanging="425"/>
        <w:jc w:val="both"/>
        <w:rPr>
          <w:rFonts w:ascii="Arial" w:hAnsi="Arial" w:cs="Arial"/>
          <w:strike/>
          <w:sz w:val="22"/>
          <w:szCs w:val="22"/>
        </w:rPr>
      </w:pPr>
      <w:bookmarkStart w:id="8" w:name="_GoBack"/>
      <w:r w:rsidRPr="00B53B9B">
        <w:rPr>
          <w:rStyle w:val="CharStyle14"/>
        </w:rPr>
        <w:t>Oświadczenie Wykonawcy</w:t>
      </w:r>
      <w:r w:rsidRPr="00B53B9B">
        <w:rPr>
          <w:sz w:val="20"/>
          <w:szCs w:val="20"/>
        </w:rPr>
        <w:t xml:space="preserve"> </w:t>
      </w:r>
      <w:r w:rsidRPr="00B53B9B">
        <w:rPr>
          <w:rFonts w:ascii="Arial" w:hAnsi="Arial" w:cs="Arial"/>
          <w:sz w:val="22"/>
          <w:szCs w:val="22"/>
        </w:rPr>
        <w:t>o posiadaniu aktualnej umowy generalnej na sprzedaż energii elektrycznej za pośrednictwem sieci dystrybucyjnej lokalnego Operatorem Systemu Dystrybucyjnego (OSD) – Energa Operator S.A</w:t>
      </w:r>
      <w:r w:rsidRPr="00B53B9B">
        <w:rPr>
          <w:rStyle w:val="CharStyle14"/>
        </w:rPr>
        <w:t xml:space="preserve"> </w:t>
      </w:r>
    </w:p>
    <w:bookmarkEnd w:id="8"/>
    <w:p w14:paraId="0EA0B04E" w14:textId="77777777" w:rsidR="0089793B" w:rsidRPr="00BB2DCB" w:rsidRDefault="00A84EE0" w:rsidP="00A84EE0">
      <w:pPr>
        <w:pStyle w:val="Akapitzlist"/>
        <w:spacing w:before="120" w:after="120"/>
        <w:ind w:left="1134"/>
        <w:jc w:val="both"/>
        <w:rPr>
          <w:rFonts w:ascii="Arial" w:hAnsi="Arial" w:cs="Arial"/>
          <w:sz w:val="22"/>
          <w:szCs w:val="22"/>
        </w:rPr>
      </w:pPr>
      <w:r w:rsidRPr="00BB2DCB">
        <w:rPr>
          <w:rFonts w:ascii="Arial" w:hAnsi="Arial" w:cs="Arial"/>
          <w:i/>
          <w:sz w:val="22"/>
          <w:szCs w:val="22"/>
        </w:rPr>
        <w:t xml:space="preserve"> </w:t>
      </w:r>
    </w:p>
    <w:p w14:paraId="459869FE" w14:textId="7B7CA04B" w:rsidR="0089793B" w:rsidRPr="00BB2DCB"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lastRenderedPageBreak/>
        <w:t>Zamawiający</w:t>
      </w:r>
      <w:r w:rsidR="003E7154" w:rsidRPr="00BB2DCB">
        <w:rPr>
          <w:rFonts w:ascii="Arial" w:hAnsi="Arial" w:cs="Arial"/>
          <w:sz w:val="22"/>
          <w:szCs w:val="22"/>
        </w:rPr>
        <w:t xml:space="preserve"> </w:t>
      </w:r>
      <w:r w:rsidR="00A84EE0" w:rsidRPr="00BB2DCB">
        <w:rPr>
          <w:rFonts w:ascii="Arial" w:hAnsi="Arial" w:cs="Arial"/>
          <w:sz w:val="22"/>
          <w:szCs w:val="22"/>
        </w:rPr>
        <w:t xml:space="preserve">uzna za spełniony warunek </w:t>
      </w:r>
      <w:r w:rsidR="00A84EE0" w:rsidRPr="00BB2DCB">
        <w:rPr>
          <w:rFonts w:ascii="Arial" w:hAnsi="Arial"/>
          <w:sz w:val="22"/>
          <w:szCs w:val="22"/>
        </w:rPr>
        <w:t xml:space="preserve">dotyczący sytuacji ekonomicznej lub finansowej, jeżeli </w:t>
      </w:r>
      <w:r>
        <w:rPr>
          <w:rFonts w:ascii="Arial" w:hAnsi="Arial"/>
          <w:sz w:val="22"/>
          <w:szCs w:val="22"/>
        </w:rPr>
        <w:t>Wykonawca</w:t>
      </w:r>
      <w:r w:rsidR="00A84EE0" w:rsidRPr="00BB2DCB">
        <w:rPr>
          <w:rFonts w:ascii="Arial" w:hAnsi="Arial"/>
          <w:sz w:val="22"/>
          <w:szCs w:val="22"/>
        </w:rPr>
        <w:t xml:space="preserve"> przedłoży:</w:t>
      </w:r>
    </w:p>
    <w:p w14:paraId="14837B02" w14:textId="0B1D6B79" w:rsidR="00E522BA" w:rsidRPr="00FE415A" w:rsidRDefault="00F75DDF" w:rsidP="00E522BA">
      <w:pPr>
        <w:pStyle w:val="Akapitzlist"/>
        <w:autoSpaceDE w:val="0"/>
        <w:autoSpaceDN w:val="0"/>
        <w:adjustRightInd w:val="0"/>
        <w:spacing w:before="120" w:after="120"/>
        <w:ind w:left="1620"/>
        <w:jc w:val="both"/>
        <w:rPr>
          <w:rFonts w:ascii="Arial" w:hAnsi="Arial" w:cs="Arial"/>
          <w:color w:val="FF0000"/>
          <w:sz w:val="22"/>
          <w:szCs w:val="22"/>
        </w:rPr>
      </w:pPr>
      <w:r w:rsidRPr="00F75DDF">
        <w:rPr>
          <w:rFonts w:ascii="Arial" w:hAnsi="Arial" w:cs="Arial"/>
          <w:sz w:val="22"/>
          <w:szCs w:val="22"/>
        </w:rPr>
        <w:t xml:space="preserve">Oświadczenie </w:t>
      </w:r>
      <w:r w:rsidR="008E284E">
        <w:rPr>
          <w:rFonts w:ascii="Arial" w:hAnsi="Arial" w:cs="Arial"/>
          <w:sz w:val="22"/>
          <w:szCs w:val="22"/>
        </w:rPr>
        <w:t>Wykonawcy</w:t>
      </w:r>
      <w:r w:rsidRPr="00F75DDF">
        <w:rPr>
          <w:rFonts w:ascii="Arial" w:hAnsi="Arial" w:cs="Arial"/>
          <w:sz w:val="22"/>
          <w:szCs w:val="22"/>
        </w:rPr>
        <w:t xml:space="preserve"> o obrocie </w:t>
      </w:r>
      <w:r w:rsidR="008E284E">
        <w:rPr>
          <w:rFonts w:ascii="Arial" w:hAnsi="Arial" w:cs="Arial"/>
          <w:sz w:val="22"/>
          <w:szCs w:val="22"/>
        </w:rPr>
        <w:t>Wykonawcy</w:t>
      </w:r>
      <w:r w:rsidRPr="00F75DDF">
        <w:rPr>
          <w:rFonts w:ascii="Arial" w:hAnsi="Arial" w:cs="Arial"/>
          <w:sz w:val="22"/>
          <w:szCs w:val="22"/>
        </w:rPr>
        <w:t xml:space="preserve"> w obszarze objętym zamówieniem, za okres nie dłuższy niż ostatnie 3 lata obrotowe, a jeżeli okres prowadzenia działalności jest krótszy – za ten okres. </w:t>
      </w:r>
      <w:r w:rsidR="008E284E">
        <w:rPr>
          <w:rFonts w:ascii="Arial" w:hAnsi="Arial" w:cs="Arial"/>
          <w:sz w:val="22"/>
          <w:szCs w:val="22"/>
        </w:rPr>
        <w:t>Wykonawca</w:t>
      </w:r>
      <w:r w:rsidRPr="00F75DDF">
        <w:rPr>
          <w:rFonts w:ascii="Arial" w:hAnsi="Arial" w:cs="Arial"/>
          <w:sz w:val="22"/>
          <w:szCs w:val="22"/>
        </w:rPr>
        <w:t xml:space="preserve"> wykaże się obrotem- </w:t>
      </w:r>
      <w:r w:rsidRPr="00F75DDF">
        <w:rPr>
          <w:rFonts w:ascii="Arial" w:hAnsi="Arial" w:cs="Arial"/>
          <w:i/>
          <w:sz w:val="22"/>
          <w:szCs w:val="22"/>
        </w:rPr>
        <w:t xml:space="preserve">w wysokości min.  </w:t>
      </w:r>
      <w:r>
        <w:rPr>
          <w:rFonts w:ascii="Arial" w:hAnsi="Arial" w:cs="Arial"/>
          <w:b/>
          <w:i/>
          <w:sz w:val="22"/>
          <w:szCs w:val="22"/>
        </w:rPr>
        <w:t>1</w:t>
      </w:r>
      <w:r w:rsidRPr="00F75DDF">
        <w:rPr>
          <w:rFonts w:ascii="Arial" w:hAnsi="Arial" w:cs="Arial"/>
          <w:b/>
          <w:i/>
          <w:sz w:val="22"/>
          <w:szCs w:val="22"/>
        </w:rPr>
        <w:t>.000.000,00</w:t>
      </w:r>
      <w:r w:rsidRPr="00F75DDF">
        <w:rPr>
          <w:rFonts w:ascii="Arial" w:hAnsi="Arial" w:cs="Arial"/>
          <w:i/>
          <w:sz w:val="22"/>
          <w:szCs w:val="22"/>
        </w:rPr>
        <w:t xml:space="preserve"> zł,</w:t>
      </w:r>
      <w:r w:rsidR="00E522BA" w:rsidRPr="00E522BA">
        <w:rPr>
          <w:rFonts w:ascii="Arial" w:hAnsi="Arial" w:cs="Arial"/>
          <w:color w:val="FF0000"/>
          <w:sz w:val="22"/>
          <w:szCs w:val="22"/>
        </w:rPr>
        <w:t xml:space="preserve"> </w:t>
      </w:r>
      <w:r w:rsidR="00E522BA" w:rsidRPr="008A66A7">
        <w:rPr>
          <w:rFonts w:ascii="Arial" w:hAnsi="Arial" w:cs="Arial"/>
          <w:sz w:val="22"/>
          <w:szCs w:val="22"/>
        </w:rPr>
        <w:t>Wzór oświadczenia stanowi załącznik nr 5 do SIWZ.</w:t>
      </w:r>
    </w:p>
    <w:p w14:paraId="68A81228" w14:textId="1A4BC222" w:rsidR="00F75DDF" w:rsidRPr="00F75DDF" w:rsidRDefault="00F75DDF" w:rsidP="00F75DDF">
      <w:pPr>
        <w:spacing w:before="120" w:after="120"/>
        <w:ind w:left="1418"/>
        <w:jc w:val="both"/>
        <w:rPr>
          <w:rFonts w:ascii="Arial" w:hAnsi="Arial" w:cs="Arial"/>
          <w:i/>
          <w:sz w:val="22"/>
          <w:szCs w:val="22"/>
        </w:rPr>
      </w:pPr>
    </w:p>
    <w:p w14:paraId="584E1AAF" w14:textId="60619437" w:rsidR="009548C1" w:rsidRPr="00616072"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548C1" w:rsidRPr="00616072">
        <w:rPr>
          <w:rFonts w:ascii="Arial" w:hAnsi="Arial" w:cs="Arial"/>
          <w:sz w:val="22"/>
          <w:szCs w:val="22"/>
        </w:rPr>
        <w:t xml:space="preserve"> </w:t>
      </w:r>
      <w:r w:rsidR="00DD625F" w:rsidRPr="00E02C77">
        <w:rPr>
          <w:rFonts w:ascii="Arial" w:hAnsi="Arial" w:cs="Arial"/>
          <w:sz w:val="22"/>
          <w:szCs w:val="22"/>
        </w:rPr>
        <w:t>uz</w:t>
      </w:r>
      <w:r w:rsidR="00A84EE0" w:rsidRPr="00616072">
        <w:rPr>
          <w:rFonts w:ascii="Arial" w:hAnsi="Arial" w:cs="Arial"/>
          <w:sz w:val="22"/>
          <w:szCs w:val="22"/>
        </w:rPr>
        <w:t xml:space="preserve">na za spełniony warunek dotyczący zdolności technicznej lub zawodowej, jeżeli </w:t>
      </w:r>
      <w:r>
        <w:rPr>
          <w:rFonts w:ascii="Arial" w:hAnsi="Arial" w:cs="Arial"/>
          <w:sz w:val="22"/>
          <w:szCs w:val="22"/>
        </w:rPr>
        <w:t>Wykonawca</w:t>
      </w:r>
      <w:r w:rsidR="00A84EE0" w:rsidRPr="00616072">
        <w:rPr>
          <w:rFonts w:ascii="Arial" w:hAnsi="Arial" w:cs="Arial"/>
          <w:sz w:val="22"/>
          <w:szCs w:val="22"/>
        </w:rPr>
        <w:t xml:space="preserve"> p</w:t>
      </w:r>
      <w:r w:rsidR="00BB2DCB">
        <w:rPr>
          <w:rFonts w:ascii="Arial" w:hAnsi="Arial" w:cs="Arial"/>
          <w:sz w:val="22"/>
          <w:szCs w:val="22"/>
        </w:rPr>
        <w:t>r</w:t>
      </w:r>
      <w:r w:rsidR="00A84EE0" w:rsidRPr="00616072">
        <w:rPr>
          <w:rFonts w:ascii="Arial" w:hAnsi="Arial" w:cs="Arial"/>
          <w:sz w:val="22"/>
          <w:szCs w:val="22"/>
        </w:rPr>
        <w:t>zedłoży:</w:t>
      </w:r>
      <w:r w:rsidR="00BB2DCB">
        <w:rPr>
          <w:rFonts w:ascii="Arial" w:hAnsi="Arial" w:cs="Arial"/>
          <w:sz w:val="22"/>
          <w:szCs w:val="22"/>
        </w:rPr>
        <w:t xml:space="preserve">  </w:t>
      </w:r>
    </w:p>
    <w:p w14:paraId="7F78A55E" w14:textId="7B0AF484" w:rsidR="000E52AD" w:rsidRPr="004B227C" w:rsidRDefault="000E52AD" w:rsidP="00713468">
      <w:pPr>
        <w:pStyle w:val="Akapitzlist"/>
        <w:autoSpaceDE w:val="0"/>
        <w:autoSpaceDN w:val="0"/>
        <w:adjustRightInd w:val="0"/>
        <w:spacing w:before="120" w:after="120"/>
        <w:ind w:left="1620"/>
        <w:jc w:val="both"/>
        <w:rPr>
          <w:rFonts w:ascii="Arial" w:hAnsi="Arial" w:cs="Arial"/>
          <w:b/>
          <w:sz w:val="22"/>
          <w:szCs w:val="22"/>
        </w:rPr>
      </w:pPr>
      <w:r w:rsidRPr="004B227C">
        <w:rPr>
          <w:rFonts w:ascii="Arial" w:hAnsi="Arial" w:cs="Arial"/>
          <w:sz w:val="22"/>
          <w:szCs w:val="22"/>
        </w:rPr>
        <w:t xml:space="preserve">Wykaz </w:t>
      </w:r>
      <w:r w:rsidRPr="004B227C">
        <w:rPr>
          <w:rFonts w:ascii="TimesNewRoman" w:hAnsi="TimesNewRoman" w:cs="TimesNewRoman"/>
          <w:b/>
        </w:rPr>
        <w:t xml:space="preserve">dostaw </w:t>
      </w:r>
      <w:r w:rsidRPr="004B227C">
        <w:rPr>
          <w:rFonts w:ascii="TimesNewRoman" w:hAnsi="TimesNewRoman" w:cs="TimesNewRoman"/>
        </w:rPr>
        <w:t>wykonanych</w:t>
      </w:r>
      <w:r w:rsidRPr="004B227C">
        <w:rPr>
          <w:rFonts w:ascii="Arial" w:hAnsi="Arial" w:cs="Arial"/>
          <w:sz w:val="22"/>
          <w:szCs w:val="22"/>
        </w:rPr>
        <w:t xml:space="preserve">, a w przypadku </w:t>
      </w:r>
      <w:r w:rsidRPr="004B227C">
        <w:rPr>
          <w:rFonts w:ascii="Arial" w:eastAsia="HiddenHorzOCR" w:hAnsi="Arial" w:cs="Arial"/>
          <w:sz w:val="22"/>
          <w:szCs w:val="22"/>
        </w:rPr>
        <w:t xml:space="preserve">świadczeń </w:t>
      </w:r>
      <w:r w:rsidRPr="004B227C">
        <w:rPr>
          <w:rFonts w:ascii="Arial" w:hAnsi="Arial" w:cs="Arial"/>
          <w:sz w:val="22"/>
          <w:szCs w:val="22"/>
        </w:rPr>
        <w:t xml:space="preserve">okresowych lub </w:t>
      </w:r>
      <w:r w:rsidRPr="004B227C">
        <w:rPr>
          <w:rFonts w:ascii="Arial" w:eastAsia="HiddenHorzOCR" w:hAnsi="Arial" w:cs="Arial"/>
          <w:sz w:val="22"/>
          <w:szCs w:val="22"/>
        </w:rPr>
        <w:t xml:space="preserve">ciągłych również </w:t>
      </w:r>
      <w:r w:rsidRPr="004B227C">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p>
    <w:p w14:paraId="476287BA" w14:textId="1354963E" w:rsidR="002871BF" w:rsidRDefault="00F75DDF" w:rsidP="00713468">
      <w:pPr>
        <w:pStyle w:val="Akapitzlist"/>
        <w:autoSpaceDE w:val="0"/>
        <w:autoSpaceDN w:val="0"/>
        <w:adjustRightInd w:val="0"/>
        <w:spacing w:before="120" w:after="120"/>
        <w:ind w:left="1620"/>
        <w:jc w:val="both"/>
        <w:rPr>
          <w:rFonts w:ascii="Arial" w:hAnsi="Arial" w:cs="Arial"/>
          <w:b/>
          <w:sz w:val="22"/>
          <w:szCs w:val="22"/>
        </w:rPr>
      </w:pPr>
      <w:r>
        <w:rPr>
          <w:rFonts w:ascii="Arial" w:hAnsi="Arial" w:cs="Arial"/>
          <w:b/>
          <w:sz w:val="22"/>
          <w:szCs w:val="22"/>
        </w:rPr>
        <w:t>N</w:t>
      </w:r>
      <w:r w:rsidR="00331FA6">
        <w:rPr>
          <w:rFonts w:ascii="Arial" w:hAnsi="Arial" w:cs="Arial"/>
          <w:b/>
          <w:sz w:val="22"/>
          <w:szCs w:val="22"/>
        </w:rPr>
        <w:t xml:space="preserve">ależy </w:t>
      </w:r>
      <w:r w:rsidR="005B68F9">
        <w:rPr>
          <w:rFonts w:ascii="Arial" w:hAnsi="Arial" w:cs="Arial"/>
          <w:b/>
          <w:sz w:val="22"/>
          <w:szCs w:val="22"/>
        </w:rPr>
        <w:t>wykaz</w:t>
      </w:r>
      <w:r w:rsidR="00331FA6">
        <w:rPr>
          <w:rFonts w:ascii="Arial" w:hAnsi="Arial" w:cs="Arial"/>
          <w:b/>
          <w:sz w:val="22"/>
          <w:szCs w:val="22"/>
        </w:rPr>
        <w:t>ać</w:t>
      </w:r>
      <w:r>
        <w:rPr>
          <w:rFonts w:ascii="Arial" w:hAnsi="Arial" w:cs="Arial"/>
          <w:b/>
          <w:sz w:val="22"/>
          <w:szCs w:val="22"/>
        </w:rPr>
        <w:t xml:space="preserve"> </w:t>
      </w:r>
      <w:r w:rsidR="005B68F9" w:rsidRPr="005B68F9">
        <w:rPr>
          <w:rFonts w:ascii="Arial" w:hAnsi="Arial" w:cs="Arial"/>
          <w:b/>
          <w:sz w:val="22"/>
          <w:szCs w:val="22"/>
        </w:rPr>
        <w:t>wykona</w:t>
      </w:r>
      <w:r>
        <w:rPr>
          <w:rFonts w:ascii="Arial" w:hAnsi="Arial" w:cs="Arial"/>
          <w:b/>
          <w:sz w:val="22"/>
          <w:szCs w:val="22"/>
        </w:rPr>
        <w:t>nie</w:t>
      </w:r>
      <w:r w:rsidR="005B68F9" w:rsidRPr="005B68F9">
        <w:rPr>
          <w:rFonts w:ascii="Arial" w:hAnsi="Arial" w:cs="Arial"/>
          <w:b/>
          <w:sz w:val="22"/>
          <w:szCs w:val="22"/>
        </w:rPr>
        <w:t xml:space="preserve"> lub wykon</w:t>
      </w:r>
      <w:r>
        <w:rPr>
          <w:rFonts w:ascii="Arial" w:hAnsi="Arial" w:cs="Arial"/>
          <w:b/>
          <w:sz w:val="22"/>
          <w:szCs w:val="22"/>
        </w:rPr>
        <w:t>ywanie</w:t>
      </w:r>
      <w:r w:rsidR="005B68F9" w:rsidRPr="005B68F9">
        <w:rPr>
          <w:rFonts w:ascii="Arial" w:hAnsi="Arial" w:cs="Arial"/>
          <w:b/>
          <w:sz w:val="22"/>
          <w:szCs w:val="22"/>
        </w:rPr>
        <w:t xml:space="preserve"> co najmniej </w:t>
      </w:r>
      <w:r w:rsidR="00785B75">
        <w:rPr>
          <w:rFonts w:ascii="Arial" w:hAnsi="Arial" w:cs="Arial"/>
          <w:b/>
          <w:sz w:val="22"/>
          <w:szCs w:val="22"/>
        </w:rPr>
        <w:t xml:space="preserve"> jednej </w:t>
      </w:r>
      <w:r w:rsidR="005B68F9" w:rsidRPr="005B68F9">
        <w:rPr>
          <w:rFonts w:ascii="Arial" w:hAnsi="Arial" w:cs="Arial"/>
          <w:b/>
          <w:sz w:val="22"/>
          <w:szCs w:val="22"/>
        </w:rPr>
        <w:t>dostaw</w:t>
      </w:r>
      <w:r w:rsidR="00785B75">
        <w:rPr>
          <w:rFonts w:ascii="Arial" w:hAnsi="Arial" w:cs="Arial"/>
          <w:b/>
          <w:sz w:val="22"/>
          <w:szCs w:val="22"/>
        </w:rPr>
        <w:t>y</w:t>
      </w:r>
      <w:r w:rsidR="005B68F9" w:rsidRPr="005B68F9">
        <w:rPr>
          <w:rFonts w:ascii="Arial" w:hAnsi="Arial" w:cs="Arial"/>
          <w:b/>
          <w:sz w:val="22"/>
          <w:szCs w:val="22"/>
        </w:rPr>
        <w:t xml:space="preserve"> energii elektrycznej </w:t>
      </w:r>
      <w:r w:rsidR="007D6CBF">
        <w:rPr>
          <w:rFonts w:ascii="Arial" w:hAnsi="Arial" w:cs="Arial"/>
          <w:b/>
          <w:sz w:val="22"/>
          <w:szCs w:val="22"/>
        </w:rPr>
        <w:t xml:space="preserve">każda </w:t>
      </w:r>
      <w:r w:rsidR="005B68F9" w:rsidRPr="005B68F9">
        <w:rPr>
          <w:rFonts w:ascii="Arial" w:hAnsi="Arial" w:cs="Arial"/>
          <w:b/>
          <w:sz w:val="22"/>
          <w:szCs w:val="22"/>
        </w:rPr>
        <w:t xml:space="preserve">o </w:t>
      </w:r>
      <w:r w:rsidR="000E52AD">
        <w:rPr>
          <w:rFonts w:ascii="Arial" w:hAnsi="Arial" w:cs="Arial"/>
          <w:b/>
          <w:sz w:val="22"/>
          <w:szCs w:val="22"/>
        </w:rPr>
        <w:t xml:space="preserve">wolumenie energii elektrycznej </w:t>
      </w:r>
      <w:r w:rsidR="00B2418A">
        <w:rPr>
          <w:rFonts w:ascii="Arial" w:hAnsi="Arial" w:cs="Arial"/>
          <w:b/>
          <w:sz w:val="22"/>
          <w:szCs w:val="22"/>
        </w:rPr>
        <w:t xml:space="preserve">co najmniej 3 500 000 kWh </w:t>
      </w:r>
      <w:r w:rsidR="005B68F9" w:rsidRPr="005B68F9">
        <w:rPr>
          <w:rFonts w:ascii="Arial" w:hAnsi="Arial" w:cs="Arial"/>
          <w:b/>
          <w:sz w:val="22"/>
          <w:szCs w:val="22"/>
        </w:rPr>
        <w:t xml:space="preserve">przez okres </w:t>
      </w:r>
      <w:r w:rsidR="00CB1F2C">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5B68F9" w:rsidRPr="005B68F9">
        <w:rPr>
          <w:rFonts w:ascii="Arial" w:hAnsi="Arial" w:cs="Arial"/>
          <w:b/>
          <w:sz w:val="22"/>
          <w:szCs w:val="22"/>
        </w:rPr>
        <w:t>12 miesięcy.</w:t>
      </w:r>
    </w:p>
    <w:p w14:paraId="3230465C" w14:textId="7E740C73" w:rsidR="00FE415A" w:rsidRPr="00803FFF" w:rsidRDefault="00FE415A" w:rsidP="00713468">
      <w:pPr>
        <w:pStyle w:val="Akapitzlist"/>
        <w:autoSpaceDE w:val="0"/>
        <w:autoSpaceDN w:val="0"/>
        <w:adjustRightInd w:val="0"/>
        <w:spacing w:before="120" w:after="120"/>
        <w:ind w:left="1620"/>
        <w:jc w:val="both"/>
        <w:rPr>
          <w:rFonts w:ascii="Arial" w:hAnsi="Arial" w:cs="Arial"/>
          <w:sz w:val="22"/>
          <w:szCs w:val="22"/>
        </w:rPr>
      </w:pPr>
      <w:r w:rsidRPr="00803FFF">
        <w:rPr>
          <w:rFonts w:ascii="Arial" w:hAnsi="Arial" w:cs="Arial"/>
          <w:sz w:val="22"/>
          <w:szCs w:val="22"/>
        </w:rPr>
        <w:t>Wzór wykazu stanowi załącznik nr 3 do SIWZ.</w:t>
      </w:r>
    </w:p>
    <w:p w14:paraId="07818087" w14:textId="63D189D0" w:rsidR="0089793B" w:rsidRPr="00616072" w:rsidRDefault="00CA57FC" w:rsidP="002E776E">
      <w:pPr>
        <w:numPr>
          <w:ilvl w:val="1"/>
          <w:numId w:val="5"/>
        </w:numPr>
        <w:tabs>
          <w:tab w:val="left" w:pos="360"/>
        </w:tabs>
        <w:suppressAutoHyphens/>
        <w:spacing w:before="120" w:after="120"/>
        <w:ind w:left="357" w:hanging="357"/>
        <w:jc w:val="both"/>
        <w:rPr>
          <w:rFonts w:ascii="Arial" w:hAnsi="Arial" w:cs="Arial"/>
          <w:sz w:val="22"/>
          <w:szCs w:val="22"/>
        </w:rPr>
      </w:pPr>
      <w:r w:rsidRPr="00616072">
        <w:rPr>
          <w:rFonts w:ascii="Arial" w:hAnsi="Arial" w:cs="Arial"/>
          <w:sz w:val="22"/>
          <w:szCs w:val="22"/>
        </w:rPr>
        <w:t xml:space="preserve">Ocena spełniania warunków udziału w postępowaniu zostanie dokonana na podstawie dokumentów złożonych przez </w:t>
      </w:r>
      <w:r w:rsidR="008E284E">
        <w:rPr>
          <w:rFonts w:ascii="Arial" w:hAnsi="Arial" w:cs="Arial"/>
          <w:sz w:val="22"/>
          <w:szCs w:val="22"/>
        </w:rPr>
        <w:t>Wykonawcę</w:t>
      </w:r>
      <w:r w:rsidRPr="00616072">
        <w:rPr>
          <w:rFonts w:ascii="Arial" w:hAnsi="Arial" w:cs="Arial"/>
          <w:sz w:val="22"/>
          <w:szCs w:val="22"/>
        </w:rPr>
        <w:t>, na zasadzie</w:t>
      </w:r>
      <w:r w:rsidR="00441F32" w:rsidRPr="00616072">
        <w:rPr>
          <w:rFonts w:ascii="Arial" w:hAnsi="Arial" w:cs="Arial"/>
          <w:sz w:val="22"/>
          <w:szCs w:val="22"/>
        </w:rPr>
        <w:t>:</w:t>
      </w:r>
      <w:r w:rsidR="00A4398B" w:rsidRPr="00616072">
        <w:rPr>
          <w:rFonts w:ascii="Arial" w:hAnsi="Arial" w:cs="Arial"/>
          <w:sz w:val="22"/>
          <w:szCs w:val="22"/>
        </w:rPr>
        <w:t xml:space="preserve"> </w:t>
      </w:r>
      <w:r w:rsidR="004E4BC9" w:rsidRPr="00616072">
        <w:rPr>
          <w:rFonts w:ascii="Arial" w:hAnsi="Arial" w:cs="Arial"/>
          <w:sz w:val="22"/>
          <w:szCs w:val="22"/>
        </w:rPr>
        <w:t>SPEŁNIA/NIE SPEŁNIA.</w:t>
      </w:r>
    </w:p>
    <w:p w14:paraId="0E2C6B3A" w14:textId="35DBDC11" w:rsidR="0089793B" w:rsidRPr="00BB2DCB"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bCs/>
          <w:sz w:val="22"/>
          <w:szCs w:val="22"/>
        </w:rPr>
        <w:t>Zamawiający</w:t>
      </w:r>
      <w:r w:rsidR="00B02F93" w:rsidRPr="00BB2DCB">
        <w:rPr>
          <w:rFonts w:ascii="Arial" w:hAnsi="Arial" w:cs="Arial"/>
          <w:bCs/>
          <w:sz w:val="22"/>
          <w:szCs w:val="22"/>
        </w:rPr>
        <w:t xml:space="preserve"> może, na każdym etapie postępowania, uznać, że </w:t>
      </w:r>
      <w:r>
        <w:rPr>
          <w:rFonts w:ascii="Arial" w:hAnsi="Arial" w:cs="Arial"/>
          <w:bCs/>
          <w:sz w:val="22"/>
          <w:szCs w:val="22"/>
        </w:rPr>
        <w:t>Wykonawca</w:t>
      </w:r>
      <w:r w:rsidR="00B02F93" w:rsidRPr="00BB2DCB">
        <w:rPr>
          <w:rFonts w:ascii="Arial" w:hAnsi="Arial" w:cs="Arial"/>
          <w:bCs/>
          <w:sz w:val="22"/>
          <w:szCs w:val="22"/>
        </w:rPr>
        <w:t xml:space="preserve"> nie posiada wymaganych zdolności, jeżeli zaangażowanie zasobów technicznych lub zawodowych </w:t>
      </w:r>
      <w:r>
        <w:rPr>
          <w:rFonts w:ascii="Arial" w:hAnsi="Arial" w:cs="Arial"/>
          <w:bCs/>
          <w:sz w:val="22"/>
          <w:szCs w:val="22"/>
        </w:rPr>
        <w:t>Wykonawcy</w:t>
      </w:r>
      <w:r w:rsidR="00B02F93" w:rsidRPr="00BB2DCB">
        <w:rPr>
          <w:rFonts w:ascii="Arial" w:hAnsi="Arial" w:cs="Arial"/>
          <w:bCs/>
          <w:sz w:val="22"/>
          <w:szCs w:val="22"/>
        </w:rPr>
        <w:t xml:space="preserve"> w inne przedsięwzięcia gospodarcze </w:t>
      </w:r>
      <w:r>
        <w:rPr>
          <w:rFonts w:ascii="Arial" w:hAnsi="Arial" w:cs="Arial"/>
          <w:bCs/>
          <w:sz w:val="22"/>
          <w:szCs w:val="22"/>
        </w:rPr>
        <w:t>Wykonawcy</w:t>
      </w:r>
      <w:r w:rsidR="00B02F93" w:rsidRPr="00BB2DCB">
        <w:rPr>
          <w:rFonts w:ascii="Arial" w:hAnsi="Arial" w:cs="Arial"/>
          <w:bCs/>
          <w:sz w:val="22"/>
          <w:szCs w:val="22"/>
        </w:rPr>
        <w:t xml:space="preserve"> może mieć negatywny wpływ na realizację zamówienia. </w:t>
      </w:r>
    </w:p>
    <w:p w14:paraId="591A3BAD" w14:textId="77777777" w:rsidR="0089793B" w:rsidRPr="00BB2DCB" w:rsidRDefault="00B02F93"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Poleganie na zdolnościach lub sytuacji innych podmiotów:</w:t>
      </w:r>
    </w:p>
    <w:p w14:paraId="5E70511C" w14:textId="25A1C4CB"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B02F93" w:rsidRPr="00BB2DCB">
        <w:rPr>
          <w:rFonts w:ascii="Arial" w:hAnsi="Arial" w:cs="Arial"/>
          <w:sz w:val="22"/>
          <w:szCs w:val="22"/>
        </w:rPr>
        <w:t xml:space="preserve"> może w celu potwierdzenia spełniania warunków, </w:t>
      </w:r>
      <w:r w:rsidR="00B02F93" w:rsidRPr="00BB2DCB">
        <w:rPr>
          <w:rFonts w:ascii="Arial" w:hAnsi="Arial" w:cs="Arial"/>
          <w:b/>
          <w:bCs/>
          <w:i/>
          <w:sz w:val="22"/>
          <w:szCs w:val="22"/>
        </w:rPr>
        <w:t>o których mowa w rozdz. VI. pkt. 3. ppkt 2) i 3)</w:t>
      </w:r>
      <w:r w:rsidR="00B02F93" w:rsidRPr="00BB2DCB">
        <w:rPr>
          <w:rFonts w:ascii="Arial" w:hAnsi="Arial" w:cs="Arial"/>
          <w:i/>
          <w:sz w:val="22"/>
          <w:szCs w:val="22"/>
        </w:rPr>
        <w:t xml:space="preserve">, </w:t>
      </w:r>
      <w:r w:rsidR="00B02F93" w:rsidRPr="00BB2DC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E48347" w14:textId="176F339B"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B02F93" w:rsidRPr="00BB2DC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BB2DC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7A8D080A" w14:textId="755711D5"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Zamawiający</w:t>
      </w:r>
      <w:r w:rsidR="00B02F93" w:rsidRPr="00BB2DCB">
        <w:rPr>
          <w:rFonts w:ascii="Arial" w:hAnsi="Arial" w:cs="Arial"/>
          <w:sz w:val="22"/>
          <w:szCs w:val="22"/>
        </w:rPr>
        <w:t xml:space="preserve"> ocenia, czy udostępniane </w:t>
      </w:r>
      <w:r>
        <w:rPr>
          <w:rFonts w:ascii="Arial" w:hAnsi="Arial" w:cs="Arial"/>
          <w:sz w:val="22"/>
          <w:szCs w:val="22"/>
        </w:rPr>
        <w:t>Wykonawcy</w:t>
      </w:r>
      <w:r w:rsidR="00B02F93" w:rsidRPr="00BB2DCB">
        <w:rPr>
          <w:rFonts w:ascii="Arial" w:hAnsi="Arial" w:cs="Arial"/>
          <w:sz w:val="22"/>
          <w:szCs w:val="22"/>
        </w:rPr>
        <w:t xml:space="preserve"> przez inne podmioty zdolności techniczne lub zawodowe lub ich sytuacja finansowa lub ekonomiczna, pozwalają na wykazanie przez </w:t>
      </w:r>
      <w:r>
        <w:rPr>
          <w:rFonts w:ascii="Arial" w:hAnsi="Arial" w:cs="Arial"/>
          <w:sz w:val="22"/>
          <w:szCs w:val="22"/>
        </w:rPr>
        <w:t>Wykonawcę</w:t>
      </w:r>
      <w:r w:rsidR="00B02F93" w:rsidRPr="00BB2DCB">
        <w:rPr>
          <w:rFonts w:ascii="Arial" w:hAnsi="Arial" w:cs="Arial"/>
          <w:sz w:val="22"/>
          <w:szCs w:val="22"/>
        </w:rPr>
        <w:t xml:space="preserve"> spełniania warunków udziału w postępowaniu oraz bada, czy nie zachodzą wobec </w:t>
      </w:r>
      <w:r w:rsidR="00936AF6" w:rsidRPr="00BB2DCB">
        <w:rPr>
          <w:rFonts w:ascii="Arial" w:hAnsi="Arial" w:cs="Arial"/>
          <w:sz w:val="22"/>
          <w:szCs w:val="22"/>
        </w:rPr>
        <w:t xml:space="preserve">tego podmiotu </w:t>
      </w:r>
      <w:r w:rsidR="00B02F93" w:rsidRPr="00BB2DCB">
        <w:rPr>
          <w:rFonts w:ascii="Arial" w:hAnsi="Arial" w:cs="Arial"/>
          <w:sz w:val="22"/>
          <w:szCs w:val="22"/>
        </w:rPr>
        <w:t>podstawy wykluczenia, o których mowa w art. 24 ust. 1 pkt 13-2</w:t>
      </w:r>
      <w:r w:rsidR="003F625D" w:rsidRPr="00BB2DCB">
        <w:rPr>
          <w:rFonts w:ascii="Arial" w:hAnsi="Arial" w:cs="Arial"/>
          <w:sz w:val="22"/>
          <w:szCs w:val="22"/>
        </w:rPr>
        <w:t>2</w:t>
      </w:r>
      <w:r w:rsidR="00B02F93" w:rsidRPr="00BB2DCB">
        <w:rPr>
          <w:rFonts w:ascii="Arial" w:hAnsi="Arial" w:cs="Arial"/>
          <w:sz w:val="22"/>
          <w:szCs w:val="22"/>
        </w:rPr>
        <w:t xml:space="preserve"> i ust. 5. ustawy </w:t>
      </w:r>
      <w:proofErr w:type="spellStart"/>
      <w:r w:rsidR="00B02F93" w:rsidRPr="00BB2DCB">
        <w:rPr>
          <w:rFonts w:ascii="Arial" w:hAnsi="Arial" w:cs="Arial"/>
          <w:sz w:val="22"/>
          <w:szCs w:val="22"/>
        </w:rPr>
        <w:t>Pzp</w:t>
      </w:r>
      <w:proofErr w:type="spellEnd"/>
      <w:r w:rsidR="00B02F93" w:rsidRPr="00BB2DCB">
        <w:rPr>
          <w:rFonts w:ascii="Arial" w:hAnsi="Arial" w:cs="Arial"/>
          <w:sz w:val="22"/>
          <w:szCs w:val="22"/>
        </w:rPr>
        <w:t>.</w:t>
      </w:r>
    </w:p>
    <w:p w14:paraId="677DDC96" w14:textId="585DB6A1" w:rsidR="0089793B" w:rsidRPr="00616072"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F61D0A" w:rsidRPr="00616072">
        <w:rPr>
          <w:rFonts w:ascii="Arial" w:hAnsi="Arial" w:cs="Arial"/>
          <w:sz w:val="22"/>
          <w:szCs w:val="22"/>
        </w:rPr>
        <w:t xml:space="preserve">, który polega na sytuacji </w:t>
      </w:r>
      <w:r w:rsidR="00B02F93" w:rsidRPr="00616072">
        <w:rPr>
          <w:rFonts w:ascii="Arial" w:hAnsi="Arial" w:cs="Arial"/>
          <w:sz w:val="22"/>
          <w:szCs w:val="22"/>
        </w:rPr>
        <w:t xml:space="preserve">finansowej </w:t>
      </w:r>
      <w:r w:rsidR="00F61D0A" w:rsidRPr="00616072">
        <w:rPr>
          <w:rFonts w:ascii="Arial" w:hAnsi="Arial" w:cs="Arial"/>
          <w:sz w:val="22"/>
          <w:szCs w:val="22"/>
        </w:rPr>
        <w:t xml:space="preserve">lub ekonomicznej </w:t>
      </w:r>
      <w:r w:rsidR="00B02F93" w:rsidRPr="00616072">
        <w:rPr>
          <w:rFonts w:ascii="Arial" w:hAnsi="Arial" w:cs="Arial"/>
          <w:sz w:val="22"/>
          <w:szCs w:val="22"/>
        </w:rPr>
        <w:t xml:space="preserve">innych podmiotów, odpowiada solidarnie z podmiotem, który zobowiązał się do udostępnienia zasobów, za szkodę poniesioną przez </w:t>
      </w:r>
      <w:r>
        <w:rPr>
          <w:rFonts w:ascii="Arial" w:hAnsi="Arial" w:cs="Arial"/>
          <w:sz w:val="22"/>
          <w:szCs w:val="22"/>
        </w:rPr>
        <w:t>Zamawiającego</w:t>
      </w:r>
      <w:r w:rsidR="00B02F93" w:rsidRPr="00616072">
        <w:rPr>
          <w:rFonts w:ascii="Arial" w:hAnsi="Arial" w:cs="Arial"/>
          <w:sz w:val="22"/>
          <w:szCs w:val="22"/>
        </w:rPr>
        <w:t xml:space="preserve"> powstałą wskutek nieudostępnienia tych zasobów, chyba że za nieudostępnienie zasobów nie ponosi winy.</w:t>
      </w:r>
    </w:p>
    <w:p w14:paraId="62845070" w14:textId="4EB02A88" w:rsidR="0089793B" w:rsidRPr="00616072" w:rsidRDefault="00835AC5" w:rsidP="002E776E">
      <w:pPr>
        <w:pStyle w:val="Akapitzlist"/>
        <w:numPr>
          <w:ilvl w:val="1"/>
          <w:numId w:val="17"/>
        </w:numPr>
        <w:spacing w:before="120" w:after="120"/>
        <w:ind w:left="1134" w:hanging="425"/>
        <w:jc w:val="both"/>
        <w:rPr>
          <w:rFonts w:ascii="Arial" w:hAnsi="Arial" w:cs="Arial"/>
          <w:sz w:val="22"/>
          <w:szCs w:val="22"/>
        </w:rPr>
      </w:pPr>
      <w:r w:rsidRPr="00616072">
        <w:rPr>
          <w:rFonts w:ascii="Arial" w:hAnsi="Arial" w:cs="Arial"/>
          <w:sz w:val="22"/>
          <w:szCs w:val="22"/>
        </w:rPr>
        <w:t xml:space="preserve">Jeżeli zdolności techniczne lub zawodowe lub sytuacja ekonomiczna lub finansowa, podmiotu, o którym mowa w ppkt 1), nie potwierdzają spełnienia przez </w:t>
      </w:r>
      <w:r w:rsidR="008E284E">
        <w:rPr>
          <w:rFonts w:ascii="Arial" w:hAnsi="Arial" w:cs="Arial"/>
          <w:sz w:val="22"/>
          <w:szCs w:val="22"/>
        </w:rPr>
        <w:t>Wykonawcę</w:t>
      </w:r>
      <w:r w:rsidRPr="00616072">
        <w:rPr>
          <w:rFonts w:ascii="Arial" w:hAnsi="Arial" w:cs="Arial"/>
          <w:sz w:val="22"/>
          <w:szCs w:val="22"/>
        </w:rPr>
        <w:t xml:space="preserve"> warunków udziału w postępowaniu lub zachodzą wobec tych podmiotów podstawy wykluczenia, </w:t>
      </w:r>
      <w:r w:rsidR="008E284E">
        <w:rPr>
          <w:rFonts w:ascii="Arial" w:hAnsi="Arial" w:cs="Arial"/>
          <w:sz w:val="22"/>
          <w:szCs w:val="22"/>
        </w:rPr>
        <w:t>Zamawiający</w:t>
      </w:r>
      <w:r w:rsidRPr="00616072">
        <w:rPr>
          <w:rFonts w:ascii="Arial" w:hAnsi="Arial" w:cs="Arial"/>
          <w:sz w:val="22"/>
          <w:szCs w:val="22"/>
        </w:rPr>
        <w:t xml:space="preserve"> żąda, aby </w:t>
      </w:r>
      <w:r w:rsidR="008E284E">
        <w:rPr>
          <w:rFonts w:ascii="Arial" w:hAnsi="Arial" w:cs="Arial"/>
          <w:sz w:val="22"/>
          <w:szCs w:val="22"/>
        </w:rPr>
        <w:t>Wykonawca</w:t>
      </w:r>
      <w:r w:rsidRPr="00616072">
        <w:rPr>
          <w:rFonts w:ascii="Arial" w:hAnsi="Arial" w:cs="Arial"/>
          <w:sz w:val="22"/>
          <w:szCs w:val="22"/>
        </w:rPr>
        <w:t xml:space="preserve"> w terminie określonym przez </w:t>
      </w:r>
      <w:r w:rsidR="008E284E">
        <w:rPr>
          <w:rFonts w:ascii="Arial" w:hAnsi="Arial" w:cs="Arial"/>
          <w:sz w:val="22"/>
          <w:szCs w:val="22"/>
        </w:rPr>
        <w:t>Zamawiającego</w:t>
      </w:r>
      <w:r w:rsidRPr="00616072">
        <w:rPr>
          <w:rFonts w:ascii="Arial" w:hAnsi="Arial" w:cs="Arial"/>
          <w:sz w:val="22"/>
          <w:szCs w:val="22"/>
        </w:rPr>
        <w:t xml:space="preserve">: </w:t>
      </w:r>
    </w:p>
    <w:p w14:paraId="090ED2C0" w14:textId="77777777" w:rsidR="0089793B" w:rsidRPr="00616072" w:rsidRDefault="00B02F93" w:rsidP="002E776E">
      <w:pPr>
        <w:pStyle w:val="Akapitzlist"/>
        <w:numPr>
          <w:ilvl w:val="0"/>
          <w:numId w:val="18"/>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lastRenderedPageBreak/>
        <w:t>zastąpił ten podmiot innym podmiotem lub podmiotami lub</w:t>
      </w:r>
    </w:p>
    <w:p w14:paraId="18B7BF1B" w14:textId="77777777" w:rsidR="00B02F93" w:rsidRPr="00616072" w:rsidRDefault="00B02F93" w:rsidP="002E776E">
      <w:pPr>
        <w:pStyle w:val="Akapitzlist"/>
        <w:numPr>
          <w:ilvl w:val="0"/>
          <w:numId w:val="18"/>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616072">
        <w:rPr>
          <w:rFonts w:ascii="Arial" w:hAnsi="Arial" w:cs="Arial"/>
          <w:sz w:val="22"/>
          <w:szCs w:val="22"/>
        </w:rPr>
        <w:t>.</w:t>
      </w:r>
      <w:r w:rsidRPr="00616072">
        <w:rPr>
          <w:rFonts w:ascii="Arial" w:hAnsi="Arial" w:cs="Arial"/>
          <w:sz w:val="22"/>
          <w:szCs w:val="22"/>
        </w:rPr>
        <w:t xml:space="preserve"> 1).</w:t>
      </w:r>
    </w:p>
    <w:p w14:paraId="5C2B40DB"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0263E76E" w14:textId="77777777" w:rsidR="0089793B" w:rsidRPr="00BB2DCB"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9" w:name="_Toc412451390"/>
      <w:r w:rsidRPr="00BB2DCB">
        <w:rPr>
          <w:sz w:val="24"/>
          <w:szCs w:val="24"/>
        </w:rPr>
        <w:t>Wykaz oświadczeń i dokumentów składanych wraz z formularzem ofertowym.</w:t>
      </w:r>
    </w:p>
    <w:p w14:paraId="4DB22095" w14:textId="77777777" w:rsidR="0089793B" w:rsidRPr="0089793B" w:rsidRDefault="0089793B" w:rsidP="0089793B"/>
    <w:p w14:paraId="093D79B5" w14:textId="323100B4" w:rsidR="00F75DDF" w:rsidRPr="00F75DDF"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Pr>
          <w:rFonts w:ascii="Arial" w:hAnsi="Arial" w:cs="Arial"/>
          <w:sz w:val="22"/>
          <w:szCs w:val="22"/>
        </w:rPr>
        <w:t>Wykonawca</w:t>
      </w:r>
      <w:r w:rsidR="00D64DA1" w:rsidRPr="00616072">
        <w:rPr>
          <w:rFonts w:ascii="Arial" w:hAnsi="Arial" w:cs="Arial"/>
          <w:sz w:val="22"/>
          <w:szCs w:val="22"/>
        </w:rPr>
        <w:t xml:space="preserve"> załączy do </w:t>
      </w:r>
      <w:r w:rsidR="00EB3982" w:rsidRPr="00616072">
        <w:rPr>
          <w:rFonts w:ascii="Arial" w:hAnsi="Arial" w:cs="Arial"/>
          <w:sz w:val="22"/>
          <w:szCs w:val="22"/>
        </w:rPr>
        <w:t>wypełnionego Formularza Oferty -</w:t>
      </w:r>
      <w:r w:rsidR="00D64DA1" w:rsidRPr="00616072">
        <w:rPr>
          <w:rFonts w:ascii="Arial" w:hAnsi="Arial" w:cs="Arial"/>
          <w:sz w:val="22"/>
          <w:szCs w:val="22"/>
        </w:rPr>
        <w:t xml:space="preserve"> zał. </w:t>
      </w:r>
      <w:r w:rsidR="00E86469" w:rsidRPr="00616072">
        <w:rPr>
          <w:rFonts w:ascii="Arial" w:hAnsi="Arial" w:cs="Arial"/>
          <w:sz w:val="22"/>
          <w:szCs w:val="22"/>
        </w:rPr>
        <w:t>N</w:t>
      </w:r>
      <w:r w:rsidR="00D64DA1" w:rsidRPr="00616072">
        <w:rPr>
          <w:rFonts w:ascii="Arial" w:hAnsi="Arial" w:cs="Arial"/>
          <w:sz w:val="22"/>
          <w:szCs w:val="22"/>
        </w:rPr>
        <w:t>r</w:t>
      </w:r>
      <w:r w:rsidR="00E86469" w:rsidRPr="00616072">
        <w:rPr>
          <w:rFonts w:ascii="Arial" w:hAnsi="Arial" w:cs="Arial"/>
          <w:b/>
          <w:i/>
          <w:sz w:val="22"/>
          <w:szCs w:val="22"/>
        </w:rPr>
        <w:t xml:space="preserve"> 1 </w:t>
      </w:r>
      <w:r w:rsidR="00EB3982" w:rsidRPr="00616072">
        <w:rPr>
          <w:rFonts w:ascii="Arial" w:hAnsi="Arial" w:cs="Arial"/>
          <w:b/>
          <w:i/>
          <w:sz w:val="22"/>
          <w:szCs w:val="22"/>
        </w:rPr>
        <w:t>do SIWZ</w:t>
      </w:r>
      <w:r w:rsidR="00D64DA1" w:rsidRPr="00616072">
        <w:rPr>
          <w:rFonts w:ascii="Arial" w:hAnsi="Arial" w:cs="Arial"/>
          <w:b/>
          <w:sz w:val="22"/>
          <w:szCs w:val="22"/>
        </w:rPr>
        <w:t>,</w:t>
      </w:r>
      <w:r w:rsidR="00D64DA1" w:rsidRPr="00616072">
        <w:rPr>
          <w:rFonts w:ascii="Arial" w:hAnsi="Arial" w:cs="Arial"/>
          <w:sz w:val="22"/>
          <w:szCs w:val="22"/>
        </w:rPr>
        <w:t xml:space="preserve"> następujące oświadczenia i dokumenty:</w:t>
      </w:r>
    </w:p>
    <w:p w14:paraId="1EB14ABC" w14:textId="6B11375E" w:rsidR="00F75DDF" w:rsidRDefault="00F17066"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Oświadczenie </w:t>
      </w:r>
      <w:r w:rsidR="00F75DDF" w:rsidRPr="004F7981">
        <w:rPr>
          <w:rFonts w:ascii="Arial" w:hAnsi="Arial" w:cs="Arial"/>
          <w:sz w:val="22"/>
          <w:szCs w:val="22"/>
        </w:rPr>
        <w:t xml:space="preserve">w formie jednolitego europejskiego dokumentu zamówienia (dalej zwanego JEDZ) w zakresie wskazanym w załączniku nr 2 do SIWZ. Informacje zawarte w oświadczeniu będą stanowić wstępne potwierdzenie, że </w:t>
      </w:r>
      <w:r w:rsidR="008E284E">
        <w:rPr>
          <w:rFonts w:ascii="Arial" w:hAnsi="Arial" w:cs="Arial"/>
          <w:sz w:val="22"/>
          <w:szCs w:val="22"/>
        </w:rPr>
        <w:t>Wykonawca</w:t>
      </w:r>
      <w:r w:rsidR="00F75DDF" w:rsidRPr="004F7981">
        <w:rPr>
          <w:rFonts w:ascii="Arial" w:hAnsi="Arial" w:cs="Arial"/>
          <w:sz w:val="22"/>
          <w:szCs w:val="22"/>
        </w:rPr>
        <w:t xml:space="preserve"> </w:t>
      </w:r>
      <w:r w:rsidR="00F75DDF" w:rsidRPr="004F7981">
        <w:rPr>
          <w:rFonts w:ascii="Arial" w:hAnsi="Arial" w:cs="Arial"/>
          <w:bCs/>
          <w:sz w:val="22"/>
          <w:szCs w:val="22"/>
        </w:rPr>
        <w:t xml:space="preserve">nie podlega wykluczeniu oraz spełnia warunki udziału w postępowaniu. </w:t>
      </w:r>
      <w:r w:rsidR="008E284E">
        <w:rPr>
          <w:rFonts w:ascii="Arial" w:hAnsi="Arial" w:cs="Arial"/>
          <w:bCs/>
          <w:sz w:val="22"/>
          <w:szCs w:val="22"/>
        </w:rPr>
        <w:t>Zamawiający</w:t>
      </w:r>
      <w:r w:rsidR="00F75DDF" w:rsidRPr="004F7981">
        <w:rPr>
          <w:rFonts w:ascii="Arial" w:hAnsi="Arial" w:cs="Arial"/>
          <w:bCs/>
          <w:sz w:val="22"/>
          <w:szCs w:val="22"/>
        </w:rPr>
        <w:t xml:space="preserve"> informuje, że </w:t>
      </w:r>
      <w:r w:rsidR="008E284E">
        <w:rPr>
          <w:rFonts w:ascii="Arial" w:hAnsi="Arial" w:cs="Arial"/>
          <w:sz w:val="22"/>
          <w:szCs w:val="22"/>
        </w:rPr>
        <w:t>Wykonawca</w:t>
      </w:r>
      <w:r w:rsidR="00F75DDF" w:rsidRPr="004F7981">
        <w:rPr>
          <w:rFonts w:ascii="Arial" w:hAnsi="Arial" w:cs="Arial"/>
          <w:sz w:val="22"/>
          <w:szCs w:val="22"/>
        </w:rPr>
        <w:t xml:space="preserve"> przy wypełnieniu oświadczenia na formularzu JEDZ może wykorzystać również narzędzie dostępne na stronie </w:t>
      </w:r>
      <w:hyperlink r:id="rId12" w:history="1">
        <w:r w:rsidR="00F75DDF" w:rsidRPr="00E67D0D">
          <w:rPr>
            <w:rStyle w:val="Hipercze"/>
            <w:rFonts w:ascii="Arial" w:hAnsi="Arial" w:cs="Arial"/>
            <w:sz w:val="22"/>
            <w:szCs w:val="22"/>
          </w:rPr>
          <w:t>https://ec.europa.eu/growth/tools-databases/espd/</w:t>
        </w:r>
      </w:hyperlink>
      <w:r w:rsidR="00F75DDF" w:rsidRPr="00E67D0D">
        <w:rPr>
          <w:rFonts w:ascii="Arial" w:hAnsi="Arial" w:cs="Arial"/>
          <w:sz w:val="22"/>
          <w:szCs w:val="22"/>
        </w:rPr>
        <w:t>.</w:t>
      </w:r>
    </w:p>
    <w:p w14:paraId="1B8368B7" w14:textId="128CC85F" w:rsidR="0089793B" w:rsidRPr="00F75DDF" w:rsidRDefault="00C52AEE"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Dowód wniesienia wadium. </w:t>
      </w:r>
    </w:p>
    <w:p w14:paraId="536A7021" w14:textId="449D062D" w:rsidR="008331D5" w:rsidRPr="00616072" w:rsidRDefault="008E284E" w:rsidP="002E776E">
      <w:pPr>
        <w:pStyle w:val="Akapitzlist"/>
        <w:numPr>
          <w:ilvl w:val="0"/>
          <w:numId w:val="3"/>
        </w:numPr>
        <w:spacing w:before="120" w:after="120"/>
        <w:jc w:val="both"/>
        <w:rPr>
          <w:rFonts w:ascii="Arial" w:hAnsi="Arial" w:cs="Arial"/>
          <w:b/>
          <w:sz w:val="22"/>
          <w:szCs w:val="22"/>
        </w:rPr>
      </w:pPr>
      <w:r>
        <w:rPr>
          <w:rFonts w:ascii="Arial" w:hAnsi="Arial" w:cs="Arial"/>
          <w:b/>
          <w:sz w:val="22"/>
          <w:szCs w:val="22"/>
        </w:rPr>
        <w:t>Zamawiający</w:t>
      </w:r>
      <w:r w:rsidR="008331D5" w:rsidRPr="00616072">
        <w:rPr>
          <w:rFonts w:ascii="Arial" w:hAnsi="Arial" w:cs="Arial"/>
          <w:b/>
          <w:sz w:val="22"/>
          <w:szCs w:val="22"/>
        </w:rPr>
        <w:t xml:space="preserve"> najpierw dokona oceny ofert, a następnie zbada, czy </w:t>
      </w:r>
      <w:r>
        <w:rPr>
          <w:rFonts w:ascii="Arial" w:hAnsi="Arial" w:cs="Arial"/>
          <w:b/>
          <w:sz w:val="22"/>
          <w:szCs w:val="22"/>
        </w:rPr>
        <w:t>Wykonawca</w:t>
      </w:r>
      <w:r w:rsidR="008331D5" w:rsidRPr="00616072">
        <w:rPr>
          <w:rFonts w:ascii="Arial" w:hAnsi="Arial" w:cs="Arial"/>
          <w:b/>
          <w:sz w:val="22"/>
          <w:szCs w:val="22"/>
        </w:rPr>
        <w:t>, którego oferta zostanie oceniona jako najkorzystniejsza, nie podlega wykluczeniu oraz spełnia warunki udziału w postępowaniu.</w:t>
      </w:r>
    </w:p>
    <w:p w14:paraId="355C8891" w14:textId="77777777" w:rsidR="0089793B" w:rsidRDefault="0089793B" w:rsidP="0089793B">
      <w:pPr>
        <w:pStyle w:val="Akapitzlist"/>
        <w:spacing w:before="120" w:after="120"/>
        <w:ind w:left="360"/>
        <w:jc w:val="both"/>
        <w:rPr>
          <w:rFonts w:ascii="Arial" w:hAnsi="Arial" w:cs="Arial"/>
          <w:b/>
          <w:color w:val="FF0000"/>
          <w:sz w:val="22"/>
          <w:szCs w:val="22"/>
        </w:rPr>
      </w:pPr>
    </w:p>
    <w:p w14:paraId="39EFEFB4" w14:textId="77777777" w:rsidR="0089793B" w:rsidRPr="00BB2DCB" w:rsidRDefault="00F26B92" w:rsidP="002E776E">
      <w:pPr>
        <w:pStyle w:val="Nagwek1"/>
        <w:numPr>
          <w:ilvl w:val="0"/>
          <w:numId w:val="13"/>
        </w:numPr>
        <w:suppressAutoHyphens/>
        <w:spacing w:before="120" w:after="120"/>
        <w:jc w:val="both"/>
        <w:rPr>
          <w:sz w:val="24"/>
          <w:szCs w:val="24"/>
        </w:rPr>
      </w:pPr>
      <w:r w:rsidRPr="00BB2DCB">
        <w:rPr>
          <w:sz w:val="24"/>
          <w:szCs w:val="24"/>
        </w:rPr>
        <w:t>Wykaz oświadczeń</w:t>
      </w:r>
      <w:r w:rsidR="00854B00" w:rsidRPr="00BB2DCB">
        <w:rPr>
          <w:sz w:val="24"/>
          <w:szCs w:val="24"/>
        </w:rPr>
        <w:t xml:space="preserve"> </w:t>
      </w:r>
      <w:r w:rsidR="00A91A47" w:rsidRPr="00BB2DCB">
        <w:rPr>
          <w:sz w:val="24"/>
          <w:szCs w:val="24"/>
        </w:rPr>
        <w:t>lub</w:t>
      </w:r>
      <w:r w:rsidR="00854B00" w:rsidRPr="00BB2DCB">
        <w:rPr>
          <w:sz w:val="24"/>
          <w:szCs w:val="24"/>
        </w:rPr>
        <w:t xml:space="preserve"> dokument</w:t>
      </w:r>
      <w:r w:rsidRPr="00BB2DCB">
        <w:rPr>
          <w:sz w:val="24"/>
          <w:szCs w:val="24"/>
        </w:rPr>
        <w:t>ów,</w:t>
      </w:r>
      <w:r w:rsidR="00854B00" w:rsidRPr="00BB2DCB">
        <w:rPr>
          <w:sz w:val="24"/>
          <w:szCs w:val="24"/>
        </w:rPr>
        <w:t xml:space="preserve"> </w:t>
      </w:r>
      <w:r w:rsidR="0050168B" w:rsidRPr="00BB2DCB">
        <w:rPr>
          <w:sz w:val="24"/>
          <w:szCs w:val="24"/>
        </w:rPr>
        <w:t>potwierdzających spełnienie</w:t>
      </w:r>
      <w:r w:rsidR="00854B00" w:rsidRPr="00BB2DCB">
        <w:rPr>
          <w:sz w:val="24"/>
          <w:szCs w:val="24"/>
        </w:rPr>
        <w:t xml:space="preserve"> warunków udziału w postępowaniu oraz </w:t>
      </w:r>
      <w:r w:rsidRPr="00BB2DCB">
        <w:rPr>
          <w:sz w:val="24"/>
          <w:szCs w:val="24"/>
        </w:rPr>
        <w:t>brak podstaw</w:t>
      </w:r>
      <w:r w:rsidR="00854B00" w:rsidRPr="00BB2DCB">
        <w:rPr>
          <w:sz w:val="24"/>
          <w:szCs w:val="24"/>
        </w:rPr>
        <w:t xml:space="preserve"> wykluczeni</w:t>
      </w:r>
      <w:r w:rsidRPr="00BB2DCB">
        <w:rPr>
          <w:sz w:val="24"/>
          <w:szCs w:val="24"/>
        </w:rPr>
        <w:t>a</w:t>
      </w:r>
      <w:r w:rsidR="00AB39C7" w:rsidRPr="00BB2DCB">
        <w:rPr>
          <w:sz w:val="24"/>
          <w:szCs w:val="24"/>
        </w:rPr>
        <w:t>.</w:t>
      </w:r>
      <w:bookmarkEnd w:id="9"/>
    </w:p>
    <w:p w14:paraId="44CB9BBD" w14:textId="77777777" w:rsidR="0089793B" w:rsidRPr="0089793B" w:rsidRDefault="0089793B" w:rsidP="0089793B"/>
    <w:p w14:paraId="16E25056" w14:textId="4E43733C" w:rsidR="00963622" w:rsidRPr="00963622" w:rsidRDefault="00963622" w:rsidP="002E776E">
      <w:pPr>
        <w:numPr>
          <w:ilvl w:val="0"/>
          <w:numId w:val="19"/>
        </w:numPr>
        <w:tabs>
          <w:tab w:val="left" w:pos="284"/>
        </w:tabs>
        <w:spacing w:before="60"/>
        <w:jc w:val="both"/>
        <w:rPr>
          <w:rFonts w:ascii="Arial" w:hAnsi="Arial" w:cs="Arial"/>
          <w:b/>
          <w:sz w:val="22"/>
          <w:szCs w:val="22"/>
        </w:rPr>
      </w:pPr>
      <w:r w:rsidRPr="00963622">
        <w:rPr>
          <w:rFonts w:ascii="Arial" w:hAnsi="Arial" w:cs="Arial"/>
          <w:sz w:val="22"/>
          <w:szCs w:val="22"/>
        </w:rPr>
        <w:t xml:space="preserve">Do oferty każdy </w:t>
      </w:r>
      <w:r w:rsidR="008E284E">
        <w:rPr>
          <w:rFonts w:ascii="Arial" w:hAnsi="Arial" w:cs="Arial"/>
          <w:sz w:val="22"/>
          <w:szCs w:val="22"/>
        </w:rPr>
        <w:t>Wykonawca</w:t>
      </w:r>
      <w:r w:rsidRPr="00963622">
        <w:rPr>
          <w:rFonts w:ascii="Arial" w:hAnsi="Arial" w:cs="Arial"/>
          <w:sz w:val="22"/>
          <w:szCs w:val="22"/>
        </w:rPr>
        <w:t xml:space="preserve"> musi dołączyć aktualne na dzień składania ofert oświadczenie w formie Jednolitego Europejskiego Dokumentu Zamówień (dalej zwanym JEDZ) w zakresie wskazanym w załączniku nr</w:t>
      </w:r>
      <w:r w:rsidRPr="00963622">
        <w:rPr>
          <w:rFonts w:ascii="Arial" w:hAnsi="Arial" w:cs="Arial"/>
          <w:b/>
          <w:sz w:val="22"/>
          <w:szCs w:val="22"/>
          <w:u w:val="single"/>
        </w:rPr>
        <w:t xml:space="preserve"> </w:t>
      </w:r>
      <w:r w:rsidRPr="00963622">
        <w:rPr>
          <w:rFonts w:ascii="Arial" w:hAnsi="Arial" w:cs="Arial"/>
          <w:sz w:val="22"/>
          <w:szCs w:val="22"/>
          <w:u w:val="single"/>
        </w:rPr>
        <w:t>2</w:t>
      </w:r>
      <w:r w:rsidRPr="00963622">
        <w:rPr>
          <w:rFonts w:ascii="Arial" w:hAnsi="Arial" w:cs="Arial"/>
          <w:b/>
          <w:sz w:val="22"/>
          <w:szCs w:val="22"/>
          <w:u w:val="single"/>
        </w:rPr>
        <w:t xml:space="preserve"> </w:t>
      </w:r>
      <w:r w:rsidRPr="00963622">
        <w:rPr>
          <w:rFonts w:ascii="Arial" w:hAnsi="Arial" w:cs="Arial"/>
          <w:sz w:val="22"/>
          <w:szCs w:val="22"/>
        </w:rPr>
        <w:t xml:space="preserve">do SIWZ. Informacje zawarte w oświadczeniu będą stanowić wstępne potwierdzenie, że </w:t>
      </w:r>
      <w:r w:rsidR="008E284E">
        <w:rPr>
          <w:rFonts w:ascii="Arial" w:hAnsi="Arial" w:cs="Arial"/>
          <w:sz w:val="22"/>
          <w:szCs w:val="22"/>
        </w:rPr>
        <w:t>Wykonawca</w:t>
      </w:r>
      <w:r w:rsidRPr="00963622">
        <w:rPr>
          <w:rFonts w:ascii="Arial" w:hAnsi="Arial" w:cs="Arial"/>
          <w:sz w:val="22"/>
          <w:szCs w:val="22"/>
        </w:rPr>
        <w:t xml:space="preserve"> nie podlega wykluczeniu oraz spełnia warunki udziału w postępowaniu. </w:t>
      </w:r>
    </w:p>
    <w:p w14:paraId="0330A513" w14:textId="77777777" w:rsidR="00963622" w:rsidRPr="000D4E9B" w:rsidRDefault="00963622" w:rsidP="00963622">
      <w:pPr>
        <w:tabs>
          <w:tab w:val="left" w:pos="284"/>
        </w:tabs>
        <w:spacing w:before="60"/>
        <w:jc w:val="both"/>
        <w:rPr>
          <w:rFonts w:ascii="Arial" w:hAnsi="Arial" w:cs="Arial"/>
          <w:b/>
          <w:strike/>
          <w:color w:val="FF0000"/>
          <w:sz w:val="22"/>
          <w:szCs w:val="22"/>
        </w:rPr>
      </w:pPr>
    </w:p>
    <w:p w14:paraId="435831C0" w14:textId="77777777" w:rsidR="00963622" w:rsidRPr="00963622" w:rsidRDefault="00963622" w:rsidP="00963622">
      <w:pPr>
        <w:tabs>
          <w:tab w:val="left" w:pos="284"/>
        </w:tabs>
        <w:spacing w:before="60"/>
        <w:jc w:val="both"/>
        <w:rPr>
          <w:rFonts w:ascii="Arial" w:hAnsi="Arial" w:cs="Arial"/>
          <w:b/>
          <w:sz w:val="22"/>
          <w:szCs w:val="22"/>
        </w:rPr>
      </w:pPr>
    </w:p>
    <w:p w14:paraId="29796FBD" w14:textId="77777777" w:rsidR="00963622" w:rsidRPr="00963622" w:rsidRDefault="00963622" w:rsidP="002E776E">
      <w:pPr>
        <w:numPr>
          <w:ilvl w:val="0"/>
          <w:numId w:val="37"/>
        </w:numPr>
        <w:tabs>
          <w:tab w:val="left" w:pos="284"/>
        </w:tabs>
        <w:spacing w:before="60"/>
        <w:jc w:val="both"/>
        <w:rPr>
          <w:rFonts w:ascii="Arial" w:hAnsi="Arial" w:cs="Arial"/>
          <w:sz w:val="22"/>
          <w:szCs w:val="22"/>
        </w:rPr>
      </w:pPr>
      <w:r w:rsidRPr="00963622">
        <w:rPr>
          <w:rFonts w:ascii="Arial" w:hAnsi="Arial" w:cs="Arial"/>
          <w:sz w:val="22"/>
          <w:szCs w:val="22"/>
        </w:rPr>
        <w:t xml:space="preserve">W przypadku </w:t>
      </w:r>
      <w:r w:rsidRPr="00963622">
        <w:rPr>
          <w:rFonts w:ascii="Arial" w:hAnsi="Arial" w:cs="Arial"/>
          <w:sz w:val="22"/>
          <w:szCs w:val="22"/>
          <w:u w:val="single"/>
        </w:rPr>
        <w:t>wspólnego ubiegania się</w:t>
      </w:r>
      <w:r w:rsidRPr="00963622">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32C06919" w14:textId="3C815D63"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w:t>
      </w:r>
      <w:r w:rsidR="00963622" w:rsidRPr="00963622">
        <w:rPr>
          <w:rFonts w:ascii="Arial" w:hAnsi="Arial" w:cs="Arial"/>
          <w:sz w:val="22"/>
          <w:szCs w:val="22"/>
          <w:u w:val="single"/>
        </w:rPr>
        <w:t>który zamierza powierzyć wykonanie części zamówienia podwykonawcom</w:t>
      </w:r>
      <w:r w:rsidR="00963622" w:rsidRPr="00963622">
        <w:rPr>
          <w:rFonts w:ascii="Arial" w:hAnsi="Arial" w:cs="Arial"/>
          <w:sz w:val="22"/>
          <w:szCs w:val="22"/>
        </w:rPr>
        <w:t xml:space="preserve">, w celu wykazania braku istnienia wobec nich podstaw wykluczenia z udziału w postępowaniu </w:t>
      </w:r>
      <w:r w:rsidR="00963622" w:rsidRPr="00963622">
        <w:rPr>
          <w:rFonts w:ascii="Arial" w:hAnsi="Arial" w:cs="Arial"/>
          <w:bCs/>
          <w:sz w:val="22"/>
          <w:szCs w:val="22"/>
        </w:rPr>
        <w:t>składa</w:t>
      </w:r>
      <w:r w:rsidR="00963622" w:rsidRPr="00963622">
        <w:rPr>
          <w:rFonts w:ascii="Arial" w:hAnsi="Arial" w:cs="Arial"/>
          <w:b/>
          <w:bCs/>
          <w:sz w:val="22"/>
          <w:szCs w:val="22"/>
        </w:rPr>
        <w:t xml:space="preserve"> </w:t>
      </w:r>
      <w:r w:rsidR="00963622" w:rsidRPr="00963622">
        <w:rPr>
          <w:rFonts w:ascii="Arial" w:hAnsi="Arial" w:cs="Arial"/>
          <w:bCs/>
          <w:sz w:val="22"/>
          <w:szCs w:val="22"/>
        </w:rPr>
        <w:t>oświadczenie</w:t>
      </w:r>
      <w:r w:rsidR="00963622" w:rsidRPr="00963622">
        <w:rPr>
          <w:rFonts w:ascii="Arial" w:hAnsi="Arial" w:cs="Arial"/>
          <w:sz w:val="22"/>
          <w:szCs w:val="22"/>
        </w:rPr>
        <w:t xml:space="preserve"> w formie JEDZ,</w:t>
      </w:r>
      <w:r w:rsidR="00963622" w:rsidRPr="00963622">
        <w:rPr>
          <w:rFonts w:ascii="Arial" w:hAnsi="Arial" w:cs="Arial"/>
          <w:b/>
          <w:bCs/>
          <w:sz w:val="22"/>
          <w:szCs w:val="22"/>
        </w:rPr>
        <w:t xml:space="preserve"> </w:t>
      </w:r>
      <w:r w:rsidR="00963622" w:rsidRPr="00963622">
        <w:rPr>
          <w:rFonts w:ascii="Arial" w:hAnsi="Arial" w:cs="Arial"/>
          <w:bCs/>
          <w:sz w:val="22"/>
          <w:szCs w:val="22"/>
        </w:rPr>
        <w:t>o którym mowa w pkt. 1.</w:t>
      </w:r>
      <w:r w:rsidR="00963622" w:rsidRPr="00963622">
        <w:rPr>
          <w:rFonts w:ascii="Arial" w:hAnsi="Arial" w:cs="Arial"/>
          <w:b/>
          <w:bCs/>
          <w:sz w:val="22"/>
          <w:szCs w:val="22"/>
        </w:rPr>
        <w:t xml:space="preserve"> dotyczące podwykonawców.</w:t>
      </w:r>
    </w:p>
    <w:p w14:paraId="1A8CA9D8" w14:textId="750AD88B"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który </w:t>
      </w:r>
      <w:r w:rsidR="00963622" w:rsidRPr="00963622">
        <w:rPr>
          <w:rFonts w:ascii="Arial" w:hAnsi="Arial" w:cs="Arial"/>
          <w:sz w:val="22"/>
          <w:szCs w:val="22"/>
          <w:u w:val="single"/>
        </w:rPr>
        <w:t>powołuje się na zasoby innych podmiotów</w:t>
      </w:r>
      <w:r w:rsidR="00963622" w:rsidRPr="00963622">
        <w:rPr>
          <w:rFonts w:ascii="Arial" w:hAnsi="Arial" w:cs="Arial"/>
          <w:sz w:val="22"/>
          <w:szCs w:val="22"/>
        </w:rPr>
        <w:t xml:space="preserve">, w celu wykazania braku istnienia wobec nich podstaw wykluczenia oraz spełnienia - w zakresie, w jakim powołuje się na ich zasoby - warunków udziału w postępowaniu </w:t>
      </w:r>
      <w:r w:rsidR="00963622" w:rsidRPr="00963622">
        <w:rPr>
          <w:rFonts w:ascii="Arial" w:hAnsi="Arial" w:cs="Arial"/>
          <w:bCs/>
          <w:sz w:val="22"/>
          <w:szCs w:val="22"/>
        </w:rPr>
        <w:t>składa także</w:t>
      </w:r>
      <w:r w:rsidR="00963622" w:rsidRPr="00963622">
        <w:rPr>
          <w:rFonts w:ascii="Arial" w:hAnsi="Arial" w:cs="Arial"/>
          <w:b/>
          <w:bCs/>
          <w:sz w:val="22"/>
          <w:szCs w:val="22"/>
        </w:rPr>
        <w:t xml:space="preserve"> </w:t>
      </w:r>
      <w:r w:rsidR="00963622" w:rsidRPr="00963622">
        <w:rPr>
          <w:rFonts w:ascii="Arial" w:hAnsi="Arial" w:cs="Arial"/>
          <w:sz w:val="22"/>
          <w:szCs w:val="22"/>
        </w:rPr>
        <w:t>oświadczenie w formie JEDZ,</w:t>
      </w:r>
      <w:r w:rsidR="00963622" w:rsidRPr="00963622">
        <w:rPr>
          <w:rFonts w:ascii="Arial" w:hAnsi="Arial" w:cs="Arial"/>
          <w:b/>
          <w:bCs/>
          <w:sz w:val="22"/>
          <w:szCs w:val="22"/>
        </w:rPr>
        <w:t xml:space="preserve"> </w:t>
      </w:r>
      <w:r w:rsidR="00963622" w:rsidRPr="00963622">
        <w:rPr>
          <w:rFonts w:ascii="Arial" w:hAnsi="Arial" w:cs="Arial"/>
          <w:bCs/>
          <w:sz w:val="22"/>
          <w:szCs w:val="22"/>
        </w:rPr>
        <w:t>o którym mowa w pkt. 1. dotyczące tych podmiotów.</w:t>
      </w:r>
      <w:r w:rsidR="00963622" w:rsidRPr="00963622">
        <w:rPr>
          <w:rFonts w:ascii="Arial" w:hAnsi="Arial" w:cs="Arial"/>
          <w:b/>
          <w:bCs/>
          <w:sz w:val="22"/>
          <w:szCs w:val="22"/>
        </w:rPr>
        <w:t xml:space="preserve"> </w:t>
      </w:r>
    </w:p>
    <w:p w14:paraId="5AB0BAC3" w14:textId="06EBAE8F"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może wykorzystać w JEDZ nadal aktualne informacje zawarte w innym JEDZ złożonym w odrębnym postępowaniu o udzieleniu zamówienia.</w:t>
      </w:r>
    </w:p>
    <w:p w14:paraId="7B2596B9" w14:textId="1DDC2F3F"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FF460C" w:rsidRPr="007B34F5">
        <w:rPr>
          <w:rFonts w:ascii="Arial" w:hAnsi="Arial" w:cs="Arial"/>
          <w:sz w:val="22"/>
          <w:szCs w:val="22"/>
        </w:rPr>
        <w:t xml:space="preserve"> przed udzieleniem zamówienia, </w:t>
      </w:r>
      <w:r w:rsidR="00FF460C" w:rsidRPr="007B34F5">
        <w:rPr>
          <w:rFonts w:ascii="Arial" w:hAnsi="Arial" w:cs="Arial"/>
          <w:b/>
          <w:bCs/>
          <w:sz w:val="22"/>
          <w:szCs w:val="22"/>
        </w:rPr>
        <w:t xml:space="preserve">wezwie </w:t>
      </w:r>
      <w:r>
        <w:rPr>
          <w:rFonts w:ascii="Arial" w:hAnsi="Arial" w:cs="Arial"/>
          <w:sz w:val="22"/>
          <w:szCs w:val="22"/>
        </w:rPr>
        <w:t>Wykonawcę</w:t>
      </w:r>
      <w:r w:rsidR="00FF460C" w:rsidRPr="007B34F5">
        <w:rPr>
          <w:rFonts w:ascii="Arial" w:hAnsi="Arial" w:cs="Arial"/>
          <w:sz w:val="22"/>
          <w:szCs w:val="22"/>
        </w:rPr>
        <w:t>, którego oferta została najwyżej oceniona, do złożenia w wyznaczonym</w:t>
      </w:r>
      <w:r w:rsidR="00FF460C" w:rsidRPr="007B34F5">
        <w:rPr>
          <w:rFonts w:ascii="Arial" w:hAnsi="Arial" w:cs="Arial"/>
          <w:b/>
          <w:bCs/>
          <w:sz w:val="22"/>
          <w:szCs w:val="22"/>
        </w:rPr>
        <w:t xml:space="preserve">, </w:t>
      </w:r>
      <w:r w:rsidR="00FF460C" w:rsidRPr="007B34F5">
        <w:rPr>
          <w:rFonts w:ascii="Arial" w:hAnsi="Arial" w:cs="Arial"/>
          <w:sz w:val="22"/>
          <w:szCs w:val="22"/>
        </w:rPr>
        <w:t xml:space="preserve">nie krótszym niż </w:t>
      </w:r>
      <w:r w:rsidR="00FE415A" w:rsidRPr="008A66A7">
        <w:rPr>
          <w:rFonts w:ascii="Arial" w:hAnsi="Arial" w:cs="Arial"/>
          <w:b/>
          <w:bCs/>
          <w:sz w:val="22"/>
          <w:szCs w:val="22"/>
        </w:rPr>
        <w:t>10</w:t>
      </w:r>
      <w:r w:rsidR="00FF460C" w:rsidRPr="008A66A7">
        <w:rPr>
          <w:rFonts w:ascii="Arial" w:hAnsi="Arial" w:cs="Arial"/>
          <w:b/>
          <w:bCs/>
          <w:sz w:val="22"/>
          <w:szCs w:val="22"/>
        </w:rPr>
        <w:t xml:space="preserve"> </w:t>
      </w:r>
      <w:r w:rsidR="00FF460C" w:rsidRPr="007B34F5">
        <w:rPr>
          <w:rFonts w:ascii="Arial" w:hAnsi="Arial" w:cs="Arial"/>
          <w:sz w:val="22"/>
          <w:szCs w:val="22"/>
        </w:rPr>
        <w:t xml:space="preserve">dni, terminie aktualnych na dzień złożenia następujących oświadczeń lub dokumentów: </w:t>
      </w:r>
    </w:p>
    <w:p w14:paraId="6C141E62" w14:textId="77777777" w:rsidR="0089793B" w:rsidRPr="00616072" w:rsidRDefault="00A95DFA"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lastRenderedPageBreak/>
        <w:t>Odpis</w:t>
      </w:r>
      <w:r w:rsidR="00873BA4" w:rsidRPr="00616072">
        <w:rPr>
          <w:rFonts w:ascii="Arial" w:hAnsi="Arial" w:cs="Arial"/>
          <w:sz w:val="22"/>
          <w:szCs w:val="22"/>
        </w:rPr>
        <w:t xml:space="preserve"> z </w:t>
      </w:r>
      <w:r w:rsidR="00873BA4" w:rsidRPr="00616072">
        <w:rPr>
          <w:rFonts w:ascii="Arial" w:eastAsia="HiddenHorzOCR" w:hAnsi="Arial" w:cs="Arial"/>
          <w:sz w:val="22"/>
          <w:szCs w:val="22"/>
        </w:rPr>
        <w:t xml:space="preserve">właściwego </w:t>
      </w:r>
      <w:r w:rsidR="00873BA4" w:rsidRPr="00616072">
        <w:rPr>
          <w:rFonts w:ascii="Arial" w:hAnsi="Arial" w:cs="Arial"/>
          <w:sz w:val="22"/>
          <w:szCs w:val="22"/>
        </w:rPr>
        <w:t xml:space="preserve">rejestru lub z centralnej ewidencji i informacji o </w:t>
      </w:r>
      <w:r w:rsidR="00873BA4" w:rsidRPr="00616072">
        <w:rPr>
          <w:rFonts w:ascii="Arial" w:eastAsia="HiddenHorzOCR" w:hAnsi="Arial" w:cs="Arial"/>
          <w:sz w:val="22"/>
          <w:szCs w:val="22"/>
        </w:rPr>
        <w:t xml:space="preserve">działalności </w:t>
      </w:r>
      <w:r w:rsidR="00873BA4" w:rsidRPr="00616072">
        <w:rPr>
          <w:rFonts w:ascii="Arial" w:hAnsi="Arial" w:cs="Arial"/>
          <w:sz w:val="22"/>
          <w:szCs w:val="22"/>
        </w:rPr>
        <w:t xml:space="preserve">gospodarczej, </w:t>
      </w:r>
      <w:r w:rsidR="00873BA4" w:rsidRPr="00616072">
        <w:rPr>
          <w:rFonts w:ascii="Arial" w:eastAsia="HiddenHorzOCR" w:hAnsi="Arial" w:cs="Arial"/>
          <w:sz w:val="22"/>
          <w:szCs w:val="22"/>
        </w:rPr>
        <w:t xml:space="preserve">jeżeli odrębne </w:t>
      </w:r>
      <w:r w:rsidR="00873BA4" w:rsidRPr="00616072">
        <w:rPr>
          <w:rFonts w:ascii="Arial" w:hAnsi="Arial" w:cs="Arial"/>
          <w:sz w:val="22"/>
          <w:szCs w:val="22"/>
        </w:rPr>
        <w:t xml:space="preserve">przepisy </w:t>
      </w:r>
      <w:r w:rsidR="00873BA4" w:rsidRPr="00616072">
        <w:rPr>
          <w:rFonts w:ascii="Arial" w:eastAsia="HiddenHorzOCR" w:hAnsi="Arial" w:cs="Arial"/>
          <w:sz w:val="22"/>
          <w:szCs w:val="22"/>
        </w:rPr>
        <w:t xml:space="preserve">wymagają </w:t>
      </w:r>
      <w:r w:rsidR="00873BA4" w:rsidRPr="00616072">
        <w:rPr>
          <w:rFonts w:ascii="Arial" w:hAnsi="Arial" w:cs="Arial"/>
          <w:sz w:val="22"/>
          <w:szCs w:val="22"/>
        </w:rPr>
        <w:t xml:space="preserve">wpisu do rejestru lub ewidencji, w celu wykazania braku podstaw do wykluczenia na podstawie art. 24 ust. </w:t>
      </w:r>
      <w:r w:rsidRPr="00616072">
        <w:rPr>
          <w:rFonts w:ascii="Arial" w:hAnsi="Arial" w:cs="Arial"/>
          <w:sz w:val="22"/>
          <w:szCs w:val="22"/>
        </w:rPr>
        <w:t>5 pkt</w:t>
      </w:r>
      <w:r w:rsidR="00113448" w:rsidRPr="00616072">
        <w:rPr>
          <w:rFonts w:ascii="Arial" w:hAnsi="Arial" w:cs="Arial"/>
          <w:sz w:val="22"/>
          <w:szCs w:val="22"/>
        </w:rPr>
        <w:t>.</w:t>
      </w:r>
      <w:r w:rsidRPr="00616072">
        <w:rPr>
          <w:rFonts w:ascii="Arial" w:hAnsi="Arial" w:cs="Arial"/>
          <w:sz w:val="22"/>
          <w:szCs w:val="22"/>
        </w:rPr>
        <w:t>1</w:t>
      </w:r>
      <w:r w:rsidR="00873BA4" w:rsidRPr="00616072">
        <w:rPr>
          <w:rFonts w:ascii="Arial" w:hAnsi="Arial" w:cs="Arial"/>
          <w:sz w:val="22"/>
          <w:szCs w:val="22"/>
        </w:rPr>
        <w:t xml:space="preserve"> ustawy.</w:t>
      </w:r>
      <w:r w:rsidR="00873BA4" w:rsidRPr="00616072">
        <w:rPr>
          <w:rFonts w:ascii="Arial" w:hAnsi="Arial" w:cs="Arial"/>
          <w:strike/>
          <w:sz w:val="22"/>
          <w:szCs w:val="22"/>
        </w:rPr>
        <w:t xml:space="preserve">  </w:t>
      </w:r>
    </w:p>
    <w:p w14:paraId="5ADE7416" w14:textId="3752BD36" w:rsidR="0089793B" w:rsidRPr="00616072" w:rsidRDefault="009F2052"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właściwego urzędu skarbowego potwierdzającego, że </w:t>
      </w:r>
      <w:r w:rsidR="008E284E">
        <w:rPr>
          <w:rFonts w:ascii="Arial" w:hAnsi="Arial" w:cs="Arial"/>
          <w:sz w:val="22"/>
          <w:szCs w:val="22"/>
        </w:rPr>
        <w:t>Wykonawca</w:t>
      </w:r>
      <w:r w:rsidRPr="00616072">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organem</w:t>
      </w:r>
      <w:r w:rsidR="00113448" w:rsidRPr="00616072">
        <w:rPr>
          <w:rFonts w:ascii="Arial" w:hAnsi="Arial" w:cs="Arial"/>
          <w:sz w:val="22"/>
          <w:szCs w:val="22"/>
        </w:rPr>
        <w:t xml:space="preserve"> podatkowym</w:t>
      </w:r>
      <w:r w:rsidRPr="00616072">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4BC8" w14:textId="17C81574" w:rsidR="0089793B" w:rsidRPr="00616072" w:rsidRDefault="009F2052"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 xml:space="preserve">Zaświadczenie </w:t>
      </w:r>
      <w:r w:rsidR="00113448" w:rsidRPr="00616072">
        <w:rPr>
          <w:rFonts w:ascii="Arial" w:hAnsi="Arial" w:cs="Arial"/>
          <w:sz w:val="22"/>
          <w:szCs w:val="22"/>
        </w:rPr>
        <w:t>właściwej terenowej jednostki organizacyjnej</w:t>
      </w:r>
      <w:r w:rsidR="00113448" w:rsidRPr="00616072">
        <w:rPr>
          <w:rFonts w:ascii="TimesNewRoman" w:hAnsi="TimesNewRoman" w:cs="TimesNewRoman"/>
        </w:rPr>
        <w:t xml:space="preserve"> </w:t>
      </w:r>
      <w:r w:rsidRPr="00616072">
        <w:rPr>
          <w:rFonts w:ascii="Arial" w:hAnsi="Arial" w:cs="Arial"/>
          <w:sz w:val="22"/>
          <w:szCs w:val="22"/>
        </w:rPr>
        <w:t xml:space="preserve">Zakładu Ubezpieczeń Społecznych lub Kasy Rolniczego Ubezpieczenia Społecznego albo innego dokumentu potwierdzającego, że </w:t>
      </w:r>
      <w:r w:rsidR="008E284E">
        <w:rPr>
          <w:rFonts w:ascii="Arial" w:hAnsi="Arial" w:cs="Arial"/>
          <w:sz w:val="22"/>
          <w:szCs w:val="22"/>
        </w:rPr>
        <w:t>Wykonawca</w:t>
      </w:r>
      <w:r w:rsidRPr="00616072">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7A8745" w14:textId="1FE11994" w:rsidR="0089793B" w:rsidRPr="000D4E9B" w:rsidRDefault="0089793B" w:rsidP="002E776E">
      <w:pPr>
        <w:pStyle w:val="Akapitzlist"/>
        <w:numPr>
          <w:ilvl w:val="1"/>
          <w:numId w:val="21"/>
        </w:numPr>
        <w:spacing w:before="120" w:after="120"/>
        <w:ind w:left="1134" w:hanging="425"/>
        <w:jc w:val="both"/>
        <w:rPr>
          <w:rFonts w:ascii="Arial" w:hAnsi="Arial" w:cs="Arial"/>
          <w:color w:val="FF0000"/>
          <w:sz w:val="22"/>
          <w:szCs w:val="22"/>
        </w:rPr>
      </w:pPr>
      <w:r w:rsidRPr="00616072">
        <w:rPr>
          <w:rFonts w:ascii="Arial" w:hAnsi="Arial" w:cs="Arial"/>
          <w:sz w:val="22"/>
          <w:szCs w:val="22"/>
        </w:rPr>
        <w:t xml:space="preserve">Wykaz </w:t>
      </w:r>
      <w:r w:rsidR="008D7C10">
        <w:rPr>
          <w:rFonts w:ascii="Arial" w:hAnsi="Arial" w:cs="Arial"/>
          <w:b/>
          <w:sz w:val="22"/>
          <w:szCs w:val="22"/>
        </w:rPr>
        <w:t>dostaw</w:t>
      </w:r>
      <w:r w:rsidRPr="00616072">
        <w:rPr>
          <w:rFonts w:ascii="TimesNewRoman" w:hAnsi="TimesNewRoman" w:cs="TimesNewRoman"/>
        </w:rPr>
        <w:t xml:space="preserve"> wykonanych</w:t>
      </w:r>
      <w:r w:rsidRPr="00616072">
        <w:rPr>
          <w:rFonts w:ascii="Arial" w:hAnsi="Arial" w:cs="Arial"/>
          <w:sz w:val="22"/>
          <w:szCs w:val="22"/>
        </w:rPr>
        <w:t xml:space="preserve">, a w przypadku </w:t>
      </w:r>
      <w:r w:rsidRPr="00616072">
        <w:rPr>
          <w:rFonts w:ascii="Arial" w:eastAsia="HiddenHorzOCR" w:hAnsi="Arial" w:cs="Arial"/>
          <w:sz w:val="22"/>
          <w:szCs w:val="22"/>
        </w:rPr>
        <w:t xml:space="preserve">świadczeń </w:t>
      </w:r>
      <w:r w:rsidRPr="00616072">
        <w:rPr>
          <w:rFonts w:ascii="Arial" w:hAnsi="Arial" w:cs="Arial"/>
          <w:sz w:val="22"/>
          <w:szCs w:val="22"/>
        </w:rPr>
        <w:t xml:space="preserve">okresowych lub </w:t>
      </w:r>
      <w:r w:rsidRPr="00616072">
        <w:rPr>
          <w:rFonts w:ascii="Arial" w:eastAsia="HiddenHorzOCR" w:hAnsi="Arial" w:cs="Arial"/>
          <w:sz w:val="22"/>
          <w:szCs w:val="22"/>
        </w:rPr>
        <w:t xml:space="preserve">ciągłych również </w:t>
      </w:r>
      <w:r w:rsidRPr="00616072">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w:t>
      </w:r>
      <w:r w:rsidR="002D242A" w:rsidRPr="00FE456D">
        <w:rPr>
          <w:rFonts w:ascii="Arial" w:hAnsi="Arial" w:cs="Arial"/>
          <w:sz w:val="22"/>
          <w:szCs w:val="22"/>
        </w:rPr>
        <w:t>dostawy</w:t>
      </w:r>
      <w:r w:rsidR="008E38F9" w:rsidRPr="00616072">
        <w:rPr>
          <w:rFonts w:ascii="Arial" w:hAnsi="Arial" w:cs="Arial"/>
          <w:sz w:val="22"/>
          <w:szCs w:val="22"/>
        </w:rPr>
        <w:t xml:space="preserve"> </w:t>
      </w:r>
      <w:r w:rsidRPr="00616072">
        <w:rPr>
          <w:rFonts w:ascii="Arial" w:hAnsi="Arial" w:cs="Arial"/>
          <w:sz w:val="22"/>
          <w:szCs w:val="22"/>
        </w:rPr>
        <w:t>zostały wykonane, oraz załączeniem dowodów określających czy te usługi zostały wykonane lub są wykonywane należycie, przy czym dowodami, o których mowa, są referencje bądź inne dokumenty wystawione przez podmi</w:t>
      </w:r>
      <w:r w:rsidR="008E38F9" w:rsidRPr="00616072">
        <w:rPr>
          <w:rFonts w:ascii="Arial" w:hAnsi="Arial" w:cs="Arial"/>
          <w:sz w:val="22"/>
          <w:szCs w:val="22"/>
        </w:rPr>
        <w:t>ot, na rzecz którego</w:t>
      </w:r>
      <w:r w:rsidRPr="00616072">
        <w:rPr>
          <w:rFonts w:ascii="Arial" w:hAnsi="Arial" w:cs="Arial"/>
          <w:sz w:val="22"/>
          <w:szCs w:val="22"/>
        </w:rPr>
        <w:t xml:space="preserve"> </w:t>
      </w:r>
      <w:r w:rsidR="002D242A" w:rsidRPr="00FE456D">
        <w:rPr>
          <w:rFonts w:ascii="Arial" w:hAnsi="Arial" w:cs="Arial"/>
          <w:sz w:val="22"/>
          <w:szCs w:val="22"/>
        </w:rPr>
        <w:t>dostawy</w:t>
      </w:r>
      <w:r w:rsidR="008E38F9" w:rsidRPr="00616072">
        <w:rPr>
          <w:rFonts w:ascii="Arial" w:hAnsi="Arial" w:cs="Arial"/>
          <w:sz w:val="22"/>
          <w:szCs w:val="22"/>
        </w:rPr>
        <w:t xml:space="preserve"> </w:t>
      </w:r>
      <w:r w:rsidRPr="00616072">
        <w:rPr>
          <w:rFonts w:ascii="Arial" w:hAnsi="Arial" w:cs="Arial"/>
          <w:sz w:val="22"/>
          <w:szCs w:val="22"/>
        </w:rPr>
        <w:t xml:space="preserve">były wykonywane, a w przypadku świadczeń okresowych lub ciągłych są wykonywane, a jeżeli z uzasadnionej przyczyny o obiektywnym charakterze </w:t>
      </w:r>
      <w:r w:rsidR="008E284E">
        <w:rPr>
          <w:rFonts w:ascii="Arial" w:hAnsi="Arial" w:cs="Arial"/>
          <w:sz w:val="22"/>
          <w:szCs w:val="22"/>
        </w:rPr>
        <w:t>Wykonawca</w:t>
      </w:r>
      <w:r w:rsidRPr="00616072">
        <w:rPr>
          <w:rFonts w:ascii="Arial" w:hAnsi="Arial" w:cs="Arial"/>
          <w:sz w:val="22"/>
          <w:szCs w:val="22"/>
        </w:rPr>
        <w:t xml:space="preserve"> nie jest w stanie uzyskać tych dokumentów – oświadczenie </w:t>
      </w:r>
      <w:r w:rsidR="008E284E">
        <w:rPr>
          <w:rFonts w:ascii="Arial" w:hAnsi="Arial" w:cs="Arial"/>
          <w:sz w:val="22"/>
          <w:szCs w:val="22"/>
        </w:rPr>
        <w:t>Wykonawcy</w:t>
      </w:r>
      <w:r w:rsidRPr="00616072">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BB2DCB">
        <w:rPr>
          <w:rFonts w:ascii="Arial" w:hAnsi="Arial" w:cs="Arial"/>
          <w:sz w:val="22"/>
          <w:szCs w:val="22"/>
        </w:rPr>
        <w:t xml:space="preserve"> </w:t>
      </w:r>
      <w:r w:rsidR="00C936C1" w:rsidRPr="00616072">
        <w:rPr>
          <w:rFonts w:ascii="Arial" w:hAnsi="Arial" w:cs="Arial"/>
          <w:sz w:val="22"/>
          <w:szCs w:val="22"/>
        </w:rPr>
        <w:t>–</w:t>
      </w:r>
      <w:r w:rsidR="000F14BE" w:rsidRPr="00616072">
        <w:rPr>
          <w:rFonts w:ascii="Arial" w:hAnsi="Arial" w:cs="Arial"/>
          <w:sz w:val="22"/>
          <w:szCs w:val="22"/>
        </w:rPr>
        <w:t xml:space="preserve"> </w:t>
      </w:r>
      <w:r w:rsidR="00C936C1" w:rsidRPr="00616072">
        <w:rPr>
          <w:rFonts w:ascii="Arial" w:hAnsi="Arial" w:cs="Arial"/>
          <w:sz w:val="22"/>
          <w:szCs w:val="22"/>
        </w:rPr>
        <w:t xml:space="preserve">Wzór wykazu stanowi </w:t>
      </w:r>
      <w:r w:rsidR="00C936C1" w:rsidRPr="00BB2DCB">
        <w:rPr>
          <w:rFonts w:ascii="Arial" w:hAnsi="Arial" w:cs="Arial"/>
          <w:sz w:val="22"/>
          <w:szCs w:val="22"/>
        </w:rPr>
        <w:t>Z</w:t>
      </w:r>
      <w:r w:rsidR="000F14BE" w:rsidRPr="00BB2DCB">
        <w:rPr>
          <w:rFonts w:ascii="Arial" w:hAnsi="Arial" w:cs="Arial"/>
          <w:sz w:val="22"/>
          <w:szCs w:val="22"/>
        </w:rPr>
        <w:t xml:space="preserve">ałącznik nr </w:t>
      </w:r>
      <w:r w:rsidR="008D7C10">
        <w:rPr>
          <w:rFonts w:ascii="Arial" w:hAnsi="Arial" w:cs="Arial"/>
          <w:sz w:val="22"/>
          <w:szCs w:val="22"/>
        </w:rPr>
        <w:t>3</w:t>
      </w:r>
      <w:r w:rsidR="00C936C1" w:rsidRPr="00BB2DCB">
        <w:rPr>
          <w:rFonts w:ascii="Arial" w:hAnsi="Arial" w:cs="Arial"/>
          <w:sz w:val="22"/>
          <w:szCs w:val="22"/>
        </w:rPr>
        <w:t xml:space="preserve"> </w:t>
      </w:r>
      <w:r w:rsidR="000F14BE" w:rsidRPr="00BB2DCB">
        <w:rPr>
          <w:rFonts w:ascii="Arial" w:hAnsi="Arial" w:cs="Arial"/>
          <w:sz w:val="22"/>
          <w:szCs w:val="22"/>
        </w:rPr>
        <w:t>do SIWZ</w:t>
      </w:r>
    </w:p>
    <w:p w14:paraId="5458132A" w14:textId="0C17C009" w:rsidR="007C09D9" w:rsidRPr="008A66A7" w:rsidRDefault="000D4E9B" w:rsidP="007C09D9">
      <w:pPr>
        <w:pStyle w:val="Akapitzlist"/>
        <w:numPr>
          <w:ilvl w:val="1"/>
          <w:numId w:val="21"/>
        </w:numPr>
        <w:spacing w:before="120" w:after="120"/>
        <w:ind w:left="1134" w:hanging="425"/>
        <w:jc w:val="both"/>
        <w:rPr>
          <w:rFonts w:ascii="Arial" w:hAnsi="Arial" w:cs="Arial"/>
          <w:sz w:val="22"/>
          <w:szCs w:val="22"/>
        </w:rPr>
      </w:pPr>
      <w:r w:rsidRPr="008A66A7">
        <w:rPr>
          <w:rFonts w:ascii="Arial" w:hAnsi="Arial" w:cs="Arial"/>
          <w:sz w:val="22"/>
          <w:szCs w:val="22"/>
        </w:rPr>
        <w:t xml:space="preserve">Oświadczenie </w:t>
      </w:r>
      <w:r w:rsidR="008E284E">
        <w:rPr>
          <w:rFonts w:ascii="Arial" w:hAnsi="Arial" w:cs="Arial"/>
          <w:sz w:val="22"/>
          <w:szCs w:val="22"/>
        </w:rPr>
        <w:t>Wykonawcy</w:t>
      </w:r>
      <w:r w:rsidRPr="008A66A7">
        <w:t xml:space="preserve"> </w:t>
      </w:r>
      <w:r w:rsidRPr="008A66A7">
        <w:rPr>
          <w:rFonts w:ascii="Arial" w:hAnsi="Arial" w:cs="Arial"/>
          <w:sz w:val="22"/>
          <w:szCs w:val="22"/>
        </w:rPr>
        <w:t xml:space="preserve">o obrocie </w:t>
      </w:r>
      <w:r w:rsidR="008E284E">
        <w:rPr>
          <w:rFonts w:ascii="Arial" w:hAnsi="Arial" w:cs="Arial"/>
          <w:sz w:val="22"/>
          <w:szCs w:val="22"/>
        </w:rPr>
        <w:t>Wykonawcy</w:t>
      </w:r>
      <w:r w:rsidRPr="008A66A7">
        <w:rPr>
          <w:rFonts w:ascii="Arial" w:hAnsi="Arial" w:cs="Arial"/>
          <w:sz w:val="22"/>
          <w:szCs w:val="22"/>
        </w:rPr>
        <w:t xml:space="preserve"> w obszarze objętym zamówieniem, za okres nie dłuższy niż ostatnie 3 lata obrotowe, a jeżeli okres prowadzenia działalności jest krótszy – za ten okres.</w:t>
      </w:r>
    </w:p>
    <w:p w14:paraId="71E921AF" w14:textId="4D8D7DCC" w:rsidR="007C09D9" w:rsidRPr="00EE46B5" w:rsidRDefault="007C09D9" w:rsidP="007C09D9">
      <w:pPr>
        <w:pStyle w:val="Akapitzlist"/>
        <w:numPr>
          <w:ilvl w:val="1"/>
          <w:numId w:val="21"/>
        </w:numPr>
        <w:spacing w:before="120" w:after="120"/>
        <w:ind w:left="1134" w:hanging="425"/>
        <w:jc w:val="both"/>
        <w:rPr>
          <w:rStyle w:val="CharStyle14"/>
          <w:sz w:val="22"/>
          <w:szCs w:val="22"/>
        </w:rPr>
      </w:pPr>
      <w:r w:rsidRPr="008A66A7">
        <w:rPr>
          <w:rStyle w:val="CharStyle14"/>
        </w:rPr>
        <w:t>Aktualna koncesja na prowadzenie działalności gospodarczej w zakresie obrotu energią elektryczną wydaną przez Prezesa Urzędu Regulacji Energetyki,</w:t>
      </w:r>
    </w:p>
    <w:p w14:paraId="03318971" w14:textId="7B42FCC1" w:rsidR="00EE46B5" w:rsidRPr="00B53B9B" w:rsidRDefault="00EE46B5" w:rsidP="007C09D9">
      <w:pPr>
        <w:pStyle w:val="Akapitzlist"/>
        <w:numPr>
          <w:ilvl w:val="1"/>
          <w:numId w:val="21"/>
        </w:numPr>
        <w:spacing w:before="120" w:after="120"/>
        <w:ind w:left="1134" w:hanging="425"/>
        <w:jc w:val="both"/>
        <w:rPr>
          <w:rStyle w:val="CharStyle14"/>
          <w:sz w:val="22"/>
          <w:szCs w:val="22"/>
        </w:rPr>
      </w:pPr>
      <w:r w:rsidRPr="00B53B9B">
        <w:rPr>
          <w:rStyle w:val="CharStyle14"/>
        </w:rPr>
        <w:t xml:space="preserve">Oświadczenie Wykonawcy </w:t>
      </w:r>
      <w:r w:rsidRPr="00B53B9B">
        <w:rPr>
          <w:rFonts w:ascii="Arial" w:hAnsi="Arial" w:cs="Arial"/>
          <w:sz w:val="22"/>
          <w:szCs w:val="22"/>
        </w:rPr>
        <w:t>o posiadaniu aktualnej umowy generalnej na sprzedaż energii elektrycznej za pośrednictwem sieci dystrybucyjnej lokalnego Operatora Systemu Dystrybucyjnego (OSD) – Energa Operator S.A</w:t>
      </w:r>
    </w:p>
    <w:p w14:paraId="40FB1948" w14:textId="77777777" w:rsidR="000D4E9B" w:rsidRPr="001A3F14" w:rsidRDefault="000D4E9B" w:rsidP="007C09D9">
      <w:pPr>
        <w:pStyle w:val="Akapitzlist"/>
        <w:spacing w:before="120" w:after="120"/>
        <w:ind w:left="1134"/>
        <w:jc w:val="both"/>
        <w:rPr>
          <w:rFonts w:ascii="Arial" w:hAnsi="Arial" w:cs="Arial"/>
          <w:color w:val="FF0000"/>
          <w:sz w:val="22"/>
          <w:szCs w:val="22"/>
        </w:rPr>
      </w:pPr>
    </w:p>
    <w:p w14:paraId="2BA43A1C" w14:textId="77777777" w:rsidR="0089793B" w:rsidRDefault="0089793B" w:rsidP="0089793B">
      <w:pPr>
        <w:pStyle w:val="Akapitzlist"/>
        <w:spacing w:before="120" w:after="120"/>
        <w:ind w:left="1134"/>
        <w:jc w:val="both"/>
        <w:rPr>
          <w:rFonts w:ascii="Arial" w:hAnsi="Arial" w:cs="Arial"/>
          <w:color w:val="FF0000"/>
          <w:sz w:val="22"/>
          <w:szCs w:val="22"/>
        </w:rPr>
      </w:pPr>
    </w:p>
    <w:p w14:paraId="3D7FF0A8" w14:textId="77777777" w:rsidR="0089793B" w:rsidRPr="00BB2DCB" w:rsidRDefault="0089793B" w:rsidP="0089793B">
      <w:pPr>
        <w:pStyle w:val="Akapitzlist"/>
        <w:spacing w:before="120" w:after="120"/>
        <w:ind w:left="1134"/>
        <w:jc w:val="both"/>
        <w:rPr>
          <w:rFonts w:ascii="Arial" w:hAnsi="Arial" w:cs="Arial"/>
          <w:color w:val="00B050"/>
          <w:sz w:val="22"/>
          <w:szCs w:val="22"/>
        </w:rPr>
      </w:pPr>
    </w:p>
    <w:p w14:paraId="70402243" w14:textId="4D2B9B4B"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625BC3" w:rsidRPr="007B34F5">
        <w:rPr>
          <w:rFonts w:ascii="Arial" w:hAnsi="Arial" w:cs="Arial"/>
          <w:sz w:val="22"/>
          <w:szCs w:val="22"/>
        </w:rPr>
        <w:t xml:space="preserve"> żąda:</w:t>
      </w:r>
    </w:p>
    <w:p w14:paraId="676F5E3F" w14:textId="4B29DBCD" w:rsidR="0089793B" w:rsidRPr="008626CA" w:rsidRDefault="0089793B" w:rsidP="002E776E">
      <w:pPr>
        <w:pStyle w:val="Akapitzlist"/>
        <w:numPr>
          <w:ilvl w:val="0"/>
          <w:numId w:val="22"/>
        </w:numPr>
        <w:spacing w:before="120" w:after="120"/>
        <w:ind w:left="1134" w:hanging="425"/>
        <w:jc w:val="both"/>
        <w:rPr>
          <w:rFonts w:ascii="Arial" w:hAnsi="Arial" w:cs="Arial"/>
          <w:sz w:val="22"/>
          <w:szCs w:val="22"/>
        </w:rPr>
      </w:pPr>
      <w:r w:rsidRPr="008626CA">
        <w:rPr>
          <w:rFonts w:ascii="Arial" w:hAnsi="Arial" w:cs="Arial"/>
          <w:sz w:val="22"/>
          <w:szCs w:val="22"/>
        </w:rPr>
        <w:t xml:space="preserve">Od </w:t>
      </w:r>
      <w:r w:rsidR="008E284E">
        <w:rPr>
          <w:rFonts w:ascii="Arial" w:hAnsi="Arial" w:cs="Arial"/>
          <w:sz w:val="22"/>
          <w:szCs w:val="22"/>
        </w:rPr>
        <w:t>Wykonawcy</w:t>
      </w:r>
      <w:r w:rsidRPr="008626CA">
        <w:rPr>
          <w:rFonts w:ascii="Arial" w:hAnsi="Arial" w:cs="Arial"/>
          <w:sz w:val="22"/>
          <w:szCs w:val="22"/>
        </w:rPr>
        <w:t>, który polega na zdolnościach lub sytuacji innych podmiotów na zasadach określonych w art. 22a ustawy Prawo zamówień publicznych (Dz. U. z 2015r., poz. 2164 z późn. zm.), przedstawienia w odniesieniu do tych podmiotów dokumentów wymienionych w</w:t>
      </w:r>
      <w:r w:rsidR="005C00A2" w:rsidRPr="008626CA">
        <w:rPr>
          <w:rFonts w:ascii="Arial" w:hAnsi="Arial" w:cs="Arial"/>
          <w:sz w:val="22"/>
          <w:szCs w:val="22"/>
        </w:rPr>
        <w:t xml:space="preserve"> pkt. 2. ppkt </w:t>
      </w:r>
      <w:r w:rsidR="003017FA" w:rsidRPr="008626CA">
        <w:rPr>
          <w:rFonts w:ascii="Arial" w:hAnsi="Arial" w:cs="Arial"/>
          <w:sz w:val="22"/>
          <w:szCs w:val="22"/>
        </w:rPr>
        <w:t>1), 2) i 3).</w:t>
      </w:r>
    </w:p>
    <w:p w14:paraId="367F851B" w14:textId="502FEE9A" w:rsidR="001F438B" w:rsidRPr="008626CA" w:rsidRDefault="0089793B" w:rsidP="002E776E">
      <w:pPr>
        <w:pStyle w:val="Akapitzlist"/>
        <w:numPr>
          <w:ilvl w:val="0"/>
          <w:numId w:val="22"/>
        </w:numPr>
        <w:spacing w:before="120" w:after="120"/>
        <w:ind w:left="1134" w:hanging="425"/>
        <w:jc w:val="both"/>
        <w:rPr>
          <w:rFonts w:ascii="Arial" w:hAnsi="Arial" w:cs="Arial"/>
          <w:sz w:val="22"/>
          <w:szCs w:val="22"/>
        </w:rPr>
      </w:pPr>
      <w:r w:rsidRPr="008626CA">
        <w:rPr>
          <w:rFonts w:ascii="Arial" w:hAnsi="Arial" w:cs="Arial"/>
          <w:sz w:val="22"/>
          <w:szCs w:val="22"/>
        </w:rPr>
        <w:t xml:space="preserve">Od </w:t>
      </w:r>
      <w:r w:rsidR="008E284E">
        <w:rPr>
          <w:rFonts w:ascii="Arial" w:hAnsi="Arial" w:cs="Arial"/>
          <w:sz w:val="22"/>
          <w:szCs w:val="22"/>
        </w:rPr>
        <w:t>Wykonawcy</w:t>
      </w:r>
      <w:r w:rsidRPr="008626CA">
        <w:rPr>
          <w:rFonts w:ascii="Arial" w:hAnsi="Arial" w:cs="Arial"/>
          <w:sz w:val="22"/>
          <w:szCs w:val="22"/>
        </w:rPr>
        <w:t xml:space="preserve"> przedstawienia dokumentów wymienionych w pkt. 2. ppkt </w:t>
      </w:r>
      <w:r w:rsidR="003017FA" w:rsidRPr="008626CA">
        <w:rPr>
          <w:rFonts w:ascii="Arial" w:hAnsi="Arial" w:cs="Arial"/>
          <w:sz w:val="22"/>
          <w:szCs w:val="22"/>
        </w:rPr>
        <w:t xml:space="preserve">1), 2) i 3) </w:t>
      </w:r>
      <w:r w:rsidRPr="008626CA">
        <w:rPr>
          <w:rFonts w:ascii="Arial" w:hAnsi="Arial" w:cs="Arial"/>
          <w:sz w:val="22"/>
          <w:szCs w:val="22"/>
        </w:rPr>
        <w:t>dotyczących pod</w:t>
      </w:r>
      <w:r w:rsidR="00CF222C">
        <w:rPr>
          <w:rFonts w:ascii="Arial" w:hAnsi="Arial" w:cs="Arial"/>
          <w:sz w:val="22"/>
          <w:szCs w:val="22"/>
        </w:rPr>
        <w:t>w</w:t>
      </w:r>
      <w:r w:rsidR="008E284E">
        <w:rPr>
          <w:rFonts w:ascii="Arial" w:hAnsi="Arial" w:cs="Arial"/>
          <w:sz w:val="22"/>
          <w:szCs w:val="22"/>
        </w:rPr>
        <w:t>ykonawcy</w:t>
      </w:r>
      <w:r w:rsidRPr="008626CA">
        <w:rPr>
          <w:rFonts w:ascii="Arial" w:hAnsi="Arial" w:cs="Arial"/>
          <w:sz w:val="22"/>
          <w:szCs w:val="22"/>
        </w:rPr>
        <w:t xml:space="preserve">, któremu zamierza powierzyć wykonanie części zamówienia, a który nie jest podmiotem, na którego zdolnościach lub sytuacji </w:t>
      </w:r>
      <w:r w:rsidR="008E284E">
        <w:rPr>
          <w:rFonts w:ascii="Arial" w:hAnsi="Arial" w:cs="Arial"/>
          <w:sz w:val="22"/>
          <w:szCs w:val="22"/>
        </w:rPr>
        <w:lastRenderedPageBreak/>
        <w:t>Wykonawca</w:t>
      </w:r>
      <w:r w:rsidRPr="008626CA">
        <w:rPr>
          <w:rFonts w:ascii="Arial" w:hAnsi="Arial" w:cs="Arial"/>
          <w:sz w:val="22"/>
          <w:szCs w:val="22"/>
        </w:rPr>
        <w:t xml:space="preserve"> polega na zasadach określonych w art. 22a ustawy  Prawo zamówień publicznych (Dz. U. z 2015r., poz. 2164 z późn. zm.).</w:t>
      </w:r>
    </w:p>
    <w:p w14:paraId="55223E11" w14:textId="77777777" w:rsidR="00B259D0" w:rsidRDefault="00B259D0" w:rsidP="00B259D0">
      <w:pPr>
        <w:pStyle w:val="Akapitzlist"/>
        <w:spacing w:before="120" w:after="120"/>
        <w:ind w:left="1134"/>
        <w:jc w:val="both"/>
        <w:rPr>
          <w:rFonts w:ascii="Arial" w:hAnsi="Arial" w:cs="Arial"/>
          <w:color w:val="FF0000"/>
          <w:sz w:val="22"/>
          <w:szCs w:val="22"/>
        </w:rPr>
      </w:pPr>
    </w:p>
    <w:p w14:paraId="1DB3E32D" w14:textId="567AE8D7" w:rsidR="003072F9" w:rsidRPr="00BB2DCB"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Wykonawcy</w:t>
      </w:r>
      <w:r w:rsidR="005D7349" w:rsidRPr="008626CA">
        <w:rPr>
          <w:rFonts w:ascii="Arial" w:hAnsi="Arial" w:cs="Arial"/>
          <w:sz w:val="22"/>
          <w:szCs w:val="22"/>
        </w:rPr>
        <w:t xml:space="preserve"> zagraniczn</w:t>
      </w:r>
      <w:r w:rsidR="0089793B" w:rsidRPr="008626CA">
        <w:rPr>
          <w:rFonts w:ascii="Arial" w:hAnsi="Arial" w:cs="Arial"/>
          <w:sz w:val="22"/>
          <w:szCs w:val="22"/>
        </w:rPr>
        <w:t>i:</w:t>
      </w:r>
    </w:p>
    <w:p w14:paraId="191EF663" w14:textId="16478A5D" w:rsidR="0089793B" w:rsidRPr="00BB2DCB" w:rsidRDefault="00417A33" w:rsidP="002E776E">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Jeżeli </w:t>
      </w:r>
      <w:r w:rsidR="008E284E">
        <w:rPr>
          <w:rFonts w:ascii="Arial" w:hAnsi="Arial" w:cs="Arial"/>
          <w:sz w:val="22"/>
          <w:szCs w:val="22"/>
        </w:rPr>
        <w:t>Wykonawca</w:t>
      </w:r>
      <w:r w:rsidRPr="008626CA">
        <w:rPr>
          <w:rFonts w:ascii="Arial" w:hAnsi="Arial" w:cs="Arial"/>
          <w:sz w:val="22"/>
          <w:szCs w:val="22"/>
        </w:rPr>
        <w:t xml:space="preserve"> ma siedzibę lub miejsce zamieszkania poza terytorium Rzeczypospol</w:t>
      </w:r>
      <w:r w:rsidR="00F5156F" w:rsidRPr="008626CA">
        <w:rPr>
          <w:rFonts w:ascii="Arial" w:hAnsi="Arial" w:cs="Arial"/>
          <w:sz w:val="22"/>
          <w:szCs w:val="22"/>
        </w:rPr>
        <w:t>itej Polskiej, zamiast dokumentów</w:t>
      </w:r>
      <w:r w:rsidRPr="008626CA">
        <w:rPr>
          <w:rFonts w:ascii="Arial" w:hAnsi="Arial" w:cs="Arial"/>
          <w:sz w:val="22"/>
          <w:szCs w:val="22"/>
        </w:rPr>
        <w:t>, o który</w:t>
      </w:r>
      <w:r w:rsidR="00F5156F" w:rsidRPr="00BB2DCB">
        <w:rPr>
          <w:rFonts w:ascii="Arial" w:hAnsi="Arial" w:cs="Arial"/>
          <w:sz w:val="22"/>
          <w:szCs w:val="22"/>
        </w:rPr>
        <w:t>ch</w:t>
      </w:r>
      <w:r w:rsidRPr="00BB2DCB">
        <w:rPr>
          <w:rFonts w:ascii="Arial" w:hAnsi="Arial" w:cs="Arial"/>
          <w:sz w:val="22"/>
          <w:szCs w:val="22"/>
        </w:rPr>
        <w:t xml:space="preserve"> mowa w Rozdz. VI</w:t>
      </w:r>
      <w:r w:rsidR="00130F9D" w:rsidRPr="00BB2DCB">
        <w:rPr>
          <w:rFonts w:ascii="Arial" w:hAnsi="Arial" w:cs="Arial"/>
          <w:sz w:val="22"/>
          <w:szCs w:val="22"/>
        </w:rPr>
        <w:t>II</w:t>
      </w:r>
      <w:r w:rsidRPr="00BB2DCB">
        <w:rPr>
          <w:rFonts w:ascii="Arial" w:hAnsi="Arial" w:cs="Arial"/>
          <w:sz w:val="22"/>
          <w:szCs w:val="22"/>
        </w:rPr>
        <w:t xml:space="preserve">  pkt. </w:t>
      </w:r>
      <w:r w:rsidR="00FF460C" w:rsidRPr="00BB2DCB">
        <w:rPr>
          <w:rFonts w:ascii="Arial" w:hAnsi="Arial" w:cs="Arial"/>
          <w:sz w:val="22"/>
          <w:szCs w:val="22"/>
        </w:rPr>
        <w:t>2</w:t>
      </w:r>
      <w:r w:rsidRPr="00BB2DCB">
        <w:rPr>
          <w:rFonts w:ascii="Arial" w:hAnsi="Arial" w:cs="Arial"/>
          <w:sz w:val="22"/>
          <w:szCs w:val="22"/>
        </w:rPr>
        <w:t xml:space="preserve"> ppkt. </w:t>
      </w:r>
      <w:r w:rsidR="00130F9D" w:rsidRPr="00BB2DCB">
        <w:rPr>
          <w:rFonts w:ascii="Arial" w:hAnsi="Arial" w:cs="Arial"/>
          <w:sz w:val="22"/>
          <w:szCs w:val="22"/>
        </w:rPr>
        <w:t>1</w:t>
      </w:r>
      <w:r w:rsidR="00F5156F" w:rsidRPr="00BB2DCB">
        <w:rPr>
          <w:rFonts w:ascii="Arial" w:hAnsi="Arial" w:cs="Arial"/>
          <w:sz w:val="22"/>
          <w:szCs w:val="22"/>
        </w:rPr>
        <w:t xml:space="preserve">), </w:t>
      </w:r>
      <w:r w:rsidR="00130F9D" w:rsidRPr="00BB2DCB">
        <w:rPr>
          <w:rFonts w:ascii="Arial" w:hAnsi="Arial" w:cs="Arial"/>
          <w:sz w:val="22"/>
          <w:szCs w:val="22"/>
        </w:rPr>
        <w:t xml:space="preserve"> 2</w:t>
      </w:r>
      <w:r w:rsidR="00F5156F" w:rsidRPr="00BB2DCB">
        <w:rPr>
          <w:rFonts w:ascii="Arial" w:hAnsi="Arial" w:cs="Arial"/>
          <w:sz w:val="22"/>
          <w:szCs w:val="22"/>
        </w:rPr>
        <w:t>)</w:t>
      </w:r>
      <w:r w:rsidR="00130F9D" w:rsidRPr="00BB2DCB">
        <w:rPr>
          <w:rFonts w:ascii="Arial" w:hAnsi="Arial" w:cs="Arial"/>
          <w:sz w:val="22"/>
          <w:szCs w:val="22"/>
        </w:rPr>
        <w:t xml:space="preserve"> </w:t>
      </w:r>
      <w:r w:rsidRPr="00BB2DCB">
        <w:rPr>
          <w:rFonts w:ascii="Arial" w:hAnsi="Arial" w:cs="Arial"/>
          <w:sz w:val="22"/>
          <w:szCs w:val="22"/>
        </w:rPr>
        <w:t xml:space="preserve">oraz </w:t>
      </w:r>
      <w:r w:rsidR="00130F9D" w:rsidRPr="00BB2DCB">
        <w:rPr>
          <w:rFonts w:ascii="Arial" w:hAnsi="Arial" w:cs="Arial"/>
          <w:sz w:val="22"/>
          <w:szCs w:val="22"/>
        </w:rPr>
        <w:t>3</w:t>
      </w:r>
      <w:r w:rsidR="00F5156F" w:rsidRPr="00BB2DCB">
        <w:rPr>
          <w:rFonts w:ascii="Arial" w:hAnsi="Arial" w:cs="Arial"/>
          <w:sz w:val="22"/>
          <w:szCs w:val="22"/>
        </w:rPr>
        <w:t>)</w:t>
      </w:r>
      <w:r w:rsidR="00130F9D" w:rsidRPr="00BB2DCB">
        <w:rPr>
          <w:rFonts w:ascii="Arial" w:hAnsi="Arial" w:cs="Arial"/>
          <w:sz w:val="22"/>
          <w:szCs w:val="22"/>
        </w:rPr>
        <w:t xml:space="preserve"> </w:t>
      </w:r>
      <w:r w:rsidRPr="008626CA">
        <w:rPr>
          <w:rFonts w:ascii="Arial" w:hAnsi="Arial" w:cs="Arial"/>
          <w:sz w:val="22"/>
          <w:szCs w:val="22"/>
        </w:rPr>
        <w:t xml:space="preserve">składa dokument lub dokumenty wystawione w kraju, w którym </w:t>
      </w:r>
      <w:r w:rsidR="008E284E">
        <w:rPr>
          <w:rFonts w:ascii="Arial" w:hAnsi="Arial" w:cs="Arial"/>
          <w:sz w:val="22"/>
          <w:szCs w:val="22"/>
        </w:rPr>
        <w:t>Wykonawca</w:t>
      </w:r>
      <w:r w:rsidR="00F5156F" w:rsidRPr="00BB2DCB">
        <w:rPr>
          <w:rFonts w:ascii="Arial" w:hAnsi="Arial" w:cs="Arial"/>
          <w:sz w:val="22"/>
          <w:szCs w:val="22"/>
        </w:rPr>
        <w:t xml:space="preserve"> </w:t>
      </w:r>
      <w:r w:rsidRPr="008626CA">
        <w:rPr>
          <w:rFonts w:ascii="Arial" w:hAnsi="Arial" w:cs="Arial"/>
          <w:sz w:val="22"/>
          <w:szCs w:val="22"/>
        </w:rPr>
        <w:t>ma siedzibę lub miejsce zamieszkania</w:t>
      </w:r>
      <w:r w:rsidR="00F5156F" w:rsidRPr="008626CA">
        <w:rPr>
          <w:rFonts w:ascii="Arial" w:hAnsi="Arial" w:cs="Arial"/>
          <w:sz w:val="22"/>
          <w:szCs w:val="22"/>
        </w:rPr>
        <w:t>,</w:t>
      </w:r>
      <w:r w:rsidRPr="008626CA">
        <w:rPr>
          <w:rFonts w:ascii="Arial" w:hAnsi="Arial" w:cs="Arial"/>
          <w:sz w:val="22"/>
          <w:szCs w:val="22"/>
        </w:rPr>
        <w:t xml:space="preserve"> potwierdzające odpowiednio, że:</w:t>
      </w:r>
    </w:p>
    <w:p w14:paraId="53DF00EA" w14:textId="77777777" w:rsidR="0089793B" w:rsidRPr="00BB2DCB" w:rsidRDefault="0089793B" w:rsidP="002E776E">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otwarto jego likwidacji ani nie ogłoszono upadłości;</w:t>
      </w:r>
    </w:p>
    <w:p w14:paraId="2D32FFC1" w14:textId="77777777" w:rsidR="0089793B" w:rsidRPr="00BB2DCB" w:rsidRDefault="0089793B" w:rsidP="002E776E">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8626C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BB2DCB">
        <w:rPr>
          <w:rFonts w:ascii="Arial" w:hAnsi="Arial" w:cs="Arial"/>
          <w:sz w:val="30"/>
          <w:szCs w:val="30"/>
        </w:rPr>
        <w:t xml:space="preserve"> </w:t>
      </w:r>
      <w:r w:rsidRPr="008626C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188A546D" w14:textId="77777777" w:rsidR="0089793B" w:rsidRPr="00BB2DCB" w:rsidRDefault="00417A33" w:rsidP="002E776E">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Dokumenty, o których mowa w pkt. </w:t>
      </w:r>
      <w:r w:rsidR="00FF460C" w:rsidRPr="00BB2DCB">
        <w:rPr>
          <w:rFonts w:ascii="Arial" w:hAnsi="Arial" w:cs="Arial"/>
          <w:sz w:val="22"/>
          <w:szCs w:val="22"/>
        </w:rPr>
        <w:t>3</w:t>
      </w:r>
      <w:r w:rsidRPr="008626CA">
        <w:rPr>
          <w:rFonts w:ascii="Arial" w:hAnsi="Arial" w:cs="Arial"/>
          <w:sz w:val="22"/>
          <w:szCs w:val="22"/>
        </w:rPr>
        <w:t xml:space="preserve"> ppkt. 1</w:t>
      </w:r>
      <w:r w:rsidR="00DE2868" w:rsidRPr="00BB2DCB">
        <w:rPr>
          <w:rFonts w:ascii="Arial" w:hAnsi="Arial" w:cs="Arial"/>
          <w:sz w:val="22"/>
          <w:szCs w:val="22"/>
        </w:rPr>
        <w:t>) lit. a.</w:t>
      </w:r>
      <w:r w:rsidRPr="00BB2DCB">
        <w:rPr>
          <w:rFonts w:ascii="Arial" w:hAnsi="Arial" w:cs="Arial"/>
          <w:sz w:val="22"/>
          <w:szCs w:val="22"/>
        </w:rPr>
        <w:t xml:space="preserve">, powinny być wystawione nie wcześniej niż </w:t>
      </w:r>
      <w:r w:rsidRPr="008626CA">
        <w:rPr>
          <w:rFonts w:ascii="Arial" w:hAnsi="Arial" w:cs="Arial"/>
          <w:sz w:val="22"/>
          <w:szCs w:val="22"/>
          <w:u w:val="single"/>
        </w:rPr>
        <w:t>6 miesięcy</w:t>
      </w:r>
      <w:r w:rsidRPr="008626CA">
        <w:rPr>
          <w:rFonts w:ascii="Arial" w:hAnsi="Arial" w:cs="Arial"/>
          <w:sz w:val="22"/>
          <w:szCs w:val="22"/>
        </w:rPr>
        <w:t xml:space="preserve"> przed upływem terminu składania ofert, a dokumenty wymienione w pkt. </w:t>
      </w:r>
      <w:r w:rsidR="00FF460C" w:rsidRPr="00BB2DCB">
        <w:rPr>
          <w:rFonts w:ascii="Arial" w:hAnsi="Arial" w:cs="Arial"/>
          <w:sz w:val="22"/>
          <w:szCs w:val="22"/>
        </w:rPr>
        <w:t>3</w:t>
      </w:r>
      <w:r w:rsidRPr="008626CA">
        <w:rPr>
          <w:rFonts w:ascii="Arial" w:hAnsi="Arial" w:cs="Arial"/>
          <w:sz w:val="22"/>
          <w:szCs w:val="22"/>
        </w:rPr>
        <w:t xml:space="preserve"> ppkt. 1</w:t>
      </w:r>
      <w:r w:rsidR="00130F9D" w:rsidRPr="00BB2DCB">
        <w:rPr>
          <w:rFonts w:ascii="Arial" w:hAnsi="Arial" w:cs="Arial"/>
          <w:sz w:val="22"/>
          <w:szCs w:val="22"/>
        </w:rPr>
        <w:t xml:space="preserve">) </w:t>
      </w:r>
      <w:r w:rsidR="00DE2868" w:rsidRPr="00BB2DCB">
        <w:rPr>
          <w:rFonts w:ascii="Arial" w:hAnsi="Arial" w:cs="Arial"/>
          <w:sz w:val="22"/>
          <w:szCs w:val="22"/>
        </w:rPr>
        <w:t>lit b.</w:t>
      </w:r>
      <w:r w:rsidRPr="008626CA">
        <w:rPr>
          <w:rFonts w:ascii="Arial" w:hAnsi="Arial" w:cs="Arial"/>
          <w:sz w:val="22"/>
          <w:szCs w:val="22"/>
        </w:rPr>
        <w:t xml:space="preserve"> powinny być wystawione nie wcześniej niż </w:t>
      </w:r>
      <w:r w:rsidRPr="008626CA">
        <w:rPr>
          <w:rFonts w:ascii="Arial" w:hAnsi="Arial" w:cs="Arial"/>
          <w:sz w:val="22"/>
          <w:szCs w:val="22"/>
          <w:u w:val="single"/>
        </w:rPr>
        <w:t>3 miesiące</w:t>
      </w:r>
      <w:r w:rsidRPr="008626CA">
        <w:rPr>
          <w:rFonts w:ascii="Arial" w:hAnsi="Arial" w:cs="Arial"/>
          <w:sz w:val="22"/>
          <w:szCs w:val="22"/>
        </w:rPr>
        <w:t xml:space="preserve"> przed upływem terminu składania ofert.</w:t>
      </w:r>
    </w:p>
    <w:p w14:paraId="0DD58DC0" w14:textId="0CC7F1CB" w:rsidR="003B2CBA" w:rsidRPr="00BB2DCB" w:rsidRDefault="00041E27" w:rsidP="002E776E">
      <w:pPr>
        <w:pStyle w:val="Akapitzlist"/>
        <w:numPr>
          <w:ilvl w:val="0"/>
          <w:numId w:val="23"/>
        </w:numPr>
        <w:spacing w:before="120" w:after="120"/>
        <w:ind w:left="1134" w:hanging="425"/>
        <w:jc w:val="both"/>
        <w:rPr>
          <w:rFonts w:ascii="Arial" w:hAnsi="Arial" w:cs="Arial"/>
          <w:sz w:val="22"/>
          <w:szCs w:val="22"/>
        </w:rPr>
      </w:pPr>
      <w:r w:rsidRPr="00BB2DCB">
        <w:rPr>
          <w:rFonts w:ascii="Arial" w:hAnsi="Arial" w:cs="Arial"/>
          <w:sz w:val="22"/>
          <w:szCs w:val="22"/>
        </w:rPr>
        <w:t xml:space="preserve">Jeżeli w kraju, w którym </w:t>
      </w:r>
      <w:r w:rsidR="008E284E">
        <w:rPr>
          <w:rFonts w:ascii="Arial" w:hAnsi="Arial" w:cs="Arial"/>
          <w:sz w:val="22"/>
          <w:szCs w:val="22"/>
        </w:rPr>
        <w:t>Wykonawca</w:t>
      </w:r>
      <w:r w:rsidRPr="00BB2DCB">
        <w:rPr>
          <w:rFonts w:ascii="Arial" w:hAnsi="Arial" w:cs="Arial"/>
          <w:sz w:val="22"/>
          <w:szCs w:val="22"/>
        </w:rPr>
        <w:t xml:space="preserve"> ma siedzibę lub miejsce zamieszkania lub miejsce zamieszkania ma</w:t>
      </w:r>
      <w:r w:rsidR="00F5156F" w:rsidRPr="00BB2DCB">
        <w:rPr>
          <w:rFonts w:ascii="Arial" w:hAnsi="Arial" w:cs="Arial"/>
          <w:sz w:val="22"/>
          <w:szCs w:val="22"/>
        </w:rPr>
        <w:t xml:space="preserve"> osoba</w:t>
      </w:r>
      <w:r w:rsidRPr="00BB2DCB">
        <w:rPr>
          <w:rFonts w:ascii="Arial" w:hAnsi="Arial" w:cs="Arial"/>
          <w:sz w:val="22"/>
          <w:szCs w:val="22"/>
        </w:rPr>
        <w:t>, któr</w:t>
      </w:r>
      <w:r w:rsidR="00F5156F" w:rsidRPr="00BB2DCB">
        <w:rPr>
          <w:rFonts w:ascii="Arial" w:hAnsi="Arial" w:cs="Arial"/>
          <w:sz w:val="22"/>
          <w:szCs w:val="22"/>
        </w:rPr>
        <w:t>ej</w:t>
      </w:r>
      <w:r w:rsidRPr="00BB2DCB">
        <w:rPr>
          <w:rFonts w:ascii="Arial" w:hAnsi="Arial" w:cs="Arial"/>
          <w:sz w:val="22"/>
          <w:szCs w:val="22"/>
        </w:rPr>
        <w:t xml:space="preserve"> </w:t>
      </w:r>
      <w:r w:rsidR="00F5156F" w:rsidRPr="00BB2DCB">
        <w:rPr>
          <w:rFonts w:ascii="Arial" w:hAnsi="Arial" w:cs="Arial"/>
          <w:sz w:val="22"/>
          <w:szCs w:val="22"/>
        </w:rPr>
        <w:t xml:space="preserve">dokument dotyczy, nie wydaje się dokumentów, o których mowa w pkt. </w:t>
      </w:r>
      <w:r w:rsidR="00F5156F" w:rsidRPr="00BB2DCB">
        <w:rPr>
          <w:rFonts w:ascii="Arial" w:hAnsi="Arial" w:cs="Arial"/>
          <w:b/>
          <w:sz w:val="22"/>
          <w:szCs w:val="22"/>
        </w:rPr>
        <w:t>4. ppkt. 1),</w:t>
      </w:r>
      <w:r w:rsidR="00F5156F" w:rsidRPr="00BB2DCB">
        <w:rPr>
          <w:rFonts w:ascii="Arial" w:hAnsi="Arial" w:cs="Arial"/>
          <w:sz w:val="22"/>
          <w:szCs w:val="22"/>
        </w:rPr>
        <w:t xml:space="preserve"> zastępuje się je dokumentem zawierającym odpowiednio oświadczenie </w:t>
      </w:r>
      <w:r w:rsidR="008E284E">
        <w:rPr>
          <w:rFonts w:ascii="Arial" w:hAnsi="Arial" w:cs="Arial"/>
          <w:sz w:val="22"/>
          <w:szCs w:val="22"/>
        </w:rPr>
        <w:t>Wykonawcy</w:t>
      </w:r>
      <w:r w:rsidR="00F5156F" w:rsidRPr="00BB2DCB">
        <w:rPr>
          <w:rFonts w:ascii="Arial" w:hAnsi="Arial" w:cs="Arial"/>
          <w:sz w:val="22"/>
          <w:szCs w:val="22"/>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8E284E">
        <w:rPr>
          <w:rFonts w:ascii="Arial" w:hAnsi="Arial" w:cs="Arial"/>
          <w:sz w:val="22"/>
          <w:szCs w:val="22"/>
        </w:rPr>
        <w:t>Wykonawcy</w:t>
      </w:r>
      <w:r w:rsidR="00F5156F" w:rsidRPr="00BB2DCB">
        <w:rPr>
          <w:rFonts w:ascii="Arial" w:hAnsi="Arial" w:cs="Arial"/>
          <w:sz w:val="22"/>
          <w:szCs w:val="22"/>
        </w:rPr>
        <w:t xml:space="preserve"> lub miejsce zamieszkania tej osoby. </w:t>
      </w:r>
      <w:r w:rsidRPr="00BB2DCB">
        <w:rPr>
          <w:rFonts w:ascii="Arial" w:hAnsi="Arial" w:cs="Arial"/>
          <w:bCs/>
          <w:sz w:val="22"/>
          <w:szCs w:val="22"/>
        </w:rPr>
        <w:t xml:space="preserve">Oświadczenie, powinno być wystawione nie wcześniej niż </w:t>
      </w:r>
      <w:r w:rsidRPr="00BB2DCB">
        <w:rPr>
          <w:rFonts w:ascii="Arial" w:hAnsi="Arial" w:cs="Arial"/>
          <w:bCs/>
          <w:sz w:val="22"/>
          <w:szCs w:val="22"/>
          <w:u w:val="single"/>
        </w:rPr>
        <w:t>6 miesięcy</w:t>
      </w:r>
      <w:r w:rsidRPr="00BB2DC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BB2DCB">
        <w:rPr>
          <w:rFonts w:ascii="Arial" w:hAnsi="Arial" w:cs="Arial"/>
          <w:bCs/>
          <w:sz w:val="22"/>
          <w:szCs w:val="22"/>
          <w:u w:val="single"/>
        </w:rPr>
        <w:t>3 miesiące</w:t>
      </w:r>
      <w:r w:rsidRPr="00BB2DCB">
        <w:rPr>
          <w:rFonts w:ascii="Arial" w:hAnsi="Arial" w:cs="Arial"/>
          <w:bCs/>
          <w:sz w:val="22"/>
          <w:szCs w:val="22"/>
        </w:rPr>
        <w:t xml:space="preserve"> przed upływem terminu składania ofert w stosunku do oświadczenia potwierdzającego że </w:t>
      </w:r>
      <w:r w:rsidR="00F5156F" w:rsidRPr="00BB2DCB">
        <w:rPr>
          <w:rFonts w:ascii="Arial" w:hAnsi="Arial" w:cs="Arial"/>
          <w:bCs/>
          <w:sz w:val="22"/>
          <w:szCs w:val="22"/>
        </w:rPr>
        <w:t xml:space="preserve">podmiot nie </w:t>
      </w:r>
      <w:r w:rsidR="00F5156F" w:rsidRPr="00BB2DC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4ABC269" w14:textId="712F78B6" w:rsidR="0089793B" w:rsidRPr="00BB2DCB" w:rsidRDefault="00954578"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W przypadku udzielonego pełnomocnictwa</w:t>
      </w:r>
      <w:r w:rsidRPr="008626CA">
        <w:rPr>
          <w:rFonts w:ascii="Arial" w:hAnsi="Arial" w:cs="Arial"/>
          <w:b/>
          <w:sz w:val="22"/>
          <w:szCs w:val="22"/>
        </w:rPr>
        <w:t xml:space="preserve"> </w:t>
      </w:r>
      <w:r w:rsidR="008E284E">
        <w:rPr>
          <w:rFonts w:ascii="Arial" w:hAnsi="Arial" w:cs="Arial"/>
          <w:sz w:val="22"/>
          <w:szCs w:val="22"/>
        </w:rPr>
        <w:t>Wykonawcy</w:t>
      </w:r>
      <w:r w:rsidRPr="008626CA">
        <w:rPr>
          <w:rFonts w:ascii="Arial" w:hAnsi="Arial" w:cs="Arial"/>
          <w:sz w:val="22"/>
          <w:szCs w:val="22"/>
        </w:rPr>
        <w:t xml:space="preserve"> muszą dołączyć do </w:t>
      </w:r>
      <w:r w:rsidR="00405BD3" w:rsidRPr="008626CA">
        <w:rPr>
          <w:rFonts w:ascii="Arial" w:hAnsi="Arial" w:cs="Arial"/>
          <w:sz w:val="22"/>
          <w:szCs w:val="22"/>
        </w:rPr>
        <w:t>oferty</w:t>
      </w:r>
      <w:r w:rsidRPr="008626CA">
        <w:rPr>
          <w:rFonts w:ascii="Arial" w:hAnsi="Arial" w:cs="Arial"/>
          <w:sz w:val="22"/>
          <w:szCs w:val="22"/>
        </w:rPr>
        <w:t xml:space="preserve"> oryginał pełnomocnictwa lub kopię pełnomocnictwa poświad</w:t>
      </w:r>
      <w:r w:rsidR="00E63305" w:rsidRPr="008626CA">
        <w:rPr>
          <w:rFonts w:ascii="Arial" w:hAnsi="Arial" w:cs="Arial"/>
          <w:sz w:val="22"/>
          <w:szCs w:val="22"/>
        </w:rPr>
        <w:t>czoną „za zgodność z oryginałem”</w:t>
      </w:r>
      <w:r w:rsidRPr="008626CA">
        <w:rPr>
          <w:rFonts w:ascii="Arial" w:hAnsi="Arial" w:cs="Arial"/>
          <w:sz w:val="22"/>
          <w:szCs w:val="22"/>
        </w:rPr>
        <w:t xml:space="preserve"> przez notariusza – jeżeli dotyczy. Pełnomocnictwo musi być wystawione w sposób </w:t>
      </w:r>
      <w:r w:rsidR="004D5AEA" w:rsidRPr="008626C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626CA">
        <w:rPr>
          <w:rFonts w:ascii="Arial" w:hAnsi="Arial" w:cs="Arial"/>
          <w:sz w:val="22"/>
          <w:szCs w:val="22"/>
        </w:rPr>
        <w:t xml:space="preserve"> art. 23 ust. 2 ustawy </w:t>
      </w:r>
      <w:proofErr w:type="spellStart"/>
      <w:r w:rsidR="00321C89" w:rsidRPr="008626CA">
        <w:rPr>
          <w:rFonts w:ascii="Arial" w:hAnsi="Arial" w:cs="Arial"/>
          <w:sz w:val="22"/>
          <w:szCs w:val="22"/>
        </w:rPr>
        <w:t>Pzp</w:t>
      </w:r>
      <w:proofErr w:type="spellEnd"/>
      <w:r w:rsidR="00321C89" w:rsidRPr="008626CA">
        <w:rPr>
          <w:rFonts w:ascii="Arial" w:hAnsi="Arial" w:cs="Arial"/>
          <w:sz w:val="22"/>
          <w:szCs w:val="22"/>
        </w:rPr>
        <w:t xml:space="preserve">. Wymagania w zakresie form pełnomocnictw dotyczą również pełnomocnictw pośrednich (tj. wystawionych przez organy statutowe </w:t>
      </w:r>
      <w:r w:rsidR="008E284E">
        <w:rPr>
          <w:rFonts w:ascii="Arial" w:hAnsi="Arial" w:cs="Arial"/>
          <w:sz w:val="22"/>
          <w:szCs w:val="22"/>
        </w:rPr>
        <w:t>Wykonawcy</w:t>
      </w:r>
      <w:r w:rsidR="00321C89" w:rsidRPr="008626CA">
        <w:rPr>
          <w:rFonts w:ascii="Arial" w:hAnsi="Arial" w:cs="Arial"/>
          <w:sz w:val="22"/>
          <w:szCs w:val="22"/>
        </w:rPr>
        <w:t xml:space="preserve"> dla osób, które z kolei udzielają pełnomocnictwa osobom podpisującym ofertę).</w:t>
      </w:r>
    </w:p>
    <w:p w14:paraId="5C4E10CE" w14:textId="4E9A6571" w:rsidR="0089793B" w:rsidRPr="00BB2DCB" w:rsidRDefault="00321C89"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Dokumenty sporządzone w języku obcym</w:t>
      </w:r>
      <w:r w:rsidRPr="008626CA">
        <w:rPr>
          <w:rFonts w:ascii="Arial" w:hAnsi="Arial" w:cs="Arial"/>
          <w:b/>
          <w:sz w:val="22"/>
          <w:szCs w:val="22"/>
        </w:rPr>
        <w:t xml:space="preserve"> </w:t>
      </w:r>
      <w:r w:rsidR="00B127B3" w:rsidRPr="00BB2DCB">
        <w:rPr>
          <w:rFonts w:ascii="Arial" w:hAnsi="Arial" w:cs="Arial"/>
          <w:sz w:val="22"/>
          <w:szCs w:val="22"/>
        </w:rPr>
        <w:t>są</w:t>
      </w:r>
      <w:r w:rsidRPr="008626CA">
        <w:rPr>
          <w:rFonts w:ascii="Arial" w:hAnsi="Arial" w:cs="Arial"/>
          <w:sz w:val="22"/>
          <w:szCs w:val="22"/>
        </w:rPr>
        <w:t xml:space="preserve"> składane wraz z tłumaczeniem na język polski, poświadczonym przez </w:t>
      </w:r>
      <w:r w:rsidR="008E284E">
        <w:rPr>
          <w:rFonts w:ascii="Arial" w:hAnsi="Arial" w:cs="Arial"/>
          <w:sz w:val="22"/>
          <w:szCs w:val="22"/>
        </w:rPr>
        <w:t>Wykonawcę</w:t>
      </w:r>
      <w:r w:rsidRPr="008626CA">
        <w:rPr>
          <w:rFonts w:ascii="Arial" w:hAnsi="Arial" w:cs="Arial"/>
          <w:sz w:val="22"/>
          <w:szCs w:val="22"/>
        </w:rPr>
        <w:t xml:space="preserve"> jego podpisem. Wersja polskojęzyczna jest wersją wiążącą.</w:t>
      </w:r>
    </w:p>
    <w:p w14:paraId="39E7A6CC" w14:textId="77777777" w:rsidR="00211127" w:rsidRPr="00BB2DCB" w:rsidRDefault="00703295" w:rsidP="002E776E">
      <w:pPr>
        <w:pStyle w:val="Akapitzlist"/>
        <w:numPr>
          <w:ilvl w:val="0"/>
          <w:numId w:val="19"/>
        </w:numPr>
        <w:spacing w:before="120" w:after="120"/>
        <w:jc w:val="both"/>
        <w:rPr>
          <w:rFonts w:ascii="Arial" w:hAnsi="Arial" w:cs="Arial"/>
          <w:b/>
          <w:sz w:val="22"/>
          <w:szCs w:val="22"/>
        </w:rPr>
      </w:pPr>
      <w:r w:rsidRPr="008626C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626CA">
        <w:rPr>
          <w:rFonts w:ascii="Arial" w:hAnsi="Arial" w:cs="Arial"/>
          <w:bCs/>
          <w:sz w:val="22"/>
          <w:szCs w:val="22"/>
        </w:rPr>
        <w:t>.</w:t>
      </w:r>
    </w:p>
    <w:p w14:paraId="06F6B289" w14:textId="7405CA3D" w:rsidR="001F438B" w:rsidRPr="00BB2DCB" w:rsidRDefault="001F438B" w:rsidP="002E776E">
      <w:pPr>
        <w:pStyle w:val="Akapitzlist"/>
        <w:numPr>
          <w:ilvl w:val="0"/>
          <w:numId w:val="19"/>
        </w:numPr>
        <w:spacing w:after="40"/>
        <w:contextualSpacing w:val="0"/>
        <w:jc w:val="both"/>
        <w:rPr>
          <w:rFonts w:ascii="Arial" w:hAnsi="Arial" w:cs="Arial"/>
          <w:sz w:val="22"/>
          <w:szCs w:val="22"/>
        </w:rPr>
      </w:pPr>
      <w:r w:rsidRPr="00BB2DCB">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Pr>
          <w:rFonts w:ascii="Arial" w:hAnsi="Arial" w:cs="Arial"/>
          <w:sz w:val="22"/>
          <w:szCs w:val="22"/>
        </w:rPr>
        <w:t>Zamawiający</w:t>
      </w:r>
      <w:r w:rsidRPr="00BB2DCB">
        <w:rPr>
          <w:rFonts w:ascii="Arial" w:hAnsi="Arial" w:cs="Arial"/>
          <w:sz w:val="22"/>
          <w:szCs w:val="22"/>
        </w:rPr>
        <w:t xml:space="preserve"> od </w:t>
      </w:r>
      <w:r w:rsidR="008E284E">
        <w:rPr>
          <w:rFonts w:ascii="Arial" w:hAnsi="Arial" w:cs="Arial"/>
          <w:sz w:val="22"/>
          <w:szCs w:val="22"/>
        </w:rPr>
        <w:t>Wykonawcy</w:t>
      </w:r>
      <w:r w:rsidRPr="00BB2DCB">
        <w:rPr>
          <w:rFonts w:ascii="Arial" w:hAnsi="Arial" w:cs="Arial"/>
          <w:sz w:val="22"/>
          <w:szCs w:val="22"/>
        </w:rPr>
        <w:t xml:space="preserve"> w postępowaniu o udzielenie zamówienia (Dz. U. z 2016 r., poz. 1126).</w:t>
      </w:r>
    </w:p>
    <w:p w14:paraId="412BDDC1"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4AE7007E"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1B0AB146" w14:textId="77777777" w:rsidR="00AF6EFF" w:rsidRDefault="004330C3" w:rsidP="002E776E">
      <w:pPr>
        <w:pStyle w:val="Nagwek1"/>
        <w:numPr>
          <w:ilvl w:val="0"/>
          <w:numId w:val="12"/>
        </w:numPr>
        <w:suppressAutoHyphens/>
        <w:spacing w:before="120" w:after="120"/>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14:paraId="043F998F" w14:textId="77777777" w:rsidR="00AF6EFF" w:rsidRPr="00AF6EFF" w:rsidRDefault="00AF6EFF" w:rsidP="00AF6EFF"/>
    <w:p w14:paraId="16F2AF3C" w14:textId="0D55D50B" w:rsidR="00AF6EFF" w:rsidRPr="00BB2DCB" w:rsidRDefault="001C038E" w:rsidP="002E776E">
      <w:pPr>
        <w:pStyle w:val="Akapitzlist"/>
        <w:numPr>
          <w:ilvl w:val="0"/>
          <w:numId w:val="25"/>
        </w:numPr>
        <w:spacing w:before="120" w:after="120"/>
        <w:jc w:val="both"/>
        <w:rPr>
          <w:rFonts w:ascii="Arial" w:hAnsi="Arial" w:cs="Arial"/>
          <w:b/>
          <w:sz w:val="22"/>
          <w:szCs w:val="22"/>
        </w:rPr>
      </w:pPr>
      <w:r w:rsidRPr="008626CA">
        <w:rPr>
          <w:rFonts w:ascii="Arial" w:hAnsi="Arial" w:cs="Arial"/>
          <w:sz w:val="22"/>
          <w:szCs w:val="22"/>
        </w:rPr>
        <w:t>W przypadku składania oferty wspólnej przez kilku wykonawców, każdy ze wspólników musi złożyć dokumenty wymienione w ro</w:t>
      </w:r>
      <w:r w:rsidR="00E41759" w:rsidRPr="00BB2DCB">
        <w:rPr>
          <w:rFonts w:ascii="Arial" w:hAnsi="Arial" w:cs="Arial"/>
          <w:sz w:val="22"/>
          <w:szCs w:val="22"/>
        </w:rPr>
        <w:t xml:space="preserve">zdziale </w:t>
      </w:r>
      <w:r w:rsidR="00211127" w:rsidRPr="00BB2DCB">
        <w:rPr>
          <w:rFonts w:ascii="Arial" w:hAnsi="Arial" w:cs="Arial"/>
          <w:sz w:val="22"/>
          <w:szCs w:val="22"/>
        </w:rPr>
        <w:t>VII. pkt. 1</w:t>
      </w:r>
      <w:r w:rsidR="007A75C6" w:rsidRPr="00BB2DCB">
        <w:rPr>
          <w:rFonts w:ascii="Arial" w:hAnsi="Arial" w:cs="Arial"/>
          <w:sz w:val="22"/>
          <w:szCs w:val="22"/>
        </w:rPr>
        <w:t xml:space="preserve"> </w:t>
      </w:r>
      <w:r w:rsidR="00211127" w:rsidRPr="00BB2DCB">
        <w:rPr>
          <w:rFonts w:ascii="Arial" w:hAnsi="Arial" w:cs="Arial"/>
          <w:sz w:val="22"/>
          <w:szCs w:val="22"/>
        </w:rPr>
        <w:t xml:space="preserve">ppkt 1) oraz rozdziale </w:t>
      </w:r>
      <w:r w:rsidR="00E41759" w:rsidRPr="00BB2DCB">
        <w:rPr>
          <w:rFonts w:ascii="Arial" w:hAnsi="Arial" w:cs="Arial"/>
          <w:sz w:val="22"/>
          <w:szCs w:val="22"/>
        </w:rPr>
        <w:t>V</w:t>
      </w:r>
      <w:r w:rsidR="00211127" w:rsidRPr="00BB2DCB">
        <w:rPr>
          <w:rFonts w:ascii="Arial" w:hAnsi="Arial" w:cs="Arial"/>
          <w:sz w:val="22"/>
          <w:szCs w:val="22"/>
        </w:rPr>
        <w:t>III</w:t>
      </w:r>
      <w:r w:rsidR="00E41759" w:rsidRPr="00BB2DCB">
        <w:rPr>
          <w:rFonts w:ascii="Arial" w:hAnsi="Arial" w:cs="Arial"/>
          <w:sz w:val="22"/>
          <w:szCs w:val="22"/>
        </w:rPr>
        <w:t xml:space="preserve"> </w:t>
      </w:r>
      <w:r w:rsidR="007E3098" w:rsidRPr="00BB2DCB">
        <w:rPr>
          <w:rFonts w:ascii="Arial" w:hAnsi="Arial" w:cs="Arial"/>
          <w:sz w:val="22"/>
          <w:szCs w:val="22"/>
        </w:rPr>
        <w:t>pkt</w:t>
      </w:r>
      <w:r w:rsidR="00E41759" w:rsidRPr="00BB2DCB">
        <w:rPr>
          <w:rFonts w:ascii="Arial" w:hAnsi="Arial" w:cs="Arial"/>
          <w:sz w:val="22"/>
          <w:szCs w:val="22"/>
        </w:rPr>
        <w:t xml:space="preserve">. 1 </w:t>
      </w:r>
      <w:r w:rsidR="00211127" w:rsidRPr="00BB2DCB">
        <w:rPr>
          <w:rFonts w:ascii="Arial" w:hAnsi="Arial" w:cs="Arial"/>
          <w:sz w:val="22"/>
          <w:szCs w:val="22"/>
        </w:rPr>
        <w:t xml:space="preserve"> </w:t>
      </w:r>
      <w:r w:rsidR="00D55B87" w:rsidRPr="00BB2DCB">
        <w:rPr>
          <w:rFonts w:ascii="Arial" w:hAnsi="Arial" w:cs="Arial"/>
          <w:sz w:val="22"/>
          <w:szCs w:val="22"/>
        </w:rPr>
        <w:t xml:space="preserve"> </w:t>
      </w:r>
      <w:r w:rsidR="007A75C6" w:rsidRPr="00BB2DCB">
        <w:rPr>
          <w:rFonts w:ascii="Arial" w:hAnsi="Arial" w:cs="Arial"/>
          <w:sz w:val="22"/>
          <w:szCs w:val="22"/>
        </w:rPr>
        <w:t xml:space="preserve">pkt 2) ppkt 1), </w:t>
      </w:r>
      <w:r w:rsidR="003B31DE" w:rsidRPr="00BB2DCB">
        <w:rPr>
          <w:rFonts w:ascii="Arial" w:hAnsi="Arial" w:cs="Arial"/>
          <w:sz w:val="22"/>
          <w:szCs w:val="22"/>
        </w:rPr>
        <w:t>2</w:t>
      </w:r>
      <w:r w:rsidR="00211127" w:rsidRPr="00BB2DCB">
        <w:rPr>
          <w:rFonts w:ascii="Arial" w:hAnsi="Arial" w:cs="Arial"/>
          <w:sz w:val="22"/>
          <w:szCs w:val="22"/>
        </w:rPr>
        <w:t>)</w:t>
      </w:r>
      <w:r w:rsidR="00A36F15" w:rsidRPr="00BB2DCB">
        <w:rPr>
          <w:rFonts w:ascii="Arial" w:hAnsi="Arial" w:cs="Arial"/>
          <w:sz w:val="22"/>
          <w:szCs w:val="22"/>
        </w:rPr>
        <w:t xml:space="preserve"> i 3)</w:t>
      </w:r>
      <w:r w:rsidR="005C00A2" w:rsidRPr="00BB2DCB">
        <w:rPr>
          <w:rFonts w:ascii="Arial" w:hAnsi="Arial" w:cs="Arial"/>
          <w:sz w:val="22"/>
          <w:szCs w:val="22"/>
        </w:rPr>
        <w:t xml:space="preserve"> </w:t>
      </w:r>
      <w:r w:rsidR="007A75C6" w:rsidRPr="00BB2DCB">
        <w:rPr>
          <w:rFonts w:ascii="Arial" w:hAnsi="Arial" w:cs="Arial"/>
          <w:sz w:val="22"/>
          <w:szCs w:val="22"/>
        </w:rPr>
        <w:t>a także w</w:t>
      </w:r>
      <w:r w:rsidR="00211127" w:rsidRPr="00BB2DCB">
        <w:rPr>
          <w:rFonts w:ascii="Arial" w:hAnsi="Arial" w:cs="Arial"/>
          <w:sz w:val="22"/>
          <w:szCs w:val="22"/>
        </w:rPr>
        <w:t xml:space="preserve"> rozdziale XVII. pkt.</w:t>
      </w:r>
      <w:r w:rsidR="007A75C6" w:rsidRPr="00BB2DCB">
        <w:rPr>
          <w:rFonts w:ascii="Arial" w:hAnsi="Arial" w:cs="Arial"/>
          <w:sz w:val="22"/>
          <w:szCs w:val="22"/>
        </w:rPr>
        <w:t>2.</w:t>
      </w:r>
      <w:r w:rsidR="00D32E6F" w:rsidRPr="008626CA">
        <w:rPr>
          <w:rFonts w:ascii="Arial" w:hAnsi="Arial" w:cs="Arial"/>
          <w:sz w:val="22"/>
          <w:szCs w:val="22"/>
        </w:rPr>
        <w:t xml:space="preserve"> </w:t>
      </w:r>
    </w:p>
    <w:p w14:paraId="773951AF" w14:textId="2DC56FDC" w:rsidR="00AF6EFF"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Wykonawcy</w:t>
      </w:r>
      <w:r w:rsidR="007D2CD7" w:rsidRPr="00BB2DCB">
        <w:rPr>
          <w:rFonts w:ascii="Arial" w:hAnsi="Arial" w:cs="Arial"/>
          <w:sz w:val="22"/>
          <w:szCs w:val="22"/>
        </w:rPr>
        <w:t xml:space="preserve">, zgodnie z art. 141 ustawy </w:t>
      </w:r>
      <w:proofErr w:type="spellStart"/>
      <w:r w:rsidR="007D2CD7" w:rsidRPr="00BB2DCB">
        <w:rPr>
          <w:rFonts w:ascii="Arial" w:hAnsi="Arial" w:cs="Arial"/>
          <w:sz w:val="22"/>
          <w:szCs w:val="22"/>
        </w:rPr>
        <w:t>Pzp</w:t>
      </w:r>
      <w:proofErr w:type="spellEnd"/>
      <w:r w:rsidR="007D2CD7" w:rsidRPr="00BB2DCB">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CFF8BF3" w14:textId="4F0EDC42" w:rsidR="006C7199"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Zamawiający</w:t>
      </w:r>
      <w:r w:rsidR="00664B4E" w:rsidRPr="008626CA">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14:paraId="22A8E057"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43B33535" w14:textId="77777777" w:rsidR="00EB48A1" w:rsidRPr="00BB2DCB" w:rsidRDefault="00EB48A1" w:rsidP="002E776E">
      <w:pPr>
        <w:pStyle w:val="Nagwek1"/>
        <w:numPr>
          <w:ilvl w:val="0"/>
          <w:numId w:val="12"/>
        </w:numPr>
        <w:suppressAutoHyphens/>
        <w:spacing w:before="120" w:after="120"/>
        <w:jc w:val="both"/>
        <w:rPr>
          <w:sz w:val="24"/>
          <w:szCs w:val="24"/>
        </w:rPr>
      </w:pPr>
      <w:bookmarkStart w:id="11" w:name="_Toc412451392"/>
      <w:r w:rsidRPr="00BB2DCB">
        <w:rPr>
          <w:sz w:val="24"/>
          <w:szCs w:val="24"/>
        </w:rPr>
        <w:t>Opis sposobu obliczenia</w:t>
      </w:r>
      <w:r w:rsidR="00923FA1" w:rsidRPr="00BB2DCB">
        <w:rPr>
          <w:sz w:val="24"/>
          <w:szCs w:val="24"/>
        </w:rPr>
        <w:t xml:space="preserve"> ceny </w:t>
      </w:r>
      <w:bookmarkEnd w:id="11"/>
    </w:p>
    <w:p w14:paraId="4D0D16A8" w14:textId="77777777" w:rsidR="0089793B" w:rsidRPr="0089793B" w:rsidRDefault="0089793B" w:rsidP="0089793B"/>
    <w:p w14:paraId="0A2B1429" w14:textId="48BF89A4" w:rsidR="00923FA1" w:rsidRDefault="00A5798D" w:rsidP="0089793B">
      <w:pPr>
        <w:spacing w:before="120" w:after="120"/>
        <w:jc w:val="both"/>
        <w:rPr>
          <w:rFonts w:ascii="Arial" w:hAnsi="Arial" w:cs="Arial"/>
          <w:sz w:val="22"/>
          <w:szCs w:val="22"/>
        </w:rPr>
      </w:pPr>
      <w:r w:rsidRPr="008626CA">
        <w:rPr>
          <w:rFonts w:ascii="Arial" w:hAnsi="Arial" w:cs="Arial"/>
          <w:sz w:val="22"/>
          <w:szCs w:val="22"/>
        </w:rPr>
        <w:t>Oferowana c</w:t>
      </w:r>
      <w:r w:rsidR="009C3AF4" w:rsidRPr="008626CA">
        <w:rPr>
          <w:rFonts w:ascii="Arial" w:hAnsi="Arial" w:cs="Arial"/>
          <w:sz w:val="22"/>
          <w:szCs w:val="22"/>
        </w:rPr>
        <w:t>ena musi zawierać wszystkie koszty związane z realizacją zamówienia wraz z podatkiem VAT obowiązującym w dacie sporządzenia oferty.</w:t>
      </w:r>
      <w:r w:rsidR="00923FA1" w:rsidRPr="008626CA">
        <w:rPr>
          <w:rFonts w:ascii="Arial" w:hAnsi="Arial" w:cs="Arial"/>
          <w:sz w:val="22"/>
          <w:szCs w:val="22"/>
        </w:rPr>
        <w:t xml:space="preserve"> Stawka podatku VAT musi zostać określona zgodnie z ustawą z dn. 11.03.2004 r. </w:t>
      </w:r>
      <w:r w:rsidR="00064DDC" w:rsidRPr="008626CA">
        <w:rPr>
          <w:rFonts w:ascii="Arial" w:hAnsi="Arial" w:cs="Arial"/>
          <w:sz w:val="22"/>
          <w:szCs w:val="22"/>
        </w:rPr>
        <w:t>o</w:t>
      </w:r>
      <w:r w:rsidR="00923FA1" w:rsidRPr="008626CA">
        <w:rPr>
          <w:rFonts w:ascii="Arial" w:hAnsi="Arial" w:cs="Arial"/>
          <w:sz w:val="22"/>
          <w:szCs w:val="22"/>
        </w:rPr>
        <w:t xml:space="preserve"> podatku od towarów i usług </w:t>
      </w:r>
      <w:r w:rsidR="00923FA1" w:rsidRPr="008626CA">
        <w:rPr>
          <w:rFonts w:ascii="Arial" w:hAnsi="Arial" w:cs="Arial"/>
          <w:i/>
          <w:sz w:val="22"/>
          <w:szCs w:val="22"/>
        </w:rPr>
        <w:t xml:space="preserve">(Dz. U. </w:t>
      </w:r>
      <w:r w:rsidR="007A75C6" w:rsidRPr="00BB2DCB">
        <w:rPr>
          <w:rFonts w:ascii="Arial" w:hAnsi="Arial" w:cs="Arial"/>
          <w:i/>
          <w:sz w:val="22"/>
          <w:szCs w:val="22"/>
        </w:rPr>
        <w:t xml:space="preserve"> z 2016 r. poz. 710 z </w:t>
      </w:r>
      <w:proofErr w:type="spellStart"/>
      <w:r w:rsidR="007A75C6" w:rsidRPr="00BB2DCB">
        <w:rPr>
          <w:rFonts w:ascii="Arial" w:hAnsi="Arial" w:cs="Arial"/>
          <w:i/>
          <w:sz w:val="22"/>
          <w:szCs w:val="22"/>
        </w:rPr>
        <w:t>póżn</w:t>
      </w:r>
      <w:proofErr w:type="spellEnd"/>
      <w:r w:rsidR="007A75C6" w:rsidRPr="00BB2DCB">
        <w:rPr>
          <w:rFonts w:ascii="Arial" w:hAnsi="Arial" w:cs="Arial"/>
          <w:i/>
          <w:sz w:val="22"/>
          <w:szCs w:val="22"/>
        </w:rPr>
        <w:t>.</w:t>
      </w:r>
      <w:r w:rsidR="006A46EE" w:rsidRPr="00BB2DCB">
        <w:rPr>
          <w:rFonts w:ascii="Arial" w:hAnsi="Arial" w:cs="Arial"/>
          <w:i/>
          <w:sz w:val="22"/>
          <w:szCs w:val="22"/>
        </w:rPr>
        <w:t xml:space="preserve"> zm</w:t>
      </w:r>
      <w:r w:rsidR="00923FA1" w:rsidRPr="008626CA">
        <w:rPr>
          <w:rFonts w:ascii="Arial" w:hAnsi="Arial" w:cs="Arial"/>
          <w:i/>
          <w:sz w:val="22"/>
          <w:szCs w:val="22"/>
        </w:rPr>
        <w:t>.)</w:t>
      </w:r>
      <w:r w:rsidR="00923FA1" w:rsidRPr="008626CA">
        <w:rPr>
          <w:rFonts w:ascii="Arial" w:hAnsi="Arial" w:cs="Arial"/>
          <w:sz w:val="22"/>
          <w:szCs w:val="22"/>
        </w:rPr>
        <w:t>.</w:t>
      </w:r>
    </w:p>
    <w:p w14:paraId="4FF12F9A" w14:textId="1884C630" w:rsidR="000F7B86" w:rsidRPr="002D5B91" w:rsidRDefault="008E284E" w:rsidP="000F7B86">
      <w:pPr>
        <w:pStyle w:val="Tekstpodstawowy"/>
        <w:tabs>
          <w:tab w:val="num" w:pos="360"/>
          <w:tab w:val="left" w:pos="540"/>
        </w:tabs>
        <w:ind w:left="426"/>
        <w:jc w:val="both"/>
        <w:rPr>
          <w:rFonts w:ascii="Arial" w:hAnsi="Arial" w:cs="Arial"/>
          <w:b/>
          <w:i/>
          <w:sz w:val="22"/>
          <w:szCs w:val="22"/>
        </w:rPr>
      </w:pPr>
      <w:r>
        <w:rPr>
          <w:rFonts w:ascii="Arial" w:hAnsi="Arial" w:cs="Arial"/>
          <w:b/>
          <w:bCs/>
          <w:i/>
          <w:iCs/>
          <w:color w:val="000000"/>
          <w:sz w:val="22"/>
          <w:szCs w:val="22"/>
        </w:rPr>
        <w:t>Wykonawca</w:t>
      </w:r>
      <w:r w:rsidR="000F7B86">
        <w:rPr>
          <w:rFonts w:ascii="Arial" w:hAnsi="Arial" w:cs="Arial"/>
          <w:b/>
          <w:bCs/>
          <w:i/>
          <w:iCs/>
          <w:color w:val="000000"/>
          <w:sz w:val="22"/>
          <w:szCs w:val="22"/>
        </w:rPr>
        <w:t xml:space="preserve"> poda w formularzu ofertowym cenę w PLN oraz z dokładnością do </w:t>
      </w:r>
      <w:r w:rsidR="000F7B86" w:rsidRPr="008A66A7">
        <w:rPr>
          <w:rFonts w:ascii="Arial" w:hAnsi="Arial" w:cs="Arial"/>
          <w:b/>
          <w:bCs/>
          <w:i/>
          <w:iCs/>
          <w:sz w:val="22"/>
          <w:szCs w:val="22"/>
        </w:rPr>
        <w:t xml:space="preserve">4 miejsc po przecinku </w:t>
      </w:r>
      <w:r w:rsidR="000F7B86">
        <w:rPr>
          <w:rFonts w:ascii="Arial" w:hAnsi="Arial" w:cs="Arial"/>
          <w:b/>
          <w:bCs/>
          <w:i/>
          <w:iCs/>
          <w:color w:val="000000"/>
          <w:sz w:val="22"/>
          <w:szCs w:val="22"/>
        </w:rPr>
        <w:t>wartości ryczałtowe jednostkowe energii elektrycznej dla poszczególnych grup taryfowych, w</w:t>
      </w:r>
      <w:r w:rsidR="000F7B86">
        <w:rPr>
          <w:rFonts w:ascii="Arial" w:hAnsi="Arial" w:cs="Arial"/>
          <w:b/>
          <w:i/>
          <w:color w:val="000000"/>
          <w:sz w:val="22"/>
          <w:szCs w:val="22"/>
        </w:rPr>
        <w:t xml:space="preserve"> cenie należy uwzględnić należne podatki w tym podatek od towarów  i usług  z podaniem jego wysokości w % </w:t>
      </w:r>
      <w:r w:rsidR="000F7B86" w:rsidRPr="002D5B91">
        <w:rPr>
          <w:rFonts w:ascii="Arial" w:hAnsi="Arial" w:cs="Arial"/>
          <w:b/>
          <w:i/>
          <w:sz w:val="22"/>
          <w:szCs w:val="22"/>
        </w:rPr>
        <w:t>oraz wartości podatku w PLN.</w:t>
      </w:r>
    </w:p>
    <w:p w14:paraId="72BC0893" w14:textId="77777777" w:rsidR="000F7B86" w:rsidRDefault="000F7B86" w:rsidP="000F7B86">
      <w:pPr>
        <w:pStyle w:val="Tekstpodstawowy"/>
        <w:tabs>
          <w:tab w:val="num" w:pos="810"/>
        </w:tabs>
        <w:ind w:left="810" w:hanging="375"/>
        <w:jc w:val="both"/>
        <w:rPr>
          <w:rFonts w:ascii="Arial" w:hAnsi="Arial" w:cs="Arial"/>
          <w:b/>
          <w:i/>
          <w:sz w:val="22"/>
          <w:szCs w:val="22"/>
        </w:rPr>
      </w:pPr>
      <w:r>
        <w:rPr>
          <w:rFonts w:ascii="Arial" w:hAnsi="Arial" w:cs="Arial"/>
          <w:b/>
          <w:i/>
          <w:sz w:val="22"/>
          <w:szCs w:val="22"/>
        </w:rPr>
        <w:t xml:space="preserve">Cena musi obejmować wykonanie całego zamówienia. </w:t>
      </w:r>
    </w:p>
    <w:p w14:paraId="32A1E33E" w14:textId="71ED954E" w:rsidR="000F7B86" w:rsidRDefault="000F7B86" w:rsidP="000F7B86">
      <w:pPr>
        <w:pStyle w:val="Tekstpodstawowy"/>
        <w:tabs>
          <w:tab w:val="num" w:pos="426"/>
        </w:tabs>
        <w:ind w:left="426" w:firstLine="9"/>
        <w:jc w:val="both"/>
        <w:rPr>
          <w:rFonts w:ascii="Arial" w:hAnsi="Arial" w:cs="Arial"/>
          <w:b/>
          <w:i/>
          <w:sz w:val="22"/>
          <w:szCs w:val="22"/>
        </w:rPr>
      </w:pPr>
      <w:r>
        <w:rPr>
          <w:rFonts w:ascii="Arial" w:hAnsi="Arial" w:cs="Arial"/>
          <w:b/>
          <w:i/>
          <w:sz w:val="22"/>
          <w:szCs w:val="22"/>
        </w:rPr>
        <w:t xml:space="preserve">Wszystkie ceny powinny zawierać w sobie ewentualne upusty proponowane przez </w:t>
      </w:r>
      <w:r w:rsidR="008E284E">
        <w:rPr>
          <w:rFonts w:ascii="Arial" w:hAnsi="Arial" w:cs="Arial"/>
          <w:b/>
          <w:i/>
          <w:sz w:val="22"/>
          <w:szCs w:val="22"/>
        </w:rPr>
        <w:t>Wykonawcę</w:t>
      </w:r>
      <w:r>
        <w:rPr>
          <w:rFonts w:ascii="Arial" w:hAnsi="Arial" w:cs="Arial"/>
          <w:b/>
          <w:i/>
          <w:sz w:val="22"/>
          <w:szCs w:val="22"/>
        </w:rPr>
        <w:t xml:space="preserve"> (nie dopuszczalne są żadne negocjacje cenowe).</w:t>
      </w:r>
    </w:p>
    <w:p w14:paraId="4EC4F313" w14:textId="05287F59" w:rsidR="000F7B86" w:rsidRPr="000F7B86" w:rsidRDefault="000F7B86" w:rsidP="000F7B86">
      <w:pPr>
        <w:pStyle w:val="Tekstpodstawowy"/>
        <w:ind w:left="426"/>
        <w:jc w:val="both"/>
        <w:rPr>
          <w:rFonts w:ascii="Arial" w:hAnsi="Arial" w:cs="Arial"/>
          <w:b/>
          <w:i/>
          <w:sz w:val="22"/>
          <w:szCs w:val="22"/>
        </w:rPr>
      </w:pPr>
      <w:r>
        <w:rPr>
          <w:rFonts w:ascii="Arial" w:hAnsi="Arial" w:cs="Arial"/>
          <w:b/>
          <w:i/>
          <w:sz w:val="22"/>
          <w:szCs w:val="22"/>
        </w:rPr>
        <w:t xml:space="preserve">W cenie oferty </w:t>
      </w:r>
      <w:r w:rsidR="008E284E">
        <w:rPr>
          <w:rFonts w:ascii="Arial" w:hAnsi="Arial" w:cs="Arial"/>
          <w:b/>
          <w:i/>
          <w:sz w:val="22"/>
          <w:szCs w:val="22"/>
        </w:rPr>
        <w:t>Wykonawca</w:t>
      </w:r>
      <w:r>
        <w:rPr>
          <w:rFonts w:ascii="Arial" w:hAnsi="Arial" w:cs="Arial"/>
          <w:b/>
          <w:i/>
          <w:sz w:val="22"/>
          <w:szCs w:val="22"/>
        </w:rPr>
        <w:t xml:space="preserve"> ujmie </w:t>
      </w:r>
      <w:r>
        <w:rPr>
          <w:rFonts w:ascii="Arial" w:hAnsi="Arial" w:cs="Arial"/>
          <w:b/>
          <w:i/>
          <w:sz w:val="22"/>
          <w:szCs w:val="22"/>
          <w:u w:val="single"/>
        </w:rPr>
        <w:t>wszystkie koszty</w:t>
      </w:r>
      <w:r>
        <w:rPr>
          <w:rFonts w:ascii="Arial" w:hAnsi="Arial" w:cs="Arial"/>
          <w:b/>
          <w:i/>
          <w:sz w:val="22"/>
          <w:szCs w:val="22"/>
        </w:rPr>
        <w:t xml:space="preserve"> związane z wykonaniem przedmiotu zamówienia. </w:t>
      </w:r>
      <w:r w:rsidR="008E284E">
        <w:rPr>
          <w:rFonts w:ascii="Arial" w:hAnsi="Arial" w:cs="Arial"/>
          <w:b/>
          <w:i/>
          <w:sz w:val="22"/>
          <w:szCs w:val="22"/>
        </w:rPr>
        <w:t>Zamawiający</w:t>
      </w:r>
      <w:r>
        <w:rPr>
          <w:rFonts w:ascii="Arial" w:hAnsi="Arial" w:cs="Arial"/>
          <w:b/>
          <w:i/>
          <w:sz w:val="22"/>
          <w:szCs w:val="22"/>
        </w:rPr>
        <w:t xml:space="preserve"> informuje, że w wyniku realizacji umowy nie będą prowadzone rozliczenia w innych walutach niż PLN.</w:t>
      </w:r>
    </w:p>
    <w:p w14:paraId="74ADF086" w14:textId="77777777" w:rsidR="000F7B86" w:rsidRPr="008626CA" w:rsidRDefault="000F7B86" w:rsidP="0089793B">
      <w:pPr>
        <w:spacing w:before="120" w:after="120"/>
        <w:jc w:val="both"/>
        <w:rPr>
          <w:rFonts w:ascii="Arial" w:hAnsi="Arial" w:cs="Arial"/>
          <w:sz w:val="22"/>
          <w:szCs w:val="22"/>
        </w:rPr>
      </w:pPr>
    </w:p>
    <w:p w14:paraId="71B164A8" w14:textId="334500E6" w:rsidR="005A7948" w:rsidRPr="008626CA" w:rsidRDefault="008E284E" w:rsidP="002E776E">
      <w:pPr>
        <w:numPr>
          <w:ilvl w:val="0"/>
          <w:numId w:val="6"/>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8626CA">
        <w:rPr>
          <w:rFonts w:ascii="Arial" w:hAnsi="Arial" w:cs="Arial"/>
          <w:sz w:val="22"/>
          <w:szCs w:val="22"/>
        </w:rPr>
        <w:t xml:space="preserve"> określi</w:t>
      </w:r>
      <w:r w:rsidR="00090C1E" w:rsidRPr="008626CA">
        <w:rPr>
          <w:rFonts w:ascii="Arial" w:hAnsi="Arial" w:cs="Arial"/>
          <w:sz w:val="22"/>
          <w:szCs w:val="22"/>
        </w:rPr>
        <w:t xml:space="preserve"> cenę oferty w załączniku nr 1</w:t>
      </w:r>
      <w:r w:rsidR="00494C11" w:rsidRPr="00BB2DCB">
        <w:rPr>
          <w:rFonts w:ascii="Arial" w:hAnsi="Arial" w:cs="Arial"/>
          <w:sz w:val="22"/>
          <w:szCs w:val="22"/>
        </w:rPr>
        <w:t xml:space="preserve"> </w:t>
      </w:r>
      <w:r w:rsidR="00923FA1" w:rsidRPr="008626CA">
        <w:rPr>
          <w:rFonts w:ascii="Arial" w:hAnsi="Arial" w:cs="Arial"/>
          <w:sz w:val="22"/>
          <w:szCs w:val="22"/>
        </w:rPr>
        <w:t>do SIWZ</w:t>
      </w:r>
      <w:r w:rsidR="005A7948" w:rsidRPr="008626CA">
        <w:rPr>
          <w:rFonts w:ascii="Arial" w:hAnsi="Arial" w:cs="Arial"/>
          <w:sz w:val="22"/>
          <w:szCs w:val="22"/>
        </w:rPr>
        <w:t>.</w:t>
      </w:r>
    </w:p>
    <w:p w14:paraId="3D6F7552" w14:textId="471DD28B" w:rsidR="00923FA1" w:rsidRPr="008626CA"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8626CA">
        <w:rPr>
          <w:rFonts w:ascii="Arial" w:hAnsi="Arial" w:cs="Arial"/>
          <w:sz w:val="22"/>
          <w:szCs w:val="22"/>
          <w:lang w:val="cs-CZ"/>
        </w:rPr>
        <w:t>Wartość cen należy podać</w:t>
      </w:r>
      <w:r w:rsidR="00785B75">
        <w:rPr>
          <w:rFonts w:ascii="Arial" w:hAnsi="Arial" w:cs="Arial"/>
          <w:sz w:val="22"/>
          <w:szCs w:val="22"/>
          <w:lang w:val="cs-CZ"/>
        </w:rPr>
        <w:t xml:space="preserve"> z dokładnością </w:t>
      </w:r>
      <w:r w:rsidRPr="008626CA">
        <w:rPr>
          <w:rFonts w:ascii="Arial" w:hAnsi="Arial" w:cs="Arial"/>
          <w:sz w:val="22"/>
          <w:szCs w:val="22"/>
          <w:lang w:val="cs-CZ"/>
        </w:rPr>
        <w:t xml:space="preserve"> </w:t>
      </w:r>
      <w:r w:rsidRPr="008A66A7">
        <w:rPr>
          <w:rFonts w:ascii="Arial" w:hAnsi="Arial" w:cs="Arial"/>
          <w:sz w:val="22"/>
          <w:szCs w:val="22"/>
          <w:lang w:val="cs-CZ"/>
        </w:rPr>
        <w:t>do dwóch miejsc po przecinku.</w:t>
      </w:r>
    </w:p>
    <w:p w14:paraId="77F4A107" w14:textId="52974241" w:rsidR="00E932FA" w:rsidRPr="00BB2DCB" w:rsidRDefault="00E932FA" w:rsidP="002E776E">
      <w:pPr>
        <w:pStyle w:val="Akapitzlist"/>
        <w:numPr>
          <w:ilvl w:val="0"/>
          <w:numId w:val="6"/>
        </w:numPr>
        <w:spacing w:before="120" w:after="120"/>
        <w:jc w:val="both"/>
        <w:rPr>
          <w:rFonts w:ascii="Arial" w:hAnsi="Arial" w:cs="Arial"/>
          <w:sz w:val="22"/>
          <w:szCs w:val="22"/>
        </w:rPr>
      </w:pPr>
      <w:bookmarkStart w:id="12" w:name="_toc362"/>
      <w:bookmarkEnd w:id="12"/>
      <w:r w:rsidRPr="00BB2DCB">
        <w:rPr>
          <w:rFonts w:ascii="Arial" w:hAnsi="Arial" w:cs="Arial"/>
          <w:sz w:val="22"/>
          <w:szCs w:val="22"/>
        </w:rPr>
        <w:t>Jeżeli zaoferowana cena</w:t>
      </w:r>
      <w:r w:rsidRPr="00DC30FD">
        <w:rPr>
          <w:rFonts w:ascii="Arial" w:hAnsi="Arial" w:cs="Arial"/>
          <w:color w:val="FF0000"/>
          <w:sz w:val="22"/>
          <w:szCs w:val="22"/>
        </w:rPr>
        <w:t xml:space="preserve"> </w:t>
      </w:r>
      <w:r w:rsidRPr="00BB2DCB">
        <w:rPr>
          <w:rFonts w:ascii="Arial" w:hAnsi="Arial" w:cs="Arial"/>
          <w:sz w:val="22"/>
          <w:szCs w:val="22"/>
        </w:rPr>
        <w:t xml:space="preserve">lub </w:t>
      </w:r>
      <w:r w:rsidR="00E02C77">
        <w:rPr>
          <w:rFonts w:ascii="Arial" w:hAnsi="Arial" w:cs="Arial"/>
          <w:sz w:val="22"/>
          <w:szCs w:val="22"/>
        </w:rPr>
        <w:t>jej</w:t>
      </w:r>
      <w:r w:rsidRPr="00BB2DCB">
        <w:rPr>
          <w:rFonts w:ascii="Arial" w:hAnsi="Arial" w:cs="Arial"/>
          <w:sz w:val="22"/>
          <w:szCs w:val="22"/>
        </w:rPr>
        <w:t xml:space="preserve"> istotne części składowe, wydają się rażąco niskie w stosunku do przedmiotu zamówienia i budzą wątpliwości </w:t>
      </w:r>
      <w:r w:rsidR="008E284E">
        <w:rPr>
          <w:rFonts w:ascii="Arial" w:hAnsi="Arial" w:cs="Arial"/>
          <w:sz w:val="22"/>
          <w:szCs w:val="22"/>
        </w:rPr>
        <w:t>Zamawiającego</w:t>
      </w:r>
      <w:r w:rsidRPr="00BB2DCB">
        <w:rPr>
          <w:rFonts w:ascii="Arial" w:hAnsi="Arial" w:cs="Arial"/>
          <w:sz w:val="22"/>
          <w:szCs w:val="22"/>
        </w:rPr>
        <w:t xml:space="preserve"> co do możliwości wykonania przedmiotu zamówienia zgodnie z wymaganiami określonymi przez </w:t>
      </w:r>
      <w:r w:rsidR="008E284E">
        <w:rPr>
          <w:rFonts w:ascii="Arial" w:hAnsi="Arial" w:cs="Arial"/>
          <w:sz w:val="22"/>
          <w:szCs w:val="22"/>
        </w:rPr>
        <w:t>Zamawiającego</w:t>
      </w:r>
      <w:r w:rsidRPr="00BB2DCB">
        <w:rPr>
          <w:rFonts w:ascii="Arial" w:hAnsi="Arial" w:cs="Arial"/>
          <w:sz w:val="22"/>
          <w:szCs w:val="22"/>
        </w:rPr>
        <w:t xml:space="preserve"> lub wynikającymi z odrębnych przepisów, </w:t>
      </w:r>
      <w:r w:rsidR="008E284E">
        <w:rPr>
          <w:rFonts w:ascii="Arial" w:hAnsi="Arial" w:cs="Arial"/>
          <w:sz w:val="22"/>
          <w:szCs w:val="22"/>
        </w:rPr>
        <w:t>Zamawiający</w:t>
      </w:r>
      <w:r w:rsidRPr="00BB2DCB">
        <w:rPr>
          <w:rFonts w:ascii="Arial" w:hAnsi="Arial" w:cs="Arial"/>
          <w:sz w:val="22"/>
          <w:szCs w:val="22"/>
        </w:rPr>
        <w:t xml:space="preserve"> zwraca się o udzielenie wyjaśnień, w tym złożenie dowodów, dotyczących wyliczenia ceny w szczególności w zakresie:</w:t>
      </w:r>
    </w:p>
    <w:p w14:paraId="7ED28C5D" w14:textId="2FA27983" w:rsidR="00DC30FD" w:rsidRPr="000733CF" w:rsidRDefault="00E02C77" w:rsidP="002E776E">
      <w:pPr>
        <w:pStyle w:val="Akapitzlist"/>
        <w:numPr>
          <w:ilvl w:val="0"/>
          <w:numId w:val="26"/>
        </w:numPr>
        <w:spacing w:before="120" w:after="120"/>
        <w:ind w:left="1134" w:hanging="425"/>
        <w:jc w:val="both"/>
        <w:rPr>
          <w:rFonts w:ascii="Arial" w:hAnsi="Arial" w:cs="Arial"/>
          <w:color w:val="FF0000"/>
          <w:sz w:val="22"/>
          <w:szCs w:val="22"/>
        </w:rPr>
      </w:pPr>
      <w:r>
        <w:rPr>
          <w:rFonts w:ascii="Arial" w:hAnsi="Arial" w:cs="Arial"/>
          <w:sz w:val="22"/>
          <w:szCs w:val="22"/>
        </w:rPr>
        <w:t>o</w:t>
      </w:r>
      <w:r w:rsidRPr="00E02C77">
        <w:rPr>
          <w:rFonts w:ascii="Arial" w:hAnsi="Arial" w:cs="Arial"/>
          <w:sz w:val="22"/>
          <w:szCs w:val="22"/>
        </w:rPr>
        <w:t>szczędności</w:t>
      </w:r>
      <w:r>
        <w:rPr>
          <w:rFonts w:ascii="Arial" w:hAnsi="Arial" w:cs="Arial"/>
          <w:color w:val="FF0000"/>
          <w:sz w:val="22"/>
          <w:szCs w:val="22"/>
        </w:rPr>
        <w:t xml:space="preserve"> </w:t>
      </w:r>
      <w:r w:rsidRPr="00B57CFD">
        <w:rPr>
          <w:rFonts w:ascii="Arial" w:hAnsi="Arial" w:cs="Arial"/>
          <w:sz w:val="22"/>
          <w:szCs w:val="22"/>
        </w:rPr>
        <w:t xml:space="preserve">metody wykonania zamówienia, wybranych rozwiązań technicznych, wyjątkowo sprzyjających warunków wykonywania zamówienia dostępnych dla </w:t>
      </w:r>
      <w:r w:rsidR="008E284E">
        <w:rPr>
          <w:rFonts w:ascii="Arial" w:hAnsi="Arial" w:cs="Arial"/>
          <w:sz w:val="22"/>
          <w:szCs w:val="22"/>
        </w:rPr>
        <w:t>Wykonawcy</w:t>
      </w:r>
      <w:r w:rsidRPr="00B57CFD">
        <w:rPr>
          <w:rFonts w:ascii="Arial" w:hAnsi="Arial" w:cs="Arial"/>
          <w:sz w:val="22"/>
          <w:szCs w:val="22"/>
        </w:rPr>
        <w:t xml:space="preserve">, oryginalności projektu </w:t>
      </w:r>
      <w:r w:rsidR="008E284E">
        <w:rPr>
          <w:rFonts w:ascii="Arial" w:hAnsi="Arial" w:cs="Arial"/>
          <w:sz w:val="22"/>
          <w:szCs w:val="22"/>
        </w:rPr>
        <w:t>Wykonawcy</w:t>
      </w:r>
      <w:r w:rsidRPr="00B57CFD">
        <w:rPr>
          <w:rFonts w:ascii="Arial" w:hAnsi="Arial" w:cs="Arial"/>
          <w:sz w:val="22"/>
          <w:szCs w:val="22"/>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w:t>
      </w:r>
      <w:r w:rsidR="006073CE" w:rsidRPr="008A66A7">
        <w:rPr>
          <w:rFonts w:ascii="Arial" w:hAnsi="Arial" w:cs="Arial"/>
          <w:sz w:val="22"/>
          <w:szCs w:val="22"/>
        </w:rPr>
        <w:t>z późn. zm.</w:t>
      </w:r>
      <w:r w:rsidRPr="008A66A7">
        <w:rPr>
          <w:rFonts w:ascii="Arial" w:hAnsi="Arial" w:cs="Arial"/>
          <w:sz w:val="22"/>
          <w:szCs w:val="22"/>
        </w:rPr>
        <w:t>)</w:t>
      </w:r>
    </w:p>
    <w:p w14:paraId="6CFBF0D3"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pomocy publicznej udzielonej na podstawie odrębnych przepisów;</w:t>
      </w:r>
    </w:p>
    <w:p w14:paraId="1852CF28"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lastRenderedPageBreak/>
        <w:t>wynikającym z przepisów prawa pracy i przepisów o zabezpieczeniu społecznym, obowiązujących w miejscu, w którym realizowane jest zamówienie;</w:t>
      </w:r>
    </w:p>
    <w:p w14:paraId="3BE1F8CA"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 xml:space="preserve">wynikającym z przepisów prawa ochrony środowiska; </w:t>
      </w:r>
    </w:p>
    <w:p w14:paraId="67122D41" w14:textId="12B0D797" w:rsidR="00E932FA"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powierzenia wykonania części zamówienia pod</w:t>
      </w:r>
      <w:r w:rsidR="00CD36A3">
        <w:rPr>
          <w:rFonts w:ascii="Arial" w:hAnsi="Arial" w:cs="Arial"/>
          <w:sz w:val="22"/>
          <w:szCs w:val="22"/>
        </w:rPr>
        <w:t>w</w:t>
      </w:r>
      <w:r w:rsidR="008E284E">
        <w:rPr>
          <w:rFonts w:ascii="Arial" w:hAnsi="Arial" w:cs="Arial"/>
          <w:sz w:val="22"/>
          <w:szCs w:val="22"/>
        </w:rPr>
        <w:t>ykonawcy</w:t>
      </w:r>
      <w:r w:rsidRPr="00BB2DCB">
        <w:rPr>
          <w:rFonts w:ascii="Arial" w:hAnsi="Arial" w:cs="Arial"/>
          <w:sz w:val="22"/>
          <w:szCs w:val="22"/>
        </w:rPr>
        <w:t>.</w:t>
      </w:r>
    </w:p>
    <w:p w14:paraId="3F5F0894" w14:textId="77777777" w:rsidR="00AF6EFF" w:rsidRPr="00BB2DCB" w:rsidRDefault="00E932FA" w:rsidP="002E776E">
      <w:pPr>
        <w:pStyle w:val="Akapitzlist"/>
        <w:numPr>
          <w:ilvl w:val="0"/>
          <w:numId w:val="6"/>
        </w:numPr>
        <w:spacing w:before="120" w:after="120"/>
        <w:jc w:val="both"/>
        <w:rPr>
          <w:rFonts w:ascii="Arial" w:hAnsi="Arial" w:cs="Arial"/>
          <w:sz w:val="22"/>
          <w:szCs w:val="22"/>
        </w:rPr>
      </w:pPr>
      <w:r w:rsidRPr="00BB2DCB">
        <w:rPr>
          <w:rFonts w:ascii="Arial" w:hAnsi="Arial" w:cs="Arial"/>
          <w:sz w:val="22"/>
          <w:szCs w:val="22"/>
        </w:rPr>
        <w:t xml:space="preserve">W przypadku gdy cena całkowita oferty jest niższa o co najmniej 30% od: </w:t>
      </w:r>
    </w:p>
    <w:p w14:paraId="3BD8FA2C" w14:textId="0880E686" w:rsidR="00AF6EFF"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wartości zamówienia powiększonej o należny podatek od towarów i usług, ustalonej przed wszczęciem postępowania zgodnie z art. 35 ust. 1 i 2</w:t>
      </w:r>
      <w:r w:rsidR="00720878" w:rsidRPr="00BB2DCB">
        <w:rPr>
          <w:rFonts w:ascii="Arial" w:hAnsi="Arial" w:cs="Arial"/>
          <w:sz w:val="22"/>
          <w:szCs w:val="22"/>
        </w:rPr>
        <w:t xml:space="preserve"> ustawy </w:t>
      </w:r>
      <w:proofErr w:type="spellStart"/>
      <w:r w:rsidR="00720878" w:rsidRPr="00BB2DCB">
        <w:rPr>
          <w:rFonts w:ascii="Arial" w:hAnsi="Arial" w:cs="Arial"/>
          <w:sz w:val="22"/>
          <w:szCs w:val="22"/>
        </w:rPr>
        <w:t>Pzp</w:t>
      </w:r>
      <w:proofErr w:type="spellEnd"/>
      <w:r w:rsidRPr="00BB2DCB">
        <w:rPr>
          <w:rFonts w:ascii="Arial" w:hAnsi="Arial" w:cs="Arial"/>
          <w:sz w:val="22"/>
          <w:szCs w:val="22"/>
        </w:rPr>
        <w:t xml:space="preserve"> lub średniej arytmetycznej cen wszystkich złożonych ofert, </w:t>
      </w:r>
      <w:r w:rsidR="008E284E">
        <w:rPr>
          <w:rFonts w:ascii="Arial" w:hAnsi="Arial" w:cs="Arial"/>
          <w:sz w:val="22"/>
          <w:szCs w:val="22"/>
        </w:rPr>
        <w:t>Zamawiający</w:t>
      </w:r>
      <w:r w:rsidRPr="00BB2DCB">
        <w:rPr>
          <w:rFonts w:ascii="Arial" w:hAnsi="Arial" w:cs="Arial"/>
          <w:sz w:val="22"/>
          <w:szCs w:val="22"/>
        </w:rPr>
        <w:t xml:space="preserve"> zwraca się o udzielenie wyjaśnień, o których mowa w </w:t>
      </w:r>
      <w:r w:rsidR="00720878" w:rsidRPr="00BB2DCB">
        <w:rPr>
          <w:rFonts w:ascii="Arial" w:hAnsi="Arial" w:cs="Arial"/>
          <w:sz w:val="22"/>
          <w:szCs w:val="22"/>
        </w:rPr>
        <w:t>pk</w:t>
      </w:r>
      <w:r w:rsidRPr="00BB2DCB">
        <w:rPr>
          <w:rFonts w:ascii="Arial" w:hAnsi="Arial" w:cs="Arial"/>
          <w:sz w:val="22"/>
          <w:szCs w:val="22"/>
        </w:rPr>
        <w:t xml:space="preserve">t. </w:t>
      </w:r>
      <w:r w:rsidR="00720878" w:rsidRPr="00BB2DCB">
        <w:rPr>
          <w:rFonts w:ascii="Arial" w:hAnsi="Arial" w:cs="Arial"/>
          <w:sz w:val="22"/>
          <w:szCs w:val="22"/>
        </w:rPr>
        <w:t>5</w:t>
      </w:r>
      <w:r w:rsidRPr="00BB2DCB">
        <w:rPr>
          <w:rFonts w:ascii="Arial" w:hAnsi="Arial" w:cs="Arial"/>
          <w:sz w:val="22"/>
          <w:szCs w:val="22"/>
        </w:rPr>
        <w:t xml:space="preserve">, chyba że rozbieżność wynika z okoliczności oczywistych, które nie wymagają wyjaśnienia; </w:t>
      </w:r>
    </w:p>
    <w:p w14:paraId="0E022CC0" w14:textId="46208189" w:rsidR="00726629"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8E284E">
        <w:rPr>
          <w:rFonts w:ascii="Arial" w:hAnsi="Arial" w:cs="Arial"/>
          <w:sz w:val="22"/>
          <w:szCs w:val="22"/>
        </w:rPr>
        <w:t>Zamawiający</w:t>
      </w:r>
      <w:r w:rsidRPr="00BB2DCB">
        <w:rPr>
          <w:rFonts w:ascii="Arial" w:hAnsi="Arial" w:cs="Arial"/>
          <w:sz w:val="22"/>
          <w:szCs w:val="22"/>
        </w:rPr>
        <w:t xml:space="preserve"> może zwrócić się o udzielenie wyjaśnień, o których mowa w </w:t>
      </w:r>
      <w:r w:rsidR="00720878" w:rsidRPr="00BB2DCB">
        <w:rPr>
          <w:rFonts w:ascii="Arial" w:hAnsi="Arial" w:cs="Arial"/>
          <w:sz w:val="22"/>
          <w:szCs w:val="22"/>
        </w:rPr>
        <w:t>pkt. 5.</w:t>
      </w:r>
    </w:p>
    <w:p w14:paraId="047B6F29" w14:textId="5675EA1C" w:rsidR="005715DF" w:rsidRPr="00BB2DCB" w:rsidRDefault="00726629" w:rsidP="002E776E">
      <w:pPr>
        <w:numPr>
          <w:ilvl w:val="0"/>
          <w:numId w:val="6"/>
        </w:numPr>
        <w:tabs>
          <w:tab w:val="left" w:pos="360"/>
        </w:tabs>
        <w:suppressAutoHyphens/>
        <w:spacing w:before="120" w:after="120"/>
        <w:ind w:left="357" w:hanging="357"/>
        <w:jc w:val="both"/>
        <w:rPr>
          <w:rFonts w:ascii="Arial" w:hAnsi="Arial" w:cs="Arial"/>
          <w:sz w:val="22"/>
          <w:szCs w:val="22"/>
          <w:lang w:val="cs-CZ"/>
        </w:rPr>
      </w:pPr>
      <w:r w:rsidRPr="00BB2DCB">
        <w:rPr>
          <w:rFonts w:ascii="Arial" w:hAnsi="Arial" w:cs="Arial"/>
          <w:sz w:val="22"/>
          <w:szCs w:val="22"/>
        </w:rPr>
        <w:t xml:space="preserve">Jeżeli w postępowaniu złożona będzie oferta (zgodnie z art. 91 ust. 3a </w:t>
      </w:r>
      <w:r w:rsidR="006D5F5C" w:rsidRPr="00BB2DCB">
        <w:rPr>
          <w:rFonts w:ascii="Arial" w:hAnsi="Arial" w:cs="Arial"/>
          <w:sz w:val="22"/>
          <w:szCs w:val="22"/>
        </w:rPr>
        <w:t xml:space="preserve">ustawy </w:t>
      </w:r>
      <w:proofErr w:type="spellStart"/>
      <w:r w:rsidRPr="00BB2DCB">
        <w:rPr>
          <w:rFonts w:ascii="Arial" w:hAnsi="Arial" w:cs="Arial"/>
          <w:sz w:val="22"/>
          <w:szCs w:val="22"/>
        </w:rPr>
        <w:t>Pzp</w:t>
      </w:r>
      <w:proofErr w:type="spellEnd"/>
      <w:r w:rsidRPr="00BB2DCB">
        <w:rPr>
          <w:rFonts w:ascii="Arial" w:hAnsi="Arial" w:cs="Arial"/>
          <w:sz w:val="22"/>
          <w:szCs w:val="22"/>
        </w:rPr>
        <w:t xml:space="preserve">), której wybór prowadziłby do powstania u </w:t>
      </w:r>
      <w:r w:rsidR="008E284E">
        <w:rPr>
          <w:rFonts w:ascii="Arial" w:hAnsi="Arial" w:cs="Arial"/>
          <w:sz w:val="22"/>
          <w:szCs w:val="22"/>
        </w:rPr>
        <w:t>Zamawiającego</w:t>
      </w:r>
      <w:r w:rsidRPr="00BB2DCB">
        <w:rPr>
          <w:rFonts w:ascii="Arial" w:hAnsi="Arial" w:cs="Arial"/>
          <w:sz w:val="22"/>
          <w:szCs w:val="22"/>
        </w:rPr>
        <w:t xml:space="preserve"> obowiązku podatkowego zgodnie z przepisami o podatku od towarów i usług, </w:t>
      </w:r>
      <w:r w:rsidR="008E284E">
        <w:rPr>
          <w:rFonts w:ascii="Arial" w:hAnsi="Arial" w:cs="Arial"/>
          <w:sz w:val="22"/>
          <w:szCs w:val="22"/>
        </w:rPr>
        <w:t>Zamawiający</w:t>
      </w:r>
      <w:r w:rsidRPr="00BB2DCB">
        <w:rPr>
          <w:rFonts w:ascii="Arial" w:hAnsi="Arial" w:cs="Arial"/>
          <w:sz w:val="22"/>
          <w:szCs w:val="22"/>
        </w:rPr>
        <w:t xml:space="preserve"> w celu oceny takiej oferty doliczy do przedstawionej w niej ceny podatek od towarów i usług, który miałby obowiązek rozliczyć zgodnie z tymi przepisami. W takim przypadku </w:t>
      </w:r>
      <w:r w:rsidR="008E284E">
        <w:rPr>
          <w:rFonts w:ascii="Arial" w:hAnsi="Arial" w:cs="Arial"/>
          <w:sz w:val="22"/>
          <w:szCs w:val="22"/>
        </w:rPr>
        <w:t>Wykonawca</w:t>
      </w:r>
      <w:r w:rsidRPr="00BB2DCB">
        <w:rPr>
          <w:rFonts w:ascii="Arial" w:hAnsi="Arial" w:cs="Arial"/>
          <w:sz w:val="22"/>
          <w:szCs w:val="22"/>
        </w:rPr>
        <w:t xml:space="preserve">, składając ofertę, jest zobligowany poinformować </w:t>
      </w:r>
      <w:r w:rsidR="008E284E">
        <w:rPr>
          <w:rFonts w:ascii="Arial" w:hAnsi="Arial" w:cs="Arial"/>
          <w:sz w:val="22"/>
          <w:szCs w:val="22"/>
        </w:rPr>
        <w:t>Zamawiającego</w:t>
      </w:r>
      <w:r w:rsidRPr="00BB2DCB">
        <w:rPr>
          <w:rFonts w:ascii="Arial" w:hAnsi="Arial" w:cs="Arial"/>
          <w:sz w:val="22"/>
          <w:szCs w:val="22"/>
        </w:rPr>
        <w:t xml:space="preserve">, że wybór jego oferty będzie prowadzić do powstania u </w:t>
      </w:r>
      <w:r w:rsidR="008E284E">
        <w:rPr>
          <w:rFonts w:ascii="Arial" w:hAnsi="Arial" w:cs="Arial"/>
          <w:sz w:val="22"/>
          <w:szCs w:val="22"/>
        </w:rPr>
        <w:t>Zamawiającego</w:t>
      </w:r>
      <w:r w:rsidRPr="00BB2DCB">
        <w:rPr>
          <w:rFonts w:ascii="Arial" w:hAnsi="Arial" w:cs="Arial"/>
          <w:sz w:val="22"/>
          <w:szCs w:val="22"/>
        </w:rPr>
        <w:t xml:space="preserve"> obowiązku podatkowego, wskazując nazwę </w:t>
      </w:r>
      <w:r w:rsidR="00C67742" w:rsidRPr="008A66A7">
        <w:rPr>
          <w:rFonts w:ascii="Arial" w:hAnsi="Arial" w:cs="Arial"/>
          <w:b/>
          <w:sz w:val="22"/>
          <w:szCs w:val="22"/>
        </w:rPr>
        <w:t>dostawy</w:t>
      </w:r>
      <w:r w:rsidRPr="00785B75">
        <w:rPr>
          <w:rFonts w:ascii="Arial" w:hAnsi="Arial" w:cs="Arial"/>
          <w:sz w:val="22"/>
          <w:szCs w:val="22"/>
        </w:rPr>
        <w:t xml:space="preserve">, </w:t>
      </w:r>
      <w:r w:rsidRPr="00BB2DCB">
        <w:rPr>
          <w:rFonts w:ascii="Arial" w:hAnsi="Arial" w:cs="Arial"/>
          <w:sz w:val="22"/>
          <w:szCs w:val="22"/>
        </w:rPr>
        <w:t>któr</w:t>
      </w:r>
      <w:r w:rsidR="00C67742">
        <w:rPr>
          <w:rFonts w:ascii="Arial" w:hAnsi="Arial" w:cs="Arial"/>
          <w:sz w:val="22"/>
          <w:szCs w:val="22"/>
        </w:rPr>
        <w:t>ej</w:t>
      </w:r>
      <w:r w:rsidRPr="00BB2DCB">
        <w:rPr>
          <w:rFonts w:ascii="Arial" w:hAnsi="Arial" w:cs="Arial"/>
          <w:sz w:val="22"/>
          <w:szCs w:val="22"/>
        </w:rPr>
        <w:t xml:space="preserve"> świadczenie będzie prowadzić do jego powstania, oraz wskazując </w:t>
      </w:r>
      <w:r w:rsidR="00C67742">
        <w:rPr>
          <w:rFonts w:ascii="Arial" w:hAnsi="Arial" w:cs="Arial"/>
          <w:sz w:val="22"/>
          <w:szCs w:val="22"/>
        </w:rPr>
        <w:t>jej</w:t>
      </w:r>
      <w:r w:rsidRPr="00BB2DCB">
        <w:rPr>
          <w:rFonts w:ascii="Arial" w:hAnsi="Arial" w:cs="Arial"/>
          <w:sz w:val="22"/>
          <w:szCs w:val="22"/>
        </w:rPr>
        <w:t xml:space="preserve"> wartość bez kwoty podatku. </w:t>
      </w:r>
    </w:p>
    <w:p w14:paraId="0E642E3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4DE845" w14:textId="713D90A0" w:rsidR="00AB6499" w:rsidRPr="007B34F5" w:rsidRDefault="00917643" w:rsidP="002E776E">
      <w:pPr>
        <w:pStyle w:val="Nagwek1"/>
        <w:numPr>
          <w:ilvl w:val="0"/>
          <w:numId w:val="12"/>
        </w:numPr>
        <w:tabs>
          <w:tab w:val="left" w:pos="5220"/>
        </w:tabs>
        <w:suppressAutoHyphens/>
        <w:spacing w:before="120" w:after="120"/>
        <w:ind w:left="1077"/>
        <w:jc w:val="both"/>
        <w:rPr>
          <w:sz w:val="24"/>
          <w:szCs w:val="24"/>
        </w:rPr>
      </w:pPr>
      <w:r w:rsidRPr="007B34F5">
        <w:rPr>
          <w:sz w:val="24"/>
          <w:szCs w:val="24"/>
        </w:rPr>
        <w:t xml:space="preserve">Opis kryteriów, którymi </w:t>
      </w:r>
      <w:r w:rsidR="008E284E">
        <w:rPr>
          <w:sz w:val="24"/>
          <w:szCs w:val="24"/>
        </w:rPr>
        <w:t>Zamawiający</w:t>
      </w:r>
      <w:r w:rsidRPr="007B34F5">
        <w:rPr>
          <w:sz w:val="24"/>
          <w:szCs w:val="24"/>
        </w:rPr>
        <w:t xml:space="preserve"> będzie się kierował przy wyborze oferty, wraz z podaniem wag tych kryteriów i sposobu oceny ofert</w:t>
      </w:r>
    </w:p>
    <w:p w14:paraId="2BD4754F" w14:textId="77777777" w:rsidR="0089793B" w:rsidRPr="007B34F5" w:rsidRDefault="0089793B" w:rsidP="0089793B"/>
    <w:p w14:paraId="10A5342A" w14:textId="41168C97" w:rsidR="00996076" w:rsidRPr="00BB2DCB" w:rsidRDefault="00AB6499" w:rsidP="002E776E">
      <w:pPr>
        <w:pStyle w:val="Akapitzlist"/>
        <w:numPr>
          <w:ilvl w:val="0"/>
          <w:numId w:val="28"/>
        </w:numPr>
        <w:spacing w:before="120" w:after="120"/>
        <w:jc w:val="both"/>
        <w:rPr>
          <w:rStyle w:val="CharStyle3"/>
          <w:b/>
          <w:sz w:val="22"/>
          <w:szCs w:val="22"/>
          <w:shd w:val="clear" w:color="auto" w:fill="auto"/>
        </w:rPr>
      </w:pPr>
      <w:r w:rsidRPr="007B34F5">
        <w:rPr>
          <w:rStyle w:val="CharStyle3"/>
          <w:sz w:val="22"/>
          <w:szCs w:val="22"/>
        </w:rPr>
        <w:t xml:space="preserve">Przy wyborze najkorzystniejszej oferty </w:t>
      </w:r>
      <w:r w:rsidR="008E284E">
        <w:rPr>
          <w:rStyle w:val="CharStyle3"/>
          <w:sz w:val="22"/>
          <w:szCs w:val="22"/>
        </w:rPr>
        <w:t>Zamawiający</w:t>
      </w:r>
      <w:r w:rsidRPr="007B34F5">
        <w:rPr>
          <w:rStyle w:val="CharStyle3"/>
          <w:sz w:val="22"/>
          <w:szCs w:val="22"/>
        </w:rPr>
        <w:t xml:space="preserve"> będzie się kierował kryterium:</w:t>
      </w:r>
    </w:p>
    <w:p w14:paraId="2CCEE848" w14:textId="77777777" w:rsidR="00996076" w:rsidRPr="00BB2DCB" w:rsidRDefault="00996076" w:rsidP="00996076">
      <w:pPr>
        <w:pStyle w:val="Akapitzlist"/>
        <w:spacing w:before="120" w:after="120"/>
        <w:ind w:left="360"/>
        <w:jc w:val="both"/>
        <w:rPr>
          <w:rStyle w:val="CharStyle3"/>
          <w:color w:val="00B050"/>
          <w:sz w:val="22"/>
          <w:szCs w:val="22"/>
        </w:rPr>
      </w:pPr>
    </w:p>
    <w:p w14:paraId="18B1CE67" w14:textId="21FFF0C3" w:rsidR="00996076" w:rsidRPr="007B34F5" w:rsidRDefault="00996076" w:rsidP="00503D09">
      <w:pPr>
        <w:pStyle w:val="Style2"/>
        <w:shd w:val="clear" w:color="auto" w:fill="auto"/>
        <w:tabs>
          <w:tab w:val="left" w:pos="851"/>
        </w:tabs>
        <w:spacing w:before="120" w:after="120" w:line="240" w:lineRule="auto"/>
        <w:ind w:left="822" w:firstLine="0"/>
        <w:jc w:val="both"/>
        <w:rPr>
          <w:b/>
          <w:sz w:val="22"/>
          <w:szCs w:val="22"/>
        </w:rPr>
      </w:pPr>
      <w:r w:rsidRPr="00BB2DCB">
        <w:rPr>
          <w:b/>
          <w:sz w:val="22"/>
          <w:szCs w:val="22"/>
        </w:rPr>
        <w:t xml:space="preserve">Cena brutto (C) – </w:t>
      </w:r>
      <w:bookmarkStart w:id="13" w:name="bookmark42"/>
      <w:r w:rsidR="00975552">
        <w:rPr>
          <w:b/>
          <w:sz w:val="22"/>
          <w:szCs w:val="22"/>
        </w:rPr>
        <w:t>100</w:t>
      </w:r>
      <w:r w:rsidRPr="00BB2DCB">
        <w:rPr>
          <w:b/>
          <w:sz w:val="22"/>
          <w:szCs w:val="22"/>
        </w:rPr>
        <w:t>%</w:t>
      </w:r>
    </w:p>
    <w:bookmarkEnd w:id="13"/>
    <w:p w14:paraId="7C5DB846" w14:textId="77777777" w:rsidR="00996076" w:rsidRPr="00996076" w:rsidRDefault="00AB6499" w:rsidP="002E776E">
      <w:pPr>
        <w:pStyle w:val="Akapitzlist"/>
        <w:numPr>
          <w:ilvl w:val="0"/>
          <w:numId w:val="28"/>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32734FA4" w14:textId="77777777" w:rsidR="00996076" w:rsidRDefault="00996076" w:rsidP="00996076">
      <w:pPr>
        <w:pStyle w:val="Akapitzlist"/>
        <w:spacing w:before="120" w:after="120"/>
        <w:ind w:left="360"/>
        <w:jc w:val="both"/>
        <w:rPr>
          <w:rStyle w:val="CharStyle3"/>
          <w:sz w:val="22"/>
          <w:szCs w:val="22"/>
        </w:rPr>
      </w:pPr>
    </w:p>
    <w:p w14:paraId="0CC303F3" w14:textId="23228954"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sidR="00503D09">
        <w:rPr>
          <w:rFonts w:ascii="Arial" w:hAnsi="Arial" w:cs="Arial"/>
          <w:b/>
          <w:sz w:val="22"/>
          <w:szCs w:val="22"/>
        </w:rPr>
        <w:t>10</w:t>
      </w:r>
      <w:r>
        <w:rPr>
          <w:rFonts w:ascii="Arial" w:hAnsi="Arial" w:cs="Arial"/>
          <w:b/>
          <w:sz w:val="22"/>
          <w:szCs w:val="22"/>
        </w:rPr>
        <w:t>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307B2B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0047D170"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5E3A68A3"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45AADD3" w14:textId="77777777" w:rsidR="0089793B" w:rsidRPr="0089793B" w:rsidRDefault="0089793B" w:rsidP="0089793B">
      <w:pPr>
        <w:pStyle w:val="Tekstpodstawowywcity21"/>
        <w:spacing w:before="120" w:after="120"/>
        <w:ind w:left="425"/>
        <w:rPr>
          <w:rFonts w:ascii="Arial" w:hAnsi="Arial" w:cs="Arial"/>
          <w:sz w:val="22"/>
          <w:szCs w:val="22"/>
        </w:rPr>
      </w:pPr>
    </w:p>
    <w:p w14:paraId="15CB35C5" w14:textId="77777777" w:rsidR="008D4D16" w:rsidRPr="00E73B38" w:rsidRDefault="007B3AF7" w:rsidP="002E776E">
      <w:pPr>
        <w:pStyle w:val="Nagwek1"/>
        <w:numPr>
          <w:ilvl w:val="0"/>
          <w:numId w:val="12"/>
        </w:numPr>
        <w:tabs>
          <w:tab w:val="left" w:pos="5220"/>
        </w:tabs>
        <w:suppressAutoHyphens/>
        <w:spacing w:before="120" w:after="120"/>
        <w:ind w:left="1077"/>
        <w:jc w:val="both"/>
        <w:rPr>
          <w:sz w:val="24"/>
          <w:szCs w:val="24"/>
        </w:rPr>
      </w:pPr>
      <w:bookmarkStart w:id="14" w:name="_toc370"/>
      <w:bookmarkStart w:id="15" w:name="_Toc412451395"/>
      <w:bookmarkEnd w:id="14"/>
      <w:r w:rsidRPr="00E73B38">
        <w:rPr>
          <w:sz w:val="24"/>
          <w:szCs w:val="24"/>
        </w:rPr>
        <w:t>Wymagania</w:t>
      </w:r>
      <w:r w:rsidR="00D770C0" w:rsidRPr="00E73B38">
        <w:rPr>
          <w:sz w:val="24"/>
          <w:szCs w:val="24"/>
        </w:rPr>
        <w:t xml:space="preserve"> dotyczące </w:t>
      </w:r>
      <w:r w:rsidR="00923FA1" w:rsidRPr="00E73B38">
        <w:rPr>
          <w:sz w:val="24"/>
          <w:szCs w:val="24"/>
        </w:rPr>
        <w:t>wadium</w:t>
      </w:r>
      <w:bookmarkEnd w:id="15"/>
    </w:p>
    <w:p w14:paraId="2FDA904C" w14:textId="77777777" w:rsidR="00996076" w:rsidRPr="00E73B38" w:rsidRDefault="00996076" w:rsidP="00996076"/>
    <w:p w14:paraId="6EDE8341" w14:textId="6E7B94C8"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923FA1" w:rsidRPr="00E73B38">
        <w:rPr>
          <w:rFonts w:ascii="Arial" w:hAnsi="Arial" w:cs="Arial"/>
          <w:sz w:val="22"/>
          <w:szCs w:val="22"/>
        </w:rPr>
        <w:t xml:space="preserve"> przystępujący do postępowania o udzielenie zamówienia publicznego jest zobowiązany - przed upływem terminu składania ofert - wnieść </w:t>
      </w:r>
      <w:r w:rsidR="00923FA1" w:rsidRPr="00E73B38">
        <w:rPr>
          <w:rFonts w:ascii="Arial" w:hAnsi="Arial" w:cs="Arial"/>
          <w:sz w:val="22"/>
          <w:szCs w:val="22"/>
          <w:u w:val="single"/>
        </w:rPr>
        <w:t>wadium</w:t>
      </w:r>
      <w:r w:rsidR="00923FA1" w:rsidRPr="00E73B38">
        <w:rPr>
          <w:rFonts w:ascii="Arial" w:hAnsi="Arial" w:cs="Arial"/>
          <w:sz w:val="22"/>
          <w:szCs w:val="22"/>
        </w:rPr>
        <w:t xml:space="preserve"> w</w:t>
      </w:r>
      <w:r w:rsidR="003B31DE" w:rsidRPr="00E73B38">
        <w:rPr>
          <w:rFonts w:ascii="Arial" w:hAnsi="Arial" w:cs="Arial"/>
          <w:sz w:val="22"/>
          <w:szCs w:val="22"/>
        </w:rPr>
        <w:t xml:space="preserve"> </w:t>
      </w:r>
      <w:r w:rsidR="00923FA1" w:rsidRPr="00E73B38">
        <w:rPr>
          <w:rFonts w:ascii="Arial" w:hAnsi="Arial" w:cs="Arial"/>
          <w:sz w:val="22"/>
          <w:szCs w:val="22"/>
        </w:rPr>
        <w:t>wysokości:</w:t>
      </w:r>
      <w:r w:rsidR="006A006E">
        <w:rPr>
          <w:rFonts w:ascii="Arial" w:hAnsi="Arial" w:cs="Arial"/>
          <w:sz w:val="22"/>
          <w:szCs w:val="22"/>
        </w:rPr>
        <w:br/>
      </w:r>
      <w:r w:rsidR="00F87880" w:rsidRPr="00E73B38">
        <w:rPr>
          <w:rFonts w:ascii="Arial" w:hAnsi="Arial" w:cs="Arial"/>
          <w:sz w:val="22"/>
          <w:szCs w:val="22"/>
        </w:rPr>
        <w:t xml:space="preserve"> </w:t>
      </w:r>
      <w:r w:rsidR="0092086F">
        <w:rPr>
          <w:rFonts w:ascii="Arial" w:hAnsi="Arial" w:cs="Arial"/>
          <w:b/>
          <w:sz w:val="22"/>
          <w:szCs w:val="22"/>
        </w:rPr>
        <w:t>10</w:t>
      </w:r>
      <w:r w:rsidR="006A006E">
        <w:rPr>
          <w:rFonts w:ascii="Arial" w:hAnsi="Arial" w:cs="Arial"/>
          <w:b/>
          <w:sz w:val="22"/>
          <w:szCs w:val="22"/>
        </w:rPr>
        <w:t>.</w:t>
      </w:r>
      <w:r w:rsidR="0092086F">
        <w:rPr>
          <w:rFonts w:ascii="Arial" w:hAnsi="Arial" w:cs="Arial"/>
          <w:b/>
          <w:sz w:val="22"/>
          <w:szCs w:val="22"/>
        </w:rPr>
        <w:t xml:space="preserve"> </w:t>
      </w:r>
      <w:r w:rsidR="00892F0C" w:rsidRPr="00BB2DCB">
        <w:rPr>
          <w:rFonts w:ascii="Arial" w:hAnsi="Arial" w:cs="Arial"/>
          <w:b/>
          <w:sz w:val="22"/>
          <w:szCs w:val="22"/>
        </w:rPr>
        <w:t>000</w:t>
      </w:r>
      <w:r w:rsidR="00525C0B" w:rsidRPr="00BB2DCB">
        <w:rPr>
          <w:rFonts w:ascii="Arial" w:hAnsi="Arial" w:cs="Arial"/>
          <w:b/>
          <w:sz w:val="22"/>
          <w:szCs w:val="22"/>
        </w:rPr>
        <w:t xml:space="preserve"> zł</w:t>
      </w:r>
      <w:r w:rsidR="00F87880" w:rsidRPr="00E73B38">
        <w:rPr>
          <w:rFonts w:ascii="Arial" w:hAnsi="Arial" w:cs="Arial"/>
          <w:b/>
          <w:sz w:val="22"/>
          <w:szCs w:val="22"/>
        </w:rPr>
        <w:t xml:space="preserve"> </w:t>
      </w:r>
      <w:r w:rsidR="00F87880" w:rsidRPr="00E73B38">
        <w:rPr>
          <w:rFonts w:ascii="Arial" w:hAnsi="Arial" w:cs="Arial"/>
          <w:sz w:val="22"/>
          <w:szCs w:val="22"/>
        </w:rPr>
        <w:t>(</w:t>
      </w:r>
      <w:r w:rsidR="00F87880" w:rsidRPr="00E73B38">
        <w:rPr>
          <w:rFonts w:ascii="Arial" w:hAnsi="Arial" w:cs="Arial"/>
          <w:i/>
          <w:sz w:val="22"/>
          <w:szCs w:val="22"/>
        </w:rPr>
        <w:t xml:space="preserve">słownie zł: </w:t>
      </w:r>
      <w:r w:rsidR="0092086F">
        <w:rPr>
          <w:rFonts w:ascii="Arial" w:hAnsi="Arial" w:cs="Arial"/>
          <w:i/>
          <w:sz w:val="22"/>
          <w:szCs w:val="22"/>
        </w:rPr>
        <w:t>dziesięć tysięcy</w:t>
      </w:r>
      <w:r w:rsidR="00892F0C" w:rsidRPr="00E73B38">
        <w:rPr>
          <w:rFonts w:ascii="Arial" w:hAnsi="Arial" w:cs="Arial"/>
          <w:i/>
          <w:sz w:val="22"/>
          <w:szCs w:val="22"/>
        </w:rPr>
        <w:t xml:space="preserve"> zł</w:t>
      </w:r>
      <w:r w:rsidR="00B008A8" w:rsidRPr="00E73B38">
        <w:rPr>
          <w:rFonts w:ascii="Arial" w:hAnsi="Arial" w:cs="Arial"/>
          <w:i/>
          <w:sz w:val="22"/>
          <w:szCs w:val="22"/>
        </w:rPr>
        <w:t xml:space="preserve"> </w:t>
      </w:r>
      <w:r w:rsidR="00F87880" w:rsidRPr="00E73B38">
        <w:rPr>
          <w:rFonts w:ascii="Arial" w:hAnsi="Arial" w:cs="Arial"/>
          <w:i/>
          <w:sz w:val="22"/>
          <w:szCs w:val="22"/>
        </w:rPr>
        <w:t>00/100</w:t>
      </w:r>
      <w:r w:rsidR="00F87880" w:rsidRPr="00E73B38">
        <w:rPr>
          <w:rFonts w:ascii="Arial" w:hAnsi="Arial" w:cs="Arial"/>
          <w:sz w:val="22"/>
          <w:szCs w:val="22"/>
        </w:rPr>
        <w:t>).</w:t>
      </w:r>
    </w:p>
    <w:p w14:paraId="695E5809" w14:textId="77777777"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Wadium musi obejmować cały okres związania ofertą, zgodnie z postanowieniami Rozdziału</w:t>
      </w:r>
      <w:r w:rsidR="003B31DE" w:rsidRPr="00E73B38">
        <w:rPr>
          <w:rFonts w:ascii="Arial" w:hAnsi="Arial" w:cs="Arial"/>
          <w:sz w:val="22"/>
          <w:szCs w:val="22"/>
        </w:rPr>
        <w:t xml:space="preserve"> </w:t>
      </w:r>
      <w:r w:rsidRPr="00BB2DCB">
        <w:rPr>
          <w:rFonts w:ascii="Arial" w:hAnsi="Arial" w:cs="Arial"/>
          <w:sz w:val="22"/>
          <w:szCs w:val="22"/>
        </w:rPr>
        <w:t>XI</w:t>
      </w:r>
      <w:r w:rsidR="008D4D16" w:rsidRPr="00BB2DCB">
        <w:rPr>
          <w:rFonts w:ascii="Arial" w:hAnsi="Arial" w:cs="Arial"/>
          <w:sz w:val="22"/>
          <w:szCs w:val="22"/>
        </w:rPr>
        <w:t>II</w:t>
      </w:r>
      <w:r w:rsidRPr="00E73B38">
        <w:rPr>
          <w:rFonts w:ascii="Arial" w:hAnsi="Arial" w:cs="Arial"/>
          <w:sz w:val="22"/>
          <w:szCs w:val="22"/>
        </w:rPr>
        <w:t xml:space="preserve"> i może być wniesione w pieniądzu, poręczeniach bankowych lub poręczeniach spółdzielczej kasy oszczędnościowo-kredytowej (z tym, że</w:t>
      </w:r>
      <w:r w:rsidR="003B31DE" w:rsidRPr="00E73B38">
        <w:rPr>
          <w:rFonts w:ascii="Arial" w:hAnsi="Arial" w:cs="Arial"/>
          <w:sz w:val="22"/>
          <w:szCs w:val="22"/>
        </w:rPr>
        <w:t xml:space="preserve"> </w:t>
      </w:r>
      <w:r w:rsidRPr="00E73B38">
        <w:rPr>
          <w:rFonts w:ascii="Arial" w:hAnsi="Arial" w:cs="Arial"/>
          <w:sz w:val="22"/>
          <w:szCs w:val="22"/>
        </w:rPr>
        <w:t>poręczenie kasy jest zawsze poręczeniem pieniężnym), gwarancjach bankowych, gwarancjach ubezpieczeniowych, poręczeniach udzielanych przez podmioty, o których mowa w</w:t>
      </w:r>
      <w:r w:rsidR="003B31DE" w:rsidRPr="00E73B38">
        <w:rPr>
          <w:rFonts w:ascii="Arial" w:hAnsi="Arial" w:cs="Arial"/>
          <w:sz w:val="22"/>
          <w:szCs w:val="22"/>
        </w:rPr>
        <w:t xml:space="preserve"> </w:t>
      </w:r>
      <w:r w:rsidRPr="00E73B38">
        <w:rPr>
          <w:rFonts w:ascii="Arial" w:hAnsi="Arial" w:cs="Arial"/>
          <w:sz w:val="22"/>
          <w:szCs w:val="22"/>
        </w:rPr>
        <w:t>art. 6b</w:t>
      </w:r>
      <w:r w:rsidR="003B31DE" w:rsidRPr="00E73B38">
        <w:rPr>
          <w:rFonts w:ascii="Arial" w:hAnsi="Arial" w:cs="Arial"/>
          <w:sz w:val="22"/>
          <w:szCs w:val="22"/>
        </w:rPr>
        <w:t xml:space="preserve"> </w:t>
      </w:r>
      <w:r w:rsidRPr="00E73B38">
        <w:rPr>
          <w:rFonts w:ascii="Arial" w:hAnsi="Arial" w:cs="Arial"/>
          <w:sz w:val="22"/>
          <w:szCs w:val="22"/>
        </w:rPr>
        <w:t>ust.</w:t>
      </w:r>
      <w:r w:rsidR="003B31DE" w:rsidRPr="00E73B38">
        <w:rPr>
          <w:rFonts w:ascii="Arial" w:hAnsi="Arial" w:cs="Arial"/>
          <w:sz w:val="22"/>
          <w:szCs w:val="22"/>
        </w:rPr>
        <w:t xml:space="preserve"> </w:t>
      </w:r>
      <w:r w:rsidRPr="00E73B38">
        <w:rPr>
          <w:rFonts w:ascii="Arial" w:hAnsi="Arial" w:cs="Arial"/>
          <w:sz w:val="22"/>
          <w:szCs w:val="22"/>
        </w:rPr>
        <w:t>5 pkt 2 ustawy z dnia 9 listopada 2000 r. o utworzeniu Polskiej Agencji Rozwoju Przedsiębiorczości (</w:t>
      </w:r>
      <w:r w:rsidRPr="00E73B38">
        <w:rPr>
          <w:rFonts w:ascii="Arial" w:hAnsi="Arial" w:cs="Arial"/>
          <w:i/>
          <w:sz w:val="22"/>
          <w:szCs w:val="22"/>
        </w:rPr>
        <w:t xml:space="preserve">Dz.U. </w:t>
      </w:r>
      <w:r w:rsidR="00D770C0" w:rsidRPr="00E73B38">
        <w:rPr>
          <w:rFonts w:ascii="Arial" w:hAnsi="Arial" w:cs="Arial"/>
          <w:i/>
          <w:sz w:val="22"/>
          <w:szCs w:val="22"/>
        </w:rPr>
        <w:t>z 20</w:t>
      </w:r>
      <w:r w:rsidR="00F85273" w:rsidRPr="00E73B38">
        <w:rPr>
          <w:rFonts w:ascii="Arial" w:hAnsi="Arial" w:cs="Arial"/>
          <w:i/>
          <w:sz w:val="22"/>
          <w:szCs w:val="22"/>
        </w:rPr>
        <w:t>1</w:t>
      </w:r>
      <w:r w:rsidR="00151126" w:rsidRPr="00E73B38">
        <w:rPr>
          <w:rFonts w:ascii="Arial" w:hAnsi="Arial" w:cs="Arial"/>
          <w:i/>
          <w:sz w:val="22"/>
          <w:szCs w:val="22"/>
        </w:rPr>
        <w:t>6</w:t>
      </w:r>
      <w:r w:rsidR="00D770C0" w:rsidRPr="00E73B38">
        <w:rPr>
          <w:rFonts w:ascii="Arial" w:hAnsi="Arial" w:cs="Arial"/>
          <w:i/>
          <w:sz w:val="22"/>
          <w:szCs w:val="22"/>
        </w:rPr>
        <w:t>r</w:t>
      </w:r>
      <w:r w:rsidR="00F85273" w:rsidRPr="00E73B38">
        <w:rPr>
          <w:rFonts w:ascii="Arial" w:hAnsi="Arial" w:cs="Arial"/>
          <w:i/>
          <w:sz w:val="22"/>
          <w:szCs w:val="22"/>
        </w:rPr>
        <w:t>.</w:t>
      </w:r>
      <w:r w:rsidR="00D770C0" w:rsidRPr="00E73B38">
        <w:rPr>
          <w:rFonts w:ascii="Arial" w:hAnsi="Arial" w:cs="Arial"/>
          <w:i/>
          <w:sz w:val="22"/>
          <w:szCs w:val="22"/>
        </w:rPr>
        <w:t xml:space="preserve"> poz. </w:t>
      </w:r>
      <w:r w:rsidR="00151126" w:rsidRPr="00E73B38">
        <w:rPr>
          <w:rFonts w:ascii="Arial" w:hAnsi="Arial" w:cs="Arial"/>
          <w:i/>
          <w:sz w:val="22"/>
          <w:szCs w:val="22"/>
        </w:rPr>
        <w:t>359</w:t>
      </w:r>
      <w:r w:rsidR="00151126" w:rsidRPr="00E73B38">
        <w:rPr>
          <w:rFonts w:ascii="Arial" w:hAnsi="Arial" w:cs="Arial"/>
          <w:sz w:val="22"/>
          <w:szCs w:val="22"/>
        </w:rPr>
        <w:t>)</w:t>
      </w:r>
    </w:p>
    <w:p w14:paraId="6364422F" w14:textId="7F09D300"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lastRenderedPageBreak/>
        <w:t>wadium</w:t>
      </w:r>
      <w:r w:rsidRPr="00E73B38">
        <w:rPr>
          <w:rFonts w:ascii="Arial" w:hAnsi="Arial" w:cs="Arial"/>
          <w:bCs/>
          <w:sz w:val="22"/>
          <w:szCs w:val="22"/>
        </w:rPr>
        <w:t xml:space="preserve"> wnoszone w pieniądzu należy wpłacić przelewem na konto: Bank PKO BP SA Oddział w Koszalinie nr </w:t>
      </w:r>
      <w:r w:rsidRPr="00E73B38">
        <w:rPr>
          <w:rFonts w:ascii="Arial" w:hAnsi="Arial" w:cs="Arial"/>
          <w:b/>
          <w:bCs/>
          <w:sz w:val="22"/>
          <w:szCs w:val="22"/>
        </w:rPr>
        <w:t xml:space="preserve">25 1020 2791 0000 7502 0228 1632 </w:t>
      </w:r>
      <w:r w:rsidRPr="00E73B38">
        <w:rPr>
          <w:rFonts w:ascii="Arial" w:hAnsi="Arial" w:cs="Arial"/>
          <w:bCs/>
          <w:sz w:val="22"/>
          <w:szCs w:val="22"/>
        </w:rPr>
        <w:t xml:space="preserve">z dopiskiem </w:t>
      </w:r>
      <w:r w:rsidRPr="00E73B38">
        <w:rPr>
          <w:rFonts w:ascii="Arial" w:hAnsi="Arial" w:cs="Arial"/>
          <w:bCs/>
          <w:sz w:val="22"/>
          <w:szCs w:val="22"/>
          <w:u w:val="single"/>
        </w:rPr>
        <w:t>„Wadium w przetargu nieograniczonym na</w:t>
      </w:r>
      <w:r w:rsidR="00FF534E">
        <w:rPr>
          <w:rFonts w:ascii="Arial" w:hAnsi="Arial" w:cs="Arial"/>
          <w:bCs/>
          <w:sz w:val="22"/>
          <w:szCs w:val="22"/>
          <w:u w:val="single"/>
        </w:rPr>
        <w:t>: „Sprzedaż energii elektrycznej dla Gminy Miasto Kołobrzeg i jednostek organizacyjnych Gminy Miasto Kołobrzeg”</w:t>
      </w:r>
      <w:r w:rsidR="00271964">
        <w:rPr>
          <w:rFonts w:ascii="Arial" w:hAnsi="Arial" w:cs="Arial"/>
          <w:bCs/>
          <w:sz w:val="22"/>
          <w:szCs w:val="22"/>
          <w:u w:val="single"/>
        </w:rPr>
        <w:t>.</w:t>
      </w:r>
      <w:r w:rsidR="00FF534E" w:rsidRPr="00FF534E">
        <w:rPr>
          <w:rFonts w:ascii="Arial" w:hAnsi="Arial" w:cs="Arial"/>
          <w:bCs/>
          <w:sz w:val="22"/>
          <w:szCs w:val="22"/>
        </w:rPr>
        <w:t xml:space="preserve"> </w:t>
      </w:r>
      <w:r w:rsidRPr="00E73B38">
        <w:rPr>
          <w:rFonts w:ascii="Arial" w:hAnsi="Arial" w:cs="Arial"/>
          <w:bCs/>
          <w:sz w:val="22"/>
          <w:szCs w:val="22"/>
        </w:rPr>
        <w:t xml:space="preserve">Za skuteczne wniesienie wadium w pieniądzu </w:t>
      </w:r>
      <w:r w:rsidR="008E284E">
        <w:rPr>
          <w:rFonts w:ascii="Arial" w:hAnsi="Arial" w:cs="Arial"/>
          <w:bCs/>
          <w:sz w:val="22"/>
          <w:szCs w:val="22"/>
        </w:rPr>
        <w:t>Zamawiający</w:t>
      </w:r>
      <w:r w:rsidRPr="00E73B38">
        <w:rPr>
          <w:rFonts w:ascii="Arial" w:hAnsi="Arial" w:cs="Arial"/>
          <w:bCs/>
          <w:sz w:val="22"/>
          <w:szCs w:val="22"/>
        </w:rPr>
        <w:t xml:space="preserve"> uzna</w:t>
      </w:r>
      <w:r w:rsidRPr="00E73B38">
        <w:rPr>
          <w:rFonts w:ascii="Arial" w:hAnsi="Arial" w:cs="Arial"/>
          <w:sz w:val="22"/>
          <w:szCs w:val="22"/>
        </w:rPr>
        <w:t xml:space="preserve"> wadium, które przed upływem terminu składania ofert znajduje się na koncie </w:t>
      </w:r>
      <w:r w:rsidR="008E284E">
        <w:rPr>
          <w:rFonts w:ascii="Arial" w:hAnsi="Arial" w:cs="Arial"/>
          <w:sz w:val="22"/>
          <w:szCs w:val="22"/>
        </w:rPr>
        <w:t>Zamawiającego</w:t>
      </w:r>
      <w:r w:rsidRPr="00E73B38">
        <w:rPr>
          <w:rFonts w:ascii="Arial" w:hAnsi="Arial" w:cs="Arial"/>
          <w:sz w:val="22"/>
          <w:szCs w:val="22"/>
        </w:rPr>
        <w:t>. Zaświadczenie o wpłacie zaleca się załączyć do oferty,</w:t>
      </w:r>
    </w:p>
    <w:p w14:paraId="184BFB04" w14:textId="46AAA5E6"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w:t>
      </w:r>
      <w:r w:rsidR="008E284E">
        <w:rPr>
          <w:rFonts w:ascii="Arial" w:hAnsi="Arial" w:cs="Arial"/>
          <w:sz w:val="22"/>
          <w:szCs w:val="22"/>
        </w:rPr>
        <w:t>Zamawiającego</w:t>
      </w:r>
      <w:r w:rsidRPr="00E73B38">
        <w:rPr>
          <w:rFonts w:ascii="Arial" w:hAnsi="Arial" w:cs="Arial"/>
          <w:sz w:val="22"/>
          <w:szCs w:val="22"/>
        </w:rPr>
        <w:t xml:space="preserve"> w terminie związania ofertą, zobowiązanie Gwaranta do wypłaty Zamawiającemu pełnej kwoty wadium w okolicznościach określonych w art. 46 ust. 4a i 5 ustawy PZP</w:t>
      </w:r>
    </w:p>
    <w:p w14:paraId="35E9782F" w14:textId="25030D84" w:rsidR="00996076" w:rsidRPr="00FE415A" w:rsidRDefault="008E284E" w:rsidP="002E776E">
      <w:pPr>
        <w:pStyle w:val="Akapitzlist"/>
        <w:numPr>
          <w:ilvl w:val="0"/>
          <w:numId w:val="29"/>
        </w:numPr>
        <w:spacing w:before="120" w:after="120"/>
        <w:jc w:val="both"/>
        <w:rPr>
          <w:rFonts w:ascii="Arial" w:hAnsi="Arial" w:cs="Arial"/>
          <w:b/>
          <w:strike/>
          <w:color w:val="FF0000"/>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wadium wszystkim </w:t>
      </w:r>
      <w:r w:rsidR="00E16500">
        <w:rPr>
          <w:rFonts w:ascii="Arial" w:hAnsi="Arial" w:cs="Arial"/>
          <w:iCs/>
          <w:sz w:val="22"/>
          <w:szCs w:val="22"/>
        </w:rPr>
        <w:t>W</w:t>
      </w:r>
      <w:r w:rsidR="00923FA1" w:rsidRPr="00E73B38">
        <w:rPr>
          <w:rFonts w:ascii="Arial" w:hAnsi="Arial" w:cs="Arial"/>
          <w:iCs/>
          <w:sz w:val="22"/>
          <w:szCs w:val="22"/>
        </w:rPr>
        <w:t xml:space="preserve">ykonawcom niezwłocznie po wyborze oferty najkorzystniejszej lub unieważnieniu postępowania, z wyjątkiem </w:t>
      </w:r>
      <w:r>
        <w:rPr>
          <w:rFonts w:ascii="Arial" w:hAnsi="Arial" w:cs="Arial"/>
          <w:iCs/>
          <w:sz w:val="22"/>
          <w:szCs w:val="22"/>
        </w:rPr>
        <w:t>Wykonawcy</w:t>
      </w:r>
      <w:r w:rsidR="00923FA1" w:rsidRPr="00E73B38">
        <w:rPr>
          <w:rFonts w:ascii="Arial" w:hAnsi="Arial" w:cs="Arial"/>
          <w:iCs/>
          <w:sz w:val="22"/>
          <w:szCs w:val="22"/>
        </w:rPr>
        <w:t xml:space="preserve">, którego oferta został wybrana jako najkorzystniejsza, z zastrzeżeniem </w:t>
      </w:r>
      <w:r w:rsidR="00F250F0" w:rsidRPr="00E73B38">
        <w:rPr>
          <w:rFonts w:ascii="Arial" w:hAnsi="Arial" w:cs="Arial"/>
          <w:iCs/>
          <w:sz w:val="22"/>
          <w:szCs w:val="22"/>
        </w:rPr>
        <w:t>pk</w:t>
      </w:r>
      <w:r w:rsidR="00923FA1" w:rsidRPr="00E73B38">
        <w:rPr>
          <w:rFonts w:ascii="Arial" w:hAnsi="Arial" w:cs="Arial"/>
          <w:iCs/>
          <w:sz w:val="22"/>
          <w:szCs w:val="22"/>
        </w:rPr>
        <w:t>t</w:t>
      </w:r>
      <w:r w:rsidR="003B2656" w:rsidRPr="00E73B38">
        <w:rPr>
          <w:rFonts w:ascii="Arial" w:hAnsi="Arial" w:cs="Arial"/>
          <w:iCs/>
          <w:sz w:val="22"/>
          <w:szCs w:val="22"/>
        </w:rPr>
        <w:t>.</w:t>
      </w:r>
      <w:r w:rsidR="00923FA1" w:rsidRPr="00E73B38">
        <w:rPr>
          <w:rFonts w:ascii="Arial" w:hAnsi="Arial" w:cs="Arial"/>
          <w:iCs/>
          <w:sz w:val="22"/>
          <w:szCs w:val="22"/>
        </w:rPr>
        <w:t xml:space="preserve"> </w:t>
      </w:r>
      <w:r w:rsidR="00E33BB5" w:rsidRPr="00E73B38">
        <w:rPr>
          <w:rFonts w:ascii="Arial" w:hAnsi="Arial" w:cs="Arial"/>
          <w:iCs/>
          <w:sz w:val="22"/>
          <w:szCs w:val="22"/>
        </w:rPr>
        <w:t>7.</w:t>
      </w:r>
      <w:r w:rsidR="000D0815" w:rsidRPr="00E73B38">
        <w:rPr>
          <w:rFonts w:ascii="Arial" w:hAnsi="Arial" w:cs="Arial"/>
          <w:sz w:val="22"/>
          <w:szCs w:val="22"/>
        </w:rPr>
        <w:t xml:space="preserve"> </w:t>
      </w:r>
      <w:r>
        <w:rPr>
          <w:rFonts w:ascii="Arial" w:hAnsi="Arial" w:cs="Arial"/>
          <w:iCs/>
          <w:sz w:val="22"/>
          <w:szCs w:val="22"/>
        </w:rPr>
        <w:t>Wykonawcy</w:t>
      </w:r>
      <w:r w:rsidR="00923FA1" w:rsidRPr="00E73B38">
        <w:rPr>
          <w:rFonts w:ascii="Arial" w:hAnsi="Arial" w:cs="Arial"/>
          <w:iCs/>
          <w:sz w:val="22"/>
          <w:szCs w:val="22"/>
        </w:rPr>
        <w:t xml:space="preserve">, którego oferta została wybrana jako najkorzystniejsza, </w:t>
      </w:r>
      <w:r>
        <w:rPr>
          <w:rFonts w:ascii="Arial" w:hAnsi="Arial" w:cs="Arial"/>
          <w:iCs/>
          <w:sz w:val="22"/>
          <w:szCs w:val="22"/>
        </w:rPr>
        <w:t>Zamawiający</w:t>
      </w:r>
      <w:r w:rsidR="003748B5" w:rsidRPr="00E73B38">
        <w:rPr>
          <w:rFonts w:ascii="Arial" w:hAnsi="Arial" w:cs="Arial"/>
          <w:iCs/>
          <w:sz w:val="22"/>
          <w:szCs w:val="22"/>
        </w:rPr>
        <w:t xml:space="preserve"> </w:t>
      </w:r>
      <w:r w:rsidR="00923FA1" w:rsidRPr="00E73B38">
        <w:rPr>
          <w:rFonts w:ascii="Arial" w:hAnsi="Arial" w:cs="Arial"/>
          <w:iCs/>
          <w:sz w:val="22"/>
          <w:szCs w:val="22"/>
        </w:rPr>
        <w:t>zwraca wadium niezwłocznie po zawarciu umowy w sprawie zamówienia publicznego</w:t>
      </w:r>
      <w:r w:rsidR="00FF534E">
        <w:rPr>
          <w:rFonts w:ascii="Arial" w:hAnsi="Arial" w:cs="Arial"/>
          <w:iCs/>
          <w:sz w:val="22"/>
          <w:szCs w:val="22"/>
        </w:rPr>
        <w:t>.</w:t>
      </w:r>
    </w:p>
    <w:p w14:paraId="58B47199" w14:textId="0C176DC4"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niezwłocznie wadium, na wniosek </w:t>
      </w:r>
      <w:r>
        <w:rPr>
          <w:rFonts w:ascii="Arial" w:hAnsi="Arial" w:cs="Arial"/>
          <w:iCs/>
          <w:sz w:val="22"/>
          <w:szCs w:val="22"/>
        </w:rPr>
        <w:t>Wykonawcy</w:t>
      </w:r>
      <w:r w:rsidR="00923FA1" w:rsidRPr="00E73B38">
        <w:rPr>
          <w:rFonts w:ascii="Arial" w:hAnsi="Arial" w:cs="Arial"/>
          <w:iCs/>
          <w:sz w:val="22"/>
          <w:szCs w:val="22"/>
        </w:rPr>
        <w:t>, który wycofał</w:t>
      </w:r>
      <w:r w:rsidR="000D0815" w:rsidRPr="00E73B38">
        <w:rPr>
          <w:rFonts w:ascii="Arial" w:hAnsi="Arial" w:cs="Arial"/>
          <w:iCs/>
          <w:sz w:val="22"/>
          <w:szCs w:val="22"/>
        </w:rPr>
        <w:t xml:space="preserve"> </w:t>
      </w:r>
      <w:r w:rsidR="00923FA1" w:rsidRPr="00E73B38">
        <w:rPr>
          <w:rFonts w:ascii="Arial" w:hAnsi="Arial" w:cs="Arial"/>
          <w:iCs/>
          <w:sz w:val="22"/>
          <w:szCs w:val="22"/>
        </w:rPr>
        <w:t>ofertę przed upływem terminu składania ofert.</w:t>
      </w:r>
    </w:p>
    <w:p w14:paraId="1D76E236" w14:textId="5749293E"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 xml:space="preserve">Wadium wniesione w pieniądzu </w:t>
      </w:r>
      <w:r w:rsidR="008E284E">
        <w:rPr>
          <w:rFonts w:ascii="Arial" w:hAnsi="Arial" w:cs="Arial"/>
          <w:sz w:val="22"/>
          <w:szCs w:val="22"/>
        </w:rPr>
        <w:t>Zamawiający</w:t>
      </w:r>
      <w:r w:rsidRPr="00E73B38">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Pr>
          <w:rFonts w:ascii="Arial" w:hAnsi="Arial" w:cs="Arial"/>
          <w:sz w:val="22"/>
          <w:szCs w:val="22"/>
        </w:rPr>
        <w:t>Wykonawcę</w:t>
      </w:r>
      <w:r w:rsidRPr="00E73B38">
        <w:rPr>
          <w:rFonts w:ascii="Arial" w:hAnsi="Arial" w:cs="Arial"/>
          <w:sz w:val="22"/>
          <w:szCs w:val="22"/>
        </w:rPr>
        <w:t>.</w:t>
      </w:r>
    </w:p>
    <w:p w14:paraId="0E252D8E" w14:textId="5D650FC4"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Zamawiający</w:t>
      </w:r>
      <w:r w:rsidR="000E244C" w:rsidRPr="00BB2DCB">
        <w:rPr>
          <w:rFonts w:ascii="Arial" w:hAnsi="Arial" w:cs="Arial"/>
          <w:sz w:val="22"/>
          <w:szCs w:val="22"/>
        </w:rPr>
        <w:t xml:space="preserve"> zatrzymuje wadium wraz z odsetkami, jeżeli </w:t>
      </w:r>
      <w:r>
        <w:rPr>
          <w:rFonts w:ascii="Arial" w:hAnsi="Arial" w:cs="Arial"/>
          <w:sz w:val="22"/>
          <w:szCs w:val="22"/>
        </w:rPr>
        <w:t>Wykonawca</w:t>
      </w:r>
      <w:r w:rsidR="000E244C" w:rsidRPr="00BB2DCB">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Pr>
          <w:rFonts w:ascii="Arial" w:hAnsi="Arial" w:cs="Arial"/>
          <w:sz w:val="22"/>
          <w:szCs w:val="22"/>
        </w:rPr>
        <w:t>Wykonawcę</w:t>
      </w:r>
      <w:r w:rsidR="000E244C" w:rsidRPr="00BB2DCB">
        <w:rPr>
          <w:rFonts w:ascii="Arial" w:hAnsi="Arial" w:cs="Arial"/>
          <w:sz w:val="22"/>
          <w:szCs w:val="22"/>
        </w:rPr>
        <w:t xml:space="preserve"> jako najkorzystniejszej.</w:t>
      </w:r>
    </w:p>
    <w:p w14:paraId="43516718" w14:textId="15E23A10"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6E6F51" w:rsidRPr="00E73B38">
        <w:rPr>
          <w:rFonts w:ascii="Arial" w:hAnsi="Arial" w:cs="Arial"/>
          <w:sz w:val="22"/>
          <w:szCs w:val="22"/>
        </w:rPr>
        <w:t xml:space="preserve">, którego oferta zostanie wybrana, traci wadium na rzecz </w:t>
      </w:r>
      <w:r>
        <w:rPr>
          <w:rFonts w:ascii="Arial" w:hAnsi="Arial" w:cs="Arial"/>
          <w:sz w:val="22"/>
          <w:szCs w:val="22"/>
        </w:rPr>
        <w:t>Zamawiającego</w:t>
      </w:r>
      <w:r w:rsidR="006E6F51" w:rsidRPr="00E73B38">
        <w:rPr>
          <w:rFonts w:ascii="Arial" w:hAnsi="Arial" w:cs="Arial"/>
          <w:sz w:val="22"/>
          <w:szCs w:val="22"/>
        </w:rPr>
        <w:t xml:space="preserve"> zgodnie z art. 46 ust. 5 </w:t>
      </w:r>
      <w:r w:rsidR="00F250F0" w:rsidRPr="00E73B38">
        <w:rPr>
          <w:rFonts w:ascii="Arial" w:hAnsi="Arial" w:cs="Arial"/>
          <w:sz w:val="22"/>
          <w:szCs w:val="22"/>
        </w:rPr>
        <w:t xml:space="preserve">ustawy </w:t>
      </w:r>
      <w:proofErr w:type="spellStart"/>
      <w:r w:rsidR="00F250F0" w:rsidRPr="00E73B38">
        <w:rPr>
          <w:rFonts w:ascii="Arial" w:hAnsi="Arial" w:cs="Arial"/>
          <w:bCs/>
          <w:sz w:val="22"/>
          <w:szCs w:val="22"/>
        </w:rPr>
        <w:t>Pzp</w:t>
      </w:r>
      <w:proofErr w:type="spellEnd"/>
      <w:r w:rsidR="006E6F51" w:rsidRPr="00E73B38">
        <w:rPr>
          <w:rFonts w:ascii="Arial" w:hAnsi="Arial" w:cs="Arial"/>
          <w:sz w:val="22"/>
          <w:szCs w:val="22"/>
        </w:rPr>
        <w:t>., gdy:</w:t>
      </w:r>
    </w:p>
    <w:p w14:paraId="24ECDAA3" w14:textId="77777777"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odmówi podpisania umowy w sprawie zamówienia publicznego na warunkach określonych w ofercie,</w:t>
      </w:r>
    </w:p>
    <w:p w14:paraId="7F57F369" w14:textId="09F77754"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zawarcie umowy stanie się niemożliwe z przyczyn leżących po stronie </w:t>
      </w:r>
      <w:r w:rsidR="008E284E">
        <w:rPr>
          <w:rFonts w:ascii="Arial" w:hAnsi="Arial" w:cs="Arial"/>
          <w:sz w:val="22"/>
          <w:szCs w:val="22"/>
        </w:rPr>
        <w:t>Wykonawcy</w:t>
      </w:r>
      <w:r w:rsidRPr="00E73B38">
        <w:rPr>
          <w:rFonts w:ascii="Arial" w:hAnsi="Arial" w:cs="Arial"/>
          <w:sz w:val="22"/>
          <w:szCs w:val="22"/>
        </w:rPr>
        <w:t>.</w:t>
      </w:r>
    </w:p>
    <w:p w14:paraId="6C220F7C" w14:textId="77777777" w:rsidR="0089793B" w:rsidRPr="00BB2DCB" w:rsidRDefault="00271B4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Z wadium wnoszonego przez Wykonawców wspólni</w:t>
      </w:r>
      <w:r w:rsidR="00BC4A6F" w:rsidRPr="00E73B38">
        <w:rPr>
          <w:rFonts w:ascii="Arial" w:hAnsi="Arial" w:cs="Arial"/>
          <w:sz w:val="22"/>
          <w:szCs w:val="22"/>
        </w:rPr>
        <w:t xml:space="preserve">e ubiegających się o udzielenie </w:t>
      </w:r>
      <w:r w:rsidRPr="00E73B38">
        <w:rPr>
          <w:rFonts w:ascii="Arial" w:hAnsi="Arial" w:cs="Arial"/>
          <w:sz w:val="22"/>
          <w:szCs w:val="22"/>
        </w:rPr>
        <w:t>zamówienia w formie innej niż pieniężna musi wynikać, że zabezpiecza ona ofertę wnoszoną przez Wykonawców składających ofertę wspólną.</w:t>
      </w:r>
    </w:p>
    <w:p w14:paraId="71B8EA20" w14:textId="77777777" w:rsidR="00F42CF9" w:rsidRDefault="00F42CF9" w:rsidP="00F42CF9">
      <w:pPr>
        <w:pStyle w:val="Akapitzlist"/>
        <w:spacing w:before="120" w:after="120"/>
        <w:ind w:left="360"/>
        <w:jc w:val="both"/>
        <w:rPr>
          <w:rFonts w:ascii="Arial" w:hAnsi="Arial" w:cs="Arial"/>
          <w:sz w:val="22"/>
          <w:szCs w:val="22"/>
        </w:rPr>
      </w:pPr>
    </w:p>
    <w:p w14:paraId="5DFAC4FC"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7863DF05" w14:textId="77777777" w:rsidR="007D43E9"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16" w:name="_toc395"/>
      <w:bookmarkStart w:id="17" w:name="_Toc412451396"/>
      <w:bookmarkEnd w:id="16"/>
      <w:r w:rsidRPr="00E73B38">
        <w:rPr>
          <w:sz w:val="24"/>
          <w:szCs w:val="24"/>
        </w:rPr>
        <w:t>Termin związania ofertą</w:t>
      </w:r>
      <w:bookmarkEnd w:id="17"/>
    </w:p>
    <w:p w14:paraId="2A6FBD1A" w14:textId="77777777" w:rsidR="0089793B" w:rsidRPr="00E73B38" w:rsidRDefault="0089793B" w:rsidP="0089793B"/>
    <w:p w14:paraId="1BB652B5" w14:textId="039C333C"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Termin związania </w:t>
      </w:r>
      <w:r w:rsidR="008E284E">
        <w:rPr>
          <w:rFonts w:ascii="Arial" w:hAnsi="Arial" w:cs="Arial"/>
          <w:sz w:val="22"/>
          <w:szCs w:val="22"/>
        </w:rPr>
        <w:t>Wykonawcy</w:t>
      </w:r>
      <w:r w:rsidRPr="00E73B38">
        <w:rPr>
          <w:rFonts w:ascii="Arial" w:hAnsi="Arial" w:cs="Arial"/>
          <w:sz w:val="22"/>
          <w:szCs w:val="22"/>
        </w:rPr>
        <w:t xml:space="preserve"> złożoną ofertą wynosi </w:t>
      </w:r>
      <w:r w:rsidR="0092086F">
        <w:rPr>
          <w:rFonts w:ascii="Arial" w:hAnsi="Arial" w:cs="Arial"/>
          <w:b/>
          <w:bCs/>
          <w:sz w:val="22"/>
          <w:szCs w:val="22"/>
        </w:rPr>
        <w:t>60</w:t>
      </w:r>
      <w:r w:rsidRPr="00E73B38">
        <w:rPr>
          <w:rFonts w:ascii="Arial" w:hAnsi="Arial" w:cs="Arial"/>
          <w:sz w:val="22"/>
          <w:szCs w:val="22"/>
        </w:rPr>
        <w:t xml:space="preserve"> </w:t>
      </w:r>
      <w:r w:rsidRPr="00E73B38">
        <w:rPr>
          <w:rFonts w:ascii="Arial" w:hAnsi="Arial" w:cs="Arial"/>
          <w:b/>
          <w:bCs/>
          <w:sz w:val="22"/>
          <w:szCs w:val="22"/>
        </w:rPr>
        <w:t>dni.</w:t>
      </w:r>
      <w:r w:rsidRPr="00E73B38">
        <w:rPr>
          <w:rFonts w:ascii="Arial" w:hAnsi="Arial" w:cs="Arial"/>
          <w:sz w:val="22"/>
          <w:szCs w:val="22"/>
        </w:rPr>
        <w:t xml:space="preserve"> Bieg terminu </w:t>
      </w:r>
      <w:r w:rsidR="00D66BCB" w:rsidRPr="00BB2DCB">
        <w:rPr>
          <w:rFonts w:ascii="Arial" w:hAnsi="Arial" w:cs="Arial"/>
          <w:sz w:val="22"/>
          <w:szCs w:val="22"/>
        </w:rPr>
        <w:t xml:space="preserve">związania ofertą </w:t>
      </w:r>
      <w:r w:rsidRPr="00E73B38">
        <w:rPr>
          <w:rFonts w:ascii="Arial" w:hAnsi="Arial" w:cs="Arial"/>
          <w:sz w:val="22"/>
          <w:szCs w:val="22"/>
        </w:rPr>
        <w:t>rozpoczyna się wraz z upływem terminu składania ofert.</w:t>
      </w:r>
    </w:p>
    <w:p w14:paraId="3C8FAF70" w14:textId="27709F69" w:rsidR="00923FA1" w:rsidRPr="00E73B38" w:rsidRDefault="008E284E" w:rsidP="002E776E">
      <w:pPr>
        <w:numPr>
          <w:ilvl w:val="0"/>
          <w:numId w:val="2"/>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samodzielnie lub na wniosek </w:t>
      </w:r>
      <w:r>
        <w:rPr>
          <w:rFonts w:ascii="Arial" w:hAnsi="Arial" w:cs="Arial"/>
          <w:sz w:val="22"/>
          <w:szCs w:val="22"/>
        </w:rPr>
        <w:t>Zamawiającego</w:t>
      </w:r>
      <w:r w:rsidR="00923FA1" w:rsidRPr="00E73B38">
        <w:rPr>
          <w:rFonts w:ascii="Arial" w:hAnsi="Arial" w:cs="Arial"/>
          <w:sz w:val="22"/>
          <w:szCs w:val="22"/>
        </w:rPr>
        <w:t xml:space="preserve"> może przedłużyć termin związania ofertą, z tym, że </w:t>
      </w:r>
      <w:r>
        <w:rPr>
          <w:rFonts w:ascii="Arial" w:hAnsi="Arial" w:cs="Arial"/>
          <w:sz w:val="22"/>
          <w:szCs w:val="22"/>
        </w:rPr>
        <w:t>Zamawiający</w:t>
      </w:r>
      <w:r w:rsidR="00923FA1" w:rsidRPr="00E73B38">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14:paraId="6F4A32AD" w14:textId="77777777"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Odmowa wyrażenia zgody, o której mowa w </w:t>
      </w:r>
      <w:r w:rsidR="00C15AF0" w:rsidRPr="00E73B38">
        <w:rPr>
          <w:rFonts w:ascii="Arial" w:hAnsi="Arial" w:cs="Arial"/>
          <w:sz w:val="22"/>
          <w:szCs w:val="22"/>
        </w:rPr>
        <w:t>pk</w:t>
      </w:r>
      <w:r w:rsidRPr="00E73B38">
        <w:rPr>
          <w:rFonts w:ascii="Arial" w:hAnsi="Arial" w:cs="Arial"/>
          <w:sz w:val="22"/>
          <w:szCs w:val="22"/>
        </w:rPr>
        <w:t>t. 2 nie powoduje utraty wadium.</w:t>
      </w:r>
    </w:p>
    <w:p w14:paraId="0C8712A2" w14:textId="5D02B8B0" w:rsidR="007D43E9" w:rsidRPr="00E73B38" w:rsidRDefault="0052575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Przedłużenie okresu związania</w:t>
      </w:r>
      <w:r w:rsidR="00923FA1" w:rsidRPr="00BB2DCB">
        <w:rPr>
          <w:rFonts w:ascii="Arial" w:hAnsi="Arial" w:cs="Arial"/>
          <w:sz w:val="22"/>
          <w:szCs w:val="22"/>
        </w:rPr>
        <w:t xml:space="preserve"> ofertą jest dopuszczalne tylko z jednoczesnym przedłużeniem okresu ważności wadium albo, jeżeli nie jest to możliwe, z wniesieniem </w:t>
      </w:r>
      <w:r w:rsidR="00923FA1" w:rsidRPr="00BB2DCB">
        <w:rPr>
          <w:rFonts w:ascii="Arial" w:hAnsi="Arial" w:cs="Arial"/>
          <w:sz w:val="22"/>
          <w:szCs w:val="22"/>
        </w:rPr>
        <w:lastRenderedPageBreak/>
        <w:t>nowego wadium na przedłużony okres związania ofertą.</w:t>
      </w:r>
      <w:r w:rsidR="007D43E9" w:rsidRPr="00E73B38">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Pr>
          <w:rFonts w:ascii="Arial" w:hAnsi="Arial" w:cs="Arial"/>
          <w:sz w:val="22"/>
          <w:szCs w:val="22"/>
        </w:rPr>
        <w:t>Wykonawcy</w:t>
      </w:r>
      <w:r w:rsidR="007D43E9" w:rsidRPr="00E73B38">
        <w:rPr>
          <w:rFonts w:ascii="Arial" w:hAnsi="Arial" w:cs="Arial"/>
          <w:sz w:val="22"/>
          <w:szCs w:val="22"/>
        </w:rPr>
        <w:t>, którego oferta została wybrana jako najkorzystniejsza.</w:t>
      </w:r>
      <w:r w:rsidR="007D43E9" w:rsidRPr="00BB2DCB">
        <w:rPr>
          <w:rFonts w:ascii="Calibri" w:hAnsi="Calibri" w:cs="Calibri"/>
        </w:rPr>
        <w:t xml:space="preserve"> </w:t>
      </w:r>
    </w:p>
    <w:p w14:paraId="34E28707" w14:textId="77777777" w:rsidR="0089793B" w:rsidRPr="005715DF" w:rsidRDefault="0089793B" w:rsidP="0089793B">
      <w:pPr>
        <w:suppressAutoHyphens/>
        <w:spacing w:before="120" w:after="120"/>
        <w:ind w:left="357"/>
        <w:jc w:val="both"/>
        <w:rPr>
          <w:rFonts w:ascii="Arial" w:hAnsi="Arial" w:cs="Arial"/>
          <w:sz w:val="22"/>
          <w:szCs w:val="22"/>
        </w:rPr>
      </w:pPr>
    </w:p>
    <w:p w14:paraId="7162D787" w14:textId="77777777" w:rsidR="0089793B" w:rsidRDefault="00923FA1" w:rsidP="002E776E">
      <w:pPr>
        <w:pStyle w:val="Nagwek1"/>
        <w:numPr>
          <w:ilvl w:val="0"/>
          <w:numId w:val="12"/>
        </w:numPr>
        <w:spacing w:before="120" w:after="120"/>
        <w:ind w:left="1077"/>
        <w:jc w:val="both"/>
        <w:rPr>
          <w:sz w:val="24"/>
          <w:szCs w:val="24"/>
        </w:rPr>
      </w:pPr>
      <w:bookmarkStart w:id="18" w:name="_Toc412451397"/>
      <w:r w:rsidRPr="00B63614">
        <w:rPr>
          <w:sz w:val="24"/>
          <w:szCs w:val="24"/>
        </w:rPr>
        <w:t xml:space="preserve">Termin wykonania </w:t>
      </w:r>
      <w:r w:rsidR="00271B41" w:rsidRPr="00B63614">
        <w:rPr>
          <w:sz w:val="24"/>
          <w:szCs w:val="24"/>
        </w:rPr>
        <w:t>zamówienia</w:t>
      </w:r>
      <w:bookmarkEnd w:id="18"/>
    </w:p>
    <w:p w14:paraId="77F35AE3" w14:textId="77777777" w:rsidR="0089793B" w:rsidRPr="0089793B" w:rsidRDefault="0089793B" w:rsidP="0089793B"/>
    <w:p w14:paraId="29E59334" w14:textId="1B27A002" w:rsidR="0092086F" w:rsidRPr="006718CE" w:rsidRDefault="00923FA1" w:rsidP="0092086F">
      <w:pPr>
        <w:jc w:val="both"/>
        <w:rPr>
          <w:rFonts w:ascii="Arial" w:hAnsi="Arial" w:cs="Arial"/>
          <w:sz w:val="22"/>
          <w:szCs w:val="22"/>
        </w:rPr>
      </w:pPr>
      <w:bookmarkStart w:id="19" w:name="_toc408"/>
      <w:bookmarkStart w:id="20" w:name="_Toc251758220"/>
      <w:bookmarkEnd w:id="19"/>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92086F" w:rsidRPr="006718CE">
        <w:rPr>
          <w:rFonts w:ascii="Arial" w:hAnsi="Arial" w:cs="Arial"/>
          <w:sz w:val="22"/>
          <w:szCs w:val="22"/>
        </w:rPr>
        <w:t>od 01.05.201</w:t>
      </w:r>
      <w:r w:rsidR="0092086F">
        <w:rPr>
          <w:rFonts w:ascii="Arial" w:hAnsi="Arial" w:cs="Arial"/>
          <w:sz w:val="22"/>
          <w:szCs w:val="22"/>
        </w:rPr>
        <w:t>7</w:t>
      </w:r>
      <w:r w:rsidR="0092086F" w:rsidRPr="006718CE">
        <w:rPr>
          <w:rFonts w:ascii="Arial" w:hAnsi="Arial" w:cs="Arial"/>
          <w:sz w:val="22"/>
          <w:szCs w:val="22"/>
        </w:rPr>
        <w:t xml:space="preserve"> do 30.04.201</w:t>
      </w:r>
      <w:r w:rsidR="0092086F">
        <w:rPr>
          <w:rFonts w:ascii="Arial" w:hAnsi="Arial" w:cs="Arial"/>
          <w:sz w:val="22"/>
          <w:szCs w:val="22"/>
        </w:rPr>
        <w:t>8</w:t>
      </w:r>
      <w:r w:rsidR="0092086F" w:rsidRPr="006718CE">
        <w:rPr>
          <w:rFonts w:ascii="Arial" w:hAnsi="Arial" w:cs="Arial"/>
          <w:sz w:val="22"/>
          <w:szCs w:val="22"/>
        </w:rPr>
        <w:t xml:space="preserve"> r.</w:t>
      </w:r>
    </w:p>
    <w:p w14:paraId="73A14C81" w14:textId="71B4386D" w:rsidR="0089793B" w:rsidRDefault="0089793B" w:rsidP="0089793B">
      <w:pPr>
        <w:spacing w:before="120" w:after="120"/>
        <w:ind w:left="357"/>
        <w:jc w:val="both"/>
        <w:rPr>
          <w:rFonts w:ascii="Arial" w:hAnsi="Arial"/>
          <w:i/>
          <w:color w:val="548DD4" w:themeColor="text2" w:themeTint="99"/>
          <w:sz w:val="22"/>
          <w:szCs w:val="22"/>
        </w:rPr>
      </w:pPr>
    </w:p>
    <w:p w14:paraId="0E00D92B" w14:textId="77777777" w:rsidR="00923FA1"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21" w:name="_Toc412451398"/>
      <w:bookmarkEnd w:id="20"/>
      <w:r w:rsidRPr="00E73B38">
        <w:rPr>
          <w:sz w:val="24"/>
          <w:szCs w:val="24"/>
        </w:rPr>
        <w:t xml:space="preserve">Miejsce </w:t>
      </w:r>
      <w:r w:rsidR="00494C11" w:rsidRPr="00BB2DCB">
        <w:rPr>
          <w:sz w:val="24"/>
          <w:szCs w:val="24"/>
        </w:rPr>
        <w:t>oraz</w:t>
      </w:r>
      <w:r w:rsidRPr="00BB2DCB">
        <w:rPr>
          <w:sz w:val="24"/>
          <w:szCs w:val="24"/>
        </w:rPr>
        <w:t xml:space="preserve"> termin składania ofert</w:t>
      </w:r>
      <w:bookmarkEnd w:id="21"/>
    </w:p>
    <w:p w14:paraId="5197F41A" w14:textId="77777777" w:rsidR="0089793B" w:rsidRPr="00E73B38" w:rsidRDefault="0089793B" w:rsidP="0089793B"/>
    <w:p w14:paraId="4D7C6D19"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Miejsce:</w:t>
      </w:r>
    </w:p>
    <w:p w14:paraId="39724840" w14:textId="77777777" w:rsidR="00923FA1" w:rsidRPr="00E73B38" w:rsidRDefault="00923FA1" w:rsidP="0089793B">
      <w:pPr>
        <w:spacing w:before="120" w:after="120"/>
        <w:ind w:firstLine="360"/>
        <w:jc w:val="both"/>
        <w:rPr>
          <w:rFonts w:ascii="Arial" w:hAnsi="Arial" w:cs="Arial"/>
          <w:sz w:val="22"/>
          <w:szCs w:val="22"/>
        </w:rPr>
      </w:pPr>
      <w:r w:rsidRPr="00E73B38">
        <w:rPr>
          <w:rFonts w:ascii="Arial" w:hAnsi="Arial" w:cs="Arial"/>
          <w:sz w:val="22"/>
          <w:szCs w:val="22"/>
        </w:rPr>
        <w:t xml:space="preserve">sekretariat </w:t>
      </w:r>
      <w:r w:rsidRPr="00E73B38">
        <w:rPr>
          <w:rFonts w:ascii="Arial" w:hAnsi="Arial" w:cs="Arial"/>
          <w:b/>
          <w:bCs/>
          <w:sz w:val="22"/>
          <w:szCs w:val="22"/>
        </w:rPr>
        <w:t>Urzędu Miasta</w:t>
      </w:r>
      <w:r w:rsidR="00064DDC" w:rsidRPr="00E73B38">
        <w:rPr>
          <w:rFonts w:ascii="Arial" w:hAnsi="Arial" w:cs="Arial"/>
          <w:b/>
          <w:bCs/>
          <w:sz w:val="22"/>
          <w:szCs w:val="22"/>
        </w:rPr>
        <w:t xml:space="preserve"> Kołobrzeg </w:t>
      </w:r>
      <w:r w:rsidRPr="00E73B38">
        <w:rPr>
          <w:rFonts w:ascii="Arial" w:hAnsi="Arial" w:cs="Arial"/>
          <w:b/>
          <w:bCs/>
          <w:sz w:val="22"/>
          <w:szCs w:val="22"/>
        </w:rPr>
        <w:t xml:space="preserve">, 78-100 Kołobrzeg, </w:t>
      </w:r>
      <w:r w:rsidRPr="00E73B38">
        <w:rPr>
          <w:rFonts w:ascii="Arial" w:hAnsi="Arial" w:cs="Arial"/>
          <w:b/>
          <w:sz w:val="22"/>
          <w:szCs w:val="22"/>
        </w:rPr>
        <w:t>ul. Ratuszowa 13.</w:t>
      </w:r>
    </w:p>
    <w:p w14:paraId="704A95DD"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 xml:space="preserve">Termin: </w:t>
      </w:r>
    </w:p>
    <w:p w14:paraId="78643E96" w14:textId="79CBE3E2" w:rsidR="00923FA1" w:rsidRPr="00BB2DCB" w:rsidRDefault="00923FA1" w:rsidP="0089793B">
      <w:pPr>
        <w:spacing w:before="120" w:after="120"/>
        <w:ind w:left="357"/>
        <w:jc w:val="both"/>
        <w:rPr>
          <w:rFonts w:ascii="Arial" w:hAnsi="Arial"/>
          <w:b/>
          <w:i/>
          <w:sz w:val="22"/>
          <w:szCs w:val="22"/>
        </w:rPr>
      </w:pPr>
      <w:r w:rsidRPr="00E73B38">
        <w:rPr>
          <w:rFonts w:ascii="Arial" w:hAnsi="Arial" w:cs="Arial"/>
          <w:sz w:val="22"/>
          <w:szCs w:val="22"/>
        </w:rPr>
        <w:t>do dnia</w:t>
      </w:r>
      <w:r w:rsidR="00122DEC" w:rsidRPr="00E73B38">
        <w:rPr>
          <w:rFonts w:ascii="Arial" w:hAnsi="Arial" w:cs="Arial"/>
          <w:sz w:val="22"/>
          <w:szCs w:val="22"/>
        </w:rPr>
        <w:t xml:space="preserve"> </w:t>
      </w:r>
      <w:r w:rsidR="009D6553">
        <w:rPr>
          <w:rFonts w:ascii="Arial" w:hAnsi="Arial" w:cs="Arial"/>
          <w:b/>
          <w:sz w:val="22"/>
          <w:szCs w:val="22"/>
        </w:rPr>
        <w:t>16</w:t>
      </w:r>
      <w:r w:rsidR="0092086F">
        <w:rPr>
          <w:rFonts w:ascii="Arial" w:hAnsi="Arial" w:cs="Arial"/>
          <w:b/>
          <w:sz w:val="22"/>
          <w:szCs w:val="22"/>
        </w:rPr>
        <w:t xml:space="preserve"> </w:t>
      </w:r>
      <w:r w:rsidR="00E10A10" w:rsidRPr="004A1847">
        <w:rPr>
          <w:rFonts w:ascii="Arial" w:hAnsi="Arial" w:cs="Arial"/>
          <w:b/>
          <w:sz w:val="22"/>
          <w:szCs w:val="22"/>
        </w:rPr>
        <w:t>.</w:t>
      </w:r>
      <w:r w:rsidR="009D6553">
        <w:rPr>
          <w:rFonts w:ascii="Arial" w:hAnsi="Arial" w:cs="Arial"/>
          <w:b/>
          <w:sz w:val="22"/>
          <w:szCs w:val="22"/>
        </w:rPr>
        <w:t>03</w:t>
      </w:r>
      <w:r w:rsidR="0092086F">
        <w:rPr>
          <w:rFonts w:ascii="Arial" w:hAnsi="Arial" w:cs="Arial"/>
          <w:b/>
          <w:sz w:val="22"/>
          <w:szCs w:val="22"/>
        </w:rPr>
        <w:t xml:space="preserve"> </w:t>
      </w:r>
      <w:r w:rsidR="00E10A10" w:rsidRPr="004A1847">
        <w:rPr>
          <w:rFonts w:ascii="Arial" w:hAnsi="Arial" w:cs="Arial"/>
          <w:b/>
          <w:sz w:val="22"/>
          <w:szCs w:val="22"/>
        </w:rPr>
        <w:t>.201</w:t>
      </w:r>
      <w:r w:rsidR="0092086F">
        <w:rPr>
          <w:rFonts w:ascii="Arial" w:hAnsi="Arial" w:cs="Arial"/>
          <w:b/>
          <w:sz w:val="22"/>
          <w:szCs w:val="22"/>
        </w:rPr>
        <w:t>7</w:t>
      </w:r>
      <w:r w:rsidR="00E10A10" w:rsidRPr="004A1847">
        <w:rPr>
          <w:rFonts w:ascii="Arial" w:hAnsi="Arial" w:cs="Arial"/>
          <w:b/>
          <w:sz w:val="22"/>
          <w:szCs w:val="22"/>
        </w:rPr>
        <w:t xml:space="preserve"> r.</w:t>
      </w:r>
      <w:r w:rsidRPr="004A1847">
        <w:rPr>
          <w:rFonts w:ascii="Arial" w:hAnsi="Arial" w:cs="Arial"/>
          <w:b/>
          <w:sz w:val="22"/>
          <w:szCs w:val="22"/>
        </w:rPr>
        <w:t xml:space="preserve"> </w:t>
      </w:r>
      <w:r w:rsidRPr="004A1847">
        <w:rPr>
          <w:rFonts w:ascii="Arial" w:hAnsi="Arial" w:cs="Arial"/>
          <w:b/>
          <w:bCs/>
          <w:sz w:val="22"/>
          <w:szCs w:val="22"/>
        </w:rPr>
        <w:t>do godziny</w:t>
      </w:r>
      <w:r w:rsidR="0050526B" w:rsidRPr="004A1847">
        <w:rPr>
          <w:rFonts w:ascii="Arial" w:hAnsi="Arial" w:cs="Arial"/>
          <w:b/>
          <w:bCs/>
          <w:sz w:val="22"/>
          <w:szCs w:val="22"/>
        </w:rPr>
        <w:t xml:space="preserve"> </w:t>
      </w:r>
      <w:r w:rsidR="00E10A10" w:rsidRPr="004A1847">
        <w:rPr>
          <w:rFonts w:ascii="Arial" w:hAnsi="Arial" w:cs="Arial"/>
          <w:b/>
          <w:bCs/>
          <w:sz w:val="22"/>
          <w:szCs w:val="22"/>
        </w:rPr>
        <w:t>12:30</w:t>
      </w:r>
    </w:p>
    <w:p w14:paraId="38C1F1B6" w14:textId="6F781AD6" w:rsidR="00B655BE" w:rsidRPr="00801667" w:rsidRDefault="008E284E" w:rsidP="00801667">
      <w:pPr>
        <w:numPr>
          <w:ilvl w:val="0"/>
          <w:numId w:val="9"/>
        </w:numPr>
        <w:suppressAutoHyphens/>
        <w:spacing w:before="120" w:after="120"/>
        <w:jc w:val="both"/>
        <w:rPr>
          <w:rFonts w:ascii="Arial" w:hAnsi="Arial" w:cs="Arial"/>
          <w:strike/>
          <w:color w:val="FF0000"/>
          <w:sz w:val="22"/>
          <w:szCs w:val="22"/>
        </w:rPr>
      </w:pPr>
      <w:r>
        <w:rPr>
          <w:rFonts w:ascii="Arial" w:hAnsi="Arial" w:cs="Arial"/>
          <w:sz w:val="22"/>
          <w:szCs w:val="22"/>
        </w:rPr>
        <w:t>Zamawiający</w:t>
      </w:r>
      <w:r w:rsidR="00801667" w:rsidRPr="008A66A7">
        <w:rPr>
          <w:rFonts w:ascii="Arial" w:hAnsi="Arial" w:cs="Arial"/>
          <w:sz w:val="22"/>
          <w:szCs w:val="22"/>
        </w:rPr>
        <w:t xml:space="preserve"> niezwłocznie zawiadamia </w:t>
      </w:r>
      <w:r>
        <w:rPr>
          <w:rFonts w:ascii="Arial" w:hAnsi="Arial" w:cs="Arial"/>
          <w:sz w:val="22"/>
          <w:szCs w:val="22"/>
        </w:rPr>
        <w:t>Wykonawcę</w:t>
      </w:r>
      <w:r w:rsidR="00801667" w:rsidRPr="008A66A7">
        <w:rPr>
          <w:rFonts w:ascii="Arial" w:hAnsi="Arial" w:cs="Arial"/>
          <w:sz w:val="22"/>
          <w:szCs w:val="22"/>
        </w:rPr>
        <w:t xml:space="preserve"> o złożeniu oferty po terminie oraz zwraca ofertę po upływie terminu do wniesienia odwołania .</w:t>
      </w:r>
    </w:p>
    <w:p w14:paraId="03629848" w14:textId="3FAC02A6" w:rsidR="00B655BE" w:rsidRPr="00E73B38" w:rsidRDefault="00B655BE" w:rsidP="002E776E">
      <w:pPr>
        <w:numPr>
          <w:ilvl w:val="0"/>
          <w:numId w:val="9"/>
        </w:numPr>
        <w:suppressAutoHyphens/>
        <w:spacing w:before="120" w:after="120"/>
        <w:jc w:val="both"/>
        <w:rPr>
          <w:rFonts w:ascii="Arial" w:hAnsi="Arial" w:cs="Arial"/>
          <w:sz w:val="22"/>
          <w:szCs w:val="22"/>
        </w:rPr>
      </w:pPr>
      <w:r w:rsidRPr="00BB2DCB">
        <w:rPr>
          <w:rFonts w:ascii="Arial" w:hAnsi="Arial" w:cs="Arial"/>
          <w:sz w:val="22"/>
          <w:szCs w:val="22"/>
        </w:rPr>
        <w:t xml:space="preserve">W uzasadnionych przypadkach </w:t>
      </w:r>
      <w:r w:rsidR="008E284E">
        <w:rPr>
          <w:rFonts w:ascii="Arial" w:hAnsi="Arial" w:cs="Arial"/>
          <w:sz w:val="22"/>
          <w:szCs w:val="22"/>
        </w:rPr>
        <w:t>Zamawiający</w:t>
      </w:r>
      <w:r w:rsidRPr="00BB2DCB">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3" w:history="1">
        <w:r w:rsidRPr="00E73B38">
          <w:rPr>
            <w:rStyle w:val="Hipercze"/>
            <w:rFonts w:ascii="Arial" w:hAnsi="Arial" w:cs="Arial"/>
            <w:color w:val="auto"/>
            <w:sz w:val="22"/>
            <w:szCs w:val="22"/>
          </w:rPr>
          <w:t>www.kolobrzeg.pl</w:t>
        </w:r>
      </w:hyperlink>
      <w:r w:rsidR="008E2713" w:rsidRPr="00E73B38">
        <w:rPr>
          <w:rStyle w:val="Hipercze"/>
          <w:rFonts w:ascii="Arial" w:hAnsi="Arial" w:cs="Arial"/>
          <w:color w:val="auto"/>
          <w:sz w:val="22"/>
          <w:szCs w:val="22"/>
        </w:rPr>
        <w:t xml:space="preserve"> </w:t>
      </w:r>
      <w:r w:rsidR="008E2713" w:rsidRPr="00BB2DCB">
        <w:rPr>
          <w:rStyle w:val="Hipercze"/>
          <w:rFonts w:ascii="Arial" w:hAnsi="Arial" w:cs="Arial"/>
          <w:bCs/>
          <w:color w:val="auto"/>
          <w:sz w:val="22"/>
          <w:szCs w:val="22"/>
        </w:rPr>
        <w:t>( BIP – zakładka Gospodarka).</w:t>
      </w:r>
    </w:p>
    <w:p w14:paraId="7878A85E" w14:textId="07A8E69F" w:rsidR="005715DF" w:rsidRPr="00BB2DCB" w:rsidRDefault="00923FA1" w:rsidP="002E776E">
      <w:pPr>
        <w:numPr>
          <w:ilvl w:val="0"/>
          <w:numId w:val="9"/>
        </w:numPr>
        <w:spacing w:before="120" w:after="120"/>
        <w:jc w:val="both"/>
        <w:rPr>
          <w:rStyle w:val="Hipercze"/>
          <w:rFonts w:ascii="Arial" w:hAnsi="Arial" w:cs="Arial"/>
          <w:color w:val="auto"/>
          <w:sz w:val="22"/>
          <w:szCs w:val="22"/>
          <w:u w:val="none"/>
        </w:rPr>
      </w:pPr>
      <w:r w:rsidRPr="00BB2DCB">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Pr>
          <w:rFonts w:ascii="Arial" w:hAnsi="Arial" w:cs="Arial"/>
          <w:sz w:val="22"/>
          <w:szCs w:val="22"/>
        </w:rPr>
        <w:t>Zamawiający</w:t>
      </w:r>
      <w:r w:rsidRPr="00BB2DCB">
        <w:rPr>
          <w:rFonts w:ascii="Arial" w:hAnsi="Arial" w:cs="Arial"/>
          <w:sz w:val="22"/>
          <w:szCs w:val="22"/>
        </w:rPr>
        <w:t xml:space="preserve"> przedłuża termin składania ofert </w:t>
      </w:r>
      <w:r w:rsidR="00B655BE" w:rsidRPr="00BB2DCB">
        <w:rPr>
          <w:rFonts w:ascii="Arial" w:hAnsi="Arial" w:cs="Arial"/>
          <w:sz w:val="22"/>
          <w:szCs w:val="22"/>
        </w:rPr>
        <w:t xml:space="preserve">i </w:t>
      </w:r>
      <w:r w:rsidRPr="00BB2DCB">
        <w:rPr>
          <w:rFonts w:ascii="Arial" w:hAnsi="Arial" w:cs="Arial"/>
          <w:sz w:val="22"/>
          <w:szCs w:val="22"/>
        </w:rPr>
        <w:t xml:space="preserve"> zamieszcza informacje </w:t>
      </w:r>
      <w:r w:rsidR="00B655BE" w:rsidRPr="00BB2DCB">
        <w:rPr>
          <w:rFonts w:ascii="Arial" w:hAnsi="Arial" w:cs="Arial"/>
          <w:sz w:val="22"/>
          <w:szCs w:val="22"/>
        </w:rPr>
        <w:t xml:space="preserve"> o tym </w:t>
      </w:r>
      <w:r w:rsidRPr="00BB2DCB">
        <w:rPr>
          <w:rFonts w:ascii="Arial" w:hAnsi="Arial" w:cs="Arial"/>
          <w:sz w:val="22"/>
          <w:szCs w:val="22"/>
        </w:rPr>
        <w:t xml:space="preserve">na stronie internetowej </w:t>
      </w:r>
      <w:hyperlink r:id="rId14" w:history="1">
        <w:r w:rsidRPr="00BB2DCB">
          <w:rPr>
            <w:rStyle w:val="Hipercze"/>
            <w:rFonts w:ascii="Arial" w:hAnsi="Arial" w:cs="Arial"/>
            <w:bCs/>
            <w:color w:val="auto"/>
            <w:sz w:val="22"/>
            <w:szCs w:val="22"/>
          </w:rPr>
          <w:t>www.kolobrzeg.pl</w:t>
        </w:r>
      </w:hyperlink>
      <w:bookmarkStart w:id="22" w:name="_toc423"/>
      <w:bookmarkEnd w:id="22"/>
      <w:r w:rsidR="008E2713" w:rsidRPr="00BB2DCB">
        <w:rPr>
          <w:rStyle w:val="Hipercze"/>
          <w:rFonts w:ascii="Arial" w:hAnsi="Arial" w:cs="Arial"/>
          <w:bCs/>
          <w:color w:val="auto"/>
          <w:sz w:val="22"/>
          <w:szCs w:val="22"/>
        </w:rPr>
        <w:t xml:space="preserve"> ( BIP – zakładka Gospodarka).</w:t>
      </w:r>
    </w:p>
    <w:p w14:paraId="47E0106A" w14:textId="77777777" w:rsidR="0089793B" w:rsidRPr="00BB2DCB" w:rsidRDefault="0089793B" w:rsidP="0089793B">
      <w:pPr>
        <w:spacing w:before="120" w:after="120"/>
        <w:ind w:left="360"/>
        <w:jc w:val="both"/>
        <w:rPr>
          <w:rFonts w:ascii="Arial" w:hAnsi="Arial" w:cs="Arial"/>
          <w:color w:val="00B050"/>
          <w:sz w:val="22"/>
          <w:szCs w:val="22"/>
        </w:rPr>
      </w:pPr>
    </w:p>
    <w:p w14:paraId="79E28C7E" w14:textId="77777777" w:rsidR="00923FA1" w:rsidRPr="00E73B38" w:rsidRDefault="00923FA1" w:rsidP="002E776E">
      <w:pPr>
        <w:pStyle w:val="Nagwek1"/>
        <w:numPr>
          <w:ilvl w:val="0"/>
          <w:numId w:val="12"/>
        </w:numPr>
        <w:suppressAutoHyphens/>
        <w:spacing w:before="120" w:after="120"/>
        <w:ind w:left="1077"/>
        <w:rPr>
          <w:sz w:val="24"/>
          <w:szCs w:val="24"/>
        </w:rPr>
      </w:pPr>
      <w:bookmarkStart w:id="23" w:name="_toc424"/>
      <w:bookmarkStart w:id="24" w:name="_Toc412451399"/>
      <w:bookmarkEnd w:id="23"/>
      <w:r w:rsidRPr="00E73B38">
        <w:rPr>
          <w:sz w:val="24"/>
          <w:szCs w:val="24"/>
        </w:rPr>
        <w:t xml:space="preserve">Miejsce </w:t>
      </w:r>
      <w:r w:rsidR="00494C11" w:rsidRPr="00BB2DCB">
        <w:rPr>
          <w:sz w:val="24"/>
          <w:szCs w:val="24"/>
        </w:rPr>
        <w:t>oraz</w:t>
      </w:r>
      <w:r w:rsidRPr="00E73B38">
        <w:rPr>
          <w:sz w:val="24"/>
          <w:szCs w:val="24"/>
        </w:rPr>
        <w:t xml:space="preserve"> termin otwarcia ofert</w:t>
      </w:r>
      <w:bookmarkEnd w:id="24"/>
    </w:p>
    <w:p w14:paraId="0334C3C0" w14:textId="77777777" w:rsidR="00F42CF9" w:rsidRPr="00E73B38" w:rsidRDefault="00F42CF9" w:rsidP="00F42CF9"/>
    <w:p w14:paraId="1A464789" w14:textId="6890F921" w:rsidR="005715DF" w:rsidRPr="00E73B38" w:rsidRDefault="00923FA1" w:rsidP="0089793B">
      <w:pPr>
        <w:spacing w:before="120" w:after="120"/>
        <w:jc w:val="both"/>
        <w:rPr>
          <w:rFonts w:ascii="Arial" w:hAnsi="Arial" w:cs="Arial"/>
          <w:sz w:val="22"/>
          <w:szCs w:val="22"/>
        </w:rPr>
      </w:pPr>
      <w:r w:rsidRPr="00E73B38">
        <w:rPr>
          <w:rFonts w:ascii="Arial" w:hAnsi="Arial" w:cs="Arial"/>
          <w:sz w:val="22"/>
          <w:szCs w:val="22"/>
        </w:rPr>
        <w:t xml:space="preserve">Otwarcie ofert nastąpi w siedzibie </w:t>
      </w:r>
      <w:r w:rsidR="008E284E">
        <w:rPr>
          <w:rFonts w:ascii="Arial" w:hAnsi="Arial" w:cs="Arial"/>
          <w:sz w:val="22"/>
          <w:szCs w:val="22"/>
        </w:rPr>
        <w:t>Zamawiającego</w:t>
      </w:r>
      <w:r w:rsidR="00DA4B5E" w:rsidRPr="00E73B38">
        <w:rPr>
          <w:rFonts w:ascii="Arial" w:hAnsi="Arial" w:cs="Arial"/>
          <w:sz w:val="22"/>
          <w:szCs w:val="22"/>
        </w:rPr>
        <w:t xml:space="preserve">, tj. </w:t>
      </w:r>
      <w:r w:rsidRPr="00E73B38">
        <w:rPr>
          <w:rFonts w:ascii="Arial" w:hAnsi="Arial" w:cs="Arial"/>
          <w:sz w:val="22"/>
          <w:szCs w:val="22"/>
        </w:rPr>
        <w:t xml:space="preserve">w </w:t>
      </w:r>
      <w:r w:rsidR="00DA4B5E" w:rsidRPr="00E73B38">
        <w:rPr>
          <w:rFonts w:ascii="Arial" w:hAnsi="Arial" w:cs="Arial"/>
          <w:sz w:val="22"/>
          <w:szCs w:val="22"/>
        </w:rPr>
        <w:t>S</w:t>
      </w:r>
      <w:r w:rsidRPr="00E73B38">
        <w:rPr>
          <w:rFonts w:ascii="Arial" w:hAnsi="Arial" w:cs="Arial"/>
          <w:sz w:val="22"/>
          <w:szCs w:val="22"/>
        </w:rPr>
        <w:t xml:space="preserve">ali </w:t>
      </w:r>
      <w:r w:rsidR="00DA4B5E" w:rsidRPr="00E73B38">
        <w:rPr>
          <w:rFonts w:ascii="Arial" w:hAnsi="Arial" w:cs="Arial"/>
          <w:sz w:val="22"/>
          <w:szCs w:val="22"/>
        </w:rPr>
        <w:t>K</w:t>
      </w:r>
      <w:r w:rsidRPr="00E73B38">
        <w:rPr>
          <w:rFonts w:ascii="Arial" w:hAnsi="Arial" w:cs="Arial"/>
          <w:sz w:val="22"/>
          <w:szCs w:val="22"/>
        </w:rPr>
        <w:t>onferencyjnej</w:t>
      </w:r>
      <w:r w:rsidR="00DA4B5E" w:rsidRPr="00E73B38">
        <w:rPr>
          <w:rFonts w:ascii="Arial" w:hAnsi="Arial" w:cs="Arial"/>
          <w:sz w:val="22"/>
          <w:szCs w:val="22"/>
        </w:rPr>
        <w:t xml:space="preserve"> Urzędu Miasta w Kołobrzegu, ul. Ratuszowa 13, w</w:t>
      </w:r>
      <w:r w:rsidRPr="00E73B38">
        <w:rPr>
          <w:rFonts w:ascii="Arial" w:hAnsi="Arial" w:cs="Arial"/>
          <w:sz w:val="22"/>
          <w:szCs w:val="22"/>
        </w:rPr>
        <w:t xml:space="preserve"> dniu</w:t>
      </w:r>
      <w:r w:rsidR="005C4129" w:rsidRPr="00E73B38">
        <w:rPr>
          <w:rFonts w:ascii="Arial" w:hAnsi="Arial" w:cs="Arial"/>
          <w:sz w:val="22"/>
          <w:szCs w:val="22"/>
        </w:rPr>
        <w:t xml:space="preserve"> </w:t>
      </w:r>
      <w:r w:rsidR="0092086F">
        <w:rPr>
          <w:rFonts w:ascii="Arial" w:hAnsi="Arial" w:cs="Arial"/>
          <w:b/>
          <w:bCs/>
          <w:sz w:val="22"/>
          <w:szCs w:val="22"/>
        </w:rPr>
        <w:t xml:space="preserve"> </w:t>
      </w:r>
      <w:r w:rsidR="009D6553">
        <w:rPr>
          <w:rFonts w:ascii="Arial" w:hAnsi="Arial" w:cs="Arial"/>
          <w:b/>
          <w:bCs/>
          <w:sz w:val="22"/>
          <w:szCs w:val="22"/>
        </w:rPr>
        <w:t>16</w:t>
      </w:r>
      <w:r w:rsidR="00E10A10" w:rsidRPr="004A1847">
        <w:rPr>
          <w:rFonts w:ascii="Arial" w:hAnsi="Arial" w:cs="Arial"/>
          <w:b/>
          <w:bCs/>
          <w:sz w:val="22"/>
          <w:szCs w:val="22"/>
        </w:rPr>
        <w:t>.</w:t>
      </w:r>
      <w:r w:rsidR="009D6553">
        <w:rPr>
          <w:rFonts w:ascii="Arial" w:hAnsi="Arial" w:cs="Arial"/>
          <w:b/>
          <w:bCs/>
          <w:sz w:val="22"/>
          <w:szCs w:val="22"/>
        </w:rPr>
        <w:t>03</w:t>
      </w:r>
      <w:r w:rsidR="00E10A10" w:rsidRPr="004A1847">
        <w:rPr>
          <w:rFonts w:ascii="Arial" w:hAnsi="Arial" w:cs="Arial"/>
          <w:b/>
          <w:bCs/>
          <w:sz w:val="22"/>
          <w:szCs w:val="22"/>
        </w:rPr>
        <w:t>.201</w:t>
      </w:r>
      <w:r w:rsidR="0092086F">
        <w:rPr>
          <w:rFonts w:ascii="Arial" w:hAnsi="Arial" w:cs="Arial"/>
          <w:b/>
          <w:bCs/>
          <w:sz w:val="22"/>
          <w:szCs w:val="22"/>
        </w:rPr>
        <w:t>7</w:t>
      </w:r>
      <w:r w:rsidR="00E10A10" w:rsidRPr="004A1847">
        <w:rPr>
          <w:rFonts w:ascii="Arial" w:hAnsi="Arial" w:cs="Arial"/>
          <w:b/>
          <w:bCs/>
          <w:sz w:val="22"/>
          <w:szCs w:val="22"/>
        </w:rPr>
        <w:t xml:space="preserve"> </w:t>
      </w:r>
      <w:r w:rsidR="00E10A10">
        <w:rPr>
          <w:rFonts w:ascii="Arial" w:hAnsi="Arial" w:cs="Arial"/>
          <w:b/>
          <w:bCs/>
          <w:sz w:val="22"/>
          <w:szCs w:val="22"/>
        </w:rPr>
        <w:t xml:space="preserve">r. o godzinie </w:t>
      </w:r>
      <w:r w:rsidR="00E10A10" w:rsidRPr="004A1847">
        <w:rPr>
          <w:rFonts w:ascii="Arial" w:hAnsi="Arial" w:cs="Arial"/>
          <w:b/>
          <w:bCs/>
          <w:sz w:val="22"/>
          <w:szCs w:val="22"/>
        </w:rPr>
        <w:t xml:space="preserve">13:00 </w:t>
      </w:r>
      <w:r w:rsidR="00B655BE" w:rsidRPr="004A1847">
        <w:rPr>
          <w:rFonts w:ascii="Arial" w:hAnsi="Arial"/>
          <w:sz w:val="22"/>
          <w:szCs w:val="22"/>
        </w:rPr>
        <w:t xml:space="preserve"> </w:t>
      </w:r>
      <w:r w:rsidR="00B655BE" w:rsidRPr="00E73B38">
        <w:rPr>
          <w:rFonts w:ascii="Arial" w:hAnsi="Arial"/>
          <w:i/>
          <w:sz w:val="22"/>
          <w:szCs w:val="22"/>
        </w:rPr>
        <w:t xml:space="preserve">tj. </w:t>
      </w:r>
      <w:r w:rsidR="00DA4B5E" w:rsidRPr="00E73B38">
        <w:rPr>
          <w:rFonts w:ascii="Arial" w:hAnsi="Arial" w:cs="Arial"/>
          <w:sz w:val="22"/>
          <w:szCs w:val="22"/>
        </w:rPr>
        <w:t xml:space="preserve">w dniu, </w:t>
      </w:r>
      <w:r w:rsidRPr="00E73B38">
        <w:rPr>
          <w:rFonts w:ascii="Arial" w:hAnsi="Arial" w:cs="Arial"/>
          <w:sz w:val="22"/>
          <w:szCs w:val="22"/>
        </w:rPr>
        <w:t>w</w:t>
      </w:r>
      <w:r w:rsidR="00C51B23" w:rsidRPr="00E73B38">
        <w:rPr>
          <w:rFonts w:ascii="Arial" w:hAnsi="Arial" w:cs="Arial"/>
          <w:sz w:val="22"/>
          <w:szCs w:val="22"/>
        </w:rPr>
        <w:t xml:space="preserve"> </w:t>
      </w:r>
      <w:r w:rsidRPr="00E73B38">
        <w:rPr>
          <w:rFonts w:ascii="Arial" w:hAnsi="Arial" w:cs="Arial"/>
          <w:sz w:val="22"/>
          <w:szCs w:val="22"/>
        </w:rPr>
        <w:t>który</w:t>
      </w:r>
      <w:r w:rsidR="00DA4B5E" w:rsidRPr="00E73B38">
        <w:rPr>
          <w:rFonts w:ascii="Arial" w:hAnsi="Arial" w:cs="Arial"/>
          <w:sz w:val="22"/>
          <w:szCs w:val="22"/>
        </w:rPr>
        <w:t>m upływa termin składania ofert.</w:t>
      </w:r>
    </w:p>
    <w:p w14:paraId="153321C0"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65A27819" w14:textId="77777777" w:rsidR="00F71925" w:rsidRDefault="00923FA1" w:rsidP="002E776E">
      <w:pPr>
        <w:pStyle w:val="Nagwek1"/>
        <w:numPr>
          <w:ilvl w:val="0"/>
          <w:numId w:val="12"/>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24E63D83" w14:textId="77777777" w:rsidR="0089793B" w:rsidRPr="0089793B" w:rsidRDefault="0089793B" w:rsidP="0089793B"/>
    <w:p w14:paraId="2FD289AE" w14:textId="339E8D86" w:rsidR="00F42CF9" w:rsidRPr="00BB2DCB" w:rsidRDefault="00B655BE" w:rsidP="00F42CF9">
      <w:pPr>
        <w:pStyle w:val="Akapitzlist"/>
        <w:numPr>
          <w:ilvl w:val="0"/>
          <w:numId w:val="1"/>
        </w:numPr>
        <w:spacing w:before="120" w:after="120"/>
        <w:jc w:val="both"/>
        <w:rPr>
          <w:rFonts w:ascii="Arial" w:hAnsi="Arial" w:cs="Arial"/>
          <w:sz w:val="22"/>
          <w:szCs w:val="22"/>
        </w:rPr>
      </w:pPr>
      <w:r w:rsidRPr="00BB2DCB">
        <w:rPr>
          <w:rFonts w:ascii="Arial" w:hAnsi="Arial" w:cs="Arial"/>
          <w:sz w:val="22"/>
          <w:szCs w:val="22"/>
        </w:rPr>
        <w:t xml:space="preserve">Niezwłocznie po </w:t>
      </w:r>
      <w:r w:rsidR="00E932FA" w:rsidRPr="00BB2DCB">
        <w:rPr>
          <w:rFonts w:ascii="Arial" w:hAnsi="Arial" w:cs="Arial"/>
          <w:sz w:val="22"/>
          <w:szCs w:val="22"/>
        </w:rPr>
        <w:t>otwarciu</w:t>
      </w:r>
      <w:r w:rsidRPr="00BB2DCB">
        <w:rPr>
          <w:rFonts w:ascii="Arial" w:hAnsi="Arial" w:cs="Arial"/>
          <w:sz w:val="22"/>
          <w:szCs w:val="22"/>
        </w:rPr>
        <w:t xml:space="preserve"> ofert </w:t>
      </w:r>
      <w:r w:rsidR="008E284E">
        <w:rPr>
          <w:rFonts w:ascii="Arial" w:hAnsi="Arial" w:cs="Arial"/>
          <w:sz w:val="22"/>
          <w:szCs w:val="22"/>
        </w:rPr>
        <w:t>Zamawiający</w:t>
      </w:r>
      <w:r w:rsidRPr="00BB2DCB">
        <w:rPr>
          <w:rFonts w:ascii="Arial" w:hAnsi="Arial" w:cs="Arial"/>
          <w:sz w:val="22"/>
          <w:szCs w:val="22"/>
        </w:rPr>
        <w:t xml:space="preserve"> zamieszcza na stronie internetowej </w:t>
      </w:r>
      <w:hyperlink r:id="rId15" w:history="1">
        <w:r w:rsidRPr="00BB2DCB">
          <w:rPr>
            <w:rStyle w:val="Hipercze"/>
            <w:rFonts w:ascii="Arial" w:hAnsi="Arial" w:cs="Arial"/>
            <w:bCs/>
            <w:color w:val="auto"/>
            <w:sz w:val="22"/>
            <w:szCs w:val="22"/>
          </w:rPr>
          <w:t>www.kolobrzeg.pl</w:t>
        </w:r>
      </w:hyperlink>
      <w:r w:rsidR="00F4436E" w:rsidRPr="00BB2DCB">
        <w:rPr>
          <w:rStyle w:val="Hipercze"/>
          <w:rFonts w:ascii="Arial" w:hAnsi="Arial" w:cs="Arial"/>
          <w:bCs/>
          <w:color w:val="auto"/>
          <w:sz w:val="22"/>
          <w:szCs w:val="22"/>
        </w:rPr>
        <w:t xml:space="preserve"> ( BIP – zakładka Gospodarka)</w:t>
      </w:r>
      <w:r w:rsidRPr="00BB2DCB">
        <w:rPr>
          <w:rStyle w:val="Hipercze"/>
          <w:rFonts w:ascii="Arial" w:hAnsi="Arial" w:cs="Arial"/>
          <w:bCs/>
          <w:color w:val="auto"/>
          <w:sz w:val="22"/>
          <w:szCs w:val="22"/>
        </w:rPr>
        <w:t xml:space="preserve"> </w:t>
      </w:r>
      <w:r w:rsidRPr="00BB2DCB">
        <w:rPr>
          <w:rFonts w:ascii="Arial" w:hAnsi="Arial" w:cs="Arial"/>
          <w:sz w:val="22"/>
          <w:szCs w:val="22"/>
        </w:rPr>
        <w:t xml:space="preserve">informacje dotyczące: </w:t>
      </w:r>
    </w:p>
    <w:p w14:paraId="3AF8AFCE" w14:textId="77777777" w:rsidR="00F42CF9"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kwoty, jaką zamierza przeznaczyć na sfinansowanie zamówienia, </w:t>
      </w:r>
    </w:p>
    <w:p w14:paraId="717D3246" w14:textId="6D4BCCD5" w:rsidR="00F42CF9" w:rsidRPr="00BB2DCB" w:rsidRDefault="00A02D7F"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firm</w:t>
      </w:r>
      <w:r w:rsidR="00B655BE" w:rsidRPr="00BB2DCB">
        <w:rPr>
          <w:rFonts w:ascii="Arial" w:hAnsi="Arial" w:cs="Arial"/>
          <w:sz w:val="22"/>
          <w:szCs w:val="22"/>
        </w:rPr>
        <w:t xml:space="preserve"> oraz adresów </w:t>
      </w:r>
      <w:r w:rsidR="00D53ECF">
        <w:rPr>
          <w:rFonts w:ascii="Arial" w:hAnsi="Arial" w:cs="Arial"/>
          <w:sz w:val="22"/>
          <w:szCs w:val="22"/>
        </w:rPr>
        <w:t>W</w:t>
      </w:r>
      <w:r w:rsidR="00B655BE" w:rsidRPr="00BB2DCB">
        <w:rPr>
          <w:rFonts w:ascii="Arial" w:hAnsi="Arial" w:cs="Arial"/>
          <w:sz w:val="22"/>
          <w:szCs w:val="22"/>
        </w:rPr>
        <w:t xml:space="preserve">ykonawców, </w:t>
      </w:r>
      <w:r w:rsidRPr="00BB2DCB">
        <w:rPr>
          <w:rFonts w:ascii="Arial" w:hAnsi="Arial" w:cs="Arial"/>
          <w:sz w:val="22"/>
          <w:szCs w:val="22"/>
        </w:rPr>
        <w:t>którzy złożyli oferty w terminie;</w:t>
      </w:r>
    </w:p>
    <w:p w14:paraId="6AFE895C" w14:textId="77777777" w:rsidR="00B655BE"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ceny, terminu wykonania zamówienia, </w:t>
      </w:r>
    </w:p>
    <w:p w14:paraId="41E877D9" w14:textId="16490F84" w:rsidR="00B655BE"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B655BE" w:rsidRPr="00BB2DC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BB2DCB">
        <w:rPr>
          <w:rFonts w:ascii="Arial" w:hAnsi="Arial" w:cs="Arial"/>
          <w:sz w:val="22"/>
          <w:szCs w:val="22"/>
        </w:rPr>
        <w:t xml:space="preserve">w art. 24. ust. 1 pkt 23, stanowiącym załącznik </w:t>
      </w:r>
      <w:r w:rsidR="00714539" w:rsidRPr="00E73B38">
        <w:rPr>
          <w:rFonts w:ascii="Arial" w:hAnsi="Arial" w:cs="Arial"/>
          <w:b/>
          <w:sz w:val="22"/>
          <w:szCs w:val="22"/>
        </w:rPr>
        <w:t>nr</w:t>
      </w:r>
      <w:r w:rsidR="00FE415A" w:rsidRPr="008A66A7">
        <w:rPr>
          <w:rFonts w:ascii="Arial" w:hAnsi="Arial" w:cs="Arial"/>
          <w:b/>
          <w:sz w:val="22"/>
          <w:szCs w:val="22"/>
        </w:rPr>
        <w:t>4</w:t>
      </w:r>
      <w:r w:rsidR="00FE415A" w:rsidRPr="00FE415A">
        <w:rPr>
          <w:rFonts w:ascii="Arial" w:hAnsi="Arial" w:cs="Arial"/>
          <w:b/>
          <w:color w:val="FF0000"/>
          <w:sz w:val="22"/>
          <w:szCs w:val="22"/>
        </w:rPr>
        <w:t xml:space="preserve"> </w:t>
      </w:r>
      <w:r w:rsidR="00714539" w:rsidRPr="00E73B38">
        <w:rPr>
          <w:rFonts w:ascii="Arial" w:hAnsi="Arial" w:cs="Arial"/>
          <w:b/>
          <w:sz w:val="22"/>
          <w:szCs w:val="22"/>
        </w:rPr>
        <w:t>do</w:t>
      </w:r>
      <w:r w:rsidR="00714539" w:rsidRPr="00E73B38">
        <w:rPr>
          <w:rFonts w:ascii="Arial" w:hAnsi="Arial" w:cs="Arial"/>
          <w:sz w:val="22"/>
          <w:szCs w:val="22"/>
        </w:rPr>
        <w:t xml:space="preserve"> SIWZ. </w:t>
      </w:r>
      <w:r w:rsidR="00954BB1" w:rsidRPr="00BB2DCB">
        <w:rPr>
          <w:rFonts w:ascii="Arial" w:hAnsi="Arial" w:cs="Arial"/>
          <w:sz w:val="22"/>
          <w:szCs w:val="22"/>
        </w:rPr>
        <w:t>W</w:t>
      </w:r>
      <w:r w:rsidR="00A92831" w:rsidRPr="00BB2DCB">
        <w:rPr>
          <w:rFonts w:ascii="Arial" w:hAnsi="Arial" w:cs="Arial"/>
          <w:sz w:val="22"/>
          <w:szCs w:val="22"/>
        </w:rPr>
        <w:t xml:space="preserve"> przypadku gdy </w:t>
      </w:r>
      <w:r>
        <w:rPr>
          <w:rFonts w:ascii="Arial" w:hAnsi="Arial" w:cs="Arial"/>
          <w:sz w:val="22"/>
          <w:szCs w:val="22"/>
        </w:rPr>
        <w:t>Wykonawca</w:t>
      </w:r>
      <w:r w:rsidR="00A92831" w:rsidRPr="00BB2DCB">
        <w:rPr>
          <w:rFonts w:ascii="Arial" w:hAnsi="Arial" w:cs="Arial"/>
          <w:sz w:val="22"/>
          <w:szCs w:val="22"/>
        </w:rPr>
        <w:t xml:space="preserve"> przynależy do tej samej grupy kapitałowej przedstawia dowody, </w:t>
      </w:r>
      <w:r w:rsidR="00B655BE" w:rsidRPr="00BB2DCB">
        <w:rPr>
          <w:rFonts w:ascii="Arial" w:hAnsi="Arial" w:cs="Arial"/>
          <w:sz w:val="22"/>
          <w:szCs w:val="22"/>
        </w:rPr>
        <w:t xml:space="preserve">że powiązania z innym </w:t>
      </w:r>
      <w:r w:rsidR="00F07746">
        <w:rPr>
          <w:rFonts w:ascii="Arial" w:hAnsi="Arial" w:cs="Arial"/>
          <w:sz w:val="22"/>
          <w:szCs w:val="22"/>
        </w:rPr>
        <w:t>W</w:t>
      </w:r>
      <w:r w:rsidR="00B655BE" w:rsidRPr="00BB2DCB">
        <w:rPr>
          <w:rFonts w:ascii="Arial" w:hAnsi="Arial" w:cs="Arial"/>
          <w:sz w:val="22"/>
          <w:szCs w:val="22"/>
        </w:rPr>
        <w:t>ykonawcą nie prowadzą do zakłócenia konkurencji w postępowaniu.</w:t>
      </w:r>
      <w:r w:rsidR="00714539" w:rsidRPr="00BB2DCB">
        <w:rPr>
          <w:rFonts w:ascii="Arial" w:hAnsi="Arial" w:cs="Arial"/>
          <w:sz w:val="22"/>
          <w:szCs w:val="22"/>
        </w:rPr>
        <w:t xml:space="preserve"> </w:t>
      </w:r>
    </w:p>
    <w:p w14:paraId="0E4A8931" w14:textId="1DBC9C22" w:rsidR="00923FA1"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lastRenderedPageBreak/>
        <w:t xml:space="preserve">W toku dokonywania oceny złożonych ofert </w:t>
      </w:r>
      <w:r w:rsidR="008E284E">
        <w:rPr>
          <w:rFonts w:ascii="Arial" w:hAnsi="Arial" w:cs="Arial"/>
          <w:sz w:val="22"/>
          <w:szCs w:val="22"/>
        </w:rPr>
        <w:t>Zamawiający</w:t>
      </w:r>
      <w:r w:rsidRPr="00E73B38">
        <w:rPr>
          <w:rFonts w:ascii="Arial" w:hAnsi="Arial" w:cs="Arial"/>
          <w:sz w:val="22"/>
          <w:szCs w:val="22"/>
        </w:rPr>
        <w:t xml:space="preserve"> może żądać udzielenia przez Wykonawców wyjaśnień dotyczących treści złożonych przez nich ofert.</w:t>
      </w:r>
    </w:p>
    <w:p w14:paraId="5C7DC99B" w14:textId="15ADDC26" w:rsidR="003C0E49"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poprawia w ofercie:</w:t>
      </w:r>
    </w:p>
    <w:p w14:paraId="60AC30F9"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pisarskie,</w:t>
      </w:r>
    </w:p>
    <w:p w14:paraId="48DFAF5A"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rachunkowe, z uwzględnieniem konsekwencji rachunkowych dokonanych poprawek,</w:t>
      </w:r>
    </w:p>
    <w:p w14:paraId="4856E2F1" w14:textId="77777777" w:rsidR="003C0E4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 xml:space="preserve">inne omyłki polegające na niezgodności oferty ze specyfikacją istotnych warunków zamówienia, niepowodujące istotnych zmian w treści oferty’ </w:t>
      </w:r>
    </w:p>
    <w:p w14:paraId="484D09D2" w14:textId="7332F8BE" w:rsidR="0089793B" w:rsidRPr="00BB2DCB" w:rsidRDefault="00F42CF9" w:rsidP="003C2D34">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xml:space="preserve">-  </w:t>
      </w:r>
      <w:r w:rsidR="003C0E49" w:rsidRPr="00E73B38">
        <w:rPr>
          <w:rFonts w:ascii="Arial" w:hAnsi="Arial" w:cs="Arial"/>
          <w:sz w:val="22"/>
          <w:szCs w:val="22"/>
        </w:rPr>
        <w:t xml:space="preserve">niezwłocznie zawiadamiając o tym </w:t>
      </w:r>
      <w:r w:rsidR="008E284E">
        <w:rPr>
          <w:rFonts w:ascii="Arial" w:hAnsi="Arial" w:cs="Arial"/>
          <w:sz w:val="22"/>
          <w:szCs w:val="22"/>
        </w:rPr>
        <w:t>Wykonawcę</w:t>
      </w:r>
      <w:r w:rsidR="003C0E49" w:rsidRPr="00E73B38">
        <w:rPr>
          <w:rFonts w:ascii="Arial" w:hAnsi="Arial" w:cs="Arial"/>
          <w:sz w:val="22"/>
          <w:szCs w:val="22"/>
        </w:rPr>
        <w:t>, którego oferta została poprawiona.</w:t>
      </w:r>
    </w:p>
    <w:p w14:paraId="4E7EA810" w14:textId="77777777" w:rsidR="003C2D34" w:rsidRPr="00E73B38" w:rsidRDefault="003C2D34" w:rsidP="003C2D34">
      <w:pPr>
        <w:tabs>
          <w:tab w:val="left" w:pos="993"/>
        </w:tabs>
        <w:spacing w:before="120" w:after="120"/>
        <w:ind w:left="993" w:hanging="567"/>
        <w:jc w:val="both"/>
        <w:rPr>
          <w:rFonts w:ascii="Arial" w:hAnsi="Arial" w:cs="Arial"/>
          <w:strike/>
          <w:sz w:val="22"/>
          <w:szCs w:val="22"/>
        </w:rPr>
      </w:pPr>
    </w:p>
    <w:p w14:paraId="6C02416E" w14:textId="77777777" w:rsidR="00923FA1" w:rsidRPr="00E73B38" w:rsidRDefault="00C23AD7" w:rsidP="002E776E">
      <w:pPr>
        <w:pStyle w:val="Nagwek1"/>
        <w:numPr>
          <w:ilvl w:val="0"/>
          <w:numId w:val="12"/>
        </w:numPr>
        <w:spacing w:before="120" w:after="120"/>
        <w:rPr>
          <w:sz w:val="24"/>
          <w:szCs w:val="24"/>
        </w:rPr>
      </w:pPr>
      <w:bookmarkStart w:id="27" w:name="_Toc412451401"/>
      <w:r w:rsidRPr="00E73B38">
        <w:rPr>
          <w:sz w:val="24"/>
          <w:szCs w:val="24"/>
        </w:rPr>
        <w:t xml:space="preserve">Udzielenie </w:t>
      </w:r>
      <w:r w:rsidR="00923FA1" w:rsidRPr="00E73B38">
        <w:rPr>
          <w:sz w:val="24"/>
          <w:szCs w:val="24"/>
        </w:rPr>
        <w:t>zamówienia</w:t>
      </w:r>
      <w:bookmarkEnd w:id="27"/>
    </w:p>
    <w:p w14:paraId="2D950E13" w14:textId="77777777" w:rsidR="00F42CF9" w:rsidRPr="00E73B38" w:rsidRDefault="00F42CF9" w:rsidP="00F42CF9"/>
    <w:p w14:paraId="4A49C525" w14:textId="33A8E6B0" w:rsidR="00F42CF9" w:rsidRPr="00E73B38" w:rsidRDefault="008E284E" w:rsidP="002E776E">
      <w:pPr>
        <w:numPr>
          <w:ilvl w:val="0"/>
          <w:numId w:val="34"/>
        </w:numPr>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udzieli zamówienia </w:t>
      </w:r>
      <w:r>
        <w:rPr>
          <w:rFonts w:ascii="Arial" w:hAnsi="Arial" w:cs="Arial"/>
          <w:sz w:val="22"/>
          <w:szCs w:val="22"/>
        </w:rPr>
        <w:t>Wykonawcy</w:t>
      </w:r>
      <w:r w:rsidR="00923FA1" w:rsidRPr="00E73B38">
        <w:rPr>
          <w:rFonts w:ascii="Arial" w:hAnsi="Arial" w:cs="Arial"/>
          <w:sz w:val="22"/>
          <w:szCs w:val="22"/>
        </w:rPr>
        <w:t xml:space="preserve">, którego oferta będzie najkorzystniejsza </w:t>
      </w:r>
      <w:r w:rsidR="00262BA1" w:rsidRPr="00E73B38">
        <w:rPr>
          <w:rFonts w:ascii="Arial" w:hAnsi="Arial" w:cs="Arial"/>
          <w:sz w:val="22"/>
          <w:szCs w:val="22"/>
        </w:rPr>
        <w:br/>
      </w:r>
      <w:r w:rsidR="00923FA1" w:rsidRPr="00E73B38">
        <w:rPr>
          <w:rFonts w:ascii="Arial" w:hAnsi="Arial" w:cs="Arial"/>
          <w:sz w:val="22"/>
          <w:szCs w:val="22"/>
        </w:rPr>
        <w:t>z</w:t>
      </w:r>
      <w:r w:rsidR="00C51B23" w:rsidRPr="00E73B38">
        <w:rPr>
          <w:rFonts w:ascii="Arial" w:hAnsi="Arial" w:cs="Arial"/>
          <w:sz w:val="22"/>
          <w:szCs w:val="22"/>
        </w:rPr>
        <w:t xml:space="preserve"> </w:t>
      </w:r>
      <w:r w:rsidR="00923FA1" w:rsidRPr="00E73B38">
        <w:rPr>
          <w:rFonts w:ascii="Arial" w:hAnsi="Arial" w:cs="Arial"/>
          <w:sz w:val="22"/>
          <w:szCs w:val="22"/>
        </w:rPr>
        <w:t>punktu widzenia kryteriów określonych w SIWZ.</w:t>
      </w:r>
    </w:p>
    <w:p w14:paraId="0B1CF8E8" w14:textId="3AEC7D39"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informuje niezwłocznie wszystkich </w:t>
      </w:r>
      <w:r w:rsidR="00A87E33">
        <w:rPr>
          <w:rFonts w:ascii="Arial" w:hAnsi="Arial" w:cs="Arial"/>
          <w:sz w:val="22"/>
          <w:szCs w:val="22"/>
        </w:rPr>
        <w:t>W</w:t>
      </w:r>
      <w:r w:rsidR="00212A14" w:rsidRPr="00BB2DCB">
        <w:rPr>
          <w:rFonts w:ascii="Arial" w:hAnsi="Arial" w:cs="Arial"/>
          <w:sz w:val="22"/>
          <w:szCs w:val="22"/>
        </w:rPr>
        <w:t xml:space="preserve">ykonawców o: </w:t>
      </w:r>
    </w:p>
    <w:p w14:paraId="7185954D" w14:textId="25B89471"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Pr>
          <w:rFonts w:ascii="Arial" w:hAnsi="Arial" w:cs="Arial"/>
          <w:sz w:val="22"/>
          <w:szCs w:val="22"/>
        </w:rPr>
        <w:t>Wykonawcy</w:t>
      </w:r>
      <w:r w:rsidRPr="00BB2DCB">
        <w:rPr>
          <w:rFonts w:ascii="Arial" w:hAnsi="Arial" w:cs="Arial"/>
          <w:sz w:val="22"/>
          <w:szCs w:val="22"/>
        </w:rPr>
        <w:t xml:space="preserve">, którego ofertę wybrano, oraz nazwy albo imiona i nazwiska, siedziby albo miejsca zamieszkania i adresy, jeżeli są miejscami wykonywania działalności </w:t>
      </w:r>
      <w:r w:rsidR="002036C2">
        <w:rPr>
          <w:rFonts w:ascii="Arial" w:hAnsi="Arial" w:cs="Arial"/>
          <w:sz w:val="22"/>
          <w:szCs w:val="22"/>
        </w:rPr>
        <w:t>W</w:t>
      </w:r>
      <w:r w:rsidRPr="00BB2DCB">
        <w:rPr>
          <w:rFonts w:ascii="Arial" w:hAnsi="Arial" w:cs="Arial"/>
          <w:sz w:val="22"/>
          <w:szCs w:val="22"/>
        </w:rPr>
        <w:t xml:space="preserve">ykonawców, którzy złożyli oferty, a także punktację przyznaną ofertom w każdym kryterium oceny ofert i łączną punktację, </w:t>
      </w:r>
    </w:p>
    <w:p w14:paraId="2CBD8D94" w14:textId="1B0FCECE"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którzy zostali wykluczeni, </w:t>
      </w:r>
    </w:p>
    <w:p w14:paraId="7EED421A" w14:textId="0E7C3236"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6F0DC964" w14:textId="77777777"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unieważnieniu postępowania </w:t>
      </w:r>
    </w:p>
    <w:p w14:paraId="7EF3FB88" w14:textId="77777777" w:rsidR="00F42CF9" w:rsidRPr="00BB2DCB" w:rsidRDefault="00F42CF9" w:rsidP="00F42CF9">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podając uzasadnienie faktyczne i prawne.</w:t>
      </w:r>
    </w:p>
    <w:p w14:paraId="71059A7F" w14:textId="64E413F6"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udostępnia informacje, o których mowa w pkt. </w:t>
      </w:r>
      <w:r w:rsidR="00284894" w:rsidRPr="00BB2DCB">
        <w:rPr>
          <w:rFonts w:ascii="Arial" w:hAnsi="Arial" w:cs="Arial"/>
          <w:sz w:val="22"/>
          <w:szCs w:val="22"/>
        </w:rPr>
        <w:t>2</w:t>
      </w:r>
      <w:r w:rsidR="00212A14" w:rsidRPr="00BB2DCB">
        <w:rPr>
          <w:rFonts w:ascii="Arial" w:hAnsi="Arial" w:cs="Arial"/>
          <w:sz w:val="22"/>
          <w:szCs w:val="22"/>
        </w:rPr>
        <w:t xml:space="preserve"> ppkt</w:t>
      </w:r>
      <w:r w:rsidR="00EC0323" w:rsidRPr="00BB2DCB">
        <w:rPr>
          <w:rFonts w:ascii="Arial" w:hAnsi="Arial" w:cs="Arial"/>
          <w:sz w:val="22"/>
          <w:szCs w:val="22"/>
        </w:rPr>
        <w:t>.</w:t>
      </w:r>
      <w:r w:rsidR="00284894" w:rsidRPr="00BB2DCB">
        <w:rPr>
          <w:rFonts w:ascii="Arial" w:hAnsi="Arial" w:cs="Arial"/>
          <w:sz w:val="22"/>
          <w:szCs w:val="22"/>
        </w:rPr>
        <w:t xml:space="preserve"> 1 i </w:t>
      </w:r>
      <w:r w:rsidR="00511169" w:rsidRPr="00BB2DCB">
        <w:rPr>
          <w:rFonts w:ascii="Arial" w:hAnsi="Arial" w:cs="Arial"/>
          <w:sz w:val="22"/>
          <w:szCs w:val="22"/>
        </w:rPr>
        <w:t>4</w:t>
      </w:r>
      <w:r w:rsidR="00212A14" w:rsidRPr="00BB2DCB">
        <w:rPr>
          <w:rFonts w:ascii="Arial" w:hAnsi="Arial" w:cs="Arial"/>
          <w:sz w:val="22"/>
          <w:szCs w:val="22"/>
        </w:rPr>
        <w:t xml:space="preserve"> na stronie internetowej</w:t>
      </w:r>
      <w:r w:rsidR="00EC0323" w:rsidRPr="00BB2DCB">
        <w:rPr>
          <w:rFonts w:ascii="Arial" w:hAnsi="Arial" w:cs="Arial"/>
          <w:sz w:val="22"/>
          <w:szCs w:val="22"/>
        </w:rPr>
        <w:t xml:space="preserve"> </w:t>
      </w:r>
      <w:hyperlink r:id="rId16" w:history="1">
        <w:r w:rsidR="00EC0323" w:rsidRPr="00BB2DCB">
          <w:rPr>
            <w:rStyle w:val="Hipercze"/>
            <w:rFonts w:ascii="Arial" w:hAnsi="Arial" w:cs="Arial"/>
            <w:bCs/>
            <w:color w:val="auto"/>
            <w:sz w:val="22"/>
            <w:szCs w:val="22"/>
          </w:rPr>
          <w:t>www.kolobrzeg.pl</w:t>
        </w:r>
      </w:hyperlink>
      <w:r w:rsidR="003D13F3" w:rsidRPr="00BB2DCB">
        <w:rPr>
          <w:rStyle w:val="Hipercze"/>
          <w:rFonts w:ascii="Arial" w:hAnsi="Arial" w:cs="Arial"/>
          <w:bCs/>
          <w:color w:val="auto"/>
          <w:sz w:val="22"/>
          <w:szCs w:val="22"/>
        </w:rPr>
        <w:t xml:space="preserve"> ( BIP – zakładka Gospodarka).</w:t>
      </w:r>
    </w:p>
    <w:p w14:paraId="7F04F158" w14:textId="085C87AF"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Zawiadomienie o wyborze oferty określające p</w:t>
      </w:r>
      <w:r w:rsidR="00BC4A6F" w:rsidRPr="00E73B38">
        <w:rPr>
          <w:rFonts w:ascii="Arial" w:hAnsi="Arial" w:cs="Arial"/>
          <w:sz w:val="22"/>
          <w:szCs w:val="22"/>
        </w:rPr>
        <w:t>oza danymi, o których mowa</w:t>
      </w:r>
      <w:r w:rsidR="00262BA1" w:rsidRPr="00E73B38">
        <w:rPr>
          <w:rFonts w:ascii="Arial" w:hAnsi="Arial" w:cs="Arial"/>
          <w:sz w:val="22"/>
          <w:szCs w:val="22"/>
        </w:rPr>
        <w:br/>
      </w:r>
      <w:r w:rsidR="00BC4A6F" w:rsidRPr="00E73B38">
        <w:rPr>
          <w:rFonts w:ascii="Arial" w:hAnsi="Arial" w:cs="Arial"/>
          <w:sz w:val="22"/>
          <w:szCs w:val="22"/>
        </w:rPr>
        <w:t xml:space="preserve">w </w:t>
      </w:r>
      <w:r w:rsidR="0002376B" w:rsidRPr="00E73B38">
        <w:rPr>
          <w:rFonts w:ascii="Arial" w:hAnsi="Arial" w:cs="Arial"/>
          <w:sz w:val="22"/>
          <w:szCs w:val="22"/>
        </w:rPr>
        <w:t>pkt</w:t>
      </w:r>
      <w:r w:rsidRPr="00E73B38">
        <w:rPr>
          <w:rFonts w:ascii="Arial" w:hAnsi="Arial" w:cs="Arial"/>
          <w:sz w:val="22"/>
          <w:szCs w:val="22"/>
        </w:rPr>
        <w:t xml:space="preserve">. 2 także miejsce i termin zawarcia umowy, zostanie niezwłocznie doręczone </w:t>
      </w:r>
      <w:r w:rsidR="008E284E">
        <w:rPr>
          <w:rFonts w:ascii="Arial" w:hAnsi="Arial" w:cs="Arial"/>
          <w:sz w:val="22"/>
          <w:szCs w:val="22"/>
        </w:rPr>
        <w:t>Wykonawcy</w:t>
      </w:r>
      <w:r w:rsidRPr="00E73B38">
        <w:rPr>
          <w:rFonts w:ascii="Arial" w:hAnsi="Arial" w:cs="Arial"/>
          <w:sz w:val="22"/>
          <w:szCs w:val="22"/>
        </w:rPr>
        <w:t>, którego oferta została wybrana.</w:t>
      </w:r>
    </w:p>
    <w:p w14:paraId="7BABBCDE" w14:textId="23D56403"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Niezwłocznie po wyborze najkorzystniejszej oferty </w:t>
      </w:r>
      <w:r w:rsidR="008E284E">
        <w:rPr>
          <w:rFonts w:ascii="Arial" w:hAnsi="Arial" w:cs="Arial"/>
          <w:sz w:val="22"/>
          <w:szCs w:val="22"/>
        </w:rPr>
        <w:t>Zamawiający</w:t>
      </w:r>
      <w:r w:rsidRPr="00E73B38">
        <w:rPr>
          <w:rFonts w:ascii="Arial" w:hAnsi="Arial" w:cs="Arial"/>
          <w:sz w:val="22"/>
          <w:szCs w:val="22"/>
        </w:rPr>
        <w:t xml:space="preserve"> zamieści informację, </w:t>
      </w:r>
      <w:r w:rsidR="00262BA1" w:rsidRPr="00E73B38">
        <w:rPr>
          <w:rFonts w:ascii="Arial" w:hAnsi="Arial" w:cs="Arial"/>
          <w:sz w:val="22"/>
          <w:szCs w:val="22"/>
        </w:rPr>
        <w:br/>
      </w:r>
      <w:r w:rsidRPr="00E73B38">
        <w:rPr>
          <w:rFonts w:ascii="Arial" w:hAnsi="Arial" w:cs="Arial"/>
          <w:sz w:val="22"/>
          <w:szCs w:val="22"/>
        </w:rPr>
        <w:t xml:space="preserve">o których mowa w </w:t>
      </w:r>
      <w:r w:rsidR="00C15AF0" w:rsidRPr="00E73B38">
        <w:rPr>
          <w:rFonts w:ascii="Arial" w:hAnsi="Arial" w:cs="Arial"/>
          <w:sz w:val="22"/>
          <w:szCs w:val="22"/>
        </w:rPr>
        <w:t>pk</w:t>
      </w:r>
      <w:r w:rsidRPr="00E73B38">
        <w:rPr>
          <w:rFonts w:ascii="Arial" w:hAnsi="Arial" w:cs="Arial"/>
          <w:sz w:val="22"/>
          <w:szCs w:val="22"/>
        </w:rPr>
        <w:t>t.</w:t>
      </w:r>
      <w:r w:rsidR="00C15AF0" w:rsidRPr="00E73B38">
        <w:rPr>
          <w:rFonts w:ascii="Arial" w:hAnsi="Arial" w:cs="Arial"/>
          <w:sz w:val="22"/>
          <w:szCs w:val="22"/>
        </w:rPr>
        <w:t xml:space="preserve"> </w:t>
      </w:r>
      <w:r w:rsidRPr="00E73B38">
        <w:rPr>
          <w:rFonts w:ascii="Arial" w:hAnsi="Arial" w:cs="Arial"/>
          <w:sz w:val="22"/>
          <w:szCs w:val="22"/>
        </w:rPr>
        <w:t>2</w:t>
      </w:r>
      <w:r w:rsidR="003D13F3" w:rsidRPr="00E73B38">
        <w:rPr>
          <w:rFonts w:ascii="Arial" w:hAnsi="Arial" w:cs="Arial"/>
          <w:sz w:val="22"/>
          <w:szCs w:val="22"/>
        </w:rPr>
        <w:t xml:space="preserve"> </w:t>
      </w:r>
      <w:r w:rsidRPr="00E73B38">
        <w:rPr>
          <w:rFonts w:ascii="Arial" w:hAnsi="Arial" w:cs="Arial"/>
          <w:sz w:val="22"/>
          <w:szCs w:val="22"/>
        </w:rPr>
        <w:t>w</w:t>
      </w:r>
      <w:r w:rsidR="00BF699D" w:rsidRPr="00E73B38">
        <w:rPr>
          <w:rFonts w:ascii="Arial" w:hAnsi="Arial" w:cs="Arial"/>
          <w:sz w:val="22"/>
          <w:szCs w:val="22"/>
        </w:rPr>
        <w:t xml:space="preserve"> </w:t>
      </w:r>
      <w:r w:rsidRPr="00E73B38">
        <w:rPr>
          <w:rFonts w:ascii="Arial" w:hAnsi="Arial" w:cs="Arial"/>
          <w:sz w:val="22"/>
          <w:szCs w:val="22"/>
        </w:rPr>
        <w:t>miejscu publiczn</w:t>
      </w:r>
      <w:r w:rsidR="005B16A1" w:rsidRPr="00E73B38">
        <w:rPr>
          <w:rFonts w:ascii="Arial" w:hAnsi="Arial" w:cs="Arial"/>
          <w:sz w:val="22"/>
          <w:szCs w:val="22"/>
        </w:rPr>
        <w:t>ie dostępnym w swojej siedzibie.</w:t>
      </w:r>
    </w:p>
    <w:p w14:paraId="06799341" w14:textId="3122A257"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B5AD5" w:rsidRPr="00E73B38">
        <w:rPr>
          <w:rFonts w:ascii="Arial" w:hAnsi="Arial" w:cs="Arial"/>
          <w:sz w:val="22"/>
          <w:szCs w:val="22"/>
        </w:rPr>
        <w:t xml:space="preserve"> zawrze umowę w sprawie zamówienia publicznego z zastrzeżeniem</w:t>
      </w:r>
      <w:r w:rsidR="00262BA1" w:rsidRPr="00E73B38">
        <w:rPr>
          <w:rFonts w:ascii="Arial" w:hAnsi="Arial" w:cs="Arial"/>
          <w:sz w:val="22"/>
          <w:szCs w:val="22"/>
        </w:rPr>
        <w:br/>
      </w:r>
      <w:r w:rsidR="006B5AD5" w:rsidRPr="00E73B38">
        <w:rPr>
          <w:rFonts w:ascii="Arial" w:hAnsi="Arial" w:cs="Arial"/>
          <w:sz w:val="22"/>
          <w:szCs w:val="22"/>
        </w:rPr>
        <w:t>art. 183 ustawy Prawo zamówień publicznych</w:t>
      </w:r>
      <w:r w:rsidR="003B2656" w:rsidRPr="00E73B38">
        <w:rPr>
          <w:rFonts w:ascii="Arial" w:hAnsi="Arial" w:cs="Arial"/>
          <w:sz w:val="22"/>
          <w:szCs w:val="22"/>
        </w:rPr>
        <w:t xml:space="preserve"> w terminie</w:t>
      </w:r>
      <w:r w:rsidR="006B5AD5" w:rsidRPr="00E73B38">
        <w:rPr>
          <w:rFonts w:ascii="Arial" w:hAnsi="Arial" w:cs="Arial"/>
          <w:sz w:val="22"/>
          <w:szCs w:val="22"/>
        </w:rPr>
        <w:t xml:space="preserve"> nie krótszym niż </w:t>
      </w:r>
      <w:r w:rsidR="0092086F">
        <w:rPr>
          <w:rFonts w:ascii="Arial" w:hAnsi="Arial" w:cs="Arial"/>
          <w:sz w:val="22"/>
          <w:szCs w:val="22"/>
        </w:rPr>
        <w:t>10</w:t>
      </w:r>
      <w:r w:rsidR="006B5AD5" w:rsidRPr="00E73B38">
        <w:rPr>
          <w:rFonts w:ascii="Arial" w:hAnsi="Arial" w:cs="Arial"/>
          <w:sz w:val="22"/>
          <w:szCs w:val="22"/>
        </w:rPr>
        <w:t xml:space="preserve"> dni od dnia przesłania zawiadomienia o wyborze najkorzystniejsze</w:t>
      </w:r>
      <w:r w:rsidR="00422B38" w:rsidRPr="00E73B38">
        <w:rPr>
          <w:rFonts w:ascii="Arial" w:hAnsi="Arial" w:cs="Arial"/>
          <w:sz w:val="22"/>
          <w:szCs w:val="22"/>
        </w:rPr>
        <w:t>j oferty.</w:t>
      </w:r>
      <w:r w:rsidR="006E7BA5" w:rsidRPr="00E73B38">
        <w:rPr>
          <w:rFonts w:ascii="Arial" w:hAnsi="Arial" w:cs="Arial"/>
          <w:sz w:val="22"/>
          <w:szCs w:val="22"/>
        </w:rPr>
        <w:t xml:space="preserve"> </w:t>
      </w:r>
    </w:p>
    <w:p w14:paraId="0112C8CF" w14:textId="4FD74684"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E7BA5" w:rsidRPr="00BB2DCB">
        <w:rPr>
          <w:rFonts w:ascii="Arial" w:hAnsi="Arial" w:cs="Arial"/>
          <w:sz w:val="22"/>
          <w:szCs w:val="22"/>
        </w:rPr>
        <w:t xml:space="preserve"> może zawrzeć umowę przed upływem terminu określonego w </w:t>
      </w:r>
      <w:r w:rsidR="0076711D" w:rsidRPr="00BB2DCB">
        <w:rPr>
          <w:rFonts w:ascii="Arial" w:hAnsi="Arial" w:cs="Arial"/>
          <w:sz w:val="22"/>
          <w:szCs w:val="22"/>
        </w:rPr>
        <w:t xml:space="preserve">pkt. 6. </w:t>
      </w:r>
      <w:r w:rsidR="006E7BA5" w:rsidRPr="00BB2DCB">
        <w:rPr>
          <w:rFonts w:ascii="Arial" w:hAnsi="Arial" w:cs="Arial"/>
          <w:sz w:val="22"/>
          <w:szCs w:val="22"/>
        </w:rPr>
        <w:t>jeżeli w postępowaniu o udzielenie zamówi</w:t>
      </w:r>
      <w:r w:rsidR="00D72062" w:rsidRPr="00BB2DCB">
        <w:rPr>
          <w:rFonts w:ascii="Arial" w:hAnsi="Arial" w:cs="Arial"/>
          <w:sz w:val="22"/>
          <w:szCs w:val="22"/>
        </w:rPr>
        <w:t>enia złożono tylko jedną ofertę.</w:t>
      </w:r>
    </w:p>
    <w:p w14:paraId="48AE5669" w14:textId="26D92DD5" w:rsidR="006E7BA5" w:rsidRPr="00E73B38" w:rsidRDefault="006E7BA5"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którego oferta została wybrana, (art. 94 ust. 3 ustawy Prawo zamówień publicznych) uchyla się od zawarcia umowy w sprawie zamówienia publicznego lub nie wnosi wymaganego zabezpieczenia należytego wykonania umowy </w:t>
      </w:r>
      <w:r w:rsidR="008E284E">
        <w:rPr>
          <w:rFonts w:ascii="Arial" w:hAnsi="Arial" w:cs="Arial"/>
          <w:sz w:val="22"/>
          <w:szCs w:val="22"/>
        </w:rPr>
        <w:t>Zamawiający</w:t>
      </w:r>
      <w:r w:rsidRPr="00E73B38">
        <w:rPr>
          <w:rFonts w:ascii="Arial" w:hAnsi="Arial" w:cs="Arial"/>
          <w:sz w:val="22"/>
          <w:szCs w:val="22"/>
        </w:rPr>
        <w:t xml:space="preserve"> może wybrać ofertę najkorzystniejszą spośród pozostałych ofert bez przeprowadzania ich ponownego badania i ceny, chyba że zachodzą przesłanki unieważnienia postępowania, o których mowa w art. 93 ust. 1 ustawy Prawo zamówień publicznych.</w:t>
      </w:r>
    </w:p>
    <w:p w14:paraId="6335D03D" w14:textId="77777777" w:rsidR="0089793B" w:rsidRDefault="0089793B" w:rsidP="0089793B">
      <w:pPr>
        <w:pStyle w:val="Akapitzlist"/>
        <w:spacing w:before="120" w:after="120"/>
        <w:ind w:left="502"/>
        <w:jc w:val="both"/>
        <w:rPr>
          <w:rFonts w:ascii="Arial" w:hAnsi="Arial" w:cs="Arial"/>
          <w:sz w:val="22"/>
          <w:szCs w:val="22"/>
        </w:rPr>
      </w:pPr>
    </w:p>
    <w:p w14:paraId="22828E27" w14:textId="6096D7C4" w:rsidR="00AC3080" w:rsidRPr="00E73B38" w:rsidRDefault="00BC4A6F" w:rsidP="002E776E">
      <w:pPr>
        <w:pStyle w:val="Nagwek1"/>
        <w:numPr>
          <w:ilvl w:val="0"/>
          <w:numId w:val="12"/>
        </w:numPr>
        <w:spacing w:before="120" w:after="120"/>
        <w:ind w:left="1077"/>
        <w:jc w:val="both"/>
        <w:rPr>
          <w:sz w:val="24"/>
          <w:szCs w:val="24"/>
        </w:rPr>
      </w:pPr>
      <w:bookmarkStart w:id="28" w:name="_Toc412451403"/>
      <w:r w:rsidRPr="00E73B38">
        <w:rPr>
          <w:sz w:val="24"/>
          <w:szCs w:val="24"/>
        </w:rPr>
        <w:lastRenderedPageBreak/>
        <w:t xml:space="preserve">Informacje o sposobie porozumiewania się </w:t>
      </w:r>
      <w:r w:rsidR="008E284E">
        <w:rPr>
          <w:sz w:val="24"/>
          <w:szCs w:val="24"/>
        </w:rPr>
        <w:t>Zamawiającego</w:t>
      </w:r>
      <w:r w:rsidRPr="00E73B38">
        <w:rPr>
          <w:sz w:val="24"/>
          <w:szCs w:val="24"/>
        </w:rPr>
        <w:t xml:space="preserve">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 oraz przekazywani</w:t>
      </w:r>
      <w:r w:rsidR="00BF699D" w:rsidRPr="00E73B38">
        <w:rPr>
          <w:sz w:val="24"/>
          <w:szCs w:val="24"/>
        </w:rPr>
        <w:t>a</w:t>
      </w:r>
      <w:r w:rsidRPr="00E73B38">
        <w:rPr>
          <w:sz w:val="24"/>
          <w:szCs w:val="24"/>
        </w:rPr>
        <w:t xml:space="preserve"> oświadczeń </w:t>
      </w:r>
      <w:r w:rsidR="0076711D" w:rsidRPr="00BB2DCB">
        <w:rPr>
          <w:sz w:val="24"/>
          <w:szCs w:val="24"/>
        </w:rPr>
        <w:t>lub</w:t>
      </w:r>
      <w:r w:rsidRPr="00E73B38">
        <w:rPr>
          <w:sz w:val="24"/>
          <w:szCs w:val="24"/>
        </w:rPr>
        <w:t xml:space="preserve"> dokumentów </w:t>
      </w:r>
      <w:r w:rsidR="00262BA1" w:rsidRPr="00E73B38">
        <w:rPr>
          <w:sz w:val="24"/>
          <w:szCs w:val="24"/>
        </w:rPr>
        <w:br/>
      </w:r>
      <w:r w:rsidRPr="00E73B38">
        <w:rPr>
          <w:sz w:val="24"/>
          <w:szCs w:val="24"/>
        </w:rPr>
        <w:t>a także wskazani</w:t>
      </w:r>
      <w:r w:rsidR="0076711D" w:rsidRPr="00BB2DCB">
        <w:rPr>
          <w:sz w:val="24"/>
          <w:szCs w:val="24"/>
        </w:rPr>
        <w:t>e</w:t>
      </w:r>
      <w:r w:rsidRPr="00E73B38">
        <w:rPr>
          <w:sz w:val="24"/>
          <w:szCs w:val="24"/>
        </w:rPr>
        <w:t xml:space="preserve"> osób uprawnionych do porozumiewania się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w:t>
      </w:r>
      <w:bookmarkEnd w:id="28"/>
    </w:p>
    <w:p w14:paraId="0594276B" w14:textId="77777777" w:rsidR="0089793B" w:rsidRPr="00E73B38" w:rsidRDefault="0089793B" w:rsidP="0089793B"/>
    <w:p w14:paraId="1FB8DEA8" w14:textId="77777777" w:rsidR="00923FA1" w:rsidRPr="00E73B38" w:rsidRDefault="00E64BB2" w:rsidP="002E776E">
      <w:pPr>
        <w:pStyle w:val="pkt"/>
        <w:numPr>
          <w:ilvl w:val="0"/>
          <w:numId w:val="7"/>
        </w:numPr>
        <w:spacing w:before="120" w:after="120" w:line="240" w:lineRule="auto"/>
        <w:rPr>
          <w:rFonts w:ascii="Arial" w:hAnsi="Arial" w:cs="Arial"/>
          <w:sz w:val="22"/>
          <w:szCs w:val="22"/>
        </w:rPr>
      </w:pPr>
      <w:bookmarkStart w:id="29" w:name="_toc493"/>
      <w:bookmarkEnd w:id="29"/>
      <w:r w:rsidRPr="00E73B38">
        <w:rPr>
          <w:rFonts w:ascii="Arial" w:hAnsi="Arial" w:cs="Arial"/>
          <w:sz w:val="22"/>
          <w:szCs w:val="22"/>
        </w:rPr>
        <w:t xml:space="preserve">SIWZ można pobrać ze strony internetowej </w:t>
      </w:r>
      <w:hyperlink r:id="rId17"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rPr>
        <w:t xml:space="preserve"> </w:t>
      </w:r>
      <w:r w:rsidR="0014615C" w:rsidRPr="00BB2DCB">
        <w:rPr>
          <w:rStyle w:val="Hipercze"/>
          <w:rFonts w:ascii="Arial" w:hAnsi="Arial" w:cs="Arial"/>
          <w:bCs/>
          <w:color w:val="auto"/>
          <w:sz w:val="22"/>
          <w:szCs w:val="22"/>
        </w:rPr>
        <w:t>( BIP – zakładka Gospodarka).</w:t>
      </w:r>
    </w:p>
    <w:p w14:paraId="1242A202" w14:textId="5D9CD248" w:rsidR="00A25783"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może zwrócić się do </w:t>
      </w:r>
      <w:r>
        <w:rPr>
          <w:rFonts w:ascii="Arial" w:hAnsi="Arial" w:cs="Arial"/>
          <w:sz w:val="22"/>
          <w:szCs w:val="22"/>
        </w:rPr>
        <w:t>Zamawiającego</w:t>
      </w:r>
      <w:r w:rsidR="00923FA1" w:rsidRPr="00E73B38">
        <w:rPr>
          <w:rFonts w:ascii="Arial" w:hAnsi="Arial" w:cs="Arial"/>
          <w:sz w:val="22"/>
          <w:szCs w:val="22"/>
        </w:rPr>
        <w:t xml:space="preserve"> o wyjaśnienie treści SIWZ.</w:t>
      </w:r>
      <w:r w:rsidR="00A25783" w:rsidRPr="00E73B38">
        <w:rPr>
          <w:rFonts w:ascii="Arial" w:hAnsi="Arial" w:cs="Arial"/>
          <w:sz w:val="22"/>
          <w:szCs w:val="22"/>
        </w:rPr>
        <w:t xml:space="preserve">  Jednocześnie </w:t>
      </w:r>
      <w:r>
        <w:rPr>
          <w:rFonts w:ascii="Arial" w:hAnsi="Arial" w:cs="Arial"/>
          <w:sz w:val="22"/>
          <w:szCs w:val="22"/>
        </w:rPr>
        <w:t>Zamawiający</w:t>
      </w:r>
      <w:r w:rsidR="00A25783" w:rsidRPr="00E73B38">
        <w:rPr>
          <w:rFonts w:ascii="Arial" w:hAnsi="Arial" w:cs="Arial"/>
          <w:sz w:val="22"/>
          <w:szCs w:val="22"/>
        </w:rPr>
        <w:t xml:space="preserve"> prosi o przesłanie treści pytań również faksem lub na adres mailowy</w:t>
      </w:r>
      <w:r w:rsidR="00F15C85" w:rsidRPr="00E73B38">
        <w:rPr>
          <w:rFonts w:ascii="Arial" w:hAnsi="Arial" w:cs="Arial"/>
          <w:sz w:val="22"/>
          <w:szCs w:val="22"/>
        </w:rPr>
        <w:t>:</w:t>
      </w:r>
      <w:r w:rsidR="00A25783" w:rsidRPr="00E73B38">
        <w:rPr>
          <w:rFonts w:ascii="Arial" w:hAnsi="Arial" w:cs="Arial"/>
          <w:sz w:val="22"/>
          <w:szCs w:val="22"/>
        </w:rPr>
        <w:t xml:space="preserve"> </w:t>
      </w:r>
      <w:r w:rsidR="00F15C85" w:rsidRPr="00E73B38">
        <w:rPr>
          <w:rFonts w:ascii="Arial" w:hAnsi="Arial" w:cs="Arial"/>
          <w:sz w:val="22"/>
          <w:szCs w:val="22"/>
        </w:rPr>
        <w:t>r.buszac@um.kolobrzeg.pl</w:t>
      </w:r>
    </w:p>
    <w:p w14:paraId="214DEB70" w14:textId="6DACB8B3" w:rsidR="00E64BB2"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niezwłocznie udzieli wyjaśnień, </w:t>
      </w:r>
      <w:r w:rsidR="00E64BB2" w:rsidRPr="00E73B38">
        <w:rPr>
          <w:rFonts w:ascii="Arial" w:hAnsi="Arial" w:cs="Arial"/>
          <w:sz w:val="22"/>
          <w:szCs w:val="22"/>
        </w:rPr>
        <w:t>jednak nie później niż</w:t>
      </w:r>
      <w:r w:rsidR="00E64BB2" w:rsidRPr="00785B75">
        <w:rPr>
          <w:rFonts w:ascii="Arial" w:hAnsi="Arial" w:cs="Arial"/>
          <w:sz w:val="22"/>
          <w:szCs w:val="22"/>
        </w:rPr>
        <w:t xml:space="preserve"> </w:t>
      </w:r>
      <w:r w:rsidR="003B4CD0" w:rsidRPr="008A66A7">
        <w:rPr>
          <w:rFonts w:ascii="Arial" w:hAnsi="Arial" w:cs="Arial"/>
          <w:sz w:val="22"/>
          <w:szCs w:val="22"/>
        </w:rPr>
        <w:t xml:space="preserve">6 </w:t>
      </w:r>
      <w:r w:rsidR="00E64BB2" w:rsidRPr="00E73B38">
        <w:rPr>
          <w:rFonts w:ascii="Arial" w:hAnsi="Arial" w:cs="Arial"/>
          <w:sz w:val="22"/>
          <w:szCs w:val="22"/>
        </w:rPr>
        <w:t xml:space="preserve">dni przed upływem terminu składania ofert - pod warunkiem, że wniosek o wyjaśnienie treści specyfikacji istotnych warunków zamówienia wpłynął do </w:t>
      </w:r>
      <w:r>
        <w:rPr>
          <w:rFonts w:ascii="Arial" w:hAnsi="Arial" w:cs="Arial"/>
          <w:sz w:val="22"/>
          <w:szCs w:val="22"/>
        </w:rPr>
        <w:t>Zamawiającego</w:t>
      </w:r>
      <w:r w:rsidR="00E64BB2" w:rsidRPr="00E73B38">
        <w:rPr>
          <w:rFonts w:ascii="Arial" w:hAnsi="Arial" w:cs="Arial"/>
          <w:sz w:val="22"/>
          <w:szCs w:val="22"/>
        </w:rPr>
        <w:t xml:space="preserve"> nie później niż do końca dnia, w którym upływa połowa wyznaczonego terminu składania ofert.</w:t>
      </w:r>
    </w:p>
    <w:p w14:paraId="454DF0D1" w14:textId="1AB7A086" w:rsidR="00923FA1" w:rsidRPr="00E73B38" w:rsidRDefault="00923FA1" w:rsidP="002E776E">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BB2DCB">
        <w:rPr>
          <w:rFonts w:ascii="Arial" w:hAnsi="Arial" w:cs="Arial"/>
          <w:sz w:val="22"/>
          <w:szCs w:val="22"/>
        </w:rPr>
        <w:t xml:space="preserve">Treść zapytań z wyjaśnieniami </w:t>
      </w:r>
      <w:r w:rsidR="008E284E">
        <w:rPr>
          <w:rFonts w:ascii="Arial" w:hAnsi="Arial" w:cs="Arial"/>
          <w:sz w:val="22"/>
          <w:szCs w:val="22"/>
        </w:rPr>
        <w:t>Zamawiający</w:t>
      </w:r>
      <w:r w:rsidR="008054E0" w:rsidRPr="00E73B38">
        <w:rPr>
          <w:rFonts w:ascii="Arial" w:hAnsi="Arial" w:cs="Arial"/>
          <w:sz w:val="22"/>
          <w:szCs w:val="22"/>
        </w:rPr>
        <w:t xml:space="preserve"> </w:t>
      </w:r>
      <w:r w:rsidRPr="00E73B38">
        <w:rPr>
          <w:rFonts w:ascii="Arial" w:hAnsi="Arial" w:cs="Arial"/>
          <w:sz w:val="22"/>
          <w:szCs w:val="22"/>
        </w:rPr>
        <w:t xml:space="preserve">udostępni na stronie internetowej: </w:t>
      </w:r>
      <w:hyperlink r:id="rId18" w:history="1">
        <w:r w:rsidR="00A27992" w:rsidRPr="00E73B38">
          <w:rPr>
            <w:rStyle w:val="Hipercze"/>
            <w:rFonts w:ascii="Arial" w:hAnsi="Arial" w:cs="Arial"/>
            <w:color w:val="auto"/>
            <w:sz w:val="22"/>
            <w:szCs w:val="22"/>
          </w:rPr>
          <w:t>www.kolobrzeg.pl</w:t>
        </w:r>
      </w:hyperlink>
      <w:r w:rsidR="0014615C" w:rsidRPr="00E73B38">
        <w:rPr>
          <w:rFonts w:ascii="Arial" w:hAnsi="Arial" w:cs="Arial"/>
          <w:sz w:val="22"/>
          <w:szCs w:val="22"/>
          <w:u w:val="single"/>
        </w:rPr>
        <w:t xml:space="preserve"> </w:t>
      </w:r>
      <w:r w:rsidR="0014615C" w:rsidRPr="00BB2DCB">
        <w:rPr>
          <w:rStyle w:val="Hipercze"/>
          <w:rFonts w:ascii="Arial" w:hAnsi="Arial" w:cs="Arial"/>
          <w:bCs/>
          <w:color w:val="auto"/>
          <w:sz w:val="22"/>
          <w:szCs w:val="22"/>
        </w:rPr>
        <w:t>( BIP – zakładka Gospodarka</w:t>
      </w:r>
      <w:r w:rsidR="0014615C" w:rsidRPr="00BB2DCB">
        <w:rPr>
          <w:rStyle w:val="Hipercze"/>
          <w:rFonts w:ascii="Arial" w:hAnsi="Arial" w:cs="Arial"/>
          <w:bCs/>
          <w:color w:val="auto"/>
          <w:sz w:val="22"/>
          <w:szCs w:val="22"/>
          <w:u w:val="none"/>
        </w:rPr>
        <w:t>)</w:t>
      </w:r>
      <w:r w:rsidR="00A40FE3" w:rsidRPr="00BB2DCB">
        <w:rPr>
          <w:rStyle w:val="Hipercze"/>
          <w:rFonts w:ascii="Arial" w:hAnsi="Arial" w:cs="Arial"/>
          <w:bCs/>
          <w:color w:val="auto"/>
          <w:sz w:val="22"/>
          <w:szCs w:val="22"/>
          <w:u w:val="none"/>
        </w:rPr>
        <w:t xml:space="preserve"> oraz przekaże wykonawcom, którym przekazał SIWZ.</w:t>
      </w:r>
    </w:p>
    <w:p w14:paraId="5A1C668E" w14:textId="40008C4E" w:rsidR="003C0E49" w:rsidRPr="00BB2DCB" w:rsidRDefault="00FF460C" w:rsidP="002E776E">
      <w:pPr>
        <w:pStyle w:val="Akapitzlist"/>
        <w:numPr>
          <w:ilvl w:val="0"/>
          <w:numId w:val="7"/>
        </w:numPr>
        <w:autoSpaceDE w:val="0"/>
        <w:autoSpaceDN w:val="0"/>
        <w:adjustRightInd w:val="0"/>
        <w:spacing w:before="120" w:after="120"/>
        <w:jc w:val="both"/>
        <w:rPr>
          <w:rFonts w:ascii="Arial" w:hAnsi="Arial" w:cs="Arial"/>
          <w:sz w:val="22"/>
          <w:szCs w:val="22"/>
        </w:rPr>
      </w:pPr>
      <w:r w:rsidRPr="00BB2DCB">
        <w:rPr>
          <w:rFonts w:ascii="Arial" w:hAnsi="Arial" w:cs="Arial"/>
          <w:sz w:val="22"/>
          <w:szCs w:val="22"/>
        </w:rPr>
        <w:t xml:space="preserve">Wszelkie zawiadomienia, oświadczenia, wnioski oraz informacje </w:t>
      </w:r>
      <w:r w:rsidR="008E284E">
        <w:rPr>
          <w:rFonts w:ascii="Arial" w:hAnsi="Arial" w:cs="Arial"/>
          <w:sz w:val="22"/>
          <w:szCs w:val="22"/>
        </w:rPr>
        <w:t>Zamawiający</w:t>
      </w:r>
      <w:r w:rsidRPr="00BB2DCB">
        <w:rPr>
          <w:rFonts w:ascii="Arial" w:hAnsi="Arial" w:cs="Arial"/>
          <w:sz w:val="22"/>
          <w:szCs w:val="22"/>
        </w:rPr>
        <w:t xml:space="preserve"> oraz </w:t>
      </w:r>
      <w:r w:rsidR="008E284E">
        <w:rPr>
          <w:rFonts w:ascii="Arial" w:hAnsi="Arial" w:cs="Arial"/>
          <w:sz w:val="22"/>
          <w:szCs w:val="22"/>
        </w:rPr>
        <w:t>Wykonawcy</w:t>
      </w:r>
      <w:r w:rsidRPr="00BB2DCB">
        <w:rPr>
          <w:rFonts w:ascii="Arial" w:hAnsi="Arial" w:cs="Arial"/>
          <w:sz w:val="22"/>
          <w:szCs w:val="22"/>
        </w:rPr>
        <w:t xml:space="preserve">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B2DCB">
        <w:rPr>
          <w:rFonts w:ascii="Arial" w:hAnsi="Arial" w:cs="Arial"/>
          <w:sz w:val="22"/>
          <w:szCs w:val="22"/>
        </w:rPr>
        <w:t>wa w art. 26 ust. 3 ustawy PZP).</w:t>
      </w:r>
    </w:p>
    <w:p w14:paraId="0E972D41" w14:textId="77777777" w:rsidR="00923FA1" w:rsidRPr="00E73B38" w:rsidRDefault="00E91D1B" w:rsidP="002E776E">
      <w:pPr>
        <w:numPr>
          <w:ilvl w:val="0"/>
          <w:numId w:val="7"/>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W</w:t>
      </w:r>
      <w:r w:rsidR="00923FA1" w:rsidRPr="00E73B38">
        <w:rPr>
          <w:rFonts w:ascii="Arial" w:hAnsi="Arial" w:cs="Arial"/>
          <w:sz w:val="22"/>
          <w:szCs w:val="22"/>
        </w:rPr>
        <w:t>nioski, zawiadomienia</w:t>
      </w:r>
      <w:r w:rsidRPr="00E73B38">
        <w:rPr>
          <w:rFonts w:ascii="Arial" w:hAnsi="Arial" w:cs="Arial"/>
          <w:sz w:val="22"/>
          <w:szCs w:val="22"/>
        </w:rPr>
        <w:t>, wyjaśnienia</w:t>
      </w:r>
      <w:r w:rsidR="00923FA1" w:rsidRPr="00BB2DCB">
        <w:rPr>
          <w:rFonts w:ascii="Arial" w:hAnsi="Arial" w:cs="Arial"/>
          <w:sz w:val="22"/>
          <w:szCs w:val="22"/>
        </w:rPr>
        <w:t xml:space="preserve"> oraz informa</w:t>
      </w:r>
      <w:r w:rsidR="00FC10E5" w:rsidRPr="00E73B38">
        <w:rPr>
          <w:rFonts w:ascii="Arial" w:hAnsi="Arial" w:cs="Arial"/>
          <w:sz w:val="22"/>
          <w:szCs w:val="22"/>
        </w:rPr>
        <w:t>cje przekazane za pomocą e-maila</w:t>
      </w:r>
      <w:r w:rsidRPr="00E73B38">
        <w:rPr>
          <w:rFonts w:ascii="Arial" w:hAnsi="Arial" w:cs="Arial"/>
          <w:sz w:val="22"/>
          <w:szCs w:val="22"/>
        </w:rPr>
        <w:t>,</w:t>
      </w:r>
      <w:r w:rsidR="00923FA1" w:rsidRPr="00E73B38">
        <w:rPr>
          <w:rFonts w:ascii="Arial" w:hAnsi="Arial" w:cs="Arial"/>
          <w:sz w:val="22"/>
          <w:szCs w:val="22"/>
        </w:rPr>
        <w:t xml:space="preserve"> </w:t>
      </w:r>
      <w:r w:rsidRPr="00BB2DCB">
        <w:rPr>
          <w:rFonts w:ascii="Arial" w:hAnsi="Arial" w:cs="Arial"/>
          <w:sz w:val="22"/>
          <w:szCs w:val="22"/>
        </w:rPr>
        <w:t>fa</w:t>
      </w:r>
      <w:r w:rsidR="0090322D" w:rsidRPr="00BB2DCB">
        <w:rPr>
          <w:rFonts w:ascii="Arial" w:hAnsi="Arial" w:cs="Arial"/>
          <w:sz w:val="22"/>
          <w:szCs w:val="22"/>
        </w:rPr>
        <w:t>ks</w:t>
      </w:r>
      <w:r w:rsidRPr="00BB2DCB">
        <w:rPr>
          <w:rFonts w:ascii="Arial" w:hAnsi="Arial" w:cs="Arial"/>
          <w:sz w:val="22"/>
          <w:szCs w:val="22"/>
        </w:rPr>
        <w:t xml:space="preserve">u </w:t>
      </w:r>
      <w:r w:rsidR="00923FA1" w:rsidRPr="00E73B38">
        <w:rPr>
          <w:rFonts w:ascii="Arial" w:hAnsi="Arial" w:cs="Arial"/>
          <w:sz w:val="22"/>
          <w:szCs w:val="22"/>
        </w:rPr>
        <w:t>uważa się za złożone w terminie, jeżeli ich treść dotarła do adresata przed upływem terminu i została niezwłocznie potwierdzona pisemnie.</w:t>
      </w:r>
    </w:p>
    <w:p w14:paraId="58AFDE05" w14:textId="33DED709" w:rsidR="00923FA1" w:rsidRPr="00E73B38" w:rsidRDefault="008E284E" w:rsidP="002E776E">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oświadcza, że nie zamierza zwoływać zebrania wszystkich Wykonawców w celu wyjaśnienia wątpliwości dotyczących SIWZ.</w:t>
      </w:r>
    </w:p>
    <w:p w14:paraId="6DE543A0" w14:textId="0BBEB505" w:rsidR="00E91D1B" w:rsidRPr="00E73B38" w:rsidRDefault="00715388" w:rsidP="002E776E">
      <w:pPr>
        <w:numPr>
          <w:ilvl w:val="0"/>
          <w:numId w:val="7"/>
        </w:numPr>
        <w:tabs>
          <w:tab w:val="left" w:pos="360"/>
        </w:tabs>
        <w:suppressAutoHyphens/>
        <w:spacing w:before="120" w:after="120"/>
        <w:ind w:left="357"/>
        <w:rPr>
          <w:rFonts w:ascii="Arial" w:hAnsi="Arial" w:cs="Arial"/>
          <w:sz w:val="22"/>
          <w:szCs w:val="22"/>
        </w:rPr>
      </w:pPr>
      <w:r w:rsidRPr="00E73B38">
        <w:rPr>
          <w:rFonts w:ascii="Arial" w:hAnsi="Arial" w:cs="Arial"/>
          <w:sz w:val="22"/>
          <w:szCs w:val="22"/>
        </w:rPr>
        <w:t xml:space="preserve">Osobą uprawnioną do bezpośredniego kontaktowania się z </w:t>
      </w:r>
      <w:r w:rsidR="008E284E">
        <w:rPr>
          <w:rFonts w:ascii="Arial" w:hAnsi="Arial" w:cs="Arial"/>
          <w:sz w:val="22"/>
          <w:szCs w:val="22"/>
        </w:rPr>
        <w:t>Wykonawca</w:t>
      </w:r>
      <w:r w:rsidRPr="00E73B38">
        <w:rPr>
          <w:rFonts w:ascii="Arial" w:hAnsi="Arial" w:cs="Arial"/>
          <w:sz w:val="22"/>
          <w:szCs w:val="22"/>
        </w:rPr>
        <w:t xml:space="preserve">mi jest </w:t>
      </w:r>
      <w:r w:rsidR="00E059F3" w:rsidRPr="00BB2DCB">
        <w:rPr>
          <w:rFonts w:ascii="Arial" w:hAnsi="Arial" w:cs="Arial"/>
          <w:sz w:val="22"/>
          <w:szCs w:val="22"/>
        </w:rPr>
        <w:t>Roman Buszac</w:t>
      </w:r>
      <w:r w:rsidR="00E91D1B" w:rsidRPr="00BB2DCB">
        <w:rPr>
          <w:rFonts w:ascii="Arial" w:hAnsi="Arial" w:cs="Arial"/>
          <w:sz w:val="22"/>
          <w:szCs w:val="22"/>
        </w:rPr>
        <w:t xml:space="preserve"> </w:t>
      </w:r>
      <w:r w:rsidR="00134679" w:rsidRPr="00BB2DCB">
        <w:rPr>
          <w:rFonts w:ascii="Arial" w:hAnsi="Arial" w:cs="Arial"/>
          <w:i/>
          <w:sz w:val="22"/>
          <w:szCs w:val="22"/>
        </w:rPr>
        <w:t xml:space="preserve">, </w:t>
      </w:r>
      <w:r w:rsidR="00F15C85" w:rsidRPr="00BB2DCB">
        <w:rPr>
          <w:rFonts w:ascii="Arial" w:hAnsi="Arial" w:cs="Arial"/>
          <w:i/>
          <w:sz w:val="22"/>
          <w:szCs w:val="22"/>
        </w:rPr>
        <w:t xml:space="preserve">adres poczty elektronicznej: </w:t>
      </w:r>
      <w:hyperlink r:id="rId19" w:history="1">
        <w:r w:rsidR="00134679" w:rsidRPr="00D211F8">
          <w:rPr>
            <w:rStyle w:val="Hipercze"/>
            <w:rFonts w:ascii="Arial" w:hAnsi="Arial" w:cs="Arial"/>
            <w:i/>
            <w:color w:val="auto"/>
            <w:sz w:val="22"/>
            <w:szCs w:val="22"/>
          </w:rPr>
          <w:t>r.buszac@um.kolobrzeg.pl</w:t>
        </w:r>
      </w:hyperlink>
      <w:r w:rsidR="00134679" w:rsidRPr="00BB2DCB">
        <w:rPr>
          <w:rFonts w:ascii="Arial" w:hAnsi="Arial" w:cs="Arial"/>
          <w:i/>
          <w:sz w:val="22"/>
          <w:szCs w:val="22"/>
        </w:rPr>
        <w:t xml:space="preserve">, </w:t>
      </w:r>
      <w:r w:rsidR="00F15C85" w:rsidRPr="00BB2DCB">
        <w:rPr>
          <w:rFonts w:ascii="Arial" w:hAnsi="Arial" w:cs="Arial"/>
          <w:i/>
          <w:sz w:val="22"/>
          <w:szCs w:val="22"/>
        </w:rPr>
        <w:t xml:space="preserve"> </w:t>
      </w:r>
      <w:r w:rsidR="00134679" w:rsidRPr="00BB2DCB">
        <w:rPr>
          <w:rFonts w:ascii="Arial" w:hAnsi="Arial" w:cs="Arial"/>
          <w:i/>
          <w:sz w:val="22"/>
          <w:szCs w:val="22"/>
        </w:rPr>
        <w:t>faks: 94 35 516 23</w:t>
      </w:r>
    </w:p>
    <w:p w14:paraId="0F603ADA" w14:textId="28DDEBF2" w:rsidR="0089787E" w:rsidRPr="00BB2DCB" w:rsidRDefault="0089787E" w:rsidP="0089793B">
      <w:p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 xml:space="preserve">Jednocześnie </w:t>
      </w:r>
      <w:r w:rsidR="008E284E">
        <w:rPr>
          <w:rFonts w:ascii="Arial" w:hAnsi="Arial" w:cs="Arial"/>
          <w:sz w:val="22"/>
          <w:szCs w:val="22"/>
        </w:rPr>
        <w:t>Zamawiający</w:t>
      </w:r>
      <w:r w:rsidRPr="00BB2DCB">
        <w:rPr>
          <w:rFonts w:ascii="Arial" w:hAnsi="Arial" w:cs="Arial"/>
          <w:sz w:val="22"/>
          <w:szCs w:val="22"/>
        </w:rPr>
        <w:t xml:space="preserve"> informuje, że przepisy ustawy PZP nie pozwalają na jakikolwiek inny kontakt - zarówno z </w:t>
      </w:r>
      <w:r w:rsidR="008E284E">
        <w:rPr>
          <w:rFonts w:ascii="Arial" w:hAnsi="Arial" w:cs="Arial"/>
          <w:sz w:val="22"/>
          <w:szCs w:val="22"/>
        </w:rPr>
        <w:t>Zamawiający</w:t>
      </w:r>
      <w:r w:rsidRPr="00BB2DCB">
        <w:rPr>
          <w:rFonts w:ascii="Arial" w:hAnsi="Arial" w:cs="Arial"/>
          <w:sz w:val="22"/>
          <w:szCs w:val="22"/>
        </w:rPr>
        <w:t xml:space="preserve">m jak i osobami uprawnionymi do porozumiewania się z </w:t>
      </w:r>
      <w:r w:rsidR="008E284E">
        <w:rPr>
          <w:rFonts w:ascii="Arial" w:hAnsi="Arial" w:cs="Arial"/>
          <w:sz w:val="22"/>
          <w:szCs w:val="22"/>
        </w:rPr>
        <w:t>Wykonawca</w:t>
      </w:r>
      <w:r w:rsidRPr="00BB2DCB">
        <w:rPr>
          <w:rFonts w:ascii="Arial" w:hAnsi="Arial" w:cs="Arial"/>
          <w:sz w:val="22"/>
          <w:szCs w:val="22"/>
        </w:rPr>
        <w:t xml:space="preserve">mi - niż wskazany w niniejszym rozdziale SIWZ. Oznacza to, że </w:t>
      </w:r>
      <w:r w:rsidR="008E284E">
        <w:rPr>
          <w:rFonts w:ascii="Arial" w:hAnsi="Arial" w:cs="Arial"/>
          <w:sz w:val="22"/>
          <w:szCs w:val="22"/>
        </w:rPr>
        <w:t>Zamawiający</w:t>
      </w:r>
      <w:r w:rsidRPr="00BB2DCB">
        <w:rPr>
          <w:rFonts w:ascii="Arial" w:hAnsi="Arial" w:cs="Arial"/>
          <w:sz w:val="22"/>
          <w:szCs w:val="22"/>
        </w:rPr>
        <w:t xml:space="preserve"> nie będzie reagował na inne formy kontaktowania się z nim, w szczególności na kontakt telefoniczny lub/i osobisty w swojej siedzibie.</w:t>
      </w:r>
    </w:p>
    <w:p w14:paraId="79BE7C0F" w14:textId="77777777" w:rsidR="00A406EE" w:rsidRPr="00E73B38" w:rsidRDefault="00BC4A6F" w:rsidP="002E776E">
      <w:pPr>
        <w:numPr>
          <w:ilvl w:val="0"/>
          <w:numId w:val="7"/>
        </w:numPr>
        <w:tabs>
          <w:tab w:val="left" w:pos="360"/>
        </w:tabs>
        <w:suppressAutoHyphens/>
        <w:spacing w:before="120" w:after="120"/>
        <w:ind w:left="357"/>
        <w:jc w:val="both"/>
        <w:rPr>
          <w:rFonts w:ascii="Arial" w:hAnsi="Arial" w:cs="Arial"/>
          <w:sz w:val="22"/>
          <w:szCs w:val="22"/>
        </w:rPr>
      </w:pPr>
      <w:r w:rsidRPr="00E73B38">
        <w:rPr>
          <w:rFonts w:ascii="Arial" w:hAnsi="Arial" w:cs="Arial"/>
          <w:sz w:val="22"/>
          <w:szCs w:val="22"/>
        </w:rPr>
        <w:t>Jeżeli wnioski, zawiadomienia</w:t>
      </w:r>
      <w:r w:rsidR="00490081" w:rsidRPr="00E73B38">
        <w:rPr>
          <w:rFonts w:ascii="Arial" w:hAnsi="Arial" w:cs="Arial"/>
          <w:sz w:val="22"/>
          <w:szCs w:val="22"/>
        </w:rPr>
        <w:t>, wyjaśnienia</w:t>
      </w:r>
      <w:r w:rsidRPr="00E73B38">
        <w:rPr>
          <w:rFonts w:ascii="Arial" w:hAnsi="Arial" w:cs="Arial"/>
          <w:sz w:val="22"/>
          <w:szCs w:val="22"/>
        </w:rPr>
        <w:t xml:space="preserve"> oraz informacje przekazywane są faxem lub drogą elektroniczną, każda ze stron na </w:t>
      </w:r>
      <w:r w:rsidR="00BF699D" w:rsidRPr="00E73B38">
        <w:rPr>
          <w:rFonts w:ascii="Arial" w:hAnsi="Arial" w:cs="Arial"/>
          <w:sz w:val="22"/>
          <w:szCs w:val="22"/>
        </w:rPr>
        <w:t>żądanie</w:t>
      </w:r>
      <w:r w:rsidRPr="00E73B38">
        <w:rPr>
          <w:rFonts w:ascii="Arial" w:hAnsi="Arial" w:cs="Arial"/>
          <w:sz w:val="22"/>
          <w:szCs w:val="22"/>
        </w:rPr>
        <w:t xml:space="preserve"> drugiej niezwłocznie potwierdza fakt ich otrzymania. </w:t>
      </w:r>
    </w:p>
    <w:p w14:paraId="1BAA3480" w14:textId="460F7953" w:rsidR="00A406EE" w:rsidRPr="00E73B38" w:rsidRDefault="00775BE9" w:rsidP="002E776E">
      <w:pPr>
        <w:numPr>
          <w:ilvl w:val="0"/>
          <w:numId w:val="7"/>
        </w:numPr>
        <w:tabs>
          <w:tab w:val="left" w:pos="360"/>
        </w:tabs>
        <w:suppressAutoHyphens/>
        <w:spacing w:before="120" w:after="120"/>
        <w:ind w:left="357"/>
        <w:jc w:val="both"/>
        <w:rPr>
          <w:rFonts w:ascii="Arial" w:hAnsi="Arial" w:cs="Arial"/>
          <w:sz w:val="22"/>
          <w:szCs w:val="22"/>
        </w:rPr>
      </w:pPr>
      <w:r w:rsidRPr="00BB2DCB">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BB2DCB">
        <w:rPr>
          <w:rFonts w:ascii="Arial" w:hAnsi="Arial" w:cs="Arial"/>
          <w:sz w:val="22"/>
          <w:szCs w:val="22"/>
        </w:rPr>
        <w:t xml:space="preserve">jsze oświadczenie </w:t>
      </w:r>
      <w:r w:rsidR="008E284E">
        <w:rPr>
          <w:rFonts w:ascii="Arial" w:hAnsi="Arial" w:cs="Arial"/>
          <w:sz w:val="22"/>
          <w:szCs w:val="22"/>
        </w:rPr>
        <w:t>Zamawiającego</w:t>
      </w:r>
      <w:r w:rsidR="00C32A4F" w:rsidRPr="00BB2DCB">
        <w:rPr>
          <w:rFonts w:ascii="Arial" w:hAnsi="Arial" w:cs="Arial"/>
          <w:sz w:val="22"/>
          <w:szCs w:val="22"/>
        </w:rPr>
        <w:t>.</w:t>
      </w:r>
    </w:p>
    <w:p w14:paraId="6BACDF73" w14:textId="1BD37E8E" w:rsidR="00C32A4F" w:rsidRPr="00BB2DCB" w:rsidRDefault="00C32A4F" w:rsidP="002E776E">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BB2DCB">
        <w:rPr>
          <w:rFonts w:ascii="Arial" w:hAnsi="Arial" w:cs="Arial"/>
          <w:sz w:val="22"/>
          <w:szCs w:val="22"/>
        </w:rPr>
        <w:t xml:space="preserve">Umieszczane przez </w:t>
      </w:r>
      <w:r w:rsidR="008E284E">
        <w:rPr>
          <w:rFonts w:ascii="Arial" w:hAnsi="Arial" w:cs="Arial"/>
          <w:sz w:val="22"/>
          <w:szCs w:val="22"/>
        </w:rPr>
        <w:t>Zamawiającego</w:t>
      </w:r>
      <w:r w:rsidRPr="00BB2DCB">
        <w:rPr>
          <w:rFonts w:ascii="Arial" w:hAnsi="Arial" w:cs="Arial"/>
          <w:sz w:val="22"/>
          <w:szCs w:val="22"/>
        </w:rPr>
        <w:t xml:space="preserve"> na stronie internetowej odpowiedzi na zapytania </w:t>
      </w:r>
      <w:r w:rsidR="008E284E">
        <w:rPr>
          <w:rFonts w:ascii="Arial" w:hAnsi="Arial" w:cs="Arial"/>
          <w:sz w:val="22"/>
          <w:szCs w:val="22"/>
        </w:rPr>
        <w:t>W</w:t>
      </w:r>
      <w:r w:rsidRPr="00BB2DCB">
        <w:rPr>
          <w:rFonts w:ascii="Arial" w:hAnsi="Arial" w:cs="Arial"/>
          <w:sz w:val="22"/>
          <w:szCs w:val="22"/>
        </w:rPr>
        <w:t xml:space="preserve">ykonawców czy modyfikacja SIWZ będą stanowiły jej integralną część i będą wiążące dla wszystkich wykonawców biorących udział w postępowaniu. </w:t>
      </w:r>
    </w:p>
    <w:p w14:paraId="62052D85"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7BB03323" w14:textId="77777777" w:rsidR="0089793B" w:rsidRPr="00BB2DCB" w:rsidRDefault="00A91EFD" w:rsidP="002E776E">
      <w:pPr>
        <w:pStyle w:val="Nagwek1"/>
        <w:numPr>
          <w:ilvl w:val="0"/>
          <w:numId w:val="12"/>
        </w:numPr>
        <w:tabs>
          <w:tab w:val="left" w:pos="5400"/>
        </w:tabs>
        <w:suppressAutoHyphens/>
        <w:spacing w:before="120" w:after="120"/>
        <w:jc w:val="both"/>
        <w:rPr>
          <w:b w:val="0"/>
          <w:i/>
          <w:sz w:val="22"/>
          <w:szCs w:val="22"/>
        </w:rPr>
      </w:pPr>
      <w:bookmarkStart w:id="30" w:name="_toc504"/>
      <w:bookmarkStart w:id="31" w:name="_Toc412451404"/>
      <w:bookmarkEnd w:id="30"/>
      <w:r w:rsidRPr="00E73B38">
        <w:rPr>
          <w:sz w:val="24"/>
          <w:szCs w:val="24"/>
        </w:rPr>
        <w:t>Wymagania dotyczące zabezpieczenia</w:t>
      </w:r>
      <w:r w:rsidR="00923FA1" w:rsidRPr="00E73B38">
        <w:rPr>
          <w:sz w:val="24"/>
          <w:szCs w:val="24"/>
        </w:rPr>
        <w:t xml:space="preserve"> należytego wykonania umowy</w:t>
      </w:r>
      <w:bookmarkEnd w:id="31"/>
      <w:r w:rsidR="0030378C" w:rsidRPr="00E73B38">
        <w:rPr>
          <w:sz w:val="24"/>
          <w:szCs w:val="24"/>
        </w:rPr>
        <w:t xml:space="preserve"> </w:t>
      </w:r>
    </w:p>
    <w:p w14:paraId="4592EB3A" w14:textId="074E1253" w:rsidR="0089793B" w:rsidRPr="0092086F" w:rsidRDefault="008E284E" w:rsidP="0092086F">
      <w:pPr>
        <w:pStyle w:val="Tekstpodstawowywcity31"/>
        <w:ind w:left="1080"/>
        <w:rPr>
          <w:color w:val="auto"/>
        </w:rPr>
      </w:pPr>
      <w:r>
        <w:rPr>
          <w:rFonts w:ascii="Arial" w:hAnsi="Arial" w:cs="Arial"/>
        </w:rPr>
        <w:t>Zamawiający</w:t>
      </w:r>
      <w:r w:rsidR="0092086F">
        <w:rPr>
          <w:rFonts w:ascii="Arial" w:hAnsi="Arial" w:cs="Arial"/>
        </w:rPr>
        <w:t xml:space="preserve"> nie przewiduje zabezpieczenia.</w:t>
      </w:r>
    </w:p>
    <w:p w14:paraId="123E56F9" w14:textId="18592A80" w:rsidR="0089793B" w:rsidRPr="0092086F" w:rsidRDefault="00E16430" w:rsidP="002E776E">
      <w:pPr>
        <w:pStyle w:val="Nagwek1"/>
        <w:numPr>
          <w:ilvl w:val="0"/>
          <w:numId w:val="12"/>
        </w:numPr>
        <w:tabs>
          <w:tab w:val="left" w:pos="5400"/>
        </w:tabs>
        <w:suppressAutoHyphens/>
        <w:spacing w:before="120" w:after="120"/>
        <w:ind w:left="1077"/>
        <w:jc w:val="both"/>
        <w:rPr>
          <w:sz w:val="24"/>
          <w:szCs w:val="24"/>
        </w:rPr>
      </w:pPr>
      <w:r w:rsidRPr="007B34F5">
        <w:rPr>
          <w:sz w:val="24"/>
          <w:szCs w:val="24"/>
        </w:rPr>
        <w:lastRenderedPageBreak/>
        <w:t>Informacje o formalnościach, jakie powinny zostać dopełnione po wyborze oferty w celu zawarcia umowy w sprawie zamówienia publicznego</w:t>
      </w:r>
    </w:p>
    <w:p w14:paraId="7C9B5111" w14:textId="7C81C5FC" w:rsidR="001E476E" w:rsidRPr="0089793B" w:rsidRDefault="008E284E" w:rsidP="00BB2DCB">
      <w:pPr>
        <w:suppressAutoHyphens/>
        <w:spacing w:before="120" w:after="120"/>
        <w:ind w:left="357"/>
        <w:jc w:val="both"/>
        <w:rPr>
          <w:rFonts w:ascii="Arial" w:hAnsi="Arial" w:cs="Arial"/>
          <w:i/>
          <w:sz w:val="22"/>
          <w:szCs w:val="22"/>
        </w:rPr>
      </w:pPr>
      <w:r>
        <w:rPr>
          <w:rFonts w:ascii="Arial" w:hAnsi="Arial" w:cs="Arial"/>
          <w:sz w:val="22"/>
          <w:szCs w:val="22"/>
        </w:rPr>
        <w:t>Zamawiający</w:t>
      </w:r>
      <w:r w:rsidR="00700CFC">
        <w:rPr>
          <w:rFonts w:ascii="Arial" w:hAnsi="Arial" w:cs="Arial"/>
          <w:sz w:val="22"/>
          <w:szCs w:val="22"/>
        </w:rPr>
        <w:t xml:space="preserve"> nie ma wymagań w tym zakresie.</w:t>
      </w:r>
    </w:p>
    <w:p w14:paraId="6D81E55F" w14:textId="77777777" w:rsidR="0089793B" w:rsidRPr="005715DF" w:rsidRDefault="0089793B" w:rsidP="0089793B">
      <w:pPr>
        <w:suppressAutoHyphens/>
        <w:spacing w:before="120" w:after="120"/>
        <w:ind w:left="357"/>
        <w:jc w:val="both"/>
        <w:rPr>
          <w:rFonts w:ascii="Arial" w:hAnsi="Arial" w:cs="Arial"/>
          <w:i/>
          <w:sz w:val="22"/>
          <w:szCs w:val="22"/>
        </w:rPr>
      </w:pPr>
    </w:p>
    <w:p w14:paraId="2B495271" w14:textId="3BCDBBE4" w:rsidR="0089793B" w:rsidRPr="00BB2DCB" w:rsidRDefault="004A2062" w:rsidP="002E776E">
      <w:pPr>
        <w:pStyle w:val="Nagwek1"/>
        <w:numPr>
          <w:ilvl w:val="0"/>
          <w:numId w:val="12"/>
        </w:numPr>
        <w:tabs>
          <w:tab w:val="left" w:pos="5400"/>
        </w:tabs>
        <w:suppressAutoHyphens/>
        <w:spacing w:before="120" w:after="120"/>
        <w:ind w:left="1077"/>
        <w:jc w:val="both"/>
        <w:rPr>
          <w:sz w:val="24"/>
          <w:szCs w:val="24"/>
        </w:rPr>
      </w:pPr>
      <w:r w:rsidRPr="00BB2DCB">
        <w:rPr>
          <w:sz w:val="24"/>
          <w:szCs w:val="24"/>
        </w:rPr>
        <w:t>Pouczenie o środkach ochrony prawnej</w:t>
      </w:r>
      <w:r w:rsidR="0062794F" w:rsidRPr="00BB2DCB">
        <w:rPr>
          <w:sz w:val="24"/>
          <w:szCs w:val="24"/>
        </w:rPr>
        <w:t xml:space="preserve"> przysługujących </w:t>
      </w:r>
      <w:r w:rsidR="008E284E">
        <w:rPr>
          <w:sz w:val="24"/>
          <w:szCs w:val="24"/>
        </w:rPr>
        <w:t>Wykonawcy</w:t>
      </w:r>
      <w:r w:rsidR="0062794F" w:rsidRPr="00BB2DCB">
        <w:rPr>
          <w:sz w:val="24"/>
          <w:szCs w:val="24"/>
        </w:rPr>
        <w:t xml:space="preserve"> w toku postępowania o udzielenie zamówienia</w:t>
      </w:r>
    </w:p>
    <w:p w14:paraId="36EC864D" w14:textId="77777777" w:rsidR="006E7D92" w:rsidRPr="007B34F5" w:rsidRDefault="006E7D92" w:rsidP="006E7D92"/>
    <w:p w14:paraId="2AE91C3A" w14:textId="7FA7558B" w:rsidR="00E16430" w:rsidRPr="007B34F5" w:rsidRDefault="00E16430" w:rsidP="002E776E">
      <w:pPr>
        <w:pStyle w:val="Tematkomentarza"/>
        <w:numPr>
          <w:ilvl w:val="0"/>
          <w:numId w:val="11"/>
        </w:numPr>
        <w:spacing w:before="120" w:after="120"/>
        <w:jc w:val="both"/>
        <w:rPr>
          <w:rFonts w:ascii="Arial" w:hAnsi="Arial" w:cs="Arial"/>
          <w:b w:val="0"/>
          <w:bCs w:val="0"/>
          <w:sz w:val="22"/>
          <w:szCs w:val="22"/>
        </w:rPr>
      </w:pPr>
      <w:r w:rsidRPr="007B34F5">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8E284E">
        <w:rPr>
          <w:rFonts w:ascii="Arial" w:hAnsi="Arial" w:cs="Arial"/>
          <w:b w:val="0"/>
          <w:bCs w:val="0"/>
          <w:sz w:val="22"/>
          <w:szCs w:val="22"/>
        </w:rPr>
        <w:t>Zamawiającego</w:t>
      </w:r>
      <w:r w:rsidRPr="007B34F5">
        <w:rPr>
          <w:rFonts w:ascii="Arial" w:hAnsi="Arial" w:cs="Arial"/>
          <w:b w:val="0"/>
          <w:bCs w:val="0"/>
          <w:sz w:val="22"/>
          <w:szCs w:val="22"/>
        </w:rPr>
        <w:t xml:space="preserve"> przepisów ustawy Prawo zamówień publicznych.</w:t>
      </w:r>
    </w:p>
    <w:p w14:paraId="4BECB842" w14:textId="0F1AEFEF" w:rsidR="00E16430" w:rsidRPr="007B34F5" w:rsidRDefault="00E16430" w:rsidP="002E776E">
      <w:pPr>
        <w:numPr>
          <w:ilvl w:val="0"/>
          <w:numId w:val="11"/>
        </w:numPr>
        <w:suppressAutoHyphens/>
        <w:spacing w:before="120" w:after="120"/>
        <w:jc w:val="both"/>
        <w:rPr>
          <w:rFonts w:ascii="Arial" w:hAnsi="Arial" w:cs="Arial"/>
          <w:sz w:val="22"/>
          <w:szCs w:val="22"/>
        </w:rPr>
      </w:pPr>
      <w:r w:rsidRPr="00BB2DCB">
        <w:rPr>
          <w:rFonts w:ascii="Arial" w:hAnsi="Arial" w:cs="Arial"/>
          <w:sz w:val="22"/>
          <w:szCs w:val="22"/>
        </w:rPr>
        <w:t xml:space="preserve">W przypadku wniesienia odwołania </w:t>
      </w:r>
      <w:r w:rsidR="008E284E">
        <w:rPr>
          <w:rFonts w:ascii="Arial" w:hAnsi="Arial" w:cs="Arial"/>
          <w:sz w:val="22"/>
          <w:szCs w:val="22"/>
        </w:rPr>
        <w:t>Zamawiający</w:t>
      </w:r>
      <w:r w:rsidRPr="00BB2DCB">
        <w:rPr>
          <w:rFonts w:ascii="Arial" w:hAnsi="Arial" w:cs="Arial"/>
          <w:sz w:val="22"/>
          <w:szCs w:val="22"/>
        </w:rPr>
        <w:t xml:space="preserve"> nie może zawrzeć umowy do czasu ogłoszenia przez Izbę wyroku lub postanowienia kończącego postępowanie Krajowej Izby Odwoławczej.</w:t>
      </w:r>
    </w:p>
    <w:p w14:paraId="536597FD" w14:textId="77777777" w:rsidR="0089793B" w:rsidRPr="00BB2DCB" w:rsidRDefault="0089793B" w:rsidP="0089793B">
      <w:pPr>
        <w:suppressAutoHyphens/>
        <w:spacing w:before="120" w:after="120"/>
        <w:ind w:left="357"/>
        <w:jc w:val="both"/>
        <w:rPr>
          <w:rFonts w:ascii="Arial" w:hAnsi="Arial" w:cs="Arial"/>
          <w:color w:val="00B050"/>
          <w:sz w:val="22"/>
          <w:szCs w:val="22"/>
        </w:rPr>
      </w:pPr>
    </w:p>
    <w:p w14:paraId="7B84A0D8" w14:textId="3FBACD34" w:rsidR="00E16430" w:rsidRPr="00BB2DCB" w:rsidRDefault="00E16430" w:rsidP="002E776E">
      <w:pPr>
        <w:pStyle w:val="Nagwek1"/>
        <w:numPr>
          <w:ilvl w:val="0"/>
          <w:numId w:val="12"/>
        </w:numPr>
        <w:tabs>
          <w:tab w:val="left" w:pos="5400"/>
        </w:tabs>
        <w:suppressAutoHyphens/>
        <w:spacing w:before="120" w:after="120"/>
        <w:jc w:val="both"/>
        <w:rPr>
          <w:sz w:val="24"/>
          <w:szCs w:val="24"/>
        </w:rPr>
      </w:pPr>
      <w:bookmarkStart w:id="32" w:name="_toc522"/>
      <w:bookmarkStart w:id="33" w:name="_Toc412451405"/>
      <w:bookmarkEnd w:id="32"/>
      <w:r w:rsidRPr="00BB2DCB">
        <w:rPr>
          <w:sz w:val="24"/>
          <w:szCs w:val="24"/>
        </w:rPr>
        <w:t xml:space="preserve">Istotne </w:t>
      </w:r>
      <w:bookmarkEnd w:id="33"/>
      <w:r w:rsidR="007D2F7C" w:rsidRPr="00BB2DCB">
        <w:rPr>
          <w:sz w:val="24"/>
          <w:szCs w:val="24"/>
        </w:rPr>
        <w:t xml:space="preserve">dla stron postanowienia, które zostaną wprowadzone do treści zawieranej umowy w sprawie zamówienia publicznego, ogólne warunki umowy albo wzór umowy, jeżeli </w:t>
      </w:r>
      <w:r w:rsidR="008E284E">
        <w:rPr>
          <w:sz w:val="24"/>
          <w:szCs w:val="24"/>
        </w:rPr>
        <w:t>Zamawiający</w:t>
      </w:r>
      <w:r w:rsidR="007D2F7C" w:rsidRPr="00BB2DCB">
        <w:rPr>
          <w:sz w:val="24"/>
          <w:szCs w:val="24"/>
        </w:rPr>
        <w:t xml:space="preserve"> wymaga od </w:t>
      </w:r>
      <w:r w:rsidR="008E284E">
        <w:rPr>
          <w:sz w:val="24"/>
          <w:szCs w:val="24"/>
        </w:rPr>
        <w:t>Wykonawcy</w:t>
      </w:r>
      <w:r w:rsidR="007D2F7C" w:rsidRPr="00BB2DCB">
        <w:rPr>
          <w:sz w:val="24"/>
          <w:szCs w:val="24"/>
        </w:rPr>
        <w:t>, aby zawarł z nim umowę w sprawie zamówienia publicznego na takich warunkach.</w:t>
      </w:r>
    </w:p>
    <w:p w14:paraId="2A1B79CD" w14:textId="77777777" w:rsidR="006E7D92" w:rsidRPr="00BB2DCB" w:rsidRDefault="006E7D92" w:rsidP="006E7D92">
      <w:pPr>
        <w:rPr>
          <w:color w:val="00B050"/>
        </w:rPr>
      </w:pPr>
    </w:p>
    <w:p w14:paraId="7B1C86B5" w14:textId="77777777"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Część II SIWZ stanowi projekt umowy, która zostanie zawarta z Wykonawcą, którego oferta zostanie uznana za najkorzystniejszą.</w:t>
      </w:r>
    </w:p>
    <w:p w14:paraId="1068DAC6" w14:textId="2B965F91"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 xml:space="preserve">Ewentualne zmiany dokonane przez </w:t>
      </w:r>
      <w:r w:rsidR="008E284E">
        <w:rPr>
          <w:rFonts w:ascii="Arial" w:hAnsi="Arial" w:cs="Arial"/>
          <w:sz w:val="22"/>
          <w:szCs w:val="22"/>
        </w:rPr>
        <w:t>Wykonawcę</w:t>
      </w:r>
      <w:r w:rsidRPr="007B34F5">
        <w:rPr>
          <w:rFonts w:ascii="Arial" w:hAnsi="Arial" w:cs="Arial"/>
          <w:sz w:val="22"/>
          <w:szCs w:val="22"/>
        </w:rPr>
        <w:t xml:space="preserve"> we wzorze umowy nie będą przez </w:t>
      </w:r>
      <w:r w:rsidR="008E284E">
        <w:rPr>
          <w:rFonts w:ascii="Arial" w:hAnsi="Arial" w:cs="Arial"/>
          <w:sz w:val="22"/>
          <w:szCs w:val="22"/>
        </w:rPr>
        <w:t>Zamawiającego</w:t>
      </w:r>
      <w:r w:rsidRPr="007B34F5">
        <w:rPr>
          <w:rFonts w:ascii="Arial" w:hAnsi="Arial" w:cs="Arial"/>
          <w:sz w:val="22"/>
          <w:szCs w:val="22"/>
        </w:rPr>
        <w:t xml:space="preserve"> uwzględnione.</w:t>
      </w:r>
    </w:p>
    <w:p w14:paraId="219D8BB7" w14:textId="36F013B8" w:rsidR="006E7D92" w:rsidRPr="007B34F5" w:rsidRDefault="00E16430" w:rsidP="002E776E">
      <w:pPr>
        <w:numPr>
          <w:ilvl w:val="0"/>
          <w:numId w:val="36"/>
        </w:numPr>
        <w:suppressAutoHyphens/>
        <w:spacing w:before="120" w:after="120"/>
        <w:jc w:val="both"/>
        <w:rPr>
          <w:rFonts w:ascii="Arial" w:hAnsi="Arial" w:cs="Arial"/>
          <w:sz w:val="22"/>
          <w:szCs w:val="22"/>
        </w:rPr>
      </w:pPr>
      <w:r w:rsidRPr="00BB2DCB">
        <w:rPr>
          <w:rFonts w:ascii="Arial" w:hAnsi="Arial" w:cs="Arial"/>
          <w:sz w:val="22"/>
          <w:szCs w:val="22"/>
        </w:rPr>
        <w:t xml:space="preserve">Wymagania dotyczące umowy o podwykonawstwo, których niespełnienie spowoduje zgłoszenie przez </w:t>
      </w:r>
      <w:r w:rsidR="008E284E">
        <w:rPr>
          <w:rFonts w:ascii="Arial" w:hAnsi="Arial" w:cs="Arial"/>
          <w:sz w:val="22"/>
          <w:szCs w:val="22"/>
        </w:rPr>
        <w:t>Zamawiającego</w:t>
      </w:r>
      <w:r w:rsidRPr="00BB2DCB">
        <w:rPr>
          <w:rFonts w:ascii="Arial" w:hAnsi="Arial" w:cs="Arial"/>
          <w:sz w:val="22"/>
          <w:szCs w:val="22"/>
        </w:rPr>
        <w:t xml:space="preserve"> odpowiednio zastrzeżeń lub sprzeciwu, zawarte są w projekcie umowy stanowiącej załącznik do SIWZ.</w:t>
      </w:r>
    </w:p>
    <w:p w14:paraId="34059E48" w14:textId="504C50A1" w:rsidR="006E7D92"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t>Zamawiający</w:t>
      </w:r>
      <w:r w:rsidR="00E16430" w:rsidRPr="00BB2DCB">
        <w:rPr>
          <w:rFonts w:ascii="Arial" w:hAnsi="Arial" w:cs="Arial"/>
          <w:sz w:val="22"/>
          <w:szCs w:val="22"/>
        </w:rPr>
        <w:t xml:space="preserve"> żąda wskazania przez </w:t>
      </w:r>
      <w:r>
        <w:rPr>
          <w:rFonts w:ascii="Arial" w:hAnsi="Arial" w:cs="Arial"/>
          <w:sz w:val="22"/>
          <w:szCs w:val="22"/>
        </w:rPr>
        <w:t>Wykonawcę</w:t>
      </w:r>
      <w:r w:rsidR="00E16430" w:rsidRPr="00BB2DCB">
        <w:rPr>
          <w:rFonts w:ascii="Arial" w:hAnsi="Arial" w:cs="Arial"/>
          <w:sz w:val="22"/>
          <w:szCs w:val="22"/>
        </w:rPr>
        <w:t xml:space="preserve"> części zamówienia, której wykonanie zamierza powierzyć pod</w:t>
      </w:r>
      <w:r>
        <w:rPr>
          <w:rFonts w:ascii="Arial" w:hAnsi="Arial" w:cs="Arial"/>
          <w:sz w:val="22"/>
          <w:szCs w:val="22"/>
        </w:rPr>
        <w:t>wykonawcy</w:t>
      </w:r>
      <w:r w:rsidR="00263DB7" w:rsidRPr="00BB2DCB">
        <w:rPr>
          <w:rFonts w:ascii="Arial" w:hAnsi="Arial" w:cs="Arial"/>
          <w:sz w:val="22"/>
          <w:szCs w:val="22"/>
        </w:rPr>
        <w:t>/om</w:t>
      </w:r>
      <w:r w:rsidR="00AC223F" w:rsidRPr="00BB2DCB">
        <w:rPr>
          <w:rFonts w:ascii="Arial" w:hAnsi="Arial" w:cs="Arial"/>
          <w:sz w:val="22"/>
          <w:szCs w:val="22"/>
        </w:rPr>
        <w:t xml:space="preserve"> i podania przez </w:t>
      </w:r>
      <w:r>
        <w:rPr>
          <w:rFonts w:ascii="Arial" w:hAnsi="Arial" w:cs="Arial"/>
          <w:sz w:val="22"/>
          <w:szCs w:val="22"/>
        </w:rPr>
        <w:t>Wykonawcę</w:t>
      </w:r>
      <w:r w:rsidR="00AC223F" w:rsidRPr="00BB2DCB">
        <w:rPr>
          <w:rFonts w:ascii="Arial" w:hAnsi="Arial" w:cs="Arial"/>
          <w:sz w:val="22"/>
          <w:szCs w:val="22"/>
        </w:rPr>
        <w:t xml:space="preserve"> firm pod</w:t>
      </w:r>
      <w:r>
        <w:rPr>
          <w:rFonts w:ascii="Arial" w:hAnsi="Arial" w:cs="Arial"/>
          <w:sz w:val="22"/>
          <w:szCs w:val="22"/>
        </w:rPr>
        <w:t>wykonawcy</w:t>
      </w:r>
      <w:r w:rsidR="00263DB7" w:rsidRPr="00BB2DCB">
        <w:rPr>
          <w:rFonts w:ascii="Arial" w:hAnsi="Arial" w:cs="Arial"/>
          <w:sz w:val="22"/>
          <w:szCs w:val="22"/>
        </w:rPr>
        <w:t>/</w:t>
      </w:r>
      <w:r w:rsidR="00AC223F" w:rsidRPr="00BB2DCB">
        <w:rPr>
          <w:rFonts w:ascii="Arial" w:hAnsi="Arial" w:cs="Arial"/>
          <w:sz w:val="22"/>
          <w:szCs w:val="22"/>
        </w:rPr>
        <w:t>ów</w:t>
      </w:r>
      <w:r w:rsidR="00A548DA">
        <w:rPr>
          <w:rFonts w:ascii="Arial" w:hAnsi="Arial" w:cs="Arial"/>
          <w:color w:val="FF0000"/>
          <w:sz w:val="22"/>
          <w:szCs w:val="22"/>
        </w:rPr>
        <w:t xml:space="preserve"> </w:t>
      </w:r>
      <w:r w:rsidR="00A548DA" w:rsidRPr="008A66A7">
        <w:rPr>
          <w:rFonts w:ascii="Arial" w:hAnsi="Arial" w:cs="Arial"/>
          <w:sz w:val="22"/>
          <w:szCs w:val="22"/>
        </w:rPr>
        <w:t>- (o ile są znane)</w:t>
      </w:r>
      <w:r w:rsidR="00271964">
        <w:rPr>
          <w:rFonts w:ascii="Arial" w:hAnsi="Arial" w:cs="Arial"/>
          <w:sz w:val="22"/>
          <w:szCs w:val="22"/>
        </w:rPr>
        <w:t>.</w:t>
      </w:r>
    </w:p>
    <w:p w14:paraId="56960FD7" w14:textId="4FC24754" w:rsidR="00E16430"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t>Zamawiający</w:t>
      </w:r>
      <w:r w:rsidR="00E16430" w:rsidRPr="00BB2DCB">
        <w:rPr>
          <w:rFonts w:ascii="Arial" w:hAnsi="Arial" w:cs="Arial"/>
          <w:sz w:val="22"/>
          <w:szCs w:val="22"/>
        </w:rPr>
        <w:t xml:space="preserve"> nie określa zakresu obowiązkowego osobistego wykonania przez </w:t>
      </w:r>
      <w:r>
        <w:rPr>
          <w:rFonts w:ascii="Arial" w:hAnsi="Arial" w:cs="Arial"/>
          <w:sz w:val="22"/>
          <w:szCs w:val="22"/>
        </w:rPr>
        <w:t>Wykonawcę</w:t>
      </w:r>
      <w:r w:rsidR="00E16430" w:rsidRPr="00BB2DCB">
        <w:rPr>
          <w:rFonts w:ascii="Arial" w:hAnsi="Arial" w:cs="Arial"/>
          <w:sz w:val="22"/>
          <w:szCs w:val="22"/>
        </w:rPr>
        <w:t xml:space="preserve"> kluczowych części zamówienia.</w:t>
      </w:r>
    </w:p>
    <w:p w14:paraId="55EA8338" w14:textId="77777777" w:rsidR="0089793B" w:rsidRPr="0089793B" w:rsidRDefault="0089793B" w:rsidP="0089793B">
      <w:pPr>
        <w:spacing w:before="120" w:after="120"/>
        <w:ind w:left="357"/>
        <w:jc w:val="both"/>
        <w:rPr>
          <w:rFonts w:ascii="Arial" w:hAnsi="Arial" w:cs="Arial"/>
          <w:color w:val="FF0000"/>
          <w:sz w:val="22"/>
          <w:szCs w:val="22"/>
        </w:rPr>
      </w:pPr>
    </w:p>
    <w:p w14:paraId="20B8EC90" w14:textId="77777777" w:rsidR="00923FA1" w:rsidRDefault="00923FA1" w:rsidP="002E776E">
      <w:pPr>
        <w:pStyle w:val="Nagwek1"/>
        <w:numPr>
          <w:ilvl w:val="0"/>
          <w:numId w:val="12"/>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71581565" w14:textId="77777777" w:rsidR="0089793B" w:rsidRPr="0089793B" w:rsidRDefault="0089793B" w:rsidP="0089793B"/>
    <w:p w14:paraId="5B39AFA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4F14DCDB"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6E699E10" w14:textId="163132F1" w:rsidR="0078388F" w:rsidRPr="00587736" w:rsidRDefault="00923FA1" w:rsidP="00884E80">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004F6E79">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884E80" w:rsidRPr="00F76327">
        <w:rPr>
          <w:rFonts w:ascii="Arial" w:hAnsi="Arial" w:cs="Arial"/>
          <w:bCs/>
          <w:sz w:val="22"/>
          <w:szCs w:val="22"/>
        </w:rPr>
        <w:t>Formularz Jednolitego Europejskiego Dokumentu Zamówienia</w:t>
      </w:r>
      <w:r w:rsidR="00E37E6E">
        <w:rPr>
          <w:rFonts w:ascii="Arial" w:hAnsi="Arial" w:cs="Arial"/>
          <w:bCs/>
          <w:sz w:val="22"/>
          <w:szCs w:val="22"/>
        </w:rPr>
        <w:t>,</w:t>
      </w:r>
    </w:p>
    <w:p w14:paraId="3321A283" w14:textId="27CB23EF" w:rsidR="004F6E79" w:rsidRPr="00B63614" w:rsidRDefault="00542F2D" w:rsidP="007B34F5">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244610">
        <w:rPr>
          <w:rFonts w:ascii="Arial" w:hAnsi="Arial" w:cs="Arial"/>
          <w:b/>
          <w:sz w:val="22"/>
          <w:szCs w:val="22"/>
        </w:rPr>
        <w:t>3</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2C643CB4" w14:textId="787C066A" w:rsidR="002D0A2F"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244610">
        <w:rPr>
          <w:rFonts w:ascii="Arial" w:hAnsi="Arial" w:cs="Arial"/>
          <w:b/>
          <w:sz w:val="22"/>
          <w:szCs w:val="22"/>
        </w:rPr>
        <w:t>4</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 xml:space="preserve">Informacja - </w:t>
      </w:r>
      <w:r w:rsidR="009E45F7" w:rsidRPr="00B57CFD">
        <w:rPr>
          <w:rFonts w:ascii="Arial" w:hAnsi="Arial" w:cs="Arial"/>
          <w:sz w:val="22"/>
          <w:szCs w:val="22"/>
        </w:rPr>
        <w:t>art. 24 ust. 1 pkt 23)</w:t>
      </w:r>
      <w:r w:rsidR="00E37E6E">
        <w:rPr>
          <w:rFonts w:ascii="Arial" w:hAnsi="Arial" w:cs="Arial"/>
          <w:sz w:val="22"/>
          <w:szCs w:val="22"/>
        </w:rPr>
        <w:t>,</w:t>
      </w:r>
    </w:p>
    <w:p w14:paraId="2CCFA230" w14:textId="2A45F871" w:rsidR="004B0E6F" w:rsidRDefault="004B0E6F" w:rsidP="004B0E6F">
      <w:pPr>
        <w:jc w:val="both"/>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5</w:t>
      </w:r>
      <w:r w:rsidRPr="00B63614">
        <w:rPr>
          <w:rFonts w:ascii="Arial" w:hAnsi="Arial" w:cs="Arial"/>
          <w:sz w:val="22"/>
          <w:szCs w:val="22"/>
        </w:rPr>
        <w:t>:</w:t>
      </w:r>
      <w:r w:rsidRPr="004B0E6F">
        <w:t xml:space="preserve"> </w:t>
      </w:r>
      <w:r>
        <w:t xml:space="preserve">            </w:t>
      </w:r>
      <w:r>
        <w:rPr>
          <w:rFonts w:ascii="Arial" w:hAnsi="Arial" w:cs="Arial"/>
          <w:sz w:val="22"/>
          <w:szCs w:val="22"/>
        </w:rPr>
        <w:t>O</w:t>
      </w:r>
      <w:r w:rsidRPr="004B0E6F">
        <w:rPr>
          <w:rFonts w:ascii="Arial" w:hAnsi="Arial" w:cs="Arial"/>
          <w:sz w:val="22"/>
          <w:szCs w:val="22"/>
        </w:rPr>
        <w:t xml:space="preserve">świadczenie </w:t>
      </w:r>
      <w:r w:rsidR="008E284E">
        <w:rPr>
          <w:rFonts w:ascii="Arial" w:hAnsi="Arial" w:cs="Arial"/>
          <w:sz w:val="22"/>
          <w:szCs w:val="22"/>
        </w:rPr>
        <w:t>Wykonawcy</w:t>
      </w:r>
      <w:r w:rsidRPr="004B0E6F">
        <w:rPr>
          <w:rFonts w:ascii="Arial" w:hAnsi="Arial" w:cs="Arial"/>
          <w:sz w:val="22"/>
          <w:szCs w:val="22"/>
        </w:rPr>
        <w:t xml:space="preserve"> o obrocie </w:t>
      </w:r>
      <w:r w:rsidR="008E284E">
        <w:rPr>
          <w:rFonts w:ascii="Arial" w:hAnsi="Arial" w:cs="Arial"/>
          <w:sz w:val="22"/>
          <w:szCs w:val="22"/>
        </w:rPr>
        <w:t>Wykonawcy</w:t>
      </w:r>
      <w:r w:rsidR="00E37E6E">
        <w:rPr>
          <w:rFonts w:ascii="Arial" w:hAnsi="Arial" w:cs="Arial"/>
          <w:sz w:val="22"/>
          <w:szCs w:val="22"/>
        </w:rPr>
        <w:t>,</w:t>
      </w:r>
    </w:p>
    <w:p w14:paraId="19C05F01" w14:textId="5E88AFE6" w:rsidR="00884E80" w:rsidRPr="00B63614" w:rsidRDefault="00884E80" w:rsidP="00884E80">
      <w:pPr>
        <w:ind w:left="2127" w:hanging="2127"/>
        <w:jc w:val="both"/>
        <w:rPr>
          <w:rFonts w:ascii="Arial" w:hAnsi="Arial" w:cs="Arial"/>
          <w:sz w:val="22"/>
          <w:szCs w:val="22"/>
        </w:rPr>
      </w:pPr>
      <w:r>
        <w:rPr>
          <w:rFonts w:ascii="Arial" w:hAnsi="Arial" w:cs="Arial"/>
          <w:sz w:val="22"/>
          <w:szCs w:val="22"/>
        </w:rPr>
        <w:t xml:space="preserve">załącznik </w:t>
      </w:r>
      <w:r w:rsidRPr="00884E80">
        <w:rPr>
          <w:rFonts w:ascii="Arial" w:hAnsi="Arial" w:cs="Arial"/>
          <w:b/>
          <w:sz w:val="22"/>
          <w:szCs w:val="22"/>
        </w:rPr>
        <w:t xml:space="preserve">nr </w:t>
      </w:r>
      <w:r w:rsidR="004B0E6F">
        <w:rPr>
          <w:rFonts w:ascii="Arial" w:hAnsi="Arial" w:cs="Arial"/>
          <w:b/>
          <w:sz w:val="22"/>
          <w:szCs w:val="22"/>
        </w:rPr>
        <w:t>6</w:t>
      </w:r>
      <w:r>
        <w:rPr>
          <w:rFonts w:ascii="Arial" w:hAnsi="Arial" w:cs="Arial"/>
          <w:sz w:val="22"/>
          <w:szCs w:val="22"/>
        </w:rPr>
        <w:tab/>
        <w:t xml:space="preserve">Instrukcja </w:t>
      </w:r>
      <w:r w:rsidRPr="00F76327">
        <w:rPr>
          <w:rFonts w:ascii="Arial" w:hAnsi="Arial" w:cs="Arial"/>
          <w:sz w:val="22"/>
          <w:szCs w:val="22"/>
        </w:rPr>
        <w:t>wypełnienia</w:t>
      </w:r>
      <w:r w:rsidRPr="00F76327">
        <w:rPr>
          <w:rFonts w:ascii="Arial" w:hAnsi="Arial" w:cs="Arial"/>
          <w:b/>
          <w:sz w:val="22"/>
          <w:szCs w:val="22"/>
        </w:rPr>
        <w:t xml:space="preserve"> </w:t>
      </w:r>
      <w:r w:rsidRPr="00F76327">
        <w:rPr>
          <w:rFonts w:ascii="Arial" w:hAnsi="Arial" w:cs="Arial"/>
          <w:bCs/>
          <w:sz w:val="22"/>
          <w:szCs w:val="22"/>
        </w:rPr>
        <w:t>Jednolitego Europejskiego Dokumentu Zamówienia</w:t>
      </w:r>
      <w:r>
        <w:rPr>
          <w:rFonts w:ascii="Arial" w:hAnsi="Arial" w:cs="Arial"/>
          <w:bCs/>
          <w:sz w:val="22"/>
          <w:szCs w:val="22"/>
        </w:rPr>
        <w:t xml:space="preserve"> (w formie pliku PDF)</w:t>
      </w:r>
      <w:r w:rsidR="00E37E6E">
        <w:rPr>
          <w:rFonts w:ascii="Arial" w:hAnsi="Arial" w:cs="Arial"/>
          <w:bCs/>
          <w:sz w:val="22"/>
          <w:szCs w:val="22"/>
        </w:rPr>
        <w:t>.</w:t>
      </w:r>
    </w:p>
    <w:p w14:paraId="1C799950" w14:textId="77777777" w:rsidR="0089793B" w:rsidRPr="0089793B" w:rsidRDefault="00780344">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p>
    <w:p w14:paraId="7FFB5652"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82B73D5"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lastRenderedPageBreak/>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607AFE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4FF35475"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44FBE0CC" w14:textId="0A5989FE" w:rsidR="002D1516" w:rsidRDefault="000A731F" w:rsidP="0089793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4F6E79">
        <w:rPr>
          <w:rFonts w:ascii="Arial" w:hAnsi="Arial" w:cs="Arial"/>
          <w:sz w:val="22"/>
          <w:szCs w:val="22"/>
        </w:rPr>
        <w:t xml:space="preserve"> </w:t>
      </w:r>
    </w:p>
    <w:p w14:paraId="0DEBD937" w14:textId="77777777" w:rsidR="0089793B" w:rsidRPr="0089793B" w:rsidRDefault="0089793B" w:rsidP="0089793B">
      <w:pPr>
        <w:spacing w:before="120" w:after="120"/>
        <w:ind w:left="180"/>
        <w:rPr>
          <w:rFonts w:ascii="Arial" w:hAnsi="Arial" w:cs="Arial"/>
          <w:sz w:val="22"/>
          <w:szCs w:val="22"/>
        </w:rPr>
      </w:pPr>
    </w:p>
    <w:p w14:paraId="2BF8C40F" w14:textId="77777777" w:rsidR="00C60C17" w:rsidRPr="00C60C17" w:rsidRDefault="00C60C17" w:rsidP="00C60C17">
      <w:pPr>
        <w:pStyle w:val="Akapitzlist"/>
        <w:autoSpaceDE w:val="0"/>
        <w:autoSpaceDN w:val="0"/>
        <w:adjustRightInd w:val="0"/>
        <w:spacing w:before="120" w:after="120"/>
        <w:jc w:val="both"/>
        <w:rPr>
          <w:rFonts w:ascii="Arial" w:hAnsi="Arial" w:cs="Arial"/>
          <w:i/>
          <w:color w:val="FF0000"/>
          <w:sz w:val="22"/>
          <w:szCs w:val="22"/>
        </w:rPr>
      </w:pPr>
    </w:p>
    <w:p w14:paraId="01864C51" w14:textId="77777777" w:rsidR="00C60C17" w:rsidRPr="00C60C17" w:rsidRDefault="00C60C17" w:rsidP="00C60C17">
      <w:pPr>
        <w:autoSpaceDE w:val="0"/>
        <w:autoSpaceDN w:val="0"/>
        <w:adjustRightInd w:val="0"/>
        <w:spacing w:before="120" w:after="120"/>
        <w:jc w:val="both"/>
        <w:rPr>
          <w:rFonts w:ascii="Arial" w:hAnsi="Arial" w:cs="Arial"/>
          <w:i/>
          <w:color w:val="548DD4" w:themeColor="text2" w:themeTint="99"/>
          <w:sz w:val="22"/>
          <w:szCs w:val="22"/>
        </w:rPr>
      </w:pPr>
    </w:p>
    <w:p w14:paraId="182A833D" w14:textId="77777777" w:rsidR="00923FA1" w:rsidRPr="00C60C17" w:rsidRDefault="00262BA1" w:rsidP="00992888">
      <w:pPr>
        <w:spacing w:before="120" w:after="120"/>
        <w:ind w:left="180"/>
        <w:jc w:val="right"/>
        <w:rPr>
          <w:rFonts w:ascii="Arial" w:hAnsi="Arial" w:cs="Arial"/>
          <w:color w:val="548DD4" w:themeColor="text2" w:themeTint="99"/>
          <w:sz w:val="22"/>
          <w:szCs w:val="22"/>
        </w:rPr>
      </w:pPr>
      <w:r>
        <w:rPr>
          <w:rFonts w:ascii="Arial" w:hAnsi="Arial" w:cs="Arial"/>
          <w:b/>
          <w:sz w:val="22"/>
          <w:szCs w:val="22"/>
        </w:rPr>
        <w:br w:type="page"/>
      </w:r>
      <w:r w:rsidR="00923FA1" w:rsidRPr="00B63614">
        <w:rPr>
          <w:rFonts w:ascii="Arial" w:hAnsi="Arial" w:cs="Arial"/>
          <w:i/>
          <w:iCs/>
          <w:sz w:val="22"/>
          <w:szCs w:val="22"/>
        </w:rPr>
        <w:lastRenderedPageBreak/>
        <w:t>Z</w:t>
      </w:r>
      <w:r w:rsidR="00E84A66" w:rsidRPr="00B63614">
        <w:rPr>
          <w:rFonts w:ascii="Arial" w:hAnsi="Arial" w:cs="Arial"/>
          <w:i/>
          <w:iCs/>
          <w:sz w:val="22"/>
          <w:szCs w:val="22"/>
        </w:rPr>
        <w:t>ałącznik</w:t>
      </w:r>
      <w:r w:rsidR="00923FA1" w:rsidRPr="00B63614">
        <w:rPr>
          <w:rFonts w:ascii="Arial" w:hAnsi="Arial" w:cs="Arial"/>
          <w:i/>
          <w:iCs/>
          <w:sz w:val="22"/>
          <w:szCs w:val="22"/>
        </w:rPr>
        <w:t xml:space="preserve"> </w:t>
      </w:r>
      <w:r w:rsidR="00E57ED4">
        <w:rPr>
          <w:rFonts w:ascii="Arial" w:hAnsi="Arial" w:cs="Arial"/>
          <w:b/>
          <w:i/>
          <w:iCs/>
          <w:color w:val="FF0000"/>
          <w:sz w:val="22"/>
          <w:szCs w:val="22"/>
        </w:rPr>
        <w:t xml:space="preserve"> </w:t>
      </w:r>
      <w:r w:rsidR="00E57ED4" w:rsidRPr="007B34F5">
        <w:rPr>
          <w:rFonts w:ascii="Arial" w:hAnsi="Arial" w:cs="Arial"/>
          <w:b/>
          <w:i/>
          <w:iCs/>
          <w:sz w:val="22"/>
          <w:szCs w:val="22"/>
        </w:rPr>
        <w:t xml:space="preserve">nr 1 </w:t>
      </w:r>
      <w:r w:rsidR="006B449F" w:rsidRPr="00B63614">
        <w:rPr>
          <w:rFonts w:ascii="Arial" w:hAnsi="Arial" w:cs="Arial"/>
          <w:i/>
          <w:iCs/>
          <w:sz w:val="22"/>
          <w:szCs w:val="22"/>
        </w:rPr>
        <w:t>do</w:t>
      </w:r>
      <w:r w:rsidR="00923FA1" w:rsidRPr="00B63614">
        <w:rPr>
          <w:rFonts w:ascii="Arial" w:hAnsi="Arial" w:cs="Arial"/>
          <w:i/>
          <w:iCs/>
          <w:sz w:val="22"/>
          <w:szCs w:val="22"/>
        </w:rPr>
        <w:t xml:space="preserve"> SIWZ</w:t>
      </w:r>
    </w:p>
    <w:p w14:paraId="31F97D66" w14:textId="77777777" w:rsidR="007A552F" w:rsidRPr="00D62FA7" w:rsidRDefault="007A552F" w:rsidP="007A552F">
      <w:pPr>
        <w:pStyle w:val="Nagwek1"/>
        <w:jc w:val="center"/>
        <w:rPr>
          <w:kern w:val="0"/>
          <w:sz w:val="24"/>
          <w:szCs w:val="24"/>
        </w:rPr>
      </w:pPr>
      <w:bookmarkStart w:id="35" w:name="_Toc412451409"/>
      <w:r w:rsidRPr="00B63614">
        <w:rPr>
          <w:kern w:val="0"/>
          <w:sz w:val="24"/>
          <w:szCs w:val="24"/>
        </w:rPr>
        <w:t xml:space="preserve">Formularz </w:t>
      </w:r>
      <w:bookmarkEnd w:id="35"/>
      <w:r>
        <w:rPr>
          <w:kern w:val="0"/>
          <w:sz w:val="24"/>
          <w:szCs w:val="24"/>
        </w:rPr>
        <w:t>OFERTY</w:t>
      </w:r>
    </w:p>
    <w:p w14:paraId="4B4C86E9" w14:textId="77777777" w:rsidR="007A552F" w:rsidRPr="00B63614" w:rsidRDefault="007A552F" w:rsidP="007A552F">
      <w:pPr>
        <w:jc w:val="right"/>
        <w:rPr>
          <w:rFonts w:ascii="Arial" w:hAnsi="Arial" w:cs="Arial"/>
          <w:sz w:val="22"/>
          <w:szCs w:val="22"/>
        </w:rPr>
      </w:pPr>
    </w:p>
    <w:p w14:paraId="51E07A76" w14:textId="33D6008B" w:rsidR="007A552F" w:rsidRPr="00B63614" w:rsidRDefault="007A552F" w:rsidP="007A552F">
      <w:pPr>
        <w:jc w:val="right"/>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244610">
        <w:rPr>
          <w:rFonts w:ascii="Arial" w:hAnsi="Arial" w:cs="Arial"/>
          <w:b/>
          <w:sz w:val="22"/>
          <w:szCs w:val="22"/>
        </w:rPr>
        <w:t>7</w:t>
      </w:r>
      <w:r>
        <w:rPr>
          <w:rFonts w:ascii="Arial" w:hAnsi="Arial" w:cs="Arial"/>
          <w:b/>
          <w:sz w:val="22"/>
          <w:szCs w:val="22"/>
        </w:rPr>
        <w:t xml:space="preserve"> </w:t>
      </w:r>
      <w:r w:rsidRPr="00B63614">
        <w:rPr>
          <w:rFonts w:ascii="Arial" w:hAnsi="Arial" w:cs="Arial"/>
          <w:b/>
          <w:sz w:val="22"/>
          <w:szCs w:val="22"/>
        </w:rPr>
        <w:t>r.</w:t>
      </w:r>
    </w:p>
    <w:p w14:paraId="2BC6F2E9" w14:textId="77777777" w:rsidR="007A552F" w:rsidRPr="00B63614" w:rsidRDefault="007A552F" w:rsidP="007A552F">
      <w:pPr>
        <w:jc w:val="right"/>
        <w:rPr>
          <w:rFonts w:ascii="Arial" w:hAnsi="Arial" w:cs="Arial"/>
          <w:sz w:val="22"/>
          <w:szCs w:val="22"/>
        </w:rPr>
      </w:pPr>
    </w:p>
    <w:p w14:paraId="0A6199A8" w14:textId="3F233A3F" w:rsidR="007A552F" w:rsidRPr="0080792E" w:rsidRDefault="007A552F" w:rsidP="007A552F">
      <w:pPr>
        <w:rPr>
          <w:rFonts w:ascii="Arial" w:hAnsi="Arial" w:cs="Arial"/>
        </w:rPr>
      </w:pPr>
      <w:r w:rsidRPr="0080792E">
        <w:rPr>
          <w:rFonts w:ascii="Arial" w:hAnsi="Arial" w:cs="Arial"/>
        </w:rPr>
        <w:t xml:space="preserve">pełna nazwa </w:t>
      </w:r>
      <w:r w:rsidR="008E284E">
        <w:rPr>
          <w:rFonts w:ascii="Arial" w:hAnsi="Arial" w:cs="Arial"/>
        </w:rPr>
        <w:t>Wykonawcy</w:t>
      </w:r>
    </w:p>
    <w:p w14:paraId="5D5080AB" w14:textId="77777777" w:rsidR="007A552F" w:rsidRPr="0080792E" w:rsidRDefault="007A552F" w:rsidP="007A552F">
      <w:pPr>
        <w:rPr>
          <w:rFonts w:ascii="Arial" w:hAnsi="Arial" w:cs="Arial"/>
        </w:rPr>
      </w:pPr>
      <w:r w:rsidRPr="0080792E">
        <w:rPr>
          <w:rFonts w:ascii="Arial" w:hAnsi="Arial" w:cs="Arial"/>
        </w:rPr>
        <w:t>…............................................................</w:t>
      </w:r>
    </w:p>
    <w:p w14:paraId="74651AA0" w14:textId="77777777" w:rsidR="007A552F" w:rsidRPr="0080792E" w:rsidRDefault="007A552F" w:rsidP="007A552F">
      <w:pPr>
        <w:rPr>
          <w:rFonts w:ascii="Arial" w:hAnsi="Arial" w:cs="Arial"/>
        </w:rPr>
      </w:pPr>
      <w:r w:rsidRPr="0080792E">
        <w:rPr>
          <w:rFonts w:ascii="Arial" w:hAnsi="Arial" w:cs="Arial"/>
        </w:rPr>
        <w:t>…............................................................</w:t>
      </w:r>
    </w:p>
    <w:p w14:paraId="65BB6BA7" w14:textId="19F7B16B"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 xml:space="preserve">adres siedziby </w:t>
      </w:r>
      <w:r w:rsidR="008E284E">
        <w:rPr>
          <w:rFonts w:ascii="Arial" w:hAnsi="Arial" w:cs="Arial"/>
        </w:rPr>
        <w:t>Wykonawcy</w:t>
      </w:r>
    </w:p>
    <w:p w14:paraId="621DC580"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kod pocztowy….……………..……………</w:t>
      </w:r>
    </w:p>
    <w:p w14:paraId="2B2EA58E" w14:textId="77777777" w:rsidR="007A552F" w:rsidRPr="0080792E" w:rsidRDefault="007A552F" w:rsidP="007A552F">
      <w:pPr>
        <w:rPr>
          <w:rFonts w:ascii="Arial" w:hAnsi="Arial" w:cs="Arial"/>
        </w:rPr>
      </w:pPr>
      <w:r w:rsidRPr="0080792E">
        <w:rPr>
          <w:rFonts w:ascii="Arial" w:hAnsi="Arial" w:cs="Arial"/>
        </w:rPr>
        <w:t>ulica…....................................................</w:t>
      </w:r>
    </w:p>
    <w:p w14:paraId="3791FB33" w14:textId="77777777" w:rsidR="007A552F" w:rsidRPr="0080792E" w:rsidRDefault="007A552F" w:rsidP="007A552F">
      <w:pPr>
        <w:rPr>
          <w:rFonts w:ascii="Arial" w:hAnsi="Arial" w:cs="Arial"/>
        </w:rPr>
      </w:pPr>
      <w:r w:rsidRPr="0080792E">
        <w:rPr>
          <w:rFonts w:ascii="Arial" w:hAnsi="Arial" w:cs="Arial"/>
        </w:rPr>
        <w:t>miasto…………………………..…………</w:t>
      </w:r>
    </w:p>
    <w:p w14:paraId="765E995C" w14:textId="77777777" w:rsidR="007A552F" w:rsidRPr="0080792E" w:rsidRDefault="007A552F" w:rsidP="007A552F">
      <w:pPr>
        <w:rPr>
          <w:rFonts w:ascii="Arial" w:hAnsi="Arial" w:cs="Arial"/>
        </w:rPr>
      </w:pPr>
      <w:r w:rsidRPr="0080792E">
        <w:rPr>
          <w:rFonts w:ascii="Arial" w:hAnsi="Arial" w:cs="Arial"/>
        </w:rPr>
        <w:t>województwo  …………………..……….</w:t>
      </w:r>
    </w:p>
    <w:p w14:paraId="262E435A" w14:textId="77777777" w:rsidR="007A552F" w:rsidRPr="0080792E" w:rsidRDefault="007A552F" w:rsidP="007A552F">
      <w:pPr>
        <w:rPr>
          <w:rFonts w:ascii="Arial" w:hAnsi="Arial" w:cs="Arial"/>
        </w:rPr>
      </w:pPr>
    </w:p>
    <w:p w14:paraId="57DAA0F2" w14:textId="77777777" w:rsidR="007A552F" w:rsidRPr="0080792E" w:rsidRDefault="007A552F" w:rsidP="007A552F">
      <w:pPr>
        <w:rPr>
          <w:rFonts w:ascii="Arial" w:hAnsi="Arial" w:cs="Arial"/>
        </w:rPr>
      </w:pPr>
      <w:r w:rsidRPr="0080792E">
        <w:rPr>
          <w:rFonts w:ascii="Arial" w:hAnsi="Arial" w:cs="Arial"/>
        </w:rPr>
        <w:t>Nr NIP …................................................</w:t>
      </w:r>
    </w:p>
    <w:p w14:paraId="795D482A" w14:textId="77777777" w:rsidR="007A552F" w:rsidRPr="0080792E" w:rsidRDefault="007A552F" w:rsidP="007A552F">
      <w:pPr>
        <w:rPr>
          <w:rFonts w:ascii="Arial" w:hAnsi="Arial" w:cs="Arial"/>
        </w:rPr>
      </w:pPr>
      <w:r w:rsidRPr="0080792E">
        <w:rPr>
          <w:rFonts w:ascii="Arial" w:hAnsi="Arial" w:cs="Arial"/>
        </w:rPr>
        <w:t>Nr  REGON…………………..…..………</w:t>
      </w:r>
    </w:p>
    <w:p w14:paraId="0AA674D0" w14:textId="77777777" w:rsidR="007A552F" w:rsidRPr="0080792E" w:rsidRDefault="007A552F" w:rsidP="007A552F">
      <w:pPr>
        <w:rPr>
          <w:rFonts w:ascii="Arial" w:hAnsi="Arial" w:cs="Arial"/>
        </w:rPr>
      </w:pPr>
      <w:r w:rsidRPr="0080792E">
        <w:rPr>
          <w:rFonts w:ascii="Arial" w:hAnsi="Arial" w:cs="Arial"/>
        </w:rPr>
        <w:t>Nr konta bankowego</w:t>
      </w:r>
    </w:p>
    <w:p w14:paraId="2EDC054A" w14:textId="77777777" w:rsidR="007A552F" w:rsidRPr="0080792E" w:rsidRDefault="007A552F" w:rsidP="007A552F">
      <w:pPr>
        <w:rPr>
          <w:rFonts w:ascii="Arial" w:hAnsi="Arial" w:cs="Arial"/>
        </w:rPr>
      </w:pPr>
      <w:r w:rsidRPr="0080792E">
        <w:rPr>
          <w:rFonts w:ascii="Arial" w:hAnsi="Arial" w:cs="Arial"/>
        </w:rPr>
        <w:t>…............................................................</w:t>
      </w:r>
    </w:p>
    <w:p w14:paraId="49C3A46D" w14:textId="77777777" w:rsidR="007A552F" w:rsidRPr="009A2F48" w:rsidRDefault="007A552F" w:rsidP="007A552F">
      <w:pPr>
        <w:rPr>
          <w:rFonts w:ascii="Arial" w:hAnsi="Arial" w:cs="Arial"/>
          <w:lang w:val="de-DE"/>
        </w:rPr>
      </w:pPr>
      <w:proofErr w:type="spellStart"/>
      <w:r w:rsidRPr="009A2F48">
        <w:rPr>
          <w:rFonts w:ascii="Arial" w:hAnsi="Arial" w:cs="Arial"/>
          <w:lang w:val="de-DE"/>
        </w:rPr>
        <w:t>nr</w:t>
      </w:r>
      <w:proofErr w:type="spellEnd"/>
      <w:r w:rsidRPr="009A2F48">
        <w:rPr>
          <w:rFonts w:ascii="Arial" w:hAnsi="Arial" w:cs="Arial"/>
          <w:lang w:val="de-DE"/>
        </w:rPr>
        <w:t xml:space="preserve"> </w:t>
      </w:r>
      <w:proofErr w:type="spellStart"/>
      <w:r w:rsidRPr="009A2F48">
        <w:rPr>
          <w:rFonts w:ascii="Arial" w:hAnsi="Arial" w:cs="Arial"/>
          <w:lang w:val="de-DE"/>
        </w:rPr>
        <w:t>telefonu</w:t>
      </w:r>
      <w:proofErr w:type="spellEnd"/>
      <w:r w:rsidRPr="009A2F48">
        <w:rPr>
          <w:rFonts w:ascii="Arial" w:hAnsi="Arial" w:cs="Arial"/>
          <w:lang w:val="de-DE"/>
        </w:rPr>
        <w:t xml:space="preserve"> …..........................................</w:t>
      </w:r>
    </w:p>
    <w:p w14:paraId="7187BA71" w14:textId="77777777" w:rsidR="007A552F" w:rsidRPr="009A2F48" w:rsidRDefault="007A552F" w:rsidP="007A552F">
      <w:pPr>
        <w:rPr>
          <w:rFonts w:ascii="Arial" w:hAnsi="Arial" w:cs="Arial"/>
          <w:lang w:val="de-DE"/>
        </w:rPr>
      </w:pPr>
      <w:proofErr w:type="spellStart"/>
      <w:r w:rsidRPr="009A2F48">
        <w:rPr>
          <w:rFonts w:ascii="Arial" w:hAnsi="Arial" w:cs="Arial"/>
          <w:lang w:val="de-DE"/>
        </w:rPr>
        <w:t>nr</w:t>
      </w:r>
      <w:proofErr w:type="spellEnd"/>
      <w:r w:rsidRPr="009A2F48">
        <w:rPr>
          <w:rFonts w:ascii="Arial" w:hAnsi="Arial" w:cs="Arial"/>
          <w:lang w:val="de-DE"/>
        </w:rPr>
        <w:t xml:space="preserve"> fax …..................................................</w:t>
      </w:r>
    </w:p>
    <w:p w14:paraId="7F0880E0" w14:textId="77777777" w:rsidR="007A552F" w:rsidRPr="00167022" w:rsidRDefault="007A552F" w:rsidP="007A552F">
      <w:pPr>
        <w:rPr>
          <w:rFonts w:ascii="Arial" w:hAnsi="Arial" w:cs="Arial"/>
          <w:lang w:val="de-DE"/>
        </w:rPr>
      </w:pPr>
      <w:proofErr w:type="spellStart"/>
      <w:r w:rsidRPr="009A2F48">
        <w:rPr>
          <w:rFonts w:ascii="Arial" w:hAnsi="Arial" w:cs="Arial"/>
          <w:lang w:val="de-DE"/>
        </w:rPr>
        <w:t>e-mail</w:t>
      </w:r>
      <w:proofErr w:type="spellEnd"/>
      <w:r w:rsidRPr="00167022">
        <w:rPr>
          <w:rFonts w:ascii="Arial" w:hAnsi="Arial" w:cs="Arial"/>
          <w:lang w:val="de-DE"/>
        </w:rPr>
        <w:t>: …………………………………….</w:t>
      </w:r>
    </w:p>
    <w:p w14:paraId="04450D16" w14:textId="0CE37B9B" w:rsidR="007A552F" w:rsidRDefault="007A552F" w:rsidP="007A552F">
      <w:pPr>
        <w:spacing w:line="276" w:lineRule="auto"/>
        <w:rPr>
          <w:rFonts w:ascii="Arial" w:hAnsi="Arial" w:cs="Arial"/>
        </w:rPr>
      </w:pPr>
      <w:r w:rsidRPr="0080792E">
        <w:rPr>
          <w:rFonts w:ascii="Arial" w:hAnsi="Arial" w:cs="Arial"/>
        </w:rPr>
        <w:t>Adres do korespondencji (podać jeśli</w:t>
      </w:r>
      <w:r w:rsidRPr="0080792E">
        <w:rPr>
          <w:rFonts w:ascii="Arial" w:hAnsi="Arial" w:cs="Arial"/>
        </w:rPr>
        <w:br/>
        <w:t xml:space="preserve">jest inny niż adres siedziby </w:t>
      </w:r>
      <w:r w:rsidR="008E284E">
        <w:rPr>
          <w:rFonts w:ascii="Arial" w:hAnsi="Arial" w:cs="Arial"/>
        </w:rPr>
        <w:t>Wykonawcy</w:t>
      </w:r>
      <w:r w:rsidRPr="0080792E">
        <w:rPr>
          <w:rFonts w:ascii="Arial" w:hAnsi="Arial" w:cs="Arial"/>
        </w:rPr>
        <w:t>)</w:t>
      </w:r>
      <w:r w:rsidRPr="0080792E">
        <w:rPr>
          <w:rFonts w:ascii="Arial" w:hAnsi="Arial" w:cs="Arial"/>
        </w:rPr>
        <w:br/>
        <w:t>……………………………………………..</w:t>
      </w:r>
      <w:r w:rsidRPr="0080792E">
        <w:rPr>
          <w:rFonts w:ascii="Arial" w:hAnsi="Arial" w:cs="Arial"/>
        </w:rPr>
        <w:br/>
        <w:t>……………………………………………..</w:t>
      </w:r>
    </w:p>
    <w:p w14:paraId="6813B445" w14:textId="24DCBCC6" w:rsidR="002519EE" w:rsidRDefault="008E284E" w:rsidP="007A552F">
      <w:pPr>
        <w:spacing w:line="276" w:lineRule="auto"/>
        <w:rPr>
          <w:rFonts w:ascii="Arial" w:hAnsi="Arial" w:cs="Arial"/>
        </w:rPr>
      </w:pPr>
      <w:r>
        <w:rPr>
          <w:rFonts w:ascii="Arial" w:hAnsi="Arial" w:cs="Arial"/>
        </w:rPr>
        <w:t>Wykonawca</w:t>
      </w:r>
      <w:r w:rsidR="002519EE" w:rsidRPr="00B57CFD">
        <w:rPr>
          <w:rFonts w:ascii="Arial" w:hAnsi="Arial" w:cs="Arial"/>
        </w:rPr>
        <w:t xml:space="preserve"> jest małym lub średnim przedsiębiorstwem TAK/NIE**</w:t>
      </w:r>
    </w:p>
    <w:p w14:paraId="5F520EC4" w14:textId="77777777" w:rsidR="00700CFC" w:rsidRPr="00B57CFD" w:rsidRDefault="00700CFC" w:rsidP="007A552F">
      <w:pPr>
        <w:spacing w:line="276" w:lineRule="auto"/>
        <w:rPr>
          <w:rFonts w:ascii="Arial" w:hAnsi="Arial" w:cs="Arial"/>
        </w:rPr>
      </w:pPr>
    </w:p>
    <w:p w14:paraId="56F7AC82" w14:textId="77777777" w:rsidR="007A552F" w:rsidRPr="0080792E" w:rsidRDefault="007A552F" w:rsidP="007A552F">
      <w:pPr>
        <w:ind w:left="5580"/>
        <w:rPr>
          <w:rFonts w:ascii="Arial" w:hAnsi="Arial" w:cs="Arial"/>
          <w:b/>
          <w:bCs/>
        </w:rPr>
      </w:pPr>
      <w:r w:rsidRPr="0080792E">
        <w:rPr>
          <w:rFonts w:ascii="Arial" w:hAnsi="Arial" w:cs="Arial"/>
          <w:b/>
          <w:bCs/>
        </w:rPr>
        <w:t xml:space="preserve">Gmina Miasto Kołobrzeg </w:t>
      </w:r>
    </w:p>
    <w:p w14:paraId="76A1D136" w14:textId="77777777" w:rsidR="007A552F" w:rsidRPr="0080792E" w:rsidRDefault="007A552F" w:rsidP="007A552F">
      <w:pPr>
        <w:ind w:left="5580"/>
        <w:rPr>
          <w:rFonts w:ascii="Arial" w:hAnsi="Arial" w:cs="Arial"/>
          <w:b/>
        </w:rPr>
      </w:pPr>
      <w:r w:rsidRPr="0080792E">
        <w:rPr>
          <w:rFonts w:ascii="Arial" w:hAnsi="Arial" w:cs="Arial"/>
          <w:b/>
        </w:rPr>
        <w:t>ul. Ratuszowa 13</w:t>
      </w:r>
    </w:p>
    <w:p w14:paraId="38E40A97" w14:textId="77777777" w:rsidR="007A552F" w:rsidRPr="0080792E" w:rsidRDefault="007A552F" w:rsidP="007A552F">
      <w:pPr>
        <w:pStyle w:val="Spistreci1"/>
        <w:tabs>
          <w:tab w:val="clear" w:pos="720"/>
          <w:tab w:val="clear" w:pos="9396"/>
        </w:tabs>
        <w:ind w:left="5580"/>
        <w:rPr>
          <w:rFonts w:ascii="Arial" w:hAnsi="Arial" w:cs="Arial"/>
          <w:sz w:val="20"/>
          <w:szCs w:val="20"/>
        </w:rPr>
      </w:pPr>
      <w:r w:rsidRPr="0080792E">
        <w:rPr>
          <w:rFonts w:ascii="Arial" w:hAnsi="Arial" w:cs="Arial"/>
          <w:sz w:val="20"/>
          <w:szCs w:val="20"/>
        </w:rPr>
        <w:t>78-100 Kołobrzeg</w:t>
      </w:r>
      <w:bookmarkStart w:id="36" w:name="_Toc251758230"/>
      <w:bookmarkStart w:id="37" w:name="_Toc254173112"/>
      <w:bookmarkStart w:id="38" w:name="_Toc254173323"/>
    </w:p>
    <w:p w14:paraId="1F771401" w14:textId="77777777" w:rsidR="007A552F" w:rsidRPr="0080792E" w:rsidRDefault="007A552F" w:rsidP="007A552F">
      <w:pPr>
        <w:pStyle w:val="Tekstpodstawowy"/>
        <w:jc w:val="center"/>
        <w:rPr>
          <w:rFonts w:ascii="Arial" w:hAnsi="Arial" w:cs="Arial"/>
          <w:b/>
        </w:rPr>
      </w:pPr>
      <w:r w:rsidRPr="0080792E">
        <w:rPr>
          <w:rFonts w:ascii="Arial" w:hAnsi="Arial" w:cs="Arial"/>
          <w:b/>
        </w:rPr>
        <w:t>OFERTA</w:t>
      </w:r>
      <w:bookmarkEnd w:id="36"/>
      <w:bookmarkEnd w:id="37"/>
      <w:bookmarkEnd w:id="38"/>
    </w:p>
    <w:p w14:paraId="36473957" w14:textId="77777777" w:rsidR="007A552F" w:rsidRPr="0080792E" w:rsidRDefault="007A552F" w:rsidP="007A552F">
      <w:pPr>
        <w:pStyle w:val="Tekstpodstawowy"/>
        <w:jc w:val="center"/>
        <w:rPr>
          <w:rFonts w:ascii="Arial" w:hAnsi="Arial" w:cs="Arial"/>
        </w:rPr>
      </w:pPr>
    </w:p>
    <w:p w14:paraId="656F8350" w14:textId="21DF7384" w:rsidR="007A552F" w:rsidRDefault="007A552F" w:rsidP="00D875D2">
      <w:pPr>
        <w:pStyle w:val="Tekstpodstawowy21"/>
        <w:rPr>
          <w:rFonts w:ascii="Arial" w:hAnsi="Arial" w:cs="Arial"/>
          <w:b/>
          <w:sz w:val="20"/>
        </w:rPr>
      </w:pPr>
      <w:r w:rsidRPr="008B4648">
        <w:rPr>
          <w:rFonts w:ascii="Arial" w:hAnsi="Arial" w:cs="Arial"/>
          <w:sz w:val="20"/>
        </w:rPr>
        <w:t xml:space="preserve">Nawiązując do ogłoszenia o przetargu nieograniczonym na wykonanie </w:t>
      </w:r>
      <w:r w:rsidR="008B4648" w:rsidRPr="008B4648">
        <w:rPr>
          <w:rFonts w:ascii="Arial" w:hAnsi="Arial" w:cs="Arial"/>
          <w:sz w:val="20"/>
        </w:rPr>
        <w:t>zadania</w:t>
      </w:r>
      <w:r w:rsidRPr="008B4648">
        <w:rPr>
          <w:rFonts w:ascii="Arial" w:hAnsi="Arial" w:cs="Arial"/>
          <w:b/>
          <w:sz w:val="20"/>
        </w:rPr>
        <w:t xml:space="preserve"> </w:t>
      </w:r>
      <w:r w:rsidR="008B4648" w:rsidRPr="008B4648">
        <w:rPr>
          <w:rFonts w:ascii="Arial" w:hAnsi="Arial" w:cs="Arial"/>
          <w:b/>
          <w:bCs/>
          <w:sz w:val="20"/>
        </w:rPr>
        <w:t>„</w:t>
      </w:r>
      <w:r w:rsidR="008B4648" w:rsidRPr="008B4648">
        <w:rPr>
          <w:rFonts w:ascii="Arial" w:hAnsi="Arial" w:cs="Arial"/>
          <w:b/>
          <w:sz w:val="20"/>
        </w:rPr>
        <w:t>Sprzedaż energii elektrycznej dla Gminy Miasto Kołobrzeg i jednostek organizacyjnych Gminy Miasto Kołobrzeg</w:t>
      </w:r>
      <w:r w:rsidR="008B4648" w:rsidRPr="00975552">
        <w:rPr>
          <w:rFonts w:ascii="Arial" w:hAnsi="Arial" w:cs="Arial"/>
          <w:b/>
          <w:sz w:val="16"/>
          <w:szCs w:val="16"/>
        </w:rPr>
        <w:t>”</w:t>
      </w:r>
    </w:p>
    <w:p w14:paraId="020D838F" w14:textId="77777777" w:rsidR="00D875D2" w:rsidRPr="00D875D2" w:rsidRDefault="00D875D2" w:rsidP="00D875D2">
      <w:pPr>
        <w:pStyle w:val="Tekstpodstawowy21"/>
        <w:rPr>
          <w:rFonts w:ascii="Arial" w:hAnsi="Arial" w:cs="Arial"/>
          <w:b/>
          <w:sz w:val="20"/>
        </w:rPr>
      </w:pPr>
    </w:p>
    <w:p w14:paraId="5B7CC337" w14:textId="77777777" w:rsidR="007A552F" w:rsidRPr="007A552F" w:rsidRDefault="007A552F" w:rsidP="00D875D2">
      <w:pPr>
        <w:pStyle w:val="Tekstpodstawowy"/>
        <w:ind w:right="-427"/>
        <w:jc w:val="both"/>
        <w:rPr>
          <w:rFonts w:ascii="Arial" w:hAnsi="Arial" w:cs="Arial"/>
          <w:b/>
        </w:rPr>
      </w:pPr>
      <w:r w:rsidRPr="007A552F">
        <w:rPr>
          <w:rFonts w:ascii="Arial" w:hAnsi="Arial" w:cs="Arial"/>
          <w:b/>
        </w:rPr>
        <w:t>MY NIŻEJ PODPISANI</w:t>
      </w:r>
    </w:p>
    <w:p w14:paraId="5C59ECA6" w14:textId="77777777" w:rsidR="007A552F" w:rsidRPr="00C83C31" w:rsidRDefault="007A552F" w:rsidP="007A552F">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14:paraId="00D87AB8" w14:textId="77777777" w:rsidR="007A552F" w:rsidRPr="00380830" w:rsidRDefault="007A552F" w:rsidP="007A552F">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14:paraId="0BE8933A" w14:textId="77777777" w:rsidR="007A552F" w:rsidRPr="007A552F" w:rsidRDefault="007A552F" w:rsidP="007A552F">
      <w:pPr>
        <w:jc w:val="both"/>
        <w:rPr>
          <w:rFonts w:ascii="Arial" w:hAnsi="Arial" w:cs="Arial"/>
          <w:b/>
          <w:i/>
          <w:sz w:val="18"/>
          <w:szCs w:val="18"/>
        </w:rPr>
      </w:pPr>
    </w:p>
    <w:p w14:paraId="7464DC41" w14:textId="77777777" w:rsidR="007A552F" w:rsidRPr="007A552F" w:rsidRDefault="007A552F" w:rsidP="002E776E">
      <w:pPr>
        <w:pStyle w:val="Zwykytekst"/>
        <w:numPr>
          <w:ilvl w:val="0"/>
          <w:numId w:val="39"/>
        </w:numPr>
        <w:tabs>
          <w:tab w:val="num" w:pos="360"/>
        </w:tabs>
        <w:ind w:left="360"/>
        <w:jc w:val="both"/>
        <w:rPr>
          <w:rFonts w:ascii="Arial" w:hAnsi="Arial" w:cs="Arial"/>
          <w:sz w:val="18"/>
          <w:szCs w:val="18"/>
        </w:rPr>
      </w:pPr>
      <w:r w:rsidRPr="007A552F">
        <w:rPr>
          <w:rFonts w:ascii="Arial" w:hAnsi="Arial" w:cs="Arial"/>
          <w:b/>
          <w:sz w:val="18"/>
          <w:szCs w:val="18"/>
        </w:rPr>
        <w:t>SKŁADAMY OFERTĘ</w:t>
      </w:r>
      <w:r w:rsidRPr="007A552F">
        <w:rPr>
          <w:rFonts w:ascii="Arial" w:hAnsi="Arial" w:cs="Arial"/>
          <w:sz w:val="18"/>
          <w:szCs w:val="18"/>
        </w:rPr>
        <w:t xml:space="preserve"> na wykonanie przedmiotu zamówienia w zakresie określonym w Specyfikacji Istotnych Warunków Zamówienia.</w:t>
      </w:r>
    </w:p>
    <w:p w14:paraId="5C629A31" w14:textId="77777777" w:rsidR="007A552F" w:rsidRDefault="007A552F" w:rsidP="007A552F">
      <w:pPr>
        <w:pStyle w:val="Zwykytekst"/>
        <w:jc w:val="both"/>
        <w:rPr>
          <w:rFonts w:ascii="Arial" w:hAnsi="Arial" w:cs="Arial"/>
          <w:sz w:val="18"/>
          <w:szCs w:val="18"/>
        </w:rPr>
      </w:pPr>
    </w:p>
    <w:p w14:paraId="22E98B91" w14:textId="77777777" w:rsidR="002F7028" w:rsidRPr="007A552F" w:rsidRDefault="002F7028" w:rsidP="007A552F">
      <w:pPr>
        <w:pStyle w:val="Zwykytekst"/>
        <w:jc w:val="both"/>
        <w:rPr>
          <w:rFonts w:ascii="Arial" w:hAnsi="Arial" w:cs="Arial"/>
          <w:sz w:val="18"/>
          <w:szCs w:val="18"/>
        </w:rPr>
      </w:pPr>
    </w:p>
    <w:p w14:paraId="4DC233AD" w14:textId="77777777" w:rsidR="007A552F" w:rsidRDefault="007A552F" w:rsidP="002E776E">
      <w:pPr>
        <w:pStyle w:val="Zwykytekst"/>
        <w:numPr>
          <w:ilvl w:val="0"/>
          <w:numId w:val="39"/>
        </w:numPr>
        <w:tabs>
          <w:tab w:val="num" w:pos="360"/>
        </w:tabs>
        <w:ind w:left="360"/>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749BF1DE" w14:textId="77777777" w:rsidR="002F7028" w:rsidRPr="00380830" w:rsidRDefault="002F7028" w:rsidP="002E776E">
      <w:pPr>
        <w:pStyle w:val="Zwykytekst"/>
        <w:numPr>
          <w:ilvl w:val="0"/>
          <w:numId w:val="39"/>
        </w:numPr>
        <w:tabs>
          <w:tab w:val="num" w:pos="360"/>
        </w:tabs>
        <w:ind w:left="360"/>
        <w:jc w:val="both"/>
        <w:rPr>
          <w:rFonts w:ascii="Arial" w:hAnsi="Arial" w:cs="Arial"/>
          <w:sz w:val="18"/>
          <w:szCs w:val="18"/>
        </w:rPr>
      </w:pPr>
    </w:p>
    <w:p w14:paraId="2E454093" w14:textId="77777777" w:rsidR="007A552F" w:rsidRPr="007A552F" w:rsidRDefault="007A552F" w:rsidP="002E776E">
      <w:pPr>
        <w:pStyle w:val="Zwykytekst"/>
        <w:numPr>
          <w:ilvl w:val="0"/>
          <w:numId w:val="39"/>
        </w:numPr>
        <w:tabs>
          <w:tab w:val="clear" w:pos="480"/>
          <w:tab w:val="num" w:pos="360"/>
        </w:tabs>
        <w:spacing w:before="120"/>
        <w:ind w:left="360"/>
        <w:jc w:val="both"/>
        <w:rPr>
          <w:rFonts w:ascii="Arial" w:hAnsi="Arial" w:cs="Arial"/>
          <w:sz w:val="18"/>
          <w:szCs w:val="18"/>
        </w:rPr>
      </w:pPr>
      <w:r w:rsidRPr="007A552F">
        <w:rPr>
          <w:rFonts w:ascii="Arial" w:hAnsi="Arial" w:cs="Arial"/>
          <w:b/>
          <w:sz w:val="18"/>
          <w:szCs w:val="18"/>
        </w:rPr>
        <w:t>OFERUJEMY</w:t>
      </w:r>
      <w:r w:rsidRPr="007A552F">
        <w:rPr>
          <w:rFonts w:ascii="Arial" w:hAnsi="Arial" w:cs="Arial"/>
          <w:sz w:val="18"/>
          <w:szCs w:val="18"/>
        </w:rPr>
        <w:t xml:space="preserve"> </w:t>
      </w:r>
      <w:r w:rsidRPr="007A552F">
        <w:rPr>
          <w:rFonts w:ascii="Arial" w:hAnsi="Arial" w:cs="Arial"/>
          <w:b/>
          <w:sz w:val="18"/>
          <w:szCs w:val="18"/>
        </w:rPr>
        <w:t xml:space="preserve">cenę </w:t>
      </w:r>
      <w:r w:rsidRPr="007A552F">
        <w:rPr>
          <w:rFonts w:ascii="Arial" w:hAnsi="Arial" w:cs="Arial"/>
          <w:sz w:val="18"/>
          <w:szCs w:val="18"/>
        </w:rPr>
        <w:t xml:space="preserve">za wykonanie przedmiotu zamówienia </w:t>
      </w:r>
      <w:r w:rsidRPr="007A552F">
        <w:rPr>
          <w:rFonts w:ascii="Arial" w:hAnsi="Arial" w:cs="Arial"/>
          <w:iCs/>
          <w:sz w:val="18"/>
          <w:szCs w:val="18"/>
        </w:rPr>
        <w:t xml:space="preserve"> w wysokości</w:t>
      </w:r>
      <w:r w:rsidRPr="007A552F">
        <w:rPr>
          <w:rFonts w:ascii="Arial" w:hAnsi="Arial" w:cs="Arial"/>
          <w:sz w:val="18"/>
          <w:szCs w:val="18"/>
        </w:rPr>
        <w:t xml:space="preserve">:  </w:t>
      </w:r>
    </w:p>
    <w:p w14:paraId="31CB213E" w14:textId="77777777" w:rsidR="007A552F" w:rsidRPr="007A552F" w:rsidRDefault="007A552F" w:rsidP="007A552F">
      <w:pPr>
        <w:pStyle w:val="Zwykytekst"/>
        <w:jc w:val="both"/>
        <w:rPr>
          <w:rFonts w:ascii="Arial" w:hAnsi="Arial" w:cs="Arial"/>
          <w:b/>
          <w:sz w:val="18"/>
          <w:szCs w:val="18"/>
        </w:rPr>
      </w:pPr>
    </w:p>
    <w:p w14:paraId="58C71932" w14:textId="3C5D17DF"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netto:</w:t>
      </w:r>
      <w:r w:rsidRPr="007A552F">
        <w:rPr>
          <w:rFonts w:ascii="Arial" w:hAnsi="Arial" w:cs="Arial"/>
          <w:b/>
          <w:sz w:val="18"/>
          <w:szCs w:val="18"/>
        </w:rPr>
        <w:t xml:space="preserve"> </w:t>
      </w:r>
      <w:r w:rsidRPr="007A552F">
        <w:rPr>
          <w:rFonts w:ascii="Arial" w:hAnsi="Arial" w:cs="Arial"/>
          <w:sz w:val="18"/>
          <w:szCs w:val="18"/>
        </w:rPr>
        <w:t>___________ zł  słownie: __________________________________________</w:t>
      </w:r>
      <w:r w:rsidR="002F7028">
        <w:rPr>
          <w:rFonts w:ascii="Arial" w:hAnsi="Arial" w:cs="Arial"/>
          <w:sz w:val="18"/>
          <w:szCs w:val="18"/>
        </w:rPr>
        <w:t>____</w:t>
      </w:r>
      <w:r w:rsidRPr="007A552F">
        <w:rPr>
          <w:rFonts w:ascii="Arial" w:hAnsi="Arial" w:cs="Arial"/>
          <w:b/>
          <w:sz w:val="18"/>
          <w:szCs w:val="18"/>
        </w:rPr>
        <w:t xml:space="preserve"> </w:t>
      </w:r>
      <w:r w:rsidRPr="007A552F">
        <w:rPr>
          <w:rFonts w:ascii="Arial" w:hAnsi="Arial" w:cs="Arial"/>
          <w:sz w:val="18"/>
          <w:szCs w:val="18"/>
        </w:rPr>
        <w:t>zł</w:t>
      </w:r>
    </w:p>
    <w:p w14:paraId="691E6C8D" w14:textId="77777777" w:rsidR="007A552F" w:rsidRPr="007A552F" w:rsidRDefault="007A552F" w:rsidP="007A552F">
      <w:pPr>
        <w:pStyle w:val="Zwykytekst"/>
        <w:ind w:firstLine="708"/>
        <w:jc w:val="both"/>
        <w:rPr>
          <w:rFonts w:ascii="Arial" w:hAnsi="Arial" w:cs="Arial"/>
          <w:sz w:val="18"/>
          <w:szCs w:val="18"/>
        </w:rPr>
      </w:pPr>
    </w:p>
    <w:p w14:paraId="4F3751CF" w14:textId="6867885C"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podatek VAT ____% , tj. __________</w:t>
      </w:r>
      <w:r w:rsidR="002F7028">
        <w:rPr>
          <w:rFonts w:ascii="Arial" w:hAnsi="Arial" w:cs="Arial"/>
          <w:sz w:val="18"/>
          <w:szCs w:val="18"/>
        </w:rPr>
        <w:t>_______</w:t>
      </w:r>
      <w:r w:rsidRPr="007A552F">
        <w:rPr>
          <w:rFonts w:ascii="Arial" w:hAnsi="Arial" w:cs="Arial"/>
          <w:sz w:val="18"/>
          <w:szCs w:val="18"/>
        </w:rPr>
        <w:t xml:space="preserve">_ zł  </w:t>
      </w:r>
    </w:p>
    <w:p w14:paraId="184A6451" w14:textId="77777777" w:rsidR="007A552F" w:rsidRPr="007A552F" w:rsidRDefault="007A552F" w:rsidP="007A552F">
      <w:pPr>
        <w:pStyle w:val="Zwykytekst"/>
        <w:ind w:firstLine="708"/>
        <w:jc w:val="both"/>
        <w:rPr>
          <w:rFonts w:ascii="Arial" w:hAnsi="Arial" w:cs="Arial"/>
          <w:sz w:val="18"/>
          <w:szCs w:val="18"/>
        </w:rPr>
      </w:pPr>
    </w:p>
    <w:p w14:paraId="78F74366" w14:textId="5A69AB9D" w:rsidR="007A552F" w:rsidRDefault="007A552F" w:rsidP="007A552F">
      <w:pPr>
        <w:pStyle w:val="Zwykytekst"/>
        <w:ind w:firstLine="708"/>
        <w:jc w:val="both"/>
        <w:rPr>
          <w:rFonts w:ascii="Arial" w:hAnsi="Arial" w:cs="Arial"/>
          <w:sz w:val="18"/>
          <w:szCs w:val="18"/>
        </w:rPr>
      </w:pPr>
      <w:r w:rsidRPr="007A552F">
        <w:rPr>
          <w:rFonts w:ascii="Arial" w:hAnsi="Arial" w:cs="Arial"/>
          <w:b/>
          <w:sz w:val="18"/>
          <w:szCs w:val="18"/>
        </w:rPr>
        <w:t>brutto: ___________ zł</w:t>
      </w:r>
      <w:r w:rsidRPr="007A552F">
        <w:rPr>
          <w:rFonts w:ascii="Arial" w:hAnsi="Arial" w:cs="Arial"/>
          <w:sz w:val="18"/>
          <w:szCs w:val="18"/>
        </w:rPr>
        <w:t xml:space="preserve">  słownie: __________________________________________</w:t>
      </w:r>
      <w:r w:rsidR="002F7028">
        <w:rPr>
          <w:rFonts w:ascii="Arial" w:hAnsi="Arial" w:cs="Arial"/>
          <w:sz w:val="18"/>
          <w:szCs w:val="18"/>
        </w:rPr>
        <w:t>___</w:t>
      </w:r>
      <w:r w:rsidRPr="007A552F">
        <w:rPr>
          <w:rFonts w:ascii="Arial" w:hAnsi="Arial" w:cs="Arial"/>
          <w:b/>
          <w:sz w:val="18"/>
          <w:szCs w:val="18"/>
        </w:rPr>
        <w:t xml:space="preserve"> </w:t>
      </w:r>
      <w:r w:rsidRPr="007A552F">
        <w:rPr>
          <w:rFonts w:ascii="Arial" w:hAnsi="Arial" w:cs="Arial"/>
          <w:sz w:val="18"/>
          <w:szCs w:val="18"/>
        </w:rPr>
        <w:t>zł</w:t>
      </w:r>
    </w:p>
    <w:p w14:paraId="208CF019" w14:textId="77777777" w:rsidR="00700CFC" w:rsidRDefault="00700CFC" w:rsidP="007A552F">
      <w:pPr>
        <w:pStyle w:val="Zwykytekst"/>
        <w:ind w:firstLine="708"/>
        <w:jc w:val="both"/>
        <w:rPr>
          <w:rFonts w:ascii="Arial" w:hAnsi="Arial" w:cs="Arial"/>
          <w:sz w:val="18"/>
          <w:szCs w:val="18"/>
        </w:rPr>
      </w:pPr>
    </w:p>
    <w:p w14:paraId="59E3BB6F" w14:textId="77777777" w:rsidR="00700CFC" w:rsidRDefault="00700CFC" w:rsidP="007A552F">
      <w:pPr>
        <w:pStyle w:val="Zwykytekst"/>
        <w:ind w:firstLine="708"/>
        <w:jc w:val="both"/>
        <w:rPr>
          <w:rFonts w:ascii="Arial" w:hAnsi="Arial" w:cs="Arial"/>
          <w:sz w:val="18"/>
          <w:szCs w:val="18"/>
        </w:rPr>
      </w:pPr>
    </w:p>
    <w:p w14:paraId="333730EB" w14:textId="77777777" w:rsidR="00700CFC" w:rsidRDefault="00700CFC" w:rsidP="007A552F">
      <w:pPr>
        <w:pStyle w:val="Zwykytekst"/>
        <w:ind w:firstLine="708"/>
        <w:jc w:val="both"/>
        <w:rPr>
          <w:rFonts w:ascii="Arial" w:hAnsi="Arial" w:cs="Arial"/>
          <w:sz w:val="18"/>
          <w:szCs w:val="18"/>
        </w:rPr>
      </w:pPr>
    </w:p>
    <w:p w14:paraId="1D9ADAB2" w14:textId="77777777" w:rsidR="002F7028" w:rsidRDefault="002F7028" w:rsidP="007A552F">
      <w:pPr>
        <w:pStyle w:val="Zwykytekst"/>
        <w:ind w:firstLine="708"/>
        <w:jc w:val="both"/>
        <w:rPr>
          <w:rFonts w:ascii="Arial" w:hAnsi="Arial" w:cs="Arial"/>
          <w:sz w:val="18"/>
          <w:szCs w:val="18"/>
        </w:rPr>
      </w:pPr>
    </w:p>
    <w:p w14:paraId="58C49AAE" w14:textId="77777777" w:rsidR="002F7028" w:rsidRDefault="002F7028" w:rsidP="007A552F">
      <w:pPr>
        <w:pStyle w:val="Zwykytekst"/>
        <w:ind w:firstLine="708"/>
        <w:jc w:val="both"/>
        <w:rPr>
          <w:rFonts w:ascii="Arial" w:hAnsi="Arial" w:cs="Arial"/>
          <w:sz w:val="18"/>
          <w:szCs w:val="18"/>
        </w:rPr>
      </w:pPr>
    </w:p>
    <w:p w14:paraId="096EF203" w14:textId="77777777" w:rsidR="002F7028" w:rsidRDefault="002F7028" w:rsidP="007A552F">
      <w:pPr>
        <w:pStyle w:val="Zwykytekst"/>
        <w:ind w:firstLine="708"/>
        <w:jc w:val="both"/>
        <w:rPr>
          <w:rFonts w:ascii="Arial" w:hAnsi="Arial" w:cs="Arial"/>
          <w:sz w:val="18"/>
          <w:szCs w:val="18"/>
        </w:rPr>
      </w:pPr>
    </w:p>
    <w:p w14:paraId="675C69C1" w14:textId="77777777" w:rsidR="00700CFC" w:rsidRDefault="00700CFC" w:rsidP="007A552F">
      <w:pPr>
        <w:pStyle w:val="Zwykytekst"/>
        <w:ind w:firstLine="708"/>
        <w:jc w:val="both"/>
        <w:rPr>
          <w:rFonts w:ascii="Arial" w:hAnsi="Arial" w:cs="Arial"/>
          <w:sz w:val="18"/>
          <w:szCs w:val="18"/>
        </w:rPr>
      </w:pPr>
    </w:p>
    <w:p w14:paraId="75327C5B" w14:textId="3FD7ED6B" w:rsidR="00700CFC" w:rsidRDefault="00700CFC" w:rsidP="00700CFC">
      <w:pPr>
        <w:rPr>
          <w:rFonts w:ascii="Arial" w:hAnsi="Arial" w:cs="Arial"/>
          <w:sz w:val="22"/>
          <w:szCs w:val="22"/>
        </w:rPr>
      </w:pPr>
      <w:r w:rsidRPr="00700CFC">
        <w:rPr>
          <w:rFonts w:ascii="Arial" w:hAnsi="Arial" w:cs="Arial"/>
          <w:sz w:val="22"/>
          <w:szCs w:val="22"/>
        </w:rPr>
        <w:lastRenderedPageBreak/>
        <w:t>Wyliczoną zgodnie z poniższym formularzem cenowym</w:t>
      </w:r>
      <w:r w:rsidR="002F7028">
        <w:rPr>
          <w:rFonts w:ascii="Arial" w:hAnsi="Arial" w:cs="Arial"/>
          <w:sz w:val="22"/>
          <w:szCs w:val="22"/>
        </w:rPr>
        <w:t>:</w:t>
      </w:r>
    </w:p>
    <w:p w14:paraId="2CD99BB5" w14:textId="77777777" w:rsidR="00700CFC" w:rsidRPr="00700CFC" w:rsidRDefault="00700CFC" w:rsidP="00700CFC">
      <w:pPr>
        <w:rPr>
          <w:rFonts w:ascii="Arial" w:hAnsi="Arial" w:cs="Arial"/>
          <w:bCs/>
          <w:iCs/>
          <w:sz w:val="22"/>
          <w:szCs w:val="22"/>
          <w:u w:val="single"/>
        </w:rPr>
      </w:pPr>
    </w:p>
    <w:tbl>
      <w:tblPr>
        <w:tblW w:w="8804" w:type="dxa"/>
        <w:tblLayout w:type="fixed"/>
        <w:tblCellMar>
          <w:left w:w="0" w:type="dxa"/>
          <w:right w:w="0" w:type="dxa"/>
        </w:tblCellMar>
        <w:tblLook w:val="0000" w:firstRow="0" w:lastRow="0" w:firstColumn="0" w:lastColumn="0" w:noHBand="0" w:noVBand="0"/>
      </w:tblPr>
      <w:tblGrid>
        <w:gridCol w:w="440"/>
        <w:gridCol w:w="1702"/>
        <w:gridCol w:w="1473"/>
        <w:gridCol w:w="1620"/>
        <w:gridCol w:w="1080"/>
        <w:gridCol w:w="504"/>
        <w:gridCol w:w="1985"/>
      </w:tblGrid>
      <w:tr w:rsidR="00700CFC" w:rsidRPr="00700CFC" w14:paraId="644F5C2B" w14:textId="77777777" w:rsidTr="008B4648">
        <w:trPr>
          <w:trHeight w:val="510"/>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9AE6AE"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Lp.</w:t>
            </w:r>
          </w:p>
        </w:tc>
        <w:tc>
          <w:tcPr>
            <w:tcW w:w="17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908D2E"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Taryfa</w:t>
            </w:r>
          </w:p>
        </w:tc>
        <w:tc>
          <w:tcPr>
            <w:tcW w:w="14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85142C"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b/>
                <w:bCs/>
                <w:sz w:val="22"/>
                <w:szCs w:val="22"/>
              </w:rPr>
              <w:t xml:space="preserve">Wartość ryczałtowa </w:t>
            </w:r>
            <w:r w:rsidRPr="00700CFC">
              <w:rPr>
                <w:rFonts w:ascii="Calibri" w:hAnsi="Calibri" w:hint="eastAsia"/>
                <w:b/>
                <w:bCs/>
                <w:sz w:val="22"/>
                <w:szCs w:val="22"/>
              </w:rPr>
              <w:t>jednostkowa netto</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63BC91"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Ilość w kWh</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45E5B0" w14:textId="77777777" w:rsidR="00700CFC" w:rsidRPr="00700CFC" w:rsidRDefault="00700CFC" w:rsidP="00700CFC">
            <w:pPr>
              <w:jc w:val="center"/>
              <w:rPr>
                <w:rFonts w:ascii="Calibri" w:hAnsi="Calibri"/>
                <w:b/>
                <w:bCs/>
                <w:sz w:val="22"/>
                <w:szCs w:val="22"/>
              </w:rPr>
            </w:pPr>
            <w:r w:rsidRPr="00700CFC">
              <w:rPr>
                <w:rFonts w:ascii="Calibri" w:hAnsi="Calibri" w:hint="eastAsia"/>
                <w:b/>
                <w:bCs/>
                <w:sz w:val="22"/>
                <w:szCs w:val="22"/>
              </w:rPr>
              <w:t xml:space="preserve">Wartość netto </w:t>
            </w:r>
          </w:p>
        </w:tc>
        <w:tc>
          <w:tcPr>
            <w:tcW w:w="504" w:type="dxa"/>
            <w:tcBorders>
              <w:top w:val="single" w:sz="4" w:space="0" w:color="auto"/>
              <w:left w:val="nil"/>
              <w:bottom w:val="single" w:sz="4" w:space="0" w:color="auto"/>
              <w:right w:val="single" w:sz="4" w:space="0" w:color="auto"/>
            </w:tcBorders>
            <w:vAlign w:val="center"/>
          </w:tcPr>
          <w:p w14:paraId="418950B4"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b/>
                <w:bCs/>
                <w:sz w:val="22"/>
                <w:szCs w:val="22"/>
              </w:rPr>
              <w:t>VAT %</w:t>
            </w:r>
            <w:r w:rsidRPr="00700CFC">
              <w:rPr>
                <w:rFonts w:ascii="Calibri" w:hAnsi="Calibri" w:hint="eastAsia"/>
                <w:b/>
                <w:bCs/>
                <w:sz w:val="22"/>
                <w:szCs w:val="22"/>
              </w:rPr>
              <w:t xml:space="preserve"> </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E9D2F8"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Cena brutto</w:t>
            </w:r>
          </w:p>
        </w:tc>
      </w:tr>
      <w:tr w:rsidR="00700CFC" w:rsidRPr="00700CFC" w14:paraId="0BB5FD53"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8FC2EC"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35C7C0" w14:textId="77777777" w:rsidR="00700CFC" w:rsidRPr="00700CFC" w:rsidRDefault="00700CFC" w:rsidP="00700CFC">
            <w:pPr>
              <w:jc w:val="center"/>
              <w:rPr>
                <w:rFonts w:ascii="Calibri" w:hAnsi="Calibri"/>
                <w:b/>
                <w:bCs/>
                <w:sz w:val="24"/>
                <w:lang w:val="en-US"/>
              </w:rPr>
            </w:pPr>
            <w:r w:rsidRPr="00700CFC">
              <w:rPr>
                <w:rFonts w:ascii="Calibri" w:hAnsi="Calibri"/>
                <w:b/>
                <w:bCs/>
                <w:sz w:val="24"/>
                <w:lang w:val="en-US"/>
              </w:rPr>
              <w:t>2</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3CFFCC"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3</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2DEFED"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B5A477D" w14:textId="77777777" w:rsidR="00700CFC" w:rsidRPr="00700CFC" w:rsidRDefault="00700CFC" w:rsidP="00700CFC">
            <w:pPr>
              <w:jc w:val="center"/>
              <w:rPr>
                <w:rFonts w:ascii="Calibri" w:eastAsia="Arial Unicode MS" w:hAnsi="Calibri" w:cs="Arial Unicode MS"/>
                <w:b/>
                <w:sz w:val="24"/>
                <w:lang w:val="en-US"/>
              </w:rPr>
            </w:pPr>
            <w:r w:rsidRPr="00700CFC">
              <w:rPr>
                <w:rFonts w:ascii="Calibri" w:eastAsia="Arial Unicode MS" w:hAnsi="Calibri" w:cs="Arial Unicode MS"/>
                <w:b/>
                <w:sz w:val="24"/>
                <w:lang w:val="en-US"/>
              </w:rPr>
              <w:t>5 (3x4)</w:t>
            </w:r>
          </w:p>
        </w:tc>
        <w:tc>
          <w:tcPr>
            <w:tcW w:w="504" w:type="dxa"/>
            <w:tcBorders>
              <w:top w:val="nil"/>
              <w:left w:val="nil"/>
              <w:bottom w:val="single" w:sz="4" w:space="0" w:color="auto"/>
              <w:right w:val="single" w:sz="4" w:space="0" w:color="auto"/>
            </w:tcBorders>
            <w:vAlign w:val="center"/>
          </w:tcPr>
          <w:p w14:paraId="317571EF" w14:textId="77777777" w:rsidR="00700CFC" w:rsidRPr="00700CFC" w:rsidRDefault="00700CFC" w:rsidP="00700CFC">
            <w:pPr>
              <w:jc w:val="center"/>
              <w:rPr>
                <w:rFonts w:ascii="Calibri" w:eastAsia="Arial Unicode MS" w:hAnsi="Calibri" w:cs="Arial Unicode MS"/>
                <w:b/>
                <w:sz w:val="24"/>
                <w:lang w:val="en-US"/>
              </w:rPr>
            </w:pPr>
            <w:r w:rsidRPr="00700CFC">
              <w:rPr>
                <w:rFonts w:ascii="Calibri" w:eastAsia="Arial Unicode MS" w:hAnsi="Calibri" w:cs="Arial Unicode MS"/>
                <w:b/>
                <w:sz w:val="24"/>
                <w:lang w:val="en-US"/>
              </w:rPr>
              <w:t>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A0AA68" w14:textId="430FB0E3" w:rsidR="00700CFC" w:rsidRPr="00700CFC" w:rsidRDefault="00700CFC" w:rsidP="00700CFC">
            <w:pPr>
              <w:jc w:val="center"/>
              <w:rPr>
                <w:rFonts w:ascii="Calibri" w:hAnsi="Calibri"/>
                <w:b/>
                <w:sz w:val="24"/>
                <w:lang w:val="en-US"/>
              </w:rPr>
            </w:pPr>
            <w:r w:rsidRPr="00700CFC">
              <w:rPr>
                <w:rFonts w:ascii="Calibri" w:hAnsi="Calibri"/>
                <w:b/>
                <w:sz w:val="24"/>
                <w:lang w:val="en-US"/>
              </w:rPr>
              <w:t xml:space="preserve">7 </w:t>
            </w:r>
            <w:r w:rsidR="00105A98" w:rsidRPr="00F46D9C">
              <w:rPr>
                <w:rFonts w:ascii="Calibri" w:hAnsi="Calibri"/>
                <w:b/>
                <w:sz w:val="24"/>
                <w:lang w:val="en-US"/>
              </w:rPr>
              <w:t>(5x6)</w:t>
            </w:r>
          </w:p>
        </w:tc>
      </w:tr>
      <w:tr w:rsidR="00700CFC" w:rsidRPr="00700CFC" w14:paraId="746D6E37"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C40CB4" w14:textId="77777777" w:rsidR="00700CFC" w:rsidRPr="00700CFC" w:rsidRDefault="00700CFC" w:rsidP="00700CFC">
            <w:pPr>
              <w:jc w:val="center"/>
              <w:rPr>
                <w:rFonts w:ascii="Calibri" w:hAnsi="Calibri"/>
                <w:sz w:val="24"/>
                <w:lang w:val="en-US"/>
              </w:rPr>
            </w:pPr>
            <w:r w:rsidRPr="00700CFC">
              <w:rPr>
                <w:rFonts w:ascii="Calibri" w:hAnsi="Calibri"/>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283987" w14:textId="77777777" w:rsidR="00700CFC" w:rsidRPr="00700CFC" w:rsidRDefault="00700CFC" w:rsidP="00700CFC">
            <w:pPr>
              <w:rPr>
                <w:rFonts w:ascii="Calibri" w:hAnsi="Calibri"/>
                <w:b/>
                <w:bCs/>
                <w:sz w:val="24"/>
                <w:lang w:val="en-US"/>
              </w:rPr>
            </w:pPr>
            <w:r w:rsidRPr="00700CFC">
              <w:rPr>
                <w:rFonts w:ascii="Calibri" w:hAnsi="Calibri"/>
                <w:b/>
                <w:bCs/>
                <w:sz w:val="24"/>
                <w:lang w:val="en-US"/>
              </w:rPr>
              <w:t>B21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33FA5C" w14:textId="77777777" w:rsidR="00700CFC" w:rsidRPr="00700CFC" w:rsidRDefault="00700CFC" w:rsidP="00700CFC">
            <w:pPr>
              <w:rPr>
                <w:rFonts w:ascii="Calibri" w:hAnsi="Calibri"/>
                <w:sz w:val="24"/>
                <w:lang w:val="en-US"/>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18813F" w14:textId="438F5A61" w:rsidR="00700CFC" w:rsidRPr="00CC1B8D" w:rsidRDefault="00700CFC" w:rsidP="0088366C">
            <w:pPr>
              <w:jc w:val="center"/>
              <w:rPr>
                <w:rFonts w:ascii="Calibri" w:hAnsi="Calibri" w:cs="Arial"/>
                <w:b/>
                <w:sz w:val="24"/>
                <w:szCs w:val="24"/>
              </w:rPr>
            </w:pPr>
            <w:r w:rsidRPr="00CC1B8D">
              <w:rPr>
                <w:rFonts w:ascii="Calibri" w:hAnsi="Calibri" w:cs="Arial"/>
                <w:b/>
                <w:sz w:val="24"/>
                <w:szCs w:val="24"/>
              </w:rPr>
              <w:t>1 5</w:t>
            </w:r>
            <w:r w:rsidR="0088366C" w:rsidRPr="00CC1B8D">
              <w:rPr>
                <w:rFonts w:ascii="Calibri" w:hAnsi="Calibri" w:cs="Arial"/>
                <w:b/>
                <w:sz w:val="24"/>
                <w:szCs w:val="24"/>
              </w:rPr>
              <w:t>59</w:t>
            </w:r>
            <w:r w:rsidRPr="00CC1B8D">
              <w:rPr>
                <w:rFonts w:ascii="Calibri" w:hAnsi="Calibri" w:cs="Arial"/>
                <w:b/>
                <w:sz w:val="24"/>
                <w:szCs w:val="24"/>
              </w:rPr>
              <w:t xml:space="preserve"> 0</w:t>
            </w:r>
            <w:r w:rsidR="0088366C" w:rsidRPr="00CC1B8D">
              <w:rPr>
                <w:rFonts w:ascii="Calibri" w:hAnsi="Calibri" w:cs="Arial"/>
                <w:b/>
                <w:sz w:val="24"/>
                <w:szCs w:val="24"/>
              </w:rPr>
              <w:t>36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234852" w14:textId="77777777" w:rsidR="00700CFC" w:rsidRPr="00700CFC" w:rsidRDefault="00700CFC" w:rsidP="00700CFC">
            <w:pPr>
              <w:jc w:val="right"/>
              <w:rPr>
                <w:rFonts w:ascii="Calibri" w:eastAsia="Arial Unicode MS" w:hAnsi="Calibri" w:cs="Arial Unicode MS"/>
                <w:sz w:val="24"/>
                <w:lang w:val="en-US"/>
              </w:rPr>
            </w:pPr>
          </w:p>
        </w:tc>
        <w:tc>
          <w:tcPr>
            <w:tcW w:w="504" w:type="dxa"/>
            <w:tcBorders>
              <w:top w:val="nil"/>
              <w:left w:val="nil"/>
              <w:bottom w:val="single" w:sz="4" w:space="0" w:color="auto"/>
              <w:right w:val="single" w:sz="4" w:space="0" w:color="auto"/>
            </w:tcBorders>
            <w:vAlign w:val="center"/>
          </w:tcPr>
          <w:p w14:paraId="559A4422" w14:textId="77777777" w:rsidR="00700CFC" w:rsidRPr="00700CFC" w:rsidRDefault="00700CFC" w:rsidP="00700CFC">
            <w:pPr>
              <w:jc w:val="right"/>
              <w:rPr>
                <w:rFonts w:ascii="Calibri" w:eastAsia="Arial Unicode MS" w:hAnsi="Calibri" w:cs="Arial Unicode MS"/>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34BE18" w14:textId="77777777" w:rsidR="00700CFC" w:rsidRPr="00700CFC" w:rsidRDefault="00700CFC" w:rsidP="00700CFC">
            <w:pPr>
              <w:rPr>
                <w:rFonts w:ascii="Calibri" w:hAnsi="Calibri"/>
                <w:sz w:val="24"/>
                <w:lang w:val="en-US"/>
              </w:rPr>
            </w:pPr>
          </w:p>
        </w:tc>
      </w:tr>
      <w:tr w:rsidR="00700CFC" w:rsidRPr="00700CFC" w14:paraId="208BAE76"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2A2978" w14:textId="77777777" w:rsidR="00700CFC" w:rsidRPr="00700CFC" w:rsidRDefault="00700CFC" w:rsidP="00700CFC">
            <w:pPr>
              <w:jc w:val="center"/>
              <w:rPr>
                <w:rFonts w:ascii="Calibri" w:eastAsia="Arial Unicode MS" w:hAnsi="Calibri" w:cs="Arial Unicode MS"/>
                <w:sz w:val="24"/>
                <w:lang w:val="en-US"/>
              </w:rPr>
            </w:pPr>
            <w:r w:rsidRPr="00700CFC">
              <w:rPr>
                <w:rFonts w:ascii="Calibri" w:hAnsi="Calibri"/>
                <w:sz w:val="24"/>
                <w:lang w:val="en-US"/>
              </w:rPr>
              <w:t>2</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85B33D" w14:textId="77777777" w:rsidR="00700CFC" w:rsidRPr="00700CFC" w:rsidRDefault="00700CFC" w:rsidP="00700CFC">
            <w:pPr>
              <w:rPr>
                <w:rFonts w:ascii="Calibri" w:eastAsia="Arial Unicode MS" w:hAnsi="Calibri" w:cs="Arial Unicode MS"/>
                <w:b/>
                <w:bCs/>
                <w:sz w:val="24"/>
                <w:lang w:val="en-US"/>
              </w:rPr>
            </w:pPr>
            <w:r w:rsidRPr="00700CFC">
              <w:rPr>
                <w:rFonts w:ascii="Calibri" w:hAnsi="Calibri" w:hint="eastAsia"/>
                <w:b/>
                <w:bCs/>
                <w:sz w:val="24"/>
                <w:lang w:val="en-US"/>
              </w:rPr>
              <w:t>C11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3A1269" w14:textId="77777777" w:rsidR="00700CFC" w:rsidRPr="00700CFC" w:rsidRDefault="00700CFC" w:rsidP="00700CFC">
            <w:pPr>
              <w:rPr>
                <w:rFonts w:ascii="Calibri" w:eastAsia="Arial Unicode MS" w:hAnsi="Calibri" w:cs="Arial Unicode MS"/>
                <w:sz w:val="24"/>
                <w:lang w:val="en-US"/>
              </w:rPr>
            </w:pPr>
            <w:r w:rsidRPr="00700CFC">
              <w:rPr>
                <w:rFonts w:ascii="Calibri" w:hAnsi="Calibri" w:hint="eastAsia"/>
                <w:sz w:val="24"/>
                <w:lang w:val="en-US"/>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E12B85" w14:textId="0BF96ED6" w:rsidR="00700CFC" w:rsidRPr="00CC1B8D" w:rsidRDefault="0088366C" w:rsidP="008B4648">
            <w:pPr>
              <w:jc w:val="center"/>
              <w:rPr>
                <w:rFonts w:ascii="Calibri" w:eastAsia="Arial Unicode MS" w:hAnsi="Calibri" w:cs="Arial Unicode MS"/>
                <w:b/>
                <w:sz w:val="24"/>
                <w:lang w:val="en-US"/>
              </w:rPr>
            </w:pPr>
            <w:r w:rsidRPr="00CC1B8D">
              <w:rPr>
                <w:rFonts w:ascii="Calibri" w:hAnsi="Calibri" w:cs="Arial"/>
                <w:b/>
                <w:sz w:val="24"/>
                <w:szCs w:val="24"/>
              </w:rPr>
              <w:t>7</w:t>
            </w:r>
            <w:r w:rsidR="008B4648" w:rsidRPr="00CC1B8D">
              <w:rPr>
                <w:rFonts w:ascii="Calibri" w:hAnsi="Calibri" w:cs="Arial"/>
                <w:b/>
                <w:sz w:val="24"/>
                <w:szCs w:val="24"/>
              </w:rPr>
              <w:t>52</w:t>
            </w:r>
            <w:r w:rsidR="00700CFC" w:rsidRPr="00CC1B8D">
              <w:rPr>
                <w:rFonts w:ascii="Calibri" w:hAnsi="Calibri" w:cs="Arial"/>
                <w:b/>
                <w:sz w:val="24"/>
                <w:szCs w:val="24"/>
              </w:rPr>
              <w:t xml:space="preserve"> </w:t>
            </w:r>
            <w:r w:rsidR="008B4648" w:rsidRPr="00CC1B8D">
              <w:rPr>
                <w:rFonts w:ascii="Calibri" w:hAnsi="Calibri" w:cs="Arial"/>
                <w:b/>
                <w:sz w:val="24"/>
                <w:szCs w:val="24"/>
              </w:rPr>
              <w:t>041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4F8461" w14:textId="77777777" w:rsidR="00700CFC" w:rsidRPr="00700CFC" w:rsidRDefault="00700CFC" w:rsidP="00700CFC">
            <w:pPr>
              <w:jc w:val="right"/>
              <w:rPr>
                <w:rFonts w:ascii="Calibri" w:eastAsia="Arial Unicode MS" w:hAnsi="Calibri" w:cs="Arial Unicode MS"/>
                <w:sz w:val="24"/>
                <w:lang w:val="en-US"/>
              </w:rPr>
            </w:pPr>
          </w:p>
        </w:tc>
        <w:tc>
          <w:tcPr>
            <w:tcW w:w="504" w:type="dxa"/>
            <w:tcBorders>
              <w:top w:val="nil"/>
              <w:left w:val="nil"/>
              <w:bottom w:val="single" w:sz="4" w:space="0" w:color="auto"/>
              <w:right w:val="single" w:sz="4" w:space="0" w:color="auto"/>
            </w:tcBorders>
            <w:vAlign w:val="center"/>
          </w:tcPr>
          <w:p w14:paraId="399648C4" w14:textId="77777777" w:rsidR="00700CFC" w:rsidRPr="00700CFC" w:rsidRDefault="00700CFC" w:rsidP="00700CFC">
            <w:pPr>
              <w:jc w:val="right"/>
              <w:rPr>
                <w:rFonts w:ascii="Calibri" w:eastAsia="Arial Unicode MS" w:hAnsi="Calibri" w:cs="Arial Unicode MS"/>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7264A3" w14:textId="77777777" w:rsidR="00700CFC" w:rsidRPr="00700CFC" w:rsidRDefault="00700CFC" w:rsidP="00700CFC">
            <w:pPr>
              <w:rPr>
                <w:rFonts w:ascii="Calibri" w:eastAsia="Arial Unicode MS" w:hAnsi="Calibri" w:cs="Arial Unicode MS"/>
                <w:sz w:val="24"/>
                <w:lang w:val="en-US"/>
              </w:rPr>
            </w:pPr>
            <w:r w:rsidRPr="00700CFC">
              <w:rPr>
                <w:rFonts w:ascii="Calibri" w:hAnsi="Calibri" w:hint="eastAsia"/>
                <w:sz w:val="24"/>
                <w:lang w:val="en-US"/>
              </w:rPr>
              <w:t> </w:t>
            </w:r>
          </w:p>
        </w:tc>
      </w:tr>
      <w:tr w:rsidR="00700CFC" w:rsidRPr="00700CFC" w14:paraId="77266D3C"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9B0B844" w14:textId="77777777" w:rsidR="00700CFC" w:rsidRPr="00700CFC" w:rsidRDefault="00700CFC" w:rsidP="00700CFC">
            <w:pPr>
              <w:jc w:val="center"/>
              <w:rPr>
                <w:rFonts w:ascii="Calibri" w:hAnsi="Calibri"/>
                <w:sz w:val="24"/>
                <w:lang w:val="en-US"/>
              </w:rPr>
            </w:pPr>
            <w:r w:rsidRPr="00700CFC">
              <w:rPr>
                <w:rFonts w:ascii="Calibri" w:hAnsi="Calibri"/>
                <w:sz w:val="24"/>
                <w:lang w:val="en-US"/>
              </w:rPr>
              <w:t>3</w:t>
            </w: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99C28B" w14:textId="77777777" w:rsidR="00700CFC" w:rsidRPr="00700CFC" w:rsidRDefault="00700CFC" w:rsidP="00700CFC">
            <w:pPr>
              <w:rPr>
                <w:rFonts w:ascii="Calibri" w:hAnsi="Calibri"/>
                <w:b/>
                <w:bCs/>
                <w:sz w:val="24"/>
                <w:lang w:val="en-US"/>
              </w:rPr>
            </w:pPr>
            <w:r w:rsidRPr="00700CFC">
              <w:rPr>
                <w:rFonts w:ascii="Calibri" w:hAnsi="Calibri"/>
                <w:b/>
                <w:bCs/>
                <w:sz w:val="24"/>
                <w:lang w:val="en-US"/>
              </w:rPr>
              <w:t>C12a</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C95764" w14:textId="77777777" w:rsidR="00700CFC" w:rsidRPr="00700CFC" w:rsidRDefault="00700CFC" w:rsidP="00700CFC">
            <w:pPr>
              <w:jc w:val="center"/>
              <w:rPr>
                <w:rFonts w:ascii="Calibri" w:hAnsi="Calibri"/>
                <w:sz w:val="24"/>
                <w:lang w:val="en-US"/>
              </w:rPr>
            </w:pPr>
            <w:r w:rsidRPr="00700CFC">
              <w:rPr>
                <w:rFonts w:ascii="Calibri" w:eastAsia="Arial Unicode MS" w:hAnsi="Calibri" w:cs="Arial Unicode MS"/>
                <w:sz w:val="24"/>
                <w:lang w:val="en-US"/>
              </w:rPr>
              <w:t>X</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2A6BC6" w14:textId="77777777" w:rsidR="00700CFC" w:rsidRPr="00CC1B8D" w:rsidRDefault="00700CFC" w:rsidP="00700CFC">
            <w:pPr>
              <w:jc w:val="center"/>
              <w:rPr>
                <w:rFonts w:ascii="Calibri" w:hAnsi="Calibri"/>
                <w:sz w:val="24"/>
                <w:lang w:val="en-US"/>
              </w:rPr>
            </w:pPr>
            <w:r w:rsidRPr="00CC1B8D">
              <w:rPr>
                <w:rFonts w:ascii="Calibri" w:eastAsia="Arial Unicode MS" w:hAnsi="Calibri" w:cs="Arial Unicode MS"/>
                <w:sz w:val="24"/>
                <w:lang w:val="en-US"/>
              </w:rPr>
              <w:t>X</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75599B" w14:textId="77777777" w:rsidR="00700CFC" w:rsidRPr="00700CFC" w:rsidRDefault="00700CFC" w:rsidP="00700CFC">
            <w:pPr>
              <w:jc w:val="center"/>
              <w:rPr>
                <w:rFonts w:ascii="Calibri" w:eastAsia="Arial Unicode MS" w:hAnsi="Calibri" w:cs="Arial Unicode MS"/>
                <w:sz w:val="16"/>
                <w:szCs w:val="16"/>
                <w:lang w:val="en-US"/>
              </w:rPr>
            </w:pPr>
            <w:r w:rsidRPr="00700CFC">
              <w:rPr>
                <w:rFonts w:ascii="Calibri" w:eastAsia="Arial Unicode MS" w:hAnsi="Calibri" w:cs="Arial Unicode MS"/>
                <w:sz w:val="24"/>
                <w:lang w:val="en-US"/>
              </w:rPr>
              <w:t>X</w:t>
            </w:r>
          </w:p>
        </w:tc>
        <w:tc>
          <w:tcPr>
            <w:tcW w:w="504" w:type="dxa"/>
            <w:tcBorders>
              <w:top w:val="single" w:sz="4" w:space="0" w:color="auto"/>
              <w:left w:val="single" w:sz="4" w:space="0" w:color="auto"/>
              <w:bottom w:val="single" w:sz="4" w:space="0" w:color="auto"/>
              <w:right w:val="single" w:sz="4" w:space="0" w:color="auto"/>
            </w:tcBorders>
            <w:vAlign w:val="center"/>
          </w:tcPr>
          <w:p w14:paraId="71FB5E81"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657AD7" w14:textId="77777777" w:rsidR="00700CFC" w:rsidRPr="00700CFC" w:rsidRDefault="00700CFC" w:rsidP="00700CFC">
            <w:pPr>
              <w:jc w:val="center"/>
              <w:rPr>
                <w:rFonts w:ascii="Calibri" w:hAnsi="Calibri"/>
                <w:sz w:val="24"/>
                <w:lang w:val="en-US"/>
              </w:rPr>
            </w:pPr>
            <w:r w:rsidRPr="00700CFC">
              <w:rPr>
                <w:rFonts w:ascii="Calibri" w:hAnsi="Calibri"/>
                <w:sz w:val="24"/>
                <w:lang w:val="en-US"/>
              </w:rPr>
              <w:t>X</w:t>
            </w:r>
          </w:p>
        </w:tc>
      </w:tr>
      <w:tr w:rsidR="00700CFC" w:rsidRPr="00700CFC" w14:paraId="225C9DCD"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8397C8D" w14:textId="77777777" w:rsidR="00700CFC" w:rsidRPr="00700CFC" w:rsidRDefault="00700CFC" w:rsidP="00700CFC">
            <w:pPr>
              <w:jc w:val="center"/>
              <w:rPr>
                <w:rFonts w:ascii="Calibri" w:hAnsi="Calibri"/>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6BFA79"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szczyt</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74D835"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976AF5" w14:textId="5017EC69" w:rsidR="00700CFC" w:rsidRPr="00CC1B8D" w:rsidRDefault="008B4648" w:rsidP="00700CFC">
            <w:pPr>
              <w:jc w:val="center"/>
              <w:rPr>
                <w:rFonts w:ascii="Calibri" w:eastAsia="Arial Unicode MS" w:hAnsi="Calibri" w:cs="Arial Unicode MS"/>
                <w:b/>
                <w:sz w:val="24"/>
              </w:rPr>
            </w:pPr>
            <w:r w:rsidRPr="00CC1B8D">
              <w:rPr>
                <w:rFonts w:ascii="Calibri" w:eastAsia="Arial Unicode MS" w:hAnsi="Calibri" w:cs="Arial Unicode MS"/>
                <w:b/>
                <w:sz w:val="24"/>
              </w:rPr>
              <w:t>10 586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EEFCAA"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4C5FE06C"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3160D6" w14:textId="77777777" w:rsidR="00700CFC" w:rsidRPr="00700CFC" w:rsidRDefault="00700CFC" w:rsidP="00700CFC">
            <w:pPr>
              <w:jc w:val="right"/>
              <w:rPr>
                <w:rFonts w:ascii="Calibri" w:eastAsia="Arial Unicode MS" w:hAnsi="Calibri" w:cs="Arial Unicode MS"/>
                <w:sz w:val="24"/>
              </w:rPr>
            </w:pPr>
          </w:p>
        </w:tc>
      </w:tr>
      <w:tr w:rsidR="00700CFC" w:rsidRPr="00700CFC" w14:paraId="08E1E608"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61E93D1" w14:textId="77777777" w:rsidR="00700CFC" w:rsidRPr="00700CFC" w:rsidRDefault="00700CFC" w:rsidP="00700CFC">
            <w:pPr>
              <w:jc w:val="center"/>
              <w:rPr>
                <w:rFonts w:ascii="Calibri" w:hAnsi="Calibri"/>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19AAAA"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poza szczytem</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B5319E"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3D6FF5" w14:textId="2930764C" w:rsidR="00700CFC" w:rsidRPr="00CC1B8D" w:rsidRDefault="00700CFC" w:rsidP="008B4648">
            <w:pPr>
              <w:jc w:val="center"/>
              <w:rPr>
                <w:rFonts w:ascii="Calibri" w:eastAsia="Arial Unicode MS" w:hAnsi="Calibri" w:cs="Arial Unicode MS"/>
                <w:b/>
                <w:sz w:val="24"/>
              </w:rPr>
            </w:pPr>
            <w:r w:rsidRPr="00CC1B8D">
              <w:rPr>
                <w:rFonts w:ascii="Calibri" w:eastAsia="Arial Unicode MS" w:hAnsi="Calibri" w:cs="Arial Unicode MS"/>
                <w:b/>
                <w:sz w:val="24"/>
              </w:rPr>
              <w:t>2</w:t>
            </w:r>
            <w:r w:rsidR="008B4648" w:rsidRPr="00CC1B8D">
              <w:rPr>
                <w:rFonts w:ascii="Calibri" w:eastAsia="Arial Unicode MS" w:hAnsi="Calibri" w:cs="Arial Unicode MS"/>
                <w:b/>
                <w:sz w:val="24"/>
              </w:rPr>
              <w:t>4</w:t>
            </w:r>
            <w:r w:rsidRPr="00CC1B8D">
              <w:rPr>
                <w:rFonts w:ascii="Calibri" w:eastAsia="Arial Unicode MS" w:hAnsi="Calibri" w:cs="Arial Unicode MS"/>
                <w:b/>
                <w:sz w:val="24"/>
              </w:rPr>
              <w:t xml:space="preserve"> </w:t>
            </w:r>
            <w:r w:rsidR="008B4648" w:rsidRPr="00CC1B8D">
              <w:rPr>
                <w:rFonts w:ascii="Calibri" w:eastAsia="Arial Unicode MS" w:hAnsi="Calibri" w:cs="Arial Unicode MS"/>
                <w:b/>
                <w:sz w:val="24"/>
              </w:rPr>
              <w:t>222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FD09FB"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1874C551"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C273D0" w14:textId="77777777" w:rsidR="00700CFC" w:rsidRPr="00700CFC" w:rsidRDefault="00700CFC" w:rsidP="00700CFC">
            <w:pPr>
              <w:jc w:val="right"/>
              <w:rPr>
                <w:rFonts w:ascii="Calibri" w:eastAsia="Arial Unicode MS" w:hAnsi="Calibri" w:cs="Arial Unicode MS"/>
                <w:sz w:val="24"/>
              </w:rPr>
            </w:pPr>
          </w:p>
        </w:tc>
      </w:tr>
      <w:tr w:rsidR="00700CFC" w:rsidRPr="00700CFC" w14:paraId="1D6D3810"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4270DC" w14:textId="77777777" w:rsidR="00700CFC" w:rsidRPr="00700CFC" w:rsidRDefault="00700CFC" w:rsidP="00700CFC">
            <w:pPr>
              <w:jc w:val="center"/>
              <w:rPr>
                <w:rFonts w:ascii="Calibri" w:hAnsi="Calibri"/>
                <w:sz w:val="24"/>
              </w:rPr>
            </w:pPr>
            <w:r w:rsidRPr="00700CFC">
              <w:rPr>
                <w:rFonts w:ascii="Calibri" w:hAnsi="Calibri"/>
                <w:sz w:val="24"/>
              </w:rPr>
              <w:t>4</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F08B5A" w14:textId="77777777" w:rsidR="00700CFC" w:rsidRPr="00700CFC" w:rsidRDefault="00700CFC" w:rsidP="00700CFC">
            <w:pPr>
              <w:rPr>
                <w:rFonts w:ascii="Calibri" w:hAnsi="Calibri"/>
                <w:b/>
                <w:bCs/>
                <w:sz w:val="24"/>
                <w:lang w:val="en-US"/>
              </w:rPr>
            </w:pPr>
            <w:r w:rsidRPr="00700CFC">
              <w:rPr>
                <w:rFonts w:ascii="Calibri" w:hAnsi="Calibri"/>
                <w:b/>
                <w:bCs/>
                <w:sz w:val="24"/>
                <w:lang w:val="en-US"/>
              </w:rPr>
              <w:t>C12b</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F1ED6F6" w14:textId="77777777" w:rsidR="00700CFC" w:rsidRPr="00700CFC" w:rsidRDefault="00700CFC" w:rsidP="00700CFC">
            <w:pPr>
              <w:jc w:val="center"/>
              <w:rPr>
                <w:rFonts w:ascii="Calibri" w:hAnsi="Calibri"/>
                <w:sz w:val="24"/>
                <w:lang w:val="en-US"/>
              </w:rPr>
            </w:pPr>
            <w:r w:rsidRPr="00700CFC">
              <w:rPr>
                <w:rFonts w:ascii="Calibri" w:eastAsia="Arial Unicode MS" w:hAnsi="Calibri" w:cs="Arial Unicode MS"/>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2957FB" w14:textId="77777777" w:rsidR="00700CFC" w:rsidRPr="00CC1B8D" w:rsidRDefault="00700CFC" w:rsidP="00700CFC">
            <w:pPr>
              <w:jc w:val="center"/>
              <w:rPr>
                <w:rFonts w:ascii="Calibri" w:hAnsi="Calibri"/>
                <w:sz w:val="24"/>
                <w:lang w:val="en-US"/>
              </w:rPr>
            </w:pPr>
            <w:r w:rsidRPr="00CC1B8D">
              <w:rPr>
                <w:rFonts w:ascii="Calibri" w:eastAsia="Arial Unicode MS" w:hAnsi="Calibri" w:cs="Arial Unicode MS"/>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21365D" w14:textId="77777777" w:rsidR="00700CFC" w:rsidRPr="00700CFC" w:rsidRDefault="00700CFC" w:rsidP="00700CFC">
            <w:pPr>
              <w:jc w:val="center"/>
              <w:rPr>
                <w:rFonts w:ascii="Calibri" w:eastAsia="Arial Unicode MS" w:hAnsi="Calibri" w:cs="Arial Unicode MS"/>
                <w:sz w:val="16"/>
                <w:szCs w:val="16"/>
                <w:lang w:val="en-US"/>
              </w:rPr>
            </w:pPr>
            <w:r w:rsidRPr="00700CFC">
              <w:rPr>
                <w:rFonts w:ascii="Calibri" w:eastAsia="Arial Unicode MS" w:hAnsi="Calibri" w:cs="Arial Unicode MS"/>
                <w:sz w:val="24"/>
                <w:lang w:val="en-US"/>
              </w:rPr>
              <w:t>X</w:t>
            </w:r>
          </w:p>
        </w:tc>
        <w:tc>
          <w:tcPr>
            <w:tcW w:w="504" w:type="dxa"/>
            <w:tcBorders>
              <w:top w:val="single" w:sz="4" w:space="0" w:color="auto"/>
              <w:left w:val="nil"/>
              <w:bottom w:val="single" w:sz="4" w:space="0" w:color="auto"/>
              <w:right w:val="single" w:sz="4" w:space="0" w:color="auto"/>
            </w:tcBorders>
            <w:vAlign w:val="center"/>
          </w:tcPr>
          <w:p w14:paraId="332F6321"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FABE8F" w14:textId="77777777" w:rsidR="00700CFC" w:rsidRPr="00700CFC" w:rsidRDefault="00700CFC" w:rsidP="00700CFC">
            <w:pPr>
              <w:jc w:val="center"/>
              <w:rPr>
                <w:rFonts w:ascii="Calibri" w:hAnsi="Calibri"/>
                <w:sz w:val="24"/>
                <w:lang w:val="en-US"/>
              </w:rPr>
            </w:pPr>
            <w:r w:rsidRPr="00700CFC">
              <w:rPr>
                <w:rFonts w:ascii="Calibri" w:hAnsi="Calibri"/>
                <w:sz w:val="24"/>
                <w:lang w:val="en-US"/>
              </w:rPr>
              <w:t>X</w:t>
            </w:r>
          </w:p>
        </w:tc>
      </w:tr>
      <w:tr w:rsidR="00700CFC" w:rsidRPr="00700CFC" w14:paraId="044B156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0C7590"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06CE2F"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720B5BF"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E9349C" w14:textId="38E74553" w:rsidR="00700CFC" w:rsidRPr="00CC1B8D" w:rsidRDefault="00700CFC" w:rsidP="008B4648">
            <w:pPr>
              <w:jc w:val="center"/>
              <w:rPr>
                <w:rFonts w:ascii="Calibri" w:eastAsia="Arial Unicode MS" w:hAnsi="Calibri" w:cs="Arial Unicode MS"/>
                <w:b/>
                <w:sz w:val="24"/>
              </w:rPr>
            </w:pPr>
            <w:r w:rsidRPr="00CC1B8D">
              <w:rPr>
                <w:rFonts w:ascii="Calibri" w:eastAsia="Arial Unicode MS" w:hAnsi="Calibri" w:cs="Arial Unicode MS"/>
                <w:b/>
                <w:sz w:val="24"/>
              </w:rPr>
              <w:t>2</w:t>
            </w:r>
            <w:r w:rsidR="008B4648" w:rsidRPr="00CC1B8D">
              <w:rPr>
                <w:rFonts w:ascii="Calibri" w:eastAsia="Arial Unicode MS" w:hAnsi="Calibri" w:cs="Arial Unicode MS"/>
                <w:b/>
                <w:sz w:val="24"/>
              </w:rPr>
              <w:t>83</w:t>
            </w:r>
            <w:r w:rsidRPr="00CC1B8D">
              <w:rPr>
                <w:rFonts w:ascii="Calibri" w:eastAsia="Arial Unicode MS" w:hAnsi="Calibri" w:cs="Arial Unicode MS"/>
                <w:b/>
                <w:sz w:val="24"/>
              </w:rPr>
              <w:t xml:space="preserve"> </w:t>
            </w:r>
            <w:r w:rsidR="008B4648" w:rsidRPr="00CC1B8D">
              <w:rPr>
                <w:rFonts w:ascii="Calibri" w:eastAsia="Arial Unicode MS" w:hAnsi="Calibri" w:cs="Arial Unicode MS"/>
                <w:b/>
                <w:sz w:val="24"/>
              </w:rPr>
              <w:t>088</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993FE72"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0D95109E"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AAB2F87" w14:textId="77777777" w:rsidR="00700CFC" w:rsidRPr="00700CFC" w:rsidRDefault="00700CFC" w:rsidP="00700CFC">
            <w:pPr>
              <w:jc w:val="right"/>
              <w:rPr>
                <w:rFonts w:ascii="Calibri" w:eastAsia="Arial Unicode MS" w:hAnsi="Calibri" w:cs="Arial Unicode MS"/>
                <w:sz w:val="24"/>
              </w:rPr>
            </w:pPr>
          </w:p>
        </w:tc>
      </w:tr>
      <w:tr w:rsidR="00700CFC" w:rsidRPr="00700CFC" w14:paraId="4ED2F91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7FDAB7"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F68C53"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B7230EE"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6CC0024" w14:textId="57EB5CAE" w:rsidR="00700CFC" w:rsidRPr="00CC1B8D" w:rsidRDefault="008B4648" w:rsidP="008B4648">
            <w:pPr>
              <w:jc w:val="center"/>
              <w:rPr>
                <w:rFonts w:ascii="Calibri" w:eastAsia="Arial Unicode MS" w:hAnsi="Calibri" w:cs="Arial Unicode MS"/>
                <w:b/>
                <w:sz w:val="24"/>
              </w:rPr>
            </w:pPr>
            <w:r w:rsidRPr="00CC1B8D">
              <w:rPr>
                <w:rFonts w:ascii="Calibri" w:eastAsia="Arial Unicode MS" w:hAnsi="Calibri" w:cs="Arial Unicode MS"/>
                <w:b/>
                <w:sz w:val="24"/>
              </w:rPr>
              <w:t>515</w:t>
            </w:r>
            <w:r w:rsidR="00700CFC" w:rsidRPr="00CC1B8D">
              <w:rPr>
                <w:rFonts w:ascii="Calibri" w:eastAsia="Arial Unicode MS" w:hAnsi="Calibri" w:cs="Arial Unicode MS"/>
                <w:b/>
                <w:sz w:val="24"/>
              </w:rPr>
              <w:t xml:space="preserve"> </w:t>
            </w:r>
            <w:r w:rsidRPr="00CC1B8D">
              <w:rPr>
                <w:rFonts w:ascii="Calibri" w:eastAsia="Arial Unicode MS" w:hAnsi="Calibri" w:cs="Arial Unicode MS"/>
                <w:b/>
                <w:sz w:val="24"/>
              </w:rPr>
              <w:t>776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2E2B4A"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253F70EE"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DC1309" w14:textId="77777777" w:rsidR="00700CFC" w:rsidRPr="00700CFC" w:rsidRDefault="00700CFC" w:rsidP="00700CFC">
            <w:pPr>
              <w:jc w:val="right"/>
              <w:rPr>
                <w:rFonts w:ascii="Calibri" w:eastAsia="Arial Unicode MS" w:hAnsi="Calibri" w:cs="Arial Unicode MS"/>
                <w:sz w:val="24"/>
              </w:rPr>
            </w:pPr>
          </w:p>
        </w:tc>
      </w:tr>
      <w:tr w:rsidR="00700CFC" w:rsidRPr="00700CFC" w14:paraId="136908F4"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A9CEE1" w14:textId="77777777" w:rsidR="00700CFC" w:rsidRPr="00700CFC" w:rsidRDefault="00700CFC" w:rsidP="00700CFC">
            <w:pPr>
              <w:jc w:val="center"/>
              <w:rPr>
                <w:rFonts w:ascii="Calibri" w:eastAsia="Arial Unicode MS" w:hAnsi="Calibri" w:cs="Arial Unicode MS"/>
                <w:sz w:val="24"/>
              </w:rPr>
            </w:pPr>
            <w:r w:rsidRPr="00700CFC">
              <w:rPr>
                <w:rFonts w:ascii="Calibri" w:hAnsi="Calibri"/>
                <w:sz w:val="24"/>
              </w:rPr>
              <w:t>5</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724F14" w14:textId="77777777" w:rsidR="00700CFC" w:rsidRPr="00700CFC" w:rsidRDefault="00700CFC" w:rsidP="00700CFC">
            <w:pPr>
              <w:rPr>
                <w:rFonts w:ascii="Calibri" w:eastAsia="Arial Unicode MS" w:hAnsi="Calibri" w:cs="Arial Unicode MS"/>
                <w:b/>
                <w:bCs/>
                <w:sz w:val="24"/>
              </w:rPr>
            </w:pPr>
            <w:r w:rsidRPr="00700CFC">
              <w:rPr>
                <w:rFonts w:ascii="Calibri" w:hAnsi="Calibri" w:hint="eastAsia"/>
                <w:b/>
                <w:bCs/>
                <w:sz w:val="24"/>
              </w:rPr>
              <w:t>C21</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5074B9"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09AE1D4" w14:textId="2209BE17" w:rsidR="00700CFC" w:rsidRPr="00CC1B8D" w:rsidRDefault="00700CFC" w:rsidP="008B4648">
            <w:pPr>
              <w:jc w:val="center"/>
              <w:rPr>
                <w:rFonts w:ascii="Calibri" w:eastAsia="Arial Unicode MS" w:hAnsi="Calibri" w:cs="Arial Unicode MS"/>
                <w:b/>
                <w:sz w:val="24"/>
              </w:rPr>
            </w:pPr>
            <w:r w:rsidRPr="00CC1B8D">
              <w:rPr>
                <w:rFonts w:ascii="Calibri" w:eastAsia="Arial Unicode MS" w:hAnsi="Calibri" w:cs="Arial Unicode MS"/>
                <w:b/>
                <w:sz w:val="24"/>
              </w:rPr>
              <w:t>4</w:t>
            </w:r>
            <w:r w:rsidR="008B4648" w:rsidRPr="00CC1B8D">
              <w:rPr>
                <w:rFonts w:ascii="Calibri" w:eastAsia="Arial Unicode MS" w:hAnsi="Calibri" w:cs="Arial Unicode MS"/>
                <w:b/>
                <w:sz w:val="24"/>
              </w:rPr>
              <w:t>24</w:t>
            </w:r>
            <w:r w:rsidRPr="00CC1B8D">
              <w:rPr>
                <w:rFonts w:ascii="Calibri" w:eastAsia="Arial Unicode MS" w:hAnsi="Calibri" w:cs="Arial Unicode MS"/>
                <w:b/>
                <w:sz w:val="24"/>
              </w:rPr>
              <w:t xml:space="preserve"> </w:t>
            </w:r>
            <w:r w:rsidR="008B4648" w:rsidRPr="00CC1B8D">
              <w:rPr>
                <w:rFonts w:ascii="Calibri" w:eastAsia="Arial Unicode MS" w:hAnsi="Calibri" w:cs="Arial Unicode MS"/>
                <w:b/>
                <w:sz w:val="24"/>
              </w:rPr>
              <w:t>950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0D66F57"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3D7A10AE"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EDEC645"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r>
      <w:tr w:rsidR="00700CFC" w:rsidRPr="00700CFC" w14:paraId="498FF19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8941D9" w14:textId="77777777" w:rsidR="00700CFC" w:rsidRPr="00700CFC" w:rsidRDefault="00700CFC" w:rsidP="00700CFC">
            <w:pPr>
              <w:jc w:val="center"/>
              <w:rPr>
                <w:rFonts w:ascii="Calibri" w:hAnsi="Calibri"/>
                <w:sz w:val="24"/>
              </w:rPr>
            </w:pPr>
            <w:r w:rsidRPr="00700CFC">
              <w:rPr>
                <w:rFonts w:ascii="Calibri" w:hAnsi="Calibri"/>
                <w:sz w:val="24"/>
              </w:rPr>
              <w:t>6</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AFE712" w14:textId="77777777" w:rsidR="00700CFC" w:rsidRPr="00700CFC" w:rsidRDefault="00700CFC" w:rsidP="00700CFC">
            <w:pPr>
              <w:rPr>
                <w:rFonts w:ascii="Calibri" w:eastAsia="Arial Unicode MS" w:hAnsi="Calibri" w:cs="Arial Unicode MS"/>
                <w:b/>
                <w:bCs/>
                <w:sz w:val="24"/>
                <w:lang w:val="en-US"/>
              </w:rPr>
            </w:pPr>
            <w:r w:rsidRPr="00700CFC">
              <w:rPr>
                <w:rFonts w:ascii="Calibri" w:hAnsi="Calibri" w:hint="eastAsia"/>
                <w:b/>
                <w:bCs/>
                <w:sz w:val="24"/>
                <w:lang w:val="en-US"/>
              </w:rPr>
              <w:t>C</w:t>
            </w:r>
            <w:r w:rsidRPr="00700CFC">
              <w:rPr>
                <w:rFonts w:ascii="Calibri" w:hAnsi="Calibri"/>
                <w:b/>
                <w:bCs/>
                <w:sz w:val="24"/>
                <w:lang w:val="en-US"/>
              </w:rPr>
              <w:t>2</w:t>
            </w:r>
            <w:r w:rsidRPr="00700CFC">
              <w:rPr>
                <w:rFonts w:ascii="Calibri" w:hAnsi="Calibri" w:hint="eastAsia"/>
                <w:b/>
                <w:bCs/>
                <w:sz w:val="24"/>
                <w:lang w:val="en-US"/>
              </w:rPr>
              <w:t>2</w:t>
            </w:r>
            <w:r w:rsidRPr="00700CFC">
              <w:rPr>
                <w:rFonts w:ascii="Calibri" w:hAnsi="Calibri"/>
                <w:b/>
                <w:bCs/>
                <w:sz w:val="24"/>
                <w:lang w:val="en-US"/>
              </w:rPr>
              <w:t>a</w:t>
            </w:r>
            <w:r w:rsidRPr="00700CFC">
              <w:rPr>
                <w:rFonts w:ascii="Calibri" w:hAnsi="Calibri" w:hint="eastAsia"/>
                <w:b/>
                <w:bCs/>
                <w:sz w:val="24"/>
                <w:lang w:val="en-US"/>
              </w:rPr>
              <w: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404AB8"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7F62FD" w14:textId="77777777" w:rsidR="00700CFC" w:rsidRPr="00CC1B8D" w:rsidRDefault="00700CFC" w:rsidP="00700CFC">
            <w:pPr>
              <w:jc w:val="center"/>
              <w:rPr>
                <w:rFonts w:ascii="Calibri" w:eastAsia="Arial Unicode MS" w:hAnsi="Calibri" w:cs="Arial Unicode MS"/>
                <w:sz w:val="24"/>
                <w:lang w:val="en-US"/>
              </w:rPr>
            </w:pPr>
            <w:r w:rsidRPr="00CC1B8D">
              <w:rPr>
                <w:rFonts w:ascii="Calibri" w:eastAsia="Arial Unicode MS" w:hAnsi="Calibri" w:cs="Arial Unicode MS"/>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055E34" w14:textId="77777777" w:rsidR="00700CFC" w:rsidRPr="00700CFC" w:rsidRDefault="00700CFC" w:rsidP="00700CFC">
            <w:pPr>
              <w:jc w:val="center"/>
              <w:rPr>
                <w:rFonts w:ascii="Calibri" w:eastAsia="Arial Unicode MS" w:hAnsi="Calibri" w:cs="Arial Unicode MS"/>
                <w:sz w:val="16"/>
                <w:szCs w:val="16"/>
                <w:lang w:val="en-US"/>
              </w:rPr>
            </w:pPr>
            <w:r w:rsidRPr="00700CFC">
              <w:rPr>
                <w:rFonts w:ascii="Calibri" w:eastAsia="Arial Unicode MS" w:hAnsi="Calibri" w:cs="Arial Unicode MS"/>
                <w:sz w:val="24"/>
                <w:lang w:val="en-US"/>
              </w:rPr>
              <w:t>X</w:t>
            </w:r>
          </w:p>
        </w:tc>
        <w:tc>
          <w:tcPr>
            <w:tcW w:w="504" w:type="dxa"/>
            <w:tcBorders>
              <w:top w:val="single" w:sz="4" w:space="0" w:color="auto"/>
              <w:left w:val="nil"/>
              <w:bottom w:val="single" w:sz="4" w:space="0" w:color="auto"/>
              <w:right w:val="single" w:sz="4" w:space="0" w:color="auto"/>
            </w:tcBorders>
            <w:vAlign w:val="center"/>
          </w:tcPr>
          <w:p w14:paraId="09FB9FA6"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2863F9" w14:textId="77777777" w:rsidR="00700CFC" w:rsidRPr="00700CFC" w:rsidRDefault="00700CFC" w:rsidP="00700CFC">
            <w:pPr>
              <w:jc w:val="center"/>
              <w:rPr>
                <w:rFonts w:ascii="Calibri" w:hAnsi="Calibri"/>
                <w:sz w:val="24"/>
                <w:lang w:val="en-US"/>
              </w:rPr>
            </w:pPr>
            <w:r w:rsidRPr="00700CFC">
              <w:rPr>
                <w:rFonts w:ascii="Calibri" w:hAnsi="Calibri"/>
                <w:sz w:val="24"/>
                <w:lang w:val="en-US"/>
              </w:rPr>
              <w:t>X</w:t>
            </w:r>
          </w:p>
        </w:tc>
      </w:tr>
      <w:tr w:rsidR="00700CFC" w:rsidRPr="00700CFC" w14:paraId="7CACDF5F"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3324AA"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F125131"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C1B0EC"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DAD2BC6" w14:textId="1BEB7D41" w:rsidR="00700CFC" w:rsidRPr="00CC1B8D" w:rsidRDefault="008B4648" w:rsidP="008B4648">
            <w:pPr>
              <w:jc w:val="center"/>
              <w:rPr>
                <w:rFonts w:ascii="Calibri" w:eastAsia="Arial Unicode MS" w:hAnsi="Calibri" w:cs="Arial Unicode MS"/>
                <w:b/>
                <w:sz w:val="24"/>
              </w:rPr>
            </w:pPr>
            <w:r w:rsidRPr="00CC1B8D">
              <w:rPr>
                <w:rFonts w:ascii="Calibri" w:hAnsi="Calibri"/>
                <w:b/>
                <w:sz w:val="24"/>
                <w:szCs w:val="22"/>
              </w:rPr>
              <w:t>38</w:t>
            </w:r>
            <w:r w:rsidR="00700CFC" w:rsidRPr="00CC1B8D">
              <w:rPr>
                <w:rFonts w:ascii="Calibri" w:hAnsi="Calibri"/>
                <w:b/>
                <w:sz w:val="24"/>
                <w:szCs w:val="22"/>
              </w:rPr>
              <w:t xml:space="preserve"> </w:t>
            </w:r>
            <w:r w:rsidRPr="00CC1B8D">
              <w:rPr>
                <w:rFonts w:ascii="Calibri" w:hAnsi="Calibri"/>
                <w:b/>
                <w:sz w:val="24"/>
                <w:szCs w:val="22"/>
              </w:rPr>
              <w:t>599</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74FCD6"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7E14502A"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5464D3"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r>
      <w:tr w:rsidR="00700CFC" w:rsidRPr="00700CFC" w14:paraId="3EA931AB"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022EEF"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CF3E32"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691E6EB"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654AEA6" w14:textId="05A1C54E" w:rsidR="00700CFC" w:rsidRPr="00CC1B8D" w:rsidRDefault="008B4648" w:rsidP="008B4648">
            <w:pPr>
              <w:jc w:val="center"/>
              <w:rPr>
                <w:rFonts w:ascii="Calibri" w:eastAsia="Arial Unicode MS" w:hAnsi="Calibri" w:cs="Arial Unicode MS"/>
                <w:b/>
                <w:sz w:val="24"/>
              </w:rPr>
            </w:pPr>
            <w:r w:rsidRPr="00CC1B8D">
              <w:rPr>
                <w:rFonts w:ascii="Calibri" w:hAnsi="Calibri"/>
                <w:b/>
                <w:sz w:val="24"/>
                <w:szCs w:val="22"/>
              </w:rPr>
              <w:t>91</w:t>
            </w:r>
            <w:r w:rsidR="00700CFC" w:rsidRPr="00CC1B8D">
              <w:rPr>
                <w:rFonts w:ascii="Calibri" w:hAnsi="Calibri"/>
                <w:b/>
                <w:sz w:val="24"/>
                <w:szCs w:val="22"/>
              </w:rPr>
              <w:t> </w:t>
            </w:r>
            <w:r w:rsidRPr="00CC1B8D">
              <w:rPr>
                <w:rFonts w:ascii="Calibri" w:hAnsi="Calibri"/>
                <w:b/>
                <w:sz w:val="24"/>
                <w:szCs w:val="22"/>
              </w:rPr>
              <w:t>054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BCD1A5"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5BC3A1BF"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B21117F"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r>
      <w:tr w:rsidR="00700CFC" w:rsidRPr="00700CFC" w14:paraId="06CDB84C" w14:textId="77777777" w:rsidTr="008B4648">
        <w:trPr>
          <w:trHeight w:val="342"/>
        </w:trPr>
        <w:tc>
          <w:tcPr>
            <w:tcW w:w="6819"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E342C3" w14:textId="77777777" w:rsidR="00700CFC" w:rsidRPr="00700CFC" w:rsidRDefault="00700CFC" w:rsidP="00700CFC">
            <w:pPr>
              <w:jc w:val="center"/>
              <w:rPr>
                <w:rFonts w:ascii="Calibri" w:eastAsia="Arial Unicode MS" w:hAnsi="Calibri" w:cs="Arial Unicode MS"/>
                <w:sz w:val="24"/>
              </w:rPr>
            </w:pPr>
            <w:r w:rsidRPr="00700CFC">
              <w:rPr>
                <w:rFonts w:ascii="Arial" w:hAnsi="Arial" w:cs="Arial"/>
                <w:sz w:val="22"/>
                <w:szCs w:val="22"/>
              </w:rPr>
              <w:t xml:space="preserve">                                                                                 Razem brutto       </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852448" w14:textId="77777777" w:rsidR="00700CFC" w:rsidRPr="00700CFC" w:rsidRDefault="00700CFC" w:rsidP="00700CFC">
            <w:pPr>
              <w:rPr>
                <w:rFonts w:ascii="Calibri" w:hAnsi="Calibri"/>
                <w:sz w:val="24"/>
              </w:rPr>
            </w:pPr>
          </w:p>
        </w:tc>
      </w:tr>
    </w:tbl>
    <w:p w14:paraId="109A6EB0" w14:textId="77777777" w:rsidR="00700CFC" w:rsidRDefault="00700CFC" w:rsidP="007A552F">
      <w:pPr>
        <w:pStyle w:val="Zwykytekst"/>
        <w:ind w:firstLine="708"/>
        <w:jc w:val="both"/>
        <w:rPr>
          <w:rFonts w:ascii="Arial" w:hAnsi="Arial" w:cs="Arial"/>
          <w:sz w:val="18"/>
          <w:szCs w:val="18"/>
        </w:rPr>
      </w:pPr>
    </w:p>
    <w:p w14:paraId="0F9515DB" w14:textId="77777777" w:rsidR="00700CFC" w:rsidRDefault="00700CFC" w:rsidP="007A552F">
      <w:pPr>
        <w:pStyle w:val="Zwykytekst"/>
        <w:ind w:firstLine="708"/>
        <w:jc w:val="both"/>
        <w:rPr>
          <w:rFonts w:ascii="Arial" w:hAnsi="Arial" w:cs="Arial"/>
          <w:sz w:val="18"/>
          <w:szCs w:val="18"/>
        </w:rPr>
      </w:pPr>
    </w:p>
    <w:p w14:paraId="657423B6" w14:textId="77777777" w:rsidR="00700CFC" w:rsidRPr="007A552F" w:rsidRDefault="00700CFC" w:rsidP="007A552F">
      <w:pPr>
        <w:pStyle w:val="Zwykytekst"/>
        <w:ind w:firstLine="708"/>
        <w:jc w:val="both"/>
        <w:rPr>
          <w:rFonts w:ascii="Arial" w:hAnsi="Arial" w:cs="Arial"/>
          <w:sz w:val="18"/>
          <w:szCs w:val="18"/>
        </w:rPr>
      </w:pPr>
    </w:p>
    <w:p w14:paraId="40E1A74D" w14:textId="77777777" w:rsidR="0080792E" w:rsidRPr="007A552F" w:rsidRDefault="0080792E" w:rsidP="0080792E">
      <w:pPr>
        <w:pStyle w:val="Zwykytekst"/>
        <w:jc w:val="both"/>
        <w:rPr>
          <w:rFonts w:ascii="Arial" w:hAnsi="Arial" w:cs="Arial"/>
          <w:sz w:val="18"/>
          <w:szCs w:val="18"/>
        </w:rPr>
      </w:pPr>
    </w:p>
    <w:p w14:paraId="2BDC0991" w14:textId="4130B051" w:rsidR="007A552F" w:rsidRPr="007A552F" w:rsidRDefault="00AF36FE" w:rsidP="007A552F">
      <w:pPr>
        <w:suppressAutoHyphens/>
        <w:ind w:left="12"/>
        <w:jc w:val="both"/>
        <w:rPr>
          <w:rFonts w:ascii="Arial" w:hAnsi="Arial" w:cs="Arial"/>
          <w:smallCaps/>
          <w:sz w:val="18"/>
          <w:szCs w:val="18"/>
        </w:rPr>
      </w:pPr>
      <w:r w:rsidRPr="00AF36FE">
        <w:rPr>
          <w:rFonts w:ascii="Arial" w:hAnsi="Arial" w:cs="Arial"/>
          <w:b/>
          <w:smallCaps/>
          <w:sz w:val="18"/>
          <w:szCs w:val="18"/>
        </w:rPr>
        <w:t>5</w:t>
      </w:r>
      <w:r w:rsidR="007A552F" w:rsidRPr="007A552F">
        <w:rPr>
          <w:rFonts w:ascii="Arial" w:hAnsi="Arial" w:cs="Arial"/>
          <w:smallCaps/>
          <w:sz w:val="18"/>
          <w:szCs w:val="18"/>
        </w:rPr>
        <w:t xml:space="preserve">.    </w:t>
      </w:r>
      <w:r w:rsidR="007A552F" w:rsidRPr="007A552F">
        <w:rPr>
          <w:rFonts w:ascii="Arial" w:hAnsi="Arial" w:cs="Arial"/>
          <w:b/>
          <w:sz w:val="18"/>
          <w:szCs w:val="18"/>
        </w:rPr>
        <w:t>OŚWIADCZAMY</w:t>
      </w:r>
      <w:r w:rsidR="007A552F" w:rsidRPr="007A552F">
        <w:rPr>
          <w:rFonts w:ascii="Arial" w:hAnsi="Arial" w:cs="Arial"/>
          <w:smallCaps/>
          <w:sz w:val="18"/>
          <w:szCs w:val="18"/>
        </w:rPr>
        <w:t xml:space="preserve">, </w:t>
      </w:r>
      <w:r w:rsidR="007A552F" w:rsidRPr="007A552F">
        <w:rPr>
          <w:rFonts w:ascii="Arial" w:hAnsi="Arial" w:cs="Arial"/>
          <w:sz w:val="18"/>
          <w:szCs w:val="18"/>
        </w:rPr>
        <w:t xml:space="preserve">że stosownie do art. 91 ust. 3a ustawy </w:t>
      </w:r>
      <w:proofErr w:type="spellStart"/>
      <w:r w:rsidR="007A552F" w:rsidRPr="007A552F">
        <w:rPr>
          <w:rFonts w:ascii="Arial" w:hAnsi="Arial" w:cs="Arial"/>
          <w:sz w:val="18"/>
          <w:szCs w:val="18"/>
        </w:rPr>
        <w:t>Pzp</w:t>
      </w:r>
      <w:proofErr w:type="spellEnd"/>
      <w:r w:rsidR="007A552F" w:rsidRPr="007A552F">
        <w:rPr>
          <w:rFonts w:ascii="Arial" w:hAnsi="Arial" w:cs="Arial"/>
          <w:sz w:val="18"/>
          <w:szCs w:val="18"/>
        </w:rPr>
        <w:t>, wybór naszej oferty</w:t>
      </w:r>
    </w:p>
    <w:p w14:paraId="3367DC4A" w14:textId="77777777" w:rsidR="007A552F" w:rsidRPr="007A552F"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7A552F" w:rsidRPr="007A552F" w14:paraId="6AF732AE" w14:textId="77777777" w:rsidTr="0025096F">
        <w:tc>
          <w:tcPr>
            <w:tcW w:w="8574" w:type="dxa"/>
            <w:shd w:val="clear" w:color="auto" w:fill="auto"/>
          </w:tcPr>
          <w:p w14:paraId="327AC9D7" w14:textId="0A2E6CB4" w:rsidR="007A552F" w:rsidRPr="00DC14E1" w:rsidRDefault="007A552F" w:rsidP="0025096F">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(Dz. U. z </w:t>
            </w:r>
            <w:r w:rsidR="00DC14E1" w:rsidRPr="008A66A7">
              <w:rPr>
                <w:rFonts w:ascii="Arial" w:hAnsi="Arial" w:cs="Arial"/>
                <w:sz w:val="18"/>
                <w:szCs w:val="18"/>
              </w:rPr>
              <w:t>2016</w:t>
            </w:r>
            <w:r w:rsidR="00271964">
              <w:rPr>
                <w:rFonts w:ascii="Arial" w:hAnsi="Arial" w:cs="Arial"/>
                <w:sz w:val="18"/>
                <w:szCs w:val="18"/>
              </w:rPr>
              <w:t xml:space="preserve"> </w:t>
            </w:r>
            <w:r w:rsidR="00DC14E1" w:rsidRPr="008A66A7">
              <w:rPr>
                <w:rFonts w:ascii="Arial" w:hAnsi="Arial" w:cs="Arial"/>
                <w:sz w:val="18"/>
                <w:szCs w:val="18"/>
              </w:rPr>
              <w:t>r</w:t>
            </w:r>
            <w:r w:rsidR="00271964">
              <w:rPr>
                <w:rFonts w:ascii="Arial" w:hAnsi="Arial" w:cs="Arial"/>
                <w:sz w:val="18"/>
                <w:szCs w:val="18"/>
              </w:rPr>
              <w:t>.</w:t>
            </w:r>
            <w:r w:rsidR="00DC14E1" w:rsidRPr="008A66A7">
              <w:rPr>
                <w:rFonts w:ascii="Arial" w:hAnsi="Arial" w:cs="Arial"/>
                <w:sz w:val="18"/>
                <w:szCs w:val="18"/>
              </w:rPr>
              <w:t xml:space="preserve"> poz. 710 z późn. zm.)</w:t>
            </w:r>
          </w:p>
          <w:p w14:paraId="2B9E1778" w14:textId="77777777" w:rsidR="007A552F" w:rsidRPr="007A552F" w:rsidRDefault="007A552F" w:rsidP="0025096F">
            <w:pPr>
              <w:tabs>
                <w:tab w:val="left" w:pos="396"/>
              </w:tabs>
              <w:jc w:val="both"/>
              <w:rPr>
                <w:rFonts w:ascii="Arial" w:hAnsi="Arial" w:cs="Arial"/>
                <w:smallCaps/>
                <w:sz w:val="18"/>
                <w:szCs w:val="18"/>
              </w:rPr>
            </w:pPr>
          </w:p>
        </w:tc>
      </w:tr>
      <w:tr w:rsidR="007A552F" w:rsidRPr="007A552F" w14:paraId="327FAB35" w14:textId="77777777" w:rsidTr="0025096F">
        <w:tc>
          <w:tcPr>
            <w:tcW w:w="8574" w:type="dxa"/>
            <w:shd w:val="clear" w:color="auto" w:fill="auto"/>
          </w:tcPr>
          <w:p w14:paraId="771BC0A9" w14:textId="37287D79" w:rsidR="00DC14E1" w:rsidRDefault="007A552F" w:rsidP="0025096F">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w:t>
            </w:r>
            <w:r w:rsidR="00DC14E1" w:rsidRPr="00DC14E1">
              <w:rPr>
                <w:rFonts w:ascii="Arial" w:hAnsi="Arial" w:cs="Arial"/>
                <w:sz w:val="18"/>
                <w:szCs w:val="18"/>
              </w:rPr>
              <w:t xml:space="preserve"> </w:t>
            </w:r>
            <w:r w:rsidR="00DC14E1" w:rsidRPr="008A66A7">
              <w:rPr>
                <w:rFonts w:ascii="Arial" w:hAnsi="Arial" w:cs="Arial"/>
                <w:sz w:val="18"/>
                <w:szCs w:val="18"/>
              </w:rPr>
              <w:t>2016</w:t>
            </w:r>
            <w:r w:rsidR="00271964">
              <w:rPr>
                <w:rFonts w:ascii="Arial" w:hAnsi="Arial" w:cs="Arial"/>
                <w:sz w:val="18"/>
                <w:szCs w:val="18"/>
              </w:rPr>
              <w:t xml:space="preserve"> </w:t>
            </w:r>
            <w:r w:rsidR="00DC14E1" w:rsidRPr="008A66A7">
              <w:rPr>
                <w:rFonts w:ascii="Arial" w:hAnsi="Arial" w:cs="Arial"/>
                <w:sz w:val="18"/>
                <w:szCs w:val="18"/>
              </w:rPr>
              <w:t>r</w:t>
            </w:r>
            <w:r w:rsidR="00271964">
              <w:rPr>
                <w:rFonts w:ascii="Arial" w:hAnsi="Arial" w:cs="Arial"/>
                <w:sz w:val="18"/>
                <w:szCs w:val="18"/>
              </w:rPr>
              <w:t>.</w:t>
            </w:r>
            <w:r w:rsidR="00DC14E1" w:rsidRPr="008A66A7">
              <w:rPr>
                <w:rFonts w:ascii="Arial" w:hAnsi="Arial" w:cs="Arial"/>
                <w:sz w:val="18"/>
                <w:szCs w:val="18"/>
              </w:rPr>
              <w:t xml:space="preserve"> poz. 710 z późn. zm.)</w:t>
            </w:r>
          </w:p>
          <w:p w14:paraId="0ABCEFC0" w14:textId="7EBB0296" w:rsidR="007A552F" w:rsidRPr="007A552F" w:rsidRDefault="007A552F" w:rsidP="0025096F">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0D464BDB" w14:textId="77777777" w:rsidR="007A552F" w:rsidRPr="007A552F" w:rsidRDefault="007A552F" w:rsidP="0025096F">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5CD8BF63"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023326F7"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7F6A77B7" w14:textId="77777777" w:rsidR="007A552F" w:rsidRPr="007A552F" w:rsidRDefault="007A552F" w:rsidP="0025096F">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66D7E73E" w14:textId="030CCB71" w:rsidR="007A552F" w:rsidRPr="007A552F" w:rsidRDefault="007A552F" w:rsidP="007A552F">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t>*</w:t>
      </w:r>
      <w:r w:rsidRPr="007A552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 xml:space="preserve">obowiązku podatkowego po stronie </w:t>
      </w:r>
      <w:r w:rsidR="008E284E">
        <w:rPr>
          <w:rFonts w:ascii="Arial" w:hAnsi="Arial" w:cs="Arial"/>
          <w:color w:val="000000"/>
          <w:sz w:val="18"/>
          <w:szCs w:val="18"/>
          <w:u w:val="single"/>
        </w:rPr>
        <w:t>Zamawiającego</w:t>
      </w:r>
      <w:r w:rsidRPr="007A552F">
        <w:rPr>
          <w:rFonts w:ascii="Arial" w:hAnsi="Arial" w:cs="Arial"/>
          <w:color w:val="000000"/>
          <w:sz w:val="18"/>
          <w:szCs w:val="18"/>
          <w:u w:val="single"/>
        </w:rPr>
        <w:t xml:space="preserve"> nie będzie w przypadku, gdy obowiązek rozliczenia podatku VAT będzie po stronie </w:t>
      </w:r>
      <w:r w:rsidR="008E284E">
        <w:rPr>
          <w:rFonts w:ascii="Arial" w:hAnsi="Arial" w:cs="Arial"/>
          <w:color w:val="000000"/>
          <w:sz w:val="18"/>
          <w:szCs w:val="18"/>
          <w:u w:val="single"/>
        </w:rPr>
        <w:t>Wykonawcy</w:t>
      </w:r>
      <w:r w:rsidRPr="007A552F">
        <w:rPr>
          <w:rFonts w:ascii="Arial" w:hAnsi="Arial" w:cs="Arial"/>
          <w:color w:val="000000"/>
          <w:sz w:val="18"/>
          <w:szCs w:val="18"/>
          <w:u w:val="single"/>
        </w:rPr>
        <w:t>).</w:t>
      </w:r>
    </w:p>
    <w:p w14:paraId="03CF314F" w14:textId="77777777" w:rsidR="007A552F" w:rsidRPr="007A552F" w:rsidRDefault="007A552F" w:rsidP="007A552F">
      <w:pPr>
        <w:pStyle w:val="Zwykytekst"/>
        <w:jc w:val="both"/>
        <w:rPr>
          <w:rFonts w:ascii="Arial" w:hAnsi="Arial" w:cs="Arial"/>
          <w:bCs/>
          <w:sz w:val="18"/>
          <w:szCs w:val="18"/>
        </w:rPr>
      </w:pPr>
    </w:p>
    <w:p w14:paraId="3EA359DF" w14:textId="1A19B8EC" w:rsidR="007A552F" w:rsidRPr="007A552F" w:rsidRDefault="00AF36FE" w:rsidP="00155A0B">
      <w:pPr>
        <w:pStyle w:val="Zwykytekst"/>
        <w:ind w:left="284" w:hanging="284"/>
        <w:jc w:val="both"/>
        <w:rPr>
          <w:rFonts w:ascii="Arial" w:hAnsi="Arial" w:cs="Arial"/>
          <w:sz w:val="18"/>
          <w:szCs w:val="18"/>
        </w:rPr>
      </w:pPr>
      <w:r w:rsidRPr="00AF36FE">
        <w:rPr>
          <w:rFonts w:ascii="Arial" w:hAnsi="Arial" w:cs="Arial"/>
          <w:b/>
          <w:sz w:val="18"/>
          <w:szCs w:val="18"/>
        </w:rPr>
        <w:t>6</w:t>
      </w:r>
      <w:r w:rsidR="007A552F" w:rsidRPr="007A552F">
        <w:rPr>
          <w:rFonts w:ascii="Arial" w:hAnsi="Arial" w:cs="Arial"/>
          <w:sz w:val="18"/>
          <w:szCs w:val="18"/>
        </w:rPr>
        <w:t>.</w:t>
      </w:r>
      <w:r w:rsidR="00155A0B">
        <w:rPr>
          <w:rFonts w:ascii="Arial" w:hAnsi="Arial" w:cs="Arial"/>
          <w:b/>
          <w:sz w:val="18"/>
          <w:szCs w:val="18"/>
        </w:rPr>
        <w:t xml:space="preserve">  </w:t>
      </w:r>
      <w:r w:rsidR="007A552F" w:rsidRPr="007A552F">
        <w:rPr>
          <w:rFonts w:ascii="Arial" w:hAnsi="Arial" w:cs="Arial"/>
          <w:b/>
          <w:sz w:val="18"/>
          <w:szCs w:val="18"/>
        </w:rPr>
        <w:t>ZOBOWIĄZUJEMY SIĘ</w:t>
      </w:r>
      <w:r w:rsidR="007A552F" w:rsidRPr="007A552F">
        <w:rPr>
          <w:rFonts w:ascii="Arial" w:hAnsi="Arial" w:cs="Arial"/>
          <w:sz w:val="18"/>
          <w:szCs w:val="18"/>
        </w:rPr>
        <w:t xml:space="preserve"> do wykonania przedmiotu zamówienia w terminach określonych w  SIWZ i zgodnie</w:t>
      </w:r>
      <w:r w:rsidR="008B4648">
        <w:rPr>
          <w:rFonts w:ascii="Arial" w:hAnsi="Arial" w:cs="Arial"/>
          <w:sz w:val="18"/>
          <w:szCs w:val="18"/>
        </w:rPr>
        <w:t xml:space="preserve"> z Opisem Przedmiotu Zamówienia.</w:t>
      </w:r>
    </w:p>
    <w:p w14:paraId="1BBBA65E" w14:textId="77777777" w:rsidR="007A552F" w:rsidRPr="007A552F" w:rsidRDefault="007A552F" w:rsidP="007A552F">
      <w:pPr>
        <w:pStyle w:val="Zwykytekst"/>
        <w:jc w:val="both"/>
        <w:rPr>
          <w:rFonts w:ascii="Arial" w:hAnsi="Arial" w:cs="Arial"/>
          <w:sz w:val="18"/>
          <w:szCs w:val="18"/>
        </w:rPr>
      </w:pPr>
    </w:p>
    <w:p w14:paraId="08EA1C46" w14:textId="28ACF4C5" w:rsidR="007A552F" w:rsidRDefault="007A552F" w:rsidP="002E776E">
      <w:pPr>
        <w:pStyle w:val="Zwykytekst"/>
        <w:numPr>
          <w:ilvl w:val="0"/>
          <w:numId w:val="50"/>
        </w:numPr>
        <w:jc w:val="both"/>
        <w:rPr>
          <w:rFonts w:ascii="Arial" w:hAnsi="Arial" w:cs="Arial"/>
          <w:sz w:val="18"/>
          <w:szCs w:val="18"/>
        </w:rPr>
      </w:pPr>
      <w:r w:rsidRPr="007A552F">
        <w:rPr>
          <w:rFonts w:ascii="Arial" w:hAnsi="Arial" w:cs="Arial"/>
          <w:b/>
          <w:sz w:val="18"/>
          <w:szCs w:val="18"/>
        </w:rPr>
        <w:t xml:space="preserve">AKCEPTUJEMY </w:t>
      </w:r>
      <w:r w:rsidRPr="007A552F">
        <w:rPr>
          <w:rFonts w:ascii="Arial" w:hAnsi="Arial" w:cs="Arial"/>
          <w:sz w:val="18"/>
          <w:szCs w:val="18"/>
        </w:rPr>
        <w:t xml:space="preserve">warunki płatności określone przez </w:t>
      </w:r>
      <w:r w:rsidR="008E284E">
        <w:rPr>
          <w:rFonts w:ascii="Arial" w:hAnsi="Arial" w:cs="Arial"/>
          <w:sz w:val="18"/>
          <w:szCs w:val="18"/>
        </w:rPr>
        <w:t>Zamawiającego</w:t>
      </w:r>
      <w:r w:rsidRPr="007A552F">
        <w:rPr>
          <w:rFonts w:ascii="Arial" w:hAnsi="Arial" w:cs="Arial"/>
          <w:sz w:val="18"/>
          <w:szCs w:val="18"/>
        </w:rPr>
        <w:t xml:space="preserve"> w Specyfikacji Istotnych Warunków </w:t>
      </w:r>
      <w:r w:rsidR="00D875D2">
        <w:rPr>
          <w:rFonts w:ascii="Arial" w:hAnsi="Arial" w:cs="Arial"/>
          <w:sz w:val="18"/>
          <w:szCs w:val="18"/>
        </w:rPr>
        <w:t xml:space="preserve">  </w:t>
      </w:r>
      <w:r w:rsidRPr="007A552F">
        <w:rPr>
          <w:rFonts w:ascii="Arial" w:hAnsi="Arial" w:cs="Arial"/>
          <w:sz w:val="18"/>
          <w:szCs w:val="18"/>
        </w:rPr>
        <w:t xml:space="preserve">Zamówienia. </w:t>
      </w:r>
    </w:p>
    <w:p w14:paraId="1E7FDEB9" w14:textId="77777777" w:rsidR="007A552F" w:rsidRPr="007A552F" w:rsidRDefault="007A552F" w:rsidP="007A552F">
      <w:pPr>
        <w:pStyle w:val="Zwykytekst"/>
        <w:jc w:val="both"/>
        <w:rPr>
          <w:rFonts w:ascii="Arial" w:hAnsi="Arial" w:cs="Arial"/>
          <w:sz w:val="18"/>
          <w:szCs w:val="18"/>
        </w:rPr>
      </w:pPr>
    </w:p>
    <w:p w14:paraId="2A901E4C" w14:textId="40A99314" w:rsidR="007A552F" w:rsidRPr="007A552F" w:rsidRDefault="00AF36FE" w:rsidP="00D875D2">
      <w:pPr>
        <w:pStyle w:val="Zwykytekst"/>
        <w:tabs>
          <w:tab w:val="left" w:pos="284"/>
          <w:tab w:val="left" w:pos="6480"/>
        </w:tabs>
        <w:ind w:left="360" w:hanging="360"/>
        <w:jc w:val="both"/>
        <w:rPr>
          <w:rFonts w:ascii="Arial" w:hAnsi="Arial" w:cs="Arial"/>
          <w:sz w:val="18"/>
          <w:szCs w:val="18"/>
        </w:rPr>
      </w:pPr>
      <w:r w:rsidRPr="00AF36FE">
        <w:rPr>
          <w:rFonts w:ascii="Arial" w:hAnsi="Arial" w:cs="Arial"/>
          <w:b/>
          <w:sz w:val="18"/>
          <w:szCs w:val="18"/>
        </w:rPr>
        <w:t>8</w:t>
      </w:r>
      <w:r w:rsidR="007A552F" w:rsidRPr="00AF36FE">
        <w:rPr>
          <w:rFonts w:ascii="Arial" w:hAnsi="Arial" w:cs="Arial"/>
          <w:b/>
          <w:sz w:val="18"/>
          <w:szCs w:val="18"/>
        </w:rPr>
        <w:t>.</w:t>
      </w:r>
      <w:r w:rsidR="007A552F" w:rsidRPr="007A552F">
        <w:rPr>
          <w:rFonts w:ascii="Arial" w:hAnsi="Arial" w:cs="Arial"/>
          <w:b/>
          <w:sz w:val="18"/>
          <w:szCs w:val="18"/>
        </w:rPr>
        <w:t xml:space="preserve">  UWAŻAMY SIĘ</w:t>
      </w:r>
      <w:r w:rsidR="007A552F" w:rsidRPr="007A552F">
        <w:rPr>
          <w:rFonts w:ascii="Arial" w:hAnsi="Arial" w:cs="Arial"/>
          <w:sz w:val="18"/>
          <w:szCs w:val="18"/>
        </w:rPr>
        <w:t xml:space="preserve"> za związanych niniejszą ofertą przez czas wskazany w Specyfikacji Istotnych Warunków Zamówienia, tj. przez </w:t>
      </w:r>
      <w:r w:rsidR="007A552F" w:rsidRPr="00884E80">
        <w:rPr>
          <w:rFonts w:ascii="Arial" w:hAnsi="Arial" w:cs="Arial"/>
          <w:sz w:val="18"/>
          <w:szCs w:val="18"/>
        </w:rPr>
        <w:t xml:space="preserve">okres </w:t>
      </w:r>
      <w:r w:rsidR="0088366C" w:rsidRPr="00884E80">
        <w:rPr>
          <w:rFonts w:ascii="Arial" w:hAnsi="Arial" w:cs="Arial"/>
          <w:sz w:val="18"/>
          <w:szCs w:val="18"/>
        </w:rPr>
        <w:t>6</w:t>
      </w:r>
      <w:r w:rsidR="007A552F" w:rsidRPr="00884E80">
        <w:rPr>
          <w:rFonts w:ascii="Arial" w:hAnsi="Arial" w:cs="Arial"/>
          <w:sz w:val="18"/>
          <w:szCs w:val="18"/>
        </w:rPr>
        <w:t xml:space="preserve">0 dni </w:t>
      </w:r>
      <w:r w:rsidR="007A552F" w:rsidRPr="007A552F">
        <w:rPr>
          <w:rFonts w:ascii="Arial" w:hAnsi="Arial" w:cs="Arial"/>
          <w:sz w:val="18"/>
          <w:szCs w:val="18"/>
        </w:rPr>
        <w:t xml:space="preserve">od upływu terminu składania ofert. </w:t>
      </w:r>
    </w:p>
    <w:p w14:paraId="75E72133" w14:textId="6CE526CA" w:rsidR="007A552F" w:rsidRPr="00380830" w:rsidRDefault="00AF36FE" w:rsidP="007A552F">
      <w:pPr>
        <w:pStyle w:val="Zwykytekst"/>
        <w:jc w:val="both"/>
        <w:rPr>
          <w:rFonts w:ascii="Arial" w:hAnsi="Arial" w:cs="Arial"/>
          <w:sz w:val="18"/>
          <w:szCs w:val="18"/>
        </w:rPr>
      </w:pPr>
      <w:r w:rsidRPr="00AF36FE">
        <w:rPr>
          <w:rFonts w:ascii="Arial" w:hAnsi="Arial" w:cs="Arial"/>
          <w:b/>
          <w:sz w:val="18"/>
          <w:szCs w:val="18"/>
        </w:rPr>
        <w:t>9</w:t>
      </w:r>
      <w:r w:rsidR="007A552F" w:rsidRPr="007A552F">
        <w:rPr>
          <w:rFonts w:ascii="Arial" w:hAnsi="Arial" w:cs="Arial"/>
          <w:sz w:val="18"/>
          <w:szCs w:val="18"/>
        </w:rPr>
        <w:t xml:space="preserve">.   </w:t>
      </w:r>
      <w:r w:rsidR="007A552F" w:rsidRPr="007A552F">
        <w:rPr>
          <w:rFonts w:ascii="Arial" w:hAnsi="Arial" w:cs="Arial"/>
          <w:b/>
          <w:sz w:val="18"/>
          <w:szCs w:val="18"/>
        </w:rPr>
        <w:t xml:space="preserve">OŚWIADCZAMY, </w:t>
      </w:r>
      <w:r w:rsidR="007A552F" w:rsidRPr="007A552F">
        <w:rPr>
          <w:rFonts w:ascii="Arial" w:hAnsi="Arial" w:cs="Arial"/>
          <w:sz w:val="18"/>
          <w:szCs w:val="18"/>
        </w:rPr>
        <w:t>że:</w:t>
      </w:r>
    </w:p>
    <w:p w14:paraId="3EF18854" w14:textId="77777777" w:rsidR="007A552F" w:rsidRPr="007A552F" w:rsidRDefault="007A552F" w:rsidP="002E776E">
      <w:pPr>
        <w:pStyle w:val="Zwykytekst"/>
        <w:numPr>
          <w:ilvl w:val="1"/>
          <w:numId w:val="40"/>
        </w:numPr>
        <w:tabs>
          <w:tab w:val="clear" w:pos="1440"/>
          <w:tab w:val="num" w:pos="900"/>
        </w:tabs>
        <w:ind w:hanging="900"/>
        <w:jc w:val="both"/>
        <w:rPr>
          <w:rFonts w:ascii="Arial" w:hAnsi="Arial" w:cs="Arial"/>
          <w:sz w:val="18"/>
          <w:szCs w:val="18"/>
        </w:rPr>
      </w:pPr>
      <w:r w:rsidRPr="007A552F">
        <w:rPr>
          <w:rFonts w:ascii="Arial" w:hAnsi="Arial" w:cs="Arial"/>
          <w:sz w:val="18"/>
          <w:szCs w:val="18"/>
        </w:rPr>
        <w:t>zamówienie wykonamy sami*.</w:t>
      </w:r>
    </w:p>
    <w:p w14:paraId="5307E072" w14:textId="77777777" w:rsidR="007A552F" w:rsidRPr="007A552F" w:rsidRDefault="007A552F" w:rsidP="002E776E">
      <w:pPr>
        <w:pStyle w:val="Zwykytekst"/>
        <w:numPr>
          <w:ilvl w:val="1"/>
          <w:numId w:val="40"/>
        </w:numPr>
        <w:tabs>
          <w:tab w:val="clear" w:pos="1440"/>
          <w:tab w:val="num" w:pos="900"/>
        </w:tabs>
        <w:ind w:hanging="900"/>
        <w:jc w:val="both"/>
        <w:rPr>
          <w:rFonts w:ascii="Arial" w:hAnsi="Arial" w:cs="Arial"/>
          <w:sz w:val="18"/>
          <w:szCs w:val="18"/>
        </w:rPr>
      </w:pPr>
      <w:r w:rsidRPr="007A552F">
        <w:rPr>
          <w:rFonts w:ascii="Arial" w:hAnsi="Arial" w:cs="Arial"/>
          <w:sz w:val="18"/>
          <w:szCs w:val="18"/>
        </w:rPr>
        <w:t xml:space="preserve">część zamówienia zlecimy podwykonawcom*.  </w:t>
      </w:r>
    </w:p>
    <w:p w14:paraId="3BCF06D9" w14:textId="6926BD7C" w:rsidR="00DC14E1" w:rsidRPr="008A66A7" w:rsidRDefault="00DC14E1" w:rsidP="00DC14E1">
      <w:pPr>
        <w:spacing w:before="120" w:after="120"/>
        <w:jc w:val="both"/>
        <w:rPr>
          <w:rFonts w:ascii="Arial" w:hAnsi="Arial" w:cs="Arial"/>
          <w:sz w:val="18"/>
          <w:szCs w:val="18"/>
        </w:rPr>
      </w:pPr>
      <w:r w:rsidRPr="008A66A7">
        <w:rPr>
          <w:rFonts w:ascii="Arial" w:hAnsi="Arial" w:cs="Arial"/>
          <w:sz w:val="18"/>
          <w:szCs w:val="18"/>
        </w:rPr>
        <w:t>Część zamówienia, którą wykonywać będzie pod</w:t>
      </w:r>
      <w:r w:rsidR="00796D8D">
        <w:rPr>
          <w:rFonts w:ascii="Arial" w:hAnsi="Arial" w:cs="Arial"/>
          <w:sz w:val="18"/>
          <w:szCs w:val="18"/>
        </w:rPr>
        <w:t>w</w:t>
      </w:r>
      <w:r w:rsidR="008E284E">
        <w:rPr>
          <w:rFonts w:ascii="Arial" w:hAnsi="Arial" w:cs="Arial"/>
          <w:sz w:val="18"/>
          <w:szCs w:val="18"/>
        </w:rPr>
        <w:t>ykonawca</w:t>
      </w:r>
      <w:r w:rsidRPr="008A66A7">
        <w:rPr>
          <w:rFonts w:ascii="Arial" w:hAnsi="Arial" w:cs="Arial"/>
          <w:sz w:val="18"/>
          <w:szCs w:val="18"/>
        </w:rPr>
        <w:t>: ……………………..…….……………………………</w:t>
      </w:r>
    </w:p>
    <w:p w14:paraId="2EA6616F" w14:textId="230BB738" w:rsidR="00DC14E1" w:rsidRPr="008A66A7" w:rsidRDefault="00DC14E1" w:rsidP="00DC14E1">
      <w:pPr>
        <w:spacing w:before="120" w:after="120"/>
        <w:jc w:val="both"/>
        <w:rPr>
          <w:rFonts w:ascii="Arial" w:hAnsi="Arial" w:cs="Arial"/>
          <w:sz w:val="18"/>
          <w:szCs w:val="18"/>
        </w:rPr>
      </w:pPr>
      <w:r w:rsidRPr="008A66A7">
        <w:rPr>
          <w:rFonts w:ascii="Arial" w:hAnsi="Arial" w:cs="Arial"/>
          <w:sz w:val="18"/>
          <w:szCs w:val="18"/>
        </w:rPr>
        <w:t>nazwa firmy pod</w:t>
      </w:r>
      <w:r w:rsidR="00796D8D">
        <w:rPr>
          <w:rFonts w:ascii="Arial" w:hAnsi="Arial" w:cs="Arial"/>
          <w:sz w:val="18"/>
          <w:szCs w:val="18"/>
        </w:rPr>
        <w:t>w</w:t>
      </w:r>
      <w:r w:rsidR="008E284E">
        <w:rPr>
          <w:rFonts w:ascii="Arial" w:hAnsi="Arial" w:cs="Arial"/>
          <w:sz w:val="18"/>
          <w:szCs w:val="18"/>
        </w:rPr>
        <w:t>ykonawcy</w:t>
      </w:r>
      <w:r w:rsidRPr="008A66A7">
        <w:rPr>
          <w:rFonts w:ascii="Arial" w:hAnsi="Arial" w:cs="Arial"/>
          <w:sz w:val="18"/>
          <w:szCs w:val="18"/>
        </w:rPr>
        <w:t>/ ów ( o ile są znane)…………………………………………………….……………………</w:t>
      </w:r>
    </w:p>
    <w:p w14:paraId="3AD75150" w14:textId="77777777" w:rsidR="00DC14E1" w:rsidRPr="008A66A7" w:rsidRDefault="00DC14E1" w:rsidP="00DC14E1">
      <w:pPr>
        <w:spacing w:before="120" w:after="120"/>
        <w:jc w:val="both"/>
        <w:rPr>
          <w:rFonts w:ascii="Arial" w:hAnsi="Arial" w:cs="Arial"/>
          <w:sz w:val="18"/>
          <w:szCs w:val="18"/>
        </w:rPr>
      </w:pPr>
      <w:r w:rsidRPr="008A66A7">
        <w:rPr>
          <w:rFonts w:ascii="Arial" w:hAnsi="Arial" w:cs="Arial"/>
          <w:sz w:val="18"/>
          <w:szCs w:val="18"/>
        </w:rPr>
        <w:lastRenderedPageBreak/>
        <w:t>…………………………………………………………………………………………..</w:t>
      </w:r>
      <w:r w:rsidR="00380830" w:rsidRPr="008A66A7">
        <w:rPr>
          <w:rFonts w:ascii="Arial" w:hAnsi="Arial" w:cs="Arial"/>
          <w:sz w:val="18"/>
          <w:szCs w:val="18"/>
        </w:rPr>
        <w:t>………………………………………</w:t>
      </w:r>
    </w:p>
    <w:p w14:paraId="1E8649B7" w14:textId="715743C0" w:rsidR="007A552F" w:rsidRPr="008A66A7" w:rsidRDefault="00380830" w:rsidP="00DC14E1">
      <w:pPr>
        <w:spacing w:before="120" w:after="120"/>
        <w:jc w:val="both"/>
        <w:rPr>
          <w:rFonts w:ascii="Arial" w:hAnsi="Arial" w:cs="Arial"/>
          <w:sz w:val="18"/>
          <w:szCs w:val="18"/>
        </w:rPr>
      </w:pPr>
      <w:r w:rsidRPr="008A66A7">
        <w:rPr>
          <w:rFonts w:ascii="Arial" w:hAnsi="Arial" w:cs="Arial"/>
          <w:sz w:val="18"/>
          <w:szCs w:val="18"/>
        </w:rPr>
        <w:t>…………………………………………………</w:t>
      </w:r>
      <w:r w:rsidR="00DC14E1" w:rsidRPr="008A66A7">
        <w:rPr>
          <w:rFonts w:ascii="Arial" w:hAnsi="Arial" w:cs="Arial"/>
          <w:sz w:val="18"/>
          <w:szCs w:val="18"/>
        </w:rPr>
        <w:t>…………………………………………………………………………………</w:t>
      </w:r>
    </w:p>
    <w:p w14:paraId="5C677761" w14:textId="77777777" w:rsidR="00DC14E1" w:rsidRPr="00DC14E1" w:rsidRDefault="00DC14E1" w:rsidP="00DC14E1">
      <w:pPr>
        <w:spacing w:before="120" w:after="120"/>
        <w:jc w:val="both"/>
        <w:rPr>
          <w:rFonts w:ascii="Arial" w:hAnsi="Arial" w:cs="Arial"/>
          <w:strike/>
          <w:color w:val="FF0000"/>
          <w:sz w:val="18"/>
          <w:szCs w:val="18"/>
        </w:rPr>
      </w:pPr>
    </w:p>
    <w:p w14:paraId="20C6B90A" w14:textId="77777777" w:rsidR="007A552F" w:rsidRPr="007A552F" w:rsidRDefault="007D39F7" w:rsidP="00155A0B">
      <w:pPr>
        <w:pStyle w:val="Zwykytekst"/>
        <w:ind w:left="284" w:hanging="284"/>
        <w:rPr>
          <w:rFonts w:ascii="Arial" w:hAnsi="Arial" w:cs="Arial"/>
          <w:sz w:val="18"/>
          <w:szCs w:val="18"/>
        </w:rPr>
      </w:pPr>
      <w:r>
        <w:rPr>
          <w:rFonts w:ascii="Arial" w:hAnsi="Arial" w:cs="Arial"/>
          <w:b/>
          <w:sz w:val="18"/>
          <w:szCs w:val="18"/>
        </w:rPr>
        <w:t>10</w:t>
      </w:r>
      <w:r w:rsidR="007A552F" w:rsidRPr="007A552F">
        <w:rPr>
          <w:rFonts w:ascii="Arial" w:hAnsi="Arial" w:cs="Arial"/>
          <w:b/>
          <w:sz w:val="18"/>
          <w:szCs w:val="18"/>
        </w:rPr>
        <w:t>.   OŚWIADCZAMY</w:t>
      </w:r>
      <w:r w:rsidR="007A552F" w:rsidRPr="007A552F">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14:paraId="78B93EA2" w14:textId="75A4C615" w:rsidR="002A4EBE" w:rsidRDefault="007A552F" w:rsidP="002A4EBE">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2EE47B6E" w14:textId="77777777" w:rsidR="002A4EBE" w:rsidRPr="002A4EBE" w:rsidRDefault="002A4EBE" w:rsidP="002A4EBE">
      <w:pPr>
        <w:pStyle w:val="Zwykytekst"/>
        <w:tabs>
          <w:tab w:val="left" w:leader="dot" w:pos="9072"/>
        </w:tabs>
        <w:ind w:hanging="480"/>
        <w:jc w:val="center"/>
        <w:rPr>
          <w:rFonts w:ascii="Arial" w:hAnsi="Arial" w:cs="Arial"/>
          <w:i/>
          <w:color w:val="FF0000"/>
          <w:sz w:val="18"/>
          <w:szCs w:val="18"/>
        </w:rPr>
      </w:pPr>
    </w:p>
    <w:p w14:paraId="2B0908E7" w14:textId="65203B3B" w:rsidR="002A4EBE" w:rsidRPr="008A66A7" w:rsidRDefault="002A4EBE" w:rsidP="002A4EBE">
      <w:pPr>
        <w:pStyle w:val="Akapitzlist"/>
        <w:numPr>
          <w:ilvl w:val="0"/>
          <w:numId w:val="49"/>
        </w:numPr>
        <w:rPr>
          <w:rFonts w:ascii="Arial" w:hAnsi="Arial" w:cs="Arial"/>
          <w:sz w:val="18"/>
          <w:szCs w:val="18"/>
        </w:rPr>
      </w:pPr>
      <w:r w:rsidRPr="008A66A7">
        <w:rPr>
          <w:rFonts w:ascii="Arial" w:hAnsi="Arial" w:cs="Arial"/>
          <w:sz w:val="18"/>
          <w:szCs w:val="18"/>
        </w:rPr>
        <w:t>Wadium w wysokości .......................... PLN (słownie: ......................................złotych), zostało wniesione w dniu........................... …………</w:t>
      </w:r>
    </w:p>
    <w:p w14:paraId="50611B9A" w14:textId="145F3541" w:rsidR="00380830" w:rsidRPr="00D875D2" w:rsidRDefault="00D875D2" w:rsidP="002E776E">
      <w:pPr>
        <w:pStyle w:val="Zwykytekst"/>
        <w:numPr>
          <w:ilvl w:val="0"/>
          <w:numId w:val="49"/>
        </w:numPr>
        <w:spacing w:before="120"/>
        <w:jc w:val="both"/>
        <w:rPr>
          <w:rFonts w:ascii="Arial" w:hAnsi="Arial" w:cs="Arial"/>
          <w:sz w:val="18"/>
          <w:szCs w:val="18"/>
        </w:rPr>
      </w:pPr>
      <w:r>
        <w:rPr>
          <w:rFonts w:ascii="Arial" w:hAnsi="Arial" w:cs="Arial"/>
          <w:b/>
          <w:sz w:val="18"/>
          <w:szCs w:val="18"/>
        </w:rPr>
        <w:t>PROSIMY</w:t>
      </w:r>
      <w:r w:rsidRPr="00D875D2">
        <w:rPr>
          <w:rFonts w:ascii="Arial" w:hAnsi="Arial" w:cs="Arial"/>
          <w:sz w:val="18"/>
          <w:szCs w:val="18"/>
        </w:rPr>
        <w:t xml:space="preserve"> o zwrot wadium (wniesionego w pieniądzu), na zasadach określonych w art. 46 ustawy PZP, na następujący rachunek: …...………………....</w:t>
      </w:r>
      <w:r w:rsidR="002A4EBE">
        <w:rPr>
          <w:rFonts w:ascii="Arial" w:hAnsi="Arial" w:cs="Arial"/>
          <w:sz w:val="18"/>
          <w:szCs w:val="18"/>
        </w:rPr>
        <w:t>..............................................</w:t>
      </w:r>
    </w:p>
    <w:p w14:paraId="386CBF12" w14:textId="77777777" w:rsidR="007A552F" w:rsidRPr="007A552F" w:rsidRDefault="007A552F" w:rsidP="007A552F">
      <w:pPr>
        <w:pStyle w:val="Zwykytekst"/>
        <w:ind w:hanging="480"/>
        <w:jc w:val="both"/>
        <w:rPr>
          <w:rFonts w:ascii="Arial" w:hAnsi="Arial" w:cs="Arial"/>
          <w:sz w:val="18"/>
          <w:szCs w:val="18"/>
        </w:rPr>
      </w:pPr>
    </w:p>
    <w:p w14:paraId="3EEAE8B6" w14:textId="6ADBD461" w:rsidR="007D39F7" w:rsidRDefault="007A552F" w:rsidP="002E776E">
      <w:pPr>
        <w:pStyle w:val="Zwykytekst"/>
        <w:numPr>
          <w:ilvl w:val="0"/>
          <w:numId w:val="49"/>
        </w:numPr>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Pr>
          <w:rFonts w:ascii="Arial" w:hAnsi="Arial" w:cs="Arial"/>
          <w:sz w:val="18"/>
          <w:szCs w:val="18"/>
        </w:rPr>
        <w:t>Zamawiającego</w:t>
      </w:r>
      <w:r w:rsidRPr="007A552F">
        <w:rPr>
          <w:rFonts w:ascii="Arial" w:hAnsi="Arial" w:cs="Arial"/>
          <w:sz w:val="18"/>
          <w:szCs w:val="18"/>
        </w:rPr>
        <w:t>.</w:t>
      </w:r>
    </w:p>
    <w:p w14:paraId="64B98575" w14:textId="77777777" w:rsidR="002A4EBE" w:rsidRDefault="002A4EBE" w:rsidP="002A4EBE">
      <w:pPr>
        <w:pStyle w:val="Akapitzlist"/>
        <w:rPr>
          <w:rFonts w:ascii="Arial" w:hAnsi="Arial" w:cs="Arial"/>
          <w:sz w:val="18"/>
          <w:szCs w:val="18"/>
        </w:rPr>
      </w:pPr>
    </w:p>
    <w:p w14:paraId="3DD393DE" w14:textId="22BEE06C" w:rsidR="002A4EBE" w:rsidRPr="008A66A7" w:rsidRDefault="002A4EBE" w:rsidP="002A4EBE">
      <w:pPr>
        <w:pStyle w:val="Akapitzlist"/>
        <w:numPr>
          <w:ilvl w:val="0"/>
          <w:numId w:val="49"/>
        </w:numPr>
        <w:rPr>
          <w:rFonts w:ascii="Arial" w:hAnsi="Arial" w:cs="Arial"/>
          <w:sz w:val="18"/>
          <w:szCs w:val="18"/>
        </w:rPr>
      </w:pPr>
      <w:r w:rsidRPr="008A66A7">
        <w:rPr>
          <w:rFonts w:ascii="Arial" w:hAnsi="Arial" w:cs="Arial"/>
          <w:sz w:val="18"/>
          <w:szCs w:val="18"/>
        </w:rPr>
        <w:t>Oświadczamy, że oferu</w:t>
      </w:r>
      <w:r w:rsidR="009A2F48" w:rsidRPr="008A66A7">
        <w:rPr>
          <w:rFonts w:ascii="Arial" w:hAnsi="Arial" w:cs="Arial"/>
          <w:sz w:val="18"/>
          <w:szCs w:val="18"/>
        </w:rPr>
        <w:t>jemy Zamawiającemu 21</w:t>
      </w:r>
      <w:r w:rsidRPr="008A66A7">
        <w:rPr>
          <w:rFonts w:ascii="Arial" w:hAnsi="Arial" w:cs="Arial"/>
          <w:sz w:val="18"/>
          <w:szCs w:val="18"/>
        </w:rPr>
        <w:t xml:space="preserve"> dniowy okres płatności od złożonych faktur wystawionych za zrealizowany przedmiot umowy licząc od dnia dostarczenia prawidłowo wystawionej faktury do Urzędu Miasta Kołobrzeg. </w:t>
      </w:r>
    </w:p>
    <w:p w14:paraId="208D3867" w14:textId="77777777" w:rsidR="002A4EBE" w:rsidRPr="003723E1" w:rsidRDefault="002A4EBE" w:rsidP="002A4EBE">
      <w:pPr>
        <w:pStyle w:val="Zwykytekst"/>
        <w:jc w:val="both"/>
        <w:rPr>
          <w:rFonts w:ascii="Arial" w:hAnsi="Arial" w:cs="Arial"/>
          <w:sz w:val="18"/>
          <w:szCs w:val="18"/>
        </w:rPr>
      </w:pPr>
    </w:p>
    <w:p w14:paraId="54EE596B" w14:textId="77777777" w:rsidR="007D39F7" w:rsidRPr="00B57CFD" w:rsidRDefault="007D39F7" w:rsidP="002E776E">
      <w:pPr>
        <w:pStyle w:val="Zwykytekst"/>
        <w:numPr>
          <w:ilvl w:val="0"/>
          <w:numId w:val="49"/>
        </w:numPr>
        <w:jc w:val="both"/>
        <w:rPr>
          <w:rFonts w:ascii="Tahoma" w:hAnsi="Tahoma" w:cs="Tahoma"/>
          <w:sz w:val="18"/>
          <w:szCs w:val="18"/>
        </w:rPr>
      </w:pPr>
      <w:r w:rsidRPr="00AF36FE">
        <w:rPr>
          <w:rFonts w:ascii="Tahoma" w:hAnsi="Tahoma" w:cs="Tahoma"/>
          <w:b/>
          <w:sz w:val="18"/>
          <w:szCs w:val="18"/>
        </w:rPr>
        <w:t>Oświadczamy</w:t>
      </w:r>
      <w:r w:rsidRPr="00B57CFD">
        <w:rPr>
          <w:rFonts w:ascii="Tahoma" w:hAnsi="Tahoma" w:cs="Tahoma"/>
          <w:sz w:val="18"/>
          <w:szCs w:val="18"/>
        </w:rPr>
        <w:t>, że oferta zawiera informacje stanowiące tajemnicę przedsiębiorstwa w rozumieniu przepisów o zwalczaniu nieuczciwej konkurencji. Informacje takie zawarte są w następujących dokumentach:</w:t>
      </w:r>
    </w:p>
    <w:p w14:paraId="56E94CC4" w14:textId="77777777" w:rsidR="007D39F7" w:rsidRDefault="007D39F7" w:rsidP="007D39F7">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4F32CE73" w14:textId="77777777" w:rsidR="007D39F7" w:rsidRPr="003723E1" w:rsidRDefault="007D39F7" w:rsidP="003723E1">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314F387A" w14:textId="77777777" w:rsidR="00AF36FE" w:rsidRDefault="00AF36FE" w:rsidP="007A552F">
      <w:pPr>
        <w:pStyle w:val="Zwykytekst"/>
        <w:spacing w:before="120"/>
        <w:ind w:firstLine="3960"/>
        <w:jc w:val="center"/>
        <w:rPr>
          <w:rFonts w:ascii="Arial" w:hAnsi="Arial" w:cs="Arial"/>
          <w:b/>
          <w:sz w:val="18"/>
          <w:szCs w:val="18"/>
        </w:rPr>
      </w:pPr>
    </w:p>
    <w:p w14:paraId="47366F85" w14:textId="77777777" w:rsidR="00AF36FE" w:rsidRDefault="00AF36FE" w:rsidP="007A552F">
      <w:pPr>
        <w:pStyle w:val="Zwykytekst"/>
        <w:spacing w:before="120"/>
        <w:ind w:firstLine="3960"/>
        <w:jc w:val="center"/>
        <w:rPr>
          <w:rFonts w:ascii="Arial" w:hAnsi="Arial" w:cs="Arial"/>
          <w:b/>
          <w:sz w:val="18"/>
          <w:szCs w:val="18"/>
        </w:rPr>
      </w:pPr>
    </w:p>
    <w:p w14:paraId="0E611AEF" w14:textId="77777777" w:rsidR="00AF36FE" w:rsidRDefault="00AF36FE" w:rsidP="007A552F">
      <w:pPr>
        <w:pStyle w:val="Zwykytekst"/>
        <w:spacing w:before="120"/>
        <w:ind w:firstLine="3960"/>
        <w:jc w:val="center"/>
        <w:rPr>
          <w:rFonts w:ascii="Arial" w:hAnsi="Arial" w:cs="Arial"/>
          <w:b/>
          <w:sz w:val="18"/>
          <w:szCs w:val="18"/>
        </w:rPr>
      </w:pPr>
    </w:p>
    <w:p w14:paraId="2778AE50" w14:textId="77777777" w:rsidR="002519EE" w:rsidRPr="00D62FA7" w:rsidRDefault="007A552F" w:rsidP="007A552F">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5BC408EE" w14:textId="77777777" w:rsidR="00D875D2" w:rsidRPr="00B57CFD" w:rsidRDefault="002519EE" w:rsidP="002519EE">
      <w:pPr>
        <w:spacing w:before="120" w:after="120"/>
        <w:rPr>
          <w:rFonts w:ascii="Tahoma" w:hAnsi="Tahoma" w:cs="Tahoma"/>
          <w:i/>
          <w:sz w:val="16"/>
          <w:szCs w:val="16"/>
        </w:rPr>
      </w:pPr>
      <w:r w:rsidRPr="00B57CFD">
        <w:rPr>
          <w:rFonts w:ascii="Tahoma" w:hAnsi="Tahoma" w:cs="Tahoma"/>
          <w:i/>
          <w:sz w:val="16"/>
          <w:szCs w:val="16"/>
        </w:rPr>
        <w:t>**) wybrać odpowiedź TAK lub NIE</w:t>
      </w:r>
    </w:p>
    <w:p w14:paraId="0A977273" w14:textId="77777777" w:rsidR="002519EE" w:rsidRPr="00B57CFD" w:rsidRDefault="002519EE" w:rsidP="002519EE">
      <w:pPr>
        <w:pStyle w:val="Tekstprzypisudolnego"/>
        <w:jc w:val="both"/>
        <w:rPr>
          <w:rStyle w:val="DeltaViewInsertion"/>
          <w:rFonts w:ascii="Arial" w:hAnsi="Arial" w:cs="Arial"/>
          <w:b w:val="0"/>
          <w:i w:val="0"/>
          <w:sz w:val="16"/>
          <w:szCs w:val="16"/>
        </w:rPr>
      </w:pPr>
      <w:r w:rsidRPr="00B57CFD">
        <w:rPr>
          <w:rStyle w:val="DeltaViewInsertion"/>
          <w:rFonts w:ascii="Arial" w:hAnsi="Arial" w:cs="Arial"/>
          <w:i w:val="0"/>
          <w:sz w:val="16"/>
          <w:szCs w:val="16"/>
        </w:rPr>
        <w:t>Małe przedsiębiorstwo:</w:t>
      </w:r>
      <w:r w:rsidRPr="00B57CFD">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F0E4D0A" w14:textId="77777777" w:rsidR="002519EE" w:rsidRPr="00927145" w:rsidRDefault="002519EE" w:rsidP="002519EE">
      <w:pPr>
        <w:pStyle w:val="Tekstprzypisudolnego"/>
        <w:jc w:val="both"/>
        <w:rPr>
          <w:rFonts w:ascii="Arial" w:hAnsi="Arial" w:cs="Arial"/>
          <w:sz w:val="16"/>
          <w:szCs w:val="16"/>
        </w:rPr>
      </w:pPr>
      <w:r w:rsidRPr="00B57CFD">
        <w:rPr>
          <w:rStyle w:val="DeltaViewInsertion"/>
          <w:rFonts w:ascii="Arial" w:hAnsi="Arial" w:cs="Arial"/>
          <w:i w:val="0"/>
          <w:sz w:val="16"/>
          <w:szCs w:val="16"/>
        </w:rPr>
        <w:t>Średnie przedsiębiorstwa:</w:t>
      </w:r>
      <w:r w:rsidRPr="00B57CFD">
        <w:rPr>
          <w:rStyle w:val="DeltaViewInsertion"/>
          <w:rFonts w:ascii="Arial" w:hAnsi="Arial" w:cs="Arial"/>
          <w:b w:val="0"/>
          <w:i w:val="0"/>
          <w:sz w:val="16"/>
          <w:szCs w:val="16"/>
        </w:rPr>
        <w:t xml:space="preserve"> przedsiębiorstwa, które nie są mikroprzedsiębiorstwami ani małymi przedsiębiorstwami</w:t>
      </w:r>
      <w:r w:rsidRPr="00B57CFD">
        <w:rPr>
          <w:rFonts w:ascii="Arial" w:hAnsi="Arial" w:cs="Arial"/>
          <w:b/>
          <w:i/>
          <w:sz w:val="16"/>
          <w:szCs w:val="16"/>
        </w:rPr>
        <w:t xml:space="preserve"> </w:t>
      </w:r>
      <w:r w:rsidRPr="00B57CFD">
        <w:rPr>
          <w:rFonts w:ascii="Arial" w:hAnsi="Arial" w:cs="Arial"/>
          <w:sz w:val="16"/>
          <w:szCs w:val="16"/>
        </w:rPr>
        <w:t>i które zatrudniają mniej niż 250 osób i których roczny obrót nie przekracza 50 milionów EUR lub roczna suma bilansowa nie przekracza 43 milionów EUR</w:t>
      </w:r>
      <w:r w:rsidRPr="00927145">
        <w:rPr>
          <w:rFonts w:ascii="Arial" w:hAnsi="Arial" w:cs="Arial"/>
          <w:sz w:val="16"/>
          <w:szCs w:val="16"/>
        </w:rPr>
        <w:t>.</w:t>
      </w:r>
    </w:p>
    <w:p w14:paraId="550B1565" w14:textId="77777777" w:rsidR="00AF36FE" w:rsidRPr="00B63614" w:rsidRDefault="00AF36FE" w:rsidP="00AF36FE">
      <w:pPr>
        <w:spacing w:before="120" w:after="120"/>
        <w:rPr>
          <w:rFonts w:ascii="Arial" w:hAnsi="Arial" w:cs="Arial"/>
          <w:sz w:val="22"/>
          <w:szCs w:val="22"/>
        </w:rPr>
      </w:pPr>
      <w:r w:rsidRPr="00B63614">
        <w:rPr>
          <w:rFonts w:ascii="Arial" w:hAnsi="Arial" w:cs="Arial"/>
          <w:sz w:val="22"/>
          <w:szCs w:val="22"/>
        </w:rPr>
        <w:t>Załącznikami do niniejszej oferty są:</w:t>
      </w:r>
    </w:p>
    <w:p w14:paraId="25409C55"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ABA3E26"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15EF0668"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DD58C04"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4692CD3" w14:textId="77777777" w:rsidR="00AF36FE" w:rsidRPr="00B63614" w:rsidRDefault="00AF36FE" w:rsidP="00AF36FE">
      <w:pPr>
        <w:suppressAutoHyphens/>
        <w:spacing w:before="120" w:after="120" w:line="360" w:lineRule="auto"/>
        <w:rPr>
          <w:rFonts w:ascii="Arial" w:hAnsi="Arial" w:cs="Arial"/>
          <w:sz w:val="22"/>
          <w:szCs w:val="22"/>
        </w:rPr>
      </w:pPr>
      <w:r w:rsidRPr="00B63614">
        <w:rPr>
          <w:rFonts w:ascii="Arial" w:hAnsi="Arial" w:cs="Arial"/>
          <w:sz w:val="22"/>
          <w:szCs w:val="22"/>
        </w:rPr>
        <w:t>Oferta zawiera: …....................... ponumerowanych stron.</w:t>
      </w:r>
    </w:p>
    <w:p w14:paraId="557CE80E" w14:textId="77777777" w:rsidR="00AF36FE" w:rsidRDefault="00AF36FE" w:rsidP="00AF36FE">
      <w:pPr>
        <w:spacing w:before="120" w:after="120" w:line="360" w:lineRule="auto"/>
        <w:jc w:val="both"/>
        <w:rPr>
          <w:rFonts w:ascii="Arial" w:hAnsi="Arial" w:cs="Arial"/>
          <w:sz w:val="22"/>
          <w:szCs w:val="22"/>
        </w:rPr>
      </w:pPr>
    </w:p>
    <w:p w14:paraId="33DF42CB" w14:textId="335D12C6" w:rsidR="00AF36FE" w:rsidRPr="00EA6B7C" w:rsidRDefault="00AF36FE" w:rsidP="00AF36FE">
      <w:pPr>
        <w:spacing w:before="120" w:after="120" w:line="360" w:lineRule="auto"/>
        <w:jc w:val="both"/>
        <w:rPr>
          <w:rFonts w:ascii="Arial" w:hAnsi="Arial" w:cs="Arial"/>
          <w:b/>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 xml:space="preserve">7 </w:t>
      </w:r>
      <w:r w:rsidRPr="00B63614">
        <w:rPr>
          <w:rFonts w:ascii="Arial" w:hAnsi="Arial" w:cs="Arial"/>
          <w:b/>
          <w:sz w:val="22"/>
          <w:szCs w:val="22"/>
        </w:rPr>
        <w:t>r.</w:t>
      </w:r>
      <w:r>
        <w:rPr>
          <w:rFonts w:ascii="Arial" w:hAnsi="Arial" w:cs="Arial"/>
          <w:b/>
          <w:sz w:val="22"/>
          <w:szCs w:val="22"/>
        </w:rPr>
        <w:t xml:space="preserve">   </w:t>
      </w:r>
      <w:r w:rsidRPr="00B63614">
        <w:rPr>
          <w:rFonts w:ascii="Arial" w:hAnsi="Arial" w:cs="Arial"/>
          <w:sz w:val="22"/>
          <w:szCs w:val="22"/>
          <w:vertAlign w:val="subscript"/>
        </w:rPr>
        <w:t>………………………………..……….………………………</w:t>
      </w:r>
    </w:p>
    <w:p w14:paraId="6BA4F840" w14:textId="12008045" w:rsidR="005C054B" w:rsidRDefault="00AF36FE" w:rsidP="001D44DD">
      <w:pPr>
        <w:spacing w:before="120" w:after="120" w:line="360" w:lineRule="auto"/>
        <w:jc w:val="both"/>
        <w:rPr>
          <w:rFonts w:ascii="Arial" w:hAnsi="Arial" w:cs="Arial"/>
          <w:i/>
          <w:sz w:val="16"/>
          <w:szCs w:val="16"/>
        </w:rPr>
      </w:pPr>
      <w:r>
        <w:rPr>
          <w:rFonts w:ascii="Arial" w:hAnsi="Arial" w:cs="Arial"/>
          <w:i/>
          <w:sz w:val="16"/>
          <w:szCs w:val="16"/>
        </w:rPr>
        <w:t xml:space="preserve">                                                                                                                     </w:t>
      </w:r>
      <w:r w:rsidRPr="00B63614">
        <w:rPr>
          <w:rFonts w:ascii="Arial" w:hAnsi="Arial" w:cs="Arial"/>
          <w:i/>
          <w:sz w:val="16"/>
          <w:szCs w:val="16"/>
        </w:rPr>
        <w:t>podpis osoby /osób/ upoważnionej</w:t>
      </w:r>
    </w:p>
    <w:p w14:paraId="38458E5D" w14:textId="77777777" w:rsidR="001D44DD" w:rsidRDefault="001D44DD" w:rsidP="001D44DD">
      <w:pPr>
        <w:spacing w:before="120" w:after="120" w:line="360" w:lineRule="auto"/>
        <w:jc w:val="both"/>
        <w:rPr>
          <w:rFonts w:ascii="Arial" w:hAnsi="Arial" w:cs="Arial"/>
          <w:i/>
          <w:sz w:val="16"/>
          <w:szCs w:val="16"/>
        </w:rPr>
      </w:pPr>
    </w:p>
    <w:p w14:paraId="052C115A" w14:textId="77777777" w:rsidR="00FF534E" w:rsidRDefault="00FF534E" w:rsidP="001D44DD">
      <w:pPr>
        <w:spacing w:before="120" w:after="120" w:line="360" w:lineRule="auto"/>
        <w:jc w:val="both"/>
        <w:rPr>
          <w:rFonts w:ascii="Arial" w:hAnsi="Arial" w:cs="Arial"/>
          <w:i/>
          <w:sz w:val="16"/>
          <w:szCs w:val="16"/>
        </w:rPr>
      </w:pPr>
    </w:p>
    <w:p w14:paraId="06A2675D" w14:textId="77777777" w:rsidR="00FF534E" w:rsidRDefault="00FF534E" w:rsidP="001D44DD">
      <w:pPr>
        <w:spacing w:before="120" w:after="120" w:line="360" w:lineRule="auto"/>
        <w:jc w:val="both"/>
        <w:rPr>
          <w:rFonts w:ascii="Arial" w:hAnsi="Arial" w:cs="Arial"/>
          <w:i/>
          <w:sz w:val="16"/>
          <w:szCs w:val="16"/>
        </w:rPr>
      </w:pPr>
    </w:p>
    <w:p w14:paraId="1F642112" w14:textId="77777777" w:rsidR="00FF534E" w:rsidRPr="001D44DD" w:rsidRDefault="00FF534E" w:rsidP="001D44DD">
      <w:pPr>
        <w:spacing w:before="120" w:after="120" w:line="360" w:lineRule="auto"/>
        <w:jc w:val="both"/>
        <w:rPr>
          <w:rFonts w:ascii="Arial" w:hAnsi="Arial" w:cs="Arial"/>
          <w:i/>
          <w:sz w:val="16"/>
          <w:szCs w:val="16"/>
        </w:rPr>
      </w:pPr>
    </w:p>
    <w:p w14:paraId="45A731CE" w14:textId="77777777" w:rsidR="00DD4AF6" w:rsidRPr="007B34F5" w:rsidRDefault="00D130B5" w:rsidP="003E34BB">
      <w:pPr>
        <w:spacing w:before="120" w:after="120"/>
        <w:jc w:val="right"/>
        <w:rPr>
          <w:rFonts w:ascii="Arial" w:hAnsi="Arial" w:cs="Arial"/>
          <w:sz w:val="22"/>
          <w:szCs w:val="22"/>
        </w:rPr>
      </w:pPr>
      <w:r w:rsidRPr="007B34F5">
        <w:rPr>
          <w:rFonts w:ascii="Arial" w:hAnsi="Arial" w:cs="Arial"/>
          <w:sz w:val="22"/>
          <w:szCs w:val="22"/>
        </w:rPr>
        <w:lastRenderedPageBreak/>
        <w:t>Z</w:t>
      </w:r>
      <w:r w:rsidR="00E84A66" w:rsidRPr="007B34F5">
        <w:rPr>
          <w:rFonts w:ascii="Arial" w:hAnsi="Arial" w:cs="Arial"/>
          <w:sz w:val="22"/>
          <w:szCs w:val="22"/>
        </w:rPr>
        <w:t>ałącznik</w:t>
      </w:r>
      <w:r w:rsidRPr="007B34F5">
        <w:rPr>
          <w:rFonts w:ascii="Arial" w:hAnsi="Arial" w:cs="Arial"/>
          <w:sz w:val="22"/>
          <w:szCs w:val="22"/>
        </w:rPr>
        <w:t xml:space="preserve"> </w:t>
      </w:r>
      <w:r w:rsidRPr="007B34F5">
        <w:rPr>
          <w:rFonts w:ascii="Arial" w:hAnsi="Arial" w:cs="Arial"/>
          <w:b/>
          <w:sz w:val="22"/>
          <w:szCs w:val="22"/>
        </w:rPr>
        <w:t>NR 2</w:t>
      </w:r>
      <w:r w:rsidR="00DD4AF6" w:rsidRPr="007B34F5">
        <w:rPr>
          <w:rFonts w:ascii="Arial" w:hAnsi="Arial" w:cs="Arial"/>
          <w:b/>
          <w:sz w:val="22"/>
          <w:szCs w:val="22"/>
        </w:rPr>
        <w:t xml:space="preserve"> do</w:t>
      </w:r>
      <w:r w:rsidRPr="007B34F5">
        <w:rPr>
          <w:rFonts w:ascii="Arial" w:hAnsi="Arial" w:cs="Arial"/>
          <w:sz w:val="22"/>
          <w:szCs w:val="22"/>
        </w:rPr>
        <w:t xml:space="preserve"> SIWZ </w:t>
      </w:r>
    </w:p>
    <w:p w14:paraId="26311383" w14:textId="77777777" w:rsidR="00162F8D" w:rsidRPr="005D0E83" w:rsidRDefault="00162F8D" w:rsidP="00162F8D">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43C63DB7" w14:textId="6752E813"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t xml:space="preserve">Część I: Informacje dotyczące postępowania o udzielenie zamówienia oraz instytucji zamawiającej lub podmiotu </w:t>
      </w:r>
      <w:r w:rsidR="008E284E">
        <w:rPr>
          <w:rFonts w:ascii="Arial" w:eastAsia="Calibri" w:hAnsi="Arial" w:cs="Arial"/>
          <w:b/>
          <w:lang w:eastAsia="en-GB"/>
        </w:rPr>
        <w:t>Zamawiającego</w:t>
      </w:r>
    </w:p>
    <w:p w14:paraId="273A6701"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D0E83">
        <w:rPr>
          <w:rFonts w:ascii="Arial" w:eastAsia="Calibri" w:hAnsi="Arial" w:cs="Arial"/>
          <w:b/>
          <w:i/>
          <w:w w:val="0"/>
          <w:vertAlign w:val="superscript"/>
          <w:lang w:eastAsia="en-GB"/>
        </w:rPr>
        <w:footnoteReference w:id="1"/>
      </w:r>
      <w:r w:rsidRPr="005D0E83">
        <w:rPr>
          <w:rFonts w:ascii="Arial" w:eastAsia="Calibri" w:hAnsi="Arial" w:cs="Arial"/>
          <w:b/>
          <w:i/>
          <w:w w:val="0"/>
          <w:lang w:eastAsia="en-GB"/>
        </w:rPr>
        <w:t>.</w:t>
      </w:r>
      <w:r w:rsidRPr="005D0E83">
        <w:rPr>
          <w:rFonts w:ascii="Arial" w:eastAsia="Calibri" w:hAnsi="Arial" w:cs="Arial"/>
          <w:b/>
          <w:w w:val="0"/>
          <w:lang w:eastAsia="en-GB"/>
        </w:rPr>
        <w:t xml:space="preserve"> </w:t>
      </w:r>
      <w:r w:rsidRPr="005D0E83">
        <w:rPr>
          <w:rFonts w:ascii="Arial" w:eastAsia="Calibri" w:hAnsi="Arial" w:cs="Arial"/>
          <w:b/>
          <w:lang w:eastAsia="en-GB"/>
        </w:rPr>
        <w:t>Adres publikacyjny stosownego ogłoszenia</w:t>
      </w:r>
      <w:r w:rsidRPr="005D0E83">
        <w:rPr>
          <w:rFonts w:ascii="Arial" w:eastAsia="Calibri" w:hAnsi="Arial" w:cs="Arial"/>
          <w:b/>
          <w:i/>
          <w:vertAlign w:val="superscript"/>
          <w:lang w:eastAsia="en-GB"/>
        </w:rPr>
        <w:footnoteReference w:id="2"/>
      </w:r>
      <w:r w:rsidRPr="005D0E83">
        <w:rPr>
          <w:rFonts w:ascii="Arial" w:eastAsia="Calibri" w:hAnsi="Arial" w:cs="Arial"/>
          <w:b/>
          <w:lang w:eastAsia="en-GB"/>
        </w:rPr>
        <w:t xml:space="preserve"> w Dzienniku Urzędowym Unii Europejskiej:</w:t>
      </w:r>
    </w:p>
    <w:p w14:paraId="068E5CD2"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Dz.U. UE S numer [], data [], strona [], </w:t>
      </w:r>
    </w:p>
    <w:p w14:paraId="1E8B9465"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Numer ogłoszenia w Dz.U. S: [ ][ ][ ][ ]/S [ ][ ][ ]–[ ][ ][ ][ ][ ][ ][ ]</w:t>
      </w:r>
    </w:p>
    <w:p w14:paraId="6BC8B1B1" w14:textId="449BB950"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 xml:space="preserve">Jeżeli nie opublikowano zaproszenia do ubiegania się o zamówienie w Dz.U., instytucja zamawiająca lub podmiot </w:t>
      </w:r>
      <w:r w:rsidR="008E284E">
        <w:rPr>
          <w:rFonts w:ascii="Arial" w:eastAsia="Calibri" w:hAnsi="Arial" w:cs="Arial"/>
          <w:b/>
          <w:w w:val="0"/>
          <w:lang w:eastAsia="en-GB"/>
        </w:rPr>
        <w:t>Zamawiający</w:t>
      </w:r>
      <w:r w:rsidRPr="005D0E83">
        <w:rPr>
          <w:rFonts w:ascii="Arial" w:eastAsia="Calibri" w:hAnsi="Arial" w:cs="Arial"/>
          <w:b/>
          <w:w w:val="0"/>
          <w:lang w:eastAsia="en-GB"/>
        </w:rPr>
        <w:t xml:space="preserve"> muszą wypełnić informacje umożliwiające jednoznaczne zidentyfikowanie postępowania o udzielenie zamówienia:</w:t>
      </w:r>
    </w:p>
    <w:p w14:paraId="0D55CCB0"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F9A394E"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4A95361C" w14:textId="3C83D0BC"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sidR="008E284E">
        <w:rPr>
          <w:rFonts w:ascii="Arial" w:eastAsia="Calibri" w:hAnsi="Arial" w:cs="Arial"/>
          <w:b/>
          <w:w w:val="0"/>
          <w:lang w:eastAsia="en-GB"/>
        </w:rPr>
        <w:t>Wykonawca</w:t>
      </w:r>
      <w:r w:rsidRPr="005D0E83">
        <w:rPr>
          <w:rFonts w:ascii="Arial" w:eastAsia="Calibri" w:hAnsi="Arial" w:cs="Arial"/>
          <w:b/>
          <w:w w:val="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0377B6F3" w14:textId="77777777" w:rsidTr="00AF36FE">
        <w:trPr>
          <w:trHeight w:val="349"/>
        </w:trPr>
        <w:tc>
          <w:tcPr>
            <w:tcW w:w="4644" w:type="dxa"/>
            <w:shd w:val="clear" w:color="auto" w:fill="auto"/>
          </w:tcPr>
          <w:p w14:paraId="5949A2AB" w14:textId="36E7804D"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lang w:eastAsia="en-GB"/>
              </w:rPr>
              <w:t xml:space="preserve">Tożsamość </w:t>
            </w:r>
            <w:r w:rsidR="008E284E">
              <w:rPr>
                <w:rFonts w:ascii="Arial" w:eastAsia="Calibri" w:hAnsi="Arial" w:cs="Arial"/>
                <w:b/>
                <w:lang w:eastAsia="en-GB"/>
              </w:rPr>
              <w:t>Zamawiającego</w:t>
            </w:r>
            <w:r w:rsidRPr="005D0E83">
              <w:rPr>
                <w:rFonts w:ascii="Arial" w:eastAsia="Calibri" w:hAnsi="Arial" w:cs="Arial"/>
                <w:b/>
                <w:i/>
                <w:vertAlign w:val="superscript"/>
                <w:lang w:eastAsia="en-GB"/>
              </w:rPr>
              <w:footnoteReference w:id="3"/>
            </w:r>
          </w:p>
        </w:tc>
        <w:tc>
          <w:tcPr>
            <w:tcW w:w="4645" w:type="dxa"/>
            <w:shd w:val="clear" w:color="auto" w:fill="auto"/>
          </w:tcPr>
          <w:p w14:paraId="78F2536F"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162F8D" w:rsidRPr="005D0E83" w14:paraId="27935AD8" w14:textId="77777777" w:rsidTr="00AF36FE">
        <w:trPr>
          <w:trHeight w:val="349"/>
        </w:trPr>
        <w:tc>
          <w:tcPr>
            <w:tcW w:w="4644" w:type="dxa"/>
            <w:shd w:val="clear" w:color="auto" w:fill="auto"/>
          </w:tcPr>
          <w:p w14:paraId="22B231D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14:paraId="292FBDDC"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162F8D" w:rsidRPr="005D0E83" w14:paraId="29B28308" w14:textId="77777777" w:rsidTr="00AF36FE">
        <w:trPr>
          <w:trHeight w:val="485"/>
        </w:trPr>
        <w:tc>
          <w:tcPr>
            <w:tcW w:w="4644" w:type="dxa"/>
            <w:shd w:val="clear" w:color="auto" w:fill="auto"/>
          </w:tcPr>
          <w:p w14:paraId="5B10D39A"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14:paraId="2F92B18F"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162F8D" w:rsidRPr="005D0E83" w14:paraId="37BFB37E" w14:textId="77777777" w:rsidTr="00AF36FE">
        <w:trPr>
          <w:trHeight w:val="484"/>
        </w:trPr>
        <w:tc>
          <w:tcPr>
            <w:tcW w:w="4644" w:type="dxa"/>
            <w:shd w:val="clear" w:color="auto" w:fill="auto"/>
          </w:tcPr>
          <w:p w14:paraId="405999B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14:paraId="486A7963" w14:textId="6F91A3B0" w:rsidR="00162F8D" w:rsidRPr="005D0E83" w:rsidRDefault="00F46D9C" w:rsidP="00AF36FE">
            <w:pPr>
              <w:spacing w:before="120" w:after="120"/>
              <w:jc w:val="both"/>
              <w:rPr>
                <w:rFonts w:ascii="Arial" w:eastAsia="Calibri" w:hAnsi="Arial" w:cs="Arial"/>
                <w:lang w:eastAsia="en-GB"/>
              </w:rPr>
            </w:pPr>
            <w:r w:rsidRPr="00975552">
              <w:rPr>
                <w:rFonts w:ascii="Arial" w:hAnsi="Arial" w:cs="Arial"/>
                <w:b/>
                <w:bCs/>
                <w:sz w:val="16"/>
                <w:szCs w:val="16"/>
              </w:rPr>
              <w:t>„</w:t>
            </w:r>
            <w:r>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r>
              <w:rPr>
                <w:rFonts w:ascii="Arial" w:hAnsi="Arial" w:cs="Arial"/>
                <w:b/>
                <w:sz w:val="16"/>
                <w:szCs w:val="16"/>
              </w:rPr>
              <w:t>”</w:t>
            </w:r>
          </w:p>
        </w:tc>
      </w:tr>
      <w:tr w:rsidR="00162F8D" w:rsidRPr="005D0E83" w14:paraId="29E3CB5E" w14:textId="77777777" w:rsidTr="00AF36FE">
        <w:trPr>
          <w:trHeight w:val="484"/>
        </w:trPr>
        <w:tc>
          <w:tcPr>
            <w:tcW w:w="4644" w:type="dxa"/>
            <w:shd w:val="clear" w:color="auto" w:fill="auto"/>
          </w:tcPr>
          <w:p w14:paraId="5055AB29" w14:textId="7E6DFE9F"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Numer referencyjny nadany sprawie przez instytucję zamawiającą lub podmiot </w:t>
            </w:r>
            <w:r w:rsidR="008E284E">
              <w:rPr>
                <w:rFonts w:ascii="Arial" w:eastAsia="Calibri" w:hAnsi="Arial" w:cs="Arial"/>
                <w:lang w:eastAsia="en-GB"/>
              </w:rPr>
              <w:t>Zamawiający</w:t>
            </w:r>
            <w:r w:rsidRPr="005D0E83">
              <w:rPr>
                <w:rFonts w:ascii="Arial" w:eastAsia="Calibri" w:hAnsi="Arial" w:cs="Arial"/>
                <w:lang w:eastAsia="en-GB"/>
              </w:rPr>
              <w:t xml:space="preserve">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14:paraId="01941B31" w14:textId="671BAE31" w:rsidR="00162F8D" w:rsidRPr="001D44DD" w:rsidRDefault="001D44DD" w:rsidP="00AF36FE">
            <w:pPr>
              <w:spacing w:before="120" w:after="120"/>
              <w:jc w:val="both"/>
              <w:rPr>
                <w:rFonts w:ascii="Arial" w:eastAsia="Calibri" w:hAnsi="Arial" w:cs="Arial"/>
                <w:color w:val="FF0000"/>
                <w:lang w:eastAsia="en-GB"/>
              </w:rPr>
            </w:pPr>
            <w:r w:rsidRPr="00F46D9C">
              <w:rPr>
                <w:rFonts w:ascii="Arial" w:eastAsia="Calibri" w:hAnsi="Arial" w:cs="Arial"/>
                <w:lang w:eastAsia="en-GB"/>
              </w:rPr>
              <w:t xml:space="preserve"> BZ.271.2.2.2017.I</w:t>
            </w:r>
          </w:p>
        </w:tc>
      </w:tr>
    </w:tbl>
    <w:p w14:paraId="22FDA134" w14:textId="12AC7CBF"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t xml:space="preserve">Wszystkie pozostałe informacje we wszystkich sekcjach jednolitego europejskiego dokumentu zamówienia powinien wypełnić </w:t>
      </w:r>
      <w:r w:rsidR="008E284E">
        <w:rPr>
          <w:rFonts w:ascii="Arial" w:eastAsia="Calibri" w:hAnsi="Arial" w:cs="Arial"/>
          <w:b/>
          <w:lang w:eastAsia="en-GB"/>
        </w:rPr>
        <w:t>Wykonawca</w:t>
      </w:r>
      <w:r w:rsidRPr="005D0E83">
        <w:rPr>
          <w:rFonts w:ascii="Arial" w:eastAsia="Calibri" w:hAnsi="Arial" w:cs="Arial"/>
          <w:b/>
          <w:i/>
          <w:lang w:eastAsia="en-GB"/>
        </w:rPr>
        <w:t>.</w:t>
      </w:r>
    </w:p>
    <w:p w14:paraId="771E14E0" w14:textId="3B6D7168"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 xml:space="preserve">Część II: Informacje dotyczące </w:t>
      </w:r>
      <w:r w:rsidR="008E284E">
        <w:rPr>
          <w:rFonts w:ascii="Arial" w:eastAsia="Calibri" w:hAnsi="Arial" w:cs="Arial"/>
          <w:b/>
          <w:lang w:eastAsia="en-GB"/>
        </w:rPr>
        <w:t>Wykonawcy</w:t>
      </w:r>
    </w:p>
    <w:p w14:paraId="5813DAC9" w14:textId="726A44A1"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 xml:space="preserve">A: Informacje na temat </w:t>
      </w:r>
      <w:r w:rsidR="008E284E">
        <w:rPr>
          <w:rFonts w:ascii="Arial" w:eastAsia="Calibri" w:hAnsi="Arial" w:cs="Arial"/>
          <w:smallCaps/>
          <w:lang w:eastAsia="en-GB"/>
        </w:rPr>
        <w:t>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51096C6B" w14:textId="77777777" w:rsidTr="00AF36FE">
        <w:tc>
          <w:tcPr>
            <w:tcW w:w="4644" w:type="dxa"/>
            <w:shd w:val="clear" w:color="auto" w:fill="auto"/>
          </w:tcPr>
          <w:p w14:paraId="0CBD2791"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4FA3914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1FEAB2DF" w14:textId="77777777" w:rsidTr="00AF36FE">
        <w:tc>
          <w:tcPr>
            <w:tcW w:w="4644" w:type="dxa"/>
            <w:shd w:val="clear" w:color="auto" w:fill="auto"/>
          </w:tcPr>
          <w:p w14:paraId="719128F9" w14:textId="77777777" w:rsidR="00162F8D" w:rsidRPr="005D0E83" w:rsidRDefault="00162F8D" w:rsidP="00AF36FE">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68DDCC1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162F8D" w:rsidRPr="005D0E83" w14:paraId="681BA9C8" w14:textId="77777777" w:rsidTr="00AF36FE">
        <w:trPr>
          <w:trHeight w:val="1372"/>
        </w:trPr>
        <w:tc>
          <w:tcPr>
            <w:tcW w:w="4644" w:type="dxa"/>
            <w:shd w:val="clear" w:color="auto" w:fill="auto"/>
          </w:tcPr>
          <w:p w14:paraId="09DCD0CF"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14:paraId="774346B9"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6AFD29E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w:t>
            </w:r>
          </w:p>
          <w:p w14:paraId="0D3C948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162F8D" w:rsidRPr="005D0E83" w14:paraId="1D837D54" w14:textId="77777777" w:rsidTr="00AF36FE">
        <w:tc>
          <w:tcPr>
            <w:tcW w:w="4644" w:type="dxa"/>
            <w:shd w:val="clear" w:color="auto" w:fill="auto"/>
          </w:tcPr>
          <w:p w14:paraId="084D3F3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167EE77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27BDCD63" w14:textId="77777777" w:rsidTr="00AF36FE">
        <w:trPr>
          <w:trHeight w:val="2002"/>
        </w:trPr>
        <w:tc>
          <w:tcPr>
            <w:tcW w:w="4644" w:type="dxa"/>
            <w:shd w:val="clear" w:color="auto" w:fill="auto"/>
          </w:tcPr>
          <w:p w14:paraId="586BCDF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3AC95D6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Telefon:</w:t>
            </w:r>
          </w:p>
          <w:p w14:paraId="5A1084F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e-mail:</w:t>
            </w:r>
          </w:p>
          <w:p w14:paraId="46C8F38F"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26347EE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p w14:paraId="46F54879"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p w14:paraId="4AEA1AA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p w14:paraId="120D6A90"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4A550647" w14:textId="77777777" w:rsidTr="00AF36FE">
        <w:tc>
          <w:tcPr>
            <w:tcW w:w="4644" w:type="dxa"/>
            <w:shd w:val="clear" w:color="auto" w:fill="auto"/>
          </w:tcPr>
          <w:p w14:paraId="377D15D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54BBF93A"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2325E463" w14:textId="77777777" w:rsidTr="00AF36FE">
        <w:tc>
          <w:tcPr>
            <w:tcW w:w="4644" w:type="dxa"/>
            <w:shd w:val="clear" w:color="auto" w:fill="auto"/>
          </w:tcPr>
          <w:p w14:paraId="3ADEB453" w14:textId="1FD4BBC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0CB8A88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7BFE2333" w14:textId="77777777" w:rsidTr="00AF36FE">
        <w:tc>
          <w:tcPr>
            <w:tcW w:w="4644" w:type="dxa"/>
            <w:shd w:val="clear" w:color="auto" w:fill="auto"/>
          </w:tcPr>
          <w:p w14:paraId="7FB77D48" w14:textId="5F2D84A9"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14:paraId="3D4E32C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162F8D" w:rsidRPr="005D0E83" w14:paraId="2BA195CD" w14:textId="77777777" w:rsidTr="00AF36FE">
        <w:tc>
          <w:tcPr>
            <w:tcW w:w="4644" w:type="dxa"/>
            <w:shd w:val="clear" w:color="auto" w:fill="auto"/>
          </w:tcPr>
          <w:p w14:paraId="5F995CDA" w14:textId="7798A103"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Jeżeli dotyczy, czy </w:t>
            </w:r>
            <w:r w:rsidR="008E284E">
              <w:rPr>
                <w:rFonts w:ascii="Arial" w:eastAsia="Calibri" w:hAnsi="Arial" w:cs="Arial"/>
                <w:lang w:eastAsia="en-GB"/>
              </w:rPr>
              <w:t>Wykonawca</w:t>
            </w:r>
            <w:r w:rsidRPr="005D0E83">
              <w:rPr>
                <w:rFonts w:ascii="Arial" w:eastAsia="Calibri" w:hAnsi="Arial" w:cs="Arial"/>
                <w:lang w:eastAsia="en-GB"/>
              </w:rPr>
              <w:t xml:space="preserve"> jest wpisany do urzędowego wykazu zatwierdzonych wykonawców lub posiada równoważne zaświadczenie (np. w ramach krajowego systemu (wstępnego) kwalifikowania)?</w:t>
            </w:r>
          </w:p>
        </w:tc>
        <w:tc>
          <w:tcPr>
            <w:tcW w:w="4645" w:type="dxa"/>
            <w:shd w:val="clear" w:color="auto" w:fill="auto"/>
          </w:tcPr>
          <w:p w14:paraId="198C04D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 [] Nie dotyczy</w:t>
            </w:r>
          </w:p>
        </w:tc>
      </w:tr>
      <w:tr w:rsidR="00162F8D" w:rsidRPr="005D0E83" w14:paraId="155AEDB7" w14:textId="77777777" w:rsidTr="00AF36FE">
        <w:tc>
          <w:tcPr>
            <w:tcW w:w="4644" w:type="dxa"/>
            <w:shd w:val="clear" w:color="auto" w:fill="auto"/>
          </w:tcPr>
          <w:p w14:paraId="70FCA51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2755AE4F"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D0CCF76" w14:textId="222AC5B8"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formie elektronicznej, proszę podać:</w:t>
            </w:r>
            <w:r w:rsidRPr="005D0E83">
              <w:rPr>
                <w:rFonts w:ascii="Arial" w:eastAsia="Calibri" w:hAnsi="Arial" w:cs="Arial"/>
                <w:lang w:eastAsia="en-GB"/>
              </w:rPr>
              <w:br/>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 xml:space="preserve">e) Czy </w:t>
            </w:r>
            <w:r w:rsidR="008E284E">
              <w:rPr>
                <w:rFonts w:ascii="Arial" w:eastAsia="Calibri" w:hAnsi="Arial" w:cs="Arial"/>
                <w:lang w:eastAsia="en-GB"/>
              </w:rPr>
              <w:t>Wykonawca</w:t>
            </w:r>
            <w:r w:rsidRPr="005D0E83">
              <w:rPr>
                <w:rFonts w:ascii="Arial" w:eastAsia="Calibri" w:hAnsi="Arial" w:cs="Arial"/>
                <w:lang w:eastAsia="en-GB"/>
              </w:rPr>
              <w:t xml:space="preserve">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0F7FB5A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31680AE7" w14:textId="77777777" w:rsidR="00162F8D" w:rsidRPr="005D0E83" w:rsidRDefault="00162F8D" w:rsidP="00AF36FE">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7F770DD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e)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162F8D" w:rsidRPr="005D0E83" w14:paraId="358E0A4D" w14:textId="77777777" w:rsidTr="00AF36FE">
        <w:tc>
          <w:tcPr>
            <w:tcW w:w="4644" w:type="dxa"/>
            <w:shd w:val="clear" w:color="auto" w:fill="auto"/>
          </w:tcPr>
          <w:p w14:paraId="5C5E3BA7"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26235C06"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2C520474" w14:textId="77777777" w:rsidTr="00AF36FE">
        <w:tc>
          <w:tcPr>
            <w:tcW w:w="4644" w:type="dxa"/>
            <w:shd w:val="clear" w:color="auto" w:fill="auto"/>
          </w:tcPr>
          <w:p w14:paraId="252E07B0" w14:textId="5907BEAC"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bierze udział w postępowaniu o udzielenie zamówienia wspólnie z innymi </w:t>
            </w:r>
            <w:r w:rsidR="008E284E">
              <w:rPr>
                <w:rFonts w:ascii="Arial" w:eastAsia="Calibri" w:hAnsi="Arial" w:cs="Arial"/>
                <w:lang w:eastAsia="en-GB"/>
              </w:rPr>
              <w:t>Wykonawca</w:t>
            </w:r>
            <w:r w:rsidRPr="005D0E83">
              <w:rPr>
                <w:rFonts w:ascii="Arial" w:eastAsia="Calibri" w:hAnsi="Arial" w:cs="Arial"/>
                <w:lang w:eastAsia="en-GB"/>
              </w:rPr>
              <w:t>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71E9AB00"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46F8857A" w14:textId="77777777" w:rsidTr="00AF36FE">
        <w:tc>
          <w:tcPr>
            <w:tcW w:w="9289" w:type="dxa"/>
            <w:gridSpan w:val="2"/>
            <w:shd w:val="clear" w:color="auto" w:fill="BFBFBF"/>
          </w:tcPr>
          <w:p w14:paraId="6181ADE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162F8D" w:rsidRPr="005D0E83" w14:paraId="344B6949" w14:textId="77777777" w:rsidTr="00AF36FE">
        <w:tc>
          <w:tcPr>
            <w:tcW w:w="4644" w:type="dxa"/>
            <w:shd w:val="clear" w:color="auto" w:fill="auto"/>
          </w:tcPr>
          <w:p w14:paraId="47257302" w14:textId="7C52C6B9"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 xml:space="preserve">a) Proszę wskazać rolę </w:t>
            </w:r>
            <w:r w:rsidR="008E284E">
              <w:rPr>
                <w:rFonts w:ascii="Arial" w:eastAsia="Calibri" w:hAnsi="Arial" w:cs="Arial"/>
                <w:lang w:eastAsia="en-GB"/>
              </w:rPr>
              <w:t>Wykonawcy</w:t>
            </w:r>
            <w:r w:rsidRPr="005D0E83">
              <w:rPr>
                <w:rFonts w:ascii="Arial" w:eastAsia="Calibri" w:hAnsi="Arial" w:cs="Arial"/>
                <w:lang w:eastAsia="en-GB"/>
              </w:rPr>
              <w:t xml:space="preserve"> w grupie (lider, odpowiedzialny za określone zadania itd.):</w:t>
            </w:r>
            <w:r w:rsidRPr="005D0E83">
              <w:rPr>
                <w:rFonts w:ascii="Arial" w:eastAsia="Calibri" w:hAnsi="Arial" w:cs="Arial"/>
                <w:lang w:eastAsia="en-GB"/>
              </w:rPr>
              <w:br/>
              <w:t>b) Proszę wskazać pozostałych wykonawców 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14:paraId="02B9FDD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162F8D" w:rsidRPr="005D0E83" w14:paraId="5D1DA072" w14:textId="77777777" w:rsidTr="00AF36FE">
        <w:tc>
          <w:tcPr>
            <w:tcW w:w="4644" w:type="dxa"/>
            <w:shd w:val="clear" w:color="auto" w:fill="auto"/>
          </w:tcPr>
          <w:p w14:paraId="4C12E2FF"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0B9B3A70"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082C43E6" w14:textId="77777777" w:rsidTr="00AF36FE">
        <w:tc>
          <w:tcPr>
            <w:tcW w:w="4644" w:type="dxa"/>
            <w:shd w:val="clear" w:color="auto" w:fill="auto"/>
          </w:tcPr>
          <w:p w14:paraId="54A11360" w14:textId="14D9A8B7" w:rsidR="00162F8D" w:rsidRPr="005D0E83" w:rsidRDefault="00162F8D" w:rsidP="00AF36FE">
            <w:pPr>
              <w:spacing w:before="120" w:after="120"/>
              <w:rPr>
                <w:rFonts w:ascii="Arial" w:eastAsia="Calibri" w:hAnsi="Arial" w:cs="Arial"/>
                <w:b/>
                <w:i/>
                <w:lang w:eastAsia="en-GB"/>
              </w:rPr>
            </w:pPr>
            <w:r w:rsidRPr="005D0E83">
              <w:rPr>
                <w:rFonts w:ascii="Arial" w:eastAsia="Calibri" w:hAnsi="Arial" w:cs="Arial"/>
                <w:lang w:eastAsia="en-GB"/>
              </w:rPr>
              <w:t xml:space="preserve">W stosownych przypadkach wskazanie części zamówienia, w odniesieniu do której (których) </w:t>
            </w:r>
            <w:r w:rsidR="008E284E">
              <w:rPr>
                <w:rFonts w:ascii="Arial" w:eastAsia="Calibri" w:hAnsi="Arial" w:cs="Arial"/>
                <w:lang w:eastAsia="en-GB"/>
              </w:rPr>
              <w:t>Wykonawca</w:t>
            </w:r>
            <w:r w:rsidRPr="005D0E83">
              <w:rPr>
                <w:rFonts w:ascii="Arial" w:eastAsia="Calibri" w:hAnsi="Arial" w:cs="Arial"/>
                <w:lang w:eastAsia="en-GB"/>
              </w:rPr>
              <w:t xml:space="preserve"> zamierza złożyć ofertę.</w:t>
            </w:r>
          </w:p>
        </w:tc>
        <w:tc>
          <w:tcPr>
            <w:tcW w:w="4645" w:type="dxa"/>
            <w:shd w:val="clear" w:color="auto" w:fill="auto"/>
          </w:tcPr>
          <w:p w14:paraId="42711B2C" w14:textId="77777777" w:rsidR="00162F8D" w:rsidRPr="005D0E83" w:rsidRDefault="00162F8D" w:rsidP="00AF36FE">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25358B06" w14:textId="755B91FA"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 xml:space="preserve">B: Informacje na temat przedstawicieli </w:t>
      </w:r>
      <w:r w:rsidR="008E284E">
        <w:rPr>
          <w:rFonts w:ascii="Arial" w:eastAsia="Calibri" w:hAnsi="Arial" w:cs="Arial"/>
          <w:smallCaps/>
          <w:lang w:eastAsia="en-GB"/>
        </w:rPr>
        <w:t>Wykonawcy</w:t>
      </w:r>
    </w:p>
    <w:p w14:paraId="12232F10" w14:textId="680D2B34" w:rsidR="00162F8D" w:rsidRPr="005D0E83" w:rsidRDefault="00162F8D" w:rsidP="00162F8D">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xml:space="preserve">) do reprezentowania </w:t>
      </w:r>
      <w:r w:rsidR="008E284E">
        <w:rPr>
          <w:rFonts w:ascii="Arial" w:eastAsia="Calibri" w:hAnsi="Arial" w:cs="Arial"/>
          <w:i/>
          <w:lang w:eastAsia="en-GB"/>
        </w:rPr>
        <w:t>Wykonawcy</w:t>
      </w:r>
      <w:r w:rsidRPr="005D0E83">
        <w:rPr>
          <w:rFonts w:ascii="Arial" w:eastAsia="Calibri" w:hAnsi="Arial" w:cs="Arial"/>
          <w:i/>
          <w:lang w:eastAsia="en-GB"/>
        </w:rPr>
        <w:t xml:space="preserve">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28B9A383" w14:textId="77777777" w:rsidTr="00AF36FE">
        <w:tc>
          <w:tcPr>
            <w:tcW w:w="4644" w:type="dxa"/>
            <w:shd w:val="clear" w:color="auto" w:fill="auto"/>
          </w:tcPr>
          <w:p w14:paraId="6AD13008"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762C9E16"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413C8E0" w14:textId="77777777" w:rsidTr="00AF36FE">
        <w:tc>
          <w:tcPr>
            <w:tcW w:w="4644" w:type="dxa"/>
            <w:shd w:val="clear" w:color="auto" w:fill="auto"/>
          </w:tcPr>
          <w:p w14:paraId="74C2934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67982D6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162F8D" w:rsidRPr="005D0E83" w14:paraId="05D3D42C" w14:textId="77777777" w:rsidTr="00AF36FE">
        <w:tc>
          <w:tcPr>
            <w:tcW w:w="4644" w:type="dxa"/>
            <w:shd w:val="clear" w:color="auto" w:fill="auto"/>
          </w:tcPr>
          <w:p w14:paraId="160E1324"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350116C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5C7BE004" w14:textId="77777777" w:rsidTr="00AF36FE">
        <w:tc>
          <w:tcPr>
            <w:tcW w:w="4644" w:type="dxa"/>
            <w:shd w:val="clear" w:color="auto" w:fill="auto"/>
          </w:tcPr>
          <w:p w14:paraId="2A7F4379"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6F4C483B"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5A23C61B" w14:textId="77777777" w:rsidTr="00AF36FE">
        <w:tc>
          <w:tcPr>
            <w:tcW w:w="4644" w:type="dxa"/>
            <w:shd w:val="clear" w:color="auto" w:fill="auto"/>
          </w:tcPr>
          <w:p w14:paraId="174DD88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2078ECD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0B83F0E5" w14:textId="77777777" w:rsidTr="00AF36FE">
        <w:tc>
          <w:tcPr>
            <w:tcW w:w="4644" w:type="dxa"/>
            <w:shd w:val="clear" w:color="auto" w:fill="auto"/>
          </w:tcPr>
          <w:p w14:paraId="2973E24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5DBBDFC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73BDC470" w14:textId="77777777" w:rsidTr="00AF36FE">
        <w:tc>
          <w:tcPr>
            <w:tcW w:w="4644" w:type="dxa"/>
            <w:shd w:val="clear" w:color="auto" w:fill="auto"/>
          </w:tcPr>
          <w:p w14:paraId="5FBD256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764FF02C"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5225F1A6"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3DF8B788" w14:textId="77777777" w:rsidTr="00AF36FE">
        <w:tc>
          <w:tcPr>
            <w:tcW w:w="4644" w:type="dxa"/>
            <w:shd w:val="clear" w:color="auto" w:fill="auto"/>
          </w:tcPr>
          <w:p w14:paraId="14B45BFA"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6639442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4BB3A640" w14:textId="77777777" w:rsidTr="00AF36FE">
        <w:tc>
          <w:tcPr>
            <w:tcW w:w="4644" w:type="dxa"/>
            <w:shd w:val="clear" w:color="auto" w:fill="auto"/>
          </w:tcPr>
          <w:p w14:paraId="09A59FB2" w14:textId="55C18E5F"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1EC277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14:paraId="45FDB5CC" w14:textId="04AE30BC"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t>
      </w:r>
      <w:r w:rsidR="008E284E">
        <w:rPr>
          <w:rFonts w:ascii="Arial" w:eastAsia="Calibri" w:hAnsi="Arial" w:cs="Arial"/>
          <w:lang w:eastAsia="en-GB"/>
        </w:rPr>
        <w:t>Wykonawcy</w:t>
      </w:r>
      <w:r w:rsidRPr="005D0E83">
        <w:rPr>
          <w:rFonts w:ascii="Arial" w:eastAsia="Calibri" w:hAnsi="Arial" w:cs="Arial"/>
          <w:lang w:eastAsia="en-GB"/>
        </w:rPr>
        <w:t xml:space="preserve">, w szczególności tych odpowiedzialnych za kontrolę jakości, a w przypadku zamówień publicznych na roboty budowlane – tych, do których </w:t>
      </w:r>
      <w:r w:rsidR="008E284E">
        <w:rPr>
          <w:rFonts w:ascii="Arial" w:eastAsia="Calibri" w:hAnsi="Arial" w:cs="Arial"/>
          <w:lang w:eastAsia="en-GB"/>
        </w:rPr>
        <w:t>Wykonawca</w:t>
      </w:r>
      <w:r w:rsidRPr="005D0E83">
        <w:rPr>
          <w:rFonts w:ascii="Arial" w:eastAsia="Calibri" w:hAnsi="Arial" w:cs="Arial"/>
          <w:lang w:eastAsia="en-GB"/>
        </w:rPr>
        <w:t xml:space="preserve"> będzie mógł się zwrócić o wykonanie robót budowlanych. </w:t>
      </w:r>
      <w:r w:rsidRPr="005D0E83">
        <w:rPr>
          <w:rFonts w:ascii="Arial" w:eastAsia="Calibri" w:hAnsi="Arial" w:cs="Arial"/>
          <w:lang w:eastAsia="en-GB"/>
        </w:rPr>
        <w:br/>
        <w:t xml:space="preserve">O ile ma to znaczenie dla określonych zdolności, na których polega </w:t>
      </w:r>
      <w:r w:rsidR="008E284E">
        <w:rPr>
          <w:rFonts w:ascii="Arial" w:eastAsia="Calibri" w:hAnsi="Arial" w:cs="Arial"/>
          <w:lang w:eastAsia="en-GB"/>
        </w:rPr>
        <w:t>Wykonawca</w:t>
      </w:r>
      <w:r w:rsidRPr="005D0E83">
        <w:rPr>
          <w:rFonts w:ascii="Arial" w:eastAsia="Calibri" w:hAnsi="Arial" w:cs="Arial"/>
          <w:lang w:eastAsia="en-GB"/>
        </w:rPr>
        <w:t>,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31343711" w14:textId="2CBBA4AA" w:rsidR="00162F8D" w:rsidRPr="005D0E83" w:rsidRDefault="00162F8D" w:rsidP="00162F8D">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t xml:space="preserve">D: Informacje dotyczące podwykonawców, na których zdolności </w:t>
      </w:r>
      <w:r w:rsidR="008E284E">
        <w:rPr>
          <w:rFonts w:ascii="Arial" w:eastAsia="Calibri" w:hAnsi="Arial" w:cs="Arial"/>
          <w:smallCaps/>
          <w:lang w:eastAsia="en-GB"/>
        </w:rPr>
        <w:t>Wykonawca</w:t>
      </w:r>
      <w:r w:rsidRPr="005D0E83">
        <w:rPr>
          <w:rFonts w:ascii="Arial" w:eastAsia="Calibri" w:hAnsi="Arial" w:cs="Arial"/>
          <w:smallCaps/>
          <w:lang w:eastAsia="en-GB"/>
        </w:rPr>
        <w:t xml:space="preserve"> nie polega</w:t>
      </w:r>
    </w:p>
    <w:p w14:paraId="3B31467E" w14:textId="6B8D160B"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 xml:space="preserve">(Sekcja, którą należy wypełnić jedynie w przypadku gdy instytucja zamawiająca lub podmiot </w:t>
      </w:r>
      <w:r w:rsidR="008E284E">
        <w:rPr>
          <w:rFonts w:ascii="Arial" w:eastAsia="Calibri" w:hAnsi="Arial" w:cs="Arial"/>
          <w:b/>
          <w:lang w:eastAsia="en-GB"/>
        </w:rPr>
        <w:t>Zamawiający</w:t>
      </w:r>
      <w:r w:rsidRPr="005D0E83">
        <w:rPr>
          <w:rFonts w:ascii="Arial" w:eastAsia="Calibri" w:hAnsi="Arial" w:cs="Arial"/>
          <w:b/>
          <w:lang w:eastAsia="en-GB"/>
        </w:rPr>
        <w:t xml:space="preserve">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28B458FA" w14:textId="77777777" w:rsidTr="00AF36FE">
        <w:tc>
          <w:tcPr>
            <w:tcW w:w="4644" w:type="dxa"/>
            <w:shd w:val="clear" w:color="auto" w:fill="auto"/>
          </w:tcPr>
          <w:p w14:paraId="6C6A15E7"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lastRenderedPageBreak/>
              <w:t>Podwykonawstwo:</w:t>
            </w:r>
          </w:p>
        </w:tc>
        <w:tc>
          <w:tcPr>
            <w:tcW w:w="4645" w:type="dxa"/>
            <w:shd w:val="clear" w:color="auto" w:fill="auto"/>
          </w:tcPr>
          <w:p w14:paraId="3CD73FB8"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2E11753" w14:textId="77777777" w:rsidTr="00AF36FE">
        <w:tc>
          <w:tcPr>
            <w:tcW w:w="4644" w:type="dxa"/>
            <w:shd w:val="clear" w:color="auto" w:fill="auto"/>
          </w:tcPr>
          <w:p w14:paraId="29C62E36" w14:textId="29C44189"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zamierza zlecić osobom trzecim podwykonawstwo jakiejkolwiek części zamówienia?</w:t>
            </w:r>
          </w:p>
        </w:tc>
        <w:tc>
          <w:tcPr>
            <w:tcW w:w="4645" w:type="dxa"/>
            <w:shd w:val="clear" w:color="auto" w:fill="auto"/>
          </w:tcPr>
          <w:p w14:paraId="32E79AB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7A275B2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2048A67E" w14:textId="59D99CFB"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w:t>
      </w:r>
      <w:r w:rsidR="008E284E">
        <w:rPr>
          <w:rFonts w:ascii="Arial" w:eastAsia="Calibri" w:hAnsi="Arial" w:cs="Arial"/>
          <w:b/>
          <w:lang w:eastAsia="en-GB"/>
        </w:rPr>
        <w:t>Zamawiający</w:t>
      </w:r>
      <w:r w:rsidRPr="005D0E83">
        <w:rPr>
          <w:rFonts w:ascii="Arial" w:eastAsia="Calibri" w:hAnsi="Arial" w:cs="Arial"/>
          <w:b/>
          <w:lang w:eastAsia="en-GB"/>
        </w:rPr>
        <w:t xml:space="preserve">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t>
      </w:r>
      <w:r w:rsidR="00BC0388">
        <w:rPr>
          <w:rFonts w:ascii="Arial" w:eastAsia="Calibri" w:hAnsi="Arial" w:cs="Arial"/>
          <w:b/>
          <w:lang w:eastAsia="en-GB"/>
        </w:rPr>
        <w:t>w</w:t>
      </w:r>
      <w:r w:rsidR="008E284E">
        <w:rPr>
          <w:rFonts w:ascii="Arial" w:eastAsia="Calibri" w:hAnsi="Arial" w:cs="Arial"/>
          <w:b/>
          <w:lang w:eastAsia="en-GB"/>
        </w:rPr>
        <w:t>ykonawcy</w:t>
      </w:r>
      <w:r w:rsidRPr="005D0E83">
        <w:rPr>
          <w:rFonts w:ascii="Arial" w:eastAsia="Calibri" w:hAnsi="Arial" w:cs="Arial"/>
          <w:b/>
          <w:lang w:eastAsia="en-GB"/>
        </w:rPr>
        <w:t xml:space="preserve"> (każdej kategorii podwykonawców), których to dotyczy – informacje wymagane w niniejszej części sekcja A i B oraz w części III.</w:t>
      </w:r>
    </w:p>
    <w:p w14:paraId="1E27F35C" w14:textId="77777777" w:rsidR="00162F8D" w:rsidRPr="00954780" w:rsidRDefault="00162F8D" w:rsidP="00162F8D">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14:paraId="7DAFE41D"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14:paraId="5FCF289D"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29560772"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64687648" w14:textId="77777777" w:rsidR="00162F8D" w:rsidRPr="005D0E83" w:rsidRDefault="00162F8D" w:rsidP="002E776E">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168E8824"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75099AB3"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0" w:name="_DV_M1264"/>
      <w:bookmarkEnd w:id="40"/>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1" w:name="_DV_M1266"/>
      <w:bookmarkEnd w:id="41"/>
    </w:p>
    <w:p w14:paraId="0C80CC20"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2" w:name="_DV_M1268"/>
      <w:bookmarkEnd w:id="42"/>
      <w:r w:rsidRPr="005D0E83">
        <w:rPr>
          <w:rFonts w:ascii="Arial" w:eastAsia="Calibri" w:hAnsi="Arial" w:cs="Arial"/>
          <w:b/>
          <w:w w:val="0"/>
          <w:vertAlign w:val="superscript"/>
          <w:lang w:eastAsia="en-GB"/>
        </w:rPr>
        <w:footnoteReference w:id="16"/>
      </w:r>
    </w:p>
    <w:p w14:paraId="4423AE48"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27E1E503"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15E4C364" w14:textId="77777777" w:rsidTr="00AF36FE">
        <w:tc>
          <w:tcPr>
            <w:tcW w:w="4644" w:type="dxa"/>
            <w:shd w:val="clear" w:color="auto" w:fill="auto"/>
          </w:tcPr>
          <w:p w14:paraId="201B6A4D"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6C9C704"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423D0C05" w14:textId="77777777" w:rsidTr="00AF36FE">
        <w:tc>
          <w:tcPr>
            <w:tcW w:w="4644" w:type="dxa"/>
            <w:shd w:val="clear" w:color="auto" w:fill="auto"/>
          </w:tcPr>
          <w:p w14:paraId="04288C21" w14:textId="7CD7F0F3"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 xml:space="preserve">samego </w:t>
            </w:r>
            <w:r w:rsidR="008E284E">
              <w:rPr>
                <w:rFonts w:ascii="Arial" w:eastAsia="Calibri" w:hAnsi="Arial" w:cs="Arial"/>
                <w:b/>
                <w:lang w:eastAsia="en-GB"/>
              </w:rPr>
              <w:t>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t>
            </w:r>
            <w:r w:rsidR="008E284E">
              <w:rPr>
                <w:rFonts w:ascii="Arial" w:eastAsia="Calibri" w:hAnsi="Arial" w:cs="Arial"/>
                <w:lang w:eastAsia="en-GB"/>
              </w:rPr>
              <w:t>Wykonawcy</w:t>
            </w:r>
            <w:r w:rsidRPr="005D0E83">
              <w:rPr>
                <w:rFonts w:ascii="Arial" w:eastAsia="Calibri" w:hAnsi="Arial" w:cs="Arial"/>
                <w:lang w:eastAsia="en-GB"/>
              </w:rPr>
              <w:t xml:space="preserve">, lub posiadającej w przedsiębiorstwie </w:t>
            </w:r>
            <w:r w:rsidR="008E284E">
              <w:rPr>
                <w:rFonts w:ascii="Arial" w:eastAsia="Calibri" w:hAnsi="Arial" w:cs="Arial"/>
                <w:lang w:eastAsia="en-GB"/>
              </w:rPr>
              <w:t>Wykonawcy</w:t>
            </w:r>
            <w:r w:rsidRPr="005D0E83">
              <w:rPr>
                <w:rFonts w:ascii="Arial" w:eastAsia="Calibri" w:hAnsi="Arial" w:cs="Arial"/>
                <w:lang w:eastAsia="en-GB"/>
              </w:rPr>
              <w:t xml:space="preserve">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2947554"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p w14:paraId="3465D8DB"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162F8D" w:rsidRPr="005D0E83" w14:paraId="6935C3D8" w14:textId="77777777" w:rsidTr="00AF36FE">
        <w:tc>
          <w:tcPr>
            <w:tcW w:w="4644" w:type="dxa"/>
            <w:shd w:val="clear" w:color="auto" w:fill="auto"/>
          </w:tcPr>
          <w:p w14:paraId="3B02FA1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7C40981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14:paraId="5516DD54"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jest dostępna w formie elektronicznej, proszę wskazać: (adres internetowy, wydający urząd lub organ, dokładne </w:t>
            </w:r>
            <w:r w:rsidRPr="005D0E83">
              <w:rPr>
                <w:rFonts w:ascii="Arial" w:eastAsia="Calibri" w:hAnsi="Arial" w:cs="Arial"/>
                <w:lang w:eastAsia="en-GB"/>
              </w:rPr>
              <w:lastRenderedPageBreak/>
              <w:t>dane referencyjne dokumentacji): [……][……][……][……]</w:t>
            </w:r>
            <w:r w:rsidRPr="005D0E83">
              <w:rPr>
                <w:rFonts w:ascii="Arial" w:eastAsia="Calibri" w:hAnsi="Arial" w:cs="Arial"/>
                <w:vertAlign w:val="superscript"/>
                <w:lang w:eastAsia="en-GB"/>
              </w:rPr>
              <w:footnoteReference w:id="21"/>
            </w:r>
          </w:p>
        </w:tc>
      </w:tr>
      <w:tr w:rsidR="00162F8D" w:rsidRPr="005D0E83" w14:paraId="34C5CEC4" w14:textId="77777777" w:rsidTr="00AF36FE">
        <w:tc>
          <w:tcPr>
            <w:tcW w:w="4644" w:type="dxa"/>
            <w:shd w:val="clear" w:color="auto" w:fill="auto"/>
          </w:tcPr>
          <w:p w14:paraId="4EA717A0" w14:textId="14DBE518"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lastRenderedPageBreak/>
              <w:t xml:space="preserve">W przypadku skazania,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7B422D0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162F8D" w:rsidRPr="005D0E83" w14:paraId="384C27C2" w14:textId="77777777" w:rsidTr="00AF36FE">
        <w:tc>
          <w:tcPr>
            <w:tcW w:w="4644" w:type="dxa"/>
            <w:shd w:val="clear" w:color="auto" w:fill="auto"/>
          </w:tcPr>
          <w:p w14:paraId="239A06A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66FDF92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5C9E081B" w14:textId="77777777" w:rsidR="00162F8D" w:rsidRPr="005D0E83" w:rsidRDefault="00162F8D" w:rsidP="00162F8D">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162F8D" w:rsidRPr="005D0E83" w14:paraId="0DBA5F06" w14:textId="77777777" w:rsidTr="00AF36FE">
        <w:tc>
          <w:tcPr>
            <w:tcW w:w="4644" w:type="dxa"/>
            <w:shd w:val="clear" w:color="auto" w:fill="auto"/>
          </w:tcPr>
          <w:p w14:paraId="35A9CA5A"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4DC4B0AB"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39D5BFCD" w14:textId="77777777" w:rsidTr="00AF36FE">
        <w:tc>
          <w:tcPr>
            <w:tcW w:w="4644" w:type="dxa"/>
            <w:shd w:val="clear" w:color="auto" w:fill="auto"/>
          </w:tcPr>
          <w:p w14:paraId="41DC26EC" w14:textId="15FABFE0"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xml:space="preserve">, zarówno w państwie, w którym ma siedzibę, jak i w państwie członkowskim instytucji zamawiającej lub podmiotu </w:t>
            </w:r>
            <w:r w:rsidR="008E284E">
              <w:rPr>
                <w:rFonts w:ascii="Arial" w:eastAsia="Calibri" w:hAnsi="Arial" w:cs="Arial"/>
                <w:lang w:eastAsia="en-GB"/>
              </w:rPr>
              <w:t>Zamawiającego</w:t>
            </w:r>
            <w:r w:rsidRPr="005D0E83">
              <w:rPr>
                <w:rFonts w:ascii="Arial" w:eastAsia="Calibri" w:hAnsi="Arial" w:cs="Arial"/>
                <w:lang w:eastAsia="en-GB"/>
              </w:rPr>
              <w:t>, jeżeli jest ono inne niż państwo siedziby?</w:t>
            </w:r>
          </w:p>
        </w:tc>
        <w:tc>
          <w:tcPr>
            <w:tcW w:w="4645" w:type="dxa"/>
            <w:gridSpan w:val="2"/>
            <w:shd w:val="clear" w:color="auto" w:fill="auto"/>
          </w:tcPr>
          <w:p w14:paraId="35CDF8F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2803B419" w14:textId="77777777" w:rsidTr="00AF36FE">
        <w:trPr>
          <w:trHeight w:val="470"/>
        </w:trPr>
        <w:tc>
          <w:tcPr>
            <w:tcW w:w="4644" w:type="dxa"/>
            <w:vMerge w:val="restart"/>
            <w:shd w:val="clear" w:color="auto" w:fill="auto"/>
          </w:tcPr>
          <w:p w14:paraId="582BF6A9"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t>Jeżeli nie</w:t>
            </w:r>
            <w:r w:rsidRPr="005D0E83">
              <w:rPr>
                <w:rFonts w:ascii="Arial" w:eastAsia="Calibri" w:hAnsi="Arial" w:cs="Arial"/>
                <w:lang w:eastAsia="en-GB"/>
              </w:rPr>
              <w:t>, proszę wskazać:</w:t>
            </w:r>
            <w:r w:rsidRPr="005D0E83">
              <w:rPr>
                <w:rFonts w:ascii="Arial" w:eastAsia="Calibri" w:hAnsi="Arial" w:cs="Arial"/>
                <w:lang w:eastAsia="en-GB"/>
              </w:rPr>
              <w:br/>
              <w:t>a) państwo lub państwo członkowskie, którego to dotyczy;</w:t>
            </w:r>
            <w:r w:rsidRPr="005D0E83">
              <w:rPr>
                <w:rFonts w:ascii="Arial" w:eastAsia="Calibri" w:hAnsi="Arial" w:cs="Arial"/>
                <w:lang w:eastAsia="en-GB"/>
              </w:rPr>
              <w:br/>
              <w:t>b) jakiej kwoty to dotyczy?</w:t>
            </w:r>
            <w:r w:rsidRPr="005D0E83">
              <w:rPr>
                <w:rFonts w:ascii="Arial" w:eastAsia="Calibri" w:hAnsi="Arial" w:cs="Arial"/>
                <w:lang w:eastAsia="en-GB"/>
              </w:rPr>
              <w:br/>
              <w:t>c) w jaki sposób zostało ustalone to naruszenie obowiązków:</w:t>
            </w:r>
            <w:r w:rsidRPr="005D0E83">
              <w:rPr>
                <w:rFonts w:ascii="Arial" w:eastAsia="Calibri" w:hAnsi="Arial" w:cs="Arial"/>
                <w:lang w:eastAsia="en-GB"/>
              </w:rPr>
              <w:br/>
              <w:t xml:space="preserve">1) w trybie </w:t>
            </w:r>
            <w:r w:rsidRPr="005D0E83">
              <w:rPr>
                <w:rFonts w:ascii="Arial" w:eastAsia="Calibri" w:hAnsi="Arial" w:cs="Arial"/>
                <w:b/>
                <w:lang w:eastAsia="en-GB"/>
              </w:rPr>
              <w:t>decyzji</w:t>
            </w:r>
            <w:r w:rsidRPr="005D0E83">
              <w:rPr>
                <w:rFonts w:ascii="Arial" w:eastAsia="Calibri" w:hAnsi="Arial" w:cs="Arial"/>
                <w:lang w:eastAsia="en-GB"/>
              </w:rPr>
              <w:t xml:space="preserve"> sądowej lub administracyjnej:</w:t>
            </w:r>
          </w:p>
          <w:p w14:paraId="29A28D68" w14:textId="77777777" w:rsidR="00162F8D" w:rsidRPr="005D0E83" w:rsidRDefault="00162F8D" w:rsidP="00AF36FE">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14:paraId="5C17AAB8" w14:textId="77777777" w:rsidR="00162F8D" w:rsidRPr="005D0E83" w:rsidRDefault="00162F8D" w:rsidP="002E776E">
            <w:pPr>
              <w:numPr>
                <w:ilvl w:val="0"/>
                <w:numId w:val="46"/>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14:paraId="12FD29D1" w14:textId="77777777" w:rsidR="00162F8D" w:rsidRPr="005D0E83" w:rsidRDefault="00162F8D" w:rsidP="002E776E">
            <w:pPr>
              <w:numPr>
                <w:ilvl w:val="0"/>
                <w:numId w:val="46"/>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1539E9A8" w14:textId="77777777" w:rsidR="00162F8D" w:rsidRPr="005D0E83" w:rsidRDefault="00162F8D" w:rsidP="00AF36FE">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69C58461" w14:textId="66BDCDDF"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w w:val="0"/>
                <w:lang w:eastAsia="en-GB"/>
              </w:rPr>
              <w:t xml:space="preserve">d) Czy </w:t>
            </w:r>
            <w:r w:rsidR="008E284E">
              <w:rPr>
                <w:rFonts w:ascii="Arial" w:eastAsia="Calibri" w:hAnsi="Arial" w:cs="Arial"/>
                <w:w w:val="0"/>
                <w:lang w:eastAsia="en-GB"/>
              </w:rPr>
              <w:t>Wykonawca</w:t>
            </w:r>
            <w:r w:rsidRPr="005D0E83">
              <w:rPr>
                <w:rFonts w:ascii="Arial" w:eastAsia="Calibri" w:hAnsi="Arial" w:cs="Arial"/>
                <w:w w:val="0"/>
                <w:lang w:eastAsia="en-GB"/>
              </w:rPr>
              <w:t xml:space="preserve">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9747FD6"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14:paraId="65592595"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162F8D" w:rsidRPr="005D0E83" w14:paraId="65936837" w14:textId="77777777" w:rsidTr="00AF36FE">
        <w:trPr>
          <w:trHeight w:val="1977"/>
        </w:trPr>
        <w:tc>
          <w:tcPr>
            <w:tcW w:w="4644" w:type="dxa"/>
            <w:vMerge/>
            <w:shd w:val="clear" w:color="auto" w:fill="auto"/>
          </w:tcPr>
          <w:p w14:paraId="3120FD4C" w14:textId="77777777" w:rsidR="00162F8D" w:rsidRPr="005D0E83" w:rsidRDefault="00162F8D" w:rsidP="00AF36FE">
            <w:pPr>
              <w:spacing w:before="120" w:after="120"/>
              <w:rPr>
                <w:rFonts w:ascii="Arial" w:eastAsia="Calibri" w:hAnsi="Arial" w:cs="Arial"/>
                <w:b/>
                <w:lang w:eastAsia="en-GB"/>
              </w:rPr>
            </w:pPr>
          </w:p>
        </w:tc>
        <w:tc>
          <w:tcPr>
            <w:tcW w:w="2322" w:type="dxa"/>
            <w:shd w:val="clear" w:color="auto" w:fill="auto"/>
          </w:tcPr>
          <w:p w14:paraId="59A21AC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3AE96FA0" w14:textId="77777777" w:rsidR="00162F8D" w:rsidRPr="005D0E83" w:rsidRDefault="00162F8D" w:rsidP="00AF36FE">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14:paraId="286C1D3A"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56A9F437"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510ABA05" w14:textId="77777777" w:rsidR="00162F8D" w:rsidRPr="005D0E83" w:rsidRDefault="00162F8D" w:rsidP="00AF36FE">
            <w:pPr>
              <w:spacing w:before="120" w:after="120"/>
              <w:jc w:val="both"/>
              <w:rPr>
                <w:rFonts w:ascii="Arial" w:eastAsia="Calibri" w:hAnsi="Arial" w:cs="Arial"/>
                <w:lang w:eastAsia="en-GB"/>
              </w:rPr>
            </w:pPr>
          </w:p>
          <w:p w14:paraId="238F3C1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4900216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250D71D6"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 Tak [] Nie</w:t>
            </w:r>
          </w:p>
          <w:p w14:paraId="0FD4F24A"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775FC8A9"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30A1FC0C" w14:textId="77777777" w:rsidR="00162F8D" w:rsidRPr="005D0E83" w:rsidRDefault="00162F8D" w:rsidP="00AF36FE">
            <w:pPr>
              <w:spacing w:before="120" w:after="120"/>
              <w:rPr>
                <w:rFonts w:ascii="Arial" w:eastAsia="Calibri" w:hAnsi="Arial" w:cs="Arial"/>
                <w:w w:val="0"/>
                <w:lang w:eastAsia="en-GB"/>
              </w:rPr>
            </w:pPr>
          </w:p>
          <w:p w14:paraId="514F2D8D"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162F8D" w:rsidRPr="005D0E83" w14:paraId="6C1AA674" w14:textId="77777777" w:rsidTr="00AF36FE">
        <w:tc>
          <w:tcPr>
            <w:tcW w:w="4644" w:type="dxa"/>
            <w:shd w:val="clear" w:color="auto" w:fill="auto"/>
          </w:tcPr>
          <w:p w14:paraId="6311F8B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dotycząca płatności podatków lub składek na ubezpieczenie społeczne jest dostępna w formie elektronicznej, </w:t>
            </w:r>
            <w:r w:rsidRPr="005D0E83">
              <w:rPr>
                <w:rFonts w:ascii="Arial" w:eastAsia="Calibri" w:hAnsi="Arial" w:cs="Arial"/>
                <w:lang w:eastAsia="en-GB"/>
              </w:rPr>
              <w:lastRenderedPageBreak/>
              <w:t>proszę wskazać:</w:t>
            </w:r>
          </w:p>
        </w:tc>
        <w:tc>
          <w:tcPr>
            <w:tcW w:w="4645" w:type="dxa"/>
            <w:gridSpan w:val="2"/>
            <w:shd w:val="clear" w:color="auto" w:fill="auto"/>
          </w:tcPr>
          <w:p w14:paraId="437EA206"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5570AE05" w14:textId="77777777" w:rsidR="00162F8D" w:rsidRPr="00852DBE" w:rsidRDefault="00162F8D" w:rsidP="00162F8D">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lastRenderedPageBreak/>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5ED0D5A6"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61CD9A1A" w14:textId="77777777" w:rsidTr="00AF36FE">
        <w:tc>
          <w:tcPr>
            <w:tcW w:w="4644" w:type="dxa"/>
            <w:shd w:val="clear" w:color="auto" w:fill="auto"/>
          </w:tcPr>
          <w:p w14:paraId="0CA1275C"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1D6FB70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4FB3DC02" w14:textId="77777777" w:rsidTr="00AF36FE">
        <w:trPr>
          <w:trHeight w:val="406"/>
        </w:trPr>
        <w:tc>
          <w:tcPr>
            <w:tcW w:w="4644" w:type="dxa"/>
            <w:vMerge w:val="restart"/>
            <w:shd w:val="clear" w:color="auto" w:fill="auto"/>
          </w:tcPr>
          <w:p w14:paraId="279DBC60" w14:textId="1A27E6B4"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14:paraId="69507C0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3C475FBE" w14:textId="77777777" w:rsidTr="00AF36FE">
        <w:trPr>
          <w:trHeight w:val="405"/>
        </w:trPr>
        <w:tc>
          <w:tcPr>
            <w:tcW w:w="4644" w:type="dxa"/>
            <w:vMerge/>
            <w:shd w:val="clear" w:color="auto" w:fill="auto"/>
          </w:tcPr>
          <w:p w14:paraId="420C1809" w14:textId="77777777" w:rsidR="00162F8D" w:rsidRPr="005D0E83" w:rsidRDefault="00162F8D" w:rsidP="00AF36FE">
            <w:pPr>
              <w:spacing w:before="120" w:after="120"/>
              <w:jc w:val="both"/>
              <w:rPr>
                <w:rFonts w:ascii="Arial" w:eastAsia="Calibri" w:hAnsi="Arial" w:cs="Arial"/>
                <w:lang w:eastAsia="en-GB"/>
              </w:rPr>
            </w:pPr>
          </w:p>
        </w:tc>
        <w:tc>
          <w:tcPr>
            <w:tcW w:w="4645" w:type="dxa"/>
            <w:shd w:val="clear" w:color="auto" w:fill="auto"/>
          </w:tcPr>
          <w:p w14:paraId="6502ECE8" w14:textId="74D3C1B9"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4DC07833" w14:textId="77777777" w:rsidTr="00AF36FE">
        <w:tc>
          <w:tcPr>
            <w:tcW w:w="4644" w:type="dxa"/>
            <w:shd w:val="clear" w:color="auto" w:fill="auto"/>
          </w:tcPr>
          <w:p w14:paraId="1930BF3D" w14:textId="104BCC48"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7E253803"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14:paraId="74E2B569"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385673C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67A3A1A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0B7C9A9F" w14:textId="77777777" w:rsidR="00162F8D" w:rsidRPr="005D0E83" w:rsidRDefault="00162F8D" w:rsidP="00AF36FE">
            <w:pPr>
              <w:spacing w:before="120" w:after="120"/>
              <w:rPr>
                <w:rFonts w:ascii="Arial" w:eastAsia="Calibri" w:hAnsi="Arial" w:cs="Arial"/>
                <w:lang w:eastAsia="en-GB"/>
              </w:rPr>
            </w:pPr>
          </w:p>
          <w:p w14:paraId="46448646" w14:textId="77777777" w:rsidR="00162F8D" w:rsidRPr="005D0E83" w:rsidRDefault="00162F8D" w:rsidP="00AF36FE">
            <w:pPr>
              <w:spacing w:before="120" w:after="120"/>
              <w:rPr>
                <w:rFonts w:ascii="Arial" w:eastAsia="Calibri" w:hAnsi="Arial" w:cs="Arial"/>
                <w:lang w:eastAsia="en-GB"/>
              </w:rPr>
            </w:pPr>
          </w:p>
          <w:p w14:paraId="4DE01454"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p>
          <w:p w14:paraId="2878BFBF"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3B60C513" w14:textId="77777777" w:rsidR="00162F8D" w:rsidRPr="005D0E83" w:rsidRDefault="00162F8D" w:rsidP="00AF36FE">
            <w:pPr>
              <w:spacing w:before="120" w:after="120"/>
              <w:ind w:left="850"/>
              <w:jc w:val="both"/>
              <w:rPr>
                <w:rFonts w:ascii="Arial" w:eastAsia="Calibri" w:hAnsi="Arial" w:cs="Arial"/>
                <w:lang w:eastAsia="en-GB"/>
              </w:rPr>
            </w:pPr>
          </w:p>
          <w:p w14:paraId="0A7536B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162F8D" w:rsidRPr="005D0E83" w14:paraId="7DBFACC2" w14:textId="77777777" w:rsidTr="00AF36FE">
        <w:trPr>
          <w:trHeight w:val="303"/>
        </w:trPr>
        <w:tc>
          <w:tcPr>
            <w:tcW w:w="4644" w:type="dxa"/>
            <w:vMerge w:val="restart"/>
            <w:shd w:val="clear" w:color="auto" w:fill="auto"/>
          </w:tcPr>
          <w:p w14:paraId="6BD00A13" w14:textId="6415B0A0"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14:paraId="271F7B0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162F8D" w:rsidRPr="005D0E83" w14:paraId="346D3585" w14:textId="77777777" w:rsidTr="00AF36FE">
        <w:trPr>
          <w:trHeight w:val="303"/>
        </w:trPr>
        <w:tc>
          <w:tcPr>
            <w:tcW w:w="4644" w:type="dxa"/>
            <w:vMerge/>
            <w:shd w:val="clear" w:color="auto" w:fill="auto"/>
          </w:tcPr>
          <w:p w14:paraId="3D5379ED" w14:textId="77777777" w:rsidR="00162F8D" w:rsidRPr="005D0E83" w:rsidRDefault="00162F8D" w:rsidP="00AF36FE">
            <w:pPr>
              <w:spacing w:before="120" w:after="120"/>
              <w:rPr>
                <w:rFonts w:ascii="Arial" w:eastAsia="Calibri" w:hAnsi="Arial" w:cs="Arial"/>
                <w:lang w:eastAsia="en-GB"/>
              </w:rPr>
            </w:pPr>
          </w:p>
        </w:tc>
        <w:tc>
          <w:tcPr>
            <w:tcW w:w="4645" w:type="dxa"/>
            <w:shd w:val="clear" w:color="auto" w:fill="auto"/>
          </w:tcPr>
          <w:p w14:paraId="46793EDB" w14:textId="5A1D46E6"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5F5E1DBE" w14:textId="77777777" w:rsidTr="00AF36FE">
        <w:trPr>
          <w:trHeight w:val="515"/>
        </w:trPr>
        <w:tc>
          <w:tcPr>
            <w:tcW w:w="4644" w:type="dxa"/>
            <w:vMerge w:val="restart"/>
            <w:shd w:val="clear" w:color="auto" w:fill="auto"/>
          </w:tcPr>
          <w:p w14:paraId="5CAB009D" w14:textId="2BF58F8B"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lang w:eastAsia="en-GB"/>
              </w:rPr>
              <w:t xml:space="preserve"> zawarł z innymi </w:t>
            </w:r>
            <w:r w:rsidR="008E284E">
              <w:rPr>
                <w:rFonts w:ascii="Arial" w:eastAsia="Calibri" w:hAnsi="Arial" w:cs="Arial"/>
                <w:lang w:eastAsia="en-GB"/>
              </w:rPr>
              <w:t>Wykonawca</w:t>
            </w:r>
            <w:r w:rsidRPr="005D0E83">
              <w:rPr>
                <w:rFonts w:ascii="Arial" w:eastAsia="Calibri" w:hAnsi="Arial" w:cs="Arial"/>
                <w:lang w:eastAsia="en-GB"/>
              </w:rPr>
              <w:t xml:space="preserve">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274363F3"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661303B3" w14:textId="77777777" w:rsidTr="00AF36FE">
        <w:trPr>
          <w:trHeight w:val="514"/>
        </w:trPr>
        <w:tc>
          <w:tcPr>
            <w:tcW w:w="4644" w:type="dxa"/>
            <w:vMerge/>
            <w:shd w:val="clear" w:color="auto" w:fill="auto"/>
          </w:tcPr>
          <w:p w14:paraId="38A7F244" w14:textId="77777777" w:rsidR="00162F8D" w:rsidRPr="005D0E83" w:rsidRDefault="00162F8D" w:rsidP="00AF36FE">
            <w:pPr>
              <w:spacing w:before="120" w:after="120"/>
              <w:rPr>
                <w:rFonts w:ascii="Arial" w:eastAsia="Calibri" w:hAnsi="Arial" w:cs="Arial"/>
                <w:w w:val="0"/>
                <w:lang w:eastAsia="en-GB"/>
              </w:rPr>
            </w:pPr>
          </w:p>
        </w:tc>
        <w:tc>
          <w:tcPr>
            <w:tcW w:w="4645" w:type="dxa"/>
            <w:shd w:val="clear" w:color="auto" w:fill="auto"/>
          </w:tcPr>
          <w:p w14:paraId="1E05F84A" w14:textId="71C45D5D"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32DEF1A2" w14:textId="77777777" w:rsidTr="00AF36FE">
        <w:trPr>
          <w:trHeight w:val="1316"/>
        </w:trPr>
        <w:tc>
          <w:tcPr>
            <w:tcW w:w="4644" w:type="dxa"/>
            <w:shd w:val="clear" w:color="auto" w:fill="auto"/>
          </w:tcPr>
          <w:p w14:paraId="0281DB8C" w14:textId="22C44E3A"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4AD0447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16E4E466" w14:textId="77777777" w:rsidTr="00AF36FE">
        <w:trPr>
          <w:trHeight w:val="1544"/>
        </w:trPr>
        <w:tc>
          <w:tcPr>
            <w:tcW w:w="4644" w:type="dxa"/>
            <w:shd w:val="clear" w:color="auto" w:fill="auto"/>
          </w:tcPr>
          <w:p w14:paraId="2DE89604" w14:textId="0E3F12F4"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4ECFD9D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5E66276E" w14:textId="77777777" w:rsidTr="00AF36FE">
        <w:trPr>
          <w:trHeight w:val="932"/>
        </w:trPr>
        <w:tc>
          <w:tcPr>
            <w:tcW w:w="4644" w:type="dxa"/>
            <w:vMerge w:val="restart"/>
            <w:shd w:val="clear" w:color="auto" w:fill="auto"/>
          </w:tcPr>
          <w:p w14:paraId="661AE7FB" w14:textId="35DB8543"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znajdował się w sytuacji, w której wcześniejsza umowa w sprawie zamówienia publicznego, wcześniejsza umowa z podmiotem </w:t>
            </w:r>
            <w:r w:rsidR="008E284E">
              <w:rPr>
                <w:rFonts w:ascii="Arial" w:eastAsia="Calibri" w:hAnsi="Arial" w:cs="Arial"/>
                <w:lang w:eastAsia="en-GB"/>
              </w:rPr>
              <w:t>Zamawiający</w:t>
            </w:r>
            <w:r w:rsidRPr="005D0E83">
              <w:rPr>
                <w:rFonts w:ascii="Arial" w:eastAsia="Calibri" w:hAnsi="Arial" w:cs="Arial"/>
                <w:lang w:eastAsia="en-GB"/>
              </w:rPr>
              <w:t xml:space="preserve">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31427A9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5ECAB0A0" w14:textId="77777777" w:rsidTr="00AF36FE">
        <w:trPr>
          <w:trHeight w:val="931"/>
        </w:trPr>
        <w:tc>
          <w:tcPr>
            <w:tcW w:w="4644" w:type="dxa"/>
            <w:vMerge/>
            <w:shd w:val="clear" w:color="auto" w:fill="auto"/>
          </w:tcPr>
          <w:p w14:paraId="10039DBA" w14:textId="77777777" w:rsidR="00162F8D" w:rsidRPr="005D0E83" w:rsidRDefault="00162F8D" w:rsidP="00AF36FE">
            <w:pPr>
              <w:spacing w:before="120" w:after="120"/>
              <w:rPr>
                <w:rFonts w:ascii="Arial" w:eastAsia="Calibri" w:hAnsi="Arial" w:cs="Arial"/>
                <w:lang w:eastAsia="en-GB"/>
              </w:rPr>
            </w:pPr>
          </w:p>
        </w:tc>
        <w:tc>
          <w:tcPr>
            <w:tcW w:w="4645" w:type="dxa"/>
            <w:shd w:val="clear" w:color="auto" w:fill="auto"/>
          </w:tcPr>
          <w:p w14:paraId="75C69839" w14:textId="42528C16"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73FE0A90" w14:textId="77777777" w:rsidTr="00AF36FE">
        <w:tc>
          <w:tcPr>
            <w:tcW w:w="4644" w:type="dxa"/>
            <w:shd w:val="clear" w:color="auto" w:fill="auto"/>
          </w:tcPr>
          <w:p w14:paraId="20E6D5F3" w14:textId="2E0DC332"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 xml:space="preserve">c) jest w stanie niezwłocznie przedstawić dokumenty potwierdzające wymagane przez instytucję zamawiającą lub podmiot </w:t>
            </w:r>
            <w:r w:rsidR="008E284E">
              <w:rPr>
                <w:rFonts w:ascii="Arial" w:eastAsia="Calibri" w:hAnsi="Arial" w:cs="Arial"/>
                <w:lang w:eastAsia="en-GB"/>
              </w:rPr>
              <w:t>Zamawiający</w:t>
            </w:r>
            <w:r w:rsidRPr="005D0E83">
              <w:rPr>
                <w:rFonts w:ascii="Arial" w:eastAsia="Calibri" w:hAnsi="Arial" w:cs="Arial"/>
                <w:lang w:eastAsia="en-GB"/>
              </w:rPr>
              <w:t>; oraz</w:t>
            </w:r>
            <w:r w:rsidRPr="005D0E83">
              <w:rPr>
                <w:rFonts w:ascii="Arial" w:eastAsia="Calibri" w:hAnsi="Arial" w:cs="Arial"/>
                <w:lang w:eastAsia="en-GB"/>
              </w:rPr>
              <w:br/>
              <w:t xml:space="preserve">d) nie przedsięwziął kroków, aby w bezprawny sposób wpłynąć na proces podejmowania decyzji </w:t>
            </w:r>
            <w:r w:rsidRPr="005D0E83">
              <w:rPr>
                <w:rFonts w:ascii="Arial" w:eastAsia="Calibri" w:hAnsi="Arial" w:cs="Arial"/>
                <w:lang w:eastAsia="en-GB"/>
              </w:rPr>
              <w:lastRenderedPageBreak/>
              <w:t xml:space="preserve">przez instytucję zamawiającą lub podmiot </w:t>
            </w:r>
            <w:r w:rsidR="008E284E">
              <w:rPr>
                <w:rFonts w:ascii="Arial" w:eastAsia="Calibri" w:hAnsi="Arial" w:cs="Arial"/>
                <w:lang w:eastAsia="en-GB"/>
              </w:rPr>
              <w:t>Zamawiający</w:t>
            </w:r>
            <w:r w:rsidRPr="005D0E83">
              <w:rPr>
                <w:rFonts w:ascii="Arial" w:eastAsia="Calibri" w:hAnsi="Arial" w:cs="Arial"/>
                <w:lang w:eastAsia="en-GB"/>
              </w:rPr>
              <w:t>,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2AA8D5D"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14:paraId="73E83816" w14:textId="3EBCFC6A"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 xml:space="preserve">D: Inne podstawy wykluczenia, które mogą być przewidziane w przepisach krajowych państwa członkowskiego instytucji zamawiającej lub podmiotu </w:t>
      </w:r>
      <w:r w:rsidR="008E284E">
        <w:rPr>
          <w:rFonts w:ascii="Arial" w:eastAsia="Calibri" w:hAnsi="Arial" w:cs="Arial"/>
          <w:smallCaps/>
          <w:lang w:eastAsia="en-GB"/>
        </w:rPr>
        <w:t>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685EE04E" w14:textId="77777777" w:rsidTr="00AF36FE">
        <w:tc>
          <w:tcPr>
            <w:tcW w:w="4644" w:type="dxa"/>
            <w:shd w:val="clear" w:color="auto" w:fill="auto"/>
          </w:tcPr>
          <w:p w14:paraId="2EBC94E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13A97E4C"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4BB435C0" w14:textId="77777777" w:rsidTr="00AF36FE">
        <w:tc>
          <w:tcPr>
            <w:tcW w:w="4644" w:type="dxa"/>
            <w:shd w:val="clear" w:color="auto" w:fill="auto"/>
          </w:tcPr>
          <w:p w14:paraId="1AD0011B"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38C72A7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162F8D" w:rsidRPr="005D0E83" w14:paraId="01A2C60A" w14:textId="77777777" w:rsidTr="00AF36FE">
        <w:tc>
          <w:tcPr>
            <w:tcW w:w="4644" w:type="dxa"/>
            <w:shd w:val="clear" w:color="auto" w:fill="auto"/>
          </w:tcPr>
          <w:p w14:paraId="5B7ED486" w14:textId="1F30971F"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2BAC075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5C9425E7" w14:textId="77777777" w:rsidR="00162F8D" w:rsidRPr="005D0E83" w:rsidRDefault="00162F8D" w:rsidP="00162F8D">
      <w:pPr>
        <w:spacing w:before="120" w:after="120"/>
        <w:jc w:val="both"/>
        <w:rPr>
          <w:rFonts w:eastAsia="Calibri"/>
          <w:sz w:val="24"/>
          <w:szCs w:val="22"/>
          <w:lang w:eastAsia="en-GB"/>
        </w:rPr>
      </w:pPr>
      <w:r w:rsidRPr="005D0E83">
        <w:rPr>
          <w:rFonts w:eastAsia="Calibri"/>
          <w:sz w:val="24"/>
          <w:szCs w:val="22"/>
          <w:lang w:eastAsia="en-GB"/>
        </w:rPr>
        <w:br w:type="page"/>
      </w:r>
    </w:p>
    <w:p w14:paraId="3A7EF892"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3412BC53" w14:textId="0C1309B6" w:rsidR="00162F8D" w:rsidRPr="005D0E83" w:rsidRDefault="00162F8D" w:rsidP="00162F8D">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t>
      </w:r>
      <w:r w:rsidR="008E284E">
        <w:rPr>
          <w:rFonts w:ascii="Arial" w:eastAsia="Calibri" w:hAnsi="Arial" w:cs="Arial"/>
          <w:lang w:eastAsia="en-GB"/>
        </w:rPr>
        <w:t>Wykonawca</w:t>
      </w:r>
      <w:r w:rsidRPr="005D0E83">
        <w:rPr>
          <w:rFonts w:ascii="Arial" w:eastAsia="Calibri" w:hAnsi="Arial" w:cs="Arial"/>
          <w:lang w:eastAsia="en-GB"/>
        </w:rPr>
        <w:t xml:space="preserve"> oświadcza, że:</w:t>
      </w:r>
    </w:p>
    <w:p w14:paraId="4DCF9A56"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3060BB72" w14:textId="4346620E"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E84DAB">
        <w:rPr>
          <w:rFonts w:ascii="Arial" w:eastAsia="Calibri" w:hAnsi="Arial" w:cs="Arial"/>
          <w:b/>
          <w:w w:val="0"/>
          <w:lang w:eastAsia="en-GB"/>
        </w:rPr>
        <w:t xml:space="preserve"> powinien wypełnić to pole jedynie w przypadku gdy instytucja zamawiająca lub podmiot </w:t>
      </w:r>
      <w:r>
        <w:rPr>
          <w:rFonts w:ascii="Arial" w:eastAsia="Calibri" w:hAnsi="Arial" w:cs="Arial"/>
          <w:b/>
          <w:w w:val="0"/>
          <w:lang w:eastAsia="en-GB"/>
        </w:rPr>
        <w:t>Zamawiający</w:t>
      </w:r>
      <w:r w:rsidR="00162F8D" w:rsidRPr="00E84DAB">
        <w:rPr>
          <w:rFonts w:ascii="Arial" w:eastAsia="Calibri" w:hAnsi="Arial" w:cs="Arial"/>
          <w:b/>
          <w:w w:val="0"/>
          <w:lang w:eastAsia="en-GB"/>
        </w:rPr>
        <w:t xml:space="preserve"> wskazały w stosownym ogłoszeniu lub w dokumentach zamówienia, o których mowa w ogłoszeniu, że </w:t>
      </w:r>
      <w:r>
        <w:rPr>
          <w:rFonts w:ascii="Arial" w:eastAsia="Calibri" w:hAnsi="Arial" w:cs="Arial"/>
          <w:b/>
          <w:w w:val="0"/>
          <w:lang w:eastAsia="en-GB"/>
        </w:rPr>
        <w:t>Wykonawca</w:t>
      </w:r>
      <w:r w:rsidR="00162F8D" w:rsidRPr="00E84DAB">
        <w:rPr>
          <w:rFonts w:ascii="Arial" w:eastAsia="Calibri" w:hAnsi="Arial" w:cs="Arial"/>
          <w:b/>
          <w:w w:val="0"/>
          <w:lang w:eastAsia="en-GB"/>
        </w:rPr>
        <w:t xml:space="preserve"> może ograniczyć się do wypełnienia sekcji </w:t>
      </w:r>
      <w:r w:rsidR="00162F8D" w:rsidRPr="00E84DAB">
        <w:rPr>
          <w:rFonts w:ascii="Arial" w:eastAsia="Calibri" w:hAnsi="Arial" w:cs="Arial"/>
          <w:b/>
          <w:w w:val="0"/>
          <w:lang w:eastAsia="en-GB"/>
        </w:rPr>
        <w:sym w:font="Symbol" w:char="F061"/>
      </w:r>
      <w:r w:rsidR="00162F8D" w:rsidRPr="00E84DAB">
        <w:rPr>
          <w:rFonts w:ascii="Arial" w:eastAsia="Calibri" w:hAnsi="Arial" w:cs="Arial"/>
          <w:b/>
          <w:w w:val="0"/>
          <w:lang w:eastAsia="en-GB"/>
        </w:rPr>
        <w:t xml:space="preserve"> w </w:t>
      </w:r>
      <w:r w:rsidR="00162F8D"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62F8D" w:rsidRPr="005D0E83" w14:paraId="3B57C078" w14:textId="77777777" w:rsidTr="00AF36FE">
        <w:tc>
          <w:tcPr>
            <w:tcW w:w="4606" w:type="dxa"/>
            <w:shd w:val="clear" w:color="auto" w:fill="auto"/>
          </w:tcPr>
          <w:p w14:paraId="0A03D4F7"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500DC55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79CE0AC7" w14:textId="77777777" w:rsidTr="00AF36FE">
        <w:tc>
          <w:tcPr>
            <w:tcW w:w="4606" w:type="dxa"/>
            <w:shd w:val="clear" w:color="auto" w:fill="auto"/>
          </w:tcPr>
          <w:p w14:paraId="307F81B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26A0970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14:paraId="70807970"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Kompetencje</w:t>
      </w:r>
    </w:p>
    <w:p w14:paraId="0BBFB55A" w14:textId="0EC82A88"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067CC3D5" w14:textId="77777777" w:rsidTr="00AF36FE">
        <w:tc>
          <w:tcPr>
            <w:tcW w:w="4644" w:type="dxa"/>
            <w:shd w:val="clear" w:color="auto" w:fill="auto"/>
          </w:tcPr>
          <w:p w14:paraId="549CF451"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Kompetencje</w:t>
            </w:r>
          </w:p>
        </w:tc>
        <w:tc>
          <w:tcPr>
            <w:tcW w:w="4645" w:type="dxa"/>
            <w:shd w:val="clear" w:color="auto" w:fill="auto"/>
          </w:tcPr>
          <w:p w14:paraId="2455B13A"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6C7284E2" w14:textId="77777777" w:rsidTr="00AF36FE">
        <w:tc>
          <w:tcPr>
            <w:tcW w:w="4644" w:type="dxa"/>
            <w:shd w:val="clear" w:color="auto" w:fill="auto"/>
          </w:tcPr>
          <w:p w14:paraId="7B7179F9" w14:textId="54EEA265"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1) Figuruje w odpowiednim rejestrze zawodowym lub handlowym</w:t>
            </w:r>
            <w:r w:rsidRPr="005D0E83">
              <w:rPr>
                <w:rFonts w:ascii="Arial" w:eastAsia="Calibri" w:hAnsi="Arial" w:cs="Arial"/>
                <w:lang w:eastAsia="en-GB"/>
              </w:rPr>
              <w:t xml:space="preserve"> prowadzonym w państwie członkowskim siedziby </w:t>
            </w:r>
            <w:r w:rsidR="008E284E">
              <w:rPr>
                <w:rFonts w:ascii="Arial" w:eastAsia="Calibri" w:hAnsi="Arial" w:cs="Arial"/>
                <w:lang w:eastAsia="en-GB"/>
              </w:rPr>
              <w:t>Wykonawcy</w:t>
            </w:r>
            <w:r w:rsidRPr="005D0E83">
              <w:rPr>
                <w:rFonts w:ascii="Arial" w:eastAsia="Calibri" w:hAnsi="Arial" w:cs="Arial"/>
                <w:vertAlign w:val="superscript"/>
                <w:lang w:eastAsia="en-GB"/>
              </w:rPr>
              <w:footnoteReference w:id="32"/>
            </w:r>
            <w:r w:rsidRPr="005D0E83">
              <w:rPr>
                <w:rFonts w:ascii="Arial" w:eastAsia="Calibri" w:hAnsi="Arial" w:cs="Arial"/>
                <w:lang w:eastAsia="en-GB"/>
              </w:rPr>
              <w:t>:</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4B613D1E"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162F8D" w:rsidRPr="005D0E83" w14:paraId="3F1194CF" w14:textId="77777777" w:rsidTr="00AF36FE">
        <w:tc>
          <w:tcPr>
            <w:tcW w:w="4644" w:type="dxa"/>
            <w:shd w:val="clear" w:color="auto" w:fill="auto"/>
          </w:tcPr>
          <w:p w14:paraId="0060BBE8" w14:textId="55CDB20A"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2) W odniesieniu do zamówień publicznych na usługi:</w:t>
            </w:r>
            <w:r w:rsidRPr="005D0E83">
              <w:rPr>
                <w:rFonts w:ascii="Arial" w:eastAsia="Calibri" w:hAnsi="Arial" w:cs="Arial"/>
                <w:b/>
                <w:lang w:eastAsia="en-GB"/>
              </w:rPr>
              <w:br/>
            </w:r>
            <w:r w:rsidRPr="005D0E83">
              <w:rPr>
                <w:rFonts w:ascii="Arial" w:eastAsia="Calibri" w:hAnsi="Arial" w:cs="Arial"/>
                <w:lang w:eastAsia="en-GB"/>
              </w:rPr>
              <w:t xml:space="preserve">Czy konieczne jest </w:t>
            </w:r>
            <w:r w:rsidRPr="005D0E83">
              <w:rPr>
                <w:rFonts w:ascii="Arial" w:eastAsia="Calibri" w:hAnsi="Arial" w:cs="Arial"/>
                <w:b/>
                <w:lang w:eastAsia="en-GB"/>
              </w:rPr>
              <w:t>posiadanie</w:t>
            </w:r>
            <w:r w:rsidRPr="005D0E83">
              <w:rPr>
                <w:rFonts w:ascii="Arial" w:eastAsia="Calibri" w:hAnsi="Arial" w:cs="Arial"/>
                <w:lang w:eastAsia="en-GB"/>
              </w:rPr>
              <w:t xml:space="preserve"> określonego </w:t>
            </w:r>
            <w:r w:rsidRPr="005D0E83">
              <w:rPr>
                <w:rFonts w:ascii="Arial" w:eastAsia="Calibri" w:hAnsi="Arial" w:cs="Arial"/>
                <w:b/>
                <w:lang w:eastAsia="en-GB"/>
              </w:rPr>
              <w:t>zezwolenia lub bycie członkiem</w:t>
            </w:r>
            <w:r w:rsidRPr="005D0E83">
              <w:rPr>
                <w:rFonts w:ascii="Arial" w:eastAsia="Calibri" w:hAnsi="Arial" w:cs="Arial"/>
                <w:lang w:eastAsia="en-GB"/>
              </w:rPr>
              <w:t xml:space="preserve"> określonej organizacji, aby mieć możliwość świadczenia usługi, o której mowa, w państwie siedziby </w:t>
            </w:r>
            <w:r w:rsidR="008E284E">
              <w:rPr>
                <w:rFonts w:ascii="Arial" w:eastAsia="Calibri" w:hAnsi="Arial" w:cs="Arial"/>
                <w:lang w:eastAsia="en-GB"/>
              </w:rPr>
              <w:t>Wykonawcy</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1A1552AE" w14:textId="10EAE576"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br/>
              <w:t>[] Tak [] Nie</w:t>
            </w:r>
            <w:r w:rsidRPr="005D0E83">
              <w:rPr>
                <w:rFonts w:ascii="Arial" w:eastAsia="Calibri" w:hAnsi="Arial" w:cs="Arial"/>
                <w:w w:val="0"/>
                <w:lang w:eastAsia="en-GB"/>
              </w:rPr>
              <w:br/>
            </w:r>
            <w:r w:rsidRPr="005D0E83">
              <w:rPr>
                <w:rFonts w:ascii="Arial" w:eastAsia="Calibri" w:hAnsi="Arial" w:cs="Arial"/>
                <w:w w:val="0"/>
                <w:lang w:eastAsia="en-GB"/>
              </w:rPr>
              <w:br/>
              <w:t xml:space="preserve">Jeżeli tak, proszę określić, o jakie zezwolenie lub status członkowski chodzi, i wskazać, czy </w:t>
            </w:r>
            <w:r w:rsidR="008E284E">
              <w:rPr>
                <w:rFonts w:ascii="Arial" w:eastAsia="Calibri" w:hAnsi="Arial" w:cs="Arial"/>
                <w:w w:val="0"/>
                <w:lang w:eastAsia="en-GB"/>
              </w:rPr>
              <w:t>Wykonawca</w:t>
            </w:r>
            <w:r w:rsidRPr="005D0E83">
              <w:rPr>
                <w:rFonts w:ascii="Arial" w:eastAsia="Calibri" w:hAnsi="Arial" w:cs="Arial"/>
                <w:w w:val="0"/>
                <w:lang w:eastAsia="en-GB"/>
              </w:rPr>
              <w:t xml:space="preserve"> je posiada: [ …] []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2086A8DE"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Sytuacja ekonomiczna i finansowa</w:t>
      </w:r>
    </w:p>
    <w:p w14:paraId="69090644" w14:textId="17336F54"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1444ECDB" w14:textId="77777777" w:rsidTr="00AF36FE">
        <w:tc>
          <w:tcPr>
            <w:tcW w:w="4644" w:type="dxa"/>
            <w:shd w:val="clear" w:color="auto" w:fill="auto"/>
          </w:tcPr>
          <w:p w14:paraId="1A4252B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Sytuacja ekonomiczna i finansowa</w:t>
            </w:r>
          </w:p>
        </w:tc>
        <w:tc>
          <w:tcPr>
            <w:tcW w:w="4645" w:type="dxa"/>
            <w:shd w:val="clear" w:color="auto" w:fill="auto"/>
          </w:tcPr>
          <w:p w14:paraId="7D6B3108"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954780" w14:paraId="00551423" w14:textId="77777777" w:rsidTr="00AF36FE">
        <w:tc>
          <w:tcPr>
            <w:tcW w:w="4644" w:type="dxa"/>
            <w:shd w:val="clear" w:color="auto" w:fill="auto"/>
          </w:tcPr>
          <w:p w14:paraId="333F453B"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1a) Jego („ogólny”) </w:t>
            </w:r>
            <w:r w:rsidRPr="005D0E83">
              <w:rPr>
                <w:rFonts w:ascii="Arial" w:eastAsia="Calibri" w:hAnsi="Arial" w:cs="Arial"/>
                <w:b/>
                <w:lang w:eastAsia="en-GB"/>
              </w:rPr>
              <w:t>roczny obrót</w:t>
            </w:r>
            <w:r w:rsidRPr="005D0E83">
              <w:rPr>
                <w:rFonts w:ascii="Arial" w:eastAsia="Calibri" w:hAnsi="Arial" w:cs="Arial"/>
                <w:lang w:eastAsia="en-GB"/>
              </w:rPr>
              <w:t xml:space="preserve"> w ciągu określonej liczby lat obrotowych wymaganej w stosownym ogłoszeniu lub dokumentach zamówienia jest następujący</w:t>
            </w:r>
            <w:r w:rsidRPr="005D0E83">
              <w:rPr>
                <w:rFonts w:ascii="Arial" w:eastAsia="Calibri" w:hAnsi="Arial" w:cs="Arial"/>
                <w:b/>
                <w:lang w:eastAsia="en-GB"/>
              </w:rPr>
              <w:t>:</w:t>
            </w:r>
            <w:r w:rsidRPr="005D0E83">
              <w:rPr>
                <w:rFonts w:ascii="Arial" w:eastAsia="Calibri" w:hAnsi="Arial" w:cs="Arial"/>
                <w:b/>
                <w:lang w:eastAsia="en-GB"/>
              </w:rPr>
              <w:br/>
              <w:t>i/lub</w:t>
            </w:r>
            <w:r w:rsidRPr="005D0E83">
              <w:rPr>
                <w:rFonts w:ascii="Arial" w:eastAsia="Calibri" w:hAnsi="Arial" w:cs="Arial"/>
                <w:lang w:eastAsia="en-GB"/>
              </w:rPr>
              <w:br/>
              <w:t xml:space="preserve">1b)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 xml:space="preserve">obrót w ciągu określonej liczby lat wymaganej w stosownym </w:t>
            </w:r>
            <w:r w:rsidRPr="005D0E83">
              <w:rPr>
                <w:rFonts w:ascii="Arial" w:eastAsia="Calibri" w:hAnsi="Arial" w:cs="Arial"/>
                <w:b/>
                <w:lang w:eastAsia="en-GB"/>
              </w:rPr>
              <w:lastRenderedPageBreak/>
              <w:t>ogłoszeniu lub dokumentach zamówienia jest następujący</w:t>
            </w:r>
            <w:r w:rsidRPr="005D0E83">
              <w:rPr>
                <w:rFonts w:ascii="Arial" w:eastAsia="Calibri" w:hAnsi="Arial" w:cs="Arial"/>
                <w:b/>
                <w:vertAlign w:val="superscript"/>
                <w:lang w:eastAsia="en-GB"/>
              </w:rPr>
              <w:footnoteReference w:id="33"/>
            </w:r>
            <w:r w:rsidRPr="005D0E83">
              <w:rPr>
                <w:rFonts w:ascii="Arial" w:eastAsia="Calibri" w:hAnsi="Arial" w:cs="Arial"/>
                <w:b/>
                <w:lang w:eastAsia="en-GB"/>
              </w:rPr>
              <w:t xml:space="preserve"> (</w:t>
            </w:r>
            <w:r w:rsidRPr="005D0E83">
              <w:rPr>
                <w:rFonts w:ascii="Arial" w:eastAsia="Calibri" w:hAnsi="Arial" w:cs="Arial"/>
                <w:lang w:eastAsia="en-GB"/>
              </w:rPr>
              <w:t>)</w:t>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1D4FC0B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p>
          <w:p w14:paraId="17A06BD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162F8D" w:rsidRPr="00954780" w14:paraId="740EC928" w14:textId="77777777" w:rsidTr="00AF36FE">
        <w:tc>
          <w:tcPr>
            <w:tcW w:w="4644" w:type="dxa"/>
            <w:shd w:val="clear" w:color="auto" w:fill="auto"/>
          </w:tcPr>
          <w:p w14:paraId="5AF222B5"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 xml:space="preserve">2a) Jego roczny („specyficzny”) </w:t>
            </w:r>
            <w:r w:rsidRPr="005D0E83">
              <w:rPr>
                <w:rFonts w:ascii="Arial" w:eastAsia="Calibri" w:hAnsi="Arial" w:cs="Arial"/>
                <w:b/>
                <w:lang w:eastAsia="en-GB"/>
              </w:rPr>
              <w:t>obrót w obszarze działalności gospodarczej objętym zamówieniem</w:t>
            </w:r>
            <w:r w:rsidRPr="005D0E83">
              <w:rPr>
                <w:rFonts w:ascii="Arial" w:eastAsia="Calibri" w:hAnsi="Arial" w:cs="Arial"/>
                <w:lang w:eastAsia="en-GB"/>
              </w:rPr>
              <w:t xml:space="preserve"> i określonym w stosownym ogłoszeniu lub dokumentach zamówienia w ciągu wymaganej liczby lat obrotowych jest następujący:</w:t>
            </w:r>
            <w:r w:rsidRPr="005D0E83">
              <w:rPr>
                <w:rFonts w:ascii="Arial" w:eastAsia="Calibri" w:hAnsi="Arial" w:cs="Arial"/>
                <w:lang w:eastAsia="en-GB"/>
              </w:rPr>
              <w:br/>
            </w:r>
            <w:r w:rsidRPr="005D0E83">
              <w:rPr>
                <w:rFonts w:ascii="Arial" w:eastAsia="Calibri" w:hAnsi="Arial" w:cs="Arial"/>
                <w:b/>
                <w:lang w:eastAsia="en-GB"/>
              </w:rPr>
              <w:t>i/lub</w:t>
            </w:r>
            <w:r w:rsidRPr="005D0E83">
              <w:rPr>
                <w:rFonts w:ascii="Arial" w:eastAsia="Calibri" w:hAnsi="Arial" w:cs="Arial"/>
                <w:b/>
                <w:lang w:eastAsia="en-GB"/>
              </w:rPr>
              <w:br/>
            </w:r>
            <w:r w:rsidRPr="005D0E83">
              <w:rPr>
                <w:rFonts w:ascii="Arial" w:eastAsia="Calibri" w:hAnsi="Arial" w:cs="Arial"/>
                <w:lang w:eastAsia="en-GB"/>
              </w:rPr>
              <w:t xml:space="preserve">2b)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obrót w przedmiotowym obszarze i w ciągu określonej liczby lat wymaganej w stosownym ogłoszeniu lub dokumentach zamówienia jest następujący</w:t>
            </w:r>
            <w:r w:rsidRPr="005D0E83">
              <w:rPr>
                <w:rFonts w:ascii="Arial" w:eastAsia="Calibri" w:hAnsi="Arial" w:cs="Arial"/>
                <w:b/>
                <w:vertAlign w:val="superscript"/>
                <w:lang w:eastAsia="en-GB"/>
              </w:rPr>
              <w:footnoteReference w:id="34"/>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162A691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162F8D" w:rsidRPr="005D0E83" w14:paraId="27124FB4" w14:textId="77777777" w:rsidTr="00AF36FE">
        <w:tc>
          <w:tcPr>
            <w:tcW w:w="4644" w:type="dxa"/>
            <w:shd w:val="clear" w:color="auto" w:fill="auto"/>
          </w:tcPr>
          <w:p w14:paraId="76480501" w14:textId="5E7639C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3) W przypadku gdy informacje dotyczące obrotu (ogólnego lub specyficznego) nie są dostępne za cały wymagany okres, proszę podać datę założenia przedsiębiorstwa </w:t>
            </w:r>
            <w:r w:rsidR="008E284E">
              <w:rPr>
                <w:rFonts w:ascii="Arial" w:eastAsia="Calibri" w:hAnsi="Arial" w:cs="Arial"/>
                <w:lang w:eastAsia="en-GB"/>
              </w:rPr>
              <w:t>Wykonawcy</w:t>
            </w:r>
            <w:r w:rsidRPr="005D0E83">
              <w:rPr>
                <w:rFonts w:ascii="Arial" w:eastAsia="Calibri" w:hAnsi="Arial" w:cs="Arial"/>
                <w:lang w:eastAsia="en-GB"/>
              </w:rPr>
              <w:t xml:space="preserve"> lub rozpoczęcia działalności przez </w:t>
            </w:r>
            <w:r w:rsidR="008E284E">
              <w:rPr>
                <w:rFonts w:ascii="Arial" w:eastAsia="Calibri" w:hAnsi="Arial" w:cs="Arial"/>
                <w:lang w:eastAsia="en-GB"/>
              </w:rPr>
              <w:t>Wykonawcę</w:t>
            </w:r>
            <w:r w:rsidRPr="005D0E83">
              <w:rPr>
                <w:rFonts w:ascii="Arial" w:eastAsia="Calibri" w:hAnsi="Arial" w:cs="Arial"/>
                <w:lang w:eastAsia="en-GB"/>
              </w:rPr>
              <w:t>:</w:t>
            </w:r>
          </w:p>
        </w:tc>
        <w:tc>
          <w:tcPr>
            <w:tcW w:w="4645" w:type="dxa"/>
            <w:shd w:val="clear" w:color="auto" w:fill="auto"/>
          </w:tcPr>
          <w:p w14:paraId="43F4F2C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58A43BAA" w14:textId="77777777" w:rsidTr="00AF36FE">
        <w:tc>
          <w:tcPr>
            <w:tcW w:w="4644" w:type="dxa"/>
            <w:shd w:val="clear" w:color="auto" w:fill="auto"/>
          </w:tcPr>
          <w:p w14:paraId="04886198" w14:textId="6F036EFD"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4) W odniesieniu do </w:t>
            </w:r>
            <w:r w:rsidRPr="005D0E83">
              <w:rPr>
                <w:rFonts w:ascii="Arial" w:eastAsia="Calibri" w:hAnsi="Arial" w:cs="Arial"/>
                <w:b/>
                <w:lang w:eastAsia="en-GB"/>
              </w:rPr>
              <w:t>wskaźników finansowych</w:t>
            </w:r>
            <w:r w:rsidRPr="005D0E83">
              <w:rPr>
                <w:rFonts w:ascii="Arial" w:eastAsia="Calibri" w:hAnsi="Arial" w:cs="Arial"/>
                <w:b/>
                <w:vertAlign w:val="superscript"/>
                <w:lang w:eastAsia="en-GB"/>
              </w:rPr>
              <w:footnoteReference w:id="35"/>
            </w:r>
            <w:r w:rsidRPr="005D0E83">
              <w:rPr>
                <w:rFonts w:ascii="Arial" w:eastAsia="Calibri" w:hAnsi="Arial" w:cs="Arial"/>
                <w:lang w:eastAsia="en-GB"/>
              </w:rPr>
              <w:t xml:space="preserve"> określonych w stosownym ogłoszeniu lub dokumentach zamówienia </w:t>
            </w:r>
            <w:r w:rsidR="008E284E">
              <w:rPr>
                <w:rFonts w:ascii="Arial" w:eastAsia="Calibri" w:hAnsi="Arial" w:cs="Arial"/>
                <w:lang w:eastAsia="en-GB"/>
              </w:rPr>
              <w:t>Wykonawca</w:t>
            </w:r>
            <w:r w:rsidRPr="005D0E83">
              <w:rPr>
                <w:rFonts w:ascii="Arial" w:eastAsia="Calibri" w:hAnsi="Arial" w:cs="Arial"/>
                <w:lang w:eastAsia="en-GB"/>
              </w:rPr>
              <w:t xml:space="preserve"> oświadcza, że aktualna(-e) wartość(-ci) wymaganego(-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wskaźnika(-ów) jest (są) następująca(-e):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7F14B65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(określenie wymaganego wskaźnika – stosunek X do Y</w:t>
            </w:r>
            <w:r w:rsidRPr="005D0E83">
              <w:rPr>
                <w:rFonts w:ascii="Arial" w:eastAsia="Calibri" w:hAnsi="Arial" w:cs="Arial"/>
                <w:vertAlign w:val="superscript"/>
                <w:lang w:eastAsia="en-GB"/>
              </w:rPr>
              <w:footnoteReference w:id="36"/>
            </w:r>
            <w:r w:rsidRPr="005D0E83">
              <w:rPr>
                <w:rFonts w:ascii="Arial" w:eastAsia="Calibri" w:hAnsi="Arial" w:cs="Arial"/>
                <w:lang w:eastAsia="en-GB"/>
              </w:rPr>
              <w:t xml:space="preserve"> – oraz wartość):</w:t>
            </w:r>
            <w:r w:rsidRPr="005D0E83">
              <w:rPr>
                <w:rFonts w:ascii="Arial" w:eastAsia="Calibri" w:hAnsi="Arial" w:cs="Arial"/>
                <w:lang w:eastAsia="en-GB"/>
              </w:rPr>
              <w:br/>
              <w:t>[……], [……]</w:t>
            </w:r>
            <w:r w:rsidRPr="005D0E83">
              <w:rPr>
                <w:rFonts w:ascii="Arial" w:eastAsia="Calibri" w:hAnsi="Arial" w:cs="Arial"/>
                <w:vertAlign w:val="superscript"/>
                <w:lang w:eastAsia="en-GB"/>
              </w:rPr>
              <w:footnoteReference w:id="37"/>
            </w:r>
            <w:r w:rsidRPr="005D0E83">
              <w:rPr>
                <w:rFonts w:ascii="Arial" w:eastAsia="Calibri" w:hAnsi="Arial" w:cs="Arial"/>
                <w:lang w:eastAsia="en-GB"/>
              </w:rPr>
              <w:br/>
            </w:r>
            <w:r w:rsidRPr="005D0E83">
              <w:rPr>
                <w:rFonts w:ascii="Arial" w:eastAsia="Calibri" w:hAnsi="Arial" w:cs="Arial"/>
                <w:i/>
                <w:lang w:eastAsia="en-GB"/>
              </w:rPr>
              <w:br/>
            </w:r>
            <w:r w:rsidRPr="005D0E83">
              <w:rPr>
                <w:rFonts w:ascii="Arial" w:eastAsia="Calibri" w:hAnsi="Arial" w:cs="Arial"/>
                <w:i/>
                <w:lang w:eastAsia="en-GB"/>
              </w:rPr>
              <w:br/>
            </w:r>
            <w:r w:rsidRPr="005D0E83">
              <w:rPr>
                <w:rFonts w:ascii="Arial" w:eastAsia="Calibri" w:hAnsi="Arial" w:cs="Arial"/>
                <w:lang w:eastAsia="en-GB"/>
              </w:rPr>
              <w:t>(adres internetowy, wydający urząd lub organ, dokładne dane referencyjne dokumentacji): [……][……][……]</w:t>
            </w:r>
          </w:p>
        </w:tc>
      </w:tr>
      <w:tr w:rsidR="00162F8D" w:rsidRPr="005D0E83" w14:paraId="3E17C060" w14:textId="77777777" w:rsidTr="00AF36FE">
        <w:tc>
          <w:tcPr>
            <w:tcW w:w="4644" w:type="dxa"/>
            <w:shd w:val="clear" w:color="auto" w:fill="auto"/>
          </w:tcPr>
          <w:p w14:paraId="2F91BF9A" w14:textId="4ED4AEA0"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5) W ramach </w:t>
            </w:r>
            <w:r w:rsidRPr="005D0E83">
              <w:rPr>
                <w:rFonts w:ascii="Arial" w:eastAsia="Calibri" w:hAnsi="Arial" w:cs="Arial"/>
                <w:b/>
                <w:lang w:eastAsia="en-GB"/>
              </w:rPr>
              <w:t>ubezpieczenia z tytułu ryzyka zawodowego</w:t>
            </w:r>
            <w:r w:rsidRPr="005D0E83">
              <w:rPr>
                <w:rFonts w:ascii="Arial" w:eastAsia="Calibri" w:hAnsi="Arial" w:cs="Arial"/>
                <w:lang w:eastAsia="en-GB"/>
              </w:rPr>
              <w:t xml:space="preserve"> </w:t>
            </w:r>
            <w:r w:rsidR="008E284E">
              <w:rPr>
                <w:rFonts w:ascii="Arial" w:eastAsia="Calibri" w:hAnsi="Arial" w:cs="Arial"/>
                <w:lang w:eastAsia="en-GB"/>
              </w:rPr>
              <w:t>Wykonawca</w:t>
            </w:r>
            <w:r w:rsidRPr="005D0E83">
              <w:rPr>
                <w:rFonts w:ascii="Arial" w:eastAsia="Calibri" w:hAnsi="Arial" w:cs="Arial"/>
                <w:lang w:eastAsia="en-GB"/>
              </w:rPr>
              <w:t xml:space="preserve"> jest ubezpieczony na następującą kwotę:</w:t>
            </w:r>
            <w:r w:rsidRPr="005D0E83">
              <w:rPr>
                <w:rFonts w:ascii="Arial" w:eastAsia="Calibri" w:hAnsi="Arial" w:cs="Arial"/>
                <w:lang w:eastAsia="en-GB"/>
              </w:rPr>
              <w:br/>
              <w:t>Jeżeli te informacje są dostępne w formie elektronicznej, proszę wskazać:</w:t>
            </w:r>
          </w:p>
        </w:tc>
        <w:tc>
          <w:tcPr>
            <w:tcW w:w="4645" w:type="dxa"/>
            <w:shd w:val="clear" w:color="auto" w:fill="auto"/>
          </w:tcPr>
          <w:p w14:paraId="05703E6E"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 waluta</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162F8D" w:rsidRPr="005D0E83" w14:paraId="3F390464" w14:textId="77777777" w:rsidTr="00AF36FE">
        <w:tc>
          <w:tcPr>
            <w:tcW w:w="4644" w:type="dxa"/>
            <w:shd w:val="clear" w:color="auto" w:fill="auto"/>
          </w:tcPr>
          <w:p w14:paraId="303C087B" w14:textId="29C1A121"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6) W odniesieniu do </w:t>
            </w:r>
            <w:r w:rsidRPr="005D0E83">
              <w:rPr>
                <w:rFonts w:ascii="Arial" w:eastAsia="Calibri" w:hAnsi="Arial" w:cs="Arial"/>
                <w:b/>
                <w:lang w:eastAsia="en-GB"/>
              </w:rPr>
              <w:t>innych ewentualnych wymogów ekonomicznych lub finansowych</w:t>
            </w:r>
            <w:r w:rsidRPr="005D0E83">
              <w:rPr>
                <w:rFonts w:ascii="Arial" w:eastAsia="Calibri" w:hAnsi="Arial" w:cs="Arial"/>
                <w:lang w:eastAsia="en-GB"/>
              </w:rPr>
              <w:t xml:space="preserve">, które mogły zostać określone w stosownym ogłoszeniu lub dokumentach zamówienia, </w:t>
            </w:r>
            <w:r w:rsidR="008E284E">
              <w:rPr>
                <w:rFonts w:ascii="Arial" w:eastAsia="Calibri" w:hAnsi="Arial" w:cs="Arial"/>
                <w:lang w:eastAsia="en-GB"/>
              </w:rPr>
              <w:t>Wykonawca</w:t>
            </w:r>
            <w:r w:rsidRPr="005D0E83">
              <w:rPr>
                <w:rFonts w:ascii="Arial" w:eastAsia="Calibri" w:hAnsi="Arial" w:cs="Arial"/>
                <w:lang w:eastAsia="en-GB"/>
              </w:rPr>
              <w:t xml:space="preserve"> oświadcza, że</w:t>
            </w:r>
            <w:r w:rsidRPr="005D0E83">
              <w:rPr>
                <w:rFonts w:ascii="Arial" w:eastAsia="Calibri" w:hAnsi="Arial" w:cs="Arial"/>
                <w:lang w:eastAsia="en-GB"/>
              </w:rPr>
              <w:br/>
              <w:t xml:space="preserve">Jeżeli odnośna dokumentacja, która </w:t>
            </w:r>
            <w:r w:rsidRPr="005D0E83">
              <w:rPr>
                <w:rFonts w:ascii="Arial" w:eastAsia="Calibri" w:hAnsi="Arial" w:cs="Arial"/>
                <w:b/>
                <w:lang w:eastAsia="en-GB"/>
              </w:rPr>
              <w:t>mogła</w:t>
            </w:r>
            <w:r w:rsidRPr="005D0E8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0A1E15D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14:paraId="096A5303"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Zdolność techniczna i zawodowa</w:t>
      </w:r>
    </w:p>
    <w:p w14:paraId="4EFF5608" w14:textId="3725BB95"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954780" w14:paraId="04F56E59" w14:textId="77777777" w:rsidTr="00AF36FE">
        <w:tc>
          <w:tcPr>
            <w:tcW w:w="4644" w:type="dxa"/>
            <w:shd w:val="clear" w:color="auto" w:fill="auto"/>
          </w:tcPr>
          <w:p w14:paraId="349456BC" w14:textId="77777777" w:rsidR="00162F8D" w:rsidRPr="005D0E83" w:rsidRDefault="00162F8D" w:rsidP="00AF36FE">
            <w:pPr>
              <w:spacing w:before="120" w:after="120"/>
              <w:jc w:val="both"/>
              <w:rPr>
                <w:rFonts w:ascii="Arial" w:eastAsia="Calibri" w:hAnsi="Arial" w:cs="Arial"/>
                <w:b/>
                <w:lang w:eastAsia="en-GB"/>
              </w:rPr>
            </w:pPr>
            <w:bookmarkStart w:id="43" w:name="_DV_M4300"/>
            <w:bookmarkStart w:id="44" w:name="_DV_M4301"/>
            <w:bookmarkEnd w:id="43"/>
            <w:bookmarkEnd w:id="44"/>
            <w:r w:rsidRPr="005D0E83">
              <w:rPr>
                <w:rFonts w:ascii="Arial" w:eastAsia="Calibri" w:hAnsi="Arial" w:cs="Arial"/>
                <w:b/>
                <w:lang w:eastAsia="en-GB"/>
              </w:rPr>
              <w:lastRenderedPageBreak/>
              <w:t>Zdolność techniczna i zawodowa</w:t>
            </w:r>
          </w:p>
        </w:tc>
        <w:tc>
          <w:tcPr>
            <w:tcW w:w="4645" w:type="dxa"/>
            <w:shd w:val="clear" w:color="auto" w:fill="auto"/>
          </w:tcPr>
          <w:p w14:paraId="39D03E5E"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954780" w14:paraId="7E453CDB" w14:textId="77777777" w:rsidTr="00AF36FE">
        <w:tc>
          <w:tcPr>
            <w:tcW w:w="4644" w:type="dxa"/>
            <w:shd w:val="clear" w:color="auto" w:fill="auto"/>
          </w:tcPr>
          <w:p w14:paraId="569709C6" w14:textId="045EFB9E"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shd w:val="clear" w:color="auto" w:fill="FFFFFF"/>
                <w:lang w:eastAsia="en-GB"/>
              </w:rPr>
              <w:t xml:space="preserve">1a) Jedynie w odniesieniu do </w:t>
            </w:r>
            <w:r w:rsidRPr="005D0E83">
              <w:rPr>
                <w:rFonts w:ascii="Arial" w:eastAsia="Calibri" w:hAnsi="Arial" w:cs="Arial"/>
                <w:b/>
                <w:shd w:val="clear" w:color="auto" w:fill="FFFFFF"/>
                <w:lang w:eastAsia="en-GB"/>
              </w:rPr>
              <w:t>zamówień publicznych na roboty budowlane</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8"/>
            </w:r>
            <w:r w:rsidRPr="005D0E83">
              <w:rPr>
                <w:rFonts w:ascii="Arial" w:eastAsia="Calibri" w:hAnsi="Arial" w:cs="Arial"/>
                <w:lang w:eastAsia="en-GB"/>
              </w:rPr>
              <w:t xml:space="preserve">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wykonał następujące roboty budowlane określonego rodzaju</w:t>
            </w:r>
            <w:r w:rsidRPr="005D0E83">
              <w:rPr>
                <w:rFonts w:ascii="Arial" w:eastAsia="Calibri" w:hAnsi="Arial" w:cs="Arial"/>
                <w:lang w:eastAsia="en-GB"/>
              </w:rPr>
              <w:t xml:space="preserve">: </w:t>
            </w:r>
            <w:r w:rsidRPr="005D0E8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5EC8AB"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Liczba lat (okres ten został wskazany w stosownym ogłoszeniu lub dokumentach zamówienia): […]</w:t>
            </w:r>
            <w:r w:rsidRPr="005D0E83">
              <w:rPr>
                <w:rFonts w:ascii="Arial" w:eastAsia="Calibri" w:hAnsi="Arial" w:cs="Arial"/>
                <w:lang w:eastAsia="en-GB"/>
              </w:rPr>
              <w:br/>
              <w:t>Roboty budowlane: [……]</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162F8D" w:rsidRPr="00954780" w14:paraId="07D73214" w14:textId="77777777" w:rsidTr="00AF36FE">
        <w:tc>
          <w:tcPr>
            <w:tcW w:w="4644" w:type="dxa"/>
            <w:shd w:val="clear" w:color="auto" w:fill="auto"/>
          </w:tcPr>
          <w:p w14:paraId="413C9DC3" w14:textId="2F87818F" w:rsidR="00162F8D" w:rsidRPr="005D0E83" w:rsidRDefault="00162F8D" w:rsidP="00AF36FE">
            <w:pPr>
              <w:spacing w:before="120" w:after="120"/>
              <w:rPr>
                <w:rFonts w:ascii="Arial" w:eastAsia="Calibri" w:hAnsi="Arial" w:cs="Arial"/>
                <w:shd w:val="clear" w:color="auto" w:fill="BFBFBF"/>
                <w:lang w:eastAsia="en-GB"/>
              </w:rPr>
            </w:pPr>
            <w:r w:rsidRPr="005D0E83">
              <w:rPr>
                <w:rFonts w:ascii="Arial" w:eastAsia="Calibri" w:hAnsi="Arial" w:cs="Arial"/>
                <w:shd w:val="clear" w:color="auto" w:fill="FFFFFF"/>
                <w:lang w:eastAsia="en-GB"/>
              </w:rPr>
              <w:t xml:space="preserve">1b) Jedynie w odniesieniu do </w:t>
            </w:r>
            <w:r w:rsidRPr="005D0E83">
              <w:rPr>
                <w:rFonts w:ascii="Arial" w:eastAsia="Calibri" w:hAnsi="Arial" w:cs="Arial"/>
                <w:b/>
                <w:shd w:val="clear" w:color="auto" w:fill="FFFFFF"/>
                <w:lang w:eastAsia="en-GB"/>
              </w:rPr>
              <w:t>zamówień publicznych na dostawy i zamówień publicznych na usługi</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9"/>
            </w:r>
            <w:r w:rsidRPr="005D0E83">
              <w:rPr>
                <w:rFonts w:ascii="Arial" w:eastAsia="Calibri" w:hAnsi="Arial" w:cs="Arial"/>
                <w:lang w:eastAsia="en-GB"/>
              </w:rPr>
              <w:t xml:space="preserve">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zrealizował następujące główne dostawy określonego rodzaju lub wyświadczył następujące główne usługi określonego rodzaju</w:t>
            </w:r>
            <w:r w:rsidRPr="005D0E83">
              <w:rPr>
                <w:rFonts w:ascii="Arial" w:eastAsia="Calibri" w:hAnsi="Arial" w:cs="Arial"/>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Przy sporządzaniu wykazu proszę podać kwoty, daty i odbiorców, zarówno publicznych, jak i prywatnych</w:t>
            </w:r>
            <w:r w:rsidRPr="005D0E83">
              <w:rPr>
                <w:rFonts w:ascii="Arial" w:eastAsia="Calibri" w:hAnsi="Arial" w:cs="Arial"/>
                <w:vertAlign w:val="superscript"/>
                <w:lang w:eastAsia="en-GB"/>
              </w:rPr>
              <w:footnoteReference w:id="40"/>
            </w:r>
            <w:r w:rsidRPr="005D0E83">
              <w:rPr>
                <w:rFonts w:ascii="Arial" w:eastAsia="Calibri" w:hAnsi="Arial" w:cs="Arial"/>
                <w:lang w:eastAsia="en-GB"/>
              </w:rPr>
              <w:t>:</w:t>
            </w:r>
          </w:p>
        </w:tc>
        <w:tc>
          <w:tcPr>
            <w:tcW w:w="4645" w:type="dxa"/>
            <w:shd w:val="clear" w:color="auto" w:fill="auto"/>
          </w:tcPr>
          <w:p w14:paraId="4D7D139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62F8D" w:rsidRPr="005D0E83" w14:paraId="6DA22331" w14:textId="77777777" w:rsidTr="00AF36FE">
              <w:tc>
                <w:tcPr>
                  <w:tcW w:w="1336" w:type="dxa"/>
                  <w:shd w:val="clear" w:color="auto" w:fill="auto"/>
                </w:tcPr>
                <w:p w14:paraId="526541D9"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Opis</w:t>
                  </w:r>
                </w:p>
              </w:tc>
              <w:tc>
                <w:tcPr>
                  <w:tcW w:w="936" w:type="dxa"/>
                  <w:shd w:val="clear" w:color="auto" w:fill="auto"/>
                </w:tcPr>
                <w:p w14:paraId="119C124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Kwoty</w:t>
                  </w:r>
                </w:p>
              </w:tc>
              <w:tc>
                <w:tcPr>
                  <w:tcW w:w="724" w:type="dxa"/>
                  <w:shd w:val="clear" w:color="auto" w:fill="auto"/>
                </w:tcPr>
                <w:p w14:paraId="2B76E01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Daty</w:t>
                  </w:r>
                </w:p>
              </w:tc>
              <w:tc>
                <w:tcPr>
                  <w:tcW w:w="1149" w:type="dxa"/>
                  <w:shd w:val="clear" w:color="auto" w:fill="auto"/>
                </w:tcPr>
                <w:p w14:paraId="0A800DE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Odbiorcy</w:t>
                  </w:r>
                </w:p>
              </w:tc>
            </w:tr>
            <w:tr w:rsidR="00162F8D" w:rsidRPr="005D0E83" w14:paraId="335479EA" w14:textId="77777777" w:rsidTr="00AF36FE">
              <w:tc>
                <w:tcPr>
                  <w:tcW w:w="1336" w:type="dxa"/>
                  <w:shd w:val="clear" w:color="auto" w:fill="auto"/>
                </w:tcPr>
                <w:p w14:paraId="002D0B90" w14:textId="77777777" w:rsidR="00162F8D" w:rsidRPr="005D0E83" w:rsidRDefault="00162F8D" w:rsidP="00AF36FE">
                  <w:pPr>
                    <w:spacing w:before="120" w:after="120"/>
                    <w:jc w:val="both"/>
                    <w:rPr>
                      <w:rFonts w:ascii="Arial" w:eastAsia="Calibri" w:hAnsi="Arial" w:cs="Arial"/>
                      <w:lang w:eastAsia="en-GB"/>
                    </w:rPr>
                  </w:pPr>
                </w:p>
              </w:tc>
              <w:tc>
                <w:tcPr>
                  <w:tcW w:w="936" w:type="dxa"/>
                  <w:shd w:val="clear" w:color="auto" w:fill="auto"/>
                </w:tcPr>
                <w:p w14:paraId="5B21310F" w14:textId="77777777" w:rsidR="00162F8D" w:rsidRPr="005D0E83" w:rsidRDefault="00162F8D" w:rsidP="00AF36FE">
                  <w:pPr>
                    <w:spacing w:before="120" w:after="120"/>
                    <w:jc w:val="both"/>
                    <w:rPr>
                      <w:rFonts w:ascii="Arial" w:eastAsia="Calibri" w:hAnsi="Arial" w:cs="Arial"/>
                      <w:lang w:eastAsia="en-GB"/>
                    </w:rPr>
                  </w:pPr>
                </w:p>
              </w:tc>
              <w:tc>
                <w:tcPr>
                  <w:tcW w:w="724" w:type="dxa"/>
                  <w:shd w:val="clear" w:color="auto" w:fill="auto"/>
                </w:tcPr>
                <w:p w14:paraId="2363EA90" w14:textId="77777777" w:rsidR="00162F8D" w:rsidRPr="005D0E83" w:rsidRDefault="00162F8D" w:rsidP="00AF36FE">
                  <w:pPr>
                    <w:spacing w:before="120" w:after="120"/>
                    <w:jc w:val="both"/>
                    <w:rPr>
                      <w:rFonts w:ascii="Arial" w:eastAsia="Calibri" w:hAnsi="Arial" w:cs="Arial"/>
                      <w:lang w:eastAsia="en-GB"/>
                    </w:rPr>
                  </w:pPr>
                </w:p>
              </w:tc>
              <w:tc>
                <w:tcPr>
                  <w:tcW w:w="1149" w:type="dxa"/>
                  <w:shd w:val="clear" w:color="auto" w:fill="auto"/>
                </w:tcPr>
                <w:p w14:paraId="4B2A5D92" w14:textId="77777777" w:rsidR="00162F8D" w:rsidRPr="005D0E83" w:rsidRDefault="00162F8D" w:rsidP="00AF36FE">
                  <w:pPr>
                    <w:spacing w:before="120" w:after="120"/>
                    <w:jc w:val="both"/>
                    <w:rPr>
                      <w:rFonts w:ascii="Arial" w:eastAsia="Calibri" w:hAnsi="Arial" w:cs="Arial"/>
                      <w:lang w:eastAsia="en-GB"/>
                    </w:rPr>
                  </w:pPr>
                </w:p>
              </w:tc>
            </w:tr>
          </w:tbl>
          <w:p w14:paraId="4AD5D19C" w14:textId="77777777" w:rsidR="00162F8D" w:rsidRPr="005D0E83" w:rsidRDefault="00162F8D" w:rsidP="00AF36FE">
            <w:pPr>
              <w:spacing w:before="120" w:after="120"/>
              <w:jc w:val="both"/>
              <w:rPr>
                <w:rFonts w:ascii="Arial" w:eastAsia="Calibri" w:hAnsi="Arial" w:cs="Arial"/>
                <w:lang w:eastAsia="en-GB"/>
              </w:rPr>
            </w:pPr>
          </w:p>
        </w:tc>
      </w:tr>
      <w:tr w:rsidR="00162F8D" w:rsidRPr="00954780" w14:paraId="1A4085C0" w14:textId="77777777" w:rsidTr="00AF36FE">
        <w:tc>
          <w:tcPr>
            <w:tcW w:w="4644" w:type="dxa"/>
            <w:shd w:val="clear" w:color="auto" w:fill="auto"/>
          </w:tcPr>
          <w:p w14:paraId="65A8EC06" w14:textId="253228EE" w:rsidR="00162F8D" w:rsidRPr="005D0E83" w:rsidRDefault="00162F8D" w:rsidP="00AF36FE">
            <w:pPr>
              <w:spacing w:before="120" w:after="120"/>
              <w:jc w:val="both"/>
              <w:rPr>
                <w:rFonts w:ascii="Arial" w:eastAsia="Calibri" w:hAnsi="Arial" w:cs="Arial"/>
                <w:shd w:val="clear" w:color="auto" w:fill="BFBFBF"/>
                <w:lang w:eastAsia="en-GB"/>
              </w:rPr>
            </w:pPr>
            <w:r w:rsidRPr="005D0E83">
              <w:rPr>
                <w:rFonts w:ascii="Arial" w:eastAsia="Calibri" w:hAnsi="Arial" w:cs="Arial"/>
                <w:lang w:eastAsia="en-GB"/>
              </w:rPr>
              <w:t xml:space="preserve">2) Może skorzystać z usług następujących </w:t>
            </w:r>
            <w:r w:rsidRPr="005D0E83">
              <w:rPr>
                <w:rFonts w:ascii="Arial" w:eastAsia="Calibri" w:hAnsi="Arial" w:cs="Arial"/>
                <w:b/>
                <w:lang w:eastAsia="en-GB"/>
              </w:rPr>
              <w:t>pracowników technicznych lub służb technicznych</w:t>
            </w:r>
            <w:r w:rsidRPr="005D0E83">
              <w:rPr>
                <w:rFonts w:ascii="Arial" w:eastAsia="Calibri" w:hAnsi="Arial" w:cs="Arial"/>
                <w:b/>
                <w:vertAlign w:val="superscript"/>
                <w:lang w:eastAsia="en-GB"/>
              </w:rPr>
              <w:footnoteReference w:id="41"/>
            </w:r>
            <w:r w:rsidRPr="005D0E83">
              <w:rPr>
                <w:rFonts w:ascii="Arial" w:eastAsia="Calibri" w:hAnsi="Arial" w:cs="Arial"/>
                <w:lang w:eastAsia="en-GB"/>
              </w:rPr>
              <w:t>, w szczególności tych odpowiedzialnych za kontrolę jakości:</w:t>
            </w:r>
            <w:r w:rsidRPr="005D0E83">
              <w:rPr>
                <w:rFonts w:ascii="Arial" w:eastAsia="Calibri" w:hAnsi="Arial" w:cs="Arial"/>
                <w:lang w:eastAsia="en-GB"/>
              </w:rPr>
              <w:br/>
              <w:t xml:space="preserve">W przypadku zamówień publicznych na roboty budowlane </w:t>
            </w:r>
            <w:r w:rsidR="008E284E">
              <w:rPr>
                <w:rFonts w:ascii="Arial" w:eastAsia="Calibri" w:hAnsi="Arial" w:cs="Arial"/>
                <w:lang w:eastAsia="en-GB"/>
              </w:rPr>
              <w:t>Wykonawca</w:t>
            </w:r>
            <w:r w:rsidRPr="005D0E83">
              <w:rPr>
                <w:rFonts w:ascii="Arial" w:eastAsia="Calibri" w:hAnsi="Arial" w:cs="Arial"/>
                <w:lang w:eastAsia="en-GB"/>
              </w:rPr>
              <w:t xml:space="preserve"> będzie mógł się zwrócić do następujących pracowników technicznych lub służb technicznych o wykonanie robót:</w:t>
            </w:r>
          </w:p>
        </w:tc>
        <w:tc>
          <w:tcPr>
            <w:tcW w:w="4645" w:type="dxa"/>
            <w:shd w:val="clear" w:color="auto" w:fill="auto"/>
          </w:tcPr>
          <w:p w14:paraId="1C739C5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954780" w14:paraId="756D29D0" w14:textId="77777777" w:rsidTr="00AF36FE">
        <w:tc>
          <w:tcPr>
            <w:tcW w:w="4644" w:type="dxa"/>
            <w:shd w:val="clear" w:color="auto" w:fill="auto"/>
          </w:tcPr>
          <w:p w14:paraId="3857E4A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3) Korzysta z następujących </w:t>
            </w:r>
            <w:r w:rsidRPr="005D0E83">
              <w:rPr>
                <w:rFonts w:ascii="Arial" w:eastAsia="Calibri" w:hAnsi="Arial" w:cs="Arial"/>
                <w:b/>
                <w:lang w:eastAsia="en-GB"/>
              </w:rPr>
              <w:t>urządzeń technicznych oraz środków w celu zapewnienia jakości</w:t>
            </w:r>
            <w:r w:rsidRPr="005D0E83">
              <w:rPr>
                <w:rFonts w:ascii="Arial" w:eastAsia="Calibri" w:hAnsi="Arial" w:cs="Arial"/>
                <w:lang w:eastAsia="en-GB"/>
              </w:rPr>
              <w:t xml:space="preserve">, a jego </w:t>
            </w:r>
            <w:r w:rsidRPr="005D0E83">
              <w:rPr>
                <w:rFonts w:ascii="Arial" w:eastAsia="Calibri" w:hAnsi="Arial" w:cs="Arial"/>
                <w:b/>
                <w:lang w:eastAsia="en-GB"/>
              </w:rPr>
              <w:t>zaplecze naukowo-badawcze</w:t>
            </w:r>
            <w:r w:rsidRPr="005D0E83">
              <w:rPr>
                <w:rFonts w:ascii="Arial" w:eastAsia="Calibri" w:hAnsi="Arial" w:cs="Arial"/>
                <w:lang w:eastAsia="en-GB"/>
              </w:rPr>
              <w:t xml:space="preserve"> jest następujące: </w:t>
            </w:r>
          </w:p>
        </w:tc>
        <w:tc>
          <w:tcPr>
            <w:tcW w:w="4645" w:type="dxa"/>
            <w:shd w:val="clear" w:color="auto" w:fill="auto"/>
          </w:tcPr>
          <w:p w14:paraId="1EEC971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954780" w14:paraId="0195E6A0" w14:textId="77777777" w:rsidTr="00AF36FE">
        <w:tc>
          <w:tcPr>
            <w:tcW w:w="4644" w:type="dxa"/>
            <w:shd w:val="clear" w:color="auto" w:fill="auto"/>
          </w:tcPr>
          <w:p w14:paraId="77EA164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4) Podczas realizacji zamówienia będzie mógł stosować następujące systemy </w:t>
            </w:r>
            <w:r w:rsidRPr="005D0E83">
              <w:rPr>
                <w:rFonts w:ascii="Arial" w:eastAsia="Calibri" w:hAnsi="Arial" w:cs="Arial"/>
                <w:b/>
                <w:lang w:eastAsia="en-GB"/>
              </w:rPr>
              <w:t>zarządzania łańcuchem dostaw</w:t>
            </w:r>
            <w:r w:rsidRPr="005D0E83">
              <w:rPr>
                <w:rFonts w:ascii="Arial" w:eastAsia="Calibri" w:hAnsi="Arial" w:cs="Arial"/>
                <w:lang w:eastAsia="en-GB"/>
              </w:rPr>
              <w:t xml:space="preserve"> i śledzenia łańcucha dostaw:</w:t>
            </w:r>
          </w:p>
        </w:tc>
        <w:tc>
          <w:tcPr>
            <w:tcW w:w="4645" w:type="dxa"/>
            <w:shd w:val="clear" w:color="auto" w:fill="auto"/>
          </w:tcPr>
          <w:p w14:paraId="6A66B76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6611F4B8" w14:textId="77777777" w:rsidTr="00AF36FE">
        <w:tc>
          <w:tcPr>
            <w:tcW w:w="4644" w:type="dxa"/>
            <w:shd w:val="clear" w:color="auto" w:fill="auto"/>
          </w:tcPr>
          <w:p w14:paraId="6EBD2831" w14:textId="421A4494"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shd w:val="clear" w:color="auto" w:fill="FFFFFF"/>
                <w:lang w:eastAsia="en-GB"/>
              </w:rPr>
              <w:t>5)</w:t>
            </w:r>
            <w:r w:rsidRPr="005D0E8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D0E83">
              <w:rPr>
                <w:rFonts w:ascii="Arial" w:eastAsia="Calibri" w:hAnsi="Arial" w:cs="Arial"/>
                <w:b/>
                <w:shd w:val="clear" w:color="auto" w:fill="BFBFBF"/>
                <w:lang w:eastAsia="en-GB"/>
              </w:rPr>
              <w:br/>
            </w: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zezwoli</w:t>
            </w:r>
            <w:r w:rsidRPr="005D0E83">
              <w:rPr>
                <w:rFonts w:ascii="Arial" w:eastAsia="Calibri" w:hAnsi="Arial" w:cs="Arial"/>
                <w:lang w:eastAsia="en-GB"/>
              </w:rPr>
              <w:t xml:space="preserve"> na przeprowadzenie </w:t>
            </w:r>
            <w:r w:rsidRPr="005D0E83">
              <w:rPr>
                <w:rFonts w:ascii="Arial" w:eastAsia="Calibri" w:hAnsi="Arial" w:cs="Arial"/>
                <w:b/>
                <w:lang w:eastAsia="en-GB"/>
              </w:rPr>
              <w:t>kontroli</w:t>
            </w:r>
            <w:r w:rsidRPr="005D0E83">
              <w:rPr>
                <w:rFonts w:ascii="Arial" w:eastAsia="Calibri" w:hAnsi="Arial" w:cs="Arial"/>
                <w:b/>
                <w:vertAlign w:val="superscript"/>
                <w:lang w:eastAsia="en-GB"/>
              </w:rPr>
              <w:footnoteReference w:id="42"/>
            </w:r>
            <w:r w:rsidRPr="005D0E83">
              <w:rPr>
                <w:rFonts w:ascii="Arial" w:eastAsia="Calibri" w:hAnsi="Arial" w:cs="Arial"/>
                <w:lang w:eastAsia="en-GB"/>
              </w:rPr>
              <w:t xml:space="preserve"> swoich </w:t>
            </w:r>
            <w:r w:rsidRPr="005D0E83">
              <w:rPr>
                <w:rFonts w:ascii="Arial" w:eastAsia="Calibri" w:hAnsi="Arial" w:cs="Arial"/>
                <w:b/>
                <w:lang w:eastAsia="en-GB"/>
              </w:rPr>
              <w:t>zdolności produkcyjnych</w:t>
            </w:r>
            <w:r w:rsidRPr="005D0E83">
              <w:rPr>
                <w:rFonts w:ascii="Arial" w:eastAsia="Calibri" w:hAnsi="Arial" w:cs="Arial"/>
                <w:lang w:eastAsia="en-GB"/>
              </w:rPr>
              <w:t xml:space="preserve"> lub </w:t>
            </w:r>
            <w:r w:rsidRPr="005D0E83">
              <w:rPr>
                <w:rFonts w:ascii="Arial" w:eastAsia="Calibri" w:hAnsi="Arial" w:cs="Arial"/>
                <w:b/>
                <w:lang w:eastAsia="en-GB"/>
              </w:rPr>
              <w:t>zdolności technicznych</w:t>
            </w:r>
            <w:r w:rsidRPr="005D0E83">
              <w:rPr>
                <w:rFonts w:ascii="Arial" w:eastAsia="Calibri" w:hAnsi="Arial" w:cs="Arial"/>
                <w:lang w:eastAsia="en-GB"/>
              </w:rPr>
              <w:t xml:space="preserve">, a w razie konieczności także dostępnych mu </w:t>
            </w:r>
            <w:r w:rsidRPr="005D0E83">
              <w:rPr>
                <w:rFonts w:ascii="Arial" w:eastAsia="Calibri" w:hAnsi="Arial" w:cs="Arial"/>
                <w:b/>
                <w:lang w:eastAsia="en-GB"/>
              </w:rPr>
              <w:t>środków naukowych i badawczych</w:t>
            </w:r>
            <w:r w:rsidRPr="005D0E83">
              <w:rPr>
                <w:rFonts w:ascii="Arial" w:eastAsia="Calibri" w:hAnsi="Arial" w:cs="Arial"/>
                <w:lang w:eastAsia="en-GB"/>
              </w:rPr>
              <w:t xml:space="preserve">, jak również </w:t>
            </w:r>
            <w:r w:rsidRPr="005D0E83">
              <w:rPr>
                <w:rFonts w:ascii="Arial" w:eastAsia="Calibri" w:hAnsi="Arial" w:cs="Arial"/>
                <w:b/>
                <w:lang w:eastAsia="en-GB"/>
              </w:rPr>
              <w:t xml:space="preserve">środków kontroli </w:t>
            </w:r>
            <w:r w:rsidRPr="005D0E83">
              <w:rPr>
                <w:rFonts w:ascii="Arial" w:eastAsia="Calibri" w:hAnsi="Arial" w:cs="Arial"/>
                <w:b/>
                <w:lang w:eastAsia="en-GB"/>
              </w:rPr>
              <w:lastRenderedPageBreak/>
              <w:t>jakości</w:t>
            </w:r>
            <w:r w:rsidRPr="005D0E83">
              <w:rPr>
                <w:rFonts w:ascii="Arial" w:eastAsia="Calibri" w:hAnsi="Arial" w:cs="Arial"/>
                <w:lang w:eastAsia="en-GB"/>
              </w:rPr>
              <w:t>?</w:t>
            </w:r>
          </w:p>
        </w:tc>
        <w:tc>
          <w:tcPr>
            <w:tcW w:w="4645" w:type="dxa"/>
            <w:shd w:val="clear" w:color="auto" w:fill="auto"/>
          </w:tcPr>
          <w:p w14:paraId="69BBD61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t>[] Tak [] Nie</w:t>
            </w:r>
          </w:p>
        </w:tc>
      </w:tr>
      <w:tr w:rsidR="00162F8D" w:rsidRPr="005D0E83" w14:paraId="36BC193D" w14:textId="77777777" w:rsidTr="00AF36FE">
        <w:tc>
          <w:tcPr>
            <w:tcW w:w="4644" w:type="dxa"/>
            <w:shd w:val="clear" w:color="auto" w:fill="auto"/>
          </w:tcPr>
          <w:p w14:paraId="59E61D0B" w14:textId="2F2E4CD4" w:rsidR="00162F8D" w:rsidRPr="005D0E83" w:rsidRDefault="00162F8D" w:rsidP="00AF36FE">
            <w:pPr>
              <w:spacing w:before="120" w:after="120"/>
              <w:rPr>
                <w:rFonts w:ascii="Arial" w:eastAsia="Calibri" w:hAnsi="Arial" w:cs="Arial"/>
                <w:b/>
                <w:shd w:val="clear" w:color="auto" w:fill="BFBFBF"/>
                <w:lang w:eastAsia="en-GB"/>
              </w:rPr>
            </w:pPr>
            <w:r w:rsidRPr="005D0E83">
              <w:rPr>
                <w:rFonts w:ascii="Arial" w:eastAsia="Calibri" w:hAnsi="Arial" w:cs="Arial"/>
                <w:lang w:eastAsia="en-GB"/>
              </w:rPr>
              <w:lastRenderedPageBreak/>
              <w:t xml:space="preserve">6) Następującym </w:t>
            </w:r>
            <w:r w:rsidRPr="005D0E83">
              <w:rPr>
                <w:rFonts w:ascii="Arial" w:eastAsia="Calibri" w:hAnsi="Arial" w:cs="Arial"/>
                <w:b/>
                <w:lang w:eastAsia="en-GB"/>
              </w:rPr>
              <w:t>wykształceniem i kwalifikacjami zawodowymi</w:t>
            </w:r>
            <w:r w:rsidRPr="005D0E83">
              <w:rPr>
                <w:rFonts w:ascii="Arial" w:eastAsia="Calibri" w:hAnsi="Arial" w:cs="Arial"/>
                <w:lang w:eastAsia="en-GB"/>
              </w:rPr>
              <w:t xml:space="preserve"> legitymuje się:</w:t>
            </w:r>
            <w:r w:rsidRPr="005D0E83">
              <w:rPr>
                <w:rFonts w:ascii="Arial" w:eastAsia="Calibri" w:hAnsi="Arial" w:cs="Arial"/>
                <w:lang w:eastAsia="en-GB"/>
              </w:rPr>
              <w:br/>
              <w:t xml:space="preserve">a) sam usługodawca lub </w:t>
            </w:r>
            <w:r w:rsidR="008E284E">
              <w:rPr>
                <w:rFonts w:ascii="Arial" w:eastAsia="Calibri" w:hAnsi="Arial" w:cs="Arial"/>
                <w:lang w:eastAsia="en-GB"/>
              </w:rPr>
              <w:t>Wykonawca</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lub</w:t>
            </w:r>
            <w:r w:rsidRPr="005D0E83">
              <w:rPr>
                <w:rFonts w:ascii="Arial" w:eastAsia="Calibri" w:hAnsi="Arial" w:cs="Arial"/>
                <w:lang w:eastAsia="en-GB"/>
              </w:rPr>
              <w:t xml:space="preserve"> (w zależności od wymogów określonych w stosownym ogłoszeniu lub dokumentach zamówienia):</w:t>
            </w:r>
            <w:r w:rsidRPr="005D0E83">
              <w:rPr>
                <w:rFonts w:ascii="Arial" w:eastAsia="Calibri" w:hAnsi="Arial" w:cs="Arial"/>
                <w:lang w:eastAsia="en-GB"/>
              </w:rPr>
              <w:br/>
              <w:t>b) jego kadra kierownicza:</w:t>
            </w:r>
          </w:p>
        </w:tc>
        <w:tc>
          <w:tcPr>
            <w:tcW w:w="4645" w:type="dxa"/>
            <w:shd w:val="clear" w:color="auto" w:fill="auto"/>
          </w:tcPr>
          <w:p w14:paraId="6BF525E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p>
        </w:tc>
      </w:tr>
      <w:tr w:rsidR="00162F8D" w:rsidRPr="005D0E83" w14:paraId="5801DE5C" w14:textId="77777777" w:rsidTr="00AF36FE">
        <w:tc>
          <w:tcPr>
            <w:tcW w:w="4644" w:type="dxa"/>
            <w:shd w:val="clear" w:color="auto" w:fill="auto"/>
          </w:tcPr>
          <w:p w14:paraId="6920F89F" w14:textId="0638C1A6"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7) Podczas realizacji zamówienia </w:t>
            </w:r>
            <w:r w:rsidR="008E284E">
              <w:rPr>
                <w:rFonts w:ascii="Arial" w:eastAsia="Calibri" w:hAnsi="Arial" w:cs="Arial"/>
                <w:lang w:eastAsia="en-GB"/>
              </w:rPr>
              <w:t>Wykonawca</w:t>
            </w:r>
            <w:r w:rsidRPr="005D0E83">
              <w:rPr>
                <w:rFonts w:ascii="Arial" w:eastAsia="Calibri" w:hAnsi="Arial" w:cs="Arial"/>
                <w:lang w:eastAsia="en-GB"/>
              </w:rPr>
              <w:t xml:space="preserve"> będzie mógł stosować następujące </w:t>
            </w:r>
            <w:r w:rsidRPr="005D0E83">
              <w:rPr>
                <w:rFonts w:ascii="Arial" w:eastAsia="Calibri" w:hAnsi="Arial" w:cs="Arial"/>
                <w:b/>
                <w:lang w:eastAsia="en-GB"/>
              </w:rPr>
              <w:t>środki zarządzania środowiskowego</w:t>
            </w:r>
            <w:r w:rsidRPr="005D0E83">
              <w:rPr>
                <w:rFonts w:ascii="Arial" w:eastAsia="Calibri" w:hAnsi="Arial" w:cs="Arial"/>
                <w:lang w:eastAsia="en-GB"/>
              </w:rPr>
              <w:t>:</w:t>
            </w:r>
          </w:p>
        </w:tc>
        <w:tc>
          <w:tcPr>
            <w:tcW w:w="4645" w:type="dxa"/>
            <w:shd w:val="clear" w:color="auto" w:fill="auto"/>
          </w:tcPr>
          <w:p w14:paraId="30EEE63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p>
        </w:tc>
      </w:tr>
      <w:tr w:rsidR="00162F8D" w:rsidRPr="005D0E83" w14:paraId="58528CF0" w14:textId="77777777" w:rsidTr="00AF36FE">
        <w:tc>
          <w:tcPr>
            <w:tcW w:w="4644" w:type="dxa"/>
            <w:shd w:val="clear" w:color="auto" w:fill="auto"/>
          </w:tcPr>
          <w:p w14:paraId="5ABC533A" w14:textId="35369766"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8) Wielkość </w:t>
            </w:r>
            <w:r w:rsidRPr="005D0E83">
              <w:rPr>
                <w:rFonts w:ascii="Arial" w:eastAsia="Calibri" w:hAnsi="Arial" w:cs="Arial"/>
                <w:b/>
                <w:lang w:eastAsia="en-GB"/>
              </w:rPr>
              <w:t>średniego rocznego zatrudnienia</w:t>
            </w:r>
            <w:r w:rsidRPr="005D0E83">
              <w:rPr>
                <w:rFonts w:ascii="Arial" w:eastAsia="Calibri" w:hAnsi="Arial" w:cs="Arial"/>
                <w:lang w:eastAsia="en-GB"/>
              </w:rPr>
              <w:t xml:space="preserve"> u </w:t>
            </w:r>
            <w:r w:rsidR="008E284E">
              <w:rPr>
                <w:rFonts w:ascii="Arial" w:eastAsia="Calibri" w:hAnsi="Arial" w:cs="Arial"/>
                <w:lang w:eastAsia="en-GB"/>
              </w:rPr>
              <w:t>Wykonawcy</w:t>
            </w:r>
            <w:r w:rsidRPr="005D0E83">
              <w:rPr>
                <w:rFonts w:ascii="Arial" w:eastAsia="Calibri" w:hAnsi="Arial" w:cs="Arial"/>
                <w:lang w:eastAsia="en-GB"/>
              </w:rPr>
              <w:t xml:space="preserve"> oraz liczebność kadry kierowniczej w ostatnich trzech latach są następujące</w:t>
            </w:r>
          </w:p>
        </w:tc>
        <w:tc>
          <w:tcPr>
            <w:tcW w:w="4645" w:type="dxa"/>
            <w:shd w:val="clear" w:color="auto" w:fill="auto"/>
          </w:tcPr>
          <w:p w14:paraId="05D1AFD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Rok, średnie roczne zatrudnienie:</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Rok, liczebność kadry kierowniczej:</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p>
        </w:tc>
      </w:tr>
      <w:tr w:rsidR="00162F8D" w:rsidRPr="005D0E83" w14:paraId="0F23BE98" w14:textId="77777777" w:rsidTr="00AF36FE">
        <w:tc>
          <w:tcPr>
            <w:tcW w:w="4644" w:type="dxa"/>
            <w:shd w:val="clear" w:color="auto" w:fill="auto"/>
          </w:tcPr>
          <w:p w14:paraId="71F5ACE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9) Będzie dysponował następującymi </w:t>
            </w:r>
            <w:r w:rsidRPr="005D0E83">
              <w:rPr>
                <w:rFonts w:ascii="Arial" w:eastAsia="Calibri" w:hAnsi="Arial" w:cs="Arial"/>
                <w:b/>
                <w:lang w:eastAsia="en-GB"/>
              </w:rPr>
              <w:t>narzędziami, wyposażeniem zakładu i urządzeniami technicznymi</w:t>
            </w:r>
            <w:r w:rsidRPr="005D0E83">
              <w:rPr>
                <w:rFonts w:ascii="Arial" w:eastAsia="Calibri" w:hAnsi="Arial" w:cs="Arial"/>
                <w:lang w:eastAsia="en-GB"/>
              </w:rPr>
              <w:t xml:space="preserve"> na potrzeby realizacji zamówienia:</w:t>
            </w:r>
          </w:p>
        </w:tc>
        <w:tc>
          <w:tcPr>
            <w:tcW w:w="4645" w:type="dxa"/>
            <w:shd w:val="clear" w:color="auto" w:fill="auto"/>
          </w:tcPr>
          <w:p w14:paraId="78F5F77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p>
        </w:tc>
      </w:tr>
      <w:tr w:rsidR="00162F8D" w:rsidRPr="005D0E83" w14:paraId="081A2C91" w14:textId="77777777" w:rsidTr="00AF36FE">
        <w:tc>
          <w:tcPr>
            <w:tcW w:w="4644" w:type="dxa"/>
            <w:shd w:val="clear" w:color="auto" w:fill="auto"/>
          </w:tcPr>
          <w:p w14:paraId="69537467" w14:textId="556A6669"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10)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zamierza ewentualnie zlecić podwykonawcom</w:t>
            </w:r>
            <w:r w:rsidRPr="005D0E83">
              <w:rPr>
                <w:rFonts w:ascii="Arial" w:eastAsia="Calibri" w:hAnsi="Arial" w:cs="Arial"/>
                <w:b/>
                <w:vertAlign w:val="superscript"/>
                <w:lang w:eastAsia="en-GB"/>
              </w:rPr>
              <w:footnoteReference w:id="43"/>
            </w:r>
            <w:r w:rsidRPr="005D0E83">
              <w:rPr>
                <w:rFonts w:ascii="Arial" w:eastAsia="Calibri" w:hAnsi="Arial" w:cs="Arial"/>
                <w:lang w:eastAsia="en-GB"/>
              </w:rPr>
              <w:t xml:space="preserve"> następującą </w:t>
            </w:r>
            <w:r w:rsidRPr="005D0E83">
              <w:rPr>
                <w:rFonts w:ascii="Arial" w:eastAsia="Calibri" w:hAnsi="Arial" w:cs="Arial"/>
                <w:b/>
                <w:lang w:eastAsia="en-GB"/>
              </w:rPr>
              <w:t>część (procentową)</w:t>
            </w:r>
            <w:r w:rsidRPr="005D0E83">
              <w:rPr>
                <w:rFonts w:ascii="Arial" w:eastAsia="Calibri" w:hAnsi="Arial" w:cs="Arial"/>
                <w:lang w:eastAsia="en-GB"/>
              </w:rPr>
              <w:t xml:space="preserve"> zamówienia:</w:t>
            </w:r>
          </w:p>
        </w:tc>
        <w:tc>
          <w:tcPr>
            <w:tcW w:w="4645" w:type="dxa"/>
            <w:shd w:val="clear" w:color="auto" w:fill="auto"/>
          </w:tcPr>
          <w:p w14:paraId="41A5938C"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p>
        </w:tc>
      </w:tr>
      <w:tr w:rsidR="00162F8D" w:rsidRPr="005D0E83" w14:paraId="7BA5F536" w14:textId="77777777" w:rsidTr="00AF36FE">
        <w:tc>
          <w:tcPr>
            <w:tcW w:w="4644" w:type="dxa"/>
            <w:shd w:val="clear" w:color="auto" w:fill="auto"/>
          </w:tcPr>
          <w:p w14:paraId="6F2C6DD2" w14:textId="5C817D91"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11)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r>
            <w:r w:rsidR="008E284E">
              <w:rPr>
                <w:rFonts w:ascii="Arial" w:eastAsia="Calibri" w:hAnsi="Arial" w:cs="Arial"/>
                <w:lang w:eastAsia="en-GB"/>
              </w:rPr>
              <w:t>Wykonawca</w:t>
            </w:r>
            <w:r w:rsidRPr="005D0E83">
              <w:rPr>
                <w:rFonts w:ascii="Arial" w:eastAsia="Calibri" w:hAnsi="Arial" w:cs="Arial"/>
                <w:lang w:eastAsia="en-GB"/>
              </w:rPr>
              <w:t xml:space="preserve"> dostarczy wymagane próbki, opisy lub fotografie produktów, które mają być dostarczone i którym nie musi towarzyszyć świadectwo autentyczności.</w:t>
            </w:r>
            <w:r w:rsidRPr="005D0E83">
              <w:rPr>
                <w:rFonts w:ascii="Arial" w:eastAsia="Calibri" w:hAnsi="Arial" w:cs="Arial"/>
                <w:lang w:eastAsia="en-GB"/>
              </w:rPr>
              <w:br/>
            </w:r>
            <w:r w:rsidR="008E284E">
              <w:rPr>
                <w:rFonts w:ascii="Arial" w:eastAsia="Calibri" w:hAnsi="Arial" w:cs="Arial"/>
                <w:lang w:eastAsia="en-GB"/>
              </w:rPr>
              <w:t>Wykonawca</w:t>
            </w:r>
            <w:r w:rsidRPr="005D0E83">
              <w:rPr>
                <w:rFonts w:ascii="Arial" w:eastAsia="Calibri" w:hAnsi="Arial" w:cs="Arial"/>
                <w:lang w:eastAsia="en-GB"/>
              </w:rPr>
              <w:t xml:space="preserve"> oświadcza ponadto, że w stosownych przypadkach przedstawi wymagane świadectwa autentyczności.</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167E058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w:t>
            </w:r>
            <w:r w:rsidRPr="005D0E83">
              <w:rPr>
                <w:rFonts w:ascii="Arial" w:eastAsia="Calibri" w:hAnsi="Arial" w:cs="Arial"/>
                <w:i/>
                <w:lang w:eastAsia="en-GB"/>
              </w:rPr>
              <w:t xml:space="preserve"> </w:t>
            </w:r>
            <w:r w:rsidRPr="005D0E83">
              <w:rPr>
                <w:rFonts w:ascii="Arial" w:eastAsia="Calibri" w:hAnsi="Arial" w:cs="Arial"/>
                <w:lang w:eastAsia="en-GB"/>
              </w:rPr>
              <w:t>dokładne dane referencyjne dokumentacji): [……][……][……]</w:t>
            </w:r>
          </w:p>
        </w:tc>
      </w:tr>
      <w:tr w:rsidR="00162F8D" w:rsidRPr="005D0E83" w14:paraId="53D5BD78" w14:textId="77777777" w:rsidTr="00AF36FE">
        <w:tc>
          <w:tcPr>
            <w:tcW w:w="4644" w:type="dxa"/>
            <w:shd w:val="clear" w:color="auto" w:fill="auto"/>
          </w:tcPr>
          <w:p w14:paraId="28BD002B" w14:textId="1A767645" w:rsidR="00162F8D" w:rsidRPr="005D0E83" w:rsidRDefault="00162F8D" w:rsidP="00AF36FE">
            <w:pPr>
              <w:spacing w:before="120" w:after="120"/>
              <w:rPr>
                <w:rFonts w:ascii="Arial" w:eastAsia="Calibri" w:hAnsi="Arial" w:cs="Arial"/>
                <w:shd w:val="clear" w:color="auto" w:fill="BFBFBF"/>
                <w:lang w:eastAsia="en-GB"/>
              </w:rPr>
            </w:pPr>
            <w:r w:rsidRPr="005D0E83">
              <w:rPr>
                <w:rFonts w:ascii="Arial" w:eastAsia="Calibri" w:hAnsi="Arial" w:cs="Arial"/>
                <w:lang w:eastAsia="en-GB"/>
              </w:rPr>
              <w:t xml:space="preserve">12)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może przedstawić wymagane </w:t>
            </w:r>
            <w:r w:rsidRPr="005D0E83">
              <w:rPr>
                <w:rFonts w:ascii="Arial" w:eastAsia="Calibri" w:hAnsi="Arial" w:cs="Arial"/>
                <w:b/>
                <w:lang w:eastAsia="en-GB"/>
              </w:rPr>
              <w:t>zaświadczenia</w:t>
            </w:r>
            <w:r w:rsidRPr="005D0E83">
              <w:rPr>
                <w:rFonts w:ascii="Arial" w:eastAsia="Calibri" w:hAnsi="Arial" w:cs="Arial"/>
                <w:lang w:eastAsia="en-GB"/>
              </w:rPr>
              <w:t xml:space="preserve"> sporządzone przez urzędowe </w:t>
            </w:r>
            <w:r w:rsidRPr="005D0E83">
              <w:rPr>
                <w:rFonts w:ascii="Arial" w:eastAsia="Calibri" w:hAnsi="Arial" w:cs="Arial"/>
                <w:b/>
                <w:lang w:eastAsia="en-GB"/>
              </w:rPr>
              <w:t>instytuty</w:t>
            </w:r>
            <w:r w:rsidRPr="005D0E83">
              <w:rPr>
                <w:rFonts w:ascii="Arial" w:eastAsia="Calibri" w:hAnsi="Arial" w:cs="Arial"/>
                <w:lang w:eastAsia="en-GB"/>
              </w:rPr>
              <w:t xml:space="preserve"> lub agencje </w:t>
            </w:r>
            <w:r w:rsidRPr="005D0E83">
              <w:rPr>
                <w:rFonts w:ascii="Arial" w:eastAsia="Calibri" w:hAnsi="Arial" w:cs="Arial"/>
                <w:b/>
                <w:lang w:eastAsia="en-GB"/>
              </w:rPr>
              <w:t>kontroli jakości</w:t>
            </w:r>
            <w:r w:rsidRPr="005D0E83">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5D0E83">
              <w:rPr>
                <w:rFonts w:ascii="Arial" w:eastAsia="Calibri" w:hAnsi="Arial" w:cs="Arial"/>
                <w:lang w:eastAsia="en-GB"/>
              </w:rPr>
              <w:br/>
            </w:r>
            <w:r w:rsidRPr="005D0E83">
              <w:rPr>
                <w:rFonts w:ascii="Arial" w:eastAsia="Calibri" w:hAnsi="Arial" w:cs="Arial"/>
                <w:b/>
                <w:lang w:eastAsia="en-GB"/>
              </w:rPr>
              <w:t>Jeżeli nie</w:t>
            </w:r>
            <w:r w:rsidRPr="005D0E83">
              <w:rPr>
                <w:rFonts w:ascii="Arial" w:eastAsia="Calibri" w:hAnsi="Arial" w:cs="Arial"/>
                <w:lang w:eastAsia="en-GB"/>
              </w:rPr>
              <w:t>, proszę wyjaśnić dlaczego, i wskazać, jakie inne środki dowodowe mogą zostać przedstawione:</w:t>
            </w:r>
            <w:r w:rsidRPr="005D0E83">
              <w:rPr>
                <w:rFonts w:ascii="Arial" w:eastAsia="Calibri" w:hAnsi="Arial" w:cs="Arial"/>
                <w:lang w:eastAsia="en-GB"/>
              </w:rPr>
              <w:br/>
              <w:t xml:space="preserve">Jeżeli odnośna dokumentacja jest dostępna w </w:t>
            </w:r>
            <w:r w:rsidRPr="005D0E83">
              <w:rPr>
                <w:rFonts w:ascii="Arial" w:eastAsia="Calibri" w:hAnsi="Arial" w:cs="Arial"/>
                <w:lang w:eastAsia="en-GB"/>
              </w:rPr>
              <w:lastRenderedPageBreak/>
              <w:t>formie elektronicznej, proszę wskazać:</w:t>
            </w:r>
          </w:p>
        </w:tc>
        <w:tc>
          <w:tcPr>
            <w:tcW w:w="4645" w:type="dxa"/>
            <w:shd w:val="clear" w:color="auto" w:fill="auto"/>
          </w:tcPr>
          <w:p w14:paraId="75BC4CA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t xml:space="preserve">(adres internetowy, wydający urząd lub organ, dokładne dane referencyjne dokumentacji): </w:t>
            </w:r>
            <w:r w:rsidRPr="005D0E83">
              <w:rPr>
                <w:rFonts w:ascii="Arial" w:eastAsia="Calibri" w:hAnsi="Arial" w:cs="Arial"/>
                <w:lang w:eastAsia="en-GB"/>
              </w:rPr>
              <w:lastRenderedPageBreak/>
              <w:t>[……][……][……]</w:t>
            </w:r>
          </w:p>
        </w:tc>
      </w:tr>
    </w:tbl>
    <w:p w14:paraId="49D288EC" w14:textId="77777777" w:rsidR="00162F8D" w:rsidRPr="005D0E83" w:rsidRDefault="00162F8D" w:rsidP="00162F8D">
      <w:pPr>
        <w:keepNext/>
        <w:spacing w:before="120" w:after="360"/>
        <w:jc w:val="center"/>
        <w:rPr>
          <w:rFonts w:ascii="Arial" w:eastAsia="Calibri" w:hAnsi="Arial" w:cs="Arial"/>
          <w:smallCaps/>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r w:rsidRPr="005D0E83">
        <w:rPr>
          <w:rFonts w:ascii="Arial" w:eastAsia="Calibri" w:hAnsi="Arial" w:cs="Arial"/>
          <w:smallCaps/>
          <w:lang w:eastAsia="en-GB"/>
        </w:rPr>
        <w:lastRenderedPageBreak/>
        <w:t>D: Systemy zapewniania jakości i normy zarządzania środowiskowego</w:t>
      </w:r>
    </w:p>
    <w:p w14:paraId="2CDBA7E4" w14:textId="5ACF395A"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2361F7FC" w14:textId="77777777" w:rsidTr="00AF36FE">
        <w:tc>
          <w:tcPr>
            <w:tcW w:w="4644" w:type="dxa"/>
            <w:shd w:val="clear" w:color="auto" w:fill="auto"/>
          </w:tcPr>
          <w:p w14:paraId="01C4ADB9"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Systemy zapewniania jakości i normy zarządzania środowiskowego</w:t>
            </w:r>
          </w:p>
        </w:tc>
        <w:tc>
          <w:tcPr>
            <w:tcW w:w="4645" w:type="dxa"/>
            <w:shd w:val="clear" w:color="auto" w:fill="auto"/>
          </w:tcPr>
          <w:p w14:paraId="71494827"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162F8D" w:rsidRPr="005D0E83" w14:paraId="26BC5B2F" w14:textId="77777777" w:rsidTr="00AF36FE">
        <w:tc>
          <w:tcPr>
            <w:tcW w:w="4644" w:type="dxa"/>
            <w:shd w:val="clear" w:color="auto" w:fill="auto"/>
          </w:tcPr>
          <w:p w14:paraId="007333AD" w14:textId="49DC9D32" w:rsidR="00162F8D" w:rsidRPr="005D0E83" w:rsidRDefault="00162F8D" w:rsidP="00AF36FE">
            <w:pPr>
              <w:spacing w:before="120" w:after="120"/>
              <w:jc w:val="both"/>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t>
            </w:r>
            <w:r w:rsidR="008E284E">
              <w:rPr>
                <w:rFonts w:ascii="Arial" w:eastAsia="Calibri" w:hAnsi="Arial" w:cs="Arial"/>
                <w:w w:val="0"/>
                <w:lang w:eastAsia="en-GB"/>
              </w:rPr>
              <w:t>Wykonawcę</w:t>
            </w:r>
            <w:r w:rsidRPr="005D0E83">
              <w:rPr>
                <w:rFonts w:ascii="Arial" w:eastAsia="Calibri" w:hAnsi="Arial" w:cs="Arial"/>
                <w:w w:val="0"/>
                <w:lang w:eastAsia="en-GB"/>
              </w:rPr>
              <w:t xml:space="preserve"> wymaganych </w:t>
            </w:r>
            <w:r w:rsidRPr="005D0E83">
              <w:rPr>
                <w:rFonts w:ascii="Arial" w:eastAsia="Calibri" w:hAnsi="Arial" w:cs="Arial"/>
                <w:b/>
                <w:lang w:eastAsia="en-GB"/>
              </w:rPr>
              <w:t>norm zapewniania jakości</w:t>
            </w:r>
            <w:r w:rsidRPr="005D0E83">
              <w:rPr>
                <w:rFonts w:ascii="Arial" w:eastAsia="Calibri" w:hAnsi="Arial" w:cs="Arial"/>
                <w:w w:val="0"/>
                <w:lang w:eastAsia="en-GB"/>
              </w:rPr>
              <w:t>, w tym w zakresie dostępności dla osób niepełnosprawnych?</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proszę wyjaśnić dlaczego, i określić, jakie inne środki dowodowe dotyczące systemu zapewniania jakości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5E921F01"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162F8D" w:rsidRPr="005D0E83" w14:paraId="07B0B5C7" w14:textId="77777777" w:rsidTr="00AF36FE">
        <w:tc>
          <w:tcPr>
            <w:tcW w:w="4644" w:type="dxa"/>
            <w:shd w:val="clear" w:color="auto" w:fill="auto"/>
          </w:tcPr>
          <w:p w14:paraId="2302D5A5" w14:textId="76A4406A"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t>
            </w:r>
            <w:r w:rsidR="008E284E">
              <w:rPr>
                <w:rFonts w:ascii="Arial" w:eastAsia="Calibri" w:hAnsi="Arial" w:cs="Arial"/>
                <w:w w:val="0"/>
                <w:lang w:eastAsia="en-GB"/>
              </w:rPr>
              <w:t>Wykonawcę</w:t>
            </w:r>
            <w:r w:rsidRPr="005D0E83">
              <w:rPr>
                <w:rFonts w:ascii="Arial" w:eastAsia="Calibri" w:hAnsi="Arial" w:cs="Arial"/>
                <w:w w:val="0"/>
                <w:lang w:eastAsia="en-GB"/>
              </w:rPr>
              <w:t xml:space="preserve"> wymogów określonych </w:t>
            </w:r>
            <w:r w:rsidRPr="005D0E83">
              <w:rPr>
                <w:rFonts w:ascii="Arial" w:eastAsia="Calibri" w:hAnsi="Arial" w:cs="Arial"/>
                <w:b/>
                <w:lang w:eastAsia="en-GB"/>
              </w:rPr>
              <w:t>systemów lub norm zarządzania środowiskowego</w:t>
            </w: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xml:space="preserve">, proszę wyjaśnić dlaczego, i określić, jakie inne środki dowodowe dotyczące </w:t>
            </w:r>
            <w:r w:rsidRPr="005D0E83">
              <w:rPr>
                <w:rFonts w:ascii="Arial" w:eastAsia="Calibri" w:hAnsi="Arial" w:cs="Arial"/>
                <w:b/>
                <w:w w:val="0"/>
                <w:lang w:eastAsia="en-GB"/>
              </w:rPr>
              <w:t>systemów lub norm zarządzania środowiskowego</w:t>
            </w:r>
            <w:r w:rsidRPr="005D0E83">
              <w:rPr>
                <w:rFonts w:ascii="Arial" w:eastAsia="Calibri" w:hAnsi="Arial" w:cs="Arial"/>
                <w:w w:val="0"/>
                <w:lang w:eastAsia="en-GB"/>
              </w:rPr>
              <w:t xml:space="preserve">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3ECADDED"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213A3D41" w14:textId="77777777" w:rsidR="00162F8D" w:rsidRPr="00954780" w:rsidRDefault="00162F8D" w:rsidP="00162F8D">
      <w:pPr>
        <w:spacing w:before="120" w:after="120"/>
        <w:jc w:val="both"/>
        <w:rPr>
          <w:rFonts w:eastAsia="Calibri"/>
          <w:color w:val="FF0000"/>
          <w:sz w:val="24"/>
          <w:szCs w:val="22"/>
          <w:lang w:eastAsia="en-GB"/>
        </w:rPr>
      </w:pPr>
      <w:r w:rsidRPr="005D0E83">
        <w:rPr>
          <w:rFonts w:eastAsia="Calibri"/>
          <w:sz w:val="24"/>
          <w:szCs w:val="22"/>
          <w:lang w:eastAsia="en-GB"/>
        </w:rPr>
        <w:br w:type="page"/>
      </w:r>
    </w:p>
    <w:p w14:paraId="524CB5A9"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V: Ograniczanie liczby kwalifikujących się kandydatów</w:t>
      </w:r>
    </w:p>
    <w:p w14:paraId="63E2066F" w14:textId="30AEF0DE"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162F8D" w:rsidRPr="005D0E83">
        <w:rPr>
          <w:rFonts w:ascii="Arial" w:eastAsia="Calibri" w:hAnsi="Arial" w:cs="Arial"/>
          <w:b/>
          <w:w w:val="0"/>
          <w:lang w:eastAsia="en-GB"/>
        </w:rPr>
        <w:br/>
        <w:t>Dotyczy jedynie procedury ograniczonej, procedury konkurencyjnej z negocjacjami, dialogu konkurencyjnego i partnerstwa innowacyjnego:</w:t>
      </w:r>
    </w:p>
    <w:p w14:paraId="711DBBB2" w14:textId="1FFB83BB" w:rsidR="00162F8D" w:rsidRPr="005D0E83" w:rsidRDefault="008E284E" w:rsidP="00162F8D">
      <w:pPr>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7511ADDD" w14:textId="77777777" w:rsidTr="00AF36FE">
        <w:tc>
          <w:tcPr>
            <w:tcW w:w="4644" w:type="dxa"/>
            <w:shd w:val="clear" w:color="auto" w:fill="auto"/>
          </w:tcPr>
          <w:p w14:paraId="1CB680AB"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2072F445"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162F8D" w:rsidRPr="005D0E83" w14:paraId="32C74A5D" w14:textId="77777777" w:rsidTr="00AF36FE">
        <w:tc>
          <w:tcPr>
            <w:tcW w:w="4644" w:type="dxa"/>
            <w:shd w:val="clear" w:color="auto" w:fill="auto"/>
          </w:tcPr>
          <w:p w14:paraId="4247FD55" w14:textId="0E9711EC"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t>
            </w:r>
            <w:r w:rsidR="008E284E">
              <w:rPr>
                <w:rFonts w:ascii="Arial" w:eastAsia="Calibri" w:hAnsi="Arial" w:cs="Arial"/>
                <w:w w:val="0"/>
                <w:lang w:eastAsia="en-GB"/>
              </w:rPr>
              <w:t>Wykonawca</w:t>
            </w:r>
            <w:r w:rsidRPr="005D0E83">
              <w:rPr>
                <w:rFonts w:ascii="Arial" w:eastAsia="Calibri" w:hAnsi="Arial" w:cs="Arial"/>
                <w:w w:val="0"/>
                <w:lang w:eastAsia="en-GB"/>
              </w:rPr>
              <w:t xml:space="preserve">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44"/>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5ECE7E11" w14:textId="77777777" w:rsidR="00162F8D" w:rsidRPr="005D0E83" w:rsidRDefault="00162F8D" w:rsidP="00AF36FE">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45"/>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46"/>
            </w:r>
          </w:p>
        </w:tc>
      </w:tr>
    </w:tbl>
    <w:p w14:paraId="227C92C0"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14:paraId="201695BC"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1D7B19CD"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16999269" w14:textId="448B5B53"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 xml:space="preserve">a) instytucja zamawiająca lub podmiot </w:t>
      </w:r>
      <w:r w:rsidR="008E284E">
        <w:rPr>
          <w:rFonts w:ascii="Arial" w:eastAsia="Calibri" w:hAnsi="Arial" w:cs="Arial"/>
          <w:i/>
          <w:lang w:eastAsia="en-GB"/>
        </w:rPr>
        <w:t>Zamawiający</w:t>
      </w:r>
      <w:r w:rsidRPr="005D0E83">
        <w:rPr>
          <w:rFonts w:ascii="Arial" w:eastAsia="Calibri" w:hAnsi="Arial" w:cs="Arial"/>
          <w:i/>
          <w:lang w:eastAsia="en-GB"/>
        </w:rPr>
        <w:t xml:space="preserve">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47"/>
      </w:r>
      <w:r w:rsidRPr="005D0E83">
        <w:rPr>
          <w:rFonts w:ascii="Arial" w:eastAsia="Calibri" w:hAnsi="Arial" w:cs="Arial"/>
          <w:i/>
          <w:lang w:eastAsia="en-GB"/>
        </w:rPr>
        <w:t xml:space="preserve">, lub </w:t>
      </w:r>
    </w:p>
    <w:p w14:paraId="1C927DD2" w14:textId="4A313835"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48"/>
      </w:r>
      <w:r w:rsidRPr="005D0E83">
        <w:rPr>
          <w:rFonts w:ascii="Arial" w:eastAsia="Calibri" w:hAnsi="Arial" w:cs="Arial"/>
          <w:i/>
          <w:lang w:eastAsia="en-GB"/>
        </w:rPr>
        <w:t xml:space="preserve">, instytucja zamawiająca lub podmiot </w:t>
      </w:r>
      <w:r w:rsidR="008E284E">
        <w:rPr>
          <w:rFonts w:ascii="Arial" w:eastAsia="Calibri" w:hAnsi="Arial" w:cs="Arial"/>
          <w:i/>
          <w:lang w:eastAsia="en-GB"/>
        </w:rPr>
        <w:t>Zamawiający</w:t>
      </w:r>
      <w:r w:rsidRPr="005D0E83">
        <w:rPr>
          <w:rFonts w:ascii="Arial" w:eastAsia="Calibri" w:hAnsi="Arial" w:cs="Arial"/>
          <w:i/>
          <w:lang w:eastAsia="en-GB"/>
        </w:rPr>
        <w:t xml:space="preserve"> już posiada odpowiednią dokumentację</w:t>
      </w:r>
      <w:r w:rsidRPr="005D0E83">
        <w:rPr>
          <w:rFonts w:ascii="Arial" w:eastAsia="Calibri" w:hAnsi="Arial" w:cs="Arial"/>
          <w:lang w:eastAsia="en-GB"/>
        </w:rPr>
        <w:t>.</w:t>
      </w:r>
    </w:p>
    <w:p w14:paraId="3AF19331" w14:textId="6775191D" w:rsidR="00162F8D" w:rsidRPr="005D0E83" w:rsidRDefault="00162F8D" w:rsidP="00162F8D">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w:t>
      </w:r>
      <w:r w:rsidR="008E284E">
        <w:rPr>
          <w:rFonts w:ascii="Arial" w:eastAsia="Calibri" w:hAnsi="Arial" w:cs="Arial"/>
          <w:i/>
          <w:lang w:eastAsia="en-GB"/>
        </w:rPr>
        <w:t>Zamawiający</w:t>
      </w:r>
      <w:r w:rsidRPr="005D0E83">
        <w:rPr>
          <w:rFonts w:ascii="Arial" w:eastAsia="Calibri" w:hAnsi="Arial" w:cs="Arial"/>
          <w:i/>
          <w:lang w:eastAsia="en-GB"/>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60A89797"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3ECC5F10" w14:textId="77777777" w:rsidR="00162F8D" w:rsidRPr="005D0E83" w:rsidRDefault="00162F8D" w:rsidP="00162F8D">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4167AF2C" w14:textId="77777777" w:rsidR="00162F8D" w:rsidRPr="005D0E83" w:rsidRDefault="00162F8D" w:rsidP="00162F8D">
      <w:pPr>
        <w:ind w:left="5245" w:right="-2"/>
        <w:jc w:val="center"/>
        <w:rPr>
          <w:rFonts w:ascii="Arial" w:hAnsi="Arial" w:cs="Arial"/>
          <w:bCs/>
          <w:i/>
          <w:iCs/>
          <w:sz w:val="16"/>
          <w:szCs w:val="16"/>
        </w:rPr>
      </w:pPr>
    </w:p>
    <w:p w14:paraId="5B104265" w14:textId="7321E0F1" w:rsidR="00923FA1" w:rsidRPr="0018192F" w:rsidRDefault="009B7B66" w:rsidP="0018192F">
      <w:pPr>
        <w:keepNext/>
        <w:widowControl w:val="0"/>
        <w:autoSpaceDE w:val="0"/>
        <w:autoSpaceDN w:val="0"/>
        <w:adjustRightInd w:val="0"/>
        <w:outlineLvl w:val="4"/>
        <w:rPr>
          <w:rFonts w:ascii="Arial" w:hAnsi="Arial" w:cs="Arial"/>
          <w:bCs/>
          <w:i/>
          <w:iCs/>
          <w:sz w:val="16"/>
          <w:szCs w:val="16"/>
        </w:rPr>
      </w:pPr>
      <w:r w:rsidRPr="00B63614">
        <w:rPr>
          <w:rFonts w:ascii="Arial" w:hAnsi="Arial" w:cs="Arial"/>
          <w:i/>
          <w:sz w:val="22"/>
          <w:szCs w:val="22"/>
        </w:rPr>
        <w:br w:type="page"/>
      </w:r>
      <w:r w:rsidR="00923FA1" w:rsidRPr="00B63614">
        <w:rPr>
          <w:rFonts w:ascii="Arial" w:hAnsi="Arial" w:cs="Arial"/>
          <w:i/>
          <w:sz w:val="22"/>
          <w:szCs w:val="22"/>
        </w:rPr>
        <w:lastRenderedPageBreak/>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B63614">
        <w:rPr>
          <w:rFonts w:ascii="Arial" w:hAnsi="Arial" w:cs="Arial"/>
          <w:b/>
          <w:i/>
          <w:sz w:val="22"/>
          <w:szCs w:val="22"/>
        </w:rPr>
        <w:t xml:space="preserve">NR </w:t>
      </w:r>
      <w:r w:rsidR="00244610">
        <w:rPr>
          <w:rFonts w:ascii="Arial" w:hAnsi="Arial" w:cs="Arial"/>
          <w:b/>
          <w:i/>
          <w:sz w:val="22"/>
          <w:szCs w:val="22"/>
        </w:rPr>
        <w:t>3</w:t>
      </w:r>
      <w:r w:rsidR="00E57ED4">
        <w:rPr>
          <w:rFonts w:ascii="Arial" w:hAnsi="Arial" w:cs="Arial"/>
          <w:b/>
          <w:i/>
          <w:color w:val="FF0000"/>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14:paraId="19D00B10" w14:textId="77777777" w:rsidR="00730504" w:rsidRPr="00B63614" w:rsidRDefault="00730504" w:rsidP="0089793B">
      <w:pPr>
        <w:rPr>
          <w:rFonts w:ascii="Arial" w:hAnsi="Arial" w:cs="Arial"/>
          <w:sz w:val="22"/>
          <w:szCs w:val="22"/>
        </w:rPr>
      </w:pPr>
    </w:p>
    <w:p w14:paraId="1A7366EE" w14:textId="196FC2BF" w:rsidR="002F7028" w:rsidRPr="00244610" w:rsidRDefault="00244610" w:rsidP="00244610">
      <w:pPr>
        <w:pStyle w:val="Tekstpodstawowy"/>
        <w:jc w:val="center"/>
        <w:rPr>
          <w:rFonts w:ascii="Arial" w:hAnsi="Arial" w:cs="Arial"/>
          <w:b/>
          <w:bCs/>
          <w:i/>
          <w:sz w:val="22"/>
          <w:szCs w:val="22"/>
        </w:rPr>
      </w:pPr>
      <w:r w:rsidRPr="00244610">
        <w:rPr>
          <w:rFonts w:ascii="Arial" w:hAnsi="Arial" w:cs="Arial"/>
          <w:b/>
          <w:sz w:val="22"/>
          <w:szCs w:val="22"/>
        </w:rPr>
        <w:t>Zestawienie wykonanych zamówień</w:t>
      </w:r>
    </w:p>
    <w:p w14:paraId="58407168" w14:textId="77777777" w:rsidR="002F7028" w:rsidRPr="00D53D0D" w:rsidRDefault="002F7028" w:rsidP="002F7028">
      <w:pPr>
        <w:autoSpaceDE w:val="0"/>
        <w:autoSpaceDN w:val="0"/>
        <w:adjustRightInd w:val="0"/>
        <w:jc w:val="center"/>
        <w:rPr>
          <w:rFonts w:ascii="Arial" w:hAnsi="Arial" w:cs="Arial"/>
          <w:sz w:val="22"/>
          <w:szCs w:val="22"/>
        </w:rPr>
      </w:pPr>
      <w:r w:rsidRPr="00D53D0D">
        <w:rPr>
          <w:rFonts w:ascii="Arial" w:hAnsi="Arial" w:cs="Arial"/>
          <w:sz w:val="22"/>
          <w:szCs w:val="22"/>
        </w:rPr>
        <w:t>Składaj</w:t>
      </w:r>
      <w:r w:rsidRPr="00D53D0D">
        <w:rPr>
          <w:rFonts w:ascii="Arial" w:eastAsia="TimesNewRoman" w:hAnsi="Arial" w:cs="Arial"/>
          <w:sz w:val="22"/>
          <w:szCs w:val="22"/>
        </w:rPr>
        <w:t>ą</w:t>
      </w:r>
      <w:r w:rsidRPr="00D53D0D">
        <w:rPr>
          <w:rFonts w:ascii="Arial" w:hAnsi="Arial" w:cs="Arial"/>
          <w:sz w:val="22"/>
          <w:szCs w:val="22"/>
        </w:rPr>
        <w:t>c ofert</w:t>
      </w:r>
      <w:r w:rsidRPr="00D53D0D">
        <w:rPr>
          <w:rFonts w:ascii="Arial" w:eastAsia="TimesNewRoman" w:hAnsi="Arial" w:cs="Arial"/>
          <w:sz w:val="22"/>
          <w:szCs w:val="22"/>
        </w:rPr>
        <w:t xml:space="preserve">ę </w:t>
      </w:r>
      <w:r w:rsidRPr="00D53D0D">
        <w:rPr>
          <w:rFonts w:ascii="Arial" w:hAnsi="Arial" w:cs="Arial"/>
          <w:sz w:val="22"/>
          <w:szCs w:val="22"/>
        </w:rPr>
        <w:t>w post</w:t>
      </w:r>
      <w:r w:rsidRPr="00D53D0D">
        <w:rPr>
          <w:rFonts w:ascii="Arial" w:eastAsia="TimesNewRoman" w:hAnsi="Arial" w:cs="Arial"/>
          <w:sz w:val="22"/>
          <w:szCs w:val="22"/>
        </w:rPr>
        <w:t>ę</w:t>
      </w:r>
      <w:r w:rsidRPr="00D53D0D">
        <w:rPr>
          <w:rFonts w:ascii="Arial" w:hAnsi="Arial" w:cs="Arial"/>
          <w:sz w:val="22"/>
          <w:szCs w:val="22"/>
        </w:rPr>
        <w:t>powaniu o udzielenie zamówienia publicznego w trybie przetargu</w:t>
      </w:r>
    </w:p>
    <w:p w14:paraId="0B55B618" w14:textId="274A9F65" w:rsidR="002F7028" w:rsidRPr="00E96EC7" w:rsidRDefault="002F7028" w:rsidP="00E96EC7">
      <w:pPr>
        <w:pStyle w:val="Tekstpodstawowy"/>
        <w:rPr>
          <w:rFonts w:ascii="Arial" w:hAnsi="Arial" w:cs="Arial"/>
          <w:i/>
          <w:sz w:val="22"/>
          <w:szCs w:val="22"/>
        </w:rPr>
      </w:pPr>
      <w:r w:rsidRPr="00D53D0D">
        <w:rPr>
          <w:rFonts w:ascii="Arial" w:hAnsi="Arial" w:cs="Arial"/>
          <w:sz w:val="22"/>
          <w:szCs w:val="22"/>
        </w:rPr>
        <w:t xml:space="preserve">nieograniczonego </w:t>
      </w:r>
      <w:r w:rsidRPr="00D53D0D">
        <w:rPr>
          <w:rFonts w:ascii="Arial" w:hAnsi="Arial" w:cs="Arial"/>
          <w:b/>
          <w:bCs/>
          <w:i/>
          <w:iCs/>
          <w:sz w:val="22"/>
          <w:szCs w:val="22"/>
        </w:rPr>
        <w:t>dla zamówienia o nazwie:</w:t>
      </w:r>
      <w:r w:rsidR="00E96EC7">
        <w:rPr>
          <w:rFonts w:ascii="Arial" w:hAnsi="Arial" w:cs="Arial"/>
          <w:b/>
          <w:bCs/>
          <w:i/>
          <w:iCs/>
          <w:sz w:val="22"/>
          <w:szCs w:val="22"/>
        </w:rPr>
        <w:t xml:space="preserve"> </w:t>
      </w:r>
      <w:r w:rsidRPr="00244610">
        <w:rPr>
          <w:rFonts w:ascii="Arial" w:hAnsi="Arial" w:cs="Arial"/>
          <w:b/>
        </w:rPr>
        <w:t>„</w:t>
      </w:r>
      <w:r w:rsidR="005C054B">
        <w:rPr>
          <w:rFonts w:ascii="Arial" w:hAnsi="Arial" w:cs="Arial"/>
          <w:b/>
        </w:rPr>
        <w:t>Sprzedaż</w:t>
      </w:r>
      <w:r w:rsidRPr="00244610">
        <w:rPr>
          <w:rFonts w:ascii="Arial" w:hAnsi="Arial" w:cs="Arial"/>
          <w:b/>
        </w:rPr>
        <w:t xml:space="preserve"> energii elektrycznej dla Gminy Miasto Kołobrzeg i jednostek organizacyjnych Gminy Miasto Kołobrzeg”</w:t>
      </w:r>
    </w:p>
    <w:p w14:paraId="0E6B5E09" w14:textId="77777777" w:rsidR="002F7028"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2F7028" w:rsidRPr="00781055" w14:paraId="4A571AD7" w14:textId="77777777" w:rsidTr="002510BD">
        <w:tc>
          <w:tcPr>
            <w:tcW w:w="608" w:type="dxa"/>
            <w:shd w:val="clear" w:color="auto" w:fill="auto"/>
            <w:vAlign w:val="center"/>
          </w:tcPr>
          <w:p w14:paraId="4803475A" w14:textId="77777777" w:rsidR="002F7028" w:rsidRPr="00781055" w:rsidRDefault="002F7028" w:rsidP="008B4648">
            <w:pPr>
              <w:pStyle w:val="Tekstpodstawowy"/>
              <w:rPr>
                <w:rFonts w:ascii="Arial" w:hAnsi="Arial" w:cs="Arial"/>
                <w:i/>
                <w:sz w:val="22"/>
                <w:szCs w:val="22"/>
              </w:rPr>
            </w:pPr>
            <w:r w:rsidRPr="00781055">
              <w:rPr>
                <w:rFonts w:ascii="Arial" w:hAnsi="Arial" w:cs="Arial"/>
                <w:i/>
                <w:sz w:val="22"/>
                <w:szCs w:val="22"/>
              </w:rPr>
              <w:t>L.p.</w:t>
            </w:r>
          </w:p>
        </w:tc>
        <w:tc>
          <w:tcPr>
            <w:tcW w:w="3503" w:type="dxa"/>
            <w:shd w:val="clear" w:color="auto" w:fill="auto"/>
            <w:vAlign w:val="center"/>
          </w:tcPr>
          <w:p w14:paraId="49F327C5" w14:textId="30BD0FEF" w:rsidR="002F7028" w:rsidRPr="002510BD" w:rsidRDefault="002F7028" w:rsidP="002510BD">
            <w:pPr>
              <w:autoSpaceDE w:val="0"/>
              <w:autoSpaceDN w:val="0"/>
              <w:adjustRightInd w:val="0"/>
              <w:rPr>
                <w:rFonts w:ascii="Arial" w:hAnsi="Arial" w:cs="Arial"/>
                <w:b/>
                <w:bCs/>
                <w:sz w:val="22"/>
                <w:szCs w:val="22"/>
              </w:rPr>
            </w:pPr>
            <w:r w:rsidRPr="00781055">
              <w:rPr>
                <w:rFonts w:ascii="Arial" w:hAnsi="Arial" w:cs="Arial"/>
                <w:b/>
                <w:bCs/>
                <w:sz w:val="22"/>
                <w:szCs w:val="22"/>
              </w:rPr>
              <w:t>Podmiot na rzecz którego dostawy</w:t>
            </w:r>
            <w:r w:rsidR="002510BD">
              <w:rPr>
                <w:rFonts w:ascii="Arial" w:hAnsi="Arial" w:cs="Arial"/>
                <w:b/>
                <w:bCs/>
                <w:sz w:val="22"/>
                <w:szCs w:val="22"/>
              </w:rPr>
              <w:t xml:space="preserve"> </w:t>
            </w:r>
            <w:r w:rsidRPr="002510BD">
              <w:rPr>
                <w:rFonts w:ascii="Arial" w:hAnsi="Arial" w:cs="Arial"/>
                <w:b/>
                <w:bCs/>
                <w:i/>
                <w:sz w:val="22"/>
                <w:szCs w:val="22"/>
              </w:rPr>
              <w:t>zostały wykonane</w:t>
            </w:r>
            <w:r w:rsidR="007F0FF2">
              <w:rPr>
                <w:rFonts w:ascii="Arial" w:hAnsi="Arial" w:cs="Arial"/>
                <w:b/>
                <w:bCs/>
                <w:i/>
                <w:sz w:val="22"/>
                <w:szCs w:val="22"/>
              </w:rPr>
              <w:t xml:space="preserve"> </w:t>
            </w:r>
            <w:r w:rsidR="007F0FF2" w:rsidRPr="00FF534E">
              <w:rPr>
                <w:rFonts w:ascii="Arial" w:hAnsi="Arial" w:cs="Arial"/>
                <w:b/>
                <w:bCs/>
                <w:i/>
                <w:sz w:val="22"/>
                <w:szCs w:val="22"/>
              </w:rPr>
              <w:t>lub są wykonywane</w:t>
            </w:r>
          </w:p>
        </w:tc>
        <w:tc>
          <w:tcPr>
            <w:tcW w:w="3007" w:type="dxa"/>
            <w:shd w:val="clear" w:color="auto" w:fill="auto"/>
          </w:tcPr>
          <w:p w14:paraId="10499918" w14:textId="300A918C" w:rsidR="002F7028" w:rsidRPr="00223500" w:rsidRDefault="002F7028" w:rsidP="008B4648">
            <w:pPr>
              <w:autoSpaceDE w:val="0"/>
              <w:autoSpaceDN w:val="0"/>
              <w:adjustRightInd w:val="0"/>
              <w:jc w:val="center"/>
              <w:rPr>
                <w:rFonts w:ascii="Arial" w:hAnsi="Arial" w:cs="Arial"/>
                <w:b/>
                <w:bCs/>
                <w:color w:val="FF0000"/>
                <w:sz w:val="22"/>
                <w:szCs w:val="22"/>
              </w:rPr>
            </w:pPr>
            <w:r w:rsidRPr="00781055">
              <w:rPr>
                <w:rFonts w:ascii="Arial" w:hAnsi="Arial" w:cs="Arial"/>
                <w:b/>
                <w:bCs/>
                <w:sz w:val="22"/>
                <w:szCs w:val="22"/>
              </w:rPr>
              <w:t>Opis wykonanych dostaw</w:t>
            </w:r>
            <w:r w:rsidR="00223500">
              <w:rPr>
                <w:rFonts w:ascii="Arial" w:hAnsi="Arial" w:cs="Arial"/>
                <w:b/>
                <w:bCs/>
                <w:sz w:val="22"/>
                <w:szCs w:val="22"/>
              </w:rPr>
              <w:t xml:space="preserve"> – </w:t>
            </w:r>
            <w:r w:rsidR="00223500" w:rsidRPr="008A66A7">
              <w:rPr>
                <w:rFonts w:ascii="Arial" w:hAnsi="Arial" w:cs="Arial"/>
                <w:b/>
                <w:bCs/>
                <w:sz w:val="22"/>
                <w:szCs w:val="22"/>
              </w:rPr>
              <w:t>nazwa zadania</w:t>
            </w:r>
          </w:p>
          <w:p w14:paraId="7282F01A" w14:textId="5DE0E922" w:rsidR="002F7028" w:rsidRPr="00781055" w:rsidRDefault="00223500" w:rsidP="00E96EC7">
            <w:pPr>
              <w:pStyle w:val="Tekstpodstawowy"/>
              <w:jc w:val="center"/>
              <w:rPr>
                <w:rFonts w:ascii="Arial" w:hAnsi="Arial" w:cs="Arial"/>
                <w:i/>
                <w:sz w:val="22"/>
                <w:szCs w:val="22"/>
              </w:rPr>
            </w:pPr>
            <w:r>
              <w:rPr>
                <w:rFonts w:ascii="Arial" w:hAnsi="Arial" w:cs="Arial"/>
                <w:bCs/>
                <w:i/>
                <w:sz w:val="22"/>
                <w:szCs w:val="22"/>
              </w:rPr>
              <w:t xml:space="preserve">i </w:t>
            </w:r>
            <w:r w:rsidR="005C054B">
              <w:rPr>
                <w:rFonts w:ascii="Arial" w:hAnsi="Arial" w:cs="Arial"/>
                <w:bCs/>
                <w:i/>
                <w:sz w:val="22"/>
                <w:szCs w:val="22"/>
              </w:rPr>
              <w:t>ilość dostarczo</w:t>
            </w:r>
            <w:r w:rsidR="00B9449E">
              <w:rPr>
                <w:rFonts w:ascii="Arial" w:hAnsi="Arial" w:cs="Arial"/>
                <w:bCs/>
                <w:i/>
                <w:sz w:val="22"/>
                <w:szCs w:val="22"/>
              </w:rPr>
              <w:t>nej energii elektrycznej</w:t>
            </w:r>
            <w:r w:rsidR="00E96EC7">
              <w:rPr>
                <w:rFonts w:ascii="Arial" w:hAnsi="Arial" w:cs="Arial"/>
                <w:bCs/>
                <w:i/>
                <w:sz w:val="22"/>
                <w:szCs w:val="22"/>
              </w:rPr>
              <w:br/>
            </w:r>
            <w:r w:rsidR="00B9449E">
              <w:rPr>
                <w:rFonts w:ascii="Arial" w:hAnsi="Arial" w:cs="Arial"/>
                <w:bCs/>
                <w:i/>
                <w:sz w:val="22"/>
                <w:szCs w:val="22"/>
              </w:rPr>
              <w:t xml:space="preserve"> w kWh</w:t>
            </w:r>
          </w:p>
        </w:tc>
        <w:tc>
          <w:tcPr>
            <w:tcW w:w="2487" w:type="dxa"/>
            <w:shd w:val="clear" w:color="auto" w:fill="auto"/>
          </w:tcPr>
          <w:p w14:paraId="2442131A" w14:textId="77777777" w:rsidR="002F7028" w:rsidRPr="002510BD" w:rsidRDefault="002F7028" w:rsidP="002510BD">
            <w:pPr>
              <w:autoSpaceDE w:val="0"/>
              <w:autoSpaceDN w:val="0"/>
              <w:adjustRightInd w:val="0"/>
              <w:jc w:val="center"/>
              <w:rPr>
                <w:rFonts w:ascii="Arial" w:hAnsi="Arial" w:cs="Arial"/>
                <w:bCs/>
                <w:sz w:val="22"/>
                <w:szCs w:val="22"/>
              </w:rPr>
            </w:pPr>
            <w:r w:rsidRPr="00781055">
              <w:rPr>
                <w:rFonts w:ascii="Arial" w:hAnsi="Arial" w:cs="Arial"/>
                <w:b/>
                <w:bCs/>
                <w:sz w:val="22"/>
                <w:szCs w:val="22"/>
              </w:rPr>
              <w:t xml:space="preserve">Data wykonania </w:t>
            </w:r>
            <w:r w:rsidRPr="002510BD">
              <w:rPr>
                <w:rFonts w:ascii="Arial" w:hAnsi="Arial" w:cs="Arial"/>
                <w:bCs/>
                <w:sz w:val="22"/>
                <w:szCs w:val="22"/>
              </w:rPr>
              <w:t>(data</w:t>
            </w:r>
          </w:p>
          <w:p w14:paraId="15E39774" w14:textId="77777777" w:rsidR="002F7028" w:rsidRPr="002510BD" w:rsidRDefault="002F7028" w:rsidP="002510BD">
            <w:pPr>
              <w:autoSpaceDE w:val="0"/>
              <w:autoSpaceDN w:val="0"/>
              <w:adjustRightInd w:val="0"/>
              <w:jc w:val="center"/>
              <w:rPr>
                <w:rFonts w:ascii="Arial" w:hAnsi="Arial" w:cs="Arial"/>
                <w:bCs/>
                <w:sz w:val="22"/>
                <w:szCs w:val="22"/>
              </w:rPr>
            </w:pPr>
            <w:r w:rsidRPr="002510BD">
              <w:rPr>
                <w:rFonts w:ascii="Arial" w:hAnsi="Arial" w:cs="Arial"/>
                <w:bCs/>
                <w:sz w:val="22"/>
                <w:szCs w:val="22"/>
              </w:rPr>
              <w:t>rozpocz</w:t>
            </w:r>
            <w:r w:rsidRPr="002510BD">
              <w:rPr>
                <w:rFonts w:ascii="Arial" w:eastAsia="TimesNewRoman" w:hAnsi="Arial" w:cs="Arial"/>
                <w:sz w:val="22"/>
                <w:szCs w:val="22"/>
              </w:rPr>
              <w:t>ę</w:t>
            </w:r>
            <w:r w:rsidRPr="002510BD">
              <w:rPr>
                <w:rFonts w:ascii="Arial" w:hAnsi="Arial" w:cs="Arial"/>
                <w:bCs/>
                <w:sz w:val="22"/>
                <w:szCs w:val="22"/>
              </w:rPr>
              <w:t>cia</w:t>
            </w:r>
          </w:p>
          <w:p w14:paraId="5735E9CC" w14:textId="77777777" w:rsidR="002F7028" w:rsidRPr="002510BD" w:rsidRDefault="002F7028" w:rsidP="002510BD">
            <w:pPr>
              <w:pStyle w:val="Tekstpodstawowy"/>
              <w:jc w:val="center"/>
              <w:rPr>
                <w:rFonts w:ascii="Arial" w:hAnsi="Arial" w:cs="Arial"/>
                <w:b/>
                <w:i/>
                <w:sz w:val="22"/>
                <w:szCs w:val="22"/>
              </w:rPr>
            </w:pPr>
            <w:r w:rsidRPr="002510BD">
              <w:rPr>
                <w:rFonts w:ascii="Arial" w:hAnsi="Arial" w:cs="Arial"/>
                <w:bCs/>
                <w:sz w:val="22"/>
                <w:szCs w:val="22"/>
              </w:rPr>
              <w:t>i zako</w:t>
            </w:r>
            <w:r w:rsidRPr="002510BD">
              <w:rPr>
                <w:rFonts w:ascii="Arial" w:eastAsia="TimesNewRoman" w:hAnsi="Arial" w:cs="Arial"/>
                <w:sz w:val="22"/>
                <w:szCs w:val="22"/>
              </w:rPr>
              <w:t>ń</w:t>
            </w:r>
            <w:r w:rsidRPr="002510BD">
              <w:rPr>
                <w:rFonts w:ascii="Arial" w:hAnsi="Arial" w:cs="Arial"/>
                <w:bCs/>
                <w:sz w:val="22"/>
                <w:szCs w:val="22"/>
              </w:rPr>
              <w:t>czenia)</w:t>
            </w:r>
          </w:p>
        </w:tc>
      </w:tr>
      <w:tr w:rsidR="002F7028" w:rsidRPr="00781055" w14:paraId="2D4D999F" w14:textId="77777777" w:rsidTr="008B4648">
        <w:trPr>
          <w:trHeight w:val="1134"/>
        </w:trPr>
        <w:tc>
          <w:tcPr>
            <w:tcW w:w="608" w:type="dxa"/>
            <w:shd w:val="clear" w:color="auto" w:fill="auto"/>
          </w:tcPr>
          <w:p w14:paraId="0AAD7AE2"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C4FDC3C"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5EC0C31C"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2409F6CB" w14:textId="77777777" w:rsidR="002F7028" w:rsidRPr="00781055" w:rsidRDefault="002F7028" w:rsidP="008B4648">
            <w:pPr>
              <w:pStyle w:val="Tekstpodstawowy"/>
              <w:jc w:val="both"/>
              <w:rPr>
                <w:rFonts w:ascii="Arial" w:hAnsi="Arial" w:cs="Arial"/>
                <w:i/>
                <w:sz w:val="22"/>
                <w:szCs w:val="22"/>
              </w:rPr>
            </w:pPr>
          </w:p>
        </w:tc>
      </w:tr>
      <w:tr w:rsidR="002F7028" w:rsidRPr="00781055" w14:paraId="7B31CC50" w14:textId="77777777" w:rsidTr="008B4648">
        <w:trPr>
          <w:trHeight w:val="1134"/>
        </w:trPr>
        <w:tc>
          <w:tcPr>
            <w:tcW w:w="608" w:type="dxa"/>
            <w:shd w:val="clear" w:color="auto" w:fill="auto"/>
          </w:tcPr>
          <w:p w14:paraId="150B345E"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69E4B83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067AF291"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35B85215" w14:textId="77777777" w:rsidR="002F7028" w:rsidRPr="00781055" w:rsidRDefault="002F7028" w:rsidP="008B4648">
            <w:pPr>
              <w:pStyle w:val="Tekstpodstawowy"/>
              <w:jc w:val="both"/>
              <w:rPr>
                <w:rFonts w:ascii="Arial" w:hAnsi="Arial" w:cs="Arial"/>
                <w:i/>
                <w:sz w:val="22"/>
                <w:szCs w:val="22"/>
              </w:rPr>
            </w:pPr>
          </w:p>
        </w:tc>
      </w:tr>
      <w:tr w:rsidR="002F7028" w:rsidRPr="00781055" w14:paraId="2125878C" w14:textId="77777777" w:rsidTr="008B4648">
        <w:trPr>
          <w:trHeight w:val="1134"/>
        </w:trPr>
        <w:tc>
          <w:tcPr>
            <w:tcW w:w="608" w:type="dxa"/>
            <w:shd w:val="clear" w:color="auto" w:fill="auto"/>
          </w:tcPr>
          <w:p w14:paraId="40780D5A"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58A50BF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4EC7D2A6"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62E909B0" w14:textId="77777777" w:rsidR="002F7028" w:rsidRPr="00781055" w:rsidRDefault="002F7028" w:rsidP="008B4648">
            <w:pPr>
              <w:pStyle w:val="Tekstpodstawowy"/>
              <w:jc w:val="both"/>
              <w:rPr>
                <w:rFonts w:ascii="Arial" w:hAnsi="Arial" w:cs="Arial"/>
                <w:i/>
                <w:sz w:val="22"/>
                <w:szCs w:val="22"/>
              </w:rPr>
            </w:pPr>
          </w:p>
        </w:tc>
      </w:tr>
      <w:tr w:rsidR="002F7028" w:rsidRPr="00781055" w14:paraId="5F2B0B49" w14:textId="77777777" w:rsidTr="008B4648">
        <w:trPr>
          <w:trHeight w:val="1134"/>
        </w:trPr>
        <w:tc>
          <w:tcPr>
            <w:tcW w:w="608" w:type="dxa"/>
            <w:shd w:val="clear" w:color="auto" w:fill="auto"/>
          </w:tcPr>
          <w:p w14:paraId="37CDBAD6"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6A856753"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1AD9D537"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31D54E56" w14:textId="77777777" w:rsidR="002F7028" w:rsidRPr="00781055" w:rsidRDefault="002F7028" w:rsidP="008B4648">
            <w:pPr>
              <w:pStyle w:val="Tekstpodstawowy"/>
              <w:jc w:val="both"/>
              <w:rPr>
                <w:rFonts w:ascii="Arial" w:hAnsi="Arial" w:cs="Arial"/>
                <w:i/>
                <w:sz w:val="22"/>
                <w:szCs w:val="22"/>
              </w:rPr>
            </w:pPr>
          </w:p>
        </w:tc>
      </w:tr>
      <w:tr w:rsidR="002F7028" w:rsidRPr="00781055" w14:paraId="7DFADD2C" w14:textId="77777777" w:rsidTr="008B4648">
        <w:trPr>
          <w:trHeight w:val="1134"/>
        </w:trPr>
        <w:tc>
          <w:tcPr>
            <w:tcW w:w="608" w:type="dxa"/>
            <w:shd w:val="clear" w:color="auto" w:fill="auto"/>
          </w:tcPr>
          <w:p w14:paraId="115CEBC1"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4CD04BC"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383B6DEC"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5AF4D777" w14:textId="77777777" w:rsidR="002F7028" w:rsidRPr="00781055" w:rsidRDefault="002F7028" w:rsidP="008B4648">
            <w:pPr>
              <w:pStyle w:val="Tekstpodstawowy"/>
              <w:jc w:val="both"/>
              <w:rPr>
                <w:rFonts w:ascii="Arial" w:hAnsi="Arial" w:cs="Arial"/>
                <w:i/>
                <w:sz w:val="22"/>
                <w:szCs w:val="22"/>
              </w:rPr>
            </w:pPr>
          </w:p>
        </w:tc>
      </w:tr>
    </w:tbl>
    <w:p w14:paraId="1C03E53C" w14:textId="77777777" w:rsidR="002F7028" w:rsidRDefault="002F7028" w:rsidP="002F7028">
      <w:pPr>
        <w:pStyle w:val="Tekstpodstawowy"/>
        <w:jc w:val="both"/>
        <w:rPr>
          <w:rFonts w:ascii="Arial" w:hAnsi="Arial" w:cs="Arial"/>
          <w:i/>
          <w:sz w:val="22"/>
          <w:szCs w:val="22"/>
        </w:rPr>
      </w:pPr>
    </w:p>
    <w:p w14:paraId="3125A2C3" w14:textId="49D5A84E" w:rsidR="002F7028" w:rsidRDefault="008E284E" w:rsidP="00E96EC7">
      <w:pPr>
        <w:autoSpaceDE w:val="0"/>
        <w:autoSpaceDN w:val="0"/>
        <w:adjustRightInd w:val="0"/>
        <w:ind w:left="284"/>
        <w:jc w:val="both"/>
        <w:rPr>
          <w:rFonts w:ascii="Arial" w:hAnsi="Arial" w:cs="Arial"/>
          <w:i/>
          <w:sz w:val="22"/>
          <w:szCs w:val="22"/>
        </w:rPr>
      </w:pPr>
      <w:r>
        <w:rPr>
          <w:rFonts w:ascii="Arial" w:hAnsi="Arial" w:cs="Arial"/>
          <w:sz w:val="22"/>
          <w:szCs w:val="22"/>
        </w:rPr>
        <w:t>Wykonawca</w:t>
      </w:r>
      <w:r w:rsidR="002F7028" w:rsidRPr="00B54E1C">
        <w:rPr>
          <w:rFonts w:ascii="Arial" w:hAnsi="Arial" w:cs="Arial"/>
          <w:sz w:val="22"/>
          <w:szCs w:val="22"/>
        </w:rPr>
        <w:t xml:space="preserve"> musi wykaza</w:t>
      </w:r>
      <w:r w:rsidR="002F7028" w:rsidRPr="00B54E1C">
        <w:rPr>
          <w:rFonts w:ascii="Arial" w:eastAsia="TimesNewRoman" w:hAnsi="Arial" w:cs="Arial"/>
          <w:sz w:val="22"/>
          <w:szCs w:val="22"/>
        </w:rPr>
        <w:t>ć</w:t>
      </w:r>
      <w:r w:rsidR="00B9449E">
        <w:rPr>
          <w:rFonts w:ascii="Arial" w:hAnsi="Arial" w:cs="Arial"/>
          <w:b/>
          <w:sz w:val="22"/>
          <w:szCs w:val="22"/>
        </w:rPr>
        <w:t xml:space="preserve">, że </w:t>
      </w:r>
      <w:r w:rsidR="00B9449E" w:rsidRPr="005B68F9">
        <w:rPr>
          <w:rFonts w:ascii="Arial" w:hAnsi="Arial" w:cs="Arial"/>
          <w:b/>
          <w:sz w:val="22"/>
          <w:szCs w:val="22"/>
        </w:rPr>
        <w:t xml:space="preserve">wykonał lub wykonuje należycie </w:t>
      </w:r>
      <w:r w:rsidR="00E96EC7">
        <w:rPr>
          <w:rFonts w:ascii="Arial" w:hAnsi="Arial" w:cs="Arial"/>
          <w:b/>
          <w:sz w:val="22"/>
          <w:szCs w:val="22"/>
        </w:rPr>
        <w:t xml:space="preserve">w okresie trzech lat </w:t>
      </w:r>
      <w:r w:rsidR="00B9449E" w:rsidRPr="005B68F9">
        <w:rPr>
          <w:rFonts w:ascii="Arial" w:hAnsi="Arial" w:cs="Arial"/>
          <w:b/>
          <w:sz w:val="22"/>
          <w:szCs w:val="22"/>
        </w:rPr>
        <w:t xml:space="preserve">co najmniej </w:t>
      </w:r>
      <w:r w:rsidR="00FD57FC">
        <w:rPr>
          <w:rFonts w:ascii="Arial" w:hAnsi="Arial" w:cs="Arial"/>
          <w:b/>
          <w:color w:val="FF0000"/>
          <w:sz w:val="22"/>
          <w:szCs w:val="22"/>
        </w:rPr>
        <w:t xml:space="preserve"> </w:t>
      </w:r>
      <w:r w:rsidR="00FD57FC" w:rsidRPr="00FF534E">
        <w:rPr>
          <w:rFonts w:ascii="Arial" w:hAnsi="Arial" w:cs="Arial"/>
          <w:b/>
          <w:sz w:val="22"/>
          <w:szCs w:val="22"/>
        </w:rPr>
        <w:t xml:space="preserve">jedną dostawę </w:t>
      </w:r>
      <w:r w:rsidR="00B9449E" w:rsidRPr="005B68F9">
        <w:rPr>
          <w:rFonts w:ascii="Arial" w:hAnsi="Arial" w:cs="Arial"/>
          <w:b/>
          <w:sz w:val="22"/>
          <w:szCs w:val="22"/>
        </w:rPr>
        <w:t xml:space="preserve">energii elektrycznej </w:t>
      </w:r>
      <w:r w:rsidR="00B9449E">
        <w:rPr>
          <w:rFonts w:ascii="Arial" w:hAnsi="Arial" w:cs="Arial"/>
          <w:b/>
          <w:sz w:val="22"/>
          <w:szCs w:val="22"/>
        </w:rPr>
        <w:t>każda</w:t>
      </w:r>
      <w:r w:rsidR="007D6CBF">
        <w:rPr>
          <w:rFonts w:ascii="Arial" w:hAnsi="Arial" w:cs="Arial"/>
          <w:b/>
          <w:sz w:val="22"/>
          <w:szCs w:val="22"/>
        </w:rPr>
        <w:t xml:space="preserve"> </w:t>
      </w:r>
      <w:r w:rsidR="00B9449E" w:rsidRPr="005B68F9">
        <w:rPr>
          <w:rFonts w:ascii="Arial" w:hAnsi="Arial" w:cs="Arial"/>
          <w:b/>
          <w:sz w:val="22"/>
          <w:szCs w:val="22"/>
        </w:rPr>
        <w:t xml:space="preserve">o </w:t>
      </w:r>
      <w:r w:rsidR="00B9449E">
        <w:rPr>
          <w:rFonts w:ascii="Arial" w:hAnsi="Arial" w:cs="Arial"/>
          <w:b/>
          <w:sz w:val="22"/>
          <w:szCs w:val="22"/>
        </w:rPr>
        <w:t xml:space="preserve">wolumenie energii elektrycznej co najmniej 3 500 000 kWh </w:t>
      </w:r>
      <w:r w:rsidR="00B9449E" w:rsidRPr="005B68F9">
        <w:rPr>
          <w:rFonts w:ascii="Arial" w:hAnsi="Arial" w:cs="Arial"/>
          <w:b/>
          <w:sz w:val="22"/>
          <w:szCs w:val="22"/>
        </w:rPr>
        <w:t xml:space="preserve">przez okres </w:t>
      </w:r>
      <w:r w:rsidR="00B9449E">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B9449E" w:rsidRPr="005B68F9">
        <w:rPr>
          <w:rFonts w:ascii="Arial" w:hAnsi="Arial" w:cs="Arial"/>
          <w:b/>
          <w:sz w:val="22"/>
          <w:szCs w:val="22"/>
        </w:rPr>
        <w:t>12 miesięcy</w:t>
      </w:r>
    </w:p>
    <w:p w14:paraId="0BE1D12F" w14:textId="77777777" w:rsidR="002F7028" w:rsidRDefault="002F7028" w:rsidP="002F7028">
      <w:pPr>
        <w:pStyle w:val="Tekstpodstawowy"/>
        <w:jc w:val="both"/>
        <w:rPr>
          <w:rFonts w:ascii="Arial" w:hAnsi="Arial" w:cs="Arial"/>
          <w:i/>
          <w:sz w:val="22"/>
          <w:szCs w:val="22"/>
        </w:rPr>
      </w:pPr>
    </w:p>
    <w:p w14:paraId="7122B058" w14:textId="77777777" w:rsidR="002F7028" w:rsidRPr="00992A33" w:rsidRDefault="002F7028" w:rsidP="002F7028">
      <w:pPr>
        <w:pStyle w:val="Tekstpodstawowy"/>
        <w:jc w:val="both"/>
        <w:rPr>
          <w:rFonts w:ascii="Arial" w:hAnsi="Arial" w:cs="Arial"/>
          <w:b/>
          <w:i/>
          <w:sz w:val="22"/>
          <w:szCs w:val="22"/>
        </w:rPr>
      </w:pPr>
    </w:p>
    <w:p w14:paraId="5AD4099E" w14:textId="507ADF90"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Miejsce i data _ _ _ _ </w:t>
      </w:r>
      <w:r>
        <w:rPr>
          <w:rFonts w:ascii="Arial" w:hAnsi="Arial" w:cs="Arial"/>
          <w:b/>
          <w:i/>
          <w:sz w:val="22"/>
          <w:szCs w:val="22"/>
        </w:rPr>
        <w:t>_ _ _ _ _ _ _ _ _ _ _</w:t>
      </w:r>
      <w:r w:rsidR="00244610">
        <w:rPr>
          <w:rFonts w:ascii="Arial" w:hAnsi="Arial" w:cs="Arial"/>
          <w:b/>
          <w:i/>
          <w:sz w:val="22"/>
          <w:szCs w:val="22"/>
        </w:rPr>
        <w:t xml:space="preserve">             </w:t>
      </w:r>
      <w:r w:rsidRPr="00992A33">
        <w:rPr>
          <w:rFonts w:ascii="Arial" w:hAnsi="Arial" w:cs="Arial"/>
          <w:b/>
          <w:i/>
          <w:sz w:val="22"/>
          <w:szCs w:val="22"/>
        </w:rPr>
        <w:t xml:space="preserve">Podpisano_ _ _ _ _ _ _ __ _ _ _ _ _ _ __                             </w:t>
      </w:r>
    </w:p>
    <w:p w14:paraId="1381D0BC" w14:textId="77777777"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76318A12" w14:textId="77777777" w:rsidR="002F7028"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658AC335" w14:textId="77777777" w:rsidR="002F7028" w:rsidRDefault="002F7028" w:rsidP="002F7028">
      <w:pPr>
        <w:pStyle w:val="Tekstpodstawowy"/>
        <w:jc w:val="both"/>
        <w:rPr>
          <w:rFonts w:ascii="Arial" w:hAnsi="Arial" w:cs="Arial"/>
          <w:b/>
          <w:i/>
          <w:sz w:val="22"/>
          <w:szCs w:val="22"/>
        </w:rPr>
      </w:pPr>
    </w:p>
    <w:p w14:paraId="176FAD09" w14:textId="2ABA54C8" w:rsidR="002F7028" w:rsidRPr="00D75492"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r w:rsidR="00244610">
        <w:rPr>
          <w:rFonts w:ascii="Arial" w:hAnsi="Arial" w:cs="Arial"/>
          <w:b/>
          <w:i/>
          <w:sz w:val="22"/>
          <w:szCs w:val="22"/>
        </w:rPr>
        <w:t xml:space="preserve">                   </w:t>
      </w:r>
    </w:p>
    <w:p w14:paraId="17084790" w14:textId="77777777" w:rsidR="003302A9" w:rsidRPr="00B63614" w:rsidRDefault="003302A9" w:rsidP="0089793B">
      <w:pPr>
        <w:rPr>
          <w:rFonts w:ascii="Arial" w:hAnsi="Arial" w:cs="Arial"/>
          <w:sz w:val="22"/>
          <w:szCs w:val="22"/>
        </w:rPr>
      </w:pPr>
    </w:p>
    <w:p w14:paraId="33AE20E0" w14:textId="77777777" w:rsidR="003302A9" w:rsidRPr="00B63614" w:rsidRDefault="003302A9" w:rsidP="0089793B">
      <w:pPr>
        <w:rPr>
          <w:rFonts w:ascii="Arial" w:hAnsi="Arial" w:cs="Arial"/>
          <w:sz w:val="22"/>
          <w:szCs w:val="22"/>
        </w:rPr>
      </w:pPr>
    </w:p>
    <w:p w14:paraId="3A3008BE"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5FCC32EB"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09389C48" w14:textId="6EA62529" w:rsidR="00DF12B7" w:rsidRDefault="002710DB" w:rsidP="00977CBB">
      <w:pPr>
        <w:pStyle w:val="Stopka"/>
        <w:tabs>
          <w:tab w:val="clear" w:pos="4536"/>
          <w:tab w:val="clear" w:pos="9072"/>
        </w:tabs>
        <w:ind w:left="6379" w:hanging="6840"/>
        <w:jc w:val="right"/>
        <w:rPr>
          <w:rFonts w:ascii="Arial" w:hAnsi="Arial" w:cs="Arial"/>
          <w:i/>
          <w:sz w:val="16"/>
          <w:szCs w:val="16"/>
        </w:rPr>
      </w:pPr>
      <w:r w:rsidRPr="00B63614">
        <w:rPr>
          <w:rFonts w:ascii="Arial" w:hAnsi="Arial" w:cs="Arial"/>
          <w:i/>
          <w:sz w:val="16"/>
          <w:szCs w:val="16"/>
        </w:rPr>
        <w:br w:type="page"/>
      </w:r>
      <w:r w:rsidR="00977CBB">
        <w:rPr>
          <w:rFonts w:ascii="Arial" w:hAnsi="Arial" w:cs="Arial"/>
          <w:i/>
          <w:sz w:val="16"/>
          <w:szCs w:val="16"/>
        </w:rPr>
        <w:lastRenderedPageBreak/>
        <w:t xml:space="preserve"> </w:t>
      </w:r>
    </w:p>
    <w:p w14:paraId="5BD03099"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5CE5517F"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64744EE6" w14:textId="53D2CADA" w:rsidR="00DF12B7" w:rsidRPr="00977CBB" w:rsidRDefault="00DF12B7" w:rsidP="00DF12B7">
      <w:pPr>
        <w:pStyle w:val="Stopka"/>
        <w:ind w:left="6379" w:hanging="6840"/>
        <w:jc w:val="right"/>
        <w:rPr>
          <w:rFonts w:ascii="Arial" w:hAnsi="Arial" w:cs="Arial"/>
          <w:i/>
          <w:iCs/>
          <w:sz w:val="22"/>
          <w:szCs w:val="22"/>
        </w:rPr>
      </w:pPr>
      <w:r w:rsidRPr="00977CBB">
        <w:rPr>
          <w:rFonts w:ascii="Arial" w:hAnsi="Arial" w:cs="Arial"/>
          <w:i/>
          <w:iCs/>
          <w:sz w:val="22"/>
          <w:szCs w:val="22"/>
        </w:rPr>
        <w:t xml:space="preserve">Załącznik </w:t>
      </w:r>
      <w:r w:rsidRPr="00977CBB">
        <w:rPr>
          <w:rFonts w:ascii="Arial" w:hAnsi="Arial" w:cs="Arial"/>
          <w:b/>
          <w:bCs/>
          <w:i/>
          <w:iCs/>
          <w:sz w:val="22"/>
          <w:szCs w:val="22"/>
        </w:rPr>
        <w:t xml:space="preserve">NR </w:t>
      </w:r>
      <w:r w:rsidR="00244610">
        <w:rPr>
          <w:rFonts w:ascii="Arial" w:hAnsi="Arial" w:cs="Arial"/>
          <w:b/>
          <w:bCs/>
          <w:i/>
          <w:iCs/>
          <w:sz w:val="22"/>
          <w:szCs w:val="22"/>
        </w:rPr>
        <w:t>4</w:t>
      </w:r>
      <w:r w:rsidRPr="00977CBB">
        <w:rPr>
          <w:rFonts w:ascii="Arial" w:hAnsi="Arial" w:cs="Arial"/>
          <w:b/>
          <w:bCs/>
          <w:i/>
          <w:iCs/>
          <w:sz w:val="22"/>
          <w:szCs w:val="22"/>
        </w:rPr>
        <w:t xml:space="preserve"> </w:t>
      </w:r>
      <w:r w:rsidRPr="00977CBB">
        <w:rPr>
          <w:rFonts w:ascii="Arial" w:hAnsi="Arial" w:cs="Arial"/>
          <w:i/>
          <w:iCs/>
          <w:sz w:val="22"/>
          <w:szCs w:val="22"/>
        </w:rPr>
        <w:t>do SIWZ</w:t>
      </w:r>
    </w:p>
    <w:p w14:paraId="5D03BE9F" w14:textId="77777777" w:rsidR="00DF12B7" w:rsidRPr="00977CBB" w:rsidRDefault="00DF12B7" w:rsidP="00DF12B7">
      <w:pPr>
        <w:jc w:val="right"/>
        <w:rPr>
          <w:rFonts w:ascii="Arial" w:hAnsi="Arial" w:cs="Arial"/>
          <w:sz w:val="22"/>
          <w:szCs w:val="22"/>
        </w:rPr>
      </w:pPr>
    </w:p>
    <w:p w14:paraId="73B4B745" w14:textId="77777777" w:rsidR="00DF12B7" w:rsidRPr="00977CBB" w:rsidRDefault="00DF12B7" w:rsidP="00DF12B7">
      <w:pPr>
        <w:jc w:val="right"/>
        <w:rPr>
          <w:rFonts w:ascii="Arial" w:hAnsi="Arial" w:cs="Arial"/>
          <w:b/>
          <w:bCs/>
        </w:rPr>
      </w:pPr>
    </w:p>
    <w:p w14:paraId="76E7C647" w14:textId="77777777" w:rsidR="00DF12B7" w:rsidRPr="00977CBB" w:rsidRDefault="00DF12B7" w:rsidP="00DF12B7">
      <w:pPr>
        <w:pStyle w:val="Nagwek7"/>
        <w:jc w:val="center"/>
        <w:rPr>
          <w:rFonts w:ascii="Arial" w:hAnsi="Arial" w:cs="Arial"/>
          <w:i w:val="0"/>
          <w:iCs w:val="0"/>
          <w:sz w:val="22"/>
          <w:szCs w:val="22"/>
        </w:rPr>
      </w:pPr>
      <w:r w:rsidRPr="00977CBB">
        <w:rPr>
          <w:rFonts w:ascii="Arial" w:hAnsi="Arial" w:cs="Arial"/>
          <w:i w:val="0"/>
          <w:iCs w:val="0"/>
          <w:sz w:val="24"/>
        </w:rPr>
        <w:t>Informacja na podstawie art. 24 ust. 1 pkt 23</w:t>
      </w:r>
      <w:r w:rsidRPr="00977CBB">
        <w:rPr>
          <w:rFonts w:ascii="Arial" w:hAnsi="Arial" w:cs="Arial"/>
          <w:i w:val="0"/>
          <w:iCs w:val="0"/>
          <w:sz w:val="24"/>
        </w:rPr>
        <w:br/>
      </w:r>
      <w:r w:rsidRPr="00977CBB">
        <w:rPr>
          <w:rFonts w:ascii="Arial" w:hAnsi="Arial" w:cs="Arial"/>
          <w:i w:val="0"/>
          <w:iCs w:val="0"/>
          <w:sz w:val="22"/>
          <w:szCs w:val="22"/>
        </w:rPr>
        <w:t>ustawy Prawo zamówień publicznych</w:t>
      </w:r>
    </w:p>
    <w:p w14:paraId="34AE8782" w14:textId="77777777" w:rsidR="00DF12B7" w:rsidRPr="00977CBB" w:rsidRDefault="00DF12B7" w:rsidP="00DF12B7">
      <w:pPr>
        <w:spacing w:line="360" w:lineRule="auto"/>
        <w:jc w:val="center"/>
        <w:rPr>
          <w:rFonts w:ascii="Arial" w:hAnsi="Arial" w:cs="Arial"/>
          <w:i/>
          <w:iCs/>
          <w:sz w:val="22"/>
          <w:szCs w:val="22"/>
        </w:rPr>
      </w:pPr>
      <w:r w:rsidRPr="00977CBB">
        <w:rPr>
          <w:rFonts w:ascii="Arial" w:hAnsi="Arial" w:cs="Arial"/>
          <w:i/>
          <w:iCs/>
          <w:sz w:val="22"/>
          <w:szCs w:val="22"/>
        </w:rPr>
        <w:t>(Dz. U. z 2015r. poz. 2164 z późn. zm.)</w:t>
      </w:r>
    </w:p>
    <w:p w14:paraId="2691477E" w14:textId="77777777" w:rsidR="00DF12B7" w:rsidRPr="00977CBB" w:rsidRDefault="00DF12B7" w:rsidP="00DF12B7">
      <w:pPr>
        <w:jc w:val="center"/>
        <w:rPr>
          <w:rFonts w:ascii="Arial" w:hAnsi="Arial" w:cs="Arial"/>
        </w:rPr>
      </w:pPr>
    </w:p>
    <w:p w14:paraId="2E706845"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Przystępując do postępowania w sprawie udzielenia zamówienia na: </w:t>
      </w:r>
    </w:p>
    <w:p w14:paraId="295CDB16" w14:textId="77777777" w:rsidR="00DF12B7" w:rsidRPr="00977CBB" w:rsidRDefault="00DF12B7" w:rsidP="00DF12B7">
      <w:pPr>
        <w:rPr>
          <w:rFonts w:ascii="Arial" w:hAnsi="Arial" w:cs="Arial"/>
          <w:sz w:val="4"/>
          <w:szCs w:val="4"/>
        </w:rPr>
      </w:pPr>
    </w:p>
    <w:p w14:paraId="3F36A28C" w14:textId="67D09FA6" w:rsidR="00DF12B7" w:rsidRPr="00977CBB" w:rsidRDefault="00244610" w:rsidP="00DF12B7">
      <w:pPr>
        <w:pStyle w:val="pkt"/>
        <w:spacing w:before="0" w:after="0" w:line="240" w:lineRule="auto"/>
        <w:ind w:left="0" w:firstLine="0"/>
        <w:jc w:val="center"/>
        <w:rPr>
          <w:rFonts w:ascii="Arial" w:hAnsi="Arial" w:cs="Arial"/>
          <w:sz w:val="24"/>
          <w:szCs w:val="24"/>
        </w:rPr>
      </w:pPr>
      <w:r w:rsidRPr="00975552">
        <w:rPr>
          <w:rFonts w:ascii="Arial" w:hAnsi="Arial" w:cs="Arial"/>
          <w:b/>
          <w:bCs/>
          <w:sz w:val="16"/>
          <w:szCs w:val="16"/>
        </w:rPr>
        <w:t>„</w:t>
      </w:r>
      <w:r w:rsidR="00C42DC1">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p>
    <w:p w14:paraId="2E06A76F" w14:textId="77777777" w:rsidR="00DF12B7" w:rsidRPr="00977CBB" w:rsidRDefault="00DF12B7" w:rsidP="00DF12B7">
      <w:pPr>
        <w:pStyle w:val="pkt"/>
        <w:spacing w:before="0" w:after="0" w:line="240" w:lineRule="auto"/>
        <w:ind w:left="0" w:firstLine="0"/>
        <w:rPr>
          <w:rFonts w:ascii="Arial" w:hAnsi="Arial" w:cs="Arial"/>
          <w:b/>
          <w:bCs/>
          <w:sz w:val="24"/>
          <w:szCs w:val="24"/>
        </w:rPr>
      </w:pPr>
    </w:p>
    <w:p w14:paraId="5052073E" w14:textId="77777777" w:rsidR="00DF12B7" w:rsidRPr="00977CBB" w:rsidRDefault="00DF12B7" w:rsidP="00DF12B7">
      <w:pPr>
        <w:pStyle w:val="pkt"/>
        <w:spacing w:before="0" w:after="0" w:line="240" w:lineRule="auto"/>
        <w:ind w:left="0" w:firstLine="0"/>
        <w:jc w:val="center"/>
        <w:rPr>
          <w:rFonts w:ascii="Arial" w:hAnsi="Arial" w:cs="Arial"/>
          <w:sz w:val="32"/>
          <w:szCs w:val="32"/>
        </w:rPr>
      </w:pPr>
    </w:p>
    <w:p w14:paraId="75ECBF05" w14:textId="77777777" w:rsidR="00DF12B7" w:rsidRPr="00977CBB" w:rsidRDefault="00DF12B7" w:rsidP="00DF12B7">
      <w:pPr>
        <w:rPr>
          <w:rFonts w:ascii="Arial" w:hAnsi="Arial" w:cs="Arial"/>
          <w:sz w:val="22"/>
          <w:szCs w:val="22"/>
        </w:rPr>
      </w:pPr>
      <w:r w:rsidRPr="00977CBB">
        <w:rPr>
          <w:rFonts w:ascii="Arial" w:hAnsi="Arial" w:cs="Arial"/>
          <w:sz w:val="22"/>
          <w:szCs w:val="22"/>
        </w:rPr>
        <w:t>Informuję, że*:</w:t>
      </w:r>
    </w:p>
    <w:p w14:paraId="1669196E" w14:textId="77777777" w:rsidR="00DF12B7" w:rsidRPr="00977CBB"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977CBB" w:rsidRPr="00977CBB" w14:paraId="384E6FFB" w14:textId="77777777" w:rsidTr="00B32F3E">
        <w:tc>
          <w:tcPr>
            <w:tcW w:w="534" w:type="dxa"/>
            <w:tcMar>
              <w:top w:w="0" w:type="dxa"/>
              <w:left w:w="108" w:type="dxa"/>
              <w:bottom w:w="0" w:type="dxa"/>
              <w:right w:w="108" w:type="dxa"/>
            </w:tcMar>
            <w:hideMark/>
          </w:tcPr>
          <w:p w14:paraId="5901591E"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tcPr>
          <w:p w14:paraId="23C4AAAB"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nie należę</w:t>
            </w:r>
          </w:p>
          <w:p w14:paraId="4AD422A2" w14:textId="044516FE" w:rsidR="00DF12B7" w:rsidRPr="00977CBB" w:rsidRDefault="00DF12B7" w:rsidP="00B32F3E">
            <w:pPr>
              <w:ind w:hanging="6"/>
              <w:jc w:val="both"/>
              <w:rPr>
                <w:rFonts w:ascii="Arial"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(Dz. U. z 2015r. poz. 184 z późn. zm.) co </w:t>
            </w:r>
            <w:r w:rsidR="008E284E">
              <w:rPr>
                <w:rFonts w:ascii="Arial" w:hAnsi="Arial" w:cs="Arial"/>
                <w:sz w:val="22"/>
                <w:szCs w:val="22"/>
              </w:rPr>
              <w:t>Wykonawcy</w:t>
            </w:r>
            <w:r w:rsidRPr="00977CBB">
              <w:rPr>
                <w:rFonts w:ascii="Arial" w:hAnsi="Arial" w:cs="Arial"/>
                <w:sz w:val="22"/>
                <w:szCs w:val="22"/>
              </w:rPr>
              <w:t xml:space="preserve">, którzy również złożyli oferty w powyższym postępowaniu,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0"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 </w:t>
            </w:r>
          </w:p>
          <w:p w14:paraId="474189C0" w14:textId="4A0DAE1E" w:rsidR="00DF12B7" w:rsidRPr="00977CBB" w:rsidRDefault="00244610" w:rsidP="00244610">
            <w:pPr>
              <w:tabs>
                <w:tab w:val="left" w:pos="5852"/>
              </w:tabs>
              <w:ind w:hanging="6"/>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tc>
      </w:tr>
      <w:tr w:rsidR="00DF12B7" w:rsidRPr="00977CBB" w14:paraId="18AD0F11" w14:textId="77777777" w:rsidTr="00B32F3E">
        <w:tc>
          <w:tcPr>
            <w:tcW w:w="534" w:type="dxa"/>
            <w:tcMar>
              <w:top w:w="0" w:type="dxa"/>
              <w:left w:w="108" w:type="dxa"/>
              <w:bottom w:w="0" w:type="dxa"/>
              <w:right w:w="108" w:type="dxa"/>
            </w:tcMar>
            <w:hideMark/>
          </w:tcPr>
          <w:p w14:paraId="342AB2DF"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hideMark/>
          </w:tcPr>
          <w:p w14:paraId="651CE1D0"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należę</w:t>
            </w:r>
          </w:p>
          <w:p w14:paraId="200FC95F" w14:textId="49D24264" w:rsidR="00DF12B7" w:rsidRPr="00977CBB" w:rsidRDefault="00DF12B7" w:rsidP="00B32F3E">
            <w:pPr>
              <w:ind w:hanging="6"/>
              <w:jc w:val="both"/>
              <w:rPr>
                <w:rFonts w:ascii="Arial" w:eastAsiaTheme="minorHAnsi" w:hAnsi="Arial" w:cs="Arial"/>
                <w:sz w:val="22"/>
                <w:szCs w:val="22"/>
              </w:rPr>
            </w:pPr>
            <w:r w:rsidRPr="00977CBB">
              <w:rPr>
                <w:rFonts w:ascii="Arial" w:hAnsi="Arial" w:cs="Arial"/>
                <w:sz w:val="22"/>
                <w:szCs w:val="22"/>
              </w:rPr>
              <w:t xml:space="preserve">do tej samej grupy kapitałowej w rozumieniu ustawy z dnia 16 lutego 2007 r. o ochronie konkurencji i konsumentów (Dz. U. z 2015r. poz. 184 z późn. zm.), co </w:t>
            </w:r>
            <w:r w:rsidR="008E284E">
              <w:rPr>
                <w:rFonts w:ascii="Arial" w:hAnsi="Arial" w:cs="Arial"/>
                <w:sz w:val="22"/>
                <w:szCs w:val="22"/>
              </w:rPr>
              <w:t>Wykonawca</w:t>
            </w:r>
            <w:r w:rsidRPr="00977CBB">
              <w:rPr>
                <w:rFonts w:ascii="Arial" w:hAnsi="Arial" w:cs="Arial"/>
                <w:sz w:val="22"/>
                <w:szCs w:val="22"/>
              </w:rPr>
              <w:t>/y …………………….( nazwa i adres), który/</w:t>
            </w:r>
            <w:proofErr w:type="spellStart"/>
            <w:r w:rsidRPr="00977CBB">
              <w:rPr>
                <w:rFonts w:ascii="Arial" w:hAnsi="Arial" w:cs="Arial"/>
                <w:sz w:val="22"/>
                <w:szCs w:val="22"/>
              </w:rPr>
              <w:t>rzy</w:t>
            </w:r>
            <w:proofErr w:type="spellEnd"/>
            <w:r w:rsidRPr="00977CBB">
              <w:rPr>
                <w:rFonts w:ascii="Arial" w:hAnsi="Arial" w:cs="Arial"/>
                <w:sz w:val="22"/>
                <w:szCs w:val="22"/>
              </w:rPr>
              <w:t xml:space="preserve"> również złożył/li ofertę we wskazanym powyżej postępowaniu ,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1"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w:t>
            </w:r>
          </w:p>
        </w:tc>
      </w:tr>
    </w:tbl>
    <w:p w14:paraId="4227B294" w14:textId="77777777" w:rsidR="00DF12B7" w:rsidRPr="00977CBB" w:rsidRDefault="00DF12B7" w:rsidP="00DF12B7">
      <w:pPr>
        <w:rPr>
          <w:rFonts w:ascii="Arial" w:eastAsiaTheme="minorHAnsi" w:hAnsi="Arial" w:cs="Arial"/>
          <w:sz w:val="22"/>
          <w:szCs w:val="22"/>
        </w:rPr>
      </w:pPr>
    </w:p>
    <w:p w14:paraId="07FAA279" w14:textId="77777777" w:rsidR="00DF12B7" w:rsidRPr="00977CBB" w:rsidRDefault="00DF12B7" w:rsidP="00DF12B7">
      <w:pPr>
        <w:jc w:val="both"/>
        <w:rPr>
          <w:rFonts w:ascii="Arial" w:hAnsi="Arial" w:cs="Arial"/>
          <w:sz w:val="18"/>
          <w:szCs w:val="18"/>
        </w:rPr>
      </w:pPr>
      <w:r w:rsidRPr="00977CBB">
        <w:rPr>
          <w:rFonts w:ascii="Arial" w:hAnsi="Arial" w:cs="Arial"/>
          <w:sz w:val="18"/>
          <w:szCs w:val="18"/>
        </w:rPr>
        <w:t>*</w:t>
      </w:r>
      <w:r w:rsidRPr="00977CBB">
        <w:rPr>
          <w:rFonts w:ascii="Arial" w:hAnsi="Arial" w:cs="Arial"/>
          <w:b/>
          <w:bCs/>
          <w:sz w:val="18"/>
          <w:szCs w:val="18"/>
        </w:rPr>
        <w:t xml:space="preserve">  </w:t>
      </w:r>
      <w:r w:rsidRPr="00977CBB">
        <w:rPr>
          <w:rFonts w:ascii="Arial" w:hAnsi="Arial" w:cs="Arial"/>
          <w:sz w:val="18"/>
          <w:szCs w:val="18"/>
        </w:rPr>
        <w:t>Zaznaczyć odpowiednie.</w:t>
      </w:r>
    </w:p>
    <w:p w14:paraId="3537B31B" w14:textId="77777777" w:rsidR="00DF12B7" w:rsidRPr="00977CBB" w:rsidRDefault="00DF12B7" w:rsidP="00DF12B7">
      <w:pPr>
        <w:jc w:val="both"/>
        <w:rPr>
          <w:rFonts w:ascii="Arial" w:hAnsi="Arial" w:cs="Arial"/>
          <w:sz w:val="22"/>
          <w:szCs w:val="22"/>
        </w:rPr>
      </w:pPr>
    </w:p>
    <w:p w14:paraId="34DEE0A9" w14:textId="77777777" w:rsidR="00DF12B7" w:rsidRPr="00977CBB" w:rsidRDefault="00DF12B7" w:rsidP="00DF12B7">
      <w:pPr>
        <w:ind w:left="432" w:hanging="432"/>
        <w:jc w:val="both"/>
        <w:rPr>
          <w:rFonts w:ascii="Arial" w:hAnsi="Arial" w:cs="Arial"/>
          <w:sz w:val="22"/>
          <w:szCs w:val="22"/>
        </w:rPr>
      </w:pPr>
    </w:p>
    <w:p w14:paraId="655D82AB" w14:textId="77777777" w:rsidR="00DF12B7" w:rsidRPr="00977CBB" w:rsidRDefault="00DF12B7" w:rsidP="00DF12B7">
      <w:pPr>
        <w:ind w:left="432" w:hanging="432"/>
        <w:jc w:val="both"/>
        <w:rPr>
          <w:rFonts w:ascii="Arial" w:hAnsi="Arial" w:cs="Arial"/>
          <w:sz w:val="22"/>
          <w:szCs w:val="22"/>
        </w:rPr>
      </w:pPr>
    </w:p>
    <w:p w14:paraId="4F6ABAB4" w14:textId="77777777" w:rsidR="00DF12B7" w:rsidRPr="00977CBB" w:rsidRDefault="00DF12B7" w:rsidP="00DF12B7">
      <w:pPr>
        <w:jc w:val="both"/>
        <w:rPr>
          <w:rFonts w:ascii="Arial" w:hAnsi="Arial" w:cs="Arial"/>
          <w:sz w:val="22"/>
          <w:szCs w:val="22"/>
        </w:rPr>
      </w:pPr>
    </w:p>
    <w:p w14:paraId="4C896A66" w14:textId="77777777" w:rsidR="00DF12B7" w:rsidRPr="00977CBB" w:rsidRDefault="00DF12B7" w:rsidP="00DF12B7">
      <w:pPr>
        <w:jc w:val="both"/>
        <w:rPr>
          <w:rFonts w:ascii="Arial" w:hAnsi="Arial" w:cs="Arial"/>
          <w:sz w:val="22"/>
          <w:szCs w:val="22"/>
        </w:rPr>
      </w:pPr>
    </w:p>
    <w:p w14:paraId="4EC3B12E" w14:textId="42923FE4" w:rsidR="00DF12B7" w:rsidRPr="00977CBB" w:rsidRDefault="00DF12B7" w:rsidP="00DF12B7">
      <w:pPr>
        <w:rPr>
          <w:rFonts w:ascii="Arial" w:hAnsi="Arial" w:cs="Arial"/>
          <w:sz w:val="22"/>
          <w:szCs w:val="22"/>
        </w:rPr>
      </w:pPr>
      <w:r w:rsidRPr="00977CBB">
        <w:rPr>
          <w:rFonts w:ascii="Arial" w:hAnsi="Arial" w:cs="Arial"/>
          <w:sz w:val="22"/>
          <w:szCs w:val="22"/>
        </w:rPr>
        <w:t xml:space="preserve">…………................…….......dnia ................ </w:t>
      </w:r>
      <w:r w:rsidRPr="00977CBB">
        <w:rPr>
          <w:rFonts w:ascii="Arial" w:hAnsi="Arial" w:cs="Arial"/>
          <w:b/>
          <w:bCs/>
          <w:sz w:val="22"/>
          <w:szCs w:val="22"/>
        </w:rPr>
        <w:t>201</w:t>
      </w:r>
      <w:r w:rsidR="00244610">
        <w:rPr>
          <w:rFonts w:ascii="Arial" w:hAnsi="Arial" w:cs="Arial"/>
          <w:b/>
          <w:bCs/>
          <w:sz w:val="22"/>
          <w:szCs w:val="22"/>
        </w:rPr>
        <w:t xml:space="preserve">7 </w:t>
      </w:r>
      <w:r w:rsidRPr="00977CBB">
        <w:rPr>
          <w:rFonts w:ascii="Arial" w:hAnsi="Arial" w:cs="Arial"/>
          <w:b/>
          <w:bCs/>
          <w:sz w:val="22"/>
          <w:szCs w:val="22"/>
        </w:rPr>
        <w:t>r</w:t>
      </w:r>
      <w:r w:rsidRPr="00977CBB">
        <w:rPr>
          <w:rFonts w:ascii="Arial" w:hAnsi="Arial" w:cs="Arial"/>
          <w:sz w:val="22"/>
          <w:szCs w:val="22"/>
        </w:rPr>
        <w:t>.</w:t>
      </w:r>
    </w:p>
    <w:p w14:paraId="447121A7" w14:textId="77777777" w:rsidR="00DF12B7" w:rsidRPr="00977CBB" w:rsidRDefault="00DF12B7" w:rsidP="00DF12B7">
      <w:pPr>
        <w:rPr>
          <w:rFonts w:ascii="Arial" w:hAnsi="Arial" w:cs="Arial"/>
          <w:sz w:val="22"/>
          <w:szCs w:val="22"/>
        </w:rPr>
      </w:pPr>
    </w:p>
    <w:p w14:paraId="4324EBBE" w14:textId="77777777" w:rsidR="00DF12B7" w:rsidRPr="00977CBB" w:rsidRDefault="00DF12B7" w:rsidP="00DF12B7">
      <w:pPr>
        <w:jc w:val="both"/>
        <w:rPr>
          <w:rFonts w:ascii="Arial" w:hAnsi="Arial" w:cs="Arial"/>
        </w:rPr>
      </w:pPr>
    </w:p>
    <w:p w14:paraId="7A74BD53" w14:textId="77777777" w:rsidR="00DF12B7" w:rsidRPr="00977CBB" w:rsidRDefault="00DF12B7" w:rsidP="00DF12B7">
      <w:pPr>
        <w:ind w:right="283"/>
        <w:jc w:val="right"/>
        <w:rPr>
          <w:rFonts w:ascii="Arial" w:hAnsi="Arial" w:cs="Arial"/>
        </w:rPr>
      </w:pPr>
      <w:r w:rsidRPr="00977CBB">
        <w:rPr>
          <w:rFonts w:ascii="Arial" w:hAnsi="Arial" w:cs="Arial"/>
        </w:rPr>
        <w:t>Podpisano_ _ _ _ _ _ _ _ _ _ _ _ _ _ _ _ _</w:t>
      </w:r>
    </w:p>
    <w:p w14:paraId="6B90092B" w14:textId="77777777" w:rsidR="00DF12B7" w:rsidRPr="00977CBB" w:rsidRDefault="00DF12B7" w:rsidP="00DF12B7">
      <w:pPr>
        <w:pStyle w:val="Stopka"/>
        <w:tabs>
          <w:tab w:val="clear" w:pos="4536"/>
          <w:tab w:val="clear" w:pos="9072"/>
        </w:tabs>
        <w:ind w:left="6379" w:hanging="6840"/>
        <w:jc w:val="right"/>
        <w:rPr>
          <w:rFonts w:ascii="Arial" w:hAnsi="Arial" w:cs="Arial"/>
          <w:iCs/>
        </w:rPr>
      </w:pPr>
      <w:r w:rsidRPr="00977CBB">
        <w:rPr>
          <w:rFonts w:ascii="Arial" w:hAnsi="Arial" w:cs="Arial"/>
          <w:i/>
          <w:iCs/>
          <w:sz w:val="16"/>
          <w:szCs w:val="16"/>
        </w:rPr>
        <w:t>podpis osoby /osób/  upoważnionej</w:t>
      </w:r>
    </w:p>
    <w:p w14:paraId="0FBCA5BE"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3E25BF6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92B912D"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76D5A3E"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92BCFC5"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10CE8AD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5EB11E83"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EC8193"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33B32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196CB55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A7579BB"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7CC04CE"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8E10EB4"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CFDEE4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4A9E571"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4D3F1E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1F2DF56"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D6ED298"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439C919" w14:textId="77777777" w:rsidR="00FE415A" w:rsidRPr="00FE415A" w:rsidRDefault="00FE415A" w:rsidP="00FE415A">
      <w:pPr>
        <w:pStyle w:val="Stopka"/>
        <w:tabs>
          <w:tab w:val="clear" w:pos="4536"/>
          <w:tab w:val="clear" w:pos="9072"/>
        </w:tabs>
        <w:ind w:left="6840" w:right="432" w:hanging="6840"/>
        <w:jc w:val="right"/>
        <w:rPr>
          <w:rFonts w:ascii="Arial" w:hAnsi="Arial" w:cs="Arial"/>
          <w:i/>
          <w:color w:val="FF0000"/>
          <w:sz w:val="16"/>
          <w:szCs w:val="16"/>
        </w:rPr>
      </w:pPr>
    </w:p>
    <w:p w14:paraId="77E49A06" w14:textId="159540BB" w:rsidR="00FE415A" w:rsidRPr="00FF534E" w:rsidRDefault="00FE415A" w:rsidP="00FE415A">
      <w:pPr>
        <w:jc w:val="right"/>
        <w:rPr>
          <w:rFonts w:ascii="Arial" w:hAnsi="Arial" w:cs="Arial"/>
          <w:sz w:val="22"/>
          <w:szCs w:val="22"/>
        </w:rPr>
      </w:pPr>
      <w:r w:rsidRPr="00FF534E">
        <w:rPr>
          <w:rFonts w:ascii="Arial" w:hAnsi="Arial" w:cs="Arial"/>
          <w:b/>
          <w:sz w:val="22"/>
          <w:szCs w:val="22"/>
        </w:rPr>
        <w:t>Załącznik  nr  5 do SIWZ</w:t>
      </w:r>
    </w:p>
    <w:p w14:paraId="17F5BF22" w14:textId="77777777" w:rsidR="00FE415A" w:rsidRPr="00FF534E" w:rsidRDefault="00FE415A" w:rsidP="00FE415A">
      <w:pPr>
        <w:rPr>
          <w:rFonts w:ascii="Arial" w:hAnsi="Arial" w:cs="Arial"/>
          <w:b/>
          <w:sz w:val="22"/>
          <w:szCs w:val="22"/>
        </w:rPr>
      </w:pPr>
      <w:r w:rsidRPr="00FF534E">
        <w:rPr>
          <w:rFonts w:ascii="Arial" w:hAnsi="Arial" w:cs="Arial"/>
          <w:sz w:val="22"/>
          <w:szCs w:val="22"/>
        </w:rPr>
        <w:t xml:space="preserve">...............................................    </w:t>
      </w:r>
      <w:r w:rsidRPr="00FF534E">
        <w:rPr>
          <w:rFonts w:ascii="Arial" w:hAnsi="Arial" w:cs="Arial"/>
          <w:b/>
          <w:sz w:val="22"/>
          <w:szCs w:val="22"/>
        </w:rPr>
        <w:t xml:space="preserve">                                                       </w:t>
      </w:r>
    </w:p>
    <w:p w14:paraId="49B24501" w14:textId="0882E86A" w:rsidR="00FE415A" w:rsidRPr="00FF534E" w:rsidRDefault="00FE415A" w:rsidP="00FE415A">
      <w:pPr>
        <w:rPr>
          <w:rFonts w:ascii="Arial" w:hAnsi="Arial" w:cs="Arial"/>
          <w:i/>
        </w:rPr>
      </w:pPr>
      <w:r w:rsidRPr="00FF534E">
        <w:rPr>
          <w:rFonts w:ascii="Arial" w:hAnsi="Arial" w:cs="Arial"/>
        </w:rPr>
        <w:t xml:space="preserve">    (</w:t>
      </w:r>
      <w:r w:rsidRPr="00FF534E">
        <w:rPr>
          <w:rFonts w:ascii="Arial" w:hAnsi="Arial" w:cs="Arial"/>
          <w:i/>
        </w:rPr>
        <w:t xml:space="preserve">nazwa i adres </w:t>
      </w:r>
      <w:r w:rsidR="008E284E">
        <w:rPr>
          <w:rFonts w:ascii="Arial" w:hAnsi="Arial" w:cs="Arial"/>
          <w:i/>
        </w:rPr>
        <w:t>Wykonawcy</w:t>
      </w:r>
      <w:r w:rsidRPr="00FF534E">
        <w:rPr>
          <w:rFonts w:ascii="Arial" w:hAnsi="Arial" w:cs="Arial"/>
          <w:i/>
        </w:rPr>
        <w:t>)</w:t>
      </w:r>
    </w:p>
    <w:p w14:paraId="570E2668" w14:textId="77777777" w:rsidR="00FE415A" w:rsidRPr="00FF534E" w:rsidRDefault="00FE415A" w:rsidP="00FE415A">
      <w:pPr>
        <w:jc w:val="both"/>
        <w:rPr>
          <w:rFonts w:ascii="Arial" w:hAnsi="Arial" w:cs="Arial"/>
          <w:sz w:val="22"/>
          <w:szCs w:val="22"/>
        </w:rPr>
      </w:pPr>
    </w:p>
    <w:p w14:paraId="54E444F6" w14:textId="77777777" w:rsidR="00FE415A" w:rsidRPr="00FF534E" w:rsidRDefault="00FE415A" w:rsidP="00FE415A">
      <w:pPr>
        <w:jc w:val="both"/>
        <w:rPr>
          <w:rFonts w:ascii="Arial" w:hAnsi="Arial" w:cs="Arial"/>
          <w:sz w:val="22"/>
          <w:szCs w:val="22"/>
        </w:rPr>
      </w:pPr>
    </w:p>
    <w:p w14:paraId="543681C2" w14:textId="77777777" w:rsidR="00FE415A" w:rsidRPr="00FF534E" w:rsidRDefault="00FE415A" w:rsidP="00FE415A">
      <w:pPr>
        <w:jc w:val="both"/>
        <w:rPr>
          <w:rFonts w:ascii="Arial" w:hAnsi="Arial" w:cs="Arial"/>
          <w:sz w:val="22"/>
          <w:szCs w:val="22"/>
        </w:rPr>
      </w:pPr>
    </w:p>
    <w:p w14:paraId="4A1CDB00" w14:textId="77777777" w:rsidR="00FE415A" w:rsidRPr="00FF534E" w:rsidRDefault="00FE415A" w:rsidP="00FE415A">
      <w:pPr>
        <w:jc w:val="both"/>
        <w:rPr>
          <w:rFonts w:ascii="Arial" w:hAnsi="Arial" w:cs="Arial"/>
          <w:sz w:val="22"/>
          <w:szCs w:val="22"/>
        </w:rPr>
      </w:pPr>
    </w:p>
    <w:p w14:paraId="500A5B93" w14:textId="1CD47477" w:rsidR="00FE415A" w:rsidRPr="00FF534E" w:rsidRDefault="00FE415A" w:rsidP="00FE415A">
      <w:pPr>
        <w:spacing w:line="360" w:lineRule="auto"/>
        <w:jc w:val="center"/>
        <w:rPr>
          <w:rFonts w:ascii="Arial" w:hAnsi="Arial" w:cs="Arial"/>
          <w:b/>
          <w:sz w:val="22"/>
          <w:szCs w:val="22"/>
        </w:rPr>
      </w:pPr>
      <w:r w:rsidRPr="00FF534E">
        <w:rPr>
          <w:rFonts w:ascii="Arial" w:hAnsi="Arial" w:cs="Arial"/>
          <w:b/>
          <w:sz w:val="22"/>
          <w:szCs w:val="22"/>
        </w:rPr>
        <w:t xml:space="preserve">OŚWIADCZENIE </w:t>
      </w:r>
      <w:r w:rsidR="008E284E">
        <w:rPr>
          <w:rFonts w:ascii="Arial" w:hAnsi="Arial" w:cs="Arial"/>
          <w:b/>
          <w:sz w:val="22"/>
          <w:szCs w:val="22"/>
        </w:rPr>
        <w:t>WYKONAWCY</w:t>
      </w:r>
      <w:r w:rsidRPr="00FF534E">
        <w:rPr>
          <w:rFonts w:ascii="Arial" w:hAnsi="Arial" w:cs="Arial"/>
          <w:b/>
          <w:sz w:val="22"/>
          <w:szCs w:val="22"/>
        </w:rPr>
        <w:t xml:space="preserve"> </w:t>
      </w:r>
    </w:p>
    <w:p w14:paraId="386808AB" w14:textId="088E8EA6" w:rsidR="00FE415A" w:rsidRPr="00FF534E" w:rsidRDefault="00FE415A" w:rsidP="00FE415A">
      <w:pPr>
        <w:spacing w:line="360" w:lineRule="auto"/>
        <w:jc w:val="center"/>
        <w:rPr>
          <w:rFonts w:ascii="Arial" w:hAnsi="Arial" w:cs="Arial"/>
          <w:b/>
          <w:sz w:val="22"/>
          <w:szCs w:val="22"/>
        </w:rPr>
      </w:pPr>
      <w:r w:rsidRPr="00FF534E">
        <w:rPr>
          <w:rFonts w:ascii="Arial" w:hAnsi="Arial" w:cs="Arial"/>
          <w:b/>
          <w:sz w:val="22"/>
          <w:szCs w:val="22"/>
        </w:rPr>
        <w:t xml:space="preserve">O OBROCIE </w:t>
      </w:r>
      <w:r w:rsidR="008E284E">
        <w:rPr>
          <w:rFonts w:ascii="Arial" w:hAnsi="Arial" w:cs="Arial"/>
          <w:b/>
          <w:sz w:val="22"/>
          <w:szCs w:val="22"/>
        </w:rPr>
        <w:t>WYKONAWCY</w:t>
      </w:r>
      <w:r w:rsidRPr="00FF534E">
        <w:rPr>
          <w:rFonts w:ascii="Arial" w:hAnsi="Arial" w:cs="Arial"/>
          <w:b/>
          <w:sz w:val="22"/>
          <w:szCs w:val="22"/>
        </w:rPr>
        <w:t xml:space="preserve"> W OBSZARZE OBJĘTYM ZAMÓWIENIEM</w:t>
      </w:r>
    </w:p>
    <w:p w14:paraId="0A21620A"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3DBACBE9"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422D7EEA"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666AA59B"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246019E8" w14:textId="77777777" w:rsidR="00FE415A" w:rsidRPr="00FF534E" w:rsidRDefault="00FE415A" w:rsidP="00FE415A">
      <w:pPr>
        <w:autoSpaceDE w:val="0"/>
        <w:autoSpaceDN w:val="0"/>
        <w:spacing w:line="360" w:lineRule="auto"/>
        <w:jc w:val="center"/>
        <w:rPr>
          <w:rFonts w:ascii="Arial" w:hAnsi="Arial" w:cs="Arial"/>
          <w:bCs/>
        </w:rPr>
      </w:pPr>
      <w:r w:rsidRPr="00FF534E">
        <w:rPr>
          <w:rFonts w:ascii="Arial" w:hAnsi="Arial" w:cs="Arial"/>
          <w:bCs/>
        </w:rPr>
        <w:t>Przystępując do postępowania w sprawie udzielenia zamówienia na:</w:t>
      </w:r>
    </w:p>
    <w:p w14:paraId="15CE90A8" w14:textId="6EA4DB17" w:rsidR="00FE415A" w:rsidRPr="00FF534E" w:rsidRDefault="00FE415A" w:rsidP="00FE415A">
      <w:pPr>
        <w:autoSpaceDE w:val="0"/>
        <w:autoSpaceDN w:val="0"/>
        <w:adjustRightInd w:val="0"/>
        <w:spacing w:line="360" w:lineRule="auto"/>
        <w:jc w:val="center"/>
        <w:rPr>
          <w:rFonts w:ascii="Arial" w:hAnsi="Arial" w:cs="Arial"/>
          <w:b/>
        </w:rPr>
      </w:pPr>
      <w:r w:rsidRPr="00FF534E">
        <w:rPr>
          <w:rFonts w:ascii="Arial" w:hAnsi="Arial" w:cs="Arial"/>
          <w:b/>
        </w:rPr>
        <w:t>„Sprzedaż energii elektrycznej dla Gminy Miasto Kołobrzeg i jednostek organizacyjnych Gminy Miasto Kołobrzeg”</w:t>
      </w:r>
    </w:p>
    <w:p w14:paraId="3090396D" w14:textId="77777777" w:rsidR="00FE415A" w:rsidRPr="00FF534E" w:rsidRDefault="00FE415A" w:rsidP="00FE415A">
      <w:pPr>
        <w:autoSpaceDE w:val="0"/>
        <w:autoSpaceDN w:val="0"/>
        <w:adjustRightInd w:val="0"/>
        <w:spacing w:line="360" w:lineRule="auto"/>
        <w:rPr>
          <w:rFonts w:ascii="Arial" w:hAnsi="Arial" w:cs="Arial"/>
          <w:sz w:val="22"/>
          <w:szCs w:val="22"/>
        </w:rPr>
      </w:pPr>
    </w:p>
    <w:p w14:paraId="27F7CD83" w14:textId="77777777" w:rsidR="00FE415A" w:rsidRPr="00FF534E" w:rsidRDefault="00FE415A" w:rsidP="00FE415A">
      <w:pPr>
        <w:spacing w:before="120" w:after="120" w:line="480" w:lineRule="auto"/>
        <w:jc w:val="both"/>
        <w:rPr>
          <w:rFonts w:ascii="Arial" w:hAnsi="Arial" w:cs="Arial"/>
          <w:sz w:val="22"/>
          <w:szCs w:val="22"/>
        </w:rPr>
      </w:pPr>
      <w:r w:rsidRPr="00FF534E">
        <w:rPr>
          <w:rFonts w:ascii="Arial" w:hAnsi="Arial" w:cs="Arial"/>
          <w:sz w:val="22"/>
          <w:szCs w:val="22"/>
        </w:rPr>
        <w:t xml:space="preserve">oświadczam, że w </w:t>
      </w:r>
      <w:r w:rsidRPr="00FF534E">
        <w:rPr>
          <w:rFonts w:ascii="Arial" w:hAnsi="Arial" w:cs="Arial"/>
          <w:b/>
          <w:sz w:val="22"/>
          <w:szCs w:val="22"/>
          <w:u w:val="single"/>
        </w:rPr>
        <w:t>obszarze objętym zamówieniem</w:t>
      </w:r>
      <w:r w:rsidRPr="00FF534E">
        <w:rPr>
          <w:rFonts w:ascii="Arial" w:hAnsi="Arial" w:cs="Arial"/>
          <w:sz w:val="22"/>
          <w:szCs w:val="22"/>
        </w:rPr>
        <w:t xml:space="preserve"> w okresie nie dłuższym niż ostatnie 3 lata obrotowe osiągnąłem obrót w wysokości:……………………………………………… zł. </w:t>
      </w:r>
    </w:p>
    <w:p w14:paraId="6893D5EE" w14:textId="77777777" w:rsidR="00FE415A" w:rsidRPr="00FF534E" w:rsidRDefault="00FE415A" w:rsidP="00FE415A">
      <w:pPr>
        <w:spacing w:before="120" w:after="120" w:line="480" w:lineRule="auto"/>
        <w:jc w:val="both"/>
        <w:rPr>
          <w:rFonts w:ascii="Arial" w:hAnsi="Arial" w:cs="Arial"/>
          <w:sz w:val="22"/>
          <w:szCs w:val="22"/>
        </w:rPr>
      </w:pPr>
    </w:p>
    <w:p w14:paraId="0A830646" w14:textId="77777777" w:rsidR="00FE415A" w:rsidRPr="00FF534E" w:rsidRDefault="00FE415A" w:rsidP="00FE415A">
      <w:pPr>
        <w:spacing w:before="120" w:after="120"/>
        <w:jc w:val="both"/>
        <w:rPr>
          <w:rFonts w:ascii="Arial" w:hAnsi="Arial" w:cs="Arial"/>
        </w:rPr>
      </w:pPr>
    </w:p>
    <w:p w14:paraId="5F9453BD" w14:textId="77777777" w:rsidR="00FE415A" w:rsidRPr="00FF534E" w:rsidRDefault="00FE415A" w:rsidP="00FE415A">
      <w:pPr>
        <w:spacing w:before="120" w:after="120"/>
        <w:jc w:val="both"/>
        <w:rPr>
          <w:rFonts w:ascii="Arial" w:hAnsi="Arial" w:cs="Arial"/>
        </w:rPr>
      </w:pPr>
    </w:p>
    <w:p w14:paraId="585D6F39" w14:textId="77777777" w:rsidR="00FE415A" w:rsidRPr="00FF534E" w:rsidRDefault="00FE415A" w:rsidP="00FE415A">
      <w:pPr>
        <w:pStyle w:val="Akapitzlist"/>
        <w:tabs>
          <w:tab w:val="num" w:pos="1418"/>
        </w:tabs>
        <w:spacing w:before="120" w:after="120"/>
        <w:ind w:left="1418"/>
        <w:jc w:val="both"/>
        <w:rPr>
          <w:rFonts w:ascii="Arial" w:hAnsi="Arial" w:cs="Arial"/>
          <w:sz w:val="22"/>
          <w:szCs w:val="22"/>
        </w:rPr>
      </w:pPr>
    </w:p>
    <w:p w14:paraId="1380B753" w14:textId="77777777" w:rsidR="00FE415A" w:rsidRPr="00FF534E" w:rsidRDefault="00FE415A" w:rsidP="00FE415A">
      <w:pPr>
        <w:spacing w:line="360" w:lineRule="auto"/>
        <w:jc w:val="right"/>
        <w:rPr>
          <w:rFonts w:ascii="Arial" w:hAnsi="Arial" w:cs="Arial"/>
        </w:rPr>
      </w:pPr>
      <w:r w:rsidRPr="00FF534E">
        <w:rPr>
          <w:rFonts w:ascii="Arial" w:hAnsi="Arial" w:cs="Arial"/>
        </w:rPr>
        <w:t>................................dnia ........................                                           .....................................................                                                       podpis osoby /osób upoważnionej/</w:t>
      </w:r>
      <w:proofErr w:type="spellStart"/>
      <w:r w:rsidRPr="00FF534E">
        <w:rPr>
          <w:rFonts w:ascii="Arial" w:hAnsi="Arial" w:cs="Arial"/>
        </w:rPr>
        <w:t>ych</w:t>
      </w:r>
      <w:proofErr w:type="spellEnd"/>
    </w:p>
    <w:p w14:paraId="6F91B781" w14:textId="77777777" w:rsidR="00FE415A" w:rsidRPr="00B63614" w:rsidRDefault="00FE415A" w:rsidP="0089793B">
      <w:pPr>
        <w:pStyle w:val="Stopka"/>
        <w:tabs>
          <w:tab w:val="clear" w:pos="4536"/>
          <w:tab w:val="clear" w:pos="9072"/>
        </w:tabs>
        <w:ind w:left="6840" w:right="432" w:hanging="6840"/>
        <w:jc w:val="right"/>
        <w:rPr>
          <w:rFonts w:ascii="Arial" w:hAnsi="Arial" w:cs="Arial"/>
          <w:i/>
          <w:sz w:val="16"/>
          <w:szCs w:val="16"/>
        </w:rPr>
      </w:pPr>
    </w:p>
    <w:sectPr w:rsidR="00FE415A" w:rsidRPr="00B63614" w:rsidSect="006675C6">
      <w:footerReference w:type="default" r:id="rId22"/>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96C57" w15:done="0"/>
  <w15:commentEx w15:paraId="5282BFCB" w15:done="0"/>
  <w15:commentEx w15:paraId="6A49CC07" w15:done="0"/>
  <w15:commentEx w15:paraId="497FEC11" w15:done="0"/>
  <w15:commentEx w15:paraId="24435195" w15:done="0"/>
  <w15:commentEx w15:paraId="11BE030C" w15:done="0"/>
  <w15:commentEx w15:paraId="34D00A40" w15:done="0"/>
  <w15:commentEx w15:paraId="7A3F78B2" w15:done="0"/>
  <w15:commentEx w15:paraId="4E4E3B34" w15:done="0"/>
  <w15:commentEx w15:paraId="1312C10A" w15:done="0"/>
  <w15:commentEx w15:paraId="5D582194" w15:done="0"/>
  <w15:commentEx w15:paraId="3B304EC1" w15:done="0"/>
  <w15:commentEx w15:paraId="173B18E4" w15:done="0"/>
  <w15:commentEx w15:paraId="450E92E2" w15:done="0"/>
  <w15:commentEx w15:paraId="0A0071E9" w15:done="0"/>
  <w15:commentEx w15:paraId="21A437DB" w15:done="0"/>
  <w15:commentEx w15:paraId="6DAD4DE6" w15:done="0"/>
  <w15:commentEx w15:paraId="4133CC51" w15:done="0"/>
  <w15:commentEx w15:paraId="51B0BF26" w15:done="0"/>
  <w15:commentEx w15:paraId="2C83E015" w15:done="0"/>
  <w15:commentEx w15:paraId="0E2CC300" w15:done="0"/>
  <w15:commentEx w15:paraId="34A2BB62" w15:done="0"/>
  <w15:commentEx w15:paraId="5ABD6B20" w15:done="0"/>
  <w15:commentEx w15:paraId="56B6D96B" w15:done="0"/>
  <w15:commentEx w15:paraId="45147A56" w15:done="0"/>
  <w15:commentEx w15:paraId="55EFC7D8" w15:done="0"/>
  <w15:commentEx w15:paraId="50B6C0ED" w15:done="0"/>
  <w15:commentEx w15:paraId="21A3B42C" w15:done="0"/>
  <w15:commentEx w15:paraId="10CEC2FC" w15:done="0"/>
  <w15:commentEx w15:paraId="2C2CDC20" w15:done="0"/>
  <w15:commentEx w15:paraId="55BB022D" w15:done="0"/>
  <w15:commentEx w15:paraId="480C7D3F" w15:done="0"/>
  <w15:commentEx w15:paraId="0B66864C" w15:done="0"/>
  <w15:commentEx w15:paraId="36447864" w15:done="0"/>
  <w15:commentEx w15:paraId="211C7001" w15:done="0"/>
  <w15:commentEx w15:paraId="47E5FFE6" w15:done="0"/>
  <w15:commentEx w15:paraId="1B09FA7B" w15:done="0"/>
  <w15:commentEx w15:paraId="238ABEFB" w15:done="0"/>
  <w15:commentEx w15:paraId="1268C5F6" w15:done="0"/>
  <w15:commentEx w15:paraId="5F736192" w15:done="0"/>
  <w15:commentEx w15:paraId="4702D604" w15:done="0"/>
  <w15:commentEx w15:paraId="60190217" w15:done="0"/>
  <w15:commentEx w15:paraId="185C9FCF" w15:done="0"/>
  <w15:commentEx w15:paraId="0C55BDA1" w15:done="0"/>
  <w15:commentEx w15:paraId="4C221CAA" w15:done="0"/>
  <w15:commentEx w15:paraId="45760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632D6" w14:textId="77777777" w:rsidR="0055211B" w:rsidRDefault="0055211B">
      <w:r>
        <w:separator/>
      </w:r>
    </w:p>
  </w:endnote>
  <w:endnote w:type="continuationSeparator" w:id="0">
    <w:p w14:paraId="06B9613E" w14:textId="77777777" w:rsidR="0055211B" w:rsidRDefault="0055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1032842905"/>
      <w:docPartObj>
        <w:docPartGallery w:val="Page Numbers (Bottom of Page)"/>
        <w:docPartUnique/>
      </w:docPartObj>
    </w:sdtPr>
    <w:sdtContent>
      <w:p w14:paraId="12B51BD6" w14:textId="56F0F8A8" w:rsidR="00B53B9B" w:rsidRPr="006675C6" w:rsidRDefault="00B53B9B" w:rsidP="006675C6">
        <w:pPr>
          <w:pStyle w:val="Tekstpodstawowy21"/>
          <w:rPr>
            <w:rFonts w:ascii="Arial" w:hAnsi="Arial" w:cs="Arial"/>
            <w:sz w:val="16"/>
            <w:szCs w:val="16"/>
          </w:rPr>
        </w:pPr>
        <w:r w:rsidRPr="006675C6">
          <w:rPr>
            <w:rFonts w:ascii="Arial" w:hAnsi="Arial" w:cs="Arial"/>
            <w:b/>
            <w:sz w:val="16"/>
            <w:szCs w:val="16"/>
          </w:rPr>
          <w:t>Część I SIWZ</w:t>
        </w:r>
        <w:r w:rsidRPr="006675C6">
          <w:rPr>
            <w:rFonts w:ascii="Arial" w:hAnsi="Arial" w:cs="Arial"/>
            <w:sz w:val="16"/>
            <w:szCs w:val="16"/>
          </w:rPr>
          <w:t xml:space="preserve"> – </w:t>
        </w:r>
        <w:r w:rsidRPr="00975552">
          <w:rPr>
            <w:rFonts w:ascii="Arial" w:hAnsi="Arial" w:cs="Arial"/>
            <w:b/>
            <w:bCs/>
            <w:sz w:val="16"/>
            <w:szCs w:val="16"/>
          </w:rPr>
          <w:t>„</w:t>
        </w:r>
        <w:r>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p>
      <w:p w14:paraId="68C41E7C" w14:textId="11ACF07F" w:rsidR="00B53B9B" w:rsidRDefault="00B53B9B">
        <w:pPr>
          <w:pStyle w:val="Stopka"/>
          <w:jc w:val="right"/>
        </w:pPr>
        <w:r>
          <w:fldChar w:fldCharType="begin"/>
        </w:r>
        <w:r>
          <w:instrText>PAGE   \* MERGEFORMAT</w:instrText>
        </w:r>
        <w:r>
          <w:fldChar w:fldCharType="separate"/>
        </w:r>
        <w:r w:rsidR="00294E2A">
          <w:rPr>
            <w:noProof/>
          </w:rPr>
          <w:t>39</w:t>
        </w:r>
        <w:r>
          <w:fldChar w:fldCharType="end"/>
        </w:r>
      </w:p>
    </w:sdtContent>
  </w:sdt>
  <w:p w14:paraId="0DBC49F8" w14:textId="77777777" w:rsidR="00B53B9B" w:rsidRDefault="00B53B9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37DB" w14:textId="77777777" w:rsidR="0055211B" w:rsidRDefault="0055211B">
      <w:r>
        <w:separator/>
      </w:r>
    </w:p>
  </w:footnote>
  <w:footnote w:type="continuationSeparator" w:id="0">
    <w:p w14:paraId="5991A2B8" w14:textId="77777777" w:rsidR="0055211B" w:rsidRDefault="0055211B">
      <w:r>
        <w:continuationSeparator/>
      </w:r>
    </w:p>
  </w:footnote>
  <w:footnote w:id="1">
    <w:p w14:paraId="4917216C" w14:textId="5E0F8636"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Służby Komisji udostępnią instytucjom </w:t>
      </w:r>
      <w:r>
        <w:rPr>
          <w:rFonts w:ascii="Arial" w:hAnsi="Arial" w:cs="Arial"/>
          <w:sz w:val="16"/>
          <w:szCs w:val="16"/>
        </w:rPr>
        <w:t>Zamawiający</w:t>
      </w:r>
      <w:r w:rsidRPr="003B6373">
        <w:rPr>
          <w:rFonts w:ascii="Arial" w:hAnsi="Arial" w:cs="Arial"/>
          <w:sz w:val="16"/>
          <w:szCs w:val="16"/>
        </w:rPr>
        <w:t xml:space="preserve">m, podmiotom </w:t>
      </w:r>
      <w:r>
        <w:rPr>
          <w:rFonts w:ascii="Arial" w:hAnsi="Arial" w:cs="Arial"/>
          <w:sz w:val="16"/>
          <w:szCs w:val="16"/>
        </w:rPr>
        <w:t>Zamawiający</w:t>
      </w:r>
      <w:r w:rsidRPr="003B6373">
        <w:rPr>
          <w:rFonts w:ascii="Arial" w:hAnsi="Arial" w:cs="Arial"/>
          <w:sz w:val="16"/>
          <w:szCs w:val="16"/>
        </w:rPr>
        <w:t>m, wykonawcom, dostawcom usług elektronicznych i innym zainteresowanym stronom bezpłatny elektroniczny serwis poświęcony jednolitemu europejskiemu dokumentowi zamówienia.</w:t>
      </w:r>
    </w:p>
  </w:footnote>
  <w:footnote w:id="2">
    <w:p w14:paraId="176A0C25" w14:textId="29DBDA16"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 xml:space="preserve">instytucji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 xml:space="preserve">podmiotów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A60AE19" w14:textId="262FD98C"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w:t>
      </w:r>
      <w:r>
        <w:rPr>
          <w:rFonts w:ascii="Arial" w:hAnsi="Arial" w:cs="Arial"/>
          <w:sz w:val="16"/>
          <w:szCs w:val="16"/>
        </w:rPr>
        <w:t>Zamawiający</w:t>
      </w:r>
      <w:r w:rsidRPr="003B6373">
        <w:rPr>
          <w:rFonts w:ascii="Arial" w:hAnsi="Arial" w:cs="Arial"/>
          <w:sz w:val="16"/>
          <w:szCs w:val="16"/>
        </w:rPr>
        <w:t>ch.</w:t>
      </w:r>
    </w:p>
  </w:footnote>
  <w:footnote w:id="4">
    <w:p w14:paraId="4A03D9EF"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pkt II.1.1 i II.1.3 stosownego ogłoszenia.</w:t>
      </w:r>
    </w:p>
  </w:footnote>
  <w:footnote w:id="5">
    <w:p w14:paraId="10CC9266" w14:textId="77777777" w:rsidR="00B53B9B" w:rsidRPr="003B6373" w:rsidRDefault="00B53B9B" w:rsidP="00162F8D">
      <w:pPr>
        <w:pStyle w:val="Tekstprzypisudolnego"/>
        <w:rPr>
          <w:rFonts w:ascii="Arial" w:hAnsi="Arial" w:cs="Arial"/>
          <w:i/>
          <w:sz w:val="16"/>
          <w:szCs w:val="16"/>
        </w:rPr>
      </w:pPr>
      <w:r w:rsidRPr="003B6373">
        <w:rPr>
          <w:rStyle w:val="Odwoanieprzypisudolnego"/>
          <w:sz w:val="16"/>
          <w:szCs w:val="16"/>
        </w:rPr>
        <w:footnoteRef/>
      </w:r>
      <w:r w:rsidRPr="003B6373">
        <w:rPr>
          <w:rFonts w:ascii="Arial" w:hAnsi="Arial" w:cs="Arial"/>
          <w:sz w:val="16"/>
          <w:szCs w:val="16"/>
        </w:rPr>
        <w:tab/>
        <w:t>Zob. pkt II.1.1 stosownego ogłoszenia.</w:t>
      </w:r>
    </w:p>
  </w:footnote>
  <w:footnote w:id="6">
    <w:p w14:paraId="13190E1A"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33EB404" w14:textId="77777777" w:rsidR="00B53B9B" w:rsidRPr="003B6373" w:rsidRDefault="00B53B9B" w:rsidP="00162F8D">
      <w:pPr>
        <w:pStyle w:val="Tekstprzypisudolnego"/>
        <w:rPr>
          <w:rStyle w:val="DeltaViewInsertion"/>
          <w:rFonts w:ascii="Arial" w:hAnsi="Arial" w:cs="Arial"/>
          <w:b w:val="0"/>
          <w:i w:val="0"/>
          <w:sz w:val="16"/>
          <w:szCs w:val="16"/>
        </w:rPr>
      </w:pPr>
      <w:r w:rsidRPr="003B6373">
        <w:rPr>
          <w:rStyle w:val="Odwoanieprzypisudolnego"/>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78CDC9C" w14:textId="77777777" w:rsidR="00B53B9B" w:rsidRPr="003B6373" w:rsidRDefault="00B53B9B"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51F840BC" w14:textId="77777777" w:rsidR="00B53B9B" w:rsidRPr="003B6373" w:rsidRDefault="00B53B9B"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3BD85400" w14:textId="77777777" w:rsidR="00B53B9B" w:rsidRPr="003B6373" w:rsidRDefault="00B53B9B" w:rsidP="00162F8D">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51B4675"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ogłoszenie o zamówieniu, pkt III.1.5.</w:t>
      </w:r>
    </w:p>
  </w:footnote>
  <w:footnote w:id="9">
    <w:p w14:paraId="326AFB21"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D30E7F2"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Dane referencyjne i klasyfikacja, o ile istnieją, są określone na zaświadczeniu.</w:t>
      </w:r>
    </w:p>
  </w:footnote>
  <w:footnote w:id="11">
    <w:p w14:paraId="683F0947"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553C4E1"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9B4CEA6"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786860C9" w14:textId="07C0029A"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w:t>
      </w:r>
      <w:r>
        <w:rPr>
          <w:rFonts w:ascii="Arial" w:hAnsi="Arial" w:cs="Arial"/>
          <w:sz w:val="16"/>
          <w:szCs w:val="16"/>
        </w:rPr>
        <w:t>Zamawiającego</w:t>
      </w:r>
      <w:r w:rsidRPr="003B6373">
        <w:rPr>
          <w:rFonts w:ascii="Arial" w:hAnsi="Arial" w:cs="Arial"/>
          <w:sz w:val="16"/>
          <w:szCs w:val="16"/>
        </w:rPr>
        <w:t xml:space="preserve">) lub </w:t>
      </w:r>
      <w:r>
        <w:rPr>
          <w:rFonts w:ascii="Arial" w:hAnsi="Arial" w:cs="Arial"/>
          <w:sz w:val="16"/>
          <w:szCs w:val="16"/>
        </w:rPr>
        <w:t>Wykonawcy</w:t>
      </w:r>
      <w:r w:rsidRPr="003B6373">
        <w:rPr>
          <w:rFonts w:ascii="Arial" w:hAnsi="Arial" w:cs="Arial"/>
          <w:sz w:val="16"/>
          <w:szCs w:val="16"/>
        </w:rPr>
        <w:t>.</w:t>
      </w:r>
    </w:p>
  </w:footnote>
  <w:footnote w:id="15">
    <w:p w14:paraId="5755FED9"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91EA02E"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6F3B3EA"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0E4A027C"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484E06CB"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0">
    <w:p w14:paraId="746778FA"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1">
    <w:p w14:paraId="409909DA"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2">
    <w:p w14:paraId="4A1BD3ED"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przepisami krajowymi wdrażającymi art. 57 ust. 6 dyrektywy 2014/24/UE.</w:t>
      </w:r>
    </w:p>
  </w:footnote>
  <w:footnote w:id="23">
    <w:p w14:paraId="289DFBDF"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FD46C82"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5">
    <w:p w14:paraId="2353908B"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art. 57 ust. 4 dyrektywy 2014/24/WE.</w:t>
      </w:r>
    </w:p>
  </w:footnote>
  <w:footnote w:id="26">
    <w:p w14:paraId="57DCEBC0"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14D1AFC"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przepisy krajowe, stosowne ogłoszenie lub dokumenty zamówienia.</w:t>
      </w:r>
    </w:p>
  </w:footnote>
  <w:footnote w:id="28">
    <w:p w14:paraId="16112784" w14:textId="267E1C8C"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Nie trzeba podawać tych informacji, jeżeli wykluczenie wykonawców w jednym z przypadków wymienionych w lit. a)–f) stało się obowiązkowe na mocy obowiązującego prawa krajowego bez żadnej możliwości odstępstwa w sytuacji, gdy </w:t>
      </w:r>
      <w:r>
        <w:rPr>
          <w:rFonts w:ascii="Arial" w:hAnsi="Arial" w:cs="Arial"/>
          <w:sz w:val="16"/>
          <w:szCs w:val="16"/>
        </w:rPr>
        <w:t>Wykonawcy</w:t>
      </w:r>
      <w:r w:rsidRPr="003B6373">
        <w:rPr>
          <w:rFonts w:ascii="Arial" w:hAnsi="Arial" w:cs="Arial"/>
          <w:sz w:val="16"/>
          <w:szCs w:val="16"/>
        </w:rPr>
        <w:t xml:space="preserve"> są pomimo to w stanie zrealizować zamówienie.</w:t>
      </w:r>
    </w:p>
  </w:footnote>
  <w:footnote w:id="29">
    <w:p w14:paraId="2B25B0FF"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6003E965"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Wskazanym w prawie krajowym, stosownym ogłoszeniu lub dokumentach zamówienia.</w:t>
      </w:r>
    </w:p>
  </w:footnote>
  <w:footnote w:id="31">
    <w:p w14:paraId="111DC1D4"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2">
    <w:p w14:paraId="3DA19857" w14:textId="2F8073E8"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Zgodnie z opisem w załączniku XI do dyrektywy 2014/24/UE; </w:t>
      </w:r>
      <w:r>
        <w:rPr>
          <w:rFonts w:ascii="Arial" w:hAnsi="Arial" w:cs="Arial"/>
          <w:sz w:val="16"/>
          <w:szCs w:val="16"/>
        </w:rPr>
        <w:t>Wykonawcy</w:t>
      </w:r>
      <w:r w:rsidRPr="003B6373">
        <w:rPr>
          <w:rFonts w:ascii="Arial" w:hAnsi="Arial" w:cs="Arial"/>
          <w:sz w:val="16"/>
          <w:szCs w:val="16"/>
        </w:rPr>
        <w:t xml:space="preserve"> z niektórych państw członkowskich mogą być zobowiązani do spełnienia innych wymogów określonych w tym załączniku.</w:t>
      </w:r>
    </w:p>
  </w:footnote>
  <w:footnote w:id="33">
    <w:p w14:paraId="7B5E0F87"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286AAA6"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34D7ED7"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stosunek aktywów do zobowiązań.</w:t>
      </w:r>
    </w:p>
  </w:footnote>
  <w:footnote w:id="36">
    <w:p w14:paraId="2F07E475"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stosunek aktywów do zobowiązań.</w:t>
      </w:r>
    </w:p>
  </w:footnote>
  <w:footnote w:id="37">
    <w:p w14:paraId="5CD43AFD"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8">
    <w:p w14:paraId="54E7D79F"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D47D530"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7CA77E4"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D663D6C" w14:textId="75F5BD15"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t>
      </w:r>
      <w:r>
        <w:rPr>
          <w:rFonts w:ascii="Arial" w:hAnsi="Arial" w:cs="Arial"/>
          <w:sz w:val="16"/>
          <w:szCs w:val="16"/>
        </w:rPr>
        <w:t>Wykonawcy</w:t>
      </w:r>
      <w:r w:rsidRPr="003B6373">
        <w:rPr>
          <w:rFonts w:ascii="Arial" w:hAnsi="Arial" w:cs="Arial"/>
          <w:sz w:val="16"/>
          <w:szCs w:val="16"/>
        </w:rPr>
        <w:t xml:space="preserve">, lecz na których zdolności </w:t>
      </w:r>
      <w:r>
        <w:rPr>
          <w:rFonts w:ascii="Arial" w:hAnsi="Arial" w:cs="Arial"/>
          <w:sz w:val="16"/>
          <w:szCs w:val="16"/>
        </w:rPr>
        <w:t>Wykonawca</w:t>
      </w:r>
      <w:r w:rsidRPr="003B6373">
        <w:rPr>
          <w:rFonts w:ascii="Arial" w:hAnsi="Arial" w:cs="Arial"/>
          <w:sz w:val="16"/>
          <w:szCs w:val="16"/>
        </w:rPr>
        <w:t xml:space="preserve"> ten polega, jak określono w części II sekcja C, należy wypełnić odrębne formularze jednolitego europejskiego dokumentu zamówienia.</w:t>
      </w:r>
    </w:p>
  </w:footnote>
  <w:footnote w:id="42">
    <w:p w14:paraId="764F18AB"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372606A" w14:textId="0CD96BB0"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Należy zauważyć, że jeżeli </w:t>
      </w:r>
      <w:r>
        <w:rPr>
          <w:rFonts w:ascii="Arial" w:hAnsi="Arial" w:cs="Arial"/>
          <w:sz w:val="16"/>
          <w:szCs w:val="16"/>
        </w:rPr>
        <w:t>Wykonawca</w:t>
      </w:r>
      <w:r w:rsidRPr="003B6373">
        <w:rPr>
          <w:rFonts w:ascii="Arial" w:hAnsi="Arial" w:cs="Arial"/>
          <w:sz w:val="16"/>
          <w:szCs w:val="16"/>
        </w:rPr>
        <w:t xml:space="preserve">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5E9ABEE"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jasno wskazać, do której z pozycji odnosi się odpowiedź.</w:t>
      </w:r>
    </w:p>
  </w:footnote>
  <w:footnote w:id="45">
    <w:p w14:paraId="5075B91A"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46">
    <w:p w14:paraId="4F4B0D03"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47">
    <w:p w14:paraId="0D3EFB84" w14:textId="3416E6B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Pod warunkiem że </w:t>
      </w:r>
      <w:r>
        <w:rPr>
          <w:rFonts w:ascii="Arial" w:hAnsi="Arial" w:cs="Arial"/>
          <w:sz w:val="16"/>
          <w:szCs w:val="16"/>
        </w:rPr>
        <w:t>Wykonawca</w:t>
      </w:r>
      <w:r w:rsidRPr="003B6373">
        <w:rPr>
          <w:rFonts w:ascii="Arial" w:hAnsi="Arial" w:cs="Arial"/>
          <w:sz w:val="16"/>
          <w:szCs w:val="16"/>
        </w:rPr>
        <w:t xml:space="preserve">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443BF1C" w14:textId="77777777" w:rsidR="00B53B9B" w:rsidRPr="003B6373" w:rsidRDefault="00B53B9B"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2">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0F7106C"/>
    <w:multiLevelType w:val="hybridMultilevel"/>
    <w:tmpl w:val="ADF401EE"/>
    <w:lvl w:ilvl="0" w:tplc="6E589BD8">
      <w:start w:val="11"/>
      <w:numFmt w:val="decimal"/>
      <w:lvlText w:val="%1."/>
      <w:lvlJc w:val="left"/>
      <w:pPr>
        <w:tabs>
          <w:tab w:val="num" w:pos="357"/>
        </w:tabs>
        <w:ind w:left="3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FA2118D"/>
    <w:multiLevelType w:val="hybridMultilevel"/>
    <w:tmpl w:val="86700C06"/>
    <w:lvl w:ilvl="0" w:tplc="BFFCCF18">
      <w:start w:val="1"/>
      <w:numFmt w:val="lowerLetter"/>
      <w:lvlText w:val="%1)"/>
      <w:lvlJc w:val="left"/>
      <w:pPr>
        <w:ind w:left="1907" w:hanging="360"/>
      </w:pPr>
      <w:rPr>
        <w:strike w:val="0"/>
        <w:color w:val="auto"/>
      </w:rPr>
    </w:lvl>
    <w:lvl w:ilvl="1" w:tplc="04150019" w:tentative="1">
      <w:start w:val="1"/>
      <w:numFmt w:val="lowerLetter"/>
      <w:lvlText w:val="%2."/>
      <w:lvlJc w:val="left"/>
      <w:pPr>
        <w:ind w:left="2627" w:hanging="360"/>
      </w:pPr>
    </w:lvl>
    <w:lvl w:ilvl="2" w:tplc="0415001B" w:tentative="1">
      <w:start w:val="1"/>
      <w:numFmt w:val="lowerRoman"/>
      <w:lvlText w:val="%3."/>
      <w:lvlJc w:val="right"/>
      <w:pPr>
        <w:ind w:left="3347" w:hanging="180"/>
      </w:pPr>
    </w:lvl>
    <w:lvl w:ilvl="3" w:tplc="0415000F" w:tentative="1">
      <w:start w:val="1"/>
      <w:numFmt w:val="decimal"/>
      <w:lvlText w:val="%4."/>
      <w:lvlJc w:val="left"/>
      <w:pPr>
        <w:ind w:left="4067" w:hanging="360"/>
      </w:pPr>
    </w:lvl>
    <w:lvl w:ilvl="4" w:tplc="04150019" w:tentative="1">
      <w:start w:val="1"/>
      <w:numFmt w:val="lowerLetter"/>
      <w:lvlText w:val="%5."/>
      <w:lvlJc w:val="left"/>
      <w:pPr>
        <w:ind w:left="4787" w:hanging="360"/>
      </w:pPr>
    </w:lvl>
    <w:lvl w:ilvl="5" w:tplc="0415001B" w:tentative="1">
      <w:start w:val="1"/>
      <w:numFmt w:val="lowerRoman"/>
      <w:lvlText w:val="%6."/>
      <w:lvlJc w:val="right"/>
      <w:pPr>
        <w:ind w:left="5507" w:hanging="180"/>
      </w:pPr>
    </w:lvl>
    <w:lvl w:ilvl="6" w:tplc="0415000F" w:tentative="1">
      <w:start w:val="1"/>
      <w:numFmt w:val="decimal"/>
      <w:lvlText w:val="%7."/>
      <w:lvlJc w:val="left"/>
      <w:pPr>
        <w:ind w:left="6227" w:hanging="360"/>
      </w:pPr>
    </w:lvl>
    <w:lvl w:ilvl="7" w:tplc="04150019" w:tentative="1">
      <w:start w:val="1"/>
      <w:numFmt w:val="lowerLetter"/>
      <w:lvlText w:val="%8."/>
      <w:lvlJc w:val="left"/>
      <w:pPr>
        <w:ind w:left="6947" w:hanging="360"/>
      </w:pPr>
    </w:lvl>
    <w:lvl w:ilvl="8" w:tplc="0415001B" w:tentative="1">
      <w:start w:val="1"/>
      <w:numFmt w:val="lowerRoman"/>
      <w:lvlText w:val="%9."/>
      <w:lvlJc w:val="right"/>
      <w:pPr>
        <w:ind w:left="7667" w:hanging="180"/>
      </w:pPr>
    </w:lvl>
  </w:abstractNum>
  <w:abstractNum w:abstractNumId="5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6536256D"/>
    <w:multiLevelType w:val="hybridMultilevel"/>
    <w:tmpl w:val="5C1AD6F2"/>
    <w:lvl w:ilvl="0" w:tplc="866A04A8">
      <w:start w:val="7"/>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7CBF01A4"/>
    <w:multiLevelType w:val="hybridMultilevel"/>
    <w:tmpl w:val="78909A0A"/>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7"/>
  </w:num>
  <w:num w:numId="9">
    <w:abstractNumId w:val="55"/>
  </w:num>
  <w:num w:numId="10">
    <w:abstractNumId w:val="34"/>
  </w:num>
  <w:num w:numId="11">
    <w:abstractNumId w:val="45"/>
  </w:num>
  <w:num w:numId="12">
    <w:abstractNumId w:val="25"/>
  </w:num>
  <w:num w:numId="13">
    <w:abstractNumId w:val="48"/>
  </w:num>
  <w:num w:numId="14">
    <w:abstractNumId w:val="20"/>
  </w:num>
  <w:num w:numId="15">
    <w:abstractNumId w:val="50"/>
  </w:num>
  <w:num w:numId="16">
    <w:abstractNumId w:val="51"/>
  </w:num>
  <w:num w:numId="17">
    <w:abstractNumId w:val="23"/>
  </w:num>
  <w:num w:numId="18">
    <w:abstractNumId w:val="59"/>
  </w:num>
  <w:num w:numId="19">
    <w:abstractNumId w:val="39"/>
  </w:num>
  <w:num w:numId="20">
    <w:abstractNumId w:val="30"/>
  </w:num>
  <w:num w:numId="21">
    <w:abstractNumId w:val="28"/>
  </w:num>
  <w:num w:numId="22">
    <w:abstractNumId w:val="46"/>
  </w:num>
  <w:num w:numId="23">
    <w:abstractNumId w:val="21"/>
  </w:num>
  <w:num w:numId="24">
    <w:abstractNumId w:val="29"/>
  </w:num>
  <w:num w:numId="25">
    <w:abstractNumId w:val="17"/>
  </w:num>
  <w:num w:numId="26">
    <w:abstractNumId w:val="42"/>
  </w:num>
  <w:num w:numId="27">
    <w:abstractNumId w:val="56"/>
  </w:num>
  <w:num w:numId="28">
    <w:abstractNumId w:val="24"/>
  </w:num>
  <w:num w:numId="29">
    <w:abstractNumId w:val="22"/>
  </w:num>
  <w:num w:numId="30">
    <w:abstractNumId w:val="19"/>
  </w:num>
  <w:num w:numId="31">
    <w:abstractNumId w:val="13"/>
  </w:num>
  <w:num w:numId="32">
    <w:abstractNumId w:val="32"/>
  </w:num>
  <w:num w:numId="33">
    <w:abstractNumId w:val="14"/>
  </w:num>
  <w:num w:numId="34">
    <w:abstractNumId w:val="33"/>
  </w:num>
  <w:num w:numId="35">
    <w:abstractNumId w:val="31"/>
  </w:num>
  <w:num w:numId="36">
    <w:abstractNumId w:val="58"/>
  </w:num>
  <w:num w:numId="37">
    <w:abstractNumId w:val="57"/>
  </w:num>
  <w:num w:numId="38">
    <w:abstractNumId w:val="16"/>
  </w:num>
  <w:num w:numId="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43"/>
  </w:num>
  <w:num w:numId="42">
    <w:abstractNumId w:val="49"/>
  </w:num>
  <w:num w:numId="43">
    <w:abstractNumId w:val="47"/>
    <w:lvlOverride w:ilvl="0">
      <w:startOverride w:val="1"/>
    </w:lvlOverride>
  </w:num>
  <w:num w:numId="44">
    <w:abstractNumId w:val="36"/>
    <w:lvlOverride w:ilvl="0">
      <w:startOverride w:val="1"/>
    </w:lvlOverride>
  </w:num>
  <w:num w:numId="45">
    <w:abstractNumId w:val="47"/>
  </w:num>
  <w:num w:numId="46">
    <w:abstractNumId w:val="36"/>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2"/>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705A"/>
    <w:rsid w:val="00030845"/>
    <w:rsid w:val="000311AB"/>
    <w:rsid w:val="00032B88"/>
    <w:rsid w:val="0003321D"/>
    <w:rsid w:val="00033A80"/>
    <w:rsid w:val="00034536"/>
    <w:rsid w:val="00036DF6"/>
    <w:rsid w:val="00040694"/>
    <w:rsid w:val="0004135C"/>
    <w:rsid w:val="00041427"/>
    <w:rsid w:val="00041E27"/>
    <w:rsid w:val="00042A61"/>
    <w:rsid w:val="00042B90"/>
    <w:rsid w:val="00042C82"/>
    <w:rsid w:val="00042E85"/>
    <w:rsid w:val="000432A0"/>
    <w:rsid w:val="00043DFA"/>
    <w:rsid w:val="00045034"/>
    <w:rsid w:val="0004559E"/>
    <w:rsid w:val="00046257"/>
    <w:rsid w:val="0004769C"/>
    <w:rsid w:val="00047F37"/>
    <w:rsid w:val="00050263"/>
    <w:rsid w:val="00050550"/>
    <w:rsid w:val="00050753"/>
    <w:rsid w:val="00050B38"/>
    <w:rsid w:val="00051562"/>
    <w:rsid w:val="00051C32"/>
    <w:rsid w:val="0005432B"/>
    <w:rsid w:val="000568D9"/>
    <w:rsid w:val="00057F2C"/>
    <w:rsid w:val="00064DDC"/>
    <w:rsid w:val="000651AD"/>
    <w:rsid w:val="00065916"/>
    <w:rsid w:val="00066514"/>
    <w:rsid w:val="0007082F"/>
    <w:rsid w:val="00071C80"/>
    <w:rsid w:val="00071CD3"/>
    <w:rsid w:val="00072706"/>
    <w:rsid w:val="000728D1"/>
    <w:rsid w:val="000728D3"/>
    <w:rsid w:val="000733CF"/>
    <w:rsid w:val="00074C30"/>
    <w:rsid w:val="00075B99"/>
    <w:rsid w:val="00076C68"/>
    <w:rsid w:val="00076D82"/>
    <w:rsid w:val="0007716D"/>
    <w:rsid w:val="00083363"/>
    <w:rsid w:val="00084D16"/>
    <w:rsid w:val="00085DDA"/>
    <w:rsid w:val="000860BA"/>
    <w:rsid w:val="00087DB1"/>
    <w:rsid w:val="00090C1E"/>
    <w:rsid w:val="00090E10"/>
    <w:rsid w:val="000913C7"/>
    <w:rsid w:val="00091FED"/>
    <w:rsid w:val="00092057"/>
    <w:rsid w:val="00093501"/>
    <w:rsid w:val="00093993"/>
    <w:rsid w:val="0009656D"/>
    <w:rsid w:val="00096B88"/>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D9E"/>
    <w:rsid w:val="000B3E95"/>
    <w:rsid w:val="000B79FF"/>
    <w:rsid w:val="000B7B71"/>
    <w:rsid w:val="000B7CE5"/>
    <w:rsid w:val="000C01F5"/>
    <w:rsid w:val="000C040C"/>
    <w:rsid w:val="000C39CD"/>
    <w:rsid w:val="000C4B18"/>
    <w:rsid w:val="000D0815"/>
    <w:rsid w:val="000D2220"/>
    <w:rsid w:val="000D24EA"/>
    <w:rsid w:val="000D266C"/>
    <w:rsid w:val="000D29F0"/>
    <w:rsid w:val="000D4789"/>
    <w:rsid w:val="000D4E9B"/>
    <w:rsid w:val="000D5FF2"/>
    <w:rsid w:val="000D7B5B"/>
    <w:rsid w:val="000E244C"/>
    <w:rsid w:val="000E2E12"/>
    <w:rsid w:val="000E3151"/>
    <w:rsid w:val="000E3646"/>
    <w:rsid w:val="000E52AD"/>
    <w:rsid w:val="000E5C5F"/>
    <w:rsid w:val="000E6CFB"/>
    <w:rsid w:val="000E6F45"/>
    <w:rsid w:val="000F034A"/>
    <w:rsid w:val="000F0ACF"/>
    <w:rsid w:val="000F14BE"/>
    <w:rsid w:val="000F1F7C"/>
    <w:rsid w:val="000F3B81"/>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66B"/>
    <w:rsid w:val="00111D5C"/>
    <w:rsid w:val="00113448"/>
    <w:rsid w:val="00114691"/>
    <w:rsid w:val="0011597C"/>
    <w:rsid w:val="00115EBF"/>
    <w:rsid w:val="00116D71"/>
    <w:rsid w:val="001179B5"/>
    <w:rsid w:val="00120363"/>
    <w:rsid w:val="00120CCD"/>
    <w:rsid w:val="00122DEC"/>
    <w:rsid w:val="00123ADE"/>
    <w:rsid w:val="00127293"/>
    <w:rsid w:val="00130F9D"/>
    <w:rsid w:val="001313C3"/>
    <w:rsid w:val="00131B39"/>
    <w:rsid w:val="00131DDE"/>
    <w:rsid w:val="001341D4"/>
    <w:rsid w:val="00134679"/>
    <w:rsid w:val="00140B57"/>
    <w:rsid w:val="00140B72"/>
    <w:rsid w:val="00143C28"/>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2F8D"/>
    <w:rsid w:val="001631C3"/>
    <w:rsid w:val="001634A4"/>
    <w:rsid w:val="00163588"/>
    <w:rsid w:val="001656C5"/>
    <w:rsid w:val="0016696F"/>
    <w:rsid w:val="00167022"/>
    <w:rsid w:val="0016726F"/>
    <w:rsid w:val="00170A74"/>
    <w:rsid w:val="0017117E"/>
    <w:rsid w:val="0017254F"/>
    <w:rsid w:val="001727F7"/>
    <w:rsid w:val="00172EB4"/>
    <w:rsid w:val="00173E7E"/>
    <w:rsid w:val="00175399"/>
    <w:rsid w:val="0017587E"/>
    <w:rsid w:val="00180AB2"/>
    <w:rsid w:val="00181579"/>
    <w:rsid w:val="0018192F"/>
    <w:rsid w:val="001819B2"/>
    <w:rsid w:val="001824E1"/>
    <w:rsid w:val="001835DD"/>
    <w:rsid w:val="00183BA5"/>
    <w:rsid w:val="00185B1D"/>
    <w:rsid w:val="001878E4"/>
    <w:rsid w:val="00190603"/>
    <w:rsid w:val="00190FE6"/>
    <w:rsid w:val="0019260C"/>
    <w:rsid w:val="0019260E"/>
    <w:rsid w:val="001957CE"/>
    <w:rsid w:val="00196210"/>
    <w:rsid w:val="001962B6"/>
    <w:rsid w:val="00196BBE"/>
    <w:rsid w:val="001973F9"/>
    <w:rsid w:val="001A08EC"/>
    <w:rsid w:val="001A22C2"/>
    <w:rsid w:val="001A3CAB"/>
    <w:rsid w:val="001A3F14"/>
    <w:rsid w:val="001A43BA"/>
    <w:rsid w:val="001A6556"/>
    <w:rsid w:val="001A7CED"/>
    <w:rsid w:val="001B1A21"/>
    <w:rsid w:val="001B1AA7"/>
    <w:rsid w:val="001B274E"/>
    <w:rsid w:val="001B2B49"/>
    <w:rsid w:val="001B2DBF"/>
    <w:rsid w:val="001B3789"/>
    <w:rsid w:val="001B4658"/>
    <w:rsid w:val="001B5982"/>
    <w:rsid w:val="001B75C6"/>
    <w:rsid w:val="001C038E"/>
    <w:rsid w:val="001C08CD"/>
    <w:rsid w:val="001C3571"/>
    <w:rsid w:val="001C3BEE"/>
    <w:rsid w:val="001C51AB"/>
    <w:rsid w:val="001C6005"/>
    <w:rsid w:val="001C6796"/>
    <w:rsid w:val="001C7109"/>
    <w:rsid w:val="001D0378"/>
    <w:rsid w:val="001D12DB"/>
    <w:rsid w:val="001D1320"/>
    <w:rsid w:val="001D1CDC"/>
    <w:rsid w:val="001D2697"/>
    <w:rsid w:val="001D2DB5"/>
    <w:rsid w:val="001D3E22"/>
    <w:rsid w:val="001D412B"/>
    <w:rsid w:val="001D422F"/>
    <w:rsid w:val="001D438C"/>
    <w:rsid w:val="001D44DD"/>
    <w:rsid w:val="001D524C"/>
    <w:rsid w:val="001D57D4"/>
    <w:rsid w:val="001D67E1"/>
    <w:rsid w:val="001D6BC7"/>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080D"/>
    <w:rsid w:val="0020150F"/>
    <w:rsid w:val="00201676"/>
    <w:rsid w:val="00202431"/>
    <w:rsid w:val="002036C2"/>
    <w:rsid w:val="002049B8"/>
    <w:rsid w:val="002054EF"/>
    <w:rsid w:val="002075F3"/>
    <w:rsid w:val="00207E44"/>
    <w:rsid w:val="00207FD3"/>
    <w:rsid w:val="00211127"/>
    <w:rsid w:val="00211336"/>
    <w:rsid w:val="00212A14"/>
    <w:rsid w:val="0021364C"/>
    <w:rsid w:val="0021373C"/>
    <w:rsid w:val="00213B45"/>
    <w:rsid w:val="00213EFB"/>
    <w:rsid w:val="0021420A"/>
    <w:rsid w:val="002152DD"/>
    <w:rsid w:val="00215510"/>
    <w:rsid w:val="00215769"/>
    <w:rsid w:val="00216F02"/>
    <w:rsid w:val="002226C8"/>
    <w:rsid w:val="00222738"/>
    <w:rsid w:val="00223500"/>
    <w:rsid w:val="00224A3D"/>
    <w:rsid w:val="00230A07"/>
    <w:rsid w:val="00232029"/>
    <w:rsid w:val="00232035"/>
    <w:rsid w:val="0023207B"/>
    <w:rsid w:val="00233260"/>
    <w:rsid w:val="00233D91"/>
    <w:rsid w:val="00236985"/>
    <w:rsid w:val="00240AD4"/>
    <w:rsid w:val="00241512"/>
    <w:rsid w:val="00243184"/>
    <w:rsid w:val="00244610"/>
    <w:rsid w:val="002453C6"/>
    <w:rsid w:val="0024586B"/>
    <w:rsid w:val="00247FF6"/>
    <w:rsid w:val="00250643"/>
    <w:rsid w:val="0025096F"/>
    <w:rsid w:val="00250B6F"/>
    <w:rsid w:val="002510BD"/>
    <w:rsid w:val="0025120F"/>
    <w:rsid w:val="00251523"/>
    <w:rsid w:val="002519DE"/>
    <w:rsid w:val="002519E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964"/>
    <w:rsid w:val="00271B41"/>
    <w:rsid w:val="0027302B"/>
    <w:rsid w:val="00273236"/>
    <w:rsid w:val="002764BB"/>
    <w:rsid w:val="0027689D"/>
    <w:rsid w:val="00280A11"/>
    <w:rsid w:val="00281933"/>
    <w:rsid w:val="00281B39"/>
    <w:rsid w:val="00283243"/>
    <w:rsid w:val="00283C0A"/>
    <w:rsid w:val="00283FAB"/>
    <w:rsid w:val="00284894"/>
    <w:rsid w:val="002851F0"/>
    <w:rsid w:val="002871BF"/>
    <w:rsid w:val="00287796"/>
    <w:rsid w:val="00287C9A"/>
    <w:rsid w:val="00287FFD"/>
    <w:rsid w:val="00290924"/>
    <w:rsid w:val="00290A08"/>
    <w:rsid w:val="002914E6"/>
    <w:rsid w:val="00292A58"/>
    <w:rsid w:val="00294C6E"/>
    <w:rsid w:val="00294E2A"/>
    <w:rsid w:val="002960D0"/>
    <w:rsid w:val="002A03E7"/>
    <w:rsid w:val="002A0767"/>
    <w:rsid w:val="002A0CA4"/>
    <w:rsid w:val="002A0EFA"/>
    <w:rsid w:val="002A13DB"/>
    <w:rsid w:val="002A1930"/>
    <w:rsid w:val="002A4319"/>
    <w:rsid w:val="002A4EBE"/>
    <w:rsid w:val="002A4F0A"/>
    <w:rsid w:val="002B0EA8"/>
    <w:rsid w:val="002B0F4F"/>
    <w:rsid w:val="002B303F"/>
    <w:rsid w:val="002B33DF"/>
    <w:rsid w:val="002B5185"/>
    <w:rsid w:val="002B5310"/>
    <w:rsid w:val="002B5937"/>
    <w:rsid w:val="002B6CE2"/>
    <w:rsid w:val="002B7C89"/>
    <w:rsid w:val="002C1250"/>
    <w:rsid w:val="002C15B9"/>
    <w:rsid w:val="002C1B67"/>
    <w:rsid w:val="002C2EB2"/>
    <w:rsid w:val="002C3BD3"/>
    <w:rsid w:val="002C4055"/>
    <w:rsid w:val="002C48C3"/>
    <w:rsid w:val="002C6899"/>
    <w:rsid w:val="002D0A2F"/>
    <w:rsid w:val="002D1516"/>
    <w:rsid w:val="002D242A"/>
    <w:rsid w:val="002D26A0"/>
    <w:rsid w:val="002D2D97"/>
    <w:rsid w:val="002D42FA"/>
    <w:rsid w:val="002D4FD1"/>
    <w:rsid w:val="002D5B91"/>
    <w:rsid w:val="002D66CB"/>
    <w:rsid w:val="002D6CCD"/>
    <w:rsid w:val="002E3C36"/>
    <w:rsid w:val="002E613B"/>
    <w:rsid w:val="002E6370"/>
    <w:rsid w:val="002E776E"/>
    <w:rsid w:val="002F0636"/>
    <w:rsid w:val="002F166C"/>
    <w:rsid w:val="002F2215"/>
    <w:rsid w:val="002F3533"/>
    <w:rsid w:val="002F374D"/>
    <w:rsid w:val="002F3974"/>
    <w:rsid w:val="002F4938"/>
    <w:rsid w:val="002F4C84"/>
    <w:rsid w:val="002F5607"/>
    <w:rsid w:val="002F58F9"/>
    <w:rsid w:val="002F7028"/>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37F8"/>
    <w:rsid w:val="0032419D"/>
    <w:rsid w:val="0032705B"/>
    <w:rsid w:val="00327214"/>
    <w:rsid w:val="003302A9"/>
    <w:rsid w:val="003315E1"/>
    <w:rsid w:val="00331A88"/>
    <w:rsid w:val="00331FA6"/>
    <w:rsid w:val="0033271B"/>
    <w:rsid w:val="00334DB3"/>
    <w:rsid w:val="003372F9"/>
    <w:rsid w:val="00340E36"/>
    <w:rsid w:val="003412B5"/>
    <w:rsid w:val="003414E2"/>
    <w:rsid w:val="00341D48"/>
    <w:rsid w:val="0034354C"/>
    <w:rsid w:val="00344CCB"/>
    <w:rsid w:val="00345AFC"/>
    <w:rsid w:val="00346598"/>
    <w:rsid w:val="00346EAE"/>
    <w:rsid w:val="00350CC6"/>
    <w:rsid w:val="00350FD0"/>
    <w:rsid w:val="003510AE"/>
    <w:rsid w:val="00355899"/>
    <w:rsid w:val="0036110B"/>
    <w:rsid w:val="00361323"/>
    <w:rsid w:val="00363888"/>
    <w:rsid w:val="00364B46"/>
    <w:rsid w:val="00365EA4"/>
    <w:rsid w:val="00370A45"/>
    <w:rsid w:val="003723E1"/>
    <w:rsid w:val="00372A22"/>
    <w:rsid w:val="003748B5"/>
    <w:rsid w:val="00377BF0"/>
    <w:rsid w:val="00380830"/>
    <w:rsid w:val="00380F01"/>
    <w:rsid w:val="00381CF9"/>
    <w:rsid w:val="003826DD"/>
    <w:rsid w:val="00382923"/>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35B8"/>
    <w:rsid w:val="003A4270"/>
    <w:rsid w:val="003A7448"/>
    <w:rsid w:val="003B12B1"/>
    <w:rsid w:val="003B1A35"/>
    <w:rsid w:val="003B2604"/>
    <w:rsid w:val="003B2656"/>
    <w:rsid w:val="003B2C9E"/>
    <w:rsid w:val="003B2CBA"/>
    <w:rsid w:val="003B31DE"/>
    <w:rsid w:val="003B3490"/>
    <w:rsid w:val="003B4536"/>
    <w:rsid w:val="003B4CD0"/>
    <w:rsid w:val="003B5592"/>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5E2"/>
    <w:rsid w:val="003D2883"/>
    <w:rsid w:val="003D5286"/>
    <w:rsid w:val="003D5AF9"/>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69F0"/>
    <w:rsid w:val="004173ED"/>
    <w:rsid w:val="00417A33"/>
    <w:rsid w:val="004200E7"/>
    <w:rsid w:val="0042142A"/>
    <w:rsid w:val="0042142D"/>
    <w:rsid w:val="00422B38"/>
    <w:rsid w:val="00423592"/>
    <w:rsid w:val="0042538D"/>
    <w:rsid w:val="00425F58"/>
    <w:rsid w:val="00427A17"/>
    <w:rsid w:val="00430B5A"/>
    <w:rsid w:val="004330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7766"/>
    <w:rsid w:val="004503BF"/>
    <w:rsid w:val="00450D96"/>
    <w:rsid w:val="0045142A"/>
    <w:rsid w:val="00452678"/>
    <w:rsid w:val="00452A0F"/>
    <w:rsid w:val="00453716"/>
    <w:rsid w:val="00454362"/>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E6F"/>
    <w:rsid w:val="004B19D4"/>
    <w:rsid w:val="004B1ED9"/>
    <w:rsid w:val="004B227C"/>
    <w:rsid w:val="004B37E5"/>
    <w:rsid w:val="004B3C54"/>
    <w:rsid w:val="004B5EF9"/>
    <w:rsid w:val="004B7F62"/>
    <w:rsid w:val="004C012B"/>
    <w:rsid w:val="004C0370"/>
    <w:rsid w:val="004C0C59"/>
    <w:rsid w:val="004C1503"/>
    <w:rsid w:val="004C29C7"/>
    <w:rsid w:val="004C2C75"/>
    <w:rsid w:val="004C3170"/>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3D09"/>
    <w:rsid w:val="00504F57"/>
    <w:rsid w:val="0050526B"/>
    <w:rsid w:val="005063B7"/>
    <w:rsid w:val="0050664A"/>
    <w:rsid w:val="00507D5E"/>
    <w:rsid w:val="005102B5"/>
    <w:rsid w:val="00511169"/>
    <w:rsid w:val="00511C0C"/>
    <w:rsid w:val="00512F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37D70"/>
    <w:rsid w:val="00540D12"/>
    <w:rsid w:val="00542F2D"/>
    <w:rsid w:val="00543079"/>
    <w:rsid w:val="0054337D"/>
    <w:rsid w:val="00544130"/>
    <w:rsid w:val="005444D9"/>
    <w:rsid w:val="00544C50"/>
    <w:rsid w:val="00544C92"/>
    <w:rsid w:val="00545CE7"/>
    <w:rsid w:val="0054746D"/>
    <w:rsid w:val="005512AE"/>
    <w:rsid w:val="0055211B"/>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E20"/>
    <w:rsid w:val="005C4129"/>
    <w:rsid w:val="005C6AF9"/>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073CE"/>
    <w:rsid w:val="00610FF1"/>
    <w:rsid w:val="00611333"/>
    <w:rsid w:val="00611354"/>
    <w:rsid w:val="00612A43"/>
    <w:rsid w:val="0061386E"/>
    <w:rsid w:val="00613E18"/>
    <w:rsid w:val="00615193"/>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37F22"/>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235"/>
    <w:rsid w:val="00673DFA"/>
    <w:rsid w:val="0068019D"/>
    <w:rsid w:val="00680415"/>
    <w:rsid w:val="00681054"/>
    <w:rsid w:val="00681744"/>
    <w:rsid w:val="0068531E"/>
    <w:rsid w:val="0068737D"/>
    <w:rsid w:val="006875E4"/>
    <w:rsid w:val="00687F60"/>
    <w:rsid w:val="00690903"/>
    <w:rsid w:val="006932F0"/>
    <w:rsid w:val="006942B4"/>
    <w:rsid w:val="00694F99"/>
    <w:rsid w:val="00697214"/>
    <w:rsid w:val="00697359"/>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08A2"/>
    <w:rsid w:val="006C2E98"/>
    <w:rsid w:val="006C30D7"/>
    <w:rsid w:val="006C33FB"/>
    <w:rsid w:val="006C3A85"/>
    <w:rsid w:val="006C425D"/>
    <w:rsid w:val="006C4456"/>
    <w:rsid w:val="006C52D6"/>
    <w:rsid w:val="006C620D"/>
    <w:rsid w:val="006C6E90"/>
    <w:rsid w:val="006C7199"/>
    <w:rsid w:val="006C7ED5"/>
    <w:rsid w:val="006D049F"/>
    <w:rsid w:val="006D0ACC"/>
    <w:rsid w:val="006D0BC5"/>
    <w:rsid w:val="006D5743"/>
    <w:rsid w:val="006D5F04"/>
    <w:rsid w:val="006D5F5C"/>
    <w:rsid w:val="006D71F6"/>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B63"/>
    <w:rsid w:val="00700CFC"/>
    <w:rsid w:val="00703295"/>
    <w:rsid w:val="007048B2"/>
    <w:rsid w:val="00706813"/>
    <w:rsid w:val="00710C9D"/>
    <w:rsid w:val="0071289D"/>
    <w:rsid w:val="00713468"/>
    <w:rsid w:val="00714539"/>
    <w:rsid w:val="00715388"/>
    <w:rsid w:val="00715CF8"/>
    <w:rsid w:val="00716150"/>
    <w:rsid w:val="00717292"/>
    <w:rsid w:val="00717C6F"/>
    <w:rsid w:val="00720878"/>
    <w:rsid w:val="00720C30"/>
    <w:rsid w:val="007226E9"/>
    <w:rsid w:val="007228DD"/>
    <w:rsid w:val="00722AFA"/>
    <w:rsid w:val="00722CB8"/>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B08"/>
    <w:rsid w:val="00742C76"/>
    <w:rsid w:val="007431EE"/>
    <w:rsid w:val="0074421B"/>
    <w:rsid w:val="00744749"/>
    <w:rsid w:val="007450BD"/>
    <w:rsid w:val="00745D3A"/>
    <w:rsid w:val="00746480"/>
    <w:rsid w:val="0075149F"/>
    <w:rsid w:val="007520A0"/>
    <w:rsid w:val="0075321E"/>
    <w:rsid w:val="00753520"/>
    <w:rsid w:val="007559C0"/>
    <w:rsid w:val="007563A3"/>
    <w:rsid w:val="007563B0"/>
    <w:rsid w:val="00756DC6"/>
    <w:rsid w:val="00757EFF"/>
    <w:rsid w:val="00762D67"/>
    <w:rsid w:val="007641D4"/>
    <w:rsid w:val="00765247"/>
    <w:rsid w:val="00767112"/>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5576"/>
    <w:rsid w:val="00785B75"/>
    <w:rsid w:val="00785B92"/>
    <w:rsid w:val="00786762"/>
    <w:rsid w:val="00787C5F"/>
    <w:rsid w:val="007916B4"/>
    <w:rsid w:val="00791B5E"/>
    <w:rsid w:val="00793CB2"/>
    <w:rsid w:val="007960D7"/>
    <w:rsid w:val="007960D9"/>
    <w:rsid w:val="00796D8D"/>
    <w:rsid w:val="007A0F3D"/>
    <w:rsid w:val="007A1B41"/>
    <w:rsid w:val="007A1C93"/>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09D9"/>
    <w:rsid w:val="007C1A1D"/>
    <w:rsid w:val="007C1EB6"/>
    <w:rsid w:val="007C244A"/>
    <w:rsid w:val="007C26E5"/>
    <w:rsid w:val="007C4983"/>
    <w:rsid w:val="007C7DDE"/>
    <w:rsid w:val="007C7EE8"/>
    <w:rsid w:val="007D18DF"/>
    <w:rsid w:val="007D2CD7"/>
    <w:rsid w:val="007D2F7C"/>
    <w:rsid w:val="007D39F7"/>
    <w:rsid w:val="007D3E7B"/>
    <w:rsid w:val="007D43E9"/>
    <w:rsid w:val="007D4EFD"/>
    <w:rsid w:val="007D4FEC"/>
    <w:rsid w:val="007D6CBF"/>
    <w:rsid w:val="007E1644"/>
    <w:rsid w:val="007E3098"/>
    <w:rsid w:val="007E560D"/>
    <w:rsid w:val="007E64EE"/>
    <w:rsid w:val="007E6B64"/>
    <w:rsid w:val="007E722E"/>
    <w:rsid w:val="007E7F80"/>
    <w:rsid w:val="007F0B50"/>
    <w:rsid w:val="007F0FF2"/>
    <w:rsid w:val="007F14B2"/>
    <w:rsid w:val="007F19CD"/>
    <w:rsid w:val="007F2B48"/>
    <w:rsid w:val="007F2C28"/>
    <w:rsid w:val="007F3C9D"/>
    <w:rsid w:val="007F6362"/>
    <w:rsid w:val="007F6ECA"/>
    <w:rsid w:val="007F714B"/>
    <w:rsid w:val="00800F64"/>
    <w:rsid w:val="00801667"/>
    <w:rsid w:val="00802539"/>
    <w:rsid w:val="00802F76"/>
    <w:rsid w:val="00803269"/>
    <w:rsid w:val="0080395C"/>
    <w:rsid w:val="00803FFF"/>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AE"/>
    <w:rsid w:val="008254A6"/>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3204"/>
    <w:rsid w:val="0088366C"/>
    <w:rsid w:val="00884E80"/>
    <w:rsid w:val="00886A05"/>
    <w:rsid w:val="008917BE"/>
    <w:rsid w:val="00891A6E"/>
    <w:rsid w:val="00891A7E"/>
    <w:rsid w:val="00892F0C"/>
    <w:rsid w:val="0089352B"/>
    <w:rsid w:val="00893F3B"/>
    <w:rsid w:val="00894EE5"/>
    <w:rsid w:val="008964CA"/>
    <w:rsid w:val="00896FD7"/>
    <w:rsid w:val="00897083"/>
    <w:rsid w:val="00897575"/>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D7C10"/>
    <w:rsid w:val="008E10E1"/>
    <w:rsid w:val="008E202F"/>
    <w:rsid w:val="008E2713"/>
    <w:rsid w:val="008E284E"/>
    <w:rsid w:val="008E2C7A"/>
    <w:rsid w:val="008E2DA6"/>
    <w:rsid w:val="008E3160"/>
    <w:rsid w:val="008E38F9"/>
    <w:rsid w:val="008E4C1A"/>
    <w:rsid w:val="008E5B70"/>
    <w:rsid w:val="008E6A39"/>
    <w:rsid w:val="008F039B"/>
    <w:rsid w:val="008F3449"/>
    <w:rsid w:val="008F3539"/>
    <w:rsid w:val="008F47A6"/>
    <w:rsid w:val="008F48C9"/>
    <w:rsid w:val="008F66F6"/>
    <w:rsid w:val="00900AAD"/>
    <w:rsid w:val="00901530"/>
    <w:rsid w:val="00902DE2"/>
    <w:rsid w:val="0090322D"/>
    <w:rsid w:val="00904C06"/>
    <w:rsid w:val="009052BC"/>
    <w:rsid w:val="00907ABD"/>
    <w:rsid w:val="009103AD"/>
    <w:rsid w:val="00910C73"/>
    <w:rsid w:val="0091339F"/>
    <w:rsid w:val="009139B0"/>
    <w:rsid w:val="0091475B"/>
    <w:rsid w:val="00915A1D"/>
    <w:rsid w:val="00917643"/>
    <w:rsid w:val="0092086F"/>
    <w:rsid w:val="009235A9"/>
    <w:rsid w:val="00923FA1"/>
    <w:rsid w:val="00925691"/>
    <w:rsid w:val="00925D76"/>
    <w:rsid w:val="00927145"/>
    <w:rsid w:val="00927F5F"/>
    <w:rsid w:val="00930221"/>
    <w:rsid w:val="009307F8"/>
    <w:rsid w:val="009311C5"/>
    <w:rsid w:val="009312CA"/>
    <w:rsid w:val="00932023"/>
    <w:rsid w:val="00932D3A"/>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4578"/>
    <w:rsid w:val="009548C1"/>
    <w:rsid w:val="00954BB1"/>
    <w:rsid w:val="00954D67"/>
    <w:rsid w:val="00963622"/>
    <w:rsid w:val="0096448B"/>
    <w:rsid w:val="009647BE"/>
    <w:rsid w:val="00964B71"/>
    <w:rsid w:val="00965A5A"/>
    <w:rsid w:val="00965CDA"/>
    <w:rsid w:val="009721AC"/>
    <w:rsid w:val="00972C1E"/>
    <w:rsid w:val="00973C65"/>
    <w:rsid w:val="00975552"/>
    <w:rsid w:val="0097667E"/>
    <w:rsid w:val="00977A07"/>
    <w:rsid w:val="00977CBB"/>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E43"/>
    <w:rsid w:val="00997476"/>
    <w:rsid w:val="009A1D7B"/>
    <w:rsid w:val="009A24EA"/>
    <w:rsid w:val="009A2F48"/>
    <w:rsid w:val="009A462B"/>
    <w:rsid w:val="009A4CE5"/>
    <w:rsid w:val="009B0602"/>
    <w:rsid w:val="009B1F32"/>
    <w:rsid w:val="009B3543"/>
    <w:rsid w:val="009B36A4"/>
    <w:rsid w:val="009B39F1"/>
    <w:rsid w:val="009B4868"/>
    <w:rsid w:val="009B635B"/>
    <w:rsid w:val="009B6EE3"/>
    <w:rsid w:val="009B7075"/>
    <w:rsid w:val="009B75B7"/>
    <w:rsid w:val="009B7B66"/>
    <w:rsid w:val="009C0A76"/>
    <w:rsid w:val="009C382A"/>
    <w:rsid w:val="009C3AF4"/>
    <w:rsid w:val="009C50A3"/>
    <w:rsid w:val="009C60ED"/>
    <w:rsid w:val="009C69E1"/>
    <w:rsid w:val="009C77FE"/>
    <w:rsid w:val="009C7F28"/>
    <w:rsid w:val="009D05E6"/>
    <w:rsid w:val="009D0F42"/>
    <w:rsid w:val="009D0FF2"/>
    <w:rsid w:val="009D1CB1"/>
    <w:rsid w:val="009D3B1F"/>
    <w:rsid w:val="009D4A83"/>
    <w:rsid w:val="009D54CC"/>
    <w:rsid w:val="009D5B74"/>
    <w:rsid w:val="009D62D9"/>
    <w:rsid w:val="009D6553"/>
    <w:rsid w:val="009D72CA"/>
    <w:rsid w:val="009E08B0"/>
    <w:rsid w:val="009E15A8"/>
    <w:rsid w:val="009E338E"/>
    <w:rsid w:val="009E36E8"/>
    <w:rsid w:val="009E3A53"/>
    <w:rsid w:val="009E45F7"/>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5C16"/>
    <w:rsid w:val="009F60EF"/>
    <w:rsid w:val="00A00399"/>
    <w:rsid w:val="00A01540"/>
    <w:rsid w:val="00A0238D"/>
    <w:rsid w:val="00A02D7F"/>
    <w:rsid w:val="00A037A0"/>
    <w:rsid w:val="00A042A9"/>
    <w:rsid w:val="00A05126"/>
    <w:rsid w:val="00A079E3"/>
    <w:rsid w:val="00A10E1D"/>
    <w:rsid w:val="00A1518A"/>
    <w:rsid w:val="00A16379"/>
    <w:rsid w:val="00A21416"/>
    <w:rsid w:val="00A22A96"/>
    <w:rsid w:val="00A25783"/>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5435"/>
    <w:rsid w:val="00A45FC2"/>
    <w:rsid w:val="00A46637"/>
    <w:rsid w:val="00A46A4E"/>
    <w:rsid w:val="00A46F5A"/>
    <w:rsid w:val="00A47DFE"/>
    <w:rsid w:val="00A50DBF"/>
    <w:rsid w:val="00A51D46"/>
    <w:rsid w:val="00A5399B"/>
    <w:rsid w:val="00A53E9F"/>
    <w:rsid w:val="00A548DA"/>
    <w:rsid w:val="00A54A97"/>
    <w:rsid w:val="00A57974"/>
    <w:rsid w:val="00A5798D"/>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87E33"/>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507"/>
    <w:rsid w:val="00AD699E"/>
    <w:rsid w:val="00AE0D95"/>
    <w:rsid w:val="00AE109A"/>
    <w:rsid w:val="00AE1495"/>
    <w:rsid w:val="00AE183A"/>
    <w:rsid w:val="00AE2FF2"/>
    <w:rsid w:val="00AE3D43"/>
    <w:rsid w:val="00AE51DB"/>
    <w:rsid w:val="00AF00ED"/>
    <w:rsid w:val="00AF0DF1"/>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2649"/>
    <w:rsid w:val="00B02D69"/>
    <w:rsid w:val="00B02F9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191D"/>
    <w:rsid w:val="00B2273F"/>
    <w:rsid w:val="00B23F28"/>
    <w:rsid w:val="00B23F46"/>
    <w:rsid w:val="00B2418A"/>
    <w:rsid w:val="00B257F7"/>
    <w:rsid w:val="00B259D0"/>
    <w:rsid w:val="00B267A9"/>
    <w:rsid w:val="00B30C57"/>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53B9B"/>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A65"/>
    <w:rsid w:val="00B67EB4"/>
    <w:rsid w:val="00B7037E"/>
    <w:rsid w:val="00B716C9"/>
    <w:rsid w:val="00B72B2C"/>
    <w:rsid w:val="00B75473"/>
    <w:rsid w:val="00B77F06"/>
    <w:rsid w:val="00B84400"/>
    <w:rsid w:val="00B845CB"/>
    <w:rsid w:val="00B8708F"/>
    <w:rsid w:val="00B8713D"/>
    <w:rsid w:val="00B87720"/>
    <w:rsid w:val="00B87B86"/>
    <w:rsid w:val="00B91F54"/>
    <w:rsid w:val="00B928AE"/>
    <w:rsid w:val="00B94002"/>
    <w:rsid w:val="00B9449E"/>
    <w:rsid w:val="00B94589"/>
    <w:rsid w:val="00B96E9E"/>
    <w:rsid w:val="00B97C5D"/>
    <w:rsid w:val="00BA0FC7"/>
    <w:rsid w:val="00BA1434"/>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388"/>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EA"/>
    <w:rsid w:val="00BE6B17"/>
    <w:rsid w:val="00BE6E1C"/>
    <w:rsid w:val="00BE778D"/>
    <w:rsid w:val="00BE7E84"/>
    <w:rsid w:val="00BE7F08"/>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E6"/>
    <w:rsid w:val="00C15AF0"/>
    <w:rsid w:val="00C1639D"/>
    <w:rsid w:val="00C1663E"/>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36"/>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5C3E"/>
    <w:rsid w:val="00C46200"/>
    <w:rsid w:val="00C473D3"/>
    <w:rsid w:val="00C50FBD"/>
    <w:rsid w:val="00C511C7"/>
    <w:rsid w:val="00C51B23"/>
    <w:rsid w:val="00C52AEE"/>
    <w:rsid w:val="00C54CDB"/>
    <w:rsid w:val="00C55FDC"/>
    <w:rsid w:val="00C60788"/>
    <w:rsid w:val="00C60C17"/>
    <w:rsid w:val="00C6103B"/>
    <w:rsid w:val="00C61A48"/>
    <w:rsid w:val="00C6473B"/>
    <w:rsid w:val="00C65CD0"/>
    <w:rsid w:val="00C66B84"/>
    <w:rsid w:val="00C67742"/>
    <w:rsid w:val="00C67A2D"/>
    <w:rsid w:val="00C67B74"/>
    <w:rsid w:val="00C70EB8"/>
    <w:rsid w:val="00C71BC1"/>
    <w:rsid w:val="00C722AD"/>
    <w:rsid w:val="00C7354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1F2C"/>
    <w:rsid w:val="00CB2051"/>
    <w:rsid w:val="00CB4353"/>
    <w:rsid w:val="00CB79EB"/>
    <w:rsid w:val="00CB7D25"/>
    <w:rsid w:val="00CC1413"/>
    <w:rsid w:val="00CC1B8D"/>
    <w:rsid w:val="00CC2380"/>
    <w:rsid w:val="00CC2C2A"/>
    <w:rsid w:val="00CC2C51"/>
    <w:rsid w:val="00CC2F66"/>
    <w:rsid w:val="00CC2FAD"/>
    <w:rsid w:val="00CC3E35"/>
    <w:rsid w:val="00CC429B"/>
    <w:rsid w:val="00CC4916"/>
    <w:rsid w:val="00CC555C"/>
    <w:rsid w:val="00CC64CA"/>
    <w:rsid w:val="00CC6D10"/>
    <w:rsid w:val="00CD0F00"/>
    <w:rsid w:val="00CD10CA"/>
    <w:rsid w:val="00CD29AE"/>
    <w:rsid w:val="00CD2F24"/>
    <w:rsid w:val="00CD36A3"/>
    <w:rsid w:val="00CD3A9B"/>
    <w:rsid w:val="00CD3C09"/>
    <w:rsid w:val="00CD516B"/>
    <w:rsid w:val="00CD5DEB"/>
    <w:rsid w:val="00CD777F"/>
    <w:rsid w:val="00CE0969"/>
    <w:rsid w:val="00CE1815"/>
    <w:rsid w:val="00CE2171"/>
    <w:rsid w:val="00CE2786"/>
    <w:rsid w:val="00CE6937"/>
    <w:rsid w:val="00CE719C"/>
    <w:rsid w:val="00CE7A6E"/>
    <w:rsid w:val="00CF222C"/>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2ACF"/>
    <w:rsid w:val="00D130B5"/>
    <w:rsid w:val="00D142F6"/>
    <w:rsid w:val="00D169E5"/>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4B7C"/>
    <w:rsid w:val="00D36BB1"/>
    <w:rsid w:val="00D4315B"/>
    <w:rsid w:val="00D43817"/>
    <w:rsid w:val="00D46741"/>
    <w:rsid w:val="00D477F1"/>
    <w:rsid w:val="00D47F6A"/>
    <w:rsid w:val="00D50460"/>
    <w:rsid w:val="00D50EC5"/>
    <w:rsid w:val="00D51623"/>
    <w:rsid w:val="00D51F2D"/>
    <w:rsid w:val="00D535DF"/>
    <w:rsid w:val="00D53ECF"/>
    <w:rsid w:val="00D54BF3"/>
    <w:rsid w:val="00D5504C"/>
    <w:rsid w:val="00D55B87"/>
    <w:rsid w:val="00D57407"/>
    <w:rsid w:val="00D575CE"/>
    <w:rsid w:val="00D57BDB"/>
    <w:rsid w:val="00D607E4"/>
    <w:rsid w:val="00D61E41"/>
    <w:rsid w:val="00D62D4E"/>
    <w:rsid w:val="00D63328"/>
    <w:rsid w:val="00D6476F"/>
    <w:rsid w:val="00D64DA1"/>
    <w:rsid w:val="00D662E0"/>
    <w:rsid w:val="00D66BCB"/>
    <w:rsid w:val="00D71038"/>
    <w:rsid w:val="00D72062"/>
    <w:rsid w:val="00D72BC6"/>
    <w:rsid w:val="00D748DD"/>
    <w:rsid w:val="00D75686"/>
    <w:rsid w:val="00D75EE5"/>
    <w:rsid w:val="00D76C14"/>
    <w:rsid w:val="00D770C0"/>
    <w:rsid w:val="00D809AD"/>
    <w:rsid w:val="00D8128D"/>
    <w:rsid w:val="00D81DD2"/>
    <w:rsid w:val="00D82971"/>
    <w:rsid w:val="00D83CB2"/>
    <w:rsid w:val="00D83E5F"/>
    <w:rsid w:val="00D845DB"/>
    <w:rsid w:val="00D84696"/>
    <w:rsid w:val="00D86624"/>
    <w:rsid w:val="00D86A66"/>
    <w:rsid w:val="00D875D2"/>
    <w:rsid w:val="00D913E8"/>
    <w:rsid w:val="00D91AAE"/>
    <w:rsid w:val="00D926E6"/>
    <w:rsid w:val="00D97421"/>
    <w:rsid w:val="00DA0190"/>
    <w:rsid w:val="00DA0650"/>
    <w:rsid w:val="00DA0728"/>
    <w:rsid w:val="00DA2B8A"/>
    <w:rsid w:val="00DA4B5E"/>
    <w:rsid w:val="00DA53D1"/>
    <w:rsid w:val="00DA56C5"/>
    <w:rsid w:val="00DA579E"/>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14E1"/>
    <w:rsid w:val="00DC238E"/>
    <w:rsid w:val="00DC26CE"/>
    <w:rsid w:val="00DC2ADE"/>
    <w:rsid w:val="00DC30FD"/>
    <w:rsid w:val="00DC3341"/>
    <w:rsid w:val="00DC381E"/>
    <w:rsid w:val="00DD0CAD"/>
    <w:rsid w:val="00DD224E"/>
    <w:rsid w:val="00DD3B33"/>
    <w:rsid w:val="00DD3B4B"/>
    <w:rsid w:val="00DD4AF6"/>
    <w:rsid w:val="00DD5917"/>
    <w:rsid w:val="00DD625F"/>
    <w:rsid w:val="00DD6C8D"/>
    <w:rsid w:val="00DD73B2"/>
    <w:rsid w:val="00DE1240"/>
    <w:rsid w:val="00DE1B37"/>
    <w:rsid w:val="00DE2868"/>
    <w:rsid w:val="00DE3125"/>
    <w:rsid w:val="00DE37AB"/>
    <w:rsid w:val="00DE4BC2"/>
    <w:rsid w:val="00DE7986"/>
    <w:rsid w:val="00DE7FE0"/>
    <w:rsid w:val="00DF12B7"/>
    <w:rsid w:val="00DF1929"/>
    <w:rsid w:val="00DF1D3B"/>
    <w:rsid w:val="00DF78EF"/>
    <w:rsid w:val="00DF7E13"/>
    <w:rsid w:val="00E00455"/>
    <w:rsid w:val="00E00D44"/>
    <w:rsid w:val="00E0182B"/>
    <w:rsid w:val="00E01C5A"/>
    <w:rsid w:val="00E01F0D"/>
    <w:rsid w:val="00E02C77"/>
    <w:rsid w:val="00E04FD4"/>
    <w:rsid w:val="00E059F3"/>
    <w:rsid w:val="00E10A10"/>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AD6"/>
    <w:rsid w:val="00E2511C"/>
    <w:rsid w:val="00E2588B"/>
    <w:rsid w:val="00E26090"/>
    <w:rsid w:val="00E26B1C"/>
    <w:rsid w:val="00E3071E"/>
    <w:rsid w:val="00E3249E"/>
    <w:rsid w:val="00E33BB5"/>
    <w:rsid w:val="00E34228"/>
    <w:rsid w:val="00E3478D"/>
    <w:rsid w:val="00E349EB"/>
    <w:rsid w:val="00E34E8D"/>
    <w:rsid w:val="00E360A2"/>
    <w:rsid w:val="00E3781B"/>
    <w:rsid w:val="00E37E6E"/>
    <w:rsid w:val="00E40139"/>
    <w:rsid w:val="00E4042A"/>
    <w:rsid w:val="00E408AE"/>
    <w:rsid w:val="00E4136D"/>
    <w:rsid w:val="00E41759"/>
    <w:rsid w:val="00E41F4A"/>
    <w:rsid w:val="00E4221C"/>
    <w:rsid w:val="00E43D3A"/>
    <w:rsid w:val="00E45B50"/>
    <w:rsid w:val="00E46CE9"/>
    <w:rsid w:val="00E47704"/>
    <w:rsid w:val="00E50365"/>
    <w:rsid w:val="00E50539"/>
    <w:rsid w:val="00E50793"/>
    <w:rsid w:val="00E512AC"/>
    <w:rsid w:val="00E51BD5"/>
    <w:rsid w:val="00E522BA"/>
    <w:rsid w:val="00E5368A"/>
    <w:rsid w:val="00E53AA8"/>
    <w:rsid w:val="00E5778B"/>
    <w:rsid w:val="00E5789C"/>
    <w:rsid w:val="00E57ED4"/>
    <w:rsid w:val="00E60D79"/>
    <w:rsid w:val="00E62042"/>
    <w:rsid w:val="00E625CA"/>
    <w:rsid w:val="00E6306E"/>
    <w:rsid w:val="00E631C7"/>
    <w:rsid w:val="00E63305"/>
    <w:rsid w:val="00E63488"/>
    <w:rsid w:val="00E647B6"/>
    <w:rsid w:val="00E64BB2"/>
    <w:rsid w:val="00E65748"/>
    <w:rsid w:val="00E6585C"/>
    <w:rsid w:val="00E664AF"/>
    <w:rsid w:val="00E67917"/>
    <w:rsid w:val="00E67F8F"/>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909A3"/>
    <w:rsid w:val="00E912FC"/>
    <w:rsid w:val="00E91D1B"/>
    <w:rsid w:val="00E920CA"/>
    <w:rsid w:val="00E92E09"/>
    <w:rsid w:val="00E92F14"/>
    <w:rsid w:val="00E932FA"/>
    <w:rsid w:val="00E94EA7"/>
    <w:rsid w:val="00E96646"/>
    <w:rsid w:val="00E96EC7"/>
    <w:rsid w:val="00E96FDE"/>
    <w:rsid w:val="00E971A6"/>
    <w:rsid w:val="00EA0F7C"/>
    <w:rsid w:val="00EA203E"/>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4EAF"/>
    <w:rsid w:val="00ED5205"/>
    <w:rsid w:val="00EE24BA"/>
    <w:rsid w:val="00EE2728"/>
    <w:rsid w:val="00EE3F22"/>
    <w:rsid w:val="00EE46B5"/>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4828"/>
    <w:rsid w:val="00F06CF8"/>
    <w:rsid w:val="00F07746"/>
    <w:rsid w:val="00F07A26"/>
    <w:rsid w:val="00F07AE9"/>
    <w:rsid w:val="00F1261D"/>
    <w:rsid w:val="00F12731"/>
    <w:rsid w:val="00F1378F"/>
    <w:rsid w:val="00F1455B"/>
    <w:rsid w:val="00F15C85"/>
    <w:rsid w:val="00F17066"/>
    <w:rsid w:val="00F20202"/>
    <w:rsid w:val="00F20752"/>
    <w:rsid w:val="00F24146"/>
    <w:rsid w:val="00F248C7"/>
    <w:rsid w:val="00F250F0"/>
    <w:rsid w:val="00F2517B"/>
    <w:rsid w:val="00F252E5"/>
    <w:rsid w:val="00F26B92"/>
    <w:rsid w:val="00F308C6"/>
    <w:rsid w:val="00F3297D"/>
    <w:rsid w:val="00F329A4"/>
    <w:rsid w:val="00F3496F"/>
    <w:rsid w:val="00F35A09"/>
    <w:rsid w:val="00F36419"/>
    <w:rsid w:val="00F366C4"/>
    <w:rsid w:val="00F411DE"/>
    <w:rsid w:val="00F426A9"/>
    <w:rsid w:val="00F42CF9"/>
    <w:rsid w:val="00F4436E"/>
    <w:rsid w:val="00F44379"/>
    <w:rsid w:val="00F44623"/>
    <w:rsid w:val="00F44AA9"/>
    <w:rsid w:val="00F44DD1"/>
    <w:rsid w:val="00F460D7"/>
    <w:rsid w:val="00F46D9C"/>
    <w:rsid w:val="00F5156F"/>
    <w:rsid w:val="00F5260D"/>
    <w:rsid w:val="00F53112"/>
    <w:rsid w:val="00F539CA"/>
    <w:rsid w:val="00F54B65"/>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FB9"/>
    <w:rsid w:val="00F73030"/>
    <w:rsid w:val="00F75DDF"/>
    <w:rsid w:val="00F7669F"/>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4988"/>
    <w:rsid w:val="00FA4E31"/>
    <w:rsid w:val="00FA5FE5"/>
    <w:rsid w:val="00FA641A"/>
    <w:rsid w:val="00FA7156"/>
    <w:rsid w:val="00FB2985"/>
    <w:rsid w:val="00FB3A98"/>
    <w:rsid w:val="00FB3CE5"/>
    <w:rsid w:val="00FB5171"/>
    <w:rsid w:val="00FB5387"/>
    <w:rsid w:val="00FB56D7"/>
    <w:rsid w:val="00FB5769"/>
    <w:rsid w:val="00FB788B"/>
    <w:rsid w:val="00FC10E5"/>
    <w:rsid w:val="00FC4B99"/>
    <w:rsid w:val="00FC4C08"/>
    <w:rsid w:val="00FC54A4"/>
    <w:rsid w:val="00FC6780"/>
    <w:rsid w:val="00FC6DD0"/>
    <w:rsid w:val="00FC706B"/>
    <w:rsid w:val="00FC731E"/>
    <w:rsid w:val="00FC7782"/>
    <w:rsid w:val="00FD0AE0"/>
    <w:rsid w:val="00FD244F"/>
    <w:rsid w:val="00FD48A9"/>
    <w:rsid w:val="00FD57FC"/>
    <w:rsid w:val="00FD6B2C"/>
    <w:rsid w:val="00FD6D45"/>
    <w:rsid w:val="00FE0D01"/>
    <w:rsid w:val="00FE17E4"/>
    <w:rsid w:val="00FE1C91"/>
    <w:rsid w:val="00FE3205"/>
    <w:rsid w:val="00FE3CFA"/>
    <w:rsid w:val="00FE415A"/>
    <w:rsid w:val="00FE4385"/>
    <w:rsid w:val="00FE456D"/>
    <w:rsid w:val="00FE4645"/>
    <w:rsid w:val="00FE55C9"/>
    <w:rsid w:val="00FE60B6"/>
    <w:rsid w:val="00FE76B5"/>
    <w:rsid w:val="00FE79A1"/>
    <w:rsid w:val="00FF3EB0"/>
    <w:rsid w:val="00FF460C"/>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3"/>
      </w:numPr>
      <w:spacing w:before="120" w:after="120"/>
      <w:jc w:val="both"/>
    </w:pPr>
    <w:rPr>
      <w:rFonts w:eastAsia="Calibri"/>
      <w:sz w:val="24"/>
      <w:szCs w:val="22"/>
      <w:lang w:eastAsia="en-GB"/>
    </w:rPr>
  </w:style>
  <w:style w:type="paragraph" w:customStyle="1" w:styleId="Tiret1">
    <w:name w:val="Tiret 1"/>
    <w:basedOn w:val="Normalny"/>
    <w:rsid w:val="00162F8D"/>
    <w:pPr>
      <w:numPr>
        <w:numId w:val="44"/>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7"/>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7"/>
      </w:numPr>
      <w:spacing w:before="120" w:after="120"/>
      <w:jc w:val="both"/>
    </w:pPr>
    <w:rPr>
      <w:rFonts w:eastAsia="Calibr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3"/>
      </w:numPr>
      <w:spacing w:before="120" w:after="120"/>
      <w:jc w:val="both"/>
    </w:pPr>
    <w:rPr>
      <w:rFonts w:eastAsia="Calibri"/>
      <w:sz w:val="24"/>
      <w:szCs w:val="22"/>
      <w:lang w:eastAsia="en-GB"/>
    </w:rPr>
  </w:style>
  <w:style w:type="paragraph" w:customStyle="1" w:styleId="Tiret1">
    <w:name w:val="Tiret 1"/>
    <w:basedOn w:val="Normalny"/>
    <w:rsid w:val="00162F8D"/>
    <w:pPr>
      <w:numPr>
        <w:numId w:val="44"/>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7"/>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7"/>
      </w:numPr>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BC9C-1096-46A4-B7FD-16F0D47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12602</Words>
  <Characters>75614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88040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2017-01-19T07:44:00Z</cp:lastPrinted>
  <dcterms:created xsi:type="dcterms:W3CDTF">2017-02-14T07:06:00Z</dcterms:created>
  <dcterms:modified xsi:type="dcterms:W3CDTF">2017-02-14T07:55:00Z</dcterms:modified>
</cp:coreProperties>
</file>