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F73E" w14:textId="7552A737" w:rsidR="009C5414" w:rsidRPr="009F3BC9" w:rsidRDefault="00027A6E" w:rsidP="00F4045F">
      <w:pPr>
        <w:pStyle w:val="Tekstpodstawowy"/>
        <w:rPr>
          <w:rFonts w:ascii="Arial" w:hAnsi="Arial" w:cs="Arial"/>
        </w:rPr>
      </w:pPr>
      <w:r w:rsidRPr="009F3BC9">
        <w:rPr>
          <w:rFonts w:ascii="Arial" w:hAnsi="Arial" w:cs="Arial"/>
        </w:rPr>
        <w:t>BZ</w:t>
      </w:r>
      <w:r w:rsidR="002F7702" w:rsidRPr="009F3BC9">
        <w:rPr>
          <w:rFonts w:ascii="Arial" w:hAnsi="Arial" w:cs="Arial"/>
        </w:rPr>
        <w:t>.271</w:t>
      </w:r>
      <w:r w:rsidR="00200305">
        <w:rPr>
          <w:rFonts w:ascii="Arial" w:hAnsi="Arial" w:cs="Arial"/>
        </w:rPr>
        <w:t>.45.2020.II</w:t>
      </w:r>
    </w:p>
    <w:p w14:paraId="0802F266" w14:textId="77777777" w:rsidR="00027A6E" w:rsidRPr="009F3BC9" w:rsidRDefault="00027A6E"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F3BC9" w:rsidRPr="009F3BC9" w14:paraId="204085FF" w14:textId="77777777" w:rsidTr="00F7398A">
        <w:tc>
          <w:tcPr>
            <w:tcW w:w="10246" w:type="dxa"/>
            <w:tcBorders>
              <w:top w:val="single" w:sz="4" w:space="0" w:color="000000"/>
              <w:left w:val="single" w:sz="4" w:space="0" w:color="000000"/>
              <w:right w:val="single" w:sz="4" w:space="0" w:color="000000"/>
            </w:tcBorders>
            <w:shd w:val="clear" w:color="auto" w:fill="DFDFDF"/>
          </w:tcPr>
          <w:p w14:paraId="7419E3AE" w14:textId="77777777" w:rsidR="009C5414" w:rsidRPr="009F3BC9" w:rsidRDefault="009C5414" w:rsidP="009C5414">
            <w:pPr>
              <w:suppressAutoHyphens/>
              <w:snapToGrid w:val="0"/>
              <w:rPr>
                <w:sz w:val="24"/>
                <w:lang w:eastAsia="ar-SA"/>
              </w:rPr>
            </w:pPr>
          </w:p>
        </w:tc>
      </w:tr>
      <w:tr w:rsidR="009F3BC9" w:rsidRPr="009F3BC9" w14:paraId="4C5563CA" w14:textId="77777777" w:rsidTr="00F7398A">
        <w:trPr>
          <w:trHeight w:val="960"/>
        </w:trPr>
        <w:tc>
          <w:tcPr>
            <w:tcW w:w="10246" w:type="dxa"/>
            <w:tcBorders>
              <w:left w:val="single" w:sz="4" w:space="0" w:color="000000"/>
              <w:right w:val="single" w:sz="4" w:space="0" w:color="000000"/>
            </w:tcBorders>
          </w:tcPr>
          <w:p w14:paraId="66613DCF" w14:textId="77777777" w:rsidR="009C5414" w:rsidRPr="009F3BC9" w:rsidRDefault="009C5414" w:rsidP="009C5414">
            <w:pPr>
              <w:suppressAutoHyphens/>
              <w:snapToGrid w:val="0"/>
              <w:jc w:val="center"/>
              <w:rPr>
                <w:b/>
                <w:sz w:val="28"/>
                <w:lang w:eastAsia="ar-SA"/>
              </w:rPr>
            </w:pPr>
          </w:p>
          <w:p w14:paraId="3B8D148D" w14:textId="77777777" w:rsidR="001E3DA1" w:rsidRPr="009F3BC9" w:rsidRDefault="001E3DA1" w:rsidP="009C5414">
            <w:pPr>
              <w:suppressAutoHyphens/>
              <w:jc w:val="center"/>
              <w:rPr>
                <w:rFonts w:ascii="Arial" w:hAnsi="Arial" w:cs="Arial"/>
                <w:b/>
                <w:bCs/>
                <w:sz w:val="32"/>
                <w:szCs w:val="32"/>
                <w:lang w:eastAsia="ar-SA"/>
              </w:rPr>
            </w:pPr>
            <w:r w:rsidRPr="009F3BC9">
              <w:rPr>
                <w:rFonts w:ascii="Arial" w:hAnsi="Arial" w:cs="Arial"/>
                <w:b/>
                <w:bCs/>
                <w:sz w:val="32"/>
                <w:szCs w:val="32"/>
                <w:lang w:eastAsia="ar-SA"/>
              </w:rPr>
              <w:t xml:space="preserve">OGŁOSZENIE O ZAMÓWIENIU NA BIEŻĄCĄ OBSŁUGĘ PRAWNĄ GMINY MIASTO KOŁOBRZEG </w:t>
            </w:r>
          </w:p>
          <w:p w14:paraId="2E5A43B5" w14:textId="77777777" w:rsidR="00B34098" w:rsidRPr="009F3BC9" w:rsidRDefault="00B34098" w:rsidP="009C5414">
            <w:pPr>
              <w:suppressAutoHyphens/>
              <w:jc w:val="center"/>
              <w:rPr>
                <w:rFonts w:ascii="Arial" w:hAnsi="Arial" w:cs="Arial"/>
                <w:b/>
                <w:bCs/>
                <w:sz w:val="32"/>
                <w:szCs w:val="32"/>
                <w:lang w:eastAsia="ar-SA"/>
              </w:rPr>
            </w:pPr>
          </w:p>
          <w:p w14:paraId="57E45277" w14:textId="77777777" w:rsidR="001E3DA1" w:rsidRPr="009F3BC9" w:rsidRDefault="001E3DA1" w:rsidP="009C5414">
            <w:pPr>
              <w:suppressAutoHyphens/>
              <w:jc w:val="center"/>
              <w:rPr>
                <w:rFonts w:ascii="Arial" w:hAnsi="Arial" w:cs="Arial"/>
                <w:b/>
                <w:bCs/>
                <w:sz w:val="32"/>
                <w:szCs w:val="32"/>
                <w:lang w:eastAsia="ar-SA"/>
              </w:rPr>
            </w:pPr>
            <w:r w:rsidRPr="009F3BC9">
              <w:rPr>
                <w:rFonts w:ascii="Arial" w:hAnsi="Arial" w:cs="Arial"/>
                <w:b/>
                <w:bCs/>
                <w:sz w:val="32"/>
                <w:szCs w:val="32"/>
                <w:lang w:eastAsia="ar-SA"/>
              </w:rPr>
              <w:t>USŁUGI SPOŁECZNE</w:t>
            </w:r>
          </w:p>
          <w:p w14:paraId="45E0637C" w14:textId="6340DBF4" w:rsidR="009C5414" w:rsidRPr="009F3BC9" w:rsidRDefault="009C5414" w:rsidP="00CB6930">
            <w:pPr>
              <w:suppressAutoHyphens/>
              <w:rPr>
                <w:rFonts w:ascii="Arial" w:hAnsi="Arial" w:cs="Arial"/>
                <w:b/>
                <w:bCs/>
                <w:strike/>
                <w:sz w:val="32"/>
                <w:szCs w:val="32"/>
                <w:lang w:eastAsia="ar-SA"/>
              </w:rPr>
            </w:pPr>
          </w:p>
        </w:tc>
      </w:tr>
      <w:tr w:rsidR="009F3BC9" w:rsidRPr="009F3BC9" w14:paraId="34C38E2B"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02E20AC3" w14:textId="77777777" w:rsidR="009C5414" w:rsidRPr="009F3BC9" w:rsidRDefault="009C5414" w:rsidP="009C5414">
            <w:pPr>
              <w:suppressAutoHyphens/>
              <w:snapToGrid w:val="0"/>
              <w:jc w:val="center"/>
              <w:rPr>
                <w:sz w:val="28"/>
                <w:lang w:eastAsia="ar-SA"/>
              </w:rPr>
            </w:pPr>
          </w:p>
        </w:tc>
      </w:tr>
    </w:tbl>
    <w:p w14:paraId="4D31CB5C" w14:textId="77777777" w:rsidR="009C5414" w:rsidRPr="009F3BC9" w:rsidRDefault="009C5414" w:rsidP="009C5414">
      <w:pPr>
        <w:suppressAutoHyphens/>
        <w:rPr>
          <w:sz w:val="24"/>
          <w:szCs w:val="24"/>
          <w:lang w:eastAsia="ar-SA"/>
        </w:rPr>
      </w:pPr>
    </w:p>
    <w:p w14:paraId="0A535AB2" w14:textId="77777777" w:rsidR="009C5414" w:rsidRPr="009F3BC9" w:rsidRDefault="009C5414" w:rsidP="009C5414">
      <w:pPr>
        <w:suppressAutoHyphens/>
        <w:rPr>
          <w:rFonts w:ascii="Arial" w:hAnsi="Arial" w:cs="Arial"/>
          <w:b/>
          <w:i/>
          <w:sz w:val="22"/>
          <w:szCs w:val="22"/>
          <w:u w:val="single"/>
          <w:lang w:eastAsia="ar-SA"/>
        </w:rPr>
      </w:pPr>
    </w:p>
    <w:p w14:paraId="3ACB2313" w14:textId="77777777" w:rsidR="009C5414" w:rsidRPr="009F3BC9" w:rsidRDefault="009C5414" w:rsidP="009C5414">
      <w:pPr>
        <w:suppressAutoHyphens/>
        <w:rPr>
          <w:rFonts w:ascii="Arial" w:hAnsi="Arial" w:cs="Arial"/>
          <w:b/>
          <w:i/>
          <w:sz w:val="22"/>
          <w:szCs w:val="22"/>
          <w:u w:val="single"/>
          <w:lang w:eastAsia="ar-SA"/>
        </w:rPr>
      </w:pPr>
      <w:r w:rsidRPr="009F3BC9">
        <w:rPr>
          <w:rFonts w:ascii="Arial" w:hAnsi="Arial" w:cs="Arial"/>
          <w:b/>
          <w:i/>
          <w:sz w:val="22"/>
          <w:szCs w:val="22"/>
          <w:u w:val="single"/>
          <w:lang w:eastAsia="ar-SA"/>
        </w:rPr>
        <w:t>Zamawiający:</w:t>
      </w:r>
    </w:p>
    <w:p w14:paraId="1E0D6386" w14:textId="77777777" w:rsidR="009C5414" w:rsidRPr="009F3BC9" w:rsidRDefault="009C5414" w:rsidP="009C5414">
      <w:pPr>
        <w:suppressAutoHyphens/>
        <w:rPr>
          <w:rFonts w:ascii="Arial" w:hAnsi="Arial" w:cs="Arial"/>
          <w:b/>
          <w:bCs/>
          <w:sz w:val="22"/>
          <w:szCs w:val="22"/>
          <w:lang w:eastAsia="ar-SA"/>
        </w:rPr>
      </w:pPr>
    </w:p>
    <w:p w14:paraId="02AFDA6F" w14:textId="77777777" w:rsidR="009C5414" w:rsidRPr="009F3BC9" w:rsidRDefault="009C5414" w:rsidP="009C5414">
      <w:pPr>
        <w:suppressAutoHyphens/>
        <w:rPr>
          <w:rFonts w:ascii="Arial" w:hAnsi="Arial" w:cs="Arial"/>
          <w:b/>
          <w:bCs/>
          <w:sz w:val="22"/>
          <w:szCs w:val="22"/>
          <w:lang w:eastAsia="ar-SA"/>
        </w:rPr>
      </w:pPr>
      <w:r w:rsidRPr="009F3BC9">
        <w:rPr>
          <w:rFonts w:ascii="Arial" w:hAnsi="Arial" w:cs="Arial"/>
          <w:b/>
          <w:bCs/>
          <w:sz w:val="22"/>
          <w:szCs w:val="22"/>
          <w:lang w:eastAsia="ar-SA"/>
        </w:rPr>
        <w:t xml:space="preserve">Gmina Miasto Kołobrzeg reprezentowana przez Prezydenta Miasta Kołobrzeg </w:t>
      </w:r>
    </w:p>
    <w:p w14:paraId="2F5B8421" w14:textId="77777777" w:rsidR="009C5414" w:rsidRPr="009F3BC9" w:rsidRDefault="009C5414" w:rsidP="009C5414">
      <w:pPr>
        <w:suppressAutoHyphens/>
        <w:rPr>
          <w:rFonts w:ascii="Arial" w:hAnsi="Arial" w:cs="Arial"/>
          <w:sz w:val="22"/>
          <w:szCs w:val="22"/>
          <w:lang w:eastAsia="ar-SA"/>
        </w:rPr>
      </w:pPr>
      <w:r w:rsidRPr="009F3BC9">
        <w:rPr>
          <w:rFonts w:ascii="Arial" w:hAnsi="Arial" w:cs="Arial"/>
          <w:sz w:val="22"/>
          <w:szCs w:val="22"/>
          <w:lang w:eastAsia="ar-SA"/>
        </w:rPr>
        <w:t>ul. Ratuszowa 13</w:t>
      </w:r>
    </w:p>
    <w:p w14:paraId="64E8BB7B" w14:textId="77777777" w:rsidR="009C5414" w:rsidRPr="009F3BC9" w:rsidRDefault="009C5414" w:rsidP="009C5414">
      <w:pPr>
        <w:suppressAutoHyphens/>
        <w:rPr>
          <w:rFonts w:ascii="Arial" w:hAnsi="Arial" w:cs="Arial"/>
          <w:sz w:val="22"/>
          <w:szCs w:val="22"/>
          <w:lang w:eastAsia="ar-SA"/>
        </w:rPr>
      </w:pPr>
      <w:r w:rsidRPr="009F3BC9">
        <w:rPr>
          <w:rFonts w:ascii="Arial" w:hAnsi="Arial" w:cs="Arial"/>
          <w:sz w:val="22"/>
          <w:szCs w:val="22"/>
          <w:lang w:eastAsia="ar-SA"/>
        </w:rPr>
        <w:t>78-100 Kołobrzeg</w:t>
      </w:r>
    </w:p>
    <w:p w14:paraId="4F6D5831" w14:textId="77777777" w:rsidR="009C5414" w:rsidRPr="009F3BC9" w:rsidRDefault="009C5414" w:rsidP="009C5414">
      <w:pPr>
        <w:suppressAutoHyphens/>
        <w:rPr>
          <w:rFonts w:ascii="Arial" w:hAnsi="Arial" w:cs="Arial"/>
          <w:sz w:val="22"/>
          <w:szCs w:val="22"/>
          <w:lang w:eastAsia="ar-SA"/>
        </w:rPr>
      </w:pPr>
      <w:r w:rsidRPr="009F3BC9">
        <w:rPr>
          <w:rFonts w:ascii="Arial" w:hAnsi="Arial" w:cs="Arial"/>
          <w:sz w:val="22"/>
          <w:szCs w:val="22"/>
          <w:lang w:eastAsia="ar-SA"/>
        </w:rPr>
        <w:t>tel. 94 355-15-80 fax. 94 352 37 69</w:t>
      </w:r>
    </w:p>
    <w:p w14:paraId="30DD28F7" w14:textId="77777777" w:rsidR="009C5414" w:rsidRPr="009F3BC9" w:rsidRDefault="009C5414" w:rsidP="009C5414">
      <w:pPr>
        <w:suppressAutoHyphens/>
        <w:rPr>
          <w:rFonts w:ascii="Arial" w:hAnsi="Arial" w:cs="Arial"/>
          <w:sz w:val="22"/>
          <w:szCs w:val="22"/>
          <w:lang w:eastAsia="ar-SA"/>
        </w:rPr>
      </w:pPr>
      <w:r w:rsidRPr="009F3BC9">
        <w:rPr>
          <w:rFonts w:ascii="Arial" w:hAnsi="Arial" w:cs="Arial"/>
          <w:sz w:val="22"/>
          <w:szCs w:val="22"/>
          <w:lang w:eastAsia="ar-SA"/>
        </w:rPr>
        <w:t>e-mail: przetargi@um.kolobrzeg.pl</w:t>
      </w:r>
      <w:r w:rsidR="000B0B1E" w:rsidRPr="009F3BC9">
        <w:t xml:space="preserve"> </w:t>
      </w:r>
      <w:r w:rsidR="000B0B1E" w:rsidRPr="009F3BC9">
        <w:br/>
      </w:r>
      <w:r w:rsidR="000B0B1E" w:rsidRPr="009F3BC9">
        <w:rPr>
          <w:rFonts w:ascii="Arial" w:hAnsi="Arial" w:cs="Arial"/>
          <w:sz w:val="22"/>
          <w:szCs w:val="22"/>
          <w:lang w:eastAsia="ar-SA"/>
        </w:rPr>
        <w:t>Adres strony internetowej Zamawiającego: www.kolobrzeg.pl (BIP- zakładka Gospodarka)</w:t>
      </w:r>
    </w:p>
    <w:p w14:paraId="2F796B6A" w14:textId="77777777" w:rsidR="009C5414" w:rsidRPr="009F3BC9" w:rsidRDefault="009C5414" w:rsidP="009C5414">
      <w:pPr>
        <w:suppressAutoHyphens/>
        <w:rPr>
          <w:rFonts w:ascii="Arial" w:hAnsi="Arial" w:cs="Arial"/>
          <w:sz w:val="22"/>
          <w:szCs w:val="22"/>
          <w:lang w:eastAsia="ar-SA"/>
        </w:rPr>
      </w:pPr>
    </w:p>
    <w:p w14:paraId="601A999F" w14:textId="77777777" w:rsidR="009C5414" w:rsidRPr="009F3BC9" w:rsidRDefault="009C5414" w:rsidP="009C5414">
      <w:pPr>
        <w:suppressAutoHyphens/>
        <w:rPr>
          <w:rFonts w:ascii="Arial" w:hAnsi="Arial" w:cs="Arial"/>
          <w:sz w:val="22"/>
          <w:szCs w:val="22"/>
          <w:lang w:eastAsia="ar-SA"/>
        </w:rPr>
      </w:pPr>
    </w:p>
    <w:p w14:paraId="778459FA" w14:textId="7A08D33D" w:rsidR="009C5414" w:rsidRPr="009F3BC9" w:rsidRDefault="009C5414" w:rsidP="009C5414">
      <w:pPr>
        <w:suppressAutoHyphens/>
        <w:rPr>
          <w:rFonts w:ascii="Arial" w:hAnsi="Arial" w:cs="Arial"/>
          <w:sz w:val="22"/>
          <w:szCs w:val="22"/>
          <w:lang w:eastAsia="ar-SA"/>
        </w:rPr>
      </w:pPr>
      <w:r w:rsidRPr="009F3BC9">
        <w:rPr>
          <w:rFonts w:ascii="Arial" w:hAnsi="Arial" w:cs="Arial"/>
          <w:sz w:val="22"/>
          <w:szCs w:val="22"/>
          <w:lang w:eastAsia="ar-SA"/>
        </w:rPr>
        <w:t>zaprasza do złożenia oferty na</w:t>
      </w:r>
      <w:r w:rsidR="00F71A9B" w:rsidRPr="009F3BC9">
        <w:rPr>
          <w:rFonts w:ascii="Arial" w:hAnsi="Arial" w:cs="Arial"/>
          <w:sz w:val="22"/>
          <w:szCs w:val="22"/>
          <w:lang w:eastAsia="ar-SA"/>
        </w:rPr>
        <w:t xml:space="preserve"> zadanie</w:t>
      </w:r>
      <w:r w:rsidRPr="009F3BC9">
        <w:rPr>
          <w:rFonts w:ascii="Arial" w:hAnsi="Arial" w:cs="Arial"/>
          <w:sz w:val="22"/>
          <w:szCs w:val="22"/>
          <w:lang w:eastAsia="ar-SA"/>
        </w:rPr>
        <w:t>:</w:t>
      </w:r>
    </w:p>
    <w:p w14:paraId="2B7CB745" w14:textId="77777777" w:rsidR="009C5414" w:rsidRPr="009F3BC9" w:rsidRDefault="009C5414" w:rsidP="009C5414">
      <w:pPr>
        <w:suppressAutoHyphens/>
        <w:rPr>
          <w:sz w:val="24"/>
          <w:szCs w:val="24"/>
          <w:lang w:eastAsia="ar-SA"/>
        </w:rPr>
      </w:pPr>
    </w:p>
    <w:p w14:paraId="6A8F97D3" w14:textId="77777777" w:rsidR="009C5414" w:rsidRPr="009F3BC9"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F3BC9" w:rsidRPr="009F3BC9" w14:paraId="6AEDF354"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0579D" w14:textId="77777777" w:rsidR="009C5414" w:rsidRPr="009F3BC9" w:rsidRDefault="009C5414" w:rsidP="009C5414">
            <w:pPr>
              <w:suppressAutoHyphens/>
              <w:snapToGrid w:val="0"/>
              <w:rPr>
                <w:sz w:val="24"/>
                <w:lang w:eastAsia="ar-SA"/>
              </w:rPr>
            </w:pPr>
          </w:p>
        </w:tc>
      </w:tr>
      <w:tr w:rsidR="009F3BC9" w:rsidRPr="009F3BC9" w14:paraId="7B3E6FDB" w14:textId="77777777" w:rsidTr="00F7398A">
        <w:trPr>
          <w:trHeight w:val="1052"/>
        </w:trPr>
        <w:tc>
          <w:tcPr>
            <w:tcW w:w="8647" w:type="dxa"/>
            <w:tcBorders>
              <w:left w:val="single" w:sz="4" w:space="0" w:color="000000"/>
              <w:right w:val="single" w:sz="4" w:space="0" w:color="000000"/>
            </w:tcBorders>
          </w:tcPr>
          <w:p w14:paraId="459CE0CA" w14:textId="77777777" w:rsidR="009C5414" w:rsidRPr="009F3BC9" w:rsidRDefault="009C5414" w:rsidP="009C5414">
            <w:pPr>
              <w:suppressAutoHyphens/>
              <w:snapToGrid w:val="0"/>
              <w:jc w:val="center"/>
              <w:rPr>
                <w:b/>
                <w:sz w:val="28"/>
                <w:lang w:eastAsia="ar-SA"/>
              </w:rPr>
            </w:pPr>
          </w:p>
          <w:p w14:paraId="2E688837" w14:textId="77777777" w:rsidR="009C5414" w:rsidRPr="009F3BC9" w:rsidRDefault="009C5414" w:rsidP="009C5414">
            <w:pPr>
              <w:suppressAutoHyphens/>
              <w:snapToGrid w:val="0"/>
              <w:jc w:val="center"/>
              <w:rPr>
                <w:rFonts w:ascii="Arial" w:hAnsi="Arial" w:cs="Arial"/>
                <w:sz w:val="24"/>
                <w:szCs w:val="24"/>
                <w:lang w:eastAsia="ar-SA"/>
              </w:rPr>
            </w:pPr>
            <w:r w:rsidRPr="009F3BC9">
              <w:rPr>
                <w:rFonts w:ascii="Arial" w:hAnsi="Arial" w:cs="Arial"/>
                <w:b/>
                <w:sz w:val="28"/>
                <w:lang w:eastAsia="ar-SA"/>
              </w:rPr>
              <w:t>„</w:t>
            </w:r>
            <w:r w:rsidR="002F7702" w:rsidRPr="009F3BC9">
              <w:rPr>
                <w:rFonts w:ascii="Arial" w:hAnsi="Arial" w:cs="Arial"/>
                <w:b/>
                <w:bCs/>
                <w:sz w:val="22"/>
                <w:szCs w:val="22"/>
                <w:u w:val="single"/>
              </w:rPr>
              <w:t xml:space="preserve">Świadczenie stałej obsługi prawnej </w:t>
            </w:r>
            <w:r w:rsidR="001E3DA1" w:rsidRPr="009F3BC9">
              <w:rPr>
                <w:rFonts w:ascii="Arial" w:hAnsi="Arial" w:cs="Arial"/>
                <w:b/>
                <w:bCs/>
                <w:sz w:val="22"/>
                <w:szCs w:val="22"/>
                <w:u w:val="single"/>
              </w:rPr>
              <w:t xml:space="preserve">Gminy </w:t>
            </w:r>
            <w:r w:rsidR="002F7702" w:rsidRPr="009F3BC9">
              <w:rPr>
                <w:rFonts w:ascii="Arial" w:hAnsi="Arial" w:cs="Arial"/>
                <w:b/>
                <w:bCs/>
                <w:sz w:val="22"/>
                <w:szCs w:val="22"/>
                <w:u w:val="single"/>
              </w:rPr>
              <w:t>Miast</w:t>
            </w:r>
            <w:r w:rsidR="001E3DA1" w:rsidRPr="009F3BC9">
              <w:rPr>
                <w:rFonts w:ascii="Arial" w:hAnsi="Arial" w:cs="Arial"/>
                <w:b/>
                <w:bCs/>
                <w:sz w:val="22"/>
                <w:szCs w:val="22"/>
                <w:u w:val="single"/>
              </w:rPr>
              <w:t>o</w:t>
            </w:r>
            <w:r w:rsidR="002F7702" w:rsidRPr="009F3BC9">
              <w:rPr>
                <w:rFonts w:ascii="Arial" w:hAnsi="Arial" w:cs="Arial"/>
                <w:b/>
                <w:bCs/>
                <w:sz w:val="22"/>
                <w:szCs w:val="22"/>
                <w:u w:val="single"/>
              </w:rPr>
              <w:t xml:space="preserve"> Kołobrzeg</w:t>
            </w:r>
            <w:r w:rsidRPr="009F3BC9">
              <w:rPr>
                <w:rFonts w:ascii="Arial" w:hAnsi="Arial" w:cs="Arial"/>
                <w:b/>
                <w:bCs/>
                <w:sz w:val="28"/>
                <w:lang w:eastAsia="ar-SA"/>
              </w:rPr>
              <w:t>.</w:t>
            </w:r>
            <w:r w:rsidRPr="009F3BC9">
              <w:rPr>
                <w:rFonts w:ascii="Arial" w:hAnsi="Arial" w:cs="Arial"/>
                <w:b/>
                <w:sz w:val="28"/>
                <w:lang w:eastAsia="ar-SA"/>
              </w:rPr>
              <w:t xml:space="preserve">” </w:t>
            </w:r>
            <w:r w:rsidRPr="009F3BC9">
              <w:rPr>
                <w:rFonts w:ascii="Arial" w:hAnsi="Arial" w:cs="Arial"/>
                <w:b/>
                <w:sz w:val="28"/>
                <w:lang w:eastAsia="ar-SA"/>
              </w:rPr>
              <w:br/>
            </w:r>
          </w:p>
        </w:tc>
      </w:tr>
      <w:tr w:rsidR="009F3BC9" w:rsidRPr="009F3BC9" w14:paraId="755CD81E"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25562882" w14:textId="77777777" w:rsidR="009C5414" w:rsidRPr="009F3BC9" w:rsidRDefault="009C5414" w:rsidP="009C5414">
            <w:pPr>
              <w:suppressAutoHyphens/>
              <w:snapToGrid w:val="0"/>
              <w:jc w:val="center"/>
              <w:rPr>
                <w:sz w:val="28"/>
                <w:lang w:eastAsia="ar-SA"/>
              </w:rPr>
            </w:pPr>
          </w:p>
        </w:tc>
      </w:tr>
    </w:tbl>
    <w:p w14:paraId="05DBEF63" w14:textId="77777777" w:rsidR="009C5414" w:rsidRPr="009F3BC9" w:rsidRDefault="009C5414" w:rsidP="009C5414">
      <w:pPr>
        <w:suppressAutoHyphens/>
        <w:snapToGrid w:val="0"/>
        <w:jc w:val="center"/>
        <w:rPr>
          <w:b/>
          <w:bCs/>
          <w:sz w:val="24"/>
          <w:szCs w:val="24"/>
          <w:lang w:eastAsia="ar-SA"/>
        </w:rPr>
      </w:pPr>
    </w:p>
    <w:p w14:paraId="617B5F70" w14:textId="77777777" w:rsidR="009C5414" w:rsidRPr="009F3BC9" w:rsidRDefault="009C5414" w:rsidP="009C5414">
      <w:pPr>
        <w:suppressAutoHyphens/>
        <w:snapToGrid w:val="0"/>
        <w:jc w:val="center"/>
        <w:rPr>
          <w:b/>
          <w:bCs/>
          <w:sz w:val="24"/>
          <w:szCs w:val="24"/>
          <w:lang w:eastAsia="ar-SA"/>
        </w:rPr>
      </w:pPr>
    </w:p>
    <w:p w14:paraId="5509278C" w14:textId="77777777" w:rsidR="009C5414" w:rsidRPr="009F3BC9" w:rsidRDefault="009C5414" w:rsidP="009C5414">
      <w:pPr>
        <w:suppressAutoHyphens/>
        <w:snapToGrid w:val="0"/>
        <w:jc w:val="center"/>
        <w:rPr>
          <w:b/>
          <w:bCs/>
          <w:sz w:val="24"/>
          <w:szCs w:val="24"/>
          <w:lang w:eastAsia="ar-SA"/>
        </w:rPr>
      </w:pPr>
    </w:p>
    <w:p w14:paraId="5B3F1A39" w14:textId="77777777" w:rsidR="009C5414" w:rsidRPr="009F3BC9" w:rsidRDefault="009C5414" w:rsidP="009C5414">
      <w:pPr>
        <w:suppressAutoHyphens/>
        <w:rPr>
          <w:rFonts w:ascii="Arial" w:hAnsi="Arial" w:cs="Arial"/>
          <w:bCs/>
          <w:i/>
          <w:sz w:val="22"/>
          <w:szCs w:val="22"/>
          <w:u w:val="single"/>
          <w:lang w:eastAsia="ar-SA"/>
        </w:rPr>
      </w:pPr>
      <w:r w:rsidRPr="009F3BC9">
        <w:rPr>
          <w:rFonts w:ascii="Arial" w:hAnsi="Arial" w:cs="Arial"/>
          <w:bCs/>
          <w:i/>
          <w:sz w:val="22"/>
          <w:szCs w:val="22"/>
          <w:u w:val="single"/>
          <w:lang w:eastAsia="ar-SA"/>
        </w:rPr>
        <w:t>Tryb postępowania:</w:t>
      </w:r>
    </w:p>
    <w:p w14:paraId="1EDDD9EC" w14:textId="77777777" w:rsidR="009C5414" w:rsidRPr="009F3BC9" w:rsidRDefault="009C5414" w:rsidP="009C5414">
      <w:pPr>
        <w:suppressAutoHyphens/>
        <w:rPr>
          <w:rFonts w:ascii="Arial" w:hAnsi="Arial" w:cs="Arial"/>
          <w:b/>
          <w:bCs/>
          <w:sz w:val="22"/>
          <w:szCs w:val="22"/>
          <w:lang w:eastAsia="ar-SA"/>
        </w:rPr>
      </w:pPr>
    </w:p>
    <w:p w14:paraId="3FFDE4B6" w14:textId="7DA686BD" w:rsidR="009C5414" w:rsidRPr="009F3BC9" w:rsidRDefault="006F3C6F" w:rsidP="00CB6930">
      <w:pPr>
        <w:spacing w:before="240" w:after="60"/>
        <w:jc w:val="both"/>
        <w:rPr>
          <w:rFonts w:ascii="Arial" w:hAnsi="Arial" w:cs="Arial"/>
          <w:b/>
          <w:sz w:val="22"/>
          <w:szCs w:val="22"/>
        </w:rPr>
      </w:pPr>
      <w:r w:rsidRPr="009F3BC9">
        <w:rPr>
          <w:rFonts w:ascii="Arial" w:hAnsi="Arial" w:cs="Arial"/>
          <w:b/>
          <w:sz w:val="22"/>
        </w:rPr>
        <w:t>Niniejsze postępowanie prowadzone jest w trybie zamówienia na usługę społeczną</w:t>
      </w:r>
      <w:r w:rsidRPr="009F3BC9">
        <w:rPr>
          <w:rFonts w:ascii="Arial" w:hAnsi="Arial" w:cs="Arial"/>
          <w:sz w:val="22"/>
        </w:rPr>
        <w:t xml:space="preserve">. </w:t>
      </w:r>
      <w:r w:rsidR="009C5414" w:rsidRPr="009F3BC9">
        <w:rPr>
          <w:rFonts w:ascii="Arial" w:hAnsi="Arial" w:cs="Arial"/>
          <w:b/>
          <w:sz w:val="22"/>
          <w:szCs w:val="22"/>
          <w:lang w:eastAsia="ar-SA"/>
        </w:rPr>
        <w:t xml:space="preserve">Postępowanie </w:t>
      </w:r>
      <w:r w:rsidRPr="009F3BC9">
        <w:rPr>
          <w:rFonts w:ascii="Arial" w:hAnsi="Arial" w:cs="Arial"/>
          <w:b/>
          <w:sz w:val="22"/>
          <w:szCs w:val="22"/>
        </w:rPr>
        <w:t xml:space="preserve">o wartości zamówienia poniżej wyrażonej w złotych równowartości kwoty </w:t>
      </w:r>
      <w:r w:rsidRPr="009F3BC9">
        <w:rPr>
          <w:rFonts w:ascii="Arial" w:hAnsi="Arial" w:cs="Arial"/>
          <w:b/>
          <w:caps/>
          <w:sz w:val="22"/>
          <w:szCs w:val="22"/>
        </w:rPr>
        <w:t>750</w:t>
      </w:r>
      <w:r w:rsidRPr="009F3BC9">
        <w:rPr>
          <w:rFonts w:ascii="Arial" w:hAnsi="Arial" w:cs="Arial"/>
          <w:b/>
          <w:sz w:val="22"/>
          <w:szCs w:val="22"/>
        </w:rPr>
        <w:t>.000 euro</w:t>
      </w:r>
      <w:r w:rsidRPr="009F3BC9">
        <w:rPr>
          <w:rFonts w:ascii="Arial" w:hAnsi="Arial" w:cs="Arial"/>
          <w:b/>
          <w:caps/>
          <w:sz w:val="22"/>
          <w:szCs w:val="22"/>
        </w:rPr>
        <w:t xml:space="preserve">, </w:t>
      </w:r>
      <w:r w:rsidRPr="009F3BC9">
        <w:rPr>
          <w:rFonts w:ascii="Arial" w:hAnsi="Arial" w:cs="Arial"/>
          <w:b/>
          <w:sz w:val="22"/>
          <w:szCs w:val="22"/>
        </w:rPr>
        <w:t>o której mowa w art</w:t>
      </w:r>
      <w:r w:rsidRPr="009F3BC9">
        <w:rPr>
          <w:rFonts w:ascii="Arial" w:hAnsi="Arial" w:cs="Arial"/>
          <w:b/>
          <w:caps/>
          <w:sz w:val="22"/>
          <w:szCs w:val="22"/>
        </w:rPr>
        <w:t>. 138</w:t>
      </w:r>
      <w:r w:rsidRPr="009F3BC9">
        <w:rPr>
          <w:rFonts w:ascii="Arial" w:hAnsi="Arial" w:cs="Arial"/>
          <w:b/>
          <w:sz w:val="22"/>
          <w:szCs w:val="22"/>
        </w:rPr>
        <w:t>o</w:t>
      </w:r>
      <w:r w:rsidRPr="009F3BC9" w:rsidDel="006F3C6F">
        <w:rPr>
          <w:rFonts w:ascii="Arial" w:hAnsi="Arial" w:cs="Arial"/>
          <w:b/>
          <w:sz w:val="22"/>
          <w:szCs w:val="22"/>
          <w:lang w:eastAsia="ar-SA"/>
        </w:rPr>
        <w:t xml:space="preserve"> </w:t>
      </w:r>
      <w:r w:rsidR="00F71A9B" w:rsidRPr="009F3BC9">
        <w:rPr>
          <w:rFonts w:ascii="Arial" w:hAnsi="Arial" w:cs="Arial"/>
          <w:b/>
          <w:sz w:val="22"/>
          <w:szCs w:val="22"/>
          <w:lang w:eastAsia="ar-SA"/>
        </w:rPr>
        <w:t xml:space="preserve">ustawy </w:t>
      </w:r>
      <w:r w:rsidR="009C5414" w:rsidRPr="009F3BC9">
        <w:rPr>
          <w:rFonts w:ascii="Arial" w:hAnsi="Arial" w:cs="Arial"/>
          <w:b/>
          <w:sz w:val="22"/>
          <w:szCs w:val="22"/>
          <w:lang w:eastAsia="ar-SA"/>
        </w:rPr>
        <w:t>z dnia 29 stycznia 2004</w:t>
      </w:r>
      <w:r w:rsidR="00B46114" w:rsidRPr="009F3BC9">
        <w:rPr>
          <w:rFonts w:ascii="Arial" w:hAnsi="Arial" w:cs="Arial"/>
          <w:b/>
          <w:sz w:val="22"/>
          <w:szCs w:val="22"/>
          <w:lang w:eastAsia="ar-SA"/>
        </w:rPr>
        <w:t xml:space="preserve"> r. Prawo zamówień publicznych (Dz. U. z 201</w:t>
      </w:r>
      <w:r w:rsidR="004615BB" w:rsidRPr="009F3BC9">
        <w:rPr>
          <w:rFonts w:ascii="Arial" w:hAnsi="Arial" w:cs="Arial"/>
          <w:b/>
          <w:sz w:val="22"/>
          <w:szCs w:val="22"/>
          <w:lang w:eastAsia="ar-SA"/>
        </w:rPr>
        <w:t>9</w:t>
      </w:r>
      <w:r w:rsidR="00B46114" w:rsidRPr="009F3BC9">
        <w:rPr>
          <w:rFonts w:ascii="Arial" w:hAnsi="Arial" w:cs="Arial"/>
          <w:b/>
          <w:sz w:val="22"/>
          <w:szCs w:val="22"/>
          <w:lang w:eastAsia="ar-SA"/>
        </w:rPr>
        <w:t xml:space="preserve"> r. poz. 1</w:t>
      </w:r>
      <w:r w:rsidR="004615BB" w:rsidRPr="009F3BC9">
        <w:rPr>
          <w:rFonts w:ascii="Arial" w:hAnsi="Arial" w:cs="Arial"/>
          <w:b/>
          <w:sz w:val="22"/>
          <w:szCs w:val="22"/>
          <w:lang w:eastAsia="ar-SA"/>
        </w:rPr>
        <w:t>843</w:t>
      </w:r>
      <w:r w:rsidR="00B46114" w:rsidRPr="009F3BC9">
        <w:rPr>
          <w:rFonts w:ascii="Arial" w:hAnsi="Arial" w:cs="Arial"/>
          <w:b/>
          <w:sz w:val="22"/>
          <w:szCs w:val="22"/>
          <w:lang w:eastAsia="ar-SA"/>
        </w:rPr>
        <w:t xml:space="preserve"> z późn. zm.</w:t>
      </w:r>
      <w:r w:rsidR="009C5414" w:rsidRPr="009F3BC9">
        <w:rPr>
          <w:rFonts w:ascii="Arial" w:hAnsi="Arial" w:cs="Arial"/>
          <w:b/>
          <w:sz w:val="22"/>
          <w:szCs w:val="22"/>
          <w:lang w:eastAsia="ar-SA"/>
        </w:rPr>
        <w:t>), zwaną dalej P.z.p.</w:t>
      </w:r>
    </w:p>
    <w:p w14:paraId="0A3BF9E1" w14:textId="77777777" w:rsidR="006F3C6F" w:rsidRPr="009F3BC9" w:rsidRDefault="006F3C6F" w:rsidP="009C5414">
      <w:pPr>
        <w:suppressAutoHyphens/>
        <w:jc w:val="both"/>
        <w:rPr>
          <w:rFonts w:ascii="Arial" w:hAnsi="Arial" w:cs="Arial"/>
          <w:b/>
          <w:sz w:val="22"/>
          <w:szCs w:val="22"/>
          <w:lang w:eastAsia="ar-SA"/>
        </w:rPr>
      </w:pPr>
    </w:p>
    <w:p w14:paraId="39EDE576" w14:textId="77777777" w:rsidR="006F3C6F" w:rsidRPr="009F3BC9" w:rsidRDefault="006F3C6F" w:rsidP="009C5414">
      <w:pPr>
        <w:suppressAutoHyphens/>
        <w:jc w:val="both"/>
        <w:rPr>
          <w:rFonts w:ascii="Arial" w:hAnsi="Arial" w:cs="Arial"/>
          <w:b/>
          <w:sz w:val="22"/>
          <w:szCs w:val="22"/>
          <w:lang w:eastAsia="ar-SA"/>
        </w:rPr>
      </w:pPr>
      <w:r w:rsidRPr="009F3BC9">
        <w:rPr>
          <w:rFonts w:ascii="Arial" w:hAnsi="Arial" w:cs="Arial"/>
          <w:b/>
          <w:sz w:val="22"/>
          <w:szCs w:val="22"/>
        </w:rPr>
        <w:t xml:space="preserve"> </w:t>
      </w:r>
    </w:p>
    <w:p w14:paraId="7688A699" w14:textId="77777777" w:rsidR="009C5414" w:rsidRPr="009F3BC9" w:rsidRDefault="009C5414" w:rsidP="009C5414">
      <w:pPr>
        <w:tabs>
          <w:tab w:val="left" w:pos="900"/>
          <w:tab w:val="left" w:pos="9180"/>
        </w:tabs>
        <w:suppressAutoHyphens/>
        <w:jc w:val="both"/>
        <w:rPr>
          <w:rFonts w:ascii="Arial" w:hAnsi="Arial" w:cs="Arial"/>
          <w:sz w:val="22"/>
          <w:szCs w:val="22"/>
          <w:lang w:eastAsia="ar-SA"/>
        </w:rPr>
      </w:pPr>
    </w:p>
    <w:p w14:paraId="736C2767" w14:textId="77777777" w:rsidR="009C5414" w:rsidRPr="009F3BC9" w:rsidRDefault="009C5414" w:rsidP="009C5414">
      <w:pPr>
        <w:tabs>
          <w:tab w:val="left" w:pos="900"/>
          <w:tab w:val="left" w:pos="9180"/>
        </w:tabs>
        <w:suppressAutoHyphens/>
        <w:jc w:val="both"/>
        <w:rPr>
          <w:rFonts w:ascii="Arial" w:hAnsi="Arial" w:cs="Arial"/>
          <w:sz w:val="22"/>
          <w:szCs w:val="22"/>
          <w:lang w:eastAsia="ar-SA"/>
        </w:rPr>
      </w:pPr>
    </w:p>
    <w:p w14:paraId="173082F2" w14:textId="1B61BC66" w:rsidR="009C5414" w:rsidRPr="009F3BC9" w:rsidRDefault="00F71A9B" w:rsidP="009C5414">
      <w:pPr>
        <w:suppressAutoHyphens/>
        <w:jc w:val="both"/>
        <w:rPr>
          <w:rFonts w:ascii="Arial" w:hAnsi="Arial" w:cs="Arial"/>
          <w:b/>
          <w:bCs/>
          <w:sz w:val="22"/>
          <w:szCs w:val="22"/>
          <w:lang w:eastAsia="ar-SA"/>
        </w:rPr>
      </w:pPr>
      <w:r w:rsidRPr="009F3BC9">
        <w:rPr>
          <w:rFonts w:ascii="Arial" w:hAnsi="Arial" w:cs="Arial"/>
          <w:b/>
          <w:bCs/>
          <w:sz w:val="22"/>
          <w:szCs w:val="22"/>
          <w:lang w:eastAsia="ar-SA"/>
        </w:rPr>
        <w:t>Niniejsze Ogłoszenie</w:t>
      </w:r>
      <w:r w:rsidR="009C5414" w:rsidRPr="009F3BC9">
        <w:rPr>
          <w:rFonts w:ascii="Arial" w:hAnsi="Arial" w:cs="Arial"/>
          <w:b/>
          <w:bCs/>
          <w:sz w:val="22"/>
          <w:szCs w:val="22"/>
          <w:lang w:eastAsia="ar-SA"/>
        </w:rPr>
        <w:t>, składa się z następujących części:</w:t>
      </w:r>
    </w:p>
    <w:p w14:paraId="3B1C4060" w14:textId="77777777" w:rsidR="009C5414" w:rsidRPr="009F3BC9" w:rsidRDefault="009C5414" w:rsidP="009C5414">
      <w:pPr>
        <w:suppressAutoHyphens/>
        <w:jc w:val="both"/>
        <w:rPr>
          <w:rFonts w:ascii="Arial" w:hAnsi="Arial" w:cs="Arial"/>
          <w:sz w:val="22"/>
          <w:szCs w:val="22"/>
          <w:lang w:eastAsia="ar-SA"/>
        </w:rPr>
      </w:pPr>
      <w:r w:rsidRPr="009F3BC9">
        <w:rPr>
          <w:rFonts w:ascii="Arial" w:hAnsi="Arial" w:cs="Arial"/>
          <w:sz w:val="22"/>
          <w:szCs w:val="22"/>
          <w:lang w:eastAsia="ar-SA"/>
        </w:rPr>
        <w:t>Część I:</w:t>
      </w:r>
      <w:r w:rsidRPr="009F3BC9">
        <w:rPr>
          <w:rFonts w:ascii="Arial" w:hAnsi="Arial" w:cs="Arial"/>
          <w:sz w:val="22"/>
          <w:szCs w:val="22"/>
          <w:lang w:eastAsia="ar-SA"/>
        </w:rPr>
        <w:tab/>
        <w:t>Instrukcja dla Wykonawców wraz załącznikami.</w:t>
      </w:r>
    </w:p>
    <w:p w14:paraId="45DE8122" w14:textId="77777777" w:rsidR="009C5414" w:rsidRPr="009F3BC9" w:rsidRDefault="009C5414" w:rsidP="009C5414">
      <w:pPr>
        <w:suppressAutoHyphens/>
        <w:jc w:val="both"/>
        <w:rPr>
          <w:rFonts w:ascii="Arial" w:hAnsi="Arial" w:cs="Arial"/>
          <w:sz w:val="22"/>
          <w:szCs w:val="22"/>
          <w:lang w:eastAsia="ar-SA"/>
        </w:rPr>
      </w:pPr>
      <w:r w:rsidRPr="009F3BC9">
        <w:rPr>
          <w:rFonts w:ascii="Arial" w:hAnsi="Arial" w:cs="Arial"/>
          <w:sz w:val="22"/>
          <w:szCs w:val="22"/>
          <w:lang w:eastAsia="ar-SA"/>
        </w:rPr>
        <w:t>Część II:</w:t>
      </w:r>
      <w:r w:rsidRPr="009F3BC9">
        <w:rPr>
          <w:rFonts w:ascii="Arial" w:hAnsi="Arial" w:cs="Arial"/>
          <w:sz w:val="22"/>
          <w:szCs w:val="22"/>
          <w:lang w:eastAsia="ar-SA"/>
        </w:rPr>
        <w:tab/>
        <w:t>Projekt umowy.</w:t>
      </w:r>
    </w:p>
    <w:p w14:paraId="040CE287" w14:textId="77777777" w:rsidR="009C5414" w:rsidRPr="009F3BC9" w:rsidRDefault="009C5414" w:rsidP="009C5414">
      <w:pPr>
        <w:suppressAutoHyphens/>
        <w:rPr>
          <w:rFonts w:ascii="Arial" w:hAnsi="Arial" w:cs="Arial"/>
          <w:sz w:val="22"/>
          <w:szCs w:val="22"/>
          <w:lang w:eastAsia="ar-SA"/>
        </w:rPr>
      </w:pPr>
      <w:r w:rsidRPr="009F3BC9">
        <w:rPr>
          <w:rFonts w:ascii="Arial" w:hAnsi="Arial" w:cs="Arial"/>
          <w:sz w:val="22"/>
          <w:szCs w:val="22"/>
          <w:lang w:eastAsia="ar-SA"/>
        </w:rPr>
        <w:t>Część III:</w:t>
      </w:r>
      <w:r w:rsidRPr="009F3BC9">
        <w:rPr>
          <w:rFonts w:ascii="Arial" w:hAnsi="Arial" w:cs="Arial"/>
          <w:sz w:val="22"/>
          <w:szCs w:val="22"/>
          <w:lang w:eastAsia="ar-SA"/>
        </w:rPr>
        <w:tab/>
        <w:t>Opis przedmiotu zamówienia.</w:t>
      </w:r>
    </w:p>
    <w:p w14:paraId="7D5AFB1A" w14:textId="77777777" w:rsidR="00861BD4" w:rsidRPr="009F3BC9"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9F3BC9">
        <w:rPr>
          <w:rFonts w:ascii="Arial" w:hAnsi="Arial" w:cs="Arial"/>
          <w:sz w:val="24"/>
          <w:szCs w:val="24"/>
        </w:rPr>
        <w:br w:type="page"/>
      </w:r>
      <w:r w:rsidRPr="009F3BC9">
        <w:rPr>
          <w:rStyle w:val="Hipercze"/>
          <w:rFonts w:ascii="Arial" w:hAnsi="Arial" w:cs="Arial"/>
          <w:b/>
          <w:bCs/>
          <w:color w:val="auto"/>
          <w:sz w:val="28"/>
          <w:szCs w:val="28"/>
        </w:rPr>
        <w:lastRenderedPageBreak/>
        <w:t>CZĘŚĆ I</w:t>
      </w:r>
      <w:r w:rsidR="000B0B1E" w:rsidRPr="009F3BC9">
        <w:rPr>
          <w:rStyle w:val="Hipercze"/>
          <w:rFonts w:ascii="Arial" w:hAnsi="Arial" w:cs="Arial"/>
          <w:b/>
          <w:bCs/>
          <w:color w:val="auto"/>
          <w:sz w:val="28"/>
          <w:szCs w:val="28"/>
          <w:u w:val="none"/>
        </w:rPr>
        <w:t xml:space="preserve">  </w:t>
      </w:r>
      <w:r w:rsidRPr="009F3BC9">
        <w:rPr>
          <w:rStyle w:val="Hipercze"/>
          <w:rFonts w:ascii="Arial" w:hAnsi="Arial" w:cs="Arial"/>
          <w:b/>
          <w:color w:val="auto"/>
          <w:sz w:val="24"/>
          <w:szCs w:val="24"/>
          <w:u w:val="none"/>
        </w:rPr>
        <w:t>INFORMACJA DLA WYKONAWCÓW</w:t>
      </w:r>
      <w:r w:rsidR="007A75C6" w:rsidRPr="009F3BC9">
        <w:rPr>
          <w:rStyle w:val="Hipercze"/>
          <w:rFonts w:ascii="Arial" w:hAnsi="Arial" w:cs="Arial"/>
          <w:b/>
          <w:color w:val="auto"/>
          <w:sz w:val="24"/>
          <w:szCs w:val="24"/>
          <w:u w:val="none"/>
        </w:rPr>
        <w:t xml:space="preserve"> </w:t>
      </w:r>
      <w:r w:rsidRPr="009F3BC9">
        <w:rPr>
          <w:rStyle w:val="Hipercze"/>
          <w:rFonts w:ascii="Arial" w:hAnsi="Arial" w:cs="Arial"/>
          <w:b/>
          <w:color w:val="auto"/>
          <w:sz w:val="24"/>
          <w:szCs w:val="24"/>
          <w:u w:val="none"/>
        </w:rPr>
        <w:t>WRAZ Z ZAŁĄCZNIKAMI</w:t>
      </w:r>
      <w:r w:rsidR="000B0B1E" w:rsidRPr="009F3BC9">
        <w:rPr>
          <w:rStyle w:val="Hipercze"/>
          <w:rFonts w:ascii="Arial" w:hAnsi="Arial" w:cs="Arial"/>
          <w:b/>
          <w:color w:val="auto"/>
          <w:sz w:val="24"/>
          <w:szCs w:val="24"/>
          <w:u w:val="none"/>
        </w:rPr>
        <w:br/>
      </w:r>
    </w:p>
    <w:p w14:paraId="26601F24" w14:textId="77777777" w:rsidR="00861BD4" w:rsidRPr="009F3BC9"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9F3BC9">
        <w:rPr>
          <w:sz w:val="24"/>
          <w:szCs w:val="24"/>
        </w:rPr>
        <w:t>Informacje ogólne</w:t>
      </w:r>
      <w:bookmarkEnd w:id="0"/>
    </w:p>
    <w:p w14:paraId="509763F2" w14:textId="0F85520D" w:rsidR="004615BB" w:rsidRPr="009F3BC9" w:rsidRDefault="004615BB" w:rsidP="004615BB">
      <w:pPr>
        <w:numPr>
          <w:ilvl w:val="0"/>
          <w:numId w:val="4"/>
        </w:numPr>
        <w:tabs>
          <w:tab w:val="left" w:pos="360"/>
        </w:tabs>
        <w:suppressAutoHyphens/>
        <w:jc w:val="both"/>
        <w:rPr>
          <w:rFonts w:ascii="Arial" w:hAnsi="Arial" w:cs="Arial"/>
          <w:sz w:val="22"/>
          <w:szCs w:val="22"/>
        </w:rPr>
      </w:pPr>
      <w:bookmarkStart w:id="1" w:name="_toc256"/>
      <w:bookmarkStart w:id="2" w:name="_Toc412451386"/>
      <w:bookmarkEnd w:id="1"/>
      <w:r w:rsidRPr="009F3BC9">
        <w:rPr>
          <w:rFonts w:ascii="Arial" w:hAnsi="Arial" w:cs="Arial"/>
          <w:sz w:val="22"/>
          <w:szCs w:val="22"/>
        </w:rPr>
        <w:t xml:space="preserve">Wykonawca winien uważnie zapoznać się z </w:t>
      </w:r>
      <w:r w:rsidR="00F71A9B" w:rsidRPr="009F3BC9">
        <w:rPr>
          <w:rFonts w:ascii="Arial" w:hAnsi="Arial" w:cs="Arial"/>
          <w:sz w:val="22"/>
          <w:szCs w:val="22"/>
        </w:rPr>
        <w:t>ogłoszeniem</w:t>
      </w:r>
      <w:r w:rsidRPr="009F3BC9">
        <w:rPr>
          <w:rFonts w:ascii="Arial" w:hAnsi="Arial" w:cs="Arial"/>
          <w:sz w:val="22"/>
          <w:szCs w:val="22"/>
        </w:rPr>
        <w:t>.</w:t>
      </w:r>
    </w:p>
    <w:p w14:paraId="5AE219C6" w14:textId="08A96AA8" w:rsidR="004615BB" w:rsidRPr="009F3BC9" w:rsidRDefault="004615BB" w:rsidP="004615BB">
      <w:pPr>
        <w:numPr>
          <w:ilvl w:val="0"/>
          <w:numId w:val="4"/>
        </w:numPr>
        <w:tabs>
          <w:tab w:val="left" w:pos="360"/>
        </w:tabs>
        <w:suppressAutoHyphens/>
        <w:jc w:val="both"/>
        <w:rPr>
          <w:rFonts w:ascii="Arial" w:hAnsi="Arial" w:cs="Arial"/>
          <w:sz w:val="22"/>
          <w:szCs w:val="22"/>
        </w:rPr>
      </w:pPr>
      <w:r w:rsidRPr="009F3BC9">
        <w:rPr>
          <w:rFonts w:ascii="Arial" w:hAnsi="Arial" w:cs="Arial"/>
          <w:sz w:val="22"/>
          <w:szCs w:val="22"/>
        </w:rPr>
        <w:t xml:space="preserve">Wykonawca przedstawi ofertę zgodną z postanowieniami </w:t>
      </w:r>
      <w:r w:rsidR="00F71A9B" w:rsidRPr="009F3BC9">
        <w:rPr>
          <w:rFonts w:ascii="Arial" w:hAnsi="Arial" w:cs="Arial"/>
          <w:sz w:val="22"/>
          <w:szCs w:val="22"/>
        </w:rPr>
        <w:t>ogłoszenia.</w:t>
      </w:r>
    </w:p>
    <w:p w14:paraId="38160C16" w14:textId="0F65B003" w:rsidR="004615BB" w:rsidRPr="009F3BC9" w:rsidRDefault="004615BB" w:rsidP="004615BB">
      <w:pPr>
        <w:numPr>
          <w:ilvl w:val="0"/>
          <w:numId w:val="4"/>
        </w:numPr>
        <w:tabs>
          <w:tab w:val="left" w:pos="360"/>
        </w:tabs>
        <w:suppressAutoHyphens/>
        <w:jc w:val="both"/>
        <w:rPr>
          <w:rFonts w:ascii="Arial" w:hAnsi="Arial" w:cs="Arial"/>
          <w:sz w:val="22"/>
          <w:szCs w:val="22"/>
        </w:rPr>
      </w:pPr>
      <w:r w:rsidRPr="009F3BC9">
        <w:rPr>
          <w:rFonts w:ascii="Arial" w:hAnsi="Arial" w:cs="Arial"/>
          <w:sz w:val="22"/>
          <w:szCs w:val="22"/>
        </w:rPr>
        <w:t xml:space="preserve">Każdy Wykonawca złoży tylko jedną ofertę (wypełniony „Formularz oferty” wraz z wymaganymi przez </w:t>
      </w:r>
      <w:r w:rsidR="00485117" w:rsidRPr="009F3BC9">
        <w:rPr>
          <w:rFonts w:ascii="Arial" w:hAnsi="Arial" w:cs="Arial"/>
          <w:sz w:val="22"/>
          <w:szCs w:val="22"/>
        </w:rPr>
        <w:t>ogłosz</w:t>
      </w:r>
      <w:r w:rsidR="006376E3" w:rsidRPr="009F3BC9">
        <w:rPr>
          <w:rFonts w:ascii="Arial" w:hAnsi="Arial" w:cs="Arial"/>
          <w:sz w:val="22"/>
          <w:szCs w:val="22"/>
        </w:rPr>
        <w:t>e</w:t>
      </w:r>
      <w:r w:rsidR="00485117" w:rsidRPr="009F3BC9">
        <w:rPr>
          <w:rFonts w:ascii="Arial" w:hAnsi="Arial" w:cs="Arial"/>
          <w:sz w:val="22"/>
          <w:szCs w:val="22"/>
        </w:rPr>
        <w:t xml:space="preserve">nie </w:t>
      </w:r>
      <w:r w:rsidRPr="009F3BC9">
        <w:rPr>
          <w:rFonts w:ascii="Arial" w:hAnsi="Arial" w:cs="Arial"/>
          <w:sz w:val="22"/>
          <w:szCs w:val="22"/>
        </w:rPr>
        <w:t>dokumentami).</w:t>
      </w:r>
    </w:p>
    <w:p w14:paraId="40DA68F5" w14:textId="77777777" w:rsidR="004615BB" w:rsidRPr="009F3BC9" w:rsidRDefault="004615BB" w:rsidP="004615BB">
      <w:pPr>
        <w:numPr>
          <w:ilvl w:val="0"/>
          <w:numId w:val="4"/>
        </w:numPr>
        <w:tabs>
          <w:tab w:val="left" w:pos="360"/>
        </w:tabs>
        <w:suppressAutoHyphens/>
        <w:jc w:val="both"/>
        <w:rPr>
          <w:rFonts w:ascii="Arial" w:hAnsi="Arial" w:cs="Arial"/>
          <w:sz w:val="22"/>
          <w:szCs w:val="22"/>
        </w:rPr>
      </w:pPr>
      <w:r w:rsidRPr="009F3BC9">
        <w:rPr>
          <w:rFonts w:ascii="Arial" w:hAnsi="Arial" w:cs="Arial"/>
          <w:sz w:val="22"/>
          <w:szCs w:val="22"/>
        </w:rPr>
        <w:t>Złożenie większej liczby ofert spowoduje odrzucenie wszystkich ofert złożonych przez danego Wykonawcę.</w:t>
      </w:r>
    </w:p>
    <w:p w14:paraId="15F944FD" w14:textId="77777777" w:rsidR="004615BB" w:rsidRPr="009F3BC9" w:rsidRDefault="004615BB" w:rsidP="004615BB">
      <w:pPr>
        <w:numPr>
          <w:ilvl w:val="0"/>
          <w:numId w:val="4"/>
        </w:numPr>
        <w:tabs>
          <w:tab w:val="left" w:pos="360"/>
        </w:tabs>
        <w:suppressAutoHyphens/>
        <w:jc w:val="both"/>
        <w:rPr>
          <w:rFonts w:ascii="Arial" w:hAnsi="Arial" w:cs="Arial"/>
          <w:sz w:val="22"/>
          <w:szCs w:val="22"/>
        </w:rPr>
      </w:pPr>
      <w:r w:rsidRPr="009F3BC9">
        <w:rPr>
          <w:rFonts w:ascii="Arial" w:hAnsi="Arial" w:cs="Arial"/>
          <w:sz w:val="22"/>
          <w:szCs w:val="22"/>
        </w:rPr>
        <w:t>Wykonawca poda na formularzu ofertowym wynagrodzenie, które oferuje za wykonanie przedmiotu zamówienia.</w:t>
      </w:r>
    </w:p>
    <w:p w14:paraId="16D86A6A" w14:textId="77777777" w:rsidR="004615BB" w:rsidRPr="009F3BC9" w:rsidRDefault="004615BB" w:rsidP="004615BB">
      <w:pPr>
        <w:numPr>
          <w:ilvl w:val="0"/>
          <w:numId w:val="4"/>
        </w:numPr>
        <w:tabs>
          <w:tab w:val="left" w:pos="360"/>
        </w:tabs>
        <w:suppressAutoHyphens/>
        <w:jc w:val="both"/>
        <w:rPr>
          <w:rFonts w:ascii="Arial" w:hAnsi="Arial" w:cs="Arial"/>
          <w:sz w:val="22"/>
          <w:szCs w:val="22"/>
        </w:rPr>
      </w:pPr>
      <w:r w:rsidRPr="009F3BC9">
        <w:rPr>
          <w:rFonts w:ascii="Arial" w:hAnsi="Arial" w:cs="Arial"/>
          <w:sz w:val="22"/>
          <w:szCs w:val="22"/>
        </w:rPr>
        <w:t>Wykonawca poniesie wszelkie koszty związane z przygotowaniem i złożeniem oferty.</w:t>
      </w:r>
    </w:p>
    <w:p w14:paraId="07772972" w14:textId="77777777" w:rsidR="004615BB" w:rsidRPr="009F3BC9" w:rsidRDefault="004615BB" w:rsidP="004615BB">
      <w:pPr>
        <w:numPr>
          <w:ilvl w:val="0"/>
          <w:numId w:val="4"/>
        </w:numPr>
        <w:tabs>
          <w:tab w:val="left" w:pos="360"/>
        </w:tabs>
        <w:suppressAutoHyphens/>
        <w:jc w:val="both"/>
        <w:rPr>
          <w:rFonts w:ascii="Arial" w:hAnsi="Arial" w:cs="Arial"/>
          <w:sz w:val="22"/>
          <w:szCs w:val="22"/>
        </w:rPr>
      </w:pPr>
      <w:r w:rsidRPr="009F3BC9">
        <w:rPr>
          <w:rFonts w:ascii="Arial" w:hAnsi="Arial" w:cs="Arial"/>
          <w:sz w:val="22"/>
          <w:szCs w:val="22"/>
        </w:rPr>
        <w:t>Wszystkie dokumenty muszą być sporządzone w języku polskim.</w:t>
      </w:r>
    </w:p>
    <w:p w14:paraId="017DB217" w14:textId="77777777" w:rsidR="004615BB" w:rsidRPr="009F3BC9" w:rsidRDefault="004615BB" w:rsidP="004615BB">
      <w:pPr>
        <w:pStyle w:val="Tekstpodstawowy21"/>
        <w:numPr>
          <w:ilvl w:val="0"/>
          <w:numId w:val="4"/>
        </w:numPr>
        <w:rPr>
          <w:rFonts w:ascii="Arial" w:hAnsi="Arial" w:cs="Arial"/>
          <w:sz w:val="22"/>
          <w:szCs w:val="22"/>
        </w:rPr>
      </w:pPr>
      <w:r w:rsidRPr="009F3BC9">
        <w:rPr>
          <w:rFonts w:ascii="Arial" w:hAnsi="Arial" w:cs="Arial"/>
          <w:sz w:val="22"/>
          <w:szCs w:val="22"/>
        </w:rPr>
        <w:t>Rozliczenia między Zamawiającym a Wykonawcą prowadzone będą wyłącznie w polskiej walucie.</w:t>
      </w:r>
    </w:p>
    <w:p w14:paraId="4E25CE42" w14:textId="5C2F2C07" w:rsidR="004615BB" w:rsidRPr="009F3BC9" w:rsidRDefault="004615BB" w:rsidP="004615BB">
      <w:pPr>
        <w:pStyle w:val="Tekstpodstawowy21"/>
        <w:numPr>
          <w:ilvl w:val="0"/>
          <w:numId w:val="4"/>
        </w:numPr>
        <w:rPr>
          <w:rFonts w:ascii="Arial" w:hAnsi="Arial" w:cs="Arial"/>
          <w:sz w:val="22"/>
          <w:szCs w:val="22"/>
        </w:rPr>
      </w:pPr>
      <w:r w:rsidRPr="009F3BC9">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zamieszczenia ogłoszenia o zamówieniu na stronie internetowej</w:t>
      </w:r>
      <w:r w:rsidR="00485117" w:rsidRPr="009F3BC9">
        <w:rPr>
          <w:rFonts w:ascii="Arial" w:hAnsi="Arial" w:cs="Arial"/>
          <w:sz w:val="22"/>
          <w:szCs w:val="22"/>
        </w:rPr>
        <w:t xml:space="preserve"> w BIP Zamawiającego</w:t>
      </w:r>
      <w:r w:rsidRPr="009F3BC9">
        <w:rPr>
          <w:rFonts w:ascii="Arial" w:hAnsi="Arial" w:cs="Arial"/>
          <w:sz w:val="22"/>
          <w:szCs w:val="22"/>
        </w:rPr>
        <w:t xml:space="preserve">). Kursy walut dostępne są pod następującym adresem internetowym: </w:t>
      </w:r>
      <w:hyperlink r:id="rId8" w:history="1">
        <w:r w:rsidRPr="009F3BC9">
          <w:rPr>
            <w:rStyle w:val="Hipercze"/>
            <w:rFonts w:ascii="Arial" w:hAnsi="Arial" w:cs="Arial"/>
            <w:color w:val="auto"/>
            <w:sz w:val="22"/>
            <w:szCs w:val="22"/>
          </w:rPr>
          <w:t>http://www.nbp.pl</w:t>
        </w:r>
      </w:hyperlink>
      <w:r w:rsidRPr="009F3BC9">
        <w:rPr>
          <w:rFonts w:ascii="Arial" w:hAnsi="Arial" w:cs="Arial"/>
          <w:sz w:val="22"/>
          <w:szCs w:val="22"/>
        </w:rPr>
        <w:t xml:space="preserve"> Jeżeli w tym dniu nie będzie opublikowany średni kurs NBP, Zamawiający przyjmie kurs średni z ostatniej tabeli przed dniem wszczęcia postępowania.</w:t>
      </w:r>
    </w:p>
    <w:p w14:paraId="1B6692C5" w14:textId="77777777" w:rsidR="004615BB" w:rsidRPr="009F3BC9" w:rsidRDefault="004615BB" w:rsidP="004615BB">
      <w:pPr>
        <w:pStyle w:val="Tekstpodstawowy21"/>
        <w:numPr>
          <w:ilvl w:val="0"/>
          <w:numId w:val="4"/>
        </w:numPr>
        <w:rPr>
          <w:rFonts w:ascii="Arial" w:hAnsi="Arial" w:cs="Arial"/>
          <w:sz w:val="22"/>
          <w:szCs w:val="22"/>
        </w:rPr>
      </w:pPr>
      <w:r w:rsidRPr="009F3BC9">
        <w:rPr>
          <w:rFonts w:ascii="Arial" w:hAnsi="Arial" w:cs="Arial"/>
          <w:sz w:val="22"/>
          <w:szCs w:val="22"/>
        </w:rPr>
        <w:t>Zamawiający nie przewiduje zawarcia umowy ramowej.</w:t>
      </w:r>
    </w:p>
    <w:p w14:paraId="5DD54D1D" w14:textId="77777777" w:rsidR="004615BB" w:rsidRPr="009F3BC9" w:rsidRDefault="004615BB" w:rsidP="004615BB">
      <w:pPr>
        <w:pStyle w:val="Tekstpodstawowy21"/>
        <w:numPr>
          <w:ilvl w:val="0"/>
          <w:numId w:val="4"/>
        </w:numPr>
        <w:rPr>
          <w:rFonts w:ascii="Arial" w:hAnsi="Arial" w:cs="Arial"/>
          <w:sz w:val="22"/>
          <w:szCs w:val="22"/>
        </w:rPr>
      </w:pPr>
      <w:r w:rsidRPr="009F3BC9">
        <w:rPr>
          <w:rFonts w:ascii="Arial" w:hAnsi="Arial" w:cs="Arial"/>
          <w:sz w:val="22"/>
          <w:szCs w:val="22"/>
        </w:rPr>
        <w:t>Zamawiający nie przewiduje możliwości udzielania zaliczek.</w:t>
      </w:r>
    </w:p>
    <w:p w14:paraId="197A3822" w14:textId="7E15DE3E" w:rsidR="00DF7A8C" w:rsidRPr="009F3BC9" w:rsidRDefault="004615BB" w:rsidP="00CB6930">
      <w:pPr>
        <w:pStyle w:val="Tekstpodstawowy21"/>
        <w:numPr>
          <w:ilvl w:val="0"/>
          <w:numId w:val="4"/>
        </w:numPr>
        <w:spacing w:after="120"/>
        <w:rPr>
          <w:rFonts w:ascii="Arial" w:hAnsi="Arial" w:cs="Arial"/>
          <w:sz w:val="22"/>
          <w:szCs w:val="22"/>
        </w:rPr>
      </w:pPr>
      <w:r w:rsidRPr="009F3BC9">
        <w:rPr>
          <w:rFonts w:ascii="Arial" w:hAnsi="Arial" w:cs="Arial"/>
          <w:sz w:val="22"/>
          <w:szCs w:val="22"/>
        </w:rPr>
        <w:t xml:space="preserve">Zamawiający przewiduje zmiany umowy. Szczegółowy wykaz zmian znajduje się w § </w:t>
      </w:r>
      <w:r w:rsidR="00D75710" w:rsidRPr="009F3BC9">
        <w:rPr>
          <w:rFonts w:ascii="Arial" w:hAnsi="Arial" w:cs="Arial"/>
          <w:sz w:val="22"/>
          <w:szCs w:val="22"/>
        </w:rPr>
        <w:t xml:space="preserve">8 </w:t>
      </w:r>
      <w:r w:rsidRPr="009F3BC9">
        <w:rPr>
          <w:rFonts w:ascii="Arial" w:hAnsi="Arial" w:cs="Arial"/>
          <w:sz w:val="22"/>
          <w:szCs w:val="22"/>
        </w:rPr>
        <w:t xml:space="preserve">projektu umowy stanowiącym część II </w:t>
      </w:r>
      <w:r w:rsidR="00485117" w:rsidRPr="009F3BC9">
        <w:rPr>
          <w:rFonts w:ascii="Arial" w:hAnsi="Arial" w:cs="Arial"/>
          <w:sz w:val="22"/>
          <w:szCs w:val="22"/>
        </w:rPr>
        <w:t>ogłoszenia.</w:t>
      </w:r>
    </w:p>
    <w:p w14:paraId="00C82C13" w14:textId="77777777" w:rsidR="007D39DE" w:rsidRPr="009F3BC9" w:rsidRDefault="007D39DE" w:rsidP="007D39DE"/>
    <w:p w14:paraId="1A4F7F77" w14:textId="77777777" w:rsidR="00923FA1" w:rsidRPr="009F3BC9"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9F3BC9">
        <w:rPr>
          <w:sz w:val="24"/>
          <w:szCs w:val="24"/>
        </w:rPr>
        <w:t>Opis sposobu przygotowania ofert</w:t>
      </w:r>
      <w:bookmarkEnd w:id="2"/>
      <w:r w:rsidR="000B0B1E" w:rsidRPr="009F3BC9">
        <w:rPr>
          <w:sz w:val="24"/>
          <w:szCs w:val="24"/>
        </w:rPr>
        <w:t>.</w:t>
      </w:r>
    </w:p>
    <w:p w14:paraId="76D9B24C" w14:textId="6F76D3DF"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Oferta zostanie sporządzona na Formularzu oferty stanowiącym załącznik nr 1 </w:t>
      </w:r>
      <w:r w:rsidR="00485117" w:rsidRPr="009F3BC9">
        <w:rPr>
          <w:rFonts w:ascii="Arial" w:hAnsi="Arial" w:cs="Arial"/>
          <w:sz w:val="22"/>
          <w:szCs w:val="22"/>
        </w:rPr>
        <w:t>części I ogł</w:t>
      </w:r>
      <w:r w:rsidR="006376E3" w:rsidRPr="009F3BC9">
        <w:rPr>
          <w:rFonts w:ascii="Arial" w:hAnsi="Arial" w:cs="Arial"/>
          <w:sz w:val="22"/>
          <w:szCs w:val="22"/>
        </w:rPr>
        <w:t>o</w:t>
      </w:r>
      <w:r w:rsidR="00485117" w:rsidRPr="009F3BC9">
        <w:rPr>
          <w:rFonts w:ascii="Arial" w:hAnsi="Arial" w:cs="Arial"/>
          <w:sz w:val="22"/>
          <w:szCs w:val="22"/>
        </w:rPr>
        <w:t>szenia.</w:t>
      </w:r>
    </w:p>
    <w:p w14:paraId="189A108D" w14:textId="3CAB0C5F" w:rsidR="001A7BE8" w:rsidRPr="009F3BC9" w:rsidRDefault="004615BB" w:rsidP="001A7BE8">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Do oferty zostaną załączone dokumenty wymagane postanowieniami </w:t>
      </w:r>
      <w:r w:rsidR="00485117" w:rsidRPr="009F3BC9">
        <w:rPr>
          <w:rFonts w:ascii="Arial" w:hAnsi="Arial" w:cs="Arial"/>
          <w:sz w:val="22"/>
          <w:szCs w:val="22"/>
        </w:rPr>
        <w:t>ogłoszenia.</w:t>
      </w:r>
      <w:r w:rsidRPr="009F3BC9">
        <w:rPr>
          <w:rFonts w:ascii="Arial" w:hAnsi="Arial" w:cs="Arial"/>
          <w:sz w:val="22"/>
          <w:szCs w:val="22"/>
        </w:rPr>
        <w:t xml:space="preserve"> </w:t>
      </w:r>
    </w:p>
    <w:p w14:paraId="6979A18D" w14:textId="77777777" w:rsidR="001A7BE8" w:rsidRPr="009F3BC9" w:rsidRDefault="001A7BE8" w:rsidP="001A7BE8">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Dokumenty lub oświadczenia, o których mowa w rozporządzeniu Ministra Rozwoju z dnia 26.07.2016 r. w sprawie rodzajów dokumentów, jakich może żądać zamawiający od wykonawcy w postępowaniu o udzielenie zamówienia, składane są w oryginale lub kopii poświadczonej za zgodność z oryginałem</w:t>
      </w:r>
      <w:r w:rsidR="00C46BA0" w:rsidRPr="009F3BC9">
        <w:rPr>
          <w:rStyle w:val="Odwoanieprzypisudolnego"/>
          <w:rFonts w:ascii="Arial" w:hAnsi="Arial" w:cs="Arial"/>
          <w:sz w:val="22"/>
          <w:szCs w:val="22"/>
        </w:rPr>
        <w:footnoteReference w:id="1"/>
      </w:r>
      <w:r w:rsidR="005B218A" w:rsidRPr="009F3BC9">
        <w:rPr>
          <w:rFonts w:ascii="Arial" w:hAnsi="Arial" w:cs="Arial"/>
          <w:sz w:val="22"/>
          <w:szCs w:val="22"/>
        </w:rPr>
        <w:t xml:space="preserve">  </w:t>
      </w:r>
      <w:r w:rsidRPr="009F3BC9">
        <w:rPr>
          <w:rFonts w:ascii="Arial" w:hAnsi="Arial" w:cs="Arial"/>
          <w:sz w:val="22"/>
          <w:szCs w:val="22"/>
        </w:rPr>
        <w:t>.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A377E21"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Ofertę sporządza się w języku polskim.</w:t>
      </w:r>
    </w:p>
    <w:p w14:paraId="3DEEA502"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Oferta powinna być sporządzona w formie pisemnej z zachowaniem warunków podanych </w:t>
      </w:r>
      <w:r w:rsidR="00D073B6" w:rsidRPr="009F3BC9">
        <w:rPr>
          <w:rFonts w:ascii="Arial" w:hAnsi="Arial" w:cs="Arial"/>
          <w:sz w:val="22"/>
          <w:szCs w:val="22"/>
        </w:rPr>
        <w:br/>
      </w:r>
      <w:r w:rsidRPr="009F3BC9">
        <w:rPr>
          <w:rFonts w:ascii="Arial" w:hAnsi="Arial" w:cs="Arial"/>
          <w:sz w:val="22"/>
          <w:szCs w:val="22"/>
        </w:rPr>
        <w:t xml:space="preserve">w pkt 10. </w:t>
      </w:r>
    </w:p>
    <w:p w14:paraId="073D22A9"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Zaleca się, aby Formularz oferty został trwale spięty oraz podpisany, a wszystkie strony oferty były ponumerowane - w tym wszystkie załączniki –parafowane przez osobę podpisującą ofertę.</w:t>
      </w:r>
    </w:p>
    <w:p w14:paraId="4F675435"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4A16528A"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lastRenderedPageBreak/>
        <w:t>Wszystkie miejsca, w których Wykonawca naniósł zmiany winny być parafowane przez osobę /osoby/ podpisującą ofertę wraz z datą naniesienia zmiany.</w:t>
      </w:r>
    </w:p>
    <w:p w14:paraId="55695771" w14:textId="70952062"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Wszystkie formularze zawarte w </w:t>
      </w:r>
      <w:r w:rsidR="00485117" w:rsidRPr="009F3BC9">
        <w:rPr>
          <w:rFonts w:ascii="Arial" w:hAnsi="Arial" w:cs="Arial"/>
          <w:sz w:val="22"/>
          <w:szCs w:val="22"/>
        </w:rPr>
        <w:t>niniejszym ogłoszeniu</w:t>
      </w:r>
      <w:r w:rsidRPr="009F3BC9">
        <w:rPr>
          <w:rFonts w:ascii="Arial" w:hAnsi="Arial" w:cs="Arial"/>
          <w:sz w:val="22"/>
          <w:szCs w:val="22"/>
        </w:rPr>
        <w:t xml:space="preserve">, a w szczególności Formularz oferty – Wykonawca wypełni ściśle według wskazówek zawartych w </w:t>
      </w:r>
      <w:r w:rsidR="00485117" w:rsidRPr="009F3BC9">
        <w:rPr>
          <w:rFonts w:ascii="Arial" w:hAnsi="Arial" w:cs="Arial"/>
          <w:sz w:val="22"/>
          <w:szCs w:val="22"/>
        </w:rPr>
        <w:t>ogłoszeniu</w:t>
      </w:r>
      <w:r w:rsidRPr="009F3BC9">
        <w:rPr>
          <w:rFonts w:ascii="Arial" w:hAnsi="Arial" w:cs="Arial"/>
          <w:sz w:val="22"/>
          <w:szCs w:val="22"/>
        </w:rPr>
        <w:t xml:space="preserve">. W przypadku, gdy jakakolwiek część dokumentów nie dotyczy Wykonawcy - wpisuje </w:t>
      </w:r>
      <w:r w:rsidRPr="009F3BC9">
        <w:rPr>
          <w:rFonts w:ascii="Arial" w:hAnsi="Arial" w:cs="Arial"/>
          <w:b/>
          <w:bCs/>
          <w:sz w:val="22"/>
          <w:szCs w:val="22"/>
        </w:rPr>
        <w:t>"nie dotyczy".</w:t>
      </w:r>
    </w:p>
    <w:p w14:paraId="454C65B0" w14:textId="24084A69"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Wielkość załączonych do </w:t>
      </w:r>
      <w:r w:rsidR="00485117" w:rsidRPr="009F3BC9">
        <w:rPr>
          <w:rFonts w:ascii="Arial" w:hAnsi="Arial" w:cs="Arial"/>
          <w:sz w:val="22"/>
          <w:szCs w:val="22"/>
        </w:rPr>
        <w:t xml:space="preserve">ogłoszenia </w:t>
      </w:r>
      <w:r w:rsidRPr="009F3BC9">
        <w:rPr>
          <w:rFonts w:ascii="Arial" w:hAnsi="Arial" w:cs="Arial"/>
          <w:sz w:val="22"/>
          <w:szCs w:val="22"/>
        </w:rPr>
        <w:t>wzorów formularzy może zostać przez Wykonawcę zmieniona, jednak opis poszczególnych kolumn i wierszy musi pozostać niezmieniony.</w:t>
      </w:r>
    </w:p>
    <w:p w14:paraId="1EE5F066" w14:textId="77777777" w:rsidR="0089793B" w:rsidRPr="009F3BC9" w:rsidRDefault="004615BB" w:rsidP="004615BB">
      <w:pPr>
        <w:numPr>
          <w:ilvl w:val="1"/>
          <w:numId w:val="5"/>
        </w:numPr>
        <w:tabs>
          <w:tab w:val="left" w:pos="360"/>
        </w:tabs>
        <w:suppressAutoHyphens/>
        <w:spacing w:after="120"/>
        <w:ind w:left="357" w:hanging="357"/>
        <w:jc w:val="both"/>
        <w:rPr>
          <w:rFonts w:ascii="Arial" w:hAnsi="Arial" w:cs="Arial"/>
          <w:sz w:val="22"/>
          <w:szCs w:val="22"/>
        </w:rPr>
      </w:pPr>
      <w:r w:rsidRPr="009F3BC9">
        <w:rPr>
          <w:rFonts w:ascii="Arial" w:hAnsi="Arial" w:cs="Arial"/>
          <w:sz w:val="22"/>
          <w:szCs w:val="22"/>
        </w:rPr>
        <w:t xml:space="preserve">Wykonawca umieści ofertę w wewnętrznej i zewnętrznej kopercie, które będą zaadresowane: </w:t>
      </w:r>
      <w:r w:rsidRPr="009F3BC9">
        <w:rPr>
          <w:rFonts w:ascii="Arial" w:hAnsi="Arial" w:cs="Arial"/>
          <w:b/>
          <w:bCs/>
          <w:sz w:val="22"/>
          <w:szCs w:val="22"/>
        </w:rPr>
        <w:t>Urząd Miasta Kołobrzeg, ul. Ratuszowa 13, 78-100 Kołobrzeg</w:t>
      </w:r>
      <w:r w:rsidRPr="009F3BC9">
        <w:rPr>
          <w:rFonts w:ascii="Arial" w:hAnsi="Arial" w:cs="Arial"/>
          <w:sz w:val="22"/>
          <w:szCs w:val="22"/>
        </w:rPr>
        <w:t xml:space="preserve"> oraz będą posiadać następujące oznaczenie:</w:t>
      </w:r>
    </w:p>
    <w:p w14:paraId="76443C43" w14:textId="7520EAB1" w:rsidR="0089793B" w:rsidRPr="009F3BC9" w:rsidRDefault="0089793B" w:rsidP="0089793B">
      <w:pPr>
        <w:spacing w:before="120" w:after="120"/>
        <w:jc w:val="center"/>
        <w:rPr>
          <w:rFonts w:ascii="Arial" w:hAnsi="Arial" w:cs="Arial"/>
          <w:b/>
          <w:bCs/>
          <w:i/>
          <w:sz w:val="22"/>
          <w:szCs w:val="22"/>
        </w:rPr>
      </w:pPr>
      <w:r w:rsidRPr="009F3BC9">
        <w:rPr>
          <w:rFonts w:ascii="Arial" w:hAnsi="Arial" w:cs="Arial"/>
          <w:b/>
          <w:i/>
          <w:sz w:val="22"/>
          <w:szCs w:val="22"/>
        </w:rPr>
        <w:t xml:space="preserve">Oferta w </w:t>
      </w:r>
      <w:r w:rsidR="001027C6" w:rsidRPr="009F3BC9">
        <w:rPr>
          <w:rFonts w:ascii="Arial" w:hAnsi="Arial" w:cs="Arial"/>
          <w:b/>
          <w:i/>
          <w:sz w:val="22"/>
          <w:szCs w:val="22"/>
        </w:rPr>
        <w:t xml:space="preserve">postępowaniu w trybie </w:t>
      </w:r>
      <w:r w:rsidR="001027C6" w:rsidRPr="009F3BC9">
        <w:rPr>
          <w:rFonts w:ascii="Arial" w:hAnsi="Arial" w:cs="Arial"/>
          <w:b/>
          <w:i/>
          <w:sz w:val="22"/>
        </w:rPr>
        <w:t>zamówienia na usługę społeczną</w:t>
      </w:r>
      <w:r w:rsidRPr="009F3BC9">
        <w:rPr>
          <w:rFonts w:ascii="Arial" w:hAnsi="Arial" w:cs="Arial"/>
          <w:b/>
          <w:i/>
          <w:sz w:val="22"/>
          <w:szCs w:val="22"/>
        </w:rPr>
        <w:t xml:space="preserve"> na zadanie</w:t>
      </w:r>
      <w:r w:rsidRPr="009F3BC9">
        <w:rPr>
          <w:rFonts w:ascii="Arial" w:hAnsi="Arial" w:cs="Arial"/>
          <w:b/>
          <w:bCs/>
          <w:i/>
          <w:sz w:val="22"/>
          <w:szCs w:val="22"/>
        </w:rPr>
        <w:t>:</w:t>
      </w:r>
    </w:p>
    <w:p w14:paraId="32C8D3EC" w14:textId="77777777" w:rsidR="0089793B" w:rsidRPr="009F3BC9" w:rsidRDefault="00F67D43" w:rsidP="0089793B">
      <w:pPr>
        <w:pStyle w:val="pkt"/>
        <w:spacing w:before="120" w:after="120" w:line="240" w:lineRule="auto"/>
        <w:ind w:left="0" w:firstLine="0"/>
        <w:jc w:val="center"/>
        <w:rPr>
          <w:rFonts w:ascii="Arial" w:hAnsi="Arial" w:cs="Arial"/>
          <w:b/>
          <w:i/>
          <w:sz w:val="22"/>
          <w:szCs w:val="22"/>
        </w:rPr>
      </w:pPr>
      <w:r w:rsidRPr="009F3BC9">
        <w:rPr>
          <w:rFonts w:ascii="Arial" w:hAnsi="Arial" w:cs="Arial"/>
          <w:b/>
          <w:i/>
          <w:sz w:val="22"/>
          <w:szCs w:val="22"/>
        </w:rPr>
        <w:t>„</w:t>
      </w:r>
      <w:r w:rsidR="002F7702" w:rsidRPr="009F3BC9">
        <w:rPr>
          <w:rFonts w:ascii="Arial" w:hAnsi="Arial" w:cs="Arial"/>
          <w:b/>
          <w:bCs/>
          <w:i/>
          <w:sz w:val="22"/>
          <w:szCs w:val="22"/>
          <w:u w:val="single"/>
        </w:rPr>
        <w:t xml:space="preserve">Świadczenie stałej obsługi prawnej </w:t>
      </w:r>
      <w:r w:rsidR="00DF7A8C" w:rsidRPr="009F3BC9">
        <w:rPr>
          <w:rFonts w:ascii="Arial" w:hAnsi="Arial" w:cs="Arial"/>
          <w:b/>
          <w:bCs/>
          <w:i/>
          <w:sz w:val="22"/>
          <w:szCs w:val="22"/>
          <w:u w:val="single"/>
        </w:rPr>
        <w:t>Gminy Miasto</w:t>
      </w:r>
      <w:r w:rsidR="002F7702" w:rsidRPr="009F3BC9">
        <w:rPr>
          <w:rFonts w:ascii="Arial" w:hAnsi="Arial" w:cs="Arial"/>
          <w:b/>
          <w:bCs/>
          <w:i/>
          <w:sz w:val="22"/>
          <w:szCs w:val="22"/>
          <w:u w:val="single"/>
        </w:rPr>
        <w:t xml:space="preserve"> Kołobrzeg</w:t>
      </w:r>
      <w:r w:rsidR="00902F78" w:rsidRPr="009F3BC9">
        <w:rPr>
          <w:rFonts w:ascii="Arial" w:hAnsi="Arial" w:cs="Arial"/>
          <w:b/>
          <w:i/>
          <w:sz w:val="22"/>
          <w:szCs w:val="22"/>
        </w:rPr>
        <w:t>”</w:t>
      </w:r>
    </w:p>
    <w:p w14:paraId="5D76C8B1" w14:textId="77777777" w:rsidR="004615BB" w:rsidRPr="009F3BC9" w:rsidRDefault="004615BB" w:rsidP="004615BB">
      <w:pPr>
        <w:tabs>
          <w:tab w:val="left" w:pos="360"/>
        </w:tabs>
        <w:spacing w:before="120"/>
        <w:ind w:left="360" w:hanging="360"/>
        <w:jc w:val="both"/>
        <w:rPr>
          <w:rFonts w:ascii="Arial" w:hAnsi="Arial" w:cs="Arial"/>
          <w:sz w:val="22"/>
          <w:szCs w:val="22"/>
        </w:rPr>
      </w:pPr>
      <w:r w:rsidRPr="009F3BC9">
        <w:rPr>
          <w:rFonts w:ascii="Arial" w:hAnsi="Arial" w:cs="Arial"/>
          <w:sz w:val="22"/>
          <w:szCs w:val="22"/>
        </w:rPr>
        <w:t xml:space="preserve">Poza oznaczeniami podanymi powyżej </w:t>
      </w:r>
      <w:r w:rsidRPr="009F3BC9">
        <w:rPr>
          <w:rFonts w:ascii="Arial" w:hAnsi="Arial" w:cs="Arial"/>
          <w:sz w:val="22"/>
          <w:szCs w:val="22"/>
          <w:u w:val="single"/>
        </w:rPr>
        <w:t>koperta wewnętrzna</w:t>
      </w:r>
      <w:r w:rsidRPr="009F3BC9">
        <w:rPr>
          <w:rFonts w:ascii="Arial" w:hAnsi="Arial" w:cs="Arial"/>
          <w:sz w:val="22"/>
          <w:szCs w:val="22"/>
        </w:rPr>
        <w:t xml:space="preserve"> musi posiadać: </w:t>
      </w:r>
      <w:r w:rsidRPr="009F3BC9">
        <w:rPr>
          <w:rFonts w:ascii="Arial" w:hAnsi="Arial" w:cs="Arial"/>
          <w:sz w:val="22"/>
          <w:szCs w:val="22"/>
          <w:u w:val="single"/>
        </w:rPr>
        <w:t>nazwę i adres Wykonawcy</w:t>
      </w:r>
      <w:r w:rsidRPr="009F3BC9">
        <w:rPr>
          <w:rFonts w:ascii="Arial" w:hAnsi="Arial" w:cs="Arial"/>
          <w:sz w:val="22"/>
          <w:szCs w:val="22"/>
        </w:rPr>
        <w:t>.</w:t>
      </w:r>
    </w:p>
    <w:p w14:paraId="30FE24D7"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Koperta powinna być szczelnie zamknięta w sposób uniemożliwiający zapoznanie się z treścią oferty.</w:t>
      </w:r>
    </w:p>
    <w:p w14:paraId="20D80D38"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Wykonawca może wprowadzić zmiany lub wycofać złożoną ofertę przed upływem terminu składania ofert. </w:t>
      </w:r>
    </w:p>
    <w:p w14:paraId="1B7FF144"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W celu dokonania zmiany lub wycofania oferty, Wykonawca złoży Zamawiającemu kolejną zamkniętą kopertę, oznaczoną jak w pkt 11, z dodaniem słowa: "Zmiana" lub "Wycofanie". </w:t>
      </w:r>
    </w:p>
    <w:p w14:paraId="165781F7"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Wykonawca nie może wycofać oferty ani wprowadzić jakichkolwiek zmian w treści oferty po upływie terminu składania ofert.</w:t>
      </w:r>
    </w:p>
    <w:p w14:paraId="3621A66A" w14:textId="77777777" w:rsidR="004615BB" w:rsidRPr="009F3BC9" w:rsidRDefault="004615BB" w:rsidP="004615BB">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 xml:space="preserve">Oferta jest jawna, z wyjątkiem informacji stanowiących tajemnicę przedsiębiorstwa                              w rozumieniu przepisów o zwalczaniu nieuczciwej konkurencji (ustawa z dnia 16 kwietnia </w:t>
      </w:r>
      <w:r w:rsidRPr="009F3BC9">
        <w:rPr>
          <w:rFonts w:ascii="Arial" w:hAnsi="Arial" w:cs="Arial"/>
          <w:sz w:val="22"/>
          <w:szCs w:val="22"/>
        </w:rPr>
        <w:br/>
        <w:t xml:space="preserve">1993 r. o zwalczaniu nieuczciwej konkurencji (Dz.U. z 2019 poz. 1010 z późn. zm.), </w:t>
      </w:r>
      <w:r w:rsidRPr="009F3BC9">
        <w:rPr>
          <w:rFonts w:ascii="Arial" w:hAnsi="Arial" w:cs="Arial"/>
          <w:sz w:val="22"/>
          <w:szCs w:val="22"/>
        </w:rPr>
        <w:br/>
        <w:t>a Wykonawca składając ofertę zastrzegł w odniesieniu do tych informacji, że nie mogą być one udostępnione innym uczestnikom postępowania oraz wykazał, iż zastrzeżone informacje stanowią tajemnice przedsiębiorstwa.</w:t>
      </w:r>
    </w:p>
    <w:p w14:paraId="43FA0780" w14:textId="77777777" w:rsidR="0005359C" w:rsidRPr="009F3BC9" w:rsidRDefault="0005359C" w:rsidP="0005359C">
      <w:pPr>
        <w:numPr>
          <w:ilvl w:val="1"/>
          <w:numId w:val="5"/>
        </w:numPr>
        <w:tabs>
          <w:tab w:val="left" w:pos="360"/>
        </w:tabs>
        <w:suppressAutoHyphens/>
        <w:spacing w:before="120"/>
        <w:jc w:val="both"/>
        <w:rPr>
          <w:rFonts w:ascii="Arial" w:hAnsi="Arial" w:cs="Arial"/>
          <w:b/>
          <w:bCs/>
          <w:sz w:val="22"/>
          <w:szCs w:val="22"/>
          <w:u w:val="single"/>
        </w:rPr>
      </w:pPr>
      <w:r w:rsidRPr="009F3BC9">
        <w:rPr>
          <w:rFonts w:ascii="Arial" w:hAnsi="Arial" w:cs="Arial"/>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9FE8EEB" w14:textId="77777777" w:rsidR="004615BB" w:rsidRPr="009F3BC9" w:rsidRDefault="0005359C" w:rsidP="0005359C">
      <w:pPr>
        <w:tabs>
          <w:tab w:val="left" w:pos="360"/>
        </w:tabs>
        <w:suppressAutoHyphens/>
        <w:spacing w:before="120"/>
        <w:ind w:left="142"/>
        <w:jc w:val="both"/>
        <w:rPr>
          <w:rFonts w:ascii="Arial" w:hAnsi="Arial" w:cs="Arial"/>
          <w:b/>
          <w:bCs/>
          <w:sz w:val="22"/>
          <w:szCs w:val="22"/>
          <w:u w:val="single"/>
        </w:rPr>
      </w:pPr>
      <w:r w:rsidRPr="009F3BC9">
        <w:rPr>
          <w:rFonts w:ascii="Arial" w:hAnsi="Arial" w:cs="Arial"/>
          <w:sz w:val="22"/>
          <w:szCs w:val="22"/>
        </w:rPr>
        <w:t xml:space="preserve"> </w:t>
      </w:r>
      <w:r w:rsidR="004615BB" w:rsidRPr="009F3BC9">
        <w:rPr>
          <w:rFonts w:ascii="Arial" w:hAnsi="Arial" w:cs="Arial"/>
          <w:b/>
          <w:bCs/>
          <w:sz w:val="22"/>
          <w:szCs w:val="22"/>
          <w:u w:val="single"/>
        </w:rPr>
        <w:t>Uwaga :</w:t>
      </w:r>
    </w:p>
    <w:p w14:paraId="65BDA9E8" w14:textId="77777777" w:rsidR="004615BB" w:rsidRPr="009F3BC9" w:rsidRDefault="004615BB" w:rsidP="004615BB">
      <w:pPr>
        <w:spacing w:before="120" w:after="120"/>
        <w:ind w:left="357"/>
        <w:jc w:val="both"/>
        <w:rPr>
          <w:rFonts w:ascii="Arial" w:hAnsi="Arial" w:cs="Arial"/>
          <w:sz w:val="22"/>
          <w:szCs w:val="22"/>
        </w:rPr>
      </w:pPr>
      <w:r w:rsidRPr="009F3BC9">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382C0FA2" w14:textId="77777777" w:rsidR="004615BB" w:rsidRPr="009F3BC9" w:rsidRDefault="004615BB" w:rsidP="004615BB">
      <w:pPr>
        <w:spacing w:before="120" w:after="120"/>
        <w:ind w:left="357"/>
        <w:jc w:val="both"/>
        <w:rPr>
          <w:rFonts w:ascii="Arial" w:hAnsi="Arial" w:cs="Arial"/>
          <w:b/>
          <w:bCs/>
          <w:sz w:val="22"/>
          <w:szCs w:val="22"/>
        </w:rPr>
      </w:pPr>
      <w:r w:rsidRPr="009F3BC9">
        <w:rPr>
          <w:rFonts w:ascii="Arial" w:hAnsi="Arial" w:cs="Arial"/>
          <w:b/>
          <w:sz w:val="22"/>
          <w:szCs w:val="22"/>
        </w:rPr>
        <w:t>„</w:t>
      </w:r>
      <w:r w:rsidRPr="009F3BC9">
        <w:rPr>
          <w:rFonts w:ascii="Arial" w:hAnsi="Arial" w:cs="Arial"/>
          <w:b/>
          <w:bCs/>
          <w:sz w:val="22"/>
          <w:szCs w:val="22"/>
        </w:rPr>
        <w:t>DOKUMENT STANOWI TAJEMNICĘ PRZEDSIĘBIORSTWA”</w:t>
      </w:r>
    </w:p>
    <w:p w14:paraId="0D609857" w14:textId="77777777" w:rsidR="004615BB" w:rsidRPr="009F3BC9" w:rsidRDefault="004615BB" w:rsidP="004615BB">
      <w:pPr>
        <w:spacing w:before="120" w:after="120"/>
        <w:ind w:left="357"/>
        <w:jc w:val="both"/>
        <w:rPr>
          <w:rFonts w:ascii="Arial" w:hAnsi="Arial" w:cs="Arial"/>
          <w:bCs/>
          <w:i/>
          <w:sz w:val="22"/>
          <w:szCs w:val="22"/>
        </w:rPr>
      </w:pPr>
      <w:r w:rsidRPr="009F3BC9">
        <w:rPr>
          <w:rFonts w:ascii="Arial" w:hAnsi="Arial" w:cs="Arial"/>
          <w:bCs/>
          <w:i/>
          <w:sz w:val="22"/>
          <w:szCs w:val="22"/>
        </w:rPr>
        <w:t>(w rozumieniu art.11 ust. 2 ustawy z dnia 16 kwietnia 1993 roku o zwalczaniu nieuczciwej konkurencji /Dz.U.2019 r., poz.1010 z późn. zm./).</w:t>
      </w:r>
    </w:p>
    <w:p w14:paraId="4DC0F6F4" w14:textId="77777777" w:rsidR="004615BB" w:rsidRPr="009F3BC9" w:rsidRDefault="004615BB" w:rsidP="004615BB">
      <w:pPr>
        <w:spacing w:before="120" w:after="120"/>
        <w:ind w:left="360"/>
        <w:jc w:val="both"/>
        <w:rPr>
          <w:rFonts w:ascii="Arial" w:hAnsi="Arial" w:cs="Arial"/>
          <w:bCs/>
          <w:sz w:val="22"/>
          <w:szCs w:val="22"/>
        </w:rPr>
      </w:pPr>
      <w:r w:rsidRPr="009F3BC9">
        <w:rPr>
          <w:rFonts w:ascii="Arial" w:hAnsi="Arial" w:cs="Arial"/>
          <w:bCs/>
          <w:sz w:val="22"/>
          <w:szCs w:val="22"/>
        </w:rPr>
        <w:t xml:space="preserve">Zaleca się, aby informacje stanowiące tajemnicę przedsiębiorstwa były trwale spięte </w:t>
      </w:r>
      <w:r w:rsidRPr="009F3BC9">
        <w:rPr>
          <w:rFonts w:ascii="Arial" w:hAnsi="Arial" w:cs="Arial"/>
          <w:bCs/>
          <w:sz w:val="22"/>
          <w:szCs w:val="22"/>
        </w:rPr>
        <w:br/>
        <w:t>i oddzielone od pozostałej jawnej części.</w:t>
      </w:r>
    </w:p>
    <w:p w14:paraId="7ECED510" w14:textId="77777777" w:rsidR="000B0B1E" w:rsidRPr="009F3BC9" w:rsidRDefault="000B0B1E" w:rsidP="0089793B">
      <w:pPr>
        <w:spacing w:before="120" w:after="120"/>
        <w:ind w:left="360"/>
        <w:jc w:val="both"/>
        <w:rPr>
          <w:rFonts w:ascii="Arial" w:hAnsi="Arial" w:cs="Arial"/>
          <w:bCs/>
          <w:sz w:val="22"/>
          <w:szCs w:val="22"/>
        </w:rPr>
      </w:pPr>
    </w:p>
    <w:p w14:paraId="5FD0D2A1" w14:textId="77777777" w:rsidR="00923FA1" w:rsidRPr="009F3BC9"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9F3BC9">
        <w:rPr>
          <w:sz w:val="24"/>
          <w:szCs w:val="24"/>
        </w:rPr>
        <w:t>Oferty częściowe</w:t>
      </w:r>
      <w:bookmarkEnd w:id="4"/>
    </w:p>
    <w:p w14:paraId="692D423A" w14:textId="77777777" w:rsidR="00902F78" w:rsidRPr="009F3BC9" w:rsidRDefault="00202431" w:rsidP="00FD4948">
      <w:pPr>
        <w:spacing w:before="120" w:after="120"/>
        <w:ind w:left="357"/>
        <w:jc w:val="both"/>
        <w:rPr>
          <w:rFonts w:ascii="Arial" w:hAnsi="Arial" w:cs="Arial"/>
          <w:sz w:val="22"/>
          <w:szCs w:val="22"/>
        </w:rPr>
      </w:pPr>
      <w:r w:rsidRPr="009F3BC9">
        <w:rPr>
          <w:rFonts w:ascii="Arial" w:hAnsi="Arial" w:cs="Arial"/>
          <w:sz w:val="22"/>
          <w:szCs w:val="22"/>
        </w:rPr>
        <w:t xml:space="preserve">Zamawiający </w:t>
      </w:r>
      <w:r w:rsidR="005C7CD5" w:rsidRPr="009F3BC9">
        <w:rPr>
          <w:rFonts w:ascii="Arial" w:hAnsi="Arial" w:cs="Arial"/>
          <w:sz w:val="22"/>
          <w:szCs w:val="22"/>
        </w:rPr>
        <w:t xml:space="preserve">nie </w:t>
      </w:r>
      <w:r w:rsidRPr="009F3BC9">
        <w:rPr>
          <w:rFonts w:ascii="Arial" w:hAnsi="Arial" w:cs="Arial"/>
          <w:sz w:val="22"/>
          <w:szCs w:val="22"/>
        </w:rPr>
        <w:t>dopuszcza składani</w:t>
      </w:r>
      <w:r w:rsidR="00D75E00" w:rsidRPr="009F3BC9">
        <w:rPr>
          <w:rFonts w:ascii="Arial" w:hAnsi="Arial" w:cs="Arial"/>
          <w:sz w:val="22"/>
          <w:szCs w:val="22"/>
        </w:rPr>
        <w:t>a</w:t>
      </w:r>
      <w:r w:rsidRPr="009F3BC9">
        <w:rPr>
          <w:rFonts w:ascii="Arial" w:hAnsi="Arial" w:cs="Arial"/>
          <w:sz w:val="22"/>
          <w:szCs w:val="22"/>
        </w:rPr>
        <w:t xml:space="preserve"> ofert częściowych</w:t>
      </w:r>
      <w:r w:rsidR="00B176C8" w:rsidRPr="009F3BC9">
        <w:rPr>
          <w:rFonts w:ascii="Arial" w:hAnsi="Arial" w:cs="Arial"/>
          <w:sz w:val="22"/>
          <w:szCs w:val="22"/>
        </w:rPr>
        <w:t>.</w:t>
      </w:r>
      <w:r w:rsidR="00FD4948" w:rsidRPr="009F3BC9">
        <w:rPr>
          <w:rFonts w:ascii="Arial" w:hAnsi="Arial" w:cs="Arial"/>
          <w:sz w:val="22"/>
          <w:szCs w:val="22"/>
        </w:rPr>
        <w:t xml:space="preserve"> </w:t>
      </w:r>
    </w:p>
    <w:p w14:paraId="08529FD0" w14:textId="77777777" w:rsidR="00902F78" w:rsidRPr="009F3BC9" w:rsidRDefault="00902F78" w:rsidP="002075F3">
      <w:pPr>
        <w:spacing w:before="120" w:after="120"/>
        <w:jc w:val="both"/>
        <w:rPr>
          <w:rFonts w:ascii="Arial" w:hAnsi="Arial" w:cs="Arial"/>
          <w:i/>
          <w:sz w:val="22"/>
          <w:szCs w:val="22"/>
        </w:rPr>
      </w:pPr>
    </w:p>
    <w:p w14:paraId="64C9A1E3" w14:textId="77777777" w:rsidR="00923FA1" w:rsidRPr="009F3BC9"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9F3BC9">
        <w:rPr>
          <w:sz w:val="24"/>
          <w:szCs w:val="24"/>
        </w:rPr>
        <w:t>Oferty wariantowe</w:t>
      </w:r>
      <w:bookmarkEnd w:id="6"/>
    </w:p>
    <w:p w14:paraId="26546B91" w14:textId="6D1B6CE4" w:rsidR="0089793B" w:rsidRPr="009F3BC9" w:rsidRDefault="00923FA1" w:rsidP="0089793B">
      <w:pPr>
        <w:spacing w:before="120" w:after="120"/>
        <w:ind w:left="357"/>
        <w:jc w:val="both"/>
        <w:rPr>
          <w:rFonts w:ascii="Arial" w:hAnsi="Arial" w:cs="Arial"/>
          <w:sz w:val="22"/>
          <w:szCs w:val="22"/>
        </w:rPr>
      </w:pPr>
      <w:r w:rsidRPr="009F3BC9">
        <w:rPr>
          <w:rFonts w:ascii="Arial" w:hAnsi="Arial" w:cs="Arial"/>
          <w:sz w:val="22"/>
          <w:szCs w:val="22"/>
        </w:rPr>
        <w:t xml:space="preserve">Zamawiający nie dopuszcza możliwości złożenia oferty </w:t>
      </w:r>
      <w:r w:rsidR="00093993" w:rsidRPr="009F3BC9">
        <w:rPr>
          <w:rFonts w:ascii="Arial" w:hAnsi="Arial" w:cs="Arial"/>
          <w:sz w:val="22"/>
          <w:szCs w:val="22"/>
        </w:rPr>
        <w:t xml:space="preserve">wariantowej </w:t>
      </w:r>
      <w:r w:rsidRPr="009F3BC9">
        <w:rPr>
          <w:rFonts w:ascii="Arial" w:hAnsi="Arial" w:cs="Arial"/>
          <w:sz w:val="22"/>
          <w:szCs w:val="22"/>
        </w:rPr>
        <w:t xml:space="preserve">przewidującej odmienny </w:t>
      </w:r>
      <w:r w:rsidR="00093993" w:rsidRPr="009F3BC9">
        <w:rPr>
          <w:rFonts w:ascii="Arial" w:hAnsi="Arial" w:cs="Arial"/>
          <w:sz w:val="22"/>
          <w:szCs w:val="22"/>
        </w:rPr>
        <w:t>niż określony</w:t>
      </w:r>
      <w:r w:rsidRPr="009F3BC9">
        <w:rPr>
          <w:rFonts w:ascii="Arial" w:hAnsi="Arial" w:cs="Arial"/>
          <w:sz w:val="22"/>
          <w:szCs w:val="22"/>
        </w:rPr>
        <w:t xml:space="preserve"> w </w:t>
      </w:r>
      <w:r w:rsidR="00C94A00" w:rsidRPr="009F3BC9">
        <w:rPr>
          <w:rFonts w:ascii="Arial" w:hAnsi="Arial" w:cs="Arial"/>
          <w:sz w:val="22"/>
          <w:szCs w:val="22"/>
        </w:rPr>
        <w:t xml:space="preserve">ogłoszeniu </w:t>
      </w:r>
      <w:r w:rsidRPr="009F3BC9">
        <w:rPr>
          <w:rFonts w:ascii="Arial" w:hAnsi="Arial" w:cs="Arial"/>
          <w:sz w:val="22"/>
          <w:szCs w:val="22"/>
        </w:rPr>
        <w:t xml:space="preserve">sposób wykonania </w:t>
      </w:r>
      <w:r w:rsidR="00093993" w:rsidRPr="009F3BC9">
        <w:rPr>
          <w:rFonts w:ascii="Arial" w:hAnsi="Arial" w:cs="Arial"/>
          <w:sz w:val="22"/>
          <w:szCs w:val="22"/>
        </w:rPr>
        <w:t xml:space="preserve">zamówienia. </w:t>
      </w:r>
    </w:p>
    <w:p w14:paraId="0FAF54F3" w14:textId="77777777" w:rsidR="00540D12" w:rsidRPr="009F3BC9" w:rsidRDefault="00540D12" w:rsidP="0089793B">
      <w:pPr>
        <w:spacing w:before="120" w:after="120"/>
        <w:ind w:left="357"/>
        <w:jc w:val="both"/>
        <w:rPr>
          <w:rFonts w:ascii="Arial" w:hAnsi="Arial" w:cs="Arial"/>
          <w:sz w:val="22"/>
          <w:szCs w:val="22"/>
        </w:rPr>
      </w:pPr>
    </w:p>
    <w:p w14:paraId="545A9564" w14:textId="40AECB4C" w:rsidR="00A726F7" w:rsidRPr="009F3BC9"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9F3BC9">
        <w:rPr>
          <w:sz w:val="24"/>
          <w:szCs w:val="24"/>
        </w:rPr>
        <w:lastRenderedPageBreak/>
        <w:t xml:space="preserve">Podstawy wykluczenia, o których mowa w art. 24 </w:t>
      </w:r>
      <w:r w:rsidR="000B0B1E" w:rsidRPr="009F3BC9">
        <w:rPr>
          <w:sz w:val="24"/>
          <w:szCs w:val="24"/>
        </w:rPr>
        <w:t>ustawy P.z.p.</w:t>
      </w:r>
      <w:r w:rsidRPr="009F3BC9">
        <w:rPr>
          <w:sz w:val="24"/>
          <w:szCs w:val="24"/>
        </w:rPr>
        <w:t xml:space="preserve"> </w:t>
      </w:r>
    </w:p>
    <w:p w14:paraId="3221F020" w14:textId="77777777" w:rsidR="004615BB" w:rsidRPr="009F3BC9" w:rsidRDefault="004615BB" w:rsidP="004615BB">
      <w:pPr>
        <w:pStyle w:val="ZLITUSTzmustliter"/>
        <w:keepNext/>
        <w:numPr>
          <w:ilvl w:val="1"/>
          <w:numId w:val="5"/>
        </w:numPr>
        <w:tabs>
          <w:tab w:val="clear" w:pos="502"/>
          <w:tab w:val="num" w:pos="284"/>
        </w:tabs>
        <w:spacing w:line="240" w:lineRule="auto"/>
        <w:ind w:left="426" w:hanging="426"/>
        <w:rPr>
          <w:rFonts w:ascii="Arial" w:hAnsi="Arial"/>
          <w:sz w:val="22"/>
          <w:szCs w:val="22"/>
        </w:rPr>
      </w:pPr>
      <w:r w:rsidRPr="009F3BC9">
        <w:rPr>
          <w:rFonts w:ascii="Arial" w:hAnsi="Arial"/>
          <w:sz w:val="22"/>
          <w:szCs w:val="22"/>
        </w:rPr>
        <w:t>Z postępowania o udzielenie zamówienia Zamawiający wykluczy Wykonawcę:</w:t>
      </w:r>
    </w:p>
    <w:p w14:paraId="5B05CA73" w14:textId="77777777" w:rsidR="001767AF" w:rsidRPr="009F3BC9" w:rsidRDefault="004615BB" w:rsidP="004615BB">
      <w:pPr>
        <w:pStyle w:val="Akapitzlist"/>
        <w:numPr>
          <w:ilvl w:val="1"/>
          <w:numId w:val="4"/>
        </w:numPr>
        <w:tabs>
          <w:tab w:val="clear" w:pos="1080"/>
          <w:tab w:val="num" w:pos="851"/>
        </w:tabs>
        <w:ind w:left="851" w:hanging="425"/>
        <w:jc w:val="both"/>
        <w:rPr>
          <w:rFonts w:ascii="Arial" w:hAnsi="Arial"/>
          <w:sz w:val="22"/>
          <w:szCs w:val="22"/>
        </w:rPr>
      </w:pPr>
      <w:r w:rsidRPr="009F3BC9">
        <w:rPr>
          <w:rFonts w:ascii="Arial" w:hAnsi="Arial"/>
          <w:sz w:val="22"/>
          <w:szCs w:val="22"/>
        </w:rPr>
        <w:t xml:space="preserve"> </w:t>
      </w:r>
      <w:r w:rsidR="00BD4535" w:rsidRPr="009F3BC9">
        <w:rPr>
          <w:rFonts w:ascii="Arial" w:hAnsi="Arial"/>
          <w:sz w:val="22"/>
          <w:szCs w:val="22"/>
        </w:rPr>
        <w:t>w stosunku do którego zachodzą przesłanki wskazane w art. 24 ust.1 pkt 12-23 ustawy P.z.p</w:t>
      </w:r>
    </w:p>
    <w:p w14:paraId="08347AEB" w14:textId="77777777" w:rsidR="004615BB" w:rsidRPr="009F3BC9" w:rsidRDefault="004615BB" w:rsidP="004615BB">
      <w:pPr>
        <w:pStyle w:val="Akapitzlist"/>
        <w:numPr>
          <w:ilvl w:val="1"/>
          <w:numId w:val="4"/>
        </w:numPr>
        <w:tabs>
          <w:tab w:val="clear" w:pos="1080"/>
          <w:tab w:val="num" w:pos="851"/>
        </w:tabs>
        <w:ind w:left="851" w:hanging="425"/>
        <w:jc w:val="both"/>
        <w:rPr>
          <w:rFonts w:ascii="Arial" w:hAnsi="Arial"/>
          <w:sz w:val="22"/>
          <w:szCs w:val="22"/>
        </w:rPr>
      </w:pPr>
      <w:r w:rsidRPr="009F3BC9">
        <w:rPr>
          <w:rFonts w:ascii="Arial" w:hAnsi="Arial"/>
          <w:sz w:val="22"/>
          <w:szCs w:val="22"/>
        </w:rPr>
        <w:t>(art. 24 ust. 5 pkt 1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4C6FAC" w:rsidRPr="009F3BC9">
        <w:rPr>
          <w:rFonts w:ascii="Arial" w:hAnsi="Arial"/>
          <w:sz w:val="22"/>
          <w:szCs w:val="22"/>
        </w:rPr>
        <w:t>20</w:t>
      </w:r>
      <w:r w:rsidRPr="009F3BC9">
        <w:rPr>
          <w:rFonts w:ascii="Arial" w:hAnsi="Arial"/>
          <w:sz w:val="22"/>
          <w:szCs w:val="22"/>
        </w:rPr>
        <w:t xml:space="preserve"> r. poz. </w:t>
      </w:r>
      <w:r w:rsidR="004C6FAC" w:rsidRPr="009F3BC9">
        <w:rPr>
          <w:rFonts w:ascii="Arial" w:hAnsi="Arial"/>
          <w:sz w:val="22"/>
          <w:szCs w:val="22"/>
        </w:rPr>
        <w:t>1228 t.j</w:t>
      </w:r>
      <w:r w:rsidRPr="009F3BC9">
        <w:rPr>
          <w:rFonts w:ascii="Arial" w:hAnsi="Arial"/>
          <w:sz w:val="22"/>
          <w:szCs w:val="22"/>
        </w:rPr>
        <w:t>.);</w:t>
      </w:r>
    </w:p>
    <w:p w14:paraId="605C3461" w14:textId="77777777" w:rsidR="0089793B" w:rsidRPr="009F3BC9" w:rsidRDefault="0089793B" w:rsidP="00B46114">
      <w:pPr>
        <w:pStyle w:val="ZLITUSTzmustliter"/>
        <w:keepNext/>
        <w:spacing w:line="240" w:lineRule="auto"/>
        <w:ind w:left="426" w:firstLine="0"/>
        <w:rPr>
          <w:rFonts w:ascii="Arial" w:hAnsi="Arial"/>
          <w:sz w:val="22"/>
          <w:szCs w:val="22"/>
        </w:rPr>
      </w:pPr>
    </w:p>
    <w:p w14:paraId="4C52511E" w14:textId="77777777" w:rsidR="0089793B" w:rsidRPr="009F3BC9"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9F3BC9">
        <w:rPr>
          <w:sz w:val="24"/>
          <w:szCs w:val="24"/>
        </w:rPr>
        <w:t>Warunki udziału w postępowaniu</w:t>
      </w:r>
      <w:r w:rsidR="000B0B1E" w:rsidRPr="009F3BC9">
        <w:rPr>
          <w:sz w:val="24"/>
          <w:szCs w:val="24"/>
        </w:rPr>
        <w:t>.</w:t>
      </w:r>
      <w:r w:rsidRPr="009F3BC9">
        <w:rPr>
          <w:sz w:val="24"/>
          <w:szCs w:val="24"/>
        </w:rPr>
        <w:t xml:space="preserve"> </w:t>
      </w:r>
      <w:bookmarkEnd w:id="7"/>
    </w:p>
    <w:p w14:paraId="0CFECA9C" w14:textId="77777777" w:rsidR="0089793B" w:rsidRPr="009F3BC9" w:rsidRDefault="00923FA1" w:rsidP="000B0B1E">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O udzielenie zamówienia mogą ubiegać się Wykonawcy</w:t>
      </w:r>
      <w:r w:rsidR="00E47704" w:rsidRPr="009F3BC9">
        <w:rPr>
          <w:rFonts w:ascii="Arial" w:hAnsi="Arial" w:cs="Arial"/>
          <w:sz w:val="22"/>
          <w:szCs w:val="22"/>
        </w:rPr>
        <w:t>:</w:t>
      </w:r>
    </w:p>
    <w:p w14:paraId="25AF8CEE" w14:textId="77777777" w:rsidR="0089793B" w:rsidRPr="009F3BC9" w:rsidRDefault="0089793B" w:rsidP="004615BB">
      <w:pPr>
        <w:pStyle w:val="Akapitzlist"/>
        <w:numPr>
          <w:ilvl w:val="1"/>
          <w:numId w:val="18"/>
        </w:numPr>
        <w:ind w:left="851" w:hanging="425"/>
        <w:jc w:val="both"/>
        <w:rPr>
          <w:rFonts w:ascii="Arial" w:hAnsi="Arial" w:cs="Arial"/>
          <w:b/>
          <w:i/>
          <w:sz w:val="22"/>
          <w:szCs w:val="22"/>
        </w:rPr>
      </w:pPr>
      <w:r w:rsidRPr="009F3BC9">
        <w:rPr>
          <w:rFonts w:ascii="Arial" w:hAnsi="Arial" w:cs="Arial"/>
          <w:sz w:val="22"/>
          <w:szCs w:val="22"/>
        </w:rPr>
        <w:t xml:space="preserve">nie podlegający wykluczeniu; </w:t>
      </w:r>
    </w:p>
    <w:p w14:paraId="5ABE3A29" w14:textId="77777777" w:rsidR="0089793B" w:rsidRPr="009F3BC9" w:rsidRDefault="0089793B" w:rsidP="004615BB">
      <w:pPr>
        <w:pStyle w:val="Akapitzlist"/>
        <w:numPr>
          <w:ilvl w:val="1"/>
          <w:numId w:val="18"/>
        </w:numPr>
        <w:ind w:left="851" w:hanging="425"/>
        <w:jc w:val="both"/>
        <w:rPr>
          <w:rFonts w:ascii="Arial" w:hAnsi="Arial" w:cs="Arial"/>
          <w:sz w:val="22"/>
          <w:szCs w:val="22"/>
        </w:rPr>
      </w:pPr>
      <w:r w:rsidRPr="009F3BC9">
        <w:rPr>
          <w:rFonts w:ascii="Arial" w:hAnsi="Arial" w:cs="Arial"/>
          <w:sz w:val="22"/>
          <w:szCs w:val="22"/>
        </w:rPr>
        <w:t>spełniający warunki udziału w postępowaniu.</w:t>
      </w:r>
    </w:p>
    <w:p w14:paraId="4ECA1D79" w14:textId="77777777" w:rsidR="000B0B1E" w:rsidRPr="009F3BC9" w:rsidRDefault="0089793B" w:rsidP="000B0B1E">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Warunki udziału w postępowaniu dotyczą:</w:t>
      </w:r>
    </w:p>
    <w:p w14:paraId="3AD977FC" w14:textId="77777777" w:rsidR="000B0B1E" w:rsidRPr="009F3BC9" w:rsidRDefault="0089793B" w:rsidP="000C3FCD">
      <w:pPr>
        <w:numPr>
          <w:ilvl w:val="2"/>
          <w:numId w:val="5"/>
        </w:numPr>
        <w:tabs>
          <w:tab w:val="left" w:pos="360"/>
        </w:tabs>
        <w:suppressAutoHyphens/>
        <w:ind w:left="851" w:hanging="425"/>
        <w:jc w:val="both"/>
        <w:rPr>
          <w:rFonts w:ascii="Arial" w:hAnsi="Arial" w:cs="Arial"/>
          <w:sz w:val="22"/>
          <w:szCs w:val="22"/>
        </w:rPr>
      </w:pPr>
      <w:r w:rsidRPr="009F3BC9">
        <w:rPr>
          <w:rFonts w:ascii="Arial" w:hAnsi="Arial" w:cs="Arial"/>
          <w:sz w:val="22"/>
          <w:szCs w:val="22"/>
        </w:rPr>
        <w:t xml:space="preserve">kompetencji lub uprawnień do prowadzenia określonej działalności zawodowej, </w:t>
      </w:r>
      <w:r w:rsidR="004C75D7" w:rsidRPr="009F3BC9">
        <w:rPr>
          <w:rFonts w:ascii="Arial" w:hAnsi="Arial" w:cs="Arial"/>
          <w:sz w:val="22"/>
          <w:szCs w:val="22"/>
        </w:rPr>
        <w:br/>
      </w:r>
      <w:r w:rsidRPr="009F3BC9">
        <w:rPr>
          <w:rFonts w:ascii="Arial" w:hAnsi="Arial" w:cs="Arial"/>
          <w:sz w:val="22"/>
          <w:szCs w:val="22"/>
        </w:rPr>
        <w:t xml:space="preserve">o ile wynika to z odrębnych przepisów; </w:t>
      </w:r>
    </w:p>
    <w:p w14:paraId="43DCCDE5" w14:textId="77777777" w:rsidR="000B0B1E" w:rsidRPr="009F3BC9" w:rsidRDefault="0089793B" w:rsidP="000C3FCD">
      <w:pPr>
        <w:numPr>
          <w:ilvl w:val="2"/>
          <w:numId w:val="5"/>
        </w:numPr>
        <w:tabs>
          <w:tab w:val="left" w:pos="360"/>
        </w:tabs>
        <w:suppressAutoHyphens/>
        <w:ind w:left="851" w:hanging="425"/>
        <w:jc w:val="both"/>
        <w:rPr>
          <w:rFonts w:ascii="Arial" w:hAnsi="Arial" w:cs="Arial"/>
          <w:sz w:val="22"/>
          <w:szCs w:val="22"/>
        </w:rPr>
      </w:pPr>
      <w:r w:rsidRPr="009F3BC9">
        <w:rPr>
          <w:rFonts w:ascii="Arial" w:hAnsi="Arial" w:cs="Arial"/>
          <w:sz w:val="22"/>
          <w:szCs w:val="22"/>
        </w:rPr>
        <w:t xml:space="preserve">sytuacji ekonomicznej lub finansowej; </w:t>
      </w:r>
    </w:p>
    <w:p w14:paraId="08D3B1BF" w14:textId="77777777" w:rsidR="0089793B" w:rsidRPr="009F3BC9" w:rsidRDefault="0089793B" w:rsidP="000C3FCD">
      <w:pPr>
        <w:numPr>
          <w:ilvl w:val="2"/>
          <w:numId w:val="5"/>
        </w:numPr>
        <w:tabs>
          <w:tab w:val="left" w:pos="360"/>
        </w:tabs>
        <w:suppressAutoHyphens/>
        <w:ind w:left="851" w:hanging="425"/>
        <w:jc w:val="both"/>
        <w:rPr>
          <w:rFonts w:ascii="Arial" w:hAnsi="Arial" w:cs="Arial"/>
          <w:sz w:val="22"/>
          <w:szCs w:val="22"/>
        </w:rPr>
      </w:pPr>
      <w:r w:rsidRPr="009F3BC9">
        <w:rPr>
          <w:rFonts w:ascii="Arial" w:hAnsi="Arial" w:cs="Arial"/>
          <w:sz w:val="22"/>
          <w:szCs w:val="22"/>
        </w:rPr>
        <w:t>zdolności technicznej lub zawodowej.</w:t>
      </w:r>
    </w:p>
    <w:p w14:paraId="3C56A0E9" w14:textId="77777777" w:rsidR="000B0B1E" w:rsidRPr="009F3BC9" w:rsidRDefault="00726C34" w:rsidP="000B0B1E">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Opis sposobu dokonywania oceny spełniania warunków udziału w postępowaniu</w:t>
      </w:r>
      <w:r w:rsidR="00800F64" w:rsidRPr="009F3BC9">
        <w:rPr>
          <w:rFonts w:ascii="Arial" w:hAnsi="Arial" w:cs="Arial"/>
          <w:sz w:val="22"/>
          <w:szCs w:val="22"/>
        </w:rPr>
        <w:t xml:space="preserve">. </w:t>
      </w:r>
    </w:p>
    <w:p w14:paraId="6267F125" w14:textId="77777777" w:rsidR="00811132" w:rsidRPr="009F3BC9" w:rsidRDefault="004C75D7" w:rsidP="00811132">
      <w:pPr>
        <w:pStyle w:val="Akapitzlist"/>
        <w:numPr>
          <w:ilvl w:val="0"/>
          <w:numId w:val="19"/>
        </w:numPr>
        <w:autoSpaceDE w:val="0"/>
        <w:autoSpaceDN w:val="0"/>
        <w:adjustRightInd w:val="0"/>
        <w:spacing w:before="120" w:after="120"/>
        <w:ind w:left="851" w:hanging="425"/>
        <w:jc w:val="both"/>
        <w:rPr>
          <w:rFonts w:ascii="Arial" w:eastAsia="HiddenHorzOCR" w:hAnsi="Arial" w:cs="Arial"/>
          <w:sz w:val="22"/>
          <w:szCs w:val="22"/>
        </w:rPr>
      </w:pPr>
      <w:r w:rsidRPr="009F3BC9">
        <w:rPr>
          <w:rFonts w:ascii="Arial" w:hAnsi="Arial" w:cs="Arial"/>
          <w:sz w:val="22"/>
          <w:szCs w:val="22"/>
        </w:rPr>
        <w:t xml:space="preserve">Zamawiający uzna za spełniony warunek dotyczący </w:t>
      </w:r>
      <w:r w:rsidR="004615BB" w:rsidRPr="009F3BC9">
        <w:rPr>
          <w:rFonts w:ascii="Arial" w:hAnsi="Arial" w:cs="Arial"/>
          <w:sz w:val="22"/>
          <w:szCs w:val="22"/>
        </w:rPr>
        <w:t>kompetencji lub uprawnień</w:t>
      </w:r>
      <w:r w:rsidRPr="009F3BC9">
        <w:rPr>
          <w:rFonts w:ascii="Arial" w:hAnsi="Arial" w:cs="Arial"/>
          <w:sz w:val="22"/>
          <w:szCs w:val="22"/>
        </w:rPr>
        <w:br/>
      </w:r>
      <w:r w:rsidR="004615BB" w:rsidRPr="009F3BC9">
        <w:rPr>
          <w:rFonts w:ascii="Arial" w:hAnsi="Arial" w:cs="Arial"/>
          <w:sz w:val="22"/>
          <w:szCs w:val="22"/>
        </w:rPr>
        <w:t xml:space="preserve"> do prowadzenia określonej działalności zawodowej</w:t>
      </w:r>
      <w:r w:rsidRPr="009F3BC9">
        <w:rPr>
          <w:rFonts w:ascii="Arial" w:hAnsi="Arial" w:cs="Arial"/>
          <w:sz w:val="22"/>
          <w:szCs w:val="22"/>
        </w:rPr>
        <w:t xml:space="preserve">, jeżeli Wykonawca </w:t>
      </w:r>
      <w:r w:rsidRPr="009F3BC9">
        <w:rPr>
          <w:rFonts w:ascii="Arial" w:eastAsia="HiddenHorzOCR" w:hAnsi="Arial" w:cs="Arial"/>
          <w:sz w:val="22"/>
          <w:szCs w:val="22"/>
        </w:rPr>
        <w:t>posiada  wszystkie  stosowne  uprawnienia  oraz  prowadzi  działalność  zgodnie z obowiązującymi przepisami, w szczególności zgodnie z ustawą z dnia 06 lipca 1982 r. o</w:t>
      </w:r>
      <w:r w:rsidR="000816FD" w:rsidRPr="009F3BC9">
        <w:rPr>
          <w:rFonts w:ascii="Arial" w:eastAsia="HiddenHorzOCR" w:hAnsi="Arial" w:cs="Arial"/>
          <w:sz w:val="22"/>
          <w:szCs w:val="22"/>
        </w:rPr>
        <w:t xml:space="preserve"> radcach prawnych (Dz. U. z 2020r., poz. 75 t.j</w:t>
      </w:r>
      <w:r w:rsidRPr="009F3BC9">
        <w:rPr>
          <w:rFonts w:ascii="Arial" w:eastAsia="HiddenHorzOCR" w:hAnsi="Arial" w:cs="Arial"/>
          <w:sz w:val="22"/>
          <w:szCs w:val="22"/>
        </w:rPr>
        <w:t>.), ustawą  z dnia  26  maja  1982  r. – Prawo</w:t>
      </w:r>
      <w:r w:rsidRPr="009F3BC9">
        <w:rPr>
          <w:rFonts w:ascii="Arial" w:eastAsia="HiddenHorzOCR" w:hAnsi="Arial" w:cs="Arial"/>
          <w:sz w:val="22"/>
          <w:szCs w:val="22"/>
        </w:rPr>
        <w:br/>
        <w:t>o  adwokaturze (Dz. U. z 20</w:t>
      </w:r>
      <w:r w:rsidR="000816FD" w:rsidRPr="009F3BC9">
        <w:rPr>
          <w:rFonts w:ascii="Arial" w:eastAsia="HiddenHorzOCR" w:hAnsi="Arial" w:cs="Arial"/>
          <w:sz w:val="22"/>
          <w:szCs w:val="22"/>
        </w:rPr>
        <w:t>20</w:t>
      </w:r>
      <w:r w:rsidRPr="009F3BC9">
        <w:rPr>
          <w:rFonts w:ascii="Arial" w:eastAsia="HiddenHorzOCR" w:hAnsi="Arial" w:cs="Arial"/>
          <w:sz w:val="22"/>
          <w:szCs w:val="22"/>
        </w:rPr>
        <w:t xml:space="preserve"> r., poz. </w:t>
      </w:r>
      <w:r w:rsidR="000816FD" w:rsidRPr="009F3BC9">
        <w:rPr>
          <w:rFonts w:ascii="Arial" w:eastAsia="HiddenHorzOCR" w:hAnsi="Arial" w:cs="Arial"/>
          <w:sz w:val="22"/>
          <w:szCs w:val="22"/>
        </w:rPr>
        <w:t>1651 t.j</w:t>
      </w:r>
      <w:r w:rsidRPr="009F3BC9">
        <w:rPr>
          <w:rFonts w:ascii="Arial" w:eastAsia="HiddenHorzOCR" w:hAnsi="Arial" w:cs="Arial"/>
          <w:sz w:val="22"/>
          <w:szCs w:val="22"/>
        </w:rPr>
        <w:t xml:space="preserve">.),  ustawą z  dnia  05 lipca  2002r. </w:t>
      </w:r>
      <w:r w:rsidR="00816E5B" w:rsidRPr="009F3BC9">
        <w:rPr>
          <w:rFonts w:ascii="Arial" w:eastAsia="HiddenHorzOCR" w:hAnsi="Arial" w:cs="Arial"/>
          <w:sz w:val="22"/>
          <w:szCs w:val="22"/>
        </w:rPr>
        <w:br/>
      </w:r>
      <w:r w:rsidRPr="009F3BC9">
        <w:rPr>
          <w:rFonts w:ascii="Arial" w:eastAsia="HiddenHorzOCR" w:hAnsi="Arial" w:cs="Arial"/>
          <w:sz w:val="22"/>
          <w:szCs w:val="22"/>
        </w:rPr>
        <w:t>o  świadczeniu przez prawników zagranicznych pomocy prawnej w Rzeczypo</w:t>
      </w:r>
      <w:r w:rsidR="000816FD" w:rsidRPr="009F3BC9">
        <w:rPr>
          <w:rFonts w:ascii="Arial" w:eastAsia="HiddenHorzOCR" w:hAnsi="Arial" w:cs="Arial"/>
          <w:sz w:val="22"/>
          <w:szCs w:val="22"/>
        </w:rPr>
        <w:t>spolitej Polskiej (Dz. U. z 2020r., poz. 823 t.j</w:t>
      </w:r>
      <w:r w:rsidRPr="009F3BC9">
        <w:rPr>
          <w:rFonts w:ascii="Arial" w:eastAsia="HiddenHorzOCR" w:hAnsi="Arial" w:cs="Arial"/>
          <w:sz w:val="22"/>
          <w:szCs w:val="22"/>
        </w:rPr>
        <w:t>.) oraz ustawą z dnia 5 lipca 1996 r. o doradztwie podatkowym z dnia</w:t>
      </w:r>
      <w:r w:rsidR="000816FD" w:rsidRPr="009F3BC9">
        <w:rPr>
          <w:rFonts w:ascii="Arial" w:eastAsia="HiddenHorzOCR" w:hAnsi="Arial" w:cs="Arial"/>
          <w:sz w:val="22"/>
          <w:szCs w:val="22"/>
        </w:rPr>
        <w:t xml:space="preserve"> 05 lipca 1996 r. (Dz. U. z 2020r., poz.1</w:t>
      </w:r>
      <w:r w:rsidRPr="009F3BC9">
        <w:rPr>
          <w:rFonts w:ascii="Arial" w:eastAsia="HiddenHorzOCR" w:hAnsi="Arial" w:cs="Arial"/>
          <w:sz w:val="22"/>
          <w:szCs w:val="22"/>
        </w:rPr>
        <w:t>30 z późn. zm.)</w:t>
      </w:r>
      <w:r w:rsidR="00811132" w:rsidRPr="009F3BC9">
        <w:rPr>
          <w:rFonts w:ascii="Arial" w:eastAsia="HiddenHorzOCR" w:hAnsi="Arial" w:cs="Arial"/>
          <w:sz w:val="22"/>
          <w:szCs w:val="22"/>
        </w:rPr>
        <w:t>.</w:t>
      </w:r>
      <w:r w:rsidRPr="009F3BC9">
        <w:rPr>
          <w:rFonts w:ascii="Arial" w:eastAsia="HiddenHorzOCR" w:hAnsi="Arial" w:cs="Arial"/>
          <w:sz w:val="22"/>
          <w:szCs w:val="22"/>
        </w:rPr>
        <w:t xml:space="preserve"> </w:t>
      </w:r>
    </w:p>
    <w:p w14:paraId="489B04DD" w14:textId="77777777" w:rsidR="004615BB" w:rsidRPr="009F3BC9" w:rsidRDefault="00811132" w:rsidP="00811132">
      <w:pPr>
        <w:pStyle w:val="Akapitzlist"/>
        <w:numPr>
          <w:ilvl w:val="0"/>
          <w:numId w:val="19"/>
        </w:numPr>
        <w:autoSpaceDE w:val="0"/>
        <w:autoSpaceDN w:val="0"/>
        <w:adjustRightInd w:val="0"/>
        <w:spacing w:before="120" w:after="120"/>
        <w:ind w:left="851" w:hanging="425"/>
        <w:jc w:val="both"/>
        <w:rPr>
          <w:rFonts w:ascii="Arial" w:eastAsia="HiddenHorzOCR" w:hAnsi="Arial" w:cs="Arial"/>
          <w:sz w:val="22"/>
          <w:szCs w:val="22"/>
        </w:rPr>
      </w:pPr>
      <w:r w:rsidRPr="009F3BC9">
        <w:rPr>
          <w:rFonts w:ascii="Arial" w:hAnsi="Arial" w:cs="Arial"/>
          <w:sz w:val="22"/>
          <w:szCs w:val="22"/>
        </w:rPr>
        <w:t xml:space="preserve">Zamawiający uzna za spełniony warunek dotyczący </w:t>
      </w:r>
      <w:r w:rsidR="004615BB" w:rsidRPr="009F3BC9">
        <w:rPr>
          <w:rFonts w:ascii="Arial" w:hAnsi="Arial"/>
          <w:sz w:val="22"/>
          <w:szCs w:val="22"/>
        </w:rPr>
        <w:t>sytuacji ekonomicznej lub finansowej</w:t>
      </w:r>
      <w:r w:rsidRPr="009F3BC9">
        <w:rPr>
          <w:rFonts w:ascii="Arial" w:hAnsi="Arial"/>
          <w:sz w:val="22"/>
          <w:szCs w:val="22"/>
        </w:rPr>
        <w:t>,</w:t>
      </w:r>
      <w:r w:rsidRPr="009F3BC9">
        <w:rPr>
          <w:rFonts w:ascii="Arial" w:hAnsi="Arial" w:cs="Arial"/>
          <w:sz w:val="22"/>
          <w:szCs w:val="22"/>
        </w:rPr>
        <w:t xml:space="preserve"> jeżeli Wykonawca wykaże, że jest ubezpieczony od odpowiedzialności cywilnej </w:t>
      </w:r>
      <w:r w:rsidR="00816E5B" w:rsidRPr="009F3BC9">
        <w:rPr>
          <w:rFonts w:ascii="Arial" w:hAnsi="Arial" w:cs="Arial"/>
          <w:sz w:val="22"/>
          <w:szCs w:val="22"/>
        </w:rPr>
        <w:br/>
      </w:r>
      <w:r w:rsidRPr="009F3BC9">
        <w:rPr>
          <w:rFonts w:ascii="Arial" w:hAnsi="Arial" w:cs="Arial"/>
          <w:sz w:val="22"/>
          <w:szCs w:val="22"/>
        </w:rPr>
        <w:t>w zakresie prowadzonej działalności związanej z przedmiotem zamówienia na sumę gwarancyjną nie niższą niż 5.000.000,00 PLN.</w:t>
      </w:r>
    </w:p>
    <w:p w14:paraId="7E1665C0" w14:textId="77777777" w:rsidR="00304043" w:rsidRPr="009F3BC9" w:rsidRDefault="00304043" w:rsidP="00304043">
      <w:pPr>
        <w:pStyle w:val="Akapitzlist"/>
        <w:autoSpaceDE w:val="0"/>
        <w:autoSpaceDN w:val="0"/>
        <w:adjustRightInd w:val="0"/>
        <w:spacing w:before="120" w:after="120"/>
        <w:ind w:left="851"/>
        <w:jc w:val="both"/>
        <w:rPr>
          <w:rFonts w:ascii="Arial" w:eastAsia="HiddenHorzOCR" w:hAnsi="Arial" w:cs="Arial"/>
          <w:sz w:val="22"/>
          <w:szCs w:val="22"/>
          <w:u w:val="single"/>
        </w:rPr>
      </w:pPr>
      <w:r w:rsidRPr="009F3BC9">
        <w:rPr>
          <w:rFonts w:ascii="Arial" w:eastAsia="HiddenHorzOCR"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3C4A844A" w14:textId="7B457FEF" w:rsidR="004615BB" w:rsidRPr="009F3BC9" w:rsidRDefault="004615BB" w:rsidP="004615BB">
      <w:pPr>
        <w:pStyle w:val="Akapitzlist"/>
        <w:numPr>
          <w:ilvl w:val="0"/>
          <w:numId w:val="19"/>
        </w:numPr>
        <w:spacing w:before="120" w:after="120"/>
        <w:ind w:left="851" w:hanging="425"/>
        <w:jc w:val="both"/>
        <w:rPr>
          <w:rFonts w:ascii="Arial" w:hAnsi="Arial" w:cs="Arial"/>
          <w:sz w:val="22"/>
          <w:szCs w:val="22"/>
        </w:rPr>
      </w:pPr>
      <w:r w:rsidRPr="009F3BC9">
        <w:rPr>
          <w:rFonts w:ascii="Arial" w:hAnsi="Arial" w:cs="Arial"/>
          <w:sz w:val="22"/>
          <w:szCs w:val="22"/>
        </w:rPr>
        <w:t xml:space="preserve">Zamawiający uzna za spełniony warunek dotyczący zdolności technicznej lub zawodowej, jeżeli Wykonawca: </w:t>
      </w:r>
    </w:p>
    <w:p w14:paraId="3449DAC7" w14:textId="77777777" w:rsidR="00CB6930" w:rsidRPr="009F3BC9" w:rsidRDefault="00CB6930" w:rsidP="00CB6930">
      <w:pPr>
        <w:pStyle w:val="Akapitzlist"/>
        <w:spacing w:before="120" w:after="120"/>
        <w:ind w:left="851"/>
        <w:jc w:val="both"/>
        <w:rPr>
          <w:rFonts w:ascii="Arial" w:hAnsi="Arial" w:cs="Arial"/>
          <w:sz w:val="22"/>
          <w:szCs w:val="22"/>
        </w:rPr>
      </w:pPr>
    </w:p>
    <w:p w14:paraId="11C1E95F" w14:textId="77777777" w:rsidR="00811132" w:rsidRPr="009F3BC9" w:rsidRDefault="00811132" w:rsidP="00811132">
      <w:pPr>
        <w:pStyle w:val="Akapitzlist"/>
        <w:numPr>
          <w:ilvl w:val="1"/>
          <w:numId w:val="19"/>
        </w:numPr>
        <w:ind w:left="1134" w:hanging="283"/>
        <w:jc w:val="both"/>
        <w:rPr>
          <w:rFonts w:ascii="Arial" w:hAnsi="Arial" w:cs="Arial"/>
          <w:sz w:val="22"/>
          <w:szCs w:val="22"/>
        </w:rPr>
      </w:pPr>
      <w:r w:rsidRPr="009F3BC9">
        <w:rPr>
          <w:rFonts w:ascii="Arial" w:hAnsi="Arial" w:cs="Arial"/>
          <w:b/>
          <w:sz w:val="22"/>
          <w:szCs w:val="22"/>
          <w:u w:val="single"/>
        </w:rPr>
        <w:t xml:space="preserve">wykonał lub wykonuje należycie w okresie ostatnich trzech lat </w:t>
      </w:r>
      <w:r w:rsidRPr="009F3BC9">
        <w:rPr>
          <w:rFonts w:ascii="Arial" w:hAnsi="Arial" w:cs="Arial"/>
          <w:sz w:val="22"/>
          <w:szCs w:val="22"/>
        </w:rPr>
        <w:t xml:space="preserve">przed upływem terminu składania ofert, a jeżeli okres prowadzenia działalności jest krótszy – w tym okresie, </w:t>
      </w:r>
      <w:r w:rsidRPr="009F3BC9">
        <w:rPr>
          <w:rFonts w:ascii="Arial" w:hAnsi="Arial" w:cs="Arial"/>
          <w:b/>
          <w:sz w:val="22"/>
          <w:szCs w:val="22"/>
          <w:u w:val="single"/>
        </w:rPr>
        <w:t>minimum 3 usługi polegające na</w:t>
      </w:r>
      <w:r w:rsidRPr="009F3BC9">
        <w:rPr>
          <w:rFonts w:ascii="Arial" w:hAnsi="Arial" w:cs="Arial"/>
          <w:b/>
          <w:sz w:val="22"/>
          <w:szCs w:val="22"/>
        </w:rPr>
        <w:t xml:space="preserve"> </w:t>
      </w:r>
      <w:r w:rsidRPr="009F3BC9">
        <w:rPr>
          <w:rFonts w:ascii="Arial" w:hAnsi="Arial" w:cs="Arial"/>
          <w:sz w:val="22"/>
          <w:szCs w:val="22"/>
        </w:rPr>
        <w:t xml:space="preserve">świadczeniu przez okres co najmniej 12 miesięcy bieżącej obsługi prawnej jednostki samorządu terytorialnego o wartości nie mniejszej niż 50.000,00 zł brutto każda, z których co najmniej jedna powinna polegać na obsłudze prawnej urzędu miasta o liczebności miasta nie mniejszej niż 40 tys. mieszkańców. Jeżeli Wykonawca wykaże usługę będącą w trakcie realizacji, na dzień składania ofert usługa ta powinna być wykonywana przez okres min. 12 miesięcy, na kwotę nie mniejszą niż 50.000,00 zł brutto. </w:t>
      </w:r>
    </w:p>
    <w:p w14:paraId="572296DC" w14:textId="77777777" w:rsidR="00811132" w:rsidRPr="009F3BC9" w:rsidRDefault="00811132" w:rsidP="00811132">
      <w:pPr>
        <w:pStyle w:val="Akapitzlist"/>
        <w:ind w:left="1134" w:hanging="283"/>
        <w:jc w:val="both"/>
        <w:rPr>
          <w:rFonts w:ascii="Arial" w:hAnsi="Arial" w:cs="Arial"/>
          <w:sz w:val="22"/>
          <w:szCs w:val="22"/>
        </w:rPr>
      </w:pPr>
      <w:r w:rsidRPr="009F3BC9">
        <w:rPr>
          <w:rFonts w:ascii="Arial" w:hAnsi="Arial" w:cs="Arial"/>
          <w:sz w:val="22"/>
          <w:szCs w:val="22"/>
        </w:rPr>
        <w:t xml:space="preserve">    Uwaga! W sytuacji, gdy Wykonawca na potwierdzenie spełniania warunku zdolności technicznej lub zawodowej wykaże usługi, świadczone przez okres w sumie odpowiadający 12 miesiącom okres ten zostanie uznany za jedną usługę, pod warunkiem, że usługa świadczona była w sposób ciągły, przez jednego Wykonawcę u jednego Zamawiającego. Za świadczenie usługi w sposób ciągły Zamawiający uzna </w:t>
      </w:r>
      <w:r w:rsidRPr="009F3BC9">
        <w:rPr>
          <w:rFonts w:ascii="Arial" w:hAnsi="Arial" w:cs="Arial"/>
          <w:sz w:val="22"/>
          <w:szCs w:val="22"/>
        </w:rPr>
        <w:lastRenderedPageBreak/>
        <w:t>również jej wykonywanie na podstawie następujących po sobie umów, pomiędzy którymi występuje przerwa nie dłuższa niż 7 dni kalendarzowych. Okres przerwy nie zostanie wliczony do czasu trwania usługi.</w:t>
      </w:r>
    </w:p>
    <w:p w14:paraId="65025C59" w14:textId="71DE387B" w:rsidR="00EA6444" w:rsidRPr="009F3BC9" w:rsidRDefault="00EA6444" w:rsidP="00811132">
      <w:pPr>
        <w:pStyle w:val="Akapitzlist"/>
        <w:ind w:left="1134" w:hanging="283"/>
        <w:jc w:val="both"/>
        <w:rPr>
          <w:rFonts w:ascii="Arial" w:hAnsi="Arial" w:cs="Arial"/>
          <w:sz w:val="22"/>
          <w:szCs w:val="22"/>
          <w:u w:val="single"/>
        </w:rPr>
      </w:pPr>
      <w:r w:rsidRPr="009F3BC9">
        <w:rPr>
          <w:rFonts w:ascii="Arial" w:hAnsi="Arial" w:cs="Arial"/>
          <w:sz w:val="22"/>
          <w:szCs w:val="22"/>
        </w:rPr>
        <w:t xml:space="preserve">    </w:t>
      </w:r>
      <w:r w:rsidRPr="009F3BC9">
        <w:rPr>
          <w:rFonts w:ascii="Arial" w:hAnsi="Arial" w:cs="Arial"/>
          <w:sz w:val="22"/>
          <w:szCs w:val="22"/>
          <w:u w:val="single"/>
        </w:rPr>
        <w:t>W przypadku Wykonawców wspólnie ubiegających się o udzielenie zamówienia warunek musi zostać spełniony co najmniej przez jednego Wykonawcę.</w:t>
      </w:r>
    </w:p>
    <w:p w14:paraId="7529B6A0" w14:textId="77777777" w:rsidR="00CB6930" w:rsidRPr="009F3BC9" w:rsidRDefault="00CB6930" w:rsidP="00811132">
      <w:pPr>
        <w:pStyle w:val="Akapitzlist"/>
        <w:ind w:left="1134" w:hanging="283"/>
        <w:jc w:val="both"/>
        <w:rPr>
          <w:rFonts w:ascii="Arial" w:hAnsi="Arial" w:cs="Arial"/>
          <w:sz w:val="22"/>
          <w:szCs w:val="22"/>
          <w:u w:val="single"/>
        </w:rPr>
      </w:pPr>
    </w:p>
    <w:p w14:paraId="269DA7C9" w14:textId="77777777" w:rsidR="00811132" w:rsidRPr="009F3BC9" w:rsidRDefault="00811132" w:rsidP="00811132">
      <w:pPr>
        <w:pStyle w:val="Akapitzlist"/>
        <w:numPr>
          <w:ilvl w:val="1"/>
          <w:numId w:val="19"/>
        </w:numPr>
        <w:ind w:left="1134" w:hanging="283"/>
        <w:jc w:val="both"/>
        <w:rPr>
          <w:rFonts w:ascii="Arial" w:hAnsi="Arial" w:cs="Arial"/>
          <w:sz w:val="22"/>
          <w:szCs w:val="22"/>
          <w:u w:val="single"/>
        </w:rPr>
      </w:pPr>
      <w:r w:rsidRPr="009F3BC9">
        <w:rPr>
          <w:rFonts w:ascii="Arial" w:hAnsi="Arial" w:cs="Arial"/>
          <w:b/>
          <w:sz w:val="22"/>
          <w:szCs w:val="22"/>
          <w:u w:val="single"/>
        </w:rPr>
        <w:t xml:space="preserve">wykonał lub wykonuje należycie w okresie ostatnich trzech lat </w:t>
      </w:r>
      <w:r w:rsidRPr="009F3BC9">
        <w:rPr>
          <w:rFonts w:ascii="Arial" w:hAnsi="Arial" w:cs="Arial"/>
          <w:sz w:val="22"/>
          <w:szCs w:val="22"/>
        </w:rPr>
        <w:t xml:space="preserve">przed upływem terminu składania ofert, a jeżeli okres prowadzenia działalności jest krótszy – w tym okresie, </w:t>
      </w:r>
      <w:r w:rsidRPr="009F3BC9">
        <w:rPr>
          <w:rFonts w:ascii="Arial" w:hAnsi="Arial" w:cs="Arial"/>
          <w:b/>
          <w:sz w:val="22"/>
          <w:szCs w:val="22"/>
          <w:u w:val="single"/>
        </w:rPr>
        <w:t>minimum 2 usługi świadczone na rzecz</w:t>
      </w:r>
      <w:r w:rsidRPr="009F3BC9">
        <w:rPr>
          <w:rFonts w:ascii="Arial" w:hAnsi="Arial" w:cs="Arial"/>
          <w:sz w:val="22"/>
          <w:szCs w:val="22"/>
        </w:rPr>
        <w:t xml:space="preserve"> Zamawiającego w rozumieniu ustawy Prawo zamówień publicznych, których przedmiotem było świadczenie doradztwa prawnego z zakresu zamówień publicznych o wartości co najmniej 30 000,00 zł brutto każda.</w:t>
      </w:r>
    </w:p>
    <w:p w14:paraId="093AA19D" w14:textId="37285393" w:rsidR="00EA6444" w:rsidRPr="009F3BC9" w:rsidRDefault="00EA6444" w:rsidP="00EA6444">
      <w:pPr>
        <w:pStyle w:val="Akapitzlist"/>
        <w:ind w:left="1134"/>
        <w:jc w:val="both"/>
        <w:rPr>
          <w:rFonts w:ascii="Arial" w:hAnsi="Arial" w:cs="Arial"/>
          <w:sz w:val="22"/>
          <w:szCs w:val="22"/>
          <w:u w:val="single"/>
        </w:rPr>
      </w:pPr>
      <w:r w:rsidRPr="009F3BC9">
        <w:rPr>
          <w:rFonts w:ascii="Arial" w:hAnsi="Arial" w:cs="Arial"/>
          <w:sz w:val="22"/>
          <w:szCs w:val="22"/>
          <w:u w:val="single"/>
        </w:rPr>
        <w:t>W przypadku Wykonawców wspólnie ubiegających się o udzielenie zamówienia warunek musi zostać spełniony co najmniej przez jednego Wykonawcę.</w:t>
      </w:r>
    </w:p>
    <w:p w14:paraId="211B0BB1" w14:textId="77777777" w:rsidR="00CB6930" w:rsidRPr="009F3BC9" w:rsidRDefault="00CB6930" w:rsidP="00EA6444">
      <w:pPr>
        <w:pStyle w:val="Akapitzlist"/>
        <w:ind w:left="1134"/>
        <w:jc w:val="both"/>
        <w:rPr>
          <w:rFonts w:ascii="Arial" w:hAnsi="Arial" w:cs="Arial"/>
          <w:sz w:val="22"/>
          <w:szCs w:val="22"/>
          <w:u w:val="single"/>
        </w:rPr>
      </w:pPr>
    </w:p>
    <w:p w14:paraId="2956C47A" w14:textId="1ABE1C61" w:rsidR="00D25004" w:rsidRPr="009F3BC9" w:rsidRDefault="004615BB" w:rsidP="00811132">
      <w:pPr>
        <w:pStyle w:val="Akapitzlist"/>
        <w:numPr>
          <w:ilvl w:val="1"/>
          <w:numId w:val="19"/>
        </w:numPr>
        <w:ind w:left="1134" w:hanging="283"/>
        <w:jc w:val="both"/>
        <w:rPr>
          <w:rFonts w:ascii="Arial" w:hAnsi="Arial" w:cs="Arial"/>
          <w:b/>
          <w:sz w:val="22"/>
          <w:szCs w:val="22"/>
          <w:u w:val="single"/>
        </w:rPr>
      </w:pPr>
      <w:r w:rsidRPr="009F3BC9">
        <w:rPr>
          <w:rFonts w:ascii="Arial" w:hAnsi="Arial" w:cs="Arial"/>
          <w:b/>
          <w:sz w:val="22"/>
          <w:szCs w:val="22"/>
          <w:u w:val="single"/>
        </w:rPr>
        <w:t>dysponuje lub będzie dysponował minimum</w:t>
      </w:r>
      <w:r w:rsidR="00D25004" w:rsidRPr="009F3BC9">
        <w:rPr>
          <w:rFonts w:ascii="Arial" w:hAnsi="Arial" w:cs="Arial"/>
          <w:b/>
          <w:sz w:val="22"/>
          <w:szCs w:val="22"/>
          <w:u w:val="single"/>
        </w:rPr>
        <w:t>:</w:t>
      </w:r>
    </w:p>
    <w:p w14:paraId="0A537F7F" w14:textId="77777777" w:rsidR="00CB6930" w:rsidRPr="009F3BC9" w:rsidRDefault="00CB6930" w:rsidP="00CB6930">
      <w:pPr>
        <w:pStyle w:val="Akapitzlist"/>
        <w:ind w:left="1134"/>
        <w:jc w:val="both"/>
        <w:rPr>
          <w:rFonts w:ascii="Arial" w:hAnsi="Arial" w:cs="Arial"/>
          <w:sz w:val="22"/>
          <w:szCs w:val="22"/>
          <w:u w:val="single"/>
        </w:rPr>
      </w:pPr>
    </w:p>
    <w:p w14:paraId="00BC37E4" w14:textId="77777777" w:rsidR="00811132" w:rsidRPr="009F3BC9" w:rsidRDefault="00811132" w:rsidP="001878AC">
      <w:pPr>
        <w:pStyle w:val="Akapitzlist"/>
        <w:numPr>
          <w:ilvl w:val="0"/>
          <w:numId w:val="52"/>
        </w:numPr>
        <w:autoSpaceDE w:val="0"/>
        <w:autoSpaceDN w:val="0"/>
        <w:adjustRightInd w:val="0"/>
        <w:ind w:left="851" w:hanging="284"/>
        <w:jc w:val="both"/>
        <w:rPr>
          <w:rFonts w:ascii="Arial" w:hAnsi="Arial" w:cs="Arial"/>
          <w:sz w:val="22"/>
          <w:szCs w:val="22"/>
        </w:rPr>
      </w:pPr>
      <w:r w:rsidRPr="009F3BC9">
        <w:rPr>
          <w:rFonts w:ascii="Arial" w:hAnsi="Arial" w:cs="Arial"/>
          <w:b/>
          <w:bCs/>
          <w:sz w:val="22"/>
          <w:szCs w:val="22"/>
        </w:rPr>
        <w:t xml:space="preserve">co najmniej czterema (4) osobami </w:t>
      </w:r>
      <w:r w:rsidRPr="009F3BC9">
        <w:rPr>
          <w:rFonts w:ascii="Arial" w:hAnsi="Arial" w:cs="Arial"/>
          <w:sz w:val="22"/>
          <w:szCs w:val="22"/>
        </w:rPr>
        <w:t xml:space="preserve">posiadającymi tytuł zawodowy radcy prawnego, adwokata lub osobami posiadającymi prawo do świadczenia pomocy prawnej na terenie Rzeczypospolitej Polskiej zgodnie z postanowieniami ustawy z dnia 5 lipca 2002 r. o świadczeniu przez prawników zagranicznych pomocy prawnej w Rzeczypospolitej Polskiej, z których: </w:t>
      </w:r>
    </w:p>
    <w:p w14:paraId="4FB8E8D0" w14:textId="77777777" w:rsidR="00811132" w:rsidRPr="009F3BC9" w:rsidRDefault="00811132" w:rsidP="00CB6930">
      <w:pPr>
        <w:pStyle w:val="Akapitzlist"/>
        <w:numPr>
          <w:ilvl w:val="0"/>
          <w:numId w:val="50"/>
        </w:numPr>
        <w:autoSpaceDE w:val="0"/>
        <w:autoSpaceDN w:val="0"/>
        <w:adjustRightInd w:val="0"/>
        <w:ind w:left="1276"/>
        <w:jc w:val="both"/>
        <w:rPr>
          <w:rFonts w:ascii="Arial" w:hAnsi="Arial" w:cs="Arial"/>
          <w:sz w:val="22"/>
          <w:szCs w:val="22"/>
        </w:rPr>
      </w:pPr>
      <w:r w:rsidRPr="009F3BC9">
        <w:rPr>
          <w:rFonts w:ascii="Arial" w:hAnsi="Arial" w:cs="Arial"/>
          <w:sz w:val="22"/>
          <w:szCs w:val="22"/>
        </w:rPr>
        <w:t>każda posiada, co najmniej 24 miesiące doświadczenia zawodowego w świadczeniu pomocy prawnej w zakresie obsługi jednostek samorządu terytorialnego lub jednostek organizacyjnych jednostek samorządu terytorialnego jako radca prawny, adwokat lub prawnik zagraniczny.</w:t>
      </w:r>
    </w:p>
    <w:p w14:paraId="03C85C3E" w14:textId="77777777" w:rsidR="00811132" w:rsidRPr="009F3BC9" w:rsidRDefault="00811132" w:rsidP="00CB6930">
      <w:pPr>
        <w:pStyle w:val="Akapitzlist"/>
        <w:numPr>
          <w:ilvl w:val="0"/>
          <w:numId w:val="50"/>
        </w:numPr>
        <w:autoSpaceDE w:val="0"/>
        <w:autoSpaceDN w:val="0"/>
        <w:adjustRightInd w:val="0"/>
        <w:ind w:left="1276"/>
        <w:jc w:val="both"/>
        <w:rPr>
          <w:rFonts w:ascii="Arial" w:hAnsi="Arial" w:cs="Arial"/>
          <w:sz w:val="22"/>
          <w:szCs w:val="22"/>
        </w:rPr>
      </w:pPr>
      <w:r w:rsidRPr="009F3BC9">
        <w:rPr>
          <w:rFonts w:ascii="Arial" w:hAnsi="Arial" w:cs="Arial"/>
          <w:sz w:val="22"/>
          <w:szCs w:val="22"/>
        </w:rPr>
        <w:t xml:space="preserve">każda jest autorem, co najmniej 15 opinii prawnych wydanych na rzecz jednostek samorządu terytorialnego lub jednostek organizacyjnych jednostek samorządu terytorialnego, </w:t>
      </w:r>
    </w:p>
    <w:p w14:paraId="38876BF3" w14:textId="77777777" w:rsidR="00811132" w:rsidRPr="009F3BC9" w:rsidRDefault="00811132" w:rsidP="00CB6930">
      <w:pPr>
        <w:pStyle w:val="Akapitzlist"/>
        <w:numPr>
          <w:ilvl w:val="0"/>
          <w:numId w:val="50"/>
        </w:numPr>
        <w:ind w:left="1276"/>
        <w:jc w:val="both"/>
        <w:rPr>
          <w:rFonts w:ascii="Arial" w:hAnsi="Arial" w:cs="Arial"/>
          <w:sz w:val="22"/>
          <w:szCs w:val="22"/>
        </w:rPr>
      </w:pPr>
      <w:r w:rsidRPr="009F3BC9">
        <w:rPr>
          <w:rFonts w:ascii="Arial" w:hAnsi="Arial" w:cs="Arial"/>
          <w:sz w:val="22"/>
          <w:szCs w:val="22"/>
        </w:rPr>
        <w:t>co najmniej trzy (3)</w:t>
      </w:r>
      <w:r w:rsidRPr="009F3BC9">
        <w:rPr>
          <w:rFonts w:ascii="Arial" w:hAnsi="Arial" w:cs="Arial"/>
          <w:b/>
          <w:bCs/>
          <w:sz w:val="22"/>
          <w:szCs w:val="22"/>
        </w:rPr>
        <w:t xml:space="preserve"> </w:t>
      </w:r>
      <w:r w:rsidRPr="009F3BC9">
        <w:rPr>
          <w:rFonts w:ascii="Arial" w:hAnsi="Arial" w:cs="Arial"/>
          <w:sz w:val="22"/>
          <w:szCs w:val="22"/>
        </w:rPr>
        <w:t>ze wskazanych osób są autorami każda po co najmniej 3 opinie na rzecz jednostek samorządu terytorialnego lub jednostek organizacyjnych jednostek samorządu terytorialnego z co najmniej 4 zakresów tematycznych:</w:t>
      </w:r>
    </w:p>
    <w:p w14:paraId="3E45104F"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gospodarowania nieruchomościami</w:t>
      </w:r>
    </w:p>
    <w:p w14:paraId="7A8F8807"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zamówień publicznych</w:t>
      </w:r>
    </w:p>
    <w:p w14:paraId="6F6272DF"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prawa oświatowego</w:t>
      </w:r>
    </w:p>
    <w:p w14:paraId="2EDDB871"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prawa podatkowego, podatków lokalnych lub opłat lokalnych</w:t>
      </w:r>
    </w:p>
    <w:p w14:paraId="0AF9A264"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działalności pożytku publicznego i wolontariatu</w:t>
      </w:r>
    </w:p>
    <w:p w14:paraId="25D799EA"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ochrony, promocji i profilaktyki zdrowia</w:t>
      </w:r>
    </w:p>
    <w:p w14:paraId="5B3879B4"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prawa pracy</w:t>
      </w:r>
    </w:p>
    <w:p w14:paraId="20A1C41C"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ustawy o samorządzie gminnym w tym działalności organów stanowiących</w:t>
      </w:r>
    </w:p>
    <w:p w14:paraId="78ED3837" w14:textId="77777777" w:rsidR="00811132" w:rsidRPr="009F3BC9" w:rsidRDefault="00811132" w:rsidP="00CB6930">
      <w:pPr>
        <w:pStyle w:val="Akapitzlist"/>
        <w:numPr>
          <w:ilvl w:val="0"/>
          <w:numId w:val="51"/>
        </w:numPr>
        <w:ind w:left="1843"/>
        <w:jc w:val="both"/>
        <w:rPr>
          <w:rFonts w:ascii="Arial" w:hAnsi="Arial" w:cs="Arial"/>
          <w:sz w:val="22"/>
          <w:szCs w:val="22"/>
        </w:rPr>
      </w:pPr>
      <w:r w:rsidRPr="009F3BC9">
        <w:rPr>
          <w:rFonts w:ascii="Arial" w:hAnsi="Arial" w:cs="Arial"/>
          <w:sz w:val="22"/>
          <w:szCs w:val="22"/>
        </w:rPr>
        <w:t>z zakresu ochrony danych osobowych</w:t>
      </w:r>
    </w:p>
    <w:p w14:paraId="48B5DC90" w14:textId="77777777" w:rsidR="00CB6930" w:rsidRPr="009F3BC9" w:rsidRDefault="00BF6B55" w:rsidP="00CB6930">
      <w:pPr>
        <w:ind w:left="1560"/>
        <w:jc w:val="both"/>
        <w:rPr>
          <w:rFonts w:ascii="Arial" w:hAnsi="Arial" w:cs="Arial"/>
          <w:sz w:val="22"/>
          <w:szCs w:val="22"/>
        </w:rPr>
      </w:pPr>
      <w:r w:rsidRPr="009F3BC9">
        <w:rPr>
          <w:rFonts w:ascii="Arial" w:hAnsi="Arial" w:cs="Arial"/>
          <w:sz w:val="22"/>
          <w:szCs w:val="22"/>
        </w:rPr>
        <w:t>- w okresie 3 lat przed upływem terminu składania ofert (a jeżeli okres prowadzenia działalności jest krótszy – w tym okresie)</w:t>
      </w:r>
    </w:p>
    <w:p w14:paraId="07DB8A9D" w14:textId="77777777" w:rsidR="00CB6930" w:rsidRPr="009F3BC9" w:rsidRDefault="00CB6930" w:rsidP="00CB6930">
      <w:pPr>
        <w:ind w:left="1560"/>
        <w:jc w:val="both"/>
        <w:rPr>
          <w:rFonts w:ascii="Arial" w:hAnsi="Arial" w:cs="Arial"/>
          <w:sz w:val="22"/>
          <w:szCs w:val="22"/>
        </w:rPr>
      </w:pPr>
    </w:p>
    <w:p w14:paraId="750001BF" w14:textId="26F531CA" w:rsidR="00811132" w:rsidRPr="009F3BC9" w:rsidRDefault="00811132" w:rsidP="00CB6930">
      <w:pPr>
        <w:ind w:left="1560"/>
        <w:jc w:val="both"/>
        <w:rPr>
          <w:rFonts w:ascii="Arial" w:hAnsi="Arial" w:cs="Arial"/>
          <w:sz w:val="22"/>
          <w:szCs w:val="22"/>
        </w:rPr>
      </w:pPr>
      <w:r w:rsidRPr="009F3BC9">
        <w:rPr>
          <w:rFonts w:ascii="Arial" w:hAnsi="Arial" w:cs="Arial"/>
          <w:sz w:val="22"/>
          <w:szCs w:val="22"/>
        </w:rPr>
        <w:t xml:space="preserve">Powyższe oznacza, że co najmniej trzy (3) ze wskazanych osób muszą być autorem co najmniej 27 opinii, w tym 12 opinii z co najmniej 4 </w:t>
      </w:r>
      <w:r w:rsidR="00CB6930" w:rsidRPr="009F3BC9">
        <w:rPr>
          <w:rFonts w:ascii="Arial" w:hAnsi="Arial" w:cs="Arial"/>
          <w:sz w:val="22"/>
          <w:szCs w:val="22"/>
        </w:rPr>
        <w:t xml:space="preserve">wymienionych                   w ppkt.3 lit a-i) </w:t>
      </w:r>
      <w:r w:rsidRPr="009F3BC9">
        <w:rPr>
          <w:rFonts w:ascii="Arial" w:hAnsi="Arial" w:cs="Arial"/>
          <w:sz w:val="22"/>
          <w:szCs w:val="22"/>
        </w:rPr>
        <w:t>z zakresów tematycznych (co najmniej 3 opinie z wybranego zakresu).</w:t>
      </w:r>
    </w:p>
    <w:p w14:paraId="0C309917" w14:textId="77777777" w:rsidR="00CB6930" w:rsidRPr="009F3BC9" w:rsidRDefault="00CB6930" w:rsidP="00CB6930">
      <w:pPr>
        <w:ind w:left="1560"/>
        <w:jc w:val="both"/>
        <w:rPr>
          <w:rFonts w:ascii="Arial" w:hAnsi="Arial" w:cs="Arial"/>
          <w:sz w:val="22"/>
          <w:szCs w:val="22"/>
        </w:rPr>
      </w:pPr>
    </w:p>
    <w:p w14:paraId="1C4FFE51" w14:textId="77777777" w:rsidR="00811132" w:rsidRPr="009F3BC9" w:rsidRDefault="00811132" w:rsidP="001878AC">
      <w:pPr>
        <w:pStyle w:val="Akapitzlist"/>
        <w:numPr>
          <w:ilvl w:val="0"/>
          <w:numId w:val="52"/>
        </w:numPr>
        <w:autoSpaceDE w:val="0"/>
        <w:autoSpaceDN w:val="0"/>
        <w:adjustRightInd w:val="0"/>
        <w:ind w:left="851" w:hanging="284"/>
        <w:jc w:val="both"/>
        <w:rPr>
          <w:rFonts w:ascii="Arial" w:hAnsi="Arial" w:cs="Arial"/>
          <w:b/>
          <w:bCs/>
          <w:sz w:val="22"/>
          <w:szCs w:val="22"/>
        </w:rPr>
      </w:pPr>
      <w:r w:rsidRPr="009F3BC9">
        <w:rPr>
          <w:rFonts w:ascii="Arial" w:hAnsi="Arial" w:cs="Arial"/>
          <w:b/>
          <w:bCs/>
          <w:sz w:val="22"/>
          <w:szCs w:val="22"/>
        </w:rPr>
        <w:t>wszystkie cztery osoby</w:t>
      </w:r>
      <w:r w:rsidRPr="009F3BC9">
        <w:rPr>
          <w:rFonts w:ascii="Arial" w:hAnsi="Arial" w:cs="Arial"/>
          <w:sz w:val="22"/>
          <w:szCs w:val="22"/>
        </w:rPr>
        <w:t>, o których mowa w pkt 1) muszą być łącznie autorami opinii dotyczących wszystkich 9  zakresów tematycznych wymienionych w ppkt 3.</w:t>
      </w:r>
    </w:p>
    <w:p w14:paraId="43DC1BB4" w14:textId="77777777" w:rsidR="00811132" w:rsidRPr="009F3BC9" w:rsidRDefault="00811132" w:rsidP="001878AC">
      <w:pPr>
        <w:pStyle w:val="Akapitzlist"/>
        <w:numPr>
          <w:ilvl w:val="0"/>
          <w:numId w:val="52"/>
        </w:numPr>
        <w:autoSpaceDE w:val="0"/>
        <w:autoSpaceDN w:val="0"/>
        <w:adjustRightInd w:val="0"/>
        <w:ind w:left="851" w:hanging="284"/>
        <w:jc w:val="both"/>
        <w:rPr>
          <w:rFonts w:ascii="Arial" w:hAnsi="Arial" w:cs="Arial"/>
          <w:b/>
          <w:bCs/>
          <w:sz w:val="22"/>
          <w:szCs w:val="22"/>
        </w:rPr>
      </w:pPr>
      <w:r w:rsidRPr="009F3BC9">
        <w:rPr>
          <w:rFonts w:ascii="Arial" w:hAnsi="Arial" w:cs="Arial"/>
          <w:b/>
          <w:bCs/>
          <w:sz w:val="22"/>
          <w:szCs w:val="22"/>
        </w:rPr>
        <w:t xml:space="preserve">co najmniej jedna z osób </w:t>
      </w:r>
      <w:r w:rsidRPr="009F3BC9">
        <w:rPr>
          <w:rFonts w:ascii="Arial" w:hAnsi="Arial" w:cs="Arial"/>
          <w:sz w:val="22"/>
          <w:szCs w:val="22"/>
        </w:rPr>
        <w:t>wskazanych w pkt 1.</w:t>
      </w:r>
      <w:r w:rsidRPr="009F3BC9">
        <w:rPr>
          <w:rFonts w:ascii="Arial" w:hAnsi="Arial" w:cs="Arial"/>
          <w:b/>
          <w:bCs/>
          <w:sz w:val="22"/>
          <w:szCs w:val="22"/>
        </w:rPr>
        <w:t xml:space="preserve"> </w:t>
      </w:r>
      <w:r w:rsidRPr="009F3BC9">
        <w:rPr>
          <w:rFonts w:ascii="Arial" w:hAnsi="Arial" w:cs="Arial"/>
          <w:sz w:val="22"/>
          <w:szCs w:val="22"/>
        </w:rPr>
        <w:t>w okresie 3 lat przed upływem terminu składania ofert (a jeżeli okres prowadzenia działalności jest krótszy – w tym okresie) reprezentowała stronę w co najmniej 5 postępowaniach przed sądem okręgowym,</w:t>
      </w:r>
    </w:p>
    <w:p w14:paraId="6E1F9DA8" w14:textId="77777777" w:rsidR="00811132" w:rsidRPr="009F3BC9" w:rsidRDefault="00811132" w:rsidP="001878AC">
      <w:pPr>
        <w:pStyle w:val="Akapitzlist"/>
        <w:numPr>
          <w:ilvl w:val="0"/>
          <w:numId w:val="52"/>
        </w:numPr>
        <w:autoSpaceDE w:val="0"/>
        <w:autoSpaceDN w:val="0"/>
        <w:adjustRightInd w:val="0"/>
        <w:ind w:left="851" w:hanging="284"/>
        <w:jc w:val="both"/>
        <w:rPr>
          <w:rFonts w:ascii="Arial" w:hAnsi="Arial" w:cs="Arial"/>
          <w:b/>
          <w:bCs/>
          <w:sz w:val="22"/>
          <w:szCs w:val="22"/>
        </w:rPr>
      </w:pPr>
      <w:r w:rsidRPr="009F3BC9">
        <w:rPr>
          <w:rFonts w:ascii="Arial" w:hAnsi="Arial" w:cs="Arial"/>
          <w:b/>
          <w:bCs/>
          <w:sz w:val="22"/>
          <w:szCs w:val="22"/>
        </w:rPr>
        <w:t xml:space="preserve">co najmniej jedna z osób </w:t>
      </w:r>
      <w:r w:rsidRPr="009F3BC9">
        <w:rPr>
          <w:rFonts w:ascii="Arial" w:hAnsi="Arial" w:cs="Arial"/>
          <w:sz w:val="22"/>
          <w:szCs w:val="22"/>
        </w:rPr>
        <w:t>wskazanych w pkt 1.</w:t>
      </w:r>
      <w:r w:rsidRPr="009F3BC9">
        <w:rPr>
          <w:rFonts w:ascii="Arial" w:hAnsi="Arial" w:cs="Arial"/>
          <w:b/>
          <w:bCs/>
          <w:sz w:val="22"/>
          <w:szCs w:val="22"/>
        </w:rPr>
        <w:t xml:space="preserve"> </w:t>
      </w:r>
      <w:r w:rsidRPr="009F3BC9">
        <w:rPr>
          <w:rFonts w:ascii="Arial" w:hAnsi="Arial" w:cs="Arial"/>
          <w:sz w:val="22"/>
          <w:szCs w:val="22"/>
        </w:rPr>
        <w:t>w okresie 3 lat przed upływem terminu składania ofert (a jeżeli okres prowadzenia działalności jest krótszy – w tym okresie) reprezentowała stronę w co najmniej 5 postępowaniach przed sądem rejonowym.</w:t>
      </w:r>
    </w:p>
    <w:p w14:paraId="4DF02AFE" w14:textId="77777777" w:rsidR="009C6238" w:rsidRPr="009F3BC9" w:rsidRDefault="00811132" w:rsidP="009C6238">
      <w:pPr>
        <w:pStyle w:val="Akapitzlist"/>
        <w:numPr>
          <w:ilvl w:val="0"/>
          <w:numId w:val="52"/>
        </w:numPr>
        <w:autoSpaceDE w:val="0"/>
        <w:autoSpaceDN w:val="0"/>
        <w:adjustRightInd w:val="0"/>
        <w:ind w:left="851" w:hanging="284"/>
        <w:jc w:val="both"/>
        <w:rPr>
          <w:rFonts w:ascii="Arial" w:hAnsi="Arial" w:cs="Arial"/>
          <w:b/>
          <w:bCs/>
          <w:sz w:val="22"/>
          <w:szCs w:val="22"/>
        </w:rPr>
      </w:pPr>
      <w:r w:rsidRPr="009F3BC9">
        <w:rPr>
          <w:rFonts w:ascii="Arial" w:hAnsi="Arial" w:cs="Arial"/>
          <w:b/>
          <w:bCs/>
          <w:sz w:val="22"/>
          <w:szCs w:val="22"/>
        </w:rPr>
        <w:lastRenderedPageBreak/>
        <w:t xml:space="preserve">co najmniej jedna z osób </w:t>
      </w:r>
      <w:r w:rsidRPr="009F3BC9">
        <w:rPr>
          <w:rFonts w:ascii="Arial" w:hAnsi="Arial" w:cs="Arial"/>
          <w:sz w:val="22"/>
          <w:szCs w:val="22"/>
        </w:rPr>
        <w:t>wskazanych w pkt 1.</w:t>
      </w:r>
      <w:r w:rsidRPr="009F3BC9">
        <w:rPr>
          <w:rFonts w:ascii="Arial" w:hAnsi="Arial" w:cs="Arial"/>
          <w:b/>
          <w:bCs/>
          <w:sz w:val="22"/>
          <w:szCs w:val="22"/>
        </w:rPr>
        <w:t xml:space="preserve"> </w:t>
      </w:r>
      <w:r w:rsidRPr="009F3BC9">
        <w:rPr>
          <w:rFonts w:ascii="Arial" w:hAnsi="Arial" w:cs="Arial"/>
          <w:sz w:val="22"/>
          <w:szCs w:val="22"/>
        </w:rPr>
        <w:t>w okresie 3 lat przed upływem terminu składania ofert (a jeżeli okres prowadzenia działalności jest krótszy – w tym okresie) reprezentowała stronę w co najmniej 5 postępowaniach przed Wojewódzkimi Sądami Administracyjnymi lub Naczelnymi Sądami Administracyjnymi.</w:t>
      </w:r>
    </w:p>
    <w:p w14:paraId="11AE40F2" w14:textId="77777777" w:rsidR="009C6238" w:rsidRPr="009F3BC9" w:rsidRDefault="009C6238" w:rsidP="009C6238">
      <w:pPr>
        <w:pStyle w:val="Akapitzlist"/>
        <w:numPr>
          <w:ilvl w:val="0"/>
          <w:numId w:val="52"/>
        </w:numPr>
        <w:autoSpaceDE w:val="0"/>
        <w:autoSpaceDN w:val="0"/>
        <w:adjustRightInd w:val="0"/>
        <w:ind w:left="851" w:hanging="284"/>
        <w:jc w:val="both"/>
        <w:rPr>
          <w:rFonts w:ascii="Arial" w:hAnsi="Arial" w:cs="Arial"/>
          <w:bCs/>
          <w:sz w:val="22"/>
          <w:szCs w:val="22"/>
        </w:rPr>
      </w:pPr>
      <w:r w:rsidRPr="009F3BC9">
        <w:rPr>
          <w:rFonts w:ascii="Arial" w:hAnsi="Arial" w:cs="Arial"/>
          <w:b/>
          <w:bCs/>
          <w:sz w:val="22"/>
          <w:szCs w:val="22"/>
        </w:rPr>
        <w:t xml:space="preserve">co najmniej jedna z osób </w:t>
      </w:r>
      <w:r w:rsidRPr="009F3BC9">
        <w:rPr>
          <w:rFonts w:ascii="Arial" w:hAnsi="Arial" w:cs="Arial"/>
          <w:bCs/>
          <w:sz w:val="22"/>
          <w:szCs w:val="22"/>
        </w:rPr>
        <w:t>wskazanych w pkt 1. w okresie 3 lat przed upływem terminu składania ofert (a jeżeli okres prowadzenia działalności jest krótszy – w tym okresie) reprezentowała stronę w co najmniej 5 postępowaniach przed Krajową Izbą Odwoławczą.</w:t>
      </w:r>
    </w:p>
    <w:p w14:paraId="64FE4241" w14:textId="77777777" w:rsidR="009C6238" w:rsidRPr="009F3BC9" w:rsidRDefault="009C6238" w:rsidP="009C6238">
      <w:pPr>
        <w:pStyle w:val="Akapitzlist"/>
        <w:autoSpaceDE w:val="0"/>
        <w:autoSpaceDN w:val="0"/>
        <w:adjustRightInd w:val="0"/>
        <w:ind w:left="851"/>
        <w:jc w:val="both"/>
        <w:rPr>
          <w:rFonts w:ascii="Arial" w:hAnsi="Arial" w:cs="Arial"/>
          <w:b/>
          <w:bCs/>
          <w:sz w:val="22"/>
          <w:szCs w:val="22"/>
        </w:rPr>
      </w:pPr>
    </w:p>
    <w:p w14:paraId="09409640" w14:textId="06EB5F9D" w:rsidR="00EA6444" w:rsidRPr="009F3BC9" w:rsidRDefault="00EA6444" w:rsidP="00EA6444">
      <w:pPr>
        <w:pStyle w:val="Akapitzlist"/>
        <w:autoSpaceDE w:val="0"/>
        <w:autoSpaceDN w:val="0"/>
        <w:adjustRightInd w:val="0"/>
        <w:ind w:left="851"/>
        <w:jc w:val="both"/>
        <w:rPr>
          <w:rFonts w:ascii="Arial" w:hAnsi="Arial" w:cs="Arial"/>
          <w:bCs/>
          <w:sz w:val="22"/>
          <w:szCs w:val="22"/>
          <w:u w:val="single"/>
        </w:rPr>
      </w:pPr>
      <w:r w:rsidRPr="009F3BC9">
        <w:rPr>
          <w:rFonts w:ascii="Arial" w:hAnsi="Arial" w:cs="Arial"/>
          <w:bCs/>
          <w:sz w:val="22"/>
          <w:szCs w:val="22"/>
          <w:u w:val="single"/>
        </w:rPr>
        <w:t>W przypadku Wykonawców wspólnie ubiegających się o udzielenie zamówienia warunek może zostać spełniony przez co najmniej jednego wykonawcę.</w:t>
      </w:r>
    </w:p>
    <w:p w14:paraId="0EBFB19A" w14:textId="77777777" w:rsidR="006376E3" w:rsidRPr="009F3BC9" w:rsidRDefault="006376E3" w:rsidP="00EA6444">
      <w:pPr>
        <w:pStyle w:val="Akapitzlist"/>
        <w:autoSpaceDE w:val="0"/>
        <w:autoSpaceDN w:val="0"/>
        <w:adjustRightInd w:val="0"/>
        <w:ind w:left="851"/>
        <w:jc w:val="both"/>
        <w:rPr>
          <w:rFonts w:ascii="Arial" w:hAnsi="Arial" w:cs="Arial"/>
          <w:bCs/>
          <w:sz w:val="22"/>
          <w:szCs w:val="22"/>
          <w:u w:val="single"/>
        </w:rPr>
      </w:pPr>
    </w:p>
    <w:p w14:paraId="0DD0D88A" w14:textId="2409B16A" w:rsidR="00811132" w:rsidRPr="009F3BC9" w:rsidRDefault="00811132" w:rsidP="00811132">
      <w:pPr>
        <w:pStyle w:val="Akapitzlist"/>
        <w:numPr>
          <w:ilvl w:val="1"/>
          <w:numId w:val="19"/>
        </w:numPr>
        <w:autoSpaceDE w:val="0"/>
        <w:autoSpaceDN w:val="0"/>
        <w:adjustRightInd w:val="0"/>
        <w:spacing w:after="40" w:line="276" w:lineRule="auto"/>
        <w:ind w:left="851" w:hanging="284"/>
        <w:jc w:val="both"/>
        <w:rPr>
          <w:rFonts w:ascii="Arial" w:hAnsi="Arial" w:cs="Arial"/>
          <w:b/>
          <w:bCs/>
          <w:sz w:val="22"/>
          <w:szCs w:val="22"/>
          <w:u w:val="single"/>
        </w:rPr>
      </w:pPr>
      <w:r w:rsidRPr="009F3BC9">
        <w:rPr>
          <w:rFonts w:ascii="Arial" w:hAnsi="Arial" w:cs="Arial"/>
          <w:b/>
          <w:bCs/>
          <w:sz w:val="22"/>
          <w:szCs w:val="22"/>
          <w:u w:val="single"/>
        </w:rPr>
        <w:t>Wykonawca dysponuje lub będzie dysponował:</w:t>
      </w:r>
    </w:p>
    <w:p w14:paraId="22E7EF0D" w14:textId="77777777" w:rsidR="00CB6930" w:rsidRPr="009F3BC9" w:rsidRDefault="00CB6930" w:rsidP="00CB6930">
      <w:pPr>
        <w:pStyle w:val="Akapitzlist"/>
        <w:autoSpaceDE w:val="0"/>
        <w:autoSpaceDN w:val="0"/>
        <w:adjustRightInd w:val="0"/>
        <w:spacing w:after="40" w:line="276" w:lineRule="auto"/>
        <w:ind w:left="851"/>
        <w:jc w:val="both"/>
        <w:rPr>
          <w:rFonts w:ascii="Arial" w:hAnsi="Arial" w:cs="Arial"/>
          <w:b/>
          <w:bCs/>
          <w:sz w:val="22"/>
          <w:szCs w:val="22"/>
          <w:u w:val="single"/>
        </w:rPr>
      </w:pPr>
    </w:p>
    <w:p w14:paraId="200FDDF5" w14:textId="77777777" w:rsidR="00811132" w:rsidRPr="009F3BC9" w:rsidRDefault="00811132" w:rsidP="001878AC">
      <w:pPr>
        <w:pStyle w:val="Akapitzlist"/>
        <w:numPr>
          <w:ilvl w:val="0"/>
          <w:numId w:val="56"/>
        </w:numPr>
        <w:autoSpaceDE w:val="0"/>
        <w:autoSpaceDN w:val="0"/>
        <w:adjustRightInd w:val="0"/>
        <w:ind w:left="567" w:hanging="142"/>
        <w:jc w:val="both"/>
        <w:rPr>
          <w:rFonts w:ascii="Arial" w:hAnsi="Arial" w:cs="Arial"/>
          <w:sz w:val="22"/>
          <w:szCs w:val="22"/>
        </w:rPr>
      </w:pPr>
      <w:r w:rsidRPr="009F3BC9">
        <w:rPr>
          <w:rFonts w:ascii="Arial" w:hAnsi="Arial" w:cs="Arial"/>
          <w:b/>
          <w:bCs/>
          <w:sz w:val="22"/>
          <w:szCs w:val="22"/>
        </w:rPr>
        <w:t xml:space="preserve">zespołem co najmniej dwóch osób z których każda w okresie ostatnich 3 lat </w:t>
      </w:r>
      <w:r w:rsidRPr="009F3BC9">
        <w:rPr>
          <w:rFonts w:ascii="Arial" w:hAnsi="Arial" w:cs="Arial"/>
          <w:sz w:val="22"/>
          <w:szCs w:val="22"/>
        </w:rPr>
        <w:t xml:space="preserve">przed upływem terminu składania ofert świadczyła usługi doradztwa prawnego na rzecz Zamawiającego w rozumieniu ustawy Prawo zamówień publicznych, przy co najmniej </w:t>
      </w:r>
      <w:r w:rsidRPr="009F3BC9">
        <w:rPr>
          <w:rFonts w:ascii="Arial" w:hAnsi="Arial" w:cs="Arial"/>
          <w:b/>
          <w:bCs/>
          <w:sz w:val="22"/>
          <w:szCs w:val="22"/>
        </w:rPr>
        <w:t xml:space="preserve">10 postępowaniach o udzielenie zamówienia publicznego z czego 3 postępowania </w:t>
      </w:r>
      <w:r w:rsidRPr="009F3BC9">
        <w:rPr>
          <w:rFonts w:ascii="Arial" w:hAnsi="Arial" w:cs="Arial"/>
          <w:sz w:val="22"/>
          <w:szCs w:val="22"/>
        </w:rPr>
        <w:t xml:space="preserve">o wartości zamówienia równej lub przekraczającej kwoty określone w przepisach wydanych na podstawie art. 11 ust. 8 ustawy Prawo zamówień publicznych, przy czym każdy z zaproponowanych członków zespołu musi udokumentować udział w odrębnych postępowaniach w tym: </w:t>
      </w:r>
    </w:p>
    <w:p w14:paraId="1BC2BFD8" w14:textId="77777777" w:rsidR="00811132" w:rsidRPr="009F3BC9" w:rsidRDefault="00811132" w:rsidP="00CB6930">
      <w:pPr>
        <w:pStyle w:val="Akapitzlist"/>
        <w:numPr>
          <w:ilvl w:val="0"/>
          <w:numId w:val="66"/>
        </w:numPr>
        <w:autoSpaceDE w:val="0"/>
        <w:autoSpaceDN w:val="0"/>
        <w:adjustRightInd w:val="0"/>
        <w:jc w:val="both"/>
        <w:rPr>
          <w:rFonts w:ascii="Arial" w:hAnsi="Arial" w:cs="Arial"/>
          <w:sz w:val="22"/>
          <w:szCs w:val="22"/>
        </w:rPr>
      </w:pPr>
      <w:r w:rsidRPr="009F3BC9">
        <w:rPr>
          <w:rFonts w:ascii="Arial" w:hAnsi="Arial" w:cs="Arial"/>
          <w:sz w:val="22"/>
          <w:szCs w:val="22"/>
        </w:rPr>
        <w:t xml:space="preserve">co najmniej 1 osobą, która posiada wykształcenie wyższe prawnicze, </w:t>
      </w:r>
    </w:p>
    <w:p w14:paraId="19469205" w14:textId="77777777" w:rsidR="00811132" w:rsidRPr="009F3BC9" w:rsidRDefault="00811132" w:rsidP="00CB6930">
      <w:pPr>
        <w:pStyle w:val="Akapitzlist"/>
        <w:numPr>
          <w:ilvl w:val="0"/>
          <w:numId w:val="66"/>
        </w:numPr>
        <w:autoSpaceDE w:val="0"/>
        <w:autoSpaceDN w:val="0"/>
        <w:adjustRightInd w:val="0"/>
        <w:jc w:val="both"/>
        <w:rPr>
          <w:rFonts w:ascii="Arial" w:hAnsi="Arial" w:cs="Arial"/>
          <w:sz w:val="22"/>
          <w:szCs w:val="22"/>
        </w:rPr>
      </w:pPr>
      <w:r w:rsidRPr="009F3BC9">
        <w:rPr>
          <w:rFonts w:ascii="Arial" w:hAnsi="Arial" w:cs="Arial"/>
          <w:sz w:val="22"/>
          <w:szCs w:val="22"/>
        </w:rPr>
        <w:t>co najmniej 1 osobą, która posiada tytuł zawodowy radcy prawnego, adwokata lub jest osobą posiadającą prawo do świadczenia pomocy prawnej na terenie Rzeczypospolitej Polskiej zgodnie z postanowieniami ustawy z dnia 5 lipca 2002 r. o świadczeniu przez prawników zagranicznych pomocy praw</w:t>
      </w:r>
      <w:r w:rsidR="001878AC" w:rsidRPr="009F3BC9">
        <w:rPr>
          <w:rFonts w:ascii="Arial" w:hAnsi="Arial" w:cs="Arial"/>
          <w:sz w:val="22"/>
          <w:szCs w:val="22"/>
        </w:rPr>
        <w:t>nej w Rzeczypospolitej Polskiej.</w:t>
      </w:r>
    </w:p>
    <w:p w14:paraId="55BAAE3C" w14:textId="77777777" w:rsidR="00CB6930" w:rsidRPr="009F3BC9" w:rsidRDefault="00CB6930" w:rsidP="00EA6444">
      <w:pPr>
        <w:pStyle w:val="Akapitzlist"/>
        <w:autoSpaceDE w:val="0"/>
        <w:autoSpaceDN w:val="0"/>
        <w:adjustRightInd w:val="0"/>
        <w:ind w:left="567"/>
        <w:jc w:val="both"/>
        <w:rPr>
          <w:rFonts w:ascii="Arial" w:hAnsi="Arial" w:cs="Arial"/>
          <w:sz w:val="22"/>
          <w:szCs w:val="22"/>
          <w:u w:val="single"/>
        </w:rPr>
      </w:pPr>
    </w:p>
    <w:p w14:paraId="435C8768" w14:textId="1E9BAFF9" w:rsidR="00EA6444" w:rsidRPr="009F3BC9" w:rsidRDefault="00EA6444" w:rsidP="00EA6444">
      <w:pPr>
        <w:pStyle w:val="Akapitzlist"/>
        <w:autoSpaceDE w:val="0"/>
        <w:autoSpaceDN w:val="0"/>
        <w:adjustRightInd w:val="0"/>
        <w:ind w:left="567"/>
        <w:jc w:val="both"/>
        <w:rPr>
          <w:rFonts w:ascii="Arial" w:hAnsi="Arial" w:cs="Arial"/>
          <w:sz w:val="22"/>
          <w:szCs w:val="22"/>
          <w:u w:val="single"/>
        </w:rPr>
      </w:pPr>
      <w:r w:rsidRPr="009F3BC9">
        <w:rPr>
          <w:rFonts w:ascii="Arial" w:hAnsi="Arial" w:cs="Arial"/>
          <w:sz w:val="22"/>
          <w:szCs w:val="22"/>
          <w:u w:val="single"/>
        </w:rPr>
        <w:t>W przypadku Wykonawców wspólnie ubiegających się o udzielenie zamówienia warunek może zostać spełniony przez co najmniej jednego wykonawcę.</w:t>
      </w:r>
    </w:p>
    <w:p w14:paraId="4FC38675" w14:textId="77777777" w:rsidR="001878AC" w:rsidRPr="009F3BC9" w:rsidRDefault="001878AC" w:rsidP="001878AC">
      <w:pPr>
        <w:pStyle w:val="Akapitzlist"/>
        <w:autoSpaceDE w:val="0"/>
        <w:autoSpaceDN w:val="0"/>
        <w:adjustRightInd w:val="0"/>
        <w:ind w:left="567"/>
        <w:jc w:val="both"/>
        <w:rPr>
          <w:rFonts w:ascii="Arial" w:hAnsi="Arial" w:cs="Arial"/>
          <w:sz w:val="22"/>
          <w:szCs w:val="22"/>
        </w:rPr>
      </w:pPr>
    </w:p>
    <w:p w14:paraId="1B0A2301" w14:textId="77777777" w:rsidR="000C3FCD" w:rsidRPr="009F3BC9" w:rsidRDefault="00CA57FC" w:rsidP="000C3FCD">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sz w:val="22"/>
          <w:szCs w:val="22"/>
        </w:rPr>
        <w:t>Ocena spełniania warunków udziału w postępowaniu zostanie dokonana na podstawie dokumentów złożonych przez Wykonawcę, na zasadzie</w:t>
      </w:r>
      <w:r w:rsidR="00441F32" w:rsidRPr="009F3BC9">
        <w:rPr>
          <w:rFonts w:ascii="Arial" w:hAnsi="Arial" w:cs="Arial"/>
          <w:sz w:val="22"/>
          <w:szCs w:val="22"/>
        </w:rPr>
        <w:t>:</w:t>
      </w:r>
      <w:r w:rsidR="00A4398B" w:rsidRPr="009F3BC9">
        <w:rPr>
          <w:rFonts w:ascii="Arial" w:hAnsi="Arial" w:cs="Arial"/>
          <w:sz w:val="22"/>
          <w:szCs w:val="22"/>
        </w:rPr>
        <w:t xml:space="preserve"> </w:t>
      </w:r>
      <w:r w:rsidR="004E4BC9" w:rsidRPr="009F3BC9">
        <w:rPr>
          <w:rFonts w:ascii="Arial" w:hAnsi="Arial" w:cs="Arial"/>
          <w:sz w:val="22"/>
          <w:szCs w:val="22"/>
        </w:rPr>
        <w:t>SPEŁNIA/NIE SPEŁNIA.</w:t>
      </w:r>
    </w:p>
    <w:p w14:paraId="6EED9170" w14:textId="03B87E84" w:rsidR="000C3FCD" w:rsidRPr="009F3BC9" w:rsidRDefault="00B02F93" w:rsidP="000C3FCD">
      <w:pPr>
        <w:numPr>
          <w:ilvl w:val="1"/>
          <w:numId w:val="5"/>
        </w:numPr>
        <w:tabs>
          <w:tab w:val="left" w:pos="360"/>
        </w:tabs>
        <w:suppressAutoHyphens/>
        <w:ind w:left="357" w:hanging="357"/>
        <w:jc w:val="both"/>
        <w:rPr>
          <w:rFonts w:ascii="Arial" w:hAnsi="Arial" w:cs="Arial"/>
          <w:sz w:val="22"/>
          <w:szCs w:val="22"/>
        </w:rPr>
      </w:pPr>
      <w:r w:rsidRPr="009F3BC9">
        <w:rPr>
          <w:rFonts w:ascii="Arial" w:hAnsi="Arial" w:cs="Arial"/>
          <w:bCs/>
          <w:sz w:val="22"/>
          <w:szCs w:val="22"/>
        </w:rPr>
        <w:t>Zamawiający może</w:t>
      </w:r>
      <w:r w:rsidR="00BD322E" w:rsidRPr="009F3BC9">
        <w:rPr>
          <w:rFonts w:ascii="Arial" w:hAnsi="Arial" w:cs="Arial"/>
          <w:bCs/>
          <w:sz w:val="22"/>
          <w:szCs w:val="22"/>
        </w:rPr>
        <w:t xml:space="preserve"> </w:t>
      </w:r>
      <w:r w:rsidRPr="009F3BC9">
        <w:rPr>
          <w:rFonts w:ascii="Arial" w:hAnsi="Arial" w:cs="Arial"/>
          <w:bCs/>
          <w:sz w:val="22"/>
          <w:szCs w:val="22"/>
        </w:rPr>
        <w:t xml:space="preserve">na każdym etapie postępowania uznać, że </w:t>
      </w:r>
      <w:r w:rsidR="001E55BF" w:rsidRPr="009F3BC9">
        <w:rPr>
          <w:rFonts w:ascii="Arial" w:hAnsi="Arial" w:cs="Arial"/>
          <w:bCs/>
          <w:sz w:val="22"/>
          <w:szCs w:val="22"/>
        </w:rPr>
        <w:t>W</w:t>
      </w:r>
      <w:r w:rsidRPr="009F3BC9">
        <w:rPr>
          <w:rFonts w:ascii="Arial" w:hAnsi="Arial" w:cs="Arial"/>
          <w:bCs/>
          <w:sz w:val="22"/>
          <w:szCs w:val="22"/>
        </w:rPr>
        <w:t xml:space="preserve">ykonawca nie posiada wymaganych zdolności, jeżeli zaangażowanie zasobów technicznych lub zawodowych </w:t>
      </w:r>
      <w:r w:rsidR="00CB45C3" w:rsidRPr="009F3BC9">
        <w:rPr>
          <w:rFonts w:ascii="Arial" w:hAnsi="Arial" w:cs="Arial"/>
          <w:bCs/>
          <w:sz w:val="22"/>
          <w:szCs w:val="22"/>
        </w:rPr>
        <w:t>Wy</w:t>
      </w:r>
      <w:r w:rsidRPr="009F3BC9">
        <w:rPr>
          <w:rFonts w:ascii="Arial" w:hAnsi="Arial" w:cs="Arial"/>
          <w:bCs/>
          <w:sz w:val="22"/>
          <w:szCs w:val="22"/>
        </w:rPr>
        <w:t xml:space="preserve">konawcy w inne przedsięwzięcia gospodarcze </w:t>
      </w:r>
      <w:r w:rsidR="00CB45C3" w:rsidRPr="009F3BC9">
        <w:rPr>
          <w:rFonts w:ascii="Arial" w:hAnsi="Arial" w:cs="Arial"/>
          <w:bCs/>
          <w:sz w:val="22"/>
          <w:szCs w:val="22"/>
        </w:rPr>
        <w:t>W</w:t>
      </w:r>
      <w:r w:rsidRPr="009F3BC9">
        <w:rPr>
          <w:rFonts w:ascii="Arial" w:hAnsi="Arial" w:cs="Arial"/>
          <w:bCs/>
          <w:sz w:val="22"/>
          <w:szCs w:val="22"/>
        </w:rPr>
        <w:t xml:space="preserve">ykonawcy może mieć negatywny </w:t>
      </w:r>
      <w:r w:rsidR="000C3FCD" w:rsidRPr="009F3BC9">
        <w:rPr>
          <w:rFonts w:ascii="Arial" w:hAnsi="Arial" w:cs="Arial"/>
          <w:bCs/>
          <w:sz w:val="22"/>
          <w:szCs w:val="22"/>
        </w:rPr>
        <w:t>wpływ na realizację zamówienia.</w:t>
      </w:r>
    </w:p>
    <w:p w14:paraId="57DA3E48" w14:textId="77777777" w:rsidR="00432410" w:rsidRPr="009F3BC9" w:rsidRDefault="00432410" w:rsidP="00432410">
      <w:pPr>
        <w:tabs>
          <w:tab w:val="left" w:pos="360"/>
        </w:tabs>
        <w:suppressAutoHyphens/>
        <w:ind w:left="357"/>
        <w:jc w:val="both"/>
        <w:rPr>
          <w:rFonts w:ascii="Arial" w:hAnsi="Arial" w:cs="Arial"/>
          <w:sz w:val="22"/>
          <w:szCs w:val="22"/>
        </w:rPr>
      </w:pPr>
    </w:p>
    <w:p w14:paraId="4B830E8C" w14:textId="66E2397F" w:rsidR="00432410" w:rsidRPr="009F3BC9" w:rsidRDefault="00D64DA1" w:rsidP="00432410">
      <w:pPr>
        <w:pStyle w:val="Nagwek1"/>
        <w:numPr>
          <w:ilvl w:val="0"/>
          <w:numId w:val="5"/>
        </w:numPr>
        <w:tabs>
          <w:tab w:val="clear" w:pos="1080"/>
          <w:tab w:val="num" w:pos="567"/>
        </w:tabs>
        <w:suppressAutoHyphens/>
        <w:spacing w:before="120" w:after="120"/>
        <w:ind w:left="567" w:hanging="567"/>
        <w:jc w:val="both"/>
        <w:rPr>
          <w:sz w:val="22"/>
          <w:szCs w:val="22"/>
        </w:rPr>
      </w:pPr>
      <w:bookmarkStart w:id="8" w:name="_Toc412451390"/>
      <w:r w:rsidRPr="009F3BC9">
        <w:rPr>
          <w:sz w:val="24"/>
          <w:szCs w:val="24"/>
        </w:rPr>
        <w:t xml:space="preserve">Wykaz oświadczeń i </w:t>
      </w:r>
      <w:r w:rsidRPr="009F3BC9">
        <w:rPr>
          <w:sz w:val="22"/>
          <w:szCs w:val="22"/>
        </w:rPr>
        <w:t xml:space="preserve">dokumentów składanych </w:t>
      </w:r>
      <w:r w:rsidR="006376E3" w:rsidRPr="009F3BC9">
        <w:rPr>
          <w:sz w:val="22"/>
          <w:szCs w:val="22"/>
        </w:rPr>
        <w:t>przez Wykonawców</w:t>
      </w:r>
      <w:r w:rsidR="007B2089" w:rsidRPr="009F3BC9">
        <w:rPr>
          <w:sz w:val="22"/>
          <w:szCs w:val="22"/>
        </w:rPr>
        <w:t xml:space="preserve"> oraz forma ich złożenia</w:t>
      </w:r>
      <w:r w:rsidR="006376E3" w:rsidRPr="009F3BC9">
        <w:rPr>
          <w:sz w:val="22"/>
          <w:szCs w:val="22"/>
        </w:rPr>
        <w:t>:</w:t>
      </w:r>
    </w:p>
    <w:p w14:paraId="21C08E06" w14:textId="7F5E250C" w:rsidR="00E626A6" w:rsidRPr="009F3BC9" w:rsidRDefault="00E626A6" w:rsidP="00E626A6">
      <w:pPr>
        <w:pStyle w:val="Nagwek1"/>
        <w:numPr>
          <w:ilvl w:val="1"/>
          <w:numId w:val="5"/>
        </w:numPr>
        <w:suppressAutoHyphens/>
        <w:spacing w:before="120" w:after="120"/>
        <w:jc w:val="both"/>
        <w:rPr>
          <w:b w:val="0"/>
          <w:sz w:val="22"/>
          <w:szCs w:val="22"/>
        </w:rPr>
      </w:pPr>
      <w:r w:rsidRPr="009F3BC9">
        <w:rPr>
          <w:b w:val="0"/>
          <w:sz w:val="22"/>
          <w:szCs w:val="22"/>
        </w:rPr>
        <w:t>Formularz</w:t>
      </w:r>
      <w:r w:rsidR="00EB3982" w:rsidRPr="009F3BC9">
        <w:rPr>
          <w:b w:val="0"/>
          <w:sz w:val="22"/>
          <w:szCs w:val="22"/>
        </w:rPr>
        <w:t xml:space="preserve"> Oferty -</w:t>
      </w:r>
      <w:r w:rsidR="00D64DA1" w:rsidRPr="009F3BC9">
        <w:rPr>
          <w:b w:val="0"/>
          <w:sz w:val="22"/>
          <w:szCs w:val="22"/>
        </w:rPr>
        <w:t xml:space="preserve"> zał. </w:t>
      </w:r>
      <w:r w:rsidR="00720048" w:rsidRPr="009F3BC9">
        <w:rPr>
          <w:b w:val="0"/>
          <w:sz w:val="22"/>
          <w:szCs w:val="22"/>
        </w:rPr>
        <w:t>n</w:t>
      </w:r>
      <w:r w:rsidR="00D64DA1" w:rsidRPr="009F3BC9">
        <w:rPr>
          <w:b w:val="0"/>
          <w:sz w:val="22"/>
          <w:szCs w:val="22"/>
        </w:rPr>
        <w:t>r</w:t>
      </w:r>
      <w:r w:rsidR="00E86469" w:rsidRPr="009F3BC9">
        <w:rPr>
          <w:b w:val="0"/>
          <w:sz w:val="22"/>
          <w:szCs w:val="22"/>
        </w:rPr>
        <w:t xml:space="preserve"> 1 </w:t>
      </w:r>
      <w:r w:rsidR="00EB3982" w:rsidRPr="009F3BC9">
        <w:rPr>
          <w:b w:val="0"/>
          <w:sz w:val="22"/>
          <w:szCs w:val="22"/>
        </w:rPr>
        <w:t xml:space="preserve">do </w:t>
      </w:r>
      <w:r w:rsidR="00485117" w:rsidRPr="009F3BC9">
        <w:rPr>
          <w:b w:val="0"/>
          <w:sz w:val="22"/>
          <w:szCs w:val="22"/>
        </w:rPr>
        <w:t>części I ogłoszenia</w:t>
      </w:r>
      <w:r w:rsidR="006376E3" w:rsidRPr="009F3BC9">
        <w:rPr>
          <w:b w:val="0"/>
          <w:sz w:val="22"/>
          <w:szCs w:val="22"/>
        </w:rPr>
        <w:t>.</w:t>
      </w:r>
    </w:p>
    <w:p w14:paraId="63B2587E" w14:textId="616191A3" w:rsidR="00432410" w:rsidRPr="009F3BC9" w:rsidRDefault="00432410" w:rsidP="00432410">
      <w:pPr>
        <w:pStyle w:val="Akapitzlist"/>
        <w:numPr>
          <w:ilvl w:val="1"/>
          <w:numId w:val="5"/>
        </w:numPr>
        <w:rPr>
          <w:rFonts w:ascii="Arial" w:hAnsi="Arial" w:cs="Arial"/>
          <w:sz w:val="22"/>
          <w:szCs w:val="22"/>
        </w:rPr>
      </w:pPr>
      <w:r w:rsidRPr="009F3BC9">
        <w:rPr>
          <w:rFonts w:ascii="Arial" w:hAnsi="Arial" w:cs="Arial"/>
          <w:sz w:val="22"/>
          <w:szCs w:val="22"/>
        </w:rPr>
        <w:t>Wraz z ofertą powinny być przedłożone następujące dokumenty</w:t>
      </w:r>
      <w:r w:rsidR="00290A84" w:rsidRPr="009F3BC9">
        <w:rPr>
          <w:rFonts w:ascii="Arial" w:hAnsi="Arial" w:cs="Arial"/>
          <w:sz w:val="22"/>
          <w:szCs w:val="22"/>
        </w:rPr>
        <w:t>:</w:t>
      </w:r>
    </w:p>
    <w:p w14:paraId="460393D5" w14:textId="77777777" w:rsidR="00432410" w:rsidRPr="009F3BC9" w:rsidRDefault="00432410" w:rsidP="00432410">
      <w:pPr>
        <w:pStyle w:val="Akapitzlist"/>
        <w:ind w:left="502"/>
        <w:rPr>
          <w:rFonts w:ascii="Arial" w:hAnsi="Arial" w:cs="Arial"/>
          <w:sz w:val="22"/>
          <w:szCs w:val="22"/>
        </w:rPr>
      </w:pPr>
    </w:p>
    <w:p w14:paraId="5817A4FF" w14:textId="77777777" w:rsidR="00324960" w:rsidRPr="009F3BC9" w:rsidRDefault="00AE5643"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O</w:t>
      </w:r>
      <w:r w:rsidR="00F17066" w:rsidRPr="009F3BC9">
        <w:rPr>
          <w:rFonts w:ascii="Arial" w:hAnsi="Arial" w:cs="Arial"/>
          <w:sz w:val="22"/>
          <w:szCs w:val="22"/>
        </w:rPr>
        <w:t xml:space="preserve">świadczenie </w:t>
      </w:r>
      <w:r w:rsidR="00587736" w:rsidRPr="009F3BC9">
        <w:rPr>
          <w:rFonts w:ascii="Arial" w:hAnsi="Arial" w:cs="Arial"/>
          <w:sz w:val="22"/>
          <w:szCs w:val="22"/>
        </w:rPr>
        <w:t>dotyczące przesłanek wykluczenia z postępowania</w:t>
      </w:r>
      <w:r w:rsidR="00324960" w:rsidRPr="009F3BC9">
        <w:rPr>
          <w:rFonts w:ascii="Arial" w:hAnsi="Arial" w:cs="Arial"/>
          <w:sz w:val="22"/>
          <w:szCs w:val="22"/>
        </w:rPr>
        <w:t>.</w:t>
      </w:r>
    </w:p>
    <w:p w14:paraId="5F460908" w14:textId="1E21BFE7" w:rsidR="00432410" w:rsidRPr="009F3BC9" w:rsidRDefault="007048B2"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Oświadczenie należy złożyć na druku stanowiącym zał</w:t>
      </w:r>
      <w:r w:rsidR="00720048" w:rsidRPr="009F3BC9">
        <w:rPr>
          <w:rFonts w:ascii="Arial" w:hAnsi="Arial" w:cs="Arial"/>
          <w:sz w:val="22"/>
          <w:szCs w:val="22"/>
        </w:rPr>
        <w:t xml:space="preserve">. </w:t>
      </w:r>
      <w:r w:rsidRPr="009F3BC9">
        <w:rPr>
          <w:rFonts w:ascii="Arial" w:hAnsi="Arial" w:cs="Arial"/>
          <w:sz w:val="22"/>
          <w:szCs w:val="22"/>
        </w:rPr>
        <w:t xml:space="preserve"> nr </w:t>
      </w:r>
      <w:r w:rsidR="00EB3982" w:rsidRPr="009F3BC9">
        <w:rPr>
          <w:rFonts w:ascii="Arial" w:hAnsi="Arial" w:cs="Arial"/>
          <w:sz w:val="22"/>
          <w:szCs w:val="22"/>
        </w:rPr>
        <w:t xml:space="preserve">2 </w:t>
      </w:r>
      <w:r w:rsidRPr="009F3BC9">
        <w:rPr>
          <w:rFonts w:ascii="Arial" w:hAnsi="Arial" w:cs="Arial"/>
          <w:sz w:val="22"/>
          <w:szCs w:val="22"/>
        </w:rPr>
        <w:t xml:space="preserve">do </w:t>
      </w:r>
      <w:r w:rsidR="00485117" w:rsidRPr="009F3BC9">
        <w:rPr>
          <w:rFonts w:ascii="Arial" w:hAnsi="Arial" w:cs="Arial"/>
          <w:sz w:val="22"/>
          <w:szCs w:val="22"/>
        </w:rPr>
        <w:t>części I ogłoszenia.</w:t>
      </w:r>
    </w:p>
    <w:p w14:paraId="6929863A" w14:textId="686E2D0A" w:rsidR="00432410" w:rsidRPr="009F3BC9" w:rsidRDefault="00700F8C" w:rsidP="00324960">
      <w:pPr>
        <w:pStyle w:val="Akapitzlist"/>
        <w:ind w:left="851"/>
        <w:jc w:val="both"/>
        <w:rPr>
          <w:rFonts w:ascii="Arial" w:hAnsi="Arial" w:cs="Arial"/>
          <w:sz w:val="22"/>
          <w:szCs w:val="22"/>
        </w:rPr>
      </w:pPr>
      <w:r w:rsidRPr="009F3BC9">
        <w:rPr>
          <w:rFonts w:ascii="Arial" w:hAnsi="Arial" w:cs="Arial"/>
          <w:sz w:val="22"/>
          <w:szCs w:val="22"/>
        </w:rPr>
        <w:t>Informacje zawarte w oświadczeniu będą stanowić potwierdzenie, że Wykonawca nie podlega wykluczeniu oraz spełnia warunki udziału w postępowaniu</w:t>
      </w:r>
      <w:r w:rsidR="00E626A6" w:rsidRPr="009F3BC9">
        <w:rPr>
          <w:rFonts w:ascii="Arial" w:hAnsi="Arial" w:cs="Arial"/>
          <w:sz w:val="22"/>
          <w:szCs w:val="22"/>
        </w:rPr>
        <w:t>.</w:t>
      </w:r>
      <w:r w:rsidRPr="009F3BC9">
        <w:rPr>
          <w:rFonts w:ascii="Arial" w:hAnsi="Arial" w:cs="Arial"/>
          <w:sz w:val="22"/>
          <w:szCs w:val="22"/>
        </w:rPr>
        <w:t xml:space="preserve"> </w:t>
      </w:r>
    </w:p>
    <w:p w14:paraId="6D974AC5" w14:textId="4AD504E4" w:rsidR="00432410" w:rsidRPr="009F3BC9" w:rsidRDefault="00700F8C" w:rsidP="00432410">
      <w:pPr>
        <w:pStyle w:val="Akapitzlist"/>
        <w:ind w:left="851"/>
        <w:jc w:val="both"/>
        <w:rPr>
          <w:rFonts w:ascii="Arial" w:hAnsi="Arial" w:cs="Arial"/>
          <w:sz w:val="22"/>
          <w:szCs w:val="22"/>
        </w:rPr>
      </w:pPr>
      <w:r w:rsidRPr="009F3BC9">
        <w:rPr>
          <w:rFonts w:ascii="Arial" w:hAnsi="Arial" w:cs="Arial"/>
          <w:sz w:val="22"/>
          <w:szCs w:val="22"/>
        </w:rPr>
        <w:t xml:space="preserve">W przypadku </w:t>
      </w:r>
      <w:r w:rsidRPr="009F3BC9">
        <w:rPr>
          <w:rFonts w:ascii="Arial" w:hAnsi="Arial" w:cs="Arial"/>
          <w:sz w:val="22"/>
          <w:szCs w:val="22"/>
          <w:u w:val="single"/>
        </w:rPr>
        <w:t>wspólnego ubiegania się</w:t>
      </w:r>
      <w:r w:rsidRPr="009F3BC9">
        <w:rPr>
          <w:rFonts w:ascii="Arial" w:hAnsi="Arial" w:cs="Arial"/>
          <w:sz w:val="22"/>
          <w:szCs w:val="22"/>
        </w:rPr>
        <w:t xml:space="preserve"> o zamówienie przez Wykonawców oświadczenie,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Oświadczenie o spełnianiu warunków udziału w postępowaniu składa każdy z Wykonawców w zakresie, w którym potwierdza jego/ich spełnianie.</w:t>
      </w:r>
      <w:r w:rsidR="006376E3" w:rsidRPr="009F3BC9">
        <w:rPr>
          <w:rFonts w:ascii="Arial" w:hAnsi="Arial" w:cs="Arial"/>
          <w:sz w:val="22"/>
          <w:szCs w:val="22"/>
        </w:rPr>
        <w:t xml:space="preserve"> </w:t>
      </w:r>
    </w:p>
    <w:p w14:paraId="587BA37A" w14:textId="77777777" w:rsidR="00432410" w:rsidRPr="009F3BC9" w:rsidRDefault="00A10341"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Dokumenty referencyjne do oceny kryterium: D</w:t>
      </w:r>
      <w:r w:rsidR="0032671A" w:rsidRPr="009F3BC9">
        <w:rPr>
          <w:rFonts w:ascii="Arial" w:hAnsi="Arial" w:cs="Arial"/>
          <w:sz w:val="22"/>
          <w:szCs w:val="22"/>
        </w:rPr>
        <w:t>oświadczenie zawodowe Wykonawcy.</w:t>
      </w:r>
      <w:r w:rsidRPr="009F3BC9">
        <w:rPr>
          <w:rFonts w:ascii="Arial" w:hAnsi="Arial" w:cs="Arial"/>
          <w:sz w:val="22"/>
          <w:szCs w:val="22"/>
        </w:rPr>
        <w:t xml:space="preserve"> </w:t>
      </w:r>
      <w:bookmarkEnd w:id="8"/>
    </w:p>
    <w:p w14:paraId="2AEF65A6" w14:textId="77777777" w:rsidR="00432410" w:rsidRPr="009F3BC9" w:rsidRDefault="00FC3B60"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 xml:space="preserve">Odpis z </w:t>
      </w:r>
      <w:r w:rsidRPr="009F3BC9">
        <w:rPr>
          <w:rFonts w:ascii="Arial" w:eastAsia="HiddenHorzOCR" w:hAnsi="Arial" w:cs="Arial"/>
          <w:sz w:val="22"/>
          <w:szCs w:val="22"/>
        </w:rPr>
        <w:t xml:space="preserve">właściwego </w:t>
      </w:r>
      <w:r w:rsidRPr="009F3BC9">
        <w:rPr>
          <w:rFonts w:ascii="Arial" w:hAnsi="Arial" w:cs="Arial"/>
          <w:sz w:val="22"/>
          <w:szCs w:val="22"/>
        </w:rPr>
        <w:t xml:space="preserve">rejestru lub z centralnej ewidencji i informacji o </w:t>
      </w:r>
      <w:r w:rsidRPr="009F3BC9">
        <w:rPr>
          <w:rFonts w:ascii="Arial" w:eastAsia="HiddenHorzOCR" w:hAnsi="Arial" w:cs="Arial"/>
          <w:sz w:val="22"/>
          <w:szCs w:val="22"/>
        </w:rPr>
        <w:t xml:space="preserve">działalności </w:t>
      </w:r>
      <w:r w:rsidRPr="009F3BC9">
        <w:rPr>
          <w:rFonts w:ascii="Arial" w:hAnsi="Arial" w:cs="Arial"/>
          <w:sz w:val="22"/>
          <w:szCs w:val="22"/>
        </w:rPr>
        <w:t xml:space="preserve">gospodarczej, </w:t>
      </w:r>
      <w:r w:rsidRPr="009F3BC9">
        <w:rPr>
          <w:rFonts w:ascii="Arial" w:eastAsia="HiddenHorzOCR" w:hAnsi="Arial" w:cs="Arial"/>
          <w:sz w:val="22"/>
          <w:szCs w:val="22"/>
        </w:rPr>
        <w:t xml:space="preserve">jeżeli odrębne </w:t>
      </w:r>
      <w:r w:rsidRPr="009F3BC9">
        <w:rPr>
          <w:rFonts w:ascii="Arial" w:hAnsi="Arial" w:cs="Arial"/>
          <w:sz w:val="22"/>
          <w:szCs w:val="22"/>
        </w:rPr>
        <w:t xml:space="preserve">przepisy </w:t>
      </w:r>
      <w:r w:rsidRPr="009F3BC9">
        <w:rPr>
          <w:rFonts w:ascii="Arial" w:eastAsia="HiddenHorzOCR" w:hAnsi="Arial" w:cs="Arial"/>
          <w:sz w:val="22"/>
          <w:szCs w:val="22"/>
        </w:rPr>
        <w:t xml:space="preserve">wymagają </w:t>
      </w:r>
      <w:r w:rsidRPr="009F3BC9">
        <w:rPr>
          <w:rFonts w:ascii="Arial" w:hAnsi="Arial" w:cs="Arial"/>
          <w:sz w:val="22"/>
          <w:szCs w:val="22"/>
        </w:rPr>
        <w:t xml:space="preserve">wpisu do rejestru lub ewidencji, </w:t>
      </w:r>
      <w:r w:rsidRPr="009F3BC9">
        <w:rPr>
          <w:rFonts w:ascii="Arial" w:hAnsi="Arial" w:cs="Arial"/>
          <w:sz w:val="22"/>
          <w:szCs w:val="22"/>
        </w:rPr>
        <w:br/>
      </w:r>
      <w:r w:rsidRPr="009F3BC9">
        <w:rPr>
          <w:rFonts w:ascii="Arial" w:hAnsi="Arial" w:cs="Arial"/>
          <w:sz w:val="22"/>
          <w:szCs w:val="22"/>
        </w:rPr>
        <w:lastRenderedPageBreak/>
        <w:t>w celu wykazania braku podstaw do wykluczenia na podstawie art. 24 ust. 5 pkt 1 ustawy P.z.p</w:t>
      </w:r>
      <w:r w:rsidR="00A1560F" w:rsidRPr="009F3BC9">
        <w:rPr>
          <w:rFonts w:ascii="Arial" w:hAnsi="Arial" w:cs="Arial"/>
          <w:sz w:val="22"/>
          <w:szCs w:val="22"/>
        </w:rPr>
        <w:t>.</w:t>
      </w:r>
      <w:r w:rsidR="00432410" w:rsidRPr="009F3BC9">
        <w:rPr>
          <w:rFonts w:ascii="Arial" w:hAnsi="Arial" w:cs="Arial"/>
          <w:sz w:val="22"/>
          <w:szCs w:val="22"/>
        </w:rPr>
        <w:t xml:space="preserve"> </w:t>
      </w:r>
    </w:p>
    <w:p w14:paraId="1EF5D870" w14:textId="77777777" w:rsidR="00432410" w:rsidRPr="009F3BC9" w:rsidRDefault="00432410" w:rsidP="00432410">
      <w:pPr>
        <w:pStyle w:val="Akapitzlist"/>
        <w:ind w:left="851"/>
        <w:jc w:val="both"/>
        <w:rPr>
          <w:rFonts w:ascii="Arial" w:hAnsi="Arial" w:cs="Arial"/>
          <w:sz w:val="22"/>
          <w:szCs w:val="22"/>
        </w:rPr>
      </w:pPr>
    </w:p>
    <w:p w14:paraId="366AFE4F" w14:textId="1040BF41" w:rsidR="00432410" w:rsidRPr="009F3BC9" w:rsidRDefault="00E626A6" w:rsidP="00432410">
      <w:pPr>
        <w:pStyle w:val="Akapitzlist"/>
        <w:ind w:left="851"/>
        <w:jc w:val="both"/>
        <w:rPr>
          <w:rFonts w:ascii="Arial" w:hAnsi="Arial" w:cs="Arial"/>
        </w:rPr>
      </w:pPr>
      <w:r w:rsidRPr="009F3BC9">
        <w:rPr>
          <w:rFonts w:ascii="Arial" w:hAnsi="Arial" w:cs="Arial"/>
          <w:sz w:val="22"/>
          <w:szCs w:val="22"/>
        </w:rPr>
        <w:t>W przypadku składania oferty wspólnej przez kilku Wykonawców, każdy ze w</w:t>
      </w:r>
      <w:r w:rsidR="00432410" w:rsidRPr="009F3BC9">
        <w:rPr>
          <w:rFonts w:ascii="Arial" w:hAnsi="Arial" w:cs="Arial"/>
          <w:sz w:val="22"/>
          <w:szCs w:val="22"/>
        </w:rPr>
        <w:t>spólników musi złożyć dokument.</w:t>
      </w:r>
    </w:p>
    <w:p w14:paraId="6F28DEE3" w14:textId="77777777" w:rsidR="00432410" w:rsidRPr="009F3BC9" w:rsidRDefault="00B46114"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Wykaz usług</w:t>
      </w:r>
      <w:r w:rsidRPr="009F3BC9">
        <w:rPr>
          <w:rFonts w:ascii="Arial" w:eastAsia="HiddenHorzOCR" w:hAnsi="Arial" w:cs="Arial"/>
          <w:i/>
          <w:sz w:val="22"/>
          <w:szCs w:val="22"/>
        </w:rPr>
        <w:t>, wy</w:t>
      </w:r>
      <w:r w:rsidRPr="009F3BC9">
        <w:rPr>
          <w:rFonts w:ascii="Arial" w:hAnsi="Arial" w:cs="Arial"/>
          <w:sz w:val="22"/>
          <w:szCs w:val="22"/>
        </w:rPr>
        <w:t xml:space="preserve">konanych, a w przypadku </w:t>
      </w:r>
      <w:r w:rsidRPr="009F3BC9">
        <w:rPr>
          <w:rFonts w:ascii="Arial" w:eastAsia="HiddenHorzOCR" w:hAnsi="Arial" w:cs="Arial"/>
          <w:sz w:val="22"/>
          <w:szCs w:val="22"/>
        </w:rPr>
        <w:t>świadczeń ok</w:t>
      </w:r>
      <w:r w:rsidRPr="009F3BC9">
        <w:rPr>
          <w:rFonts w:ascii="Arial" w:hAnsi="Arial" w:cs="Arial"/>
          <w:sz w:val="22"/>
          <w:szCs w:val="22"/>
        </w:rPr>
        <w:t xml:space="preserve">resowych lub </w:t>
      </w:r>
      <w:r w:rsidRPr="009F3BC9">
        <w:rPr>
          <w:rFonts w:ascii="Arial" w:eastAsia="HiddenHorzOCR" w:hAnsi="Arial" w:cs="Arial"/>
          <w:sz w:val="22"/>
          <w:szCs w:val="22"/>
        </w:rPr>
        <w:t>ciągłych również wy</w:t>
      </w:r>
      <w:r w:rsidRPr="009F3BC9">
        <w:rPr>
          <w:rFonts w:ascii="Arial" w:hAnsi="Arial" w:cs="Arial"/>
          <w:sz w:val="22"/>
          <w:szCs w:val="22"/>
        </w:rPr>
        <w:t>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w:t>
      </w:r>
      <w:r w:rsidR="00432410" w:rsidRPr="009F3BC9">
        <w:rPr>
          <w:rFonts w:ascii="Arial" w:hAnsi="Arial" w:cs="Arial"/>
          <w:sz w:val="22"/>
          <w:szCs w:val="22"/>
        </w:rPr>
        <w:t xml:space="preserve">eżeli z uzasadnionej przyczyny </w:t>
      </w:r>
      <w:r w:rsidRPr="009F3BC9">
        <w:rPr>
          <w:rFonts w:ascii="Arial" w:hAnsi="Arial" w:cs="Arial"/>
          <w:sz w:val="22"/>
          <w:szCs w:val="22"/>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C4488E" w:rsidRPr="009F3BC9">
        <w:rPr>
          <w:rFonts w:ascii="Arial" w:hAnsi="Arial" w:cs="Arial"/>
          <w:sz w:val="22"/>
          <w:szCs w:val="22"/>
        </w:rPr>
        <w:t xml:space="preserve"> Wzór  wykazu stanowi załącznik nr 4 do </w:t>
      </w:r>
      <w:r w:rsidR="00C94A00" w:rsidRPr="009F3BC9">
        <w:rPr>
          <w:rFonts w:ascii="Arial" w:hAnsi="Arial" w:cs="Arial"/>
          <w:sz w:val="22"/>
          <w:szCs w:val="22"/>
        </w:rPr>
        <w:t>ogłoszenia</w:t>
      </w:r>
    </w:p>
    <w:p w14:paraId="732C18AE" w14:textId="77777777" w:rsidR="00432410" w:rsidRPr="009F3BC9" w:rsidRDefault="00B46114"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Wykaz osób, skierowanych przez Wykonawcę do real</w:t>
      </w:r>
      <w:r w:rsidR="00432410" w:rsidRPr="009F3BC9">
        <w:rPr>
          <w:rFonts w:ascii="Arial" w:hAnsi="Arial" w:cs="Arial"/>
          <w:sz w:val="22"/>
          <w:szCs w:val="22"/>
        </w:rPr>
        <w:t xml:space="preserve">izacji zamówienia publicznego, </w:t>
      </w:r>
      <w:r w:rsidRPr="009F3BC9">
        <w:rPr>
          <w:rFonts w:ascii="Arial" w:hAnsi="Arial" w:cs="Arial"/>
          <w:sz w:val="22"/>
          <w:szCs w:val="22"/>
        </w:rPr>
        <w:t xml:space="preserve">w  </w:t>
      </w:r>
      <w:r w:rsidRPr="009F3BC9">
        <w:rPr>
          <w:rFonts w:ascii="Arial" w:eastAsia="HiddenHorzOCR" w:hAnsi="Arial" w:cs="Arial"/>
          <w:sz w:val="22"/>
          <w:szCs w:val="22"/>
        </w:rPr>
        <w:t xml:space="preserve">szczególności </w:t>
      </w:r>
      <w:r w:rsidRPr="009F3BC9">
        <w:rPr>
          <w:rFonts w:ascii="Arial" w:hAnsi="Arial" w:cs="Arial"/>
          <w:sz w:val="22"/>
          <w:szCs w:val="22"/>
        </w:rPr>
        <w:t>odpowiedzialnych za świadczenie usług,</w:t>
      </w:r>
      <w:r w:rsidRPr="009F3BC9">
        <w:rPr>
          <w:rFonts w:ascii="Arial" w:hAnsi="Arial" w:cs="Arial"/>
        </w:rPr>
        <w:t xml:space="preserve"> </w:t>
      </w:r>
      <w:r w:rsidRPr="009F3BC9">
        <w:rPr>
          <w:rFonts w:ascii="Arial" w:hAnsi="Arial" w:cs="Arial"/>
          <w:sz w:val="22"/>
          <w:szCs w:val="22"/>
        </w:rPr>
        <w:t xml:space="preserve">a także zakresu wykonywanych przez nie czynności oraz informacją o podstawie do dysponowania tymi osobami. </w:t>
      </w:r>
      <w:r w:rsidR="00C4488E" w:rsidRPr="009F3BC9">
        <w:rPr>
          <w:rFonts w:ascii="Arial" w:hAnsi="Arial" w:cs="Arial"/>
          <w:sz w:val="22"/>
          <w:szCs w:val="22"/>
        </w:rPr>
        <w:t>Wzór  wykazu stanowi załącznik nr</w:t>
      </w:r>
      <w:r w:rsidRPr="009F3BC9">
        <w:rPr>
          <w:rFonts w:ascii="Arial" w:hAnsi="Arial" w:cs="Arial"/>
          <w:sz w:val="22"/>
          <w:szCs w:val="22"/>
        </w:rPr>
        <w:t xml:space="preserve"> </w:t>
      </w:r>
      <w:r w:rsidR="00C4488E" w:rsidRPr="009F3BC9">
        <w:rPr>
          <w:rFonts w:ascii="Arial" w:hAnsi="Arial" w:cs="Arial"/>
          <w:sz w:val="22"/>
          <w:szCs w:val="22"/>
        </w:rPr>
        <w:t xml:space="preserve">3 do </w:t>
      </w:r>
      <w:r w:rsidR="00C94A00" w:rsidRPr="009F3BC9">
        <w:rPr>
          <w:rFonts w:ascii="Arial" w:hAnsi="Arial" w:cs="Arial"/>
          <w:sz w:val="22"/>
          <w:szCs w:val="22"/>
        </w:rPr>
        <w:t>ogłoszeniu</w:t>
      </w:r>
      <w:r w:rsidR="00C4488E" w:rsidRPr="009F3BC9">
        <w:rPr>
          <w:rFonts w:ascii="Arial" w:hAnsi="Arial" w:cs="Arial"/>
          <w:sz w:val="22"/>
          <w:szCs w:val="22"/>
        </w:rPr>
        <w:t>.</w:t>
      </w:r>
    </w:p>
    <w:p w14:paraId="5EB756DA" w14:textId="6EC2E17B" w:rsidR="00432410" w:rsidRPr="009F3BC9" w:rsidRDefault="00D75710"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eastAsia="HiddenHorzOCR" w:hAnsi="Arial" w:cs="Arial"/>
          <w:sz w:val="22"/>
          <w:szCs w:val="22"/>
        </w:rPr>
        <w:t>Dokumenty/ oświadczenie</w:t>
      </w:r>
      <w:r w:rsidR="00010B20" w:rsidRPr="009F3BC9">
        <w:rPr>
          <w:rFonts w:ascii="Arial" w:eastAsia="HiddenHorzOCR" w:hAnsi="Arial" w:cs="Arial"/>
          <w:sz w:val="22"/>
          <w:szCs w:val="22"/>
        </w:rPr>
        <w:t xml:space="preserve"> własne  </w:t>
      </w:r>
      <w:r w:rsidRPr="009F3BC9">
        <w:rPr>
          <w:rFonts w:ascii="Arial" w:eastAsia="HiddenHorzOCR" w:hAnsi="Arial" w:cs="Arial"/>
          <w:sz w:val="22"/>
          <w:szCs w:val="22"/>
        </w:rPr>
        <w:t xml:space="preserve">, iż </w:t>
      </w:r>
      <w:r w:rsidR="006F05F8" w:rsidRPr="009F3BC9">
        <w:rPr>
          <w:rFonts w:ascii="Arial" w:eastAsia="HiddenHorzOCR" w:hAnsi="Arial" w:cs="Arial"/>
          <w:sz w:val="22"/>
          <w:szCs w:val="22"/>
        </w:rPr>
        <w:t xml:space="preserve">Wykonawca </w:t>
      </w:r>
      <w:r w:rsidRPr="009F3BC9">
        <w:rPr>
          <w:rFonts w:ascii="Arial" w:eastAsia="HiddenHorzOCR" w:hAnsi="Arial" w:cs="Arial"/>
          <w:sz w:val="22"/>
          <w:szCs w:val="22"/>
        </w:rPr>
        <w:t>posiada uprawnienia  oraz  prowadzi  działalność  zgodnie z obowiązującymi przepisami, w szczególności zgodnie z ustawą z dnia 06 lipca 1982 r. o radcach prawnych (Dz. U. z 2020r., poz. 75 t.j.), ustawą  z dnia  26  maja  1982  r. – Prawo</w:t>
      </w:r>
      <w:r w:rsidR="00F97ED7" w:rsidRPr="009F3BC9">
        <w:rPr>
          <w:rFonts w:ascii="Arial" w:eastAsia="HiddenHorzOCR" w:hAnsi="Arial" w:cs="Arial"/>
          <w:sz w:val="22"/>
          <w:szCs w:val="22"/>
        </w:rPr>
        <w:t xml:space="preserve"> </w:t>
      </w:r>
      <w:r w:rsidRPr="009F3BC9">
        <w:rPr>
          <w:rFonts w:ascii="Arial" w:eastAsia="HiddenHorzOCR" w:hAnsi="Arial" w:cs="Arial"/>
          <w:sz w:val="22"/>
          <w:szCs w:val="22"/>
        </w:rPr>
        <w:t>o  adwokaturze (Dz. U. z 2020 r., poz. 1651 t.j.),  us</w:t>
      </w:r>
      <w:r w:rsidR="00E626A6" w:rsidRPr="009F3BC9">
        <w:rPr>
          <w:rFonts w:ascii="Arial" w:eastAsia="HiddenHorzOCR" w:hAnsi="Arial" w:cs="Arial"/>
          <w:sz w:val="22"/>
          <w:szCs w:val="22"/>
        </w:rPr>
        <w:t xml:space="preserve">tawą z  dnia  05 lipca  2002r. </w:t>
      </w:r>
      <w:r w:rsidRPr="009F3BC9">
        <w:rPr>
          <w:rFonts w:ascii="Arial" w:eastAsia="HiddenHorzOCR" w:hAnsi="Arial" w:cs="Arial"/>
          <w:sz w:val="22"/>
          <w:szCs w:val="22"/>
        </w:rPr>
        <w:t>o  świadczeniu przez prawników zagranicznych pomocy prawnej w Rzeczypospolitej Polskiej (Dz. U. z 2020r., poz. 823 t.j.) oraz ustawą z dnia 5 lipca 1996 r. o doradztwie podatkowym z dnia 05 lipca 1996 r. (Dz. U. z 2020r., poz.130 z późn. zm.).</w:t>
      </w:r>
    </w:p>
    <w:p w14:paraId="46444F46" w14:textId="77777777" w:rsidR="00432410" w:rsidRPr="009F3BC9" w:rsidRDefault="005721F7"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 xml:space="preserve">Dokument </w:t>
      </w:r>
      <w:r w:rsidR="006F4645" w:rsidRPr="009F3BC9">
        <w:rPr>
          <w:rFonts w:ascii="Arial" w:hAnsi="Arial" w:cs="Arial"/>
          <w:sz w:val="22"/>
          <w:szCs w:val="22"/>
        </w:rPr>
        <w:t>potwierdzający</w:t>
      </w:r>
      <w:r w:rsidRPr="009F3BC9">
        <w:rPr>
          <w:rFonts w:ascii="Arial" w:hAnsi="Arial" w:cs="Arial"/>
          <w:sz w:val="22"/>
          <w:szCs w:val="22"/>
        </w:rPr>
        <w:t>, że Wykonawca jest ubezpieczony od odpowiedzialności cywilnej w zakresie prowadzonej działalności związanej z przedmiotem zamówienia.</w:t>
      </w:r>
    </w:p>
    <w:p w14:paraId="3BB726FD" w14:textId="42D025BB" w:rsidR="00432410" w:rsidRPr="009F3BC9" w:rsidRDefault="00B46114" w:rsidP="00432410">
      <w:pPr>
        <w:pStyle w:val="Akapitzlist"/>
        <w:numPr>
          <w:ilvl w:val="2"/>
          <w:numId w:val="5"/>
        </w:numPr>
        <w:tabs>
          <w:tab w:val="clear" w:pos="2340"/>
          <w:tab w:val="num" w:pos="851"/>
        </w:tabs>
        <w:ind w:left="851" w:hanging="284"/>
        <w:jc w:val="both"/>
        <w:rPr>
          <w:rFonts w:ascii="Arial" w:hAnsi="Arial" w:cs="Arial"/>
        </w:rPr>
      </w:pPr>
      <w:r w:rsidRPr="009F3BC9">
        <w:rPr>
          <w:rFonts w:ascii="Arial" w:hAnsi="Arial" w:cs="Arial"/>
          <w:sz w:val="22"/>
          <w:szCs w:val="22"/>
        </w:rPr>
        <w:t>W przypadku udzielonego pełnomocnictwa 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DDAC60F" w14:textId="77777777" w:rsidR="00432410" w:rsidRPr="009F3BC9" w:rsidRDefault="00B46114" w:rsidP="00432410">
      <w:pPr>
        <w:pStyle w:val="Nagwek1"/>
        <w:numPr>
          <w:ilvl w:val="1"/>
          <w:numId w:val="5"/>
        </w:numPr>
        <w:suppressAutoHyphens/>
        <w:spacing w:before="120" w:after="120"/>
        <w:jc w:val="both"/>
        <w:rPr>
          <w:b w:val="0"/>
          <w:sz w:val="24"/>
          <w:szCs w:val="24"/>
        </w:rPr>
      </w:pPr>
      <w:r w:rsidRPr="009F3BC9">
        <w:rPr>
          <w:b w:val="0"/>
          <w:sz w:val="22"/>
          <w:szCs w:val="22"/>
        </w:rPr>
        <w:t>Dokumenty sporządzone w języku obcym są składane wraz z tłumaczeniem na język polski, poświadczonym przez Wykonawcę jego podpisem. Wersja polskojęzyczna jest wersją wiążącą.</w:t>
      </w:r>
    </w:p>
    <w:p w14:paraId="149E5B85" w14:textId="77777777" w:rsidR="00432410" w:rsidRPr="009F3BC9" w:rsidRDefault="00B46114" w:rsidP="00432410">
      <w:pPr>
        <w:pStyle w:val="Nagwek1"/>
        <w:numPr>
          <w:ilvl w:val="1"/>
          <w:numId w:val="5"/>
        </w:numPr>
        <w:suppressAutoHyphens/>
        <w:spacing w:before="120" w:after="120"/>
        <w:jc w:val="both"/>
        <w:rPr>
          <w:b w:val="0"/>
          <w:sz w:val="24"/>
          <w:szCs w:val="24"/>
        </w:rPr>
      </w:pPr>
      <w:r w:rsidRPr="009F3BC9">
        <w:rPr>
          <w:b w:val="0"/>
          <w:sz w:val="22"/>
          <w:szCs w:val="22"/>
        </w:rPr>
        <w:t>Osoba lub osoby składające wniosek ponoszą pełną odpowiedzialność za treść złożonego oświadczenia woli na zasadach określonych w art. 297 § 1 Kodeksu karnego.</w:t>
      </w:r>
    </w:p>
    <w:p w14:paraId="34E52E3B" w14:textId="1627EC3B" w:rsidR="0089793B" w:rsidRPr="009F3BC9" w:rsidRDefault="00B46114" w:rsidP="00432410">
      <w:pPr>
        <w:pStyle w:val="Nagwek1"/>
        <w:numPr>
          <w:ilvl w:val="1"/>
          <w:numId w:val="5"/>
        </w:numPr>
        <w:suppressAutoHyphens/>
        <w:spacing w:before="120" w:after="120"/>
        <w:jc w:val="both"/>
        <w:rPr>
          <w:b w:val="0"/>
          <w:sz w:val="24"/>
          <w:szCs w:val="24"/>
        </w:rPr>
      </w:pPr>
      <w:r w:rsidRPr="009F3BC9">
        <w:rPr>
          <w:b w:val="0"/>
          <w:sz w:val="22"/>
          <w:szCs w:val="22"/>
        </w:rPr>
        <w:t xml:space="preserve">W zakresie nie uregulowanym </w:t>
      </w:r>
      <w:r w:rsidR="00C94A00" w:rsidRPr="009F3BC9">
        <w:rPr>
          <w:b w:val="0"/>
          <w:sz w:val="22"/>
          <w:szCs w:val="22"/>
        </w:rPr>
        <w:t>ogłoszeniu</w:t>
      </w:r>
      <w:r w:rsidRPr="009F3BC9">
        <w:rPr>
          <w:b w:val="0"/>
          <w:sz w:val="22"/>
          <w:szCs w:val="22"/>
        </w:rPr>
        <w:t>, zastosowanie mają przepisy rozporządzenia Ministra Rozwoju z dnia 26 lipca 2016 r. w sprawie rodzajów dokumentów, jakich może żądać Zamawiający od Wykonawcy w postępowaniu o udzielenie zamówienia (Dz. U. z 2016 r., poz. 1126 z późn. zm.).</w:t>
      </w:r>
    </w:p>
    <w:p w14:paraId="4EED834E" w14:textId="0FCB6068" w:rsidR="0049026A" w:rsidRPr="009F3BC9" w:rsidRDefault="0049026A" w:rsidP="00432410">
      <w:pPr>
        <w:spacing w:before="120" w:after="120"/>
        <w:jc w:val="both"/>
        <w:rPr>
          <w:rFonts w:ascii="Arial" w:hAnsi="Arial" w:cs="Arial"/>
          <w:b/>
          <w:sz w:val="22"/>
          <w:szCs w:val="22"/>
        </w:rPr>
      </w:pPr>
    </w:p>
    <w:p w14:paraId="08D321DA" w14:textId="2646A8D9" w:rsidR="00EB48A1" w:rsidRPr="009F3BC9" w:rsidRDefault="00EB48A1" w:rsidP="00432410">
      <w:pPr>
        <w:pStyle w:val="Nagwek1"/>
        <w:numPr>
          <w:ilvl w:val="0"/>
          <w:numId w:val="5"/>
        </w:numPr>
        <w:suppressAutoHyphens/>
        <w:spacing w:before="120" w:after="120"/>
        <w:jc w:val="both"/>
        <w:rPr>
          <w:sz w:val="24"/>
          <w:szCs w:val="24"/>
        </w:rPr>
      </w:pPr>
      <w:bookmarkStart w:id="9" w:name="_Toc412451392"/>
      <w:r w:rsidRPr="009F3BC9">
        <w:rPr>
          <w:sz w:val="24"/>
          <w:szCs w:val="24"/>
        </w:rPr>
        <w:t>Opis sposobu obliczenia</w:t>
      </w:r>
      <w:r w:rsidR="00923FA1" w:rsidRPr="009F3BC9">
        <w:rPr>
          <w:sz w:val="24"/>
          <w:szCs w:val="24"/>
        </w:rPr>
        <w:t xml:space="preserve"> ceny</w:t>
      </w:r>
      <w:r w:rsidR="0049026A" w:rsidRPr="009F3BC9">
        <w:rPr>
          <w:sz w:val="24"/>
          <w:szCs w:val="24"/>
        </w:rPr>
        <w:t>.</w:t>
      </w:r>
      <w:r w:rsidR="00923FA1" w:rsidRPr="009F3BC9">
        <w:rPr>
          <w:sz w:val="24"/>
          <w:szCs w:val="24"/>
        </w:rPr>
        <w:t xml:space="preserve"> </w:t>
      </w:r>
      <w:bookmarkEnd w:id="9"/>
    </w:p>
    <w:p w14:paraId="26C66BDC" w14:textId="77777777" w:rsidR="00923FA1" w:rsidRPr="009F3BC9" w:rsidRDefault="00A5798D" w:rsidP="0089793B">
      <w:pPr>
        <w:spacing w:before="120" w:after="120"/>
        <w:jc w:val="both"/>
        <w:rPr>
          <w:rFonts w:ascii="Arial" w:hAnsi="Arial" w:cs="Arial"/>
          <w:sz w:val="22"/>
          <w:szCs w:val="22"/>
        </w:rPr>
      </w:pPr>
      <w:r w:rsidRPr="009F3BC9">
        <w:rPr>
          <w:rFonts w:ascii="Arial" w:hAnsi="Arial" w:cs="Arial"/>
          <w:sz w:val="22"/>
          <w:szCs w:val="22"/>
        </w:rPr>
        <w:t>Oferowana c</w:t>
      </w:r>
      <w:r w:rsidR="009C3AF4" w:rsidRPr="009F3BC9">
        <w:rPr>
          <w:rFonts w:ascii="Arial" w:hAnsi="Arial" w:cs="Arial"/>
          <w:sz w:val="22"/>
          <w:szCs w:val="22"/>
        </w:rPr>
        <w:t xml:space="preserve">ena </w:t>
      </w:r>
      <w:r w:rsidR="007576EF" w:rsidRPr="009F3BC9">
        <w:rPr>
          <w:rFonts w:ascii="Arial" w:hAnsi="Arial" w:cs="Arial"/>
          <w:sz w:val="22"/>
          <w:szCs w:val="22"/>
        </w:rPr>
        <w:t>m</w:t>
      </w:r>
      <w:r w:rsidR="009C3AF4" w:rsidRPr="009F3BC9">
        <w:rPr>
          <w:rFonts w:ascii="Arial" w:hAnsi="Arial" w:cs="Arial"/>
          <w:sz w:val="22"/>
          <w:szCs w:val="22"/>
        </w:rPr>
        <w:t xml:space="preserve">usi zawierać wszystkie koszty związane z realizacją zamówienia wraz </w:t>
      </w:r>
      <w:r w:rsidR="0049026A" w:rsidRPr="009F3BC9">
        <w:rPr>
          <w:rFonts w:ascii="Arial" w:hAnsi="Arial" w:cs="Arial"/>
          <w:sz w:val="22"/>
          <w:szCs w:val="22"/>
        </w:rPr>
        <w:br/>
      </w:r>
      <w:r w:rsidR="009C3AF4" w:rsidRPr="009F3BC9">
        <w:rPr>
          <w:rFonts w:ascii="Arial" w:hAnsi="Arial" w:cs="Arial"/>
          <w:sz w:val="22"/>
          <w:szCs w:val="22"/>
        </w:rPr>
        <w:t>z podatkiem VAT obowiązującym w dacie sporządzenia oferty.</w:t>
      </w:r>
      <w:r w:rsidR="00923FA1" w:rsidRPr="009F3BC9">
        <w:rPr>
          <w:rFonts w:ascii="Arial" w:hAnsi="Arial" w:cs="Arial"/>
          <w:sz w:val="22"/>
          <w:szCs w:val="22"/>
        </w:rPr>
        <w:t xml:space="preserve"> Stawka podatku VAT musi zostać określona zgodnie z ustawą z dn. 11</w:t>
      </w:r>
      <w:r w:rsidR="0049026A" w:rsidRPr="009F3BC9">
        <w:rPr>
          <w:rFonts w:ascii="Arial" w:hAnsi="Arial" w:cs="Arial"/>
          <w:sz w:val="22"/>
          <w:szCs w:val="22"/>
        </w:rPr>
        <w:t xml:space="preserve"> marca </w:t>
      </w:r>
      <w:r w:rsidR="00923FA1" w:rsidRPr="009F3BC9">
        <w:rPr>
          <w:rFonts w:ascii="Arial" w:hAnsi="Arial" w:cs="Arial"/>
          <w:sz w:val="22"/>
          <w:szCs w:val="22"/>
        </w:rPr>
        <w:t xml:space="preserve">2004 r. </w:t>
      </w:r>
      <w:r w:rsidR="00064DDC" w:rsidRPr="009F3BC9">
        <w:rPr>
          <w:rFonts w:ascii="Arial" w:hAnsi="Arial" w:cs="Arial"/>
          <w:sz w:val="22"/>
          <w:szCs w:val="22"/>
        </w:rPr>
        <w:t>o</w:t>
      </w:r>
      <w:r w:rsidR="00923FA1" w:rsidRPr="009F3BC9">
        <w:rPr>
          <w:rFonts w:ascii="Arial" w:hAnsi="Arial" w:cs="Arial"/>
          <w:sz w:val="22"/>
          <w:szCs w:val="22"/>
        </w:rPr>
        <w:t xml:space="preserve"> podatku od towarów i usług (</w:t>
      </w:r>
      <w:r w:rsidR="00F25798" w:rsidRPr="009F3BC9">
        <w:rPr>
          <w:rFonts w:ascii="Arial" w:hAnsi="Arial" w:cs="Arial"/>
          <w:sz w:val="22"/>
          <w:szCs w:val="22"/>
        </w:rPr>
        <w:t>Dz.U. z 20</w:t>
      </w:r>
      <w:r w:rsidR="000D6EBA" w:rsidRPr="009F3BC9">
        <w:rPr>
          <w:rFonts w:ascii="Arial" w:hAnsi="Arial" w:cs="Arial"/>
          <w:sz w:val="22"/>
          <w:szCs w:val="22"/>
        </w:rPr>
        <w:t>20</w:t>
      </w:r>
      <w:r w:rsidR="00B46114" w:rsidRPr="009F3BC9">
        <w:rPr>
          <w:rFonts w:ascii="Arial" w:hAnsi="Arial" w:cs="Arial"/>
          <w:sz w:val="22"/>
          <w:szCs w:val="22"/>
        </w:rPr>
        <w:t xml:space="preserve"> r. poz</w:t>
      </w:r>
      <w:r w:rsidR="000D6EBA" w:rsidRPr="009F3BC9">
        <w:rPr>
          <w:rFonts w:ascii="Arial" w:hAnsi="Arial" w:cs="Arial"/>
          <w:sz w:val="22"/>
          <w:szCs w:val="22"/>
        </w:rPr>
        <w:t>.</w:t>
      </w:r>
      <w:r w:rsidR="00B46114" w:rsidRPr="009F3BC9">
        <w:rPr>
          <w:rFonts w:ascii="Arial" w:hAnsi="Arial" w:cs="Arial"/>
          <w:sz w:val="22"/>
          <w:szCs w:val="22"/>
        </w:rPr>
        <w:t xml:space="preserve"> </w:t>
      </w:r>
      <w:r w:rsidR="000D6EBA" w:rsidRPr="009F3BC9">
        <w:rPr>
          <w:rFonts w:ascii="Arial" w:hAnsi="Arial" w:cs="Arial"/>
          <w:sz w:val="22"/>
          <w:szCs w:val="22"/>
        </w:rPr>
        <w:t>106</w:t>
      </w:r>
      <w:r w:rsidR="00F25798" w:rsidRPr="009F3BC9">
        <w:rPr>
          <w:rFonts w:ascii="Arial" w:hAnsi="Arial" w:cs="Arial"/>
          <w:sz w:val="22"/>
          <w:szCs w:val="22"/>
        </w:rPr>
        <w:t xml:space="preserve"> z późn. zm.).</w:t>
      </w:r>
    </w:p>
    <w:p w14:paraId="25248B39" w14:textId="377866C4" w:rsidR="00C074E1" w:rsidRPr="009F3BC9" w:rsidRDefault="00C074E1" w:rsidP="0049026A">
      <w:pPr>
        <w:pStyle w:val="Tekstpodstawowy"/>
        <w:numPr>
          <w:ilvl w:val="0"/>
          <w:numId w:val="6"/>
        </w:numPr>
        <w:tabs>
          <w:tab w:val="left" w:pos="360"/>
        </w:tabs>
        <w:suppressAutoHyphens/>
        <w:jc w:val="both"/>
        <w:rPr>
          <w:rFonts w:ascii="Arial" w:hAnsi="Arial" w:cs="Arial"/>
          <w:sz w:val="22"/>
          <w:szCs w:val="22"/>
        </w:rPr>
      </w:pPr>
      <w:r w:rsidRPr="009F3BC9">
        <w:rPr>
          <w:rFonts w:ascii="Arial" w:hAnsi="Arial" w:cs="Arial"/>
          <w:sz w:val="22"/>
          <w:szCs w:val="22"/>
        </w:rPr>
        <w:lastRenderedPageBreak/>
        <w:t>Cenę oferty należy oblicz</w:t>
      </w:r>
      <w:r w:rsidR="001362AF" w:rsidRPr="009F3BC9">
        <w:rPr>
          <w:rFonts w:ascii="Arial" w:hAnsi="Arial" w:cs="Arial"/>
          <w:sz w:val="22"/>
          <w:szCs w:val="22"/>
        </w:rPr>
        <w:t>yć jako sumę kwot ryczałtowych za wszystkie elementy zawarte w przedmiocie</w:t>
      </w:r>
      <w:r w:rsidRPr="009F3BC9">
        <w:rPr>
          <w:rFonts w:ascii="Arial" w:hAnsi="Arial" w:cs="Arial"/>
          <w:sz w:val="22"/>
          <w:szCs w:val="22"/>
        </w:rPr>
        <w:t xml:space="preserve"> zamówienia</w:t>
      </w:r>
      <w:r w:rsidR="001362AF" w:rsidRPr="009F3BC9">
        <w:rPr>
          <w:rFonts w:ascii="Arial" w:hAnsi="Arial" w:cs="Arial"/>
          <w:sz w:val="22"/>
          <w:szCs w:val="22"/>
        </w:rPr>
        <w:t>,</w:t>
      </w:r>
      <w:r w:rsidRPr="009F3BC9">
        <w:rPr>
          <w:rFonts w:ascii="Arial" w:hAnsi="Arial" w:cs="Arial"/>
          <w:sz w:val="22"/>
          <w:szCs w:val="22"/>
        </w:rPr>
        <w:t xml:space="preserve"> został szczegółowo określony w Cz. III </w:t>
      </w:r>
      <w:r w:rsidR="00C94A00" w:rsidRPr="009F3BC9">
        <w:rPr>
          <w:rFonts w:ascii="Arial" w:hAnsi="Arial" w:cs="Arial"/>
          <w:sz w:val="22"/>
          <w:szCs w:val="22"/>
        </w:rPr>
        <w:t>ogłoszenia</w:t>
      </w:r>
      <w:r w:rsidRPr="009F3BC9">
        <w:rPr>
          <w:rFonts w:ascii="Arial" w:hAnsi="Arial" w:cs="Arial"/>
          <w:sz w:val="22"/>
          <w:szCs w:val="22"/>
        </w:rPr>
        <w:t>.</w:t>
      </w:r>
    </w:p>
    <w:p w14:paraId="05FDDB4F" w14:textId="77777777" w:rsidR="00923FA1" w:rsidRPr="009F3BC9" w:rsidRDefault="00E4042A" w:rsidP="0049026A">
      <w:pPr>
        <w:pStyle w:val="Tekstpodstawowy"/>
        <w:numPr>
          <w:ilvl w:val="0"/>
          <w:numId w:val="6"/>
        </w:numPr>
        <w:tabs>
          <w:tab w:val="left" w:pos="360"/>
        </w:tabs>
        <w:suppressAutoHyphens/>
        <w:jc w:val="both"/>
        <w:rPr>
          <w:rFonts w:ascii="Arial" w:hAnsi="Arial" w:cs="Arial"/>
          <w:sz w:val="22"/>
          <w:szCs w:val="22"/>
        </w:rPr>
      </w:pPr>
      <w:r w:rsidRPr="009F3BC9">
        <w:rPr>
          <w:rFonts w:ascii="Arial" w:hAnsi="Arial" w:cs="Arial"/>
          <w:sz w:val="22"/>
          <w:szCs w:val="22"/>
        </w:rPr>
        <w:t xml:space="preserve">Cena </w:t>
      </w:r>
      <w:r w:rsidR="00C074E1" w:rsidRPr="009F3BC9">
        <w:rPr>
          <w:rFonts w:ascii="Arial" w:hAnsi="Arial" w:cs="Arial"/>
          <w:sz w:val="22"/>
          <w:szCs w:val="22"/>
        </w:rPr>
        <w:t xml:space="preserve">oferty </w:t>
      </w:r>
      <w:r w:rsidRPr="009F3BC9">
        <w:rPr>
          <w:rFonts w:ascii="Arial" w:hAnsi="Arial" w:cs="Arial"/>
          <w:sz w:val="22"/>
          <w:szCs w:val="22"/>
        </w:rPr>
        <w:t>musi zawierać wszystkie koszty związane z realizacją zadania wraz z podatkiem VAT.</w:t>
      </w:r>
    </w:p>
    <w:p w14:paraId="76D311C1" w14:textId="210B513C" w:rsidR="005A7948" w:rsidRPr="009F3BC9" w:rsidRDefault="00923FA1" w:rsidP="0049026A">
      <w:pPr>
        <w:numPr>
          <w:ilvl w:val="0"/>
          <w:numId w:val="6"/>
        </w:numPr>
        <w:tabs>
          <w:tab w:val="left" w:pos="360"/>
        </w:tabs>
        <w:suppressAutoHyphens/>
        <w:ind w:left="357"/>
        <w:jc w:val="both"/>
        <w:rPr>
          <w:rFonts w:ascii="Arial" w:hAnsi="Arial" w:cs="Arial"/>
          <w:sz w:val="22"/>
          <w:szCs w:val="22"/>
        </w:rPr>
      </w:pPr>
      <w:r w:rsidRPr="009F3BC9">
        <w:rPr>
          <w:rFonts w:ascii="Arial" w:hAnsi="Arial" w:cs="Arial"/>
          <w:sz w:val="22"/>
          <w:szCs w:val="22"/>
        </w:rPr>
        <w:t>Wykonawca określi</w:t>
      </w:r>
      <w:r w:rsidR="00090C1E" w:rsidRPr="009F3BC9">
        <w:rPr>
          <w:rFonts w:ascii="Arial" w:hAnsi="Arial" w:cs="Arial"/>
          <w:sz w:val="22"/>
          <w:szCs w:val="22"/>
        </w:rPr>
        <w:t xml:space="preserve"> cenę oferty w załączniku nr 1</w:t>
      </w:r>
      <w:r w:rsidR="00494C11" w:rsidRPr="009F3BC9">
        <w:rPr>
          <w:rFonts w:ascii="Arial" w:hAnsi="Arial" w:cs="Arial"/>
          <w:sz w:val="22"/>
          <w:szCs w:val="22"/>
        </w:rPr>
        <w:t xml:space="preserve"> </w:t>
      </w:r>
      <w:r w:rsidRPr="009F3BC9">
        <w:rPr>
          <w:rFonts w:ascii="Arial" w:hAnsi="Arial" w:cs="Arial"/>
          <w:sz w:val="22"/>
          <w:szCs w:val="22"/>
        </w:rPr>
        <w:t xml:space="preserve">do </w:t>
      </w:r>
      <w:r w:rsidR="00885665" w:rsidRPr="009F3BC9">
        <w:rPr>
          <w:rFonts w:ascii="Arial" w:hAnsi="Arial" w:cs="Arial"/>
          <w:sz w:val="22"/>
          <w:szCs w:val="22"/>
        </w:rPr>
        <w:t xml:space="preserve">części I </w:t>
      </w:r>
      <w:r w:rsidR="00C94A00" w:rsidRPr="009F3BC9">
        <w:rPr>
          <w:rFonts w:ascii="Arial" w:hAnsi="Arial" w:cs="Arial"/>
          <w:sz w:val="22"/>
          <w:szCs w:val="22"/>
        </w:rPr>
        <w:t>ogłoszenia</w:t>
      </w:r>
      <w:r w:rsidR="005A7948" w:rsidRPr="009F3BC9">
        <w:rPr>
          <w:rFonts w:ascii="Arial" w:hAnsi="Arial" w:cs="Arial"/>
          <w:sz w:val="22"/>
          <w:szCs w:val="22"/>
        </w:rPr>
        <w:t>.</w:t>
      </w:r>
      <w:r w:rsidR="00C84733" w:rsidRPr="009F3BC9">
        <w:rPr>
          <w:rFonts w:ascii="Arial" w:hAnsi="Arial" w:cs="Arial"/>
          <w:sz w:val="22"/>
          <w:szCs w:val="22"/>
        </w:rPr>
        <w:t xml:space="preserve"> </w:t>
      </w:r>
    </w:p>
    <w:p w14:paraId="1A5D11D3" w14:textId="77777777" w:rsidR="00923FA1" w:rsidRPr="009F3BC9" w:rsidRDefault="00923FA1" w:rsidP="0049026A">
      <w:pPr>
        <w:numPr>
          <w:ilvl w:val="0"/>
          <w:numId w:val="6"/>
        </w:numPr>
        <w:tabs>
          <w:tab w:val="left" w:pos="360"/>
        </w:tabs>
        <w:suppressAutoHyphens/>
        <w:ind w:left="357"/>
        <w:jc w:val="both"/>
        <w:rPr>
          <w:rFonts w:ascii="Arial" w:hAnsi="Arial" w:cs="Arial"/>
          <w:sz w:val="22"/>
          <w:szCs w:val="22"/>
          <w:lang w:val="cs-CZ"/>
        </w:rPr>
      </w:pPr>
      <w:r w:rsidRPr="009F3BC9">
        <w:rPr>
          <w:rFonts w:ascii="Arial" w:hAnsi="Arial" w:cs="Arial"/>
          <w:sz w:val="22"/>
          <w:szCs w:val="22"/>
          <w:lang w:val="cs-CZ"/>
        </w:rPr>
        <w:t xml:space="preserve">Wartość cen </w:t>
      </w:r>
      <w:r w:rsidR="002A6C49" w:rsidRPr="009F3BC9">
        <w:rPr>
          <w:rFonts w:ascii="Arial" w:hAnsi="Arial" w:cs="Arial"/>
          <w:sz w:val="22"/>
          <w:szCs w:val="22"/>
          <w:lang w:val="cs-CZ"/>
        </w:rPr>
        <w:t xml:space="preserve">w ofercie </w:t>
      </w:r>
      <w:r w:rsidRPr="009F3BC9">
        <w:rPr>
          <w:rFonts w:ascii="Arial" w:hAnsi="Arial" w:cs="Arial"/>
          <w:sz w:val="22"/>
          <w:szCs w:val="22"/>
          <w:lang w:val="cs-CZ"/>
        </w:rPr>
        <w:t>należy podać do dwóch miejsc po przecinku.</w:t>
      </w:r>
    </w:p>
    <w:p w14:paraId="7F81971A" w14:textId="77777777" w:rsidR="00AF6EFF" w:rsidRPr="009F3BC9" w:rsidRDefault="00923FA1" w:rsidP="0049026A">
      <w:pPr>
        <w:numPr>
          <w:ilvl w:val="0"/>
          <w:numId w:val="6"/>
        </w:numPr>
        <w:tabs>
          <w:tab w:val="left" w:pos="360"/>
        </w:tabs>
        <w:suppressAutoHyphens/>
        <w:ind w:left="357"/>
        <w:jc w:val="both"/>
        <w:rPr>
          <w:rFonts w:ascii="Arial" w:hAnsi="Arial" w:cs="Arial"/>
          <w:sz w:val="22"/>
          <w:szCs w:val="22"/>
          <w:lang w:val="cs-CZ"/>
        </w:rPr>
      </w:pPr>
      <w:r w:rsidRPr="009F3BC9">
        <w:rPr>
          <w:rFonts w:ascii="Arial" w:hAnsi="Arial" w:cs="Arial"/>
          <w:sz w:val="22"/>
          <w:szCs w:val="22"/>
          <w:lang w:val="cs-CZ"/>
        </w:rPr>
        <w:t>Zaoferowana cena musi uwzględniać:</w:t>
      </w:r>
    </w:p>
    <w:p w14:paraId="298EBD47" w14:textId="68BFB4A3" w:rsidR="00AF6EFF" w:rsidRPr="009F3BC9" w:rsidRDefault="00923FA1" w:rsidP="004615BB">
      <w:pPr>
        <w:pStyle w:val="Akapitzlist"/>
        <w:numPr>
          <w:ilvl w:val="0"/>
          <w:numId w:val="29"/>
        </w:numPr>
        <w:ind w:left="709" w:hanging="425"/>
        <w:jc w:val="both"/>
        <w:rPr>
          <w:rFonts w:ascii="Arial" w:hAnsi="Arial" w:cs="Arial"/>
          <w:sz w:val="22"/>
          <w:szCs w:val="22"/>
        </w:rPr>
      </w:pPr>
      <w:r w:rsidRPr="009F3BC9">
        <w:rPr>
          <w:rFonts w:ascii="Arial" w:hAnsi="Arial" w:cs="Arial"/>
          <w:sz w:val="22"/>
          <w:szCs w:val="22"/>
        </w:rPr>
        <w:t xml:space="preserve">wykonanie zamówienia zgodnie z zapisami </w:t>
      </w:r>
      <w:r w:rsidR="00C94A00" w:rsidRPr="009F3BC9">
        <w:rPr>
          <w:rFonts w:ascii="Arial" w:hAnsi="Arial" w:cs="Arial"/>
          <w:sz w:val="22"/>
          <w:szCs w:val="22"/>
        </w:rPr>
        <w:t>ogłoszenia</w:t>
      </w:r>
      <w:r w:rsidRPr="009F3BC9">
        <w:rPr>
          <w:rFonts w:ascii="Arial" w:hAnsi="Arial" w:cs="Arial"/>
          <w:sz w:val="22"/>
          <w:szCs w:val="22"/>
        </w:rPr>
        <w:t xml:space="preserve"> i </w:t>
      </w:r>
      <w:r w:rsidR="00C94A00" w:rsidRPr="009F3BC9">
        <w:rPr>
          <w:rFonts w:ascii="Arial" w:hAnsi="Arial" w:cs="Arial"/>
          <w:sz w:val="22"/>
          <w:szCs w:val="22"/>
        </w:rPr>
        <w:t xml:space="preserve">jego </w:t>
      </w:r>
      <w:r w:rsidRPr="009F3BC9">
        <w:rPr>
          <w:rFonts w:ascii="Arial" w:hAnsi="Arial" w:cs="Arial"/>
          <w:sz w:val="22"/>
          <w:szCs w:val="22"/>
        </w:rPr>
        <w:t>załącznikami,</w:t>
      </w:r>
      <w:r w:rsidR="00825588" w:rsidRPr="009F3BC9">
        <w:rPr>
          <w:rFonts w:ascii="Arial" w:hAnsi="Arial" w:cs="Arial"/>
          <w:sz w:val="22"/>
          <w:szCs w:val="22"/>
        </w:rPr>
        <w:t xml:space="preserve"> </w:t>
      </w:r>
    </w:p>
    <w:p w14:paraId="640017F2" w14:textId="77777777" w:rsidR="00AF6EFF" w:rsidRPr="009F3BC9" w:rsidRDefault="008B2264" w:rsidP="004615BB">
      <w:pPr>
        <w:pStyle w:val="Akapitzlist"/>
        <w:numPr>
          <w:ilvl w:val="0"/>
          <w:numId w:val="29"/>
        </w:numPr>
        <w:spacing w:before="120" w:after="120"/>
        <w:ind w:left="709" w:hanging="425"/>
        <w:jc w:val="both"/>
        <w:rPr>
          <w:rFonts w:ascii="Arial" w:hAnsi="Arial" w:cs="Arial"/>
          <w:sz w:val="22"/>
          <w:szCs w:val="22"/>
        </w:rPr>
      </w:pPr>
      <w:r w:rsidRPr="009F3BC9">
        <w:rPr>
          <w:rFonts w:ascii="Arial" w:hAnsi="Arial" w:cs="Arial"/>
          <w:sz w:val="22"/>
          <w:szCs w:val="22"/>
        </w:rPr>
        <w:t xml:space="preserve">koszty </w:t>
      </w:r>
      <w:r w:rsidR="002A6C49" w:rsidRPr="009F3BC9">
        <w:rPr>
          <w:rFonts w:ascii="Arial" w:hAnsi="Arial" w:cs="Arial"/>
          <w:sz w:val="22"/>
          <w:szCs w:val="22"/>
        </w:rPr>
        <w:t xml:space="preserve">bieżącej </w:t>
      </w:r>
      <w:r w:rsidRPr="009F3BC9">
        <w:rPr>
          <w:rFonts w:ascii="Arial" w:hAnsi="Arial" w:cs="Arial"/>
          <w:sz w:val="22"/>
          <w:szCs w:val="22"/>
        </w:rPr>
        <w:t>obsługi</w:t>
      </w:r>
      <w:r w:rsidR="002A6C49" w:rsidRPr="009F3BC9">
        <w:rPr>
          <w:rFonts w:ascii="Arial" w:hAnsi="Arial" w:cs="Arial"/>
          <w:sz w:val="22"/>
          <w:szCs w:val="22"/>
        </w:rPr>
        <w:t xml:space="preserve"> usług</w:t>
      </w:r>
      <w:r w:rsidR="001362AF" w:rsidRPr="009F3BC9">
        <w:rPr>
          <w:rFonts w:ascii="Arial" w:hAnsi="Arial" w:cs="Arial"/>
          <w:sz w:val="22"/>
          <w:szCs w:val="22"/>
        </w:rPr>
        <w:t>.</w:t>
      </w:r>
    </w:p>
    <w:p w14:paraId="72A37FDE" w14:textId="0F9ECF01" w:rsidR="00E932FA" w:rsidRPr="009F3BC9" w:rsidRDefault="00E932FA" w:rsidP="001A691F">
      <w:pPr>
        <w:pStyle w:val="Akapitzlist"/>
        <w:numPr>
          <w:ilvl w:val="0"/>
          <w:numId w:val="6"/>
        </w:numPr>
        <w:spacing w:before="120" w:after="120"/>
        <w:jc w:val="both"/>
        <w:rPr>
          <w:rFonts w:ascii="Arial" w:hAnsi="Arial" w:cs="Arial"/>
          <w:sz w:val="22"/>
          <w:szCs w:val="22"/>
        </w:rPr>
      </w:pPr>
      <w:r w:rsidRPr="009F3BC9">
        <w:rPr>
          <w:rFonts w:ascii="Arial" w:hAnsi="Arial" w:cs="Arial"/>
          <w:sz w:val="22"/>
          <w:szCs w:val="22"/>
        </w:rPr>
        <w:t xml:space="preserve">Jeżeli zaoferowana cena, lub ich istotne części składowe, wydają się rażąco niskie w stosunku do przedmiotu zamówienia i budzą wątpliwości </w:t>
      </w:r>
      <w:r w:rsidR="00CA7C20" w:rsidRPr="009F3BC9">
        <w:rPr>
          <w:rFonts w:ascii="Arial" w:hAnsi="Arial" w:cs="Arial"/>
          <w:sz w:val="22"/>
          <w:szCs w:val="22"/>
        </w:rPr>
        <w:t>Zamawiając</w:t>
      </w:r>
      <w:r w:rsidRPr="009F3BC9">
        <w:rPr>
          <w:rFonts w:ascii="Arial" w:hAnsi="Arial" w:cs="Arial"/>
          <w:sz w:val="22"/>
          <w:szCs w:val="22"/>
        </w:rPr>
        <w:t xml:space="preserve">ego co do możliwości wykonania przedmiotu zamówienia zgodnie z wymaganiami określonymi przez </w:t>
      </w:r>
      <w:r w:rsidR="00CA7C20" w:rsidRPr="009F3BC9">
        <w:rPr>
          <w:rFonts w:ascii="Arial" w:hAnsi="Arial" w:cs="Arial"/>
          <w:sz w:val="22"/>
          <w:szCs w:val="22"/>
        </w:rPr>
        <w:t>Zamawiając</w:t>
      </w:r>
      <w:r w:rsidRPr="009F3BC9">
        <w:rPr>
          <w:rFonts w:ascii="Arial" w:hAnsi="Arial" w:cs="Arial"/>
          <w:sz w:val="22"/>
          <w:szCs w:val="22"/>
        </w:rPr>
        <w:t xml:space="preserve">ego lub wynikającymi z odrębnych przepisów, </w:t>
      </w:r>
      <w:r w:rsidR="007E7FBA" w:rsidRPr="009F3BC9">
        <w:rPr>
          <w:rFonts w:ascii="Arial" w:hAnsi="Arial" w:cs="Arial"/>
          <w:sz w:val="22"/>
          <w:szCs w:val="22"/>
        </w:rPr>
        <w:t>Zamawiający</w:t>
      </w:r>
      <w:r w:rsidRPr="009F3BC9">
        <w:rPr>
          <w:rFonts w:ascii="Arial" w:hAnsi="Arial" w:cs="Arial"/>
          <w:sz w:val="22"/>
          <w:szCs w:val="22"/>
        </w:rPr>
        <w:t xml:space="preserve"> zwraca się o udzielenie wyjaśnień, w tym złożenie dowodów, dotyczących wyliczenia</w:t>
      </w:r>
      <w:r w:rsidR="00352CF9" w:rsidRPr="009F3BC9">
        <w:rPr>
          <w:rFonts w:ascii="Arial" w:hAnsi="Arial" w:cs="Arial"/>
          <w:sz w:val="22"/>
          <w:szCs w:val="22"/>
        </w:rPr>
        <w:t xml:space="preserve"> ceny</w:t>
      </w:r>
      <w:r w:rsidRPr="009F3BC9">
        <w:rPr>
          <w:rFonts w:ascii="Arial" w:hAnsi="Arial" w:cs="Arial"/>
          <w:sz w:val="22"/>
          <w:szCs w:val="22"/>
        </w:rPr>
        <w:t xml:space="preserve"> w szczególności w zakresie:</w:t>
      </w:r>
    </w:p>
    <w:p w14:paraId="056D6981" w14:textId="54AA8407" w:rsidR="00E44B04" w:rsidRPr="009F3BC9" w:rsidRDefault="00E44B04" w:rsidP="004615BB">
      <w:pPr>
        <w:pStyle w:val="Akapitzlist"/>
        <w:numPr>
          <w:ilvl w:val="0"/>
          <w:numId w:val="30"/>
        </w:numPr>
        <w:spacing w:before="120" w:after="120"/>
        <w:ind w:left="709" w:hanging="283"/>
        <w:jc w:val="both"/>
        <w:rPr>
          <w:rFonts w:ascii="Arial" w:hAnsi="Arial" w:cs="Arial"/>
          <w:sz w:val="22"/>
          <w:szCs w:val="22"/>
        </w:rPr>
      </w:pPr>
      <w:r w:rsidRPr="009F3BC9">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sidRPr="009F3BC9">
        <w:rPr>
          <w:rFonts w:ascii="Arial" w:hAnsi="Arial" w:cs="Arial"/>
          <w:sz w:val="22"/>
          <w:szCs w:val="22"/>
        </w:rPr>
        <w:br/>
      </w:r>
      <w:r w:rsidRPr="009F3BC9">
        <w:rPr>
          <w:rFonts w:ascii="Arial" w:hAnsi="Arial" w:cs="Arial"/>
          <w:sz w:val="22"/>
          <w:szCs w:val="22"/>
        </w:rPr>
        <w:t xml:space="preserve">o minimalnym wynagrodzeniu za pracę (Dz. U. z </w:t>
      </w:r>
      <w:r w:rsidR="009B60F7" w:rsidRPr="009F3BC9">
        <w:rPr>
          <w:rFonts w:ascii="Arial" w:hAnsi="Arial" w:cs="Arial"/>
          <w:sz w:val="22"/>
          <w:szCs w:val="22"/>
        </w:rPr>
        <w:t>201</w:t>
      </w:r>
      <w:r w:rsidR="00B46114" w:rsidRPr="009F3BC9">
        <w:rPr>
          <w:rFonts w:ascii="Arial" w:hAnsi="Arial" w:cs="Arial"/>
          <w:sz w:val="22"/>
          <w:szCs w:val="22"/>
        </w:rPr>
        <w:t>8</w:t>
      </w:r>
      <w:r w:rsidR="00F25798" w:rsidRPr="009F3BC9">
        <w:rPr>
          <w:rFonts w:ascii="Arial" w:hAnsi="Arial" w:cs="Arial"/>
          <w:sz w:val="22"/>
          <w:szCs w:val="22"/>
        </w:rPr>
        <w:t xml:space="preserve"> </w:t>
      </w:r>
      <w:r w:rsidR="009B60F7" w:rsidRPr="009F3BC9">
        <w:rPr>
          <w:rFonts w:ascii="Arial" w:hAnsi="Arial" w:cs="Arial"/>
          <w:sz w:val="22"/>
          <w:szCs w:val="22"/>
        </w:rPr>
        <w:t xml:space="preserve">r. poz. </w:t>
      </w:r>
      <w:r w:rsidR="00B46114" w:rsidRPr="009F3BC9">
        <w:rPr>
          <w:rFonts w:ascii="Arial" w:hAnsi="Arial" w:cs="Arial"/>
          <w:sz w:val="22"/>
          <w:szCs w:val="22"/>
        </w:rPr>
        <w:t>2177</w:t>
      </w:r>
      <w:r w:rsidR="000D6EBA" w:rsidRPr="009F3BC9">
        <w:rPr>
          <w:rFonts w:ascii="Arial" w:hAnsi="Arial" w:cs="Arial"/>
          <w:sz w:val="22"/>
          <w:szCs w:val="22"/>
        </w:rPr>
        <w:t xml:space="preserve"> z późn. zm.</w:t>
      </w:r>
      <w:r w:rsidRPr="009F3BC9">
        <w:rPr>
          <w:rFonts w:ascii="Arial" w:hAnsi="Arial" w:cs="Arial"/>
          <w:sz w:val="22"/>
          <w:szCs w:val="22"/>
        </w:rPr>
        <w:t>)</w:t>
      </w:r>
    </w:p>
    <w:p w14:paraId="51752519" w14:textId="55E3D0F7" w:rsidR="00AF6EFF" w:rsidRPr="009F3BC9" w:rsidRDefault="00E932FA" w:rsidP="004615BB">
      <w:pPr>
        <w:pStyle w:val="Akapitzlist"/>
        <w:numPr>
          <w:ilvl w:val="0"/>
          <w:numId w:val="30"/>
        </w:numPr>
        <w:spacing w:before="120" w:after="120"/>
        <w:ind w:left="709" w:hanging="283"/>
        <w:jc w:val="both"/>
        <w:rPr>
          <w:rFonts w:ascii="Arial" w:hAnsi="Arial" w:cs="Arial"/>
          <w:sz w:val="22"/>
          <w:szCs w:val="22"/>
        </w:rPr>
      </w:pPr>
      <w:r w:rsidRPr="009F3BC9">
        <w:rPr>
          <w:rFonts w:ascii="Arial" w:hAnsi="Arial" w:cs="Arial"/>
          <w:sz w:val="22"/>
          <w:szCs w:val="22"/>
        </w:rPr>
        <w:t>pomocy publicznej udzielonej na podstawie odrębnych przepisów;</w:t>
      </w:r>
    </w:p>
    <w:p w14:paraId="161D0282" w14:textId="37BADAD4" w:rsidR="00AF6EFF" w:rsidRPr="009F3BC9" w:rsidRDefault="00E932FA" w:rsidP="004615BB">
      <w:pPr>
        <w:pStyle w:val="Akapitzlist"/>
        <w:numPr>
          <w:ilvl w:val="0"/>
          <w:numId w:val="30"/>
        </w:numPr>
        <w:spacing w:before="120" w:after="120"/>
        <w:ind w:left="709" w:hanging="283"/>
        <w:jc w:val="both"/>
        <w:rPr>
          <w:rFonts w:ascii="Arial" w:hAnsi="Arial" w:cs="Arial"/>
          <w:sz w:val="22"/>
          <w:szCs w:val="22"/>
        </w:rPr>
      </w:pPr>
      <w:r w:rsidRPr="009F3BC9">
        <w:rPr>
          <w:rFonts w:ascii="Arial" w:hAnsi="Arial" w:cs="Arial"/>
          <w:sz w:val="22"/>
          <w:szCs w:val="22"/>
        </w:rPr>
        <w:t>wynikającym z przepisów prawa pracy i przepisów o zabezpieczeniu społecznym, obowiązujących w miejscu, w którym realizowane jest zamówienie;</w:t>
      </w:r>
    </w:p>
    <w:p w14:paraId="71F5E135" w14:textId="70F1DC18" w:rsidR="00AF6EFF" w:rsidRPr="009F3BC9" w:rsidRDefault="00E932FA" w:rsidP="004615BB">
      <w:pPr>
        <w:pStyle w:val="Akapitzlist"/>
        <w:numPr>
          <w:ilvl w:val="0"/>
          <w:numId w:val="30"/>
        </w:numPr>
        <w:spacing w:before="120" w:after="120"/>
        <w:ind w:left="709" w:hanging="283"/>
        <w:jc w:val="both"/>
        <w:rPr>
          <w:rFonts w:ascii="Arial" w:hAnsi="Arial" w:cs="Arial"/>
          <w:sz w:val="22"/>
          <w:szCs w:val="22"/>
        </w:rPr>
      </w:pPr>
      <w:r w:rsidRPr="009F3BC9">
        <w:rPr>
          <w:rFonts w:ascii="Arial" w:hAnsi="Arial" w:cs="Arial"/>
          <w:sz w:val="22"/>
          <w:szCs w:val="22"/>
        </w:rPr>
        <w:t xml:space="preserve">wynikającym z przepisów prawa ochrony środowiska; </w:t>
      </w:r>
    </w:p>
    <w:p w14:paraId="00CDA000" w14:textId="7298F734" w:rsidR="00E932FA" w:rsidRPr="009F3BC9" w:rsidRDefault="00E932FA" w:rsidP="004615BB">
      <w:pPr>
        <w:pStyle w:val="Akapitzlist"/>
        <w:numPr>
          <w:ilvl w:val="0"/>
          <w:numId w:val="30"/>
        </w:numPr>
        <w:spacing w:before="120" w:after="120"/>
        <w:ind w:left="709" w:hanging="283"/>
        <w:jc w:val="both"/>
        <w:rPr>
          <w:rFonts w:ascii="Arial" w:hAnsi="Arial" w:cs="Arial"/>
          <w:sz w:val="22"/>
          <w:szCs w:val="22"/>
        </w:rPr>
      </w:pPr>
      <w:r w:rsidRPr="009F3BC9">
        <w:rPr>
          <w:rFonts w:ascii="Arial" w:hAnsi="Arial" w:cs="Arial"/>
          <w:sz w:val="22"/>
          <w:szCs w:val="22"/>
        </w:rPr>
        <w:t xml:space="preserve">powierzenia wykonania części zamówienia </w:t>
      </w:r>
      <w:r w:rsidR="001A26AB" w:rsidRPr="009F3BC9">
        <w:rPr>
          <w:rFonts w:ascii="Arial" w:hAnsi="Arial" w:cs="Arial"/>
          <w:sz w:val="22"/>
          <w:szCs w:val="22"/>
        </w:rPr>
        <w:t>P</w:t>
      </w:r>
      <w:r w:rsidRPr="009F3BC9">
        <w:rPr>
          <w:rFonts w:ascii="Arial" w:hAnsi="Arial" w:cs="Arial"/>
          <w:sz w:val="22"/>
          <w:szCs w:val="22"/>
        </w:rPr>
        <w:t>odwykonawcy.</w:t>
      </w:r>
    </w:p>
    <w:p w14:paraId="6B7FC948" w14:textId="37D94831" w:rsidR="00AF6EFF" w:rsidRPr="009F3BC9" w:rsidRDefault="00E932FA" w:rsidP="001A691F">
      <w:pPr>
        <w:pStyle w:val="Akapitzlist"/>
        <w:numPr>
          <w:ilvl w:val="0"/>
          <w:numId w:val="6"/>
        </w:numPr>
        <w:spacing w:before="120" w:after="120"/>
        <w:jc w:val="both"/>
        <w:rPr>
          <w:rFonts w:ascii="Arial" w:hAnsi="Arial" w:cs="Arial"/>
          <w:sz w:val="22"/>
          <w:szCs w:val="22"/>
        </w:rPr>
      </w:pPr>
      <w:r w:rsidRPr="009F3BC9">
        <w:rPr>
          <w:rFonts w:ascii="Arial" w:hAnsi="Arial" w:cs="Arial"/>
          <w:sz w:val="22"/>
          <w:szCs w:val="22"/>
        </w:rPr>
        <w:t xml:space="preserve">W przypadku gdy cena całkowita oferty jest niższa o co najmniej 30% od: </w:t>
      </w:r>
    </w:p>
    <w:p w14:paraId="2059D295" w14:textId="24ED9FDF" w:rsidR="00AF6EFF" w:rsidRPr="009F3BC9" w:rsidRDefault="00E932FA" w:rsidP="004615BB">
      <w:pPr>
        <w:pStyle w:val="Akapitzlist"/>
        <w:numPr>
          <w:ilvl w:val="0"/>
          <w:numId w:val="31"/>
        </w:numPr>
        <w:spacing w:before="120" w:after="120"/>
        <w:ind w:left="709" w:hanging="283"/>
        <w:jc w:val="both"/>
        <w:rPr>
          <w:rFonts w:ascii="Arial" w:hAnsi="Arial" w:cs="Arial"/>
          <w:sz w:val="22"/>
          <w:szCs w:val="22"/>
        </w:rPr>
      </w:pPr>
      <w:r w:rsidRPr="009F3BC9">
        <w:rPr>
          <w:rFonts w:ascii="Arial" w:hAnsi="Arial" w:cs="Arial"/>
          <w:sz w:val="22"/>
          <w:szCs w:val="22"/>
        </w:rPr>
        <w:t>wartości zamówienia powiększonej o należny podatek od towarów i usług, ustalonej przed wszczęciem postępowania zgodnie z art. 35 ust. 1 i 2</w:t>
      </w:r>
      <w:r w:rsidR="00720878" w:rsidRPr="009F3BC9">
        <w:rPr>
          <w:rFonts w:ascii="Arial" w:hAnsi="Arial" w:cs="Arial"/>
          <w:sz w:val="22"/>
          <w:szCs w:val="22"/>
        </w:rPr>
        <w:t xml:space="preserve"> ustawy P</w:t>
      </w:r>
      <w:r w:rsidR="0049026A" w:rsidRPr="009F3BC9">
        <w:rPr>
          <w:rFonts w:ascii="Arial" w:hAnsi="Arial" w:cs="Arial"/>
          <w:sz w:val="22"/>
          <w:szCs w:val="22"/>
        </w:rPr>
        <w:t>.</w:t>
      </w:r>
      <w:r w:rsidR="00720878" w:rsidRPr="009F3BC9">
        <w:rPr>
          <w:rFonts w:ascii="Arial" w:hAnsi="Arial" w:cs="Arial"/>
          <w:sz w:val="22"/>
          <w:szCs w:val="22"/>
        </w:rPr>
        <w:t>z</w:t>
      </w:r>
      <w:r w:rsidR="0049026A" w:rsidRPr="009F3BC9">
        <w:rPr>
          <w:rFonts w:ascii="Arial" w:hAnsi="Arial" w:cs="Arial"/>
          <w:sz w:val="22"/>
          <w:szCs w:val="22"/>
        </w:rPr>
        <w:t>.</w:t>
      </w:r>
      <w:r w:rsidR="00720878" w:rsidRPr="009F3BC9">
        <w:rPr>
          <w:rFonts w:ascii="Arial" w:hAnsi="Arial" w:cs="Arial"/>
          <w:sz w:val="22"/>
          <w:szCs w:val="22"/>
        </w:rPr>
        <w:t>p</w:t>
      </w:r>
      <w:r w:rsidR="0049026A" w:rsidRPr="009F3BC9">
        <w:rPr>
          <w:rFonts w:ascii="Arial" w:hAnsi="Arial" w:cs="Arial"/>
          <w:sz w:val="22"/>
          <w:szCs w:val="22"/>
        </w:rPr>
        <w:t>.</w:t>
      </w:r>
      <w:r w:rsidRPr="009F3BC9">
        <w:rPr>
          <w:rFonts w:ascii="Arial" w:hAnsi="Arial" w:cs="Arial"/>
          <w:sz w:val="22"/>
          <w:szCs w:val="22"/>
        </w:rPr>
        <w:t xml:space="preserve"> lub średniej arytmetycznej cen wszystkich złożonych ofert, </w:t>
      </w:r>
      <w:r w:rsidR="007E7FBA" w:rsidRPr="009F3BC9">
        <w:rPr>
          <w:rFonts w:ascii="Arial" w:hAnsi="Arial" w:cs="Arial"/>
          <w:sz w:val="22"/>
          <w:szCs w:val="22"/>
        </w:rPr>
        <w:t>Zamawiający</w:t>
      </w:r>
      <w:r w:rsidRPr="009F3BC9">
        <w:rPr>
          <w:rFonts w:ascii="Arial" w:hAnsi="Arial" w:cs="Arial"/>
          <w:sz w:val="22"/>
          <w:szCs w:val="22"/>
        </w:rPr>
        <w:t xml:space="preserve"> zwraca się o udzielenie wyjaśnień, o których mowa w </w:t>
      </w:r>
      <w:r w:rsidR="00720878" w:rsidRPr="009F3BC9">
        <w:rPr>
          <w:rFonts w:ascii="Arial" w:hAnsi="Arial" w:cs="Arial"/>
          <w:sz w:val="22"/>
          <w:szCs w:val="22"/>
        </w:rPr>
        <w:t>pk</w:t>
      </w:r>
      <w:r w:rsidR="0049026A" w:rsidRPr="009F3BC9">
        <w:rPr>
          <w:rFonts w:ascii="Arial" w:hAnsi="Arial" w:cs="Arial"/>
          <w:sz w:val="22"/>
          <w:szCs w:val="22"/>
        </w:rPr>
        <w:t>t</w:t>
      </w:r>
      <w:r w:rsidRPr="009F3BC9">
        <w:rPr>
          <w:rFonts w:ascii="Arial" w:hAnsi="Arial" w:cs="Arial"/>
          <w:sz w:val="22"/>
          <w:szCs w:val="22"/>
        </w:rPr>
        <w:t xml:space="preserve"> </w:t>
      </w:r>
      <w:r w:rsidR="00720878" w:rsidRPr="009F3BC9">
        <w:rPr>
          <w:rFonts w:ascii="Arial" w:hAnsi="Arial" w:cs="Arial"/>
          <w:sz w:val="22"/>
          <w:szCs w:val="22"/>
        </w:rPr>
        <w:t>5</w:t>
      </w:r>
      <w:r w:rsidRPr="009F3BC9">
        <w:rPr>
          <w:rFonts w:ascii="Arial" w:hAnsi="Arial" w:cs="Arial"/>
          <w:sz w:val="22"/>
          <w:szCs w:val="22"/>
        </w:rPr>
        <w:t xml:space="preserve">, chyba że rozbieżność wynika z okoliczności oczywistych, które nie wymagają wyjaśnienia; </w:t>
      </w:r>
    </w:p>
    <w:p w14:paraId="30F07413" w14:textId="6D5B0208" w:rsidR="00726629" w:rsidRPr="009F3BC9" w:rsidRDefault="00E932FA" w:rsidP="004615BB">
      <w:pPr>
        <w:pStyle w:val="Akapitzlist"/>
        <w:numPr>
          <w:ilvl w:val="0"/>
          <w:numId w:val="31"/>
        </w:numPr>
        <w:ind w:left="709" w:hanging="283"/>
        <w:jc w:val="both"/>
        <w:rPr>
          <w:rFonts w:ascii="Arial" w:hAnsi="Arial" w:cs="Arial"/>
          <w:sz w:val="22"/>
          <w:szCs w:val="22"/>
        </w:rPr>
      </w:pPr>
      <w:r w:rsidRPr="009F3BC9">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sidRPr="009F3BC9">
        <w:rPr>
          <w:rFonts w:ascii="Arial" w:hAnsi="Arial" w:cs="Arial"/>
          <w:sz w:val="22"/>
          <w:szCs w:val="22"/>
        </w:rPr>
        <w:br/>
      </w:r>
      <w:r w:rsidRPr="009F3BC9">
        <w:rPr>
          <w:rFonts w:ascii="Arial" w:hAnsi="Arial" w:cs="Arial"/>
          <w:sz w:val="22"/>
          <w:szCs w:val="22"/>
        </w:rPr>
        <w:t xml:space="preserve">w szczególności istotnej zmiany cen rynkowych, </w:t>
      </w:r>
      <w:r w:rsidR="007E7FBA" w:rsidRPr="009F3BC9">
        <w:rPr>
          <w:rFonts w:ascii="Arial" w:hAnsi="Arial" w:cs="Arial"/>
          <w:sz w:val="22"/>
          <w:szCs w:val="22"/>
        </w:rPr>
        <w:t>Zamawiający</w:t>
      </w:r>
      <w:r w:rsidRPr="009F3BC9">
        <w:rPr>
          <w:rFonts w:ascii="Arial" w:hAnsi="Arial" w:cs="Arial"/>
          <w:sz w:val="22"/>
          <w:szCs w:val="22"/>
        </w:rPr>
        <w:t xml:space="preserve"> może zwrócić się </w:t>
      </w:r>
      <w:r w:rsidR="0049026A" w:rsidRPr="009F3BC9">
        <w:rPr>
          <w:rFonts w:ascii="Arial" w:hAnsi="Arial" w:cs="Arial"/>
          <w:sz w:val="22"/>
          <w:szCs w:val="22"/>
        </w:rPr>
        <w:br/>
      </w:r>
      <w:r w:rsidRPr="009F3BC9">
        <w:rPr>
          <w:rFonts w:ascii="Arial" w:hAnsi="Arial" w:cs="Arial"/>
          <w:sz w:val="22"/>
          <w:szCs w:val="22"/>
        </w:rPr>
        <w:t xml:space="preserve">o udzielenie wyjaśnień, o których mowa w </w:t>
      </w:r>
      <w:r w:rsidR="00720878" w:rsidRPr="009F3BC9">
        <w:rPr>
          <w:rFonts w:ascii="Arial" w:hAnsi="Arial" w:cs="Arial"/>
          <w:sz w:val="22"/>
          <w:szCs w:val="22"/>
        </w:rPr>
        <w:t xml:space="preserve">pkt </w:t>
      </w:r>
      <w:r w:rsidR="000D6EBA" w:rsidRPr="009F3BC9">
        <w:rPr>
          <w:rFonts w:ascii="Arial" w:hAnsi="Arial" w:cs="Arial"/>
          <w:sz w:val="22"/>
          <w:szCs w:val="22"/>
        </w:rPr>
        <w:t>6</w:t>
      </w:r>
      <w:r w:rsidR="00720878" w:rsidRPr="009F3BC9">
        <w:rPr>
          <w:rFonts w:ascii="Arial" w:hAnsi="Arial" w:cs="Arial"/>
          <w:sz w:val="22"/>
          <w:szCs w:val="22"/>
        </w:rPr>
        <w:t>.</w:t>
      </w:r>
    </w:p>
    <w:p w14:paraId="523BFE58" w14:textId="4D97EF7E" w:rsidR="00885665" w:rsidRPr="009F3BC9" w:rsidRDefault="00885665" w:rsidP="00432410">
      <w:pPr>
        <w:pStyle w:val="Akapitzlist"/>
        <w:numPr>
          <w:ilvl w:val="0"/>
          <w:numId w:val="6"/>
        </w:numPr>
        <w:jc w:val="both"/>
        <w:rPr>
          <w:rFonts w:ascii="Arial" w:hAnsi="Arial" w:cs="Arial"/>
          <w:sz w:val="20"/>
          <w:szCs w:val="22"/>
        </w:rPr>
      </w:pPr>
      <w:r w:rsidRPr="009F3BC9">
        <w:rPr>
          <w:rFonts w:ascii="Arial" w:hAnsi="Arial" w:cs="Arial"/>
          <w:sz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których świadczenie będzie prowadzić do jego powstania, oraz wskazując ich wartość bez kwoty podatku.</w:t>
      </w:r>
    </w:p>
    <w:p w14:paraId="13A1BD7E" w14:textId="77777777" w:rsidR="000D6EBA" w:rsidRPr="009F3BC9" w:rsidRDefault="000D6EBA" w:rsidP="000D6EBA">
      <w:pPr>
        <w:pStyle w:val="Akapitzlist"/>
        <w:ind w:left="709"/>
        <w:jc w:val="both"/>
        <w:rPr>
          <w:rFonts w:ascii="Arial" w:hAnsi="Arial" w:cs="Arial"/>
          <w:sz w:val="22"/>
          <w:szCs w:val="22"/>
        </w:rPr>
      </w:pPr>
    </w:p>
    <w:p w14:paraId="3EEF5447" w14:textId="77777777" w:rsidR="00AB6499" w:rsidRPr="009F3BC9" w:rsidRDefault="00917643" w:rsidP="00432410">
      <w:pPr>
        <w:pStyle w:val="Nagwek1"/>
        <w:numPr>
          <w:ilvl w:val="0"/>
          <w:numId w:val="5"/>
        </w:numPr>
        <w:tabs>
          <w:tab w:val="num" w:pos="1428"/>
          <w:tab w:val="left" w:pos="5220"/>
        </w:tabs>
        <w:suppressAutoHyphens/>
        <w:spacing w:before="120" w:after="120"/>
        <w:ind w:left="709" w:hanging="709"/>
        <w:jc w:val="both"/>
        <w:rPr>
          <w:sz w:val="24"/>
          <w:szCs w:val="24"/>
        </w:rPr>
      </w:pPr>
      <w:r w:rsidRPr="009F3BC9">
        <w:rPr>
          <w:sz w:val="24"/>
          <w:szCs w:val="24"/>
        </w:rPr>
        <w:t xml:space="preserve">Opis kryteriów, którymi </w:t>
      </w:r>
      <w:r w:rsidR="004939B6" w:rsidRPr="009F3BC9">
        <w:rPr>
          <w:sz w:val="24"/>
          <w:szCs w:val="24"/>
        </w:rPr>
        <w:t>Z</w:t>
      </w:r>
      <w:r w:rsidRPr="009F3BC9">
        <w:rPr>
          <w:sz w:val="24"/>
          <w:szCs w:val="24"/>
        </w:rPr>
        <w:t>amawiający będzie się kierował przy wyborze oferty, wraz z podaniem wag tych kryteriów i sposobu oceny ofert</w:t>
      </w:r>
    </w:p>
    <w:p w14:paraId="7E8108E6" w14:textId="77777777" w:rsidR="0018784D" w:rsidRPr="009F3BC9" w:rsidRDefault="0018784D" w:rsidP="00A167F2">
      <w:pPr>
        <w:numPr>
          <w:ilvl w:val="0"/>
          <w:numId w:val="32"/>
        </w:numPr>
        <w:suppressAutoHyphens/>
        <w:contextualSpacing/>
        <w:jc w:val="both"/>
        <w:rPr>
          <w:rFonts w:ascii="Arial" w:hAnsi="Arial" w:cs="Arial"/>
          <w:b/>
          <w:sz w:val="22"/>
          <w:szCs w:val="22"/>
        </w:rPr>
      </w:pPr>
      <w:bookmarkStart w:id="10" w:name="_toc370"/>
      <w:bookmarkStart w:id="11" w:name="_Toc412451395"/>
      <w:bookmarkEnd w:id="10"/>
      <w:r w:rsidRPr="009F3BC9">
        <w:rPr>
          <w:rFonts w:ascii="Arial" w:hAnsi="Arial" w:cs="Arial"/>
          <w:sz w:val="22"/>
          <w:szCs w:val="22"/>
          <w:shd w:val="clear" w:color="auto" w:fill="FFFFFF"/>
        </w:rPr>
        <w:t>Przy wyborze najkorzystniejszej oferty Zamawiający będzie się kierował kryterium:</w:t>
      </w:r>
    </w:p>
    <w:p w14:paraId="373F48FB" w14:textId="77777777" w:rsidR="00347255" w:rsidRPr="009F3BC9" w:rsidRDefault="0018784D" w:rsidP="00A167F2">
      <w:pPr>
        <w:widowControl w:val="0"/>
        <w:numPr>
          <w:ilvl w:val="2"/>
          <w:numId w:val="13"/>
        </w:numPr>
        <w:tabs>
          <w:tab w:val="left" w:pos="851"/>
        </w:tabs>
        <w:suppressAutoHyphens/>
        <w:ind w:left="822" w:hanging="397"/>
        <w:jc w:val="both"/>
        <w:rPr>
          <w:rFonts w:ascii="Arial" w:hAnsi="Arial" w:cs="Arial"/>
          <w:b/>
          <w:sz w:val="22"/>
          <w:szCs w:val="22"/>
        </w:rPr>
      </w:pPr>
      <w:r w:rsidRPr="009F3BC9">
        <w:rPr>
          <w:rFonts w:ascii="Arial" w:hAnsi="Arial" w:cs="Arial"/>
          <w:b/>
          <w:sz w:val="22"/>
          <w:szCs w:val="22"/>
        </w:rPr>
        <w:t xml:space="preserve">Cena brutto (C) – </w:t>
      </w:r>
      <w:r w:rsidR="00D17F49" w:rsidRPr="009F3BC9">
        <w:rPr>
          <w:rFonts w:ascii="Arial" w:hAnsi="Arial" w:cs="Arial"/>
          <w:b/>
          <w:sz w:val="22"/>
          <w:szCs w:val="22"/>
        </w:rPr>
        <w:t>waga 4</w:t>
      </w:r>
      <w:r w:rsidRPr="009F3BC9">
        <w:rPr>
          <w:rFonts w:ascii="Arial" w:hAnsi="Arial" w:cs="Arial"/>
          <w:b/>
          <w:sz w:val="22"/>
          <w:szCs w:val="22"/>
        </w:rPr>
        <w:t>0</w:t>
      </w:r>
      <w:bookmarkStart w:id="12" w:name="bookmark42"/>
      <w:r w:rsidRPr="009F3BC9">
        <w:rPr>
          <w:rFonts w:ascii="Arial" w:hAnsi="Arial" w:cs="Arial"/>
          <w:b/>
          <w:sz w:val="22"/>
          <w:szCs w:val="22"/>
        </w:rPr>
        <w:t>%</w:t>
      </w:r>
      <w:bookmarkEnd w:id="12"/>
    </w:p>
    <w:p w14:paraId="11DF8E8B" w14:textId="31CA5A3C" w:rsidR="00D17F49" w:rsidRPr="009F3BC9" w:rsidRDefault="00347255" w:rsidP="00A167F2">
      <w:pPr>
        <w:widowControl w:val="0"/>
        <w:numPr>
          <w:ilvl w:val="2"/>
          <w:numId w:val="13"/>
        </w:numPr>
        <w:tabs>
          <w:tab w:val="left" w:pos="851"/>
        </w:tabs>
        <w:suppressAutoHyphens/>
        <w:ind w:left="822" w:hanging="397"/>
        <w:jc w:val="both"/>
        <w:rPr>
          <w:rFonts w:ascii="Arial" w:hAnsi="Arial" w:cs="Arial"/>
          <w:b/>
          <w:sz w:val="22"/>
          <w:szCs w:val="22"/>
        </w:rPr>
      </w:pPr>
      <w:r w:rsidRPr="009F3BC9">
        <w:rPr>
          <w:rFonts w:ascii="Arial" w:hAnsi="Arial" w:cs="Arial"/>
          <w:b/>
          <w:sz w:val="22"/>
          <w:szCs w:val="22"/>
        </w:rPr>
        <w:t xml:space="preserve">Doświadczenie zawodowe Wykonawcy </w:t>
      </w:r>
      <w:r w:rsidR="00A167F2" w:rsidRPr="009F3BC9">
        <w:rPr>
          <w:rFonts w:ascii="Arial" w:hAnsi="Arial" w:cs="Arial"/>
          <w:b/>
          <w:sz w:val="22"/>
          <w:szCs w:val="22"/>
        </w:rPr>
        <w:t xml:space="preserve">(D) </w:t>
      </w:r>
      <w:r w:rsidRPr="009F3BC9">
        <w:rPr>
          <w:rFonts w:ascii="Arial" w:hAnsi="Arial" w:cs="Arial"/>
          <w:b/>
          <w:sz w:val="22"/>
          <w:szCs w:val="22"/>
        </w:rPr>
        <w:t xml:space="preserve">– waga 30% </w:t>
      </w:r>
    </w:p>
    <w:p w14:paraId="486C174E" w14:textId="77777777" w:rsidR="00D17F49" w:rsidRPr="009F3BC9" w:rsidRDefault="00D17F49" w:rsidP="00A167F2">
      <w:pPr>
        <w:widowControl w:val="0"/>
        <w:numPr>
          <w:ilvl w:val="2"/>
          <w:numId w:val="13"/>
        </w:numPr>
        <w:tabs>
          <w:tab w:val="left" w:pos="851"/>
        </w:tabs>
        <w:suppressAutoHyphens/>
        <w:ind w:left="822" w:hanging="397"/>
        <w:jc w:val="both"/>
        <w:rPr>
          <w:rFonts w:ascii="Arial" w:hAnsi="Arial" w:cs="Arial"/>
          <w:b/>
          <w:sz w:val="22"/>
          <w:szCs w:val="22"/>
        </w:rPr>
      </w:pPr>
      <w:r w:rsidRPr="009F3BC9">
        <w:rPr>
          <w:rFonts w:ascii="Arial" w:hAnsi="Arial" w:cs="Arial"/>
          <w:b/>
          <w:sz w:val="22"/>
          <w:szCs w:val="22"/>
        </w:rPr>
        <w:t xml:space="preserve">Suma ubezpieczenia OC </w:t>
      </w:r>
      <w:r w:rsidR="00A167F2" w:rsidRPr="009F3BC9">
        <w:rPr>
          <w:rFonts w:ascii="Arial" w:hAnsi="Arial" w:cs="Arial"/>
          <w:b/>
          <w:sz w:val="22"/>
          <w:szCs w:val="22"/>
        </w:rPr>
        <w:t>(SU)</w:t>
      </w:r>
      <w:r w:rsidRPr="009F3BC9">
        <w:rPr>
          <w:rFonts w:ascii="Arial" w:hAnsi="Arial" w:cs="Arial"/>
          <w:b/>
          <w:sz w:val="22"/>
          <w:szCs w:val="22"/>
        </w:rPr>
        <w:t>- waga 10%</w:t>
      </w:r>
    </w:p>
    <w:p w14:paraId="75C6D6A3" w14:textId="77777777" w:rsidR="00D17F49" w:rsidRPr="009F3BC9" w:rsidRDefault="00D17F49" w:rsidP="00A167F2">
      <w:pPr>
        <w:widowControl w:val="0"/>
        <w:numPr>
          <w:ilvl w:val="2"/>
          <w:numId w:val="13"/>
        </w:numPr>
        <w:tabs>
          <w:tab w:val="left" w:pos="851"/>
        </w:tabs>
        <w:suppressAutoHyphens/>
        <w:ind w:left="822" w:hanging="397"/>
        <w:jc w:val="both"/>
        <w:rPr>
          <w:rFonts w:ascii="Arial" w:hAnsi="Arial" w:cs="Arial"/>
          <w:b/>
          <w:sz w:val="22"/>
          <w:szCs w:val="22"/>
        </w:rPr>
      </w:pPr>
      <w:r w:rsidRPr="009F3BC9">
        <w:rPr>
          <w:rFonts w:ascii="Arial" w:hAnsi="Arial" w:cs="Arial"/>
          <w:b/>
          <w:sz w:val="22"/>
          <w:szCs w:val="22"/>
        </w:rPr>
        <w:t>Potencjał kadrowy Wykonawcy</w:t>
      </w:r>
      <w:r w:rsidR="00A167F2" w:rsidRPr="009F3BC9">
        <w:rPr>
          <w:rFonts w:ascii="Arial" w:hAnsi="Arial" w:cs="Arial"/>
          <w:b/>
          <w:sz w:val="22"/>
          <w:szCs w:val="22"/>
        </w:rPr>
        <w:t xml:space="preserve"> (PK)</w:t>
      </w:r>
      <w:r w:rsidRPr="009F3BC9">
        <w:rPr>
          <w:rFonts w:ascii="Arial" w:hAnsi="Arial" w:cs="Arial"/>
          <w:b/>
          <w:sz w:val="22"/>
          <w:szCs w:val="22"/>
        </w:rPr>
        <w:t xml:space="preserve"> – waga 20%</w:t>
      </w:r>
    </w:p>
    <w:p w14:paraId="68251A1B" w14:textId="77777777" w:rsidR="0018784D" w:rsidRPr="009F3BC9" w:rsidRDefault="0018784D" w:rsidP="00A167F2">
      <w:pPr>
        <w:pStyle w:val="Akapitzlist"/>
        <w:widowControl w:val="0"/>
        <w:numPr>
          <w:ilvl w:val="0"/>
          <w:numId w:val="13"/>
        </w:numPr>
        <w:tabs>
          <w:tab w:val="left" w:pos="851"/>
        </w:tabs>
        <w:suppressAutoHyphens/>
        <w:jc w:val="both"/>
        <w:rPr>
          <w:rFonts w:ascii="Arial" w:hAnsi="Arial" w:cs="Arial"/>
          <w:b/>
          <w:sz w:val="22"/>
          <w:szCs w:val="22"/>
        </w:rPr>
      </w:pPr>
      <w:r w:rsidRPr="009F3BC9">
        <w:rPr>
          <w:rFonts w:ascii="Arial" w:hAnsi="Arial" w:cs="Arial"/>
          <w:sz w:val="22"/>
          <w:szCs w:val="22"/>
          <w:shd w:val="clear" w:color="auto" w:fill="FFFFFF"/>
        </w:rPr>
        <w:t xml:space="preserve">Ocena kryterium </w:t>
      </w:r>
      <w:r w:rsidRPr="009F3BC9">
        <w:rPr>
          <w:rFonts w:ascii="Arial" w:hAnsi="Arial" w:cs="Arial"/>
          <w:b/>
          <w:sz w:val="22"/>
          <w:szCs w:val="22"/>
          <w:shd w:val="clear" w:color="auto" w:fill="FFFFFF"/>
        </w:rPr>
        <w:t>C</w:t>
      </w:r>
      <w:r w:rsidRPr="009F3BC9">
        <w:rPr>
          <w:rFonts w:ascii="Arial" w:hAnsi="Arial" w:cs="Arial"/>
          <w:sz w:val="22"/>
          <w:szCs w:val="22"/>
          <w:shd w:val="clear" w:color="auto" w:fill="FFFFFF"/>
        </w:rPr>
        <w:t xml:space="preserve"> </w:t>
      </w:r>
      <w:r w:rsidR="004807ED" w:rsidRPr="009F3BC9">
        <w:rPr>
          <w:rFonts w:ascii="Arial" w:hAnsi="Arial" w:cs="Arial"/>
          <w:sz w:val="22"/>
          <w:szCs w:val="22"/>
          <w:shd w:val="clear" w:color="auto" w:fill="FFFFFF"/>
        </w:rPr>
        <w:t xml:space="preserve">– Cena brutto </w:t>
      </w:r>
      <w:r w:rsidR="00A66C17" w:rsidRPr="009F3BC9">
        <w:rPr>
          <w:rFonts w:ascii="Arial" w:hAnsi="Arial" w:cs="Arial"/>
          <w:sz w:val="22"/>
          <w:szCs w:val="22"/>
        </w:rPr>
        <w:t>waga 40% (40 pkt)</w:t>
      </w:r>
      <w:r w:rsidR="003C7654" w:rsidRPr="009F3BC9">
        <w:rPr>
          <w:rFonts w:ascii="Arial" w:hAnsi="Arial" w:cs="Arial"/>
          <w:sz w:val="22"/>
          <w:szCs w:val="22"/>
        </w:rPr>
        <w:t xml:space="preserve"> </w:t>
      </w:r>
      <w:r w:rsidRPr="009F3BC9">
        <w:rPr>
          <w:rFonts w:ascii="Arial" w:hAnsi="Arial" w:cs="Arial"/>
          <w:sz w:val="22"/>
          <w:szCs w:val="22"/>
          <w:shd w:val="clear" w:color="auto" w:fill="FFFFFF"/>
        </w:rPr>
        <w:t>zostanie dokonana poprzez zastosowanie następującego wzoru:</w:t>
      </w:r>
    </w:p>
    <w:p w14:paraId="7267776A" w14:textId="77777777" w:rsidR="0018784D" w:rsidRPr="009F3BC9" w:rsidRDefault="0018784D" w:rsidP="00A167F2">
      <w:pPr>
        <w:suppressAutoHyphens/>
        <w:ind w:left="357"/>
        <w:jc w:val="both"/>
        <w:rPr>
          <w:rFonts w:ascii="Arial" w:hAnsi="Arial" w:cs="Arial"/>
          <w:sz w:val="22"/>
          <w:szCs w:val="22"/>
          <w:lang w:eastAsia="ar-SA"/>
        </w:rPr>
      </w:pPr>
      <w:r w:rsidRPr="009F3BC9">
        <w:rPr>
          <w:rFonts w:ascii="Arial" w:hAnsi="Arial" w:cs="Arial"/>
          <w:b/>
          <w:sz w:val="22"/>
          <w:szCs w:val="22"/>
          <w:lang w:eastAsia="ar-SA"/>
        </w:rPr>
        <w:t xml:space="preserve">C = (Cn : Cb)  x 100 pkt </w:t>
      </w:r>
      <w:r w:rsidR="00A167F2" w:rsidRPr="009F3BC9">
        <w:rPr>
          <w:rFonts w:ascii="Arial" w:hAnsi="Arial" w:cs="Arial"/>
          <w:b/>
          <w:sz w:val="22"/>
          <w:szCs w:val="22"/>
          <w:lang w:eastAsia="ar-SA"/>
        </w:rPr>
        <w:t>x 4</w:t>
      </w:r>
      <w:r w:rsidR="00AC5833" w:rsidRPr="009F3BC9">
        <w:rPr>
          <w:rFonts w:ascii="Arial" w:hAnsi="Arial" w:cs="Arial"/>
          <w:b/>
          <w:sz w:val="22"/>
          <w:szCs w:val="22"/>
          <w:lang w:eastAsia="ar-SA"/>
        </w:rPr>
        <w:t>0%</w:t>
      </w:r>
      <w:r w:rsidRPr="009F3BC9">
        <w:rPr>
          <w:rFonts w:ascii="Arial" w:hAnsi="Arial" w:cs="Arial"/>
          <w:sz w:val="22"/>
          <w:szCs w:val="22"/>
          <w:lang w:eastAsia="ar-SA"/>
        </w:rPr>
        <w:t xml:space="preserve">; </w:t>
      </w:r>
    </w:p>
    <w:p w14:paraId="065D1625" w14:textId="77777777" w:rsidR="0018784D" w:rsidRPr="009F3BC9" w:rsidRDefault="0018784D" w:rsidP="00A167F2">
      <w:pPr>
        <w:suppressAutoHyphens/>
        <w:ind w:left="357" w:firstLine="6"/>
        <w:jc w:val="both"/>
        <w:rPr>
          <w:rFonts w:ascii="Arial" w:hAnsi="Arial" w:cs="Arial"/>
          <w:sz w:val="22"/>
          <w:szCs w:val="22"/>
          <w:lang w:eastAsia="ar-SA"/>
        </w:rPr>
      </w:pPr>
      <w:r w:rsidRPr="009F3BC9">
        <w:rPr>
          <w:rFonts w:ascii="Arial" w:hAnsi="Arial" w:cs="Arial"/>
          <w:sz w:val="22"/>
          <w:szCs w:val="22"/>
          <w:lang w:eastAsia="ar-SA"/>
        </w:rPr>
        <w:t xml:space="preserve">gdzie: </w:t>
      </w:r>
    </w:p>
    <w:p w14:paraId="3C274E00" w14:textId="77777777" w:rsidR="0018784D" w:rsidRPr="009F3BC9" w:rsidRDefault="0018784D" w:rsidP="00A167F2">
      <w:pPr>
        <w:suppressAutoHyphens/>
        <w:ind w:left="357" w:firstLine="6"/>
        <w:jc w:val="both"/>
        <w:rPr>
          <w:rFonts w:ascii="Arial" w:hAnsi="Arial" w:cs="Arial"/>
          <w:sz w:val="22"/>
          <w:szCs w:val="22"/>
          <w:lang w:eastAsia="ar-SA"/>
        </w:rPr>
      </w:pPr>
      <w:r w:rsidRPr="009F3BC9">
        <w:rPr>
          <w:rFonts w:ascii="Arial" w:hAnsi="Arial" w:cs="Arial"/>
          <w:b/>
          <w:sz w:val="22"/>
          <w:szCs w:val="22"/>
          <w:lang w:eastAsia="ar-SA"/>
        </w:rPr>
        <w:t>Cn</w:t>
      </w:r>
      <w:r w:rsidRPr="009F3BC9">
        <w:rPr>
          <w:rFonts w:ascii="Arial" w:hAnsi="Arial" w:cs="Arial"/>
          <w:sz w:val="22"/>
          <w:szCs w:val="22"/>
          <w:lang w:eastAsia="ar-SA"/>
        </w:rPr>
        <w:t xml:space="preserve"> - cena najniższa </w:t>
      </w:r>
      <w:r w:rsidR="004807ED" w:rsidRPr="009F3BC9">
        <w:rPr>
          <w:rFonts w:ascii="Arial" w:hAnsi="Arial" w:cs="Arial"/>
          <w:sz w:val="22"/>
          <w:szCs w:val="22"/>
          <w:lang w:eastAsia="ar-SA"/>
        </w:rPr>
        <w:t>spośród złożonych ofert</w:t>
      </w:r>
    </w:p>
    <w:p w14:paraId="4AE8378E" w14:textId="77777777" w:rsidR="0018784D" w:rsidRPr="009F3BC9" w:rsidRDefault="0018784D" w:rsidP="00A167F2">
      <w:pPr>
        <w:suppressAutoHyphens/>
        <w:ind w:left="357" w:firstLine="6"/>
        <w:jc w:val="both"/>
        <w:rPr>
          <w:rFonts w:ascii="Arial" w:hAnsi="Arial" w:cs="Arial"/>
          <w:sz w:val="22"/>
          <w:szCs w:val="22"/>
          <w:lang w:eastAsia="ar-SA"/>
        </w:rPr>
      </w:pPr>
      <w:r w:rsidRPr="009F3BC9">
        <w:rPr>
          <w:rFonts w:ascii="Arial" w:hAnsi="Arial" w:cs="Arial"/>
          <w:b/>
          <w:sz w:val="22"/>
          <w:szCs w:val="22"/>
          <w:lang w:eastAsia="ar-SA"/>
        </w:rPr>
        <w:t>Cb</w:t>
      </w:r>
      <w:r w:rsidRPr="009F3BC9">
        <w:rPr>
          <w:rFonts w:ascii="Arial" w:hAnsi="Arial" w:cs="Arial"/>
          <w:sz w:val="22"/>
          <w:szCs w:val="22"/>
          <w:lang w:eastAsia="ar-SA"/>
        </w:rPr>
        <w:t xml:space="preserve"> - cena badana </w:t>
      </w:r>
      <w:r w:rsidR="004807ED" w:rsidRPr="009F3BC9">
        <w:rPr>
          <w:rFonts w:ascii="Arial" w:hAnsi="Arial" w:cs="Arial"/>
          <w:sz w:val="22"/>
          <w:szCs w:val="22"/>
          <w:lang w:eastAsia="ar-SA"/>
        </w:rPr>
        <w:t>spośród złożonych ofert</w:t>
      </w:r>
    </w:p>
    <w:p w14:paraId="49A82F75" w14:textId="77777777" w:rsidR="00537B27" w:rsidRPr="009F3BC9" w:rsidRDefault="00537B27" w:rsidP="00A167F2">
      <w:pPr>
        <w:suppressAutoHyphens/>
        <w:ind w:left="357" w:firstLine="6"/>
        <w:jc w:val="both"/>
        <w:rPr>
          <w:rFonts w:ascii="Arial" w:hAnsi="Arial" w:cs="Arial"/>
          <w:sz w:val="22"/>
          <w:szCs w:val="22"/>
          <w:lang w:eastAsia="ar-SA"/>
        </w:rPr>
      </w:pPr>
    </w:p>
    <w:p w14:paraId="5431726B" w14:textId="77777777" w:rsidR="00537B27" w:rsidRPr="009F3BC9" w:rsidRDefault="00537B27" w:rsidP="00A167F2">
      <w:pPr>
        <w:suppressAutoHyphens/>
        <w:ind w:left="357" w:firstLine="6"/>
        <w:jc w:val="both"/>
        <w:rPr>
          <w:rFonts w:ascii="Arial" w:hAnsi="Arial" w:cs="Arial"/>
          <w:sz w:val="22"/>
          <w:szCs w:val="22"/>
          <w:lang w:eastAsia="ar-SA"/>
        </w:rPr>
      </w:pPr>
    </w:p>
    <w:p w14:paraId="07FF67B0" w14:textId="165E0DF3" w:rsidR="00A167F2" w:rsidRPr="009F3BC9" w:rsidRDefault="0018784D" w:rsidP="001E4321">
      <w:pPr>
        <w:pStyle w:val="Akapitzlist"/>
        <w:numPr>
          <w:ilvl w:val="0"/>
          <w:numId w:val="13"/>
        </w:numPr>
        <w:suppressAutoHyphens/>
        <w:jc w:val="both"/>
        <w:rPr>
          <w:rFonts w:ascii="Arial" w:hAnsi="Arial" w:cs="Arial"/>
          <w:sz w:val="22"/>
          <w:szCs w:val="22"/>
        </w:rPr>
      </w:pPr>
      <w:r w:rsidRPr="009F3BC9">
        <w:rPr>
          <w:rFonts w:ascii="Arial" w:hAnsi="Arial" w:cs="Arial"/>
          <w:sz w:val="22"/>
          <w:szCs w:val="22"/>
        </w:rPr>
        <w:t xml:space="preserve">Ocena kryterium </w:t>
      </w:r>
      <w:r w:rsidR="00A167F2" w:rsidRPr="009F3BC9">
        <w:rPr>
          <w:rFonts w:ascii="Arial" w:hAnsi="Arial" w:cs="Arial"/>
          <w:b/>
          <w:sz w:val="22"/>
          <w:szCs w:val="22"/>
        </w:rPr>
        <w:t>D</w:t>
      </w:r>
      <w:r w:rsidRPr="009F3BC9">
        <w:rPr>
          <w:rFonts w:ascii="Arial" w:hAnsi="Arial" w:cs="Arial"/>
          <w:b/>
          <w:sz w:val="22"/>
          <w:szCs w:val="22"/>
        </w:rPr>
        <w:t xml:space="preserve"> </w:t>
      </w:r>
      <w:r w:rsidR="00A167F2" w:rsidRPr="009F3BC9">
        <w:rPr>
          <w:rFonts w:ascii="Arial" w:hAnsi="Arial" w:cs="Arial"/>
          <w:b/>
          <w:sz w:val="22"/>
          <w:szCs w:val="22"/>
        </w:rPr>
        <w:t xml:space="preserve">- </w:t>
      </w:r>
      <w:r w:rsidR="00A167F2" w:rsidRPr="009F3BC9">
        <w:rPr>
          <w:rFonts w:ascii="Arial" w:hAnsi="Arial" w:cs="Arial"/>
          <w:b/>
          <w:bCs/>
          <w:sz w:val="22"/>
          <w:szCs w:val="22"/>
        </w:rPr>
        <w:t>Doświadczenie zawodowe Wykonawcy</w:t>
      </w:r>
      <w:r w:rsidR="0032671A" w:rsidRPr="009F3BC9">
        <w:rPr>
          <w:rFonts w:ascii="Arial" w:hAnsi="Arial" w:cs="Arial"/>
          <w:sz w:val="22"/>
          <w:szCs w:val="22"/>
        </w:rPr>
        <w:t xml:space="preserve"> </w:t>
      </w:r>
      <w:r w:rsidR="001E4321" w:rsidRPr="009F3BC9">
        <w:rPr>
          <w:rFonts w:ascii="Arial" w:hAnsi="Arial" w:cs="Arial"/>
          <w:sz w:val="22"/>
          <w:szCs w:val="22"/>
        </w:rPr>
        <w:t xml:space="preserve"> </w:t>
      </w:r>
      <w:r w:rsidR="00A167F2" w:rsidRPr="009F3BC9">
        <w:rPr>
          <w:rFonts w:ascii="Arial" w:hAnsi="Arial" w:cs="Arial"/>
          <w:sz w:val="22"/>
          <w:szCs w:val="22"/>
        </w:rPr>
        <w:t>– waga 30% (30 pkt)</w:t>
      </w:r>
    </w:p>
    <w:p w14:paraId="4B6457B7" w14:textId="289E51A1" w:rsidR="005B70E0" w:rsidRPr="009F3BC9" w:rsidRDefault="00A167F2" w:rsidP="00DF71B0">
      <w:pPr>
        <w:pStyle w:val="Akapitzlist"/>
        <w:suppressAutoHyphens/>
        <w:ind w:left="360"/>
        <w:jc w:val="both"/>
        <w:rPr>
          <w:rFonts w:ascii="Arial" w:hAnsi="Arial" w:cs="Arial"/>
          <w:sz w:val="22"/>
          <w:szCs w:val="22"/>
        </w:rPr>
      </w:pPr>
      <w:r w:rsidRPr="009F3BC9">
        <w:rPr>
          <w:rFonts w:ascii="Arial" w:hAnsi="Arial" w:cs="Arial"/>
          <w:sz w:val="22"/>
          <w:szCs w:val="22"/>
        </w:rPr>
        <w:t>Do oceny ofert Wykonawcy winni przedstawić dodatkowe usługi (ponad te określone w warunku</w:t>
      </w:r>
      <w:r w:rsidR="00344F35" w:rsidRPr="009F3BC9">
        <w:rPr>
          <w:rFonts w:ascii="Arial" w:hAnsi="Arial" w:cs="Arial"/>
          <w:sz w:val="22"/>
          <w:szCs w:val="22"/>
        </w:rPr>
        <w:t xml:space="preserve"> </w:t>
      </w:r>
      <w:r w:rsidR="005B70E0" w:rsidRPr="009F3BC9">
        <w:rPr>
          <w:rFonts w:ascii="Arial" w:hAnsi="Arial" w:cs="Arial"/>
          <w:sz w:val="22"/>
          <w:szCs w:val="22"/>
        </w:rPr>
        <w:t xml:space="preserve">w </w:t>
      </w:r>
      <w:r w:rsidR="00344F35" w:rsidRPr="009F3BC9">
        <w:rPr>
          <w:rFonts w:ascii="Arial" w:hAnsi="Arial" w:cs="Arial"/>
          <w:sz w:val="22"/>
          <w:szCs w:val="22"/>
        </w:rPr>
        <w:t>Rozdzia</w:t>
      </w:r>
      <w:r w:rsidR="005B70E0" w:rsidRPr="009F3BC9">
        <w:rPr>
          <w:rFonts w:ascii="Arial" w:hAnsi="Arial" w:cs="Arial"/>
          <w:sz w:val="22"/>
          <w:szCs w:val="22"/>
        </w:rPr>
        <w:t>le</w:t>
      </w:r>
      <w:r w:rsidR="00344F35" w:rsidRPr="009F3BC9">
        <w:rPr>
          <w:rFonts w:ascii="Arial" w:hAnsi="Arial" w:cs="Arial"/>
          <w:sz w:val="22"/>
          <w:szCs w:val="22"/>
        </w:rPr>
        <w:t xml:space="preserve"> VI ust. 3 pkt 3 lit. a</w:t>
      </w:r>
      <w:r w:rsidRPr="009F3BC9">
        <w:rPr>
          <w:rFonts w:ascii="Arial" w:hAnsi="Arial" w:cs="Arial"/>
          <w:sz w:val="22"/>
          <w:szCs w:val="22"/>
        </w:rPr>
        <w:t>) potwierdzające, że w okresie 3 lat przed upływem terminu składania ofert (a jeżeli okres prowadzenia działalności jest krótszy – w tym okresie) wykonywali lub wykonują usługi polegające na świadczeniu przez okres co najmniej 12 miesięcy bieżącej obsługi prawnej jednostki samorządu terytorialnego o wartości nie mniejszej niż 50 000,00 zł brutto każda.</w:t>
      </w:r>
    </w:p>
    <w:p w14:paraId="34248470" w14:textId="77777777" w:rsidR="00290757" w:rsidRPr="009F3BC9" w:rsidRDefault="00290757" w:rsidP="005B70E0">
      <w:pPr>
        <w:suppressAutoHyphens/>
        <w:jc w:val="both"/>
        <w:rPr>
          <w:rFonts w:ascii="Arial" w:hAnsi="Arial" w:cs="Arial"/>
          <w:sz w:val="22"/>
          <w:szCs w:val="22"/>
        </w:rPr>
      </w:pPr>
    </w:p>
    <w:p w14:paraId="6385F639"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 xml:space="preserve">Punkty zostaną przyznane według poniższej zasady: </w:t>
      </w:r>
    </w:p>
    <w:p w14:paraId="2543D462"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0 pkt – w przypadku, gdy nie przedstawi dodatkowych usług, tj. wskaże tylko 3 usługi na potrzeby spełnienia warunku udziału w postępowaniu</w:t>
      </w:r>
    </w:p>
    <w:p w14:paraId="363767C1"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 xml:space="preserve">5 pkt – w przypadku, gdy przedstawi 1 dodatkową usługę, </w:t>
      </w:r>
    </w:p>
    <w:p w14:paraId="06941AC7"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 xml:space="preserve">10 pkt – w przypadku, gdy przedstawi 2 dodatkowe usługi, </w:t>
      </w:r>
    </w:p>
    <w:p w14:paraId="7AD3F897"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 xml:space="preserve">15 pkt - w przypadku, gdy przedstawi 3 dodatkowe usługi, </w:t>
      </w:r>
    </w:p>
    <w:p w14:paraId="30F4B0D1"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 xml:space="preserve">20 pkt - w przypadku, gdy przedstawi 4 dodatkowe usługi, </w:t>
      </w:r>
    </w:p>
    <w:p w14:paraId="3630146C"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 xml:space="preserve">25 pkt - w przypadku, gdy przedstawi 5 dodatkowe usługi, </w:t>
      </w:r>
    </w:p>
    <w:p w14:paraId="6D8C4C8C" w14:textId="77777777" w:rsidR="00A167F2" w:rsidRPr="009F3BC9" w:rsidRDefault="00A167F2" w:rsidP="00A66C17">
      <w:pPr>
        <w:pStyle w:val="Akapitzlist"/>
        <w:suppressAutoHyphens/>
        <w:ind w:left="360"/>
        <w:jc w:val="both"/>
        <w:rPr>
          <w:rFonts w:ascii="Arial" w:hAnsi="Arial" w:cs="Arial"/>
          <w:sz w:val="22"/>
          <w:szCs w:val="22"/>
        </w:rPr>
      </w:pPr>
      <w:r w:rsidRPr="009F3BC9">
        <w:rPr>
          <w:rFonts w:ascii="Arial" w:hAnsi="Arial" w:cs="Arial"/>
          <w:sz w:val="22"/>
          <w:szCs w:val="22"/>
        </w:rPr>
        <w:t>30 pkt - w przypadku, gdy przedstawi 6 dodatkowych usług.</w:t>
      </w:r>
    </w:p>
    <w:p w14:paraId="3A61847B" w14:textId="7777777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UWAGA!!</w:t>
      </w:r>
    </w:p>
    <w:p w14:paraId="4A2432A2" w14:textId="1555FC97" w:rsidR="00A167F2" w:rsidRPr="009F3BC9" w:rsidRDefault="00A167F2" w:rsidP="00A167F2">
      <w:pPr>
        <w:pStyle w:val="Akapitzlist"/>
        <w:suppressAutoHyphens/>
        <w:ind w:left="360"/>
        <w:jc w:val="both"/>
        <w:rPr>
          <w:rFonts w:ascii="Arial" w:hAnsi="Arial" w:cs="Arial"/>
          <w:sz w:val="22"/>
          <w:szCs w:val="22"/>
        </w:rPr>
      </w:pPr>
      <w:r w:rsidRPr="009F3BC9">
        <w:rPr>
          <w:rFonts w:ascii="Arial" w:hAnsi="Arial" w:cs="Arial"/>
          <w:sz w:val="22"/>
          <w:szCs w:val="22"/>
        </w:rPr>
        <w:t xml:space="preserve">Do </w:t>
      </w:r>
      <w:r w:rsidR="002E563F" w:rsidRPr="009F3BC9">
        <w:rPr>
          <w:rFonts w:ascii="Arial" w:hAnsi="Arial" w:cs="Arial"/>
          <w:sz w:val="22"/>
          <w:szCs w:val="22"/>
        </w:rPr>
        <w:t xml:space="preserve">oferty </w:t>
      </w:r>
      <w:r w:rsidRPr="009F3BC9">
        <w:rPr>
          <w:rFonts w:ascii="Arial" w:hAnsi="Arial" w:cs="Arial"/>
          <w:sz w:val="22"/>
          <w:szCs w:val="22"/>
        </w:rPr>
        <w:t>należy dołączyć dokumenty referencyjne. Przy punktacji będą uwzględniane wyłącznie usługi do których dołączono dokumenty referencyjne</w:t>
      </w:r>
      <w:r w:rsidR="00A10341" w:rsidRPr="009F3BC9">
        <w:rPr>
          <w:rFonts w:ascii="Arial" w:hAnsi="Arial" w:cs="Arial"/>
          <w:sz w:val="22"/>
          <w:szCs w:val="22"/>
        </w:rPr>
        <w:t>.</w:t>
      </w:r>
      <w:r w:rsidR="004541EF" w:rsidRPr="009F3BC9">
        <w:rPr>
          <w:rFonts w:ascii="Arial" w:hAnsi="Arial" w:cs="Arial"/>
          <w:sz w:val="22"/>
          <w:szCs w:val="22"/>
        </w:rPr>
        <w:t xml:space="preserve"> </w:t>
      </w:r>
      <w:r w:rsidR="00290A84" w:rsidRPr="009F3BC9">
        <w:rPr>
          <w:rFonts w:ascii="Arial" w:hAnsi="Arial" w:cs="Arial"/>
          <w:sz w:val="22"/>
          <w:szCs w:val="22"/>
        </w:rPr>
        <w:t>Rozdział VI</w:t>
      </w:r>
      <w:r w:rsidR="004541EF" w:rsidRPr="009F3BC9">
        <w:rPr>
          <w:rFonts w:ascii="Arial" w:hAnsi="Arial" w:cs="Arial"/>
          <w:sz w:val="22"/>
          <w:szCs w:val="22"/>
        </w:rPr>
        <w:t xml:space="preserve">I ust. 2 pkt. </w:t>
      </w:r>
      <w:r w:rsidR="00290A84" w:rsidRPr="009F3BC9">
        <w:rPr>
          <w:rFonts w:ascii="Arial" w:hAnsi="Arial" w:cs="Arial"/>
          <w:sz w:val="22"/>
          <w:szCs w:val="22"/>
        </w:rPr>
        <w:t>4</w:t>
      </w:r>
      <w:r w:rsidR="004541EF" w:rsidRPr="009F3BC9">
        <w:rPr>
          <w:rFonts w:ascii="Arial" w:hAnsi="Arial" w:cs="Arial"/>
          <w:sz w:val="22"/>
          <w:szCs w:val="22"/>
        </w:rPr>
        <w:t xml:space="preserve"> stosuje się.</w:t>
      </w:r>
    </w:p>
    <w:p w14:paraId="69B7436C" w14:textId="77777777" w:rsidR="00A167F2" w:rsidRPr="009F3BC9" w:rsidRDefault="00A167F2" w:rsidP="00A167F2">
      <w:pPr>
        <w:pStyle w:val="Akapitzlist"/>
        <w:suppressAutoHyphens/>
        <w:ind w:left="360"/>
        <w:jc w:val="both"/>
        <w:rPr>
          <w:rFonts w:ascii="Arial" w:hAnsi="Arial" w:cs="Arial"/>
          <w:sz w:val="22"/>
          <w:szCs w:val="22"/>
        </w:rPr>
      </w:pPr>
    </w:p>
    <w:p w14:paraId="36A26685" w14:textId="77777777" w:rsidR="003C7654" w:rsidRPr="009F3BC9" w:rsidRDefault="00A66C17" w:rsidP="003C7654">
      <w:pPr>
        <w:pStyle w:val="Akapitzlist"/>
        <w:numPr>
          <w:ilvl w:val="0"/>
          <w:numId w:val="13"/>
        </w:numPr>
        <w:suppressAutoHyphens/>
        <w:jc w:val="both"/>
        <w:rPr>
          <w:rFonts w:ascii="Arial" w:hAnsi="Arial" w:cs="Arial"/>
          <w:sz w:val="22"/>
          <w:szCs w:val="22"/>
        </w:rPr>
      </w:pPr>
      <w:r w:rsidRPr="009F3BC9">
        <w:rPr>
          <w:rFonts w:ascii="Arial" w:hAnsi="Arial" w:cs="Arial"/>
          <w:sz w:val="22"/>
          <w:szCs w:val="22"/>
          <w:shd w:val="clear" w:color="auto" w:fill="FFFFFF"/>
        </w:rPr>
        <w:t xml:space="preserve">Ocena kryterium </w:t>
      </w:r>
      <w:r w:rsidRPr="009F3BC9">
        <w:rPr>
          <w:rFonts w:ascii="Arial" w:hAnsi="Arial" w:cs="Arial"/>
          <w:b/>
          <w:sz w:val="22"/>
          <w:szCs w:val="22"/>
          <w:shd w:val="clear" w:color="auto" w:fill="FFFFFF"/>
        </w:rPr>
        <w:t xml:space="preserve">SU - </w:t>
      </w:r>
      <w:r w:rsidRPr="009F3BC9">
        <w:rPr>
          <w:rFonts w:ascii="Arial" w:hAnsi="Arial" w:cs="Arial"/>
          <w:sz w:val="22"/>
          <w:szCs w:val="22"/>
          <w:shd w:val="clear" w:color="auto" w:fill="FFFFFF"/>
        </w:rPr>
        <w:t xml:space="preserve"> </w:t>
      </w:r>
      <w:r w:rsidRPr="009F3BC9">
        <w:rPr>
          <w:rFonts w:ascii="Arial" w:hAnsi="Arial" w:cs="Arial"/>
          <w:sz w:val="22"/>
          <w:szCs w:val="22"/>
        </w:rPr>
        <w:t>Suma ubezpieczenia OC - waga 10% (10 pkt)</w:t>
      </w:r>
      <w:r w:rsidR="003C7654" w:rsidRPr="009F3BC9">
        <w:rPr>
          <w:rFonts w:ascii="Arial" w:hAnsi="Arial" w:cs="Arial"/>
          <w:sz w:val="22"/>
          <w:szCs w:val="22"/>
        </w:rPr>
        <w:t xml:space="preserve"> zostanie dokonana poprzez zastosowanie następującego wzoru:</w:t>
      </w:r>
    </w:p>
    <w:p w14:paraId="0F43BF75" w14:textId="77777777" w:rsidR="003C7654" w:rsidRPr="009F3BC9" w:rsidRDefault="003C7654" w:rsidP="003C7654">
      <w:pPr>
        <w:pStyle w:val="Akapitzlist"/>
        <w:suppressAutoHyphens/>
        <w:ind w:left="360"/>
        <w:jc w:val="both"/>
        <w:rPr>
          <w:rFonts w:ascii="Arial" w:hAnsi="Arial" w:cs="Arial"/>
          <w:sz w:val="22"/>
          <w:szCs w:val="22"/>
          <w:lang w:val="en-US"/>
        </w:rPr>
      </w:pPr>
      <w:r w:rsidRPr="009F3BC9">
        <w:rPr>
          <w:rFonts w:ascii="Arial" w:hAnsi="Arial" w:cs="Arial"/>
          <w:sz w:val="22"/>
          <w:szCs w:val="22"/>
          <w:lang w:val="en-US"/>
        </w:rPr>
        <w:t xml:space="preserve">SU = (SUb : SUn)  x 100 pkt x 10%; </w:t>
      </w:r>
    </w:p>
    <w:p w14:paraId="35149564" w14:textId="77777777" w:rsidR="003C7654" w:rsidRPr="009F3BC9" w:rsidRDefault="003C7654" w:rsidP="003C7654">
      <w:pPr>
        <w:suppressAutoHyphens/>
        <w:ind w:left="357" w:firstLine="6"/>
        <w:jc w:val="both"/>
        <w:rPr>
          <w:rFonts w:ascii="Arial" w:hAnsi="Arial" w:cs="Arial"/>
          <w:sz w:val="22"/>
          <w:szCs w:val="22"/>
          <w:lang w:eastAsia="ar-SA"/>
        </w:rPr>
      </w:pPr>
      <w:r w:rsidRPr="009F3BC9">
        <w:rPr>
          <w:rFonts w:ascii="Arial" w:hAnsi="Arial" w:cs="Arial"/>
          <w:sz w:val="22"/>
          <w:szCs w:val="22"/>
          <w:lang w:eastAsia="ar-SA"/>
        </w:rPr>
        <w:t xml:space="preserve">gdzie: </w:t>
      </w:r>
    </w:p>
    <w:p w14:paraId="71B3E568" w14:textId="77777777" w:rsidR="003C7654" w:rsidRPr="009F3BC9" w:rsidRDefault="003C7654" w:rsidP="003C7654">
      <w:pPr>
        <w:suppressAutoHyphens/>
        <w:ind w:left="357" w:firstLine="6"/>
        <w:jc w:val="both"/>
        <w:rPr>
          <w:rFonts w:ascii="Arial" w:hAnsi="Arial" w:cs="Arial"/>
          <w:sz w:val="22"/>
          <w:szCs w:val="22"/>
          <w:lang w:eastAsia="ar-SA"/>
        </w:rPr>
      </w:pPr>
      <w:r w:rsidRPr="009F3BC9">
        <w:rPr>
          <w:rFonts w:ascii="Arial" w:hAnsi="Arial" w:cs="Arial"/>
          <w:b/>
          <w:sz w:val="22"/>
          <w:szCs w:val="22"/>
          <w:lang w:eastAsia="ar-SA"/>
        </w:rPr>
        <w:t>SUn</w:t>
      </w:r>
      <w:r w:rsidRPr="009F3BC9">
        <w:rPr>
          <w:rFonts w:ascii="Arial" w:hAnsi="Arial" w:cs="Arial"/>
          <w:sz w:val="22"/>
          <w:szCs w:val="22"/>
          <w:lang w:eastAsia="ar-SA"/>
        </w:rPr>
        <w:t xml:space="preserve"> - </w:t>
      </w:r>
      <w:r w:rsidRPr="009F3BC9">
        <w:rPr>
          <w:rFonts w:ascii="Arial" w:hAnsi="Arial" w:cs="Arial"/>
          <w:sz w:val="22"/>
          <w:szCs w:val="22"/>
        </w:rPr>
        <w:t>najwyższa suma ubezpieczenia OC</w:t>
      </w:r>
    </w:p>
    <w:p w14:paraId="1D74BCF2" w14:textId="77777777" w:rsidR="00A66C17" w:rsidRPr="009F3BC9" w:rsidRDefault="003C7654" w:rsidP="003C7654">
      <w:pPr>
        <w:suppressAutoHyphens/>
        <w:ind w:left="357" w:firstLine="6"/>
        <w:jc w:val="both"/>
        <w:rPr>
          <w:rFonts w:ascii="Arial" w:hAnsi="Arial" w:cs="Arial"/>
          <w:sz w:val="22"/>
          <w:szCs w:val="22"/>
        </w:rPr>
      </w:pPr>
      <w:r w:rsidRPr="009F3BC9">
        <w:rPr>
          <w:rFonts w:ascii="Arial" w:hAnsi="Arial" w:cs="Arial"/>
          <w:b/>
          <w:sz w:val="22"/>
          <w:szCs w:val="22"/>
          <w:lang w:eastAsia="ar-SA"/>
        </w:rPr>
        <w:t>SUb</w:t>
      </w:r>
      <w:r w:rsidRPr="009F3BC9">
        <w:rPr>
          <w:rFonts w:ascii="Arial" w:hAnsi="Arial" w:cs="Arial"/>
          <w:sz w:val="22"/>
          <w:szCs w:val="22"/>
          <w:lang w:eastAsia="ar-SA"/>
        </w:rPr>
        <w:t xml:space="preserve"> - suma ubezpieczenia OC oferty badanej</w:t>
      </w:r>
    </w:p>
    <w:p w14:paraId="228154A0" w14:textId="77777777" w:rsidR="00A66C17" w:rsidRPr="009F3BC9" w:rsidRDefault="00A66C17" w:rsidP="00A66C17">
      <w:pPr>
        <w:pStyle w:val="Akapitzlist"/>
        <w:suppressAutoHyphens/>
        <w:ind w:left="357"/>
        <w:jc w:val="both"/>
        <w:rPr>
          <w:rFonts w:ascii="Arial" w:hAnsi="Arial" w:cs="Arial"/>
          <w:sz w:val="22"/>
          <w:szCs w:val="22"/>
        </w:rPr>
      </w:pPr>
    </w:p>
    <w:p w14:paraId="56984741" w14:textId="77777777" w:rsidR="00A66C17" w:rsidRPr="009F3BC9" w:rsidRDefault="00A66C17" w:rsidP="00A66C17">
      <w:pPr>
        <w:pStyle w:val="Akapitzlist"/>
        <w:suppressAutoHyphens/>
        <w:ind w:left="357"/>
        <w:jc w:val="both"/>
        <w:rPr>
          <w:rFonts w:ascii="Arial" w:hAnsi="Arial" w:cs="Arial"/>
          <w:sz w:val="22"/>
          <w:szCs w:val="22"/>
        </w:rPr>
      </w:pPr>
      <w:r w:rsidRPr="009F3BC9">
        <w:rPr>
          <w:rFonts w:ascii="Arial" w:hAnsi="Arial" w:cs="Arial"/>
          <w:sz w:val="22"/>
          <w:szCs w:val="22"/>
        </w:rPr>
        <w:t xml:space="preserve">Zamawiający przyjmuje maksymalną sumę ubezpieczenia na kwotę 15 000 000 zł. </w:t>
      </w:r>
    </w:p>
    <w:p w14:paraId="2AF26D3E" w14:textId="77777777" w:rsidR="00A66C17" w:rsidRPr="009F3BC9" w:rsidRDefault="00A66C17" w:rsidP="00A66C17">
      <w:pPr>
        <w:pStyle w:val="Akapitzlist"/>
        <w:suppressAutoHyphens/>
        <w:ind w:left="357"/>
        <w:jc w:val="both"/>
        <w:rPr>
          <w:rFonts w:ascii="Arial" w:hAnsi="Arial" w:cs="Arial"/>
          <w:sz w:val="22"/>
          <w:szCs w:val="22"/>
        </w:rPr>
      </w:pPr>
      <w:r w:rsidRPr="009F3BC9">
        <w:rPr>
          <w:rFonts w:ascii="Arial" w:hAnsi="Arial" w:cs="Arial"/>
          <w:sz w:val="22"/>
          <w:szCs w:val="22"/>
        </w:rPr>
        <w:t>W przypadku przestawienia polisy o wyższej sumie gwarancyjnej do ustalenia liczby punktów w kryterium Suma ubezpieczenia OC Zamawiający wpisze wartość 15 000 000 zł jako Suma ubezpieczenia OC oferty badanej.</w:t>
      </w:r>
    </w:p>
    <w:p w14:paraId="3155BB31" w14:textId="77777777" w:rsidR="00561ABC" w:rsidRPr="009F3BC9" w:rsidRDefault="00561ABC" w:rsidP="00A66C17">
      <w:pPr>
        <w:pStyle w:val="Akapitzlist"/>
        <w:suppressAutoHyphens/>
        <w:ind w:left="357"/>
        <w:jc w:val="both"/>
        <w:rPr>
          <w:rFonts w:ascii="Arial" w:hAnsi="Arial" w:cs="Arial"/>
          <w:sz w:val="22"/>
          <w:szCs w:val="22"/>
        </w:rPr>
      </w:pPr>
    </w:p>
    <w:p w14:paraId="40FB0E35" w14:textId="77777777" w:rsidR="005D1447" w:rsidRPr="009F3BC9" w:rsidRDefault="005D1447" w:rsidP="005D1447">
      <w:pPr>
        <w:pStyle w:val="Akapitzlist"/>
        <w:numPr>
          <w:ilvl w:val="0"/>
          <w:numId w:val="13"/>
        </w:numPr>
        <w:suppressAutoHyphens/>
        <w:rPr>
          <w:rFonts w:ascii="Arial" w:hAnsi="Arial" w:cs="Arial"/>
          <w:sz w:val="22"/>
          <w:szCs w:val="22"/>
        </w:rPr>
      </w:pPr>
      <w:r w:rsidRPr="009F3BC9">
        <w:rPr>
          <w:rFonts w:ascii="Arial" w:hAnsi="Arial" w:cs="Arial"/>
          <w:sz w:val="22"/>
          <w:szCs w:val="22"/>
          <w:shd w:val="clear" w:color="auto" w:fill="FFFFFF"/>
        </w:rPr>
        <w:t xml:space="preserve">Ocena kryterium </w:t>
      </w:r>
      <w:r w:rsidRPr="009F3BC9">
        <w:rPr>
          <w:rFonts w:ascii="Arial" w:hAnsi="Arial" w:cs="Arial"/>
          <w:b/>
          <w:sz w:val="22"/>
          <w:szCs w:val="22"/>
          <w:shd w:val="clear" w:color="auto" w:fill="FFFFFF"/>
        </w:rPr>
        <w:t xml:space="preserve">PK - </w:t>
      </w:r>
      <w:r w:rsidRPr="009F3BC9">
        <w:rPr>
          <w:rFonts w:ascii="Arial" w:hAnsi="Arial" w:cs="Arial"/>
          <w:b/>
          <w:bCs/>
          <w:sz w:val="22"/>
          <w:szCs w:val="22"/>
        </w:rPr>
        <w:t>Potencjał kadrowy Wykonawcy</w:t>
      </w:r>
      <w:r w:rsidRPr="009F3BC9">
        <w:rPr>
          <w:rFonts w:ascii="Arial" w:hAnsi="Arial" w:cs="Arial"/>
          <w:sz w:val="22"/>
          <w:szCs w:val="22"/>
        </w:rPr>
        <w:t xml:space="preserve"> – waga 20% (20 pkt)</w:t>
      </w:r>
    </w:p>
    <w:p w14:paraId="7A5CE510" w14:textId="77777777" w:rsidR="005D1447" w:rsidRPr="009F3BC9" w:rsidRDefault="005D1447" w:rsidP="005D1447">
      <w:pPr>
        <w:pStyle w:val="Akapitzlist"/>
        <w:suppressAutoHyphens/>
        <w:ind w:left="360"/>
        <w:jc w:val="both"/>
        <w:rPr>
          <w:rFonts w:ascii="Arial" w:hAnsi="Arial" w:cs="Arial"/>
          <w:sz w:val="22"/>
          <w:szCs w:val="22"/>
        </w:rPr>
      </w:pPr>
      <w:r w:rsidRPr="009F3BC9">
        <w:rPr>
          <w:rFonts w:ascii="Arial" w:hAnsi="Arial" w:cs="Arial"/>
          <w:sz w:val="22"/>
          <w:szCs w:val="22"/>
        </w:rPr>
        <w:t>Kryterium „Potencjał kadrowy Wykonawcy” odnosi się do deklarowanej w ofercie liczby członków zespołu, którzy:</w:t>
      </w:r>
    </w:p>
    <w:p w14:paraId="58CC8089" w14:textId="77777777" w:rsidR="00504CC0" w:rsidRPr="009F3BC9" w:rsidRDefault="00504CC0" w:rsidP="005D1447">
      <w:pPr>
        <w:pStyle w:val="Akapitzlist"/>
        <w:suppressAutoHyphens/>
        <w:ind w:left="360"/>
        <w:jc w:val="both"/>
        <w:rPr>
          <w:rFonts w:ascii="Arial" w:hAnsi="Arial" w:cs="Arial"/>
          <w:sz w:val="22"/>
          <w:szCs w:val="22"/>
        </w:rPr>
      </w:pPr>
    </w:p>
    <w:p w14:paraId="386BED00" w14:textId="77777777" w:rsidR="005D1447" w:rsidRPr="009F3BC9" w:rsidRDefault="005D1447" w:rsidP="005D1447">
      <w:pPr>
        <w:pStyle w:val="Akapitzlist"/>
        <w:suppressAutoHyphens/>
        <w:ind w:left="360"/>
        <w:jc w:val="both"/>
        <w:rPr>
          <w:rFonts w:ascii="Arial" w:hAnsi="Arial" w:cs="Arial"/>
          <w:sz w:val="22"/>
          <w:szCs w:val="22"/>
        </w:rPr>
      </w:pPr>
      <w:r w:rsidRPr="009F3BC9">
        <w:rPr>
          <w:rFonts w:ascii="Arial" w:hAnsi="Arial" w:cs="Arial"/>
          <w:sz w:val="22"/>
          <w:szCs w:val="22"/>
        </w:rPr>
        <w:t>A.  posiadają prawo wykonywania zawodu adwokata, radcy prawnego lub posiadają prawo do świadczenia pomocy prawnej na terenie Rzeczypospolitej Polskiej zgodnie z postanowieniami ustawy z dnia 5 lipca 2002 r. o świadczeniu przez prawników zagranicznych pomocy prawnej w Rzeczypospolitej Polskiej.</w:t>
      </w:r>
    </w:p>
    <w:p w14:paraId="1F6FDBB0" w14:textId="77777777" w:rsidR="005D1447" w:rsidRPr="009F3BC9" w:rsidRDefault="005D1447" w:rsidP="005D1447">
      <w:pPr>
        <w:pStyle w:val="Akapitzlist"/>
        <w:suppressAutoHyphens/>
        <w:ind w:left="360"/>
        <w:jc w:val="both"/>
        <w:rPr>
          <w:rFonts w:ascii="Arial" w:hAnsi="Arial" w:cs="Arial"/>
          <w:sz w:val="22"/>
          <w:szCs w:val="22"/>
        </w:rPr>
      </w:pPr>
      <w:r w:rsidRPr="009F3BC9">
        <w:rPr>
          <w:rFonts w:ascii="Arial" w:hAnsi="Arial" w:cs="Arial"/>
          <w:sz w:val="22"/>
          <w:szCs w:val="22"/>
        </w:rPr>
        <w:t xml:space="preserve">W ramach kryterium punkty będą przyznawane w następujący sposób: </w:t>
      </w:r>
    </w:p>
    <w:p w14:paraId="214BBBBE" w14:textId="77777777" w:rsidR="005D1447" w:rsidRPr="009F3BC9" w:rsidRDefault="005D1447" w:rsidP="001E4321">
      <w:pPr>
        <w:pStyle w:val="Akapitzlist"/>
        <w:numPr>
          <w:ilvl w:val="0"/>
          <w:numId w:val="61"/>
        </w:numPr>
        <w:suppressAutoHyphens/>
        <w:jc w:val="both"/>
        <w:rPr>
          <w:rFonts w:ascii="Arial" w:hAnsi="Arial" w:cs="Arial"/>
          <w:sz w:val="22"/>
          <w:szCs w:val="22"/>
        </w:rPr>
      </w:pPr>
      <w:r w:rsidRPr="009F3BC9">
        <w:rPr>
          <w:rFonts w:ascii="Arial" w:hAnsi="Arial" w:cs="Arial"/>
          <w:sz w:val="22"/>
          <w:szCs w:val="22"/>
        </w:rPr>
        <w:t xml:space="preserve">oferta, w której wykonawca zaproponował 4 członków zespołu </w:t>
      </w:r>
      <w:r w:rsidR="00556AA3" w:rsidRPr="009F3BC9">
        <w:rPr>
          <w:rFonts w:ascii="Arial" w:hAnsi="Arial" w:cs="Arial"/>
          <w:sz w:val="22"/>
          <w:szCs w:val="22"/>
        </w:rPr>
        <w:t>spełniających warunki o których mowa w Rozdz</w:t>
      </w:r>
      <w:r w:rsidR="00C7172B" w:rsidRPr="009F3BC9">
        <w:rPr>
          <w:rFonts w:ascii="Arial" w:hAnsi="Arial" w:cs="Arial"/>
          <w:sz w:val="22"/>
          <w:szCs w:val="22"/>
        </w:rPr>
        <w:t>iale</w:t>
      </w:r>
      <w:r w:rsidR="00556AA3" w:rsidRPr="009F3BC9">
        <w:rPr>
          <w:rFonts w:ascii="Arial" w:hAnsi="Arial" w:cs="Arial"/>
          <w:sz w:val="22"/>
          <w:szCs w:val="22"/>
        </w:rPr>
        <w:t xml:space="preserve"> VI pkt. 3 ppkt. 3c) lit. i 1) i 2) </w:t>
      </w:r>
      <w:r w:rsidRPr="009F3BC9">
        <w:rPr>
          <w:rFonts w:ascii="Arial" w:hAnsi="Arial" w:cs="Arial"/>
          <w:sz w:val="22"/>
          <w:szCs w:val="22"/>
        </w:rPr>
        <w:t xml:space="preserve">- liczba obligatoryjna na potrzeby spełnieniu warunku udziału w postępowaniu – 0 pkt </w:t>
      </w:r>
    </w:p>
    <w:p w14:paraId="716E2277" w14:textId="77777777" w:rsidR="005D1447" w:rsidRPr="009F3BC9" w:rsidRDefault="005D1447" w:rsidP="001E4321">
      <w:pPr>
        <w:pStyle w:val="Akapitzlist"/>
        <w:numPr>
          <w:ilvl w:val="0"/>
          <w:numId w:val="61"/>
        </w:numPr>
        <w:suppressAutoHyphens/>
        <w:jc w:val="both"/>
        <w:rPr>
          <w:rFonts w:ascii="Arial" w:hAnsi="Arial" w:cs="Arial"/>
          <w:sz w:val="22"/>
          <w:szCs w:val="22"/>
        </w:rPr>
      </w:pPr>
      <w:r w:rsidRPr="009F3BC9">
        <w:rPr>
          <w:rFonts w:ascii="Arial" w:hAnsi="Arial" w:cs="Arial"/>
          <w:sz w:val="22"/>
          <w:szCs w:val="22"/>
        </w:rPr>
        <w:t xml:space="preserve">oferta, w której wykonawca zaproponował 5 członków zespołu spełniających warunki o których mowa w </w:t>
      </w:r>
      <w:r w:rsidR="005520B8" w:rsidRPr="009F3BC9">
        <w:rPr>
          <w:rFonts w:ascii="Arial" w:hAnsi="Arial" w:cs="Arial"/>
          <w:sz w:val="22"/>
          <w:szCs w:val="22"/>
        </w:rPr>
        <w:t>Rozdz. VI pkt. 3</w:t>
      </w:r>
      <w:r w:rsidRPr="009F3BC9">
        <w:rPr>
          <w:rFonts w:ascii="Arial" w:hAnsi="Arial" w:cs="Arial"/>
          <w:sz w:val="22"/>
          <w:szCs w:val="22"/>
        </w:rPr>
        <w:t xml:space="preserve"> ppkt. </w:t>
      </w:r>
      <w:r w:rsidR="005520B8" w:rsidRPr="009F3BC9">
        <w:rPr>
          <w:rFonts w:ascii="Arial" w:hAnsi="Arial" w:cs="Arial"/>
          <w:sz w:val="22"/>
          <w:szCs w:val="22"/>
        </w:rPr>
        <w:t>3c) lit. i 1) i 2)</w:t>
      </w:r>
      <w:r w:rsidRPr="009F3BC9">
        <w:rPr>
          <w:rFonts w:ascii="Arial" w:hAnsi="Arial" w:cs="Arial"/>
          <w:sz w:val="22"/>
          <w:szCs w:val="22"/>
        </w:rPr>
        <w:t xml:space="preserve"> – 5 pkt </w:t>
      </w:r>
    </w:p>
    <w:p w14:paraId="292D2325" w14:textId="77777777" w:rsidR="005D1447" w:rsidRPr="009F3BC9" w:rsidRDefault="005D1447" w:rsidP="001E4321">
      <w:pPr>
        <w:pStyle w:val="Akapitzlist"/>
        <w:numPr>
          <w:ilvl w:val="0"/>
          <w:numId w:val="61"/>
        </w:numPr>
        <w:suppressAutoHyphens/>
        <w:jc w:val="both"/>
        <w:rPr>
          <w:rFonts w:ascii="Arial" w:hAnsi="Arial" w:cs="Arial"/>
          <w:sz w:val="22"/>
          <w:szCs w:val="22"/>
        </w:rPr>
      </w:pPr>
      <w:r w:rsidRPr="009F3BC9">
        <w:rPr>
          <w:rFonts w:ascii="Arial" w:hAnsi="Arial" w:cs="Arial"/>
          <w:sz w:val="22"/>
          <w:szCs w:val="22"/>
        </w:rPr>
        <w:t xml:space="preserve">oferta, w której wykonawca zaproponował 6 lub więcej członków zespołu spełniających warunki o których mowa w </w:t>
      </w:r>
      <w:r w:rsidR="005520B8" w:rsidRPr="009F3BC9">
        <w:rPr>
          <w:rFonts w:ascii="Arial" w:hAnsi="Arial" w:cs="Arial"/>
          <w:sz w:val="22"/>
          <w:szCs w:val="22"/>
        </w:rPr>
        <w:t xml:space="preserve">Rozdz. VI pkt. 3 ppkt. 3c) lit. i 1) i 2) </w:t>
      </w:r>
      <w:r w:rsidRPr="009F3BC9">
        <w:rPr>
          <w:rFonts w:ascii="Arial" w:hAnsi="Arial" w:cs="Arial"/>
          <w:sz w:val="22"/>
          <w:szCs w:val="22"/>
        </w:rPr>
        <w:t xml:space="preserve">– 10 pkt </w:t>
      </w:r>
    </w:p>
    <w:p w14:paraId="43AA1C48" w14:textId="77777777" w:rsidR="00CB2D71" w:rsidRPr="009F3BC9" w:rsidRDefault="00CB2D71" w:rsidP="005D1447">
      <w:pPr>
        <w:pStyle w:val="Akapitzlist"/>
        <w:suppressAutoHyphens/>
        <w:ind w:left="360"/>
        <w:jc w:val="both"/>
        <w:rPr>
          <w:rFonts w:ascii="Arial" w:hAnsi="Arial" w:cs="Arial"/>
          <w:sz w:val="22"/>
          <w:szCs w:val="22"/>
        </w:rPr>
      </w:pPr>
    </w:p>
    <w:p w14:paraId="700BC7D3" w14:textId="77777777" w:rsidR="005D1447" w:rsidRPr="009F3BC9" w:rsidRDefault="005D1447" w:rsidP="00235588">
      <w:pPr>
        <w:pStyle w:val="Akapitzlist"/>
        <w:suppressAutoHyphens/>
        <w:ind w:left="360"/>
        <w:jc w:val="both"/>
        <w:rPr>
          <w:rFonts w:ascii="Arial" w:hAnsi="Arial" w:cs="Arial"/>
          <w:sz w:val="22"/>
          <w:szCs w:val="22"/>
        </w:rPr>
      </w:pPr>
      <w:r w:rsidRPr="009F3BC9">
        <w:rPr>
          <w:rFonts w:ascii="Arial" w:hAnsi="Arial" w:cs="Arial"/>
          <w:sz w:val="22"/>
          <w:szCs w:val="22"/>
        </w:rPr>
        <w:t>B. w okresie ostatnich 3 lat przed upływem terminu składania ofert świadczyli usługi doradztwa prawnego na rzecz Zamawiającego w rozumieniu ustawy Prawo zamówień publicznych, przy co najmniej 10 postępowaniach o udzielenie zamówienia publicznego z czego 3 postępowania o wartości zamówienia równej lub przekraczającej kwoty określone w przepisach wydanych na podstawie art. 11 ust. 8 ustawy Prawo zamówień publicznych</w:t>
      </w:r>
      <w:r w:rsidR="00235588" w:rsidRPr="009F3BC9">
        <w:rPr>
          <w:rFonts w:ascii="Arial" w:hAnsi="Arial" w:cs="Arial"/>
          <w:sz w:val="22"/>
          <w:szCs w:val="22"/>
        </w:rPr>
        <w:t>.</w:t>
      </w:r>
    </w:p>
    <w:p w14:paraId="0EFDE969" w14:textId="77777777" w:rsidR="005D1447" w:rsidRPr="009F3BC9" w:rsidRDefault="005D1447" w:rsidP="005D1447">
      <w:pPr>
        <w:pStyle w:val="Akapitzlist"/>
        <w:suppressAutoHyphens/>
        <w:ind w:left="360"/>
        <w:jc w:val="both"/>
        <w:rPr>
          <w:rFonts w:ascii="Arial" w:hAnsi="Arial" w:cs="Arial"/>
          <w:sz w:val="22"/>
          <w:szCs w:val="22"/>
        </w:rPr>
      </w:pPr>
      <w:r w:rsidRPr="009F3BC9">
        <w:rPr>
          <w:rFonts w:ascii="Arial" w:hAnsi="Arial" w:cs="Arial"/>
          <w:sz w:val="22"/>
          <w:szCs w:val="22"/>
        </w:rPr>
        <w:t xml:space="preserve">W ramach kryterium punkty będą przyznawane w następujący sposób: </w:t>
      </w:r>
    </w:p>
    <w:p w14:paraId="3DF00915" w14:textId="77777777" w:rsidR="005D1447" w:rsidRPr="009F3BC9" w:rsidRDefault="005D1447" w:rsidP="001E4321">
      <w:pPr>
        <w:pStyle w:val="Akapitzlist"/>
        <w:numPr>
          <w:ilvl w:val="0"/>
          <w:numId w:val="60"/>
        </w:numPr>
        <w:suppressAutoHyphens/>
        <w:jc w:val="both"/>
        <w:rPr>
          <w:rFonts w:ascii="Arial" w:hAnsi="Arial" w:cs="Arial"/>
          <w:sz w:val="22"/>
          <w:szCs w:val="22"/>
        </w:rPr>
      </w:pPr>
      <w:r w:rsidRPr="009F3BC9">
        <w:rPr>
          <w:rFonts w:ascii="Arial" w:hAnsi="Arial" w:cs="Arial"/>
          <w:sz w:val="22"/>
          <w:szCs w:val="22"/>
        </w:rPr>
        <w:lastRenderedPageBreak/>
        <w:t xml:space="preserve">oferta, w której wykonawca zaproponował 2 członków zespołu </w:t>
      </w:r>
      <w:r w:rsidR="00556AA3" w:rsidRPr="009F3BC9">
        <w:rPr>
          <w:rFonts w:ascii="Arial" w:hAnsi="Arial" w:cs="Arial"/>
          <w:sz w:val="22"/>
          <w:szCs w:val="22"/>
        </w:rPr>
        <w:t xml:space="preserve">spełniających warunki o których mowa w VI pkt. 3 ppkt. 3d) lit. i 1) </w:t>
      </w:r>
      <w:r w:rsidRPr="009F3BC9">
        <w:rPr>
          <w:rFonts w:ascii="Arial" w:hAnsi="Arial" w:cs="Arial"/>
          <w:sz w:val="22"/>
          <w:szCs w:val="22"/>
        </w:rPr>
        <w:t xml:space="preserve">- liczba obligatoryjna na potrzeby spełnieniu warunku udziału w postępowaniu – 0 pkt </w:t>
      </w:r>
    </w:p>
    <w:p w14:paraId="3C993D5A" w14:textId="77777777" w:rsidR="005D1447" w:rsidRPr="009F3BC9" w:rsidRDefault="005D1447" w:rsidP="001E4321">
      <w:pPr>
        <w:pStyle w:val="Akapitzlist"/>
        <w:numPr>
          <w:ilvl w:val="0"/>
          <w:numId w:val="60"/>
        </w:numPr>
        <w:suppressAutoHyphens/>
        <w:jc w:val="both"/>
        <w:rPr>
          <w:rFonts w:ascii="Arial" w:hAnsi="Arial" w:cs="Arial"/>
          <w:sz w:val="22"/>
          <w:szCs w:val="22"/>
        </w:rPr>
      </w:pPr>
      <w:r w:rsidRPr="009F3BC9">
        <w:rPr>
          <w:rFonts w:ascii="Arial" w:hAnsi="Arial" w:cs="Arial"/>
          <w:sz w:val="22"/>
          <w:szCs w:val="22"/>
        </w:rPr>
        <w:t xml:space="preserve">oferta, w której wykonawca zaproponował 3 członków zespołu spełniających warunki o których mowa w </w:t>
      </w:r>
      <w:r w:rsidR="00235588" w:rsidRPr="009F3BC9">
        <w:rPr>
          <w:rFonts w:ascii="Arial" w:hAnsi="Arial" w:cs="Arial"/>
          <w:sz w:val="22"/>
          <w:szCs w:val="22"/>
        </w:rPr>
        <w:t xml:space="preserve">VI pkt. 3 ppkt. 3d) lit. i 1) </w:t>
      </w:r>
      <w:r w:rsidRPr="009F3BC9">
        <w:rPr>
          <w:rFonts w:ascii="Arial" w:hAnsi="Arial" w:cs="Arial"/>
          <w:sz w:val="22"/>
          <w:szCs w:val="22"/>
        </w:rPr>
        <w:t xml:space="preserve"> – 5 pkt</w:t>
      </w:r>
    </w:p>
    <w:p w14:paraId="5DD36D8D" w14:textId="77777777" w:rsidR="00A10341" w:rsidRPr="009F3BC9" w:rsidRDefault="005D1447" w:rsidP="00A10341">
      <w:pPr>
        <w:pStyle w:val="Akapitzlist"/>
        <w:numPr>
          <w:ilvl w:val="0"/>
          <w:numId w:val="60"/>
        </w:numPr>
        <w:suppressAutoHyphens/>
        <w:jc w:val="both"/>
        <w:rPr>
          <w:rFonts w:ascii="Arial" w:hAnsi="Arial" w:cs="Arial"/>
          <w:sz w:val="22"/>
          <w:szCs w:val="22"/>
        </w:rPr>
      </w:pPr>
      <w:r w:rsidRPr="009F3BC9">
        <w:rPr>
          <w:rFonts w:ascii="Arial" w:hAnsi="Arial" w:cs="Arial"/>
          <w:sz w:val="22"/>
          <w:szCs w:val="22"/>
        </w:rPr>
        <w:t xml:space="preserve">oferta, w której wykonawca zaproponował 4 członków zespołu spełniających warunki o których mowa w </w:t>
      </w:r>
      <w:r w:rsidR="00235588" w:rsidRPr="009F3BC9">
        <w:rPr>
          <w:rFonts w:ascii="Arial" w:hAnsi="Arial" w:cs="Arial"/>
          <w:sz w:val="22"/>
          <w:szCs w:val="22"/>
        </w:rPr>
        <w:t xml:space="preserve">VI pkt. 3 ppkt. 3d) lit. i 1)  </w:t>
      </w:r>
      <w:r w:rsidRPr="009F3BC9">
        <w:rPr>
          <w:rFonts w:ascii="Arial" w:hAnsi="Arial" w:cs="Arial"/>
          <w:sz w:val="22"/>
          <w:szCs w:val="22"/>
        </w:rPr>
        <w:t xml:space="preserve"> – 10 pkt</w:t>
      </w:r>
    </w:p>
    <w:p w14:paraId="131E9B7C" w14:textId="77777777" w:rsidR="00DE48E2" w:rsidRPr="009F3BC9" w:rsidRDefault="00DE48E2" w:rsidP="005D1447">
      <w:pPr>
        <w:pStyle w:val="Akapitzlist"/>
        <w:suppressAutoHyphens/>
        <w:ind w:left="360"/>
        <w:jc w:val="both"/>
        <w:rPr>
          <w:rFonts w:ascii="Arial" w:hAnsi="Arial" w:cs="Arial"/>
          <w:sz w:val="22"/>
          <w:szCs w:val="22"/>
        </w:rPr>
      </w:pPr>
    </w:p>
    <w:p w14:paraId="183F8EAF" w14:textId="77777777" w:rsidR="00DE48E2" w:rsidRPr="009F3BC9" w:rsidRDefault="00DE48E2" w:rsidP="00DE48E2">
      <w:pPr>
        <w:pStyle w:val="Akapitzlist"/>
        <w:suppressAutoHyphens/>
        <w:ind w:left="357"/>
        <w:jc w:val="both"/>
        <w:rPr>
          <w:rFonts w:ascii="Arial" w:hAnsi="Arial" w:cs="Arial"/>
          <w:sz w:val="22"/>
          <w:szCs w:val="22"/>
        </w:rPr>
      </w:pPr>
      <w:r w:rsidRPr="009F3BC9">
        <w:rPr>
          <w:rFonts w:ascii="Arial" w:hAnsi="Arial" w:cs="Arial"/>
          <w:sz w:val="22"/>
          <w:szCs w:val="22"/>
        </w:rPr>
        <w:t>UWAGA – dotyczy kryteriów</w:t>
      </w:r>
      <w:r w:rsidR="004B417A" w:rsidRPr="009F3BC9">
        <w:rPr>
          <w:rFonts w:ascii="Arial" w:hAnsi="Arial" w:cs="Arial"/>
          <w:sz w:val="22"/>
          <w:szCs w:val="22"/>
        </w:rPr>
        <w:t xml:space="preserve"> </w:t>
      </w:r>
      <w:r w:rsidRPr="009F3BC9">
        <w:rPr>
          <w:rFonts w:ascii="Arial" w:hAnsi="Arial" w:cs="Arial"/>
          <w:sz w:val="22"/>
          <w:szCs w:val="22"/>
        </w:rPr>
        <w:t xml:space="preserve">!!!: </w:t>
      </w:r>
    </w:p>
    <w:p w14:paraId="5951909C" w14:textId="77777777" w:rsidR="00DE48E2" w:rsidRPr="009F3BC9" w:rsidRDefault="00DE48E2" w:rsidP="00DE48E2">
      <w:pPr>
        <w:pStyle w:val="Akapitzlist"/>
        <w:suppressAutoHyphens/>
        <w:ind w:left="357"/>
        <w:jc w:val="both"/>
        <w:rPr>
          <w:rFonts w:ascii="Arial" w:hAnsi="Arial" w:cs="Arial"/>
          <w:sz w:val="22"/>
          <w:szCs w:val="22"/>
        </w:rPr>
      </w:pPr>
    </w:p>
    <w:p w14:paraId="2925A3FD" w14:textId="3C77C6F0" w:rsidR="00DE48E2" w:rsidRPr="009F3BC9" w:rsidRDefault="00DE48E2" w:rsidP="00293151">
      <w:pPr>
        <w:widowControl w:val="0"/>
        <w:numPr>
          <w:ilvl w:val="2"/>
          <w:numId w:val="58"/>
        </w:numPr>
        <w:tabs>
          <w:tab w:val="left" w:pos="851"/>
        </w:tabs>
        <w:suppressAutoHyphens/>
        <w:ind w:left="851" w:hanging="142"/>
        <w:jc w:val="both"/>
        <w:rPr>
          <w:rFonts w:ascii="Arial" w:hAnsi="Arial" w:cs="Arial"/>
          <w:b/>
          <w:sz w:val="22"/>
          <w:szCs w:val="22"/>
        </w:rPr>
      </w:pPr>
      <w:r w:rsidRPr="009F3BC9">
        <w:rPr>
          <w:rFonts w:ascii="Arial" w:hAnsi="Arial" w:cs="Arial"/>
          <w:b/>
          <w:sz w:val="22"/>
          <w:szCs w:val="22"/>
        </w:rPr>
        <w:t>Doświadczenie zawodowe Wykonawcy</w:t>
      </w:r>
      <w:r w:rsidR="00293151" w:rsidRPr="009F3BC9">
        <w:rPr>
          <w:rFonts w:ascii="Arial" w:hAnsi="Arial" w:cs="Arial"/>
          <w:b/>
          <w:sz w:val="22"/>
          <w:szCs w:val="22"/>
        </w:rPr>
        <w:t xml:space="preserve"> </w:t>
      </w:r>
      <w:r w:rsidRPr="009F3BC9">
        <w:rPr>
          <w:rFonts w:ascii="Arial" w:hAnsi="Arial" w:cs="Arial"/>
          <w:b/>
          <w:sz w:val="22"/>
          <w:szCs w:val="22"/>
        </w:rPr>
        <w:t xml:space="preserve">(D) </w:t>
      </w:r>
    </w:p>
    <w:p w14:paraId="2410E94B" w14:textId="77777777" w:rsidR="00DE48E2" w:rsidRPr="009F3BC9" w:rsidRDefault="00DE48E2" w:rsidP="00504CC0">
      <w:pPr>
        <w:widowControl w:val="0"/>
        <w:numPr>
          <w:ilvl w:val="2"/>
          <w:numId w:val="58"/>
        </w:numPr>
        <w:tabs>
          <w:tab w:val="left" w:pos="851"/>
        </w:tabs>
        <w:suppressAutoHyphens/>
        <w:jc w:val="both"/>
        <w:rPr>
          <w:rFonts w:ascii="Arial" w:hAnsi="Arial" w:cs="Arial"/>
          <w:b/>
          <w:sz w:val="22"/>
          <w:szCs w:val="22"/>
        </w:rPr>
      </w:pPr>
      <w:r w:rsidRPr="009F3BC9">
        <w:rPr>
          <w:rFonts w:ascii="Arial" w:hAnsi="Arial" w:cs="Arial"/>
          <w:b/>
          <w:sz w:val="22"/>
          <w:szCs w:val="22"/>
        </w:rPr>
        <w:t>Suma ubezpieczenia OC (SU)</w:t>
      </w:r>
    </w:p>
    <w:p w14:paraId="37D2A78E" w14:textId="77777777" w:rsidR="00DE48E2" w:rsidRPr="009F3BC9" w:rsidRDefault="00DE48E2" w:rsidP="00504CC0">
      <w:pPr>
        <w:widowControl w:val="0"/>
        <w:numPr>
          <w:ilvl w:val="2"/>
          <w:numId w:val="58"/>
        </w:numPr>
        <w:tabs>
          <w:tab w:val="left" w:pos="851"/>
        </w:tabs>
        <w:suppressAutoHyphens/>
        <w:jc w:val="both"/>
        <w:rPr>
          <w:rFonts w:ascii="Arial" w:hAnsi="Arial" w:cs="Arial"/>
          <w:b/>
          <w:sz w:val="22"/>
          <w:szCs w:val="22"/>
        </w:rPr>
      </w:pPr>
      <w:r w:rsidRPr="009F3BC9">
        <w:rPr>
          <w:rFonts w:ascii="Arial" w:hAnsi="Arial" w:cs="Arial"/>
          <w:b/>
          <w:sz w:val="22"/>
          <w:szCs w:val="22"/>
        </w:rPr>
        <w:t xml:space="preserve">Potencjał kadrowy Wykonawcy (PK) </w:t>
      </w:r>
    </w:p>
    <w:p w14:paraId="2772CD1A" w14:textId="77777777" w:rsidR="00504CC0" w:rsidRPr="009F3BC9" w:rsidRDefault="00504CC0" w:rsidP="00504CC0">
      <w:pPr>
        <w:widowControl w:val="0"/>
        <w:tabs>
          <w:tab w:val="left" w:pos="851"/>
        </w:tabs>
        <w:suppressAutoHyphens/>
        <w:ind w:left="1224"/>
        <w:jc w:val="both"/>
        <w:rPr>
          <w:rFonts w:ascii="Arial" w:hAnsi="Arial" w:cs="Arial"/>
          <w:b/>
          <w:sz w:val="22"/>
          <w:szCs w:val="22"/>
        </w:rPr>
      </w:pPr>
    </w:p>
    <w:p w14:paraId="7A33221A" w14:textId="77777777" w:rsidR="00DE48E2" w:rsidRPr="009F3BC9" w:rsidRDefault="00DE48E2" w:rsidP="00DE48E2">
      <w:pPr>
        <w:pStyle w:val="Akapitzlist"/>
        <w:suppressAutoHyphens/>
        <w:ind w:left="357"/>
        <w:jc w:val="both"/>
        <w:rPr>
          <w:rFonts w:ascii="Arial" w:hAnsi="Arial" w:cs="Arial"/>
          <w:sz w:val="22"/>
          <w:szCs w:val="22"/>
        </w:rPr>
      </w:pPr>
      <w:r w:rsidRPr="009F3BC9">
        <w:rPr>
          <w:rFonts w:ascii="Arial" w:hAnsi="Arial" w:cs="Arial"/>
          <w:sz w:val="22"/>
          <w:szCs w:val="22"/>
        </w:rPr>
        <w:t>Posłużenie się potencjałem innego podmiotu może dotyczyć tylko i wyłącznie jego właściwości niezbędnych dla weryfikacji spełniania warunków udziału w postępowaniu. Potencjałem takiego podmiotu nie można posługiwać się w celu uzyskania punktów w ramach kryteriów oceny ofert. W przypadku gdy wykonawca posłuży się potencjałem podmiotu trzeciego w celu uzyskania punktów w kryteriach oceny ofert, Zamawiający nie przyzna punktów, a dokumenty dotyczące podmiotu trzeciego będzie oceniał tylko i wyłącznie na potrzeby oceny spełniania warunków udziału w postępowaniu.</w:t>
      </w:r>
    </w:p>
    <w:p w14:paraId="16B0407A" w14:textId="77777777" w:rsidR="00DE48E2" w:rsidRPr="009F3BC9" w:rsidRDefault="00DE48E2" w:rsidP="005D1447">
      <w:pPr>
        <w:pStyle w:val="Akapitzlist"/>
        <w:suppressAutoHyphens/>
        <w:ind w:left="360"/>
        <w:jc w:val="both"/>
        <w:rPr>
          <w:rFonts w:ascii="Arial" w:hAnsi="Arial" w:cs="Arial"/>
          <w:sz w:val="22"/>
          <w:szCs w:val="22"/>
        </w:rPr>
      </w:pPr>
    </w:p>
    <w:p w14:paraId="02A633B5" w14:textId="77777777" w:rsidR="00AC5833" w:rsidRPr="009F3BC9" w:rsidRDefault="00AC5833" w:rsidP="0018784D">
      <w:pPr>
        <w:ind w:left="357"/>
        <w:contextualSpacing/>
        <w:jc w:val="both"/>
        <w:rPr>
          <w:rFonts w:ascii="Arial" w:hAnsi="Arial" w:cs="Arial"/>
          <w:sz w:val="22"/>
          <w:szCs w:val="22"/>
        </w:rPr>
      </w:pPr>
    </w:p>
    <w:p w14:paraId="3D1A60C0" w14:textId="77777777" w:rsidR="00173800" w:rsidRPr="009F3BC9" w:rsidRDefault="00173800" w:rsidP="00D17F49">
      <w:pPr>
        <w:numPr>
          <w:ilvl w:val="0"/>
          <w:numId w:val="13"/>
        </w:numPr>
        <w:suppressAutoHyphens/>
        <w:spacing w:before="120" w:after="120"/>
        <w:contextualSpacing/>
        <w:jc w:val="both"/>
        <w:rPr>
          <w:rFonts w:ascii="Arial" w:hAnsi="Arial" w:cs="Arial"/>
          <w:b/>
          <w:sz w:val="22"/>
          <w:szCs w:val="22"/>
        </w:rPr>
      </w:pPr>
      <w:r w:rsidRPr="009F3BC9">
        <w:rPr>
          <w:rFonts w:ascii="Arial" w:hAnsi="Arial" w:cs="Arial"/>
          <w:sz w:val="22"/>
          <w:szCs w:val="22"/>
        </w:rPr>
        <w:t>Ostateczna liczba punktów uzyskana przez danego Wykonawcę będzie stanowiła sumę punktów uzyskanych przez niego w ramach wszystkich kryteriów oceny ofert i zostanie ona wyliczona wg wzoru:</w:t>
      </w:r>
    </w:p>
    <w:p w14:paraId="37FE6FDB" w14:textId="77777777" w:rsidR="00173800" w:rsidRPr="009F3BC9" w:rsidRDefault="00173800" w:rsidP="00173800">
      <w:pPr>
        <w:suppressAutoHyphens/>
        <w:ind w:left="425" w:hanging="141"/>
        <w:jc w:val="both"/>
        <w:rPr>
          <w:rFonts w:ascii="Arial" w:hAnsi="Arial" w:cs="Arial"/>
          <w:b/>
          <w:sz w:val="22"/>
          <w:szCs w:val="22"/>
          <w:lang w:eastAsia="ar-SA"/>
        </w:rPr>
      </w:pPr>
      <w:r w:rsidRPr="009F3BC9">
        <w:rPr>
          <w:rFonts w:ascii="Arial" w:hAnsi="Arial" w:cs="Arial"/>
          <w:b/>
          <w:sz w:val="22"/>
          <w:szCs w:val="22"/>
          <w:lang w:eastAsia="ar-SA"/>
        </w:rPr>
        <w:t xml:space="preserve"> Ostateczna liczba punktów przyznana danemu Wykonawcy: O = C + </w:t>
      </w:r>
      <w:r w:rsidR="005D1447" w:rsidRPr="009F3BC9">
        <w:rPr>
          <w:rFonts w:ascii="Arial" w:hAnsi="Arial" w:cs="Arial"/>
          <w:b/>
          <w:sz w:val="22"/>
          <w:szCs w:val="22"/>
          <w:lang w:eastAsia="ar-SA"/>
        </w:rPr>
        <w:t>D + SU + PK</w:t>
      </w:r>
      <w:r w:rsidRPr="009F3BC9">
        <w:rPr>
          <w:rFonts w:ascii="Arial" w:hAnsi="Arial" w:cs="Arial"/>
          <w:b/>
          <w:sz w:val="22"/>
          <w:szCs w:val="22"/>
          <w:lang w:eastAsia="ar-SA"/>
        </w:rPr>
        <w:t xml:space="preserve"> </w:t>
      </w:r>
    </w:p>
    <w:p w14:paraId="371607B1" w14:textId="77777777" w:rsidR="00173800" w:rsidRPr="009F3BC9" w:rsidRDefault="00173800" w:rsidP="00173800">
      <w:pPr>
        <w:suppressAutoHyphens/>
        <w:ind w:left="360"/>
        <w:contextualSpacing/>
        <w:jc w:val="both"/>
        <w:rPr>
          <w:rFonts w:ascii="Arial" w:hAnsi="Arial" w:cs="Arial"/>
          <w:b/>
          <w:sz w:val="22"/>
          <w:szCs w:val="22"/>
        </w:rPr>
      </w:pPr>
      <w:r w:rsidRPr="009F3BC9">
        <w:rPr>
          <w:rFonts w:ascii="Arial" w:hAnsi="Arial" w:cs="Arial"/>
          <w:sz w:val="22"/>
          <w:szCs w:val="22"/>
        </w:rPr>
        <w:t>Za najkorzystniejszą zostanie uznana oferta, która uzyska największą ilość punktów.</w:t>
      </w:r>
    </w:p>
    <w:p w14:paraId="7CB6D35B" w14:textId="77777777" w:rsidR="0089793B" w:rsidRPr="009F3BC9" w:rsidRDefault="00923FA1" w:rsidP="00432410">
      <w:pPr>
        <w:pStyle w:val="Nagwek1"/>
        <w:numPr>
          <w:ilvl w:val="0"/>
          <w:numId w:val="5"/>
        </w:numPr>
        <w:tabs>
          <w:tab w:val="num" w:pos="1428"/>
        </w:tabs>
        <w:spacing w:before="120" w:after="120"/>
        <w:ind w:left="709" w:hanging="709"/>
        <w:jc w:val="both"/>
        <w:rPr>
          <w:sz w:val="24"/>
          <w:szCs w:val="24"/>
        </w:rPr>
      </w:pPr>
      <w:bookmarkStart w:id="13" w:name="_toc395"/>
      <w:bookmarkStart w:id="14" w:name="_Toc412451397"/>
      <w:bookmarkEnd w:id="11"/>
      <w:bookmarkEnd w:id="13"/>
      <w:r w:rsidRPr="009F3BC9">
        <w:rPr>
          <w:sz w:val="24"/>
          <w:szCs w:val="24"/>
        </w:rPr>
        <w:t xml:space="preserve">Termin wykonania </w:t>
      </w:r>
      <w:r w:rsidR="00271B41" w:rsidRPr="009F3BC9">
        <w:rPr>
          <w:sz w:val="24"/>
          <w:szCs w:val="24"/>
        </w:rPr>
        <w:t>zamówienia</w:t>
      </w:r>
      <w:bookmarkEnd w:id="14"/>
    </w:p>
    <w:p w14:paraId="0CD7483E" w14:textId="77777777" w:rsidR="00457C60" w:rsidRPr="009F3BC9" w:rsidRDefault="00660F3A" w:rsidP="00B46114">
      <w:pPr>
        <w:spacing w:before="120" w:after="120"/>
        <w:ind w:left="357"/>
        <w:jc w:val="both"/>
        <w:rPr>
          <w:rFonts w:ascii="Arial" w:hAnsi="Arial"/>
          <w:i/>
          <w:szCs w:val="22"/>
        </w:rPr>
      </w:pPr>
      <w:bookmarkStart w:id="15" w:name="_toc408"/>
      <w:bookmarkStart w:id="16" w:name="_Toc251758220"/>
      <w:bookmarkEnd w:id="15"/>
      <w:r w:rsidRPr="009F3BC9">
        <w:rPr>
          <w:rFonts w:ascii="Arial" w:hAnsi="Arial"/>
          <w:sz w:val="22"/>
          <w:szCs w:val="22"/>
        </w:rPr>
        <w:t>Termin realizacji zamówienia - przedmiotu umowy:  od 01.0</w:t>
      </w:r>
      <w:r w:rsidR="003C1E80" w:rsidRPr="009F3BC9">
        <w:rPr>
          <w:rFonts w:ascii="Arial" w:hAnsi="Arial"/>
          <w:sz w:val="22"/>
          <w:szCs w:val="22"/>
        </w:rPr>
        <w:t>1</w:t>
      </w:r>
      <w:r w:rsidRPr="009F3BC9">
        <w:rPr>
          <w:rFonts w:ascii="Arial" w:hAnsi="Arial"/>
          <w:sz w:val="22"/>
          <w:szCs w:val="22"/>
        </w:rPr>
        <w:t>.20</w:t>
      </w:r>
      <w:r w:rsidR="003C1E80" w:rsidRPr="009F3BC9">
        <w:rPr>
          <w:rFonts w:ascii="Arial" w:hAnsi="Arial"/>
          <w:sz w:val="22"/>
          <w:szCs w:val="22"/>
        </w:rPr>
        <w:t>21 r. do 31.12</w:t>
      </w:r>
      <w:r w:rsidR="00894D48" w:rsidRPr="009F3BC9">
        <w:rPr>
          <w:rFonts w:ascii="Arial" w:hAnsi="Arial"/>
          <w:sz w:val="22"/>
          <w:szCs w:val="22"/>
        </w:rPr>
        <w:t>.</w:t>
      </w:r>
      <w:r w:rsidRPr="009F3BC9">
        <w:rPr>
          <w:rFonts w:ascii="Arial" w:hAnsi="Arial"/>
          <w:sz w:val="22"/>
          <w:szCs w:val="22"/>
        </w:rPr>
        <w:t>20</w:t>
      </w:r>
      <w:r w:rsidR="00B46114" w:rsidRPr="009F3BC9">
        <w:rPr>
          <w:rFonts w:ascii="Arial" w:hAnsi="Arial"/>
          <w:sz w:val="22"/>
          <w:szCs w:val="22"/>
        </w:rPr>
        <w:t>2</w:t>
      </w:r>
      <w:r w:rsidR="003C1E80" w:rsidRPr="009F3BC9">
        <w:rPr>
          <w:rFonts w:ascii="Arial" w:hAnsi="Arial"/>
          <w:sz w:val="22"/>
          <w:szCs w:val="22"/>
        </w:rPr>
        <w:t>3</w:t>
      </w:r>
      <w:r w:rsidRPr="009F3BC9">
        <w:rPr>
          <w:rFonts w:ascii="Arial" w:hAnsi="Arial"/>
          <w:sz w:val="22"/>
          <w:szCs w:val="22"/>
        </w:rPr>
        <w:t xml:space="preserve"> r.</w:t>
      </w:r>
      <w:r w:rsidR="00B46114" w:rsidRPr="009F3BC9">
        <w:rPr>
          <w:rFonts w:ascii="Arial" w:hAnsi="Arial"/>
          <w:i/>
          <w:szCs w:val="22"/>
        </w:rPr>
        <w:t xml:space="preserve"> </w:t>
      </w:r>
      <w:r w:rsidR="00063926" w:rsidRPr="009F3BC9">
        <w:rPr>
          <w:rFonts w:ascii="Arial" w:hAnsi="Arial"/>
          <w:i/>
          <w:szCs w:val="22"/>
        </w:rPr>
        <w:br/>
      </w:r>
    </w:p>
    <w:p w14:paraId="39FB2181" w14:textId="77777777" w:rsidR="00457C60" w:rsidRPr="009F3BC9" w:rsidRDefault="00457C60" w:rsidP="00B46114">
      <w:pPr>
        <w:spacing w:before="120" w:after="120"/>
        <w:ind w:left="357"/>
        <w:jc w:val="both"/>
        <w:rPr>
          <w:rFonts w:ascii="Arial" w:hAnsi="Arial"/>
          <w:b/>
          <w:bCs/>
          <w:i/>
          <w:sz w:val="22"/>
          <w:szCs w:val="22"/>
        </w:rPr>
      </w:pPr>
      <w:r w:rsidRPr="009F3BC9">
        <w:rPr>
          <w:rFonts w:ascii="Arial" w:hAnsi="Arial"/>
          <w:b/>
          <w:bCs/>
          <w:i/>
          <w:sz w:val="22"/>
          <w:szCs w:val="22"/>
        </w:rPr>
        <w:t xml:space="preserve">Uwaga: </w:t>
      </w:r>
    </w:p>
    <w:p w14:paraId="7241276E" w14:textId="77777777" w:rsidR="00660F3A" w:rsidRPr="009F3BC9" w:rsidRDefault="00B46114" w:rsidP="00846DC5">
      <w:pPr>
        <w:spacing w:before="120" w:after="120"/>
        <w:ind w:left="357"/>
        <w:jc w:val="both"/>
        <w:rPr>
          <w:rFonts w:ascii="Arial" w:hAnsi="Arial"/>
          <w:iCs/>
          <w:sz w:val="22"/>
          <w:szCs w:val="22"/>
        </w:rPr>
      </w:pPr>
      <w:r w:rsidRPr="009F3BC9">
        <w:rPr>
          <w:rFonts w:ascii="Arial" w:hAnsi="Arial"/>
          <w:iCs/>
          <w:sz w:val="22"/>
          <w:szCs w:val="22"/>
        </w:rPr>
        <w:t>W przypadku braku możliwości zawarcia umowy od 01.</w:t>
      </w:r>
      <w:r w:rsidR="00504CC0" w:rsidRPr="009F3BC9">
        <w:rPr>
          <w:rFonts w:ascii="Arial" w:hAnsi="Arial"/>
          <w:iCs/>
          <w:sz w:val="22"/>
          <w:szCs w:val="22"/>
        </w:rPr>
        <w:t>01</w:t>
      </w:r>
      <w:r w:rsidRPr="009F3BC9">
        <w:rPr>
          <w:rFonts w:ascii="Arial" w:hAnsi="Arial"/>
          <w:iCs/>
          <w:sz w:val="22"/>
          <w:szCs w:val="22"/>
        </w:rPr>
        <w:t>.</w:t>
      </w:r>
      <w:r w:rsidR="00504CC0" w:rsidRPr="009F3BC9">
        <w:rPr>
          <w:rFonts w:ascii="Arial" w:hAnsi="Arial"/>
          <w:iCs/>
          <w:sz w:val="22"/>
          <w:szCs w:val="22"/>
        </w:rPr>
        <w:t xml:space="preserve">2021 </w:t>
      </w:r>
      <w:r w:rsidRPr="009F3BC9">
        <w:rPr>
          <w:rFonts w:ascii="Arial" w:hAnsi="Arial"/>
          <w:iCs/>
          <w:sz w:val="22"/>
          <w:szCs w:val="22"/>
        </w:rPr>
        <w:t>r.,</w:t>
      </w:r>
      <w:r w:rsidR="00457C60" w:rsidRPr="009F3BC9">
        <w:rPr>
          <w:rFonts w:ascii="Arial" w:hAnsi="Arial"/>
          <w:iCs/>
          <w:sz w:val="22"/>
          <w:szCs w:val="22"/>
        </w:rPr>
        <w:t xml:space="preserve"> termin realizacji zamówienia:</w:t>
      </w:r>
      <w:r w:rsidRPr="009F3BC9">
        <w:rPr>
          <w:rFonts w:ascii="Arial" w:hAnsi="Arial"/>
          <w:iCs/>
          <w:sz w:val="22"/>
          <w:szCs w:val="22"/>
        </w:rPr>
        <w:t xml:space="preserve"> od dnia podpisania umowy do 3</w:t>
      </w:r>
      <w:r w:rsidR="00063926" w:rsidRPr="009F3BC9">
        <w:rPr>
          <w:rFonts w:ascii="Arial" w:hAnsi="Arial"/>
          <w:iCs/>
          <w:sz w:val="22"/>
          <w:szCs w:val="22"/>
        </w:rPr>
        <w:t>1</w:t>
      </w:r>
      <w:r w:rsidR="00846DC5" w:rsidRPr="009F3BC9">
        <w:rPr>
          <w:rFonts w:ascii="Arial" w:hAnsi="Arial"/>
          <w:iCs/>
          <w:sz w:val="22"/>
          <w:szCs w:val="22"/>
        </w:rPr>
        <w:t>.12</w:t>
      </w:r>
      <w:r w:rsidRPr="009F3BC9">
        <w:rPr>
          <w:rFonts w:ascii="Arial" w:hAnsi="Arial"/>
          <w:iCs/>
          <w:sz w:val="22"/>
          <w:szCs w:val="22"/>
        </w:rPr>
        <w:t>.202</w:t>
      </w:r>
      <w:r w:rsidR="00846DC5" w:rsidRPr="009F3BC9">
        <w:rPr>
          <w:rFonts w:ascii="Arial" w:hAnsi="Arial"/>
          <w:iCs/>
          <w:sz w:val="22"/>
          <w:szCs w:val="22"/>
        </w:rPr>
        <w:t>3</w:t>
      </w:r>
      <w:r w:rsidRPr="009F3BC9">
        <w:rPr>
          <w:rFonts w:ascii="Arial" w:hAnsi="Arial"/>
          <w:iCs/>
          <w:sz w:val="22"/>
          <w:szCs w:val="22"/>
        </w:rPr>
        <w:t xml:space="preserve"> r.</w:t>
      </w:r>
      <w:r w:rsidR="00457C60" w:rsidRPr="009F3BC9">
        <w:rPr>
          <w:rFonts w:ascii="Arial" w:hAnsi="Arial"/>
          <w:iCs/>
          <w:sz w:val="22"/>
          <w:szCs w:val="22"/>
        </w:rPr>
        <w:t xml:space="preserve"> </w:t>
      </w:r>
    </w:p>
    <w:p w14:paraId="4892916F" w14:textId="53DEBE72" w:rsidR="00923FA1" w:rsidRPr="009F3BC9" w:rsidRDefault="00923FA1" w:rsidP="00432410">
      <w:pPr>
        <w:pStyle w:val="Nagwek1"/>
        <w:numPr>
          <w:ilvl w:val="0"/>
          <w:numId w:val="5"/>
        </w:numPr>
        <w:tabs>
          <w:tab w:val="num" w:pos="1428"/>
          <w:tab w:val="left" w:pos="5220"/>
        </w:tabs>
        <w:suppressAutoHyphens/>
        <w:spacing w:before="120" w:after="120"/>
        <w:ind w:left="1077" w:hanging="1077"/>
        <w:jc w:val="both"/>
        <w:rPr>
          <w:sz w:val="24"/>
          <w:szCs w:val="24"/>
        </w:rPr>
      </w:pPr>
      <w:bookmarkStart w:id="17" w:name="_Toc412451398"/>
      <w:bookmarkEnd w:id="16"/>
      <w:r w:rsidRPr="009F3BC9">
        <w:rPr>
          <w:sz w:val="24"/>
          <w:szCs w:val="24"/>
        </w:rPr>
        <w:t xml:space="preserve">Miejsce </w:t>
      </w:r>
      <w:r w:rsidR="00494C11" w:rsidRPr="009F3BC9">
        <w:rPr>
          <w:sz w:val="24"/>
          <w:szCs w:val="24"/>
        </w:rPr>
        <w:t>oraz</w:t>
      </w:r>
      <w:r w:rsidRPr="009F3BC9">
        <w:rPr>
          <w:sz w:val="24"/>
          <w:szCs w:val="24"/>
        </w:rPr>
        <w:t xml:space="preserve"> termin składania ofert</w:t>
      </w:r>
      <w:bookmarkStart w:id="18" w:name="_GoBack"/>
      <w:bookmarkEnd w:id="17"/>
      <w:bookmarkEnd w:id="18"/>
    </w:p>
    <w:p w14:paraId="39E22D83" w14:textId="77777777" w:rsidR="00923FA1" w:rsidRPr="009F3BC9" w:rsidRDefault="00923FA1" w:rsidP="001A691F">
      <w:pPr>
        <w:numPr>
          <w:ilvl w:val="0"/>
          <w:numId w:val="9"/>
        </w:numPr>
        <w:suppressAutoHyphens/>
        <w:spacing w:before="120" w:after="120"/>
        <w:jc w:val="both"/>
        <w:rPr>
          <w:rFonts w:ascii="Arial" w:hAnsi="Arial" w:cs="Arial"/>
          <w:sz w:val="22"/>
          <w:szCs w:val="22"/>
        </w:rPr>
      </w:pPr>
      <w:r w:rsidRPr="009F3BC9">
        <w:rPr>
          <w:rFonts w:ascii="Arial" w:hAnsi="Arial" w:cs="Arial"/>
          <w:sz w:val="22"/>
          <w:szCs w:val="22"/>
        </w:rPr>
        <w:t>Miejsce:</w:t>
      </w:r>
    </w:p>
    <w:p w14:paraId="34F8BA6E" w14:textId="542620B0" w:rsidR="00923FA1" w:rsidRPr="009F3BC9" w:rsidRDefault="0071559A" w:rsidP="00660F3A">
      <w:pPr>
        <w:ind w:firstLine="360"/>
        <w:jc w:val="both"/>
        <w:rPr>
          <w:rFonts w:ascii="Arial" w:hAnsi="Arial" w:cs="Arial"/>
          <w:sz w:val="22"/>
          <w:szCs w:val="22"/>
        </w:rPr>
      </w:pPr>
      <w:r w:rsidRPr="009F3BC9">
        <w:rPr>
          <w:rFonts w:ascii="Arial" w:hAnsi="Arial" w:cs="Arial"/>
          <w:b/>
          <w:bCs/>
          <w:sz w:val="22"/>
          <w:szCs w:val="22"/>
        </w:rPr>
        <w:t>Urzą</w:t>
      </w:r>
      <w:r w:rsidR="00324960" w:rsidRPr="009F3BC9">
        <w:rPr>
          <w:rFonts w:ascii="Arial" w:hAnsi="Arial" w:cs="Arial"/>
          <w:b/>
          <w:bCs/>
          <w:sz w:val="22"/>
          <w:szCs w:val="22"/>
        </w:rPr>
        <w:t>d</w:t>
      </w:r>
      <w:r w:rsidR="00923FA1" w:rsidRPr="009F3BC9">
        <w:rPr>
          <w:rFonts w:ascii="Arial" w:hAnsi="Arial" w:cs="Arial"/>
          <w:b/>
          <w:bCs/>
          <w:sz w:val="22"/>
          <w:szCs w:val="22"/>
        </w:rPr>
        <w:t xml:space="preserve"> Miasta</w:t>
      </w:r>
      <w:r w:rsidR="00064DDC" w:rsidRPr="009F3BC9">
        <w:rPr>
          <w:rFonts w:ascii="Arial" w:hAnsi="Arial" w:cs="Arial"/>
          <w:b/>
          <w:bCs/>
          <w:sz w:val="22"/>
          <w:szCs w:val="22"/>
        </w:rPr>
        <w:t xml:space="preserve"> Kołobrzeg </w:t>
      </w:r>
      <w:r w:rsidR="00923FA1" w:rsidRPr="009F3BC9">
        <w:rPr>
          <w:rFonts w:ascii="Arial" w:hAnsi="Arial" w:cs="Arial"/>
          <w:b/>
          <w:bCs/>
          <w:sz w:val="22"/>
          <w:szCs w:val="22"/>
        </w:rPr>
        <w:t xml:space="preserve">, 78-100 Kołobrzeg, </w:t>
      </w:r>
      <w:r w:rsidR="00923FA1" w:rsidRPr="009F3BC9">
        <w:rPr>
          <w:rFonts w:ascii="Arial" w:hAnsi="Arial" w:cs="Arial"/>
          <w:b/>
          <w:sz w:val="22"/>
          <w:szCs w:val="22"/>
        </w:rPr>
        <w:t>ul. Ratuszowa 13.</w:t>
      </w:r>
    </w:p>
    <w:p w14:paraId="4514DE82" w14:textId="5232A2F9" w:rsidR="00923FA1" w:rsidRPr="009F3BC9" w:rsidRDefault="00923FA1" w:rsidP="00660F3A">
      <w:pPr>
        <w:numPr>
          <w:ilvl w:val="0"/>
          <w:numId w:val="9"/>
        </w:numPr>
        <w:suppressAutoHyphens/>
        <w:jc w:val="both"/>
        <w:rPr>
          <w:rFonts w:ascii="Arial" w:hAnsi="Arial" w:cs="Arial"/>
          <w:sz w:val="22"/>
          <w:szCs w:val="22"/>
        </w:rPr>
      </w:pPr>
      <w:r w:rsidRPr="009F3BC9">
        <w:rPr>
          <w:rFonts w:ascii="Arial" w:hAnsi="Arial" w:cs="Arial"/>
          <w:sz w:val="22"/>
          <w:szCs w:val="22"/>
        </w:rPr>
        <w:t>Termin</w:t>
      </w:r>
      <w:r w:rsidR="00B4197E">
        <w:rPr>
          <w:rFonts w:ascii="Arial" w:hAnsi="Arial" w:cs="Arial"/>
          <w:sz w:val="22"/>
          <w:szCs w:val="22"/>
        </w:rPr>
        <w:t xml:space="preserve"> składania</w:t>
      </w:r>
      <w:r w:rsidRPr="009F3BC9">
        <w:rPr>
          <w:rFonts w:ascii="Arial" w:hAnsi="Arial" w:cs="Arial"/>
          <w:sz w:val="22"/>
          <w:szCs w:val="22"/>
        </w:rPr>
        <w:t xml:space="preserve">: </w:t>
      </w:r>
    </w:p>
    <w:p w14:paraId="4CA9052E" w14:textId="401D4DFB" w:rsidR="00923FA1" w:rsidRPr="009F3BC9" w:rsidRDefault="00923FA1" w:rsidP="00660F3A">
      <w:pPr>
        <w:ind w:left="357"/>
        <w:jc w:val="both"/>
        <w:rPr>
          <w:rFonts w:ascii="Arial" w:hAnsi="Arial"/>
          <w:b/>
          <w:i/>
          <w:sz w:val="22"/>
          <w:szCs w:val="22"/>
        </w:rPr>
      </w:pPr>
      <w:r w:rsidRPr="009F3BC9">
        <w:rPr>
          <w:rFonts w:ascii="Arial" w:hAnsi="Arial" w:cs="Arial"/>
          <w:sz w:val="22"/>
          <w:szCs w:val="22"/>
        </w:rPr>
        <w:t>do dnia</w:t>
      </w:r>
      <w:r w:rsidR="00122DEC" w:rsidRPr="009F3BC9">
        <w:rPr>
          <w:rFonts w:ascii="Arial" w:hAnsi="Arial" w:cs="Arial"/>
          <w:sz w:val="22"/>
          <w:szCs w:val="22"/>
        </w:rPr>
        <w:t xml:space="preserve"> </w:t>
      </w:r>
      <w:r w:rsidR="00C644F0" w:rsidRPr="00C644F0">
        <w:rPr>
          <w:rFonts w:ascii="Arial" w:hAnsi="Arial" w:cs="Arial"/>
          <w:b/>
          <w:sz w:val="22"/>
          <w:szCs w:val="22"/>
          <w:highlight w:val="yellow"/>
        </w:rPr>
        <w:t>08.12.</w:t>
      </w:r>
      <w:r w:rsidR="00A05D11" w:rsidRPr="00C644F0">
        <w:rPr>
          <w:rFonts w:ascii="Arial" w:hAnsi="Arial" w:cs="Arial"/>
          <w:b/>
          <w:sz w:val="22"/>
          <w:szCs w:val="22"/>
          <w:highlight w:val="yellow"/>
        </w:rPr>
        <w:t>2020</w:t>
      </w:r>
      <w:r w:rsidR="00BF5876" w:rsidRPr="00C644F0">
        <w:rPr>
          <w:rFonts w:ascii="Arial" w:hAnsi="Arial" w:cs="Arial"/>
          <w:b/>
          <w:sz w:val="22"/>
          <w:szCs w:val="22"/>
          <w:highlight w:val="yellow"/>
        </w:rPr>
        <w:t xml:space="preserve"> r.</w:t>
      </w:r>
      <w:r w:rsidR="00B56139" w:rsidRPr="00C644F0">
        <w:rPr>
          <w:rFonts w:ascii="Arial" w:hAnsi="Arial" w:cs="Arial"/>
          <w:b/>
          <w:sz w:val="22"/>
          <w:szCs w:val="22"/>
          <w:highlight w:val="yellow"/>
        </w:rPr>
        <w:t xml:space="preserve"> </w:t>
      </w:r>
      <w:r w:rsidR="00ED5CCD" w:rsidRPr="00C644F0">
        <w:rPr>
          <w:rFonts w:ascii="Arial" w:hAnsi="Arial" w:cs="Arial"/>
          <w:b/>
          <w:sz w:val="22"/>
          <w:szCs w:val="22"/>
          <w:highlight w:val="yellow"/>
        </w:rPr>
        <w:t xml:space="preserve"> </w:t>
      </w:r>
      <w:r w:rsidRPr="00C644F0">
        <w:rPr>
          <w:rFonts w:ascii="Arial" w:hAnsi="Arial" w:cs="Arial"/>
          <w:bCs/>
          <w:sz w:val="22"/>
          <w:szCs w:val="22"/>
          <w:highlight w:val="yellow"/>
        </w:rPr>
        <w:t xml:space="preserve">do </w:t>
      </w:r>
      <w:r w:rsidRPr="00C644F0">
        <w:rPr>
          <w:rFonts w:ascii="Arial" w:hAnsi="Arial" w:cs="Arial"/>
          <w:b/>
          <w:bCs/>
          <w:sz w:val="22"/>
          <w:szCs w:val="22"/>
          <w:highlight w:val="yellow"/>
        </w:rPr>
        <w:t>godziny</w:t>
      </w:r>
      <w:r w:rsidR="0050526B" w:rsidRPr="00C644F0">
        <w:rPr>
          <w:rFonts w:ascii="Arial" w:hAnsi="Arial" w:cs="Arial"/>
          <w:b/>
          <w:bCs/>
          <w:sz w:val="22"/>
          <w:szCs w:val="22"/>
          <w:highlight w:val="yellow"/>
        </w:rPr>
        <w:t xml:space="preserve"> </w:t>
      </w:r>
      <w:r w:rsidR="00C644F0" w:rsidRPr="00C644F0">
        <w:rPr>
          <w:rFonts w:ascii="Arial" w:hAnsi="Arial" w:cs="Arial"/>
          <w:b/>
          <w:bCs/>
          <w:sz w:val="22"/>
          <w:szCs w:val="22"/>
          <w:highlight w:val="yellow"/>
        </w:rPr>
        <w:t>14:00</w:t>
      </w:r>
    </w:p>
    <w:p w14:paraId="0B389B64" w14:textId="77777777" w:rsidR="00B655BE" w:rsidRPr="009F3BC9" w:rsidRDefault="00923FA1" w:rsidP="00660F3A">
      <w:pPr>
        <w:numPr>
          <w:ilvl w:val="0"/>
          <w:numId w:val="9"/>
        </w:numPr>
        <w:suppressAutoHyphens/>
        <w:jc w:val="both"/>
        <w:rPr>
          <w:rFonts w:ascii="Arial" w:hAnsi="Arial" w:cs="Arial"/>
          <w:sz w:val="22"/>
          <w:szCs w:val="22"/>
        </w:rPr>
      </w:pPr>
      <w:r w:rsidRPr="009F3BC9">
        <w:rPr>
          <w:rFonts w:ascii="Arial" w:hAnsi="Arial" w:cs="Arial"/>
          <w:sz w:val="22"/>
          <w:szCs w:val="22"/>
        </w:rPr>
        <w:t xml:space="preserve">Oferty złożone po terminie zostaną zwrócone </w:t>
      </w:r>
      <w:r w:rsidR="00BF7308" w:rsidRPr="009F3BC9">
        <w:rPr>
          <w:rFonts w:ascii="Arial" w:hAnsi="Arial" w:cs="Arial"/>
          <w:sz w:val="22"/>
          <w:szCs w:val="22"/>
        </w:rPr>
        <w:t>niezwłocznie.</w:t>
      </w:r>
    </w:p>
    <w:p w14:paraId="15AE1177" w14:textId="2BFE7AAF" w:rsidR="00B655BE" w:rsidRPr="009F3BC9" w:rsidRDefault="00B655BE" w:rsidP="00660F3A">
      <w:pPr>
        <w:numPr>
          <w:ilvl w:val="0"/>
          <w:numId w:val="9"/>
        </w:numPr>
        <w:suppressAutoHyphens/>
        <w:jc w:val="both"/>
        <w:rPr>
          <w:rFonts w:ascii="Arial" w:hAnsi="Arial" w:cs="Arial"/>
          <w:sz w:val="22"/>
          <w:szCs w:val="22"/>
        </w:rPr>
      </w:pPr>
      <w:r w:rsidRPr="009F3BC9">
        <w:rPr>
          <w:rFonts w:ascii="Arial" w:hAnsi="Arial" w:cs="Arial"/>
          <w:sz w:val="22"/>
          <w:szCs w:val="22"/>
        </w:rPr>
        <w:t xml:space="preserve">W uzasadnionych przypadkach </w:t>
      </w:r>
      <w:r w:rsidR="007E7FBA" w:rsidRPr="009F3BC9">
        <w:rPr>
          <w:rFonts w:ascii="Arial" w:hAnsi="Arial" w:cs="Arial"/>
          <w:sz w:val="22"/>
          <w:szCs w:val="22"/>
        </w:rPr>
        <w:t>Zamawiający</w:t>
      </w:r>
      <w:r w:rsidRPr="009F3BC9">
        <w:rPr>
          <w:rFonts w:ascii="Arial" w:hAnsi="Arial" w:cs="Arial"/>
          <w:sz w:val="22"/>
          <w:szCs w:val="22"/>
        </w:rPr>
        <w:t xml:space="preserve"> może przed upływem terminu składania ofert zmienić treść </w:t>
      </w:r>
      <w:r w:rsidR="00C94A00" w:rsidRPr="009F3BC9">
        <w:rPr>
          <w:rFonts w:ascii="Arial" w:hAnsi="Arial" w:cs="Arial"/>
          <w:sz w:val="22"/>
          <w:szCs w:val="22"/>
        </w:rPr>
        <w:t>ogłoszenia</w:t>
      </w:r>
      <w:r w:rsidRPr="009F3BC9">
        <w:rPr>
          <w:rFonts w:ascii="Arial" w:hAnsi="Arial" w:cs="Arial"/>
          <w:sz w:val="22"/>
          <w:szCs w:val="22"/>
        </w:rPr>
        <w:t xml:space="preserve">. Dokonaną zmianę </w:t>
      </w:r>
      <w:r w:rsidR="00C94A00" w:rsidRPr="009F3BC9">
        <w:rPr>
          <w:rFonts w:ascii="Arial" w:hAnsi="Arial" w:cs="Arial"/>
          <w:sz w:val="22"/>
          <w:szCs w:val="22"/>
        </w:rPr>
        <w:t>og</w:t>
      </w:r>
      <w:r w:rsidR="00311EEA" w:rsidRPr="009F3BC9">
        <w:rPr>
          <w:rFonts w:ascii="Arial" w:hAnsi="Arial" w:cs="Arial"/>
          <w:sz w:val="22"/>
          <w:szCs w:val="22"/>
        </w:rPr>
        <w:t>ł</w:t>
      </w:r>
      <w:r w:rsidR="00C94A00" w:rsidRPr="009F3BC9">
        <w:rPr>
          <w:rFonts w:ascii="Arial" w:hAnsi="Arial" w:cs="Arial"/>
          <w:sz w:val="22"/>
          <w:szCs w:val="22"/>
        </w:rPr>
        <w:t xml:space="preserve">oszenia </w:t>
      </w:r>
      <w:r w:rsidRPr="009F3BC9">
        <w:rPr>
          <w:rFonts w:ascii="Arial" w:hAnsi="Arial" w:cs="Arial"/>
          <w:sz w:val="22"/>
          <w:szCs w:val="22"/>
        </w:rPr>
        <w:t xml:space="preserve">udostępniana na stronie internetowej </w:t>
      </w:r>
      <w:hyperlink r:id="rId9" w:history="1">
        <w:r w:rsidRPr="009F3BC9">
          <w:rPr>
            <w:rStyle w:val="Hipercze"/>
            <w:rFonts w:ascii="Arial" w:hAnsi="Arial" w:cs="Arial"/>
            <w:color w:val="auto"/>
            <w:sz w:val="22"/>
            <w:szCs w:val="22"/>
          </w:rPr>
          <w:t>www.kolobrzeg.pl</w:t>
        </w:r>
      </w:hyperlink>
      <w:r w:rsidR="008E2713" w:rsidRPr="009F3BC9">
        <w:rPr>
          <w:rStyle w:val="Hipercze"/>
          <w:rFonts w:ascii="Arial" w:hAnsi="Arial" w:cs="Arial"/>
          <w:color w:val="auto"/>
          <w:sz w:val="22"/>
          <w:szCs w:val="22"/>
        </w:rPr>
        <w:t xml:space="preserve"> </w:t>
      </w:r>
      <w:r w:rsidR="008E2713" w:rsidRPr="009F3BC9">
        <w:rPr>
          <w:rStyle w:val="Hipercze"/>
          <w:rFonts w:ascii="Arial" w:hAnsi="Arial" w:cs="Arial"/>
          <w:bCs/>
          <w:color w:val="auto"/>
          <w:sz w:val="22"/>
          <w:szCs w:val="22"/>
        </w:rPr>
        <w:t>( BIP – zakładka Gospodarka).</w:t>
      </w:r>
    </w:p>
    <w:p w14:paraId="34BEB164" w14:textId="77777777" w:rsidR="0089793B" w:rsidRPr="009F3BC9" w:rsidRDefault="0089793B" w:rsidP="0089793B">
      <w:pPr>
        <w:spacing w:before="120" w:after="120"/>
        <w:ind w:left="360"/>
        <w:jc w:val="both"/>
        <w:rPr>
          <w:rFonts w:ascii="Arial" w:hAnsi="Arial" w:cs="Arial"/>
          <w:sz w:val="22"/>
          <w:szCs w:val="22"/>
        </w:rPr>
      </w:pPr>
      <w:bookmarkStart w:id="19" w:name="_toc423"/>
      <w:bookmarkEnd w:id="19"/>
    </w:p>
    <w:p w14:paraId="196F57A4" w14:textId="2C32FB94" w:rsidR="00173800" w:rsidRPr="009F3BC9" w:rsidRDefault="00173800" w:rsidP="008F6ABE">
      <w:pPr>
        <w:spacing w:before="120" w:after="120"/>
        <w:jc w:val="both"/>
        <w:rPr>
          <w:rFonts w:ascii="Arial" w:hAnsi="Arial" w:cs="Arial"/>
          <w:sz w:val="22"/>
          <w:szCs w:val="22"/>
        </w:rPr>
      </w:pPr>
      <w:bookmarkStart w:id="20" w:name="_toc424"/>
      <w:bookmarkStart w:id="21" w:name="_toc428"/>
      <w:bookmarkStart w:id="22" w:name="_Toc412451400"/>
      <w:bookmarkEnd w:id="20"/>
      <w:bookmarkEnd w:id="21"/>
    </w:p>
    <w:p w14:paraId="5F81F1A3" w14:textId="77777777" w:rsidR="00F71925" w:rsidRPr="009F3BC9" w:rsidRDefault="00923FA1" w:rsidP="00432410">
      <w:pPr>
        <w:pStyle w:val="Nagwek1"/>
        <w:numPr>
          <w:ilvl w:val="0"/>
          <w:numId w:val="5"/>
        </w:numPr>
        <w:tabs>
          <w:tab w:val="num" w:pos="1428"/>
        </w:tabs>
        <w:suppressAutoHyphens/>
        <w:spacing w:before="120" w:after="120"/>
        <w:ind w:left="709" w:hanging="709"/>
        <w:rPr>
          <w:sz w:val="24"/>
          <w:szCs w:val="24"/>
        </w:rPr>
      </w:pPr>
      <w:r w:rsidRPr="009F3BC9">
        <w:rPr>
          <w:sz w:val="24"/>
          <w:szCs w:val="24"/>
        </w:rPr>
        <w:t>Informacje o trybie</w:t>
      </w:r>
      <w:r w:rsidR="006C7199" w:rsidRPr="009F3BC9">
        <w:rPr>
          <w:sz w:val="24"/>
          <w:szCs w:val="24"/>
        </w:rPr>
        <w:t xml:space="preserve"> </w:t>
      </w:r>
      <w:r w:rsidRPr="009F3BC9">
        <w:rPr>
          <w:sz w:val="24"/>
          <w:szCs w:val="24"/>
        </w:rPr>
        <w:t xml:space="preserve">otwarcia </w:t>
      </w:r>
      <w:bookmarkEnd w:id="22"/>
      <w:r w:rsidR="00C71BC1" w:rsidRPr="009F3BC9">
        <w:rPr>
          <w:sz w:val="24"/>
          <w:szCs w:val="24"/>
        </w:rPr>
        <w:t>ofert</w:t>
      </w:r>
    </w:p>
    <w:p w14:paraId="171FE9DC" w14:textId="77777777" w:rsidR="00173800" w:rsidRPr="009F3BC9" w:rsidRDefault="00173800" w:rsidP="00173800">
      <w:pPr>
        <w:pStyle w:val="Akapitzlist"/>
        <w:numPr>
          <w:ilvl w:val="0"/>
          <w:numId w:val="1"/>
        </w:numPr>
        <w:spacing w:before="120" w:after="120"/>
        <w:jc w:val="both"/>
        <w:rPr>
          <w:rFonts w:ascii="Arial" w:hAnsi="Arial" w:cs="Arial"/>
          <w:sz w:val="22"/>
          <w:szCs w:val="22"/>
        </w:rPr>
      </w:pPr>
      <w:r w:rsidRPr="009F3BC9">
        <w:rPr>
          <w:rFonts w:ascii="Arial" w:hAnsi="Arial" w:cs="Arial"/>
          <w:sz w:val="22"/>
          <w:szCs w:val="22"/>
        </w:rPr>
        <w:t xml:space="preserve">Niezwłocznie po otwarciu ofert Zamawiający zamieszcza na stronie internetowej </w:t>
      </w:r>
      <w:hyperlink r:id="rId10" w:history="1">
        <w:r w:rsidRPr="009F3BC9">
          <w:rPr>
            <w:rStyle w:val="Hipercze"/>
            <w:rFonts w:ascii="Arial" w:hAnsi="Arial" w:cs="Arial"/>
            <w:bCs/>
            <w:color w:val="auto"/>
            <w:sz w:val="22"/>
            <w:szCs w:val="22"/>
          </w:rPr>
          <w:t>www.kolobrzeg.pl</w:t>
        </w:r>
      </w:hyperlink>
      <w:r w:rsidRPr="009F3BC9">
        <w:rPr>
          <w:rStyle w:val="Hipercze"/>
          <w:rFonts w:ascii="Arial" w:hAnsi="Arial" w:cs="Arial"/>
          <w:bCs/>
          <w:color w:val="auto"/>
          <w:sz w:val="22"/>
          <w:szCs w:val="22"/>
        </w:rPr>
        <w:t xml:space="preserve"> ( BIP – zakładka Gospodarka) </w:t>
      </w:r>
      <w:r w:rsidRPr="009F3BC9">
        <w:rPr>
          <w:rFonts w:ascii="Arial" w:hAnsi="Arial" w:cs="Arial"/>
          <w:sz w:val="22"/>
          <w:szCs w:val="22"/>
        </w:rPr>
        <w:t xml:space="preserve">informacje dotyczące: </w:t>
      </w:r>
    </w:p>
    <w:p w14:paraId="3E5B6920" w14:textId="77777777" w:rsidR="00173800" w:rsidRPr="009F3BC9" w:rsidRDefault="00173800" w:rsidP="00173800">
      <w:pPr>
        <w:pStyle w:val="Akapitzlist"/>
        <w:numPr>
          <w:ilvl w:val="0"/>
          <w:numId w:val="36"/>
        </w:numPr>
        <w:spacing w:before="120" w:after="120"/>
        <w:ind w:left="1134" w:hanging="425"/>
        <w:jc w:val="both"/>
        <w:rPr>
          <w:rFonts w:ascii="Arial" w:hAnsi="Arial" w:cs="Arial"/>
          <w:sz w:val="22"/>
          <w:szCs w:val="22"/>
        </w:rPr>
      </w:pPr>
      <w:r w:rsidRPr="009F3BC9">
        <w:rPr>
          <w:rFonts w:ascii="Arial" w:hAnsi="Arial" w:cs="Arial"/>
          <w:sz w:val="22"/>
          <w:szCs w:val="22"/>
        </w:rPr>
        <w:t xml:space="preserve">kwoty, jaką zamierza przeznaczyć na sfinansowanie zamówienia, </w:t>
      </w:r>
    </w:p>
    <w:p w14:paraId="53DCC00C" w14:textId="77777777" w:rsidR="00173800" w:rsidRPr="009F3BC9" w:rsidRDefault="00173800" w:rsidP="00173800">
      <w:pPr>
        <w:pStyle w:val="Akapitzlist"/>
        <w:numPr>
          <w:ilvl w:val="0"/>
          <w:numId w:val="36"/>
        </w:numPr>
        <w:spacing w:before="120" w:after="120"/>
        <w:ind w:left="1134" w:hanging="425"/>
        <w:jc w:val="both"/>
        <w:rPr>
          <w:rFonts w:ascii="Arial" w:hAnsi="Arial" w:cs="Arial"/>
          <w:sz w:val="22"/>
          <w:szCs w:val="22"/>
        </w:rPr>
      </w:pPr>
      <w:r w:rsidRPr="009F3BC9">
        <w:rPr>
          <w:rFonts w:ascii="Arial" w:hAnsi="Arial" w:cs="Arial"/>
          <w:sz w:val="22"/>
          <w:szCs w:val="22"/>
        </w:rPr>
        <w:t>firm oraz adresów Wykonawców, którzy złożyli oferty w terminie;</w:t>
      </w:r>
    </w:p>
    <w:p w14:paraId="56C07AE1" w14:textId="77777777" w:rsidR="00173800" w:rsidRPr="009F3BC9" w:rsidRDefault="00173800" w:rsidP="00173800">
      <w:pPr>
        <w:pStyle w:val="Akapitzlist"/>
        <w:numPr>
          <w:ilvl w:val="0"/>
          <w:numId w:val="36"/>
        </w:numPr>
        <w:ind w:left="1134" w:hanging="425"/>
        <w:jc w:val="both"/>
        <w:rPr>
          <w:rFonts w:ascii="Arial" w:hAnsi="Arial" w:cs="Arial"/>
          <w:sz w:val="22"/>
          <w:szCs w:val="22"/>
        </w:rPr>
      </w:pPr>
      <w:r w:rsidRPr="009F3BC9">
        <w:rPr>
          <w:rFonts w:ascii="Arial" w:hAnsi="Arial" w:cs="Arial"/>
          <w:sz w:val="22"/>
          <w:szCs w:val="22"/>
        </w:rPr>
        <w:t>ceny</w:t>
      </w:r>
      <w:r w:rsidR="002A1AAE" w:rsidRPr="009F3BC9">
        <w:rPr>
          <w:rFonts w:ascii="Arial" w:hAnsi="Arial" w:cs="Arial"/>
          <w:sz w:val="22"/>
          <w:szCs w:val="22"/>
        </w:rPr>
        <w:t>, terminu realizacji i</w:t>
      </w:r>
      <w:r w:rsidRPr="009F3BC9">
        <w:rPr>
          <w:rFonts w:ascii="Arial" w:hAnsi="Arial" w:cs="Arial"/>
          <w:sz w:val="22"/>
          <w:szCs w:val="22"/>
        </w:rPr>
        <w:t xml:space="preserve"> warunków płatności. </w:t>
      </w:r>
    </w:p>
    <w:p w14:paraId="06168A90" w14:textId="77777777" w:rsidR="00173800" w:rsidRPr="009F3BC9" w:rsidRDefault="00173800" w:rsidP="00173800">
      <w:pPr>
        <w:numPr>
          <w:ilvl w:val="0"/>
          <w:numId w:val="1"/>
        </w:numPr>
        <w:tabs>
          <w:tab w:val="left" w:pos="357"/>
        </w:tabs>
        <w:suppressAutoHyphens/>
        <w:jc w:val="both"/>
        <w:rPr>
          <w:rFonts w:ascii="Arial" w:hAnsi="Arial" w:cs="Arial"/>
          <w:sz w:val="22"/>
          <w:szCs w:val="22"/>
        </w:rPr>
      </w:pPr>
      <w:r w:rsidRPr="009F3BC9">
        <w:rPr>
          <w:rFonts w:ascii="Arial" w:hAnsi="Arial" w:cs="Arial"/>
          <w:sz w:val="22"/>
          <w:szCs w:val="22"/>
        </w:rPr>
        <w:t>W toku dokonywania oceny złożonych ofert Zamawiający może żądać udzielenia przez Wykonawców wyjaśnień dotyczących treści złożonych przez nich ofert.</w:t>
      </w:r>
    </w:p>
    <w:p w14:paraId="29CE752E" w14:textId="4C894865" w:rsidR="00173800" w:rsidRPr="009F3BC9" w:rsidRDefault="00173800" w:rsidP="00173800">
      <w:pPr>
        <w:numPr>
          <w:ilvl w:val="0"/>
          <w:numId w:val="1"/>
        </w:numPr>
        <w:tabs>
          <w:tab w:val="left" w:pos="357"/>
        </w:tabs>
        <w:suppressAutoHyphens/>
        <w:jc w:val="both"/>
        <w:rPr>
          <w:rFonts w:ascii="Arial" w:hAnsi="Arial" w:cs="Arial"/>
          <w:sz w:val="22"/>
          <w:szCs w:val="22"/>
        </w:rPr>
      </w:pPr>
      <w:r w:rsidRPr="009F3BC9">
        <w:rPr>
          <w:rFonts w:ascii="Arial" w:hAnsi="Arial" w:cs="Arial"/>
          <w:sz w:val="22"/>
          <w:szCs w:val="22"/>
        </w:rPr>
        <w:t>Zamawiający poprawia w ofercie:</w:t>
      </w:r>
    </w:p>
    <w:p w14:paraId="70722865" w14:textId="49AB3145" w:rsidR="00173800" w:rsidRPr="009F3BC9" w:rsidRDefault="00173800" w:rsidP="00173800">
      <w:pPr>
        <w:pStyle w:val="Akapitzlist"/>
        <w:numPr>
          <w:ilvl w:val="0"/>
          <w:numId w:val="37"/>
        </w:numPr>
        <w:ind w:left="1134" w:hanging="425"/>
        <w:jc w:val="both"/>
        <w:rPr>
          <w:rFonts w:ascii="Arial" w:hAnsi="Arial" w:cs="Arial"/>
          <w:sz w:val="22"/>
          <w:szCs w:val="22"/>
        </w:rPr>
      </w:pPr>
      <w:r w:rsidRPr="009F3BC9">
        <w:rPr>
          <w:rFonts w:ascii="Arial" w:hAnsi="Arial" w:cs="Arial"/>
          <w:sz w:val="22"/>
          <w:szCs w:val="22"/>
        </w:rPr>
        <w:lastRenderedPageBreak/>
        <w:t>oczywiste omyłki pisarskie,</w:t>
      </w:r>
    </w:p>
    <w:p w14:paraId="66849DDB" w14:textId="478DF118" w:rsidR="00173800" w:rsidRPr="009F3BC9" w:rsidRDefault="00173800" w:rsidP="00173800">
      <w:pPr>
        <w:pStyle w:val="Akapitzlist"/>
        <w:numPr>
          <w:ilvl w:val="0"/>
          <w:numId w:val="37"/>
        </w:numPr>
        <w:spacing w:before="120" w:after="120"/>
        <w:ind w:left="1134" w:hanging="425"/>
        <w:jc w:val="both"/>
        <w:rPr>
          <w:rFonts w:ascii="Arial" w:hAnsi="Arial" w:cs="Arial"/>
          <w:sz w:val="22"/>
          <w:szCs w:val="22"/>
        </w:rPr>
      </w:pPr>
      <w:r w:rsidRPr="009F3BC9">
        <w:rPr>
          <w:rFonts w:ascii="Arial" w:hAnsi="Arial" w:cs="Arial"/>
          <w:sz w:val="22"/>
          <w:szCs w:val="22"/>
        </w:rPr>
        <w:t>oczywiste omyłki rachunkowe, z uwzględnieniem konsekwencji rachunkowych dokonanych poprawek,</w:t>
      </w:r>
    </w:p>
    <w:p w14:paraId="08A8BB72" w14:textId="2448F7D2" w:rsidR="00173800" w:rsidRPr="009F3BC9" w:rsidRDefault="00173800" w:rsidP="00173800">
      <w:pPr>
        <w:pStyle w:val="Akapitzlist"/>
        <w:numPr>
          <w:ilvl w:val="0"/>
          <w:numId w:val="37"/>
        </w:numPr>
        <w:spacing w:before="120" w:after="120"/>
        <w:ind w:left="1134" w:hanging="425"/>
        <w:jc w:val="both"/>
        <w:rPr>
          <w:rFonts w:ascii="Arial" w:hAnsi="Arial" w:cs="Arial"/>
          <w:sz w:val="22"/>
          <w:szCs w:val="22"/>
        </w:rPr>
      </w:pPr>
      <w:r w:rsidRPr="009F3BC9">
        <w:rPr>
          <w:rFonts w:ascii="Arial" w:hAnsi="Arial" w:cs="Arial"/>
          <w:sz w:val="22"/>
          <w:szCs w:val="22"/>
        </w:rPr>
        <w:t xml:space="preserve">inne omyłki polegające na niezgodności oferty z </w:t>
      </w:r>
      <w:r w:rsidR="00993072" w:rsidRPr="009F3BC9">
        <w:rPr>
          <w:rFonts w:ascii="Arial" w:hAnsi="Arial" w:cs="Arial"/>
          <w:sz w:val="22"/>
          <w:szCs w:val="22"/>
        </w:rPr>
        <w:t>ogłoszeniem</w:t>
      </w:r>
      <w:r w:rsidRPr="009F3BC9">
        <w:rPr>
          <w:rFonts w:ascii="Arial" w:hAnsi="Arial" w:cs="Arial"/>
          <w:sz w:val="22"/>
          <w:szCs w:val="22"/>
        </w:rPr>
        <w:t>, niepowodujące istotnych zmian w treści oferty</w:t>
      </w:r>
    </w:p>
    <w:p w14:paraId="4C2BB292" w14:textId="31FD4C44" w:rsidR="00173800" w:rsidRPr="009F3BC9" w:rsidRDefault="00173800" w:rsidP="00173800">
      <w:pPr>
        <w:tabs>
          <w:tab w:val="left" w:pos="993"/>
        </w:tabs>
        <w:spacing w:before="120" w:after="120"/>
        <w:ind w:left="993" w:hanging="567"/>
        <w:jc w:val="both"/>
        <w:rPr>
          <w:rFonts w:ascii="Arial" w:hAnsi="Arial" w:cs="Arial"/>
          <w:strike/>
          <w:sz w:val="22"/>
          <w:szCs w:val="22"/>
        </w:rPr>
      </w:pPr>
      <w:r w:rsidRPr="009F3BC9">
        <w:rPr>
          <w:rFonts w:ascii="Arial" w:hAnsi="Arial" w:cs="Arial"/>
          <w:sz w:val="22"/>
          <w:szCs w:val="22"/>
        </w:rPr>
        <w:t>-  niezwłocznie zawiadamiając o tym Wykonawcę, którego oferta została poprawiona.</w:t>
      </w:r>
    </w:p>
    <w:p w14:paraId="436E60AF" w14:textId="77777777" w:rsidR="003C2D34" w:rsidRPr="009F3BC9" w:rsidRDefault="003C2D34" w:rsidP="003C2D34">
      <w:pPr>
        <w:tabs>
          <w:tab w:val="left" w:pos="993"/>
        </w:tabs>
        <w:spacing w:before="120" w:after="120"/>
        <w:ind w:left="993" w:hanging="567"/>
        <w:jc w:val="both"/>
        <w:rPr>
          <w:rFonts w:ascii="Arial" w:hAnsi="Arial" w:cs="Arial"/>
          <w:strike/>
          <w:sz w:val="22"/>
          <w:szCs w:val="22"/>
        </w:rPr>
      </w:pPr>
    </w:p>
    <w:p w14:paraId="7C7FE4A6" w14:textId="77777777" w:rsidR="00923FA1" w:rsidRPr="009F3BC9" w:rsidRDefault="00C23AD7" w:rsidP="00432410">
      <w:pPr>
        <w:pStyle w:val="Nagwek1"/>
        <w:numPr>
          <w:ilvl w:val="0"/>
          <w:numId w:val="5"/>
        </w:numPr>
        <w:tabs>
          <w:tab w:val="num" w:pos="1428"/>
        </w:tabs>
        <w:spacing w:before="120" w:after="120"/>
        <w:ind w:hanging="938"/>
        <w:rPr>
          <w:sz w:val="24"/>
          <w:szCs w:val="24"/>
        </w:rPr>
      </w:pPr>
      <w:bookmarkStart w:id="23" w:name="_Toc412451401"/>
      <w:r w:rsidRPr="009F3BC9">
        <w:rPr>
          <w:sz w:val="24"/>
          <w:szCs w:val="24"/>
        </w:rPr>
        <w:t xml:space="preserve">Udzielenie </w:t>
      </w:r>
      <w:r w:rsidR="00923FA1" w:rsidRPr="009F3BC9">
        <w:rPr>
          <w:sz w:val="24"/>
          <w:szCs w:val="24"/>
        </w:rPr>
        <w:t>zamówienia</w:t>
      </w:r>
      <w:bookmarkEnd w:id="23"/>
      <w:r w:rsidR="00660F3A" w:rsidRPr="009F3BC9">
        <w:rPr>
          <w:sz w:val="24"/>
          <w:szCs w:val="24"/>
        </w:rPr>
        <w:t>.</w:t>
      </w:r>
    </w:p>
    <w:p w14:paraId="5173B4A8" w14:textId="1E580736" w:rsidR="00173800" w:rsidRPr="009F3BC9" w:rsidRDefault="00173800" w:rsidP="00173800">
      <w:pPr>
        <w:numPr>
          <w:ilvl w:val="0"/>
          <w:numId w:val="38"/>
        </w:numPr>
        <w:suppressAutoHyphens/>
        <w:jc w:val="both"/>
        <w:rPr>
          <w:rFonts w:ascii="Arial" w:hAnsi="Arial" w:cs="Arial"/>
          <w:sz w:val="22"/>
          <w:szCs w:val="22"/>
        </w:rPr>
      </w:pPr>
      <w:r w:rsidRPr="009F3BC9">
        <w:rPr>
          <w:rFonts w:ascii="Arial" w:hAnsi="Arial" w:cs="Arial"/>
          <w:sz w:val="22"/>
          <w:szCs w:val="22"/>
        </w:rPr>
        <w:t xml:space="preserve">Zamawiający udzieli zamówienia Wykonawcy, którego oferta będzie najkorzystniejsza </w:t>
      </w:r>
      <w:r w:rsidRPr="009F3BC9">
        <w:rPr>
          <w:rFonts w:ascii="Arial" w:hAnsi="Arial" w:cs="Arial"/>
          <w:sz w:val="22"/>
          <w:szCs w:val="22"/>
        </w:rPr>
        <w:br/>
        <w:t xml:space="preserve">z punktu widzenia kryteriów określonych w </w:t>
      </w:r>
      <w:r w:rsidR="00993072" w:rsidRPr="009F3BC9">
        <w:rPr>
          <w:rFonts w:ascii="Arial" w:hAnsi="Arial" w:cs="Arial"/>
          <w:sz w:val="22"/>
          <w:szCs w:val="22"/>
        </w:rPr>
        <w:t>ogłoszeniu</w:t>
      </w:r>
      <w:r w:rsidRPr="009F3BC9">
        <w:rPr>
          <w:rFonts w:ascii="Arial" w:hAnsi="Arial" w:cs="Arial"/>
          <w:sz w:val="22"/>
          <w:szCs w:val="22"/>
        </w:rPr>
        <w:t>.</w:t>
      </w:r>
    </w:p>
    <w:p w14:paraId="2666E39D" w14:textId="6B7734A6" w:rsidR="00FC3D3F" w:rsidRPr="009F3BC9" w:rsidRDefault="00FC3D3F" w:rsidP="00173800">
      <w:pPr>
        <w:numPr>
          <w:ilvl w:val="0"/>
          <w:numId w:val="38"/>
        </w:numPr>
        <w:suppressAutoHyphens/>
        <w:jc w:val="both"/>
        <w:rPr>
          <w:rFonts w:ascii="Arial" w:hAnsi="Arial" w:cs="Arial"/>
          <w:sz w:val="24"/>
          <w:szCs w:val="22"/>
        </w:rPr>
      </w:pPr>
      <w:r w:rsidRPr="009F3BC9">
        <w:rPr>
          <w:rFonts w:ascii="Arial" w:hAnsi="Arial" w:cs="Arial"/>
          <w:sz w:val="22"/>
        </w:rPr>
        <w:t>Niezwłocznie po udzieleniu zamówienia Zamawiający zamieści na stronie Biuletynu Informacji Publicznej, informację o udzieleniu zamówienia, podając nazwę albo imię i nazwisko podmiotu, z którym zawarł umowę w sprawie zamówienia publicznego. W razie nieudzielenia zamówienia zamawiający niezwłocznie zamieści na stronie Biuletynu Informacji Publicznej, informację o nieudzieleniu zamówienia.</w:t>
      </w:r>
    </w:p>
    <w:p w14:paraId="5E992954" w14:textId="416B16B4" w:rsidR="00173800" w:rsidRPr="009F3BC9" w:rsidRDefault="00173800" w:rsidP="00173800">
      <w:pPr>
        <w:numPr>
          <w:ilvl w:val="0"/>
          <w:numId w:val="38"/>
        </w:numPr>
        <w:tabs>
          <w:tab w:val="left" w:pos="357"/>
        </w:tabs>
        <w:suppressAutoHyphens/>
        <w:jc w:val="both"/>
        <w:rPr>
          <w:rFonts w:ascii="Arial" w:hAnsi="Arial" w:cs="Arial"/>
          <w:sz w:val="22"/>
          <w:szCs w:val="22"/>
        </w:rPr>
      </w:pPr>
      <w:r w:rsidRPr="009F3BC9">
        <w:rPr>
          <w:rFonts w:ascii="Arial" w:hAnsi="Arial" w:cs="Arial"/>
          <w:sz w:val="22"/>
          <w:szCs w:val="22"/>
        </w:rPr>
        <w:t xml:space="preserve">Jeżeli wykonawca, o którym mowa w ust. 1, uchyla się od zawarcia umowy </w:t>
      </w:r>
      <w:r w:rsidR="00FC3D3F" w:rsidRPr="009F3BC9">
        <w:rPr>
          <w:rFonts w:ascii="Arial" w:hAnsi="Arial" w:cs="Arial"/>
          <w:sz w:val="22"/>
        </w:rPr>
        <w:t>Zamawiający będzie mógł wybrać ofertę najkorzystniejszą spośród pozostałych ofert, bez przeprowadzenia ich ponownego badania i oceny chyba, że zachodzą przesłanki, o których mowa w art. 93 ust. 1 ustawy PZP</w:t>
      </w:r>
      <w:r w:rsidR="00FC3D3F" w:rsidRPr="009F3BC9">
        <w:t>.</w:t>
      </w:r>
    </w:p>
    <w:p w14:paraId="34D354E8" w14:textId="77777777" w:rsidR="0089793B" w:rsidRPr="009F3BC9" w:rsidRDefault="0089793B" w:rsidP="0089793B">
      <w:pPr>
        <w:pStyle w:val="Akapitzlist"/>
        <w:spacing w:before="120" w:after="120"/>
        <w:ind w:left="502"/>
        <w:jc w:val="both"/>
        <w:rPr>
          <w:rFonts w:ascii="Arial" w:hAnsi="Arial" w:cs="Arial"/>
          <w:sz w:val="22"/>
          <w:szCs w:val="22"/>
        </w:rPr>
      </w:pPr>
    </w:p>
    <w:p w14:paraId="03341D2A" w14:textId="77777777" w:rsidR="0024357F" w:rsidRPr="009F3BC9" w:rsidRDefault="0024357F" w:rsidP="0024357F">
      <w:bookmarkStart w:id="24" w:name="_Toc412451403"/>
    </w:p>
    <w:p w14:paraId="014F8EC8" w14:textId="77777777" w:rsidR="00AC3080" w:rsidRPr="009F3BC9" w:rsidRDefault="00BC4A6F" w:rsidP="00432410">
      <w:pPr>
        <w:pStyle w:val="Nagwek1"/>
        <w:numPr>
          <w:ilvl w:val="0"/>
          <w:numId w:val="5"/>
        </w:numPr>
        <w:tabs>
          <w:tab w:val="num" w:pos="1428"/>
        </w:tabs>
        <w:spacing w:before="120" w:after="120"/>
        <w:ind w:left="567" w:hanging="567"/>
        <w:jc w:val="both"/>
        <w:rPr>
          <w:sz w:val="24"/>
          <w:szCs w:val="24"/>
        </w:rPr>
      </w:pPr>
      <w:r w:rsidRPr="009F3BC9">
        <w:rPr>
          <w:sz w:val="24"/>
          <w:szCs w:val="24"/>
        </w:rPr>
        <w:t>Informacje o sposobie porozumiewania się Zamawiającego z Wykonawcami oraz przekazywani</w:t>
      </w:r>
      <w:r w:rsidR="00BF699D" w:rsidRPr="009F3BC9">
        <w:rPr>
          <w:sz w:val="24"/>
          <w:szCs w:val="24"/>
        </w:rPr>
        <w:t>a</w:t>
      </w:r>
      <w:r w:rsidRPr="009F3BC9">
        <w:rPr>
          <w:sz w:val="24"/>
          <w:szCs w:val="24"/>
        </w:rPr>
        <w:t xml:space="preserve"> oświadczeń </w:t>
      </w:r>
      <w:r w:rsidR="0076711D" w:rsidRPr="009F3BC9">
        <w:rPr>
          <w:sz w:val="24"/>
          <w:szCs w:val="24"/>
        </w:rPr>
        <w:t>lub</w:t>
      </w:r>
      <w:r w:rsidRPr="009F3BC9">
        <w:rPr>
          <w:sz w:val="24"/>
          <w:szCs w:val="24"/>
        </w:rPr>
        <w:t xml:space="preserve"> dokumentów a także wskazani</w:t>
      </w:r>
      <w:r w:rsidR="0076711D" w:rsidRPr="009F3BC9">
        <w:rPr>
          <w:sz w:val="24"/>
          <w:szCs w:val="24"/>
        </w:rPr>
        <w:t>e</w:t>
      </w:r>
      <w:r w:rsidRPr="009F3BC9">
        <w:rPr>
          <w:sz w:val="24"/>
          <w:szCs w:val="24"/>
        </w:rPr>
        <w:t xml:space="preserve"> osób uprawnionych do porozumiewania się z Wykonawcami.</w:t>
      </w:r>
      <w:bookmarkEnd w:id="24"/>
    </w:p>
    <w:p w14:paraId="039AE435" w14:textId="0BB62041" w:rsidR="00173800" w:rsidRPr="009F3BC9" w:rsidRDefault="00173800" w:rsidP="00173800">
      <w:pPr>
        <w:numPr>
          <w:ilvl w:val="0"/>
          <w:numId w:val="7"/>
        </w:numPr>
        <w:tabs>
          <w:tab w:val="left" w:pos="360"/>
        </w:tabs>
        <w:suppressAutoHyphens/>
        <w:ind w:left="357"/>
        <w:jc w:val="both"/>
        <w:rPr>
          <w:rFonts w:ascii="Arial" w:hAnsi="Arial" w:cs="Arial"/>
          <w:sz w:val="22"/>
          <w:szCs w:val="22"/>
        </w:rPr>
      </w:pPr>
      <w:bookmarkStart w:id="25" w:name="_toc493"/>
      <w:bookmarkEnd w:id="25"/>
      <w:r w:rsidRPr="009F3BC9">
        <w:rPr>
          <w:rFonts w:ascii="Arial" w:hAnsi="Arial" w:cs="Arial"/>
          <w:sz w:val="22"/>
          <w:szCs w:val="22"/>
        </w:rPr>
        <w:t xml:space="preserve">Wykonawca może zwrócić się do Zamawiającego o wyjaśnienie treści </w:t>
      </w:r>
      <w:r w:rsidR="00C94A00" w:rsidRPr="009F3BC9">
        <w:rPr>
          <w:rFonts w:ascii="Arial" w:hAnsi="Arial" w:cs="Arial"/>
          <w:sz w:val="22"/>
          <w:szCs w:val="22"/>
        </w:rPr>
        <w:t>ogłoszenia</w:t>
      </w:r>
      <w:r w:rsidR="00D230B3" w:rsidRPr="009F3BC9">
        <w:rPr>
          <w:rFonts w:ascii="Arial" w:hAnsi="Arial" w:cs="Arial"/>
          <w:sz w:val="22"/>
          <w:szCs w:val="22"/>
        </w:rPr>
        <w:t xml:space="preserve"> w formie mailowej</w:t>
      </w:r>
      <w:r w:rsidRPr="009F3BC9">
        <w:rPr>
          <w:rFonts w:ascii="Arial" w:hAnsi="Arial" w:cs="Arial"/>
          <w:sz w:val="22"/>
          <w:szCs w:val="22"/>
        </w:rPr>
        <w:t xml:space="preserve"> na adres </w:t>
      </w:r>
      <w:hyperlink r:id="rId11" w:history="1">
        <w:r w:rsidRPr="009F3BC9">
          <w:rPr>
            <w:rStyle w:val="Hipercze"/>
            <w:rFonts w:ascii="Arial" w:hAnsi="Arial" w:cs="Arial"/>
            <w:color w:val="auto"/>
            <w:sz w:val="22"/>
            <w:szCs w:val="22"/>
          </w:rPr>
          <w:t>przetargi@um.kolobrzeg.pl</w:t>
        </w:r>
      </w:hyperlink>
      <w:r w:rsidR="00D230B3" w:rsidRPr="009F3BC9">
        <w:rPr>
          <w:rStyle w:val="Hipercze"/>
          <w:rFonts w:ascii="Arial" w:hAnsi="Arial" w:cs="Arial"/>
          <w:color w:val="auto"/>
          <w:sz w:val="22"/>
          <w:szCs w:val="22"/>
        </w:rPr>
        <w:t xml:space="preserve"> lub faxem: 94 35 23 769.</w:t>
      </w:r>
    </w:p>
    <w:p w14:paraId="68317428" w14:textId="1BB212BF" w:rsidR="00173800" w:rsidRPr="009F3BC9" w:rsidRDefault="00173800" w:rsidP="00173800">
      <w:pPr>
        <w:numPr>
          <w:ilvl w:val="0"/>
          <w:numId w:val="7"/>
        </w:numPr>
        <w:tabs>
          <w:tab w:val="left" w:pos="360"/>
        </w:tabs>
        <w:suppressAutoHyphens/>
        <w:ind w:left="357"/>
        <w:jc w:val="both"/>
        <w:rPr>
          <w:rFonts w:ascii="Arial" w:hAnsi="Arial" w:cs="Arial"/>
          <w:sz w:val="22"/>
          <w:szCs w:val="22"/>
        </w:rPr>
      </w:pPr>
      <w:r w:rsidRPr="009F3BC9">
        <w:rPr>
          <w:rFonts w:ascii="Arial" w:hAnsi="Arial" w:cs="Arial"/>
          <w:sz w:val="22"/>
          <w:szCs w:val="22"/>
        </w:rPr>
        <w:t>Zamawiający niezwłocznie udzieli wyjaśnień</w:t>
      </w:r>
      <w:r w:rsidR="00D230B3" w:rsidRPr="009F3BC9">
        <w:rPr>
          <w:rFonts w:ascii="Arial" w:hAnsi="Arial" w:cs="Arial"/>
          <w:sz w:val="22"/>
          <w:szCs w:val="22"/>
        </w:rPr>
        <w:t>.</w:t>
      </w:r>
    </w:p>
    <w:p w14:paraId="4C42177E" w14:textId="1985F8E4" w:rsidR="00173800" w:rsidRPr="009F3BC9" w:rsidRDefault="00173800" w:rsidP="00173800">
      <w:pPr>
        <w:numPr>
          <w:ilvl w:val="0"/>
          <w:numId w:val="7"/>
        </w:numPr>
        <w:tabs>
          <w:tab w:val="left" w:pos="360"/>
        </w:tabs>
        <w:suppressAutoHyphens/>
        <w:ind w:left="357"/>
        <w:jc w:val="both"/>
        <w:rPr>
          <w:rStyle w:val="Hipercze"/>
          <w:rFonts w:ascii="Arial" w:hAnsi="Arial" w:cs="Arial"/>
          <w:color w:val="auto"/>
          <w:sz w:val="22"/>
          <w:szCs w:val="22"/>
          <w:u w:val="none"/>
        </w:rPr>
      </w:pPr>
      <w:r w:rsidRPr="009F3BC9">
        <w:rPr>
          <w:rFonts w:ascii="Arial" w:hAnsi="Arial" w:cs="Arial"/>
          <w:sz w:val="22"/>
          <w:szCs w:val="22"/>
        </w:rPr>
        <w:t xml:space="preserve">Treść zapytań z wyjaśnieniami Zamawiający udostępni na stronie internetowej: </w:t>
      </w:r>
      <w:hyperlink r:id="rId12" w:history="1">
        <w:r w:rsidRPr="009F3BC9">
          <w:rPr>
            <w:rStyle w:val="Hipercze"/>
            <w:rFonts w:ascii="Arial" w:hAnsi="Arial" w:cs="Arial"/>
            <w:color w:val="auto"/>
            <w:sz w:val="22"/>
            <w:szCs w:val="22"/>
          </w:rPr>
          <w:t>www.kolobrzeg.pl</w:t>
        </w:r>
      </w:hyperlink>
      <w:r w:rsidRPr="009F3BC9">
        <w:rPr>
          <w:rFonts w:ascii="Arial" w:hAnsi="Arial" w:cs="Arial"/>
          <w:sz w:val="22"/>
          <w:szCs w:val="22"/>
          <w:u w:val="single"/>
        </w:rPr>
        <w:t xml:space="preserve"> </w:t>
      </w:r>
      <w:r w:rsidRPr="009F3BC9">
        <w:rPr>
          <w:rStyle w:val="Hipercze"/>
          <w:rFonts w:ascii="Arial" w:hAnsi="Arial" w:cs="Arial"/>
          <w:bCs/>
          <w:color w:val="auto"/>
          <w:sz w:val="22"/>
          <w:szCs w:val="22"/>
        </w:rPr>
        <w:t>(BIP – zakładka Gospodarka</w:t>
      </w:r>
      <w:r w:rsidRPr="009F3BC9">
        <w:rPr>
          <w:rStyle w:val="Hipercze"/>
          <w:rFonts w:ascii="Arial" w:hAnsi="Arial" w:cs="Arial"/>
          <w:bCs/>
          <w:color w:val="auto"/>
          <w:sz w:val="22"/>
          <w:szCs w:val="22"/>
          <w:u w:val="none"/>
        </w:rPr>
        <w:t>)</w:t>
      </w:r>
    </w:p>
    <w:p w14:paraId="73F51014" w14:textId="77777777" w:rsidR="00173800" w:rsidRPr="009F3BC9" w:rsidRDefault="00173800" w:rsidP="00173800">
      <w:pPr>
        <w:pStyle w:val="Akapitzlist"/>
        <w:numPr>
          <w:ilvl w:val="0"/>
          <w:numId w:val="7"/>
        </w:numPr>
        <w:tabs>
          <w:tab w:val="left" w:pos="360"/>
        </w:tabs>
        <w:suppressAutoHyphens/>
        <w:jc w:val="both"/>
        <w:rPr>
          <w:rFonts w:ascii="Arial" w:hAnsi="Arial" w:cs="Arial"/>
          <w:sz w:val="22"/>
          <w:szCs w:val="22"/>
        </w:rPr>
      </w:pPr>
      <w:r w:rsidRPr="009F3BC9">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14:paraId="38B9F810" w14:textId="5C330172" w:rsidR="00173800" w:rsidRPr="009F3BC9" w:rsidRDefault="00173800" w:rsidP="00173800">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9F3BC9">
        <w:rPr>
          <w:rFonts w:ascii="Arial" w:hAnsi="Arial" w:cs="Arial"/>
          <w:sz w:val="22"/>
          <w:szCs w:val="22"/>
        </w:rPr>
        <w:t xml:space="preserve">Umieszczane przez Zamawiającego na stronie internetowej odpowiedzi na zapytania Wykonawców czy modyfikacje </w:t>
      </w:r>
      <w:r w:rsidR="00D230B3" w:rsidRPr="009F3BC9">
        <w:rPr>
          <w:rFonts w:ascii="Arial" w:hAnsi="Arial" w:cs="Arial"/>
          <w:sz w:val="22"/>
          <w:szCs w:val="22"/>
        </w:rPr>
        <w:t xml:space="preserve">ogłoszenia </w:t>
      </w:r>
      <w:r w:rsidRPr="009F3BC9">
        <w:rPr>
          <w:rFonts w:ascii="Arial" w:hAnsi="Arial" w:cs="Arial"/>
          <w:sz w:val="22"/>
          <w:szCs w:val="22"/>
        </w:rPr>
        <w:t>będą stanowiły je</w:t>
      </w:r>
      <w:r w:rsidR="00D230B3" w:rsidRPr="009F3BC9">
        <w:rPr>
          <w:rFonts w:ascii="Arial" w:hAnsi="Arial" w:cs="Arial"/>
          <w:sz w:val="22"/>
          <w:szCs w:val="22"/>
        </w:rPr>
        <w:t>go</w:t>
      </w:r>
      <w:r w:rsidRPr="009F3BC9">
        <w:rPr>
          <w:rFonts w:ascii="Arial" w:hAnsi="Arial" w:cs="Arial"/>
          <w:sz w:val="22"/>
          <w:szCs w:val="22"/>
        </w:rPr>
        <w:t xml:space="preserve"> integralną część i będą wiążące dla wszystkich Wykonawców biorących udział w postępowaniu. </w:t>
      </w:r>
    </w:p>
    <w:p w14:paraId="516E62F7" w14:textId="77777777" w:rsidR="0089793B" w:rsidRPr="009F3BC9" w:rsidRDefault="0089793B" w:rsidP="0089793B">
      <w:pPr>
        <w:pStyle w:val="Akapitzlist"/>
        <w:suppressAutoHyphens/>
        <w:spacing w:before="120" w:after="120"/>
        <w:ind w:left="360"/>
        <w:jc w:val="both"/>
        <w:rPr>
          <w:rFonts w:ascii="Arial" w:hAnsi="Arial" w:cs="Arial"/>
          <w:i/>
          <w:sz w:val="22"/>
          <w:szCs w:val="22"/>
          <w:highlight w:val="cyan"/>
        </w:rPr>
      </w:pPr>
    </w:p>
    <w:p w14:paraId="711536C5" w14:textId="77777777" w:rsidR="00F46B16" w:rsidRPr="009F3BC9" w:rsidRDefault="00F46B16" w:rsidP="0089793B">
      <w:pPr>
        <w:suppressAutoHyphens/>
        <w:spacing w:before="120" w:after="120"/>
        <w:ind w:left="357"/>
        <w:jc w:val="both"/>
        <w:rPr>
          <w:rFonts w:ascii="Arial" w:hAnsi="Arial" w:cs="Arial"/>
          <w:sz w:val="22"/>
          <w:szCs w:val="22"/>
        </w:rPr>
      </w:pPr>
      <w:bookmarkStart w:id="26" w:name="_toc504"/>
      <w:bookmarkEnd w:id="26"/>
    </w:p>
    <w:p w14:paraId="55E30F3D" w14:textId="347A1F32" w:rsidR="00E16430" w:rsidRPr="009F3BC9" w:rsidRDefault="000A0370" w:rsidP="00432410">
      <w:pPr>
        <w:pStyle w:val="Nagwek1"/>
        <w:numPr>
          <w:ilvl w:val="0"/>
          <w:numId w:val="5"/>
        </w:numPr>
        <w:tabs>
          <w:tab w:val="num" w:pos="1428"/>
          <w:tab w:val="left" w:pos="5400"/>
        </w:tabs>
        <w:suppressAutoHyphens/>
        <w:spacing w:before="120" w:after="120"/>
        <w:ind w:left="709" w:hanging="709"/>
        <w:jc w:val="both"/>
        <w:rPr>
          <w:sz w:val="24"/>
          <w:szCs w:val="24"/>
        </w:rPr>
      </w:pPr>
      <w:bookmarkStart w:id="27" w:name="_toc522"/>
      <w:bookmarkEnd w:id="27"/>
      <w:r w:rsidRPr="009F3BC9">
        <w:rPr>
          <w:sz w:val="24"/>
          <w:szCs w:val="24"/>
        </w:rPr>
        <w:t xml:space="preserve">Wzór </w:t>
      </w:r>
      <w:r w:rsidR="007D2F7C" w:rsidRPr="009F3BC9">
        <w:rPr>
          <w:sz w:val="24"/>
          <w:szCs w:val="24"/>
        </w:rPr>
        <w:t>umowy</w:t>
      </w:r>
    </w:p>
    <w:p w14:paraId="02CC71C1" w14:textId="77777777" w:rsidR="006E7D92" w:rsidRPr="009F3BC9" w:rsidRDefault="006E7D92" w:rsidP="006E7D92"/>
    <w:p w14:paraId="78349D60" w14:textId="4C0B9FB9" w:rsidR="006E7D92" w:rsidRPr="009F3BC9" w:rsidRDefault="00923FA1" w:rsidP="004615BB">
      <w:pPr>
        <w:numPr>
          <w:ilvl w:val="0"/>
          <w:numId w:val="40"/>
        </w:numPr>
        <w:suppressAutoHyphens/>
        <w:jc w:val="both"/>
        <w:rPr>
          <w:rFonts w:ascii="Arial" w:hAnsi="Arial" w:cs="Arial"/>
          <w:sz w:val="22"/>
          <w:szCs w:val="22"/>
        </w:rPr>
      </w:pPr>
      <w:r w:rsidRPr="009F3BC9">
        <w:rPr>
          <w:rFonts w:ascii="Arial" w:hAnsi="Arial" w:cs="Arial"/>
          <w:sz w:val="22"/>
          <w:szCs w:val="22"/>
        </w:rPr>
        <w:t xml:space="preserve">Część II </w:t>
      </w:r>
      <w:r w:rsidR="00C3263A" w:rsidRPr="009F3BC9">
        <w:rPr>
          <w:rFonts w:ascii="Arial" w:hAnsi="Arial" w:cs="Arial"/>
          <w:sz w:val="22"/>
          <w:szCs w:val="22"/>
        </w:rPr>
        <w:t xml:space="preserve">ogłoszenia </w:t>
      </w:r>
      <w:r w:rsidRPr="009F3BC9">
        <w:rPr>
          <w:rFonts w:ascii="Arial" w:hAnsi="Arial" w:cs="Arial"/>
          <w:sz w:val="22"/>
          <w:szCs w:val="22"/>
        </w:rPr>
        <w:t>stanowi projekt umowy, która zostanie zawarta z Wykonawcą, którego oferta zostanie uznana za najkorzystniejszą.</w:t>
      </w:r>
    </w:p>
    <w:p w14:paraId="05EDC10B" w14:textId="77777777" w:rsidR="008807D0" w:rsidRPr="009F3BC9" w:rsidRDefault="008807D0" w:rsidP="008807D0">
      <w:pPr>
        <w:suppressAutoHyphens/>
        <w:ind w:left="357"/>
        <w:jc w:val="both"/>
        <w:rPr>
          <w:rFonts w:ascii="Arial" w:hAnsi="Arial" w:cs="Arial"/>
          <w:sz w:val="22"/>
          <w:szCs w:val="22"/>
        </w:rPr>
      </w:pPr>
    </w:p>
    <w:p w14:paraId="0D137A12" w14:textId="77777777" w:rsidR="00EE632D" w:rsidRPr="009F3BC9" w:rsidRDefault="00EE632D" w:rsidP="008807D0">
      <w:pPr>
        <w:suppressAutoHyphens/>
        <w:ind w:left="357"/>
        <w:jc w:val="both"/>
        <w:rPr>
          <w:rFonts w:ascii="Arial" w:hAnsi="Arial" w:cs="Arial"/>
          <w:sz w:val="22"/>
          <w:szCs w:val="22"/>
        </w:rPr>
      </w:pPr>
    </w:p>
    <w:p w14:paraId="3F3ECB6C" w14:textId="77777777" w:rsidR="008807D0" w:rsidRPr="009F3BC9" w:rsidRDefault="008807D0" w:rsidP="00432410">
      <w:pPr>
        <w:pStyle w:val="Nagwek1"/>
        <w:numPr>
          <w:ilvl w:val="0"/>
          <w:numId w:val="5"/>
        </w:numPr>
        <w:tabs>
          <w:tab w:val="num" w:pos="1428"/>
          <w:tab w:val="left" w:pos="5400"/>
        </w:tabs>
        <w:spacing w:after="120"/>
        <w:ind w:left="1134" w:hanging="850"/>
        <w:jc w:val="both"/>
        <w:rPr>
          <w:sz w:val="24"/>
          <w:szCs w:val="24"/>
        </w:rPr>
      </w:pPr>
      <w:bookmarkStart w:id="28" w:name="_Toc412451408"/>
      <w:r w:rsidRPr="009F3BC9">
        <w:rPr>
          <w:sz w:val="24"/>
          <w:szCs w:val="24"/>
        </w:rPr>
        <w:t xml:space="preserve">Obowiązek informacyjny wynikający z art. 13 RODO w przypadku zbierania danych osobowych </w:t>
      </w:r>
      <w:r w:rsidRPr="009F3BC9">
        <w:rPr>
          <w:sz w:val="24"/>
          <w:szCs w:val="24"/>
          <w:u w:val="single"/>
        </w:rPr>
        <w:t>bezpośrednio</w:t>
      </w:r>
      <w:r w:rsidRPr="009F3BC9">
        <w:rPr>
          <w:sz w:val="24"/>
          <w:szCs w:val="24"/>
        </w:rPr>
        <w:t xml:space="preserve"> od osoby fizycznej, której dane dotyczą, w celu związanym z postępowaniem o udzielenie zamówienia publicznego.</w:t>
      </w:r>
    </w:p>
    <w:p w14:paraId="670EC1A1" w14:textId="77777777" w:rsidR="00173800" w:rsidRPr="009F3BC9" w:rsidRDefault="00173800" w:rsidP="00173800">
      <w:pPr>
        <w:ind w:firstLine="709"/>
        <w:jc w:val="both"/>
        <w:rPr>
          <w:rFonts w:ascii="Arial" w:hAnsi="Arial" w:cs="Arial"/>
          <w:sz w:val="22"/>
          <w:szCs w:val="22"/>
        </w:rPr>
      </w:pPr>
      <w:r w:rsidRPr="009F3BC9">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271DB2" w14:textId="77777777" w:rsidR="00173800" w:rsidRPr="009F3BC9" w:rsidRDefault="00173800" w:rsidP="00173800">
      <w:pPr>
        <w:jc w:val="both"/>
        <w:rPr>
          <w:rFonts w:ascii="Arial" w:hAnsi="Arial" w:cs="Arial"/>
          <w:b/>
          <w:sz w:val="22"/>
          <w:szCs w:val="22"/>
          <w:u w:val="single"/>
        </w:rPr>
      </w:pPr>
      <w:r w:rsidRPr="009F3BC9">
        <w:rPr>
          <w:rFonts w:ascii="Arial" w:hAnsi="Arial" w:cs="Arial"/>
          <w:b/>
          <w:sz w:val="22"/>
          <w:szCs w:val="22"/>
          <w:u w:val="single"/>
        </w:rPr>
        <w:t xml:space="preserve">Informuję, że: </w:t>
      </w:r>
    </w:p>
    <w:p w14:paraId="43AB1832" w14:textId="77777777"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lastRenderedPageBreak/>
        <w:t>Administratorem Pani/Pana danych osobowych jest Prezydent Miasta Kołobrzeg. Siedzibą Administratora Danych jest Urząd Miasta Kołobrzeg, ul. Ratuszowa 13, 78 - 100 Kołobrzeg, tel.: 94 35 51 510, fax.: 94 35 23 769, e-mail:</w:t>
      </w:r>
      <w:hyperlink r:id="rId13" w:history="1">
        <w:r w:rsidRPr="009F3BC9">
          <w:rPr>
            <w:rStyle w:val="Hipercze"/>
            <w:rFonts w:ascii="Arial" w:hAnsi="Arial" w:cs="Arial"/>
            <w:color w:val="auto"/>
            <w:sz w:val="22"/>
            <w:szCs w:val="22"/>
          </w:rPr>
          <w:t>przetargi@um.kolobrzeg.pl</w:t>
        </w:r>
      </w:hyperlink>
      <w:r w:rsidRPr="009F3BC9">
        <w:rPr>
          <w:rFonts w:ascii="Arial" w:hAnsi="Arial" w:cs="Arial"/>
          <w:sz w:val="22"/>
          <w:szCs w:val="22"/>
        </w:rPr>
        <w:t xml:space="preserve">  </w:t>
      </w:r>
    </w:p>
    <w:p w14:paraId="15CC0A89" w14:textId="77777777" w:rsidR="00173800" w:rsidRPr="009F3BC9" w:rsidRDefault="00173800" w:rsidP="00173800">
      <w:pPr>
        <w:pStyle w:val="Akapitzlist"/>
        <w:numPr>
          <w:ilvl w:val="0"/>
          <w:numId w:val="46"/>
        </w:numPr>
        <w:tabs>
          <w:tab w:val="clear" w:pos="720"/>
          <w:tab w:val="num" w:pos="426"/>
        </w:tabs>
        <w:ind w:left="426" w:hanging="426"/>
        <w:jc w:val="both"/>
        <w:rPr>
          <w:rFonts w:ascii="Arial" w:hAnsi="Arial" w:cs="Arial"/>
          <w:sz w:val="22"/>
          <w:szCs w:val="22"/>
        </w:rPr>
      </w:pPr>
      <w:r w:rsidRPr="009F3BC9">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14" w:history="1">
        <w:r w:rsidRPr="009F3BC9">
          <w:rPr>
            <w:rStyle w:val="Hipercze"/>
            <w:rFonts w:ascii="Arial" w:hAnsi="Arial" w:cs="Arial"/>
            <w:color w:val="auto"/>
            <w:sz w:val="22"/>
            <w:szCs w:val="22"/>
          </w:rPr>
          <w:t>iod@um.kolobrzeg.pl</w:t>
        </w:r>
      </w:hyperlink>
      <w:r w:rsidRPr="009F3BC9">
        <w:rPr>
          <w:rFonts w:ascii="Arial" w:hAnsi="Arial" w:cs="Arial"/>
          <w:sz w:val="22"/>
          <w:szCs w:val="22"/>
        </w:rPr>
        <w:t xml:space="preserve"> lub  nr tel. 94-35-51-584.</w:t>
      </w:r>
    </w:p>
    <w:p w14:paraId="4FBCF17A" w14:textId="492C7CD6"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t>Pani/Pana dane osobowe przetwarzane będą na podstawie art. 6 ust. 1 lit. c</w:t>
      </w:r>
      <w:r w:rsidRPr="009F3BC9">
        <w:rPr>
          <w:rFonts w:ascii="Arial" w:hAnsi="Arial" w:cs="Arial"/>
          <w:i/>
          <w:sz w:val="22"/>
          <w:szCs w:val="22"/>
        </w:rPr>
        <w:t xml:space="preserve"> </w:t>
      </w:r>
      <w:r w:rsidRPr="009F3BC9">
        <w:rPr>
          <w:rFonts w:ascii="Arial" w:hAnsi="Arial" w:cs="Arial"/>
          <w:sz w:val="22"/>
          <w:szCs w:val="22"/>
        </w:rPr>
        <w:t xml:space="preserve">RODO                  w celu związanym z postępowaniem o udzielenie zamówienia publicznego (szczegółowy zakres, tryb postępowania, nazwa i numer zadania znajduje się w </w:t>
      </w:r>
      <w:r w:rsidR="00572E8C" w:rsidRPr="009F3BC9">
        <w:rPr>
          <w:rFonts w:ascii="Arial" w:hAnsi="Arial" w:cs="Arial"/>
          <w:sz w:val="22"/>
          <w:szCs w:val="22"/>
        </w:rPr>
        <w:t>ogłoszeniu</w:t>
      </w:r>
      <w:r w:rsidRPr="009F3BC9">
        <w:rPr>
          <w:rFonts w:ascii="Arial" w:hAnsi="Arial" w:cs="Arial"/>
          <w:sz w:val="22"/>
          <w:szCs w:val="22"/>
        </w:rPr>
        <w:t xml:space="preserve">). </w:t>
      </w:r>
    </w:p>
    <w:p w14:paraId="1E88A8A5" w14:textId="727FBB70"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t>Odbiorcami Pani/Pana danych osobowych będą osoby lub podmioty, którym udostępniona zostanie dokumentacja postępowania w oparciu o art. 8 ustawy z dnia 29 stycznia 2004 r. – Prawo zamówień publicznych (Dz. U. z 2019 r. poz. 1843), dalej „ustawa P.z.p”.</w:t>
      </w:r>
    </w:p>
    <w:p w14:paraId="7BBA74D0" w14:textId="77777777"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t xml:space="preserve">Dane osobowe będą przechowywane zgodnie z rozporządzeniem Prezesa Rady Ministrów </w:t>
      </w:r>
      <w:r w:rsidRPr="009F3BC9">
        <w:rPr>
          <w:rFonts w:ascii="Arial" w:hAnsi="Arial" w:cs="Arial"/>
          <w:sz w:val="22"/>
          <w:szCs w:val="22"/>
        </w:rPr>
        <w:br/>
        <w:t xml:space="preserve">z dnia 18 stycznia 2011 r. w sprawie instrukcji kancelaryjnej, jednolitych rzeczowych wykazów akt oraz instrukcji w sprawie organizacji zakresu działania archiwów zakładowych (Dz. U. </w:t>
      </w:r>
      <w:r w:rsidRPr="009F3BC9">
        <w:rPr>
          <w:rFonts w:ascii="Arial" w:hAnsi="Arial" w:cs="Arial"/>
          <w:sz w:val="22"/>
          <w:szCs w:val="22"/>
        </w:rPr>
        <w:br/>
        <w:t xml:space="preserve">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2019 r., poz. 246). W przypadku zamówień publicznych finansowanych ze źródeł zewnętrznych  okres przechowywania i postępowania </w:t>
      </w:r>
      <w:r w:rsidRPr="009F3BC9">
        <w:rPr>
          <w:rFonts w:ascii="Arial" w:hAnsi="Arial" w:cs="Arial"/>
          <w:sz w:val="22"/>
          <w:szCs w:val="22"/>
        </w:rPr>
        <w:br/>
        <w:t xml:space="preserve">z dokumentacją szczegółowo określają umowy. </w:t>
      </w:r>
    </w:p>
    <w:p w14:paraId="3B205C94" w14:textId="77777777"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t xml:space="preserve">Obowiązek podania przez Panią/Pana danych osobowych bezpośrednio Pani/Pana dotyczących jest wymogiem ustawowym określonym w przepisach ustawy P.z.p, związanym </w:t>
      </w:r>
      <w:r w:rsidRPr="009F3BC9">
        <w:rPr>
          <w:rFonts w:ascii="Arial" w:hAnsi="Arial" w:cs="Arial"/>
          <w:sz w:val="22"/>
          <w:szCs w:val="22"/>
        </w:rPr>
        <w:br/>
        <w:t xml:space="preserve">z udziałem w postępowaniu o udzielenie zamówienia publicznego; konsekwencje niepodania określonych danych wynikają z ustawy P.z.p.  </w:t>
      </w:r>
    </w:p>
    <w:p w14:paraId="638C6DE9" w14:textId="77777777"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t>W odniesieniu do Pani/Pana danych osobowych decyzje nie będą podejmowane w sposób zautomatyzowany, stosownie do art. 22 RODO.</w:t>
      </w:r>
    </w:p>
    <w:p w14:paraId="1D615CD0" w14:textId="77777777"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t>Posiada Pani/Pan:</w:t>
      </w:r>
    </w:p>
    <w:p w14:paraId="3B3250E2" w14:textId="77777777" w:rsidR="00173800" w:rsidRPr="009F3BC9" w:rsidRDefault="00173800" w:rsidP="00173800">
      <w:pPr>
        <w:numPr>
          <w:ilvl w:val="0"/>
          <w:numId w:val="44"/>
        </w:numPr>
        <w:ind w:left="709" w:hanging="283"/>
        <w:contextualSpacing/>
        <w:jc w:val="both"/>
        <w:rPr>
          <w:rFonts w:ascii="Arial" w:hAnsi="Arial" w:cs="Arial"/>
          <w:sz w:val="22"/>
          <w:szCs w:val="22"/>
        </w:rPr>
      </w:pPr>
      <w:r w:rsidRPr="009F3BC9">
        <w:rPr>
          <w:rFonts w:ascii="Arial" w:hAnsi="Arial" w:cs="Arial"/>
          <w:sz w:val="22"/>
          <w:szCs w:val="22"/>
        </w:rPr>
        <w:t>na podstawie art. 15 RODO prawo dostępu do danych osobowych Pani/Pana dotyczących;</w:t>
      </w:r>
    </w:p>
    <w:p w14:paraId="1455C638" w14:textId="77777777" w:rsidR="00173800" w:rsidRPr="009F3BC9" w:rsidRDefault="00173800" w:rsidP="00173800">
      <w:pPr>
        <w:numPr>
          <w:ilvl w:val="0"/>
          <w:numId w:val="44"/>
        </w:numPr>
        <w:ind w:left="709" w:hanging="283"/>
        <w:contextualSpacing/>
        <w:jc w:val="both"/>
        <w:rPr>
          <w:rFonts w:ascii="Arial" w:hAnsi="Arial" w:cs="Arial"/>
          <w:sz w:val="22"/>
          <w:szCs w:val="22"/>
        </w:rPr>
      </w:pPr>
      <w:r w:rsidRPr="009F3BC9">
        <w:rPr>
          <w:rFonts w:ascii="Arial" w:hAnsi="Arial" w:cs="Arial"/>
          <w:sz w:val="22"/>
          <w:szCs w:val="22"/>
        </w:rPr>
        <w:t>na podstawie art. 16 RODO prawo do sprostowania Pani/Pana danych osobowych</w:t>
      </w:r>
      <w:r w:rsidRPr="009F3BC9">
        <w:rPr>
          <w:rFonts w:ascii="Arial" w:hAnsi="Arial" w:cs="Arial"/>
          <w:sz w:val="22"/>
          <w:szCs w:val="22"/>
          <w:vertAlign w:val="superscript"/>
        </w:rPr>
        <w:t>*</w:t>
      </w:r>
      <w:r w:rsidRPr="009F3BC9">
        <w:rPr>
          <w:rFonts w:ascii="Arial" w:hAnsi="Arial" w:cs="Arial"/>
          <w:sz w:val="22"/>
          <w:szCs w:val="22"/>
        </w:rPr>
        <w:t>;</w:t>
      </w:r>
    </w:p>
    <w:p w14:paraId="39A21D33" w14:textId="77777777" w:rsidR="00173800" w:rsidRPr="009F3BC9" w:rsidRDefault="00173800" w:rsidP="00173800">
      <w:pPr>
        <w:numPr>
          <w:ilvl w:val="0"/>
          <w:numId w:val="44"/>
        </w:numPr>
        <w:ind w:left="709" w:hanging="283"/>
        <w:contextualSpacing/>
        <w:jc w:val="both"/>
        <w:rPr>
          <w:rFonts w:ascii="Arial" w:hAnsi="Arial" w:cs="Arial"/>
          <w:sz w:val="22"/>
          <w:szCs w:val="22"/>
        </w:rPr>
      </w:pPr>
      <w:r w:rsidRPr="009F3BC9">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1B46F29D" w14:textId="77777777" w:rsidR="00173800" w:rsidRPr="009F3BC9" w:rsidRDefault="00173800" w:rsidP="00173800">
      <w:pPr>
        <w:numPr>
          <w:ilvl w:val="0"/>
          <w:numId w:val="44"/>
        </w:numPr>
        <w:ind w:left="709" w:hanging="283"/>
        <w:contextualSpacing/>
        <w:jc w:val="both"/>
        <w:rPr>
          <w:rFonts w:ascii="Arial" w:hAnsi="Arial" w:cs="Arial"/>
          <w:sz w:val="22"/>
          <w:szCs w:val="22"/>
        </w:rPr>
      </w:pPr>
      <w:r w:rsidRPr="009F3BC9">
        <w:rPr>
          <w:rFonts w:ascii="Arial" w:hAnsi="Arial" w:cs="Arial"/>
          <w:sz w:val="22"/>
          <w:szCs w:val="22"/>
        </w:rPr>
        <w:t>prawo do wniesienia skargi do Prezesa Urzędu Ochrony Danych Osobowych, gdy uzna Pani/Pan, że przetwarzanie danych osobowych Pani/Pana dotyczących narusza przepisy RODO.</w:t>
      </w:r>
    </w:p>
    <w:p w14:paraId="0BD636A6" w14:textId="77777777" w:rsidR="00173800" w:rsidRPr="009F3BC9" w:rsidRDefault="00173800" w:rsidP="00173800">
      <w:pPr>
        <w:spacing w:before="120"/>
        <w:ind w:left="709" w:hanging="425"/>
        <w:jc w:val="both"/>
        <w:rPr>
          <w:rFonts w:ascii="Arial" w:eastAsia="Calibri" w:hAnsi="Arial" w:cs="Arial"/>
          <w:lang w:eastAsia="en-US"/>
        </w:rPr>
      </w:pPr>
      <w:r w:rsidRPr="009F3BC9">
        <w:rPr>
          <w:rFonts w:ascii="Arial" w:eastAsia="Calibri" w:hAnsi="Arial" w:cs="Arial"/>
          <w:u w:val="single"/>
          <w:lang w:eastAsia="en-US"/>
        </w:rPr>
        <w:t>* Wyjaśnienie:</w:t>
      </w:r>
      <w:r w:rsidRPr="009F3BC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w:t>
      </w:r>
      <w:r w:rsidRPr="009F3BC9">
        <w:rPr>
          <w:rFonts w:ascii="Arial" w:eastAsia="Calibri" w:hAnsi="Arial" w:cs="Arial"/>
          <w:lang w:eastAsia="en-US"/>
        </w:rPr>
        <w:br/>
        <w:t>z ustawą P.z.p. oraz nie może naruszać integralności protokołu oraz jego załączników.</w:t>
      </w:r>
    </w:p>
    <w:p w14:paraId="33FB27F7" w14:textId="77777777" w:rsidR="00173800" w:rsidRPr="009F3BC9" w:rsidRDefault="00173800" w:rsidP="00173800">
      <w:pPr>
        <w:ind w:left="709" w:hanging="425"/>
        <w:jc w:val="both"/>
        <w:rPr>
          <w:rFonts w:ascii="Arial" w:eastAsia="Calibri" w:hAnsi="Arial" w:cs="Arial"/>
          <w:lang w:eastAsia="en-US"/>
        </w:rPr>
      </w:pPr>
      <w:r w:rsidRPr="009F3BC9">
        <w:rPr>
          <w:rFonts w:ascii="Arial" w:eastAsia="Calibri" w:hAnsi="Arial" w:cs="Arial"/>
          <w:u w:val="single"/>
          <w:lang w:eastAsia="en-US"/>
        </w:rPr>
        <w:t>** Wyjaśnienie</w:t>
      </w:r>
      <w:r w:rsidRPr="009F3BC9">
        <w:rPr>
          <w:rFonts w:ascii="Arial" w:eastAsia="Calibri" w:hAnsi="Arial" w:cs="Arial"/>
          <w:lang w:eastAsia="en-US"/>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390845" w14:textId="77777777" w:rsidR="00173800" w:rsidRPr="009F3BC9" w:rsidRDefault="00173800" w:rsidP="00173800">
      <w:pPr>
        <w:numPr>
          <w:ilvl w:val="0"/>
          <w:numId w:val="46"/>
        </w:numPr>
        <w:tabs>
          <w:tab w:val="clear" w:pos="720"/>
          <w:tab w:val="num" w:pos="426"/>
        </w:tabs>
        <w:autoSpaceDE w:val="0"/>
        <w:autoSpaceDN w:val="0"/>
        <w:ind w:left="426" w:hanging="426"/>
        <w:jc w:val="both"/>
        <w:rPr>
          <w:rFonts w:ascii="Arial" w:hAnsi="Arial" w:cs="Arial"/>
          <w:sz w:val="22"/>
          <w:szCs w:val="22"/>
        </w:rPr>
      </w:pPr>
      <w:r w:rsidRPr="009F3BC9">
        <w:rPr>
          <w:rFonts w:ascii="Arial" w:hAnsi="Arial" w:cs="Arial"/>
          <w:sz w:val="22"/>
          <w:szCs w:val="22"/>
        </w:rPr>
        <w:t>Nie przysługuje Pani/Panu:</w:t>
      </w:r>
    </w:p>
    <w:p w14:paraId="37FF1B3B" w14:textId="77777777" w:rsidR="00173800" w:rsidRPr="009F3BC9" w:rsidRDefault="00173800" w:rsidP="00173800">
      <w:pPr>
        <w:numPr>
          <w:ilvl w:val="0"/>
          <w:numId w:val="45"/>
        </w:numPr>
        <w:ind w:left="709" w:hanging="283"/>
        <w:contextualSpacing/>
        <w:jc w:val="both"/>
        <w:rPr>
          <w:rFonts w:ascii="Arial" w:hAnsi="Arial" w:cs="Arial"/>
          <w:i/>
          <w:sz w:val="22"/>
          <w:szCs w:val="22"/>
        </w:rPr>
      </w:pPr>
      <w:r w:rsidRPr="009F3BC9">
        <w:rPr>
          <w:rFonts w:ascii="Arial" w:hAnsi="Arial" w:cs="Arial"/>
          <w:sz w:val="22"/>
          <w:szCs w:val="22"/>
        </w:rPr>
        <w:t>w związku z art. 17 ust. 3 lit. b, d lub e RODO prawo do usunięcia danych osobowych;</w:t>
      </w:r>
    </w:p>
    <w:p w14:paraId="50C469F1" w14:textId="77777777" w:rsidR="00173800" w:rsidRPr="009F3BC9" w:rsidRDefault="00173800" w:rsidP="00173800">
      <w:pPr>
        <w:numPr>
          <w:ilvl w:val="0"/>
          <w:numId w:val="45"/>
        </w:numPr>
        <w:ind w:left="709" w:hanging="283"/>
        <w:contextualSpacing/>
        <w:jc w:val="both"/>
        <w:rPr>
          <w:rFonts w:ascii="Arial" w:hAnsi="Arial" w:cs="Arial"/>
          <w:i/>
          <w:sz w:val="22"/>
          <w:szCs w:val="22"/>
        </w:rPr>
      </w:pPr>
      <w:r w:rsidRPr="009F3BC9">
        <w:rPr>
          <w:rFonts w:ascii="Arial" w:hAnsi="Arial" w:cs="Arial"/>
          <w:sz w:val="22"/>
          <w:szCs w:val="22"/>
        </w:rPr>
        <w:t>prawo do przenoszenia danych osobowych, o którym mowa w art. 20 RODO;</w:t>
      </w:r>
    </w:p>
    <w:p w14:paraId="1A2135A5" w14:textId="77777777" w:rsidR="00173800" w:rsidRPr="009F3BC9" w:rsidRDefault="00173800" w:rsidP="00173800">
      <w:pPr>
        <w:numPr>
          <w:ilvl w:val="0"/>
          <w:numId w:val="45"/>
        </w:numPr>
        <w:ind w:left="709" w:hanging="283"/>
        <w:contextualSpacing/>
        <w:jc w:val="both"/>
        <w:rPr>
          <w:rFonts w:ascii="Arial" w:hAnsi="Arial" w:cs="Arial"/>
          <w:i/>
          <w:sz w:val="22"/>
          <w:szCs w:val="22"/>
        </w:rPr>
      </w:pPr>
      <w:r w:rsidRPr="009F3BC9">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713AE6C" w14:textId="77777777" w:rsidR="0024357F" w:rsidRPr="009F3BC9" w:rsidRDefault="0024357F" w:rsidP="0024357F">
      <w:pPr>
        <w:pStyle w:val="Nagwek1"/>
        <w:tabs>
          <w:tab w:val="left" w:pos="5400"/>
        </w:tabs>
        <w:spacing w:before="120" w:after="120"/>
        <w:ind w:left="567"/>
        <w:rPr>
          <w:sz w:val="24"/>
          <w:szCs w:val="24"/>
        </w:rPr>
      </w:pPr>
    </w:p>
    <w:p w14:paraId="1917108C" w14:textId="2946BC63" w:rsidR="00923FA1" w:rsidRPr="009F3BC9" w:rsidRDefault="00923FA1" w:rsidP="00432410">
      <w:pPr>
        <w:pStyle w:val="Nagwek1"/>
        <w:numPr>
          <w:ilvl w:val="0"/>
          <w:numId w:val="5"/>
        </w:numPr>
        <w:tabs>
          <w:tab w:val="left" w:pos="5400"/>
        </w:tabs>
        <w:spacing w:before="120" w:after="120"/>
        <w:ind w:left="567" w:hanging="567"/>
        <w:rPr>
          <w:sz w:val="24"/>
          <w:szCs w:val="24"/>
        </w:rPr>
      </w:pPr>
      <w:r w:rsidRPr="009F3BC9">
        <w:rPr>
          <w:sz w:val="24"/>
          <w:szCs w:val="24"/>
        </w:rPr>
        <w:t xml:space="preserve">Załączniki do </w:t>
      </w:r>
      <w:bookmarkEnd w:id="28"/>
      <w:r w:rsidR="00B20562" w:rsidRPr="009F3BC9">
        <w:rPr>
          <w:sz w:val="24"/>
          <w:szCs w:val="24"/>
        </w:rPr>
        <w:t>ogłoszenia</w:t>
      </w:r>
      <w:r w:rsidR="00660F3A" w:rsidRPr="009F3BC9">
        <w:rPr>
          <w:sz w:val="24"/>
          <w:szCs w:val="24"/>
        </w:rPr>
        <w:t>.</w:t>
      </w:r>
    </w:p>
    <w:p w14:paraId="24E27DE3" w14:textId="1B79C7BA" w:rsidR="00173800" w:rsidRPr="009F3BC9" w:rsidRDefault="00173800" w:rsidP="00173800">
      <w:pPr>
        <w:spacing w:before="120" w:after="120"/>
        <w:rPr>
          <w:rFonts w:ascii="Arial" w:hAnsi="Arial" w:cs="Arial"/>
          <w:sz w:val="22"/>
          <w:szCs w:val="22"/>
        </w:rPr>
      </w:pPr>
      <w:r w:rsidRPr="009F3BC9">
        <w:rPr>
          <w:rFonts w:ascii="Arial" w:hAnsi="Arial" w:cs="Arial"/>
          <w:sz w:val="22"/>
          <w:szCs w:val="22"/>
        </w:rPr>
        <w:t xml:space="preserve">Integralną część niniejszej </w:t>
      </w:r>
      <w:r w:rsidR="00B20562" w:rsidRPr="009F3BC9">
        <w:rPr>
          <w:rFonts w:ascii="Arial" w:hAnsi="Arial" w:cs="Arial"/>
          <w:sz w:val="22"/>
          <w:szCs w:val="22"/>
        </w:rPr>
        <w:t xml:space="preserve">ogłoszenia  </w:t>
      </w:r>
      <w:r w:rsidRPr="009F3BC9">
        <w:rPr>
          <w:rFonts w:ascii="Arial" w:hAnsi="Arial" w:cs="Arial"/>
          <w:sz w:val="22"/>
          <w:szCs w:val="22"/>
        </w:rPr>
        <w:t>stanowią wzory następujących dokumentów:</w:t>
      </w:r>
    </w:p>
    <w:p w14:paraId="20043BB1" w14:textId="77777777" w:rsidR="00173800" w:rsidRPr="009F3BC9" w:rsidRDefault="00173800" w:rsidP="00173800">
      <w:pPr>
        <w:rPr>
          <w:rFonts w:ascii="Arial" w:hAnsi="Arial" w:cs="Arial"/>
          <w:sz w:val="22"/>
          <w:szCs w:val="22"/>
        </w:rPr>
      </w:pPr>
      <w:r w:rsidRPr="009F3BC9">
        <w:rPr>
          <w:rFonts w:ascii="Arial" w:hAnsi="Arial" w:cs="Arial"/>
          <w:sz w:val="22"/>
          <w:szCs w:val="22"/>
        </w:rPr>
        <w:t xml:space="preserve">załącznik nr 1 </w:t>
      </w:r>
      <w:r w:rsidRPr="009F3BC9">
        <w:rPr>
          <w:rFonts w:ascii="Arial" w:hAnsi="Arial" w:cs="Arial"/>
          <w:sz w:val="22"/>
          <w:szCs w:val="22"/>
        </w:rPr>
        <w:tab/>
      </w:r>
      <w:r w:rsidRPr="009F3BC9">
        <w:rPr>
          <w:rFonts w:ascii="Arial" w:hAnsi="Arial" w:cs="Arial"/>
          <w:sz w:val="22"/>
          <w:szCs w:val="22"/>
        </w:rPr>
        <w:tab/>
        <w:t>Formularz oferty,</w:t>
      </w:r>
    </w:p>
    <w:p w14:paraId="5D72C10D" w14:textId="77777777" w:rsidR="00173800" w:rsidRPr="009F3BC9" w:rsidRDefault="00173800" w:rsidP="00173800">
      <w:pPr>
        <w:ind w:left="2127" w:hanging="2127"/>
        <w:jc w:val="both"/>
      </w:pPr>
      <w:r w:rsidRPr="009F3BC9">
        <w:rPr>
          <w:rFonts w:ascii="Arial" w:hAnsi="Arial" w:cs="Arial"/>
          <w:sz w:val="22"/>
          <w:szCs w:val="22"/>
        </w:rPr>
        <w:t>załącznik nr 2</w:t>
      </w:r>
      <w:r w:rsidRPr="009F3BC9">
        <w:rPr>
          <w:rFonts w:ascii="Arial" w:hAnsi="Arial" w:cs="Arial"/>
          <w:sz w:val="22"/>
          <w:szCs w:val="22"/>
        </w:rPr>
        <w:tab/>
      </w:r>
      <w:r w:rsidRPr="009F3BC9">
        <w:rPr>
          <w:rFonts w:ascii="Arial" w:hAnsi="Arial" w:cs="Arial"/>
          <w:bCs/>
          <w:sz w:val="22"/>
          <w:szCs w:val="22"/>
        </w:rPr>
        <w:t xml:space="preserve">Oświadczenie dotyczące przesłanek wykluczenia z postępowania </w:t>
      </w:r>
      <w:r w:rsidRPr="009F3BC9">
        <w:rPr>
          <w:rFonts w:ascii="Arial" w:hAnsi="Arial" w:cs="Arial"/>
          <w:bCs/>
          <w:sz w:val="22"/>
          <w:szCs w:val="22"/>
        </w:rPr>
        <w:br/>
        <w:t>i  spełnienia warunków udziału w postępowaniu.</w:t>
      </w:r>
    </w:p>
    <w:p w14:paraId="16650211" w14:textId="77777777" w:rsidR="00173800" w:rsidRPr="009F3BC9" w:rsidRDefault="00173800" w:rsidP="00173800">
      <w:pPr>
        <w:rPr>
          <w:rFonts w:ascii="Arial" w:hAnsi="Arial" w:cs="Arial"/>
          <w:sz w:val="22"/>
          <w:szCs w:val="22"/>
        </w:rPr>
      </w:pPr>
      <w:r w:rsidRPr="009F3BC9">
        <w:rPr>
          <w:rFonts w:ascii="Arial" w:hAnsi="Arial" w:cs="Arial"/>
          <w:sz w:val="22"/>
          <w:szCs w:val="22"/>
        </w:rPr>
        <w:t xml:space="preserve">załącznik nr 3 </w:t>
      </w:r>
      <w:r w:rsidRPr="009F3BC9">
        <w:rPr>
          <w:rFonts w:ascii="Arial" w:hAnsi="Arial" w:cs="Arial"/>
          <w:sz w:val="22"/>
          <w:szCs w:val="22"/>
        </w:rPr>
        <w:tab/>
      </w:r>
      <w:r w:rsidRPr="009F3BC9">
        <w:rPr>
          <w:rFonts w:ascii="Arial" w:hAnsi="Arial" w:cs="Arial"/>
          <w:sz w:val="22"/>
          <w:szCs w:val="22"/>
        </w:rPr>
        <w:tab/>
        <w:t xml:space="preserve">Wykaz osób Wykonawcy skierowanych do realizacji zamówienia </w:t>
      </w:r>
    </w:p>
    <w:p w14:paraId="3C0D00B2" w14:textId="77777777" w:rsidR="00173800" w:rsidRPr="009F3BC9" w:rsidRDefault="00173800" w:rsidP="00173800">
      <w:pPr>
        <w:pStyle w:val="Nagwek"/>
        <w:tabs>
          <w:tab w:val="clear" w:pos="4536"/>
          <w:tab w:val="clear" w:pos="9072"/>
        </w:tabs>
      </w:pPr>
      <w:r w:rsidRPr="009F3BC9">
        <w:rPr>
          <w:rFonts w:ascii="Arial" w:hAnsi="Arial" w:cs="Arial"/>
          <w:sz w:val="22"/>
          <w:szCs w:val="22"/>
        </w:rPr>
        <w:t xml:space="preserve">załącznik nr 4 </w:t>
      </w:r>
      <w:r w:rsidRPr="009F3BC9">
        <w:rPr>
          <w:rFonts w:ascii="Arial" w:hAnsi="Arial" w:cs="Arial"/>
          <w:sz w:val="22"/>
          <w:szCs w:val="22"/>
        </w:rPr>
        <w:tab/>
      </w:r>
      <w:r w:rsidRPr="009F3BC9">
        <w:rPr>
          <w:rFonts w:ascii="Arial" w:hAnsi="Arial" w:cs="Arial"/>
          <w:sz w:val="22"/>
          <w:szCs w:val="22"/>
        </w:rPr>
        <w:tab/>
        <w:t>Wykaz usług</w:t>
      </w:r>
      <w:r w:rsidRPr="009F3BC9">
        <w:t xml:space="preserve"> </w:t>
      </w:r>
    </w:p>
    <w:p w14:paraId="59E0812F" w14:textId="4963677F" w:rsidR="00173800" w:rsidRPr="009F3BC9" w:rsidRDefault="00173800" w:rsidP="00173800">
      <w:pPr>
        <w:jc w:val="both"/>
        <w:rPr>
          <w:rFonts w:ascii="Arial" w:hAnsi="Arial" w:cs="Arial"/>
          <w:sz w:val="22"/>
          <w:szCs w:val="22"/>
        </w:rPr>
      </w:pPr>
    </w:p>
    <w:p w14:paraId="14C8BDB8" w14:textId="77777777" w:rsidR="00173800" w:rsidRPr="009F3BC9" w:rsidRDefault="00173800" w:rsidP="00173800">
      <w:pPr>
        <w:jc w:val="both"/>
        <w:rPr>
          <w:rFonts w:ascii="Arial" w:hAnsi="Arial" w:cs="Arial"/>
          <w:sz w:val="22"/>
          <w:szCs w:val="22"/>
        </w:rPr>
      </w:pPr>
      <w:r w:rsidRPr="009F3BC9">
        <w:rPr>
          <w:rFonts w:ascii="Arial" w:hAnsi="Arial" w:cs="Arial"/>
          <w:sz w:val="22"/>
          <w:szCs w:val="22"/>
        </w:rPr>
        <w:tab/>
      </w:r>
      <w:r w:rsidRPr="009F3BC9">
        <w:rPr>
          <w:rFonts w:ascii="Arial" w:hAnsi="Arial" w:cs="Arial"/>
          <w:sz w:val="22"/>
          <w:szCs w:val="22"/>
        </w:rPr>
        <w:tab/>
      </w:r>
      <w:r w:rsidRPr="009F3BC9">
        <w:rPr>
          <w:rFonts w:ascii="Arial" w:hAnsi="Arial" w:cs="Arial"/>
          <w:sz w:val="22"/>
          <w:szCs w:val="22"/>
        </w:rPr>
        <w:tab/>
      </w:r>
    </w:p>
    <w:p w14:paraId="742306EB" w14:textId="77777777" w:rsidR="00173800" w:rsidRPr="009F3BC9" w:rsidRDefault="00173800" w:rsidP="00173800">
      <w:pPr>
        <w:jc w:val="both"/>
        <w:rPr>
          <w:rFonts w:ascii="Arial" w:hAnsi="Arial" w:cs="Arial"/>
          <w:b/>
          <w:iCs/>
          <w:sz w:val="22"/>
          <w:szCs w:val="22"/>
          <w:u w:val="single"/>
        </w:rPr>
      </w:pPr>
    </w:p>
    <w:p w14:paraId="7ECD65B8" w14:textId="77777777" w:rsidR="00173800" w:rsidRPr="009F3BC9" w:rsidRDefault="00173800" w:rsidP="00173800">
      <w:pPr>
        <w:spacing w:before="120" w:after="120"/>
        <w:rPr>
          <w:rFonts w:ascii="Arial" w:hAnsi="Arial" w:cs="Arial"/>
          <w:b/>
          <w:iCs/>
          <w:sz w:val="22"/>
          <w:szCs w:val="22"/>
          <w:u w:val="single"/>
        </w:rPr>
      </w:pPr>
      <w:r w:rsidRPr="009F3BC9">
        <w:rPr>
          <w:rFonts w:ascii="Arial" w:hAnsi="Arial" w:cs="Arial"/>
          <w:b/>
          <w:iCs/>
          <w:sz w:val="22"/>
          <w:szCs w:val="22"/>
          <w:u w:val="single"/>
        </w:rPr>
        <w:t xml:space="preserve">UWAGA: </w:t>
      </w:r>
    </w:p>
    <w:p w14:paraId="28C449E4" w14:textId="0CBF7EEF" w:rsidR="00173800" w:rsidRPr="009F3BC9" w:rsidRDefault="00173800" w:rsidP="00173800">
      <w:pPr>
        <w:spacing w:before="120" w:after="120"/>
        <w:jc w:val="both"/>
        <w:rPr>
          <w:rFonts w:ascii="Arial" w:hAnsi="Arial" w:cs="Arial"/>
          <w:sz w:val="22"/>
          <w:szCs w:val="22"/>
        </w:rPr>
      </w:pPr>
      <w:r w:rsidRPr="009F3BC9">
        <w:rPr>
          <w:rFonts w:ascii="Arial" w:hAnsi="Arial" w:cs="Arial"/>
          <w:sz w:val="22"/>
          <w:szCs w:val="22"/>
        </w:rPr>
        <w:t>Niniejsz</w:t>
      </w:r>
      <w:r w:rsidR="00B20562" w:rsidRPr="009F3BC9">
        <w:rPr>
          <w:rFonts w:ascii="Arial" w:hAnsi="Arial" w:cs="Arial"/>
          <w:sz w:val="22"/>
          <w:szCs w:val="22"/>
        </w:rPr>
        <w:t>e ogłoszenie</w:t>
      </w:r>
      <w:r w:rsidRPr="009F3BC9">
        <w:rPr>
          <w:rFonts w:ascii="Arial" w:hAnsi="Arial" w:cs="Arial"/>
          <w:sz w:val="22"/>
          <w:szCs w:val="22"/>
        </w:rPr>
        <w:t xml:space="preserve">, składa się z następujących części: </w:t>
      </w:r>
    </w:p>
    <w:p w14:paraId="0D538806" w14:textId="77777777" w:rsidR="00173800" w:rsidRPr="009F3BC9" w:rsidRDefault="00173800" w:rsidP="00173800">
      <w:pPr>
        <w:ind w:left="181"/>
        <w:rPr>
          <w:rFonts w:ascii="Arial" w:hAnsi="Arial" w:cs="Arial"/>
          <w:sz w:val="22"/>
          <w:szCs w:val="22"/>
        </w:rPr>
      </w:pPr>
      <w:r w:rsidRPr="009F3BC9">
        <w:rPr>
          <w:rFonts w:ascii="Arial" w:hAnsi="Arial" w:cs="Arial"/>
          <w:b/>
          <w:sz w:val="22"/>
          <w:szCs w:val="22"/>
        </w:rPr>
        <w:t>Część I</w:t>
      </w:r>
      <w:r w:rsidRPr="009F3BC9">
        <w:rPr>
          <w:rFonts w:ascii="Arial" w:hAnsi="Arial" w:cs="Arial"/>
          <w:sz w:val="22"/>
          <w:szCs w:val="22"/>
        </w:rPr>
        <w:t xml:space="preserve"> :</w:t>
      </w:r>
      <w:r w:rsidRPr="009F3BC9">
        <w:rPr>
          <w:rFonts w:ascii="Arial" w:hAnsi="Arial" w:cs="Arial"/>
          <w:sz w:val="22"/>
          <w:szCs w:val="22"/>
        </w:rPr>
        <w:tab/>
        <w:t xml:space="preserve">Informacja dla Wykonawców wraz z załącznikami;  </w:t>
      </w:r>
    </w:p>
    <w:p w14:paraId="5895F9A3" w14:textId="77777777" w:rsidR="00173800" w:rsidRPr="009F3BC9" w:rsidRDefault="00173800" w:rsidP="00173800">
      <w:pPr>
        <w:ind w:left="180"/>
        <w:rPr>
          <w:rFonts w:ascii="Arial" w:hAnsi="Arial" w:cs="Arial"/>
          <w:sz w:val="22"/>
          <w:szCs w:val="22"/>
        </w:rPr>
      </w:pPr>
      <w:r w:rsidRPr="009F3BC9">
        <w:rPr>
          <w:rFonts w:ascii="Arial" w:hAnsi="Arial" w:cs="Arial"/>
          <w:b/>
          <w:sz w:val="22"/>
          <w:szCs w:val="22"/>
        </w:rPr>
        <w:t>Część II</w:t>
      </w:r>
      <w:r w:rsidRPr="009F3BC9">
        <w:rPr>
          <w:rFonts w:ascii="Arial" w:hAnsi="Arial" w:cs="Arial"/>
          <w:sz w:val="22"/>
          <w:szCs w:val="22"/>
        </w:rPr>
        <w:t>:</w:t>
      </w:r>
      <w:r w:rsidRPr="009F3BC9">
        <w:rPr>
          <w:rFonts w:ascii="Arial" w:hAnsi="Arial" w:cs="Arial"/>
          <w:sz w:val="22"/>
          <w:szCs w:val="22"/>
        </w:rPr>
        <w:tab/>
        <w:t>Projekt umowy,</w:t>
      </w:r>
    </w:p>
    <w:p w14:paraId="0C96C98B" w14:textId="77777777" w:rsidR="00173800" w:rsidRPr="009F3BC9" w:rsidRDefault="00173800" w:rsidP="00173800">
      <w:pPr>
        <w:ind w:left="180"/>
        <w:rPr>
          <w:rFonts w:ascii="Arial" w:hAnsi="Arial" w:cs="Arial"/>
          <w:sz w:val="22"/>
          <w:szCs w:val="22"/>
        </w:rPr>
      </w:pPr>
      <w:r w:rsidRPr="009F3BC9">
        <w:rPr>
          <w:rFonts w:ascii="Arial" w:hAnsi="Arial" w:cs="Arial"/>
          <w:b/>
          <w:sz w:val="22"/>
          <w:szCs w:val="22"/>
        </w:rPr>
        <w:t>Część</w:t>
      </w:r>
      <w:r w:rsidRPr="009F3BC9">
        <w:rPr>
          <w:rFonts w:ascii="Arial" w:hAnsi="Arial" w:cs="Arial"/>
          <w:sz w:val="22"/>
          <w:szCs w:val="22"/>
        </w:rPr>
        <w:t xml:space="preserve"> </w:t>
      </w:r>
      <w:r w:rsidRPr="009F3BC9">
        <w:rPr>
          <w:rFonts w:ascii="Arial" w:hAnsi="Arial" w:cs="Arial"/>
          <w:b/>
          <w:sz w:val="22"/>
          <w:szCs w:val="22"/>
        </w:rPr>
        <w:t>III</w:t>
      </w:r>
      <w:r w:rsidRPr="009F3BC9">
        <w:rPr>
          <w:rFonts w:ascii="Arial" w:hAnsi="Arial" w:cs="Arial"/>
          <w:sz w:val="22"/>
          <w:szCs w:val="22"/>
        </w:rPr>
        <w:t>:</w:t>
      </w:r>
      <w:r w:rsidRPr="009F3BC9">
        <w:rPr>
          <w:rFonts w:ascii="Arial" w:hAnsi="Arial" w:cs="Arial"/>
          <w:sz w:val="22"/>
          <w:szCs w:val="22"/>
        </w:rPr>
        <w:tab/>
        <w:t>Opis przedmiotu zamówienia</w:t>
      </w:r>
    </w:p>
    <w:p w14:paraId="0FBE9F7B" w14:textId="77777777" w:rsidR="00BF4006" w:rsidRPr="009F3BC9" w:rsidRDefault="00262BA1" w:rsidP="004646C2">
      <w:pPr>
        <w:spacing w:before="120" w:after="120"/>
        <w:ind w:left="180"/>
        <w:jc w:val="right"/>
        <w:rPr>
          <w:rFonts w:ascii="Arial" w:hAnsi="Arial" w:cs="Arial"/>
          <w:b/>
          <w:sz w:val="22"/>
          <w:szCs w:val="22"/>
        </w:rPr>
      </w:pPr>
      <w:r w:rsidRPr="009F3BC9">
        <w:rPr>
          <w:rFonts w:ascii="Arial" w:hAnsi="Arial" w:cs="Arial"/>
          <w:b/>
          <w:sz w:val="22"/>
          <w:szCs w:val="22"/>
        </w:rPr>
        <w:br w:type="page"/>
      </w:r>
    </w:p>
    <w:p w14:paraId="1EF8FE30" w14:textId="64C595FB" w:rsidR="004646C2" w:rsidRPr="009F3BC9" w:rsidRDefault="004646C2" w:rsidP="004646C2">
      <w:pPr>
        <w:spacing w:before="120" w:after="120"/>
        <w:ind w:left="180"/>
        <w:jc w:val="right"/>
        <w:rPr>
          <w:rFonts w:ascii="Arial" w:hAnsi="Arial" w:cs="Arial"/>
          <w:i/>
          <w:iCs/>
          <w:sz w:val="22"/>
          <w:szCs w:val="22"/>
        </w:rPr>
      </w:pPr>
      <w:r w:rsidRPr="009F3BC9">
        <w:rPr>
          <w:rFonts w:ascii="Arial" w:hAnsi="Arial" w:cs="Arial"/>
          <w:i/>
          <w:iCs/>
          <w:sz w:val="22"/>
          <w:szCs w:val="22"/>
        </w:rPr>
        <w:lastRenderedPageBreak/>
        <w:t xml:space="preserve">Załącznik </w:t>
      </w:r>
      <w:r w:rsidRPr="009F3BC9">
        <w:rPr>
          <w:rFonts w:ascii="Arial" w:hAnsi="Arial" w:cs="Arial"/>
          <w:b/>
          <w:i/>
          <w:iCs/>
          <w:sz w:val="22"/>
          <w:szCs w:val="22"/>
        </w:rPr>
        <w:t xml:space="preserve">nr 1 </w:t>
      </w:r>
      <w:r w:rsidRPr="009F3BC9">
        <w:rPr>
          <w:rFonts w:ascii="Arial" w:hAnsi="Arial" w:cs="Arial"/>
          <w:i/>
          <w:iCs/>
          <w:sz w:val="22"/>
          <w:szCs w:val="22"/>
        </w:rPr>
        <w:t xml:space="preserve">do </w:t>
      </w:r>
      <w:r w:rsidR="00067A1C" w:rsidRPr="009F3BC9">
        <w:rPr>
          <w:rFonts w:ascii="Arial" w:hAnsi="Arial" w:cs="Arial"/>
          <w:i/>
          <w:iCs/>
          <w:sz w:val="22"/>
          <w:szCs w:val="22"/>
        </w:rPr>
        <w:t>ogł</w:t>
      </w:r>
      <w:r w:rsidR="00290A84" w:rsidRPr="009F3BC9">
        <w:rPr>
          <w:rFonts w:ascii="Arial" w:hAnsi="Arial" w:cs="Arial"/>
          <w:i/>
          <w:iCs/>
          <w:sz w:val="22"/>
          <w:szCs w:val="22"/>
        </w:rPr>
        <w:t>o</w:t>
      </w:r>
      <w:r w:rsidR="00067A1C" w:rsidRPr="009F3BC9">
        <w:rPr>
          <w:rFonts w:ascii="Arial" w:hAnsi="Arial" w:cs="Arial"/>
          <w:i/>
          <w:iCs/>
          <w:sz w:val="22"/>
          <w:szCs w:val="22"/>
        </w:rPr>
        <w:t>szenia</w:t>
      </w:r>
    </w:p>
    <w:p w14:paraId="513C3C5F" w14:textId="77777777" w:rsidR="00BF4006" w:rsidRPr="009F3BC9" w:rsidRDefault="00BF4006" w:rsidP="004646C2">
      <w:pPr>
        <w:spacing w:before="120" w:after="120"/>
        <w:ind w:left="180"/>
        <w:jc w:val="right"/>
        <w:rPr>
          <w:rFonts w:ascii="Arial" w:hAnsi="Arial" w:cs="Arial"/>
          <w:i/>
          <w:iCs/>
          <w:sz w:val="22"/>
          <w:szCs w:val="22"/>
        </w:rPr>
      </w:pPr>
    </w:p>
    <w:p w14:paraId="0EE4E68D" w14:textId="77777777" w:rsidR="00BF4006" w:rsidRPr="009F3BC9" w:rsidRDefault="00BF4006" w:rsidP="004646C2">
      <w:pPr>
        <w:spacing w:before="120" w:after="120"/>
        <w:ind w:left="180"/>
        <w:jc w:val="right"/>
        <w:rPr>
          <w:rFonts w:ascii="Arial" w:hAnsi="Arial" w:cs="Arial"/>
          <w:i/>
          <w:iCs/>
          <w:sz w:val="22"/>
          <w:szCs w:val="22"/>
        </w:rPr>
      </w:pPr>
    </w:p>
    <w:p w14:paraId="7E6D611F" w14:textId="77777777" w:rsidR="004646C2" w:rsidRPr="009F3BC9" w:rsidRDefault="004646C2" w:rsidP="004646C2">
      <w:pPr>
        <w:keepNext/>
        <w:spacing w:before="120" w:after="120"/>
        <w:jc w:val="center"/>
        <w:outlineLvl w:val="0"/>
        <w:rPr>
          <w:rFonts w:ascii="Arial" w:hAnsi="Arial" w:cs="Arial"/>
          <w:b/>
          <w:bCs/>
          <w:sz w:val="24"/>
          <w:szCs w:val="24"/>
        </w:rPr>
      </w:pPr>
      <w:bookmarkStart w:id="29" w:name="_Toc412451409"/>
      <w:r w:rsidRPr="009F3BC9">
        <w:rPr>
          <w:rFonts w:ascii="Arial" w:hAnsi="Arial" w:cs="Arial"/>
          <w:b/>
          <w:bCs/>
          <w:sz w:val="24"/>
          <w:szCs w:val="24"/>
        </w:rPr>
        <w:t>Formularz oferty</w:t>
      </w:r>
      <w:bookmarkEnd w:id="29"/>
    </w:p>
    <w:p w14:paraId="4533E16A" w14:textId="77777777" w:rsidR="00BF4006" w:rsidRPr="009F3BC9" w:rsidRDefault="00BF4006" w:rsidP="004646C2">
      <w:pPr>
        <w:keepNext/>
        <w:spacing w:before="120" w:after="120"/>
        <w:jc w:val="center"/>
        <w:outlineLvl w:val="0"/>
        <w:rPr>
          <w:rFonts w:ascii="Arial" w:hAnsi="Arial" w:cs="Arial"/>
          <w:b/>
          <w:bCs/>
          <w:sz w:val="24"/>
          <w:szCs w:val="24"/>
        </w:rPr>
      </w:pPr>
    </w:p>
    <w:p w14:paraId="725B82C9" w14:textId="77777777" w:rsidR="004646C2" w:rsidRPr="009F3BC9" w:rsidRDefault="00BF4006" w:rsidP="00BF4006">
      <w:pPr>
        <w:spacing w:before="120" w:after="120"/>
        <w:jc w:val="right"/>
        <w:rPr>
          <w:rFonts w:ascii="Arial" w:hAnsi="Arial" w:cs="Arial"/>
          <w:sz w:val="22"/>
          <w:szCs w:val="22"/>
        </w:rPr>
      </w:pPr>
      <w:r w:rsidRPr="009F3BC9">
        <w:rPr>
          <w:rFonts w:ascii="Arial" w:hAnsi="Arial" w:cs="Arial"/>
          <w:sz w:val="22"/>
          <w:szCs w:val="22"/>
        </w:rPr>
        <w:t xml:space="preserve"> </w:t>
      </w:r>
      <w:r w:rsidR="004646C2" w:rsidRPr="009F3BC9">
        <w:rPr>
          <w:rFonts w:ascii="Arial" w:hAnsi="Arial" w:cs="Arial"/>
          <w:sz w:val="22"/>
          <w:szCs w:val="22"/>
        </w:rPr>
        <w:t xml:space="preserve">……………………..dnia ………..……….. </w:t>
      </w:r>
      <w:r w:rsidR="004646C2" w:rsidRPr="009F3BC9">
        <w:rPr>
          <w:rFonts w:ascii="Arial" w:hAnsi="Arial" w:cs="Arial"/>
          <w:b/>
          <w:sz w:val="22"/>
          <w:szCs w:val="22"/>
        </w:rPr>
        <w:t>20</w:t>
      </w:r>
      <w:r w:rsidR="00173800" w:rsidRPr="009F3BC9">
        <w:rPr>
          <w:rFonts w:ascii="Arial" w:hAnsi="Arial" w:cs="Arial"/>
          <w:b/>
          <w:sz w:val="22"/>
          <w:szCs w:val="22"/>
        </w:rPr>
        <w:t>20</w:t>
      </w:r>
      <w:r w:rsidR="008807D0" w:rsidRPr="009F3BC9">
        <w:rPr>
          <w:rFonts w:ascii="Arial" w:hAnsi="Arial" w:cs="Arial"/>
          <w:b/>
          <w:sz w:val="22"/>
          <w:szCs w:val="22"/>
        </w:rPr>
        <w:t xml:space="preserve"> </w:t>
      </w:r>
      <w:r w:rsidR="004646C2" w:rsidRPr="009F3BC9">
        <w:rPr>
          <w:rFonts w:ascii="Arial" w:hAnsi="Arial" w:cs="Arial"/>
          <w:b/>
          <w:sz w:val="22"/>
          <w:szCs w:val="22"/>
        </w:rPr>
        <w:t>r.</w:t>
      </w:r>
    </w:p>
    <w:p w14:paraId="3BB54CB6" w14:textId="77777777" w:rsidR="004646C2" w:rsidRPr="009F3BC9" w:rsidRDefault="004646C2" w:rsidP="004646C2">
      <w:pPr>
        <w:rPr>
          <w:rFonts w:ascii="Arial" w:hAnsi="Arial" w:cs="Arial"/>
          <w:sz w:val="22"/>
          <w:szCs w:val="22"/>
        </w:rPr>
      </w:pPr>
      <w:r w:rsidRPr="009F3BC9">
        <w:rPr>
          <w:rFonts w:ascii="Arial" w:hAnsi="Arial" w:cs="Arial"/>
          <w:sz w:val="22"/>
          <w:szCs w:val="22"/>
        </w:rPr>
        <w:t>pełna nazwa Wykonawcy</w:t>
      </w:r>
    </w:p>
    <w:p w14:paraId="354CA6FA" w14:textId="77777777" w:rsidR="004646C2" w:rsidRPr="009F3BC9" w:rsidRDefault="004646C2" w:rsidP="004646C2">
      <w:pPr>
        <w:rPr>
          <w:rFonts w:ascii="Arial" w:hAnsi="Arial" w:cs="Arial"/>
          <w:sz w:val="22"/>
          <w:szCs w:val="22"/>
        </w:rPr>
      </w:pPr>
      <w:r w:rsidRPr="009F3BC9">
        <w:rPr>
          <w:rFonts w:ascii="Arial" w:hAnsi="Arial" w:cs="Arial"/>
          <w:sz w:val="22"/>
          <w:szCs w:val="22"/>
        </w:rPr>
        <w:t>…............................................................</w:t>
      </w:r>
    </w:p>
    <w:p w14:paraId="58AE9BE3" w14:textId="77777777" w:rsidR="004646C2" w:rsidRPr="009F3BC9" w:rsidRDefault="004646C2" w:rsidP="004646C2">
      <w:pPr>
        <w:rPr>
          <w:rFonts w:ascii="Arial" w:hAnsi="Arial" w:cs="Arial"/>
          <w:sz w:val="22"/>
          <w:szCs w:val="22"/>
        </w:rPr>
      </w:pPr>
      <w:r w:rsidRPr="009F3BC9">
        <w:rPr>
          <w:rFonts w:ascii="Arial" w:hAnsi="Arial" w:cs="Arial"/>
          <w:sz w:val="22"/>
          <w:szCs w:val="22"/>
        </w:rPr>
        <w:t>…............................................................</w:t>
      </w:r>
    </w:p>
    <w:p w14:paraId="3D9F2FDA" w14:textId="77777777" w:rsidR="004646C2" w:rsidRPr="009F3BC9" w:rsidRDefault="004646C2" w:rsidP="004646C2">
      <w:pPr>
        <w:rPr>
          <w:rFonts w:ascii="Arial" w:hAnsi="Arial" w:cs="Arial"/>
          <w:sz w:val="22"/>
          <w:szCs w:val="22"/>
        </w:rPr>
      </w:pPr>
      <w:r w:rsidRPr="009F3BC9">
        <w:rPr>
          <w:rFonts w:ascii="Arial" w:hAnsi="Arial" w:cs="Arial"/>
          <w:sz w:val="22"/>
          <w:szCs w:val="22"/>
        </w:rPr>
        <w:t>adres siedziby Wykonawcy</w:t>
      </w:r>
    </w:p>
    <w:p w14:paraId="1EFB969D" w14:textId="77777777" w:rsidR="004646C2" w:rsidRPr="009F3BC9" w:rsidRDefault="004646C2" w:rsidP="004646C2">
      <w:pPr>
        <w:rPr>
          <w:rFonts w:ascii="Arial" w:hAnsi="Arial" w:cs="Arial"/>
          <w:sz w:val="22"/>
          <w:szCs w:val="22"/>
        </w:rPr>
      </w:pPr>
      <w:r w:rsidRPr="009F3BC9">
        <w:rPr>
          <w:rFonts w:ascii="Arial" w:hAnsi="Arial" w:cs="Arial"/>
          <w:sz w:val="22"/>
          <w:szCs w:val="22"/>
        </w:rPr>
        <w:t>kod …………………………..……………</w:t>
      </w:r>
    </w:p>
    <w:p w14:paraId="34CDC566" w14:textId="77777777" w:rsidR="004646C2" w:rsidRPr="009F3BC9" w:rsidRDefault="004646C2" w:rsidP="004646C2">
      <w:pPr>
        <w:rPr>
          <w:rFonts w:ascii="Arial" w:hAnsi="Arial" w:cs="Arial"/>
          <w:sz w:val="22"/>
          <w:szCs w:val="22"/>
        </w:rPr>
      </w:pPr>
      <w:r w:rsidRPr="009F3BC9">
        <w:rPr>
          <w:rFonts w:ascii="Arial" w:hAnsi="Arial" w:cs="Arial"/>
          <w:sz w:val="22"/>
          <w:szCs w:val="22"/>
        </w:rPr>
        <w:t>ulica…....................................................</w:t>
      </w:r>
    </w:p>
    <w:p w14:paraId="551AB504" w14:textId="77777777" w:rsidR="004646C2" w:rsidRPr="009F3BC9" w:rsidRDefault="004646C2" w:rsidP="004646C2">
      <w:pPr>
        <w:rPr>
          <w:rFonts w:ascii="Arial" w:hAnsi="Arial" w:cs="Arial"/>
          <w:sz w:val="22"/>
          <w:szCs w:val="22"/>
        </w:rPr>
      </w:pPr>
      <w:r w:rsidRPr="009F3BC9">
        <w:rPr>
          <w:rFonts w:ascii="Arial" w:hAnsi="Arial" w:cs="Arial"/>
          <w:sz w:val="22"/>
          <w:szCs w:val="22"/>
        </w:rPr>
        <w:t>miasto…………………………..…………</w:t>
      </w:r>
    </w:p>
    <w:p w14:paraId="7C9F47EC" w14:textId="77777777" w:rsidR="004646C2" w:rsidRPr="009F3BC9" w:rsidRDefault="004646C2" w:rsidP="004646C2">
      <w:pPr>
        <w:rPr>
          <w:rFonts w:ascii="Arial" w:hAnsi="Arial" w:cs="Arial"/>
          <w:sz w:val="22"/>
          <w:szCs w:val="22"/>
        </w:rPr>
      </w:pPr>
      <w:r w:rsidRPr="009F3BC9">
        <w:rPr>
          <w:rFonts w:ascii="Arial" w:hAnsi="Arial" w:cs="Arial"/>
          <w:sz w:val="22"/>
          <w:szCs w:val="22"/>
        </w:rPr>
        <w:t>województwo  …………………..……….</w:t>
      </w:r>
    </w:p>
    <w:p w14:paraId="0597110A" w14:textId="77777777" w:rsidR="004646C2" w:rsidRPr="009F3BC9" w:rsidRDefault="004646C2" w:rsidP="004646C2">
      <w:pPr>
        <w:rPr>
          <w:rFonts w:ascii="Arial" w:hAnsi="Arial" w:cs="Arial"/>
          <w:sz w:val="22"/>
          <w:szCs w:val="22"/>
        </w:rPr>
      </w:pPr>
      <w:r w:rsidRPr="009F3BC9">
        <w:rPr>
          <w:rFonts w:ascii="Arial" w:hAnsi="Arial" w:cs="Arial"/>
          <w:sz w:val="22"/>
          <w:szCs w:val="22"/>
        </w:rPr>
        <w:t>Nr NIP …................................................</w:t>
      </w:r>
    </w:p>
    <w:p w14:paraId="0F755A1E" w14:textId="77777777" w:rsidR="004646C2" w:rsidRPr="009F3BC9" w:rsidRDefault="004646C2" w:rsidP="004646C2">
      <w:pPr>
        <w:rPr>
          <w:rFonts w:ascii="Arial" w:hAnsi="Arial" w:cs="Arial"/>
          <w:sz w:val="22"/>
          <w:szCs w:val="22"/>
        </w:rPr>
      </w:pPr>
      <w:r w:rsidRPr="009F3BC9">
        <w:rPr>
          <w:rFonts w:ascii="Arial" w:hAnsi="Arial" w:cs="Arial"/>
          <w:sz w:val="22"/>
          <w:szCs w:val="22"/>
        </w:rPr>
        <w:t>Nr  REGON…………………..…..………</w:t>
      </w:r>
    </w:p>
    <w:p w14:paraId="240EEE31" w14:textId="77777777" w:rsidR="004646C2" w:rsidRPr="009F3BC9" w:rsidRDefault="004646C2" w:rsidP="004646C2">
      <w:pPr>
        <w:rPr>
          <w:rFonts w:ascii="Arial" w:hAnsi="Arial" w:cs="Arial"/>
          <w:sz w:val="22"/>
          <w:szCs w:val="22"/>
        </w:rPr>
      </w:pPr>
      <w:r w:rsidRPr="009F3BC9">
        <w:rPr>
          <w:rFonts w:ascii="Arial" w:hAnsi="Arial" w:cs="Arial"/>
          <w:sz w:val="22"/>
          <w:szCs w:val="22"/>
        </w:rPr>
        <w:t>Nr konta bankowego</w:t>
      </w:r>
    </w:p>
    <w:p w14:paraId="6BD4979A" w14:textId="77777777" w:rsidR="004646C2" w:rsidRPr="009F3BC9" w:rsidRDefault="004646C2" w:rsidP="004646C2">
      <w:pPr>
        <w:rPr>
          <w:rFonts w:ascii="Arial" w:hAnsi="Arial" w:cs="Arial"/>
          <w:sz w:val="22"/>
          <w:szCs w:val="22"/>
        </w:rPr>
      </w:pPr>
      <w:r w:rsidRPr="009F3BC9">
        <w:rPr>
          <w:rFonts w:ascii="Arial" w:hAnsi="Arial" w:cs="Arial"/>
          <w:sz w:val="22"/>
          <w:szCs w:val="22"/>
        </w:rPr>
        <w:t>…............................................................</w:t>
      </w:r>
    </w:p>
    <w:p w14:paraId="55C8EBED" w14:textId="77777777" w:rsidR="004646C2" w:rsidRPr="009F3BC9" w:rsidRDefault="004646C2" w:rsidP="004646C2">
      <w:pPr>
        <w:rPr>
          <w:rFonts w:ascii="Arial" w:hAnsi="Arial" w:cs="Arial"/>
          <w:sz w:val="22"/>
          <w:szCs w:val="22"/>
        </w:rPr>
      </w:pPr>
      <w:r w:rsidRPr="009F3BC9">
        <w:rPr>
          <w:rFonts w:ascii="Arial" w:hAnsi="Arial" w:cs="Arial"/>
          <w:sz w:val="22"/>
          <w:szCs w:val="22"/>
        </w:rPr>
        <w:t>nr telefonu …..........................................</w:t>
      </w:r>
    </w:p>
    <w:p w14:paraId="180FBC0A" w14:textId="77777777" w:rsidR="004646C2" w:rsidRPr="009F3BC9" w:rsidRDefault="004646C2" w:rsidP="004646C2">
      <w:pPr>
        <w:rPr>
          <w:rFonts w:ascii="Arial" w:hAnsi="Arial" w:cs="Arial"/>
          <w:sz w:val="22"/>
          <w:szCs w:val="22"/>
        </w:rPr>
      </w:pPr>
      <w:r w:rsidRPr="009F3BC9">
        <w:rPr>
          <w:rFonts w:ascii="Arial" w:hAnsi="Arial" w:cs="Arial"/>
          <w:sz w:val="22"/>
          <w:szCs w:val="22"/>
        </w:rPr>
        <w:t>nr fax …..................................................</w:t>
      </w:r>
    </w:p>
    <w:p w14:paraId="2EAD966A" w14:textId="77777777" w:rsidR="004646C2" w:rsidRPr="009F3BC9" w:rsidRDefault="004646C2" w:rsidP="004646C2">
      <w:pPr>
        <w:rPr>
          <w:rFonts w:ascii="Arial" w:hAnsi="Arial" w:cs="Arial"/>
          <w:sz w:val="22"/>
          <w:szCs w:val="22"/>
        </w:rPr>
      </w:pPr>
      <w:r w:rsidRPr="009F3BC9">
        <w:rPr>
          <w:rFonts w:ascii="Arial" w:hAnsi="Arial" w:cs="Arial"/>
          <w:sz w:val="22"/>
          <w:szCs w:val="22"/>
        </w:rPr>
        <w:t>e-mail: …………………………………….</w:t>
      </w:r>
    </w:p>
    <w:p w14:paraId="54701E9F" w14:textId="77777777" w:rsidR="004646C2" w:rsidRPr="009F3BC9" w:rsidRDefault="004646C2" w:rsidP="004646C2">
      <w:pPr>
        <w:rPr>
          <w:rFonts w:ascii="Arial" w:hAnsi="Arial" w:cs="Arial"/>
          <w:sz w:val="22"/>
          <w:szCs w:val="22"/>
        </w:rPr>
      </w:pPr>
      <w:r w:rsidRPr="009F3BC9">
        <w:rPr>
          <w:rFonts w:ascii="Arial" w:hAnsi="Arial" w:cs="Arial"/>
          <w:sz w:val="22"/>
          <w:szCs w:val="22"/>
        </w:rPr>
        <w:t>Adres do korespondencji (podać jeśli</w:t>
      </w:r>
      <w:r w:rsidRPr="009F3BC9">
        <w:rPr>
          <w:rFonts w:ascii="Arial" w:hAnsi="Arial" w:cs="Arial"/>
          <w:sz w:val="22"/>
          <w:szCs w:val="22"/>
        </w:rPr>
        <w:br/>
        <w:t>jest inny niż adres siedziby</w:t>
      </w:r>
      <w:r w:rsidR="0035134C" w:rsidRPr="009F3BC9">
        <w:rPr>
          <w:rFonts w:ascii="Arial" w:hAnsi="Arial" w:cs="Arial"/>
          <w:sz w:val="22"/>
          <w:szCs w:val="22"/>
        </w:rPr>
        <w:t xml:space="preserve"> Wykonawcy)</w:t>
      </w:r>
      <w:r w:rsidR="0035134C" w:rsidRPr="009F3BC9">
        <w:rPr>
          <w:rFonts w:ascii="Arial" w:hAnsi="Arial" w:cs="Arial"/>
          <w:sz w:val="22"/>
          <w:szCs w:val="22"/>
        </w:rPr>
        <w:br/>
        <w:t>……………………………………………..</w:t>
      </w:r>
    </w:p>
    <w:p w14:paraId="6C53A9DA" w14:textId="77777777" w:rsidR="004646C2" w:rsidRPr="009F3BC9" w:rsidRDefault="004646C2" w:rsidP="004646C2">
      <w:pPr>
        <w:rPr>
          <w:rFonts w:ascii="Arial" w:hAnsi="Arial" w:cs="Arial"/>
          <w:sz w:val="22"/>
          <w:szCs w:val="22"/>
        </w:rPr>
      </w:pPr>
      <w:r w:rsidRPr="009F3BC9">
        <w:rPr>
          <w:rFonts w:ascii="Arial" w:hAnsi="Arial" w:cs="Arial"/>
          <w:sz w:val="22"/>
          <w:szCs w:val="22"/>
        </w:rPr>
        <w:t>Wykonawca jest mikro, małym lub średnim przedsiębiorstwem TAK/NIE*</w:t>
      </w:r>
    </w:p>
    <w:p w14:paraId="60A80635" w14:textId="77777777" w:rsidR="004646C2" w:rsidRPr="009F3BC9" w:rsidRDefault="004646C2" w:rsidP="004646C2">
      <w:pPr>
        <w:rPr>
          <w:rFonts w:ascii="Arial" w:hAnsi="Arial" w:cs="Arial"/>
          <w:sz w:val="22"/>
          <w:szCs w:val="22"/>
        </w:rPr>
      </w:pPr>
    </w:p>
    <w:p w14:paraId="2902FC64" w14:textId="77777777" w:rsidR="004646C2" w:rsidRPr="009F3BC9" w:rsidRDefault="004646C2" w:rsidP="004646C2">
      <w:pPr>
        <w:ind w:left="5580"/>
        <w:rPr>
          <w:rFonts w:ascii="Arial" w:hAnsi="Arial" w:cs="Arial"/>
          <w:b/>
          <w:bCs/>
          <w:sz w:val="24"/>
          <w:szCs w:val="24"/>
        </w:rPr>
      </w:pPr>
      <w:r w:rsidRPr="009F3BC9">
        <w:rPr>
          <w:rFonts w:ascii="Arial" w:hAnsi="Arial" w:cs="Arial"/>
          <w:b/>
          <w:bCs/>
          <w:sz w:val="24"/>
          <w:szCs w:val="24"/>
        </w:rPr>
        <w:t xml:space="preserve">Gmina Miasto Kołobrzeg </w:t>
      </w:r>
    </w:p>
    <w:p w14:paraId="729959B3" w14:textId="77777777" w:rsidR="004646C2" w:rsidRPr="009F3BC9" w:rsidRDefault="004646C2" w:rsidP="004646C2">
      <w:pPr>
        <w:ind w:left="5580"/>
        <w:rPr>
          <w:rFonts w:ascii="Arial" w:hAnsi="Arial" w:cs="Arial"/>
          <w:b/>
          <w:sz w:val="24"/>
          <w:szCs w:val="24"/>
        </w:rPr>
      </w:pPr>
      <w:r w:rsidRPr="009F3BC9">
        <w:rPr>
          <w:rFonts w:ascii="Arial" w:hAnsi="Arial" w:cs="Arial"/>
          <w:b/>
          <w:sz w:val="24"/>
          <w:szCs w:val="24"/>
        </w:rPr>
        <w:t>ul. Ratuszowa 13</w:t>
      </w:r>
    </w:p>
    <w:p w14:paraId="00130BE9" w14:textId="77777777" w:rsidR="004646C2" w:rsidRPr="009F3BC9" w:rsidRDefault="004646C2" w:rsidP="004646C2">
      <w:pPr>
        <w:suppressAutoHyphens/>
        <w:ind w:left="5580"/>
        <w:rPr>
          <w:rFonts w:ascii="Arial" w:hAnsi="Arial" w:cs="Arial"/>
          <w:b/>
          <w:bCs/>
          <w:sz w:val="24"/>
          <w:szCs w:val="24"/>
          <w:lang w:eastAsia="ar-SA"/>
        </w:rPr>
      </w:pPr>
      <w:r w:rsidRPr="009F3BC9">
        <w:rPr>
          <w:rFonts w:ascii="Arial" w:hAnsi="Arial" w:cs="Arial"/>
          <w:b/>
          <w:bCs/>
          <w:sz w:val="24"/>
          <w:szCs w:val="24"/>
          <w:lang w:eastAsia="ar-SA"/>
        </w:rPr>
        <w:t>78-100 Kołobrzeg</w:t>
      </w:r>
      <w:bookmarkStart w:id="30" w:name="_Toc251758230"/>
      <w:bookmarkStart w:id="31" w:name="_Toc254173112"/>
      <w:bookmarkStart w:id="32" w:name="_Toc254173323"/>
    </w:p>
    <w:p w14:paraId="75BCA210" w14:textId="77777777" w:rsidR="004646C2" w:rsidRPr="009F3BC9" w:rsidRDefault="004646C2" w:rsidP="00820AC4">
      <w:pPr>
        <w:jc w:val="center"/>
        <w:rPr>
          <w:rFonts w:ascii="Arial" w:hAnsi="Arial"/>
          <w:b/>
          <w:sz w:val="24"/>
          <w:szCs w:val="24"/>
        </w:rPr>
      </w:pPr>
      <w:r w:rsidRPr="009F3BC9">
        <w:rPr>
          <w:rFonts w:ascii="Arial" w:hAnsi="Arial"/>
          <w:b/>
          <w:sz w:val="24"/>
          <w:szCs w:val="24"/>
        </w:rPr>
        <w:t>OFERTA</w:t>
      </w:r>
      <w:bookmarkEnd w:id="30"/>
      <w:bookmarkEnd w:id="31"/>
      <w:bookmarkEnd w:id="32"/>
    </w:p>
    <w:p w14:paraId="60A23766" w14:textId="10520D6E" w:rsidR="004646C2" w:rsidRPr="009F3BC9" w:rsidRDefault="004646C2" w:rsidP="00820AC4">
      <w:pPr>
        <w:autoSpaceDE w:val="0"/>
        <w:autoSpaceDN w:val="0"/>
        <w:jc w:val="both"/>
        <w:rPr>
          <w:rFonts w:ascii="Arial" w:hAnsi="Arial" w:cs="Arial"/>
          <w:b/>
          <w:sz w:val="22"/>
          <w:szCs w:val="22"/>
        </w:rPr>
      </w:pPr>
      <w:r w:rsidRPr="009F3BC9">
        <w:rPr>
          <w:rFonts w:ascii="Arial" w:hAnsi="Arial" w:cs="Arial"/>
          <w:sz w:val="22"/>
          <w:szCs w:val="22"/>
        </w:rPr>
        <w:t xml:space="preserve">Nawiązując do ogłoszenia </w:t>
      </w:r>
      <w:r w:rsidR="00183C34" w:rsidRPr="009F3BC9">
        <w:rPr>
          <w:rFonts w:ascii="Arial" w:hAnsi="Arial" w:cs="Arial"/>
          <w:sz w:val="22"/>
          <w:szCs w:val="22"/>
        </w:rPr>
        <w:t xml:space="preserve">w zakresie wykonania </w:t>
      </w:r>
      <w:r w:rsidRPr="009F3BC9">
        <w:rPr>
          <w:rFonts w:ascii="Arial" w:hAnsi="Arial" w:cs="Arial"/>
          <w:sz w:val="22"/>
          <w:szCs w:val="22"/>
        </w:rPr>
        <w:t xml:space="preserve">usługi całorocznej </w:t>
      </w:r>
      <w:r w:rsidR="00E125BE" w:rsidRPr="009F3BC9">
        <w:rPr>
          <w:rFonts w:ascii="Arial" w:hAnsi="Arial" w:cs="Arial"/>
          <w:sz w:val="22"/>
          <w:szCs w:val="22"/>
        </w:rPr>
        <w:br/>
      </w:r>
      <w:r w:rsidRPr="009F3BC9">
        <w:rPr>
          <w:rFonts w:ascii="Arial" w:hAnsi="Arial" w:cs="Arial"/>
          <w:sz w:val="22"/>
          <w:szCs w:val="22"/>
        </w:rPr>
        <w:t xml:space="preserve">na  </w:t>
      </w:r>
      <w:r w:rsidRPr="009F3BC9">
        <w:rPr>
          <w:rFonts w:ascii="Arial" w:hAnsi="Arial" w:cs="Arial"/>
          <w:b/>
          <w:sz w:val="22"/>
          <w:szCs w:val="22"/>
        </w:rPr>
        <w:t>„</w:t>
      </w:r>
      <w:r w:rsidR="00E125BE" w:rsidRPr="009F3BC9">
        <w:rPr>
          <w:rFonts w:ascii="Arial" w:hAnsi="Arial" w:cs="Arial"/>
          <w:b/>
          <w:sz w:val="22"/>
          <w:szCs w:val="22"/>
        </w:rPr>
        <w:t xml:space="preserve">Świadczenie stałej obsługi prawnej </w:t>
      </w:r>
      <w:r w:rsidR="00183C34" w:rsidRPr="009F3BC9">
        <w:rPr>
          <w:rFonts w:ascii="Arial" w:hAnsi="Arial" w:cs="Arial"/>
          <w:b/>
          <w:sz w:val="22"/>
          <w:szCs w:val="22"/>
        </w:rPr>
        <w:t>Gminy Miasto</w:t>
      </w:r>
      <w:r w:rsidR="00E125BE" w:rsidRPr="009F3BC9">
        <w:rPr>
          <w:rFonts w:ascii="Arial" w:hAnsi="Arial" w:cs="Arial"/>
          <w:b/>
          <w:sz w:val="22"/>
          <w:szCs w:val="22"/>
        </w:rPr>
        <w:t xml:space="preserve"> Kołobrzeg</w:t>
      </w:r>
      <w:r w:rsidRPr="009F3BC9">
        <w:rPr>
          <w:rFonts w:ascii="Arial" w:hAnsi="Arial" w:cs="Arial"/>
          <w:b/>
          <w:sz w:val="22"/>
          <w:szCs w:val="22"/>
        </w:rPr>
        <w:t>”</w:t>
      </w:r>
    </w:p>
    <w:p w14:paraId="4A3427C9" w14:textId="77777777" w:rsidR="004646C2" w:rsidRPr="009F3BC9" w:rsidRDefault="004646C2" w:rsidP="004646C2">
      <w:pPr>
        <w:autoSpaceDE w:val="0"/>
        <w:autoSpaceDN w:val="0"/>
        <w:spacing w:after="120"/>
        <w:jc w:val="both"/>
        <w:rPr>
          <w:rFonts w:ascii="Arial" w:hAnsi="Arial" w:cs="Arial"/>
          <w:bCs/>
          <w:sz w:val="22"/>
          <w:szCs w:val="22"/>
        </w:rPr>
      </w:pPr>
      <w:r w:rsidRPr="009F3BC9">
        <w:rPr>
          <w:rFonts w:ascii="Arial" w:hAnsi="Arial" w:cs="Arial"/>
          <w:bCs/>
          <w:sz w:val="22"/>
          <w:szCs w:val="22"/>
        </w:rPr>
        <w:t>Oferujemy:</w:t>
      </w:r>
    </w:p>
    <w:p w14:paraId="4DE71ACB" w14:textId="77777777" w:rsidR="004646C2" w:rsidRPr="009F3BC9" w:rsidRDefault="004646C2" w:rsidP="004646C2">
      <w:pPr>
        <w:numPr>
          <w:ilvl w:val="3"/>
          <w:numId w:val="10"/>
        </w:numPr>
        <w:tabs>
          <w:tab w:val="num" w:pos="709"/>
        </w:tabs>
        <w:spacing w:after="120" w:line="276" w:lineRule="auto"/>
        <w:ind w:left="284" w:hanging="284"/>
        <w:jc w:val="both"/>
        <w:rPr>
          <w:rFonts w:ascii="Arial" w:hAnsi="Arial" w:cs="Arial"/>
          <w:sz w:val="22"/>
          <w:szCs w:val="22"/>
        </w:rPr>
      </w:pPr>
      <w:r w:rsidRPr="009F3BC9">
        <w:rPr>
          <w:rFonts w:ascii="Arial" w:hAnsi="Arial" w:cs="Arial"/>
          <w:b/>
          <w:sz w:val="22"/>
          <w:szCs w:val="22"/>
        </w:rPr>
        <w:t>Dla przedmiotu zamówienia</w:t>
      </w:r>
      <w:r w:rsidRPr="009F3BC9">
        <w:rPr>
          <w:rFonts w:ascii="Arial" w:hAnsi="Arial" w:cs="Arial"/>
          <w:sz w:val="22"/>
          <w:szCs w:val="22"/>
        </w:rPr>
        <w:t xml:space="preserve"> :</w:t>
      </w:r>
    </w:p>
    <w:p w14:paraId="35FBB03E" w14:textId="6257AF9B" w:rsidR="006801FC" w:rsidRPr="009F3BC9" w:rsidRDefault="00063926" w:rsidP="006801FC">
      <w:pPr>
        <w:numPr>
          <w:ilvl w:val="1"/>
          <w:numId w:val="33"/>
        </w:numPr>
        <w:tabs>
          <w:tab w:val="num" w:pos="284"/>
        </w:tabs>
        <w:spacing w:before="120" w:after="120" w:line="276" w:lineRule="auto"/>
        <w:ind w:left="284" w:hanging="284"/>
        <w:contextualSpacing/>
        <w:jc w:val="both"/>
        <w:rPr>
          <w:rFonts w:ascii="Arial" w:hAnsi="Arial" w:cs="Arial"/>
          <w:sz w:val="22"/>
          <w:szCs w:val="22"/>
          <w:lang w:eastAsia="ar-SA"/>
        </w:rPr>
      </w:pPr>
      <w:r w:rsidRPr="009F3BC9">
        <w:rPr>
          <w:rFonts w:ascii="Arial" w:hAnsi="Arial" w:cs="Arial"/>
          <w:sz w:val="22"/>
          <w:szCs w:val="22"/>
        </w:rPr>
        <w:t>o</w:t>
      </w:r>
      <w:r w:rsidR="004646C2" w:rsidRPr="009F3BC9">
        <w:rPr>
          <w:rFonts w:ascii="Arial" w:hAnsi="Arial" w:cs="Arial"/>
          <w:sz w:val="22"/>
          <w:szCs w:val="22"/>
        </w:rPr>
        <w:t xml:space="preserve">ferujemy wykonanie przedmiotu zamówienia określonego w </w:t>
      </w:r>
      <w:r w:rsidR="00C94A00" w:rsidRPr="009F3BC9">
        <w:rPr>
          <w:rFonts w:ascii="Arial" w:hAnsi="Arial" w:cs="Arial"/>
          <w:sz w:val="22"/>
          <w:szCs w:val="22"/>
        </w:rPr>
        <w:t>ogło</w:t>
      </w:r>
      <w:r w:rsidR="00183C34" w:rsidRPr="009F3BC9">
        <w:rPr>
          <w:rFonts w:ascii="Arial" w:hAnsi="Arial" w:cs="Arial"/>
          <w:sz w:val="22"/>
          <w:szCs w:val="22"/>
        </w:rPr>
        <w:t>s</w:t>
      </w:r>
      <w:r w:rsidR="00C94A00" w:rsidRPr="009F3BC9">
        <w:rPr>
          <w:rFonts w:ascii="Arial" w:hAnsi="Arial" w:cs="Arial"/>
          <w:sz w:val="22"/>
          <w:szCs w:val="22"/>
        </w:rPr>
        <w:t xml:space="preserve">zeniu </w:t>
      </w:r>
      <w:r w:rsidR="004646C2" w:rsidRPr="009F3BC9">
        <w:rPr>
          <w:rFonts w:ascii="Arial" w:hAnsi="Arial" w:cs="Arial"/>
          <w:sz w:val="22"/>
          <w:szCs w:val="22"/>
        </w:rPr>
        <w:t>opisie przedmiotu zamówienia, projekcie umowy, za wynagrodzeniem ryczałtowym w kwocie:………………………………….</w:t>
      </w:r>
      <w:r w:rsidR="004646C2" w:rsidRPr="009F3BC9">
        <w:rPr>
          <w:rFonts w:ascii="Arial" w:hAnsi="Arial" w:cs="Arial"/>
          <w:b/>
          <w:sz w:val="22"/>
          <w:szCs w:val="22"/>
        </w:rPr>
        <w:t xml:space="preserve"> zł (netto) </w:t>
      </w:r>
      <w:r w:rsidR="004646C2" w:rsidRPr="009F3BC9">
        <w:rPr>
          <w:rFonts w:ascii="Arial" w:hAnsi="Arial" w:cs="Arial"/>
          <w:sz w:val="22"/>
          <w:szCs w:val="22"/>
        </w:rPr>
        <w:t xml:space="preserve">+ ….…..…...% podatku VAT, tj. </w:t>
      </w:r>
      <w:r w:rsidR="004646C2" w:rsidRPr="009F3BC9">
        <w:rPr>
          <w:rFonts w:ascii="Arial" w:hAnsi="Arial" w:cs="Arial"/>
          <w:b/>
          <w:sz w:val="22"/>
          <w:szCs w:val="22"/>
        </w:rPr>
        <w:t>ogółem</w:t>
      </w:r>
      <w:r w:rsidR="004646C2" w:rsidRPr="009F3BC9">
        <w:rPr>
          <w:rFonts w:ascii="Arial" w:hAnsi="Arial" w:cs="Arial"/>
          <w:sz w:val="22"/>
          <w:szCs w:val="22"/>
        </w:rPr>
        <w:t xml:space="preserve"> ……………....………. </w:t>
      </w:r>
      <w:r w:rsidR="004646C2" w:rsidRPr="009F3BC9">
        <w:rPr>
          <w:rFonts w:ascii="Arial" w:hAnsi="Arial" w:cs="Arial"/>
          <w:b/>
          <w:sz w:val="22"/>
          <w:szCs w:val="22"/>
        </w:rPr>
        <w:t>zł brutto</w:t>
      </w:r>
      <w:r w:rsidR="004646C2" w:rsidRPr="009F3BC9">
        <w:rPr>
          <w:rFonts w:ascii="Arial" w:hAnsi="Arial" w:cs="Arial"/>
          <w:sz w:val="22"/>
          <w:szCs w:val="22"/>
        </w:rPr>
        <w:t>. (Słownie zł:…………………………………. ……………………….…………………………………………………</w:t>
      </w:r>
      <w:r w:rsidR="00E125BE" w:rsidRPr="009F3BC9">
        <w:rPr>
          <w:rFonts w:ascii="Arial" w:hAnsi="Arial" w:cs="Arial"/>
          <w:sz w:val="22"/>
          <w:szCs w:val="22"/>
        </w:rPr>
        <w:t>)</w:t>
      </w:r>
      <w:r w:rsidR="00CE5242" w:rsidRPr="009F3BC9">
        <w:rPr>
          <w:rFonts w:ascii="Arial" w:hAnsi="Arial" w:cs="Arial"/>
          <w:sz w:val="22"/>
          <w:szCs w:val="22"/>
        </w:rPr>
        <w:t>, w tym miesięcznie w kwocie: :………………………………….</w:t>
      </w:r>
      <w:r w:rsidR="00CE5242" w:rsidRPr="009F3BC9">
        <w:rPr>
          <w:rFonts w:ascii="Arial" w:hAnsi="Arial" w:cs="Arial"/>
          <w:b/>
          <w:sz w:val="22"/>
          <w:szCs w:val="22"/>
        </w:rPr>
        <w:t xml:space="preserve"> zł (netto) </w:t>
      </w:r>
      <w:r w:rsidR="00CE5242" w:rsidRPr="009F3BC9">
        <w:rPr>
          <w:rFonts w:ascii="Arial" w:hAnsi="Arial" w:cs="Arial"/>
          <w:sz w:val="22"/>
          <w:szCs w:val="22"/>
        </w:rPr>
        <w:t xml:space="preserve">+ ….…..…...% podatku VAT, tj. </w:t>
      </w:r>
      <w:r w:rsidR="00CE5242" w:rsidRPr="009F3BC9">
        <w:rPr>
          <w:rFonts w:ascii="Arial" w:hAnsi="Arial" w:cs="Arial"/>
          <w:b/>
          <w:sz w:val="22"/>
          <w:szCs w:val="22"/>
        </w:rPr>
        <w:t>ogółem</w:t>
      </w:r>
      <w:r w:rsidR="00CE5242" w:rsidRPr="009F3BC9">
        <w:rPr>
          <w:rFonts w:ascii="Arial" w:hAnsi="Arial" w:cs="Arial"/>
          <w:sz w:val="22"/>
          <w:szCs w:val="22"/>
        </w:rPr>
        <w:t xml:space="preserve"> ……………....………. </w:t>
      </w:r>
      <w:r w:rsidR="00CE5242" w:rsidRPr="009F3BC9">
        <w:rPr>
          <w:rFonts w:ascii="Arial" w:hAnsi="Arial" w:cs="Arial"/>
          <w:b/>
          <w:sz w:val="22"/>
          <w:szCs w:val="22"/>
        </w:rPr>
        <w:t>zł brutto</w:t>
      </w:r>
      <w:r w:rsidR="00CE5242" w:rsidRPr="009F3BC9">
        <w:rPr>
          <w:rFonts w:ascii="Arial" w:hAnsi="Arial" w:cs="Arial"/>
          <w:sz w:val="22"/>
          <w:szCs w:val="22"/>
        </w:rPr>
        <w:t>. (Słownie zł:…………………………………. ……………………….)</w:t>
      </w:r>
    </w:p>
    <w:p w14:paraId="13A513D7" w14:textId="77777777" w:rsidR="006801FC" w:rsidRPr="009F3BC9" w:rsidRDefault="006801FC" w:rsidP="006801FC">
      <w:pPr>
        <w:tabs>
          <w:tab w:val="num" w:pos="1440"/>
        </w:tabs>
        <w:spacing w:before="120" w:after="120" w:line="276" w:lineRule="auto"/>
        <w:ind w:left="284"/>
        <w:contextualSpacing/>
        <w:jc w:val="both"/>
        <w:rPr>
          <w:rFonts w:ascii="Arial" w:hAnsi="Arial" w:cs="Arial"/>
          <w:sz w:val="22"/>
          <w:szCs w:val="22"/>
          <w:lang w:eastAsia="ar-SA"/>
        </w:rPr>
      </w:pPr>
      <w:r w:rsidRPr="009F3BC9">
        <w:rPr>
          <w:rFonts w:ascii="Arial" w:hAnsi="Arial" w:cs="Arial"/>
          <w:sz w:val="22"/>
          <w:szCs w:val="22"/>
          <w:lang w:eastAsia="ar-SA"/>
        </w:rPr>
        <w:t xml:space="preserve">[KRYTERIUM: </w:t>
      </w:r>
      <w:r w:rsidRPr="009F3BC9">
        <w:rPr>
          <w:rFonts w:ascii="Arial" w:hAnsi="Arial" w:cs="Arial"/>
          <w:b/>
          <w:sz w:val="22"/>
          <w:szCs w:val="22"/>
        </w:rPr>
        <w:t>Cena brutto</w:t>
      </w:r>
      <w:r w:rsidRPr="009F3BC9">
        <w:rPr>
          <w:rFonts w:ascii="Arial" w:hAnsi="Arial" w:cs="Arial"/>
          <w:sz w:val="22"/>
          <w:szCs w:val="22"/>
          <w:lang w:eastAsia="ar-SA"/>
        </w:rPr>
        <w:t>]</w:t>
      </w:r>
    </w:p>
    <w:p w14:paraId="3EF6E65D" w14:textId="77777777" w:rsidR="006801FC" w:rsidRPr="009F3BC9" w:rsidRDefault="006801FC" w:rsidP="006801FC">
      <w:pPr>
        <w:tabs>
          <w:tab w:val="num" w:pos="1440"/>
        </w:tabs>
        <w:spacing w:before="120" w:after="120" w:line="276" w:lineRule="auto"/>
        <w:ind w:left="284"/>
        <w:contextualSpacing/>
        <w:jc w:val="both"/>
        <w:rPr>
          <w:rFonts w:ascii="Arial" w:hAnsi="Arial" w:cs="Arial"/>
          <w:sz w:val="22"/>
          <w:szCs w:val="22"/>
          <w:lang w:eastAsia="ar-SA"/>
        </w:rPr>
      </w:pPr>
    </w:p>
    <w:p w14:paraId="20F04DA9" w14:textId="4EE4EE33" w:rsidR="00B77DB4" w:rsidRPr="009F3BC9" w:rsidRDefault="00036528" w:rsidP="004541EF">
      <w:pPr>
        <w:numPr>
          <w:ilvl w:val="1"/>
          <w:numId w:val="33"/>
        </w:numPr>
        <w:tabs>
          <w:tab w:val="num" w:pos="1440"/>
        </w:tabs>
        <w:spacing w:before="120" w:after="120" w:line="276" w:lineRule="auto"/>
        <w:contextualSpacing/>
        <w:jc w:val="both"/>
        <w:rPr>
          <w:rFonts w:ascii="Arial" w:hAnsi="Arial" w:cs="Arial"/>
          <w:sz w:val="22"/>
          <w:szCs w:val="22"/>
          <w:lang w:eastAsia="ar-SA"/>
        </w:rPr>
      </w:pPr>
      <w:r w:rsidRPr="009F3BC9">
        <w:rPr>
          <w:rFonts w:ascii="Arial" w:hAnsi="Arial" w:cs="Arial"/>
          <w:sz w:val="22"/>
          <w:szCs w:val="22"/>
          <w:lang w:eastAsia="ar-SA"/>
        </w:rPr>
        <w:t xml:space="preserve">Oświadczamy, </w:t>
      </w:r>
      <w:r w:rsidR="00B77DB4" w:rsidRPr="009F3BC9">
        <w:rPr>
          <w:rFonts w:ascii="Arial" w:hAnsi="Arial" w:cs="Arial"/>
          <w:sz w:val="22"/>
          <w:szCs w:val="22"/>
          <w:lang w:eastAsia="ar-SA"/>
        </w:rPr>
        <w:t>że  wykonaliśmy lub wykonujemy usługi polegające na świadczeniu przez okres co najmniej 12 miesięcy bieżącej obsługi prawnej jednostki samorządu terytorialnego o wartości nie mniejszej niż 50 000,00 zł brutto każda w ilości…………..</w:t>
      </w:r>
      <w:r w:rsidR="00465F54" w:rsidRPr="009F3BC9">
        <w:rPr>
          <w:rFonts w:ascii="Arial" w:hAnsi="Arial" w:cs="Arial"/>
          <w:sz w:val="22"/>
          <w:szCs w:val="22"/>
          <w:lang w:eastAsia="ar-SA"/>
        </w:rPr>
        <w:t>(</w:t>
      </w:r>
      <w:r w:rsidR="00B77DB4" w:rsidRPr="009F3BC9">
        <w:rPr>
          <w:rFonts w:ascii="Arial" w:hAnsi="Arial" w:cs="Arial"/>
          <w:sz w:val="22"/>
          <w:szCs w:val="22"/>
          <w:lang w:eastAsia="ar-SA"/>
        </w:rPr>
        <w:t>wpisać liczbę</w:t>
      </w:r>
      <w:r w:rsidR="004A4BE1" w:rsidRPr="009F3BC9">
        <w:rPr>
          <w:rFonts w:ascii="Arial" w:hAnsi="Arial" w:cs="Arial"/>
          <w:sz w:val="22"/>
          <w:szCs w:val="22"/>
          <w:lang w:eastAsia="ar-SA"/>
        </w:rPr>
        <w:t xml:space="preserve"> wszystkich usług </w:t>
      </w:r>
      <w:r w:rsidR="009D43F1" w:rsidRPr="009F3BC9">
        <w:rPr>
          <w:rFonts w:ascii="Arial" w:hAnsi="Arial" w:cs="Arial"/>
          <w:sz w:val="22"/>
          <w:szCs w:val="22"/>
          <w:lang w:eastAsia="ar-SA"/>
        </w:rPr>
        <w:t>dodatkowych</w:t>
      </w:r>
      <w:r w:rsidR="00B77DB4" w:rsidRPr="009F3BC9">
        <w:rPr>
          <w:rFonts w:ascii="Arial" w:hAnsi="Arial" w:cs="Arial"/>
          <w:sz w:val="22"/>
          <w:szCs w:val="22"/>
          <w:lang w:eastAsia="ar-SA"/>
        </w:rPr>
        <w:t>) usług</w:t>
      </w:r>
      <w:r w:rsidR="006801FC" w:rsidRPr="009F3BC9">
        <w:rPr>
          <w:rFonts w:ascii="Arial" w:hAnsi="Arial" w:cs="Arial"/>
          <w:sz w:val="22"/>
          <w:szCs w:val="22"/>
          <w:lang w:eastAsia="ar-SA"/>
        </w:rPr>
        <w:t xml:space="preserve"> [KRYTERIUM: </w:t>
      </w:r>
      <w:r w:rsidR="006801FC" w:rsidRPr="009F3BC9">
        <w:rPr>
          <w:rFonts w:ascii="Arial" w:hAnsi="Arial" w:cs="Arial"/>
          <w:b/>
          <w:sz w:val="22"/>
          <w:szCs w:val="22"/>
        </w:rPr>
        <w:t>Doświadczenie zawodowe Wykonawcy</w:t>
      </w:r>
      <w:r w:rsidR="006801FC" w:rsidRPr="009F3BC9">
        <w:rPr>
          <w:rFonts w:ascii="Arial" w:hAnsi="Arial" w:cs="Arial"/>
          <w:sz w:val="22"/>
          <w:szCs w:val="22"/>
          <w:lang w:eastAsia="ar-SA"/>
        </w:rPr>
        <w:t>]</w:t>
      </w:r>
      <w:r w:rsidR="004541EF" w:rsidRPr="009F3BC9">
        <w:rPr>
          <w:rStyle w:val="Odwoanieprzypisudolnego"/>
          <w:rFonts w:ascii="Arial" w:hAnsi="Arial" w:cs="Arial"/>
          <w:sz w:val="22"/>
          <w:szCs w:val="22"/>
          <w:lang w:eastAsia="ar-SA"/>
        </w:rPr>
        <w:footnoteReference w:id="2"/>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621"/>
        <w:gridCol w:w="2410"/>
        <w:gridCol w:w="1559"/>
        <w:gridCol w:w="1773"/>
      </w:tblGrid>
      <w:tr w:rsidR="009F3BC9" w:rsidRPr="009F3BC9" w14:paraId="298CE6C3" w14:textId="77777777" w:rsidTr="00D75710">
        <w:trPr>
          <w:trHeight w:val="660"/>
        </w:trPr>
        <w:tc>
          <w:tcPr>
            <w:tcW w:w="568" w:type="dxa"/>
            <w:tcBorders>
              <w:top w:val="double" w:sz="4" w:space="0" w:color="auto"/>
              <w:bottom w:val="single" w:sz="4" w:space="0" w:color="000000"/>
            </w:tcBorders>
            <w:shd w:val="clear" w:color="auto" w:fill="E6E6E6"/>
            <w:vAlign w:val="center"/>
          </w:tcPr>
          <w:p w14:paraId="3DE017FF" w14:textId="77777777" w:rsidR="00B94D7C" w:rsidRPr="009F3BC9" w:rsidRDefault="00B94D7C" w:rsidP="00B94D7C">
            <w:pPr>
              <w:snapToGrid w:val="0"/>
              <w:jc w:val="center"/>
              <w:rPr>
                <w:rFonts w:ascii="Arial" w:hAnsi="Arial" w:cs="Arial"/>
                <w:b/>
              </w:rPr>
            </w:pPr>
            <w:r w:rsidRPr="009F3BC9">
              <w:rPr>
                <w:rFonts w:ascii="Arial" w:hAnsi="Arial" w:cs="Arial"/>
                <w:b/>
              </w:rPr>
              <w:lastRenderedPageBreak/>
              <w:t>Lp.</w:t>
            </w:r>
          </w:p>
        </w:tc>
        <w:tc>
          <w:tcPr>
            <w:tcW w:w="2621" w:type="dxa"/>
            <w:tcBorders>
              <w:top w:val="double" w:sz="4" w:space="0" w:color="auto"/>
              <w:bottom w:val="single" w:sz="4" w:space="0" w:color="000000"/>
            </w:tcBorders>
            <w:shd w:val="clear" w:color="auto" w:fill="E6E6E6"/>
            <w:vAlign w:val="center"/>
          </w:tcPr>
          <w:p w14:paraId="5905760A" w14:textId="77777777" w:rsidR="00B94D7C" w:rsidRPr="009F3BC9" w:rsidRDefault="00B94D7C" w:rsidP="00B94D7C">
            <w:pPr>
              <w:snapToGrid w:val="0"/>
              <w:jc w:val="center"/>
              <w:rPr>
                <w:rFonts w:ascii="Arial" w:hAnsi="Arial" w:cs="Arial"/>
                <w:b/>
              </w:rPr>
            </w:pPr>
            <w:r w:rsidRPr="009F3BC9">
              <w:rPr>
                <w:rFonts w:ascii="Arial" w:hAnsi="Arial" w:cs="Arial"/>
                <w:b/>
              </w:rPr>
              <w:t>Nazwa zadania</w:t>
            </w:r>
          </w:p>
        </w:tc>
        <w:tc>
          <w:tcPr>
            <w:tcW w:w="2410" w:type="dxa"/>
            <w:tcBorders>
              <w:top w:val="double" w:sz="4" w:space="0" w:color="auto"/>
              <w:bottom w:val="single" w:sz="4" w:space="0" w:color="000000"/>
            </w:tcBorders>
            <w:shd w:val="clear" w:color="auto" w:fill="E6E6E6"/>
            <w:vAlign w:val="center"/>
          </w:tcPr>
          <w:p w14:paraId="418E46C2" w14:textId="77777777" w:rsidR="00B94D7C" w:rsidRPr="009F3BC9" w:rsidRDefault="00B94D7C" w:rsidP="00B94D7C">
            <w:pPr>
              <w:snapToGrid w:val="0"/>
              <w:jc w:val="center"/>
              <w:rPr>
                <w:rFonts w:ascii="Arial" w:hAnsi="Arial" w:cs="Arial"/>
                <w:b/>
              </w:rPr>
            </w:pPr>
            <w:r w:rsidRPr="009F3BC9">
              <w:rPr>
                <w:rFonts w:ascii="Arial" w:hAnsi="Arial" w:cs="Arial"/>
                <w:b/>
              </w:rPr>
              <w:t>Zakres, rodzaj  i wartość zamówienia</w:t>
            </w:r>
          </w:p>
          <w:p w14:paraId="0A3D5440" w14:textId="77777777" w:rsidR="00B94D7C" w:rsidRPr="009F3BC9" w:rsidRDefault="00B94D7C" w:rsidP="00B94D7C">
            <w:pPr>
              <w:snapToGrid w:val="0"/>
              <w:jc w:val="center"/>
              <w:rPr>
                <w:rFonts w:ascii="Arial" w:hAnsi="Arial" w:cs="Arial"/>
                <w:b/>
              </w:rPr>
            </w:pPr>
            <w:r w:rsidRPr="009F3BC9">
              <w:rPr>
                <w:rFonts w:ascii="Arial" w:hAnsi="Arial" w:cs="Arial"/>
                <w:b/>
              </w:rPr>
              <w:t xml:space="preserve"> </w:t>
            </w:r>
          </w:p>
        </w:tc>
        <w:tc>
          <w:tcPr>
            <w:tcW w:w="1559" w:type="dxa"/>
            <w:tcBorders>
              <w:top w:val="double" w:sz="4" w:space="0" w:color="auto"/>
              <w:bottom w:val="single" w:sz="4" w:space="0" w:color="000000"/>
            </w:tcBorders>
            <w:shd w:val="clear" w:color="auto" w:fill="E6E6E6"/>
            <w:vAlign w:val="center"/>
          </w:tcPr>
          <w:p w14:paraId="6DD5D192" w14:textId="77777777" w:rsidR="00B94D7C" w:rsidRPr="009F3BC9" w:rsidRDefault="00B94D7C" w:rsidP="00654323">
            <w:pPr>
              <w:snapToGrid w:val="0"/>
              <w:jc w:val="center"/>
              <w:rPr>
                <w:rFonts w:ascii="Arial" w:hAnsi="Arial" w:cs="Arial"/>
                <w:b/>
              </w:rPr>
            </w:pPr>
            <w:r w:rsidRPr="009F3BC9">
              <w:rPr>
                <w:rFonts w:ascii="Arial" w:hAnsi="Arial" w:cs="Arial"/>
                <w:b/>
              </w:rPr>
              <w:t>Data (rozpoczęcia i zakończenia) wykonania zamówienia</w:t>
            </w:r>
          </w:p>
        </w:tc>
        <w:tc>
          <w:tcPr>
            <w:tcW w:w="1773" w:type="dxa"/>
            <w:tcBorders>
              <w:top w:val="double" w:sz="4" w:space="0" w:color="auto"/>
              <w:bottom w:val="single" w:sz="4" w:space="0" w:color="000000"/>
            </w:tcBorders>
            <w:shd w:val="clear" w:color="auto" w:fill="E6E6E6"/>
            <w:vAlign w:val="center"/>
          </w:tcPr>
          <w:p w14:paraId="3ED5C254" w14:textId="77777777" w:rsidR="00B94D7C" w:rsidRPr="009F3BC9" w:rsidRDefault="00B94D7C" w:rsidP="00B94D7C">
            <w:pPr>
              <w:snapToGrid w:val="0"/>
              <w:jc w:val="center"/>
              <w:rPr>
                <w:rFonts w:ascii="Arial" w:hAnsi="Arial" w:cs="Arial"/>
                <w:b/>
              </w:rPr>
            </w:pPr>
            <w:r w:rsidRPr="009F3BC9">
              <w:rPr>
                <w:rFonts w:ascii="Arial" w:hAnsi="Arial" w:cs="Arial"/>
                <w:b/>
              </w:rPr>
              <w:t>Zamawiający</w:t>
            </w:r>
          </w:p>
        </w:tc>
      </w:tr>
      <w:tr w:rsidR="009F3BC9" w:rsidRPr="009F3BC9" w14:paraId="6A62D3B8" w14:textId="77777777" w:rsidTr="00D75710">
        <w:trPr>
          <w:trHeight w:val="133"/>
        </w:trPr>
        <w:tc>
          <w:tcPr>
            <w:tcW w:w="568" w:type="dxa"/>
            <w:tcBorders>
              <w:top w:val="single" w:sz="4" w:space="0" w:color="000000"/>
            </w:tcBorders>
            <w:shd w:val="clear" w:color="auto" w:fill="F3F3F3"/>
            <w:vAlign w:val="center"/>
          </w:tcPr>
          <w:p w14:paraId="1D7D7CF1" w14:textId="77777777" w:rsidR="00B94D7C" w:rsidRPr="009F3BC9" w:rsidRDefault="00B94D7C" w:rsidP="00B94D7C">
            <w:pPr>
              <w:snapToGrid w:val="0"/>
              <w:jc w:val="center"/>
              <w:rPr>
                <w:rFonts w:ascii="Arial" w:hAnsi="Arial" w:cs="Arial"/>
                <w:sz w:val="18"/>
                <w:szCs w:val="18"/>
              </w:rPr>
            </w:pPr>
            <w:r w:rsidRPr="009F3BC9">
              <w:rPr>
                <w:rFonts w:ascii="Arial" w:hAnsi="Arial" w:cs="Arial"/>
                <w:sz w:val="18"/>
                <w:szCs w:val="18"/>
              </w:rPr>
              <w:t>01</w:t>
            </w:r>
          </w:p>
        </w:tc>
        <w:tc>
          <w:tcPr>
            <w:tcW w:w="2621" w:type="dxa"/>
            <w:tcBorders>
              <w:top w:val="single" w:sz="4" w:space="0" w:color="000000"/>
            </w:tcBorders>
            <w:shd w:val="clear" w:color="auto" w:fill="F3F3F3"/>
            <w:vAlign w:val="center"/>
          </w:tcPr>
          <w:p w14:paraId="722EE292" w14:textId="77777777" w:rsidR="00B94D7C" w:rsidRPr="009F3BC9" w:rsidRDefault="00B94D7C" w:rsidP="00B94D7C">
            <w:pPr>
              <w:snapToGrid w:val="0"/>
              <w:jc w:val="center"/>
              <w:rPr>
                <w:rFonts w:ascii="Arial" w:hAnsi="Arial" w:cs="Arial"/>
                <w:sz w:val="18"/>
                <w:szCs w:val="18"/>
              </w:rPr>
            </w:pPr>
            <w:r w:rsidRPr="009F3BC9">
              <w:rPr>
                <w:rFonts w:ascii="Arial" w:hAnsi="Arial" w:cs="Arial"/>
                <w:sz w:val="18"/>
                <w:szCs w:val="18"/>
              </w:rPr>
              <w:t>02</w:t>
            </w:r>
          </w:p>
        </w:tc>
        <w:tc>
          <w:tcPr>
            <w:tcW w:w="2410" w:type="dxa"/>
            <w:tcBorders>
              <w:top w:val="single" w:sz="4" w:space="0" w:color="000000"/>
            </w:tcBorders>
            <w:shd w:val="clear" w:color="auto" w:fill="F3F3F3"/>
          </w:tcPr>
          <w:p w14:paraId="0BB6DDA6" w14:textId="77777777" w:rsidR="00B94D7C" w:rsidRPr="009F3BC9" w:rsidRDefault="00B94D7C" w:rsidP="00B94D7C">
            <w:pPr>
              <w:snapToGrid w:val="0"/>
              <w:jc w:val="center"/>
              <w:rPr>
                <w:rFonts w:ascii="Arial" w:hAnsi="Arial" w:cs="Arial"/>
                <w:sz w:val="18"/>
                <w:szCs w:val="18"/>
              </w:rPr>
            </w:pPr>
            <w:r w:rsidRPr="009F3BC9">
              <w:rPr>
                <w:rFonts w:ascii="Arial" w:hAnsi="Arial" w:cs="Arial"/>
                <w:sz w:val="18"/>
                <w:szCs w:val="18"/>
              </w:rPr>
              <w:t>03</w:t>
            </w:r>
          </w:p>
        </w:tc>
        <w:tc>
          <w:tcPr>
            <w:tcW w:w="1559" w:type="dxa"/>
            <w:tcBorders>
              <w:top w:val="single" w:sz="4" w:space="0" w:color="000000"/>
            </w:tcBorders>
            <w:shd w:val="clear" w:color="auto" w:fill="F3F3F3"/>
            <w:vAlign w:val="center"/>
          </w:tcPr>
          <w:p w14:paraId="0161DE48" w14:textId="77777777" w:rsidR="00B94D7C" w:rsidRPr="009F3BC9" w:rsidRDefault="00B94D7C" w:rsidP="00B94D7C">
            <w:pPr>
              <w:snapToGrid w:val="0"/>
              <w:jc w:val="center"/>
              <w:rPr>
                <w:rFonts w:ascii="Arial" w:hAnsi="Arial" w:cs="Arial"/>
                <w:sz w:val="18"/>
                <w:szCs w:val="18"/>
              </w:rPr>
            </w:pPr>
            <w:r w:rsidRPr="009F3BC9">
              <w:rPr>
                <w:rFonts w:ascii="Arial" w:hAnsi="Arial" w:cs="Arial"/>
                <w:sz w:val="18"/>
                <w:szCs w:val="18"/>
              </w:rPr>
              <w:t>04</w:t>
            </w:r>
          </w:p>
        </w:tc>
        <w:tc>
          <w:tcPr>
            <w:tcW w:w="1773" w:type="dxa"/>
            <w:tcBorders>
              <w:top w:val="single" w:sz="4" w:space="0" w:color="000000"/>
            </w:tcBorders>
            <w:shd w:val="clear" w:color="auto" w:fill="F3F3F3"/>
            <w:vAlign w:val="center"/>
          </w:tcPr>
          <w:p w14:paraId="229933BE" w14:textId="77777777" w:rsidR="00B94D7C" w:rsidRPr="009F3BC9" w:rsidRDefault="00B94D7C" w:rsidP="00B94D7C">
            <w:pPr>
              <w:snapToGrid w:val="0"/>
              <w:jc w:val="center"/>
              <w:rPr>
                <w:rFonts w:ascii="Arial" w:hAnsi="Arial" w:cs="Arial"/>
                <w:sz w:val="18"/>
                <w:szCs w:val="18"/>
              </w:rPr>
            </w:pPr>
            <w:r w:rsidRPr="009F3BC9">
              <w:rPr>
                <w:rFonts w:ascii="Arial" w:hAnsi="Arial" w:cs="Arial"/>
                <w:sz w:val="18"/>
                <w:szCs w:val="18"/>
              </w:rPr>
              <w:t>05</w:t>
            </w:r>
          </w:p>
        </w:tc>
      </w:tr>
      <w:tr w:rsidR="009F3BC9" w:rsidRPr="009F3BC9" w14:paraId="0643FA6D" w14:textId="77777777" w:rsidTr="00D75710">
        <w:trPr>
          <w:trHeight w:val="392"/>
        </w:trPr>
        <w:tc>
          <w:tcPr>
            <w:tcW w:w="568" w:type="dxa"/>
            <w:vAlign w:val="center"/>
          </w:tcPr>
          <w:p w14:paraId="6C611B10" w14:textId="77777777" w:rsidR="00B94D7C" w:rsidRPr="009F3BC9" w:rsidRDefault="00B94D7C" w:rsidP="00B94D7C">
            <w:pPr>
              <w:snapToGrid w:val="0"/>
              <w:jc w:val="center"/>
              <w:rPr>
                <w:rFonts w:ascii="Arial" w:hAnsi="Arial" w:cs="Arial"/>
              </w:rPr>
            </w:pPr>
            <w:r w:rsidRPr="009F3BC9">
              <w:rPr>
                <w:rFonts w:ascii="Arial" w:hAnsi="Arial" w:cs="Arial"/>
              </w:rPr>
              <w:t>1</w:t>
            </w:r>
            <w:r w:rsidR="0079319A" w:rsidRPr="009F3BC9">
              <w:rPr>
                <w:rFonts w:ascii="Arial" w:hAnsi="Arial" w:cs="Arial"/>
              </w:rPr>
              <w:t>.</w:t>
            </w:r>
          </w:p>
        </w:tc>
        <w:tc>
          <w:tcPr>
            <w:tcW w:w="2621" w:type="dxa"/>
          </w:tcPr>
          <w:p w14:paraId="64581578" w14:textId="77777777" w:rsidR="00B94D7C" w:rsidRPr="009F3BC9" w:rsidRDefault="00B94D7C" w:rsidP="00B94D7C">
            <w:pPr>
              <w:snapToGrid w:val="0"/>
              <w:rPr>
                <w:rFonts w:ascii="Arial" w:hAnsi="Arial" w:cs="Arial"/>
                <w:sz w:val="22"/>
                <w:szCs w:val="22"/>
              </w:rPr>
            </w:pPr>
          </w:p>
          <w:p w14:paraId="223C82B9" w14:textId="77777777" w:rsidR="00B94D7C" w:rsidRPr="009F3BC9" w:rsidRDefault="00B94D7C" w:rsidP="00B94D7C">
            <w:pPr>
              <w:snapToGrid w:val="0"/>
              <w:rPr>
                <w:rFonts w:ascii="Arial" w:hAnsi="Arial" w:cs="Arial"/>
                <w:sz w:val="22"/>
                <w:szCs w:val="22"/>
              </w:rPr>
            </w:pPr>
          </w:p>
          <w:p w14:paraId="066FBCCA" w14:textId="77777777" w:rsidR="00B94D7C" w:rsidRPr="009F3BC9" w:rsidRDefault="00B94D7C" w:rsidP="00B94D7C">
            <w:pPr>
              <w:snapToGrid w:val="0"/>
              <w:rPr>
                <w:rFonts w:ascii="Arial" w:hAnsi="Arial" w:cs="Arial"/>
                <w:sz w:val="22"/>
                <w:szCs w:val="22"/>
              </w:rPr>
            </w:pPr>
            <w:r w:rsidRPr="009F3BC9">
              <w:rPr>
                <w:rFonts w:ascii="Arial" w:hAnsi="Arial" w:cs="Arial"/>
                <w:sz w:val="22"/>
                <w:szCs w:val="22"/>
              </w:rPr>
              <w:t>………..........................…</w:t>
            </w:r>
          </w:p>
        </w:tc>
        <w:tc>
          <w:tcPr>
            <w:tcW w:w="2410" w:type="dxa"/>
          </w:tcPr>
          <w:p w14:paraId="07AA5319" w14:textId="77777777" w:rsidR="00B94D7C" w:rsidRPr="009F3BC9" w:rsidRDefault="00B94D7C" w:rsidP="00B94D7C">
            <w:pPr>
              <w:snapToGrid w:val="0"/>
              <w:rPr>
                <w:rFonts w:ascii="Arial" w:hAnsi="Arial" w:cs="Arial"/>
                <w:sz w:val="22"/>
                <w:szCs w:val="22"/>
              </w:rPr>
            </w:pPr>
          </w:p>
        </w:tc>
        <w:tc>
          <w:tcPr>
            <w:tcW w:w="1559" w:type="dxa"/>
          </w:tcPr>
          <w:p w14:paraId="2C42A506" w14:textId="77777777" w:rsidR="00B94D7C" w:rsidRPr="009F3BC9" w:rsidRDefault="00B94D7C" w:rsidP="00B94D7C">
            <w:pPr>
              <w:snapToGrid w:val="0"/>
              <w:rPr>
                <w:rFonts w:ascii="Arial" w:hAnsi="Arial" w:cs="Arial"/>
                <w:sz w:val="22"/>
                <w:szCs w:val="22"/>
              </w:rPr>
            </w:pPr>
          </w:p>
        </w:tc>
        <w:tc>
          <w:tcPr>
            <w:tcW w:w="1773" w:type="dxa"/>
          </w:tcPr>
          <w:p w14:paraId="13C1A0D6" w14:textId="77777777" w:rsidR="00B94D7C" w:rsidRPr="009F3BC9" w:rsidRDefault="00B94D7C" w:rsidP="00B94D7C">
            <w:pPr>
              <w:snapToGrid w:val="0"/>
              <w:rPr>
                <w:rFonts w:ascii="Arial" w:hAnsi="Arial" w:cs="Arial"/>
                <w:sz w:val="22"/>
                <w:szCs w:val="22"/>
              </w:rPr>
            </w:pPr>
          </w:p>
        </w:tc>
      </w:tr>
      <w:tr w:rsidR="009F3BC9" w:rsidRPr="009F3BC9" w14:paraId="0F4F356F" w14:textId="77777777" w:rsidTr="00D75710">
        <w:trPr>
          <w:trHeight w:val="392"/>
        </w:trPr>
        <w:tc>
          <w:tcPr>
            <w:tcW w:w="568" w:type="dxa"/>
            <w:vAlign w:val="center"/>
          </w:tcPr>
          <w:p w14:paraId="78EAE26A" w14:textId="77777777" w:rsidR="00B94D7C" w:rsidRPr="009F3BC9" w:rsidRDefault="00B94D7C" w:rsidP="00B94D7C">
            <w:pPr>
              <w:snapToGrid w:val="0"/>
              <w:jc w:val="center"/>
              <w:rPr>
                <w:rFonts w:ascii="Arial" w:hAnsi="Arial" w:cs="Arial"/>
              </w:rPr>
            </w:pPr>
            <w:r w:rsidRPr="009F3BC9">
              <w:rPr>
                <w:rFonts w:ascii="Arial" w:hAnsi="Arial" w:cs="Arial"/>
              </w:rPr>
              <w:t>2</w:t>
            </w:r>
            <w:r w:rsidR="0079319A" w:rsidRPr="009F3BC9">
              <w:rPr>
                <w:rFonts w:ascii="Arial" w:hAnsi="Arial" w:cs="Arial"/>
              </w:rPr>
              <w:t>.</w:t>
            </w:r>
          </w:p>
        </w:tc>
        <w:tc>
          <w:tcPr>
            <w:tcW w:w="2621" w:type="dxa"/>
          </w:tcPr>
          <w:p w14:paraId="65FCECE6" w14:textId="77777777" w:rsidR="00B94D7C" w:rsidRPr="009F3BC9" w:rsidRDefault="00B94D7C" w:rsidP="00B94D7C">
            <w:pPr>
              <w:snapToGrid w:val="0"/>
              <w:rPr>
                <w:rFonts w:ascii="Arial" w:hAnsi="Arial" w:cs="Arial"/>
                <w:sz w:val="22"/>
                <w:szCs w:val="22"/>
              </w:rPr>
            </w:pPr>
          </w:p>
          <w:p w14:paraId="33191F14" w14:textId="77777777" w:rsidR="00B94D7C" w:rsidRPr="009F3BC9" w:rsidRDefault="00B94D7C" w:rsidP="00B94D7C">
            <w:pPr>
              <w:snapToGrid w:val="0"/>
              <w:rPr>
                <w:rFonts w:ascii="Arial" w:hAnsi="Arial" w:cs="Arial"/>
                <w:sz w:val="22"/>
                <w:szCs w:val="22"/>
              </w:rPr>
            </w:pPr>
          </w:p>
          <w:p w14:paraId="65CA0ED7" w14:textId="77777777" w:rsidR="00B94D7C" w:rsidRPr="009F3BC9" w:rsidRDefault="00B94D7C" w:rsidP="00B94D7C">
            <w:pPr>
              <w:snapToGrid w:val="0"/>
              <w:rPr>
                <w:rFonts w:ascii="Arial" w:hAnsi="Arial" w:cs="Arial"/>
                <w:sz w:val="22"/>
                <w:szCs w:val="22"/>
              </w:rPr>
            </w:pPr>
            <w:r w:rsidRPr="009F3BC9">
              <w:rPr>
                <w:rFonts w:ascii="Arial" w:hAnsi="Arial" w:cs="Arial"/>
                <w:sz w:val="22"/>
                <w:szCs w:val="22"/>
              </w:rPr>
              <w:t>………..........................…</w:t>
            </w:r>
          </w:p>
        </w:tc>
        <w:tc>
          <w:tcPr>
            <w:tcW w:w="2410" w:type="dxa"/>
          </w:tcPr>
          <w:p w14:paraId="13A84060" w14:textId="77777777" w:rsidR="00B94D7C" w:rsidRPr="009F3BC9" w:rsidRDefault="00B94D7C" w:rsidP="00B94D7C">
            <w:pPr>
              <w:snapToGrid w:val="0"/>
              <w:rPr>
                <w:rFonts w:ascii="Arial" w:hAnsi="Arial" w:cs="Arial"/>
                <w:sz w:val="22"/>
                <w:szCs w:val="22"/>
              </w:rPr>
            </w:pPr>
          </w:p>
        </w:tc>
        <w:tc>
          <w:tcPr>
            <w:tcW w:w="1559" w:type="dxa"/>
          </w:tcPr>
          <w:p w14:paraId="38BA566D" w14:textId="77777777" w:rsidR="00B94D7C" w:rsidRPr="009F3BC9" w:rsidRDefault="00B94D7C" w:rsidP="00B94D7C">
            <w:pPr>
              <w:snapToGrid w:val="0"/>
              <w:rPr>
                <w:rFonts w:ascii="Arial" w:hAnsi="Arial" w:cs="Arial"/>
                <w:sz w:val="22"/>
                <w:szCs w:val="22"/>
              </w:rPr>
            </w:pPr>
          </w:p>
        </w:tc>
        <w:tc>
          <w:tcPr>
            <w:tcW w:w="1773" w:type="dxa"/>
          </w:tcPr>
          <w:p w14:paraId="5F926C3C" w14:textId="77777777" w:rsidR="00B94D7C" w:rsidRPr="009F3BC9" w:rsidRDefault="00B94D7C" w:rsidP="00B94D7C">
            <w:pPr>
              <w:snapToGrid w:val="0"/>
              <w:rPr>
                <w:rFonts w:ascii="Arial" w:hAnsi="Arial" w:cs="Arial"/>
                <w:sz w:val="22"/>
                <w:szCs w:val="22"/>
              </w:rPr>
            </w:pPr>
          </w:p>
        </w:tc>
      </w:tr>
      <w:tr w:rsidR="009F3BC9" w:rsidRPr="009F3BC9" w14:paraId="43AB7CC2" w14:textId="77777777" w:rsidTr="00D75710">
        <w:trPr>
          <w:trHeight w:val="392"/>
        </w:trPr>
        <w:tc>
          <w:tcPr>
            <w:tcW w:w="568" w:type="dxa"/>
            <w:vAlign w:val="center"/>
          </w:tcPr>
          <w:p w14:paraId="6CC18B8F" w14:textId="77777777" w:rsidR="00B94D7C" w:rsidRPr="009F3BC9" w:rsidRDefault="00B94D7C" w:rsidP="00B94D7C">
            <w:pPr>
              <w:snapToGrid w:val="0"/>
              <w:jc w:val="center"/>
              <w:rPr>
                <w:rFonts w:ascii="Arial" w:hAnsi="Arial" w:cs="Arial"/>
              </w:rPr>
            </w:pPr>
            <w:r w:rsidRPr="009F3BC9">
              <w:rPr>
                <w:rFonts w:ascii="Arial" w:hAnsi="Arial" w:cs="Arial"/>
              </w:rPr>
              <w:t>3</w:t>
            </w:r>
            <w:r w:rsidR="0079319A" w:rsidRPr="009F3BC9">
              <w:rPr>
                <w:rFonts w:ascii="Arial" w:hAnsi="Arial" w:cs="Arial"/>
              </w:rPr>
              <w:t>.</w:t>
            </w:r>
          </w:p>
        </w:tc>
        <w:tc>
          <w:tcPr>
            <w:tcW w:w="2621" w:type="dxa"/>
          </w:tcPr>
          <w:p w14:paraId="5813DB8B" w14:textId="77777777" w:rsidR="00B94D7C" w:rsidRPr="009F3BC9" w:rsidRDefault="00B94D7C" w:rsidP="00B94D7C">
            <w:pPr>
              <w:snapToGrid w:val="0"/>
              <w:rPr>
                <w:rFonts w:ascii="Arial" w:hAnsi="Arial" w:cs="Arial"/>
                <w:sz w:val="22"/>
                <w:szCs w:val="22"/>
              </w:rPr>
            </w:pPr>
          </w:p>
          <w:p w14:paraId="0CDA413C" w14:textId="77777777" w:rsidR="00B94D7C" w:rsidRPr="009F3BC9" w:rsidRDefault="00B94D7C" w:rsidP="00B94D7C">
            <w:pPr>
              <w:snapToGrid w:val="0"/>
              <w:rPr>
                <w:rFonts w:ascii="Arial" w:hAnsi="Arial" w:cs="Arial"/>
                <w:sz w:val="22"/>
                <w:szCs w:val="22"/>
              </w:rPr>
            </w:pPr>
          </w:p>
          <w:p w14:paraId="2C055731" w14:textId="77777777" w:rsidR="00B94D7C" w:rsidRPr="009F3BC9" w:rsidRDefault="00B94D7C" w:rsidP="00B94D7C">
            <w:pPr>
              <w:snapToGrid w:val="0"/>
              <w:rPr>
                <w:rFonts w:ascii="Arial" w:hAnsi="Arial" w:cs="Arial"/>
                <w:sz w:val="22"/>
                <w:szCs w:val="22"/>
              </w:rPr>
            </w:pPr>
            <w:r w:rsidRPr="009F3BC9">
              <w:rPr>
                <w:rFonts w:ascii="Arial" w:hAnsi="Arial" w:cs="Arial"/>
                <w:sz w:val="22"/>
                <w:szCs w:val="22"/>
              </w:rPr>
              <w:t>………..........................…</w:t>
            </w:r>
          </w:p>
        </w:tc>
        <w:tc>
          <w:tcPr>
            <w:tcW w:w="2410" w:type="dxa"/>
          </w:tcPr>
          <w:p w14:paraId="63EEB5B6" w14:textId="77777777" w:rsidR="00B94D7C" w:rsidRPr="009F3BC9" w:rsidRDefault="00B94D7C" w:rsidP="00B94D7C">
            <w:pPr>
              <w:snapToGrid w:val="0"/>
              <w:rPr>
                <w:rFonts w:ascii="Arial" w:hAnsi="Arial" w:cs="Arial"/>
                <w:sz w:val="22"/>
                <w:szCs w:val="22"/>
              </w:rPr>
            </w:pPr>
          </w:p>
        </w:tc>
        <w:tc>
          <w:tcPr>
            <w:tcW w:w="1559" w:type="dxa"/>
          </w:tcPr>
          <w:p w14:paraId="57BDE8D3" w14:textId="77777777" w:rsidR="00B94D7C" w:rsidRPr="009F3BC9" w:rsidRDefault="00B94D7C" w:rsidP="00B94D7C">
            <w:pPr>
              <w:snapToGrid w:val="0"/>
              <w:rPr>
                <w:rFonts w:ascii="Arial" w:hAnsi="Arial" w:cs="Arial"/>
                <w:sz w:val="22"/>
                <w:szCs w:val="22"/>
              </w:rPr>
            </w:pPr>
          </w:p>
        </w:tc>
        <w:tc>
          <w:tcPr>
            <w:tcW w:w="1773" w:type="dxa"/>
          </w:tcPr>
          <w:p w14:paraId="2B99BB19" w14:textId="77777777" w:rsidR="00B94D7C" w:rsidRPr="009F3BC9" w:rsidRDefault="00B94D7C" w:rsidP="00B94D7C">
            <w:pPr>
              <w:snapToGrid w:val="0"/>
              <w:rPr>
                <w:rFonts w:ascii="Arial" w:hAnsi="Arial" w:cs="Arial"/>
                <w:sz w:val="22"/>
                <w:szCs w:val="22"/>
              </w:rPr>
            </w:pPr>
          </w:p>
        </w:tc>
      </w:tr>
      <w:tr w:rsidR="009F3BC9" w:rsidRPr="009F3BC9" w14:paraId="65357756" w14:textId="77777777" w:rsidTr="00D75710">
        <w:trPr>
          <w:trHeight w:val="401"/>
        </w:trPr>
        <w:tc>
          <w:tcPr>
            <w:tcW w:w="568" w:type="dxa"/>
            <w:vAlign w:val="center"/>
          </w:tcPr>
          <w:p w14:paraId="24DDEDAE" w14:textId="77777777" w:rsidR="00B94D7C" w:rsidRPr="009F3BC9" w:rsidRDefault="00B94D7C" w:rsidP="00B94D7C">
            <w:pPr>
              <w:snapToGrid w:val="0"/>
              <w:jc w:val="center"/>
              <w:rPr>
                <w:rFonts w:ascii="Arial" w:hAnsi="Arial" w:cs="Arial"/>
              </w:rPr>
            </w:pPr>
            <w:r w:rsidRPr="009F3BC9">
              <w:rPr>
                <w:rFonts w:ascii="Arial" w:hAnsi="Arial" w:cs="Arial"/>
              </w:rPr>
              <w:t>4</w:t>
            </w:r>
            <w:r w:rsidR="0079319A" w:rsidRPr="009F3BC9">
              <w:rPr>
                <w:rFonts w:ascii="Arial" w:hAnsi="Arial" w:cs="Arial"/>
              </w:rPr>
              <w:t>.</w:t>
            </w:r>
          </w:p>
        </w:tc>
        <w:tc>
          <w:tcPr>
            <w:tcW w:w="2621" w:type="dxa"/>
          </w:tcPr>
          <w:p w14:paraId="70F3DF76" w14:textId="77777777" w:rsidR="00B94D7C" w:rsidRPr="009F3BC9" w:rsidRDefault="00B94D7C" w:rsidP="00B94D7C">
            <w:pPr>
              <w:snapToGrid w:val="0"/>
              <w:rPr>
                <w:rFonts w:ascii="Arial" w:hAnsi="Arial" w:cs="Arial"/>
                <w:sz w:val="22"/>
                <w:szCs w:val="22"/>
              </w:rPr>
            </w:pPr>
          </w:p>
          <w:p w14:paraId="56D094FF" w14:textId="77777777" w:rsidR="00B94D7C" w:rsidRPr="009F3BC9" w:rsidRDefault="00B94D7C" w:rsidP="00B94D7C">
            <w:pPr>
              <w:snapToGrid w:val="0"/>
              <w:rPr>
                <w:rFonts w:ascii="Arial" w:hAnsi="Arial" w:cs="Arial"/>
                <w:sz w:val="22"/>
                <w:szCs w:val="22"/>
              </w:rPr>
            </w:pPr>
          </w:p>
          <w:p w14:paraId="1AF0E078" w14:textId="77777777" w:rsidR="00B94D7C" w:rsidRPr="009F3BC9" w:rsidRDefault="00B94D7C" w:rsidP="00B94D7C">
            <w:pPr>
              <w:snapToGrid w:val="0"/>
              <w:rPr>
                <w:rFonts w:ascii="Arial" w:hAnsi="Arial" w:cs="Arial"/>
                <w:sz w:val="22"/>
                <w:szCs w:val="22"/>
              </w:rPr>
            </w:pPr>
            <w:r w:rsidRPr="009F3BC9">
              <w:rPr>
                <w:rFonts w:ascii="Arial" w:hAnsi="Arial" w:cs="Arial"/>
                <w:sz w:val="22"/>
                <w:szCs w:val="22"/>
              </w:rPr>
              <w:t>………..........................…</w:t>
            </w:r>
          </w:p>
        </w:tc>
        <w:tc>
          <w:tcPr>
            <w:tcW w:w="2410" w:type="dxa"/>
          </w:tcPr>
          <w:p w14:paraId="25E0094D" w14:textId="77777777" w:rsidR="00B94D7C" w:rsidRPr="009F3BC9" w:rsidRDefault="00B94D7C" w:rsidP="00B94D7C">
            <w:pPr>
              <w:snapToGrid w:val="0"/>
              <w:rPr>
                <w:rFonts w:ascii="Arial" w:hAnsi="Arial" w:cs="Arial"/>
                <w:sz w:val="22"/>
                <w:szCs w:val="22"/>
              </w:rPr>
            </w:pPr>
          </w:p>
        </w:tc>
        <w:tc>
          <w:tcPr>
            <w:tcW w:w="1559" w:type="dxa"/>
          </w:tcPr>
          <w:p w14:paraId="1ED1A12C" w14:textId="77777777" w:rsidR="00B94D7C" w:rsidRPr="009F3BC9" w:rsidRDefault="00B94D7C" w:rsidP="00B94D7C">
            <w:pPr>
              <w:snapToGrid w:val="0"/>
              <w:rPr>
                <w:rFonts w:ascii="Arial" w:hAnsi="Arial" w:cs="Arial"/>
                <w:sz w:val="22"/>
                <w:szCs w:val="22"/>
              </w:rPr>
            </w:pPr>
          </w:p>
        </w:tc>
        <w:tc>
          <w:tcPr>
            <w:tcW w:w="1773" w:type="dxa"/>
          </w:tcPr>
          <w:p w14:paraId="6B20D26C" w14:textId="77777777" w:rsidR="00B94D7C" w:rsidRPr="009F3BC9" w:rsidRDefault="00B94D7C" w:rsidP="00B94D7C">
            <w:pPr>
              <w:snapToGrid w:val="0"/>
              <w:rPr>
                <w:rFonts w:ascii="Arial" w:hAnsi="Arial" w:cs="Arial"/>
                <w:sz w:val="22"/>
                <w:szCs w:val="22"/>
              </w:rPr>
            </w:pPr>
          </w:p>
        </w:tc>
      </w:tr>
      <w:tr w:rsidR="009F3BC9" w:rsidRPr="009F3BC9" w14:paraId="78403C4A" w14:textId="77777777" w:rsidTr="00D75710">
        <w:trPr>
          <w:trHeight w:val="609"/>
        </w:trPr>
        <w:tc>
          <w:tcPr>
            <w:tcW w:w="568" w:type="dxa"/>
            <w:vAlign w:val="center"/>
          </w:tcPr>
          <w:p w14:paraId="4F30130E" w14:textId="77777777" w:rsidR="00B94D7C" w:rsidRPr="009F3BC9" w:rsidRDefault="00B94D7C" w:rsidP="00B94D7C">
            <w:pPr>
              <w:snapToGrid w:val="0"/>
              <w:jc w:val="center"/>
              <w:rPr>
                <w:rFonts w:ascii="Arial" w:hAnsi="Arial" w:cs="Arial"/>
              </w:rPr>
            </w:pPr>
            <w:r w:rsidRPr="009F3BC9">
              <w:rPr>
                <w:rFonts w:ascii="Arial" w:hAnsi="Arial" w:cs="Arial"/>
              </w:rPr>
              <w:t>5</w:t>
            </w:r>
            <w:r w:rsidR="0079319A" w:rsidRPr="009F3BC9">
              <w:rPr>
                <w:rFonts w:ascii="Arial" w:hAnsi="Arial" w:cs="Arial"/>
              </w:rPr>
              <w:t>.</w:t>
            </w:r>
          </w:p>
        </w:tc>
        <w:tc>
          <w:tcPr>
            <w:tcW w:w="2621" w:type="dxa"/>
          </w:tcPr>
          <w:p w14:paraId="0257E0BF" w14:textId="77777777" w:rsidR="00B94D7C" w:rsidRPr="009F3BC9" w:rsidRDefault="00B94D7C" w:rsidP="00B94D7C">
            <w:pPr>
              <w:snapToGrid w:val="0"/>
              <w:rPr>
                <w:rFonts w:ascii="Arial" w:hAnsi="Arial" w:cs="Arial"/>
                <w:sz w:val="22"/>
                <w:szCs w:val="22"/>
              </w:rPr>
            </w:pPr>
          </w:p>
          <w:p w14:paraId="0055BF01" w14:textId="77777777" w:rsidR="00B94D7C" w:rsidRPr="009F3BC9" w:rsidRDefault="00B94D7C" w:rsidP="00B94D7C">
            <w:pPr>
              <w:snapToGrid w:val="0"/>
              <w:rPr>
                <w:rFonts w:ascii="Arial" w:hAnsi="Arial" w:cs="Arial"/>
                <w:sz w:val="22"/>
                <w:szCs w:val="22"/>
              </w:rPr>
            </w:pPr>
          </w:p>
          <w:p w14:paraId="748D4501" w14:textId="77777777" w:rsidR="00B94D7C" w:rsidRPr="009F3BC9" w:rsidRDefault="00B94D7C" w:rsidP="00B94D7C">
            <w:pPr>
              <w:snapToGrid w:val="0"/>
              <w:rPr>
                <w:rFonts w:ascii="Arial" w:hAnsi="Arial" w:cs="Arial"/>
                <w:sz w:val="22"/>
                <w:szCs w:val="22"/>
              </w:rPr>
            </w:pPr>
            <w:r w:rsidRPr="009F3BC9">
              <w:rPr>
                <w:rFonts w:ascii="Arial" w:hAnsi="Arial" w:cs="Arial"/>
                <w:sz w:val="22"/>
                <w:szCs w:val="22"/>
              </w:rPr>
              <w:t>………..........................…</w:t>
            </w:r>
          </w:p>
        </w:tc>
        <w:tc>
          <w:tcPr>
            <w:tcW w:w="2410" w:type="dxa"/>
          </w:tcPr>
          <w:p w14:paraId="6A9D3EAD" w14:textId="77777777" w:rsidR="00B94D7C" w:rsidRPr="009F3BC9" w:rsidRDefault="00B94D7C" w:rsidP="00B94D7C">
            <w:pPr>
              <w:snapToGrid w:val="0"/>
              <w:rPr>
                <w:rFonts w:ascii="Arial" w:hAnsi="Arial" w:cs="Arial"/>
                <w:sz w:val="22"/>
                <w:szCs w:val="22"/>
              </w:rPr>
            </w:pPr>
          </w:p>
        </w:tc>
        <w:tc>
          <w:tcPr>
            <w:tcW w:w="1559" w:type="dxa"/>
          </w:tcPr>
          <w:p w14:paraId="2D7A6484" w14:textId="77777777" w:rsidR="00B94D7C" w:rsidRPr="009F3BC9" w:rsidRDefault="00B94D7C" w:rsidP="00B94D7C">
            <w:pPr>
              <w:snapToGrid w:val="0"/>
              <w:rPr>
                <w:rFonts w:ascii="Arial" w:hAnsi="Arial" w:cs="Arial"/>
                <w:sz w:val="22"/>
                <w:szCs w:val="22"/>
              </w:rPr>
            </w:pPr>
          </w:p>
        </w:tc>
        <w:tc>
          <w:tcPr>
            <w:tcW w:w="1773" w:type="dxa"/>
          </w:tcPr>
          <w:p w14:paraId="4B6EE47C" w14:textId="77777777" w:rsidR="00B94D7C" w:rsidRPr="009F3BC9" w:rsidRDefault="00B94D7C" w:rsidP="00B94D7C">
            <w:pPr>
              <w:snapToGrid w:val="0"/>
              <w:rPr>
                <w:rFonts w:ascii="Arial" w:hAnsi="Arial" w:cs="Arial"/>
                <w:sz w:val="22"/>
                <w:szCs w:val="22"/>
              </w:rPr>
            </w:pPr>
          </w:p>
        </w:tc>
      </w:tr>
      <w:tr w:rsidR="009F3BC9" w:rsidRPr="009F3BC9" w14:paraId="0280A190" w14:textId="77777777" w:rsidTr="00D75710">
        <w:trPr>
          <w:trHeight w:val="609"/>
        </w:trPr>
        <w:tc>
          <w:tcPr>
            <w:tcW w:w="568" w:type="dxa"/>
            <w:vAlign w:val="center"/>
          </w:tcPr>
          <w:p w14:paraId="5355DB84" w14:textId="77777777" w:rsidR="0079319A" w:rsidRPr="009F3BC9" w:rsidRDefault="0079319A" w:rsidP="00B94D7C">
            <w:pPr>
              <w:snapToGrid w:val="0"/>
              <w:jc w:val="center"/>
              <w:rPr>
                <w:rFonts w:ascii="Arial" w:hAnsi="Arial" w:cs="Arial"/>
              </w:rPr>
            </w:pPr>
            <w:r w:rsidRPr="009F3BC9">
              <w:rPr>
                <w:rFonts w:ascii="Arial" w:hAnsi="Arial" w:cs="Arial"/>
              </w:rPr>
              <w:t>6.</w:t>
            </w:r>
          </w:p>
        </w:tc>
        <w:tc>
          <w:tcPr>
            <w:tcW w:w="2621" w:type="dxa"/>
          </w:tcPr>
          <w:p w14:paraId="1FD341E1" w14:textId="77777777" w:rsidR="0079319A" w:rsidRPr="009F3BC9" w:rsidRDefault="0079319A" w:rsidP="00B94D7C">
            <w:pPr>
              <w:snapToGrid w:val="0"/>
              <w:rPr>
                <w:rFonts w:ascii="Arial" w:hAnsi="Arial" w:cs="Arial"/>
                <w:sz w:val="22"/>
                <w:szCs w:val="22"/>
              </w:rPr>
            </w:pPr>
          </w:p>
        </w:tc>
        <w:tc>
          <w:tcPr>
            <w:tcW w:w="2410" w:type="dxa"/>
          </w:tcPr>
          <w:p w14:paraId="06930FEF" w14:textId="77777777" w:rsidR="0079319A" w:rsidRPr="009F3BC9" w:rsidRDefault="0079319A" w:rsidP="00B94D7C">
            <w:pPr>
              <w:snapToGrid w:val="0"/>
              <w:rPr>
                <w:rFonts w:ascii="Arial" w:hAnsi="Arial" w:cs="Arial"/>
                <w:sz w:val="22"/>
                <w:szCs w:val="22"/>
              </w:rPr>
            </w:pPr>
          </w:p>
        </w:tc>
        <w:tc>
          <w:tcPr>
            <w:tcW w:w="1559" w:type="dxa"/>
          </w:tcPr>
          <w:p w14:paraId="52D70A55" w14:textId="77777777" w:rsidR="0079319A" w:rsidRPr="009F3BC9" w:rsidRDefault="0079319A" w:rsidP="00B94D7C">
            <w:pPr>
              <w:snapToGrid w:val="0"/>
              <w:rPr>
                <w:rFonts w:ascii="Arial" w:hAnsi="Arial" w:cs="Arial"/>
                <w:sz w:val="22"/>
                <w:szCs w:val="22"/>
              </w:rPr>
            </w:pPr>
          </w:p>
        </w:tc>
        <w:tc>
          <w:tcPr>
            <w:tcW w:w="1773" w:type="dxa"/>
          </w:tcPr>
          <w:p w14:paraId="1EB435CC" w14:textId="77777777" w:rsidR="0079319A" w:rsidRPr="009F3BC9" w:rsidRDefault="0079319A" w:rsidP="00B94D7C">
            <w:pPr>
              <w:snapToGrid w:val="0"/>
              <w:rPr>
                <w:rFonts w:ascii="Arial" w:hAnsi="Arial" w:cs="Arial"/>
                <w:sz w:val="22"/>
                <w:szCs w:val="22"/>
              </w:rPr>
            </w:pPr>
          </w:p>
        </w:tc>
      </w:tr>
    </w:tbl>
    <w:p w14:paraId="1BC2CB9C" w14:textId="77777777" w:rsidR="00881A4C" w:rsidRPr="009F3BC9" w:rsidRDefault="00881A4C" w:rsidP="00881A4C">
      <w:pPr>
        <w:spacing w:before="120" w:after="120" w:line="276" w:lineRule="auto"/>
        <w:ind w:left="306"/>
        <w:contextualSpacing/>
        <w:jc w:val="both"/>
        <w:rPr>
          <w:rFonts w:ascii="Arial" w:hAnsi="Arial" w:cs="Arial"/>
          <w:strike/>
          <w:sz w:val="22"/>
          <w:szCs w:val="22"/>
          <w:lang w:eastAsia="ar-SA"/>
        </w:rPr>
      </w:pPr>
    </w:p>
    <w:p w14:paraId="1B09DF4A" w14:textId="77777777" w:rsidR="0032671A" w:rsidRPr="009F3BC9" w:rsidRDefault="0032671A" w:rsidP="0032671A">
      <w:pPr>
        <w:tabs>
          <w:tab w:val="num" w:pos="928"/>
        </w:tabs>
        <w:spacing w:before="120"/>
        <w:ind w:left="426"/>
        <w:jc w:val="both"/>
        <w:rPr>
          <w:rFonts w:ascii="Arial" w:hAnsi="Arial" w:cs="Arial"/>
          <w:bCs/>
          <w:iCs/>
        </w:rPr>
      </w:pPr>
      <w:r w:rsidRPr="009F3BC9">
        <w:rPr>
          <w:rFonts w:ascii="Arial" w:hAnsi="Arial" w:cs="Arial"/>
          <w:bCs/>
          <w:i/>
        </w:rPr>
        <w:t xml:space="preserve">W załączeniu dołączono ............ dokumentów potwierdzających, </w:t>
      </w:r>
      <w:r w:rsidRPr="009F3BC9">
        <w:rPr>
          <w:rFonts w:ascii="Arial" w:hAnsi="Arial" w:cs="Arial"/>
          <w:bCs/>
          <w:i/>
          <w:iCs/>
        </w:rPr>
        <w:t xml:space="preserve">doświadczenie w realizacji usług przez </w:t>
      </w:r>
      <w:r w:rsidR="00B8362C" w:rsidRPr="009F3BC9">
        <w:rPr>
          <w:rFonts w:ascii="Arial" w:hAnsi="Arial" w:cs="Arial"/>
          <w:bCs/>
          <w:i/>
          <w:iCs/>
        </w:rPr>
        <w:t>Wykonawcę</w:t>
      </w:r>
      <w:r w:rsidRPr="009F3BC9">
        <w:rPr>
          <w:rFonts w:ascii="Arial" w:hAnsi="Arial" w:cs="Arial"/>
          <w:bCs/>
          <w:i/>
        </w:rPr>
        <w:t xml:space="preserve"> </w:t>
      </w:r>
      <w:r w:rsidRPr="009F3BC9">
        <w:rPr>
          <w:rFonts w:ascii="Arial" w:hAnsi="Arial" w:cs="Arial"/>
          <w:i/>
        </w:rPr>
        <w:t>(zaleca się, aby załączone dokumenty posiadały numer zgodny z wyszczególnieniem w powyższej tabeli</w:t>
      </w:r>
      <w:r w:rsidRPr="009F3BC9">
        <w:rPr>
          <w:rFonts w:ascii="Arial" w:hAnsi="Arial" w:cs="Arial"/>
        </w:rPr>
        <w:t>).</w:t>
      </w:r>
    </w:p>
    <w:p w14:paraId="64C7EC87" w14:textId="77777777" w:rsidR="00881A4C" w:rsidRPr="009F3BC9" w:rsidRDefault="00881A4C" w:rsidP="00881A4C">
      <w:pPr>
        <w:spacing w:before="120" w:after="120" w:line="276" w:lineRule="auto"/>
        <w:ind w:left="306"/>
        <w:contextualSpacing/>
        <w:jc w:val="both"/>
        <w:rPr>
          <w:rFonts w:ascii="Arial" w:hAnsi="Arial" w:cs="Arial"/>
          <w:strike/>
          <w:sz w:val="22"/>
          <w:szCs w:val="22"/>
          <w:lang w:eastAsia="ar-SA"/>
        </w:rPr>
      </w:pPr>
    </w:p>
    <w:p w14:paraId="64C9DE4B" w14:textId="77777777" w:rsidR="00CF63F2" w:rsidRPr="009F3BC9" w:rsidRDefault="00B77DB4" w:rsidP="00CF63F2">
      <w:pPr>
        <w:numPr>
          <w:ilvl w:val="1"/>
          <w:numId w:val="33"/>
        </w:numPr>
        <w:tabs>
          <w:tab w:val="num" w:pos="284"/>
        </w:tabs>
        <w:spacing w:before="120" w:after="120" w:line="276" w:lineRule="auto"/>
        <w:ind w:left="284" w:hanging="284"/>
        <w:contextualSpacing/>
        <w:jc w:val="both"/>
        <w:rPr>
          <w:rFonts w:ascii="Arial" w:hAnsi="Arial" w:cs="Arial"/>
          <w:sz w:val="22"/>
          <w:szCs w:val="22"/>
          <w:lang w:eastAsia="ar-SA"/>
        </w:rPr>
      </w:pPr>
      <w:r w:rsidRPr="009F3BC9">
        <w:rPr>
          <w:rFonts w:ascii="Arial" w:hAnsi="Arial" w:cs="Arial"/>
          <w:sz w:val="22"/>
          <w:szCs w:val="22"/>
          <w:lang w:eastAsia="ar-SA"/>
        </w:rPr>
        <w:t xml:space="preserve">Oświadczamy, że </w:t>
      </w:r>
      <w:r w:rsidR="00F628F9" w:rsidRPr="009F3BC9">
        <w:rPr>
          <w:rFonts w:ascii="Arial" w:hAnsi="Arial" w:cs="Arial"/>
          <w:sz w:val="22"/>
          <w:szCs w:val="22"/>
          <w:lang w:eastAsia="ar-SA"/>
        </w:rPr>
        <w:t xml:space="preserve">suma naszego ubezpieczenia </w:t>
      </w:r>
      <w:r w:rsidR="005520B8" w:rsidRPr="009F3BC9">
        <w:rPr>
          <w:rFonts w:ascii="Arial" w:hAnsi="Arial" w:cs="Arial"/>
          <w:sz w:val="22"/>
          <w:szCs w:val="22"/>
          <w:lang w:eastAsia="ar-SA"/>
        </w:rPr>
        <w:t xml:space="preserve">OC </w:t>
      </w:r>
      <w:r w:rsidR="00F628F9" w:rsidRPr="009F3BC9">
        <w:rPr>
          <w:rFonts w:ascii="Arial" w:hAnsi="Arial" w:cs="Arial"/>
          <w:sz w:val="22"/>
          <w:szCs w:val="22"/>
          <w:lang w:eastAsia="ar-SA"/>
        </w:rPr>
        <w:t>wynosi………………………………..zł</w:t>
      </w:r>
      <w:r w:rsidR="0022405E" w:rsidRPr="009F3BC9">
        <w:rPr>
          <w:rFonts w:ascii="Arial" w:hAnsi="Arial" w:cs="Arial"/>
          <w:sz w:val="22"/>
          <w:szCs w:val="22"/>
          <w:lang w:eastAsia="ar-SA"/>
        </w:rPr>
        <w:t>**</w:t>
      </w:r>
    </w:p>
    <w:p w14:paraId="2F61C8A0" w14:textId="77777777" w:rsidR="006801FC" w:rsidRPr="009F3BC9" w:rsidRDefault="006801FC" w:rsidP="00BF4006">
      <w:pPr>
        <w:tabs>
          <w:tab w:val="num" w:pos="1440"/>
        </w:tabs>
        <w:spacing w:before="120" w:after="120" w:line="276" w:lineRule="auto"/>
        <w:ind w:left="284"/>
        <w:contextualSpacing/>
        <w:jc w:val="both"/>
        <w:rPr>
          <w:rFonts w:ascii="Arial" w:hAnsi="Arial" w:cs="Arial"/>
          <w:sz w:val="22"/>
          <w:szCs w:val="22"/>
          <w:lang w:eastAsia="ar-SA"/>
        </w:rPr>
      </w:pPr>
      <w:r w:rsidRPr="009F3BC9">
        <w:rPr>
          <w:rFonts w:ascii="Arial" w:hAnsi="Arial" w:cs="Arial"/>
          <w:sz w:val="22"/>
          <w:szCs w:val="22"/>
          <w:lang w:eastAsia="ar-SA"/>
        </w:rPr>
        <w:t xml:space="preserve">[KRYTERIUM: </w:t>
      </w:r>
      <w:r w:rsidRPr="009F3BC9">
        <w:rPr>
          <w:rFonts w:ascii="Arial" w:hAnsi="Arial" w:cs="Arial"/>
          <w:b/>
          <w:sz w:val="22"/>
          <w:szCs w:val="22"/>
        </w:rPr>
        <w:t>Suma ubezpieczenia OC</w:t>
      </w:r>
      <w:r w:rsidRPr="009F3BC9">
        <w:rPr>
          <w:rFonts w:ascii="Arial" w:hAnsi="Arial" w:cs="Arial"/>
          <w:sz w:val="22"/>
          <w:szCs w:val="22"/>
          <w:lang w:eastAsia="ar-SA"/>
        </w:rPr>
        <w:t>]</w:t>
      </w:r>
    </w:p>
    <w:p w14:paraId="555A72BF" w14:textId="77777777" w:rsidR="00556AA3" w:rsidRPr="009F3BC9" w:rsidRDefault="005520B8" w:rsidP="00556AA3">
      <w:pPr>
        <w:numPr>
          <w:ilvl w:val="1"/>
          <w:numId w:val="33"/>
        </w:numPr>
        <w:tabs>
          <w:tab w:val="num" w:pos="284"/>
        </w:tabs>
        <w:spacing w:line="276" w:lineRule="auto"/>
        <w:ind w:left="284" w:hanging="284"/>
        <w:contextualSpacing/>
        <w:jc w:val="both"/>
        <w:rPr>
          <w:rFonts w:ascii="Arial" w:hAnsi="Arial" w:cs="Arial"/>
          <w:sz w:val="22"/>
          <w:szCs w:val="22"/>
          <w:lang w:eastAsia="ar-SA"/>
        </w:rPr>
      </w:pPr>
      <w:r w:rsidRPr="009F3BC9">
        <w:rPr>
          <w:rFonts w:ascii="Arial" w:hAnsi="Arial" w:cs="Arial"/>
          <w:sz w:val="22"/>
          <w:szCs w:val="22"/>
          <w:lang w:eastAsia="ar-SA"/>
        </w:rPr>
        <w:t>Oświadczam, że dysponuję ………………….. (wpisać liczbę</w:t>
      </w:r>
      <w:r w:rsidR="00C64644" w:rsidRPr="009F3BC9">
        <w:rPr>
          <w:rFonts w:ascii="Arial" w:hAnsi="Arial" w:cs="Arial"/>
          <w:sz w:val="22"/>
          <w:szCs w:val="22"/>
          <w:lang w:eastAsia="ar-SA"/>
        </w:rPr>
        <w:t xml:space="preserve"> </w:t>
      </w:r>
      <w:r w:rsidR="00BF4006" w:rsidRPr="009F3BC9">
        <w:rPr>
          <w:rFonts w:ascii="Arial" w:hAnsi="Arial" w:cs="Arial"/>
          <w:sz w:val="22"/>
          <w:szCs w:val="22"/>
          <w:lang w:eastAsia="ar-SA"/>
        </w:rPr>
        <w:t xml:space="preserve">osób </w:t>
      </w:r>
      <w:r w:rsidR="00C64644" w:rsidRPr="009F3BC9">
        <w:rPr>
          <w:rFonts w:ascii="Arial" w:hAnsi="Arial" w:cs="Arial"/>
          <w:sz w:val="22"/>
          <w:szCs w:val="22"/>
          <w:lang w:eastAsia="ar-SA"/>
        </w:rPr>
        <w:t>dodatkowych)</w:t>
      </w:r>
      <w:r w:rsidRPr="009F3BC9">
        <w:rPr>
          <w:rFonts w:ascii="Arial" w:hAnsi="Arial" w:cs="Arial"/>
          <w:sz w:val="22"/>
          <w:szCs w:val="22"/>
          <w:lang w:eastAsia="ar-SA"/>
        </w:rPr>
        <w:t xml:space="preserve"> członkami zespołu, </w:t>
      </w:r>
      <w:r w:rsidR="00556AA3" w:rsidRPr="009F3BC9">
        <w:rPr>
          <w:rFonts w:ascii="Arial" w:hAnsi="Arial" w:cs="Arial"/>
          <w:sz w:val="22"/>
          <w:szCs w:val="22"/>
        </w:rPr>
        <w:t xml:space="preserve">posiadającymi tytuł zawodowy radcy prawnego, adwokata lub osobami posiadającymi prawo do świadczenia pomocy prawnej na terenie Rzeczypospolitej Polskiej zgodnie z postanowieniami ustawy z dnia 5 lipca 2002 r. o świadczeniu przez prawników zagranicznych pomocy prawnej w Rzeczypospolitej Polskiej, z których: </w:t>
      </w:r>
    </w:p>
    <w:p w14:paraId="09F0F450" w14:textId="77777777" w:rsidR="00556AA3" w:rsidRPr="009F3BC9" w:rsidRDefault="00556AA3" w:rsidP="00556AA3">
      <w:pPr>
        <w:pStyle w:val="Akapitzlist"/>
        <w:numPr>
          <w:ilvl w:val="0"/>
          <w:numId w:val="63"/>
        </w:numPr>
        <w:autoSpaceDE w:val="0"/>
        <w:autoSpaceDN w:val="0"/>
        <w:adjustRightInd w:val="0"/>
        <w:jc w:val="both"/>
        <w:rPr>
          <w:rFonts w:ascii="Arial" w:hAnsi="Arial" w:cs="Arial"/>
          <w:sz w:val="22"/>
          <w:szCs w:val="22"/>
        </w:rPr>
      </w:pPr>
      <w:r w:rsidRPr="009F3BC9">
        <w:rPr>
          <w:rFonts w:ascii="Arial" w:hAnsi="Arial" w:cs="Arial"/>
          <w:sz w:val="22"/>
          <w:szCs w:val="22"/>
        </w:rPr>
        <w:t>każda posiada, co najmniej 24 miesiące doświadczenia zawodowego w świadczeniu pomocy prawnej w zakresie obsługi jednostek samorządu terytorialnego lub jednostek organizacyjnych jednostek samorządu terytorialnego jako radca prawny, adwokat lub prawnik zagraniczny.</w:t>
      </w:r>
    </w:p>
    <w:p w14:paraId="7BD95C41" w14:textId="77777777" w:rsidR="00556AA3" w:rsidRPr="009F3BC9" w:rsidRDefault="00556AA3" w:rsidP="00556AA3">
      <w:pPr>
        <w:pStyle w:val="Akapitzlist"/>
        <w:numPr>
          <w:ilvl w:val="0"/>
          <w:numId w:val="63"/>
        </w:numPr>
        <w:autoSpaceDE w:val="0"/>
        <w:autoSpaceDN w:val="0"/>
        <w:adjustRightInd w:val="0"/>
        <w:jc w:val="both"/>
        <w:rPr>
          <w:rFonts w:ascii="Arial" w:hAnsi="Arial" w:cs="Arial"/>
          <w:sz w:val="22"/>
          <w:szCs w:val="22"/>
        </w:rPr>
      </w:pPr>
      <w:r w:rsidRPr="009F3BC9">
        <w:rPr>
          <w:rFonts w:ascii="Arial" w:hAnsi="Arial" w:cs="Arial"/>
          <w:sz w:val="22"/>
          <w:szCs w:val="22"/>
        </w:rPr>
        <w:t xml:space="preserve">każda jest autorem, co najmniej 15 opinii prawnych wydanych na rzecz jednostek samorządu terytorialnego lub jednostek organizacyjnych jednostek samorządu terytorialnego, </w:t>
      </w:r>
    </w:p>
    <w:p w14:paraId="5CB5167C" w14:textId="77777777" w:rsidR="00E82C41" w:rsidRPr="009F3BC9" w:rsidRDefault="00E82C41" w:rsidP="001E4321">
      <w:pPr>
        <w:autoSpaceDE w:val="0"/>
        <w:autoSpaceDN w:val="0"/>
        <w:adjustRightInd w:val="0"/>
        <w:ind w:left="425"/>
        <w:jc w:val="both"/>
        <w:rPr>
          <w:rFonts w:ascii="Arial" w:hAnsi="Arial" w:cs="Arial"/>
          <w:sz w:val="22"/>
          <w:szCs w:val="22"/>
        </w:rPr>
      </w:pPr>
      <w:r w:rsidRPr="009F3BC9">
        <w:rPr>
          <w:rFonts w:ascii="Arial" w:hAnsi="Arial" w:cs="Arial"/>
          <w:sz w:val="22"/>
          <w:szCs w:val="22"/>
        </w:rPr>
        <w:t>- w okresie 3 lat przed upływem terminu składania ofert (a jeżeli okres prowadzenia działalności jest krótszy – w tym okresie)</w:t>
      </w:r>
    </w:p>
    <w:p w14:paraId="2A2C6A0A" w14:textId="58F8B6F5" w:rsidR="00806471" w:rsidRPr="009F3BC9" w:rsidRDefault="00AB2D39" w:rsidP="00556AA3">
      <w:pPr>
        <w:tabs>
          <w:tab w:val="num" w:pos="1440"/>
        </w:tabs>
        <w:spacing w:before="120" w:after="120" w:line="276" w:lineRule="auto"/>
        <w:ind w:left="284"/>
        <w:contextualSpacing/>
        <w:jc w:val="both"/>
        <w:rPr>
          <w:rFonts w:ascii="Arial" w:hAnsi="Arial" w:cs="Arial"/>
          <w:sz w:val="22"/>
          <w:szCs w:val="22"/>
          <w:lang w:val="en-US" w:eastAsia="ar-SA"/>
        </w:rPr>
      </w:pPr>
      <w:r w:rsidRPr="009F3BC9">
        <w:rPr>
          <w:rFonts w:ascii="Arial" w:hAnsi="Arial" w:cs="Arial"/>
          <w:b/>
          <w:sz w:val="22"/>
          <w:szCs w:val="22"/>
          <w:lang w:eastAsia="ar-SA"/>
        </w:rPr>
        <w:t xml:space="preserve">zgodnie z wymogami </w:t>
      </w:r>
      <w:r w:rsidR="00CF63F2" w:rsidRPr="009F3BC9">
        <w:rPr>
          <w:rFonts w:ascii="Arial" w:hAnsi="Arial" w:cs="Arial"/>
          <w:b/>
          <w:sz w:val="22"/>
          <w:szCs w:val="22"/>
          <w:lang w:eastAsia="ar-SA"/>
        </w:rPr>
        <w:t xml:space="preserve">I części </w:t>
      </w:r>
      <w:r w:rsidR="0002318B" w:rsidRPr="009F3BC9">
        <w:rPr>
          <w:rFonts w:ascii="Arial" w:hAnsi="Arial" w:cs="Arial"/>
          <w:b/>
          <w:sz w:val="22"/>
          <w:szCs w:val="22"/>
          <w:lang w:eastAsia="ar-SA"/>
        </w:rPr>
        <w:t xml:space="preserve">ogłoszenia </w:t>
      </w:r>
      <w:r w:rsidRPr="009F3BC9">
        <w:rPr>
          <w:rFonts w:ascii="Arial" w:hAnsi="Arial" w:cs="Arial"/>
          <w:b/>
          <w:sz w:val="22"/>
          <w:szCs w:val="22"/>
          <w:lang w:eastAsia="ar-SA"/>
        </w:rPr>
        <w:t xml:space="preserve">Rozdz. </w:t>
      </w:r>
      <w:r w:rsidRPr="009F3BC9">
        <w:rPr>
          <w:rFonts w:ascii="Arial" w:hAnsi="Arial" w:cs="Arial"/>
          <w:b/>
          <w:sz w:val="22"/>
          <w:szCs w:val="22"/>
          <w:lang w:val="en-US" w:eastAsia="ar-SA"/>
        </w:rPr>
        <w:t xml:space="preserve">VI </w:t>
      </w:r>
      <w:r w:rsidR="00CF63F2" w:rsidRPr="009F3BC9">
        <w:rPr>
          <w:rFonts w:ascii="Arial" w:hAnsi="Arial" w:cs="Arial"/>
          <w:b/>
          <w:sz w:val="22"/>
          <w:szCs w:val="22"/>
          <w:lang w:val="en-US" w:eastAsia="ar-SA"/>
        </w:rPr>
        <w:t>pkt 3 ppkt 3 lit. c)</w:t>
      </w:r>
      <w:r w:rsidR="00806471" w:rsidRPr="009F3BC9">
        <w:rPr>
          <w:rFonts w:ascii="Arial" w:hAnsi="Arial" w:cs="Arial"/>
          <w:sz w:val="22"/>
          <w:szCs w:val="22"/>
          <w:lang w:val="en-US" w:eastAsia="ar-SA"/>
        </w:rPr>
        <w:t xml:space="preserve"> </w:t>
      </w:r>
      <w:r w:rsidR="00806471" w:rsidRPr="009F3BC9">
        <w:rPr>
          <w:rFonts w:ascii="Arial" w:hAnsi="Arial" w:cs="Arial"/>
          <w:sz w:val="22"/>
          <w:szCs w:val="22"/>
          <w:lang w:val="en-US"/>
        </w:rPr>
        <w:t xml:space="preserve">lit. i 1) i 2) </w:t>
      </w:r>
    </w:p>
    <w:p w14:paraId="04ECD70E" w14:textId="6A18BB38" w:rsidR="006801FC" w:rsidRPr="009F3BC9" w:rsidRDefault="006801FC" w:rsidP="00806471">
      <w:pPr>
        <w:tabs>
          <w:tab w:val="num" w:pos="1440"/>
        </w:tabs>
        <w:spacing w:before="120" w:after="120" w:line="276" w:lineRule="auto"/>
        <w:ind w:left="284"/>
        <w:contextualSpacing/>
        <w:jc w:val="both"/>
        <w:rPr>
          <w:rFonts w:ascii="Arial" w:hAnsi="Arial" w:cs="Arial"/>
          <w:sz w:val="22"/>
          <w:szCs w:val="22"/>
          <w:lang w:eastAsia="ar-SA"/>
        </w:rPr>
      </w:pPr>
      <w:r w:rsidRPr="009F3BC9">
        <w:rPr>
          <w:rFonts w:ascii="Arial" w:hAnsi="Arial" w:cs="Arial"/>
          <w:sz w:val="22"/>
          <w:szCs w:val="22"/>
          <w:lang w:eastAsia="ar-SA"/>
        </w:rPr>
        <w:t xml:space="preserve">[KRYTERIUM: </w:t>
      </w:r>
      <w:r w:rsidRPr="009F3BC9">
        <w:rPr>
          <w:rFonts w:ascii="Arial" w:hAnsi="Arial" w:cs="Arial"/>
          <w:b/>
          <w:sz w:val="22"/>
          <w:szCs w:val="22"/>
        </w:rPr>
        <w:t>Potencjał kadrowy Wykonawcy -A.</w:t>
      </w:r>
      <w:r w:rsidRPr="009F3BC9">
        <w:rPr>
          <w:rFonts w:ascii="Arial" w:hAnsi="Arial" w:cs="Arial"/>
          <w:sz w:val="22"/>
          <w:szCs w:val="22"/>
          <w:lang w:eastAsia="ar-SA"/>
        </w:rPr>
        <w:t>]</w:t>
      </w:r>
      <w:r w:rsidR="00EB0D05" w:rsidRPr="009F3BC9">
        <w:rPr>
          <w:rStyle w:val="Odwoanieprzypisudolnego"/>
          <w:rFonts w:ascii="Arial" w:hAnsi="Arial" w:cs="Arial"/>
          <w:sz w:val="22"/>
          <w:szCs w:val="22"/>
          <w:lang w:eastAsia="ar-SA"/>
        </w:rPr>
        <w:footnoteReference w:id="3"/>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46"/>
        <w:gridCol w:w="1769"/>
        <w:gridCol w:w="1566"/>
        <w:gridCol w:w="1878"/>
        <w:gridCol w:w="1574"/>
      </w:tblGrid>
      <w:tr w:rsidR="009F3BC9" w:rsidRPr="009F3BC9" w14:paraId="02C07E7A" w14:textId="77777777" w:rsidTr="001E4321">
        <w:tc>
          <w:tcPr>
            <w:tcW w:w="632" w:type="dxa"/>
            <w:tcBorders>
              <w:top w:val="single" w:sz="4" w:space="0" w:color="auto"/>
              <w:left w:val="single" w:sz="4" w:space="0" w:color="auto"/>
              <w:bottom w:val="single" w:sz="4" w:space="0" w:color="auto"/>
              <w:right w:val="single" w:sz="4" w:space="0" w:color="auto"/>
            </w:tcBorders>
            <w:hideMark/>
          </w:tcPr>
          <w:p w14:paraId="0D02EA43" w14:textId="77777777" w:rsidR="00654323" w:rsidRPr="009F3BC9" w:rsidRDefault="00654323" w:rsidP="00D75710">
            <w:pPr>
              <w:rPr>
                <w:rFonts w:ascii="Arial" w:hAnsi="Arial" w:cs="Arial"/>
                <w:b/>
                <w:sz w:val="22"/>
                <w:szCs w:val="22"/>
              </w:rPr>
            </w:pPr>
            <w:r w:rsidRPr="009F3BC9">
              <w:rPr>
                <w:rFonts w:ascii="Arial" w:hAnsi="Arial" w:cs="Arial"/>
                <w:b/>
                <w:sz w:val="22"/>
                <w:szCs w:val="22"/>
              </w:rPr>
              <w:t>Lp.*</w:t>
            </w:r>
          </w:p>
        </w:tc>
        <w:tc>
          <w:tcPr>
            <w:tcW w:w="2646" w:type="dxa"/>
            <w:tcBorders>
              <w:top w:val="single" w:sz="4" w:space="0" w:color="auto"/>
              <w:left w:val="single" w:sz="4" w:space="0" w:color="auto"/>
              <w:bottom w:val="single" w:sz="4" w:space="0" w:color="auto"/>
              <w:right w:val="single" w:sz="4" w:space="0" w:color="auto"/>
            </w:tcBorders>
          </w:tcPr>
          <w:p w14:paraId="43E1CC54" w14:textId="77777777" w:rsidR="00654323" w:rsidRPr="009F3BC9" w:rsidRDefault="00654323" w:rsidP="00D75710">
            <w:pPr>
              <w:jc w:val="center"/>
              <w:rPr>
                <w:rFonts w:ascii="Arial" w:hAnsi="Arial" w:cs="Arial"/>
                <w:b/>
                <w:sz w:val="22"/>
                <w:szCs w:val="22"/>
              </w:rPr>
            </w:pPr>
            <w:r w:rsidRPr="009F3BC9">
              <w:rPr>
                <w:rFonts w:ascii="Arial" w:hAnsi="Arial" w:cs="Arial"/>
                <w:b/>
                <w:sz w:val="22"/>
                <w:szCs w:val="22"/>
              </w:rPr>
              <w:t>Imię i Nazwisko osoby</w:t>
            </w:r>
            <w:r w:rsidR="006A0D9A" w:rsidRPr="009F3BC9">
              <w:rPr>
                <w:rFonts w:ascii="Arial" w:hAnsi="Arial" w:cs="Arial"/>
                <w:b/>
                <w:sz w:val="22"/>
                <w:szCs w:val="22"/>
              </w:rPr>
              <w:t>/ podstawa dysponowania</w:t>
            </w:r>
          </w:p>
          <w:p w14:paraId="48689100" w14:textId="77777777" w:rsidR="00654323" w:rsidRPr="009F3BC9" w:rsidRDefault="00654323" w:rsidP="00D75710">
            <w:pPr>
              <w:rPr>
                <w:rFonts w:ascii="Arial" w:hAnsi="Arial" w:cs="Arial"/>
                <w:b/>
                <w:sz w:val="22"/>
                <w:szCs w:val="22"/>
              </w:rPr>
            </w:pPr>
          </w:p>
        </w:tc>
        <w:tc>
          <w:tcPr>
            <w:tcW w:w="1769" w:type="dxa"/>
            <w:tcBorders>
              <w:top w:val="single" w:sz="4" w:space="0" w:color="auto"/>
              <w:left w:val="single" w:sz="4" w:space="0" w:color="auto"/>
              <w:bottom w:val="single" w:sz="4" w:space="0" w:color="auto"/>
              <w:right w:val="single" w:sz="4" w:space="0" w:color="auto"/>
            </w:tcBorders>
          </w:tcPr>
          <w:p w14:paraId="6E8F88B6" w14:textId="77777777" w:rsidR="00654323" w:rsidRPr="009F3BC9" w:rsidRDefault="00654323" w:rsidP="00CC599E">
            <w:pPr>
              <w:jc w:val="center"/>
              <w:rPr>
                <w:rFonts w:ascii="Arial" w:hAnsi="Arial" w:cs="Arial"/>
                <w:b/>
                <w:sz w:val="22"/>
                <w:szCs w:val="22"/>
              </w:rPr>
            </w:pPr>
            <w:r w:rsidRPr="009F3BC9">
              <w:rPr>
                <w:rFonts w:ascii="Arial" w:hAnsi="Arial" w:cs="Arial"/>
                <w:b/>
                <w:sz w:val="22"/>
                <w:szCs w:val="22"/>
              </w:rPr>
              <w:t xml:space="preserve">Okres doświadczenia zawodowego o którym mowa w  </w:t>
            </w:r>
          </w:p>
          <w:p w14:paraId="137C948C" w14:textId="588FB330" w:rsidR="00654323" w:rsidRPr="009F3BC9" w:rsidRDefault="0002318B" w:rsidP="00CC599E">
            <w:pPr>
              <w:jc w:val="center"/>
              <w:rPr>
                <w:rFonts w:ascii="Arial" w:hAnsi="Arial" w:cs="Arial"/>
                <w:b/>
                <w:sz w:val="22"/>
                <w:szCs w:val="22"/>
              </w:rPr>
            </w:pPr>
            <w:r w:rsidRPr="009F3BC9">
              <w:rPr>
                <w:rFonts w:ascii="Arial" w:hAnsi="Arial" w:cs="Arial"/>
                <w:sz w:val="22"/>
                <w:szCs w:val="22"/>
                <w:lang w:eastAsia="ar-SA"/>
              </w:rPr>
              <w:t xml:space="preserve">ogłoszenia </w:t>
            </w:r>
            <w:r w:rsidR="00654323" w:rsidRPr="009F3BC9">
              <w:rPr>
                <w:rFonts w:ascii="Arial" w:hAnsi="Arial" w:cs="Arial"/>
                <w:sz w:val="22"/>
                <w:szCs w:val="22"/>
                <w:lang w:eastAsia="ar-SA"/>
              </w:rPr>
              <w:t xml:space="preserve">Rozdz. VI pkt 3 ppkt 3 lit. c) </w:t>
            </w:r>
            <w:r w:rsidR="00654323" w:rsidRPr="009F3BC9">
              <w:rPr>
                <w:rFonts w:ascii="Arial" w:hAnsi="Arial" w:cs="Arial"/>
                <w:sz w:val="22"/>
                <w:szCs w:val="22"/>
              </w:rPr>
              <w:t xml:space="preserve">lit. i </w:t>
            </w:r>
            <w:r w:rsidR="00654323" w:rsidRPr="009F3BC9">
              <w:rPr>
                <w:rFonts w:ascii="Arial" w:hAnsi="Arial" w:cs="Arial"/>
                <w:sz w:val="22"/>
                <w:szCs w:val="22"/>
              </w:rPr>
              <w:lastRenderedPageBreak/>
              <w:t>1)</w:t>
            </w:r>
          </w:p>
        </w:tc>
        <w:tc>
          <w:tcPr>
            <w:tcW w:w="1566" w:type="dxa"/>
            <w:tcBorders>
              <w:top w:val="single" w:sz="4" w:space="0" w:color="auto"/>
              <w:left w:val="single" w:sz="4" w:space="0" w:color="auto"/>
              <w:bottom w:val="single" w:sz="4" w:space="0" w:color="auto"/>
              <w:right w:val="single" w:sz="4" w:space="0" w:color="auto"/>
            </w:tcBorders>
            <w:hideMark/>
          </w:tcPr>
          <w:p w14:paraId="2D5B7E07" w14:textId="77777777" w:rsidR="00654323" w:rsidRPr="009F3BC9" w:rsidRDefault="0014267A" w:rsidP="00CC599E">
            <w:pPr>
              <w:jc w:val="center"/>
              <w:rPr>
                <w:rFonts w:ascii="Arial" w:hAnsi="Arial" w:cs="Arial"/>
                <w:b/>
                <w:sz w:val="22"/>
                <w:szCs w:val="22"/>
              </w:rPr>
            </w:pPr>
            <w:r w:rsidRPr="009F3BC9">
              <w:rPr>
                <w:rFonts w:ascii="Arial" w:hAnsi="Arial" w:cs="Arial"/>
                <w:b/>
                <w:sz w:val="22"/>
                <w:szCs w:val="22"/>
              </w:rPr>
              <w:lastRenderedPageBreak/>
              <w:t>Liczba oraz p</w:t>
            </w:r>
            <w:r w:rsidR="00654323" w:rsidRPr="009F3BC9">
              <w:rPr>
                <w:rFonts w:ascii="Arial" w:hAnsi="Arial" w:cs="Arial"/>
                <w:b/>
                <w:sz w:val="22"/>
                <w:szCs w:val="22"/>
              </w:rPr>
              <w:t>rzedmiot opinii</w:t>
            </w:r>
          </w:p>
        </w:tc>
        <w:tc>
          <w:tcPr>
            <w:tcW w:w="1878" w:type="dxa"/>
            <w:tcBorders>
              <w:top w:val="single" w:sz="4" w:space="0" w:color="auto"/>
              <w:left w:val="single" w:sz="4" w:space="0" w:color="auto"/>
              <w:bottom w:val="single" w:sz="4" w:space="0" w:color="auto"/>
              <w:right w:val="single" w:sz="4" w:space="0" w:color="auto"/>
            </w:tcBorders>
          </w:tcPr>
          <w:p w14:paraId="29FE8ABE" w14:textId="77777777" w:rsidR="00654323" w:rsidRPr="009F3BC9" w:rsidRDefault="00654323" w:rsidP="00D75710">
            <w:pPr>
              <w:jc w:val="center"/>
              <w:rPr>
                <w:rFonts w:ascii="Arial" w:hAnsi="Arial" w:cs="Arial"/>
                <w:b/>
                <w:sz w:val="22"/>
                <w:szCs w:val="22"/>
              </w:rPr>
            </w:pPr>
            <w:r w:rsidRPr="009F3BC9">
              <w:rPr>
                <w:rFonts w:ascii="Arial" w:hAnsi="Arial" w:cs="Arial"/>
                <w:b/>
                <w:sz w:val="22"/>
                <w:szCs w:val="22"/>
              </w:rPr>
              <w:t>Nazwa podmiotu, na rzecz którego sporządzono opinię/</w:t>
            </w:r>
          </w:p>
          <w:p w14:paraId="251D5758" w14:textId="77777777" w:rsidR="00654323" w:rsidRPr="009F3BC9" w:rsidRDefault="00654323" w:rsidP="00D75710">
            <w:pPr>
              <w:jc w:val="center"/>
              <w:rPr>
                <w:rFonts w:ascii="Arial" w:hAnsi="Arial" w:cs="Arial"/>
                <w:b/>
                <w:sz w:val="22"/>
                <w:szCs w:val="22"/>
              </w:rPr>
            </w:pPr>
          </w:p>
        </w:tc>
        <w:tc>
          <w:tcPr>
            <w:tcW w:w="1574" w:type="dxa"/>
            <w:tcBorders>
              <w:top w:val="single" w:sz="4" w:space="0" w:color="auto"/>
              <w:left w:val="single" w:sz="4" w:space="0" w:color="auto"/>
              <w:bottom w:val="single" w:sz="4" w:space="0" w:color="auto"/>
              <w:right w:val="single" w:sz="4" w:space="0" w:color="auto"/>
            </w:tcBorders>
            <w:hideMark/>
          </w:tcPr>
          <w:p w14:paraId="71AC86E9" w14:textId="77777777" w:rsidR="00654323" w:rsidRPr="009F3BC9" w:rsidRDefault="00654323" w:rsidP="00D75710">
            <w:pPr>
              <w:jc w:val="center"/>
              <w:rPr>
                <w:rFonts w:ascii="Arial" w:hAnsi="Arial" w:cs="Arial"/>
                <w:b/>
                <w:sz w:val="22"/>
                <w:szCs w:val="22"/>
              </w:rPr>
            </w:pPr>
            <w:r w:rsidRPr="009F3BC9">
              <w:rPr>
                <w:rFonts w:ascii="Arial" w:hAnsi="Arial" w:cs="Arial"/>
                <w:b/>
                <w:sz w:val="22"/>
                <w:szCs w:val="22"/>
              </w:rPr>
              <w:t>Data wydania opinii</w:t>
            </w:r>
          </w:p>
        </w:tc>
      </w:tr>
      <w:tr w:rsidR="009F3BC9" w:rsidRPr="009F3BC9" w14:paraId="68D0EFB5" w14:textId="77777777" w:rsidTr="001E4321">
        <w:tc>
          <w:tcPr>
            <w:tcW w:w="632" w:type="dxa"/>
            <w:tcBorders>
              <w:top w:val="single" w:sz="4" w:space="0" w:color="auto"/>
              <w:left w:val="single" w:sz="4" w:space="0" w:color="auto"/>
              <w:bottom w:val="single" w:sz="4" w:space="0" w:color="auto"/>
              <w:right w:val="single" w:sz="4" w:space="0" w:color="auto"/>
            </w:tcBorders>
            <w:hideMark/>
          </w:tcPr>
          <w:p w14:paraId="2DC0BC1A" w14:textId="77777777" w:rsidR="00654323" w:rsidRPr="009F3BC9" w:rsidRDefault="00A24D2D" w:rsidP="00D75710">
            <w:pPr>
              <w:rPr>
                <w:rFonts w:ascii="Arial" w:hAnsi="Arial" w:cs="Arial"/>
                <w:b/>
                <w:i/>
                <w:sz w:val="22"/>
                <w:szCs w:val="22"/>
              </w:rPr>
            </w:pPr>
            <w:r w:rsidRPr="009F3BC9">
              <w:rPr>
                <w:rFonts w:ascii="Arial" w:hAnsi="Arial" w:cs="Arial"/>
                <w:b/>
                <w:i/>
                <w:sz w:val="22"/>
                <w:szCs w:val="22"/>
              </w:rPr>
              <w:lastRenderedPageBreak/>
              <w:t>0</w:t>
            </w:r>
          </w:p>
        </w:tc>
        <w:tc>
          <w:tcPr>
            <w:tcW w:w="2646" w:type="dxa"/>
            <w:tcBorders>
              <w:top w:val="single" w:sz="4" w:space="0" w:color="auto"/>
              <w:left w:val="single" w:sz="4" w:space="0" w:color="auto"/>
              <w:bottom w:val="single" w:sz="4" w:space="0" w:color="auto"/>
              <w:right w:val="single" w:sz="4" w:space="0" w:color="auto"/>
            </w:tcBorders>
            <w:hideMark/>
          </w:tcPr>
          <w:p w14:paraId="55FD0A9C" w14:textId="77777777" w:rsidR="00654323" w:rsidRPr="009F3BC9" w:rsidRDefault="00654323" w:rsidP="00D75710">
            <w:pPr>
              <w:jc w:val="center"/>
              <w:rPr>
                <w:rFonts w:ascii="Arial" w:hAnsi="Arial" w:cs="Arial"/>
                <w:b/>
                <w:i/>
                <w:sz w:val="22"/>
                <w:szCs w:val="22"/>
              </w:rPr>
            </w:pPr>
            <w:r w:rsidRPr="009F3BC9">
              <w:rPr>
                <w:rFonts w:ascii="Arial" w:hAnsi="Arial" w:cs="Arial"/>
                <w:b/>
                <w:i/>
                <w:sz w:val="22"/>
                <w:szCs w:val="22"/>
              </w:rPr>
              <w:t>1</w:t>
            </w:r>
          </w:p>
        </w:tc>
        <w:tc>
          <w:tcPr>
            <w:tcW w:w="1769" w:type="dxa"/>
            <w:tcBorders>
              <w:top w:val="single" w:sz="4" w:space="0" w:color="auto"/>
              <w:left w:val="single" w:sz="4" w:space="0" w:color="auto"/>
              <w:bottom w:val="single" w:sz="4" w:space="0" w:color="auto"/>
              <w:right w:val="single" w:sz="4" w:space="0" w:color="auto"/>
            </w:tcBorders>
          </w:tcPr>
          <w:p w14:paraId="678CF95B" w14:textId="77777777" w:rsidR="00654323" w:rsidRPr="009F3BC9" w:rsidRDefault="003617F6" w:rsidP="00D75710">
            <w:pPr>
              <w:jc w:val="center"/>
              <w:rPr>
                <w:rFonts w:ascii="Arial" w:hAnsi="Arial" w:cs="Arial"/>
                <w:b/>
                <w:i/>
                <w:sz w:val="22"/>
                <w:szCs w:val="22"/>
              </w:rPr>
            </w:pPr>
            <w:r w:rsidRPr="009F3BC9">
              <w:rPr>
                <w:rFonts w:ascii="Arial" w:hAnsi="Arial" w:cs="Arial"/>
                <w:b/>
                <w:i/>
                <w:sz w:val="22"/>
                <w:szCs w:val="22"/>
              </w:rPr>
              <w:t>2</w:t>
            </w:r>
          </w:p>
        </w:tc>
        <w:tc>
          <w:tcPr>
            <w:tcW w:w="1566" w:type="dxa"/>
            <w:tcBorders>
              <w:top w:val="single" w:sz="4" w:space="0" w:color="auto"/>
              <w:left w:val="single" w:sz="4" w:space="0" w:color="auto"/>
              <w:bottom w:val="single" w:sz="4" w:space="0" w:color="auto"/>
              <w:right w:val="single" w:sz="4" w:space="0" w:color="auto"/>
            </w:tcBorders>
            <w:hideMark/>
          </w:tcPr>
          <w:p w14:paraId="26470D79" w14:textId="77777777" w:rsidR="00654323" w:rsidRPr="009F3BC9" w:rsidRDefault="003617F6" w:rsidP="00D75710">
            <w:pPr>
              <w:jc w:val="center"/>
              <w:rPr>
                <w:rFonts w:ascii="Arial" w:hAnsi="Arial" w:cs="Arial"/>
                <w:b/>
                <w:i/>
                <w:sz w:val="22"/>
                <w:szCs w:val="22"/>
              </w:rPr>
            </w:pPr>
            <w:r w:rsidRPr="009F3BC9">
              <w:rPr>
                <w:rFonts w:ascii="Arial" w:hAnsi="Arial" w:cs="Arial"/>
                <w:b/>
                <w:i/>
                <w:sz w:val="22"/>
                <w:szCs w:val="22"/>
              </w:rPr>
              <w:t>3</w:t>
            </w:r>
          </w:p>
        </w:tc>
        <w:tc>
          <w:tcPr>
            <w:tcW w:w="1878" w:type="dxa"/>
            <w:tcBorders>
              <w:top w:val="single" w:sz="4" w:space="0" w:color="auto"/>
              <w:left w:val="single" w:sz="4" w:space="0" w:color="auto"/>
              <w:bottom w:val="single" w:sz="4" w:space="0" w:color="auto"/>
              <w:right w:val="single" w:sz="4" w:space="0" w:color="auto"/>
            </w:tcBorders>
            <w:hideMark/>
          </w:tcPr>
          <w:p w14:paraId="0EDCA6A3" w14:textId="77777777" w:rsidR="00654323" w:rsidRPr="009F3BC9" w:rsidRDefault="003617F6" w:rsidP="00D75710">
            <w:pPr>
              <w:jc w:val="center"/>
              <w:rPr>
                <w:rFonts w:ascii="Arial" w:hAnsi="Arial" w:cs="Arial"/>
                <w:b/>
                <w:i/>
                <w:sz w:val="22"/>
                <w:szCs w:val="22"/>
              </w:rPr>
            </w:pPr>
            <w:r w:rsidRPr="009F3BC9">
              <w:rPr>
                <w:rFonts w:ascii="Arial" w:hAnsi="Arial" w:cs="Arial"/>
                <w:b/>
                <w:i/>
                <w:sz w:val="22"/>
                <w:szCs w:val="22"/>
              </w:rPr>
              <w:t>4</w:t>
            </w:r>
          </w:p>
        </w:tc>
        <w:tc>
          <w:tcPr>
            <w:tcW w:w="1574" w:type="dxa"/>
            <w:tcBorders>
              <w:top w:val="single" w:sz="4" w:space="0" w:color="auto"/>
              <w:left w:val="single" w:sz="4" w:space="0" w:color="auto"/>
              <w:bottom w:val="single" w:sz="4" w:space="0" w:color="auto"/>
              <w:right w:val="single" w:sz="4" w:space="0" w:color="auto"/>
            </w:tcBorders>
            <w:hideMark/>
          </w:tcPr>
          <w:p w14:paraId="41F18039" w14:textId="77777777" w:rsidR="00654323" w:rsidRPr="009F3BC9" w:rsidRDefault="00654323" w:rsidP="00D75710">
            <w:pPr>
              <w:jc w:val="center"/>
              <w:rPr>
                <w:rFonts w:ascii="Arial" w:hAnsi="Arial" w:cs="Arial"/>
                <w:b/>
                <w:i/>
                <w:sz w:val="22"/>
                <w:szCs w:val="22"/>
              </w:rPr>
            </w:pPr>
            <w:r w:rsidRPr="009F3BC9">
              <w:rPr>
                <w:rFonts w:ascii="Arial" w:hAnsi="Arial" w:cs="Arial"/>
                <w:b/>
                <w:i/>
                <w:sz w:val="22"/>
                <w:szCs w:val="22"/>
              </w:rPr>
              <w:t>5</w:t>
            </w:r>
          </w:p>
        </w:tc>
      </w:tr>
      <w:tr w:rsidR="009F3BC9" w:rsidRPr="009F3BC9" w14:paraId="30FE6059" w14:textId="77777777" w:rsidTr="001E4321">
        <w:tc>
          <w:tcPr>
            <w:tcW w:w="632" w:type="dxa"/>
            <w:tcBorders>
              <w:top w:val="single" w:sz="4" w:space="0" w:color="auto"/>
              <w:left w:val="single" w:sz="4" w:space="0" w:color="auto"/>
              <w:bottom w:val="single" w:sz="4" w:space="0" w:color="auto"/>
              <w:right w:val="single" w:sz="4" w:space="0" w:color="auto"/>
            </w:tcBorders>
            <w:vAlign w:val="center"/>
          </w:tcPr>
          <w:p w14:paraId="3288ED43" w14:textId="77777777" w:rsidR="00A24D2D" w:rsidRPr="009F3BC9" w:rsidRDefault="00A24D2D" w:rsidP="00A24D2D">
            <w:pPr>
              <w:rPr>
                <w:rFonts w:ascii="Arial" w:hAnsi="Arial" w:cs="Arial"/>
                <w:sz w:val="22"/>
                <w:szCs w:val="22"/>
              </w:rPr>
            </w:pPr>
            <w:r w:rsidRPr="009F3BC9">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tcPr>
          <w:p w14:paraId="4A02FC81" w14:textId="77777777" w:rsidR="00A24D2D" w:rsidRPr="009F3BC9" w:rsidRDefault="00A24D2D" w:rsidP="00A24D2D">
            <w:pPr>
              <w:rPr>
                <w:rFonts w:ascii="Arial" w:hAnsi="Arial" w:cs="Arial"/>
                <w:sz w:val="22"/>
                <w:szCs w:val="22"/>
              </w:rPr>
            </w:pPr>
          </w:p>
          <w:p w14:paraId="6F9DC08B" w14:textId="77777777" w:rsidR="00A24D2D" w:rsidRPr="009F3BC9" w:rsidRDefault="00A24D2D" w:rsidP="00A24D2D">
            <w:pPr>
              <w:rPr>
                <w:rFonts w:ascii="Arial" w:hAnsi="Arial"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11F092FA" w14:textId="77777777" w:rsidR="00A24D2D" w:rsidRPr="009F3BC9" w:rsidRDefault="00A24D2D" w:rsidP="00A24D2D">
            <w:pPr>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5434BAC" w14:textId="77777777" w:rsidR="00A24D2D" w:rsidRPr="009F3BC9" w:rsidRDefault="00A24D2D" w:rsidP="00A24D2D">
            <w:pPr>
              <w:rPr>
                <w:rFonts w:ascii="Arial" w:hAnsi="Arial" w:cs="Arial"/>
                <w:sz w:val="22"/>
                <w:szCs w:val="22"/>
              </w:rPr>
            </w:pPr>
          </w:p>
        </w:tc>
        <w:tc>
          <w:tcPr>
            <w:tcW w:w="1878" w:type="dxa"/>
            <w:tcBorders>
              <w:top w:val="single" w:sz="4" w:space="0" w:color="auto"/>
              <w:left w:val="single" w:sz="4" w:space="0" w:color="auto"/>
              <w:bottom w:val="single" w:sz="4" w:space="0" w:color="auto"/>
              <w:right w:val="single" w:sz="4" w:space="0" w:color="auto"/>
            </w:tcBorders>
            <w:hideMark/>
          </w:tcPr>
          <w:p w14:paraId="11BAF0EF" w14:textId="77777777" w:rsidR="00A24D2D" w:rsidRPr="009F3BC9" w:rsidRDefault="00A24D2D" w:rsidP="00A24D2D">
            <w:pPr>
              <w:rPr>
                <w:rFonts w:ascii="Arial" w:hAnsi="Arial" w:cs="Arial"/>
                <w:sz w:val="22"/>
                <w:szCs w:val="22"/>
              </w:rPr>
            </w:pPr>
          </w:p>
        </w:tc>
        <w:tc>
          <w:tcPr>
            <w:tcW w:w="1574" w:type="dxa"/>
            <w:tcBorders>
              <w:top w:val="single" w:sz="4" w:space="0" w:color="auto"/>
              <w:left w:val="single" w:sz="4" w:space="0" w:color="auto"/>
              <w:bottom w:val="single" w:sz="4" w:space="0" w:color="auto"/>
              <w:right w:val="single" w:sz="4" w:space="0" w:color="auto"/>
            </w:tcBorders>
          </w:tcPr>
          <w:p w14:paraId="4BB9C66F" w14:textId="77777777" w:rsidR="00A24D2D" w:rsidRPr="009F3BC9" w:rsidRDefault="00A24D2D" w:rsidP="00A24D2D">
            <w:pPr>
              <w:rPr>
                <w:rFonts w:ascii="Arial" w:hAnsi="Arial" w:cs="Arial"/>
                <w:sz w:val="22"/>
                <w:szCs w:val="22"/>
              </w:rPr>
            </w:pPr>
          </w:p>
        </w:tc>
      </w:tr>
      <w:tr w:rsidR="009F3BC9" w:rsidRPr="009F3BC9" w14:paraId="6EAF6152" w14:textId="77777777" w:rsidTr="001E4321">
        <w:tc>
          <w:tcPr>
            <w:tcW w:w="632" w:type="dxa"/>
            <w:tcBorders>
              <w:top w:val="single" w:sz="4" w:space="0" w:color="auto"/>
              <w:left w:val="single" w:sz="4" w:space="0" w:color="auto"/>
              <w:bottom w:val="single" w:sz="4" w:space="0" w:color="auto"/>
              <w:right w:val="single" w:sz="4" w:space="0" w:color="auto"/>
            </w:tcBorders>
            <w:vAlign w:val="center"/>
          </w:tcPr>
          <w:p w14:paraId="29C30FDF" w14:textId="77777777" w:rsidR="00A24D2D" w:rsidRPr="009F3BC9" w:rsidRDefault="00A24D2D" w:rsidP="00A24D2D">
            <w:pPr>
              <w:rPr>
                <w:rFonts w:ascii="Arial" w:hAnsi="Arial" w:cs="Arial"/>
                <w:sz w:val="22"/>
                <w:szCs w:val="22"/>
              </w:rPr>
            </w:pPr>
            <w:r w:rsidRPr="009F3BC9">
              <w:rPr>
                <w:rFonts w:ascii="Arial" w:hAnsi="Arial" w:cs="Arial"/>
              </w:rPr>
              <w:t>2.</w:t>
            </w:r>
          </w:p>
        </w:tc>
        <w:tc>
          <w:tcPr>
            <w:tcW w:w="2646" w:type="dxa"/>
            <w:tcBorders>
              <w:top w:val="single" w:sz="4" w:space="0" w:color="auto"/>
              <w:left w:val="single" w:sz="4" w:space="0" w:color="auto"/>
              <w:bottom w:val="single" w:sz="4" w:space="0" w:color="auto"/>
              <w:right w:val="single" w:sz="4" w:space="0" w:color="auto"/>
            </w:tcBorders>
          </w:tcPr>
          <w:p w14:paraId="3B44BA2D" w14:textId="77777777" w:rsidR="00A24D2D" w:rsidRPr="009F3BC9" w:rsidRDefault="00A24D2D" w:rsidP="00A24D2D">
            <w:pPr>
              <w:rPr>
                <w:rFonts w:ascii="Arial" w:hAnsi="Arial" w:cs="Arial"/>
                <w:sz w:val="22"/>
                <w:szCs w:val="22"/>
              </w:rPr>
            </w:pPr>
          </w:p>
          <w:p w14:paraId="56A713DB" w14:textId="77777777" w:rsidR="00A24D2D" w:rsidRPr="009F3BC9" w:rsidRDefault="00A24D2D" w:rsidP="00A24D2D">
            <w:pPr>
              <w:rPr>
                <w:rFonts w:ascii="Arial" w:hAnsi="Arial" w:cs="Arial"/>
                <w:sz w:val="22"/>
                <w:szCs w:val="22"/>
              </w:rPr>
            </w:pPr>
          </w:p>
        </w:tc>
        <w:tc>
          <w:tcPr>
            <w:tcW w:w="1769" w:type="dxa"/>
            <w:tcBorders>
              <w:top w:val="single" w:sz="4" w:space="0" w:color="auto"/>
              <w:left w:val="single" w:sz="4" w:space="0" w:color="auto"/>
              <w:bottom w:val="single" w:sz="4" w:space="0" w:color="auto"/>
              <w:right w:val="single" w:sz="4" w:space="0" w:color="auto"/>
            </w:tcBorders>
          </w:tcPr>
          <w:p w14:paraId="62B1ABA6" w14:textId="77777777" w:rsidR="00A24D2D" w:rsidRPr="009F3BC9" w:rsidRDefault="00A24D2D" w:rsidP="00A24D2D">
            <w:pPr>
              <w:rPr>
                <w:rFonts w:ascii="Arial" w:hAnsi="Arial" w:cs="Arial"/>
                <w:sz w:val="22"/>
                <w:szCs w:val="22"/>
              </w:rPr>
            </w:pPr>
          </w:p>
        </w:tc>
        <w:tc>
          <w:tcPr>
            <w:tcW w:w="1566" w:type="dxa"/>
            <w:tcBorders>
              <w:top w:val="single" w:sz="4" w:space="0" w:color="auto"/>
              <w:left w:val="single" w:sz="4" w:space="0" w:color="auto"/>
              <w:bottom w:val="single" w:sz="4" w:space="0" w:color="auto"/>
              <w:right w:val="single" w:sz="4" w:space="0" w:color="auto"/>
            </w:tcBorders>
          </w:tcPr>
          <w:p w14:paraId="5512D925" w14:textId="77777777" w:rsidR="00A24D2D" w:rsidRPr="009F3BC9" w:rsidRDefault="00A24D2D" w:rsidP="00A24D2D">
            <w:pPr>
              <w:rPr>
                <w:rFonts w:ascii="Arial" w:hAnsi="Arial" w:cs="Arial"/>
                <w:sz w:val="22"/>
                <w:szCs w:val="22"/>
              </w:rPr>
            </w:pPr>
          </w:p>
        </w:tc>
        <w:tc>
          <w:tcPr>
            <w:tcW w:w="1878" w:type="dxa"/>
            <w:tcBorders>
              <w:top w:val="single" w:sz="4" w:space="0" w:color="auto"/>
              <w:left w:val="single" w:sz="4" w:space="0" w:color="auto"/>
              <w:bottom w:val="single" w:sz="4" w:space="0" w:color="auto"/>
              <w:right w:val="single" w:sz="4" w:space="0" w:color="auto"/>
            </w:tcBorders>
          </w:tcPr>
          <w:p w14:paraId="4F21321D" w14:textId="77777777" w:rsidR="00A24D2D" w:rsidRPr="009F3BC9" w:rsidRDefault="00A24D2D" w:rsidP="00A24D2D">
            <w:pPr>
              <w:rPr>
                <w:rFonts w:ascii="Arial" w:hAnsi="Arial" w:cs="Arial"/>
                <w:sz w:val="22"/>
                <w:szCs w:val="22"/>
              </w:rPr>
            </w:pPr>
          </w:p>
        </w:tc>
        <w:tc>
          <w:tcPr>
            <w:tcW w:w="1574" w:type="dxa"/>
            <w:tcBorders>
              <w:top w:val="single" w:sz="4" w:space="0" w:color="auto"/>
              <w:left w:val="single" w:sz="4" w:space="0" w:color="auto"/>
              <w:bottom w:val="single" w:sz="4" w:space="0" w:color="auto"/>
              <w:right w:val="single" w:sz="4" w:space="0" w:color="auto"/>
            </w:tcBorders>
          </w:tcPr>
          <w:p w14:paraId="478C5BED" w14:textId="77777777" w:rsidR="00A24D2D" w:rsidRPr="009F3BC9" w:rsidRDefault="00A24D2D" w:rsidP="00A24D2D">
            <w:pPr>
              <w:rPr>
                <w:rFonts w:ascii="Arial" w:hAnsi="Arial" w:cs="Arial"/>
                <w:sz w:val="22"/>
                <w:szCs w:val="22"/>
              </w:rPr>
            </w:pPr>
          </w:p>
        </w:tc>
      </w:tr>
    </w:tbl>
    <w:p w14:paraId="593578E7" w14:textId="77777777" w:rsidR="00820AC4" w:rsidRPr="009F3BC9" w:rsidRDefault="00820AC4" w:rsidP="00820AC4">
      <w:pPr>
        <w:tabs>
          <w:tab w:val="num" w:pos="1440"/>
        </w:tabs>
        <w:spacing w:before="120" w:after="120" w:line="276" w:lineRule="auto"/>
        <w:ind w:left="284"/>
        <w:contextualSpacing/>
        <w:jc w:val="both"/>
        <w:rPr>
          <w:rFonts w:ascii="Arial" w:hAnsi="Arial" w:cs="Arial"/>
          <w:sz w:val="22"/>
          <w:szCs w:val="22"/>
          <w:lang w:eastAsia="ar-SA"/>
        </w:rPr>
      </w:pPr>
      <w:r w:rsidRPr="009F3BC9">
        <w:rPr>
          <w:rFonts w:asciiTheme="minorHAnsi" w:hAnsiTheme="minorHAnsi" w:cstheme="minorHAnsi"/>
          <w:i/>
          <w:sz w:val="14"/>
          <w:szCs w:val="24"/>
        </w:rPr>
        <w:t xml:space="preserve">* Samodzielnie można dodać wiersze  </w:t>
      </w:r>
    </w:p>
    <w:p w14:paraId="736C2855" w14:textId="77777777" w:rsidR="00CF63F2" w:rsidRPr="009F3BC9" w:rsidRDefault="00CF63F2" w:rsidP="00CF63F2">
      <w:pPr>
        <w:widowControl w:val="0"/>
        <w:tabs>
          <w:tab w:val="num" w:pos="1440"/>
        </w:tabs>
        <w:autoSpaceDE w:val="0"/>
        <w:autoSpaceDN w:val="0"/>
        <w:adjustRightInd w:val="0"/>
        <w:spacing w:before="120" w:after="120" w:line="276" w:lineRule="auto"/>
        <w:ind w:left="851" w:right="432"/>
        <w:contextualSpacing/>
        <w:jc w:val="both"/>
        <w:rPr>
          <w:rFonts w:asciiTheme="minorHAnsi" w:hAnsiTheme="minorHAnsi" w:cstheme="minorHAnsi"/>
          <w:i/>
          <w:sz w:val="14"/>
          <w:szCs w:val="24"/>
        </w:rPr>
      </w:pPr>
    </w:p>
    <w:p w14:paraId="17542CBB" w14:textId="77777777" w:rsidR="00D669EB" w:rsidRPr="009F3BC9" w:rsidRDefault="00D669EB" w:rsidP="00AB2D39">
      <w:pPr>
        <w:widowControl w:val="0"/>
        <w:autoSpaceDE w:val="0"/>
        <w:autoSpaceDN w:val="0"/>
        <w:adjustRightInd w:val="0"/>
        <w:spacing w:before="120" w:after="120" w:line="276" w:lineRule="auto"/>
        <w:ind w:left="851" w:right="432"/>
        <w:contextualSpacing/>
        <w:jc w:val="both"/>
        <w:rPr>
          <w:rFonts w:asciiTheme="minorHAnsi" w:hAnsiTheme="minorHAnsi" w:cstheme="minorHAnsi"/>
          <w:i/>
          <w:sz w:val="14"/>
          <w:szCs w:val="24"/>
        </w:rPr>
      </w:pPr>
    </w:p>
    <w:p w14:paraId="1344D27C" w14:textId="77777777" w:rsidR="00D669EB" w:rsidRPr="009F3BC9" w:rsidRDefault="00AB2D39" w:rsidP="00D669EB">
      <w:pPr>
        <w:tabs>
          <w:tab w:val="num" w:pos="1440"/>
        </w:tabs>
        <w:spacing w:before="120" w:after="120" w:line="276" w:lineRule="auto"/>
        <w:ind w:left="284"/>
        <w:contextualSpacing/>
        <w:jc w:val="both"/>
        <w:rPr>
          <w:rFonts w:ascii="Arial" w:hAnsi="Arial" w:cs="Arial"/>
          <w:sz w:val="22"/>
          <w:szCs w:val="22"/>
          <w:lang w:eastAsia="ar-SA"/>
        </w:rPr>
      </w:pPr>
      <w:r w:rsidRPr="009F3BC9">
        <w:rPr>
          <w:rFonts w:asciiTheme="minorHAnsi" w:hAnsiTheme="minorHAnsi" w:cstheme="minorHAnsi"/>
          <w:i/>
          <w:sz w:val="14"/>
          <w:szCs w:val="24"/>
        </w:rPr>
        <w:t xml:space="preserve">* Samodzielnie można dodać wiersze  </w:t>
      </w:r>
    </w:p>
    <w:p w14:paraId="524B9CA3" w14:textId="1BDA1EA4" w:rsidR="00806471" w:rsidRPr="009F3BC9" w:rsidRDefault="00D50322" w:rsidP="00C64644">
      <w:pPr>
        <w:numPr>
          <w:ilvl w:val="1"/>
          <w:numId w:val="33"/>
        </w:numPr>
        <w:tabs>
          <w:tab w:val="num" w:pos="284"/>
        </w:tabs>
        <w:spacing w:before="120" w:after="120" w:line="276" w:lineRule="auto"/>
        <w:ind w:left="284" w:hanging="284"/>
        <w:contextualSpacing/>
        <w:jc w:val="both"/>
        <w:rPr>
          <w:rFonts w:ascii="Arial" w:hAnsi="Arial" w:cs="Arial"/>
          <w:b/>
          <w:sz w:val="22"/>
          <w:szCs w:val="22"/>
          <w:lang w:eastAsia="ar-SA"/>
        </w:rPr>
      </w:pPr>
      <w:r w:rsidRPr="009F3BC9">
        <w:rPr>
          <w:rFonts w:ascii="Arial" w:hAnsi="Arial" w:cs="Arial"/>
          <w:sz w:val="22"/>
          <w:szCs w:val="22"/>
          <w:lang w:eastAsia="ar-SA"/>
        </w:rPr>
        <w:t>Oświadczam, że dysponuję ………………….. (wpisać liczbę</w:t>
      </w:r>
      <w:r w:rsidR="00C64644" w:rsidRPr="009F3BC9">
        <w:rPr>
          <w:rFonts w:ascii="Arial" w:hAnsi="Arial" w:cs="Arial"/>
          <w:sz w:val="22"/>
          <w:szCs w:val="22"/>
          <w:lang w:eastAsia="ar-SA"/>
        </w:rPr>
        <w:t xml:space="preserve"> osób dodatkowych)</w:t>
      </w:r>
      <w:r w:rsidRPr="009F3BC9">
        <w:rPr>
          <w:rFonts w:ascii="Arial" w:hAnsi="Arial" w:cs="Arial"/>
          <w:sz w:val="22"/>
          <w:szCs w:val="22"/>
          <w:lang w:eastAsia="ar-SA"/>
        </w:rPr>
        <w:t xml:space="preserve"> członkami zespołu,</w:t>
      </w:r>
      <w:r w:rsidRPr="009F3BC9">
        <w:t xml:space="preserve"> </w:t>
      </w:r>
      <w:r w:rsidRPr="009F3BC9">
        <w:rPr>
          <w:rFonts w:ascii="Arial" w:hAnsi="Arial" w:cs="Arial"/>
          <w:sz w:val="22"/>
          <w:szCs w:val="22"/>
        </w:rPr>
        <w:t>któ</w:t>
      </w:r>
      <w:r w:rsidR="00A37720" w:rsidRPr="009F3BC9">
        <w:rPr>
          <w:rFonts w:ascii="Arial" w:hAnsi="Arial" w:cs="Arial"/>
          <w:sz w:val="22"/>
          <w:szCs w:val="22"/>
        </w:rPr>
        <w:t xml:space="preserve">rzy </w:t>
      </w:r>
      <w:r w:rsidRPr="009F3BC9">
        <w:rPr>
          <w:rFonts w:ascii="Arial" w:hAnsi="Arial" w:cs="Arial"/>
          <w:sz w:val="22"/>
          <w:szCs w:val="22"/>
          <w:lang w:eastAsia="ar-SA"/>
        </w:rPr>
        <w:t>świadczyli usługi doradztwa prawnego na rzecz Zamawiającego w rozumieniu ustawy Prawo zamówień publicznych, przy co najmniej 10 postępowaniach o udzielenie zamówienia publicznego z czego 3 postępowania o wartości zamówienia równej lub przekraczającej kwoty określone w przepisach wydanych na podstawie art. 11 ust. 8 ustawy Prawo zamówień publicznych</w:t>
      </w:r>
      <w:r w:rsidR="00806471" w:rsidRPr="009F3BC9">
        <w:rPr>
          <w:rFonts w:ascii="Arial" w:hAnsi="Arial" w:cs="Arial"/>
          <w:sz w:val="22"/>
          <w:szCs w:val="22"/>
          <w:lang w:eastAsia="ar-SA"/>
        </w:rPr>
        <w:t xml:space="preserve">, </w:t>
      </w:r>
      <w:r w:rsidR="00806471" w:rsidRPr="009F3BC9">
        <w:rPr>
          <w:rFonts w:ascii="Arial" w:hAnsi="Arial" w:cs="Arial"/>
          <w:b/>
          <w:sz w:val="22"/>
          <w:szCs w:val="22"/>
          <w:lang w:eastAsia="ar-SA"/>
        </w:rPr>
        <w:t xml:space="preserve">zgodnie z wymogami I części </w:t>
      </w:r>
      <w:r w:rsidR="0002318B" w:rsidRPr="009F3BC9">
        <w:rPr>
          <w:rFonts w:ascii="Arial" w:hAnsi="Arial" w:cs="Arial"/>
          <w:b/>
          <w:sz w:val="22"/>
          <w:szCs w:val="22"/>
          <w:lang w:eastAsia="ar-SA"/>
        </w:rPr>
        <w:t xml:space="preserve">ogłoszenia </w:t>
      </w:r>
      <w:r w:rsidR="00806471" w:rsidRPr="009F3BC9">
        <w:rPr>
          <w:rFonts w:ascii="Arial" w:hAnsi="Arial" w:cs="Arial"/>
          <w:b/>
          <w:sz w:val="22"/>
          <w:szCs w:val="22"/>
          <w:lang w:eastAsia="ar-SA"/>
        </w:rPr>
        <w:t xml:space="preserve">Rozdz. VI </w:t>
      </w:r>
      <w:r w:rsidR="00806471" w:rsidRPr="009F3BC9">
        <w:rPr>
          <w:rFonts w:ascii="Arial" w:hAnsi="Arial" w:cs="Arial"/>
          <w:b/>
          <w:sz w:val="22"/>
          <w:szCs w:val="22"/>
        </w:rPr>
        <w:t xml:space="preserve">3 ppkt. 3d) lit. i 1)  </w:t>
      </w:r>
    </w:p>
    <w:p w14:paraId="39C4FEE5" w14:textId="4A18F42D" w:rsidR="006801FC" w:rsidRPr="009F3BC9" w:rsidRDefault="006801FC" w:rsidP="00C64644">
      <w:pPr>
        <w:tabs>
          <w:tab w:val="num" w:pos="1440"/>
        </w:tabs>
        <w:spacing w:before="120" w:after="120" w:line="276" w:lineRule="auto"/>
        <w:ind w:left="284"/>
        <w:contextualSpacing/>
        <w:jc w:val="both"/>
        <w:rPr>
          <w:rFonts w:ascii="Arial" w:hAnsi="Arial" w:cs="Arial"/>
          <w:sz w:val="22"/>
          <w:szCs w:val="22"/>
          <w:lang w:eastAsia="ar-SA"/>
        </w:rPr>
      </w:pPr>
      <w:r w:rsidRPr="009F3BC9">
        <w:rPr>
          <w:rFonts w:ascii="Arial" w:hAnsi="Arial" w:cs="Arial"/>
          <w:sz w:val="22"/>
          <w:szCs w:val="22"/>
          <w:lang w:eastAsia="ar-SA"/>
        </w:rPr>
        <w:t xml:space="preserve">[KRYTERIUM: </w:t>
      </w:r>
      <w:r w:rsidRPr="009F3BC9">
        <w:rPr>
          <w:rFonts w:ascii="Arial" w:hAnsi="Arial" w:cs="Arial"/>
          <w:b/>
          <w:sz w:val="22"/>
          <w:szCs w:val="22"/>
        </w:rPr>
        <w:t>Potencjał kadrowy Wykonawcy -</w:t>
      </w:r>
      <w:r w:rsidR="00806471" w:rsidRPr="009F3BC9">
        <w:rPr>
          <w:rFonts w:ascii="Arial" w:hAnsi="Arial" w:cs="Arial"/>
          <w:b/>
          <w:sz w:val="22"/>
          <w:szCs w:val="22"/>
        </w:rPr>
        <w:t>B</w:t>
      </w:r>
      <w:r w:rsidRPr="009F3BC9">
        <w:rPr>
          <w:rFonts w:ascii="Arial" w:hAnsi="Arial" w:cs="Arial"/>
          <w:b/>
          <w:sz w:val="22"/>
          <w:szCs w:val="22"/>
        </w:rPr>
        <w:t>.</w:t>
      </w:r>
      <w:r w:rsidRPr="009F3BC9">
        <w:rPr>
          <w:rFonts w:ascii="Arial" w:hAnsi="Arial" w:cs="Arial"/>
          <w:sz w:val="22"/>
          <w:szCs w:val="22"/>
          <w:lang w:eastAsia="ar-SA"/>
        </w:rPr>
        <w:t>]</w:t>
      </w:r>
      <w:r w:rsidR="00EB0D05" w:rsidRPr="009F3BC9">
        <w:rPr>
          <w:rStyle w:val="Odwoanieprzypisudolnego"/>
          <w:rFonts w:ascii="Arial" w:hAnsi="Arial" w:cs="Arial"/>
          <w:sz w:val="22"/>
          <w:szCs w:val="22"/>
          <w:lang w:eastAsia="ar-SA"/>
        </w:rPr>
        <w:footnoteReference w:id="4"/>
      </w:r>
    </w:p>
    <w:p w14:paraId="55735D53" w14:textId="77777777" w:rsidR="006801FC" w:rsidRPr="009F3BC9" w:rsidRDefault="006801FC" w:rsidP="00C64644">
      <w:pPr>
        <w:tabs>
          <w:tab w:val="num" w:pos="1440"/>
        </w:tabs>
        <w:spacing w:before="120" w:after="120" w:line="276" w:lineRule="auto"/>
        <w:ind w:left="284"/>
        <w:contextualSpacing/>
        <w:jc w:val="both"/>
        <w:rPr>
          <w:rFonts w:ascii="Arial" w:hAnsi="Arial" w:cs="Arial"/>
          <w:sz w:val="22"/>
          <w:szCs w:val="22"/>
          <w:lang w:eastAsia="ar-S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646"/>
        <w:gridCol w:w="1744"/>
        <w:gridCol w:w="3125"/>
        <w:gridCol w:w="2060"/>
      </w:tblGrid>
      <w:tr w:rsidR="009F3BC9" w:rsidRPr="009F3BC9" w14:paraId="0874447F" w14:textId="77777777" w:rsidTr="001E4321">
        <w:tc>
          <w:tcPr>
            <w:tcW w:w="632" w:type="dxa"/>
            <w:tcBorders>
              <w:top w:val="single" w:sz="4" w:space="0" w:color="auto"/>
              <w:left w:val="single" w:sz="4" w:space="0" w:color="auto"/>
              <w:bottom w:val="single" w:sz="4" w:space="0" w:color="auto"/>
              <w:right w:val="single" w:sz="4" w:space="0" w:color="auto"/>
            </w:tcBorders>
            <w:hideMark/>
          </w:tcPr>
          <w:p w14:paraId="45D01397" w14:textId="77777777" w:rsidR="00CA7C6C" w:rsidRPr="009F3BC9" w:rsidRDefault="00CA7C6C" w:rsidP="00D75710">
            <w:pPr>
              <w:rPr>
                <w:rFonts w:ascii="Arial" w:hAnsi="Arial" w:cs="Arial"/>
                <w:b/>
                <w:sz w:val="22"/>
                <w:szCs w:val="22"/>
              </w:rPr>
            </w:pPr>
            <w:r w:rsidRPr="009F3BC9">
              <w:rPr>
                <w:rFonts w:ascii="Arial" w:hAnsi="Arial" w:cs="Arial"/>
                <w:b/>
                <w:sz w:val="22"/>
                <w:szCs w:val="22"/>
              </w:rPr>
              <w:t>Lp.*</w:t>
            </w:r>
          </w:p>
        </w:tc>
        <w:tc>
          <w:tcPr>
            <w:tcW w:w="2646" w:type="dxa"/>
            <w:tcBorders>
              <w:top w:val="single" w:sz="4" w:space="0" w:color="auto"/>
              <w:left w:val="single" w:sz="4" w:space="0" w:color="auto"/>
              <w:bottom w:val="single" w:sz="4" w:space="0" w:color="auto"/>
              <w:right w:val="single" w:sz="4" w:space="0" w:color="auto"/>
            </w:tcBorders>
          </w:tcPr>
          <w:p w14:paraId="5A8C6AE9" w14:textId="77777777" w:rsidR="006A0D9A" w:rsidRPr="009F3BC9" w:rsidRDefault="00CA7C6C" w:rsidP="006A0D9A">
            <w:pPr>
              <w:jc w:val="center"/>
              <w:rPr>
                <w:rFonts w:ascii="Arial" w:hAnsi="Arial" w:cs="Arial"/>
                <w:b/>
                <w:sz w:val="22"/>
                <w:szCs w:val="22"/>
              </w:rPr>
            </w:pPr>
            <w:r w:rsidRPr="009F3BC9">
              <w:rPr>
                <w:rFonts w:ascii="Arial" w:hAnsi="Arial" w:cs="Arial"/>
                <w:b/>
                <w:sz w:val="22"/>
                <w:szCs w:val="22"/>
              </w:rPr>
              <w:t>Imię i Nazwisko osoby</w:t>
            </w:r>
            <w:r w:rsidR="006A0D9A" w:rsidRPr="009F3BC9">
              <w:rPr>
                <w:rFonts w:ascii="Arial" w:hAnsi="Arial" w:cs="Arial"/>
                <w:b/>
                <w:sz w:val="22"/>
                <w:szCs w:val="22"/>
              </w:rPr>
              <w:t xml:space="preserve"> podstawa dysponowania</w:t>
            </w:r>
          </w:p>
          <w:p w14:paraId="57EE4B6D" w14:textId="77777777" w:rsidR="00CA7C6C" w:rsidRPr="009F3BC9" w:rsidRDefault="00CA7C6C" w:rsidP="00D75710">
            <w:pPr>
              <w:jc w:val="center"/>
              <w:rPr>
                <w:rFonts w:ascii="Arial" w:hAnsi="Arial" w:cs="Arial"/>
                <w:b/>
                <w:sz w:val="22"/>
                <w:szCs w:val="22"/>
              </w:rPr>
            </w:pPr>
          </w:p>
          <w:p w14:paraId="6BD08C2E" w14:textId="77777777" w:rsidR="00CA7C6C" w:rsidRPr="009F3BC9" w:rsidRDefault="00CA7C6C" w:rsidP="00D75710">
            <w:pPr>
              <w:rPr>
                <w:rFonts w:ascii="Arial" w:hAnsi="Arial" w:cs="Arial"/>
                <w:b/>
                <w:sz w:val="22"/>
                <w:szCs w:val="22"/>
              </w:rPr>
            </w:pPr>
          </w:p>
        </w:tc>
        <w:tc>
          <w:tcPr>
            <w:tcW w:w="1744" w:type="dxa"/>
            <w:tcBorders>
              <w:top w:val="single" w:sz="4" w:space="0" w:color="auto"/>
              <w:left w:val="single" w:sz="4" w:space="0" w:color="auto"/>
              <w:bottom w:val="single" w:sz="4" w:space="0" w:color="auto"/>
              <w:right w:val="single" w:sz="4" w:space="0" w:color="auto"/>
            </w:tcBorders>
            <w:hideMark/>
          </w:tcPr>
          <w:p w14:paraId="3A9EBD05" w14:textId="77777777" w:rsidR="00CA7C6C" w:rsidRPr="009F3BC9" w:rsidRDefault="002B02CC" w:rsidP="00D75710">
            <w:pPr>
              <w:jc w:val="center"/>
              <w:rPr>
                <w:rFonts w:ascii="Arial" w:hAnsi="Arial" w:cs="Arial"/>
                <w:b/>
                <w:sz w:val="22"/>
                <w:szCs w:val="22"/>
              </w:rPr>
            </w:pPr>
            <w:r w:rsidRPr="009F3BC9">
              <w:rPr>
                <w:rFonts w:ascii="Arial" w:hAnsi="Arial" w:cs="Arial"/>
                <w:b/>
                <w:sz w:val="22"/>
                <w:szCs w:val="22"/>
              </w:rPr>
              <w:t>Nazwa postępowania/ wartość</w:t>
            </w:r>
          </w:p>
        </w:tc>
        <w:tc>
          <w:tcPr>
            <w:tcW w:w="3125" w:type="dxa"/>
            <w:tcBorders>
              <w:top w:val="single" w:sz="4" w:space="0" w:color="auto"/>
              <w:left w:val="single" w:sz="4" w:space="0" w:color="auto"/>
              <w:bottom w:val="single" w:sz="4" w:space="0" w:color="auto"/>
              <w:right w:val="single" w:sz="4" w:space="0" w:color="auto"/>
            </w:tcBorders>
          </w:tcPr>
          <w:p w14:paraId="76C6297A" w14:textId="77777777" w:rsidR="00CA7C6C" w:rsidRPr="009F3BC9" w:rsidRDefault="00CA7C6C" w:rsidP="00D75710">
            <w:pPr>
              <w:jc w:val="center"/>
              <w:rPr>
                <w:rFonts w:ascii="Arial" w:hAnsi="Arial" w:cs="Arial"/>
                <w:b/>
                <w:sz w:val="22"/>
                <w:szCs w:val="22"/>
              </w:rPr>
            </w:pPr>
            <w:r w:rsidRPr="009F3BC9">
              <w:rPr>
                <w:rFonts w:ascii="Arial" w:hAnsi="Arial" w:cs="Arial"/>
                <w:b/>
                <w:sz w:val="22"/>
                <w:szCs w:val="22"/>
              </w:rPr>
              <w:t xml:space="preserve">Nazwa podmiotu, na rzecz którego </w:t>
            </w:r>
            <w:r w:rsidR="002B02CC" w:rsidRPr="009F3BC9">
              <w:rPr>
                <w:rFonts w:ascii="Arial" w:hAnsi="Arial" w:cs="Arial"/>
                <w:b/>
                <w:sz w:val="22"/>
                <w:szCs w:val="22"/>
              </w:rPr>
              <w:t>świadczono usługi doradztwa w zakresie ustawy P.z.p.</w:t>
            </w:r>
          </w:p>
          <w:p w14:paraId="2B322428" w14:textId="77777777" w:rsidR="00CA7C6C" w:rsidRPr="009F3BC9" w:rsidRDefault="00CA7C6C" w:rsidP="00D75710">
            <w:pPr>
              <w:jc w:val="center"/>
              <w:rPr>
                <w:rFonts w:ascii="Arial" w:hAnsi="Arial" w:cs="Arial"/>
                <w:b/>
                <w:sz w:val="22"/>
                <w:szCs w:val="22"/>
              </w:rPr>
            </w:pPr>
          </w:p>
        </w:tc>
        <w:tc>
          <w:tcPr>
            <w:tcW w:w="2060" w:type="dxa"/>
            <w:tcBorders>
              <w:top w:val="single" w:sz="4" w:space="0" w:color="auto"/>
              <w:left w:val="single" w:sz="4" w:space="0" w:color="auto"/>
              <w:bottom w:val="single" w:sz="4" w:space="0" w:color="auto"/>
              <w:right w:val="single" w:sz="4" w:space="0" w:color="auto"/>
            </w:tcBorders>
            <w:hideMark/>
          </w:tcPr>
          <w:p w14:paraId="3DA1EFAB" w14:textId="77777777" w:rsidR="00CA7C6C" w:rsidRPr="009F3BC9" w:rsidRDefault="002B02CC" w:rsidP="00762518">
            <w:pPr>
              <w:jc w:val="center"/>
              <w:rPr>
                <w:rFonts w:ascii="Arial" w:hAnsi="Arial" w:cs="Arial"/>
                <w:b/>
                <w:sz w:val="22"/>
                <w:szCs w:val="22"/>
              </w:rPr>
            </w:pPr>
            <w:r w:rsidRPr="009F3BC9">
              <w:rPr>
                <w:rFonts w:ascii="Arial" w:hAnsi="Arial" w:cs="Arial"/>
                <w:b/>
                <w:sz w:val="22"/>
                <w:szCs w:val="22"/>
              </w:rPr>
              <w:t>Data (rozpoczęcia i zakończenia)</w:t>
            </w:r>
            <w:r w:rsidR="00762518" w:rsidRPr="009F3BC9">
              <w:rPr>
                <w:rFonts w:ascii="Arial" w:hAnsi="Arial" w:cs="Arial"/>
                <w:b/>
                <w:sz w:val="22"/>
                <w:szCs w:val="22"/>
              </w:rPr>
              <w:t xml:space="preserve"> </w:t>
            </w:r>
            <w:r w:rsidRPr="009F3BC9">
              <w:rPr>
                <w:rFonts w:ascii="Arial" w:hAnsi="Arial" w:cs="Arial"/>
                <w:b/>
                <w:sz w:val="22"/>
                <w:szCs w:val="22"/>
              </w:rPr>
              <w:t xml:space="preserve">i miejsce </w:t>
            </w:r>
            <w:r w:rsidR="00762518" w:rsidRPr="009F3BC9">
              <w:rPr>
                <w:rFonts w:ascii="Arial" w:hAnsi="Arial" w:cs="Arial"/>
                <w:b/>
                <w:sz w:val="22"/>
                <w:szCs w:val="22"/>
              </w:rPr>
              <w:t>świadczenia usługi</w:t>
            </w:r>
          </w:p>
        </w:tc>
      </w:tr>
      <w:tr w:rsidR="009F3BC9" w:rsidRPr="009F3BC9" w14:paraId="2D5B9AD1" w14:textId="77777777" w:rsidTr="001E4321">
        <w:tc>
          <w:tcPr>
            <w:tcW w:w="632" w:type="dxa"/>
            <w:tcBorders>
              <w:top w:val="single" w:sz="4" w:space="0" w:color="auto"/>
              <w:left w:val="single" w:sz="4" w:space="0" w:color="auto"/>
              <w:bottom w:val="single" w:sz="4" w:space="0" w:color="auto"/>
              <w:right w:val="single" w:sz="4" w:space="0" w:color="auto"/>
            </w:tcBorders>
            <w:hideMark/>
          </w:tcPr>
          <w:p w14:paraId="6F7479A6" w14:textId="77777777" w:rsidR="00CA7C6C" w:rsidRPr="009F3BC9" w:rsidRDefault="00A147EC" w:rsidP="00D75710">
            <w:pPr>
              <w:rPr>
                <w:rFonts w:ascii="Arial" w:hAnsi="Arial" w:cs="Arial"/>
                <w:b/>
                <w:i/>
                <w:sz w:val="22"/>
                <w:szCs w:val="22"/>
              </w:rPr>
            </w:pPr>
            <w:r w:rsidRPr="009F3BC9">
              <w:rPr>
                <w:rFonts w:ascii="Arial" w:hAnsi="Arial" w:cs="Arial"/>
                <w:b/>
                <w:i/>
                <w:sz w:val="22"/>
                <w:szCs w:val="22"/>
              </w:rPr>
              <w:t>0</w:t>
            </w:r>
          </w:p>
        </w:tc>
        <w:tc>
          <w:tcPr>
            <w:tcW w:w="2646" w:type="dxa"/>
            <w:tcBorders>
              <w:top w:val="single" w:sz="4" w:space="0" w:color="auto"/>
              <w:left w:val="single" w:sz="4" w:space="0" w:color="auto"/>
              <w:bottom w:val="single" w:sz="4" w:space="0" w:color="auto"/>
              <w:right w:val="single" w:sz="4" w:space="0" w:color="auto"/>
            </w:tcBorders>
            <w:hideMark/>
          </w:tcPr>
          <w:p w14:paraId="626BDA60" w14:textId="77777777" w:rsidR="00CA7C6C" w:rsidRPr="009F3BC9" w:rsidRDefault="00CA7C6C" w:rsidP="00D75710">
            <w:pPr>
              <w:jc w:val="center"/>
              <w:rPr>
                <w:rFonts w:ascii="Arial" w:hAnsi="Arial" w:cs="Arial"/>
                <w:b/>
                <w:i/>
                <w:sz w:val="22"/>
                <w:szCs w:val="22"/>
              </w:rPr>
            </w:pPr>
            <w:r w:rsidRPr="009F3BC9">
              <w:rPr>
                <w:rFonts w:ascii="Arial" w:hAnsi="Arial" w:cs="Arial"/>
                <w:b/>
                <w:i/>
                <w:sz w:val="22"/>
                <w:szCs w:val="22"/>
              </w:rPr>
              <w:t>1</w:t>
            </w:r>
          </w:p>
        </w:tc>
        <w:tc>
          <w:tcPr>
            <w:tcW w:w="1744" w:type="dxa"/>
            <w:tcBorders>
              <w:top w:val="single" w:sz="4" w:space="0" w:color="auto"/>
              <w:left w:val="single" w:sz="4" w:space="0" w:color="auto"/>
              <w:bottom w:val="single" w:sz="4" w:space="0" w:color="auto"/>
              <w:right w:val="single" w:sz="4" w:space="0" w:color="auto"/>
            </w:tcBorders>
            <w:hideMark/>
          </w:tcPr>
          <w:p w14:paraId="5EA5857E" w14:textId="77777777" w:rsidR="00CA7C6C" w:rsidRPr="009F3BC9" w:rsidRDefault="00CA7C6C" w:rsidP="00D75710">
            <w:pPr>
              <w:jc w:val="center"/>
              <w:rPr>
                <w:rFonts w:ascii="Arial" w:hAnsi="Arial" w:cs="Arial"/>
                <w:b/>
                <w:i/>
                <w:sz w:val="22"/>
                <w:szCs w:val="22"/>
              </w:rPr>
            </w:pPr>
            <w:r w:rsidRPr="009F3BC9">
              <w:rPr>
                <w:rFonts w:ascii="Arial" w:hAnsi="Arial" w:cs="Arial"/>
                <w:b/>
                <w:i/>
                <w:sz w:val="22"/>
                <w:szCs w:val="22"/>
              </w:rPr>
              <w:t>2</w:t>
            </w:r>
          </w:p>
        </w:tc>
        <w:tc>
          <w:tcPr>
            <w:tcW w:w="3125" w:type="dxa"/>
            <w:tcBorders>
              <w:top w:val="single" w:sz="4" w:space="0" w:color="auto"/>
              <w:left w:val="single" w:sz="4" w:space="0" w:color="auto"/>
              <w:bottom w:val="single" w:sz="4" w:space="0" w:color="auto"/>
              <w:right w:val="single" w:sz="4" w:space="0" w:color="auto"/>
            </w:tcBorders>
            <w:hideMark/>
          </w:tcPr>
          <w:p w14:paraId="0EFF0CD7" w14:textId="77777777" w:rsidR="00CA7C6C" w:rsidRPr="009F3BC9" w:rsidRDefault="00CA7C6C" w:rsidP="00D75710">
            <w:pPr>
              <w:jc w:val="center"/>
              <w:rPr>
                <w:rFonts w:ascii="Arial" w:hAnsi="Arial" w:cs="Arial"/>
                <w:b/>
                <w:i/>
                <w:sz w:val="22"/>
                <w:szCs w:val="22"/>
              </w:rPr>
            </w:pPr>
            <w:r w:rsidRPr="009F3BC9">
              <w:rPr>
                <w:rFonts w:ascii="Arial" w:hAnsi="Arial" w:cs="Arial"/>
                <w:b/>
                <w:i/>
                <w:sz w:val="22"/>
                <w:szCs w:val="22"/>
              </w:rPr>
              <w:t>3</w:t>
            </w:r>
          </w:p>
        </w:tc>
        <w:tc>
          <w:tcPr>
            <w:tcW w:w="2060" w:type="dxa"/>
            <w:tcBorders>
              <w:top w:val="single" w:sz="4" w:space="0" w:color="auto"/>
              <w:left w:val="single" w:sz="4" w:space="0" w:color="auto"/>
              <w:bottom w:val="single" w:sz="4" w:space="0" w:color="auto"/>
              <w:right w:val="single" w:sz="4" w:space="0" w:color="auto"/>
            </w:tcBorders>
            <w:hideMark/>
          </w:tcPr>
          <w:p w14:paraId="699C5451" w14:textId="77777777" w:rsidR="00CA7C6C" w:rsidRPr="009F3BC9" w:rsidRDefault="00A147EC" w:rsidP="00D75710">
            <w:pPr>
              <w:jc w:val="center"/>
              <w:rPr>
                <w:rFonts w:ascii="Arial" w:hAnsi="Arial" w:cs="Arial"/>
                <w:b/>
                <w:i/>
                <w:sz w:val="22"/>
                <w:szCs w:val="22"/>
              </w:rPr>
            </w:pPr>
            <w:r w:rsidRPr="009F3BC9">
              <w:rPr>
                <w:rFonts w:ascii="Arial" w:hAnsi="Arial" w:cs="Arial"/>
                <w:b/>
                <w:i/>
                <w:sz w:val="22"/>
                <w:szCs w:val="22"/>
              </w:rPr>
              <w:t>4</w:t>
            </w:r>
          </w:p>
        </w:tc>
      </w:tr>
      <w:tr w:rsidR="009F3BC9" w:rsidRPr="009F3BC9" w14:paraId="5139FAA2" w14:textId="77777777" w:rsidTr="001E4321">
        <w:tc>
          <w:tcPr>
            <w:tcW w:w="632" w:type="dxa"/>
            <w:tcBorders>
              <w:top w:val="single" w:sz="4" w:space="0" w:color="auto"/>
              <w:left w:val="single" w:sz="4" w:space="0" w:color="auto"/>
              <w:bottom w:val="single" w:sz="4" w:space="0" w:color="auto"/>
              <w:right w:val="single" w:sz="4" w:space="0" w:color="auto"/>
            </w:tcBorders>
            <w:vAlign w:val="center"/>
          </w:tcPr>
          <w:p w14:paraId="2E4F1347" w14:textId="77777777" w:rsidR="00A24D2D" w:rsidRPr="009F3BC9" w:rsidRDefault="00A24D2D" w:rsidP="00A24D2D">
            <w:pPr>
              <w:rPr>
                <w:rFonts w:ascii="Arial" w:hAnsi="Arial" w:cs="Arial"/>
                <w:sz w:val="22"/>
                <w:szCs w:val="22"/>
              </w:rPr>
            </w:pPr>
            <w:r w:rsidRPr="009F3BC9">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tcPr>
          <w:p w14:paraId="2AA34BFB" w14:textId="77777777" w:rsidR="00A24D2D" w:rsidRPr="009F3BC9" w:rsidRDefault="00A24D2D" w:rsidP="00A24D2D">
            <w:pPr>
              <w:rPr>
                <w:rFonts w:ascii="Arial" w:hAnsi="Arial" w:cs="Arial"/>
                <w:sz w:val="22"/>
                <w:szCs w:val="22"/>
              </w:rPr>
            </w:pPr>
          </w:p>
          <w:p w14:paraId="55A6B712" w14:textId="77777777" w:rsidR="00A24D2D" w:rsidRPr="009F3BC9" w:rsidRDefault="00A24D2D" w:rsidP="00A24D2D">
            <w:pPr>
              <w:rPr>
                <w:rFonts w:ascii="Arial" w:hAnsi="Arial" w:cs="Arial"/>
                <w:sz w:val="22"/>
                <w:szCs w:val="22"/>
              </w:rPr>
            </w:pPr>
          </w:p>
        </w:tc>
        <w:tc>
          <w:tcPr>
            <w:tcW w:w="1744" w:type="dxa"/>
            <w:tcBorders>
              <w:top w:val="single" w:sz="4" w:space="0" w:color="auto"/>
              <w:left w:val="single" w:sz="4" w:space="0" w:color="auto"/>
              <w:bottom w:val="single" w:sz="4" w:space="0" w:color="auto"/>
              <w:right w:val="single" w:sz="4" w:space="0" w:color="auto"/>
            </w:tcBorders>
          </w:tcPr>
          <w:p w14:paraId="77CA140A" w14:textId="77777777" w:rsidR="00A24D2D" w:rsidRPr="009F3BC9" w:rsidRDefault="00A24D2D" w:rsidP="00A24D2D">
            <w:pPr>
              <w:rPr>
                <w:rFonts w:ascii="Arial" w:hAnsi="Arial" w:cs="Arial"/>
                <w:sz w:val="22"/>
                <w:szCs w:val="22"/>
              </w:rPr>
            </w:pPr>
          </w:p>
        </w:tc>
        <w:tc>
          <w:tcPr>
            <w:tcW w:w="3125" w:type="dxa"/>
            <w:tcBorders>
              <w:top w:val="single" w:sz="4" w:space="0" w:color="auto"/>
              <w:left w:val="single" w:sz="4" w:space="0" w:color="auto"/>
              <w:bottom w:val="single" w:sz="4" w:space="0" w:color="auto"/>
              <w:right w:val="single" w:sz="4" w:space="0" w:color="auto"/>
            </w:tcBorders>
            <w:hideMark/>
          </w:tcPr>
          <w:p w14:paraId="1E6FB00E" w14:textId="77777777" w:rsidR="00A24D2D" w:rsidRPr="009F3BC9" w:rsidRDefault="00A24D2D" w:rsidP="00A24D2D">
            <w:pPr>
              <w:rPr>
                <w:rFonts w:ascii="Arial" w:hAnsi="Arial" w:cs="Arial"/>
                <w:sz w:val="22"/>
                <w:szCs w:val="22"/>
              </w:rPr>
            </w:pPr>
          </w:p>
        </w:tc>
        <w:tc>
          <w:tcPr>
            <w:tcW w:w="2060" w:type="dxa"/>
            <w:tcBorders>
              <w:top w:val="single" w:sz="4" w:space="0" w:color="auto"/>
              <w:left w:val="single" w:sz="4" w:space="0" w:color="auto"/>
              <w:bottom w:val="single" w:sz="4" w:space="0" w:color="auto"/>
              <w:right w:val="single" w:sz="4" w:space="0" w:color="auto"/>
            </w:tcBorders>
          </w:tcPr>
          <w:p w14:paraId="3DC1DCA2" w14:textId="77777777" w:rsidR="00A24D2D" w:rsidRPr="009F3BC9" w:rsidRDefault="00A24D2D" w:rsidP="00A24D2D">
            <w:pPr>
              <w:rPr>
                <w:rFonts w:ascii="Arial" w:hAnsi="Arial" w:cs="Arial"/>
                <w:sz w:val="22"/>
                <w:szCs w:val="22"/>
              </w:rPr>
            </w:pPr>
          </w:p>
        </w:tc>
      </w:tr>
      <w:tr w:rsidR="009F3BC9" w:rsidRPr="009F3BC9" w14:paraId="0A3FF00D" w14:textId="77777777" w:rsidTr="001E4321">
        <w:trPr>
          <w:trHeight w:val="56"/>
        </w:trPr>
        <w:tc>
          <w:tcPr>
            <w:tcW w:w="632" w:type="dxa"/>
            <w:tcBorders>
              <w:top w:val="single" w:sz="4" w:space="0" w:color="auto"/>
              <w:left w:val="single" w:sz="4" w:space="0" w:color="auto"/>
              <w:bottom w:val="single" w:sz="4" w:space="0" w:color="auto"/>
              <w:right w:val="single" w:sz="4" w:space="0" w:color="auto"/>
            </w:tcBorders>
            <w:vAlign w:val="center"/>
          </w:tcPr>
          <w:p w14:paraId="3850F324" w14:textId="77777777" w:rsidR="00A24D2D" w:rsidRPr="009F3BC9" w:rsidRDefault="00A24D2D" w:rsidP="00A24D2D">
            <w:pPr>
              <w:rPr>
                <w:rFonts w:ascii="Arial" w:hAnsi="Arial" w:cs="Arial"/>
                <w:sz w:val="22"/>
                <w:szCs w:val="22"/>
              </w:rPr>
            </w:pPr>
            <w:r w:rsidRPr="009F3BC9">
              <w:rPr>
                <w:rFonts w:ascii="Arial" w:hAnsi="Arial" w:cs="Arial"/>
              </w:rPr>
              <w:t>2.</w:t>
            </w:r>
          </w:p>
        </w:tc>
        <w:tc>
          <w:tcPr>
            <w:tcW w:w="2646" w:type="dxa"/>
            <w:tcBorders>
              <w:top w:val="single" w:sz="4" w:space="0" w:color="auto"/>
              <w:left w:val="single" w:sz="4" w:space="0" w:color="auto"/>
              <w:bottom w:val="single" w:sz="4" w:space="0" w:color="auto"/>
              <w:right w:val="single" w:sz="4" w:space="0" w:color="auto"/>
            </w:tcBorders>
          </w:tcPr>
          <w:p w14:paraId="148C8133" w14:textId="77777777" w:rsidR="00A24D2D" w:rsidRPr="009F3BC9" w:rsidRDefault="00A24D2D" w:rsidP="00A24D2D">
            <w:pPr>
              <w:rPr>
                <w:rFonts w:ascii="Arial" w:hAnsi="Arial" w:cs="Arial"/>
                <w:sz w:val="22"/>
                <w:szCs w:val="22"/>
              </w:rPr>
            </w:pPr>
          </w:p>
        </w:tc>
        <w:tc>
          <w:tcPr>
            <w:tcW w:w="1744" w:type="dxa"/>
            <w:tcBorders>
              <w:top w:val="single" w:sz="4" w:space="0" w:color="auto"/>
              <w:left w:val="single" w:sz="4" w:space="0" w:color="auto"/>
              <w:bottom w:val="single" w:sz="4" w:space="0" w:color="auto"/>
              <w:right w:val="single" w:sz="4" w:space="0" w:color="auto"/>
            </w:tcBorders>
          </w:tcPr>
          <w:p w14:paraId="6D454230" w14:textId="77777777" w:rsidR="00A24D2D" w:rsidRPr="009F3BC9" w:rsidRDefault="00A24D2D" w:rsidP="00A24D2D">
            <w:pPr>
              <w:rPr>
                <w:rFonts w:ascii="Arial" w:hAnsi="Arial" w:cs="Arial"/>
                <w:sz w:val="22"/>
                <w:szCs w:val="22"/>
              </w:rPr>
            </w:pPr>
          </w:p>
        </w:tc>
        <w:tc>
          <w:tcPr>
            <w:tcW w:w="3125" w:type="dxa"/>
            <w:tcBorders>
              <w:top w:val="single" w:sz="4" w:space="0" w:color="auto"/>
              <w:left w:val="single" w:sz="4" w:space="0" w:color="auto"/>
              <w:bottom w:val="single" w:sz="4" w:space="0" w:color="auto"/>
              <w:right w:val="single" w:sz="4" w:space="0" w:color="auto"/>
            </w:tcBorders>
          </w:tcPr>
          <w:p w14:paraId="15092247" w14:textId="77777777" w:rsidR="00A24D2D" w:rsidRPr="009F3BC9" w:rsidRDefault="00A24D2D" w:rsidP="00A24D2D">
            <w:pPr>
              <w:rPr>
                <w:rFonts w:ascii="Arial" w:hAnsi="Arial" w:cs="Arial"/>
                <w:sz w:val="22"/>
                <w:szCs w:val="22"/>
              </w:rPr>
            </w:pPr>
          </w:p>
        </w:tc>
        <w:tc>
          <w:tcPr>
            <w:tcW w:w="2060" w:type="dxa"/>
            <w:tcBorders>
              <w:top w:val="single" w:sz="4" w:space="0" w:color="auto"/>
              <w:left w:val="single" w:sz="4" w:space="0" w:color="auto"/>
              <w:bottom w:val="single" w:sz="4" w:space="0" w:color="auto"/>
              <w:right w:val="single" w:sz="4" w:space="0" w:color="auto"/>
            </w:tcBorders>
          </w:tcPr>
          <w:p w14:paraId="1A74B491" w14:textId="77777777" w:rsidR="00A24D2D" w:rsidRPr="009F3BC9" w:rsidRDefault="00A24D2D" w:rsidP="00A24D2D">
            <w:pPr>
              <w:rPr>
                <w:rFonts w:ascii="Arial" w:hAnsi="Arial" w:cs="Arial"/>
                <w:sz w:val="22"/>
                <w:szCs w:val="22"/>
              </w:rPr>
            </w:pPr>
          </w:p>
        </w:tc>
      </w:tr>
    </w:tbl>
    <w:p w14:paraId="51E8E03D" w14:textId="77777777" w:rsidR="00CA7C6C" w:rsidRPr="009F3BC9" w:rsidRDefault="00CA7C6C" w:rsidP="00CA7C6C">
      <w:pPr>
        <w:spacing w:before="120" w:after="120" w:line="276" w:lineRule="auto"/>
        <w:ind w:left="284"/>
        <w:contextualSpacing/>
        <w:jc w:val="both"/>
        <w:rPr>
          <w:rFonts w:ascii="Arial" w:hAnsi="Arial" w:cs="Arial"/>
          <w:sz w:val="22"/>
          <w:szCs w:val="22"/>
          <w:lang w:eastAsia="ar-SA"/>
        </w:rPr>
      </w:pPr>
    </w:p>
    <w:p w14:paraId="6DEF62DE" w14:textId="68D6244C" w:rsidR="00063926" w:rsidRPr="009F3BC9" w:rsidRDefault="00063926" w:rsidP="004615BB">
      <w:pPr>
        <w:numPr>
          <w:ilvl w:val="1"/>
          <w:numId w:val="33"/>
        </w:numPr>
        <w:tabs>
          <w:tab w:val="num" w:pos="426"/>
        </w:tabs>
        <w:spacing w:before="120" w:after="120" w:line="276" w:lineRule="auto"/>
        <w:ind w:left="426" w:hanging="426"/>
        <w:contextualSpacing/>
        <w:jc w:val="both"/>
        <w:rPr>
          <w:rFonts w:ascii="Arial" w:hAnsi="Arial" w:cs="Arial"/>
          <w:sz w:val="22"/>
          <w:szCs w:val="22"/>
        </w:rPr>
      </w:pPr>
      <w:r w:rsidRPr="009F3BC9">
        <w:rPr>
          <w:rFonts w:ascii="Arial" w:hAnsi="Arial" w:cs="Arial"/>
          <w:sz w:val="22"/>
          <w:szCs w:val="22"/>
        </w:rPr>
        <w:t>d</w:t>
      </w:r>
      <w:r w:rsidR="004646C2" w:rsidRPr="009F3BC9">
        <w:rPr>
          <w:rFonts w:ascii="Arial" w:hAnsi="Arial" w:cs="Arial"/>
          <w:sz w:val="22"/>
          <w:szCs w:val="22"/>
        </w:rPr>
        <w:t>eklarujemy wykonanie przedmiotu zamówienia w terminie od 01.0</w:t>
      </w:r>
      <w:r w:rsidR="001C3629" w:rsidRPr="009F3BC9">
        <w:rPr>
          <w:rFonts w:ascii="Arial" w:hAnsi="Arial" w:cs="Arial"/>
          <w:sz w:val="22"/>
          <w:szCs w:val="22"/>
        </w:rPr>
        <w:t>1.2021</w:t>
      </w:r>
      <w:r w:rsidR="004646C2" w:rsidRPr="009F3BC9">
        <w:rPr>
          <w:rFonts w:ascii="Arial" w:hAnsi="Arial" w:cs="Arial"/>
          <w:sz w:val="22"/>
          <w:szCs w:val="22"/>
        </w:rPr>
        <w:t xml:space="preserve"> r. do 3</w:t>
      </w:r>
      <w:r w:rsidR="00AC5833" w:rsidRPr="009F3BC9">
        <w:rPr>
          <w:rFonts w:ascii="Arial" w:hAnsi="Arial" w:cs="Arial"/>
          <w:sz w:val="22"/>
          <w:szCs w:val="22"/>
        </w:rPr>
        <w:t>1</w:t>
      </w:r>
      <w:r w:rsidR="001C3629" w:rsidRPr="009F3BC9">
        <w:rPr>
          <w:rFonts w:ascii="Arial" w:hAnsi="Arial" w:cs="Arial"/>
          <w:sz w:val="22"/>
          <w:szCs w:val="22"/>
        </w:rPr>
        <w:t>.12.</w:t>
      </w:r>
      <w:r w:rsidR="004646C2" w:rsidRPr="009F3BC9">
        <w:rPr>
          <w:rFonts w:ascii="Arial" w:hAnsi="Arial" w:cs="Arial"/>
          <w:sz w:val="22"/>
          <w:szCs w:val="22"/>
        </w:rPr>
        <w:t xml:space="preserve"> 20</w:t>
      </w:r>
      <w:r w:rsidRPr="009F3BC9">
        <w:rPr>
          <w:rFonts w:ascii="Arial" w:hAnsi="Arial" w:cs="Arial"/>
          <w:sz w:val="22"/>
          <w:szCs w:val="22"/>
        </w:rPr>
        <w:t>2</w:t>
      </w:r>
      <w:r w:rsidR="001C3629" w:rsidRPr="009F3BC9">
        <w:rPr>
          <w:rFonts w:ascii="Arial" w:hAnsi="Arial" w:cs="Arial"/>
          <w:sz w:val="22"/>
          <w:szCs w:val="22"/>
        </w:rPr>
        <w:t>3</w:t>
      </w:r>
      <w:r w:rsidR="004646C2" w:rsidRPr="009F3BC9">
        <w:rPr>
          <w:rFonts w:ascii="Arial" w:hAnsi="Arial" w:cs="Arial"/>
          <w:sz w:val="22"/>
          <w:szCs w:val="22"/>
        </w:rPr>
        <w:t xml:space="preserve"> r.</w:t>
      </w:r>
      <w:r w:rsidRPr="009F3BC9">
        <w:rPr>
          <w:rFonts w:ascii="Arial" w:hAnsi="Arial"/>
          <w:i/>
          <w:szCs w:val="22"/>
        </w:rPr>
        <w:t xml:space="preserve"> (w przypadku braku możliwości zawarcia umowy od 01.</w:t>
      </w:r>
      <w:r w:rsidR="00183C34" w:rsidRPr="009F3BC9">
        <w:rPr>
          <w:rFonts w:ascii="Arial" w:hAnsi="Arial"/>
          <w:i/>
          <w:szCs w:val="22"/>
        </w:rPr>
        <w:t>01</w:t>
      </w:r>
      <w:r w:rsidRPr="009F3BC9">
        <w:rPr>
          <w:rFonts w:ascii="Arial" w:hAnsi="Arial"/>
          <w:i/>
          <w:szCs w:val="22"/>
        </w:rPr>
        <w:t>.</w:t>
      </w:r>
      <w:r w:rsidR="00183C34" w:rsidRPr="009F3BC9">
        <w:rPr>
          <w:rFonts w:ascii="Arial" w:hAnsi="Arial"/>
          <w:i/>
          <w:szCs w:val="22"/>
        </w:rPr>
        <w:t xml:space="preserve">2021 </w:t>
      </w:r>
      <w:r w:rsidRPr="009F3BC9">
        <w:rPr>
          <w:rFonts w:ascii="Arial" w:hAnsi="Arial"/>
          <w:i/>
          <w:szCs w:val="22"/>
        </w:rPr>
        <w:t xml:space="preserve">r., od dnia podpisania umowy do </w:t>
      </w:r>
      <w:r w:rsidR="001C3629" w:rsidRPr="009F3BC9">
        <w:rPr>
          <w:rFonts w:ascii="Arial" w:hAnsi="Arial"/>
          <w:i/>
          <w:szCs w:val="22"/>
        </w:rPr>
        <w:t>31.12</w:t>
      </w:r>
      <w:r w:rsidRPr="009F3BC9">
        <w:rPr>
          <w:rFonts w:ascii="Arial" w:hAnsi="Arial"/>
          <w:i/>
          <w:szCs w:val="22"/>
        </w:rPr>
        <w:t>.202</w:t>
      </w:r>
      <w:r w:rsidR="001C3629" w:rsidRPr="009F3BC9">
        <w:rPr>
          <w:rFonts w:ascii="Arial" w:hAnsi="Arial"/>
          <w:i/>
          <w:szCs w:val="22"/>
        </w:rPr>
        <w:t>3</w:t>
      </w:r>
      <w:r w:rsidRPr="009F3BC9">
        <w:rPr>
          <w:rFonts w:ascii="Arial" w:hAnsi="Arial"/>
          <w:i/>
          <w:szCs w:val="22"/>
        </w:rPr>
        <w:t>r.)</w:t>
      </w:r>
      <w:r w:rsidRPr="009F3BC9">
        <w:rPr>
          <w:rFonts w:ascii="Arial" w:hAnsi="Arial" w:cs="Arial"/>
          <w:sz w:val="22"/>
          <w:szCs w:val="22"/>
        </w:rPr>
        <w:t>;</w:t>
      </w:r>
    </w:p>
    <w:p w14:paraId="13B0CF45" w14:textId="5214EA69" w:rsidR="004646C2" w:rsidRPr="009F3BC9" w:rsidRDefault="00063926" w:rsidP="004615BB">
      <w:pPr>
        <w:numPr>
          <w:ilvl w:val="1"/>
          <w:numId w:val="33"/>
        </w:numPr>
        <w:tabs>
          <w:tab w:val="num" w:pos="426"/>
        </w:tabs>
        <w:spacing w:before="120" w:after="120"/>
        <w:ind w:left="426" w:hanging="426"/>
        <w:contextualSpacing/>
        <w:jc w:val="both"/>
        <w:rPr>
          <w:rFonts w:ascii="Arial" w:hAnsi="Arial" w:cs="Arial"/>
          <w:sz w:val="22"/>
          <w:szCs w:val="22"/>
        </w:rPr>
      </w:pPr>
      <w:r w:rsidRPr="009F3BC9">
        <w:rPr>
          <w:rFonts w:ascii="Arial" w:hAnsi="Arial" w:cs="Arial"/>
          <w:sz w:val="22"/>
          <w:szCs w:val="22"/>
        </w:rPr>
        <w:t>o</w:t>
      </w:r>
      <w:r w:rsidR="004646C2" w:rsidRPr="009F3BC9">
        <w:rPr>
          <w:rFonts w:ascii="Arial" w:hAnsi="Arial" w:cs="Arial"/>
          <w:sz w:val="22"/>
          <w:szCs w:val="22"/>
        </w:rPr>
        <w:t xml:space="preserve">świadczamy, że zapoznaliśmy się z </w:t>
      </w:r>
      <w:r w:rsidR="0002318B" w:rsidRPr="009F3BC9">
        <w:rPr>
          <w:rFonts w:ascii="Arial" w:hAnsi="Arial" w:cs="Arial"/>
          <w:sz w:val="22"/>
          <w:szCs w:val="22"/>
        </w:rPr>
        <w:t>ogł</w:t>
      </w:r>
      <w:r w:rsidR="00183C34" w:rsidRPr="009F3BC9">
        <w:rPr>
          <w:rFonts w:ascii="Arial" w:hAnsi="Arial" w:cs="Arial"/>
          <w:sz w:val="22"/>
          <w:szCs w:val="22"/>
        </w:rPr>
        <w:t>oszeniem</w:t>
      </w:r>
      <w:r w:rsidR="0002318B" w:rsidRPr="009F3BC9">
        <w:rPr>
          <w:rFonts w:ascii="Arial" w:hAnsi="Arial" w:cs="Arial"/>
          <w:sz w:val="22"/>
          <w:szCs w:val="22"/>
        </w:rPr>
        <w:t xml:space="preserve"> </w:t>
      </w:r>
      <w:r w:rsidR="004646C2" w:rsidRPr="009F3BC9">
        <w:rPr>
          <w:rFonts w:ascii="Arial" w:hAnsi="Arial" w:cs="Arial"/>
          <w:sz w:val="22"/>
          <w:szCs w:val="22"/>
        </w:rPr>
        <w:t xml:space="preserve">i uznajemy się za związanych określonymi </w:t>
      </w:r>
      <w:r w:rsidR="004646C2" w:rsidRPr="009F3BC9">
        <w:rPr>
          <w:rFonts w:ascii="Arial" w:hAnsi="Arial" w:cs="Arial"/>
          <w:sz w:val="22"/>
          <w:szCs w:val="22"/>
        </w:rPr>
        <w:br/>
        <w:t>w ni</w:t>
      </w:r>
      <w:r w:rsidR="00183C34" w:rsidRPr="009F3BC9">
        <w:rPr>
          <w:rFonts w:ascii="Arial" w:hAnsi="Arial" w:cs="Arial"/>
          <w:sz w:val="22"/>
          <w:szCs w:val="22"/>
        </w:rPr>
        <w:t>m</w:t>
      </w:r>
      <w:r w:rsidR="004646C2" w:rsidRPr="009F3BC9">
        <w:rPr>
          <w:rFonts w:ascii="Arial" w:hAnsi="Arial" w:cs="Arial"/>
          <w:sz w:val="22"/>
          <w:szCs w:val="22"/>
        </w:rPr>
        <w:t xml:space="preserve"> wymaganiami i zasadami postępowania.</w:t>
      </w:r>
    </w:p>
    <w:p w14:paraId="61CEA108" w14:textId="199A8EAC" w:rsidR="004646C2" w:rsidRPr="009F3BC9" w:rsidRDefault="00063926" w:rsidP="004615BB">
      <w:pPr>
        <w:numPr>
          <w:ilvl w:val="0"/>
          <w:numId w:val="43"/>
        </w:numPr>
        <w:tabs>
          <w:tab w:val="num" w:pos="426"/>
        </w:tabs>
        <w:ind w:left="426" w:hanging="426"/>
        <w:jc w:val="both"/>
        <w:rPr>
          <w:rFonts w:ascii="Arial" w:hAnsi="Arial" w:cs="Arial"/>
          <w:sz w:val="22"/>
          <w:szCs w:val="22"/>
        </w:rPr>
      </w:pPr>
      <w:r w:rsidRPr="009F3BC9">
        <w:rPr>
          <w:rFonts w:ascii="Arial" w:hAnsi="Arial" w:cs="Arial"/>
          <w:sz w:val="22"/>
          <w:szCs w:val="22"/>
        </w:rPr>
        <w:t>o</w:t>
      </w:r>
      <w:r w:rsidR="004646C2" w:rsidRPr="009F3BC9">
        <w:rPr>
          <w:rFonts w:ascii="Arial" w:hAnsi="Arial" w:cs="Arial"/>
          <w:sz w:val="22"/>
          <w:szCs w:val="22"/>
        </w:rPr>
        <w:t xml:space="preserve">świadczamy, że zawarty w </w:t>
      </w:r>
      <w:r w:rsidR="00893AEA" w:rsidRPr="009F3BC9">
        <w:rPr>
          <w:rFonts w:ascii="Arial" w:hAnsi="Arial" w:cs="Arial"/>
          <w:sz w:val="22"/>
          <w:szCs w:val="22"/>
        </w:rPr>
        <w:t xml:space="preserve">ogłoszeniu </w:t>
      </w:r>
      <w:r w:rsidR="004646C2" w:rsidRPr="009F3BC9">
        <w:rPr>
          <w:rFonts w:ascii="Arial" w:hAnsi="Arial" w:cs="Arial"/>
          <w:sz w:val="22"/>
          <w:szCs w:val="22"/>
        </w:rPr>
        <w:t xml:space="preserve">projekt umowy został przez nas zaakceptowany </w:t>
      </w:r>
      <w:r w:rsidR="004646C2" w:rsidRPr="009F3BC9">
        <w:rPr>
          <w:rFonts w:ascii="Arial" w:hAnsi="Arial" w:cs="Arial"/>
          <w:sz w:val="22"/>
          <w:szCs w:val="22"/>
        </w:rPr>
        <w:br/>
        <w:t xml:space="preserve">i zobowiązujemy się w przypadku wyboru naszej oferty do zawarcia umowy na wyżej wymienionych warunkach w miejscu i terminie wyznaczonym przez Zamawiającego. </w:t>
      </w:r>
    </w:p>
    <w:p w14:paraId="4F04ACE3" w14:textId="77777777" w:rsidR="00085D44" w:rsidRPr="009F3BC9" w:rsidRDefault="00063926" w:rsidP="004615BB">
      <w:pPr>
        <w:numPr>
          <w:ilvl w:val="0"/>
          <w:numId w:val="43"/>
        </w:numPr>
        <w:tabs>
          <w:tab w:val="num" w:pos="426"/>
        </w:tabs>
        <w:ind w:left="426" w:hanging="426"/>
        <w:jc w:val="both"/>
        <w:rPr>
          <w:rFonts w:ascii="Arial" w:hAnsi="Arial" w:cs="Arial"/>
          <w:sz w:val="22"/>
          <w:szCs w:val="22"/>
        </w:rPr>
      </w:pPr>
      <w:r w:rsidRPr="009F3BC9">
        <w:rPr>
          <w:rFonts w:ascii="Arial" w:hAnsi="Arial" w:cs="Arial"/>
          <w:sz w:val="22"/>
          <w:szCs w:val="22"/>
        </w:rPr>
        <w:t>o</w:t>
      </w:r>
      <w:r w:rsidR="004646C2" w:rsidRPr="009F3BC9">
        <w:rPr>
          <w:rFonts w:ascii="Arial" w:hAnsi="Arial" w:cs="Arial"/>
          <w:sz w:val="22"/>
          <w:szCs w:val="22"/>
        </w:rPr>
        <w:t>świadczamy, że zdobyliśmy konieczne informacje do przygotowania oferty</w:t>
      </w:r>
      <w:r w:rsidR="00085D44" w:rsidRPr="009F3BC9">
        <w:rPr>
          <w:rFonts w:ascii="Arial" w:hAnsi="Arial" w:cs="Arial"/>
          <w:sz w:val="22"/>
          <w:szCs w:val="22"/>
        </w:rPr>
        <w:t>;</w:t>
      </w:r>
      <w:r w:rsidR="004646C2" w:rsidRPr="009F3BC9">
        <w:rPr>
          <w:rFonts w:ascii="Arial" w:hAnsi="Arial" w:cs="Arial"/>
          <w:sz w:val="22"/>
          <w:szCs w:val="22"/>
        </w:rPr>
        <w:t xml:space="preserve"> </w:t>
      </w:r>
    </w:p>
    <w:p w14:paraId="01695969" w14:textId="77777777" w:rsidR="00085D44" w:rsidRPr="009F3BC9" w:rsidRDefault="00085D44" w:rsidP="004615BB">
      <w:pPr>
        <w:numPr>
          <w:ilvl w:val="0"/>
          <w:numId w:val="43"/>
        </w:numPr>
        <w:tabs>
          <w:tab w:val="num" w:pos="426"/>
        </w:tabs>
        <w:ind w:left="426" w:hanging="426"/>
        <w:jc w:val="both"/>
        <w:rPr>
          <w:rFonts w:ascii="Arial" w:hAnsi="Arial" w:cs="Arial"/>
          <w:sz w:val="22"/>
          <w:szCs w:val="22"/>
        </w:rPr>
      </w:pPr>
      <w:r w:rsidRPr="009F3BC9">
        <w:rPr>
          <w:rFonts w:ascii="Arial" w:hAnsi="Arial" w:cs="Arial"/>
          <w:sz w:val="22"/>
          <w:szCs w:val="22"/>
        </w:rPr>
        <w:t>oferujemy Zamawiającemu</w:t>
      </w:r>
      <w:r w:rsidR="00173800" w:rsidRPr="009F3BC9">
        <w:rPr>
          <w:rFonts w:ascii="Arial" w:hAnsi="Arial" w:cs="Arial"/>
          <w:sz w:val="22"/>
          <w:szCs w:val="22"/>
        </w:rPr>
        <w:t xml:space="preserve"> do</w:t>
      </w:r>
      <w:r w:rsidRPr="009F3BC9">
        <w:rPr>
          <w:rFonts w:ascii="Arial" w:hAnsi="Arial" w:cs="Arial"/>
          <w:sz w:val="22"/>
          <w:szCs w:val="22"/>
        </w:rPr>
        <w:t xml:space="preserve"> </w:t>
      </w:r>
      <w:r w:rsidR="00465F54" w:rsidRPr="009F3BC9">
        <w:rPr>
          <w:rFonts w:ascii="Arial" w:hAnsi="Arial" w:cs="Arial"/>
          <w:sz w:val="22"/>
          <w:szCs w:val="22"/>
        </w:rPr>
        <w:t>21</w:t>
      </w:r>
      <w:r w:rsidRPr="009F3BC9">
        <w:rPr>
          <w:rFonts w:ascii="Arial" w:hAnsi="Arial" w:cs="Arial"/>
          <w:sz w:val="22"/>
          <w:szCs w:val="22"/>
        </w:rPr>
        <w:t xml:space="preserve"> dni okres płatności od złożonych faktur wystawionych za zrealizowany przedmiot umowy licząc od dnia dostarczenia prawidłowo wystawionej faktury do Urzędu Miasta Kołobrzeg. </w:t>
      </w:r>
    </w:p>
    <w:p w14:paraId="4197B58F" w14:textId="77777777" w:rsidR="008807D0" w:rsidRPr="009F3BC9" w:rsidRDefault="00063926" w:rsidP="004615BB">
      <w:pPr>
        <w:numPr>
          <w:ilvl w:val="0"/>
          <w:numId w:val="43"/>
        </w:numPr>
        <w:tabs>
          <w:tab w:val="num" w:pos="426"/>
        </w:tabs>
        <w:ind w:left="426" w:hanging="426"/>
        <w:jc w:val="both"/>
        <w:rPr>
          <w:rFonts w:ascii="Arial" w:hAnsi="Arial" w:cs="Arial"/>
          <w:sz w:val="22"/>
          <w:szCs w:val="22"/>
        </w:rPr>
      </w:pPr>
      <w:r w:rsidRPr="009F3BC9">
        <w:rPr>
          <w:rFonts w:ascii="Arial" w:hAnsi="Arial" w:cs="Arial"/>
          <w:sz w:val="22"/>
          <w:szCs w:val="22"/>
        </w:rPr>
        <w:t>o</w:t>
      </w:r>
      <w:r w:rsidR="004646C2" w:rsidRPr="009F3BC9">
        <w:rPr>
          <w:rFonts w:ascii="Arial" w:hAnsi="Arial" w:cs="Arial"/>
          <w:sz w:val="22"/>
          <w:szCs w:val="22"/>
        </w:rPr>
        <w:t>świadczamy, że oferta zawiera informacje stanowiące tajemnicę przedsiębiorstwa</w:t>
      </w:r>
      <w:r w:rsidR="00B34098" w:rsidRPr="009F3BC9">
        <w:rPr>
          <w:rFonts w:ascii="Arial" w:hAnsi="Arial" w:cs="Arial"/>
          <w:sz w:val="22"/>
          <w:szCs w:val="22"/>
        </w:rPr>
        <w:t xml:space="preserve"> </w:t>
      </w:r>
      <w:r w:rsidR="004646C2" w:rsidRPr="009F3BC9">
        <w:rPr>
          <w:rFonts w:ascii="Arial" w:hAnsi="Arial" w:cs="Arial"/>
          <w:sz w:val="22"/>
          <w:szCs w:val="22"/>
        </w:rPr>
        <w:t xml:space="preserve">w rozumieniu przepisów o zwalczaniu nieuczciwej konkurencji. Informacje takie zawarte są </w:t>
      </w:r>
      <w:r w:rsidR="004646C2" w:rsidRPr="009F3BC9">
        <w:rPr>
          <w:rFonts w:ascii="Arial" w:hAnsi="Arial" w:cs="Arial"/>
          <w:sz w:val="22"/>
          <w:szCs w:val="22"/>
        </w:rPr>
        <w:br/>
        <w:t>w następujących dokumentach:</w:t>
      </w:r>
      <w:r w:rsidR="008807D0" w:rsidRPr="009F3BC9">
        <w:rPr>
          <w:rFonts w:ascii="Arial" w:hAnsi="Arial" w:cs="Arial"/>
          <w:sz w:val="22"/>
          <w:szCs w:val="22"/>
        </w:rPr>
        <w:t xml:space="preserve">  </w:t>
      </w:r>
    </w:p>
    <w:p w14:paraId="741D136D" w14:textId="77777777" w:rsidR="004646C2" w:rsidRPr="009F3BC9" w:rsidRDefault="004646C2" w:rsidP="008807D0">
      <w:pPr>
        <w:spacing w:line="276" w:lineRule="auto"/>
        <w:jc w:val="both"/>
        <w:rPr>
          <w:rFonts w:ascii="Arial" w:hAnsi="Arial" w:cs="Arial"/>
          <w:sz w:val="22"/>
          <w:szCs w:val="22"/>
        </w:rPr>
      </w:pPr>
      <w:r w:rsidRPr="009F3BC9">
        <w:rPr>
          <w:rFonts w:ascii="Arial" w:hAnsi="Arial" w:cs="Arial"/>
          <w:sz w:val="22"/>
          <w:szCs w:val="22"/>
        </w:rPr>
        <w:t>...................................................................................</w:t>
      </w:r>
      <w:r w:rsidR="008807D0" w:rsidRPr="009F3BC9">
        <w:rPr>
          <w:rFonts w:ascii="Arial" w:hAnsi="Arial" w:cs="Arial"/>
          <w:sz w:val="22"/>
          <w:szCs w:val="22"/>
        </w:rPr>
        <w:t>..........................................................................</w:t>
      </w:r>
    </w:p>
    <w:p w14:paraId="1A7F3828" w14:textId="77777777" w:rsidR="00B37F5B" w:rsidRPr="009F3BC9" w:rsidRDefault="00B37F5B" w:rsidP="008807D0">
      <w:pPr>
        <w:spacing w:line="276" w:lineRule="auto"/>
        <w:jc w:val="both"/>
        <w:rPr>
          <w:rFonts w:ascii="Arial" w:hAnsi="Arial" w:cs="Arial"/>
          <w:sz w:val="22"/>
          <w:szCs w:val="22"/>
        </w:rPr>
      </w:pPr>
    </w:p>
    <w:p w14:paraId="1D9A1E3D" w14:textId="77777777" w:rsidR="00B37F5B" w:rsidRPr="009F3BC9" w:rsidRDefault="00B37F5B" w:rsidP="008807D0">
      <w:pPr>
        <w:spacing w:line="276" w:lineRule="auto"/>
        <w:jc w:val="both"/>
        <w:rPr>
          <w:rFonts w:ascii="Arial" w:hAnsi="Arial" w:cs="Arial"/>
          <w:sz w:val="22"/>
          <w:szCs w:val="22"/>
        </w:rPr>
      </w:pPr>
    </w:p>
    <w:p w14:paraId="3C86DD7B" w14:textId="77777777" w:rsidR="00B37F5B" w:rsidRPr="009F3BC9" w:rsidRDefault="00B37F5B" w:rsidP="008807D0">
      <w:pPr>
        <w:spacing w:line="276" w:lineRule="auto"/>
        <w:jc w:val="both"/>
        <w:rPr>
          <w:rFonts w:ascii="Arial" w:hAnsi="Arial" w:cs="Arial"/>
          <w:sz w:val="22"/>
          <w:szCs w:val="22"/>
        </w:rPr>
      </w:pPr>
    </w:p>
    <w:p w14:paraId="1CEB90ED" w14:textId="77777777" w:rsidR="00173800" w:rsidRPr="009F3BC9" w:rsidRDefault="00173800" w:rsidP="00173800">
      <w:pPr>
        <w:ind w:left="357"/>
        <w:jc w:val="both"/>
        <w:rPr>
          <w:rFonts w:ascii="Arial" w:hAnsi="Arial" w:cs="Arial"/>
          <w:sz w:val="18"/>
          <w:szCs w:val="18"/>
        </w:rPr>
      </w:pPr>
      <w:r w:rsidRPr="009F3BC9">
        <w:rPr>
          <w:rFonts w:ascii="Arial" w:hAnsi="Arial" w:cs="Arial"/>
          <w:sz w:val="18"/>
          <w:szCs w:val="18"/>
        </w:rPr>
        <w:t>*) wybrać odpowiedź TAK lub NIE</w:t>
      </w:r>
    </w:p>
    <w:p w14:paraId="14239464" w14:textId="77777777" w:rsidR="00173800" w:rsidRPr="009F3BC9" w:rsidRDefault="00173800" w:rsidP="00173800">
      <w:pPr>
        <w:ind w:left="357"/>
        <w:jc w:val="both"/>
        <w:rPr>
          <w:rFonts w:ascii="Arial" w:hAnsi="Arial" w:cs="Arial"/>
          <w:bCs/>
          <w:sz w:val="18"/>
          <w:szCs w:val="18"/>
        </w:rPr>
      </w:pPr>
    </w:p>
    <w:p w14:paraId="34006DF6" w14:textId="77777777" w:rsidR="00173800" w:rsidRPr="009F3BC9" w:rsidRDefault="00173800" w:rsidP="00173800">
      <w:pPr>
        <w:pStyle w:val="Tekstprzypisudolnego"/>
        <w:ind w:left="426" w:hanging="12"/>
        <w:jc w:val="both"/>
        <w:rPr>
          <w:rFonts w:ascii="Arial" w:hAnsi="Arial" w:cs="Arial"/>
          <w:sz w:val="16"/>
          <w:szCs w:val="16"/>
        </w:rPr>
      </w:pPr>
      <w:r w:rsidRPr="009F3BC9">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(Dz.U. z 2019 r., poz. 1292 z późn. zm.):</w:t>
      </w:r>
    </w:p>
    <w:p w14:paraId="0F874199" w14:textId="77777777" w:rsidR="00173800" w:rsidRPr="009F3BC9" w:rsidRDefault="00173800" w:rsidP="00173800">
      <w:pPr>
        <w:pStyle w:val="Tekstprzypisudolnego"/>
        <w:ind w:left="426" w:hanging="12"/>
        <w:jc w:val="both"/>
        <w:rPr>
          <w:rFonts w:ascii="Arial" w:hAnsi="Arial" w:cs="Arial"/>
          <w:sz w:val="16"/>
          <w:szCs w:val="16"/>
        </w:rPr>
      </w:pPr>
      <w:r w:rsidRPr="009F3BC9">
        <w:rPr>
          <w:rFonts w:ascii="Arial" w:hAnsi="Arial" w:cs="Arial"/>
          <w:sz w:val="16"/>
          <w:szCs w:val="16"/>
        </w:rPr>
        <w:t>1)</w:t>
      </w:r>
      <w:r w:rsidRPr="009F3BC9">
        <w:rPr>
          <w:rFonts w:ascii="Arial" w:hAnsi="Arial" w:cs="Arial"/>
          <w:sz w:val="16"/>
          <w:szCs w:val="16"/>
        </w:rPr>
        <w:tab/>
        <w:t xml:space="preserve">mikroprzedsiębiorca – to przedsiębiorca, który w co najmniej jednym roku z dwóch ostatnich lat obrotowych spełniał łącznie następujące warunki: a)zatrudniał średniorocznie mniej niż 10 pracowników oraz b)osiągnął roczny obrót netto ze sprzedaży </w:t>
      </w:r>
      <w:r w:rsidRPr="009F3BC9">
        <w:rPr>
          <w:rFonts w:ascii="Arial" w:hAnsi="Arial" w:cs="Arial"/>
          <w:sz w:val="16"/>
          <w:szCs w:val="16"/>
        </w:rPr>
        <w:lastRenderedPageBreak/>
        <w:t>towarów, wyrobów i usług oraz z operacji finansowych nieprzekraczający równowartości w złotych 2 milionów euro, lub sumy aktywów jego bilansu sporządzonego na koniec jednego z tych lat nie przekroczyły równowartości w złotych 2 milionów euro;</w:t>
      </w:r>
    </w:p>
    <w:p w14:paraId="52EC4C25" w14:textId="77777777" w:rsidR="00173800" w:rsidRPr="009F3BC9" w:rsidRDefault="00173800" w:rsidP="00173800">
      <w:pPr>
        <w:pStyle w:val="Tekstprzypisudolnego"/>
        <w:ind w:left="426" w:hanging="12"/>
        <w:jc w:val="both"/>
        <w:rPr>
          <w:rFonts w:ascii="Arial" w:hAnsi="Arial" w:cs="Arial"/>
          <w:sz w:val="16"/>
          <w:szCs w:val="16"/>
        </w:rPr>
      </w:pPr>
      <w:r w:rsidRPr="009F3BC9">
        <w:rPr>
          <w:rFonts w:ascii="Arial" w:hAnsi="Arial" w:cs="Arial"/>
          <w:sz w:val="16"/>
          <w:szCs w:val="16"/>
        </w:rPr>
        <w:t>2)</w:t>
      </w:r>
      <w:r w:rsidRPr="009F3BC9">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4E31FECF" w14:textId="77777777" w:rsidR="00173800" w:rsidRPr="009F3BC9" w:rsidRDefault="00173800" w:rsidP="00173800">
      <w:pPr>
        <w:pStyle w:val="Tekstprzypisudolnego"/>
        <w:ind w:left="426" w:hanging="12"/>
        <w:jc w:val="both"/>
        <w:rPr>
          <w:rFonts w:ascii="Arial" w:hAnsi="Arial" w:cs="Arial"/>
          <w:sz w:val="16"/>
          <w:szCs w:val="16"/>
        </w:rPr>
      </w:pPr>
      <w:r w:rsidRPr="009F3BC9">
        <w:rPr>
          <w:rFonts w:ascii="Arial" w:hAnsi="Arial" w:cs="Arial"/>
          <w:sz w:val="16"/>
          <w:szCs w:val="16"/>
        </w:rPr>
        <w:t>3)</w:t>
      </w:r>
      <w:r w:rsidRPr="009F3BC9">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6F091D18" w14:textId="77777777" w:rsidR="00173800" w:rsidRPr="009F3BC9" w:rsidRDefault="00173800" w:rsidP="00173800">
      <w:pPr>
        <w:pStyle w:val="Tekstprzypisudolnego"/>
        <w:ind w:left="426" w:hanging="12"/>
        <w:jc w:val="both"/>
        <w:rPr>
          <w:rFonts w:ascii="Arial" w:hAnsi="Arial" w:cs="Arial"/>
          <w:sz w:val="16"/>
          <w:szCs w:val="16"/>
        </w:rPr>
      </w:pPr>
    </w:p>
    <w:p w14:paraId="4BAE1003" w14:textId="77777777" w:rsidR="00173800" w:rsidRPr="009F3BC9" w:rsidRDefault="00173800" w:rsidP="00173800">
      <w:pPr>
        <w:pStyle w:val="Tekstprzypisudolnego"/>
        <w:ind w:left="426" w:hanging="12"/>
        <w:jc w:val="both"/>
        <w:rPr>
          <w:rFonts w:ascii="Arial" w:hAnsi="Arial" w:cs="Arial"/>
          <w:sz w:val="16"/>
          <w:szCs w:val="16"/>
        </w:rPr>
      </w:pPr>
      <w:r w:rsidRPr="009F3BC9">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6FA92B50" w14:textId="77777777" w:rsidR="00173800" w:rsidRPr="009F3BC9" w:rsidRDefault="00173800" w:rsidP="00173800">
      <w:pPr>
        <w:pStyle w:val="Tekstprzypisudolnego"/>
        <w:ind w:left="426" w:hanging="12"/>
        <w:jc w:val="both"/>
        <w:rPr>
          <w:rFonts w:ascii="Arial" w:hAnsi="Arial" w:cs="Arial"/>
          <w:sz w:val="16"/>
          <w:szCs w:val="16"/>
        </w:rPr>
      </w:pPr>
    </w:p>
    <w:p w14:paraId="47EF8F4D" w14:textId="77777777" w:rsidR="00B77DB4" w:rsidRPr="009F3BC9" w:rsidRDefault="00B77DB4" w:rsidP="00B77DB4">
      <w:pPr>
        <w:ind w:left="357"/>
        <w:jc w:val="both"/>
        <w:rPr>
          <w:rFonts w:ascii="Arial" w:hAnsi="Arial" w:cs="Arial"/>
          <w:bCs/>
          <w:sz w:val="18"/>
          <w:szCs w:val="18"/>
        </w:rPr>
      </w:pPr>
    </w:p>
    <w:p w14:paraId="4C5964E6" w14:textId="77777777" w:rsidR="00F628F9" w:rsidRPr="009F3BC9" w:rsidRDefault="0022405E" w:rsidP="00F628F9">
      <w:pPr>
        <w:ind w:left="357"/>
        <w:jc w:val="both"/>
        <w:rPr>
          <w:rFonts w:ascii="Arial" w:hAnsi="Arial" w:cs="Arial"/>
          <w:bCs/>
          <w:sz w:val="18"/>
          <w:szCs w:val="18"/>
        </w:rPr>
      </w:pPr>
      <w:r w:rsidRPr="009F3BC9">
        <w:rPr>
          <w:rFonts w:ascii="Arial" w:hAnsi="Arial" w:cs="Arial"/>
          <w:bCs/>
          <w:sz w:val="18"/>
          <w:szCs w:val="18"/>
        </w:rPr>
        <w:t>**</w:t>
      </w:r>
      <w:r w:rsidR="00F628F9" w:rsidRPr="009F3BC9">
        <w:rPr>
          <w:rFonts w:ascii="Arial" w:hAnsi="Arial" w:cs="Arial"/>
          <w:bCs/>
          <w:sz w:val="18"/>
          <w:szCs w:val="18"/>
        </w:rPr>
        <w:t>) Zamawiający przyjmuje maksymalną sumę ubezpieczenia na kwotę 15 000 000 zł. W przypadku przestawienia polisy o wyższej sumie gwarancyjnej do ustalenia liczby punktów w kryterium Suma ubezpieczenia OC Zamawiający wpisze wartość 15 000 000 zł jako Suma ubezpieczenia OC oferty badanej.</w:t>
      </w:r>
    </w:p>
    <w:p w14:paraId="1C80A2EC" w14:textId="77777777" w:rsidR="00B77DB4" w:rsidRPr="009F3BC9" w:rsidRDefault="00B77DB4" w:rsidP="00B77DB4">
      <w:pPr>
        <w:ind w:left="357"/>
        <w:jc w:val="both"/>
        <w:rPr>
          <w:rFonts w:ascii="Arial" w:hAnsi="Arial" w:cs="Arial"/>
          <w:bCs/>
          <w:sz w:val="18"/>
          <w:szCs w:val="18"/>
        </w:rPr>
      </w:pPr>
    </w:p>
    <w:p w14:paraId="0DF709A2" w14:textId="77777777" w:rsidR="00B77DB4" w:rsidRPr="009F3BC9" w:rsidRDefault="00B77DB4" w:rsidP="00B77DB4">
      <w:pPr>
        <w:ind w:left="357"/>
        <w:jc w:val="both"/>
        <w:rPr>
          <w:rFonts w:ascii="Arial" w:hAnsi="Arial" w:cs="Arial"/>
          <w:bCs/>
          <w:sz w:val="18"/>
          <w:szCs w:val="18"/>
        </w:rPr>
      </w:pPr>
    </w:p>
    <w:p w14:paraId="593953C8" w14:textId="77777777" w:rsidR="004646C2" w:rsidRPr="009F3BC9" w:rsidRDefault="004646C2" w:rsidP="00B77DB4">
      <w:pPr>
        <w:ind w:left="357"/>
        <w:jc w:val="both"/>
        <w:rPr>
          <w:rFonts w:ascii="Arial" w:hAnsi="Arial" w:cs="Arial"/>
          <w:sz w:val="22"/>
          <w:szCs w:val="22"/>
        </w:rPr>
      </w:pPr>
      <w:r w:rsidRPr="009F3BC9">
        <w:rPr>
          <w:rFonts w:ascii="Arial" w:hAnsi="Arial" w:cs="Arial"/>
          <w:sz w:val="22"/>
          <w:szCs w:val="22"/>
        </w:rPr>
        <w:t>Załącznikami do niniejszej oferty są:</w:t>
      </w:r>
    </w:p>
    <w:p w14:paraId="075007E3" w14:textId="77777777" w:rsidR="004646C2" w:rsidRPr="009F3BC9" w:rsidRDefault="004646C2" w:rsidP="004646C2">
      <w:pPr>
        <w:numPr>
          <w:ilvl w:val="1"/>
          <w:numId w:val="8"/>
        </w:numPr>
        <w:suppressAutoHyphens/>
        <w:spacing w:before="120" w:after="120" w:line="276" w:lineRule="auto"/>
        <w:ind w:left="1361" w:hanging="357"/>
        <w:rPr>
          <w:rFonts w:ascii="Arial" w:hAnsi="Arial" w:cs="Arial"/>
          <w:sz w:val="22"/>
          <w:szCs w:val="22"/>
        </w:rPr>
      </w:pPr>
      <w:r w:rsidRPr="009F3BC9">
        <w:rPr>
          <w:rFonts w:ascii="Arial" w:hAnsi="Arial" w:cs="Arial"/>
          <w:sz w:val="22"/>
          <w:szCs w:val="22"/>
        </w:rPr>
        <w:t>…………………………………………………</w:t>
      </w:r>
    </w:p>
    <w:p w14:paraId="244B35FB" w14:textId="77777777" w:rsidR="004646C2" w:rsidRPr="009F3BC9" w:rsidRDefault="004646C2" w:rsidP="004646C2">
      <w:pPr>
        <w:numPr>
          <w:ilvl w:val="1"/>
          <w:numId w:val="8"/>
        </w:numPr>
        <w:suppressAutoHyphens/>
        <w:spacing w:before="120" w:after="120" w:line="276" w:lineRule="auto"/>
        <w:ind w:left="1361" w:hanging="357"/>
        <w:rPr>
          <w:rFonts w:ascii="Arial" w:hAnsi="Arial" w:cs="Arial"/>
          <w:sz w:val="22"/>
          <w:szCs w:val="22"/>
        </w:rPr>
      </w:pPr>
      <w:r w:rsidRPr="009F3BC9">
        <w:rPr>
          <w:rFonts w:ascii="Arial" w:hAnsi="Arial" w:cs="Arial"/>
          <w:sz w:val="22"/>
          <w:szCs w:val="22"/>
        </w:rPr>
        <w:t>…………………………………………………</w:t>
      </w:r>
    </w:p>
    <w:p w14:paraId="74629F98" w14:textId="77777777" w:rsidR="004646C2" w:rsidRPr="009F3BC9" w:rsidRDefault="004646C2" w:rsidP="004646C2">
      <w:pPr>
        <w:numPr>
          <w:ilvl w:val="1"/>
          <w:numId w:val="8"/>
        </w:numPr>
        <w:suppressAutoHyphens/>
        <w:spacing w:before="120" w:after="120" w:line="276" w:lineRule="auto"/>
        <w:ind w:left="1361" w:hanging="357"/>
        <w:rPr>
          <w:rFonts w:ascii="Arial" w:hAnsi="Arial" w:cs="Arial"/>
          <w:sz w:val="22"/>
          <w:szCs w:val="22"/>
        </w:rPr>
      </w:pPr>
      <w:r w:rsidRPr="009F3BC9">
        <w:rPr>
          <w:rFonts w:ascii="Arial" w:hAnsi="Arial" w:cs="Arial"/>
          <w:sz w:val="22"/>
          <w:szCs w:val="22"/>
        </w:rPr>
        <w:t>…………………………………………………</w:t>
      </w:r>
    </w:p>
    <w:p w14:paraId="06917A04" w14:textId="77777777" w:rsidR="004646C2" w:rsidRPr="009F3BC9" w:rsidRDefault="004646C2" w:rsidP="004646C2">
      <w:pPr>
        <w:numPr>
          <w:ilvl w:val="1"/>
          <w:numId w:val="8"/>
        </w:numPr>
        <w:suppressAutoHyphens/>
        <w:spacing w:before="120" w:after="120" w:line="276" w:lineRule="auto"/>
        <w:ind w:left="1361" w:hanging="357"/>
        <w:rPr>
          <w:rFonts w:ascii="Arial" w:hAnsi="Arial" w:cs="Arial"/>
          <w:sz w:val="22"/>
          <w:szCs w:val="22"/>
        </w:rPr>
      </w:pPr>
      <w:r w:rsidRPr="009F3BC9">
        <w:rPr>
          <w:rFonts w:ascii="Arial" w:hAnsi="Arial" w:cs="Arial"/>
          <w:sz w:val="22"/>
          <w:szCs w:val="22"/>
        </w:rPr>
        <w:t>………………………………………………....</w:t>
      </w:r>
    </w:p>
    <w:p w14:paraId="16029F3B" w14:textId="77777777" w:rsidR="004646C2" w:rsidRPr="009F3BC9" w:rsidRDefault="004646C2" w:rsidP="004646C2">
      <w:pPr>
        <w:numPr>
          <w:ilvl w:val="1"/>
          <w:numId w:val="8"/>
        </w:numPr>
        <w:suppressAutoHyphens/>
        <w:spacing w:before="120" w:after="120" w:line="276" w:lineRule="auto"/>
        <w:ind w:left="1361" w:hanging="357"/>
        <w:rPr>
          <w:rFonts w:ascii="Arial" w:hAnsi="Arial" w:cs="Arial"/>
          <w:sz w:val="22"/>
          <w:szCs w:val="22"/>
        </w:rPr>
      </w:pPr>
      <w:r w:rsidRPr="009F3BC9">
        <w:rPr>
          <w:rFonts w:ascii="Arial" w:hAnsi="Arial" w:cs="Arial"/>
          <w:sz w:val="22"/>
          <w:szCs w:val="22"/>
        </w:rPr>
        <w:t>…………………………………………………</w:t>
      </w:r>
    </w:p>
    <w:p w14:paraId="7DA3619D" w14:textId="77777777" w:rsidR="004646C2" w:rsidRPr="009F3BC9" w:rsidRDefault="004646C2" w:rsidP="004646C2">
      <w:pPr>
        <w:numPr>
          <w:ilvl w:val="1"/>
          <w:numId w:val="8"/>
        </w:numPr>
        <w:suppressAutoHyphens/>
        <w:spacing w:before="120" w:after="120" w:line="276" w:lineRule="auto"/>
        <w:ind w:left="1361" w:hanging="357"/>
        <w:rPr>
          <w:rFonts w:ascii="Arial" w:hAnsi="Arial" w:cs="Arial"/>
          <w:sz w:val="22"/>
          <w:szCs w:val="22"/>
        </w:rPr>
      </w:pPr>
      <w:r w:rsidRPr="009F3BC9">
        <w:rPr>
          <w:rFonts w:ascii="Arial" w:hAnsi="Arial" w:cs="Arial"/>
          <w:sz w:val="22"/>
          <w:szCs w:val="22"/>
        </w:rPr>
        <w:t>…………………………………………………</w:t>
      </w:r>
    </w:p>
    <w:p w14:paraId="7FE4B34D" w14:textId="77777777" w:rsidR="004646C2" w:rsidRPr="009F3BC9" w:rsidRDefault="004646C2" w:rsidP="004646C2">
      <w:pPr>
        <w:suppressAutoHyphens/>
        <w:spacing w:before="120" w:after="120" w:line="360" w:lineRule="auto"/>
        <w:rPr>
          <w:rFonts w:ascii="Arial" w:hAnsi="Arial" w:cs="Arial"/>
          <w:sz w:val="22"/>
          <w:szCs w:val="22"/>
        </w:rPr>
      </w:pPr>
      <w:r w:rsidRPr="009F3BC9">
        <w:rPr>
          <w:rFonts w:ascii="Arial" w:hAnsi="Arial" w:cs="Arial"/>
          <w:sz w:val="22"/>
          <w:szCs w:val="22"/>
        </w:rPr>
        <w:t>Oferta zawiera: …....................... ponumerowanych stron.</w:t>
      </w:r>
    </w:p>
    <w:p w14:paraId="03BF8723" w14:textId="77777777" w:rsidR="00173800" w:rsidRPr="009F3BC9" w:rsidRDefault="00173800" w:rsidP="004646C2">
      <w:pPr>
        <w:spacing w:line="360" w:lineRule="auto"/>
        <w:jc w:val="both"/>
        <w:rPr>
          <w:rFonts w:ascii="Arial" w:hAnsi="Arial" w:cs="Arial"/>
          <w:sz w:val="22"/>
          <w:szCs w:val="22"/>
        </w:rPr>
      </w:pPr>
    </w:p>
    <w:p w14:paraId="65B00E6C" w14:textId="77777777" w:rsidR="00173800" w:rsidRPr="009F3BC9" w:rsidRDefault="00173800" w:rsidP="004646C2">
      <w:pPr>
        <w:spacing w:line="360" w:lineRule="auto"/>
        <w:jc w:val="both"/>
        <w:rPr>
          <w:rFonts w:ascii="Arial" w:hAnsi="Arial" w:cs="Arial"/>
          <w:sz w:val="22"/>
          <w:szCs w:val="22"/>
        </w:rPr>
      </w:pPr>
    </w:p>
    <w:p w14:paraId="2E2634BB" w14:textId="77777777" w:rsidR="00173800" w:rsidRPr="009F3BC9" w:rsidRDefault="00173800" w:rsidP="004646C2">
      <w:pPr>
        <w:spacing w:line="360" w:lineRule="auto"/>
        <w:jc w:val="both"/>
        <w:rPr>
          <w:rFonts w:ascii="Arial" w:hAnsi="Arial" w:cs="Arial"/>
          <w:sz w:val="22"/>
          <w:szCs w:val="22"/>
        </w:rPr>
      </w:pPr>
    </w:p>
    <w:p w14:paraId="0AC1A834" w14:textId="77777777" w:rsidR="004646C2" w:rsidRPr="009F3BC9" w:rsidRDefault="004646C2" w:rsidP="004646C2">
      <w:pPr>
        <w:spacing w:line="360" w:lineRule="auto"/>
        <w:jc w:val="both"/>
        <w:rPr>
          <w:rFonts w:ascii="Arial" w:hAnsi="Arial" w:cs="Arial"/>
          <w:sz w:val="22"/>
          <w:szCs w:val="22"/>
        </w:rPr>
      </w:pPr>
      <w:r w:rsidRPr="009F3BC9">
        <w:rPr>
          <w:rFonts w:ascii="Arial" w:hAnsi="Arial" w:cs="Arial"/>
          <w:sz w:val="22"/>
          <w:szCs w:val="22"/>
        </w:rPr>
        <w:t>…................</w:t>
      </w:r>
      <w:r w:rsidR="008807D0" w:rsidRPr="009F3BC9">
        <w:rPr>
          <w:rFonts w:ascii="Arial" w:hAnsi="Arial" w:cs="Arial"/>
          <w:sz w:val="22"/>
          <w:szCs w:val="22"/>
        </w:rPr>
        <w:t>..........</w:t>
      </w:r>
      <w:r w:rsidRPr="009F3BC9">
        <w:rPr>
          <w:rFonts w:ascii="Arial" w:hAnsi="Arial" w:cs="Arial"/>
          <w:sz w:val="22"/>
          <w:szCs w:val="22"/>
        </w:rPr>
        <w:t xml:space="preserve">. </w:t>
      </w:r>
      <w:r w:rsidRPr="009F3BC9">
        <w:rPr>
          <w:rFonts w:ascii="Arial" w:hAnsi="Arial" w:cs="Arial"/>
          <w:b/>
          <w:sz w:val="22"/>
          <w:szCs w:val="22"/>
        </w:rPr>
        <w:t>20</w:t>
      </w:r>
      <w:r w:rsidR="00173800" w:rsidRPr="009F3BC9">
        <w:rPr>
          <w:rFonts w:ascii="Arial" w:hAnsi="Arial" w:cs="Arial"/>
          <w:b/>
          <w:sz w:val="22"/>
          <w:szCs w:val="22"/>
        </w:rPr>
        <w:t>20</w:t>
      </w:r>
      <w:r w:rsidR="00063926" w:rsidRPr="009F3BC9">
        <w:rPr>
          <w:rFonts w:ascii="Arial" w:hAnsi="Arial" w:cs="Arial"/>
          <w:b/>
          <w:sz w:val="22"/>
          <w:szCs w:val="22"/>
        </w:rPr>
        <w:t xml:space="preserve"> r</w:t>
      </w:r>
      <w:r w:rsidRPr="009F3BC9">
        <w:rPr>
          <w:rFonts w:ascii="Arial" w:hAnsi="Arial" w:cs="Arial"/>
          <w:b/>
          <w:sz w:val="22"/>
          <w:szCs w:val="22"/>
        </w:rPr>
        <w:t xml:space="preserve">.                </w:t>
      </w:r>
      <w:r w:rsidRPr="009F3BC9">
        <w:rPr>
          <w:rFonts w:ascii="Arial" w:hAnsi="Arial" w:cs="Arial"/>
          <w:sz w:val="22"/>
          <w:szCs w:val="22"/>
        </w:rPr>
        <w:t xml:space="preserve">                                      </w:t>
      </w:r>
      <w:r w:rsidR="008807D0" w:rsidRPr="009F3BC9">
        <w:rPr>
          <w:rFonts w:ascii="Arial" w:hAnsi="Arial" w:cs="Arial"/>
          <w:sz w:val="22"/>
          <w:szCs w:val="22"/>
        </w:rPr>
        <w:t xml:space="preserve">                  </w:t>
      </w:r>
      <w:r w:rsidRPr="009F3BC9">
        <w:rPr>
          <w:rFonts w:ascii="Arial" w:hAnsi="Arial" w:cs="Arial"/>
          <w:sz w:val="22"/>
          <w:szCs w:val="22"/>
          <w:vertAlign w:val="subscript"/>
        </w:rPr>
        <w:t>……………………………</w:t>
      </w:r>
    </w:p>
    <w:p w14:paraId="425E8432" w14:textId="77777777" w:rsidR="004646C2" w:rsidRPr="009F3BC9" w:rsidRDefault="004646C2" w:rsidP="004646C2">
      <w:pPr>
        <w:spacing w:line="360" w:lineRule="auto"/>
        <w:jc w:val="both"/>
        <w:rPr>
          <w:rFonts w:ascii="Arial" w:hAnsi="Arial" w:cs="Arial"/>
          <w:i/>
          <w:sz w:val="16"/>
          <w:szCs w:val="16"/>
        </w:rPr>
      </w:pPr>
      <w:r w:rsidRPr="009F3BC9">
        <w:rPr>
          <w:rFonts w:ascii="Arial" w:hAnsi="Arial" w:cs="Arial"/>
          <w:i/>
          <w:sz w:val="16"/>
          <w:szCs w:val="16"/>
        </w:rPr>
        <w:t xml:space="preserve">                                                                                                                                                    podpis osoby /osób/ upoważnionej</w:t>
      </w:r>
    </w:p>
    <w:p w14:paraId="3F023992" w14:textId="77777777" w:rsidR="008807D0" w:rsidRPr="009F3BC9" w:rsidRDefault="008807D0" w:rsidP="004646C2">
      <w:pPr>
        <w:spacing w:before="120" w:after="120"/>
        <w:ind w:left="180"/>
        <w:jc w:val="right"/>
        <w:rPr>
          <w:rFonts w:ascii="Arial" w:hAnsi="Arial" w:cs="Arial"/>
          <w:sz w:val="22"/>
          <w:szCs w:val="22"/>
        </w:rPr>
      </w:pPr>
    </w:p>
    <w:p w14:paraId="536773D9" w14:textId="77777777" w:rsidR="00173800" w:rsidRPr="009F3BC9" w:rsidRDefault="00173800" w:rsidP="004646C2">
      <w:pPr>
        <w:spacing w:before="120" w:after="120"/>
        <w:ind w:left="180"/>
        <w:jc w:val="right"/>
        <w:rPr>
          <w:rFonts w:ascii="Arial" w:hAnsi="Arial" w:cs="Arial"/>
          <w:sz w:val="22"/>
          <w:szCs w:val="22"/>
        </w:rPr>
      </w:pPr>
    </w:p>
    <w:p w14:paraId="42D4358E" w14:textId="77777777" w:rsidR="00173800" w:rsidRPr="009F3BC9" w:rsidRDefault="00173800" w:rsidP="004646C2">
      <w:pPr>
        <w:spacing w:before="120" w:after="120"/>
        <w:ind w:left="180"/>
        <w:jc w:val="right"/>
        <w:rPr>
          <w:rFonts w:ascii="Arial" w:hAnsi="Arial" w:cs="Arial"/>
          <w:sz w:val="22"/>
          <w:szCs w:val="22"/>
        </w:rPr>
      </w:pPr>
    </w:p>
    <w:p w14:paraId="62176DBD" w14:textId="77777777" w:rsidR="00173800" w:rsidRPr="009F3BC9" w:rsidRDefault="00173800" w:rsidP="004646C2">
      <w:pPr>
        <w:spacing w:before="120" w:after="120"/>
        <w:ind w:left="180"/>
        <w:jc w:val="right"/>
        <w:rPr>
          <w:rFonts w:ascii="Arial" w:hAnsi="Arial" w:cs="Arial"/>
          <w:sz w:val="22"/>
          <w:szCs w:val="22"/>
        </w:rPr>
      </w:pPr>
    </w:p>
    <w:p w14:paraId="37D9CDBE" w14:textId="77777777" w:rsidR="00173800" w:rsidRPr="009F3BC9" w:rsidRDefault="00173800" w:rsidP="004646C2">
      <w:pPr>
        <w:spacing w:before="120" w:after="120"/>
        <w:ind w:left="180"/>
        <w:jc w:val="right"/>
        <w:rPr>
          <w:rFonts w:ascii="Arial" w:hAnsi="Arial" w:cs="Arial"/>
          <w:sz w:val="22"/>
          <w:szCs w:val="22"/>
        </w:rPr>
      </w:pPr>
    </w:p>
    <w:p w14:paraId="39B6C2F2" w14:textId="77777777" w:rsidR="00173800" w:rsidRPr="009F3BC9" w:rsidRDefault="00173800" w:rsidP="004646C2">
      <w:pPr>
        <w:spacing w:before="120" w:after="120"/>
        <w:ind w:left="180"/>
        <w:jc w:val="right"/>
        <w:rPr>
          <w:rFonts w:ascii="Arial" w:hAnsi="Arial" w:cs="Arial"/>
          <w:sz w:val="22"/>
          <w:szCs w:val="22"/>
        </w:rPr>
      </w:pPr>
    </w:p>
    <w:p w14:paraId="33619E59" w14:textId="66A7FC8C" w:rsidR="00173800" w:rsidRPr="009F3BC9" w:rsidRDefault="00173800" w:rsidP="004646C2">
      <w:pPr>
        <w:spacing w:before="120" w:after="120"/>
        <w:ind w:left="180"/>
        <w:jc w:val="right"/>
        <w:rPr>
          <w:rFonts w:ascii="Arial" w:hAnsi="Arial" w:cs="Arial"/>
          <w:sz w:val="22"/>
          <w:szCs w:val="22"/>
        </w:rPr>
      </w:pPr>
    </w:p>
    <w:p w14:paraId="55907BD2" w14:textId="284D8ADA" w:rsidR="00290A84" w:rsidRPr="009F3BC9" w:rsidRDefault="00290A84" w:rsidP="004646C2">
      <w:pPr>
        <w:spacing w:before="120" w:after="120"/>
        <w:ind w:left="180"/>
        <w:jc w:val="right"/>
        <w:rPr>
          <w:rFonts w:ascii="Arial" w:hAnsi="Arial" w:cs="Arial"/>
          <w:sz w:val="22"/>
          <w:szCs w:val="22"/>
        </w:rPr>
      </w:pPr>
    </w:p>
    <w:p w14:paraId="41D4A1A4" w14:textId="67EC623B" w:rsidR="00290A84" w:rsidRPr="009F3BC9" w:rsidRDefault="00290A84" w:rsidP="004646C2">
      <w:pPr>
        <w:spacing w:before="120" w:after="120"/>
        <w:ind w:left="180"/>
        <w:jc w:val="right"/>
        <w:rPr>
          <w:rFonts w:ascii="Arial" w:hAnsi="Arial" w:cs="Arial"/>
          <w:sz w:val="22"/>
          <w:szCs w:val="22"/>
        </w:rPr>
      </w:pPr>
    </w:p>
    <w:p w14:paraId="728169FE" w14:textId="0F9772B2" w:rsidR="00290A84" w:rsidRPr="009F3BC9" w:rsidRDefault="00290A84" w:rsidP="004646C2">
      <w:pPr>
        <w:spacing w:before="120" w:after="120"/>
        <w:ind w:left="180"/>
        <w:jc w:val="right"/>
        <w:rPr>
          <w:rFonts w:ascii="Arial" w:hAnsi="Arial" w:cs="Arial"/>
          <w:sz w:val="22"/>
          <w:szCs w:val="22"/>
        </w:rPr>
      </w:pPr>
    </w:p>
    <w:p w14:paraId="4017CDA9" w14:textId="6708D7C7" w:rsidR="00290A84" w:rsidRPr="009F3BC9" w:rsidRDefault="00290A84" w:rsidP="004646C2">
      <w:pPr>
        <w:spacing w:before="120" w:after="120"/>
        <w:ind w:left="180"/>
        <w:jc w:val="right"/>
        <w:rPr>
          <w:rFonts w:ascii="Arial" w:hAnsi="Arial" w:cs="Arial"/>
          <w:sz w:val="22"/>
          <w:szCs w:val="22"/>
        </w:rPr>
      </w:pPr>
    </w:p>
    <w:p w14:paraId="594AE3D4" w14:textId="77777777" w:rsidR="00290A84" w:rsidRPr="009F3BC9" w:rsidRDefault="00290A84" w:rsidP="004646C2">
      <w:pPr>
        <w:spacing w:before="120" w:after="120"/>
        <w:ind w:left="180"/>
        <w:jc w:val="right"/>
        <w:rPr>
          <w:rFonts w:ascii="Arial" w:hAnsi="Arial" w:cs="Arial"/>
          <w:sz w:val="22"/>
          <w:szCs w:val="22"/>
        </w:rPr>
      </w:pPr>
    </w:p>
    <w:p w14:paraId="43048D68" w14:textId="77777777" w:rsidR="00173800" w:rsidRPr="009F3BC9" w:rsidRDefault="00173800" w:rsidP="004646C2">
      <w:pPr>
        <w:spacing w:before="120" w:after="120"/>
        <w:ind w:left="180"/>
        <w:jc w:val="right"/>
        <w:rPr>
          <w:rFonts w:ascii="Arial" w:hAnsi="Arial" w:cs="Arial"/>
          <w:sz w:val="22"/>
          <w:szCs w:val="22"/>
        </w:rPr>
      </w:pPr>
    </w:p>
    <w:p w14:paraId="67B8F92A" w14:textId="77777777" w:rsidR="00B37F5B" w:rsidRPr="009F3BC9" w:rsidRDefault="00B37F5B" w:rsidP="004646C2">
      <w:pPr>
        <w:spacing w:before="120" w:after="120"/>
        <w:ind w:left="180"/>
        <w:jc w:val="right"/>
        <w:rPr>
          <w:rFonts w:ascii="Arial" w:hAnsi="Arial" w:cs="Arial"/>
          <w:sz w:val="22"/>
          <w:szCs w:val="22"/>
        </w:rPr>
      </w:pPr>
    </w:p>
    <w:p w14:paraId="3E3BA197" w14:textId="59601E0C" w:rsidR="00DD4AF6" w:rsidRPr="009F3BC9" w:rsidRDefault="00EA6B7C" w:rsidP="004646C2">
      <w:pPr>
        <w:spacing w:before="120" w:after="120"/>
        <w:ind w:left="180"/>
        <w:jc w:val="right"/>
        <w:rPr>
          <w:rFonts w:ascii="Arial" w:hAnsi="Arial" w:cs="Arial"/>
          <w:sz w:val="22"/>
          <w:szCs w:val="22"/>
        </w:rPr>
      </w:pPr>
      <w:r w:rsidRPr="009F3BC9">
        <w:rPr>
          <w:rFonts w:ascii="Arial" w:hAnsi="Arial" w:cs="Arial"/>
          <w:sz w:val="22"/>
          <w:szCs w:val="22"/>
        </w:rPr>
        <w:lastRenderedPageBreak/>
        <w:t xml:space="preserve">       </w:t>
      </w:r>
      <w:r w:rsidR="00D130B5" w:rsidRPr="009F3BC9">
        <w:rPr>
          <w:rFonts w:ascii="Arial" w:hAnsi="Arial" w:cs="Arial"/>
          <w:sz w:val="22"/>
          <w:szCs w:val="22"/>
        </w:rPr>
        <w:t>Z</w:t>
      </w:r>
      <w:r w:rsidR="00E84A66" w:rsidRPr="009F3BC9">
        <w:rPr>
          <w:rFonts w:ascii="Arial" w:hAnsi="Arial" w:cs="Arial"/>
          <w:sz w:val="22"/>
          <w:szCs w:val="22"/>
        </w:rPr>
        <w:t>ałącznik</w:t>
      </w:r>
      <w:r w:rsidR="00D130B5" w:rsidRPr="009F3BC9">
        <w:rPr>
          <w:rFonts w:ascii="Arial" w:hAnsi="Arial" w:cs="Arial"/>
          <w:sz w:val="22"/>
          <w:szCs w:val="22"/>
        </w:rPr>
        <w:t xml:space="preserve"> </w:t>
      </w:r>
      <w:r w:rsidR="00D130B5" w:rsidRPr="009F3BC9">
        <w:rPr>
          <w:rFonts w:ascii="Arial" w:hAnsi="Arial" w:cs="Arial"/>
          <w:b/>
          <w:sz w:val="22"/>
          <w:szCs w:val="22"/>
        </w:rPr>
        <w:t>NR 2</w:t>
      </w:r>
      <w:r w:rsidR="00DD4AF6" w:rsidRPr="009F3BC9">
        <w:rPr>
          <w:rFonts w:ascii="Arial" w:hAnsi="Arial" w:cs="Arial"/>
          <w:b/>
          <w:sz w:val="22"/>
          <w:szCs w:val="22"/>
        </w:rPr>
        <w:t xml:space="preserve"> do</w:t>
      </w:r>
      <w:r w:rsidR="00D130B5" w:rsidRPr="009F3BC9">
        <w:rPr>
          <w:rFonts w:ascii="Arial" w:hAnsi="Arial" w:cs="Arial"/>
          <w:sz w:val="22"/>
          <w:szCs w:val="22"/>
        </w:rPr>
        <w:t xml:space="preserve"> </w:t>
      </w:r>
      <w:r w:rsidR="00893AEA" w:rsidRPr="009F3BC9">
        <w:rPr>
          <w:rFonts w:ascii="Arial" w:hAnsi="Arial" w:cs="Arial"/>
          <w:sz w:val="22"/>
          <w:szCs w:val="22"/>
        </w:rPr>
        <w:t xml:space="preserve">ogłoszenia                               </w:t>
      </w:r>
    </w:p>
    <w:p w14:paraId="10B2F5D3" w14:textId="77777777" w:rsidR="00DD4AF6" w:rsidRPr="009F3BC9" w:rsidRDefault="00DD4AF6" w:rsidP="0089793B">
      <w:pPr>
        <w:autoSpaceDE w:val="0"/>
        <w:autoSpaceDN w:val="0"/>
        <w:adjustRightInd w:val="0"/>
        <w:spacing w:before="120" w:after="120"/>
        <w:jc w:val="center"/>
        <w:rPr>
          <w:rFonts w:ascii="Arial" w:hAnsi="Arial" w:cs="Arial"/>
          <w:b/>
          <w:bCs/>
        </w:rPr>
      </w:pPr>
    </w:p>
    <w:p w14:paraId="3C8D5C92" w14:textId="77777777" w:rsidR="00DD4AF6" w:rsidRPr="009F3BC9"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9F3BC9">
        <w:rPr>
          <w:rFonts w:ascii="Arial" w:hAnsi="Arial" w:cs="Arial"/>
          <w:b/>
          <w:bCs/>
          <w:sz w:val="28"/>
          <w:szCs w:val="28"/>
        </w:rPr>
        <w:t xml:space="preserve">Oświadczenie </w:t>
      </w:r>
      <w:r w:rsidR="00587736" w:rsidRPr="009F3BC9">
        <w:rPr>
          <w:rFonts w:ascii="Arial" w:hAnsi="Arial" w:cs="Arial"/>
          <w:b/>
          <w:bCs/>
          <w:sz w:val="28"/>
          <w:szCs w:val="28"/>
        </w:rPr>
        <w:t>dotyczące przesłanek wykluczenia</w:t>
      </w:r>
      <w:r w:rsidRPr="009F3BC9">
        <w:rPr>
          <w:rFonts w:ascii="Arial" w:hAnsi="Arial" w:cs="Arial"/>
          <w:b/>
          <w:bCs/>
          <w:sz w:val="28"/>
          <w:szCs w:val="28"/>
        </w:rPr>
        <w:t xml:space="preserve"> </w:t>
      </w:r>
      <w:r w:rsidR="00587736" w:rsidRPr="009F3BC9">
        <w:rPr>
          <w:rFonts w:ascii="Arial" w:hAnsi="Arial" w:cs="Arial"/>
          <w:b/>
          <w:bCs/>
          <w:sz w:val="28"/>
          <w:szCs w:val="28"/>
        </w:rPr>
        <w:t>z postępowania</w:t>
      </w:r>
      <w:r w:rsidR="0027609E" w:rsidRPr="009F3BC9">
        <w:rPr>
          <w:rFonts w:ascii="Arial" w:hAnsi="Arial" w:cs="Arial"/>
          <w:b/>
          <w:bCs/>
          <w:sz w:val="28"/>
          <w:szCs w:val="28"/>
        </w:rPr>
        <w:t xml:space="preserve">          </w:t>
      </w:r>
      <w:r w:rsidR="00660F3A" w:rsidRPr="009F3BC9">
        <w:rPr>
          <w:rFonts w:ascii="Arial" w:hAnsi="Arial" w:cs="Arial"/>
          <w:b/>
          <w:bCs/>
          <w:sz w:val="28"/>
          <w:szCs w:val="28"/>
        </w:rPr>
        <w:br/>
      </w:r>
      <w:r w:rsidR="00587736" w:rsidRPr="009F3BC9">
        <w:rPr>
          <w:rFonts w:ascii="Arial" w:hAnsi="Arial" w:cs="Arial"/>
          <w:b/>
          <w:bCs/>
          <w:sz w:val="28"/>
          <w:szCs w:val="28"/>
        </w:rPr>
        <w:t xml:space="preserve"> i </w:t>
      </w:r>
      <w:r w:rsidRPr="009F3BC9">
        <w:rPr>
          <w:rFonts w:ascii="Arial" w:hAnsi="Arial" w:cs="Arial"/>
          <w:b/>
          <w:bCs/>
          <w:sz w:val="28"/>
          <w:szCs w:val="28"/>
        </w:rPr>
        <w:t>spełnienia warunków udziału w postępowaniu</w:t>
      </w:r>
    </w:p>
    <w:p w14:paraId="16251A5E" w14:textId="77777777" w:rsidR="00DD4AF6" w:rsidRPr="009F3BC9" w:rsidRDefault="00DD4AF6" w:rsidP="003B3C73">
      <w:pPr>
        <w:autoSpaceDE w:val="0"/>
        <w:autoSpaceDN w:val="0"/>
        <w:adjustRightInd w:val="0"/>
        <w:rPr>
          <w:rFonts w:ascii="Arial" w:hAnsi="Arial" w:cs="Arial"/>
          <w:b/>
          <w:bCs/>
        </w:rPr>
      </w:pPr>
    </w:p>
    <w:p w14:paraId="28714D02" w14:textId="77777777" w:rsidR="00DD4AF6" w:rsidRPr="009F3BC9" w:rsidRDefault="00DD4AF6" w:rsidP="0089793B">
      <w:pPr>
        <w:pStyle w:val="pkt"/>
        <w:spacing w:before="0" w:after="0"/>
        <w:ind w:left="0" w:firstLine="0"/>
        <w:jc w:val="center"/>
        <w:rPr>
          <w:rFonts w:ascii="Arial" w:hAnsi="Arial" w:cs="Arial"/>
          <w:bCs/>
          <w:sz w:val="24"/>
          <w:szCs w:val="24"/>
        </w:rPr>
      </w:pPr>
      <w:r w:rsidRPr="009F3BC9">
        <w:rPr>
          <w:rFonts w:ascii="Arial" w:hAnsi="Arial" w:cs="Arial"/>
          <w:bCs/>
          <w:sz w:val="22"/>
          <w:szCs w:val="22"/>
        </w:rPr>
        <w:t>Przystępując do postępowania w sprawie udzielenia zamówienia na</w:t>
      </w:r>
      <w:r w:rsidRPr="009F3BC9">
        <w:rPr>
          <w:rFonts w:ascii="Arial" w:hAnsi="Arial" w:cs="Arial"/>
          <w:bCs/>
          <w:sz w:val="24"/>
          <w:szCs w:val="24"/>
        </w:rPr>
        <w:t>:</w:t>
      </w:r>
    </w:p>
    <w:p w14:paraId="1DA41CCC" w14:textId="576D89BA" w:rsidR="00DD4AF6" w:rsidRPr="009F3BC9" w:rsidRDefault="00893AEA" w:rsidP="0089793B">
      <w:pPr>
        <w:autoSpaceDE w:val="0"/>
        <w:autoSpaceDN w:val="0"/>
        <w:adjustRightInd w:val="0"/>
        <w:spacing w:line="360" w:lineRule="auto"/>
        <w:jc w:val="center"/>
        <w:rPr>
          <w:rFonts w:ascii="Arial" w:hAnsi="Arial" w:cs="Arial"/>
          <w:b/>
          <w:sz w:val="22"/>
          <w:szCs w:val="22"/>
        </w:rPr>
      </w:pPr>
      <w:r w:rsidRPr="009F3BC9">
        <w:rPr>
          <w:rFonts w:ascii="Arial" w:hAnsi="Arial" w:cs="Arial"/>
          <w:b/>
          <w:sz w:val="22"/>
          <w:szCs w:val="22"/>
        </w:rPr>
        <w:t xml:space="preserve">zadanie </w:t>
      </w:r>
      <w:r w:rsidR="00660F3A" w:rsidRPr="009F3BC9">
        <w:rPr>
          <w:rFonts w:ascii="Arial" w:hAnsi="Arial" w:cs="Arial"/>
          <w:b/>
          <w:sz w:val="22"/>
          <w:szCs w:val="22"/>
        </w:rPr>
        <w:t>„</w:t>
      </w:r>
      <w:r w:rsidR="00B37F5B" w:rsidRPr="009F3BC9">
        <w:rPr>
          <w:rFonts w:ascii="Arial" w:hAnsi="Arial" w:cs="Arial"/>
          <w:b/>
          <w:sz w:val="22"/>
          <w:szCs w:val="22"/>
        </w:rPr>
        <w:t>Świadczenie stałej obsługi prawnej Urzędu Miasta Kołobrzeg</w:t>
      </w:r>
      <w:r w:rsidR="00A936C1" w:rsidRPr="009F3BC9">
        <w:rPr>
          <w:rFonts w:ascii="Arial" w:hAnsi="Arial" w:cs="Arial"/>
          <w:b/>
          <w:sz w:val="22"/>
          <w:szCs w:val="22"/>
        </w:rPr>
        <w:t xml:space="preserve">” </w:t>
      </w:r>
    </w:p>
    <w:p w14:paraId="3BF17422" w14:textId="77777777" w:rsidR="00DD4AF6" w:rsidRPr="009F3BC9" w:rsidRDefault="00DD4AF6" w:rsidP="0089793B">
      <w:pPr>
        <w:autoSpaceDE w:val="0"/>
        <w:autoSpaceDN w:val="0"/>
        <w:adjustRightInd w:val="0"/>
        <w:rPr>
          <w:rFonts w:ascii="Arial" w:hAnsi="Arial" w:cs="Arial"/>
          <w:sz w:val="22"/>
          <w:szCs w:val="22"/>
        </w:rPr>
      </w:pPr>
      <w:r w:rsidRPr="009F3BC9">
        <w:rPr>
          <w:rFonts w:ascii="Arial" w:hAnsi="Arial" w:cs="Arial"/>
          <w:sz w:val="22"/>
          <w:szCs w:val="22"/>
        </w:rPr>
        <w:t xml:space="preserve">działając w imieniu </w:t>
      </w:r>
      <w:r w:rsidR="00B85FB6" w:rsidRPr="009F3BC9">
        <w:rPr>
          <w:rFonts w:ascii="Arial" w:hAnsi="Arial" w:cs="Arial"/>
          <w:sz w:val="22"/>
          <w:szCs w:val="22"/>
        </w:rPr>
        <w:t>Wykonawc</w:t>
      </w:r>
      <w:r w:rsidRPr="009F3BC9">
        <w:rPr>
          <w:rFonts w:ascii="Arial" w:hAnsi="Arial" w:cs="Arial"/>
          <w:sz w:val="22"/>
          <w:szCs w:val="22"/>
        </w:rPr>
        <w:t>y:</w:t>
      </w:r>
    </w:p>
    <w:p w14:paraId="390114C5" w14:textId="77777777" w:rsidR="00DD4AF6" w:rsidRPr="009F3BC9" w:rsidRDefault="00DD4AF6" w:rsidP="0089793B">
      <w:pPr>
        <w:autoSpaceDE w:val="0"/>
        <w:autoSpaceDN w:val="0"/>
        <w:adjustRightInd w:val="0"/>
        <w:rPr>
          <w:rFonts w:ascii="Arial" w:hAnsi="Arial" w:cs="Arial"/>
          <w:sz w:val="22"/>
          <w:szCs w:val="22"/>
        </w:rPr>
      </w:pPr>
    </w:p>
    <w:p w14:paraId="798689ED" w14:textId="77777777" w:rsidR="00DD4AF6" w:rsidRPr="009F3BC9" w:rsidRDefault="00DD4AF6" w:rsidP="0089793B">
      <w:pPr>
        <w:autoSpaceDE w:val="0"/>
        <w:autoSpaceDN w:val="0"/>
        <w:adjustRightInd w:val="0"/>
        <w:spacing w:line="480" w:lineRule="auto"/>
        <w:rPr>
          <w:rFonts w:ascii="Arial" w:hAnsi="Arial" w:cs="Arial"/>
          <w:b/>
          <w:bCs/>
        </w:rPr>
      </w:pPr>
      <w:r w:rsidRPr="009F3BC9">
        <w:rPr>
          <w:rFonts w:ascii="Arial" w:hAnsi="Arial" w:cs="Arial"/>
          <w:b/>
          <w:bCs/>
        </w:rPr>
        <w:t>………………………………………………………………………………………………………………………</w:t>
      </w:r>
    </w:p>
    <w:p w14:paraId="39664A6D" w14:textId="77777777" w:rsidR="00DD4AF6" w:rsidRPr="009F3BC9" w:rsidRDefault="00DD4AF6" w:rsidP="0089793B">
      <w:pPr>
        <w:autoSpaceDE w:val="0"/>
        <w:autoSpaceDN w:val="0"/>
        <w:adjustRightInd w:val="0"/>
        <w:spacing w:line="480" w:lineRule="auto"/>
        <w:rPr>
          <w:rFonts w:ascii="Arial" w:hAnsi="Arial" w:cs="Arial"/>
          <w:b/>
          <w:bCs/>
        </w:rPr>
      </w:pPr>
      <w:r w:rsidRPr="009F3BC9">
        <w:rPr>
          <w:rFonts w:ascii="Arial" w:hAnsi="Arial" w:cs="Arial"/>
          <w:b/>
          <w:bCs/>
        </w:rPr>
        <w:t>………………………………………………………………………………………………………………………</w:t>
      </w:r>
    </w:p>
    <w:p w14:paraId="2441FEDB" w14:textId="77777777" w:rsidR="00DD4AF6" w:rsidRPr="009F3BC9" w:rsidRDefault="00DD4AF6" w:rsidP="0089793B">
      <w:pPr>
        <w:autoSpaceDE w:val="0"/>
        <w:autoSpaceDN w:val="0"/>
        <w:adjustRightInd w:val="0"/>
        <w:spacing w:line="480" w:lineRule="auto"/>
        <w:rPr>
          <w:rFonts w:ascii="Arial" w:hAnsi="Arial" w:cs="Arial"/>
          <w:b/>
          <w:bCs/>
        </w:rPr>
      </w:pPr>
      <w:r w:rsidRPr="009F3BC9">
        <w:rPr>
          <w:rFonts w:ascii="Arial" w:hAnsi="Arial" w:cs="Arial"/>
          <w:b/>
          <w:bCs/>
        </w:rPr>
        <w:t>………………………………………………………………………………………………………………………</w:t>
      </w:r>
    </w:p>
    <w:p w14:paraId="12DAE76F" w14:textId="77777777" w:rsidR="00DD4AF6" w:rsidRPr="009F3BC9" w:rsidRDefault="00DD4AF6" w:rsidP="0089793B">
      <w:pPr>
        <w:autoSpaceDE w:val="0"/>
        <w:autoSpaceDN w:val="0"/>
        <w:adjustRightInd w:val="0"/>
        <w:spacing w:line="480" w:lineRule="auto"/>
        <w:rPr>
          <w:rFonts w:ascii="Arial" w:hAnsi="Arial" w:cs="Arial"/>
          <w:b/>
          <w:bCs/>
        </w:rPr>
      </w:pPr>
      <w:r w:rsidRPr="009F3BC9">
        <w:rPr>
          <w:rFonts w:ascii="Arial" w:hAnsi="Arial" w:cs="Arial"/>
          <w:b/>
          <w:bCs/>
        </w:rPr>
        <w:t>………………………………………………………………………………………………………………………</w:t>
      </w:r>
    </w:p>
    <w:p w14:paraId="72ED58ED" w14:textId="77777777" w:rsidR="00DD4AF6" w:rsidRPr="009F3BC9" w:rsidRDefault="00E360A2" w:rsidP="0089793B">
      <w:pPr>
        <w:autoSpaceDE w:val="0"/>
        <w:autoSpaceDN w:val="0"/>
        <w:adjustRightInd w:val="0"/>
        <w:rPr>
          <w:rFonts w:ascii="Arial" w:hAnsi="Arial" w:cs="Arial"/>
          <w:i/>
          <w:sz w:val="16"/>
          <w:szCs w:val="16"/>
        </w:rPr>
      </w:pPr>
      <w:r w:rsidRPr="009F3BC9">
        <w:rPr>
          <w:rFonts w:ascii="Arial" w:hAnsi="Arial" w:cs="Arial"/>
          <w:bCs/>
          <w:i/>
          <w:sz w:val="16"/>
          <w:szCs w:val="16"/>
        </w:rPr>
        <w:t xml:space="preserve"> </w:t>
      </w:r>
      <w:r w:rsidR="00DD4AF6" w:rsidRPr="009F3BC9">
        <w:rPr>
          <w:rFonts w:ascii="Arial" w:hAnsi="Arial" w:cs="Arial"/>
          <w:bCs/>
          <w:i/>
          <w:sz w:val="16"/>
          <w:szCs w:val="16"/>
        </w:rPr>
        <w:t>(podać nazwę i adres Wykonawcy)</w:t>
      </w:r>
    </w:p>
    <w:p w14:paraId="16796081" w14:textId="77777777" w:rsidR="00DD4AF6" w:rsidRPr="009F3BC9" w:rsidRDefault="00DD4AF6" w:rsidP="0089793B">
      <w:pPr>
        <w:autoSpaceDE w:val="0"/>
        <w:autoSpaceDN w:val="0"/>
        <w:adjustRightInd w:val="0"/>
        <w:jc w:val="center"/>
        <w:rPr>
          <w:rFonts w:ascii="Arial" w:hAnsi="Arial" w:cs="Arial"/>
          <w:b/>
          <w:bCs/>
        </w:rPr>
      </w:pPr>
    </w:p>
    <w:p w14:paraId="4977F7A0" w14:textId="77777777" w:rsidR="00E625CA" w:rsidRPr="009F3BC9" w:rsidRDefault="00E625CA" w:rsidP="0089793B">
      <w:pPr>
        <w:autoSpaceDE w:val="0"/>
        <w:autoSpaceDN w:val="0"/>
        <w:adjustRightInd w:val="0"/>
        <w:jc w:val="center"/>
        <w:rPr>
          <w:rFonts w:ascii="Arial" w:hAnsi="Arial" w:cs="Arial"/>
          <w:b/>
          <w:bCs/>
          <w:sz w:val="22"/>
          <w:szCs w:val="22"/>
          <w:u w:val="single"/>
        </w:rPr>
      </w:pPr>
      <w:r w:rsidRPr="009F3BC9">
        <w:rPr>
          <w:rFonts w:ascii="Arial" w:hAnsi="Arial" w:cs="Arial"/>
          <w:b/>
          <w:bCs/>
          <w:sz w:val="22"/>
          <w:szCs w:val="22"/>
          <w:u w:val="single"/>
        </w:rPr>
        <w:t>OŚWIADCZ</w:t>
      </w:r>
      <w:r w:rsidR="00E32EB5" w:rsidRPr="009F3BC9">
        <w:rPr>
          <w:rFonts w:ascii="Arial" w:hAnsi="Arial" w:cs="Arial"/>
          <w:b/>
          <w:bCs/>
          <w:sz w:val="22"/>
          <w:szCs w:val="22"/>
          <w:u w:val="single"/>
        </w:rPr>
        <w:t>E</w:t>
      </w:r>
      <w:r w:rsidRPr="009F3BC9">
        <w:rPr>
          <w:rFonts w:ascii="Arial" w:hAnsi="Arial" w:cs="Arial"/>
          <w:b/>
          <w:bCs/>
          <w:sz w:val="22"/>
          <w:szCs w:val="22"/>
          <w:u w:val="single"/>
        </w:rPr>
        <w:t>NIA DOTYCZĄCE WYKONAWCY</w:t>
      </w:r>
    </w:p>
    <w:p w14:paraId="1A6388E6" w14:textId="77777777" w:rsidR="00E360A2" w:rsidRPr="009F3BC9" w:rsidRDefault="00E360A2" w:rsidP="0089793B">
      <w:pPr>
        <w:autoSpaceDE w:val="0"/>
        <w:autoSpaceDN w:val="0"/>
        <w:adjustRightInd w:val="0"/>
        <w:jc w:val="center"/>
        <w:rPr>
          <w:rFonts w:ascii="Arial" w:hAnsi="Arial" w:cs="Arial"/>
          <w:b/>
          <w:bCs/>
        </w:rPr>
      </w:pPr>
    </w:p>
    <w:p w14:paraId="778795E0" w14:textId="77777777" w:rsidR="00E360A2" w:rsidRPr="009F3BC9" w:rsidRDefault="00E360A2" w:rsidP="0089793B">
      <w:pPr>
        <w:autoSpaceDE w:val="0"/>
        <w:autoSpaceDN w:val="0"/>
        <w:adjustRightInd w:val="0"/>
        <w:jc w:val="center"/>
        <w:rPr>
          <w:rFonts w:ascii="Arial" w:hAnsi="Arial" w:cs="Arial"/>
          <w:b/>
          <w:bCs/>
        </w:rPr>
      </w:pPr>
    </w:p>
    <w:p w14:paraId="278DA6AA" w14:textId="77777777" w:rsidR="00063926" w:rsidRPr="009F3BC9" w:rsidRDefault="00063926" w:rsidP="00063926">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9F3BC9">
        <w:rPr>
          <w:rFonts w:ascii="Arial" w:hAnsi="Arial" w:cs="Arial"/>
          <w:bCs/>
          <w:sz w:val="20"/>
          <w:szCs w:val="20"/>
        </w:rPr>
        <w:t>Oświadczam, że na dzień składania ofert nie podlegam wykluczeniu z postępowania w zakresie art. 24 ust. 1 pkt 12-23 oraz art. 24. ust. 5. pkt</w:t>
      </w:r>
      <w:r w:rsidR="00B37F5B" w:rsidRPr="009F3BC9">
        <w:rPr>
          <w:rFonts w:ascii="Arial" w:hAnsi="Arial" w:cs="Arial"/>
          <w:bCs/>
          <w:sz w:val="20"/>
          <w:szCs w:val="20"/>
        </w:rPr>
        <w:t xml:space="preserve"> 1</w:t>
      </w:r>
      <w:r w:rsidRPr="009F3BC9">
        <w:rPr>
          <w:rFonts w:ascii="Arial" w:hAnsi="Arial" w:cs="Arial"/>
          <w:bCs/>
          <w:sz w:val="20"/>
          <w:szCs w:val="20"/>
        </w:rPr>
        <w:t xml:space="preserve"> ustawy P.z.p.</w:t>
      </w:r>
    </w:p>
    <w:p w14:paraId="003F9E01" w14:textId="77777777" w:rsidR="003B3C73" w:rsidRPr="009F3BC9" w:rsidRDefault="003B3C73" w:rsidP="0089793B">
      <w:pPr>
        <w:autoSpaceDE w:val="0"/>
        <w:autoSpaceDN w:val="0"/>
        <w:adjustRightInd w:val="0"/>
        <w:spacing w:line="480" w:lineRule="auto"/>
        <w:jc w:val="both"/>
        <w:rPr>
          <w:rFonts w:ascii="Arial" w:hAnsi="Arial" w:cs="Arial"/>
          <w:b/>
          <w:bCs/>
          <w:kern w:val="32"/>
        </w:rPr>
      </w:pPr>
    </w:p>
    <w:p w14:paraId="239D4277" w14:textId="77777777" w:rsidR="00C94EF9" w:rsidRPr="009F3BC9" w:rsidRDefault="009E76EF" w:rsidP="0089793B">
      <w:pPr>
        <w:jc w:val="both"/>
        <w:rPr>
          <w:rFonts w:ascii="Arial" w:hAnsi="Arial" w:cs="Arial"/>
          <w:b/>
          <w:bCs/>
          <w:iCs/>
        </w:rPr>
      </w:pPr>
      <w:r w:rsidRPr="009F3BC9">
        <w:rPr>
          <w:rFonts w:ascii="Arial" w:hAnsi="Arial" w:cs="Arial"/>
          <w:bCs/>
          <w:iCs/>
        </w:rPr>
        <w:t>Miejscowość</w:t>
      </w:r>
      <w:r w:rsidR="00D130B5" w:rsidRPr="009F3BC9">
        <w:rPr>
          <w:rFonts w:ascii="Arial" w:hAnsi="Arial" w:cs="Arial"/>
          <w:bCs/>
          <w:iCs/>
        </w:rPr>
        <w:t xml:space="preserve"> i data</w:t>
      </w:r>
      <w:r w:rsidR="00D130B5" w:rsidRPr="009F3BC9">
        <w:rPr>
          <w:bCs/>
          <w:iCs/>
        </w:rPr>
        <w:t xml:space="preserve"> </w:t>
      </w:r>
      <w:r w:rsidR="00501460" w:rsidRPr="009F3BC9">
        <w:rPr>
          <w:bCs/>
          <w:iCs/>
        </w:rPr>
        <w:t xml:space="preserve"> …………………</w:t>
      </w:r>
      <w:r w:rsidR="00793CB2" w:rsidRPr="009F3BC9">
        <w:rPr>
          <w:bCs/>
          <w:iCs/>
        </w:rPr>
        <w:t>…</w:t>
      </w:r>
      <w:r w:rsidR="00501460" w:rsidRPr="009F3BC9">
        <w:rPr>
          <w:bCs/>
          <w:iCs/>
        </w:rPr>
        <w:t xml:space="preserve">......… </w:t>
      </w:r>
      <w:r w:rsidR="00D130B5" w:rsidRPr="009F3BC9">
        <w:rPr>
          <w:rFonts w:ascii="Arial" w:hAnsi="Arial" w:cs="Arial"/>
          <w:b/>
          <w:bCs/>
          <w:iCs/>
        </w:rPr>
        <w:t>20</w:t>
      </w:r>
      <w:r w:rsidR="00173800" w:rsidRPr="009F3BC9">
        <w:rPr>
          <w:rFonts w:ascii="Arial" w:hAnsi="Arial" w:cs="Arial"/>
          <w:b/>
          <w:bCs/>
          <w:iCs/>
        </w:rPr>
        <w:t>20</w:t>
      </w:r>
      <w:r w:rsidR="008807D0" w:rsidRPr="009F3BC9">
        <w:rPr>
          <w:rFonts w:ascii="Arial" w:hAnsi="Arial" w:cs="Arial"/>
          <w:b/>
          <w:bCs/>
          <w:iCs/>
        </w:rPr>
        <w:t xml:space="preserve"> </w:t>
      </w:r>
      <w:r w:rsidR="00D130B5" w:rsidRPr="009F3BC9">
        <w:rPr>
          <w:rFonts w:ascii="Arial" w:hAnsi="Arial" w:cs="Arial"/>
          <w:b/>
          <w:bCs/>
          <w:iCs/>
        </w:rPr>
        <w:t>r</w:t>
      </w:r>
      <w:r w:rsidR="00AC1818" w:rsidRPr="009F3BC9">
        <w:rPr>
          <w:rFonts w:ascii="Arial" w:hAnsi="Arial" w:cs="Arial"/>
          <w:b/>
          <w:bCs/>
          <w:iCs/>
        </w:rPr>
        <w:t>.</w:t>
      </w:r>
    </w:p>
    <w:p w14:paraId="630B8840" w14:textId="77777777" w:rsidR="00D130B5" w:rsidRPr="009F3BC9" w:rsidRDefault="00D130B5" w:rsidP="0089793B">
      <w:pPr>
        <w:jc w:val="right"/>
        <w:rPr>
          <w:bCs/>
          <w:iCs/>
        </w:rPr>
      </w:pPr>
      <w:r w:rsidRPr="009F3BC9">
        <w:rPr>
          <w:rFonts w:ascii="Arial" w:hAnsi="Arial" w:cs="Arial"/>
          <w:bCs/>
          <w:iCs/>
        </w:rPr>
        <w:t>…</w:t>
      </w:r>
      <w:r w:rsidR="009E76EF" w:rsidRPr="009F3BC9">
        <w:rPr>
          <w:rFonts w:ascii="Arial" w:hAnsi="Arial" w:cs="Arial"/>
          <w:bCs/>
          <w:iCs/>
        </w:rPr>
        <w:t>..…………..</w:t>
      </w:r>
      <w:r w:rsidRPr="009F3BC9">
        <w:rPr>
          <w:rFonts w:ascii="Arial" w:hAnsi="Arial" w:cs="Arial"/>
          <w:bCs/>
          <w:iCs/>
        </w:rPr>
        <w:t>……………………</w:t>
      </w:r>
      <w:r w:rsidR="00793CB2" w:rsidRPr="009F3BC9">
        <w:rPr>
          <w:rFonts w:ascii="Arial" w:hAnsi="Arial" w:cs="Arial"/>
          <w:bCs/>
          <w:iCs/>
        </w:rPr>
        <w:t>…</w:t>
      </w:r>
      <w:r w:rsidRPr="009F3BC9">
        <w:rPr>
          <w:rFonts w:ascii="Arial" w:hAnsi="Arial" w:cs="Arial"/>
          <w:bCs/>
          <w:iCs/>
        </w:rPr>
        <w:t>…………</w:t>
      </w:r>
    </w:p>
    <w:p w14:paraId="4C76F03E" w14:textId="77777777" w:rsidR="00D130B5" w:rsidRPr="009F3BC9" w:rsidRDefault="00D130B5" w:rsidP="0089793B">
      <w:pPr>
        <w:ind w:left="5245" w:right="-2"/>
        <w:jc w:val="center"/>
        <w:rPr>
          <w:rFonts w:ascii="Arial" w:hAnsi="Arial" w:cs="Arial"/>
          <w:bCs/>
          <w:i/>
          <w:iCs/>
          <w:sz w:val="16"/>
          <w:szCs w:val="16"/>
        </w:rPr>
      </w:pPr>
      <w:r w:rsidRPr="009F3BC9">
        <w:rPr>
          <w:rFonts w:ascii="Arial" w:hAnsi="Arial" w:cs="Arial"/>
          <w:bCs/>
          <w:i/>
          <w:iCs/>
          <w:sz w:val="16"/>
          <w:szCs w:val="16"/>
        </w:rPr>
        <w:t>(</w:t>
      </w:r>
      <w:r w:rsidR="00DD4AF6" w:rsidRPr="009F3BC9">
        <w:rPr>
          <w:rFonts w:ascii="Arial" w:hAnsi="Arial" w:cs="Arial"/>
          <w:bCs/>
          <w:i/>
          <w:iCs/>
          <w:sz w:val="16"/>
          <w:szCs w:val="16"/>
        </w:rPr>
        <w:t xml:space="preserve">pieczęć </w:t>
      </w:r>
      <w:r w:rsidR="00B85FB6" w:rsidRPr="009F3BC9">
        <w:rPr>
          <w:rFonts w:ascii="Arial" w:hAnsi="Arial" w:cs="Arial"/>
          <w:bCs/>
          <w:i/>
          <w:iCs/>
          <w:sz w:val="16"/>
          <w:szCs w:val="16"/>
        </w:rPr>
        <w:t>Wykonawc</w:t>
      </w:r>
      <w:r w:rsidR="00DD4AF6" w:rsidRPr="009F3BC9">
        <w:rPr>
          <w:rFonts w:ascii="Arial" w:hAnsi="Arial" w:cs="Arial"/>
          <w:bCs/>
          <w:i/>
          <w:iCs/>
          <w:sz w:val="16"/>
          <w:szCs w:val="16"/>
        </w:rPr>
        <w:t xml:space="preserve">y oraz podpis </w:t>
      </w:r>
      <w:r w:rsidRPr="009F3BC9">
        <w:rPr>
          <w:rFonts w:ascii="Arial" w:hAnsi="Arial" w:cs="Arial"/>
          <w:bCs/>
          <w:i/>
          <w:iCs/>
          <w:sz w:val="16"/>
          <w:szCs w:val="16"/>
        </w:rPr>
        <w:t>upoważnion</w:t>
      </w:r>
      <w:r w:rsidR="00DD4AF6" w:rsidRPr="009F3BC9">
        <w:rPr>
          <w:rFonts w:ascii="Arial" w:hAnsi="Arial" w:cs="Arial"/>
          <w:bCs/>
          <w:i/>
          <w:iCs/>
          <w:sz w:val="16"/>
          <w:szCs w:val="16"/>
        </w:rPr>
        <w:t>ego</w:t>
      </w:r>
      <w:r w:rsidRPr="009F3BC9">
        <w:rPr>
          <w:rFonts w:ascii="Arial" w:hAnsi="Arial" w:cs="Arial"/>
          <w:bCs/>
          <w:i/>
          <w:iCs/>
          <w:sz w:val="16"/>
          <w:szCs w:val="16"/>
        </w:rPr>
        <w:t xml:space="preserve"> przedstawiciel</w:t>
      </w:r>
      <w:r w:rsidR="00DD4AF6" w:rsidRPr="009F3BC9">
        <w:rPr>
          <w:rFonts w:ascii="Arial" w:hAnsi="Arial" w:cs="Arial"/>
          <w:bCs/>
          <w:i/>
          <w:iCs/>
          <w:sz w:val="16"/>
          <w:szCs w:val="16"/>
        </w:rPr>
        <w:t xml:space="preserve">a Wykonawcy </w:t>
      </w:r>
      <w:r w:rsidRPr="009F3BC9">
        <w:rPr>
          <w:rFonts w:ascii="Arial" w:hAnsi="Arial" w:cs="Arial"/>
          <w:bCs/>
          <w:i/>
          <w:iCs/>
          <w:sz w:val="16"/>
          <w:szCs w:val="16"/>
        </w:rPr>
        <w:t>)</w:t>
      </w:r>
    </w:p>
    <w:p w14:paraId="09EB5112" w14:textId="77777777" w:rsidR="00660F3A" w:rsidRPr="009F3BC9" w:rsidRDefault="00660F3A" w:rsidP="003B3C73">
      <w:pPr>
        <w:spacing w:line="360" w:lineRule="auto"/>
        <w:jc w:val="both"/>
        <w:rPr>
          <w:rFonts w:ascii="Arial" w:hAnsi="Arial" w:cs="Arial"/>
          <w:sz w:val="21"/>
          <w:szCs w:val="21"/>
        </w:rPr>
      </w:pPr>
    </w:p>
    <w:p w14:paraId="55598D7C" w14:textId="77777777" w:rsidR="00660F3A" w:rsidRPr="009F3BC9" w:rsidRDefault="00660F3A" w:rsidP="0089793B">
      <w:pPr>
        <w:ind w:left="5245" w:right="-2"/>
        <w:jc w:val="center"/>
        <w:rPr>
          <w:rFonts w:ascii="Arial" w:hAnsi="Arial" w:cs="Arial"/>
          <w:bCs/>
          <w:i/>
          <w:iCs/>
          <w:sz w:val="16"/>
          <w:szCs w:val="16"/>
        </w:rPr>
      </w:pPr>
    </w:p>
    <w:p w14:paraId="4A774C77" w14:textId="77777777" w:rsidR="003E6E86" w:rsidRPr="009F3BC9" w:rsidRDefault="003E6E86" w:rsidP="0089793B">
      <w:pPr>
        <w:autoSpaceDE w:val="0"/>
        <w:autoSpaceDN w:val="0"/>
        <w:adjustRightInd w:val="0"/>
        <w:spacing w:line="360" w:lineRule="auto"/>
        <w:jc w:val="both"/>
        <w:rPr>
          <w:rFonts w:ascii="Arial" w:hAnsi="Arial" w:cs="Arial"/>
          <w:b/>
          <w:bCs/>
          <w:kern w:val="32"/>
        </w:rPr>
      </w:pPr>
    </w:p>
    <w:p w14:paraId="579B2403" w14:textId="77777777" w:rsidR="00EF487B" w:rsidRPr="009F3BC9" w:rsidRDefault="00EF487B" w:rsidP="0089793B">
      <w:pPr>
        <w:jc w:val="right"/>
        <w:rPr>
          <w:rFonts w:ascii="Arial" w:hAnsi="Arial" w:cs="Arial"/>
          <w:sz w:val="22"/>
          <w:szCs w:val="22"/>
        </w:rPr>
      </w:pPr>
    </w:p>
    <w:p w14:paraId="5AAEFBC4" w14:textId="77777777" w:rsidR="00EF487B" w:rsidRPr="009F3BC9" w:rsidRDefault="00EF487B" w:rsidP="0089793B">
      <w:pPr>
        <w:jc w:val="right"/>
        <w:rPr>
          <w:rFonts w:ascii="Arial" w:hAnsi="Arial" w:cs="Arial"/>
          <w:sz w:val="22"/>
          <w:szCs w:val="22"/>
        </w:rPr>
      </w:pPr>
    </w:p>
    <w:p w14:paraId="0CE351B7" w14:textId="77777777" w:rsidR="00EF487B" w:rsidRPr="009F3BC9" w:rsidRDefault="00EF487B" w:rsidP="0089793B">
      <w:pPr>
        <w:jc w:val="right"/>
        <w:rPr>
          <w:rFonts w:ascii="Arial" w:hAnsi="Arial" w:cs="Arial"/>
          <w:sz w:val="22"/>
          <w:szCs w:val="22"/>
        </w:rPr>
      </w:pPr>
    </w:p>
    <w:p w14:paraId="28F80A4F" w14:textId="77777777" w:rsidR="00EF487B" w:rsidRPr="009F3BC9" w:rsidRDefault="00EF487B" w:rsidP="0089793B">
      <w:pPr>
        <w:jc w:val="right"/>
        <w:rPr>
          <w:rFonts w:ascii="Arial" w:hAnsi="Arial" w:cs="Arial"/>
          <w:sz w:val="22"/>
          <w:szCs w:val="22"/>
        </w:rPr>
      </w:pPr>
    </w:p>
    <w:p w14:paraId="3501E806" w14:textId="77777777" w:rsidR="00EF487B" w:rsidRPr="009F3BC9" w:rsidRDefault="00EF487B" w:rsidP="0089793B">
      <w:pPr>
        <w:jc w:val="right"/>
        <w:rPr>
          <w:rFonts w:ascii="Arial" w:hAnsi="Arial" w:cs="Arial"/>
          <w:sz w:val="22"/>
          <w:szCs w:val="22"/>
        </w:rPr>
      </w:pPr>
    </w:p>
    <w:p w14:paraId="3A8E16A2" w14:textId="77777777" w:rsidR="00EF487B" w:rsidRPr="009F3BC9" w:rsidRDefault="00EF487B" w:rsidP="0089793B">
      <w:pPr>
        <w:jc w:val="right"/>
        <w:rPr>
          <w:rFonts w:ascii="Arial" w:hAnsi="Arial" w:cs="Arial"/>
          <w:sz w:val="22"/>
          <w:szCs w:val="22"/>
        </w:rPr>
      </w:pPr>
    </w:p>
    <w:p w14:paraId="56FF7EE9" w14:textId="77777777" w:rsidR="00EF487B" w:rsidRPr="009F3BC9" w:rsidRDefault="00EF487B" w:rsidP="0089793B">
      <w:pPr>
        <w:jc w:val="right"/>
        <w:rPr>
          <w:rFonts w:ascii="Arial" w:hAnsi="Arial" w:cs="Arial"/>
          <w:sz w:val="22"/>
          <w:szCs w:val="22"/>
        </w:rPr>
      </w:pPr>
    </w:p>
    <w:p w14:paraId="336466BC" w14:textId="77777777" w:rsidR="00EF487B" w:rsidRPr="009F3BC9" w:rsidRDefault="00EF487B" w:rsidP="0089793B">
      <w:pPr>
        <w:jc w:val="right"/>
        <w:rPr>
          <w:rFonts w:ascii="Arial" w:hAnsi="Arial" w:cs="Arial"/>
          <w:sz w:val="22"/>
          <w:szCs w:val="22"/>
        </w:rPr>
      </w:pPr>
    </w:p>
    <w:p w14:paraId="6E954C75" w14:textId="77777777" w:rsidR="00F72307" w:rsidRPr="009F3BC9" w:rsidRDefault="00F72307" w:rsidP="0089793B">
      <w:pPr>
        <w:jc w:val="right"/>
        <w:rPr>
          <w:rFonts w:ascii="Arial" w:hAnsi="Arial" w:cs="Arial"/>
          <w:sz w:val="22"/>
          <w:szCs w:val="22"/>
        </w:rPr>
        <w:sectPr w:rsidR="00F72307" w:rsidRPr="009F3BC9" w:rsidSect="00200305">
          <w:footerReference w:type="default" r:id="rId15"/>
          <w:pgSz w:w="11906" w:h="16838"/>
          <w:pgMar w:top="709" w:right="1134" w:bottom="992" w:left="1134" w:header="709" w:footer="0" w:gutter="0"/>
          <w:pgNumType w:start="1"/>
          <w:cols w:space="708"/>
          <w:docGrid w:linePitch="360"/>
        </w:sectPr>
      </w:pPr>
    </w:p>
    <w:p w14:paraId="75AB4151" w14:textId="43AA1285" w:rsidR="00923FA1" w:rsidRPr="009F3BC9" w:rsidRDefault="007C1A1D" w:rsidP="0089793B">
      <w:pPr>
        <w:jc w:val="right"/>
        <w:rPr>
          <w:rFonts w:ascii="Arial" w:hAnsi="Arial" w:cs="Arial"/>
          <w:sz w:val="22"/>
          <w:szCs w:val="22"/>
        </w:rPr>
      </w:pPr>
      <w:r w:rsidRPr="009F3BC9">
        <w:rPr>
          <w:rFonts w:ascii="Arial" w:hAnsi="Arial" w:cs="Arial"/>
          <w:sz w:val="22"/>
          <w:szCs w:val="22"/>
        </w:rPr>
        <w:lastRenderedPageBreak/>
        <w:t>Załącznik</w:t>
      </w:r>
      <w:r w:rsidR="00923FA1" w:rsidRPr="009F3BC9">
        <w:rPr>
          <w:rFonts w:ascii="Arial" w:hAnsi="Arial" w:cs="Arial"/>
          <w:sz w:val="22"/>
          <w:szCs w:val="22"/>
        </w:rPr>
        <w:t xml:space="preserve"> </w:t>
      </w:r>
      <w:r w:rsidR="00923FA1" w:rsidRPr="009F3BC9">
        <w:rPr>
          <w:rFonts w:ascii="Arial" w:hAnsi="Arial" w:cs="Arial"/>
          <w:b/>
          <w:sz w:val="22"/>
          <w:szCs w:val="22"/>
        </w:rPr>
        <w:t xml:space="preserve">NR </w:t>
      </w:r>
      <w:r w:rsidR="006272F1" w:rsidRPr="009F3BC9">
        <w:rPr>
          <w:rFonts w:ascii="Arial" w:hAnsi="Arial" w:cs="Arial"/>
          <w:b/>
          <w:sz w:val="22"/>
          <w:szCs w:val="22"/>
        </w:rPr>
        <w:t>3</w:t>
      </w:r>
      <w:r w:rsidR="00A54752" w:rsidRPr="009F3BC9">
        <w:rPr>
          <w:rFonts w:ascii="Arial" w:hAnsi="Arial" w:cs="Arial"/>
          <w:b/>
          <w:sz w:val="22"/>
          <w:szCs w:val="22"/>
        </w:rPr>
        <w:t xml:space="preserve"> </w:t>
      </w:r>
      <w:r w:rsidRPr="009F3BC9">
        <w:rPr>
          <w:rFonts w:ascii="Arial" w:hAnsi="Arial" w:cs="Arial"/>
          <w:sz w:val="22"/>
          <w:szCs w:val="22"/>
        </w:rPr>
        <w:t>do</w:t>
      </w:r>
      <w:r w:rsidR="00923FA1" w:rsidRPr="009F3BC9">
        <w:rPr>
          <w:rFonts w:ascii="Arial" w:hAnsi="Arial" w:cs="Arial"/>
          <w:sz w:val="22"/>
          <w:szCs w:val="22"/>
        </w:rPr>
        <w:t xml:space="preserve"> </w:t>
      </w:r>
      <w:r w:rsidR="00893AEA" w:rsidRPr="009F3BC9">
        <w:rPr>
          <w:rFonts w:ascii="Arial" w:hAnsi="Arial" w:cs="Arial"/>
          <w:sz w:val="22"/>
          <w:szCs w:val="22"/>
        </w:rPr>
        <w:t>ogłoszenia</w:t>
      </w:r>
    </w:p>
    <w:p w14:paraId="45F5C8F2" w14:textId="77777777" w:rsidR="00923FA1" w:rsidRPr="009F3BC9" w:rsidRDefault="00923FA1" w:rsidP="0089793B">
      <w:pPr>
        <w:rPr>
          <w:rFonts w:ascii="Arial" w:hAnsi="Arial" w:cs="Arial"/>
          <w:sz w:val="22"/>
          <w:szCs w:val="22"/>
        </w:rPr>
      </w:pPr>
      <w:r w:rsidRPr="009F3BC9">
        <w:rPr>
          <w:rFonts w:ascii="Arial" w:hAnsi="Arial" w:cs="Arial"/>
          <w:sz w:val="22"/>
          <w:szCs w:val="22"/>
        </w:rPr>
        <w:t>..........................</w:t>
      </w:r>
      <w:r w:rsidR="00C94EF9" w:rsidRPr="009F3BC9">
        <w:rPr>
          <w:rFonts w:ascii="Arial" w:hAnsi="Arial" w:cs="Arial"/>
          <w:sz w:val="22"/>
          <w:szCs w:val="22"/>
        </w:rPr>
        <w:t>...</w:t>
      </w:r>
      <w:r w:rsidRPr="009F3BC9">
        <w:rPr>
          <w:rFonts w:ascii="Arial" w:hAnsi="Arial" w:cs="Arial"/>
          <w:sz w:val="22"/>
          <w:szCs w:val="22"/>
        </w:rPr>
        <w:t>.....................</w:t>
      </w:r>
    </w:p>
    <w:p w14:paraId="012AC3F5" w14:textId="77777777" w:rsidR="00923FA1" w:rsidRPr="009F3BC9" w:rsidRDefault="00923FA1" w:rsidP="0089793B">
      <w:pPr>
        <w:ind w:left="540"/>
        <w:rPr>
          <w:rFonts w:ascii="Arial" w:hAnsi="Arial" w:cs="Arial"/>
          <w:i/>
          <w:sz w:val="16"/>
          <w:szCs w:val="16"/>
        </w:rPr>
      </w:pPr>
      <w:r w:rsidRPr="009F3BC9">
        <w:rPr>
          <w:rFonts w:ascii="Arial" w:hAnsi="Arial" w:cs="Arial"/>
          <w:i/>
          <w:sz w:val="16"/>
          <w:szCs w:val="16"/>
        </w:rPr>
        <w:t>/nazwa i adres Wykonawcy/</w:t>
      </w:r>
    </w:p>
    <w:p w14:paraId="60AC51E3" w14:textId="77777777" w:rsidR="00F33A0B" w:rsidRPr="009F3BC9" w:rsidRDefault="00F33A0B" w:rsidP="0089793B">
      <w:pPr>
        <w:ind w:left="540"/>
        <w:rPr>
          <w:rFonts w:ascii="Arial" w:hAnsi="Arial" w:cs="Arial"/>
          <w:i/>
          <w:sz w:val="16"/>
          <w:szCs w:val="16"/>
        </w:rPr>
      </w:pPr>
    </w:p>
    <w:p w14:paraId="4DCE6109" w14:textId="77777777" w:rsidR="009052BC" w:rsidRPr="009F3BC9" w:rsidRDefault="003302A9" w:rsidP="0089793B">
      <w:pPr>
        <w:pStyle w:val="Nagwek1"/>
        <w:spacing w:before="0" w:after="0"/>
        <w:jc w:val="center"/>
        <w:rPr>
          <w:sz w:val="24"/>
          <w:szCs w:val="24"/>
        </w:rPr>
      </w:pPr>
      <w:bookmarkStart w:id="33" w:name="_Toc412451414"/>
      <w:r w:rsidRPr="009F3BC9">
        <w:rPr>
          <w:sz w:val="24"/>
          <w:szCs w:val="24"/>
        </w:rPr>
        <w:t xml:space="preserve">Wykaz osób </w:t>
      </w:r>
      <w:r w:rsidR="00B85FB6" w:rsidRPr="009F3BC9">
        <w:rPr>
          <w:sz w:val="24"/>
          <w:szCs w:val="24"/>
        </w:rPr>
        <w:t>Wykonawc</w:t>
      </w:r>
      <w:r w:rsidRPr="009F3BC9">
        <w:rPr>
          <w:sz w:val="24"/>
          <w:szCs w:val="24"/>
        </w:rPr>
        <w:t>y</w:t>
      </w:r>
      <w:bookmarkEnd w:id="33"/>
      <w:r w:rsidR="00357A6A" w:rsidRPr="009F3BC9">
        <w:rPr>
          <w:sz w:val="24"/>
          <w:szCs w:val="24"/>
        </w:rPr>
        <w:t xml:space="preserve"> </w:t>
      </w:r>
    </w:p>
    <w:p w14:paraId="016D66F9" w14:textId="77777777" w:rsidR="00923FA1" w:rsidRPr="009F3BC9" w:rsidRDefault="00923FA1" w:rsidP="0089793B">
      <w:pPr>
        <w:rPr>
          <w:rFonts w:ascii="Arial" w:hAnsi="Arial" w:cs="Arial"/>
          <w:sz w:val="22"/>
          <w:szCs w:val="22"/>
        </w:rPr>
      </w:pPr>
    </w:p>
    <w:p w14:paraId="5D14039F" w14:textId="77777777" w:rsidR="00660F3A" w:rsidRPr="009F3BC9" w:rsidRDefault="005512AE" w:rsidP="00AC5833">
      <w:pPr>
        <w:pStyle w:val="Akapitzlist"/>
        <w:autoSpaceDE w:val="0"/>
        <w:autoSpaceDN w:val="0"/>
        <w:adjustRightInd w:val="0"/>
        <w:spacing w:after="120"/>
        <w:ind w:left="284" w:right="425"/>
        <w:jc w:val="both"/>
        <w:rPr>
          <w:rFonts w:ascii="Arial" w:hAnsi="Arial" w:cs="Arial"/>
          <w:sz w:val="22"/>
          <w:szCs w:val="22"/>
        </w:rPr>
      </w:pPr>
      <w:r w:rsidRPr="009F3BC9">
        <w:rPr>
          <w:rFonts w:ascii="Arial" w:hAnsi="Arial" w:cs="Arial"/>
          <w:sz w:val="22"/>
          <w:szCs w:val="22"/>
        </w:rPr>
        <w:t>Wykaz osób</w:t>
      </w:r>
      <w:r w:rsidR="00660F3A" w:rsidRPr="009F3BC9">
        <w:rPr>
          <w:rFonts w:ascii="Arial" w:hAnsi="Arial" w:cs="Arial"/>
          <w:sz w:val="22"/>
          <w:szCs w:val="22"/>
        </w:rPr>
        <w:t xml:space="preserve">, </w:t>
      </w:r>
      <w:r w:rsidRPr="009F3BC9">
        <w:rPr>
          <w:rFonts w:ascii="Arial" w:hAnsi="Arial" w:cs="Arial"/>
          <w:sz w:val="22"/>
          <w:szCs w:val="22"/>
        </w:rPr>
        <w:t>które będą uczestniczyć w wykonywaniu zamówieni</w:t>
      </w:r>
      <w:r w:rsidR="00485DD1" w:rsidRPr="009F3BC9">
        <w:rPr>
          <w:rFonts w:ascii="Arial" w:hAnsi="Arial" w:cs="Arial"/>
          <w:sz w:val="22"/>
          <w:szCs w:val="22"/>
        </w:rPr>
        <w:t>a</w:t>
      </w:r>
      <w:r w:rsidRPr="009F3BC9">
        <w:rPr>
          <w:rFonts w:ascii="Arial" w:hAnsi="Arial" w:cs="Arial"/>
          <w:sz w:val="22"/>
          <w:szCs w:val="22"/>
        </w:rPr>
        <w:t xml:space="preserve"> wraz z informacjami na temat ich a także zakresu wykonywanych przez nich czynności i informacją o podstaw</w:t>
      </w:r>
      <w:r w:rsidR="00660F3A" w:rsidRPr="009F3BC9">
        <w:rPr>
          <w:rFonts w:ascii="Arial" w:hAnsi="Arial" w:cs="Arial"/>
          <w:sz w:val="22"/>
          <w:szCs w:val="22"/>
        </w:rPr>
        <w:t>ie do dysponowania tymi osobami</w:t>
      </w:r>
    </w:p>
    <w:p w14:paraId="63DBC832" w14:textId="77777777" w:rsidR="00E75F41" w:rsidRPr="009F3BC9" w:rsidRDefault="00E75F41" w:rsidP="00AC5833">
      <w:pPr>
        <w:pStyle w:val="Akapitzlist"/>
        <w:autoSpaceDE w:val="0"/>
        <w:autoSpaceDN w:val="0"/>
        <w:adjustRightInd w:val="0"/>
        <w:spacing w:after="120"/>
        <w:ind w:left="284" w:right="425"/>
        <w:jc w:val="both"/>
        <w:rPr>
          <w:rFonts w:ascii="Arial" w:hAnsi="Arial" w:cs="Arial"/>
          <w:sz w:val="22"/>
          <w:szCs w:val="22"/>
        </w:rPr>
      </w:pPr>
    </w:p>
    <w:p w14:paraId="019C1EE1" w14:textId="01F3C544" w:rsidR="00E75F41" w:rsidRPr="009F3BC9" w:rsidRDefault="00EB0D05" w:rsidP="00E75F41">
      <w:pPr>
        <w:tabs>
          <w:tab w:val="num" w:pos="1440"/>
        </w:tabs>
        <w:spacing w:before="120" w:after="120" w:line="276" w:lineRule="auto"/>
        <w:ind w:left="284"/>
        <w:contextualSpacing/>
        <w:jc w:val="both"/>
        <w:rPr>
          <w:rFonts w:ascii="Arial" w:hAnsi="Arial" w:cs="Arial"/>
          <w:sz w:val="22"/>
          <w:szCs w:val="22"/>
          <w:lang w:val="en-US" w:eastAsia="ar-SA"/>
        </w:rPr>
      </w:pPr>
      <w:r w:rsidRPr="009F3BC9">
        <w:rPr>
          <w:rFonts w:ascii="Arial" w:hAnsi="Arial" w:cs="Arial"/>
          <w:b/>
          <w:sz w:val="22"/>
          <w:szCs w:val="22"/>
          <w:lang w:eastAsia="ar-SA"/>
        </w:rPr>
        <w:t xml:space="preserve">Tabela A. </w:t>
      </w:r>
      <w:r w:rsidR="00E75F41" w:rsidRPr="009F3BC9">
        <w:rPr>
          <w:rFonts w:ascii="Arial" w:hAnsi="Arial" w:cs="Arial"/>
          <w:b/>
          <w:sz w:val="22"/>
          <w:szCs w:val="22"/>
          <w:lang w:eastAsia="ar-SA"/>
        </w:rPr>
        <w:t xml:space="preserve">Zgodnie z wymogami I części </w:t>
      </w:r>
      <w:r w:rsidR="00893AEA" w:rsidRPr="009F3BC9">
        <w:rPr>
          <w:rFonts w:ascii="Arial" w:hAnsi="Arial" w:cs="Arial"/>
          <w:b/>
          <w:sz w:val="22"/>
          <w:szCs w:val="22"/>
          <w:lang w:eastAsia="ar-SA"/>
        </w:rPr>
        <w:t xml:space="preserve">ogłoszenia </w:t>
      </w:r>
      <w:r w:rsidR="00E75F41" w:rsidRPr="009F3BC9">
        <w:rPr>
          <w:rFonts w:ascii="Arial" w:hAnsi="Arial" w:cs="Arial"/>
          <w:b/>
          <w:sz w:val="22"/>
          <w:szCs w:val="22"/>
          <w:lang w:eastAsia="ar-SA"/>
        </w:rPr>
        <w:t xml:space="preserve">Rozdz. </w:t>
      </w:r>
      <w:r w:rsidR="00E75F41" w:rsidRPr="009F3BC9">
        <w:rPr>
          <w:rFonts w:ascii="Arial" w:hAnsi="Arial" w:cs="Arial"/>
          <w:b/>
          <w:sz w:val="22"/>
          <w:szCs w:val="22"/>
          <w:lang w:val="en-US" w:eastAsia="ar-SA"/>
        </w:rPr>
        <w:t>VI pkt 3 ppkt 3 lit. c)</w:t>
      </w:r>
      <w:r w:rsidR="00E75F41" w:rsidRPr="009F3BC9">
        <w:rPr>
          <w:rFonts w:ascii="Arial" w:hAnsi="Arial" w:cs="Arial"/>
          <w:sz w:val="22"/>
          <w:szCs w:val="22"/>
          <w:lang w:val="en-US" w:eastAsia="ar-SA"/>
        </w:rPr>
        <w:t xml:space="preserve"> </w:t>
      </w:r>
      <w:r w:rsidR="00E75F41" w:rsidRPr="009F3BC9">
        <w:rPr>
          <w:rFonts w:ascii="Arial" w:hAnsi="Arial" w:cs="Arial"/>
          <w:sz w:val="22"/>
          <w:szCs w:val="22"/>
          <w:lang w:val="en-US"/>
        </w:rPr>
        <w:t xml:space="preserve">lit. i 1), 2) i 3 </w:t>
      </w:r>
    </w:p>
    <w:p w14:paraId="5D5942C0" w14:textId="77777777" w:rsidR="00E75F41" w:rsidRPr="009F3BC9" w:rsidRDefault="00E75F41" w:rsidP="00225D4D">
      <w:pPr>
        <w:autoSpaceDE w:val="0"/>
        <w:autoSpaceDN w:val="0"/>
        <w:adjustRightInd w:val="0"/>
        <w:spacing w:after="120"/>
        <w:ind w:right="425"/>
        <w:jc w:val="both"/>
        <w:rPr>
          <w:rFonts w:ascii="Arial" w:hAnsi="Arial" w:cs="Arial"/>
          <w:strike/>
          <w:sz w:val="22"/>
          <w:szCs w:val="22"/>
          <w:lang w:val="en-US"/>
        </w:rPr>
      </w:pPr>
    </w:p>
    <w:p w14:paraId="4462B59D" w14:textId="77777777" w:rsidR="005512AE" w:rsidRPr="009F3BC9" w:rsidRDefault="005512AE" w:rsidP="0089793B">
      <w:pPr>
        <w:tabs>
          <w:tab w:val="left" w:pos="0"/>
        </w:tabs>
        <w:jc w:val="both"/>
        <w:rPr>
          <w:rFonts w:ascii="Arial" w:hAnsi="Arial" w:cs="Arial"/>
          <w:sz w:val="22"/>
          <w:szCs w:val="22"/>
          <w:lang w:val="en-US"/>
        </w:rPr>
      </w:pPr>
    </w:p>
    <w:tbl>
      <w:tblPr>
        <w:tblW w:w="13993" w:type="dxa"/>
        <w:tblInd w:w="49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04"/>
        <w:gridCol w:w="1645"/>
        <w:gridCol w:w="2217"/>
        <w:gridCol w:w="3878"/>
        <w:gridCol w:w="2693"/>
        <w:gridCol w:w="1418"/>
        <w:gridCol w:w="1638"/>
      </w:tblGrid>
      <w:tr w:rsidR="009F3BC9" w:rsidRPr="009F3BC9" w14:paraId="1BAAE399" w14:textId="77777777" w:rsidTr="00944E32">
        <w:trPr>
          <w:cantSplit/>
          <w:trHeight w:val="387"/>
        </w:trPr>
        <w:tc>
          <w:tcPr>
            <w:tcW w:w="504" w:type="dxa"/>
            <w:shd w:val="clear" w:color="auto" w:fill="E5E5E5"/>
            <w:vAlign w:val="center"/>
          </w:tcPr>
          <w:p w14:paraId="19DE22A0" w14:textId="77777777" w:rsidR="00E75F41" w:rsidRPr="009F3BC9" w:rsidRDefault="00E75F41" w:rsidP="00E75F41">
            <w:pPr>
              <w:jc w:val="center"/>
              <w:rPr>
                <w:rFonts w:ascii="Arial" w:hAnsi="Arial" w:cs="Arial"/>
                <w:b/>
                <w:sz w:val="18"/>
                <w:szCs w:val="18"/>
              </w:rPr>
            </w:pPr>
            <w:r w:rsidRPr="009F3BC9">
              <w:rPr>
                <w:rFonts w:ascii="Arial" w:hAnsi="Arial" w:cs="Arial"/>
                <w:b/>
                <w:sz w:val="18"/>
                <w:szCs w:val="18"/>
              </w:rPr>
              <w:t>Lp.</w:t>
            </w:r>
          </w:p>
        </w:tc>
        <w:tc>
          <w:tcPr>
            <w:tcW w:w="1645" w:type="dxa"/>
            <w:shd w:val="clear" w:color="auto" w:fill="E5E5E5"/>
            <w:vAlign w:val="center"/>
          </w:tcPr>
          <w:p w14:paraId="79E31EC0" w14:textId="77777777" w:rsidR="00E75F41" w:rsidRPr="009F3BC9" w:rsidRDefault="00E75F41" w:rsidP="00E75F41">
            <w:pPr>
              <w:snapToGrid w:val="0"/>
              <w:jc w:val="center"/>
              <w:rPr>
                <w:rFonts w:ascii="Arial" w:hAnsi="Arial" w:cs="Arial"/>
                <w:b/>
                <w:sz w:val="18"/>
                <w:szCs w:val="18"/>
              </w:rPr>
            </w:pPr>
            <w:r w:rsidRPr="009F3BC9">
              <w:rPr>
                <w:rFonts w:ascii="Arial" w:hAnsi="Arial" w:cs="Arial"/>
                <w:b/>
                <w:sz w:val="18"/>
                <w:szCs w:val="18"/>
              </w:rPr>
              <w:t>Imię i nazwisko</w:t>
            </w:r>
          </w:p>
        </w:tc>
        <w:tc>
          <w:tcPr>
            <w:tcW w:w="2217" w:type="dxa"/>
            <w:shd w:val="clear" w:color="auto" w:fill="E5E5E5"/>
            <w:vAlign w:val="center"/>
          </w:tcPr>
          <w:p w14:paraId="191FA8A8" w14:textId="77777777" w:rsidR="00E75F41" w:rsidRPr="009F3BC9" w:rsidRDefault="00E75F41" w:rsidP="00E75F41">
            <w:pPr>
              <w:snapToGrid w:val="0"/>
              <w:jc w:val="center"/>
              <w:rPr>
                <w:rFonts w:ascii="Arial" w:hAnsi="Arial" w:cs="Arial"/>
                <w:b/>
                <w:sz w:val="18"/>
                <w:szCs w:val="18"/>
              </w:rPr>
            </w:pPr>
            <w:r w:rsidRPr="009F3BC9">
              <w:rPr>
                <w:rFonts w:ascii="Arial" w:hAnsi="Arial" w:cs="Arial"/>
                <w:b/>
                <w:sz w:val="18"/>
                <w:szCs w:val="18"/>
              </w:rPr>
              <w:t>Posiadane kwalifikacje/ uprawnienia/ doświadczenie/ wykształcenie</w:t>
            </w:r>
          </w:p>
        </w:tc>
        <w:tc>
          <w:tcPr>
            <w:tcW w:w="3878" w:type="dxa"/>
            <w:shd w:val="clear" w:color="auto" w:fill="E5E5E5"/>
            <w:vAlign w:val="center"/>
          </w:tcPr>
          <w:p w14:paraId="6E960713" w14:textId="77777777" w:rsidR="00944E32" w:rsidRPr="009F3BC9" w:rsidRDefault="00E75F41" w:rsidP="003E7F5D">
            <w:pPr>
              <w:snapToGrid w:val="0"/>
              <w:jc w:val="center"/>
              <w:rPr>
                <w:rFonts w:ascii="Arial" w:hAnsi="Arial" w:cs="Arial"/>
                <w:b/>
                <w:sz w:val="18"/>
                <w:szCs w:val="22"/>
              </w:rPr>
            </w:pPr>
            <w:r w:rsidRPr="009F3BC9">
              <w:rPr>
                <w:rFonts w:ascii="Arial" w:hAnsi="Arial" w:cs="Arial"/>
                <w:b/>
                <w:sz w:val="18"/>
                <w:szCs w:val="18"/>
              </w:rPr>
              <w:t>Ilość opinii</w:t>
            </w:r>
            <w:r w:rsidR="006A0D9A" w:rsidRPr="009F3BC9">
              <w:rPr>
                <w:rFonts w:ascii="Arial" w:hAnsi="Arial" w:cs="Arial"/>
                <w:b/>
                <w:sz w:val="14"/>
                <w:szCs w:val="18"/>
              </w:rPr>
              <w:t xml:space="preserve"> </w:t>
            </w:r>
            <w:r w:rsidR="006A0D9A" w:rsidRPr="009F3BC9">
              <w:rPr>
                <w:rFonts w:ascii="Arial" w:hAnsi="Arial" w:cs="Arial"/>
                <w:b/>
                <w:sz w:val="18"/>
                <w:szCs w:val="22"/>
              </w:rPr>
              <w:t xml:space="preserve">na rzecz jednostek samorządu terytorialnego lub jednostek organizacyjnych jednostek samorządu terytorialnego </w:t>
            </w:r>
          </w:p>
          <w:p w14:paraId="0C9A6023" w14:textId="77777777" w:rsidR="00944E32" w:rsidRPr="009F3BC9" w:rsidRDefault="00944E32" w:rsidP="003E7F5D">
            <w:pPr>
              <w:snapToGrid w:val="0"/>
              <w:jc w:val="center"/>
              <w:rPr>
                <w:rFonts w:ascii="Arial" w:hAnsi="Arial" w:cs="Arial"/>
                <w:b/>
                <w:sz w:val="18"/>
                <w:szCs w:val="22"/>
              </w:rPr>
            </w:pPr>
          </w:p>
          <w:p w14:paraId="1966D87D" w14:textId="77777777" w:rsidR="00944E32" w:rsidRPr="009F3BC9" w:rsidRDefault="006A0D9A" w:rsidP="003E7F5D">
            <w:pPr>
              <w:snapToGrid w:val="0"/>
              <w:jc w:val="center"/>
              <w:rPr>
                <w:rFonts w:ascii="Arial" w:hAnsi="Arial" w:cs="Arial"/>
                <w:b/>
                <w:sz w:val="22"/>
                <w:szCs w:val="22"/>
                <w:lang w:val="en-US"/>
              </w:rPr>
            </w:pPr>
            <w:r w:rsidRPr="009F3BC9">
              <w:rPr>
                <w:rFonts w:ascii="Arial" w:hAnsi="Arial" w:cs="Arial"/>
                <w:b/>
                <w:sz w:val="18"/>
                <w:szCs w:val="22"/>
              </w:rPr>
              <w:t xml:space="preserve">w zakresie tematycznym określonym w </w:t>
            </w:r>
            <w:r w:rsidRPr="009F3BC9">
              <w:rPr>
                <w:rFonts w:ascii="Arial" w:hAnsi="Arial" w:cs="Arial"/>
                <w:b/>
                <w:sz w:val="14"/>
                <w:szCs w:val="18"/>
              </w:rPr>
              <w:t xml:space="preserve"> </w:t>
            </w:r>
            <w:r w:rsidRPr="009F3BC9">
              <w:rPr>
                <w:rFonts w:ascii="Arial" w:hAnsi="Arial" w:cs="Arial"/>
                <w:b/>
                <w:sz w:val="18"/>
                <w:szCs w:val="22"/>
                <w:lang w:eastAsia="ar-SA"/>
              </w:rPr>
              <w:t xml:space="preserve">Rozdz. </w:t>
            </w:r>
            <w:r w:rsidRPr="009F3BC9">
              <w:rPr>
                <w:rFonts w:ascii="Arial" w:hAnsi="Arial" w:cs="Arial"/>
                <w:b/>
                <w:sz w:val="18"/>
                <w:szCs w:val="22"/>
                <w:lang w:val="en-US" w:eastAsia="ar-SA"/>
              </w:rPr>
              <w:t xml:space="preserve">VI pkt 3 ppkt 3 lit. c) </w:t>
            </w:r>
            <w:r w:rsidRPr="009F3BC9">
              <w:rPr>
                <w:rFonts w:ascii="Arial" w:hAnsi="Arial" w:cs="Arial"/>
                <w:b/>
                <w:sz w:val="18"/>
                <w:szCs w:val="22"/>
                <w:lang w:val="en-US"/>
              </w:rPr>
              <w:t xml:space="preserve">lit. i </w:t>
            </w:r>
            <w:r w:rsidR="003E7F5D" w:rsidRPr="009F3BC9">
              <w:rPr>
                <w:rFonts w:ascii="Arial" w:hAnsi="Arial" w:cs="Arial"/>
                <w:b/>
                <w:sz w:val="18"/>
                <w:szCs w:val="22"/>
                <w:lang w:val="en-US"/>
              </w:rPr>
              <w:t xml:space="preserve">ppkt </w:t>
            </w:r>
            <w:r w:rsidRPr="009F3BC9">
              <w:rPr>
                <w:rFonts w:ascii="Arial" w:hAnsi="Arial" w:cs="Arial"/>
                <w:b/>
                <w:sz w:val="18"/>
                <w:szCs w:val="22"/>
                <w:lang w:val="en-US"/>
              </w:rPr>
              <w:t>3)</w:t>
            </w:r>
            <w:r w:rsidRPr="009F3BC9">
              <w:rPr>
                <w:rFonts w:ascii="Arial" w:hAnsi="Arial" w:cs="Arial"/>
                <w:b/>
                <w:sz w:val="22"/>
                <w:szCs w:val="22"/>
                <w:lang w:val="en-US"/>
              </w:rPr>
              <w:t xml:space="preserve"> </w:t>
            </w:r>
          </w:p>
          <w:p w14:paraId="198BE89D" w14:textId="77777777" w:rsidR="00944E32" w:rsidRPr="009F3BC9" w:rsidRDefault="00944E32" w:rsidP="003E7F5D">
            <w:pPr>
              <w:snapToGrid w:val="0"/>
              <w:jc w:val="center"/>
              <w:rPr>
                <w:rFonts w:ascii="Arial" w:hAnsi="Arial" w:cs="Arial"/>
                <w:sz w:val="22"/>
                <w:szCs w:val="22"/>
                <w:lang w:val="en-US"/>
              </w:rPr>
            </w:pPr>
          </w:p>
          <w:p w14:paraId="2767812A" w14:textId="77777777" w:rsidR="00E82C41" w:rsidRPr="009F3BC9" w:rsidRDefault="003E7F5D" w:rsidP="003E7F5D">
            <w:pPr>
              <w:snapToGrid w:val="0"/>
              <w:jc w:val="center"/>
              <w:rPr>
                <w:rFonts w:ascii="Arial" w:hAnsi="Arial" w:cs="Arial"/>
                <w:b/>
                <w:sz w:val="18"/>
                <w:szCs w:val="18"/>
              </w:rPr>
            </w:pPr>
            <w:r w:rsidRPr="009F3BC9">
              <w:rPr>
                <w:rFonts w:ascii="Arial" w:hAnsi="Arial" w:cs="Arial"/>
                <w:b/>
                <w:sz w:val="18"/>
                <w:szCs w:val="22"/>
              </w:rPr>
              <w:t>nazwa podmiotu, na rzecz którego sporządzono opinię</w:t>
            </w:r>
            <w:r w:rsidRPr="009F3BC9">
              <w:rPr>
                <w:rFonts w:ascii="Arial" w:hAnsi="Arial" w:cs="Arial"/>
                <w:b/>
                <w:sz w:val="18"/>
                <w:szCs w:val="18"/>
              </w:rPr>
              <w:t xml:space="preserve"> </w:t>
            </w:r>
          </w:p>
          <w:p w14:paraId="48D2EF97" w14:textId="77777777" w:rsidR="00E82C41" w:rsidRPr="009F3BC9" w:rsidRDefault="00E82C41" w:rsidP="003E7F5D">
            <w:pPr>
              <w:snapToGrid w:val="0"/>
              <w:jc w:val="center"/>
              <w:rPr>
                <w:rFonts w:ascii="Arial" w:hAnsi="Arial" w:cs="Arial"/>
                <w:b/>
                <w:sz w:val="18"/>
                <w:szCs w:val="18"/>
              </w:rPr>
            </w:pPr>
          </w:p>
          <w:p w14:paraId="5F3E4AB2" w14:textId="77777777" w:rsidR="00E82C41" w:rsidRPr="009F3BC9" w:rsidRDefault="00E82C41" w:rsidP="003E7F5D">
            <w:pPr>
              <w:snapToGrid w:val="0"/>
              <w:jc w:val="center"/>
              <w:rPr>
                <w:rFonts w:ascii="Arial" w:hAnsi="Arial" w:cs="Arial"/>
                <w:b/>
                <w:sz w:val="18"/>
                <w:szCs w:val="18"/>
              </w:rPr>
            </w:pPr>
            <w:r w:rsidRPr="009F3BC9">
              <w:rPr>
                <w:rFonts w:ascii="Arial" w:hAnsi="Arial" w:cs="Arial"/>
                <w:b/>
                <w:sz w:val="18"/>
                <w:szCs w:val="18"/>
              </w:rPr>
              <w:t>oraz data wydania opinii</w:t>
            </w:r>
          </w:p>
          <w:p w14:paraId="73C47C82" w14:textId="77777777" w:rsidR="00E82C41" w:rsidRPr="009F3BC9" w:rsidRDefault="00E82C41" w:rsidP="003E7F5D">
            <w:pPr>
              <w:snapToGrid w:val="0"/>
              <w:jc w:val="center"/>
              <w:rPr>
                <w:rFonts w:ascii="Arial" w:hAnsi="Arial" w:cs="Arial"/>
                <w:b/>
                <w:sz w:val="18"/>
                <w:szCs w:val="18"/>
              </w:rPr>
            </w:pPr>
          </w:p>
          <w:p w14:paraId="53E96C01" w14:textId="77777777" w:rsidR="00E75F41" w:rsidRPr="009F3BC9" w:rsidRDefault="00E75F41" w:rsidP="003E7F5D">
            <w:pPr>
              <w:snapToGrid w:val="0"/>
              <w:jc w:val="center"/>
              <w:rPr>
                <w:rFonts w:ascii="Arial" w:hAnsi="Arial" w:cs="Arial"/>
                <w:b/>
                <w:sz w:val="18"/>
                <w:szCs w:val="18"/>
              </w:rPr>
            </w:pPr>
          </w:p>
        </w:tc>
        <w:tc>
          <w:tcPr>
            <w:tcW w:w="2693" w:type="dxa"/>
            <w:shd w:val="clear" w:color="auto" w:fill="E5E5E5"/>
            <w:vAlign w:val="center"/>
          </w:tcPr>
          <w:p w14:paraId="3CE1480B" w14:textId="77777777" w:rsidR="00E75F41" w:rsidRPr="009F3BC9" w:rsidRDefault="003E7F5D" w:rsidP="00225D4D">
            <w:pPr>
              <w:jc w:val="center"/>
              <w:rPr>
                <w:rFonts w:ascii="Arial" w:hAnsi="Arial" w:cs="Arial"/>
                <w:b/>
                <w:sz w:val="18"/>
                <w:szCs w:val="18"/>
              </w:rPr>
            </w:pPr>
            <w:r w:rsidRPr="009F3BC9">
              <w:rPr>
                <w:rFonts w:ascii="Arial" w:hAnsi="Arial" w:cs="Arial"/>
                <w:b/>
                <w:sz w:val="18"/>
                <w:szCs w:val="18"/>
              </w:rPr>
              <w:t>Ilość postępowań przed sądami lub KIO</w:t>
            </w:r>
          </w:p>
          <w:p w14:paraId="29959421" w14:textId="77777777" w:rsidR="00944E32" w:rsidRPr="009F3BC9" w:rsidRDefault="00944E32" w:rsidP="009D33EB">
            <w:pPr>
              <w:jc w:val="center"/>
              <w:rPr>
                <w:rFonts w:ascii="Arial" w:hAnsi="Arial" w:cs="Arial"/>
                <w:b/>
                <w:sz w:val="18"/>
                <w:szCs w:val="18"/>
              </w:rPr>
            </w:pPr>
          </w:p>
          <w:p w14:paraId="6A60906D" w14:textId="77777777" w:rsidR="00944E32" w:rsidRPr="009F3BC9" w:rsidRDefault="008C6B9C" w:rsidP="009D33EB">
            <w:pPr>
              <w:jc w:val="center"/>
              <w:rPr>
                <w:rFonts w:ascii="Arial" w:hAnsi="Arial" w:cs="Arial"/>
                <w:b/>
                <w:sz w:val="18"/>
                <w:szCs w:val="18"/>
              </w:rPr>
            </w:pPr>
            <w:r w:rsidRPr="009F3BC9">
              <w:rPr>
                <w:rFonts w:ascii="Arial" w:hAnsi="Arial" w:cs="Arial"/>
                <w:b/>
                <w:sz w:val="18"/>
                <w:szCs w:val="18"/>
              </w:rPr>
              <w:t xml:space="preserve"> T</w:t>
            </w:r>
            <w:r w:rsidR="00944E32" w:rsidRPr="009F3BC9">
              <w:rPr>
                <w:rFonts w:ascii="Arial" w:hAnsi="Arial" w:cs="Arial"/>
                <w:b/>
                <w:sz w:val="18"/>
                <w:szCs w:val="18"/>
              </w:rPr>
              <w:t>emat sportu</w:t>
            </w:r>
          </w:p>
          <w:p w14:paraId="159188A8" w14:textId="77777777" w:rsidR="008C6B9C" w:rsidRPr="009F3BC9" w:rsidRDefault="008C6B9C" w:rsidP="009D33EB">
            <w:pPr>
              <w:jc w:val="center"/>
              <w:rPr>
                <w:rFonts w:ascii="Arial" w:hAnsi="Arial" w:cs="Arial"/>
                <w:b/>
                <w:sz w:val="18"/>
                <w:szCs w:val="18"/>
              </w:rPr>
            </w:pPr>
            <w:r w:rsidRPr="009F3BC9">
              <w:rPr>
                <w:rFonts w:ascii="Arial" w:hAnsi="Arial" w:cs="Arial"/>
                <w:b/>
                <w:sz w:val="18"/>
                <w:szCs w:val="18"/>
              </w:rPr>
              <w:t xml:space="preserve"> </w:t>
            </w:r>
          </w:p>
          <w:p w14:paraId="0B344D75" w14:textId="77777777" w:rsidR="009D33EB" w:rsidRPr="009F3BC9" w:rsidRDefault="008C6B9C" w:rsidP="009D33EB">
            <w:pPr>
              <w:jc w:val="center"/>
              <w:rPr>
                <w:rFonts w:ascii="Arial" w:hAnsi="Arial" w:cs="Arial"/>
                <w:b/>
                <w:sz w:val="18"/>
                <w:szCs w:val="22"/>
              </w:rPr>
            </w:pPr>
            <w:r w:rsidRPr="009F3BC9">
              <w:rPr>
                <w:rFonts w:ascii="Arial" w:hAnsi="Arial" w:cs="Arial"/>
                <w:b/>
                <w:sz w:val="18"/>
                <w:szCs w:val="18"/>
              </w:rPr>
              <w:t>Rodzaj sądu/ KIO ( należy wpisać nazwę sądu lub oznaczyć KIO)</w:t>
            </w:r>
          </w:p>
        </w:tc>
        <w:tc>
          <w:tcPr>
            <w:tcW w:w="1418" w:type="dxa"/>
            <w:shd w:val="clear" w:color="auto" w:fill="E5E5E5"/>
            <w:vAlign w:val="center"/>
          </w:tcPr>
          <w:p w14:paraId="708C2C5C" w14:textId="77777777" w:rsidR="00E75F41" w:rsidRPr="009F3BC9" w:rsidRDefault="00E75F41" w:rsidP="003E7F5D">
            <w:pPr>
              <w:tabs>
                <w:tab w:val="left" w:pos="7164"/>
              </w:tabs>
              <w:snapToGrid w:val="0"/>
              <w:jc w:val="center"/>
              <w:rPr>
                <w:rFonts w:ascii="Arial" w:hAnsi="Arial" w:cs="Arial"/>
                <w:b/>
                <w:sz w:val="18"/>
                <w:szCs w:val="18"/>
              </w:rPr>
            </w:pPr>
            <w:r w:rsidRPr="009F3BC9">
              <w:rPr>
                <w:rFonts w:ascii="Arial" w:hAnsi="Arial" w:cs="Arial"/>
                <w:b/>
                <w:sz w:val="18"/>
                <w:szCs w:val="22"/>
              </w:rPr>
              <w:t xml:space="preserve">Data </w:t>
            </w:r>
            <w:r w:rsidR="003E7F5D" w:rsidRPr="009F3BC9">
              <w:rPr>
                <w:rFonts w:ascii="Arial" w:hAnsi="Arial" w:cs="Arial"/>
                <w:b/>
                <w:sz w:val="18"/>
                <w:szCs w:val="22"/>
              </w:rPr>
              <w:t xml:space="preserve">reprezentacji przez sądem/KIO </w:t>
            </w:r>
          </w:p>
        </w:tc>
        <w:tc>
          <w:tcPr>
            <w:tcW w:w="1638" w:type="dxa"/>
            <w:shd w:val="clear" w:color="auto" w:fill="E5E5E5"/>
            <w:vAlign w:val="center"/>
          </w:tcPr>
          <w:p w14:paraId="4C8EC1BA" w14:textId="77777777" w:rsidR="00E75F41" w:rsidRPr="009F3BC9" w:rsidRDefault="00E75F41" w:rsidP="00E75F41">
            <w:pPr>
              <w:tabs>
                <w:tab w:val="left" w:pos="7164"/>
              </w:tabs>
              <w:snapToGrid w:val="0"/>
              <w:jc w:val="center"/>
              <w:rPr>
                <w:rFonts w:ascii="Arial" w:hAnsi="Arial" w:cs="Arial"/>
                <w:b/>
                <w:sz w:val="18"/>
                <w:szCs w:val="18"/>
              </w:rPr>
            </w:pPr>
            <w:r w:rsidRPr="009F3BC9">
              <w:rPr>
                <w:rFonts w:ascii="Arial" w:hAnsi="Arial" w:cs="Arial"/>
                <w:b/>
                <w:sz w:val="18"/>
                <w:szCs w:val="18"/>
              </w:rPr>
              <w:t>Podstawa dysponowania</w:t>
            </w:r>
          </w:p>
        </w:tc>
      </w:tr>
      <w:tr w:rsidR="009F3BC9" w:rsidRPr="009F3BC9" w14:paraId="7AC330E0" w14:textId="77777777" w:rsidTr="006A0D9A">
        <w:trPr>
          <w:cantSplit/>
          <w:trHeight w:hRule="exact" w:val="232"/>
        </w:trPr>
        <w:tc>
          <w:tcPr>
            <w:tcW w:w="504" w:type="dxa"/>
            <w:shd w:val="clear" w:color="auto" w:fill="F3F3F3"/>
            <w:vAlign w:val="center"/>
          </w:tcPr>
          <w:p w14:paraId="05EA350F" w14:textId="77777777" w:rsidR="00E75F41" w:rsidRPr="009F3BC9" w:rsidRDefault="00E75F41" w:rsidP="0089793B">
            <w:pPr>
              <w:snapToGrid w:val="0"/>
              <w:jc w:val="center"/>
              <w:rPr>
                <w:rFonts w:ascii="Arial" w:hAnsi="Arial" w:cs="Arial"/>
                <w:sz w:val="16"/>
                <w:szCs w:val="16"/>
              </w:rPr>
            </w:pPr>
            <w:r w:rsidRPr="009F3BC9">
              <w:rPr>
                <w:rFonts w:ascii="Arial" w:hAnsi="Arial" w:cs="Arial"/>
                <w:sz w:val="16"/>
                <w:szCs w:val="16"/>
              </w:rPr>
              <w:t>1</w:t>
            </w:r>
          </w:p>
        </w:tc>
        <w:tc>
          <w:tcPr>
            <w:tcW w:w="1645" w:type="dxa"/>
            <w:shd w:val="clear" w:color="auto" w:fill="F3F3F3"/>
            <w:vAlign w:val="center"/>
          </w:tcPr>
          <w:p w14:paraId="05023713" w14:textId="77777777" w:rsidR="00E75F41" w:rsidRPr="009F3BC9" w:rsidRDefault="00E75F41" w:rsidP="0089793B">
            <w:pPr>
              <w:snapToGrid w:val="0"/>
              <w:jc w:val="center"/>
              <w:rPr>
                <w:rFonts w:ascii="Arial" w:hAnsi="Arial" w:cs="Arial"/>
                <w:sz w:val="16"/>
                <w:szCs w:val="16"/>
              </w:rPr>
            </w:pPr>
            <w:r w:rsidRPr="009F3BC9">
              <w:rPr>
                <w:rFonts w:ascii="Arial" w:hAnsi="Arial" w:cs="Arial"/>
                <w:sz w:val="16"/>
                <w:szCs w:val="16"/>
              </w:rPr>
              <w:t>2</w:t>
            </w:r>
          </w:p>
        </w:tc>
        <w:tc>
          <w:tcPr>
            <w:tcW w:w="2217" w:type="dxa"/>
            <w:shd w:val="clear" w:color="auto" w:fill="F3F3F3"/>
          </w:tcPr>
          <w:p w14:paraId="41079757" w14:textId="77777777" w:rsidR="00E75F41" w:rsidRPr="009F3BC9" w:rsidRDefault="00E75F41" w:rsidP="0089793B">
            <w:pPr>
              <w:snapToGrid w:val="0"/>
              <w:jc w:val="center"/>
              <w:rPr>
                <w:rFonts w:ascii="Arial" w:hAnsi="Arial" w:cs="Arial"/>
                <w:sz w:val="16"/>
                <w:szCs w:val="16"/>
              </w:rPr>
            </w:pPr>
            <w:r w:rsidRPr="009F3BC9">
              <w:rPr>
                <w:rFonts w:ascii="Arial" w:hAnsi="Arial" w:cs="Arial"/>
                <w:sz w:val="16"/>
                <w:szCs w:val="16"/>
              </w:rPr>
              <w:t>3</w:t>
            </w:r>
          </w:p>
        </w:tc>
        <w:tc>
          <w:tcPr>
            <w:tcW w:w="3878" w:type="dxa"/>
            <w:shd w:val="clear" w:color="auto" w:fill="F3F3F3"/>
            <w:vAlign w:val="center"/>
          </w:tcPr>
          <w:p w14:paraId="5B45AA5D" w14:textId="77777777" w:rsidR="00E75F41" w:rsidRPr="009F3BC9" w:rsidRDefault="00E75F41" w:rsidP="0089793B">
            <w:pPr>
              <w:snapToGrid w:val="0"/>
              <w:jc w:val="center"/>
              <w:rPr>
                <w:rFonts w:ascii="Arial" w:hAnsi="Arial" w:cs="Arial"/>
                <w:sz w:val="16"/>
                <w:szCs w:val="16"/>
              </w:rPr>
            </w:pPr>
            <w:r w:rsidRPr="009F3BC9">
              <w:rPr>
                <w:rFonts w:ascii="Arial" w:hAnsi="Arial" w:cs="Arial"/>
                <w:sz w:val="16"/>
                <w:szCs w:val="16"/>
              </w:rPr>
              <w:t>4</w:t>
            </w:r>
          </w:p>
        </w:tc>
        <w:tc>
          <w:tcPr>
            <w:tcW w:w="2693" w:type="dxa"/>
            <w:shd w:val="clear" w:color="auto" w:fill="F3F3F3"/>
          </w:tcPr>
          <w:p w14:paraId="1AA58FBF" w14:textId="77777777" w:rsidR="00E75F41" w:rsidRPr="009F3BC9" w:rsidRDefault="00E75F41" w:rsidP="0089793B">
            <w:pPr>
              <w:snapToGrid w:val="0"/>
              <w:jc w:val="center"/>
              <w:rPr>
                <w:rFonts w:ascii="Arial" w:hAnsi="Arial" w:cs="Arial"/>
                <w:sz w:val="16"/>
                <w:szCs w:val="16"/>
              </w:rPr>
            </w:pPr>
          </w:p>
        </w:tc>
        <w:tc>
          <w:tcPr>
            <w:tcW w:w="1418" w:type="dxa"/>
            <w:shd w:val="clear" w:color="auto" w:fill="F3F3F3"/>
          </w:tcPr>
          <w:p w14:paraId="5C8863AF" w14:textId="77777777" w:rsidR="00E75F41" w:rsidRPr="009F3BC9" w:rsidRDefault="00E75F41" w:rsidP="0089793B">
            <w:pPr>
              <w:snapToGrid w:val="0"/>
              <w:jc w:val="center"/>
              <w:rPr>
                <w:rFonts w:ascii="Arial" w:hAnsi="Arial" w:cs="Arial"/>
                <w:sz w:val="16"/>
                <w:szCs w:val="16"/>
              </w:rPr>
            </w:pPr>
          </w:p>
        </w:tc>
        <w:tc>
          <w:tcPr>
            <w:tcW w:w="1638" w:type="dxa"/>
            <w:shd w:val="clear" w:color="auto" w:fill="F3F3F3"/>
            <w:vAlign w:val="center"/>
          </w:tcPr>
          <w:p w14:paraId="77650D7B" w14:textId="77777777" w:rsidR="00E75F41" w:rsidRPr="009F3BC9" w:rsidRDefault="00E75F41" w:rsidP="0089793B">
            <w:pPr>
              <w:snapToGrid w:val="0"/>
              <w:jc w:val="center"/>
              <w:rPr>
                <w:rFonts w:ascii="Arial" w:hAnsi="Arial" w:cs="Arial"/>
                <w:sz w:val="16"/>
                <w:szCs w:val="16"/>
              </w:rPr>
            </w:pPr>
            <w:r w:rsidRPr="009F3BC9">
              <w:rPr>
                <w:rFonts w:ascii="Arial" w:hAnsi="Arial" w:cs="Arial"/>
                <w:sz w:val="16"/>
                <w:szCs w:val="16"/>
              </w:rPr>
              <w:t>5</w:t>
            </w:r>
          </w:p>
        </w:tc>
      </w:tr>
      <w:tr w:rsidR="009F3BC9" w:rsidRPr="009F3BC9" w14:paraId="5D8D0249" w14:textId="77777777" w:rsidTr="003E7F5D">
        <w:trPr>
          <w:cantSplit/>
          <w:trHeight w:val="475"/>
        </w:trPr>
        <w:tc>
          <w:tcPr>
            <w:tcW w:w="504" w:type="dxa"/>
            <w:vMerge w:val="restart"/>
          </w:tcPr>
          <w:p w14:paraId="2D36F1B2" w14:textId="77777777" w:rsidR="008C6B9C" w:rsidRPr="009F3BC9" w:rsidRDefault="008C6B9C" w:rsidP="0089793B">
            <w:pPr>
              <w:snapToGrid w:val="0"/>
              <w:jc w:val="center"/>
              <w:rPr>
                <w:rFonts w:ascii="Arial" w:hAnsi="Arial" w:cs="Arial"/>
                <w:b/>
                <w:sz w:val="22"/>
                <w:szCs w:val="22"/>
              </w:rPr>
            </w:pPr>
            <w:r w:rsidRPr="009F3BC9">
              <w:rPr>
                <w:rFonts w:ascii="Arial" w:hAnsi="Arial" w:cs="Arial"/>
                <w:b/>
                <w:sz w:val="22"/>
                <w:szCs w:val="22"/>
              </w:rPr>
              <w:t>1.</w:t>
            </w:r>
          </w:p>
        </w:tc>
        <w:tc>
          <w:tcPr>
            <w:tcW w:w="1645" w:type="dxa"/>
            <w:vMerge w:val="restart"/>
          </w:tcPr>
          <w:p w14:paraId="2FE2F7EE" w14:textId="77777777" w:rsidR="008C6B9C" w:rsidRPr="009F3BC9" w:rsidRDefault="008C6B9C" w:rsidP="001E4321">
            <w:pPr>
              <w:snapToGrid w:val="0"/>
              <w:rPr>
                <w:rFonts w:ascii="Arial" w:hAnsi="Arial" w:cs="Arial"/>
                <w:b/>
                <w:sz w:val="22"/>
                <w:szCs w:val="22"/>
              </w:rPr>
            </w:pPr>
          </w:p>
        </w:tc>
        <w:tc>
          <w:tcPr>
            <w:tcW w:w="2217" w:type="dxa"/>
            <w:vMerge w:val="restart"/>
          </w:tcPr>
          <w:p w14:paraId="314E3D21" w14:textId="77777777" w:rsidR="008C6B9C" w:rsidRPr="009F3BC9" w:rsidRDefault="008C6B9C" w:rsidP="0089793B">
            <w:pPr>
              <w:snapToGrid w:val="0"/>
              <w:jc w:val="center"/>
              <w:rPr>
                <w:rFonts w:ascii="Arial" w:hAnsi="Arial" w:cs="Arial"/>
                <w:sz w:val="22"/>
                <w:szCs w:val="22"/>
              </w:rPr>
            </w:pPr>
          </w:p>
        </w:tc>
        <w:tc>
          <w:tcPr>
            <w:tcW w:w="3878" w:type="dxa"/>
          </w:tcPr>
          <w:p w14:paraId="218BE266"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1. Osoba wydała opinię… w zakresie dotyczącym … na rzecz Zamawiającego…</w:t>
            </w:r>
            <w:r w:rsidR="00E82C41" w:rsidRPr="009F3BC9">
              <w:rPr>
                <w:rFonts w:ascii="Arial" w:hAnsi="Arial" w:cs="Arial"/>
                <w:sz w:val="18"/>
                <w:szCs w:val="22"/>
              </w:rPr>
              <w:t>. Data wydania opinii…..</w:t>
            </w:r>
          </w:p>
          <w:p w14:paraId="0E791A81" w14:textId="77777777" w:rsidR="00E82C41" w:rsidRPr="009F3BC9" w:rsidRDefault="00E82C41" w:rsidP="003E7F5D">
            <w:pPr>
              <w:snapToGrid w:val="0"/>
              <w:jc w:val="both"/>
              <w:rPr>
                <w:rFonts w:ascii="Arial" w:hAnsi="Arial" w:cs="Arial"/>
                <w:sz w:val="22"/>
                <w:szCs w:val="22"/>
              </w:rPr>
            </w:pPr>
          </w:p>
        </w:tc>
        <w:tc>
          <w:tcPr>
            <w:tcW w:w="2693" w:type="dxa"/>
          </w:tcPr>
          <w:p w14:paraId="56FA8A39" w14:textId="77777777" w:rsidR="008C6B9C" w:rsidRPr="009F3BC9" w:rsidRDefault="008C6B9C" w:rsidP="00EF2C28">
            <w:pPr>
              <w:snapToGrid w:val="0"/>
              <w:jc w:val="both"/>
              <w:rPr>
                <w:rFonts w:ascii="Arial" w:hAnsi="Arial" w:cs="Arial"/>
                <w:b/>
                <w:sz w:val="22"/>
                <w:szCs w:val="22"/>
              </w:rPr>
            </w:pPr>
            <w:r w:rsidRPr="009F3BC9">
              <w:rPr>
                <w:rFonts w:ascii="Arial" w:hAnsi="Arial" w:cs="Arial"/>
                <w:sz w:val="18"/>
                <w:szCs w:val="22"/>
              </w:rPr>
              <w:t>1. Osoba reprezentowała stronę w postępowani</w:t>
            </w:r>
            <w:r w:rsidR="00EF2C28" w:rsidRPr="009F3BC9">
              <w:rPr>
                <w:rFonts w:ascii="Arial" w:hAnsi="Arial" w:cs="Arial"/>
                <w:sz w:val="18"/>
                <w:szCs w:val="22"/>
              </w:rPr>
              <w:t>u w temacie dotyczącym……</w:t>
            </w:r>
            <w:r w:rsidRPr="009F3BC9">
              <w:rPr>
                <w:rFonts w:ascii="Arial" w:hAnsi="Arial" w:cs="Arial"/>
                <w:sz w:val="18"/>
                <w:szCs w:val="22"/>
              </w:rPr>
              <w:t xml:space="preserve">przed sądem …/ KIO </w:t>
            </w:r>
          </w:p>
        </w:tc>
        <w:tc>
          <w:tcPr>
            <w:tcW w:w="1418" w:type="dxa"/>
          </w:tcPr>
          <w:p w14:paraId="649591DC" w14:textId="77777777" w:rsidR="008C6B9C" w:rsidRPr="009F3BC9" w:rsidRDefault="008C6B9C" w:rsidP="0089793B">
            <w:pPr>
              <w:snapToGrid w:val="0"/>
              <w:jc w:val="center"/>
              <w:rPr>
                <w:rFonts w:ascii="Arial" w:hAnsi="Arial" w:cs="Arial"/>
                <w:b/>
                <w:sz w:val="22"/>
                <w:szCs w:val="22"/>
              </w:rPr>
            </w:pPr>
          </w:p>
        </w:tc>
        <w:tc>
          <w:tcPr>
            <w:tcW w:w="1638" w:type="dxa"/>
            <w:vMerge w:val="restart"/>
          </w:tcPr>
          <w:p w14:paraId="59098700" w14:textId="77777777" w:rsidR="008C6B9C" w:rsidRPr="009F3BC9" w:rsidRDefault="008C6B9C" w:rsidP="0089793B">
            <w:pPr>
              <w:snapToGrid w:val="0"/>
              <w:jc w:val="center"/>
              <w:rPr>
                <w:rFonts w:ascii="Arial" w:hAnsi="Arial" w:cs="Arial"/>
                <w:b/>
                <w:sz w:val="22"/>
                <w:szCs w:val="22"/>
              </w:rPr>
            </w:pPr>
          </w:p>
        </w:tc>
      </w:tr>
      <w:tr w:rsidR="009F3BC9" w:rsidRPr="009F3BC9" w14:paraId="2317DE43" w14:textId="77777777" w:rsidTr="006A0D9A">
        <w:trPr>
          <w:cantSplit/>
          <w:trHeight w:val="387"/>
        </w:trPr>
        <w:tc>
          <w:tcPr>
            <w:tcW w:w="504" w:type="dxa"/>
            <w:vMerge/>
          </w:tcPr>
          <w:p w14:paraId="059D8AF5" w14:textId="77777777" w:rsidR="008C6B9C" w:rsidRPr="009F3BC9" w:rsidRDefault="008C6B9C" w:rsidP="004F2151">
            <w:pPr>
              <w:snapToGrid w:val="0"/>
              <w:jc w:val="center"/>
              <w:rPr>
                <w:rFonts w:ascii="Arial" w:hAnsi="Arial" w:cs="Arial"/>
                <w:b/>
                <w:sz w:val="22"/>
                <w:szCs w:val="22"/>
              </w:rPr>
            </w:pPr>
          </w:p>
        </w:tc>
        <w:tc>
          <w:tcPr>
            <w:tcW w:w="1645" w:type="dxa"/>
            <w:vMerge/>
          </w:tcPr>
          <w:p w14:paraId="07E883B7" w14:textId="77777777" w:rsidR="008C6B9C" w:rsidRPr="009F3BC9" w:rsidRDefault="008C6B9C" w:rsidP="004F2151">
            <w:pPr>
              <w:snapToGrid w:val="0"/>
              <w:jc w:val="center"/>
              <w:rPr>
                <w:rFonts w:ascii="Arial" w:hAnsi="Arial" w:cs="Arial"/>
                <w:b/>
                <w:sz w:val="22"/>
                <w:szCs w:val="22"/>
              </w:rPr>
            </w:pPr>
          </w:p>
        </w:tc>
        <w:tc>
          <w:tcPr>
            <w:tcW w:w="2217" w:type="dxa"/>
            <w:vMerge/>
          </w:tcPr>
          <w:p w14:paraId="7E11CB7C" w14:textId="77777777" w:rsidR="008C6B9C" w:rsidRPr="009F3BC9" w:rsidRDefault="008C6B9C" w:rsidP="004F2151">
            <w:pPr>
              <w:snapToGrid w:val="0"/>
              <w:jc w:val="center"/>
              <w:rPr>
                <w:rFonts w:ascii="Arial" w:hAnsi="Arial" w:cs="Arial"/>
                <w:sz w:val="22"/>
                <w:szCs w:val="22"/>
              </w:rPr>
            </w:pPr>
          </w:p>
        </w:tc>
        <w:tc>
          <w:tcPr>
            <w:tcW w:w="3878" w:type="dxa"/>
          </w:tcPr>
          <w:p w14:paraId="0BB8433E" w14:textId="77777777" w:rsidR="008C6B9C" w:rsidRPr="009F3BC9" w:rsidRDefault="008C6B9C" w:rsidP="004F2151">
            <w:pPr>
              <w:snapToGrid w:val="0"/>
              <w:jc w:val="both"/>
              <w:rPr>
                <w:rFonts w:ascii="Arial" w:hAnsi="Arial" w:cs="Arial"/>
                <w:sz w:val="18"/>
                <w:szCs w:val="22"/>
              </w:rPr>
            </w:pPr>
            <w:r w:rsidRPr="009F3BC9">
              <w:rPr>
                <w:rFonts w:ascii="Arial" w:hAnsi="Arial" w:cs="Arial"/>
                <w:sz w:val="18"/>
                <w:szCs w:val="22"/>
              </w:rPr>
              <w:t>2.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36F86A48" w14:textId="77777777" w:rsidR="008C6B9C" w:rsidRPr="009F3BC9" w:rsidRDefault="008C6B9C" w:rsidP="004F2151">
            <w:pPr>
              <w:snapToGrid w:val="0"/>
              <w:jc w:val="both"/>
              <w:rPr>
                <w:rFonts w:ascii="Arial" w:hAnsi="Arial" w:cs="Arial"/>
                <w:b/>
                <w:sz w:val="22"/>
                <w:szCs w:val="22"/>
              </w:rPr>
            </w:pPr>
            <w:r w:rsidRPr="009F3BC9">
              <w:rPr>
                <w:rFonts w:ascii="Arial" w:hAnsi="Arial" w:cs="Arial"/>
                <w:sz w:val="18"/>
                <w:szCs w:val="22"/>
              </w:rPr>
              <w:t xml:space="preserve">2. </w:t>
            </w:r>
            <w:r w:rsidR="00EF2C28" w:rsidRPr="009F3BC9">
              <w:rPr>
                <w:rFonts w:ascii="Arial" w:hAnsi="Arial" w:cs="Arial"/>
                <w:sz w:val="18"/>
                <w:szCs w:val="22"/>
              </w:rPr>
              <w:t>Osoba reprezentowała stronę w postępowaniu w temacie dotyczącym……przed sądem …/ KIO</w:t>
            </w:r>
          </w:p>
        </w:tc>
        <w:tc>
          <w:tcPr>
            <w:tcW w:w="1418" w:type="dxa"/>
          </w:tcPr>
          <w:p w14:paraId="73120DF1" w14:textId="77777777" w:rsidR="008C6B9C" w:rsidRPr="009F3BC9" w:rsidRDefault="008C6B9C" w:rsidP="004F2151">
            <w:pPr>
              <w:snapToGrid w:val="0"/>
              <w:jc w:val="center"/>
              <w:rPr>
                <w:rFonts w:ascii="Arial" w:hAnsi="Arial" w:cs="Arial"/>
                <w:b/>
                <w:sz w:val="22"/>
                <w:szCs w:val="22"/>
              </w:rPr>
            </w:pPr>
          </w:p>
        </w:tc>
        <w:tc>
          <w:tcPr>
            <w:tcW w:w="1638" w:type="dxa"/>
            <w:vMerge/>
          </w:tcPr>
          <w:p w14:paraId="16ADC2D3" w14:textId="77777777" w:rsidR="008C6B9C" w:rsidRPr="009F3BC9" w:rsidRDefault="008C6B9C" w:rsidP="004F2151">
            <w:pPr>
              <w:snapToGrid w:val="0"/>
              <w:jc w:val="center"/>
              <w:rPr>
                <w:rFonts w:ascii="Arial" w:hAnsi="Arial" w:cs="Arial"/>
                <w:b/>
                <w:sz w:val="22"/>
                <w:szCs w:val="22"/>
              </w:rPr>
            </w:pPr>
          </w:p>
        </w:tc>
      </w:tr>
      <w:tr w:rsidR="009F3BC9" w:rsidRPr="009F3BC9" w14:paraId="12883841" w14:textId="77777777" w:rsidTr="006A0D9A">
        <w:trPr>
          <w:cantSplit/>
          <w:trHeight w:val="387"/>
        </w:trPr>
        <w:tc>
          <w:tcPr>
            <w:tcW w:w="504" w:type="dxa"/>
            <w:vMerge/>
          </w:tcPr>
          <w:p w14:paraId="65B6805C" w14:textId="77777777" w:rsidR="008C6B9C" w:rsidRPr="009F3BC9" w:rsidRDefault="008C6B9C" w:rsidP="004F2151">
            <w:pPr>
              <w:snapToGrid w:val="0"/>
              <w:jc w:val="center"/>
              <w:rPr>
                <w:rFonts w:ascii="Arial" w:hAnsi="Arial" w:cs="Arial"/>
                <w:b/>
                <w:sz w:val="22"/>
                <w:szCs w:val="22"/>
              </w:rPr>
            </w:pPr>
          </w:p>
        </w:tc>
        <w:tc>
          <w:tcPr>
            <w:tcW w:w="1645" w:type="dxa"/>
            <w:vMerge/>
          </w:tcPr>
          <w:p w14:paraId="25674954" w14:textId="77777777" w:rsidR="008C6B9C" w:rsidRPr="009F3BC9" w:rsidRDefault="008C6B9C" w:rsidP="004F2151">
            <w:pPr>
              <w:snapToGrid w:val="0"/>
              <w:jc w:val="center"/>
              <w:rPr>
                <w:rFonts w:ascii="Arial" w:hAnsi="Arial" w:cs="Arial"/>
                <w:b/>
                <w:sz w:val="22"/>
                <w:szCs w:val="22"/>
              </w:rPr>
            </w:pPr>
          </w:p>
        </w:tc>
        <w:tc>
          <w:tcPr>
            <w:tcW w:w="2217" w:type="dxa"/>
            <w:vMerge/>
          </w:tcPr>
          <w:p w14:paraId="0674D151" w14:textId="77777777" w:rsidR="008C6B9C" w:rsidRPr="009F3BC9" w:rsidRDefault="008C6B9C" w:rsidP="004F2151">
            <w:pPr>
              <w:snapToGrid w:val="0"/>
              <w:jc w:val="center"/>
              <w:rPr>
                <w:rFonts w:ascii="Arial" w:hAnsi="Arial" w:cs="Arial"/>
                <w:sz w:val="22"/>
                <w:szCs w:val="22"/>
              </w:rPr>
            </w:pPr>
          </w:p>
        </w:tc>
        <w:tc>
          <w:tcPr>
            <w:tcW w:w="3878" w:type="dxa"/>
          </w:tcPr>
          <w:p w14:paraId="4A8ED3F0" w14:textId="77777777" w:rsidR="008C6B9C" w:rsidRPr="009F3BC9" w:rsidRDefault="008C6B9C" w:rsidP="004F2151">
            <w:pPr>
              <w:pStyle w:val="Akapitzlist"/>
              <w:numPr>
                <w:ilvl w:val="0"/>
                <w:numId w:val="3"/>
              </w:numPr>
              <w:snapToGrid w:val="0"/>
              <w:ind w:left="0"/>
              <w:jc w:val="both"/>
              <w:rPr>
                <w:rFonts w:ascii="Arial" w:hAnsi="Arial" w:cs="Arial"/>
                <w:sz w:val="18"/>
                <w:szCs w:val="22"/>
              </w:rPr>
            </w:pPr>
            <w:r w:rsidRPr="009F3BC9">
              <w:rPr>
                <w:rFonts w:ascii="Arial" w:hAnsi="Arial" w:cs="Arial"/>
                <w:sz w:val="18"/>
                <w:szCs w:val="22"/>
              </w:rPr>
              <w:t>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64656AEA" w14:textId="77777777" w:rsidR="008C6B9C" w:rsidRPr="009F3BC9" w:rsidRDefault="008C6B9C" w:rsidP="004F2151">
            <w:pPr>
              <w:snapToGrid w:val="0"/>
              <w:jc w:val="both"/>
              <w:rPr>
                <w:rFonts w:ascii="Arial" w:hAnsi="Arial" w:cs="Arial"/>
                <w:b/>
                <w:sz w:val="22"/>
                <w:szCs w:val="22"/>
              </w:rPr>
            </w:pPr>
            <w:r w:rsidRPr="009F3BC9">
              <w:rPr>
                <w:rFonts w:ascii="Arial" w:hAnsi="Arial" w:cs="Arial"/>
                <w:sz w:val="18"/>
                <w:szCs w:val="22"/>
              </w:rPr>
              <w:t xml:space="preserve">3. </w:t>
            </w:r>
            <w:r w:rsidR="00EF2C28" w:rsidRPr="009F3BC9">
              <w:rPr>
                <w:rFonts w:ascii="Arial" w:hAnsi="Arial" w:cs="Arial"/>
                <w:sz w:val="18"/>
                <w:szCs w:val="22"/>
              </w:rPr>
              <w:t>Osoba reprezentowała stronę w postępowaniu w temacie dotyczącym……przed sądem …/ KIO</w:t>
            </w:r>
          </w:p>
        </w:tc>
        <w:tc>
          <w:tcPr>
            <w:tcW w:w="1418" w:type="dxa"/>
          </w:tcPr>
          <w:p w14:paraId="21C36CD9" w14:textId="77777777" w:rsidR="008C6B9C" w:rsidRPr="009F3BC9" w:rsidRDefault="008C6B9C" w:rsidP="004F2151">
            <w:pPr>
              <w:snapToGrid w:val="0"/>
              <w:jc w:val="center"/>
              <w:rPr>
                <w:rFonts w:ascii="Arial" w:hAnsi="Arial" w:cs="Arial"/>
                <w:b/>
                <w:sz w:val="22"/>
                <w:szCs w:val="22"/>
              </w:rPr>
            </w:pPr>
          </w:p>
        </w:tc>
        <w:tc>
          <w:tcPr>
            <w:tcW w:w="1638" w:type="dxa"/>
            <w:vMerge/>
          </w:tcPr>
          <w:p w14:paraId="61339281" w14:textId="77777777" w:rsidR="008C6B9C" w:rsidRPr="009F3BC9" w:rsidRDefault="008C6B9C" w:rsidP="004F2151">
            <w:pPr>
              <w:snapToGrid w:val="0"/>
              <w:jc w:val="center"/>
              <w:rPr>
                <w:rFonts w:ascii="Arial" w:hAnsi="Arial" w:cs="Arial"/>
                <w:b/>
                <w:sz w:val="22"/>
                <w:szCs w:val="22"/>
              </w:rPr>
            </w:pPr>
          </w:p>
        </w:tc>
      </w:tr>
      <w:tr w:rsidR="009F3BC9" w:rsidRPr="009F3BC9" w14:paraId="75F4EAD6" w14:textId="77777777" w:rsidTr="006A0D9A">
        <w:trPr>
          <w:cantSplit/>
          <w:trHeight w:val="387"/>
        </w:trPr>
        <w:tc>
          <w:tcPr>
            <w:tcW w:w="504" w:type="dxa"/>
            <w:vMerge/>
          </w:tcPr>
          <w:p w14:paraId="0EE2E3D7" w14:textId="77777777" w:rsidR="008C6B9C" w:rsidRPr="009F3BC9" w:rsidRDefault="008C6B9C" w:rsidP="004F2151">
            <w:pPr>
              <w:snapToGrid w:val="0"/>
              <w:jc w:val="center"/>
              <w:rPr>
                <w:rFonts w:ascii="Arial" w:hAnsi="Arial" w:cs="Arial"/>
                <w:b/>
                <w:sz w:val="22"/>
                <w:szCs w:val="22"/>
              </w:rPr>
            </w:pPr>
          </w:p>
        </w:tc>
        <w:tc>
          <w:tcPr>
            <w:tcW w:w="1645" w:type="dxa"/>
            <w:vMerge/>
          </w:tcPr>
          <w:p w14:paraId="314B7ADC" w14:textId="77777777" w:rsidR="008C6B9C" w:rsidRPr="009F3BC9" w:rsidRDefault="008C6B9C" w:rsidP="004F2151">
            <w:pPr>
              <w:snapToGrid w:val="0"/>
              <w:jc w:val="center"/>
              <w:rPr>
                <w:rFonts w:ascii="Arial" w:hAnsi="Arial" w:cs="Arial"/>
                <w:b/>
                <w:sz w:val="22"/>
                <w:szCs w:val="22"/>
              </w:rPr>
            </w:pPr>
          </w:p>
        </w:tc>
        <w:tc>
          <w:tcPr>
            <w:tcW w:w="2217" w:type="dxa"/>
            <w:vMerge/>
          </w:tcPr>
          <w:p w14:paraId="37B515E6" w14:textId="77777777" w:rsidR="008C6B9C" w:rsidRPr="009F3BC9" w:rsidRDefault="008C6B9C" w:rsidP="004F2151">
            <w:pPr>
              <w:snapToGrid w:val="0"/>
              <w:jc w:val="center"/>
              <w:rPr>
                <w:rFonts w:ascii="Arial" w:hAnsi="Arial" w:cs="Arial"/>
                <w:sz w:val="22"/>
                <w:szCs w:val="22"/>
              </w:rPr>
            </w:pPr>
          </w:p>
        </w:tc>
        <w:tc>
          <w:tcPr>
            <w:tcW w:w="3878" w:type="dxa"/>
          </w:tcPr>
          <w:p w14:paraId="3915F970" w14:textId="77777777" w:rsidR="008C6B9C" w:rsidRPr="009F3BC9" w:rsidRDefault="008C6B9C" w:rsidP="004F2151">
            <w:pPr>
              <w:snapToGrid w:val="0"/>
              <w:jc w:val="both"/>
              <w:rPr>
                <w:rFonts w:ascii="Arial" w:hAnsi="Arial" w:cs="Arial"/>
                <w:sz w:val="18"/>
                <w:szCs w:val="22"/>
              </w:rPr>
            </w:pPr>
            <w:r w:rsidRPr="009F3BC9">
              <w:rPr>
                <w:rFonts w:ascii="Arial" w:hAnsi="Arial" w:cs="Arial"/>
                <w:sz w:val="18"/>
                <w:szCs w:val="22"/>
              </w:rPr>
              <w:t>4.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1B0F1236" w14:textId="77777777" w:rsidR="008C6B9C" w:rsidRPr="009F3BC9" w:rsidRDefault="008C6B9C" w:rsidP="004F2151">
            <w:pPr>
              <w:snapToGrid w:val="0"/>
              <w:jc w:val="both"/>
              <w:rPr>
                <w:rFonts w:ascii="Arial" w:hAnsi="Arial" w:cs="Arial"/>
                <w:b/>
                <w:sz w:val="22"/>
                <w:szCs w:val="22"/>
              </w:rPr>
            </w:pPr>
            <w:r w:rsidRPr="009F3BC9">
              <w:rPr>
                <w:rFonts w:ascii="Arial" w:hAnsi="Arial" w:cs="Arial"/>
                <w:sz w:val="18"/>
                <w:szCs w:val="22"/>
              </w:rPr>
              <w:t xml:space="preserve">4. </w:t>
            </w:r>
            <w:r w:rsidR="00EF2C28" w:rsidRPr="009F3BC9">
              <w:rPr>
                <w:rFonts w:ascii="Arial" w:hAnsi="Arial" w:cs="Arial"/>
                <w:sz w:val="18"/>
                <w:szCs w:val="22"/>
              </w:rPr>
              <w:t>Osoba reprezentowała stronę w postępowaniu w temacie dotyczącym……przed sądem …/ KIO</w:t>
            </w:r>
          </w:p>
        </w:tc>
        <w:tc>
          <w:tcPr>
            <w:tcW w:w="1418" w:type="dxa"/>
          </w:tcPr>
          <w:p w14:paraId="2C3A50E6" w14:textId="77777777" w:rsidR="008C6B9C" w:rsidRPr="009F3BC9" w:rsidRDefault="008C6B9C" w:rsidP="004F2151">
            <w:pPr>
              <w:snapToGrid w:val="0"/>
              <w:jc w:val="center"/>
              <w:rPr>
                <w:rFonts w:ascii="Arial" w:hAnsi="Arial" w:cs="Arial"/>
                <w:b/>
                <w:sz w:val="22"/>
                <w:szCs w:val="22"/>
              </w:rPr>
            </w:pPr>
          </w:p>
        </w:tc>
        <w:tc>
          <w:tcPr>
            <w:tcW w:w="1638" w:type="dxa"/>
            <w:vMerge/>
          </w:tcPr>
          <w:p w14:paraId="543E52A2" w14:textId="77777777" w:rsidR="008C6B9C" w:rsidRPr="009F3BC9" w:rsidRDefault="008C6B9C" w:rsidP="004F2151">
            <w:pPr>
              <w:snapToGrid w:val="0"/>
              <w:jc w:val="center"/>
              <w:rPr>
                <w:rFonts w:ascii="Arial" w:hAnsi="Arial" w:cs="Arial"/>
                <w:b/>
                <w:sz w:val="22"/>
                <w:szCs w:val="22"/>
              </w:rPr>
            </w:pPr>
          </w:p>
        </w:tc>
      </w:tr>
      <w:tr w:rsidR="009F3BC9" w:rsidRPr="009F3BC9" w14:paraId="7A5D6134" w14:textId="77777777" w:rsidTr="006A0D9A">
        <w:trPr>
          <w:cantSplit/>
          <w:trHeight w:val="387"/>
        </w:trPr>
        <w:tc>
          <w:tcPr>
            <w:tcW w:w="504" w:type="dxa"/>
            <w:vMerge/>
          </w:tcPr>
          <w:p w14:paraId="4FE219B7" w14:textId="77777777" w:rsidR="008C6B9C" w:rsidRPr="009F3BC9" w:rsidRDefault="008C6B9C" w:rsidP="004F2151">
            <w:pPr>
              <w:snapToGrid w:val="0"/>
              <w:jc w:val="center"/>
              <w:rPr>
                <w:rFonts w:ascii="Arial" w:hAnsi="Arial" w:cs="Arial"/>
                <w:b/>
                <w:sz w:val="22"/>
                <w:szCs w:val="22"/>
              </w:rPr>
            </w:pPr>
          </w:p>
        </w:tc>
        <w:tc>
          <w:tcPr>
            <w:tcW w:w="1645" w:type="dxa"/>
            <w:vMerge/>
          </w:tcPr>
          <w:p w14:paraId="300152A1" w14:textId="77777777" w:rsidR="008C6B9C" w:rsidRPr="009F3BC9" w:rsidRDefault="008C6B9C" w:rsidP="004F2151">
            <w:pPr>
              <w:snapToGrid w:val="0"/>
              <w:jc w:val="center"/>
              <w:rPr>
                <w:rFonts w:ascii="Arial" w:hAnsi="Arial" w:cs="Arial"/>
                <w:b/>
                <w:sz w:val="22"/>
                <w:szCs w:val="22"/>
              </w:rPr>
            </w:pPr>
          </w:p>
        </w:tc>
        <w:tc>
          <w:tcPr>
            <w:tcW w:w="2217" w:type="dxa"/>
            <w:vMerge/>
          </w:tcPr>
          <w:p w14:paraId="3DCBB977" w14:textId="77777777" w:rsidR="008C6B9C" w:rsidRPr="009F3BC9" w:rsidRDefault="008C6B9C" w:rsidP="004F2151">
            <w:pPr>
              <w:snapToGrid w:val="0"/>
              <w:jc w:val="center"/>
              <w:rPr>
                <w:rFonts w:ascii="Arial" w:hAnsi="Arial" w:cs="Arial"/>
                <w:sz w:val="22"/>
                <w:szCs w:val="22"/>
              </w:rPr>
            </w:pPr>
          </w:p>
        </w:tc>
        <w:tc>
          <w:tcPr>
            <w:tcW w:w="3878" w:type="dxa"/>
          </w:tcPr>
          <w:p w14:paraId="4B96CEF0" w14:textId="77777777" w:rsidR="008C6B9C" w:rsidRPr="009F3BC9" w:rsidRDefault="008C6B9C" w:rsidP="004F2151">
            <w:pPr>
              <w:snapToGrid w:val="0"/>
              <w:jc w:val="both"/>
              <w:rPr>
                <w:rFonts w:ascii="Arial" w:hAnsi="Arial" w:cs="Arial"/>
                <w:sz w:val="18"/>
                <w:szCs w:val="22"/>
              </w:rPr>
            </w:pPr>
            <w:r w:rsidRPr="009F3BC9">
              <w:rPr>
                <w:rFonts w:ascii="Arial" w:hAnsi="Arial" w:cs="Arial"/>
                <w:sz w:val="18"/>
                <w:szCs w:val="22"/>
              </w:rPr>
              <w:t>5.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738DBCAE" w14:textId="77777777" w:rsidR="008C6B9C" w:rsidRPr="009F3BC9" w:rsidRDefault="008C6B9C" w:rsidP="004F2151">
            <w:pPr>
              <w:snapToGrid w:val="0"/>
              <w:jc w:val="both"/>
              <w:rPr>
                <w:rFonts w:ascii="Arial" w:hAnsi="Arial" w:cs="Arial"/>
                <w:b/>
                <w:sz w:val="22"/>
                <w:szCs w:val="22"/>
              </w:rPr>
            </w:pPr>
            <w:r w:rsidRPr="009F3BC9">
              <w:rPr>
                <w:rFonts w:ascii="Arial" w:hAnsi="Arial" w:cs="Arial"/>
                <w:sz w:val="18"/>
                <w:szCs w:val="22"/>
              </w:rPr>
              <w:t xml:space="preserve">5. </w:t>
            </w:r>
            <w:r w:rsidR="00EF2C28" w:rsidRPr="009F3BC9">
              <w:rPr>
                <w:rFonts w:ascii="Arial" w:hAnsi="Arial" w:cs="Arial"/>
                <w:sz w:val="18"/>
                <w:szCs w:val="22"/>
              </w:rPr>
              <w:t>Osoba reprezentowała stronę w postępowaniu w temacie dotyczącym……przed sądem …/ KIO</w:t>
            </w:r>
          </w:p>
        </w:tc>
        <w:tc>
          <w:tcPr>
            <w:tcW w:w="1418" w:type="dxa"/>
          </w:tcPr>
          <w:p w14:paraId="1F8C43D8" w14:textId="77777777" w:rsidR="008C6B9C" w:rsidRPr="009F3BC9" w:rsidRDefault="008C6B9C" w:rsidP="004F2151">
            <w:pPr>
              <w:snapToGrid w:val="0"/>
              <w:jc w:val="center"/>
              <w:rPr>
                <w:rFonts w:ascii="Arial" w:hAnsi="Arial" w:cs="Arial"/>
                <w:b/>
                <w:sz w:val="22"/>
                <w:szCs w:val="22"/>
              </w:rPr>
            </w:pPr>
          </w:p>
        </w:tc>
        <w:tc>
          <w:tcPr>
            <w:tcW w:w="1638" w:type="dxa"/>
            <w:vMerge/>
          </w:tcPr>
          <w:p w14:paraId="631366D8" w14:textId="77777777" w:rsidR="008C6B9C" w:rsidRPr="009F3BC9" w:rsidRDefault="008C6B9C" w:rsidP="004F2151">
            <w:pPr>
              <w:snapToGrid w:val="0"/>
              <w:jc w:val="center"/>
              <w:rPr>
                <w:rFonts w:ascii="Arial" w:hAnsi="Arial" w:cs="Arial"/>
                <w:b/>
                <w:sz w:val="22"/>
                <w:szCs w:val="22"/>
              </w:rPr>
            </w:pPr>
          </w:p>
        </w:tc>
      </w:tr>
      <w:tr w:rsidR="009F3BC9" w:rsidRPr="009F3BC9" w14:paraId="0644A856" w14:textId="77777777" w:rsidTr="006A0D9A">
        <w:trPr>
          <w:cantSplit/>
          <w:trHeight w:val="387"/>
        </w:trPr>
        <w:tc>
          <w:tcPr>
            <w:tcW w:w="504" w:type="dxa"/>
            <w:vMerge/>
          </w:tcPr>
          <w:p w14:paraId="6B6707F1" w14:textId="77777777" w:rsidR="008C6B9C" w:rsidRPr="009F3BC9" w:rsidRDefault="008C6B9C" w:rsidP="003E7F5D">
            <w:pPr>
              <w:snapToGrid w:val="0"/>
              <w:jc w:val="center"/>
              <w:rPr>
                <w:rFonts w:ascii="Arial" w:hAnsi="Arial" w:cs="Arial"/>
                <w:b/>
                <w:sz w:val="22"/>
                <w:szCs w:val="22"/>
              </w:rPr>
            </w:pPr>
          </w:p>
        </w:tc>
        <w:tc>
          <w:tcPr>
            <w:tcW w:w="1645" w:type="dxa"/>
            <w:vMerge/>
          </w:tcPr>
          <w:p w14:paraId="6AA892B9" w14:textId="77777777" w:rsidR="008C6B9C" w:rsidRPr="009F3BC9" w:rsidRDefault="008C6B9C" w:rsidP="003E7F5D">
            <w:pPr>
              <w:snapToGrid w:val="0"/>
              <w:jc w:val="center"/>
              <w:rPr>
                <w:rFonts w:ascii="Arial" w:hAnsi="Arial" w:cs="Arial"/>
                <w:b/>
                <w:sz w:val="22"/>
                <w:szCs w:val="22"/>
              </w:rPr>
            </w:pPr>
          </w:p>
        </w:tc>
        <w:tc>
          <w:tcPr>
            <w:tcW w:w="2217" w:type="dxa"/>
            <w:vMerge/>
          </w:tcPr>
          <w:p w14:paraId="6011ABE1" w14:textId="77777777" w:rsidR="008C6B9C" w:rsidRPr="009F3BC9" w:rsidRDefault="008C6B9C" w:rsidP="003E7F5D">
            <w:pPr>
              <w:snapToGrid w:val="0"/>
              <w:jc w:val="center"/>
              <w:rPr>
                <w:rFonts w:ascii="Arial" w:hAnsi="Arial" w:cs="Arial"/>
                <w:sz w:val="22"/>
                <w:szCs w:val="22"/>
              </w:rPr>
            </w:pPr>
          </w:p>
        </w:tc>
        <w:tc>
          <w:tcPr>
            <w:tcW w:w="3878" w:type="dxa"/>
          </w:tcPr>
          <w:p w14:paraId="20FBCD6D"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6.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77049DA5" w14:textId="77777777" w:rsidR="008C6B9C" w:rsidRPr="009F3BC9" w:rsidRDefault="008C6B9C" w:rsidP="003E7F5D">
            <w:pPr>
              <w:snapToGrid w:val="0"/>
              <w:jc w:val="center"/>
              <w:rPr>
                <w:rFonts w:ascii="Arial" w:hAnsi="Arial" w:cs="Arial"/>
                <w:b/>
                <w:sz w:val="22"/>
                <w:szCs w:val="22"/>
              </w:rPr>
            </w:pPr>
          </w:p>
        </w:tc>
        <w:tc>
          <w:tcPr>
            <w:tcW w:w="1418" w:type="dxa"/>
          </w:tcPr>
          <w:p w14:paraId="0720B4FC" w14:textId="77777777" w:rsidR="008C6B9C" w:rsidRPr="009F3BC9" w:rsidRDefault="008C6B9C" w:rsidP="003E7F5D">
            <w:pPr>
              <w:snapToGrid w:val="0"/>
              <w:jc w:val="center"/>
              <w:rPr>
                <w:rFonts w:ascii="Arial" w:hAnsi="Arial" w:cs="Arial"/>
                <w:b/>
                <w:sz w:val="22"/>
                <w:szCs w:val="22"/>
              </w:rPr>
            </w:pPr>
          </w:p>
        </w:tc>
        <w:tc>
          <w:tcPr>
            <w:tcW w:w="1638" w:type="dxa"/>
            <w:vMerge/>
          </w:tcPr>
          <w:p w14:paraId="0CCBECB6" w14:textId="77777777" w:rsidR="008C6B9C" w:rsidRPr="009F3BC9" w:rsidRDefault="008C6B9C" w:rsidP="003E7F5D">
            <w:pPr>
              <w:snapToGrid w:val="0"/>
              <w:jc w:val="center"/>
              <w:rPr>
                <w:rFonts w:ascii="Arial" w:hAnsi="Arial" w:cs="Arial"/>
                <w:b/>
                <w:sz w:val="22"/>
                <w:szCs w:val="22"/>
              </w:rPr>
            </w:pPr>
          </w:p>
        </w:tc>
      </w:tr>
      <w:tr w:rsidR="009F3BC9" w:rsidRPr="009F3BC9" w14:paraId="0A1656E2" w14:textId="77777777" w:rsidTr="006A0D9A">
        <w:trPr>
          <w:cantSplit/>
          <w:trHeight w:val="387"/>
        </w:trPr>
        <w:tc>
          <w:tcPr>
            <w:tcW w:w="504" w:type="dxa"/>
            <w:vMerge/>
          </w:tcPr>
          <w:p w14:paraId="12FA90C9" w14:textId="77777777" w:rsidR="008C6B9C" w:rsidRPr="009F3BC9" w:rsidRDefault="008C6B9C" w:rsidP="003E7F5D">
            <w:pPr>
              <w:snapToGrid w:val="0"/>
              <w:jc w:val="center"/>
              <w:rPr>
                <w:rFonts w:ascii="Arial" w:hAnsi="Arial" w:cs="Arial"/>
                <w:b/>
                <w:sz w:val="22"/>
                <w:szCs w:val="22"/>
              </w:rPr>
            </w:pPr>
          </w:p>
        </w:tc>
        <w:tc>
          <w:tcPr>
            <w:tcW w:w="1645" w:type="dxa"/>
            <w:vMerge/>
          </w:tcPr>
          <w:p w14:paraId="31912292" w14:textId="77777777" w:rsidR="008C6B9C" w:rsidRPr="009F3BC9" w:rsidRDefault="008C6B9C" w:rsidP="003E7F5D">
            <w:pPr>
              <w:snapToGrid w:val="0"/>
              <w:jc w:val="center"/>
              <w:rPr>
                <w:rFonts w:ascii="Arial" w:hAnsi="Arial" w:cs="Arial"/>
                <w:b/>
                <w:sz w:val="22"/>
                <w:szCs w:val="22"/>
              </w:rPr>
            </w:pPr>
          </w:p>
        </w:tc>
        <w:tc>
          <w:tcPr>
            <w:tcW w:w="2217" w:type="dxa"/>
            <w:vMerge/>
          </w:tcPr>
          <w:p w14:paraId="27E813AE" w14:textId="77777777" w:rsidR="008C6B9C" w:rsidRPr="009F3BC9" w:rsidRDefault="008C6B9C" w:rsidP="003E7F5D">
            <w:pPr>
              <w:snapToGrid w:val="0"/>
              <w:jc w:val="center"/>
              <w:rPr>
                <w:rFonts w:ascii="Arial" w:hAnsi="Arial" w:cs="Arial"/>
                <w:sz w:val="22"/>
                <w:szCs w:val="22"/>
              </w:rPr>
            </w:pPr>
          </w:p>
        </w:tc>
        <w:tc>
          <w:tcPr>
            <w:tcW w:w="3878" w:type="dxa"/>
          </w:tcPr>
          <w:p w14:paraId="0D47CF7C"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7.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16EF7049" w14:textId="77777777" w:rsidR="008C6B9C" w:rsidRPr="009F3BC9" w:rsidRDefault="008C6B9C" w:rsidP="003E7F5D">
            <w:pPr>
              <w:snapToGrid w:val="0"/>
              <w:jc w:val="center"/>
              <w:rPr>
                <w:rFonts w:ascii="Arial" w:hAnsi="Arial" w:cs="Arial"/>
                <w:b/>
                <w:sz w:val="22"/>
                <w:szCs w:val="22"/>
              </w:rPr>
            </w:pPr>
          </w:p>
        </w:tc>
        <w:tc>
          <w:tcPr>
            <w:tcW w:w="1418" w:type="dxa"/>
          </w:tcPr>
          <w:p w14:paraId="7AB368BF" w14:textId="77777777" w:rsidR="008C6B9C" w:rsidRPr="009F3BC9" w:rsidRDefault="008C6B9C" w:rsidP="003E7F5D">
            <w:pPr>
              <w:snapToGrid w:val="0"/>
              <w:jc w:val="center"/>
              <w:rPr>
                <w:rFonts w:ascii="Arial" w:hAnsi="Arial" w:cs="Arial"/>
                <w:b/>
                <w:sz w:val="22"/>
                <w:szCs w:val="22"/>
              </w:rPr>
            </w:pPr>
          </w:p>
        </w:tc>
        <w:tc>
          <w:tcPr>
            <w:tcW w:w="1638" w:type="dxa"/>
            <w:vMerge/>
          </w:tcPr>
          <w:p w14:paraId="4FC66B7C" w14:textId="77777777" w:rsidR="008C6B9C" w:rsidRPr="009F3BC9" w:rsidRDefault="008C6B9C" w:rsidP="003E7F5D">
            <w:pPr>
              <w:snapToGrid w:val="0"/>
              <w:jc w:val="center"/>
              <w:rPr>
                <w:rFonts w:ascii="Arial" w:hAnsi="Arial" w:cs="Arial"/>
                <w:b/>
                <w:sz w:val="22"/>
                <w:szCs w:val="22"/>
              </w:rPr>
            </w:pPr>
          </w:p>
        </w:tc>
      </w:tr>
      <w:tr w:rsidR="009F3BC9" w:rsidRPr="009F3BC9" w14:paraId="143FFFEE" w14:textId="77777777" w:rsidTr="006A0D9A">
        <w:trPr>
          <w:cantSplit/>
          <w:trHeight w:val="387"/>
        </w:trPr>
        <w:tc>
          <w:tcPr>
            <w:tcW w:w="504" w:type="dxa"/>
            <w:vMerge/>
          </w:tcPr>
          <w:p w14:paraId="160FBF9F" w14:textId="77777777" w:rsidR="008C6B9C" w:rsidRPr="009F3BC9" w:rsidRDefault="008C6B9C" w:rsidP="003E7F5D">
            <w:pPr>
              <w:snapToGrid w:val="0"/>
              <w:jc w:val="center"/>
              <w:rPr>
                <w:rFonts w:ascii="Arial" w:hAnsi="Arial" w:cs="Arial"/>
                <w:b/>
                <w:sz w:val="22"/>
                <w:szCs w:val="22"/>
              </w:rPr>
            </w:pPr>
          </w:p>
        </w:tc>
        <w:tc>
          <w:tcPr>
            <w:tcW w:w="1645" w:type="dxa"/>
            <w:vMerge/>
          </w:tcPr>
          <w:p w14:paraId="7536EDFB" w14:textId="77777777" w:rsidR="008C6B9C" w:rsidRPr="009F3BC9" w:rsidRDefault="008C6B9C" w:rsidP="003E7F5D">
            <w:pPr>
              <w:snapToGrid w:val="0"/>
              <w:jc w:val="center"/>
              <w:rPr>
                <w:rFonts w:ascii="Arial" w:hAnsi="Arial" w:cs="Arial"/>
                <w:b/>
                <w:sz w:val="22"/>
                <w:szCs w:val="22"/>
              </w:rPr>
            </w:pPr>
          </w:p>
        </w:tc>
        <w:tc>
          <w:tcPr>
            <w:tcW w:w="2217" w:type="dxa"/>
            <w:vMerge/>
          </w:tcPr>
          <w:p w14:paraId="5754B15D" w14:textId="77777777" w:rsidR="008C6B9C" w:rsidRPr="009F3BC9" w:rsidRDefault="008C6B9C" w:rsidP="003E7F5D">
            <w:pPr>
              <w:snapToGrid w:val="0"/>
              <w:jc w:val="center"/>
              <w:rPr>
                <w:rFonts w:ascii="Arial" w:hAnsi="Arial" w:cs="Arial"/>
                <w:sz w:val="22"/>
                <w:szCs w:val="22"/>
              </w:rPr>
            </w:pPr>
          </w:p>
        </w:tc>
        <w:tc>
          <w:tcPr>
            <w:tcW w:w="3878" w:type="dxa"/>
          </w:tcPr>
          <w:p w14:paraId="67252E4D"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8.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186E20EF" w14:textId="77777777" w:rsidR="008C6B9C" w:rsidRPr="009F3BC9" w:rsidRDefault="008C6B9C" w:rsidP="003E7F5D">
            <w:pPr>
              <w:snapToGrid w:val="0"/>
              <w:jc w:val="center"/>
              <w:rPr>
                <w:rFonts w:ascii="Arial" w:hAnsi="Arial" w:cs="Arial"/>
                <w:b/>
                <w:sz w:val="22"/>
                <w:szCs w:val="22"/>
              </w:rPr>
            </w:pPr>
          </w:p>
        </w:tc>
        <w:tc>
          <w:tcPr>
            <w:tcW w:w="1418" w:type="dxa"/>
          </w:tcPr>
          <w:p w14:paraId="53F225F3" w14:textId="77777777" w:rsidR="008C6B9C" w:rsidRPr="009F3BC9" w:rsidRDefault="008C6B9C" w:rsidP="003E7F5D">
            <w:pPr>
              <w:snapToGrid w:val="0"/>
              <w:jc w:val="center"/>
              <w:rPr>
                <w:rFonts w:ascii="Arial" w:hAnsi="Arial" w:cs="Arial"/>
                <w:b/>
                <w:sz w:val="22"/>
                <w:szCs w:val="22"/>
              </w:rPr>
            </w:pPr>
          </w:p>
        </w:tc>
        <w:tc>
          <w:tcPr>
            <w:tcW w:w="1638" w:type="dxa"/>
            <w:vMerge/>
          </w:tcPr>
          <w:p w14:paraId="0BA6ACCE" w14:textId="77777777" w:rsidR="008C6B9C" w:rsidRPr="009F3BC9" w:rsidRDefault="008C6B9C" w:rsidP="003E7F5D">
            <w:pPr>
              <w:snapToGrid w:val="0"/>
              <w:jc w:val="center"/>
              <w:rPr>
                <w:rFonts w:ascii="Arial" w:hAnsi="Arial" w:cs="Arial"/>
                <w:b/>
                <w:sz w:val="22"/>
                <w:szCs w:val="22"/>
              </w:rPr>
            </w:pPr>
          </w:p>
        </w:tc>
      </w:tr>
      <w:tr w:rsidR="009F3BC9" w:rsidRPr="009F3BC9" w14:paraId="62F12E75" w14:textId="77777777" w:rsidTr="006A0D9A">
        <w:trPr>
          <w:cantSplit/>
          <w:trHeight w:val="387"/>
        </w:trPr>
        <w:tc>
          <w:tcPr>
            <w:tcW w:w="504" w:type="dxa"/>
            <w:vMerge/>
          </w:tcPr>
          <w:p w14:paraId="7649FD90" w14:textId="77777777" w:rsidR="008C6B9C" w:rsidRPr="009F3BC9" w:rsidRDefault="008C6B9C" w:rsidP="003E7F5D">
            <w:pPr>
              <w:snapToGrid w:val="0"/>
              <w:jc w:val="center"/>
              <w:rPr>
                <w:rFonts w:ascii="Arial" w:hAnsi="Arial" w:cs="Arial"/>
                <w:b/>
                <w:sz w:val="22"/>
                <w:szCs w:val="22"/>
              </w:rPr>
            </w:pPr>
          </w:p>
        </w:tc>
        <w:tc>
          <w:tcPr>
            <w:tcW w:w="1645" w:type="dxa"/>
            <w:vMerge/>
          </w:tcPr>
          <w:p w14:paraId="0F916EAF" w14:textId="77777777" w:rsidR="008C6B9C" w:rsidRPr="009F3BC9" w:rsidRDefault="008C6B9C" w:rsidP="003E7F5D">
            <w:pPr>
              <w:snapToGrid w:val="0"/>
              <w:jc w:val="center"/>
              <w:rPr>
                <w:rFonts w:ascii="Arial" w:hAnsi="Arial" w:cs="Arial"/>
                <w:b/>
                <w:sz w:val="22"/>
                <w:szCs w:val="22"/>
              </w:rPr>
            </w:pPr>
          </w:p>
        </w:tc>
        <w:tc>
          <w:tcPr>
            <w:tcW w:w="2217" w:type="dxa"/>
            <w:vMerge/>
          </w:tcPr>
          <w:p w14:paraId="594FDC4E" w14:textId="77777777" w:rsidR="008C6B9C" w:rsidRPr="009F3BC9" w:rsidRDefault="008C6B9C" w:rsidP="003E7F5D">
            <w:pPr>
              <w:snapToGrid w:val="0"/>
              <w:jc w:val="center"/>
              <w:rPr>
                <w:rFonts w:ascii="Arial" w:hAnsi="Arial" w:cs="Arial"/>
                <w:sz w:val="22"/>
                <w:szCs w:val="22"/>
              </w:rPr>
            </w:pPr>
          </w:p>
        </w:tc>
        <w:tc>
          <w:tcPr>
            <w:tcW w:w="3878" w:type="dxa"/>
          </w:tcPr>
          <w:p w14:paraId="67C38708"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9.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32030EC" w14:textId="77777777" w:rsidR="008C6B9C" w:rsidRPr="009F3BC9" w:rsidRDefault="008C6B9C" w:rsidP="003E7F5D">
            <w:pPr>
              <w:snapToGrid w:val="0"/>
              <w:jc w:val="center"/>
              <w:rPr>
                <w:rFonts w:ascii="Arial" w:hAnsi="Arial" w:cs="Arial"/>
                <w:b/>
                <w:sz w:val="22"/>
                <w:szCs w:val="22"/>
              </w:rPr>
            </w:pPr>
          </w:p>
        </w:tc>
        <w:tc>
          <w:tcPr>
            <w:tcW w:w="1418" w:type="dxa"/>
          </w:tcPr>
          <w:p w14:paraId="1501A09C" w14:textId="77777777" w:rsidR="008C6B9C" w:rsidRPr="009F3BC9" w:rsidRDefault="008C6B9C" w:rsidP="003E7F5D">
            <w:pPr>
              <w:snapToGrid w:val="0"/>
              <w:jc w:val="center"/>
              <w:rPr>
                <w:rFonts w:ascii="Arial" w:hAnsi="Arial" w:cs="Arial"/>
                <w:b/>
                <w:sz w:val="22"/>
                <w:szCs w:val="22"/>
              </w:rPr>
            </w:pPr>
          </w:p>
        </w:tc>
        <w:tc>
          <w:tcPr>
            <w:tcW w:w="1638" w:type="dxa"/>
            <w:vMerge/>
          </w:tcPr>
          <w:p w14:paraId="7A7B3019" w14:textId="77777777" w:rsidR="008C6B9C" w:rsidRPr="009F3BC9" w:rsidRDefault="008C6B9C" w:rsidP="003E7F5D">
            <w:pPr>
              <w:snapToGrid w:val="0"/>
              <w:jc w:val="center"/>
              <w:rPr>
                <w:rFonts w:ascii="Arial" w:hAnsi="Arial" w:cs="Arial"/>
                <w:b/>
                <w:sz w:val="22"/>
                <w:szCs w:val="22"/>
              </w:rPr>
            </w:pPr>
          </w:p>
        </w:tc>
      </w:tr>
      <w:tr w:rsidR="009F3BC9" w:rsidRPr="009F3BC9" w14:paraId="6302398E" w14:textId="77777777" w:rsidTr="006A0D9A">
        <w:trPr>
          <w:cantSplit/>
          <w:trHeight w:val="387"/>
        </w:trPr>
        <w:tc>
          <w:tcPr>
            <w:tcW w:w="504" w:type="dxa"/>
            <w:vMerge/>
          </w:tcPr>
          <w:p w14:paraId="5990369D" w14:textId="77777777" w:rsidR="008C6B9C" w:rsidRPr="009F3BC9" w:rsidRDefault="008C6B9C" w:rsidP="003E7F5D">
            <w:pPr>
              <w:snapToGrid w:val="0"/>
              <w:jc w:val="center"/>
              <w:rPr>
                <w:rFonts w:ascii="Arial" w:hAnsi="Arial" w:cs="Arial"/>
                <w:b/>
                <w:sz w:val="22"/>
                <w:szCs w:val="22"/>
              </w:rPr>
            </w:pPr>
          </w:p>
        </w:tc>
        <w:tc>
          <w:tcPr>
            <w:tcW w:w="1645" w:type="dxa"/>
            <w:vMerge/>
          </w:tcPr>
          <w:p w14:paraId="0C8C0565" w14:textId="77777777" w:rsidR="008C6B9C" w:rsidRPr="009F3BC9" w:rsidRDefault="008C6B9C" w:rsidP="003E7F5D">
            <w:pPr>
              <w:snapToGrid w:val="0"/>
              <w:jc w:val="center"/>
              <w:rPr>
                <w:rFonts w:ascii="Arial" w:hAnsi="Arial" w:cs="Arial"/>
                <w:b/>
                <w:sz w:val="22"/>
                <w:szCs w:val="22"/>
              </w:rPr>
            </w:pPr>
          </w:p>
        </w:tc>
        <w:tc>
          <w:tcPr>
            <w:tcW w:w="2217" w:type="dxa"/>
            <w:vMerge/>
          </w:tcPr>
          <w:p w14:paraId="72B7BDCB" w14:textId="77777777" w:rsidR="008C6B9C" w:rsidRPr="009F3BC9" w:rsidRDefault="008C6B9C" w:rsidP="003E7F5D">
            <w:pPr>
              <w:snapToGrid w:val="0"/>
              <w:jc w:val="center"/>
              <w:rPr>
                <w:rFonts w:ascii="Arial" w:hAnsi="Arial" w:cs="Arial"/>
                <w:sz w:val="22"/>
                <w:szCs w:val="22"/>
              </w:rPr>
            </w:pPr>
          </w:p>
        </w:tc>
        <w:tc>
          <w:tcPr>
            <w:tcW w:w="3878" w:type="dxa"/>
          </w:tcPr>
          <w:p w14:paraId="0DF9073D"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10.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2597779E" w14:textId="77777777" w:rsidR="008C6B9C" w:rsidRPr="009F3BC9" w:rsidRDefault="008C6B9C" w:rsidP="003E7F5D">
            <w:pPr>
              <w:snapToGrid w:val="0"/>
              <w:jc w:val="center"/>
              <w:rPr>
                <w:rFonts w:ascii="Arial" w:hAnsi="Arial" w:cs="Arial"/>
                <w:b/>
                <w:sz w:val="22"/>
                <w:szCs w:val="22"/>
              </w:rPr>
            </w:pPr>
          </w:p>
        </w:tc>
        <w:tc>
          <w:tcPr>
            <w:tcW w:w="1418" w:type="dxa"/>
          </w:tcPr>
          <w:p w14:paraId="3ED4B4AD" w14:textId="77777777" w:rsidR="008C6B9C" w:rsidRPr="009F3BC9" w:rsidRDefault="008C6B9C" w:rsidP="003E7F5D">
            <w:pPr>
              <w:snapToGrid w:val="0"/>
              <w:jc w:val="center"/>
              <w:rPr>
                <w:rFonts w:ascii="Arial" w:hAnsi="Arial" w:cs="Arial"/>
                <w:b/>
                <w:sz w:val="22"/>
                <w:szCs w:val="22"/>
              </w:rPr>
            </w:pPr>
          </w:p>
        </w:tc>
        <w:tc>
          <w:tcPr>
            <w:tcW w:w="1638" w:type="dxa"/>
            <w:vMerge/>
          </w:tcPr>
          <w:p w14:paraId="0124273E" w14:textId="77777777" w:rsidR="008C6B9C" w:rsidRPr="009F3BC9" w:rsidRDefault="008C6B9C" w:rsidP="003E7F5D">
            <w:pPr>
              <w:snapToGrid w:val="0"/>
              <w:jc w:val="center"/>
              <w:rPr>
                <w:rFonts w:ascii="Arial" w:hAnsi="Arial" w:cs="Arial"/>
                <w:b/>
                <w:sz w:val="22"/>
                <w:szCs w:val="22"/>
              </w:rPr>
            </w:pPr>
          </w:p>
        </w:tc>
      </w:tr>
      <w:tr w:rsidR="009F3BC9" w:rsidRPr="009F3BC9" w14:paraId="6ADC550F" w14:textId="77777777" w:rsidTr="006A0D9A">
        <w:trPr>
          <w:cantSplit/>
          <w:trHeight w:val="387"/>
        </w:trPr>
        <w:tc>
          <w:tcPr>
            <w:tcW w:w="504" w:type="dxa"/>
            <w:vMerge/>
          </w:tcPr>
          <w:p w14:paraId="6766FA17" w14:textId="77777777" w:rsidR="008C6B9C" w:rsidRPr="009F3BC9" w:rsidRDefault="008C6B9C" w:rsidP="003E7F5D">
            <w:pPr>
              <w:snapToGrid w:val="0"/>
              <w:jc w:val="center"/>
              <w:rPr>
                <w:rFonts w:ascii="Arial" w:hAnsi="Arial" w:cs="Arial"/>
                <w:b/>
                <w:sz w:val="22"/>
                <w:szCs w:val="22"/>
              </w:rPr>
            </w:pPr>
          </w:p>
        </w:tc>
        <w:tc>
          <w:tcPr>
            <w:tcW w:w="1645" w:type="dxa"/>
            <w:vMerge/>
          </w:tcPr>
          <w:p w14:paraId="7495332C" w14:textId="77777777" w:rsidR="008C6B9C" w:rsidRPr="009F3BC9" w:rsidRDefault="008C6B9C" w:rsidP="003E7F5D">
            <w:pPr>
              <w:snapToGrid w:val="0"/>
              <w:jc w:val="center"/>
              <w:rPr>
                <w:rFonts w:ascii="Arial" w:hAnsi="Arial" w:cs="Arial"/>
                <w:b/>
                <w:sz w:val="22"/>
                <w:szCs w:val="22"/>
              </w:rPr>
            </w:pPr>
          </w:p>
        </w:tc>
        <w:tc>
          <w:tcPr>
            <w:tcW w:w="2217" w:type="dxa"/>
            <w:vMerge/>
          </w:tcPr>
          <w:p w14:paraId="1AD911A1" w14:textId="77777777" w:rsidR="008C6B9C" w:rsidRPr="009F3BC9" w:rsidRDefault="008C6B9C" w:rsidP="003E7F5D">
            <w:pPr>
              <w:snapToGrid w:val="0"/>
              <w:jc w:val="center"/>
              <w:rPr>
                <w:rFonts w:ascii="Arial" w:hAnsi="Arial" w:cs="Arial"/>
                <w:sz w:val="22"/>
                <w:szCs w:val="22"/>
              </w:rPr>
            </w:pPr>
          </w:p>
        </w:tc>
        <w:tc>
          <w:tcPr>
            <w:tcW w:w="3878" w:type="dxa"/>
          </w:tcPr>
          <w:p w14:paraId="1485FDAC"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11.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73615B17" w14:textId="77777777" w:rsidR="008C6B9C" w:rsidRPr="009F3BC9" w:rsidRDefault="008C6B9C" w:rsidP="003E7F5D">
            <w:pPr>
              <w:snapToGrid w:val="0"/>
              <w:jc w:val="center"/>
              <w:rPr>
                <w:rFonts w:ascii="Arial" w:hAnsi="Arial" w:cs="Arial"/>
                <w:b/>
                <w:sz w:val="22"/>
                <w:szCs w:val="22"/>
              </w:rPr>
            </w:pPr>
          </w:p>
        </w:tc>
        <w:tc>
          <w:tcPr>
            <w:tcW w:w="1418" w:type="dxa"/>
          </w:tcPr>
          <w:p w14:paraId="78F0769D" w14:textId="77777777" w:rsidR="008C6B9C" w:rsidRPr="009F3BC9" w:rsidRDefault="008C6B9C" w:rsidP="003E7F5D">
            <w:pPr>
              <w:snapToGrid w:val="0"/>
              <w:jc w:val="center"/>
              <w:rPr>
                <w:rFonts w:ascii="Arial" w:hAnsi="Arial" w:cs="Arial"/>
                <w:b/>
                <w:sz w:val="22"/>
                <w:szCs w:val="22"/>
              </w:rPr>
            </w:pPr>
          </w:p>
        </w:tc>
        <w:tc>
          <w:tcPr>
            <w:tcW w:w="1638" w:type="dxa"/>
            <w:vMerge/>
          </w:tcPr>
          <w:p w14:paraId="3C036F94" w14:textId="77777777" w:rsidR="008C6B9C" w:rsidRPr="009F3BC9" w:rsidRDefault="008C6B9C" w:rsidP="003E7F5D">
            <w:pPr>
              <w:snapToGrid w:val="0"/>
              <w:jc w:val="center"/>
              <w:rPr>
                <w:rFonts w:ascii="Arial" w:hAnsi="Arial" w:cs="Arial"/>
                <w:b/>
                <w:sz w:val="22"/>
                <w:szCs w:val="22"/>
              </w:rPr>
            </w:pPr>
          </w:p>
        </w:tc>
      </w:tr>
      <w:tr w:rsidR="009F3BC9" w:rsidRPr="009F3BC9" w14:paraId="491B1ADD" w14:textId="77777777" w:rsidTr="006A0D9A">
        <w:trPr>
          <w:cantSplit/>
          <w:trHeight w:val="387"/>
        </w:trPr>
        <w:tc>
          <w:tcPr>
            <w:tcW w:w="504" w:type="dxa"/>
            <w:vMerge/>
          </w:tcPr>
          <w:p w14:paraId="21B8078D" w14:textId="77777777" w:rsidR="008C6B9C" w:rsidRPr="009F3BC9" w:rsidRDefault="008C6B9C" w:rsidP="003E7F5D">
            <w:pPr>
              <w:snapToGrid w:val="0"/>
              <w:jc w:val="center"/>
              <w:rPr>
                <w:rFonts w:ascii="Arial" w:hAnsi="Arial" w:cs="Arial"/>
                <w:b/>
                <w:sz w:val="22"/>
                <w:szCs w:val="22"/>
              </w:rPr>
            </w:pPr>
          </w:p>
        </w:tc>
        <w:tc>
          <w:tcPr>
            <w:tcW w:w="1645" w:type="dxa"/>
            <w:vMerge/>
          </w:tcPr>
          <w:p w14:paraId="2C0683AA" w14:textId="77777777" w:rsidR="008C6B9C" w:rsidRPr="009F3BC9" w:rsidRDefault="008C6B9C" w:rsidP="003E7F5D">
            <w:pPr>
              <w:snapToGrid w:val="0"/>
              <w:jc w:val="center"/>
              <w:rPr>
                <w:rFonts w:ascii="Arial" w:hAnsi="Arial" w:cs="Arial"/>
                <w:b/>
                <w:sz w:val="22"/>
                <w:szCs w:val="22"/>
              </w:rPr>
            </w:pPr>
          </w:p>
        </w:tc>
        <w:tc>
          <w:tcPr>
            <w:tcW w:w="2217" w:type="dxa"/>
            <w:vMerge/>
          </w:tcPr>
          <w:p w14:paraId="10F5E9A0" w14:textId="77777777" w:rsidR="008C6B9C" w:rsidRPr="009F3BC9" w:rsidRDefault="008C6B9C" w:rsidP="003E7F5D">
            <w:pPr>
              <w:snapToGrid w:val="0"/>
              <w:jc w:val="center"/>
              <w:rPr>
                <w:rFonts w:ascii="Arial" w:hAnsi="Arial" w:cs="Arial"/>
                <w:sz w:val="22"/>
                <w:szCs w:val="22"/>
              </w:rPr>
            </w:pPr>
          </w:p>
        </w:tc>
        <w:tc>
          <w:tcPr>
            <w:tcW w:w="3878" w:type="dxa"/>
          </w:tcPr>
          <w:p w14:paraId="451062EF"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12.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20B0536D" w14:textId="77777777" w:rsidR="008C6B9C" w:rsidRPr="009F3BC9" w:rsidRDefault="008C6B9C" w:rsidP="003E7F5D">
            <w:pPr>
              <w:snapToGrid w:val="0"/>
              <w:jc w:val="center"/>
              <w:rPr>
                <w:rFonts w:ascii="Arial" w:hAnsi="Arial" w:cs="Arial"/>
                <w:b/>
                <w:sz w:val="22"/>
                <w:szCs w:val="22"/>
              </w:rPr>
            </w:pPr>
          </w:p>
        </w:tc>
        <w:tc>
          <w:tcPr>
            <w:tcW w:w="1418" w:type="dxa"/>
          </w:tcPr>
          <w:p w14:paraId="277D45F4" w14:textId="77777777" w:rsidR="008C6B9C" w:rsidRPr="009F3BC9" w:rsidRDefault="008C6B9C" w:rsidP="003E7F5D">
            <w:pPr>
              <w:snapToGrid w:val="0"/>
              <w:jc w:val="center"/>
              <w:rPr>
                <w:rFonts w:ascii="Arial" w:hAnsi="Arial" w:cs="Arial"/>
                <w:b/>
                <w:sz w:val="22"/>
                <w:szCs w:val="22"/>
              </w:rPr>
            </w:pPr>
          </w:p>
        </w:tc>
        <w:tc>
          <w:tcPr>
            <w:tcW w:w="1638" w:type="dxa"/>
            <w:vMerge/>
          </w:tcPr>
          <w:p w14:paraId="0BF174D1" w14:textId="77777777" w:rsidR="008C6B9C" w:rsidRPr="009F3BC9" w:rsidRDefault="008C6B9C" w:rsidP="003E7F5D">
            <w:pPr>
              <w:snapToGrid w:val="0"/>
              <w:jc w:val="center"/>
              <w:rPr>
                <w:rFonts w:ascii="Arial" w:hAnsi="Arial" w:cs="Arial"/>
                <w:b/>
                <w:sz w:val="22"/>
                <w:szCs w:val="22"/>
              </w:rPr>
            </w:pPr>
          </w:p>
        </w:tc>
      </w:tr>
      <w:tr w:rsidR="009F3BC9" w:rsidRPr="009F3BC9" w14:paraId="3DC3E1A0" w14:textId="77777777" w:rsidTr="006A0D9A">
        <w:trPr>
          <w:cantSplit/>
          <w:trHeight w:val="387"/>
        </w:trPr>
        <w:tc>
          <w:tcPr>
            <w:tcW w:w="504" w:type="dxa"/>
            <w:vMerge/>
          </w:tcPr>
          <w:p w14:paraId="2FE27F2E" w14:textId="77777777" w:rsidR="008C6B9C" w:rsidRPr="009F3BC9" w:rsidRDefault="008C6B9C" w:rsidP="003E7F5D">
            <w:pPr>
              <w:snapToGrid w:val="0"/>
              <w:jc w:val="center"/>
              <w:rPr>
                <w:rFonts w:ascii="Arial" w:hAnsi="Arial" w:cs="Arial"/>
                <w:b/>
                <w:sz w:val="22"/>
                <w:szCs w:val="22"/>
              </w:rPr>
            </w:pPr>
          </w:p>
        </w:tc>
        <w:tc>
          <w:tcPr>
            <w:tcW w:w="1645" w:type="dxa"/>
            <w:vMerge/>
          </w:tcPr>
          <w:p w14:paraId="1F35DAF5" w14:textId="77777777" w:rsidR="008C6B9C" w:rsidRPr="009F3BC9" w:rsidRDefault="008C6B9C" w:rsidP="003E7F5D">
            <w:pPr>
              <w:snapToGrid w:val="0"/>
              <w:jc w:val="center"/>
              <w:rPr>
                <w:rFonts w:ascii="Arial" w:hAnsi="Arial" w:cs="Arial"/>
                <w:b/>
                <w:sz w:val="22"/>
                <w:szCs w:val="22"/>
              </w:rPr>
            </w:pPr>
          </w:p>
        </w:tc>
        <w:tc>
          <w:tcPr>
            <w:tcW w:w="2217" w:type="dxa"/>
            <w:vMerge/>
          </w:tcPr>
          <w:p w14:paraId="701DBB46" w14:textId="77777777" w:rsidR="008C6B9C" w:rsidRPr="009F3BC9" w:rsidRDefault="008C6B9C" w:rsidP="003E7F5D">
            <w:pPr>
              <w:snapToGrid w:val="0"/>
              <w:jc w:val="center"/>
              <w:rPr>
                <w:rFonts w:ascii="Arial" w:hAnsi="Arial" w:cs="Arial"/>
                <w:sz w:val="22"/>
                <w:szCs w:val="22"/>
              </w:rPr>
            </w:pPr>
          </w:p>
        </w:tc>
        <w:tc>
          <w:tcPr>
            <w:tcW w:w="3878" w:type="dxa"/>
          </w:tcPr>
          <w:p w14:paraId="3FA65734"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13. Osoba wydała opinię… w zakresie dotyczącym … na rzecz Zamawiającego…</w:t>
            </w:r>
          </w:p>
        </w:tc>
        <w:tc>
          <w:tcPr>
            <w:tcW w:w="2693" w:type="dxa"/>
          </w:tcPr>
          <w:p w14:paraId="6B6C3995" w14:textId="77777777" w:rsidR="008C6B9C" w:rsidRPr="009F3BC9" w:rsidRDefault="008C6B9C" w:rsidP="003E7F5D">
            <w:pPr>
              <w:snapToGrid w:val="0"/>
              <w:jc w:val="center"/>
              <w:rPr>
                <w:rFonts w:ascii="Arial" w:hAnsi="Arial" w:cs="Arial"/>
                <w:b/>
                <w:sz w:val="22"/>
                <w:szCs w:val="22"/>
              </w:rPr>
            </w:pPr>
          </w:p>
        </w:tc>
        <w:tc>
          <w:tcPr>
            <w:tcW w:w="1418" w:type="dxa"/>
          </w:tcPr>
          <w:p w14:paraId="31EA0536" w14:textId="77777777" w:rsidR="008C6B9C" w:rsidRPr="009F3BC9" w:rsidRDefault="008C6B9C" w:rsidP="003E7F5D">
            <w:pPr>
              <w:snapToGrid w:val="0"/>
              <w:jc w:val="center"/>
              <w:rPr>
                <w:rFonts w:ascii="Arial" w:hAnsi="Arial" w:cs="Arial"/>
                <w:b/>
                <w:sz w:val="22"/>
                <w:szCs w:val="22"/>
              </w:rPr>
            </w:pPr>
          </w:p>
        </w:tc>
        <w:tc>
          <w:tcPr>
            <w:tcW w:w="1638" w:type="dxa"/>
            <w:vMerge/>
          </w:tcPr>
          <w:p w14:paraId="79D6BAA9" w14:textId="77777777" w:rsidR="008C6B9C" w:rsidRPr="009F3BC9" w:rsidRDefault="008C6B9C" w:rsidP="003E7F5D">
            <w:pPr>
              <w:snapToGrid w:val="0"/>
              <w:jc w:val="center"/>
              <w:rPr>
                <w:rFonts w:ascii="Arial" w:hAnsi="Arial" w:cs="Arial"/>
                <w:b/>
                <w:sz w:val="22"/>
                <w:szCs w:val="22"/>
              </w:rPr>
            </w:pPr>
          </w:p>
        </w:tc>
      </w:tr>
      <w:tr w:rsidR="009F3BC9" w:rsidRPr="009F3BC9" w14:paraId="740C0835" w14:textId="77777777" w:rsidTr="006A0D9A">
        <w:trPr>
          <w:cantSplit/>
          <w:trHeight w:val="387"/>
        </w:trPr>
        <w:tc>
          <w:tcPr>
            <w:tcW w:w="504" w:type="dxa"/>
            <w:vMerge/>
          </w:tcPr>
          <w:p w14:paraId="1EB39743" w14:textId="77777777" w:rsidR="008C6B9C" w:rsidRPr="009F3BC9" w:rsidRDefault="008C6B9C" w:rsidP="003E7F5D">
            <w:pPr>
              <w:snapToGrid w:val="0"/>
              <w:jc w:val="center"/>
              <w:rPr>
                <w:rFonts w:ascii="Arial" w:hAnsi="Arial" w:cs="Arial"/>
                <w:b/>
                <w:sz w:val="22"/>
                <w:szCs w:val="22"/>
              </w:rPr>
            </w:pPr>
          </w:p>
        </w:tc>
        <w:tc>
          <w:tcPr>
            <w:tcW w:w="1645" w:type="dxa"/>
            <w:vMerge/>
          </w:tcPr>
          <w:p w14:paraId="6ABE9A89" w14:textId="77777777" w:rsidR="008C6B9C" w:rsidRPr="009F3BC9" w:rsidRDefault="008C6B9C" w:rsidP="003E7F5D">
            <w:pPr>
              <w:snapToGrid w:val="0"/>
              <w:jc w:val="center"/>
              <w:rPr>
                <w:rFonts w:ascii="Arial" w:hAnsi="Arial" w:cs="Arial"/>
                <w:b/>
                <w:sz w:val="22"/>
                <w:szCs w:val="22"/>
              </w:rPr>
            </w:pPr>
          </w:p>
        </w:tc>
        <w:tc>
          <w:tcPr>
            <w:tcW w:w="2217" w:type="dxa"/>
            <w:vMerge/>
          </w:tcPr>
          <w:p w14:paraId="2D3B78A0" w14:textId="77777777" w:rsidR="008C6B9C" w:rsidRPr="009F3BC9" w:rsidRDefault="008C6B9C" w:rsidP="003E7F5D">
            <w:pPr>
              <w:snapToGrid w:val="0"/>
              <w:jc w:val="center"/>
              <w:rPr>
                <w:rFonts w:ascii="Arial" w:hAnsi="Arial" w:cs="Arial"/>
                <w:sz w:val="22"/>
                <w:szCs w:val="22"/>
              </w:rPr>
            </w:pPr>
          </w:p>
        </w:tc>
        <w:tc>
          <w:tcPr>
            <w:tcW w:w="3878" w:type="dxa"/>
          </w:tcPr>
          <w:p w14:paraId="5D8F5975"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14.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F67B458" w14:textId="77777777" w:rsidR="008C6B9C" w:rsidRPr="009F3BC9" w:rsidRDefault="008C6B9C" w:rsidP="003E7F5D">
            <w:pPr>
              <w:snapToGrid w:val="0"/>
              <w:jc w:val="center"/>
              <w:rPr>
                <w:rFonts w:ascii="Arial" w:hAnsi="Arial" w:cs="Arial"/>
                <w:b/>
                <w:sz w:val="22"/>
                <w:szCs w:val="22"/>
              </w:rPr>
            </w:pPr>
          </w:p>
        </w:tc>
        <w:tc>
          <w:tcPr>
            <w:tcW w:w="1418" w:type="dxa"/>
          </w:tcPr>
          <w:p w14:paraId="287E81D1" w14:textId="77777777" w:rsidR="008C6B9C" w:rsidRPr="009F3BC9" w:rsidRDefault="008C6B9C" w:rsidP="003E7F5D">
            <w:pPr>
              <w:snapToGrid w:val="0"/>
              <w:jc w:val="center"/>
              <w:rPr>
                <w:rFonts w:ascii="Arial" w:hAnsi="Arial" w:cs="Arial"/>
                <w:b/>
                <w:sz w:val="22"/>
                <w:szCs w:val="22"/>
              </w:rPr>
            </w:pPr>
          </w:p>
        </w:tc>
        <w:tc>
          <w:tcPr>
            <w:tcW w:w="1638" w:type="dxa"/>
            <w:vMerge/>
          </w:tcPr>
          <w:p w14:paraId="1846ED58" w14:textId="77777777" w:rsidR="008C6B9C" w:rsidRPr="009F3BC9" w:rsidRDefault="008C6B9C" w:rsidP="003E7F5D">
            <w:pPr>
              <w:snapToGrid w:val="0"/>
              <w:jc w:val="center"/>
              <w:rPr>
                <w:rFonts w:ascii="Arial" w:hAnsi="Arial" w:cs="Arial"/>
                <w:b/>
                <w:sz w:val="22"/>
                <w:szCs w:val="22"/>
              </w:rPr>
            </w:pPr>
          </w:p>
        </w:tc>
      </w:tr>
      <w:tr w:rsidR="009F3BC9" w:rsidRPr="009F3BC9" w14:paraId="7CE0558E" w14:textId="77777777" w:rsidTr="006A0D9A">
        <w:trPr>
          <w:cantSplit/>
          <w:trHeight w:val="387"/>
        </w:trPr>
        <w:tc>
          <w:tcPr>
            <w:tcW w:w="504" w:type="dxa"/>
            <w:vMerge/>
          </w:tcPr>
          <w:p w14:paraId="0CA3BEC9" w14:textId="77777777" w:rsidR="008C6B9C" w:rsidRPr="009F3BC9" w:rsidRDefault="008C6B9C" w:rsidP="003E7F5D">
            <w:pPr>
              <w:snapToGrid w:val="0"/>
              <w:jc w:val="center"/>
              <w:rPr>
                <w:rFonts w:ascii="Arial" w:hAnsi="Arial" w:cs="Arial"/>
                <w:b/>
                <w:sz w:val="22"/>
                <w:szCs w:val="22"/>
              </w:rPr>
            </w:pPr>
          </w:p>
        </w:tc>
        <w:tc>
          <w:tcPr>
            <w:tcW w:w="1645" w:type="dxa"/>
            <w:vMerge/>
          </w:tcPr>
          <w:p w14:paraId="00DADD4B" w14:textId="77777777" w:rsidR="008C6B9C" w:rsidRPr="009F3BC9" w:rsidRDefault="008C6B9C" w:rsidP="003E7F5D">
            <w:pPr>
              <w:snapToGrid w:val="0"/>
              <w:jc w:val="center"/>
              <w:rPr>
                <w:rFonts w:ascii="Arial" w:hAnsi="Arial" w:cs="Arial"/>
                <w:b/>
                <w:sz w:val="22"/>
                <w:szCs w:val="22"/>
              </w:rPr>
            </w:pPr>
          </w:p>
        </w:tc>
        <w:tc>
          <w:tcPr>
            <w:tcW w:w="2217" w:type="dxa"/>
            <w:vMerge/>
          </w:tcPr>
          <w:p w14:paraId="67684988" w14:textId="77777777" w:rsidR="008C6B9C" w:rsidRPr="009F3BC9" w:rsidRDefault="008C6B9C" w:rsidP="003E7F5D">
            <w:pPr>
              <w:snapToGrid w:val="0"/>
              <w:jc w:val="center"/>
              <w:rPr>
                <w:rFonts w:ascii="Arial" w:hAnsi="Arial" w:cs="Arial"/>
                <w:sz w:val="22"/>
                <w:szCs w:val="22"/>
              </w:rPr>
            </w:pPr>
          </w:p>
        </w:tc>
        <w:tc>
          <w:tcPr>
            <w:tcW w:w="3878" w:type="dxa"/>
          </w:tcPr>
          <w:p w14:paraId="26D9C498" w14:textId="77777777" w:rsidR="008C6B9C" w:rsidRPr="009F3BC9" w:rsidRDefault="008C6B9C" w:rsidP="003E7F5D">
            <w:pPr>
              <w:snapToGrid w:val="0"/>
              <w:jc w:val="both"/>
              <w:rPr>
                <w:rFonts w:ascii="Arial" w:hAnsi="Arial" w:cs="Arial"/>
                <w:sz w:val="18"/>
                <w:szCs w:val="22"/>
              </w:rPr>
            </w:pPr>
            <w:r w:rsidRPr="009F3BC9">
              <w:rPr>
                <w:rFonts w:ascii="Arial" w:hAnsi="Arial" w:cs="Arial"/>
                <w:sz w:val="18"/>
                <w:szCs w:val="22"/>
              </w:rPr>
              <w:t>15.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0B57C686" w14:textId="77777777" w:rsidR="008C6B9C" w:rsidRPr="009F3BC9" w:rsidRDefault="008C6B9C" w:rsidP="003E7F5D">
            <w:pPr>
              <w:snapToGrid w:val="0"/>
              <w:jc w:val="center"/>
              <w:rPr>
                <w:rFonts w:ascii="Arial" w:hAnsi="Arial" w:cs="Arial"/>
                <w:b/>
                <w:sz w:val="22"/>
                <w:szCs w:val="22"/>
              </w:rPr>
            </w:pPr>
          </w:p>
        </w:tc>
        <w:tc>
          <w:tcPr>
            <w:tcW w:w="1418" w:type="dxa"/>
          </w:tcPr>
          <w:p w14:paraId="4167CB36" w14:textId="77777777" w:rsidR="008C6B9C" w:rsidRPr="009F3BC9" w:rsidRDefault="008C6B9C" w:rsidP="003E7F5D">
            <w:pPr>
              <w:snapToGrid w:val="0"/>
              <w:jc w:val="center"/>
              <w:rPr>
                <w:rFonts w:ascii="Arial" w:hAnsi="Arial" w:cs="Arial"/>
                <w:b/>
                <w:sz w:val="22"/>
                <w:szCs w:val="22"/>
              </w:rPr>
            </w:pPr>
          </w:p>
        </w:tc>
        <w:tc>
          <w:tcPr>
            <w:tcW w:w="1638" w:type="dxa"/>
            <w:vMerge/>
          </w:tcPr>
          <w:p w14:paraId="45EBA9DD" w14:textId="77777777" w:rsidR="008C6B9C" w:rsidRPr="009F3BC9" w:rsidRDefault="008C6B9C" w:rsidP="003E7F5D">
            <w:pPr>
              <w:snapToGrid w:val="0"/>
              <w:jc w:val="center"/>
              <w:rPr>
                <w:rFonts w:ascii="Arial" w:hAnsi="Arial" w:cs="Arial"/>
                <w:b/>
                <w:sz w:val="22"/>
                <w:szCs w:val="22"/>
              </w:rPr>
            </w:pPr>
          </w:p>
        </w:tc>
      </w:tr>
      <w:tr w:rsidR="009F3BC9" w:rsidRPr="009F3BC9" w14:paraId="7CAEE535" w14:textId="77777777" w:rsidTr="006A0D9A">
        <w:trPr>
          <w:cantSplit/>
          <w:trHeight w:val="387"/>
        </w:trPr>
        <w:tc>
          <w:tcPr>
            <w:tcW w:w="504" w:type="dxa"/>
            <w:vMerge w:val="restart"/>
          </w:tcPr>
          <w:p w14:paraId="453F135C" w14:textId="77777777" w:rsidR="00EF2C28" w:rsidRPr="009F3BC9" w:rsidRDefault="00EF2C28" w:rsidP="006A5E71">
            <w:pPr>
              <w:snapToGrid w:val="0"/>
              <w:jc w:val="center"/>
              <w:rPr>
                <w:rFonts w:ascii="Arial" w:hAnsi="Arial" w:cs="Arial"/>
                <w:b/>
                <w:sz w:val="22"/>
                <w:szCs w:val="22"/>
              </w:rPr>
            </w:pPr>
            <w:r w:rsidRPr="009F3BC9">
              <w:rPr>
                <w:rFonts w:ascii="Arial" w:hAnsi="Arial" w:cs="Arial"/>
                <w:b/>
                <w:sz w:val="22"/>
                <w:szCs w:val="22"/>
              </w:rPr>
              <w:t>2.</w:t>
            </w:r>
          </w:p>
        </w:tc>
        <w:tc>
          <w:tcPr>
            <w:tcW w:w="1645" w:type="dxa"/>
            <w:vMerge w:val="restart"/>
          </w:tcPr>
          <w:p w14:paraId="1FD6841E" w14:textId="77777777" w:rsidR="00EF2C28" w:rsidRPr="009F3BC9" w:rsidRDefault="00EF2C28" w:rsidP="001E4321">
            <w:pPr>
              <w:snapToGrid w:val="0"/>
              <w:rPr>
                <w:rFonts w:ascii="Arial" w:hAnsi="Arial" w:cs="Arial"/>
                <w:b/>
                <w:sz w:val="22"/>
                <w:szCs w:val="22"/>
              </w:rPr>
            </w:pPr>
          </w:p>
          <w:p w14:paraId="0397489F" w14:textId="77777777" w:rsidR="00EF2C28" w:rsidRPr="009F3BC9" w:rsidRDefault="00EF2C28" w:rsidP="006A5E71">
            <w:pPr>
              <w:snapToGrid w:val="0"/>
              <w:jc w:val="center"/>
              <w:rPr>
                <w:rFonts w:ascii="Arial" w:hAnsi="Arial" w:cs="Arial"/>
                <w:b/>
                <w:sz w:val="22"/>
                <w:szCs w:val="22"/>
              </w:rPr>
            </w:pPr>
          </w:p>
        </w:tc>
        <w:tc>
          <w:tcPr>
            <w:tcW w:w="2217" w:type="dxa"/>
            <w:vMerge w:val="restart"/>
          </w:tcPr>
          <w:p w14:paraId="5DC9A772" w14:textId="77777777" w:rsidR="00EF2C28" w:rsidRPr="009F3BC9" w:rsidRDefault="00EF2C28" w:rsidP="006A5E71">
            <w:pPr>
              <w:snapToGrid w:val="0"/>
              <w:jc w:val="center"/>
              <w:rPr>
                <w:rFonts w:ascii="Arial" w:hAnsi="Arial" w:cs="Arial"/>
                <w:b/>
                <w:sz w:val="22"/>
                <w:szCs w:val="22"/>
              </w:rPr>
            </w:pPr>
          </w:p>
        </w:tc>
        <w:tc>
          <w:tcPr>
            <w:tcW w:w="3878" w:type="dxa"/>
          </w:tcPr>
          <w:p w14:paraId="1C299649" w14:textId="77777777" w:rsidR="00EF2C28" w:rsidRPr="009F3BC9" w:rsidRDefault="00EF2C28" w:rsidP="006A5E71">
            <w:pPr>
              <w:pStyle w:val="Akapitzlist"/>
              <w:snapToGrid w:val="0"/>
              <w:ind w:left="-39"/>
              <w:rPr>
                <w:rFonts w:ascii="Arial" w:hAnsi="Arial" w:cs="Arial"/>
                <w:b/>
                <w:sz w:val="22"/>
                <w:szCs w:val="22"/>
              </w:rPr>
            </w:pPr>
            <w:r w:rsidRPr="009F3BC9">
              <w:rPr>
                <w:rFonts w:ascii="Arial" w:hAnsi="Arial" w:cs="Arial"/>
                <w:sz w:val="18"/>
                <w:szCs w:val="22"/>
              </w:rPr>
              <w:t>1. Osoba wydała opinię… w zakresie dotyczącym … na rzecz Zamawiającego… Data wydania opinii…..</w:t>
            </w:r>
          </w:p>
        </w:tc>
        <w:tc>
          <w:tcPr>
            <w:tcW w:w="2693" w:type="dxa"/>
          </w:tcPr>
          <w:p w14:paraId="02772825" w14:textId="77777777" w:rsidR="00EF2C28" w:rsidRPr="009F3BC9" w:rsidRDefault="00EF2C28" w:rsidP="00EF2C28">
            <w:pPr>
              <w:snapToGrid w:val="0"/>
              <w:rPr>
                <w:rFonts w:ascii="Arial" w:hAnsi="Arial" w:cs="Arial"/>
                <w:b/>
                <w:sz w:val="22"/>
                <w:szCs w:val="22"/>
              </w:rPr>
            </w:pPr>
            <w:r w:rsidRPr="009F3BC9">
              <w:rPr>
                <w:rFonts w:ascii="Arial" w:hAnsi="Arial" w:cs="Arial"/>
                <w:sz w:val="18"/>
                <w:szCs w:val="22"/>
              </w:rPr>
              <w:t xml:space="preserve">1. Osoba reprezentowała stronę w postępowaniu w temacie dotyczącym……przed sądem …/ KIO </w:t>
            </w:r>
          </w:p>
        </w:tc>
        <w:tc>
          <w:tcPr>
            <w:tcW w:w="1418" w:type="dxa"/>
          </w:tcPr>
          <w:p w14:paraId="304BBAB5" w14:textId="77777777" w:rsidR="00EF2C28" w:rsidRPr="009F3BC9" w:rsidRDefault="00EF2C28" w:rsidP="006A5E71">
            <w:pPr>
              <w:snapToGrid w:val="0"/>
              <w:jc w:val="center"/>
              <w:rPr>
                <w:rFonts w:ascii="Arial" w:hAnsi="Arial" w:cs="Arial"/>
                <w:b/>
                <w:sz w:val="22"/>
                <w:szCs w:val="22"/>
              </w:rPr>
            </w:pPr>
          </w:p>
        </w:tc>
        <w:tc>
          <w:tcPr>
            <w:tcW w:w="1638" w:type="dxa"/>
            <w:vMerge w:val="restart"/>
          </w:tcPr>
          <w:p w14:paraId="64466C20" w14:textId="77777777" w:rsidR="00EF2C28" w:rsidRPr="009F3BC9" w:rsidRDefault="00EF2C28" w:rsidP="006A5E71">
            <w:pPr>
              <w:snapToGrid w:val="0"/>
              <w:jc w:val="center"/>
              <w:rPr>
                <w:rFonts w:ascii="Arial" w:hAnsi="Arial" w:cs="Arial"/>
                <w:b/>
                <w:sz w:val="22"/>
                <w:szCs w:val="22"/>
              </w:rPr>
            </w:pPr>
          </w:p>
        </w:tc>
      </w:tr>
      <w:tr w:rsidR="009F3BC9" w:rsidRPr="009F3BC9" w14:paraId="0454D91A" w14:textId="77777777" w:rsidTr="006A0D9A">
        <w:trPr>
          <w:cantSplit/>
          <w:trHeight w:val="387"/>
        </w:trPr>
        <w:tc>
          <w:tcPr>
            <w:tcW w:w="504" w:type="dxa"/>
            <w:vMerge/>
          </w:tcPr>
          <w:p w14:paraId="5C9C1D6F" w14:textId="77777777" w:rsidR="00EF2C28" w:rsidRPr="009F3BC9" w:rsidRDefault="00EF2C28" w:rsidP="006A5E71">
            <w:pPr>
              <w:snapToGrid w:val="0"/>
              <w:jc w:val="center"/>
              <w:rPr>
                <w:rFonts w:ascii="Arial" w:hAnsi="Arial" w:cs="Arial"/>
                <w:b/>
                <w:sz w:val="22"/>
                <w:szCs w:val="22"/>
              </w:rPr>
            </w:pPr>
          </w:p>
        </w:tc>
        <w:tc>
          <w:tcPr>
            <w:tcW w:w="1645" w:type="dxa"/>
            <w:vMerge/>
          </w:tcPr>
          <w:p w14:paraId="6C221CD7" w14:textId="77777777" w:rsidR="00EF2C28" w:rsidRPr="009F3BC9" w:rsidRDefault="00EF2C28" w:rsidP="006A5E71">
            <w:pPr>
              <w:snapToGrid w:val="0"/>
              <w:jc w:val="center"/>
              <w:rPr>
                <w:rFonts w:ascii="Arial" w:hAnsi="Arial" w:cs="Arial"/>
                <w:b/>
                <w:sz w:val="22"/>
                <w:szCs w:val="22"/>
              </w:rPr>
            </w:pPr>
          </w:p>
        </w:tc>
        <w:tc>
          <w:tcPr>
            <w:tcW w:w="2217" w:type="dxa"/>
            <w:vMerge/>
          </w:tcPr>
          <w:p w14:paraId="73B9450F" w14:textId="77777777" w:rsidR="00EF2C28" w:rsidRPr="009F3BC9" w:rsidRDefault="00EF2C28" w:rsidP="006A5E71">
            <w:pPr>
              <w:snapToGrid w:val="0"/>
              <w:jc w:val="center"/>
              <w:rPr>
                <w:rFonts w:ascii="Arial" w:hAnsi="Arial" w:cs="Arial"/>
                <w:b/>
                <w:sz w:val="22"/>
                <w:szCs w:val="22"/>
              </w:rPr>
            </w:pPr>
          </w:p>
        </w:tc>
        <w:tc>
          <w:tcPr>
            <w:tcW w:w="3878" w:type="dxa"/>
          </w:tcPr>
          <w:p w14:paraId="259B5274" w14:textId="77777777" w:rsidR="00EF2C28" w:rsidRPr="009F3BC9" w:rsidRDefault="00EF2C28" w:rsidP="006A5E71">
            <w:pPr>
              <w:pStyle w:val="Akapitzlist"/>
              <w:snapToGrid w:val="0"/>
              <w:ind w:left="-39"/>
              <w:rPr>
                <w:rFonts w:ascii="Arial" w:hAnsi="Arial" w:cs="Arial"/>
                <w:b/>
                <w:sz w:val="22"/>
                <w:szCs w:val="22"/>
              </w:rPr>
            </w:pPr>
            <w:r w:rsidRPr="009F3BC9">
              <w:rPr>
                <w:rFonts w:ascii="Arial" w:hAnsi="Arial" w:cs="Arial"/>
                <w:sz w:val="18"/>
                <w:szCs w:val="22"/>
              </w:rPr>
              <w:t>2. Osoba wydała opinię… w zakresie dotyczącym … na rzecz Zamawiającego… Data wydania opinii…..</w:t>
            </w:r>
          </w:p>
        </w:tc>
        <w:tc>
          <w:tcPr>
            <w:tcW w:w="2693" w:type="dxa"/>
          </w:tcPr>
          <w:p w14:paraId="52B6E54F" w14:textId="77777777" w:rsidR="00EF2C28" w:rsidRPr="009F3BC9" w:rsidRDefault="00EF2C28" w:rsidP="00EF2C28">
            <w:pPr>
              <w:snapToGrid w:val="0"/>
              <w:rPr>
                <w:rFonts w:ascii="Arial" w:hAnsi="Arial" w:cs="Arial"/>
                <w:b/>
                <w:sz w:val="22"/>
                <w:szCs w:val="22"/>
              </w:rPr>
            </w:pPr>
            <w:r w:rsidRPr="009F3BC9">
              <w:rPr>
                <w:rFonts w:ascii="Arial" w:hAnsi="Arial" w:cs="Arial"/>
                <w:sz w:val="18"/>
                <w:szCs w:val="22"/>
              </w:rPr>
              <w:t>2. Osoba reprezentowała stronę w postępowaniu w temacie dotyczącym……przed sądem …/ KIO</w:t>
            </w:r>
          </w:p>
        </w:tc>
        <w:tc>
          <w:tcPr>
            <w:tcW w:w="1418" w:type="dxa"/>
          </w:tcPr>
          <w:p w14:paraId="4D87F83E" w14:textId="77777777" w:rsidR="00EF2C28" w:rsidRPr="009F3BC9" w:rsidRDefault="00EF2C28" w:rsidP="006A5E71">
            <w:pPr>
              <w:snapToGrid w:val="0"/>
              <w:jc w:val="center"/>
              <w:rPr>
                <w:rFonts w:ascii="Arial" w:hAnsi="Arial" w:cs="Arial"/>
                <w:b/>
                <w:sz w:val="22"/>
                <w:szCs w:val="22"/>
              </w:rPr>
            </w:pPr>
          </w:p>
        </w:tc>
        <w:tc>
          <w:tcPr>
            <w:tcW w:w="1638" w:type="dxa"/>
            <w:vMerge/>
          </w:tcPr>
          <w:p w14:paraId="744B359E" w14:textId="77777777" w:rsidR="00EF2C28" w:rsidRPr="009F3BC9" w:rsidRDefault="00EF2C28" w:rsidP="006A5E71">
            <w:pPr>
              <w:snapToGrid w:val="0"/>
              <w:jc w:val="center"/>
              <w:rPr>
                <w:rFonts w:ascii="Arial" w:hAnsi="Arial" w:cs="Arial"/>
                <w:b/>
                <w:sz w:val="22"/>
                <w:szCs w:val="22"/>
              </w:rPr>
            </w:pPr>
          </w:p>
        </w:tc>
      </w:tr>
      <w:tr w:rsidR="009F3BC9" w:rsidRPr="009F3BC9" w14:paraId="08718D32" w14:textId="77777777" w:rsidTr="006A0D9A">
        <w:trPr>
          <w:cantSplit/>
          <w:trHeight w:val="387"/>
        </w:trPr>
        <w:tc>
          <w:tcPr>
            <w:tcW w:w="504" w:type="dxa"/>
            <w:vMerge/>
          </w:tcPr>
          <w:p w14:paraId="461960BC" w14:textId="77777777" w:rsidR="00EF2C28" w:rsidRPr="009F3BC9" w:rsidRDefault="00EF2C28" w:rsidP="006A5E71">
            <w:pPr>
              <w:snapToGrid w:val="0"/>
              <w:jc w:val="center"/>
              <w:rPr>
                <w:rFonts w:ascii="Arial" w:hAnsi="Arial" w:cs="Arial"/>
                <w:b/>
                <w:sz w:val="22"/>
                <w:szCs w:val="22"/>
              </w:rPr>
            </w:pPr>
          </w:p>
        </w:tc>
        <w:tc>
          <w:tcPr>
            <w:tcW w:w="1645" w:type="dxa"/>
            <w:vMerge/>
          </w:tcPr>
          <w:p w14:paraId="56A0DF2B" w14:textId="77777777" w:rsidR="00EF2C28" w:rsidRPr="009F3BC9" w:rsidRDefault="00EF2C28" w:rsidP="006A5E71">
            <w:pPr>
              <w:snapToGrid w:val="0"/>
              <w:jc w:val="center"/>
              <w:rPr>
                <w:rFonts w:ascii="Arial" w:hAnsi="Arial" w:cs="Arial"/>
                <w:b/>
                <w:sz w:val="22"/>
                <w:szCs w:val="22"/>
              </w:rPr>
            </w:pPr>
          </w:p>
        </w:tc>
        <w:tc>
          <w:tcPr>
            <w:tcW w:w="2217" w:type="dxa"/>
            <w:vMerge/>
          </w:tcPr>
          <w:p w14:paraId="749E4A69" w14:textId="77777777" w:rsidR="00EF2C28" w:rsidRPr="009F3BC9" w:rsidRDefault="00EF2C28" w:rsidP="006A5E71">
            <w:pPr>
              <w:snapToGrid w:val="0"/>
              <w:jc w:val="center"/>
              <w:rPr>
                <w:rFonts w:ascii="Arial" w:hAnsi="Arial" w:cs="Arial"/>
                <w:b/>
                <w:sz w:val="22"/>
                <w:szCs w:val="22"/>
              </w:rPr>
            </w:pPr>
          </w:p>
        </w:tc>
        <w:tc>
          <w:tcPr>
            <w:tcW w:w="3878" w:type="dxa"/>
          </w:tcPr>
          <w:p w14:paraId="77999D85" w14:textId="77777777" w:rsidR="00EF2C28" w:rsidRPr="009F3BC9" w:rsidRDefault="00EF2C28" w:rsidP="006A5E71">
            <w:pPr>
              <w:pStyle w:val="Akapitzlist"/>
              <w:snapToGrid w:val="0"/>
              <w:ind w:left="-39"/>
              <w:rPr>
                <w:rFonts w:ascii="Arial" w:hAnsi="Arial" w:cs="Arial"/>
                <w:b/>
                <w:sz w:val="22"/>
                <w:szCs w:val="22"/>
              </w:rPr>
            </w:pPr>
            <w:r w:rsidRPr="009F3BC9">
              <w:rPr>
                <w:rFonts w:ascii="Arial" w:hAnsi="Arial" w:cs="Arial"/>
                <w:sz w:val="18"/>
                <w:szCs w:val="22"/>
              </w:rPr>
              <w:t>Osoba wydała opinię… w zakresie dotyczącym … na rzecz Zamawiającego… Data wydania opinii…..</w:t>
            </w:r>
          </w:p>
        </w:tc>
        <w:tc>
          <w:tcPr>
            <w:tcW w:w="2693" w:type="dxa"/>
          </w:tcPr>
          <w:p w14:paraId="5B3CEF6D" w14:textId="77777777" w:rsidR="00EF2C28" w:rsidRPr="009F3BC9" w:rsidRDefault="00EF2C28" w:rsidP="00EF2C28">
            <w:pPr>
              <w:snapToGrid w:val="0"/>
              <w:rPr>
                <w:rFonts w:ascii="Arial" w:hAnsi="Arial" w:cs="Arial"/>
                <w:b/>
                <w:sz w:val="22"/>
                <w:szCs w:val="22"/>
              </w:rPr>
            </w:pPr>
            <w:r w:rsidRPr="009F3BC9">
              <w:rPr>
                <w:rFonts w:ascii="Arial" w:hAnsi="Arial" w:cs="Arial"/>
                <w:sz w:val="18"/>
                <w:szCs w:val="22"/>
              </w:rPr>
              <w:t>3. Osoba reprezentowała stronę w postępowaniu w temacie dotyczącym……przed sądem …/ KIO</w:t>
            </w:r>
          </w:p>
        </w:tc>
        <w:tc>
          <w:tcPr>
            <w:tcW w:w="1418" w:type="dxa"/>
          </w:tcPr>
          <w:p w14:paraId="4BBA0908" w14:textId="77777777" w:rsidR="00EF2C28" w:rsidRPr="009F3BC9" w:rsidRDefault="00EF2C28" w:rsidP="006A5E71">
            <w:pPr>
              <w:snapToGrid w:val="0"/>
              <w:jc w:val="center"/>
              <w:rPr>
                <w:rFonts w:ascii="Arial" w:hAnsi="Arial" w:cs="Arial"/>
                <w:b/>
                <w:sz w:val="22"/>
                <w:szCs w:val="22"/>
              </w:rPr>
            </w:pPr>
          </w:p>
        </w:tc>
        <w:tc>
          <w:tcPr>
            <w:tcW w:w="1638" w:type="dxa"/>
            <w:vMerge/>
          </w:tcPr>
          <w:p w14:paraId="3AF948FB" w14:textId="77777777" w:rsidR="00EF2C28" w:rsidRPr="009F3BC9" w:rsidRDefault="00EF2C28" w:rsidP="006A5E71">
            <w:pPr>
              <w:snapToGrid w:val="0"/>
              <w:jc w:val="center"/>
              <w:rPr>
                <w:rFonts w:ascii="Arial" w:hAnsi="Arial" w:cs="Arial"/>
                <w:b/>
                <w:sz w:val="22"/>
                <w:szCs w:val="22"/>
              </w:rPr>
            </w:pPr>
          </w:p>
        </w:tc>
      </w:tr>
      <w:tr w:rsidR="009F3BC9" w:rsidRPr="009F3BC9" w14:paraId="7868132F" w14:textId="77777777" w:rsidTr="006A0D9A">
        <w:trPr>
          <w:cantSplit/>
          <w:trHeight w:val="387"/>
        </w:trPr>
        <w:tc>
          <w:tcPr>
            <w:tcW w:w="504" w:type="dxa"/>
            <w:vMerge/>
          </w:tcPr>
          <w:p w14:paraId="074259A3" w14:textId="77777777" w:rsidR="00EF2C28" w:rsidRPr="009F3BC9" w:rsidRDefault="00EF2C28" w:rsidP="006A5E71">
            <w:pPr>
              <w:snapToGrid w:val="0"/>
              <w:jc w:val="center"/>
              <w:rPr>
                <w:rFonts w:ascii="Arial" w:hAnsi="Arial" w:cs="Arial"/>
                <w:b/>
                <w:sz w:val="22"/>
                <w:szCs w:val="22"/>
              </w:rPr>
            </w:pPr>
          </w:p>
        </w:tc>
        <w:tc>
          <w:tcPr>
            <w:tcW w:w="1645" w:type="dxa"/>
            <w:vMerge/>
          </w:tcPr>
          <w:p w14:paraId="1775649C" w14:textId="77777777" w:rsidR="00EF2C28" w:rsidRPr="009F3BC9" w:rsidRDefault="00EF2C28" w:rsidP="006A5E71">
            <w:pPr>
              <w:snapToGrid w:val="0"/>
              <w:jc w:val="center"/>
              <w:rPr>
                <w:rFonts w:ascii="Arial" w:hAnsi="Arial" w:cs="Arial"/>
                <w:b/>
                <w:sz w:val="22"/>
                <w:szCs w:val="22"/>
              </w:rPr>
            </w:pPr>
          </w:p>
        </w:tc>
        <w:tc>
          <w:tcPr>
            <w:tcW w:w="2217" w:type="dxa"/>
            <w:vMerge/>
          </w:tcPr>
          <w:p w14:paraId="0DA17676" w14:textId="77777777" w:rsidR="00EF2C28" w:rsidRPr="009F3BC9" w:rsidRDefault="00EF2C28" w:rsidP="006A5E71">
            <w:pPr>
              <w:snapToGrid w:val="0"/>
              <w:jc w:val="center"/>
              <w:rPr>
                <w:rFonts w:ascii="Arial" w:hAnsi="Arial" w:cs="Arial"/>
                <w:b/>
                <w:sz w:val="22"/>
                <w:szCs w:val="22"/>
              </w:rPr>
            </w:pPr>
          </w:p>
        </w:tc>
        <w:tc>
          <w:tcPr>
            <w:tcW w:w="3878" w:type="dxa"/>
          </w:tcPr>
          <w:p w14:paraId="064A52C7" w14:textId="77777777" w:rsidR="00EF2C28" w:rsidRPr="009F3BC9" w:rsidRDefault="00EF2C28" w:rsidP="006A5E71">
            <w:pPr>
              <w:pStyle w:val="Akapitzlist"/>
              <w:snapToGrid w:val="0"/>
              <w:ind w:left="-39"/>
              <w:rPr>
                <w:rFonts w:ascii="Arial" w:hAnsi="Arial" w:cs="Arial"/>
                <w:b/>
                <w:sz w:val="22"/>
                <w:szCs w:val="22"/>
              </w:rPr>
            </w:pPr>
            <w:r w:rsidRPr="009F3BC9">
              <w:rPr>
                <w:rFonts w:ascii="Arial" w:hAnsi="Arial" w:cs="Arial"/>
                <w:sz w:val="18"/>
                <w:szCs w:val="22"/>
              </w:rPr>
              <w:t>4. Osoba wydała opinię… w zakresie dotyczącym … na rzecz Zamawiającego… Data wydania opinii…..</w:t>
            </w:r>
          </w:p>
        </w:tc>
        <w:tc>
          <w:tcPr>
            <w:tcW w:w="2693" w:type="dxa"/>
          </w:tcPr>
          <w:p w14:paraId="6C5661D3" w14:textId="77777777" w:rsidR="00EF2C28" w:rsidRPr="009F3BC9" w:rsidRDefault="00EF2C28" w:rsidP="00EF2C28">
            <w:pPr>
              <w:snapToGrid w:val="0"/>
              <w:rPr>
                <w:rFonts w:ascii="Arial" w:hAnsi="Arial" w:cs="Arial"/>
                <w:b/>
                <w:sz w:val="22"/>
                <w:szCs w:val="22"/>
              </w:rPr>
            </w:pPr>
            <w:r w:rsidRPr="009F3BC9">
              <w:rPr>
                <w:rFonts w:ascii="Arial" w:hAnsi="Arial" w:cs="Arial"/>
                <w:sz w:val="18"/>
                <w:szCs w:val="22"/>
              </w:rPr>
              <w:t>4. Osoba reprezentowała stronę w postępowaniu w temacie dotyczącym……przed sądem …/ KIO</w:t>
            </w:r>
          </w:p>
        </w:tc>
        <w:tc>
          <w:tcPr>
            <w:tcW w:w="1418" w:type="dxa"/>
          </w:tcPr>
          <w:p w14:paraId="48F3CB12" w14:textId="77777777" w:rsidR="00EF2C28" w:rsidRPr="009F3BC9" w:rsidRDefault="00EF2C28" w:rsidP="006A5E71">
            <w:pPr>
              <w:snapToGrid w:val="0"/>
              <w:jc w:val="center"/>
              <w:rPr>
                <w:rFonts w:ascii="Arial" w:hAnsi="Arial" w:cs="Arial"/>
                <w:b/>
                <w:sz w:val="22"/>
                <w:szCs w:val="22"/>
              </w:rPr>
            </w:pPr>
          </w:p>
        </w:tc>
        <w:tc>
          <w:tcPr>
            <w:tcW w:w="1638" w:type="dxa"/>
            <w:vMerge/>
          </w:tcPr>
          <w:p w14:paraId="4BC24F46" w14:textId="77777777" w:rsidR="00EF2C28" w:rsidRPr="009F3BC9" w:rsidRDefault="00EF2C28" w:rsidP="006A5E71">
            <w:pPr>
              <w:snapToGrid w:val="0"/>
              <w:jc w:val="center"/>
              <w:rPr>
                <w:rFonts w:ascii="Arial" w:hAnsi="Arial" w:cs="Arial"/>
                <w:b/>
                <w:sz w:val="22"/>
                <w:szCs w:val="22"/>
              </w:rPr>
            </w:pPr>
          </w:p>
        </w:tc>
      </w:tr>
      <w:tr w:rsidR="009F3BC9" w:rsidRPr="009F3BC9" w14:paraId="2B6403EB" w14:textId="77777777" w:rsidTr="006A0D9A">
        <w:trPr>
          <w:cantSplit/>
          <w:trHeight w:val="387"/>
        </w:trPr>
        <w:tc>
          <w:tcPr>
            <w:tcW w:w="504" w:type="dxa"/>
            <w:vMerge/>
          </w:tcPr>
          <w:p w14:paraId="4BB4DB59" w14:textId="77777777" w:rsidR="00EF2C28" w:rsidRPr="009F3BC9" w:rsidRDefault="00EF2C28" w:rsidP="006A5E71">
            <w:pPr>
              <w:snapToGrid w:val="0"/>
              <w:jc w:val="center"/>
              <w:rPr>
                <w:rFonts w:ascii="Arial" w:hAnsi="Arial" w:cs="Arial"/>
                <w:b/>
                <w:sz w:val="22"/>
                <w:szCs w:val="22"/>
              </w:rPr>
            </w:pPr>
          </w:p>
        </w:tc>
        <w:tc>
          <w:tcPr>
            <w:tcW w:w="1645" w:type="dxa"/>
            <w:vMerge/>
          </w:tcPr>
          <w:p w14:paraId="744FC71C" w14:textId="77777777" w:rsidR="00EF2C28" w:rsidRPr="009F3BC9" w:rsidRDefault="00EF2C28" w:rsidP="006A5E71">
            <w:pPr>
              <w:snapToGrid w:val="0"/>
              <w:jc w:val="center"/>
              <w:rPr>
                <w:rFonts w:ascii="Arial" w:hAnsi="Arial" w:cs="Arial"/>
                <w:b/>
                <w:sz w:val="22"/>
                <w:szCs w:val="22"/>
              </w:rPr>
            </w:pPr>
          </w:p>
        </w:tc>
        <w:tc>
          <w:tcPr>
            <w:tcW w:w="2217" w:type="dxa"/>
            <w:vMerge/>
          </w:tcPr>
          <w:p w14:paraId="33967EF3" w14:textId="77777777" w:rsidR="00EF2C28" w:rsidRPr="009F3BC9" w:rsidRDefault="00EF2C28" w:rsidP="006A5E71">
            <w:pPr>
              <w:snapToGrid w:val="0"/>
              <w:jc w:val="center"/>
              <w:rPr>
                <w:rFonts w:ascii="Arial" w:hAnsi="Arial" w:cs="Arial"/>
                <w:b/>
                <w:sz w:val="22"/>
                <w:szCs w:val="22"/>
              </w:rPr>
            </w:pPr>
          </w:p>
        </w:tc>
        <w:tc>
          <w:tcPr>
            <w:tcW w:w="3878" w:type="dxa"/>
          </w:tcPr>
          <w:p w14:paraId="2F90FAD5" w14:textId="77777777" w:rsidR="00EF2C28" w:rsidRPr="009F3BC9" w:rsidRDefault="00EF2C28" w:rsidP="006A5E71">
            <w:pPr>
              <w:pStyle w:val="Akapitzlist"/>
              <w:snapToGrid w:val="0"/>
              <w:ind w:left="-39"/>
              <w:rPr>
                <w:rFonts w:ascii="Arial" w:hAnsi="Arial" w:cs="Arial"/>
                <w:b/>
                <w:sz w:val="22"/>
                <w:szCs w:val="22"/>
              </w:rPr>
            </w:pPr>
            <w:r w:rsidRPr="009F3BC9">
              <w:rPr>
                <w:rFonts w:ascii="Arial" w:hAnsi="Arial" w:cs="Arial"/>
                <w:sz w:val="18"/>
                <w:szCs w:val="22"/>
              </w:rPr>
              <w:t>5. Osoba wydała opinię… w zakresie dotyczącym … na rzecz Zamawiającego… Data wydania opinii…..</w:t>
            </w:r>
          </w:p>
        </w:tc>
        <w:tc>
          <w:tcPr>
            <w:tcW w:w="2693" w:type="dxa"/>
          </w:tcPr>
          <w:p w14:paraId="67F38CF3" w14:textId="77777777" w:rsidR="00EF2C28" w:rsidRPr="009F3BC9" w:rsidRDefault="00EF2C28" w:rsidP="00EF2C28">
            <w:pPr>
              <w:snapToGrid w:val="0"/>
              <w:rPr>
                <w:rFonts w:ascii="Arial" w:hAnsi="Arial" w:cs="Arial"/>
                <w:b/>
                <w:sz w:val="22"/>
                <w:szCs w:val="22"/>
              </w:rPr>
            </w:pPr>
            <w:r w:rsidRPr="009F3BC9">
              <w:rPr>
                <w:rFonts w:ascii="Arial" w:hAnsi="Arial" w:cs="Arial"/>
                <w:sz w:val="18"/>
                <w:szCs w:val="22"/>
              </w:rPr>
              <w:t>5. Osoba reprezentowała stronę w postępowaniu w temacie dotyczącym……przed sądem …/ KIO</w:t>
            </w:r>
          </w:p>
        </w:tc>
        <w:tc>
          <w:tcPr>
            <w:tcW w:w="1418" w:type="dxa"/>
          </w:tcPr>
          <w:p w14:paraId="057342BD" w14:textId="77777777" w:rsidR="00EF2C28" w:rsidRPr="009F3BC9" w:rsidRDefault="00EF2C28" w:rsidP="006A5E71">
            <w:pPr>
              <w:snapToGrid w:val="0"/>
              <w:jc w:val="center"/>
              <w:rPr>
                <w:rFonts w:ascii="Arial" w:hAnsi="Arial" w:cs="Arial"/>
                <w:b/>
                <w:sz w:val="22"/>
                <w:szCs w:val="22"/>
              </w:rPr>
            </w:pPr>
          </w:p>
        </w:tc>
        <w:tc>
          <w:tcPr>
            <w:tcW w:w="1638" w:type="dxa"/>
            <w:vMerge/>
          </w:tcPr>
          <w:p w14:paraId="31D3F4D3" w14:textId="77777777" w:rsidR="00EF2C28" w:rsidRPr="009F3BC9" w:rsidRDefault="00EF2C28" w:rsidP="006A5E71">
            <w:pPr>
              <w:snapToGrid w:val="0"/>
              <w:jc w:val="center"/>
              <w:rPr>
                <w:rFonts w:ascii="Arial" w:hAnsi="Arial" w:cs="Arial"/>
                <w:b/>
                <w:sz w:val="22"/>
                <w:szCs w:val="22"/>
              </w:rPr>
            </w:pPr>
          </w:p>
        </w:tc>
      </w:tr>
      <w:tr w:rsidR="009F3BC9" w:rsidRPr="009F3BC9" w14:paraId="7F5F65C2" w14:textId="77777777" w:rsidTr="006A0D9A">
        <w:trPr>
          <w:cantSplit/>
          <w:trHeight w:val="387"/>
        </w:trPr>
        <w:tc>
          <w:tcPr>
            <w:tcW w:w="504" w:type="dxa"/>
            <w:vMerge/>
          </w:tcPr>
          <w:p w14:paraId="36F709DD" w14:textId="77777777" w:rsidR="008C6B9C" w:rsidRPr="009F3BC9" w:rsidRDefault="008C6B9C" w:rsidP="004F2151">
            <w:pPr>
              <w:snapToGrid w:val="0"/>
              <w:jc w:val="center"/>
              <w:rPr>
                <w:rFonts w:ascii="Arial" w:hAnsi="Arial" w:cs="Arial"/>
                <w:b/>
                <w:sz w:val="22"/>
                <w:szCs w:val="22"/>
              </w:rPr>
            </w:pPr>
          </w:p>
        </w:tc>
        <w:tc>
          <w:tcPr>
            <w:tcW w:w="1645" w:type="dxa"/>
            <w:vMerge/>
          </w:tcPr>
          <w:p w14:paraId="3E4245AB" w14:textId="77777777" w:rsidR="008C6B9C" w:rsidRPr="009F3BC9" w:rsidRDefault="008C6B9C" w:rsidP="004F2151">
            <w:pPr>
              <w:snapToGrid w:val="0"/>
              <w:jc w:val="center"/>
              <w:rPr>
                <w:rFonts w:ascii="Arial" w:hAnsi="Arial" w:cs="Arial"/>
                <w:b/>
                <w:sz w:val="22"/>
                <w:szCs w:val="22"/>
              </w:rPr>
            </w:pPr>
          </w:p>
        </w:tc>
        <w:tc>
          <w:tcPr>
            <w:tcW w:w="2217" w:type="dxa"/>
            <w:vMerge/>
          </w:tcPr>
          <w:p w14:paraId="0F77778F" w14:textId="77777777" w:rsidR="008C6B9C" w:rsidRPr="009F3BC9" w:rsidRDefault="008C6B9C" w:rsidP="004F2151">
            <w:pPr>
              <w:snapToGrid w:val="0"/>
              <w:jc w:val="center"/>
              <w:rPr>
                <w:rFonts w:ascii="Arial" w:hAnsi="Arial" w:cs="Arial"/>
                <w:b/>
                <w:sz w:val="22"/>
                <w:szCs w:val="22"/>
              </w:rPr>
            </w:pPr>
          </w:p>
        </w:tc>
        <w:tc>
          <w:tcPr>
            <w:tcW w:w="3878" w:type="dxa"/>
          </w:tcPr>
          <w:p w14:paraId="75325288"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6.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26952458" w14:textId="77777777" w:rsidR="008C6B9C" w:rsidRPr="009F3BC9" w:rsidRDefault="008C6B9C" w:rsidP="004F2151">
            <w:pPr>
              <w:snapToGrid w:val="0"/>
              <w:jc w:val="center"/>
              <w:rPr>
                <w:rFonts w:ascii="Arial" w:hAnsi="Arial" w:cs="Arial"/>
                <w:b/>
                <w:sz w:val="22"/>
                <w:szCs w:val="22"/>
              </w:rPr>
            </w:pPr>
          </w:p>
        </w:tc>
        <w:tc>
          <w:tcPr>
            <w:tcW w:w="1418" w:type="dxa"/>
          </w:tcPr>
          <w:p w14:paraId="429FFE0A" w14:textId="77777777" w:rsidR="008C6B9C" w:rsidRPr="009F3BC9" w:rsidRDefault="008C6B9C" w:rsidP="004F2151">
            <w:pPr>
              <w:snapToGrid w:val="0"/>
              <w:jc w:val="center"/>
              <w:rPr>
                <w:rFonts w:ascii="Arial" w:hAnsi="Arial" w:cs="Arial"/>
                <w:b/>
                <w:sz w:val="22"/>
                <w:szCs w:val="22"/>
              </w:rPr>
            </w:pPr>
          </w:p>
        </w:tc>
        <w:tc>
          <w:tcPr>
            <w:tcW w:w="1638" w:type="dxa"/>
            <w:vMerge/>
          </w:tcPr>
          <w:p w14:paraId="0EE196B5" w14:textId="77777777" w:rsidR="008C6B9C" w:rsidRPr="009F3BC9" w:rsidRDefault="008C6B9C" w:rsidP="004F2151">
            <w:pPr>
              <w:snapToGrid w:val="0"/>
              <w:jc w:val="center"/>
              <w:rPr>
                <w:rFonts w:ascii="Arial" w:hAnsi="Arial" w:cs="Arial"/>
                <w:b/>
                <w:sz w:val="22"/>
                <w:szCs w:val="22"/>
              </w:rPr>
            </w:pPr>
          </w:p>
        </w:tc>
      </w:tr>
      <w:tr w:rsidR="009F3BC9" w:rsidRPr="009F3BC9" w14:paraId="48FA159E" w14:textId="77777777" w:rsidTr="006A0D9A">
        <w:trPr>
          <w:cantSplit/>
          <w:trHeight w:val="387"/>
        </w:trPr>
        <w:tc>
          <w:tcPr>
            <w:tcW w:w="504" w:type="dxa"/>
            <w:vMerge/>
          </w:tcPr>
          <w:p w14:paraId="09CFB2AC" w14:textId="77777777" w:rsidR="008C6B9C" w:rsidRPr="009F3BC9" w:rsidRDefault="008C6B9C" w:rsidP="004F2151">
            <w:pPr>
              <w:snapToGrid w:val="0"/>
              <w:jc w:val="center"/>
              <w:rPr>
                <w:rFonts w:ascii="Arial" w:hAnsi="Arial" w:cs="Arial"/>
                <w:b/>
                <w:sz w:val="22"/>
                <w:szCs w:val="22"/>
              </w:rPr>
            </w:pPr>
          </w:p>
        </w:tc>
        <w:tc>
          <w:tcPr>
            <w:tcW w:w="1645" w:type="dxa"/>
            <w:vMerge/>
          </w:tcPr>
          <w:p w14:paraId="0006393E" w14:textId="77777777" w:rsidR="008C6B9C" w:rsidRPr="009F3BC9" w:rsidRDefault="008C6B9C" w:rsidP="004F2151">
            <w:pPr>
              <w:snapToGrid w:val="0"/>
              <w:jc w:val="center"/>
              <w:rPr>
                <w:rFonts w:ascii="Arial" w:hAnsi="Arial" w:cs="Arial"/>
                <w:b/>
                <w:sz w:val="22"/>
                <w:szCs w:val="22"/>
              </w:rPr>
            </w:pPr>
          </w:p>
        </w:tc>
        <w:tc>
          <w:tcPr>
            <w:tcW w:w="2217" w:type="dxa"/>
            <w:vMerge/>
          </w:tcPr>
          <w:p w14:paraId="09CEC150" w14:textId="77777777" w:rsidR="008C6B9C" w:rsidRPr="009F3BC9" w:rsidRDefault="008C6B9C" w:rsidP="004F2151">
            <w:pPr>
              <w:snapToGrid w:val="0"/>
              <w:jc w:val="center"/>
              <w:rPr>
                <w:rFonts w:ascii="Arial" w:hAnsi="Arial" w:cs="Arial"/>
                <w:b/>
                <w:sz w:val="22"/>
                <w:szCs w:val="22"/>
              </w:rPr>
            </w:pPr>
          </w:p>
        </w:tc>
        <w:tc>
          <w:tcPr>
            <w:tcW w:w="3878" w:type="dxa"/>
          </w:tcPr>
          <w:p w14:paraId="5BDADFF8"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7.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76CF26A5" w14:textId="77777777" w:rsidR="008C6B9C" w:rsidRPr="009F3BC9" w:rsidRDefault="008C6B9C" w:rsidP="004F2151">
            <w:pPr>
              <w:snapToGrid w:val="0"/>
              <w:jc w:val="center"/>
              <w:rPr>
                <w:rFonts w:ascii="Arial" w:hAnsi="Arial" w:cs="Arial"/>
                <w:b/>
                <w:sz w:val="22"/>
                <w:szCs w:val="22"/>
              </w:rPr>
            </w:pPr>
          </w:p>
        </w:tc>
        <w:tc>
          <w:tcPr>
            <w:tcW w:w="1418" w:type="dxa"/>
          </w:tcPr>
          <w:p w14:paraId="040A71BE" w14:textId="77777777" w:rsidR="008C6B9C" w:rsidRPr="009F3BC9" w:rsidRDefault="008C6B9C" w:rsidP="004F2151">
            <w:pPr>
              <w:snapToGrid w:val="0"/>
              <w:jc w:val="center"/>
              <w:rPr>
                <w:rFonts w:ascii="Arial" w:hAnsi="Arial" w:cs="Arial"/>
                <w:b/>
                <w:sz w:val="22"/>
                <w:szCs w:val="22"/>
              </w:rPr>
            </w:pPr>
          </w:p>
        </w:tc>
        <w:tc>
          <w:tcPr>
            <w:tcW w:w="1638" w:type="dxa"/>
            <w:vMerge/>
          </w:tcPr>
          <w:p w14:paraId="1FBA4BC9" w14:textId="77777777" w:rsidR="008C6B9C" w:rsidRPr="009F3BC9" w:rsidRDefault="008C6B9C" w:rsidP="004F2151">
            <w:pPr>
              <w:snapToGrid w:val="0"/>
              <w:jc w:val="center"/>
              <w:rPr>
                <w:rFonts w:ascii="Arial" w:hAnsi="Arial" w:cs="Arial"/>
                <w:b/>
                <w:sz w:val="22"/>
                <w:szCs w:val="22"/>
              </w:rPr>
            </w:pPr>
          </w:p>
        </w:tc>
      </w:tr>
      <w:tr w:rsidR="009F3BC9" w:rsidRPr="009F3BC9" w14:paraId="0AD0238C" w14:textId="77777777" w:rsidTr="006A0D9A">
        <w:trPr>
          <w:cantSplit/>
          <w:trHeight w:val="387"/>
        </w:trPr>
        <w:tc>
          <w:tcPr>
            <w:tcW w:w="504" w:type="dxa"/>
            <w:vMerge/>
          </w:tcPr>
          <w:p w14:paraId="3D1C1FB2" w14:textId="77777777" w:rsidR="008C6B9C" w:rsidRPr="009F3BC9" w:rsidRDefault="008C6B9C" w:rsidP="004F2151">
            <w:pPr>
              <w:snapToGrid w:val="0"/>
              <w:jc w:val="center"/>
              <w:rPr>
                <w:rFonts w:ascii="Arial" w:hAnsi="Arial" w:cs="Arial"/>
                <w:b/>
                <w:sz w:val="22"/>
                <w:szCs w:val="22"/>
              </w:rPr>
            </w:pPr>
          </w:p>
        </w:tc>
        <w:tc>
          <w:tcPr>
            <w:tcW w:w="1645" w:type="dxa"/>
            <w:vMerge/>
          </w:tcPr>
          <w:p w14:paraId="7AF8CC92" w14:textId="77777777" w:rsidR="008C6B9C" w:rsidRPr="009F3BC9" w:rsidRDefault="008C6B9C" w:rsidP="004F2151">
            <w:pPr>
              <w:snapToGrid w:val="0"/>
              <w:jc w:val="center"/>
              <w:rPr>
                <w:rFonts w:ascii="Arial" w:hAnsi="Arial" w:cs="Arial"/>
                <w:b/>
                <w:sz w:val="22"/>
                <w:szCs w:val="22"/>
              </w:rPr>
            </w:pPr>
          </w:p>
        </w:tc>
        <w:tc>
          <w:tcPr>
            <w:tcW w:w="2217" w:type="dxa"/>
            <w:vMerge/>
          </w:tcPr>
          <w:p w14:paraId="35CD063C" w14:textId="77777777" w:rsidR="008C6B9C" w:rsidRPr="009F3BC9" w:rsidRDefault="008C6B9C" w:rsidP="004F2151">
            <w:pPr>
              <w:snapToGrid w:val="0"/>
              <w:jc w:val="center"/>
              <w:rPr>
                <w:rFonts w:ascii="Arial" w:hAnsi="Arial" w:cs="Arial"/>
                <w:b/>
                <w:sz w:val="22"/>
                <w:szCs w:val="22"/>
              </w:rPr>
            </w:pPr>
          </w:p>
        </w:tc>
        <w:tc>
          <w:tcPr>
            <w:tcW w:w="3878" w:type="dxa"/>
          </w:tcPr>
          <w:p w14:paraId="1574F5C1"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8.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4304AB4E" w14:textId="77777777" w:rsidR="008C6B9C" w:rsidRPr="009F3BC9" w:rsidRDefault="008C6B9C" w:rsidP="004F2151">
            <w:pPr>
              <w:snapToGrid w:val="0"/>
              <w:jc w:val="center"/>
              <w:rPr>
                <w:rFonts w:ascii="Arial" w:hAnsi="Arial" w:cs="Arial"/>
                <w:b/>
                <w:sz w:val="22"/>
                <w:szCs w:val="22"/>
              </w:rPr>
            </w:pPr>
          </w:p>
        </w:tc>
        <w:tc>
          <w:tcPr>
            <w:tcW w:w="1418" w:type="dxa"/>
          </w:tcPr>
          <w:p w14:paraId="252CA009" w14:textId="77777777" w:rsidR="008C6B9C" w:rsidRPr="009F3BC9" w:rsidRDefault="008C6B9C" w:rsidP="004F2151">
            <w:pPr>
              <w:snapToGrid w:val="0"/>
              <w:jc w:val="center"/>
              <w:rPr>
                <w:rFonts w:ascii="Arial" w:hAnsi="Arial" w:cs="Arial"/>
                <w:b/>
                <w:sz w:val="22"/>
                <w:szCs w:val="22"/>
              </w:rPr>
            </w:pPr>
          </w:p>
        </w:tc>
        <w:tc>
          <w:tcPr>
            <w:tcW w:w="1638" w:type="dxa"/>
            <w:vMerge/>
          </w:tcPr>
          <w:p w14:paraId="3C0444CC" w14:textId="77777777" w:rsidR="008C6B9C" w:rsidRPr="009F3BC9" w:rsidRDefault="008C6B9C" w:rsidP="004F2151">
            <w:pPr>
              <w:snapToGrid w:val="0"/>
              <w:jc w:val="center"/>
              <w:rPr>
                <w:rFonts w:ascii="Arial" w:hAnsi="Arial" w:cs="Arial"/>
                <w:b/>
                <w:sz w:val="22"/>
                <w:szCs w:val="22"/>
              </w:rPr>
            </w:pPr>
          </w:p>
        </w:tc>
      </w:tr>
      <w:tr w:rsidR="009F3BC9" w:rsidRPr="009F3BC9" w14:paraId="38303D74" w14:textId="77777777" w:rsidTr="006A0D9A">
        <w:trPr>
          <w:cantSplit/>
          <w:trHeight w:val="387"/>
        </w:trPr>
        <w:tc>
          <w:tcPr>
            <w:tcW w:w="504" w:type="dxa"/>
            <w:vMerge/>
          </w:tcPr>
          <w:p w14:paraId="6DF078BD" w14:textId="77777777" w:rsidR="008C6B9C" w:rsidRPr="009F3BC9" w:rsidRDefault="008C6B9C" w:rsidP="004F2151">
            <w:pPr>
              <w:snapToGrid w:val="0"/>
              <w:jc w:val="center"/>
              <w:rPr>
                <w:rFonts w:ascii="Arial" w:hAnsi="Arial" w:cs="Arial"/>
                <w:b/>
                <w:sz w:val="22"/>
                <w:szCs w:val="22"/>
              </w:rPr>
            </w:pPr>
          </w:p>
        </w:tc>
        <w:tc>
          <w:tcPr>
            <w:tcW w:w="1645" w:type="dxa"/>
            <w:vMerge/>
          </w:tcPr>
          <w:p w14:paraId="3D54E46B" w14:textId="77777777" w:rsidR="008C6B9C" w:rsidRPr="009F3BC9" w:rsidRDefault="008C6B9C" w:rsidP="004F2151">
            <w:pPr>
              <w:snapToGrid w:val="0"/>
              <w:jc w:val="center"/>
              <w:rPr>
                <w:rFonts w:ascii="Arial" w:hAnsi="Arial" w:cs="Arial"/>
                <w:b/>
                <w:sz w:val="22"/>
                <w:szCs w:val="22"/>
              </w:rPr>
            </w:pPr>
          </w:p>
        </w:tc>
        <w:tc>
          <w:tcPr>
            <w:tcW w:w="2217" w:type="dxa"/>
            <w:vMerge/>
          </w:tcPr>
          <w:p w14:paraId="7CCBBD27" w14:textId="77777777" w:rsidR="008C6B9C" w:rsidRPr="009F3BC9" w:rsidRDefault="008C6B9C" w:rsidP="004F2151">
            <w:pPr>
              <w:snapToGrid w:val="0"/>
              <w:jc w:val="center"/>
              <w:rPr>
                <w:rFonts w:ascii="Arial" w:hAnsi="Arial" w:cs="Arial"/>
                <w:b/>
                <w:sz w:val="22"/>
                <w:szCs w:val="22"/>
              </w:rPr>
            </w:pPr>
          </w:p>
        </w:tc>
        <w:tc>
          <w:tcPr>
            <w:tcW w:w="3878" w:type="dxa"/>
          </w:tcPr>
          <w:p w14:paraId="2F246AAB"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9.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231CF25F" w14:textId="77777777" w:rsidR="008C6B9C" w:rsidRPr="009F3BC9" w:rsidRDefault="008C6B9C" w:rsidP="004F2151">
            <w:pPr>
              <w:snapToGrid w:val="0"/>
              <w:jc w:val="center"/>
              <w:rPr>
                <w:rFonts w:ascii="Arial" w:hAnsi="Arial" w:cs="Arial"/>
                <w:b/>
                <w:sz w:val="22"/>
                <w:szCs w:val="22"/>
              </w:rPr>
            </w:pPr>
          </w:p>
        </w:tc>
        <w:tc>
          <w:tcPr>
            <w:tcW w:w="1418" w:type="dxa"/>
          </w:tcPr>
          <w:p w14:paraId="288AEE98" w14:textId="77777777" w:rsidR="008C6B9C" w:rsidRPr="009F3BC9" w:rsidRDefault="008C6B9C" w:rsidP="004F2151">
            <w:pPr>
              <w:snapToGrid w:val="0"/>
              <w:jc w:val="center"/>
              <w:rPr>
                <w:rFonts w:ascii="Arial" w:hAnsi="Arial" w:cs="Arial"/>
                <w:b/>
                <w:sz w:val="22"/>
                <w:szCs w:val="22"/>
              </w:rPr>
            </w:pPr>
          </w:p>
        </w:tc>
        <w:tc>
          <w:tcPr>
            <w:tcW w:w="1638" w:type="dxa"/>
            <w:vMerge/>
          </w:tcPr>
          <w:p w14:paraId="74F00D04" w14:textId="77777777" w:rsidR="008C6B9C" w:rsidRPr="009F3BC9" w:rsidRDefault="008C6B9C" w:rsidP="004F2151">
            <w:pPr>
              <w:snapToGrid w:val="0"/>
              <w:jc w:val="center"/>
              <w:rPr>
                <w:rFonts w:ascii="Arial" w:hAnsi="Arial" w:cs="Arial"/>
                <w:b/>
                <w:sz w:val="22"/>
                <w:szCs w:val="22"/>
              </w:rPr>
            </w:pPr>
          </w:p>
        </w:tc>
      </w:tr>
      <w:tr w:rsidR="009F3BC9" w:rsidRPr="009F3BC9" w14:paraId="2FE2774C" w14:textId="77777777" w:rsidTr="006A0D9A">
        <w:trPr>
          <w:cantSplit/>
          <w:trHeight w:val="387"/>
        </w:trPr>
        <w:tc>
          <w:tcPr>
            <w:tcW w:w="504" w:type="dxa"/>
            <w:vMerge/>
          </w:tcPr>
          <w:p w14:paraId="2DB24D4E" w14:textId="77777777" w:rsidR="008C6B9C" w:rsidRPr="009F3BC9" w:rsidRDefault="008C6B9C" w:rsidP="004F2151">
            <w:pPr>
              <w:snapToGrid w:val="0"/>
              <w:jc w:val="center"/>
              <w:rPr>
                <w:rFonts w:ascii="Arial" w:hAnsi="Arial" w:cs="Arial"/>
                <w:b/>
                <w:sz w:val="22"/>
                <w:szCs w:val="22"/>
              </w:rPr>
            </w:pPr>
          </w:p>
        </w:tc>
        <w:tc>
          <w:tcPr>
            <w:tcW w:w="1645" w:type="dxa"/>
            <w:vMerge/>
          </w:tcPr>
          <w:p w14:paraId="2C4C6BB9" w14:textId="77777777" w:rsidR="008C6B9C" w:rsidRPr="009F3BC9" w:rsidRDefault="008C6B9C" w:rsidP="004F2151">
            <w:pPr>
              <w:snapToGrid w:val="0"/>
              <w:jc w:val="center"/>
              <w:rPr>
                <w:rFonts w:ascii="Arial" w:hAnsi="Arial" w:cs="Arial"/>
                <w:b/>
                <w:sz w:val="22"/>
                <w:szCs w:val="22"/>
              </w:rPr>
            </w:pPr>
          </w:p>
        </w:tc>
        <w:tc>
          <w:tcPr>
            <w:tcW w:w="2217" w:type="dxa"/>
            <w:vMerge/>
          </w:tcPr>
          <w:p w14:paraId="0ACD6F81" w14:textId="77777777" w:rsidR="008C6B9C" w:rsidRPr="009F3BC9" w:rsidRDefault="008C6B9C" w:rsidP="004F2151">
            <w:pPr>
              <w:snapToGrid w:val="0"/>
              <w:jc w:val="center"/>
              <w:rPr>
                <w:rFonts w:ascii="Arial" w:hAnsi="Arial" w:cs="Arial"/>
                <w:b/>
                <w:sz w:val="22"/>
                <w:szCs w:val="22"/>
              </w:rPr>
            </w:pPr>
          </w:p>
        </w:tc>
        <w:tc>
          <w:tcPr>
            <w:tcW w:w="3878" w:type="dxa"/>
          </w:tcPr>
          <w:p w14:paraId="063B4C6F"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10.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2BEFE404" w14:textId="77777777" w:rsidR="008C6B9C" w:rsidRPr="009F3BC9" w:rsidRDefault="008C6B9C" w:rsidP="004F2151">
            <w:pPr>
              <w:snapToGrid w:val="0"/>
              <w:jc w:val="center"/>
              <w:rPr>
                <w:rFonts w:ascii="Arial" w:hAnsi="Arial" w:cs="Arial"/>
                <w:b/>
                <w:sz w:val="22"/>
                <w:szCs w:val="22"/>
              </w:rPr>
            </w:pPr>
          </w:p>
        </w:tc>
        <w:tc>
          <w:tcPr>
            <w:tcW w:w="1418" w:type="dxa"/>
          </w:tcPr>
          <w:p w14:paraId="2D0B2EF1" w14:textId="77777777" w:rsidR="008C6B9C" w:rsidRPr="009F3BC9" w:rsidRDefault="008C6B9C" w:rsidP="004F2151">
            <w:pPr>
              <w:snapToGrid w:val="0"/>
              <w:jc w:val="center"/>
              <w:rPr>
                <w:rFonts w:ascii="Arial" w:hAnsi="Arial" w:cs="Arial"/>
                <w:b/>
                <w:sz w:val="22"/>
                <w:szCs w:val="22"/>
              </w:rPr>
            </w:pPr>
          </w:p>
        </w:tc>
        <w:tc>
          <w:tcPr>
            <w:tcW w:w="1638" w:type="dxa"/>
            <w:vMerge/>
          </w:tcPr>
          <w:p w14:paraId="2114A3F3" w14:textId="77777777" w:rsidR="008C6B9C" w:rsidRPr="009F3BC9" w:rsidRDefault="008C6B9C" w:rsidP="004F2151">
            <w:pPr>
              <w:snapToGrid w:val="0"/>
              <w:jc w:val="center"/>
              <w:rPr>
                <w:rFonts w:ascii="Arial" w:hAnsi="Arial" w:cs="Arial"/>
                <w:b/>
                <w:sz w:val="22"/>
                <w:szCs w:val="22"/>
              </w:rPr>
            </w:pPr>
          </w:p>
        </w:tc>
      </w:tr>
      <w:tr w:rsidR="009F3BC9" w:rsidRPr="009F3BC9" w14:paraId="3847BA9A" w14:textId="77777777" w:rsidTr="006A0D9A">
        <w:trPr>
          <w:cantSplit/>
          <w:trHeight w:val="387"/>
        </w:trPr>
        <w:tc>
          <w:tcPr>
            <w:tcW w:w="504" w:type="dxa"/>
            <w:vMerge/>
          </w:tcPr>
          <w:p w14:paraId="1E07662B" w14:textId="77777777" w:rsidR="008C6B9C" w:rsidRPr="009F3BC9" w:rsidRDefault="008C6B9C" w:rsidP="004F2151">
            <w:pPr>
              <w:snapToGrid w:val="0"/>
              <w:jc w:val="center"/>
              <w:rPr>
                <w:rFonts w:ascii="Arial" w:hAnsi="Arial" w:cs="Arial"/>
                <w:b/>
                <w:sz w:val="22"/>
                <w:szCs w:val="22"/>
              </w:rPr>
            </w:pPr>
          </w:p>
        </w:tc>
        <w:tc>
          <w:tcPr>
            <w:tcW w:w="1645" w:type="dxa"/>
            <w:vMerge/>
          </w:tcPr>
          <w:p w14:paraId="1CE74502" w14:textId="77777777" w:rsidR="008C6B9C" w:rsidRPr="009F3BC9" w:rsidRDefault="008C6B9C" w:rsidP="004F2151">
            <w:pPr>
              <w:snapToGrid w:val="0"/>
              <w:jc w:val="center"/>
              <w:rPr>
                <w:rFonts w:ascii="Arial" w:hAnsi="Arial" w:cs="Arial"/>
                <w:b/>
                <w:sz w:val="22"/>
                <w:szCs w:val="22"/>
              </w:rPr>
            </w:pPr>
          </w:p>
        </w:tc>
        <w:tc>
          <w:tcPr>
            <w:tcW w:w="2217" w:type="dxa"/>
            <w:vMerge/>
          </w:tcPr>
          <w:p w14:paraId="6F4F18D8" w14:textId="77777777" w:rsidR="008C6B9C" w:rsidRPr="009F3BC9" w:rsidRDefault="008C6B9C" w:rsidP="004F2151">
            <w:pPr>
              <w:snapToGrid w:val="0"/>
              <w:jc w:val="center"/>
              <w:rPr>
                <w:rFonts w:ascii="Arial" w:hAnsi="Arial" w:cs="Arial"/>
                <w:b/>
                <w:sz w:val="22"/>
                <w:szCs w:val="22"/>
              </w:rPr>
            </w:pPr>
          </w:p>
        </w:tc>
        <w:tc>
          <w:tcPr>
            <w:tcW w:w="3878" w:type="dxa"/>
          </w:tcPr>
          <w:p w14:paraId="4878FC5F"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11.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6476A38C" w14:textId="77777777" w:rsidR="008C6B9C" w:rsidRPr="009F3BC9" w:rsidRDefault="008C6B9C" w:rsidP="004F2151">
            <w:pPr>
              <w:snapToGrid w:val="0"/>
              <w:jc w:val="center"/>
              <w:rPr>
                <w:rFonts w:ascii="Arial" w:hAnsi="Arial" w:cs="Arial"/>
                <w:b/>
                <w:sz w:val="22"/>
                <w:szCs w:val="22"/>
              </w:rPr>
            </w:pPr>
          </w:p>
        </w:tc>
        <w:tc>
          <w:tcPr>
            <w:tcW w:w="1418" w:type="dxa"/>
          </w:tcPr>
          <w:p w14:paraId="366D264D" w14:textId="77777777" w:rsidR="008C6B9C" w:rsidRPr="009F3BC9" w:rsidRDefault="008C6B9C" w:rsidP="004F2151">
            <w:pPr>
              <w:snapToGrid w:val="0"/>
              <w:jc w:val="center"/>
              <w:rPr>
                <w:rFonts w:ascii="Arial" w:hAnsi="Arial" w:cs="Arial"/>
                <w:b/>
                <w:sz w:val="22"/>
                <w:szCs w:val="22"/>
              </w:rPr>
            </w:pPr>
          </w:p>
        </w:tc>
        <w:tc>
          <w:tcPr>
            <w:tcW w:w="1638" w:type="dxa"/>
            <w:vMerge/>
          </w:tcPr>
          <w:p w14:paraId="146315CB" w14:textId="77777777" w:rsidR="008C6B9C" w:rsidRPr="009F3BC9" w:rsidRDefault="008C6B9C" w:rsidP="004F2151">
            <w:pPr>
              <w:snapToGrid w:val="0"/>
              <w:jc w:val="center"/>
              <w:rPr>
                <w:rFonts w:ascii="Arial" w:hAnsi="Arial" w:cs="Arial"/>
                <w:b/>
                <w:sz w:val="22"/>
                <w:szCs w:val="22"/>
              </w:rPr>
            </w:pPr>
          </w:p>
        </w:tc>
      </w:tr>
      <w:tr w:rsidR="009F3BC9" w:rsidRPr="009F3BC9" w14:paraId="633AD753" w14:textId="77777777" w:rsidTr="006A0D9A">
        <w:trPr>
          <w:cantSplit/>
          <w:trHeight w:val="387"/>
        </w:trPr>
        <w:tc>
          <w:tcPr>
            <w:tcW w:w="504" w:type="dxa"/>
            <w:vMerge/>
          </w:tcPr>
          <w:p w14:paraId="32CE8614" w14:textId="77777777" w:rsidR="008C6B9C" w:rsidRPr="009F3BC9" w:rsidRDefault="008C6B9C" w:rsidP="004F2151">
            <w:pPr>
              <w:snapToGrid w:val="0"/>
              <w:jc w:val="center"/>
              <w:rPr>
                <w:rFonts w:ascii="Arial" w:hAnsi="Arial" w:cs="Arial"/>
                <w:b/>
                <w:sz w:val="22"/>
                <w:szCs w:val="22"/>
              </w:rPr>
            </w:pPr>
          </w:p>
        </w:tc>
        <w:tc>
          <w:tcPr>
            <w:tcW w:w="1645" w:type="dxa"/>
            <w:vMerge/>
          </w:tcPr>
          <w:p w14:paraId="37FA88D4" w14:textId="77777777" w:rsidR="008C6B9C" w:rsidRPr="009F3BC9" w:rsidRDefault="008C6B9C" w:rsidP="004F2151">
            <w:pPr>
              <w:snapToGrid w:val="0"/>
              <w:jc w:val="center"/>
              <w:rPr>
                <w:rFonts w:ascii="Arial" w:hAnsi="Arial" w:cs="Arial"/>
                <w:b/>
                <w:sz w:val="22"/>
                <w:szCs w:val="22"/>
              </w:rPr>
            </w:pPr>
          </w:p>
        </w:tc>
        <w:tc>
          <w:tcPr>
            <w:tcW w:w="2217" w:type="dxa"/>
            <w:vMerge/>
          </w:tcPr>
          <w:p w14:paraId="21600582" w14:textId="77777777" w:rsidR="008C6B9C" w:rsidRPr="009F3BC9" w:rsidRDefault="008C6B9C" w:rsidP="004F2151">
            <w:pPr>
              <w:snapToGrid w:val="0"/>
              <w:jc w:val="center"/>
              <w:rPr>
                <w:rFonts w:ascii="Arial" w:hAnsi="Arial" w:cs="Arial"/>
                <w:b/>
                <w:sz w:val="22"/>
                <w:szCs w:val="22"/>
              </w:rPr>
            </w:pPr>
          </w:p>
        </w:tc>
        <w:tc>
          <w:tcPr>
            <w:tcW w:w="3878" w:type="dxa"/>
          </w:tcPr>
          <w:p w14:paraId="7BC0138E"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12.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12BB2BCB" w14:textId="77777777" w:rsidR="008C6B9C" w:rsidRPr="009F3BC9" w:rsidRDefault="008C6B9C" w:rsidP="004F2151">
            <w:pPr>
              <w:snapToGrid w:val="0"/>
              <w:jc w:val="center"/>
              <w:rPr>
                <w:rFonts w:ascii="Arial" w:hAnsi="Arial" w:cs="Arial"/>
                <w:b/>
                <w:sz w:val="22"/>
                <w:szCs w:val="22"/>
              </w:rPr>
            </w:pPr>
          </w:p>
        </w:tc>
        <w:tc>
          <w:tcPr>
            <w:tcW w:w="1418" w:type="dxa"/>
          </w:tcPr>
          <w:p w14:paraId="318BD24E" w14:textId="77777777" w:rsidR="008C6B9C" w:rsidRPr="009F3BC9" w:rsidRDefault="008C6B9C" w:rsidP="004F2151">
            <w:pPr>
              <w:snapToGrid w:val="0"/>
              <w:jc w:val="center"/>
              <w:rPr>
                <w:rFonts w:ascii="Arial" w:hAnsi="Arial" w:cs="Arial"/>
                <w:b/>
                <w:sz w:val="22"/>
                <w:szCs w:val="22"/>
              </w:rPr>
            </w:pPr>
          </w:p>
        </w:tc>
        <w:tc>
          <w:tcPr>
            <w:tcW w:w="1638" w:type="dxa"/>
            <w:vMerge/>
          </w:tcPr>
          <w:p w14:paraId="5C0FBFB8" w14:textId="77777777" w:rsidR="008C6B9C" w:rsidRPr="009F3BC9" w:rsidRDefault="008C6B9C" w:rsidP="004F2151">
            <w:pPr>
              <w:snapToGrid w:val="0"/>
              <w:jc w:val="center"/>
              <w:rPr>
                <w:rFonts w:ascii="Arial" w:hAnsi="Arial" w:cs="Arial"/>
                <w:b/>
                <w:sz w:val="22"/>
                <w:szCs w:val="22"/>
              </w:rPr>
            </w:pPr>
          </w:p>
        </w:tc>
      </w:tr>
      <w:tr w:rsidR="009F3BC9" w:rsidRPr="009F3BC9" w14:paraId="1C5F479A" w14:textId="77777777" w:rsidTr="006A0D9A">
        <w:trPr>
          <w:cantSplit/>
          <w:trHeight w:val="387"/>
        </w:trPr>
        <w:tc>
          <w:tcPr>
            <w:tcW w:w="504" w:type="dxa"/>
            <w:vMerge/>
          </w:tcPr>
          <w:p w14:paraId="6363710E" w14:textId="77777777" w:rsidR="008C6B9C" w:rsidRPr="009F3BC9" w:rsidRDefault="008C6B9C" w:rsidP="004F2151">
            <w:pPr>
              <w:snapToGrid w:val="0"/>
              <w:jc w:val="center"/>
              <w:rPr>
                <w:rFonts w:ascii="Arial" w:hAnsi="Arial" w:cs="Arial"/>
                <w:b/>
                <w:sz w:val="22"/>
                <w:szCs w:val="22"/>
              </w:rPr>
            </w:pPr>
          </w:p>
        </w:tc>
        <w:tc>
          <w:tcPr>
            <w:tcW w:w="1645" w:type="dxa"/>
            <w:vMerge/>
          </w:tcPr>
          <w:p w14:paraId="78F5011F" w14:textId="77777777" w:rsidR="008C6B9C" w:rsidRPr="009F3BC9" w:rsidRDefault="008C6B9C" w:rsidP="004F2151">
            <w:pPr>
              <w:snapToGrid w:val="0"/>
              <w:jc w:val="center"/>
              <w:rPr>
                <w:rFonts w:ascii="Arial" w:hAnsi="Arial" w:cs="Arial"/>
                <w:b/>
                <w:sz w:val="22"/>
                <w:szCs w:val="22"/>
              </w:rPr>
            </w:pPr>
          </w:p>
        </w:tc>
        <w:tc>
          <w:tcPr>
            <w:tcW w:w="2217" w:type="dxa"/>
            <w:vMerge/>
          </w:tcPr>
          <w:p w14:paraId="6A38F6B3" w14:textId="77777777" w:rsidR="008C6B9C" w:rsidRPr="009F3BC9" w:rsidRDefault="008C6B9C" w:rsidP="004F2151">
            <w:pPr>
              <w:snapToGrid w:val="0"/>
              <w:jc w:val="center"/>
              <w:rPr>
                <w:rFonts w:ascii="Arial" w:hAnsi="Arial" w:cs="Arial"/>
                <w:b/>
                <w:sz w:val="22"/>
                <w:szCs w:val="22"/>
              </w:rPr>
            </w:pPr>
          </w:p>
        </w:tc>
        <w:tc>
          <w:tcPr>
            <w:tcW w:w="3878" w:type="dxa"/>
          </w:tcPr>
          <w:p w14:paraId="265D155C"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13.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C092637" w14:textId="77777777" w:rsidR="008C6B9C" w:rsidRPr="009F3BC9" w:rsidRDefault="008C6B9C" w:rsidP="004F2151">
            <w:pPr>
              <w:snapToGrid w:val="0"/>
              <w:jc w:val="center"/>
              <w:rPr>
                <w:rFonts w:ascii="Arial" w:hAnsi="Arial" w:cs="Arial"/>
                <w:b/>
                <w:sz w:val="22"/>
                <w:szCs w:val="22"/>
              </w:rPr>
            </w:pPr>
          </w:p>
        </w:tc>
        <w:tc>
          <w:tcPr>
            <w:tcW w:w="1418" w:type="dxa"/>
          </w:tcPr>
          <w:p w14:paraId="660BE3DF" w14:textId="77777777" w:rsidR="008C6B9C" w:rsidRPr="009F3BC9" w:rsidRDefault="008C6B9C" w:rsidP="004F2151">
            <w:pPr>
              <w:snapToGrid w:val="0"/>
              <w:jc w:val="center"/>
              <w:rPr>
                <w:rFonts w:ascii="Arial" w:hAnsi="Arial" w:cs="Arial"/>
                <w:b/>
                <w:sz w:val="22"/>
                <w:szCs w:val="22"/>
              </w:rPr>
            </w:pPr>
          </w:p>
        </w:tc>
        <w:tc>
          <w:tcPr>
            <w:tcW w:w="1638" w:type="dxa"/>
            <w:vMerge/>
          </w:tcPr>
          <w:p w14:paraId="7131BE52" w14:textId="77777777" w:rsidR="008C6B9C" w:rsidRPr="009F3BC9" w:rsidRDefault="008C6B9C" w:rsidP="004F2151">
            <w:pPr>
              <w:snapToGrid w:val="0"/>
              <w:jc w:val="center"/>
              <w:rPr>
                <w:rFonts w:ascii="Arial" w:hAnsi="Arial" w:cs="Arial"/>
                <w:b/>
                <w:sz w:val="22"/>
                <w:szCs w:val="22"/>
              </w:rPr>
            </w:pPr>
          </w:p>
        </w:tc>
      </w:tr>
      <w:tr w:rsidR="009F3BC9" w:rsidRPr="009F3BC9" w14:paraId="653386BB" w14:textId="77777777" w:rsidTr="006A0D9A">
        <w:trPr>
          <w:cantSplit/>
          <w:trHeight w:val="387"/>
        </w:trPr>
        <w:tc>
          <w:tcPr>
            <w:tcW w:w="504" w:type="dxa"/>
            <w:vMerge/>
          </w:tcPr>
          <w:p w14:paraId="0E4AA382" w14:textId="77777777" w:rsidR="008C6B9C" w:rsidRPr="009F3BC9" w:rsidRDefault="008C6B9C" w:rsidP="004F2151">
            <w:pPr>
              <w:snapToGrid w:val="0"/>
              <w:jc w:val="center"/>
              <w:rPr>
                <w:rFonts w:ascii="Arial" w:hAnsi="Arial" w:cs="Arial"/>
                <w:b/>
                <w:sz w:val="22"/>
                <w:szCs w:val="22"/>
              </w:rPr>
            </w:pPr>
          </w:p>
        </w:tc>
        <w:tc>
          <w:tcPr>
            <w:tcW w:w="1645" w:type="dxa"/>
            <w:vMerge/>
          </w:tcPr>
          <w:p w14:paraId="606F6D6B" w14:textId="77777777" w:rsidR="008C6B9C" w:rsidRPr="009F3BC9" w:rsidRDefault="008C6B9C" w:rsidP="004F2151">
            <w:pPr>
              <w:snapToGrid w:val="0"/>
              <w:jc w:val="center"/>
              <w:rPr>
                <w:rFonts w:ascii="Arial" w:hAnsi="Arial" w:cs="Arial"/>
                <w:b/>
                <w:sz w:val="22"/>
                <w:szCs w:val="22"/>
              </w:rPr>
            </w:pPr>
          </w:p>
        </w:tc>
        <w:tc>
          <w:tcPr>
            <w:tcW w:w="2217" w:type="dxa"/>
            <w:vMerge/>
          </w:tcPr>
          <w:p w14:paraId="2DC58EBE" w14:textId="77777777" w:rsidR="008C6B9C" w:rsidRPr="009F3BC9" w:rsidRDefault="008C6B9C" w:rsidP="004F2151">
            <w:pPr>
              <w:snapToGrid w:val="0"/>
              <w:jc w:val="center"/>
              <w:rPr>
                <w:rFonts w:ascii="Arial" w:hAnsi="Arial" w:cs="Arial"/>
                <w:b/>
                <w:sz w:val="22"/>
                <w:szCs w:val="22"/>
              </w:rPr>
            </w:pPr>
          </w:p>
        </w:tc>
        <w:tc>
          <w:tcPr>
            <w:tcW w:w="3878" w:type="dxa"/>
          </w:tcPr>
          <w:p w14:paraId="0F01E5F2"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14.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6DF1D00" w14:textId="77777777" w:rsidR="008C6B9C" w:rsidRPr="009F3BC9" w:rsidRDefault="008C6B9C" w:rsidP="004F2151">
            <w:pPr>
              <w:snapToGrid w:val="0"/>
              <w:jc w:val="center"/>
              <w:rPr>
                <w:rFonts w:ascii="Arial" w:hAnsi="Arial" w:cs="Arial"/>
                <w:b/>
                <w:sz w:val="22"/>
                <w:szCs w:val="22"/>
              </w:rPr>
            </w:pPr>
          </w:p>
        </w:tc>
        <w:tc>
          <w:tcPr>
            <w:tcW w:w="1418" w:type="dxa"/>
          </w:tcPr>
          <w:p w14:paraId="486869A8" w14:textId="77777777" w:rsidR="008C6B9C" w:rsidRPr="009F3BC9" w:rsidRDefault="008C6B9C" w:rsidP="004F2151">
            <w:pPr>
              <w:snapToGrid w:val="0"/>
              <w:jc w:val="center"/>
              <w:rPr>
                <w:rFonts w:ascii="Arial" w:hAnsi="Arial" w:cs="Arial"/>
                <w:b/>
                <w:sz w:val="22"/>
                <w:szCs w:val="22"/>
              </w:rPr>
            </w:pPr>
          </w:p>
        </w:tc>
        <w:tc>
          <w:tcPr>
            <w:tcW w:w="1638" w:type="dxa"/>
            <w:vMerge/>
          </w:tcPr>
          <w:p w14:paraId="68AA3802" w14:textId="77777777" w:rsidR="008C6B9C" w:rsidRPr="009F3BC9" w:rsidRDefault="008C6B9C" w:rsidP="004F2151">
            <w:pPr>
              <w:snapToGrid w:val="0"/>
              <w:jc w:val="center"/>
              <w:rPr>
                <w:rFonts w:ascii="Arial" w:hAnsi="Arial" w:cs="Arial"/>
                <w:b/>
                <w:sz w:val="22"/>
                <w:szCs w:val="22"/>
              </w:rPr>
            </w:pPr>
          </w:p>
        </w:tc>
      </w:tr>
      <w:tr w:rsidR="009F3BC9" w:rsidRPr="009F3BC9" w14:paraId="6374F778" w14:textId="77777777" w:rsidTr="006A0D9A">
        <w:trPr>
          <w:cantSplit/>
          <w:trHeight w:val="387"/>
        </w:trPr>
        <w:tc>
          <w:tcPr>
            <w:tcW w:w="504" w:type="dxa"/>
            <w:vMerge/>
          </w:tcPr>
          <w:p w14:paraId="04C4A441" w14:textId="77777777" w:rsidR="008C6B9C" w:rsidRPr="009F3BC9" w:rsidRDefault="008C6B9C" w:rsidP="004F2151">
            <w:pPr>
              <w:snapToGrid w:val="0"/>
              <w:jc w:val="center"/>
              <w:rPr>
                <w:rFonts w:ascii="Arial" w:hAnsi="Arial" w:cs="Arial"/>
                <w:b/>
                <w:sz w:val="22"/>
                <w:szCs w:val="22"/>
              </w:rPr>
            </w:pPr>
          </w:p>
        </w:tc>
        <w:tc>
          <w:tcPr>
            <w:tcW w:w="1645" w:type="dxa"/>
            <w:vMerge/>
          </w:tcPr>
          <w:p w14:paraId="06DE0FCF" w14:textId="77777777" w:rsidR="008C6B9C" w:rsidRPr="009F3BC9" w:rsidRDefault="008C6B9C" w:rsidP="004F2151">
            <w:pPr>
              <w:snapToGrid w:val="0"/>
              <w:jc w:val="center"/>
              <w:rPr>
                <w:rFonts w:ascii="Arial" w:hAnsi="Arial" w:cs="Arial"/>
                <w:b/>
                <w:sz w:val="22"/>
                <w:szCs w:val="22"/>
              </w:rPr>
            </w:pPr>
          </w:p>
        </w:tc>
        <w:tc>
          <w:tcPr>
            <w:tcW w:w="2217" w:type="dxa"/>
            <w:vMerge/>
          </w:tcPr>
          <w:p w14:paraId="10112289" w14:textId="77777777" w:rsidR="008C6B9C" w:rsidRPr="009F3BC9" w:rsidRDefault="008C6B9C" w:rsidP="004F2151">
            <w:pPr>
              <w:snapToGrid w:val="0"/>
              <w:jc w:val="center"/>
              <w:rPr>
                <w:rFonts w:ascii="Arial" w:hAnsi="Arial" w:cs="Arial"/>
                <w:b/>
                <w:sz w:val="22"/>
                <w:szCs w:val="22"/>
              </w:rPr>
            </w:pPr>
          </w:p>
        </w:tc>
        <w:tc>
          <w:tcPr>
            <w:tcW w:w="3878" w:type="dxa"/>
          </w:tcPr>
          <w:p w14:paraId="7C66AD4B" w14:textId="77777777" w:rsidR="008C6B9C" w:rsidRPr="009F3BC9" w:rsidRDefault="008C6B9C" w:rsidP="004F2151">
            <w:pPr>
              <w:pStyle w:val="Akapitzlist"/>
              <w:snapToGrid w:val="0"/>
              <w:ind w:left="-39"/>
              <w:rPr>
                <w:rFonts w:ascii="Arial" w:hAnsi="Arial" w:cs="Arial"/>
                <w:b/>
                <w:sz w:val="22"/>
                <w:szCs w:val="22"/>
              </w:rPr>
            </w:pPr>
            <w:r w:rsidRPr="009F3BC9">
              <w:rPr>
                <w:rFonts w:ascii="Arial" w:hAnsi="Arial" w:cs="Arial"/>
                <w:sz w:val="18"/>
                <w:szCs w:val="22"/>
              </w:rPr>
              <w:t>15.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0A131A0C" w14:textId="77777777" w:rsidR="008C6B9C" w:rsidRPr="009F3BC9" w:rsidRDefault="008C6B9C" w:rsidP="004F2151">
            <w:pPr>
              <w:snapToGrid w:val="0"/>
              <w:jc w:val="center"/>
              <w:rPr>
                <w:rFonts w:ascii="Arial" w:hAnsi="Arial" w:cs="Arial"/>
                <w:b/>
                <w:sz w:val="22"/>
                <w:szCs w:val="22"/>
              </w:rPr>
            </w:pPr>
          </w:p>
        </w:tc>
        <w:tc>
          <w:tcPr>
            <w:tcW w:w="1418" w:type="dxa"/>
          </w:tcPr>
          <w:p w14:paraId="19DB0552" w14:textId="77777777" w:rsidR="008C6B9C" w:rsidRPr="009F3BC9" w:rsidRDefault="008C6B9C" w:rsidP="004F2151">
            <w:pPr>
              <w:snapToGrid w:val="0"/>
              <w:jc w:val="center"/>
              <w:rPr>
                <w:rFonts w:ascii="Arial" w:hAnsi="Arial" w:cs="Arial"/>
                <w:b/>
                <w:sz w:val="22"/>
                <w:szCs w:val="22"/>
              </w:rPr>
            </w:pPr>
          </w:p>
        </w:tc>
        <w:tc>
          <w:tcPr>
            <w:tcW w:w="1638" w:type="dxa"/>
            <w:vMerge/>
          </w:tcPr>
          <w:p w14:paraId="0267CECB" w14:textId="77777777" w:rsidR="008C6B9C" w:rsidRPr="009F3BC9" w:rsidRDefault="008C6B9C" w:rsidP="004F2151">
            <w:pPr>
              <w:snapToGrid w:val="0"/>
              <w:jc w:val="center"/>
              <w:rPr>
                <w:rFonts w:ascii="Arial" w:hAnsi="Arial" w:cs="Arial"/>
                <w:b/>
                <w:sz w:val="22"/>
                <w:szCs w:val="22"/>
              </w:rPr>
            </w:pPr>
          </w:p>
        </w:tc>
      </w:tr>
      <w:tr w:rsidR="009F3BC9" w:rsidRPr="009F3BC9" w14:paraId="4C757AC9" w14:textId="77777777" w:rsidTr="006A0D9A">
        <w:trPr>
          <w:cantSplit/>
          <w:trHeight w:val="387"/>
        </w:trPr>
        <w:tc>
          <w:tcPr>
            <w:tcW w:w="504" w:type="dxa"/>
            <w:vMerge w:val="restart"/>
          </w:tcPr>
          <w:p w14:paraId="19469981" w14:textId="77777777" w:rsidR="00EF2C28" w:rsidRPr="009F3BC9" w:rsidRDefault="00EF2C28" w:rsidP="006A5E71">
            <w:pPr>
              <w:snapToGrid w:val="0"/>
              <w:jc w:val="center"/>
              <w:rPr>
                <w:rFonts w:ascii="Arial" w:hAnsi="Arial" w:cs="Arial"/>
                <w:b/>
                <w:sz w:val="22"/>
                <w:szCs w:val="22"/>
              </w:rPr>
            </w:pPr>
            <w:r w:rsidRPr="009F3BC9">
              <w:rPr>
                <w:rFonts w:ascii="Arial" w:hAnsi="Arial" w:cs="Arial"/>
                <w:b/>
                <w:sz w:val="22"/>
                <w:szCs w:val="22"/>
              </w:rPr>
              <w:lastRenderedPageBreak/>
              <w:t>3.</w:t>
            </w:r>
          </w:p>
        </w:tc>
        <w:tc>
          <w:tcPr>
            <w:tcW w:w="1645" w:type="dxa"/>
            <w:vMerge w:val="restart"/>
          </w:tcPr>
          <w:p w14:paraId="447BAB5A" w14:textId="77777777" w:rsidR="00EF2C28" w:rsidRPr="009F3BC9" w:rsidRDefault="00EF2C28" w:rsidP="006A5E71">
            <w:pPr>
              <w:snapToGrid w:val="0"/>
              <w:jc w:val="center"/>
              <w:rPr>
                <w:rFonts w:ascii="Arial" w:hAnsi="Arial" w:cs="Arial"/>
                <w:b/>
                <w:sz w:val="22"/>
                <w:szCs w:val="22"/>
              </w:rPr>
            </w:pPr>
          </w:p>
          <w:p w14:paraId="57696C18" w14:textId="77777777" w:rsidR="00EF2C28" w:rsidRPr="009F3BC9" w:rsidRDefault="00EF2C28" w:rsidP="006A5E71">
            <w:pPr>
              <w:snapToGrid w:val="0"/>
              <w:jc w:val="center"/>
              <w:rPr>
                <w:rFonts w:ascii="Arial" w:hAnsi="Arial" w:cs="Arial"/>
                <w:b/>
                <w:sz w:val="22"/>
                <w:szCs w:val="22"/>
              </w:rPr>
            </w:pPr>
          </w:p>
          <w:p w14:paraId="0264AABE" w14:textId="77777777" w:rsidR="00EF2C28" w:rsidRPr="009F3BC9" w:rsidRDefault="00EF2C28" w:rsidP="006A5E71">
            <w:pPr>
              <w:snapToGrid w:val="0"/>
              <w:jc w:val="center"/>
              <w:rPr>
                <w:rFonts w:ascii="Arial" w:hAnsi="Arial" w:cs="Arial"/>
                <w:b/>
                <w:sz w:val="22"/>
                <w:szCs w:val="22"/>
              </w:rPr>
            </w:pPr>
          </w:p>
        </w:tc>
        <w:tc>
          <w:tcPr>
            <w:tcW w:w="2217" w:type="dxa"/>
            <w:vMerge w:val="restart"/>
          </w:tcPr>
          <w:p w14:paraId="6AF6DC37" w14:textId="77777777" w:rsidR="00EF2C28" w:rsidRPr="009F3BC9" w:rsidRDefault="00EF2C28" w:rsidP="006A5E71">
            <w:pPr>
              <w:snapToGrid w:val="0"/>
              <w:jc w:val="center"/>
              <w:rPr>
                <w:rFonts w:ascii="Arial" w:hAnsi="Arial" w:cs="Arial"/>
                <w:b/>
                <w:sz w:val="22"/>
                <w:szCs w:val="22"/>
              </w:rPr>
            </w:pPr>
          </w:p>
        </w:tc>
        <w:tc>
          <w:tcPr>
            <w:tcW w:w="3878" w:type="dxa"/>
          </w:tcPr>
          <w:p w14:paraId="1B6B15BB" w14:textId="77777777" w:rsidR="00EF2C28" w:rsidRPr="009F3BC9" w:rsidRDefault="00EF2C28" w:rsidP="006A5E71">
            <w:pPr>
              <w:snapToGrid w:val="0"/>
              <w:rPr>
                <w:rFonts w:ascii="Arial" w:hAnsi="Arial" w:cs="Arial"/>
                <w:b/>
                <w:sz w:val="22"/>
                <w:szCs w:val="22"/>
              </w:rPr>
            </w:pPr>
            <w:r w:rsidRPr="009F3BC9">
              <w:rPr>
                <w:rFonts w:ascii="Arial" w:hAnsi="Arial" w:cs="Arial"/>
                <w:sz w:val="18"/>
                <w:szCs w:val="22"/>
              </w:rPr>
              <w:t>1. Osoba wydała opinię… w zakresie dotyczącym … na rzecz Zamawiającego… Data wydania opinii…..</w:t>
            </w:r>
          </w:p>
        </w:tc>
        <w:tc>
          <w:tcPr>
            <w:tcW w:w="2693" w:type="dxa"/>
          </w:tcPr>
          <w:p w14:paraId="762D7920"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 xml:space="preserve">1. Osoba reprezentowała stronę w postępowaniu w temacie dotyczącym……przed sądem …/ KIO </w:t>
            </w:r>
          </w:p>
        </w:tc>
        <w:tc>
          <w:tcPr>
            <w:tcW w:w="1418" w:type="dxa"/>
          </w:tcPr>
          <w:p w14:paraId="498CCACB" w14:textId="77777777" w:rsidR="00EF2C28" w:rsidRPr="009F3BC9" w:rsidRDefault="00EF2C28" w:rsidP="006A5E71">
            <w:pPr>
              <w:snapToGrid w:val="0"/>
              <w:jc w:val="center"/>
              <w:rPr>
                <w:rFonts w:ascii="Arial" w:hAnsi="Arial" w:cs="Arial"/>
                <w:b/>
                <w:sz w:val="22"/>
                <w:szCs w:val="22"/>
              </w:rPr>
            </w:pPr>
          </w:p>
        </w:tc>
        <w:tc>
          <w:tcPr>
            <w:tcW w:w="1638" w:type="dxa"/>
            <w:vMerge w:val="restart"/>
          </w:tcPr>
          <w:p w14:paraId="394CA57D" w14:textId="77777777" w:rsidR="00EF2C28" w:rsidRPr="009F3BC9" w:rsidRDefault="00EF2C28" w:rsidP="006A5E71">
            <w:pPr>
              <w:snapToGrid w:val="0"/>
              <w:jc w:val="center"/>
              <w:rPr>
                <w:rFonts w:ascii="Arial" w:hAnsi="Arial" w:cs="Arial"/>
                <w:b/>
                <w:sz w:val="22"/>
                <w:szCs w:val="22"/>
              </w:rPr>
            </w:pPr>
          </w:p>
        </w:tc>
      </w:tr>
      <w:tr w:rsidR="009F3BC9" w:rsidRPr="009F3BC9" w14:paraId="09F4DB9C" w14:textId="77777777" w:rsidTr="006A0D9A">
        <w:trPr>
          <w:cantSplit/>
          <w:trHeight w:val="387"/>
        </w:trPr>
        <w:tc>
          <w:tcPr>
            <w:tcW w:w="504" w:type="dxa"/>
            <w:vMerge/>
          </w:tcPr>
          <w:p w14:paraId="51F44AB5" w14:textId="77777777" w:rsidR="00EF2C28" w:rsidRPr="009F3BC9" w:rsidRDefault="00EF2C28" w:rsidP="006A5E71">
            <w:pPr>
              <w:snapToGrid w:val="0"/>
              <w:jc w:val="center"/>
              <w:rPr>
                <w:rFonts w:ascii="Arial" w:hAnsi="Arial" w:cs="Arial"/>
                <w:b/>
                <w:sz w:val="22"/>
                <w:szCs w:val="22"/>
              </w:rPr>
            </w:pPr>
          </w:p>
        </w:tc>
        <w:tc>
          <w:tcPr>
            <w:tcW w:w="1645" w:type="dxa"/>
            <w:vMerge/>
          </w:tcPr>
          <w:p w14:paraId="23E2EBDB" w14:textId="77777777" w:rsidR="00EF2C28" w:rsidRPr="009F3BC9" w:rsidRDefault="00EF2C28" w:rsidP="006A5E71">
            <w:pPr>
              <w:snapToGrid w:val="0"/>
              <w:jc w:val="center"/>
              <w:rPr>
                <w:rFonts w:ascii="Arial" w:hAnsi="Arial" w:cs="Arial"/>
                <w:b/>
                <w:sz w:val="22"/>
                <w:szCs w:val="22"/>
              </w:rPr>
            </w:pPr>
          </w:p>
        </w:tc>
        <w:tc>
          <w:tcPr>
            <w:tcW w:w="2217" w:type="dxa"/>
            <w:vMerge/>
          </w:tcPr>
          <w:p w14:paraId="537EEBD3" w14:textId="77777777" w:rsidR="00EF2C28" w:rsidRPr="009F3BC9" w:rsidRDefault="00EF2C28" w:rsidP="006A5E71">
            <w:pPr>
              <w:snapToGrid w:val="0"/>
              <w:jc w:val="center"/>
              <w:rPr>
                <w:rFonts w:ascii="Arial" w:hAnsi="Arial" w:cs="Arial"/>
                <w:b/>
                <w:sz w:val="22"/>
                <w:szCs w:val="22"/>
              </w:rPr>
            </w:pPr>
          </w:p>
        </w:tc>
        <w:tc>
          <w:tcPr>
            <w:tcW w:w="3878" w:type="dxa"/>
          </w:tcPr>
          <w:p w14:paraId="4729F17E" w14:textId="77777777" w:rsidR="00EF2C28" w:rsidRPr="009F3BC9" w:rsidRDefault="00EF2C28" w:rsidP="006A5E71">
            <w:pPr>
              <w:snapToGrid w:val="0"/>
              <w:rPr>
                <w:rFonts w:ascii="Arial" w:hAnsi="Arial" w:cs="Arial"/>
                <w:b/>
                <w:sz w:val="22"/>
                <w:szCs w:val="22"/>
              </w:rPr>
            </w:pPr>
            <w:r w:rsidRPr="009F3BC9">
              <w:rPr>
                <w:rFonts w:ascii="Arial" w:hAnsi="Arial" w:cs="Arial"/>
                <w:sz w:val="18"/>
                <w:szCs w:val="22"/>
              </w:rPr>
              <w:t>2. Osoba wydała opinię… w zakresie dotyczącym … na rzecz Zamawiającego… Data wydania opinii…..</w:t>
            </w:r>
          </w:p>
        </w:tc>
        <w:tc>
          <w:tcPr>
            <w:tcW w:w="2693" w:type="dxa"/>
          </w:tcPr>
          <w:p w14:paraId="2F224192"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2. Osoba reprezentowała stronę w postępowaniu w temacie dotyczącym……przed sądem …/ KIO</w:t>
            </w:r>
          </w:p>
        </w:tc>
        <w:tc>
          <w:tcPr>
            <w:tcW w:w="1418" w:type="dxa"/>
          </w:tcPr>
          <w:p w14:paraId="503A4CDD" w14:textId="77777777" w:rsidR="00EF2C28" w:rsidRPr="009F3BC9" w:rsidRDefault="00EF2C28" w:rsidP="006A5E71">
            <w:pPr>
              <w:snapToGrid w:val="0"/>
              <w:jc w:val="center"/>
              <w:rPr>
                <w:rFonts w:ascii="Arial" w:hAnsi="Arial" w:cs="Arial"/>
                <w:b/>
                <w:sz w:val="22"/>
                <w:szCs w:val="22"/>
              </w:rPr>
            </w:pPr>
          </w:p>
        </w:tc>
        <w:tc>
          <w:tcPr>
            <w:tcW w:w="1638" w:type="dxa"/>
            <w:vMerge/>
          </w:tcPr>
          <w:p w14:paraId="67A3976B" w14:textId="77777777" w:rsidR="00EF2C28" w:rsidRPr="009F3BC9" w:rsidRDefault="00EF2C28" w:rsidP="006A5E71">
            <w:pPr>
              <w:snapToGrid w:val="0"/>
              <w:jc w:val="center"/>
              <w:rPr>
                <w:rFonts w:ascii="Arial" w:hAnsi="Arial" w:cs="Arial"/>
                <w:b/>
                <w:sz w:val="22"/>
                <w:szCs w:val="22"/>
              </w:rPr>
            </w:pPr>
          </w:p>
        </w:tc>
      </w:tr>
      <w:tr w:rsidR="009F3BC9" w:rsidRPr="009F3BC9" w14:paraId="2817CD4C" w14:textId="77777777" w:rsidTr="006A0D9A">
        <w:trPr>
          <w:cantSplit/>
          <w:trHeight w:val="387"/>
        </w:trPr>
        <w:tc>
          <w:tcPr>
            <w:tcW w:w="504" w:type="dxa"/>
            <w:vMerge/>
          </w:tcPr>
          <w:p w14:paraId="1199AD31" w14:textId="77777777" w:rsidR="00EF2C28" w:rsidRPr="009F3BC9" w:rsidRDefault="00EF2C28" w:rsidP="006A5E71">
            <w:pPr>
              <w:snapToGrid w:val="0"/>
              <w:jc w:val="center"/>
              <w:rPr>
                <w:rFonts w:ascii="Arial" w:hAnsi="Arial" w:cs="Arial"/>
                <w:b/>
                <w:sz w:val="22"/>
                <w:szCs w:val="22"/>
              </w:rPr>
            </w:pPr>
          </w:p>
        </w:tc>
        <w:tc>
          <w:tcPr>
            <w:tcW w:w="1645" w:type="dxa"/>
            <w:vMerge/>
          </w:tcPr>
          <w:p w14:paraId="4F95E925" w14:textId="77777777" w:rsidR="00EF2C28" w:rsidRPr="009F3BC9" w:rsidRDefault="00EF2C28" w:rsidP="006A5E71">
            <w:pPr>
              <w:snapToGrid w:val="0"/>
              <w:jc w:val="center"/>
              <w:rPr>
                <w:rFonts w:ascii="Arial" w:hAnsi="Arial" w:cs="Arial"/>
                <w:b/>
                <w:sz w:val="22"/>
                <w:szCs w:val="22"/>
              </w:rPr>
            </w:pPr>
          </w:p>
        </w:tc>
        <w:tc>
          <w:tcPr>
            <w:tcW w:w="2217" w:type="dxa"/>
            <w:vMerge/>
          </w:tcPr>
          <w:p w14:paraId="451E210F" w14:textId="77777777" w:rsidR="00EF2C28" w:rsidRPr="009F3BC9" w:rsidRDefault="00EF2C28" w:rsidP="006A5E71">
            <w:pPr>
              <w:snapToGrid w:val="0"/>
              <w:jc w:val="center"/>
              <w:rPr>
                <w:rFonts w:ascii="Arial" w:hAnsi="Arial" w:cs="Arial"/>
                <w:b/>
                <w:sz w:val="22"/>
                <w:szCs w:val="22"/>
              </w:rPr>
            </w:pPr>
          </w:p>
        </w:tc>
        <w:tc>
          <w:tcPr>
            <w:tcW w:w="3878" w:type="dxa"/>
          </w:tcPr>
          <w:p w14:paraId="2FE71684" w14:textId="77777777" w:rsidR="00EF2C28" w:rsidRPr="009F3BC9" w:rsidRDefault="00EF2C28" w:rsidP="006A5E71">
            <w:pPr>
              <w:snapToGrid w:val="0"/>
              <w:rPr>
                <w:rFonts w:ascii="Arial" w:hAnsi="Arial" w:cs="Arial"/>
                <w:b/>
                <w:sz w:val="22"/>
                <w:szCs w:val="22"/>
              </w:rPr>
            </w:pPr>
            <w:r w:rsidRPr="009F3BC9">
              <w:rPr>
                <w:rFonts w:ascii="Arial" w:hAnsi="Arial" w:cs="Arial"/>
                <w:sz w:val="18"/>
                <w:szCs w:val="22"/>
              </w:rPr>
              <w:t>Osoba wydała opinię… w zakresie dotyczącym … na rzecz Zamawiającego… Data wydania opinii…..</w:t>
            </w:r>
          </w:p>
        </w:tc>
        <w:tc>
          <w:tcPr>
            <w:tcW w:w="2693" w:type="dxa"/>
          </w:tcPr>
          <w:p w14:paraId="4F57862B"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3. Osoba reprezentowała stronę w postępowaniu w temacie dotyczącym……przed sądem …/ KIO</w:t>
            </w:r>
          </w:p>
        </w:tc>
        <w:tc>
          <w:tcPr>
            <w:tcW w:w="1418" w:type="dxa"/>
          </w:tcPr>
          <w:p w14:paraId="6BC2ECA5" w14:textId="77777777" w:rsidR="00EF2C28" w:rsidRPr="009F3BC9" w:rsidRDefault="00EF2C28" w:rsidP="006A5E71">
            <w:pPr>
              <w:snapToGrid w:val="0"/>
              <w:jc w:val="center"/>
              <w:rPr>
                <w:rFonts w:ascii="Arial" w:hAnsi="Arial" w:cs="Arial"/>
                <w:b/>
                <w:sz w:val="22"/>
                <w:szCs w:val="22"/>
              </w:rPr>
            </w:pPr>
          </w:p>
        </w:tc>
        <w:tc>
          <w:tcPr>
            <w:tcW w:w="1638" w:type="dxa"/>
            <w:vMerge/>
          </w:tcPr>
          <w:p w14:paraId="2FFD6BA8" w14:textId="77777777" w:rsidR="00EF2C28" w:rsidRPr="009F3BC9" w:rsidRDefault="00EF2C28" w:rsidP="006A5E71">
            <w:pPr>
              <w:snapToGrid w:val="0"/>
              <w:jc w:val="center"/>
              <w:rPr>
                <w:rFonts w:ascii="Arial" w:hAnsi="Arial" w:cs="Arial"/>
                <w:b/>
                <w:sz w:val="22"/>
                <w:szCs w:val="22"/>
              </w:rPr>
            </w:pPr>
          </w:p>
        </w:tc>
      </w:tr>
      <w:tr w:rsidR="009F3BC9" w:rsidRPr="009F3BC9" w14:paraId="06D36044" w14:textId="77777777" w:rsidTr="006A0D9A">
        <w:trPr>
          <w:cantSplit/>
          <w:trHeight w:val="387"/>
        </w:trPr>
        <w:tc>
          <w:tcPr>
            <w:tcW w:w="504" w:type="dxa"/>
            <w:vMerge/>
          </w:tcPr>
          <w:p w14:paraId="342B981A" w14:textId="77777777" w:rsidR="00EF2C28" w:rsidRPr="009F3BC9" w:rsidRDefault="00EF2C28" w:rsidP="006A5E71">
            <w:pPr>
              <w:snapToGrid w:val="0"/>
              <w:jc w:val="center"/>
              <w:rPr>
                <w:rFonts w:ascii="Arial" w:hAnsi="Arial" w:cs="Arial"/>
                <w:b/>
                <w:sz w:val="22"/>
                <w:szCs w:val="22"/>
              </w:rPr>
            </w:pPr>
          </w:p>
        </w:tc>
        <w:tc>
          <w:tcPr>
            <w:tcW w:w="1645" w:type="dxa"/>
            <w:vMerge/>
          </w:tcPr>
          <w:p w14:paraId="0776FFD4" w14:textId="77777777" w:rsidR="00EF2C28" w:rsidRPr="009F3BC9" w:rsidRDefault="00EF2C28" w:rsidP="006A5E71">
            <w:pPr>
              <w:snapToGrid w:val="0"/>
              <w:jc w:val="center"/>
              <w:rPr>
                <w:rFonts w:ascii="Arial" w:hAnsi="Arial" w:cs="Arial"/>
                <w:b/>
                <w:sz w:val="22"/>
                <w:szCs w:val="22"/>
              </w:rPr>
            </w:pPr>
          </w:p>
        </w:tc>
        <w:tc>
          <w:tcPr>
            <w:tcW w:w="2217" w:type="dxa"/>
            <w:vMerge/>
          </w:tcPr>
          <w:p w14:paraId="7B412E72" w14:textId="77777777" w:rsidR="00EF2C28" w:rsidRPr="009F3BC9" w:rsidRDefault="00EF2C28" w:rsidP="006A5E71">
            <w:pPr>
              <w:snapToGrid w:val="0"/>
              <w:jc w:val="center"/>
              <w:rPr>
                <w:rFonts w:ascii="Arial" w:hAnsi="Arial" w:cs="Arial"/>
                <w:b/>
                <w:sz w:val="22"/>
                <w:szCs w:val="22"/>
              </w:rPr>
            </w:pPr>
          </w:p>
        </w:tc>
        <w:tc>
          <w:tcPr>
            <w:tcW w:w="3878" w:type="dxa"/>
          </w:tcPr>
          <w:p w14:paraId="0E9FC1BB" w14:textId="77777777" w:rsidR="00EF2C28" w:rsidRPr="009F3BC9" w:rsidRDefault="00EF2C28" w:rsidP="006A5E71">
            <w:pPr>
              <w:snapToGrid w:val="0"/>
              <w:rPr>
                <w:rFonts w:ascii="Arial" w:hAnsi="Arial" w:cs="Arial"/>
                <w:b/>
                <w:sz w:val="22"/>
                <w:szCs w:val="22"/>
              </w:rPr>
            </w:pPr>
            <w:r w:rsidRPr="009F3BC9">
              <w:rPr>
                <w:rFonts w:ascii="Arial" w:hAnsi="Arial" w:cs="Arial"/>
                <w:sz w:val="18"/>
                <w:szCs w:val="22"/>
              </w:rPr>
              <w:t>4. Osoba wydała opinię… w zakresie dotyczącym … na rzecz Zamawiającego… Data wydania opinii…..</w:t>
            </w:r>
          </w:p>
        </w:tc>
        <w:tc>
          <w:tcPr>
            <w:tcW w:w="2693" w:type="dxa"/>
          </w:tcPr>
          <w:p w14:paraId="21D7CF38"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4. Osoba reprezentowała stronę w postępowaniu w temacie dotyczącym……przed sądem …/ KIO</w:t>
            </w:r>
          </w:p>
        </w:tc>
        <w:tc>
          <w:tcPr>
            <w:tcW w:w="1418" w:type="dxa"/>
          </w:tcPr>
          <w:p w14:paraId="6F35583B" w14:textId="77777777" w:rsidR="00EF2C28" w:rsidRPr="009F3BC9" w:rsidRDefault="00EF2C28" w:rsidP="006A5E71">
            <w:pPr>
              <w:snapToGrid w:val="0"/>
              <w:jc w:val="center"/>
              <w:rPr>
                <w:rFonts w:ascii="Arial" w:hAnsi="Arial" w:cs="Arial"/>
                <w:b/>
                <w:sz w:val="22"/>
                <w:szCs w:val="22"/>
              </w:rPr>
            </w:pPr>
          </w:p>
        </w:tc>
        <w:tc>
          <w:tcPr>
            <w:tcW w:w="1638" w:type="dxa"/>
            <w:vMerge/>
          </w:tcPr>
          <w:p w14:paraId="6C86B4CF" w14:textId="77777777" w:rsidR="00EF2C28" w:rsidRPr="009F3BC9" w:rsidRDefault="00EF2C28" w:rsidP="006A5E71">
            <w:pPr>
              <w:snapToGrid w:val="0"/>
              <w:jc w:val="center"/>
              <w:rPr>
                <w:rFonts w:ascii="Arial" w:hAnsi="Arial" w:cs="Arial"/>
                <w:b/>
                <w:sz w:val="22"/>
                <w:szCs w:val="22"/>
              </w:rPr>
            </w:pPr>
          </w:p>
        </w:tc>
      </w:tr>
      <w:tr w:rsidR="009F3BC9" w:rsidRPr="009F3BC9" w14:paraId="66881FCA" w14:textId="77777777" w:rsidTr="006A0D9A">
        <w:trPr>
          <w:cantSplit/>
          <w:trHeight w:val="387"/>
        </w:trPr>
        <w:tc>
          <w:tcPr>
            <w:tcW w:w="504" w:type="dxa"/>
            <w:vMerge/>
          </w:tcPr>
          <w:p w14:paraId="7620B5F1" w14:textId="77777777" w:rsidR="00EF2C28" w:rsidRPr="009F3BC9" w:rsidRDefault="00EF2C28" w:rsidP="006A5E71">
            <w:pPr>
              <w:snapToGrid w:val="0"/>
              <w:jc w:val="center"/>
              <w:rPr>
                <w:rFonts w:ascii="Arial" w:hAnsi="Arial" w:cs="Arial"/>
                <w:b/>
                <w:sz w:val="22"/>
                <w:szCs w:val="22"/>
              </w:rPr>
            </w:pPr>
          </w:p>
        </w:tc>
        <w:tc>
          <w:tcPr>
            <w:tcW w:w="1645" w:type="dxa"/>
            <w:vMerge/>
          </w:tcPr>
          <w:p w14:paraId="5FF0C2F4" w14:textId="77777777" w:rsidR="00EF2C28" w:rsidRPr="009F3BC9" w:rsidRDefault="00EF2C28" w:rsidP="006A5E71">
            <w:pPr>
              <w:snapToGrid w:val="0"/>
              <w:jc w:val="center"/>
              <w:rPr>
                <w:rFonts w:ascii="Arial" w:hAnsi="Arial" w:cs="Arial"/>
                <w:b/>
                <w:sz w:val="22"/>
                <w:szCs w:val="22"/>
              </w:rPr>
            </w:pPr>
          </w:p>
        </w:tc>
        <w:tc>
          <w:tcPr>
            <w:tcW w:w="2217" w:type="dxa"/>
            <w:vMerge/>
          </w:tcPr>
          <w:p w14:paraId="3273F3C4" w14:textId="77777777" w:rsidR="00EF2C28" w:rsidRPr="009F3BC9" w:rsidRDefault="00EF2C28" w:rsidP="006A5E71">
            <w:pPr>
              <w:snapToGrid w:val="0"/>
              <w:jc w:val="center"/>
              <w:rPr>
                <w:rFonts w:ascii="Arial" w:hAnsi="Arial" w:cs="Arial"/>
                <w:b/>
                <w:sz w:val="22"/>
                <w:szCs w:val="22"/>
              </w:rPr>
            </w:pPr>
          </w:p>
        </w:tc>
        <w:tc>
          <w:tcPr>
            <w:tcW w:w="3878" w:type="dxa"/>
          </w:tcPr>
          <w:p w14:paraId="255B79FA" w14:textId="77777777" w:rsidR="00EF2C28" w:rsidRPr="009F3BC9" w:rsidRDefault="00EF2C28" w:rsidP="006A5E71">
            <w:pPr>
              <w:snapToGrid w:val="0"/>
              <w:rPr>
                <w:rFonts w:ascii="Arial" w:hAnsi="Arial" w:cs="Arial"/>
                <w:b/>
                <w:sz w:val="22"/>
                <w:szCs w:val="22"/>
              </w:rPr>
            </w:pPr>
            <w:r w:rsidRPr="009F3BC9">
              <w:rPr>
                <w:rFonts w:ascii="Arial" w:hAnsi="Arial" w:cs="Arial"/>
                <w:sz w:val="18"/>
                <w:szCs w:val="22"/>
              </w:rPr>
              <w:t>5. Osoba wydała opinię… w zakresie dotyczącym … na rzecz Zamawiającego… Data wydania opinii…..</w:t>
            </w:r>
          </w:p>
        </w:tc>
        <w:tc>
          <w:tcPr>
            <w:tcW w:w="2693" w:type="dxa"/>
          </w:tcPr>
          <w:p w14:paraId="41632225"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5. Osoba reprezentowała stronę w postępowaniu w temacie dotyczącym……przed sądem …/ KIO</w:t>
            </w:r>
          </w:p>
        </w:tc>
        <w:tc>
          <w:tcPr>
            <w:tcW w:w="1418" w:type="dxa"/>
          </w:tcPr>
          <w:p w14:paraId="1321B35F" w14:textId="77777777" w:rsidR="00EF2C28" w:rsidRPr="009F3BC9" w:rsidRDefault="00EF2C28" w:rsidP="006A5E71">
            <w:pPr>
              <w:snapToGrid w:val="0"/>
              <w:jc w:val="center"/>
              <w:rPr>
                <w:rFonts w:ascii="Arial" w:hAnsi="Arial" w:cs="Arial"/>
                <w:b/>
                <w:sz w:val="22"/>
                <w:szCs w:val="22"/>
              </w:rPr>
            </w:pPr>
          </w:p>
        </w:tc>
        <w:tc>
          <w:tcPr>
            <w:tcW w:w="1638" w:type="dxa"/>
            <w:vMerge/>
          </w:tcPr>
          <w:p w14:paraId="0EEAF365" w14:textId="77777777" w:rsidR="00EF2C28" w:rsidRPr="009F3BC9" w:rsidRDefault="00EF2C28" w:rsidP="006A5E71">
            <w:pPr>
              <w:snapToGrid w:val="0"/>
              <w:jc w:val="center"/>
              <w:rPr>
                <w:rFonts w:ascii="Arial" w:hAnsi="Arial" w:cs="Arial"/>
                <w:b/>
                <w:sz w:val="22"/>
                <w:szCs w:val="22"/>
              </w:rPr>
            </w:pPr>
          </w:p>
        </w:tc>
      </w:tr>
      <w:tr w:rsidR="009F3BC9" w:rsidRPr="009F3BC9" w14:paraId="646BFDA3" w14:textId="77777777" w:rsidTr="006A0D9A">
        <w:trPr>
          <w:cantSplit/>
          <w:trHeight w:val="387"/>
        </w:trPr>
        <w:tc>
          <w:tcPr>
            <w:tcW w:w="504" w:type="dxa"/>
            <w:vMerge/>
          </w:tcPr>
          <w:p w14:paraId="0F3867C5" w14:textId="77777777" w:rsidR="008C6B9C" w:rsidRPr="009F3BC9" w:rsidRDefault="008C6B9C" w:rsidP="006A5E71">
            <w:pPr>
              <w:snapToGrid w:val="0"/>
              <w:jc w:val="center"/>
              <w:rPr>
                <w:rFonts w:ascii="Arial" w:hAnsi="Arial" w:cs="Arial"/>
                <w:b/>
                <w:sz w:val="22"/>
                <w:szCs w:val="22"/>
              </w:rPr>
            </w:pPr>
          </w:p>
        </w:tc>
        <w:tc>
          <w:tcPr>
            <w:tcW w:w="1645" w:type="dxa"/>
            <w:vMerge/>
          </w:tcPr>
          <w:p w14:paraId="01F1ACD0" w14:textId="77777777" w:rsidR="008C6B9C" w:rsidRPr="009F3BC9" w:rsidRDefault="008C6B9C" w:rsidP="006A5E71">
            <w:pPr>
              <w:snapToGrid w:val="0"/>
              <w:jc w:val="center"/>
              <w:rPr>
                <w:rFonts w:ascii="Arial" w:hAnsi="Arial" w:cs="Arial"/>
                <w:b/>
                <w:sz w:val="22"/>
                <w:szCs w:val="22"/>
              </w:rPr>
            </w:pPr>
          </w:p>
        </w:tc>
        <w:tc>
          <w:tcPr>
            <w:tcW w:w="2217" w:type="dxa"/>
            <w:vMerge/>
          </w:tcPr>
          <w:p w14:paraId="2F7F5C8A" w14:textId="77777777" w:rsidR="008C6B9C" w:rsidRPr="009F3BC9" w:rsidRDefault="008C6B9C" w:rsidP="006A5E71">
            <w:pPr>
              <w:snapToGrid w:val="0"/>
              <w:jc w:val="center"/>
              <w:rPr>
                <w:rFonts w:ascii="Arial" w:hAnsi="Arial" w:cs="Arial"/>
                <w:b/>
                <w:sz w:val="22"/>
                <w:szCs w:val="22"/>
              </w:rPr>
            </w:pPr>
          </w:p>
        </w:tc>
        <w:tc>
          <w:tcPr>
            <w:tcW w:w="3878" w:type="dxa"/>
          </w:tcPr>
          <w:p w14:paraId="440DDDB8"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6.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62FFC68A" w14:textId="77777777" w:rsidR="008C6B9C" w:rsidRPr="009F3BC9" w:rsidRDefault="008C6B9C" w:rsidP="006A5E71">
            <w:pPr>
              <w:snapToGrid w:val="0"/>
              <w:jc w:val="center"/>
              <w:rPr>
                <w:rFonts w:ascii="Arial" w:hAnsi="Arial" w:cs="Arial"/>
                <w:sz w:val="18"/>
                <w:szCs w:val="22"/>
              </w:rPr>
            </w:pPr>
          </w:p>
        </w:tc>
        <w:tc>
          <w:tcPr>
            <w:tcW w:w="1418" w:type="dxa"/>
          </w:tcPr>
          <w:p w14:paraId="09708F27" w14:textId="77777777" w:rsidR="008C6B9C" w:rsidRPr="009F3BC9" w:rsidRDefault="008C6B9C" w:rsidP="006A5E71">
            <w:pPr>
              <w:snapToGrid w:val="0"/>
              <w:jc w:val="center"/>
              <w:rPr>
                <w:rFonts w:ascii="Arial" w:hAnsi="Arial" w:cs="Arial"/>
                <w:b/>
                <w:sz w:val="22"/>
                <w:szCs w:val="22"/>
              </w:rPr>
            </w:pPr>
          </w:p>
        </w:tc>
        <w:tc>
          <w:tcPr>
            <w:tcW w:w="1638" w:type="dxa"/>
            <w:vMerge/>
          </w:tcPr>
          <w:p w14:paraId="3E3077AD" w14:textId="77777777" w:rsidR="008C6B9C" w:rsidRPr="009F3BC9" w:rsidRDefault="008C6B9C" w:rsidP="006A5E71">
            <w:pPr>
              <w:snapToGrid w:val="0"/>
              <w:jc w:val="center"/>
              <w:rPr>
                <w:rFonts w:ascii="Arial" w:hAnsi="Arial" w:cs="Arial"/>
                <w:b/>
                <w:sz w:val="22"/>
                <w:szCs w:val="22"/>
              </w:rPr>
            </w:pPr>
          </w:p>
        </w:tc>
      </w:tr>
      <w:tr w:rsidR="009F3BC9" w:rsidRPr="009F3BC9" w14:paraId="79FBDB07" w14:textId="77777777" w:rsidTr="006A0D9A">
        <w:trPr>
          <w:cantSplit/>
          <w:trHeight w:val="387"/>
        </w:trPr>
        <w:tc>
          <w:tcPr>
            <w:tcW w:w="504" w:type="dxa"/>
            <w:vMerge/>
          </w:tcPr>
          <w:p w14:paraId="1DEE5598" w14:textId="77777777" w:rsidR="008C6B9C" w:rsidRPr="009F3BC9" w:rsidRDefault="008C6B9C" w:rsidP="006A5E71">
            <w:pPr>
              <w:snapToGrid w:val="0"/>
              <w:jc w:val="center"/>
              <w:rPr>
                <w:rFonts w:ascii="Arial" w:hAnsi="Arial" w:cs="Arial"/>
                <w:b/>
                <w:sz w:val="22"/>
                <w:szCs w:val="22"/>
              </w:rPr>
            </w:pPr>
          </w:p>
        </w:tc>
        <w:tc>
          <w:tcPr>
            <w:tcW w:w="1645" w:type="dxa"/>
            <w:vMerge/>
          </w:tcPr>
          <w:p w14:paraId="5B5679F7" w14:textId="77777777" w:rsidR="008C6B9C" w:rsidRPr="009F3BC9" w:rsidRDefault="008C6B9C" w:rsidP="006A5E71">
            <w:pPr>
              <w:snapToGrid w:val="0"/>
              <w:jc w:val="center"/>
              <w:rPr>
                <w:rFonts w:ascii="Arial" w:hAnsi="Arial" w:cs="Arial"/>
                <w:b/>
                <w:sz w:val="22"/>
                <w:szCs w:val="22"/>
              </w:rPr>
            </w:pPr>
          </w:p>
        </w:tc>
        <w:tc>
          <w:tcPr>
            <w:tcW w:w="2217" w:type="dxa"/>
            <w:vMerge/>
          </w:tcPr>
          <w:p w14:paraId="1F91D917" w14:textId="77777777" w:rsidR="008C6B9C" w:rsidRPr="009F3BC9" w:rsidRDefault="008C6B9C" w:rsidP="006A5E71">
            <w:pPr>
              <w:snapToGrid w:val="0"/>
              <w:jc w:val="center"/>
              <w:rPr>
                <w:rFonts w:ascii="Arial" w:hAnsi="Arial" w:cs="Arial"/>
                <w:b/>
                <w:sz w:val="22"/>
                <w:szCs w:val="22"/>
              </w:rPr>
            </w:pPr>
          </w:p>
        </w:tc>
        <w:tc>
          <w:tcPr>
            <w:tcW w:w="3878" w:type="dxa"/>
          </w:tcPr>
          <w:p w14:paraId="39421176"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7.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36A4A7FF" w14:textId="77777777" w:rsidR="008C6B9C" w:rsidRPr="009F3BC9" w:rsidRDefault="008C6B9C" w:rsidP="006A5E71">
            <w:pPr>
              <w:snapToGrid w:val="0"/>
              <w:jc w:val="center"/>
              <w:rPr>
                <w:rFonts w:ascii="Arial" w:hAnsi="Arial" w:cs="Arial"/>
                <w:sz w:val="18"/>
                <w:szCs w:val="22"/>
              </w:rPr>
            </w:pPr>
          </w:p>
        </w:tc>
        <w:tc>
          <w:tcPr>
            <w:tcW w:w="1418" w:type="dxa"/>
          </w:tcPr>
          <w:p w14:paraId="65CDAA17" w14:textId="77777777" w:rsidR="008C6B9C" w:rsidRPr="009F3BC9" w:rsidRDefault="008C6B9C" w:rsidP="006A5E71">
            <w:pPr>
              <w:snapToGrid w:val="0"/>
              <w:jc w:val="center"/>
              <w:rPr>
                <w:rFonts w:ascii="Arial" w:hAnsi="Arial" w:cs="Arial"/>
                <w:b/>
                <w:sz w:val="22"/>
                <w:szCs w:val="22"/>
              </w:rPr>
            </w:pPr>
          </w:p>
        </w:tc>
        <w:tc>
          <w:tcPr>
            <w:tcW w:w="1638" w:type="dxa"/>
            <w:vMerge/>
          </w:tcPr>
          <w:p w14:paraId="1E032700" w14:textId="77777777" w:rsidR="008C6B9C" w:rsidRPr="009F3BC9" w:rsidRDefault="008C6B9C" w:rsidP="006A5E71">
            <w:pPr>
              <w:snapToGrid w:val="0"/>
              <w:jc w:val="center"/>
              <w:rPr>
                <w:rFonts w:ascii="Arial" w:hAnsi="Arial" w:cs="Arial"/>
                <w:b/>
                <w:sz w:val="22"/>
                <w:szCs w:val="22"/>
              </w:rPr>
            </w:pPr>
          </w:p>
        </w:tc>
      </w:tr>
      <w:tr w:rsidR="009F3BC9" w:rsidRPr="009F3BC9" w14:paraId="6A2DA4A7" w14:textId="77777777" w:rsidTr="006A0D9A">
        <w:trPr>
          <w:cantSplit/>
          <w:trHeight w:val="387"/>
        </w:trPr>
        <w:tc>
          <w:tcPr>
            <w:tcW w:w="504" w:type="dxa"/>
            <w:vMerge/>
          </w:tcPr>
          <w:p w14:paraId="4E0E85F1" w14:textId="77777777" w:rsidR="008C6B9C" w:rsidRPr="009F3BC9" w:rsidRDefault="008C6B9C" w:rsidP="006A5E71">
            <w:pPr>
              <w:snapToGrid w:val="0"/>
              <w:jc w:val="center"/>
              <w:rPr>
                <w:rFonts w:ascii="Arial" w:hAnsi="Arial" w:cs="Arial"/>
                <w:b/>
                <w:sz w:val="22"/>
                <w:szCs w:val="22"/>
              </w:rPr>
            </w:pPr>
          </w:p>
        </w:tc>
        <w:tc>
          <w:tcPr>
            <w:tcW w:w="1645" w:type="dxa"/>
            <w:vMerge/>
          </w:tcPr>
          <w:p w14:paraId="1E3545B2" w14:textId="77777777" w:rsidR="008C6B9C" w:rsidRPr="009F3BC9" w:rsidRDefault="008C6B9C" w:rsidP="006A5E71">
            <w:pPr>
              <w:snapToGrid w:val="0"/>
              <w:jc w:val="center"/>
              <w:rPr>
                <w:rFonts w:ascii="Arial" w:hAnsi="Arial" w:cs="Arial"/>
                <w:b/>
                <w:sz w:val="22"/>
                <w:szCs w:val="22"/>
              </w:rPr>
            </w:pPr>
          </w:p>
        </w:tc>
        <w:tc>
          <w:tcPr>
            <w:tcW w:w="2217" w:type="dxa"/>
            <w:vMerge/>
          </w:tcPr>
          <w:p w14:paraId="7CBF7AA7" w14:textId="77777777" w:rsidR="008C6B9C" w:rsidRPr="009F3BC9" w:rsidRDefault="008C6B9C" w:rsidP="006A5E71">
            <w:pPr>
              <w:snapToGrid w:val="0"/>
              <w:jc w:val="center"/>
              <w:rPr>
                <w:rFonts w:ascii="Arial" w:hAnsi="Arial" w:cs="Arial"/>
                <w:b/>
                <w:sz w:val="22"/>
                <w:szCs w:val="22"/>
              </w:rPr>
            </w:pPr>
          </w:p>
        </w:tc>
        <w:tc>
          <w:tcPr>
            <w:tcW w:w="3878" w:type="dxa"/>
          </w:tcPr>
          <w:p w14:paraId="58D15353"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8.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71767E53" w14:textId="77777777" w:rsidR="008C6B9C" w:rsidRPr="009F3BC9" w:rsidRDefault="008C6B9C" w:rsidP="006A5E71">
            <w:pPr>
              <w:snapToGrid w:val="0"/>
              <w:jc w:val="center"/>
              <w:rPr>
                <w:rFonts w:ascii="Arial" w:hAnsi="Arial" w:cs="Arial"/>
                <w:sz w:val="18"/>
                <w:szCs w:val="22"/>
              </w:rPr>
            </w:pPr>
          </w:p>
        </w:tc>
        <w:tc>
          <w:tcPr>
            <w:tcW w:w="1418" w:type="dxa"/>
          </w:tcPr>
          <w:p w14:paraId="69D93AEC" w14:textId="77777777" w:rsidR="008C6B9C" w:rsidRPr="009F3BC9" w:rsidRDefault="008C6B9C" w:rsidP="006A5E71">
            <w:pPr>
              <w:snapToGrid w:val="0"/>
              <w:jc w:val="center"/>
              <w:rPr>
                <w:rFonts w:ascii="Arial" w:hAnsi="Arial" w:cs="Arial"/>
                <w:b/>
                <w:sz w:val="22"/>
                <w:szCs w:val="22"/>
              </w:rPr>
            </w:pPr>
          </w:p>
        </w:tc>
        <w:tc>
          <w:tcPr>
            <w:tcW w:w="1638" w:type="dxa"/>
            <w:vMerge/>
          </w:tcPr>
          <w:p w14:paraId="4DB66AD7" w14:textId="77777777" w:rsidR="008C6B9C" w:rsidRPr="009F3BC9" w:rsidRDefault="008C6B9C" w:rsidP="006A5E71">
            <w:pPr>
              <w:snapToGrid w:val="0"/>
              <w:jc w:val="center"/>
              <w:rPr>
                <w:rFonts w:ascii="Arial" w:hAnsi="Arial" w:cs="Arial"/>
                <w:b/>
                <w:sz w:val="22"/>
                <w:szCs w:val="22"/>
              </w:rPr>
            </w:pPr>
          </w:p>
        </w:tc>
      </w:tr>
      <w:tr w:rsidR="009F3BC9" w:rsidRPr="009F3BC9" w14:paraId="1F972C9D" w14:textId="77777777" w:rsidTr="006A0D9A">
        <w:trPr>
          <w:cantSplit/>
          <w:trHeight w:val="387"/>
        </w:trPr>
        <w:tc>
          <w:tcPr>
            <w:tcW w:w="504" w:type="dxa"/>
            <w:vMerge/>
          </w:tcPr>
          <w:p w14:paraId="74127FBE" w14:textId="77777777" w:rsidR="008C6B9C" w:rsidRPr="009F3BC9" w:rsidRDefault="008C6B9C" w:rsidP="006A5E71">
            <w:pPr>
              <w:snapToGrid w:val="0"/>
              <w:jc w:val="center"/>
              <w:rPr>
                <w:rFonts w:ascii="Arial" w:hAnsi="Arial" w:cs="Arial"/>
                <w:b/>
                <w:sz w:val="22"/>
                <w:szCs w:val="22"/>
              </w:rPr>
            </w:pPr>
          </w:p>
        </w:tc>
        <w:tc>
          <w:tcPr>
            <w:tcW w:w="1645" w:type="dxa"/>
            <w:vMerge/>
          </w:tcPr>
          <w:p w14:paraId="04BB9D81" w14:textId="77777777" w:rsidR="008C6B9C" w:rsidRPr="009F3BC9" w:rsidRDefault="008C6B9C" w:rsidP="006A5E71">
            <w:pPr>
              <w:snapToGrid w:val="0"/>
              <w:jc w:val="center"/>
              <w:rPr>
                <w:rFonts w:ascii="Arial" w:hAnsi="Arial" w:cs="Arial"/>
                <w:b/>
                <w:sz w:val="22"/>
                <w:szCs w:val="22"/>
              </w:rPr>
            </w:pPr>
          </w:p>
        </w:tc>
        <w:tc>
          <w:tcPr>
            <w:tcW w:w="2217" w:type="dxa"/>
            <w:vMerge/>
          </w:tcPr>
          <w:p w14:paraId="2C960C8C" w14:textId="77777777" w:rsidR="008C6B9C" w:rsidRPr="009F3BC9" w:rsidRDefault="008C6B9C" w:rsidP="006A5E71">
            <w:pPr>
              <w:snapToGrid w:val="0"/>
              <w:jc w:val="center"/>
              <w:rPr>
                <w:rFonts w:ascii="Arial" w:hAnsi="Arial" w:cs="Arial"/>
                <w:b/>
                <w:sz w:val="22"/>
                <w:szCs w:val="22"/>
              </w:rPr>
            </w:pPr>
          </w:p>
        </w:tc>
        <w:tc>
          <w:tcPr>
            <w:tcW w:w="3878" w:type="dxa"/>
          </w:tcPr>
          <w:p w14:paraId="136C108F"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9.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33C3EC2E" w14:textId="77777777" w:rsidR="008C6B9C" w:rsidRPr="009F3BC9" w:rsidRDefault="008C6B9C" w:rsidP="006A5E71">
            <w:pPr>
              <w:snapToGrid w:val="0"/>
              <w:jc w:val="center"/>
              <w:rPr>
                <w:rFonts w:ascii="Arial" w:hAnsi="Arial" w:cs="Arial"/>
                <w:sz w:val="18"/>
                <w:szCs w:val="22"/>
              </w:rPr>
            </w:pPr>
          </w:p>
        </w:tc>
        <w:tc>
          <w:tcPr>
            <w:tcW w:w="1418" w:type="dxa"/>
          </w:tcPr>
          <w:p w14:paraId="7E487D52" w14:textId="77777777" w:rsidR="008C6B9C" w:rsidRPr="009F3BC9" w:rsidRDefault="008C6B9C" w:rsidP="006A5E71">
            <w:pPr>
              <w:snapToGrid w:val="0"/>
              <w:jc w:val="center"/>
              <w:rPr>
                <w:rFonts w:ascii="Arial" w:hAnsi="Arial" w:cs="Arial"/>
                <w:b/>
                <w:sz w:val="22"/>
                <w:szCs w:val="22"/>
              </w:rPr>
            </w:pPr>
          </w:p>
        </w:tc>
        <w:tc>
          <w:tcPr>
            <w:tcW w:w="1638" w:type="dxa"/>
            <w:vMerge/>
          </w:tcPr>
          <w:p w14:paraId="3DFCA01C" w14:textId="77777777" w:rsidR="008C6B9C" w:rsidRPr="009F3BC9" w:rsidRDefault="008C6B9C" w:rsidP="006A5E71">
            <w:pPr>
              <w:snapToGrid w:val="0"/>
              <w:jc w:val="center"/>
              <w:rPr>
                <w:rFonts w:ascii="Arial" w:hAnsi="Arial" w:cs="Arial"/>
                <w:b/>
                <w:sz w:val="22"/>
                <w:szCs w:val="22"/>
              </w:rPr>
            </w:pPr>
          </w:p>
        </w:tc>
      </w:tr>
      <w:tr w:rsidR="009F3BC9" w:rsidRPr="009F3BC9" w14:paraId="463228B2" w14:textId="77777777" w:rsidTr="006A0D9A">
        <w:trPr>
          <w:cantSplit/>
          <w:trHeight w:val="387"/>
        </w:trPr>
        <w:tc>
          <w:tcPr>
            <w:tcW w:w="504" w:type="dxa"/>
            <w:vMerge/>
          </w:tcPr>
          <w:p w14:paraId="05973FBB" w14:textId="77777777" w:rsidR="008C6B9C" w:rsidRPr="009F3BC9" w:rsidRDefault="008C6B9C" w:rsidP="006A5E71">
            <w:pPr>
              <w:snapToGrid w:val="0"/>
              <w:jc w:val="center"/>
              <w:rPr>
                <w:rFonts w:ascii="Arial" w:hAnsi="Arial" w:cs="Arial"/>
                <w:b/>
                <w:sz w:val="22"/>
                <w:szCs w:val="22"/>
              </w:rPr>
            </w:pPr>
          </w:p>
        </w:tc>
        <w:tc>
          <w:tcPr>
            <w:tcW w:w="1645" w:type="dxa"/>
            <w:vMerge/>
          </w:tcPr>
          <w:p w14:paraId="1674A15C" w14:textId="77777777" w:rsidR="008C6B9C" w:rsidRPr="009F3BC9" w:rsidRDefault="008C6B9C" w:rsidP="006A5E71">
            <w:pPr>
              <w:snapToGrid w:val="0"/>
              <w:jc w:val="center"/>
              <w:rPr>
                <w:rFonts w:ascii="Arial" w:hAnsi="Arial" w:cs="Arial"/>
                <w:b/>
                <w:sz w:val="22"/>
                <w:szCs w:val="22"/>
              </w:rPr>
            </w:pPr>
          </w:p>
        </w:tc>
        <w:tc>
          <w:tcPr>
            <w:tcW w:w="2217" w:type="dxa"/>
            <w:vMerge/>
          </w:tcPr>
          <w:p w14:paraId="135EF149" w14:textId="77777777" w:rsidR="008C6B9C" w:rsidRPr="009F3BC9" w:rsidRDefault="008C6B9C" w:rsidP="006A5E71">
            <w:pPr>
              <w:snapToGrid w:val="0"/>
              <w:jc w:val="center"/>
              <w:rPr>
                <w:rFonts w:ascii="Arial" w:hAnsi="Arial" w:cs="Arial"/>
                <w:b/>
                <w:sz w:val="22"/>
                <w:szCs w:val="22"/>
              </w:rPr>
            </w:pPr>
          </w:p>
        </w:tc>
        <w:tc>
          <w:tcPr>
            <w:tcW w:w="3878" w:type="dxa"/>
          </w:tcPr>
          <w:p w14:paraId="3C5B2D19"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10.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10DDFF09" w14:textId="77777777" w:rsidR="008C6B9C" w:rsidRPr="009F3BC9" w:rsidRDefault="008C6B9C" w:rsidP="006A5E71">
            <w:pPr>
              <w:snapToGrid w:val="0"/>
              <w:jc w:val="center"/>
              <w:rPr>
                <w:rFonts w:ascii="Arial" w:hAnsi="Arial" w:cs="Arial"/>
                <w:sz w:val="18"/>
                <w:szCs w:val="22"/>
              </w:rPr>
            </w:pPr>
          </w:p>
        </w:tc>
        <w:tc>
          <w:tcPr>
            <w:tcW w:w="1418" w:type="dxa"/>
          </w:tcPr>
          <w:p w14:paraId="2F8DC5C7" w14:textId="77777777" w:rsidR="008C6B9C" w:rsidRPr="009F3BC9" w:rsidRDefault="008C6B9C" w:rsidP="006A5E71">
            <w:pPr>
              <w:snapToGrid w:val="0"/>
              <w:jc w:val="center"/>
              <w:rPr>
                <w:rFonts w:ascii="Arial" w:hAnsi="Arial" w:cs="Arial"/>
                <w:b/>
                <w:sz w:val="22"/>
                <w:szCs w:val="22"/>
              </w:rPr>
            </w:pPr>
          </w:p>
        </w:tc>
        <w:tc>
          <w:tcPr>
            <w:tcW w:w="1638" w:type="dxa"/>
            <w:vMerge/>
          </w:tcPr>
          <w:p w14:paraId="6CE91E09" w14:textId="77777777" w:rsidR="008C6B9C" w:rsidRPr="009F3BC9" w:rsidRDefault="008C6B9C" w:rsidP="006A5E71">
            <w:pPr>
              <w:snapToGrid w:val="0"/>
              <w:jc w:val="center"/>
              <w:rPr>
                <w:rFonts w:ascii="Arial" w:hAnsi="Arial" w:cs="Arial"/>
                <w:b/>
                <w:sz w:val="22"/>
                <w:szCs w:val="22"/>
              </w:rPr>
            </w:pPr>
          </w:p>
        </w:tc>
      </w:tr>
      <w:tr w:rsidR="009F3BC9" w:rsidRPr="009F3BC9" w14:paraId="0E0291E9" w14:textId="77777777" w:rsidTr="006A0D9A">
        <w:trPr>
          <w:cantSplit/>
          <w:trHeight w:val="387"/>
        </w:trPr>
        <w:tc>
          <w:tcPr>
            <w:tcW w:w="504" w:type="dxa"/>
            <w:vMerge/>
          </w:tcPr>
          <w:p w14:paraId="0D4FFE06" w14:textId="77777777" w:rsidR="008C6B9C" w:rsidRPr="009F3BC9" w:rsidRDefault="008C6B9C" w:rsidP="006A5E71">
            <w:pPr>
              <w:snapToGrid w:val="0"/>
              <w:jc w:val="center"/>
              <w:rPr>
                <w:rFonts w:ascii="Arial" w:hAnsi="Arial" w:cs="Arial"/>
                <w:b/>
                <w:sz w:val="22"/>
                <w:szCs w:val="22"/>
              </w:rPr>
            </w:pPr>
          </w:p>
        </w:tc>
        <w:tc>
          <w:tcPr>
            <w:tcW w:w="1645" w:type="dxa"/>
            <w:vMerge/>
          </w:tcPr>
          <w:p w14:paraId="50D0D8FC" w14:textId="77777777" w:rsidR="008C6B9C" w:rsidRPr="009F3BC9" w:rsidRDefault="008C6B9C" w:rsidP="006A5E71">
            <w:pPr>
              <w:snapToGrid w:val="0"/>
              <w:jc w:val="center"/>
              <w:rPr>
                <w:rFonts w:ascii="Arial" w:hAnsi="Arial" w:cs="Arial"/>
                <w:b/>
                <w:sz w:val="22"/>
                <w:szCs w:val="22"/>
              </w:rPr>
            </w:pPr>
          </w:p>
        </w:tc>
        <w:tc>
          <w:tcPr>
            <w:tcW w:w="2217" w:type="dxa"/>
            <w:vMerge/>
          </w:tcPr>
          <w:p w14:paraId="77212D36" w14:textId="77777777" w:rsidR="008C6B9C" w:rsidRPr="009F3BC9" w:rsidRDefault="008C6B9C" w:rsidP="006A5E71">
            <w:pPr>
              <w:snapToGrid w:val="0"/>
              <w:jc w:val="center"/>
              <w:rPr>
                <w:rFonts w:ascii="Arial" w:hAnsi="Arial" w:cs="Arial"/>
                <w:b/>
                <w:sz w:val="22"/>
                <w:szCs w:val="22"/>
              </w:rPr>
            </w:pPr>
          </w:p>
        </w:tc>
        <w:tc>
          <w:tcPr>
            <w:tcW w:w="3878" w:type="dxa"/>
          </w:tcPr>
          <w:p w14:paraId="4ED05F83"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11.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2AECF7D6" w14:textId="77777777" w:rsidR="008C6B9C" w:rsidRPr="009F3BC9" w:rsidRDefault="008C6B9C" w:rsidP="006A5E71">
            <w:pPr>
              <w:snapToGrid w:val="0"/>
              <w:jc w:val="center"/>
              <w:rPr>
                <w:rFonts w:ascii="Arial" w:hAnsi="Arial" w:cs="Arial"/>
                <w:sz w:val="18"/>
                <w:szCs w:val="22"/>
              </w:rPr>
            </w:pPr>
          </w:p>
        </w:tc>
        <w:tc>
          <w:tcPr>
            <w:tcW w:w="1418" w:type="dxa"/>
          </w:tcPr>
          <w:p w14:paraId="5FEC9F03" w14:textId="77777777" w:rsidR="008C6B9C" w:rsidRPr="009F3BC9" w:rsidRDefault="008C6B9C" w:rsidP="006A5E71">
            <w:pPr>
              <w:snapToGrid w:val="0"/>
              <w:jc w:val="center"/>
              <w:rPr>
                <w:rFonts w:ascii="Arial" w:hAnsi="Arial" w:cs="Arial"/>
                <w:b/>
                <w:sz w:val="22"/>
                <w:szCs w:val="22"/>
              </w:rPr>
            </w:pPr>
          </w:p>
        </w:tc>
        <w:tc>
          <w:tcPr>
            <w:tcW w:w="1638" w:type="dxa"/>
            <w:vMerge/>
          </w:tcPr>
          <w:p w14:paraId="139D20DE" w14:textId="77777777" w:rsidR="008C6B9C" w:rsidRPr="009F3BC9" w:rsidRDefault="008C6B9C" w:rsidP="006A5E71">
            <w:pPr>
              <w:snapToGrid w:val="0"/>
              <w:jc w:val="center"/>
              <w:rPr>
                <w:rFonts w:ascii="Arial" w:hAnsi="Arial" w:cs="Arial"/>
                <w:b/>
                <w:sz w:val="22"/>
                <w:szCs w:val="22"/>
              </w:rPr>
            </w:pPr>
          </w:p>
        </w:tc>
      </w:tr>
      <w:tr w:rsidR="009F3BC9" w:rsidRPr="009F3BC9" w14:paraId="4B08EF54" w14:textId="77777777" w:rsidTr="006A0D9A">
        <w:trPr>
          <w:cantSplit/>
          <w:trHeight w:val="387"/>
        </w:trPr>
        <w:tc>
          <w:tcPr>
            <w:tcW w:w="504" w:type="dxa"/>
            <w:vMerge/>
          </w:tcPr>
          <w:p w14:paraId="13A44009" w14:textId="77777777" w:rsidR="008C6B9C" w:rsidRPr="009F3BC9" w:rsidRDefault="008C6B9C" w:rsidP="006A5E71">
            <w:pPr>
              <w:snapToGrid w:val="0"/>
              <w:jc w:val="center"/>
              <w:rPr>
                <w:rFonts w:ascii="Arial" w:hAnsi="Arial" w:cs="Arial"/>
                <w:b/>
                <w:sz w:val="22"/>
                <w:szCs w:val="22"/>
              </w:rPr>
            </w:pPr>
          </w:p>
        </w:tc>
        <w:tc>
          <w:tcPr>
            <w:tcW w:w="1645" w:type="dxa"/>
            <w:vMerge/>
          </w:tcPr>
          <w:p w14:paraId="1F394913" w14:textId="77777777" w:rsidR="008C6B9C" w:rsidRPr="009F3BC9" w:rsidRDefault="008C6B9C" w:rsidP="006A5E71">
            <w:pPr>
              <w:snapToGrid w:val="0"/>
              <w:jc w:val="center"/>
              <w:rPr>
                <w:rFonts w:ascii="Arial" w:hAnsi="Arial" w:cs="Arial"/>
                <w:b/>
                <w:sz w:val="22"/>
                <w:szCs w:val="22"/>
              </w:rPr>
            </w:pPr>
          </w:p>
        </w:tc>
        <w:tc>
          <w:tcPr>
            <w:tcW w:w="2217" w:type="dxa"/>
            <w:vMerge/>
          </w:tcPr>
          <w:p w14:paraId="73B53365" w14:textId="77777777" w:rsidR="008C6B9C" w:rsidRPr="009F3BC9" w:rsidRDefault="008C6B9C" w:rsidP="006A5E71">
            <w:pPr>
              <w:snapToGrid w:val="0"/>
              <w:jc w:val="center"/>
              <w:rPr>
                <w:rFonts w:ascii="Arial" w:hAnsi="Arial" w:cs="Arial"/>
                <w:b/>
                <w:sz w:val="22"/>
                <w:szCs w:val="22"/>
              </w:rPr>
            </w:pPr>
          </w:p>
        </w:tc>
        <w:tc>
          <w:tcPr>
            <w:tcW w:w="3878" w:type="dxa"/>
          </w:tcPr>
          <w:p w14:paraId="09818D33"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12.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4A129965" w14:textId="77777777" w:rsidR="008C6B9C" w:rsidRPr="009F3BC9" w:rsidRDefault="008C6B9C" w:rsidP="006A5E71">
            <w:pPr>
              <w:snapToGrid w:val="0"/>
              <w:jc w:val="center"/>
              <w:rPr>
                <w:rFonts w:ascii="Arial" w:hAnsi="Arial" w:cs="Arial"/>
                <w:sz w:val="18"/>
                <w:szCs w:val="22"/>
              </w:rPr>
            </w:pPr>
          </w:p>
        </w:tc>
        <w:tc>
          <w:tcPr>
            <w:tcW w:w="1418" w:type="dxa"/>
          </w:tcPr>
          <w:p w14:paraId="4693968D" w14:textId="77777777" w:rsidR="008C6B9C" w:rsidRPr="009F3BC9" w:rsidRDefault="008C6B9C" w:rsidP="006A5E71">
            <w:pPr>
              <w:snapToGrid w:val="0"/>
              <w:jc w:val="center"/>
              <w:rPr>
                <w:rFonts w:ascii="Arial" w:hAnsi="Arial" w:cs="Arial"/>
                <w:b/>
                <w:sz w:val="22"/>
                <w:szCs w:val="22"/>
              </w:rPr>
            </w:pPr>
          </w:p>
        </w:tc>
        <w:tc>
          <w:tcPr>
            <w:tcW w:w="1638" w:type="dxa"/>
            <w:vMerge/>
          </w:tcPr>
          <w:p w14:paraId="2703776A" w14:textId="77777777" w:rsidR="008C6B9C" w:rsidRPr="009F3BC9" w:rsidRDefault="008C6B9C" w:rsidP="006A5E71">
            <w:pPr>
              <w:snapToGrid w:val="0"/>
              <w:jc w:val="center"/>
              <w:rPr>
                <w:rFonts w:ascii="Arial" w:hAnsi="Arial" w:cs="Arial"/>
                <w:b/>
                <w:sz w:val="22"/>
                <w:szCs w:val="22"/>
              </w:rPr>
            </w:pPr>
          </w:p>
        </w:tc>
      </w:tr>
      <w:tr w:rsidR="009F3BC9" w:rsidRPr="009F3BC9" w14:paraId="457E5F07" w14:textId="77777777" w:rsidTr="006A0D9A">
        <w:trPr>
          <w:cantSplit/>
          <w:trHeight w:val="387"/>
        </w:trPr>
        <w:tc>
          <w:tcPr>
            <w:tcW w:w="504" w:type="dxa"/>
            <w:vMerge/>
          </w:tcPr>
          <w:p w14:paraId="30D250D8" w14:textId="77777777" w:rsidR="008C6B9C" w:rsidRPr="009F3BC9" w:rsidRDefault="008C6B9C" w:rsidP="006A5E71">
            <w:pPr>
              <w:snapToGrid w:val="0"/>
              <w:jc w:val="center"/>
              <w:rPr>
                <w:rFonts w:ascii="Arial" w:hAnsi="Arial" w:cs="Arial"/>
                <w:b/>
                <w:sz w:val="22"/>
                <w:szCs w:val="22"/>
              </w:rPr>
            </w:pPr>
          </w:p>
        </w:tc>
        <w:tc>
          <w:tcPr>
            <w:tcW w:w="1645" w:type="dxa"/>
            <w:vMerge/>
          </w:tcPr>
          <w:p w14:paraId="0F743474" w14:textId="77777777" w:rsidR="008C6B9C" w:rsidRPr="009F3BC9" w:rsidRDefault="008C6B9C" w:rsidP="006A5E71">
            <w:pPr>
              <w:snapToGrid w:val="0"/>
              <w:jc w:val="center"/>
              <w:rPr>
                <w:rFonts w:ascii="Arial" w:hAnsi="Arial" w:cs="Arial"/>
                <w:b/>
                <w:sz w:val="22"/>
                <w:szCs w:val="22"/>
              </w:rPr>
            </w:pPr>
          </w:p>
        </w:tc>
        <w:tc>
          <w:tcPr>
            <w:tcW w:w="2217" w:type="dxa"/>
            <w:vMerge/>
          </w:tcPr>
          <w:p w14:paraId="780D12A4" w14:textId="77777777" w:rsidR="008C6B9C" w:rsidRPr="009F3BC9" w:rsidRDefault="008C6B9C" w:rsidP="006A5E71">
            <w:pPr>
              <w:snapToGrid w:val="0"/>
              <w:jc w:val="center"/>
              <w:rPr>
                <w:rFonts w:ascii="Arial" w:hAnsi="Arial" w:cs="Arial"/>
                <w:b/>
                <w:sz w:val="22"/>
                <w:szCs w:val="22"/>
              </w:rPr>
            </w:pPr>
          </w:p>
        </w:tc>
        <w:tc>
          <w:tcPr>
            <w:tcW w:w="3878" w:type="dxa"/>
          </w:tcPr>
          <w:p w14:paraId="289108E1"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13.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F0E5769" w14:textId="77777777" w:rsidR="008C6B9C" w:rsidRPr="009F3BC9" w:rsidRDefault="008C6B9C" w:rsidP="006A5E71">
            <w:pPr>
              <w:snapToGrid w:val="0"/>
              <w:jc w:val="center"/>
              <w:rPr>
                <w:rFonts w:ascii="Arial" w:hAnsi="Arial" w:cs="Arial"/>
                <w:sz w:val="18"/>
                <w:szCs w:val="22"/>
              </w:rPr>
            </w:pPr>
          </w:p>
        </w:tc>
        <w:tc>
          <w:tcPr>
            <w:tcW w:w="1418" w:type="dxa"/>
          </w:tcPr>
          <w:p w14:paraId="443C2F69" w14:textId="77777777" w:rsidR="008C6B9C" w:rsidRPr="009F3BC9" w:rsidRDefault="008C6B9C" w:rsidP="006A5E71">
            <w:pPr>
              <w:snapToGrid w:val="0"/>
              <w:jc w:val="center"/>
              <w:rPr>
                <w:rFonts w:ascii="Arial" w:hAnsi="Arial" w:cs="Arial"/>
                <w:b/>
                <w:sz w:val="22"/>
                <w:szCs w:val="22"/>
              </w:rPr>
            </w:pPr>
          </w:p>
        </w:tc>
        <w:tc>
          <w:tcPr>
            <w:tcW w:w="1638" w:type="dxa"/>
            <w:vMerge/>
          </w:tcPr>
          <w:p w14:paraId="53F3A7EF" w14:textId="77777777" w:rsidR="008C6B9C" w:rsidRPr="009F3BC9" w:rsidRDefault="008C6B9C" w:rsidP="006A5E71">
            <w:pPr>
              <w:snapToGrid w:val="0"/>
              <w:jc w:val="center"/>
              <w:rPr>
                <w:rFonts w:ascii="Arial" w:hAnsi="Arial" w:cs="Arial"/>
                <w:b/>
                <w:sz w:val="22"/>
                <w:szCs w:val="22"/>
              </w:rPr>
            </w:pPr>
          </w:p>
        </w:tc>
      </w:tr>
      <w:tr w:rsidR="009F3BC9" w:rsidRPr="009F3BC9" w14:paraId="7E3C4910" w14:textId="77777777" w:rsidTr="006A0D9A">
        <w:trPr>
          <w:cantSplit/>
          <w:trHeight w:val="387"/>
        </w:trPr>
        <w:tc>
          <w:tcPr>
            <w:tcW w:w="504" w:type="dxa"/>
            <w:vMerge/>
          </w:tcPr>
          <w:p w14:paraId="1C107C44" w14:textId="77777777" w:rsidR="008C6B9C" w:rsidRPr="009F3BC9" w:rsidRDefault="008C6B9C" w:rsidP="006A5E71">
            <w:pPr>
              <w:snapToGrid w:val="0"/>
              <w:jc w:val="center"/>
              <w:rPr>
                <w:rFonts w:ascii="Arial" w:hAnsi="Arial" w:cs="Arial"/>
                <w:b/>
                <w:sz w:val="22"/>
                <w:szCs w:val="22"/>
              </w:rPr>
            </w:pPr>
          </w:p>
        </w:tc>
        <w:tc>
          <w:tcPr>
            <w:tcW w:w="1645" w:type="dxa"/>
            <w:vMerge/>
          </w:tcPr>
          <w:p w14:paraId="3F7C05AF" w14:textId="77777777" w:rsidR="008C6B9C" w:rsidRPr="009F3BC9" w:rsidRDefault="008C6B9C" w:rsidP="006A5E71">
            <w:pPr>
              <w:snapToGrid w:val="0"/>
              <w:jc w:val="center"/>
              <w:rPr>
                <w:rFonts w:ascii="Arial" w:hAnsi="Arial" w:cs="Arial"/>
                <w:b/>
                <w:sz w:val="22"/>
                <w:szCs w:val="22"/>
              </w:rPr>
            </w:pPr>
          </w:p>
        </w:tc>
        <w:tc>
          <w:tcPr>
            <w:tcW w:w="2217" w:type="dxa"/>
            <w:vMerge/>
          </w:tcPr>
          <w:p w14:paraId="13F2E145" w14:textId="77777777" w:rsidR="008C6B9C" w:rsidRPr="009F3BC9" w:rsidRDefault="008C6B9C" w:rsidP="006A5E71">
            <w:pPr>
              <w:snapToGrid w:val="0"/>
              <w:jc w:val="center"/>
              <w:rPr>
                <w:rFonts w:ascii="Arial" w:hAnsi="Arial" w:cs="Arial"/>
                <w:b/>
                <w:sz w:val="22"/>
                <w:szCs w:val="22"/>
              </w:rPr>
            </w:pPr>
          </w:p>
        </w:tc>
        <w:tc>
          <w:tcPr>
            <w:tcW w:w="3878" w:type="dxa"/>
          </w:tcPr>
          <w:p w14:paraId="67B8CD9C"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14.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37B4C6B2" w14:textId="77777777" w:rsidR="008C6B9C" w:rsidRPr="009F3BC9" w:rsidRDefault="008C6B9C" w:rsidP="006A5E71">
            <w:pPr>
              <w:snapToGrid w:val="0"/>
              <w:jc w:val="center"/>
              <w:rPr>
                <w:rFonts w:ascii="Arial" w:hAnsi="Arial" w:cs="Arial"/>
                <w:sz w:val="18"/>
                <w:szCs w:val="22"/>
              </w:rPr>
            </w:pPr>
          </w:p>
        </w:tc>
        <w:tc>
          <w:tcPr>
            <w:tcW w:w="1418" w:type="dxa"/>
          </w:tcPr>
          <w:p w14:paraId="2D375928" w14:textId="77777777" w:rsidR="008C6B9C" w:rsidRPr="009F3BC9" w:rsidRDefault="008C6B9C" w:rsidP="006A5E71">
            <w:pPr>
              <w:snapToGrid w:val="0"/>
              <w:jc w:val="center"/>
              <w:rPr>
                <w:rFonts w:ascii="Arial" w:hAnsi="Arial" w:cs="Arial"/>
                <w:b/>
                <w:sz w:val="22"/>
                <w:szCs w:val="22"/>
              </w:rPr>
            </w:pPr>
          </w:p>
        </w:tc>
        <w:tc>
          <w:tcPr>
            <w:tcW w:w="1638" w:type="dxa"/>
            <w:vMerge/>
          </w:tcPr>
          <w:p w14:paraId="3F6419BD" w14:textId="77777777" w:rsidR="008C6B9C" w:rsidRPr="009F3BC9" w:rsidRDefault="008C6B9C" w:rsidP="006A5E71">
            <w:pPr>
              <w:snapToGrid w:val="0"/>
              <w:jc w:val="center"/>
              <w:rPr>
                <w:rFonts w:ascii="Arial" w:hAnsi="Arial" w:cs="Arial"/>
                <w:b/>
                <w:sz w:val="22"/>
                <w:szCs w:val="22"/>
              </w:rPr>
            </w:pPr>
          </w:p>
        </w:tc>
      </w:tr>
      <w:tr w:rsidR="009F3BC9" w:rsidRPr="009F3BC9" w14:paraId="066F5FAA" w14:textId="77777777" w:rsidTr="006A0D9A">
        <w:trPr>
          <w:cantSplit/>
          <w:trHeight w:val="387"/>
        </w:trPr>
        <w:tc>
          <w:tcPr>
            <w:tcW w:w="504" w:type="dxa"/>
            <w:vMerge/>
          </w:tcPr>
          <w:p w14:paraId="69CBF01C" w14:textId="77777777" w:rsidR="008C6B9C" w:rsidRPr="009F3BC9" w:rsidRDefault="008C6B9C" w:rsidP="006A5E71">
            <w:pPr>
              <w:snapToGrid w:val="0"/>
              <w:jc w:val="center"/>
              <w:rPr>
                <w:rFonts w:ascii="Arial" w:hAnsi="Arial" w:cs="Arial"/>
                <w:b/>
                <w:sz w:val="22"/>
                <w:szCs w:val="22"/>
              </w:rPr>
            </w:pPr>
          </w:p>
        </w:tc>
        <w:tc>
          <w:tcPr>
            <w:tcW w:w="1645" w:type="dxa"/>
            <w:vMerge/>
          </w:tcPr>
          <w:p w14:paraId="4FC74168" w14:textId="77777777" w:rsidR="008C6B9C" w:rsidRPr="009F3BC9" w:rsidRDefault="008C6B9C" w:rsidP="006A5E71">
            <w:pPr>
              <w:snapToGrid w:val="0"/>
              <w:jc w:val="center"/>
              <w:rPr>
                <w:rFonts w:ascii="Arial" w:hAnsi="Arial" w:cs="Arial"/>
                <w:b/>
                <w:sz w:val="22"/>
                <w:szCs w:val="22"/>
              </w:rPr>
            </w:pPr>
          </w:p>
        </w:tc>
        <w:tc>
          <w:tcPr>
            <w:tcW w:w="2217" w:type="dxa"/>
            <w:vMerge/>
          </w:tcPr>
          <w:p w14:paraId="2A250774" w14:textId="77777777" w:rsidR="008C6B9C" w:rsidRPr="009F3BC9" w:rsidRDefault="008C6B9C" w:rsidP="006A5E71">
            <w:pPr>
              <w:snapToGrid w:val="0"/>
              <w:jc w:val="center"/>
              <w:rPr>
                <w:rFonts w:ascii="Arial" w:hAnsi="Arial" w:cs="Arial"/>
                <w:b/>
                <w:sz w:val="22"/>
                <w:szCs w:val="22"/>
              </w:rPr>
            </w:pPr>
          </w:p>
        </w:tc>
        <w:tc>
          <w:tcPr>
            <w:tcW w:w="3878" w:type="dxa"/>
          </w:tcPr>
          <w:p w14:paraId="699BAA5B" w14:textId="77777777" w:rsidR="008C6B9C" w:rsidRPr="009F3BC9" w:rsidRDefault="008C6B9C" w:rsidP="006A5E71">
            <w:pPr>
              <w:snapToGrid w:val="0"/>
              <w:rPr>
                <w:rFonts w:ascii="Arial" w:hAnsi="Arial" w:cs="Arial"/>
                <w:b/>
                <w:sz w:val="22"/>
                <w:szCs w:val="22"/>
              </w:rPr>
            </w:pPr>
            <w:r w:rsidRPr="009F3BC9">
              <w:rPr>
                <w:rFonts w:ascii="Arial" w:hAnsi="Arial" w:cs="Arial"/>
                <w:sz w:val="18"/>
                <w:szCs w:val="22"/>
              </w:rPr>
              <w:t>15.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13E34E43" w14:textId="77777777" w:rsidR="008C6B9C" w:rsidRPr="009F3BC9" w:rsidRDefault="008C6B9C" w:rsidP="006A5E71">
            <w:pPr>
              <w:snapToGrid w:val="0"/>
              <w:jc w:val="center"/>
              <w:rPr>
                <w:rFonts w:ascii="Arial" w:hAnsi="Arial" w:cs="Arial"/>
                <w:sz w:val="18"/>
                <w:szCs w:val="22"/>
              </w:rPr>
            </w:pPr>
          </w:p>
        </w:tc>
        <w:tc>
          <w:tcPr>
            <w:tcW w:w="1418" w:type="dxa"/>
          </w:tcPr>
          <w:p w14:paraId="123E14B8" w14:textId="77777777" w:rsidR="008C6B9C" w:rsidRPr="009F3BC9" w:rsidRDefault="008C6B9C" w:rsidP="006A5E71">
            <w:pPr>
              <w:snapToGrid w:val="0"/>
              <w:jc w:val="center"/>
              <w:rPr>
                <w:rFonts w:ascii="Arial" w:hAnsi="Arial" w:cs="Arial"/>
                <w:b/>
                <w:sz w:val="22"/>
                <w:szCs w:val="22"/>
              </w:rPr>
            </w:pPr>
          </w:p>
        </w:tc>
        <w:tc>
          <w:tcPr>
            <w:tcW w:w="1638" w:type="dxa"/>
            <w:vMerge/>
          </w:tcPr>
          <w:p w14:paraId="72AD890B" w14:textId="77777777" w:rsidR="008C6B9C" w:rsidRPr="009F3BC9" w:rsidRDefault="008C6B9C" w:rsidP="006A5E71">
            <w:pPr>
              <w:snapToGrid w:val="0"/>
              <w:jc w:val="center"/>
              <w:rPr>
                <w:rFonts w:ascii="Arial" w:hAnsi="Arial" w:cs="Arial"/>
                <w:b/>
                <w:sz w:val="22"/>
                <w:szCs w:val="22"/>
              </w:rPr>
            </w:pPr>
          </w:p>
        </w:tc>
      </w:tr>
      <w:tr w:rsidR="009F3BC9" w:rsidRPr="009F3BC9" w14:paraId="6D57ED48" w14:textId="77777777" w:rsidTr="006A0D9A">
        <w:trPr>
          <w:cantSplit/>
          <w:trHeight w:val="387"/>
        </w:trPr>
        <w:tc>
          <w:tcPr>
            <w:tcW w:w="504" w:type="dxa"/>
            <w:vMerge w:val="restart"/>
          </w:tcPr>
          <w:p w14:paraId="79B5A930" w14:textId="77777777" w:rsidR="00EF2C28" w:rsidRPr="009F3BC9" w:rsidRDefault="00EF2C28" w:rsidP="00A70DD7">
            <w:pPr>
              <w:snapToGrid w:val="0"/>
              <w:jc w:val="center"/>
              <w:rPr>
                <w:rFonts w:ascii="Arial" w:hAnsi="Arial" w:cs="Arial"/>
                <w:b/>
                <w:sz w:val="22"/>
                <w:szCs w:val="22"/>
              </w:rPr>
            </w:pPr>
            <w:r w:rsidRPr="009F3BC9">
              <w:rPr>
                <w:rFonts w:ascii="Arial" w:hAnsi="Arial" w:cs="Arial"/>
                <w:b/>
                <w:sz w:val="22"/>
                <w:szCs w:val="22"/>
              </w:rPr>
              <w:t>4.</w:t>
            </w:r>
          </w:p>
        </w:tc>
        <w:tc>
          <w:tcPr>
            <w:tcW w:w="1645" w:type="dxa"/>
            <w:vMerge w:val="restart"/>
          </w:tcPr>
          <w:p w14:paraId="49288BA0" w14:textId="77777777" w:rsidR="00EF2C28" w:rsidRPr="009F3BC9" w:rsidRDefault="00EF2C28" w:rsidP="00A70DD7">
            <w:pPr>
              <w:snapToGrid w:val="0"/>
              <w:jc w:val="center"/>
              <w:rPr>
                <w:rFonts w:ascii="Arial" w:hAnsi="Arial" w:cs="Arial"/>
                <w:b/>
                <w:sz w:val="22"/>
                <w:szCs w:val="22"/>
              </w:rPr>
            </w:pPr>
          </w:p>
          <w:p w14:paraId="33815643" w14:textId="77777777" w:rsidR="00EF2C28" w:rsidRPr="009F3BC9" w:rsidRDefault="00EF2C28" w:rsidP="00A70DD7">
            <w:pPr>
              <w:snapToGrid w:val="0"/>
              <w:jc w:val="center"/>
              <w:rPr>
                <w:rFonts w:ascii="Arial" w:hAnsi="Arial" w:cs="Arial"/>
                <w:b/>
                <w:sz w:val="22"/>
                <w:szCs w:val="22"/>
              </w:rPr>
            </w:pPr>
          </w:p>
          <w:p w14:paraId="03D719B7" w14:textId="77777777" w:rsidR="00EF2C28" w:rsidRPr="009F3BC9" w:rsidRDefault="00EF2C28" w:rsidP="00A70DD7">
            <w:pPr>
              <w:snapToGrid w:val="0"/>
              <w:jc w:val="center"/>
              <w:rPr>
                <w:rFonts w:ascii="Arial" w:hAnsi="Arial" w:cs="Arial"/>
                <w:b/>
                <w:sz w:val="22"/>
                <w:szCs w:val="22"/>
              </w:rPr>
            </w:pPr>
          </w:p>
        </w:tc>
        <w:tc>
          <w:tcPr>
            <w:tcW w:w="2217" w:type="dxa"/>
            <w:vMerge w:val="restart"/>
          </w:tcPr>
          <w:p w14:paraId="6E023EFE" w14:textId="77777777" w:rsidR="00EF2C28" w:rsidRPr="009F3BC9" w:rsidRDefault="00EF2C28" w:rsidP="00A70DD7">
            <w:pPr>
              <w:snapToGrid w:val="0"/>
              <w:jc w:val="center"/>
              <w:rPr>
                <w:rFonts w:ascii="Arial" w:hAnsi="Arial" w:cs="Arial"/>
                <w:b/>
                <w:sz w:val="22"/>
                <w:szCs w:val="22"/>
              </w:rPr>
            </w:pPr>
          </w:p>
        </w:tc>
        <w:tc>
          <w:tcPr>
            <w:tcW w:w="3878" w:type="dxa"/>
          </w:tcPr>
          <w:p w14:paraId="67379B58"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1. Osoba wydała opinię… w zakresie dotyczącym … na rzecz Zamawiającego… Data wydania opinii…..</w:t>
            </w:r>
          </w:p>
        </w:tc>
        <w:tc>
          <w:tcPr>
            <w:tcW w:w="2693" w:type="dxa"/>
          </w:tcPr>
          <w:p w14:paraId="5B4F6F96"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 xml:space="preserve">1. Osoba reprezentowała stronę w postępowaniu w temacie dotyczącym……przed sądem …/ KIO </w:t>
            </w:r>
          </w:p>
        </w:tc>
        <w:tc>
          <w:tcPr>
            <w:tcW w:w="1418" w:type="dxa"/>
          </w:tcPr>
          <w:p w14:paraId="1178A78F" w14:textId="77777777" w:rsidR="00EF2C28" w:rsidRPr="009F3BC9" w:rsidRDefault="00EF2C28" w:rsidP="00A70DD7">
            <w:pPr>
              <w:snapToGrid w:val="0"/>
              <w:jc w:val="center"/>
              <w:rPr>
                <w:rFonts w:ascii="Arial" w:hAnsi="Arial" w:cs="Arial"/>
                <w:b/>
                <w:sz w:val="22"/>
                <w:szCs w:val="22"/>
              </w:rPr>
            </w:pPr>
          </w:p>
        </w:tc>
        <w:tc>
          <w:tcPr>
            <w:tcW w:w="1638" w:type="dxa"/>
            <w:vMerge w:val="restart"/>
          </w:tcPr>
          <w:p w14:paraId="5CC0D929" w14:textId="77777777" w:rsidR="00EF2C28" w:rsidRPr="009F3BC9" w:rsidRDefault="00EF2C28" w:rsidP="00A70DD7">
            <w:pPr>
              <w:snapToGrid w:val="0"/>
              <w:jc w:val="center"/>
              <w:rPr>
                <w:rFonts w:ascii="Arial" w:hAnsi="Arial" w:cs="Arial"/>
                <w:b/>
                <w:sz w:val="22"/>
                <w:szCs w:val="22"/>
              </w:rPr>
            </w:pPr>
          </w:p>
        </w:tc>
      </w:tr>
      <w:tr w:rsidR="009F3BC9" w:rsidRPr="009F3BC9" w14:paraId="1C1C6706" w14:textId="77777777" w:rsidTr="006A0D9A">
        <w:trPr>
          <w:cantSplit/>
          <w:trHeight w:val="387"/>
        </w:trPr>
        <w:tc>
          <w:tcPr>
            <w:tcW w:w="504" w:type="dxa"/>
            <w:vMerge/>
          </w:tcPr>
          <w:p w14:paraId="6136D8DE" w14:textId="77777777" w:rsidR="00EF2C28" w:rsidRPr="009F3BC9" w:rsidRDefault="00EF2C28" w:rsidP="00A70DD7">
            <w:pPr>
              <w:snapToGrid w:val="0"/>
              <w:jc w:val="center"/>
              <w:rPr>
                <w:rFonts w:ascii="Arial" w:hAnsi="Arial" w:cs="Arial"/>
                <w:b/>
                <w:sz w:val="22"/>
                <w:szCs w:val="22"/>
              </w:rPr>
            </w:pPr>
          </w:p>
        </w:tc>
        <w:tc>
          <w:tcPr>
            <w:tcW w:w="1645" w:type="dxa"/>
            <w:vMerge/>
          </w:tcPr>
          <w:p w14:paraId="102AA447" w14:textId="77777777" w:rsidR="00EF2C28" w:rsidRPr="009F3BC9" w:rsidRDefault="00EF2C28" w:rsidP="00A70DD7">
            <w:pPr>
              <w:snapToGrid w:val="0"/>
              <w:jc w:val="center"/>
              <w:rPr>
                <w:rFonts w:ascii="Arial" w:hAnsi="Arial" w:cs="Arial"/>
                <w:b/>
                <w:sz w:val="22"/>
                <w:szCs w:val="22"/>
              </w:rPr>
            </w:pPr>
          </w:p>
        </w:tc>
        <w:tc>
          <w:tcPr>
            <w:tcW w:w="2217" w:type="dxa"/>
            <w:vMerge/>
          </w:tcPr>
          <w:p w14:paraId="4EECF349" w14:textId="77777777" w:rsidR="00EF2C28" w:rsidRPr="009F3BC9" w:rsidRDefault="00EF2C28" w:rsidP="00A70DD7">
            <w:pPr>
              <w:snapToGrid w:val="0"/>
              <w:jc w:val="center"/>
              <w:rPr>
                <w:rFonts w:ascii="Arial" w:hAnsi="Arial" w:cs="Arial"/>
                <w:b/>
                <w:sz w:val="22"/>
                <w:szCs w:val="22"/>
              </w:rPr>
            </w:pPr>
          </w:p>
        </w:tc>
        <w:tc>
          <w:tcPr>
            <w:tcW w:w="3878" w:type="dxa"/>
          </w:tcPr>
          <w:p w14:paraId="733E19E6"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2. Osoba wydała opinię… w zakresie dotyczącym … na rzecz Zamawiającego… Data wydania opinii…..</w:t>
            </w:r>
          </w:p>
        </w:tc>
        <w:tc>
          <w:tcPr>
            <w:tcW w:w="2693" w:type="dxa"/>
          </w:tcPr>
          <w:p w14:paraId="3074795A"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2. Osoba reprezentowała stronę w postępowaniu w temacie dotyczącym……przed sądem …/ KIO</w:t>
            </w:r>
          </w:p>
        </w:tc>
        <w:tc>
          <w:tcPr>
            <w:tcW w:w="1418" w:type="dxa"/>
          </w:tcPr>
          <w:p w14:paraId="7F6041A4" w14:textId="77777777" w:rsidR="00EF2C28" w:rsidRPr="009F3BC9" w:rsidRDefault="00EF2C28" w:rsidP="00A70DD7">
            <w:pPr>
              <w:snapToGrid w:val="0"/>
              <w:jc w:val="center"/>
              <w:rPr>
                <w:rFonts w:ascii="Arial" w:hAnsi="Arial" w:cs="Arial"/>
                <w:b/>
                <w:sz w:val="22"/>
                <w:szCs w:val="22"/>
              </w:rPr>
            </w:pPr>
          </w:p>
        </w:tc>
        <w:tc>
          <w:tcPr>
            <w:tcW w:w="1638" w:type="dxa"/>
            <w:vMerge/>
          </w:tcPr>
          <w:p w14:paraId="2AC32984" w14:textId="77777777" w:rsidR="00EF2C28" w:rsidRPr="009F3BC9" w:rsidRDefault="00EF2C28" w:rsidP="00A70DD7">
            <w:pPr>
              <w:snapToGrid w:val="0"/>
              <w:jc w:val="center"/>
              <w:rPr>
                <w:rFonts w:ascii="Arial" w:hAnsi="Arial" w:cs="Arial"/>
                <w:b/>
                <w:sz w:val="22"/>
                <w:szCs w:val="22"/>
              </w:rPr>
            </w:pPr>
          </w:p>
        </w:tc>
      </w:tr>
      <w:tr w:rsidR="009F3BC9" w:rsidRPr="009F3BC9" w14:paraId="456D37D0" w14:textId="77777777" w:rsidTr="006A0D9A">
        <w:trPr>
          <w:cantSplit/>
          <w:trHeight w:val="387"/>
        </w:trPr>
        <w:tc>
          <w:tcPr>
            <w:tcW w:w="504" w:type="dxa"/>
            <w:vMerge/>
          </w:tcPr>
          <w:p w14:paraId="08A92241" w14:textId="77777777" w:rsidR="00EF2C28" w:rsidRPr="009F3BC9" w:rsidRDefault="00EF2C28" w:rsidP="00A70DD7">
            <w:pPr>
              <w:snapToGrid w:val="0"/>
              <w:jc w:val="center"/>
              <w:rPr>
                <w:rFonts w:ascii="Arial" w:hAnsi="Arial" w:cs="Arial"/>
                <w:b/>
                <w:sz w:val="22"/>
                <w:szCs w:val="22"/>
              </w:rPr>
            </w:pPr>
          </w:p>
        </w:tc>
        <w:tc>
          <w:tcPr>
            <w:tcW w:w="1645" w:type="dxa"/>
            <w:vMerge/>
          </w:tcPr>
          <w:p w14:paraId="5B93DF9E" w14:textId="77777777" w:rsidR="00EF2C28" w:rsidRPr="009F3BC9" w:rsidRDefault="00EF2C28" w:rsidP="00A70DD7">
            <w:pPr>
              <w:snapToGrid w:val="0"/>
              <w:jc w:val="center"/>
              <w:rPr>
                <w:rFonts w:ascii="Arial" w:hAnsi="Arial" w:cs="Arial"/>
                <w:b/>
                <w:sz w:val="22"/>
                <w:szCs w:val="22"/>
              </w:rPr>
            </w:pPr>
          </w:p>
        </w:tc>
        <w:tc>
          <w:tcPr>
            <w:tcW w:w="2217" w:type="dxa"/>
            <w:vMerge/>
          </w:tcPr>
          <w:p w14:paraId="52F69F97" w14:textId="77777777" w:rsidR="00EF2C28" w:rsidRPr="009F3BC9" w:rsidRDefault="00EF2C28" w:rsidP="00A70DD7">
            <w:pPr>
              <w:snapToGrid w:val="0"/>
              <w:jc w:val="center"/>
              <w:rPr>
                <w:rFonts w:ascii="Arial" w:hAnsi="Arial" w:cs="Arial"/>
                <w:b/>
                <w:sz w:val="22"/>
                <w:szCs w:val="22"/>
              </w:rPr>
            </w:pPr>
          </w:p>
        </w:tc>
        <w:tc>
          <w:tcPr>
            <w:tcW w:w="3878" w:type="dxa"/>
          </w:tcPr>
          <w:p w14:paraId="5A5552F9"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Osoba wydała opinię… w zakresie dotyczącym … na rzecz Zamawiającego… Data wydania opinii…..</w:t>
            </w:r>
          </w:p>
        </w:tc>
        <w:tc>
          <w:tcPr>
            <w:tcW w:w="2693" w:type="dxa"/>
          </w:tcPr>
          <w:p w14:paraId="165D029C"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3. Osoba reprezentowała stronę w postępowaniu w temacie dotyczącym……przed sądem …/ KIO</w:t>
            </w:r>
          </w:p>
        </w:tc>
        <w:tc>
          <w:tcPr>
            <w:tcW w:w="1418" w:type="dxa"/>
          </w:tcPr>
          <w:p w14:paraId="0939E095" w14:textId="77777777" w:rsidR="00EF2C28" w:rsidRPr="009F3BC9" w:rsidRDefault="00EF2C28" w:rsidP="00A70DD7">
            <w:pPr>
              <w:snapToGrid w:val="0"/>
              <w:jc w:val="center"/>
              <w:rPr>
                <w:rFonts w:ascii="Arial" w:hAnsi="Arial" w:cs="Arial"/>
                <w:b/>
                <w:sz w:val="22"/>
                <w:szCs w:val="22"/>
              </w:rPr>
            </w:pPr>
          </w:p>
        </w:tc>
        <w:tc>
          <w:tcPr>
            <w:tcW w:w="1638" w:type="dxa"/>
            <w:vMerge/>
          </w:tcPr>
          <w:p w14:paraId="0C6979AA" w14:textId="77777777" w:rsidR="00EF2C28" w:rsidRPr="009F3BC9" w:rsidRDefault="00EF2C28" w:rsidP="00A70DD7">
            <w:pPr>
              <w:snapToGrid w:val="0"/>
              <w:jc w:val="center"/>
              <w:rPr>
                <w:rFonts w:ascii="Arial" w:hAnsi="Arial" w:cs="Arial"/>
                <w:b/>
                <w:sz w:val="22"/>
                <w:szCs w:val="22"/>
              </w:rPr>
            </w:pPr>
          </w:p>
        </w:tc>
      </w:tr>
      <w:tr w:rsidR="009F3BC9" w:rsidRPr="009F3BC9" w14:paraId="3FEE71EF" w14:textId="77777777" w:rsidTr="006A0D9A">
        <w:trPr>
          <w:cantSplit/>
          <w:trHeight w:val="387"/>
        </w:trPr>
        <w:tc>
          <w:tcPr>
            <w:tcW w:w="504" w:type="dxa"/>
            <w:vMerge/>
          </w:tcPr>
          <w:p w14:paraId="0A03043A" w14:textId="77777777" w:rsidR="00EF2C28" w:rsidRPr="009F3BC9" w:rsidRDefault="00EF2C28" w:rsidP="00A70DD7">
            <w:pPr>
              <w:snapToGrid w:val="0"/>
              <w:jc w:val="center"/>
              <w:rPr>
                <w:rFonts w:ascii="Arial" w:hAnsi="Arial" w:cs="Arial"/>
                <w:b/>
                <w:sz w:val="22"/>
                <w:szCs w:val="22"/>
              </w:rPr>
            </w:pPr>
          </w:p>
        </w:tc>
        <w:tc>
          <w:tcPr>
            <w:tcW w:w="1645" w:type="dxa"/>
            <w:vMerge/>
          </w:tcPr>
          <w:p w14:paraId="30C5DA7F" w14:textId="77777777" w:rsidR="00EF2C28" w:rsidRPr="009F3BC9" w:rsidRDefault="00EF2C28" w:rsidP="00A70DD7">
            <w:pPr>
              <w:snapToGrid w:val="0"/>
              <w:jc w:val="center"/>
              <w:rPr>
                <w:rFonts w:ascii="Arial" w:hAnsi="Arial" w:cs="Arial"/>
                <w:b/>
                <w:sz w:val="22"/>
                <w:szCs w:val="22"/>
              </w:rPr>
            </w:pPr>
          </w:p>
        </w:tc>
        <w:tc>
          <w:tcPr>
            <w:tcW w:w="2217" w:type="dxa"/>
            <w:vMerge/>
          </w:tcPr>
          <w:p w14:paraId="315C012C" w14:textId="77777777" w:rsidR="00EF2C28" w:rsidRPr="009F3BC9" w:rsidRDefault="00EF2C28" w:rsidP="00A70DD7">
            <w:pPr>
              <w:snapToGrid w:val="0"/>
              <w:jc w:val="center"/>
              <w:rPr>
                <w:rFonts w:ascii="Arial" w:hAnsi="Arial" w:cs="Arial"/>
                <w:b/>
                <w:sz w:val="22"/>
                <w:szCs w:val="22"/>
              </w:rPr>
            </w:pPr>
          </w:p>
        </w:tc>
        <w:tc>
          <w:tcPr>
            <w:tcW w:w="3878" w:type="dxa"/>
          </w:tcPr>
          <w:p w14:paraId="31A5AFF4"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4. Osoba wydała opinię… w zakresie dotyczącym … na rzecz Zamawiającego… Data wydania opinii…..</w:t>
            </w:r>
          </w:p>
        </w:tc>
        <w:tc>
          <w:tcPr>
            <w:tcW w:w="2693" w:type="dxa"/>
          </w:tcPr>
          <w:p w14:paraId="3C5BFB9B"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4. Osoba reprezentowała stronę w postępowaniu w temacie dotyczącym……przed sądem …/ KIO</w:t>
            </w:r>
          </w:p>
        </w:tc>
        <w:tc>
          <w:tcPr>
            <w:tcW w:w="1418" w:type="dxa"/>
          </w:tcPr>
          <w:p w14:paraId="2FD04C97" w14:textId="77777777" w:rsidR="00EF2C28" w:rsidRPr="009F3BC9" w:rsidRDefault="00EF2C28" w:rsidP="00A70DD7">
            <w:pPr>
              <w:snapToGrid w:val="0"/>
              <w:jc w:val="center"/>
              <w:rPr>
                <w:rFonts w:ascii="Arial" w:hAnsi="Arial" w:cs="Arial"/>
                <w:b/>
                <w:sz w:val="22"/>
                <w:szCs w:val="22"/>
              </w:rPr>
            </w:pPr>
          </w:p>
        </w:tc>
        <w:tc>
          <w:tcPr>
            <w:tcW w:w="1638" w:type="dxa"/>
            <w:vMerge/>
          </w:tcPr>
          <w:p w14:paraId="65170A2E" w14:textId="77777777" w:rsidR="00EF2C28" w:rsidRPr="009F3BC9" w:rsidRDefault="00EF2C28" w:rsidP="00A70DD7">
            <w:pPr>
              <w:snapToGrid w:val="0"/>
              <w:jc w:val="center"/>
              <w:rPr>
                <w:rFonts w:ascii="Arial" w:hAnsi="Arial" w:cs="Arial"/>
                <w:b/>
                <w:sz w:val="22"/>
                <w:szCs w:val="22"/>
              </w:rPr>
            </w:pPr>
          </w:p>
        </w:tc>
      </w:tr>
      <w:tr w:rsidR="009F3BC9" w:rsidRPr="009F3BC9" w14:paraId="7FEE0665" w14:textId="77777777" w:rsidTr="006A0D9A">
        <w:trPr>
          <w:cantSplit/>
          <w:trHeight w:val="387"/>
        </w:trPr>
        <w:tc>
          <w:tcPr>
            <w:tcW w:w="504" w:type="dxa"/>
            <w:vMerge/>
          </w:tcPr>
          <w:p w14:paraId="3995B4E4" w14:textId="77777777" w:rsidR="00EF2C28" w:rsidRPr="009F3BC9" w:rsidRDefault="00EF2C28" w:rsidP="00A70DD7">
            <w:pPr>
              <w:snapToGrid w:val="0"/>
              <w:jc w:val="center"/>
              <w:rPr>
                <w:rFonts w:ascii="Arial" w:hAnsi="Arial" w:cs="Arial"/>
                <w:b/>
                <w:sz w:val="22"/>
                <w:szCs w:val="22"/>
              </w:rPr>
            </w:pPr>
          </w:p>
        </w:tc>
        <w:tc>
          <w:tcPr>
            <w:tcW w:w="1645" w:type="dxa"/>
            <w:vMerge/>
          </w:tcPr>
          <w:p w14:paraId="3F496B37" w14:textId="77777777" w:rsidR="00EF2C28" w:rsidRPr="009F3BC9" w:rsidRDefault="00EF2C28" w:rsidP="00A70DD7">
            <w:pPr>
              <w:snapToGrid w:val="0"/>
              <w:jc w:val="center"/>
              <w:rPr>
                <w:rFonts w:ascii="Arial" w:hAnsi="Arial" w:cs="Arial"/>
                <w:b/>
                <w:sz w:val="22"/>
                <w:szCs w:val="22"/>
              </w:rPr>
            </w:pPr>
          </w:p>
        </w:tc>
        <w:tc>
          <w:tcPr>
            <w:tcW w:w="2217" w:type="dxa"/>
            <w:vMerge/>
          </w:tcPr>
          <w:p w14:paraId="7EA2F564" w14:textId="77777777" w:rsidR="00EF2C28" w:rsidRPr="009F3BC9" w:rsidRDefault="00EF2C28" w:rsidP="00A70DD7">
            <w:pPr>
              <w:snapToGrid w:val="0"/>
              <w:jc w:val="center"/>
              <w:rPr>
                <w:rFonts w:ascii="Arial" w:hAnsi="Arial" w:cs="Arial"/>
                <w:b/>
                <w:sz w:val="22"/>
                <w:szCs w:val="22"/>
              </w:rPr>
            </w:pPr>
          </w:p>
        </w:tc>
        <w:tc>
          <w:tcPr>
            <w:tcW w:w="3878" w:type="dxa"/>
          </w:tcPr>
          <w:p w14:paraId="4CAD0A6B"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5. Osoba wydała opinię… w zakresie dotyczącym … na rzecz Zamawiającego… Data wydania opinii…..</w:t>
            </w:r>
          </w:p>
        </w:tc>
        <w:tc>
          <w:tcPr>
            <w:tcW w:w="2693" w:type="dxa"/>
          </w:tcPr>
          <w:p w14:paraId="257585E9" w14:textId="77777777" w:rsidR="00EF2C28" w:rsidRPr="009F3BC9" w:rsidRDefault="00EF2C28" w:rsidP="00A70DD7">
            <w:pPr>
              <w:snapToGrid w:val="0"/>
              <w:rPr>
                <w:rFonts w:ascii="Arial" w:hAnsi="Arial" w:cs="Arial"/>
                <w:b/>
                <w:sz w:val="22"/>
                <w:szCs w:val="22"/>
              </w:rPr>
            </w:pPr>
            <w:r w:rsidRPr="009F3BC9">
              <w:rPr>
                <w:rFonts w:ascii="Arial" w:hAnsi="Arial" w:cs="Arial"/>
                <w:sz w:val="18"/>
                <w:szCs w:val="22"/>
              </w:rPr>
              <w:t>5. Osoba reprezentowała stronę w postępowaniu w temacie dotyczącym……przed sądem …/ KIO</w:t>
            </w:r>
          </w:p>
        </w:tc>
        <w:tc>
          <w:tcPr>
            <w:tcW w:w="1418" w:type="dxa"/>
          </w:tcPr>
          <w:p w14:paraId="289F09B9" w14:textId="77777777" w:rsidR="00EF2C28" w:rsidRPr="009F3BC9" w:rsidRDefault="00EF2C28" w:rsidP="00A70DD7">
            <w:pPr>
              <w:snapToGrid w:val="0"/>
              <w:jc w:val="center"/>
              <w:rPr>
                <w:rFonts w:ascii="Arial" w:hAnsi="Arial" w:cs="Arial"/>
                <w:b/>
                <w:sz w:val="22"/>
                <w:szCs w:val="22"/>
              </w:rPr>
            </w:pPr>
          </w:p>
        </w:tc>
        <w:tc>
          <w:tcPr>
            <w:tcW w:w="1638" w:type="dxa"/>
            <w:vMerge/>
          </w:tcPr>
          <w:p w14:paraId="7844BC05" w14:textId="77777777" w:rsidR="00EF2C28" w:rsidRPr="009F3BC9" w:rsidRDefault="00EF2C28" w:rsidP="00A70DD7">
            <w:pPr>
              <w:snapToGrid w:val="0"/>
              <w:jc w:val="center"/>
              <w:rPr>
                <w:rFonts w:ascii="Arial" w:hAnsi="Arial" w:cs="Arial"/>
                <w:b/>
                <w:sz w:val="22"/>
                <w:szCs w:val="22"/>
              </w:rPr>
            </w:pPr>
          </w:p>
        </w:tc>
      </w:tr>
      <w:tr w:rsidR="009F3BC9" w:rsidRPr="009F3BC9" w14:paraId="60CB4916" w14:textId="77777777" w:rsidTr="006A0D9A">
        <w:trPr>
          <w:cantSplit/>
          <w:trHeight w:val="387"/>
        </w:trPr>
        <w:tc>
          <w:tcPr>
            <w:tcW w:w="504" w:type="dxa"/>
            <w:vMerge/>
          </w:tcPr>
          <w:p w14:paraId="6978572F" w14:textId="77777777" w:rsidR="008C6B9C" w:rsidRPr="009F3BC9" w:rsidRDefault="008C6B9C" w:rsidP="00A70DD7">
            <w:pPr>
              <w:snapToGrid w:val="0"/>
              <w:jc w:val="center"/>
              <w:rPr>
                <w:rFonts w:ascii="Arial" w:hAnsi="Arial" w:cs="Arial"/>
                <w:b/>
                <w:sz w:val="22"/>
                <w:szCs w:val="22"/>
              </w:rPr>
            </w:pPr>
          </w:p>
        </w:tc>
        <w:tc>
          <w:tcPr>
            <w:tcW w:w="1645" w:type="dxa"/>
            <w:vMerge/>
          </w:tcPr>
          <w:p w14:paraId="48B5A813" w14:textId="77777777" w:rsidR="008C6B9C" w:rsidRPr="009F3BC9" w:rsidRDefault="008C6B9C" w:rsidP="00A70DD7">
            <w:pPr>
              <w:snapToGrid w:val="0"/>
              <w:jc w:val="center"/>
              <w:rPr>
                <w:rFonts w:ascii="Arial" w:hAnsi="Arial" w:cs="Arial"/>
                <w:b/>
                <w:sz w:val="22"/>
                <w:szCs w:val="22"/>
              </w:rPr>
            </w:pPr>
          </w:p>
        </w:tc>
        <w:tc>
          <w:tcPr>
            <w:tcW w:w="2217" w:type="dxa"/>
            <w:vMerge/>
          </w:tcPr>
          <w:p w14:paraId="7BFDC05C" w14:textId="77777777" w:rsidR="008C6B9C" w:rsidRPr="009F3BC9" w:rsidRDefault="008C6B9C" w:rsidP="00A70DD7">
            <w:pPr>
              <w:snapToGrid w:val="0"/>
              <w:jc w:val="center"/>
              <w:rPr>
                <w:rFonts w:ascii="Arial" w:hAnsi="Arial" w:cs="Arial"/>
                <w:b/>
                <w:sz w:val="22"/>
                <w:szCs w:val="22"/>
              </w:rPr>
            </w:pPr>
          </w:p>
        </w:tc>
        <w:tc>
          <w:tcPr>
            <w:tcW w:w="3878" w:type="dxa"/>
          </w:tcPr>
          <w:p w14:paraId="50C972FF"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6.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B4D77ED" w14:textId="77777777" w:rsidR="008C6B9C" w:rsidRPr="009F3BC9" w:rsidRDefault="008C6B9C" w:rsidP="00A70DD7">
            <w:pPr>
              <w:snapToGrid w:val="0"/>
              <w:rPr>
                <w:rFonts w:ascii="Arial" w:hAnsi="Arial" w:cs="Arial"/>
                <w:b/>
                <w:sz w:val="22"/>
                <w:szCs w:val="22"/>
              </w:rPr>
            </w:pPr>
          </w:p>
        </w:tc>
        <w:tc>
          <w:tcPr>
            <w:tcW w:w="1418" w:type="dxa"/>
          </w:tcPr>
          <w:p w14:paraId="45FEB064" w14:textId="77777777" w:rsidR="008C6B9C" w:rsidRPr="009F3BC9" w:rsidRDefault="008C6B9C" w:rsidP="00A70DD7">
            <w:pPr>
              <w:snapToGrid w:val="0"/>
              <w:jc w:val="center"/>
              <w:rPr>
                <w:rFonts w:ascii="Arial" w:hAnsi="Arial" w:cs="Arial"/>
                <w:b/>
                <w:sz w:val="22"/>
                <w:szCs w:val="22"/>
              </w:rPr>
            </w:pPr>
          </w:p>
        </w:tc>
        <w:tc>
          <w:tcPr>
            <w:tcW w:w="1638" w:type="dxa"/>
            <w:vMerge/>
          </w:tcPr>
          <w:p w14:paraId="56C1B861" w14:textId="77777777" w:rsidR="008C6B9C" w:rsidRPr="009F3BC9" w:rsidRDefault="008C6B9C" w:rsidP="00A70DD7">
            <w:pPr>
              <w:snapToGrid w:val="0"/>
              <w:jc w:val="center"/>
              <w:rPr>
                <w:rFonts w:ascii="Arial" w:hAnsi="Arial" w:cs="Arial"/>
                <w:b/>
                <w:sz w:val="22"/>
                <w:szCs w:val="22"/>
              </w:rPr>
            </w:pPr>
          </w:p>
        </w:tc>
      </w:tr>
      <w:tr w:rsidR="009F3BC9" w:rsidRPr="009F3BC9" w14:paraId="0983A833" w14:textId="77777777" w:rsidTr="006A0D9A">
        <w:trPr>
          <w:cantSplit/>
          <w:trHeight w:val="387"/>
        </w:trPr>
        <w:tc>
          <w:tcPr>
            <w:tcW w:w="504" w:type="dxa"/>
            <w:vMerge/>
          </w:tcPr>
          <w:p w14:paraId="71BFC7C0" w14:textId="77777777" w:rsidR="008C6B9C" w:rsidRPr="009F3BC9" w:rsidRDefault="008C6B9C" w:rsidP="00A70DD7">
            <w:pPr>
              <w:snapToGrid w:val="0"/>
              <w:jc w:val="center"/>
              <w:rPr>
                <w:rFonts w:ascii="Arial" w:hAnsi="Arial" w:cs="Arial"/>
                <w:b/>
                <w:sz w:val="22"/>
                <w:szCs w:val="22"/>
              </w:rPr>
            </w:pPr>
          </w:p>
        </w:tc>
        <w:tc>
          <w:tcPr>
            <w:tcW w:w="1645" w:type="dxa"/>
            <w:vMerge/>
          </w:tcPr>
          <w:p w14:paraId="655F0D21" w14:textId="77777777" w:rsidR="008C6B9C" w:rsidRPr="009F3BC9" w:rsidRDefault="008C6B9C" w:rsidP="00A70DD7">
            <w:pPr>
              <w:snapToGrid w:val="0"/>
              <w:jc w:val="center"/>
              <w:rPr>
                <w:rFonts w:ascii="Arial" w:hAnsi="Arial" w:cs="Arial"/>
                <w:b/>
                <w:sz w:val="22"/>
                <w:szCs w:val="22"/>
              </w:rPr>
            </w:pPr>
          </w:p>
        </w:tc>
        <w:tc>
          <w:tcPr>
            <w:tcW w:w="2217" w:type="dxa"/>
            <w:vMerge/>
          </w:tcPr>
          <w:p w14:paraId="0A8798E9" w14:textId="77777777" w:rsidR="008C6B9C" w:rsidRPr="009F3BC9" w:rsidRDefault="008C6B9C" w:rsidP="00A70DD7">
            <w:pPr>
              <w:snapToGrid w:val="0"/>
              <w:jc w:val="center"/>
              <w:rPr>
                <w:rFonts w:ascii="Arial" w:hAnsi="Arial" w:cs="Arial"/>
                <w:b/>
                <w:sz w:val="22"/>
                <w:szCs w:val="22"/>
              </w:rPr>
            </w:pPr>
          </w:p>
        </w:tc>
        <w:tc>
          <w:tcPr>
            <w:tcW w:w="3878" w:type="dxa"/>
          </w:tcPr>
          <w:p w14:paraId="0F01E808"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7.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72F3606" w14:textId="77777777" w:rsidR="008C6B9C" w:rsidRPr="009F3BC9" w:rsidRDefault="008C6B9C" w:rsidP="00A70DD7">
            <w:pPr>
              <w:snapToGrid w:val="0"/>
              <w:rPr>
                <w:rFonts w:ascii="Arial" w:hAnsi="Arial" w:cs="Arial"/>
                <w:b/>
                <w:sz w:val="22"/>
                <w:szCs w:val="22"/>
              </w:rPr>
            </w:pPr>
          </w:p>
        </w:tc>
        <w:tc>
          <w:tcPr>
            <w:tcW w:w="1418" w:type="dxa"/>
          </w:tcPr>
          <w:p w14:paraId="49386A15" w14:textId="77777777" w:rsidR="008C6B9C" w:rsidRPr="009F3BC9" w:rsidRDefault="008C6B9C" w:rsidP="00A70DD7">
            <w:pPr>
              <w:snapToGrid w:val="0"/>
              <w:jc w:val="center"/>
              <w:rPr>
                <w:rFonts w:ascii="Arial" w:hAnsi="Arial" w:cs="Arial"/>
                <w:b/>
                <w:sz w:val="22"/>
                <w:szCs w:val="22"/>
              </w:rPr>
            </w:pPr>
          </w:p>
        </w:tc>
        <w:tc>
          <w:tcPr>
            <w:tcW w:w="1638" w:type="dxa"/>
            <w:vMerge/>
          </w:tcPr>
          <w:p w14:paraId="144A82AB" w14:textId="77777777" w:rsidR="008C6B9C" w:rsidRPr="009F3BC9" w:rsidRDefault="008C6B9C" w:rsidP="00A70DD7">
            <w:pPr>
              <w:snapToGrid w:val="0"/>
              <w:jc w:val="center"/>
              <w:rPr>
                <w:rFonts w:ascii="Arial" w:hAnsi="Arial" w:cs="Arial"/>
                <w:b/>
                <w:sz w:val="22"/>
                <w:szCs w:val="22"/>
              </w:rPr>
            </w:pPr>
          </w:p>
        </w:tc>
      </w:tr>
      <w:tr w:rsidR="009F3BC9" w:rsidRPr="009F3BC9" w14:paraId="79E46B3E" w14:textId="77777777" w:rsidTr="006A0D9A">
        <w:trPr>
          <w:cantSplit/>
          <w:trHeight w:val="387"/>
        </w:trPr>
        <w:tc>
          <w:tcPr>
            <w:tcW w:w="504" w:type="dxa"/>
            <w:vMerge/>
          </w:tcPr>
          <w:p w14:paraId="1AD86A59" w14:textId="77777777" w:rsidR="008C6B9C" w:rsidRPr="009F3BC9" w:rsidRDefault="008C6B9C" w:rsidP="00A70DD7">
            <w:pPr>
              <w:snapToGrid w:val="0"/>
              <w:jc w:val="center"/>
              <w:rPr>
                <w:rFonts w:ascii="Arial" w:hAnsi="Arial" w:cs="Arial"/>
                <w:b/>
                <w:sz w:val="22"/>
                <w:szCs w:val="22"/>
              </w:rPr>
            </w:pPr>
          </w:p>
        </w:tc>
        <w:tc>
          <w:tcPr>
            <w:tcW w:w="1645" w:type="dxa"/>
            <w:vMerge/>
          </w:tcPr>
          <w:p w14:paraId="7B74862F" w14:textId="77777777" w:rsidR="008C6B9C" w:rsidRPr="009F3BC9" w:rsidRDefault="008C6B9C" w:rsidP="00A70DD7">
            <w:pPr>
              <w:snapToGrid w:val="0"/>
              <w:jc w:val="center"/>
              <w:rPr>
                <w:rFonts w:ascii="Arial" w:hAnsi="Arial" w:cs="Arial"/>
                <w:b/>
                <w:sz w:val="22"/>
                <w:szCs w:val="22"/>
              </w:rPr>
            </w:pPr>
          </w:p>
        </w:tc>
        <w:tc>
          <w:tcPr>
            <w:tcW w:w="2217" w:type="dxa"/>
            <w:vMerge/>
          </w:tcPr>
          <w:p w14:paraId="404CBF92" w14:textId="77777777" w:rsidR="008C6B9C" w:rsidRPr="009F3BC9" w:rsidRDefault="008C6B9C" w:rsidP="00A70DD7">
            <w:pPr>
              <w:snapToGrid w:val="0"/>
              <w:jc w:val="center"/>
              <w:rPr>
                <w:rFonts w:ascii="Arial" w:hAnsi="Arial" w:cs="Arial"/>
                <w:b/>
                <w:sz w:val="22"/>
                <w:szCs w:val="22"/>
              </w:rPr>
            </w:pPr>
          </w:p>
        </w:tc>
        <w:tc>
          <w:tcPr>
            <w:tcW w:w="3878" w:type="dxa"/>
          </w:tcPr>
          <w:p w14:paraId="5B5E1FAD"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8.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44F20F4E" w14:textId="77777777" w:rsidR="008C6B9C" w:rsidRPr="009F3BC9" w:rsidRDefault="008C6B9C" w:rsidP="00A70DD7">
            <w:pPr>
              <w:snapToGrid w:val="0"/>
              <w:rPr>
                <w:rFonts w:ascii="Arial" w:hAnsi="Arial" w:cs="Arial"/>
                <w:b/>
                <w:sz w:val="22"/>
                <w:szCs w:val="22"/>
              </w:rPr>
            </w:pPr>
          </w:p>
        </w:tc>
        <w:tc>
          <w:tcPr>
            <w:tcW w:w="1418" w:type="dxa"/>
          </w:tcPr>
          <w:p w14:paraId="15420CEA" w14:textId="77777777" w:rsidR="008C6B9C" w:rsidRPr="009F3BC9" w:rsidRDefault="008C6B9C" w:rsidP="00A70DD7">
            <w:pPr>
              <w:snapToGrid w:val="0"/>
              <w:jc w:val="center"/>
              <w:rPr>
                <w:rFonts w:ascii="Arial" w:hAnsi="Arial" w:cs="Arial"/>
                <w:b/>
                <w:sz w:val="22"/>
                <w:szCs w:val="22"/>
              </w:rPr>
            </w:pPr>
          </w:p>
        </w:tc>
        <w:tc>
          <w:tcPr>
            <w:tcW w:w="1638" w:type="dxa"/>
            <w:vMerge/>
          </w:tcPr>
          <w:p w14:paraId="21F61DDD" w14:textId="77777777" w:rsidR="008C6B9C" w:rsidRPr="009F3BC9" w:rsidRDefault="008C6B9C" w:rsidP="00A70DD7">
            <w:pPr>
              <w:snapToGrid w:val="0"/>
              <w:jc w:val="center"/>
              <w:rPr>
                <w:rFonts w:ascii="Arial" w:hAnsi="Arial" w:cs="Arial"/>
                <w:b/>
                <w:sz w:val="22"/>
                <w:szCs w:val="22"/>
              </w:rPr>
            </w:pPr>
          </w:p>
        </w:tc>
      </w:tr>
      <w:tr w:rsidR="009F3BC9" w:rsidRPr="009F3BC9" w14:paraId="61480BA1" w14:textId="77777777" w:rsidTr="006A0D9A">
        <w:trPr>
          <w:cantSplit/>
          <w:trHeight w:val="387"/>
        </w:trPr>
        <w:tc>
          <w:tcPr>
            <w:tcW w:w="504" w:type="dxa"/>
            <w:vMerge/>
          </w:tcPr>
          <w:p w14:paraId="4AF3200F" w14:textId="77777777" w:rsidR="008C6B9C" w:rsidRPr="009F3BC9" w:rsidRDefault="008C6B9C" w:rsidP="00A70DD7">
            <w:pPr>
              <w:snapToGrid w:val="0"/>
              <w:jc w:val="center"/>
              <w:rPr>
                <w:rFonts w:ascii="Arial" w:hAnsi="Arial" w:cs="Arial"/>
                <w:b/>
                <w:sz w:val="22"/>
                <w:szCs w:val="22"/>
              </w:rPr>
            </w:pPr>
          </w:p>
        </w:tc>
        <w:tc>
          <w:tcPr>
            <w:tcW w:w="1645" w:type="dxa"/>
            <w:vMerge/>
          </w:tcPr>
          <w:p w14:paraId="6C21C713" w14:textId="77777777" w:rsidR="008C6B9C" w:rsidRPr="009F3BC9" w:rsidRDefault="008C6B9C" w:rsidP="00A70DD7">
            <w:pPr>
              <w:snapToGrid w:val="0"/>
              <w:jc w:val="center"/>
              <w:rPr>
                <w:rFonts w:ascii="Arial" w:hAnsi="Arial" w:cs="Arial"/>
                <w:b/>
                <w:sz w:val="22"/>
                <w:szCs w:val="22"/>
              </w:rPr>
            </w:pPr>
          </w:p>
        </w:tc>
        <w:tc>
          <w:tcPr>
            <w:tcW w:w="2217" w:type="dxa"/>
            <w:vMerge/>
          </w:tcPr>
          <w:p w14:paraId="66DF05C2" w14:textId="77777777" w:rsidR="008C6B9C" w:rsidRPr="009F3BC9" w:rsidRDefault="008C6B9C" w:rsidP="00A70DD7">
            <w:pPr>
              <w:snapToGrid w:val="0"/>
              <w:jc w:val="center"/>
              <w:rPr>
                <w:rFonts w:ascii="Arial" w:hAnsi="Arial" w:cs="Arial"/>
                <w:b/>
                <w:sz w:val="22"/>
                <w:szCs w:val="22"/>
              </w:rPr>
            </w:pPr>
          </w:p>
        </w:tc>
        <w:tc>
          <w:tcPr>
            <w:tcW w:w="3878" w:type="dxa"/>
          </w:tcPr>
          <w:p w14:paraId="14ECC603"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9.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A750F18" w14:textId="77777777" w:rsidR="008C6B9C" w:rsidRPr="009F3BC9" w:rsidRDefault="008C6B9C" w:rsidP="00A70DD7">
            <w:pPr>
              <w:snapToGrid w:val="0"/>
              <w:rPr>
                <w:rFonts w:ascii="Arial" w:hAnsi="Arial" w:cs="Arial"/>
                <w:b/>
                <w:sz w:val="22"/>
                <w:szCs w:val="22"/>
              </w:rPr>
            </w:pPr>
          </w:p>
        </w:tc>
        <w:tc>
          <w:tcPr>
            <w:tcW w:w="1418" w:type="dxa"/>
          </w:tcPr>
          <w:p w14:paraId="57D0F9CA" w14:textId="77777777" w:rsidR="008C6B9C" w:rsidRPr="009F3BC9" w:rsidRDefault="008C6B9C" w:rsidP="00A70DD7">
            <w:pPr>
              <w:snapToGrid w:val="0"/>
              <w:jc w:val="center"/>
              <w:rPr>
                <w:rFonts w:ascii="Arial" w:hAnsi="Arial" w:cs="Arial"/>
                <w:b/>
                <w:sz w:val="22"/>
                <w:szCs w:val="22"/>
              </w:rPr>
            </w:pPr>
          </w:p>
        </w:tc>
        <w:tc>
          <w:tcPr>
            <w:tcW w:w="1638" w:type="dxa"/>
            <w:vMerge/>
          </w:tcPr>
          <w:p w14:paraId="070B8DB5" w14:textId="77777777" w:rsidR="008C6B9C" w:rsidRPr="009F3BC9" w:rsidRDefault="008C6B9C" w:rsidP="00A70DD7">
            <w:pPr>
              <w:snapToGrid w:val="0"/>
              <w:jc w:val="center"/>
              <w:rPr>
                <w:rFonts w:ascii="Arial" w:hAnsi="Arial" w:cs="Arial"/>
                <w:b/>
                <w:sz w:val="22"/>
                <w:szCs w:val="22"/>
              </w:rPr>
            </w:pPr>
          </w:p>
        </w:tc>
      </w:tr>
      <w:tr w:rsidR="009F3BC9" w:rsidRPr="009F3BC9" w14:paraId="0AFFDB5D" w14:textId="77777777" w:rsidTr="006A0D9A">
        <w:trPr>
          <w:cantSplit/>
          <w:trHeight w:val="387"/>
        </w:trPr>
        <w:tc>
          <w:tcPr>
            <w:tcW w:w="504" w:type="dxa"/>
            <w:vMerge/>
          </w:tcPr>
          <w:p w14:paraId="23F30624" w14:textId="77777777" w:rsidR="008C6B9C" w:rsidRPr="009F3BC9" w:rsidRDefault="008C6B9C" w:rsidP="00A70DD7">
            <w:pPr>
              <w:snapToGrid w:val="0"/>
              <w:jc w:val="center"/>
              <w:rPr>
                <w:rFonts w:ascii="Arial" w:hAnsi="Arial" w:cs="Arial"/>
                <w:b/>
                <w:sz w:val="22"/>
                <w:szCs w:val="22"/>
              </w:rPr>
            </w:pPr>
          </w:p>
        </w:tc>
        <w:tc>
          <w:tcPr>
            <w:tcW w:w="1645" w:type="dxa"/>
            <w:vMerge/>
          </w:tcPr>
          <w:p w14:paraId="3D3F6713" w14:textId="77777777" w:rsidR="008C6B9C" w:rsidRPr="009F3BC9" w:rsidRDefault="008C6B9C" w:rsidP="00A70DD7">
            <w:pPr>
              <w:snapToGrid w:val="0"/>
              <w:jc w:val="center"/>
              <w:rPr>
                <w:rFonts w:ascii="Arial" w:hAnsi="Arial" w:cs="Arial"/>
                <w:b/>
                <w:sz w:val="22"/>
                <w:szCs w:val="22"/>
              </w:rPr>
            </w:pPr>
          </w:p>
        </w:tc>
        <w:tc>
          <w:tcPr>
            <w:tcW w:w="2217" w:type="dxa"/>
            <w:vMerge/>
          </w:tcPr>
          <w:p w14:paraId="44620F21" w14:textId="77777777" w:rsidR="008C6B9C" w:rsidRPr="009F3BC9" w:rsidRDefault="008C6B9C" w:rsidP="00A70DD7">
            <w:pPr>
              <w:snapToGrid w:val="0"/>
              <w:jc w:val="center"/>
              <w:rPr>
                <w:rFonts w:ascii="Arial" w:hAnsi="Arial" w:cs="Arial"/>
                <w:b/>
                <w:sz w:val="22"/>
                <w:szCs w:val="22"/>
              </w:rPr>
            </w:pPr>
          </w:p>
        </w:tc>
        <w:tc>
          <w:tcPr>
            <w:tcW w:w="3878" w:type="dxa"/>
          </w:tcPr>
          <w:p w14:paraId="00EB4CEB"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10.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5DF2845F" w14:textId="77777777" w:rsidR="008C6B9C" w:rsidRPr="009F3BC9" w:rsidRDefault="008C6B9C" w:rsidP="00A70DD7">
            <w:pPr>
              <w:snapToGrid w:val="0"/>
              <w:rPr>
                <w:rFonts w:ascii="Arial" w:hAnsi="Arial" w:cs="Arial"/>
                <w:b/>
                <w:sz w:val="22"/>
                <w:szCs w:val="22"/>
              </w:rPr>
            </w:pPr>
          </w:p>
        </w:tc>
        <w:tc>
          <w:tcPr>
            <w:tcW w:w="1418" w:type="dxa"/>
          </w:tcPr>
          <w:p w14:paraId="3BCD28C6" w14:textId="77777777" w:rsidR="008C6B9C" w:rsidRPr="009F3BC9" w:rsidRDefault="008C6B9C" w:rsidP="00A70DD7">
            <w:pPr>
              <w:snapToGrid w:val="0"/>
              <w:jc w:val="center"/>
              <w:rPr>
                <w:rFonts w:ascii="Arial" w:hAnsi="Arial" w:cs="Arial"/>
                <w:b/>
                <w:sz w:val="22"/>
                <w:szCs w:val="22"/>
              </w:rPr>
            </w:pPr>
          </w:p>
        </w:tc>
        <w:tc>
          <w:tcPr>
            <w:tcW w:w="1638" w:type="dxa"/>
            <w:vMerge/>
          </w:tcPr>
          <w:p w14:paraId="48A20753" w14:textId="77777777" w:rsidR="008C6B9C" w:rsidRPr="009F3BC9" w:rsidRDefault="008C6B9C" w:rsidP="00A70DD7">
            <w:pPr>
              <w:snapToGrid w:val="0"/>
              <w:jc w:val="center"/>
              <w:rPr>
                <w:rFonts w:ascii="Arial" w:hAnsi="Arial" w:cs="Arial"/>
                <w:b/>
                <w:sz w:val="22"/>
                <w:szCs w:val="22"/>
              </w:rPr>
            </w:pPr>
          </w:p>
        </w:tc>
      </w:tr>
      <w:tr w:rsidR="009F3BC9" w:rsidRPr="009F3BC9" w14:paraId="19CC54FC" w14:textId="77777777" w:rsidTr="006A0D9A">
        <w:trPr>
          <w:cantSplit/>
          <w:trHeight w:val="387"/>
        </w:trPr>
        <w:tc>
          <w:tcPr>
            <w:tcW w:w="504" w:type="dxa"/>
            <w:vMerge/>
          </w:tcPr>
          <w:p w14:paraId="148F3AF5" w14:textId="77777777" w:rsidR="008C6B9C" w:rsidRPr="009F3BC9" w:rsidRDefault="008C6B9C" w:rsidP="00A70DD7">
            <w:pPr>
              <w:snapToGrid w:val="0"/>
              <w:jc w:val="center"/>
              <w:rPr>
                <w:rFonts w:ascii="Arial" w:hAnsi="Arial" w:cs="Arial"/>
                <w:b/>
                <w:sz w:val="22"/>
                <w:szCs w:val="22"/>
              </w:rPr>
            </w:pPr>
          </w:p>
        </w:tc>
        <w:tc>
          <w:tcPr>
            <w:tcW w:w="1645" w:type="dxa"/>
            <w:vMerge/>
          </w:tcPr>
          <w:p w14:paraId="55D57702" w14:textId="77777777" w:rsidR="008C6B9C" w:rsidRPr="009F3BC9" w:rsidRDefault="008C6B9C" w:rsidP="00A70DD7">
            <w:pPr>
              <w:snapToGrid w:val="0"/>
              <w:jc w:val="center"/>
              <w:rPr>
                <w:rFonts w:ascii="Arial" w:hAnsi="Arial" w:cs="Arial"/>
                <w:b/>
                <w:sz w:val="22"/>
                <w:szCs w:val="22"/>
              </w:rPr>
            </w:pPr>
          </w:p>
        </w:tc>
        <w:tc>
          <w:tcPr>
            <w:tcW w:w="2217" w:type="dxa"/>
            <w:vMerge/>
          </w:tcPr>
          <w:p w14:paraId="794375CB" w14:textId="77777777" w:rsidR="008C6B9C" w:rsidRPr="009F3BC9" w:rsidRDefault="008C6B9C" w:rsidP="00A70DD7">
            <w:pPr>
              <w:snapToGrid w:val="0"/>
              <w:jc w:val="center"/>
              <w:rPr>
                <w:rFonts w:ascii="Arial" w:hAnsi="Arial" w:cs="Arial"/>
                <w:b/>
                <w:sz w:val="22"/>
                <w:szCs w:val="22"/>
              </w:rPr>
            </w:pPr>
          </w:p>
        </w:tc>
        <w:tc>
          <w:tcPr>
            <w:tcW w:w="3878" w:type="dxa"/>
          </w:tcPr>
          <w:p w14:paraId="2C0AE66E"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11.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3936E334" w14:textId="77777777" w:rsidR="008C6B9C" w:rsidRPr="009F3BC9" w:rsidRDefault="008C6B9C" w:rsidP="00A70DD7">
            <w:pPr>
              <w:snapToGrid w:val="0"/>
              <w:rPr>
                <w:rFonts w:ascii="Arial" w:hAnsi="Arial" w:cs="Arial"/>
                <w:b/>
                <w:sz w:val="22"/>
                <w:szCs w:val="22"/>
              </w:rPr>
            </w:pPr>
          </w:p>
        </w:tc>
        <w:tc>
          <w:tcPr>
            <w:tcW w:w="1418" w:type="dxa"/>
          </w:tcPr>
          <w:p w14:paraId="09B7022F" w14:textId="77777777" w:rsidR="008C6B9C" w:rsidRPr="009F3BC9" w:rsidRDefault="008C6B9C" w:rsidP="00A70DD7">
            <w:pPr>
              <w:snapToGrid w:val="0"/>
              <w:jc w:val="center"/>
              <w:rPr>
                <w:rFonts w:ascii="Arial" w:hAnsi="Arial" w:cs="Arial"/>
                <w:b/>
                <w:sz w:val="22"/>
                <w:szCs w:val="22"/>
              </w:rPr>
            </w:pPr>
          </w:p>
        </w:tc>
        <w:tc>
          <w:tcPr>
            <w:tcW w:w="1638" w:type="dxa"/>
            <w:vMerge/>
          </w:tcPr>
          <w:p w14:paraId="4CDB72B5" w14:textId="77777777" w:rsidR="008C6B9C" w:rsidRPr="009F3BC9" w:rsidRDefault="008C6B9C" w:rsidP="00A70DD7">
            <w:pPr>
              <w:snapToGrid w:val="0"/>
              <w:jc w:val="center"/>
              <w:rPr>
                <w:rFonts w:ascii="Arial" w:hAnsi="Arial" w:cs="Arial"/>
                <w:b/>
                <w:sz w:val="22"/>
                <w:szCs w:val="22"/>
              </w:rPr>
            </w:pPr>
          </w:p>
        </w:tc>
      </w:tr>
      <w:tr w:rsidR="009F3BC9" w:rsidRPr="009F3BC9" w14:paraId="14B85C30" w14:textId="77777777" w:rsidTr="006A0D9A">
        <w:trPr>
          <w:cantSplit/>
          <w:trHeight w:val="387"/>
        </w:trPr>
        <w:tc>
          <w:tcPr>
            <w:tcW w:w="504" w:type="dxa"/>
            <w:vMerge/>
          </w:tcPr>
          <w:p w14:paraId="4EE5091C" w14:textId="77777777" w:rsidR="008C6B9C" w:rsidRPr="009F3BC9" w:rsidRDefault="008C6B9C" w:rsidP="00A70DD7">
            <w:pPr>
              <w:snapToGrid w:val="0"/>
              <w:jc w:val="center"/>
              <w:rPr>
                <w:rFonts w:ascii="Arial" w:hAnsi="Arial" w:cs="Arial"/>
                <w:b/>
                <w:sz w:val="22"/>
                <w:szCs w:val="22"/>
              </w:rPr>
            </w:pPr>
          </w:p>
        </w:tc>
        <w:tc>
          <w:tcPr>
            <w:tcW w:w="1645" w:type="dxa"/>
            <w:vMerge/>
          </w:tcPr>
          <w:p w14:paraId="439B4E8A" w14:textId="77777777" w:rsidR="008C6B9C" w:rsidRPr="009F3BC9" w:rsidRDefault="008C6B9C" w:rsidP="00A70DD7">
            <w:pPr>
              <w:snapToGrid w:val="0"/>
              <w:jc w:val="center"/>
              <w:rPr>
                <w:rFonts w:ascii="Arial" w:hAnsi="Arial" w:cs="Arial"/>
                <w:b/>
                <w:sz w:val="22"/>
                <w:szCs w:val="22"/>
              </w:rPr>
            </w:pPr>
          </w:p>
        </w:tc>
        <w:tc>
          <w:tcPr>
            <w:tcW w:w="2217" w:type="dxa"/>
            <w:vMerge/>
          </w:tcPr>
          <w:p w14:paraId="3820D608" w14:textId="77777777" w:rsidR="008C6B9C" w:rsidRPr="009F3BC9" w:rsidRDefault="008C6B9C" w:rsidP="00A70DD7">
            <w:pPr>
              <w:snapToGrid w:val="0"/>
              <w:jc w:val="center"/>
              <w:rPr>
                <w:rFonts w:ascii="Arial" w:hAnsi="Arial" w:cs="Arial"/>
                <w:b/>
                <w:sz w:val="22"/>
                <w:szCs w:val="22"/>
              </w:rPr>
            </w:pPr>
          </w:p>
        </w:tc>
        <w:tc>
          <w:tcPr>
            <w:tcW w:w="3878" w:type="dxa"/>
          </w:tcPr>
          <w:p w14:paraId="5EBFB8D6"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12.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7C22D1F7" w14:textId="77777777" w:rsidR="008C6B9C" w:rsidRPr="009F3BC9" w:rsidRDefault="008C6B9C" w:rsidP="00A70DD7">
            <w:pPr>
              <w:snapToGrid w:val="0"/>
              <w:rPr>
                <w:rFonts w:ascii="Arial" w:hAnsi="Arial" w:cs="Arial"/>
                <w:b/>
                <w:sz w:val="22"/>
                <w:szCs w:val="22"/>
              </w:rPr>
            </w:pPr>
          </w:p>
        </w:tc>
        <w:tc>
          <w:tcPr>
            <w:tcW w:w="1418" w:type="dxa"/>
          </w:tcPr>
          <w:p w14:paraId="5EDDE3F8" w14:textId="77777777" w:rsidR="008C6B9C" w:rsidRPr="009F3BC9" w:rsidRDefault="008C6B9C" w:rsidP="00A70DD7">
            <w:pPr>
              <w:snapToGrid w:val="0"/>
              <w:jc w:val="center"/>
              <w:rPr>
                <w:rFonts w:ascii="Arial" w:hAnsi="Arial" w:cs="Arial"/>
                <w:b/>
                <w:sz w:val="22"/>
                <w:szCs w:val="22"/>
              </w:rPr>
            </w:pPr>
          </w:p>
        </w:tc>
        <w:tc>
          <w:tcPr>
            <w:tcW w:w="1638" w:type="dxa"/>
            <w:vMerge/>
          </w:tcPr>
          <w:p w14:paraId="017F8906" w14:textId="77777777" w:rsidR="008C6B9C" w:rsidRPr="009F3BC9" w:rsidRDefault="008C6B9C" w:rsidP="00A70DD7">
            <w:pPr>
              <w:snapToGrid w:val="0"/>
              <w:jc w:val="center"/>
              <w:rPr>
                <w:rFonts w:ascii="Arial" w:hAnsi="Arial" w:cs="Arial"/>
                <w:b/>
                <w:sz w:val="22"/>
                <w:szCs w:val="22"/>
              </w:rPr>
            </w:pPr>
          </w:p>
        </w:tc>
      </w:tr>
      <w:tr w:rsidR="009F3BC9" w:rsidRPr="009F3BC9" w14:paraId="136EC5EB" w14:textId="77777777" w:rsidTr="006A0D9A">
        <w:trPr>
          <w:cantSplit/>
          <w:trHeight w:val="387"/>
        </w:trPr>
        <w:tc>
          <w:tcPr>
            <w:tcW w:w="504" w:type="dxa"/>
            <w:vMerge/>
          </w:tcPr>
          <w:p w14:paraId="7FB548F8" w14:textId="77777777" w:rsidR="008C6B9C" w:rsidRPr="009F3BC9" w:rsidRDefault="008C6B9C" w:rsidP="00A70DD7">
            <w:pPr>
              <w:snapToGrid w:val="0"/>
              <w:jc w:val="center"/>
              <w:rPr>
                <w:rFonts w:ascii="Arial" w:hAnsi="Arial" w:cs="Arial"/>
                <w:b/>
                <w:sz w:val="22"/>
                <w:szCs w:val="22"/>
              </w:rPr>
            </w:pPr>
          </w:p>
        </w:tc>
        <w:tc>
          <w:tcPr>
            <w:tcW w:w="1645" w:type="dxa"/>
            <w:vMerge/>
          </w:tcPr>
          <w:p w14:paraId="68BD4BE3" w14:textId="77777777" w:rsidR="008C6B9C" w:rsidRPr="009F3BC9" w:rsidRDefault="008C6B9C" w:rsidP="00A70DD7">
            <w:pPr>
              <w:snapToGrid w:val="0"/>
              <w:jc w:val="center"/>
              <w:rPr>
                <w:rFonts w:ascii="Arial" w:hAnsi="Arial" w:cs="Arial"/>
                <w:b/>
                <w:sz w:val="22"/>
                <w:szCs w:val="22"/>
              </w:rPr>
            </w:pPr>
          </w:p>
        </w:tc>
        <w:tc>
          <w:tcPr>
            <w:tcW w:w="2217" w:type="dxa"/>
            <w:vMerge/>
          </w:tcPr>
          <w:p w14:paraId="41153A60" w14:textId="77777777" w:rsidR="008C6B9C" w:rsidRPr="009F3BC9" w:rsidRDefault="008C6B9C" w:rsidP="00A70DD7">
            <w:pPr>
              <w:snapToGrid w:val="0"/>
              <w:jc w:val="center"/>
              <w:rPr>
                <w:rFonts w:ascii="Arial" w:hAnsi="Arial" w:cs="Arial"/>
                <w:b/>
                <w:sz w:val="22"/>
                <w:szCs w:val="22"/>
              </w:rPr>
            </w:pPr>
          </w:p>
        </w:tc>
        <w:tc>
          <w:tcPr>
            <w:tcW w:w="3878" w:type="dxa"/>
          </w:tcPr>
          <w:p w14:paraId="666D58D4"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13.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0BF5A2B2" w14:textId="77777777" w:rsidR="008C6B9C" w:rsidRPr="009F3BC9" w:rsidRDefault="008C6B9C" w:rsidP="00A70DD7">
            <w:pPr>
              <w:snapToGrid w:val="0"/>
              <w:rPr>
                <w:rFonts w:ascii="Arial" w:hAnsi="Arial" w:cs="Arial"/>
                <w:b/>
                <w:sz w:val="22"/>
                <w:szCs w:val="22"/>
              </w:rPr>
            </w:pPr>
          </w:p>
        </w:tc>
        <w:tc>
          <w:tcPr>
            <w:tcW w:w="1418" w:type="dxa"/>
          </w:tcPr>
          <w:p w14:paraId="696F4CCB" w14:textId="77777777" w:rsidR="008C6B9C" w:rsidRPr="009F3BC9" w:rsidRDefault="008C6B9C" w:rsidP="00A70DD7">
            <w:pPr>
              <w:snapToGrid w:val="0"/>
              <w:jc w:val="center"/>
              <w:rPr>
                <w:rFonts w:ascii="Arial" w:hAnsi="Arial" w:cs="Arial"/>
                <w:b/>
                <w:sz w:val="22"/>
                <w:szCs w:val="22"/>
              </w:rPr>
            </w:pPr>
          </w:p>
        </w:tc>
        <w:tc>
          <w:tcPr>
            <w:tcW w:w="1638" w:type="dxa"/>
            <w:vMerge/>
          </w:tcPr>
          <w:p w14:paraId="6DE2088C" w14:textId="77777777" w:rsidR="008C6B9C" w:rsidRPr="009F3BC9" w:rsidRDefault="008C6B9C" w:rsidP="00A70DD7">
            <w:pPr>
              <w:snapToGrid w:val="0"/>
              <w:jc w:val="center"/>
              <w:rPr>
                <w:rFonts w:ascii="Arial" w:hAnsi="Arial" w:cs="Arial"/>
                <w:b/>
                <w:sz w:val="22"/>
                <w:szCs w:val="22"/>
              </w:rPr>
            </w:pPr>
          </w:p>
        </w:tc>
      </w:tr>
      <w:tr w:rsidR="009F3BC9" w:rsidRPr="009F3BC9" w14:paraId="1629A605" w14:textId="77777777" w:rsidTr="006A0D9A">
        <w:trPr>
          <w:cantSplit/>
          <w:trHeight w:val="387"/>
        </w:trPr>
        <w:tc>
          <w:tcPr>
            <w:tcW w:w="504" w:type="dxa"/>
            <w:vMerge/>
          </w:tcPr>
          <w:p w14:paraId="1BAB80F2" w14:textId="77777777" w:rsidR="008C6B9C" w:rsidRPr="009F3BC9" w:rsidRDefault="008C6B9C" w:rsidP="00A70DD7">
            <w:pPr>
              <w:snapToGrid w:val="0"/>
              <w:jc w:val="center"/>
              <w:rPr>
                <w:rFonts w:ascii="Arial" w:hAnsi="Arial" w:cs="Arial"/>
                <w:b/>
                <w:sz w:val="22"/>
                <w:szCs w:val="22"/>
              </w:rPr>
            </w:pPr>
          </w:p>
        </w:tc>
        <w:tc>
          <w:tcPr>
            <w:tcW w:w="1645" w:type="dxa"/>
            <w:vMerge/>
          </w:tcPr>
          <w:p w14:paraId="1D7E7CB6" w14:textId="77777777" w:rsidR="008C6B9C" w:rsidRPr="009F3BC9" w:rsidRDefault="008C6B9C" w:rsidP="00A70DD7">
            <w:pPr>
              <w:snapToGrid w:val="0"/>
              <w:jc w:val="center"/>
              <w:rPr>
                <w:rFonts w:ascii="Arial" w:hAnsi="Arial" w:cs="Arial"/>
                <w:b/>
                <w:sz w:val="22"/>
                <w:szCs w:val="22"/>
              </w:rPr>
            </w:pPr>
          </w:p>
        </w:tc>
        <w:tc>
          <w:tcPr>
            <w:tcW w:w="2217" w:type="dxa"/>
            <w:vMerge/>
          </w:tcPr>
          <w:p w14:paraId="18831FD2" w14:textId="77777777" w:rsidR="008C6B9C" w:rsidRPr="009F3BC9" w:rsidRDefault="008C6B9C" w:rsidP="00A70DD7">
            <w:pPr>
              <w:snapToGrid w:val="0"/>
              <w:jc w:val="center"/>
              <w:rPr>
                <w:rFonts w:ascii="Arial" w:hAnsi="Arial" w:cs="Arial"/>
                <w:b/>
                <w:sz w:val="22"/>
                <w:szCs w:val="22"/>
              </w:rPr>
            </w:pPr>
          </w:p>
        </w:tc>
        <w:tc>
          <w:tcPr>
            <w:tcW w:w="3878" w:type="dxa"/>
          </w:tcPr>
          <w:p w14:paraId="79687CA0"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14.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3881EEF3" w14:textId="77777777" w:rsidR="008C6B9C" w:rsidRPr="009F3BC9" w:rsidRDefault="008C6B9C" w:rsidP="00A70DD7">
            <w:pPr>
              <w:snapToGrid w:val="0"/>
              <w:rPr>
                <w:rFonts w:ascii="Arial" w:hAnsi="Arial" w:cs="Arial"/>
                <w:b/>
                <w:sz w:val="22"/>
                <w:szCs w:val="22"/>
              </w:rPr>
            </w:pPr>
          </w:p>
        </w:tc>
        <w:tc>
          <w:tcPr>
            <w:tcW w:w="1418" w:type="dxa"/>
          </w:tcPr>
          <w:p w14:paraId="6BB8BE9C" w14:textId="77777777" w:rsidR="008C6B9C" w:rsidRPr="009F3BC9" w:rsidRDefault="008C6B9C" w:rsidP="00A70DD7">
            <w:pPr>
              <w:snapToGrid w:val="0"/>
              <w:jc w:val="center"/>
              <w:rPr>
                <w:rFonts w:ascii="Arial" w:hAnsi="Arial" w:cs="Arial"/>
                <w:b/>
                <w:sz w:val="22"/>
                <w:szCs w:val="22"/>
              </w:rPr>
            </w:pPr>
          </w:p>
        </w:tc>
        <w:tc>
          <w:tcPr>
            <w:tcW w:w="1638" w:type="dxa"/>
            <w:vMerge/>
          </w:tcPr>
          <w:p w14:paraId="29755AD0" w14:textId="77777777" w:rsidR="008C6B9C" w:rsidRPr="009F3BC9" w:rsidRDefault="008C6B9C" w:rsidP="00A70DD7">
            <w:pPr>
              <w:snapToGrid w:val="0"/>
              <w:jc w:val="center"/>
              <w:rPr>
                <w:rFonts w:ascii="Arial" w:hAnsi="Arial" w:cs="Arial"/>
                <w:b/>
                <w:sz w:val="22"/>
                <w:szCs w:val="22"/>
              </w:rPr>
            </w:pPr>
          </w:p>
        </w:tc>
      </w:tr>
      <w:tr w:rsidR="008C6B9C" w:rsidRPr="009F3BC9" w14:paraId="38A4C31B" w14:textId="77777777" w:rsidTr="006A0D9A">
        <w:trPr>
          <w:cantSplit/>
          <w:trHeight w:val="387"/>
        </w:trPr>
        <w:tc>
          <w:tcPr>
            <w:tcW w:w="504" w:type="dxa"/>
            <w:vMerge/>
          </w:tcPr>
          <w:p w14:paraId="56D2DA18" w14:textId="77777777" w:rsidR="008C6B9C" w:rsidRPr="009F3BC9" w:rsidRDefault="008C6B9C" w:rsidP="00A70DD7">
            <w:pPr>
              <w:snapToGrid w:val="0"/>
              <w:jc w:val="center"/>
              <w:rPr>
                <w:rFonts w:ascii="Arial" w:hAnsi="Arial" w:cs="Arial"/>
                <w:b/>
                <w:sz w:val="22"/>
                <w:szCs w:val="22"/>
              </w:rPr>
            </w:pPr>
          </w:p>
        </w:tc>
        <w:tc>
          <w:tcPr>
            <w:tcW w:w="1645" w:type="dxa"/>
            <w:vMerge/>
          </w:tcPr>
          <w:p w14:paraId="7205A11C" w14:textId="77777777" w:rsidR="008C6B9C" w:rsidRPr="009F3BC9" w:rsidRDefault="008C6B9C" w:rsidP="00A70DD7">
            <w:pPr>
              <w:snapToGrid w:val="0"/>
              <w:jc w:val="center"/>
              <w:rPr>
                <w:rFonts w:ascii="Arial" w:hAnsi="Arial" w:cs="Arial"/>
                <w:b/>
                <w:sz w:val="22"/>
                <w:szCs w:val="22"/>
              </w:rPr>
            </w:pPr>
          </w:p>
        </w:tc>
        <w:tc>
          <w:tcPr>
            <w:tcW w:w="2217" w:type="dxa"/>
            <w:vMerge/>
          </w:tcPr>
          <w:p w14:paraId="5D029992" w14:textId="77777777" w:rsidR="008C6B9C" w:rsidRPr="009F3BC9" w:rsidRDefault="008C6B9C" w:rsidP="00A70DD7">
            <w:pPr>
              <w:snapToGrid w:val="0"/>
              <w:jc w:val="center"/>
              <w:rPr>
                <w:rFonts w:ascii="Arial" w:hAnsi="Arial" w:cs="Arial"/>
                <w:b/>
                <w:sz w:val="22"/>
                <w:szCs w:val="22"/>
              </w:rPr>
            </w:pPr>
          </w:p>
        </w:tc>
        <w:tc>
          <w:tcPr>
            <w:tcW w:w="3878" w:type="dxa"/>
          </w:tcPr>
          <w:p w14:paraId="47CA4D2E" w14:textId="77777777" w:rsidR="008C6B9C" w:rsidRPr="009F3BC9" w:rsidRDefault="008C6B9C" w:rsidP="00A70DD7">
            <w:pPr>
              <w:snapToGrid w:val="0"/>
              <w:rPr>
                <w:rFonts w:ascii="Arial" w:hAnsi="Arial" w:cs="Arial"/>
                <w:b/>
                <w:sz w:val="22"/>
                <w:szCs w:val="22"/>
              </w:rPr>
            </w:pPr>
            <w:r w:rsidRPr="009F3BC9">
              <w:rPr>
                <w:rFonts w:ascii="Arial" w:hAnsi="Arial" w:cs="Arial"/>
                <w:sz w:val="18"/>
                <w:szCs w:val="22"/>
              </w:rPr>
              <w:t>15. Osoba wydała opinię… w zakresie dotyczącym … na rzecz Zamawiającego…</w:t>
            </w:r>
            <w:r w:rsidR="00E82C41" w:rsidRPr="009F3BC9">
              <w:rPr>
                <w:rFonts w:ascii="Arial" w:hAnsi="Arial" w:cs="Arial"/>
                <w:sz w:val="18"/>
                <w:szCs w:val="22"/>
              </w:rPr>
              <w:t xml:space="preserve"> Data wydania opinii…..</w:t>
            </w:r>
          </w:p>
        </w:tc>
        <w:tc>
          <w:tcPr>
            <w:tcW w:w="2693" w:type="dxa"/>
          </w:tcPr>
          <w:p w14:paraId="36FFC111" w14:textId="77777777" w:rsidR="008C6B9C" w:rsidRPr="009F3BC9" w:rsidRDefault="008C6B9C" w:rsidP="00A70DD7">
            <w:pPr>
              <w:snapToGrid w:val="0"/>
              <w:rPr>
                <w:rFonts w:ascii="Arial" w:hAnsi="Arial" w:cs="Arial"/>
                <w:b/>
                <w:sz w:val="22"/>
                <w:szCs w:val="22"/>
              </w:rPr>
            </w:pPr>
          </w:p>
        </w:tc>
        <w:tc>
          <w:tcPr>
            <w:tcW w:w="1418" w:type="dxa"/>
          </w:tcPr>
          <w:p w14:paraId="0C9E7D79" w14:textId="77777777" w:rsidR="008C6B9C" w:rsidRPr="009F3BC9" w:rsidRDefault="008C6B9C" w:rsidP="00A70DD7">
            <w:pPr>
              <w:snapToGrid w:val="0"/>
              <w:jc w:val="center"/>
              <w:rPr>
                <w:rFonts w:ascii="Arial" w:hAnsi="Arial" w:cs="Arial"/>
                <w:b/>
                <w:sz w:val="22"/>
                <w:szCs w:val="22"/>
              </w:rPr>
            </w:pPr>
          </w:p>
        </w:tc>
        <w:tc>
          <w:tcPr>
            <w:tcW w:w="1638" w:type="dxa"/>
            <w:vMerge/>
          </w:tcPr>
          <w:p w14:paraId="37404BB2" w14:textId="77777777" w:rsidR="008C6B9C" w:rsidRPr="009F3BC9" w:rsidRDefault="008C6B9C" w:rsidP="00A70DD7">
            <w:pPr>
              <w:snapToGrid w:val="0"/>
              <w:jc w:val="center"/>
              <w:rPr>
                <w:rFonts w:ascii="Arial" w:hAnsi="Arial" w:cs="Arial"/>
                <w:b/>
                <w:sz w:val="22"/>
                <w:szCs w:val="22"/>
              </w:rPr>
            </w:pPr>
          </w:p>
        </w:tc>
      </w:tr>
    </w:tbl>
    <w:p w14:paraId="23DDBBAD" w14:textId="77777777" w:rsidR="00DA54B5" w:rsidRPr="009F3BC9" w:rsidRDefault="00DA54B5" w:rsidP="0089793B">
      <w:pPr>
        <w:rPr>
          <w:rFonts w:ascii="Arial" w:hAnsi="Arial" w:cs="Arial"/>
          <w:sz w:val="22"/>
          <w:szCs w:val="22"/>
          <w:u w:val="single"/>
        </w:rPr>
      </w:pPr>
    </w:p>
    <w:p w14:paraId="0C759FA9" w14:textId="77777777" w:rsidR="00EA6B7C" w:rsidRPr="009F3BC9" w:rsidRDefault="00EA6B7C" w:rsidP="0089793B">
      <w:pPr>
        <w:rPr>
          <w:rFonts w:ascii="Arial" w:hAnsi="Arial" w:cs="Arial"/>
          <w:sz w:val="22"/>
          <w:szCs w:val="22"/>
          <w:u w:val="single"/>
        </w:rPr>
      </w:pPr>
    </w:p>
    <w:p w14:paraId="177AD8A2" w14:textId="7FE38476" w:rsidR="008C6B9C" w:rsidRPr="009F3BC9" w:rsidRDefault="00EB0D05" w:rsidP="008C6B9C">
      <w:pPr>
        <w:tabs>
          <w:tab w:val="num" w:pos="1440"/>
        </w:tabs>
        <w:spacing w:before="120" w:after="120" w:line="276" w:lineRule="auto"/>
        <w:ind w:left="284"/>
        <w:contextualSpacing/>
        <w:jc w:val="both"/>
        <w:rPr>
          <w:rFonts w:ascii="Arial" w:hAnsi="Arial" w:cs="Arial"/>
          <w:b/>
          <w:sz w:val="22"/>
          <w:szCs w:val="22"/>
          <w:lang w:val="en-US"/>
        </w:rPr>
      </w:pPr>
      <w:r w:rsidRPr="009F3BC9">
        <w:rPr>
          <w:rFonts w:ascii="Arial" w:hAnsi="Arial" w:cs="Arial"/>
          <w:b/>
          <w:sz w:val="22"/>
          <w:szCs w:val="22"/>
          <w:lang w:eastAsia="ar-SA"/>
        </w:rPr>
        <w:t xml:space="preserve">Tabela B. </w:t>
      </w:r>
      <w:r w:rsidR="008C6B9C" w:rsidRPr="009F3BC9">
        <w:rPr>
          <w:rFonts w:ascii="Arial" w:hAnsi="Arial" w:cs="Arial"/>
          <w:b/>
          <w:sz w:val="22"/>
          <w:szCs w:val="22"/>
          <w:lang w:eastAsia="ar-SA"/>
        </w:rPr>
        <w:t xml:space="preserve">Zgodnie z wymogami I części </w:t>
      </w:r>
      <w:r w:rsidR="00893AEA" w:rsidRPr="009F3BC9">
        <w:rPr>
          <w:rFonts w:ascii="Arial" w:hAnsi="Arial" w:cs="Arial"/>
          <w:b/>
          <w:sz w:val="22"/>
          <w:szCs w:val="22"/>
          <w:lang w:eastAsia="ar-SA"/>
        </w:rPr>
        <w:t xml:space="preserve">ogłoszenia </w:t>
      </w:r>
      <w:r w:rsidR="008C6B9C" w:rsidRPr="009F3BC9">
        <w:rPr>
          <w:rFonts w:ascii="Arial" w:hAnsi="Arial" w:cs="Arial"/>
          <w:b/>
          <w:sz w:val="22"/>
          <w:szCs w:val="22"/>
          <w:lang w:eastAsia="ar-SA"/>
        </w:rPr>
        <w:t xml:space="preserve">Rozdz. </w:t>
      </w:r>
      <w:r w:rsidR="008C6B9C" w:rsidRPr="009F3BC9">
        <w:rPr>
          <w:rFonts w:ascii="Arial" w:hAnsi="Arial" w:cs="Arial"/>
          <w:b/>
          <w:sz w:val="22"/>
          <w:szCs w:val="22"/>
          <w:lang w:val="en-US"/>
        </w:rPr>
        <w:t xml:space="preserve">VI pkt. 3 ppkt. 3d) lit. i 1)  </w:t>
      </w:r>
    </w:p>
    <w:p w14:paraId="5ED58834" w14:textId="77777777" w:rsidR="00526BA0" w:rsidRPr="009F3BC9" w:rsidRDefault="00526BA0" w:rsidP="008C6B9C">
      <w:pPr>
        <w:tabs>
          <w:tab w:val="num" w:pos="1440"/>
        </w:tabs>
        <w:spacing w:before="120" w:after="120" w:line="276" w:lineRule="auto"/>
        <w:ind w:left="284"/>
        <w:contextualSpacing/>
        <w:jc w:val="both"/>
        <w:rPr>
          <w:rFonts w:ascii="Arial" w:hAnsi="Arial" w:cs="Arial"/>
          <w:b/>
          <w:sz w:val="22"/>
          <w:szCs w:val="22"/>
          <w:lang w:val="en-US"/>
        </w:rPr>
      </w:pPr>
    </w:p>
    <w:tbl>
      <w:tblPr>
        <w:tblW w:w="14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965"/>
        <w:gridCol w:w="2725"/>
        <w:gridCol w:w="4056"/>
        <w:gridCol w:w="2679"/>
        <w:gridCol w:w="1967"/>
      </w:tblGrid>
      <w:tr w:rsidR="009F3BC9" w:rsidRPr="009F3BC9" w14:paraId="31D9D875" w14:textId="77777777" w:rsidTr="00810EC4">
        <w:trPr>
          <w:trHeight w:val="1464"/>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40D72C6D" w14:textId="77777777" w:rsidR="00526BA0" w:rsidRPr="009F3BC9" w:rsidRDefault="00526BA0" w:rsidP="00526BA0">
            <w:pPr>
              <w:rPr>
                <w:rFonts w:ascii="Arial" w:hAnsi="Arial" w:cs="Arial"/>
                <w:b/>
                <w:sz w:val="18"/>
                <w:szCs w:val="18"/>
              </w:rPr>
            </w:pPr>
            <w:r w:rsidRPr="009F3BC9">
              <w:rPr>
                <w:rFonts w:ascii="Arial" w:hAnsi="Arial" w:cs="Arial"/>
                <w:b/>
                <w:sz w:val="18"/>
                <w:szCs w:val="18"/>
              </w:rPr>
              <w:t>Lp.*</w:t>
            </w:r>
          </w:p>
        </w:tc>
        <w:tc>
          <w:tcPr>
            <w:tcW w:w="1965" w:type="dxa"/>
            <w:tcBorders>
              <w:top w:val="single" w:sz="4" w:space="0" w:color="auto"/>
              <w:left w:val="single" w:sz="4" w:space="0" w:color="auto"/>
              <w:bottom w:val="single" w:sz="4" w:space="0" w:color="auto"/>
              <w:right w:val="single" w:sz="4" w:space="0" w:color="auto"/>
            </w:tcBorders>
            <w:vAlign w:val="center"/>
          </w:tcPr>
          <w:p w14:paraId="19D01CE7" w14:textId="77777777" w:rsidR="00526BA0" w:rsidRPr="009F3BC9" w:rsidRDefault="00526BA0" w:rsidP="00526BA0">
            <w:pPr>
              <w:jc w:val="center"/>
              <w:rPr>
                <w:rFonts w:ascii="Arial" w:hAnsi="Arial" w:cs="Arial"/>
                <w:b/>
                <w:sz w:val="18"/>
                <w:szCs w:val="18"/>
              </w:rPr>
            </w:pPr>
            <w:r w:rsidRPr="009F3BC9">
              <w:rPr>
                <w:rFonts w:ascii="Arial" w:hAnsi="Arial" w:cs="Arial"/>
                <w:b/>
                <w:sz w:val="18"/>
                <w:szCs w:val="18"/>
              </w:rPr>
              <w:t>Imię i Nazwisko osoby</w:t>
            </w:r>
          </w:p>
          <w:p w14:paraId="5FF19272" w14:textId="77777777" w:rsidR="00526BA0" w:rsidRPr="009F3BC9" w:rsidRDefault="00526BA0" w:rsidP="00526BA0">
            <w:pPr>
              <w:rPr>
                <w:rFonts w:ascii="Arial" w:hAnsi="Arial" w:cs="Arial"/>
                <w:b/>
                <w:sz w:val="18"/>
                <w:szCs w:val="18"/>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18C1906" w14:textId="77777777" w:rsidR="00526BA0" w:rsidRPr="009F3BC9" w:rsidRDefault="00526BA0" w:rsidP="00810EC4">
            <w:pPr>
              <w:jc w:val="center"/>
              <w:rPr>
                <w:rFonts w:ascii="Arial" w:hAnsi="Arial" w:cs="Arial"/>
                <w:b/>
                <w:sz w:val="18"/>
                <w:szCs w:val="18"/>
              </w:rPr>
            </w:pPr>
            <w:r w:rsidRPr="009F3BC9">
              <w:rPr>
                <w:rFonts w:ascii="Arial" w:hAnsi="Arial" w:cs="Arial"/>
                <w:b/>
                <w:sz w:val="18"/>
                <w:szCs w:val="18"/>
              </w:rPr>
              <w:t>Posiadane kwalifikacje/ uprawnienia/ wykształcenie</w:t>
            </w:r>
          </w:p>
        </w:tc>
        <w:tc>
          <w:tcPr>
            <w:tcW w:w="4056" w:type="dxa"/>
            <w:tcBorders>
              <w:top w:val="single" w:sz="4" w:space="0" w:color="auto"/>
              <w:left w:val="single" w:sz="4" w:space="0" w:color="auto"/>
              <w:bottom w:val="single" w:sz="4" w:space="0" w:color="auto"/>
              <w:right w:val="single" w:sz="4" w:space="0" w:color="auto"/>
            </w:tcBorders>
            <w:vAlign w:val="center"/>
          </w:tcPr>
          <w:p w14:paraId="06A8CD74" w14:textId="77777777" w:rsidR="00D76D5D" w:rsidRPr="009F3BC9" w:rsidRDefault="00D76D5D" w:rsidP="00526BA0">
            <w:pPr>
              <w:jc w:val="center"/>
              <w:rPr>
                <w:rFonts w:ascii="Arial" w:hAnsi="Arial" w:cs="Arial"/>
                <w:b/>
                <w:sz w:val="18"/>
                <w:szCs w:val="22"/>
              </w:rPr>
            </w:pPr>
            <w:r w:rsidRPr="009F3BC9">
              <w:rPr>
                <w:rFonts w:ascii="Arial" w:hAnsi="Arial" w:cs="Arial"/>
                <w:b/>
                <w:sz w:val="18"/>
                <w:szCs w:val="22"/>
              </w:rPr>
              <w:t xml:space="preserve">Liczba usług </w:t>
            </w:r>
            <w:r w:rsidR="00810EC4" w:rsidRPr="009F3BC9">
              <w:rPr>
                <w:rFonts w:ascii="Arial" w:hAnsi="Arial" w:cs="Arial"/>
                <w:b/>
                <w:sz w:val="18"/>
                <w:szCs w:val="22"/>
              </w:rPr>
              <w:t>doradztwa prawnego na rzecz Zamawiającego w rozumieniu ustawy Prawo zamówień publicznych</w:t>
            </w:r>
          </w:p>
          <w:p w14:paraId="14DE9F8E" w14:textId="77777777" w:rsidR="00D76D5D" w:rsidRPr="009F3BC9" w:rsidRDefault="00810EC4" w:rsidP="00D76D5D">
            <w:pPr>
              <w:jc w:val="center"/>
              <w:rPr>
                <w:rFonts w:ascii="Arial" w:hAnsi="Arial" w:cs="Arial"/>
                <w:b/>
                <w:sz w:val="18"/>
                <w:szCs w:val="18"/>
              </w:rPr>
            </w:pPr>
            <w:r w:rsidRPr="009F3BC9">
              <w:rPr>
                <w:rFonts w:ascii="Arial" w:hAnsi="Arial" w:cs="Arial"/>
                <w:b/>
                <w:sz w:val="14"/>
                <w:szCs w:val="18"/>
              </w:rPr>
              <w:t xml:space="preserve"> </w:t>
            </w:r>
            <w:r w:rsidR="00D76D5D" w:rsidRPr="009F3BC9">
              <w:rPr>
                <w:rFonts w:ascii="Arial" w:hAnsi="Arial" w:cs="Arial"/>
                <w:b/>
                <w:sz w:val="18"/>
                <w:szCs w:val="18"/>
              </w:rPr>
              <w:t>–</w:t>
            </w:r>
            <w:r w:rsidRPr="009F3BC9">
              <w:rPr>
                <w:rFonts w:ascii="Arial" w:hAnsi="Arial" w:cs="Arial"/>
                <w:b/>
                <w:sz w:val="18"/>
                <w:szCs w:val="18"/>
              </w:rPr>
              <w:t xml:space="preserve"> </w:t>
            </w:r>
          </w:p>
          <w:p w14:paraId="3B9BB7D8" w14:textId="77777777" w:rsidR="00D76D5D" w:rsidRPr="009F3BC9" w:rsidRDefault="00810EC4" w:rsidP="00526BA0">
            <w:pPr>
              <w:jc w:val="center"/>
              <w:rPr>
                <w:rFonts w:ascii="Arial" w:hAnsi="Arial" w:cs="Arial"/>
                <w:b/>
                <w:sz w:val="18"/>
                <w:szCs w:val="18"/>
              </w:rPr>
            </w:pPr>
            <w:r w:rsidRPr="009F3BC9">
              <w:rPr>
                <w:rFonts w:ascii="Arial" w:hAnsi="Arial" w:cs="Arial"/>
                <w:b/>
                <w:sz w:val="18"/>
                <w:szCs w:val="18"/>
              </w:rPr>
              <w:t>n</w:t>
            </w:r>
            <w:r w:rsidR="00526BA0" w:rsidRPr="009F3BC9">
              <w:rPr>
                <w:rFonts w:ascii="Arial" w:hAnsi="Arial" w:cs="Arial"/>
                <w:b/>
                <w:sz w:val="18"/>
                <w:szCs w:val="18"/>
              </w:rPr>
              <w:t xml:space="preserve">azwa postępowania/ </w:t>
            </w:r>
          </w:p>
          <w:p w14:paraId="5FE8A837" w14:textId="77777777" w:rsidR="00D76D5D" w:rsidRPr="009F3BC9" w:rsidRDefault="00526BA0" w:rsidP="00526BA0">
            <w:pPr>
              <w:jc w:val="center"/>
              <w:rPr>
                <w:rFonts w:ascii="Arial" w:hAnsi="Arial" w:cs="Arial"/>
                <w:b/>
                <w:sz w:val="18"/>
                <w:szCs w:val="18"/>
              </w:rPr>
            </w:pPr>
            <w:r w:rsidRPr="009F3BC9">
              <w:rPr>
                <w:rFonts w:ascii="Arial" w:hAnsi="Arial" w:cs="Arial"/>
                <w:b/>
                <w:sz w:val="18"/>
                <w:szCs w:val="18"/>
              </w:rPr>
              <w:t>wartość</w:t>
            </w:r>
            <w:r w:rsidR="00FD1130" w:rsidRPr="009F3BC9">
              <w:rPr>
                <w:rFonts w:ascii="Arial" w:hAnsi="Arial" w:cs="Arial"/>
                <w:b/>
                <w:sz w:val="18"/>
                <w:szCs w:val="18"/>
              </w:rPr>
              <w:t xml:space="preserve">/ </w:t>
            </w:r>
          </w:p>
          <w:p w14:paraId="7B8A4282" w14:textId="77777777" w:rsidR="00526BA0" w:rsidRPr="009F3BC9" w:rsidRDefault="00FD1130" w:rsidP="00AF04F6">
            <w:pPr>
              <w:jc w:val="center"/>
              <w:rPr>
                <w:rFonts w:ascii="Arial" w:hAnsi="Arial" w:cs="Arial"/>
                <w:b/>
                <w:sz w:val="18"/>
                <w:szCs w:val="18"/>
              </w:rPr>
            </w:pPr>
            <w:r w:rsidRPr="009F3BC9">
              <w:rPr>
                <w:rFonts w:ascii="Arial" w:hAnsi="Arial" w:cs="Arial"/>
                <w:b/>
                <w:sz w:val="18"/>
                <w:szCs w:val="18"/>
              </w:rPr>
              <w:t>n</w:t>
            </w:r>
            <w:r w:rsidR="00526BA0" w:rsidRPr="009F3BC9">
              <w:rPr>
                <w:rFonts w:ascii="Arial" w:hAnsi="Arial" w:cs="Arial"/>
                <w:b/>
                <w:sz w:val="18"/>
                <w:szCs w:val="18"/>
              </w:rPr>
              <w:t>azwa podmiotu, na rzecz którego świadczono usługi doradztwa w zakresie ustawy P.z.p.</w:t>
            </w:r>
          </w:p>
        </w:tc>
        <w:tc>
          <w:tcPr>
            <w:tcW w:w="2679" w:type="dxa"/>
            <w:tcBorders>
              <w:top w:val="single" w:sz="4" w:space="0" w:color="auto"/>
              <w:left w:val="single" w:sz="4" w:space="0" w:color="auto"/>
              <w:bottom w:val="single" w:sz="4" w:space="0" w:color="auto"/>
              <w:right w:val="single" w:sz="4" w:space="0" w:color="auto"/>
            </w:tcBorders>
            <w:vAlign w:val="center"/>
            <w:hideMark/>
          </w:tcPr>
          <w:p w14:paraId="02267116" w14:textId="77777777" w:rsidR="00526BA0" w:rsidRPr="009F3BC9" w:rsidRDefault="00526BA0" w:rsidP="00810EC4">
            <w:pPr>
              <w:jc w:val="center"/>
              <w:rPr>
                <w:rFonts w:ascii="Arial" w:hAnsi="Arial" w:cs="Arial"/>
                <w:b/>
                <w:sz w:val="18"/>
                <w:szCs w:val="18"/>
              </w:rPr>
            </w:pPr>
            <w:r w:rsidRPr="009F3BC9">
              <w:rPr>
                <w:rFonts w:ascii="Arial" w:hAnsi="Arial" w:cs="Arial"/>
                <w:b/>
                <w:sz w:val="18"/>
                <w:szCs w:val="18"/>
              </w:rPr>
              <w:t>Data (rozpoczęcia i zakończenia) świadczenia usługi</w:t>
            </w:r>
          </w:p>
        </w:tc>
        <w:tc>
          <w:tcPr>
            <w:tcW w:w="1967" w:type="dxa"/>
            <w:vAlign w:val="center"/>
          </w:tcPr>
          <w:p w14:paraId="17CD1636" w14:textId="77777777" w:rsidR="00526BA0" w:rsidRPr="009F3BC9" w:rsidRDefault="00526BA0" w:rsidP="00810EC4">
            <w:pPr>
              <w:jc w:val="center"/>
              <w:rPr>
                <w:rFonts w:ascii="Arial" w:hAnsi="Arial" w:cs="Arial"/>
                <w:b/>
                <w:sz w:val="18"/>
                <w:szCs w:val="18"/>
              </w:rPr>
            </w:pPr>
            <w:r w:rsidRPr="009F3BC9">
              <w:rPr>
                <w:rFonts w:ascii="Arial" w:hAnsi="Arial" w:cs="Arial"/>
                <w:b/>
                <w:sz w:val="18"/>
                <w:szCs w:val="18"/>
              </w:rPr>
              <w:t>Podstawa dysponowania</w:t>
            </w:r>
          </w:p>
        </w:tc>
      </w:tr>
      <w:tr w:rsidR="009F3BC9" w:rsidRPr="009F3BC9" w14:paraId="3F4BFD08" w14:textId="77777777" w:rsidTr="009630EE">
        <w:trPr>
          <w:trHeight w:val="767"/>
          <w:jc w:val="center"/>
        </w:trPr>
        <w:tc>
          <w:tcPr>
            <w:tcW w:w="759" w:type="dxa"/>
            <w:vMerge w:val="restart"/>
            <w:tcBorders>
              <w:top w:val="single" w:sz="4" w:space="0" w:color="auto"/>
              <w:left w:val="single" w:sz="4" w:space="0" w:color="auto"/>
              <w:right w:val="single" w:sz="4" w:space="0" w:color="auto"/>
            </w:tcBorders>
            <w:vAlign w:val="center"/>
          </w:tcPr>
          <w:p w14:paraId="0D51CBE3" w14:textId="77777777" w:rsidR="00965C00" w:rsidRPr="009F3BC9" w:rsidRDefault="00965C00" w:rsidP="007A47D8">
            <w:pPr>
              <w:jc w:val="both"/>
              <w:rPr>
                <w:rFonts w:ascii="Arial" w:hAnsi="Arial" w:cs="Arial"/>
                <w:sz w:val="18"/>
                <w:szCs w:val="18"/>
              </w:rPr>
            </w:pPr>
            <w:r w:rsidRPr="009F3BC9">
              <w:rPr>
                <w:rFonts w:ascii="Arial" w:hAnsi="Arial" w:cs="Arial"/>
                <w:sz w:val="18"/>
                <w:szCs w:val="18"/>
              </w:rPr>
              <w:t>1.</w:t>
            </w:r>
          </w:p>
        </w:tc>
        <w:tc>
          <w:tcPr>
            <w:tcW w:w="1965" w:type="dxa"/>
            <w:vMerge w:val="restart"/>
            <w:tcBorders>
              <w:top w:val="single" w:sz="4" w:space="0" w:color="auto"/>
              <w:left w:val="single" w:sz="4" w:space="0" w:color="auto"/>
              <w:right w:val="single" w:sz="4" w:space="0" w:color="auto"/>
            </w:tcBorders>
            <w:vAlign w:val="center"/>
          </w:tcPr>
          <w:p w14:paraId="16076C9A" w14:textId="77777777" w:rsidR="00965C00" w:rsidRPr="009F3BC9" w:rsidRDefault="00965C00" w:rsidP="007A47D8">
            <w:pPr>
              <w:jc w:val="both"/>
              <w:rPr>
                <w:rFonts w:ascii="Arial" w:hAnsi="Arial" w:cs="Arial"/>
                <w:sz w:val="18"/>
                <w:szCs w:val="18"/>
              </w:rPr>
            </w:pPr>
          </w:p>
        </w:tc>
        <w:tc>
          <w:tcPr>
            <w:tcW w:w="2725" w:type="dxa"/>
            <w:vMerge w:val="restart"/>
            <w:tcBorders>
              <w:top w:val="single" w:sz="4" w:space="0" w:color="auto"/>
              <w:left w:val="single" w:sz="4" w:space="0" w:color="auto"/>
              <w:right w:val="single" w:sz="4" w:space="0" w:color="auto"/>
            </w:tcBorders>
            <w:vAlign w:val="center"/>
          </w:tcPr>
          <w:p w14:paraId="35DE1F12" w14:textId="77777777" w:rsidR="00965C00" w:rsidRPr="009F3BC9" w:rsidRDefault="00965C00" w:rsidP="007A47D8">
            <w:pPr>
              <w:jc w:val="both"/>
              <w:rPr>
                <w:rFonts w:ascii="Arial" w:hAnsi="Arial" w:cs="Arial"/>
                <w:sz w:val="18"/>
                <w:szCs w:val="18"/>
              </w:rPr>
            </w:pPr>
          </w:p>
        </w:tc>
        <w:tc>
          <w:tcPr>
            <w:tcW w:w="4056" w:type="dxa"/>
            <w:tcBorders>
              <w:top w:val="single" w:sz="4" w:space="0" w:color="auto"/>
              <w:left w:val="single" w:sz="4" w:space="0" w:color="auto"/>
              <w:bottom w:val="single" w:sz="4" w:space="0" w:color="auto"/>
              <w:right w:val="single" w:sz="4" w:space="0" w:color="auto"/>
            </w:tcBorders>
            <w:vAlign w:val="center"/>
          </w:tcPr>
          <w:p w14:paraId="255AC830" w14:textId="77777777" w:rsidR="00965C00" w:rsidRPr="009F3BC9" w:rsidRDefault="00965C00" w:rsidP="00B242C3">
            <w:pPr>
              <w:jc w:val="both"/>
              <w:rPr>
                <w:rFonts w:ascii="Arial" w:hAnsi="Arial" w:cs="Arial"/>
                <w:sz w:val="18"/>
                <w:szCs w:val="22"/>
              </w:rPr>
            </w:pPr>
            <w:r w:rsidRPr="009F3BC9">
              <w:rPr>
                <w:rFonts w:ascii="Arial" w:hAnsi="Arial" w:cs="Arial"/>
                <w:sz w:val="18"/>
                <w:szCs w:val="22"/>
              </w:rPr>
              <w:t xml:space="preserve">1. Osoba świadczyła usługi doradztwa prawnego na rzecz Zamawiającego …….( wpisać nazwę) w zakresie w rozumieniu ustawy Prawo zamówień publicznych w postępowaniu na zadanie….. o wartości …( </w:t>
            </w:r>
            <w:r w:rsidR="00B242C3" w:rsidRPr="009F3BC9">
              <w:rPr>
                <w:rFonts w:ascii="Arial" w:hAnsi="Arial" w:cs="Arial"/>
                <w:sz w:val="18"/>
                <w:szCs w:val="22"/>
              </w:rPr>
              <w:t xml:space="preserve"> pró</w:t>
            </w:r>
            <w:r w:rsidR="00BF4006" w:rsidRPr="009F3BC9">
              <w:rPr>
                <w:rFonts w:ascii="Arial" w:hAnsi="Arial" w:cs="Arial"/>
                <w:sz w:val="18"/>
                <w:szCs w:val="22"/>
              </w:rPr>
              <w:t>g kra</w:t>
            </w:r>
            <w:r w:rsidR="00B242C3" w:rsidRPr="009F3BC9">
              <w:rPr>
                <w:rFonts w:ascii="Arial" w:hAnsi="Arial" w:cs="Arial"/>
                <w:sz w:val="18"/>
                <w:szCs w:val="22"/>
              </w:rPr>
              <w:t>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26BE9A54" w14:textId="77777777" w:rsidR="00965C00" w:rsidRPr="009F3BC9" w:rsidRDefault="00965C00" w:rsidP="007A47D8">
            <w:pPr>
              <w:jc w:val="both"/>
              <w:rPr>
                <w:rFonts w:ascii="Arial" w:hAnsi="Arial" w:cs="Arial"/>
                <w:sz w:val="18"/>
                <w:szCs w:val="18"/>
              </w:rPr>
            </w:pPr>
          </w:p>
        </w:tc>
        <w:tc>
          <w:tcPr>
            <w:tcW w:w="1967" w:type="dxa"/>
            <w:vMerge w:val="restart"/>
            <w:vAlign w:val="center"/>
          </w:tcPr>
          <w:p w14:paraId="79334787" w14:textId="77777777" w:rsidR="00965C00" w:rsidRPr="009F3BC9" w:rsidRDefault="00965C00" w:rsidP="007A47D8">
            <w:pPr>
              <w:jc w:val="both"/>
              <w:rPr>
                <w:rFonts w:ascii="Arial" w:hAnsi="Arial" w:cs="Arial"/>
                <w:sz w:val="18"/>
                <w:szCs w:val="18"/>
              </w:rPr>
            </w:pPr>
          </w:p>
        </w:tc>
      </w:tr>
      <w:tr w:rsidR="009F3BC9" w:rsidRPr="009F3BC9" w14:paraId="27120C09" w14:textId="77777777" w:rsidTr="009630EE">
        <w:trPr>
          <w:trHeight w:val="70"/>
          <w:jc w:val="center"/>
        </w:trPr>
        <w:tc>
          <w:tcPr>
            <w:tcW w:w="759" w:type="dxa"/>
            <w:vMerge/>
            <w:tcBorders>
              <w:left w:val="single" w:sz="4" w:space="0" w:color="auto"/>
              <w:right w:val="single" w:sz="4" w:space="0" w:color="auto"/>
            </w:tcBorders>
            <w:vAlign w:val="center"/>
          </w:tcPr>
          <w:p w14:paraId="6136E077" w14:textId="77777777" w:rsidR="00965C00" w:rsidRPr="009F3BC9" w:rsidRDefault="00965C00" w:rsidP="00526BA0">
            <w:pPr>
              <w:rPr>
                <w:rFonts w:ascii="Arial" w:hAnsi="Arial" w:cs="Arial"/>
                <w:b/>
                <w:sz w:val="18"/>
                <w:szCs w:val="18"/>
              </w:rPr>
            </w:pPr>
          </w:p>
        </w:tc>
        <w:tc>
          <w:tcPr>
            <w:tcW w:w="1965" w:type="dxa"/>
            <w:vMerge/>
            <w:tcBorders>
              <w:left w:val="single" w:sz="4" w:space="0" w:color="auto"/>
              <w:right w:val="single" w:sz="4" w:space="0" w:color="auto"/>
            </w:tcBorders>
            <w:vAlign w:val="center"/>
          </w:tcPr>
          <w:p w14:paraId="114E16CA" w14:textId="77777777" w:rsidR="00965C00" w:rsidRPr="009F3BC9" w:rsidRDefault="00965C00" w:rsidP="00526BA0">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7BCD09E3" w14:textId="77777777" w:rsidR="00965C00" w:rsidRPr="009F3BC9" w:rsidRDefault="00965C00" w:rsidP="00526BA0">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vAlign w:val="center"/>
          </w:tcPr>
          <w:p w14:paraId="040146C0" w14:textId="77777777" w:rsidR="00965C00" w:rsidRPr="009F3BC9" w:rsidRDefault="00965C00" w:rsidP="00965C00">
            <w:pPr>
              <w:jc w:val="both"/>
              <w:rPr>
                <w:rFonts w:ascii="Arial" w:hAnsi="Arial" w:cs="Arial"/>
                <w:b/>
                <w:sz w:val="18"/>
                <w:szCs w:val="18"/>
              </w:rPr>
            </w:pPr>
            <w:r w:rsidRPr="009F3BC9">
              <w:rPr>
                <w:rFonts w:ascii="Arial" w:hAnsi="Arial" w:cs="Arial"/>
                <w:sz w:val="18"/>
                <w:szCs w:val="22"/>
              </w:rPr>
              <w:t xml:space="preserve">2.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4003DBD6" w14:textId="77777777" w:rsidR="00965C00" w:rsidRPr="009F3BC9" w:rsidRDefault="00965C00" w:rsidP="00810EC4">
            <w:pPr>
              <w:jc w:val="center"/>
              <w:rPr>
                <w:rFonts w:ascii="Arial" w:hAnsi="Arial" w:cs="Arial"/>
                <w:b/>
                <w:sz w:val="18"/>
                <w:szCs w:val="18"/>
              </w:rPr>
            </w:pPr>
          </w:p>
        </w:tc>
        <w:tc>
          <w:tcPr>
            <w:tcW w:w="1967" w:type="dxa"/>
            <w:vMerge/>
            <w:vAlign w:val="center"/>
          </w:tcPr>
          <w:p w14:paraId="6F158166" w14:textId="77777777" w:rsidR="00965C00" w:rsidRPr="009F3BC9" w:rsidRDefault="00965C00" w:rsidP="00810EC4">
            <w:pPr>
              <w:jc w:val="center"/>
              <w:rPr>
                <w:rFonts w:ascii="Arial" w:hAnsi="Arial" w:cs="Arial"/>
                <w:b/>
                <w:sz w:val="18"/>
                <w:szCs w:val="18"/>
              </w:rPr>
            </w:pPr>
          </w:p>
        </w:tc>
      </w:tr>
      <w:tr w:rsidR="009F3BC9" w:rsidRPr="009F3BC9" w14:paraId="3A2E5417" w14:textId="77777777" w:rsidTr="009630EE">
        <w:trPr>
          <w:trHeight w:val="1464"/>
          <w:jc w:val="center"/>
        </w:trPr>
        <w:tc>
          <w:tcPr>
            <w:tcW w:w="759" w:type="dxa"/>
            <w:vMerge/>
            <w:tcBorders>
              <w:left w:val="single" w:sz="4" w:space="0" w:color="auto"/>
              <w:right w:val="single" w:sz="4" w:space="0" w:color="auto"/>
            </w:tcBorders>
            <w:vAlign w:val="center"/>
          </w:tcPr>
          <w:p w14:paraId="7A6470FC"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7A4F6AD4"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53C24DD0"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602FF5B5"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3.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2AF21618" w14:textId="77777777" w:rsidR="00965C00" w:rsidRPr="009F3BC9" w:rsidRDefault="00965C00" w:rsidP="007A47D8">
            <w:pPr>
              <w:jc w:val="center"/>
              <w:rPr>
                <w:rFonts w:ascii="Arial" w:hAnsi="Arial" w:cs="Arial"/>
                <w:b/>
                <w:sz w:val="18"/>
                <w:szCs w:val="18"/>
              </w:rPr>
            </w:pPr>
          </w:p>
        </w:tc>
        <w:tc>
          <w:tcPr>
            <w:tcW w:w="1967" w:type="dxa"/>
            <w:vMerge/>
            <w:vAlign w:val="center"/>
          </w:tcPr>
          <w:p w14:paraId="24465B6E" w14:textId="77777777" w:rsidR="00965C00" w:rsidRPr="009F3BC9" w:rsidRDefault="00965C00" w:rsidP="007A47D8">
            <w:pPr>
              <w:jc w:val="center"/>
              <w:rPr>
                <w:rFonts w:ascii="Arial" w:hAnsi="Arial" w:cs="Arial"/>
                <w:b/>
                <w:sz w:val="18"/>
                <w:szCs w:val="18"/>
              </w:rPr>
            </w:pPr>
          </w:p>
        </w:tc>
      </w:tr>
      <w:tr w:rsidR="009F3BC9" w:rsidRPr="009F3BC9" w14:paraId="4CFE6393" w14:textId="77777777" w:rsidTr="009630EE">
        <w:trPr>
          <w:trHeight w:val="698"/>
          <w:jc w:val="center"/>
        </w:trPr>
        <w:tc>
          <w:tcPr>
            <w:tcW w:w="759" w:type="dxa"/>
            <w:vMerge/>
            <w:tcBorders>
              <w:left w:val="single" w:sz="4" w:space="0" w:color="auto"/>
              <w:right w:val="single" w:sz="4" w:space="0" w:color="auto"/>
            </w:tcBorders>
            <w:vAlign w:val="center"/>
          </w:tcPr>
          <w:p w14:paraId="1E5CDAFD"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6B49CD36"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09527E64"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3CC779DA"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4.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4B9A6A86" w14:textId="77777777" w:rsidR="00965C00" w:rsidRPr="009F3BC9" w:rsidRDefault="00965C00" w:rsidP="007A47D8">
            <w:pPr>
              <w:jc w:val="center"/>
              <w:rPr>
                <w:rFonts w:ascii="Arial" w:hAnsi="Arial" w:cs="Arial"/>
                <w:b/>
                <w:sz w:val="18"/>
                <w:szCs w:val="18"/>
              </w:rPr>
            </w:pPr>
          </w:p>
        </w:tc>
        <w:tc>
          <w:tcPr>
            <w:tcW w:w="1967" w:type="dxa"/>
            <w:vMerge/>
            <w:vAlign w:val="center"/>
          </w:tcPr>
          <w:p w14:paraId="7DF577B5" w14:textId="77777777" w:rsidR="00965C00" w:rsidRPr="009F3BC9" w:rsidRDefault="00965C00" w:rsidP="007A47D8">
            <w:pPr>
              <w:jc w:val="center"/>
              <w:rPr>
                <w:rFonts w:ascii="Arial" w:hAnsi="Arial" w:cs="Arial"/>
                <w:b/>
                <w:sz w:val="18"/>
                <w:szCs w:val="18"/>
              </w:rPr>
            </w:pPr>
          </w:p>
        </w:tc>
      </w:tr>
      <w:tr w:rsidR="009F3BC9" w:rsidRPr="009F3BC9" w14:paraId="0E936CF9" w14:textId="77777777" w:rsidTr="009630EE">
        <w:trPr>
          <w:trHeight w:val="930"/>
          <w:jc w:val="center"/>
        </w:trPr>
        <w:tc>
          <w:tcPr>
            <w:tcW w:w="759" w:type="dxa"/>
            <w:vMerge/>
            <w:tcBorders>
              <w:left w:val="single" w:sz="4" w:space="0" w:color="auto"/>
              <w:right w:val="single" w:sz="4" w:space="0" w:color="auto"/>
            </w:tcBorders>
            <w:vAlign w:val="center"/>
          </w:tcPr>
          <w:p w14:paraId="563ECBF4"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42232968"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59F8457C"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248E838F"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5.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0A59D2CE" w14:textId="77777777" w:rsidR="00965C00" w:rsidRPr="009F3BC9" w:rsidRDefault="00965C00" w:rsidP="007A47D8">
            <w:pPr>
              <w:jc w:val="center"/>
              <w:rPr>
                <w:rFonts w:ascii="Arial" w:hAnsi="Arial" w:cs="Arial"/>
                <w:b/>
                <w:sz w:val="18"/>
                <w:szCs w:val="18"/>
              </w:rPr>
            </w:pPr>
          </w:p>
        </w:tc>
        <w:tc>
          <w:tcPr>
            <w:tcW w:w="1967" w:type="dxa"/>
            <w:vMerge/>
            <w:vAlign w:val="center"/>
          </w:tcPr>
          <w:p w14:paraId="32F8D1BF" w14:textId="77777777" w:rsidR="00965C00" w:rsidRPr="009F3BC9" w:rsidRDefault="00965C00" w:rsidP="007A47D8">
            <w:pPr>
              <w:jc w:val="center"/>
              <w:rPr>
                <w:rFonts w:ascii="Arial" w:hAnsi="Arial" w:cs="Arial"/>
                <w:b/>
                <w:sz w:val="18"/>
                <w:szCs w:val="18"/>
              </w:rPr>
            </w:pPr>
          </w:p>
        </w:tc>
      </w:tr>
      <w:tr w:rsidR="009F3BC9" w:rsidRPr="009F3BC9" w14:paraId="5316413E" w14:textId="77777777" w:rsidTr="009630EE">
        <w:trPr>
          <w:trHeight w:val="853"/>
          <w:jc w:val="center"/>
        </w:trPr>
        <w:tc>
          <w:tcPr>
            <w:tcW w:w="759" w:type="dxa"/>
            <w:vMerge/>
            <w:tcBorders>
              <w:left w:val="single" w:sz="4" w:space="0" w:color="auto"/>
              <w:right w:val="single" w:sz="4" w:space="0" w:color="auto"/>
            </w:tcBorders>
            <w:vAlign w:val="center"/>
          </w:tcPr>
          <w:p w14:paraId="48C8451A"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460FDC93"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698DBCFB"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7D97D141"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6.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4443B648" w14:textId="77777777" w:rsidR="00965C00" w:rsidRPr="009F3BC9" w:rsidRDefault="00965C00" w:rsidP="007A47D8">
            <w:pPr>
              <w:jc w:val="center"/>
              <w:rPr>
                <w:rFonts w:ascii="Arial" w:hAnsi="Arial" w:cs="Arial"/>
                <w:b/>
                <w:sz w:val="18"/>
                <w:szCs w:val="18"/>
              </w:rPr>
            </w:pPr>
          </w:p>
        </w:tc>
        <w:tc>
          <w:tcPr>
            <w:tcW w:w="1967" w:type="dxa"/>
            <w:vMerge/>
            <w:vAlign w:val="center"/>
          </w:tcPr>
          <w:p w14:paraId="74B4B1CF" w14:textId="77777777" w:rsidR="00965C00" w:rsidRPr="009F3BC9" w:rsidRDefault="00965C00" w:rsidP="007A47D8">
            <w:pPr>
              <w:jc w:val="center"/>
              <w:rPr>
                <w:rFonts w:ascii="Arial" w:hAnsi="Arial" w:cs="Arial"/>
                <w:b/>
                <w:sz w:val="18"/>
                <w:szCs w:val="18"/>
              </w:rPr>
            </w:pPr>
          </w:p>
        </w:tc>
      </w:tr>
      <w:tr w:rsidR="009F3BC9" w:rsidRPr="009F3BC9" w14:paraId="11D689C7" w14:textId="77777777" w:rsidTr="009630EE">
        <w:trPr>
          <w:trHeight w:val="1227"/>
          <w:jc w:val="center"/>
        </w:trPr>
        <w:tc>
          <w:tcPr>
            <w:tcW w:w="759" w:type="dxa"/>
            <w:vMerge/>
            <w:tcBorders>
              <w:left w:val="single" w:sz="4" w:space="0" w:color="auto"/>
              <w:right w:val="single" w:sz="4" w:space="0" w:color="auto"/>
            </w:tcBorders>
            <w:vAlign w:val="center"/>
          </w:tcPr>
          <w:p w14:paraId="17D1C8DC"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66135186"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0E2B64F7"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31CCFEB2"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7.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2053B787" w14:textId="77777777" w:rsidR="00965C00" w:rsidRPr="009F3BC9" w:rsidRDefault="00965C00" w:rsidP="007A47D8">
            <w:pPr>
              <w:jc w:val="center"/>
              <w:rPr>
                <w:rFonts w:ascii="Arial" w:hAnsi="Arial" w:cs="Arial"/>
                <w:b/>
                <w:sz w:val="18"/>
                <w:szCs w:val="18"/>
              </w:rPr>
            </w:pPr>
          </w:p>
        </w:tc>
        <w:tc>
          <w:tcPr>
            <w:tcW w:w="1967" w:type="dxa"/>
            <w:vMerge/>
            <w:vAlign w:val="center"/>
          </w:tcPr>
          <w:p w14:paraId="46B466BF" w14:textId="77777777" w:rsidR="00965C00" w:rsidRPr="009F3BC9" w:rsidRDefault="00965C00" w:rsidP="007A47D8">
            <w:pPr>
              <w:jc w:val="center"/>
              <w:rPr>
                <w:rFonts w:ascii="Arial" w:hAnsi="Arial" w:cs="Arial"/>
                <w:b/>
                <w:sz w:val="18"/>
                <w:szCs w:val="18"/>
              </w:rPr>
            </w:pPr>
          </w:p>
        </w:tc>
      </w:tr>
      <w:tr w:rsidR="009F3BC9" w:rsidRPr="009F3BC9" w14:paraId="69F9F9EA" w14:textId="77777777" w:rsidTr="009630EE">
        <w:trPr>
          <w:trHeight w:val="894"/>
          <w:jc w:val="center"/>
        </w:trPr>
        <w:tc>
          <w:tcPr>
            <w:tcW w:w="759" w:type="dxa"/>
            <w:vMerge/>
            <w:tcBorders>
              <w:left w:val="single" w:sz="4" w:space="0" w:color="auto"/>
              <w:right w:val="single" w:sz="4" w:space="0" w:color="auto"/>
            </w:tcBorders>
            <w:vAlign w:val="center"/>
          </w:tcPr>
          <w:p w14:paraId="6E704958"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64BA9BB2"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65F3D6B3"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56808577"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8.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1B8D0A6A" w14:textId="77777777" w:rsidR="00965C00" w:rsidRPr="009F3BC9" w:rsidRDefault="00965C00" w:rsidP="007A47D8">
            <w:pPr>
              <w:jc w:val="center"/>
              <w:rPr>
                <w:rFonts w:ascii="Arial" w:hAnsi="Arial" w:cs="Arial"/>
                <w:b/>
                <w:sz w:val="18"/>
                <w:szCs w:val="18"/>
              </w:rPr>
            </w:pPr>
          </w:p>
        </w:tc>
        <w:tc>
          <w:tcPr>
            <w:tcW w:w="1967" w:type="dxa"/>
            <w:vMerge/>
            <w:vAlign w:val="center"/>
          </w:tcPr>
          <w:p w14:paraId="0CD5325E" w14:textId="77777777" w:rsidR="00965C00" w:rsidRPr="009F3BC9" w:rsidRDefault="00965C00" w:rsidP="007A47D8">
            <w:pPr>
              <w:jc w:val="center"/>
              <w:rPr>
                <w:rFonts w:ascii="Arial" w:hAnsi="Arial" w:cs="Arial"/>
                <w:b/>
                <w:sz w:val="18"/>
                <w:szCs w:val="18"/>
              </w:rPr>
            </w:pPr>
          </w:p>
        </w:tc>
      </w:tr>
      <w:tr w:rsidR="009F3BC9" w:rsidRPr="009F3BC9" w14:paraId="3EC44713" w14:textId="77777777" w:rsidTr="00BF4006">
        <w:trPr>
          <w:trHeight w:val="1240"/>
          <w:jc w:val="center"/>
        </w:trPr>
        <w:tc>
          <w:tcPr>
            <w:tcW w:w="759" w:type="dxa"/>
            <w:vMerge/>
            <w:tcBorders>
              <w:left w:val="single" w:sz="4" w:space="0" w:color="auto"/>
              <w:right w:val="single" w:sz="4" w:space="0" w:color="auto"/>
            </w:tcBorders>
            <w:vAlign w:val="center"/>
          </w:tcPr>
          <w:p w14:paraId="35F587EF"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276CB451"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104E4EC3"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27303F52"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9.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00F9F446" w14:textId="77777777" w:rsidR="00965C00" w:rsidRPr="009F3BC9" w:rsidRDefault="00965C00" w:rsidP="007A47D8">
            <w:pPr>
              <w:jc w:val="center"/>
              <w:rPr>
                <w:rFonts w:ascii="Arial" w:hAnsi="Arial" w:cs="Arial"/>
                <w:b/>
                <w:sz w:val="18"/>
                <w:szCs w:val="18"/>
              </w:rPr>
            </w:pPr>
          </w:p>
        </w:tc>
        <w:tc>
          <w:tcPr>
            <w:tcW w:w="1967" w:type="dxa"/>
            <w:vMerge/>
            <w:vAlign w:val="center"/>
          </w:tcPr>
          <w:p w14:paraId="101CDFD9" w14:textId="77777777" w:rsidR="00965C00" w:rsidRPr="009F3BC9" w:rsidRDefault="00965C00" w:rsidP="007A47D8">
            <w:pPr>
              <w:jc w:val="center"/>
              <w:rPr>
                <w:rFonts w:ascii="Arial" w:hAnsi="Arial" w:cs="Arial"/>
                <w:b/>
                <w:sz w:val="18"/>
                <w:szCs w:val="18"/>
              </w:rPr>
            </w:pPr>
          </w:p>
        </w:tc>
      </w:tr>
      <w:tr w:rsidR="009F3BC9" w:rsidRPr="009F3BC9" w14:paraId="59E4222D" w14:textId="77777777" w:rsidTr="00965C00">
        <w:trPr>
          <w:trHeight w:val="1123"/>
          <w:jc w:val="center"/>
        </w:trPr>
        <w:tc>
          <w:tcPr>
            <w:tcW w:w="759" w:type="dxa"/>
            <w:vMerge/>
            <w:tcBorders>
              <w:left w:val="single" w:sz="4" w:space="0" w:color="auto"/>
              <w:right w:val="single" w:sz="4" w:space="0" w:color="auto"/>
            </w:tcBorders>
            <w:vAlign w:val="center"/>
          </w:tcPr>
          <w:p w14:paraId="0AE76E92" w14:textId="77777777" w:rsidR="00965C00" w:rsidRPr="009F3BC9" w:rsidRDefault="00965C00" w:rsidP="007A47D8">
            <w:pPr>
              <w:rPr>
                <w:rFonts w:ascii="Arial" w:hAnsi="Arial" w:cs="Arial"/>
                <w:b/>
                <w:sz w:val="18"/>
                <w:szCs w:val="18"/>
              </w:rPr>
            </w:pPr>
          </w:p>
        </w:tc>
        <w:tc>
          <w:tcPr>
            <w:tcW w:w="1965" w:type="dxa"/>
            <w:vMerge/>
            <w:tcBorders>
              <w:left w:val="single" w:sz="4" w:space="0" w:color="auto"/>
              <w:right w:val="single" w:sz="4" w:space="0" w:color="auto"/>
            </w:tcBorders>
            <w:vAlign w:val="center"/>
          </w:tcPr>
          <w:p w14:paraId="6B899DEB" w14:textId="77777777" w:rsidR="00965C00" w:rsidRPr="009F3BC9" w:rsidRDefault="00965C00" w:rsidP="007A47D8">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197C3A22" w14:textId="77777777" w:rsidR="00965C00" w:rsidRPr="009F3BC9" w:rsidRDefault="00965C00" w:rsidP="007A47D8">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4DCEE445" w14:textId="77777777" w:rsidR="00965C00" w:rsidRPr="009F3BC9" w:rsidRDefault="00965C00" w:rsidP="00965C00">
            <w:pPr>
              <w:jc w:val="both"/>
              <w:rPr>
                <w:rFonts w:ascii="Arial" w:hAnsi="Arial" w:cs="Arial"/>
                <w:sz w:val="18"/>
                <w:szCs w:val="22"/>
              </w:rPr>
            </w:pPr>
            <w:r w:rsidRPr="009F3BC9">
              <w:rPr>
                <w:rFonts w:ascii="Arial" w:hAnsi="Arial" w:cs="Arial"/>
                <w:sz w:val="18"/>
                <w:szCs w:val="22"/>
              </w:rPr>
              <w:t xml:space="preserve">10.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15181492" w14:textId="77777777" w:rsidR="00965C00" w:rsidRPr="009F3BC9" w:rsidRDefault="00965C00" w:rsidP="007A47D8">
            <w:pPr>
              <w:jc w:val="center"/>
              <w:rPr>
                <w:rFonts w:ascii="Arial" w:hAnsi="Arial" w:cs="Arial"/>
                <w:b/>
                <w:sz w:val="18"/>
                <w:szCs w:val="18"/>
              </w:rPr>
            </w:pPr>
          </w:p>
        </w:tc>
        <w:tc>
          <w:tcPr>
            <w:tcW w:w="1967" w:type="dxa"/>
            <w:vMerge/>
            <w:vAlign w:val="center"/>
          </w:tcPr>
          <w:p w14:paraId="57D9CEEC" w14:textId="77777777" w:rsidR="00965C00" w:rsidRPr="009F3BC9" w:rsidRDefault="00965C00" w:rsidP="007A47D8">
            <w:pPr>
              <w:jc w:val="center"/>
              <w:rPr>
                <w:rFonts w:ascii="Arial" w:hAnsi="Arial" w:cs="Arial"/>
                <w:b/>
                <w:sz w:val="18"/>
                <w:szCs w:val="18"/>
              </w:rPr>
            </w:pPr>
          </w:p>
        </w:tc>
      </w:tr>
      <w:tr w:rsidR="009F3BC9" w:rsidRPr="009F3BC9" w14:paraId="102C6952" w14:textId="77777777" w:rsidTr="00DF7A8C">
        <w:trPr>
          <w:trHeight w:val="70"/>
          <w:jc w:val="center"/>
        </w:trPr>
        <w:tc>
          <w:tcPr>
            <w:tcW w:w="759" w:type="dxa"/>
            <w:vMerge w:val="restart"/>
            <w:tcBorders>
              <w:top w:val="single" w:sz="4" w:space="0" w:color="auto"/>
              <w:left w:val="single" w:sz="4" w:space="0" w:color="auto"/>
              <w:right w:val="single" w:sz="4" w:space="0" w:color="auto"/>
            </w:tcBorders>
            <w:vAlign w:val="center"/>
          </w:tcPr>
          <w:p w14:paraId="20000E83" w14:textId="77777777" w:rsidR="00B242C3" w:rsidRPr="009F3BC9" w:rsidRDefault="00B242C3" w:rsidP="00965C00">
            <w:pPr>
              <w:rPr>
                <w:rFonts w:ascii="Arial" w:hAnsi="Arial" w:cs="Arial"/>
                <w:b/>
                <w:sz w:val="18"/>
                <w:szCs w:val="18"/>
              </w:rPr>
            </w:pPr>
            <w:r w:rsidRPr="009F3BC9">
              <w:rPr>
                <w:rFonts w:ascii="Arial" w:hAnsi="Arial" w:cs="Arial"/>
                <w:b/>
                <w:sz w:val="18"/>
                <w:szCs w:val="18"/>
              </w:rPr>
              <w:t>2.</w:t>
            </w:r>
          </w:p>
        </w:tc>
        <w:tc>
          <w:tcPr>
            <w:tcW w:w="1965" w:type="dxa"/>
            <w:vMerge w:val="restart"/>
            <w:tcBorders>
              <w:top w:val="single" w:sz="4" w:space="0" w:color="auto"/>
              <w:left w:val="single" w:sz="4" w:space="0" w:color="auto"/>
              <w:right w:val="single" w:sz="4" w:space="0" w:color="auto"/>
            </w:tcBorders>
            <w:vAlign w:val="center"/>
          </w:tcPr>
          <w:p w14:paraId="3D397C3A" w14:textId="77777777" w:rsidR="00B242C3" w:rsidRPr="009F3BC9" w:rsidRDefault="00B242C3" w:rsidP="00965C00">
            <w:pPr>
              <w:jc w:val="center"/>
              <w:rPr>
                <w:rFonts w:ascii="Arial" w:hAnsi="Arial" w:cs="Arial"/>
                <w:b/>
                <w:sz w:val="18"/>
                <w:szCs w:val="18"/>
              </w:rPr>
            </w:pPr>
          </w:p>
        </w:tc>
        <w:tc>
          <w:tcPr>
            <w:tcW w:w="2725" w:type="dxa"/>
            <w:vMerge w:val="restart"/>
            <w:tcBorders>
              <w:top w:val="single" w:sz="4" w:space="0" w:color="auto"/>
              <w:left w:val="single" w:sz="4" w:space="0" w:color="auto"/>
              <w:right w:val="single" w:sz="4" w:space="0" w:color="auto"/>
            </w:tcBorders>
            <w:vAlign w:val="center"/>
          </w:tcPr>
          <w:p w14:paraId="615F7F3B" w14:textId="77777777" w:rsidR="00B242C3" w:rsidRPr="009F3BC9" w:rsidRDefault="00B242C3" w:rsidP="00965C00">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vAlign w:val="center"/>
          </w:tcPr>
          <w:p w14:paraId="27A0E32F"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1. </w:t>
            </w:r>
            <w:r w:rsidR="00BF4006" w:rsidRPr="009F3BC9">
              <w:rPr>
                <w:rFonts w:ascii="Arial" w:hAnsi="Arial" w:cs="Arial"/>
                <w:sz w:val="18"/>
                <w:szCs w:val="22"/>
              </w:rPr>
              <w:t xml:space="preserve">Osoba świadczyła usługi doradztwa prawnego na rzecz Zamawiającego …….( wpisać nazwę) w zakresie w rozumieniu ustawy Prawo zamówień publicznych w postępowaniu </w:t>
            </w:r>
            <w:r w:rsidR="00BF4006" w:rsidRPr="009F3BC9">
              <w:rPr>
                <w:rFonts w:ascii="Arial" w:hAnsi="Arial" w:cs="Arial"/>
                <w:sz w:val="18"/>
                <w:szCs w:val="22"/>
              </w:rPr>
              <w:lastRenderedPageBreak/>
              <w:t>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6238595D" w14:textId="77777777" w:rsidR="00B242C3" w:rsidRPr="009F3BC9" w:rsidRDefault="00B242C3" w:rsidP="00965C00">
            <w:pPr>
              <w:jc w:val="center"/>
              <w:rPr>
                <w:rFonts w:ascii="Arial" w:hAnsi="Arial" w:cs="Arial"/>
                <w:b/>
                <w:sz w:val="18"/>
                <w:szCs w:val="18"/>
              </w:rPr>
            </w:pPr>
          </w:p>
        </w:tc>
        <w:tc>
          <w:tcPr>
            <w:tcW w:w="1967" w:type="dxa"/>
            <w:vMerge w:val="restart"/>
            <w:tcBorders>
              <w:top w:val="single" w:sz="4" w:space="0" w:color="auto"/>
              <w:left w:val="single" w:sz="4" w:space="0" w:color="auto"/>
              <w:right w:val="single" w:sz="4" w:space="0" w:color="auto"/>
            </w:tcBorders>
            <w:vAlign w:val="center"/>
          </w:tcPr>
          <w:p w14:paraId="26C93614" w14:textId="77777777" w:rsidR="00B242C3" w:rsidRPr="009F3BC9" w:rsidRDefault="00B242C3" w:rsidP="00965C00">
            <w:pPr>
              <w:jc w:val="center"/>
              <w:rPr>
                <w:rFonts w:ascii="Arial" w:hAnsi="Arial" w:cs="Arial"/>
                <w:b/>
                <w:sz w:val="18"/>
                <w:szCs w:val="18"/>
              </w:rPr>
            </w:pPr>
          </w:p>
        </w:tc>
      </w:tr>
      <w:tr w:rsidR="009F3BC9" w:rsidRPr="009F3BC9" w14:paraId="41DC4788" w14:textId="77777777" w:rsidTr="00DF7A8C">
        <w:trPr>
          <w:trHeight w:val="1123"/>
          <w:jc w:val="center"/>
        </w:trPr>
        <w:tc>
          <w:tcPr>
            <w:tcW w:w="759" w:type="dxa"/>
            <w:vMerge/>
            <w:tcBorders>
              <w:left w:val="single" w:sz="4" w:space="0" w:color="auto"/>
              <w:right w:val="single" w:sz="4" w:space="0" w:color="auto"/>
            </w:tcBorders>
            <w:vAlign w:val="center"/>
          </w:tcPr>
          <w:p w14:paraId="12D13048"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7E35E430"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748001D1"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vAlign w:val="center"/>
          </w:tcPr>
          <w:p w14:paraId="6DD29CD8"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2.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43D7F64A"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4F105D68" w14:textId="77777777" w:rsidR="00B242C3" w:rsidRPr="009F3BC9" w:rsidRDefault="00B242C3" w:rsidP="009630EE">
            <w:pPr>
              <w:jc w:val="center"/>
              <w:rPr>
                <w:rFonts w:ascii="Arial" w:hAnsi="Arial" w:cs="Arial"/>
                <w:b/>
                <w:sz w:val="18"/>
                <w:szCs w:val="18"/>
              </w:rPr>
            </w:pPr>
          </w:p>
        </w:tc>
      </w:tr>
      <w:tr w:rsidR="009F3BC9" w:rsidRPr="009F3BC9" w14:paraId="562C2F04" w14:textId="77777777" w:rsidTr="009630EE">
        <w:trPr>
          <w:trHeight w:val="1123"/>
          <w:jc w:val="center"/>
        </w:trPr>
        <w:tc>
          <w:tcPr>
            <w:tcW w:w="759" w:type="dxa"/>
            <w:vMerge/>
            <w:tcBorders>
              <w:left w:val="single" w:sz="4" w:space="0" w:color="auto"/>
              <w:right w:val="single" w:sz="4" w:space="0" w:color="auto"/>
            </w:tcBorders>
            <w:vAlign w:val="center"/>
          </w:tcPr>
          <w:p w14:paraId="3AB103B3"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33E7B4F5"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5B15E70E"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724DEBEF"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3.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32612696"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54121E95" w14:textId="77777777" w:rsidR="00B242C3" w:rsidRPr="009F3BC9" w:rsidRDefault="00B242C3" w:rsidP="009630EE">
            <w:pPr>
              <w:jc w:val="center"/>
              <w:rPr>
                <w:rFonts w:ascii="Arial" w:hAnsi="Arial" w:cs="Arial"/>
                <w:b/>
                <w:sz w:val="18"/>
                <w:szCs w:val="18"/>
              </w:rPr>
            </w:pPr>
          </w:p>
        </w:tc>
      </w:tr>
      <w:tr w:rsidR="009F3BC9" w:rsidRPr="009F3BC9" w14:paraId="2013E0BC" w14:textId="77777777" w:rsidTr="009630EE">
        <w:trPr>
          <w:trHeight w:val="1123"/>
          <w:jc w:val="center"/>
        </w:trPr>
        <w:tc>
          <w:tcPr>
            <w:tcW w:w="759" w:type="dxa"/>
            <w:vMerge/>
            <w:tcBorders>
              <w:left w:val="single" w:sz="4" w:space="0" w:color="auto"/>
              <w:right w:val="single" w:sz="4" w:space="0" w:color="auto"/>
            </w:tcBorders>
            <w:vAlign w:val="center"/>
          </w:tcPr>
          <w:p w14:paraId="78149413"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4881A51F"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30A878CB"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4A2ED81D"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4.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0225BE9C"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7D0E13A0" w14:textId="77777777" w:rsidR="00B242C3" w:rsidRPr="009F3BC9" w:rsidRDefault="00B242C3" w:rsidP="009630EE">
            <w:pPr>
              <w:jc w:val="center"/>
              <w:rPr>
                <w:rFonts w:ascii="Arial" w:hAnsi="Arial" w:cs="Arial"/>
                <w:b/>
                <w:sz w:val="18"/>
                <w:szCs w:val="18"/>
              </w:rPr>
            </w:pPr>
          </w:p>
        </w:tc>
      </w:tr>
      <w:tr w:rsidR="009F3BC9" w:rsidRPr="009F3BC9" w14:paraId="7D7F9D54" w14:textId="77777777" w:rsidTr="009630EE">
        <w:trPr>
          <w:trHeight w:val="1123"/>
          <w:jc w:val="center"/>
        </w:trPr>
        <w:tc>
          <w:tcPr>
            <w:tcW w:w="759" w:type="dxa"/>
            <w:vMerge/>
            <w:tcBorders>
              <w:left w:val="single" w:sz="4" w:space="0" w:color="auto"/>
              <w:right w:val="single" w:sz="4" w:space="0" w:color="auto"/>
            </w:tcBorders>
            <w:vAlign w:val="center"/>
          </w:tcPr>
          <w:p w14:paraId="35A13D3A"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05B6A501"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4AE4BD0D"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44358393"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5.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54056ECD"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6F78847D" w14:textId="77777777" w:rsidR="00B242C3" w:rsidRPr="009F3BC9" w:rsidRDefault="00B242C3" w:rsidP="009630EE">
            <w:pPr>
              <w:jc w:val="center"/>
              <w:rPr>
                <w:rFonts w:ascii="Arial" w:hAnsi="Arial" w:cs="Arial"/>
                <w:b/>
                <w:sz w:val="18"/>
                <w:szCs w:val="18"/>
              </w:rPr>
            </w:pPr>
          </w:p>
        </w:tc>
      </w:tr>
      <w:tr w:rsidR="009F3BC9" w:rsidRPr="009F3BC9" w14:paraId="26EBA400" w14:textId="77777777" w:rsidTr="009630EE">
        <w:trPr>
          <w:trHeight w:val="1123"/>
          <w:jc w:val="center"/>
        </w:trPr>
        <w:tc>
          <w:tcPr>
            <w:tcW w:w="759" w:type="dxa"/>
            <w:vMerge/>
            <w:tcBorders>
              <w:left w:val="single" w:sz="4" w:space="0" w:color="auto"/>
              <w:right w:val="single" w:sz="4" w:space="0" w:color="auto"/>
            </w:tcBorders>
            <w:vAlign w:val="center"/>
          </w:tcPr>
          <w:p w14:paraId="23C38B57"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1FC54AC5"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6ED229F3"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0FA04CEF"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6.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13B437D5"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03CE930A" w14:textId="77777777" w:rsidR="00B242C3" w:rsidRPr="009F3BC9" w:rsidRDefault="00B242C3" w:rsidP="009630EE">
            <w:pPr>
              <w:jc w:val="center"/>
              <w:rPr>
                <w:rFonts w:ascii="Arial" w:hAnsi="Arial" w:cs="Arial"/>
                <w:b/>
                <w:sz w:val="18"/>
                <w:szCs w:val="18"/>
              </w:rPr>
            </w:pPr>
          </w:p>
        </w:tc>
      </w:tr>
      <w:tr w:rsidR="009F3BC9" w:rsidRPr="009F3BC9" w14:paraId="7DE79F8D" w14:textId="77777777" w:rsidTr="009630EE">
        <w:trPr>
          <w:trHeight w:val="1123"/>
          <w:jc w:val="center"/>
        </w:trPr>
        <w:tc>
          <w:tcPr>
            <w:tcW w:w="759" w:type="dxa"/>
            <w:vMerge/>
            <w:tcBorders>
              <w:left w:val="single" w:sz="4" w:space="0" w:color="auto"/>
              <w:right w:val="single" w:sz="4" w:space="0" w:color="auto"/>
            </w:tcBorders>
            <w:vAlign w:val="center"/>
          </w:tcPr>
          <w:p w14:paraId="38FF64C6"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38C9D26D"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319A78EA"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0E1D7045"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7.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1A68B094"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3D4AE95E" w14:textId="77777777" w:rsidR="00B242C3" w:rsidRPr="009F3BC9" w:rsidRDefault="00B242C3" w:rsidP="009630EE">
            <w:pPr>
              <w:jc w:val="center"/>
              <w:rPr>
                <w:rFonts w:ascii="Arial" w:hAnsi="Arial" w:cs="Arial"/>
                <w:b/>
                <w:sz w:val="18"/>
                <w:szCs w:val="18"/>
              </w:rPr>
            </w:pPr>
          </w:p>
        </w:tc>
      </w:tr>
      <w:tr w:rsidR="009F3BC9" w:rsidRPr="009F3BC9" w14:paraId="7D417C3B" w14:textId="77777777" w:rsidTr="009630EE">
        <w:trPr>
          <w:trHeight w:val="1123"/>
          <w:jc w:val="center"/>
        </w:trPr>
        <w:tc>
          <w:tcPr>
            <w:tcW w:w="759" w:type="dxa"/>
            <w:vMerge/>
            <w:tcBorders>
              <w:left w:val="single" w:sz="4" w:space="0" w:color="auto"/>
              <w:right w:val="single" w:sz="4" w:space="0" w:color="auto"/>
            </w:tcBorders>
            <w:vAlign w:val="center"/>
          </w:tcPr>
          <w:p w14:paraId="39E0CD59"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0032A32E"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31AAD901"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0253C52C"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8.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62BFE79F"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7725B945" w14:textId="77777777" w:rsidR="00B242C3" w:rsidRPr="009F3BC9" w:rsidRDefault="00B242C3" w:rsidP="009630EE">
            <w:pPr>
              <w:jc w:val="center"/>
              <w:rPr>
                <w:rFonts w:ascii="Arial" w:hAnsi="Arial" w:cs="Arial"/>
                <w:b/>
                <w:sz w:val="18"/>
                <w:szCs w:val="18"/>
              </w:rPr>
            </w:pPr>
          </w:p>
        </w:tc>
      </w:tr>
      <w:tr w:rsidR="009F3BC9" w:rsidRPr="009F3BC9" w14:paraId="0E7A6F96" w14:textId="77777777" w:rsidTr="009630EE">
        <w:trPr>
          <w:trHeight w:val="1123"/>
          <w:jc w:val="center"/>
        </w:trPr>
        <w:tc>
          <w:tcPr>
            <w:tcW w:w="759" w:type="dxa"/>
            <w:vMerge/>
            <w:tcBorders>
              <w:left w:val="single" w:sz="4" w:space="0" w:color="auto"/>
              <w:right w:val="single" w:sz="4" w:space="0" w:color="auto"/>
            </w:tcBorders>
            <w:vAlign w:val="center"/>
          </w:tcPr>
          <w:p w14:paraId="5447E07D" w14:textId="77777777" w:rsidR="00B242C3" w:rsidRPr="009F3BC9" w:rsidRDefault="00B242C3" w:rsidP="009630EE">
            <w:pPr>
              <w:rPr>
                <w:rFonts w:ascii="Arial" w:hAnsi="Arial" w:cs="Arial"/>
                <w:b/>
                <w:sz w:val="18"/>
                <w:szCs w:val="18"/>
              </w:rPr>
            </w:pPr>
          </w:p>
        </w:tc>
        <w:tc>
          <w:tcPr>
            <w:tcW w:w="1965" w:type="dxa"/>
            <w:vMerge/>
            <w:tcBorders>
              <w:left w:val="single" w:sz="4" w:space="0" w:color="auto"/>
              <w:right w:val="single" w:sz="4" w:space="0" w:color="auto"/>
            </w:tcBorders>
            <w:vAlign w:val="center"/>
          </w:tcPr>
          <w:p w14:paraId="647BFB64"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right w:val="single" w:sz="4" w:space="0" w:color="auto"/>
            </w:tcBorders>
            <w:vAlign w:val="center"/>
          </w:tcPr>
          <w:p w14:paraId="03681F52"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4C864728"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9.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5664B67A"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right w:val="single" w:sz="4" w:space="0" w:color="auto"/>
            </w:tcBorders>
            <w:vAlign w:val="center"/>
          </w:tcPr>
          <w:p w14:paraId="70B94434" w14:textId="77777777" w:rsidR="00B242C3" w:rsidRPr="009F3BC9" w:rsidRDefault="00B242C3" w:rsidP="009630EE">
            <w:pPr>
              <w:jc w:val="center"/>
              <w:rPr>
                <w:rFonts w:ascii="Arial" w:hAnsi="Arial" w:cs="Arial"/>
                <w:b/>
                <w:sz w:val="18"/>
                <w:szCs w:val="18"/>
              </w:rPr>
            </w:pPr>
          </w:p>
        </w:tc>
      </w:tr>
      <w:tr w:rsidR="009F3BC9" w:rsidRPr="009F3BC9" w14:paraId="09882F4C" w14:textId="77777777" w:rsidTr="009630EE">
        <w:trPr>
          <w:trHeight w:val="1123"/>
          <w:jc w:val="center"/>
        </w:trPr>
        <w:tc>
          <w:tcPr>
            <w:tcW w:w="759" w:type="dxa"/>
            <w:vMerge/>
            <w:tcBorders>
              <w:left w:val="single" w:sz="4" w:space="0" w:color="auto"/>
              <w:bottom w:val="single" w:sz="4" w:space="0" w:color="auto"/>
              <w:right w:val="single" w:sz="4" w:space="0" w:color="auto"/>
            </w:tcBorders>
            <w:vAlign w:val="center"/>
          </w:tcPr>
          <w:p w14:paraId="0A17882A" w14:textId="77777777" w:rsidR="00B242C3" w:rsidRPr="009F3BC9" w:rsidRDefault="00B242C3" w:rsidP="009630EE">
            <w:pPr>
              <w:rPr>
                <w:rFonts w:ascii="Arial" w:hAnsi="Arial" w:cs="Arial"/>
                <w:b/>
                <w:sz w:val="18"/>
                <w:szCs w:val="18"/>
              </w:rPr>
            </w:pPr>
          </w:p>
        </w:tc>
        <w:tc>
          <w:tcPr>
            <w:tcW w:w="1965" w:type="dxa"/>
            <w:vMerge/>
            <w:tcBorders>
              <w:left w:val="single" w:sz="4" w:space="0" w:color="auto"/>
              <w:bottom w:val="single" w:sz="4" w:space="0" w:color="auto"/>
              <w:right w:val="single" w:sz="4" w:space="0" w:color="auto"/>
            </w:tcBorders>
            <w:vAlign w:val="center"/>
          </w:tcPr>
          <w:p w14:paraId="43CF6F5A" w14:textId="77777777" w:rsidR="00B242C3" w:rsidRPr="009F3BC9" w:rsidRDefault="00B242C3" w:rsidP="009630EE">
            <w:pPr>
              <w:jc w:val="center"/>
              <w:rPr>
                <w:rFonts w:ascii="Arial" w:hAnsi="Arial" w:cs="Arial"/>
                <w:b/>
                <w:sz w:val="18"/>
                <w:szCs w:val="18"/>
              </w:rPr>
            </w:pPr>
          </w:p>
        </w:tc>
        <w:tc>
          <w:tcPr>
            <w:tcW w:w="2725" w:type="dxa"/>
            <w:vMerge/>
            <w:tcBorders>
              <w:left w:val="single" w:sz="4" w:space="0" w:color="auto"/>
              <w:bottom w:val="single" w:sz="4" w:space="0" w:color="auto"/>
              <w:right w:val="single" w:sz="4" w:space="0" w:color="auto"/>
            </w:tcBorders>
            <w:vAlign w:val="center"/>
          </w:tcPr>
          <w:p w14:paraId="07EF9D1A" w14:textId="77777777" w:rsidR="00B242C3" w:rsidRPr="009F3BC9" w:rsidRDefault="00B242C3" w:rsidP="009630EE">
            <w:pPr>
              <w:jc w:val="center"/>
              <w:rPr>
                <w:rFonts w:ascii="Arial" w:hAnsi="Arial" w:cs="Arial"/>
                <w:b/>
                <w:sz w:val="18"/>
                <w:szCs w:val="18"/>
              </w:rPr>
            </w:pPr>
          </w:p>
        </w:tc>
        <w:tc>
          <w:tcPr>
            <w:tcW w:w="4056" w:type="dxa"/>
            <w:tcBorders>
              <w:top w:val="single" w:sz="4" w:space="0" w:color="auto"/>
              <w:left w:val="single" w:sz="4" w:space="0" w:color="auto"/>
              <w:bottom w:val="single" w:sz="4" w:space="0" w:color="auto"/>
              <w:right w:val="single" w:sz="4" w:space="0" w:color="auto"/>
            </w:tcBorders>
          </w:tcPr>
          <w:p w14:paraId="0E6A93EA" w14:textId="77777777" w:rsidR="00B242C3" w:rsidRPr="009F3BC9" w:rsidRDefault="00B242C3" w:rsidP="009630EE">
            <w:pPr>
              <w:jc w:val="both"/>
              <w:rPr>
                <w:rFonts w:ascii="Arial" w:hAnsi="Arial" w:cs="Arial"/>
                <w:sz w:val="18"/>
                <w:szCs w:val="22"/>
              </w:rPr>
            </w:pPr>
            <w:r w:rsidRPr="009F3BC9">
              <w:rPr>
                <w:rFonts w:ascii="Arial" w:hAnsi="Arial" w:cs="Arial"/>
                <w:sz w:val="18"/>
                <w:szCs w:val="22"/>
              </w:rPr>
              <w:t xml:space="preserve">10. </w:t>
            </w:r>
            <w:r w:rsidR="00BF4006" w:rsidRPr="009F3BC9">
              <w:rPr>
                <w:rFonts w:ascii="Arial" w:hAnsi="Arial" w:cs="Arial"/>
                <w:sz w:val="18"/>
                <w:szCs w:val="22"/>
              </w:rPr>
              <w:t>Osoba świadczyła usługi doradztwa prawnego na rzecz Zamawiającego …….( wpisać nazwę) w zakresie w rozumieniu ustawy Prawo zamówień publicznych w postępowaniu na zadanie….. o wartości …( próg krajowy/próg unijny*</w:t>
            </w:r>
          </w:p>
        </w:tc>
        <w:tc>
          <w:tcPr>
            <w:tcW w:w="2679" w:type="dxa"/>
            <w:tcBorders>
              <w:top w:val="single" w:sz="4" w:space="0" w:color="auto"/>
              <w:left w:val="single" w:sz="4" w:space="0" w:color="auto"/>
              <w:bottom w:val="single" w:sz="4" w:space="0" w:color="auto"/>
              <w:right w:val="single" w:sz="4" w:space="0" w:color="auto"/>
            </w:tcBorders>
            <w:vAlign w:val="center"/>
          </w:tcPr>
          <w:p w14:paraId="29B92498" w14:textId="77777777" w:rsidR="00B242C3" w:rsidRPr="009F3BC9" w:rsidRDefault="00B242C3" w:rsidP="009630EE">
            <w:pPr>
              <w:jc w:val="center"/>
              <w:rPr>
                <w:rFonts w:ascii="Arial" w:hAnsi="Arial" w:cs="Arial"/>
                <w:b/>
                <w:sz w:val="18"/>
                <w:szCs w:val="18"/>
              </w:rPr>
            </w:pPr>
          </w:p>
        </w:tc>
        <w:tc>
          <w:tcPr>
            <w:tcW w:w="1967" w:type="dxa"/>
            <w:vMerge/>
            <w:tcBorders>
              <w:left w:val="single" w:sz="4" w:space="0" w:color="auto"/>
              <w:bottom w:val="single" w:sz="4" w:space="0" w:color="auto"/>
              <w:right w:val="single" w:sz="4" w:space="0" w:color="auto"/>
            </w:tcBorders>
            <w:vAlign w:val="center"/>
          </w:tcPr>
          <w:p w14:paraId="3EBD919E" w14:textId="77777777" w:rsidR="00B242C3" w:rsidRPr="009F3BC9" w:rsidRDefault="00B242C3" w:rsidP="009630EE">
            <w:pPr>
              <w:jc w:val="center"/>
              <w:rPr>
                <w:rFonts w:ascii="Arial" w:hAnsi="Arial" w:cs="Arial"/>
                <w:b/>
                <w:sz w:val="18"/>
                <w:szCs w:val="18"/>
              </w:rPr>
            </w:pPr>
          </w:p>
        </w:tc>
      </w:tr>
    </w:tbl>
    <w:p w14:paraId="488B225E" w14:textId="77777777" w:rsidR="00526BA0" w:rsidRPr="009F3BC9" w:rsidRDefault="00B242C3" w:rsidP="001E4321">
      <w:pPr>
        <w:pStyle w:val="Akapitzlist"/>
        <w:spacing w:before="120" w:after="120" w:line="276" w:lineRule="auto"/>
        <w:ind w:left="1440"/>
        <w:jc w:val="both"/>
        <w:rPr>
          <w:rFonts w:ascii="Arial" w:hAnsi="Arial" w:cs="Arial"/>
          <w:b/>
          <w:sz w:val="22"/>
          <w:szCs w:val="22"/>
          <w:lang w:eastAsia="ar-SA"/>
        </w:rPr>
      </w:pPr>
      <w:r w:rsidRPr="009F3BC9">
        <w:rPr>
          <w:rFonts w:ascii="Arial" w:hAnsi="Arial" w:cs="Arial"/>
          <w:b/>
          <w:sz w:val="22"/>
          <w:szCs w:val="22"/>
          <w:lang w:eastAsia="ar-SA"/>
        </w:rPr>
        <w:t>*Próg krajowy oznacza wartość od 30.000 euro do kwot poniżej wartości zawartych w art. 11 ust 8 ustawy P.z.p.</w:t>
      </w:r>
    </w:p>
    <w:p w14:paraId="1CB24CFD" w14:textId="77777777" w:rsidR="00B242C3" w:rsidRPr="009F3BC9" w:rsidRDefault="00BF4006" w:rsidP="001E4321">
      <w:pPr>
        <w:pStyle w:val="Akapitzlist"/>
        <w:spacing w:before="120" w:after="120" w:line="276" w:lineRule="auto"/>
        <w:ind w:left="1440"/>
        <w:jc w:val="both"/>
        <w:rPr>
          <w:rFonts w:ascii="Arial" w:hAnsi="Arial" w:cs="Arial"/>
          <w:b/>
          <w:sz w:val="22"/>
          <w:szCs w:val="22"/>
          <w:lang w:eastAsia="ar-SA"/>
        </w:rPr>
      </w:pPr>
      <w:r w:rsidRPr="009F3BC9">
        <w:rPr>
          <w:rFonts w:ascii="Arial" w:hAnsi="Arial" w:cs="Arial"/>
          <w:b/>
          <w:sz w:val="22"/>
          <w:szCs w:val="22"/>
          <w:lang w:eastAsia="ar-SA"/>
        </w:rPr>
        <w:t xml:space="preserve"> </w:t>
      </w:r>
      <w:r w:rsidR="00B242C3" w:rsidRPr="009F3BC9">
        <w:rPr>
          <w:rFonts w:ascii="Arial" w:hAnsi="Arial" w:cs="Arial"/>
          <w:b/>
          <w:sz w:val="22"/>
          <w:szCs w:val="22"/>
          <w:lang w:eastAsia="ar-SA"/>
        </w:rPr>
        <w:t>Próg unijny oznacza wartości zamówienia równej lub przekraczającej kwoty określone w art. 11 ust. 8 ustawy P.z.p.</w:t>
      </w:r>
    </w:p>
    <w:p w14:paraId="7F403B68" w14:textId="77777777" w:rsidR="00F642C3" w:rsidRPr="009F3BC9" w:rsidRDefault="00751663" w:rsidP="001E4321">
      <w:pPr>
        <w:pStyle w:val="Akapitzlist"/>
        <w:spacing w:before="120" w:after="120" w:line="276" w:lineRule="auto"/>
        <w:ind w:left="1440"/>
        <w:jc w:val="both"/>
        <w:rPr>
          <w:rFonts w:ascii="Arial" w:hAnsi="Arial" w:cs="Arial"/>
          <w:b/>
          <w:sz w:val="22"/>
          <w:szCs w:val="22"/>
          <w:lang w:eastAsia="ar-SA"/>
        </w:rPr>
      </w:pPr>
      <w:r w:rsidRPr="009F3BC9">
        <w:rPr>
          <w:rFonts w:ascii="Arial" w:hAnsi="Arial" w:cs="Arial"/>
          <w:b/>
          <w:sz w:val="22"/>
          <w:szCs w:val="22"/>
          <w:lang w:eastAsia="ar-SA"/>
        </w:rPr>
        <w:t>Podkreślić odpowiedni próg.</w:t>
      </w:r>
    </w:p>
    <w:p w14:paraId="5E33F925" w14:textId="77777777" w:rsidR="00BF4006" w:rsidRPr="009F3BC9" w:rsidRDefault="00BF4006" w:rsidP="001E4321">
      <w:pPr>
        <w:pStyle w:val="Akapitzlist"/>
        <w:spacing w:before="120" w:after="120" w:line="276" w:lineRule="auto"/>
        <w:ind w:left="1440"/>
        <w:jc w:val="both"/>
        <w:rPr>
          <w:rFonts w:ascii="Arial" w:hAnsi="Arial" w:cs="Arial"/>
          <w:b/>
          <w:sz w:val="22"/>
          <w:szCs w:val="22"/>
          <w:lang w:eastAsia="ar-SA"/>
        </w:rPr>
      </w:pPr>
      <w:r w:rsidRPr="009F3BC9">
        <w:rPr>
          <w:rFonts w:ascii="Arial" w:hAnsi="Arial" w:cs="Arial"/>
          <w:b/>
          <w:sz w:val="22"/>
          <w:szCs w:val="22"/>
          <w:lang w:eastAsia="ar-SA"/>
        </w:rPr>
        <w:t xml:space="preserve">  </w:t>
      </w:r>
    </w:p>
    <w:p w14:paraId="0AE9DDBB" w14:textId="77777777" w:rsidR="007B5DCE" w:rsidRPr="009F3BC9" w:rsidRDefault="007B5DCE" w:rsidP="0089793B">
      <w:pPr>
        <w:ind w:left="709"/>
        <w:rPr>
          <w:rFonts w:ascii="Arial" w:hAnsi="Arial" w:cs="Arial"/>
          <w:sz w:val="22"/>
          <w:szCs w:val="22"/>
        </w:rPr>
      </w:pPr>
    </w:p>
    <w:p w14:paraId="48EC07E1" w14:textId="77777777" w:rsidR="00660F3A" w:rsidRPr="009F3BC9" w:rsidRDefault="00660F3A" w:rsidP="0089793B">
      <w:pPr>
        <w:ind w:left="709"/>
        <w:rPr>
          <w:rFonts w:ascii="Arial" w:hAnsi="Arial" w:cs="Arial"/>
          <w:sz w:val="22"/>
          <w:szCs w:val="22"/>
        </w:rPr>
      </w:pPr>
    </w:p>
    <w:p w14:paraId="21F71E61" w14:textId="77777777" w:rsidR="00660F3A" w:rsidRPr="009F3BC9" w:rsidRDefault="00660F3A" w:rsidP="0089793B">
      <w:pPr>
        <w:ind w:left="709"/>
        <w:rPr>
          <w:rFonts w:ascii="Arial" w:hAnsi="Arial" w:cs="Arial"/>
          <w:sz w:val="22"/>
          <w:szCs w:val="22"/>
        </w:rPr>
      </w:pPr>
    </w:p>
    <w:p w14:paraId="20552856" w14:textId="77777777" w:rsidR="00250B6F" w:rsidRPr="009F3BC9" w:rsidRDefault="00923FA1" w:rsidP="0089793B">
      <w:pPr>
        <w:rPr>
          <w:rFonts w:ascii="Arial" w:hAnsi="Arial" w:cs="Arial"/>
          <w:sz w:val="22"/>
          <w:szCs w:val="22"/>
        </w:rPr>
      </w:pPr>
      <w:r w:rsidRPr="009F3BC9">
        <w:rPr>
          <w:rFonts w:ascii="Arial" w:hAnsi="Arial" w:cs="Arial"/>
          <w:sz w:val="22"/>
          <w:szCs w:val="22"/>
        </w:rPr>
        <w:t>..................</w:t>
      </w:r>
      <w:r w:rsidR="003302A9" w:rsidRPr="009F3BC9">
        <w:rPr>
          <w:rFonts w:ascii="Arial" w:hAnsi="Arial" w:cs="Arial"/>
          <w:sz w:val="22"/>
          <w:szCs w:val="22"/>
        </w:rPr>
        <w:t>.......</w:t>
      </w:r>
      <w:r w:rsidR="007B5DCE" w:rsidRPr="009F3BC9">
        <w:rPr>
          <w:rFonts w:ascii="Arial" w:hAnsi="Arial" w:cs="Arial"/>
          <w:sz w:val="22"/>
          <w:szCs w:val="22"/>
        </w:rPr>
        <w:t>.....</w:t>
      </w:r>
      <w:r w:rsidR="003302A9" w:rsidRPr="009F3BC9">
        <w:rPr>
          <w:rFonts w:ascii="Arial" w:hAnsi="Arial" w:cs="Arial"/>
          <w:sz w:val="22"/>
          <w:szCs w:val="22"/>
        </w:rPr>
        <w:t>.....</w:t>
      </w:r>
      <w:r w:rsidRPr="009F3BC9">
        <w:rPr>
          <w:rFonts w:ascii="Arial" w:hAnsi="Arial" w:cs="Arial"/>
          <w:sz w:val="22"/>
          <w:szCs w:val="22"/>
        </w:rPr>
        <w:t>.......</w:t>
      </w:r>
      <w:r w:rsidR="00D84696" w:rsidRPr="009F3BC9">
        <w:rPr>
          <w:rFonts w:ascii="Arial" w:hAnsi="Arial" w:cs="Arial"/>
          <w:sz w:val="22"/>
          <w:szCs w:val="22"/>
        </w:rPr>
        <w:t xml:space="preserve"> </w:t>
      </w:r>
      <w:r w:rsidRPr="009F3BC9">
        <w:rPr>
          <w:rFonts w:ascii="Arial" w:hAnsi="Arial" w:cs="Arial"/>
          <w:sz w:val="22"/>
          <w:szCs w:val="22"/>
        </w:rPr>
        <w:t>dnia ................</w:t>
      </w:r>
      <w:r w:rsidR="00D84696" w:rsidRPr="009F3BC9">
        <w:rPr>
          <w:rFonts w:ascii="Arial" w:hAnsi="Arial" w:cs="Arial"/>
          <w:sz w:val="22"/>
          <w:szCs w:val="22"/>
        </w:rPr>
        <w:t xml:space="preserve"> </w:t>
      </w:r>
      <w:r w:rsidR="00730504" w:rsidRPr="009F3BC9">
        <w:rPr>
          <w:rFonts w:ascii="Arial" w:hAnsi="Arial" w:cs="Arial"/>
          <w:b/>
          <w:sz w:val="22"/>
          <w:szCs w:val="22"/>
        </w:rPr>
        <w:t>20</w:t>
      </w:r>
      <w:r w:rsidR="00540D50" w:rsidRPr="009F3BC9">
        <w:rPr>
          <w:rFonts w:ascii="Arial" w:hAnsi="Arial" w:cs="Arial"/>
          <w:b/>
          <w:sz w:val="22"/>
          <w:szCs w:val="22"/>
        </w:rPr>
        <w:t>20</w:t>
      </w:r>
      <w:r w:rsidR="008807D0" w:rsidRPr="009F3BC9">
        <w:rPr>
          <w:rFonts w:ascii="Arial" w:hAnsi="Arial" w:cs="Arial"/>
          <w:b/>
          <w:sz w:val="22"/>
          <w:szCs w:val="22"/>
        </w:rPr>
        <w:t xml:space="preserve"> </w:t>
      </w:r>
      <w:r w:rsidR="00730504" w:rsidRPr="009F3BC9">
        <w:rPr>
          <w:rFonts w:ascii="Arial" w:hAnsi="Arial" w:cs="Arial"/>
          <w:b/>
          <w:sz w:val="22"/>
          <w:szCs w:val="22"/>
        </w:rPr>
        <w:t>r.</w:t>
      </w:r>
      <w:r w:rsidRPr="009F3BC9">
        <w:rPr>
          <w:rFonts w:ascii="Arial" w:hAnsi="Arial" w:cs="Arial"/>
          <w:sz w:val="22"/>
          <w:szCs w:val="22"/>
        </w:rPr>
        <w:tab/>
      </w:r>
    </w:p>
    <w:p w14:paraId="7DF92E73" w14:textId="77777777" w:rsidR="007B5DCE" w:rsidRPr="009F3BC9" w:rsidRDefault="007B5DCE" w:rsidP="0089793B">
      <w:pPr>
        <w:rPr>
          <w:rFonts w:ascii="Arial" w:hAnsi="Arial" w:cs="Arial"/>
          <w:sz w:val="22"/>
          <w:szCs w:val="22"/>
        </w:rPr>
      </w:pPr>
    </w:p>
    <w:p w14:paraId="5B77EF5B" w14:textId="77777777" w:rsidR="00923FA1" w:rsidRPr="009F3BC9" w:rsidRDefault="00923FA1" w:rsidP="0089793B">
      <w:pPr>
        <w:jc w:val="right"/>
        <w:rPr>
          <w:rFonts w:ascii="Arial" w:hAnsi="Arial" w:cs="Arial"/>
          <w:sz w:val="22"/>
          <w:szCs w:val="22"/>
        </w:rPr>
      </w:pPr>
      <w:r w:rsidRPr="009F3BC9">
        <w:rPr>
          <w:rFonts w:ascii="Arial" w:hAnsi="Arial" w:cs="Arial"/>
          <w:sz w:val="22"/>
          <w:szCs w:val="22"/>
          <w:vertAlign w:val="subscript"/>
        </w:rPr>
        <w:t>………………………</w:t>
      </w:r>
      <w:r w:rsidR="003302A9" w:rsidRPr="009F3BC9">
        <w:rPr>
          <w:rFonts w:ascii="Arial" w:hAnsi="Arial" w:cs="Arial"/>
          <w:sz w:val="22"/>
          <w:szCs w:val="22"/>
          <w:vertAlign w:val="subscript"/>
        </w:rPr>
        <w:t>.........</w:t>
      </w:r>
      <w:r w:rsidRPr="009F3BC9">
        <w:rPr>
          <w:rFonts w:ascii="Arial" w:hAnsi="Arial" w:cs="Arial"/>
          <w:sz w:val="22"/>
          <w:szCs w:val="22"/>
          <w:vertAlign w:val="subscript"/>
        </w:rPr>
        <w:t>…………………………………...</w:t>
      </w:r>
    </w:p>
    <w:p w14:paraId="23266062" w14:textId="77777777" w:rsidR="00923FA1" w:rsidRPr="009F3BC9" w:rsidRDefault="00923FA1" w:rsidP="0089793B">
      <w:pPr>
        <w:pStyle w:val="Stopka"/>
        <w:tabs>
          <w:tab w:val="clear" w:pos="4536"/>
          <w:tab w:val="clear" w:pos="9072"/>
        </w:tabs>
        <w:ind w:left="6840" w:right="612" w:hanging="6840"/>
        <w:jc w:val="right"/>
        <w:rPr>
          <w:rFonts w:ascii="Arial" w:hAnsi="Arial" w:cs="Arial"/>
          <w:i/>
          <w:sz w:val="16"/>
          <w:szCs w:val="16"/>
        </w:rPr>
      </w:pPr>
      <w:r w:rsidRPr="009F3BC9">
        <w:rPr>
          <w:rFonts w:ascii="Arial" w:hAnsi="Arial" w:cs="Arial"/>
          <w:i/>
          <w:sz w:val="16"/>
          <w:szCs w:val="16"/>
        </w:rPr>
        <w:t xml:space="preserve">podpis osoby /osób/ </w:t>
      </w:r>
      <w:r w:rsidR="00250B6F" w:rsidRPr="009F3BC9">
        <w:rPr>
          <w:rFonts w:ascii="Arial" w:hAnsi="Arial" w:cs="Arial"/>
          <w:i/>
          <w:sz w:val="16"/>
          <w:szCs w:val="16"/>
        </w:rPr>
        <w:t xml:space="preserve"> </w:t>
      </w:r>
      <w:r w:rsidRPr="009F3BC9">
        <w:rPr>
          <w:rFonts w:ascii="Arial" w:hAnsi="Arial" w:cs="Arial"/>
          <w:i/>
          <w:sz w:val="16"/>
          <w:szCs w:val="16"/>
        </w:rPr>
        <w:t>upoważnionej</w:t>
      </w:r>
    </w:p>
    <w:p w14:paraId="124C5FC7" w14:textId="77777777" w:rsidR="00697AE5" w:rsidRPr="009F3BC9" w:rsidRDefault="007F0B50" w:rsidP="0089793B">
      <w:pPr>
        <w:jc w:val="right"/>
        <w:rPr>
          <w:rFonts w:ascii="Arial" w:hAnsi="Arial" w:cs="Arial"/>
          <w:i/>
          <w:sz w:val="22"/>
          <w:szCs w:val="22"/>
        </w:rPr>
        <w:sectPr w:rsidR="00697AE5" w:rsidRPr="009F3BC9" w:rsidSect="00F72307">
          <w:pgSz w:w="16838" w:h="11906" w:orient="landscape"/>
          <w:pgMar w:top="1134" w:right="709" w:bottom="1134" w:left="992" w:header="709" w:footer="0" w:gutter="0"/>
          <w:cols w:space="708"/>
          <w:docGrid w:linePitch="360"/>
        </w:sectPr>
      </w:pPr>
      <w:r w:rsidRPr="009F3BC9">
        <w:rPr>
          <w:rFonts w:ascii="Arial" w:hAnsi="Arial" w:cs="Arial"/>
          <w:i/>
          <w:sz w:val="22"/>
          <w:szCs w:val="22"/>
        </w:rPr>
        <w:br w:type="page"/>
      </w:r>
    </w:p>
    <w:p w14:paraId="17031669" w14:textId="565D9D00" w:rsidR="00923FA1" w:rsidRPr="009F3BC9" w:rsidRDefault="00923FA1" w:rsidP="0089793B">
      <w:pPr>
        <w:jc w:val="right"/>
        <w:rPr>
          <w:rFonts w:ascii="Arial" w:hAnsi="Arial" w:cs="Arial"/>
          <w:i/>
          <w:sz w:val="22"/>
          <w:szCs w:val="22"/>
        </w:rPr>
      </w:pPr>
      <w:r w:rsidRPr="009F3BC9">
        <w:rPr>
          <w:rFonts w:ascii="Arial" w:hAnsi="Arial" w:cs="Arial"/>
          <w:i/>
          <w:sz w:val="22"/>
          <w:szCs w:val="22"/>
        </w:rPr>
        <w:lastRenderedPageBreak/>
        <w:t>Z</w:t>
      </w:r>
      <w:r w:rsidR="007C1A1D" w:rsidRPr="009F3BC9">
        <w:rPr>
          <w:rFonts w:ascii="Arial" w:hAnsi="Arial" w:cs="Arial"/>
          <w:i/>
          <w:sz w:val="22"/>
          <w:szCs w:val="22"/>
        </w:rPr>
        <w:t>ałącznik</w:t>
      </w:r>
      <w:r w:rsidRPr="009F3BC9">
        <w:rPr>
          <w:rFonts w:ascii="Arial" w:hAnsi="Arial" w:cs="Arial"/>
          <w:i/>
          <w:sz w:val="22"/>
          <w:szCs w:val="22"/>
        </w:rPr>
        <w:t xml:space="preserve"> </w:t>
      </w:r>
      <w:r w:rsidRPr="009F3BC9">
        <w:rPr>
          <w:rFonts w:ascii="Arial" w:hAnsi="Arial" w:cs="Arial"/>
          <w:b/>
          <w:i/>
          <w:sz w:val="22"/>
          <w:szCs w:val="22"/>
        </w:rPr>
        <w:t xml:space="preserve">NR </w:t>
      </w:r>
      <w:r w:rsidR="009F397D" w:rsidRPr="009F3BC9">
        <w:rPr>
          <w:rFonts w:ascii="Arial" w:hAnsi="Arial" w:cs="Arial"/>
          <w:b/>
          <w:i/>
          <w:sz w:val="22"/>
          <w:szCs w:val="22"/>
        </w:rPr>
        <w:t>4</w:t>
      </w:r>
      <w:r w:rsidR="00A54752" w:rsidRPr="009F3BC9">
        <w:rPr>
          <w:rFonts w:ascii="Arial" w:hAnsi="Arial" w:cs="Arial"/>
          <w:b/>
          <w:i/>
          <w:sz w:val="22"/>
          <w:szCs w:val="22"/>
        </w:rPr>
        <w:t xml:space="preserve"> </w:t>
      </w:r>
      <w:r w:rsidR="007C1A1D" w:rsidRPr="009F3BC9">
        <w:rPr>
          <w:rFonts w:ascii="Arial" w:hAnsi="Arial" w:cs="Arial"/>
          <w:i/>
          <w:sz w:val="22"/>
          <w:szCs w:val="22"/>
        </w:rPr>
        <w:t>do</w:t>
      </w:r>
      <w:r w:rsidRPr="009F3BC9">
        <w:rPr>
          <w:rFonts w:ascii="Arial" w:hAnsi="Arial" w:cs="Arial"/>
          <w:i/>
          <w:sz w:val="22"/>
          <w:szCs w:val="22"/>
        </w:rPr>
        <w:t xml:space="preserve"> </w:t>
      </w:r>
      <w:r w:rsidR="00893AEA" w:rsidRPr="009F3BC9">
        <w:rPr>
          <w:rFonts w:ascii="Arial" w:hAnsi="Arial" w:cs="Arial"/>
          <w:i/>
          <w:sz w:val="22"/>
          <w:szCs w:val="22"/>
        </w:rPr>
        <w:t>ogłoszenia</w:t>
      </w:r>
    </w:p>
    <w:p w14:paraId="6C7F67B3" w14:textId="77777777" w:rsidR="00730504" w:rsidRPr="009F3BC9" w:rsidRDefault="00730504" w:rsidP="0089793B">
      <w:pPr>
        <w:rPr>
          <w:rFonts w:ascii="Arial" w:hAnsi="Arial" w:cs="Arial"/>
          <w:sz w:val="22"/>
          <w:szCs w:val="22"/>
        </w:rPr>
      </w:pPr>
    </w:p>
    <w:p w14:paraId="6EBA28A6" w14:textId="77777777" w:rsidR="00923FA1" w:rsidRPr="009F3BC9" w:rsidRDefault="00923FA1" w:rsidP="0089793B">
      <w:pPr>
        <w:rPr>
          <w:rFonts w:ascii="Arial" w:hAnsi="Arial" w:cs="Arial"/>
          <w:sz w:val="22"/>
          <w:szCs w:val="22"/>
        </w:rPr>
      </w:pPr>
      <w:r w:rsidRPr="009F3BC9">
        <w:rPr>
          <w:rFonts w:ascii="Arial" w:hAnsi="Arial" w:cs="Arial"/>
          <w:sz w:val="22"/>
          <w:szCs w:val="22"/>
        </w:rPr>
        <w:t>...............</w:t>
      </w:r>
      <w:r w:rsidR="003302A9" w:rsidRPr="009F3BC9">
        <w:rPr>
          <w:rFonts w:ascii="Arial" w:hAnsi="Arial" w:cs="Arial"/>
          <w:sz w:val="22"/>
          <w:szCs w:val="22"/>
        </w:rPr>
        <w:t>..</w:t>
      </w:r>
      <w:r w:rsidRPr="009F3BC9">
        <w:rPr>
          <w:rFonts w:ascii="Arial" w:hAnsi="Arial" w:cs="Arial"/>
          <w:sz w:val="22"/>
          <w:szCs w:val="22"/>
        </w:rPr>
        <w:t>...........</w:t>
      </w:r>
      <w:r w:rsidR="003302A9" w:rsidRPr="009F3BC9">
        <w:rPr>
          <w:rFonts w:ascii="Arial" w:hAnsi="Arial" w:cs="Arial"/>
          <w:sz w:val="22"/>
          <w:szCs w:val="22"/>
        </w:rPr>
        <w:t>.</w:t>
      </w:r>
      <w:r w:rsidRPr="009F3BC9">
        <w:rPr>
          <w:rFonts w:ascii="Arial" w:hAnsi="Arial" w:cs="Arial"/>
          <w:sz w:val="22"/>
          <w:szCs w:val="22"/>
        </w:rPr>
        <w:t>.....................</w:t>
      </w:r>
    </w:p>
    <w:p w14:paraId="76B6546C" w14:textId="77777777" w:rsidR="00923FA1" w:rsidRPr="009F3BC9" w:rsidRDefault="00923FA1" w:rsidP="0089793B">
      <w:pPr>
        <w:ind w:left="540"/>
        <w:rPr>
          <w:rFonts w:ascii="Arial" w:hAnsi="Arial" w:cs="Arial"/>
          <w:i/>
          <w:sz w:val="16"/>
          <w:szCs w:val="16"/>
        </w:rPr>
      </w:pPr>
      <w:r w:rsidRPr="009F3BC9">
        <w:rPr>
          <w:rFonts w:ascii="Arial" w:hAnsi="Arial" w:cs="Arial"/>
          <w:i/>
          <w:sz w:val="16"/>
          <w:szCs w:val="16"/>
        </w:rPr>
        <w:t>/nazwa i adres Wykonawcy/</w:t>
      </w:r>
    </w:p>
    <w:p w14:paraId="4BD1B7A2" w14:textId="77777777" w:rsidR="00AC5833" w:rsidRPr="009F3BC9" w:rsidRDefault="00AC5833" w:rsidP="0089793B">
      <w:pPr>
        <w:pStyle w:val="Nagwek1"/>
        <w:spacing w:before="0" w:after="0"/>
        <w:jc w:val="center"/>
        <w:rPr>
          <w:sz w:val="24"/>
          <w:szCs w:val="24"/>
        </w:rPr>
      </w:pPr>
      <w:bookmarkStart w:id="34" w:name="_Toc412451415"/>
    </w:p>
    <w:bookmarkEnd w:id="34"/>
    <w:p w14:paraId="477E9A31" w14:textId="77777777" w:rsidR="00923FA1" w:rsidRPr="009F3BC9" w:rsidRDefault="00540D50" w:rsidP="0089793B">
      <w:pPr>
        <w:pStyle w:val="Nagwek1"/>
        <w:spacing w:before="0" w:after="0"/>
        <w:jc w:val="center"/>
        <w:rPr>
          <w:sz w:val="24"/>
          <w:szCs w:val="24"/>
        </w:rPr>
      </w:pPr>
      <w:r w:rsidRPr="009F3BC9">
        <w:rPr>
          <w:sz w:val="24"/>
          <w:szCs w:val="24"/>
        </w:rPr>
        <w:t>Wykaz usług</w:t>
      </w:r>
    </w:p>
    <w:p w14:paraId="5EEE298F" w14:textId="77777777" w:rsidR="00057DE0" w:rsidRPr="009F3BC9" w:rsidRDefault="00057DE0" w:rsidP="0089793B">
      <w:pPr>
        <w:suppressAutoHyphens/>
        <w:ind w:firstLine="709"/>
        <w:jc w:val="both"/>
        <w:rPr>
          <w:rFonts w:ascii="Arial" w:hAnsi="Arial" w:cs="Arial"/>
          <w:sz w:val="22"/>
          <w:szCs w:val="22"/>
        </w:rPr>
      </w:pPr>
    </w:p>
    <w:p w14:paraId="71BD3208" w14:textId="77777777" w:rsidR="00057DE0" w:rsidRPr="009F3BC9" w:rsidRDefault="00057DE0" w:rsidP="0089793B">
      <w:pPr>
        <w:suppressAutoHyphens/>
        <w:ind w:firstLine="709"/>
        <w:jc w:val="both"/>
        <w:rPr>
          <w:rFonts w:ascii="Arial" w:hAnsi="Arial" w:cs="Arial"/>
          <w:sz w:val="22"/>
          <w:szCs w:val="22"/>
        </w:rPr>
      </w:pPr>
      <w:r w:rsidRPr="009F3BC9">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02354A02" w14:textId="77777777" w:rsidR="0061386E" w:rsidRPr="009F3BC9"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96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35"/>
        <w:gridCol w:w="3101"/>
        <w:gridCol w:w="2505"/>
        <w:gridCol w:w="1457"/>
        <w:gridCol w:w="1908"/>
      </w:tblGrid>
      <w:tr w:rsidR="009F3BC9" w:rsidRPr="009F3BC9" w14:paraId="38517B98" w14:textId="77777777" w:rsidTr="007C1294">
        <w:trPr>
          <w:trHeight w:val="644"/>
        </w:trPr>
        <w:tc>
          <w:tcPr>
            <w:tcW w:w="635" w:type="dxa"/>
            <w:tcBorders>
              <w:top w:val="double" w:sz="4" w:space="0" w:color="auto"/>
              <w:bottom w:val="single" w:sz="4" w:space="0" w:color="000000"/>
            </w:tcBorders>
            <w:shd w:val="clear" w:color="auto" w:fill="E6E6E6"/>
            <w:vAlign w:val="center"/>
          </w:tcPr>
          <w:p w14:paraId="5164CDD2" w14:textId="77777777" w:rsidR="00BC432E" w:rsidRPr="009F3BC9" w:rsidRDefault="00BC432E" w:rsidP="0089793B">
            <w:pPr>
              <w:snapToGrid w:val="0"/>
              <w:jc w:val="center"/>
              <w:rPr>
                <w:rFonts w:ascii="Arial" w:hAnsi="Arial" w:cs="Arial"/>
                <w:b/>
              </w:rPr>
            </w:pPr>
            <w:r w:rsidRPr="009F3BC9">
              <w:rPr>
                <w:rFonts w:ascii="Arial" w:hAnsi="Arial" w:cs="Arial"/>
                <w:b/>
              </w:rPr>
              <w:t>Lp.</w:t>
            </w:r>
          </w:p>
        </w:tc>
        <w:tc>
          <w:tcPr>
            <w:tcW w:w="3101" w:type="dxa"/>
            <w:tcBorders>
              <w:top w:val="double" w:sz="4" w:space="0" w:color="auto"/>
              <w:bottom w:val="single" w:sz="4" w:space="0" w:color="000000"/>
            </w:tcBorders>
            <w:shd w:val="clear" w:color="auto" w:fill="E6E6E6"/>
            <w:vAlign w:val="center"/>
          </w:tcPr>
          <w:p w14:paraId="2338D9BE" w14:textId="77777777" w:rsidR="00BC432E" w:rsidRPr="009F3BC9" w:rsidRDefault="00BC432E" w:rsidP="0089793B">
            <w:pPr>
              <w:snapToGrid w:val="0"/>
              <w:jc w:val="center"/>
              <w:rPr>
                <w:rFonts w:ascii="Arial" w:hAnsi="Arial" w:cs="Arial"/>
                <w:b/>
              </w:rPr>
            </w:pPr>
            <w:r w:rsidRPr="009F3BC9">
              <w:rPr>
                <w:rFonts w:ascii="Arial" w:hAnsi="Arial" w:cs="Arial"/>
                <w:b/>
              </w:rPr>
              <w:t>Nazwa zadania</w:t>
            </w:r>
          </w:p>
        </w:tc>
        <w:tc>
          <w:tcPr>
            <w:tcW w:w="2505" w:type="dxa"/>
            <w:tcBorders>
              <w:top w:val="double" w:sz="4" w:space="0" w:color="auto"/>
              <w:bottom w:val="single" w:sz="4" w:space="0" w:color="000000"/>
            </w:tcBorders>
            <w:shd w:val="clear" w:color="auto" w:fill="E6E6E6"/>
            <w:vAlign w:val="center"/>
          </w:tcPr>
          <w:p w14:paraId="57062072" w14:textId="77777777" w:rsidR="00BC432E" w:rsidRPr="009F3BC9" w:rsidRDefault="00BC432E" w:rsidP="0089793B">
            <w:pPr>
              <w:snapToGrid w:val="0"/>
              <w:jc w:val="center"/>
              <w:rPr>
                <w:rFonts w:ascii="Arial" w:hAnsi="Arial" w:cs="Arial"/>
                <w:b/>
              </w:rPr>
            </w:pPr>
            <w:r w:rsidRPr="009F3BC9">
              <w:rPr>
                <w:rFonts w:ascii="Arial" w:hAnsi="Arial" w:cs="Arial"/>
                <w:b/>
              </w:rPr>
              <w:t xml:space="preserve">Zakres, rodzaj </w:t>
            </w:r>
            <w:r w:rsidRPr="009F3BC9">
              <w:rPr>
                <w:rFonts w:ascii="Arial" w:hAnsi="Arial" w:cs="Arial"/>
                <w:b/>
              </w:rPr>
              <w:br/>
              <w:t>i wartość zamówienia</w:t>
            </w:r>
          </w:p>
          <w:p w14:paraId="211787C3" w14:textId="77777777" w:rsidR="00BC432E" w:rsidRPr="009F3BC9" w:rsidRDefault="00BC432E" w:rsidP="0089793B">
            <w:pPr>
              <w:snapToGrid w:val="0"/>
              <w:jc w:val="center"/>
              <w:rPr>
                <w:rFonts w:ascii="Arial" w:hAnsi="Arial" w:cs="Arial"/>
                <w:b/>
              </w:rPr>
            </w:pPr>
            <w:r w:rsidRPr="009F3BC9">
              <w:rPr>
                <w:rFonts w:ascii="Arial" w:hAnsi="Arial" w:cs="Arial"/>
                <w:b/>
              </w:rPr>
              <w:t xml:space="preserve"> </w:t>
            </w:r>
          </w:p>
        </w:tc>
        <w:tc>
          <w:tcPr>
            <w:tcW w:w="1457" w:type="dxa"/>
            <w:tcBorders>
              <w:top w:val="double" w:sz="4" w:space="0" w:color="auto"/>
              <w:bottom w:val="single" w:sz="4" w:space="0" w:color="000000"/>
            </w:tcBorders>
            <w:shd w:val="clear" w:color="auto" w:fill="E6E6E6"/>
            <w:vAlign w:val="center"/>
          </w:tcPr>
          <w:p w14:paraId="1EC00F38" w14:textId="77777777" w:rsidR="00BC432E" w:rsidRPr="009F3BC9" w:rsidRDefault="00BC432E" w:rsidP="00BC432E">
            <w:pPr>
              <w:snapToGrid w:val="0"/>
              <w:jc w:val="center"/>
              <w:rPr>
                <w:rFonts w:ascii="Arial" w:hAnsi="Arial" w:cs="Arial"/>
                <w:b/>
              </w:rPr>
            </w:pPr>
            <w:r w:rsidRPr="009F3BC9">
              <w:rPr>
                <w:rFonts w:ascii="Arial" w:hAnsi="Arial" w:cs="Arial"/>
                <w:b/>
              </w:rPr>
              <w:t xml:space="preserve">Data </w:t>
            </w:r>
            <w:r w:rsidRPr="009F3BC9">
              <w:rPr>
                <w:rFonts w:ascii="Arial" w:hAnsi="Arial" w:cs="Arial"/>
                <w:b/>
                <w:sz w:val="14"/>
              </w:rPr>
              <w:t xml:space="preserve">(rozpoczęcia </w:t>
            </w:r>
            <w:r w:rsidRPr="009F3BC9">
              <w:rPr>
                <w:rFonts w:ascii="Arial" w:hAnsi="Arial" w:cs="Arial"/>
                <w:b/>
                <w:sz w:val="14"/>
              </w:rPr>
              <w:br/>
              <w:t>i zakończenia)</w:t>
            </w:r>
            <w:r w:rsidRPr="009F3BC9">
              <w:rPr>
                <w:rFonts w:ascii="Arial" w:hAnsi="Arial" w:cs="Arial"/>
                <w:b/>
              </w:rPr>
              <w:br/>
              <w:t>zamówienia</w:t>
            </w:r>
          </w:p>
        </w:tc>
        <w:tc>
          <w:tcPr>
            <w:tcW w:w="1908" w:type="dxa"/>
            <w:tcBorders>
              <w:top w:val="double" w:sz="4" w:space="0" w:color="auto"/>
              <w:bottom w:val="single" w:sz="4" w:space="0" w:color="000000"/>
            </w:tcBorders>
            <w:shd w:val="clear" w:color="auto" w:fill="E6E6E6"/>
            <w:vAlign w:val="center"/>
          </w:tcPr>
          <w:p w14:paraId="4914A6D8" w14:textId="77777777" w:rsidR="00BC432E" w:rsidRPr="009F3BC9" w:rsidRDefault="00BC432E" w:rsidP="00BC432E">
            <w:pPr>
              <w:snapToGrid w:val="0"/>
              <w:jc w:val="center"/>
              <w:rPr>
                <w:rFonts w:ascii="Arial" w:hAnsi="Arial" w:cs="Arial"/>
                <w:b/>
              </w:rPr>
            </w:pPr>
            <w:r w:rsidRPr="009F3BC9">
              <w:rPr>
                <w:rFonts w:ascii="Arial" w:hAnsi="Arial" w:cs="Arial"/>
                <w:b/>
              </w:rPr>
              <w:t>Zamawiający,  liczba mieszkańców obsługiwanej jst</w:t>
            </w:r>
          </w:p>
        </w:tc>
      </w:tr>
      <w:tr w:rsidR="009F3BC9" w:rsidRPr="009F3BC9" w14:paraId="635CFFDF" w14:textId="77777777" w:rsidTr="007C1294">
        <w:trPr>
          <w:trHeight w:val="129"/>
        </w:trPr>
        <w:tc>
          <w:tcPr>
            <w:tcW w:w="635" w:type="dxa"/>
            <w:tcBorders>
              <w:top w:val="single" w:sz="4" w:space="0" w:color="000000"/>
            </w:tcBorders>
            <w:shd w:val="clear" w:color="auto" w:fill="F3F3F3"/>
            <w:vAlign w:val="center"/>
          </w:tcPr>
          <w:p w14:paraId="28FF48DE" w14:textId="77777777" w:rsidR="00BC432E" w:rsidRPr="009F3BC9" w:rsidRDefault="00BC432E" w:rsidP="0089793B">
            <w:pPr>
              <w:snapToGrid w:val="0"/>
              <w:jc w:val="center"/>
              <w:rPr>
                <w:rFonts w:ascii="Arial" w:hAnsi="Arial" w:cs="Arial"/>
                <w:sz w:val="18"/>
                <w:szCs w:val="18"/>
              </w:rPr>
            </w:pPr>
            <w:r w:rsidRPr="009F3BC9">
              <w:rPr>
                <w:rFonts w:ascii="Arial" w:hAnsi="Arial" w:cs="Arial"/>
                <w:sz w:val="18"/>
                <w:szCs w:val="18"/>
              </w:rPr>
              <w:t>01</w:t>
            </w:r>
          </w:p>
        </w:tc>
        <w:tc>
          <w:tcPr>
            <w:tcW w:w="3101" w:type="dxa"/>
            <w:tcBorders>
              <w:top w:val="single" w:sz="4" w:space="0" w:color="000000"/>
            </w:tcBorders>
            <w:shd w:val="clear" w:color="auto" w:fill="F3F3F3"/>
            <w:vAlign w:val="center"/>
          </w:tcPr>
          <w:p w14:paraId="649B2D89" w14:textId="77777777" w:rsidR="00BC432E" w:rsidRPr="009F3BC9" w:rsidRDefault="00BC432E" w:rsidP="0089793B">
            <w:pPr>
              <w:snapToGrid w:val="0"/>
              <w:jc w:val="center"/>
              <w:rPr>
                <w:rFonts w:ascii="Arial" w:hAnsi="Arial" w:cs="Arial"/>
                <w:sz w:val="18"/>
                <w:szCs w:val="18"/>
              </w:rPr>
            </w:pPr>
            <w:r w:rsidRPr="009F3BC9">
              <w:rPr>
                <w:rFonts w:ascii="Arial" w:hAnsi="Arial" w:cs="Arial"/>
                <w:sz w:val="18"/>
                <w:szCs w:val="18"/>
              </w:rPr>
              <w:t>02</w:t>
            </w:r>
          </w:p>
        </w:tc>
        <w:tc>
          <w:tcPr>
            <w:tcW w:w="2505" w:type="dxa"/>
            <w:tcBorders>
              <w:top w:val="single" w:sz="4" w:space="0" w:color="000000"/>
            </w:tcBorders>
            <w:shd w:val="clear" w:color="auto" w:fill="F3F3F3"/>
          </w:tcPr>
          <w:p w14:paraId="302EC626" w14:textId="77777777" w:rsidR="00BC432E" w:rsidRPr="009F3BC9" w:rsidRDefault="00BC432E" w:rsidP="0089793B">
            <w:pPr>
              <w:snapToGrid w:val="0"/>
              <w:jc w:val="center"/>
              <w:rPr>
                <w:rFonts w:ascii="Arial" w:hAnsi="Arial" w:cs="Arial"/>
                <w:sz w:val="18"/>
                <w:szCs w:val="18"/>
              </w:rPr>
            </w:pPr>
            <w:r w:rsidRPr="009F3BC9">
              <w:rPr>
                <w:rFonts w:ascii="Arial" w:hAnsi="Arial" w:cs="Arial"/>
                <w:sz w:val="18"/>
                <w:szCs w:val="18"/>
              </w:rPr>
              <w:t>03</w:t>
            </w:r>
          </w:p>
        </w:tc>
        <w:tc>
          <w:tcPr>
            <w:tcW w:w="1457" w:type="dxa"/>
            <w:tcBorders>
              <w:top w:val="single" w:sz="4" w:space="0" w:color="000000"/>
            </w:tcBorders>
            <w:shd w:val="clear" w:color="auto" w:fill="F3F3F3"/>
            <w:vAlign w:val="center"/>
          </w:tcPr>
          <w:p w14:paraId="0D74706E" w14:textId="77777777" w:rsidR="00BC432E" w:rsidRPr="009F3BC9" w:rsidRDefault="00BC432E" w:rsidP="0089793B">
            <w:pPr>
              <w:snapToGrid w:val="0"/>
              <w:jc w:val="center"/>
              <w:rPr>
                <w:rFonts w:ascii="Arial" w:hAnsi="Arial" w:cs="Arial"/>
                <w:sz w:val="18"/>
                <w:szCs w:val="18"/>
              </w:rPr>
            </w:pPr>
            <w:r w:rsidRPr="009F3BC9">
              <w:rPr>
                <w:rFonts w:ascii="Arial" w:hAnsi="Arial" w:cs="Arial"/>
                <w:sz w:val="18"/>
                <w:szCs w:val="18"/>
              </w:rPr>
              <w:t>04</w:t>
            </w:r>
          </w:p>
        </w:tc>
        <w:tc>
          <w:tcPr>
            <w:tcW w:w="1908" w:type="dxa"/>
            <w:tcBorders>
              <w:top w:val="single" w:sz="4" w:space="0" w:color="000000"/>
            </w:tcBorders>
            <w:shd w:val="clear" w:color="auto" w:fill="F3F3F3"/>
            <w:vAlign w:val="center"/>
          </w:tcPr>
          <w:p w14:paraId="4709F085" w14:textId="77777777" w:rsidR="00BC432E" w:rsidRPr="009F3BC9" w:rsidRDefault="00BC432E" w:rsidP="0089793B">
            <w:pPr>
              <w:snapToGrid w:val="0"/>
              <w:jc w:val="center"/>
              <w:rPr>
                <w:rFonts w:ascii="Arial" w:hAnsi="Arial" w:cs="Arial"/>
                <w:sz w:val="18"/>
                <w:szCs w:val="18"/>
              </w:rPr>
            </w:pPr>
            <w:r w:rsidRPr="009F3BC9">
              <w:rPr>
                <w:rFonts w:ascii="Arial" w:hAnsi="Arial" w:cs="Arial"/>
                <w:sz w:val="18"/>
                <w:szCs w:val="18"/>
              </w:rPr>
              <w:t>05</w:t>
            </w:r>
          </w:p>
        </w:tc>
      </w:tr>
      <w:tr w:rsidR="009F3BC9" w:rsidRPr="009F3BC9" w14:paraId="49358705" w14:textId="77777777" w:rsidTr="009D33EB">
        <w:trPr>
          <w:trHeight w:val="129"/>
        </w:trPr>
        <w:tc>
          <w:tcPr>
            <w:tcW w:w="9606" w:type="dxa"/>
            <w:gridSpan w:val="5"/>
            <w:tcBorders>
              <w:top w:val="single" w:sz="4" w:space="0" w:color="000000"/>
            </w:tcBorders>
            <w:shd w:val="clear" w:color="auto" w:fill="F3F3F3"/>
            <w:vAlign w:val="center"/>
          </w:tcPr>
          <w:p w14:paraId="01D0FAE3" w14:textId="77777777" w:rsidR="007C1294" w:rsidRPr="009F3BC9" w:rsidRDefault="007C1294" w:rsidP="00A27D9B">
            <w:pPr>
              <w:jc w:val="center"/>
              <w:rPr>
                <w:rFonts w:ascii="Arial" w:hAnsi="Arial" w:cs="Arial"/>
                <w:szCs w:val="22"/>
              </w:rPr>
            </w:pPr>
            <w:r w:rsidRPr="009F3BC9">
              <w:rPr>
                <w:rFonts w:ascii="Arial" w:hAnsi="Arial" w:cs="Arial"/>
                <w:szCs w:val="22"/>
              </w:rPr>
              <w:t>usługi polegające na świadczeniu przez okres co najmniej 12 miesięcy bieżącej obsługi prawnej</w:t>
            </w:r>
          </w:p>
        </w:tc>
      </w:tr>
      <w:tr w:rsidR="009F3BC9" w:rsidRPr="009F3BC9" w14:paraId="092B1E14" w14:textId="77777777" w:rsidTr="007C1294">
        <w:trPr>
          <w:trHeight w:val="382"/>
        </w:trPr>
        <w:tc>
          <w:tcPr>
            <w:tcW w:w="635" w:type="dxa"/>
            <w:vAlign w:val="center"/>
          </w:tcPr>
          <w:p w14:paraId="25899945" w14:textId="77777777" w:rsidR="00BC432E" w:rsidRPr="009F3BC9" w:rsidRDefault="00BC432E" w:rsidP="0089793B">
            <w:pPr>
              <w:pStyle w:val="Nagwek"/>
              <w:tabs>
                <w:tab w:val="clear" w:pos="4536"/>
                <w:tab w:val="clear" w:pos="9072"/>
              </w:tabs>
              <w:snapToGrid w:val="0"/>
              <w:jc w:val="center"/>
              <w:rPr>
                <w:rFonts w:ascii="Arial" w:hAnsi="Arial" w:cs="Arial"/>
              </w:rPr>
            </w:pPr>
            <w:r w:rsidRPr="009F3BC9">
              <w:rPr>
                <w:rFonts w:ascii="Arial" w:hAnsi="Arial" w:cs="Arial"/>
              </w:rPr>
              <w:t>1</w:t>
            </w:r>
            <w:r w:rsidR="007C1294" w:rsidRPr="009F3BC9">
              <w:rPr>
                <w:rFonts w:ascii="Arial" w:hAnsi="Arial" w:cs="Arial"/>
              </w:rPr>
              <w:t>.</w:t>
            </w:r>
          </w:p>
        </w:tc>
        <w:tc>
          <w:tcPr>
            <w:tcW w:w="3101" w:type="dxa"/>
          </w:tcPr>
          <w:p w14:paraId="2AC9BD5D" w14:textId="77777777" w:rsidR="00BC432E" w:rsidRPr="009F3BC9" w:rsidRDefault="00BC432E" w:rsidP="0089793B">
            <w:pPr>
              <w:snapToGrid w:val="0"/>
              <w:rPr>
                <w:rFonts w:ascii="Arial" w:hAnsi="Arial" w:cs="Arial"/>
                <w:sz w:val="22"/>
                <w:szCs w:val="22"/>
              </w:rPr>
            </w:pPr>
          </w:p>
          <w:p w14:paraId="187275B3" w14:textId="77777777" w:rsidR="00BC432E" w:rsidRPr="009F3BC9" w:rsidRDefault="00BC432E" w:rsidP="0089793B">
            <w:pPr>
              <w:snapToGrid w:val="0"/>
              <w:rPr>
                <w:rFonts w:ascii="Arial" w:hAnsi="Arial" w:cs="Arial"/>
                <w:sz w:val="22"/>
                <w:szCs w:val="22"/>
              </w:rPr>
            </w:pPr>
          </w:p>
          <w:p w14:paraId="7A1A107E" w14:textId="77777777" w:rsidR="00BC432E" w:rsidRPr="009F3BC9" w:rsidRDefault="00BC432E" w:rsidP="0089793B">
            <w:pPr>
              <w:snapToGrid w:val="0"/>
              <w:rPr>
                <w:rFonts w:ascii="Arial" w:hAnsi="Arial" w:cs="Arial"/>
                <w:sz w:val="22"/>
                <w:szCs w:val="22"/>
              </w:rPr>
            </w:pPr>
          </w:p>
        </w:tc>
        <w:tc>
          <w:tcPr>
            <w:tcW w:w="2505" w:type="dxa"/>
          </w:tcPr>
          <w:p w14:paraId="54F7A204" w14:textId="77777777" w:rsidR="00BC432E" w:rsidRPr="009F3BC9" w:rsidRDefault="00BC432E" w:rsidP="0089793B">
            <w:pPr>
              <w:snapToGrid w:val="0"/>
              <w:rPr>
                <w:rFonts w:ascii="Arial" w:hAnsi="Arial" w:cs="Arial"/>
                <w:sz w:val="22"/>
                <w:szCs w:val="22"/>
              </w:rPr>
            </w:pPr>
          </w:p>
        </w:tc>
        <w:tc>
          <w:tcPr>
            <w:tcW w:w="1457" w:type="dxa"/>
          </w:tcPr>
          <w:p w14:paraId="3B0F5130" w14:textId="77777777" w:rsidR="00BC432E" w:rsidRPr="009F3BC9" w:rsidRDefault="00BC432E" w:rsidP="0089793B">
            <w:pPr>
              <w:snapToGrid w:val="0"/>
              <w:rPr>
                <w:rFonts w:ascii="Arial" w:hAnsi="Arial" w:cs="Arial"/>
                <w:sz w:val="22"/>
                <w:szCs w:val="22"/>
              </w:rPr>
            </w:pPr>
          </w:p>
        </w:tc>
        <w:tc>
          <w:tcPr>
            <w:tcW w:w="1908" w:type="dxa"/>
          </w:tcPr>
          <w:p w14:paraId="55AA8131" w14:textId="77777777" w:rsidR="00BC432E" w:rsidRPr="009F3BC9" w:rsidRDefault="00BC432E" w:rsidP="0089793B">
            <w:pPr>
              <w:snapToGrid w:val="0"/>
              <w:rPr>
                <w:rFonts w:ascii="Arial" w:hAnsi="Arial" w:cs="Arial"/>
                <w:sz w:val="22"/>
                <w:szCs w:val="22"/>
              </w:rPr>
            </w:pPr>
          </w:p>
        </w:tc>
      </w:tr>
      <w:tr w:rsidR="009F3BC9" w:rsidRPr="009F3BC9" w14:paraId="143E43EC" w14:textId="77777777" w:rsidTr="007C1294">
        <w:trPr>
          <w:trHeight w:val="382"/>
        </w:trPr>
        <w:tc>
          <w:tcPr>
            <w:tcW w:w="635" w:type="dxa"/>
            <w:vAlign w:val="center"/>
          </w:tcPr>
          <w:p w14:paraId="562DA09C" w14:textId="77777777" w:rsidR="00BC432E" w:rsidRPr="009F3BC9" w:rsidRDefault="00BC432E" w:rsidP="0089793B">
            <w:pPr>
              <w:snapToGrid w:val="0"/>
              <w:jc w:val="center"/>
              <w:rPr>
                <w:rFonts w:ascii="Arial" w:hAnsi="Arial" w:cs="Arial"/>
              </w:rPr>
            </w:pPr>
            <w:r w:rsidRPr="009F3BC9">
              <w:rPr>
                <w:rFonts w:ascii="Arial" w:hAnsi="Arial" w:cs="Arial"/>
              </w:rPr>
              <w:t>2</w:t>
            </w:r>
            <w:r w:rsidR="007C1294" w:rsidRPr="009F3BC9">
              <w:rPr>
                <w:rFonts w:ascii="Arial" w:hAnsi="Arial" w:cs="Arial"/>
              </w:rPr>
              <w:t>.</w:t>
            </w:r>
          </w:p>
        </w:tc>
        <w:tc>
          <w:tcPr>
            <w:tcW w:w="3101" w:type="dxa"/>
          </w:tcPr>
          <w:p w14:paraId="2F77551E" w14:textId="77777777" w:rsidR="00BC432E" w:rsidRPr="009F3BC9" w:rsidRDefault="00BC432E" w:rsidP="0089793B">
            <w:pPr>
              <w:pStyle w:val="Nagwek"/>
              <w:tabs>
                <w:tab w:val="clear" w:pos="4536"/>
                <w:tab w:val="clear" w:pos="9072"/>
              </w:tabs>
              <w:snapToGrid w:val="0"/>
              <w:rPr>
                <w:rFonts w:ascii="Arial" w:hAnsi="Arial" w:cs="Arial"/>
                <w:sz w:val="22"/>
                <w:szCs w:val="22"/>
              </w:rPr>
            </w:pPr>
          </w:p>
          <w:p w14:paraId="10092E94" w14:textId="77777777" w:rsidR="00BC432E" w:rsidRPr="009F3BC9" w:rsidRDefault="00BC432E" w:rsidP="0089793B">
            <w:pPr>
              <w:pStyle w:val="Nagwek"/>
              <w:tabs>
                <w:tab w:val="clear" w:pos="4536"/>
                <w:tab w:val="clear" w:pos="9072"/>
              </w:tabs>
              <w:snapToGrid w:val="0"/>
              <w:rPr>
                <w:rFonts w:ascii="Arial" w:hAnsi="Arial" w:cs="Arial"/>
                <w:sz w:val="22"/>
                <w:szCs w:val="22"/>
              </w:rPr>
            </w:pPr>
          </w:p>
          <w:p w14:paraId="4B4C8C9A" w14:textId="77777777" w:rsidR="00BC432E" w:rsidRPr="009F3BC9" w:rsidRDefault="00BC432E" w:rsidP="0089793B">
            <w:pPr>
              <w:pStyle w:val="Nagwek"/>
              <w:tabs>
                <w:tab w:val="clear" w:pos="4536"/>
                <w:tab w:val="clear" w:pos="9072"/>
              </w:tabs>
              <w:snapToGrid w:val="0"/>
              <w:rPr>
                <w:rFonts w:ascii="Arial" w:hAnsi="Arial" w:cs="Arial"/>
                <w:sz w:val="22"/>
                <w:szCs w:val="22"/>
              </w:rPr>
            </w:pPr>
          </w:p>
        </w:tc>
        <w:tc>
          <w:tcPr>
            <w:tcW w:w="2505" w:type="dxa"/>
          </w:tcPr>
          <w:p w14:paraId="52BAC98F" w14:textId="77777777" w:rsidR="00BC432E" w:rsidRPr="009F3BC9" w:rsidRDefault="00BC432E" w:rsidP="0089793B">
            <w:pPr>
              <w:snapToGrid w:val="0"/>
              <w:rPr>
                <w:rFonts w:ascii="Arial" w:hAnsi="Arial" w:cs="Arial"/>
                <w:sz w:val="22"/>
                <w:szCs w:val="22"/>
              </w:rPr>
            </w:pPr>
          </w:p>
        </w:tc>
        <w:tc>
          <w:tcPr>
            <w:tcW w:w="1457" w:type="dxa"/>
          </w:tcPr>
          <w:p w14:paraId="62D35614" w14:textId="77777777" w:rsidR="00BC432E" w:rsidRPr="009F3BC9" w:rsidRDefault="00BC432E" w:rsidP="0089793B">
            <w:pPr>
              <w:snapToGrid w:val="0"/>
              <w:rPr>
                <w:rFonts w:ascii="Arial" w:hAnsi="Arial" w:cs="Arial"/>
                <w:sz w:val="22"/>
                <w:szCs w:val="22"/>
              </w:rPr>
            </w:pPr>
          </w:p>
        </w:tc>
        <w:tc>
          <w:tcPr>
            <w:tcW w:w="1908" w:type="dxa"/>
          </w:tcPr>
          <w:p w14:paraId="609A2304" w14:textId="77777777" w:rsidR="00BC432E" w:rsidRPr="009F3BC9" w:rsidRDefault="00BC432E" w:rsidP="0089793B">
            <w:pPr>
              <w:snapToGrid w:val="0"/>
              <w:rPr>
                <w:rFonts w:ascii="Arial" w:hAnsi="Arial" w:cs="Arial"/>
                <w:sz w:val="22"/>
                <w:szCs w:val="22"/>
              </w:rPr>
            </w:pPr>
          </w:p>
        </w:tc>
      </w:tr>
      <w:tr w:rsidR="009F3BC9" w:rsidRPr="009F3BC9" w14:paraId="5BCF26F8" w14:textId="77777777" w:rsidTr="007C1294">
        <w:trPr>
          <w:trHeight w:val="382"/>
        </w:trPr>
        <w:tc>
          <w:tcPr>
            <w:tcW w:w="635" w:type="dxa"/>
            <w:vAlign w:val="center"/>
          </w:tcPr>
          <w:p w14:paraId="33C064B1" w14:textId="77777777" w:rsidR="00BC432E" w:rsidRPr="009F3BC9" w:rsidRDefault="00BC432E" w:rsidP="0089793B">
            <w:pPr>
              <w:snapToGrid w:val="0"/>
              <w:jc w:val="center"/>
              <w:rPr>
                <w:rFonts w:ascii="Arial" w:hAnsi="Arial" w:cs="Arial"/>
              </w:rPr>
            </w:pPr>
            <w:r w:rsidRPr="009F3BC9">
              <w:rPr>
                <w:rFonts w:ascii="Arial" w:hAnsi="Arial" w:cs="Arial"/>
              </w:rPr>
              <w:t>3</w:t>
            </w:r>
            <w:r w:rsidR="007C1294" w:rsidRPr="009F3BC9">
              <w:rPr>
                <w:rFonts w:ascii="Arial" w:hAnsi="Arial" w:cs="Arial"/>
              </w:rPr>
              <w:t>.</w:t>
            </w:r>
          </w:p>
        </w:tc>
        <w:tc>
          <w:tcPr>
            <w:tcW w:w="3101" w:type="dxa"/>
          </w:tcPr>
          <w:p w14:paraId="76E3975D" w14:textId="77777777" w:rsidR="00BC432E" w:rsidRPr="009F3BC9" w:rsidRDefault="00BC432E" w:rsidP="0089793B">
            <w:pPr>
              <w:snapToGrid w:val="0"/>
              <w:rPr>
                <w:rFonts w:ascii="Arial" w:hAnsi="Arial" w:cs="Arial"/>
                <w:sz w:val="22"/>
                <w:szCs w:val="22"/>
              </w:rPr>
            </w:pPr>
          </w:p>
          <w:p w14:paraId="1432CC6A" w14:textId="77777777" w:rsidR="00BC432E" w:rsidRPr="009F3BC9" w:rsidRDefault="00BC432E" w:rsidP="0089793B">
            <w:pPr>
              <w:snapToGrid w:val="0"/>
              <w:rPr>
                <w:rFonts w:ascii="Arial" w:hAnsi="Arial" w:cs="Arial"/>
                <w:sz w:val="22"/>
                <w:szCs w:val="22"/>
              </w:rPr>
            </w:pPr>
          </w:p>
          <w:p w14:paraId="7BD8BB45" w14:textId="77777777" w:rsidR="00BC432E" w:rsidRPr="009F3BC9" w:rsidRDefault="00BC432E" w:rsidP="0089793B">
            <w:pPr>
              <w:snapToGrid w:val="0"/>
              <w:rPr>
                <w:rFonts w:ascii="Arial" w:hAnsi="Arial" w:cs="Arial"/>
                <w:sz w:val="22"/>
                <w:szCs w:val="22"/>
              </w:rPr>
            </w:pPr>
          </w:p>
        </w:tc>
        <w:tc>
          <w:tcPr>
            <w:tcW w:w="2505" w:type="dxa"/>
          </w:tcPr>
          <w:p w14:paraId="4495522F" w14:textId="77777777" w:rsidR="00BC432E" w:rsidRPr="009F3BC9" w:rsidRDefault="00BC432E" w:rsidP="0089793B">
            <w:pPr>
              <w:snapToGrid w:val="0"/>
              <w:rPr>
                <w:rFonts w:ascii="Arial" w:hAnsi="Arial" w:cs="Arial"/>
                <w:sz w:val="22"/>
                <w:szCs w:val="22"/>
              </w:rPr>
            </w:pPr>
          </w:p>
        </w:tc>
        <w:tc>
          <w:tcPr>
            <w:tcW w:w="1457" w:type="dxa"/>
          </w:tcPr>
          <w:p w14:paraId="2F7EA254" w14:textId="77777777" w:rsidR="00BC432E" w:rsidRPr="009F3BC9" w:rsidRDefault="00BC432E" w:rsidP="0089793B">
            <w:pPr>
              <w:snapToGrid w:val="0"/>
              <w:rPr>
                <w:rFonts w:ascii="Arial" w:hAnsi="Arial" w:cs="Arial"/>
                <w:sz w:val="22"/>
                <w:szCs w:val="22"/>
              </w:rPr>
            </w:pPr>
          </w:p>
        </w:tc>
        <w:tc>
          <w:tcPr>
            <w:tcW w:w="1908" w:type="dxa"/>
          </w:tcPr>
          <w:p w14:paraId="28262E68" w14:textId="77777777" w:rsidR="00BC432E" w:rsidRPr="009F3BC9" w:rsidRDefault="00BC432E" w:rsidP="0089793B">
            <w:pPr>
              <w:snapToGrid w:val="0"/>
              <w:rPr>
                <w:rFonts w:ascii="Arial" w:hAnsi="Arial" w:cs="Arial"/>
                <w:sz w:val="22"/>
                <w:szCs w:val="22"/>
              </w:rPr>
            </w:pPr>
          </w:p>
        </w:tc>
      </w:tr>
      <w:tr w:rsidR="009F3BC9" w:rsidRPr="009F3BC9" w14:paraId="47D3EBBF" w14:textId="77777777" w:rsidTr="009D33EB">
        <w:trPr>
          <w:trHeight w:val="382"/>
        </w:trPr>
        <w:tc>
          <w:tcPr>
            <w:tcW w:w="9606" w:type="dxa"/>
            <w:gridSpan w:val="5"/>
            <w:vAlign w:val="center"/>
          </w:tcPr>
          <w:p w14:paraId="3516D41B" w14:textId="77777777" w:rsidR="007C1294" w:rsidRPr="009F3BC9" w:rsidRDefault="007C1294" w:rsidP="007C1294">
            <w:pPr>
              <w:jc w:val="center"/>
              <w:rPr>
                <w:rFonts w:ascii="Arial" w:hAnsi="Arial" w:cs="Arial"/>
                <w:sz w:val="22"/>
                <w:szCs w:val="22"/>
                <w:highlight w:val="yellow"/>
              </w:rPr>
            </w:pPr>
            <w:r w:rsidRPr="009F3BC9">
              <w:rPr>
                <w:rFonts w:ascii="Arial" w:hAnsi="Arial" w:cs="Arial"/>
                <w:szCs w:val="22"/>
              </w:rPr>
              <w:t>usługi świadczone na rzecz Zamawiającego w rozumieniu ustawy Prawo zamówień publicznych, których przedmiotem było świadczenie doradztwa prawnego z zakresu zamówień publicznych</w:t>
            </w:r>
          </w:p>
        </w:tc>
      </w:tr>
      <w:tr w:rsidR="009F3BC9" w:rsidRPr="009F3BC9" w14:paraId="6653E829" w14:textId="77777777" w:rsidTr="007C1294">
        <w:trPr>
          <w:trHeight w:val="391"/>
        </w:trPr>
        <w:tc>
          <w:tcPr>
            <w:tcW w:w="635" w:type="dxa"/>
            <w:vAlign w:val="center"/>
          </w:tcPr>
          <w:p w14:paraId="2807D35B" w14:textId="77777777" w:rsidR="00BC432E" w:rsidRPr="009F3BC9" w:rsidRDefault="007C1294" w:rsidP="0089793B">
            <w:pPr>
              <w:snapToGrid w:val="0"/>
              <w:jc w:val="center"/>
              <w:rPr>
                <w:rFonts w:ascii="Arial" w:hAnsi="Arial" w:cs="Arial"/>
              </w:rPr>
            </w:pPr>
            <w:r w:rsidRPr="009F3BC9">
              <w:rPr>
                <w:rFonts w:ascii="Arial" w:hAnsi="Arial" w:cs="Arial"/>
              </w:rPr>
              <w:t>1.</w:t>
            </w:r>
          </w:p>
        </w:tc>
        <w:tc>
          <w:tcPr>
            <w:tcW w:w="3101" w:type="dxa"/>
          </w:tcPr>
          <w:p w14:paraId="4F442326" w14:textId="77777777" w:rsidR="00BC432E" w:rsidRPr="009F3BC9" w:rsidRDefault="00BC432E" w:rsidP="0089793B">
            <w:pPr>
              <w:snapToGrid w:val="0"/>
              <w:rPr>
                <w:rFonts w:ascii="Arial" w:hAnsi="Arial" w:cs="Arial"/>
                <w:sz w:val="22"/>
                <w:szCs w:val="22"/>
              </w:rPr>
            </w:pPr>
          </w:p>
          <w:p w14:paraId="04054186" w14:textId="77777777" w:rsidR="00BC432E" w:rsidRPr="009F3BC9" w:rsidRDefault="00BC432E" w:rsidP="0089793B">
            <w:pPr>
              <w:snapToGrid w:val="0"/>
              <w:rPr>
                <w:rFonts w:ascii="Arial" w:hAnsi="Arial" w:cs="Arial"/>
                <w:sz w:val="22"/>
                <w:szCs w:val="22"/>
              </w:rPr>
            </w:pPr>
          </w:p>
          <w:p w14:paraId="58AF678D" w14:textId="77777777" w:rsidR="00BC432E" w:rsidRPr="009F3BC9" w:rsidRDefault="00BC432E" w:rsidP="0089793B">
            <w:pPr>
              <w:snapToGrid w:val="0"/>
              <w:rPr>
                <w:rFonts w:ascii="Arial" w:hAnsi="Arial" w:cs="Arial"/>
                <w:sz w:val="22"/>
                <w:szCs w:val="22"/>
              </w:rPr>
            </w:pPr>
          </w:p>
        </w:tc>
        <w:tc>
          <w:tcPr>
            <w:tcW w:w="2505" w:type="dxa"/>
          </w:tcPr>
          <w:p w14:paraId="5C247D10" w14:textId="77777777" w:rsidR="00BC432E" w:rsidRPr="009F3BC9" w:rsidRDefault="00BC432E" w:rsidP="0089793B">
            <w:pPr>
              <w:snapToGrid w:val="0"/>
              <w:rPr>
                <w:rFonts w:ascii="Arial" w:hAnsi="Arial" w:cs="Arial"/>
                <w:sz w:val="22"/>
                <w:szCs w:val="22"/>
              </w:rPr>
            </w:pPr>
          </w:p>
        </w:tc>
        <w:tc>
          <w:tcPr>
            <w:tcW w:w="1457" w:type="dxa"/>
          </w:tcPr>
          <w:p w14:paraId="7EDEBDC7" w14:textId="77777777" w:rsidR="00BC432E" w:rsidRPr="009F3BC9" w:rsidRDefault="00BC432E" w:rsidP="0089793B">
            <w:pPr>
              <w:snapToGrid w:val="0"/>
              <w:rPr>
                <w:rFonts w:ascii="Arial" w:hAnsi="Arial" w:cs="Arial"/>
                <w:sz w:val="22"/>
                <w:szCs w:val="22"/>
              </w:rPr>
            </w:pPr>
          </w:p>
        </w:tc>
        <w:tc>
          <w:tcPr>
            <w:tcW w:w="1908" w:type="dxa"/>
          </w:tcPr>
          <w:p w14:paraId="42237BDF" w14:textId="77777777" w:rsidR="00BC432E" w:rsidRPr="009F3BC9" w:rsidRDefault="00BC432E" w:rsidP="0089793B">
            <w:pPr>
              <w:snapToGrid w:val="0"/>
              <w:rPr>
                <w:rFonts w:ascii="Arial" w:hAnsi="Arial" w:cs="Arial"/>
                <w:sz w:val="22"/>
                <w:szCs w:val="22"/>
              </w:rPr>
            </w:pPr>
          </w:p>
        </w:tc>
      </w:tr>
      <w:tr w:rsidR="009F3BC9" w:rsidRPr="009F3BC9" w14:paraId="72C50810" w14:textId="77777777" w:rsidTr="007C1294">
        <w:trPr>
          <w:trHeight w:val="594"/>
        </w:trPr>
        <w:tc>
          <w:tcPr>
            <w:tcW w:w="635" w:type="dxa"/>
            <w:vAlign w:val="center"/>
          </w:tcPr>
          <w:p w14:paraId="3BFE580B" w14:textId="77777777" w:rsidR="00BC432E" w:rsidRPr="009F3BC9" w:rsidRDefault="007C1294" w:rsidP="0089793B">
            <w:pPr>
              <w:snapToGrid w:val="0"/>
              <w:jc w:val="center"/>
              <w:rPr>
                <w:rFonts w:ascii="Arial" w:hAnsi="Arial" w:cs="Arial"/>
              </w:rPr>
            </w:pPr>
            <w:r w:rsidRPr="009F3BC9">
              <w:rPr>
                <w:rFonts w:ascii="Arial" w:hAnsi="Arial" w:cs="Arial"/>
              </w:rPr>
              <w:t>2.</w:t>
            </w:r>
          </w:p>
        </w:tc>
        <w:tc>
          <w:tcPr>
            <w:tcW w:w="3101" w:type="dxa"/>
          </w:tcPr>
          <w:p w14:paraId="27846E19" w14:textId="77777777" w:rsidR="00BC432E" w:rsidRPr="009F3BC9" w:rsidRDefault="00BC432E" w:rsidP="0089793B">
            <w:pPr>
              <w:snapToGrid w:val="0"/>
              <w:rPr>
                <w:rFonts w:ascii="Arial" w:hAnsi="Arial" w:cs="Arial"/>
                <w:sz w:val="22"/>
                <w:szCs w:val="22"/>
              </w:rPr>
            </w:pPr>
          </w:p>
          <w:p w14:paraId="1E806F3B" w14:textId="77777777" w:rsidR="00BC432E" w:rsidRPr="009F3BC9" w:rsidRDefault="00BC432E" w:rsidP="0089793B">
            <w:pPr>
              <w:snapToGrid w:val="0"/>
              <w:rPr>
                <w:rFonts w:ascii="Arial" w:hAnsi="Arial" w:cs="Arial"/>
                <w:sz w:val="22"/>
                <w:szCs w:val="22"/>
              </w:rPr>
            </w:pPr>
          </w:p>
          <w:p w14:paraId="4037DC1D" w14:textId="77777777" w:rsidR="00BC432E" w:rsidRPr="009F3BC9" w:rsidRDefault="00BC432E" w:rsidP="0089793B">
            <w:pPr>
              <w:snapToGrid w:val="0"/>
              <w:rPr>
                <w:rFonts w:ascii="Arial" w:hAnsi="Arial" w:cs="Arial"/>
                <w:sz w:val="22"/>
                <w:szCs w:val="22"/>
              </w:rPr>
            </w:pPr>
          </w:p>
        </w:tc>
        <w:tc>
          <w:tcPr>
            <w:tcW w:w="2505" w:type="dxa"/>
          </w:tcPr>
          <w:p w14:paraId="3A04086C" w14:textId="77777777" w:rsidR="00BC432E" w:rsidRPr="009F3BC9" w:rsidRDefault="00BC432E" w:rsidP="0089793B">
            <w:pPr>
              <w:snapToGrid w:val="0"/>
              <w:rPr>
                <w:rFonts w:ascii="Arial" w:hAnsi="Arial" w:cs="Arial"/>
                <w:sz w:val="22"/>
                <w:szCs w:val="22"/>
              </w:rPr>
            </w:pPr>
          </w:p>
        </w:tc>
        <w:tc>
          <w:tcPr>
            <w:tcW w:w="1457" w:type="dxa"/>
          </w:tcPr>
          <w:p w14:paraId="47C3E070" w14:textId="77777777" w:rsidR="00BC432E" w:rsidRPr="009F3BC9" w:rsidRDefault="00BC432E" w:rsidP="0089793B">
            <w:pPr>
              <w:snapToGrid w:val="0"/>
              <w:rPr>
                <w:rFonts w:ascii="Arial" w:hAnsi="Arial" w:cs="Arial"/>
                <w:sz w:val="22"/>
                <w:szCs w:val="22"/>
              </w:rPr>
            </w:pPr>
          </w:p>
        </w:tc>
        <w:tc>
          <w:tcPr>
            <w:tcW w:w="1908" w:type="dxa"/>
          </w:tcPr>
          <w:p w14:paraId="40861449" w14:textId="77777777" w:rsidR="00BC432E" w:rsidRPr="009F3BC9" w:rsidRDefault="00BC432E" w:rsidP="0089793B">
            <w:pPr>
              <w:snapToGrid w:val="0"/>
              <w:rPr>
                <w:rFonts w:ascii="Arial" w:hAnsi="Arial" w:cs="Arial"/>
                <w:sz w:val="22"/>
                <w:szCs w:val="22"/>
              </w:rPr>
            </w:pPr>
          </w:p>
        </w:tc>
      </w:tr>
    </w:tbl>
    <w:p w14:paraId="0BD33BF6" w14:textId="77777777" w:rsidR="00A91EFD" w:rsidRPr="009F3BC9" w:rsidRDefault="00A91EFD" w:rsidP="0089793B">
      <w:pPr>
        <w:rPr>
          <w:rFonts w:ascii="Arial" w:hAnsi="Arial" w:cs="Arial"/>
          <w:sz w:val="22"/>
          <w:szCs w:val="22"/>
        </w:rPr>
      </w:pPr>
    </w:p>
    <w:p w14:paraId="41B00071" w14:textId="77777777" w:rsidR="00193B30" w:rsidRPr="009F3BC9" w:rsidRDefault="00193B30" w:rsidP="00AC5833">
      <w:pPr>
        <w:ind w:right="332"/>
        <w:jc w:val="both"/>
        <w:rPr>
          <w:rFonts w:ascii="Arial" w:hAnsi="Arial" w:cs="Arial"/>
          <w:sz w:val="22"/>
          <w:szCs w:val="22"/>
          <w:lang w:val="cs-CZ"/>
        </w:rPr>
      </w:pPr>
    </w:p>
    <w:p w14:paraId="180DD21C" w14:textId="77777777" w:rsidR="007B5A54" w:rsidRPr="009F3BC9" w:rsidRDefault="007B5A54" w:rsidP="0089793B">
      <w:pPr>
        <w:rPr>
          <w:rFonts w:ascii="Arial" w:hAnsi="Arial" w:cs="Arial"/>
          <w:sz w:val="22"/>
          <w:szCs w:val="22"/>
        </w:rPr>
      </w:pPr>
    </w:p>
    <w:p w14:paraId="65423497" w14:textId="77777777" w:rsidR="0096448B" w:rsidRPr="009F3BC9" w:rsidRDefault="0096448B" w:rsidP="0089793B">
      <w:pPr>
        <w:rPr>
          <w:rFonts w:ascii="Arial" w:hAnsi="Arial" w:cs="Arial"/>
          <w:sz w:val="22"/>
          <w:szCs w:val="22"/>
        </w:rPr>
      </w:pPr>
    </w:p>
    <w:p w14:paraId="37E87C71" w14:textId="77777777" w:rsidR="00250B6F" w:rsidRPr="009F3BC9" w:rsidRDefault="00A91EFD" w:rsidP="0089793B">
      <w:pPr>
        <w:rPr>
          <w:rFonts w:ascii="Arial" w:hAnsi="Arial" w:cs="Arial"/>
          <w:sz w:val="22"/>
          <w:szCs w:val="22"/>
        </w:rPr>
      </w:pPr>
      <w:r w:rsidRPr="009F3BC9">
        <w:rPr>
          <w:rFonts w:ascii="Arial" w:hAnsi="Arial" w:cs="Arial"/>
          <w:sz w:val="22"/>
          <w:szCs w:val="22"/>
        </w:rPr>
        <w:t>…………</w:t>
      </w:r>
      <w:r w:rsidR="003302A9" w:rsidRPr="009F3BC9">
        <w:rPr>
          <w:rFonts w:ascii="Arial" w:hAnsi="Arial" w:cs="Arial"/>
          <w:sz w:val="22"/>
          <w:szCs w:val="22"/>
        </w:rPr>
        <w:t>................</w:t>
      </w:r>
      <w:r w:rsidRPr="009F3BC9">
        <w:rPr>
          <w:rFonts w:ascii="Arial" w:hAnsi="Arial" w:cs="Arial"/>
          <w:sz w:val="22"/>
          <w:szCs w:val="22"/>
        </w:rPr>
        <w:t>……</w:t>
      </w:r>
      <w:r w:rsidR="00923FA1" w:rsidRPr="009F3BC9">
        <w:rPr>
          <w:rFonts w:ascii="Arial" w:hAnsi="Arial" w:cs="Arial"/>
          <w:sz w:val="22"/>
          <w:szCs w:val="22"/>
        </w:rPr>
        <w:t>.......dnia ................</w:t>
      </w:r>
      <w:r w:rsidR="007C1A1D" w:rsidRPr="009F3BC9">
        <w:rPr>
          <w:rFonts w:ascii="Arial" w:hAnsi="Arial" w:cs="Arial"/>
          <w:sz w:val="22"/>
          <w:szCs w:val="22"/>
        </w:rPr>
        <w:t xml:space="preserve"> </w:t>
      </w:r>
      <w:r w:rsidR="00730504" w:rsidRPr="009F3BC9">
        <w:rPr>
          <w:rFonts w:ascii="Arial" w:hAnsi="Arial" w:cs="Arial"/>
          <w:b/>
          <w:sz w:val="22"/>
          <w:szCs w:val="22"/>
        </w:rPr>
        <w:t>20</w:t>
      </w:r>
      <w:r w:rsidR="00540D50" w:rsidRPr="009F3BC9">
        <w:rPr>
          <w:rFonts w:ascii="Arial" w:hAnsi="Arial" w:cs="Arial"/>
          <w:b/>
          <w:sz w:val="22"/>
          <w:szCs w:val="22"/>
        </w:rPr>
        <w:t>20</w:t>
      </w:r>
      <w:r w:rsidR="008807D0" w:rsidRPr="009F3BC9">
        <w:rPr>
          <w:rFonts w:ascii="Arial" w:hAnsi="Arial" w:cs="Arial"/>
          <w:b/>
          <w:sz w:val="22"/>
          <w:szCs w:val="22"/>
        </w:rPr>
        <w:t xml:space="preserve"> </w:t>
      </w:r>
      <w:r w:rsidR="007C1A1D" w:rsidRPr="009F3BC9">
        <w:rPr>
          <w:rFonts w:ascii="Arial" w:hAnsi="Arial" w:cs="Arial"/>
          <w:b/>
          <w:sz w:val="22"/>
          <w:szCs w:val="22"/>
        </w:rPr>
        <w:t>r</w:t>
      </w:r>
      <w:r w:rsidR="00730504" w:rsidRPr="009F3BC9">
        <w:rPr>
          <w:rFonts w:ascii="Arial" w:hAnsi="Arial" w:cs="Arial"/>
          <w:sz w:val="22"/>
          <w:szCs w:val="22"/>
        </w:rPr>
        <w:t>.</w:t>
      </w:r>
    </w:p>
    <w:p w14:paraId="6CFAD0FE" w14:textId="77777777" w:rsidR="00720C30" w:rsidRPr="009F3BC9" w:rsidRDefault="00720C30" w:rsidP="0089793B">
      <w:pPr>
        <w:rPr>
          <w:rFonts w:ascii="Arial" w:hAnsi="Arial" w:cs="Arial"/>
          <w:sz w:val="22"/>
          <w:szCs w:val="22"/>
        </w:rPr>
      </w:pPr>
    </w:p>
    <w:p w14:paraId="6D308739" w14:textId="77777777" w:rsidR="003302A9" w:rsidRPr="009F3BC9" w:rsidRDefault="003302A9" w:rsidP="0089793B">
      <w:pPr>
        <w:rPr>
          <w:rFonts w:ascii="Arial" w:hAnsi="Arial" w:cs="Arial"/>
          <w:sz w:val="22"/>
          <w:szCs w:val="22"/>
        </w:rPr>
      </w:pPr>
    </w:p>
    <w:p w14:paraId="79C085B9" w14:textId="77777777" w:rsidR="003302A9" w:rsidRPr="009F3BC9" w:rsidRDefault="003302A9" w:rsidP="0089793B">
      <w:pPr>
        <w:rPr>
          <w:rFonts w:ascii="Arial" w:hAnsi="Arial" w:cs="Arial"/>
          <w:sz w:val="22"/>
          <w:szCs w:val="22"/>
        </w:rPr>
      </w:pPr>
    </w:p>
    <w:p w14:paraId="69D6F953" w14:textId="77777777" w:rsidR="00923FA1" w:rsidRPr="009F3BC9" w:rsidRDefault="00923FA1" w:rsidP="0089793B">
      <w:pPr>
        <w:jc w:val="right"/>
        <w:rPr>
          <w:rFonts w:ascii="Arial" w:hAnsi="Arial" w:cs="Arial"/>
          <w:sz w:val="22"/>
          <w:szCs w:val="22"/>
        </w:rPr>
      </w:pPr>
      <w:r w:rsidRPr="009F3BC9">
        <w:rPr>
          <w:rFonts w:ascii="Arial" w:hAnsi="Arial" w:cs="Arial"/>
          <w:sz w:val="22"/>
          <w:szCs w:val="22"/>
          <w:vertAlign w:val="subscript"/>
        </w:rPr>
        <w:t>………………………………</w:t>
      </w:r>
      <w:r w:rsidR="003302A9" w:rsidRPr="009F3BC9">
        <w:rPr>
          <w:rFonts w:ascii="Arial" w:hAnsi="Arial" w:cs="Arial"/>
          <w:sz w:val="22"/>
          <w:szCs w:val="22"/>
          <w:vertAlign w:val="subscript"/>
        </w:rPr>
        <w:t>......</w:t>
      </w:r>
      <w:r w:rsidRPr="009F3BC9">
        <w:rPr>
          <w:rFonts w:ascii="Arial" w:hAnsi="Arial" w:cs="Arial"/>
          <w:sz w:val="22"/>
          <w:szCs w:val="22"/>
          <w:vertAlign w:val="subscript"/>
        </w:rPr>
        <w:t>…………………………...</w:t>
      </w:r>
    </w:p>
    <w:p w14:paraId="7727CD60" w14:textId="77777777" w:rsidR="002710DB" w:rsidRPr="009F3BC9" w:rsidRDefault="00923FA1" w:rsidP="0089793B">
      <w:pPr>
        <w:pStyle w:val="Stopka"/>
        <w:tabs>
          <w:tab w:val="clear" w:pos="4536"/>
          <w:tab w:val="clear" w:pos="9072"/>
        </w:tabs>
        <w:ind w:left="6840" w:right="432" w:hanging="6840"/>
        <w:jc w:val="right"/>
        <w:rPr>
          <w:rFonts w:ascii="Arial" w:hAnsi="Arial" w:cs="Arial"/>
          <w:i/>
          <w:sz w:val="16"/>
          <w:szCs w:val="16"/>
        </w:rPr>
      </w:pPr>
      <w:r w:rsidRPr="009F3BC9">
        <w:rPr>
          <w:rFonts w:ascii="Arial" w:hAnsi="Arial" w:cs="Arial"/>
          <w:i/>
          <w:sz w:val="16"/>
          <w:szCs w:val="16"/>
        </w:rPr>
        <w:t xml:space="preserve">podpis osoby /osób/ </w:t>
      </w:r>
      <w:r w:rsidR="00250B6F" w:rsidRPr="009F3BC9">
        <w:rPr>
          <w:rFonts w:ascii="Arial" w:hAnsi="Arial" w:cs="Arial"/>
          <w:i/>
          <w:sz w:val="16"/>
          <w:szCs w:val="16"/>
        </w:rPr>
        <w:t xml:space="preserve"> </w:t>
      </w:r>
      <w:r w:rsidRPr="009F3BC9">
        <w:rPr>
          <w:rFonts w:ascii="Arial" w:hAnsi="Arial" w:cs="Arial"/>
          <w:i/>
          <w:sz w:val="16"/>
          <w:szCs w:val="16"/>
        </w:rPr>
        <w:t>upoważnio</w:t>
      </w:r>
      <w:r w:rsidR="00DA61A8" w:rsidRPr="009F3BC9">
        <w:rPr>
          <w:rFonts w:ascii="Arial" w:hAnsi="Arial" w:cs="Arial"/>
          <w:i/>
          <w:sz w:val="16"/>
          <w:szCs w:val="16"/>
        </w:rPr>
        <w:t>nych</w:t>
      </w:r>
    </w:p>
    <w:p w14:paraId="4211EB28" w14:textId="77777777" w:rsidR="00540D50" w:rsidRPr="009F3BC9" w:rsidRDefault="00540D50" w:rsidP="000D5F46">
      <w:pPr>
        <w:pStyle w:val="Stopka"/>
        <w:tabs>
          <w:tab w:val="clear" w:pos="4536"/>
          <w:tab w:val="clear" w:pos="9072"/>
        </w:tabs>
        <w:rPr>
          <w:rFonts w:ascii="Arial" w:hAnsi="Arial" w:cs="Arial"/>
          <w:i/>
          <w:sz w:val="16"/>
          <w:szCs w:val="16"/>
        </w:rPr>
      </w:pPr>
    </w:p>
    <w:sectPr w:rsidR="00540D50" w:rsidRPr="009F3BC9" w:rsidSect="00F72307">
      <w:pgSz w:w="11906" w:h="16838"/>
      <w:pgMar w:top="709" w:right="1134"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B83FD" w14:textId="77777777" w:rsidR="00CA37C0" w:rsidRDefault="00CA37C0">
      <w:r>
        <w:separator/>
      </w:r>
    </w:p>
  </w:endnote>
  <w:endnote w:type="continuationSeparator" w:id="0">
    <w:p w14:paraId="2EE536BE" w14:textId="77777777" w:rsidR="00CA37C0" w:rsidRDefault="00CA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Arial"/>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643941"/>
      <w:docPartObj>
        <w:docPartGallery w:val="Page Numbers (Bottom of Page)"/>
        <w:docPartUnique/>
      </w:docPartObj>
    </w:sdtPr>
    <w:sdtEndPr/>
    <w:sdtContent>
      <w:p w14:paraId="35D2439F" w14:textId="7BCF2E1E" w:rsidR="00E626A6" w:rsidRPr="006266EE" w:rsidRDefault="00E626A6" w:rsidP="00AC5833">
        <w:pPr>
          <w:pStyle w:val="Stopka"/>
          <w:jc w:val="both"/>
          <w:rPr>
            <w:rFonts w:ascii="Arial" w:hAnsi="Arial" w:cs="Arial"/>
            <w:sz w:val="16"/>
            <w:szCs w:val="16"/>
          </w:rPr>
        </w:pPr>
        <w:r w:rsidRPr="006266EE">
          <w:rPr>
            <w:rFonts w:ascii="Arial" w:hAnsi="Arial" w:cs="Arial"/>
            <w:sz w:val="16"/>
            <w:szCs w:val="16"/>
          </w:rPr>
          <w:t xml:space="preserve"> </w:t>
        </w:r>
        <w:r>
          <w:rPr>
            <w:rFonts w:ascii="Arial" w:hAnsi="Arial" w:cs="Arial"/>
            <w:sz w:val="16"/>
            <w:szCs w:val="16"/>
          </w:rPr>
          <w:t>„Św</w:t>
        </w:r>
        <w:r w:rsidRPr="002F7702">
          <w:rPr>
            <w:rFonts w:ascii="Arial" w:hAnsi="Arial" w:cs="Arial"/>
            <w:sz w:val="16"/>
            <w:szCs w:val="16"/>
          </w:rPr>
          <w:t xml:space="preserve">iadczenie stałej obsługi prawnej </w:t>
        </w:r>
        <w:r>
          <w:rPr>
            <w:rFonts w:ascii="Arial" w:hAnsi="Arial" w:cs="Arial"/>
            <w:sz w:val="16"/>
            <w:szCs w:val="16"/>
          </w:rPr>
          <w:t>Gminy Miasto</w:t>
        </w:r>
        <w:r w:rsidRPr="002F7702">
          <w:rPr>
            <w:rFonts w:ascii="Arial" w:hAnsi="Arial" w:cs="Arial"/>
            <w:sz w:val="16"/>
            <w:szCs w:val="16"/>
          </w:rPr>
          <w:t xml:space="preserve"> Kołobrzeg</w:t>
        </w:r>
        <w:r>
          <w:rPr>
            <w:rFonts w:ascii="Arial" w:hAnsi="Arial" w:cs="Arial"/>
            <w:sz w:val="16"/>
            <w:szCs w:val="16"/>
          </w:rPr>
          <w:t>.”</w:t>
        </w:r>
        <w:r w:rsidRPr="006266EE">
          <w:rPr>
            <w:rFonts w:ascii="Arial" w:hAnsi="Arial" w:cs="Arial"/>
            <w:sz w:val="16"/>
            <w:szCs w:val="16"/>
          </w:rPr>
          <w:t xml:space="preserve"> </w:t>
        </w:r>
      </w:p>
      <w:p w14:paraId="5E78F637" w14:textId="40B5A896" w:rsidR="00E626A6" w:rsidRDefault="00E626A6" w:rsidP="009C5414">
        <w:pPr>
          <w:pStyle w:val="Stopka"/>
          <w:tabs>
            <w:tab w:val="clear" w:pos="9072"/>
            <w:tab w:val="right" w:pos="9923"/>
          </w:tabs>
          <w:ind w:right="-851"/>
          <w:jc w:val="right"/>
        </w:pPr>
        <w:r>
          <w:fldChar w:fldCharType="begin"/>
        </w:r>
        <w:r>
          <w:instrText>PAGE   \* MERGEFORMAT</w:instrText>
        </w:r>
        <w:r>
          <w:fldChar w:fldCharType="separate"/>
        </w:r>
        <w:r w:rsidR="002D186B">
          <w:rPr>
            <w:noProof/>
          </w:rPr>
          <w:t>12</w:t>
        </w:r>
        <w:r>
          <w:rPr>
            <w:noProof/>
          </w:rPr>
          <w:fldChar w:fldCharType="end"/>
        </w:r>
      </w:p>
    </w:sdtContent>
  </w:sdt>
  <w:p w14:paraId="618A7272" w14:textId="77777777" w:rsidR="00E626A6" w:rsidRDefault="00E626A6"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B343B" w14:textId="77777777" w:rsidR="00CA37C0" w:rsidRDefault="00CA37C0">
      <w:r>
        <w:separator/>
      </w:r>
    </w:p>
  </w:footnote>
  <w:footnote w:type="continuationSeparator" w:id="0">
    <w:p w14:paraId="40B444B9" w14:textId="77777777" w:rsidR="00CA37C0" w:rsidRDefault="00CA37C0">
      <w:r>
        <w:continuationSeparator/>
      </w:r>
    </w:p>
  </w:footnote>
  <w:footnote w:id="1">
    <w:p w14:paraId="49997F94" w14:textId="77777777" w:rsidR="00E626A6" w:rsidRPr="00AB0269" w:rsidRDefault="00E626A6" w:rsidP="00C46BA0">
      <w:pPr>
        <w:pStyle w:val="Tekstprzypisudolnego"/>
        <w:jc w:val="both"/>
      </w:pPr>
      <w:r>
        <w:rPr>
          <w:rStyle w:val="Odwoanieprzypisudolnego"/>
        </w:rPr>
        <w:footnoteRef/>
      </w:r>
      <w:r>
        <w:t xml:space="preserve"> </w:t>
      </w:r>
      <w:r w:rsidRPr="00AB0269">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p w14:paraId="20C0218A" w14:textId="77777777" w:rsidR="00E626A6" w:rsidRDefault="00E626A6">
      <w:pPr>
        <w:pStyle w:val="Tekstprzypisudolnego"/>
      </w:pPr>
    </w:p>
  </w:footnote>
  <w:footnote w:id="2">
    <w:p w14:paraId="05D37DA2" w14:textId="37A90E16" w:rsidR="00E626A6" w:rsidRPr="004541EF" w:rsidRDefault="00E626A6">
      <w:pPr>
        <w:pStyle w:val="Tekstprzypisudolnego"/>
        <w:rPr>
          <w:rFonts w:ascii="Arial" w:hAnsi="Arial" w:cs="Arial"/>
          <w:sz w:val="16"/>
          <w:szCs w:val="16"/>
        </w:rPr>
      </w:pPr>
      <w:r w:rsidRPr="004541EF">
        <w:rPr>
          <w:rStyle w:val="Odwoanieprzypisudolnego"/>
          <w:rFonts w:ascii="Arial" w:hAnsi="Arial" w:cs="Arial"/>
          <w:color w:val="FF0000"/>
          <w:sz w:val="16"/>
          <w:szCs w:val="16"/>
        </w:rPr>
        <w:footnoteRef/>
      </w:r>
      <w:r w:rsidRPr="004541EF">
        <w:rPr>
          <w:rFonts w:ascii="Arial" w:hAnsi="Arial" w:cs="Arial"/>
          <w:color w:val="FF0000"/>
          <w:sz w:val="16"/>
          <w:szCs w:val="16"/>
        </w:rPr>
        <w:t xml:space="preserve"> Wskazać dodatkowe usługi inne niż na potwierdzenie spełniania warunków udziału w postępowaniu</w:t>
      </w:r>
      <w:r>
        <w:rPr>
          <w:rFonts w:ascii="Arial" w:hAnsi="Arial" w:cs="Arial"/>
          <w:color w:val="FF0000"/>
          <w:sz w:val="16"/>
          <w:szCs w:val="16"/>
        </w:rPr>
        <w:t xml:space="preserve"> ( które należy wskazać w tabeli załącznika nr 4 do ogłoszenia)              </w:t>
      </w:r>
    </w:p>
  </w:footnote>
  <w:footnote w:id="3">
    <w:p w14:paraId="51D353FF" w14:textId="7C6F220C" w:rsidR="00E626A6" w:rsidRPr="00CB6930" w:rsidRDefault="00E626A6" w:rsidP="00EB0D05">
      <w:pPr>
        <w:pStyle w:val="Tekstprzypisudolnego"/>
        <w:rPr>
          <w:rFonts w:ascii="Arial" w:hAnsi="Arial" w:cs="Arial"/>
          <w:sz w:val="16"/>
          <w:szCs w:val="16"/>
        </w:rPr>
      </w:pPr>
      <w:r>
        <w:rPr>
          <w:rStyle w:val="Odwoanieprzypisudolnego"/>
        </w:rPr>
        <w:footnoteRef/>
      </w:r>
      <w:r>
        <w:t xml:space="preserve"> </w:t>
      </w:r>
      <w:r w:rsidRPr="004541EF">
        <w:rPr>
          <w:rFonts w:ascii="Arial" w:hAnsi="Arial" w:cs="Arial"/>
          <w:color w:val="FF0000"/>
          <w:sz w:val="16"/>
          <w:szCs w:val="16"/>
        </w:rPr>
        <w:t xml:space="preserve">Wskazać dodatkowe </w:t>
      </w:r>
      <w:r>
        <w:rPr>
          <w:rFonts w:ascii="Arial" w:hAnsi="Arial" w:cs="Arial"/>
          <w:color w:val="FF0000"/>
          <w:sz w:val="16"/>
          <w:szCs w:val="16"/>
        </w:rPr>
        <w:t>osoby</w:t>
      </w:r>
      <w:r w:rsidRPr="004541EF">
        <w:rPr>
          <w:rFonts w:ascii="Arial" w:hAnsi="Arial" w:cs="Arial"/>
          <w:color w:val="FF0000"/>
          <w:sz w:val="16"/>
          <w:szCs w:val="16"/>
        </w:rPr>
        <w:t xml:space="preserve"> inne niż na potwierdzenie spełniania warunków udziału w</w:t>
      </w:r>
      <w:r>
        <w:rPr>
          <w:rFonts w:ascii="Arial" w:hAnsi="Arial" w:cs="Arial"/>
          <w:color w:val="FF0000"/>
          <w:sz w:val="16"/>
          <w:szCs w:val="16"/>
        </w:rPr>
        <w:t xml:space="preserve"> postępowaniu ( które należy wskazać w tabeli załącznika nr 3 do ogłoszenia Tabela A.)                          </w:t>
      </w:r>
    </w:p>
  </w:footnote>
  <w:footnote w:id="4">
    <w:p w14:paraId="3A5C3106" w14:textId="23D82579" w:rsidR="00E626A6" w:rsidRDefault="00E626A6">
      <w:pPr>
        <w:pStyle w:val="Tekstprzypisudolnego"/>
      </w:pPr>
      <w:r>
        <w:rPr>
          <w:rStyle w:val="Odwoanieprzypisudolnego"/>
        </w:rPr>
        <w:footnoteRef/>
      </w:r>
      <w:r>
        <w:t xml:space="preserve"> </w:t>
      </w:r>
      <w:r w:rsidRPr="004541EF">
        <w:rPr>
          <w:rFonts w:ascii="Arial" w:hAnsi="Arial" w:cs="Arial"/>
          <w:color w:val="FF0000"/>
          <w:sz w:val="16"/>
          <w:szCs w:val="16"/>
        </w:rPr>
        <w:t xml:space="preserve">Wskazać dodatkowe </w:t>
      </w:r>
      <w:r>
        <w:rPr>
          <w:rFonts w:ascii="Arial" w:hAnsi="Arial" w:cs="Arial"/>
          <w:color w:val="FF0000"/>
          <w:sz w:val="16"/>
          <w:szCs w:val="16"/>
        </w:rPr>
        <w:t>osoby</w:t>
      </w:r>
      <w:r w:rsidRPr="004541EF">
        <w:rPr>
          <w:rFonts w:ascii="Arial" w:hAnsi="Arial" w:cs="Arial"/>
          <w:color w:val="FF0000"/>
          <w:sz w:val="16"/>
          <w:szCs w:val="16"/>
        </w:rPr>
        <w:t xml:space="preserve"> inne niż na potwierdzenie spełniania warunków udziału w</w:t>
      </w:r>
      <w:r>
        <w:rPr>
          <w:rFonts w:ascii="Arial" w:hAnsi="Arial" w:cs="Arial"/>
          <w:color w:val="FF0000"/>
          <w:sz w:val="16"/>
          <w:szCs w:val="16"/>
        </w:rPr>
        <w:t xml:space="preserve"> postępowaniu ( które należy wskazać w tabeli załącznika nr 3 do ogłoszenia Tabela B.)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933E1BB2"/>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700"/>
        </w:tabs>
        <w:ind w:left="2700" w:hanging="72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642A3D84"/>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sz w:val="22"/>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multilevel"/>
    <w:tmpl w:val="B19424E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4A03D8"/>
    <w:multiLevelType w:val="hybridMultilevel"/>
    <w:tmpl w:val="59D831BC"/>
    <w:lvl w:ilvl="0" w:tplc="04150017">
      <w:start w:val="1"/>
      <w:numFmt w:val="lowerLetter"/>
      <w:lvlText w:val="%1)"/>
      <w:lvlJc w:val="left"/>
      <w:pPr>
        <w:ind w:left="785" w:hanging="360"/>
      </w:pPr>
      <w:rPr>
        <w:rFonts w:hint="default"/>
        <w:b w:val="0"/>
        <w:i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15:restartNumberingAfterBreak="0">
    <w:nsid w:val="145B11A7"/>
    <w:multiLevelType w:val="hybridMultilevel"/>
    <w:tmpl w:val="77BCCEC2"/>
    <w:lvl w:ilvl="0" w:tplc="92E4B094">
      <w:start w:val="1"/>
      <w:numFmt w:val="lowerRoman"/>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501"/>
        </w:tabs>
        <w:ind w:left="501"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C650881"/>
    <w:multiLevelType w:val="hybridMultilevel"/>
    <w:tmpl w:val="F3FE12F6"/>
    <w:lvl w:ilvl="0" w:tplc="1FECEC36">
      <w:start w:val="1"/>
      <w:numFmt w:val="decimal"/>
      <w:lvlText w:val="%1)"/>
      <w:lvlJc w:val="left"/>
      <w:pPr>
        <w:ind w:left="785" w:hanging="360"/>
      </w:pPr>
      <w:rPr>
        <w:rFonts w:hint="default"/>
        <w:b w:val="0"/>
        <w:i w:val="0"/>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0DD71EC"/>
    <w:multiLevelType w:val="multilevel"/>
    <w:tmpl w:val="53622E5C"/>
    <w:lvl w:ilvl="0">
      <w:start w:val="9"/>
      <w:numFmt w:val="upperRoman"/>
      <w:lvlText w:val="%1."/>
      <w:lvlJc w:val="left"/>
      <w:pPr>
        <w:tabs>
          <w:tab w:val="num" w:pos="1428"/>
        </w:tabs>
        <w:ind w:left="1428" w:hanging="720"/>
      </w:pPr>
      <w:rPr>
        <w:rFonts w:hint="default"/>
        <w:b/>
        <w:i w:val="0"/>
        <w:color w:val="auto"/>
      </w:rPr>
    </w:lvl>
    <w:lvl w:ilvl="1">
      <w:start w:val="1"/>
      <w:numFmt w:val="decimal"/>
      <w:lvlText w:val="%2."/>
      <w:lvlJc w:val="left"/>
      <w:pPr>
        <w:tabs>
          <w:tab w:val="num" w:pos="850"/>
        </w:tabs>
        <w:ind w:left="850" w:hanging="360"/>
      </w:pPr>
      <w:rPr>
        <w:rFonts w:hint="default"/>
        <w:b w:val="0"/>
        <w:color w:val="auto"/>
      </w:rPr>
    </w:lvl>
    <w:lvl w:ilvl="2">
      <w:start w:val="1"/>
      <w:numFmt w:val="lowerLetter"/>
      <w:lvlText w:val="%3)"/>
      <w:lvlJc w:val="left"/>
      <w:pPr>
        <w:tabs>
          <w:tab w:val="num" w:pos="2688"/>
        </w:tabs>
        <w:ind w:left="2688" w:hanging="360"/>
      </w:pPr>
      <w:rPr>
        <w:rFonts w:hint="default"/>
        <w:i w:val="0"/>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1" w15:restartNumberingAfterBreak="0">
    <w:nsid w:val="25A576E8"/>
    <w:multiLevelType w:val="hybridMultilevel"/>
    <w:tmpl w:val="B4B619CC"/>
    <w:lvl w:ilvl="0" w:tplc="30E4064A">
      <w:start w:val="1"/>
      <w:numFmt w:val="lowerLetter"/>
      <w:lvlText w:val="%1)"/>
      <w:lvlJc w:val="left"/>
      <w:pPr>
        <w:ind w:left="1211" w:hanging="360"/>
      </w:pPr>
      <w:rPr>
        <w:rFonts w:hint="default"/>
        <w:color w:val="353535"/>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97D6CC0"/>
    <w:multiLevelType w:val="hybridMultilevel"/>
    <w:tmpl w:val="D6E24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5B1A4662">
      <w:start w:val="1"/>
      <w:numFmt w:val="lowerLetter"/>
      <w:lvlText w:val="b%3."/>
      <w:lvlJc w:val="left"/>
      <w:pPr>
        <w:ind w:left="2160" w:hanging="180"/>
      </w:pPr>
      <w:rPr>
        <w:rFonts w:hint="default"/>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7AA2C7C"/>
    <w:multiLevelType w:val="hybridMultilevel"/>
    <w:tmpl w:val="91726A00"/>
    <w:lvl w:ilvl="0" w:tplc="FC5C0014">
      <w:start w:val="1"/>
      <w:numFmt w:val="lowerRoman"/>
      <w:lvlText w:val="%1."/>
      <w:lvlJc w:val="righ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4127395A"/>
    <w:multiLevelType w:val="hybridMultilevel"/>
    <w:tmpl w:val="3A702FA0"/>
    <w:lvl w:ilvl="0" w:tplc="8D489E66">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1D00AEA"/>
    <w:multiLevelType w:val="hybridMultilevel"/>
    <w:tmpl w:val="AE3264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3FC56DB"/>
    <w:multiLevelType w:val="hybridMultilevel"/>
    <w:tmpl w:val="BFD2581A"/>
    <w:lvl w:ilvl="0" w:tplc="6C2897D2">
      <w:start w:val="1"/>
      <w:numFmt w:val="upperRoman"/>
      <w:lvlText w:val="%1."/>
      <w:lvlJc w:val="left"/>
      <w:pPr>
        <w:ind w:left="720" w:hanging="72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62409EF"/>
    <w:multiLevelType w:val="hybridMultilevel"/>
    <w:tmpl w:val="C4B60554"/>
    <w:lvl w:ilvl="0" w:tplc="AC1427DA">
      <w:start w:val="3"/>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0"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2" w15:restartNumberingAfterBreak="0">
    <w:nsid w:val="5B977098"/>
    <w:multiLevelType w:val="hybridMultilevel"/>
    <w:tmpl w:val="D332A850"/>
    <w:lvl w:ilvl="0" w:tplc="AD261024">
      <w:start w:val="1"/>
      <w:numFmt w:val="decimal"/>
      <w:lvlText w:val="%1)"/>
      <w:lvlJc w:val="left"/>
      <w:pPr>
        <w:ind w:left="785" w:hanging="360"/>
      </w:pPr>
      <w:rPr>
        <w:rFonts w:ascii="Arial" w:eastAsia="Times New Roman" w:hAnsi="Arial" w:cs="Arial"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4780F3D"/>
    <w:multiLevelType w:val="hybridMultilevel"/>
    <w:tmpl w:val="4DAAF630"/>
    <w:lvl w:ilvl="0" w:tplc="1FECEC36">
      <w:start w:val="1"/>
      <w:numFmt w:val="decimal"/>
      <w:lvlText w:val="%1)"/>
      <w:lvlJc w:val="left"/>
      <w:pPr>
        <w:ind w:left="1797" w:hanging="360"/>
      </w:pPr>
      <w:rPr>
        <w:rFonts w:hint="default"/>
        <w:b w:val="0"/>
        <w:i w:val="0"/>
        <w:color w:val="auto"/>
      </w:rPr>
    </w:lvl>
    <w:lvl w:ilvl="1" w:tplc="270E8EB6">
      <w:start w:val="1"/>
      <w:numFmt w:val="lowerLetter"/>
      <w:lvlText w:val="%2)"/>
      <w:lvlJc w:val="left"/>
      <w:pPr>
        <w:ind w:left="2517" w:hanging="360"/>
      </w:pPr>
      <w:rPr>
        <w:rFonts w:ascii="Arial" w:eastAsia="Times New Roman" w:hAnsi="Arial" w:cs="Arial"/>
        <w:b w:val="0"/>
        <w:i w:val="0"/>
      </w:r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5"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6" w15:restartNumberingAfterBreak="0">
    <w:nsid w:val="69790AE6"/>
    <w:multiLevelType w:val="hybridMultilevel"/>
    <w:tmpl w:val="6FEE5982"/>
    <w:lvl w:ilvl="0" w:tplc="66C02944">
      <w:start w:val="1"/>
      <w:numFmt w:val="decimal"/>
      <w:lvlText w:val="%1."/>
      <w:lvlJc w:val="left"/>
      <w:pPr>
        <w:ind w:left="720" w:hanging="360"/>
      </w:pPr>
      <w:rPr>
        <w:rFonts w:ascii="Times New Roman" w:eastAsia="Calibri"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9F685A"/>
    <w:multiLevelType w:val="multilevel"/>
    <w:tmpl w:val="FF54E21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0C0237"/>
    <w:multiLevelType w:val="hybridMultilevel"/>
    <w:tmpl w:val="710C78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15:restartNumberingAfterBreak="0">
    <w:nsid w:val="793C4AF1"/>
    <w:multiLevelType w:val="multilevel"/>
    <w:tmpl w:val="824C1204"/>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bullet"/>
      <w:lvlText w:val=""/>
      <w:lvlJc w:val="left"/>
      <w:pPr>
        <w:ind w:left="1224" w:hanging="504"/>
      </w:pPr>
      <w:rPr>
        <w:rFonts w:ascii="Symbol" w:hAnsi="Symbol"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73"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4"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76" w15:restartNumberingAfterBreak="0">
    <w:nsid w:val="7DE47076"/>
    <w:multiLevelType w:val="hybridMultilevel"/>
    <w:tmpl w:val="61849DA4"/>
    <w:lvl w:ilvl="0" w:tplc="04150011">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8"/>
  </w:num>
  <w:num w:numId="5">
    <w:abstractNumId w:val="9"/>
  </w:num>
  <w:num w:numId="6">
    <w:abstractNumId w:val="10"/>
  </w:num>
  <w:num w:numId="7">
    <w:abstractNumId w:val="13"/>
  </w:num>
  <w:num w:numId="8">
    <w:abstractNumId w:val="49"/>
  </w:num>
  <w:num w:numId="9">
    <w:abstractNumId w:val="69"/>
  </w:num>
  <w:num w:numId="10">
    <w:abstractNumId w:val="35"/>
  </w:num>
  <w:num w:numId="11">
    <w:abstractNumId w:val="44"/>
  </w:num>
  <w:num w:numId="12">
    <w:abstractNumId w:val="60"/>
  </w:num>
  <w:num w:numId="13">
    <w:abstractNumId w:val="14"/>
  </w:num>
  <w:num w:numId="14">
    <w:abstractNumId w:val="36"/>
  </w:num>
  <w:num w:numId="15">
    <w:abstractNumId w:val="58"/>
  </w:num>
  <w:num w:numId="16">
    <w:abstractNumId w:val="30"/>
  </w:num>
  <w:num w:numId="17">
    <w:abstractNumId w:val="63"/>
  </w:num>
  <w:num w:numId="18">
    <w:abstractNumId w:val="24"/>
  </w:num>
  <w:num w:numId="19">
    <w:abstractNumId w:val="64"/>
  </w:num>
  <w:num w:numId="20">
    <w:abstractNumId w:val="27"/>
  </w:num>
  <w:num w:numId="21">
    <w:abstractNumId w:val="75"/>
  </w:num>
  <w:num w:numId="22">
    <w:abstractNumId w:val="52"/>
  </w:num>
  <w:num w:numId="23">
    <w:abstractNumId w:val="38"/>
  </w:num>
  <w:num w:numId="24">
    <w:abstractNumId w:val="32"/>
  </w:num>
  <w:num w:numId="25">
    <w:abstractNumId w:val="61"/>
  </w:num>
  <w:num w:numId="26">
    <w:abstractNumId w:val="25"/>
  </w:num>
  <w:num w:numId="27">
    <w:abstractNumId w:val="34"/>
  </w:num>
  <w:num w:numId="28">
    <w:abstractNumId w:val="19"/>
  </w:num>
  <w:num w:numId="29">
    <w:abstractNumId w:val="43"/>
  </w:num>
  <w:num w:numId="30">
    <w:abstractNumId w:val="55"/>
  </w:num>
  <w:num w:numId="31">
    <w:abstractNumId w:val="70"/>
  </w:num>
  <w:num w:numId="32">
    <w:abstractNumId w:val="29"/>
  </w:num>
  <w:num w:numId="33">
    <w:abstractNumId w:val="26"/>
  </w:num>
  <w:num w:numId="34">
    <w:abstractNumId w:val="23"/>
  </w:num>
  <w:num w:numId="35">
    <w:abstractNumId w:val="15"/>
  </w:num>
  <w:num w:numId="36">
    <w:abstractNumId w:val="40"/>
  </w:num>
  <w:num w:numId="37">
    <w:abstractNumId w:val="16"/>
  </w:num>
  <w:num w:numId="38">
    <w:abstractNumId w:val="41"/>
  </w:num>
  <w:num w:numId="39">
    <w:abstractNumId w:val="39"/>
  </w:num>
  <w:num w:numId="40">
    <w:abstractNumId w:val="74"/>
  </w:num>
  <w:num w:numId="41">
    <w:abstractNumId w:val="73"/>
  </w:num>
  <w:num w:numId="42">
    <w:abstractNumId w:val="56"/>
  </w:num>
  <w:num w:numId="43">
    <w:abstractNumId w:val="54"/>
  </w:num>
  <w:num w:numId="44">
    <w:abstractNumId w:val="65"/>
  </w:num>
  <w:num w:numId="45">
    <w:abstractNumId w:val="57"/>
  </w:num>
  <w:num w:numId="46">
    <w:abstractNumId w:val="18"/>
  </w:num>
  <w:num w:numId="47">
    <w:abstractNumId w:val="33"/>
  </w:num>
  <w:num w:numId="48">
    <w:abstractNumId w:val="50"/>
  </w:num>
  <w:num w:numId="49">
    <w:abstractNumId w:val="48"/>
  </w:num>
  <w:num w:numId="50">
    <w:abstractNumId w:val="62"/>
  </w:num>
  <w:num w:numId="51">
    <w:abstractNumId w:val="31"/>
  </w:num>
  <w:num w:numId="52">
    <w:abstractNumId w:val="22"/>
  </w:num>
  <w:num w:numId="53">
    <w:abstractNumId w:val="47"/>
  </w:num>
  <w:num w:numId="54">
    <w:abstractNumId w:val="66"/>
  </w:num>
  <w:num w:numId="55">
    <w:abstractNumId w:val="45"/>
  </w:num>
  <w:num w:numId="56">
    <w:abstractNumId w:val="42"/>
  </w:num>
  <w:num w:numId="57">
    <w:abstractNumId w:val="37"/>
  </w:num>
  <w:num w:numId="58">
    <w:abstractNumId w:val="72"/>
  </w:num>
  <w:num w:numId="59">
    <w:abstractNumId w:val="20"/>
  </w:num>
  <w:num w:numId="60">
    <w:abstractNumId w:val="46"/>
  </w:num>
  <w:num w:numId="61">
    <w:abstractNumId w:val="71"/>
  </w:num>
  <w:num w:numId="62">
    <w:abstractNumId w:val="28"/>
  </w:num>
  <w:num w:numId="63">
    <w:abstractNumId w:val="21"/>
  </w:num>
  <w:num w:numId="64">
    <w:abstractNumId w:val="52"/>
    <w:lvlOverride w:ilvl="0">
      <w:lvl w:ilvl="0">
        <w:start w:val="1"/>
        <w:numFmt w:val="decimal"/>
        <w:lvlText w:val="%1."/>
        <w:lvlJc w:val="left"/>
        <w:pPr>
          <w:tabs>
            <w:tab w:val="num" w:pos="360"/>
          </w:tabs>
          <w:ind w:left="360" w:hanging="360"/>
        </w:pPr>
        <w:rPr>
          <w:rFonts w:hint="default"/>
          <w:b w:val="0"/>
          <w:color w:val="auto"/>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7"/>
        <w:numFmt w:val="upperRoman"/>
        <w:lvlText w:val="%3."/>
        <w:lvlJc w:val="left"/>
        <w:pPr>
          <w:tabs>
            <w:tab w:val="num" w:pos="2700"/>
          </w:tabs>
          <w:ind w:left="2700" w:hanging="72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5">
    <w:abstractNumId w:val="68"/>
  </w:num>
  <w:num w:numId="66">
    <w:abstractNumId w:val="7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274A"/>
    <w:rsid w:val="000003AF"/>
    <w:rsid w:val="00001766"/>
    <w:rsid w:val="00002617"/>
    <w:rsid w:val="00003325"/>
    <w:rsid w:val="00003A6F"/>
    <w:rsid w:val="00003AC3"/>
    <w:rsid w:val="0000523E"/>
    <w:rsid w:val="00006506"/>
    <w:rsid w:val="00006DBC"/>
    <w:rsid w:val="00007411"/>
    <w:rsid w:val="00010B20"/>
    <w:rsid w:val="00011ACC"/>
    <w:rsid w:val="00013DD9"/>
    <w:rsid w:val="00013DE8"/>
    <w:rsid w:val="00014163"/>
    <w:rsid w:val="000155F0"/>
    <w:rsid w:val="00015857"/>
    <w:rsid w:val="00020B53"/>
    <w:rsid w:val="00020F4E"/>
    <w:rsid w:val="00021B85"/>
    <w:rsid w:val="0002274A"/>
    <w:rsid w:val="0002318B"/>
    <w:rsid w:val="000236BD"/>
    <w:rsid w:val="0002376B"/>
    <w:rsid w:val="0002474A"/>
    <w:rsid w:val="00025A44"/>
    <w:rsid w:val="0002705A"/>
    <w:rsid w:val="00027A6E"/>
    <w:rsid w:val="00030845"/>
    <w:rsid w:val="000311AB"/>
    <w:rsid w:val="0003321D"/>
    <w:rsid w:val="00033A80"/>
    <w:rsid w:val="00034536"/>
    <w:rsid w:val="00035049"/>
    <w:rsid w:val="00036528"/>
    <w:rsid w:val="00036DF6"/>
    <w:rsid w:val="000371D3"/>
    <w:rsid w:val="0004135C"/>
    <w:rsid w:val="00041427"/>
    <w:rsid w:val="00041E27"/>
    <w:rsid w:val="00042A61"/>
    <w:rsid w:val="00042B90"/>
    <w:rsid w:val="00042E85"/>
    <w:rsid w:val="000432A0"/>
    <w:rsid w:val="00043DFA"/>
    <w:rsid w:val="00045034"/>
    <w:rsid w:val="0004559E"/>
    <w:rsid w:val="00046F2D"/>
    <w:rsid w:val="000470DB"/>
    <w:rsid w:val="0004769C"/>
    <w:rsid w:val="00047F37"/>
    <w:rsid w:val="00050263"/>
    <w:rsid w:val="00050B38"/>
    <w:rsid w:val="00051562"/>
    <w:rsid w:val="00051C32"/>
    <w:rsid w:val="0005359C"/>
    <w:rsid w:val="0005432B"/>
    <w:rsid w:val="00057DE0"/>
    <w:rsid w:val="00057F2C"/>
    <w:rsid w:val="00063568"/>
    <w:rsid w:val="00063926"/>
    <w:rsid w:val="00064DDC"/>
    <w:rsid w:val="00065916"/>
    <w:rsid w:val="00065FDE"/>
    <w:rsid w:val="00066514"/>
    <w:rsid w:val="000672A4"/>
    <w:rsid w:val="000676A5"/>
    <w:rsid w:val="00067A1C"/>
    <w:rsid w:val="0007082F"/>
    <w:rsid w:val="00071697"/>
    <w:rsid w:val="00071C80"/>
    <w:rsid w:val="00071CD3"/>
    <w:rsid w:val="00072706"/>
    <w:rsid w:val="000728D1"/>
    <w:rsid w:val="000728D3"/>
    <w:rsid w:val="00073D48"/>
    <w:rsid w:val="00074C30"/>
    <w:rsid w:val="00075B99"/>
    <w:rsid w:val="00076C68"/>
    <w:rsid w:val="00076D82"/>
    <w:rsid w:val="0007716D"/>
    <w:rsid w:val="000816FD"/>
    <w:rsid w:val="00083363"/>
    <w:rsid w:val="00084226"/>
    <w:rsid w:val="00084D16"/>
    <w:rsid w:val="00085D44"/>
    <w:rsid w:val="00085DDA"/>
    <w:rsid w:val="00085F1C"/>
    <w:rsid w:val="000860BA"/>
    <w:rsid w:val="00087DB1"/>
    <w:rsid w:val="00090675"/>
    <w:rsid w:val="00090C1E"/>
    <w:rsid w:val="00091FED"/>
    <w:rsid w:val="00093501"/>
    <w:rsid w:val="00093993"/>
    <w:rsid w:val="000940AC"/>
    <w:rsid w:val="0009580E"/>
    <w:rsid w:val="0009656D"/>
    <w:rsid w:val="000A0370"/>
    <w:rsid w:val="000A0524"/>
    <w:rsid w:val="000A060B"/>
    <w:rsid w:val="000A0722"/>
    <w:rsid w:val="000A111F"/>
    <w:rsid w:val="000A1410"/>
    <w:rsid w:val="000A162B"/>
    <w:rsid w:val="000A2262"/>
    <w:rsid w:val="000A371C"/>
    <w:rsid w:val="000A3EB4"/>
    <w:rsid w:val="000A46D7"/>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4F"/>
    <w:rsid w:val="000D4789"/>
    <w:rsid w:val="000D5926"/>
    <w:rsid w:val="000D5F46"/>
    <w:rsid w:val="000D5FF2"/>
    <w:rsid w:val="000D6EBA"/>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3C7"/>
    <w:rsid w:val="0010049F"/>
    <w:rsid w:val="00100D80"/>
    <w:rsid w:val="001010AB"/>
    <w:rsid w:val="00101D90"/>
    <w:rsid w:val="001027C6"/>
    <w:rsid w:val="00103138"/>
    <w:rsid w:val="00103765"/>
    <w:rsid w:val="00104BEB"/>
    <w:rsid w:val="00104E7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B3"/>
    <w:rsid w:val="00122DEC"/>
    <w:rsid w:val="00123ADE"/>
    <w:rsid w:val="00127293"/>
    <w:rsid w:val="001272F1"/>
    <w:rsid w:val="00130F9D"/>
    <w:rsid w:val="001313C3"/>
    <w:rsid w:val="00131B39"/>
    <w:rsid w:val="00131DDE"/>
    <w:rsid w:val="0013229A"/>
    <w:rsid w:val="001347B5"/>
    <w:rsid w:val="001348A1"/>
    <w:rsid w:val="001362AF"/>
    <w:rsid w:val="00136AAA"/>
    <w:rsid w:val="00140B57"/>
    <w:rsid w:val="00140B72"/>
    <w:rsid w:val="00142006"/>
    <w:rsid w:val="0014267A"/>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67C37"/>
    <w:rsid w:val="0017080A"/>
    <w:rsid w:val="0017117E"/>
    <w:rsid w:val="0017254F"/>
    <w:rsid w:val="001727F7"/>
    <w:rsid w:val="00172937"/>
    <w:rsid w:val="00172EB4"/>
    <w:rsid w:val="00173800"/>
    <w:rsid w:val="00173E7E"/>
    <w:rsid w:val="00175399"/>
    <w:rsid w:val="001767AF"/>
    <w:rsid w:val="00180AB2"/>
    <w:rsid w:val="001819B2"/>
    <w:rsid w:val="0018328C"/>
    <w:rsid w:val="001835DD"/>
    <w:rsid w:val="001838C9"/>
    <w:rsid w:val="00183BA5"/>
    <w:rsid w:val="00183C34"/>
    <w:rsid w:val="00185B1D"/>
    <w:rsid w:val="0018740C"/>
    <w:rsid w:val="0018784D"/>
    <w:rsid w:val="001878AC"/>
    <w:rsid w:val="001878E4"/>
    <w:rsid w:val="00190603"/>
    <w:rsid w:val="00190FE6"/>
    <w:rsid w:val="0019244E"/>
    <w:rsid w:val="001924E5"/>
    <w:rsid w:val="0019260E"/>
    <w:rsid w:val="00193B30"/>
    <w:rsid w:val="00196060"/>
    <w:rsid w:val="00196210"/>
    <w:rsid w:val="001962B6"/>
    <w:rsid w:val="00196BBE"/>
    <w:rsid w:val="001A08EC"/>
    <w:rsid w:val="001A26AB"/>
    <w:rsid w:val="001A3845"/>
    <w:rsid w:val="001A3CAB"/>
    <w:rsid w:val="001A4E9F"/>
    <w:rsid w:val="001A60A1"/>
    <w:rsid w:val="001A6556"/>
    <w:rsid w:val="001A691F"/>
    <w:rsid w:val="001A7BE8"/>
    <w:rsid w:val="001B09DD"/>
    <w:rsid w:val="001B1A21"/>
    <w:rsid w:val="001B1AA7"/>
    <w:rsid w:val="001B274E"/>
    <w:rsid w:val="001B2DBF"/>
    <w:rsid w:val="001B36A4"/>
    <w:rsid w:val="001B3789"/>
    <w:rsid w:val="001B5982"/>
    <w:rsid w:val="001B75C6"/>
    <w:rsid w:val="001C038E"/>
    <w:rsid w:val="001C08CD"/>
    <w:rsid w:val="001C3571"/>
    <w:rsid w:val="001C3629"/>
    <w:rsid w:val="001C51AB"/>
    <w:rsid w:val="001C6796"/>
    <w:rsid w:val="001C7109"/>
    <w:rsid w:val="001D0378"/>
    <w:rsid w:val="001D0E83"/>
    <w:rsid w:val="001D12DB"/>
    <w:rsid w:val="001D1320"/>
    <w:rsid w:val="001D1B9D"/>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3DA1"/>
    <w:rsid w:val="001E4321"/>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0305"/>
    <w:rsid w:val="0020150F"/>
    <w:rsid w:val="00201676"/>
    <w:rsid w:val="00201843"/>
    <w:rsid w:val="00202431"/>
    <w:rsid w:val="00202F4E"/>
    <w:rsid w:val="002049B8"/>
    <w:rsid w:val="002054EF"/>
    <w:rsid w:val="002064A0"/>
    <w:rsid w:val="002075F3"/>
    <w:rsid w:val="00207E44"/>
    <w:rsid w:val="00207FD3"/>
    <w:rsid w:val="00211127"/>
    <w:rsid w:val="00211336"/>
    <w:rsid w:val="00212A14"/>
    <w:rsid w:val="00212EB2"/>
    <w:rsid w:val="0021364C"/>
    <w:rsid w:val="00213B45"/>
    <w:rsid w:val="00213EFB"/>
    <w:rsid w:val="0021420A"/>
    <w:rsid w:val="002152DD"/>
    <w:rsid w:val="002165A5"/>
    <w:rsid w:val="00216F02"/>
    <w:rsid w:val="00217D00"/>
    <w:rsid w:val="002226C8"/>
    <w:rsid w:val="00222738"/>
    <w:rsid w:val="0022405E"/>
    <w:rsid w:val="00224A3D"/>
    <w:rsid w:val="00225D4D"/>
    <w:rsid w:val="00230A07"/>
    <w:rsid w:val="00232029"/>
    <w:rsid w:val="00232035"/>
    <w:rsid w:val="0023207B"/>
    <w:rsid w:val="00232EF0"/>
    <w:rsid w:val="00233260"/>
    <w:rsid w:val="00233D91"/>
    <w:rsid w:val="00235588"/>
    <w:rsid w:val="00236985"/>
    <w:rsid w:val="00240AD4"/>
    <w:rsid w:val="00240F9F"/>
    <w:rsid w:val="00241512"/>
    <w:rsid w:val="00243184"/>
    <w:rsid w:val="0024357F"/>
    <w:rsid w:val="0024586B"/>
    <w:rsid w:val="00250643"/>
    <w:rsid w:val="00250B6F"/>
    <w:rsid w:val="0025120F"/>
    <w:rsid w:val="00251523"/>
    <w:rsid w:val="002519DE"/>
    <w:rsid w:val="00251CE7"/>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4716"/>
    <w:rsid w:val="0027609E"/>
    <w:rsid w:val="002764BB"/>
    <w:rsid w:val="0027689D"/>
    <w:rsid w:val="00277307"/>
    <w:rsid w:val="00280A11"/>
    <w:rsid w:val="00280EB7"/>
    <w:rsid w:val="00283243"/>
    <w:rsid w:val="00283C0A"/>
    <w:rsid w:val="00283FAB"/>
    <w:rsid w:val="002843DB"/>
    <w:rsid w:val="00284894"/>
    <w:rsid w:val="002851F0"/>
    <w:rsid w:val="00285BE7"/>
    <w:rsid w:val="0028659E"/>
    <w:rsid w:val="002871BF"/>
    <w:rsid w:val="00287796"/>
    <w:rsid w:val="00290757"/>
    <w:rsid w:val="00290924"/>
    <w:rsid w:val="00290A08"/>
    <w:rsid w:val="00290A84"/>
    <w:rsid w:val="00290B91"/>
    <w:rsid w:val="002914E6"/>
    <w:rsid w:val="00292A58"/>
    <w:rsid w:val="00293151"/>
    <w:rsid w:val="00294C6E"/>
    <w:rsid w:val="002960D0"/>
    <w:rsid w:val="002A03E7"/>
    <w:rsid w:val="002A0767"/>
    <w:rsid w:val="002A0CA4"/>
    <w:rsid w:val="002A0EFA"/>
    <w:rsid w:val="002A13DB"/>
    <w:rsid w:val="002A154E"/>
    <w:rsid w:val="002A1930"/>
    <w:rsid w:val="002A1AAE"/>
    <w:rsid w:val="002A41C3"/>
    <w:rsid w:val="002A4319"/>
    <w:rsid w:val="002A4F0A"/>
    <w:rsid w:val="002A4FE3"/>
    <w:rsid w:val="002A6C49"/>
    <w:rsid w:val="002A6DD2"/>
    <w:rsid w:val="002B02CC"/>
    <w:rsid w:val="002B0EA8"/>
    <w:rsid w:val="002B0F4F"/>
    <w:rsid w:val="002B303F"/>
    <w:rsid w:val="002B33DF"/>
    <w:rsid w:val="002B5185"/>
    <w:rsid w:val="002B5310"/>
    <w:rsid w:val="002B5937"/>
    <w:rsid w:val="002B6CE2"/>
    <w:rsid w:val="002B7C89"/>
    <w:rsid w:val="002C1250"/>
    <w:rsid w:val="002C15B9"/>
    <w:rsid w:val="002C1E63"/>
    <w:rsid w:val="002C2EB2"/>
    <w:rsid w:val="002C3BD3"/>
    <w:rsid w:val="002C4055"/>
    <w:rsid w:val="002C48C3"/>
    <w:rsid w:val="002C6899"/>
    <w:rsid w:val="002D0A2F"/>
    <w:rsid w:val="002D1516"/>
    <w:rsid w:val="002D186B"/>
    <w:rsid w:val="002D26A0"/>
    <w:rsid w:val="002D2D97"/>
    <w:rsid w:val="002D42FA"/>
    <w:rsid w:val="002D4FD1"/>
    <w:rsid w:val="002D5AAC"/>
    <w:rsid w:val="002D66CB"/>
    <w:rsid w:val="002D6CCD"/>
    <w:rsid w:val="002E2135"/>
    <w:rsid w:val="002E3C36"/>
    <w:rsid w:val="002E563F"/>
    <w:rsid w:val="002E6370"/>
    <w:rsid w:val="002E672B"/>
    <w:rsid w:val="002F0636"/>
    <w:rsid w:val="002F166C"/>
    <w:rsid w:val="002F2215"/>
    <w:rsid w:val="002F3533"/>
    <w:rsid w:val="002F374D"/>
    <w:rsid w:val="002F3974"/>
    <w:rsid w:val="002F4938"/>
    <w:rsid w:val="002F5607"/>
    <w:rsid w:val="002F58F9"/>
    <w:rsid w:val="002F6503"/>
    <w:rsid w:val="002F7702"/>
    <w:rsid w:val="0030019B"/>
    <w:rsid w:val="003017FA"/>
    <w:rsid w:val="003023EE"/>
    <w:rsid w:val="00302A0A"/>
    <w:rsid w:val="00302C06"/>
    <w:rsid w:val="0030378C"/>
    <w:rsid w:val="00304043"/>
    <w:rsid w:val="003040C0"/>
    <w:rsid w:val="00304589"/>
    <w:rsid w:val="003047E1"/>
    <w:rsid w:val="00307225"/>
    <w:rsid w:val="003072F9"/>
    <w:rsid w:val="00307FA0"/>
    <w:rsid w:val="00311170"/>
    <w:rsid w:val="003113BC"/>
    <w:rsid w:val="00311EEA"/>
    <w:rsid w:val="00316334"/>
    <w:rsid w:val="00317569"/>
    <w:rsid w:val="00317AD9"/>
    <w:rsid w:val="00321C89"/>
    <w:rsid w:val="00321E9F"/>
    <w:rsid w:val="00322449"/>
    <w:rsid w:val="003233AE"/>
    <w:rsid w:val="003237F8"/>
    <w:rsid w:val="0032419D"/>
    <w:rsid w:val="00324960"/>
    <w:rsid w:val="0032671A"/>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4F35"/>
    <w:rsid w:val="00346598"/>
    <w:rsid w:val="0034663F"/>
    <w:rsid w:val="00346EAE"/>
    <w:rsid w:val="00347255"/>
    <w:rsid w:val="00350CC6"/>
    <w:rsid w:val="003510AE"/>
    <w:rsid w:val="0035134C"/>
    <w:rsid w:val="00352CF9"/>
    <w:rsid w:val="00355405"/>
    <w:rsid w:val="00355899"/>
    <w:rsid w:val="00357996"/>
    <w:rsid w:val="00357A6A"/>
    <w:rsid w:val="00360136"/>
    <w:rsid w:val="0036110B"/>
    <w:rsid w:val="00361323"/>
    <w:rsid w:val="003617F6"/>
    <w:rsid w:val="00363888"/>
    <w:rsid w:val="00364B46"/>
    <w:rsid w:val="00365EA4"/>
    <w:rsid w:val="00366739"/>
    <w:rsid w:val="0037074D"/>
    <w:rsid w:val="003708D4"/>
    <w:rsid w:val="00370A45"/>
    <w:rsid w:val="00372A22"/>
    <w:rsid w:val="003748B5"/>
    <w:rsid w:val="00374EFA"/>
    <w:rsid w:val="00375CAC"/>
    <w:rsid w:val="00376470"/>
    <w:rsid w:val="00377A9F"/>
    <w:rsid w:val="00377BF0"/>
    <w:rsid w:val="00380F01"/>
    <w:rsid w:val="00381820"/>
    <w:rsid w:val="0038267F"/>
    <w:rsid w:val="003826DD"/>
    <w:rsid w:val="00383342"/>
    <w:rsid w:val="00383404"/>
    <w:rsid w:val="00384273"/>
    <w:rsid w:val="003843A5"/>
    <w:rsid w:val="0038468B"/>
    <w:rsid w:val="003863FE"/>
    <w:rsid w:val="00387110"/>
    <w:rsid w:val="0039072E"/>
    <w:rsid w:val="0039102D"/>
    <w:rsid w:val="00393783"/>
    <w:rsid w:val="00393B34"/>
    <w:rsid w:val="00393D7B"/>
    <w:rsid w:val="003942FC"/>
    <w:rsid w:val="00394F09"/>
    <w:rsid w:val="00397CD1"/>
    <w:rsid w:val="003A1AB3"/>
    <w:rsid w:val="003A26F8"/>
    <w:rsid w:val="003A3ACE"/>
    <w:rsid w:val="003A472F"/>
    <w:rsid w:val="003A7448"/>
    <w:rsid w:val="003B12B1"/>
    <w:rsid w:val="003B1A35"/>
    <w:rsid w:val="003B2604"/>
    <w:rsid w:val="003B2656"/>
    <w:rsid w:val="003B2C9E"/>
    <w:rsid w:val="003B2CBA"/>
    <w:rsid w:val="003B31DE"/>
    <w:rsid w:val="003B3490"/>
    <w:rsid w:val="003B3C73"/>
    <w:rsid w:val="003B4D7A"/>
    <w:rsid w:val="003B4FA3"/>
    <w:rsid w:val="003B5592"/>
    <w:rsid w:val="003B7CE4"/>
    <w:rsid w:val="003C0021"/>
    <w:rsid w:val="003C0E49"/>
    <w:rsid w:val="003C187F"/>
    <w:rsid w:val="003C1E80"/>
    <w:rsid w:val="003C2372"/>
    <w:rsid w:val="003C28ED"/>
    <w:rsid w:val="003C2D34"/>
    <w:rsid w:val="003C4989"/>
    <w:rsid w:val="003C4ED5"/>
    <w:rsid w:val="003C54E7"/>
    <w:rsid w:val="003C5A36"/>
    <w:rsid w:val="003C5BED"/>
    <w:rsid w:val="003C65C2"/>
    <w:rsid w:val="003C65F8"/>
    <w:rsid w:val="003C6C2A"/>
    <w:rsid w:val="003C6D48"/>
    <w:rsid w:val="003C74CD"/>
    <w:rsid w:val="003C7654"/>
    <w:rsid w:val="003D13F3"/>
    <w:rsid w:val="003D2883"/>
    <w:rsid w:val="003D5286"/>
    <w:rsid w:val="003D5AF9"/>
    <w:rsid w:val="003E0B91"/>
    <w:rsid w:val="003E2314"/>
    <w:rsid w:val="003E2BAA"/>
    <w:rsid w:val="003E34BB"/>
    <w:rsid w:val="003E561C"/>
    <w:rsid w:val="003E5F07"/>
    <w:rsid w:val="003E6E86"/>
    <w:rsid w:val="003E7154"/>
    <w:rsid w:val="003E7F5D"/>
    <w:rsid w:val="003F1DED"/>
    <w:rsid w:val="003F2645"/>
    <w:rsid w:val="003F273D"/>
    <w:rsid w:val="003F35DA"/>
    <w:rsid w:val="003F5015"/>
    <w:rsid w:val="003F592F"/>
    <w:rsid w:val="003F625D"/>
    <w:rsid w:val="003F6C81"/>
    <w:rsid w:val="00400604"/>
    <w:rsid w:val="004008A5"/>
    <w:rsid w:val="00401288"/>
    <w:rsid w:val="00402344"/>
    <w:rsid w:val="00404D70"/>
    <w:rsid w:val="0040545E"/>
    <w:rsid w:val="00405BD3"/>
    <w:rsid w:val="004070B7"/>
    <w:rsid w:val="0040732C"/>
    <w:rsid w:val="0040743F"/>
    <w:rsid w:val="00410CEF"/>
    <w:rsid w:val="00411567"/>
    <w:rsid w:val="00411E98"/>
    <w:rsid w:val="0041303A"/>
    <w:rsid w:val="004169F0"/>
    <w:rsid w:val="004173ED"/>
    <w:rsid w:val="00417A33"/>
    <w:rsid w:val="004200E7"/>
    <w:rsid w:val="0042142A"/>
    <w:rsid w:val="0042142D"/>
    <w:rsid w:val="00421CEC"/>
    <w:rsid w:val="00422B38"/>
    <w:rsid w:val="0042538D"/>
    <w:rsid w:val="00425B5A"/>
    <w:rsid w:val="00425F58"/>
    <w:rsid w:val="00427A17"/>
    <w:rsid w:val="00430B5A"/>
    <w:rsid w:val="00432410"/>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1EF"/>
    <w:rsid w:val="00454362"/>
    <w:rsid w:val="00457C60"/>
    <w:rsid w:val="00457CFB"/>
    <w:rsid w:val="0046119D"/>
    <w:rsid w:val="004615BB"/>
    <w:rsid w:val="00463A84"/>
    <w:rsid w:val="004646C2"/>
    <w:rsid w:val="004651B8"/>
    <w:rsid w:val="00465F54"/>
    <w:rsid w:val="00466CB1"/>
    <w:rsid w:val="00466F57"/>
    <w:rsid w:val="0047122C"/>
    <w:rsid w:val="004712EC"/>
    <w:rsid w:val="004745EF"/>
    <w:rsid w:val="00474A86"/>
    <w:rsid w:val="00474B24"/>
    <w:rsid w:val="004769EE"/>
    <w:rsid w:val="00476B5F"/>
    <w:rsid w:val="004777C3"/>
    <w:rsid w:val="0048060E"/>
    <w:rsid w:val="004807ED"/>
    <w:rsid w:val="00481876"/>
    <w:rsid w:val="00481F68"/>
    <w:rsid w:val="0048264B"/>
    <w:rsid w:val="0048353C"/>
    <w:rsid w:val="004838C7"/>
    <w:rsid w:val="00483CE8"/>
    <w:rsid w:val="00485117"/>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4BE1"/>
    <w:rsid w:val="004A553B"/>
    <w:rsid w:val="004A7CCB"/>
    <w:rsid w:val="004A7D13"/>
    <w:rsid w:val="004A7F9F"/>
    <w:rsid w:val="004B0B94"/>
    <w:rsid w:val="004B1ED9"/>
    <w:rsid w:val="004B37E5"/>
    <w:rsid w:val="004B3C54"/>
    <w:rsid w:val="004B417A"/>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C6FAC"/>
    <w:rsid w:val="004C75D7"/>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2151"/>
    <w:rsid w:val="004F4036"/>
    <w:rsid w:val="004F6D4E"/>
    <w:rsid w:val="00500369"/>
    <w:rsid w:val="00501460"/>
    <w:rsid w:val="0050168B"/>
    <w:rsid w:val="00501C04"/>
    <w:rsid w:val="00502556"/>
    <w:rsid w:val="005026B5"/>
    <w:rsid w:val="00502FEB"/>
    <w:rsid w:val="005034FB"/>
    <w:rsid w:val="00504CC0"/>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EA9"/>
    <w:rsid w:val="005243AE"/>
    <w:rsid w:val="00524ED6"/>
    <w:rsid w:val="00525751"/>
    <w:rsid w:val="00525C0B"/>
    <w:rsid w:val="00526BA0"/>
    <w:rsid w:val="00530C1A"/>
    <w:rsid w:val="00530F13"/>
    <w:rsid w:val="00531284"/>
    <w:rsid w:val="00531576"/>
    <w:rsid w:val="00531B7F"/>
    <w:rsid w:val="005331AC"/>
    <w:rsid w:val="005332CB"/>
    <w:rsid w:val="005339F3"/>
    <w:rsid w:val="00535F83"/>
    <w:rsid w:val="00537636"/>
    <w:rsid w:val="00537B27"/>
    <w:rsid w:val="00540D12"/>
    <w:rsid w:val="00540D50"/>
    <w:rsid w:val="00541FD1"/>
    <w:rsid w:val="00542F2D"/>
    <w:rsid w:val="00543079"/>
    <w:rsid w:val="0054337D"/>
    <w:rsid w:val="00544130"/>
    <w:rsid w:val="005444D9"/>
    <w:rsid w:val="00544C50"/>
    <w:rsid w:val="00544C92"/>
    <w:rsid w:val="00545CE7"/>
    <w:rsid w:val="005512AE"/>
    <w:rsid w:val="005520B8"/>
    <w:rsid w:val="005535D2"/>
    <w:rsid w:val="00554677"/>
    <w:rsid w:val="00554B87"/>
    <w:rsid w:val="00556AA3"/>
    <w:rsid w:val="00561265"/>
    <w:rsid w:val="00561ABC"/>
    <w:rsid w:val="00561F0F"/>
    <w:rsid w:val="00561F7F"/>
    <w:rsid w:val="00562114"/>
    <w:rsid w:val="00562F7A"/>
    <w:rsid w:val="00564B58"/>
    <w:rsid w:val="00565D70"/>
    <w:rsid w:val="00566BAB"/>
    <w:rsid w:val="00567A5B"/>
    <w:rsid w:val="005706AC"/>
    <w:rsid w:val="00570962"/>
    <w:rsid w:val="005715DF"/>
    <w:rsid w:val="0057183A"/>
    <w:rsid w:val="005721F7"/>
    <w:rsid w:val="00572587"/>
    <w:rsid w:val="005726A2"/>
    <w:rsid w:val="00572834"/>
    <w:rsid w:val="00572E8C"/>
    <w:rsid w:val="005731B7"/>
    <w:rsid w:val="00573603"/>
    <w:rsid w:val="0057609B"/>
    <w:rsid w:val="005763D4"/>
    <w:rsid w:val="00581572"/>
    <w:rsid w:val="005821D2"/>
    <w:rsid w:val="005822F0"/>
    <w:rsid w:val="0058275C"/>
    <w:rsid w:val="00582D92"/>
    <w:rsid w:val="00582FF3"/>
    <w:rsid w:val="005848DD"/>
    <w:rsid w:val="00585069"/>
    <w:rsid w:val="0058637F"/>
    <w:rsid w:val="005870CB"/>
    <w:rsid w:val="00587736"/>
    <w:rsid w:val="00587F9E"/>
    <w:rsid w:val="0059530B"/>
    <w:rsid w:val="005960EA"/>
    <w:rsid w:val="005969A5"/>
    <w:rsid w:val="005A048B"/>
    <w:rsid w:val="005A1661"/>
    <w:rsid w:val="005A24A0"/>
    <w:rsid w:val="005A297C"/>
    <w:rsid w:val="005A44DF"/>
    <w:rsid w:val="005A46C2"/>
    <w:rsid w:val="005A48F7"/>
    <w:rsid w:val="005A4DCA"/>
    <w:rsid w:val="005A5DEF"/>
    <w:rsid w:val="005A66D9"/>
    <w:rsid w:val="005A6A78"/>
    <w:rsid w:val="005A6DA8"/>
    <w:rsid w:val="005A7029"/>
    <w:rsid w:val="005A77B4"/>
    <w:rsid w:val="005A7948"/>
    <w:rsid w:val="005A7D3D"/>
    <w:rsid w:val="005B16A1"/>
    <w:rsid w:val="005B218A"/>
    <w:rsid w:val="005B2609"/>
    <w:rsid w:val="005B30B8"/>
    <w:rsid w:val="005B3C1A"/>
    <w:rsid w:val="005B3D86"/>
    <w:rsid w:val="005B444D"/>
    <w:rsid w:val="005B4EF6"/>
    <w:rsid w:val="005B54DC"/>
    <w:rsid w:val="005B5C0C"/>
    <w:rsid w:val="005B70E0"/>
    <w:rsid w:val="005C00A2"/>
    <w:rsid w:val="005C0E20"/>
    <w:rsid w:val="005C1C54"/>
    <w:rsid w:val="005C2B11"/>
    <w:rsid w:val="005C4129"/>
    <w:rsid w:val="005C62CC"/>
    <w:rsid w:val="005C6AF9"/>
    <w:rsid w:val="005C7CD5"/>
    <w:rsid w:val="005D0D89"/>
    <w:rsid w:val="005D10CD"/>
    <w:rsid w:val="005D1447"/>
    <w:rsid w:val="005D45FA"/>
    <w:rsid w:val="005D628C"/>
    <w:rsid w:val="005D7349"/>
    <w:rsid w:val="005D7FC3"/>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1808"/>
    <w:rsid w:val="005F2290"/>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4875"/>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4E2A"/>
    <w:rsid w:val="00637376"/>
    <w:rsid w:val="006376E3"/>
    <w:rsid w:val="006428C9"/>
    <w:rsid w:val="0064313C"/>
    <w:rsid w:val="00643A7B"/>
    <w:rsid w:val="00644824"/>
    <w:rsid w:val="00645618"/>
    <w:rsid w:val="00647211"/>
    <w:rsid w:val="00647B0D"/>
    <w:rsid w:val="006507DC"/>
    <w:rsid w:val="0065119E"/>
    <w:rsid w:val="006514CD"/>
    <w:rsid w:val="006542E4"/>
    <w:rsid w:val="00654323"/>
    <w:rsid w:val="006549C4"/>
    <w:rsid w:val="00655639"/>
    <w:rsid w:val="006561A5"/>
    <w:rsid w:val="0065680D"/>
    <w:rsid w:val="00657D95"/>
    <w:rsid w:val="00657E6C"/>
    <w:rsid w:val="00657F85"/>
    <w:rsid w:val="0066056F"/>
    <w:rsid w:val="00660F3A"/>
    <w:rsid w:val="00663016"/>
    <w:rsid w:val="006631F9"/>
    <w:rsid w:val="00664B4E"/>
    <w:rsid w:val="00667BF7"/>
    <w:rsid w:val="00670B9E"/>
    <w:rsid w:val="00670DDC"/>
    <w:rsid w:val="00672014"/>
    <w:rsid w:val="00672199"/>
    <w:rsid w:val="00672C8E"/>
    <w:rsid w:val="00673034"/>
    <w:rsid w:val="00673235"/>
    <w:rsid w:val="006735AC"/>
    <w:rsid w:val="0068019D"/>
    <w:rsid w:val="006801FC"/>
    <w:rsid w:val="00681744"/>
    <w:rsid w:val="0068214C"/>
    <w:rsid w:val="00686F2E"/>
    <w:rsid w:val="006875E4"/>
    <w:rsid w:val="00687F60"/>
    <w:rsid w:val="00690903"/>
    <w:rsid w:val="006932F0"/>
    <w:rsid w:val="006942B4"/>
    <w:rsid w:val="00694E14"/>
    <w:rsid w:val="00694F99"/>
    <w:rsid w:val="00697214"/>
    <w:rsid w:val="00697359"/>
    <w:rsid w:val="00697AE3"/>
    <w:rsid w:val="00697AE5"/>
    <w:rsid w:val="006A0D9A"/>
    <w:rsid w:val="006A3B14"/>
    <w:rsid w:val="006A46EE"/>
    <w:rsid w:val="006A4B91"/>
    <w:rsid w:val="006A5E7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6E1F"/>
    <w:rsid w:val="006C7199"/>
    <w:rsid w:val="006C7ED5"/>
    <w:rsid w:val="006D0ACC"/>
    <w:rsid w:val="006D0BC5"/>
    <w:rsid w:val="006D3D91"/>
    <w:rsid w:val="006D5743"/>
    <w:rsid w:val="006D5774"/>
    <w:rsid w:val="006D59CD"/>
    <w:rsid w:val="006D5F04"/>
    <w:rsid w:val="006D5F5C"/>
    <w:rsid w:val="006D71F6"/>
    <w:rsid w:val="006E0C6F"/>
    <w:rsid w:val="006E1B8E"/>
    <w:rsid w:val="006E38A0"/>
    <w:rsid w:val="006E4204"/>
    <w:rsid w:val="006E545F"/>
    <w:rsid w:val="006E5ABB"/>
    <w:rsid w:val="006E6F51"/>
    <w:rsid w:val="006E7BA5"/>
    <w:rsid w:val="006E7D92"/>
    <w:rsid w:val="006F05F8"/>
    <w:rsid w:val="006F079F"/>
    <w:rsid w:val="006F122D"/>
    <w:rsid w:val="006F1CB7"/>
    <w:rsid w:val="006F1DC7"/>
    <w:rsid w:val="006F25F4"/>
    <w:rsid w:val="006F3C6F"/>
    <w:rsid w:val="006F4645"/>
    <w:rsid w:val="006F545E"/>
    <w:rsid w:val="006F5CBB"/>
    <w:rsid w:val="006F6B63"/>
    <w:rsid w:val="00700690"/>
    <w:rsid w:val="00700F8C"/>
    <w:rsid w:val="00703295"/>
    <w:rsid w:val="007048B2"/>
    <w:rsid w:val="00704A47"/>
    <w:rsid w:val="00705A3D"/>
    <w:rsid w:val="00706813"/>
    <w:rsid w:val="00710C9D"/>
    <w:rsid w:val="0071289D"/>
    <w:rsid w:val="00713E0C"/>
    <w:rsid w:val="00714539"/>
    <w:rsid w:val="00715388"/>
    <w:rsid w:val="0071559A"/>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1663"/>
    <w:rsid w:val="007520A0"/>
    <w:rsid w:val="0075321E"/>
    <w:rsid w:val="00753520"/>
    <w:rsid w:val="007559C0"/>
    <w:rsid w:val="00756715"/>
    <w:rsid w:val="00756DC6"/>
    <w:rsid w:val="007576EF"/>
    <w:rsid w:val="00757C9F"/>
    <w:rsid w:val="00762518"/>
    <w:rsid w:val="00762D67"/>
    <w:rsid w:val="007641D4"/>
    <w:rsid w:val="00765116"/>
    <w:rsid w:val="00765247"/>
    <w:rsid w:val="0076711D"/>
    <w:rsid w:val="00770913"/>
    <w:rsid w:val="00771C89"/>
    <w:rsid w:val="00772DF9"/>
    <w:rsid w:val="00772ED8"/>
    <w:rsid w:val="0077355D"/>
    <w:rsid w:val="0077456A"/>
    <w:rsid w:val="00774E95"/>
    <w:rsid w:val="007759D5"/>
    <w:rsid w:val="00775BE9"/>
    <w:rsid w:val="007764D3"/>
    <w:rsid w:val="00776DFA"/>
    <w:rsid w:val="00776F74"/>
    <w:rsid w:val="00777B76"/>
    <w:rsid w:val="00780344"/>
    <w:rsid w:val="0078061C"/>
    <w:rsid w:val="00781710"/>
    <w:rsid w:val="00781768"/>
    <w:rsid w:val="007817D0"/>
    <w:rsid w:val="0078268A"/>
    <w:rsid w:val="00782D82"/>
    <w:rsid w:val="0078309E"/>
    <w:rsid w:val="0078388F"/>
    <w:rsid w:val="00784B13"/>
    <w:rsid w:val="00785576"/>
    <w:rsid w:val="00785B92"/>
    <w:rsid w:val="00786762"/>
    <w:rsid w:val="00786D40"/>
    <w:rsid w:val="007916B4"/>
    <w:rsid w:val="00792EFB"/>
    <w:rsid w:val="0079319A"/>
    <w:rsid w:val="00793CB2"/>
    <w:rsid w:val="00795555"/>
    <w:rsid w:val="007960D7"/>
    <w:rsid w:val="007960D9"/>
    <w:rsid w:val="007A1C93"/>
    <w:rsid w:val="007A3761"/>
    <w:rsid w:val="007A3AE4"/>
    <w:rsid w:val="007A452B"/>
    <w:rsid w:val="007A47D8"/>
    <w:rsid w:val="007A5499"/>
    <w:rsid w:val="007A57B9"/>
    <w:rsid w:val="007A6DF2"/>
    <w:rsid w:val="007A70B4"/>
    <w:rsid w:val="007A75C6"/>
    <w:rsid w:val="007B02AF"/>
    <w:rsid w:val="007B08CD"/>
    <w:rsid w:val="007B11CC"/>
    <w:rsid w:val="007B2089"/>
    <w:rsid w:val="007B2307"/>
    <w:rsid w:val="007B2E54"/>
    <w:rsid w:val="007B378E"/>
    <w:rsid w:val="007B3AF7"/>
    <w:rsid w:val="007B3C15"/>
    <w:rsid w:val="007B5A54"/>
    <w:rsid w:val="007B5D80"/>
    <w:rsid w:val="007B5DCE"/>
    <w:rsid w:val="007B5F67"/>
    <w:rsid w:val="007B608E"/>
    <w:rsid w:val="007C1294"/>
    <w:rsid w:val="007C1A1D"/>
    <w:rsid w:val="007C244A"/>
    <w:rsid w:val="007C26E5"/>
    <w:rsid w:val="007C48F5"/>
    <w:rsid w:val="007C4983"/>
    <w:rsid w:val="007C7A8C"/>
    <w:rsid w:val="007C7EE8"/>
    <w:rsid w:val="007D18DF"/>
    <w:rsid w:val="007D2CD7"/>
    <w:rsid w:val="007D2F7C"/>
    <w:rsid w:val="007D39DE"/>
    <w:rsid w:val="007D43E9"/>
    <w:rsid w:val="007D4EFD"/>
    <w:rsid w:val="007D4FEC"/>
    <w:rsid w:val="007D757B"/>
    <w:rsid w:val="007E1644"/>
    <w:rsid w:val="007E3098"/>
    <w:rsid w:val="007E4B7B"/>
    <w:rsid w:val="007E560D"/>
    <w:rsid w:val="007E64EE"/>
    <w:rsid w:val="007E6800"/>
    <w:rsid w:val="007E6B64"/>
    <w:rsid w:val="007E722E"/>
    <w:rsid w:val="007E793F"/>
    <w:rsid w:val="007E7952"/>
    <w:rsid w:val="007E7F80"/>
    <w:rsid w:val="007E7FBA"/>
    <w:rsid w:val="007F0B15"/>
    <w:rsid w:val="007F0B50"/>
    <w:rsid w:val="007F14B2"/>
    <w:rsid w:val="007F19CD"/>
    <w:rsid w:val="007F2B48"/>
    <w:rsid w:val="007F2C28"/>
    <w:rsid w:val="007F384A"/>
    <w:rsid w:val="007F3C19"/>
    <w:rsid w:val="007F6362"/>
    <w:rsid w:val="007F6ECA"/>
    <w:rsid w:val="007F714B"/>
    <w:rsid w:val="00800F64"/>
    <w:rsid w:val="00802339"/>
    <w:rsid w:val="00802539"/>
    <w:rsid w:val="00802F76"/>
    <w:rsid w:val="00803269"/>
    <w:rsid w:val="00804262"/>
    <w:rsid w:val="008054E0"/>
    <w:rsid w:val="008059F0"/>
    <w:rsid w:val="0080603B"/>
    <w:rsid w:val="008062BE"/>
    <w:rsid w:val="00806471"/>
    <w:rsid w:val="008066A5"/>
    <w:rsid w:val="008066F4"/>
    <w:rsid w:val="00806864"/>
    <w:rsid w:val="00807325"/>
    <w:rsid w:val="00810632"/>
    <w:rsid w:val="00810EC4"/>
    <w:rsid w:val="008110B6"/>
    <w:rsid w:val="00811132"/>
    <w:rsid w:val="00811357"/>
    <w:rsid w:val="00811AC3"/>
    <w:rsid w:val="0081393A"/>
    <w:rsid w:val="00814693"/>
    <w:rsid w:val="0081607E"/>
    <w:rsid w:val="0081668D"/>
    <w:rsid w:val="00816C34"/>
    <w:rsid w:val="00816E5B"/>
    <w:rsid w:val="008170DB"/>
    <w:rsid w:val="008174DF"/>
    <w:rsid w:val="008207A6"/>
    <w:rsid w:val="0082081E"/>
    <w:rsid w:val="00820AC4"/>
    <w:rsid w:val="008216C8"/>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1701"/>
    <w:rsid w:val="0084206C"/>
    <w:rsid w:val="00842075"/>
    <w:rsid w:val="00842E5D"/>
    <w:rsid w:val="00843E77"/>
    <w:rsid w:val="008440CB"/>
    <w:rsid w:val="00844BAF"/>
    <w:rsid w:val="00846DC5"/>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07D0"/>
    <w:rsid w:val="008813C0"/>
    <w:rsid w:val="00881A4C"/>
    <w:rsid w:val="00881D54"/>
    <w:rsid w:val="008842FA"/>
    <w:rsid w:val="00885665"/>
    <w:rsid w:val="00886A05"/>
    <w:rsid w:val="008904C8"/>
    <w:rsid w:val="0089116F"/>
    <w:rsid w:val="00891A7E"/>
    <w:rsid w:val="0089352B"/>
    <w:rsid w:val="00893AEA"/>
    <w:rsid w:val="00893F3B"/>
    <w:rsid w:val="00894D48"/>
    <w:rsid w:val="00894EE5"/>
    <w:rsid w:val="008964CA"/>
    <w:rsid w:val="00896FD7"/>
    <w:rsid w:val="0089787E"/>
    <w:rsid w:val="0089793B"/>
    <w:rsid w:val="00897D38"/>
    <w:rsid w:val="008A1728"/>
    <w:rsid w:val="008A1B38"/>
    <w:rsid w:val="008A1BC2"/>
    <w:rsid w:val="008A22CE"/>
    <w:rsid w:val="008A365C"/>
    <w:rsid w:val="008A63F7"/>
    <w:rsid w:val="008A67EE"/>
    <w:rsid w:val="008B1302"/>
    <w:rsid w:val="008B2264"/>
    <w:rsid w:val="008B2BC0"/>
    <w:rsid w:val="008B34EF"/>
    <w:rsid w:val="008B42D2"/>
    <w:rsid w:val="008B466B"/>
    <w:rsid w:val="008B5C67"/>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C619B"/>
    <w:rsid w:val="008C6A49"/>
    <w:rsid w:val="008C6B9C"/>
    <w:rsid w:val="008D035C"/>
    <w:rsid w:val="008D0AB9"/>
    <w:rsid w:val="008D1507"/>
    <w:rsid w:val="008D156E"/>
    <w:rsid w:val="008D2094"/>
    <w:rsid w:val="008D3360"/>
    <w:rsid w:val="008D3905"/>
    <w:rsid w:val="008D43F4"/>
    <w:rsid w:val="008D48DD"/>
    <w:rsid w:val="008D4D16"/>
    <w:rsid w:val="008D6A17"/>
    <w:rsid w:val="008E10E1"/>
    <w:rsid w:val="008E202F"/>
    <w:rsid w:val="008E2713"/>
    <w:rsid w:val="008E2C7A"/>
    <w:rsid w:val="008E2DA6"/>
    <w:rsid w:val="008E3160"/>
    <w:rsid w:val="008E6A39"/>
    <w:rsid w:val="008F039B"/>
    <w:rsid w:val="008F33F6"/>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4C53"/>
    <w:rsid w:val="00925691"/>
    <w:rsid w:val="009259E9"/>
    <w:rsid w:val="00925D76"/>
    <w:rsid w:val="00926062"/>
    <w:rsid w:val="00927F5F"/>
    <w:rsid w:val="009307F8"/>
    <w:rsid w:val="009311C5"/>
    <w:rsid w:val="009312CA"/>
    <w:rsid w:val="00932023"/>
    <w:rsid w:val="00932D3A"/>
    <w:rsid w:val="00933D5C"/>
    <w:rsid w:val="00936AF6"/>
    <w:rsid w:val="009370FB"/>
    <w:rsid w:val="00937D30"/>
    <w:rsid w:val="00941FB0"/>
    <w:rsid w:val="00941FEB"/>
    <w:rsid w:val="0094218E"/>
    <w:rsid w:val="00942B2B"/>
    <w:rsid w:val="009439FD"/>
    <w:rsid w:val="00943E74"/>
    <w:rsid w:val="0094493D"/>
    <w:rsid w:val="00944E32"/>
    <w:rsid w:val="009465BF"/>
    <w:rsid w:val="00946637"/>
    <w:rsid w:val="00947916"/>
    <w:rsid w:val="009505C4"/>
    <w:rsid w:val="009513CF"/>
    <w:rsid w:val="00951934"/>
    <w:rsid w:val="00951F4C"/>
    <w:rsid w:val="00953121"/>
    <w:rsid w:val="00954578"/>
    <w:rsid w:val="009548C1"/>
    <w:rsid w:val="00954BB1"/>
    <w:rsid w:val="00954D67"/>
    <w:rsid w:val="009630EE"/>
    <w:rsid w:val="0096448B"/>
    <w:rsid w:val="00964B71"/>
    <w:rsid w:val="00965A5A"/>
    <w:rsid w:val="00965C00"/>
    <w:rsid w:val="00965CDA"/>
    <w:rsid w:val="0097150E"/>
    <w:rsid w:val="00971DE7"/>
    <w:rsid w:val="009721AC"/>
    <w:rsid w:val="00972C1E"/>
    <w:rsid w:val="00973C65"/>
    <w:rsid w:val="00974F00"/>
    <w:rsid w:val="00976C0C"/>
    <w:rsid w:val="00977A07"/>
    <w:rsid w:val="0098029A"/>
    <w:rsid w:val="00981715"/>
    <w:rsid w:val="009817B1"/>
    <w:rsid w:val="0098198B"/>
    <w:rsid w:val="00982CB8"/>
    <w:rsid w:val="00982D3C"/>
    <w:rsid w:val="00982DA9"/>
    <w:rsid w:val="00983F65"/>
    <w:rsid w:val="00984998"/>
    <w:rsid w:val="00984AB3"/>
    <w:rsid w:val="00984B2F"/>
    <w:rsid w:val="0098574B"/>
    <w:rsid w:val="00985E60"/>
    <w:rsid w:val="0098623E"/>
    <w:rsid w:val="00986739"/>
    <w:rsid w:val="00987B2A"/>
    <w:rsid w:val="0099059E"/>
    <w:rsid w:val="00990C09"/>
    <w:rsid w:val="0099102D"/>
    <w:rsid w:val="00991523"/>
    <w:rsid w:val="009923EA"/>
    <w:rsid w:val="00992888"/>
    <w:rsid w:val="00992CB9"/>
    <w:rsid w:val="00993072"/>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0F7"/>
    <w:rsid w:val="009B635B"/>
    <w:rsid w:val="009B6EE3"/>
    <w:rsid w:val="009B7075"/>
    <w:rsid w:val="009B75B7"/>
    <w:rsid w:val="009B7810"/>
    <w:rsid w:val="009C22E0"/>
    <w:rsid w:val="009C382A"/>
    <w:rsid w:val="009C3AF4"/>
    <w:rsid w:val="009C3D5A"/>
    <w:rsid w:val="009C50A3"/>
    <w:rsid w:val="009C5414"/>
    <w:rsid w:val="009C60ED"/>
    <w:rsid w:val="009C6238"/>
    <w:rsid w:val="009C77FE"/>
    <w:rsid w:val="009C7F28"/>
    <w:rsid w:val="009D05E6"/>
    <w:rsid w:val="009D0F42"/>
    <w:rsid w:val="009D0FF2"/>
    <w:rsid w:val="009D1CB1"/>
    <w:rsid w:val="009D2EE4"/>
    <w:rsid w:val="009D33EB"/>
    <w:rsid w:val="009D3BB3"/>
    <w:rsid w:val="009D43F1"/>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3BC9"/>
    <w:rsid w:val="009F4126"/>
    <w:rsid w:val="009F45BD"/>
    <w:rsid w:val="009F60EF"/>
    <w:rsid w:val="009F7840"/>
    <w:rsid w:val="00A00399"/>
    <w:rsid w:val="00A01540"/>
    <w:rsid w:val="00A0238D"/>
    <w:rsid w:val="00A02D7F"/>
    <w:rsid w:val="00A037A0"/>
    <w:rsid w:val="00A042A9"/>
    <w:rsid w:val="00A05D11"/>
    <w:rsid w:val="00A079E3"/>
    <w:rsid w:val="00A10341"/>
    <w:rsid w:val="00A10E1D"/>
    <w:rsid w:val="00A12915"/>
    <w:rsid w:val="00A12DFD"/>
    <w:rsid w:val="00A147EC"/>
    <w:rsid w:val="00A15075"/>
    <w:rsid w:val="00A1518A"/>
    <w:rsid w:val="00A1560F"/>
    <w:rsid w:val="00A16379"/>
    <w:rsid w:val="00A167F2"/>
    <w:rsid w:val="00A20982"/>
    <w:rsid w:val="00A21416"/>
    <w:rsid w:val="00A22A96"/>
    <w:rsid w:val="00A24D2D"/>
    <w:rsid w:val="00A25783"/>
    <w:rsid w:val="00A25B4C"/>
    <w:rsid w:val="00A27992"/>
    <w:rsid w:val="00A27D9B"/>
    <w:rsid w:val="00A303CB"/>
    <w:rsid w:val="00A311AF"/>
    <w:rsid w:val="00A31202"/>
    <w:rsid w:val="00A33349"/>
    <w:rsid w:val="00A3338B"/>
    <w:rsid w:val="00A33B16"/>
    <w:rsid w:val="00A36F15"/>
    <w:rsid w:val="00A37720"/>
    <w:rsid w:val="00A406EE"/>
    <w:rsid w:val="00A40D28"/>
    <w:rsid w:val="00A40FBE"/>
    <w:rsid w:val="00A40FE3"/>
    <w:rsid w:val="00A418FF"/>
    <w:rsid w:val="00A4288C"/>
    <w:rsid w:val="00A42A28"/>
    <w:rsid w:val="00A42C14"/>
    <w:rsid w:val="00A4398B"/>
    <w:rsid w:val="00A4417A"/>
    <w:rsid w:val="00A44A75"/>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62D6"/>
    <w:rsid w:val="00A5798D"/>
    <w:rsid w:val="00A61330"/>
    <w:rsid w:val="00A61AF9"/>
    <w:rsid w:val="00A623B3"/>
    <w:rsid w:val="00A64AA4"/>
    <w:rsid w:val="00A66C17"/>
    <w:rsid w:val="00A67193"/>
    <w:rsid w:val="00A70DD7"/>
    <w:rsid w:val="00A714BD"/>
    <w:rsid w:val="00A72094"/>
    <w:rsid w:val="00A726F7"/>
    <w:rsid w:val="00A72C44"/>
    <w:rsid w:val="00A75136"/>
    <w:rsid w:val="00A76B9C"/>
    <w:rsid w:val="00A8058F"/>
    <w:rsid w:val="00A81491"/>
    <w:rsid w:val="00A82023"/>
    <w:rsid w:val="00A83D1B"/>
    <w:rsid w:val="00A83EB5"/>
    <w:rsid w:val="00A850B8"/>
    <w:rsid w:val="00A863AA"/>
    <w:rsid w:val="00A908B6"/>
    <w:rsid w:val="00A911C8"/>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2D39"/>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5833"/>
    <w:rsid w:val="00AC6524"/>
    <w:rsid w:val="00AC673A"/>
    <w:rsid w:val="00AD0823"/>
    <w:rsid w:val="00AD13D8"/>
    <w:rsid w:val="00AD3A65"/>
    <w:rsid w:val="00AD3A8F"/>
    <w:rsid w:val="00AD4B9A"/>
    <w:rsid w:val="00AD54ED"/>
    <w:rsid w:val="00AD699E"/>
    <w:rsid w:val="00AD76F0"/>
    <w:rsid w:val="00AE109A"/>
    <w:rsid w:val="00AE1495"/>
    <w:rsid w:val="00AE183A"/>
    <w:rsid w:val="00AE2FF2"/>
    <w:rsid w:val="00AE31B7"/>
    <w:rsid w:val="00AE3CEA"/>
    <w:rsid w:val="00AE3D43"/>
    <w:rsid w:val="00AE5643"/>
    <w:rsid w:val="00AE57B5"/>
    <w:rsid w:val="00AF00ED"/>
    <w:rsid w:val="00AF04F6"/>
    <w:rsid w:val="00AF16B0"/>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8B2"/>
    <w:rsid w:val="00B16F6E"/>
    <w:rsid w:val="00B1721A"/>
    <w:rsid w:val="00B17289"/>
    <w:rsid w:val="00B17638"/>
    <w:rsid w:val="00B176C8"/>
    <w:rsid w:val="00B17EE2"/>
    <w:rsid w:val="00B20562"/>
    <w:rsid w:val="00B2184C"/>
    <w:rsid w:val="00B2191D"/>
    <w:rsid w:val="00B23F28"/>
    <w:rsid w:val="00B23F46"/>
    <w:rsid w:val="00B242C3"/>
    <w:rsid w:val="00B257F7"/>
    <w:rsid w:val="00B259D0"/>
    <w:rsid w:val="00B30C57"/>
    <w:rsid w:val="00B3257D"/>
    <w:rsid w:val="00B32A1A"/>
    <w:rsid w:val="00B32DE0"/>
    <w:rsid w:val="00B3338B"/>
    <w:rsid w:val="00B34005"/>
    <w:rsid w:val="00B34098"/>
    <w:rsid w:val="00B3549D"/>
    <w:rsid w:val="00B35DA4"/>
    <w:rsid w:val="00B35F8C"/>
    <w:rsid w:val="00B37F5B"/>
    <w:rsid w:val="00B40039"/>
    <w:rsid w:val="00B4041B"/>
    <w:rsid w:val="00B4069F"/>
    <w:rsid w:val="00B4197E"/>
    <w:rsid w:val="00B41FE2"/>
    <w:rsid w:val="00B43734"/>
    <w:rsid w:val="00B43E08"/>
    <w:rsid w:val="00B43FF3"/>
    <w:rsid w:val="00B45AF9"/>
    <w:rsid w:val="00B45E77"/>
    <w:rsid w:val="00B46114"/>
    <w:rsid w:val="00B47025"/>
    <w:rsid w:val="00B47A5E"/>
    <w:rsid w:val="00B551BF"/>
    <w:rsid w:val="00B56139"/>
    <w:rsid w:val="00B569F2"/>
    <w:rsid w:val="00B576BD"/>
    <w:rsid w:val="00B57AA0"/>
    <w:rsid w:val="00B57EF1"/>
    <w:rsid w:val="00B61160"/>
    <w:rsid w:val="00B61DDE"/>
    <w:rsid w:val="00B63073"/>
    <w:rsid w:val="00B63614"/>
    <w:rsid w:val="00B6363B"/>
    <w:rsid w:val="00B64A99"/>
    <w:rsid w:val="00B64F9F"/>
    <w:rsid w:val="00B655BE"/>
    <w:rsid w:val="00B660B8"/>
    <w:rsid w:val="00B66204"/>
    <w:rsid w:val="00B66EF8"/>
    <w:rsid w:val="00B67EB4"/>
    <w:rsid w:val="00B7037E"/>
    <w:rsid w:val="00B716C9"/>
    <w:rsid w:val="00B72B2C"/>
    <w:rsid w:val="00B77DB4"/>
    <w:rsid w:val="00B77F06"/>
    <w:rsid w:val="00B8362C"/>
    <w:rsid w:val="00B84400"/>
    <w:rsid w:val="00B845CB"/>
    <w:rsid w:val="00B85FB6"/>
    <w:rsid w:val="00B87720"/>
    <w:rsid w:val="00B87B86"/>
    <w:rsid w:val="00B87E75"/>
    <w:rsid w:val="00B91F54"/>
    <w:rsid w:val="00B94002"/>
    <w:rsid w:val="00B94589"/>
    <w:rsid w:val="00B94D7C"/>
    <w:rsid w:val="00B974EE"/>
    <w:rsid w:val="00B97C5D"/>
    <w:rsid w:val="00BA0FC7"/>
    <w:rsid w:val="00BA1434"/>
    <w:rsid w:val="00BA384E"/>
    <w:rsid w:val="00BA5306"/>
    <w:rsid w:val="00BA5375"/>
    <w:rsid w:val="00BA79E9"/>
    <w:rsid w:val="00BB0481"/>
    <w:rsid w:val="00BB0C64"/>
    <w:rsid w:val="00BB0E04"/>
    <w:rsid w:val="00BB13A6"/>
    <w:rsid w:val="00BB2DAD"/>
    <w:rsid w:val="00BB3493"/>
    <w:rsid w:val="00BB404F"/>
    <w:rsid w:val="00BB4096"/>
    <w:rsid w:val="00BB521F"/>
    <w:rsid w:val="00BB6B14"/>
    <w:rsid w:val="00BC0D75"/>
    <w:rsid w:val="00BC0E61"/>
    <w:rsid w:val="00BC2E92"/>
    <w:rsid w:val="00BC432E"/>
    <w:rsid w:val="00BC4A6F"/>
    <w:rsid w:val="00BC54C4"/>
    <w:rsid w:val="00BC6BFF"/>
    <w:rsid w:val="00BC7143"/>
    <w:rsid w:val="00BC7211"/>
    <w:rsid w:val="00BC75BA"/>
    <w:rsid w:val="00BD0277"/>
    <w:rsid w:val="00BD0783"/>
    <w:rsid w:val="00BD1D82"/>
    <w:rsid w:val="00BD1E9A"/>
    <w:rsid w:val="00BD25D5"/>
    <w:rsid w:val="00BD322E"/>
    <w:rsid w:val="00BD4535"/>
    <w:rsid w:val="00BD68E2"/>
    <w:rsid w:val="00BD776C"/>
    <w:rsid w:val="00BE0D58"/>
    <w:rsid w:val="00BE2130"/>
    <w:rsid w:val="00BE2D01"/>
    <w:rsid w:val="00BE3189"/>
    <w:rsid w:val="00BE3270"/>
    <w:rsid w:val="00BE3375"/>
    <w:rsid w:val="00BE4578"/>
    <w:rsid w:val="00BE6148"/>
    <w:rsid w:val="00BE6B17"/>
    <w:rsid w:val="00BE6E1C"/>
    <w:rsid w:val="00BE7F08"/>
    <w:rsid w:val="00BF24C7"/>
    <w:rsid w:val="00BF2C66"/>
    <w:rsid w:val="00BF3641"/>
    <w:rsid w:val="00BF4006"/>
    <w:rsid w:val="00BF4B7C"/>
    <w:rsid w:val="00BF5489"/>
    <w:rsid w:val="00BF5702"/>
    <w:rsid w:val="00BF5876"/>
    <w:rsid w:val="00BF699D"/>
    <w:rsid w:val="00BF6B55"/>
    <w:rsid w:val="00BF7308"/>
    <w:rsid w:val="00C00006"/>
    <w:rsid w:val="00C00CC5"/>
    <w:rsid w:val="00C0106D"/>
    <w:rsid w:val="00C01B4B"/>
    <w:rsid w:val="00C0263B"/>
    <w:rsid w:val="00C056F7"/>
    <w:rsid w:val="00C05F90"/>
    <w:rsid w:val="00C07214"/>
    <w:rsid w:val="00C074E1"/>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63A"/>
    <w:rsid w:val="00C328E5"/>
    <w:rsid w:val="00C328E6"/>
    <w:rsid w:val="00C32A4F"/>
    <w:rsid w:val="00C3335B"/>
    <w:rsid w:val="00C34443"/>
    <w:rsid w:val="00C34804"/>
    <w:rsid w:val="00C348B3"/>
    <w:rsid w:val="00C35703"/>
    <w:rsid w:val="00C3586F"/>
    <w:rsid w:val="00C3596F"/>
    <w:rsid w:val="00C3629A"/>
    <w:rsid w:val="00C36944"/>
    <w:rsid w:val="00C40825"/>
    <w:rsid w:val="00C412D8"/>
    <w:rsid w:val="00C414C4"/>
    <w:rsid w:val="00C41634"/>
    <w:rsid w:val="00C41880"/>
    <w:rsid w:val="00C42574"/>
    <w:rsid w:val="00C42FF2"/>
    <w:rsid w:val="00C431E8"/>
    <w:rsid w:val="00C44216"/>
    <w:rsid w:val="00C4488E"/>
    <w:rsid w:val="00C45C3E"/>
    <w:rsid w:val="00C46BA0"/>
    <w:rsid w:val="00C473D3"/>
    <w:rsid w:val="00C50A7A"/>
    <w:rsid w:val="00C50FBD"/>
    <w:rsid w:val="00C511C7"/>
    <w:rsid w:val="00C51787"/>
    <w:rsid w:val="00C51B23"/>
    <w:rsid w:val="00C52AEE"/>
    <w:rsid w:val="00C53519"/>
    <w:rsid w:val="00C53DD6"/>
    <w:rsid w:val="00C54CDB"/>
    <w:rsid w:val="00C550AA"/>
    <w:rsid w:val="00C55FDC"/>
    <w:rsid w:val="00C60788"/>
    <w:rsid w:val="00C60C17"/>
    <w:rsid w:val="00C644F0"/>
    <w:rsid w:val="00C64644"/>
    <w:rsid w:val="00C65CD0"/>
    <w:rsid w:val="00C66B84"/>
    <w:rsid w:val="00C67A2D"/>
    <w:rsid w:val="00C67B74"/>
    <w:rsid w:val="00C70EB8"/>
    <w:rsid w:val="00C71650"/>
    <w:rsid w:val="00C7172B"/>
    <w:rsid w:val="00C71BC1"/>
    <w:rsid w:val="00C722AD"/>
    <w:rsid w:val="00C73545"/>
    <w:rsid w:val="00C73F74"/>
    <w:rsid w:val="00C74DC1"/>
    <w:rsid w:val="00C75F61"/>
    <w:rsid w:val="00C76050"/>
    <w:rsid w:val="00C760FB"/>
    <w:rsid w:val="00C82210"/>
    <w:rsid w:val="00C84733"/>
    <w:rsid w:val="00C8506E"/>
    <w:rsid w:val="00C854FD"/>
    <w:rsid w:val="00C86BAF"/>
    <w:rsid w:val="00C86C96"/>
    <w:rsid w:val="00C90918"/>
    <w:rsid w:val="00C92520"/>
    <w:rsid w:val="00C929B8"/>
    <w:rsid w:val="00C92C72"/>
    <w:rsid w:val="00C9439D"/>
    <w:rsid w:val="00C949BB"/>
    <w:rsid w:val="00C94A00"/>
    <w:rsid w:val="00C94EF6"/>
    <w:rsid w:val="00C94EF9"/>
    <w:rsid w:val="00C96207"/>
    <w:rsid w:val="00C9700F"/>
    <w:rsid w:val="00CA058A"/>
    <w:rsid w:val="00CA19AB"/>
    <w:rsid w:val="00CA37C0"/>
    <w:rsid w:val="00CA4A7D"/>
    <w:rsid w:val="00CA5764"/>
    <w:rsid w:val="00CA57FC"/>
    <w:rsid w:val="00CA60BC"/>
    <w:rsid w:val="00CA61A2"/>
    <w:rsid w:val="00CA6D07"/>
    <w:rsid w:val="00CA7368"/>
    <w:rsid w:val="00CA7C20"/>
    <w:rsid w:val="00CA7C6C"/>
    <w:rsid w:val="00CA7D7C"/>
    <w:rsid w:val="00CB0B59"/>
    <w:rsid w:val="00CB2D71"/>
    <w:rsid w:val="00CB4353"/>
    <w:rsid w:val="00CB45C3"/>
    <w:rsid w:val="00CB516E"/>
    <w:rsid w:val="00CB574C"/>
    <w:rsid w:val="00CB6930"/>
    <w:rsid w:val="00CB79EB"/>
    <w:rsid w:val="00CB7D25"/>
    <w:rsid w:val="00CC1413"/>
    <w:rsid w:val="00CC1F28"/>
    <w:rsid w:val="00CC2C2A"/>
    <w:rsid w:val="00CC2C51"/>
    <w:rsid w:val="00CC2F66"/>
    <w:rsid w:val="00CC2FAD"/>
    <w:rsid w:val="00CC3E35"/>
    <w:rsid w:val="00CC4916"/>
    <w:rsid w:val="00CC52E3"/>
    <w:rsid w:val="00CC599E"/>
    <w:rsid w:val="00CC64CA"/>
    <w:rsid w:val="00CC6D10"/>
    <w:rsid w:val="00CD002C"/>
    <w:rsid w:val="00CD10CA"/>
    <w:rsid w:val="00CD29AE"/>
    <w:rsid w:val="00CD2F24"/>
    <w:rsid w:val="00CD3C09"/>
    <w:rsid w:val="00CD4602"/>
    <w:rsid w:val="00CD5DEB"/>
    <w:rsid w:val="00CD7418"/>
    <w:rsid w:val="00CD777F"/>
    <w:rsid w:val="00CE0969"/>
    <w:rsid w:val="00CE1686"/>
    <w:rsid w:val="00CE1815"/>
    <w:rsid w:val="00CE2171"/>
    <w:rsid w:val="00CE2786"/>
    <w:rsid w:val="00CE2C6D"/>
    <w:rsid w:val="00CE3283"/>
    <w:rsid w:val="00CE5242"/>
    <w:rsid w:val="00CE6937"/>
    <w:rsid w:val="00CE719C"/>
    <w:rsid w:val="00CE7A6E"/>
    <w:rsid w:val="00CF3417"/>
    <w:rsid w:val="00CF4F7C"/>
    <w:rsid w:val="00CF5682"/>
    <w:rsid w:val="00CF5EF5"/>
    <w:rsid w:val="00CF63F2"/>
    <w:rsid w:val="00CF640F"/>
    <w:rsid w:val="00CF6CFF"/>
    <w:rsid w:val="00CF7123"/>
    <w:rsid w:val="00CF722C"/>
    <w:rsid w:val="00CF7388"/>
    <w:rsid w:val="00D00E52"/>
    <w:rsid w:val="00D01404"/>
    <w:rsid w:val="00D01793"/>
    <w:rsid w:val="00D01E59"/>
    <w:rsid w:val="00D03490"/>
    <w:rsid w:val="00D03DFE"/>
    <w:rsid w:val="00D05CBD"/>
    <w:rsid w:val="00D05F84"/>
    <w:rsid w:val="00D06099"/>
    <w:rsid w:val="00D0642B"/>
    <w:rsid w:val="00D072F5"/>
    <w:rsid w:val="00D073B6"/>
    <w:rsid w:val="00D07508"/>
    <w:rsid w:val="00D0791E"/>
    <w:rsid w:val="00D10806"/>
    <w:rsid w:val="00D10949"/>
    <w:rsid w:val="00D10D44"/>
    <w:rsid w:val="00D10F25"/>
    <w:rsid w:val="00D130B5"/>
    <w:rsid w:val="00D142F6"/>
    <w:rsid w:val="00D158C8"/>
    <w:rsid w:val="00D169E5"/>
    <w:rsid w:val="00D16C79"/>
    <w:rsid w:val="00D17F49"/>
    <w:rsid w:val="00D20DC6"/>
    <w:rsid w:val="00D22155"/>
    <w:rsid w:val="00D22F28"/>
    <w:rsid w:val="00D230B3"/>
    <w:rsid w:val="00D23440"/>
    <w:rsid w:val="00D244C4"/>
    <w:rsid w:val="00D24A02"/>
    <w:rsid w:val="00D25004"/>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322"/>
    <w:rsid w:val="00D50460"/>
    <w:rsid w:val="00D50EC5"/>
    <w:rsid w:val="00D51623"/>
    <w:rsid w:val="00D535DF"/>
    <w:rsid w:val="00D54BF3"/>
    <w:rsid w:val="00D5504C"/>
    <w:rsid w:val="00D55B87"/>
    <w:rsid w:val="00D56FCD"/>
    <w:rsid w:val="00D57407"/>
    <w:rsid w:val="00D575CE"/>
    <w:rsid w:val="00D57BDB"/>
    <w:rsid w:val="00D607E4"/>
    <w:rsid w:val="00D61A92"/>
    <w:rsid w:val="00D61E41"/>
    <w:rsid w:val="00D63328"/>
    <w:rsid w:val="00D6476F"/>
    <w:rsid w:val="00D64894"/>
    <w:rsid w:val="00D64DA1"/>
    <w:rsid w:val="00D662E0"/>
    <w:rsid w:val="00D669EB"/>
    <w:rsid w:val="00D66BCB"/>
    <w:rsid w:val="00D678D6"/>
    <w:rsid w:val="00D72062"/>
    <w:rsid w:val="00D72D23"/>
    <w:rsid w:val="00D748DD"/>
    <w:rsid w:val="00D75686"/>
    <w:rsid w:val="00D75710"/>
    <w:rsid w:val="00D75E00"/>
    <w:rsid w:val="00D75EE5"/>
    <w:rsid w:val="00D76D5D"/>
    <w:rsid w:val="00D770C0"/>
    <w:rsid w:val="00D81276"/>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33D6"/>
    <w:rsid w:val="00DA4B5E"/>
    <w:rsid w:val="00DA53D1"/>
    <w:rsid w:val="00DA54B5"/>
    <w:rsid w:val="00DA56C5"/>
    <w:rsid w:val="00DA61A8"/>
    <w:rsid w:val="00DA6D31"/>
    <w:rsid w:val="00DA7DCB"/>
    <w:rsid w:val="00DB0AA5"/>
    <w:rsid w:val="00DB1F5B"/>
    <w:rsid w:val="00DB3374"/>
    <w:rsid w:val="00DB3591"/>
    <w:rsid w:val="00DB36AF"/>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8E2"/>
    <w:rsid w:val="00DE4BC2"/>
    <w:rsid w:val="00DE7FE0"/>
    <w:rsid w:val="00DF1929"/>
    <w:rsid w:val="00DF1D3B"/>
    <w:rsid w:val="00DF6022"/>
    <w:rsid w:val="00DF71B0"/>
    <w:rsid w:val="00DF78EF"/>
    <w:rsid w:val="00DF7A8C"/>
    <w:rsid w:val="00DF7E13"/>
    <w:rsid w:val="00E00D44"/>
    <w:rsid w:val="00E04FD4"/>
    <w:rsid w:val="00E07384"/>
    <w:rsid w:val="00E125BE"/>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002"/>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26A6"/>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5F41"/>
    <w:rsid w:val="00E766B1"/>
    <w:rsid w:val="00E776A0"/>
    <w:rsid w:val="00E77E01"/>
    <w:rsid w:val="00E80FE8"/>
    <w:rsid w:val="00E822F7"/>
    <w:rsid w:val="00E82443"/>
    <w:rsid w:val="00E82C41"/>
    <w:rsid w:val="00E82DF9"/>
    <w:rsid w:val="00E831B0"/>
    <w:rsid w:val="00E8341F"/>
    <w:rsid w:val="00E845A8"/>
    <w:rsid w:val="00E84A66"/>
    <w:rsid w:val="00E86469"/>
    <w:rsid w:val="00E909A3"/>
    <w:rsid w:val="00E912FC"/>
    <w:rsid w:val="00E91D1B"/>
    <w:rsid w:val="00E920CA"/>
    <w:rsid w:val="00E92F14"/>
    <w:rsid w:val="00E932FA"/>
    <w:rsid w:val="00E94EA7"/>
    <w:rsid w:val="00E963E1"/>
    <w:rsid w:val="00E96646"/>
    <w:rsid w:val="00E96FDE"/>
    <w:rsid w:val="00E971A6"/>
    <w:rsid w:val="00E97A07"/>
    <w:rsid w:val="00EA0F7C"/>
    <w:rsid w:val="00EA203E"/>
    <w:rsid w:val="00EA273E"/>
    <w:rsid w:val="00EA2A9A"/>
    <w:rsid w:val="00EA3B0B"/>
    <w:rsid w:val="00EA41AB"/>
    <w:rsid w:val="00EA4DFE"/>
    <w:rsid w:val="00EA5AE4"/>
    <w:rsid w:val="00EA6444"/>
    <w:rsid w:val="00EA6B7C"/>
    <w:rsid w:val="00EB0D05"/>
    <w:rsid w:val="00EB0E82"/>
    <w:rsid w:val="00EB269F"/>
    <w:rsid w:val="00EB3982"/>
    <w:rsid w:val="00EB465E"/>
    <w:rsid w:val="00EB47C5"/>
    <w:rsid w:val="00EB48A1"/>
    <w:rsid w:val="00EB4990"/>
    <w:rsid w:val="00EB5842"/>
    <w:rsid w:val="00EB6123"/>
    <w:rsid w:val="00EB731D"/>
    <w:rsid w:val="00EC0323"/>
    <w:rsid w:val="00EC124E"/>
    <w:rsid w:val="00EC1539"/>
    <w:rsid w:val="00EC1A05"/>
    <w:rsid w:val="00EC1C6A"/>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24BA"/>
    <w:rsid w:val="00EE2728"/>
    <w:rsid w:val="00EE3F22"/>
    <w:rsid w:val="00EE631C"/>
    <w:rsid w:val="00EE632D"/>
    <w:rsid w:val="00EE6555"/>
    <w:rsid w:val="00EE6B45"/>
    <w:rsid w:val="00EF2798"/>
    <w:rsid w:val="00EF2C28"/>
    <w:rsid w:val="00EF42D0"/>
    <w:rsid w:val="00EF487B"/>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5798"/>
    <w:rsid w:val="00F26B92"/>
    <w:rsid w:val="00F26BDC"/>
    <w:rsid w:val="00F27AE8"/>
    <w:rsid w:val="00F308C6"/>
    <w:rsid w:val="00F31905"/>
    <w:rsid w:val="00F3297D"/>
    <w:rsid w:val="00F32CA1"/>
    <w:rsid w:val="00F33A0B"/>
    <w:rsid w:val="00F3496F"/>
    <w:rsid w:val="00F35A09"/>
    <w:rsid w:val="00F36419"/>
    <w:rsid w:val="00F366C4"/>
    <w:rsid w:val="00F4045F"/>
    <w:rsid w:val="00F411DE"/>
    <w:rsid w:val="00F426A9"/>
    <w:rsid w:val="00F42981"/>
    <w:rsid w:val="00F42CF9"/>
    <w:rsid w:val="00F4436E"/>
    <w:rsid w:val="00F44379"/>
    <w:rsid w:val="00F44AA9"/>
    <w:rsid w:val="00F44DD1"/>
    <w:rsid w:val="00F456C8"/>
    <w:rsid w:val="00F45B44"/>
    <w:rsid w:val="00F460D7"/>
    <w:rsid w:val="00F46329"/>
    <w:rsid w:val="00F46B16"/>
    <w:rsid w:val="00F51145"/>
    <w:rsid w:val="00F5156F"/>
    <w:rsid w:val="00F51FC8"/>
    <w:rsid w:val="00F5260D"/>
    <w:rsid w:val="00F539CA"/>
    <w:rsid w:val="00F55637"/>
    <w:rsid w:val="00F56E8C"/>
    <w:rsid w:val="00F57C6D"/>
    <w:rsid w:val="00F57F6B"/>
    <w:rsid w:val="00F6108C"/>
    <w:rsid w:val="00F61D0A"/>
    <w:rsid w:val="00F628F9"/>
    <w:rsid w:val="00F62DC8"/>
    <w:rsid w:val="00F634D4"/>
    <w:rsid w:val="00F636B1"/>
    <w:rsid w:val="00F642C3"/>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9B"/>
    <w:rsid w:val="00F71AE8"/>
    <w:rsid w:val="00F72307"/>
    <w:rsid w:val="00F73030"/>
    <w:rsid w:val="00F7398A"/>
    <w:rsid w:val="00F7669F"/>
    <w:rsid w:val="00F808BA"/>
    <w:rsid w:val="00F81AB7"/>
    <w:rsid w:val="00F8221E"/>
    <w:rsid w:val="00F844DF"/>
    <w:rsid w:val="00F844E1"/>
    <w:rsid w:val="00F85273"/>
    <w:rsid w:val="00F852AE"/>
    <w:rsid w:val="00F87880"/>
    <w:rsid w:val="00F9184B"/>
    <w:rsid w:val="00F97ED7"/>
    <w:rsid w:val="00FA0727"/>
    <w:rsid w:val="00FA1A16"/>
    <w:rsid w:val="00FA237C"/>
    <w:rsid w:val="00FA23A4"/>
    <w:rsid w:val="00FA24F4"/>
    <w:rsid w:val="00FA36E3"/>
    <w:rsid w:val="00FA4988"/>
    <w:rsid w:val="00FA4E31"/>
    <w:rsid w:val="00FA641A"/>
    <w:rsid w:val="00FA7156"/>
    <w:rsid w:val="00FA781D"/>
    <w:rsid w:val="00FB1417"/>
    <w:rsid w:val="00FB2985"/>
    <w:rsid w:val="00FB3A98"/>
    <w:rsid w:val="00FB3CE5"/>
    <w:rsid w:val="00FB435C"/>
    <w:rsid w:val="00FB5171"/>
    <w:rsid w:val="00FB5387"/>
    <w:rsid w:val="00FB5769"/>
    <w:rsid w:val="00FB79F9"/>
    <w:rsid w:val="00FC0235"/>
    <w:rsid w:val="00FC10E5"/>
    <w:rsid w:val="00FC3B60"/>
    <w:rsid w:val="00FC3D3F"/>
    <w:rsid w:val="00FC4C08"/>
    <w:rsid w:val="00FC54A4"/>
    <w:rsid w:val="00FC6DD0"/>
    <w:rsid w:val="00FC706B"/>
    <w:rsid w:val="00FC731E"/>
    <w:rsid w:val="00FD0AE0"/>
    <w:rsid w:val="00FD1130"/>
    <w:rsid w:val="00FD1802"/>
    <w:rsid w:val="00FD48A9"/>
    <w:rsid w:val="00FD4948"/>
    <w:rsid w:val="00FD6B2C"/>
    <w:rsid w:val="00FD6D45"/>
    <w:rsid w:val="00FD71A1"/>
    <w:rsid w:val="00FE0D01"/>
    <w:rsid w:val="00FE17E4"/>
    <w:rsid w:val="00FE3205"/>
    <w:rsid w:val="00FE354C"/>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5A898"/>
  <w15:docId w15:val="{D84F2444-E778-4428-8592-8F5CCC02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45F"/>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link w:val="Nagwek7Znak"/>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normalny tekst,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2"/>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normalny tekst Znak,CW_Lista Znak,BulletC Znak,Wyliczanie Znak,Obiekt Znak,List Paragraph Znak,Bullets Znak"/>
    <w:link w:val="Akapitzlist"/>
    <w:uiPriority w:val="34"/>
    <w:qFormat/>
    <w:locked/>
    <w:rsid w:val="00B46114"/>
    <w:rPr>
      <w:sz w:val="24"/>
      <w:szCs w:val="24"/>
    </w:rPr>
  </w:style>
  <w:style w:type="character" w:customStyle="1" w:styleId="Nagwek7Znak">
    <w:name w:val="Nagłówek 7 Znak"/>
    <w:basedOn w:val="Domylnaczcionkaakapitu"/>
    <w:link w:val="Nagwek7"/>
    <w:rsid w:val="00540D50"/>
    <w:rPr>
      <w:b/>
      <w:bCs/>
      <w:i/>
      <w:iCs/>
      <w:szCs w:val="24"/>
      <w:lang w:eastAsia="ar-SA"/>
    </w:rPr>
  </w:style>
  <w:style w:type="character" w:styleId="Odwoanieprzypisudolnego">
    <w:name w:val="footnote reference"/>
    <w:basedOn w:val="Domylnaczcionkaakapitu"/>
    <w:semiHidden/>
    <w:unhideWhenUsed/>
    <w:rsid w:val="00C46BA0"/>
    <w:rPr>
      <w:vertAlign w:val="superscript"/>
    </w:rPr>
  </w:style>
  <w:style w:type="paragraph" w:styleId="Poprawka">
    <w:name w:val="Revision"/>
    <w:hidden/>
    <w:uiPriority w:val="99"/>
    <w:semiHidden/>
    <w:rsid w:val="00225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34832922">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 TargetMode="External"/><Relationship Id="rId13" Type="http://schemas.openxmlformats.org/officeDocument/2006/relationships/hyperlink" Target="mailto:przetargi@um.kolo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ukaszewicz@um.kolobrze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mailto:iod@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5873-5649-49E8-A48F-3A4B76DD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28</Pages>
  <Words>9255</Words>
  <Characters>55533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64659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Agnieszka Marcholewska</cp:lastModifiedBy>
  <cp:revision>47</cp:revision>
  <cp:lastPrinted>2020-11-09T10:01:00Z</cp:lastPrinted>
  <dcterms:created xsi:type="dcterms:W3CDTF">2020-11-09T12:01:00Z</dcterms:created>
  <dcterms:modified xsi:type="dcterms:W3CDTF">2020-11-26T09:41:00Z</dcterms:modified>
</cp:coreProperties>
</file>