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4D050" w14:textId="77777777" w:rsidR="00B2191D" w:rsidRPr="009D5817" w:rsidRDefault="00B2191D" w:rsidP="0089793B">
      <w:pPr>
        <w:pStyle w:val="Tekstpodstawowy"/>
        <w:spacing w:before="120" w:after="120"/>
        <w:rPr>
          <w:rFonts w:ascii="Arial" w:hAnsi="Arial" w:cs="Arial"/>
          <w:b/>
          <w:sz w:val="22"/>
          <w:szCs w:val="22"/>
        </w:rPr>
      </w:pPr>
    </w:p>
    <w:p w14:paraId="75C0A238" w14:textId="77777777" w:rsidR="00861BD4" w:rsidRPr="009D5817" w:rsidRDefault="00861BD4" w:rsidP="0089793B">
      <w:pPr>
        <w:pStyle w:val="Tekstpodstawowy"/>
        <w:spacing w:before="120" w:after="120"/>
      </w:pPr>
    </w:p>
    <w:p w14:paraId="55199C96" w14:textId="7879864E" w:rsidR="00861BD4" w:rsidRPr="009D5817" w:rsidRDefault="00861BD4" w:rsidP="0089793B">
      <w:pPr>
        <w:pStyle w:val="Tekstpodstawowy"/>
        <w:spacing w:before="120" w:after="120"/>
      </w:pPr>
    </w:p>
    <w:p w14:paraId="529905CD" w14:textId="36B925D2" w:rsidR="00861BD4" w:rsidRPr="009D5817" w:rsidRDefault="00861BD4" w:rsidP="0089793B">
      <w:pPr>
        <w:pStyle w:val="pkt"/>
        <w:spacing w:before="120" w:after="120" w:line="240" w:lineRule="auto"/>
        <w:ind w:left="0" w:firstLine="0"/>
        <w:rPr>
          <w:rFonts w:ascii="Arial" w:hAnsi="Arial" w:cs="Arial"/>
          <w:b/>
          <w:iCs/>
          <w:sz w:val="24"/>
          <w:szCs w:val="24"/>
        </w:rPr>
      </w:pPr>
      <w:r w:rsidRPr="009D5817">
        <w:rPr>
          <w:rFonts w:ascii="Arial" w:hAnsi="Arial" w:cs="Arial"/>
          <w:b/>
          <w:sz w:val="24"/>
          <w:szCs w:val="24"/>
        </w:rPr>
        <w:t>POSTĘPOWANIE O UDZI</w:t>
      </w:r>
      <w:r w:rsidR="003317FD" w:rsidRPr="009D5817">
        <w:rPr>
          <w:rFonts w:ascii="Arial" w:hAnsi="Arial" w:cs="Arial"/>
          <w:b/>
          <w:sz w:val="24"/>
          <w:szCs w:val="24"/>
        </w:rPr>
        <w:t xml:space="preserve">ELENIE ZAMÓWIENIA PUBLICZNEGO W </w:t>
      </w:r>
      <w:r w:rsidRPr="009D5817">
        <w:rPr>
          <w:rFonts w:ascii="Arial" w:hAnsi="Arial" w:cs="Arial"/>
          <w:b/>
          <w:sz w:val="24"/>
          <w:szCs w:val="24"/>
        </w:rPr>
        <w:t>TRYBIE PRZETARGU NIEOGRANICZONEGO O WARTOŚCI ZAMÓWIENIA PO</w:t>
      </w:r>
      <w:r w:rsidR="007D4AF5" w:rsidRPr="009D5817">
        <w:rPr>
          <w:rFonts w:ascii="Arial" w:hAnsi="Arial" w:cs="Arial"/>
          <w:b/>
          <w:sz w:val="24"/>
          <w:szCs w:val="24"/>
        </w:rPr>
        <w:t>NI</w:t>
      </w:r>
      <w:r w:rsidRPr="009D5817">
        <w:rPr>
          <w:rFonts w:ascii="Arial" w:hAnsi="Arial" w:cs="Arial"/>
          <w:b/>
          <w:sz w:val="24"/>
          <w:szCs w:val="24"/>
        </w:rPr>
        <w:t>ŻEJ KWOT OKREŚLONYCH W PRZEPISACH WYDANYCH NA PODSTAWIE ART. 11 UST. 8 USTAWY PZP</w:t>
      </w:r>
    </w:p>
    <w:p w14:paraId="5380651C" w14:textId="77777777" w:rsidR="00861BD4" w:rsidRPr="009D5817" w:rsidRDefault="00861BD4" w:rsidP="0089793B">
      <w:pPr>
        <w:pStyle w:val="pkt"/>
        <w:spacing w:before="120" w:after="120" w:line="240" w:lineRule="auto"/>
        <w:ind w:left="0" w:firstLine="0"/>
        <w:jc w:val="center"/>
        <w:rPr>
          <w:rFonts w:ascii="Arial" w:hAnsi="Arial" w:cs="Arial"/>
          <w:iCs/>
          <w:sz w:val="24"/>
          <w:szCs w:val="24"/>
        </w:rPr>
      </w:pPr>
    </w:p>
    <w:p w14:paraId="7FB3C2A1" w14:textId="68F8ACBF" w:rsidR="00861BD4" w:rsidRPr="009D5817" w:rsidRDefault="00861BD4" w:rsidP="0089793B">
      <w:pPr>
        <w:spacing w:before="120" w:after="120"/>
        <w:jc w:val="both"/>
        <w:rPr>
          <w:rFonts w:ascii="Arial" w:hAnsi="Arial" w:cs="Arial"/>
          <w:sz w:val="22"/>
          <w:szCs w:val="22"/>
        </w:rPr>
      </w:pPr>
      <w:r w:rsidRPr="009D5817">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A216BE" w:rsidRPr="009D5817">
        <w:rPr>
          <w:rFonts w:ascii="Arial" w:hAnsi="Arial" w:cs="Arial"/>
          <w:i/>
          <w:sz w:val="22"/>
          <w:szCs w:val="22"/>
        </w:rPr>
        <w:t>(Dz. U. z 2018r., poz. 1986</w:t>
      </w:r>
      <w:r w:rsidR="008A7843" w:rsidRPr="009D5817">
        <w:rPr>
          <w:rFonts w:ascii="Arial" w:hAnsi="Arial" w:cs="Arial"/>
          <w:i/>
          <w:sz w:val="22"/>
          <w:szCs w:val="22"/>
        </w:rPr>
        <w:t xml:space="preserve"> </w:t>
      </w:r>
      <w:r w:rsidR="00162B23" w:rsidRPr="009D5817">
        <w:rPr>
          <w:rFonts w:ascii="Arial" w:hAnsi="Arial" w:cs="Arial"/>
          <w:i/>
          <w:sz w:val="22"/>
          <w:szCs w:val="22"/>
        </w:rPr>
        <w:t>z późn. zm.</w:t>
      </w:r>
      <w:r w:rsidRPr="009D5817">
        <w:rPr>
          <w:rFonts w:ascii="Arial" w:hAnsi="Arial" w:cs="Arial"/>
          <w:i/>
          <w:sz w:val="22"/>
          <w:szCs w:val="22"/>
        </w:rPr>
        <w:t>)</w:t>
      </w:r>
      <w:r w:rsidRPr="009D5817">
        <w:rPr>
          <w:rFonts w:ascii="Arial" w:hAnsi="Arial" w:cs="Arial"/>
          <w:sz w:val="22"/>
          <w:szCs w:val="22"/>
        </w:rPr>
        <w:t>.</w:t>
      </w:r>
    </w:p>
    <w:p w14:paraId="2E3E8410" w14:textId="77777777" w:rsidR="00861BD4" w:rsidRPr="009D5817" w:rsidRDefault="00861BD4" w:rsidP="0089793B">
      <w:pPr>
        <w:pStyle w:val="pkt"/>
        <w:spacing w:before="120" w:after="120" w:line="240" w:lineRule="auto"/>
        <w:ind w:left="0" w:firstLine="0"/>
        <w:jc w:val="center"/>
        <w:rPr>
          <w:rFonts w:ascii="Times New Roman" w:hAnsi="Times New Roman"/>
          <w:sz w:val="24"/>
          <w:szCs w:val="24"/>
        </w:rPr>
      </w:pPr>
    </w:p>
    <w:p w14:paraId="2F5D311B" w14:textId="77777777" w:rsidR="00861BD4" w:rsidRPr="009D5817" w:rsidRDefault="00861BD4" w:rsidP="0089793B">
      <w:pPr>
        <w:pStyle w:val="pkt"/>
        <w:spacing w:before="120" w:after="120" w:line="240" w:lineRule="auto"/>
        <w:ind w:left="0" w:firstLine="0"/>
        <w:jc w:val="center"/>
        <w:rPr>
          <w:rFonts w:ascii="Times New Roman" w:hAnsi="Times New Roman"/>
          <w:sz w:val="24"/>
          <w:szCs w:val="24"/>
        </w:rPr>
      </w:pPr>
    </w:p>
    <w:p w14:paraId="2531A3BD" w14:textId="77777777" w:rsidR="00861BD4" w:rsidRPr="009D5817" w:rsidRDefault="00861BD4" w:rsidP="0089793B">
      <w:pPr>
        <w:pStyle w:val="pkt"/>
        <w:spacing w:before="120" w:after="120" w:line="240" w:lineRule="auto"/>
        <w:ind w:left="0" w:firstLine="0"/>
        <w:jc w:val="center"/>
        <w:rPr>
          <w:rFonts w:ascii="Times New Roman" w:hAnsi="Times New Roman"/>
          <w:sz w:val="24"/>
          <w:szCs w:val="24"/>
        </w:rPr>
      </w:pPr>
    </w:p>
    <w:p w14:paraId="7C6355B6" w14:textId="77777777" w:rsidR="00861BD4" w:rsidRPr="009D5817" w:rsidRDefault="00861BD4" w:rsidP="0089793B">
      <w:pPr>
        <w:pStyle w:val="pkt"/>
        <w:spacing w:before="120" w:after="120" w:line="240" w:lineRule="auto"/>
        <w:ind w:left="0" w:firstLine="0"/>
        <w:jc w:val="center"/>
        <w:rPr>
          <w:rFonts w:ascii="Arial" w:hAnsi="Arial" w:cs="Arial"/>
          <w:b/>
          <w:sz w:val="28"/>
          <w:szCs w:val="28"/>
        </w:rPr>
      </w:pPr>
      <w:r w:rsidRPr="009D5817">
        <w:rPr>
          <w:rFonts w:ascii="Arial" w:hAnsi="Arial" w:cs="Arial"/>
          <w:b/>
          <w:sz w:val="28"/>
          <w:szCs w:val="28"/>
        </w:rPr>
        <w:t>SPECYFIKACJA ISTOTNYCH WARUNKÓW ZAMÓWIENIA (SIWZ)</w:t>
      </w:r>
    </w:p>
    <w:p w14:paraId="09DC0EF9" w14:textId="77777777" w:rsidR="00861BD4" w:rsidRPr="009D5817" w:rsidRDefault="00861BD4" w:rsidP="0089793B">
      <w:pPr>
        <w:pStyle w:val="pkt"/>
        <w:spacing w:before="120" w:after="120" w:line="240" w:lineRule="auto"/>
        <w:ind w:left="0" w:firstLine="0"/>
        <w:jc w:val="center"/>
        <w:rPr>
          <w:rFonts w:ascii="Times New Roman" w:hAnsi="Times New Roman"/>
          <w:b/>
          <w:sz w:val="24"/>
          <w:szCs w:val="24"/>
        </w:rPr>
      </w:pPr>
    </w:p>
    <w:p w14:paraId="5A3710A4" w14:textId="337267EF" w:rsidR="00861BD4" w:rsidRPr="009D5817" w:rsidRDefault="00861BD4" w:rsidP="00D859B7">
      <w:pPr>
        <w:pStyle w:val="Tekstpodstawowy"/>
        <w:jc w:val="center"/>
        <w:rPr>
          <w:rFonts w:ascii="Arial" w:hAnsi="Arial" w:cs="Arial"/>
          <w:sz w:val="24"/>
          <w:szCs w:val="24"/>
        </w:rPr>
      </w:pPr>
      <w:r w:rsidRPr="009D5817">
        <w:rPr>
          <w:rFonts w:ascii="Arial" w:hAnsi="Arial" w:cs="Arial"/>
          <w:b/>
          <w:sz w:val="32"/>
          <w:szCs w:val="32"/>
        </w:rPr>
        <w:t>„</w:t>
      </w:r>
      <w:r w:rsidR="00157260" w:rsidRPr="009D5817">
        <w:rPr>
          <w:rFonts w:ascii="Arial" w:hAnsi="Arial" w:cs="Arial"/>
          <w:b/>
          <w:sz w:val="32"/>
          <w:szCs w:val="32"/>
        </w:rPr>
        <w:t xml:space="preserve">Wycinka oraz nasadzenia </w:t>
      </w:r>
      <w:r w:rsidR="00D859B7" w:rsidRPr="009D5817">
        <w:rPr>
          <w:rFonts w:ascii="Arial" w:hAnsi="Arial" w:cs="Arial"/>
          <w:b/>
          <w:sz w:val="32"/>
          <w:szCs w:val="32"/>
        </w:rPr>
        <w:t>drzew i krzewów w granicach administracyjnych miasta Kołobrzeg”</w:t>
      </w:r>
    </w:p>
    <w:p w14:paraId="0D864789" w14:textId="77777777" w:rsidR="00861BD4" w:rsidRPr="009D5817" w:rsidRDefault="00861BD4" w:rsidP="0089793B">
      <w:pPr>
        <w:pStyle w:val="pkt"/>
        <w:spacing w:before="120" w:after="120" w:line="240" w:lineRule="auto"/>
        <w:ind w:left="0" w:firstLine="0"/>
        <w:rPr>
          <w:rFonts w:ascii="Times New Roman" w:hAnsi="Times New Roman"/>
          <w:b/>
          <w:iCs/>
          <w:sz w:val="28"/>
          <w:szCs w:val="28"/>
        </w:rPr>
      </w:pPr>
    </w:p>
    <w:p w14:paraId="73731215" w14:textId="77777777" w:rsidR="00861BD4" w:rsidRPr="009D5817" w:rsidRDefault="00861BD4" w:rsidP="0089793B">
      <w:pPr>
        <w:pStyle w:val="pkt"/>
        <w:spacing w:before="120" w:after="120" w:line="240" w:lineRule="auto"/>
        <w:ind w:left="0" w:firstLine="0"/>
        <w:rPr>
          <w:rFonts w:ascii="Times New Roman" w:hAnsi="Times New Roman"/>
          <w:b/>
          <w:iCs/>
          <w:sz w:val="24"/>
          <w:szCs w:val="24"/>
        </w:rPr>
      </w:pPr>
    </w:p>
    <w:p w14:paraId="20899C21" w14:textId="77777777" w:rsidR="00861BD4" w:rsidRPr="009D5817" w:rsidRDefault="00861BD4" w:rsidP="0089793B">
      <w:pPr>
        <w:pStyle w:val="pkt"/>
        <w:spacing w:before="120" w:after="120" w:line="240" w:lineRule="auto"/>
        <w:ind w:left="0" w:firstLine="0"/>
        <w:rPr>
          <w:rFonts w:ascii="Arial" w:hAnsi="Arial" w:cs="Arial"/>
          <w:b/>
          <w:sz w:val="24"/>
          <w:szCs w:val="24"/>
        </w:rPr>
      </w:pPr>
      <w:r w:rsidRPr="009D5817">
        <w:rPr>
          <w:rFonts w:ascii="Arial" w:hAnsi="Arial" w:cs="Arial"/>
          <w:b/>
          <w:sz w:val="24"/>
          <w:szCs w:val="24"/>
        </w:rPr>
        <w:t>Nazwa Zamawiającego:</w:t>
      </w:r>
      <w:r w:rsidRPr="009D5817">
        <w:rPr>
          <w:rFonts w:ascii="Arial" w:hAnsi="Arial" w:cs="Arial"/>
          <w:b/>
          <w:sz w:val="24"/>
          <w:szCs w:val="24"/>
        </w:rPr>
        <w:tab/>
      </w:r>
      <w:r w:rsidRPr="009D5817">
        <w:rPr>
          <w:rFonts w:ascii="Arial" w:hAnsi="Arial" w:cs="Arial"/>
          <w:b/>
          <w:sz w:val="24"/>
          <w:szCs w:val="24"/>
        </w:rPr>
        <w:tab/>
        <w:t>Gmina Miasto Kołobrzeg</w:t>
      </w:r>
      <w:r w:rsidRPr="009D5817">
        <w:rPr>
          <w:rFonts w:ascii="Arial" w:hAnsi="Arial" w:cs="Arial"/>
          <w:sz w:val="24"/>
          <w:szCs w:val="24"/>
        </w:rPr>
        <w:t xml:space="preserve"> </w:t>
      </w:r>
    </w:p>
    <w:p w14:paraId="5A375210" w14:textId="77777777" w:rsidR="00861BD4" w:rsidRPr="009D5817" w:rsidRDefault="00861BD4" w:rsidP="0089793B">
      <w:pPr>
        <w:pStyle w:val="pkt"/>
        <w:spacing w:before="120" w:after="120" w:line="240" w:lineRule="auto"/>
        <w:ind w:left="0" w:firstLine="0"/>
        <w:rPr>
          <w:rFonts w:ascii="Arial" w:hAnsi="Arial" w:cs="Arial"/>
          <w:b/>
          <w:sz w:val="24"/>
          <w:szCs w:val="24"/>
        </w:rPr>
      </w:pPr>
      <w:r w:rsidRPr="009D5817">
        <w:rPr>
          <w:rFonts w:ascii="Arial" w:hAnsi="Arial" w:cs="Arial"/>
          <w:b/>
          <w:iCs/>
          <w:sz w:val="24"/>
          <w:szCs w:val="24"/>
        </w:rPr>
        <w:t>Adres:</w:t>
      </w:r>
      <w:r w:rsidRPr="009D5817">
        <w:rPr>
          <w:rFonts w:ascii="Arial" w:hAnsi="Arial" w:cs="Arial"/>
          <w:b/>
          <w:sz w:val="24"/>
          <w:szCs w:val="24"/>
        </w:rPr>
        <w:tab/>
      </w:r>
      <w:r w:rsidRPr="009D5817">
        <w:rPr>
          <w:rFonts w:ascii="Arial" w:hAnsi="Arial" w:cs="Arial"/>
          <w:b/>
          <w:sz w:val="24"/>
          <w:szCs w:val="24"/>
        </w:rPr>
        <w:tab/>
      </w:r>
      <w:r w:rsidRPr="009D5817">
        <w:rPr>
          <w:rFonts w:ascii="Arial" w:hAnsi="Arial" w:cs="Arial"/>
          <w:b/>
          <w:sz w:val="24"/>
          <w:szCs w:val="24"/>
        </w:rPr>
        <w:tab/>
      </w:r>
      <w:r w:rsidRPr="009D5817">
        <w:rPr>
          <w:rFonts w:ascii="Arial" w:hAnsi="Arial" w:cs="Arial"/>
          <w:b/>
          <w:sz w:val="24"/>
          <w:szCs w:val="24"/>
        </w:rPr>
        <w:tab/>
        <w:t>ul. Ratuszowa 13, 78-100 Kołobrzeg</w:t>
      </w:r>
    </w:p>
    <w:p w14:paraId="175412DF" w14:textId="77777777" w:rsidR="00861BD4" w:rsidRPr="009D5817" w:rsidRDefault="00861BD4" w:rsidP="0089793B">
      <w:pPr>
        <w:pStyle w:val="pkt"/>
        <w:spacing w:before="120" w:after="120" w:line="240" w:lineRule="auto"/>
        <w:ind w:left="0" w:firstLine="0"/>
        <w:rPr>
          <w:rFonts w:ascii="Arial" w:hAnsi="Arial" w:cs="Arial"/>
          <w:b/>
          <w:sz w:val="24"/>
          <w:szCs w:val="24"/>
        </w:rPr>
      </w:pPr>
      <w:r w:rsidRPr="009D5817">
        <w:rPr>
          <w:rFonts w:ascii="Arial" w:hAnsi="Arial" w:cs="Arial"/>
          <w:b/>
          <w:sz w:val="24"/>
          <w:szCs w:val="24"/>
        </w:rPr>
        <w:t>Telefon:</w:t>
      </w:r>
      <w:r w:rsidRPr="009D5817">
        <w:rPr>
          <w:rFonts w:ascii="Arial" w:hAnsi="Arial" w:cs="Arial"/>
          <w:b/>
          <w:sz w:val="24"/>
          <w:szCs w:val="24"/>
        </w:rPr>
        <w:tab/>
      </w:r>
      <w:r w:rsidRPr="009D5817">
        <w:rPr>
          <w:rFonts w:ascii="Arial" w:hAnsi="Arial" w:cs="Arial"/>
          <w:b/>
          <w:sz w:val="24"/>
          <w:szCs w:val="24"/>
        </w:rPr>
        <w:tab/>
      </w:r>
      <w:r w:rsidRPr="009D5817">
        <w:rPr>
          <w:rFonts w:ascii="Arial" w:hAnsi="Arial" w:cs="Arial"/>
          <w:b/>
          <w:sz w:val="24"/>
          <w:szCs w:val="24"/>
        </w:rPr>
        <w:tab/>
      </w:r>
      <w:r w:rsidRPr="009D5817">
        <w:rPr>
          <w:rFonts w:ascii="Arial" w:hAnsi="Arial" w:cs="Arial"/>
          <w:b/>
          <w:sz w:val="24"/>
          <w:szCs w:val="24"/>
        </w:rPr>
        <w:tab/>
        <w:t>94 35 51 510</w:t>
      </w:r>
    </w:p>
    <w:p w14:paraId="0F64AD70" w14:textId="77777777" w:rsidR="00861BD4" w:rsidRPr="009D5817" w:rsidRDefault="00861BD4" w:rsidP="0089793B">
      <w:pPr>
        <w:pStyle w:val="pkt"/>
        <w:spacing w:before="120" w:after="120" w:line="240" w:lineRule="auto"/>
        <w:ind w:left="0" w:firstLine="0"/>
        <w:rPr>
          <w:rFonts w:ascii="Arial" w:hAnsi="Arial" w:cs="Arial"/>
          <w:b/>
          <w:sz w:val="24"/>
          <w:szCs w:val="24"/>
        </w:rPr>
      </w:pPr>
      <w:r w:rsidRPr="009D5817">
        <w:rPr>
          <w:rFonts w:ascii="Arial" w:hAnsi="Arial" w:cs="Arial"/>
          <w:b/>
          <w:sz w:val="24"/>
          <w:szCs w:val="24"/>
        </w:rPr>
        <w:t>Fax.:</w:t>
      </w:r>
      <w:r w:rsidRPr="009D5817">
        <w:rPr>
          <w:rFonts w:ascii="Arial" w:hAnsi="Arial" w:cs="Arial"/>
          <w:b/>
          <w:sz w:val="24"/>
          <w:szCs w:val="24"/>
        </w:rPr>
        <w:tab/>
      </w:r>
      <w:r w:rsidRPr="009D5817">
        <w:rPr>
          <w:rFonts w:ascii="Arial" w:hAnsi="Arial" w:cs="Arial"/>
          <w:b/>
          <w:sz w:val="24"/>
          <w:szCs w:val="24"/>
        </w:rPr>
        <w:tab/>
      </w:r>
      <w:r w:rsidRPr="009D5817">
        <w:rPr>
          <w:rFonts w:ascii="Arial" w:hAnsi="Arial" w:cs="Arial"/>
          <w:b/>
          <w:sz w:val="24"/>
          <w:szCs w:val="24"/>
        </w:rPr>
        <w:tab/>
      </w:r>
      <w:r w:rsidRPr="009D5817">
        <w:rPr>
          <w:rFonts w:ascii="Arial" w:hAnsi="Arial" w:cs="Arial"/>
          <w:b/>
          <w:sz w:val="24"/>
          <w:szCs w:val="24"/>
        </w:rPr>
        <w:tab/>
      </w:r>
      <w:r w:rsidRPr="009D5817">
        <w:rPr>
          <w:rFonts w:ascii="Arial" w:hAnsi="Arial" w:cs="Arial"/>
          <w:b/>
          <w:sz w:val="24"/>
          <w:szCs w:val="24"/>
        </w:rPr>
        <w:tab/>
        <w:t>94 35 23 769</w:t>
      </w:r>
    </w:p>
    <w:p w14:paraId="245E4C8C" w14:textId="77777777" w:rsidR="00861BD4" w:rsidRPr="009D5817" w:rsidRDefault="00861BD4" w:rsidP="0089793B">
      <w:pPr>
        <w:pStyle w:val="pkt"/>
        <w:spacing w:before="120" w:after="120" w:line="240" w:lineRule="auto"/>
        <w:ind w:left="0" w:firstLine="0"/>
        <w:rPr>
          <w:rFonts w:ascii="Arial" w:hAnsi="Arial" w:cs="Arial"/>
          <w:b/>
          <w:sz w:val="24"/>
          <w:szCs w:val="24"/>
        </w:rPr>
      </w:pPr>
      <w:r w:rsidRPr="009D5817">
        <w:rPr>
          <w:rFonts w:ascii="Arial" w:hAnsi="Arial" w:cs="Arial"/>
          <w:b/>
          <w:iCs/>
          <w:sz w:val="24"/>
          <w:szCs w:val="24"/>
        </w:rPr>
        <w:t>REGON:</w:t>
      </w:r>
      <w:r w:rsidRPr="009D5817">
        <w:rPr>
          <w:rFonts w:ascii="Arial" w:hAnsi="Arial" w:cs="Arial"/>
          <w:b/>
          <w:iCs/>
          <w:sz w:val="24"/>
          <w:szCs w:val="24"/>
        </w:rPr>
        <w:tab/>
      </w:r>
      <w:r w:rsidRPr="009D5817">
        <w:rPr>
          <w:rFonts w:ascii="Arial" w:hAnsi="Arial" w:cs="Arial"/>
          <w:b/>
          <w:iCs/>
          <w:sz w:val="24"/>
          <w:szCs w:val="24"/>
        </w:rPr>
        <w:tab/>
      </w:r>
      <w:r w:rsidRPr="009D5817">
        <w:rPr>
          <w:rFonts w:ascii="Arial" w:hAnsi="Arial" w:cs="Arial"/>
          <w:b/>
          <w:iCs/>
          <w:sz w:val="24"/>
          <w:szCs w:val="24"/>
        </w:rPr>
        <w:tab/>
      </w:r>
      <w:r w:rsidRPr="009D5817">
        <w:rPr>
          <w:rFonts w:ascii="Arial" w:hAnsi="Arial" w:cs="Arial"/>
          <w:b/>
          <w:iCs/>
          <w:sz w:val="24"/>
          <w:szCs w:val="24"/>
        </w:rPr>
        <w:tab/>
      </w:r>
      <w:r w:rsidRPr="009D5817">
        <w:rPr>
          <w:rFonts w:ascii="Arial" w:hAnsi="Arial" w:cs="Arial"/>
          <w:b/>
          <w:sz w:val="24"/>
          <w:szCs w:val="24"/>
        </w:rPr>
        <w:t>330920736</w:t>
      </w:r>
    </w:p>
    <w:p w14:paraId="50AB6CCD" w14:textId="77777777" w:rsidR="00861BD4" w:rsidRPr="009D5817" w:rsidRDefault="00861BD4" w:rsidP="0089793B">
      <w:pPr>
        <w:pStyle w:val="pkt"/>
        <w:spacing w:before="120" w:after="120" w:line="240" w:lineRule="auto"/>
        <w:ind w:left="0" w:firstLine="0"/>
        <w:rPr>
          <w:rFonts w:ascii="Arial" w:hAnsi="Arial" w:cs="Arial"/>
          <w:b/>
          <w:sz w:val="24"/>
          <w:szCs w:val="24"/>
        </w:rPr>
      </w:pPr>
      <w:r w:rsidRPr="009D5817">
        <w:rPr>
          <w:rFonts w:ascii="Arial" w:hAnsi="Arial" w:cs="Arial"/>
          <w:b/>
          <w:sz w:val="24"/>
          <w:szCs w:val="24"/>
        </w:rPr>
        <w:t>NIP: </w:t>
      </w:r>
      <w:r w:rsidRPr="009D5817">
        <w:rPr>
          <w:b/>
        </w:rPr>
        <w:tab/>
      </w:r>
      <w:r w:rsidRPr="009D5817">
        <w:tab/>
      </w:r>
      <w:r w:rsidRPr="009D5817">
        <w:tab/>
      </w:r>
      <w:r w:rsidRPr="009D5817">
        <w:tab/>
      </w:r>
      <w:r w:rsidRPr="009D5817">
        <w:tab/>
      </w:r>
      <w:r w:rsidRPr="009D5817">
        <w:rPr>
          <w:rFonts w:ascii="Arial" w:hAnsi="Arial" w:cs="Arial"/>
          <w:b/>
          <w:sz w:val="24"/>
          <w:szCs w:val="24"/>
        </w:rPr>
        <w:t>671–16–98–541</w:t>
      </w:r>
    </w:p>
    <w:p w14:paraId="5B79DB6C" w14:textId="77777777" w:rsidR="00EA0F7C" w:rsidRPr="009D5817" w:rsidRDefault="00EA0F7C" w:rsidP="0089793B">
      <w:pPr>
        <w:pStyle w:val="pkt"/>
        <w:spacing w:before="120" w:after="120" w:line="240" w:lineRule="auto"/>
        <w:ind w:left="0" w:firstLine="0"/>
        <w:rPr>
          <w:rFonts w:ascii="Arial" w:hAnsi="Arial" w:cs="Arial"/>
          <w:b/>
          <w:sz w:val="24"/>
          <w:szCs w:val="24"/>
        </w:rPr>
      </w:pPr>
      <w:r w:rsidRPr="009D5817">
        <w:rPr>
          <w:rFonts w:ascii="Arial" w:hAnsi="Arial" w:cs="Arial"/>
          <w:b/>
          <w:sz w:val="24"/>
          <w:szCs w:val="24"/>
        </w:rPr>
        <w:t xml:space="preserve">Adres poczty elektronicznej: </w:t>
      </w:r>
      <w:hyperlink r:id="rId9" w:history="1">
        <w:r w:rsidR="001010AB" w:rsidRPr="009D5817">
          <w:rPr>
            <w:rStyle w:val="Hipercze"/>
            <w:rFonts w:ascii="Arial" w:hAnsi="Arial" w:cs="Arial"/>
            <w:b/>
            <w:color w:val="auto"/>
            <w:sz w:val="24"/>
            <w:szCs w:val="24"/>
          </w:rPr>
          <w:t>przetargi@um.kolobrzeg.pl</w:t>
        </w:r>
      </w:hyperlink>
      <w:r w:rsidRPr="009D5817">
        <w:rPr>
          <w:rFonts w:ascii="Arial" w:hAnsi="Arial" w:cs="Arial"/>
          <w:b/>
          <w:sz w:val="24"/>
          <w:szCs w:val="24"/>
        </w:rPr>
        <w:t xml:space="preserve"> </w:t>
      </w:r>
    </w:p>
    <w:p w14:paraId="6CE3AE1A" w14:textId="22D98D2C" w:rsidR="00EA0F7C" w:rsidRPr="009D5817" w:rsidRDefault="00EA0F7C" w:rsidP="0089793B">
      <w:pPr>
        <w:pStyle w:val="pkt"/>
        <w:spacing w:before="120" w:after="120" w:line="240" w:lineRule="auto"/>
        <w:ind w:left="0" w:firstLine="0"/>
        <w:rPr>
          <w:rFonts w:ascii="Arial" w:hAnsi="Arial" w:cs="Arial"/>
          <w:sz w:val="24"/>
          <w:szCs w:val="24"/>
        </w:rPr>
      </w:pPr>
      <w:r w:rsidRPr="009D5817">
        <w:rPr>
          <w:rFonts w:ascii="Arial" w:hAnsi="Arial" w:cs="Arial"/>
          <w:b/>
          <w:sz w:val="24"/>
          <w:szCs w:val="24"/>
        </w:rPr>
        <w:t xml:space="preserve">Adres strony internetowej zamawiającego: </w:t>
      </w:r>
      <w:hyperlink r:id="rId10" w:history="1">
        <w:r w:rsidRPr="009D5817">
          <w:rPr>
            <w:rStyle w:val="Hipercze"/>
            <w:rFonts w:ascii="Arial" w:hAnsi="Arial" w:cs="Arial"/>
            <w:b/>
            <w:color w:val="auto"/>
            <w:sz w:val="24"/>
            <w:szCs w:val="24"/>
          </w:rPr>
          <w:t>www.kolobrzeg.pl</w:t>
        </w:r>
      </w:hyperlink>
      <w:r w:rsidRPr="009D5817">
        <w:rPr>
          <w:rFonts w:ascii="Arial" w:hAnsi="Arial" w:cs="Arial"/>
          <w:b/>
          <w:sz w:val="24"/>
          <w:szCs w:val="24"/>
        </w:rPr>
        <w:t xml:space="preserve"> </w:t>
      </w:r>
      <w:r w:rsidR="00AF7222" w:rsidRPr="009D5817">
        <w:rPr>
          <w:rFonts w:ascii="Arial" w:hAnsi="Arial" w:cs="Arial"/>
          <w:sz w:val="24"/>
          <w:szCs w:val="24"/>
        </w:rPr>
        <w:t>(</w:t>
      </w:r>
      <w:r w:rsidR="001010AB" w:rsidRPr="009D5817">
        <w:rPr>
          <w:rFonts w:ascii="Arial" w:hAnsi="Arial" w:cs="Arial"/>
          <w:sz w:val="24"/>
          <w:szCs w:val="24"/>
        </w:rPr>
        <w:t xml:space="preserve">BIP- zakładka Gospodarka) </w:t>
      </w:r>
    </w:p>
    <w:p w14:paraId="759AFC8D" w14:textId="77777777" w:rsidR="00861BD4" w:rsidRPr="009D5817" w:rsidRDefault="00861BD4" w:rsidP="006A3EDC">
      <w:pPr>
        <w:pStyle w:val="pkt"/>
        <w:spacing w:before="120" w:after="120" w:line="240" w:lineRule="auto"/>
        <w:ind w:left="0" w:firstLine="0"/>
        <w:rPr>
          <w:rStyle w:val="Hipercze"/>
          <w:rFonts w:ascii="Arial" w:hAnsi="Arial" w:cs="Arial"/>
          <w:b/>
          <w:bCs/>
          <w:color w:val="auto"/>
          <w:sz w:val="28"/>
          <w:szCs w:val="28"/>
        </w:rPr>
      </w:pPr>
      <w:r w:rsidRPr="009D5817">
        <w:rPr>
          <w:rFonts w:ascii="Arial" w:hAnsi="Arial" w:cs="Arial"/>
          <w:sz w:val="24"/>
          <w:szCs w:val="24"/>
        </w:rPr>
        <w:br w:type="page"/>
      </w:r>
      <w:r w:rsidRPr="009D5817">
        <w:rPr>
          <w:rStyle w:val="Hipercze"/>
          <w:rFonts w:ascii="Arial" w:hAnsi="Arial" w:cs="Arial"/>
          <w:b/>
          <w:bCs/>
          <w:color w:val="auto"/>
          <w:sz w:val="28"/>
          <w:szCs w:val="28"/>
        </w:rPr>
        <w:lastRenderedPageBreak/>
        <w:t>CZĘŚĆ I</w:t>
      </w:r>
    </w:p>
    <w:p w14:paraId="55D796A5" w14:textId="77777777" w:rsidR="00861BD4" w:rsidRPr="009D5817" w:rsidRDefault="00861BD4" w:rsidP="0089793B">
      <w:pPr>
        <w:spacing w:before="120" w:after="120"/>
        <w:jc w:val="center"/>
        <w:rPr>
          <w:rFonts w:ascii="Arial" w:hAnsi="Arial" w:cs="Arial"/>
          <w:b/>
          <w:sz w:val="22"/>
          <w:szCs w:val="22"/>
        </w:rPr>
      </w:pPr>
    </w:p>
    <w:p w14:paraId="4ABB27A9" w14:textId="77777777" w:rsidR="00861BD4" w:rsidRPr="009D5817"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9D5817">
        <w:rPr>
          <w:rStyle w:val="Hipercze"/>
          <w:rFonts w:ascii="Arial" w:hAnsi="Arial" w:cs="Arial"/>
          <w:b/>
          <w:color w:val="auto"/>
          <w:sz w:val="24"/>
          <w:szCs w:val="24"/>
          <w:u w:val="none"/>
        </w:rPr>
        <w:tab/>
      </w:r>
      <w:r w:rsidRPr="009D5817">
        <w:rPr>
          <w:rStyle w:val="Hipercze"/>
          <w:rFonts w:ascii="Arial" w:hAnsi="Arial" w:cs="Arial"/>
          <w:b/>
          <w:color w:val="auto"/>
          <w:sz w:val="24"/>
          <w:szCs w:val="24"/>
          <w:u w:val="none"/>
        </w:rPr>
        <w:tab/>
        <w:t>INFORMACJA DLA WYKONAWCÓW</w:t>
      </w:r>
      <w:r w:rsidR="007A75C6" w:rsidRPr="009D5817">
        <w:rPr>
          <w:rStyle w:val="Hipercze"/>
          <w:rFonts w:ascii="Arial" w:hAnsi="Arial" w:cs="Arial"/>
          <w:b/>
          <w:color w:val="auto"/>
          <w:sz w:val="24"/>
          <w:szCs w:val="24"/>
          <w:u w:val="none"/>
        </w:rPr>
        <w:t xml:space="preserve"> </w:t>
      </w:r>
      <w:r w:rsidRPr="009D5817">
        <w:rPr>
          <w:rStyle w:val="Hipercze"/>
          <w:rFonts w:ascii="Arial" w:hAnsi="Arial" w:cs="Arial"/>
          <w:b/>
          <w:color w:val="auto"/>
          <w:sz w:val="24"/>
          <w:szCs w:val="24"/>
          <w:u w:val="none"/>
        </w:rPr>
        <w:t>WRAZ Z ZAŁĄCZNIKAMI</w:t>
      </w:r>
    </w:p>
    <w:p w14:paraId="08ED5192" w14:textId="77777777" w:rsidR="0089793B" w:rsidRPr="009D5817"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135EF2FB" w14:textId="77777777" w:rsidR="00861BD4" w:rsidRPr="009D5817" w:rsidRDefault="00861BD4" w:rsidP="001F438B">
      <w:pPr>
        <w:pStyle w:val="Nagwek1"/>
        <w:numPr>
          <w:ilvl w:val="0"/>
          <w:numId w:val="13"/>
        </w:numPr>
        <w:tabs>
          <w:tab w:val="left" w:pos="1134"/>
        </w:tabs>
        <w:spacing w:before="120" w:after="120"/>
        <w:ind w:left="1134" w:hanging="708"/>
        <w:jc w:val="both"/>
        <w:rPr>
          <w:sz w:val="24"/>
          <w:szCs w:val="24"/>
        </w:rPr>
      </w:pPr>
      <w:bookmarkStart w:id="0" w:name="_Toc412451385"/>
      <w:r w:rsidRPr="009D5817">
        <w:rPr>
          <w:sz w:val="24"/>
          <w:szCs w:val="24"/>
        </w:rPr>
        <w:t>Informacje ogólne</w:t>
      </w:r>
      <w:bookmarkEnd w:id="0"/>
    </w:p>
    <w:p w14:paraId="3C9C4FB7" w14:textId="77777777" w:rsidR="0089793B" w:rsidRPr="009D5817" w:rsidRDefault="0089793B" w:rsidP="0089793B">
      <w:pPr>
        <w:spacing w:before="120" w:after="120"/>
        <w:ind w:left="284"/>
      </w:pPr>
    </w:p>
    <w:p w14:paraId="13922A8E" w14:textId="77777777" w:rsidR="00A216BE" w:rsidRPr="009D5817" w:rsidRDefault="00A216BE" w:rsidP="00A216BE">
      <w:pPr>
        <w:numPr>
          <w:ilvl w:val="0"/>
          <w:numId w:val="5"/>
        </w:numPr>
        <w:tabs>
          <w:tab w:val="left" w:pos="360"/>
        </w:tabs>
        <w:suppressAutoHyphens/>
        <w:spacing w:before="120" w:after="120"/>
        <w:jc w:val="both"/>
        <w:rPr>
          <w:rFonts w:ascii="Arial" w:hAnsi="Arial" w:cs="Arial"/>
          <w:sz w:val="22"/>
          <w:szCs w:val="22"/>
        </w:rPr>
      </w:pPr>
      <w:bookmarkStart w:id="1" w:name="_Toc412451389"/>
      <w:r w:rsidRPr="009D5817">
        <w:rPr>
          <w:rFonts w:ascii="Arial" w:hAnsi="Arial" w:cs="Arial"/>
          <w:sz w:val="22"/>
          <w:szCs w:val="22"/>
        </w:rPr>
        <w:t>Wykonawca winien uważnie zapoznać się z całą SIWZ.</w:t>
      </w:r>
    </w:p>
    <w:p w14:paraId="697754E3" w14:textId="77777777" w:rsidR="00A216BE" w:rsidRPr="009D5817" w:rsidRDefault="00A216BE" w:rsidP="00A216BE">
      <w:pPr>
        <w:numPr>
          <w:ilvl w:val="0"/>
          <w:numId w:val="5"/>
        </w:numPr>
        <w:tabs>
          <w:tab w:val="left" w:pos="360"/>
        </w:tabs>
        <w:suppressAutoHyphens/>
        <w:spacing w:before="120" w:after="120"/>
        <w:jc w:val="both"/>
        <w:rPr>
          <w:rFonts w:ascii="Arial" w:hAnsi="Arial" w:cs="Arial"/>
          <w:sz w:val="22"/>
          <w:szCs w:val="22"/>
        </w:rPr>
      </w:pPr>
      <w:r w:rsidRPr="009D5817">
        <w:rPr>
          <w:rFonts w:ascii="Arial" w:hAnsi="Arial" w:cs="Arial"/>
          <w:sz w:val="22"/>
          <w:szCs w:val="22"/>
        </w:rPr>
        <w:t>Wykonawca przedstawi ofertę zgodną z postanowieniami SIWZ.</w:t>
      </w:r>
    </w:p>
    <w:p w14:paraId="2200775C" w14:textId="77777777" w:rsidR="00A216BE" w:rsidRPr="009D5817" w:rsidRDefault="00A216BE" w:rsidP="00A216BE">
      <w:pPr>
        <w:numPr>
          <w:ilvl w:val="0"/>
          <w:numId w:val="5"/>
        </w:numPr>
        <w:tabs>
          <w:tab w:val="left" w:pos="360"/>
        </w:tabs>
        <w:suppressAutoHyphens/>
        <w:spacing w:before="120" w:after="120"/>
        <w:jc w:val="both"/>
        <w:rPr>
          <w:rFonts w:ascii="Arial" w:hAnsi="Arial" w:cs="Arial"/>
          <w:sz w:val="22"/>
          <w:szCs w:val="22"/>
        </w:rPr>
      </w:pPr>
      <w:r w:rsidRPr="009D5817">
        <w:rPr>
          <w:rFonts w:ascii="Arial" w:hAnsi="Arial" w:cs="Arial"/>
          <w:sz w:val="22"/>
          <w:szCs w:val="22"/>
        </w:rPr>
        <w:t xml:space="preserve">Niniejszą SIWZ można wykorzystać wyłącznie zgodnie z jej przeznaczeniem. </w:t>
      </w:r>
    </w:p>
    <w:p w14:paraId="06EFD7AC" w14:textId="77777777" w:rsidR="00A216BE" w:rsidRPr="009D5817" w:rsidRDefault="00A216BE" w:rsidP="00A216BE">
      <w:pPr>
        <w:numPr>
          <w:ilvl w:val="0"/>
          <w:numId w:val="5"/>
        </w:numPr>
        <w:tabs>
          <w:tab w:val="left" w:pos="360"/>
        </w:tabs>
        <w:suppressAutoHyphens/>
        <w:spacing w:before="120" w:after="120"/>
        <w:jc w:val="both"/>
        <w:rPr>
          <w:rFonts w:ascii="Arial" w:hAnsi="Arial" w:cs="Arial"/>
          <w:sz w:val="22"/>
          <w:szCs w:val="22"/>
        </w:rPr>
      </w:pPr>
      <w:r w:rsidRPr="009D5817">
        <w:rPr>
          <w:rFonts w:ascii="Arial" w:hAnsi="Arial" w:cs="Arial"/>
          <w:sz w:val="22"/>
          <w:szCs w:val="22"/>
        </w:rPr>
        <w:t>Każdy Wykonawca złoży tylko jedną ofertę (wypełniony „Formularz oferty” wraz z wymaganymi przez SIWZ dokumentami).</w:t>
      </w:r>
    </w:p>
    <w:p w14:paraId="3A318D65" w14:textId="77777777" w:rsidR="00A216BE" w:rsidRPr="009D5817" w:rsidRDefault="00A216BE" w:rsidP="00A216BE">
      <w:pPr>
        <w:numPr>
          <w:ilvl w:val="0"/>
          <w:numId w:val="5"/>
        </w:numPr>
        <w:tabs>
          <w:tab w:val="left" w:pos="360"/>
        </w:tabs>
        <w:suppressAutoHyphens/>
        <w:spacing w:before="120" w:after="120"/>
        <w:jc w:val="both"/>
        <w:rPr>
          <w:rFonts w:ascii="Arial" w:hAnsi="Arial" w:cs="Arial"/>
          <w:sz w:val="22"/>
          <w:szCs w:val="22"/>
        </w:rPr>
      </w:pPr>
      <w:r w:rsidRPr="009D5817">
        <w:rPr>
          <w:rFonts w:ascii="Arial" w:hAnsi="Arial" w:cs="Arial"/>
          <w:sz w:val="22"/>
          <w:szCs w:val="22"/>
        </w:rPr>
        <w:t>Złożenie większej liczby ofert spowoduje odrzucenie wszystkich ofert złożonych przez danego Wykonawcę.</w:t>
      </w:r>
    </w:p>
    <w:p w14:paraId="1A0A201B" w14:textId="77777777" w:rsidR="00A216BE" w:rsidRPr="009D5817" w:rsidRDefault="00A216BE" w:rsidP="00A216BE">
      <w:pPr>
        <w:numPr>
          <w:ilvl w:val="0"/>
          <w:numId w:val="5"/>
        </w:numPr>
        <w:tabs>
          <w:tab w:val="left" w:pos="360"/>
        </w:tabs>
        <w:suppressAutoHyphens/>
        <w:spacing w:before="120" w:after="120"/>
        <w:jc w:val="both"/>
        <w:rPr>
          <w:rFonts w:ascii="Arial" w:hAnsi="Arial" w:cs="Arial"/>
          <w:sz w:val="22"/>
          <w:szCs w:val="22"/>
        </w:rPr>
      </w:pPr>
      <w:r w:rsidRPr="009D5817">
        <w:rPr>
          <w:rFonts w:ascii="Arial" w:hAnsi="Arial" w:cs="Arial"/>
          <w:sz w:val="22"/>
          <w:szCs w:val="22"/>
        </w:rPr>
        <w:t>Wykonawca poda na formularzu ofertowym wynagrodzenie, które pragnie otrzymać za wykonanie przedmiotu zamówienia.</w:t>
      </w:r>
    </w:p>
    <w:p w14:paraId="117E5912" w14:textId="77777777" w:rsidR="00A216BE" w:rsidRPr="009D5817" w:rsidRDefault="00A216BE" w:rsidP="00A216BE">
      <w:pPr>
        <w:numPr>
          <w:ilvl w:val="0"/>
          <w:numId w:val="5"/>
        </w:numPr>
        <w:tabs>
          <w:tab w:val="left" w:pos="360"/>
        </w:tabs>
        <w:suppressAutoHyphens/>
        <w:spacing w:before="120" w:after="120"/>
        <w:jc w:val="both"/>
        <w:rPr>
          <w:rFonts w:ascii="Arial" w:hAnsi="Arial" w:cs="Arial"/>
          <w:sz w:val="22"/>
          <w:szCs w:val="22"/>
        </w:rPr>
      </w:pPr>
      <w:r w:rsidRPr="009D5817">
        <w:rPr>
          <w:rFonts w:ascii="Arial" w:hAnsi="Arial" w:cs="Arial"/>
          <w:sz w:val="22"/>
          <w:szCs w:val="22"/>
        </w:rPr>
        <w:t>Wykonawca poniesie wszelkie koszty związane z przygotowaniem i złożeniem oferty.</w:t>
      </w:r>
    </w:p>
    <w:p w14:paraId="372BAFED" w14:textId="77777777" w:rsidR="00A216BE" w:rsidRPr="009D5817" w:rsidRDefault="00A216BE" w:rsidP="00A216BE">
      <w:pPr>
        <w:numPr>
          <w:ilvl w:val="0"/>
          <w:numId w:val="5"/>
        </w:numPr>
        <w:tabs>
          <w:tab w:val="left" w:pos="360"/>
        </w:tabs>
        <w:suppressAutoHyphens/>
        <w:spacing w:before="120" w:after="120"/>
        <w:jc w:val="both"/>
        <w:rPr>
          <w:rFonts w:ascii="Arial" w:hAnsi="Arial" w:cs="Arial"/>
          <w:sz w:val="22"/>
          <w:szCs w:val="22"/>
        </w:rPr>
      </w:pPr>
      <w:r w:rsidRPr="009D5817">
        <w:rPr>
          <w:rFonts w:ascii="Arial" w:hAnsi="Arial" w:cs="Arial"/>
          <w:sz w:val="22"/>
          <w:szCs w:val="22"/>
        </w:rPr>
        <w:t xml:space="preserve">Zakupione materiały muszą posiadać właściwości i cechy niezbędne do realizacji zadania oraz muszą spełniać normy unijne i krajowe. </w:t>
      </w:r>
    </w:p>
    <w:p w14:paraId="2208ED44" w14:textId="77777777" w:rsidR="00A216BE" w:rsidRPr="009D5817" w:rsidRDefault="00A216BE" w:rsidP="00A216BE">
      <w:pPr>
        <w:numPr>
          <w:ilvl w:val="0"/>
          <w:numId w:val="5"/>
        </w:numPr>
        <w:tabs>
          <w:tab w:val="left" w:pos="360"/>
        </w:tabs>
        <w:suppressAutoHyphens/>
        <w:spacing w:before="120" w:after="120"/>
        <w:jc w:val="both"/>
        <w:rPr>
          <w:rFonts w:ascii="Arial" w:hAnsi="Arial" w:cs="Arial"/>
          <w:sz w:val="22"/>
          <w:szCs w:val="22"/>
        </w:rPr>
      </w:pPr>
      <w:r w:rsidRPr="009D5817">
        <w:rPr>
          <w:rFonts w:ascii="Arial" w:hAnsi="Arial" w:cs="Arial"/>
          <w:sz w:val="22"/>
          <w:szCs w:val="22"/>
        </w:rPr>
        <w:t>Wszystkie dokumenty muszą być sporządzone w języku polskim.</w:t>
      </w:r>
    </w:p>
    <w:p w14:paraId="4B831F32" w14:textId="77777777" w:rsidR="00A216BE" w:rsidRPr="009D5817" w:rsidRDefault="00A216BE" w:rsidP="00A216BE">
      <w:pPr>
        <w:pStyle w:val="Tekstpodstawowy21"/>
        <w:numPr>
          <w:ilvl w:val="0"/>
          <w:numId w:val="5"/>
        </w:numPr>
        <w:spacing w:before="120" w:after="120"/>
        <w:rPr>
          <w:rFonts w:ascii="Arial" w:hAnsi="Arial" w:cs="Arial"/>
          <w:sz w:val="22"/>
          <w:szCs w:val="22"/>
        </w:rPr>
      </w:pPr>
      <w:r w:rsidRPr="009D5817">
        <w:rPr>
          <w:rFonts w:ascii="Arial" w:hAnsi="Arial" w:cs="Arial"/>
          <w:sz w:val="22"/>
          <w:szCs w:val="22"/>
        </w:rPr>
        <w:t>Rozliczenia między Zamawiającym a Wykonawcą prowadzone będą wyłącznie w polskiej walucie.</w:t>
      </w:r>
    </w:p>
    <w:p w14:paraId="0050A4AC" w14:textId="5C90E871" w:rsidR="00A216BE" w:rsidRPr="009D5817" w:rsidRDefault="00A216BE" w:rsidP="00A216BE">
      <w:pPr>
        <w:pStyle w:val="Tekstpodstawowy21"/>
        <w:numPr>
          <w:ilvl w:val="0"/>
          <w:numId w:val="5"/>
        </w:numPr>
        <w:spacing w:before="120" w:after="120"/>
        <w:rPr>
          <w:rFonts w:ascii="Arial" w:hAnsi="Arial" w:cs="Arial"/>
          <w:sz w:val="22"/>
          <w:szCs w:val="22"/>
        </w:rPr>
      </w:pPr>
      <w:r w:rsidRPr="009D5817">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8A7843" w:rsidRPr="009D5817">
        <w:rPr>
          <w:rFonts w:ascii="Arial" w:hAnsi="Arial" w:cs="Arial"/>
          <w:sz w:val="22"/>
          <w:szCs w:val="22"/>
        </w:rPr>
        <w:t>publikacji ogłoszenia w BZP, za</w:t>
      </w:r>
      <w:r w:rsidRPr="009D5817">
        <w:rPr>
          <w:rFonts w:ascii="Arial" w:hAnsi="Arial" w:cs="Arial"/>
          <w:sz w:val="22"/>
          <w:szCs w:val="22"/>
        </w:rPr>
        <w:t xml:space="preserve">mieszczenia ogłoszenia o zamówieniu w miejscu publicznie dostępnym w swojej siedzibie oraz na stronie internetowej). Kursy walut dostępne są pod następującym adresem internetowym: </w:t>
      </w:r>
      <w:hyperlink r:id="rId11" w:history="1">
        <w:r w:rsidRPr="009D5817">
          <w:rPr>
            <w:rStyle w:val="Hipercze"/>
            <w:rFonts w:ascii="Arial" w:hAnsi="Arial" w:cs="Arial"/>
            <w:color w:val="auto"/>
            <w:sz w:val="22"/>
            <w:szCs w:val="22"/>
          </w:rPr>
          <w:t>http://www.nbp.pl</w:t>
        </w:r>
      </w:hyperlink>
      <w:r w:rsidRPr="009D5817">
        <w:rPr>
          <w:rFonts w:ascii="Arial" w:hAnsi="Arial" w:cs="Arial"/>
          <w:sz w:val="22"/>
          <w:szCs w:val="22"/>
        </w:rPr>
        <w:t xml:space="preserve"> Jeżeli w tym dniu nie będzie opublikowany średni kurs NBP, Zamawiający przyjmie kurs średni z ostatniej tabeli przed dniem wszczęcia postępowania.</w:t>
      </w:r>
    </w:p>
    <w:p w14:paraId="30CA165A" w14:textId="77777777" w:rsidR="00A216BE" w:rsidRPr="009D5817" w:rsidRDefault="00A216BE" w:rsidP="00A216BE">
      <w:pPr>
        <w:pStyle w:val="Tekstpodstawowy21"/>
        <w:numPr>
          <w:ilvl w:val="0"/>
          <w:numId w:val="5"/>
        </w:numPr>
        <w:spacing w:before="120" w:after="120"/>
        <w:rPr>
          <w:rFonts w:ascii="Arial" w:hAnsi="Arial" w:cs="Arial"/>
          <w:sz w:val="22"/>
          <w:szCs w:val="22"/>
        </w:rPr>
      </w:pPr>
      <w:r w:rsidRPr="009D5817">
        <w:rPr>
          <w:rFonts w:ascii="Arial" w:hAnsi="Arial" w:cs="Arial"/>
          <w:sz w:val="22"/>
          <w:szCs w:val="22"/>
        </w:rPr>
        <w:t>Zamawiający nie przewiduje zawarcia umowy ramowej.</w:t>
      </w:r>
    </w:p>
    <w:p w14:paraId="53C8598E" w14:textId="77777777" w:rsidR="00A216BE" w:rsidRPr="009D5817" w:rsidRDefault="00A216BE" w:rsidP="00A216BE">
      <w:pPr>
        <w:pStyle w:val="Tekstpodstawowy21"/>
        <w:numPr>
          <w:ilvl w:val="0"/>
          <w:numId w:val="5"/>
        </w:numPr>
        <w:spacing w:before="120" w:after="120"/>
        <w:rPr>
          <w:rFonts w:ascii="Arial" w:hAnsi="Arial" w:cs="Arial"/>
          <w:sz w:val="22"/>
          <w:szCs w:val="22"/>
        </w:rPr>
      </w:pPr>
      <w:r w:rsidRPr="009D5817">
        <w:rPr>
          <w:rFonts w:ascii="Arial" w:hAnsi="Arial" w:cs="Arial"/>
          <w:sz w:val="22"/>
          <w:szCs w:val="22"/>
        </w:rPr>
        <w:t xml:space="preserve">Zamawiający nie przewiduje aukcji elektronicznej. </w:t>
      </w:r>
    </w:p>
    <w:p w14:paraId="4820832A" w14:textId="77777777" w:rsidR="00A216BE" w:rsidRPr="009D5817" w:rsidRDefault="00A216BE" w:rsidP="00A216BE">
      <w:pPr>
        <w:pStyle w:val="Tekstpodstawowy21"/>
        <w:numPr>
          <w:ilvl w:val="0"/>
          <w:numId w:val="5"/>
        </w:numPr>
        <w:spacing w:before="120" w:after="120"/>
        <w:rPr>
          <w:rFonts w:ascii="Arial" w:hAnsi="Arial" w:cs="Arial"/>
          <w:sz w:val="22"/>
          <w:szCs w:val="22"/>
        </w:rPr>
      </w:pPr>
      <w:r w:rsidRPr="009D5817">
        <w:rPr>
          <w:rFonts w:ascii="Arial" w:hAnsi="Arial" w:cs="Arial"/>
          <w:sz w:val="22"/>
          <w:szCs w:val="22"/>
        </w:rPr>
        <w:t xml:space="preserve">Zamawiający nie przewiduje udzielenia zamówień, o których mowa w art. 67 ust. 1 pkt 6 ustawy Pzp. </w:t>
      </w:r>
    </w:p>
    <w:p w14:paraId="2254AF49" w14:textId="77777777" w:rsidR="00A216BE" w:rsidRPr="009D5817" w:rsidRDefault="00A216BE" w:rsidP="00A216BE">
      <w:pPr>
        <w:pStyle w:val="Tekstpodstawowy21"/>
        <w:numPr>
          <w:ilvl w:val="0"/>
          <w:numId w:val="5"/>
        </w:numPr>
        <w:spacing w:before="120" w:after="120"/>
        <w:rPr>
          <w:rFonts w:ascii="Arial" w:hAnsi="Arial" w:cs="Arial"/>
          <w:sz w:val="22"/>
          <w:szCs w:val="22"/>
        </w:rPr>
      </w:pPr>
      <w:r w:rsidRPr="009D5817">
        <w:rPr>
          <w:rFonts w:ascii="Arial" w:hAnsi="Arial" w:cs="Arial"/>
          <w:sz w:val="22"/>
          <w:szCs w:val="22"/>
        </w:rPr>
        <w:t>Zamawiający nie przewiduje możliwości udzielania zaliczek.</w:t>
      </w:r>
    </w:p>
    <w:p w14:paraId="6486CE95" w14:textId="350EEA43" w:rsidR="00F1521C" w:rsidRPr="009D5817" w:rsidRDefault="00F4459A" w:rsidP="00F1521C">
      <w:pPr>
        <w:pStyle w:val="Tekstpodstawowy21"/>
        <w:numPr>
          <w:ilvl w:val="0"/>
          <w:numId w:val="5"/>
        </w:numPr>
        <w:spacing w:before="120" w:after="120"/>
        <w:rPr>
          <w:rFonts w:ascii="Arial" w:hAnsi="Arial" w:cs="Arial"/>
          <w:sz w:val="22"/>
          <w:szCs w:val="22"/>
        </w:rPr>
      </w:pPr>
      <w:r w:rsidRPr="009D5817">
        <w:rPr>
          <w:rFonts w:ascii="Arial" w:hAnsi="Arial" w:cs="Arial"/>
          <w:sz w:val="22"/>
          <w:szCs w:val="22"/>
        </w:rPr>
        <w:t xml:space="preserve">Zamawiający </w:t>
      </w:r>
      <w:r w:rsidR="00F1521C" w:rsidRPr="009D5817">
        <w:rPr>
          <w:rFonts w:ascii="Arial" w:hAnsi="Arial" w:cs="Arial"/>
          <w:sz w:val="22"/>
          <w:szCs w:val="22"/>
        </w:rPr>
        <w:t>nie przewiduje zmian</w:t>
      </w:r>
      <w:r w:rsidR="008A7843" w:rsidRPr="009D5817">
        <w:rPr>
          <w:rFonts w:ascii="Arial" w:hAnsi="Arial" w:cs="Arial"/>
          <w:sz w:val="22"/>
          <w:szCs w:val="22"/>
        </w:rPr>
        <w:t xml:space="preserve"> umowy</w:t>
      </w:r>
      <w:r w:rsidR="00F1521C" w:rsidRPr="009D5817">
        <w:rPr>
          <w:rFonts w:ascii="Arial" w:hAnsi="Arial" w:cs="Arial"/>
          <w:sz w:val="22"/>
          <w:szCs w:val="22"/>
        </w:rPr>
        <w:t>.</w:t>
      </w:r>
    </w:p>
    <w:p w14:paraId="4D0E5C46" w14:textId="77777777" w:rsidR="00A216BE" w:rsidRPr="009D5817" w:rsidRDefault="00A216BE" w:rsidP="00A216BE">
      <w:pPr>
        <w:pStyle w:val="Nagwek1"/>
        <w:numPr>
          <w:ilvl w:val="0"/>
          <w:numId w:val="6"/>
        </w:numPr>
        <w:suppressAutoHyphens/>
        <w:spacing w:before="120" w:after="120"/>
        <w:rPr>
          <w:sz w:val="24"/>
          <w:szCs w:val="24"/>
        </w:rPr>
      </w:pPr>
      <w:bookmarkStart w:id="2" w:name="_toc256"/>
      <w:bookmarkStart w:id="3" w:name="_Toc412451386"/>
      <w:bookmarkEnd w:id="2"/>
      <w:r w:rsidRPr="009D5817">
        <w:rPr>
          <w:sz w:val="24"/>
          <w:szCs w:val="24"/>
        </w:rPr>
        <w:t>Opis sposobu przygotowania ofert</w:t>
      </w:r>
      <w:bookmarkEnd w:id="3"/>
    </w:p>
    <w:p w14:paraId="3AF6D09B" w14:textId="77777777" w:rsidR="00A216BE" w:rsidRPr="009D5817"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Oferta zostanie sporządzona na Formularzu oferty stanowiącym załącznik nr 1 do SIWZ.</w:t>
      </w:r>
    </w:p>
    <w:p w14:paraId="29ADA8B8" w14:textId="77777777" w:rsidR="00A216BE" w:rsidRPr="009D5817"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 xml:space="preserve">Do oferty zostaną załączone dokumenty wymagane postanowieniami SIWZ. </w:t>
      </w:r>
    </w:p>
    <w:p w14:paraId="062E6F97" w14:textId="77777777" w:rsidR="00A216BE" w:rsidRPr="009D5817" w:rsidRDefault="00A216BE" w:rsidP="00A216BE">
      <w:pPr>
        <w:pStyle w:val="Tekstpodstawowy21"/>
        <w:numPr>
          <w:ilvl w:val="1"/>
          <w:numId w:val="6"/>
        </w:numPr>
        <w:tabs>
          <w:tab w:val="left" w:pos="360"/>
        </w:tabs>
        <w:spacing w:before="120" w:after="120"/>
        <w:ind w:left="357" w:hanging="357"/>
        <w:rPr>
          <w:rFonts w:ascii="Arial" w:hAnsi="Arial" w:cs="Arial"/>
          <w:sz w:val="22"/>
          <w:szCs w:val="22"/>
        </w:rPr>
      </w:pPr>
      <w:r w:rsidRPr="009D5817">
        <w:rPr>
          <w:rFonts w:ascii="Arial" w:hAnsi="Arial" w:cs="Arial"/>
          <w:sz w:val="22"/>
          <w:szCs w:val="22"/>
        </w:rPr>
        <w:t>Oświadczenia załączone do oferty składane są w oryginale, zaś pozostałe dokumenty mogą być przedstawione w formie oryginału lub kserokopii poświadczonej za zgodność z oryginałem przez Wykonawcę. Zamawiający zażąda przedstawienia oryginału lub notarialnie potwierdzonej kopii dokumentu wyłącznie wtedy, gdy złożona przez Wykonawcę kserokopia dokumentu będzie nieczytelna lub będzie budzić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E7BB80A" w14:textId="77777777" w:rsidR="00A216BE" w:rsidRPr="009D5817"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Ofertę sporządza się w języku polskim.</w:t>
      </w:r>
    </w:p>
    <w:p w14:paraId="2B503CB6" w14:textId="77777777" w:rsidR="00A216BE" w:rsidRPr="009D5817"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 xml:space="preserve">Oferta powinna być sporządzona w formie pisemnej z zachowaniem warunków podanych w pkt. 10. </w:t>
      </w:r>
    </w:p>
    <w:p w14:paraId="4035ED3B" w14:textId="77777777" w:rsidR="00A216BE" w:rsidRPr="009D5817"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14:paraId="6FDAC57A" w14:textId="77777777" w:rsidR="00A216BE" w:rsidRPr="009D5817"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Upoważnienie do podpisania oferty winno być dołączone do oferty, o ile nie wynika to z  innych dokumentów załączonych do oferty (np. z odpisu z rejestru sądowego, zaświadczenia o wpisie do CEIDG).</w:t>
      </w:r>
    </w:p>
    <w:p w14:paraId="36D6B961" w14:textId="77777777" w:rsidR="00A216BE" w:rsidRPr="009D5817"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Wszystkie miejsca, w których Wykonawca naniósł zmiany winny być parafowane przez osobę /osoby/ podpisującą ofertę wraz z datą naniesienia zmiany.</w:t>
      </w:r>
    </w:p>
    <w:p w14:paraId="669292D5" w14:textId="77777777" w:rsidR="00A216BE" w:rsidRPr="009D5817"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 xml:space="preserve">Wszystkie formularze zawarte w niniejszej specyfikacji, a w szczególności Formularz oferty – Wykonawca wypełni ściśle według wskazówek zawartych w SIWZ. W przypadku, gdy jakakolwiek część dokumentów nie dotyczy Wykonawcy - wpisuje </w:t>
      </w:r>
      <w:r w:rsidRPr="009D5817">
        <w:rPr>
          <w:rFonts w:ascii="Arial" w:hAnsi="Arial" w:cs="Arial"/>
          <w:b/>
          <w:bCs/>
          <w:sz w:val="22"/>
          <w:szCs w:val="22"/>
        </w:rPr>
        <w:t>"nie dotyczy".</w:t>
      </w:r>
    </w:p>
    <w:p w14:paraId="2017D1FE" w14:textId="699DF08E" w:rsidR="00A216BE" w:rsidRPr="009D5817"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Wielkość załączonych do SIWZ wzorów formularzy może zostać przez Wykonawcę zmieniona, opis poszczególnych kolumn i wierszy musi pozostać niezmieniony.</w:t>
      </w:r>
    </w:p>
    <w:p w14:paraId="4CDFC43B" w14:textId="77777777" w:rsidR="00A216BE" w:rsidRPr="009D5817"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 xml:space="preserve">Wykonawca umieści ofertę w wewnętrznej i zewnętrznej kopercie, które będą zaadresowane: </w:t>
      </w:r>
      <w:r w:rsidRPr="009D5817">
        <w:rPr>
          <w:rFonts w:ascii="Arial" w:hAnsi="Arial" w:cs="Arial"/>
          <w:b/>
          <w:bCs/>
          <w:sz w:val="22"/>
          <w:szCs w:val="22"/>
        </w:rPr>
        <w:t>Urząd Miasta Kołobrzeg, ul. Ratuszowa 13, 78-100 Kołobrzeg</w:t>
      </w:r>
      <w:r w:rsidRPr="009D5817">
        <w:rPr>
          <w:rFonts w:ascii="Arial" w:hAnsi="Arial" w:cs="Arial"/>
          <w:sz w:val="22"/>
          <w:szCs w:val="22"/>
        </w:rPr>
        <w:t xml:space="preserve"> oraz będą posiadać następujące oznaczenie:</w:t>
      </w:r>
    </w:p>
    <w:p w14:paraId="3F77E5CC" w14:textId="77777777" w:rsidR="00A216BE" w:rsidRPr="009D5817" w:rsidRDefault="00A216BE" w:rsidP="00A216BE">
      <w:pPr>
        <w:spacing w:before="120" w:after="120"/>
        <w:jc w:val="center"/>
        <w:rPr>
          <w:rFonts w:ascii="Arial" w:hAnsi="Arial" w:cs="Arial"/>
          <w:b/>
          <w:bCs/>
          <w:sz w:val="22"/>
          <w:szCs w:val="22"/>
        </w:rPr>
      </w:pPr>
      <w:r w:rsidRPr="009D5817">
        <w:rPr>
          <w:rFonts w:ascii="Arial" w:hAnsi="Arial" w:cs="Arial"/>
          <w:sz w:val="22"/>
          <w:szCs w:val="22"/>
        </w:rPr>
        <w:t>Oferta w przetargu nieograniczonym na zadanie</w:t>
      </w:r>
      <w:r w:rsidRPr="009D5817">
        <w:rPr>
          <w:rFonts w:ascii="Arial" w:hAnsi="Arial" w:cs="Arial"/>
          <w:bCs/>
          <w:sz w:val="22"/>
          <w:szCs w:val="22"/>
        </w:rPr>
        <w:t>:</w:t>
      </w:r>
    </w:p>
    <w:p w14:paraId="20632412" w14:textId="7FB36140" w:rsidR="00A216BE" w:rsidRPr="009D5817" w:rsidRDefault="00A216BE" w:rsidP="00A216BE">
      <w:pPr>
        <w:pStyle w:val="Tekstpodstawowy"/>
        <w:jc w:val="center"/>
        <w:rPr>
          <w:rFonts w:ascii="Arial" w:hAnsi="Arial" w:cs="Arial"/>
          <w:sz w:val="22"/>
          <w:szCs w:val="22"/>
        </w:rPr>
      </w:pPr>
      <w:r w:rsidRPr="009D5817">
        <w:rPr>
          <w:rFonts w:ascii="Arial" w:hAnsi="Arial" w:cs="Arial"/>
          <w:b/>
          <w:sz w:val="22"/>
          <w:szCs w:val="22"/>
        </w:rPr>
        <w:t>„</w:t>
      </w:r>
      <w:r w:rsidR="00157260" w:rsidRPr="009D5817">
        <w:rPr>
          <w:rFonts w:ascii="Arial" w:hAnsi="Arial" w:cs="Arial"/>
          <w:b/>
          <w:sz w:val="22"/>
          <w:szCs w:val="22"/>
        </w:rPr>
        <w:t>Wycinka oraz nasadzenia drzew i krzewów w granicach administracyjnych miasta Kołobrzeg</w:t>
      </w:r>
      <w:r w:rsidRPr="009D5817">
        <w:rPr>
          <w:rFonts w:ascii="Arial" w:hAnsi="Arial" w:cs="Arial"/>
          <w:b/>
          <w:sz w:val="22"/>
          <w:szCs w:val="22"/>
        </w:rPr>
        <w:t>”</w:t>
      </w:r>
    </w:p>
    <w:p w14:paraId="166B9764" w14:textId="77777777" w:rsidR="00A216BE" w:rsidRPr="009D5817" w:rsidRDefault="00A216BE" w:rsidP="00A216BE">
      <w:pPr>
        <w:tabs>
          <w:tab w:val="left" w:pos="360"/>
        </w:tabs>
        <w:spacing w:before="120" w:after="120"/>
        <w:ind w:left="360" w:hanging="360"/>
        <w:jc w:val="center"/>
        <w:rPr>
          <w:rFonts w:ascii="Arial" w:hAnsi="Arial" w:cs="Arial"/>
          <w:sz w:val="22"/>
          <w:szCs w:val="22"/>
        </w:rPr>
      </w:pPr>
      <w:r w:rsidRPr="009D5817">
        <w:rPr>
          <w:rFonts w:ascii="Arial" w:hAnsi="Arial" w:cs="Arial"/>
          <w:sz w:val="22"/>
          <w:szCs w:val="22"/>
        </w:rPr>
        <w:t xml:space="preserve">Poza oznaczeniami podanymi powyżej </w:t>
      </w:r>
      <w:r w:rsidRPr="009D5817">
        <w:rPr>
          <w:rFonts w:ascii="Arial" w:hAnsi="Arial" w:cs="Arial"/>
          <w:sz w:val="22"/>
          <w:szCs w:val="22"/>
          <w:u w:val="single"/>
        </w:rPr>
        <w:t>koperta wewnętrzna</w:t>
      </w:r>
      <w:r w:rsidRPr="009D5817">
        <w:rPr>
          <w:rFonts w:ascii="Arial" w:hAnsi="Arial" w:cs="Arial"/>
          <w:sz w:val="22"/>
          <w:szCs w:val="22"/>
        </w:rPr>
        <w:t xml:space="preserve"> musi posiadać:</w:t>
      </w:r>
    </w:p>
    <w:p w14:paraId="389B8A6E" w14:textId="77777777" w:rsidR="00A216BE" w:rsidRPr="009D5817" w:rsidRDefault="00A216BE" w:rsidP="00A216BE">
      <w:pPr>
        <w:tabs>
          <w:tab w:val="left" w:pos="360"/>
        </w:tabs>
        <w:spacing w:before="120" w:after="120"/>
        <w:jc w:val="center"/>
        <w:rPr>
          <w:rFonts w:ascii="Arial" w:hAnsi="Arial" w:cs="Arial"/>
          <w:sz w:val="22"/>
          <w:szCs w:val="22"/>
        </w:rPr>
      </w:pPr>
      <w:r w:rsidRPr="009D5817">
        <w:rPr>
          <w:rFonts w:ascii="Arial" w:hAnsi="Arial" w:cs="Arial"/>
          <w:sz w:val="22"/>
          <w:szCs w:val="22"/>
          <w:u w:val="single"/>
        </w:rPr>
        <w:t>Nazwę i adres Wykonawcy</w:t>
      </w:r>
      <w:r w:rsidRPr="009D5817">
        <w:rPr>
          <w:rFonts w:ascii="Arial" w:hAnsi="Arial" w:cs="Arial"/>
          <w:sz w:val="22"/>
          <w:szCs w:val="22"/>
        </w:rPr>
        <w:t>.</w:t>
      </w:r>
    </w:p>
    <w:p w14:paraId="421A7328" w14:textId="77777777" w:rsidR="00A216BE" w:rsidRPr="009D5817"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Koperta powinna być szczelnie zamknięta w sposób uniemożliwiający zapoznanie się z treścią oferty.</w:t>
      </w:r>
    </w:p>
    <w:p w14:paraId="0BC08D2B" w14:textId="77777777" w:rsidR="00A216BE" w:rsidRPr="009D5817"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 xml:space="preserve">Wykonawca może wprowadzić zmiany lub wycofać złożoną ofertę przed upływem terminu składania ofert. </w:t>
      </w:r>
    </w:p>
    <w:p w14:paraId="74F4509B" w14:textId="77777777" w:rsidR="00A216BE" w:rsidRPr="009D5817"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 xml:space="preserve">W celu dokonania zmiany lub wycofania oferty, Wykonawca złoży Zamawiającemu kolejną zamkniętą kopertę, oznaczoną jak w pkt. 11, z dodaniem słowa: "Zmiana" lub "Wycofanie". </w:t>
      </w:r>
    </w:p>
    <w:p w14:paraId="5BC54E08" w14:textId="77777777" w:rsidR="00A216BE" w:rsidRPr="009D5817"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Wykonawca nie może wycofać oferty ani wprowadzić jakichkolwiek zmian w treści oferty po upływie terminu składania ofert.</w:t>
      </w:r>
    </w:p>
    <w:p w14:paraId="3B4F6F2F" w14:textId="52A65D82" w:rsidR="00A216BE" w:rsidRPr="009D5817"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Oferta jest jawna, z wyjątkiem informacji stanowiących tajemnicę przedsiębiorstwa w rozumieniu przepisów o zwalczaniu nieuczciwej konkurencji</w:t>
      </w:r>
      <w:r w:rsidR="00021749" w:rsidRPr="009D5817">
        <w:rPr>
          <w:rFonts w:ascii="Arial" w:hAnsi="Arial" w:cs="Arial"/>
          <w:sz w:val="22"/>
          <w:szCs w:val="22"/>
        </w:rPr>
        <w:t xml:space="preserve"> </w:t>
      </w:r>
      <w:r w:rsidR="00021749" w:rsidRPr="009D5817">
        <w:rPr>
          <w:rFonts w:ascii="Arial" w:hAnsi="Arial" w:cs="Arial"/>
          <w:i/>
          <w:sz w:val="22"/>
          <w:szCs w:val="22"/>
        </w:rPr>
        <w:t>(Dz. U. z 2019 r. poz. 1010)</w:t>
      </w:r>
      <w:r w:rsidRPr="009D5817">
        <w:rPr>
          <w:rFonts w:ascii="Arial" w:hAnsi="Arial" w:cs="Arial"/>
          <w:sz w:val="22"/>
          <w:szCs w:val="22"/>
        </w:rPr>
        <w:t>, a Wykonawca składając ofertę zastrzegł w odniesieniu do tych informacji, że nie mogą być one udostępnione innym uczestnikom postępowania oraz wykazał, iż zastrzeżone informacje stanowią tajemnice przedsiębiorstwa.</w:t>
      </w:r>
    </w:p>
    <w:p w14:paraId="71693596" w14:textId="77777777" w:rsidR="00A216BE" w:rsidRPr="009D5817"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14:paraId="6C39C1B0" w14:textId="77777777" w:rsidR="00A216BE" w:rsidRPr="009D5817" w:rsidRDefault="00A216BE" w:rsidP="00A216BE">
      <w:pPr>
        <w:spacing w:before="120" w:after="120"/>
        <w:ind w:left="357"/>
        <w:jc w:val="both"/>
        <w:rPr>
          <w:rFonts w:ascii="Arial" w:hAnsi="Arial" w:cs="Arial"/>
          <w:b/>
          <w:bCs/>
          <w:sz w:val="22"/>
          <w:szCs w:val="22"/>
          <w:u w:val="single"/>
        </w:rPr>
      </w:pPr>
      <w:r w:rsidRPr="009D5817">
        <w:rPr>
          <w:rFonts w:ascii="Arial" w:hAnsi="Arial" w:cs="Arial"/>
          <w:b/>
          <w:bCs/>
          <w:sz w:val="22"/>
          <w:szCs w:val="22"/>
          <w:u w:val="single"/>
        </w:rPr>
        <w:t>Uwaga:</w:t>
      </w:r>
    </w:p>
    <w:p w14:paraId="7EC86310" w14:textId="77777777" w:rsidR="00A216BE" w:rsidRPr="009D5817" w:rsidRDefault="00A216BE" w:rsidP="00A216BE">
      <w:pPr>
        <w:spacing w:before="120" w:after="120"/>
        <w:ind w:left="357"/>
        <w:jc w:val="both"/>
        <w:rPr>
          <w:rFonts w:ascii="Arial" w:hAnsi="Arial" w:cs="Arial"/>
          <w:sz w:val="22"/>
          <w:szCs w:val="22"/>
        </w:rPr>
      </w:pPr>
      <w:r w:rsidRPr="009D5817">
        <w:rPr>
          <w:rFonts w:ascii="Arial" w:hAnsi="Arial" w:cs="Arial"/>
          <w:sz w:val="22"/>
          <w:szCs w:val="22"/>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14:paraId="688D4CD4" w14:textId="77777777" w:rsidR="00A216BE" w:rsidRPr="009D5817" w:rsidRDefault="00A216BE" w:rsidP="00A216BE">
      <w:pPr>
        <w:spacing w:before="120" w:after="120"/>
        <w:ind w:left="357"/>
        <w:jc w:val="both"/>
        <w:rPr>
          <w:rFonts w:ascii="Arial" w:hAnsi="Arial" w:cs="Arial"/>
          <w:b/>
          <w:bCs/>
          <w:sz w:val="22"/>
          <w:szCs w:val="22"/>
        </w:rPr>
      </w:pPr>
      <w:r w:rsidRPr="009D5817">
        <w:rPr>
          <w:rFonts w:ascii="Arial" w:hAnsi="Arial" w:cs="Arial"/>
          <w:sz w:val="22"/>
          <w:szCs w:val="22"/>
        </w:rPr>
        <w:t>„</w:t>
      </w:r>
      <w:r w:rsidRPr="009D5817">
        <w:rPr>
          <w:rFonts w:ascii="Arial" w:hAnsi="Arial" w:cs="Arial"/>
          <w:b/>
          <w:bCs/>
          <w:sz w:val="22"/>
          <w:szCs w:val="22"/>
        </w:rPr>
        <w:t>DOKUMENT STANOWI TAJEMNICĘ PRZEDSIĘBIORSTWA”</w:t>
      </w:r>
    </w:p>
    <w:p w14:paraId="0FC95023" w14:textId="43AEE330" w:rsidR="00A216BE" w:rsidRPr="009D5817" w:rsidRDefault="00A216BE" w:rsidP="00A216BE">
      <w:pPr>
        <w:spacing w:before="120" w:after="120"/>
        <w:ind w:left="357"/>
        <w:jc w:val="both"/>
        <w:rPr>
          <w:rFonts w:ascii="Arial" w:hAnsi="Arial" w:cs="Arial"/>
          <w:bCs/>
          <w:i/>
          <w:sz w:val="22"/>
          <w:szCs w:val="22"/>
        </w:rPr>
      </w:pPr>
      <w:r w:rsidRPr="009D5817">
        <w:rPr>
          <w:rFonts w:ascii="Arial" w:hAnsi="Arial" w:cs="Arial"/>
          <w:bCs/>
          <w:i/>
          <w:sz w:val="22"/>
          <w:szCs w:val="22"/>
        </w:rPr>
        <w:t>(w rozumieniu art.11 ust.4 ustawy z dnia 16 kwietnia 1993 roku o zwalczaniu nieuczciwej konkurencji /</w:t>
      </w:r>
      <w:r w:rsidR="00523B8F" w:rsidRPr="009D5817">
        <w:rPr>
          <w:rFonts w:ascii="Arial" w:hAnsi="Arial" w:cs="Arial"/>
          <w:bCs/>
          <w:i/>
          <w:sz w:val="22"/>
          <w:szCs w:val="22"/>
        </w:rPr>
        <w:t>Dz.U.201</w:t>
      </w:r>
      <w:r w:rsidR="00021749" w:rsidRPr="009D5817">
        <w:rPr>
          <w:rFonts w:ascii="Arial" w:hAnsi="Arial" w:cs="Arial"/>
          <w:bCs/>
          <w:i/>
          <w:sz w:val="22"/>
          <w:szCs w:val="22"/>
        </w:rPr>
        <w:t>9</w:t>
      </w:r>
      <w:r w:rsidR="00523B8F" w:rsidRPr="009D5817">
        <w:rPr>
          <w:rFonts w:ascii="Arial" w:hAnsi="Arial" w:cs="Arial"/>
          <w:bCs/>
          <w:i/>
          <w:sz w:val="22"/>
          <w:szCs w:val="22"/>
        </w:rPr>
        <w:t xml:space="preserve"> r. poz.</w:t>
      </w:r>
      <w:r w:rsidR="00EC1DC8" w:rsidRPr="009D5817">
        <w:rPr>
          <w:rFonts w:ascii="Arial" w:hAnsi="Arial" w:cs="Arial"/>
          <w:bCs/>
          <w:i/>
          <w:sz w:val="22"/>
          <w:szCs w:val="22"/>
        </w:rPr>
        <w:t>1010/</w:t>
      </w:r>
      <w:r w:rsidR="00021749" w:rsidRPr="009D5817">
        <w:rPr>
          <w:rFonts w:ascii="Arial" w:hAnsi="Arial" w:cs="Arial"/>
          <w:bCs/>
          <w:i/>
          <w:sz w:val="22"/>
          <w:szCs w:val="22"/>
        </w:rPr>
        <w:t>)</w:t>
      </w:r>
    </w:p>
    <w:p w14:paraId="39141081" w14:textId="274E9097" w:rsidR="00A216BE" w:rsidRPr="009D5817" w:rsidRDefault="00A216BE" w:rsidP="00A216BE">
      <w:pPr>
        <w:spacing w:before="120" w:after="120"/>
        <w:ind w:left="360"/>
        <w:jc w:val="both"/>
        <w:rPr>
          <w:rFonts w:ascii="Arial" w:hAnsi="Arial" w:cs="Arial"/>
          <w:bCs/>
          <w:sz w:val="22"/>
          <w:szCs w:val="22"/>
        </w:rPr>
      </w:pPr>
      <w:r w:rsidRPr="009D5817">
        <w:rPr>
          <w:rFonts w:ascii="Arial" w:hAnsi="Arial" w:cs="Arial"/>
          <w:bCs/>
          <w:sz w:val="22"/>
          <w:szCs w:val="22"/>
        </w:rPr>
        <w:t xml:space="preserve">Zaleca się, aby informacje stanowiące tajemnicę przedsiębiorstwa były trwale spięte </w:t>
      </w:r>
      <w:r w:rsidR="00EC1DC8" w:rsidRPr="009D5817">
        <w:rPr>
          <w:rFonts w:ascii="Arial" w:hAnsi="Arial" w:cs="Arial"/>
          <w:bCs/>
          <w:sz w:val="22"/>
          <w:szCs w:val="22"/>
        </w:rPr>
        <w:br/>
      </w:r>
      <w:r w:rsidRPr="009D5817">
        <w:rPr>
          <w:rFonts w:ascii="Arial" w:hAnsi="Arial" w:cs="Arial"/>
          <w:bCs/>
          <w:sz w:val="22"/>
          <w:szCs w:val="22"/>
        </w:rPr>
        <w:t>i oddzielone od pozostałej jawnej części.</w:t>
      </w:r>
    </w:p>
    <w:p w14:paraId="51C9EAC5" w14:textId="77777777" w:rsidR="00A216BE" w:rsidRPr="009D5817" w:rsidRDefault="00A216BE" w:rsidP="00A216BE">
      <w:pPr>
        <w:pStyle w:val="Nagwek1"/>
        <w:numPr>
          <w:ilvl w:val="0"/>
          <w:numId w:val="6"/>
        </w:numPr>
        <w:suppressAutoHyphens/>
        <w:spacing w:before="120" w:after="120"/>
        <w:rPr>
          <w:sz w:val="24"/>
          <w:szCs w:val="24"/>
        </w:rPr>
      </w:pPr>
      <w:bookmarkStart w:id="4" w:name="_toc289"/>
      <w:bookmarkStart w:id="5" w:name="_Toc412451387"/>
      <w:bookmarkEnd w:id="4"/>
      <w:r w:rsidRPr="009D5817">
        <w:rPr>
          <w:sz w:val="24"/>
          <w:szCs w:val="24"/>
        </w:rPr>
        <w:t>Oferty częściowe</w:t>
      </w:r>
      <w:bookmarkEnd w:id="5"/>
    </w:p>
    <w:p w14:paraId="4A407376" w14:textId="77777777" w:rsidR="00A216BE" w:rsidRPr="009D5817" w:rsidRDefault="00A216BE" w:rsidP="00A216BE">
      <w:pPr>
        <w:spacing w:before="120" w:after="120"/>
        <w:ind w:left="357"/>
        <w:jc w:val="both"/>
        <w:rPr>
          <w:rFonts w:ascii="Arial" w:hAnsi="Arial" w:cs="Arial"/>
          <w:sz w:val="22"/>
          <w:szCs w:val="22"/>
        </w:rPr>
      </w:pPr>
      <w:r w:rsidRPr="009D5817">
        <w:rPr>
          <w:rFonts w:ascii="Arial" w:hAnsi="Arial" w:cs="Arial"/>
          <w:sz w:val="22"/>
          <w:szCs w:val="22"/>
        </w:rPr>
        <w:t>Oferta musi obejmować całość zamówienia, nie dopuszcza się składania ofert częściowych.</w:t>
      </w:r>
    </w:p>
    <w:p w14:paraId="259A654A" w14:textId="77777777" w:rsidR="00A216BE" w:rsidRPr="009D5817" w:rsidRDefault="00A216BE" w:rsidP="00A216BE">
      <w:pPr>
        <w:pStyle w:val="Nagwek1"/>
        <w:numPr>
          <w:ilvl w:val="0"/>
          <w:numId w:val="6"/>
        </w:numPr>
        <w:suppressAutoHyphens/>
        <w:spacing w:before="120" w:after="120"/>
        <w:rPr>
          <w:sz w:val="24"/>
          <w:szCs w:val="24"/>
        </w:rPr>
      </w:pPr>
      <w:bookmarkStart w:id="6" w:name="_toc292"/>
      <w:bookmarkStart w:id="7" w:name="_Toc412451388"/>
      <w:bookmarkEnd w:id="6"/>
      <w:r w:rsidRPr="009D5817">
        <w:rPr>
          <w:sz w:val="24"/>
          <w:szCs w:val="24"/>
        </w:rPr>
        <w:t>Oferty wariantowe</w:t>
      </w:r>
      <w:bookmarkEnd w:id="7"/>
    </w:p>
    <w:p w14:paraId="5917E37F" w14:textId="55928A88" w:rsidR="00A216BE" w:rsidRPr="009D5817" w:rsidRDefault="00A216BE" w:rsidP="00152230">
      <w:pPr>
        <w:spacing w:before="120" w:after="120"/>
        <w:ind w:left="357"/>
        <w:jc w:val="both"/>
        <w:rPr>
          <w:rFonts w:ascii="Arial" w:hAnsi="Arial" w:cs="Arial"/>
          <w:sz w:val="22"/>
          <w:szCs w:val="22"/>
        </w:rPr>
      </w:pPr>
      <w:r w:rsidRPr="009D5817">
        <w:rPr>
          <w:rFonts w:ascii="Arial" w:hAnsi="Arial" w:cs="Arial"/>
          <w:sz w:val="22"/>
          <w:szCs w:val="22"/>
        </w:rPr>
        <w:t xml:space="preserve">Zamawiający nie dopuszcza możliwości złożenia oferty wariantowej przewidującej odmienny niż określony w SIWZ sposób wykonania zamówienia. </w:t>
      </w:r>
    </w:p>
    <w:p w14:paraId="047F6C89" w14:textId="77777777" w:rsidR="00A216BE" w:rsidRPr="009D5817" w:rsidRDefault="00A216BE" w:rsidP="00A216BE">
      <w:pPr>
        <w:pStyle w:val="Nagwek1"/>
        <w:numPr>
          <w:ilvl w:val="0"/>
          <w:numId w:val="6"/>
        </w:numPr>
        <w:suppressAutoHyphens/>
        <w:spacing w:before="120" w:after="120"/>
        <w:ind w:left="1077"/>
        <w:jc w:val="both"/>
        <w:rPr>
          <w:sz w:val="24"/>
          <w:szCs w:val="24"/>
        </w:rPr>
      </w:pPr>
      <w:r w:rsidRPr="009D5817">
        <w:rPr>
          <w:sz w:val="24"/>
          <w:szCs w:val="24"/>
        </w:rPr>
        <w:t xml:space="preserve">Podstawy wykluczenia, o których mowa w art. 24 ust. 5. </w:t>
      </w:r>
    </w:p>
    <w:p w14:paraId="27737EBD" w14:textId="77777777" w:rsidR="00A216BE" w:rsidRPr="009D5817" w:rsidRDefault="00A216BE" w:rsidP="00A216BE">
      <w:pPr>
        <w:pStyle w:val="ZLITUSTzmustliter"/>
        <w:keepNext/>
        <w:spacing w:before="120" w:after="120" w:line="240" w:lineRule="auto"/>
        <w:ind w:left="0" w:firstLine="0"/>
        <w:rPr>
          <w:rFonts w:ascii="Arial" w:hAnsi="Arial"/>
          <w:sz w:val="22"/>
          <w:szCs w:val="22"/>
        </w:rPr>
      </w:pPr>
      <w:r w:rsidRPr="009D5817">
        <w:rPr>
          <w:rFonts w:ascii="Arial" w:hAnsi="Arial"/>
          <w:sz w:val="22"/>
          <w:szCs w:val="22"/>
        </w:rPr>
        <w:t>Z postępowania o udzielenie zamówienia zamawiający wykluczy wykonawcę:</w:t>
      </w:r>
    </w:p>
    <w:p w14:paraId="14D1F0A1" w14:textId="46C6EC59" w:rsidR="00A216BE" w:rsidRPr="009D5817" w:rsidRDefault="00523B8F" w:rsidP="00A216BE">
      <w:pPr>
        <w:numPr>
          <w:ilvl w:val="1"/>
          <w:numId w:val="6"/>
        </w:numPr>
        <w:tabs>
          <w:tab w:val="clear" w:pos="502"/>
          <w:tab w:val="left" w:pos="284"/>
        </w:tabs>
        <w:suppressAutoHyphens/>
        <w:spacing w:before="120" w:after="120"/>
        <w:ind w:left="284" w:hanging="284"/>
        <w:jc w:val="both"/>
        <w:rPr>
          <w:rFonts w:ascii="Arial" w:hAnsi="Arial" w:cs="Arial"/>
          <w:sz w:val="22"/>
          <w:szCs w:val="22"/>
        </w:rPr>
      </w:pPr>
      <w:r w:rsidRPr="009D5817">
        <w:rPr>
          <w:rFonts w:ascii="Arial" w:hAnsi="Arial"/>
          <w:sz w:val="22"/>
          <w:szCs w:val="22"/>
        </w:rPr>
        <w:t xml:space="preserve">(art. 24 ust. 5 pkt 1) </w:t>
      </w:r>
      <w:r w:rsidR="003F3D04" w:rsidRPr="009D5817">
        <w:rPr>
          <w:rFonts w:ascii="Arial" w:hAnsi="Arial"/>
          <w:sz w:val="22"/>
          <w:szCs w:val="22"/>
        </w:rPr>
        <w:t>w</w:t>
      </w:r>
      <w:r w:rsidR="00A216BE" w:rsidRPr="009D5817">
        <w:rPr>
          <w:rFonts w:ascii="Arial" w:hAnsi="Arial"/>
          <w:sz w:val="22"/>
          <w:szCs w:val="22"/>
        </w:rPr>
        <w:t xml:space="preserve"> stosunku do którego otwarto likwidację, w zatwierdzonym przez sąd układzie w</w:t>
      </w:r>
      <w:r w:rsidR="00157260" w:rsidRPr="009D5817">
        <w:rPr>
          <w:rFonts w:ascii="Arial" w:hAnsi="Arial"/>
          <w:sz w:val="22"/>
          <w:szCs w:val="22"/>
        </w:rPr>
        <w:t xml:space="preserve"> </w:t>
      </w:r>
      <w:r w:rsidR="00A216BE" w:rsidRPr="009D5817">
        <w:rPr>
          <w:rFonts w:ascii="Arial" w:hAnsi="Arial"/>
          <w:sz w:val="22"/>
          <w:szCs w:val="22"/>
        </w:rPr>
        <w:t>postępowaniu restrukturyzacyjnym jest przewidziane zaspokojenie wierzycieli przez likwidację jego majątku lub sąd zarządził likwidację jego majątku w trybie art. 332 ust. 1 ustawy z dnia 15 maja 2015 r. – Prawo restrukturyzacyjne  (</w:t>
      </w:r>
      <w:r w:rsidR="007254E3" w:rsidRPr="009D5817">
        <w:rPr>
          <w:rFonts w:ascii="Arial" w:hAnsi="Arial"/>
          <w:i/>
          <w:sz w:val="22"/>
          <w:szCs w:val="22"/>
        </w:rPr>
        <w:t>Dz. U. z 2019 r. poz. 243</w:t>
      </w:r>
      <w:r w:rsidR="00A216BE" w:rsidRPr="009D5817">
        <w:rPr>
          <w:rFonts w:ascii="Arial" w:hAnsi="Arial"/>
          <w:i/>
          <w:sz w:val="22"/>
          <w:szCs w:val="22"/>
        </w:rPr>
        <w:t xml:space="preserve"> z późn. zm.)</w:t>
      </w:r>
      <w:r w:rsidR="00A216BE" w:rsidRPr="009D5817">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216BE" w:rsidRPr="009D5817">
        <w:rPr>
          <w:rFonts w:ascii="Arial" w:hAnsi="Arial"/>
          <w:i/>
          <w:sz w:val="22"/>
          <w:szCs w:val="22"/>
        </w:rPr>
        <w:t>(Dz. U. z 201</w:t>
      </w:r>
      <w:r w:rsidR="00157260" w:rsidRPr="009D5817">
        <w:rPr>
          <w:rFonts w:ascii="Arial" w:hAnsi="Arial"/>
          <w:i/>
          <w:sz w:val="22"/>
          <w:szCs w:val="22"/>
        </w:rPr>
        <w:t>9</w:t>
      </w:r>
      <w:r w:rsidR="00A216BE" w:rsidRPr="009D5817">
        <w:rPr>
          <w:rFonts w:ascii="Arial" w:hAnsi="Arial"/>
          <w:i/>
          <w:sz w:val="22"/>
          <w:szCs w:val="22"/>
        </w:rPr>
        <w:t xml:space="preserve"> r., poz. </w:t>
      </w:r>
      <w:r w:rsidR="00157260" w:rsidRPr="009D5817">
        <w:rPr>
          <w:rFonts w:ascii="Arial" w:hAnsi="Arial"/>
          <w:i/>
          <w:sz w:val="22"/>
          <w:szCs w:val="22"/>
        </w:rPr>
        <w:t>498</w:t>
      </w:r>
      <w:r w:rsidR="00F36EE6" w:rsidRPr="009D5817">
        <w:rPr>
          <w:rFonts w:ascii="Arial" w:hAnsi="Arial"/>
          <w:i/>
          <w:sz w:val="22"/>
          <w:szCs w:val="22"/>
        </w:rPr>
        <w:t>.</w:t>
      </w:r>
      <w:r w:rsidR="00A216BE" w:rsidRPr="009D5817">
        <w:rPr>
          <w:rFonts w:ascii="Arial" w:hAnsi="Arial"/>
          <w:i/>
          <w:sz w:val="22"/>
          <w:szCs w:val="22"/>
        </w:rPr>
        <w:t>).</w:t>
      </w:r>
    </w:p>
    <w:p w14:paraId="55090D67" w14:textId="10CD5016" w:rsidR="00A216BE" w:rsidRPr="009D5817" w:rsidRDefault="00F36EE6"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sz w:val="22"/>
          <w:szCs w:val="22"/>
        </w:rPr>
        <w:t xml:space="preserve">(art. 24 ust. 5 pkt 2) </w:t>
      </w:r>
      <w:r w:rsidR="003F3D04" w:rsidRPr="009D5817">
        <w:rPr>
          <w:rFonts w:ascii="Arial" w:hAnsi="Arial"/>
          <w:sz w:val="22"/>
          <w:szCs w:val="22"/>
        </w:rPr>
        <w:t>k</w:t>
      </w:r>
      <w:r w:rsidR="00A216BE" w:rsidRPr="009D5817">
        <w:rPr>
          <w:rFonts w:ascii="Arial" w:hAnsi="Arial"/>
          <w:sz w:val="22"/>
          <w:szCs w:val="22"/>
        </w:rPr>
        <w:t>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7541C1B" w14:textId="2A14DFC4" w:rsidR="00A216BE" w:rsidRPr="009D5817" w:rsidRDefault="00F36EE6" w:rsidP="00A216BE">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sz w:val="22"/>
          <w:szCs w:val="22"/>
        </w:rPr>
        <w:t xml:space="preserve">(art. 24 ust. 5 pkt 4) </w:t>
      </w:r>
      <w:r w:rsidR="003F3D04" w:rsidRPr="009D5817">
        <w:rPr>
          <w:rFonts w:ascii="Arial" w:hAnsi="Arial"/>
          <w:sz w:val="22"/>
          <w:szCs w:val="22"/>
        </w:rPr>
        <w:t>k</w:t>
      </w:r>
      <w:r w:rsidR="00A216BE" w:rsidRPr="009D5817">
        <w:rPr>
          <w:rFonts w:ascii="Arial" w:hAnsi="Arial"/>
          <w:sz w:val="22"/>
          <w:szCs w:val="22"/>
        </w:rPr>
        <w:t xml:space="preserve">tóry, z przyczyn leżących po jego stronie, nie wykonał albo nienależycie wykonał w istotnym stopniu wcześniejszą umowę w sprawie zamówienia publicznego lub umowę koncesji, zawartą z zamawiającym, o którym mowa w art. 3 ust. </w:t>
      </w:r>
      <w:r w:rsidR="003F3D04" w:rsidRPr="009D5817">
        <w:rPr>
          <w:rFonts w:ascii="Arial" w:hAnsi="Arial"/>
          <w:sz w:val="22"/>
          <w:szCs w:val="22"/>
        </w:rPr>
        <w:t>1 pkt 1-</w:t>
      </w:r>
      <w:r w:rsidR="00A216BE" w:rsidRPr="009D5817">
        <w:rPr>
          <w:rFonts w:ascii="Arial" w:hAnsi="Arial"/>
          <w:sz w:val="22"/>
          <w:szCs w:val="22"/>
        </w:rPr>
        <w:t xml:space="preserve">4 ustawy Prawo zamówień publicznych </w:t>
      </w:r>
      <w:r w:rsidR="00A216BE" w:rsidRPr="009D5817">
        <w:rPr>
          <w:rFonts w:ascii="Arial" w:hAnsi="Arial"/>
          <w:i/>
          <w:sz w:val="22"/>
          <w:szCs w:val="22"/>
        </w:rPr>
        <w:t>(Dz. U. z 2018r., poz. 1986 z późn. zm.)</w:t>
      </w:r>
      <w:r w:rsidR="00A216BE" w:rsidRPr="009D5817">
        <w:rPr>
          <w:rFonts w:ascii="Arial" w:hAnsi="Arial"/>
          <w:sz w:val="22"/>
          <w:szCs w:val="22"/>
        </w:rPr>
        <w:t>, co doprowadziło do rozwiązania umowy lub zasądzenia odszkodowania.</w:t>
      </w:r>
    </w:p>
    <w:p w14:paraId="3E561489" w14:textId="696A5A1F" w:rsidR="0089793B" w:rsidRPr="009D5817" w:rsidRDefault="00C22C87" w:rsidP="00A216BE">
      <w:pPr>
        <w:pStyle w:val="Nagwek1"/>
        <w:numPr>
          <w:ilvl w:val="0"/>
          <w:numId w:val="6"/>
        </w:numPr>
        <w:suppressAutoHyphens/>
        <w:spacing w:before="120" w:after="120"/>
        <w:jc w:val="both"/>
        <w:rPr>
          <w:sz w:val="24"/>
          <w:szCs w:val="24"/>
        </w:rPr>
      </w:pPr>
      <w:r w:rsidRPr="009D5817">
        <w:rPr>
          <w:sz w:val="24"/>
          <w:szCs w:val="24"/>
        </w:rPr>
        <w:t xml:space="preserve">Warunki udziału w postępowaniu </w:t>
      </w:r>
      <w:bookmarkEnd w:id="1"/>
    </w:p>
    <w:p w14:paraId="075E9BCC" w14:textId="77777777" w:rsidR="0089793B" w:rsidRPr="009D5817"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O udzielenie zamówienia mogą ubiegać się Wykonawcy</w:t>
      </w:r>
      <w:r w:rsidR="00E47704" w:rsidRPr="009D5817">
        <w:rPr>
          <w:rFonts w:ascii="Arial" w:hAnsi="Arial" w:cs="Arial"/>
          <w:sz w:val="22"/>
          <w:szCs w:val="22"/>
        </w:rPr>
        <w:t>:</w:t>
      </w:r>
    </w:p>
    <w:p w14:paraId="538B9449" w14:textId="77777777" w:rsidR="0089793B" w:rsidRPr="009D5817" w:rsidRDefault="0089793B" w:rsidP="003F3D04">
      <w:pPr>
        <w:pStyle w:val="Akapitzlist"/>
        <w:numPr>
          <w:ilvl w:val="1"/>
          <w:numId w:val="20"/>
        </w:numPr>
        <w:spacing w:before="120" w:after="120"/>
        <w:ind w:left="993" w:hanging="567"/>
        <w:jc w:val="both"/>
        <w:rPr>
          <w:rFonts w:ascii="Arial" w:hAnsi="Arial" w:cs="Arial"/>
          <w:b/>
          <w:i/>
          <w:sz w:val="22"/>
          <w:szCs w:val="22"/>
        </w:rPr>
      </w:pPr>
      <w:r w:rsidRPr="009D5817">
        <w:rPr>
          <w:rFonts w:ascii="Arial" w:hAnsi="Arial" w:cs="Arial"/>
          <w:sz w:val="22"/>
          <w:szCs w:val="22"/>
        </w:rPr>
        <w:t xml:space="preserve">nie podlegający wykluczeniu; </w:t>
      </w:r>
    </w:p>
    <w:p w14:paraId="2CC490AF" w14:textId="77777777" w:rsidR="0089793B" w:rsidRPr="009D5817" w:rsidRDefault="0089793B" w:rsidP="003F3D04">
      <w:pPr>
        <w:pStyle w:val="Akapitzlist"/>
        <w:numPr>
          <w:ilvl w:val="1"/>
          <w:numId w:val="20"/>
        </w:numPr>
        <w:spacing w:before="60"/>
        <w:ind w:left="992" w:hanging="567"/>
        <w:contextualSpacing w:val="0"/>
        <w:jc w:val="both"/>
        <w:rPr>
          <w:rFonts w:ascii="Arial" w:hAnsi="Arial" w:cs="Arial"/>
          <w:sz w:val="22"/>
          <w:szCs w:val="22"/>
        </w:rPr>
      </w:pPr>
      <w:r w:rsidRPr="009D5817">
        <w:rPr>
          <w:rFonts w:ascii="Arial" w:hAnsi="Arial" w:cs="Arial"/>
          <w:sz w:val="22"/>
          <w:szCs w:val="22"/>
        </w:rPr>
        <w:t>spełniający warunki udziału w postępowaniu.</w:t>
      </w:r>
    </w:p>
    <w:p w14:paraId="0BEF4D17" w14:textId="77777777" w:rsidR="0089793B" w:rsidRPr="009D5817"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Warunki udziału w postępowaniu dotyczą:</w:t>
      </w:r>
    </w:p>
    <w:p w14:paraId="766D11B7" w14:textId="77777777" w:rsidR="0089793B" w:rsidRPr="009D5817" w:rsidRDefault="0089793B" w:rsidP="003F3D04">
      <w:pPr>
        <w:pStyle w:val="Akapitzlist"/>
        <w:numPr>
          <w:ilvl w:val="1"/>
          <w:numId w:val="21"/>
        </w:numPr>
        <w:spacing w:before="60"/>
        <w:ind w:left="992" w:hanging="567"/>
        <w:contextualSpacing w:val="0"/>
        <w:jc w:val="both"/>
        <w:rPr>
          <w:rFonts w:ascii="Arial" w:hAnsi="Arial" w:cs="Arial"/>
          <w:sz w:val="22"/>
          <w:szCs w:val="22"/>
        </w:rPr>
      </w:pPr>
      <w:r w:rsidRPr="009D5817">
        <w:rPr>
          <w:rFonts w:ascii="Arial" w:hAnsi="Arial" w:cs="Arial"/>
          <w:sz w:val="22"/>
          <w:szCs w:val="22"/>
        </w:rPr>
        <w:t xml:space="preserve">kompetencji lub uprawnień do prowadzenia określonej działalności zawodowej, o ile wynika to z odrębnych przepisów; </w:t>
      </w:r>
    </w:p>
    <w:p w14:paraId="514D99AF" w14:textId="77777777" w:rsidR="0089793B" w:rsidRPr="009D5817" w:rsidRDefault="0089793B" w:rsidP="003F3D04">
      <w:pPr>
        <w:pStyle w:val="Akapitzlist"/>
        <w:numPr>
          <w:ilvl w:val="1"/>
          <w:numId w:val="21"/>
        </w:numPr>
        <w:spacing w:before="60"/>
        <w:ind w:left="992" w:hanging="567"/>
        <w:contextualSpacing w:val="0"/>
        <w:jc w:val="both"/>
        <w:rPr>
          <w:rFonts w:ascii="Arial" w:hAnsi="Arial" w:cs="Arial"/>
          <w:sz w:val="22"/>
          <w:szCs w:val="22"/>
        </w:rPr>
      </w:pPr>
      <w:r w:rsidRPr="009D5817">
        <w:rPr>
          <w:rFonts w:ascii="Arial" w:hAnsi="Arial" w:cs="Arial"/>
          <w:sz w:val="22"/>
          <w:szCs w:val="22"/>
        </w:rPr>
        <w:t xml:space="preserve">sytuacji ekonomicznej lub finansowej; </w:t>
      </w:r>
    </w:p>
    <w:p w14:paraId="290DA053" w14:textId="77777777" w:rsidR="0089793B" w:rsidRPr="009D5817" w:rsidRDefault="0089793B" w:rsidP="003F3D04">
      <w:pPr>
        <w:pStyle w:val="Akapitzlist"/>
        <w:numPr>
          <w:ilvl w:val="1"/>
          <w:numId w:val="21"/>
        </w:numPr>
        <w:spacing w:before="60"/>
        <w:ind w:left="992" w:hanging="567"/>
        <w:contextualSpacing w:val="0"/>
        <w:jc w:val="both"/>
        <w:rPr>
          <w:rFonts w:ascii="Arial" w:hAnsi="Arial" w:cs="Arial"/>
          <w:sz w:val="22"/>
          <w:szCs w:val="22"/>
        </w:rPr>
      </w:pPr>
      <w:r w:rsidRPr="009D5817">
        <w:rPr>
          <w:rFonts w:ascii="Arial" w:hAnsi="Arial" w:cs="Arial"/>
          <w:sz w:val="22"/>
          <w:szCs w:val="22"/>
        </w:rPr>
        <w:t>zdolności technicznej lub zawodowej.</w:t>
      </w:r>
    </w:p>
    <w:p w14:paraId="4B3F83F2" w14:textId="052942BE" w:rsidR="00FC13C9" w:rsidRPr="009D5817" w:rsidRDefault="00726C34" w:rsidP="003F3D04">
      <w:pPr>
        <w:pStyle w:val="Akapitzlist"/>
        <w:numPr>
          <w:ilvl w:val="1"/>
          <w:numId w:val="6"/>
        </w:numPr>
        <w:tabs>
          <w:tab w:val="clear" w:pos="502"/>
          <w:tab w:val="left" w:pos="360"/>
          <w:tab w:val="num" w:pos="426"/>
        </w:tabs>
        <w:suppressAutoHyphens/>
        <w:spacing w:before="120"/>
        <w:ind w:left="505" w:hanging="505"/>
        <w:contextualSpacing w:val="0"/>
        <w:jc w:val="both"/>
        <w:rPr>
          <w:rFonts w:ascii="Arial" w:hAnsi="Arial" w:cs="Arial"/>
          <w:sz w:val="22"/>
          <w:szCs w:val="22"/>
        </w:rPr>
      </w:pPr>
      <w:r w:rsidRPr="009D5817">
        <w:rPr>
          <w:rFonts w:ascii="Arial" w:hAnsi="Arial" w:cs="Arial"/>
          <w:sz w:val="22"/>
          <w:szCs w:val="22"/>
        </w:rPr>
        <w:t>Opis warunków udziału w postępowaniu</w:t>
      </w:r>
      <w:r w:rsidR="00FC13C9" w:rsidRPr="009D5817">
        <w:rPr>
          <w:rFonts w:ascii="Arial" w:hAnsi="Arial" w:cs="Arial"/>
          <w:sz w:val="22"/>
          <w:szCs w:val="22"/>
        </w:rPr>
        <w:t>.</w:t>
      </w:r>
    </w:p>
    <w:p w14:paraId="3ADE64A4" w14:textId="0C0DB6C4" w:rsidR="00FC13C9" w:rsidRPr="009D5817" w:rsidRDefault="00925D76" w:rsidP="003F3D04">
      <w:pPr>
        <w:pStyle w:val="Akapitzlist"/>
        <w:numPr>
          <w:ilvl w:val="1"/>
          <w:numId w:val="13"/>
        </w:numPr>
        <w:tabs>
          <w:tab w:val="left" w:pos="360"/>
        </w:tabs>
        <w:suppressAutoHyphens/>
        <w:spacing w:before="120"/>
        <w:ind w:left="992" w:hanging="567"/>
        <w:contextualSpacing w:val="0"/>
        <w:jc w:val="both"/>
        <w:rPr>
          <w:rFonts w:ascii="Arial" w:hAnsi="Arial" w:cs="Arial"/>
          <w:sz w:val="22"/>
          <w:szCs w:val="22"/>
        </w:rPr>
      </w:pPr>
      <w:r w:rsidRPr="009D5817">
        <w:rPr>
          <w:rFonts w:ascii="Arial" w:hAnsi="Arial" w:cs="Arial"/>
          <w:sz w:val="22"/>
          <w:szCs w:val="22"/>
        </w:rPr>
        <w:t xml:space="preserve">Zamawiający nie </w:t>
      </w:r>
      <w:r w:rsidR="00021749" w:rsidRPr="009D5817">
        <w:rPr>
          <w:rFonts w:ascii="Arial" w:hAnsi="Arial" w:cs="Arial"/>
          <w:sz w:val="22"/>
          <w:szCs w:val="22"/>
        </w:rPr>
        <w:t xml:space="preserve">wymaga </w:t>
      </w:r>
      <w:r w:rsidRPr="009D5817">
        <w:rPr>
          <w:rFonts w:ascii="Arial" w:hAnsi="Arial" w:cs="Arial"/>
          <w:sz w:val="22"/>
          <w:szCs w:val="22"/>
        </w:rPr>
        <w:t xml:space="preserve">spełniania warunku dotyczącego </w:t>
      </w:r>
      <w:r w:rsidR="00B02F93" w:rsidRPr="009D5817">
        <w:rPr>
          <w:rFonts w:ascii="Arial" w:hAnsi="Arial" w:cs="Arial"/>
          <w:sz w:val="22"/>
          <w:szCs w:val="22"/>
        </w:rPr>
        <w:t xml:space="preserve">kompetencji lub </w:t>
      </w:r>
      <w:r w:rsidRPr="009D5817">
        <w:rPr>
          <w:rFonts w:ascii="Arial" w:hAnsi="Arial" w:cs="Arial"/>
          <w:sz w:val="22"/>
          <w:szCs w:val="22"/>
        </w:rPr>
        <w:t>uprawnień do prowadzenia określonej działalności zawodowej</w:t>
      </w:r>
      <w:r w:rsidR="003E7154" w:rsidRPr="009D5817">
        <w:rPr>
          <w:rFonts w:ascii="Arial" w:hAnsi="Arial" w:cs="Arial"/>
          <w:sz w:val="22"/>
          <w:szCs w:val="22"/>
        </w:rPr>
        <w:t>.</w:t>
      </w:r>
    </w:p>
    <w:p w14:paraId="703296B0" w14:textId="1AF215B8" w:rsidR="00FC13C9" w:rsidRPr="009D5817" w:rsidRDefault="00E50BE1" w:rsidP="003F3D04">
      <w:pPr>
        <w:pStyle w:val="Akapitzlist"/>
        <w:numPr>
          <w:ilvl w:val="1"/>
          <w:numId w:val="13"/>
        </w:numPr>
        <w:tabs>
          <w:tab w:val="left" w:pos="360"/>
        </w:tabs>
        <w:suppressAutoHyphens/>
        <w:spacing w:before="60"/>
        <w:ind w:left="992" w:hanging="567"/>
        <w:contextualSpacing w:val="0"/>
        <w:jc w:val="both"/>
        <w:rPr>
          <w:rFonts w:ascii="Arial" w:hAnsi="Arial" w:cs="Arial"/>
          <w:sz w:val="22"/>
          <w:szCs w:val="22"/>
        </w:rPr>
      </w:pPr>
      <w:r w:rsidRPr="009D5817">
        <w:rPr>
          <w:rFonts w:ascii="Arial" w:hAnsi="Arial" w:cs="Arial"/>
          <w:sz w:val="22"/>
          <w:szCs w:val="22"/>
        </w:rPr>
        <w:t xml:space="preserve">Zamawiający nie </w:t>
      </w:r>
      <w:r w:rsidR="00021749" w:rsidRPr="009D5817">
        <w:rPr>
          <w:rFonts w:ascii="Arial" w:hAnsi="Arial" w:cs="Arial"/>
          <w:sz w:val="22"/>
          <w:szCs w:val="22"/>
        </w:rPr>
        <w:t xml:space="preserve">wymaga </w:t>
      </w:r>
      <w:r w:rsidRPr="009D5817">
        <w:rPr>
          <w:rFonts w:ascii="Arial" w:hAnsi="Arial" w:cs="Arial"/>
          <w:sz w:val="22"/>
          <w:szCs w:val="22"/>
        </w:rPr>
        <w:t>spełnienia warunku dotyczącego sytuacji ekonomicznej lub finansowej.</w:t>
      </w:r>
    </w:p>
    <w:p w14:paraId="63813B9F" w14:textId="5437EB24" w:rsidR="009548C1" w:rsidRPr="009D5817" w:rsidRDefault="00726C34" w:rsidP="003F3D04">
      <w:pPr>
        <w:pStyle w:val="Akapitzlist"/>
        <w:numPr>
          <w:ilvl w:val="1"/>
          <w:numId w:val="13"/>
        </w:numPr>
        <w:tabs>
          <w:tab w:val="left" w:pos="360"/>
        </w:tabs>
        <w:suppressAutoHyphens/>
        <w:spacing w:before="60"/>
        <w:ind w:left="992" w:hanging="567"/>
        <w:contextualSpacing w:val="0"/>
        <w:jc w:val="both"/>
        <w:rPr>
          <w:rFonts w:ascii="Arial" w:hAnsi="Arial" w:cs="Arial"/>
          <w:sz w:val="22"/>
          <w:szCs w:val="22"/>
        </w:rPr>
      </w:pPr>
      <w:r w:rsidRPr="009D5817">
        <w:rPr>
          <w:rFonts w:ascii="Arial" w:hAnsi="Arial" w:cs="Arial"/>
          <w:sz w:val="22"/>
          <w:szCs w:val="22"/>
        </w:rPr>
        <w:t>Zamawiający uzna za spełniony warune</w:t>
      </w:r>
      <w:r w:rsidR="0072554D" w:rsidRPr="009D5817">
        <w:rPr>
          <w:rFonts w:ascii="Arial" w:hAnsi="Arial" w:cs="Arial"/>
          <w:sz w:val="22"/>
          <w:szCs w:val="22"/>
        </w:rPr>
        <w:t xml:space="preserve">k dotyczący </w:t>
      </w:r>
      <w:r w:rsidR="009548C1" w:rsidRPr="009D5817">
        <w:rPr>
          <w:rFonts w:ascii="Arial" w:hAnsi="Arial" w:cs="Arial"/>
          <w:sz w:val="22"/>
          <w:szCs w:val="22"/>
        </w:rPr>
        <w:t>zdolności technicznej lub zawodowej</w:t>
      </w:r>
      <w:r w:rsidRPr="009D5817">
        <w:rPr>
          <w:rFonts w:ascii="Arial" w:hAnsi="Arial" w:cs="Arial"/>
          <w:sz w:val="22"/>
          <w:szCs w:val="22"/>
        </w:rPr>
        <w:t>, jeżeli wykonawca</w:t>
      </w:r>
      <w:r w:rsidR="009548C1" w:rsidRPr="009D5817">
        <w:rPr>
          <w:rFonts w:ascii="Arial" w:hAnsi="Arial" w:cs="Arial"/>
          <w:sz w:val="22"/>
          <w:szCs w:val="22"/>
        </w:rPr>
        <w:t>:</w:t>
      </w:r>
      <w:r w:rsidR="005E4D7D" w:rsidRPr="009D5817">
        <w:rPr>
          <w:rFonts w:ascii="Arial" w:hAnsi="Arial" w:cs="Arial"/>
          <w:sz w:val="22"/>
          <w:szCs w:val="22"/>
        </w:rPr>
        <w:t xml:space="preserve"> </w:t>
      </w:r>
    </w:p>
    <w:p w14:paraId="02ECE714" w14:textId="2420D12A" w:rsidR="004970FB" w:rsidRPr="009D5817" w:rsidRDefault="00021749" w:rsidP="003F3D04">
      <w:pPr>
        <w:pStyle w:val="Akapitzlist"/>
        <w:numPr>
          <w:ilvl w:val="0"/>
          <w:numId w:val="16"/>
        </w:numPr>
        <w:autoSpaceDE w:val="0"/>
        <w:autoSpaceDN w:val="0"/>
        <w:adjustRightInd w:val="0"/>
        <w:spacing w:before="60"/>
        <w:ind w:left="1417" w:hanging="425"/>
        <w:contextualSpacing w:val="0"/>
        <w:jc w:val="both"/>
        <w:rPr>
          <w:rFonts w:ascii="Arial" w:hAnsi="Arial" w:cs="Arial"/>
          <w:sz w:val="22"/>
          <w:szCs w:val="22"/>
        </w:rPr>
      </w:pPr>
      <w:r w:rsidRPr="009D5817">
        <w:rPr>
          <w:rFonts w:ascii="Arial" w:hAnsi="Arial" w:cs="Arial"/>
          <w:sz w:val="22"/>
          <w:szCs w:val="22"/>
        </w:rPr>
        <w:t>wykonał,</w:t>
      </w:r>
      <w:r w:rsidR="00EC1DC8" w:rsidRPr="009D5817">
        <w:rPr>
          <w:rFonts w:ascii="Arial" w:hAnsi="Arial" w:cs="Arial"/>
          <w:sz w:val="22"/>
          <w:szCs w:val="22"/>
        </w:rPr>
        <w:t xml:space="preserve"> </w:t>
      </w:r>
      <w:r w:rsidR="009548C1" w:rsidRPr="009D5817">
        <w:rPr>
          <w:rFonts w:ascii="Arial" w:hAnsi="Arial" w:cs="Arial"/>
          <w:sz w:val="22"/>
          <w:szCs w:val="22"/>
        </w:rPr>
        <w:t xml:space="preserve">a w przypadku </w:t>
      </w:r>
      <w:r w:rsidR="009548C1" w:rsidRPr="009D5817">
        <w:rPr>
          <w:rFonts w:ascii="Arial" w:eastAsia="HiddenHorzOCR" w:hAnsi="Arial" w:cs="Arial"/>
          <w:sz w:val="22"/>
          <w:szCs w:val="22"/>
        </w:rPr>
        <w:t xml:space="preserve">świadczeń </w:t>
      </w:r>
      <w:r w:rsidR="009548C1" w:rsidRPr="009D5817">
        <w:rPr>
          <w:rFonts w:ascii="Arial" w:hAnsi="Arial" w:cs="Arial"/>
          <w:sz w:val="22"/>
          <w:szCs w:val="22"/>
        </w:rPr>
        <w:t xml:space="preserve">okresowych lub </w:t>
      </w:r>
      <w:r w:rsidR="009548C1" w:rsidRPr="009D5817">
        <w:rPr>
          <w:rFonts w:ascii="Arial" w:eastAsia="HiddenHorzOCR" w:hAnsi="Arial" w:cs="Arial"/>
          <w:sz w:val="22"/>
          <w:szCs w:val="22"/>
        </w:rPr>
        <w:t xml:space="preserve">ciągłych również </w:t>
      </w:r>
      <w:r w:rsidR="009548C1" w:rsidRPr="009D5817">
        <w:rPr>
          <w:rFonts w:ascii="Arial" w:hAnsi="Arial" w:cs="Arial"/>
          <w:sz w:val="22"/>
          <w:szCs w:val="22"/>
        </w:rPr>
        <w:t>wykon</w:t>
      </w:r>
      <w:r w:rsidRPr="009D5817">
        <w:rPr>
          <w:rFonts w:ascii="Arial" w:hAnsi="Arial" w:cs="Arial"/>
          <w:sz w:val="22"/>
          <w:szCs w:val="22"/>
        </w:rPr>
        <w:t>uje</w:t>
      </w:r>
      <w:r w:rsidR="009548C1" w:rsidRPr="009D5817">
        <w:rPr>
          <w:rFonts w:ascii="Arial" w:hAnsi="Arial" w:cs="Arial"/>
          <w:sz w:val="22"/>
          <w:szCs w:val="22"/>
        </w:rPr>
        <w:t>,</w:t>
      </w:r>
      <w:r w:rsidR="002871BF" w:rsidRPr="009D5817">
        <w:rPr>
          <w:rFonts w:ascii="Arial" w:hAnsi="Arial" w:cs="Arial"/>
          <w:sz w:val="22"/>
          <w:szCs w:val="22"/>
        </w:rPr>
        <w:t xml:space="preserve"> w okresie ostatnich </w:t>
      </w:r>
      <w:r w:rsidR="003F3D04" w:rsidRPr="009D5817">
        <w:rPr>
          <w:rFonts w:ascii="Arial" w:hAnsi="Arial" w:cs="Arial"/>
          <w:sz w:val="22"/>
          <w:szCs w:val="22"/>
        </w:rPr>
        <w:t>5</w:t>
      </w:r>
      <w:r w:rsidR="002871BF" w:rsidRPr="009D5817">
        <w:rPr>
          <w:rFonts w:ascii="Arial" w:hAnsi="Arial" w:cs="Arial"/>
          <w:sz w:val="22"/>
          <w:szCs w:val="22"/>
        </w:rPr>
        <w:t xml:space="preserve"> lat przed upływem terminu składania ofert, a jeżeli okres prowadzenia działalności jest krótszy – w tym okresie</w:t>
      </w:r>
      <w:r w:rsidR="00EC1DC8" w:rsidRPr="009D5817">
        <w:rPr>
          <w:rFonts w:ascii="Arial" w:hAnsi="Arial" w:cs="Arial"/>
          <w:sz w:val="22"/>
          <w:szCs w:val="22"/>
        </w:rPr>
        <w:t xml:space="preserve"> </w:t>
      </w:r>
      <w:r w:rsidR="00C041EF" w:rsidRPr="009D5817">
        <w:rPr>
          <w:rFonts w:ascii="Arial" w:hAnsi="Arial" w:cs="Arial"/>
          <w:sz w:val="22"/>
          <w:szCs w:val="22"/>
        </w:rPr>
        <w:t xml:space="preserve">min. 1 </w:t>
      </w:r>
      <w:r w:rsidR="004970FB" w:rsidRPr="009D5817">
        <w:rPr>
          <w:rFonts w:ascii="Arial" w:hAnsi="Arial" w:cs="Arial"/>
          <w:sz w:val="22"/>
          <w:szCs w:val="22"/>
        </w:rPr>
        <w:t>usług</w:t>
      </w:r>
      <w:r w:rsidRPr="009D5817">
        <w:rPr>
          <w:rFonts w:ascii="Arial" w:hAnsi="Arial" w:cs="Arial"/>
          <w:sz w:val="22"/>
          <w:szCs w:val="22"/>
        </w:rPr>
        <w:t>ę</w:t>
      </w:r>
      <w:r w:rsidR="004970FB" w:rsidRPr="009D5817">
        <w:rPr>
          <w:rFonts w:ascii="Arial" w:hAnsi="Arial" w:cs="Arial"/>
          <w:sz w:val="22"/>
          <w:szCs w:val="22"/>
        </w:rPr>
        <w:t xml:space="preserve"> w zakresie </w:t>
      </w:r>
      <w:r w:rsidR="004A7293" w:rsidRPr="009D5817">
        <w:rPr>
          <w:rFonts w:ascii="Arial" w:hAnsi="Arial" w:cs="Arial"/>
          <w:sz w:val="22"/>
          <w:szCs w:val="22"/>
        </w:rPr>
        <w:t xml:space="preserve">usuwania i </w:t>
      </w:r>
      <w:r w:rsidR="00EC1DC8" w:rsidRPr="009D5817">
        <w:rPr>
          <w:rFonts w:ascii="Arial" w:hAnsi="Arial" w:cs="Arial"/>
          <w:sz w:val="22"/>
          <w:szCs w:val="22"/>
        </w:rPr>
        <w:t>nasadzeń</w:t>
      </w:r>
      <w:r w:rsidR="004A7293" w:rsidRPr="009D5817">
        <w:rPr>
          <w:rFonts w:ascii="Arial" w:hAnsi="Arial" w:cs="Arial"/>
          <w:sz w:val="22"/>
          <w:szCs w:val="22"/>
        </w:rPr>
        <w:t xml:space="preserve"> drzew</w:t>
      </w:r>
      <w:r w:rsidR="00D724D7" w:rsidRPr="009D5817">
        <w:rPr>
          <w:rFonts w:ascii="Arial" w:hAnsi="Arial" w:cs="Arial"/>
          <w:sz w:val="22"/>
          <w:szCs w:val="22"/>
        </w:rPr>
        <w:t xml:space="preserve"> i krzewów</w:t>
      </w:r>
      <w:r w:rsidR="004970FB" w:rsidRPr="009D5817">
        <w:rPr>
          <w:rFonts w:ascii="Arial" w:hAnsi="Arial" w:cs="Arial"/>
          <w:sz w:val="22"/>
          <w:szCs w:val="22"/>
        </w:rPr>
        <w:t xml:space="preserve"> o łącznej wartości minimum: </w:t>
      </w:r>
      <w:r w:rsidR="003F3D04" w:rsidRPr="009D5817">
        <w:rPr>
          <w:rFonts w:ascii="Arial" w:hAnsi="Arial" w:cs="Arial"/>
          <w:b/>
          <w:sz w:val="22"/>
          <w:szCs w:val="22"/>
        </w:rPr>
        <w:t>3</w:t>
      </w:r>
      <w:r w:rsidR="00F1521C" w:rsidRPr="009D5817">
        <w:rPr>
          <w:rFonts w:ascii="Arial" w:hAnsi="Arial" w:cs="Arial"/>
          <w:b/>
          <w:sz w:val="22"/>
          <w:szCs w:val="22"/>
        </w:rPr>
        <w:t>0’</w:t>
      </w:r>
      <w:r w:rsidR="00E331DC" w:rsidRPr="009D5817">
        <w:rPr>
          <w:rFonts w:ascii="Arial" w:hAnsi="Arial" w:cs="Arial"/>
          <w:b/>
          <w:sz w:val="22"/>
          <w:szCs w:val="22"/>
        </w:rPr>
        <w:t>000</w:t>
      </w:r>
      <w:r w:rsidR="003132D5" w:rsidRPr="009D5817">
        <w:rPr>
          <w:rFonts w:ascii="Arial" w:hAnsi="Arial" w:cs="Arial"/>
          <w:b/>
          <w:sz w:val="22"/>
          <w:szCs w:val="22"/>
        </w:rPr>
        <w:t>,00 zł brutto.</w:t>
      </w:r>
      <w:r w:rsidR="003132D5" w:rsidRPr="009D5817">
        <w:rPr>
          <w:rFonts w:ascii="Arial" w:hAnsi="Arial" w:cs="Arial"/>
          <w:sz w:val="22"/>
          <w:szCs w:val="22"/>
        </w:rPr>
        <w:t xml:space="preserve"> </w:t>
      </w:r>
    </w:p>
    <w:p w14:paraId="4D3289D0" w14:textId="63726DD0" w:rsidR="002751C3" w:rsidRPr="009D5817" w:rsidRDefault="002751C3" w:rsidP="00EC1DC8">
      <w:pPr>
        <w:pStyle w:val="Akapitzlist"/>
        <w:autoSpaceDE w:val="0"/>
        <w:autoSpaceDN w:val="0"/>
        <w:adjustRightInd w:val="0"/>
        <w:spacing w:before="120"/>
        <w:ind w:left="1418"/>
        <w:contextualSpacing w:val="0"/>
        <w:jc w:val="both"/>
        <w:rPr>
          <w:rFonts w:ascii="Arial" w:hAnsi="Arial" w:cs="Arial"/>
          <w:sz w:val="22"/>
          <w:szCs w:val="22"/>
          <w:u w:val="single"/>
        </w:rPr>
      </w:pPr>
      <w:r w:rsidRPr="009D5817">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46586015" w14:textId="77777777" w:rsidR="002751C3" w:rsidRPr="009D5817" w:rsidRDefault="002751C3" w:rsidP="003132D5">
      <w:pPr>
        <w:pStyle w:val="Akapitzlist"/>
        <w:autoSpaceDE w:val="0"/>
        <w:autoSpaceDN w:val="0"/>
        <w:adjustRightInd w:val="0"/>
        <w:spacing w:before="120" w:after="120"/>
        <w:ind w:left="1418"/>
        <w:jc w:val="both"/>
        <w:rPr>
          <w:rFonts w:ascii="Arial" w:hAnsi="Arial" w:cs="Arial"/>
          <w:sz w:val="22"/>
          <w:szCs w:val="22"/>
        </w:rPr>
      </w:pPr>
    </w:p>
    <w:p w14:paraId="3A34125E" w14:textId="0BE3EEBD" w:rsidR="00021749" w:rsidRPr="009D5817" w:rsidRDefault="00364FF3" w:rsidP="00021749">
      <w:pPr>
        <w:pStyle w:val="Akapitzlist"/>
        <w:numPr>
          <w:ilvl w:val="0"/>
          <w:numId w:val="16"/>
        </w:numPr>
        <w:autoSpaceDE w:val="0"/>
        <w:autoSpaceDN w:val="0"/>
        <w:adjustRightInd w:val="0"/>
        <w:spacing w:before="120" w:after="120"/>
        <w:ind w:left="1418" w:hanging="425"/>
        <w:jc w:val="both"/>
        <w:rPr>
          <w:rFonts w:ascii="Arial" w:hAnsi="Arial" w:cs="Arial"/>
          <w:strike/>
          <w:sz w:val="22"/>
          <w:szCs w:val="22"/>
        </w:rPr>
      </w:pPr>
      <w:r w:rsidRPr="009D5817">
        <w:rPr>
          <w:rFonts w:ascii="Arial" w:hAnsi="Arial" w:cs="Arial"/>
          <w:sz w:val="22"/>
          <w:szCs w:val="22"/>
        </w:rPr>
        <w:t>d</w:t>
      </w:r>
      <w:r w:rsidR="00C929C2" w:rsidRPr="009D5817">
        <w:rPr>
          <w:rFonts w:ascii="Arial" w:hAnsi="Arial" w:cs="Arial"/>
          <w:sz w:val="22"/>
          <w:szCs w:val="22"/>
        </w:rPr>
        <w:t xml:space="preserve">ysponuje lub będzie dysponował  co najmniej </w:t>
      </w:r>
      <w:r w:rsidR="00D724D7" w:rsidRPr="009D5817">
        <w:rPr>
          <w:rFonts w:ascii="Arial" w:hAnsi="Arial" w:cs="Arial"/>
          <w:sz w:val="22"/>
          <w:szCs w:val="22"/>
        </w:rPr>
        <w:t>niżej wymienionym sprzętem</w:t>
      </w:r>
      <w:r w:rsidR="00021749" w:rsidRPr="009D5817">
        <w:rPr>
          <w:rFonts w:ascii="Arial" w:hAnsi="Arial" w:cs="Arial"/>
          <w:sz w:val="22"/>
          <w:szCs w:val="22"/>
        </w:rPr>
        <w:t>:</w:t>
      </w:r>
    </w:p>
    <w:p w14:paraId="07FE0FD3" w14:textId="3FBF8E6B" w:rsidR="00E331DC" w:rsidRPr="009D5817" w:rsidRDefault="00E331DC" w:rsidP="00DD1A88">
      <w:pPr>
        <w:pStyle w:val="Akapitzlist"/>
        <w:numPr>
          <w:ilvl w:val="2"/>
          <w:numId w:val="48"/>
        </w:numPr>
        <w:tabs>
          <w:tab w:val="num" w:pos="900"/>
        </w:tabs>
        <w:jc w:val="both"/>
        <w:rPr>
          <w:rFonts w:ascii="Arial" w:hAnsi="Arial" w:cs="Arial"/>
          <w:sz w:val="22"/>
          <w:szCs w:val="22"/>
        </w:rPr>
      </w:pPr>
      <w:r w:rsidRPr="009D5817">
        <w:rPr>
          <w:rFonts w:ascii="Arial" w:hAnsi="Arial" w:cs="Arial"/>
          <w:sz w:val="22"/>
          <w:szCs w:val="22"/>
        </w:rPr>
        <w:t>nożyc</w:t>
      </w:r>
      <w:r w:rsidR="00D724D7" w:rsidRPr="009D5817">
        <w:rPr>
          <w:rFonts w:ascii="Arial" w:hAnsi="Arial" w:cs="Arial"/>
          <w:sz w:val="22"/>
          <w:szCs w:val="22"/>
        </w:rPr>
        <w:t>ami</w:t>
      </w:r>
      <w:r w:rsidRPr="009D5817">
        <w:rPr>
          <w:rFonts w:ascii="Arial" w:hAnsi="Arial" w:cs="Arial"/>
          <w:sz w:val="22"/>
          <w:szCs w:val="22"/>
        </w:rPr>
        <w:t xml:space="preserve"> mechaniczn</w:t>
      </w:r>
      <w:r w:rsidR="00D724D7" w:rsidRPr="009D5817">
        <w:rPr>
          <w:rFonts w:ascii="Arial" w:hAnsi="Arial" w:cs="Arial"/>
          <w:sz w:val="22"/>
          <w:szCs w:val="22"/>
        </w:rPr>
        <w:t>ymi</w:t>
      </w:r>
      <w:r w:rsidRPr="009D5817">
        <w:rPr>
          <w:rFonts w:ascii="Arial" w:hAnsi="Arial" w:cs="Arial"/>
          <w:sz w:val="22"/>
          <w:szCs w:val="22"/>
        </w:rPr>
        <w:t xml:space="preserve"> do cięcia żywopłotu – </w:t>
      </w:r>
      <w:r w:rsidR="00103B68" w:rsidRPr="009D5817">
        <w:rPr>
          <w:rFonts w:ascii="Arial" w:hAnsi="Arial" w:cs="Arial"/>
          <w:sz w:val="22"/>
          <w:szCs w:val="22"/>
        </w:rPr>
        <w:t>1</w:t>
      </w:r>
      <w:r w:rsidRPr="009D5817">
        <w:rPr>
          <w:rFonts w:ascii="Arial" w:hAnsi="Arial" w:cs="Arial"/>
          <w:sz w:val="22"/>
          <w:szCs w:val="22"/>
        </w:rPr>
        <w:t xml:space="preserve"> szt.</w:t>
      </w:r>
    </w:p>
    <w:p w14:paraId="52A7444A" w14:textId="051867A4" w:rsidR="00E331DC" w:rsidRPr="009D5817" w:rsidRDefault="00E331DC" w:rsidP="00E56304">
      <w:pPr>
        <w:pStyle w:val="Akapitzlist"/>
        <w:numPr>
          <w:ilvl w:val="2"/>
          <w:numId w:val="48"/>
        </w:numPr>
        <w:tabs>
          <w:tab w:val="num" w:pos="900"/>
        </w:tabs>
        <w:jc w:val="both"/>
        <w:rPr>
          <w:rFonts w:ascii="Arial" w:hAnsi="Arial" w:cs="Arial"/>
          <w:sz w:val="22"/>
          <w:szCs w:val="22"/>
        </w:rPr>
      </w:pPr>
      <w:r w:rsidRPr="009D5817">
        <w:rPr>
          <w:rFonts w:ascii="Arial" w:hAnsi="Arial" w:cs="Arial"/>
          <w:sz w:val="22"/>
          <w:szCs w:val="22"/>
        </w:rPr>
        <w:t>pilark</w:t>
      </w:r>
      <w:r w:rsidR="00D724D7" w:rsidRPr="009D5817">
        <w:rPr>
          <w:rFonts w:ascii="Arial" w:hAnsi="Arial" w:cs="Arial"/>
          <w:sz w:val="22"/>
          <w:szCs w:val="22"/>
        </w:rPr>
        <w:t>ą</w:t>
      </w:r>
      <w:r w:rsidRPr="009D5817">
        <w:rPr>
          <w:rFonts w:ascii="Arial" w:hAnsi="Arial" w:cs="Arial"/>
          <w:sz w:val="22"/>
          <w:szCs w:val="22"/>
        </w:rPr>
        <w:t xml:space="preserve"> łańcuchową do </w:t>
      </w:r>
      <w:r w:rsidR="00C929C2" w:rsidRPr="009D5817">
        <w:rPr>
          <w:rFonts w:ascii="Arial" w:hAnsi="Arial" w:cs="Arial"/>
          <w:sz w:val="22"/>
          <w:szCs w:val="22"/>
        </w:rPr>
        <w:t xml:space="preserve">pielęgnacji </w:t>
      </w:r>
      <w:r w:rsidRPr="009D5817">
        <w:rPr>
          <w:rFonts w:ascii="Arial" w:hAnsi="Arial" w:cs="Arial"/>
          <w:sz w:val="22"/>
          <w:szCs w:val="22"/>
        </w:rPr>
        <w:t>drzew – 1 szt.</w:t>
      </w:r>
    </w:p>
    <w:p w14:paraId="75F3B3DB" w14:textId="6B96633E" w:rsidR="00E331DC" w:rsidRPr="009D5817" w:rsidRDefault="00E331DC" w:rsidP="00DD1A88">
      <w:pPr>
        <w:pStyle w:val="Akapitzlist"/>
        <w:numPr>
          <w:ilvl w:val="2"/>
          <w:numId w:val="48"/>
        </w:numPr>
        <w:tabs>
          <w:tab w:val="num" w:pos="900"/>
        </w:tabs>
        <w:jc w:val="both"/>
        <w:rPr>
          <w:rFonts w:ascii="Arial" w:hAnsi="Arial" w:cs="Arial"/>
          <w:sz w:val="22"/>
          <w:szCs w:val="22"/>
        </w:rPr>
      </w:pPr>
      <w:r w:rsidRPr="009D5817">
        <w:rPr>
          <w:rFonts w:ascii="Arial" w:hAnsi="Arial" w:cs="Arial"/>
          <w:sz w:val="22"/>
          <w:szCs w:val="22"/>
        </w:rPr>
        <w:t>rębak</w:t>
      </w:r>
      <w:r w:rsidR="00D724D7" w:rsidRPr="009D5817">
        <w:rPr>
          <w:rFonts w:ascii="Arial" w:hAnsi="Arial" w:cs="Arial"/>
          <w:sz w:val="22"/>
          <w:szCs w:val="22"/>
        </w:rPr>
        <w:t>iem</w:t>
      </w:r>
      <w:r w:rsidRPr="009D5817">
        <w:rPr>
          <w:rFonts w:ascii="Arial" w:hAnsi="Arial" w:cs="Arial"/>
          <w:sz w:val="22"/>
          <w:szCs w:val="22"/>
        </w:rPr>
        <w:t xml:space="preserve"> do gałęzi – 1 szt. </w:t>
      </w:r>
    </w:p>
    <w:p w14:paraId="2147C4C2" w14:textId="036A2B8D" w:rsidR="00E331DC" w:rsidRPr="009D5817" w:rsidRDefault="00E331DC" w:rsidP="00DD1A88">
      <w:pPr>
        <w:pStyle w:val="Akapitzlist"/>
        <w:numPr>
          <w:ilvl w:val="2"/>
          <w:numId w:val="48"/>
        </w:numPr>
        <w:tabs>
          <w:tab w:val="num" w:pos="900"/>
        </w:tabs>
        <w:jc w:val="both"/>
        <w:rPr>
          <w:rFonts w:ascii="Arial" w:hAnsi="Arial" w:cs="Arial"/>
          <w:sz w:val="22"/>
          <w:szCs w:val="22"/>
        </w:rPr>
      </w:pPr>
      <w:r w:rsidRPr="009D5817">
        <w:rPr>
          <w:rFonts w:ascii="Arial" w:hAnsi="Arial" w:cs="Arial"/>
          <w:sz w:val="22"/>
          <w:szCs w:val="22"/>
        </w:rPr>
        <w:t>frez</w:t>
      </w:r>
      <w:r w:rsidR="00D724D7" w:rsidRPr="009D5817">
        <w:rPr>
          <w:rFonts w:ascii="Arial" w:hAnsi="Arial" w:cs="Arial"/>
          <w:sz w:val="22"/>
          <w:szCs w:val="22"/>
        </w:rPr>
        <w:t>em</w:t>
      </w:r>
      <w:r w:rsidRPr="009D5817">
        <w:rPr>
          <w:rFonts w:ascii="Arial" w:hAnsi="Arial" w:cs="Arial"/>
          <w:sz w:val="22"/>
          <w:szCs w:val="22"/>
        </w:rPr>
        <w:t xml:space="preserve"> do niwelacji pni - 1 szt.</w:t>
      </w:r>
    </w:p>
    <w:p w14:paraId="6CA2B981" w14:textId="607A70F0" w:rsidR="00141065" w:rsidRPr="009D5817" w:rsidRDefault="00E331DC" w:rsidP="00DD1A88">
      <w:pPr>
        <w:pStyle w:val="Akapitzlist"/>
        <w:numPr>
          <w:ilvl w:val="2"/>
          <w:numId w:val="48"/>
        </w:numPr>
        <w:tabs>
          <w:tab w:val="num" w:pos="900"/>
        </w:tabs>
        <w:jc w:val="both"/>
        <w:rPr>
          <w:rFonts w:ascii="Arial" w:hAnsi="Arial" w:cs="Arial"/>
          <w:sz w:val="22"/>
          <w:szCs w:val="22"/>
        </w:rPr>
      </w:pPr>
      <w:r w:rsidRPr="009D5817">
        <w:rPr>
          <w:rFonts w:ascii="Arial" w:hAnsi="Arial" w:cs="Arial"/>
          <w:sz w:val="22"/>
          <w:szCs w:val="22"/>
        </w:rPr>
        <w:t>1 samoch</w:t>
      </w:r>
      <w:r w:rsidR="00D724D7" w:rsidRPr="009D5817">
        <w:rPr>
          <w:rFonts w:ascii="Arial" w:hAnsi="Arial" w:cs="Arial"/>
          <w:sz w:val="22"/>
          <w:szCs w:val="22"/>
        </w:rPr>
        <w:t>o</w:t>
      </w:r>
      <w:r w:rsidRPr="009D5817">
        <w:rPr>
          <w:rFonts w:ascii="Arial" w:hAnsi="Arial" w:cs="Arial"/>
          <w:sz w:val="22"/>
          <w:szCs w:val="22"/>
        </w:rPr>
        <w:t>d</w:t>
      </w:r>
      <w:r w:rsidR="00D724D7" w:rsidRPr="009D5817">
        <w:rPr>
          <w:rFonts w:ascii="Arial" w:hAnsi="Arial" w:cs="Arial"/>
          <w:sz w:val="22"/>
          <w:szCs w:val="22"/>
        </w:rPr>
        <w:t>em</w:t>
      </w:r>
      <w:r w:rsidR="00E8359C" w:rsidRPr="009D5817">
        <w:rPr>
          <w:rFonts w:ascii="Arial" w:hAnsi="Arial" w:cs="Arial"/>
          <w:sz w:val="22"/>
          <w:szCs w:val="22"/>
        </w:rPr>
        <w:t xml:space="preserve"> min 2,5t</w:t>
      </w:r>
      <w:r w:rsidRPr="009D5817">
        <w:rPr>
          <w:rFonts w:ascii="Arial" w:hAnsi="Arial" w:cs="Arial"/>
          <w:sz w:val="22"/>
          <w:szCs w:val="22"/>
        </w:rPr>
        <w:t xml:space="preserve"> lub ciągnik</w:t>
      </w:r>
      <w:r w:rsidR="00D724D7" w:rsidRPr="009D5817">
        <w:rPr>
          <w:rFonts w:ascii="Arial" w:hAnsi="Arial" w:cs="Arial"/>
          <w:sz w:val="22"/>
          <w:szCs w:val="22"/>
        </w:rPr>
        <w:t>iem</w:t>
      </w:r>
      <w:r w:rsidRPr="009D5817">
        <w:rPr>
          <w:rFonts w:ascii="Arial" w:hAnsi="Arial" w:cs="Arial"/>
          <w:sz w:val="22"/>
          <w:szCs w:val="22"/>
        </w:rPr>
        <w:t xml:space="preserve"> z przyczepą – wyposażon</w:t>
      </w:r>
      <w:r w:rsidR="00D724D7" w:rsidRPr="009D5817">
        <w:rPr>
          <w:rFonts w:ascii="Arial" w:hAnsi="Arial" w:cs="Arial"/>
          <w:sz w:val="22"/>
          <w:szCs w:val="22"/>
        </w:rPr>
        <w:t>ym</w:t>
      </w:r>
      <w:r w:rsidRPr="009D5817">
        <w:rPr>
          <w:rFonts w:ascii="Arial" w:hAnsi="Arial" w:cs="Arial"/>
          <w:sz w:val="22"/>
          <w:szCs w:val="22"/>
        </w:rPr>
        <w:t xml:space="preserve"> w plandeki.</w:t>
      </w:r>
    </w:p>
    <w:p w14:paraId="05B51617" w14:textId="77777777" w:rsidR="002751C3" w:rsidRPr="009D5817" w:rsidRDefault="002751C3" w:rsidP="002751C3">
      <w:pPr>
        <w:autoSpaceDE w:val="0"/>
        <w:autoSpaceDN w:val="0"/>
        <w:adjustRightInd w:val="0"/>
        <w:spacing w:before="120"/>
        <w:ind w:left="714"/>
        <w:jc w:val="both"/>
        <w:rPr>
          <w:rFonts w:ascii="Arial" w:hAnsi="Arial" w:cs="Arial"/>
          <w:sz w:val="22"/>
          <w:szCs w:val="22"/>
          <w:u w:val="single"/>
        </w:rPr>
      </w:pPr>
      <w:r w:rsidRPr="009D5817">
        <w:rPr>
          <w:rFonts w:ascii="Arial" w:hAnsi="Arial" w:cs="Arial"/>
          <w:sz w:val="22"/>
          <w:szCs w:val="22"/>
          <w:u w:val="single"/>
        </w:rPr>
        <w:t xml:space="preserve">W przypadku Wykonawców wspólnie ubiegających się o udzielenie zamówienia warunek może zostać spełniony przez jednego wykonawcę lub łącznie wszystkich wykonawców wspólnie ubiegających się o zamówienie. </w:t>
      </w:r>
    </w:p>
    <w:p w14:paraId="5A899049" w14:textId="0FBD3225" w:rsidR="00C82F88" w:rsidRPr="009D5817" w:rsidRDefault="00C82F88" w:rsidP="00C82F88">
      <w:pPr>
        <w:pStyle w:val="Akapitzlist"/>
        <w:numPr>
          <w:ilvl w:val="0"/>
          <w:numId w:val="16"/>
        </w:numPr>
        <w:autoSpaceDE w:val="0"/>
        <w:autoSpaceDN w:val="0"/>
        <w:adjustRightInd w:val="0"/>
        <w:spacing w:before="120" w:after="120"/>
        <w:ind w:left="1418" w:hanging="425"/>
        <w:jc w:val="both"/>
        <w:rPr>
          <w:rFonts w:ascii="Arial" w:hAnsi="Arial" w:cs="Arial"/>
          <w:sz w:val="22"/>
          <w:szCs w:val="22"/>
        </w:rPr>
      </w:pPr>
      <w:r w:rsidRPr="009D5817">
        <w:rPr>
          <w:rFonts w:ascii="Arial" w:eastAsia="HiddenHorzOCR" w:hAnsi="Arial" w:cs="Arial"/>
          <w:sz w:val="22"/>
          <w:szCs w:val="22"/>
        </w:rPr>
        <w:t>dysponuje lub będzie dysponował osobami zdolnymi do wykonania zamówienia w zakresie objętym zamówieniem, tj:</w:t>
      </w:r>
    </w:p>
    <w:p w14:paraId="4B155DA4" w14:textId="07B3AA55" w:rsidR="002751C3" w:rsidRPr="009D5817" w:rsidRDefault="00C929C2" w:rsidP="00EB6969">
      <w:pPr>
        <w:pStyle w:val="Akapitzlist"/>
        <w:autoSpaceDE w:val="0"/>
        <w:autoSpaceDN w:val="0"/>
        <w:adjustRightInd w:val="0"/>
        <w:spacing w:before="120" w:after="120"/>
        <w:ind w:left="1418"/>
        <w:jc w:val="both"/>
        <w:rPr>
          <w:rFonts w:ascii="Arial" w:hAnsi="Arial" w:cs="Arial"/>
          <w:b/>
          <w:strike/>
          <w:sz w:val="22"/>
          <w:szCs w:val="22"/>
        </w:rPr>
      </w:pPr>
      <w:r w:rsidRPr="009D5817">
        <w:rPr>
          <w:rFonts w:ascii="Arial" w:hAnsi="Arial" w:cs="Arial"/>
          <w:sz w:val="22"/>
          <w:szCs w:val="22"/>
        </w:rPr>
        <w:t xml:space="preserve">co najmniej </w:t>
      </w:r>
      <w:r w:rsidR="00DA73DB" w:rsidRPr="009D5817">
        <w:rPr>
          <w:rFonts w:ascii="Arial" w:hAnsi="Arial" w:cs="Arial"/>
          <w:sz w:val="22"/>
          <w:szCs w:val="22"/>
        </w:rPr>
        <w:t>1 osob</w:t>
      </w:r>
      <w:r w:rsidR="00C82F88" w:rsidRPr="009D5817">
        <w:rPr>
          <w:rFonts w:ascii="Arial" w:hAnsi="Arial" w:cs="Arial"/>
          <w:sz w:val="22"/>
          <w:szCs w:val="22"/>
        </w:rPr>
        <w:t>ą</w:t>
      </w:r>
      <w:r w:rsidR="00DA73DB" w:rsidRPr="009D5817">
        <w:rPr>
          <w:rFonts w:ascii="Arial" w:hAnsi="Arial" w:cs="Arial"/>
          <w:sz w:val="22"/>
          <w:szCs w:val="22"/>
        </w:rPr>
        <w:t xml:space="preserve">, która z ramienia Wykonawcy </w:t>
      </w:r>
      <w:r w:rsidR="00DA73DB" w:rsidRPr="009D5817">
        <w:rPr>
          <w:rFonts w:ascii="Arial" w:hAnsi="Arial" w:cs="Arial"/>
          <w:b/>
          <w:sz w:val="22"/>
          <w:szCs w:val="22"/>
        </w:rPr>
        <w:t xml:space="preserve">będzie nadzorować </w:t>
      </w:r>
      <w:r w:rsidR="00103B68" w:rsidRPr="009D5817">
        <w:rPr>
          <w:rFonts w:ascii="Arial" w:hAnsi="Arial" w:cs="Arial"/>
          <w:b/>
          <w:sz w:val="22"/>
          <w:szCs w:val="22"/>
        </w:rPr>
        <w:br/>
      </w:r>
      <w:r w:rsidR="00DA73DB" w:rsidRPr="009D5817">
        <w:rPr>
          <w:rFonts w:ascii="Arial" w:hAnsi="Arial" w:cs="Arial"/>
          <w:b/>
          <w:sz w:val="22"/>
          <w:szCs w:val="22"/>
        </w:rPr>
        <w:t>i odpowiadać za realizację przedmiotu zamówienia,</w:t>
      </w:r>
      <w:r w:rsidR="00DA73DB" w:rsidRPr="009D5817">
        <w:rPr>
          <w:rFonts w:ascii="Arial" w:hAnsi="Arial" w:cs="Arial"/>
          <w:sz w:val="22"/>
          <w:szCs w:val="22"/>
        </w:rPr>
        <w:t xml:space="preserve"> </w:t>
      </w:r>
      <w:r w:rsidR="00DA73DB" w:rsidRPr="009D5817">
        <w:rPr>
          <w:rFonts w:ascii="Arial" w:hAnsi="Arial" w:cs="Arial"/>
          <w:b/>
          <w:sz w:val="22"/>
          <w:szCs w:val="22"/>
        </w:rPr>
        <w:t>posiada</w:t>
      </w:r>
      <w:r w:rsidR="00C82F88" w:rsidRPr="009D5817">
        <w:rPr>
          <w:rFonts w:ascii="Arial" w:hAnsi="Arial" w:cs="Arial"/>
          <w:b/>
          <w:sz w:val="22"/>
          <w:szCs w:val="22"/>
        </w:rPr>
        <w:t>jącą</w:t>
      </w:r>
      <w:r w:rsidR="00DA73DB" w:rsidRPr="009D5817">
        <w:rPr>
          <w:rFonts w:ascii="Arial" w:hAnsi="Arial" w:cs="Arial"/>
          <w:b/>
          <w:sz w:val="22"/>
          <w:szCs w:val="22"/>
        </w:rPr>
        <w:t xml:space="preserve"> </w:t>
      </w:r>
      <w:r w:rsidR="00364FF3" w:rsidRPr="009D5817">
        <w:rPr>
          <w:rFonts w:ascii="Arial" w:hAnsi="Arial" w:cs="Arial"/>
          <w:b/>
          <w:sz w:val="22"/>
          <w:szCs w:val="22"/>
        </w:rPr>
        <w:t xml:space="preserve">co najmniej średnie </w:t>
      </w:r>
      <w:r w:rsidR="00DA73DB" w:rsidRPr="009D5817">
        <w:rPr>
          <w:rFonts w:ascii="Arial" w:hAnsi="Arial" w:cs="Arial"/>
          <w:b/>
          <w:sz w:val="22"/>
          <w:szCs w:val="22"/>
        </w:rPr>
        <w:t xml:space="preserve">wykształcenie w dziedzinie ogrodnictwa, ogrodnictwa terenów zieleni lub architektury krajobrazu </w:t>
      </w:r>
    </w:p>
    <w:p w14:paraId="2E6D4E0B" w14:textId="72A3CC79" w:rsidR="008634C4" w:rsidRPr="009D5817" w:rsidRDefault="008634C4" w:rsidP="008634C4">
      <w:pPr>
        <w:autoSpaceDE w:val="0"/>
        <w:autoSpaceDN w:val="0"/>
        <w:adjustRightInd w:val="0"/>
        <w:spacing w:before="120"/>
        <w:ind w:left="709"/>
        <w:jc w:val="both"/>
        <w:rPr>
          <w:rFonts w:ascii="Arial" w:hAnsi="Arial" w:cs="Arial"/>
          <w:sz w:val="22"/>
          <w:szCs w:val="22"/>
          <w:u w:val="single"/>
        </w:rPr>
      </w:pPr>
      <w:r w:rsidRPr="009D5817">
        <w:rPr>
          <w:rFonts w:ascii="Arial" w:hAnsi="Arial" w:cs="Arial"/>
          <w:sz w:val="22"/>
          <w:szCs w:val="22"/>
          <w:u w:val="single"/>
        </w:rPr>
        <w:t>W przypadku Wykonawców wspólnie ubiegających się o udzielenie zamówienia warunek m</w:t>
      </w:r>
      <w:r w:rsidR="00C929C2" w:rsidRPr="009D5817">
        <w:rPr>
          <w:rFonts w:ascii="Arial" w:hAnsi="Arial" w:cs="Arial"/>
          <w:sz w:val="22"/>
          <w:szCs w:val="22"/>
          <w:u w:val="single"/>
        </w:rPr>
        <w:t>usi</w:t>
      </w:r>
      <w:r w:rsidR="00364FF3" w:rsidRPr="009D5817">
        <w:rPr>
          <w:rFonts w:ascii="Arial" w:hAnsi="Arial" w:cs="Arial"/>
          <w:sz w:val="22"/>
          <w:szCs w:val="22"/>
          <w:u w:val="single"/>
        </w:rPr>
        <w:t xml:space="preserve"> </w:t>
      </w:r>
      <w:r w:rsidRPr="009D5817">
        <w:rPr>
          <w:rFonts w:ascii="Arial" w:hAnsi="Arial" w:cs="Arial"/>
          <w:sz w:val="22"/>
          <w:szCs w:val="22"/>
          <w:u w:val="single"/>
        </w:rPr>
        <w:t xml:space="preserve"> zostać spełniony przez </w:t>
      </w:r>
      <w:r w:rsidR="00C929C2" w:rsidRPr="009D5817">
        <w:rPr>
          <w:rFonts w:ascii="Arial" w:hAnsi="Arial" w:cs="Arial"/>
          <w:sz w:val="22"/>
          <w:szCs w:val="22"/>
          <w:u w:val="single"/>
        </w:rPr>
        <w:t xml:space="preserve">co najmniej </w:t>
      </w:r>
      <w:r w:rsidRPr="009D5817">
        <w:rPr>
          <w:rFonts w:ascii="Arial" w:hAnsi="Arial" w:cs="Arial"/>
          <w:sz w:val="22"/>
          <w:szCs w:val="22"/>
          <w:u w:val="single"/>
        </w:rPr>
        <w:t>jednego wykonawcę.</w:t>
      </w:r>
    </w:p>
    <w:p w14:paraId="61A7BBDD" w14:textId="77777777" w:rsidR="00DA73DB" w:rsidRPr="009D5817" w:rsidRDefault="00DA73DB" w:rsidP="00DA73DB">
      <w:pPr>
        <w:autoSpaceDE w:val="0"/>
        <w:autoSpaceDN w:val="0"/>
        <w:adjustRightInd w:val="0"/>
        <w:ind w:left="709" w:firstLine="709"/>
        <w:jc w:val="both"/>
        <w:rPr>
          <w:rFonts w:ascii="Arial" w:hAnsi="Arial" w:cs="Arial"/>
          <w:b/>
          <w:sz w:val="22"/>
          <w:szCs w:val="22"/>
        </w:rPr>
      </w:pPr>
    </w:p>
    <w:p w14:paraId="52672F1F" w14:textId="77777777" w:rsidR="0089793B" w:rsidRPr="009D5817" w:rsidRDefault="00CA57FC" w:rsidP="00FC13C9">
      <w:pPr>
        <w:numPr>
          <w:ilvl w:val="1"/>
          <w:numId w:val="13"/>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Ocena spełniania warunków udziału w postępowaniu zostanie dokonana na podstawie dokumentów złożonych przez Wykonawcę, na zasadzie</w:t>
      </w:r>
      <w:r w:rsidR="00441F32" w:rsidRPr="009D5817">
        <w:rPr>
          <w:rFonts w:ascii="Arial" w:hAnsi="Arial" w:cs="Arial"/>
          <w:sz w:val="22"/>
          <w:szCs w:val="22"/>
        </w:rPr>
        <w:t>:</w:t>
      </w:r>
      <w:r w:rsidR="00A4398B" w:rsidRPr="009D5817">
        <w:rPr>
          <w:rFonts w:ascii="Arial" w:hAnsi="Arial" w:cs="Arial"/>
          <w:sz w:val="22"/>
          <w:szCs w:val="22"/>
        </w:rPr>
        <w:t xml:space="preserve"> </w:t>
      </w:r>
      <w:r w:rsidR="004E4BC9" w:rsidRPr="009D5817">
        <w:rPr>
          <w:rFonts w:ascii="Arial" w:hAnsi="Arial" w:cs="Arial"/>
          <w:sz w:val="22"/>
          <w:szCs w:val="22"/>
        </w:rPr>
        <w:t>SPEŁNIA/NIE SPEŁNIA.</w:t>
      </w:r>
    </w:p>
    <w:p w14:paraId="5B878C8E" w14:textId="77777777" w:rsidR="0089793B" w:rsidRPr="009D5817" w:rsidRDefault="00B02F93" w:rsidP="00FC13C9">
      <w:pPr>
        <w:numPr>
          <w:ilvl w:val="1"/>
          <w:numId w:val="13"/>
        </w:numPr>
        <w:tabs>
          <w:tab w:val="left" w:pos="360"/>
        </w:tabs>
        <w:suppressAutoHyphens/>
        <w:spacing w:before="120" w:after="120"/>
        <w:ind w:left="357" w:hanging="357"/>
        <w:jc w:val="both"/>
        <w:rPr>
          <w:rFonts w:ascii="Arial" w:hAnsi="Arial" w:cs="Arial"/>
          <w:sz w:val="22"/>
          <w:szCs w:val="22"/>
        </w:rPr>
      </w:pPr>
      <w:r w:rsidRPr="009D5817">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A280AAF" w14:textId="77777777" w:rsidR="0089793B" w:rsidRPr="009D5817" w:rsidRDefault="00B02F93" w:rsidP="00FC13C9">
      <w:pPr>
        <w:numPr>
          <w:ilvl w:val="1"/>
          <w:numId w:val="13"/>
        </w:numPr>
        <w:tabs>
          <w:tab w:val="left" w:pos="360"/>
        </w:tabs>
        <w:suppressAutoHyphens/>
        <w:spacing w:before="120" w:after="120"/>
        <w:ind w:left="357" w:hanging="357"/>
        <w:jc w:val="both"/>
        <w:rPr>
          <w:rFonts w:ascii="Arial" w:hAnsi="Arial" w:cs="Arial"/>
          <w:sz w:val="22"/>
          <w:szCs w:val="22"/>
        </w:rPr>
      </w:pPr>
      <w:r w:rsidRPr="009D5817">
        <w:rPr>
          <w:rFonts w:ascii="Arial" w:hAnsi="Arial" w:cs="Arial"/>
          <w:sz w:val="22"/>
          <w:szCs w:val="22"/>
        </w:rPr>
        <w:t>Poleganie na zdolnościach lub sytuacji innych podmiotów:</w:t>
      </w:r>
    </w:p>
    <w:p w14:paraId="6D2ED960" w14:textId="58CF3CF5" w:rsidR="0089793B" w:rsidRPr="009D5817" w:rsidRDefault="00B02F93" w:rsidP="00DD1A88">
      <w:pPr>
        <w:pStyle w:val="Akapitzlist"/>
        <w:numPr>
          <w:ilvl w:val="1"/>
          <w:numId w:val="22"/>
        </w:numPr>
        <w:spacing w:before="120" w:after="120"/>
        <w:ind w:left="1134" w:hanging="425"/>
        <w:jc w:val="both"/>
        <w:rPr>
          <w:rFonts w:ascii="Arial" w:hAnsi="Arial" w:cs="Arial"/>
          <w:sz w:val="22"/>
          <w:szCs w:val="22"/>
        </w:rPr>
      </w:pPr>
      <w:r w:rsidRPr="009D5817">
        <w:rPr>
          <w:rFonts w:ascii="Arial" w:hAnsi="Arial" w:cs="Arial"/>
          <w:sz w:val="22"/>
          <w:szCs w:val="22"/>
        </w:rPr>
        <w:t xml:space="preserve">Wykonawca może w celu potwierdzenia spełniania warunków, </w:t>
      </w:r>
      <w:r w:rsidRPr="009D5817">
        <w:rPr>
          <w:rFonts w:ascii="Arial" w:hAnsi="Arial" w:cs="Arial"/>
          <w:b/>
          <w:bCs/>
          <w:i/>
          <w:sz w:val="22"/>
          <w:szCs w:val="22"/>
        </w:rPr>
        <w:t>o których mowa w rozdz. VI. pkt. 3. ppkt 3)</w:t>
      </w:r>
      <w:r w:rsidRPr="009D5817">
        <w:rPr>
          <w:rFonts w:ascii="Arial" w:hAnsi="Arial" w:cs="Arial"/>
          <w:i/>
          <w:sz w:val="22"/>
          <w:szCs w:val="22"/>
        </w:rPr>
        <w:t xml:space="preserve">, </w:t>
      </w:r>
      <w:r w:rsidRPr="009D5817">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3956372E" w14:textId="77777777" w:rsidR="0089793B" w:rsidRPr="009D5817" w:rsidRDefault="00B02F93" w:rsidP="00DD1A88">
      <w:pPr>
        <w:pStyle w:val="Akapitzlist"/>
        <w:numPr>
          <w:ilvl w:val="1"/>
          <w:numId w:val="22"/>
        </w:numPr>
        <w:spacing w:before="120" w:after="120"/>
        <w:ind w:left="1134" w:hanging="425"/>
        <w:jc w:val="both"/>
        <w:rPr>
          <w:rFonts w:ascii="Arial" w:hAnsi="Arial" w:cs="Arial"/>
          <w:sz w:val="22"/>
          <w:szCs w:val="22"/>
        </w:rPr>
      </w:pPr>
      <w:r w:rsidRPr="009D5817">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9D5817">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3B8FAA91" w14:textId="540DB2F4" w:rsidR="0089793B" w:rsidRPr="009D5817" w:rsidRDefault="00B02F93" w:rsidP="00DD1A88">
      <w:pPr>
        <w:pStyle w:val="Akapitzlist"/>
        <w:numPr>
          <w:ilvl w:val="1"/>
          <w:numId w:val="22"/>
        </w:numPr>
        <w:spacing w:before="120" w:after="120"/>
        <w:ind w:left="1134" w:hanging="425"/>
        <w:jc w:val="both"/>
        <w:rPr>
          <w:rFonts w:ascii="Arial" w:hAnsi="Arial" w:cs="Arial"/>
          <w:sz w:val="22"/>
          <w:szCs w:val="22"/>
        </w:rPr>
      </w:pPr>
      <w:r w:rsidRPr="009D5817">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9D5817">
        <w:rPr>
          <w:rFonts w:ascii="Arial" w:hAnsi="Arial" w:cs="Arial"/>
          <w:sz w:val="22"/>
          <w:szCs w:val="22"/>
        </w:rPr>
        <w:t xml:space="preserve">tego podmiotu </w:t>
      </w:r>
      <w:r w:rsidRPr="009D5817">
        <w:rPr>
          <w:rFonts w:ascii="Arial" w:hAnsi="Arial" w:cs="Arial"/>
          <w:sz w:val="22"/>
          <w:szCs w:val="22"/>
        </w:rPr>
        <w:t>podstawy wykluczenia, o których mowa w art. 24 ust. 1 pkt 13-2</w:t>
      </w:r>
      <w:r w:rsidR="003F625D" w:rsidRPr="009D5817">
        <w:rPr>
          <w:rFonts w:ascii="Arial" w:hAnsi="Arial" w:cs="Arial"/>
          <w:sz w:val="22"/>
          <w:szCs w:val="22"/>
        </w:rPr>
        <w:t>2</w:t>
      </w:r>
      <w:r w:rsidRPr="009D5817">
        <w:rPr>
          <w:rFonts w:ascii="Arial" w:hAnsi="Arial" w:cs="Arial"/>
          <w:sz w:val="22"/>
          <w:szCs w:val="22"/>
        </w:rPr>
        <w:t xml:space="preserve"> i ust. 5.</w:t>
      </w:r>
      <w:r w:rsidR="00C82F88" w:rsidRPr="009D5817">
        <w:rPr>
          <w:rFonts w:ascii="Arial" w:hAnsi="Arial" w:cs="Arial"/>
          <w:sz w:val="22"/>
          <w:szCs w:val="22"/>
        </w:rPr>
        <w:t xml:space="preserve"> ust. 1, 2 oraz 4</w:t>
      </w:r>
      <w:r w:rsidRPr="009D5817">
        <w:rPr>
          <w:rFonts w:ascii="Arial" w:hAnsi="Arial" w:cs="Arial"/>
          <w:sz w:val="22"/>
          <w:szCs w:val="22"/>
        </w:rPr>
        <w:t xml:space="preserve"> ustawy Pzp.</w:t>
      </w:r>
    </w:p>
    <w:p w14:paraId="118F41C3" w14:textId="77777777" w:rsidR="0089793B" w:rsidRPr="009D5817" w:rsidRDefault="00B02F93" w:rsidP="00DD1A88">
      <w:pPr>
        <w:pStyle w:val="Akapitzlist"/>
        <w:numPr>
          <w:ilvl w:val="1"/>
          <w:numId w:val="22"/>
        </w:numPr>
        <w:spacing w:before="120" w:after="120"/>
        <w:ind w:left="1134" w:hanging="425"/>
        <w:jc w:val="both"/>
        <w:rPr>
          <w:rFonts w:ascii="Arial" w:hAnsi="Arial" w:cs="Arial"/>
          <w:sz w:val="22"/>
          <w:szCs w:val="22"/>
        </w:rPr>
      </w:pPr>
      <w:r w:rsidRPr="009D5817">
        <w:rPr>
          <w:rFonts w:ascii="Arial" w:hAnsi="Arial" w:cs="Arial"/>
          <w:sz w:val="22"/>
          <w:szCs w:val="22"/>
        </w:rPr>
        <w:t>W odniesieniu do warunków dotyczących wykształcenia, kwalifikacji zawodowych lub doświadczenia, wykonawcy mogą polegać na zdolnościach innych podmiotów, jeśli podmioty te zrealizują usługi odpowiedni</w:t>
      </w:r>
      <w:r w:rsidRPr="009D5817">
        <w:rPr>
          <w:rFonts w:ascii="Arial" w:hAnsi="Arial" w:cs="Arial"/>
          <w:i/>
          <w:sz w:val="22"/>
          <w:szCs w:val="22"/>
        </w:rPr>
        <w:t>e</w:t>
      </w:r>
      <w:r w:rsidRPr="009D5817">
        <w:rPr>
          <w:rFonts w:ascii="Arial" w:hAnsi="Arial" w:cs="Arial"/>
          <w:sz w:val="22"/>
          <w:szCs w:val="22"/>
        </w:rPr>
        <w:t xml:space="preserve">, do realizacji których te zdolności są wymagane. </w:t>
      </w:r>
    </w:p>
    <w:p w14:paraId="408A5ACD" w14:textId="3B3F6142" w:rsidR="0089793B" w:rsidRPr="009D5817" w:rsidRDefault="00835AC5" w:rsidP="00DD1A88">
      <w:pPr>
        <w:pStyle w:val="Akapitzlist"/>
        <w:numPr>
          <w:ilvl w:val="1"/>
          <w:numId w:val="22"/>
        </w:numPr>
        <w:ind w:left="1134" w:hanging="425"/>
        <w:contextualSpacing w:val="0"/>
        <w:jc w:val="both"/>
        <w:rPr>
          <w:rFonts w:ascii="Arial" w:hAnsi="Arial" w:cs="Arial"/>
          <w:sz w:val="22"/>
          <w:szCs w:val="22"/>
        </w:rPr>
      </w:pPr>
      <w:r w:rsidRPr="009D5817">
        <w:rPr>
          <w:rFonts w:ascii="Arial" w:hAnsi="Arial" w:cs="Arial"/>
          <w:sz w:val="22"/>
          <w:szCs w:val="22"/>
        </w:rPr>
        <w:t xml:space="preserve">Jeżeli zdolności techniczne lub zawodowe, podmiotu, o którym mowa w ppkt 1), nie potwierdzają spełnienia przez wykonawcę warunków udziału w postępowaniu lub zachodzą wobec tych podmiotów podstawy wykluczenia, zamawiający żąda, aby wykonawca w terminie określonym przez zamawiającego: </w:t>
      </w:r>
    </w:p>
    <w:p w14:paraId="16CA4404" w14:textId="77777777" w:rsidR="0089793B" w:rsidRPr="009D5817" w:rsidRDefault="00B02F93" w:rsidP="00DD1A88">
      <w:pPr>
        <w:pStyle w:val="Akapitzlist"/>
        <w:numPr>
          <w:ilvl w:val="0"/>
          <w:numId w:val="23"/>
        </w:numPr>
        <w:autoSpaceDE w:val="0"/>
        <w:autoSpaceDN w:val="0"/>
        <w:adjustRightInd w:val="0"/>
        <w:spacing w:before="60"/>
        <w:ind w:left="1418" w:hanging="284"/>
        <w:contextualSpacing w:val="0"/>
        <w:jc w:val="both"/>
        <w:rPr>
          <w:rFonts w:ascii="Arial" w:hAnsi="Arial" w:cs="Arial"/>
          <w:sz w:val="22"/>
          <w:szCs w:val="22"/>
        </w:rPr>
      </w:pPr>
      <w:r w:rsidRPr="009D5817">
        <w:rPr>
          <w:rFonts w:ascii="Arial" w:hAnsi="Arial" w:cs="Arial"/>
          <w:sz w:val="22"/>
          <w:szCs w:val="22"/>
        </w:rPr>
        <w:t>zastąpił ten podmiot innym podmiotem lub podmiotami lub</w:t>
      </w:r>
    </w:p>
    <w:p w14:paraId="68A00340" w14:textId="0982F9EC" w:rsidR="00B02F93" w:rsidRPr="009D5817" w:rsidRDefault="00B02F93" w:rsidP="00DD1A88">
      <w:pPr>
        <w:pStyle w:val="Akapitzlist"/>
        <w:numPr>
          <w:ilvl w:val="0"/>
          <w:numId w:val="23"/>
        </w:numPr>
        <w:autoSpaceDE w:val="0"/>
        <w:autoSpaceDN w:val="0"/>
        <w:adjustRightInd w:val="0"/>
        <w:spacing w:before="60"/>
        <w:ind w:left="1418" w:hanging="284"/>
        <w:contextualSpacing w:val="0"/>
        <w:jc w:val="both"/>
        <w:rPr>
          <w:rFonts w:ascii="Arial" w:hAnsi="Arial" w:cs="Arial"/>
          <w:sz w:val="22"/>
          <w:szCs w:val="22"/>
        </w:rPr>
      </w:pPr>
      <w:r w:rsidRPr="009D5817">
        <w:rPr>
          <w:rFonts w:ascii="Arial" w:hAnsi="Arial" w:cs="Arial"/>
          <w:sz w:val="22"/>
          <w:szCs w:val="22"/>
        </w:rPr>
        <w:t>zobowiązał się do osobistego wykonania odpowiedniej część zamówienia, jeżeli wykaże zdolności techniczne lub zawodowe, o której mowa w ppkt</w:t>
      </w:r>
      <w:r w:rsidR="00D97421" w:rsidRPr="009D5817">
        <w:rPr>
          <w:rFonts w:ascii="Arial" w:hAnsi="Arial" w:cs="Arial"/>
          <w:sz w:val="22"/>
          <w:szCs w:val="22"/>
        </w:rPr>
        <w:t>.</w:t>
      </w:r>
      <w:r w:rsidRPr="009D5817">
        <w:rPr>
          <w:rFonts w:ascii="Arial" w:hAnsi="Arial" w:cs="Arial"/>
          <w:sz w:val="22"/>
          <w:szCs w:val="22"/>
        </w:rPr>
        <w:t xml:space="preserve"> 1).</w:t>
      </w:r>
    </w:p>
    <w:p w14:paraId="5DA9981F" w14:textId="77777777" w:rsidR="0089793B" w:rsidRPr="009D5817" w:rsidRDefault="0089793B" w:rsidP="0089793B">
      <w:pPr>
        <w:pStyle w:val="Akapitzlist"/>
        <w:tabs>
          <w:tab w:val="num" w:pos="1560"/>
        </w:tabs>
        <w:spacing w:before="120" w:after="120"/>
        <w:ind w:left="1560"/>
        <w:jc w:val="both"/>
        <w:rPr>
          <w:rFonts w:ascii="Arial" w:hAnsi="Arial" w:cs="Arial"/>
          <w:sz w:val="22"/>
          <w:szCs w:val="22"/>
        </w:rPr>
      </w:pPr>
    </w:p>
    <w:p w14:paraId="4E3DD05A" w14:textId="77777777" w:rsidR="0089793B" w:rsidRPr="009D5817"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9D5817">
        <w:rPr>
          <w:sz w:val="24"/>
          <w:szCs w:val="24"/>
        </w:rPr>
        <w:t>Wykaz oświadczeń i dokumentów składanych wraz z formularzem ofertowym.</w:t>
      </w:r>
    </w:p>
    <w:p w14:paraId="346EE689" w14:textId="77777777" w:rsidR="0089793B" w:rsidRPr="009D5817"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9D5817">
        <w:rPr>
          <w:rFonts w:ascii="Arial" w:hAnsi="Arial" w:cs="Arial"/>
          <w:sz w:val="22"/>
          <w:szCs w:val="22"/>
        </w:rPr>
        <w:t xml:space="preserve">Wykonawca załączy do </w:t>
      </w:r>
      <w:r w:rsidR="00EB3982" w:rsidRPr="009D5817">
        <w:rPr>
          <w:rFonts w:ascii="Arial" w:hAnsi="Arial" w:cs="Arial"/>
          <w:sz w:val="22"/>
          <w:szCs w:val="22"/>
        </w:rPr>
        <w:t>wypełnionego Formularza Oferty -</w:t>
      </w:r>
      <w:r w:rsidRPr="009D5817">
        <w:rPr>
          <w:rFonts w:ascii="Arial" w:hAnsi="Arial" w:cs="Arial"/>
          <w:sz w:val="22"/>
          <w:szCs w:val="22"/>
        </w:rPr>
        <w:t xml:space="preserve"> zał. </w:t>
      </w:r>
      <w:r w:rsidR="00E86469" w:rsidRPr="009D5817">
        <w:rPr>
          <w:rFonts w:ascii="Arial" w:hAnsi="Arial" w:cs="Arial"/>
          <w:sz w:val="22"/>
          <w:szCs w:val="22"/>
        </w:rPr>
        <w:t>N</w:t>
      </w:r>
      <w:r w:rsidRPr="009D5817">
        <w:rPr>
          <w:rFonts w:ascii="Arial" w:hAnsi="Arial" w:cs="Arial"/>
          <w:sz w:val="22"/>
          <w:szCs w:val="22"/>
        </w:rPr>
        <w:t>r</w:t>
      </w:r>
      <w:r w:rsidR="00E86469" w:rsidRPr="009D5817">
        <w:rPr>
          <w:rFonts w:ascii="Arial" w:hAnsi="Arial" w:cs="Arial"/>
          <w:b/>
          <w:i/>
          <w:sz w:val="22"/>
          <w:szCs w:val="22"/>
        </w:rPr>
        <w:t xml:space="preserve"> 1 </w:t>
      </w:r>
      <w:r w:rsidR="00EB3982" w:rsidRPr="009D5817">
        <w:rPr>
          <w:rFonts w:ascii="Arial" w:hAnsi="Arial" w:cs="Arial"/>
          <w:b/>
          <w:i/>
          <w:sz w:val="22"/>
          <w:szCs w:val="22"/>
        </w:rPr>
        <w:t>do SIWZ</w:t>
      </w:r>
      <w:r w:rsidRPr="009D5817">
        <w:rPr>
          <w:rFonts w:ascii="Arial" w:hAnsi="Arial" w:cs="Arial"/>
          <w:b/>
          <w:sz w:val="22"/>
          <w:szCs w:val="22"/>
        </w:rPr>
        <w:t>,</w:t>
      </w:r>
      <w:r w:rsidRPr="009D5817">
        <w:rPr>
          <w:rFonts w:ascii="Arial" w:hAnsi="Arial" w:cs="Arial"/>
          <w:sz w:val="22"/>
          <w:szCs w:val="22"/>
        </w:rPr>
        <w:t xml:space="preserve"> następujące oświadczenia i dokumenty:</w:t>
      </w:r>
    </w:p>
    <w:p w14:paraId="2EF6D0CC" w14:textId="6DB067E5" w:rsidR="00363FEA" w:rsidRPr="009D5817" w:rsidRDefault="00363FEA" w:rsidP="00DD1A88">
      <w:pPr>
        <w:pStyle w:val="Akapitzlist"/>
        <w:numPr>
          <w:ilvl w:val="1"/>
          <w:numId w:val="45"/>
        </w:numPr>
        <w:tabs>
          <w:tab w:val="clear" w:pos="1440"/>
          <w:tab w:val="num" w:pos="851"/>
        </w:tabs>
        <w:spacing w:before="60"/>
        <w:ind w:left="850" w:hanging="425"/>
        <w:contextualSpacing w:val="0"/>
        <w:jc w:val="both"/>
        <w:rPr>
          <w:rFonts w:ascii="Arial" w:hAnsi="Arial" w:cs="Arial"/>
          <w:sz w:val="22"/>
          <w:szCs w:val="22"/>
        </w:rPr>
      </w:pPr>
      <w:r w:rsidRPr="009D5817">
        <w:rPr>
          <w:rFonts w:ascii="Arial" w:hAnsi="Arial" w:cs="Arial"/>
          <w:sz w:val="22"/>
          <w:szCs w:val="22"/>
        </w:rPr>
        <w:t xml:space="preserve">Oświadczenie </w:t>
      </w:r>
      <w:r w:rsidRPr="009D5817">
        <w:rPr>
          <w:rFonts w:ascii="Arial" w:hAnsi="Arial" w:cs="Arial"/>
          <w:bCs/>
          <w:sz w:val="22"/>
          <w:szCs w:val="22"/>
        </w:rPr>
        <w:t xml:space="preserve">dotyczące przesłanek wykluczenia z postępowania i spełnienia warunków udziału w postępowaniu. </w:t>
      </w:r>
      <w:r w:rsidRPr="009D5817">
        <w:rPr>
          <w:rFonts w:ascii="Arial" w:hAnsi="Arial" w:cs="Arial"/>
          <w:sz w:val="22"/>
          <w:szCs w:val="22"/>
        </w:rPr>
        <w:t>Oświadczenie należy złożyć na druku stanowiącym załącznik nr 2 do SIWZ.</w:t>
      </w:r>
    </w:p>
    <w:p w14:paraId="4DB4FD12" w14:textId="77777777" w:rsidR="00363FEA" w:rsidRPr="009D5817" w:rsidRDefault="00363FEA" w:rsidP="00DD1A88">
      <w:pPr>
        <w:pStyle w:val="Akapitzlist"/>
        <w:numPr>
          <w:ilvl w:val="1"/>
          <w:numId w:val="45"/>
        </w:numPr>
        <w:spacing w:before="60"/>
        <w:ind w:left="850" w:hanging="425"/>
        <w:contextualSpacing w:val="0"/>
        <w:jc w:val="both"/>
        <w:rPr>
          <w:rFonts w:ascii="Arial" w:hAnsi="Arial" w:cs="Arial"/>
          <w:sz w:val="22"/>
          <w:szCs w:val="22"/>
        </w:rPr>
      </w:pPr>
      <w:r w:rsidRPr="009D5817">
        <w:rPr>
          <w:rFonts w:ascii="Arial" w:hAnsi="Arial" w:cs="Arial"/>
          <w:sz w:val="22"/>
          <w:szCs w:val="22"/>
        </w:rPr>
        <w:t xml:space="preserve">Dowód wniesienia wadium. </w:t>
      </w:r>
    </w:p>
    <w:p w14:paraId="335D8903" w14:textId="5B800733" w:rsidR="00363FEA" w:rsidRPr="009D5817" w:rsidRDefault="00363FEA" w:rsidP="00DD1A88">
      <w:pPr>
        <w:pStyle w:val="Akapitzlist"/>
        <w:numPr>
          <w:ilvl w:val="1"/>
          <w:numId w:val="45"/>
        </w:numPr>
        <w:spacing w:before="60"/>
        <w:ind w:left="850" w:hanging="425"/>
        <w:contextualSpacing w:val="0"/>
        <w:jc w:val="both"/>
        <w:rPr>
          <w:rFonts w:ascii="Arial" w:hAnsi="Arial" w:cs="Arial"/>
          <w:sz w:val="22"/>
          <w:szCs w:val="22"/>
        </w:rPr>
      </w:pPr>
      <w:r w:rsidRPr="009D5817">
        <w:rPr>
          <w:rFonts w:ascii="Arial" w:hAnsi="Arial" w:cs="Arial"/>
          <w:sz w:val="22"/>
          <w:szCs w:val="22"/>
        </w:rPr>
        <w:t>F</w:t>
      </w:r>
      <w:r w:rsidR="00137528" w:rsidRPr="009D5817">
        <w:rPr>
          <w:rFonts w:ascii="Arial" w:hAnsi="Arial" w:cs="Arial"/>
          <w:sz w:val="22"/>
          <w:szCs w:val="22"/>
        </w:rPr>
        <w:t>ormularz cenowy – załącznik nr 3.</w:t>
      </w:r>
    </w:p>
    <w:p w14:paraId="5371FDE9" w14:textId="767C9ED6" w:rsidR="008331D5" w:rsidRPr="009D5817" w:rsidRDefault="008331D5" w:rsidP="00DD1A88">
      <w:pPr>
        <w:pStyle w:val="Akapitzlist"/>
        <w:numPr>
          <w:ilvl w:val="0"/>
          <w:numId w:val="45"/>
        </w:numPr>
        <w:spacing w:before="120" w:after="120"/>
        <w:ind w:left="357" w:hanging="357"/>
        <w:contextualSpacing w:val="0"/>
        <w:jc w:val="both"/>
        <w:rPr>
          <w:rFonts w:ascii="Arial" w:hAnsi="Arial" w:cs="Arial"/>
          <w:sz w:val="22"/>
          <w:szCs w:val="22"/>
        </w:rPr>
      </w:pPr>
      <w:r w:rsidRPr="009D5817">
        <w:rPr>
          <w:rFonts w:ascii="Arial" w:hAnsi="Arial" w:cs="Arial"/>
          <w:sz w:val="22"/>
          <w:szCs w:val="22"/>
        </w:rPr>
        <w:t xml:space="preserve">Zamawiający </w:t>
      </w:r>
      <w:r w:rsidR="00EA317F" w:rsidRPr="009D5817">
        <w:rPr>
          <w:rFonts w:ascii="Arial" w:hAnsi="Arial" w:cs="Arial"/>
          <w:sz w:val="22"/>
          <w:szCs w:val="22"/>
        </w:rPr>
        <w:t xml:space="preserve">może </w:t>
      </w:r>
      <w:r w:rsidRPr="009D5817">
        <w:rPr>
          <w:rFonts w:ascii="Arial" w:hAnsi="Arial" w:cs="Arial"/>
          <w:sz w:val="22"/>
          <w:szCs w:val="22"/>
        </w:rPr>
        <w:t>najpierw dokona</w:t>
      </w:r>
      <w:r w:rsidR="00EA317F" w:rsidRPr="009D5817">
        <w:rPr>
          <w:rFonts w:ascii="Arial" w:hAnsi="Arial" w:cs="Arial"/>
          <w:sz w:val="22"/>
          <w:szCs w:val="22"/>
        </w:rPr>
        <w:t>ć</w:t>
      </w:r>
      <w:r w:rsidRPr="009D5817">
        <w:rPr>
          <w:rFonts w:ascii="Arial" w:hAnsi="Arial" w:cs="Arial"/>
          <w:sz w:val="22"/>
          <w:szCs w:val="22"/>
        </w:rPr>
        <w:t xml:space="preserve"> oceny</w:t>
      </w:r>
      <w:r w:rsidR="00AB2B24" w:rsidRPr="009D5817">
        <w:rPr>
          <w:rFonts w:ascii="Arial" w:hAnsi="Arial" w:cs="Arial"/>
          <w:sz w:val="22"/>
          <w:szCs w:val="22"/>
        </w:rPr>
        <w:t xml:space="preserve"> ofert, a następnie zbada, czy W</w:t>
      </w:r>
      <w:r w:rsidRPr="009D5817">
        <w:rPr>
          <w:rFonts w:ascii="Arial" w:hAnsi="Arial" w:cs="Arial"/>
          <w:sz w:val="22"/>
          <w:szCs w:val="22"/>
        </w:rPr>
        <w:t>ykonawca, którego oferta zostanie oceniona jako najkorzystniejsza, nie podlega wykluczeniu oraz spełnia warunki udziału w postępowaniu.</w:t>
      </w:r>
    </w:p>
    <w:p w14:paraId="03F6A769" w14:textId="77777777" w:rsidR="0089793B" w:rsidRPr="009D5817" w:rsidRDefault="00F26B92" w:rsidP="00103B68">
      <w:pPr>
        <w:pStyle w:val="Nagwek1"/>
        <w:numPr>
          <w:ilvl w:val="0"/>
          <w:numId w:val="19"/>
        </w:numPr>
        <w:suppressAutoHyphens/>
        <w:spacing w:after="120"/>
        <w:ind w:left="1145"/>
        <w:jc w:val="both"/>
        <w:rPr>
          <w:sz w:val="24"/>
          <w:szCs w:val="24"/>
        </w:rPr>
      </w:pPr>
      <w:r w:rsidRPr="009D5817">
        <w:rPr>
          <w:sz w:val="24"/>
          <w:szCs w:val="24"/>
        </w:rPr>
        <w:t>Wykaz oświadczeń</w:t>
      </w:r>
      <w:r w:rsidR="00854B00" w:rsidRPr="009D5817">
        <w:rPr>
          <w:sz w:val="24"/>
          <w:szCs w:val="24"/>
        </w:rPr>
        <w:t xml:space="preserve"> </w:t>
      </w:r>
      <w:r w:rsidR="00A91A47" w:rsidRPr="009D5817">
        <w:rPr>
          <w:sz w:val="24"/>
          <w:szCs w:val="24"/>
        </w:rPr>
        <w:t>lub</w:t>
      </w:r>
      <w:r w:rsidR="00854B00" w:rsidRPr="009D5817">
        <w:rPr>
          <w:sz w:val="24"/>
          <w:szCs w:val="24"/>
        </w:rPr>
        <w:t xml:space="preserve"> dokument</w:t>
      </w:r>
      <w:r w:rsidRPr="009D5817">
        <w:rPr>
          <w:sz w:val="24"/>
          <w:szCs w:val="24"/>
        </w:rPr>
        <w:t>ów,</w:t>
      </w:r>
      <w:r w:rsidR="00854B00" w:rsidRPr="009D5817">
        <w:rPr>
          <w:sz w:val="24"/>
          <w:szCs w:val="24"/>
        </w:rPr>
        <w:t xml:space="preserve"> </w:t>
      </w:r>
      <w:r w:rsidR="0050168B" w:rsidRPr="009D5817">
        <w:rPr>
          <w:sz w:val="24"/>
          <w:szCs w:val="24"/>
        </w:rPr>
        <w:t>potwierdzających spełnienie</w:t>
      </w:r>
      <w:r w:rsidR="00854B00" w:rsidRPr="009D5817">
        <w:rPr>
          <w:sz w:val="24"/>
          <w:szCs w:val="24"/>
        </w:rPr>
        <w:t xml:space="preserve"> warunków udziału w postępowaniu oraz </w:t>
      </w:r>
      <w:r w:rsidRPr="009D5817">
        <w:rPr>
          <w:sz w:val="24"/>
          <w:szCs w:val="24"/>
        </w:rPr>
        <w:t>brak podstaw</w:t>
      </w:r>
      <w:r w:rsidR="00854B00" w:rsidRPr="009D5817">
        <w:rPr>
          <w:sz w:val="24"/>
          <w:szCs w:val="24"/>
        </w:rPr>
        <w:t xml:space="preserve"> wykluczeni</w:t>
      </w:r>
      <w:r w:rsidRPr="009D5817">
        <w:rPr>
          <w:sz w:val="24"/>
          <w:szCs w:val="24"/>
        </w:rPr>
        <w:t>a</w:t>
      </w:r>
      <w:r w:rsidR="00AB39C7" w:rsidRPr="009D5817">
        <w:rPr>
          <w:sz w:val="24"/>
          <w:szCs w:val="24"/>
        </w:rPr>
        <w:t>.</w:t>
      </w:r>
      <w:bookmarkEnd w:id="8"/>
    </w:p>
    <w:p w14:paraId="288112AE" w14:textId="77777777" w:rsidR="0089793B" w:rsidRPr="009D5817" w:rsidRDefault="0089793B" w:rsidP="0089793B"/>
    <w:p w14:paraId="37C296B5" w14:textId="7B58AB57" w:rsidR="00EE1809" w:rsidRPr="009D5817" w:rsidRDefault="00C0724A" w:rsidP="00DD1A88">
      <w:pPr>
        <w:pStyle w:val="Akapitzlist"/>
        <w:numPr>
          <w:ilvl w:val="0"/>
          <w:numId w:val="39"/>
        </w:numPr>
        <w:ind w:left="357" w:hanging="357"/>
        <w:contextualSpacing w:val="0"/>
        <w:jc w:val="both"/>
        <w:rPr>
          <w:rFonts w:ascii="Arial" w:hAnsi="Arial" w:cs="Arial"/>
          <w:b/>
          <w:sz w:val="22"/>
          <w:szCs w:val="22"/>
        </w:rPr>
      </w:pPr>
      <w:r w:rsidRPr="009D5817">
        <w:rPr>
          <w:rFonts w:ascii="Arial" w:hAnsi="Arial" w:cs="Arial"/>
          <w:sz w:val="22"/>
          <w:szCs w:val="22"/>
        </w:rPr>
        <w:t>Do oferty każdy W</w:t>
      </w:r>
      <w:r w:rsidR="00EE1809" w:rsidRPr="009D5817">
        <w:rPr>
          <w:rFonts w:ascii="Arial" w:hAnsi="Arial" w:cs="Arial"/>
          <w:sz w:val="22"/>
          <w:szCs w:val="22"/>
        </w:rPr>
        <w:t xml:space="preserve">ykonawca musi dołączyć aktualne na dzień składania ofert oświadczenie w zakresie wskazanym </w:t>
      </w:r>
      <w:r w:rsidR="00EE1809" w:rsidRPr="009D5817">
        <w:rPr>
          <w:rFonts w:ascii="Arial" w:hAnsi="Arial" w:cs="Arial"/>
          <w:b/>
          <w:sz w:val="22"/>
          <w:szCs w:val="22"/>
        </w:rPr>
        <w:t>w załączniku nr 2 do SIWZ</w:t>
      </w:r>
      <w:r w:rsidR="00EE1809" w:rsidRPr="009D5817">
        <w:rPr>
          <w:rFonts w:ascii="Arial" w:hAnsi="Arial" w:cs="Arial"/>
          <w:sz w:val="22"/>
          <w:szCs w:val="22"/>
        </w:rPr>
        <w:t>. Informacje zawarte w oświadczeniu będą stanowić wstępne potwierdzenie, że wykonawca nie podlega wykluczeniu oraz spełnia warunki udziału w postępowaniu.</w:t>
      </w:r>
    </w:p>
    <w:p w14:paraId="3F1C5DAB" w14:textId="26570C2C" w:rsidR="00EE1809" w:rsidRPr="009D5817" w:rsidRDefault="00EE1809" w:rsidP="00DD1A88">
      <w:pPr>
        <w:pStyle w:val="Akapitzlist"/>
        <w:numPr>
          <w:ilvl w:val="0"/>
          <w:numId w:val="40"/>
        </w:numPr>
        <w:tabs>
          <w:tab w:val="left" w:pos="284"/>
        </w:tabs>
        <w:spacing w:before="60"/>
        <w:ind w:left="709" w:hanging="425"/>
        <w:contextualSpacing w:val="0"/>
        <w:jc w:val="both"/>
        <w:rPr>
          <w:rFonts w:ascii="Arial" w:hAnsi="Arial" w:cs="Arial"/>
          <w:sz w:val="22"/>
          <w:szCs w:val="22"/>
        </w:rPr>
      </w:pPr>
      <w:r w:rsidRPr="009D5817">
        <w:rPr>
          <w:rFonts w:ascii="Arial" w:hAnsi="Arial" w:cs="Arial"/>
          <w:sz w:val="22"/>
          <w:szCs w:val="22"/>
        </w:rPr>
        <w:t xml:space="preserve">W przypadku </w:t>
      </w:r>
      <w:r w:rsidRPr="009D5817">
        <w:rPr>
          <w:rFonts w:ascii="Arial" w:hAnsi="Arial" w:cs="Arial"/>
          <w:b/>
          <w:sz w:val="22"/>
          <w:szCs w:val="22"/>
          <w:u w:val="single"/>
        </w:rPr>
        <w:t>wspólnego ubiegania się</w:t>
      </w:r>
      <w:r w:rsidRPr="009D5817">
        <w:rPr>
          <w:rFonts w:ascii="Arial" w:hAnsi="Arial" w:cs="Arial"/>
          <w:sz w:val="22"/>
          <w:szCs w:val="22"/>
        </w:rPr>
        <w:t xml:space="preserve"> o zamówienie przez </w:t>
      </w:r>
      <w:r w:rsidR="007254E3" w:rsidRPr="009D5817">
        <w:rPr>
          <w:rFonts w:ascii="Arial" w:hAnsi="Arial" w:cs="Arial"/>
          <w:sz w:val="22"/>
          <w:szCs w:val="22"/>
        </w:rPr>
        <w:t>W</w:t>
      </w:r>
      <w:r w:rsidRPr="009D5817">
        <w:rPr>
          <w:rFonts w:ascii="Arial" w:hAnsi="Arial" w:cs="Arial"/>
          <w:sz w:val="22"/>
          <w:szCs w:val="22"/>
        </w:rPr>
        <w:t xml:space="preserve">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14:paraId="0B025E48" w14:textId="07305FCA" w:rsidR="00464A9B" w:rsidRPr="009D5817" w:rsidRDefault="00464A9B" w:rsidP="00103B68">
      <w:pPr>
        <w:tabs>
          <w:tab w:val="left" w:pos="709"/>
        </w:tabs>
        <w:spacing w:before="60"/>
        <w:ind w:left="709"/>
        <w:jc w:val="both"/>
        <w:rPr>
          <w:rFonts w:ascii="Arial" w:hAnsi="Arial" w:cs="Arial"/>
          <w:sz w:val="22"/>
          <w:szCs w:val="22"/>
        </w:rPr>
      </w:pPr>
      <w:r w:rsidRPr="009D5817">
        <w:rPr>
          <w:rFonts w:ascii="Arial" w:hAnsi="Arial" w:cs="Arial"/>
          <w:sz w:val="22"/>
          <w:szCs w:val="22"/>
        </w:rPr>
        <w:t>Oświadczenie o spełnianiu warunków udziału w postępowaniu składa każdy z wykonawców w zakresie, w którym potwierdza jego/ich spełnianie.</w:t>
      </w:r>
    </w:p>
    <w:p w14:paraId="0EB68D0D" w14:textId="77777777" w:rsidR="00EE1809" w:rsidRPr="009D5817" w:rsidRDefault="00EE1809" w:rsidP="00DD1A88">
      <w:pPr>
        <w:pStyle w:val="Akapitzlist"/>
        <w:numPr>
          <w:ilvl w:val="0"/>
          <w:numId w:val="40"/>
        </w:numPr>
        <w:tabs>
          <w:tab w:val="left" w:pos="284"/>
        </w:tabs>
        <w:spacing w:before="60"/>
        <w:ind w:left="709" w:hanging="425"/>
        <w:contextualSpacing w:val="0"/>
        <w:jc w:val="both"/>
        <w:rPr>
          <w:rFonts w:ascii="Arial" w:hAnsi="Arial" w:cs="Arial"/>
          <w:sz w:val="22"/>
          <w:szCs w:val="22"/>
        </w:rPr>
      </w:pPr>
      <w:r w:rsidRPr="009D5817">
        <w:rPr>
          <w:rFonts w:ascii="Arial" w:hAnsi="Arial" w:cs="Arial"/>
          <w:sz w:val="22"/>
          <w:szCs w:val="22"/>
        </w:rPr>
        <w:t xml:space="preserve">Wykonawca, który </w:t>
      </w:r>
      <w:r w:rsidRPr="009D5817">
        <w:rPr>
          <w:rFonts w:ascii="Arial" w:hAnsi="Arial" w:cs="Arial"/>
          <w:sz w:val="22"/>
          <w:szCs w:val="22"/>
          <w:u w:val="single"/>
        </w:rPr>
        <w:t>powołuje się na zasoby innych podmiotów</w:t>
      </w:r>
      <w:r w:rsidRPr="009D5817">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9D5817">
        <w:rPr>
          <w:rFonts w:ascii="Arial" w:hAnsi="Arial" w:cs="Arial"/>
          <w:bCs/>
          <w:sz w:val="22"/>
          <w:szCs w:val="22"/>
        </w:rPr>
        <w:t>składa także oświadczenie o którym mowa w pkt. 1. dotyczące tych podmiotów oraz zamieszcza informacje o tych podmiotach w ww. oświadczeniu.</w:t>
      </w:r>
    </w:p>
    <w:p w14:paraId="0C4DEB6A" w14:textId="33BAAB9F" w:rsidR="00EE1809" w:rsidRPr="009D5817" w:rsidRDefault="00EE1809" w:rsidP="00DD1A88">
      <w:pPr>
        <w:pStyle w:val="Akapitzlist"/>
        <w:numPr>
          <w:ilvl w:val="0"/>
          <w:numId w:val="39"/>
        </w:numPr>
        <w:spacing w:before="120" w:after="120"/>
        <w:ind w:left="357" w:hanging="357"/>
        <w:contextualSpacing w:val="0"/>
        <w:jc w:val="both"/>
        <w:rPr>
          <w:rFonts w:ascii="Arial" w:hAnsi="Arial" w:cs="Arial"/>
          <w:b/>
          <w:sz w:val="22"/>
          <w:szCs w:val="22"/>
        </w:rPr>
      </w:pPr>
      <w:r w:rsidRPr="009D5817">
        <w:rPr>
          <w:rFonts w:ascii="Arial" w:hAnsi="Arial" w:cs="Arial"/>
          <w:sz w:val="22"/>
          <w:szCs w:val="22"/>
        </w:rPr>
        <w:t xml:space="preserve">Zamawiający </w:t>
      </w:r>
      <w:r w:rsidRPr="009D5817">
        <w:rPr>
          <w:rFonts w:ascii="Arial" w:hAnsi="Arial" w:cs="Arial"/>
          <w:sz w:val="22"/>
          <w:szCs w:val="22"/>
          <w:u w:val="single"/>
        </w:rPr>
        <w:t xml:space="preserve">przed udzieleniem zamówienia, </w:t>
      </w:r>
      <w:r w:rsidRPr="009D5817">
        <w:rPr>
          <w:rFonts w:ascii="Arial" w:hAnsi="Arial" w:cs="Arial"/>
          <w:bCs/>
          <w:sz w:val="22"/>
          <w:szCs w:val="22"/>
          <w:u w:val="single"/>
        </w:rPr>
        <w:t xml:space="preserve">wezwie </w:t>
      </w:r>
      <w:r w:rsidR="00C0724A" w:rsidRPr="009D5817">
        <w:rPr>
          <w:rFonts w:ascii="Arial" w:hAnsi="Arial" w:cs="Arial"/>
          <w:sz w:val="22"/>
          <w:szCs w:val="22"/>
          <w:u w:val="single"/>
        </w:rPr>
        <w:t>W</w:t>
      </w:r>
      <w:r w:rsidRPr="009D5817">
        <w:rPr>
          <w:rFonts w:ascii="Arial" w:hAnsi="Arial" w:cs="Arial"/>
          <w:sz w:val="22"/>
          <w:szCs w:val="22"/>
          <w:u w:val="single"/>
        </w:rPr>
        <w:t>ykonawcę</w:t>
      </w:r>
      <w:r w:rsidRPr="009D5817">
        <w:rPr>
          <w:rFonts w:ascii="Arial" w:hAnsi="Arial" w:cs="Arial"/>
          <w:sz w:val="22"/>
          <w:szCs w:val="22"/>
        </w:rPr>
        <w:t>, którego oferta została najwyżej oceniona, do złożenia w wyznaczonym</w:t>
      </w:r>
      <w:r w:rsidRPr="009D5817">
        <w:rPr>
          <w:rFonts w:ascii="Arial" w:hAnsi="Arial" w:cs="Arial"/>
          <w:b/>
          <w:bCs/>
          <w:sz w:val="22"/>
          <w:szCs w:val="22"/>
        </w:rPr>
        <w:t xml:space="preserve">, </w:t>
      </w:r>
      <w:r w:rsidRPr="009D5817">
        <w:rPr>
          <w:rFonts w:ascii="Arial" w:hAnsi="Arial" w:cs="Arial"/>
          <w:sz w:val="22"/>
          <w:szCs w:val="22"/>
        </w:rPr>
        <w:t xml:space="preserve">nie krótszym niż </w:t>
      </w:r>
      <w:r w:rsidRPr="009D5817">
        <w:rPr>
          <w:rFonts w:ascii="Arial" w:hAnsi="Arial" w:cs="Arial"/>
          <w:b/>
          <w:bCs/>
          <w:sz w:val="22"/>
          <w:szCs w:val="22"/>
        </w:rPr>
        <w:t xml:space="preserve">5 </w:t>
      </w:r>
      <w:r w:rsidRPr="009D5817">
        <w:rPr>
          <w:rFonts w:ascii="Arial" w:hAnsi="Arial" w:cs="Arial"/>
          <w:b/>
          <w:sz w:val="22"/>
          <w:szCs w:val="22"/>
        </w:rPr>
        <w:t>dni</w:t>
      </w:r>
      <w:r w:rsidRPr="009D5817">
        <w:rPr>
          <w:rFonts w:ascii="Arial" w:hAnsi="Arial" w:cs="Arial"/>
          <w:sz w:val="22"/>
          <w:szCs w:val="22"/>
        </w:rPr>
        <w:t xml:space="preserve">, terminie aktualnych na dzień złożenia następujących oświadczeń lub dokumentów: </w:t>
      </w:r>
    </w:p>
    <w:p w14:paraId="244D041F" w14:textId="0AC3A1E1" w:rsidR="00EE1809" w:rsidRPr="009D5817" w:rsidRDefault="00EE1809" w:rsidP="00DD1A88">
      <w:pPr>
        <w:pStyle w:val="Akapitzlist"/>
        <w:numPr>
          <w:ilvl w:val="1"/>
          <w:numId w:val="41"/>
        </w:numPr>
        <w:spacing w:before="120" w:after="120"/>
        <w:ind w:left="1134" w:hanging="425"/>
        <w:jc w:val="both"/>
        <w:rPr>
          <w:rFonts w:ascii="Arial" w:hAnsi="Arial" w:cs="Arial"/>
          <w:sz w:val="22"/>
          <w:szCs w:val="22"/>
        </w:rPr>
      </w:pPr>
      <w:r w:rsidRPr="009D5817">
        <w:rPr>
          <w:rFonts w:ascii="Arial" w:hAnsi="Arial" w:cs="Arial"/>
          <w:sz w:val="22"/>
          <w:szCs w:val="22"/>
        </w:rPr>
        <w:t>Odpis</w:t>
      </w:r>
      <w:r w:rsidR="005579AD" w:rsidRPr="009D5817">
        <w:rPr>
          <w:rFonts w:ascii="Arial" w:hAnsi="Arial" w:cs="Arial"/>
          <w:sz w:val="22"/>
          <w:szCs w:val="22"/>
        </w:rPr>
        <w:t>u</w:t>
      </w:r>
      <w:r w:rsidRPr="009D5817">
        <w:rPr>
          <w:rFonts w:ascii="Arial" w:hAnsi="Arial" w:cs="Arial"/>
          <w:sz w:val="22"/>
          <w:szCs w:val="22"/>
        </w:rPr>
        <w:t xml:space="preserve"> z </w:t>
      </w:r>
      <w:r w:rsidRPr="009D5817">
        <w:rPr>
          <w:rFonts w:ascii="Arial" w:eastAsia="HiddenHorzOCR" w:hAnsi="Arial" w:cs="Arial"/>
          <w:sz w:val="22"/>
          <w:szCs w:val="22"/>
        </w:rPr>
        <w:t xml:space="preserve">właściwego </w:t>
      </w:r>
      <w:r w:rsidRPr="009D5817">
        <w:rPr>
          <w:rFonts w:ascii="Arial" w:hAnsi="Arial" w:cs="Arial"/>
          <w:sz w:val="22"/>
          <w:szCs w:val="22"/>
        </w:rPr>
        <w:t xml:space="preserve">rejestru lub z centralnej ewidencji i informacji o </w:t>
      </w:r>
      <w:r w:rsidRPr="009D5817">
        <w:rPr>
          <w:rFonts w:ascii="Arial" w:eastAsia="HiddenHorzOCR" w:hAnsi="Arial" w:cs="Arial"/>
          <w:sz w:val="22"/>
          <w:szCs w:val="22"/>
        </w:rPr>
        <w:t xml:space="preserve">działalności </w:t>
      </w:r>
      <w:r w:rsidRPr="009D5817">
        <w:rPr>
          <w:rFonts w:ascii="Arial" w:hAnsi="Arial" w:cs="Arial"/>
          <w:sz w:val="22"/>
          <w:szCs w:val="22"/>
        </w:rPr>
        <w:t xml:space="preserve">gospodarczej, </w:t>
      </w:r>
      <w:r w:rsidRPr="009D5817">
        <w:rPr>
          <w:rFonts w:ascii="Arial" w:eastAsia="HiddenHorzOCR" w:hAnsi="Arial" w:cs="Arial"/>
          <w:sz w:val="22"/>
          <w:szCs w:val="22"/>
        </w:rPr>
        <w:t xml:space="preserve">jeżeli odrębne </w:t>
      </w:r>
      <w:r w:rsidRPr="009D5817">
        <w:rPr>
          <w:rFonts w:ascii="Arial" w:hAnsi="Arial" w:cs="Arial"/>
          <w:sz w:val="22"/>
          <w:szCs w:val="22"/>
        </w:rPr>
        <w:t xml:space="preserve">przepisy </w:t>
      </w:r>
      <w:r w:rsidRPr="009D5817">
        <w:rPr>
          <w:rFonts w:ascii="Arial" w:eastAsia="HiddenHorzOCR" w:hAnsi="Arial" w:cs="Arial"/>
          <w:sz w:val="22"/>
          <w:szCs w:val="22"/>
        </w:rPr>
        <w:t xml:space="preserve">wymagają </w:t>
      </w:r>
      <w:r w:rsidRPr="009D5817">
        <w:rPr>
          <w:rFonts w:ascii="Arial" w:hAnsi="Arial" w:cs="Arial"/>
          <w:sz w:val="22"/>
          <w:szCs w:val="22"/>
        </w:rPr>
        <w:t>wpisu do rejestru lub ewidencji, w celu wykazania braku podstaw do wykluczenia na podstawie art. 24 ust. 5 pkt.1 ustawy.</w:t>
      </w:r>
      <w:r w:rsidRPr="009D5817">
        <w:rPr>
          <w:rFonts w:ascii="Arial" w:hAnsi="Arial" w:cs="Arial"/>
          <w:strike/>
          <w:sz w:val="22"/>
          <w:szCs w:val="22"/>
        </w:rPr>
        <w:t xml:space="preserve"> </w:t>
      </w:r>
    </w:p>
    <w:p w14:paraId="2357404A" w14:textId="4BA210F6" w:rsidR="00EE1809" w:rsidRPr="009D5817" w:rsidRDefault="00EE1809" w:rsidP="00DD1A88">
      <w:pPr>
        <w:pStyle w:val="Akapitzlist"/>
        <w:numPr>
          <w:ilvl w:val="1"/>
          <w:numId w:val="41"/>
        </w:numPr>
        <w:spacing w:before="60"/>
        <w:ind w:left="1134" w:hanging="425"/>
        <w:contextualSpacing w:val="0"/>
        <w:jc w:val="both"/>
        <w:rPr>
          <w:rFonts w:ascii="Arial" w:hAnsi="Arial" w:cs="Arial"/>
          <w:sz w:val="22"/>
          <w:szCs w:val="22"/>
        </w:rPr>
      </w:pPr>
      <w:r w:rsidRPr="009D5817">
        <w:rPr>
          <w:rFonts w:ascii="Arial" w:hAnsi="Arial" w:cs="Arial"/>
          <w:sz w:val="22"/>
          <w:szCs w:val="22"/>
        </w:rPr>
        <w:t>Wykaz</w:t>
      </w:r>
      <w:r w:rsidR="005579AD" w:rsidRPr="009D5817">
        <w:rPr>
          <w:rFonts w:ascii="Arial" w:hAnsi="Arial" w:cs="Arial"/>
          <w:sz w:val="22"/>
          <w:szCs w:val="22"/>
        </w:rPr>
        <w:t>u</w:t>
      </w:r>
      <w:r w:rsidRPr="009D5817">
        <w:rPr>
          <w:rFonts w:ascii="Arial" w:hAnsi="Arial" w:cs="Arial"/>
          <w:b/>
          <w:sz w:val="22"/>
          <w:szCs w:val="22"/>
        </w:rPr>
        <w:t xml:space="preserve"> </w:t>
      </w:r>
      <w:r w:rsidRPr="009D5817">
        <w:rPr>
          <w:rFonts w:ascii="Arial" w:hAnsi="Arial" w:cs="Arial"/>
          <w:sz w:val="22"/>
          <w:szCs w:val="22"/>
        </w:rPr>
        <w:t>usług</w:t>
      </w:r>
      <w:r w:rsidRPr="009D5817">
        <w:rPr>
          <w:rFonts w:ascii="Arial" w:eastAsia="HiddenHorzOCR" w:hAnsi="Arial" w:cs="Arial"/>
          <w:i/>
          <w:sz w:val="22"/>
          <w:szCs w:val="22"/>
        </w:rPr>
        <w:t xml:space="preserve"> </w:t>
      </w:r>
      <w:r w:rsidRPr="009D5817">
        <w:rPr>
          <w:rFonts w:ascii="Arial" w:hAnsi="Arial" w:cs="Arial"/>
          <w:sz w:val="22"/>
          <w:szCs w:val="22"/>
        </w:rPr>
        <w:t xml:space="preserve">wykonanych, a w przypadku </w:t>
      </w:r>
      <w:r w:rsidRPr="009D5817">
        <w:rPr>
          <w:rFonts w:ascii="Arial" w:eastAsia="HiddenHorzOCR" w:hAnsi="Arial" w:cs="Arial"/>
          <w:sz w:val="22"/>
          <w:szCs w:val="22"/>
        </w:rPr>
        <w:t xml:space="preserve">świadczeń </w:t>
      </w:r>
      <w:r w:rsidRPr="009D5817">
        <w:rPr>
          <w:rFonts w:ascii="Arial" w:hAnsi="Arial" w:cs="Arial"/>
          <w:sz w:val="22"/>
          <w:szCs w:val="22"/>
        </w:rPr>
        <w:t xml:space="preserve">okresowych lub </w:t>
      </w:r>
      <w:r w:rsidR="00CF7070" w:rsidRPr="009D5817">
        <w:rPr>
          <w:rFonts w:ascii="Arial" w:eastAsia="HiddenHorzOCR" w:hAnsi="Arial" w:cs="Arial"/>
          <w:sz w:val="22"/>
          <w:szCs w:val="22"/>
        </w:rPr>
        <w:t xml:space="preserve">ciągłych </w:t>
      </w:r>
      <w:r w:rsidRPr="009D5817">
        <w:rPr>
          <w:rFonts w:ascii="Arial" w:eastAsia="HiddenHorzOCR" w:hAnsi="Arial" w:cs="Arial"/>
          <w:sz w:val="22"/>
          <w:szCs w:val="22"/>
        </w:rPr>
        <w:t xml:space="preserve">również </w:t>
      </w:r>
      <w:r w:rsidRPr="009D5817">
        <w:rPr>
          <w:rFonts w:ascii="Arial" w:hAnsi="Arial" w:cs="Arial"/>
          <w:sz w:val="22"/>
          <w:szCs w:val="22"/>
        </w:rPr>
        <w:t xml:space="preserve">wykonywanych, w okresie ostatnich </w:t>
      </w:r>
      <w:r w:rsidR="006514BA" w:rsidRPr="009D5817">
        <w:rPr>
          <w:rFonts w:ascii="Arial" w:hAnsi="Arial" w:cs="Arial"/>
          <w:sz w:val="22"/>
          <w:szCs w:val="22"/>
        </w:rPr>
        <w:t>5</w:t>
      </w:r>
      <w:r w:rsidRPr="009D5817">
        <w:rPr>
          <w:rFonts w:ascii="Arial" w:hAnsi="Arial" w:cs="Arial"/>
          <w:sz w:val="22"/>
          <w:szCs w:val="22"/>
        </w:rPr>
        <w:t xml:space="preserve"> lat przed upływem terminu składania ofert, a jeżeli okres prowadzenia działalności jest krótszy – w tym okresie, wraz z podaniem ich wartości, przedmiotu, dat wykonania i podmiot</w:t>
      </w:r>
      <w:r w:rsidR="00CF7070" w:rsidRPr="009D5817">
        <w:rPr>
          <w:rFonts w:ascii="Arial" w:hAnsi="Arial" w:cs="Arial"/>
          <w:sz w:val="22"/>
          <w:szCs w:val="22"/>
        </w:rPr>
        <w:t>ów, na rzecz których</w:t>
      </w:r>
      <w:r w:rsidRPr="009D5817">
        <w:rPr>
          <w:rFonts w:ascii="Arial" w:hAnsi="Arial" w:cs="Arial"/>
          <w:sz w:val="22"/>
          <w:szCs w:val="22"/>
        </w:rPr>
        <w:t xml:space="preserve"> usługi</w:t>
      </w:r>
      <w:r w:rsidRPr="009D5817">
        <w:rPr>
          <w:rFonts w:ascii="Arial" w:eastAsia="HiddenHorzOCR" w:hAnsi="Arial" w:cs="Arial"/>
          <w:i/>
          <w:sz w:val="22"/>
          <w:szCs w:val="22"/>
        </w:rPr>
        <w:t xml:space="preserve"> </w:t>
      </w:r>
      <w:r w:rsidRPr="009D5817">
        <w:rPr>
          <w:rFonts w:ascii="Arial" w:hAnsi="Arial" w:cs="Arial"/>
          <w:sz w:val="22"/>
          <w:szCs w:val="22"/>
        </w:rPr>
        <w:t xml:space="preserve">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F40E0D" w:rsidRPr="009D5817">
        <w:rPr>
          <w:rFonts w:ascii="Arial" w:hAnsi="Arial" w:cs="Arial"/>
          <w:sz w:val="22"/>
          <w:szCs w:val="22"/>
        </w:rPr>
        <w:t xml:space="preserve">upływem terminu składania ofert – </w:t>
      </w:r>
      <w:r w:rsidR="00F40E0D" w:rsidRPr="009D5817">
        <w:rPr>
          <w:rFonts w:ascii="Arial" w:hAnsi="Arial" w:cs="Arial"/>
          <w:b/>
          <w:sz w:val="22"/>
          <w:szCs w:val="22"/>
        </w:rPr>
        <w:t>załącznik nr 5 do SIWZ.</w:t>
      </w:r>
    </w:p>
    <w:p w14:paraId="20154E30" w14:textId="5E09A266" w:rsidR="00E538D8" w:rsidRPr="009D5817" w:rsidRDefault="0045052F" w:rsidP="00DD1A88">
      <w:pPr>
        <w:pStyle w:val="Akapitzlist"/>
        <w:numPr>
          <w:ilvl w:val="1"/>
          <w:numId w:val="41"/>
        </w:numPr>
        <w:spacing w:before="60"/>
        <w:ind w:left="1134" w:hanging="425"/>
        <w:contextualSpacing w:val="0"/>
        <w:jc w:val="both"/>
        <w:rPr>
          <w:rFonts w:ascii="Arial" w:hAnsi="Arial" w:cs="Arial"/>
          <w:sz w:val="22"/>
          <w:szCs w:val="22"/>
        </w:rPr>
      </w:pPr>
      <w:r w:rsidRPr="009D5817">
        <w:rPr>
          <w:rFonts w:ascii="Arial" w:hAnsi="Arial" w:cs="Arial"/>
          <w:sz w:val="22"/>
          <w:szCs w:val="22"/>
        </w:rPr>
        <w:t>Wykaz</w:t>
      </w:r>
      <w:r w:rsidR="00E17505" w:rsidRPr="009D5817">
        <w:rPr>
          <w:rFonts w:ascii="Arial" w:hAnsi="Arial" w:cs="Arial"/>
          <w:sz w:val="22"/>
          <w:szCs w:val="22"/>
        </w:rPr>
        <w:t>u</w:t>
      </w:r>
      <w:r w:rsidRPr="009D5817">
        <w:rPr>
          <w:rFonts w:ascii="Arial" w:hAnsi="Arial" w:cs="Arial"/>
          <w:sz w:val="22"/>
          <w:szCs w:val="22"/>
        </w:rPr>
        <w:t xml:space="preserve"> narzędzi, wyposażenia zakładu lub urządzeń technicznych dostępnych wykonawcy w celu wykonania zamówienia publicznego wraz z informacją o podstawie do dysponowania tymi zasobami</w:t>
      </w:r>
      <w:r w:rsidR="00F40E0D" w:rsidRPr="009D5817">
        <w:rPr>
          <w:rFonts w:ascii="Arial" w:hAnsi="Arial" w:cs="Arial"/>
          <w:sz w:val="22"/>
          <w:szCs w:val="22"/>
        </w:rPr>
        <w:t xml:space="preserve"> </w:t>
      </w:r>
      <w:r w:rsidR="00103FE3" w:rsidRPr="009D5817">
        <w:rPr>
          <w:rFonts w:ascii="Arial" w:hAnsi="Arial" w:cs="Arial"/>
          <w:sz w:val="22"/>
          <w:szCs w:val="22"/>
        </w:rPr>
        <w:t>–</w:t>
      </w:r>
      <w:r w:rsidR="00F40E0D" w:rsidRPr="009D5817">
        <w:rPr>
          <w:rFonts w:ascii="Arial" w:hAnsi="Arial" w:cs="Arial"/>
          <w:sz w:val="22"/>
          <w:szCs w:val="22"/>
        </w:rPr>
        <w:t xml:space="preserve"> </w:t>
      </w:r>
      <w:r w:rsidR="00F40E0D" w:rsidRPr="009D5817">
        <w:rPr>
          <w:rFonts w:ascii="Arial" w:hAnsi="Arial" w:cs="Arial"/>
          <w:b/>
          <w:sz w:val="22"/>
          <w:szCs w:val="22"/>
        </w:rPr>
        <w:t>załącznik</w:t>
      </w:r>
      <w:r w:rsidR="00103FE3" w:rsidRPr="009D5817">
        <w:rPr>
          <w:rFonts w:ascii="Arial" w:hAnsi="Arial" w:cs="Arial"/>
          <w:b/>
          <w:sz w:val="22"/>
          <w:szCs w:val="22"/>
        </w:rPr>
        <w:t xml:space="preserve"> nr 7 do SIWZ.</w:t>
      </w:r>
    </w:p>
    <w:p w14:paraId="482282A0" w14:textId="1A38BAB9" w:rsidR="00FD1A8C" w:rsidRPr="009D5817" w:rsidRDefault="00FD1A8C" w:rsidP="00DD1A88">
      <w:pPr>
        <w:pStyle w:val="Akapitzlist"/>
        <w:numPr>
          <w:ilvl w:val="1"/>
          <w:numId w:val="41"/>
        </w:numPr>
        <w:spacing w:before="60"/>
        <w:ind w:left="1134" w:hanging="425"/>
        <w:contextualSpacing w:val="0"/>
        <w:jc w:val="both"/>
        <w:rPr>
          <w:rFonts w:ascii="Arial" w:hAnsi="Arial" w:cs="Arial"/>
          <w:b/>
          <w:sz w:val="22"/>
          <w:szCs w:val="22"/>
        </w:rPr>
      </w:pPr>
      <w:r w:rsidRPr="009D5817">
        <w:rPr>
          <w:rFonts w:ascii="Arial" w:hAnsi="Arial" w:cs="Arial"/>
          <w:sz w:val="22"/>
          <w:szCs w:val="22"/>
        </w:rPr>
        <w:t>Wykaz</w:t>
      </w:r>
      <w:r w:rsidR="00E17505" w:rsidRPr="009D5817">
        <w:rPr>
          <w:rFonts w:ascii="Arial" w:hAnsi="Arial" w:cs="Arial"/>
          <w:sz w:val="22"/>
          <w:szCs w:val="22"/>
        </w:rPr>
        <w:t>u</w:t>
      </w:r>
      <w:r w:rsidRPr="009D5817">
        <w:rPr>
          <w:rFonts w:ascii="Arial" w:hAnsi="Arial" w:cs="Arial"/>
          <w:sz w:val="22"/>
          <w:szCs w:val="22"/>
        </w:rPr>
        <w:t xml:space="preserve"> osób, skierowanych przez </w:t>
      </w:r>
      <w:r w:rsidR="007E30A0" w:rsidRPr="009D5817">
        <w:rPr>
          <w:rFonts w:ascii="Arial" w:hAnsi="Arial" w:cs="Arial"/>
          <w:sz w:val="22"/>
          <w:szCs w:val="22"/>
        </w:rPr>
        <w:t>W</w:t>
      </w:r>
      <w:r w:rsidRPr="009D5817">
        <w:rPr>
          <w:rFonts w:ascii="Arial" w:hAnsi="Arial" w:cs="Arial"/>
          <w:sz w:val="22"/>
          <w:szCs w:val="22"/>
        </w:rPr>
        <w:t>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w:t>
      </w:r>
      <w:r w:rsidR="00103FE3" w:rsidRPr="009D5817">
        <w:rPr>
          <w:rFonts w:ascii="Arial" w:hAnsi="Arial" w:cs="Arial"/>
          <w:sz w:val="22"/>
          <w:szCs w:val="22"/>
        </w:rPr>
        <w:t xml:space="preserve">ie do dysponowania tymi osobami – </w:t>
      </w:r>
      <w:r w:rsidR="00103FE3" w:rsidRPr="009D5817">
        <w:rPr>
          <w:rFonts w:ascii="Arial" w:hAnsi="Arial" w:cs="Arial"/>
          <w:b/>
          <w:sz w:val="22"/>
          <w:szCs w:val="22"/>
        </w:rPr>
        <w:t>załącznik nr 4 do SIWZ</w:t>
      </w:r>
    </w:p>
    <w:p w14:paraId="64E6984F" w14:textId="77777777" w:rsidR="00EE1809" w:rsidRPr="009D5817" w:rsidRDefault="00EE1809" w:rsidP="00DD1A88">
      <w:pPr>
        <w:pStyle w:val="Akapitzlist"/>
        <w:numPr>
          <w:ilvl w:val="0"/>
          <w:numId w:val="39"/>
        </w:numPr>
        <w:spacing w:before="120" w:after="120"/>
        <w:ind w:left="357" w:hanging="357"/>
        <w:contextualSpacing w:val="0"/>
        <w:jc w:val="both"/>
        <w:rPr>
          <w:rFonts w:ascii="Arial" w:hAnsi="Arial" w:cs="Arial"/>
          <w:b/>
          <w:sz w:val="22"/>
          <w:szCs w:val="22"/>
        </w:rPr>
      </w:pPr>
      <w:r w:rsidRPr="009D5817">
        <w:rPr>
          <w:rFonts w:ascii="Arial" w:hAnsi="Arial" w:cs="Arial"/>
          <w:sz w:val="22"/>
          <w:szCs w:val="22"/>
        </w:rPr>
        <w:t>Zamawiający żąda:</w:t>
      </w:r>
    </w:p>
    <w:p w14:paraId="2AB0E889" w14:textId="50C80FBA" w:rsidR="00EE1809" w:rsidRPr="009D5817" w:rsidRDefault="00C0724A" w:rsidP="00EB6969">
      <w:pPr>
        <w:spacing w:before="60"/>
        <w:ind w:left="1134"/>
        <w:jc w:val="both"/>
        <w:rPr>
          <w:rFonts w:ascii="Arial" w:hAnsi="Arial" w:cs="Arial"/>
          <w:sz w:val="22"/>
          <w:szCs w:val="22"/>
        </w:rPr>
      </w:pPr>
      <w:r w:rsidRPr="009D5817">
        <w:rPr>
          <w:rFonts w:ascii="Arial" w:hAnsi="Arial" w:cs="Arial"/>
          <w:sz w:val="22"/>
          <w:szCs w:val="22"/>
        </w:rPr>
        <w:t>Od W</w:t>
      </w:r>
      <w:r w:rsidR="00EE1809" w:rsidRPr="009D5817">
        <w:rPr>
          <w:rFonts w:ascii="Arial" w:hAnsi="Arial" w:cs="Arial"/>
          <w:sz w:val="22"/>
          <w:szCs w:val="22"/>
        </w:rPr>
        <w:t xml:space="preserve">ykonawcy, który polega na zdolnościach lub sytuacji innych podmiotów na zasadach określonych w art. 22a ustawy Prawo zamówień publicznych </w:t>
      </w:r>
      <w:r w:rsidR="00EE1809" w:rsidRPr="009D5817">
        <w:rPr>
          <w:rFonts w:ascii="Arial" w:hAnsi="Arial" w:cs="Arial"/>
          <w:i/>
          <w:sz w:val="22"/>
          <w:szCs w:val="22"/>
        </w:rPr>
        <w:t>(</w:t>
      </w:r>
      <w:r w:rsidR="00065D9F" w:rsidRPr="009D5817">
        <w:rPr>
          <w:rFonts w:ascii="Arial" w:hAnsi="Arial" w:cs="Arial"/>
          <w:i/>
          <w:sz w:val="22"/>
          <w:szCs w:val="22"/>
        </w:rPr>
        <w:t xml:space="preserve">Dz.U. z 2018 r., poz. 1986 </w:t>
      </w:r>
      <w:r w:rsidR="00EE1809" w:rsidRPr="009D5817">
        <w:rPr>
          <w:rFonts w:ascii="Arial" w:hAnsi="Arial" w:cs="Arial"/>
          <w:i/>
          <w:sz w:val="22"/>
          <w:szCs w:val="22"/>
        </w:rPr>
        <w:t>z późn. zm.),</w:t>
      </w:r>
      <w:r w:rsidR="00EE1809" w:rsidRPr="009D5817">
        <w:rPr>
          <w:rFonts w:ascii="Arial" w:hAnsi="Arial" w:cs="Arial"/>
          <w:sz w:val="22"/>
          <w:szCs w:val="22"/>
        </w:rPr>
        <w:t xml:space="preserve"> przedstawienia w odniesieniu do tych podmiotów dokumentów </w:t>
      </w:r>
      <w:r w:rsidR="006514BA" w:rsidRPr="009D5817">
        <w:rPr>
          <w:rFonts w:ascii="Arial" w:hAnsi="Arial" w:cs="Arial"/>
          <w:sz w:val="22"/>
          <w:szCs w:val="22"/>
        </w:rPr>
        <w:t>wymienionych w pkt. 2. ppkt 1).</w:t>
      </w:r>
    </w:p>
    <w:p w14:paraId="5FD5A7A9" w14:textId="77777777" w:rsidR="00EE1809" w:rsidRPr="009D5817" w:rsidRDefault="00EE1809" w:rsidP="00DD1A88">
      <w:pPr>
        <w:pStyle w:val="Akapitzlist"/>
        <w:numPr>
          <w:ilvl w:val="0"/>
          <w:numId w:val="39"/>
        </w:numPr>
        <w:spacing w:before="120" w:after="120"/>
        <w:ind w:left="357" w:hanging="357"/>
        <w:contextualSpacing w:val="0"/>
        <w:jc w:val="both"/>
        <w:rPr>
          <w:rFonts w:ascii="Arial" w:hAnsi="Arial" w:cs="Arial"/>
          <w:b/>
          <w:sz w:val="22"/>
          <w:szCs w:val="22"/>
        </w:rPr>
      </w:pPr>
      <w:r w:rsidRPr="009D5817">
        <w:rPr>
          <w:rFonts w:ascii="Arial" w:hAnsi="Arial" w:cs="Arial"/>
          <w:sz w:val="22"/>
          <w:szCs w:val="22"/>
        </w:rPr>
        <w:t>Wykonawcy zagraniczni:</w:t>
      </w:r>
    </w:p>
    <w:p w14:paraId="67AF465F" w14:textId="0EFBD494" w:rsidR="00EE1809" w:rsidRPr="009D5817" w:rsidRDefault="006514BA" w:rsidP="00DD1A88">
      <w:pPr>
        <w:pStyle w:val="Akapitzlist"/>
        <w:numPr>
          <w:ilvl w:val="0"/>
          <w:numId w:val="43"/>
        </w:numPr>
        <w:spacing w:before="60"/>
        <w:ind w:left="1134" w:hanging="425"/>
        <w:contextualSpacing w:val="0"/>
        <w:jc w:val="both"/>
        <w:rPr>
          <w:rFonts w:ascii="Arial" w:hAnsi="Arial" w:cs="Arial"/>
          <w:sz w:val="22"/>
          <w:szCs w:val="22"/>
        </w:rPr>
      </w:pPr>
      <w:r w:rsidRPr="009D5817">
        <w:rPr>
          <w:rFonts w:ascii="Arial" w:hAnsi="Arial" w:cs="Arial"/>
          <w:sz w:val="22"/>
          <w:szCs w:val="22"/>
        </w:rPr>
        <w:t>Jeżeli Wykonawca ma siedzibę lub miejsce zamieszkania poza terytorium Rzeczypospolitej Polskiej, zamiast dokumentów, o których mowa w Rozdz. VIII  pkt 2 ppkt 1) składa dokument lub dokumenty wystawione w kraju, w którym wykonawca ma siedzibę lub miejsce zamieszkania, potwierdzające, że nie otwarto jego likwidacji ani nie ogłoszono upadłości.</w:t>
      </w:r>
    </w:p>
    <w:p w14:paraId="4A2BAB77" w14:textId="3BB4120F" w:rsidR="00EE1809" w:rsidRPr="009D5817" w:rsidRDefault="00EE1809" w:rsidP="00DD1A88">
      <w:pPr>
        <w:pStyle w:val="Akapitzlist"/>
        <w:numPr>
          <w:ilvl w:val="0"/>
          <w:numId w:val="43"/>
        </w:numPr>
        <w:spacing w:before="60"/>
        <w:ind w:left="1134" w:hanging="425"/>
        <w:contextualSpacing w:val="0"/>
        <w:jc w:val="both"/>
        <w:rPr>
          <w:rFonts w:ascii="Arial" w:hAnsi="Arial" w:cs="Arial"/>
          <w:sz w:val="22"/>
          <w:szCs w:val="22"/>
        </w:rPr>
      </w:pPr>
      <w:r w:rsidRPr="009D5817">
        <w:rPr>
          <w:rFonts w:ascii="Arial" w:hAnsi="Arial" w:cs="Arial"/>
          <w:sz w:val="22"/>
          <w:szCs w:val="22"/>
        </w:rPr>
        <w:t>Dokumenty, o których mowa w pkt.</w:t>
      </w:r>
      <w:r w:rsidR="00180FDC" w:rsidRPr="009D5817">
        <w:rPr>
          <w:rFonts w:ascii="Arial" w:hAnsi="Arial" w:cs="Arial"/>
          <w:sz w:val="22"/>
          <w:szCs w:val="22"/>
        </w:rPr>
        <w:t xml:space="preserve"> </w:t>
      </w:r>
      <w:r w:rsidR="006514BA" w:rsidRPr="009D5817">
        <w:rPr>
          <w:rFonts w:ascii="Arial" w:hAnsi="Arial" w:cs="Arial"/>
          <w:sz w:val="22"/>
          <w:szCs w:val="22"/>
        </w:rPr>
        <w:t>2</w:t>
      </w:r>
      <w:r w:rsidRPr="009D5817">
        <w:rPr>
          <w:rFonts w:ascii="Arial" w:hAnsi="Arial" w:cs="Arial"/>
          <w:sz w:val="22"/>
          <w:szCs w:val="22"/>
        </w:rPr>
        <w:t xml:space="preserve"> ppkt 1)., powinny być wystawione nie wcześniej niż </w:t>
      </w:r>
      <w:r w:rsidRPr="009D5817">
        <w:rPr>
          <w:rFonts w:ascii="Arial" w:hAnsi="Arial" w:cs="Arial"/>
          <w:sz w:val="22"/>
          <w:szCs w:val="22"/>
          <w:u w:val="single"/>
        </w:rPr>
        <w:t>6 miesięcy</w:t>
      </w:r>
      <w:r w:rsidRPr="009D5817">
        <w:rPr>
          <w:rFonts w:ascii="Arial" w:hAnsi="Arial" w:cs="Arial"/>
          <w:sz w:val="22"/>
          <w:szCs w:val="22"/>
        </w:rPr>
        <w:t xml:space="preserve"> przed upływem terminu składania ofert, </w:t>
      </w:r>
    </w:p>
    <w:p w14:paraId="085DBEDD" w14:textId="24EA6226" w:rsidR="00EE1809" w:rsidRPr="009D5817" w:rsidRDefault="00C0724A" w:rsidP="00DD1A88">
      <w:pPr>
        <w:pStyle w:val="Akapitzlist"/>
        <w:numPr>
          <w:ilvl w:val="0"/>
          <w:numId w:val="43"/>
        </w:numPr>
        <w:spacing w:before="60"/>
        <w:ind w:left="1134" w:hanging="425"/>
        <w:contextualSpacing w:val="0"/>
        <w:jc w:val="both"/>
        <w:rPr>
          <w:rFonts w:ascii="Arial" w:hAnsi="Arial" w:cs="Arial"/>
          <w:sz w:val="22"/>
          <w:szCs w:val="22"/>
        </w:rPr>
      </w:pPr>
      <w:r w:rsidRPr="009D5817">
        <w:rPr>
          <w:rFonts w:ascii="Arial" w:hAnsi="Arial" w:cs="Arial"/>
          <w:sz w:val="22"/>
          <w:szCs w:val="22"/>
        </w:rPr>
        <w:t>Jeżeli w kraju, w którym W</w:t>
      </w:r>
      <w:r w:rsidR="00EE1809" w:rsidRPr="009D5817">
        <w:rPr>
          <w:rFonts w:ascii="Arial" w:hAnsi="Arial" w:cs="Arial"/>
          <w:sz w:val="22"/>
          <w:szCs w:val="22"/>
        </w:rPr>
        <w:t xml:space="preserve">ykonawca ma siedzibę lub miejsce zamieszkania lub miejsce zamieszkania ma osoba, której 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EE1809" w:rsidRPr="009D5817">
        <w:rPr>
          <w:rFonts w:ascii="Arial" w:hAnsi="Arial" w:cs="Arial"/>
          <w:bCs/>
          <w:sz w:val="22"/>
          <w:szCs w:val="22"/>
        </w:rPr>
        <w:t xml:space="preserve">Oświadczenie, powinno być wystawione nie wcześniej niż </w:t>
      </w:r>
      <w:r w:rsidR="00EE1809" w:rsidRPr="009D5817">
        <w:rPr>
          <w:rFonts w:ascii="Arial" w:hAnsi="Arial" w:cs="Arial"/>
          <w:bCs/>
          <w:sz w:val="22"/>
          <w:szCs w:val="22"/>
          <w:u w:val="single"/>
        </w:rPr>
        <w:t>6 miesięcy</w:t>
      </w:r>
      <w:r w:rsidR="00EE1809" w:rsidRPr="009D5817">
        <w:rPr>
          <w:rFonts w:ascii="Arial" w:hAnsi="Arial" w:cs="Arial"/>
          <w:bCs/>
          <w:sz w:val="22"/>
          <w:szCs w:val="22"/>
        </w:rPr>
        <w:t xml:space="preserve"> przed upływem składania terminu składania ofert w stosunku do oświadczenia potwierdzającego, że nie otwarto jego likwidacji ani nie ogłoszono upadłości</w:t>
      </w:r>
      <w:r w:rsidR="00535EC7" w:rsidRPr="009D5817">
        <w:rPr>
          <w:rFonts w:ascii="Arial" w:hAnsi="Arial" w:cs="Arial"/>
          <w:bCs/>
          <w:sz w:val="22"/>
          <w:szCs w:val="22"/>
        </w:rPr>
        <w:t>.</w:t>
      </w:r>
      <w:r w:rsidR="00EE1809" w:rsidRPr="009D5817">
        <w:rPr>
          <w:rFonts w:ascii="Arial" w:hAnsi="Arial" w:cs="Arial"/>
          <w:bCs/>
          <w:sz w:val="22"/>
          <w:szCs w:val="22"/>
        </w:rPr>
        <w:t xml:space="preserve"> </w:t>
      </w:r>
    </w:p>
    <w:p w14:paraId="0F6FD478" w14:textId="77777777" w:rsidR="00EE1809" w:rsidRPr="009D5817" w:rsidRDefault="00EE1809" w:rsidP="00DD1A88">
      <w:pPr>
        <w:pStyle w:val="Akapitzlist"/>
        <w:numPr>
          <w:ilvl w:val="0"/>
          <w:numId w:val="39"/>
        </w:numPr>
        <w:spacing w:before="120" w:after="120"/>
        <w:ind w:left="357" w:hanging="357"/>
        <w:contextualSpacing w:val="0"/>
        <w:jc w:val="both"/>
        <w:rPr>
          <w:rFonts w:ascii="Arial" w:hAnsi="Arial" w:cs="Arial"/>
          <w:b/>
          <w:sz w:val="22"/>
          <w:szCs w:val="22"/>
        </w:rPr>
      </w:pPr>
      <w:r w:rsidRPr="009D5817">
        <w:rPr>
          <w:rFonts w:ascii="Arial" w:hAnsi="Arial" w:cs="Arial"/>
          <w:sz w:val="22"/>
          <w:szCs w:val="22"/>
        </w:rPr>
        <w:t>W przypadku udzielonego pełnomocnictwa</w:t>
      </w:r>
      <w:r w:rsidRPr="009D5817">
        <w:rPr>
          <w:rFonts w:ascii="Arial" w:hAnsi="Arial" w:cs="Arial"/>
          <w:b/>
          <w:sz w:val="22"/>
          <w:szCs w:val="22"/>
        </w:rPr>
        <w:t xml:space="preserve"> </w:t>
      </w:r>
      <w:r w:rsidRPr="009D5817">
        <w:rPr>
          <w:rFonts w:ascii="Arial" w:hAnsi="Arial" w:cs="Arial"/>
          <w:sz w:val="22"/>
          <w:szCs w:val="22"/>
        </w:rPr>
        <w:t>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5036AB34" w14:textId="77777777" w:rsidR="00EE1809" w:rsidRPr="009D5817" w:rsidRDefault="00EE1809" w:rsidP="00DD1A88">
      <w:pPr>
        <w:pStyle w:val="Akapitzlist"/>
        <w:numPr>
          <w:ilvl w:val="0"/>
          <w:numId w:val="39"/>
        </w:numPr>
        <w:spacing w:before="120" w:after="120"/>
        <w:jc w:val="both"/>
        <w:rPr>
          <w:rFonts w:ascii="Arial" w:hAnsi="Arial" w:cs="Arial"/>
          <w:b/>
          <w:sz w:val="22"/>
          <w:szCs w:val="22"/>
        </w:rPr>
      </w:pPr>
      <w:r w:rsidRPr="009D5817">
        <w:rPr>
          <w:rFonts w:ascii="Arial" w:hAnsi="Arial" w:cs="Arial"/>
          <w:sz w:val="22"/>
          <w:szCs w:val="22"/>
        </w:rPr>
        <w:t>Dokumenty sporządzone w języku obcym</w:t>
      </w:r>
      <w:r w:rsidRPr="009D5817">
        <w:rPr>
          <w:rFonts w:ascii="Arial" w:hAnsi="Arial" w:cs="Arial"/>
          <w:b/>
          <w:sz w:val="22"/>
          <w:szCs w:val="22"/>
        </w:rPr>
        <w:t xml:space="preserve"> </w:t>
      </w:r>
      <w:r w:rsidRPr="009D5817">
        <w:rPr>
          <w:rFonts w:ascii="Arial" w:hAnsi="Arial" w:cs="Arial"/>
          <w:sz w:val="22"/>
          <w:szCs w:val="22"/>
        </w:rPr>
        <w:t>są składane wraz z tłumaczeniem na język polski, poświadczonym przez Wykonawcę jego podpisem. Wersja polskojęzyczna jest wersją wiążącą.</w:t>
      </w:r>
    </w:p>
    <w:p w14:paraId="5C52B8CA" w14:textId="77777777" w:rsidR="00EE1809" w:rsidRPr="009D5817" w:rsidRDefault="00EE1809" w:rsidP="00DD1A88">
      <w:pPr>
        <w:pStyle w:val="Akapitzlist"/>
        <w:numPr>
          <w:ilvl w:val="0"/>
          <w:numId w:val="39"/>
        </w:numPr>
        <w:spacing w:before="60"/>
        <w:ind w:left="357" w:hanging="357"/>
        <w:contextualSpacing w:val="0"/>
        <w:jc w:val="both"/>
        <w:rPr>
          <w:rFonts w:ascii="Arial" w:hAnsi="Arial" w:cs="Arial"/>
          <w:b/>
          <w:sz w:val="22"/>
          <w:szCs w:val="22"/>
        </w:rPr>
      </w:pPr>
      <w:r w:rsidRPr="009D5817">
        <w:rPr>
          <w:rFonts w:ascii="Arial" w:hAnsi="Arial" w:cs="Arial"/>
          <w:bCs/>
          <w:sz w:val="22"/>
          <w:szCs w:val="22"/>
        </w:rPr>
        <w:t>Osoba lub osoby składające wniosek ponoszą pełną odpowiedzialność za treść złożonego oświadczenia woli na zasadach określonych w art. 297 § 1 Kodeksu karnego.</w:t>
      </w:r>
    </w:p>
    <w:p w14:paraId="7CE32449" w14:textId="1E44A747" w:rsidR="002B5D76" w:rsidRPr="009D5817" w:rsidRDefault="00EE1809" w:rsidP="00DD1A88">
      <w:pPr>
        <w:pStyle w:val="Akapitzlist"/>
        <w:numPr>
          <w:ilvl w:val="0"/>
          <w:numId w:val="39"/>
        </w:numPr>
        <w:spacing w:before="60"/>
        <w:ind w:left="357" w:hanging="357"/>
        <w:contextualSpacing w:val="0"/>
        <w:jc w:val="both"/>
        <w:rPr>
          <w:rFonts w:ascii="Arial" w:hAnsi="Arial" w:cs="Arial"/>
          <w:sz w:val="22"/>
          <w:szCs w:val="22"/>
        </w:rPr>
      </w:pPr>
      <w:r w:rsidRPr="009D5817">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304180" w:rsidRPr="009D5817">
        <w:rPr>
          <w:rFonts w:ascii="Arial" w:hAnsi="Arial" w:cs="Arial"/>
          <w:sz w:val="22"/>
          <w:szCs w:val="22"/>
        </w:rPr>
        <w:t xml:space="preserve"> z późn. zm.</w:t>
      </w:r>
      <w:r w:rsidRPr="009D5817">
        <w:rPr>
          <w:rFonts w:ascii="Arial" w:hAnsi="Arial" w:cs="Arial"/>
          <w:sz w:val="22"/>
          <w:szCs w:val="22"/>
        </w:rPr>
        <w:t>).</w:t>
      </w:r>
    </w:p>
    <w:p w14:paraId="1AC251D7" w14:textId="76DBF02D" w:rsidR="00AF6EFF" w:rsidRPr="009D5817" w:rsidRDefault="004330C3" w:rsidP="00854BB0">
      <w:pPr>
        <w:pStyle w:val="Nagwek1"/>
        <w:numPr>
          <w:ilvl w:val="0"/>
          <w:numId w:val="18"/>
        </w:numPr>
        <w:suppressAutoHyphens/>
        <w:spacing w:before="120" w:after="120"/>
        <w:ind w:left="1077"/>
        <w:jc w:val="both"/>
        <w:rPr>
          <w:sz w:val="24"/>
          <w:szCs w:val="24"/>
        </w:rPr>
      </w:pPr>
      <w:bookmarkStart w:id="9" w:name="_Toc412451391"/>
      <w:r w:rsidRPr="009D5817">
        <w:rPr>
          <w:sz w:val="24"/>
          <w:szCs w:val="24"/>
        </w:rPr>
        <w:t>U</w:t>
      </w:r>
      <w:r w:rsidR="00923FA1" w:rsidRPr="009D5817">
        <w:rPr>
          <w:sz w:val="24"/>
          <w:szCs w:val="24"/>
        </w:rPr>
        <w:t>dział w postępowaniu podmiotów występujących</w:t>
      </w:r>
      <w:r w:rsidR="005512AE" w:rsidRPr="009D5817">
        <w:rPr>
          <w:sz w:val="24"/>
          <w:szCs w:val="24"/>
        </w:rPr>
        <w:t xml:space="preserve"> </w:t>
      </w:r>
      <w:r w:rsidR="00923FA1" w:rsidRPr="009D5817">
        <w:rPr>
          <w:sz w:val="24"/>
          <w:szCs w:val="24"/>
        </w:rPr>
        <w:t>wspólnie</w:t>
      </w:r>
      <w:bookmarkEnd w:id="9"/>
    </w:p>
    <w:p w14:paraId="7D6CBD8C" w14:textId="701CF403" w:rsidR="00CF7070" w:rsidRPr="009D5817" w:rsidRDefault="00CF7070" w:rsidP="00854BB0">
      <w:pPr>
        <w:pStyle w:val="Akapitzlist"/>
        <w:numPr>
          <w:ilvl w:val="1"/>
          <w:numId w:val="18"/>
        </w:numPr>
        <w:spacing w:before="60"/>
        <w:ind w:left="499" w:hanging="357"/>
        <w:contextualSpacing w:val="0"/>
        <w:jc w:val="both"/>
        <w:rPr>
          <w:rFonts w:ascii="Arial" w:hAnsi="Arial" w:cs="Arial"/>
          <w:b/>
          <w:sz w:val="22"/>
          <w:szCs w:val="22"/>
        </w:rPr>
      </w:pPr>
      <w:r w:rsidRPr="009D5817">
        <w:rPr>
          <w:rFonts w:ascii="Arial" w:hAnsi="Arial" w:cs="Arial"/>
          <w:sz w:val="22"/>
          <w:szCs w:val="22"/>
        </w:rPr>
        <w:t>W przypadku składania oferty wspólnej przez kilku wykonawców, każdy ze wspólników musi złożyć dokumenty wymienione w rozdziale VII. pkt. 1 ppkt 1) oraz rozdziale VIII pkt. 1</w:t>
      </w:r>
      <w:r w:rsidR="002542EA" w:rsidRPr="009D5817">
        <w:rPr>
          <w:rFonts w:ascii="Arial" w:hAnsi="Arial" w:cs="Arial"/>
          <w:sz w:val="22"/>
          <w:szCs w:val="22"/>
        </w:rPr>
        <w:t xml:space="preserve"> ppkt 1a)</w:t>
      </w:r>
      <w:r w:rsidRPr="009D5817">
        <w:rPr>
          <w:rFonts w:ascii="Arial" w:hAnsi="Arial" w:cs="Arial"/>
          <w:sz w:val="22"/>
          <w:szCs w:val="22"/>
        </w:rPr>
        <w:t xml:space="preserve">, </w:t>
      </w:r>
      <w:r w:rsidR="00854BB0" w:rsidRPr="009D5817">
        <w:rPr>
          <w:rFonts w:ascii="Arial" w:hAnsi="Arial" w:cs="Arial"/>
          <w:sz w:val="22"/>
          <w:szCs w:val="22"/>
        </w:rPr>
        <w:t xml:space="preserve">pkt 2) ppkt 1) </w:t>
      </w:r>
      <w:r w:rsidRPr="009D5817">
        <w:rPr>
          <w:rFonts w:ascii="Arial" w:hAnsi="Arial" w:cs="Arial"/>
          <w:sz w:val="22"/>
          <w:szCs w:val="22"/>
        </w:rPr>
        <w:t xml:space="preserve">a także w rozdziale XVII. pkt.2. </w:t>
      </w:r>
    </w:p>
    <w:p w14:paraId="4FB0AC74" w14:textId="5BA48290" w:rsidR="00CF7070" w:rsidRPr="009D5817" w:rsidRDefault="00CF7070" w:rsidP="00854BB0">
      <w:pPr>
        <w:pStyle w:val="Akapitzlist"/>
        <w:numPr>
          <w:ilvl w:val="1"/>
          <w:numId w:val="18"/>
        </w:numPr>
        <w:spacing w:before="60"/>
        <w:ind w:left="499" w:hanging="357"/>
        <w:contextualSpacing w:val="0"/>
        <w:jc w:val="both"/>
        <w:rPr>
          <w:rFonts w:ascii="Arial" w:hAnsi="Arial" w:cs="Arial"/>
          <w:b/>
          <w:sz w:val="22"/>
          <w:szCs w:val="22"/>
        </w:rPr>
      </w:pPr>
      <w:r w:rsidRPr="009D5817">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4DC8DF4D" w14:textId="2B50F722" w:rsidR="0089793B" w:rsidRPr="009D5817" w:rsidRDefault="00CF7070" w:rsidP="00854BB0">
      <w:pPr>
        <w:pStyle w:val="Akapitzlist"/>
        <w:numPr>
          <w:ilvl w:val="1"/>
          <w:numId w:val="18"/>
        </w:numPr>
        <w:spacing w:before="60"/>
        <w:ind w:left="499" w:hanging="357"/>
        <w:contextualSpacing w:val="0"/>
        <w:jc w:val="both"/>
        <w:rPr>
          <w:rFonts w:ascii="Arial" w:hAnsi="Arial" w:cs="Arial"/>
          <w:b/>
          <w:sz w:val="22"/>
          <w:szCs w:val="22"/>
        </w:rPr>
      </w:pPr>
      <w:r w:rsidRPr="009D5817">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50DC8F6" w14:textId="1BC1DA62" w:rsidR="0089793B" w:rsidRPr="009D5817" w:rsidRDefault="00EB48A1" w:rsidP="0089793B">
      <w:pPr>
        <w:pStyle w:val="Nagwek1"/>
        <w:numPr>
          <w:ilvl w:val="0"/>
          <w:numId w:val="18"/>
        </w:numPr>
        <w:suppressAutoHyphens/>
        <w:spacing w:before="120" w:after="120"/>
        <w:jc w:val="both"/>
        <w:rPr>
          <w:sz w:val="24"/>
          <w:szCs w:val="24"/>
        </w:rPr>
      </w:pPr>
      <w:bookmarkStart w:id="10" w:name="_Toc412451392"/>
      <w:r w:rsidRPr="009D5817">
        <w:rPr>
          <w:sz w:val="24"/>
          <w:szCs w:val="24"/>
        </w:rPr>
        <w:t>Opis sposobu obliczenia</w:t>
      </w:r>
      <w:r w:rsidR="00923FA1" w:rsidRPr="009D5817">
        <w:rPr>
          <w:sz w:val="24"/>
          <w:szCs w:val="24"/>
        </w:rPr>
        <w:t xml:space="preserve"> ceny </w:t>
      </w:r>
      <w:bookmarkEnd w:id="10"/>
    </w:p>
    <w:p w14:paraId="0D262CEB" w14:textId="3BF3AF4F" w:rsidR="00CF7070" w:rsidRPr="009D5817" w:rsidRDefault="00CF7070" w:rsidP="00CF7070">
      <w:pPr>
        <w:spacing w:before="120" w:after="120"/>
        <w:jc w:val="both"/>
        <w:rPr>
          <w:rFonts w:ascii="Arial" w:hAnsi="Arial" w:cs="Arial"/>
          <w:sz w:val="22"/>
          <w:szCs w:val="22"/>
        </w:rPr>
      </w:pPr>
      <w:r w:rsidRPr="009D5817">
        <w:rPr>
          <w:rFonts w:ascii="Arial" w:hAnsi="Arial" w:cs="Arial"/>
          <w:sz w:val="22"/>
          <w:szCs w:val="22"/>
        </w:rPr>
        <w:t xml:space="preserve">Oferowana cena musi zawierać wszystkie koszty związane z realizacją zamówienia wraz z podatkiem VAT obowiązującym w dacie sporządzenia oferty. Stawka podatku VAT musi zostać określona zgodnie z ustawą z dn. 11.03.2004 r. o podatku od towarów i usług </w:t>
      </w:r>
      <w:r w:rsidRPr="009D5817">
        <w:rPr>
          <w:rFonts w:ascii="Arial" w:hAnsi="Arial" w:cs="Arial"/>
          <w:i/>
          <w:sz w:val="22"/>
          <w:szCs w:val="22"/>
        </w:rPr>
        <w:t xml:space="preserve">(Dz. U. z </w:t>
      </w:r>
      <w:r w:rsidR="00972B5A" w:rsidRPr="009D5817">
        <w:rPr>
          <w:rFonts w:ascii="Arial" w:hAnsi="Arial" w:cs="Arial"/>
          <w:i/>
          <w:sz w:val="22"/>
          <w:szCs w:val="22"/>
        </w:rPr>
        <w:t>2018</w:t>
      </w:r>
      <w:r w:rsidRPr="009D5817">
        <w:rPr>
          <w:rFonts w:ascii="Arial" w:hAnsi="Arial" w:cs="Arial"/>
          <w:i/>
          <w:sz w:val="22"/>
          <w:szCs w:val="22"/>
        </w:rPr>
        <w:t xml:space="preserve"> r. poz. </w:t>
      </w:r>
      <w:r w:rsidR="00972B5A" w:rsidRPr="009D5817">
        <w:rPr>
          <w:rFonts w:ascii="Arial" w:hAnsi="Arial" w:cs="Arial"/>
          <w:i/>
          <w:sz w:val="22"/>
          <w:szCs w:val="22"/>
        </w:rPr>
        <w:t>2174</w:t>
      </w:r>
      <w:r w:rsidR="00854BB0" w:rsidRPr="009D5817">
        <w:rPr>
          <w:rFonts w:ascii="Arial" w:hAnsi="Arial" w:cs="Arial"/>
          <w:i/>
          <w:sz w:val="22"/>
          <w:szCs w:val="22"/>
        </w:rPr>
        <w:t xml:space="preserve"> z póź</w:t>
      </w:r>
      <w:r w:rsidRPr="009D5817">
        <w:rPr>
          <w:rFonts w:ascii="Arial" w:hAnsi="Arial" w:cs="Arial"/>
          <w:i/>
          <w:sz w:val="22"/>
          <w:szCs w:val="22"/>
        </w:rPr>
        <w:t>n. zm.)</w:t>
      </w:r>
      <w:r w:rsidRPr="009D5817">
        <w:rPr>
          <w:rFonts w:ascii="Arial" w:hAnsi="Arial" w:cs="Arial"/>
          <w:sz w:val="22"/>
          <w:szCs w:val="22"/>
        </w:rPr>
        <w:t>.</w:t>
      </w:r>
    </w:p>
    <w:p w14:paraId="0C95FB9B" w14:textId="7BA53542" w:rsidR="00CF7070" w:rsidRPr="009D5817" w:rsidRDefault="00CF7070" w:rsidP="00CF7070">
      <w:pPr>
        <w:pStyle w:val="Tekstpodstawowy"/>
        <w:numPr>
          <w:ilvl w:val="0"/>
          <w:numId w:val="7"/>
        </w:numPr>
        <w:tabs>
          <w:tab w:val="left" w:pos="360"/>
        </w:tabs>
        <w:suppressAutoHyphens/>
        <w:spacing w:before="120" w:after="120"/>
        <w:jc w:val="both"/>
        <w:rPr>
          <w:rFonts w:ascii="Arial" w:hAnsi="Arial" w:cs="Arial"/>
          <w:sz w:val="22"/>
          <w:szCs w:val="22"/>
        </w:rPr>
      </w:pPr>
      <w:r w:rsidRPr="009D5817">
        <w:rPr>
          <w:rFonts w:ascii="Arial" w:hAnsi="Arial" w:cs="Arial"/>
          <w:sz w:val="22"/>
          <w:szCs w:val="22"/>
        </w:rPr>
        <w:t>Cenę oferty należy obliczyć jako sumę kwot za poszczególne elementy</w:t>
      </w:r>
      <w:r w:rsidR="00B7244A" w:rsidRPr="009D5817">
        <w:rPr>
          <w:rFonts w:ascii="Arial" w:hAnsi="Arial" w:cs="Arial"/>
          <w:sz w:val="22"/>
          <w:szCs w:val="22"/>
        </w:rPr>
        <w:t xml:space="preserve"> usług</w:t>
      </w:r>
      <w:r w:rsidRPr="009D5817">
        <w:rPr>
          <w:rFonts w:ascii="Arial" w:hAnsi="Arial" w:cs="Arial"/>
          <w:sz w:val="22"/>
          <w:szCs w:val="22"/>
        </w:rPr>
        <w:t>, określone w formularzu oferty</w:t>
      </w:r>
      <w:r w:rsidR="00B7244A" w:rsidRPr="009D5817">
        <w:rPr>
          <w:rFonts w:ascii="Arial" w:hAnsi="Arial" w:cs="Arial"/>
          <w:sz w:val="22"/>
          <w:szCs w:val="22"/>
        </w:rPr>
        <w:t xml:space="preserve"> i Formularzu cenowym</w:t>
      </w:r>
      <w:r w:rsidRPr="009D5817">
        <w:rPr>
          <w:rFonts w:ascii="Arial" w:hAnsi="Arial" w:cs="Arial"/>
          <w:sz w:val="22"/>
          <w:szCs w:val="22"/>
        </w:rPr>
        <w:t>. Cena ta musi zawierać wszystkie koszty związane z realizacją zadania wraz z podatkiem VAT.</w:t>
      </w:r>
    </w:p>
    <w:p w14:paraId="70E220AE" w14:textId="6B09E102" w:rsidR="00CF7070" w:rsidRPr="009D5817" w:rsidRDefault="00CF7070" w:rsidP="00CF7070">
      <w:pPr>
        <w:numPr>
          <w:ilvl w:val="0"/>
          <w:numId w:val="7"/>
        </w:numPr>
        <w:tabs>
          <w:tab w:val="left" w:pos="360"/>
        </w:tabs>
        <w:suppressAutoHyphens/>
        <w:spacing w:before="120" w:after="120"/>
        <w:ind w:left="357"/>
        <w:jc w:val="both"/>
        <w:rPr>
          <w:rFonts w:ascii="Arial" w:hAnsi="Arial" w:cs="Arial"/>
          <w:sz w:val="22"/>
          <w:szCs w:val="22"/>
        </w:rPr>
      </w:pPr>
      <w:r w:rsidRPr="009D5817">
        <w:rPr>
          <w:rFonts w:ascii="Arial" w:hAnsi="Arial" w:cs="Arial"/>
          <w:sz w:val="22"/>
          <w:szCs w:val="22"/>
        </w:rPr>
        <w:t xml:space="preserve">Wykonawca określi cenę oferty w załączniku nr 1 </w:t>
      </w:r>
      <w:r w:rsidR="00B7244A" w:rsidRPr="009D5817">
        <w:rPr>
          <w:rFonts w:ascii="Arial" w:hAnsi="Arial" w:cs="Arial"/>
          <w:sz w:val="22"/>
          <w:szCs w:val="22"/>
        </w:rPr>
        <w:t xml:space="preserve">i nr 3 </w:t>
      </w:r>
      <w:r w:rsidRPr="009D5817">
        <w:rPr>
          <w:rFonts w:ascii="Arial" w:hAnsi="Arial" w:cs="Arial"/>
          <w:sz w:val="22"/>
          <w:szCs w:val="22"/>
        </w:rPr>
        <w:t>do SIWZ.</w:t>
      </w:r>
    </w:p>
    <w:p w14:paraId="2E0C95F8" w14:textId="77777777" w:rsidR="00CF7070" w:rsidRPr="009D5817" w:rsidRDefault="00CF7070" w:rsidP="00854BB0">
      <w:pPr>
        <w:numPr>
          <w:ilvl w:val="0"/>
          <w:numId w:val="7"/>
        </w:numPr>
        <w:tabs>
          <w:tab w:val="left" w:pos="360"/>
        </w:tabs>
        <w:suppressAutoHyphens/>
        <w:spacing w:before="60"/>
        <w:ind w:left="357"/>
        <w:jc w:val="both"/>
        <w:rPr>
          <w:rFonts w:ascii="Arial" w:hAnsi="Arial" w:cs="Arial"/>
          <w:sz w:val="22"/>
          <w:szCs w:val="22"/>
          <w:lang w:val="cs-CZ"/>
        </w:rPr>
      </w:pPr>
      <w:r w:rsidRPr="009D5817">
        <w:rPr>
          <w:rFonts w:ascii="Arial" w:hAnsi="Arial" w:cs="Arial"/>
          <w:sz w:val="22"/>
          <w:szCs w:val="22"/>
          <w:lang w:val="cs-CZ"/>
        </w:rPr>
        <w:t>Wartość cen należy podać do dwóch miejsc po przecinku.</w:t>
      </w:r>
    </w:p>
    <w:p w14:paraId="33E20E01" w14:textId="77777777" w:rsidR="00CF7070" w:rsidRPr="009D5817" w:rsidRDefault="00CF7070" w:rsidP="00854BB0">
      <w:pPr>
        <w:numPr>
          <w:ilvl w:val="0"/>
          <w:numId w:val="7"/>
        </w:numPr>
        <w:tabs>
          <w:tab w:val="left" w:pos="360"/>
        </w:tabs>
        <w:suppressAutoHyphens/>
        <w:spacing w:before="60"/>
        <w:ind w:left="357"/>
        <w:jc w:val="both"/>
        <w:rPr>
          <w:rFonts w:ascii="Arial" w:hAnsi="Arial" w:cs="Arial"/>
          <w:sz w:val="22"/>
          <w:szCs w:val="22"/>
          <w:lang w:val="cs-CZ"/>
        </w:rPr>
      </w:pPr>
      <w:r w:rsidRPr="009D5817">
        <w:rPr>
          <w:rFonts w:ascii="Arial" w:hAnsi="Arial" w:cs="Arial"/>
          <w:sz w:val="22"/>
          <w:szCs w:val="22"/>
          <w:lang w:val="cs-CZ"/>
        </w:rPr>
        <w:t>Zaoferowana cena musi uwzględniać:</w:t>
      </w:r>
    </w:p>
    <w:p w14:paraId="7861D494" w14:textId="77777777" w:rsidR="00F122C8" w:rsidRPr="009D5817" w:rsidRDefault="00CF7070" w:rsidP="00DD1A88">
      <w:pPr>
        <w:pStyle w:val="Akapitzlist"/>
        <w:numPr>
          <w:ilvl w:val="0"/>
          <w:numId w:val="24"/>
        </w:numPr>
        <w:spacing w:before="60"/>
        <w:ind w:left="1134" w:hanging="425"/>
        <w:contextualSpacing w:val="0"/>
        <w:jc w:val="both"/>
        <w:rPr>
          <w:rFonts w:ascii="Arial" w:hAnsi="Arial" w:cs="Arial"/>
          <w:sz w:val="22"/>
          <w:szCs w:val="22"/>
        </w:rPr>
      </w:pPr>
      <w:r w:rsidRPr="009D5817">
        <w:rPr>
          <w:rFonts w:ascii="Arial" w:hAnsi="Arial" w:cs="Arial"/>
          <w:sz w:val="22"/>
          <w:szCs w:val="22"/>
        </w:rPr>
        <w:t>wykonanie zamówienia zgodnie z za</w:t>
      </w:r>
      <w:r w:rsidR="00F122C8" w:rsidRPr="009D5817">
        <w:rPr>
          <w:rFonts w:ascii="Arial" w:hAnsi="Arial" w:cs="Arial"/>
          <w:sz w:val="22"/>
          <w:szCs w:val="22"/>
        </w:rPr>
        <w:t>pisami SIWZ i jej załącznikami,</w:t>
      </w:r>
    </w:p>
    <w:p w14:paraId="76A5B6FB" w14:textId="77777777" w:rsidR="00F122C8" w:rsidRPr="009D5817" w:rsidRDefault="00F122C8" w:rsidP="00DD1A88">
      <w:pPr>
        <w:pStyle w:val="Akapitzlist"/>
        <w:numPr>
          <w:ilvl w:val="0"/>
          <w:numId w:val="24"/>
        </w:numPr>
        <w:spacing w:before="60"/>
        <w:ind w:left="1134" w:hanging="425"/>
        <w:contextualSpacing w:val="0"/>
        <w:jc w:val="both"/>
        <w:rPr>
          <w:rFonts w:ascii="Arial" w:hAnsi="Arial" w:cs="Arial"/>
          <w:sz w:val="22"/>
          <w:szCs w:val="22"/>
        </w:rPr>
      </w:pPr>
      <w:r w:rsidRPr="009D5817">
        <w:rPr>
          <w:rFonts w:ascii="Arial" w:hAnsi="Arial" w:cs="Arial"/>
          <w:sz w:val="22"/>
          <w:szCs w:val="22"/>
        </w:rPr>
        <w:t>organizację, wykonanie, zabezpieczenie zaplecza oraz zabezpieczeniami wynikającymi z BHP i ppoż.,</w:t>
      </w:r>
    </w:p>
    <w:p w14:paraId="3A12E132" w14:textId="77777777" w:rsidR="00F122C8" w:rsidRPr="009D5817" w:rsidRDefault="00F122C8" w:rsidP="00DD1A88">
      <w:pPr>
        <w:pStyle w:val="Akapitzlist"/>
        <w:numPr>
          <w:ilvl w:val="0"/>
          <w:numId w:val="24"/>
        </w:numPr>
        <w:spacing w:before="60"/>
        <w:ind w:left="1134" w:hanging="425"/>
        <w:contextualSpacing w:val="0"/>
        <w:jc w:val="both"/>
        <w:rPr>
          <w:rFonts w:ascii="Arial" w:hAnsi="Arial" w:cs="Arial"/>
          <w:sz w:val="22"/>
          <w:szCs w:val="22"/>
        </w:rPr>
      </w:pPr>
      <w:r w:rsidRPr="009D5817">
        <w:rPr>
          <w:rFonts w:ascii="Arial" w:hAnsi="Arial" w:cs="Arial"/>
          <w:sz w:val="22"/>
          <w:szCs w:val="22"/>
        </w:rPr>
        <w:t>ewentualne koszty miejscowego wyłączenia prądu, na czas prowadzonych prac, gdy taka potrzeba wystąpi,</w:t>
      </w:r>
    </w:p>
    <w:p w14:paraId="5F9A2562" w14:textId="01560A38" w:rsidR="00F122C8" w:rsidRPr="009D5817" w:rsidRDefault="00F122C8" w:rsidP="00DD1A88">
      <w:pPr>
        <w:pStyle w:val="Akapitzlist"/>
        <w:numPr>
          <w:ilvl w:val="0"/>
          <w:numId w:val="24"/>
        </w:numPr>
        <w:spacing w:before="60"/>
        <w:ind w:left="1134" w:hanging="425"/>
        <w:contextualSpacing w:val="0"/>
        <w:jc w:val="both"/>
        <w:rPr>
          <w:rFonts w:ascii="Arial" w:hAnsi="Arial" w:cs="Arial"/>
          <w:sz w:val="22"/>
          <w:szCs w:val="22"/>
        </w:rPr>
      </w:pPr>
      <w:r w:rsidRPr="009D5817">
        <w:rPr>
          <w:rFonts w:ascii="Arial" w:hAnsi="Arial" w:cs="Arial"/>
          <w:sz w:val="22"/>
          <w:szCs w:val="22"/>
        </w:rPr>
        <w:t>koszty zużycia wody, energii elektrycznej,</w:t>
      </w:r>
    </w:p>
    <w:p w14:paraId="1193923D" w14:textId="3612F7D2" w:rsidR="00F122C8" w:rsidRPr="009D5817" w:rsidRDefault="00CF7070" w:rsidP="00DD1A88">
      <w:pPr>
        <w:pStyle w:val="Akapitzlist"/>
        <w:numPr>
          <w:ilvl w:val="0"/>
          <w:numId w:val="24"/>
        </w:numPr>
        <w:spacing w:before="60"/>
        <w:ind w:left="1134" w:hanging="425"/>
        <w:contextualSpacing w:val="0"/>
        <w:jc w:val="both"/>
        <w:rPr>
          <w:rFonts w:ascii="Arial" w:hAnsi="Arial" w:cs="Arial"/>
          <w:sz w:val="22"/>
          <w:szCs w:val="22"/>
        </w:rPr>
      </w:pPr>
      <w:r w:rsidRPr="009D5817">
        <w:rPr>
          <w:rFonts w:ascii="Arial" w:hAnsi="Arial" w:cs="Arial"/>
          <w:sz w:val="22"/>
          <w:szCs w:val="22"/>
        </w:rPr>
        <w:t xml:space="preserve">uzyskania zgody na ewentualne zajęcia ulic, chodników, zmiany organizacji ruchu na czas </w:t>
      </w:r>
      <w:r w:rsidR="00D450AE" w:rsidRPr="009D5817">
        <w:rPr>
          <w:rFonts w:ascii="Arial" w:hAnsi="Arial" w:cs="Arial"/>
          <w:sz w:val="22"/>
          <w:szCs w:val="22"/>
        </w:rPr>
        <w:t>realizacji usługi,</w:t>
      </w:r>
    </w:p>
    <w:p w14:paraId="777ED544" w14:textId="6B4001D7" w:rsidR="00CF7070" w:rsidRPr="009D5817" w:rsidRDefault="00CF7070" w:rsidP="00DD1A88">
      <w:pPr>
        <w:pStyle w:val="Akapitzlist"/>
        <w:numPr>
          <w:ilvl w:val="0"/>
          <w:numId w:val="24"/>
        </w:numPr>
        <w:spacing w:before="60"/>
        <w:ind w:left="1134" w:hanging="425"/>
        <w:contextualSpacing w:val="0"/>
        <w:jc w:val="both"/>
        <w:rPr>
          <w:rFonts w:ascii="Arial" w:hAnsi="Arial" w:cs="Arial"/>
          <w:sz w:val="22"/>
          <w:szCs w:val="22"/>
        </w:rPr>
      </w:pPr>
      <w:r w:rsidRPr="009D5817">
        <w:rPr>
          <w:rFonts w:ascii="Arial" w:hAnsi="Arial" w:cs="Arial"/>
          <w:sz w:val="22"/>
          <w:szCs w:val="22"/>
        </w:rPr>
        <w:t>zagospodarowanie odpadów</w:t>
      </w:r>
      <w:r w:rsidR="00F122C8" w:rsidRPr="009D5817">
        <w:rPr>
          <w:rFonts w:ascii="Arial" w:hAnsi="Arial" w:cs="Arial"/>
          <w:sz w:val="22"/>
          <w:szCs w:val="22"/>
        </w:rPr>
        <w:t>.</w:t>
      </w:r>
    </w:p>
    <w:p w14:paraId="7116CD2F" w14:textId="4D4E7462" w:rsidR="00CF7070" w:rsidRPr="009D5817" w:rsidRDefault="00CF7070" w:rsidP="00854BB0">
      <w:pPr>
        <w:pStyle w:val="Akapitzlist"/>
        <w:numPr>
          <w:ilvl w:val="0"/>
          <w:numId w:val="7"/>
        </w:numPr>
        <w:spacing w:before="60"/>
        <w:contextualSpacing w:val="0"/>
        <w:jc w:val="both"/>
        <w:rPr>
          <w:rFonts w:ascii="Arial" w:hAnsi="Arial" w:cs="Arial"/>
          <w:sz w:val="22"/>
          <w:szCs w:val="22"/>
        </w:rPr>
      </w:pPr>
      <w:r w:rsidRPr="009D5817">
        <w:rPr>
          <w:rFonts w:ascii="Arial" w:hAnsi="Arial" w:cs="Arial"/>
          <w:sz w:val="22"/>
          <w:szCs w:val="22"/>
        </w:rPr>
        <w:t xml:space="preserve">Jeżeli zaoferowana cena, lub </w:t>
      </w:r>
      <w:r w:rsidR="00B7244A" w:rsidRPr="009D5817">
        <w:rPr>
          <w:rFonts w:ascii="Arial" w:hAnsi="Arial" w:cs="Arial"/>
          <w:sz w:val="22"/>
          <w:szCs w:val="22"/>
        </w:rPr>
        <w:t>jej</w:t>
      </w:r>
      <w:r w:rsidRPr="009D5817">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0E96C05E" w14:textId="1A7F7A48" w:rsidR="00AA2A66" w:rsidRPr="009D5817" w:rsidRDefault="00AA2A66" w:rsidP="00DD1A88">
      <w:pPr>
        <w:pStyle w:val="Akapitzlist"/>
        <w:numPr>
          <w:ilvl w:val="0"/>
          <w:numId w:val="25"/>
        </w:numPr>
        <w:spacing w:before="60"/>
        <w:ind w:left="1134" w:hanging="425"/>
        <w:contextualSpacing w:val="0"/>
        <w:jc w:val="both"/>
        <w:rPr>
          <w:rFonts w:ascii="Arial" w:hAnsi="Arial" w:cs="Arial"/>
          <w:sz w:val="22"/>
          <w:szCs w:val="22"/>
        </w:rPr>
      </w:pPr>
      <w:r w:rsidRPr="009D5817">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9D5817">
        <w:rPr>
          <w:rFonts w:ascii="Arial" w:hAnsi="Arial" w:cs="Arial"/>
          <w:i/>
          <w:sz w:val="22"/>
          <w:szCs w:val="22"/>
        </w:rPr>
        <w:t>(</w:t>
      </w:r>
      <w:r w:rsidR="00854BB0" w:rsidRPr="009D5817">
        <w:rPr>
          <w:rFonts w:ascii="Arial" w:hAnsi="Arial" w:cs="Arial"/>
          <w:i/>
          <w:sz w:val="22"/>
          <w:szCs w:val="22"/>
        </w:rPr>
        <w:t>Dz.U. z 2018 r. poz. 2177</w:t>
      </w:r>
      <w:r w:rsidRPr="009D5817">
        <w:rPr>
          <w:rFonts w:ascii="Arial" w:hAnsi="Arial" w:cs="Arial"/>
          <w:i/>
          <w:sz w:val="22"/>
          <w:szCs w:val="22"/>
        </w:rPr>
        <w:t>)</w:t>
      </w:r>
      <w:r w:rsidR="003268B7" w:rsidRPr="009D5817">
        <w:rPr>
          <w:rFonts w:ascii="Arial" w:hAnsi="Arial" w:cs="Arial"/>
          <w:i/>
          <w:sz w:val="22"/>
          <w:szCs w:val="22"/>
        </w:rPr>
        <w:t>;</w:t>
      </w:r>
    </w:p>
    <w:p w14:paraId="7BA6878A" w14:textId="77777777" w:rsidR="00CF7070" w:rsidRPr="009D5817" w:rsidRDefault="00CF7070" w:rsidP="00DD1A88">
      <w:pPr>
        <w:pStyle w:val="Akapitzlist"/>
        <w:numPr>
          <w:ilvl w:val="0"/>
          <w:numId w:val="25"/>
        </w:numPr>
        <w:spacing w:before="60"/>
        <w:ind w:left="1134" w:hanging="425"/>
        <w:contextualSpacing w:val="0"/>
        <w:jc w:val="both"/>
        <w:rPr>
          <w:rFonts w:ascii="Arial" w:hAnsi="Arial" w:cs="Arial"/>
          <w:sz w:val="22"/>
          <w:szCs w:val="22"/>
        </w:rPr>
      </w:pPr>
      <w:r w:rsidRPr="009D5817">
        <w:rPr>
          <w:rFonts w:ascii="Arial" w:hAnsi="Arial" w:cs="Arial"/>
          <w:sz w:val="22"/>
          <w:szCs w:val="22"/>
        </w:rPr>
        <w:t>pomocy publicznej udzielonej na podstawie odrębnych przepisów;</w:t>
      </w:r>
    </w:p>
    <w:p w14:paraId="3EAABCDB" w14:textId="77777777" w:rsidR="00CF7070" w:rsidRPr="009D5817" w:rsidRDefault="00CF7070" w:rsidP="00DD1A88">
      <w:pPr>
        <w:pStyle w:val="Akapitzlist"/>
        <w:numPr>
          <w:ilvl w:val="0"/>
          <w:numId w:val="25"/>
        </w:numPr>
        <w:spacing w:before="60"/>
        <w:ind w:left="1134" w:hanging="425"/>
        <w:contextualSpacing w:val="0"/>
        <w:jc w:val="both"/>
        <w:rPr>
          <w:rFonts w:ascii="Arial" w:hAnsi="Arial" w:cs="Arial"/>
          <w:sz w:val="22"/>
          <w:szCs w:val="22"/>
        </w:rPr>
      </w:pPr>
      <w:r w:rsidRPr="009D5817">
        <w:rPr>
          <w:rFonts w:ascii="Arial" w:hAnsi="Arial" w:cs="Arial"/>
          <w:sz w:val="22"/>
          <w:szCs w:val="22"/>
        </w:rPr>
        <w:t>wynikającym z przepisów prawa pracy i przepisów o zabezpieczeniu społecznym, obowiązujących w miejscu, w którym realizowane jest zamówienie;</w:t>
      </w:r>
    </w:p>
    <w:p w14:paraId="371C03D6" w14:textId="77777777" w:rsidR="00CF7070" w:rsidRPr="009D5817" w:rsidRDefault="00CF7070" w:rsidP="00DD1A88">
      <w:pPr>
        <w:pStyle w:val="Akapitzlist"/>
        <w:numPr>
          <w:ilvl w:val="0"/>
          <w:numId w:val="25"/>
        </w:numPr>
        <w:spacing w:before="60"/>
        <w:ind w:left="1134" w:hanging="425"/>
        <w:contextualSpacing w:val="0"/>
        <w:jc w:val="both"/>
        <w:rPr>
          <w:rFonts w:ascii="Arial" w:hAnsi="Arial" w:cs="Arial"/>
          <w:sz w:val="22"/>
          <w:szCs w:val="22"/>
        </w:rPr>
      </w:pPr>
      <w:r w:rsidRPr="009D5817">
        <w:rPr>
          <w:rFonts w:ascii="Arial" w:hAnsi="Arial" w:cs="Arial"/>
          <w:sz w:val="22"/>
          <w:szCs w:val="22"/>
        </w:rPr>
        <w:t xml:space="preserve">wynikającym z przepisów prawa ochrony środowiska; </w:t>
      </w:r>
    </w:p>
    <w:p w14:paraId="48CC0042" w14:textId="77777777" w:rsidR="00CF7070" w:rsidRPr="009D5817" w:rsidRDefault="00CF7070" w:rsidP="00DD1A88">
      <w:pPr>
        <w:pStyle w:val="Akapitzlist"/>
        <w:numPr>
          <w:ilvl w:val="0"/>
          <w:numId w:val="25"/>
        </w:numPr>
        <w:spacing w:before="60"/>
        <w:ind w:left="1134" w:hanging="425"/>
        <w:contextualSpacing w:val="0"/>
        <w:jc w:val="both"/>
        <w:rPr>
          <w:rFonts w:ascii="Arial" w:hAnsi="Arial" w:cs="Arial"/>
          <w:sz w:val="22"/>
          <w:szCs w:val="22"/>
        </w:rPr>
      </w:pPr>
      <w:r w:rsidRPr="009D5817">
        <w:rPr>
          <w:rFonts w:ascii="Arial" w:hAnsi="Arial" w:cs="Arial"/>
          <w:sz w:val="22"/>
          <w:szCs w:val="22"/>
        </w:rPr>
        <w:t>powierzenia wykonania części zamówienia podwykonawcy.</w:t>
      </w:r>
    </w:p>
    <w:p w14:paraId="5532C3CF" w14:textId="77777777" w:rsidR="00CF7070" w:rsidRPr="009D5817" w:rsidRDefault="00CF7070" w:rsidP="00854BB0">
      <w:pPr>
        <w:pStyle w:val="Akapitzlist"/>
        <w:numPr>
          <w:ilvl w:val="0"/>
          <w:numId w:val="7"/>
        </w:numPr>
        <w:spacing w:before="60"/>
        <w:contextualSpacing w:val="0"/>
        <w:jc w:val="both"/>
        <w:rPr>
          <w:rFonts w:ascii="Arial" w:hAnsi="Arial" w:cs="Arial"/>
          <w:sz w:val="22"/>
          <w:szCs w:val="22"/>
        </w:rPr>
      </w:pPr>
      <w:r w:rsidRPr="009D5817">
        <w:rPr>
          <w:rFonts w:ascii="Arial" w:hAnsi="Arial" w:cs="Arial"/>
          <w:sz w:val="22"/>
          <w:szCs w:val="22"/>
        </w:rPr>
        <w:t xml:space="preserve">W przypadku gdy cena całkowita oferty jest niższa o co najmniej 30% od: </w:t>
      </w:r>
    </w:p>
    <w:p w14:paraId="178EC241" w14:textId="77777777" w:rsidR="00CF7070" w:rsidRPr="009D5817" w:rsidRDefault="00CF7070" w:rsidP="00DD1A88">
      <w:pPr>
        <w:pStyle w:val="Akapitzlist"/>
        <w:numPr>
          <w:ilvl w:val="0"/>
          <w:numId w:val="26"/>
        </w:numPr>
        <w:spacing w:before="60"/>
        <w:ind w:left="1134" w:hanging="425"/>
        <w:contextualSpacing w:val="0"/>
        <w:jc w:val="both"/>
        <w:rPr>
          <w:rFonts w:ascii="Arial" w:hAnsi="Arial" w:cs="Arial"/>
          <w:sz w:val="22"/>
          <w:szCs w:val="22"/>
        </w:rPr>
      </w:pPr>
      <w:r w:rsidRPr="009D5817">
        <w:rPr>
          <w:rFonts w:ascii="Arial" w:hAnsi="Arial" w:cs="Arial"/>
          <w:sz w:val="22"/>
          <w:szCs w:val="22"/>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5, chyba że rozbieżność wynika z okoliczności oczywistych, które nie wymagają wyjaśnienia; </w:t>
      </w:r>
    </w:p>
    <w:p w14:paraId="5ABEFA39" w14:textId="77777777" w:rsidR="00CF7070" w:rsidRPr="009D5817" w:rsidRDefault="00CF7070" w:rsidP="00DD1A88">
      <w:pPr>
        <w:pStyle w:val="Akapitzlist"/>
        <w:numPr>
          <w:ilvl w:val="0"/>
          <w:numId w:val="26"/>
        </w:numPr>
        <w:spacing w:before="60"/>
        <w:ind w:left="1134" w:hanging="425"/>
        <w:contextualSpacing w:val="0"/>
        <w:jc w:val="both"/>
        <w:rPr>
          <w:rFonts w:ascii="Arial" w:hAnsi="Arial" w:cs="Arial"/>
          <w:sz w:val="22"/>
          <w:szCs w:val="22"/>
        </w:rPr>
      </w:pPr>
      <w:r w:rsidRPr="009D5817">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14:paraId="24FEC35B" w14:textId="79F79711" w:rsidR="00FB2135" w:rsidRPr="009D5817" w:rsidRDefault="00CF7070" w:rsidP="00854BB0">
      <w:pPr>
        <w:numPr>
          <w:ilvl w:val="0"/>
          <w:numId w:val="7"/>
        </w:numPr>
        <w:tabs>
          <w:tab w:val="left" w:pos="360"/>
        </w:tabs>
        <w:suppressAutoHyphens/>
        <w:spacing w:before="60"/>
        <w:ind w:left="357" w:hanging="357"/>
        <w:jc w:val="both"/>
        <w:rPr>
          <w:rFonts w:ascii="Arial" w:hAnsi="Arial" w:cs="Arial"/>
          <w:sz w:val="22"/>
          <w:szCs w:val="22"/>
          <w:lang w:val="cs-CZ"/>
        </w:rPr>
      </w:pPr>
      <w:r w:rsidRPr="009D5817">
        <w:rPr>
          <w:rFonts w:ascii="Arial" w:hAnsi="Arial" w:cs="Arial"/>
          <w:sz w:val="22"/>
          <w:szCs w:val="22"/>
        </w:rPr>
        <w:t>Jeżeli w postępowaniu złożona będzie oferta (zgodnie z art. 91 ust. 3a ustawy Pzp), której wy</w:t>
      </w:r>
      <w:r w:rsidR="00C0724A" w:rsidRPr="009D5817">
        <w:rPr>
          <w:rFonts w:ascii="Arial" w:hAnsi="Arial" w:cs="Arial"/>
          <w:sz w:val="22"/>
          <w:szCs w:val="22"/>
        </w:rPr>
        <w:t>bór prowadziłby do powstania u Z</w:t>
      </w:r>
      <w:r w:rsidRPr="009D5817">
        <w:rPr>
          <w:rFonts w:ascii="Arial" w:hAnsi="Arial" w:cs="Arial"/>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w:t>
      </w:r>
      <w:r w:rsidRPr="009D5817">
        <w:rPr>
          <w:rFonts w:ascii="Arial" w:hAnsi="Arial" w:cs="Arial"/>
          <w:b/>
          <w:sz w:val="22"/>
          <w:szCs w:val="22"/>
        </w:rPr>
        <w:t xml:space="preserve"> </w:t>
      </w:r>
      <w:r w:rsidRPr="009D5817">
        <w:rPr>
          <w:rFonts w:ascii="Arial" w:hAnsi="Arial" w:cs="Arial"/>
          <w:sz w:val="22"/>
          <w:szCs w:val="22"/>
        </w:rPr>
        <w:t xml:space="preserve">których świadczenie będzie prowadzić do jego powstania, oraz wskazując ich wartość bez kwoty podatku. </w:t>
      </w:r>
    </w:p>
    <w:p w14:paraId="1C72212F" w14:textId="2FE3EA36" w:rsidR="006A1D72" w:rsidRPr="009D5817" w:rsidRDefault="00917643" w:rsidP="00854BB0">
      <w:pPr>
        <w:pStyle w:val="Nagwek1"/>
        <w:numPr>
          <w:ilvl w:val="0"/>
          <w:numId w:val="18"/>
        </w:numPr>
        <w:tabs>
          <w:tab w:val="left" w:pos="5220"/>
        </w:tabs>
        <w:suppressAutoHyphens/>
        <w:spacing w:after="240"/>
        <w:ind w:left="1077"/>
        <w:jc w:val="both"/>
        <w:rPr>
          <w:sz w:val="24"/>
          <w:szCs w:val="24"/>
        </w:rPr>
      </w:pPr>
      <w:r w:rsidRPr="009D5817">
        <w:rPr>
          <w:sz w:val="24"/>
          <w:szCs w:val="24"/>
        </w:rPr>
        <w:t xml:space="preserve">Opis kryteriów, którymi </w:t>
      </w:r>
      <w:r w:rsidR="004939B6" w:rsidRPr="009D5817">
        <w:rPr>
          <w:sz w:val="24"/>
          <w:szCs w:val="24"/>
        </w:rPr>
        <w:t>Z</w:t>
      </w:r>
      <w:r w:rsidRPr="009D5817">
        <w:rPr>
          <w:sz w:val="24"/>
          <w:szCs w:val="24"/>
        </w:rPr>
        <w:t>amawiający będzie się kierował przy wyborze oferty, wraz z podaniem wag tych kryteriów i sposobu oceny ofert</w:t>
      </w:r>
    </w:p>
    <w:p w14:paraId="4805381F" w14:textId="77777777" w:rsidR="00296447" w:rsidRPr="009D5817" w:rsidRDefault="00296447" w:rsidP="00296447">
      <w:pPr>
        <w:pStyle w:val="Style2"/>
        <w:numPr>
          <w:ilvl w:val="0"/>
          <w:numId w:val="15"/>
        </w:numPr>
        <w:shd w:val="clear" w:color="auto" w:fill="auto"/>
        <w:tabs>
          <w:tab w:val="left" w:pos="426"/>
        </w:tabs>
        <w:spacing w:after="120" w:line="240" w:lineRule="auto"/>
        <w:ind w:left="425" w:hanging="425"/>
        <w:jc w:val="both"/>
        <w:rPr>
          <w:rStyle w:val="CharStyle3"/>
          <w:sz w:val="22"/>
          <w:szCs w:val="22"/>
        </w:rPr>
      </w:pPr>
      <w:r w:rsidRPr="009D5817">
        <w:rPr>
          <w:rStyle w:val="CharStyle3"/>
          <w:sz w:val="22"/>
          <w:szCs w:val="22"/>
        </w:rPr>
        <w:t>Przy wyborze najkorzystniejszej oferty Zamawiający będzie się kierował kryterium:</w:t>
      </w:r>
    </w:p>
    <w:p w14:paraId="0B46DC33" w14:textId="742E568E" w:rsidR="00296447" w:rsidRPr="009D5817" w:rsidRDefault="005C163D" w:rsidP="00296447">
      <w:pPr>
        <w:pStyle w:val="Style2"/>
        <w:numPr>
          <w:ilvl w:val="2"/>
          <w:numId w:val="15"/>
        </w:numPr>
        <w:shd w:val="clear" w:color="auto" w:fill="auto"/>
        <w:tabs>
          <w:tab w:val="left" w:pos="851"/>
        </w:tabs>
        <w:spacing w:before="60" w:line="240" w:lineRule="auto"/>
        <w:ind w:left="822" w:hanging="397"/>
        <w:jc w:val="both"/>
        <w:rPr>
          <w:b/>
          <w:sz w:val="22"/>
          <w:szCs w:val="22"/>
        </w:rPr>
      </w:pPr>
      <w:r w:rsidRPr="009D5817">
        <w:rPr>
          <w:b/>
          <w:sz w:val="22"/>
          <w:szCs w:val="22"/>
        </w:rPr>
        <w:t>Cena brutto</w:t>
      </w:r>
      <w:r w:rsidR="00296447" w:rsidRPr="009D5817">
        <w:rPr>
          <w:b/>
          <w:sz w:val="22"/>
          <w:szCs w:val="22"/>
        </w:rPr>
        <w:t xml:space="preserve"> (C) – </w:t>
      </w:r>
      <w:r w:rsidR="00BD0818" w:rsidRPr="009D5817">
        <w:rPr>
          <w:b/>
          <w:sz w:val="22"/>
          <w:szCs w:val="22"/>
        </w:rPr>
        <w:t>60</w:t>
      </w:r>
      <w:r w:rsidR="00296447" w:rsidRPr="009D5817">
        <w:rPr>
          <w:b/>
          <w:sz w:val="22"/>
          <w:szCs w:val="22"/>
        </w:rPr>
        <w:t>%</w:t>
      </w:r>
    </w:p>
    <w:p w14:paraId="387A4953" w14:textId="30BB86D7" w:rsidR="00296447" w:rsidRPr="009D5817" w:rsidRDefault="00AC530A" w:rsidP="00296447">
      <w:pPr>
        <w:pStyle w:val="Style2"/>
        <w:numPr>
          <w:ilvl w:val="2"/>
          <w:numId w:val="15"/>
        </w:numPr>
        <w:shd w:val="clear" w:color="auto" w:fill="auto"/>
        <w:tabs>
          <w:tab w:val="left" w:pos="851"/>
        </w:tabs>
        <w:spacing w:before="60" w:line="240" w:lineRule="auto"/>
        <w:ind w:left="822" w:hanging="397"/>
        <w:jc w:val="both"/>
        <w:rPr>
          <w:sz w:val="22"/>
          <w:szCs w:val="22"/>
        </w:rPr>
      </w:pPr>
      <w:r w:rsidRPr="009D5817">
        <w:rPr>
          <w:rStyle w:val="CharStyle19"/>
          <w:sz w:val="22"/>
          <w:szCs w:val="22"/>
        </w:rPr>
        <w:t xml:space="preserve">Okres gwarancji na </w:t>
      </w:r>
      <w:r w:rsidR="00296447" w:rsidRPr="009D5817">
        <w:rPr>
          <w:rStyle w:val="CharStyle19"/>
          <w:sz w:val="22"/>
          <w:szCs w:val="22"/>
        </w:rPr>
        <w:t>nasadzenia drzew i krzewów (</w:t>
      </w:r>
      <w:r w:rsidRPr="009D5817">
        <w:rPr>
          <w:rStyle w:val="CharStyle19"/>
          <w:sz w:val="22"/>
          <w:szCs w:val="22"/>
        </w:rPr>
        <w:t>O</w:t>
      </w:r>
      <w:r w:rsidR="00296447" w:rsidRPr="009D5817">
        <w:rPr>
          <w:rStyle w:val="CharStyle19"/>
          <w:sz w:val="22"/>
          <w:szCs w:val="22"/>
        </w:rPr>
        <w:t xml:space="preserve">G) - </w:t>
      </w:r>
      <w:r w:rsidR="00BD0818" w:rsidRPr="009D5817">
        <w:rPr>
          <w:rStyle w:val="CharStyle19"/>
          <w:sz w:val="22"/>
          <w:szCs w:val="22"/>
        </w:rPr>
        <w:t>40</w:t>
      </w:r>
      <w:r w:rsidR="00296447" w:rsidRPr="009D5817">
        <w:rPr>
          <w:rStyle w:val="CharStyle19"/>
          <w:sz w:val="22"/>
          <w:szCs w:val="22"/>
        </w:rPr>
        <w:t>%</w:t>
      </w:r>
    </w:p>
    <w:p w14:paraId="465BC2DA" w14:textId="77777777" w:rsidR="00296447" w:rsidRPr="009D5817" w:rsidRDefault="00296447" w:rsidP="00296447">
      <w:pPr>
        <w:pStyle w:val="Style2"/>
        <w:numPr>
          <w:ilvl w:val="0"/>
          <w:numId w:val="15"/>
        </w:numPr>
        <w:shd w:val="clear" w:color="auto" w:fill="auto"/>
        <w:tabs>
          <w:tab w:val="left" w:pos="426"/>
        </w:tabs>
        <w:spacing w:before="120" w:line="240" w:lineRule="auto"/>
        <w:ind w:left="425" w:hanging="425"/>
        <w:jc w:val="both"/>
        <w:rPr>
          <w:rStyle w:val="CharStyle3"/>
          <w:sz w:val="22"/>
          <w:szCs w:val="22"/>
        </w:rPr>
      </w:pPr>
      <w:r w:rsidRPr="009D5817">
        <w:rPr>
          <w:rStyle w:val="CharStyle3"/>
          <w:sz w:val="22"/>
          <w:szCs w:val="22"/>
        </w:rPr>
        <w:t xml:space="preserve">Ocena kryterium </w:t>
      </w:r>
      <w:r w:rsidRPr="009D5817">
        <w:rPr>
          <w:rStyle w:val="CharStyle3"/>
          <w:b/>
          <w:sz w:val="22"/>
          <w:szCs w:val="22"/>
        </w:rPr>
        <w:t>C</w:t>
      </w:r>
      <w:r w:rsidRPr="009D5817">
        <w:rPr>
          <w:rStyle w:val="CharStyle3"/>
          <w:sz w:val="22"/>
          <w:szCs w:val="22"/>
        </w:rPr>
        <w:t xml:space="preserve"> zostanie dokonana poprzez zastosowanie następującego wzoru:</w:t>
      </w:r>
    </w:p>
    <w:p w14:paraId="494F0CE5" w14:textId="2530A652" w:rsidR="00296447" w:rsidRPr="009D5817" w:rsidRDefault="00296447" w:rsidP="00296447">
      <w:pPr>
        <w:pStyle w:val="Tekstpodstawowywcity21"/>
        <w:spacing w:before="120"/>
        <w:ind w:left="357"/>
        <w:rPr>
          <w:rFonts w:ascii="Arial" w:hAnsi="Arial" w:cs="Arial"/>
          <w:sz w:val="22"/>
          <w:szCs w:val="22"/>
        </w:rPr>
      </w:pPr>
      <w:r w:rsidRPr="009D5817">
        <w:rPr>
          <w:rFonts w:ascii="Arial" w:hAnsi="Arial" w:cs="Arial"/>
          <w:b/>
          <w:sz w:val="22"/>
          <w:szCs w:val="22"/>
        </w:rPr>
        <w:t xml:space="preserve"> C = (Cn : Cb) x </w:t>
      </w:r>
      <w:r w:rsidR="0076020F" w:rsidRPr="009D5817">
        <w:rPr>
          <w:rFonts w:ascii="Arial" w:hAnsi="Arial" w:cs="Arial"/>
          <w:b/>
          <w:sz w:val="22"/>
          <w:szCs w:val="22"/>
        </w:rPr>
        <w:t>60%</w:t>
      </w:r>
      <w:r w:rsidR="0076020F" w:rsidRPr="009D5817">
        <w:rPr>
          <w:rFonts w:ascii="Arial" w:hAnsi="Arial" w:cs="Arial"/>
          <w:sz w:val="22"/>
          <w:szCs w:val="22"/>
        </w:rPr>
        <w:t xml:space="preserve">(waga kryterium) </w:t>
      </w:r>
      <w:r w:rsidR="0076020F" w:rsidRPr="009D5817">
        <w:rPr>
          <w:rFonts w:ascii="Arial" w:hAnsi="Arial" w:cs="Arial"/>
          <w:b/>
          <w:sz w:val="22"/>
          <w:szCs w:val="22"/>
        </w:rPr>
        <w:t>x 100 pkt</w:t>
      </w:r>
      <w:r w:rsidR="0076020F" w:rsidRPr="009D5817">
        <w:rPr>
          <w:rFonts w:ascii="Arial" w:hAnsi="Arial" w:cs="Arial"/>
          <w:sz w:val="22"/>
          <w:szCs w:val="22"/>
        </w:rPr>
        <w:t>;</w:t>
      </w:r>
    </w:p>
    <w:p w14:paraId="78AE9603" w14:textId="77777777" w:rsidR="00296447" w:rsidRPr="009D5817" w:rsidRDefault="00296447" w:rsidP="00296447">
      <w:pPr>
        <w:pStyle w:val="Tekstpodstawowywcity21"/>
        <w:spacing w:before="60"/>
        <w:ind w:left="357" w:firstLine="6"/>
        <w:rPr>
          <w:rFonts w:ascii="Arial" w:hAnsi="Arial" w:cs="Arial"/>
          <w:sz w:val="22"/>
          <w:szCs w:val="22"/>
        </w:rPr>
      </w:pPr>
      <w:r w:rsidRPr="009D5817">
        <w:rPr>
          <w:rFonts w:ascii="Arial" w:hAnsi="Arial" w:cs="Arial"/>
          <w:sz w:val="22"/>
          <w:szCs w:val="22"/>
        </w:rPr>
        <w:t xml:space="preserve"> gdzie: </w:t>
      </w:r>
      <w:r w:rsidRPr="009D5817">
        <w:rPr>
          <w:rFonts w:ascii="Arial" w:hAnsi="Arial" w:cs="Arial"/>
          <w:b/>
          <w:sz w:val="22"/>
          <w:szCs w:val="22"/>
        </w:rPr>
        <w:t>Cn</w:t>
      </w:r>
      <w:r w:rsidRPr="009D5817">
        <w:rPr>
          <w:rFonts w:ascii="Arial" w:hAnsi="Arial" w:cs="Arial"/>
          <w:sz w:val="22"/>
          <w:szCs w:val="22"/>
        </w:rPr>
        <w:t xml:space="preserve"> – cena brutto najniższa za realizację przedmiotu zamówienia,</w:t>
      </w:r>
    </w:p>
    <w:p w14:paraId="5CBDF5B6" w14:textId="77777777" w:rsidR="00296447" w:rsidRPr="009D5817" w:rsidRDefault="00296447" w:rsidP="00296447">
      <w:pPr>
        <w:pStyle w:val="Tekstpodstawowywcity21"/>
        <w:spacing w:before="60"/>
        <w:ind w:left="708"/>
        <w:rPr>
          <w:rFonts w:ascii="Arial" w:hAnsi="Arial" w:cs="Arial"/>
          <w:sz w:val="22"/>
          <w:szCs w:val="22"/>
        </w:rPr>
      </w:pPr>
      <w:r w:rsidRPr="009D5817">
        <w:rPr>
          <w:rFonts w:ascii="Arial" w:hAnsi="Arial" w:cs="Arial"/>
          <w:sz w:val="22"/>
          <w:szCs w:val="22"/>
        </w:rPr>
        <w:t xml:space="preserve">      </w:t>
      </w:r>
      <w:r w:rsidRPr="009D5817">
        <w:rPr>
          <w:rFonts w:ascii="Arial" w:hAnsi="Arial" w:cs="Arial"/>
          <w:b/>
          <w:sz w:val="22"/>
          <w:szCs w:val="22"/>
        </w:rPr>
        <w:t>Cb</w:t>
      </w:r>
      <w:r w:rsidRPr="009D5817">
        <w:rPr>
          <w:rFonts w:ascii="Arial" w:hAnsi="Arial" w:cs="Arial"/>
          <w:sz w:val="22"/>
          <w:szCs w:val="22"/>
        </w:rPr>
        <w:t xml:space="preserve"> – cena brutto badana za realizację przedmiotu zamówienia.</w:t>
      </w:r>
    </w:p>
    <w:p w14:paraId="7E883449" w14:textId="3B8DBAD5" w:rsidR="00296447" w:rsidRPr="009D5817" w:rsidRDefault="00296447" w:rsidP="00DD1A88">
      <w:pPr>
        <w:pStyle w:val="Tekstpodstawowywcity21"/>
        <w:numPr>
          <w:ilvl w:val="2"/>
          <w:numId w:val="44"/>
        </w:numPr>
        <w:spacing w:before="120"/>
        <w:ind w:left="425" w:hanging="425"/>
        <w:rPr>
          <w:rStyle w:val="CharStyle3"/>
          <w:sz w:val="22"/>
          <w:szCs w:val="22"/>
        </w:rPr>
      </w:pPr>
      <w:r w:rsidRPr="009D5817">
        <w:rPr>
          <w:rFonts w:ascii="Arial" w:hAnsi="Arial" w:cs="Arial"/>
          <w:sz w:val="22"/>
          <w:szCs w:val="22"/>
        </w:rPr>
        <w:t xml:space="preserve">Ocena </w:t>
      </w:r>
      <w:r w:rsidRPr="009D5817">
        <w:rPr>
          <w:rStyle w:val="CharStyle3"/>
          <w:sz w:val="22"/>
          <w:szCs w:val="22"/>
        </w:rPr>
        <w:t xml:space="preserve">kryterium </w:t>
      </w:r>
      <w:r w:rsidR="00AC530A" w:rsidRPr="009D5817">
        <w:rPr>
          <w:rStyle w:val="CharStyle3"/>
          <w:b/>
          <w:sz w:val="22"/>
          <w:szCs w:val="22"/>
        </w:rPr>
        <w:t>O</w:t>
      </w:r>
      <w:r w:rsidRPr="009D5817">
        <w:rPr>
          <w:rStyle w:val="CharStyle3"/>
          <w:b/>
          <w:sz w:val="22"/>
          <w:szCs w:val="22"/>
        </w:rPr>
        <w:t>G</w:t>
      </w:r>
      <w:r w:rsidRPr="009D5817">
        <w:rPr>
          <w:rStyle w:val="CharStyle3"/>
          <w:sz w:val="22"/>
          <w:szCs w:val="22"/>
        </w:rPr>
        <w:t xml:space="preserve"> zostanie dokonana poprzez zastosowanie następującego wzoru:</w:t>
      </w:r>
    </w:p>
    <w:p w14:paraId="4A4AC74F" w14:textId="566964D0" w:rsidR="00296447" w:rsidRPr="009D5817" w:rsidRDefault="00296447" w:rsidP="00296447">
      <w:pPr>
        <w:pStyle w:val="Tekstpodstawowywcity21"/>
        <w:spacing w:before="120"/>
        <w:ind w:left="426"/>
        <w:rPr>
          <w:rFonts w:ascii="Arial" w:hAnsi="Arial" w:cs="Arial"/>
          <w:sz w:val="22"/>
          <w:szCs w:val="22"/>
        </w:rPr>
      </w:pPr>
      <w:r w:rsidRPr="009D5817">
        <w:rPr>
          <w:rFonts w:ascii="Arial" w:hAnsi="Arial" w:cs="Arial"/>
          <w:b/>
          <w:sz w:val="22"/>
          <w:szCs w:val="22"/>
        </w:rPr>
        <w:t xml:space="preserve">   </w:t>
      </w:r>
      <w:r w:rsidR="00C31DE0" w:rsidRPr="009D5817">
        <w:rPr>
          <w:rFonts w:ascii="Arial" w:hAnsi="Arial" w:cs="Arial"/>
          <w:b/>
          <w:sz w:val="22"/>
          <w:szCs w:val="22"/>
        </w:rPr>
        <w:t>O</w:t>
      </w:r>
      <w:r w:rsidRPr="009D5817">
        <w:rPr>
          <w:rFonts w:ascii="Arial" w:hAnsi="Arial" w:cs="Arial"/>
          <w:b/>
          <w:sz w:val="22"/>
          <w:szCs w:val="22"/>
        </w:rPr>
        <w:t>G = (</w:t>
      </w:r>
      <w:r w:rsidR="006B0449" w:rsidRPr="009D5817">
        <w:rPr>
          <w:rFonts w:ascii="Arial" w:hAnsi="Arial" w:cs="Arial"/>
          <w:b/>
          <w:sz w:val="22"/>
          <w:szCs w:val="22"/>
        </w:rPr>
        <w:t>O</w:t>
      </w:r>
      <w:r w:rsidRPr="009D5817">
        <w:rPr>
          <w:rFonts w:ascii="Arial" w:hAnsi="Arial" w:cs="Arial"/>
          <w:b/>
          <w:sz w:val="22"/>
          <w:szCs w:val="22"/>
        </w:rPr>
        <w:t xml:space="preserve">Gb : </w:t>
      </w:r>
      <w:r w:rsidR="006B0449" w:rsidRPr="009D5817">
        <w:rPr>
          <w:rFonts w:ascii="Arial" w:hAnsi="Arial" w:cs="Arial"/>
          <w:b/>
          <w:sz w:val="22"/>
          <w:szCs w:val="22"/>
        </w:rPr>
        <w:t>O</w:t>
      </w:r>
      <w:r w:rsidRPr="009D5817">
        <w:rPr>
          <w:rFonts w:ascii="Arial" w:hAnsi="Arial" w:cs="Arial"/>
          <w:b/>
          <w:sz w:val="22"/>
          <w:szCs w:val="22"/>
        </w:rPr>
        <w:t xml:space="preserve">Gn)* x </w:t>
      </w:r>
      <w:r w:rsidR="0076020F" w:rsidRPr="009D5817">
        <w:rPr>
          <w:rFonts w:ascii="Arial" w:hAnsi="Arial" w:cs="Arial"/>
          <w:b/>
          <w:sz w:val="22"/>
          <w:szCs w:val="22"/>
        </w:rPr>
        <w:t>40%</w:t>
      </w:r>
      <w:r w:rsidRPr="009D5817">
        <w:rPr>
          <w:rFonts w:ascii="Arial" w:hAnsi="Arial" w:cs="Arial"/>
          <w:sz w:val="22"/>
          <w:szCs w:val="22"/>
        </w:rPr>
        <w:t>(waga kryterium)</w:t>
      </w:r>
      <w:r w:rsidR="0076020F" w:rsidRPr="009D5817">
        <w:rPr>
          <w:rFonts w:ascii="Arial" w:hAnsi="Arial" w:cs="Arial"/>
          <w:sz w:val="22"/>
          <w:szCs w:val="22"/>
        </w:rPr>
        <w:t xml:space="preserve"> </w:t>
      </w:r>
      <w:r w:rsidR="0076020F" w:rsidRPr="009D5817">
        <w:rPr>
          <w:rFonts w:ascii="Arial" w:hAnsi="Arial" w:cs="Arial"/>
          <w:b/>
          <w:sz w:val="22"/>
          <w:szCs w:val="22"/>
        </w:rPr>
        <w:t>x 100 pkt</w:t>
      </w:r>
      <w:r w:rsidRPr="009D5817">
        <w:rPr>
          <w:rFonts w:ascii="Arial" w:hAnsi="Arial" w:cs="Arial"/>
          <w:sz w:val="22"/>
          <w:szCs w:val="22"/>
        </w:rPr>
        <w:t xml:space="preserve">; </w:t>
      </w:r>
    </w:p>
    <w:p w14:paraId="31CD0608" w14:textId="145FF4ED" w:rsidR="00296447" w:rsidRPr="009D5817" w:rsidRDefault="00296447" w:rsidP="00296447">
      <w:pPr>
        <w:pStyle w:val="Tekstpodstawowywcity21"/>
        <w:spacing w:before="60"/>
        <w:ind w:left="426"/>
        <w:rPr>
          <w:rFonts w:ascii="Arial" w:hAnsi="Arial" w:cs="Arial"/>
          <w:sz w:val="22"/>
          <w:szCs w:val="22"/>
        </w:rPr>
      </w:pPr>
      <w:r w:rsidRPr="009D5817">
        <w:rPr>
          <w:rFonts w:ascii="Arial" w:hAnsi="Arial" w:cs="Arial"/>
          <w:sz w:val="22"/>
          <w:szCs w:val="22"/>
        </w:rPr>
        <w:t xml:space="preserve">   gdzie: </w:t>
      </w:r>
      <w:r w:rsidR="006B0449" w:rsidRPr="009D5817">
        <w:rPr>
          <w:rFonts w:ascii="Arial" w:hAnsi="Arial" w:cs="Arial"/>
          <w:b/>
          <w:sz w:val="22"/>
          <w:szCs w:val="22"/>
        </w:rPr>
        <w:t>O</w:t>
      </w:r>
      <w:r w:rsidRPr="009D5817">
        <w:rPr>
          <w:rFonts w:ascii="Arial" w:hAnsi="Arial" w:cs="Arial"/>
          <w:b/>
          <w:sz w:val="22"/>
          <w:szCs w:val="22"/>
        </w:rPr>
        <w:t>Gb</w:t>
      </w:r>
      <w:r w:rsidRPr="009D5817">
        <w:rPr>
          <w:rFonts w:ascii="Arial" w:hAnsi="Arial" w:cs="Arial"/>
          <w:sz w:val="22"/>
          <w:szCs w:val="22"/>
        </w:rPr>
        <w:t xml:space="preserve"> – okres gwarancji badanej oferty,</w:t>
      </w:r>
    </w:p>
    <w:p w14:paraId="216D1CB4" w14:textId="6BF35521" w:rsidR="00296447" w:rsidRPr="009D5817" w:rsidRDefault="00296447" w:rsidP="00296447">
      <w:pPr>
        <w:pStyle w:val="Tekstpodstawowywcity21"/>
        <w:spacing w:before="60"/>
        <w:ind w:left="888"/>
        <w:rPr>
          <w:rFonts w:ascii="Arial" w:hAnsi="Arial" w:cs="Arial"/>
          <w:sz w:val="22"/>
          <w:szCs w:val="22"/>
        </w:rPr>
      </w:pPr>
      <w:r w:rsidRPr="009D5817">
        <w:rPr>
          <w:rFonts w:ascii="Arial" w:hAnsi="Arial" w:cs="Arial"/>
          <w:sz w:val="22"/>
          <w:szCs w:val="22"/>
        </w:rPr>
        <w:t xml:space="preserve">      </w:t>
      </w:r>
      <w:r w:rsidR="006B0449" w:rsidRPr="009D5817">
        <w:rPr>
          <w:rFonts w:ascii="Arial" w:hAnsi="Arial" w:cs="Arial"/>
          <w:b/>
          <w:sz w:val="22"/>
          <w:szCs w:val="22"/>
        </w:rPr>
        <w:t>O</w:t>
      </w:r>
      <w:r w:rsidRPr="009D5817">
        <w:rPr>
          <w:rFonts w:ascii="Arial" w:hAnsi="Arial" w:cs="Arial"/>
          <w:b/>
          <w:sz w:val="22"/>
          <w:szCs w:val="22"/>
        </w:rPr>
        <w:t>Gn</w:t>
      </w:r>
      <w:r w:rsidRPr="009D5817">
        <w:rPr>
          <w:rFonts w:ascii="Arial" w:hAnsi="Arial" w:cs="Arial"/>
          <w:sz w:val="22"/>
          <w:szCs w:val="22"/>
        </w:rPr>
        <w:t xml:space="preserve"> – najdłuższy okres gwarancji spośród złożonych ofert.</w:t>
      </w:r>
    </w:p>
    <w:p w14:paraId="71F2D6EA" w14:textId="77777777" w:rsidR="00296447" w:rsidRPr="009D5817" w:rsidRDefault="00296447" w:rsidP="00296447">
      <w:pPr>
        <w:pStyle w:val="Tekstpodstawowywcity21"/>
        <w:spacing w:before="60"/>
        <w:ind w:left="426"/>
        <w:rPr>
          <w:rFonts w:ascii="Arial" w:hAnsi="Arial" w:cs="Arial"/>
          <w:b/>
          <w:sz w:val="22"/>
          <w:szCs w:val="22"/>
        </w:rPr>
      </w:pPr>
    </w:p>
    <w:p w14:paraId="0C2BD1B0" w14:textId="77777777" w:rsidR="00296447" w:rsidRPr="009D5817" w:rsidRDefault="00296447" w:rsidP="00296447">
      <w:pPr>
        <w:pStyle w:val="Tekstpodstawowywcity21"/>
        <w:spacing w:before="60"/>
        <w:ind w:left="426"/>
        <w:rPr>
          <w:rFonts w:ascii="Arial" w:hAnsi="Arial" w:cs="Arial"/>
          <w:b/>
          <w:sz w:val="22"/>
          <w:szCs w:val="22"/>
        </w:rPr>
      </w:pPr>
      <w:r w:rsidRPr="009D5817">
        <w:rPr>
          <w:rFonts w:ascii="Arial" w:hAnsi="Arial" w:cs="Arial"/>
          <w:b/>
          <w:sz w:val="22"/>
          <w:szCs w:val="22"/>
        </w:rPr>
        <w:t>Uwaga!</w:t>
      </w:r>
    </w:p>
    <w:p w14:paraId="0817F806" w14:textId="77777777" w:rsidR="00296447" w:rsidRPr="009D5817" w:rsidRDefault="00296447" w:rsidP="00296447">
      <w:pPr>
        <w:pStyle w:val="Tekstpodstawowywcity21"/>
        <w:spacing w:before="60"/>
        <w:ind w:left="425"/>
        <w:rPr>
          <w:rFonts w:ascii="Arial" w:hAnsi="Arial" w:cs="Arial"/>
          <w:i/>
          <w:sz w:val="22"/>
          <w:szCs w:val="22"/>
        </w:rPr>
      </w:pPr>
      <w:r w:rsidRPr="009D5817">
        <w:rPr>
          <w:rFonts w:ascii="Arial" w:hAnsi="Arial" w:cs="Arial"/>
          <w:b/>
          <w:i/>
          <w:sz w:val="22"/>
          <w:szCs w:val="22"/>
        </w:rPr>
        <w:t xml:space="preserve">* </w:t>
      </w:r>
      <w:r w:rsidRPr="009D5817">
        <w:rPr>
          <w:rFonts w:ascii="Arial" w:hAnsi="Arial" w:cs="Arial"/>
          <w:i/>
          <w:sz w:val="22"/>
          <w:szCs w:val="22"/>
        </w:rPr>
        <w:t>zaoferowany okres gwarancji nie może być krótszy niż 6 miesięcy. Oferty proponujące gwarancje krótszą niż 6 miesięcy będą odrzucane.</w:t>
      </w:r>
    </w:p>
    <w:p w14:paraId="1A92C2AB" w14:textId="77777777" w:rsidR="00296447" w:rsidRPr="009D5817" w:rsidRDefault="00296447" w:rsidP="00296447">
      <w:pPr>
        <w:pStyle w:val="Tekstpodstawowywcity21"/>
        <w:spacing w:before="60"/>
        <w:ind w:left="425"/>
        <w:rPr>
          <w:rFonts w:ascii="Arial" w:hAnsi="Arial" w:cs="Arial"/>
          <w:i/>
          <w:sz w:val="22"/>
          <w:szCs w:val="22"/>
        </w:rPr>
      </w:pPr>
      <w:r w:rsidRPr="009D5817">
        <w:rPr>
          <w:rFonts w:ascii="Arial" w:hAnsi="Arial" w:cs="Arial"/>
          <w:i/>
          <w:sz w:val="22"/>
          <w:szCs w:val="22"/>
        </w:rPr>
        <w:t xml:space="preserve">  Maksymalny okres gwarancji podlegający ocenie wynosi 18 miesięcy.</w:t>
      </w:r>
    </w:p>
    <w:p w14:paraId="0B42CE5A" w14:textId="77777777" w:rsidR="00296447" w:rsidRPr="009D5817" w:rsidRDefault="00296447" w:rsidP="00296447">
      <w:pPr>
        <w:pStyle w:val="Tekstpodstawowywcity21"/>
        <w:spacing w:before="60"/>
        <w:ind w:left="425"/>
        <w:rPr>
          <w:rFonts w:ascii="Arial" w:hAnsi="Arial" w:cs="Arial"/>
          <w:b/>
          <w:sz w:val="22"/>
          <w:szCs w:val="22"/>
          <w:u w:val="single"/>
        </w:rPr>
      </w:pPr>
    </w:p>
    <w:p w14:paraId="1CF2F6F7" w14:textId="77777777" w:rsidR="00296447" w:rsidRPr="009D5817" w:rsidRDefault="00296447" w:rsidP="00DD1A88">
      <w:pPr>
        <w:pStyle w:val="Tekstpodstawowywcity21"/>
        <w:numPr>
          <w:ilvl w:val="2"/>
          <w:numId w:val="44"/>
        </w:numPr>
        <w:spacing w:before="120"/>
        <w:ind w:left="425" w:hanging="425"/>
        <w:rPr>
          <w:rFonts w:ascii="Arial" w:hAnsi="Arial" w:cs="Arial"/>
          <w:sz w:val="22"/>
          <w:szCs w:val="22"/>
        </w:rPr>
      </w:pPr>
      <w:r w:rsidRPr="009D5817">
        <w:rPr>
          <w:rFonts w:ascii="Arial" w:hAnsi="Arial" w:cs="Arial"/>
          <w:sz w:val="22"/>
          <w:szCs w:val="22"/>
        </w:rPr>
        <w:t>Ocena zostanie wyliczona wg wzoru:</w:t>
      </w:r>
    </w:p>
    <w:p w14:paraId="2FF911E9" w14:textId="34DB0DC0" w:rsidR="00296447" w:rsidRPr="009D5817" w:rsidRDefault="00296447" w:rsidP="00296447">
      <w:pPr>
        <w:pStyle w:val="Tekstpodstawowywcity21"/>
        <w:spacing w:before="60"/>
        <w:ind w:left="425"/>
        <w:rPr>
          <w:rFonts w:ascii="Arial" w:hAnsi="Arial" w:cs="Arial"/>
          <w:b/>
          <w:sz w:val="22"/>
          <w:szCs w:val="22"/>
        </w:rPr>
      </w:pPr>
      <w:r w:rsidRPr="009D5817">
        <w:rPr>
          <w:rFonts w:ascii="Arial" w:hAnsi="Arial" w:cs="Arial"/>
          <w:b/>
          <w:sz w:val="22"/>
          <w:szCs w:val="22"/>
        </w:rPr>
        <w:t xml:space="preserve">O = C + </w:t>
      </w:r>
      <w:r w:rsidR="0076020F" w:rsidRPr="009D5817">
        <w:rPr>
          <w:rFonts w:ascii="Arial" w:hAnsi="Arial" w:cs="Arial"/>
          <w:b/>
          <w:sz w:val="22"/>
          <w:szCs w:val="22"/>
        </w:rPr>
        <w:t>O</w:t>
      </w:r>
      <w:r w:rsidRPr="009D5817">
        <w:rPr>
          <w:rFonts w:ascii="Arial" w:hAnsi="Arial" w:cs="Arial"/>
          <w:b/>
          <w:sz w:val="22"/>
          <w:szCs w:val="22"/>
        </w:rPr>
        <w:t xml:space="preserve">G </w:t>
      </w:r>
    </w:p>
    <w:p w14:paraId="0130E99F" w14:textId="77777777" w:rsidR="00296447" w:rsidRPr="009D5817" w:rsidRDefault="00296447" w:rsidP="00296447">
      <w:pPr>
        <w:pStyle w:val="Tekstpodstawowywcity21"/>
        <w:spacing w:before="60"/>
        <w:ind w:left="425"/>
        <w:rPr>
          <w:rFonts w:ascii="Arial" w:hAnsi="Arial" w:cs="Arial"/>
          <w:sz w:val="22"/>
          <w:szCs w:val="22"/>
        </w:rPr>
      </w:pPr>
      <w:r w:rsidRPr="009D5817">
        <w:rPr>
          <w:rFonts w:ascii="Arial" w:hAnsi="Arial" w:cs="Arial"/>
          <w:sz w:val="22"/>
          <w:szCs w:val="22"/>
        </w:rPr>
        <w:t>Obliczenia ceny należy dokonać z dokładnością do dwóch miejsc po przecinku.</w:t>
      </w:r>
    </w:p>
    <w:p w14:paraId="4C7F214C" w14:textId="77777777" w:rsidR="00296447" w:rsidRPr="009D5817" w:rsidRDefault="00296447" w:rsidP="00296447">
      <w:pPr>
        <w:pStyle w:val="Tekstpodstawowywcity21"/>
        <w:spacing w:before="60"/>
        <w:ind w:firstLine="65"/>
        <w:rPr>
          <w:rFonts w:ascii="Arial" w:hAnsi="Arial" w:cs="Arial"/>
          <w:sz w:val="22"/>
          <w:szCs w:val="22"/>
        </w:rPr>
      </w:pPr>
      <w:r w:rsidRPr="009D5817">
        <w:rPr>
          <w:rFonts w:ascii="Arial" w:hAnsi="Arial" w:cs="Arial"/>
          <w:sz w:val="22"/>
          <w:szCs w:val="22"/>
        </w:rPr>
        <w:t>Proponowany okres gwarancji należy wskazać w miesiącach w formularzu oferty.</w:t>
      </w:r>
    </w:p>
    <w:p w14:paraId="09B47472" w14:textId="27BA16F5" w:rsidR="00093559" w:rsidRPr="009D5817" w:rsidRDefault="00296447" w:rsidP="00DD1A88">
      <w:pPr>
        <w:pStyle w:val="Tekstpodstawowywcity21"/>
        <w:numPr>
          <w:ilvl w:val="2"/>
          <w:numId w:val="44"/>
        </w:numPr>
        <w:spacing w:before="120"/>
        <w:ind w:left="425" w:hanging="425"/>
        <w:rPr>
          <w:rFonts w:ascii="Arial" w:hAnsi="Arial" w:cs="Arial"/>
          <w:sz w:val="22"/>
          <w:szCs w:val="22"/>
        </w:rPr>
      </w:pPr>
      <w:r w:rsidRPr="009D5817">
        <w:rPr>
          <w:rFonts w:ascii="Arial" w:hAnsi="Arial" w:cs="Arial"/>
          <w:sz w:val="22"/>
          <w:szCs w:val="22"/>
        </w:rPr>
        <w:t>Za najkorzystniejszą zostanie uznana oferta, która uzyska największą ilość punktów.</w:t>
      </w:r>
    </w:p>
    <w:p w14:paraId="4839D383" w14:textId="77198A5E" w:rsidR="001A6D72" w:rsidRPr="009D5817" w:rsidRDefault="007B3AF7" w:rsidP="001A6D72">
      <w:pPr>
        <w:pStyle w:val="Nagwek1"/>
        <w:numPr>
          <w:ilvl w:val="0"/>
          <w:numId w:val="18"/>
        </w:numPr>
        <w:tabs>
          <w:tab w:val="left" w:pos="5220"/>
        </w:tabs>
        <w:suppressAutoHyphens/>
        <w:spacing w:before="120" w:after="120"/>
        <w:jc w:val="both"/>
        <w:rPr>
          <w:sz w:val="24"/>
          <w:szCs w:val="24"/>
        </w:rPr>
      </w:pPr>
      <w:bookmarkStart w:id="11" w:name="_toc370"/>
      <w:bookmarkStart w:id="12" w:name="_Toc412451395"/>
      <w:bookmarkEnd w:id="11"/>
      <w:r w:rsidRPr="009D5817">
        <w:rPr>
          <w:sz w:val="24"/>
          <w:szCs w:val="24"/>
        </w:rPr>
        <w:t>Wymagania</w:t>
      </w:r>
      <w:r w:rsidR="00D770C0" w:rsidRPr="009D5817">
        <w:rPr>
          <w:sz w:val="24"/>
          <w:szCs w:val="24"/>
        </w:rPr>
        <w:t xml:space="preserve"> dotyczące </w:t>
      </w:r>
      <w:r w:rsidR="00923FA1" w:rsidRPr="009D5817">
        <w:rPr>
          <w:sz w:val="24"/>
          <w:szCs w:val="24"/>
        </w:rPr>
        <w:t>wadium</w:t>
      </w:r>
      <w:bookmarkEnd w:id="12"/>
    </w:p>
    <w:p w14:paraId="75FA4735" w14:textId="716C5042" w:rsidR="00296447" w:rsidRPr="009D5817" w:rsidRDefault="00296447" w:rsidP="00DD1A88">
      <w:pPr>
        <w:pStyle w:val="Akapitzlist"/>
        <w:numPr>
          <w:ilvl w:val="0"/>
          <w:numId w:val="27"/>
        </w:numPr>
        <w:spacing w:before="60"/>
        <w:ind w:left="357" w:hanging="357"/>
        <w:contextualSpacing w:val="0"/>
        <w:jc w:val="both"/>
        <w:rPr>
          <w:rFonts w:ascii="Arial" w:hAnsi="Arial" w:cs="Arial"/>
          <w:b/>
          <w:sz w:val="22"/>
          <w:szCs w:val="22"/>
        </w:rPr>
      </w:pPr>
      <w:r w:rsidRPr="009D5817">
        <w:rPr>
          <w:rFonts w:ascii="Arial" w:hAnsi="Arial" w:cs="Arial"/>
          <w:sz w:val="22"/>
          <w:szCs w:val="22"/>
        </w:rPr>
        <w:t xml:space="preserve">Wykonawca przystępujący do postępowania o udzielenie zamówienia publicznego jest zobowiązany - przed upływem terminu składania ofert - wnieść </w:t>
      </w:r>
      <w:r w:rsidRPr="009D5817">
        <w:rPr>
          <w:rFonts w:ascii="Arial" w:hAnsi="Arial" w:cs="Arial"/>
          <w:sz w:val="22"/>
          <w:szCs w:val="22"/>
          <w:u w:val="single"/>
        </w:rPr>
        <w:t>wadium</w:t>
      </w:r>
      <w:r w:rsidRPr="009D5817">
        <w:rPr>
          <w:rFonts w:ascii="Arial" w:hAnsi="Arial" w:cs="Arial"/>
          <w:sz w:val="22"/>
          <w:szCs w:val="22"/>
        </w:rPr>
        <w:t xml:space="preserve"> w wysokości: </w:t>
      </w:r>
      <w:r w:rsidR="00B561ED" w:rsidRPr="009D5817">
        <w:rPr>
          <w:rFonts w:ascii="Arial" w:hAnsi="Arial" w:cs="Arial"/>
          <w:b/>
          <w:sz w:val="22"/>
          <w:szCs w:val="22"/>
        </w:rPr>
        <w:t>1</w:t>
      </w:r>
      <w:r w:rsidR="00854BB0" w:rsidRPr="009D5817">
        <w:rPr>
          <w:rFonts w:ascii="Arial" w:hAnsi="Arial" w:cs="Arial"/>
          <w:b/>
          <w:sz w:val="22"/>
          <w:szCs w:val="22"/>
        </w:rPr>
        <w:t>’5</w:t>
      </w:r>
      <w:r w:rsidR="002B224A" w:rsidRPr="009D5817">
        <w:rPr>
          <w:rFonts w:ascii="Arial" w:hAnsi="Arial" w:cs="Arial"/>
          <w:b/>
          <w:sz w:val="22"/>
          <w:szCs w:val="22"/>
        </w:rPr>
        <w:t>00</w:t>
      </w:r>
      <w:r w:rsidR="00854BB0" w:rsidRPr="009D5817">
        <w:rPr>
          <w:rFonts w:ascii="Arial" w:hAnsi="Arial" w:cs="Arial"/>
          <w:b/>
          <w:sz w:val="22"/>
          <w:szCs w:val="22"/>
        </w:rPr>
        <w:t>,</w:t>
      </w:r>
      <w:r w:rsidR="002B224A" w:rsidRPr="009D5817">
        <w:rPr>
          <w:rFonts w:ascii="Arial" w:hAnsi="Arial" w:cs="Arial"/>
          <w:b/>
          <w:sz w:val="22"/>
          <w:szCs w:val="22"/>
        </w:rPr>
        <w:t>00</w:t>
      </w:r>
      <w:r w:rsidR="000735E5" w:rsidRPr="009D5817">
        <w:rPr>
          <w:rFonts w:ascii="Arial" w:hAnsi="Arial" w:cs="Arial"/>
          <w:b/>
          <w:sz w:val="22"/>
          <w:szCs w:val="22"/>
        </w:rPr>
        <w:t xml:space="preserve"> </w:t>
      </w:r>
      <w:r w:rsidRPr="009D5817">
        <w:rPr>
          <w:rFonts w:ascii="Arial" w:hAnsi="Arial" w:cs="Arial"/>
          <w:b/>
          <w:sz w:val="22"/>
          <w:szCs w:val="22"/>
        </w:rPr>
        <w:t xml:space="preserve">zł </w:t>
      </w:r>
      <w:r w:rsidRPr="009D5817">
        <w:rPr>
          <w:rFonts w:ascii="Arial" w:hAnsi="Arial" w:cs="Arial"/>
          <w:sz w:val="22"/>
          <w:szCs w:val="22"/>
        </w:rPr>
        <w:t>(</w:t>
      </w:r>
      <w:r w:rsidRPr="009D5817">
        <w:rPr>
          <w:rFonts w:ascii="Arial" w:hAnsi="Arial" w:cs="Arial"/>
          <w:i/>
          <w:sz w:val="22"/>
          <w:szCs w:val="22"/>
        </w:rPr>
        <w:t xml:space="preserve">słownie zł: </w:t>
      </w:r>
      <w:r w:rsidR="00854BB0" w:rsidRPr="009D5817">
        <w:rPr>
          <w:rFonts w:ascii="Arial" w:hAnsi="Arial" w:cs="Arial"/>
          <w:i/>
          <w:sz w:val="22"/>
          <w:szCs w:val="22"/>
        </w:rPr>
        <w:t>jeden tysiąc pięćset</w:t>
      </w:r>
      <w:r w:rsidR="002B224A" w:rsidRPr="009D5817">
        <w:rPr>
          <w:rFonts w:ascii="Arial" w:hAnsi="Arial" w:cs="Arial"/>
          <w:i/>
          <w:sz w:val="22"/>
          <w:szCs w:val="22"/>
        </w:rPr>
        <w:t xml:space="preserve"> 00</w:t>
      </w:r>
      <w:r w:rsidRPr="009D5817">
        <w:rPr>
          <w:rFonts w:ascii="Arial" w:hAnsi="Arial" w:cs="Arial"/>
          <w:i/>
          <w:sz w:val="22"/>
          <w:szCs w:val="22"/>
        </w:rPr>
        <w:t>/100</w:t>
      </w:r>
      <w:r w:rsidRPr="009D5817">
        <w:rPr>
          <w:rFonts w:ascii="Arial" w:hAnsi="Arial" w:cs="Arial"/>
          <w:sz w:val="22"/>
          <w:szCs w:val="22"/>
        </w:rPr>
        <w:t xml:space="preserve">). </w:t>
      </w:r>
    </w:p>
    <w:p w14:paraId="1D8AB138" w14:textId="64F28E23" w:rsidR="00296447" w:rsidRPr="009D5817" w:rsidRDefault="00296447" w:rsidP="00DD1A88">
      <w:pPr>
        <w:pStyle w:val="Akapitzlist"/>
        <w:numPr>
          <w:ilvl w:val="0"/>
          <w:numId w:val="27"/>
        </w:numPr>
        <w:spacing w:before="60"/>
        <w:ind w:left="357" w:hanging="357"/>
        <w:contextualSpacing w:val="0"/>
        <w:jc w:val="both"/>
        <w:rPr>
          <w:rFonts w:ascii="Arial" w:hAnsi="Arial" w:cs="Arial"/>
          <w:b/>
          <w:sz w:val="22"/>
          <w:szCs w:val="22"/>
        </w:rPr>
      </w:pPr>
      <w:r w:rsidRPr="009D5817">
        <w:rPr>
          <w:rFonts w:ascii="Arial" w:hAnsi="Arial" w:cs="Arial"/>
          <w:sz w:val="22"/>
          <w:szCs w:val="22"/>
        </w:rPr>
        <w:t>Wadium musi obejmować cały okres związania ofertą, zgodnie z postanowieniami Rozdziału XIII i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007254E3" w:rsidRPr="009D5817">
        <w:rPr>
          <w:rFonts w:ascii="Arial" w:hAnsi="Arial" w:cs="Arial"/>
          <w:i/>
          <w:sz w:val="22"/>
          <w:szCs w:val="22"/>
        </w:rPr>
        <w:t>Dz.U. z 2019 r., poz. 310</w:t>
      </w:r>
      <w:r w:rsidR="002F06E8" w:rsidRPr="009D5817">
        <w:rPr>
          <w:rFonts w:ascii="Arial" w:hAnsi="Arial" w:cs="Arial"/>
          <w:i/>
          <w:sz w:val="22"/>
          <w:szCs w:val="22"/>
        </w:rPr>
        <w:t xml:space="preserve"> z późn. zm.</w:t>
      </w:r>
      <w:r w:rsidRPr="009D5817">
        <w:rPr>
          <w:rFonts w:ascii="Arial" w:hAnsi="Arial" w:cs="Arial"/>
          <w:sz w:val="22"/>
          <w:szCs w:val="22"/>
        </w:rPr>
        <w:t>)</w:t>
      </w:r>
      <w:r w:rsidR="007254E3" w:rsidRPr="009D5817">
        <w:rPr>
          <w:rFonts w:ascii="Arial" w:hAnsi="Arial" w:cs="Arial"/>
          <w:sz w:val="22"/>
          <w:szCs w:val="22"/>
        </w:rPr>
        <w:t>.</w:t>
      </w:r>
    </w:p>
    <w:p w14:paraId="4843CB2D" w14:textId="77777777" w:rsidR="002F06E8" w:rsidRPr="009D5817" w:rsidRDefault="00296447" w:rsidP="00DD1A88">
      <w:pPr>
        <w:pStyle w:val="Stopka"/>
        <w:numPr>
          <w:ilvl w:val="0"/>
          <w:numId w:val="28"/>
        </w:numPr>
        <w:ind w:left="1418" w:right="360" w:hanging="627"/>
        <w:jc w:val="both"/>
        <w:rPr>
          <w:i/>
          <w:sz w:val="16"/>
          <w:szCs w:val="16"/>
        </w:rPr>
      </w:pPr>
      <w:r w:rsidRPr="009D5817">
        <w:rPr>
          <w:rFonts w:ascii="Arial" w:hAnsi="Arial" w:cs="Arial"/>
          <w:sz w:val="22"/>
          <w:szCs w:val="22"/>
        </w:rPr>
        <w:t>wadium</w:t>
      </w:r>
      <w:r w:rsidRPr="009D5817">
        <w:rPr>
          <w:rFonts w:ascii="Arial" w:hAnsi="Arial" w:cs="Arial"/>
          <w:bCs/>
          <w:sz w:val="22"/>
          <w:szCs w:val="22"/>
        </w:rPr>
        <w:t xml:space="preserve"> wnoszone w pieniądzu należy wpłacić przelewem na konto: Bank PKO BP SA Oddział w Koszalinie nr </w:t>
      </w:r>
      <w:r w:rsidRPr="009D5817">
        <w:rPr>
          <w:rFonts w:ascii="Arial" w:hAnsi="Arial" w:cs="Arial"/>
          <w:b/>
          <w:bCs/>
          <w:sz w:val="22"/>
          <w:szCs w:val="22"/>
        </w:rPr>
        <w:t xml:space="preserve">25 1020 2791 0000 7502 0228 1632 </w:t>
      </w:r>
      <w:r w:rsidRPr="009D5817">
        <w:rPr>
          <w:rFonts w:ascii="Arial" w:hAnsi="Arial" w:cs="Arial"/>
          <w:bCs/>
          <w:sz w:val="22"/>
          <w:szCs w:val="22"/>
        </w:rPr>
        <w:t xml:space="preserve">z dopiskiem </w:t>
      </w:r>
      <w:r w:rsidRPr="009D5817">
        <w:rPr>
          <w:rFonts w:ascii="Arial" w:hAnsi="Arial" w:cs="Arial"/>
          <w:bCs/>
          <w:sz w:val="22"/>
          <w:szCs w:val="22"/>
          <w:u w:val="single"/>
        </w:rPr>
        <w:t>„Wadium w przetargu nieograniczonym na</w:t>
      </w:r>
      <w:r w:rsidRPr="009D5817">
        <w:rPr>
          <w:sz w:val="16"/>
          <w:szCs w:val="16"/>
          <w:u w:val="single"/>
        </w:rPr>
        <w:t>:</w:t>
      </w:r>
      <w:r w:rsidRPr="009D5817">
        <w:rPr>
          <w:i/>
          <w:sz w:val="16"/>
          <w:szCs w:val="16"/>
          <w:u w:val="single"/>
        </w:rPr>
        <w:t xml:space="preserve"> „</w:t>
      </w:r>
      <w:r w:rsidR="00854BB0" w:rsidRPr="009D5817">
        <w:rPr>
          <w:rFonts w:ascii="Arial" w:hAnsi="Arial" w:cs="Arial"/>
          <w:i/>
          <w:sz w:val="22"/>
          <w:szCs w:val="22"/>
          <w:u w:val="single"/>
        </w:rPr>
        <w:t>Wycinka oraz nasadzenia drzew i krzewów w granicach administracyjnych miasta Kołobrzeg</w:t>
      </w:r>
      <w:r w:rsidRPr="009D5817">
        <w:rPr>
          <w:rFonts w:ascii="Arial" w:hAnsi="Arial" w:cs="Arial"/>
          <w:i/>
          <w:sz w:val="22"/>
          <w:szCs w:val="22"/>
          <w:u w:val="single"/>
        </w:rPr>
        <w:t>”</w:t>
      </w:r>
      <w:r w:rsidRPr="009D5817">
        <w:rPr>
          <w:rFonts w:ascii="Arial" w:hAnsi="Arial" w:cs="Arial"/>
          <w:bCs/>
          <w:sz w:val="22"/>
          <w:szCs w:val="22"/>
          <w:u w:val="single"/>
        </w:rPr>
        <w:t>.</w:t>
      </w:r>
      <w:r w:rsidRPr="009D5817">
        <w:rPr>
          <w:rFonts w:ascii="Arial" w:hAnsi="Arial" w:cs="Arial"/>
          <w:bCs/>
          <w:sz w:val="22"/>
          <w:szCs w:val="22"/>
        </w:rPr>
        <w:t xml:space="preserve"> </w:t>
      </w:r>
    </w:p>
    <w:p w14:paraId="6CBD79A6" w14:textId="6BD65DDA" w:rsidR="00296447" w:rsidRPr="009D5817" w:rsidRDefault="00296447" w:rsidP="00DD1A88">
      <w:pPr>
        <w:pStyle w:val="Stopka"/>
        <w:numPr>
          <w:ilvl w:val="0"/>
          <w:numId w:val="28"/>
        </w:numPr>
        <w:spacing w:before="60"/>
        <w:ind w:left="1423" w:right="357" w:hanging="629"/>
        <w:jc w:val="both"/>
        <w:rPr>
          <w:i/>
          <w:sz w:val="16"/>
          <w:szCs w:val="16"/>
        </w:rPr>
      </w:pPr>
      <w:r w:rsidRPr="009D5817">
        <w:rPr>
          <w:rFonts w:ascii="Arial" w:hAnsi="Arial" w:cs="Arial"/>
          <w:bCs/>
          <w:sz w:val="22"/>
          <w:szCs w:val="22"/>
        </w:rPr>
        <w:t>Za skuteczne wniesienie wadium w pieniądzu Zamawiający uzna</w:t>
      </w:r>
      <w:r w:rsidRPr="009D5817">
        <w:rPr>
          <w:rFonts w:ascii="Arial" w:hAnsi="Arial" w:cs="Arial"/>
          <w:sz w:val="22"/>
          <w:szCs w:val="22"/>
        </w:rPr>
        <w:t xml:space="preserve"> wadium, które przed upływem terminu składania ofert znajduje się na koncie Zamawiającego. Zaświadczenie o wpłacie zaleca się załączyć do oferty,</w:t>
      </w:r>
    </w:p>
    <w:p w14:paraId="3BF0BA02" w14:textId="0AE21123" w:rsidR="00296447" w:rsidRPr="009D5817" w:rsidRDefault="00296447" w:rsidP="00DD1A88">
      <w:pPr>
        <w:pStyle w:val="Akapitzlist"/>
        <w:numPr>
          <w:ilvl w:val="0"/>
          <w:numId w:val="28"/>
        </w:numPr>
        <w:autoSpaceDE w:val="0"/>
        <w:autoSpaceDN w:val="0"/>
        <w:adjustRightInd w:val="0"/>
        <w:spacing w:before="60"/>
        <w:ind w:left="1423" w:hanging="629"/>
        <w:contextualSpacing w:val="0"/>
        <w:jc w:val="both"/>
        <w:rPr>
          <w:rFonts w:ascii="Arial" w:hAnsi="Arial" w:cs="Arial"/>
          <w:sz w:val="22"/>
          <w:szCs w:val="22"/>
        </w:rPr>
      </w:pPr>
      <w:r w:rsidRPr="009D5817">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1D1CBD5D" w14:textId="77777777" w:rsidR="00296447" w:rsidRPr="009D5817" w:rsidRDefault="00296447" w:rsidP="00DD1A88">
      <w:pPr>
        <w:pStyle w:val="Akapitzlist"/>
        <w:numPr>
          <w:ilvl w:val="0"/>
          <w:numId w:val="27"/>
        </w:numPr>
        <w:spacing w:before="120" w:after="120"/>
        <w:jc w:val="both"/>
        <w:rPr>
          <w:rFonts w:ascii="Arial" w:hAnsi="Arial" w:cs="Arial"/>
          <w:b/>
          <w:sz w:val="22"/>
          <w:szCs w:val="22"/>
        </w:rPr>
      </w:pPr>
      <w:r w:rsidRPr="009D5817">
        <w:rPr>
          <w:rFonts w:ascii="Arial" w:hAnsi="Arial" w:cs="Arial"/>
          <w:iCs/>
          <w:sz w:val="22"/>
          <w:szCs w:val="22"/>
        </w:rPr>
        <w:t>Zamawiający zwraca wadium wszystkim wykonawcom niezwłocznie po wyborze oferty najkorzystniejszej lub unieważnieniu postępowania, z wyjątkiem wykonawcy, którego oferta został wybrana jako najkorzystniejsza, z zastrzeżeniem pkt. 7.</w:t>
      </w:r>
      <w:r w:rsidRPr="009D5817">
        <w:rPr>
          <w:rFonts w:ascii="Arial" w:hAnsi="Arial" w:cs="Arial"/>
          <w:sz w:val="22"/>
          <w:szCs w:val="22"/>
        </w:rPr>
        <w:t xml:space="preserve"> </w:t>
      </w:r>
      <w:r w:rsidRPr="009D5817">
        <w:rPr>
          <w:rFonts w:ascii="Arial" w:hAnsi="Arial" w:cs="Arial"/>
          <w:iCs/>
          <w:sz w:val="22"/>
          <w:szCs w:val="22"/>
        </w:rPr>
        <w:t xml:space="preserve">Wykonawcy, którego oferta została wybrana jako najkorzystniejsza, zamawiający zwraca wadium niezwłocznie po zawarciu umowy w sprawie zamówienia publicznego oraz wniesieniu zabezpieczenia należytego wykonania umowy, </w:t>
      </w:r>
      <w:r w:rsidRPr="009D5817">
        <w:rPr>
          <w:rFonts w:ascii="Arial" w:hAnsi="Arial" w:cs="Arial"/>
          <w:sz w:val="22"/>
          <w:szCs w:val="22"/>
        </w:rPr>
        <w:t xml:space="preserve">jeżeli jego wniesienia żądano. </w:t>
      </w:r>
    </w:p>
    <w:p w14:paraId="72995C11" w14:textId="77777777" w:rsidR="00296447" w:rsidRPr="009D5817" w:rsidRDefault="00296447" w:rsidP="00DD1A88">
      <w:pPr>
        <w:pStyle w:val="Akapitzlist"/>
        <w:numPr>
          <w:ilvl w:val="0"/>
          <w:numId w:val="27"/>
        </w:numPr>
        <w:spacing w:before="120" w:after="120"/>
        <w:jc w:val="both"/>
        <w:rPr>
          <w:rFonts w:ascii="Arial" w:hAnsi="Arial" w:cs="Arial"/>
          <w:b/>
          <w:sz w:val="22"/>
          <w:szCs w:val="22"/>
        </w:rPr>
      </w:pPr>
      <w:r w:rsidRPr="009D5817">
        <w:rPr>
          <w:rFonts w:ascii="Arial" w:hAnsi="Arial" w:cs="Arial"/>
          <w:iCs/>
          <w:sz w:val="22"/>
          <w:szCs w:val="22"/>
        </w:rPr>
        <w:t>Zamawiający zwraca niezwłocznie wadium, na wniosek wykonawcy, który wycofał ofertę przed upływem terminu składania ofert.</w:t>
      </w:r>
    </w:p>
    <w:p w14:paraId="006DFCBA" w14:textId="77777777" w:rsidR="00296447" w:rsidRPr="009D5817" w:rsidRDefault="00296447" w:rsidP="00DD1A88">
      <w:pPr>
        <w:pStyle w:val="Akapitzlist"/>
        <w:numPr>
          <w:ilvl w:val="0"/>
          <w:numId w:val="27"/>
        </w:numPr>
        <w:spacing w:before="120" w:after="120"/>
        <w:jc w:val="both"/>
        <w:rPr>
          <w:rFonts w:ascii="Arial" w:hAnsi="Arial" w:cs="Arial"/>
          <w:b/>
          <w:sz w:val="22"/>
          <w:szCs w:val="22"/>
        </w:rPr>
      </w:pPr>
      <w:r w:rsidRPr="009D5817">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16852B7D" w14:textId="4B9364A8" w:rsidR="00296447" w:rsidRPr="009D5817" w:rsidRDefault="00296447" w:rsidP="00DD1A88">
      <w:pPr>
        <w:pStyle w:val="Akapitzlist"/>
        <w:numPr>
          <w:ilvl w:val="0"/>
          <w:numId w:val="27"/>
        </w:numPr>
        <w:spacing w:before="120" w:after="120"/>
        <w:jc w:val="both"/>
        <w:rPr>
          <w:rFonts w:ascii="Arial" w:hAnsi="Arial" w:cs="Arial"/>
          <w:b/>
          <w:sz w:val="22"/>
          <w:szCs w:val="22"/>
        </w:rPr>
      </w:pPr>
      <w:r w:rsidRPr="009D5817">
        <w:rPr>
          <w:rFonts w:ascii="Arial" w:hAnsi="Arial" w:cs="Arial"/>
          <w:sz w:val="22"/>
          <w:szCs w:val="22"/>
        </w:rPr>
        <w:t>Wadium wraz z odsetkami wniesione w pieniądzu przez Wykonawcę, którego oferta została uznana za najkorzystniejszą, na wniosek tego Wykonawcy, zaliczane jest przez Zamawiającego na poczet zabezpieczenia należytego wykonania umowy</w:t>
      </w:r>
      <w:r w:rsidRPr="009D5817">
        <w:rPr>
          <w:rFonts w:ascii="Arial" w:hAnsi="Arial" w:cs="Arial"/>
          <w:i/>
          <w:sz w:val="22"/>
          <w:szCs w:val="22"/>
        </w:rPr>
        <w:t xml:space="preserve"> </w:t>
      </w:r>
    </w:p>
    <w:p w14:paraId="0DE20B91" w14:textId="77777777" w:rsidR="00296447" w:rsidRPr="009D5817" w:rsidRDefault="00296447" w:rsidP="00DD1A88">
      <w:pPr>
        <w:pStyle w:val="Akapitzlist"/>
        <w:numPr>
          <w:ilvl w:val="0"/>
          <w:numId w:val="27"/>
        </w:numPr>
        <w:spacing w:before="120" w:after="120"/>
        <w:jc w:val="both"/>
        <w:rPr>
          <w:rFonts w:ascii="Arial" w:hAnsi="Arial" w:cs="Arial"/>
          <w:b/>
          <w:sz w:val="22"/>
          <w:szCs w:val="22"/>
        </w:rPr>
      </w:pPr>
      <w:r w:rsidRPr="009D5817">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3E27EA6" w14:textId="77777777" w:rsidR="00296447" w:rsidRPr="009D5817" w:rsidRDefault="00296447" w:rsidP="00DD1A88">
      <w:pPr>
        <w:pStyle w:val="Akapitzlist"/>
        <w:numPr>
          <w:ilvl w:val="0"/>
          <w:numId w:val="27"/>
        </w:numPr>
        <w:spacing w:before="120" w:after="120"/>
        <w:jc w:val="both"/>
        <w:rPr>
          <w:rFonts w:ascii="Arial" w:hAnsi="Arial" w:cs="Arial"/>
          <w:b/>
          <w:sz w:val="22"/>
          <w:szCs w:val="22"/>
        </w:rPr>
      </w:pPr>
      <w:r w:rsidRPr="009D5817">
        <w:rPr>
          <w:rFonts w:ascii="Arial" w:hAnsi="Arial" w:cs="Arial"/>
          <w:sz w:val="22"/>
          <w:szCs w:val="22"/>
        </w:rPr>
        <w:t xml:space="preserve">Wykonawca, którego oferta zostanie wybrana, traci wadium na rzecz Zamawiającego zgodnie z art. 46 ust. 5 ustawy </w:t>
      </w:r>
      <w:r w:rsidRPr="009D5817">
        <w:rPr>
          <w:rFonts w:ascii="Arial" w:hAnsi="Arial" w:cs="Arial"/>
          <w:bCs/>
          <w:sz w:val="22"/>
          <w:szCs w:val="22"/>
        </w:rPr>
        <w:t>Pzp</w:t>
      </w:r>
      <w:r w:rsidRPr="009D5817">
        <w:rPr>
          <w:rFonts w:ascii="Arial" w:hAnsi="Arial" w:cs="Arial"/>
          <w:sz w:val="22"/>
          <w:szCs w:val="22"/>
        </w:rPr>
        <w:t>., gdy:</w:t>
      </w:r>
    </w:p>
    <w:p w14:paraId="132174A5" w14:textId="77777777" w:rsidR="00296447" w:rsidRPr="009D5817" w:rsidRDefault="00296447" w:rsidP="00DD1A88">
      <w:pPr>
        <w:pStyle w:val="Akapitzlist"/>
        <w:numPr>
          <w:ilvl w:val="0"/>
          <w:numId w:val="29"/>
        </w:numPr>
        <w:autoSpaceDE w:val="0"/>
        <w:autoSpaceDN w:val="0"/>
        <w:adjustRightInd w:val="0"/>
        <w:spacing w:before="120" w:after="120"/>
        <w:ind w:left="1418" w:hanging="425"/>
        <w:jc w:val="both"/>
        <w:rPr>
          <w:rFonts w:ascii="Arial" w:hAnsi="Arial" w:cs="Arial"/>
          <w:sz w:val="22"/>
          <w:szCs w:val="22"/>
        </w:rPr>
      </w:pPr>
      <w:r w:rsidRPr="009D5817">
        <w:rPr>
          <w:rFonts w:ascii="Arial" w:hAnsi="Arial" w:cs="Arial"/>
          <w:sz w:val="22"/>
          <w:szCs w:val="22"/>
        </w:rPr>
        <w:t>odmówi podpisania umowy w sprawie zamówienia publicznego na warunkach określonych w ofercie,</w:t>
      </w:r>
    </w:p>
    <w:p w14:paraId="0584A0F8" w14:textId="52BF01F7" w:rsidR="00296447" w:rsidRPr="009D5817" w:rsidRDefault="00296447" w:rsidP="00DD1A88">
      <w:pPr>
        <w:pStyle w:val="Akapitzlist"/>
        <w:numPr>
          <w:ilvl w:val="0"/>
          <w:numId w:val="29"/>
        </w:numPr>
        <w:autoSpaceDE w:val="0"/>
        <w:autoSpaceDN w:val="0"/>
        <w:adjustRightInd w:val="0"/>
        <w:spacing w:before="120" w:after="120"/>
        <w:ind w:left="1418" w:hanging="425"/>
        <w:jc w:val="both"/>
        <w:rPr>
          <w:rFonts w:ascii="Arial" w:hAnsi="Arial" w:cs="Arial"/>
          <w:sz w:val="22"/>
          <w:szCs w:val="22"/>
        </w:rPr>
      </w:pPr>
      <w:r w:rsidRPr="009D5817">
        <w:rPr>
          <w:rFonts w:ascii="Arial" w:hAnsi="Arial" w:cs="Arial"/>
          <w:sz w:val="22"/>
          <w:szCs w:val="22"/>
        </w:rPr>
        <w:t>nie wniósł wymaganego zabezpieczenia należytego wykonania umowy,</w:t>
      </w:r>
    </w:p>
    <w:p w14:paraId="4C1FFCB5" w14:textId="77777777" w:rsidR="00296447" w:rsidRPr="009D5817" w:rsidRDefault="00296447" w:rsidP="00DD1A88">
      <w:pPr>
        <w:pStyle w:val="Akapitzlist"/>
        <w:numPr>
          <w:ilvl w:val="0"/>
          <w:numId w:val="29"/>
        </w:numPr>
        <w:autoSpaceDE w:val="0"/>
        <w:autoSpaceDN w:val="0"/>
        <w:adjustRightInd w:val="0"/>
        <w:spacing w:before="120" w:after="120"/>
        <w:ind w:left="1418" w:hanging="425"/>
        <w:jc w:val="both"/>
        <w:rPr>
          <w:rFonts w:ascii="Arial" w:hAnsi="Arial" w:cs="Arial"/>
          <w:sz w:val="22"/>
          <w:szCs w:val="22"/>
        </w:rPr>
      </w:pPr>
      <w:r w:rsidRPr="009D5817">
        <w:rPr>
          <w:rFonts w:ascii="Arial" w:hAnsi="Arial" w:cs="Arial"/>
          <w:sz w:val="22"/>
          <w:szCs w:val="22"/>
        </w:rPr>
        <w:t>zawarcie umowy stanie się niemożliwe z przyczyn leżących po stronie Wykonawcy.</w:t>
      </w:r>
    </w:p>
    <w:p w14:paraId="4251150F" w14:textId="21EC8654" w:rsidR="00296447" w:rsidRPr="009D5817" w:rsidRDefault="00296447" w:rsidP="00DD1A88">
      <w:pPr>
        <w:pStyle w:val="Akapitzlist"/>
        <w:numPr>
          <w:ilvl w:val="0"/>
          <w:numId w:val="27"/>
        </w:numPr>
        <w:spacing w:before="120" w:after="120"/>
        <w:jc w:val="both"/>
        <w:rPr>
          <w:rFonts w:ascii="Arial" w:hAnsi="Arial" w:cs="Arial"/>
          <w:b/>
          <w:sz w:val="22"/>
          <w:szCs w:val="22"/>
        </w:rPr>
      </w:pPr>
      <w:r w:rsidRPr="009D5817">
        <w:rPr>
          <w:rFonts w:ascii="Arial" w:hAnsi="Arial" w:cs="Arial"/>
          <w:sz w:val="22"/>
          <w:szCs w:val="22"/>
        </w:rPr>
        <w:t>Z wadium wnoszonego przez Wykonawców wspólnie ubiegających się o udzielenie zamówienia w formie innej niż pieniężna musi wynikać, że zabezpiecza ona ofertę wnoszoną przez Wykonawców składających ofertę wspólną.</w:t>
      </w:r>
    </w:p>
    <w:p w14:paraId="44ED8C25" w14:textId="519E2E7C" w:rsidR="00296447" w:rsidRPr="009D5817" w:rsidRDefault="00296447" w:rsidP="00296447">
      <w:pPr>
        <w:pStyle w:val="Nagwek1"/>
        <w:numPr>
          <w:ilvl w:val="0"/>
          <w:numId w:val="18"/>
        </w:numPr>
        <w:tabs>
          <w:tab w:val="left" w:pos="5220"/>
        </w:tabs>
        <w:suppressAutoHyphens/>
        <w:spacing w:before="120" w:after="120"/>
        <w:ind w:left="1077"/>
        <w:jc w:val="both"/>
        <w:rPr>
          <w:sz w:val="24"/>
          <w:szCs w:val="24"/>
        </w:rPr>
      </w:pPr>
      <w:r w:rsidRPr="009D5817">
        <w:rPr>
          <w:sz w:val="24"/>
          <w:szCs w:val="24"/>
        </w:rPr>
        <w:t>Termin związania ofertą</w:t>
      </w:r>
    </w:p>
    <w:p w14:paraId="682631D8" w14:textId="77777777" w:rsidR="00296447" w:rsidRPr="009D5817" w:rsidRDefault="00296447" w:rsidP="00296447">
      <w:pPr>
        <w:numPr>
          <w:ilvl w:val="0"/>
          <w:numId w:val="3"/>
        </w:numPr>
        <w:tabs>
          <w:tab w:val="left" w:pos="357"/>
        </w:tabs>
        <w:suppressAutoHyphens/>
        <w:spacing w:before="120" w:after="120"/>
        <w:jc w:val="both"/>
        <w:rPr>
          <w:rFonts w:ascii="Arial" w:hAnsi="Arial" w:cs="Arial"/>
          <w:sz w:val="22"/>
          <w:szCs w:val="22"/>
        </w:rPr>
      </w:pPr>
      <w:r w:rsidRPr="009D5817">
        <w:rPr>
          <w:rFonts w:ascii="Arial" w:hAnsi="Arial" w:cs="Arial"/>
          <w:sz w:val="22"/>
          <w:szCs w:val="22"/>
        </w:rPr>
        <w:t xml:space="preserve">Termin związania Wykonawcy złożoną ofertą wynosi </w:t>
      </w:r>
      <w:r w:rsidRPr="009D5817">
        <w:rPr>
          <w:rFonts w:ascii="Arial" w:hAnsi="Arial" w:cs="Arial"/>
          <w:b/>
          <w:bCs/>
          <w:sz w:val="22"/>
          <w:szCs w:val="22"/>
        </w:rPr>
        <w:t>30</w:t>
      </w:r>
      <w:r w:rsidRPr="009D5817">
        <w:rPr>
          <w:rFonts w:ascii="Arial" w:hAnsi="Arial" w:cs="Arial"/>
          <w:sz w:val="22"/>
          <w:szCs w:val="22"/>
        </w:rPr>
        <w:t xml:space="preserve"> </w:t>
      </w:r>
      <w:r w:rsidRPr="009D5817">
        <w:rPr>
          <w:rFonts w:ascii="Arial" w:hAnsi="Arial" w:cs="Arial"/>
          <w:b/>
          <w:bCs/>
          <w:sz w:val="22"/>
          <w:szCs w:val="22"/>
        </w:rPr>
        <w:t>dni.</w:t>
      </w:r>
      <w:r w:rsidRPr="009D5817">
        <w:rPr>
          <w:rFonts w:ascii="Arial" w:hAnsi="Arial" w:cs="Arial"/>
          <w:sz w:val="22"/>
          <w:szCs w:val="22"/>
        </w:rPr>
        <w:t xml:space="preserve"> Bieg terminu związania ofertą rozpoczyna się wraz z upływem terminu składania ofert.</w:t>
      </w:r>
    </w:p>
    <w:p w14:paraId="1C531379" w14:textId="77777777" w:rsidR="00296447" w:rsidRPr="009D5817" w:rsidRDefault="00296447" w:rsidP="00296447">
      <w:pPr>
        <w:numPr>
          <w:ilvl w:val="0"/>
          <w:numId w:val="3"/>
        </w:numPr>
        <w:tabs>
          <w:tab w:val="left" w:pos="357"/>
        </w:tabs>
        <w:suppressAutoHyphens/>
        <w:spacing w:before="120" w:after="120"/>
        <w:jc w:val="both"/>
        <w:rPr>
          <w:rFonts w:ascii="Arial" w:hAnsi="Arial" w:cs="Arial"/>
          <w:sz w:val="22"/>
          <w:szCs w:val="22"/>
        </w:rPr>
      </w:pPr>
      <w:r w:rsidRPr="009D5817">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A1EC0EE" w14:textId="77777777" w:rsidR="00296447" w:rsidRPr="009D5817" w:rsidRDefault="00296447" w:rsidP="00296447">
      <w:pPr>
        <w:numPr>
          <w:ilvl w:val="0"/>
          <w:numId w:val="3"/>
        </w:numPr>
        <w:tabs>
          <w:tab w:val="left" w:pos="357"/>
        </w:tabs>
        <w:suppressAutoHyphens/>
        <w:spacing w:before="120" w:after="120"/>
        <w:jc w:val="both"/>
        <w:rPr>
          <w:rFonts w:ascii="Arial" w:hAnsi="Arial" w:cs="Arial"/>
          <w:sz w:val="22"/>
          <w:szCs w:val="22"/>
        </w:rPr>
      </w:pPr>
      <w:r w:rsidRPr="009D5817">
        <w:rPr>
          <w:rFonts w:ascii="Arial" w:hAnsi="Arial" w:cs="Arial"/>
          <w:sz w:val="22"/>
          <w:szCs w:val="22"/>
        </w:rPr>
        <w:t>Odmowa wyrażenia zgody, o której mowa w pkt. 2 nie powoduje utraty wadium.</w:t>
      </w:r>
    </w:p>
    <w:p w14:paraId="751BC613" w14:textId="5F77E2DC" w:rsidR="0089793B" w:rsidRPr="009D5817" w:rsidRDefault="00296447" w:rsidP="00BB2517">
      <w:pPr>
        <w:numPr>
          <w:ilvl w:val="0"/>
          <w:numId w:val="3"/>
        </w:numPr>
        <w:tabs>
          <w:tab w:val="left" w:pos="357"/>
        </w:tabs>
        <w:suppressAutoHyphens/>
        <w:spacing w:before="120" w:after="120"/>
        <w:jc w:val="both"/>
        <w:rPr>
          <w:rFonts w:ascii="Arial" w:hAnsi="Arial" w:cs="Arial"/>
          <w:sz w:val="22"/>
          <w:szCs w:val="22"/>
        </w:rPr>
      </w:pPr>
      <w:r w:rsidRPr="009D5817">
        <w:rPr>
          <w:rFonts w:ascii="Arial" w:hAnsi="Arial" w:cs="Arial"/>
          <w:sz w:val="22"/>
          <w:szCs w:val="22"/>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9D5817">
        <w:rPr>
          <w:rFonts w:ascii="Calibri" w:hAnsi="Calibri" w:cs="Calibri"/>
        </w:rPr>
        <w:t xml:space="preserve"> </w:t>
      </w:r>
    </w:p>
    <w:p w14:paraId="78E27E85" w14:textId="2CFF6C11" w:rsidR="0089793B" w:rsidRPr="009D5817" w:rsidRDefault="00923FA1" w:rsidP="0089793B">
      <w:pPr>
        <w:pStyle w:val="Nagwek1"/>
        <w:numPr>
          <w:ilvl w:val="0"/>
          <w:numId w:val="18"/>
        </w:numPr>
        <w:spacing w:before="120" w:after="120"/>
        <w:ind w:left="1077"/>
        <w:jc w:val="both"/>
        <w:rPr>
          <w:sz w:val="24"/>
          <w:szCs w:val="24"/>
        </w:rPr>
      </w:pPr>
      <w:bookmarkStart w:id="13" w:name="_Toc412451397"/>
      <w:r w:rsidRPr="009D5817">
        <w:rPr>
          <w:sz w:val="24"/>
          <w:szCs w:val="24"/>
        </w:rPr>
        <w:t xml:space="preserve">Termin wykonania </w:t>
      </w:r>
      <w:r w:rsidR="00271B41" w:rsidRPr="009D5817">
        <w:rPr>
          <w:sz w:val="24"/>
          <w:szCs w:val="24"/>
        </w:rPr>
        <w:t>zamówienia</w:t>
      </w:r>
      <w:bookmarkEnd w:id="13"/>
    </w:p>
    <w:p w14:paraId="7AA556E3" w14:textId="0625AEFB" w:rsidR="0089793B" w:rsidRPr="009D5817" w:rsidRDefault="00923FA1" w:rsidP="00BB2517">
      <w:pPr>
        <w:spacing w:before="120" w:after="120"/>
        <w:ind w:left="357"/>
        <w:jc w:val="both"/>
        <w:rPr>
          <w:rFonts w:ascii="Arial" w:hAnsi="Arial"/>
          <w:sz w:val="22"/>
          <w:szCs w:val="22"/>
        </w:rPr>
      </w:pPr>
      <w:bookmarkStart w:id="14" w:name="_toc408"/>
      <w:bookmarkStart w:id="15" w:name="_Toc251758220"/>
      <w:bookmarkEnd w:id="14"/>
      <w:r w:rsidRPr="009D5817">
        <w:rPr>
          <w:rFonts w:ascii="Arial" w:hAnsi="Arial"/>
          <w:sz w:val="22"/>
          <w:szCs w:val="22"/>
        </w:rPr>
        <w:t>Wymagany</w:t>
      </w:r>
      <w:r w:rsidRPr="009D5817">
        <w:rPr>
          <w:rFonts w:ascii="Arial" w:hAnsi="Arial"/>
          <w:b/>
          <w:sz w:val="22"/>
          <w:szCs w:val="22"/>
        </w:rPr>
        <w:t xml:space="preserve"> termin realizacji</w:t>
      </w:r>
      <w:r w:rsidRPr="009D5817">
        <w:rPr>
          <w:rFonts w:ascii="Arial" w:hAnsi="Arial"/>
          <w:sz w:val="22"/>
          <w:szCs w:val="22"/>
        </w:rPr>
        <w:t xml:space="preserve"> zamówienia</w:t>
      </w:r>
      <w:r w:rsidR="002960D0" w:rsidRPr="009D5817">
        <w:rPr>
          <w:rFonts w:ascii="Arial" w:hAnsi="Arial"/>
          <w:sz w:val="22"/>
          <w:szCs w:val="22"/>
        </w:rPr>
        <w:t>:</w:t>
      </w:r>
      <w:r w:rsidR="00A27992" w:rsidRPr="009D5817">
        <w:rPr>
          <w:rFonts w:ascii="Arial" w:hAnsi="Arial"/>
          <w:sz w:val="22"/>
          <w:szCs w:val="22"/>
        </w:rPr>
        <w:t xml:space="preserve"> </w:t>
      </w:r>
      <w:r w:rsidR="00296447" w:rsidRPr="009D5817">
        <w:rPr>
          <w:rFonts w:ascii="Arial" w:hAnsi="Arial"/>
          <w:b/>
          <w:sz w:val="22"/>
          <w:szCs w:val="22"/>
        </w:rPr>
        <w:t xml:space="preserve">od dnia </w:t>
      </w:r>
      <w:r w:rsidR="00EA317F" w:rsidRPr="009D5817">
        <w:rPr>
          <w:rFonts w:ascii="Arial" w:hAnsi="Arial"/>
          <w:b/>
          <w:sz w:val="22"/>
          <w:szCs w:val="22"/>
        </w:rPr>
        <w:t xml:space="preserve">zawarcia </w:t>
      </w:r>
      <w:r w:rsidR="00296447" w:rsidRPr="009D5817">
        <w:rPr>
          <w:rFonts w:ascii="Arial" w:hAnsi="Arial"/>
          <w:b/>
          <w:sz w:val="22"/>
          <w:szCs w:val="22"/>
        </w:rPr>
        <w:t>umowy</w:t>
      </w:r>
      <w:r w:rsidR="006E09FC" w:rsidRPr="009D5817">
        <w:rPr>
          <w:rFonts w:ascii="Arial" w:hAnsi="Arial"/>
          <w:b/>
          <w:sz w:val="22"/>
          <w:szCs w:val="22"/>
        </w:rPr>
        <w:t xml:space="preserve"> do </w:t>
      </w:r>
      <w:r w:rsidR="002F06E8" w:rsidRPr="009D5817">
        <w:rPr>
          <w:rFonts w:ascii="Arial" w:hAnsi="Arial"/>
          <w:b/>
          <w:sz w:val="22"/>
          <w:szCs w:val="22"/>
        </w:rPr>
        <w:t>15 grudnia 2019r</w:t>
      </w:r>
      <w:r w:rsidR="00E10630" w:rsidRPr="009D5817">
        <w:rPr>
          <w:rFonts w:ascii="Arial" w:hAnsi="Arial"/>
          <w:b/>
          <w:sz w:val="22"/>
          <w:szCs w:val="22"/>
        </w:rPr>
        <w:t>.</w:t>
      </w:r>
    </w:p>
    <w:p w14:paraId="7BB710B9" w14:textId="3360A624" w:rsidR="0089793B" w:rsidRPr="009D5817" w:rsidRDefault="00923FA1" w:rsidP="0089793B">
      <w:pPr>
        <w:pStyle w:val="Nagwek1"/>
        <w:numPr>
          <w:ilvl w:val="0"/>
          <w:numId w:val="18"/>
        </w:numPr>
        <w:tabs>
          <w:tab w:val="left" w:pos="5220"/>
        </w:tabs>
        <w:suppressAutoHyphens/>
        <w:spacing w:before="120" w:after="120"/>
        <w:ind w:left="1077"/>
        <w:jc w:val="both"/>
        <w:rPr>
          <w:sz w:val="24"/>
          <w:szCs w:val="24"/>
        </w:rPr>
      </w:pPr>
      <w:bookmarkStart w:id="16" w:name="_Toc412451398"/>
      <w:bookmarkEnd w:id="15"/>
      <w:r w:rsidRPr="009D5817">
        <w:rPr>
          <w:sz w:val="24"/>
          <w:szCs w:val="24"/>
        </w:rPr>
        <w:t xml:space="preserve">Miejsce </w:t>
      </w:r>
      <w:r w:rsidR="00494C11" w:rsidRPr="009D5817">
        <w:rPr>
          <w:sz w:val="24"/>
          <w:szCs w:val="24"/>
        </w:rPr>
        <w:t>oraz</w:t>
      </w:r>
      <w:r w:rsidRPr="009D5817">
        <w:rPr>
          <w:sz w:val="24"/>
          <w:szCs w:val="24"/>
        </w:rPr>
        <w:t xml:space="preserve"> termin składania ofert</w:t>
      </w:r>
      <w:bookmarkEnd w:id="16"/>
    </w:p>
    <w:p w14:paraId="390995EC" w14:textId="77777777" w:rsidR="00923FA1" w:rsidRPr="009D5817" w:rsidRDefault="00923FA1" w:rsidP="001F438B">
      <w:pPr>
        <w:numPr>
          <w:ilvl w:val="0"/>
          <w:numId w:val="11"/>
        </w:numPr>
        <w:suppressAutoHyphens/>
        <w:spacing w:before="120" w:after="120"/>
        <w:jc w:val="both"/>
        <w:rPr>
          <w:rFonts w:ascii="Arial" w:hAnsi="Arial" w:cs="Arial"/>
          <w:sz w:val="22"/>
          <w:szCs w:val="22"/>
        </w:rPr>
      </w:pPr>
      <w:r w:rsidRPr="009D5817">
        <w:rPr>
          <w:rFonts w:ascii="Arial" w:hAnsi="Arial" w:cs="Arial"/>
          <w:sz w:val="22"/>
          <w:szCs w:val="22"/>
        </w:rPr>
        <w:t>Miejsce:</w:t>
      </w:r>
    </w:p>
    <w:p w14:paraId="3FC95D5F" w14:textId="1A057827" w:rsidR="00923FA1" w:rsidRPr="009D5817" w:rsidRDefault="00923FA1" w:rsidP="0089793B">
      <w:pPr>
        <w:spacing w:before="120" w:after="120"/>
        <w:ind w:firstLine="360"/>
        <w:jc w:val="both"/>
        <w:rPr>
          <w:rFonts w:ascii="Arial" w:hAnsi="Arial" w:cs="Arial"/>
          <w:sz w:val="22"/>
          <w:szCs w:val="22"/>
        </w:rPr>
      </w:pPr>
      <w:r w:rsidRPr="009D5817">
        <w:rPr>
          <w:rFonts w:ascii="Arial" w:hAnsi="Arial" w:cs="Arial"/>
          <w:sz w:val="22"/>
          <w:szCs w:val="22"/>
        </w:rPr>
        <w:t xml:space="preserve">sekretariat </w:t>
      </w:r>
      <w:r w:rsidRPr="009D5817">
        <w:rPr>
          <w:rFonts w:ascii="Arial" w:hAnsi="Arial" w:cs="Arial"/>
          <w:b/>
          <w:bCs/>
          <w:sz w:val="22"/>
          <w:szCs w:val="22"/>
        </w:rPr>
        <w:t>Urzędu Miasta</w:t>
      </w:r>
      <w:r w:rsidR="00296447" w:rsidRPr="009D5817">
        <w:rPr>
          <w:rFonts w:ascii="Arial" w:hAnsi="Arial" w:cs="Arial"/>
          <w:b/>
          <w:bCs/>
          <w:sz w:val="22"/>
          <w:szCs w:val="22"/>
        </w:rPr>
        <w:t xml:space="preserve"> Kołobrzeg</w:t>
      </w:r>
      <w:r w:rsidRPr="009D5817">
        <w:rPr>
          <w:rFonts w:ascii="Arial" w:hAnsi="Arial" w:cs="Arial"/>
          <w:b/>
          <w:bCs/>
          <w:sz w:val="22"/>
          <w:szCs w:val="22"/>
        </w:rPr>
        <w:t xml:space="preserve">, 78-100 Kołobrzeg, </w:t>
      </w:r>
      <w:r w:rsidRPr="009D5817">
        <w:rPr>
          <w:rFonts w:ascii="Arial" w:hAnsi="Arial" w:cs="Arial"/>
          <w:b/>
          <w:sz w:val="22"/>
          <w:szCs w:val="22"/>
        </w:rPr>
        <w:t>ul. Ratuszowa 13.</w:t>
      </w:r>
    </w:p>
    <w:p w14:paraId="2B0FC8CD" w14:textId="77777777" w:rsidR="00923FA1" w:rsidRPr="009D5817" w:rsidRDefault="00923FA1" w:rsidP="001F438B">
      <w:pPr>
        <w:numPr>
          <w:ilvl w:val="0"/>
          <w:numId w:val="11"/>
        </w:numPr>
        <w:suppressAutoHyphens/>
        <w:spacing w:before="120" w:after="120"/>
        <w:jc w:val="both"/>
        <w:rPr>
          <w:rFonts w:ascii="Arial" w:hAnsi="Arial" w:cs="Arial"/>
          <w:sz w:val="22"/>
          <w:szCs w:val="22"/>
        </w:rPr>
      </w:pPr>
      <w:r w:rsidRPr="009D5817">
        <w:rPr>
          <w:rFonts w:ascii="Arial" w:hAnsi="Arial" w:cs="Arial"/>
          <w:sz w:val="22"/>
          <w:szCs w:val="22"/>
        </w:rPr>
        <w:t xml:space="preserve">Termin: </w:t>
      </w:r>
    </w:p>
    <w:p w14:paraId="1797184C" w14:textId="61C241A7" w:rsidR="00923FA1" w:rsidRPr="009D5817" w:rsidRDefault="00923FA1" w:rsidP="0089793B">
      <w:pPr>
        <w:spacing w:before="120" w:after="120"/>
        <w:ind w:left="357"/>
        <w:jc w:val="both"/>
        <w:rPr>
          <w:rFonts w:ascii="Arial" w:hAnsi="Arial"/>
          <w:b/>
          <w:i/>
          <w:sz w:val="22"/>
          <w:szCs w:val="22"/>
          <w:vertAlign w:val="superscript"/>
        </w:rPr>
      </w:pPr>
      <w:r w:rsidRPr="009D5817">
        <w:rPr>
          <w:rFonts w:ascii="Arial" w:hAnsi="Arial" w:cs="Arial"/>
          <w:sz w:val="22"/>
          <w:szCs w:val="22"/>
        </w:rPr>
        <w:t>do dnia</w:t>
      </w:r>
      <w:r w:rsidR="00122DEC" w:rsidRPr="009D5817">
        <w:rPr>
          <w:rFonts w:ascii="Arial" w:hAnsi="Arial" w:cs="Arial"/>
          <w:sz w:val="22"/>
          <w:szCs w:val="22"/>
        </w:rPr>
        <w:t xml:space="preserve"> </w:t>
      </w:r>
      <w:r w:rsidR="00FF0F49" w:rsidRPr="009D5817">
        <w:rPr>
          <w:rFonts w:ascii="Arial" w:hAnsi="Arial" w:cs="Arial"/>
          <w:b/>
          <w:sz w:val="22"/>
          <w:szCs w:val="22"/>
        </w:rPr>
        <w:t>09.09.</w:t>
      </w:r>
      <w:r w:rsidR="00BB2517" w:rsidRPr="009D5817">
        <w:rPr>
          <w:rFonts w:ascii="Arial" w:hAnsi="Arial" w:cs="Arial"/>
          <w:b/>
          <w:sz w:val="22"/>
          <w:szCs w:val="22"/>
        </w:rPr>
        <w:t>2019</w:t>
      </w:r>
      <w:r w:rsidR="00296447" w:rsidRPr="009D5817">
        <w:rPr>
          <w:rFonts w:ascii="Arial" w:hAnsi="Arial" w:cs="Arial"/>
          <w:b/>
          <w:sz w:val="22"/>
          <w:szCs w:val="22"/>
        </w:rPr>
        <w:t>r.</w:t>
      </w:r>
      <w:r w:rsidR="0064218A" w:rsidRPr="009D5817">
        <w:rPr>
          <w:rFonts w:ascii="Arial" w:hAnsi="Arial" w:cs="Arial"/>
          <w:b/>
          <w:sz w:val="22"/>
          <w:szCs w:val="22"/>
        </w:rPr>
        <w:t xml:space="preserve"> </w:t>
      </w:r>
      <w:r w:rsidRPr="009D5817">
        <w:rPr>
          <w:rFonts w:ascii="Arial" w:hAnsi="Arial" w:cs="Arial"/>
          <w:b/>
          <w:bCs/>
          <w:sz w:val="22"/>
          <w:szCs w:val="22"/>
        </w:rPr>
        <w:t>do godziny</w:t>
      </w:r>
      <w:r w:rsidR="0050526B" w:rsidRPr="009D5817">
        <w:rPr>
          <w:rFonts w:ascii="Arial" w:hAnsi="Arial" w:cs="Arial"/>
          <w:b/>
          <w:bCs/>
          <w:sz w:val="22"/>
          <w:szCs w:val="22"/>
        </w:rPr>
        <w:t xml:space="preserve"> </w:t>
      </w:r>
      <w:r w:rsidR="00323448" w:rsidRPr="009D5817">
        <w:rPr>
          <w:rFonts w:ascii="Arial" w:hAnsi="Arial" w:cs="Arial"/>
          <w:b/>
          <w:bCs/>
          <w:sz w:val="22"/>
          <w:szCs w:val="22"/>
        </w:rPr>
        <w:t>12</w:t>
      </w:r>
      <w:r w:rsidR="00323448" w:rsidRPr="009D5817">
        <w:rPr>
          <w:rFonts w:ascii="Arial" w:hAnsi="Arial" w:cs="Arial"/>
          <w:b/>
          <w:bCs/>
          <w:sz w:val="22"/>
          <w:szCs w:val="22"/>
          <w:u w:val="single"/>
          <w:vertAlign w:val="superscript"/>
        </w:rPr>
        <w:t>30</w:t>
      </w:r>
    </w:p>
    <w:p w14:paraId="1A8BDB73" w14:textId="18572542" w:rsidR="00B655BE" w:rsidRPr="009D5817" w:rsidRDefault="001473FB" w:rsidP="001473FB">
      <w:pPr>
        <w:numPr>
          <w:ilvl w:val="0"/>
          <w:numId w:val="11"/>
        </w:numPr>
        <w:suppressAutoHyphens/>
        <w:spacing w:before="120" w:after="120"/>
        <w:jc w:val="both"/>
        <w:rPr>
          <w:rFonts w:ascii="Arial" w:hAnsi="Arial" w:cs="Arial"/>
          <w:sz w:val="22"/>
          <w:szCs w:val="22"/>
        </w:rPr>
      </w:pPr>
      <w:r w:rsidRPr="009D5817">
        <w:rPr>
          <w:rFonts w:ascii="Arial" w:hAnsi="Arial" w:cs="Arial"/>
          <w:sz w:val="22"/>
          <w:szCs w:val="22"/>
        </w:rPr>
        <w:t>Oferty złożone po terminie zostaną zwrócone niezwłocznie.</w:t>
      </w:r>
    </w:p>
    <w:p w14:paraId="6414A65D" w14:textId="345680B2" w:rsidR="00E256FC" w:rsidRPr="009D5817" w:rsidRDefault="00E256FC" w:rsidP="00E256FC">
      <w:pPr>
        <w:numPr>
          <w:ilvl w:val="0"/>
          <w:numId w:val="11"/>
        </w:numPr>
        <w:suppressAutoHyphens/>
        <w:spacing w:before="120" w:after="120"/>
        <w:jc w:val="both"/>
        <w:rPr>
          <w:rFonts w:ascii="Arial" w:hAnsi="Arial" w:cs="Arial"/>
          <w:sz w:val="22"/>
          <w:szCs w:val="22"/>
        </w:rPr>
      </w:pPr>
      <w:r w:rsidRPr="009D5817">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9D5817">
          <w:rPr>
            <w:rStyle w:val="Hipercze"/>
            <w:rFonts w:ascii="Arial" w:hAnsi="Arial" w:cs="Arial"/>
            <w:color w:val="auto"/>
            <w:sz w:val="22"/>
            <w:szCs w:val="22"/>
          </w:rPr>
          <w:t>www.kolobrzeg.pl</w:t>
        </w:r>
      </w:hyperlink>
      <w:r w:rsidRPr="009D5817">
        <w:rPr>
          <w:rStyle w:val="Hipercze"/>
          <w:rFonts w:ascii="Arial" w:hAnsi="Arial" w:cs="Arial"/>
          <w:color w:val="auto"/>
          <w:sz w:val="22"/>
          <w:szCs w:val="22"/>
        </w:rPr>
        <w:t xml:space="preserve"> </w:t>
      </w:r>
      <w:r w:rsidR="00C0724A" w:rsidRPr="009D5817">
        <w:rPr>
          <w:rStyle w:val="Hipercze"/>
          <w:rFonts w:ascii="Arial" w:hAnsi="Arial" w:cs="Arial"/>
          <w:bCs/>
          <w:color w:val="auto"/>
          <w:sz w:val="22"/>
          <w:szCs w:val="22"/>
        </w:rPr>
        <w:t>(</w:t>
      </w:r>
      <w:r w:rsidRPr="009D5817">
        <w:rPr>
          <w:rStyle w:val="Hipercze"/>
          <w:rFonts w:ascii="Arial" w:hAnsi="Arial" w:cs="Arial"/>
          <w:bCs/>
          <w:color w:val="auto"/>
          <w:sz w:val="22"/>
          <w:szCs w:val="22"/>
        </w:rPr>
        <w:t>BIP – zakładka Gospodarka).</w:t>
      </w:r>
    </w:p>
    <w:p w14:paraId="6C03287C" w14:textId="761B7225" w:rsidR="0089793B" w:rsidRPr="009D5817" w:rsidRDefault="00E256FC" w:rsidP="00BB2517">
      <w:pPr>
        <w:numPr>
          <w:ilvl w:val="0"/>
          <w:numId w:val="11"/>
        </w:numPr>
        <w:spacing w:before="120" w:after="120"/>
        <w:jc w:val="both"/>
        <w:rPr>
          <w:rFonts w:ascii="Arial" w:hAnsi="Arial" w:cs="Arial"/>
          <w:sz w:val="22"/>
          <w:szCs w:val="22"/>
        </w:rPr>
      </w:pPr>
      <w:r w:rsidRPr="009D5817">
        <w:rPr>
          <w:rFonts w:ascii="Arial" w:hAnsi="Arial" w:cs="Arial"/>
          <w:sz w:val="22"/>
          <w:szCs w:val="22"/>
        </w:rPr>
        <w:t>Jeżeli w wyniku zmiany treści SIWZ nie prowadzącej do zmiany treści ogłoszenia o zamówieniu niezbędny jest dodatkowy czas na wprowadzenie zmian w ofertach, Zamawiający prze</w:t>
      </w:r>
      <w:r w:rsidR="003317FD" w:rsidRPr="009D5817">
        <w:rPr>
          <w:rFonts w:ascii="Arial" w:hAnsi="Arial" w:cs="Arial"/>
          <w:sz w:val="22"/>
          <w:szCs w:val="22"/>
        </w:rPr>
        <w:t xml:space="preserve">dłuża termin składania ofert i </w:t>
      </w:r>
      <w:r w:rsidRPr="009D5817">
        <w:rPr>
          <w:rFonts w:ascii="Arial" w:hAnsi="Arial" w:cs="Arial"/>
          <w:sz w:val="22"/>
          <w:szCs w:val="22"/>
        </w:rPr>
        <w:t xml:space="preserve">zamieszcza informacje  o tym na stronie internetowej </w:t>
      </w:r>
      <w:hyperlink r:id="rId13" w:history="1">
        <w:r w:rsidRPr="009D5817">
          <w:rPr>
            <w:rStyle w:val="Hipercze"/>
            <w:rFonts w:ascii="Arial" w:hAnsi="Arial" w:cs="Arial"/>
            <w:bCs/>
            <w:color w:val="auto"/>
            <w:sz w:val="22"/>
            <w:szCs w:val="22"/>
          </w:rPr>
          <w:t>www.kolobrzeg.pl</w:t>
        </w:r>
      </w:hyperlink>
      <w:bookmarkStart w:id="17" w:name="_toc423"/>
      <w:bookmarkEnd w:id="17"/>
      <w:r w:rsidR="00BB2517" w:rsidRPr="009D5817">
        <w:rPr>
          <w:rStyle w:val="Hipercze"/>
          <w:rFonts w:ascii="Arial" w:hAnsi="Arial" w:cs="Arial"/>
          <w:bCs/>
          <w:color w:val="auto"/>
          <w:sz w:val="22"/>
          <w:szCs w:val="22"/>
        </w:rPr>
        <w:t xml:space="preserve"> (</w:t>
      </w:r>
      <w:r w:rsidRPr="009D5817">
        <w:rPr>
          <w:rStyle w:val="Hipercze"/>
          <w:rFonts w:ascii="Arial" w:hAnsi="Arial" w:cs="Arial"/>
          <w:bCs/>
          <w:color w:val="auto"/>
          <w:sz w:val="22"/>
          <w:szCs w:val="22"/>
        </w:rPr>
        <w:t>BIP – zakładka Gospodarka).</w:t>
      </w:r>
    </w:p>
    <w:p w14:paraId="212E6C4F" w14:textId="79AC75BD" w:rsidR="00F42CF9" w:rsidRPr="009D5817" w:rsidRDefault="00923FA1" w:rsidP="00F42CF9">
      <w:pPr>
        <w:pStyle w:val="Nagwek1"/>
        <w:numPr>
          <w:ilvl w:val="0"/>
          <w:numId w:val="18"/>
        </w:numPr>
        <w:suppressAutoHyphens/>
        <w:spacing w:before="120" w:after="120"/>
        <w:ind w:left="1077"/>
        <w:rPr>
          <w:sz w:val="24"/>
          <w:szCs w:val="24"/>
        </w:rPr>
      </w:pPr>
      <w:bookmarkStart w:id="18" w:name="_toc424"/>
      <w:bookmarkStart w:id="19" w:name="_Toc412451399"/>
      <w:bookmarkEnd w:id="18"/>
      <w:r w:rsidRPr="009D5817">
        <w:rPr>
          <w:sz w:val="24"/>
          <w:szCs w:val="24"/>
        </w:rPr>
        <w:t xml:space="preserve">Miejsce </w:t>
      </w:r>
      <w:r w:rsidR="00494C11" w:rsidRPr="009D5817">
        <w:rPr>
          <w:sz w:val="24"/>
          <w:szCs w:val="24"/>
        </w:rPr>
        <w:t>oraz</w:t>
      </w:r>
      <w:r w:rsidRPr="009D5817">
        <w:rPr>
          <w:sz w:val="24"/>
          <w:szCs w:val="24"/>
        </w:rPr>
        <w:t xml:space="preserve"> termin otwarcia ofert</w:t>
      </w:r>
      <w:bookmarkEnd w:id="19"/>
    </w:p>
    <w:p w14:paraId="013500AB" w14:textId="558B2311" w:rsidR="00B4041B" w:rsidRPr="009D5817" w:rsidRDefault="00923FA1" w:rsidP="007254E3">
      <w:pPr>
        <w:spacing w:before="120" w:after="120"/>
        <w:jc w:val="both"/>
        <w:rPr>
          <w:rFonts w:ascii="Arial" w:hAnsi="Arial" w:cs="Arial"/>
          <w:sz w:val="22"/>
          <w:szCs w:val="22"/>
        </w:rPr>
      </w:pPr>
      <w:r w:rsidRPr="009D5817">
        <w:rPr>
          <w:rFonts w:ascii="Arial" w:hAnsi="Arial" w:cs="Arial"/>
          <w:sz w:val="22"/>
          <w:szCs w:val="22"/>
        </w:rPr>
        <w:t>Otwarcie ofert nastąpi w siedzibie Zamawiającego</w:t>
      </w:r>
      <w:r w:rsidR="00DA4B5E" w:rsidRPr="009D5817">
        <w:rPr>
          <w:rFonts w:ascii="Arial" w:hAnsi="Arial" w:cs="Arial"/>
          <w:sz w:val="22"/>
          <w:szCs w:val="22"/>
        </w:rPr>
        <w:t xml:space="preserve">, tj. </w:t>
      </w:r>
      <w:r w:rsidRPr="009D5817">
        <w:rPr>
          <w:rFonts w:ascii="Arial" w:hAnsi="Arial" w:cs="Arial"/>
          <w:sz w:val="22"/>
          <w:szCs w:val="22"/>
        </w:rPr>
        <w:t xml:space="preserve">w </w:t>
      </w:r>
      <w:r w:rsidR="00DA4B5E" w:rsidRPr="009D5817">
        <w:rPr>
          <w:rFonts w:ascii="Arial" w:hAnsi="Arial" w:cs="Arial"/>
          <w:sz w:val="22"/>
          <w:szCs w:val="22"/>
        </w:rPr>
        <w:t>S</w:t>
      </w:r>
      <w:r w:rsidRPr="009D5817">
        <w:rPr>
          <w:rFonts w:ascii="Arial" w:hAnsi="Arial" w:cs="Arial"/>
          <w:sz w:val="22"/>
          <w:szCs w:val="22"/>
        </w:rPr>
        <w:t xml:space="preserve">ali </w:t>
      </w:r>
      <w:r w:rsidR="00DA4B5E" w:rsidRPr="009D5817">
        <w:rPr>
          <w:rFonts w:ascii="Arial" w:hAnsi="Arial" w:cs="Arial"/>
          <w:sz w:val="22"/>
          <w:szCs w:val="22"/>
        </w:rPr>
        <w:t>K</w:t>
      </w:r>
      <w:r w:rsidRPr="009D5817">
        <w:rPr>
          <w:rFonts w:ascii="Arial" w:hAnsi="Arial" w:cs="Arial"/>
          <w:sz w:val="22"/>
          <w:szCs w:val="22"/>
        </w:rPr>
        <w:t>onferencyjnej</w:t>
      </w:r>
      <w:r w:rsidR="00DA4B5E" w:rsidRPr="009D5817">
        <w:rPr>
          <w:rFonts w:ascii="Arial" w:hAnsi="Arial" w:cs="Arial"/>
          <w:sz w:val="22"/>
          <w:szCs w:val="22"/>
        </w:rPr>
        <w:t xml:space="preserve"> Urzędu Miasta w Kołobrzegu, ul. Ratuszowa 13, w</w:t>
      </w:r>
      <w:r w:rsidRPr="009D5817">
        <w:rPr>
          <w:rFonts w:ascii="Arial" w:hAnsi="Arial" w:cs="Arial"/>
          <w:sz w:val="22"/>
          <w:szCs w:val="22"/>
        </w:rPr>
        <w:t xml:space="preserve"> dniu</w:t>
      </w:r>
      <w:r w:rsidR="005F2791" w:rsidRPr="009D5817">
        <w:rPr>
          <w:rFonts w:ascii="Arial" w:hAnsi="Arial" w:cs="Arial"/>
          <w:sz w:val="22"/>
          <w:szCs w:val="22"/>
        </w:rPr>
        <w:t xml:space="preserve"> </w:t>
      </w:r>
      <w:r w:rsidR="00FF0F49" w:rsidRPr="009D5817">
        <w:rPr>
          <w:rFonts w:ascii="Arial" w:hAnsi="Arial" w:cs="Arial"/>
          <w:b/>
          <w:bCs/>
          <w:sz w:val="22"/>
          <w:szCs w:val="22"/>
        </w:rPr>
        <w:t>09.09.</w:t>
      </w:r>
      <w:r w:rsidR="00323448" w:rsidRPr="009D5817">
        <w:rPr>
          <w:rFonts w:ascii="Arial" w:hAnsi="Arial" w:cs="Arial"/>
          <w:b/>
          <w:bCs/>
          <w:sz w:val="22"/>
          <w:szCs w:val="22"/>
        </w:rPr>
        <w:t xml:space="preserve">2019r. </w:t>
      </w:r>
      <w:r w:rsidR="0064218A" w:rsidRPr="009D5817">
        <w:rPr>
          <w:rFonts w:ascii="Arial" w:hAnsi="Arial" w:cs="Arial"/>
          <w:b/>
          <w:bCs/>
          <w:sz w:val="22"/>
          <w:szCs w:val="22"/>
        </w:rPr>
        <w:t>o godz</w:t>
      </w:r>
      <w:r w:rsidR="002F06E8" w:rsidRPr="009D5817">
        <w:rPr>
          <w:rFonts w:ascii="Arial" w:hAnsi="Arial" w:cs="Arial"/>
          <w:b/>
          <w:bCs/>
          <w:sz w:val="22"/>
          <w:szCs w:val="22"/>
        </w:rPr>
        <w:t>. 13</w:t>
      </w:r>
      <w:r w:rsidR="005F2791" w:rsidRPr="009D5817">
        <w:rPr>
          <w:rFonts w:ascii="Arial" w:hAnsi="Arial" w:cs="Arial"/>
          <w:b/>
          <w:bCs/>
          <w:sz w:val="22"/>
          <w:szCs w:val="22"/>
          <w:u w:val="single"/>
          <w:vertAlign w:val="superscript"/>
        </w:rPr>
        <w:t>00</w:t>
      </w:r>
      <w:r w:rsidR="002F06E8" w:rsidRPr="009D5817">
        <w:rPr>
          <w:rFonts w:ascii="Arial" w:hAnsi="Arial" w:cs="Arial"/>
          <w:bCs/>
          <w:sz w:val="22"/>
          <w:szCs w:val="22"/>
        </w:rPr>
        <w:t>,</w:t>
      </w:r>
      <w:r w:rsidR="00B655BE" w:rsidRPr="009D5817">
        <w:rPr>
          <w:rFonts w:ascii="Arial" w:hAnsi="Arial"/>
          <w:i/>
          <w:sz w:val="22"/>
          <w:szCs w:val="22"/>
        </w:rPr>
        <w:t xml:space="preserve"> </w:t>
      </w:r>
      <w:r w:rsidR="00B655BE" w:rsidRPr="009D5817">
        <w:rPr>
          <w:rFonts w:ascii="Arial" w:hAnsi="Arial"/>
          <w:sz w:val="22"/>
          <w:szCs w:val="22"/>
        </w:rPr>
        <w:t>tj.</w:t>
      </w:r>
      <w:r w:rsidR="00B655BE" w:rsidRPr="009D5817">
        <w:rPr>
          <w:rFonts w:ascii="Arial" w:hAnsi="Arial"/>
          <w:i/>
          <w:sz w:val="22"/>
          <w:szCs w:val="22"/>
        </w:rPr>
        <w:t xml:space="preserve"> </w:t>
      </w:r>
      <w:r w:rsidR="00DA4B5E" w:rsidRPr="009D5817">
        <w:rPr>
          <w:rFonts w:ascii="Arial" w:hAnsi="Arial" w:cs="Arial"/>
          <w:sz w:val="22"/>
          <w:szCs w:val="22"/>
        </w:rPr>
        <w:t xml:space="preserve">w dniu, </w:t>
      </w:r>
      <w:r w:rsidRPr="009D5817">
        <w:rPr>
          <w:rFonts w:ascii="Arial" w:hAnsi="Arial" w:cs="Arial"/>
          <w:sz w:val="22"/>
          <w:szCs w:val="22"/>
        </w:rPr>
        <w:t>w</w:t>
      </w:r>
      <w:r w:rsidR="00C51B23" w:rsidRPr="009D5817">
        <w:rPr>
          <w:rFonts w:ascii="Arial" w:hAnsi="Arial" w:cs="Arial"/>
          <w:sz w:val="22"/>
          <w:szCs w:val="22"/>
        </w:rPr>
        <w:t xml:space="preserve"> </w:t>
      </w:r>
      <w:r w:rsidRPr="009D5817">
        <w:rPr>
          <w:rFonts w:ascii="Arial" w:hAnsi="Arial" w:cs="Arial"/>
          <w:sz w:val="22"/>
          <w:szCs w:val="22"/>
        </w:rPr>
        <w:t>który</w:t>
      </w:r>
      <w:r w:rsidR="00DA4B5E" w:rsidRPr="009D5817">
        <w:rPr>
          <w:rFonts w:ascii="Arial" w:hAnsi="Arial" w:cs="Arial"/>
          <w:sz w:val="22"/>
          <w:szCs w:val="22"/>
        </w:rPr>
        <w:t>m upływa termin składania ofert.</w:t>
      </w:r>
      <w:bookmarkStart w:id="20" w:name="_toc428"/>
      <w:bookmarkStart w:id="21" w:name="_Toc412451400"/>
      <w:bookmarkEnd w:id="20"/>
    </w:p>
    <w:p w14:paraId="69674462" w14:textId="77777777" w:rsidR="00F71925" w:rsidRPr="009D5817" w:rsidRDefault="00923FA1" w:rsidP="00663135">
      <w:pPr>
        <w:pStyle w:val="Nagwek1"/>
        <w:numPr>
          <w:ilvl w:val="0"/>
          <w:numId w:val="18"/>
        </w:numPr>
        <w:suppressAutoHyphens/>
        <w:spacing w:before="120" w:after="120"/>
        <w:ind w:left="1077"/>
        <w:rPr>
          <w:sz w:val="24"/>
          <w:szCs w:val="24"/>
        </w:rPr>
      </w:pPr>
      <w:r w:rsidRPr="009D5817">
        <w:rPr>
          <w:sz w:val="24"/>
          <w:szCs w:val="24"/>
        </w:rPr>
        <w:t>Informacje o trybie</w:t>
      </w:r>
      <w:r w:rsidR="006C7199" w:rsidRPr="009D5817">
        <w:rPr>
          <w:sz w:val="24"/>
          <w:szCs w:val="24"/>
        </w:rPr>
        <w:t xml:space="preserve"> </w:t>
      </w:r>
      <w:r w:rsidRPr="009D5817">
        <w:rPr>
          <w:sz w:val="24"/>
          <w:szCs w:val="24"/>
        </w:rPr>
        <w:t xml:space="preserve">otwarcia </w:t>
      </w:r>
      <w:bookmarkEnd w:id="21"/>
      <w:r w:rsidR="00C71BC1" w:rsidRPr="009D5817">
        <w:rPr>
          <w:sz w:val="24"/>
          <w:szCs w:val="24"/>
        </w:rPr>
        <w:t>ofert</w:t>
      </w:r>
    </w:p>
    <w:p w14:paraId="5A04B0E2" w14:textId="5E4220A6" w:rsidR="00E256FC" w:rsidRPr="009D5817" w:rsidRDefault="00E256FC" w:rsidP="00E256FC">
      <w:pPr>
        <w:pStyle w:val="Akapitzlist"/>
        <w:numPr>
          <w:ilvl w:val="0"/>
          <w:numId w:val="1"/>
        </w:numPr>
        <w:spacing w:before="120" w:after="120"/>
        <w:jc w:val="both"/>
        <w:rPr>
          <w:rFonts w:ascii="Arial" w:hAnsi="Arial" w:cs="Arial"/>
          <w:sz w:val="22"/>
          <w:szCs w:val="22"/>
        </w:rPr>
      </w:pPr>
      <w:r w:rsidRPr="009D5817">
        <w:rPr>
          <w:rFonts w:ascii="Arial" w:hAnsi="Arial" w:cs="Arial"/>
          <w:sz w:val="22"/>
          <w:szCs w:val="22"/>
        </w:rPr>
        <w:t xml:space="preserve">Niezwłocznie po otwarciu ofert zamawiający zamieszcza na stronie internetowej </w:t>
      </w:r>
      <w:hyperlink r:id="rId14" w:history="1">
        <w:r w:rsidRPr="009D5817">
          <w:rPr>
            <w:rStyle w:val="Hipercze"/>
            <w:rFonts w:ascii="Arial" w:hAnsi="Arial" w:cs="Arial"/>
            <w:bCs/>
            <w:color w:val="auto"/>
            <w:sz w:val="22"/>
            <w:szCs w:val="22"/>
          </w:rPr>
          <w:t>www.kolobrzeg.pl</w:t>
        </w:r>
      </w:hyperlink>
      <w:r w:rsidR="00920604" w:rsidRPr="009D5817">
        <w:rPr>
          <w:rStyle w:val="Hipercze"/>
          <w:rFonts w:ascii="Arial" w:hAnsi="Arial" w:cs="Arial"/>
          <w:bCs/>
          <w:color w:val="auto"/>
          <w:sz w:val="22"/>
          <w:szCs w:val="22"/>
        </w:rPr>
        <w:t xml:space="preserve"> (</w:t>
      </w:r>
      <w:r w:rsidRPr="009D5817">
        <w:rPr>
          <w:rStyle w:val="Hipercze"/>
          <w:rFonts w:ascii="Arial" w:hAnsi="Arial" w:cs="Arial"/>
          <w:bCs/>
          <w:color w:val="auto"/>
          <w:sz w:val="22"/>
          <w:szCs w:val="22"/>
        </w:rPr>
        <w:t xml:space="preserve">BIP – zakładka Gospodarka) </w:t>
      </w:r>
      <w:r w:rsidRPr="009D5817">
        <w:rPr>
          <w:rFonts w:ascii="Arial" w:hAnsi="Arial" w:cs="Arial"/>
          <w:sz w:val="22"/>
          <w:szCs w:val="22"/>
        </w:rPr>
        <w:t xml:space="preserve">informacje dotyczące: </w:t>
      </w:r>
    </w:p>
    <w:p w14:paraId="0102A925" w14:textId="77777777" w:rsidR="00E256FC" w:rsidRPr="009D5817" w:rsidRDefault="00E256FC" w:rsidP="00DD1A88">
      <w:pPr>
        <w:pStyle w:val="Akapitzlist"/>
        <w:numPr>
          <w:ilvl w:val="0"/>
          <w:numId w:val="30"/>
        </w:numPr>
        <w:spacing w:before="120" w:after="120"/>
        <w:ind w:left="1134" w:hanging="425"/>
        <w:jc w:val="both"/>
        <w:rPr>
          <w:rFonts w:ascii="Arial" w:hAnsi="Arial" w:cs="Arial"/>
          <w:sz w:val="22"/>
          <w:szCs w:val="22"/>
        </w:rPr>
      </w:pPr>
      <w:r w:rsidRPr="009D5817">
        <w:rPr>
          <w:rFonts w:ascii="Arial" w:hAnsi="Arial" w:cs="Arial"/>
          <w:sz w:val="22"/>
          <w:szCs w:val="22"/>
        </w:rPr>
        <w:t xml:space="preserve">kwoty, jaką zamierza przeznaczyć na sfinansowanie zamówienia, </w:t>
      </w:r>
    </w:p>
    <w:p w14:paraId="5E1F9827" w14:textId="77777777" w:rsidR="00E256FC" w:rsidRPr="009D5817" w:rsidRDefault="00E256FC" w:rsidP="00DD1A88">
      <w:pPr>
        <w:pStyle w:val="Akapitzlist"/>
        <w:numPr>
          <w:ilvl w:val="0"/>
          <w:numId w:val="30"/>
        </w:numPr>
        <w:spacing w:before="120" w:after="120"/>
        <w:ind w:left="1134" w:hanging="425"/>
        <w:jc w:val="both"/>
        <w:rPr>
          <w:rFonts w:ascii="Arial" w:hAnsi="Arial" w:cs="Arial"/>
          <w:sz w:val="22"/>
          <w:szCs w:val="22"/>
        </w:rPr>
      </w:pPr>
      <w:r w:rsidRPr="009D5817">
        <w:rPr>
          <w:rFonts w:ascii="Arial" w:hAnsi="Arial" w:cs="Arial"/>
          <w:sz w:val="22"/>
          <w:szCs w:val="22"/>
        </w:rPr>
        <w:t>firm oraz adresów wykonawców, którzy złożyli oferty w terminie;</w:t>
      </w:r>
    </w:p>
    <w:p w14:paraId="7D1CF458" w14:textId="77777777" w:rsidR="00E256FC" w:rsidRPr="009D5817" w:rsidRDefault="00E256FC" w:rsidP="00DD1A88">
      <w:pPr>
        <w:pStyle w:val="Akapitzlist"/>
        <w:numPr>
          <w:ilvl w:val="0"/>
          <w:numId w:val="30"/>
        </w:numPr>
        <w:spacing w:before="120" w:after="120"/>
        <w:ind w:left="1134" w:hanging="425"/>
        <w:jc w:val="both"/>
        <w:rPr>
          <w:rFonts w:ascii="Arial" w:hAnsi="Arial" w:cs="Arial"/>
          <w:sz w:val="22"/>
          <w:szCs w:val="22"/>
        </w:rPr>
      </w:pPr>
      <w:r w:rsidRPr="009D5817">
        <w:rPr>
          <w:rFonts w:ascii="Arial" w:hAnsi="Arial" w:cs="Arial"/>
          <w:sz w:val="22"/>
          <w:szCs w:val="22"/>
        </w:rPr>
        <w:t>ceny, terminu wykonania zamówienia, okresu gwarancji i warunków płatności zawartych w ofertach.</w:t>
      </w:r>
    </w:p>
    <w:p w14:paraId="5AD6DA04" w14:textId="59543423" w:rsidR="00E256FC" w:rsidRPr="009D5817" w:rsidRDefault="00E256FC" w:rsidP="00E256FC">
      <w:pPr>
        <w:numPr>
          <w:ilvl w:val="0"/>
          <w:numId w:val="1"/>
        </w:numPr>
        <w:tabs>
          <w:tab w:val="left" w:pos="357"/>
        </w:tabs>
        <w:suppressAutoHyphens/>
        <w:spacing w:before="120" w:after="120"/>
        <w:jc w:val="both"/>
        <w:rPr>
          <w:rFonts w:ascii="Arial" w:hAnsi="Arial" w:cs="Arial"/>
          <w:sz w:val="22"/>
          <w:szCs w:val="22"/>
        </w:rPr>
      </w:pPr>
      <w:r w:rsidRPr="009D5817">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w:t>
      </w:r>
      <w:r w:rsidRPr="009D5817">
        <w:rPr>
          <w:rFonts w:ascii="Arial" w:hAnsi="Arial" w:cs="Arial"/>
          <w:b/>
          <w:sz w:val="22"/>
          <w:szCs w:val="22"/>
        </w:rPr>
        <w:t xml:space="preserve">nr </w:t>
      </w:r>
      <w:r w:rsidR="00AA3CB0" w:rsidRPr="009D5817">
        <w:rPr>
          <w:rFonts w:ascii="Arial" w:hAnsi="Arial" w:cs="Arial"/>
          <w:b/>
          <w:sz w:val="22"/>
          <w:szCs w:val="22"/>
        </w:rPr>
        <w:t>6</w:t>
      </w:r>
      <w:r w:rsidRPr="009D5817">
        <w:rPr>
          <w:rFonts w:ascii="Arial" w:hAnsi="Arial" w:cs="Arial"/>
          <w:b/>
          <w:sz w:val="22"/>
          <w:szCs w:val="22"/>
        </w:rPr>
        <w:t xml:space="preserve"> </w:t>
      </w:r>
      <w:r w:rsidRPr="009D5817">
        <w:rPr>
          <w:rFonts w:ascii="Arial" w:hAnsi="Arial" w:cs="Arial"/>
          <w:sz w:val="22"/>
          <w:szCs w:val="22"/>
        </w:rPr>
        <w:t>do</w:t>
      </w:r>
      <w:r w:rsidR="00575B81" w:rsidRPr="009D5817">
        <w:rPr>
          <w:rFonts w:ascii="Arial" w:hAnsi="Arial" w:cs="Arial"/>
          <w:sz w:val="22"/>
          <w:szCs w:val="22"/>
        </w:rPr>
        <w:t xml:space="preserve"> SIWZ. W przypadku gdy W</w:t>
      </w:r>
      <w:r w:rsidRPr="009D5817">
        <w:rPr>
          <w:rFonts w:ascii="Arial" w:hAnsi="Arial" w:cs="Arial"/>
          <w:sz w:val="22"/>
          <w:szCs w:val="22"/>
        </w:rPr>
        <w:t>ykonawca przynależy do tej samej grupy kapitałowej przedstawia</w:t>
      </w:r>
      <w:r w:rsidR="00575B81" w:rsidRPr="009D5817">
        <w:rPr>
          <w:rFonts w:ascii="Arial" w:hAnsi="Arial" w:cs="Arial"/>
          <w:sz w:val="22"/>
          <w:szCs w:val="22"/>
        </w:rPr>
        <w:t xml:space="preserve"> dowody, że powiązania z innym W</w:t>
      </w:r>
      <w:r w:rsidRPr="009D5817">
        <w:rPr>
          <w:rFonts w:ascii="Arial" w:hAnsi="Arial" w:cs="Arial"/>
          <w:sz w:val="22"/>
          <w:szCs w:val="22"/>
        </w:rPr>
        <w:t xml:space="preserve">ykonawcą nie prowadzą do zakłócenia konkurencji w postępowaniu. </w:t>
      </w:r>
    </w:p>
    <w:p w14:paraId="5790FD05" w14:textId="77777777" w:rsidR="00EA317F" w:rsidRPr="009D5817" w:rsidRDefault="00EA317F" w:rsidP="00EA317F">
      <w:pPr>
        <w:pStyle w:val="Akapitzlist"/>
        <w:tabs>
          <w:tab w:val="left" w:pos="-1785"/>
        </w:tabs>
        <w:suppressAutoHyphens/>
        <w:autoSpaceDN w:val="0"/>
        <w:ind w:left="357"/>
        <w:jc w:val="both"/>
        <w:textAlignment w:val="baseline"/>
        <w:rPr>
          <w:rFonts w:ascii="Arial" w:hAnsi="Arial" w:cs="Arial"/>
          <w:sz w:val="22"/>
          <w:szCs w:val="22"/>
        </w:rPr>
      </w:pPr>
      <w:r w:rsidRPr="009D5817">
        <w:rPr>
          <w:rFonts w:ascii="Arial" w:hAnsi="Arial" w:cs="Arial"/>
          <w:b/>
          <w:sz w:val="22"/>
          <w:szCs w:val="22"/>
          <w:u w:val="single"/>
        </w:rPr>
        <w:t>Uwaga:</w:t>
      </w:r>
      <w:r w:rsidRPr="009D5817">
        <w:rPr>
          <w:rFonts w:ascii="Arial" w:hAnsi="Arial" w:cs="Arial"/>
          <w:sz w:val="22"/>
          <w:szCs w:val="22"/>
        </w:rPr>
        <w:t xml:space="preserve">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7F76A3A4" w14:textId="77777777" w:rsidR="00E256FC" w:rsidRPr="009D5817" w:rsidRDefault="00E256FC" w:rsidP="00E256FC">
      <w:pPr>
        <w:numPr>
          <w:ilvl w:val="0"/>
          <w:numId w:val="1"/>
        </w:numPr>
        <w:tabs>
          <w:tab w:val="left" w:pos="357"/>
        </w:tabs>
        <w:suppressAutoHyphens/>
        <w:spacing w:before="120" w:after="120"/>
        <w:jc w:val="both"/>
        <w:rPr>
          <w:rFonts w:ascii="Arial" w:hAnsi="Arial" w:cs="Arial"/>
          <w:sz w:val="22"/>
          <w:szCs w:val="22"/>
        </w:rPr>
      </w:pPr>
      <w:r w:rsidRPr="009D5817">
        <w:rPr>
          <w:rFonts w:ascii="Arial" w:hAnsi="Arial" w:cs="Arial"/>
          <w:sz w:val="22"/>
          <w:szCs w:val="22"/>
        </w:rPr>
        <w:t>W toku dokonywania oceny złożonych ofert Zamawiający może żądać udzielenia przez Wykonawców wyjaśnień dotyczących treści złożonych przez nich ofert.</w:t>
      </w:r>
    </w:p>
    <w:p w14:paraId="0570C2C4" w14:textId="77777777" w:rsidR="00E256FC" w:rsidRPr="009D5817" w:rsidRDefault="00E256FC" w:rsidP="00E256FC">
      <w:pPr>
        <w:numPr>
          <w:ilvl w:val="0"/>
          <w:numId w:val="1"/>
        </w:numPr>
        <w:tabs>
          <w:tab w:val="left" w:pos="357"/>
        </w:tabs>
        <w:suppressAutoHyphens/>
        <w:spacing w:before="120" w:after="120"/>
        <w:jc w:val="both"/>
        <w:rPr>
          <w:rFonts w:ascii="Arial" w:hAnsi="Arial" w:cs="Arial"/>
          <w:sz w:val="22"/>
          <w:szCs w:val="22"/>
        </w:rPr>
      </w:pPr>
      <w:r w:rsidRPr="009D5817">
        <w:rPr>
          <w:rFonts w:ascii="Arial" w:hAnsi="Arial" w:cs="Arial"/>
          <w:sz w:val="22"/>
          <w:szCs w:val="22"/>
        </w:rPr>
        <w:t>Zamawiający poprawia w ofercie:</w:t>
      </w:r>
    </w:p>
    <w:p w14:paraId="51EC9A2A" w14:textId="77777777" w:rsidR="00E256FC" w:rsidRPr="009D5817" w:rsidRDefault="00E256FC" w:rsidP="00DD1A88">
      <w:pPr>
        <w:pStyle w:val="Akapitzlist"/>
        <w:numPr>
          <w:ilvl w:val="0"/>
          <w:numId w:val="31"/>
        </w:numPr>
        <w:spacing w:before="60"/>
        <w:ind w:left="851" w:hanging="425"/>
        <w:contextualSpacing w:val="0"/>
        <w:jc w:val="both"/>
        <w:rPr>
          <w:rFonts w:ascii="Arial" w:hAnsi="Arial" w:cs="Arial"/>
          <w:sz w:val="22"/>
          <w:szCs w:val="22"/>
        </w:rPr>
      </w:pPr>
      <w:r w:rsidRPr="009D5817">
        <w:rPr>
          <w:rFonts w:ascii="Arial" w:hAnsi="Arial" w:cs="Arial"/>
          <w:sz w:val="22"/>
          <w:szCs w:val="22"/>
        </w:rPr>
        <w:t>oczywiste omyłki pisarskie,</w:t>
      </w:r>
    </w:p>
    <w:p w14:paraId="7CE3299A" w14:textId="77777777" w:rsidR="00E256FC" w:rsidRPr="009D5817" w:rsidRDefault="00E256FC" w:rsidP="00DD1A88">
      <w:pPr>
        <w:pStyle w:val="Akapitzlist"/>
        <w:numPr>
          <w:ilvl w:val="0"/>
          <w:numId w:val="31"/>
        </w:numPr>
        <w:spacing w:before="60"/>
        <w:ind w:left="851" w:hanging="425"/>
        <w:contextualSpacing w:val="0"/>
        <w:jc w:val="both"/>
        <w:rPr>
          <w:rFonts w:ascii="Arial" w:hAnsi="Arial" w:cs="Arial"/>
          <w:sz w:val="22"/>
          <w:szCs w:val="22"/>
        </w:rPr>
      </w:pPr>
      <w:r w:rsidRPr="009D5817">
        <w:rPr>
          <w:rFonts w:ascii="Arial" w:hAnsi="Arial" w:cs="Arial"/>
          <w:sz w:val="22"/>
          <w:szCs w:val="22"/>
        </w:rPr>
        <w:t>oczywiste omyłki rachunkowe, z uwzględnieniem konsekwencji rachunkowych dokonanych poprawek,</w:t>
      </w:r>
    </w:p>
    <w:p w14:paraId="31BFEBD0" w14:textId="77777777" w:rsidR="00E256FC" w:rsidRPr="009D5817" w:rsidRDefault="00E256FC" w:rsidP="00DD1A88">
      <w:pPr>
        <w:pStyle w:val="Akapitzlist"/>
        <w:numPr>
          <w:ilvl w:val="0"/>
          <w:numId w:val="31"/>
        </w:numPr>
        <w:spacing w:before="60"/>
        <w:ind w:left="851" w:hanging="425"/>
        <w:contextualSpacing w:val="0"/>
        <w:jc w:val="both"/>
        <w:rPr>
          <w:rFonts w:ascii="Arial" w:hAnsi="Arial" w:cs="Arial"/>
          <w:sz w:val="22"/>
          <w:szCs w:val="22"/>
        </w:rPr>
      </w:pPr>
      <w:r w:rsidRPr="009D5817">
        <w:rPr>
          <w:rFonts w:ascii="Arial" w:hAnsi="Arial" w:cs="Arial"/>
          <w:sz w:val="22"/>
          <w:szCs w:val="22"/>
        </w:rPr>
        <w:t xml:space="preserve">inne omyłki polegające na niezgodności oferty ze specyfikacją istotnych warunków zamówienia, niepowodujące istotnych zmian w treści oferty’ </w:t>
      </w:r>
    </w:p>
    <w:p w14:paraId="6CD5C867" w14:textId="15F6F32D" w:rsidR="003C2D34" w:rsidRPr="009D5817" w:rsidRDefault="00E256FC" w:rsidP="00BB2517">
      <w:pPr>
        <w:tabs>
          <w:tab w:val="left" w:pos="993"/>
        </w:tabs>
        <w:spacing w:before="120" w:after="120"/>
        <w:ind w:left="993" w:hanging="567"/>
        <w:jc w:val="both"/>
        <w:rPr>
          <w:rFonts w:ascii="Arial" w:hAnsi="Arial" w:cs="Arial"/>
          <w:strike/>
          <w:sz w:val="22"/>
          <w:szCs w:val="22"/>
        </w:rPr>
      </w:pPr>
      <w:r w:rsidRPr="009D5817">
        <w:rPr>
          <w:rFonts w:ascii="Arial" w:hAnsi="Arial" w:cs="Arial"/>
          <w:sz w:val="22"/>
          <w:szCs w:val="22"/>
        </w:rPr>
        <w:t>- niezwłocznie zawiadamiając o tym Wykonawcę, którego oferta została poprawiona.</w:t>
      </w:r>
    </w:p>
    <w:p w14:paraId="2C7DCBA2" w14:textId="35935043" w:rsidR="00F42CF9" w:rsidRPr="009D5817" w:rsidRDefault="00C23AD7" w:rsidP="00F42CF9">
      <w:pPr>
        <w:pStyle w:val="Nagwek1"/>
        <w:numPr>
          <w:ilvl w:val="0"/>
          <w:numId w:val="18"/>
        </w:numPr>
        <w:spacing w:before="120" w:after="120"/>
        <w:rPr>
          <w:sz w:val="24"/>
          <w:szCs w:val="24"/>
        </w:rPr>
      </w:pPr>
      <w:bookmarkStart w:id="22" w:name="_Toc412451401"/>
      <w:r w:rsidRPr="009D5817">
        <w:rPr>
          <w:sz w:val="24"/>
          <w:szCs w:val="24"/>
        </w:rPr>
        <w:t xml:space="preserve">Udzielenie </w:t>
      </w:r>
      <w:r w:rsidR="00923FA1" w:rsidRPr="009D5817">
        <w:rPr>
          <w:sz w:val="24"/>
          <w:szCs w:val="24"/>
        </w:rPr>
        <w:t>zamówienia</w:t>
      </w:r>
      <w:bookmarkEnd w:id="22"/>
    </w:p>
    <w:p w14:paraId="70F9C8FC" w14:textId="77777777" w:rsidR="00F42CF9" w:rsidRPr="009D5817" w:rsidRDefault="00923FA1" w:rsidP="00DD1A88">
      <w:pPr>
        <w:numPr>
          <w:ilvl w:val="0"/>
          <w:numId w:val="32"/>
        </w:numPr>
        <w:suppressAutoHyphens/>
        <w:spacing w:before="120" w:after="120"/>
        <w:jc w:val="both"/>
        <w:rPr>
          <w:rFonts w:ascii="Arial" w:hAnsi="Arial" w:cs="Arial"/>
          <w:sz w:val="22"/>
          <w:szCs w:val="22"/>
        </w:rPr>
      </w:pPr>
      <w:r w:rsidRPr="009D5817">
        <w:rPr>
          <w:rFonts w:ascii="Arial" w:hAnsi="Arial" w:cs="Arial"/>
          <w:sz w:val="22"/>
          <w:szCs w:val="22"/>
        </w:rPr>
        <w:t xml:space="preserve">Zamawiający udzieli zamówienia Wykonawcy, którego oferta będzie najkorzystniejsza </w:t>
      </w:r>
      <w:r w:rsidR="00262BA1" w:rsidRPr="009D5817">
        <w:rPr>
          <w:rFonts w:ascii="Arial" w:hAnsi="Arial" w:cs="Arial"/>
          <w:sz w:val="22"/>
          <w:szCs w:val="22"/>
        </w:rPr>
        <w:br/>
      </w:r>
      <w:r w:rsidRPr="009D5817">
        <w:rPr>
          <w:rFonts w:ascii="Arial" w:hAnsi="Arial" w:cs="Arial"/>
          <w:sz w:val="22"/>
          <w:szCs w:val="22"/>
        </w:rPr>
        <w:t>z</w:t>
      </w:r>
      <w:r w:rsidR="00C51B23" w:rsidRPr="009D5817">
        <w:rPr>
          <w:rFonts w:ascii="Arial" w:hAnsi="Arial" w:cs="Arial"/>
          <w:sz w:val="22"/>
          <w:szCs w:val="22"/>
        </w:rPr>
        <w:t xml:space="preserve"> </w:t>
      </w:r>
      <w:r w:rsidRPr="009D5817">
        <w:rPr>
          <w:rFonts w:ascii="Arial" w:hAnsi="Arial" w:cs="Arial"/>
          <w:sz w:val="22"/>
          <w:szCs w:val="22"/>
        </w:rPr>
        <w:t>punktu widzenia kryteriów określonych w SIWZ.</w:t>
      </w:r>
    </w:p>
    <w:p w14:paraId="39A06229" w14:textId="77777777" w:rsidR="00F42CF9" w:rsidRPr="009D5817" w:rsidRDefault="00212A14" w:rsidP="00DD1A88">
      <w:pPr>
        <w:numPr>
          <w:ilvl w:val="0"/>
          <w:numId w:val="32"/>
        </w:numPr>
        <w:tabs>
          <w:tab w:val="left" w:pos="357"/>
        </w:tabs>
        <w:suppressAutoHyphens/>
        <w:spacing w:before="120" w:after="120"/>
        <w:jc w:val="both"/>
        <w:rPr>
          <w:rFonts w:ascii="Arial" w:hAnsi="Arial" w:cs="Arial"/>
          <w:sz w:val="22"/>
          <w:szCs w:val="22"/>
        </w:rPr>
      </w:pPr>
      <w:r w:rsidRPr="009D5817">
        <w:rPr>
          <w:rFonts w:ascii="Arial" w:hAnsi="Arial" w:cs="Arial"/>
          <w:sz w:val="22"/>
          <w:szCs w:val="22"/>
        </w:rPr>
        <w:t xml:space="preserve">Zamawiający informuje niezwłocznie wszystkich wykonawców o: </w:t>
      </w:r>
    </w:p>
    <w:p w14:paraId="58E2870D" w14:textId="77777777" w:rsidR="00F42CF9" w:rsidRPr="009D5817" w:rsidRDefault="00F42CF9" w:rsidP="00DD1A88">
      <w:pPr>
        <w:pStyle w:val="Akapitzlist"/>
        <w:numPr>
          <w:ilvl w:val="0"/>
          <w:numId w:val="33"/>
        </w:numPr>
        <w:spacing w:before="60"/>
        <w:ind w:left="851" w:hanging="425"/>
        <w:contextualSpacing w:val="0"/>
        <w:jc w:val="both"/>
        <w:rPr>
          <w:rFonts w:ascii="Arial" w:hAnsi="Arial" w:cs="Arial"/>
          <w:sz w:val="22"/>
          <w:szCs w:val="22"/>
        </w:rPr>
      </w:pPr>
      <w:r w:rsidRPr="009D5817">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563D47E" w14:textId="77777777" w:rsidR="00F42CF9" w:rsidRPr="009D5817" w:rsidRDefault="00F42CF9" w:rsidP="00DD1A88">
      <w:pPr>
        <w:pStyle w:val="Akapitzlist"/>
        <w:numPr>
          <w:ilvl w:val="0"/>
          <w:numId w:val="33"/>
        </w:numPr>
        <w:spacing w:before="60"/>
        <w:ind w:left="851" w:hanging="425"/>
        <w:contextualSpacing w:val="0"/>
        <w:jc w:val="both"/>
        <w:rPr>
          <w:rFonts w:ascii="Arial" w:hAnsi="Arial" w:cs="Arial"/>
          <w:sz w:val="22"/>
          <w:szCs w:val="22"/>
        </w:rPr>
      </w:pPr>
      <w:r w:rsidRPr="009D5817">
        <w:rPr>
          <w:rFonts w:ascii="Arial" w:hAnsi="Arial" w:cs="Arial"/>
          <w:sz w:val="22"/>
          <w:szCs w:val="22"/>
        </w:rPr>
        <w:t xml:space="preserve">wykonawcach, którzy zostali wykluczeni, </w:t>
      </w:r>
    </w:p>
    <w:p w14:paraId="61DBA649" w14:textId="45F1340F" w:rsidR="00F42CF9" w:rsidRPr="009D5817" w:rsidRDefault="00F42CF9" w:rsidP="00DD1A88">
      <w:pPr>
        <w:pStyle w:val="Akapitzlist"/>
        <w:numPr>
          <w:ilvl w:val="0"/>
          <w:numId w:val="33"/>
        </w:numPr>
        <w:spacing w:before="60"/>
        <w:ind w:left="851" w:hanging="425"/>
        <w:contextualSpacing w:val="0"/>
        <w:jc w:val="both"/>
        <w:rPr>
          <w:rFonts w:ascii="Arial" w:hAnsi="Arial" w:cs="Arial"/>
          <w:sz w:val="22"/>
          <w:szCs w:val="22"/>
        </w:rPr>
      </w:pPr>
      <w:r w:rsidRPr="009D5817">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4287276B" w14:textId="77777777" w:rsidR="00F42CF9" w:rsidRPr="009D5817" w:rsidRDefault="00F42CF9" w:rsidP="00DD1A88">
      <w:pPr>
        <w:pStyle w:val="Akapitzlist"/>
        <w:numPr>
          <w:ilvl w:val="0"/>
          <w:numId w:val="33"/>
        </w:numPr>
        <w:spacing w:before="60"/>
        <w:ind w:left="1134" w:hanging="425"/>
        <w:contextualSpacing w:val="0"/>
        <w:jc w:val="both"/>
        <w:rPr>
          <w:rFonts w:ascii="Arial" w:hAnsi="Arial" w:cs="Arial"/>
          <w:sz w:val="22"/>
          <w:szCs w:val="22"/>
        </w:rPr>
      </w:pPr>
      <w:r w:rsidRPr="009D5817">
        <w:rPr>
          <w:rFonts w:ascii="Arial" w:hAnsi="Arial" w:cs="Arial"/>
          <w:sz w:val="22"/>
          <w:szCs w:val="22"/>
        </w:rPr>
        <w:t xml:space="preserve">unieważnieniu postępowania </w:t>
      </w:r>
    </w:p>
    <w:p w14:paraId="56001919" w14:textId="77777777" w:rsidR="00F42CF9" w:rsidRPr="009D5817" w:rsidRDefault="00F42CF9" w:rsidP="00F42CF9">
      <w:pPr>
        <w:tabs>
          <w:tab w:val="left" w:pos="993"/>
        </w:tabs>
        <w:spacing w:before="120" w:after="120"/>
        <w:ind w:left="993" w:hanging="567"/>
        <w:jc w:val="both"/>
        <w:rPr>
          <w:rFonts w:ascii="Arial" w:hAnsi="Arial" w:cs="Arial"/>
          <w:strike/>
          <w:sz w:val="22"/>
          <w:szCs w:val="22"/>
        </w:rPr>
      </w:pPr>
      <w:r w:rsidRPr="009D5817">
        <w:rPr>
          <w:rFonts w:ascii="Arial" w:hAnsi="Arial" w:cs="Arial"/>
          <w:sz w:val="22"/>
          <w:szCs w:val="22"/>
        </w:rPr>
        <w:t>– podając uzasadnienie faktyczne i prawne.</w:t>
      </w:r>
    </w:p>
    <w:p w14:paraId="5CCFBD21" w14:textId="2A83913F" w:rsidR="00F42CF9" w:rsidRPr="009D5817" w:rsidRDefault="00212A14" w:rsidP="00DD1A88">
      <w:pPr>
        <w:numPr>
          <w:ilvl w:val="0"/>
          <w:numId w:val="32"/>
        </w:numPr>
        <w:tabs>
          <w:tab w:val="left" w:pos="357"/>
        </w:tabs>
        <w:suppressAutoHyphens/>
        <w:spacing w:before="120" w:after="120"/>
        <w:jc w:val="both"/>
        <w:rPr>
          <w:rFonts w:ascii="Arial" w:hAnsi="Arial" w:cs="Arial"/>
          <w:sz w:val="22"/>
          <w:szCs w:val="22"/>
        </w:rPr>
      </w:pPr>
      <w:r w:rsidRPr="009D5817">
        <w:rPr>
          <w:rFonts w:ascii="Arial" w:hAnsi="Arial" w:cs="Arial"/>
          <w:sz w:val="22"/>
          <w:szCs w:val="22"/>
        </w:rPr>
        <w:t xml:space="preserve">Zamawiający udostępnia informacje, o których mowa w pkt. </w:t>
      </w:r>
      <w:r w:rsidR="00284894" w:rsidRPr="009D5817">
        <w:rPr>
          <w:rFonts w:ascii="Arial" w:hAnsi="Arial" w:cs="Arial"/>
          <w:sz w:val="22"/>
          <w:szCs w:val="22"/>
        </w:rPr>
        <w:t>2</w:t>
      </w:r>
      <w:r w:rsidRPr="009D5817">
        <w:rPr>
          <w:rFonts w:ascii="Arial" w:hAnsi="Arial" w:cs="Arial"/>
          <w:sz w:val="22"/>
          <w:szCs w:val="22"/>
        </w:rPr>
        <w:t xml:space="preserve"> ppkt</w:t>
      </w:r>
      <w:r w:rsidR="00EC0323" w:rsidRPr="009D5817">
        <w:rPr>
          <w:rFonts w:ascii="Arial" w:hAnsi="Arial" w:cs="Arial"/>
          <w:sz w:val="22"/>
          <w:szCs w:val="22"/>
        </w:rPr>
        <w:t>.</w:t>
      </w:r>
      <w:r w:rsidR="00284894" w:rsidRPr="009D5817">
        <w:rPr>
          <w:rFonts w:ascii="Arial" w:hAnsi="Arial" w:cs="Arial"/>
          <w:sz w:val="22"/>
          <w:szCs w:val="22"/>
        </w:rPr>
        <w:t xml:space="preserve"> 1 i </w:t>
      </w:r>
      <w:r w:rsidR="00511169" w:rsidRPr="009D5817">
        <w:rPr>
          <w:rFonts w:ascii="Arial" w:hAnsi="Arial" w:cs="Arial"/>
          <w:sz w:val="22"/>
          <w:szCs w:val="22"/>
        </w:rPr>
        <w:t>4</w:t>
      </w:r>
      <w:r w:rsidRPr="009D5817">
        <w:rPr>
          <w:rFonts w:ascii="Arial" w:hAnsi="Arial" w:cs="Arial"/>
          <w:sz w:val="22"/>
          <w:szCs w:val="22"/>
        </w:rPr>
        <w:t xml:space="preserve"> na stronie internetowej</w:t>
      </w:r>
      <w:r w:rsidR="00EC0323" w:rsidRPr="009D5817">
        <w:rPr>
          <w:rFonts w:ascii="Arial" w:hAnsi="Arial" w:cs="Arial"/>
          <w:sz w:val="22"/>
          <w:szCs w:val="22"/>
        </w:rPr>
        <w:t xml:space="preserve"> </w:t>
      </w:r>
      <w:hyperlink r:id="rId15" w:history="1">
        <w:r w:rsidR="00EC0323" w:rsidRPr="009D5817">
          <w:rPr>
            <w:rStyle w:val="Hipercze"/>
            <w:rFonts w:ascii="Arial" w:hAnsi="Arial" w:cs="Arial"/>
            <w:bCs/>
            <w:color w:val="auto"/>
            <w:sz w:val="22"/>
            <w:szCs w:val="22"/>
          </w:rPr>
          <w:t>www.kolobrzeg.pl</w:t>
        </w:r>
      </w:hyperlink>
      <w:r w:rsidR="00E256FC" w:rsidRPr="009D5817">
        <w:rPr>
          <w:rStyle w:val="Hipercze"/>
          <w:rFonts w:ascii="Arial" w:hAnsi="Arial" w:cs="Arial"/>
          <w:bCs/>
          <w:color w:val="auto"/>
          <w:sz w:val="22"/>
          <w:szCs w:val="22"/>
        </w:rPr>
        <w:t xml:space="preserve"> (</w:t>
      </w:r>
      <w:r w:rsidR="003D13F3" w:rsidRPr="009D5817">
        <w:rPr>
          <w:rStyle w:val="Hipercze"/>
          <w:rFonts w:ascii="Arial" w:hAnsi="Arial" w:cs="Arial"/>
          <w:bCs/>
          <w:color w:val="auto"/>
          <w:sz w:val="22"/>
          <w:szCs w:val="22"/>
        </w:rPr>
        <w:t>BIP – zakładka Gospodarka).</w:t>
      </w:r>
    </w:p>
    <w:p w14:paraId="28978E28" w14:textId="77777777" w:rsidR="00F42CF9" w:rsidRPr="009D5817" w:rsidRDefault="00923FA1" w:rsidP="00DD1A88">
      <w:pPr>
        <w:numPr>
          <w:ilvl w:val="0"/>
          <w:numId w:val="32"/>
        </w:numPr>
        <w:tabs>
          <w:tab w:val="left" w:pos="357"/>
        </w:tabs>
        <w:suppressAutoHyphens/>
        <w:spacing w:before="120" w:after="120"/>
        <w:jc w:val="both"/>
        <w:rPr>
          <w:rFonts w:ascii="Arial" w:hAnsi="Arial" w:cs="Arial"/>
          <w:sz w:val="22"/>
          <w:szCs w:val="22"/>
        </w:rPr>
      </w:pPr>
      <w:r w:rsidRPr="009D5817">
        <w:rPr>
          <w:rFonts w:ascii="Arial" w:hAnsi="Arial" w:cs="Arial"/>
          <w:sz w:val="22"/>
          <w:szCs w:val="22"/>
        </w:rPr>
        <w:t>Zawiadomienie o wyborze oferty określające p</w:t>
      </w:r>
      <w:r w:rsidR="00BC4A6F" w:rsidRPr="009D5817">
        <w:rPr>
          <w:rFonts w:ascii="Arial" w:hAnsi="Arial" w:cs="Arial"/>
          <w:sz w:val="22"/>
          <w:szCs w:val="22"/>
        </w:rPr>
        <w:t>oza danymi, o których mowa</w:t>
      </w:r>
      <w:r w:rsidR="00262BA1" w:rsidRPr="009D5817">
        <w:rPr>
          <w:rFonts w:ascii="Arial" w:hAnsi="Arial" w:cs="Arial"/>
          <w:sz w:val="22"/>
          <w:szCs w:val="22"/>
        </w:rPr>
        <w:br/>
      </w:r>
      <w:r w:rsidR="00BC4A6F" w:rsidRPr="009D5817">
        <w:rPr>
          <w:rFonts w:ascii="Arial" w:hAnsi="Arial" w:cs="Arial"/>
          <w:sz w:val="22"/>
          <w:szCs w:val="22"/>
        </w:rPr>
        <w:t xml:space="preserve">w </w:t>
      </w:r>
      <w:r w:rsidR="0002376B" w:rsidRPr="009D5817">
        <w:rPr>
          <w:rFonts w:ascii="Arial" w:hAnsi="Arial" w:cs="Arial"/>
          <w:sz w:val="22"/>
          <w:szCs w:val="22"/>
        </w:rPr>
        <w:t>pkt</w:t>
      </w:r>
      <w:r w:rsidRPr="009D5817">
        <w:rPr>
          <w:rFonts w:ascii="Arial" w:hAnsi="Arial" w:cs="Arial"/>
          <w:sz w:val="22"/>
          <w:szCs w:val="22"/>
        </w:rPr>
        <w:t>. 2 także miejsce i termin zawarcia umowy, zostanie niezwłocznie doręczone Wykonawcy, którego oferta została wybrana.</w:t>
      </w:r>
    </w:p>
    <w:p w14:paraId="59354EF9" w14:textId="77777777" w:rsidR="00F42CF9" w:rsidRPr="009D5817" w:rsidRDefault="00923FA1" w:rsidP="00DD1A88">
      <w:pPr>
        <w:numPr>
          <w:ilvl w:val="0"/>
          <w:numId w:val="32"/>
        </w:numPr>
        <w:tabs>
          <w:tab w:val="left" w:pos="357"/>
        </w:tabs>
        <w:suppressAutoHyphens/>
        <w:spacing w:before="120" w:after="120"/>
        <w:jc w:val="both"/>
        <w:rPr>
          <w:rFonts w:ascii="Arial" w:hAnsi="Arial" w:cs="Arial"/>
          <w:sz w:val="22"/>
          <w:szCs w:val="22"/>
        </w:rPr>
      </w:pPr>
      <w:r w:rsidRPr="009D5817">
        <w:rPr>
          <w:rFonts w:ascii="Arial" w:hAnsi="Arial" w:cs="Arial"/>
          <w:sz w:val="22"/>
          <w:szCs w:val="22"/>
        </w:rPr>
        <w:t xml:space="preserve">Niezwłocznie po wyborze najkorzystniejszej oferty Zamawiający zamieści informację, </w:t>
      </w:r>
      <w:r w:rsidR="00262BA1" w:rsidRPr="009D5817">
        <w:rPr>
          <w:rFonts w:ascii="Arial" w:hAnsi="Arial" w:cs="Arial"/>
          <w:sz w:val="22"/>
          <w:szCs w:val="22"/>
        </w:rPr>
        <w:br/>
      </w:r>
      <w:r w:rsidRPr="009D5817">
        <w:rPr>
          <w:rFonts w:ascii="Arial" w:hAnsi="Arial" w:cs="Arial"/>
          <w:sz w:val="22"/>
          <w:szCs w:val="22"/>
        </w:rPr>
        <w:t xml:space="preserve">o których mowa w </w:t>
      </w:r>
      <w:r w:rsidR="00C15AF0" w:rsidRPr="009D5817">
        <w:rPr>
          <w:rFonts w:ascii="Arial" w:hAnsi="Arial" w:cs="Arial"/>
          <w:sz w:val="22"/>
          <w:szCs w:val="22"/>
        </w:rPr>
        <w:t>pk</w:t>
      </w:r>
      <w:r w:rsidRPr="009D5817">
        <w:rPr>
          <w:rFonts w:ascii="Arial" w:hAnsi="Arial" w:cs="Arial"/>
          <w:sz w:val="22"/>
          <w:szCs w:val="22"/>
        </w:rPr>
        <w:t>t.</w:t>
      </w:r>
      <w:r w:rsidR="00C15AF0" w:rsidRPr="009D5817">
        <w:rPr>
          <w:rFonts w:ascii="Arial" w:hAnsi="Arial" w:cs="Arial"/>
          <w:sz w:val="22"/>
          <w:szCs w:val="22"/>
        </w:rPr>
        <w:t xml:space="preserve"> </w:t>
      </w:r>
      <w:r w:rsidRPr="009D5817">
        <w:rPr>
          <w:rFonts w:ascii="Arial" w:hAnsi="Arial" w:cs="Arial"/>
          <w:sz w:val="22"/>
          <w:szCs w:val="22"/>
        </w:rPr>
        <w:t>2</w:t>
      </w:r>
      <w:r w:rsidR="003D13F3" w:rsidRPr="009D5817">
        <w:rPr>
          <w:rFonts w:ascii="Arial" w:hAnsi="Arial" w:cs="Arial"/>
          <w:sz w:val="22"/>
          <w:szCs w:val="22"/>
        </w:rPr>
        <w:t xml:space="preserve"> </w:t>
      </w:r>
      <w:r w:rsidRPr="009D5817">
        <w:rPr>
          <w:rFonts w:ascii="Arial" w:hAnsi="Arial" w:cs="Arial"/>
          <w:sz w:val="22"/>
          <w:szCs w:val="22"/>
        </w:rPr>
        <w:t>w</w:t>
      </w:r>
      <w:r w:rsidR="00BF699D" w:rsidRPr="009D5817">
        <w:rPr>
          <w:rFonts w:ascii="Arial" w:hAnsi="Arial" w:cs="Arial"/>
          <w:sz w:val="22"/>
          <w:szCs w:val="22"/>
        </w:rPr>
        <w:t xml:space="preserve"> </w:t>
      </w:r>
      <w:r w:rsidRPr="009D5817">
        <w:rPr>
          <w:rFonts w:ascii="Arial" w:hAnsi="Arial" w:cs="Arial"/>
          <w:sz w:val="22"/>
          <w:szCs w:val="22"/>
        </w:rPr>
        <w:t>miejscu publiczn</w:t>
      </w:r>
      <w:r w:rsidR="005B16A1" w:rsidRPr="009D5817">
        <w:rPr>
          <w:rFonts w:ascii="Arial" w:hAnsi="Arial" w:cs="Arial"/>
          <w:sz w:val="22"/>
          <w:szCs w:val="22"/>
        </w:rPr>
        <w:t>ie dostępnym w swojej siedzibie.</w:t>
      </w:r>
    </w:p>
    <w:p w14:paraId="6D239A5E" w14:textId="40ABAB31" w:rsidR="00F42CF9" w:rsidRPr="009D5817" w:rsidRDefault="006B5AD5" w:rsidP="00DD1A88">
      <w:pPr>
        <w:numPr>
          <w:ilvl w:val="0"/>
          <w:numId w:val="32"/>
        </w:numPr>
        <w:tabs>
          <w:tab w:val="left" w:pos="357"/>
        </w:tabs>
        <w:suppressAutoHyphens/>
        <w:spacing w:before="120" w:after="120"/>
        <w:jc w:val="both"/>
        <w:rPr>
          <w:rFonts w:ascii="Arial" w:hAnsi="Arial" w:cs="Arial"/>
          <w:sz w:val="22"/>
          <w:szCs w:val="22"/>
        </w:rPr>
      </w:pPr>
      <w:r w:rsidRPr="009D5817">
        <w:rPr>
          <w:rFonts w:ascii="Arial" w:hAnsi="Arial" w:cs="Arial"/>
          <w:sz w:val="22"/>
          <w:szCs w:val="22"/>
        </w:rPr>
        <w:t>Zamawiający zawrze umowę w sprawie zamówienia publicznego z zastrzeżeniem</w:t>
      </w:r>
      <w:r w:rsidR="00262BA1" w:rsidRPr="009D5817">
        <w:rPr>
          <w:rFonts w:ascii="Arial" w:hAnsi="Arial" w:cs="Arial"/>
          <w:sz w:val="22"/>
          <w:szCs w:val="22"/>
        </w:rPr>
        <w:br/>
      </w:r>
      <w:r w:rsidRPr="009D5817">
        <w:rPr>
          <w:rFonts w:ascii="Arial" w:hAnsi="Arial" w:cs="Arial"/>
          <w:sz w:val="22"/>
          <w:szCs w:val="22"/>
        </w:rPr>
        <w:t>art. 183 ustawy Prawo zamówień publicznych</w:t>
      </w:r>
      <w:r w:rsidR="003B2656" w:rsidRPr="009D5817">
        <w:rPr>
          <w:rFonts w:ascii="Arial" w:hAnsi="Arial" w:cs="Arial"/>
          <w:sz w:val="22"/>
          <w:szCs w:val="22"/>
        </w:rPr>
        <w:t xml:space="preserve"> w terminie</w:t>
      </w:r>
      <w:r w:rsidRPr="009D5817">
        <w:rPr>
          <w:rFonts w:ascii="Arial" w:hAnsi="Arial" w:cs="Arial"/>
          <w:sz w:val="22"/>
          <w:szCs w:val="22"/>
        </w:rPr>
        <w:t xml:space="preserve"> nie krótszym niż </w:t>
      </w:r>
      <w:r w:rsidR="006363E3" w:rsidRPr="009D5817">
        <w:rPr>
          <w:rFonts w:ascii="Arial" w:hAnsi="Arial" w:cs="Arial"/>
          <w:sz w:val="22"/>
          <w:szCs w:val="22"/>
        </w:rPr>
        <w:t xml:space="preserve">5 </w:t>
      </w:r>
      <w:r w:rsidRPr="009D5817">
        <w:rPr>
          <w:rFonts w:ascii="Arial" w:hAnsi="Arial" w:cs="Arial"/>
          <w:sz w:val="22"/>
          <w:szCs w:val="22"/>
        </w:rPr>
        <w:t>dni od dnia przesłania zawiadomienia o wyborze najkorzystniejsze</w:t>
      </w:r>
      <w:r w:rsidR="00422B38" w:rsidRPr="009D5817">
        <w:rPr>
          <w:rFonts w:ascii="Arial" w:hAnsi="Arial" w:cs="Arial"/>
          <w:sz w:val="22"/>
          <w:szCs w:val="22"/>
        </w:rPr>
        <w:t>j oferty.</w:t>
      </w:r>
      <w:r w:rsidR="006E7BA5" w:rsidRPr="009D5817">
        <w:rPr>
          <w:rFonts w:ascii="Arial" w:hAnsi="Arial" w:cs="Arial"/>
          <w:sz w:val="22"/>
          <w:szCs w:val="22"/>
        </w:rPr>
        <w:t xml:space="preserve"> </w:t>
      </w:r>
    </w:p>
    <w:p w14:paraId="09E60848" w14:textId="77777777" w:rsidR="00F42CF9" w:rsidRPr="009D5817" w:rsidRDefault="006E7BA5" w:rsidP="00DD1A88">
      <w:pPr>
        <w:numPr>
          <w:ilvl w:val="0"/>
          <w:numId w:val="32"/>
        </w:numPr>
        <w:tabs>
          <w:tab w:val="left" w:pos="357"/>
        </w:tabs>
        <w:suppressAutoHyphens/>
        <w:spacing w:before="120" w:after="120"/>
        <w:jc w:val="both"/>
        <w:rPr>
          <w:rFonts w:ascii="Arial" w:hAnsi="Arial" w:cs="Arial"/>
          <w:sz w:val="22"/>
          <w:szCs w:val="22"/>
        </w:rPr>
      </w:pPr>
      <w:r w:rsidRPr="009D5817">
        <w:rPr>
          <w:rFonts w:ascii="Arial" w:hAnsi="Arial" w:cs="Arial"/>
          <w:sz w:val="22"/>
          <w:szCs w:val="22"/>
        </w:rPr>
        <w:t xml:space="preserve">Zamawiający może zawrzeć umowę przed upływem terminu określonego w </w:t>
      </w:r>
      <w:r w:rsidR="0076711D" w:rsidRPr="009D5817">
        <w:rPr>
          <w:rFonts w:ascii="Arial" w:hAnsi="Arial" w:cs="Arial"/>
          <w:sz w:val="22"/>
          <w:szCs w:val="22"/>
        </w:rPr>
        <w:t xml:space="preserve">pkt. 6. </w:t>
      </w:r>
      <w:r w:rsidRPr="009D5817">
        <w:rPr>
          <w:rFonts w:ascii="Arial" w:hAnsi="Arial" w:cs="Arial"/>
          <w:sz w:val="22"/>
          <w:szCs w:val="22"/>
        </w:rPr>
        <w:t>jeżeli w postępowaniu o udzielenie zamówi</w:t>
      </w:r>
      <w:r w:rsidR="00D72062" w:rsidRPr="009D5817">
        <w:rPr>
          <w:rFonts w:ascii="Arial" w:hAnsi="Arial" w:cs="Arial"/>
          <w:sz w:val="22"/>
          <w:szCs w:val="22"/>
        </w:rPr>
        <w:t>enia złożono tylko jedną ofertę.</w:t>
      </w:r>
    </w:p>
    <w:p w14:paraId="3AEE9DD2" w14:textId="77777777" w:rsidR="00EA317F" w:rsidRPr="009D5817" w:rsidRDefault="00EA317F" w:rsidP="00473407">
      <w:pPr>
        <w:numPr>
          <w:ilvl w:val="0"/>
          <w:numId w:val="32"/>
        </w:numPr>
        <w:tabs>
          <w:tab w:val="left" w:pos="357"/>
        </w:tabs>
        <w:suppressAutoHyphens/>
        <w:spacing w:before="120" w:after="120"/>
        <w:jc w:val="both"/>
        <w:rPr>
          <w:rFonts w:ascii="Arial" w:hAnsi="Arial" w:cs="Arial"/>
          <w:sz w:val="22"/>
          <w:szCs w:val="22"/>
        </w:rPr>
      </w:pPr>
      <w:r w:rsidRPr="009D5817">
        <w:rPr>
          <w:rFonts w:ascii="Arial" w:hAnsi="Arial" w:cs="Arial"/>
          <w:sz w:val="22"/>
          <w:szCs w:val="22"/>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548056B8" w14:textId="77777777" w:rsidR="00EA317F" w:rsidRPr="009D5817" w:rsidRDefault="00EA317F" w:rsidP="00EA317F">
      <w:pPr>
        <w:suppressAutoHyphens/>
        <w:spacing w:before="120" w:after="120"/>
        <w:ind w:left="357"/>
        <w:jc w:val="both"/>
        <w:rPr>
          <w:rFonts w:ascii="Arial" w:hAnsi="Arial" w:cs="Arial"/>
          <w:sz w:val="22"/>
          <w:szCs w:val="22"/>
        </w:rPr>
      </w:pPr>
    </w:p>
    <w:p w14:paraId="6AB51F49" w14:textId="245ED738" w:rsidR="0089793B" w:rsidRPr="009D5817" w:rsidRDefault="00BC4A6F" w:rsidP="0089793B">
      <w:pPr>
        <w:pStyle w:val="Nagwek1"/>
        <w:numPr>
          <w:ilvl w:val="0"/>
          <w:numId w:val="18"/>
        </w:numPr>
        <w:spacing w:before="120" w:after="120"/>
        <w:ind w:left="1077"/>
        <w:jc w:val="both"/>
        <w:rPr>
          <w:sz w:val="24"/>
          <w:szCs w:val="24"/>
        </w:rPr>
      </w:pPr>
      <w:bookmarkStart w:id="23" w:name="_Toc412451403"/>
      <w:r w:rsidRPr="009D5817">
        <w:rPr>
          <w:sz w:val="24"/>
          <w:szCs w:val="24"/>
        </w:rPr>
        <w:t xml:space="preserve">Informacje o sposobie porozumiewania się Zamawiającego </w:t>
      </w:r>
      <w:r w:rsidR="00262BA1" w:rsidRPr="009D5817">
        <w:rPr>
          <w:sz w:val="24"/>
          <w:szCs w:val="24"/>
        </w:rPr>
        <w:br/>
      </w:r>
      <w:r w:rsidRPr="009D5817">
        <w:rPr>
          <w:sz w:val="24"/>
          <w:szCs w:val="24"/>
        </w:rPr>
        <w:t>z Wykonawcami oraz przekazywani</w:t>
      </w:r>
      <w:r w:rsidR="00BF699D" w:rsidRPr="009D5817">
        <w:rPr>
          <w:sz w:val="24"/>
          <w:szCs w:val="24"/>
        </w:rPr>
        <w:t>a</w:t>
      </w:r>
      <w:r w:rsidRPr="009D5817">
        <w:rPr>
          <w:sz w:val="24"/>
          <w:szCs w:val="24"/>
        </w:rPr>
        <w:t xml:space="preserve"> oświadczeń </w:t>
      </w:r>
      <w:r w:rsidR="0076711D" w:rsidRPr="009D5817">
        <w:rPr>
          <w:sz w:val="24"/>
          <w:szCs w:val="24"/>
        </w:rPr>
        <w:t>lub</w:t>
      </w:r>
      <w:r w:rsidRPr="009D5817">
        <w:rPr>
          <w:sz w:val="24"/>
          <w:szCs w:val="24"/>
        </w:rPr>
        <w:t xml:space="preserve"> dokumentów </w:t>
      </w:r>
      <w:r w:rsidR="00262BA1" w:rsidRPr="009D5817">
        <w:rPr>
          <w:sz w:val="24"/>
          <w:szCs w:val="24"/>
        </w:rPr>
        <w:br/>
      </w:r>
      <w:r w:rsidRPr="009D5817">
        <w:rPr>
          <w:sz w:val="24"/>
          <w:szCs w:val="24"/>
        </w:rPr>
        <w:t>a także wskazani</w:t>
      </w:r>
      <w:r w:rsidR="0076711D" w:rsidRPr="009D5817">
        <w:rPr>
          <w:sz w:val="24"/>
          <w:szCs w:val="24"/>
        </w:rPr>
        <w:t>e</w:t>
      </w:r>
      <w:r w:rsidRPr="009D5817">
        <w:rPr>
          <w:sz w:val="24"/>
          <w:szCs w:val="24"/>
        </w:rPr>
        <w:t xml:space="preserve"> osób uprawnionych do porozumiewania się </w:t>
      </w:r>
      <w:r w:rsidR="00262BA1" w:rsidRPr="009D5817">
        <w:rPr>
          <w:sz w:val="24"/>
          <w:szCs w:val="24"/>
        </w:rPr>
        <w:br/>
      </w:r>
      <w:r w:rsidRPr="009D5817">
        <w:rPr>
          <w:sz w:val="24"/>
          <w:szCs w:val="24"/>
        </w:rPr>
        <w:t>z Wykonawcami.</w:t>
      </w:r>
      <w:bookmarkEnd w:id="23"/>
    </w:p>
    <w:p w14:paraId="417E1407" w14:textId="6EB7E45E" w:rsidR="00923FA1" w:rsidRPr="009D5817" w:rsidRDefault="00E64BB2" w:rsidP="001F438B">
      <w:pPr>
        <w:pStyle w:val="pkt"/>
        <w:numPr>
          <w:ilvl w:val="0"/>
          <w:numId w:val="8"/>
        </w:numPr>
        <w:spacing w:before="120" w:after="120" w:line="240" w:lineRule="auto"/>
        <w:rPr>
          <w:rFonts w:ascii="Arial" w:hAnsi="Arial" w:cs="Arial"/>
          <w:sz w:val="22"/>
          <w:szCs w:val="22"/>
        </w:rPr>
      </w:pPr>
      <w:bookmarkStart w:id="24" w:name="_toc493"/>
      <w:bookmarkEnd w:id="24"/>
      <w:r w:rsidRPr="009D5817">
        <w:rPr>
          <w:rFonts w:ascii="Arial" w:hAnsi="Arial" w:cs="Arial"/>
          <w:sz w:val="22"/>
          <w:szCs w:val="22"/>
        </w:rPr>
        <w:t xml:space="preserve">SIWZ można pobrać ze strony internetowej </w:t>
      </w:r>
      <w:hyperlink r:id="rId16" w:history="1">
        <w:r w:rsidR="00A27992" w:rsidRPr="009D5817">
          <w:rPr>
            <w:rStyle w:val="Hipercze"/>
            <w:rFonts w:ascii="Arial" w:hAnsi="Arial" w:cs="Arial"/>
            <w:color w:val="auto"/>
            <w:sz w:val="22"/>
            <w:szCs w:val="22"/>
          </w:rPr>
          <w:t>www.kolobrzeg.pl</w:t>
        </w:r>
      </w:hyperlink>
      <w:r w:rsidR="0014615C" w:rsidRPr="009D5817">
        <w:rPr>
          <w:rFonts w:ascii="Arial" w:hAnsi="Arial" w:cs="Arial"/>
          <w:sz w:val="22"/>
          <w:szCs w:val="22"/>
        </w:rPr>
        <w:t xml:space="preserve"> </w:t>
      </w:r>
      <w:r w:rsidR="00E256FC" w:rsidRPr="009D5817">
        <w:rPr>
          <w:rStyle w:val="Hipercze"/>
          <w:rFonts w:ascii="Arial" w:hAnsi="Arial" w:cs="Arial"/>
          <w:bCs/>
          <w:color w:val="auto"/>
          <w:sz w:val="22"/>
          <w:szCs w:val="22"/>
        </w:rPr>
        <w:t>(</w:t>
      </w:r>
      <w:r w:rsidR="0014615C" w:rsidRPr="009D5817">
        <w:rPr>
          <w:rStyle w:val="Hipercze"/>
          <w:rFonts w:ascii="Arial" w:hAnsi="Arial" w:cs="Arial"/>
          <w:bCs/>
          <w:color w:val="auto"/>
          <w:sz w:val="22"/>
          <w:szCs w:val="22"/>
        </w:rPr>
        <w:t>BIP – zakładka Gospodarka).</w:t>
      </w:r>
    </w:p>
    <w:p w14:paraId="1CD32896" w14:textId="737615FE" w:rsidR="00A25783" w:rsidRPr="009D5817"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9D5817">
        <w:rPr>
          <w:rFonts w:ascii="Arial" w:hAnsi="Arial" w:cs="Arial"/>
          <w:sz w:val="22"/>
          <w:szCs w:val="22"/>
        </w:rPr>
        <w:t>Wykonawca może zwrócić się do Zamawiającego o wyjaśnienie treści SIWZ.</w:t>
      </w:r>
      <w:r w:rsidR="00A25783" w:rsidRPr="009D5817">
        <w:rPr>
          <w:rFonts w:ascii="Arial" w:hAnsi="Arial" w:cs="Arial"/>
          <w:sz w:val="22"/>
          <w:szCs w:val="22"/>
        </w:rPr>
        <w:t xml:space="preserve"> Jednocześnie Zamawiający prosi o przesłanie treści pytań również faksem</w:t>
      </w:r>
      <w:r w:rsidR="002F06E8" w:rsidRPr="009D5817">
        <w:rPr>
          <w:rFonts w:ascii="Arial" w:hAnsi="Arial" w:cs="Arial"/>
          <w:sz w:val="22"/>
          <w:szCs w:val="22"/>
        </w:rPr>
        <w:br/>
        <w:t>(</w:t>
      </w:r>
      <w:r w:rsidR="00B743B0" w:rsidRPr="009D5817">
        <w:rPr>
          <w:rFonts w:ascii="Arial" w:hAnsi="Arial" w:cs="Arial"/>
          <w:sz w:val="22"/>
          <w:szCs w:val="22"/>
        </w:rPr>
        <w:t>94</w:t>
      </w:r>
      <w:r w:rsidR="002F06E8" w:rsidRPr="009D5817">
        <w:rPr>
          <w:rFonts w:ascii="Arial" w:hAnsi="Arial" w:cs="Arial"/>
          <w:sz w:val="22"/>
          <w:szCs w:val="22"/>
        </w:rPr>
        <w:t>)</w:t>
      </w:r>
      <w:r w:rsidR="00B743B0" w:rsidRPr="009D5817">
        <w:rPr>
          <w:rFonts w:ascii="Arial" w:hAnsi="Arial" w:cs="Arial"/>
          <w:sz w:val="22"/>
          <w:szCs w:val="22"/>
        </w:rPr>
        <w:t xml:space="preserve"> 35 23 </w:t>
      </w:r>
      <w:r w:rsidR="00BF5DB7" w:rsidRPr="009D5817">
        <w:rPr>
          <w:rFonts w:ascii="Arial" w:hAnsi="Arial" w:cs="Arial"/>
          <w:sz w:val="22"/>
          <w:szCs w:val="22"/>
        </w:rPr>
        <w:t xml:space="preserve">769 </w:t>
      </w:r>
      <w:r w:rsidR="00A25783" w:rsidRPr="009D5817">
        <w:rPr>
          <w:rFonts w:ascii="Arial" w:hAnsi="Arial" w:cs="Arial"/>
          <w:sz w:val="22"/>
          <w:szCs w:val="22"/>
        </w:rPr>
        <w:t xml:space="preserve">lub na adres mailowy </w:t>
      </w:r>
      <w:hyperlink r:id="rId17" w:history="1">
        <w:r w:rsidR="002F06E8" w:rsidRPr="009D5817">
          <w:rPr>
            <w:rStyle w:val="Hipercze"/>
            <w:rFonts w:ascii="Arial" w:hAnsi="Arial" w:cs="Arial"/>
            <w:color w:val="auto"/>
            <w:sz w:val="22"/>
            <w:szCs w:val="22"/>
          </w:rPr>
          <w:t>j.strucki@um.kolobrzeg.pl</w:t>
        </w:r>
      </w:hyperlink>
    </w:p>
    <w:p w14:paraId="6BC8C660" w14:textId="172EE919" w:rsidR="00E64BB2" w:rsidRPr="009D5817"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9D5817">
        <w:rPr>
          <w:rFonts w:ascii="Arial" w:hAnsi="Arial" w:cs="Arial"/>
          <w:sz w:val="22"/>
          <w:szCs w:val="22"/>
        </w:rPr>
        <w:t xml:space="preserve">Zamawiający niezwłocznie udzieli wyjaśnień, </w:t>
      </w:r>
      <w:r w:rsidR="00E64BB2" w:rsidRPr="009D5817">
        <w:rPr>
          <w:rFonts w:ascii="Arial" w:hAnsi="Arial" w:cs="Arial"/>
          <w:sz w:val="22"/>
          <w:szCs w:val="22"/>
        </w:rPr>
        <w:t xml:space="preserve">jednak nie później niż </w:t>
      </w:r>
      <w:r w:rsidR="004D0689" w:rsidRPr="009D5817">
        <w:rPr>
          <w:rFonts w:ascii="Arial" w:hAnsi="Arial" w:cs="Arial"/>
          <w:sz w:val="22"/>
          <w:szCs w:val="22"/>
        </w:rPr>
        <w:t xml:space="preserve">2 </w:t>
      </w:r>
      <w:r w:rsidR="00E64BB2" w:rsidRPr="009D5817">
        <w:rPr>
          <w:rFonts w:ascii="Arial" w:hAnsi="Arial" w:cs="Arial"/>
          <w:sz w:val="22"/>
          <w:szCs w:val="22"/>
        </w:rPr>
        <w:t>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106F4072" w14:textId="68F9AA59" w:rsidR="00923FA1" w:rsidRPr="009D5817"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9D5817">
        <w:rPr>
          <w:rFonts w:ascii="Arial" w:hAnsi="Arial" w:cs="Arial"/>
          <w:sz w:val="22"/>
          <w:szCs w:val="22"/>
        </w:rPr>
        <w:t>Treść zapytań z wyjaśnieniami Zamawiający</w:t>
      </w:r>
      <w:r w:rsidR="008054E0" w:rsidRPr="009D5817">
        <w:rPr>
          <w:rFonts w:ascii="Arial" w:hAnsi="Arial" w:cs="Arial"/>
          <w:sz w:val="22"/>
          <w:szCs w:val="22"/>
        </w:rPr>
        <w:t xml:space="preserve"> </w:t>
      </w:r>
      <w:r w:rsidRPr="009D5817">
        <w:rPr>
          <w:rFonts w:ascii="Arial" w:hAnsi="Arial" w:cs="Arial"/>
          <w:sz w:val="22"/>
          <w:szCs w:val="22"/>
        </w:rPr>
        <w:t xml:space="preserve">udostępni na stronie internetowej: </w:t>
      </w:r>
      <w:hyperlink r:id="rId18" w:history="1">
        <w:r w:rsidR="00A27992" w:rsidRPr="009D5817">
          <w:rPr>
            <w:rStyle w:val="Hipercze"/>
            <w:rFonts w:ascii="Arial" w:hAnsi="Arial" w:cs="Arial"/>
            <w:color w:val="auto"/>
            <w:sz w:val="22"/>
            <w:szCs w:val="22"/>
          </w:rPr>
          <w:t>www.kolobrzeg.pl</w:t>
        </w:r>
      </w:hyperlink>
      <w:r w:rsidR="0014615C" w:rsidRPr="009D5817">
        <w:rPr>
          <w:rFonts w:ascii="Arial" w:hAnsi="Arial" w:cs="Arial"/>
          <w:sz w:val="22"/>
          <w:szCs w:val="22"/>
          <w:u w:val="single"/>
        </w:rPr>
        <w:t xml:space="preserve"> </w:t>
      </w:r>
      <w:r w:rsidR="00E256FC" w:rsidRPr="009D5817">
        <w:rPr>
          <w:rStyle w:val="Hipercze"/>
          <w:rFonts w:ascii="Arial" w:hAnsi="Arial" w:cs="Arial"/>
          <w:bCs/>
          <w:color w:val="auto"/>
          <w:sz w:val="22"/>
          <w:szCs w:val="22"/>
        </w:rPr>
        <w:t>(</w:t>
      </w:r>
      <w:r w:rsidR="0014615C" w:rsidRPr="009D5817">
        <w:rPr>
          <w:rStyle w:val="Hipercze"/>
          <w:rFonts w:ascii="Arial" w:hAnsi="Arial" w:cs="Arial"/>
          <w:bCs/>
          <w:color w:val="auto"/>
          <w:sz w:val="22"/>
          <w:szCs w:val="22"/>
        </w:rPr>
        <w:t>BIP – zakładka Gospodarka</w:t>
      </w:r>
      <w:r w:rsidR="0014615C" w:rsidRPr="009D5817">
        <w:rPr>
          <w:rStyle w:val="Hipercze"/>
          <w:rFonts w:ascii="Arial" w:hAnsi="Arial" w:cs="Arial"/>
          <w:bCs/>
          <w:color w:val="auto"/>
          <w:sz w:val="22"/>
          <w:szCs w:val="22"/>
          <w:u w:val="none"/>
        </w:rPr>
        <w:t>)</w:t>
      </w:r>
      <w:r w:rsidR="00A40FE3" w:rsidRPr="009D5817">
        <w:rPr>
          <w:rStyle w:val="Hipercze"/>
          <w:rFonts w:ascii="Arial" w:hAnsi="Arial" w:cs="Arial"/>
          <w:bCs/>
          <w:color w:val="auto"/>
          <w:sz w:val="22"/>
          <w:szCs w:val="22"/>
          <w:u w:val="none"/>
        </w:rPr>
        <w:t xml:space="preserve"> oraz przekaże wykonawcom, którym przekazał SIWZ.</w:t>
      </w:r>
    </w:p>
    <w:p w14:paraId="17081ABA" w14:textId="77777777" w:rsidR="003C0E49" w:rsidRPr="009D5817"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9D5817">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9D5817">
        <w:rPr>
          <w:rFonts w:ascii="Arial" w:hAnsi="Arial" w:cs="Arial"/>
          <w:sz w:val="22"/>
          <w:szCs w:val="22"/>
        </w:rPr>
        <w:t>wa w art. 26 ust. 3 ustawy PZP).</w:t>
      </w:r>
    </w:p>
    <w:p w14:paraId="75464DDD" w14:textId="4AC005AB" w:rsidR="00923FA1" w:rsidRPr="009D5817"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9D5817">
        <w:rPr>
          <w:rFonts w:ascii="Arial" w:hAnsi="Arial" w:cs="Arial"/>
          <w:sz w:val="22"/>
          <w:szCs w:val="22"/>
        </w:rPr>
        <w:t>Zamawiający oświadcza, że nie zamierza zwoływać zebrania wszystkich Wykonawców w celu wyjaśnienia wątpliwości dotyczących SIWZ.</w:t>
      </w:r>
    </w:p>
    <w:p w14:paraId="25261850" w14:textId="48147F19" w:rsidR="0064218A" w:rsidRPr="009D5817" w:rsidRDefault="00715388" w:rsidP="002F06E8">
      <w:pPr>
        <w:pStyle w:val="Akapitzlist"/>
        <w:numPr>
          <w:ilvl w:val="0"/>
          <w:numId w:val="8"/>
        </w:numPr>
        <w:jc w:val="both"/>
        <w:rPr>
          <w:rFonts w:ascii="Arial" w:hAnsi="Arial" w:cs="Arial"/>
          <w:sz w:val="22"/>
          <w:szCs w:val="22"/>
          <w:lang w:val="en-US"/>
        </w:rPr>
      </w:pPr>
      <w:r w:rsidRPr="009D5817">
        <w:rPr>
          <w:rFonts w:ascii="Arial" w:hAnsi="Arial" w:cs="Arial"/>
          <w:sz w:val="22"/>
          <w:szCs w:val="22"/>
        </w:rPr>
        <w:t xml:space="preserve">Osobą uprawnioną do bezpośredniego kontaktowania się z Wykonawcami jest </w:t>
      </w:r>
      <w:r w:rsidR="002F06E8" w:rsidRPr="009D5817">
        <w:rPr>
          <w:rFonts w:ascii="Arial" w:hAnsi="Arial" w:cs="Arial"/>
          <w:sz w:val="22"/>
          <w:szCs w:val="22"/>
        </w:rPr>
        <w:t xml:space="preserve">Naczelnik Wydziału Inwestycji i Rozwoju mgr inż. Janusz Strucki - </w:t>
      </w:r>
      <w:r w:rsidR="0064218A" w:rsidRPr="009D5817">
        <w:rPr>
          <w:rFonts w:ascii="Arial" w:hAnsi="Arial" w:cs="Arial"/>
          <w:sz w:val="22"/>
          <w:szCs w:val="22"/>
        </w:rPr>
        <w:t xml:space="preserve">fax. </w:t>
      </w:r>
      <w:r w:rsidR="002F06E8" w:rsidRPr="009D5817">
        <w:rPr>
          <w:rFonts w:ascii="Arial" w:hAnsi="Arial" w:cs="Arial"/>
          <w:sz w:val="22"/>
          <w:szCs w:val="22"/>
        </w:rPr>
        <w:t>(</w:t>
      </w:r>
      <w:r w:rsidR="000C6A76" w:rsidRPr="009D5817">
        <w:rPr>
          <w:rFonts w:ascii="Arial" w:hAnsi="Arial" w:cs="Arial"/>
          <w:sz w:val="22"/>
          <w:szCs w:val="22"/>
        </w:rPr>
        <w:t>94</w:t>
      </w:r>
      <w:r w:rsidR="002F06E8" w:rsidRPr="009D5817">
        <w:rPr>
          <w:rFonts w:ascii="Arial" w:hAnsi="Arial" w:cs="Arial"/>
          <w:sz w:val="22"/>
          <w:szCs w:val="22"/>
        </w:rPr>
        <w:t>)</w:t>
      </w:r>
      <w:r w:rsidR="000C6A76" w:rsidRPr="009D5817">
        <w:rPr>
          <w:rFonts w:ascii="Arial" w:hAnsi="Arial" w:cs="Arial"/>
          <w:sz w:val="22"/>
          <w:szCs w:val="22"/>
        </w:rPr>
        <w:t xml:space="preserve"> 35 23 769,</w:t>
      </w:r>
      <w:r w:rsidR="002F06E8" w:rsidRPr="009D5817">
        <w:rPr>
          <w:rFonts w:ascii="Arial" w:hAnsi="Arial" w:cs="Arial"/>
          <w:sz w:val="22"/>
          <w:szCs w:val="22"/>
        </w:rPr>
        <w:t xml:space="preserve"> </w:t>
      </w:r>
      <w:r w:rsidR="00E256FC" w:rsidRPr="009D5817">
        <w:rPr>
          <w:rFonts w:ascii="Arial" w:hAnsi="Arial" w:cs="Arial"/>
          <w:sz w:val="22"/>
          <w:szCs w:val="22"/>
          <w:lang w:val="en-US"/>
        </w:rPr>
        <w:t>e-mail:</w:t>
      </w:r>
      <w:r w:rsidR="00575B81" w:rsidRPr="009D5817">
        <w:rPr>
          <w:rFonts w:ascii="Arial" w:hAnsi="Arial" w:cs="Arial"/>
          <w:sz w:val="22"/>
          <w:szCs w:val="22"/>
          <w:lang w:val="en-US"/>
        </w:rPr>
        <w:t xml:space="preserve"> </w:t>
      </w:r>
      <w:r w:rsidR="002F06E8" w:rsidRPr="009D5817">
        <w:rPr>
          <w:rFonts w:ascii="Arial" w:hAnsi="Arial" w:cs="Arial"/>
          <w:sz w:val="22"/>
          <w:szCs w:val="22"/>
          <w:u w:val="single"/>
          <w:lang w:val="en-US"/>
        </w:rPr>
        <w:t>j.strucki</w:t>
      </w:r>
      <w:r w:rsidR="0064218A" w:rsidRPr="009D5817">
        <w:rPr>
          <w:rFonts w:ascii="Arial" w:hAnsi="Arial" w:cs="Arial"/>
          <w:sz w:val="22"/>
          <w:szCs w:val="22"/>
          <w:u w:val="single"/>
          <w:lang w:val="en-US"/>
        </w:rPr>
        <w:t>@um.kolobrz</w:t>
      </w:r>
      <w:r w:rsidR="00C75B3A" w:rsidRPr="009D5817">
        <w:rPr>
          <w:rFonts w:ascii="Arial" w:hAnsi="Arial" w:cs="Arial"/>
          <w:sz w:val="22"/>
          <w:szCs w:val="22"/>
          <w:u w:val="single"/>
          <w:lang w:val="en-US"/>
        </w:rPr>
        <w:t>e</w:t>
      </w:r>
      <w:r w:rsidR="0064218A" w:rsidRPr="009D5817">
        <w:rPr>
          <w:rFonts w:ascii="Arial" w:hAnsi="Arial" w:cs="Arial"/>
          <w:sz w:val="22"/>
          <w:szCs w:val="22"/>
          <w:u w:val="single"/>
          <w:lang w:val="en-US"/>
        </w:rPr>
        <w:t>g.pl</w:t>
      </w:r>
    </w:p>
    <w:p w14:paraId="417F86CF" w14:textId="77777777" w:rsidR="0089787E" w:rsidRPr="009D5817" w:rsidRDefault="0089787E" w:rsidP="0089793B">
      <w:pPr>
        <w:tabs>
          <w:tab w:val="left" w:pos="360"/>
        </w:tabs>
        <w:suppressAutoHyphens/>
        <w:spacing w:before="120" w:after="120"/>
        <w:ind w:left="357"/>
        <w:jc w:val="both"/>
        <w:rPr>
          <w:rFonts w:ascii="Arial" w:hAnsi="Arial" w:cs="Arial"/>
          <w:sz w:val="22"/>
          <w:szCs w:val="22"/>
        </w:rPr>
      </w:pPr>
      <w:r w:rsidRPr="009D5817">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463938E" w14:textId="77777777" w:rsidR="00A406EE" w:rsidRPr="009D5817"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9D5817">
        <w:rPr>
          <w:rFonts w:ascii="Arial" w:hAnsi="Arial" w:cs="Arial"/>
          <w:sz w:val="22"/>
          <w:szCs w:val="22"/>
        </w:rPr>
        <w:t>Jeżeli wnioski, zawiadomienia</w:t>
      </w:r>
      <w:r w:rsidR="00490081" w:rsidRPr="009D5817">
        <w:rPr>
          <w:rFonts w:ascii="Arial" w:hAnsi="Arial" w:cs="Arial"/>
          <w:sz w:val="22"/>
          <w:szCs w:val="22"/>
        </w:rPr>
        <w:t>, wyjaśnienia</w:t>
      </w:r>
      <w:r w:rsidRPr="009D5817">
        <w:rPr>
          <w:rFonts w:ascii="Arial" w:hAnsi="Arial" w:cs="Arial"/>
          <w:sz w:val="22"/>
          <w:szCs w:val="22"/>
        </w:rPr>
        <w:t xml:space="preserve"> oraz informacje przekazywane są faxem lub drogą elektroniczną, każda ze stron na </w:t>
      </w:r>
      <w:r w:rsidR="00BF699D" w:rsidRPr="009D5817">
        <w:rPr>
          <w:rFonts w:ascii="Arial" w:hAnsi="Arial" w:cs="Arial"/>
          <w:sz w:val="22"/>
          <w:szCs w:val="22"/>
        </w:rPr>
        <w:t>żądanie</w:t>
      </w:r>
      <w:r w:rsidRPr="009D5817">
        <w:rPr>
          <w:rFonts w:ascii="Arial" w:hAnsi="Arial" w:cs="Arial"/>
          <w:sz w:val="22"/>
          <w:szCs w:val="22"/>
        </w:rPr>
        <w:t xml:space="preserve"> drugiej niezwłocznie potwierdza fakt ich otrzymania. </w:t>
      </w:r>
    </w:p>
    <w:p w14:paraId="0B209F0F" w14:textId="77777777" w:rsidR="00A406EE" w:rsidRPr="009D5817"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9D5817">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9D5817">
        <w:rPr>
          <w:rFonts w:ascii="Arial" w:hAnsi="Arial" w:cs="Arial"/>
          <w:sz w:val="22"/>
          <w:szCs w:val="22"/>
        </w:rPr>
        <w:t>jsze oświadczenie Zamawiającego.</w:t>
      </w:r>
    </w:p>
    <w:p w14:paraId="187C0E70" w14:textId="7F0AF65C" w:rsidR="0089793B" w:rsidRPr="009D5817" w:rsidRDefault="00C32A4F" w:rsidP="007254E3">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9D5817">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1AA87BFF" w14:textId="1C8EED45" w:rsidR="0089793B" w:rsidRPr="009D5817" w:rsidRDefault="00A91EFD" w:rsidP="0089793B">
      <w:pPr>
        <w:pStyle w:val="Nagwek1"/>
        <w:numPr>
          <w:ilvl w:val="0"/>
          <w:numId w:val="18"/>
        </w:numPr>
        <w:tabs>
          <w:tab w:val="left" w:pos="5400"/>
        </w:tabs>
        <w:suppressAutoHyphens/>
        <w:spacing w:before="120" w:after="120"/>
        <w:jc w:val="both"/>
        <w:rPr>
          <w:b w:val="0"/>
          <w:i/>
          <w:sz w:val="22"/>
          <w:szCs w:val="22"/>
        </w:rPr>
      </w:pPr>
      <w:bookmarkStart w:id="25" w:name="_toc504"/>
      <w:bookmarkStart w:id="26" w:name="_Toc412451404"/>
      <w:bookmarkEnd w:id="25"/>
      <w:r w:rsidRPr="009D5817">
        <w:rPr>
          <w:sz w:val="24"/>
          <w:szCs w:val="24"/>
        </w:rPr>
        <w:t>Wymagania dotyczące zabezpieczenia</w:t>
      </w:r>
      <w:r w:rsidR="00923FA1" w:rsidRPr="009D5817">
        <w:rPr>
          <w:sz w:val="24"/>
          <w:szCs w:val="24"/>
        </w:rPr>
        <w:t xml:space="preserve"> należytego wykonania umowy</w:t>
      </w:r>
      <w:bookmarkEnd w:id="26"/>
      <w:r w:rsidR="0030378C" w:rsidRPr="009D5817">
        <w:rPr>
          <w:sz w:val="24"/>
          <w:szCs w:val="24"/>
        </w:rPr>
        <w:t xml:space="preserve"> </w:t>
      </w:r>
    </w:p>
    <w:p w14:paraId="4CA9A58D" w14:textId="45C9F666" w:rsidR="00F42CF9" w:rsidRPr="009D5817" w:rsidRDefault="00DE3125" w:rsidP="00DD1A88">
      <w:pPr>
        <w:pStyle w:val="Akapitzlist"/>
        <w:numPr>
          <w:ilvl w:val="0"/>
          <w:numId w:val="34"/>
        </w:numPr>
        <w:suppressAutoHyphens/>
        <w:spacing w:before="60"/>
        <w:ind w:left="357"/>
        <w:contextualSpacing w:val="0"/>
        <w:jc w:val="both"/>
        <w:rPr>
          <w:rFonts w:ascii="Arial" w:hAnsi="Arial" w:cs="Arial"/>
          <w:i/>
          <w:sz w:val="22"/>
          <w:szCs w:val="22"/>
        </w:rPr>
      </w:pPr>
      <w:r w:rsidRPr="009D5817">
        <w:rPr>
          <w:rFonts w:ascii="Arial" w:hAnsi="Arial" w:cs="Arial"/>
          <w:sz w:val="22"/>
          <w:szCs w:val="22"/>
        </w:rPr>
        <w:t xml:space="preserve">Wykonawca, którego oferta zostanie wybrana, </w:t>
      </w:r>
      <w:r w:rsidR="00C929B8" w:rsidRPr="009D5817">
        <w:rPr>
          <w:rFonts w:ascii="Arial" w:hAnsi="Arial" w:cs="Arial"/>
          <w:sz w:val="22"/>
          <w:szCs w:val="22"/>
        </w:rPr>
        <w:t>najpóźniej w dn</w:t>
      </w:r>
      <w:r w:rsidR="00065916" w:rsidRPr="009D5817">
        <w:rPr>
          <w:rFonts w:ascii="Arial" w:hAnsi="Arial" w:cs="Arial"/>
          <w:sz w:val="22"/>
          <w:szCs w:val="22"/>
        </w:rPr>
        <w:t>i</w:t>
      </w:r>
      <w:r w:rsidR="00C929B8" w:rsidRPr="009D5817">
        <w:rPr>
          <w:rFonts w:ascii="Arial" w:hAnsi="Arial" w:cs="Arial"/>
          <w:sz w:val="22"/>
          <w:szCs w:val="22"/>
        </w:rPr>
        <w:t xml:space="preserve">u podpisania umowy </w:t>
      </w:r>
      <w:r w:rsidRPr="009D5817">
        <w:rPr>
          <w:rFonts w:ascii="Arial" w:hAnsi="Arial" w:cs="Arial"/>
          <w:sz w:val="22"/>
          <w:szCs w:val="22"/>
        </w:rPr>
        <w:t xml:space="preserve">zobowiązany jest wnieść zabezpieczenie należytego wykonania umowy w wysokości </w:t>
      </w:r>
      <w:r w:rsidR="00DF5E13" w:rsidRPr="009D5817">
        <w:rPr>
          <w:rFonts w:ascii="Arial" w:hAnsi="Arial" w:cs="Arial"/>
          <w:b/>
          <w:sz w:val="22"/>
          <w:szCs w:val="22"/>
        </w:rPr>
        <w:t>5</w:t>
      </w:r>
      <w:r w:rsidRPr="009D5817">
        <w:rPr>
          <w:rFonts w:ascii="Arial" w:hAnsi="Arial" w:cs="Arial"/>
          <w:b/>
          <w:bCs/>
          <w:sz w:val="22"/>
          <w:szCs w:val="22"/>
        </w:rPr>
        <w:t>%</w:t>
      </w:r>
      <w:r w:rsidR="00C473D3" w:rsidRPr="009D5817">
        <w:rPr>
          <w:rFonts w:ascii="Arial" w:hAnsi="Arial" w:cs="Arial"/>
          <w:b/>
          <w:bCs/>
          <w:sz w:val="22"/>
          <w:szCs w:val="22"/>
        </w:rPr>
        <w:t xml:space="preserve"> </w:t>
      </w:r>
      <w:r w:rsidRPr="009D5817">
        <w:rPr>
          <w:rFonts w:ascii="Arial" w:hAnsi="Arial" w:cs="Arial"/>
          <w:sz w:val="22"/>
          <w:szCs w:val="22"/>
        </w:rPr>
        <w:t>ceny całkowitej podanej w ofercie.</w:t>
      </w:r>
    </w:p>
    <w:p w14:paraId="2340E9BE" w14:textId="77777777" w:rsidR="00F42CF9" w:rsidRPr="009D5817" w:rsidRDefault="00DE3125" w:rsidP="00DD1A88">
      <w:pPr>
        <w:pStyle w:val="Akapitzlist"/>
        <w:numPr>
          <w:ilvl w:val="0"/>
          <w:numId w:val="34"/>
        </w:numPr>
        <w:suppressAutoHyphens/>
        <w:spacing w:before="60"/>
        <w:ind w:left="357"/>
        <w:contextualSpacing w:val="0"/>
        <w:jc w:val="both"/>
        <w:rPr>
          <w:rFonts w:ascii="Arial" w:hAnsi="Arial" w:cs="Arial"/>
          <w:i/>
          <w:sz w:val="22"/>
          <w:szCs w:val="22"/>
        </w:rPr>
      </w:pPr>
      <w:r w:rsidRPr="009D5817">
        <w:rPr>
          <w:rFonts w:ascii="Arial" w:hAnsi="Arial" w:cs="Arial"/>
          <w:sz w:val="22"/>
          <w:szCs w:val="22"/>
        </w:rPr>
        <w:t>Po wykonaniu zamówienia 30% z wniesionego zabezpieczenia będzie służyło pokryciu roszczeń z tytułu rękojmi za wady.</w:t>
      </w:r>
    </w:p>
    <w:p w14:paraId="0C53D77F" w14:textId="3B04EB75" w:rsidR="00F42CF9" w:rsidRPr="009D5817" w:rsidRDefault="00DE3125" w:rsidP="00DD1A88">
      <w:pPr>
        <w:pStyle w:val="Akapitzlist"/>
        <w:numPr>
          <w:ilvl w:val="0"/>
          <w:numId w:val="34"/>
        </w:numPr>
        <w:suppressAutoHyphens/>
        <w:spacing w:before="60"/>
        <w:ind w:left="357"/>
        <w:contextualSpacing w:val="0"/>
        <w:jc w:val="both"/>
        <w:rPr>
          <w:rFonts w:ascii="Arial" w:hAnsi="Arial" w:cs="Arial"/>
          <w:i/>
          <w:sz w:val="22"/>
          <w:szCs w:val="22"/>
        </w:rPr>
      </w:pPr>
      <w:r w:rsidRPr="009D5817">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9D5817">
        <w:rPr>
          <w:rFonts w:ascii="Arial" w:hAnsi="Arial" w:cs="Arial"/>
          <w:sz w:val="22"/>
          <w:szCs w:val="22"/>
        </w:rPr>
        <w:t xml:space="preserve"> (</w:t>
      </w:r>
      <w:r w:rsidR="007254E3" w:rsidRPr="009D5817">
        <w:rPr>
          <w:rFonts w:ascii="Arial" w:hAnsi="Arial" w:cs="Arial"/>
          <w:i/>
          <w:sz w:val="22"/>
          <w:szCs w:val="22"/>
        </w:rPr>
        <w:t>Dz.U. z 2019</w:t>
      </w:r>
      <w:r w:rsidR="000C6A76" w:rsidRPr="009D5817">
        <w:rPr>
          <w:rFonts w:ascii="Arial" w:hAnsi="Arial" w:cs="Arial"/>
          <w:i/>
          <w:sz w:val="22"/>
          <w:szCs w:val="22"/>
        </w:rPr>
        <w:t xml:space="preserve"> r., poz</w:t>
      </w:r>
      <w:r w:rsidR="004D4A98" w:rsidRPr="009D5817">
        <w:rPr>
          <w:rFonts w:ascii="Arial" w:hAnsi="Arial" w:cs="Arial"/>
          <w:i/>
          <w:sz w:val="22"/>
          <w:szCs w:val="22"/>
        </w:rPr>
        <w:t>.</w:t>
      </w:r>
      <w:r w:rsidR="007254E3" w:rsidRPr="009D5817">
        <w:rPr>
          <w:rFonts w:ascii="Arial" w:hAnsi="Arial" w:cs="Arial"/>
          <w:i/>
          <w:sz w:val="22"/>
          <w:szCs w:val="22"/>
        </w:rPr>
        <w:t xml:space="preserve"> 3</w:t>
      </w:r>
      <w:r w:rsidR="000C6A76" w:rsidRPr="009D5817">
        <w:rPr>
          <w:rFonts w:ascii="Arial" w:hAnsi="Arial" w:cs="Arial"/>
          <w:i/>
          <w:sz w:val="22"/>
          <w:szCs w:val="22"/>
        </w:rPr>
        <w:t>10</w:t>
      </w:r>
      <w:r w:rsidR="00495E2D" w:rsidRPr="009D5817">
        <w:rPr>
          <w:rFonts w:ascii="Arial" w:hAnsi="Arial" w:cs="Arial"/>
          <w:i/>
          <w:sz w:val="22"/>
          <w:szCs w:val="22"/>
        </w:rPr>
        <w:t xml:space="preserve"> z późn. zm.</w:t>
      </w:r>
      <w:r w:rsidR="00C929B8" w:rsidRPr="009D5817">
        <w:rPr>
          <w:rFonts w:ascii="Arial" w:hAnsi="Arial" w:cs="Arial"/>
          <w:sz w:val="22"/>
          <w:szCs w:val="22"/>
        </w:rPr>
        <w:t>).</w:t>
      </w:r>
    </w:p>
    <w:p w14:paraId="077EE2D4" w14:textId="77777777" w:rsidR="00F42CF9" w:rsidRPr="009D5817" w:rsidRDefault="00C929B8" w:rsidP="00DD1A88">
      <w:pPr>
        <w:pStyle w:val="Akapitzlist"/>
        <w:numPr>
          <w:ilvl w:val="0"/>
          <w:numId w:val="34"/>
        </w:numPr>
        <w:suppressAutoHyphens/>
        <w:spacing w:before="60"/>
        <w:ind w:left="357"/>
        <w:contextualSpacing w:val="0"/>
        <w:jc w:val="both"/>
        <w:rPr>
          <w:rFonts w:ascii="Arial" w:hAnsi="Arial" w:cs="Arial"/>
          <w:i/>
          <w:sz w:val="22"/>
          <w:szCs w:val="22"/>
        </w:rPr>
      </w:pPr>
      <w:r w:rsidRPr="009D5817">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9D5817">
        <w:rPr>
          <w:rFonts w:ascii="Calibri" w:hAnsi="Calibri" w:cs="Calibri"/>
        </w:rPr>
        <w:t xml:space="preserve">. </w:t>
      </w:r>
    </w:p>
    <w:p w14:paraId="29D0A1A1" w14:textId="37334BE3" w:rsidR="00F42CF9" w:rsidRPr="009D5817" w:rsidRDefault="00DE3125" w:rsidP="00DD1A88">
      <w:pPr>
        <w:pStyle w:val="Akapitzlist"/>
        <w:numPr>
          <w:ilvl w:val="0"/>
          <w:numId w:val="34"/>
        </w:numPr>
        <w:suppressAutoHyphens/>
        <w:spacing w:before="60"/>
        <w:ind w:left="357"/>
        <w:contextualSpacing w:val="0"/>
        <w:jc w:val="both"/>
        <w:rPr>
          <w:rFonts w:ascii="Arial" w:hAnsi="Arial" w:cs="Arial"/>
          <w:i/>
          <w:sz w:val="22"/>
          <w:szCs w:val="22"/>
        </w:rPr>
      </w:pPr>
      <w:r w:rsidRPr="009D5817">
        <w:rPr>
          <w:rFonts w:ascii="Arial" w:hAnsi="Arial" w:cs="Arial"/>
          <w:sz w:val="22"/>
          <w:szCs w:val="22"/>
        </w:rPr>
        <w:t xml:space="preserve">Zabezpieczenie wnoszone w pieniądzu wykonawca wpłaca przelewem na poniżej wskazany rachunek bankowy: </w:t>
      </w:r>
      <w:r w:rsidRPr="009D5817">
        <w:rPr>
          <w:rFonts w:ascii="Arial" w:hAnsi="Arial" w:cs="Arial"/>
          <w:b/>
          <w:sz w:val="22"/>
          <w:szCs w:val="22"/>
        </w:rPr>
        <w:t>Bank PKO BP S.A. w Warszawie:</w:t>
      </w:r>
      <w:r w:rsidR="002F06E8" w:rsidRPr="009D5817">
        <w:rPr>
          <w:rFonts w:ascii="Arial" w:hAnsi="Arial" w:cs="Arial"/>
          <w:b/>
          <w:sz w:val="22"/>
          <w:szCs w:val="22"/>
        </w:rPr>
        <w:br/>
      </w:r>
      <w:r w:rsidRPr="009D5817">
        <w:rPr>
          <w:rFonts w:ascii="Arial" w:hAnsi="Arial" w:cs="Arial"/>
          <w:b/>
          <w:sz w:val="22"/>
          <w:szCs w:val="22"/>
        </w:rPr>
        <w:t>93 1020 2791 0000 7102 0228 1574</w:t>
      </w:r>
    </w:p>
    <w:p w14:paraId="43D56352" w14:textId="77777777" w:rsidR="00F42CF9" w:rsidRPr="009D5817" w:rsidRDefault="00DE3125" w:rsidP="00DD1A88">
      <w:pPr>
        <w:pStyle w:val="Akapitzlist"/>
        <w:numPr>
          <w:ilvl w:val="0"/>
          <w:numId w:val="34"/>
        </w:numPr>
        <w:suppressAutoHyphens/>
        <w:spacing w:before="60"/>
        <w:ind w:left="357"/>
        <w:contextualSpacing w:val="0"/>
        <w:jc w:val="both"/>
        <w:rPr>
          <w:rFonts w:ascii="Arial" w:hAnsi="Arial" w:cs="Arial"/>
          <w:i/>
          <w:sz w:val="22"/>
          <w:szCs w:val="22"/>
        </w:rPr>
      </w:pPr>
      <w:r w:rsidRPr="009D5817">
        <w:rPr>
          <w:rFonts w:ascii="Arial" w:hAnsi="Arial" w:cs="Arial"/>
          <w:sz w:val="22"/>
          <w:szCs w:val="22"/>
        </w:rPr>
        <w:t>W przypadku wniesienia wadium w pieniądzu wykonawca może wyrazić zgodę na zaliczenie tej kwoty wadium na poczet zabezpieczenia.</w:t>
      </w:r>
    </w:p>
    <w:p w14:paraId="6C5025B7" w14:textId="77017233" w:rsidR="00F42CF9" w:rsidRPr="009D5817" w:rsidRDefault="00DE3125" w:rsidP="00DD1A88">
      <w:pPr>
        <w:pStyle w:val="Akapitzlist"/>
        <w:numPr>
          <w:ilvl w:val="0"/>
          <w:numId w:val="34"/>
        </w:numPr>
        <w:suppressAutoHyphens/>
        <w:spacing w:before="60"/>
        <w:ind w:left="357"/>
        <w:contextualSpacing w:val="0"/>
        <w:jc w:val="both"/>
        <w:rPr>
          <w:rFonts w:ascii="Arial" w:hAnsi="Arial" w:cs="Arial"/>
          <w:i/>
          <w:sz w:val="22"/>
          <w:szCs w:val="22"/>
        </w:rPr>
      </w:pPr>
      <w:r w:rsidRPr="009D5817">
        <w:rPr>
          <w:rFonts w:ascii="Arial" w:hAnsi="Arial" w:cs="Arial"/>
          <w:sz w:val="22"/>
          <w:szCs w:val="22"/>
        </w:rPr>
        <w:t xml:space="preserve">W przypadku wnoszenia zabezpieczenia w innej </w:t>
      </w:r>
      <w:r w:rsidR="003317FD" w:rsidRPr="009D5817">
        <w:rPr>
          <w:rFonts w:ascii="Arial" w:hAnsi="Arial" w:cs="Arial"/>
          <w:sz w:val="22"/>
          <w:szCs w:val="22"/>
        </w:rPr>
        <w:t xml:space="preserve">formie niż w pieniądzu, tj. w: </w:t>
      </w:r>
      <w:r w:rsidRPr="009D5817">
        <w:rPr>
          <w:rFonts w:ascii="Arial" w:hAnsi="Arial" w:cs="Arial"/>
          <w:sz w:val="22"/>
          <w:szCs w:val="22"/>
        </w:rPr>
        <w:t xml:space="preserve">poręczeniach, gwarancjach bankowych lub gwarancjach ubezpieczeniowych (patrz pkt. 3), należy przedstawić Zamawiającemu do akceptacji projekt takiego zabezpieczenia na </w:t>
      </w:r>
      <w:r w:rsidRPr="009D5817">
        <w:rPr>
          <w:rFonts w:ascii="Arial" w:hAnsi="Arial" w:cs="Arial"/>
          <w:sz w:val="22"/>
          <w:szCs w:val="22"/>
          <w:u w:val="single"/>
        </w:rPr>
        <w:t>min. 3 dni robocze</w:t>
      </w:r>
      <w:r w:rsidRPr="009D5817">
        <w:rPr>
          <w:rFonts w:ascii="Arial" w:hAnsi="Arial" w:cs="Arial"/>
          <w:sz w:val="22"/>
          <w:szCs w:val="22"/>
        </w:rPr>
        <w:t xml:space="preserve"> przed datą podpisania umowy. </w:t>
      </w:r>
    </w:p>
    <w:p w14:paraId="3719EFF4" w14:textId="77777777" w:rsidR="00C205FE" w:rsidRPr="009D5817" w:rsidRDefault="00DE3125" w:rsidP="00DD1A88">
      <w:pPr>
        <w:pStyle w:val="Akapitzlist"/>
        <w:numPr>
          <w:ilvl w:val="0"/>
          <w:numId w:val="34"/>
        </w:numPr>
        <w:suppressAutoHyphens/>
        <w:spacing w:before="60"/>
        <w:ind w:left="357"/>
        <w:contextualSpacing w:val="0"/>
        <w:jc w:val="both"/>
        <w:rPr>
          <w:rFonts w:ascii="Arial" w:hAnsi="Arial" w:cs="Arial"/>
          <w:i/>
          <w:sz w:val="22"/>
          <w:szCs w:val="22"/>
        </w:rPr>
      </w:pPr>
      <w:r w:rsidRPr="009D5817">
        <w:rPr>
          <w:rFonts w:ascii="Arial" w:hAnsi="Arial" w:cs="Arial"/>
          <w:sz w:val="22"/>
          <w:szCs w:val="22"/>
        </w:rPr>
        <w:t xml:space="preserve">Zabezpieczenie w formie niepieniężnej </w:t>
      </w:r>
      <w:r w:rsidR="00E256FC" w:rsidRPr="009D5817">
        <w:rPr>
          <w:rFonts w:ascii="Arial" w:hAnsi="Arial" w:cs="Arial"/>
          <w:sz w:val="22"/>
          <w:szCs w:val="22"/>
        </w:rPr>
        <w:t>powinno być sporządzone zgodnie</w:t>
      </w:r>
      <w:r w:rsidR="0064218A" w:rsidRPr="009D5817">
        <w:rPr>
          <w:rFonts w:ascii="Arial" w:hAnsi="Arial" w:cs="Arial"/>
          <w:sz w:val="22"/>
          <w:szCs w:val="22"/>
        </w:rPr>
        <w:t xml:space="preserve"> </w:t>
      </w:r>
      <w:r w:rsidRPr="009D5817">
        <w:rPr>
          <w:rFonts w:ascii="Arial" w:hAnsi="Arial" w:cs="Arial"/>
          <w:sz w:val="22"/>
          <w:szCs w:val="22"/>
        </w:rPr>
        <w:t>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9D5817">
        <w:rPr>
          <w:rFonts w:ascii="Arial" w:hAnsi="Arial" w:cs="Arial"/>
          <w:sz w:val="22"/>
          <w:szCs w:val="22"/>
        </w:rPr>
        <w:br/>
        <w:t>W gwarancji powinny być również wskazane terminy związania gwarancją.</w:t>
      </w:r>
      <w:r w:rsidR="00C205FE" w:rsidRPr="009D5817">
        <w:rPr>
          <w:rFonts w:ascii="Arial" w:hAnsi="Arial" w:cs="Arial"/>
          <w:sz w:val="22"/>
          <w:szCs w:val="22"/>
        </w:rPr>
        <w:t xml:space="preserve"> Dodatkowo w gwarancji powinno znajdować się stwierdzenie, że spory mogące z niej wyniknąć podlegają rozpoznaniu przez sąd właściwy dla siedziby Beneficjenta gwarancji.</w:t>
      </w:r>
    </w:p>
    <w:p w14:paraId="48368A40" w14:textId="77777777" w:rsidR="00F42CF9" w:rsidRPr="009D5817" w:rsidRDefault="00DE3125" w:rsidP="00DD1A88">
      <w:pPr>
        <w:pStyle w:val="Akapitzlist"/>
        <w:numPr>
          <w:ilvl w:val="0"/>
          <w:numId w:val="34"/>
        </w:numPr>
        <w:suppressAutoHyphens/>
        <w:spacing w:before="60"/>
        <w:ind w:left="357"/>
        <w:contextualSpacing w:val="0"/>
        <w:jc w:val="both"/>
        <w:rPr>
          <w:rFonts w:ascii="Arial" w:hAnsi="Arial" w:cs="Arial"/>
          <w:i/>
          <w:sz w:val="22"/>
          <w:szCs w:val="22"/>
        </w:rPr>
      </w:pPr>
      <w:r w:rsidRPr="009D5817">
        <w:rPr>
          <w:rFonts w:ascii="Arial" w:hAnsi="Arial" w:cs="Arial"/>
          <w:sz w:val="22"/>
          <w:szCs w:val="22"/>
        </w:rPr>
        <w:t xml:space="preserve">Zabezpieczenie, służy pokryciu roszczeń z tytułu niewykonania lub nienależytego wykonania umowy (w tym kar umownych). </w:t>
      </w:r>
    </w:p>
    <w:p w14:paraId="369A2988" w14:textId="0274A1EA" w:rsidR="0089793B" w:rsidRPr="009D5817" w:rsidRDefault="00DE3125" w:rsidP="00DD1A88">
      <w:pPr>
        <w:pStyle w:val="Akapitzlist"/>
        <w:numPr>
          <w:ilvl w:val="0"/>
          <w:numId w:val="34"/>
        </w:numPr>
        <w:suppressAutoHyphens/>
        <w:spacing w:before="60"/>
        <w:ind w:left="357"/>
        <w:contextualSpacing w:val="0"/>
        <w:jc w:val="both"/>
        <w:rPr>
          <w:rFonts w:ascii="Arial" w:hAnsi="Arial" w:cs="Arial"/>
          <w:i/>
          <w:sz w:val="22"/>
          <w:szCs w:val="22"/>
        </w:rPr>
      </w:pPr>
      <w:r w:rsidRPr="009D5817">
        <w:rPr>
          <w:rFonts w:ascii="Arial" w:hAnsi="Arial" w:cs="Arial"/>
          <w:sz w:val="22"/>
          <w:szCs w:val="22"/>
        </w:rPr>
        <w:t>Zwrot zabezpieczenia następuje zgodnie z art. 151 ustawy Prawo zamówień publicznych</w:t>
      </w:r>
      <w:r w:rsidR="000A63C3" w:rsidRPr="009D5817">
        <w:rPr>
          <w:rFonts w:ascii="Arial" w:hAnsi="Arial" w:cs="Arial"/>
          <w:sz w:val="22"/>
          <w:szCs w:val="22"/>
        </w:rPr>
        <w:t>.</w:t>
      </w:r>
    </w:p>
    <w:p w14:paraId="2C311770" w14:textId="74E6B8A2" w:rsidR="0089793B" w:rsidRPr="009D5817" w:rsidRDefault="00E16430" w:rsidP="0089793B">
      <w:pPr>
        <w:pStyle w:val="Nagwek1"/>
        <w:numPr>
          <w:ilvl w:val="0"/>
          <w:numId w:val="18"/>
        </w:numPr>
        <w:tabs>
          <w:tab w:val="left" w:pos="5400"/>
        </w:tabs>
        <w:suppressAutoHyphens/>
        <w:spacing w:before="120" w:after="120"/>
        <w:ind w:left="1077"/>
        <w:jc w:val="both"/>
        <w:rPr>
          <w:sz w:val="24"/>
          <w:szCs w:val="24"/>
        </w:rPr>
      </w:pPr>
      <w:r w:rsidRPr="009D5817">
        <w:rPr>
          <w:sz w:val="24"/>
          <w:szCs w:val="24"/>
        </w:rPr>
        <w:t>Informacje o formalnościach, jakie powinny zostać dopełnione po wyborze oferty w celu zawarcia umowy w sprawie zamówienia publicznego</w:t>
      </w:r>
    </w:p>
    <w:p w14:paraId="27132B9F" w14:textId="7DB111EF" w:rsidR="00150CB2" w:rsidRPr="009D5817" w:rsidRDefault="00150CB2" w:rsidP="00250085">
      <w:pPr>
        <w:numPr>
          <w:ilvl w:val="0"/>
          <w:numId w:val="2"/>
        </w:numPr>
        <w:tabs>
          <w:tab w:val="left" w:pos="357"/>
        </w:tabs>
        <w:suppressAutoHyphens/>
        <w:spacing w:before="120" w:after="120"/>
        <w:jc w:val="both"/>
        <w:rPr>
          <w:rFonts w:ascii="Arial" w:hAnsi="Arial" w:cs="Arial"/>
          <w:i/>
          <w:sz w:val="22"/>
          <w:szCs w:val="22"/>
        </w:rPr>
      </w:pPr>
      <w:r w:rsidRPr="009D5817">
        <w:rPr>
          <w:rFonts w:ascii="Arial" w:hAnsi="Arial" w:cs="Arial"/>
          <w:sz w:val="22"/>
          <w:szCs w:val="22"/>
        </w:rPr>
        <w:t xml:space="preserve">W dniu podpisania umowy </w:t>
      </w:r>
      <w:r w:rsidR="00222BB4" w:rsidRPr="009D5817">
        <w:rPr>
          <w:rFonts w:ascii="Arial" w:hAnsi="Arial" w:cs="Arial"/>
          <w:sz w:val="22"/>
          <w:szCs w:val="22"/>
        </w:rPr>
        <w:t xml:space="preserve">Wykonawca zobowiązany jest przedstawić wypełniony wykaz osób zatrudnionych na podstawie umowy o pracę, który stanowi załącznik </w:t>
      </w:r>
      <w:r w:rsidR="00222BB4" w:rsidRPr="009D5817">
        <w:rPr>
          <w:rFonts w:ascii="Arial" w:hAnsi="Arial" w:cs="Arial"/>
          <w:b/>
          <w:sz w:val="22"/>
          <w:szCs w:val="22"/>
        </w:rPr>
        <w:t>nr 8</w:t>
      </w:r>
      <w:r w:rsidR="00D450AE" w:rsidRPr="009D5817">
        <w:rPr>
          <w:rFonts w:ascii="Arial" w:hAnsi="Arial" w:cs="Arial"/>
          <w:b/>
          <w:sz w:val="22"/>
          <w:szCs w:val="22"/>
        </w:rPr>
        <w:t>.</w:t>
      </w:r>
    </w:p>
    <w:p w14:paraId="247CCF7E" w14:textId="425E0E3B" w:rsidR="006E7D92" w:rsidRPr="009D5817" w:rsidRDefault="004A2062" w:rsidP="006E7D92">
      <w:pPr>
        <w:pStyle w:val="Nagwek1"/>
        <w:numPr>
          <w:ilvl w:val="0"/>
          <w:numId w:val="18"/>
        </w:numPr>
        <w:tabs>
          <w:tab w:val="left" w:pos="5400"/>
        </w:tabs>
        <w:suppressAutoHyphens/>
        <w:spacing w:before="120" w:after="120"/>
        <w:ind w:left="1077"/>
        <w:jc w:val="both"/>
        <w:rPr>
          <w:sz w:val="24"/>
          <w:szCs w:val="24"/>
        </w:rPr>
      </w:pPr>
      <w:r w:rsidRPr="009D5817">
        <w:rPr>
          <w:sz w:val="24"/>
          <w:szCs w:val="24"/>
        </w:rPr>
        <w:t>Pouczenie o środkach ochrony prawnej</w:t>
      </w:r>
      <w:r w:rsidR="0062794F" w:rsidRPr="009D5817">
        <w:rPr>
          <w:sz w:val="24"/>
          <w:szCs w:val="24"/>
        </w:rPr>
        <w:t xml:space="preserve"> przysługujących wykonawcy w toku postępowania o udzielenie zamówienia</w:t>
      </w:r>
    </w:p>
    <w:p w14:paraId="6330D9B5" w14:textId="77777777" w:rsidR="00E16430" w:rsidRPr="009D5817" w:rsidRDefault="00E16430" w:rsidP="001F438B">
      <w:pPr>
        <w:pStyle w:val="Tematkomentarza"/>
        <w:numPr>
          <w:ilvl w:val="0"/>
          <w:numId w:val="14"/>
        </w:numPr>
        <w:spacing w:before="120" w:after="120"/>
        <w:jc w:val="both"/>
        <w:rPr>
          <w:rFonts w:ascii="Arial" w:hAnsi="Arial" w:cs="Arial"/>
          <w:b w:val="0"/>
          <w:bCs w:val="0"/>
          <w:sz w:val="22"/>
          <w:szCs w:val="22"/>
        </w:rPr>
      </w:pPr>
      <w:r w:rsidRPr="009D5817">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40CF67A6" w14:textId="3F279560" w:rsidR="0089793B" w:rsidRPr="009D5817" w:rsidRDefault="00E16430" w:rsidP="00BB2517">
      <w:pPr>
        <w:numPr>
          <w:ilvl w:val="0"/>
          <w:numId w:val="14"/>
        </w:numPr>
        <w:suppressAutoHyphens/>
        <w:spacing w:before="120" w:after="120"/>
        <w:jc w:val="both"/>
        <w:rPr>
          <w:rFonts w:ascii="Arial" w:hAnsi="Arial" w:cs="Arial"/>
          <w:sz w:val="22"/>
          <w:szCs w:val="22"/>
        </w:rPr>
      </w:pPr>
      <w:r w:rsidRPr="009D5817">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6FC82418" w14:textId="77777777" w:rsidR="00E16430" w:rsidRPr="009D5817" w:rsidRDefault="00E16430" w:rsidP="00663135">
      <w:pPr>
        <w:pStyle w:val="Nagwek1"/>
        <w:numPr>
          <w:ilvl w:val="0"/>
          <w:numId w:val="18"/>
        </w:numPr>
        <w:tabs>
          <w:tab w:val="left" w:pos="5400"/>
        </w:tabs>
        <w:suppressAutoHyphens/>
        <w:spacing w:before="120" w:after="120"/>
        <w:jc w:val="both"/>
        <w:rPr>
          <w:sz w:val="24"/>
          <w:szCs w:val="24"/>
        </w:rPr>
      </w:pPr>
      <w:bookmarkStart w:id="27" w:name="_toc522"/>
      <w:bookmarkStart w:id="28" w:name="_Toc412451405"/>
      <w:bookmarkEnd w:id="27"/>
      <w:r w:rsidRPr="009D5817">
        <w:rPr>
          <w:sz w:val="24"/>
          <w:szCs w:val="24"/>
        </w:rPr>
        <w:t xml:space="preserve">Istotne </w:t>
      </w:r>
      <w:bookmarkEnd w:id="28"/>
      <w:r w:rsidR="007D2F7C" w:rsidRPr="009D5817">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C1D8FEC" w14:textId="77777777" w:rsidR="006E7D92" w:rsidRPr="009D5817" w:rsidRDefault="006E7D92" w:rsidP="006E7D92"/>
    <w:p w14:paraId="45273D75" w14:textId="77777777" w:rsidR="006E7D92" w:rsidRPr="009D5817" w:rsidRDefault="00923FA1" w:rsidP="00DD1A88">
      <w:pPr>
        <w:numPr>
          <w:ilvl w:val="0"/>
          <w:numId w:val="35"/>
        </w:numPr>
        <w:suppressAutoHyphens/>
        <w:spacing w:before="120" w:after="120"/>
        <w:jc w:val="both"/>
        <w:rPr>
          <w:rFonts w:ascii="Arial" w:hAnsi="Arial" w:cs="Arial"/>
          <w:sz w:val="22"/>
          <w:szCs w:val="22"/>
        </w:rPr>
      </w:pPr>
      <w:r w:rsidRPr="009D5817">
        <w:rPr>
          <w:rFonts w:ascii="Arial" w:hAnsi="Arial" w:cs="Arial"/>
          <w:sz w:val="22"/>
          <w:szCs w:val="22"/>
        </w:rPr>
        <w:t>Część II SIWZ stanowi projekt umowy, która zostanie zawarta z Wykonawcą, którego oferta zostanie uznana za najkorzystniejszą.</w:t>
      </w:r>
    </w:p>
    <w:p w14:paraId="0D6D7A90" w14:textId="77777777" w:rsidR="006E7D92" w:rsidRPr="009D5817" w:rsidRDefault="00923FA1" w:rsidP="00DD1A88">
      <w:pPr>
        <w:numPr>
          <w:ilvl w:val="0"/>
          <w:numId w:val="35"/>
        </w:numPr>
        <w:suppressAutoHyphens/>
        <w:spacing w:before="120" w:after="120"/>
        <w:jc w:val="both"/>
        <w:rPr>
          <w:rFonts w:ascii="Arial" w:hAnsi="Arial" w:cs="Arial"/>
          <w:sz w:val="22"/>
          <w:szCs w:val="22"/>
        </w:rPr>
      </w:pPr>
      <w:r w:rsidRPr="009D5817">
        <w:rPr>
          <w:rFonts w:ascii="Arial" w:hAnsi="Arial" w:cs="Arial"/>
          <w:sz w:val="22"/>
          <w:szCs w:val="22"/>
        </w:rPr>
        <w:t>Ewentualne zmiany dokonane przez Wykonawcę we wzorze umowy nie będą przez Zamawiającego uwzględnione.</w:t>
      </w:r>
    </w:p>
    <w:p w14:paraId="3C039D9C" w14:textId="77777777" w:rsidR="006E7D92" w:rsidRPr="009D5817" w:rsidRDefault="00E16430" w:rsidP="00DD1A88">
      <w:pPr>
        <w:numPr>
          <w:ilvl w:val="0"/>
          <w:numId w:val="35"/>
        </w:numPr>
        <w:suppressAutoHyphens/>
        <w:spacing w:before="120" w:after="120"/>
        <w:jc w:val="both"/>
        <w:rPr>
          <w:rFonts w:ascii="Arial" w:hAnsi="Arial" w:cs="Arial"/>
          <w:sz w:val="22"/>
          <w:szCs w:val="22"/>
        </w:rPr>
      </w:pPr>
      <w:r w:rsidRPr="009D5817">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1C24575" w14:textId="77777777" w:rsidR="006E7D92" w:rsidRPr="009D5817" w:rsidRDefault="00E16430" w:rsidP="00DD1A88">
      <w:pPr>
        <w:numPr>
          <w:ilvl w:val="0"/>
          <w:numId w:val="35"/>
        </w:numPr>
        <w:suppressAutoHyphens/>
        <w:spacing w:before="120" w:after="120"/>
        <w:jc w:val="both"/>
        <w:rPr>
          <w:rFonts w:ascii="Arial" w:hAnsi="Arial" w:cs="Arial"/>
          <w:sz w:val="22"/>
          <w:szCs w:val="22"/>
        </w:rPr>
      </w:pPr>
      <w:r w:rsidRPr="009D5817">
        <w:rPr>
          <w:rFonts w:ascii="Arial" w:hAnsi="Arial" w:cs="Arial"/>
          <w:sz w:val="22"/>
          <w:szCs w:val="22"/>
        </w:rPr>
        <w:t>Zamawiający żąda wskazania przez wykonawcę części zamówienia, której wykonanie zamierza powierzyć podwykonawcy</w:t>
      </w:r>
      <w:r w:rsidR="00263DB7" w:rsidRPr="009D5817">
        <w:rPr>
          <w:rFonts w:ascii="Arial" w:hAnsi="Arial" w:cs="Arial"/>
          <w:sz w:val="22"/>
          <w:szCs w:val="22"/>
        </w:rPr>
        <w:t>/om</w:t>
      </w:r>
      <w:r w:rsidR="00AC223F" w:rsidRPr="009D5817">
        <w:rPr>
          <w:rFonts w:ascii="Arial" w:hAnsi="Arial" w:cs="Arial"/>
          <w:sz w:val="22"/>
          <w:szCs w:val="22"/>
        </w:rPr>
        <w:t xml:space="preserve"> i podania przez Wykonawcę firm podwykonawc</w:t>
      </w:r>
      <w:r w:rsidR="00263DB7" w:rsidRPr="009D5817">
        <w:rPr>
          <w:rFonts w:ascii="Arial" w:hAnsi="Arial" w:cs="Arial"/>
          <w:sz w:val="22"/>
          <w:szCs w:val="22"/>
        </w:rPr>
        <w:t>y/</w:t>
      </w:r>
      <w:r w:rsidR="00AC223F" w:rsidRPr="009D5817">
        <w:rPr>
          <w:rFonts w:ascii="Arial" w:hAnsi="Arial" w:cs="Arial"/>
          <w:sz w:val="22"/>
          <w:szCs w:val="22"/>
        </w:rPr>
        <w:t>ów.</w:t>
      </w:r>
    </w:p>
    <w:p w14:paraId="341706E3" w14:textId="1DCF3F28" w:rsidR="0089793B" w:rsidRPr="009D5817" w:rsidRDefault="00E16430" w:rsidP="00DD1A88">
      <w:pPr>
        <w:numPr>
          <w:ilvl w:val="0"/>
          <w:numId w:val="35"/>
        </w:numPr>
        <w:suppressAutoHyphens/>
        <w:spacing w:before="120" w:after="120"/>
        <w:jc w:val="both"/>
        <w:rPr>
          <w:rFonts w:ascii="Arial" w:hAnsi="Arial" w:cs="Arial"/>
          <w:sz w:val="22"/>
          <w:szCs w:val="22"/>
        </w:rPr>
      </w:pPr>
      <w:r w:rsidRPr="009D5817">
        <w:rPr>
          <w:rFonts w:ascii="Arial" w:hAnsi="Arial" w:cs="Arial"/>
          <w:sz w:val="22"/>
          <w:szCs w:val="22"/>
        </w:rPr>
        <w:t>Zamawiający nie określa zakresu obowiązkowego osobistego wykonania przez wykonawcę kluczowych części zamówienia.</w:t>
      </w:r>
    </w:p>
    <w:p w14:paraId="75842676" w14:textId="77777777" w:rsidR="001D2C1C" w:rsidRPr="009D5817" w:rsidRDefault="001D2C1C" w:rsidP="001D2C1C">
      <w:pPr>
        <w:pStyle w:val="Nagwek1"/>
        <w:numPr>
          <w:ilvl w:val="0"/>
          <w:numId w:val="18"/>
        </w:numPr>
        <w:tabs>
          <w:tab w:val="clear" w:pos="1080"/>
          <w:tab w:val="num" w:pos="720"/>
          <w:tab w:val="num" w:pos="1146"/>
          <w:tab w:val="left" w:pos="5400"/>
        </w:tabs>
        <w:spacing w:after="120"/>
        <w:ind w:left="1134" w:hanging="850"/>
        <w:jc w:val="both"/>
        <w:rPr>
          <w:sz w:val="24"/>
          <w:szCs w:val="24"/>
        </w:rPr>
      </w:pPr>
      <w:r w:rsidRPr="009D5817">
        <w:rPr>
          <w:sz w:val="24"/>
          <w:szCs w:val="24"/>
        </w:rPr>
        <w:t>Obowiązek informacyjny wynikający z art. 13 RODO w przypadku zbierania danych osobowych bezpośrednio od osoby fizycznej, której dane dotyczą, w celu związanym z postępowaniem o udzielenie zamówienia publicznego.</w:t>
      </w:r>
    </w:p>
    <w:p w14:paraId="69C47008" w14:textId="77777777" w:rsidR="001D2C1C" w:rsidRPr="009D5817" w:rsidRDefault="001D2C1C" w:rsidP="001D2C1C">
      <w:pPr>
        <w:spacing w:before="120" w:after="120"/>
        <w:jc w:val="both"/>
        <w:rPr>
          <w:rFonts w:ascii="Arial" w:eastAsia="Calibri" w:hAnsi="Arial" w:cs="Arial"/>
          <w:sz w:val="22"/>
          <w:szCs w:val="22"/>
        </w:rPr>
      </w:pPr>
      <w:r w:rsidRPr="009D5817">
        <w:rPr>
          <w:rFonts w:ascii="Arial" w:hAnsi="Arial" w:cs="Arial"/>
          <w:sz w:val="22"/>
          <w:szCs w:val="22"/>
        </w:rPr>
        <w:t xml:space="preserve">Zgodnie z art. 13 ust. 1 i 2 </w:t>
      </w:r>
      <w:r w:rsidRPr="009D5817">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00AC3CA" w14:textId="77777777" w:rsidR="001D2C1C" w:rsidRPr="009D5817" w:rsidRDefault="001D2C1C" w:rsidP="001D2C1C">
      <w:pPr>
        <w:spacing w:before="120" w:after="120"/>
        <w:jc w:val="both"/>
        <w:rPr>
          <w:rFonts w:ascii="Arial" w:hAnsi="Arial" w:cs="Arial"/>
          <w:b/>
          <w:sz w:val="22"/>
          <w:szCs w:val="22"/>
        </w:rPr>
      </w:pPr>
      <w:r w:rsidRPr="009D5817">
        <w:rPr>
          <w:rFonts w:ascii="Arial" w:hAnsi="Arial" w:cs="Arial"/>
          <w:b/>
          <w:sz w:val="22"/>
          <w:szCs w:val="22"/>
        </w:rPr>
        <w:t xml:space="preserve">Informuję, że: </w:t>
      </w:r>
    </w:p>
    <w:p w14:paraId="2805F0E7" w14:textId="77777777" w:rsidR="001D2C1C" w:rsidRPr="009D5817" w:rsidRDefault="001D2C1C" w:rsidP="001D2C1C">
      <w:pPr>
        <w:numPr>
          <w:ilvl w:val="1"/>
          <w:numId w:val="18"/>
        </w:numPr>
        <w:tabs>
          <w:tab w:val="clear" w:pos="502"/>
          <w:tab w:val="num" w:pos="426"/>
        </w:tabs>
        <w:autoSpaceDE w:val="0"/>
        <w:autoSpaceDN w:val="0"/>
        <w:spacing w:before="120" w:after="120"/>
        <w:ind w:left="426" w:hanging="426"/>
        <w:jc w:val="both"/>
        <w:rPr>
          <w:rFonts w:ascii="Arial" w:hAnsi="Arial" w:cs="Arial"/>
          <w:sz w:val="22"/>
          <w:szCs w:val="22"/>
        </w:rPr>
      </w:pPr>
      <w:r w:rsidRPr="009D5817">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06F7A391" w14:textId="77777777" w:rsidR="001D2C1C" w:rsidRPr="009D5817" w:rsidRDefault="001D2C1C" w:rsidP="001D2C1C">
      <w:pPr>
        <w:numPr>
          <w:ilvl w:val="1"/>
          <w:numId w:val="18"/>
        </w:numPr>
        <w:tabs>
          <w:tab w:val="clear" w:pos="502"/>
          <w:tab w:val="num" w:pos="426"/>
        </w:tabs>
        <w:autoSpaceDE w:val="0"/>
        <w:autoSpaceDN w:val="0"/>
        <w:spacing w:before="60"/>
        <w:ind w:left="425" w:hanging="425"/>
        <w:jc w:val="both"/>
        <w:rPr>
          <w:rFonts w:ascii="Arial" w:hAnsi="Arial" w:cs="Arial"/>
          <w:sz w:val="22"/>
          <w:szCs w:val="22"/>
        </w:rPr>
      </w:pPr>
      <w:r w:rsidRPr="009D5817">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654A9664" w14:textId="77777777" w:rsidR="001D2C1C" w:rsidRPr="009D5817" w:rsidRDefault="001D2C1C" w:rsidP="001D2C1C">
      <w:pPr>
        <w:numPr>
          <w:ilvl w:val="1"/>
          <w:numId w:val="18"/>
        </w:numPr>
        <w:tabs>
          <w:tab w:val="clear" w:pos="502"/>
          <w:tab w:val="num" w:pos="426"/>
        </w:tabs>
        <w:autoSpaceDE w:val="0"/>
        <w:autoSpaceDN w:val="0"/>
        <w:spacing w:before="60"/>
        <w:ind w:left="425" w:hanging="425"/>
        <w:jc w:val="both"/>
        <w:rPr>
          <w:rFonts w:ascii="Arial" w:hAnsi="Arial" w:cs="Arial"/>
          <w:sz w:val="22"/>
          <w:szCs w:val="22"/>
        </w:rPr>
      </w:pPr>
      <w:r w:rsidRPr="009D5817">
        <w:rPr>
          <w:rFonts w:ascii="Arial" w:hAnsi="Arial" w:cs="Arial"/>
          <w:sz w:val="22"/>
          <w:szCs w:val="22"/>
        </w:rPr>
        <w:t xml:space="preserve">Pani/Pana dane osobowe przetwarzane będą na podstawie art. 6 ust. 1 lit. c RODO </w:t>
      </w:r>
      <w:r w:rsidRPr="009D5817">
        <w:rPr>
          <w:rFonts w:ascii="Arial" w:hAnsi="Arial" w:cs="Arial"/>
          <w:sz w:val="22"/>
          <w:szCs w:val="22"/>
        </w:rPr>
        <w:br/>
        <w:t xml:space="preserve">w celu związanym z postępowaniem o udzielenie zamówienia publicznego (szczegółowy zakres, tryb postępowania, nazwa i numer zadania znajduje się </w:t>
      </w:r>
      <w:r w:rsidRPr="009D5817">
        <w:rPr>
          <w:rFonts w:ascii="Arial" w:hAnsi="Arial" w:cs="Arial"/>
          <w:sz w:val="22"/>
          <w:szCs w:val="22"/>
        </w:rPr>
        <w:br/>
        <w:t xml:space="preserve">w Specyfikacji Istotnych Warunków Zamówienia). </w:t>
      </w:r>
    </w:p>
    <w:p w14:paraId="79785450" w14:textId="77777777" w:rsidR="001D2C1C" w:rsidRPr="009D5817" w:rsidRDefault="001D2C1C" w:rsidP="001D2C1C">
      <w:pPr>
        <w:numPr>
          <w:ilvl w:val="1"/>
          <w:numId w:val="18"/>
        </w:numPr>
        <w:tabs>
          <w:tab w:val="clear" w:pos="502"/>
          <w:tab w:val="num" w:pos="426"/>
        </w:tabs>
        <w:autoSpaceDE w:val="0"/>
        <w:autoSpaceDN w:val="0"/>
        <w:spacing w:before="60"/>
        <w:ind w:left="425" w:hanging="425"/>
        <w:jc w:val="both"/>
        <w:rPr>
          <w:rFonts w:ascii="Arial" w:hAnsi="Arial" w:cs="Arial"/>
          <w:sz w:val="22"/>
          <w:szCs w:val="22"/>
        </w:rPr>
      </w:pPr>
      <w:r w:rsidRPr="009D5817">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Pr="009D5817">
        <w:rPr>
          <w:rFonts w:ascii="Arial" w:hAnsi="Arial" w:cs="Arial"/>
          <w:i/>
          <w:sz w:val="22"/>
          <w:szCs w:val="22"/>
        </w:rPr>
        <w:t>2018r. poz. 1986 z późn. zm.</w:t>
      </w:r>
      <w:r w:rsidRPr="009D5817">
        <w:rPr>
          <w:rFonts w:ascii="Arial" w:hAnsi="Arial" w:cs="Arial"/>
          <w:sz w:val="22"/>
          <w:szCs w:val="22"/>
        </w:rPr>
        <w:t xml:space="preserve">), dalej „ustawa Pzp”  </w:t>
      </w:r>
    </w:p>
    <w:p w14:paraId="18478709" w14:textId="77777777" w:rsidR="001D2C1C" w:rsidRPr="009D5817" w:rsidRDefault="001D2C1C" w:rsidP="001D2C1C">
      <w:pPr>
        <w:numPr>
          <w:ilvl w:val="1"/>
          <w:numId w:val="18"/>
        </w:numPr>
        <w:tabs>
          <w:tab w:val="clear" w:pos="502"/>
          <w:tab w:val="num" w:pos="426"/>
        </w:tabs>
        <w:autoSpaceDE w:val="0"/>
        <w:autoSpaceDN w:val="0"/>
        <w:spacing w:before="60"/>
        <w:ind w:left="425" w:hanging="425"/>
        <w:jc w:val="both"/>
        <w:rPr>
          <w:rFonts w:ascii="Arial" w:hAnsi="Arial" w:cs="Arial"/>
          <w:sz w:val="22"/>
          <w:szCs w:val="22"/>
        </w:rPr>
      </w:pPr>
      <w:r w:rsidRPr="009D5817">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0B14356C" w14:textId="77777777" w:rsidR="001D2C1C" w:rsidRPr="009D5817" w:rsidRDefault="001D2C1C" w:rsidP="001D2C1C">
      <w:pPr>
        <w:numPr>
          <w:ilvl w:val="1"/>
          <w:numId w:val="18"/>
        </w:numPr>
        <w:tabs>
          <w:tab w:val="clear" w:pos="502"/>
          <w:tab w:val="num" w:pos="426"/>
        </w:tabs>
        <w:autoSpaceDE w:val="0"/>
        <w:autoSpaceDN w:val="0"/>
        <w:spacing w:before="60"/>
        <w:ind w:left="425" w:hanging="425"/>
        <w:jc w:val="both"/>
        <w:rPr>
          <w:rFonts w:ascii="Arial" w:hAnsi="Arial" w:cs="Arial"/>
          <w:sz w:val="22"/>
          <w:szCs w:val="22"/>
        </w:rPr>
      </w:pPr>
      <w:r w:rsidRPr="009D5817">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15218D9" w14:textId="77777777" w:rsidR="001D2C1C" w:rsidRPr="009D5817" w:rsidRDefault="001D2C1C" w:rsidP="001D2C1C">
      <w:pPr>
        <w:numPr>
          <w:ilvl w:val="1"/>
          <w:numId w:val="18"/>
        </w:numPr>
        <w:tabs>
          <w:tab w:val="clear" w:pos="502"/>
          <w:tab w:val="num" w:pos="426"/>
        </w:tabs>
        <w:autoSpaceDE w:val="0"/>
        <w:autoSpaceDN w:val="0"/>
        <w:spacing w:before="60"/>
        <w:ind w:left="425" w:hanging="425"/>
        <w:jc w:val="both"/>
        <w:rPr>
          <w:rFonts w:ascii="Arial" w:hAnsi="Arial" w:cs="Arial"/>
          <w:sz w:val="22"/>
          <w:szCs w:val="22"/>
        </w:rPr>
      </w:pPr>
      <w:r w:rsidRPr="009D5817">
        <w:rPr>
          <w:rFonts w:ascii="Arial" w:hAnsi="Arial" w:cs="Arial"/>
          <w:sz w:val="22"/>
          <w:szCs w:val="22"/>
        </w:rPr>
        <w:t xml:space="preserve">W odniesieniu do Pani/Pana danych osobowych decyzje nie będą podejmowane </w:t>
      </w:r>
      <w:r w:rsidRPr="009D5817">
        <w:rPr>
          <w:rFonts w:ascii="Arial" w:hAnsi="Arial" w:cs="Arial"/>
          <w:sz w:val="22"/>
          <w:szCs w:val="22"/>
        </w:rPr>
        <w:br/>
        <w:t>w sposób zautomatyzowany, stosownie do art. 22 RODO;</w:t>
      </w:r>
    </w:p>
    <w:p w14:paraId="6590018A" w14:textId="77777777" w:rsidR="001D2C1C" w:rsidRPr="009D5817" w:rsidRDefault="001D2C1C" w:rsidP="001D2C1C">
      <w:pPr>
        <w:numPr>
          <w:ilvl w:val="1"/>
          <w:numId w:val="18"/>
        </w:numPr>
        <w:tabs>
          <w:tab w:val="clear" w:pos="502"/>
          <w:tab w:val="num" w:pos="426"/>
        </w:tabs>
        <w:autoSpaceDE w:val="0"/>
        <w:autoSpaceDN w:val="0"/>
        <w:spacing w:before="60"/>
        <w:ind w:left="425" w:hanging="425"/>
        <w:jc w:val="both"/>
        <w:rPr>
          <w:rFonts w:ascii="Arial" w:hAnsi="Arial" w:cs="Arial"/>
          <w:sz w:val="22"/>
          <w:szCs w:val="22"/>
        </w:rPr>
      </w:pPr>
      <w:r w:rsidRPr="009D5817">
        <w:rPr>
          <w:rFonts w:ascii="Arial" w:hAnsi="Arial" w:cs="Arial"/>
          <w:sz w:val="22"/>
          <w:szCs w:val="22"/>
        </w:rPr>
        <w:t>Posiada Pani/Pan:</w:t>
      </w:r>
    </w:p>
    <w:p w14:paraId="6097FAA0" w14:textId="77777777" w:rsidR="001D2C1C" w:rsidRPr="009D5817" w:rsidRDefault="001D2C1C" w:rsidP="00DD1A88">
      <w:pPr>
        <w:numPr>
          <w:ilvl w:val="0"/>
          <w:numId w:val="46"/>
        </w:numPr>
        <w:spacing w:before="60"/>
        <w:ind w:left="709" w:hanging="284"/>
        <w:jc w:val="both"/>
        <w:rPr>
          <w:rFonts w:ascii="Arial" w:hAnsi="Arial" w:cs="Arial"/>
          <w:sz w:val="22"/>
          <w:szCs w:val="22"/>
        </w:rPr>
      </w:pPr>
      <w:r w:rsidRPr="009D5817">
        <w:rPr>
          <w:rFonts w:ascii="Arial" w:hAnsi="Arial" w:cs="Arial"/>
          <w:sz w:val="22"/>
          <w:szCs w:val="22"/>
        </w:rPr>
        <w:t>na podstawie art. 15 RODO prawo dostępu do danych osobowych Pani/Pana dotyczących;</w:t>
      </w:r>
    </w:p>
    <w:p w14:paraId="4176B0C1" w14:textId="77777777" w:rsidR="001D2C1C" w:rsidRPr="009D5817" w:rsidRDefault="001D2C1C" w:rsidP="00DD1A88">
      <w:pPr>
        <w:numPr>
          <w:ilvl w:val="0"/>
          <w:numId w:val="46"/>
        </w:numPr>
        <w:spacing w:before="60"/>
        <w:ind w:left="709" w:hanging="284"/>
        <w:jc w:val="both"/>
        <w:rPr>
          <w:rFonts w:ascii="Arial" w:hAnsi="Arial" w:cs="Arial"/>
          <w:sz w:val="22"/>
          <w:szCs w:val="22"/>
        </w:rPr>
      </w:pPr>
      <w:r w:rsidRPr="009D5817">
        <w:rPr>
          <w:rFonts w:ascii="Arial" w:hAnsi="Arial" w:cs="Arial"/>
          <w:sz w:val="22"/>
          <w:szCs w:val="22"/>
        </w:rPr>
        <w:t xml:space="preserve">na podstawie art. 16 RODO prawo do sprostowania Pani/Pana danych osobowych </w:t>
      </w:r>
      <w:r w:rsidRPr="009D5817">
        <w:rPr>
          <w:rFonts w:ascii="Arial" w:hAnsi="Arial" w:cs="Arial"/>
          <w:sz w:val="22"/>
          <w:szCs w:val="22"/>
          <w:vertAlign w:val="superscript"/>
        </w:rPr>
        <w:t>*</w:t>
      </w:r>
      <w:r w:rsidRPr="009D5817">
        <w:rPr>
          <w:rFonts w:ascii="Arial" w:hAnsi="Arial" w:cs="Arial"/>
          <w:sz w:val="22"/>
          <w:szCs w:val="22"/>
        </w:rPr>
        <w:t>;</w:t>
      </w:r>
    </w:p>
    <w:p w14:paraId="0167B3C9" w14:textId="77777777" w:rsidR="001D2C1C" w:rsidRPr="009D5817" w:rsidRDefault="001D2C1C" w:rsidP="00DD1A88">
      <w:pPr>
        <w:numPr>
          <w:ilvl w:val="0"/>
          <w:numId w:val="46"/>
        </w:numPr>
        <w:spacing w:before="60"/>
        <w:ind w:left="709" w:hanging="284"/>
        <w:jc w:val="both"/>
        <w:rPr>
          <w:rFonts w:ascii="Arial" w:hAnsi="Arial" w:cs="Arial"/>
          <w:sz w:val="22"/>
          <w:szCs w:val="22"/>
        </w:rPr>
      </w:pPr>
      <w:r w:rsidRPr="009D5817">
        <w:rPr>
          <w:rFonts w:ascii="Arial" w:hAnsi="Arial" w:cs="Arial"/>
          <w:sz w:val="22"/>
          <w:szCs w:val="22"/>
        </w:rPr>
        <w:t xml:space="preserve">na podstawie art. 18 RODO prawo żądania od administratora ograniczenia przetwarzania danych osobowych z zastrzeżeniem przypadków, o których mowa </w:t>
      </w:r>
      <w:r w:rsidRPr="009D5817">
        <w:rPr>
          <w:rFonts w:ascii="Arial" w:hAnsi="Arial" w:cs="Arial"/>
          <w:sz w:val="22"/>
          <w:szCs w:val="22"/>
        </w:rPr>
        <w:br/>
        <w:t xml:space="preserve">w art. 18 ust. 2 RODO **;  </w:t>
      </w:r>
    </w:p>
    <w:p w14:paraId="0268C711" w14:textId="77777777" w:rsidR="001D2C1C" w:rsidRPr="009D5817" w:rsidRDefault="001D2C1C" w:rsidP="00DD1A88">
      <w:pPr>
        <w:numPr>
          <w:ilvl w:val="0"/>
          <w:numId w:val="46"/>
        </w:numPr>
        <w:spacing w:before="60"/>
        <w:ind w:left="709" w:hanging="284"/>
        <w:jc w:val="both"/>
        <w:rPr>
          <w:rFonts w:ascii="Arial" w:hAnsi="Arial" w:cs="Arial"/>
          <w:sz w:val="22"/>
          <w:szCs w:val="22"/>
        </w:rPr>
      </w:pPr>
      <w:r w:rsidRPr="009D5817">
        <w:rPr>
          <w:rFonts w:ascii="Arial" w:hAnsi="Arial" w:cs="Arial"/>
          <w:sz w:val="22"/>
          <w:szCs w:val="22"/>
        </w:rPr>
        <w:t>prawo do wniesienia skargi do Prezesa Urzędu Ochrony Danych Osobowych, gdy uzna Pani/Pan, że przetwarzanie danych osobowych Pani/Pana dotyczących narusza przepisy RODO;</w:t>
      </w:r>
    </w:p>
    <w:p w14:paraId="08A98EA1" w14:textId="77777777" w:rsidR="001D2C1C" w:rsidRPr="009D5817" w:rsidRDefault="001D2C1C" w:rsidP="001D2C1C">
      <w:pPr>
        <w:spacing w:before="120"/>
        <w:jc w:val="both"/>
        <w:rPr>
          <w:rFonts w:ascii="Arial" w:eastAsia="Calibri" w:hAnsi="Arial" w:cs="Arial"/>
          <w:sz w:val="16"/>
          <w:szCs w:val="16"/>
        </w:rPr>
      </w:pPr>
      <w:r w:rsidRPr="009D5817">
        <w:rPr>
          <w:rFonts w:ascii="Arial" w:eastAsia="Calibri" w:hAnsi="Arial" w:cs="Arial"/>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BD15EFB" w14:textId="77777777" w:rsidR="001D2C1C" w:rsidRPr="009D5817" w:rsidRDefault="001D2C1C" w:rsidP="001D2C1C">
      <w:pPr>
        <w:spacing w:before="120"/>
        <w:jc w:val="both"/>
        <w:rPr>
          <w:rFonts w:ascii="Arial" w:eastAsia="Calibri" w:hAnsi="Arial" w:cs="Arial"/>
          <w:sz w:val="16"/>
          <w:szCs w:val="16"/>
        </w:rPr>
      </w:pPr>
      <w:r w:rsidRPr="009D5817">
        <w:rPr>
          <w:rFonts w:ascii="Arial" w:eastAsia="Calibri" w:hAnsi="Arial" w:cs="Arial"/>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35C65B" w14:textId="77777777" w:rsidR="001D2C1C" w:rsidRPr="009D5817" w:rsidRDefault="001D2C1C" w:rsidP="001D2C1C">
      <w:pPr>
        <w:numPr>
          <w:ilvl w:val="1"/>
          <w:numId w:val="18"/>
        </w:numPr>
        <w:tabs>
          <w:tab w:val="clear" w:pos="502"/>
          <w:tab w:val="num" w:pos="426"/>
        </w:tabs>
        <w:autoSpaceDE w:val="0"/>
        <w:autoSpaceDN w:val="0"/>
        <w:spacing w:before="60"/>
        <w:ind w:left="425" w:hanging="425"/>
        <w:jc w:val="both"/>
        <w:rPr>
          <w:rFonts w:ascii="Arial" w:hAnsi="Arial" w:cs="Arial"/>
          <w:sz w:val="22"/>
          <w:szCs w:val="22"/>
        </w:rPr>
      </w:pPr>
      <w:r w:rsidRPr="009D5817">
        <w:rPr>
          <w:rFonts w:ascii="Arial" w:hAnsi="Arial" w:cs="Arial"/>
          <w:sz w:val="22"/>
          <w:szCs w:val="22"/>
        </w:rPr>
        <w:t>Nie przysługuje Pani/Panu:</w:t>
      </w:r>
    </w:p>
    <w:p w14:paraId="5C0765A7" w14:textId="77777777" w:rsidR="001D2C1C" w:rsidRPr="009D5817" w:rsidRDefault="001D2C1C" w:rsidP="00DD1A88">
      <w:pPr>
        <w:numPr>
          <w:ilvl w:val="0"/>
          <w:numId w:val="47"/>
        </w:numPr>
        <w:spacing w:before="60"/>
        <w:ind w:left="709" w:hanging="284"/>
        <w:jc w:val="both"/>
        <w:rPr>
          <w:rFonts w:ascii="Arial" w:hAnsi="Arial" w:cs="Arial"/>
          <w:i/>
          <w:sz w:val="22"/>
          <w:szCs w:val="22"/>
        </w:rPr>
      </w:pPr>
      <w:r w:rsidRPr="009D5817">
        <w:rPr>
          <w:rFonts w:ascii="Arial" w:hAnsi="Arial" w:cs="Arial"/>
          <w:sz w:val="22"/>
          <w:szCs w:val="22"/>
        </w:rPr>
        <w:t>w związku z art. 17 ust. 3 lit. b, d lub e RODO prawo do usunięcia danych osobowych;</w:t>
      </w:r>
    </w:p>
    <w:p w14:paraId="22D39448" w14:textId="77777777" w:rsidR="001D2C1C" w:rsidRPr="009D5817" w:rsidRDefault="001D2C1C" w:rsidP="00DD1A88">
      <w:pPr>
        <w:numPr>
          <w:ilvl w:val="0"/>
          <w:numId w:val="47"/>
        </w:numPr>
        <w:spacing w:before="60"/>
        <w:ind w:left="709" w:hanging="284"/>
        <w:jc w:val="both"/>
        <w:rPr>
          <w:rFonts w:ascii="Arial" w:hAnsi="Arial" w:cs="Arial"/>
          <w:i/>
          <w:sz w:val="22"/>
          <w:szCs w:val="22"/>
        </w:rPr>
      </w:pPr>
      <w:r w:rsidRPr="009D5817">
        <w:rPr>
          <w:rFonts w:ascii="Arial" w:hAnsi="Arial" w:cs="Arial"/>
          <w:sz w:val="22"/>
          <w:szCs w:val="22"/>
        </w:rPr>
        <w:t>prawo do przenoszenia danych osobowych, o którym mowa w art. 20 RODO;</w:t>
      </w:r>
    </w:p>
    <w:p w14:paraId="29EC551D" w14:textId="77777777" w:rsidR="001D2C1C" w:rsidRPr="009D5817" w:rsidRDefault="001D2C1C" w:rsidP="00DD1A88">
      <w:pPr>
        <w:numPr>
          <w:ilvl w:val="0"/>
          <w:numId w:val="47"/>
        </w:numPr>
        <w:spacing w:before="60"/>
        <w:ind w:left="709" w:hanging="284"/>
        <w:jc w:val="both"/>
        <w:rPr>
          <w:rFonts w:ascii="Arial" w:hAnsi="Arial" w:cs="Arial"/>
          <w:sz w:val="22"/>
          <w:szCs w:val="22"/>
        </w:rPr>
      </w:pPr>
      <w:r w:rsidRPr="009D5817">
        <w:rPr>
          <w:rFonts w:ascii="Arial" w:hAnsi="Arial" w:cs="Arial"/>
          <w:sz w:val="22"/>
          <w:szCs w:val="22"/>
        </w:rPr>
        <w:t>na podstawie art. 21 RODO prawo sprzeciwu, wobec przetwarzania danych osobowych, gdyż podstawą prawną przetwarzania Pani/Pana danych osobowych jest art. 6 ust. 1 lit. c RODO.</w:t>
      </w:r>
    </w:p>
    <w:p w14:paraId="32B6941C" w14:textId="77777777" w:rsidR="00E403E8" w:rsidRPr="009D5817" w:rsidRDefault="00E403E8" w:rsidP="00E403E8">
      <w:pPr>
        <w:suppressAutoHyphens/>
        <w:spacing w:before="120" w:after="120"/>
        <w:ind w:left="357"/>
        <w:jc w:val="both"/>
        <w:rPr>
          <w:rFonts w:ascii="Arial" w:hAnsi="Arial" w:cs="Arial"/>
          <w:sz w:val="22"/>
          <w:szCs w:val="22"/>
        </w:rPr>
      </w:pPr>
    </w:p>
    <w:p w14:paraId="72700A6E" w14:textId="77777777" w:rsidR="00923FA1" w:rsidRPr="009D5817" w:rsidRDefault="00923FA1" w:rsidP="00663135">
      <w:pPr>
        <w:pStyle w:val="Nagwek1"/>
        <w:numPr>
          <w:ilvl w:val="0"/>
          <w:numId w:val="18"/>
        </w:numPr>
        <w:tabs>
          <w:tab w:val="left" w:pos="5400"/>
        </w:tabs>
        <w:spacing w:before="120" w:after="120"/>
        <w:ind w:left="1077"/>
        <w:rPr>
          <w:sz w:val="24"/>
          <w:szCs w:val="24"/>
        </w:rPr>
      </w:pPr>
      <w:bookmarkStart w:id="29" w:name="_Toc412451408"/>
      <w:r w:rsidRPr="009D5817">
        <w:rPr>
          <w:sz w:val="24"/>
          <w:szCs w:val="24"/>
        </w:rPr>
        <w:t xml:space="preserve">Załączniki do </w:t>
      </w:r>
      <w:r w:rsidR="00542F2D" w:rsidRPr="009D5817">
        <w:rPr>
          <w:sz w:val="24"/>
          <w:szCs w:val="24"/>
        </w:rPr>
        <w:t>SIWZ</w:t>
      </w:r>
      <w:bookmarkEnd w:id="29"/>
    </w:p>
    <w:p w14:paraId="4F4D013E" w14:textId="77777777" w:rsidR="0089793B" w:rsidRPr="009D5817" w:rsidRDefault="0089793B" w:rsidP="0089793B"/>
    <w:p w14:paraId="583574EC" w14:textId="77777777" w:rsidR="00923FA1" w:rsidRPr="009D5817" w:rsidRDefault="00923FA1" w:rsidP="0089793B">
      <w:pPr>
        <w:spacing w:before="120" w:after="120"/>
        <w:rPr>
          <w:rFonts w:ascii="Arial" w:hAnsi="Arial" w:cs="Arial"/>
          <w:sz w:val="22"/>
          <w:szCs w:val="22"/>
        </w:rPr>
      </w:pPr>
      <w:r w:rsidRPr="009D5817">
        <w:rPr>
          <w:rFonts w:ascii="Arial" w:hAnsi="Arial" w:cs="Arial"/>
          <w:sz w:val="22"/>
          <w:szCs w:val="22"/>
        </w:rPr>
        <w:t>Integralną część niniejszej SIWZ  stanowią wzory następujących dokumentów:</w:t>
      </w:r>
    </w:p>
    <w:p w14:paraId="15D373EE" w14:textId="6DE0F3B1" w:rsidR="00923FA1" w:rsidRPr="009D5817" w:rsidRDefault="00923FA1" w:rsidP="006E7D92">
      <w:pPr>
        <w:rPr>
          <w:rFonts w:ascii="Arial" w:hAnsi="Arial" w:cs="Arial"/>
          <w:sz w:val="22"/>
          <w:szCs w:val="22"/>
        </w:rPr>
      </w:pPr>
      <w:r w:rsidRPr="009D5817">
        <w:rPr>
          <w:rFonts w:ascii="Arial" w:hAnsi="Arial" w:cs="Arial"/>
          <w:sz w:val="22"/>
          <w:szCs w:val="22"/>
        </w:rPr>
        <w:t xml:space="preserve">załącznik </w:t>
      </w:r>
      <w:r w:rsidRPr="009D5817">
        <w:rPr>
          <w:rFonts w:ascii="Arial" w:hAnsi="Arial" w:cs="Arial"/>
          <w:b/>
          <w:sz w:val="22"/>
          <w:szCs w:val="22"/>
        </w:rPr>
        <w:t>nr 1</w:t>
      </w:r>
      <w:r w:rsidR="0090285A" w:rsidRPr="009D5817">
        <w:rPr>
          <w:rFonts w:ascii="Arial" w:hAnsi="Arial" w:cs="Arial"/>
          <w:b/>
          <w:sz w:val="22"/>
          <w:szCs w:val="22"/>
        </w:rPr>
        <w:t>.</w:t>
      </w:r>
      <w:r w:rsidR="008066A5" w:rsidRPr="009D5817">
        <w:rPr>
          <w:rFonts w:ascii="Arial" w:hAnsi="Arial" w:cs="Arial"/>
          <w:sz w:val="22"/>
          <w:szCs w:val="22"/>
        </w:rPr>
        <w:t>:</w:t>
      </w:r>
      <w:r w:rsidR="00A378DE" w:rsidRPr="009D5817">
        <w:rPr>
          <w:rFonts w:ascii="Arial" w:hAnsi="Arial" w:cs="Arial"/>
          <w:sz w:val="22"/>
          <w:szCs w:val="22"/>
        </w:rPr>
        <w:tab/>
      </w:r>
      <w:r w:rsidRPr="009D5817">
        <w:rPr>
          <w:rFonts w:ascii="Arial" w:hAnsi="Arial" w:cs="Arial"/>
          <w:sz w:val="22"/>
          <w:szCs w:val="22"/>
        </w:rPr>
        <w:t>Formularz oferty</w:t>
      </w:r>
      <w:r w:rsidR="00CC15BE" w:rsidRPr="009D5817">
        <w:rPr>
          <w:rFonts w:ascii="Arial" w:hAnsi="Arial" w:cs="Arial"/>
          <w:sz w:val="22"/>
          <w:szCs w:val="22"/>
        </w:rPr>
        <w:t>.</w:t>
      </w:r>
    </w:p>
    <w:p w14:paraId="56B01DCB" w14:textId="173D1A5C" w:rsidR="00D10D0B" w:rsidRPr="009D5817" w:rsidRDefault="00923FA1" w:rsidP="00D10D0B">
      <w:pPr>
        <w:ind w:left="2127" w:hanging="2127"/>
        <w:jc w:val="both"/>
        <w:rPr>
          <w:rFonts w:ascii="Arial" w:hAnsi="Arial" w:cs="Arial"/>
          <w:bCs/>
          <w:sz w:val="22"/>
          <w:szCs w:val="22"/>
        </w:rPr>
      </w:pPr>
      <w:r w:rsidRPr="009D5817">
        <w:rPr>
          <w:rFonts w:ascii="Arial" w:hAnsi="Arial" w:cs="Arial"/>
          <w:sz w:val="22"/>
          <w:szCs w:val="22"/>
        </w:rPr>
        <w:t xml:space="preserve">załącznik </w:t>
      </w:r>
      <w:r w:rsidRPr="009D5817">
        <w:rPr>
          <w:rFonts w:ascii="Arial" w:hAnsi="Arial" w:cs="Arial"/>
          <w:b/>
          <w:sz w:val="22"/>
          <w:szCs w:val="22"/>
        </w:rPr>
        <w:t>nr</w:t>
      </w:r>
      <w:r w:rsidRPr="009D5817">
        <w:rPr>
          <w:rFonts w:ascii="Arial" w:hAnsi="Arial" w:cs="Arial"/>
          <w:sz w:val="22"/>
          <w:szCs w:val="22"/>
        </w:rPr>
        <w:t xml:space="preserve"> </w:t>
      </w:r>
      <w:r w:rsidRPr="009D5817">
        <w:rPr>
          <w:rFonts w:ascii="Arial" w:hAnsi="Arial" w:cs="Arial"/>
          <w:b/>
          <w:sz w:val="22"/>
          <w:szCs w:val="22"/>
        </w:rPr>
        <w:t>2</w:t>
      </w:r>
      <w:r w:rsidR="0090285A" w:rsidRPr="009D5817">
        <w:rPr>
          <w:rFonts w:ascii="Arial" w:hAnsi="Arial" w:cs="Arial"/>
          <w:b/>
          <w:sz w:val="22"/>
          <w:szCs w:val="22"/>
        </w:rPr>
        <w:t>.</w:t>
      </w:r>
      <w:r w:rsidR="008066A5" w:rsidRPr="009D5817">
        <w:rPr>
          <w:rFonts w:ascii="Arial" w:hAnsi="Arial" w:cs="Arial"/>
          <w:sz w:val="22"/>
          <w:szCs w:val="22"/>
        </w:rPr>
        <w:t>:</w:t>
      </w:r>
      <w:r w:rsidR="00D10D0B" w:rsidRPr="009D5817">
        <w:rPr>
          <w:rFonts w:ascii="Arial" w:hAnsi="Arial" w:cs="Arial"/>
          <w:sz w:val="22"/>
          <w:szCs w:val="22"/>
        </w:rPr>
        <w:tab/>
      </w:r>
      <w:r w:rsidR="00D10D0B" w:rsidRPr="009D5817">
        <w:rPr>
          <w:rFonts w:ascii="Arial" w:hAnsi="Arial" w:cs="Arial"/>
          <w:bCs/>
          <w:sz w:val="22"/>
          <w:szCs w:val="22"/>
        </w:rPr>
        <w:t>Oświadczenie dotyczące przesłanek wykluczenia z postępowania</w:t>
      </w:r>
      <w:r w:rsidR="00495E2D" w:rsidRPr="009D5817">
        <w:rPr>
          <w:rFonts w:ascii="Arial" w:hAnsi="Arial" w:cs="Arial"/>
          <w:bCs/>
          <w:sz w:val="22"/>
          <w:szCs w:val="22"/>
        </w:rPr>
        <w:br/>
      </w:r>
      <w:r w:rsidR="00D10D0B" w:rsidRPr="009D5817">
        <w:rPr>
          <w:rFonts w:ascii="Arial" w:hAnsi="Arial" w:cs="Arial"/>
          <w:bCs/>
          <w:sz w:val="22"/>
          <w:szCs w:val="22"/>
        </w:rPr>
        <w:t xml:space="preserve">i spełnienia warunków udziału w postepowaniu </w:t>
      </w:r>
    </w:p>
    <w:p w14:paraId="6C131E0A" w14:textId="5CAAD44B" w:rsidR="00C16D40" w:rsidRPr="009D5817" w:rsidRDefault="00D10D0B" w:rsidP="00495E2D">
      <w:pPr>
        <w:ind w:left="2127" w:hanging="2127"/>
        <w:jc w:val="both"/>
        <w:rPr>
          <w:rFonts w:ascii="Arial" w:hAnsi="Arial" w:cs="Arial"/>
          <w:bCs/>
          <w:sz w:val="22"/>
          <w:szCs w:val="22"/>
        </w:rPr>
      </w:pPr>
      <w:r w:rsidRPr="009D5817">
        <w:rPr>
          <w:rFonts w:ascii="Arial" w:hAnsi="Arial" w:cs="Arial"/>
          <w:sz w:val="22"/>
          <w:szCs w:val="22"/>
        </w:rPr>
        <w:t xml:space="preserve">załącznik </w:t>
      </w:r>
      <w:r w:rsidR="00EC3443" w:rsidRPr="009D5817">
        <w:rPr>
          <w:rFonts w:ascii="Arial" w:hAnsi="Arial" w:cs="Arial"/>
          <w:b/>
          <w:sz w:val="22"/>
          <w:szCs w:val="22"/>
        </w:rPr>
        <w:t>nr 3</w:t>
      </w:r>
      <w:r w:rsidRPr="009D5817">
        <w:rPr>
          <w:rFonts w:ascii="Arial" w:hAnsi="Arial" w:cs="Arial"/>
          <w:b/>
          <w:sz w:val="22"/>
          <w:szCs w:val="22"/>
        </w:rPr>
        <w:t>.</w:t>
      </w:r>
      <w:r w:rsidRPr="009D5817">
        <w:rPr>
          <w:rFonts w:ascii="Arial" w:hAnsi="Arial" w:cs="Arial"/>
          <w:sz w:val="22"/>
          <w:szCs w:val="22"/>
        </w:rPr>
        <w:t>:</w:t>
      </w:r>
      <w:r w:rsidRPr="009D5817">
        <w:rPr>
          <w:rFonts w:ascii="Arial" w:hAnsi="Arial" w:cs="Arial"/>
          <w:sz w:val="22"/>
          <w:szCs w:val="22"/>
        </w:rPr>
        <w:tab/>
      </w:r>
      <w:r w:rsidR="00CC1C14" w:rsidRPr="009D5817">
        <w:rPr>
          <w:rFonts w:ascii="Arial" w:hAnsi="Arial" w:cs="Arial"/>
          <w:sz w:val="22"/>
          <w:szCs w:val="22"/>
        </w:rPr>
        <w:t>Formularz cenowy</w:t>
      </w:r>
      <w:r w:rsidR="00CC15BE" w:rsidRPr="009D5817">
        <w:rPr>
          <w:rFonts w:ascii="Arial" w:hAnsi="Arial" w:cs="Arial"/>
          <w:sz w:val="22"/>
          <w:szCs w:val="22"/>
        </w:rPr>
        <w:t>.</w:t>
      </w:r>
    </w:p>
    <w:p w14:paraId="347468C2" w14:textId="27ED1CEF" w:rsidR="00A40D28" w:rsidRPr="009D5817" w:rsidRDefault="00923FA1" w:rsidP="00C16D40">
      <w:pPr>
        <w:jc w:val="both"/>
        <w:rPr>
          <w:rFonts w:ascii="Arial" w:hAnsi="Arial" w:cs="Arial"/>
          <w:sz w:val="22"/>
          <w:szCs w:val="22"/>
        </w:rPr>
      </w:pPr>
      <w:r w:rsidRPr="009D5817">
        <w:rPr>
          <w:rFonts w:ascii="Arial" w:hAnsi="Arial" w:cs="Arial"/>
          <w:sz w:val="22"/>
          <w:szCs w:val="22"/>
        </w:rPr>
        <w:t xml:space="preserve">załącznik </w:t>
      </w:r>
      <w:r w:rsidR="00EC3443" w:rsidRPr="009D5817">
        <w:rPr>
          <w:rFonts w:ascii="Arial" w:hAnsi="Arial" w:cs="Arial"/>
          <w:b/>
          <w:sz w:val="22"/>
          <w:szCs w:val="22"/>
        </w:rPr>
        <w:t>nr 4</w:t>
      </w:r>
      <w:r w:rsidR="0090285A" w:rsidRPr="009D5817">
        <w:rPr>
          <w:rFonts w:ascii="Arial" w:hAnsi="Arial" w:cs="Arial"/>
          <w:b/>
          <w:sz w:val="22"/>
          <w:szCs w:val="22"/>
        </w:rPr>
        <w:t>.</w:t>
      </w:r>
      <w:r w:rsidR="008066A5" w:rsidRPr="009D5817">
        <w:rPr>
          <w:rFonts w:ascii="Arial" w:hAnsi="Arial" w:cs="Arial"/>
          <w:sz w:val="22"/>
          <w:szCs w:val="22"/>
        </w:rPr>
        <w:t>:</w:t>
      </w:r>
      <w:r w:rsidR="00D10D0B" w:rsidRPr="009D5817">
        <w:rPr>
          <w:rFonts w:ascii="Arial" w:hAnsi="Arial" w:cs="Arial"/>
          <w:sz w:val="22"/>
          <w:szCs w:val="22"/>
        </w:rPr>
        <w:tab/>
      </w:r>
      <w:r w:rsidR="00CC15BE" w:rsidRPr="009D5817">
        <w:rPr>
          <w:rFonts w:ascii="Arial" w:hAnsi="Arial" w:cs="Arial"/>
          <w:sz w:val="22"/>
          <w:szCs w:val="22"/>
        </w:rPr>
        <w:t>Wyk</w:t>
      </w:r>
      <w:r w:rsidR="00382B0B" w:rsidRPr="009D5817">
        <w:rPr>
          <w:rFonts w:ascii="Arial" w:hAnsi="Arial" w:cs="Arial"/>
          <w:sz w:val="22"/>
          <w:szCs w:val="22"/>
        </w:rPr>
        <w:t>az osób wykonawcy</w:t>
      </w:r>
      <w:r w:rsidR="00CC15BE" w:rsidRPr="009D5817">
        <w:rPr>
          <w:rFonts w:ascii="Arial" w:hAnsi="Arial" w:cs="Arial"/>
          <w:sz w:val="22"/>
          <w:szCs w:val="22"/>
        </w:rPr>
        <w:t>.</w:t>
      </w:r>
    </w:p>
    <w:p w14:paraId="69D1615F" w14:textId="7F740E99" w:rsidR="00923FA1" w:rsidRPr="009D5817" w:rsidRDefault="00542F2D" w:rsidP="006E7D92">
      <w:pPr>
        <w:pStyle w:val="Nagwek"/>
        <w:tabs>
          <w:tab w:val="clear" w:pos="4536"/>
          <w:tab w:val="clear" w:pos="9072"/>
        </w:tabs>
        <w:rPr>
          <w:rFonts w:ascii="Arial" w:hAnsi="Arial" w:cs="Arial"/>
          <w:sz w:val="22"/>
          <w:szCs w:val="22"/>
        </w:rPr>
      </w:pPr>
      <w:r w:rsidRPr="009D5817">
        <w:rPr>
          <w:rFonts w:ascii="Arial" w:hAnsi="Arial" w:cs="Arial"/>
          <w:sz w:val="22"/>
          <w:szCs w:val="22"/>
        </w:rPr>
        <w:t xml:space="preserve">załącznik </w:t>
      </w:r>
      <w:r w:rsidRPr="009D5817">
        <w:rPr>
          <w:rFonts w:ascii="Arial" w:hAnsi="Arial" w:cs="Arial"/>
          <w:b/>
          <w:sz w:val="22"/>
          <w:szCs w:val="22"/>
        </w:rPr>
        <w:t>nr</w:t>
      </w:r>
      <w:r w:rsidRPr="009D5817">
        <w:rPr>
          <w:rFonts w:ascii="Arial" w:hAnsi="Arial" w:cs="Arial"/>
          <w:sz w:val="22"/>
          <w:szCs w:val="22"/>
        </w:rPr>
        <w:t xml:space="preserve"> </w:t>
      </w:r>
      <w:r w:rsidR="00EC3443" w:rsidRPr="009D5817">
        <w:rPr>
          <w:rFonts w:ascii="Arial" w:hAnsi="Arial" w:cs="Arial"/>
          <w:b/>
          <w:sz w:val="22"/>
          <w:szCs w:val="22"/>
        </w:rPr>
        <w:t>5</w:t>
      </w:r>
      <w:r w:rsidR="0090285A" w:rsidRPr="009D5817">
        <w:rPr>
          <w:rFonts w:ascii="Arial" w:hAnsi="Arial" w:cs="Arial"/>
          <w:b/>
          <w:sz w:val="22"/>
          <w:szCs w:val="22"/>
        </w:rPr>
        <w:t>.</w:t>
      </w:r>
      <w:r w:rsidRPr="009D5817">
        <w:rPr>
          <w:rFonts w:ascii="Arial" w:hAnsi="Arial" w:cs="Arial"/>
          <w:sz w:val="22"/>
          <w:szCs w:val="22"/>
        </w:rPr>
        <w:t>:</w:t>
      </w:r>
      <w:r w:rsidR="00D10D0B" w:rsidRPr="009D5817">
        <w:rPr>
          <w:rFonts w:ascii="Arial" w:hAnsi="Arial" w:cs="Arial"/>
          <w:sz w:val="22"/>
          <w:szCs w:val="22"/>
        </w:rPr>
        <w:tab/>
      </w:r>
      <w:r w:rsidR="00923FA1" w:rsidRPr="009D5817">
        <w:rPr>
          <w:rFonts w:ascii="Arial" w:hAnsi="Arial" w:cs="Arial"/>
          <w:sz w:val="22"/>
          <w:szCs w:val="22"/>
        </w:rPr>
        <w:t>Zestawienie wykonanych zamówień</w:t>
      </w:r>
      <w:r w:rsidR="00CC15BE" w:rsidRPr="009D5817">
        <w:rPr>
          <w:rFonts w:ascii="Arial" w:hAnsi="Arial" w:cs="Arial"/>
          <w:sz w:val="22"/>
          <w:szCs w:val="22"/>
        </w:rPr>
        <w:t>.</w:t>
      </w:r>
    </w:p>
    <w:p w14:paraId="2091749F" w14:textId="007EB4E4" w:rsidR="00C16D40" w:rsidRPr="009D5817" w:rsidRDefault="005535D2" w:rsidP="006E7D92">
      <w:pPr>
        <w:jc w:val="both"/>
        <w:rPr>
          <w:rFonts w:ascii="Arial" w:hAnsi="Arial" w:cs="Arial"/>
          <w:sz w:val="22"/>
          <w:szCs w:val="22"/>
        </w:rPr>
      </w:pPr>
      <w:r w:rsidRPr="009D5817">
        <w:rPr>
          <w:rFonts w:ascii="Arial" w:hAnsi="Arial" w:cs="Arial"/>
          <w:sz w:val="22"/>
          <w:szCs w:val="22"/>
        </w:rPr>
        <w:t>z</w:t>
      </w:r>
      <w:r w:rsidR="002D0A2F" w:rsidRPr="009D5817">
        <w:rPr>
          <w:rFonts w:ascii="Arial" w:hAnsi="Arial" w:cs="Arial"/>
          <w:sz w:val="22"/>
          <w:szCs w:val="22"/>
        </w:rPr>
        <w:t xml:space="preserve">ałącznik </w:t>
      </w:r>
      <w:r w:rsidR="00CC15BE" w:rsidRPr="009D5817">
        <w:rPr>
          <w:rFonts w:ascii="Arial" w:hAnsi="Arial" w:cs="Arial"/>
          <w:b/>
          <w:sz w:val="22"/>
          <w:szCs w:val="22"/>
        </w:rPr>
        <w:t xml:space="preserve">nr </w:t>
      </w:r>
      <w:r w:rsidR="00EC3443" w:rsidRPr="009D5817">
        <w:rPr>
          <w:rFonts w:ascii="Arial" w:hAnsi="Arial" w:cs="Arial"/>
          <w:b/>
          <w:sz w:val="22"/>
          <w:szCs w:val="22"/>
        </w:rPr>
        <w:t>6</w:t>
      </w:r>
      <w:r w:rsidR="0090285A" w:rsidRPr="009D5817">
        <w:rPr>
          <w:rFonts w:ascii="Arial" w:hAnsi="Arial" w:cs="Arial"/>
          <w:b/>
          <w:sz w:val="22"/>
          <w:szCs w:val="22"/>
        </w:rPr>
        <w:t>.</w:t>
      </w:r>
      <w:r w:rsidR="00D10D0B" w:rsidRPr="009D5817">
        <w:rPr>
          <w:rFonts w:ascii="Arial" w:hAnsi="Arial" w:cs="Arial"/>
          <w:sz w:val="22"/>
          <w:szCs w:val="22"/>
        </w:rPr>
        <w:t>:</w:t>
      </w:r>
      <w:r w:rsidR="00D10D0B" w:rsidRPr="009D5817">
        <w:rPr>
          <w:rFonts w:ascii="Arial" w:hAnsi="Arial" w:cs="Arial"/>
          <w:sz w:val="22"/>
          <w:szCs w:val="22"/>
        </w:rPr>
        <w:tab/>
      </w:r>
      <w:r w:rsidR="002D0A2F" w:rsidRPr="009D5817">
        <w:rPr>
          <w:rFonts w:ascii="Arial" w:hAnsi="Arial" w:cs="Arial"/>
          <w:sz w:val="22"/>
          <w:szCs w:val="22"/>
        </w:rPr>
        <w:t xml:space="preserve">Informacja - </w:t>
      </w:r>
      <w:r w:rsidR="0090285A" w:rsidRPr="009D5817">
        <w:rPr>
          <w:rFonts w:ascii="Arial" w:hAnsi="Arial" w:cs="Arial"/>
          <w:sz w:val="22"/>
          <w:szCs w:val="22"/>
        </w:rPr>
        <w:t>art. 24 ust. 1 pkt 23.</w:t>
      </w:r>
    </w:p>
    <w:p w14:paraId="74924F74" w14:textId="50F185E7" w:rsidR="00D10D0B" w:rsidRPr="009D5817" w:rsidRDefault="00C16D40" w:rsidP="00495E2D">
      <w:pPr>
        <w:pStyle w:val="Nagwek"/>
        <w:tabs>
          <w:tab w:val="clear" w:pos="4536"/>
          <w:tab w:val="clear" w:pos="9072"/>
        </w:tabs>
        <w:ind w:left="2127" w:hanging="2127"/>
        <w:jc w:val="both"/>
        <w:rPr>
          <w:rFonts w:ascii="Arial" w:hAnsi="Arial" w:cs="Arial"/>
          <w:sz w:val="22"/>
          <w:szCs w:val="22"/>
        </w:rPr>
      </w:pPr>
      <w:r w:rsidRPr="009D5817">
        <w:rPr>
          <w:rFonts w:ascii="Arial" w:hAnsi="Arial" w:cs="Arial"/>
          <w:sz w:val="22"/>
          <w:szCs w:val="22"/>
        </w:rPr>
        <w:t xml:space="preserve">załącznik </w:t>
      </w:r>
      <w:r w:rsidRPr="009D5817">
        <w:rPr>
          <w:rFonts w:ascii="Arial" w:hAnsi="Arial" w:cs="Arial"/>
          <w:b/>
          <w:sz w:val="22"/>
          <w:szCs w:val="22"/>
        </w:rPr>
        <w:t>nr</w:t>
      </w:r>
      <w:r w:rsidRPr="009D5817">
        <w:rPr>
          <w:rFonts w:ascii="Arial" w:hAnsi="Arial" w:cs="Arial"/>
          <w:sz w:val="22"/>
          <w:szCs w:val="22"/>
        </w:rPr>
        <w:t xml:space="preserve"> </w:t>
      </w:r>
      <w:r w:rsidR="00EC3443" w:rsidRPr="009D5817">
        <w:rPr>
          <w:rFonts w:ascii="Arial" w:hAnsi="Arial" w:cs="Arial"/>
          <w:b/>
          <w:sz w:val="22"/>
          <w:szCs w:val="22"/>
        </w:rPr>
        <w:t>7</w:t>
      </w:r>
      <w:r w:rsidR="0090285A" w:rsidRPr="009D5817">
        <w:rPr>
          <w:rFonts w:ascii="Arial" w:hAnsi="Arial" w:cs="Arial"/>
          <w:b/>
          <w:sz w:val="22"/>
          <w:szCs w:val="22"/>
        </w:rPr>
        <w:t>.</w:t>
      </w:r>
      <w:r w:rsidR="00D10D0B" w:rsidRPr="009D5817">
        <w:rPr>
          <w:rFonts w:ascii="Arial" w:hAnsi="Arial" w:cs="Arial"/>
          <w:sz w:val="22"/>
          <w:szCs w:val="22"/>
        </w:rPr>
        <w:t>:</w:t>
      </w:r>
      <w:r w:rsidR="00D10D0B" w:rsidRPr="009D5817">
        <w:rPr>
          <w:rFonts w:ascii="Arial" w:hAnsi="Arial" w:cs="Arial"/>
          <w:sz w:val="22"/>
          <w:szCs w:val="22"/>
        </w:rPr>
        <w:tab/>
      </w:r>
      <w:r w:rsidRPr="009D5817">
        <w:rPr>
          <w:rFonts w:ascii="Arial" w:hAnsi="Arial" w:cs="Arial"/>
          <w:sz w:val="22"/>
          <w:szCs w:val="22"/>
        </w:rPr>
        <w:t xml:space="preserve">Wykaz </w:t>
      </w:r>
      <w:r w:rsidRPr="009D5817">
        <w:rPr>
          <w:rFonts w:ascii="Arial" w:eastAsia="HiddenHorzOCR" w:hAnsi="Arial" w:cs="Arial"/>
          <w:sz w:val="22"/>
          <w:szCs w:val="22"/>
        </w:rPr>
        <w:t xml:space="preserve">narzędzi, wyposażenia zakładu </w:t>
      </w:r>
      <w:r w:rsidRPr="009D5817">
        <w:rPr>
          <w:rFonts w:ascii="Arial" w:hAnsi="Arial" w:cs="Arial"/>
          <w:sz w:val="22"/>
          <w:szCs w:val="22"/>
        </w:rPr>
        <w:t xml:space="preserve">lub </w:t>
      </w:r>
      <w:r w:rsidRPr="009D5817">
        <w:rPr>
          <w:rFonts w:ascii="Arial" w:eastAsia="HiddenHorzOCR" w:hAnsi="Arial" w:cs="Arial"/>
          <w:sz w:val="22"/>
          <w:szCs w:val="22"/>
        </w:rPr>
        <w:t xml:space="preserve">urządzeń </w:t>
      </w:r>
      <w:r w:rsidR="00D10D0B" w:rsidRPr="009D5817">
        <w:rPr>
          <w:rFonts w:ascii="Arial" w:hAnsi="Arial" w:cs="Arial"/>
          <w:sz w:val="22"/>
          <w:szCs w:val="22"/>
        </w:rPr>
        <w:t>technicznych</w:t>
      </w:r>
    </w:p>
    <w:p w14:paraId="35C7A4A7" w14:textId="77777777" w:rsidR="006E0315" w:rsidRPr="009D5817" w:rsidRDefault="00C16D40" w:rsidP="006E0315">
      <w:pPr>
        <w:pStyle w:val="Nagwek"/>
        <w:tabs>
          <w:tab w:val="clear" w:pos="4536"/>
          <w:tab w:val="clear" w:pos="9072"/>
        </w:tabs>
        <w:ind w:left="1843" w:firstLine="284"/>
        <w:jc w:val="both"/>
        <w:rPr>
          <w:rFonts w:ascii="Arial" w:hAnsi="Arial" w:cs="Arial"/>
          <w:sz w:val="22"/>
          <w:szCs w:val="22"/>
        </w:rPr>
      </w:pPr>
      <w:r w:rsidRPr="009D5817">
        <w:rPr>
          <w:rFonts w:ascii="Arial" w:eastAsia="HiddenHorzOCR" w:hAnsi="Arial" w:cs="Arial"/>
          <w:sz w:val="22"/>
          <w:szCs w:val="22"/>
        </w:rPr>
        <w:t xml:space="preserve">dostępnych </w:t>
      </w:r>
      <w:r w:rsidRPr="009D5817">
        <w:rPr>
          <w:rFonts w:ascii="Arial" w:hAnsi="Arial" w:cs="Arial"/>
          <w:sz w:val="22"/>
          <w:szCs w:val="22"/>
        </w:rPr>
        <w:t>wykonawcy w celu wykonania zamówienia publicznego.</w:t>
      </w:r>
    </w:p>
    <w:p w14:paraId="135969B9" w14:textId="068900D4" w:rsidR="006E0315" w:rsidRPr="009D5817" w:rsidRDefault="006E0315" w:rsidP="006E0315">
      <w:pPr>
        <w:pStyle w:val="Nagwek"/>
        <w:tabs>
          <w:tab w:val="clear" w:pos="4536"/>
          <w:tab w:val="clear" w:pos="9072"/>
        </w:tabs>
        <w:jc w:val="both"/>
        <w:rPr>
          <w:rFonts w:ascii="Arial" w:hAnsi="Arial" w:cs="Arial"/>
          <w:sz w:val="22"/>
          <w:szCs w:val="22"/>
        </w:rPr>
      </w:pPr>
      <w:r w:rsidRPr="009D5817">
        <w:rPr>
          <w:rFonts w:ascii="Arial" w:hAnsi="Arial" w:cs="Arial"/>
          <w:sz w:val="22"/>
          <w:szCs w:val="22"/>
        </w:rPr>
        <w:t xml:space="preserve">Załącznik </w:t>
      </w:r>
      <w:r w:rsidRPr="009D5817">
        <w:rPr>
          <w:rFonts w:ascii="Arial" w:hAnsi="Arial" w:cs="Arial"/>
          <w:b/>
          <w:sz w:val="22"/>
          <w:szCs w:val="22"/>
        </w:rPr>
        <w:t>nr 8:</w:t>
      </w:r>
      <w:r w:rsidR="00495E2D" w:rsidRPr="009D5817">
        <w:rPr>
          <w:rFonts w:ascii="Arial" w:hAnsi="Arial" w:cs="Arial"/>
          <w:sz w:val="22"/>
          <w:szCs w:val="22"/>
        </w:rPr>
        <w:tab/>
      </w:r>
      <w:r w:rsidRPr="009D5817">
        <w:rPr>
          <w:rFonts w:ascii="Arial" w:hAnsi="Arial" w:cs="Arial"/>
          <w:sz w:val="22"/>
          <w:szCs w:val="22"/>
        </w:rPr>
        <w:t>Wykaz  osób zatrudnionych na  podstawie  umowy o pracę.</w:t>
      </w:r>
    </w:p>
    <w:p w14:paraId="59F2341F" w14:textId="76F45F86" w:rsidR="00495E2D" w:rsidRPr="009D5817" w:rsidRDefault="00495E2D">
      <w:pPr>
        <w:rPr>
          <w:rFonts w:ascii="Arial" w:hAnsi="Arial" w:cs="Arial"/>
          <w:sz w:val="22"/>
          <w:szCs w:val="22"/>
        </w:rPr>
      </w:pPr>
    </w:p>
    <w:p w14:paraId="6B7C909C" w14:textId="77777777" w:rsidR="000A731F" w:rsidRPr="009D5817" w:rsidRDefault="000A731F" w:rsidP="0089793B">
      <w:pPr>
        <w:spacing w:before="120" w:after="120"/>
        <w:rPr>
          <w:rFonts w:ascii="Arial" w:hAnsi="Arial" w:cs="Arial"/>
          <w:b/>
          <w:iCs/>
          <w:sz w:val="22"/>
          <w:szCs w:val="22"/>
          <w:u w:val="single"/>
        </w:rPr>
      </w:pPr>
      <w:r w:rsidRPr="009D5817">
        <w:rPr>
          <w:rFonts w:ascii="Arial" w:hAnsi="Arial" w:cs="Arial"/>
          <w:b/>
          <w:iCs/>
          <w:sz w:val="22"/>
          <w:szCs w:val="22"/>
          <w:u w:val="single"/>
        </w:rPr>
        <w:t xml:space="preserve">UWAGA: </w:t>
      </w:r>
    </w:p>
    <w:p w14:paraId="24C4B3A6" w14:textId="77777777" w:rsidR="000A731F" w:rsidRPr="009D5817" w:rsidRDefault="000A731F" w:rsidP="0089793B">
      <w:pPr>
        <w:spacing w:before="120" w:after="120"/>
        <w:jc w:val="both"/>
        <w:rPr>
          <w:rFonts w:ascii="Arial" w:hAnsi="Arial" w:cs="Arial"/>
          <w:sz w:val="22"/>
          <w:szCs w:val="22"/>
        </w:rPr>
      </w:pPr>
      <w:r w:rsidRPr="009D5817">
        <w:rPr>
          <w:rFonts w:ascii="Arial" w:hAnsi="Arial" w:cs="Arial"/>
          <w:sz w:val="22"/>
          <w:szCs w:val="22"/>
        </w:rPr>
        <w:t xml:space="preserve">Niniejsza Specyfikacja Istotnych Warunków Zamówienia, zwana dalej w skrócie </w:t>
      </w:r>
      <w:r w:rsidRPr="009D5817">
        <w:rPr>
          <w:rFonts w:ascii="Arial" w:hAnsi="Arial" w:cs="Arial"/>
          <w:b/>
          <w:sz w:val="22"/>
          <w:szCs w:val="22"/>
        </w:rPr>
        <w:t>SI</w:t>
      </w:r>
      <w:r w:rsidR="00FA4E31" w:rsidRPr="009D5817">
        <w:rPr>
          <w:rFonts w:ascii="Arial" w:hAnsi="Arial" w:cs="Arial"/>
          <w:b/>
          <w:sz w:val="22"/>
          <w:szCs w:val="22"/>
        </w:rPr>
        <w:t>WZ</w:t>
      </w:r>
      <w:r w:rsidRPr="009D5817">
        <w:rPr>
          <w:rFonts w:ascii="Arial" w:hAnsi="Arial" w:cs="Arial"/>
          <w:sz w:val="22"/>
          <w:szCs w:val="22"/>
        </w:rPr>
        <w:t xml:space="preserve">, składa się z następujących części: </w:t>
      </w:r>
    </w:p>
    <w:p w14:paraId="292CAE43" w14:textId="77777777" w:rsidR="000A731F" w:rsidRPr="009D5817" w:rsidRDefault="000A731F" w:rsidP="0089793B">
      <w:pPr>
        <w:spacing w:before="120" w:after="120"/>
        <w:ind w:left="181"/>
        <w:rPr>
          <w:rFonts w:ascii="Arial" w:hAnsi="Arial" w:cs="Arial"/>
          <w:sz w:val="22"/>
          <w:szCs w:val="22"/>
        </w:rPr>
      </w:pPr>
      <w:r w:rsidRPr="009D5817">
        <w:rPr>
          <w:rFonts w:ascii="Arial" w:hAnsi="Arial" w:cs="Arial"/>
          <w:b/>
          <w:sz w:val="22"/>
          <w:szCs w:val="22"/>
        </w:rPr>
        <w:t>Część I</w:t>
      </w:r>
      <w:r w:rsidR="004B37E5" w:rsidRPr="009D5817">
        <w:rPr>
          <w:rFonts w:ascii="Arial" w:hAnsi="Arial" w:cs="Arial"/>
          <w:sz w:val="22"/>
          <w:szCs w:val="22"/>
        </w:rPr>
        <w:t xml:space="preserve"> :</w:t>
      </w:r>
      <w:r w:rsidR="004B37E5" w:rsidRPr="009D5817">
        <w:rPr>
          <w:rFonts w:ascii="Arial" w:hAnsi="Arial" w:cs="Arial"/>
          <w:sz w:val="22"/>
          <w:szCs w:val="22"/>
        </w:rPr>
        <w:tab/>
      </w:r>
      <w:r w:rsidRPr="009D5817">
        <w:rPr>
          <w:rFonts w:ascii="Arial" w:hAnsi="Arial" w:cs="Arial"/>
          <w:sz w:val="22"/>
          <w:szCs w:val="22"/>
        </w:rPr>
        <w:t>In</w:t>
      </w:r>
      <w:r w:rsidR="00697214" w:rsidRPr="009D5817">
        <w:rPr>
          <w:rFonts w:ascii="Arial" w:hAnsi="Arial" w:cs="Arial"/>
          <w:sz w:val="22"/>
          <w:szCs w:val="22"/>
        </w:rPr>
        <w:t>formacja</w:t>
      </w:r>
      <w:r w:rsidRPr="009D5817">
        <w:rPr>
          <w:rFonts w:ascii="Arial" w:hAnsi="Arial" w:cs="Arial"/>
          <w:sz w:val="22"/>
          <w:szCs w:val="22"/>
        </w:rPr>
        <w:t xml:space="preserve"> dla Wykonawców wraz z załącznikami</w:t>
      </w:r>
      <w:r w:rsidR="00DB3723" w:rsidRPr="009D5817">
        <w:rPr>
          <w:rFonts w:ascii="Arial" w:hAnsi="Arial" w:cs="Arial"/>
          <w:sz w:val="22"/>
          <w:szCs w:val="22"/>
        </w:rPr>
        <w:t xml:space="preserve">;  </w:t>
      </w:r>
    </w:p>
    <w:p w14:paraId="32261AB4" w14:textId="77777777" w:rsidR="000A731F" w:rsidRPr="009D5817" w:rsidRDefault="000A731F" w:rsidP="0089793B">
      <w:pPr>
        <w:spacing w:before="120" w:after="120"/>
        <w:ind w:left="180"/>
        <w:rPr>
          <w:rFonts w:ascii="Arial" w:hAnsi="Arial" w:cs="Arial"/>
          <w:sz w:val="22"/>
          <w:szCs w:val="22"/>
        </w:rPr>
      </w:pPr>
      <w:r w:rsidRPr="009D5817">
        <w:rPr>
          <w:rFonts w:ascii="Arial" w:hAnsi="Arial" w:cs="Arial"/>
          <w:b/>
          <w:sz w:val="22"/>
          <w:szCs w:val="22"/>
        </w:rPr>
        <w:t>Część II</w:t>
      </w:r>
      <w:r w:rsidR="004B37E5" w:rsidRPr="009D5817">
        <w:rPr>
          <w:rFonts w:ascii="Arial" w:hAnsi="Arial" w:cs="Arial"/>
          <w:sz w:val="22"/>
          <w:szCs w:val="22"/>
        </w:rPr>
        <w:t>:</w:t>
      </w:r>
      <w:r w:rsidR="004B37E5" w:rsidRPr="009D5817">
        <w:rPr>
          <w:rFonts w:ascii="Arial" w:hAnsi="Arial" w:cs="Arial"/>
          <w:sz w:val="22"/>
          <w:szCs w:val="22"/>
        </w:rPr>
        <w:tab/>
      </w:r>
      <w:r w:rsidRPr="009D5817">
        <w:rPr>
          <w:rFonts w:ascii="Arial" w:hAnsi="Arial" w:cs="Arial"/>
          <w:sz w:val="22"/>
          <w:szCs w:val="22"/>
        </w:rPr>
        <w:t>Projekt umowy,</w:t>
      </w:r>
    </w:p>
    <w:p w14:paraId="2016686B" w14:textId="25C7600C" w:rsidR="001A6D72" w:rsidRPr="009D5817" w:rsidRDefault="000A731F" w:rsidP="007E5146">
      <w:pPr>
        <w:spacing w:before="120" w:after="120"/>
        <w:ind w:left="180"/>
        <w:rPr>
          <w:rFonts w:ascii="Arial" w:hAnsi="Arial" w:cs="Arial"/>
          <w:sz w:val="22"/>
          <w:szCs w:val="22"/>
        </w:rPr>
      </w:pPr>
      <w:r w:rsidRPr="009D5817">
        <w:rPr>
          <w:rFonts w:ascii="Arial" w:hAnsi="Arial" w:cs="Arial"/>
          <w:b/>
          <w:sz w:val="22"/>
          <w:szCs w:val="22"/>
        </w:rPr>
        <w:t>Część</w:t>
      </w:r>
      <w:r w:rsidRPr="009D5817">
        <w:rPr>
          <w:rFonts w:ascii="Arial" w:hAnsi="Arial" w:cs="Arial"/>
          <w:sz w:val="22"/>
          <w:szCs w:val="22"/>
        </w:rPr>
        <w:t xml:space="preserve"> </w:t>
      </w:r>
      <w:r w:rsidRPr="009D5817">
        <w:rPr>
          <w:rFonts w:ascii="Arial" w:hAnsi="Arial" w:cs="Arial"/>
          <w:b/>
          <w:sz w:val="22"/>
          <w:szCs w:val="22"/>
        </w:rPr>
        <w:t>III</w:t>
      </w:r>
      <w:r w:rsidR="004B37E5" w:rsidRPr="009D5817">
        <w:rPr>
          <w:rFonts w:ascii="Arial" w:hAnsi="Arial" w:cs="Arial"/>
          <w:sz w:val="22"/>
          <w:szCs w:val="22"/>
        </w:rPr>
        <w:t>:</w:t>
      </w:r>
      <w:r w:rsidR="004B37E5" w:rsidRPr="009D5817">
        <w:rPr>
          <w:rFonts w:ascii="Arial" w:hAnsi="Arial" w:cs="Arial"/>
          <w:sz w:val="22"/>
          <w:szCs w:val="22"/>
        </w:rPr>
        <w:tab/>
      </w:r>
      <w:r w:rsidRPr="009D5817">
        <w:rPr>
          <w:rFonts w:ascii="Arial" w:hAnsi="Arial" w:cs="Arial"/>
          <w:sz w:val="22"/>
          <w:szCs w:val="22"/>
        </w:rPr>
        <w:t xml:space="preserve">Opis przedmiotu </w:t>
      </w:r>
      <w:r w:rsidR="002D1516" w:rsidRPr="009D5817">
        <w:rPr>
          <w:rFonts w:ascii="Arial" w:hAnsi="Arial" w:cs="Arial"/>
          <w:sz w:val="22"/>
          <w:szCs w:val="22"/>
        </w:rPr>
        <w:t>zamówienia</w:t>
      </w:r>
    </w:p>
    <w:p w14:paraId="6AE3DAFA" w14:textId="77777777" w:rsidR="00495E2D" w:rsidRPr="009D5817" w:rsidRDefault="00495E2D">
      <w:pPr>
        <w:rPr>
          <w:rFonts w:ascii="Arial" w:hAnsi="Arial" w:cs="Arial"/>
          <w:b/>
          <w:i/>
          <w:iCs/>
          <w:sz w:val="22"/>
          <w:szCs w:val="22"/>
        </w:rPr>
      </w:pPr>
      <w:r w:rsidRPr="009D5817">
        <w:rPr>
          <w:rFonts w:ascii="Arial" w:hAnsi="Arial" w:cs="Arial"/>
          <w:b/>
          <w:i/>
          <w:iCs/>
          <w:sz w:val="22"/>
          <w:szCs w:val="22"/>
        </w:rPr>
        <w:br w:type="page"/>
      </w:r>
    </w:p>
    <w:p w14:paraId="16B092D0" w14:textId="56468832" w:rsidR="00923FA1" w:rsidRPr="009D5817" w:rsidRDefault="00923FA1" w:rsidP="00992888">
      <w:pPr>
        <w:spacing w:before="120" w:after="120"/>
        <w:ind w:left="180"/>
        <w:jc w:val="right"/>
        <w:rPr>
          <w:rFonts w:ascii="Arial" w:hAnsi="Arial" w:cs="Arial"/>
          <w:b/>
          <w:sz w:val="22"/>
          <w:szCs w:val="22"/>
        </w:rPr>
      </w:pPr>
      <w:r w:rsidRPr="009D5817">
        <w:rPr>
          <w:rFonts w:ascii="Arial" w:hAnsi="Arial" w:cs="Arial"/>
          <w:b/>
          <w:i/>
          <w:iCs/>
          <w:sz w:val="22"/>
          <w:szCs w:val="22"/>
        </w:rPr>
        <w:t>Z</w:t>
      </w:r>
      <w:r w:rsidR="00E84A66" w:rsidRPr="009D5817">
        <w:rPr>
          <w:rFonts w:ascii="Arial" w:hAnsi="Arial" w:cs="Arial"/>
          <w:b/>
          <w:i/>
          <w:iCs/>
          <w:sz w:val="22"/>
          <w:szCs w:val="22"/>
        </w:rPr>
        <w:t>ałącznik</w:t>
      </w:r>
      <w:r w:rsidRPr="009D5817">
        <w:rPr>
          <w:rFonts w:ascii="Arial" w:hAnsi="Arial" w:cs="Arial"/>
          <w:b/>
          <w:i/>
          <w:iCs/>
          <w:sz w:val="22"/>
          <w:szCs w:val="22"/>
        </w:rPr>
        <w:t xml:space="preserve"> </w:t>
      </w:r>
      <w:r w:rsidR="0064218A" w:rsidRPr="009D5817">
        <w:rPr>
          <w:rFonts w:ascii="Arial" w:hAnsi="Arial" w:cs="Arial"/>
          <w:b/>
          <w:i/>
          <w:iCs/>
          <w:sz w:val="22"/>
          <w:szCs w:val="22"/>
        </w:rPr>
        <w:t>1</w:t>
      </w:r>
      <w:r w:rsidR="0099102D" w:rsidRPr="009D5817">
        <w:rPr>
          <w:rFonts w:ascii="Arial" w:hAnsi="Arial" w:cs="Arial"/>
          <w:b/>
          <w:i/>
          <w:iCs/>
          <w:sz w:val="22"/>
          <w:szCs w:val="22"/>
        </w:rPr>
        <w:t xml:space="preserve"> </w:t>
      </w:r>
      <w:r w:rsidR="006B449F" w:rsidRPr="009D5817">
        <w:rPr>
          <w:rFonts w:ascii="Arial" w:hAnsi="Arial" w:cs="Arial"/>
          <w:b/>
          <w:i/>
          <w:iCs/>
          <w:sz w:val="22"/>
          <w:szCs w:val="22"/>
        </w:rPr>
        <w:t>do</w:t>
      </w:r>
      <w:r w:rsidRPr="009D5817">
        <w:rPr>
          <w:rFonts w:ascii="Arial" w:hAnsi="Arial" w:cs="Arial"/>
          <w:b/>
          <w:i/>
          <w:iCs/>
          <w:sz w:val="22"/>
          <w:szCs w:val="22"/>
        </w:rPr>
        <w:t xml:space="preserve"> SIWZ</w:t>
      </w:r>
    </w:p>
    <w:p w14:paraId="0EFCE30C" w14:textId="77777777" w:rsidR="00E84A66" w:rsidRPr="009D5817" w:rsidRDefault="00923FA1" w:rsidP="00250085">
      <w:pPr>
        <w:pStyle w:val="Nagwek1"/>
        <w:spacing w:before="120" w:after="120"/>
        <w:jc w:val="center"/>
        <w:rPr>
          <w:kern w:val="0"/>
          <w:sz w:val="24"/>
          <w:szCs w:val="24"/>
        </w:rPr>
      </w:pPr>
      <w:bookmarkStart w:id="30" w:name="_Toc412451409"/>
      <w:r w:rsidRPr="009D5817">
        <w:rPr>
          <w:kern w:val="0"/>
          <w:sz w:val="24"/>
          <w:szCs w:val="24"/>
        </w:rPr>
        <w:t>F</w:t>
      </w:r>
      <w:r w:rsidR="00782D82" w:rsidRPr="009D5817">
        <w:rPr>
          <w:kern w:val="0"/>
          <w:sz w:val="24"/>
          <w:szCs w:val="24"/>
        </w:rPr>
        <w:t>ormularz oferty</w:t>
      </w:r>
      <w:bookmarkEnd w:id="30"/>
    </w:p>
    <w:p w14:paraId="169F00A7" w14:textId="61492F9E" w:rsidR="00923FA1" w:rsidRPr="009D5817" w:rsidRDefault="00410CEF" w:rsidP="008B34EF">
      <w:pPr>
        <w:spacing w:before="120" w:after="120"/>
        <w:jc w:val="right"/>
        <w:rPr>
          <w:rFonts w:ascii="Arial" w:hAnsi="Arial" w:cs="Arial"/>
          <w:sz w:val="22"/>
          <w:szCs w:val="22"/>
        </w:rPr>
      </w:pPr>
      <w:r w:rsidRPr="009D5817">
        <w:rPr>
          <w:rFonts w:ascii="Arial" w:hAnsi="Arial" w:cs="Arial"/>
          <w:sz w:val="22"/>
          <w:szCs w:val="22"/>
        </w:rPr>
        <w:t>………………………</w:t>
      </w:r>
      <w:r w:rsidR="00FD6D45" w:rsidRPr="009D5817">
        <w:rPr>
          <w:rFonts w:ascii="Arial" w:hAnsi="Arial" w:cs="Arial"/>
          <w:sz w:val="22"/>
          <w:szCs w:val="22"/>
        </w:rPr>
        <w:t xml:space="preserve">………..dnia </w:t>
      </w:r>
      <w:r w:rsidRPr="009D5817">
        <w:rPr>
          <w:rFonts w:ascii="Arial" w:hAnsi="Arial" w:cs="Arial"/>
          <w:sz w:val="22"/>
          <w:szCs w:val="22"/>
        </w:rPr>
        <w:t>………..………..</w:t>
      </w:r>
      <w:r w:rsidR="00450D96" w:rsidRPr="009D5817">
        <w:rPr>
          <w:rFonts w:ascii="Arial" w:hAnsi="Arial" w:cs="Arial"/>
          <w:sz w:val="22"/>
          <w:szCs w:val="22"/>
        </w:rPr>
        <w:t xml:space="preserve"> </w:t>
      </w:r>
      <w:r w:rsidR="00FD6D45" w:rsidRPr="009D5817">
        <w:rPr>
          <w:rFonts w:ascii="Arial" w:hAnsi="Arial" w:cs="Arial"/>
          <w:b/>
          <w:sz w:val="22"/>
          <w:szCs w:val="22"/>
        </w:rPr>
        <w:t>201</w:t>
      </w:r>
      <w:r w:rsidR="003201B5" w:rsidRPr="009D5817">
        <w:rPr>
          <w:rFonts w:ascii="Arial" w:hAnsi="Arial" w:cs="Arial"/>
          <w:b/>
          <w:sz w:val="22"/>
          <w:szCs w:val="22"/>
        </w:rPr>
        <w:t>7</w:t>
      </w:r>
      <w:r w:rsidRPr="009D5817">
        <w:rPr>
          <w:rFonts w:ascii="Arial" w:hAnsi="Arial" w:cs="Arial"/>
          <w:b/>
          <w:sz w:val="22"/>
          <w:szCs w:val="22"/>
        </w:rPr>
        <w:t>r</w:t>
      </w:r>
      <w:r w:rsidR="00450D96" w:rsidRPr="009D5817">
        <w:rPr>
          <w:rFonts w:ascii="Arial" w:hAnsi="Arial" w:cs="Arial"/>
          <w:b/>
          <w:sz w:val="22"/>
          <w:szCs w:val="22"/>
        </w:rPr>
        <w:t>.</w:t>
      </w:r>
    </w:p>
    <w:p w14:paraId="6CE8D078" w14:textId="77777777" w:rsidR="00D845DB" w:rsidRPr="009D5817" w:rsidRDefault="00D845DB" w:rsidP="0089793B">
      <w:pPr>
        <w:rPr>
          <w:rFonts w:ascii="Arial" w:hAnsi="Arial" w:cs="Arial"/>
          <w:sz w:val="22"/>
          <w:szCs w:val="22"/>
        </w:rPr>
      </w:pPr>
      <w:r w:rsidRPr="009D5817">
        <w:rPr>
          <w:rFonts w:ascii="Arial" w:hAnsi="Arial" w:cs="Arial"/>
          <w:sz w:val="22"/>
          <w:szCs w:val="22"/>
        </w:rPr>
        <w:t>pełna nazwa Wykonawcy</w:t>
      </w:r>
    </w:p>
    <w:p w14:paraId="3A928893" w14:textId="77777777" w:rsidR="00D845DB" w:rsidRPr="009D5817" w:rsidRDefault="00D845DB" w:rsidP="0089793B">
      <w:pPr>
        <w:rPr>
          <w:rFonts w:ascii="Arial" w:hAnsi="Arial" w:cs="Arial"/>
          <w:sz w:val="22"/>
          <w:szCs w:val="22"/>
        </w:rPr>
      </w:pPr>
      <w:r w:rsidRPr="009D5817">
        <w:rPr>
          <w:rFonts w:ascii="Arial" w:hAnsi="Arial" w:cs="Arial"/>
          <w:sz w:val="22"/>
          <w:szCs w:val="22"/>
        </w:rPr>
        <w:t>…............................................................</w:t>
      </w:r>
    </w:p>
    <w:p w14:paraId="228E4858" w14:textId="77777777" w:rsidR="00D845DB" w:rsidRPr="009D5817" w:rsidRDefault="00D845DB" w:rsidP="0089793B">
      <w:pPr>
        <w:rPr>
          <w:rFonts w:ascii="Arial" w:hAnsi="Arial" w:cs="Arial"/>
          <w:sz w:val="22"/>
          <w:szCs w:val="22"/>
        </w:rPr>
      </w:pPr>
      <w:r w:rsidRPr="009D5817">
        <w:rPr>
          <w:rFonts w:ascii="Arial" w:hAnsi="Arial" w:cs="Arial"/>
          <w:sz w:val="22"/>
          <w:szCs w:val="22"/>
        </w:rPr>
        <w:t>…............................................................</w:t>
      </w:r>
    </w:p>
    <w:p w14:paraId="477A22BF" w14:textId="77777777" w:rsidR="00D845DB" w:rsidRPr="009D5817" w:rsidRDefault="00D845DB" w:rsidP="0089793B">
      <w:pPr>
        <w:pStyle w:val="Nagwek"/>
        <w:tabs>
          <w:tab w:val="clear" w:pos="4536"/>
          <w:tab w:val="clear" w:pos="9072"/>
        </w:tabs>
        <w:rPr>
          <w:rFonts w:ascii="Arial" w:hAnsi="Arial" w:cs="Arial"/>
          <w:sz w:val="22"/>
          <w:szCs w:val="22"/>
        </w:rPr>
      </w:pPr>
      <w:r w:rsidRPr="009D5817">
        <w:rPr>
          <w:rFonts w:ascii="Arial" w:hAnsi="Arial" w:cs="Arial"/>
          <w:sz w:val="22"/>
          <w:szCs w:val="22"/>
        </w:rPr>
        <w:t>adres siedziby Wykonawcy</w:t>
      </w:r>
    </w:p>
    <w:p w14:paraId="3393DDDE" w14:textId="77777777" w:rsidR="00D845DB" w:rsidRPr="009D5817" w:rsidRDefault="00D845DB" w:rsidP="0089793B">
      <w:pPr>
        <w:pStyle w:val="Nagwek"/>
        <w:tabs>
          <w:tab w:val="clear" w:pos="4536"/>
          <w:tab w:val="clear" w:pos="9072"/>
        </w:tabs>
        <w:rPr>
          <w:rFonts w:ascii="Arial" w:hAnsi="Arial" w:cs="Arial"/>
          <w:sz w:val="22"/>
          <w:szCs w:val="22"/>
        </w:rPr>
      </w:pPr>
      <w:r w:rsidRPr="009D5817">
        <w:rPr>
          <w:rFonts w:ascii="Arial" w:hAnsi="Arial" w:cs="Arial"/>
          <w:sz w:val="22"/>
          <w:szCs w:val="22"/>
        </w:rPr>
        <w:t>kod …………………………..……………</w:t>
      </w:r>
    </w:p>
    <w:p w14:paraId="4AB35761" w14:textId="77777777" w:rsidR="00D845DB" w:rsidRPr="009D5817" w:rsidRDefault="00D845DB" w:rsidP="0089793B">
      <w:pPr>
        <w:rPr>
          <w:rFonts w:ascii="Arial" w:hAnsi="Arial" w:cs="Arial"/>
          <w:sz w:val="22"/>
          <w:szCs w:val="22"/>
        </w:rPr>
      </w:pPr>
      <w:r w:rsidRPr="009D5817">
        <w:rPr>
          <w:rFonts w:ascii="Arial" w:hAnsi="Arial" w:cs="Arial"/>
          <w:sz w:val="22"/>
          <w:szCs w:val="22"/>
        </w:rPr>
        <w:t>ulica…....................................................</w:t>
      </w:r>
    </w:p>
    <w:p w14:paraId="5D2BF3E3" w14:textId="77777777" w:rsidR="00D845DB" w:rsidRPr="009D5817" w:rsidRDefault="00D845DB" w:rsidP="0089793B">
      <w:pPr>
        <w:rPr>
          <w:rFonts w:ascii="Arial" w:hAnsi="Arial" w:cs="Arial"/>
          <w:sz w:val="22"/>
          <w:szCs w:val="22"/>
        </w:rPr>
      </w:pPr>
      <w:r w:rsidRPr="009D5817">
        <w:rPr>
          <w:rFonts w:ascii="Arial" w:hAnsi="Arial" w:cs="Arial"/>
          <w:sz w:val="22"/>
          <w:szCs w:val="22"/>
        </w:rPr>
        <w:t>miasto…………………………..…………</w:t>
      </w:r>
    </w:p>
    <w:p w14:paraId="7A382886" w14:textId="77777777" w:rsidR="00D845DB" w:rsidRPr="009D5817" w:rsidRDefault="00D845DB" w:rsidP="0089793B">
      <w:pPr>
        <w:rPr>
          <w:rFonts w:ascii="Arial" w:hAnsi="Arial" w:cs="Arial"/>
          <w:sz w:val="22"/>
          <w:szCs w:val="22"/>
        </w:rPr>
      </w:pPr>
      <w:r w:rsidRPr="009D5817">
        <w:rPr>
          <w:rFonts w:ascii="Arial" w:hAnsi="Arial" w:cs="Arial"/>
          <w:sz w:val="22"/>
          <w:szCs w:val="22"/>
        </w:rPr>
        <w:t>województwo  …………………..……….</w:t>
      </w:r>
    </w:p>
    <w:p w14:paraId="57778D72" w14:textId="77777777" w:rsidR="00D845DB" w:rsidRPr="009D5817" w:rsidRDefault="00D845DB" w:rsidP="0089793B">
      <w:pPr>
        <w:rPr>
          <w:rFonts w:ascii="Arial" w:hAnsi="Arial" w:cs="Arial"/>
          <w:sz w:val="22"/>
          <w:szCs w:val="22"/>
        </w:rPr>
      </w:pPr>
      <w:r w:rsidRPr="009D5817">
        <w:rPr>
          <w:rFonts w:ascii="Arial" w:hAnsi="Arial" w:cs="Arial"/>
          <w:sz w:val="22"/>
          <w:szCs w:val="22"/>
        </w:rPr>
        <w:t>Nr NIP …................................................</w:t>
      </w:r>
    </w:p>
    <w:p w14:paraId="207A367E" w14:textId="77777777" w:rsidR="00D845DB" w:rsidRPr="009D5817" w:rsidRDefault="00D845DB" w:rsidP="0089793B">
      <w:pPr>
        <w:rPr>
          <w:rFonts w:ascii="Arial" w:hAnsi="Arial" w:cs="Arial"/>
          <w:sz w:val="22"/>
          <w:szCs w:val="22"/>
        </w:rPr>
      </w:pPr>
      <w:r w:rsidRPr="009D5817">
        <w:rPr>
          <w:rFonts w:ascii="Arial" w:hAnsi="Arial" w:cs="Arial"/>
          <w:sz w:val="22"/>
          <w:szCs w:val="22"/>
        </w:rPr>
        <w:t>Nr  REGON…………………..…..………</w:t>
      </w:r>
    </w:p>
    <w:p w14:paraId="0B893EB7" w14:textId="77777777" w:rsidR="00D845DB" w:rsidRPr="009D5817" w:rsidRDefault="00D845DB" w:rsidP="0089793B">
      <w:pPr>
        <w:rPr>
          <w:rFonts w:ascii="Arial" w:hAnsi="Arial" w:cs="Arial"/>
          <w:sz w:val="22"/>
          <w:szCs w:val="22"/>
        </w:rPr>
      </w:pPr>
      <w:r w:rsidRPr="009D5817">
        <w:rPr>
          <w:rFonts w:ascii="Arial" w:hAnsi="Arial" w:cs="Arial"/>
          <w:sz w:val="22"/>
          <w:szCs w:val="22"/>
        </w:rPr>
        <w:t>Nr konta bankowego</w:t>
      </w:r>
    </w:p>
    <w:p w14:paraId="2B37BC23" w14:textId="77777777" w:rsidR="00D845DB" w:rsidRPr="009D5817" w:rsidRDefault="00D845DB" w:rsidP="0089793B">
      <w:pPr>
        <w:rPr>
          <w:rFonts w:ascii="Arial" w:hAnsi="Arial" w:cs="Arial"/>
          <w:sz w:val="22"/>
          <w:szCs w:val="22"/>
        </w:rPr>
      </w:pPr>
      <w:r w:rsidRPr="009D5817">
        <w:rPr>
          <w:rFonts w:ascii="Arial" w:hAnsi="Arial" w:cs="Arial"/>
          <w:sz w:val="22"/>
          <w:szCs w:val="22"/>
        </w:rPr>
        <w:t>…............................................................</w:t>
      </w:r>
    </w:p>
    <w:p w14:paraId="14395366" w14:textId="77777777" w:rsidR="00D845DB" w:rsidRPr="009D5817" w:rsidRDefault="00D845DB" w:rsidP="0089793B">
      <w:pPr>
        <w:rPr>
          <w:rFonts w:ascii="Arial" w:hAnsi="Arial" w:cs="Arial"/>
          <w:sz w:val="22"/>
          <w:szCs w:val="22"/>
          <w:lang w:val="de-DE"/>
        </w:rPr>
      </w:pPr>
      <w:r w:rsidRPr="009D5817">
        <w:rPr>
          <w:rFonts w:ascii="Arial" w:hAnsi="Arial" w:cs="Arial"/>
          <w:sz w:val="22"/>
          <w:szCs w:val="22"/>
          <w:lang w:val="de-DE"/>
        </w:rPr>
        <w:t>nr telefonu …..........................................</w:t>
      </w:r>
    </w:p>
    <w:p w14:paraId="76412ADF" w14:textId="77777777" w:rsidR="00D845DB" w:rsidRPr="009D5817" w:rsidRDefault="00D845DB" w:rsidP="0089793B">
      <w:pPr>
        <w:rPr>
          <w:rFonts w:ascii="Arial" w:hAnsi="Arial" w:cs="Arial"/>
          <w:sz w:val="22"/>
          <w:szCs w:val="22"/>
          <w:lang w:val="de-DE"/>
        </w:rPr>
      </w:pPr>
      <w:r w:rsidRPr="009D5817">
        <w:rPr>
          <w:rFonts w:ascii="Arial" w:hAnsi="Arial" w:cs="Arial"/>
          <w:sz w:val="22"/>
          <w:szCs w:val="22"/>
          <w:lang w:val="de-DE"/>
        </w:rPr>
        <w:t>nr fax …..................................................</w:t>
      </w:r>
    </w:p>
    <w:p w14:paraId="3D169D68" w14:textId="77777777" w:rsidR="00D845DB" w:rsidRPr="009D5817" w:rsidRDefault="00D845DB" w:rsidP="0089793B">
      <w:pPr>
        <w:rPr>
          <w:rFonts w:ascii="Arial" w:hAnsi="Arial" w:cs="Arial"/>
          <w:sz w:val="22"/>
          <w:szCs w:val="22"/>
          <w:lang w:val="de-DE"/>
        </w:rPr>
      </w:pPr>
      <w:r w:rsidRPr="009D5817">
        <w:rPr>
          <w:rFonts w:ascii="Arial" w:hAnsi="Arial" w:cs="Arial"/>
          <w:sz w:val="22"/>
          <w:szCs w:val="22"/>
          <w:lang w:val="de-DE"/>
        </w:rPr>
        <w:t>e-mail: …………………………………….</w:t>
      </w:r>
    </w:p>
    <w:p w14:paraId="27A163F1" w14:textId="77777777" w:rsidR="00D845DB" w:rsidRPr="009D5817" w:rsidRDefault="00D845DB" w:rsidP="0089793B">
      <w:pPr>
        <w:rPr>
          <w:rFonts w:ascii="Arial" w:hAnsi="Arial" w:cs="Arial"/>
          <w:sz w:val="22"/>
          <w:szCs w:val="22"/>
        </w:rPr>
      </w:pPr>
      <w:r w:rsidRPr="009D5817">
        <w:rPr>
          <w:rFonts w:ascii="Arial" w:hAnsi="Arial" w:cs="Arial"/>
          <w:sz w:val="22"/>
          <w:szCs w:val="22"/>
        </w:rPr>
        <w:t>Adres do korespondencji (podać jeśli</w:t>
      </w:r>
      <w:r w:rsidRPr="009D5817">
        <w:rPr>
          <w:rFonts w:ascii="Arial" w:hAnsi="Arial" w:cs="Arial"/>
          <w:sz w:val="22"/>
          <w:szCs w:val="22"/>
        </w:rPr>
        <w:br/>
        <w:t>jest inny niż adres siedziby Wykonawcy)</w:t>
      </w:r>
      <w:r w:rsidRPr="009D5817">
        <w:rPr>
          <w:rFonts w:ascii="Arial" w:hAnsi="Arial" w:cs="Arial"/>
          <w:sz w:val="22"/>
          <w:szCs w:val="22"/>
        </w:rPr>
        <w:br/>
        <w:t>……………………………………………..</w:t>
      </w:r>
      <w:r w:rsidRPr="009D5817">
        <w:rPr>
          <w:rFonts w:ascii="Arial" w:hAnsi="Arial" w:cs="Arial"/>
          <w:sz w:val="22"/>
          <w:szCs w:val="22"/>
        </w:rPr>
        <w:br/>
        <w:t>……………………………………………..</w:t>
      </w:r>
    </w:p>
    <w:p w14:paraId="7583E120" w14:textId="28BCC1D2" w:rsidR="00294C6E" w:rsidRPr="009D5817" w:rsidRDefault="00294C6E" w:rsidP="0089793B">
      <w:pPr>
        <w:rPr>
          <w:rFonts w:ascii="Arial" w:hAnsi="Arial" w:cs="Arial"/>
          <w:sz w:val="22"/>
          <w:szCs w:val="22"/>
        </w:rPr>
      </w:pPr>
      <w:r w:rsidRPr="009D5817">
        <w:rPr>
          <w:rFonts w:ascii="Arial" w:hAnsi="Arial" w:cs="Arial"/>
          <w:sz w:val="22"/>
          <w:szCs w:val="22"/>
        </w:rPr>
        <w:t>Wykonawca jest</w:t>
      </w:r>
      <w:r w:rsidR="00AA1975" w:rsidRPr="009D5817">
        <w:rPr>
          <w:rFonts w:ascii="Arial" w:hAnsi="Arial" w:cs="Arial"/>
          <w:sz w:val="22"/>
          <w:szCs w:val="22"/>
        </w:rPr>
        <w:t xml:space="preserve"> </w:t>
      </w:r>
      <w:r w:rsidR="00B1374C" w:rsidRPr="009D5817">
        <w:rPr>
          <w:rFonts w:ascii="Arial" w:hAnsi="Arial" w:cs="Arial"/>
          <w:sz w:val="22"/>
          <w:szCs w:val="22"/>
        </w:rPr>
        <w:t xml:space="preserve">mikro, </w:t>
      </w:r>
      <w:r w:rsidRPr="009D5817">
        <w:rPr>
          <w:rFonts w:ascii="Arial" w:hAnsi="Arial" w:cs="Arial"/>
          <w:sz w:val="22"/>
          <w:szCs w:val="22"/>
        </w:rPr>
        <w:t>małym lub śred</w:t>
      </w:r>
      <w:r w:rsidR="00842CFD" w:rsidRPr="009D5817">
        <w:rPr>
          <w:rFonts w:ascii="Arial" w:hAnsi="Arial" w:cs="Arial"/>
          <w:sz w:val="22"/>
          <w:szCs w:val="22"/>
        </w:rPr>
        <w:t>nim przedsiębiorstwem TAK/NIE**</w:t>
      </w:r>
    </w:p>
    <w:p w14:paraId="24B18840" w14:textId="77777777" w:rsidR="00495E2D" w:rsidRPr="009D5817" w:rsidRDefault="00495E2D" w:rsidP="0089793B">
      <w:pPr>
        <w:rPr>
          <w:rFonts w:ascii="Arial" w:hAnsi="Arial" w:cs="Arial"/>
          <w:sz w:val="22"/>
          <w:szCs w:val="22"/>
        </w:rPr>
      </w:pPr>
    </w:p>
    <w:p w14:paraId="5F607AE4" w14:textId="77777777" w:rsidR="00923FA1" w:rsidRPr="009D5817" w:rsidRDefault="00923FA1" w:rsidP="00495E2D">
      <w:pPr>
        <w:ind w:left="5579"/>
        <w:rPr>
          <w:rFonts w:ascii="Arial" w:hAnsi="Arial" w:cs="Arial"/>
          <w:b/>
          <w:bCs/>
          <w:sz w:val="24"/>
          <w:szCs w:val="24"/>
        </w:rPr>
      </w:pPr>
      <w:r w:rsidRPr="009D5817">
        <w:rPr>
          <w:rFonts w:ascii="Arial" w:hAnsi="Arial" w:cs="Arial"/>
          <w:b/>
          <w:bCs/>
          <w:sz w:val="24"/>
          <w:szCs w:val="24"/>
        </w:rPr>
        <w:t xml:space="preserve">Gmina Miasto Kołobrzeg </w:t>
      </w:r>
    </w:p>
    <w:p w14:paraId="135756D2" w14:textId="77777777" w:rsidR="00923FA1" w:rsidRPr="009D5817" w:rsidRDefault="00923FA1" w:rsidP="00495E2D">
      <w:pPr>
        <w:ind w:left="5579"/>
        <w:rPr>
          <w:rFonts w:ascii="Arial" w:hAnsi="Arial" w:cs="Arial"/>
          <w:b/>
          <w:sz w:val="24"/>
          <w:szCs w:val="24"/>
        </w:rPr>
      </w:pPr>
      <w:r w:rsidRPr="009D5817">
        <w:rPr>
          <w:rFonts w:ascii="Arial" w:hAnsi="Arial" w:cs="Arial"/>
          <w:b/>
          <w:sz w:val="24"/>
          <w:szCs w:val="24"/>
        </w:rPr>
        <w:t>ul. Ratuszowa 13</w:t>
      </w:r>
    </w:p>
    <w:p w14:paraId="18AA6F89" w14:textId="77777777" w:rsidR="00E84A66" w:rsidRPr="009D5817" w:rsidRDefault="00923FA1" w:rsidP="00495E2D">
      <w:pPr>
        <w:pStyle w:val="Spistreci1"/>
        <w:tabs>
          <w:tab w:val="clear" w:pos="720"/>
          <w:tab w:val="clear" w:pos="9396"/>
        </w:tabs>
        <w:ind w:left="5579"/>
        <w:rPr>
          <w:rFonts w:ascii="Arial" w:hAnsi="Arial" w:cs="Arial"/>
          <w:sz w:val="22"/>
          <w:szCs w:val="22"/>
        </w:rPr>
      </w:pPr>
      <w:r w:rsidRPr="009D5817">
        <w:rPr>
          <w:rFonts w:ascii="Arial" w:hAnsi="Arial" w:cs="Arial"/>
          <w:szCs w:val="24"/>
        </w:rPr>
        <w:t>78-100 Kołobrzeg</w:t>
      </w:r>
      <w:bookmarkStart w:id="31" w:name="_Toc251758230"/>
      <w:bookmarkStart w:id="32" w:name="_Toc254173112"/>
      <w:bookmarkStart w:id="33" w:name="_Toc254173323"/>
    </w:p>
    <w:p w14:paraId="5D85ABEA" w14:textId="77777777" w:rsidR="00E84A66" w:rsidRPr="009D5817" w:rsidRDefault="00923FA1" w:rsidP="008B34EF">
      <w:pPr>
        <w:pStyle w:val="Tekstpodstawowy"/>
        <w:spacing w:before="120" w:after="120"/>
        <w:jc w:val="center"/>
        <w:rPr>
          <w:rFonts w:ascii="Arial" w:hAnsi="Arial"/>
          <w:b/>
          <w:sz w:val="24"/>
          <w:szCs w:val="24"/>
        </w:rPr>
      </w:pPr>
      <w:r w:rsidRPr="009D5817">
        <w:rPr>
          <w:rFonts w:ascii="Arial" w:hAnsi="Arial"/>
          <w:b/>
          <w:sz w:val="24"/>
          <w:szCs w:val="24"/>
        </w:rPr>
        <w:t>OFERTA</w:t>
      </w:r>
      <w:bookmarkEnd w:id="31"/>
      <w:bookmarkEnd w:id="32"/>
      <w:bookmarkEnd w:id="33"/>
    </w:p>
    <w:p w14:paraId="6C212558" w14:textId="1E926602" w:rsidR="00216F02" w:rsidRPr="009D5817" w:rsidRDefault="00923FA1" w:rsidP="003201B5">
      <w:pPr>
        <w:pStyle w:val="Stopka"/>
        <w:ind w:right="360"/>
        <w:jc w:val="both"/>
        <w:rPr>
          <w:b/>
          <w:sz w:val="22"/>
          <w:szCs w:val="22"/>
        </w:rPr>
      </w:pPr>
      <w:r w:rsidRPr="009D5817">
        <w:rPr>
          <w:rFonts w:ascii="Arial" w:hAnsi="Arial" w:cs="Arial"/>
          <w:sz w:val="22"/>
          <w:szCs w:val="22"/>
        </w:rPr>
        <w:t xml:space="preserve">Nawiązując do ogłoszenia o przetargu nieograniczonym </w:t>
      </w:r>
      <w:r w:rsidR="00C414C4" w:rsidRPr="009D5817">
        <w:rPr>
          <w:rFonts w:ascii="Arial" w:hAnsi="Arial" w:cs="Arial"/>
          <w:sz w:val="22"/>
          <w:szCs w:val="22"/>
        </w:rPr>
        <w:t>na</w:t>
      </w:r>
      <w:r w:rsidR="00826737" w:rsidRPr="009D5817">
        <w:rPr>
          <w:rFonts w:ascii="Arial" w:hAnsi="Arial" w:cs="Arial"/>
          <w:sz w:val="22"/>
          <w:szCs w:val="22"/>
        </w:rPr>
        <w:t xml:space="preserve"> wykonanie </w:t>
      </w:r>
      <w:r w:rsidR="00AA7B4B" w:rsidRPr="009D5817">
        <w:rPr>
          <w:rFonts w:ascii="Arial" w:hAnsi="Arial" w:cs="Arial"/>
          <w:sz w:val="22"/>
          <w:szCs w:val="22"/>
        </w:rPr>
        <w:t>usług</w:t>
      </w:r>
      <w:r w:rsidR="00E84A66" w:rsidRPr="009D5817">
        <w:rPr>
          <w:rFonts w:ascii="Arial" w:hAnsi="Arial" w:cs="Arial"/>
          <w:sz w:val="22"/>
          <w:szCs w:val="22"/>
        </w:rPr>
        <w:t>:</w:t>
      </w:r>
      <w:r w:rsidR="00826737" w:rsidRPr="009D5817">
        <w:rPr>
          <w:rFonts w:ascii="Arial" w:hAnsi="Arial" w:cs="Arial"/>
          <w:sz w:val="22"/>
          <w:szCs w:val="22"/>
        </w:rPr>
        <w:t xml:space="preserve"> </w:t>
      </w:r>
      <w:r w:rsidR="00D3273E" w:rsidRPr="009D5817">
        <w:rPr>
          <w:rFonts w:ascii="Arial" w:hAnsi="Arial" w:cs="Arial"/>
          <w:sz w:val="22"/>
          <w:szCs w:val="22"/>
        </w:rPr>
        <w:t xml:space="preserve">związanych z </w:t>
      </w:r>
      <w:r w:rsidR="00AC3080" w:rsidRPr="009D5817">
        <w:rPr>
          <w:rFonts w:ascii="Arial" w:hAnsi="Arial" w:cs="Arial"/>
          <w:b/>
          <w:sz w:val="22"/>
          <w:szCs w:val="22"/>
        </w:rPr>
        <w:t>„</w:t>
      </w:r>
      <w:r w:rsidR="00495E2D" w:rsidRPr="009D5817">
        <w:rPr>
          <w:rFonts w:ascii="Arial" w:hAnsi="Arial" w:cs="Arial"/>
          <w:b/>
          <w:sz w:val="22"/>
          <w:szCs w:val="22"/>
        </w:rPr>
        <w:t>Wycinką oraz nasadzeniami drzew i krzewów w granicach administracyjnych miasta Kołobrzeg</w:t>
      </w:r>
      <w:r w:rsidR="003201B5" w:rsidRPr="009D5817">
        <w:rPr>
          <w:rFonts w:ascii="Arial" w:hAnsi="Arial" w:cs="Arial"/>
          <w:b/>
          <w:sz w:val="22"/>
          <w:szCs w:val="22"/>
        </w:rPr>
        <w:t>”</w:t>
      </w:r>
    </w:p>
    <w:p w14:paraId="4EA28C0A" w14:textId="77777777" w:rsidR="0064218A" w:rsidRPr="009D5817" w:rsidRDefault="0064218A" w:rsidP="0064218A">
      <w:pPr>
        <w:tabs>
          <w:tab w:val="left" w:pos="709"/>
        </w:tabs>
        <w:spacing w:before="120" w:after="120"/>
        <w:jc w:val="both"/>
        <w:rPr>
          <w:rFonts w:ascii="Arial" w:hAnsi="Arial" w:cs="Arial"/>
          <w:bCs/>
          <w:sz w:val="22"/>
          <w:szCs w:val="22"/>
        </w:rPr>
      </w:pPr>
      <w:r w:rsidRPr="009D5817">
        <w:rPr>
          <w:rFonts w:ascii="Arial" w:hAnsi="Arial" w:cs="Arial"/>
          <w:bCs/>
          <w:sz w:val="22"/>
          <w:szCs w:val="22"/>
        </w:rPr>
        <w:t>Oferujemy:</w:t>
      </w:r>
    </w:p>
    <w:p w14:paraId="377EE7C2" w14:textId="3536F248" w:rsidR="003201B5" w:rsidRPr="009D5817" w:rsidRDefault="003201B5" w:rsidP="003201B5">
      <w:pPr>
        <w:numPr>
          <w:ilvl w:val="3"/>
          <w:numId w:val="12"/>
        </w:numPr>
        <w:tabs>
          <w:tab w:val="num" w:pos="709"/>
        </w:tabs>
        <w:spacing w:before="120" w:after="120"/>
        <w:ind w:left="284" w:hanging="284"/>
        <w:jc w:val="both"/>
        <w:rPr>
          <w:rFonts w:ascii="Arial" w:hAnsi="Arial" w:cs="Arial"/>
          <w:sz w:val="22"/>
          <w:szCs w:val="22"/>
        </w:rPr>
      </w:pPr>
      <w:r w:rsidRPr="009D5817">
        <w:rPr>
          <w:rFonts w:ascii="Arial" w:hAnsi="Arial" w:cs="Arial"/>
          <w:sz w:val="22"/>
          <w:szCs w:val="22"/>
        </w:rPr>
        <w:t>Oferujemy wykonanie przedmiotu zamówienia określonego w specyfikacji istotnych warunków zamówienia, opisie przedmiotu zamówienia, projekcie umowy, za wynagrodzeniem wynikającym z kwot formularza cenowego w cenie: …………….………….…….</w:t>
      </w:r>
      <w:r w:rsidRPr="009D5817">
        <w:rPr>
          <w:rFonts w:ascii="Arial" w:hAnsi="Arial" w:cs="Arial"/>
          <w:b/>
          <w:sz w:val="22"/>
          <w:szCs w:val="22"/>
        </w:rPr>
        <w:t xml:space="preserve">zł (netto) </w:t>
      </w:r>
      <w:r w:rsidRPr="009D5817">
        <w:rPr>
          <w:rFonts w:ascii="Arial" w:hAnsi="Arial" w:cs="Arial"/>
          <w:sz w:val="22"/>
          <w:szCs w:val="22"/>
        </w:rPr>
        <w:t xml:space="preserve">+ ……..…..% podatku VAT, tj. </w:t>
      </w:r>
      <w:r w:rsidRPr="009D5817">
        <w:rPr>
          <w:rFonts w:ascii="Arial" w:hAnsi="Arial" w:cs="Arial"/>
          <w:b/>
          <w:sz w:val="22"/>
          <w:szCs w:val="22"/>
        </w:rPr>
        <w:t>ogółem</w:t>
      </w:r>
      <w:r w:rsidRPr="009D5817">
        <w:rPr>
          <w:rFonts w:ascii="Arial" w:hAnsi="Arial" w:cs="Arial"/>
          <w:sz w:val="22"/>
          <w:szCs w:val="22"/>
        </w:rPr>
        <w:t xml:space="preserve"> ……………..………. </w:t>
      </w:r>
      <w:r w:rsidRPr="009D5817">
        <w:rPr>
          <w:rFonts w:ascii="Arial" w:hAnsi="Arial" w:cs="Arial"/>
          <w:b/>
          <w:sz w:val="22"/>
          <w:szCs w:val="22"/>
        </w:rPr>
        <w:t>zł brutto</w:t>
      </w:r>
      <w:r w:rsidRPr="009D5817">
        <w:rPr>
          <w:rFonts w:ascii="Arial" w:hAnsi="Arial" w:cs="Arial"/>
          <w:sz w:val="22"/>
          <w:szCs w:val="22"/>
        </w:rPr>
        <w:t>.</w:t>
      </w:r>
    </w:p>
    <w:p w14:paraId="162A9E7F" w14:textId="75DA8C8D" w:rsidR="000359A3" w:rsidRPr="009D5817" w:rsidRDefault="003201B5" w:rsidP="004D1C23">
      <w:pPr>
        <w:spacing w:before="120" w:after="120"/>
        <w:ind w:left="284"/>
        <w:jc w:val="both"/>
        <w:rPr>
          <w:rFonts w:ascii="Arial" w:hAnsi="Arial" w:cs="Arial"/>
          <w:sz w:val="22"/>
          <w:szCs w:val="22"/>
        </w:rPr>
      </w:pPr>
      <w:r w:rsidRPr="009D5817">
        <w:rPr>
          <w:rFonts w:ascii="Arial" w:hAnsi="Arial" w:cs="Arial"/>
          <w:sz w:val="22"/>
          <w:szCs w:val="22"/>
        </w:rPr>
        <w:t>(Słownie zł: ………………………………….………………………………………………...……)</w:t>
      </w:r>
    </w:p>
    <w:p w14:paraId="3DDCF496" w14:textId="711B5BE0" w:rsidR="00767E9F" w:rsidRPr="009D5817" w:rsidRDefault="00767E9F" w:rsidP="00EE55B9">
      <w:pPr>
        <w:numPr>
          <w:ilvl w:val="3"/>
          <w:numId w:val="12"/>
        </w:numPr>
        <w:tabs>
          <w:tab w:val="clear" w:pos="1070"/>
          <w:tab w:val="num" w:pos="284"/>
        </w:tabs>
        <w:spacing w:before="120" w:after="120"/>
        <w:ind w:left="284" w:hanging="284"/>
        <w:jc w:val="both"/>
        <w:rPr>
          <w:rFonts w:ascii="Arial" w:hAnsi="Arial" w:cs="Arial"/>
          <w:b/>
          <w:sz w:val="22"/>
          <w:szCs w:val="22"/>
        </w:rPr>
      </w:pPr>
      <w:r w:rsidRPr="009D5817">
        <w:rPr>
          <w:rFonts w:ascii="Arial" w:hAnsi="Arial" w:cs="Arial"/>
          <w:b/>
          <w:sz w:val="22"/>
          <w:szCs w:val="22"/>
        </w:rPr>
        <w:t xml:space="preserve">Oferujemy wykonanie przedmiotu zamówienia w terminie </w:t>
      </w:r>
      <w:r w:rsidR="00465406" w:rsidRPr="009D5817">
        <w:rPr>
          <w:rFonts w:ascii="Arial" w:hAnsi="Arial" w:cs="Arial"/>
          <w:b/>
          <w:sz w:val="22"/>
          <w:szCs w:val="22"/>
        </w:rPr>
        <w:t xml:space="preserve">od dnia </w:t>
      </w:r>
      <w:r w:rsidR="00B138AC" w:rsidRPr="009D5817">
        <w:rPr>
          <w:rFonts w:ascii="Arial" w:hAnsi="Arial" w:cs="Arial"/>
          <w:b/>
          <w:sz w:val="22"/>
          <w:szCs w:val="22"/>
        </w:rPr>
        <w:t xml:space="preserve">zawarcia </w:t>
      </w:r>
      <w:r w:rsidR="00465406" w:rsidRPr="009D5817">
        <w:rPr>
          <w:rFonts w:ascii="Arial" w:hAnsi="Arial" w:cs="Arial"/>
          <w:b/>
          <w:sz w:val="22"/>
          <w:szCs w:val="22"/>
        </w:rPr>
        <w:t xml:space="preserve">umowy do </w:t>
      </w:r>
      <w:r w:rsidR="00495E2D" w:rsidRPr="009D5817">
        <w:rPr>
          <w:rFonts w:ascii="Arial" w:hAnsi="Arial" w:cs="Arial"/>
          <w:b/>
          <w:sz w:val="22"/>
          <w:szCs w:val="22"/>
        </w:rPr>
        <w:t>15 grudnia 2019</w:t>
      </w:r>
      <w:r w:rsidR="00A262A8" w:rsidRPr="009D5817">
        <w:rPr>
          <w:rFonts w:ascii="Arial" w:hAnsi="Arial" w:cs="Arial"/>
          <w:b/>
          <w:sz w:val="22"/>
          <w:szCs w:val="22"/>
        </w:rPr>
        <w:t>r.</w:t>
      </w:r>
    </w:p>
    <w:p w14:paraId="609FE320" w14:textId="412C5DDD" w:rsidR="00767E9F" w:rsidRPr="009D5817" w:rsidRDefault="00767E9F" w:rsidP="00EE55B9">
      <w:pPr>
        <w:numPr>
          <w:ilvl w:val="3"/>
          <w:numId w:val="12"/>
        </w:numPr>
        <w:tabs>
          <w:tab w:val="clear" w:pos="1070"/>
          <w:tab w:val="num" w:pos="284"/>
        </w:tabs>
        <w:spacing w:before="120" w:after="120"/>
        <w:ind w:left="284" w:hanging="284"/>
        <w:jc w:val="both"/>
        <w:rPr>
          <w:rFonts w:ascii="Arial" w:hAnsi="Arial" w:cs="Arial"/>
          <w:sz w:val="22"/>
          <w:szCs w:val="22"/>
        </w:rPr>
      </w:pPr>
      <w:r w:rsidRPr="009D5817">
        <w:rPr>
          <w:rFonts w:ascii="Arial" w:hAnsi="Arial" w:cs="Arial"/>
          <w:sz w:val="22"/>
          <w:szCs w:val="22"/>
        </w:rPr>
        <w:t xml:space="preserve">Oświadczamy, że udzielamy Zamawiającemu </w:t>
      </w:r>
      <w:r w:rsidRPr="009D5817">
        <w:rPr>
          <w:rFonts w:ascii="Arial" w:hAnsi="Arial" w:cs="Arial"/>
          <w:b/>
          <w:sz w:val="22"/>
          <w:szCs w:val="22"/>
        </w:rPr>
        <w:t>…….. miesięcznej</w:t>
      </w:r>
      <w:r w:rsidRPr="009D5817">
        <w:rPr>
          <w:rFonts w:ascii="Arial" w:hAnsi="Arial" w:cs="Arial"/>
          <w:sz w:val="22"/>
          <w:szCs w:val="22"/>
        </w:rPr>
        <w:t xml:space="preserve">*) gwarancji na </w:t>
      </w:r>
      <w:r w:rsidR="00D450AE" w:rsidRPr="009D5817">
        <w:rPr>
          <w:rFonts w:ascii="Arial" w:hAnsi="Arial" w:cs="Arial"/>
          <w:sz w:val="22"/>
          <w:szCs w:val="22"/>
        </w:rPr>
        <w:t>nasadzenia drzew i kr</w:t>
      </w:r>
      <w:r w:rsidR="00186870" w:rsidRPr="009D5817">
        <w:rPr>
          <w:rFonts w:ascii="Arial" w:hAnsi="Arial" w:cs="Arial"/>
          <w:sz w:val="22"/>
          <w:szCs w:val="22"/>
        </w:rPr>
        <w:t>z</w:t>
      </w:r>
      <w:r w:rsidR="00D450AE" w:rsidRPr="009D5817">
        <w:rPr>
          <w:rFonts w:ascii="Arial" w:hAnsi="Arial" w:cs="Arial"/>
          <w:sz w:val="22"/>
          <w:szCs w:val="22"/>
        </w:rPr>
        <w:t>ewów</w:t>
      </w:r>
      <w:r w:rsidRPr="009D5817">
        <w:rPr>
          <w:rFonts w:ascii="Arial" w:hAnsi="Arial" w:cs="Arial"/>
          <w:sz w:val="22"/>
          <w:szCs w:val="22"/>
        </w:rPr>
        <w:t xml:space="preserve">, na warunkach określonych w projekcie umowy. </w:t>
      </w:r>
    </w:p>
    <w:p w14:paraId="70D9369D" w14:textId="25C4A1E5" w:rsidR="00767E9F" w:rsidRPr="009D5817" w:rsidRDefault="00767E9F" w:rsidP="00EE55B9">
      <w:pPr>
        <w:numPr>
          <w:ilvl w:val="3"/>
          <w:numId w:val="12"/>
        </w:numPr>
        <w:tabs>
          <w:tab w:val="clear" w:pos="1070"/>
          <w:tab w:val="num" w:pos="284"/>
        </w:tabs>
        <w:spacing w:before="120" w:after="120"/>
        <w:ind w:left="284" w:hanging="284"/>
        <w:jc w:val="both"/>
        <w:rPr>
          <w:rFonts w:ascii="Arial" w:hAnsi="Arial" w:cs="Arial"/>
          <w:sz w:val="22"/>
          <w:szCs w:val="22"/>
        </w:rPr>
      </w:pPr>
      <w:r w:rsidRPr="009D5817">
        <w:rPr>
          <w:rFonts w:ascii="Arial" w:hAnsi="Arial" w:cs="Arial"/>
          <w:sz w:val="22"/>
          <w:szCs w:val="22"/>
        </w:rPr>
        <w:t xml:space="preserve">Oświadczamy, że zapoznaliśmy się ze specyfikacją istotnych warunków zamówienia </w:t>
      </w:r>
      <w:r w:rsidR="00495E2D" w:rsidRPr="009D5817">
        <w:rPr>
          <w:rFonts w:ascii="Arial" w:hAnsi="Arial" w:cs="Arial"/>
          <w:sz w:val="22"/>
          <w:szCs w:val="22"/>
        </w:rPr>
        <w:br/>
      </w:r>
      <w:r w:rsidRPr="009D5817">
        <w:rPr>
          <w:rFonts w:ascii="Arial" w:hAnsi="Arial" w:cs="Arial"/>
          <w:sz w:val="22"/>
          <w:szCs w:val="22"/>
        </w:rPr>
        <w:t>i uznajemy się za związanych określonymi w niej wymaganiami i zasadami postępowania.</w:t>
      </w:r>
    </w:p>
    <w:p w14:paraId="581105C4" w14:textId="77777777" w:rsidR="00767E9F" w:rsidRPr="009D5817" w:rsidRDefault="00767E9F" w:rsidP="00EE55B9">
      <w:pPr>
        <w:numPr>
          <w:ilvl w:val="3"/>
          <w:numId w:val="12"/>
        </w:numPr>
        <w:tabs>
          <w:tab w:val="clear" w:pos="1070"/>
          <w:tab w:val="num" w:pos="284"/>
        </w:tabs>
        <w:spacing w:before="120" w:after="120"/>
        <w:ind w:left="284" w:hanging="284"/>
        <w:jc w:val="both"/>
        <w:rPr>
          <w:rFonts w:ascii="Arial" w:hAnsi="Arial" w:cs="Arial"/>
          <w:sz w:val="22"/>
          <w:szCs w:val="22"/>
        </w:rPr>
      </w:pPr>
      <w:r w:rsidRPr="009D5817">
        <w:rPr>
          <w:rFonts w:ascii="Arial" w:hAnsi="Arial" w:cs="Arial"/>
          <w:sz w:val="22"/>
          <w:szCs w:val="22"/>
        </w:rPr>
        <w:t>Oświadczamy, że uważamy się za związanych niniejszą ofertą na czas wskazany w specyfikacji istotnych warunków zamówienia.</w:t>
      </w:r>
    </w:p>
    <w:p w14:paraId="20171D3A" w14:textId="77777777" w:rsidR="00767E9F" w:rsidRPr="009D5817" w:rsidRDefault="00767E9F" w:rsidP="00EE55B9">
      <w:pPr>
        <w:numPr>
          <w:ilvl w:val="3"/>
          <w:numId w:val="12"/>
        </w:numPr>
        <w:tabs>
          <w:tab w:val="clear" w:pos="1070"/>
          <w:tab w:val="num" w:pos="284"/>
        </w:tabs>
        <w:spacing w:before="120" w:after="120"/>
        <w:ind w:left="284" w:hanging="284"/>
        <w:jc w:val="both"/>
        <w:rPr>
          <w:rFonts w:ascii="Arial" w:hAnsi="Arial" w:cs="Arial"/>
          <w:sz w:val="22"/>
          <w:szCs w:val="22"/>
        </w:rPr>
      </w:pPr>
      <w:r w:rsidRPr="009D5817">
        <w:rPr>
          <w:rFonts w:ascii="Arial" w:hAnsi="Arial" w:cs="Arial"/>
          <w:sz w:val="22"/>
          <w:szCs w:val="22"/>
        </w:rPr>
        <w:t>Prace objęte zamówieniem zamierzamy wykonać:</w:t>
      </w:r>
    </w:p>
    <w:p w14:paraId="31C8F890" w14:textId="77777777" w:rsidR="00767E9F" w:rsidRPr="009D5817" w:rsidRDefault="00767E9F" w:rsidP="00767E9F">
      <w:pPr>
        <w:pStyle w:val="Akapitzlist"/>
        <w:numPr>
          <w:ilvl w:val="0"/>
          <w:numId w:val="17"/>
        </w:numPr>
        <w:spacing w:before="120" w:after="120"/>
        <w:jc w:val="both"/>
        <w:rPr>
          <w:rFonts w:ascii="Arial" w:hAnsi="Arial" w:cs="Arial"/>
          <w:sz w:val="22"/>
          <w:szCs w:val="22"/>
        </w:rPr>
      </w:pPr>
      <w:r w:rsidRPr="009D5817">
        <w:rPr>
          <w:rFonts w:ascii="Arial" w:hAnsi="Arial" w:cs="Arial"/>
          <w:sz w:val="22"/>
          <w:szCs w:val="22"/>
        </w:rPr>
        <w:t>sami</w:t>
      </w:r>
    </w:p>
    <w:p w14:paraId="79959704" w14:textId="490AD6CF" w:rsidR="004E45C1" w:rsidRPr="009D5817" w:rsidRDefault="00767E9F" w:rsidP="00D450AE">
      <w:pPr>
        <w:pStyle w:val="Akapitzlist"/>
        <w:numPr>
          <w:ilvl w:val="0"/>
          <w:numId w:val="17"/>
        </w:numPr>
        <w:spacing w:before="120" w:after="120"/>
        <w:jc w:val="both"/>
        <w:rPr>
          <w:rFonts w:ascii="Arial" w:hAnsi="Arial" w:cs="Arial"/>
          <w:sz w:val="22"/>
          <w:szCs w:val="22"/>
        </w:rPr>
      </w:pPr>
      <w:r w:rsidRPr="009D5817">
        <w:rPr>
          <w:rFonts w:ascii="Arial" w:hAnsi="Arial" w:cs="Arial"/>
          <w:sz w:val="22"/>
          <w:szCs w:val="22"/>
        </w:rPr>
        <w:t xml:space="preserve">siłami podwykonawcy - </w:t>
      </w:r>
      <w:r w:rsidR="004E45C1" w:rsidRPr="009D5817">
        <w:rPr>
          <w:rFonts w:ascii="Arial" w:hAnsi="Arial" w:cs="Arial"/>
          <w:sz w:val="22"/>
          <w:szCs w:val="22"/>
        </w:rPr>
        <w:t>Część zamówienia, którą wykonywać będzie podwykonawca: ……………………..…….……………………………</w:t>
      </w:r>
    </w:p>
    <w:p w14:paraId="6EE5DD3B" w14:textId="6A08E389" w:rsidR="004E45C1" w:rsidRPr="009D5817" w:rsidRDefault="00D450AE" w:rsidP="002B53C5">
      <w:pPr>
        <w:pStyle w:val="Akapitzlist"/>
        <w:spacing w:before="120" w:after="120"/>
        <w:ind w:left="1440"/>
        <w:jc w:val="both"/>
        <w:rPr>
          <w:rFonts w:ascii="Arial" w:hAnsi="Arial" w:cs="Arial"/>
          <w:sz w:val="22"/>
          <w:szCs w:val="22"/>
        </w:rPr>
      </w:pPr>
      <w:r w:rsidRPr="009D5817">
        <w:rPr>
          <w:rFonts w:ascii="Arial" w:hAnsi="Arial" w:cs="Arial"/>
          <w:sz w:val="22"/>
          <w:szCs w:val="22"/>
        </w:rPr>
        <w:t xml:space="preserve">nazwa firmy podwykonawcy/ ów </w:t>
      </w:r>
      <w:r w:rsidR="002B53C5" w:rsidRPr="009D5817">
        <w:rPr>
          <w:rFonts w:ascii="Arial" w:hAnsi="Arial" w:cs="Arial"/>
          <w:sz w:val="22"/>
          <w:szCs w:val="22"/>
        </w:rPr>
        <w:t>………………………………….</w:t>
      </w:r>
    </w:p>
    <w:p w14:paraId="15D207D9" w14:textId="31EE39CE" w:rsidR="002B53C5" w:rsidRPr="009D5817" w:rsidRDefault="002B53C5" w:rsidP="002B53C5">
      <w:pPr>
        <w:pStyle w:val="Akapitzlist"/>
        <w:spacing w:before="120" w:after="120"/>
        <w:ind w:left="1440"/>
        <w:jc w:val="both"/>
        <w:rPr>
          <w:rFonts w:ascii="Arial" w:hAnsi="Arial" w:cs="Arial"/>
          <w:sz w:val="22"/>
          <w:szCs w:val="22"/>
        </w:rPr>
      </w:pPr>
      <w:r w:rsidRPr="009D5817">
        <w:rPr>
          <w:rFonts w:ascii="Arial" w:hAnsi="Arial" w:cs="Arial"/>
          <w:sz w:val="22"/>
          <w:szCs w:val="22"/>
        </w:rPr>
        <w:t>……………………………………………………………………………………………………………………………………………………………………………………</w:t>
      </w:r>
    </w:p>
    <w:p w14:paraId="701A519F" w14:textId="0ACF99F8" w:rsidR="00767E9F" w:rsidRPr="009D5817" w:rsidRDefault="00767E9F" w:rsidP="00767E9F">
      <w:pPr>
        <w:numPr>
          <w:ilvl w:val="3"/>
          <w:numId w:val="12"/>
        </w:numPr>
        <w:tabs>
          <w:tab w:val="clear" w:pos="1070"/>
          <w:tab w:val="num" w:pos="709"/>
        </w:tabs>
        <w:spacing w:before="120" w:after="120"/>
        <w:ind w:left="720"/>
        <w:jc w:val="both"/>
        <w:rPr>
          <w:rFonts w:ascii="Arial" w:hAnsi="Arial" w:cs="Arial"/>
          <w:sz w:val="22"/>
          <w:szCs w:val="22"/>
        </w:rPr>
      </w:pPr>
      <w:r w:rsidRPr="009D5817">
        <w:rPr>
          <w:rFonts w:ascii="Arial" w:hAnsi="Arial" w:cs="Arial"/>
          <w:sz w:val="22"/>
          <w:szCs w:val="22"/>
        </w:rPr>
        <w:t xml:space="preserve">Prosimy o zwrot wadium (wniesionego w pieniądzu), na zasadach określonych w art. 46 ustawy PZP, na następujący rachunek: …...……………….... </w:t>
      </w:r>
    </w:p>
    <w:p w14:paraId="3CBA4097" w14:textId="77777777" w:rsidR="00767E9F" w:rsidRPr="009D5817" w:rsidRDefault="00767E9F" w:rsidP="00767E9F">
      <w:pPr>
        <w:numPr>
          <w:ilvl w:val="3"/>
          <w:numId w:val="12"/>
        </w:numPr>
        <w:tabs>
          <w:tab w:val="clear" w:pos="1070"/>
          <w:tab w:val="num" w:pos="709"/>
        </w:tabs>
        <w:spacing w:before="120" w:after="120"/>
        <w:ind w:left="720"/>
        <w:jc w:val="both"/>
        <w:rPr>
          <w:rFonts w:ascii="Arial" w:hAnsi="Arial" w:cs="Arial"/>
          <w:sz w:val="22"/>
          <w:szCs w:val="22"/>
        </w:rPr>
      </w:pPr>
      <w:r w:rsidRPr="009D5817">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7E051C87" w14:textId="15CB97BA" w:rsidR="002D3E5E" w:rsidRPr="009D5817" w:rsidRDefault="00767E9F" w:rsidP="002D3E5E">
      <w:pPr>
        <w:numPr>
          <w:ilvl w:val="3"/>
          <w:numId w:val="12"/>
        </w:numPr>
        <w:tabs>
          <w:tab w:val="clear" w:pos="1070"/>
          <w:tab w:val="num" w:pos="709"/>
        </w:tabs>
        <w:spacing w:before="120" w:after="120"/>
        <w:ind w:left="720"/>
        <w:jc w:val="both"/>
        <w:rPr>
          <w:rFonts w:ascii="Arial" w:hAnsi="Arial" w:cs="Arial"/>
          <w:sz w:val="22"/>
          <w:szCs w:val="22"/>
        </w:rPr>
      </w:pPr>
      <w:r w:rsidRPr="009D5817">
        <w:rPr>
          <w:rFonts w:ascii="Arial" w:hAnsi="Arial" w:cs="Arial"/>
          <w:sz w:val="22"/>
          <w:szCs w:val="22"/>
        </w:rPr>
        <w:t>Oświadczamy, że oferujemy Zamawiającemu okres</w:t>
      </w:r>
      <w:r w:rsidR="00D10D0B" w:rsidRPr="009D5817">
        <w:rPr>
          <w:rFonts w:ascii="Arial" w:hAnsi="Arial" w:cs="Arial"/>
          <w:sz w:val="22"/>
          <w:szCs w:val="22"/>
        </w:rPr>
        <w:t xml:space="preserve"> </w:t>
      </w:r>
      <w:r w:rsidRPr="009D5817">
        <w:rPr>
          <w:rFonts w:ascii="Arial" w:hAnsi="Arial" w:cs="Arial"/>
          <w:sz w:val="22"/>
          <w:szCs w:val="22"/>
        </w:rPr>
        <w:t xml:space="preserve">płatności </w:t>
      </w:r>
      <w:r w:rsidR="00495E2D" w:rsidRPr="009D5817">
        <w:rPr>
          <w:rFonts w:ascii="Arial" w:hAnsi="Arial" w:cs="Arial"/>
          <w:b/>
          <w:sz w:val="22"/>
          <w:szCs w:val="22"/>
        </w:rPr>
        <w:t>do 30 dni</w:t>
      </w:r>
      <w:r w:rsidR="00495E2D" w:rsidRPr="009D5817">
        <w:rPr>
          <w:rFonts w:ascii="Arial" w:hAnsi="Arial" w:cs="Arial"/>
          <w:sz w:val="22"/>
          <w:szCs w:val="22"/>
        </w:rPr>
        <w:t xml:space="preserve"> </w:t>
      </w:r>
      <w:r w:rsidRPr="009D5817">
        <w:rPr>
          <w:rFonts w:ascii="Arial" w:hAnsi="Arial" w:cs="Arial"/>
          <w:sz w:val="22"/>
          <w:szCs w:val="22"/>
        </w:rPr>
        <w:t xml:space="preserve">od złożonych faktur wystawionych za zrealizowany przedmiot umowy licząc od dnia dostarczenia prawidłowo wystawionej faktury do Urzędu Miasta Kołobrzeg. </w:t>
      </w:r>
    </w:p>
    <w:p w14:paraId="29F0D85B" w14:textId="5804B441" w:rsidR="00767E9F" w:rsidRPr="009D5817" w:rsidRDefault="00767E9F" w:rsidP="002B53C5">
      <w:pPr>
        <w:pStyle w:val="Akapitzlist"/>
        <w:numPr>
          <w:ilvl w:val="3"/>
          <w:numId w:val="12"/>
        </w:numPr>
        <w:tabs>
          <w:tab w:val="clear" w:pos="1070"/>
          <w:tab w:val="num" w:pos="851"/>
        </w:tabs>
        <w:ind w:left="851" w:hanging="425"/>
        <w:jc w:val="both"/>
        <w:rPr>
          <w:rFonts w:ascii="Arial" w:hAnsi="Arial" w:cs="Arial"/>
          <w:sz w:val="18"/>
          <w:szCs w:val="18"/>
        </w:rPr>
      </w:pPr>
      <w:r w:rsidRPr="009D5817">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17A8E76A" w14:textId="77777777" w:rsidR="00767E9F" w:rsidRPr="009D5817" w:rsidRDefault="00767E9F" w:rsidP="002D3E5E">
      <w:pPr>
        <w:ind w:left="709" w:hanging="283"/>
        <w:jc w:val="both"/>
        <w:rPr>
          <w:rFonts w:ascii="Arial" w:hAnsi="Arial" w:cs="Arial"/>
          <w:sz w:val="22"/>
          <w:szCs w:val="22"/>
        </w:rPr>
      </w:pPr>
      <w:r w:rsidRPr="009D5817">
        <w:rPr>
          <w:rFonts w:ascii="Arial" w:hAnsi="Arial" w:cs="Arial"/>
          <w:sz w:val="22"/>
          <w:szCs w:val="22"/>
        </w:rPr>
        <w:t>….....................................................................................................................................</w:t>
      </w:r>
    </w:p>
    <w:p w14:paraId="45C28481" w14:textId="02AF586B" w:rsidR="00767E9F" w:rsidRPr="009D5817" w:rsidRDefault="00767E9F" w:rsidP="002D3E5E">
      <w:pPr>
        <w:ind w:left="709" w:hanging="283"/>
        <w:jc w:val="both"/>
        <w:rPr>
          <w:rFonts w:ascii="Arial" w:hAnsi="Arial" w:cs="Arial"/>
          <w:sz w:val="22"/>
          <w:szCs w:val="22"/>
        </w:rPr>
      </w:pPr>
      <w:r w:rsidRPr="009D5817">
        <w:rPr>
          <w:rFonts w:ascii="Arial" w:hAnsi="Arial" w:cs="Arial"/>
          <w:sz w:val="22"/>
          <w:szCs w:val="22"/>
        </w:rPr>
        <w:t>….....................................................................................................................................</w:t>
      </w:r>
    </w:p>
    <w:p w14:paraId="141492F2" w14:textId="77777777" w:rsidR="00D126F3" w:rsidRPr="009D5817" w:rsidRDefault="00D126F3" w:rsidP="00D126F3">
      <w:pPr>
        <w:numPr>
          <w:ilvl w:val="3"/>
          <w:numId w:val="12"/>
        </w:numPr>
        <w:tabs>
          <w:tab w:val="clear" w:pos="1070"/>
          <w:tab w:val="num" w:pos="709"/>
          <w:tab w:val="num" w:pos="928"/>
          <w:tab w:val="num" w:pos="2804"/>
        </w:tabs>
        <w:spacing w:before="120"/>
        <w:ind w:left="714" w:hanging="357"/>
        <w:jc w:val="both"/>
        <w:rPr>
          <w:rFonts w:ascii="Arial" w:hAnsi="Arial" w:cs="Arial"/>
          <w:sz w:val="22"/>
          <w:szCs w:val="22"/>
        </w:rPr>
      </w:pPr>
      <w:r w:rsidRPr="009D5817">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7456056F" w14:textId="77777777" w:rsidR="00D126F3" w:rsidRPr="009D5817" w:rsidRDefault="00D126F3" w:rsidP="00D126F3">
      <w:pPr>
        <w:tabs>
          <w:tab w:val="num" w:pos="928"/>
        </w:tabs>
        <w:spacing w:before="120"/>
        <w:ind w:left="714"/>
        <w:jc w:val="both"/>
        <w:rPr>
          <w:rFonts w:ascii="Arial" w:hAnsi="Arial" w:cs="Arial"/>
          <w:sz w:val="16"/>
          <w:szCs w:val="16"/>
        </w:rPr>
      </w:pPr>
      <w:r w:rsidRPr="009D5817">
        <w:rPr>
          <w:rFonts w:ascii="Arial" w:hAnsi="Arial" w:cs="Arial"/>
          <w:sz w:val="18"/>
          <w:szCs w:val="18"/>
        </w:rPr>
        <w:tab/>
      </w:r>
      <w:r w:rsidRPr="009D5817">
        <w:rPr>
          <w:rFonts w:ascii="Arial" w:hAnsi="Arial" w:cs="Arial"/>
          <w:sz w:val="16"/>
          <w:szCs w:val="16"/>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75817BC2" w14:textId="56716AEC" w:rsidR="00A262A8" w:rsidRPr="009D5817" w:rsidRDefault="00767E9F" w:rsidP="00495E2D">
      <w:pPr>
        <w:pStyle w:val="Tekstpodstawowywcity21"/>
        <w:spacing w:before="120"/>
        <w:ind w:left="425"/>
        <w:rPr>
          <w:rFonts w:ascii="Arial" w:hAnsi="Arial" w:cs="Arial"/>
          <w:i/>
          <w:sz w:val="20"/>
        </w:rPr>
      </w:pPr>
      <w:r w:rsidRPr="009D5817">
        <w:rPr>
          <w:rFonts w:ascii="Arial" w:hAnsi="Arial" w:cs="Arial"/>
          <w:bCs/>
          <w:sz w:val="20"/>
        </w:rPr>
        <w:t xml:space="preserve">*) </w:t>
      </w:r>
      <w:r w:rsidR="00A262A8" w:rsidRPr="009D5817">
        <w:rPr>
          <w:rFonts w:ascii="Arial" w:hAnsi="Arial" w:cs="Arial"/>
          <w:i/>
          <w:sz w:val="20"/>
        </w:rPr>
        <w:t>zaoferowany okres gwarancji nie może być krótszy niż 6 miesięcy. Oferty proponujące gwarancje krótszą niż 6 miesięcy będą odrzucane.</w:t>
      </w:r>
    </w:p>
    <w:p w14:paraId="62755A0D" w14:textId="1E74BFC0" w:rsidR="00767E9F" w:rsidRPr="009D5817" w:rsidRDefault="00A262A8" w:rsidP="00F07BF2">
      <w:pPr>
        <w:pStyle w:val="Tekstpodstawowywcity21"/>
        <w:spacing w:before="60"/>
        <w:ind w:left="425"/>
        <w:rPr>
          <w:rFonts w:ascii="Arial" w:hAnsi="Arial" w:cs="Arial"/>
          <w:i/>
          <w:sz w:val="20"/>
        </w:rPr>
      </w:pPr>
      <w:r w:rsidRPr="009D5817">
        <w:rPr>
          <w:rFonts w:ascii="Arial" w:hAnsi="Arial" w:cs="Arial"/>
          <w:i/>
          <w:sz w:val="20"/>
        </w:rPr>
        <w:t xml:space="preserve">  Maksymalny okres gwarancji podlegający ocenie wynosi 18 miesięcy.</w:t>
      </w:r>
    </w:p>
    <w:p w14:paraId="4B0C8AC6" w14:textId="38ECE204" w:rsidR="00767E9F" w:rsidRPr="009D5817" w:rsidRDefault="00767E9F" w:rsidP="00767E9F">
      <w:pPr>
        <w:spacing w:before="120" w:after="120"/>
        <w:ind w:left="357"/>
        <w:jc w:val="both"/>
        <w:rPr>
          <w:rFonts w:ascii="Arial" w:hAnsi="Arial" w:cs="Arial"/>
        </w:rPr>
      </w:pPr>
      <w:r w:rsidRPr="009D5817">
        <w:rPr>
          <w:rFonts w:ascii="Arial" w:hAnsi="Arial" w:cs="Arial"/>
        </w:rPr>
        <w:t>**) wybrać odpowiedź TAK lub NIE</w:t>
      </w:r>
    </w:p>
    <w:p w14:paraId="3B34B6E8" w14:textId="77777777" w:rsidR="00767E9F" w:rsidRPr="009D5817" w:rsidRDefault="00767E9F" w:rsidP="00767E9F">
      <w:pPr>
        <w:pStyle w:val="Tekstprzypisudolnego"/>
        <w:jc w:val="both"/>
        <w:rPr>
          <w:rStyle w:val="DeltaViewInsertion"/>
          <w:rFonts w:ascii="Arial" w:hAnsi="Arial" w:cs="Arial"/>
          <w:b w:val="0"/>
          <w:i w:val="0"/>
          <w:sz w:val="16"/>
          <w:szCs w:val="16"/>
        </w:rPr>
      </w:pPr>
    </w:p>
    <w:p w14:paraId="4BBDD550" w14:textId="77777777" w:rsidR="00000B64" w:rsidRPr="009D5817" w:rsidRDefault="00000B64" w:rsidP="00000B64">
      <w:pPr>
        <w:widowControl w:val="0"/>
        <w:tabs>
          <w:tab w:val="right" w:leader="dot" w:pos="6354"/>
          <w:tab w:val="center" w:pos="6670"/>
          <w:tab w:val="right" w:pos="7443"/>
          <w:tab w:val="left" w:leader="dot" w:pos="8341"/>
        </w:tabs>
        <w:contextualSpacing/>
        <w:jc w:val="both"/>
        <w:rPr>
          <w:rFonts w:ascii="Arial" w:hAnsi="Arial" w:cs="Arial"/>
          <w:sz w:val="14"/>
          <w:szCs w:val="14"/>
          <w:shd w:val="clear" w:color="auto" w:fill="FFFFFF"/>
        </w:rPr>
      </w:pPr>
      <w:r w:rsidRPr="009D5817">
        <w:rPr>
          <w:rFonts w:ascii="Arial" w:eastAsia="Calibri" w:hAnsi="Arial" w:cs="Arial"/>
          <w:bCs/>
          <w:sz w:val="14"/>
          <w:szCs w:val="14"/>
        </w:rPr>
        <w:t xml:space="preserve">Wykonawca wskazuje, wyłącznie do celów statystycznych, czy jest </w:t>
      </w:r>
      <w:r w:rsidRPr="009D5817">
        <w:rPr>
          <w:rFonts w:ascii="Arial" w:eastAsia="Calibri" w:hAnsi="Arial" w:cs="Arial"/>
          <w:sz w:val="14"/>
          <w:szCs w:val="14"/>
        </w:rPr>
        <w:t>mikroprzedsiębiorstwem bądź małym lub średnim przedsiębiorstwem. I tak zgodnie z przepisami ustawy z dnia 6 marca 2018 r. Prawo przedsiębiorców (Dz.U. z 2018 r., poz. 646):</w:t>
      </w:r>
    </w:p>
    <w:p w14:paraId="4CAD3B93" w14:textId="77777777" w:rsidR="00000B64" w:rsidRPr="009D5817" w:rsidRDefault="00000B64" w:rsidP="00000B64">
      <w:pPr>
        <w:widowControl w:val="0"/>
        <w:numPr>
          <w:ilvl w:val="0"/>
          <w:numId w:val="49"/>
        </w:numPr>
        <w:tabs>
          <w:tab w:val="right" w:leader="dot" w:pos="6354"/>
          <w:tab w:val="center" w:pos="6670"/>
          <w:tab w:val="right" w:pos="7443"/>
          <w:tab w:val="left" w:leader="dot" w:pos="8341"/>
        </w:tabs>
        <w:ind w:left="284" w:hanging="284"/>
        <w:contextualSpacing/>
        <w:jc w:val="both"/>
        <w:rPr>
          <w:rFonts w:ascii="Arial" w:hAnsi="Arial" w:cs="Arial"/>
          <w:b/>
          <w:sz w:val="14"/>
          <w:szCs w:val="14"/>
          <w:u w:val="single"/>
        </w:rPr>
      </w:pPr>
      <w:r w:rsidRPr="009D5817">
        <w:rPr>
          <w:rFonts w:ascii="Arial" w:hAnsi="Arial" w:cs="Arial"/>
          <w:b/>
          <w:sz w:val="14"/>
          <w:szCs w:val="14"/>
        </w:rPr>
        <w:t>mikroprzedsiębiorca</w:t>
      </w:r>
      <w:r w:rsidRPr="009D5817">
        <w:rPr>
          <w:rFonts w:ascii="Arial" w:hAnsi="Arial" w:cs="Arial"/>
          <w:sz w:val="14"/>
          <w:szCs w:val="14"/>
        </w:rPr>
        <w:t xml:space="preserve"> – to </w:t>
      </w:r>
      <w:r w:rsidRPr="009D5817">
        <w:rPr>
          <w:rFonts w:ascii="Arial" w:hAnsi="Arial" w:cs="Arial"/>
          <w:sz w:val="14"/>
          <w:szCs w:val="14"/>
          <w:shd w:val="clear" w:color="auto" w:fill="FFFFFF"/>
        </w:rPr>
        <w:t xml:space="preserve">przedsiębiorca, który w co najmniej jednym roku z dwóch ostatnich lat obrotowych spełniał łącznie następujące warunki: </w:t>
      </w:r>
      <w:r w:rsidRPr="009D5817">
        <w:rPr>
          <w:rFonts w:ascii="Arial" w:hAnsi="Arial" w:cs="Arial"/>
          <w:sz w:val="14"/>
          <w:szCs w:val="14"/>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2CD34441" w14:textId="77777777" w:rsidR="00000B64" w:rsidRPr="009D5817" w:rsidRDefault="00000B64" w:rsidP="00000B64">
      <w:pPr>
        <w:widowControl w:val="0"/>
        <w:numPr>
          <w:ilvl w:val="0"/>
          <w:numId w:val="49"/>
        </w:numPr>
        <w:tabs>
          <w:tab w:val="right" w:leader="dot" w:pos="6354"/>
          <w:tab w:val="center" w:pos="6670"/>
          <w:tab w:val="right" w:pos="7443"/>
          <w:tab w:val="left" w:leader="dot" w:pos="8341"/>
        </w:tabs>
        <w:ind w:left="284" w:hanging="284"/>
        <w:contextualSpacing/>
        <w:jc w:val="both"/>
        <w:rPr>
          <w:rFonts w:ascii="Arial" w:hAnsi="Arial" w:cs="Arial"/>
          <w:b/>
          <w:sz w:val="14"/>
          <w:szCs w:val="14"/>
          <w:u w:val="single"/>
        </w:rPr>
      </w:pPr>
      <w:r w:rsidRPr="009D5817">
        <w:rPr>
          <w:rFonts w:ascii="Arial" w:hAnsi="Arial" w:cs="Arial"/>
          <w:b/>
          <w:sz w:val="14"/>
          <w:szCs w:val="14"/>
        </w:rPr>
        <w:t xml:space="preserve">mały przedsiębiorca </w:t>
      </w:r>
      <w:r w:rsidRPr="009D5817">
        <w:rPr>
          <w:rFonts w:ascii="Arial" w:hAnsi="Arial" w:cs="Arial"/>
          <w:sz w:val="14"/>
          <w:szCs w:val="14"/>
        </w:rPr>
        <w:t xml:space="preserve">– to </w:t>
      </w:r>
      <w:r w:rsidRPr="009D5817">
        <w:rPr>
          <w:rFonts w:ascii="Arial" w:hAnsi="Arial" w:cs="Arial"/>
          <w:sz w:val="14"/>
          <w:szCs w:val="14"/>
          <w:shd w:val="clear" w:color="auto" w:fill="FFFFFF"/>
        </w:rPr>
        <w:t xml:space="preserve">przedsiębiorca, który w co najmniej jednym roku z dwóch ostatnich lat obrotowych spełniał łącznie następujące warunki: </w:t>
      </w:r>
      <w:r w:rsidRPr="009D5817">
        <w:rPr>
          <w:rFonts w:ascii="Arial" w:hAnsi="Arial" w:cs="Arial"/>
          <w:sz w:val="14"/>
          <w:szCs w:val="14"/>
        </w:rPr>
        <w:t>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3FEE40E3" w14:textId="77777777" w:rsidR="00000B64" w:rsidRPr="009D5817" w:rsidRDefault="00000B64" w:rsidP="00000B64">
      <w:pPr>
        <w:widowControl w:val="0"/>
        <w:numPr>
          <w:ilvl w:val="0"/>
          <w:numId w:val="49"/>
        </w:numPr>
        <w:tabs>
          <w:tab w:val="right" w:leader="dot" w:pos="6354"/>
          <w:tab w:val="center" w:pos="6670"/>
          <w:tab w:val="right" w:pos="7443"/>
          <w:tab w:val="left" w:leader="dot" w:pos="8341"/>
        </w:tabs>
        <w:ind w:left="284" w:hanging="284"/>
        <w:contextualSpacing/>
        <w:jc w:val="both"/>
        <w:rPr>
          <w:rFonts w:ascii="Arial" w:hAnsi="Arial" w:cs="Arial"/>
          <w:b/>
          <w:sz w:val="14"/>
          <w:szCs w:val="14"/>
          <w:u w:val="single"/>
        </w:rPr>
      </w:pPr>
      <w:r w:rsidRPr="009D5817">
        <w:rPr>
          <w:rFonts w:ascii="Arial" w:hAnsi="Arial" w:cs="Arial"/>
          <w:b/>
          <w:sz w:val="14"/>
          <w:szCs w:val="14"/>
        </w:rPr>
        <w:t xml:space="preserve">Średni przedsiębiorca </w:t>
      </w:r>
      <w:r w:rsidRPr="009D5817">
        <w:rPr>
          <w:rFonts w:ascii="Arial" w:hAnsi="Arial" w:cs="Arial"/>
          <w:sz w:val="14"/>
          <w:szCs w:val="14"/>
        </w:rPr>
        <w:t xml:space="preserve">– to </w:t>
      </w:r>
      <w:r w:rsidRPr="009D5817">
        <w:rPr>
          <w:rFonts w:ascii="Arial" w:hAnsi="Arial" w:cs="Arial"/>
          <w:sz w:val="14"/>
          <w:szCs w:val="14"/>
          <w:shd w:val="clear" w:color="auto" w:fill="FFFFFF"/>
        </w:rPr>
        <w:t xml:space="preserve">przedsiębiorca, który w co najmniej jednym roku z dwóch ostatnich lat obrotowych spełniał łącznie następujące warunki: </w:t>
      </w:r>
      <w:r w:rsidRPr="009D5817">
        <w:rPr>
          <w:rFonts w:ascii="Arial" w:hAnsi="Arial" w:cs="Arial"/>
          <w:sz w:val="14"/>
          <w:szCs w:val="14"/>
        </w:rPr>
        <w:t>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323C250C" w14:textId="77777777" w:rsidR="00000B64" w:rsidRPr="009D5817" w:rsidRDefault="00000B64" w:rsidP="00000B64">
      <w:pPr>
        <w:widowControl w:val="0"/>
        <w:tabs>
          <w:tab w:val="right" w:leader="dot" w:pos="6354"/>
          <w:tab w:val="center" w:pos="6670"/>
          <w:tab w:val="right" w:pos="7443"/>
          <w:tab w:val="left" w:leader="dot" w:pos="8341"/>
        </w:tabs>
        <w:ind w:left="284"/>
        <w:contextualSpacing/>
        <w:jc w:val="both"/>
        <w:rPr>
          <w:rFonts w:ascii="Arial" w:hAnsi="Arial" w:cs="Arial"/>
          <w:b/>
          <w:sz w:val="14"/>
          <w:szCs w:val="14"/>
          <w:u w:val="single"/>
        </w:rPr>
      </w:pPr>
    </w:p>
    <w:p w14:paraId="48661C5E" w14:textId="77777777" w:rsidR="00000B64" w:rsidRPr="009D5817" w:rsidRDefault="00000B64" w:rsidP="00000B64">
      <w:pPr>
        <w:widowControl w:val="0"/>
        <w:tabs>
          <w:tab w:val="right" w:leader="dot" w:pos="6354"/>
          <w:tab w:val="center" w:pos="6670"/>
          <w:tab w:val="right" w:pos="7443"/>
          <w:tab w:val="left" w:leader="dot" w:pos="8341"/>
        </w:tabs>
        <w:jc w:val="both"/>
        <w:rPr>
          <w:rFonts w:ascii="Arial" w:hAnsi="Arial" w:cs="Arial"/>
          <w:sz w:val="14"/>
          <w:szCs w:val="14"/>
          <w:shd w:val="clear" w:color="auto" w:fill="FFFFFF"/>
        </w:rPr>
      </w:pPr>
      <w:r w:rsidRPr="009D5817">
        <w:rPr>
          <w:rFonts w:ascii="Arial" w:hAnsi="Arial" w:cs="Arial"/>
          <w:b/>
          <w:sz w:val="14"/>
          <w:szCs w:val="14"/>
        </w:rPr>
        <w:t>Uwaga:</w:t>
      </w:r>
      <w:r w:rsidRPr="009D5817">
        <w:rPr>
          <w:rFonts w:ascii="Arial" w:hAnsi="Arial" w:cs="Arial"/>
          <w:sz w:val="14"/>
          <w:szCs w:val="14"/>
        </w:rPr>
        <w:t xml:space="preserve"> Por. </w:t>
      </w:r>
      <w:r w:rsidRPr="009D5817">
        <w:rPr>
          <w:rFonts w:ascii="Arial" w:hAnsi="Arial" w:cs="Arial"/>
          <w:b/>
          <w:i/>
          <w:sz w:val="14"/>
          <w:szCs w:val="14"/>
        </w:rPr>
        <w:t xml:space="preserve">zalecenie Komisji z dnia 6 maja 2003 r. </w:t>
      </w:r>
      <w:r w:rsidRPr="009D5817">
        <w:rPr>
          <w:rFonts w:ascii="Arial" w:hAnsi="Arial" w:cs="Arial"/>
          <w:sz w:val="14"/>
          <w:szCs w:val="14"/>
          <w:shd w:val="clear" w:color="auto" w:fill="FFFFFF"/>
        </w:rPr>
        <w:t xml:space="preserve">dotyczącego definicji przedsiębiorstw mikro, małych i średnich (notyfikowane jako dokument nr C(2003) 1422) (Dz.U. L 124 z 20.5.2003, s. 36–41). </w:t>
      </w:r>
      <w:r w:rsidRPr="009D5817">
        <w:rPr>
          <w:rFonts w:ascii="Arial" w:hAnsi="Arial" w:cs="Arial"/>
          <w:b/>
          <w:i/>
          <w:sz w:val="14"/>
          <w:szCs w:val="14"/>
        </w:rPr>
        <w:t>Te informacje są wymagane wyłącznie do celów statystycznych.</w:t>
      </w:r>
    </w:p>
    <w:p w14:paraId="15EC2665" w14:textId="77777777" w:rsidR="00000B64" w:rsidRPr="009D5817" w:rsidRDefault="00000B64" w:rsidP="00767E9F">
      <w:pPr>
        <w:spacing w:before="120" w:after="120"/>
        <w:rPr>
          <w:rFonts w:ascii="Arial" w:hAnsi="Arial" w:cs="Arial"/>
          <w:sz w:val="22"/>
          <w:szCs w:val="22"/>
        </w:rPr>
      </w:pPr>
    </w:p>
    <w:p w14:paraId="3EDCB37B" w14:textId="77777777" w:rsidR="00767E9F" w:rsidRPr="009D5817" w:rsidRDefault="00767E9F" w:rsidP="00767E9F">
      <w:pPr>
        <w:spacing w:before="120" w:after="120"/>
        <w:rPr>
          <w:rFonts w:ascii="Arial" w:hAnsi="Arial" w:cs="Arial"/>
          <w:sz w:val="22"/>
          <w:szCs w:val="22"/>
        </w:rPr>
      </w:pPr>
      <w:r w:rsidRPr="009D5817">
        <w:rPr>
          <w:rFonts w:ascii="Arial" w:hAnsi="Arial" w:cs="Arial"/>
          <w:sz w:val="22"/>
          <w:szCs w:val="22"/>
        </w:rPr>
        <w:t>Załącznikami do niniejszej oferty są:</w:t>
      </w:r>
    </w:p>
    <w:p w14:paraId="33DE59F0" w14:textId="77777777" w:rsidR="00767E9F" w:rsidRPr="009D5817" w:rsidRDefault="00767E9F" w:rsidP="00767E9F">
      <w:pPr>
        <w:numPr>
          <w:ilvl w:val="1"/>
          <w:numId w:val="10"/>
        </w:numPr>
        <w:suppressAutoHyphens/>
        <w:spacing w:before="120" w:after="120"/>
        <w:ind w:left="1361" w:hanging="357"/>
        <w:rPr>
          <w:rFonts w:ascii="Arial" w:hAnsi="Arial" w:cs="Arial"/>
          <w:sz w:val="22"/>
          <w:szCs w:val="22"/>
        </w:rPr>
      </w:pPr>
      <w:r w:rsidRPr="009D5817">
        <w:rPr>
          <w:rFonts w:ascii="Arial" w:hAnsi="Arial" w:cs="Arial"/>
          <w:sz w:val="22"/>
          <w:szCs w:val="22"/>
        </w:rPr>
        <w:t>…………………………………………………</w:t>
      </w:r>
    </w:p>
    <w:p w14:paraId="742D275F" w14:textId="77777777" w:rsidR="00767E9F" w:rsidRPr="009D5817" w:rsidRDefault="00767E9F" w:rsidP="00767E9F">
      <w:pPr>
        <w:numPr>
          <w:ilvl w:val="1"/>
          <w:numId w:val="10"/>
        </w:numPr>
        <w:suppressAutoHyphens/>
        <w:spacing w:before="120" w:after="120"/>
        <w:ind w:left="1361" w:hanging="357"/>
        <w:rPr>
          <w:rFonts w:ascii="Arial" w:hAnsi="Arial" w:cs="Arial"/>
          <w:sz w:val="22"/>
          <w:szCs w:val="22"/>
        </w:rPr>
      </w:pPr>
      <w:r w:rsidRPr="009D5817">
        <w:rPr>
          <w:rFonts w:ascii="Arial" w:hAnsi="Arial" w:cs="Arial"/>
          <w:sz w:val="22"/>
          <w:szCs w:val="22"/>
        </w:rPr>
        <w:t>…………………………………………………</w:t>
      </w:r>
    </w:p>
    <w:p w14:paraId="034C69E4" w14:textId="77777777" w:rsidR="00767E9F" w:rsidRPr="009D5817" w:rsidRDefault="00767E9F" w:rsidP="00767E9F">
      <w:pPr>
        <w:numPr>
          <w:ilvl w:val="1"/>
          <w:numId w:val="10"/>
        </w:numPr>
        <w:suppressAutoHyphens/>
        <w:spacing w:before="120" w:after="120"/>
        <w:ind w:left="1361" w:hanging="357"/>
        <w:rPr>
          <w:rFonts w:ascii="Arial" w:hAnsi="Arial" w:cs="Arial"/>
          <w:sz w:val="22"/>
          <w:szCs w:val="22"/>
        </w:rPr>
      </w:pPr>
      <w:r w:rsidRPr="009D5817">
        <w:rPr>
          <w:rFonts w:ascii="Arial" w:hAnsi="Arial" w:cs="Arial"/>
          <w:sz w:val="22"/>
          <w:szCs w:val="22"/>
        </w:rPr>
        <w:t>…………………………………………………</w:t>
      </w:r>
    </w:p>
    <w:p w14:paraId="25870567" w14:textId="77777777" w:rsidR="00767E9F" w:rsidRPr="009D5817" w:rsidRDefault="00767E9F" w:rsidP="00767E9F">
      <w:pPr>
        <w:numPr>
          <w:ilvl w:val="1"/>
          <w:numId w:val="10"/>
        </w:numPr>
        <w:suppressAutoHyphens/>
        <w:spacing w:before="120" w:after="120"/>
        <w:ind w:left="1361" w:hanging="357"/>
        <w:rPr>
          <w:rFonts w:ascii="Arial" w:hAnsi="Arial" w:cs="Arial"/>
          <w:sz w:val="22"/>
          <w:szCs w:val="22"/>
        </w:rPr>
      </w:pPr>
      <w:r w:rsidRPr="009D5817">
        <w:rPr>
          <w:rFonts w:ascii="Arial" w:hAnsi="Arial" w:cs="Arial"/>
          <w:sz w:val="22"/>
          <w:szCs w:val="22"/>
        </w:rPr>
        <w:t>………………………………………………....</w:t>
      </w:r>
    </w:p>
    <w:p w14:paraId="47E71564" w14:textId="77777777" w:rsidR="00767E9F" w:rsidRPr="009D5817" w:rsidRDefault="00767E9F" w:rsidP="00767E9F">
      <w:pPr>
        <w:suppressAutoHyphens/>
        <w:spacing w:before="120" w:after="120" w:line="360" w:lineRule="auto"/>
        <w:rPr>
          <w:rFonts w:ascii="Arial" w:hAnsi="Arial" w:cs="Arial"/>
          <w:sz w:val="22"/>
          <w:szCs w:val="22"/>
        </w:rPr>
      </w:pPr>
      <w:r w:rsidRPr="009D5817">
        <w:rPr>
          <w:rFonts w:ascii="Arial" w:hAnsi="Arial" w:cs="Arial"/>
          <w:sz w:val="22"/>
          <w:szCs w:val="22"/>
        </w:rPr>
        <w:t xml:space="preserve">Oferta zawiera: </w:t>
      </w:r>
    </w:p>
    <w:p w14:paraId="072C6710" w14:textId="77777777" w:rsidR="00767E9F" w:rsidRPr="009D5817" w:rsidRDefault="00767E9F" w:rsidP="00767E9F">
      <w:pPr>
        <w:spacing w:before="120" w:after="120" w:line="360" w:lineRule="auto"/>
        <w:rPr>
          <w:rFonts w:ascii="Arial" w:hAnsi="Arial" w:cs="Arial"/>
          <w:sz w:val="22"/>
          <w:szCs w:val="22"/>
        </w:rPr>
      </w:pPr>
      <w:r w:rsidRPr="009D5817">
        <w:rPr>
          <w:rFonts w:ascii="Arial" w:hAnsi="Arial" w:cs="Arial"/>
          <w:sz w:val="22"/>
          <w:szCs w:val="22"/>
        </w:rPr>
        <w:t>…....................... ponumerowanych stron.</w:t>
      </w:r>
    </w:p>
    <w:p w14:paraId="4D7A7A19" w14:textId="64B05981" w:rsidR="00767E9F" w:rsidRPr="009D5817" w:rsidRDefault="00767E9F" w:rsidP="00767E9F">
      <w:pPr>
        <w:spacing w:before="120" w:after="120" w:line="360" w:lineRule="auto"/>
        <w:rPr>
          <w:rFonts w:ascii="Arial" w:hAnsi="Arial" w:cs="Arial"/>
          <w:sz w:val="22"/>
          <w:szCs w:val="22"/>
        </w:rPr>
      </w:pPr>
      <w:r w:rsidRPr="009D5817">
        <w:rPr>
          <w:rFonts w:ascii="Arial" w:hAnsi="Arial" w:cs="Arial"/>
          <w:sz w:val="22"/>
          <w:szCs w:val="22"/>
        </w:rPr>
        <w:t xml:space="preserve">…...........................................dnia …............. </w:t>
      </w:r>
      <w:r w:rsidRPr="009D5817">
        <w:rPr>
          <w:rFonts w:ascii="Arial" w:hAnsi="Arial" w:cs="Arial"/>
          <w:b/>
          <w:sz w:val="22"/>
          <w:szCs w:val="22"/>
        </w:rPr>
        <w:t>201</w:t>
      </w:r>
      <w:r w:rsidR="00F14E4D" w:rsidRPr="009D5817">
        <w:rPr>
          <w:rFonts w:ascii="Arial" w:hAnsi="Arial" w:cs="Arial"/>
          <w:b/>
          <w:sz w:val="22"/>
          <w:szCs w:val="22"/>
        </w:rPr>
        <w:t>9</w:t>
      </w:r>
      <w:r w:rsidRPr="009D5817">
        <w:rPr>
          <w:rFonts w:ascii="Arial" w:hAnsi="Arial" w:cs="Arial"/>
          <w:b/>
          <w:sz w:val="22"/>
          <w:szCs w:val="22"/>
        </w:rPr>
        <w:t>r.</w:t>
      </w:r>
      <w:r w:rsidRPr="009D5817">
        <w:rPr>
          <w:rFonts w:ascii="Arial" w:hAnsi="Arial" w:cs="Arial"/>
          <w:sz w:val="22"/>
          <w:szCs w:val="22"/>
        </w:rPr>
        <w:tab/>
      </w:r>
    </w:p>
    <w:p w14:paraId="6EAAEE24" w14:textId="77777777" w:rsidR="00767E9F" w:rsidRPr="009D5817" w:rsidRDefault="00767E9F" w:rsidP="00767E9F">
      <w:pPr>
        <w:spacing w:before="120" w:after="120"/>
        <w:jc w:val="right"/>
        <w:rPr>
          <w:rFonts w:ascii="Arial" w:hAnsi="Arial" w:cs="Arial"/>
          <w:sz w:val="22"/>
          <w:szCs w:val="22"/>
          <w:vertAlign w:val="subscript"/>
        </w:rPr>
      </w:pPr>
      <w:r w:rsidRPr="009D5817">
        <w:rPr>
          <w:rFonts w:ascii="Arial" w:hAnsi="Arial" w:cs="Arial"/>
          <w:sz w:val="22"/>
          <w:szCs w:val="22"/>
          <w:vertAlign w:val="subscript"/>
        </w:rPr>
        <w:t>………………………………..……….………………………</w:t>
      </w:r>
    </w:p>
    <w:p w14:paraId="2E7ECBD9" w14:textId="77777777" w:rsidR="00767E9F" w:rsidRPr="009D5817" w:rsidRDefault="00767E9F" w:rsidP="00767E9F">
      <w:pPr>
        <w:pStyle w:val="Stopka"/>
        <w:tabs>
          <w:tab w:val="clear" w:pos="4536"/>
          <w:tab w:val="clear" w:pos="9072"/>
        </w:tabs>
        <w:spacing w:before="120" w:after="120"/>
        <w:ind w:left="6660" w:right="612" w:hanging="6660"/>
        <w:jc w:val="right"/>
        <w:rPr>
          <w:rFonts w:ascii="Arial" w:hAnsi="Arial" w:cs="Arial"/>
          <w:i/>
          <w:sz w:val="16"/>
          <w:szCs w:val="16"/>
        </w:rPr>
      </w:pPr>
      <w:r w:rsidRPr="009D5817">
        <w:rPr>
          <w:rFonts w:ascii="Arial" w:hAnsi="Arial" w:cs="Arial"/>
          <w:i/>
          <w:sz w:val="16"/>
          <w:szCs w:val="16"/>
        </w:rPr>
        <w:t>podpis osoby /osób/ upoważnionej</w:t>
      </w:r>
    </w:p>
    <w:p w14:paraId="44BE3012" w14:textId="32314CEB" w:rsidR="00715388" w:rsidRPr="009D5817" w:rsidRDefault="00715388" w:rsidP="0089793B">
      <w:pPr>
        <w:jc w:val="right"/>
        <w:rPr>
          <w:rFonts w:ascii="Arial" w:hAnsi="Arial" w:cs="Arial"/>
          <w:b/>
          <w:bCs/>
          <w:i/>
          <w:iCs/>
          <w:sz w:val="22"/>
          <w:szCs w:val="22"/>
        </w:rPr>
      </w:pPr>
      <w:r w:rsidRPr="009D5817">
        <w:rPr>
          <w:rFonts w:ascii="Arial" w:hAnsi="Arial" w:cs="Arial"/>
          <w:b/>
          <w:bCs/>
          <w:i/>
          <w:iCs/>
          <w:sz w:val="22"/>
          <w:szCs w:val="22"/>
        </w:rPr>
        <w:t xml:space="preserve">Załącznik NR </w:t>
      </w:r>
      <w:r w:rsidR="003D714C" w:rsidRPr="009D5817">
        <w:rPr>
          <w:rFonts w:ascii="Arial" w:hAnsi="Arial" w:cs="Arial"/>
          <w:b/>
          <w:bCs/>
          <w:i/>
          <w:iCs/>
          <w:sz w:val="22"/>
          <w:szCs w:val="22"/>
        </w:rPr>
        <w:t>2</w:t>
      </w:r>
      <w:r w:rsidR="00770A85" w:rsidRPr="009D5817">
        <w:rPr>
          <w:rFonts w:ascii="Arial" w:hAnsi="Arial" w:cs="Arial"/>
          <w:b/>
          <w:bCs/>
          <w:i/>
          <w:iCs/>
          <w:sz w:val="22"/>
          <w:szCs w:val="22"/>
        </w:rPr>
        <w:t xml:space="preserve"> </w:t>
      </w:r>
      <w:r w:rsidRPr="009D5817">
        <w:rPr>
          <w:rFonts w:ascii="Arial" w:hAnsi="Arial" w:cs="Arial"/>
          <w:b/>
          <w:bCs/>
          <w:i/>
          <w:iCs/>
          <w:sz w:val="22"/>
          <w:szCs w:val="22"/>
        </w:rPr>
        <w:t>do SIWZ</w:t>
      </w:r>
    </w:p>
    <w:p w14:paraId="45ADFF6C" w14:textId="77777777" w:rsidR="00D10D0B" w:rsidRPr="009D5817" w:rsidRDefault="00D10D0B" w:rsidP="00D10D0B">
      <w:pPr>
        <w:autoSpaceDE w:val="0"/>
        <w:autoSpaceDN w:val="0"/>
        <w:adjustRightInd w:val="0"/>
        <w:spacing w:before="120" w:after="120"/>
        <w:jc w:val="center"/>
        <w:rPr>
          <w:rFonts w:ascii="Arial" w:hAnsi="Arial" w:cs="Arial"/>
          <w:b/>
          <w:bCs/>
        </w:rPr>
      </w:pPr>
    </w:p>
    <w:p w14:paraId="3F2CB73D" w14:textId="04627CCC" w:rsidR="00D10D0B" w:rsidRPr="009D5817" w:rsidRDefault="00D10D0B" w:rsidP="00D10D0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9D5817">
        <w:rPr>
          <w:rFonts w:ascii="Arial" w:hAnsi="Arial" w:cs="Arial"/>
          <w:b/>
          <w:bCs/>
          <w:sz w:val="28"/>
          <w:szCs w:val="28"/>
        </w:rPr>
        <w:t>Oświadczenie dotyczące przesłanek wykluczenia z postępowania</w:t>
      </w:r>
      <w:r w:rsidR="00473407" w:rsidRPr="009D5817">
        <w:rPr>
          <w:rFonts w:ascii="Arial" w:hAnsi="Arial" w:cs="Arial"/>
          <w:b/>
          <w:bCs/>
          <w:sz w:val="28"/>
          <w:szCs w:val="28"/>
        </w:rPr>
        <w:br/>
      </w:r>
      <w:r w:rsidRPr="009D5817">
        <w:rPr>
          <w:rFonts w:ascii="Arial" w:hAnsi="Arial" w:cs="Arial"/>
          <w:b/>
          <w:bCs/>
          <w:sz w:val="28"/>
          <w:szCs w:val="28"/>
        </w:rPr>
        <w:t>i spełnienia warunków udziału w postępowaniu</w:t>
      </w:r>
    </w:p>
    <w:p w14:paraId="317E734E" w14:textId="77777777" w:rsidR="00D10D0B" w:rsidRPr="009D5817" w:rsidRDefault="00D10D0B" w:rsidP="00D10D0B">
      <w:pPr>
        <w:autoSpaceDE w:val="0"/>
        <w:autoSpaceDN w:val="0"/>
        <w:adjustRightInd w:val="0"/>
        <w:rPr>
          <w:rFonts w:ascii="Arial" w:hAnsi="Arial" w:cs="Arial"/>
          <w:b/>
          <w:bCs/>
        </w:rPr>
      </w:pPr>
    </w:p>
    <w:p w14:paraId="5B1A5080" w14:textId="77777777" w:rsidR="00D10D0B" w:rsidRPr="009D5817" w:rsidRDefault="00D10D0B" w:rsidP="00D10D0B">
      <w:pPr>
        <w:autoSpaceDE w:val="0"/>
        <w:autoSpaceDN w:val="0"/>
        <w:adjustRightInd w:val="0"/>
        <w:jc w:val="center"/>
        <w:rPr>
          <w:rFonts w:ascii="Arial" w:hAnsi="Arial" w:cs="Arial"/>
          <w:b/>
          <w:bCs/>
        </w:rPr>
      </w:pPr>
    </w:p>
    <w:p w14:paraId="1B8F1E30" w14:textId="77777777" w:rsidR="00D10D0B" w:rsidRPr="009D5817" w:rsidRDefault="00D10D0B" w:rsidP="00D10D0B">
      <w:pPr>
        <w:pStyle w:val="pkt"/>
        <w:spacing w:before="0" w:after="0"/>
        <w:ind w:left="0" w:firstLine="0"/>
        <w:jc w:val="center"/>
        <w:rPr>
          <w:rFonts w:ascii="Arial" w:hAnsi="Arial" w:cs="Arial"/>
          <w:bCs/>
          <w:sz w:val="24"/>
          <w:szCs w:val="24"/>
        </w:rPr>
      </w:pPr>
      <w:r w:rsidRPr="009D5817">
        <w:rPr>
          <w:rFonts w:ascii="Arial" w:hAnsi="Arial" w:cs="Arial"/>
          <w:bCs/>
          <w:sz w:val="22"/>
          <w:szCs w:val="22"/>
        </w:rPr>
        <w:t>Przystępując do postępowania w sprawie udzielenia zamówienia na</w:t>
      </w:r>
      <w:r w:rsidRPr="009D5817">
        <w:rPr>
          <w:rFonts w:ascii="Arial" w:hAnsi="Arial" w:cs="Arial"/>
          <w:bCs/>
          <w:sz w:val="24"/>
          <w:szCs w:val="24"/>
        </w:rPr>
        <w:t>:</w:t>
      </w:r>
    </w:p>
    <w:p w14:paraId="5C85C930" w14:textId="76834B55" w:rsidR="00D10D0B" w:rsidRPr="009D5817" w:rsidRDefault="00D10D0B" w:rsidP="00D10D0B">
      <w:pPr>
        <w:pStyle w:val="Stopka"/>
        <w:ind w:right="360"/>
        <w:jc w:val="center"/>
        <w:rPr>
          <w:rFonts w:ascii="Arial" w:hAnsi="Arial" w:cs="Arial"/>
          <w:b/>
          <w:sz w:val="24"/>
          <w:szCs w:val="24"/>
        </w:rPr>
      </w:pPr>
      <w:r w:rsidRPr="009D5817">
        <w:rPr>
          <w:rFonts w:ascii="Arial" w:hAnsi="Arial" w:cs="Arial"/>
          <w:b/>
          <w:sz w:val="24"/>
          <w:szCs w:val="24"/>
        </w:rPr>
        <w:t>„</w:t>
      </w:r>
      <w:r w:rsidR="00495E2D" w:rsidRPr="009D5817">
        <w:rPr>
          <w:rFonts w:ascii="Arial" w:hAnsi="Arial" w:cs="Arial"/>
          <w:b/>
          <w:sz w:val="22"/>
          <w:szCs w:val="22"/>
        </w:rPr>
        <w:t>Wycinkę oraz nasadzenia drzew i krzewów w granicach administracyjnych miasta Kołobrzeg</w:t>
      </w:r>
      <w:r w:rsidRPr="009D5817">
        <w:rPr>
          <w:rFonts w:ascii="Arial" w:hAnsi="Arial" w:cs="Arial"/>
          <w:b/>
          <w:sz w:val="24"/>
          <w:szCs w:val="24"/>
        </w:rPr>
        <w:t>”</w:t>
      </w:r>
    </w:p>
    <w:p w14:paraId="138427A8" w14:textId="77777777" w:rsidR="00D10D0B" w:rsidRPr="009D5817" w:rsidRDefault="00D10D0B" w:rsidP="00D10D0B">
      <w:pPr>
        <w:autoSpaceDE w:val="0"/>
        <w:autoSpaceDN w:val="0"/>
        <w:adjustRightInd w:val="0"/>
        <w:rPr>
          <w:rFonts w:ascii="Arial" w:hAnsi="Arial" w:cs="Arial"/>
          <w:b/>
          <w:sz w:val="22"/>
          <w:szCs w:val="22"/>
        </w:rPr>
      </w:pPr>
    </w:p>
    <w:p w14:paraId="4FF21D1D" w14:textId="77777777" w:rsidR="00D10D0B" w:rsidRPr="009D5817" w:rsidRDefault="00D10D0B" w:rsidP="00D10D0B">
      <w:pPr>
        <w:autoSpaceDE w:val="0"/>
        <w:autoSpaceDN w:val="0"/>
        <w:adjustRightInd w:val="0"/>
        <w:rPr>
          <w:rFonts w:ascii="Arial" w:hAnsi="Arial" w:cs="Arial"/>
          <w:sz w:val="22"/>
          <w:szCs w:val="22"/>
        </w:rPr>
      </w:pPr>
      <w:r w:rsidRPr="009D5817">
        <w:rPr>
          <w:rFonts w:ascii="Arial" w:hAnsi="Arial" w:cs="Arial"/>
          <w:sz w:val="22"/>
          <w:szCs w:val="22"/>
        </w:rPr>
        <w:t>działając w imieniu wykonawcy:</w:t>
      </w:r>
    </w:p>
    <w:p w14:paraId="1653CD82" w14:textId="77777777" w:rsidR="00D10D0B" w:rsidRPr="009D5817" w:rsidRDefault="00D10D0B" w:rsidP="00D10D0B">
      <w:pPr>
        <w:autoSpaceDE w:val="0"/>
        <w:autoSpaceDN w:val="0"/>
        <w:adjustRightInd w:val="0"/>
        <w:rPr>
          <w:rFonts w:ascii="Arial" w:hAnsi="Arial" w:cs="Arial"/>
          <w:sz w:val="22"/>
          <w:szCs w:val="22"/>
        </w:rPr>
      </w:pPr>
    </w:p>
    <w:p w14:paraId="27FFC440" w14:textId="77777777" w:rsidR="00D10D0B" w:rsidRPr="009D5817" w:rsidRDefault="00D10D0B" w:rsidP="00D10D0B">
      <w:pPr>
        <w:autoSpaceDE w:val="0"/>
        <w:autoSpaceDN w:val="0"/>
        <w:adjustRightInd w:val="0"/>
        <w:spacing w:line="480" w:lineRule="auto"/>
        <w:rPr>
          <w:rFonts w:ascii="Arial" w:hAnsi="Arial" w:cs="Arial"/>
          <w:b/>
          <w:bCs/>
        </w:rPr>
      </w:pPr>
      <w:r w:rsidRPr="009D5817">
        <w:rPr>
          <w:rFonts w:ascii="Arial" w:hAnsi="Arial" w:cs="Arial"/>
          <w:b/>
          <w:bCs/>
        </w:rPr>
        <w:t>………………………………………………………………………………………………………………………</w:t>
      </w:r>
    </w:p>
    <w:p w14:paraId="1A18A4CB" w14:textId="77777777" w:rsidR="00D10D0B" w:rsidRPr="009D5817" w:rsidRDefault="00D10D0B" w:rsidP="00D10D0B">
      <w:pPr>
        <w:autoSpaceDE w:val="0"/>
        <w:autoSpaceDN w:val="0"/>
        <w:adjustRightInd w:val="0"/>
        <w:spacing w:line="480" w:lineRule="auto"/>
        <w:rPr>
          <w:rFonts w:ascii="Arial" w:hAnsi="Arial" w:cs="Arial"/>
          <w:b/>
          <w:bCs/>
        </w:rPr>
      </w:pPr>
      <w:r w:rsidRPr="009D5817">
        <w:rPr>
          <w:rFonts w:ascii="Arial" w:hAnsi="Arial" w:cs="Arial"/>
          <w:b/>
          <w:bCs/>
        </w:rPr>
        <w:t>………………………………………………………………………………………………………………………</w:t>
      </w:r>
    </w:p>
    <w:p w14:paraId="3E76B58C" w14:textId="77777777" w:rsidR="00D10D0B" w:rsidRPr="009D5817" w:rsidRDefault="00D10D0B" w:rsidP="00D10D0B">
      <w:pPr>
        <w:autoSpaceDE w:val="0"/>
        <w:autoSpaceDN w:val="0"/>
        <w:adjustRightInd w:val="0"/>
        <w:spacing w:line="480" w:lineRule="auto"/>
        <w:rPr>
          <w:rFonts w:ascii="Arial" w:hAnsi="Arial" w:cs="Arial"/>
          <w:b/>
          <w:bCs/>
        </w:rPr>
      </w:pPr>
      <w:r w:rsidRPr="009D5817">
        <w:rPr>
          <w:rFonts w:ascii="Arial" w:hAnsi="Arial" w:cs="Arial"/>
          <w:b/>
          <w:bCs/>
        </w:rPr>
        <w:t>………………………………………………………………………………………………………………………</w:t>
      </w:r>
    </w:p>
    <w:p w14:paraId="6B1F7F5E" w14:textId="77777777" w:rsidR="00D10D0B" w:rsidRPr="009D5817" w:rsidRDefault="00D10D0B" w:rsidP="00D10D0B">
      <w:pPr>
        <w:autoSpaceDE w:val="0"/>
        <w:autoSpaceDN w:val="0"/>
        <w:adjustRightInd w:val="0"/>
        <w:spacing w:line="480" w:lineRule="auto"/>
        <w:rPr>
          <w:rFonts w:ascii="Arial" w:hAnsi="Arial" w:cs="Arial"/>
          <w:b/>
          <w:bCs/>
        </w:rPr>
      </w:pPr>
      <w:r w:rsidRPr="009D5817">
        <w:rPr>
          <w:rFonts w:ascii="Arial" w:hAnsi="Arial" w:cs="Arial"/>
          <w:b/>
          <w:bCs/>
        </w:rPr>
        <w:t>………………………………………………………………………………………………………………………</w:t>
      </w:r>
    </w:p>
    <w:p w14:paraId="32662C3D" w14:textId="77777777" w:rsidR="00D10D0B" w:rsidRPr="009D5817" w:rsidRDefault="00D10D0B" w:rsidP="00D10D0B">
      <w:pPr>
        <w:autoSpaceDE w:val="0"/>
        <w:autoSpaceDN w:val="0"/>
        <w:adjustRightInd w:val="0"/>
        <w:rPr>
          <w:rFonts w:ascii="Arial" w:hAnsi="Arial" w:cs="Arial"/>
          <w:i/>
          <w:sz w:val="16"/>
          <w:szCs w:val="16"/>
        </w:rPr>
      </w:pPr>
      <w:r w:rsidRPr="009D5817">
        <w:rPr>
          <w:rFonts w:ascii="Arial" w:hAnsi="Arial" w:cs="Arial"/>
          <w:bCs/>
          <w:i/>
          <w:sz w:val="16"/>
          <w:szCs w:val="16"/>
        </w:rPr>
        <w:t xml:space="preserve"> (podać nazwę i adres Wykonawcy)</w:t>
      </w:r>
    </w:p>
    <w:p w14:paraId="14BBFA01" w14:textId="77777777" w:rsidR="00D10D0B" w:rsidRPr="009D5817" w:rsidRDefault="00D10D0B" w:rsidP="00D10D0B">
      <w:pPr>
        <w:autoSpaceDE w:val="0"/>
        <w:autoSpaceDN w:val="0"/>
        <w:adjustRightInd w:val="0"/>
        <w:jc w:val="center"/>
        <w:rPr>
          <w:rFonts w:ascii="Arial" w:hAnsi="Arial" w:cs="Arial"/>
          <w:b/>
          <w:bCs/>
        </w:rPr>
      </w:pPr>
    </w:p>
    <w:p w14:paraId="5CA1A95B" w14:textId="77777777" w:rsidR="001B7C4B" w:rsidRPr="009D5817" w:rsidRDefault="001B7C4B" w:rsidP="00D10D0B">
      <w:pPr>
        <w:autoSpaceDE w:val="0"/>
        <w:autoSpaceDN w:val="0"/>
        <w:adjustRightInd w:val="0"/>
        <w:jc w:val="center"/>
        <w:rPr>
          <w:rFonts w:ascii="Arial" w:hAnsi="Arial" w:cs="Arial"/>
          <w:b/>
          <w:bCs/>
        </w:rPr>
      </w:pPr>
    </w:p>
    <w:p w14:paraId="0A72A3AD" w14:textId="77777777" w:rsidR="00D10D0B" w:rsidRPr="009D5817" w:rsidRDefault="00D10D0B" w:rsidP="00D10D0B">
      <w:pPr>
        <w:autoSpaceDE w:val="0"/>
        <w:autoSpaceDN w:val="0"/>
        <w:adjustRightInd w:val="0"/>
        <w:jc w:val="center"/>
        <w:rPr>
          <w:rFonts w:ascii="Arial" w:hAnsi="Arial" w:cs="Arial"/>
          <w:b/>
          <w:bCs/>
          <w:sz w:val="22"/>
          <w:szCs w:val="22"/>
          <w:u w:val="single"/>
        </w:rPr>
      </w:pPr>
      <w:r w:rsidRPr="009D5817">
        <w:rPr>
          <w:rFonts w:ascii="Arial" w:hAnsi="Arial" w:cs="Arial"/>
          <w:b/>
          <w:bCs/>
          <w:sz w:val="22"/>
          <w:szCs w:val="22"/>
          <w:u w:val="single"/>
        </w:rPr>
        <w:t>OŚWIADCZNIA DOTYCZĄCE WYKONAWCY</w:t>
      </w:r>
    </w:p>
    <w:p w14:paraId="6AFDD6DF" w14:textId="77777777" w:rsidR="00D10D0B" w:rsidRPr="009D5817" w:rsidRDefault="00D10D0B" w:rsidP="00D10D0B">
      <w:pPr>
        <w:autoSpaceDE w:val="0"/>
        <w:autoSpaceDN w:val="0"/>
        <w:adjustRightInd w:val="0"/>
        <w:jc w:val="center"/>
        <w:rPr>
          <w:rFonts w:ascii="Arial" w:hAnsi="Arial" w:cs="Arial"/>
          <w:b/>
          <w:bCs/>
        </w:rPr>
      </w:pPr>
    </w:p>
    <w:p w14:paraId="27291D9A" w14:textId="77777777" w:rsidR="00D10D0B" w:rsidRPr="009D5817" w:rsidRDefault="00D10D0B" w:rsidP="00D10D0B">
      <w:pPr>
        <w:autoSpaceDE w:val="0"/>
        <w:autoSpaceDN w:val="0"/>
        <w:adjustRightInd w:val="0"/>
        <w:jc w:val="center"/>
        <w:rPr>
          <w:rFonts w:ascii="Arial" w:hAnsi="Arial" w:cs="Arial"/>
          <w:b/>
          <w:bCs/>
        </w:rPr>
      </w:pPr>
    </w:p>
    <w:p w14:paraId="6F6168B2" w14:textId="515A5016" w:rsidR="00D10D0B" w:rsidRPr="009D5817" w:rsidRDefault="00D10D0B" w:rsidP="001B7C4B">
      <w:pPr>
        <w:pStyle w:val="Akapitzlist"/>
        <w:numPr>
          <w:ilvl w:val="6"/>
          <w:numId w:val="12"/>
        </w:numPr>
        <w:tabs>
          <w:tab w:val="clear" w:pos="5040"/>
          <w:tab w:val="num" w:pos="709"/>
        </w:tabs>
        <w:autoSpaceDE w:val="0"/>
        <w:autoSpaceDN w:val="0"/>
        <w:adjustRightInd w:val="0"/>
        <w:spacing w:line="276" w:lineRule="auto"/>
        <w:ind w:left="709" w:hanging="567"/>
        <w:jc w:val="both"/>
        <w:rPr>
          <w:rFonts w:ascii="Arial" w:hAnsi="Arial" w:cs="Arial"/>
          <w:bCs/>
          <w:strike/>
          <w:sz w:val="22"/>
          <w:szCs w:val="22"/>
        </w:rPr>
      </w:pPr>
      <w:r w:rsidRPr="009D5817">
        <w:rPr>
          <w:rFonts w:ascii="Arial" w:hAnsi="Arial" w:cs="Arial"/>
          <w:bCs/>
          <w:sz w:val="22"/>
          <w:szCs w:val="22"/>
        </w:rPr>
        <w:t>Oświadczam, że na dzień składania ofert nie podlegam wykluczeniu z postępowania w zakresie art. 24 ust. 1 pkt. 12-23 oraz art. 24. ust. 5. pkt. 1., pkt. 2., pkt. 4. ustawy Pzp</w:t>
      </w:r>
    </w:p>
    <w:p w14:paraId="06FA6702" w14:textId="77777777" w:rsidR="00D10D0B" w:rsidRPr="009D5817" w:rsidRDefault="00D10D0B" w:rsidP="00D10D0B">
      <w:pPr>
        <w:autoSpaceDE w:val="0"/>
        <w:autoSpaceDN w:val="0"/>
        <w:adjustRightInd w:val="0"/>
        <w:spacing w:line="480" w:lineRule="auto"/>
        <w:jc w:val="both"/>
        <w:rPr>
          <w:rFonts w:ascii="Arial" w:hAnsi="Arial" w:cs="Arial"/>
          <w:b/>
          <w:bCs/>
          <w:kern w:val="32"/>
        </w:rPr>
      </w:pPr>
    </w:p>
    <w:p w14:paraId="4F4E723F" w14:textId="6697A260" w:rsidR="00D10D0B" w:rsidRPr="009D5817" w:rsidRDefault="00D10D0B" w:rsidP="00D10D0B">
      <w:pPr>
        <w:jc w:val="both"/>
        <w:rPr>
          <w:rFonts w:ascii="Arial" w:hAnsi="Arial" w:cs="Arial"/>
          <w:b/>
          <w:bCs/>
          <w:iCs/>
        </w:rPr>
      </w:pPr>
      <w:r w:rsidRPr="009D5817">
        <w:rPr>
          <w:rFonts w:ascii="Arial" w:hAnsi="Arial" w:cs="Arial"/>
          <w:bCs/>
          <w:iCs/>
        </w:rPr>
        <w:t>Miejscowość i data</w:t>
      </w:r>
      <w:r w:rsidRPr="009D5817">
        <w:rPr>
          <w:bCs/>
          <w:iCs/>
        </w:rPr>
        <w:t xml:space="preserve">  ……………………......… </w:t>
      </w:r>
      <w:r w:rsidRPr="009D5817">
        <w:rPr>
          <w:rFonts w:ascii="Arial" w:hAnsi="Arial" w:cs="Arial"/>
          <w:b/>
          <w:bCs/>
          <w:iCs/>
        </w:rPr>
        <w:t>201</w:t>
      </w:r>
      <w:r w:rsidR="00F14E4D" w:rsidRPr="009D5817">
        <w:rPr>
          <w:rFonts w:ascii="Arial" w:hAnsi="Arial" w:cs="Arial"/>
          <w:b/>
          <w:bCs/>
          <w:iCs/>
        </w:rPr>
        <w:t>9</w:t>
      </w:r>
      <w:r w:rsidRPr="009D5817">
        <w:rPr>
          <w:rFonts w:ascii="Arial" w:hAnsi="Arial" w:cs="Arial"/>
          <w:b/>
          <w:bCs/>
          <w:iCs/>
        </w:rPr>
        <w:t>r.</w:t>
      </w:r>
    </w:p>
    <w:p w14:paraId="0F81AF69" w14:textId="77777777" w:rsidR="00D10D0B" w:rsidRPr="009D5817" w:rsidRDefault="00D10D0B" w:rsidP="00D10D0B">
      <w:pPr>
        <w:jc w:val="right"/>
        <w:rPr>
          <w:bCs/>
          <w:iCs/>
        </w:rPr>
      </w:pPr>
      <w:r w:rsidRPr="009D5817">
        <w:rPr>
          <w:rFonts w:ascii="Arial" w:hAnsi="Arial" w:cs="Arial"/>
          <w:bCs/>
          <w:iCs/>
        </w:rPr>
        <w:t>…..…………..…………………………………</w:t>
      </w:r>
    </w:p>
    <w:p w14:paraId="7D32FE6C" w14:textId="77777777" w:rsidR="00D10D0B" w:rsidRPr="009D5817" w:rsidRDefault="00D10D0B" w:rsidP="00D10D0B">
      <w:pPr>
        <w:ind w:left="5245" w:right="-2"/>
        <w:jc w:val="center"/>
        <w:rPr>
          <w:rFonts w:ascii="Arial" w:hAnsi="Arial" w:cs="Arial"/>
          <w:bCs/>
          <w:i/>
          <w:iCs/>
          <w:sz w:val="16"/>
          <w:szCs w:val="16"/>
        </w:rPr>
      </w:pPr>
      <w:r w:rsidRPr="009D5817">
        <w:rPr>
          <w:rFonts w:ascii="Arial" w:hAnsi="Arial" w:cs="Arial"/>
          <w:bCs/>
          <w:i/>
          <w:iCs/>
          <w:sz w:val="16"/>
          <w:szCs w:val="16"/>
        </w:rPr>
        <w:t>(pieczęć wykonawcy oraz podpis upoważnionego przedstawiciela Wykonawcy )</w:t>
      </w:r>
    </w:p>
    <w:p w14:paraId="285766AD" w14:textId="77777777" w:rsidR="00D10D0B" w:rsidRPr="009D5817" w:rsidRDefault="00D10D0B" w:rsidP="00D10D0B">
      <w:pPr>
        <w:spacing w:line="360" w:lineRule="auto"/>
        <w:ind w:left="709"/>
        <w:jc w:val="both"/>
        <w:rPr>
          <w:rFonts w:ascii="Arial" w:hAnsi="Arial" w:cs="Arial"/>
          <w:sz w:val="22"/>
          <w:szCs w:val="22"/>
        </w:rPr>
      </w:pPr>
    </w:p>
    <w:p w14:paraId="3C0AD4D6" w14:textId="2FB67ED9" w:rsidR="00D10D0B" w:rsidRPr="009D5817" w:rsidRDefault="00D10D0B" w:rsidP="001B7C4B">
      <w:pPr>
        <w:pStyle w:val="Akapitzlist"/>
        <w:numPr>
          <w:ilvl w:val="6"/>
          <w:numId w:val="12"/>
        </w:numPr>
        <w:tabs>
          <w:tab w:val="clear" w:pos="5040"/>
          <w:tab w:val="num" w:pos="709"/>
        </w:tabs>
        <w:autoSpaceDE w:val="0"/>
        <w:autoSpaceDN w:val="0"/>
        <w:adjustRightInd w:val="0"/>
        <w:spacing w:line="276" w:lineRule="auto"/>
        <w:ind w:left="709" w:hanging="567"/>
        <w:jc w:val="both"/>
        <w:rPr>
          <w:rFonts w:ascii="Arial" w:hAnsi="Arial" w:cs="Arial"/>
          <w:sz w:val="21"/>
          <w:szCs w:val="21"/>
        </w:rPr>
      </w:pPr>
      <w:r w:rsidRPr="009D5817">
        <w:rPr>
          <w:rFonts w:ascii="Arial" w:hAnsi="Arial" w:cs="Arial"/>
          <w:bCs/>
          <w:sz w:val="22"/>
          <w:szCs w:val="22"/>
        </w:rPr>
        <w:t>Oświadczam</w:t>
      </w:r>
      <w:r w:rsidRPr="009D5817">
        <w:rPr>
          <w:rFonts w:ascii="Arial" w:hAnsi="Arial" w:cs="Arial"/>
          <w:sz w:val="22"/>
          <w:szCs w:val="22"/>
        </w:rPr>
        <w:t xml:space="preserve">, że </w:t>
      </w:r>
      <w:r w:rsidRPr="009D5817">
        <w:rPr>
          <w:rFonts w:ascii="Arial" w:hAnsi="Arial" w:cs="Arial"/>
          <w:bCs/>
          <w:sz w:val="22"/>
          <w:szCs w:val="22"/>
        </w:rPr>
        <w:t xml:space="preserve">na dzień składania ofert, </w:t>
      </w:r>
      <w:r w:rsidRPr="009D5817">
        <w:rPr>
          <w:rFonts w:ascii="Arial" w:hAnsi="Arial" w:cs="Arial"/>
          <w:sz w:val="22"/>
          <w:szCs w:val="22"/>
        </w:rPr>
        <w:t xml:space="preserve">zachodzą w stosunku do mnie podstawy wykluczenia z postępowania na podstawie art. …………. ustawy Pzp </w:t>
      </w:r>
      <w:r w:rsidRPr="009D5817">
        <w:rPr>
          <w:rFonts w:ascii="Arial" w:hAnsi="Arial" w:cs="Arial"/>
          <w:i/>
          <w:sz w:val="16"/>
          <w:szCs w:val="16"/>
        </w:rPr>
        <w:t xml:space="preserve">(podać mającą zastosowanie podstawę wykluczenia spośród wymienionych w art. 24 ust. 1 pkt 13-14, 16-20 lub art. 24 ust. 5 </w:t>
      </w:r>
      <w:r w:rsidRPr="009D5817">
        <w:rPr>
          <w:rFonts w:ascii="Arial" w:hAnsi="Arial" w:cs="Arial"/>
          <w:bCs/>
          <w:i/>
          <w:sz w:val="16"/>
          <w:szCs w:val="16"/>
        </w:rPr>
        <w:t xml:space="preserve">pkt. 1., pkt. 2., pkt. 4. </w:t>
      </w:r>
      <w:r w:rsidRPr="009D5817">
        <w:rPr>
          <w:rFonts w:ascii="Arial" w:hAnsi="Arial" w:cs="Arial"/>
          <w:i/>
          <w:sz w:val="16"/>
          <w:szCs w:val="16"/>
        </w:rPr>
        <w:t>ustawy Pzp).</w:t>
      </w:r>
      <w:r w:rsidRPr="009D5817">
        <w:rPr>
          <w:rFonts w:ascii="Arial" w:hAnsi="Arial" w:cs="Arial"/>
        </w:rPr>
        <w:t xml:space="preserve"> </w:t>
      </w:r>
      <w:r w:rsidRPr="009D5817">
        <w:rPr>
          <w:rFonts w:ascii="Arial" w:hAnsi="Arial" w:cs="Arial"/>
          <w:sz w:val="22"/>
          <w:szCs w:val="22"/>
        </w:rPr>
        <w:t>Jednocześnie oświadczam, że w związku z ww. okolicznością, na podstawie art. 24 ust. 8 ustawy Pzp podjąłem następujące środki naprawcze:</w:t>
      </w:r>
      <w:r w:rsidRPr="009D5817">
        <w:rPr>
          <w:rFonts w:ascii="Arial" w:hAnsi="Arial" w:cs="Arial"/>
          <w:sz w:val="21"/>
          <w:szCs w:val="21"/>
        </w:rPr>
        <w:t xml:space="preserve"> …………………………………………………………………………………………</w:t>
      </w:r>
    </w:p>
    <w:p w14:paraId="0693F55B" w14:textId="77777777" w:rsidR="00D10D0B" w:rsidRPr="009D5817" w:rsidRDefault="00D10D0B" w:rsidP="00D10D0B">
      <w:pPr>
        <w:spacing w:line="360" w:lineRule="auto"/>
        <w:ind w:left="709"/>
        <w:jc w:val="both"/>
        <w:rPr>
          <w:rFonts w:ascii="Arial" w:hAnsi="Arial" w:cs="Arial"/>
          <w:sz w:val="21"/>
          <w:szCs w:val="21"/>
        </w:rPr>
      </w:pPr>
      <w:r w:rsidRPr="009D5817">
        <w:rPr>
          <w:rFonts w:ascii="Arial" w:hAnsi="Arial" w:cs="Arial"/>
          <w:sz w:val="21"/>
          <w:szCs w:val="21"/>
        </w:rPr>
        <w:t>………………………………………………………………………………………………….….…</w:t>
      </w:r>
    </w:p>
    <w:p w14:paraId="75384ED7" w14:textId="77777777" w:rsidR="00D10D0B" w:rsidRPr="009D5817" w:rsidRDefault="00D10D0B" w:rsidP="00D10D0B">
      <w:pPr>
        <w:spacing w:line="360" w:lineRule="auto"/>
        <w:ind w:left="709"/>
        <w:jc w:val="both"/>
        <w:rPr>
          <w:rFonts w:ascii="Arial" w:hAnsi="Arial" w:cs="Arial"/>
          <w:sz w:val="21"/>
          <w:szCs w:val="21"/>
        </w:rPr>
      </w:pPr>
      <w:r w:rsidRPr="009D5817">
        <w:rPr>
          <w:rFonts w:ascii="Arial" w:hAnsi="Arial" w:cs="Arial"/>
          <w:sz w:val="21"/>
          <w:szCs w:val="21"/>
        </w:rPr>
        <w:t>………………………………………………………………………………………………….….…</w:t>
      </w:r>
    </w:p>
    <w:p w14:paraId="785894E3" w14:textId="77777777" w:rsidR="001B7C4B" w:rsidRPr="009D5817" w:rsidRDefault="001B7C4B" w:rsidP="00D10D0B">
      <w:pPr>
        <w:jc w:val="both"/>
        <w:rPr>
          <w:rFonts w:ascii="Arial" w:hAnsi="Arial" w:cs="Arial"/>
          <w:bCs/>
          <w:iCs/>
        </w:rPr>
      </w:pPr>
    </w:p>
    <w:p w14:paraId="3800A1C1" w14:textId="57715E0E" w:rsidR="00D10D0B" w:rsidRPr="009D5817" w:rsidRDefault="00D10D0B" w:rsidP="00D10D0B">
      <w:pPr>
        <w:jc w:val="both"/>
        <w:rPr>
          <w:rFonts w:ascii="Arial" w:hAnsi="Arial" w:cs="Arial"/>
          <w:b/>
          <w:bCs/>
          <w:iCs/>
        </w:rPr>
      </w:pPr>
      <w:r w:rsidRPr="009D5817">
        <w:rPr>
          <w:rFonts w:ascii="Arial" w:hAnsi="Arial" w:cs="Arial"/>
          <w:bCs/>
          <w:iCs/>
        </w:rPr>
        <w:t>Miejscowość i data</w:t>
      </w:r>
      <w:r w:rsidRPr="009D5817">
        <w:rPr>
          <w:bCs/>
          <w:iCs/>
        </w:rPr>
        <w:t xml:space="preserve">  ……………………......… </w:t>
      </w:r>
      <w:r w:rsidR="00F14E4D" w:rsidRPr="009D5817">
        <w:rPr>
          <w:rFonts w:ascii="Arial" w:hAnsi="Arial" w:cs="Arial"/>
          <w:b/>
          <w:bCs/>
          <w:iCs/>
        </w:rPr>
        <w:t>2019</w:t>
      </w:r>
      <w:r w:rsidRPr="009D5817">
        <w:rPr>
          <w:rFonts w:ascii="Arial" w:hAnsi="Arial" w:cs="Arial"/>
          <w:b/>
          <w:bCs/>
          <w:iCs/>
        </w:rPr>
        <w:t>r.</w:t>
      </w:r>
    </w:p>
    <w:p w14:paraId="0B4A4DBF" w14:textId="77777777" w:rsidR="00D10D0B" w:rsidRPr="009D5817" w:rsidRDefault="00D10D0B" w:rsidP="00D10D0B">
      <w:pPr>
        <w:jc w:val="both"/>
        <w:rPr>
          <w:rFonts w:ascii="Arial" w:hAnsi="Arial" w:cs="Arial"/>
          <w:b/>
          <w:bCs/>
          <w:iCs/>
        </w:rPr>
      </w:pPr>
    </w:p>
    <w:p w14:paraId="3C9549B1" w14:textId="77777777" w:rsidR="00D10D0B" w:rsidRPr="009D5817" w:rsidRDefault="00D10D0B" w:rsidP="00D10D0B">
      <w:pPr>
        <w:jc w:val="right"/>
        <w:rPr>
          <w:bCs/>
          <w:iCs/>
        </w:rPr>
      </w:pPr>
      <w:r w:rsidRPr="009D5817">
        <w:rPr>
          <w:rFonts w:ascii="Arial" w:hAnsi="Arial" w:cs="Arial"/>
          <w:bCs/>
          <w:iCs/>
        </w:rPr>
        <w:t>…..…………..…………………………………</w:t>
      </w:r>
    </w:p>
    <w:p w14:paraId="4638D2B5" w14:textId="77777777" w:rsidR="00D10D0B" w:rsidRPr="009D5817" w:rsidRDefault="00D10D0B" w:rsidP="00D10D0B">
      <w:pPr>
        <w:ind w:left="5245" w:right="-2"/>
        <w:jc w:val="center"/>
        <w:rPr>
          <w:rFonts w:ascii="Arial" w:hAnsi="Arial" w:cs="Arial"/>
          <w:bCs/>
          <w:i/>
          <w:iCs/>
          <w:sz w:val="16"/>
          <w:szCs w:val="16"/>
        </w:rPr>
      </w:pPr>
      <w:r w:rsidRPr="009D5817">
        <w:rPr>
          <w:rFonts w:ascii="Arial" w:hAnsi="Arial" w:cs="Arial"/>
          <w:bCs/>
          <w:i/>
          <w:iCs/>
          <w:sz w:val="16"/>
          <w:szCs w:val="16"/>
        </w:rPr>
        <w:t>(pieczęć wykonawcy oraz podpis upoważnionego przedstawiciela Wykonawcy )</w:t>
      </w:r>
    </w:p>
    <w:p w14:paraId="0CF84791" w14:textId="77777777" w:rsidR="00D10D0B" w:rsidRPr="009D5817" w:rsidRDefault="00D10D0B" w:rsidP="00D10D0B">
      <w:pPr>
        <w:ind w:left="5245" w:right="-2"/>
        <w:jc w:val="center"/>
        <w:rPr>
          <w:rFonts w:ascii="Arial" w:hAnsi="Arial" w:cs="Arial"/>
          <w:bCs/>
          <w:i/>
          <w:iCs/>
          <w:sz w:val="16"/>
          <w:szCs w:val="16"/>
        </w:rPr>
      </w:pPr>
    </w:p>
    <w:p w14:paraId="2BDE490A" w14:textId="77777777" w:rsidR="00D10D0B" w:rsidRPr="009D5817" w:rsidRDefault="00D10D0B" w:rsidP="00D10D0B">
      <w:pPr>
        <w:ind w:left="5245" w:right="-2"/>
        <w:jc w:val="center"/>
        <w:rPr>
          <w:rFonts w:ascii="Arial" w:hAnsi="Arial" w:cs="Arial"/>
          <w:bCs/>
          <w:i/>
          <w:iCs/>
          <w:sz w:val="16"/>
          <w:szCs w:val="16"/>
        </w:rPr>
      </w:pPr>
    </w:p>
    <w:p w14:paraId="40EAE33F" w14:textId="77777777" w:rsidR="001B7C4B" w:rsidRPr="009D5817" w:rsidRDefault="001B7C4B" w:rsidP="00D10D0B">
      <w:pPr>
        <w:ind w:left="5245" w:right="-2"/>
        <w:jc w:val="center"/>
        <w:rPr>
          <w:rFonts w:ascii="Arial" w:hAnsi="Arial" w:cs="Arial"/>
          <w:bCs/>
          <w:i/>
          <w:iCs/>
          <w:sz w:val="16"/>
          <w:szCs w:val="16"/>
        </w:rPr>
      </w:pPr>
    </w:p>
    <w:p w14:paraId="375202C4" w14:textId="6324CF30" w:rsidR="00D10D0B" w:rsidRPr="009D5817" w:rsidRDefault="00D10D0B" w:rsidP="001B7C4B">
      <w:pPr>
        <w:pStyle w:val="Akapitzlist"/>
        <w:numPr>
          <w:ilvl w:val="6"/>
          <w:numId w:val="12"/>
        </w:numPr>
        <w:tabs>
          <w:tab w:val="clear" w:pos="5040"/>
          <w:tab w:val="num" w:pos="709"/>
        </w:tabs>
        <w:autoSpaceDE w:val="0"/>
        <w:autoSpaceDN w:val="0"/>
        <w:adjustRightInd w:val="0"/>
        <w:spacing w:line="276" w:lineRule="auto"/>
        <w:ind w:left="709" w:hanging="567"/>
        <w:jc w:val="both"/>
        <w:rPr>
          <w:rFonts w:ascii="Arial" w:hAnsi="Arial" w:cs="Arial"/>
          <w:b/>
          <w:bCs/>
          <w:kern w:val="32"/>
          <w:sz w:val="22"/>
          <w:szCs w:val="22"/>
        </w:rPr>
      </w:pPr>
      <w:r w:rsidRPr="009D5817">
        <w:rPr>
          <w:rFonts w:ascii="Arial" w:hAnsi="Arial" w:cs="Arial"/>
          <w:bCs/>
          <w:sz w:val="22"/>
          <w:szCs w:val="22"/>
        </w:rPr>
        <w:t>Oświadczam, że na dzień składania ofert spełniam warunki u</w:t>
      </w:r>
      <w:r w:rsidR="001B7C4B" w:rsidRPr="009D5817">
        <w:rPr>
          <w:rFonts w:ascii="Arial" w:hAnsi="Arial" w:cs="Arial"/>
          <w:bCs/>
          <w:sz w:val="22"/>
          <w:szCs w:val="22"/>
        </w:rPr>
        <w:t xml:space="preserve">działu w postępowaniu dotyczące </w:t>
      </w:r>
      <w:r w:rsidRPr="009D5817">
        <w:rPr>
          <w:rFonts w:ascii="Arial" w:hAnsi="Arial" w:cs="Arial"/>
          <w:bCs/>
          <w:sz w:val="22"/>
          <w:szCs w:val="22"/>
        </w:rPr>
        <w:t>zdolności technicznej lub zawodowej;</w:t>
      </w:r>
    </w:p>
    <w:p w14:paraId="6040EA59" w14:textId="77777777" w:rsidR="00D10D0B" w:rsidRPr="009D5817" w:rsidRDefault="00D10D0B" w:rsidP="00D10D0B">
      <w:pPr>
        <w:autoSpaceDE w:val="0"/>
        <w:autoSpaceDN w:val="0"/>
        <w:adjustRightInd w:val="0"/>
        <w:spacing w:line="360" w:lineRule="auto"/>
        <w:jc w:val="both"/>
        <w:rPr>
          <w:rFonts w:ascii="Arial" w:hAnsi="Arial" w:cs="Arial"/>
          <w:b/>
          <w:bCs/>
          <w:kern w:val="32"/>
        </w:rPr>
      </w:pPr>
    </w:p>
    <w:p w14:paraId="356B4DAC" w14:textId="14FE0556" w:rsidR="00D10D0B" w:rsidRPr="009D5817" w:rsidRDefault="00D10D0B" w:rsidP="00D10D0B">
      <w:pPr>
        <w:jc w:val="both"/>
        <w:rPr>
          <w:rFonts w:ascii="Arial" w:hAnsi="Arial" w:cs="Arial"/>
          <w:b/>
          <w:bCs/>
          <w:iCs/>
        </w:rPr>
      </w:pPr>
      <w:r w:rsidRPr="009D5817">
        <w:rPr>
          <w:rFonts w:ascii="Arial" w:hAnsi="Arial" w:cs="Arial"/>
          <w:bCs/>
          <w:iCs/>
        </w:rPr>
        <w:t>Miejscowość i data</w:t>
      </w:r>
      <w:r w:rsidRPr="009D5817">
        <w:rPr>
          <w:bCs/>
          <w:iCs/>
        </w:rPr>
        <w:t xml:space="preserve">  ……………………......… </w:t>
      </w:r>
      <w:r w:rsidR="00F14E4D" w:rsidRPr="009D5817">
        <w:rPr>
          <w:rFonts w:ascii="Arial" w:hAnsi="Arial" w:cs="Arial"/>
          <w:b/>
          <w:bCs/>
          <w:iCs/>
        </w:rPr>
        <w:t>2019</w:t>
      </w:r>
      <w:r w:rsidRPr="009D5817">
        <w:rPr>
          <w:rFonts w:ascii="Arial" w:hAnsi="Arial" w:cs="Arial"/>
          <w:b/>
          <w:bCs/>
          <w:iCs/>
        </w:rPr>
        <w:t>r.</w:t>
      </w:r>
    </w:p>
    <w:p w14:paraId="708F8431" w14:textId="77777777" w:rsidR="00D10D0B" w:rsidRPr="009D5817" w:rsidRDefault="00D10D0B" w:rsidP="00D10D0B">
      <w:pPr>
        <w:jc w:val="both"/>
        <w:rPr>
          <w:rFonts w:ascii="Arial" w:hAnsi="Arial" w:cs="Arial"/>
          <w:b/>
          <w:bCs/>
          <w:iCs/>
        </w:rPr>
      </w:pPr>
    </w:p>
    <w:p w14:paraId="4CCF3B4B" w14:textId="77777777" w:rsidR="00D10D0B" w:rsidRPr="009D5817" w:rsidRDefault="00D10D0B" w:rsidP="00D10D0B">
      <w:pPr>
        <w:jc w:val="both"/>
        <w:rPr>
          <w:rFonts w:ascii="Arial" w:hAnsi="Arial" w:cs="Arial"/>
          <w:b/>
          <w:bCs/>
          <w:iCs/>
        </w:rPr>
      </w:pPr>
    </w:p>
    <w:p w14:paraId="452290E0" w14:textId="77777777" w:rsidR="00D10D0B" w:rsidRPr="009D5817" w:rsidRDefault="00D10D0B" w:rsidP="00D10D0B">
      <w:pPr>
        <w:jc w:val="right"/>
        <w:rPr>
          <w:bCs/>
          <w:iCs/>
        </w:rPr>
      </w:pPr>
      <w:r w:rsidRPr="009D5817">
        <w:rPr>
          <w:rFonts w:ascii="Arial" w:hAnsi="Arial" w:cs="Arial"/>
          <w:bCs/>
          <w:iCs/>
        </w:rPr>
        <w:t>…..…………..…………………………………</w:t>
      </w:r>
    </w:p>
    <w:p w14:paraId="5A1CB90A" w14:textId="77777777" w:rsidR="00D10D0B" w:rsidRPr="009D5817" w:rsidRDefault="00D10D0B" w:rsidP="00D10D0B">
      <w:pPr>
        <w:ind w:left="5245" w:right="-2"/>
        <w:jc w:val="center"/>
        <w:rPr>
          <w:rFonts w:ascii="Arial" w:hAnsi="Arial" w:cs="Arial"/>
          <w:bCs/>
          <w:i/>
          <w:iCs/>
          <w:sz w:val="16"/>
          <w:szCs w:val="16"/>
        </w:rPr>
      </w:pPr>
      <w:r w:rsidRPr="009D5817">
        <w:rPr>
          <w:rFonts w:ascii="Arial" w:hAnsi="Arial" w:cs="Arial"/>
          <w:bCs/>
          <w:i/>
          <w:iCs/>
          <w:sz w:val="16"/>
          <w:szCs w:val="16"/>
        </w:rPr>
        <w:t>(pieczęć wykonawcy oraz podpis upoważnionego przedstawiciela Wykonawcy )</w:t>
      </w:r>
    </w:p>
    <w:p w14:paraId="1AF3A268" w14:textId="77777777" w:rsidR="00D10D0B" w:rsidRPr="009D5817" w:rsidRDefault="00D10D0B" w:rsidP="00D10D0B">
      <w:pPr>
        <w:autoSpaceDE w:val="0"/>
        <w:autoSpaceDN w:val="0"/>
        <w:adjustRightInd w:val="0"/>
        <w:spacing w:line="360" w:lineRule="auto"/>
        <w:jc w:val="both"/>
        <w:rPr>
          <w:rFonts w:ascii="Arial" w:hAnsi="Arial" w:cs="Arial"/>
          <w:b/>
          <w:bCs/>
          <w:kern w:val="32"/>
        </w:rPr>
      </w:pPr>
    </w:p>
    <w:p w14:paraId="0FAA273B" w14:textId="77777777" w:rsidR="00D10D0B" w:rsidRPr="009D5817" w:rsidRDefault="00D10D0B" w:rsidP="00D10D0B">
      <w:pPr>
        <w:autoSpaceDE w:val="0"/>
        <w:autoSpaceDN w:val="0"/>
        <w:adjustRightInd w:val="0"/>
        <w:spacing w:line="360" w:lineRule="auto"/>
        <w:jc w:val="center"/>
        <w:rPr>
          <w:rFonts w:ascii="Arial" w:hAnsi="Arial" w:cs="Arial"/>
          <w:b/>
          <w:bCs/>
          <w:kern w:val="32"/>
          <w:sz w:val="22"/>
          <w:szCs w:val="22"/>
        </w:rPr>
      </w:pPr>
      <w:r w:rsidRPr="009D5817">
        <w:rPr>
          <w:rFonts w:ascii="Arial" w:hAnsi="Arial" w:cs="Arial"/>
          <w:b/>
          <w:bCs/>
          <w:kern w:val="32"/>
          <w:sz w:val="22"/>
          <w:szCs w:val="22"/>
        </w:rPr>
        <w:t>Informacja w związku z poleganiem na zasobach innych podmiotów:</w:t>
      </w:r>
    </w:p>
    <w:p w14:paraId="0DAFC5CC" w14:textId="77777777" w:rsidR="00D10D0B" w:rsidRPr="009D5817" w:rsidRDefault="00D10D0B" w:rsidP="00D10D0B">
      <w:pPr>
        <w:ind w:left="5245" w:right="-2"/>
        <w:jc w:val="center"/>
        <w:rPr>
          <w:rFonts w:ascii="Arial" w:hAnsi="Arial" w:cs="Arial"/>
          <w:bCs/>
          <w:i/>
          <w:iCs/>
          <w:sz w:val="16"/>
          <w:szCs w:val="16"/>
        </w:rPr>
      </w:pPr>
    </w:p>
    <w:p w14:paraId="663E16A2" w14:textId="30A41CB4" w:rsidR="00D10D0B" w:rsidRPr="009D5817" w:rsidRDefault="00D10D0B" w:rsidP="00D10D0B">
      <w:pPr>
        <w:spacing w:line="360" w:lineRule="auto"/>
        <w:jc w:val="both"/>
        <w:rPr>
          <w:rFonts w:ascii="Arial" w:hAnsi="Arial" w:cs="Arial"/>
        </w:rPr>
      </w:pPr>
      <w:r w:rsidRPr="009D5817">
        <w:rPr>
          <w:rFonts w:ascii="Arial" w:hAnsi="Arial" w:cs="Arial"/>
          <w:sz w:val="22"/>
          <w:szCs w:val="22"/>
        </w:rPr>
        <w:t>Oświadczam, że w celu wykazania spełniania warunków udziału w postępowaniu, określonych przez zamawiającego, polegam na zasobach następującego/ych podmiotu/ów</w:t>
      </w:r>
      <w:r w:rsidRPr="009D5817">
        <w:rPr>
          <w:rFonts w:ascii="Arial" w:hAnsi="Arial" w:cs="Arial"/>
        </w:rPr>
        <w:t xml:space="preserve">: …………………...………………………………………………………………………………………………., </w:t>
      </w:r>
    </w:p>
    <w:p w14:paraId="76F73C22" w14:textId="3B5B123E" w:rsidR="00D10D0B" w:rsidRPr="009D5817" w:rsidRDefault="00D10D0B" w:rsidP="00D10D0B">
      <w:pPr>
        <w:spacing w:line="360" w:lineRule="auto"/>
        <w:jc w:val="both"/>
        <w:rPr>
          <w:rFonts w:ascii="Arial" w:hAnsi="Arial" w:cs="Arial"/>
        </w:rPr>
      </w:pPr>
      <w:r w:rsidRPr="009D5817">
        <w:rPr>
          <w:rFonts w:ascii="Arial" w:hAnsi="Arial" w:cs="Arial"/>
          <w:sz w:val="22"/>
          <w:szCs w:val="22"/>
        </w:rPr>
        <w:t>w następującym zakresie</w:t>
      </w:r>
      <w:r w:rsidRPr="009D5817">
        <w:rPr>
          <w:rFonts w:ascii="Arial" w:hAnsi="Arial" w:cs="Arial"/>
        </w:rPr>
        <w:t>: ………………………………………………………………..…………………</w:t>
      </w:r>
    </w:p>
    <w:p w14:paraId="05CAEB27" w14:textId="77777777" w:rsidR="00D10D0B" w:rsidRPr="009D5817" w:rsidRDefault="00D10D0B" w:rsidP="00D10D0B">
      <w:pPr>
        <w:spacing w:line="360" w:lineRule="auto"/>
        <w:jc w:val="both"/>
        <w:rPr>
          <w:rFonts w:ascii="Arial" w:hAnsi="Arial" w:cs="Arial"/>
        </w:rPr>
      </w:pPr>
      <w:r w:rsidRPr="009D5817">
        <w:rPr>
          <w:rFonts w:ascii="Arial" w:hAnsi="Arial" w:cs="Arial"/>
        </w:rPr>
        <w:t>…………………………………………………….…………………………………………………………………</w:t>
      </w:r>
    </w:p>
    <w:p w14:paraId="54ABE1F3" w14:textId="77777777" w:rsidR="00D10D0B" w:rsidRPr="009D5817" w:rsidRDefault="00D10D0B" w:rsidP="00D10D0B">
      <w:pPr>
        <w:spacing w:line="360" w:lineRule="auto"/>
        <w:jc w:val="both"/>
        <w:rPr>
          <w:rFonts w:ascii="Arial" w:hAnsi="Arial" w:cs="Arial"/>
          <w:i/>
          <w:sz w:val="16"/>
          <w:szCs w:val="16"/>
        </w:rPr>
      </w:pPr>
      <w:r w:rsidRPr="009D5817">
        <w:rPr>
          <w:rFonts w:ascii="Arial" w:hAnsi="Arial" w:cs="Arial"/>
          <w:i/>
          <w:sz w:val="16"/>
          <w:szCs w:val="16"/>
        </w:rPr>
        <w:t xml:space="preserve">(wskazać podmiot i określić odpowiedni zakres dla wskazanego podmiotu). </w:t>
      </w:r>
    </w:p>
    <w:p w14:paraId="61081C9D" w14:textId="77777777" w:rsidR="00D10D0B" w:rsidRPr="009D5817" w:rsidRDefault="00D10D0B" w:rsidP="00D10D0B">
      <w:pPr>
        <w:spacing w:line="360" w:lineRule="auto"/>
        <w:jc w:val="both"/>
        <w:rPr>
          <w:rFonts w:ascii="Arial" w:hAnsi="Arial" w:cs="Arial"/>
          <w:sz w:val="21"/>
          <w:szCs w:val="21"/>
        </w:rPr>
      </w:pPr>
    </w:p>
    <w:p w14:paraId="0F3E9E1C" w14:textId="74B75A3E" w:rsidR="00D10D0B" w:rsidRPr="009D5817" w:rsidRDefault="00D10D0B" w:rsidP="00D10D0B">
      <w:pPr>
        <w:jc w:val="both"/>
        <w:rPr>
          <w:rFonts w:ascii="Arial" w:hAnsi="Arial" w:cs="Arial"/>
          <w:b/>
          <w:bCs/>
          <w:iCs/>
        </w:rPr>
      </w:pPr>
      <w:r w:rsidRPr="009D5817">
        <w:rPr>
          <w:rFonts w:ascii="Arial" w:hAnsi="Arial" w:cs="Arial"/>
          <w:bCs/>
          <w:iCs/>
        </w:rPr>
        <w:t>Miejscowość i data</w:t>
      </w:r>
      <w:r w:rsidRPr="009D5817">
        <w:rPr>
          <w:bCs/>
          <w:iCs/>
        </w:rPr>
        <w:t xml:space="preserve">  ……………………......… </w:t>
      </w:r>
      <w:r w:rsidR="00F14E4D" w:rsidRPr="009D5817">
        <w:rPr>
          <w:rFonts w:ascii="Arial" w:hAnsi="Arial" w:cs="Arial"/>
          <w:b/>
          <w:bCs/>
          <w:iCs/>
        </w:rPr>
        <w:t>2019</w:t>
      </w:r>
      <w:r w:rsidRPr="009D5817">
        <w:rPr>
          <w:rFonts w:ascii="Arial" w:hAnsi="Arial" w:cs="Arial"/>
          <w:b/>
          <w:bCs/>
          <w:iCs/>
        </w:rPr>
        <w:t>r.</w:t>
      </w:r>
    </w:p>
    <w:p w14:paraId="7044614D" w14:textId="77777777" w:rsidR="00D10D0B" w:rsidRPr="009D5817" w:rsidRDefault="00D10D0B" w:rsidP="00D10D0B">
      <w:pPr>
        <w:jc w:val="both"/>
        <w:rPr>
          <w:rFonts w:ascii="Arial" w:hAnsi="Arial" w:cs="Arial"/>
          <w:b/>
          <w:bCs/>
          <w:iCs/>
        </w:rPr>
      </w:pPr>
    </w:p>
    <w:p w14:paraId="0A55AB9B" w14:textId="77777777" w:rsidR="00D10D0B" w:rsidRPr="009D5817" w:rsidRDefault="00D10D0B" w:rsidP="00D10D0B">
      <w:pPr>
        <w:jc w:val="both"/>
        <w:rPr>
          <w:rFonts w:ascii="Arial" w:hAnsi="Arial" w:cs="Arial"/>
          <w:b/>
          <w:bCs/>
          <w:iCs/>
        </w:rPr>
      </w:pPr>
    </w:p>
    <w:p w14:paraId="13A50AB0" w14:textId="77777777" w:rsidR="00D10D0B" w:rsidRPr="009D5817" w:rsidRDefault="00D10D0B" w:rsidP="00D10D0B">
      <w:pPr>
        <w:jc w:val="right"/>
        <w:rPr>
          <w:bCs/>
          <w:iCs/>
        </w:rPr>
      </w:pPr>
      <w:r w:rsidRPr="009D5817">
        <w:rPr>
          <w:rFonts w:ascii="Arial" w:hAnsi="Arial" w:cs="Arial"/>
          <w:bCs/>
          <w:iCs/>
        </w:rPr>
        <w:t>…..…………..…………………………………</w:t>
      </w:r>
    </w:p>
    <w:p w14:paraId="3D97D050" w14:textId="77777777" w:rsidR="00D10D0B" w:rsidRPr="009D5817" w:rsidRDefault="00D10D0B" w:rsidP="00D10D0B">
      <w:pPr>
        <w:ind w:left="5245" w:right="-2"/>
        <w:jc w:val="center"/>
        <w:rPr>
          <w:rFonts w:ascii="Arial" w:hAnsi="Arial" w:cs="Arial"/>
          <w:bCs/>
          <w:i/>
          <w:iCs/>
          <w:sz w:val="16"/>
          <w:szCs w:val="16"/>
        </w:rPr>
      </w:pPr>
      <w:r w:rsidRPr="009D5817">
        <w:rPr>
          <w:rFonts w:ascii="Arial" w:hAnsi="Arial" w:cs="Arial"/>
          <w:bCs/>
          <w:i/>
          <w:iCs/>
          <w:sz w:val="16"/>
          <w:szCs w:val="16"/>
        </w:rPr>
        <w:t>(pieczęć wykonawcy oraz podpis upoważnionego przedstawiciela Wykonawcy )</w:t>
      </w:r>
    </w:p>
    <w:p w14:paraId="041F66C1" w14:textId="77777777" w:rsidR="00D10D0B" w:rsidRPr="009D5817" w:rsidRDefault="00D10D0B" w:rsidP="00D10D0B">
      <w:pPr>
        <w:ind w:left="5245" w:right="-2"/>
        <w:jc w:val="center"/>
        <w:rPr>
          <w:rFonts w:ascii="Arial" w:hAnsi="Arial" w:cs="Arial"/>
          <w:bCs/>
          <w:i/>
          <w:iCs/>
          <w:sz w:val="16"/>
          <w:szCs w:val="16"/>
        </w:rPr>
      </w:pPr>
    </w:p>
    <w:p w14:paraId="43B5BDD9" w14:textId="77777777" w:rsidR="00D10D0B" w:rsidRPr="009D5817" w:rsidRDefault="00D10D0B" w:rsidP="00D10D0B">
      <w:pPr>
        <w:spacing w:line="360" w:lineRule="auto"/>
        <w:ind w:left="709"/>
        <w:jc w:val="both"/>
        <w:rPr>
          <w:rFonts w:ascii="Arial" w:hAnsi="Arial" w:cs="Arial"/>
          <w:sz w:val="21"/>
          <w:szCs w:val="21"/>
        </w:rPr>
      </w:pPr>
    </w:p>
    <w:p w14:paraId="2E410F77" w14:textId="77777777" w:rsidR="00D10D0B" w:rsidRPr="009D5817" w:rsidRDefault="00D10D0B" w:rsidP="00D10D0B">
      <w:pPr>
        <w:spacing w:line="360" w:lineRule="auto"/>
        <w:ind w:right="-2"/>
        <w:jc w:val="center"/>
        <w:rPr>
          <w:rFonts w:ascii="Arial" w:hAnsi="Arial" w:cs="Arial"/>
          <w:b/>
          <w:sz w:val="22"/>
          <w:szCs w:val="22"/>
          <w:u w:val="single"/>
        </w:rPr>
      </w:pPr>
      <w:r w:rsidRPr="009D5817">
        <w:rPr>
          <w:rFonts w:ascii="Arial" w:hAnsi="Arial" w:cs="Arial"/>
          <w:b/>
          <w:bCs/>
          <w:sz w:val="22"/>
          <w:szCs w:val="22"/>
          <w:u w:val="single"/>
        </w:rPr>
        <w:t xml:space="preserve">OŚWIADCZNIE DOTYCZĄCE </w:t>
      </w:r>
      <w:r w:rsidRPr="009D5817">
        <w:rPr>
          <w:rFonts w:ascii="Arial" w:hAnsi="Arial" w:cs="Arial"/>
          <w:b/>
          <w:sz w:val="22"/>
          <w:szCs w:val="22"/>
          <w:u w:val="single"/>
        </w:rPr>
        <w:t>PODMIOTU, NA KTÓREGO ZASOBY POWOŁUJE SIĘ WYKONAWCA:</w:t>
      </w:r>
    </w:p>
    <w:p w14:paraId="10FB15B6" w14:textId="77777777" w:rsidR="00D10D0B" w:rsidRPr="009D5817" w:rsidRDefault="00D10D0B" w:rsidP="00D10D0B">
      <w:pPr>
        <w:spacing w:line="360" w:lineRule="auto"/>
        <w:jc w:val="both"/>
        <w:rPr>
          <w:rFonts w:ascii="Arial" w:hAnsi="Arial" w:cs="Arial"/>
          <w:b/>
          <w:sz w:val="21"/>
          <w:szCs w:val="21"/>
        </w:rPr>
      </w:pPr>
    </w:p>
    <w:p w14:paraId="0B7C938E" w14:textId="15E4B433" w:rsidR="00D10D0B" w:rsidRPr="009D5817" w:rsidRDefault="00D10D0B" w:rsidP="00D10D0B">
      <w:pPr>
        <w:spacing w:line="360" w:lineRule="auto"/>
        <w:jc w:val="both"/>
        <w:rPr>
          <w:rFonts w:ascii="Arial" w:hAnsi="Arial" w:cs="Arial"/>
          <w:i/>
        </w:rPr>
      </w:pPr>
      <w:r w:rsidRPr="009D5817">
        <w:rPr>
          <w:rFonts w:ascii="Arial" w:hAnsi="Arial" w:cs="Arial"/>
          <w:sz w:val="22"/>
          <w:szCs w:val="22"/>
        </w:rPr>
        <w:t xml:space="preserve">Oświadczam, że </w:t>
      </w:r>
      <w:r w:rsidRPr="009D5817">
        <w:rPr>
          <w:rFonts w:ascii="Arial" w:hAnsi="Arial" w:cs="Arial"/>
          <w:bCs/>
          <w:sz w:val="22"/>
          <w:szCs w:val="22"/>
        </w:rPr>
        <w:t xml:space="preserve">na dzień składania ofert, </w:t>
      </w:r>
      <w:r w:rsidRPr="009D5817">
        <w:rPr>
          <w:rFonts w:ascii="Arial" w:hAnsi="Arial" w:cs="Arial"/>
          <w:sz w:val="22"/>
          <w:szCs w:val="22"/>
        </w:rPr>
        <w:t>następujący/e podmiot/y, na którego/ych zasoby powołuję się w niniejszym postępowaniu, tj.</w:t>
      </w:r>
      <w:r w:rsidRPr="009D5817">
        <w:rPr>
          <w:rFonts w:ascii="Arial" w:hAnsi="Arial" w:cs="Arial"/>
        </w:rPr>
        <w:t xml:space="preserve">: …………………………………………………………… </w:t>
      </w:r>
      <w:r w:rsidRPr="009D5817">
        <w:rPr>
          <w:rFonts w:ascii="Arial" w:hAnsi="Arial" w:cs="Arial"/>
          <w:i/>
        </w:rPr>
        <w:t xml:space="preserve">(podać pełną nazwę/firmę, adres, a także w zależności od podmiotu: NIP/PESEL, KRS/CEiDG) </w:t>
      </w:r>
      <w:r w:rsidRPr="009D5817">
        <w:rPr>
          <w:rFonts w:ascii="Arial" w:hAnsi="Arial" w:cs="Arial"/>
          <w:sz w:val="22"/>
          <w:szCs w:val="22"/>
        </w:rPr>
        <w:t>nie podlega/ją wykluczeniu z postępowania o udzielenie zamówienia</w:t>
      </w:r>
      <w:r w:rsidR="007D7620" w:rsidRPr="009D5817">
        <w:rPr>
          <w:rFonts w:ascii="Arial" w:hAnsi="Arial" w:cs="Arial"/>
          <w:sz w:val="22"/>
          <w:szCs w:val="22"/>
        </w:rPr>
        <w:t xml:space="preserve"> w zakresie art. 24 ust. 1 pkt 13-22 oraz art. 24 ust. 5 pkt 1, 2 oraz 4 ustawy Pzp. </w:t>
      </w:r>
    </w:p>
    <w:p w14:paraId="4535570C" w14:textId="77777777" w:rsidR="00D10D0B" w:rsidRPr="009D5817" w:rsidRDefault="00D10D0B" w:rsidP="00D10D0B">
      <w:pPr>
        <w:spacing w:line="360" w:lineRule="auto"/>
        <w:jc w:val="both"/>
        <w:rPr>
          <w:rFonts w:ascii="Arial" w:hAnsi="Arial" w:cs="Arial"/>
        </w:rPr>
      </w:pPr>
    </w:p>
    <w:p w14:paraId="2A59447F" w14:textId="7D448E95" w:rsidR="00D10D0B" w:rsidRPr="009D5817" w:rsidRDefault="00D10D0B" w:rsidP="00D10D0B">
      <w:pPr>
        <w:jc w:val="both"/>
        <w:rPr>
          <w:rFonts w:ascii="Arial" w:hAnsi="Arial" w:cs="Arial"/>
          <w:b/>
          <w:bCs/>
          <w:iCs/>
        </w:rPr>
      </w:pPr>
      <w:r w:rsidRPr="009D5817">
        <w:rPr>
          <w:rFonts w:ascii="Arial" w:hAnsi="Arial" w:cs="Arial"/>
          <w:bCs/>
          <w:iCs/>
        </w:rPr>
        <w:t>Miejscowość i data</w:t>
      </w:r>
      <w:r w:rsidRPr="009D5817">
        <w:rPr>
          <w:bCs/>
          <w:iCs/>
        </w:rPr>
        <w:t xml:space="preserve">  ……………………......… </w:t>
      </w:r>
      <w:r w:rsidR="00F14E4D" w:rsidRPr="009D5817">
        <w:rPr>
          <w:rFonts w:ascii="Arial" w:hAnsi="Arial" w:cs="Arial"/>
          <w:b/>
          <w:bCs/>
          <w:iCs/>
        </w:rPr>
        <w:t>2019</w:t>
      </w:r>
      <w:r w:rsidRPr="009D5817">
        <w:rPr>
          <w:rFonts w:ascii="Arial" w:hAnsi="Arial" w:cs="Arial"/>
          <w:b/>
          <w:bCs/>
          <w:iCs/>
        </w:rPr>
        <w:t>r.</w:t>
      </w:r>
    </w:p>
    <w:p w14:paraId="3DA58D82" w14:textId="77777777" w:rsidR="00D10D0B" w:rsidRPr="009D5817" w:rsidRDefault="00D10D0B" w:rsidP="00D10D0B">
      <w:pPr>
        <w:jc w:val="both"/>
        <w:rPr>
          <w:rFonts w:ascii="Arial" w:hAnsi="Arial" w:cs="Arial"/>
          <w:b/>
          <w:bCs/>
          <w:iCs/>
        </w:rPr>
      </w:pPr>
    </w:p>
    <w:p w14:paraId="1332981C" w14:textId="77777777" w:rsidR="00D10D0B" w:rsidRPr="009D5817" w:rsidRDefault="00D10D0B" w:rsidP="00D10D0B">
      <w:pPr>
        <w:jc w:val="both"/>
        <w:rPr>
          <w:rFonts w:ascii="Arial" w:hAnsi="Arial" w:cs="Arial"/>
          <w:b/>
          <w:bCs/>
          <w:iCs/>
        </w:rPr>
      </w:pPr>
    </w:p>
    <w:p w14:paraId="17022285" w14:textId="77777777" w:rsidR="00D10D0B" w:rsidRPr="009D5817" w:rsidRDefault="00D10D0B" w:rsidP="00D10D0B">
      <w:pPr>
        <w:jc w:val="right"/>
        <w:rPr>
          <w:bCs/>
          <w:iCs/>
        </w:rPr>
      </w:pPr>
      <w:r w:rsidRPr="009D5817">
        <w:rPr>
          <w:rFonts w:ascii="Arial" w:hAnsi="Arial" w:cs="Arial"/>
          <w:bCs/>
          <w:iCs/>
        </w:rPr>
        <w:t>…..…………..…………………………………</w:t>
      </w:r>
    </w:p>
    <w:p w14:paraId="47F31292" w14:textId="77777777" w:rsidR="00D10D0B" w:rsidRPr="009D5817" w:rsidRDefault="00D10D0B" w:rsidP="00D10D0B">
      <w:pPr>
        <w:ind w:left="5245" w:right="-2"/>
        <w:jc w:val="center"/>
        <w:rPr>
          <w:rFonts w:ascii="Arial" w:hAnsi="Arial" w:cs="Arial"/>
          <w:bCs/>
          <w:i/>
          <w:iCs/>
          <w:sz w:val="16"/>
          <w:szCs w:val="16"/>
        </w:rPr>
      </w:pPr>
      <w:r w:rsidRPr="009D5817">
        <w:rPr>
          <w:rFonts w:ascii="Arial" w:hAnsi="Arial" w:cs="Arial"/>
          <w:bCs/>
          <w:i/>
          <w:iCs/>
          <w:sz w:val="16"/>
          <w:szCs w:val="16"/>
        </w:rPr>
        <w:t>(pieczęć wykonawcy oraz podpis upoważnionego przedstawiciela Wykonawcy )</w:t>
      </w:r>
    </w:p>
    <w:p w14:paraId="0479E6A4" w14:textId="77777777" w:rsidR="001B7C4B" w:rsidRPr="009D5817" w:rsidRDefault="001B7C4B">
      <w:pPr>
        <w:rPr>
          <w:rFonts w:ascii="Arial" w:hAnsi="Arial" w:cs="Arial"/>
          <w:b/>
          <w:bCs/>
          <w:i/>
          <w:iCs/>
          <w:sz w:val="22"/>
          <w:szCs w:val="22"/>
        </w:rPr>
      </w:pPr>
      <w:r w:rsidRPr="009D5817">
        <w:rPr>
          <w:rFonts w:ascii="Arial" w:hAnsi="Arial" w:cs="Arial"/>
          <w:b/>
          <w:bCs/>
          <w:i/>
          <w:iCs/>
          <w:sz w:val="22"/>
          <w:szCs w:val="22"/>
        </w:rPr>
        <w:br w:type="page"/>
      </w:r>
    </w:p>
    <w:p w14:paraId="5652FEC4" w14:textId="3492F2D0" w:rsidR="00D10D0B" w:rsidRPr="009D5817" w:rsidRDefault="00D10D0B" w:rsidP="00D10D0B">
      <w:pPr>
        <w:spacing w:before="120" w:after="120"/>
        <w:ind w:left="5811" w:right="432"/>
        <w:jc w:val="center"/>
        <w:rPr>
          <w:rFonts w:ascii="Arial" w:hAnsi="Arial" w:cs="Arial"/>
          <w:b/>
          <w:bCs/>
          <w:i/>
          <w:iCs/>
          <w:sz w:val="22"/>
          <w:szCs w:val="22"/>
        </w:rPr>
      </w:pPr>
      <w:r w:rsidRPr="009D5817">
        <w:rPr>
          <w:rFonts w:ascii="Arial" w:hAnsi="Arial" w:cs="Arial"/>
          <w:b/>
          <w:bCs/>
          <w:i/>
          <w:iCs/>
          <w:sz w:val="22"/>
          <w:szCs w:val="22"/>
        </w:rPr>
        <w:t>Załącznik NR 3 do SIWZ</w:t>
      </w:r>
    </w:p>
    <w:p w14:paraId="3FD03094" w14:textId="77777777" w:rsidR="00D10D0B" w:rsidRPr="009D5817" w:rsidRDefault="00D10D0B" w:rsidP="00D10D0B">
      <w:pPr>
        <w:jc w:val="both"/>
        <w:rPr>
          <w:rFonts w:ascii="Arial" w:hAnsi="Arial" w:cs="Arial"/>
          <w:b/>
          <w:bCs/>
          <w:i/>
          <w:iCs/>
          <w:sz w:val="22"/>
          <w:szCs w:val="22"/>
        </w:rPr>
      </w:pPr>
    </w:p>
    <w:p w14:paraId="4F47006C" w14:textId="77777777" w:rsidR="00715388" w:rsidRPr="009D5817" w:rsidRDefault="00715388" w:rsidP="0089793B">
      <w:pPr>
        <w:jc w:val="right"/>
        <w:rPr>
          <w:rFonts w:ascii="Arial" w:hAnsi="Arial" w:cs="Arial"/>
          <w:bCs/>
          <w:i/>
          <w:iCs/>
          <w:sz w:val="22"/>
          <w:szCs w:val="22"/>
        </w:rPr>
      </w:pPr>
    </w:p>
    <w:p w14:paraId="42343D84" w14:textId="77777777" w:rsidR="00715388" w:rsidRPr="009D5817" w:rsidRDefault="00715388" w:rsidP="0089793B">
      <w:pPr>
        <w:pStyle w:val="Nagwek1"/>
        <w:spacing w:before="0" w:after="0"/>
        <w:jc w:val="center"/>
        <w:rPr>
          <w:sz w:val="24"/>
          <w:szCs w:val="24"/>
        </w:rPr>
      </w:pPr>
      <w:bookmarkStart w:id="34" w:name="_Toc331754688"/>
      <w:bookmarkStart w:id="35" w:name="_Toc379788642"/>
      <w:bookmarkStart w:id="36" w:name="_Toc412451412"/>
      <w:r w:rsidRPr="009D5817">
        <w:rPr>
          <w:sz w:val="24"/>
          <w:szCs w:val="24"/>
        </w:rPr>
        <w:t>Formularz cenowy</w:t>
      </w:r>
      <w:bookmarkEnd w:id="34"/>
      <w:bookmarkEnd w:id="35"/>
      <w:bookmarkEnd w:id="36"/>
      <w:r w:rsidR="006013A8" w:rsidRPr="009D5817">
        <w:rPr>
          <w:sz w:val="24"/>
          <w:szCs w:val="24"/>
        </w:rPr>
        <w:t xml:space="preserve"> </w:t>
      </w:r>
    </w:p>
    <w:p w14:paraId="6928C026" w14:textId="77777777" w:rsidR="003656E5" w:rsidRPr="009D5817" w:rsidRDefault="003656E5" w:rsidP="003656E5"/>
    <w:p w14:paraId="5B6071C8" w14:textId="19FB2A8A" w:rsidR="00FA4E31" w:rsidRPr="009D5817" w:rsidRDefault="002F4938" w:rsidP="00093C53">
      <w:pPr>
        <w:pStyle w:val="Tekstpodstawowy"/>
        <w:jc w:val="center"/>
        <w:rPr>
          <w:rFonts w:ascii="Arial" w:hAnsi="Arial" w:cs="Arial"/>
          <w:b/>
          <w:sz w:val="22"/>
          <w:szCs w:val="22"/>
        </w:rPr>
      </w:pPr>
      <w:r w:rsidRPr="009D5817">
        <w:rPr>
          <w:rFonts w:ascii="Arial" w:hAnsi="Arial" w:cs="Arial"/>
          <w:b/>
          <w:sz w:val="22"/>
          <w:szCs w:val="22"/>
        </w:rPr>
        <w:t>„</w:t>
      </w:r>
      <w:r w:rsidR="001B7C4B" w:rsidRPr="009D5817">
        <w:rPr>
          <w:rFonts w:ascii="Arial" w:hAnsi="Arial" w:cs="Arial"/>
          <w:b/>
          <w:sz w:val="22"/>
          <w:szCs w:val="22"/>
        </w:rPr>
        <w:t>Wycinka oraz nasadzenia drzew i krzewów w granicach administracyjnych miasta Kołobrzeg</w:t>
      </w:r>
      <w:r w:rsidR="00093C53" w:rsidRPr="009D5817">
        <w:rPr>
          <w:rFonts w:ascii="Arial" w:hAnsi="Arial" w:cs="Arial"/>
          <w:b/>
          <w:sz w:val="22"/>
          <w:szCs w:val="22"/>
        </w:rPr>
        <w:t>”</w:t>
      </w:r>
    </w:p>
    <w:p w14:paraId="759F072E" w14:textId="77777777" w:rsidR="00093C53" w:rsidRPr="009D5817" w:rsidRDefault="00093C53" w:rsidP="00093C53">
      <w:pPr>
        <w:pStyle w:val="Tekstpodstawowy"/>
        <w:jc w:val="center"/>
        <w:rPr>
          <w:rFonts w:ascii="Arial" w:hAnsi="Arial" w:cs="Arial"/>
          <w:sz w:val="22"/>
          <w:szCs w:val="22"/>
        </w:rPr>
      </w:pPr>
    </w:p>
    <w:tbl>
      <w:tblPr>
        <w:tblW w:w="4799" w:type="pct"/>
        <w:tblInd w:w="-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
        <w:gridCol w:w="2481"/>
        <w:gridCol w:w="1278"/>
        <w:gridCol w:w="1708"/>
        <w:gridCol w:w="1133"/>
        <w:gridCol w:w="1701"/>
      </w:tblGrid>
      <w:tr w:rsidR="009D5817" w:rsidRPr="009D5817" w14:paraId="5000B88D" w14:textId="77777777" w:rsidTr="000672B7">
        <w:tc>
          <w:tcPr>
            <w:tcW w:w="305" w:type="pct"/>
            <w:shd w:val="clear" w:color="auto" w:fill="D9D9D9" w:themeFill="background1" w:themeFillShade="D9"/>
            <w:vAlign w:val="center"/>
          </w:tcPr>
          <w:p w14:paraId="27B5A15C" w14:textId="77777777" w:rsidR="000672B7" w:rsidRPr="009D5817" w:rsidRDefault="000672B7" w:rsidP="00D10D0B">
            <w:pPr>
              <w:jc w:val="center"/>
              <w:rPr>
                <w:rFonts w:ascii="Arial" w:hAnsi="Arial" w:cs="Arial"/>
                <w:b/>
              </w:rPr>
            </w:pPr>
            <w:r w:rsidRPr="009D5817">
              <w:rPr>
                <w:rFonts w:ascii="Arial" w:hAnsi="Arial" w:cs="Arial"/>
                <w:b/>
              </w:rPr>
              <w:t>Pkt</w:t>
            </w:r>
          </w:p>
        </w:tc>
        <w:tc>
          <w:tcPr>
            <w:tcW w:w="2126" w:type="pct"/>
            <w:gridSpan w:val="2"/>
            <w:shd w:val="clear" w:color="auto" w:fill="D9D9D9" w:themeFill="background1" w:themeFillShade="D9"/>
            <w:vAlign w:val="center"/>
          </w:tcPr>
          <w:p w14:paraId="488908E3" w14:textId="77777777" w:rsidR="000672B7" w:rsidRPr="009D5817" w:rsidRDefault="000672B7" w:rsidP="00D10D0B">
            <w:pPr>
              <w:jc w:val="center"/>
              <w:rPr>
                <w:rFonts w:ascii="Arial" w:hAnsi="Arial" w:cs="Arial"/>
                <w:b/>
              </w:rPr>
            </w:pPr>
            <w:r w:rsidRPr="009D5817">
              <w:rPr>
                <w:rFonts w:ascii="Arial" w:hAnsi="Arial" w:cs="Arial"/>
                <w:b/>
              </w:rPr>
              <w:t>Zadania i jego elementy</w:t>
            </w:r>
          </w:p>
        </w:tc>
        <w:tc>
          <w:tcPr>
            <w:tcW w:w="966" w:type="pct"/>
            <w:shd w:val="clear" w:color="auto" w:fill="D9D9D9" w:themeFill="background1" w:themeFillShade="D9"/>
            <w:vAlign w:val="center"/>
          </w:tcPr>
          <w:p w14:paraId="4C26D07E" w14:textId="77777777" w:rsidR="000672B7" w:rsidRPr="009D5817" w:rsidRDefault="000672B7" w:rsidP="00D10D0B">
            <w:pPr>
              <w:jc w:val="center"/>
              <w:rPr>
                <w:rFonts w:ascii="Arial" w:hAnsi="Arial" w:cs="Arial"/>
                <w:b/>
              </w:rPr>
            </w:pPr>
            <w:r w:rsidRPr="009D5817">
              <w:rPr>
                <w:rFonts w:ascii="Arial" w:hAnsi="Arial" w:cs="Arial"/>
                <w:b/>
              </w:rPr>
              <w:t>Wartość</w:t>
            </w:r>
          </w:p>
          <w:p w14:paraId="08195E6C" w14:textId="77777777" w:rsidR="000672B7" w:rsidRPr="009D5817" w:rsidRDefault="000672B7" w:rsidP="00D10D0B">
            <w:pPr>
              <w:jc w:val="center"/>
              <w:rPr>
                <w:rFonts w:ascii="Arial" w:hAnsi="Arial" w:cs="Arial"/>
                <w:b/>
                <w:u w:val="single"/>
              </w:rPr>
            </w:pPr>
            <w:r w:rsidRPr="009D5817">
              <w:rPr>
                <w:rFonts w:ascii="Arial" w:hAnsi="Arial" w:cs="Arial"/>
                <w:b/>
              </w:rPr>
              <w:t>jednostkowa ryczałtowa netto za wykonanie elementu</w:t>
            </w:r>
          </w:p>
        </w:tc>
        <w:tc>
          <w:tcPr>
            <w:tcW w:w="641" w:type="pct"/>
            <w:shd w:val="clear" w:color="auto" w:fill="D9D9D9" w:themeFill="background1" w:themeFillShade="D9"/>
            <w:vAlign w:val="center"/>
          </w:tcPr>
          <w:p w14:paraId="140AF0CA" w14:textId="77777777" w:rsidR="000672B7" w:rsidRPr="009D5817" w:rsidRDefault="000672B7" w:rsidP="00D10D0B">
            <w:pPr>
              <w:jc w:val="center"/>
              <w:rPr>
                <w:rFonts w:ascii="Arial" w:hAnsi="Arial" w:cs="Arial"/>
                <w:b/>
              </w:rPr>
            </w:pPr>
            <w:r w:rsidRPr="009D5817">
              <w:rPr>
                <w:rFonts w:ascii="Arial" w:hAnsi="Arial" w:cs="Arial"/>
                <w:b/>
              </w:rPr>
              <w:t>Szacunkowy zakres</w:t>
            </w:r>
          </w:p>
          <w:p w14:paraId="02C43693" w14:textId="77777777" w:rsidR="000672B7" w:rsidRPr="009D5817" w:rsidRDefault="000672B7" w:rsidP="00D10D0B">
            <w:pPr>
              <w:jc w:val="center"/>
              <w:rPr>
                <w:rFonts w:ascii="Arial" w:hAnsi="Arial" w:cs="Arial"/>
                <w:b/>
              </w:rPr>
            </w:pPr>
            <w:r w:rsidRPr="009D5817">
              <w:rPr>
                <w:rFonts w:ascii="Arial" w:hAnsi="Arial" w:cs="Arial"/>
                <w:b/>
              </w:rPr>
              <w:t>ilościowy</w:t>
            </w:r>
          </w:p>
        </w:tc>
        <w:tc>
          <w:tcPr>
            <w:tcW w:w="962" w:type="pct"/>
            <w:shd w:val="clear" w:color="auto" w:fill="D9D9D9" w:themeFill="background1" w:themeFillShade="D9"/>
            <w:vAlign w:val="center"/>
          </w:tcPr>
          <w:p w14:paraId="3C6E59ED" w14:textId="77777777" w:rsidR="000672B7" w:rsidRPr="009D5817" w:rsidRDefault="000672B7" w:rsidP="00D10D0B">
            <w:pPr>
              <w:jc w:val="center"/>
              <w:rPr>
                <w:rFonts w:ascii="Arial" w:hAnsi="Arial" w:cs="Arial"/>
                <w:b/>
              </w:rPr>
            </w:pPr>
            <w:r w:rsidRPr="009D5817">
              <w:rPr>
                <w:rFonts w:ascii="Arial" w:hAnsi="Arial" w:cs="Arial"/>
                <w:b/>
              </w:rPr>
              <w:t>Wartość netto</w:t>
            </w:r>
          </w:p>
          <w:p w14:paraId="7CCF5401" w14:textId="22F592AA" w:rsidR="000672B7" w:rsidRPr="009D5817" w:rsidRDefault="000672B7" w:rsidP="000672B7">
            <w:pPr>
              <w:jc w:val="center"/>
              <w:rPr>
                <w:rFonts w:ascii="Arial" w:hAnsi="Arial" w:cs="Arial"/>
                <w:b/>
              </w:rPr>
            </w:pPr>
            <w:r w:rsidRPr="009D5817">
              <w:rPr>
                <w:rFonts w:ascii="Arial" w:hAnsi="Arial" w:cs="Arial"/>
                <w:b/>
              </w:rPr>
              <w:t>za wykonanie elementu</w:t>
            </w:r>
          </w:p>
        </w:tc>
      </w:tr>
      <w:tr w:rsidR="009D5817" w:rsidRPr="009D5817" w14:paraId="2368CDE7" w14:textId="77777777" w:rsidTr="000672B7">
        <w:tc>
          <w:tcPr>
            <w:tcW w:w="305" w:type="pct"/>
            <w:shd w:val="clear" w:color="auto" w:fill="F2F2F2" w:themeFill="background1" w:themeFillShade="F2"/>
            <w:vAlign w:val="center"/>
          </w:tcPr>
          <w:p w14:paraId="46B4E844" w14:textId="77777777" w:rsidR="000672B7" w:rsidRPr="009D5817" w:rsidRDefault="000672B7" w:rsidP="00D10D0B">
            <w:pPr>
              <w:jc w:val="center"/>
              <w:rPr>
                <w:rFonts w:ascii="Arial" w:hAnsi="Arial" w:cs="Arial"/>
                <w:sz w:val="18"/>
                <w:szCs w:val="18"/>
              </w:rPr>
            </w:pPr>
            <w:r w:rsidRPr="009D5817">
              <w:rPr>
                <w:rFonts w:ascii="Arial" w:hAnsi="Arial" w:cs="Arial"/>
                <w:sz w:val="18"/>
                <w:szCs w:val="18"/>
              </w:rPr>
              <w:t>1</w:t>
            </w:r>
          </w:p>
        </w:tc>
        <w:tc>
          <w:tcPr>
            <w:tcW w:w="1403" w:type="pct"/>
            <w:shd w:val="clear" w:color="auto" w:fill="F2F2F2" w:themeFill="background1" w:themeFillShade="F2"/>
          </w:tcPr>
          <w:p w14:paraId="253F59E3" w14:textId="77777777" w:rsidR="000672B7" w:rsidRPr="009D5817" w:rsidRDefault="000672B7" w:rsidP="00D10D0B">
            <w:pPr>
              <w:jc w:val="center"/>
              <w:rPr>
                <w:rFonts w:ascii="Arial" w:hAnsi="Arial" w:cs="Arial"/>
                <w:spacing w:val="-18"/>
                <w:sz w:val="18"/>
                <w:szCs w:val="18"/>
              </w:rPr>
            </w:pPr>
            <w:r w:rsidRPr="009D5817">
              <w:rPr>
                <w:rFonts w:ascii="Arial" w:hAnsi="Arial" w:cs="Arial"/>
                <w:spacing w:val="-18"/>
                <w:sz w:val="18"/>
                <w:szCs w:val="18"/>
              </w:rPr>
              <w:t>2</w:t>
            </w:r>
          </w:p>
        </w:tc>
        <w:tc>
          <w:tcPr>
            <w:tcW w:w="723" w:type="pct"/>
            <w:shd w:val="clear" w:color="auto" w:fill="F2F2F2" w:themeFill="background1" w:themeFillShade="F2"/>
          </w:tcPr>
          <w:p w14:paraId="0A68237F" w14:textId="77777777" w:rsidR="000672B7" w:rsidRPr="009D5817" w:rsidRDefault="000672B7" w:rsidP="00D10D0B">
            <w:pPr>
              <w:jc w:val="center"/>
              <w:rPr>
                <w:rFonts w:ascii="Arial" w:hAnsi="Arial" w:cs="Arial"/>
                <w:sz w:val="18"/>
                <w:szCs w:val="18"/>
              </w:rPr>
            </w:pPr>
            <w:r w:rsidRPr="009D5817">
              <w:rPr>
                <w:rFonts w:ascii="Arial" w:hAnsi="Arial" w:cs="Arial"/>
                <w:sz w:val="18"/>
                <w:szCs w:val="18"/>
              </w:rPr>
              <w:t>3</w:t>
            </w:r>
          </w:p>
        </w:tc>
        <w:tc>
          <w:tcPr>
            <w:tcW w:w="966" w:type="pct"/>
            <w:shd w:val="clear" w:color="auto" w:fill="F2F2F2" w:themeFill="background1" w:themeFillShade="F2"/>
          </w:tcPr>
          <w:p w14:paraId="5826844B" w14:textId="77777777" w:rsidR="000672B7" w:rsidRPr="009D5817" w:rsidRDefault="000672B7" w:rsidP="00D10D0B">
            <w:pPr>
              <w:jc w:val="center"/>
              <w:rPr>
                <w:rFonts w:ascii="Arial" w:hAnsi="Arial" w:cs="Arial"/>
                <w:sz w:val="18"/>
                <w:szCs w:val="18"/>
              </w:rPr>
            </w:pPr>
            <w:r w:rsidRPr="009D5817">
              <w:rPr>
                <w:rFonts w:ascii="Arial" w:hAnsi="Arial" w:cs="Arial"/>
                <w:sz w:val="18"/>
                <w:szCs w:val="18"/>
              </w:rPr>
              <w:t>4</w:t>
            </w:r>
          </w:p>
        </w:tc>
        <w:tc>
          <w:tcPr>
            <w:tcW w:w="641" w:type="pct"/>
            <w:shd w:val="clear" w:color="auto" w:fill="F2F2F2" w:themeFill="background1" w:themeFillShade="F2"/>
            <w:vAlign w:val="center"/>
          </w:tcPr>
          <w:p w14:paraId="76391084" w14:textId="77777777" w:rsidR="000672B7" w:rsidRPr="009D5817" w:rsidRDefault="000672B7" w:rsidP="00D10D0B">
            <w:pPr>
              <w:jc w:val="center"/>
              <w:rPr>
                <w:rFonts w:ascii="Arial" w:hAnsi="Arial" w:cs="Arial"/>
                <w:sz w:val="18"/>
                <w:szCs w:val="18"/>
              </w:rPr>
            </w:pPr>
            <w:r w:rsidRPr="009D5817">
              <w:rPr>
                <w:rFonts w:ascii="Arial" w:hAnsi="Arial" w:cs="Arial"/>
                <w:sz w:val="18"/>
                <w:szCs w:val="18"/>
              </w:rPr>
              <w:t>7</w:t>
            </w:r>
          </w:p>
        </w:tc>
        <w:tc>
          <w:tcPr>
            <w:tcW w:w="962" w:type="pct"/>
            <w:shd w:val="clear" w:color="auto" w:fill="F2F2F2" w:themeFill="background1" w:themeFillShade="F2"/>
          </w:tcPr>
          <w:p w14:paraId="063B96F6" w14:textId="77777777" w:rsidR="000672B7" w:rsidRPr="009D5817" w:rsidRDefault="000672B7" w:rsidP="00D10D0B">
            <w:pPr>
              <w:jc w:val="center"/>
              <w:rPr>
                <w:rFonts w:ascii="Arial" w:hAnsi="Arial" w:cs="Arial"/>
                <w:sz w:val="18"/>
                <w:szCs w:val="18"/>
              </w:rPr>
            </w:pPr>
            <w:r w:rsidRPr="009D5817">
              <w:rPr>
                <w:rFonts w:ascii="Arial" w:hAnsi="Arial" w:cs="Arial"/>
                <w:sz w:val="18"/>
                <w:szCs w:val="18"/>
              </w:rPr>
              <w:t>8</w:t>
            </w:r>
          </w:p>
        </w:tc>
      </w:tr>
      <w:tr w:rsidR="009D5817" w:rsidRPr="009D5817" w14:paraId="0D9513A6" w14:textId="77777777" w:rsidTr="000672B7">
        <w:trPr>
          <w:cantSplit/>
          <w:trHeight w:val="1558"/>
        </w:trPr>
        <w:tc>
          <w:tcPr>
            <w:tcW w:w="305" w:type="pct"/>
            <w:vMerge w:val="restart"/>
            <w:vAlign w:val="center"/>
          </w:tcPr>
          <w:p w14:paraId="26354B59" w14:textId="6F5C929E" w:rsidR="000672B7" w:rsidRPr="009D5817" w:rsidRDefault="000672B7" w:rsidP="00D10D0B">
            <w:pPr>
              <w:pStyle w:val="Nagwek8"/>
              <w:jc w:val="center"/>
              <w:rPr>
                <w:rFonts w:ascii="Arial" w:hAnsi="Arial" w:cs="Arial"/>
                <w:b/>
                <w:i w:val="0"/>
                <w:sz w:val="22"/>
                <w:szCs w:val="22"/>
              </w:rPr>
            </w:pPr>
            <w:r w:rsidRPr="009D5817">
              <w:rPr>
                <w:rFonts w:ascii="Arial" w:hAnsi="Arial" w:cs="Arial"/>
                <w:b/>
                <w:i w:val="0"/>
                <w:sz w:val="22"/>
                <w:szCs w:val="22"/>
              </w:rPr>
              <w:t>1.</w:t>
            </w:r>
          </w:p>
        </w:tc>
        <w:tc>
          <w:tcPr>
            <w:tcW w:w="1403" w:type="pct"/>
            <w:vMerge w:val="restart"/>
            <w:shd w:val="clear" w:color="auto" w:fill="auto"/>
          </w:tcPr>
          <w:p w14:paraId="7781B5E0" w14:textId="77777777" w:rsidR="000672B7" w:rsidRPr="009D5817" w:rsidRDefault="000672B7" w:rsidP="00F36DD7">
            <w:pPr>
              <w:jc w:val="both"/>
              <w:rPr>
                <w:rFonts w:ascii="Arial" w:hAnsi="Arial" w:cs="Arial"/>
                <w:b/>
              </w:rPr>
            </w:pPr>
            <w:r w:rsidRPr="009D5817">
              <w:rPr>
                <w:rFonts w:ascii="Arial" w:hAnsi="Arial" w:cs="Arial"/>
                <w:b/>
              </w:rPr>
              <w:t>Sadzenie wraz z dostawą materiału nasadzeniowego</w:t>
            </w:r>
          </w:p>
          <w:p w14:paraId="462B46D0" w14:textId="77777777" w:rsidR="000672B7" w:rsidRPr="009D5817" w:rsidRDefault="000672B7" w:rsidP="0000295D">
            <w:pPr>
              <w:pStyle w:val="BodyText21"/>
              <w:widowControl/>
              <w:tabs>
                <w:tab w:val="left" w:pos="-1"/>
              </w:tabs>
              <w:overflowPunct/>
              <w:autoSpaceDE/>
              <w:ind w:left="227" w:hanging="227"/>
              <w:textAlignment w:val="auto"/>
              <w:rPr>
                <w:rFonts w:ascii="Arial" w:hAnsi="Arial" w:cs="Arial"/>
                <w:b/>
                <w:sz w:val="18"/>
                <w:szCs w:val="18"/>
              </w:rPr>
            </w:pPr>
            <w:r w:rsidRPr="009D5817">
              <w:rPr>
                <w:rFonts w:ascii="Arial" w:hAnsi="Arial" w:cs="Arial"/>
                <w:b/>
                <w:bCs/>
                <w:sz w:val="18"/>
                <w:szCs w:val="18"/>
              </w:rPr>
              <w:t>a)</w:t>
            </w:r>
            <w:r w:rsidRPr="009D5817">
              <w:rPr>
                <w:rFonts w:ascii="Arial" w:hAnsi="Arial" w:cs="Arial"/>
                <w:bCs/>
                <w:sz w:val="18"/>
                <w:szCs w:val="18"/>
              </w:rPr>
              <w:t xml:space="preserve"> </w:t>
            </w:r>
            <w:r w:rsidRPr="009D5817">
              <w:rPr>
                <w:rFonts w:ascii="Arial" w:hAnsi="Arial" w:cs="Arial"/>
                <w:b/>
                <w:bCs/>
                <w:sz w:val="18"/>
                <w:szCs w:val="18"/>
              </w:rPr>
              <w:t>drzew</w:t>
            </w:r>
            <w:r w:rsidRPr="009D5817">
              <w:rPr>
                <w:rFonts w:ascii="Arial" w:hAnsi="Arial" w:cs="Arial"/>
                <w:b/>
                <w:sz w:val="18"/>
                <w:szCs w:val="18"/>
              </w:rPr>
              <w:t xml:space="preserve">a z gat. liściastych </w:t>
            </w:r>
          </w:p>
          <w:p w14:paraId="05487DBF" w14:textId="5E2B895F" w:rsidR="000672B7" w:rsidRPr="009D5817" w:rsidRDefault="000672B7" w:rsidP="00F36DD7">
            <w:pPr>
              <w:rPr>
                <w:rFonts w:ascii="Arial" w:hAnsi="Arial" w:cs="Arial"/>
                <w:sz w:val="18"/>
                <w:szCs w:val="18"/>
              </w:rPr>
            </w:pPr>
            <w:r w:rsidRPr="009D5817">
              <w:rPr>
                <w:rFonts w:ascii="Arial" w:hAnsi="Arial" w:cs="Arial"/>
                <w:sz w:val="18"/>
                <w:szCs w:val="18"/>
              </w:rPr>
              <w:t>(np. lipa drobnolistna /szerokolistna, srebrzysta, jarząb pospolity/szwedzki,</w:t>
            </w:r>
          </w:p>
          <w:p w14:paraId="490CB63E" w14:textId="06F85C52" w:rsidR="000672B7" w:rsidRPr="009D5817" w:rsidRDefault="000672B7" w:rsidP="00F36DD7">
            <w:pPr>
              <w:rPr>
                <w:rFonts w:ascii="Arial" w:hAnsi="Arial" w:cs="Arial"/>
                <w:sz w:val="18"/>
                <w:szCs w:val="18"/>
              </w:rPr>
            </w:pPr>
            <w:r w:rsidRPr="009D5817">
              <w:rPr>
                <w:rFonts w:ascii="Arial" w:hAnsi="Arial" w:cs="Arial"/>
                <w:sz w:val="18"/>
                <w:szCs w:val="18"/>
              </w:rPr>
              <w:t>klon zwyczajny/polny, buk pospolity, kasztanowiec czerwony, zwyczajny, olsza czarna, grab, brzoza brodawkowata,</w:t>
            </w:r>
          </w:p>
          <w:p w14:paraId="659867C0" w14:textId="392F9E59" w:rsidR="000672B7" w:rsidRPr="009D5817" w:rsidRDefault="000672B7" w:rsidP="00F36DD7">
            <w:pPr>
              <w:rPr>
                <w:rFonts w:ascii="Arial" w:hAnsi="Arial" w:cs="Arial"/>
                <w:sz w:val="22"/>
                <w:szCs w:val="22"/>
              </w:rPr>
            </w:pPr>
            <w:r w:rsidRPr="009D5817">
              <w:rPr>
                <w:rFonts w:ascii="Arial" w:hAnsi="Arial" w:cs="Arial"/>
                <w:sz w:val="18"/>
                <w:szCs w:val="18"/>
              </w:rPr>
              <w:t>dąb szypułkowy, piramidalny) również odmiany ‘fastigiata’</w:t>
            </w:r>
          </w:p>
        </w:tc>
        <w:tc>
          <w:tcPr>
            <w:tcW w:w="723" w:type="pct"/>
            <w:shd w:val="clear" w:color="auto" w:fill="auto"/>
          </w:tcPr>
          <w:p w14:paraId="22D12976" w14:textId="77777777" w:rsidR="000672B7" w:rsidRPr="009D5817" w:rsidRDefault="000672B7" w:rsidP="00D10D0B">
            <w:pPr>
              <w:pStyle w:val="BodyText21"/>
              <w:widowControl/>
              <w:overflowPunct/>
              <w:autoSpaceDE/>
              <w:jc w:val="both"/>
              <w:textAlignment w:val="auto"/>
              <w:rPr>
                <w:rFonts w:ascii="Arial" w:hAnsi="Arial" w:cs="Arial"/>
                <w:sz w:val="20"/>
                <w:u w:val="single"/>
              </w:rPr>
            </w:pPr>
            <w:r w:rsidRPr="009D5817">
              <w:rPr>
                <w:rFonts w:ascii="Arial" w:hAnsi="Arial" w:cs="Arial"/>
                <w:sz w:val="20"/>
                <w:u w:val="single"/>
              </w:rPr>
              <w:t xml:space="preserve">Obwód pnia </w:t>
            </w:r>
          </w:p>
          <w:p w14:paraId="4D305F3F" w14:textId="77777777" w:rsidR="000672B7" w:rsidRPr="009D5817" w:rsidRDefault="000672B7" w:rsidP="00D10D0B">
            <w:pPr>
              <w:pStyle w:val="BodyText21"/>
              <w:widowControl/>
              <w:overflowPunct/>
              <w:autoSpaceDE/>
              <w:jc w:val="both"/>
              <w:textAlignment w:val="auto"/>
              <w:rPr>
                <w:rFonts w:ascii="Arial" w:hAnsi="Arial" w:cs="Arial"/>
                <w:sz w:val="20"/>
              </w:rPr>
            </w:pPr>
          </w:p>
          <w:p w14:paraId="53C2C362" w14:textId="09BEB722" w:rsidR="000672B7" w:rsidRPr="009D5817" w:rsidRDefault="000672B7" w:rsidP="00F36DD7">
            <w:pPr>
              <w:pStyle w:val="BodyText21"/>
              <w:widowControl/>
              <w:overflowPunct/>
              <w:autoSpaceDE/>
              <w:jc w:val="both"/>
              <w:textAlignment w:val="auto"/>
              <w:rPr>
                <w:rFonts w:ascii="Arial" w:hAnsi="Arial" w:cs="Arial"/>
                <w:sz w:val="20"/>
              </w:rPr>
            </w:pPr>
            <w:r w:rsidRPr="009D5817">
              <w:rPr>
                <w:rFonts w:ascii="Arial" w:hAnsi="Arial" w:cs="Arial"/>
                <w:sz w:val="20"/>
              </w:rPr>
              <w:t>12cm- 14cm</w:t>
            </w:r>
          </w:p>
        </w:tc>
        <w:tc>
          <w:tcPr>
            <w:tcW w:w="966" w:type="pct"/>
            <w:shd w:val="clear" w:color="auto" w:fill="auto"/>
            <w:vAlign w:val="center"/>
          </w:tcPr>
          <w:p w14:paraId="71CE7C16" w14:textId="77777777" w:rsidR="000672B7" w:rsidRPr="009D5817" w:rsidRDefault="000672B7" w:rsidP="0000295D">
            <w:pPr>
              <w:jc w:val="center"/>
              <w:rPr>
                <w:rFonts w:ascii="Arial" w:hAnsi="Arial" w:cs="Arial"/>
                <w:sz w:val="22"/>
                <w:szCs w:val="22"/>
              </w:rPr>
            </w:pPr>
          </w:p>
        </w:tc>
        <w:tc>
          <w:tcPr>
            <w:tcW w:w="641" w:type="pct"/>
            <w:shd w:val="clear" w:color="auto" w:fill="auto"/>
            <w:vAlign w:val="center"/>
          </w:tcPr>
          <w:p w14:paraId="54B2E07F" w14:textId="4CB932B7" w:rsidR="000672B7" w:rsidRPr="009D5817" w:rsidRDefault="000672B7" w:rsidP="0000295D">
            <w:pPr>
              <w:jc w:val="center"/>
              <w:rPr>
                <w:rFonts w:ascii="Arial" w:hAnsi="Arial" w:cs="Arial"/>
              </w:rPr>
            </w:pPr>
            <w:r w:rsidRPr="009D5817">
              <w:rPr>
                <w:rFonts w:ascii="Arial" w:hAnsi="Arial" w:cs="Arial"/>
              </w:rPr>
              <w:t>20 szt.</w:t>
            </w:r>
          </w:p>
        </w:tc>
        <w:tc>
          <w:tcPr>
            <w:tcW w:w="962" w:type="pct"/>
            <w:shd w:val="clear" w:color="auto" w:fill="auto"/>
            <w:vAlign w:val="center"/>
          </w:tcPr>
          <w:p w14:paraId="6D5B5B00" w14:textId="77777777" w:rsidR="000672B7" w:rsidRPr="009D5817" w:rsidRDefault="000672B7" w:rsidP="0000295D">
            <w:pPr>
              <w:jc w:val="center"/>
              <w:rPr>
                <w:rFonts w:ascii="Arial" w:hAnsi="Arial" w:cs="Arial"/>
              </w:rPr>
            </w:pPr>
          </w:p>
        </w:tc>
      </w:tr>
      <w:tr w:rsidR="009D5817" w:rsidRPr="009D5817" w14:paraId="52C14180" w14:textId="77777777" w:rsidTr="000672B7">
        <w:trPr>
          <w:cantSplit/>
          <w:trHeight w:val="1977"/>
        </w:trPr>
        <w:tc>
          <w:tcPr>
            <w:tcW w:w="305" w:type="pct"/>
            <w:vMerge/>
            <w:vAlign w:val="center"/>
          </w:tcPr>
          <w:p w14:paraId="2B1F7935" w14:textId="77777777" w:rsidR="000672B7" w:rsidRPr="009D5817" w:rsidRDefault="000672B7" w:rsidP="00D10D0B">
            <w:pPr>
              <w:pStyle w:val="Nagwek8"/>
              <w:jc w:val="center"/>
              <w:rPr>
                <w:rFonts w:ascii="Arial" w:hAnsi="Arial" w:cs="Arial"/>
                <w:b/>
                <w:sz w:val="22"/>
                <w:szCs w:val="22"/>
              </w:rPr>
            </w:pPr>
          </w:p>
        </w:tc>
        <w:tc>
          <w:tcPr>
            <w:tcW w:w="1403" w:type="pct"/>
            <w:vMerge/>
            <w:shd w:val="clear" w:color="auto" w:fill="auto"/>
          </w:tcPr>
          <w:p w14:paraId="7179BF0B" w14:textId="77777777" w:rsidR="000672B7" w:rsidRPr="009D5817" w:rsidRDefault="000672B7" w:rsidP="00D10D0B">
            <w:pPr>
              <w:pStyle w:val="BodyText21"/>
              <w:widowControl/>
              <w:overflowPunct/>
              <w:autoSpaceDE/>
              <w:jc w:val="center"/>
              <w:textAlignment w:val="auto"/>
              <w:rPr>
                <w:rFonts w:ascii="Arial" w:hAnsi="Arial" w:cs="Arial"/>
                <w:sz w:val="22"/>
                <w:szCs w:val="22"/>
              </w:rPr>
            </w:pPr>
          </w:p>
        </w:tc>
        <w:tc>
          <w:tcPr>
            <w:tcW w:w="723" w:type="pct"/>
            <w:shd w:val="clear" w:color="auto" w:fill="auto"/>
          </w:tcPr>
          <w:p w14:paraId="66A2EC33" w14:textId="77777777" w:rsidR="000672B7" w:rsidRPr="009D5817" w:rsidRDefault="000672B7" w:rsidP="00D10D0B">
            <w:pPr>
              <w:pStyle w:val="BodyText21"/>
              <w:widowControl/>
              <w:overflowPunct/>
              <w:autoSpaceDE/>
              <w:jc w:val="both"/>
              <w:textAlignment w:val="auto"/>
              <w:rPr>
                <w:rFonts w:ascii="Arial" w:hAnsi="Arial" w:cs="Arial"/>
                <w:sz w:val="20"/>
                <w:u w:val="single"/>
              </w:rPr>
            </w:pPr>
            <w:r w:rsidRPr="009D5817">
              <w:rPr>
                <w:rFonts w:ascii="Arial" w:hAnsi="Arial" w:cs="Arial"/>
                <w:sz w:val="20"/>
                <w:u w:val="single"/>
              </w:rPr>
              <w:t xml:space="preserve">Obwód pnia </w:t>
            </w:r>
          </w:p>
          <w:p w14:paraId="134C4D40" w14:textId="77777777" w:rsidR="000672B7" w:rsidRPr="009D5817" w:rsidRDefault="000672B7" w:rsidP="00D10D0B">
            <w:pPr>
              <w:pStyle w:val="BodyText21"/>
              <w:widowControl/>
              <w:overflowPunct/>
              <w:autoSpaceDE/>
              <w:jc w:val="both"/>
              <w:textAlignment w:val="auto"/>
              <w:rPr>
                <w:rFonts w:ascii="Arial" w:hAnsi="Arial" w:cs="Arial"/>
                <w:sz w:val="20"/>
              </w:rPr>
            </w:pPr>
          </w:p>
          <w:p w14:paraId="713C593A" w14:textId="3E8E8EA1" w:rsidR="000672B7" w:rsidRPr="009D5817" w:rsidRDefault="000672B7" w:rsidP="00D10D0B">
            <w:pPr>
              <w:pStyle w:val="BodyText21"/>
              <w:widowControl/>
              <w:overflowPunct/>
              <w:autoSpaceDE/>
              <w:jc w:val="both"/>
              <w:textAlignment w:val="auto"/>
              <w:rPr>
                <w:rFonts w:ascii="Arial" w:hAnsi="Arial" w:cs="Arial"/>
                <w:sz w:val="20"/>
              </w:rPr>
            </w:pPr>
            <w:r w:rsidRPr="009D5817">
              <w:rPr>
                <w:rFonts w:ascii="Arial" w:hAnsi="Arial" w:cs="Arial"/>
                <w:sz w:val="20"/>
              </w:rPr>
              <w:t>15cm- 17cm</w:t>
            </w:r>
          </w:p>
        </w:tc>
        <w:tc>
          <w:tcPr>
            <w:tcW w:w="966" w:type="pct"/>
            <w:shd w:val="clear" w:color="auto" w:fill="auto"/>
            <w:vAlign w:val="center"/>
          </w:tcPr>
          <w:p w14:paraId="33380320" w14:textId="77777777" w:rsidR="000672B7" w:rsidRPr="009D5817" w:rsidRDefault="000672B7" w:rsidP="0000295D">
            <w:pPr>
              <w:jc w:val="center"/>
              <w:rPr>
                <w:rFonts w:ascii="Arial" w:hAnsi="Arial" w:cs="Arial"/>
                <w:sz w:val="22"/>
                <w:szCs w:val="22"/>
              </w:rPr>
            </w:pPr>
          </w:p>
        </w:tc>
        <w:tc>
          <w:tcPr>
            <w:tcW w:w="641" w:type="pct"/>
            <w:shd w:val="clear" w:color="auto" w:fill="auto"/>
            <w:vAlign w:val="center"/>
          </w:tcPr>
          <w:p w14:paraId="729F4C57" w14:textId="39F4DA01" w:rsidR="000672B7" w:rsidRPr="009D5817" w:rsidRDefault="000672B7" w:rsidP="0000295D">
            <w:pPr>
              <w:jc w:val="center"/>
              <w:rPr>
                <w:rFonts w:ascii="Arial" w:hAnsi="Arial" w:cs="Arial"/>
              </w:rPr>
            </w:pPr>
            <w:r w:rsidRPr="009D5817">
              <w:rPr>
                <w:rFonts w:ascii="Arial" w:hAnsi="Arial" w:cs="Arial"/>
              </w:rPr>
              <w:t>20 szt.</w:t>
            </w:r>
          </w:p>
        </w:tc>
        <w:tc>
          <w:tcPr>
            <w:tcW w:w="962" w:type="pct"/>
            <w:shd w:val="clear" w:color="auto" w:fill="auto"/>
            <w:vAlign w:val="center"/>
          </w:tcPr>
          <w:p w14:paraId="6440928D" w14:textId="77777777" w:rsidR="000672B7" w:rsidRPr="009D5817" w:rsidRDefault="000672B7" w:rsidP="0000295D">
            <w:pPr>
              <w:jc w:val="center"/>
              <w:rPr>
                <w:rFonts w:ascii="Arial" w:hAnsi="Arial" w:cs="Arial"/>
              </w:rPr>
            </w:pPr>
          </w:p>
        </w:tc>
      </w:tr>
      <w:tr w:rsidR="009D5817" w:rsidRPr="009D5817" w14:paraId="73CE53F0" w14:textId="77777777" w:rsidTr="000672B7">
        <w:trPr>
          <w:cantSplit/>
          <w:trHeight w:val="737"/>
        </w:trPr>
        <w:tc>
          <w:tcPr>
            <w:tcW w:w="305" w:type="pct"/>
            <w:vMerge/>
            <w:vAlign w:val="center"/>
          </w:tcPr>
          <w:p w14:paraId="5AFAAC88" w14:textId="77777777" w:rsidR="000672B7" w:rsidRPr="009D5817" w:rsidRDefault="000672B7" w:rsidP="00D10D0B">
            <w:pPr>
              <w:pStyle w:val="Nagwek8"/>
              <w:jc w:val="center"/>
              <w:rPr>
                <w:rFonts w:ascii="Arial" w:hAnsi="Arial" w:cs="Arial"/>
                <w:b/>
                <w:sz w:val="22"/>
                <w:szCs w:val="22"/>
              </w:rPr>
            </w:pPr>
          </w:p>
        </w:tc>
        <w:tc>
          <w:tcPr>
            <w:tcW w:w="1403" w:type="pct"/>
            <w:shd w:val="clear" w:color="auto" w:fill="auto"/>
          </w:tcPr>
          <w:p w14:paraId="5DB9BFDC" w14:textId="77777777" w:rsidR="000672B7" w:rsidRPr="009D5817" w:rsidRDefault="000672B7" w:rsidP="00D10D0B">
            <w:pPr>
              <w:pStyle w:val="BodyText21"/>
              <w:widowControl/>
              <w:overflowPunct/>
              <w:autoSpaceDE/>
              <w:textAlignment w:val="auto"/>
              <w:rPr>
                <w:rFonts w:ascii="Arial" w:hAnsi="Arial" w:cs="Arial"/>
                <w:sz w:val="18"/>
                <w:szCs w:val="18"/>
              </w:rPr>
            </w:pPr>
            <w:r w:rsidRPr="009D5817">
              <w:rPr>
                <w:rFonts w:ascii="Arial" w:hAnsi="Arial" w:cs="Arial"/>
                <w:b/>
                <w:sz w:val="18"/>
                <w:szCs w:val="18"/>
              </w:rPr>
              <w:t>b)</w:t>
            </w:r>
            <w:r w:rsidRPr="009D5817">
              <w:rPr>
                <w:rFonts w:ascii="Arial" w:hAnsi="Arial" w:cs="Arial"/>
                <w:sz w:val="18"/>
                <w:szCs w:val="18"/>
              </w:rPr>
              <w:t xml:space="preserve"> </w:t>
            </w:r>
            <w:r w:rsidRPr="009D5817">
              <w:rPr>
                <w:rFonts w:ascii="Arial" w:hAnsi="Arial" w:cs="Arial"/>
                <w:b/>
                <w:sz w:val="18"/>
                <w:szCs w:val="18"/>
              </w:rPr>
              <w:t>drzewa z gat. iglastych</w:t>
            </w:r>
          </w:p>
          <w:p w14:paraId="3A024EB0" w14:textId="6FC16353" w:rsidR="000672B7" w:rsidRPr="009D5817" w:rsidRDefault="000672B7" w:rsidP="00F36DD7">
            <w:pPr>
              <w:pStyle w:val="BodyText21"/>
              <w:widowControl/>
              <w:overflowPunct/>
              <w:autoSpaceDE/>
              <w:textAlignment w:val="auto"/>
              <w:rPr>
                <w:rFonts w:ascii="Arial" w:hAnsi="Arial" w:cs="Arial"/>
                <w:sz w:val="22"/>
                <w:szCs w:val="22"/>
              </w:rPr>
            </w:pPr>
            <w:r w:rsidRPr="009D5817">
              <w:rPr>
                <w:rFonts w:ascii="Arial" w:hAnsi="Arial" w:cs="Arial"/>
                <w:sz w:val="18"/>
                <w:szCs w:val="18"/>
              </w:rPr>
              <w:t>np. świerk, sosna czarna / zwyczajna, modrzew.</w:t>
            </w:r>
          </w:p>
        </w:tc>
        <w:tc>
          <w:tcPr>
            <w:tcW w:w="723" w:type="pct"/>
            <w:shd w:val="clear" w:color="auto" w:fill="auto"/>
          </w:tcPr>
          <w:p w14:paraId="059181C5" w14:textId="77777777" w:rsidR="000672B7" w:rsidRPr="009D5817" w:rsidRDefault="000672B7" w:rsidP="00D10D0B">
            <w:pPr>
              <w:pStyle w:val="BodyText21"/>
              <w:widowControl/>
              <w:overflowPunct/>
              <w:autoSpaceDE/>
              <w:jc w:val="both"/>
              <w:textAlignment w:val="auto"/>
              <w:rPr>
                <w:rFonts w:ascii="Arial" w:hAnsi="Arial" w:cs="Arial"/>
                <w:sz w:val="20"/>
                <w:u w:val="single"/>
              </w:rPr>
            </w:pPr>
            <w:r w:rsidRPr="009D5817">
              <w:rPr>
                <w:rFonts w:ascii="Arial" w:hAnsi="Arial" w:cs="Arial"/>
                <w:sz w:val="20"/>
                <w:u w:val="single"/>
              </w:rPr>
              <w:t xml:space="preserve">Obwód pnia </w:t>
            </w:r>
          </w:p>
          <w:p w14:paraId="3A2C0F26" w14:textId="77777777" w:rsidR="000672B7" w:rsidRPr="009D5817" w:rsidRDefault="000672B7" w:rsidP="00D10D0B">
            <w:pPr>
              <w:pStyle w:val="BodyText21"/>
              <w:widowControl/>
              <w:overflowPunct/>
              <w:autoSpaceDE/>
              <w:jc w:val="both"/>
              <w:textAlignment w:val="auto"/>
              <w:rPr>
                <w:rFonts w:ascii="Arial" w:hAnsi="Arial" w:cs="Arial"/>
                <w:sz w:val="20"/>
              </w:rPr>
            </w:pPr>
          </w:p>
          <w:p w14:paraId="474E0191" w14:textId="4D336621" w:rsidR="000672B7" w:rsidRPr="009D5817" w:rsidRDefault="000672B7" w:rsidP="0000295D">
            <w:pPr>
              <w:pStyle w:val="BodyText21"/>
              <w:widowControl/>
              <w:overflowPunct/>
              <w:autoSpaceDE/>
              <w:jc w:val="center"/>
              <w:textAlignment w:val="auto"/>
              <w:rPr>
                <w:rFonts w:ascii="Arial" w:hAnsi="Arial" w:cs="Arial"/>
                <w:sz w:val="22"/>
                <w:szCs w:val="22"/>
              </w:rPr>
            </w:pPr>
            <w:r w:rsidRPr="009D5817">
              <w:rPr>
                <w:rFonts w:ascii="Arial" w:hAnsi="Arial" w:cs="Arial"/>
                <w:sz w:val="20"/>
              </w:rPr>
              <w:t>10cm -12cm</w:t>
            </w:r>
          </w:p>
        </w:tc>
        <w:tc>
          <w:tcPr>
            <w:tcW w:w="966" w:type="pct"/>
            <w:shd w:val="clear" w:color="auto" w:fill="auto"/>
            <w:vAlign w:val="center"/>
          </w:tcPr>
          <w:p w14:paraId="169EEC93" w14:textId="77777777" w:rsidR="000672B7" w:rsidRPr="009D5817" w:rsidRDefault="000672B7" w:rsidP="0000295D">
            <w:pPr>
              <w:jc w:val="center"/>
              <w:rPr>
                <w:rFonts w:ascii="Arial" w:hAnsi="Arial" w:cs="Arial"/>
                <w:sz w:val="22"/>
                <w:szCs w:val="22"/>
              </w:rPr>
            </w:pPr>
          </w:p>
        </w:tc>
        <w:tc>
          <w:tcPr>
            <w:tcW w:w="641" w:type="pct"/>
            <w:shd w:val="clear" w:color="auto" w:fill="auto"/>
            <w:vAlign w:val="center"/>
          </w:tcPr>
          <w:p w14:paraId="5A1665CB" w14:textId="368B2C3F" w:rsidR="000672B7" w:rsidRPr="009D5817" w:rsidRDefault="000672B7" w:rsidP="0000295D">
            <w:pPr>
              <w:jc w:val="center"/>
              <w:rPr>
                <w:rFonts w:ascii="Arial" w:hAnsi="Arial" w:cs="Arial"/>
              </w:rPr>
            </w:pPr>
            <w:r w:rsidRPr="009D5817">
              <w:rPr>
                <w:rFonts w:ascii="Arial" w:hAnsi="Arial" w:cs="Arial"/>
              </w:rPr>
              <w:t>8 szt.</w:t>
            </w:r>
          </w:p>
        </w:tc>
        <w:tc>
          <w:tcPr>
            <w:tcW w:w="962" w:type="pct"/>
            <w:shd w:val="clear" w:color="auto" w:fill="auto"/>
            <w:vAlign w:val="center"/>
          </w:tcPr>
          <w:p w14:paraId="284C111D" w14:textId="77777777" w:rsidR="000672B7" w:rsidRPr="009D5817" w:rsidRDefault="000672B7" w:rsidP="0000295D">
            <w:pPr>
              <w:jc w:val="center"/>
              <w:rPr>
                <w:rFonts w:ascii="Arial" w:hAnsi="Arial" w:cs="Arial"/>
              </w:rPr>
            </w:pPr>
          </w:p>
        </w:tc>
      </w:tr>
      <w:tr w:rsidR="009D5817" w:rsidRPr="009D5817" w14:paraId="42D68F3A" w14:textId="77777777" w:rsidTr="000672B7">
        <w:trPr>
          <w:cantSplit/>
          <w:trHeight w:val="828"/>
        </w:trPr>
        <w:tc>
          <w:tcPr>
            <w:tcW w:w="305" w:type="pct"/>
            <w:vMerge/>
            <w:vAlign w:val="center"/>
          </w:tcPr>
          <w:p w14:paraId="4D77244F" w14:textId="77777777" w:rsidR="000672B7" w:rsidRPr="009D5817" w:rsidRDefault="000672B7" w:rsidP="00D10D0B">
            <w:pPr>
              <w:pStyle w:val="Nagwek8"/>
              <w:jc w:val="center"/>
              <w:rPr>
                <w:rFonts w:ascii="Arial" w:hAnsi="Arial" w:cs="Arial"/>
                <w:b/>
                <w:sz w:val="22"/>
                <w:szCs w:val="22"/>
              </w:rPr>
            </w:pPr>
          </w:p>
        </w:tc>
        <w:tc>
          <w:tcPr>
            <w:tcW w:w="2126" w:type="pct"/>
            <w:gridSpan w:val="2"/>
            <w:shd w:val="clear" w:color="auto" w:fill="auto"/>
          </w:tcPr>
          <w:p w14:paraId="6EB8C9C8" w14:textId="77777777" w:rsidR="000672B7" w:rsidRPr="009D5817" w:rsidRDefault="000672B7" w:rsidP="00D10D0B">
            <w:pPr>
              <w:rPr>
                <w:rFonts w:ascii="Arial" w:hAnsi="Arial" w:cs="Arial"/>
                <w:sz w:val="18"/>
                <w:szCs w:val="18"/>
              </w:rPr>
            </w:pPr>
            <w:r w:rsidRPr="009D5817">
              <w:rPr>
                <w:rFonts w:ascii="Arial" w:hAnsi="Arial" w:cs="Arial"/>
                <w:b/>
                <w:sz w:val="18"/>
                <w:szCs w:val="18"/>
              </w:rPr>
              <w:t>c) krzewy o wys. od 0,3 m do 0,5 m</w:t>
            </w:r>
            <w:r w:rsidRPr="009D5817">
              <w:rPr>
                <w:rFonts w:ascii="Arial" w:hAnsi="Arial" w:cs="Arial"/>
                <w:sz w:val="18"/>
                <w:szCs w:val="18"/>
              </w:rPr>
              <w:t>);</w:t>
            </w:r>
          </w:p>
          <w:p w14:paraId="4221EAC1" w14:textId="7166E5A0" w:rsidR="000672B7" w:rsidRPr="009D5817" w:rsidRDefault="000672B7" w:rsidP="000B3340">
            <w:pPr>
              <w:rPr>
                <w:rFonts w:ascii="Arial" w:hAnsi="Arial" w:cs="Arial"/>
              </w:rPr>
            </w:pPr>
            <w:r w:rsidRPr="009D5817">
              <w:rPr>
                <w:rFonts w:ascii="Arial" w:hAnsi="Arial" w:cs="Arial"/>
                <w:sz w:val="18"/>
                <w:szCs w:val="18"/>
              </w:rPr>
              <w:t>(Np.: ligustr pospolity, żywotnik zachodni, Hortensja, berberys thunbergia, tawuła japońska, pęcherznica kalinolistna, irga, jałowiec pospolity, cis).</w:t>
            </w:r>
          </w:p>
        </w:tc>
        <w:tc>
          <w:tcPr>
            <w:tcW w:w="966" w:type="pct"/>
            <w:shd w:val="clear" w:color="auto" w:fill="auto"/>
            <w:vAlign w:val="center"/>
          </w:tcPr>
          <w:p w14:paraId="2A37B393" w14:textId="77777777" w:rsidR="000672B7" w:rsidRPr="009D5817" w:rsidRDefault="000672B7" w:rsidP="0000295D">
            <w:pPr>
              <w:jc w:val="center"/>
              <w:rPr>
                <w:rFonts w:ascii="Arial" w:hAnsi="Arial" w:cs="Arial"/>
                <w:sz w:val="22"/>
                <w:szCs w:val="22"/>
              </w:rPr>
            </w:pPr>
          </w:p>
        </w:tc>
        <w:tc>
          <w:tcPr>
            <w:tcW w:w="641" w:type="pct"/>
            <w:shd w:val="clear" w:color="auto" w:fill="auto"/>
            <w:vAlign w:val="center"/>
          </w:tcPr>
          <w:p w14:paraId="56ECE488" w14:textId="1DA6A0BF" w:rsidR="000672B7" w:rsidRPr="009D5817" w:rsidRDefault="000672B7" w:rsidP="0000295D">
            <w:pPr>
              <w:jc w:val="center"/>
              <w:rPr>
                <w:rFonts w:ascii="Arial" w:hAnsi="Arial" w:cs="Arial"/>
              </w:rPr>
            </w:pPr>
            <w:r w:rsidRPr="009D5817">
              <w:rPr>
                <w:rFonts w:ascii="Arial" w:hAnsi="Arial" w:cs="Arial"/>
              </w:rPr>
              <w:t>200 szt.</w:t>
            </w:r>
          </w:p>
        </w:tc>
        <w:tc>
          <w:tcPr>
            <w:tcW w:w="962" w:type="pct"/>
            <w:shd w:val="clear" w:color="auto" w:fill="auto"/>
            <w:vAlign w:val="center"/>
          </w:tcPr>
          <w:p w14:paraId="59082B6B" w14:textId="77777777" w:rsidR="000672B7" w:rsidRPr="009D5817" w:rsidRDefault="000672B7" w:rsidP="0000295D">
            <w:pPr>
              <w:jc w:val="center"/>
              <w:rPr>
                <w:rFonts w:ascii="Arial" w:hAnsi="Arial" w:cs="Arial"/>
              </w:rPr>
            </w:pPr>
          </w:p>
        </w:tc>
      </w:tr>
      <w:tr w:rsidR="009D5817" w:rsidRPr="009D5817" w14:paraId="0044D091" w14:textId="77777777" w:rsidTr="000672B7">
        <w:trPr>
          <w:trHeight w:val="828"/>
        </w:trPr>
        <w:tc>
          <w:tcPr>
            <w:tcW w:w="305" w:type="pct"/>
            <w:vMerge/>
            <w:vAlign w:val="center"/>
          </w:tcPr>
          <w:p w14:paraId="3C418C12" w14:textId="77777777" w:rsidR="000672B7" w:rsidRPr="009D5817" w:rsidRDefault="000672B7" w:rsidP="00D10D0B">
            <w:pPr>
              <w:jc w:val="center"/>
              <w:rPr>
                <w:rFonts w:ascii="Arial" w:hAnsi="Arial" w:cs="Arial"/>
                <w:sz w:val="22"/>
                <w:szCs w:val="22"/>
              </w:rPr>
            </w:pPr>
          </w:p>
        </w:tc>
        <w:tc>
          <w:tcPr>
            <w:tcW w:w="2126" w:type="pct"/>
            <w:gridSpan w:val="2"/>
          </w:tcPr>
          <w:p w14:paraId="39A76CE0" w14:textId="77777777" w:rsidR="000672B7" w:rsidRPr="009D5817" w:rsidRDefault="000672B7" w:rsidP="00D10D0B">
            <w:pPr>
              <w:rPr>
                <w:rFonts w:ascii="Arial" w:hAnsi="Arial" w:cs="Arial"/>
                <w:sz w:val="18"/>
                <w:szCs w:val="18"/>
              </w:rPr>
            </w:pPr>
            <w:r w:rsidRPr="009D5817">
              <w:rPr>
                <w:rFonts w:ascii="Arial" w:hAnsi="Arial" w:cs="Arial"/>
                <w:b/>
                <w:sz w:val="18"/>
                <w:szCs w:val="18"/>
              </w:rPr>
              <w:t>d)</w:t>
            </w:r>
            <w:r w:rsidRPr="009D5817">
              <w:rPr>
                <w:rFonts w:ascii="Arial" w:hAnsi="Arial" w:cs="Arial"/>
                <w:sz w:val="18"/>
                <w:szCs w:val="18"/>
              </w:rPr>
              <w:t xml:space="preserve"> </w:t>
            </w:r>
            <w:r w:rsidRPr="009D5817">
              <w:rPr>
                <w:rFonts w:ascii="Arial" w:hAnsi="Arial" w:cs="Arial"/>
                <w:b/>
                <w:sz w:val="18"/>
                <w:szCs w:val="18"/>
              </w:rPr>
              <w:t>krzewy o wys. od 0,6 m do 1,0 m</w:t>
            </w:r>
            <w:r w:rsidRPr="009D5817">
              <w:rPr>
                <w:rFonts w:ascii="Arial" w:hAnsi="Arial" w:cs="Arial"/>
                <w:sz w:val="18"/>
                <w:szCs w:val="18"/>
              </w:rPr>
              <w:t>);</w:t>
            </w:r>
          </w:p>
          <w:p w14:paraId="67089B26" w14:textId="059DEA58" w:rsidR="000672B7" w:rsidRPr="009D5817" w:rsidRDefault="000672B7" w:rsidP="00D10D0B">
            <w:pPr>
              <w:rPr>
                <w:rFonts w:ascii="Arial" w:hAnsi="Arial" w:cs="Arial"/>
                <w:sz w:val="18"/>
                <w:szCs w:val="18"/>
              </w:rPr>
            </w:pPr>
            <w:r w:rsidRPr="009D5817">
              <w:rPr>
                <w:rFonts w:ascii="Arial" w:hAnsi="Arial" w:cs="Arial"/>
                <w:sz w:val="18"/>
                <w:szCs w:val="18"/>
              </w:rPr>
              <w:t>(Np.: ligustr pospolity, żywotnik zachodni, Hortensja, berberys thunbergia, tawuła japońska, pęcherznica kalinolistna, irga, jałowiec pospolity, cis).</w:t>
            </w:r>
          </w:p>
        </w:tc>
        <w:tc>
          <w:tcPr>
            <w:tcW w:w="966" w:type="pct"/>
            <w:shd w:val="clear" w:color="auto" w:fill="auto"/>
            <w:vAlign w:val="center"/>
          </w:tcPr>
          <w:p w14:paraId="5034EF79" w14:textId="77777777" w:rsidR="000672B7" w:rsidRPr="009D5817" w:rsidRDefault="000672B7" w:rsidP="0000295D">
            <w:pPr>
              <w:jc w:val="center"/>
              <w:rPr>
                <w:rFonts w:ascii="Arial" w:hAnsi="Arial" w:cs="Arial"/>
                <w:sz w:val="22"/>
                <w:szCs w:val="22"/>
              </w:rPr>
            </w:pPr>
          </w:p>
          <w:p w14:paraId="19D3D9AA" w14:textId="77777777" w:rsidR="000672B7" w:rsidRPr="009D5817" w:rsidRDefault="000672B7" w:rsidP="0000295D">
            <w:pPr>
              <w:jc w:val="center"/>
              <w:rPr>
                <w:rFonts w:ascii="Arial" w:hAnsi="Arial" w:cs="Arial"/>
                <w:sz w:val="22"/>
                <w:szCs w:val="22"/>
              </w:rPr>
            </w:pPr>
          </w:p>
        </w:tc>
        <w:tc>
          <w:tcPr>
            <w:tcW w:w="641" w:type="pct"/>
            <w:shd w:val="clear" w:color="auto" w:fill="auto"/>
            <w:vAlign w:val="center"/>
          </w:tcPr>
          <w:p w14:paraId="313D12FD" w14:textId="21E6CA79" w:rsidR="000672B7" w:rsidRPr="009D5817" w:rsidRDefault="000672B7" w:rsidP="0000295D">
            <w:pPr>
              <w:jc w:val="center"/>
              <w:rPr>
                <w:rFonts w:ascii="Arial" w:hAnsi="Arial" w:cs="Arial"/>
              </w:rPr>
            </w:pPr>
            <w:r w:rsidRPr="009D5817">
              <w:rPr>
                <w:rFonts w:ascii="Arial" w:hAnsi="Arial" w:cs="Arial"/>
              </w:rPr>
              <w:t>1000 szt.</w:t>
            </w:r>
          </w:p>
        </w:tc>
        <w:tc>
          <w:tcPr>
            <w:tcW w:w="962" w:type="pct"/>
            <w:vAlign w:val="center"/>
          </w:tcPr>
          <w:p w14:paraId="0F0E33C1" w14:textId="77777777" w:rsidR="000672B7" w:rsidRPr="009D5817" w:rsidRDefault="000672B7" w:rsidP="0000295D">
            <w:pPr>
              <w:jc w:val="center"/>
              <w:rPr>
                <w:rFonts w:ascii="Arial" w:hAnsi="Arial" w:cs="Arial"/>
              </w:rPr>
            </w:pPr>
          </w:p>
        </w:tc>
      </w:tr>
      <w:tr w:rsidR="009D5817" w:rsidRPr="009D5817" w14:paraId="3D02AED7" w14:textId="77777777" w:rsidTr="000672B7">
        <w:trPr>
          <w:cantSplit/>
          <w:trHeight w:val="715"/>
        </w:trPr>
        <w:tc>
          <w:tcPr>
            <w:tcW w:w="305" w:type="pct"/>
            <w:vMerge w:val="restart"/>
            <w:vAlign w:val="center"/>
          </w:tcPr>
          <w:p w14:paraId="71668646" w14:textId="15DE11C0" w:rsidR="000672B7" w:rsidRPr="009D5817" w:rsidRDefault="000672B7" w:rsidP="00D10D0B">
            <w:pPr>
              <w:jc w:val="center"/>
              <w:rPr>
                <w:rFonts w:ascii="Arial" w:hAnsi="Arial" w:cs="Arial"/>
                <w:b/>
                <w:sz w:val="22"/>
                <w:szCs w:val="22"/>
              </w:rPr>
            </w:pPr>
            <w:r w:rsidRPr="009D5817">
              <w:rPr>
                <w:rFonts w:ascii="Arial" w:hAnsi="Arial" w:cs="Arial"/>
                <w:b/>
                <w:sz w:val="22"/>
                <w:szCs w:val="22"/>
              </w:rPr>
              <w:t>2.</w:t>
            </w:r>
          </w:p>
        </w:tc>
        <w:tc>
          <w:tcPr>
            <w:tcW w:w="1403" w:type="pct"/>
            <w:vMerge w:val="restart"/>
            <w:vAlign w:val="center"/>
          </w:tcPr>
          <w:p w14:paraId="23FEF3B8" w14:textId="6C756C1A" w:rsidR="000672B7" w:rsidRPr="009D5817" w:rsidRDefault="000672B7" w:rsidP="0000295D">
            <w:pPr>
              <w:rPr>
                <w:rFonts w:ascii="Arial" w:hAnsi="Arial" w:cs="Arial"/>
              </w:rPr>
            </w:pPr>
            <w:r w:rsidRPr="009D5817">
              <w:rPr>
                <w:rFonts w:ascii="Arial" w:hAnsi="Arial" w:cs="Arial"/>
                <w:b/>
              </w:rPr>
              <w:t>Usuwanie drzew bez frezowania pni</w:t>
            </w:r>
          </w:p>
        </w:tc>
        <w:tc>
          <w:tcPr>
            <w:tcW w:w="723" w:type="pct"/>
            <w:vAlign w:val="center"/>
          </w:tcPr>
          <w:p w14:paraId="06D8B1AA" w14:textId="57503999" w:rsidR="000672B7" w:rsidRPr="009D5817" w:rsidRDefault="000672B7" w:rsidP="00836792">
            <w:pPr>
              <w:rPr>
                <w:rFonts w:ascii="Arial" w:hAnsi="Arial" w:cs="Arial"/>
              </w:rPr>
            </w:pPr>
            <w:r w:rsidRPr="009D5817">
              <w:rPr>
                <w:rFonts w:ascii="Arial" w:hAnsi="Arial" w:cs="Arial"/>
              </w:rPr>
              <w:t>śr. do 25 cm</w:t>
            </w:r>
          </w:p>
        </w:tc>
        <w:tc>
          <w:tcPr>
            <w:tcW w:w="966" w:type="pct"/>
            <w:vAlign w:val="center"/>
          </w:tcPr>
          <w:p w14:paraId="422475BD" w14:textId="77777777" w:rsidR="000672B7" w:rsidRPr="009D5817" w:rsidRDefault="000672B7" w:rsidP="0000295D">
            <w:pPr>
              <w:jc w:val="center"/>
              <w:rPr>
                <w:rFonts w:ascii="Arial" w:hAnsi="Arial" w:cs="Arial"/>
              </w:rPr>
            </w:pPr>
          </w:p>
        </w:tc>
        <w:tc>
          <w:tcPr>
            <w:tcW w:w="641" w:type="pct"/>
            <w:vAlign w:val="center"/>
          </w:tcPr>
          <w:p w14:paraId="69F3B29B" w14:textId="7B6201CC" w:rsidR="000672B7" w:rsidRPr="009D5817" w:rsidRDefault="000672B7" w:rsidP="0000295D">
            <w:pPr>
              <w:jc w:val="center"/>
              <w:rPr>
                <w:rFonts w:ascii="Arial" w:hAnsi="Arial" w:cs="Arial"/>
              </w:rPr>
            </w:pPr>
            <w:r w:rsidRPr="009D5817">
              <w:rPr>
                <w:rFonts w:ascii="Arial" w:hAnsi="Arial" w:cs="Arial"/>
              </w:rPr>
              <w:t>5 szt.</w:t>
            </w:r>
          </w:p>
        </w:tc>
        <w:tc>
          <w:tcPr>
            <w:tcW w:w="962" w:type="pct"/>
            <w:vAlign w:val="center"/>
          </w:tcPr>
          <w:p w14:paraId="4517C38B" w14:textId="77777777" w:rsidR="000672B7" w:rsidRPr="009D5817" w:rsidRDefault="000672B7" w:rsidP="0000295D">
            <w:pPr>
              <w:jc w:val="center"/>
              <w:rPr>
                <w:rFonts w:ascii="Arial" w:hAnsi="Arial" w:cs="Arial"/>
              </w:rPr>
            </w:pPr>
          </w:p>
        </w:tc>
      </w:tr>
      <w:tr w:rsidR="009D5817" w:rsidRPr="009D5817" w14:paraId="335AEFE4" w14:textId="77777777" w:rsidTr="000672B7">
        <w:trPr>
          <w:cantSplit/>
          <w:trHeight w:val="682"/>
        </w:trPr>
        <w:tc>
          <w:tcPr>
            <w:tcW w:w="305" w:type="pct"/>
            <w:vMerge/>
            <w:vAlign w:val="center"/>
          </w:tcPr>
          <w:p w14:paraId="2AFA30F1" w14:textId="77777777" w:rsidR="000672B7" w:rsidRPr="009D5817" w:rsidRDefault="000672B7" w:rsidP="00D10D0B">
            <w:pPr>
              <w:jc w:val="center"/>
              <w:rPr>
                <w:rFonts w:ascii="Arial" w:hAnsi="Arial" w:cs="Arial"/>
                <w:b/>
                <w:sz w:val="22"/>
                <w:szCs w:val="22"/>
              </w:rPr>
            </w:pPr>
          </w:p>
        </w:tc>
        <w:tc>
          <w:tcPr>
            <w:tcW w:w="1403" w:type="pct"/>
            <w:vMerge/>
          </w:tcPr>
          <w:p w14:paraId="5B34684A" w14:textId="77777777" w:rsidR="000672B7" w:rsidRPr="009D5817" w:rsidRDefault="000672B7" w:rsidP="00D10D0B">
            <w:pPr>
              <w:jc w:val="center"/>
              <w:rPr>
                <w:rFonts w:ascii="Arial" w:hAnsi="Arial" w:cs="Arial"/>
                <w:b/>
                <w:sz w:val="22"/>
                <w:szCs w:val="22"/>
              </w:rPr>
            </w:pPr>
          </w:p>
        </w:tc>
        <w:tc>
          <w:tcPr>
            <w:tcW w:w="723" w:type="pct"/>
            <w:vAlign w:val="center"/>
          </w:tcPr>
          <w:p w14:paraId="0491B774" w14:textId="01195F1A" w:rsidR="000672B7" w:rsidRPr="009D5817" w:rsidRDefault="000672B7" w:rsidP="00836792">
            <w:pPr>
              <w:rPr>
                <w:rFonts w:ascii="Arial" w:hAnsi="Arial" w:cs="Arial"/>
              </w:rPr>
            </w:pPr>
            <w:r w:rsidRPr="009D5817">
              <w:rPr>
                <w:rFonts w:ascii="Arial" w:hAnsi="Arial" w:cs="Arial"/>
              </w:rPr>
              <w:t>śr. 26-45 cm</w:t>
            </w:r>
          </w:p>
        </w:tc>
        <w:tc>
          <w:tcPr>
            <w:tcW w:w="966" w:type="pct"/>
            <w:vAlign w:val="center"/>
          </w:tcPr>
          <w:p w14:paraId="65378513" w14:textId="77777777" w:rsidR="000672B7" w:rsidRPr="009D5817" w:rsidRDefault="000672B7" w:rsidP="0000295D">
            <w:pPr>
              <w:jc w:val="center"/>
              <w:rPr>
                <w:rFonts w:ascii="Arial" w:hAnsi="Arial" w:cs="Arial"/>
              </w:rPr>
            </w:pPr>
          </w:p>
        </w:tc>
        <w:tc>
          <w:tcPr>
            <w:tcW w:w="641" w:type="pct"/>
            <w:vAlign w:val="center"/>
          </w:tcPr>
          <w:p w14:paraId="57903F75" w14:textId="6B87DEF6" w:rsidR="000672B7" w:rsidRPr="009D5817" w:rsidRDefault="000672B7" w:rsidP="0000295D">
            <w:pPr>
              <w:jc w:val="center"/>
              <w:rPr>
                <w:rFonts w:ascii="Arial" w:hAnsi="Arial" w:cs="Arial"/>
              </w:rPr>
            </w:pPr>
            <w:r w:rsidRPr="009D5817">
              <w:rPr>
                <w:rFonts w:ascii="Arial" w:hAnsi="Arial" w:cs="Arial"/>
              </w:rPr>
              <w:t>5 szt.</w:t>
            </w:r>
          </w:p>
        </w:tc>
        <w:tc>
          <w:tcPr>
            <w:tcW w:w="962" w:type="pct"/>
            <w:vAlign w:val="center"/>
          </w:tcPr>
          <w:p w14:paraId="53DF62DD" w14:textId="77777777" w:rsidR="000672B7" w:rsidRPr="009D5817" w:rsidRDefault="000672B7" w:rsidP="0000295D">
            <w:pPr>
              <w:jc w:val="center"/>
              <w:rPr>
                <w:rFonts w:ascii="Arial" w:hAnsi="Arial" w:cs="Arial"/>
              </w:rPr>
            </w:pPr>
          </w:p>
        </w:tc>
      </w:tr>
      <w:tr w:rsidR="009D5817" w:rsidRPr="009D5817" w14:paraId="4EDA609A" w14:textId="77777777" w:rsidTr="000672B7">
        <w:trPr>
          <w:cantSplit/>
          <w:trHeight w:val="636"/>
        </w:trPr>
        <w:tc>
          <w:tcPr>
            <w:tcW w:w="305" w:type="pct"/>
            <w:vMerge/>
            <w:vAlign w:val="center"/>
          </w:tcPr>
          <w:p w14:paraId="42B1C636" w14:textId="77777777" w:rsidR="000672B7" w:rsidRPr="009D5817" w:rsidRDefault="000672B7" w:rsidP="00D10D0B">
            <w:pPr>
              <w:jc w:val="center"/>
              <w:rPr>
                <w:rFonts w:ascii="Arial" w:hAnsi="Arial" w:cs="Arial"/>
                <w:b/>
                <w:sz w:val="22"/>
                <w:szCs w:val="22"/>
              </w:rPr>
            </w:pPr>
          </w:p>
        </w:tc>
        <w:tc>
          <w:tcPr>
            <w:tcW w:w="1403" w:type="pct"/>
            <w:vMerge/>
          </w:tcPr>
          <w:p w14:paraId="390DCAED" w14:textId="77777777" w:rsidR="000672B7" w:rsidRPr="009D5817" w:rsidRDefault="000672B7" w:rsidP="00D10D0B">
            <w:pPr>
              <w:jc w:val="center"/>
              <w:rPr>
                <w:rFonts w:ascii="Arial" w:hAnsi="Arial" w:cs="Arial"/>
                <w:b/>
                <w:sz w:val="22"/>
                <w:szCs w:val="22"/>
              </w:rPr>
            </w:pPr>
          </w:p>
        </w:tc>
        <w:tc>
          <w:tcPr>
            <w:tcW w:w="723" w:type="pct"/>
            <w:vAlign w:val="center"/>
          </w:tcPr>
          <w:p w14:paraId="612EC09C" w14:textId="050B8E9B" w:rsidR="000672B7" w:rsidRPr="009D5817" w:rsidRDefault="000672B7" w:rsidP="00836792">
            <w:pPr>
              <w:rPr>
                <w:rFonts w:ascii="Arial" w:hAnsi="Arial" w:cs="Arial"/>
              </w:rPr>
            </w:pPr>
            <w:r w:rsidRPr="009D5817">
              <w:rPr>
                <w:rFonts w:ascii="Arial" w:hAnsi="Arial" w:cs="Arial"/>
              </w:rPr>
              <w:t>śr. 46-65 cm</w:t>
            </w:r>
          </w:p>
        </w:tc>
        <w:tc>
          <w:tcPr>
            <w:tcW w:w="966" w:type="pct"/>
            <w:vAlign w:val="center"/>
          </w:tcPr>
          <w:p w14:paraId="59A00AB2" w14:textId="77777777" w:rsidR="000672B7" w:rsidRPr="009D5817" w:rsidRDefault="000672B7" w:rsidP="0000295D">
            <w:pPr>
              <w:jc w:val="center"/>
              <w:rPr>
                <w:rFonts w:ascii="Arial" w:hAnsi="Arial" w:cs="Arial"/>
              </w:rPr>
            </w:pPr>
          </w:p>
        </w:tc>
        <w:tc>
          <w:tcPr>
            <w:tcW w:w="641" w:type="pct"/>
            <w:vAlign w:val="center"/>
          </w:tcPr>
          <w:p w14:paraId="78602407" w14:textId="1141EEB9" w:rsidR="000672B7" w:rsidRPr="009D5817" w:rsidRDefault="000672B7" w:rsidP="0000295D">
            <w:pPr>
              <w:jc w:val="center"/>
              <w:rPr>
                <w:rFonts w:ascii="Arial" w:hAnsi="Arial" w:cs="Arial"/>
              </w:rPr>
            </w:pPr>
            <w:r w:rsidRPr="009D5817">
              <w:rPr>
                <w:rFonts w:ascii="Arial" w:hAnsi="Arial" w:cs="Arial"/>
              </w:rPr>
              <w:t>2 szt.</w:t>
            </w:r>
          </w:p>
        </w:tc>
        <w:tc>
          <w:tcPr>
            <w:tcW w:w="962" w:type="pct"/>
            <w:vAlign w:val="center"/>
          </w:tcPr>
          <w:p w14:paraId="1B532039" w14:textId="77777777" w:rsidR="000672B7" w:rsidRPr="009D5817" w:rsidRDefault="000672B7" w:rsidP="0000295D">
            <w:pPr>
              <w:jc w:val="center"/>
              <w:rPr>
                <w:rFonts w:ascii="Arial" w:hAnsi="Arial" w:cs="Arial"/>
              </w:rPr>
            </w:pPr>
          </w:p>
        </w:tc>
      </w:tr>
      <w:tr w:rsidR="009D5817" w:rsidRPr="009D5817" w14:paraId="4E6458E7" w14:textId="77777777" w:rsidTr="000672B7">
        <w:trPr>
          <w:cantSplit/>
          <w:trHeight w:val="632"/>
        </w:trPr>
        <w:tc>
          <w:tcPr>
            <w:tcW w:w="305" w:type="pct"/>
            <w:vMerge/>
            <w:vAlign w:val="center"/>
          </w:tcPr>
          <w:p w14:paraId="2AB8E5EA" w14:textId="77777777" w:rsidR="000672B7" w:rsidRPr="009D5817" w:rsidRDefault="000672B7" w:rsidP="00D10D0B">
            <w:pPr>
              <w:jc w:val="center"/>
              <w:rPr>
                <w:rFonts w:ascii="Arial" w:hAnsi="Arial" w:cs="Arial"/>
                <w:b/>
                <w:sz w:val="22"/>
                <w:szCs w:val="22"/>
              </w:rPr>
            </w:pPr>
          </w:p>
        </w:tc>
        <w:tc>
          <w:tcPr>
            <w:tcW w:w="1403" w:type="pct"/>
            <w:vMerge/>
          </w:tcPr>
          <w:p w14:paraId="1259000D" w14:textId="77777777" w:rsidR="000672B7" w:rsidRPr="009D5817" w:rsidRDefault="000672B7" w:rsidP="00D10D0B">
            <w:pPr>
              <w:jc w:val="center"/>
              <w:rPr>
                <w:rFonts w:ascii="Arial" w:hAnsi="Arial" w:cs="Arial"/>
                <w:b/>
                <w:sz w:val="22"/>
                <w:szCs w:val="22"/>
              </w:rPr>
            </w:pPr>
          </w:p>
        </w:tc>
        <w:tc>
          <w:tcPr>
            <w:tcW w:w="723" w:type="pct"/>
            <w:vAlign w:val="center"/>
          </w:tcPr>
          <w:p w14:paraId="7B63B57B" w14:textId="3CB22512" w:rsidR="000672B7" w:rsidRPr="009D5817" w:rsidRDefault="000672B7" w:rsidP="00836792">
            <w:pPr>
              <w:rPr>
                <w:rFonts w:ascii="Arial" w:hAnsi="Arial" w:cs="Arial"/>
              </w:rPr>
            </w:pPr>
            <w:r w:rsidRPr="009D5817">
              <w:rPr>
                <w:rFonts w:ascii="Arial" w:hAnsi="Arial" w:cs="Arial"/>
              </w:rPr>
              <w:t>śr. 65-80 cm</w:t>
            </w:r>
          </w:p>
        </w:tc>
        <w:tc>
          <w:tcPr>
            <w:tcW w:w="966" w:type="pct"/>
            <w:vAlign w:val="center"/>
          </w:tcPr>
          <w:p w14:paraId="3B3629D1" w14:textId="77777777" w:rsidR="000672B7" w:rsidRPr="009D5817" w:rsidRDefault="000672B7" w:rsidP="0000295D">
            <w:pPr>
              <w:jc w:val="center"/>
              <w:rPr>
                <w:rFonts w:ascii="Arial" w:hAnsi="Arial" w:cs="Arial"/>
              </w:rPr>
            </w:pPr>
          </w:p>
        </w:tc>
        <w:tc>
          <w:tcPr>
            <w:tcW w:w="641" w:type="pct"/>
            <w:vAlign w:val="center"/>
          </w:tcPr>
          <w:p w14:paraId="6499229C" w14:textId="44B700FA" w:rsidR="000672B7" w:rsidRPr="009D5817" w:rsidRDefault="000672B7" w:rsidP="0000295D">
            <w:pPr>
              <w:jc w:val="center"/>
              <w:rPr>
                <w:rFonts w:ascii="Arial" w:hAnsi="Arial" w:cs="Arial"/>
              </w:rPr>
            </w:pPr>
            <w:r w:rsidRPr="009D5817">
              <w:rPr>
                <w:rFonts w:ascii="Arial" w:hAnsi="Arial" w:cs="Arial"/>
              </w:rPr>
              <w:t>2 szt.</w:t>
            </w:r>
          </w:p>
        </w:tc>
        <w:tc>
          <w:tcPr>
            <w:tcW w:w="962" w:type="pct"/>
            <w:vAlign w:val="center"/>
          </w:tcPr>
          <w:p w14:paraId="61D19722" w14:textId="77777777" w:rsidR="000672B7" w:rsidRPr="009D5817" w:rsidRDefault="000672B7" w:rsidP="0000295D">
            <w:pPr>
              <w:jc w:val="center"/>
              <w:rPr>
                <w:rFonts w:ascii="Arial" w:hAnsi="Arial" w:cs="Arial"/>
              </w:rPr>
            </w:pPr>
          </w:p>
        </w:tc>
      </w:tr>
      <w:tr w:rsidR="009D5817" w:rsidRPr="009D5817" w14:paraId="21D002CF" w14:textId="77777777" w:rsidTr="000672B7">
        <w:trPr>
          <w:cantSplit/>
          <w:trHeight w:val="613"/>
        </w:trPr>
        <w:tc>
          <w:tcPr>
            <w:tcW w:w="305" w:type="pct"/>
            <w:vMerge/>
            <w:vAlign w:val="center"/>
          </w:tcPr>
          <w:p w14:paraId="30718AE9" w14:textId="77777777" w:rsidR="000672B7" w:rsidRPr="009D5817" w:rsidRDefault="000672B7" w:rsidP="00D10D0B">
            <w:pPr>
              <w:jc w:val="center"/>
              <w:rPr>
                <w:rFonts w:ascii="Arial" w:hAnsi="Arial" w:cs="Arial"/>
                <w:b/>
                <w:sz w:val="22"/>
                <w:szCs w:val="22"/>
              </w:rPr>
            </w:pPr>
          </w:p>
        </w:tc>
        <w:tc>
          <w:tcPr>
            <w:tcW w:w="1403" w:type="pct"/>
            <w:vMerge/>
          </w:tcPr>
          <w:p w14:paraId="0EEACAEA" w14:textId="77777777" w:rsidR="000672B7" w:rsidRPr="009D5817" w:rsidRDefault="000672B7" w:rsidP="00D10D0B">
            <w:pPr>
              <w:jc w:val="center"/>
              <w:rPr>
                <w:rFonts w:ascii="Arial" w:hAnsi="Arial" w:cs="Arial"/>
                <w:b/>
                <w:sz w:val="22"/>
                <w:szCs w:val="22"/>
              </w:rPr>
            </w:pPr>
          </w:p>
        </w:tc>
        <w:tc>
          <w:tcPr>
            <w:tcW w:w="723" w:type="pct"/>
            <w:vAlign w:val="center"/>
          </w:tcPr>
          <w:p w14:paraId="6077244F" w14:textId="36EBDC9C" w:rsidR="000672B7" w:rsidRPr="009D5817" w:rsidRDefault="000672B7" w:rsidP="0000295D">
            <w:pPr>
              <w:rPr>
                <w:rFonts w:ascii="Arial" w:hAnsi="Arial" w:cs="Arial"/>
              </w:rPr>
            </w:pPr>
            <w:r w:rsidRPr="009D5817">
              <w:rPr>
                <w:rFonts w:ascii="Arial" w:hAnsi="Arial" w:cs="Arial"/>
              </w:rPr>
              <w:t>śr. &gt; 80 cm</w:t>
            </w:r>
          </w:p>
        </w:tc>
        <w:tc>
          <w:tcPr>
            <w:tcW w:w="966" w:type="pct"/>
            <w:vAlign w:val="center"/>
          </w:tcPr>
          <w:p w14:paraId="55B8D878" w14:textId="77777777" w:rsidR="000672B7" w:rsidRPr="009D5817" w:rsidRDefault="000672B7" w:rsidP="00AF168C">
            <w:pPr>
              <w:jc w:val="center"/>
              <w:rPr>
                <w:rFonts w:ascii="Arial" w:hAnsi="Arial" w:cs="Arial"/>
              </w:rPr>
            </w:pPr>
          </w:p>
        </w:tc>
        <w:tc>
          <w:tcPr>
            <w:tcW w:w="641" w:type="pct"/>
            <w:vAlign w:val="center"/>
          </w:tcPr>
          <w:p w14:paraId="3F5E383B" w14:textId="0588B7B7" w:rsidR="000672B7" w:rsidRPr="009D5817" w:rsidRDefault="000672B7" w:rsidP="0000295D">
            <w:pPr>
              <w:jc w:val="center"/>
              <w:rPr>
                <w:rFonts w:ascii="Arial" w:hAnsi="Arial" w:cs="Arial"/>
              </w:rPr>
            </w:pPr>
            <w:r w:rsidRPr="009D5817">
              <w:rPr>
                <w:rFonts w:ascii="Arial" w:hAnsi="Arial" w:cs="Arial"/>
              </w:rPr>
              <w:t>2 szt.</w:t>
            </w:r>
          </w:p>
        </w:tc>
        <w:tc>
          <w:tcPr>
            <w:tcW w:w="962" w:type="pct"/>
            <w:vAlign w:val="center"/>
          </w:tcPr>
          <w:p w14:paraId="1CA01184" w14:textId="77777777" w:rsidR="000672B7" w:rsidRPr="009D5817" w:rsidRDefault="000672B7" w:rsidP="0000295D">
            <w:pPr>
              <w:jc w:val="center"/>
              <w:rPr>
                <w:rFonts w:ascii="Arial" w:hAnsi="Arial" w:cs="Arial"/>
              </w:rPr>
            </w:pPr>
          </w:p>
        </w:tc>
      </w:tr>
      <w:tr w:rsidR="009D5817" w:rsidRPr="009D5817" w14:paraId="40986D5E" w14:textId="77777777" w:rsidTr="000672B7">
        <w:trPr>
          <w:cantSplit/>
          <w:trHeight w:val="620"/>
        </w:trPr>
        <w:tc>
          <w:tcPr>
            <w:tcW w:w="305" w:type="pct"/>
            <w:shd w:val="clear" w:color="auto" w:fill="auto"/>
            <w:vAlign w:val="center"/>
          </w:tcPr>
          <w:p w14:paraId="44089046" w14:textId="22D1CA40" w:rsidR="000672B7" w:rsidRPr="009D5817" w:rsidRDefault="000672B7" w:rsidP="00D10D0B">
            <w:pPr>
              <w:jc w:val="center"/>
              <w:rPr>
                <w:rFonts w:ascii="Arial" w:hAnsi="Arial" w:cs="Arial"/>
                <w:b/>
                <w:sz w:val="22"/>
                <w:szCs w:val="22"/>
              </w:rPr>
            </w:pPr>
            <w:r w:rsidRPr="009D5817">
              <w:rPr>
                <w:rFonts w:ascii="Arial" w:hAnsi="Arial" w:cs="Arial"/>
                <w:b/>
                <w:sz w:val="22"/>
                <w:szCs w:val="22"/>
              </w:rPr>
              <w:t>3.</w:t>
            </w:r>
          </w:p>
        </w:tc>
        <w:tc>
          <w:tcPr>
            <w:tcW w:w="2126" w:type="pct"/>
            <w:gridSpan w:val="2"/>
            <w:shd w:val="clear" w:color="auto" w:fill="auto"/>
            <w:vAlign w:val="center"/>
          </w:tcPr>
          <w:p w14:paraId="17939570" w14:textId="77777777" w:rsidR="000672B7" w:rsidRPr="009D5817" w:rsidRDefault="000672B7" w:rsidP="00D10D0B">
            <w:pPr>
              <w:rPr>
                <w:rFonts w:ascii="Arial" w:hAnsi="Arial" w:cs="Arial"/>
                <w:b/>
              </w:rPr>
            </w:pPr>
            <w:r w:rsidRPr="009D5817">
              <w:rPr>
                <w:rFonts w:ascii="Arial" w:hAnsi="Arial" w:cs="Arial"/>
                <w:b/>
              </w:rPr>
              <w:t>Usuwanie krzewów</w:t>
            </w:r>
          </w:p>
        </w:tc>
        <w:tc>
          <w:tcPr>
            <w:tcW w:w="966" w:type="pct"/>
            <w:shd w:val="clear" w:color="auto" w:fill="auto"/>
            <w:vAlign w:val="center"/>
          </w:tcPr>
          <w:p w14:paraId="13D8B285" w14:textId="77777777" w:rsidR="000672B7" w:rsidRPr="009D5817" w:rsidRDefault="000672B7" w:rsidP="00AF168C">
            <w:pPr>
              <w:jc w:val="center"/>
              <w:rPr>
                <w:rFonts w:ascii="Arial" w:hAnsi="Arial" w:cs="Arial"/>
                <w:sz w:val="22"/>
                <w:szCs w:val="22"/>
              </w:rPr>
            </w:pPr>
          </w:p>
        </w:tc>
        <w:tc>
          <w:tcPr>
            <w:tcW w:w="641" w:type="pct"/>
            <w:shd w:val="clear" w:color="auto" w:fill="auto"/>
            <w:vAlign w:val="center"/>
          </w:tcPr>
          <w:p w14:paraId="21C46736" w14:textId="49786225" w:rsidR="000672B7" w:rsidRPr="009D5817" w:rsidRDefault="000672B7" w:rsidP="00836792">
            <w:pPr>
              <w:jc w:val="center"/>
              <w:rPr>
                <w:rFonts w:ascii="Arial" w:hAnsi="Arial" w:cs="Arial"/>
              </w:rPr>
            </w:pPr>
            <w:r w:rsidRPr="009D5817">
              <w:rPr>
                <w:rFonts w:ascii="Arial" w:hAnsi="Arial" w:cs="Arial"/>
              </w:rPr>
              <w:t>100 m</w:t>
            </w:r>
            <w:r w:rsidRPr="009D5817">
              <w:rPr>
                <w:rFonts w:ascii="Arial" w:hAnsi="Arial" w:cs="Arial"/>
                <w:vertAlign w:val="superscript"/>
              </w:rPr>
              <w:t>2</w:t>
            </w:r>
          </w:p>
        </w:tc>
        <w:tc>
          <w:tcPr>
            <w:tcW w:w="962" w:type="pct"/>
            <w:shd w:val="clear" w:color="auto" w:fill="auto"/>
            <w:vAlign w:val="center"/>
          </w:tcPr>
          <w:p w14:paraId="06B84828" w14:textId="77777777" w:rsidR="000672B7" w:rsidRPr="009D5817" w:rsidRDefault="000672B7" w:rsidP="0000295D">
            <w:pPr>
              <w:jc w:val="center"/>
              <w:rPr>
                <w:rFonts w:ascii="Arial" w:hAnsi="Arial" w:cs="Arial"/>
              </w:rPr>
            </w:pPr>
          </w:p>
        </w:tc>
      </w:tr>
      <w:tr w:rsidR="009D5817" w:rsidRPr="009D5817" w14:paraId="17E6F617" w14:textId="77777777" w:rsidTr="000672B7">
        <w:trPr>
          <w:cantSplit/>
          <w:trHeight w:val="640"/>
        </w:trPr>
        <w:tc>
          <w:tcPr>
            <w:tcW w:w="305" w:type="pct"/>
            <w:vMerge w:val="restart"/>
            <w:shd w:val="clear" w:color="auto" w:fill="auto"/>
            <w:vAlign w:val="center"/>
          </w:tcPr>
          <w:p w14:paraId="6638C658" w14:textId="2AFE2BB4" w:rsidR="000672B7" w:rsidRPr="009D5817" w:rsidRDefault="000672B7" w:rsidP="00D10D0B">
            <w:pPr>
              <w:jc w:val="center"/>
              <w:rPr>
                <w:rFonts w:ascii="Arial" w:hAnsi="Arial" w:cs="Arial"/>
                <w:b/>
                <w:sz w:val="22"/>
                <w:szCs w:val="22"/>
              </w:rPr>
            </w:pPr>
            <w:r w:rsidRPr="009D5817">
              <w:rPr>
                <w:rFonts w:ascii="Arial" w:hAnsi="Arial" w:cs="Arial"/>
                <w:b/>
                <w:sz w:val="22"/>
                <w:szCs w:val="22"/>
              </w:rPr>
              <w:t>4.</w:t>
            </w:r>
          </w:p>
        </w:tc>
        <w:tc>
          <w:tcPr>
            <w:tcW w:w="1403" w:type="pct"/>
            <w:vMerge w:val="restart"/>
            <w:shd w:val="clear" w:color="auto" w:fill="auto"/>
            <w:vAlign w:val="center"/>
          </w:tcPr>
          <w:p w14:paraId="41083772" w14:textId="77777777" w:rsidR="000672B7" w:rsidRPr="009D5817" w:rsidRDefault="000672B7" w:rsidP="00D10D0B">
            <w:pPr>
              <w:rPr>
                <w:rFonts w:ascii="Arial" w:hAnsi="Arial" w:cs="Arial"/>
                <w:b/>
              </w:rPr>
            </w:pPr>
            <w:r w:rsidRPr="009D5817">
              <w:rPr>
                <w:rFonts w:ascii="Arial" w:hAnsi="Arial" w:cs="Arial"/>
                <w:b/>
              </w:rPr>
              <w:t>Frezowanie pni o średnicy:</w:t>
            </w:r>
          </w:p>
        </w:tc>
        <w:tc>
          <w:tcPr>
            <w:tcW w:w="723" w:type="pct"/>
            <w:shd w:val="clear" w:color="auto" w:fill="auto"/>
            <w:vAlign w:val="center"/>
          </w:tcPr>
          <w:p w14:paraId="2B1E1362" w14:textId="1CBAE0EB" w:rsidR="000672B7" w:rsidRPr="009D5817" w:rsidRDefault="000672B7" w:rsidP="00836792">
            <w:pPr>
              <w:jc w:val="center"/>
              <w:rPr>
                <w:rFonts w:ascii="Arial" w:hAnsi="Arial" w:cs="Arial"/>
              </w:rPr>
            </w:pPr>
            <w:r w:rsidRPr="009D5817">
              <w:rPr>
                <w:rFonts w:ascii="Arial" w:hAnsi="Arial" w:cs="Arial"/>
              </w:rPr>
              <w:t>do 25 cm</w:t>
            </w:r>
          </w:p>
        </w:tc>
        <w:tc>
          <w:tcPr>
            <w:tcW w:w="966" w:type="pct"/>
            <w:shd w:val="clear" w:color="auto" w:fill="auto"/>
            <w:vAlign w:val="center"/>
          </w:tcPr>
          <w:p w14:paraId="3BDA6248" w14:textId="77777777" w:rsidR="000672B7" w:rsidRPr="009D5817" w:rsidRDefault="000672B7" w:rsidP="00AF168C">
            <w:pPr>
              <w:jc w:val="center"/>
              <w:rPr>
                <w:rFonts w:ascii="Arial" w:hAnsi="Arial" w:cs="Arial"/>
                <w:sz w:val="22"/>
                <w:szCs w:val="22"/>
              </w:rPr>
            </w:pPr>
          </w:p>
        </w:tc>
        <w:tc>
          <w:tcPr>
            <w:tcW w:w="641" w:type="pct"/>
            <w:shd w:val="clear" w:color="auto" w:fill="auto"/>
            <w:vAlign w:val="center"/>
          </w:tcPr>
          <w:p w14:paraId="33157F7C" w14:textId="0164F59F" w:rsidR="000672B7" w:rsidRPr="009D5817" w:rsidRDefault="000672B7" w:rsidP="0000295D">
            <w:pPr>
              <w:jc w:val="center"/>
              <w:rPr>
                <w:rFonts w:ascii="Arial" w:hAnsi="Arial" w:cs="Arial"/>
              </w:rPr>
            </w:pPr>
            <w:r w:rsidRPr="009D5817">
              <w:rPr>
                <w:rFonts w:ascii="Arial" w:hAnsi="Arial" w:cs="Arial"/>
              </w:rPr>
              <w:t>3 szt.</w:t>
            </w:r>
          </w:p>
        </w:tc>
        <w:tc>
          <w:tcPr>
            <w:tcW w:w="962" w:type="pct"/>
            <w:shd w:val="clear" w:color="auto" w:fill="auto"/>
            <w:vAlign w:val="center"/>
          </w:tcPr>
          <w:p w14:paraId="5AC89136" w14:textId="77777777" w:rsidR="000672B7" w:rsidRPr="009D5817" w:rsidRDefault="000672B7" w:rsidP="0000295D">
            <w:pPr>
              <w:jc w:val="center"/>
              <w:rPr>
                <w:rFonts w:ascii="Arial" w:hAnsi="Arial" w:cs="Arial"/>
              </w:rPr>
            </w:pPr>
          </w:p>
        </w:tc>
      </w:tr>
      <w:tr w:rsidR="009D5817" w:rsidRPr="009D5817" w14:paraId="7F8B1576" w14:textId="77777777" w:rsidTr="000672B7">
        <w:trPr>
          <w:cantSplit/>
          <w:trHeight w:val="693"/>
        </w:trPr>
        <w:tc>
          <w:tcPr>
            <w:tcW w:w="305" w:type="pct"/>
            <w:vMerge/>
            <w:shd w:val="clear" w:color="auto" w:fill="auto"/>
            <w:vAlign w:val="center"/>
          </w:tcPr>
          <w:p w14:paraId="170535CB" w14:textId="77777777" w:rsidR="000672B7" w:rsidRPr="009D5817" w:rsidRDefault="000672B7" w:rsidP="00D10D0B">
            <w:pPr>
              <w:jc w:val="center"/>
              <w:rPr>
                <w:rFonts w:ascii="Arial" w:hAnsi="Arial" w:cs="Arial"/>
                <w:b/>
                <w:sz w:val="22"/>
                <w:szCs w:val="22"/>
              </w:rPr>
            </w:pPr>
          </w:p>
        </w:tc>
        <w:tc>
          <w:tcPr>
            <w:tcW w:w="1403" w:type="pct"/>
            <w:vMerge/>
            <w:shd w:val="clear" w:color="auto" w:fill="auto"/>
            <w:vAlign w:val="center"/>
          </w:tcPr>
          <w:p w14:paraId="3E14A54A" w14:textId="77777777" w:rsidR="000672B7" w:rsidRPr="009D5817" w:rsidRDefault="000672B7" w:rsidP="00D10D0B">
            <w:pPr>
              <w:rPr>
                <w:rFonts w:ascii="Arial" w:hAnsi="Arial" w:cs="Arial"/>
                <w:b/>
              </w:rPr>
            </w:pPr>
          </w:p>
        </w:tc>
        <w:tc>
          <w:tcPr>
            <w:tcW w:w="723" w:type="pct"/>
            <w:shd w:val="clear" w:color="auto" w:fill="auto"/>
            <w:vAlign w:val="center"/>
          </w:tcPr>
          <w:p w14:paraId="3DED63D2" w14:textId="0680E0AD" w:rsidR="000672B7" w:rsidRPr="009D5817" w:rsidRDefault="000672B7" w:rsidP="00836792">
            <w:pPr>
              <w:jc w:val="center"/>
              <w:rPr>
                <w:rFonts w:ascii="Arial" w:hAnsi="Arial" w:cs="Arial"/>
              </w:rPr>
            </w:pPr>
            <w:r w:rsidRPr="009D5817">
              <w:rPr>
                <w:rFonts w:ascii="Arial" w:hAnsi="Arial" w:cs="Arial"/>
              </w:rPr>
              <w:t>26-45 cm</w:t>
            </w:r>
          </w:p>
        </w:tc>
        <w:tc>
          <w:tcPr>
            <w:tcW w:w="966" w:type="pct"/>
            <w:shd w:val="clear" w:color="auto" w:fill="auto"/>
            <w:vAlign w:val="center"/>
          </w:tcPr>
          <w:p w14:paraId="571B362C" w14:textId="77777777" w:rsidR="000672B7" w:rsidRPr="009D5817" w:rsidRDefault="000672B7" w:rsidP="00AF168C">
            <w:pPr>
              <w:jc w:val="center"/>
              <w:rPr>
                <w:rFonts w:ascii="Arial" w:hAnsi="Arial" w:cs="Arial"/>
                <w:sz w:val="22"/>
                <w:szCs w:val="22"/>
              </w:rPr>
            </w:pPr>
          </w:p>
        </w:tc>
        <w:tc>
          <w:tcPr>
            <w:tcW w:w="641" w:type="pct"/>
            <w:shd w:val="clear" w:color="auto" w:fill="auto"/>
            <w:vAlign w:val="center"/>
          </w:tcPr>
          <w:p w14:paraId="6A9F2DF1" w14:textId="33475493" w:rsidR="000672B7" w:rsidRPr="009D5817" w:rsidRDefault="000672B7" w:rsidP="0000295D">
            <w:pPr>
              <w:jc w:val="center"/>
              <w:rPr>
                <w:rFonts w:ascii="Arial" w:hAnsi="Arial" w:cs="Arial"/>
              </w:rPr>
            </w:pPr>
            <w:r w:rsidRPr="009D5817">
              <w:rPr>
                <w:rFonts w:ascii="Arial" w:hAnsi="Arial" w:cs="Arial"/>
              </w:rPr>
              <w:t>3 szt.</w:t>
            </w:r>
          </w:p>
        </w:tc>
        <w:tc>
          <w:tcPr>
            <w:tcW w:w="962" w:type="pct"/>
            <w:shd w:val="clear" w:color="auto" w:fill="auto"/>
            <w:vAlign w:val="center"/>
          </w:tcPr>
          <w:p w14:paraId="77B27148" w14:textId="77777777" w:rsidR="000672B7" w:rsidRPr="009D5817" w:rsidRDefault="000672B7" w:rsidP="0000295D">
            <w:pPr>
              <w:jc w:val="center"/>
              <w:rPr>
                <w:rFonts w:ascii="Arial" w:hAnsi="Arial" w:cs="Arial"/>
              </w:rPr>
            </w:pPr>
          </w:p>
        </w:tc>
      </w:tr>
      <w:tr w:rsidR="009D5817" w:rsidRPr="009D5817" w14:paraId="12ED6A1C" w14:textId="77777777" w:rsidTr="000672B7">
        <w:trPr>
          <w:cantSplit/>
          <w:trHeight w:val="600"/>
        </w:trPr>
        <w:tc>
          <w:tcPr>
            <w:tcW w:w="305" w:type="pct"/>
            <w:vMerge/>
            <w:shd w:val="clear" w:color="auto" w:fill="auto"/>
            <w:vAlign w:val="center"/>
          </w:tcPr>
          <w:p w14:paraId="776EC2B6" w14:textId="77777777" w:rsidR="000672B7" w:rsidRPr="009D5817" w:rsidRDefault="000672B7" w:rsidP="00D10D0B">
            <w:pPr>
              <w:jc w:val="center"/>
              <w:rPr>
                <w:rFonts w:ascii="Arial" w:hAnsi="Arial" w:cs="Arial"/>
                <w:b/>
                <w:sz w:val="22"/>
                <w:szCs w:val="22"/>
              </w:rPr>
            </w:pPr>
          </w:p>
        </w:tc>
        <w:tc>
          <w:tcPr>
            <w:tcW w:w="1403" w:type="pct"/>
            <w:vMerge/>
            <w:shd w:val="clear" w:color="auto" w:fill="auto"/>
            <w:vAlign w:val="center"/>
          </w:tcPr>
          <w:p w14:paraId="536F2E62" w14:textId="77777777" w:rsidR="000672B7" w:rsidRPr="009D5817" w:rsidRDefault="000672B7" w:rsidP="00D10D0B">
            <w:pPr>
              <w:rPr>
                <w:rFonts w:ascii="Arial" w:hAnsi="Arial" w:cs="Arial"/>
                <w:b/>
              </w:rPr>
            </w:pPr>
          </w:p>
        </w:tc>
        <w:tc>
          <w:tcPr>
            <w:tcW w:w="723" w:type="pct"/>
            <w:shd w:val="clear" w:color="auto" w:fill="auto"/>
            <w:vAlign w:val="center"/>
          </w:tcPr>
          <w:p w14:paraId="6F30A80A" w14:textId="1AD16B24" w:rsidR="000672B7" w:rsidRPr="009D5817" w:rsidRDefault="000672B7" w:rsidP="00836792">
            <w:pPr>
              <w:jc w:val="center"/>
              <w:rPr>
                <w:rFonts w:ascii="Arial" w:hAnsi="Arial" w:cs="Arial"/>
              </w:rPr>
            </w:pPr>
            <w:r w:rsidRPr="009D5817">
              <w:rPr>
                <w:rFonts w:ascii="Arial" w:hAnsi="Arial" w:cs="Arial"/>
              </w:rPr>
              <w:t>46-65 cm</w:t>
            </w:r>
          </w:p>
        </w:tc>
        <w:tc>
          <w:tcPr>
            <w:tcW w:w="966" w:type="pct"/>
            <w:shd w:val="clear" w:color="auto" w:fill="auto"/>
            <w:vAlign w:val="center"/>
          </w:tcPr>
          <w:p w14:paraId="38AB8570" w14:textId="77777777" w:rsidR="000672B7" w:rsidRPr="009D5817" w:rsidRDefault="000672B7" w:rsidP="00AF168C">
            <w:pPr>
              <w:jc w:val="center"/>
              <w:rPr>
                <w:rFonts w:ascii="Arial" w:hAnsi="Arial" w:cs="Arial"/>
                <w:sz w:val="22"/>
                <w:szCs w:val="22"/>
              </w:rPr>
            </w:pPr>
          </w:p>
        </w:tc>
        <w:tc>
          <w:tcPr>
            <w:tcW w:w="641" w:type="pct"/>
            <w:shd w:val="clear" w:color="auto" w:fill="auto"/>
            <w:vAlign w:val="center"/>
          </w:tcPr>
          <w:p w14:paraId="75C4762E" w14:textId="3B89F4EE" w:rsidR="000672B7" w:rsidRPr="009D5817" w:rsidRDefault="000672B7" w:rsidP="0000295D">
            <w:pPr>
              <w:jc w:val="center"/>
              <w:rPr>
                <w:rFonts w:ascii="Arial" w:hAnsi="Arial" w:cs="Arial"/>
              </w:rPr>
            </w:pPr>
            <w:r w:rsidRPr="009D5817">
              <w:rPr>
                <w:rFonts w:ascii="Arial" w:hAnsi="Arial" w:cs="Arial"/>
              </w:rPr>
              <w:t>2 szt.</w:t>
            </w:r>
          </w:p>
        </w:tc>
        <w:tc>
          <w:tcPr>
            <w:tcW w:w="962" w:type="pct"/>
            <w:shd w:val="clear" w:color="auto" w:fill="auto"/>
            <w:vAlign w:val="center"/>
          </w:tcPr>
          <w:p w14:paraId="0CF6B2CF" w14:textId="77777777" w:rsidR="000672B7" w:rsidRPr="009D5817" w:rsidRDefault="000672B7" w:rsidP="0000295D">
            <w:pPr>
              <w:jc w:val="center"/>
              <w:rPr>
                <w:rFonts w:ascii="Arial" w:hAnsi="Arial" w:cs="Arial"/>
              </w:rPr>
            </w:pPr>
          </w:p>
        </w:tc>
      </w:tr>
      <w:tr w:rsidR="009D5817" w:rsidRPr="009D5817" w14:paraId="37FD48EA" w14:textId="77777777" w:rsidTr="000672B7">
        <w:trPr>
          <w:cantSplit/>
          <w:trHeight w:val="654"/>
        </w:trPr>
        <w:tc>
          <w:tcPr>
            <w:tcW w:w="305" w:type="pct"/>
            <w:vMerge/>
            <w:shd w:val="clear" w:color="auto" w:fill="auto"/>
            <w:vAlign w:val="center"/>
          </w:tcPr>
          <w:p w14:paraId="080F91D5" w14:textId="77777777" w:rsidR="000672B7" w:rsidRPr="009D5817" w:rsidRDefault="000672B7" w:rsidP="00D10D0B">
            <w:pPr>
              <w:jc w:val="center"/>
              <w:rPr>
                <w:rFonts w:ascii="Arial" w:hAnsi="Arial" w:cs="Arial"/>
                <w:b/>
                <w:sz w:val="22"/>
                <w:szCs w:val="22"/>
              </w:rPr>
            </w:pPr>
          </w:p>
        </w:tc>
        <w:tc>
          <w:tcPr>
            <w:tcW w:w="1403" w:type="pct"/>
            <w:vMerge/>
            <w:shd w:val="clear" w:color="auto" w:fill="auto"/>
            <w:vAlign w:val="center"/>
          </w:tcPr>
          <w:p w14:paraId="455E96DC" w14:textId="77777777" w:rsidR="000672B7" w:rsidRPr="009D5817" w:rsidRDefault="000672B7" w:rsidP="00D10D0B">
            <w:pPr>
              <w:rPr>
                <w:rFonts w:ascii="Arial" w:hAnsi="Arial" w:cs="Arial"/>
                <w:b/>
              </w:rPr>
            </w:pPr>
          </w:p>
        </w:tc>
        <w:tc>
          <w:tcPr>
            <w:tcW w:w="723" w:type="pct"/>
            <w:shd w:val="clear" w:color="auto" w:fill="auto"/>
            <w:vAlign w:val="center"/>
          </w:tcPr>
          <w:p w14:paraId="585A5418" w14:textId="1BC1C88E" w:rsidR="000672B7" w:rsidRPr="009D5817" w:rsidRDefault="000672B7" w:rsidP="00836792">
            <w:pPr>
              <w:jc w:val="center"/>
              <w:rPr>
                <w:rFonts w:ascii="Arial" w:hAnsi="Arial" w:cs="Arial"/>
                <w:b/>
              </w:rPr>
            </w:pPr>
            <w:r w:rsidRPr="009D5817">
              <w:rPr>
                <w:rFonts w:ascii="Arial" w:hAnsi="Arial" w:cs="Arial"/>
              </w:rPr>
              <w:t>66-80 cm</w:t>
            </w:r>
          </w:p>
        </w:tc>
        <w:tc>
          <w:tcPr>
            <w:tcW w:w="966" w:type="pct"/>
            <w:shd w:val="clear" w:color="auto" w:fill="auto"/>
            <w:vAlign w:val="center"/>
          </w:tcPr>
          <w:p w14:paraId="1C591402" w14:textId="77777777" w:rsidR="000672B7" w:rsidRPr="009D5817" w:rsidRDefault="000672B7" w:rsidP="00AF168C">
            <w:pPr>
              <w:jc w:val="center"/>
              <w:rPr>
                <w:rFonts w:ascii="Arial" w:hAnsi="Arial" w:cs="Arial"/>
                <w:sz w:val="22"/>
                <w:szCs w:val="22"/>
              </w:rPr>
            </w:pPr>
          </w:p>
        </w:tc>
        <w:tc>
          <w:tcPr>
            <w:tcW w:w="641" w:type="pct"/>
            <w:shd w:val="clear" w:color="auto" w:fill="auto"/>
            <w:vAlign w:val="center"/>
          </w:tcPr>
          <w:p w14:paraId="608DE414" w14:textId="087C9BD1" w:rsidR="000672B7" w:rsidRPr="009D5817" w:rsidRDefault="000672B7" w:rsidP="0000295D">
            <w:pPr>
              <w:jc w:val="center"/>
              <w:rPr>
                <w:rFonts w:ascii="Arial" w:hAnsi="Arial" w:cs="Arial"/>
              </w:rPr>
            </w:pPr>
            <w:r w:rsidRPr="009D5817">
              <w:rPr>
                <w:rFonts w:ascii="Arial" w:hAnsi="Arial" w:cs="Arial"/>
              </w:rPr>
              <w:t>2 szt.</w:t>
            </w:r>
          </w:p>
        </w:tc>
        <w:tc>
          <w:tcPr>
            <w:tcW w:w="962" w:type="pct"/>
            <w:shd w:val="clear" w:color="auto" w:fill="auto"/>
            <w:vAlign w:val="center"/>
          </w:tcPr>
          <w:p w14:paraId="3E73C276" w14:textId="77777777" w:rsidR="000672B7" w:rsidRPr="009D5817" w:rsidRDefault="000672B7" w:rsidP="0000295D">
            <w:pPr>
              <w:jc w:val="center"/>
              <w:rPr>
                <w:rFonts w:ascii="Arial" w:hAnsi="Arial" w:cs="Arial"/>
              </w:rPr>
            </w:pPr>
          </w:p>
        </w:tc>
      </w:tr>
      <w:tr w:rsidR="009D5817" w:rsidRPr="009D5817" w14:paraId="23CFF750" w14:textId="77777777" w:rsidTr="000672B7">
        <w:trPr>
          <w:cantSplit/>
          <w:trHeight w:val="654"/>
        </w:trPr>
        <w:tc>
          <w:tcPr>
            <w:tcW w:w="305" w:type="pct"/>
            <w:vMerge/>
            <w:shd w:val="clear" w:color="auto" w:fill="auto"/>
            <w:vAlign w:val="center"/>
          </w:tcPr>
          <w:p w14:paraId="0F7D832E" w14:textId="77777777" w:rsidR="000672B7" w:rsidRPr="009D5817" w:rsidRDefault="000672B7" w:rsidP="00D10D0B">
            <w:pPr>
              <w:jc w:val="center"/>
              <w:rPr>
                <w:rFonts w:ascii="Arial" w:hAnsi="Arial" w:cs="Arial"/>
                <w:b/>
                <w:sz w:val="22"/>
                <w:szCs w:val="22"/>
              </w:rPr>
            </w:pPr>
          </w:p>
        </w:tc>
        <w:tc>
          <w:tcPr>
            <w:tcW w:w="1403" w:type="pct"/>
            <w:vMerge/>
            <w:shd w:val="clear" w:color="auto" w:fill="auto"/>
            <w:vAlign w:val="center"/>
          </w:tcPr>
          <w:p w14:paraId="5D1E24EC" w14:textId="77777777" w:rsidR="000672B7" w:rsidRPr="009D5817" w:rsidRDefault="000672B7" w:rsidP="00D10D0B">
            <w:pPr>
              <w:rPr>
                <w:rFonts w:ascii="Arial" w:hAnsi="Arial" w:cs="Arial"/>
                <w:b/>
              </w:rPr>
            </w:pPr>
          </w:p>
        </w:tc>
        <w:tc>
          <w:tcPr>
            <w:tcW w:w="723" w:type="pct"/>
            <w:shd w:val="clear" w:color="auto" w:fill="auto"/>
            <w:vAlign w:val="center"/>
          </w:tcPr>
          <w:p w14:paraId="687B47D3" w14:textId="6E98BA62" w:rsidR="000672B7" w:rsidRPr="009D5817" w:rsidRDefault="000672B7" w:rsidP="00836792">
            <w:pPr>
              <w:jc w:val="center"/>
              <w:rPr>
                <w:rFonts w:ascii="Arial" w:hAnsi="Arial" w:cs="Arial"/>
              </w:rPr>
            </w:pPr>
            <w:r w:rsidRPr="009D5817">
              <w:rPr>
                <w:rFonts w:ascii="Arial" w:hAnsi="Arial" w:cs="Arial"/>
              </w:rPr>
              <w:t>&gt;80</w:t>
            </w:r>
          </w:p>
        </w:tc>
        <w:tc>
          <w:tcPr>
            <w:tcW w:w="966" w:type="pct"/>
            <w:shd w:val="clear" w:color="auto" w:fill="auto"/>
            <w:vAlign w:val="center"/>
          </w:tcPr>
          <w:p w14:paraId="5C7F5E8A" w14:textId="77777777" w:rsidR="000672B7" w:rsidRPr="009D5817" w:rsidRDefault="000672B7" w:rsidP="00AF168C">
            <w:pPr>
              <w:jc w:val="center"/>
              <w:rPr>
                <w:rFonts w:ascii="Arial" w:hAnsi="Arial" w:cs="Arial"/>
                <w:sz w:val="22"/>
                <w:szCs w:val="22"/>
              </w:rPr>
            </w:pPr>
          </w:p>
        </w:tc>
        <w:tc>
          <w:tcPr>
            <w:tcW w:w="641" w:type="pct"/>
            <w:shd w:val="clear" w:color="auto" w:fill="auto"/>
            <w:vAlign w:val="center"/>
          </w:tcPr>
          <w:p w14:paraId="40DB1643" w14:textId="271B614A" w:rsidR="000672B7" w:rsidRPr="009D5817" w:rsidRDefault="000672B7" w:rsidP="0000295D">
            <w:pPr>
              <w:jc w:val="center"/>
              <w:rPr>
                <w:rFonts w:ascii="Arial" w:hAnsi="Arial" w:cs="Arial"/>
              </w:rPr>
            </w:pPr>
            <w:r w:rsidRPr="009D5817">
              <w:rPr>
                <w:rFonts w:ascii="Arial" w:hAnsi="Arial" w:cs="Arial"/>
              </w:rPr>
              <w:t>2 szt.</w:t>
            </w:r>
          </w:p>
        </w:tc>
        <w:tc>
          <w:tcPr>
            <w:tcW w:w="962" w:type="pct"/>
            <w:shd w:val="clear" w:color="auto" w:fill="auto"/>
            <w:vAlign w:val="center"/>
          </w:tcPr>
          <w:p w14:paraId="2FF1CEC6" w14:textId="77777777" w:rsidR="000672B7" w:rsidRPr="009D5817" w:rsidRDefault="000672B7" w:rsidP="0000295D">
            <w:pPr>
              <w:jc w:val="center"/>
              <w:rPr>
                <w:rFonts w:ascii="Arial" w:hAnsi="Arial" w:cs="Arial"/>
              </w:rPr>
            </w:pPr>
          </w:p>
        </w:tc>
      </w:tr>
      <w:tr w:rsidR="009D5817" w:rsidRPr="009D5817" w14:paraId="601DE31F" w14:textId="77777777" w:rsidTr="000672B7">
        <w:trPr>
          <w:cantSplit/>
          <w:trHeight w:val="478"/>
        </w:trPr>
        <w:tc>
          <w:tcPr>
            <w:tcW w:w="4038" w:type="pct"/>
            <w:gridSpan w:val="5"/>
            <w:tcBorders>
              <w:top w:val="single" w:sz="12" w:space="0" w:color="auto"/>
              <w:bottom w:val="single" w:sz="12" w:space="0" w:color="auto"/>
            </w:tcBorders>
            <w:shd w:val="clear" w:color="auto" w:fill="D9D9D9" w:themeFill="background1" w:themeFillShade="D9"/>
            <w:vAlign w:val="center"/>
          </w:tcPr>
          <w:p w14:paraId="74F4FD45" w14:textId="6E40FFD7" w:rsidR="000672B7" w:rsidRPr="009D5817" w:rsidRDefault="000672B7" w:rsidP="000672B7">
            <w:pPr>
              <w:ind w:right="213"/>
              <w:jc w:val="right"/>
              <w:rPr>
                <w:rFonts w:ascii="Arial" w:hAnsi="Arial" w:cs="Arial"/>
                <w:b/>
                <w:sz w:val="22"/>
                <w:szCs w:val="22"/>
              </w:rPr>
            </w:pPr>
            <w:r w:rsidRPr="009D5817">
              <w:rPr>
                <w:rFonts w:ascii="Arial" w:hAnsi="Arial" w:cs="Arial"/>
                <w:b/>
                <w:sz w:val="22"/>
                <w:szCs w:val="22"/>
              </w:rPr>
              <w:t>Razem wartość netto</w:t>
            </w:r>
          </w:p>
        </w:tc>
        <w:tc>
          <w:tcPr>
            <w:tcW w:w="962" w:type="pct"/>
            <w:tcBorders>
              <w:top w:val="single" w:sz="12" w:space="0" w:color="auto"/>
              <w:bottom w:val="single" w:sz="12" w:space="0" w:color="auto"/>
            </w:tcBorders>
            <w:shd w:val="clear" w:color="auto" w:fill="D9D9D9" w:themeFill="background1" w:themeFillShade="D9"/>
            <w:vAlign w:val="center"/>
          </w:tcPr>
          <w:p w14:paraId="75A54390" w14:textId="77777777" w:rsidR="000672B7" w:rsidRPr="009D5817" w:rsidRDefault="000672B7" w:rsidP="000672B7">
            <w:pPr>
              <w:ind w:right="213"/>
              <w:jc w:val="right"/>
              <w:rPr>
                <w:rFonts w:ascii="Arial" w:hAnsi="Arial" w:cs="Arial"/>
                <w:sz w:val="22"/>
                <w:szCs w:val="22"/>
              </w:rPr>
            </w:pPr>
          </w:p>
        </w:tc>
      </w:tr>
      <w:tr w:rsidR="009D5817" w:rsidRPr="009D5817" w14:paraId="5D00B400" w14:textId="77777777" w:rsidTr="000672B7">
        <w:trPr>
          <w:cantSplit/>
          <w:trHeight w:val="478"/>
        </w:trPr>
        <w:tc>
          <w:tcPr>
            <w:tcW w:w="4038" w:type="pct"/>
            <w:gridSpan w:val="5"/>
            <w:tcBorders>
              <w:top w:val="single" w:sz="12" w:space="0" w:color="auto"/>
              <w:bottom w:val="single" w:sz="12" w:space="0" w:color="auto"/>
            </w:tcBorders>
            <w:shd w:val="clear" w:color="auto" w:fill="D9D9D9" w:themeFill="background1" w:themeFillShade="D9"/>
            <w:vAlign w:val="center"/>
          </w:tcPr>
          <w:p w14:paraId="31127304" w14:textId="6AB01682" w:rsidR="000672B7" w:rsidRPr="009D5817" w:rsidRDefault="000672B7" w:rsidP="000672B7">
            <w:pPr>
              <w:ind w:right="213"/>
              <w:jc w:val="right"/>
              <w:rPr>
                <w:rFonts w:ascii="Arial" w:hAnsi="Arial" w:cs="Arial"/>
                <w:b/>
                <w:sz w:val="22"/>
                <w:szCs w:val="22"/>
              </w:rPr>
            </w:pPr>
            <w:r w:rsidRPr="009D5817">
              <w:rPr>
                <w:rFonts w:ascii="Arial" w:hAnsi="Arial" w:cs="Arial"/>
                <w:b/>
                <w:sz w:val="22"/>
                <w:szCs w:val="22"/>
              </w:rPr>
              <w:t>VAT …..%</w:t>
            </w:r>
          </w:p>
        </w:tc>
        <w:tc>
          <w:tcPr>
            <w:tcW w:w="962" w:type="pct"/>
            <w:tcBorders>
              <w:top w:val="single" w:sz="12" w:space="0" w:color="auto"/>
              <w:bottom w:val="single" w:sz="12" w:space="0" w:color="auto"/>
            </w:tcBorders>
            <w:shd w:val="clear" w:color="auto" w:fill="D9D9D9" w:themeFill="background1" w:themeFillShade="D9"/>
            <w:vAlign w:val="center"/>
          </w:tcPr>
          <w:p w14:paraId="2BD31CB2" w14:textId="77777777" w:rsidR="000672B7" w:rsidRPr="009D5817" w:rsidRDefault="000672B7" w:rsidP="000672B7">
            <w:pPr>
              <w:ind w:right="213"/>
              <w:jc w:val="right"/>
              <w:rPr>
                <w:rFonts w:ascii="Arial" w:hAnsi="Arial" w:cs="Arial"/>
                <w:sz w:val="22"/>
                <w:szCs w:val="22"/>
              </w:rPr>
            </w:pPr>
          </w:p>
        </w:tc>
      </w:tr>
      <w:tr w:rsidR="009D5817" w:rsidRPr="009D5817" w14:paraId="4906B03F" w14:textId="77777777" w:rsidTr="000672B7">
        <w:trPr>
          <w:cantSplit/>
          <w:trHeight w:val="478"/>
        </w:trPr>
        <w:tc>
          <w:tcPr>
            <w:tcW w:w="4038" w:type="pct"/>
            <w:gridSpan w:val="5"/>
            <w:tcBorders>
              <w:top w:val="single" w:sz="12" w:space="0" w:color="auto"/>
              <w:bottom w:val="double" w:sz="4" w:space="0" w:color="auto"/>
            </w:tcBorders>
            <w:shd w:val="clear" w:color="auto" w:fill="D9D9D9" w:themeFill="background1" w:themeFillShade="D9"/>
            <w:vAlign w:val="center"/>
          </w:tcPr>
          <w:p w14:paraId="2F493CDE" w14:textId="32B11360" w:rsidR="000672B7" w:rsidRPr="009D5817" w:rsidRDefault="000672B7" w:rsidP="000672B7">
            <w:pPr>
              <w:ind w:right="213"/>
              <w:jc w:val="right"/>
              <w:rPr>
                <w:rFonts w:ascii="Arial" w:hAnsi="Arial" w:cs="Arial"/>
                <w:b/>
                <w:sz w:val="22"/>
                <w:szCs w:val="22"/>
              </w:rPr>
            </w:pPr>
            <w:r w:rsidRPr="009D5817">
              <w:rPr>
                <w:rFonts w:ascii="Arial" w:hAnsi="Arial" w:cs="Arial"/>
                <w:b/>
                <w:sz w:val="22"/>
                <w:szCs w:val="22"/>
              </w:rPr>
              <w:t>Razem wartość brutto</w:t>
            </w:r>
          </w:p>
        </w:tc>
        <w:tc>
          <w:tcPr>
            <w:tcW w:w="962" w:type="pct"/>
            <w:tcBorders>
              <w:top w:val="single" w:sz="12" w:space="0" w:color="auto"/>
              <w:bottom w:val="double" w:sz="4" w:space="0" w:color="auto"/>
            </w:tcBorders>
            <w:shd w:val="clear" w:color="auto" w:fill="D9D9D9" w:themeFill="background1" w:themeFillShade="D9"/>
            <w:vAlign w:val="center"/>
          </w:tcPr>
          <w:p w14:paraId="27B0E9D1" w14:textId="77777777" w:rsidR="000672B7" w:rsidRPr="009D5817" w:rsidRDefault="000672B7" w:rsidP="000672B7">
            <w:pPr>
              <w:ind w:right="213"/>
              <w:jc w:val="right"/>
              <w:rPr>
                <w:rFonts w:ascii="Arial" w:hAnsi="Arial" w:cs="Arial"/>
                <w:sz w:val="22"/>
                <w:szCs w:val="22"/>
              </w:rPr>
            </w:pPr>
          </w:p>
        </w:tc>
      </w:tr>
    </w:tbl>
    <w:p w14:paraId="53069156" w14:textId="77777777" w:rsidR="00017835" w:rsidRPr="009D5817" w:rsidRDefault="00017835" w:rsidP="0089793B">
      <w:pPr>
        <w:jc w:val="both"/>
        <w:rPr>
          <w:b/>
          <w:sz w:val="28"/>
          <w:szCs w:val="28"/>
        </w:rPr>
      </w:pPr>
    </w:p>
    <w:p w14:paraId="3E0269EF" w14:textId="77777777" w:rsidR="00715388" w:rsidRPr="009D5817" w:rsidRDefault="00715388" w:rsidP="0089793B">
      <w:pPr>
        <w:jc w:val="both"/>
        <w:rPr>
          <w:rFonts w:ascii="Arial" w:hAnsi="Arial" w:cs="Arial"/>
          <w:b/>
          <w:sz w:val="22"/>
          <w:szCs w:val="22"/>
        </w:rPr>
      </w:pPr>
      <w:r w:rsidRPr="009D5817">
        <w:rPr>
          <w:rFonts w:ascii="Arial" w:hAnsi="Arial" w:cs="Arial"/>
          <w:b/>
          <w:sz w:val="22"/>
          <w:szCs w:val="22"/>
        </w:rPr>
        <w:t xml:space="preserve">Uwaga! </w:t>
      </w:r>
    </w:p>
    <w:p w14:paraId="7DA6B98E" w14:textId="165DE716" w:rsidR="00715388" w:rsidRPr="009D5817" w:rsidRDefault="00715388" w:rsidP="0089793B">
      <w:pPr>
        <w:jc w:val="both"/>
        <w:rPr>
          <w:rFonts w:ascii="Arial" w:hAnsi="Arial" w:cs="Arial"/>
          <w:bCs/>
          <w:u w:val="single"/>
        </w:rPr>
      </w:pPr>
      <w:bookmarkStart w:id="37" w:name="_Toc251758237"/>
      <w:bookmarkStart w:id="38" w:name="_Toc254173119"/>
      <w:bookmarkStart w:id="39" w:name="_Toc254173330"/>
      <w:r w:rsidRPr="009D5817">
        <w:rPr>
          <w:rFonts w:ascii="Arial" w:hAnsi="Arial" w:cs="Arial"/>
          <w:bCs/>
          <w:u w:val="single"/>
        </w:rPr>
        <w:t xml:space="preserve">Informacja dotycząca  wypełnienia Formularza cenowego  - Zał. NR </w:t>
      </w:r>
      <w:r w:rsidR="00770A85" w:rsidRPr="009D5817">
        <w:rPr>
          <w:rFonts w:ascii="Arial" w:hAnsi="Arial" w:cs="Arial"/>
          <w:bCs/>
          <w:u w:val="single"/>
        </w:rPr>
        <w:t xml:space="preserve">3 </w:t>
      </w:r>
      <w:r w:rsidR="00C05F90" w:rsidRPr="009D5817">
        <w:rPr>
          <w:rFonts w:ascii="Arial" w:hAnsi="Arial" w:cs="Arial"/>
          <w:bCs/>
          <w:u w:val="single"/>
        </w:rPr>
        <w:t>do</w:t>
      </w:r>
      <w:r w:rsidR="006428C6" w:rsidRPr="009D5817">
        <w:rPr>
          <w:rFonts w:ascii="Arial" w:hAnsi="Arial" w:cs="Arial"/>
          <w:bCs/>
          <w:u w:val="single"/>
        </w:rPr>
        <w:t xml:space="preserve"> SIWZ</w:t>
      </w:r>
      <w:r w:rsidRPr="009D5817">
        <w:rPr>
          <w:rFonts w:ascii="Arial" w:hAnsi="Arial" w:cs="Arial"/>
          <w:bCs/>
          <w:u w:val="single"/>
        </w:rPr>
        <w:t>:</w:t>
      </w:r>
      <w:bookmarkEnd w:id="37"/>
      <w:bookmarkEnd w:id="38"/>
      <w:bookmarkEnd w:id="39"/>
      <w:r w:rsidRPr="009D5817">
        <w:rPr>
          <w:rFonts w:ascii="Arial" w:hAnsi="Arial" w:cs="Arial"/>
          <w:bCs/>
          <w:u w:val="single"/>
        </w:rPr>
        <w:t xml:space="preserve"> </w:t>
      </w:r>
    </w:p>
    <w:p w14:paraId="00298496" w14:textId="77777777" w:rsidR="00A908B6" w:rsidRPr="009D5817" w:rsidRDefault="00715388" w:rsidP="00C1753F">
      <w:pPr>
        <w:numPr>
          <w:ilvl w:val="0"/>
          <w:numId w:val="9"/>
        </w:numPr>
        <w:tabs>
          <w:tab w:val="clear" w:pos="720"/>
        </w:tabs>
        <w:suppressAutoHyphens/>
        <w:spacing w:before="60"/>
        <w:ind w:left="538" w:hanging="357"/>
        <w:jc w:val="both"/>
        <w:rPr>
          <w:rFonts w:ascii="Arial" w:hAnsi="Arial" w:cs="Arial"/>
          <w:strike/>
          <w:lang w:val="cs-CZ"/>
        </w:rPr>
      </w:pPr>
      <w:r w:rsidRPr="009D5817">
        <w:rPr>
          <w:rFonts w:ascii="Arial" w:hAnsi="Arial" w:cs="Arial"/>
          <w:lang w:val="cs-CZ"/>
        </w:rPr>
        <w:t xml:space="preserve">Wykonawca zobowiązany jest do wypełnienia i określenia wartości we wszystkich pozycjach tabel Formularza cenowego (zał. </w:t>
      </w:r>
      <w:r w:rsidRPr="009D5817">
        <w:rPr>
          <w:rFonts w:ascii="Arial" w:hAnsi="Arial" w:cs="Arial"/>
          <w:b/>
          <w:lang w:val="cs-CZ"/>
        </w:rPr>
        <w:t xml:space="preserve">NR </w:t>
      </w:r>
      <w:r w:rsidR="00770A85" w:rsidRPr="009D5817">
        <w:rPr>
          <w:rFonts w:ascii="Arial" w:hAnsi="Arial" w:cs="Arial"/>
          <w:b/>
          <w:lang w:val="cs-CZ"/>
        </w:rPr>
        <w:t xml:space="preserve">3 </w:t>
      </w:r>
      <w:r w:rsidRPr="009D5817">
        <w:rPr>
          <w:rFonts w:ascii="Arial" w:hAnsi="Arial" w:cs="Arial"/>
          <w:lang w:val="cs-CZ"/>
        </w:rPr>
        <w:t>SIWZ). Wartość cen należy podać do dwóch miejsc po przecinku.</w:t>
      </w:r>
    </w:p>
    <w:p w14:paraId="70DC8DF9" w14:textId="5D3B0B69" w:rsidR="000311AB" w:rsidRPr="009D5817" w:rsidRDefault="00A908B6" w:rsidP="00C1753F">
      <w:pPr>
        <w:numPr>
          <w:ilvl w:val="0"/>
          <w:numId w:val="9"/>
        </w:numPr>
        <w:tabs>
          <w:tab w:val="clear" w:pos="720"/>
        </w:tabs>
        <w:suppressAutoHyphens/>
        <w:spacing w:before="60"/>
        <w:ind w:left="538" w:hanging="357"/>
        <w:jc w:val="both"/>
        <w:rPr>
          <w:rFonts w:ascii="Arial" w:hAnsi="Arial" w:cs="Arial"/>
          <w:b/>
          <w:lang w:val="cs-CZ"/>
        </w:rPr>
      </w:pPr>
      <w:r w:rsidRPr="009D5817">
        <w:rPr>
          <w:rFonts w:ascii="Arial" w:hAnsi="Arial" w:cs="Arial"/>
        </w:rPr>
        <w:t xml:space="preserve">Wykonawca w kosztach pośrednich przyjętych do kalkulacji na powyższe prace powinien uwzględnić wszelkie koszty związane z kosztami ogólnymi </w:t>
      </w:r>
      <w:r w:rsidR="00ED6DB3" w:rsidRPr="009D5817">
        <w:rPr>
          <w:rFonts w:ascii="Arial" w:hAnsi="Arial" w:cs="Arial"/>
        </w:rPr>
        <w:t xml:space="preserve">usługi </w:t>
      </w:r>
      <w:r w:rsidRPr="009D5817">
        <w:rPr>
          <w:rFonts w:ascii="Arial" w:hAnsi="Arial" w:cs="Arial"/>
          <w:lang w:val="cs-CZ"/>
        </w:rPr>
        <w:t xml:space="preserve">(np. prace </w:t>
      </w:r>
      <w:r w:rsidRPr="009D5817">
        <w:rPr>
          <w:rFonts w:ascii="Arial" w:hAnsi="Arial" w:cs="Arial"/>
        </w:rPr>
        <w:t>porzą</w:t>
      </w:r>
      <w:r w:rsidR="00ED6DB3" w:rsidRPr="009D5817">
        <w:rPr>
          <w:rFonts w:ascii="Arial" w:hAnsi="Arial" w:cs="Arial"/>
        </w:rPr>
        <w:t>dkowe, energia elektryczna, telefon</w:t>
      </w:r>
      <w:r w:rsidRPr="009D5817">
        <w:rPr>
          <w:rFonts w:ascii="Arial" w:hAnsi="Arial" w:cs="Arial"/>
        </w:rPr>
        <w:t>) oraz inne niezbędne do wykonania zadania</w:t>
      </w:r>
      <w:r w:rsidR="006428C6" w:rsidRPr="009D5817">
        <w:rPr>
          <w:rFonts w:ascii="Arial" w:hAnsi="Arial" w:cs="Arial"/>
        </w:rPr>
        <w:t>.</w:t>
      </w:r>
    </w:p>
    <w:p w14:paraId="6B3EA489" w14:textId="77777777" w:rsidR="006428C6" w:rsidRPr="009D5817" w:rsidRDefault="006428C6" w:rsidP="006428C6">
      <w:pPr>
        <w:suppressAutoHyphens/>
        <w:ind w:left="538"/>
        <w:jc w:val="both"/>
        <w:rPr>
          <w:rFonts w:ascii="Arial" w:hAnsi="Arial" w:cs="Arial"/>
          <w:lang w:val="cs-CZ"/>
        </w:rPr>
      </w:pPr>
    </w:p>
    <w:p w14:paraId="3D31ADB6" w14:textId="77777777" w:rsidR="006428C6" w:rsidRPr="009D5817" w:rsidRDefault="006428C6" w:rsidP="006428C6">
      <w:pPr>
        <w:suppressAutoHyphens/>
        <w:ind w:left="538"/>
        <w:jc w:val="both"/>
        <w:rPr>
          <w:rFonts w:ascii="Arial" w:hAnsi="Arial" w:cs="Arial"/>
          <w:lang w:val="cs-CZ"/>
        </w:rPr>
      </w:pPr>
    </w:p>
    <w:p w14:paraId="35E1EE8B" w14:textId="77777777" w:rsidR="006428C6" w:rsidRPr="009D5817" w:rsidRDefault="006428C6" w:rsidP="006428C6">
      <w:pPr>
        <w:suppressAutoHyphens/>
        <w:ind w:left="538"/>
        <w:jc w:val="both"/>
        <w:rPr>
          <w:rFonts w:ascii="Arial" w:hAnsi="Arial" w:cs="Arial"/>
          <w:b/>
          <w:lang w:val="cs-CZ"/>
        </w:rPr>
      </w:pPr>
    </w:p>
    <w:p w14:paraId="4C86CD2C" w14:textId="77777777" w:rsidR="001F2F00" w:rsidRPr="009D5817" w:rsidRDefault="001F2F00" w:rsidP="0089793B">
      <w:pPr>
        <w:suppressAutoHyphens/>
        <w:jc w:val="both"/>
        <w:rPr>
          <w:rFonts w:ascii="Arial" w:hAnsi="Arial" w:cs="Arial"/>
          <w:b/>
          <w:lang w:val="cs-CZ"/>
        </w:rPr>
      </w:pPr>
    </w:p>
    <w:p w14:paraId="583F88E9" w14:textId="5BCA5167" w:rsidR="004A7F9F" w:rsidRPr="009D5817" w:rsidRDefault="004A7F9F" w:rsidP="0089793B">
      <w:pPr>
        <w:ind w:left="720"/>
        <w:rPr>
          <w:rFonts w:ascii="Arial" w:hAnsi="Arial" w:cs="Arial"/>
          <w:sz w:val="22"/>
          <w:szCs w:val="22"/>
        </w:rPr>
      </w:pPr>
      <w:r w:rsidRPr="009D5817">
        <w:rPr>
          <w:rFonts w:ascii="Arial" w:hAnsi="Arial" w:cs="Arial"/>
          <w:sz w:val="22"/>
          <w:szCs w:val="22"/>
        </w:rPr>
        <w:t xml:space="preserve">..................................... dnia ................ </w:t>
      </w:r>
      <w:r w:rsidRPr="009D5817">
        <w:rPr>
          <w:rFonts w:ascii="Arial" w:hAnsi="Arial" w:cs="Arial"/>
          <w:b/>
          <w:sz w:val="22"/>
          <w:szCs w:val="22"/>
        </w:rPr>
        <w:t>201</w:t>
      </w:r>
      <w:r w:rsidR="00F14E4D" w:rsidRPr="009D5817">
        <w:rPr>
          <w:rFonts w:ascii="Arial" w:hAnsi="Arial" w:cs="Arial"/>
          <w:b/>
          <w:sz w:val="22"/>
          <w:szCs w:val="22"/>
        </w:rPr>
        <w:t>9</w:t>
      </w:r>
      <w:r w:rsidRPr="009D5817">
        <w:rPr>
          <w:rFonts w:ascii="Arial" w:hAnsi="Arial" w:cs="Arial"/>
          <w:b/>
          <w:sz w:val="22"/>
          <w:szCs w:val="22"/>
        </w:rPr>
        <w:t>r.</w:t>
      </w:r>
      <w:r w:rsidRPr="009D5817">
        <w:rPr>
          <w:rFonts w:ascii="Arial" w:hAnsi="Arial" w:cs="Arial"/>
          <w:sz w:val="22"/>
          <w:szCs w:val="22"/>
        </w:rPr>
        <w:tab/>
      </w:r>
    </w:p>
    <w:p w14:paraId="18742B70" w14:textId="77777777" w:rsidR="004777C3" w:rsidRPr="009D5817" w:rsidRDefault="004777C3" w:rsidP="0089793B">
      <w:pPr>
        <w:jc w:val="right"/>
        <w:rPr>
          <w:rFonts w:ascii="Arial" w:hAnsi="Arial" w:cs="Arial"/>
          <w:i/>
          <w:sz w:val="16"/>
          <w:szCs w:val="16"/>
        </w:rPr>
      </w:pPr>
    </w:p>
    <w:p w14:paraId="3BB32488" w14:textId="77777777" w:rsidR="00ED6DB3" w:rsidRPr="009D5817" w:rsidRDefault="00ED6DB3" w:rsidP="0089793B">
      <w:pPr>
        <w:jc w:val="right"/>
        <w:rPr>
          <w:rFonts w:ascii="Arial" w:hAnsi="Arial" w:cs="Arial"/>
          <w:i/>
          <w:sz w:val="16"/>
          <w:szCs w:val="16"/>
        </w:rPr>
      </w:pPr>
    </w:p>
    <w:p w14:paraId="628D3BC3" w14:textId="77777777" w:rsidR="00770A85" w:rsidRPr="009D5817" w:rsidRDefault="00770A85" w:rsidP="0089793B">
      <w:pPr>
        <w:jc w:val="right"/>
        <w:rPr>
          <w:rFonts w:ascii="Arial" w:hAnsi="Arial" w:cs="Arial"/>
          <w:i/>
          <w:sz w:val="16"/>
          <w:szCs w:val="16"/>
        </w:rPr>
      </w:pPr>
    </w:p>
    <w:p w14:paraId="5F3A972F" w14:textId="77777777" w:rsidR="00ED6DB3" w:rsidRPr="009D5817" w:rsidRDefault="00ED6DB3" w:rsidP="0089793B">
      <w:pPr>
        <w:jc w:val="right"/>
        <w:rPr>
          <w:rFonts w:ascii="Arial" w:hAnsi="Arial" w:cs="Arial"/>
          <w:i/>
          <w:sz w:val="16"/>
          <w:szCs w:val="16"/>
        </w:rPr>
      </w:pPr>
    </w:p>
    <w:p w14:paraId="65C6BCC4" w14:textId="77777777" w:rsidR="00ED6DB3" w:rsidRPr="009D5817" w:rsidRDefault="00ED6DB3" w:rsidP="0089793B">
      <w:pPr>
        <w:jc w:val="right"/>
        <w:rPr>
          <w:rFonts w:ascii="Arial" w:hAnsi="Arial" w:cs="Arial"/>
          <w:i/>
          <w:sz w:val="16"/>
          <w:szCs w:val="16"/>
        </w:rPr>
      </w:pPr>
    </w:p>
    <w:p w14:paraId="14448B1D" w14:textId="77777777" w:rsidR="00E33BB5" w:rsidRPr="009D5817" w:rsidRDefault="00E33BB5" w:rsidP="0089793B">
      <w:pPr>
        <w:jc w:val="right"/>
        <w:rPr>
          <w:rFonts w:ascii="Arial" w:hAnsi="Arial" w:cs="Arial"/>
          <w:sz w:val="22"/>
          <w:szCs w:val="22"/>
          <w:vertAlign w:val="subscript"/>
        </w:rPr>
      </w:pPr>
      <w:r w:rsidRPr="009D5817">
        <w:rPr>
          <w:rFonts w:ascii="Arial" w:hAnsi="Arial" w:cs="Arial"/>
          <w:sz w:val="22"/>
          <w:szCs w:val="22"/>
          <w:vertAlign w:val="subscript"/>
        </w:rPr>
        <w:t>………………………………..……….………………………</w:t>
      </w:r>
    </w:p>
    <w:p w14:paraId="24999E32" w14:textId="77777777" w:rsidR="00E33BB5" w:rsidRPr="009D5817" w:rsidRDefault="00E33BB5" w:rsidP="0089793B">
      <w:pPr>
        <w:pStyle w:val="Stopka"/>
        <w:tabs>
          <w:tab w:val="clear" w:pos="4536"/>
          <w:tab w:val="clear" w:pos="9072"/>
        </w:tabs>
        <w:ind w:left="6660" w:right="612" w:hanging="6660"/>
        <w:jc w:val="right"/>
        <w:rPr>
          <w:rFonts w:ascii="Arial" w:hAnsi="Arial" w:cs="Arial"/>
          <w:i/>
          <w:sz w:val="16"/>
          <w:szCs w:val="16"/>
        </w:rPr>
      </w:pPr>
      <w:r w:rsidRPr="009D5817">
        <w:rPr>
          <w:rFonts w:ascii="Arial" w:hAnsi="Arial" w:cs="Arial"/>
          <w:i/>
          <w:sz w:val="16"/>
          <w:szCs w:val="16"/>
        </w:rPr>
        <w:t>podpis osoby /osób/ upoważnionej</w:t>
      </w:r>
    </w:p>
    <w:p w14:paraId="74F79BC5" w14:textId="77777777" w:rsidR="001B7C4B" w:rsidRPr="009D5817" w:rsidRDefault="001B7C4B">
      <w:pPr>
        <w:rPr>
          <w:rFonts w:ascii="Arial" w:hAnsi="Arial" w:cs="Arial"/>
          <w:b/>
          <w:i/>
          <w:sz w:val="22"/>
          <w:szCs w:val="22"/>
        </w:rPr>
      </w:pPr>
      <w:r w:rsidRPr="009D5817">
        <w:rPr>
          <w:rFonts w:ascii="Arial" w:hAnsi="Arial" w:cs="Arial"/>
          <w:b/>
          <w:i/>
          <w:sz w:val="22"/>
          <w:szCs w:val="22"/>
        </w:rPr>
        <w:br w:type="page"/>
      </w:r>
    </w:p>
    <w:p w14:paraId="00B229A5" w14:textId="4B938239" w:rsidR="00D50F30" w:rsidRPr="009D5817" w:rsidRDefault="00D50F30" w:rsidP="00D50F30">
      <w:pPr>
        <w:jc w:val="right"/>
        <w:rPr>
          <w:rFonts w:ascii="Arial" w:hAnsi="Arial" w:cs="Arial"/>
          <w:b/>
          <w:i/>
          <w:sz w:val="22"/>
          <w:szCs w:val="22"/>
        </w:rPr>
      </w:pPr>
      <w:r w:rsidRPr="009D5817">
        <w:rPr>
          <w:rFonts w:ascii="Arial" w:hAnsi="Arial" w:cs="Arial"/>
          <w:b/>
          <w:i/>
          <w:sz w:val="22"/>
          <w:szCs w:val="22"/>
        </w:rPr>
        <w:t xml:space="preserve">Załącznik </w:t>
      </w:r>
      <w:r w:rsidR="003D714C" w:rsidRPr="009D5817">
        <w:rPr>
          <w:rFonts w:ascii="Arial" w:hAnsi="Arial" w:cs="Arial"/>
          <w:b/>
          <w:i/>
          <w:sz w:val="22"/>
          <w:szCs w:val="22"/>
        </w:rPr>
        <w:t xml:space="preserve">NR </w:t>
      </w:r>
      <w:r w:rsidR="00D10D0B" w:rsidRPr="009D5817">
        <w:rPr>
          <w:rFonts w:ascii="Arial" w:hAnsi="Arial" w:cs="Arial"/>
          <w:b/>
          <w:i/>
          <w:sz w:val="22"/>
          <w:szCs w:val="22"/>
        </w:rPr>
        <w:t>4</w:t>
      </w:r>
      <w:r w:rsidRPr="009D5817">
        <w:rPr>
          <w:rFonts w:ascii="Arial" w:hAnsi="Arial" w:cs="Arial"/>
          <w:b/>
          <w:i/>
          <w:sz w:val="22"/>
          <w:szCs w:val="22"/>
        </w:rPr>
        <w:t xml:space="preserve"> do SIWZ</w:t>
      </w:r>
    </w:p>
    <w:p w14:paraId="4DF44514" w14:textId="77777777" w:rsidR="00D50F30" w:rsidRPr="009D5817" w:rsidRDefault="00D50F30" w:rsidP="00D50F30">
      <w:pPr>
        <w:rPr>
          <w:rFonts w:ascii="Arial" w:hAnsi="Arial" w:cs="Arial"/>
          <w:sz w:val="22"/>
          <w:szCs w:val="22"/>
        </w:rPr>
      </w:pPr>
      <w:r w:rsidRPr="009D5817">
        <w:rPr>
          <w:rFonts w:ascii="Arial" w:hAnsi="Arial" w:cs="Arial"/>
          <w:sz w:val="22"/>
          <w:szCs w:val="22"/>
        </w:rPr>
        <w:t>..................................................</w:t>
      </w:r>
    </w:p>
    <w:p w14:paraId="2F0AFB91" w14:textId="77777777" w:rsidR="00D50F30" w:rsidRPr="009D5817" w:rsidRDefault="00D50F30" w:rsidP="00D50F30">
      <w:pPr>
        <w:ind w:left="540"/>
        <w:rPr>
          <w:rFonts w:ascii="Arial" w:hAnsi="Arial" w:cs="Arial"/>
          <w:i/>
          <w:sz w:val="16"/>
          <w:szCs w:val="16"/>
        </w:rPr>
      </w:pPr>
      <w:r w:rsidRPr="009D5817">
        <w:rPr>
          <w:rFonts w:ascii="Arial" w:hAnsi="Arial" w:cs="Arial"/>
          <w:i/>
          <w:sz w:val="16"/>
          <w:szCs w:val="16"/>
        </w:rPr>
        <w:t>/nazwa i adres Wykonawcy/</w:t>
      </w:r>
    </w:p>
    <w:p w14:paraId="5361ACD0" w14:textId="77777777" w:rsidR="00D50F30" w:rsidRPr="009D5817" w:rsidRDefault="00D50F30" w:rsidP="00D50F30">
      <w:pPr>
        <w:ind w:left="540"/>
        <w:rPr>
          <w:rFonts w:ascii="Arial" w:hAnsi="Arial" w:cs="Arial"/>
          <w:i/>
          <w:sz w:val="16"/>
          <w:szCs w:val="16"/>
        </w:rPr>
      </w:pPr>
    </w:p>
    <w:p w14:paraId="652F77CF" w14:textId="77777777" w:rsidR="00D50F30" w:rsidRPr="009D5817" w:rsidRDefault="00D50F30" w:rsidP="00D50F30">
      <w:pPr>
        <w:keepNext/>
        <w:jc w:val="center"/>
        <w:outlineLvl w:val="0"/>
        <w:rPr>
          <w:rFonts w:ascii="Arial" w:hAnsi="Arial" w:cs="Arial"/>
          <w:b/>
          <w:bCs/>
          <w:kern w:val="32"/>
          <w:sz w:val="24"/>
          <w:szCs w:val="24"/>
        </w:rPr>
      </w:pPr>
      <w:bookmarkStart w:id="40" w:name="_Toc412451414"/>
      <w:r w:rsidRPr="009D5817">
        <w:rPr>
          <w:rFonts w:ascii="Arial" w:hAnsi="Arial" w:cs="Arial"/>
          <w:b/>
          <w:bCs/>
          <w:kern w:val="32"/>
          <w:sz w:val="24"/>
          <w:szCs w:val="24"/>
        </w:rPr>
        <w:t>Wykaz osób wykonawcy</w:t>
      </w:r>
      <w:bookmarkEnd w:id="40"/>
      <w:r w:rsidRPr="009D5817">
        <w:rPr>
          <w:rFonts w:ascii="Arial" w:hAnsi="Arial" w:cs="Arial"/>
          <w:b/>
          <w:bCs/>
          <w:kern w:val="32"/>
          <w:sz w:val="24"/>
          <w:szCs w:val="24"/>
        </w:rPr>
        <w:t xml:space="preserve"> </w:t>
      </w:r>
    </w:p>
    <w:p w14:paraId="69142EA4" w14:textId="77777777" w:rsidR="00D50F30" w:rsidRPr="009D5817" w:rsidRDefault="00D50F30" w:rsidP="00D50F30">
      <w:pPr>
        <w:rPr>
          <w:rFonts w:ascii="Arial" w:hAnsi="Arial" w:cs="Arial"/>
          <w:sz w:val="16"/>
          <w:szCs w:val="16"/>
        </w:rPr>
      </w:pPr>
    </w:p>
    <w:p w14:paraId="464E3FBD" w14:textId="26BE8DEE" w:rsidR="00D50F30" w:rsidRPr="009D5817" w:rsidRDefault="00D50F30" w:rsidP="00D50F30">
      <w:pPr>
        <w:tabs>
          <w:tab w:val="left" w:pos="0"/>
        </w:tabs>
        <w:jc w:val="both"/>
        <w:rPr>
          <w:rFonts w:ascii="Arial" w:hAnsi="Arial" w:cs="Arial"/>
          <w:sz w:val="22"/>
          <w:szCs w:val="22"/>
        </w:rPr>
      </w:pPr>
      <w:r w:rsidRPr="009D5817">
        <w:rPr>
          <w:rFonts w:ascii="Arial" w:hAnsi="Arial" w:cs="Arial"/>
          <w:sz w:val="22"/>
          <w:szCs w:val="22"/>
        </w:rPr>
        <w:t xml:space="preserve">Wykaz osób, które będą uczestniczyć w wykonywaniu zamówienia wraz z informacjami na temat </w:t>
      </w:r>
      <w:r w:rsidR="00BD5A17" w:rsidRPr="009D5817">
        <w:rPr>
          <w:rFonts w:ascii="Arial" w:hAnsi="Arial" w:cs="Arial"/>
          <w:sz w:val="22"/>
          <w:szCs w:val="22"/>
        </w:rPr>
        <w:t xml:space="preserve">wykształcenia </w:t>
      </w:r>
      <w:r w:rsidRPr="009D5817">
        <w:rPr>
          <w:rFonts w:ascii="Arial" w:hAnsi="Arial" w:cs="Arial"/>
          <w:sz w:val="22"/>
          <w:szCs w:val="22"/>
        </w:rPr>
        <w:t>niezbędn</w:t>
      </w:r>
      <w:r w:rsidR="00D655FA" w:rsidRPr="009D5817">
        <w:rPr>
          <w:rFonts w:ascii="Arial" w:hAnsi="Arial" w:cs="Arial"/>
          <w:sz w:val="22"/>
          <w:szCs w:val="22"/>
        </w:rPr>
        <w:t>ego</w:t>
      </w:r>
      <w:r w:rsidRPr="009D5817">
        <w:rPr>
          <w:rFonts w:ascii="Arial" w:hAnsi="Arial" w:cs="Arial"/>
          <w:sz w:val="22"/>
          <w:szCs w:val="22"/>
        </w:rPr>
        <w:t xml:space="preserve"> do wykonania zamówienia, a także zakresu wykonywanych przez nich czynności i informacją o podstawie do dysponowania tymi osobami.</w:t>
      </w:r>
    </w:p>
    <w:p w14:paraId="1121B58F" w14:textId="77777777" w:rsidR="00D50F30" w:rsidRPr="009D5817" w:rsidRDefault="00D50F30" w:rsidP="00D50F30">
      <w:pPr>
        <w:tabs>
          <w:tab w:val="left" w:pos="0"/>
        </w:tabs>
        <w:jc w:val="both"/>
        <w:rPr>
          <w:rFonts w:ascii="Arial" w:hAnsi="Arial" w:cs="Arial"/>
          <w:sz w:val="16"/>
          <w:szCs w:val="16"/>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2715"/>
        <w:gridCol w:w="2519"/>
        <w:gridCol w:w="1843"/>
        <w:gridCol w:w="1843"/>
      </w:tblGrid>
      <w:tr w:rsidR="009D5817" w:rsidRPr="009D5817" w14:paraId="30FB5D64" w14:textId="77777777" w:rsidTr="00186A01">
        <w:trPr>
          <w:cantSplit/>
          <w:trHeight w:val="399"/>
        </w:trPr>
        <w:tc>
          <w:tcPr>
            <w:tcW w:w="578" w:type="dxa"/>
            <w:shd w:val="clear" w:color="auto" w:fill="E5E5E5"/>
            <w:vAlign w:val="center"/>
          </w:tcPr>
          <w:p w14:paraId="553EF156" w14:textId="77777777" w:rsidR="00D50F30" w:rsidRPr="009D5817" w:rsidRDefault="00D50F30" w:rsidP="00D50F30">
            <w:pPr>
              <w:jc w:val="center"/>
              <w:rPr>
                <w:rFonts w:ascii="Arial" w:hAnsi="Arial" w:cs="Arial"/>
                <w:b/>
                <w:sz w:val="22"/>
                <w:szCs w:val="22"/>
              </w:rPr>
            </w:pPr>
            <w:r w:rsidRPr="009D5817">
              <w:rPr>
                <w:rFonts w:ascii="Arial" w:hAnsi="Arial" w:cs="Arial"/>
                <w:b/>
                <w:sz w:val="22"/>
                <w:szCs w:val="22"/>
              </w:rPr>
              <w:t>Lp.</w:t>
            </w:r>
          </w:p>
        </w:tc>
        <w:tc>
          <w:tcPr>
            <w:tcW w:w="2715" w:type="dxa"/>
            <w:shd w:val="clear" w:color="auto" w:fill="E5E5E5"/>
            <w:vAlign w:val="center"/>
          </w:tcPr>
          <w:p w14:paraId="6ABD4788" w14:textId="77777777" w:rsidR="00D50F30" w:rsidRPr="009D5817" w:rsidRDefault="00D50F30" w:rsidP="00D50F30">
            <w:pPr>
              <w:snapToGrid w:val="0"/>
              <w:jc w:val="center"/>
              <w:rPr>
                <w:rFonts w:ascii="Arial" w:hAnsi="Arial" w:cs="Arial"/>
                <w:b/>
                <w:sz w:val="22"/>
                <w:szCs w:val="22"/>
              </w:rPr>
            </w:pPr>
            <w:r w:rsidRPr="009D5817">
              <w:rPr>
                <w:rFonts w:ascii="Arial" w:hAnsi="Arial" w:cs="Arial"/>
                <w:b/>
                <w:sz w:val="22"/>
                <w:szCs w:val="22"/>
              </w:rPr>
              <w:t>Imię i nazwisko</w:t>
            </w:r>
          </w:p>
        </w:tc>
        <w:tc>
          <w:tcPr>
            <w:tcW w:w="2519" w:type="dxa"/>
            <w:shd w:val="clear" w:color="auto" w:fill="E5E5E5"/>
            <w:vAlign w:val="center"/>
          </w:tcPr>
          <w:p w14:paraId="7A6E1DB2" w14:textId="2DB85C43" w:rsidR="00D50F30" w:rsidRPr="009D5817" w:rsidRDefault="00D50F30" w:rsidP="00D450AE">
            <w:pPr>
              <w:snapToGrid w:val="0"/>
              <w:jc w:val="center"/>
              <w:rPr>
                <w:rFonts w:ascii="Arial" w:hAnsi="Arial" w:cs="Arial"/>
                <w:b/>
                <w:sz w:val="22"/>
                <w:szCs w:val="22"/>
              </w:rPr>
            </w:pPr>
            <w:r w:rsidRPr="009D5817">
              <w:rPr>
                <w:rFonts w:ascii="Arial" w:hAnsi="Arial" w:cs="Arial"/>
                <w:b/>
                <w:sz w:val="22"/>
                <w:szCs w:val="22"/>
              </w:rPr>
              <w:t>Informacja na temat wykształcenia</w:t>
            </w:r>
            <w:r w:rsidR="00CE1D5F" w:rsidRPr="009D5817">
              <w:rPr>
                <w:rFonts w:ascii="Arial" w:hAnsi="Arial" w:cs="Arial"/>
                <w:b/>
                <w:sz w:val="22"/>
                <w:szCs w:val="22"/>
              </w:rPr>
              <w:t xml:space="preserve"> </w:t>
            </w:r>
          </w:p>
        </w:tc>
        <w:tc>
          <w:tcPr>
            <w:tcW w:w="1843" w:type="dxa"/>
            <w:shd w:val="clear" w:color="auto" w:fill="E5E5E5"/>
            <w:vAlign w:val="center"/>
          </w:tcPr>
          <w:p w14:paraId="6D762814" w14:textId="77777777" w:rsidR="00D50F30" w:rsidRPr="009D5817" w:rsidRDefault="00D50F30" w:rsidP="00D50F30">
            <w:pPr>
              <w:snapToGrid w:val="0"/>
              <w:jc w:val="center"/>
              <w:rPr>
                <w:rFonts w:ascii="Arial" w:hAnsi="Arial" w:cs="Arial"/>
                <w:b/>
                <w:sz w:val="22"/>
                <w:szCs w:val="22"/>
              </w:rPr>
            </w:pPr>
            <w:r w:rsidRPr="009D5817">
              <w:rPr>
                <w:rFonts w:ascii="Arial" w:hAnsi="Arial" w:cs="Arial"/>
                <w:b/>
                <w:sz w:val="22"/>
                <w:szCs w:val="22"/>
              </w:rPr>
              <w:t>Zakres</w:t>
            </w:r>
          </w:p>
          <w:p w14:paraId="68EC6F30" w14:textId="77777777" w:rsidR="00D50F30" w:rsidRPr="009D5817" w:rsidRDefault="00D50F30" w:rsidP="00D50F30">
            <w:pPr>
              <w:snapToGrid w:val="0"/>
              <w:jc w:val="center"/>
              <w:rPr>
                <w:rFonts w:ascii="Arial" w:hAnsi="Arial" w:cs="Arial"/>
                <w:b/>
                <w:sz w:val="22"/>
                <w:szCs w:val="22"/>
              </w:rPr>
            </w:pPr>
            <w:r w:rsidRPr="009D5817">
              <w:rPr>
                <w:rFonts w:ascii="Arial" w:hAnsi="Arial" w:cs="Arial"/>
                <w:b/>
                <w:sz w:val="22"/>
                <w:szCs w:val="22"/>
              </w:rPr>
              <w:t>wykonywanych czynności</w:t>
            </w:r>
          </w:p>
        </w:tc>
        <w:tc>
          <w:tcPr>
            <w:tcW w:w="1843" w:type="dxa"/>
            <w:shd w:val="clear" w:color="auto" w:fill="E5E5E5"/>
            <w:vAlign w:val="center"/>
          </w:tcPr>
          <w:p w14:paraId="5172823E" w14:textId="77777777" w:rsidR="00D50F30" w:rsidRPr="009D5817" w:rsidRDefault="00D50F30" w:rsidP="00D50F30">
            <w:pPr>
              <w:tabs>
                <w:tab w:val="left" w:pos="7164"/>
              </w:tabs>
              <w:snapToGrid w:val="0"/>
              <w:jc w:val="center"/>
              <w:rPr>
                <w:rFonts w:ascii="Arial" w:hAnsi="Arial" w:cs="Arial"/>
                <w:b/>
                <w:sz w:val="22"/>
                <w:szCs w:val="22"/>
              </w:rPr>
            </w:pPr>
            <w:r w:rsidRPr="009D5817">
              <w:rPr>
                <w:rFonts w:ascii="Arial" w:hAnsi="Arial" w:cs="Arial"/>
                <w:b/>
                <w:sz w:val="22"/>
                <w:szCs w:val="22"/>
              </w:rPr>
              <w:t>Podstawa dysponowania</w:t>
            </w:r>
          </w:p>
        </w:tc>
      </w:tr>
      <w:tr w:rsidR="009D5817" w:rsidRPr="009D5817" w14:paraId="01947737" w14:textId="77777777" w:rsidTr="00186A01">
        <w:trPr>
          <w:cantSplit/>
          <w:trHeight w:hRule="exact" w:val="239"/>
        </w:trPr>
        <w:tc>
          <w:tcPr>
            <w:tcW w:w="578" w:type="dxa"/>
            <w:shd w:val="clear" w:color="auto" w:fill="F3F3F3"/>
            <w:vAlign w:val="center"/>
          </w:tcPr>
          <w:p w14:paraId="363A8924" w14:textId="77777777" w:rsidR="00D50F30" w:rsidRPr="009D5817" w:rsidRDefault="00D50F30" w:rsidP="00D50F30">
            <w:pPr>
              <w:snapToGrid w:val="0"/>
              <w:jc w:val="center"/>
              <w:rPr>
                <w:rFonts w:ascii="Arial" w:hAnsi="Arial" w:cs="Arial"/>
                <w:sz w:val="16"/>
                <w:szCs w:val="16"/>
              </w:rPr>
            </w:pPr>
            <w:r w:rsidRPr="009D5817">
              <w:rPr>
                <w:rFonts w:ascii="Arial" w:hAnsi="Arial" w:cs="Arial"/>
                <w:sz w:val="16"/>
                <w:szCs w:val="16"/>
              </w:rPr>
              <w:t>01</w:t>
            </w:r>
          </w:p>
        </w:tc>
        <w:tc>
          <w:tcPr>
            <w:tcW w:w="2715" w:type="dxa"/>
            <w:shd w:val="clear" w:color="auto" w:fill="F3F3F3"/>
            <w:vAlign w:val="center"/>
          </w:tcPr>
          <w:p w14:paraId="7EABEC50" w14:textId="77777777" w:rsidR="00D50F30" w:rsidRPr="009D5817" w:rsidRDefault="00D50F30" w:rsidP="00D50F30">
            <w:pPr>
              <w:snapToGrid w:val="0"/>
              <w:jc w:val="center"/>
              <w:rPr>
                <w:rFonts w:ascii="Arial" w:hAnsi="Arial" w:cs="Arial"/>
                <w:sz w:val="16"/>
                <w:szCs w:val="16"/>
              </w:rPr>
            </w:pPr>
            <w:r w:rsidRPr="009D5817">
              <w:rPr>
                <w:rFonts w:ascii="Arial" w:hAnsi="Arial" w:cs="Arial"/>
                <w:sz w:val="16"/>
                <w:szCs w:val="16"/>
              </w:rPr>
              <w:t>02</w:t>
            </w:r>
          </w:p>
        </w:tc>
        <w:tc>
          <w:tcPr>
            <w:tcW w:w="2519" w:type="dxa"/>
            <w:shd w:val="clear" w:color="auto" w:fill="F3F3F3"/>
            <w:vAlign w:val="center"/>
          </w:tcPr>
          <w:p w14:paraId="2495A8C8" w14:textId="77777777" w:rsidR="00D50F30" w:rsidRPr="009D5817" w:rsidRDefault="00D50F30" w:rsidP="00D50F30">
            <w:pPr>
              <w:snapToGrid w:val="0"/>
              <w:jc w:val="center"/>
              <w:rPr>
                <w:rFonts w:ascii="Arial" w:hAnsi="Arial" w:cs="Arial"/>
                <w:sz w:val="16"/>
                <w:szCs w:val="16"/>
              </w:rPr>
            </w:pPr>
            <w:r w:rsidRPr="009D5817">
              <w:rPr>
                <w:rFonts w:ascii="Arial" w:hAnsi="Arial" w:cs="Arial"/>
                <w:sz w:val="16"/>
                <w:szCs w:val="16"/>
              </w:rPr>
              <w:t>03</w:t>
            </w:r>
          </w:p>
        </w:tc>
        <w:tc>
          <w:tcPr>
            <w:tcW w:w="1843" w:type="dxa"/>
            <w:shd w:val="clear" w:color="auto" w:fill="F3F3F3"/>
            <w:vAlign w:val="center"/>
          </w:tcPr>
          <w:p w14:paraId="1C78D3E7" w14:textId="77777777" w:rsidR="00D50F30" w:rsidRPr="009D5817" w:rsidRDefault="00D50F30" w:rsidP="00D50F30">
            <w:pPr>
              <w:snapToGrid w:val="0"/>
              <w:jc w:val="center"/>
              <w:rPr>
                <w:rFonts w:ascii="Arial" w:hAnsi="Arial" w:cs="Arial"/>
                <w:sz w:val="16"/>
                <w:szCs w:val="16"/>
              </w:rPr>
            </w:pPr>
            <w:r w:rsidRPr="009D5817">
              <w:rPr>
                <w:rFonts w:ascii="Arial" w:hAnsi="Arial" w:cs="Arial"/>
                <w:sz w:val="16"/>
                <w:szCs w:val="16"/>
              </w:rPr>
              <w:t>04</w:t>
            </w:r>
          </w:p>
        </w:tc>
        <w:tc>
          <w:tcPr>
            <w:tcW w:w="1843" w:type="dxa"/>
            <w:shd w:val="clear" w:color="auto" w:fill="F3F3F3"/>
            <w:vAlign w:val="center"/>
          </w:tcPr>
          <w:p w14:paraId="62661730" w14:textId="77777777" w:rsidR="00D50F30" w:rsidRPr="009D5817" w:rsidRDefault="00D50F30" w:rsidP="00D50F30">
            <w:pPr>
              <w:snapToGrid w:val="0"/>
              <w:jc w:val="center"/>
              <w:rPr>
                <w:rFonts w:ascii="Arial" w:hAnsi="Arial" w:cs="Arial"/>
                <w:sz w:val="16"/>
                <w:szCs w:val="16"/>
              </w:rPr>
            </w:pPr>
            <w:r w:rsidRPr="009D5817">
              <w:rPr>
                <w:rFonts w:ascii="Arial" w:hAnsi="Arial" w:cs="Arial"/>
                <w:sz w:val="16"/>
                <w:szCs w:val="16"/>
              </w:rPr>
              <w:t>05</w:t>
            </w:r>
          </w:p>
        </w:tc>
      </w:tr>
      <w:tr w:rsidR="009D5817" w:rsidRPr="009D5817" w14:paraId="117ADA13" w14:textId="77777777" w:rsidTr="00186A01">
        <w:trPr>
          <w:cantSplit/>
          <w:trHeight w:val="399"/>
        </w:trPr>
        <w:tc>
          <w:tcPr>
            <w:tcW w:w="578" w:type="dxa"/>
          </w:tcPr>
          <w:p w14:paraId="37AE263D" w14:textId="77777777" w:rsidR="00075B6B" w:rsidRPr="009D5817" w:rsidRDefault="00075B6B" w:rsidP="00D50F30">
            <w:pPr>
              <w:snapToGrid w:val="0"/>
              <w:jc w:val="center"/>
              <w:rPr>
                <w:rFonts w:ascii="Arial" w:hAnsi="Arial" w:cs="Arial"/>
                <w:b/>
                <w:sz w:val="22"/>
                <w:szCs w:val="22"/>
              </w:rPr>
            </w:pPr>
          </w:p>
          <w:p w14:paraId="2EFDC0EA" w14:textId="77777777" w:rsidR="00D50F30" w:rsidRPr="009D5817" w:rsidRDefault="00D50F30" w:rsidP="00D50F30">
            <w:pPr>
              <w:snapToGrid w:val="0"/>
              <w:jc w:val="center"/>
              <w:rPr>
                <w:rFonts w:ascii="Arial" w:hAnsi="Arial" w:cs="Arial"/>
                <w:b/>
                <w:sz w:val="22"/>
                <w:szCs w:val="22"/>
              </w:rPr>
            </w:pPr>
            <w:r w:rsidRPr="009D5817">
              <w:rPr>
                <w:rFonts w:ascii="Arial" w:hAnsi="Arial" w:cs="Arial"/>
                <w:b/>
                <w:sz w:val="22"/>
                <w:szCs w:val="22"/>
              </w:rPr>
              <w:t>1</w:t>
            </w:r>
            <w:r w:rsidR="00CE1D5F" w:rsidRPr="009D5817">
              <w:rPr>
                <w:rFonts w:ascii="Arial" w:hAnsi="Arial" w:cs="Arial"/>
                <w:b/>
                <w:sz w:val="22"/>
                <w:szCs w:val="22"/>
              </w:rPr>
              <w:t>.</w:t>
            </w:r>
          </w:p>
        </w:tc>
        <w:tc>
          <w:tcPr>
            <w:tcW w:w="2715" w:type="dxa"/>
          </w:tcPr>
          <w:p w14:paraId="57DE8C46" w14:textId="77777777" w:rsidR="00D50F30" w:rsidRPr="009D5817" w:rsidRDefault="00D50F30" w:rsidP="00D50F30">
            <w:pPr>
              <w:snapToGrid w:val="0"/>
              <w:jc w:val="center"/>
              <w:rPr>
                <w:rFonts w:ascii="Arial" w:hAnsi="Arial" w:cs="Arial"/>
                <w:b/>
                <w:sz w:val="22"/>
                <w:szCs w:val="22"/>
              </w:rPr>
            </w:pPr>
          </w:p>
          <w:p w14:paraId="2804B382" w14:textId="77777777" w:rsidR="00D50F30" w:rsidRPr="009D5817" w:rsidRDefault="00D50F30" w:rsidP="00075B6B">
            <w:pPr>
              <w:snapToGrid w:val="0"/>
              <w:rPr>
                <w:rFonts w:ascii="Arial" w:hAnsi="Arial" w:cs="Arial"/>
                <w:b/>
                <w:sz w:val="22"/>
                <w:szCs w:val="22"/>
              </w:rPr>
            </w:pPr>
          </w:p>
          <w:p w14:paraId="0FB84D46" w14:textId="77777777" w:rsidR="007E5146" w:rsidRPr="009D5817" w:rsidRDefault="007E5146" w:rsidP="00075B6B">
            <w:pPr>
              <w:snapToGrid w:val="0"/>
              <w:rPr>
                <w:rFonts w:ascii="Arial" w:hAnsi="Arial" w:cs="Arial"/>
                <w:b/>
                <w:sz w:val="22"/>
                <w:szCs w:val="22"/>
              </w:rPr>
            </w:pPr>
          </w:p>
        </w:tc>
        <w:tc>
          <w:tcPr>
            <w:tcW w:w="2519" w:type="dxa"/>
          </w:tcPr>
          <w:p w14:paraId="2C7922DD" w14:textId="77777777" w:rsidR="00D50F30" w:rsidRPr="009D5817" w:rsidRDefault="00D50F30" w:rsidP="00D50F30">
            <w:pPr>
              <w:snapToGrid w:val="0"/>
              <w:jc w:val="center"/>
              <w:rPr>
                <w:rFonts w:ascii="Arial" w:hAnsi="Arial" w:cs="Arial"/>
                <w:b/>
                <w:sz w:val="22"/>
                <w:szCs w:val="22"/>
              </w:rPr>
            </w:pPr>
          </w:p>
        </w:tc>
        <w:tc>
          <w:tcPr>
            <w:tcW w:w="1843" w:type="dxa"/>
          </w:tcPr>
          <w:p w14:paraId="3E3B471C" w14:textId="77777777" w:rsidR="00D50F30" w:rsidRPr="009D5817" w:rsidRDefault="00D50F30" w:rsidP="00D50F30">
            <w:pPr>
              <w:snapToGrid w:val="0"/>
              <w:jc w:val="center"/>
              <w:rPr>
                <w:rFonts w:ascii="Arial" w:hAnsi="Arial" w:cs="Arial"/>
                <w:b/>
                <w:sz w:val="22"/>
                <w:szCs w:val="22"/>
              </w:rPr>
            </w:pPr>
          </w:p>
        </w:tc>
        <w:tc>
          <w:tcPr>
            <w:tcW w:w="1843" w:type="dxa"/>
          </w:tcPr>
          <w:p w14:paraId="0323DA50" w14:textId="77777777" w:rsidR="00D50F30" w:rsidRPr="009D5817" w:rsidRDefault="00D50F30" w:rsidP="00D50F30">
            <w:pPr>
              <w:snapToGrid w:val="0"/>
              <w:jc w:val="center"/>
              <w:rPr>
                <w:rFonts w:ascii="Arial" w:hAnsi="Arial" w:cs="Arial"/>
                <w:b/>
                <w:sz w:val="22"/>
                <w:szCs w:val="22"/>
              </w:rPr>
            </w:pPr>
          </w:p>
        </w:tc>
      </w:tr>
      <w:tr w:rsidR="009D5817" w:rsidRPr="009D5817" w14:paraId="6F9EFDAE" w14:textId="77777777" w:rsidTr="00186A01">
        <w:trPr>
          <w:cantSplit/>
          <w:trHeight w:val="399"/>
        </w:trPr>
        <w:tc>
          <w:tcPr>
            <w:tcW w:w="578" w:type="dxa"/>
          </w:tcPr>
          <w:p w14:paraId="310CC86C" w14:textId="77777777" w:rsidR="00075B6B" w:rsidRPr="009D5817" w:rsidRDefault="00075B6B" w:rsidP="00D50F30">
            <w:pPr>
              <w:snapToGrid w:val="0"/>
              <w:jc w:val="center"/>
              <w:rPr>
                <w:rFonts w:ascii="Arial" w:hAnsi="Arial" w:cs="Arial"/>
                <w:b/>
                <w:sz w:val="22"/>
                <w:szCs w:val="22"/>
              </w:rPr>
            </w:pPr>
          </w:p>
          <w:p w14:paraId="5271A695" w14:textId="77777777" w:rsidR="00D50F30" w:rsidRPr="009D5817" w:rsidRDefault="00D50F30" w:rsidP="00D50F30">
            <w:pPr>
              <w:snapToGrid w:val="0"/>
              <w:jc w:val="center"/>
              <w:rPr>
                <w:rFonts w:ascii="Arial" w:hAnsi="Arial" w:cs="Arial"/>
                <w:b/>
                <w:sz w:val="22"/>
                <w:szCs w:val="22"/>
              </w:rPr>
            </w:pPr>
            <w:r w:rsidRPr="009D5817">
              <w:rPr>
                <w:rFonts w:ascii="Arial" w:hAnsi="Arial" w:cs="Arial"/>
                <w:b/>
                <w:sz w:val="22"/>
                <w:szCs w:val="22"/>
              </w:rPr>
              <w:t>2</w:t>
            </w:r>
            <w:r w:rsidR="00CE1D5F" w:rsidRPr="009D5817">
              <w:rPr>
                <w:rFonts w:ascii="Arial" w:hAnsi="Arial" w:cs="Arial"/>
                <w:b/>
                <w:sz w:val="22"/>
                <w:szCs w:val="22"/>
              </w:rPr>
              <w:t>.</w:t>
            </w:r>
          </w:p>
        </w:tc>
        <w:tc>
          <w:tcPr>
            <w:tcW w:w="2715" w:type="dxa"/>
          </w:tcPr>
          <w:p w14:paraId="6D1089AD" w14:textId="77777777" w:rsidR="00D50F30" w:rsidRPr="009D5817" w:rsidRDefault="00D50F30" w:rsidP="00D50F30">
            <w:pPr>
              <w:snapToGrid w:val="0"/>
              <w:jc w:val="center"/>
              <w:rPr>
                <w:rFonts w:ascii="Arial" w:hAnsi="Arial" w:cs="Arial"/>
                <w:b/>
                <w:sz w:val="22"/>
                <w:szCs w:val="22"/>
              </w:rPr>
            </w:pPr>
          </w:p>
          <w:p w14:paraId="57675CF7" w14:textId="77777777" w:rsidR="00D50F30" w:rsidRPr="009D5817" w:rsidRDefault="00D50F30" w:rsidP="00075B6B">
            <w:pPr>
              <w:snapToGrid w:val="0"/>
              <w:rPr>
                <w:rFonts w:ascii="Arial" w:hAnsi="Arial" w:cs="Arial"/>
                <w:b/>
                <w:sz w:val="22"/>
                <w:szCs w:val="22"/>
              </w:rPr>
            </w:pPr>
          </w:p>
          <w:p w14:paraId="2E7EB31A" w14:textId="77777777" w:rsidR="007E5146" w:rsidRPr="009D5817" w:rsidRDefault="007E5146" w:rsidP="00075B6B">
            <w:pPr>
              <w:snapToGrid w:val="0"/>
              <w:rPr>
                <w:rFonts w:ascii="Arial" w:hAnsi="Arial" w:cs="Arial"/>
                <w:b/>
                <w:sz w:val="22"/>
                <w:szCs w:val="22"/>
              </w:rPr>
            </w:pPr>
          </w:p>
        </w:tc>
        <w:tc>
          <w:tcPr>
            <w:tcW w:w="2519" w:type="dxa"/>
          </w:tcPr>
          <w:p w14:paraId="4DA9ACA9" w14:textId="77777777" w:rsidR="00D50F30" w:rsidRPr="009D5817" w:rsidRDefault="00D50F30" w:rsidP="00D50F30">
            <w:pPr>
              <w:snapToGrid w:val="0"/>
              <w:jc w:val="center"/>
              <w:rPr>
                <w:rFonts w:ascii="Arial" w:hAnsi="Arial" w:cs="Arial"/>
                <w:b/>
                <w:sz w:val="22"/>
                <w:szCs w:val="22"/>
              </w:rPr>
            </w:pPr>
          </w:p>
        </w:tc>
        <w:tc>
          <w:tcPr>
            <w:tcW w:w="1843" w:type="dxa"/>
          </w:tcPr>
          <w:p w14:paraId="01519C6D" w14:textId="77777777" w:rsidR="00D50F30" w:rsidRPr="009D5817" w:rsidRDefault="00D50F30" w:rsidP="00D50F30">
            <w:pPr>
              <w:snapToGrid w:val="0"/>
              <w:jc w:val="center"/>
              <w:rPr>
                <w:rFonts w:ascii="Arial" w:hAnsi="Arial" w:cs="Arial"/>
                <w:b/>
                <w:sz w:val="22"/>
                <w:szCs w:val="22"/>
              </w:rPr>
            </w:pPr>
          </w:p>
        </w:tc>
        <w:tc>
          <w:tcPr>
            <w:tcW w:w="1843" w:type="dxa"/>
          </w:tcPr>
          <w:p w14:paraId="32EAAA96" w14:textId="77777777" w:rsidR="00D50F30" w:rsidRPr="009D5817" w:rsidRDefault="00D50F30" w:rsidP="00D50F30">
            <w:pPr>
              <w:snapToGrid w:val="0"/>
              <w:jc w:val="center"/>
              <w:rPr>
                <w:rFonts w:ascii="Arial" w:hAnsi="Arial" w:cs="Arial"/>
                <w:b/>
                <w:sz w:val="22"/>
                <w:szCs w:val="22"/>
              </w:rPr>
            </w:pPr>
          </w:p>
        </w:tc>
      </w:tr>
      <w:tr w:rsidR="009D5817" w:rsidRPr="009D5817" w14:paraId="7041B4EB" w14:textId="77777777" w:rsidTr="00186A01">
        <w:trPr>
          <w:cantSplit/>
          <w:trHeight w:val="399"/>
        </w:trPr>
        <w:tc>
          <w:tcPr>
            <w:tcW w:w="578" w:type="dxa"/>
          </w:tcPr>
          <w:p w14:paraId="2965C7BD" w14:textId="77777777" w:rsidR="007E5146" w:rsidRPr="009D5817" w:rsidRDefault="007E5146" w:rsidP="00D50F30">
            <w:pPr>
              <w:snapToGrid w:val="0"/>
              <w:jc w:val="center"/>
              <w:rPr>
                <w:rFonts w:ascii="Arial" w:hAnsi="Arial" w:cs="Arial"/>
                <w:b/>
                <w:sz w:val="22"/>
                <w:szCs w:val="22"/>
              </w:rPr>
            </w:pPr>
          </w:p>
          <w:p w14:paraId="4176E29A" w14:textId="77777777" w:rsidR="00CE1D5F" w:rsidRPr="009D5817" w:rsidRDefault="00CE1D5F" w:rsidP="00D50F30">
            <w:pPr>
              <w:snapToGrid w:val="0"/>
              <w:jc w:val="center"/>
              <w:rPr>
                <w:rFonts w:ascii="Arial" w:hAnsi="Arial" w:cs="Arial"/>
                <w:b/>
                <w:sz w:val="22"/>
                <w:szCs w:val="22"/>
              </w:rPr>
            </w:pPr>
            <w:r w:rsidRPr="009D5817">
              <w:rPr>
                <w:rFonts w:ascii="Arial" w:hAnsi="Arial" w:cs="Arial"/>
                <w:b/>
                <w:sz w:val="22"/>
                <w:szCs w:val="22"/>
              </w:rPr>
              <w:t>3.</w:t>
            </w:r>
          </w:p>
        </w:tc>
        <w:tc>
          <w:tcPr>
            <w:tcW w:w="2715" w:type="dxa"/>
          </w:tcPr>
          <w:p w14:paraId="3366484C" w14:textId="77777777" w:rsidR="00CE1D5F" w:rsidRPr="009D5817" w:rsidRDefault="00CE1D5F" w:rsidP="00D50F30">
            <w:pPr>
              <w:snapToGrid w:val="0"/>
              <w:jc w:val="center"/>
              <w:rPr>
                <w:rFonts w:ascii="Arial" w:hAnsi="Arial" w:cs="Arial"/>
                <w:b/>
                <w:sz w:val="22"/>
                <w:szCs w:val="22"/>
              </w:rPr>
            </w:pPr>
          </w:p>
          <w:p w14:paraId="20B6125E" w14:textId="77777777" w:rsidR="007E5146" w:rsidRPr="009D5817" w:rsidRDefault="007E5146" w:rsidP="00D50F30">
            <w:pPr>
              <w:snapToGrid w:val="0"/>
              <w:jc w:val="center"/>
              <w:rPr>
                <w:rFonts w:ascii="Arial" w:hAnsi="Arial" w:cs="Arial"/>
                <w:b/>
                <w:sz w:val="22"/>
                <w:szCs w:val="22"/>
              </w:rPr>
            </w:pPr>
          </w:p>
          <w:p w14:paraId="08DFFCD9" w14:textId="77777777" w:rsidR="007E5146" w:rsidRPr="009D5817" w:rsidRDefault="007E5146" w:rsidP="00D50F30">
            <w:pPr>
              <w:snapToGrid w:val="0"/>
              <w:jc w:val="center"/>
              <w:rPr>
                <w:rFonts w:ascii="Arial" w:hAnsi="Arial" w:cs="Arial"/>
                <w:b/>
                <w:sz w:val="22"/>
                <w:szCs w:val="22"/>
              </w:rPr>
            </w:pPr>
          </w:p>
        </w:tc>
        <w:tc>
          <w:tcPr>
            <w:tcW w:w="2519" w:type="dxa"/>
          </w:tcPr>
          <w:p w14:paraId="13F3CE93" w14:textId="77777777" w:rsidR="00CE1D5F" w:rsidRPr="009D5817" w:rsidRDefault="00CE1D5F" w:rsidP="00D50F30">
            <w:pPr>
              <w:snapToGrid w:val="0"/>
              <w:jc w:val="center"/>
              <w:rPr>
                <w:rFonts w:ascii="Arial" w:hAnsi="Arial" w:cs="Arial"/>
                <w:b/>
                <w:sz w:val="22"/>
                <w:szCs w:val="22"/>
              </w:rPr>
            </w:pPr>
          </w:p>
        </w:tc>
        <w:tc>
          <w:tcPr>
            <w:tcW w:w="1843" w:type="dxa"/>
          </w:tcPr>
          <w:p w14:paraId="0B48AAA8" w14:textId="77777777" w:rsidR="00CE1D5F" w:rsidRPr="009D5817" w:rsidRDefault="00CE1D5F" w:rsidP="00D50F30">
            <w:pPr>
              <w:snapToGrid w:val="0"/>
              <w:jc w:val="center"/>
              <w:rPr>
                <w:rFonts w:ascii="Arial" w:hAnsi="Arial" w:cs="Arial"/>
                <w:b/>
                <w:sz w:val="22"/>
                <w:szCs w:val="22"/>
              </w:rPr>
            </w:pPr>
          </w:p>
        </w:tc>
        <w:tc>
          <w:tcPr>
            <w:tcW w:w="1843" w:type="dxa"/>
          </w:tcPr>
          <w:p w14:paraId="7DC7ACEB" w14:textId="77777777" w:rsidR="00CE1D5F" w:rsidRPr="009D5817" w:rsidRDefault="00CE1D5F" w:rsidP="00D50F30">
            <w:pPr>
              <w:snapToGrid w:val="0"/>
              <w:jc w:val="center"/>
              <w:rPr>
                <w:rFonts w:ascii="Arial" w:hAnsi="Arial" w:cs="Arial"/>
                <w:b/>
                <w:sz w:val="22"/>
                <w:szCs w:val="22"/>
              </w:rPr>
            </w:pPr>
          </w:p>
        </w:tc>
      </w:tr>
      <w:tr w:rsidR="009D5817" w:rsidRPr="009D5817" w14:paraId="6A037E86" w14:textId="77777777" w:rsidTr="00186A01">
        <w:trPr>
          <w:cantSplit/>
          <w:trHeight w:val="399"/>
        </w:trPr>
        <w:tc>
          <w:tcPr>
            <w:tcW w:w="578" w:type="dxa"/>
          </w:tcPr>
          <w:p w14:paraId="40AC70FB" w14:textId="77777777" w:rsidR="007E5146" w:rsidRPr="009D5817" w:rsidRDefault="007E5146" w:rsidP="00D50F30">
            <w:pPr>
              <w:snapToGrid w:val="0"/>
              <w:jc w:val="center"/>
              <w:rPr>
                <w:rFonts w:ascii="Arial" w:hAnsi="Arial" w:cs="Arial"/>
                <w:b/>
                <w:sz w:val="22"/>
                <w:szCs w:val="22"/>
              </w:rPr>
            </w:pPr>
          </w:p>
          <w:p w14:paraId="23C69DD3" w14:textId="77777777" w:rsidR="00CE1D5F" w:rsidRPr="009D5817" w:rsidRDefault="00CE1D5F" w:rsidP="00D50F30">
            <w:pPr>
              <w:snapToGrid w:val="0"/>
              <w:jc w:val="center"/>
              <w:rPr>
                <w:rFonts w:ascii="Arial" w:hAnsi="Arial" w:cs="Arial"/>
                <w:b/>
                <w:sz w:val="22"/>
                <w:szCs w:val="22"/>
              </w:rPr>
            </w:pPr>
            <w:r w:rsidRPr="009D5817">
              <w:rPr>
                <w:rFonts w:ascii="Arial" w:hAnsi="Arial" w:cs="Arial"/>
                <w:b/>
                <w:sz w:val="22"/>
                <w:szCs w:val="22"/>
              </w:rPr>
              <w:t>4.</w:t>
            </w:r>
          </w:p>
        </w:tc>
        <w:tc>
          <w:tcPr>
            <w:tcW w:w="2715" w:type="dxa"/>
          </w:tcPr>
          <w:p w14:paraId="75F059E8" w14:textId="77777777" w:rsidR="00CE1D5F" w:rsidRPr="009D5817" w:rsidRDefault="00CE1D5F" w:rsidP="00D50F30">
            <w:pPr>
              <w:snapToGrid w:val="0"/>
              <w:jc w:val="center"/>
              <w:rPr>
                <w:rFonts w:ascii="Arial" w:hAnsi="Arial" w:cs="Arial"/>
                <w:b/>
                <w:sz w:val="22"/>
                <w:szCs w:val="22"/>
              </w:rPr>
            </w:pPr>
          </w:p>
          <w:p w14:paraId="03EB6802" w14:textId="77777777" w:rsidR="007E5146" w:rsidRPr="009D5817" w:rsidRDefault="007E5146" w:rsidP="00D50F30">
            <w:pPr>
              <w:snapToGrid w:val="0"/>
              <w:jc w:val="center"/>
              <w:rPr>
                <w:rFonts w:ascii="Arial" w:hAnsi="Arial" w:cs="Arial"/>
                <w:b/>
                <w:sz w:val="22"/>
                <w:szCs w:val="22"/>
              </w:rPr>
            </w:pPr>
          </w:p>
          <w:p w14:paraId="15A16446" w14:textId="77777777" w:rsidR="007E5146" w:rsidRPr="009D5817" w:rsidRDefault="007E5146" w:rsidP="00D50F30">
            <w:pPr>
              <w:snapToGrid w:val="0"/>
              <w:jc w:val="center"/>
              <w:rPr>
                <w:rFonts w:ascii="Arial" w:hAnsi="Arial" w:cs="Arial"/>
                <w:b/>
                <w:sz w:val="22"/>
                <w:szCs w:val="22"/>
              </w:rPr>
            </w:pPr>
          </w:p>
        </w:tc>
        <w:tc>
          <w:tcPr>
            <w:tcW w:w="2519" w:type="dxa"/>
          </w:tcPr>
          <w:p w14:paraId="6B9082E1" w14:textId="77777777" w:rsidR="00CE1D5F" w:rsidRPr="009D5817" w:rsidRDefault="00CE1D5F" w:rsidP="00D50F30">
            <w:pPr>
              <w:snapToGrid w:val="0"/>
              <w:jc w:val="center"/>
              <w:rPr>
                <w:rFonts w:ascii="Arial" w:hAnsi="Arial" w:cs="Arial"/>
                <w:b/>
                <w:sz w:val="22"/>
                <w:szCs w:val="22"/>
              </w:rPr>
            </w:pPr>
          </w:p>
        </w:tc>
        <w:tc>
          <w:tcPr>
            <w:tcW w:w="1843" w:type="dxa"/>
          </w:tcPr>
          <w:p w14:paraId="21F9ED72" w14:textId="77777777" w:rsidR="00CE1D5F" w:rsidRPr="009D5817" w:rsidRDefault="00CE1D5F" w:rsidP="00D50F30">
            <w:pPr>
              <w:snapToGrid w:val="0"/>
              <w:jc w:val="center"/>
              <w:rPr>
                <w:rFonts w:ascii="Arial" w:hAnsi="Arial" w:cs="Arial"/>
                <w:b/>
                <w:sz w:val="22"/>
                <w:szCs w:val="22"/>
              </w:rPr>
            </w:pPr>
          </w:p>
        </w:tc>
        <w:tc>
          <w:tcPr>
            <w:tcW w:w="1843" w:type="dxa"/>
          </w:tcPr>
          <w:p w14:paraId="0C170410" w14:textId="77777777" w:rsidR="00CE1D5F" w:rsidRPr="009D5817" w:rsidRDefault="00CE1D5F" w:rsidP="00D50F30">
            <w:pPr>
              <w:snapToGrid w:val="0"/>
              <w:jc w:val="center"/>
              <w:rPr>
                <w:rFonts w:ascii="Arial" w:hAnsi="Arial" w:cs="Arial"/>
                <w:b/>
                <w:sz w:val="22"/>
                <w:szCs w:val="22"/>
              </w:rPr>
            </w:pPr>
          </w:p>
        </w:tc>
      </w:tr>
      <w:tr w:rsidR="00CE1D5F" w:rsidRPr="009D5817" w14:paraId="23464866" w14:textId="77777777" w:rsidTr="00186A01">
        <w:trPr>
          <w:cantSplit/>
          <w:trHeight w:val="399"/>
        </w:trPr>
        <w:tc>
          <w:tcPr>
            <w:tcW w:w="578" w:type="dxa"/>
          </w:tcPr>
          <w:p w14:paraId="408D2D18" w14:textId="77777777" w:rsidR="007E5146" w:rsidRPr="009D5817" w:rsidRDefault="007E5146" w:rsidP="00D50F30">
            <w:pPr>
              <w:snapToGrid w:val="0"/>
              <w:jc w:val="center"/>
              <w:rPr>
                <w:rFonts w:ascii="Arial" w:hAnsi="Arial" w:cs="Arial"/>
                <w:b/>
                <w:sz w:val="22"/>
                <w:szCs w:val="22"/>
              </w:rPr>
            </w:pPr>
          </w:p>
          <w:p w14:paraId="01F97EFF" w14:textId="129416EB" w:rsidR="00CE1D5F" w:rsidRPr="009D5817" w:rsidRDefault="001B7C4B" w:rsidP="00D50F30">
            <w:pPr>
              <w:snapToGrid w:val="0"/>
              <w:jc w:val="center"/>
              <w:rPr>
                <w:rFonts w:ascii="Arial" w:hAnsi="Arial" w:cs="Arial"/>
                <w:b/>
                <w:sz w:val="22"/>
                <w:szCs w:val="22"/>
              </w:rPr>
            </w:pPr>
            <w:r w:rsidRPr="009D5817">
              <w:rPr>
                <w:rFonts w:ascii="Arial" w:hAnsi="Arial" w:cs="Arial"/>
                <w:b/>
                <w:sz w:val="22"/>
                <w:szCs w:val="22"/>
              </w:rPr>
              <w:t>5</w:t>
            </w:r>
            <w:r w:rsidR="00CE1D5F" w:rsidRPr="009D5817">
              <w:rPr>
                <w:rFonts w:ascii="Arial" w:hAnsi="Arial" w:cs="Arial"/>
                <w:b/>
                <w:sz w:val="22"/>
                <w:szCs w:val="22"/>
              </w:rPr>
              <w:t>.</w:t>
            </w:r>
          </w:p>
        </w:tc>
        <w:tc>
          <w:tcPr>
            <w:tcW w:w="2715" w:type="dxa"/>
          </w:tcPr>
          <w:p w14:paraId="0254FBFD" w14:textId="77777777" w:rsidR="00CE1D5F" w:rsidRPr="009D5817" w:rsidRDefault="00CE1D5F" w:rsidP="00D50F30">
            <w:pPr>
              <w:snapToGrid w:val="0"/>
              <w:jc w:val="center"/>
              <w:rPr>
                <w:rFonts w:ascii="Arial" w:hAnsi="Arial" w:cs="Arial"/>
                <w:b/>
                <w:sz w:val="22"/>
                <w:szCs w:val="22"/>
              </w:rPr>
            </w:pPr>
          </w:p>
          <w:p w14:paraId="1153C80B" w14:textId="77777777" w:rsidR="007E5146" w:rsidRPr="009D5817" w:rsidRDefault="007E5146" w:rsidP="00D50F30">
            <w:pPr>
              <w:snapToGrid w:val="0"/>
              <w:jc w:val="center"/>
              <w:rPr>
                <w:rFonts w:ascii="Arial" w:hAnsi="Arial" w:cs="Arial"/>
                <w:b/>
                <w:sz w:val="22"/>
                <w:szCs w:val="22"/>
              </w:rPr>
            </w:pPr>
          </w:p>
          <w:p w14:paraId="5B89B85A" w14:textId="77777777" w:rsidR="007E5146" w:rsidRPr="009D5817" w:rsidRDefault="007E5146" w:rsidP="00D50F30">
            <w:pPr>
              <w:snapToGrid w:val="0"/>
              <w:jc w:val="center"/>
              <w:rPr>
                <w:rFonts w:ascii="Arial" w:hAnsi="Arial" w:cs="Arial"/>
                <w:b/>
                <w:sz w:val="22"/>
                <w:szCs w:val="22"/>
              </w:rPr>
            </w:pPr>
          </w:p>
        </w:tc>
        <w:tc>
          <w:tcPr>
            <w:tcW w:w="2519" w:type="dxa"/>
          </w:tcPr>
          <w:p w14:paraId="4D724BFC" w14:textId="77777777" w:rsidR="00CE1D5F" w:rsidRPr="009D5817" w:rsidRDefault="00CE1D5F" w:rsidP="00D50F30">
            <w:pPr>
              <w:snapToGrid w:val="0"/>
              <w:jc w:val="center"/>
              <w:rPr>
                <w:rFonts w:ascii="Arial" w:hAnsi="Arial" w:cs="Arial"/>
                <w:b/>
                <w:sz w:val="22"/>
                <w:szCs w:val="22"/>
              </w:rPr>
            </w:pPr>
          </w:p>
        </w:tc>
        <w:tc>
          <w:tcPr>
            <w:tcW w:w="1843" w:type="dxa"/>
          </w:tcPr>
          <w:p w14:paraId="34D9D39F" w14:textId="77777777" w:rsidR="00CE1D5F" w:rsidRPr="009D5817" w:rsidRDefault="00CE1D5F" w:rsidP="00D50F30">
            <w:pPr>
              <w:snapToGrid w:val="0"/>
              <w:jc w:val="center"/>
              <w:rPr>
                <w:rFonts w:ascii="Arial" w:hAnsi="Arial" w:cs="Arial"/>
                <w:b/>
                <w:sz w:val="22"/>
                <w:szCs w:val="22"/>
              </w:rPr>
            </w:pPr>
          </w:p>
        </w:tc>
        <w:tc>
          <w:tcPr>
            <w:tcW w:w="1843" w:type="dxa"/>
          </w:tcPr>
          <w:p w14:paraId="239842C5" w14:textId="77777777" w:rsidR="00CE1D5F" w:rsidRPr="009D5817" w:rsidRDefault="00CE1D5F" w:rsidP="00D50F30">
            <w:pPr>
              <w:snapToGrid w:val="0"/>
              <w:jc w:val="center"/>
              <w:rPr>
                <w:rFonts w:ascii="Arial" w:hAnsi="Arial" w:cs="Arial"/>
                <w:b/>
                <w:sz w:val="22"/>
                <w:szCs w:val="22"/>
              </w:rPr>
            </w:pPr>
          </w:p>
        </w:tc>
      </w:tr>
    </w:tbl>
    <w:p w14:paraId="13239181" w14:textId="77777777" w:rsidR="003D714C" w:rsidRPr="009D5817" w:rsidRDefault="003D714C" w:rsidP="003D714C">
      <w:pPr>
        <w:rPr>
          <w:lang w:eastAsia="ar-SA"/>
        </w:rPr>
      </w:pPr>
    </w:p>
    <w:p w14:paraId="35F6EC7E" w14:textId="2FE7E47D" w:rsidR="001668E2" w:rsidRPr="009D5817" w:rsidRDefault="001668E2" w:rsidP="001668E2">
      <w:pPr>
        <w:jc w:val="both"/>
        <w:rPr>
          <w:rFonts w:ascii="Arial" w:hAnsi="Arial" w:cs="Arial"/>
          <w:strike/>
          <w:sz w:val="22"/>
          <w:szCs w:val="22"/>
        </w:rPr>
      </w:pPr>
    </w:p>
    <w:p w14:paraId="2B667B05" w14:textId="77777777" w:rsidR="00075B6B" w:rsidRPr="009D5817" w:rsidRDefault="00075B6B" w:rsidP="00D50F30">
      <w:pPr>
        <w:rPr>
          <w:rFonts w:ascii="Arial" w:hAnsi="Arial" w:cs="Arial"/>
          <w:sz w:val="16"/>
          <w:szCs w:val="16"/>
          <w:u w:val="single"/>
        </w:rPr>
      </w:pPr>
    </w:p>
    <w:p w14:paraId="6571CB22" w14:textId="13CB975E" w:rsidR="006428C6" w:rsidRPr="009D5817" w:rsidRDefault="00D50F30" w:rsidP="006428C6">
      <w:pPr>
        <w:rPr>
          <w:rFonts w:ascii="Arial" w:hAnsi="Arial" w:cs="Arial"/>
          <w:sz w:val="22"/>
          <w:szCs w:val="22"/>
        </w:rPr>
      </w:pPr>
      <w:r w:rsidRPr="009D5817">
        <w:rPr>
          <w:rFonts w:ascii="Arial" w:hAnsi="Arial" w:cs="Arial"/>
          <w:sz w:val="22"/>
          <w:szCs w:val="22"/>
        </w:rPr>
        <w:t xml:space="preserve">.......................................... dnia ................ </w:t>
      </w:r>
      <w:r w:rsidR="00F14E4D" w:rsidRPr="009D5817">
        <w:rPr>
          <w:rFonts w:ascii="Arial" w:hAnsi="Arial" w:cs="Arial"/>
          <w:b/>
          <w:sz w:val="22"/>
          <w:szCs w:val="22"/>
        </w:rPr>
        <w:t>2019</w:t>
      </w:r>
      <w:r w:rsidRPr="009D5817">
        <w:rPr>
          <w:rFonts w:ascii="Arial" w:hAnsi="Arial" w:cs="Arial"/>
          <w:b/>
          <w:sz w:val="22"/>
          <w:szCs w:val="22"/>
        </w:rPr>
        <w:t>r.</w:t>
      </w:r>
      <w:r w:rsidRPr="009D5817">
        <w:rPr>
          <w:rFonts w:ascii="Arial" w:hAnsi="Arial" w:cs="Arial"/>
          <w:sz w:val="22"/>
          <w:szCs w:val="22"/>
        </w:rPr>
        <w:tab/>
      </w:r>
    </w:p>
    <w:p w14:paraId="6C301503" w14:textId="77777777" w:rsidR="00D50F30" w:rsidRPr="009D5817" w:rsidRDefault="00D50F30" w:rsidP="00D50F30">
      <w:pPr>
        <w:jc w:val="right"/>
        <w:rPr>
          <w:rFonts w:ascii="Arial" w:hAnsi="Arial" w:cs="Arial"/>
          <w:sz w:val="22"/>
          <w:szCs w:val="22"/>
        </w:rPr>
      </w:pPr>
      <w:r w:rsidRPr="009D5817">
        <w:rPr>
          <w:rFonts w:ascii="Arial" w:hAnsi="Arial" w:cs="Arial"/>
          <w:sz w:val="22"/>
          <w:szCs w:val="22"/>
          <w:vertAlign w:val="subscript"/>
        </w:rPr>
        <w:t>……………………….........…………………………………...</w:t>
      </w:r>
    </w:p>
    <w:p w14:paraId="36B0AEC8" w14:textId="0E3F5719" w:rsidR="00AC5015" w:rsidRPr="009D5817" w:rsidRDefault="00D50F30" w:rsidP="004D1C23">
      <w:pPr>
        <w:ind w:left="6840" w:right="612" w:hanging="6840"/>
        <w:jc w:val="right"/>
        <w:rPr>
          <w:rFonts w:ascii="Arial" w:hAnsi="Arial" w:cs="Arial"/>
          <w:i/>
          <w:sz w:val="16"/>
          <w:szCs w:val="16"/>
        </w:rPr>
      </w:pPr>
      <w:r w:rsidRPr="009D5817">
        <w:rPr>
          <w:rFonts w:ascii="Arial" w:hAnsi="Arial" w:cs="Arial"/>
          <w:i/>
          <w:sz w:val="16"/>
          <w:szCs w:val="16"/>
        </w:rPr>
        <w:t>podpis osoby /osób/  upoważnionej</w:t>
      </w:r>
    </w:p>
    <w:p w14:paraId="41054A5E" w14:textId="77777777" w:rsidR="00312436" w:rsidRPr="009D5817" w:rsidRDefault="00312436" w:rsidP="00316A2E">
      <w:pPr>
        <w:ind w:left="6840" w:right="612" w:hanging="6840"/>
        <w:jc w:val="right"/>
        <w:rPr>
          <w:rFonts w:ascii="Arial" w:hAnsi="Arial" w:cs="Arial"/>
          <w:b/>
          <w:i/>
          <w:sz w:val="22"/>
          <w:szCs w:val="22"/>
        </w:rPr>
      </w:pPr>
    </w:p>
    <w:p w14:paraId="09D715B6" w14:textId="77777777" w:rsidR="002B53C5" w:rsidRPr="009D5817" w:rsidRDefault="002B53C5" w:rsidP="00316A2E">
      <w:pPr>
        <w:ind w:left="6840" w:right="612" w:hanging="6840"/>
        <w:jc w:val="right"/>
        <w:rPr>
          <w:rFonts w:ascii="Arial" w:hAnsi="Arial" w:cs="Arial"/>
          <w:b/>
          <w:i/>
          <w:sz w:val="22"/>
          <w:szCs w:val="22"/>
        </w:rPr>
      </w:pPr>
    </w:p>
    <w:p w14:paraId="1B68A2FD" w14:textId="77777777" w:rsidR="002B53C5" w:rsidRPr="009D5817" w:rsidRDefault="002B53C5" w:rsidP="00316A2E">
      <w:pPr>
        <w:ind w:left="6840" w:right="612" w:hanging="6840"/>
        <w:jc w:val="right"/>
        <w:rPr>
          <w:rFonts w:ascii="Arial" w:hAnsi="Arial" w:cs="Arial"/>
          <w:b/>
          <w:i/>
          <w:sz w:val="22"/>
          <w:szCs w:val="22"/>
        </w:rPr>
      </w:pPr>
    </w:p>
    <w:p w14:paraId="18417C69" w14:textId="77777777" w:rsidR="002B53C5" w:rsidRPr="009D5817" w:rsidRDefault="002B53C5" w:rsidP="00316A2E">
      <w:pPr>
        <w:ind w:left="6840" w:right="612" w:hanging="6840"/>
        <w:jc w:val="right"/>
        <w:rPr>
          <w:rFonts w:ascii="Arial" w:hAnsi="Arial" w:cs="Arial"/>
          <w:b/>
          <w:i/>
          <w:sz w:val="22"/>
          <w:szCs w:val="22"/>
        </w:rPr>
      </w:pPr>
    </w:p>
    <w:p w14:paraId="6FCE5C3B" w14:textId="77777777" w:rsidR="001B7C4B" w:rsidRPr="009D5817" w:rsidRDefault="001B7C4B">
      <w:pPr>
        <w:rPr>
          <w:rFonts w:ascii="Arial" w:hAnsi="Arial" w:cs="Arial"/>
          <w:b/>
          <w:i/>
          <w:sz w:val="22"/>
          <w:szCs w:val="22"/>
        </w:rPr>
      </w:pPr>
      <w:r w:rsidRPr="009D5817">
        <w:rPr>
          <w:rFonts w:ascii="Arial" w:hAnsi="Arial" w:cs="Arial"/>
          <w:b/>
          <w:i/>
          <w:sz w:val="22"/>
          <w:szCs w:val="22"/>
        </w:rPr>
        <w:br w:type="page"/>
      </w:r>
    </w:p>
    <w:p w14:paraId="332E0C18" w14:textId="563FFCB4" w:rsidR="00316A2E" w:rsidRPr="009D5817" w:rsidRDefault="00316A2E" w:rsidP="00316A2E">
      <w:pPr>
        <w:ind w:left="6840" w:right="612" w:hanging="6840"/>
        <w:jc w:val="right"/>
        <w:rPr>
          <w:rFonts w:ascii="Arial" w:hAnsi="Arial" w:cs="Arial"/>
          <w:b/>
          <w:i/>
          <w:sz w:val="16"/>
          <w:szCs w:val="16"/>
        </w:rPr>
      </w:pPr>
      <w:r w:rsidRPr="009D5817">
        <w:rPr>
          <w:rFonts w:ascii="Arial" w:hAnsi="Arial" w:cs="Arial"/>
          <w:b/>
          <w:i/>
          <w:sz w:val="22"/>
          <w:szCs w:val="22"/>
        </w:rPr>
        <w:t xml:space="preserve">Załącznik NR </w:t>
      </w:r>
      <w:r w:rsidR="00D10D0B" w:rsidRPr="009D5817">
        <w:rPr>
          <w:rFonts w:ascii="Arial" w:hAnsi="Arial" w:cs="Arial"/>
          <w:b/>
          <w:i/>
          <w:sz w:val="22"/>
          <w:szCs w:val="22"/>
        </w:rPr>
        <w:t>5</w:t>
      </w:r>
      <w:r w:rsidRPr="009D5817">
        <w:rPr>
          <w:rFonts w:ascii="Arial" w:hAnsi="Arial" w:cs="Arial"/>
          <w:b/>
          <w:i/>
          <w:sz w:val="22"/>
          <w:szCs w:val="22"/>
        </w:rPr>
        <w:t xml:space="preserve"> do SIWZ</w:t>
      </w:r>
    </w:p>
    <w:p w14:paraId="0892BB9B" w14:textId="77777777" w:rsidR="00316A2E" w:rsidRPr="009D5817" w:rsidRDefault="00316A2E" w:rsidP="00316A2E">
      <w:pPr>
        <w:rPr>
          <w:rFonts w:ascii="Arial" w:hAnsi="Arial" w:cs="Arial"/>
          <w:sz w:val="22"/>
          <w:szCs w:val="22"/>
        </w:rPr>
      </w:pPr>
    </w:p>
    <w:p w14:paraId="0033D658" w14:textId="77777777" w:rsidR="00316A2E" w:rsidRPr="009D5817" w:rsidRDefault="00316A2E" w:rsidP="00316A2E">
      <w:pPr>
        <w:rPr>
          <w:rFonts w:ascii="Arial" w:hAnsi="Arial" w:cs="Arial"/>
          <w:sz w:val="22"/>
          <w:szCs w:val="22"/>
        </w:rPr>
      </w:pPr>
      <w:r w:rsidRPr="009D5817">
        <w:rPr>
          <w:rFonts w:ascii="Arial" w:hAnsi="Arial" w:cs="Arial"/>
          <w:sz w:val="22"/>
          <w:szCs w:val="22"/>
        </w:rPr>
        <w:t>..................................................</w:t>
      </w:r>
    </w:p>
    <w:p w14:paraId="5FB2A7D0" w14:textId="77777777" w:rsidR="00316A2E" w:rsidRPr="009D5817" w:rsidRDefault="00316A2E" w:rsidP="00316A2E">
      <w:pPr>
        <w:ind w:left="540"/>
        <w:rPr>
          <w:rFonts w:ascii="Arial" w:hAnsi="Arial" w:cs="Arial"/>
          <w:i/>
          <w:sz w:val="16"/>
          <w:szCs w:val="16"/>
        </w:rPr>
      </w:pPr>
      <w:r w:rsidRPr="009D5817">
        <w:rPr>
          <w:rFonts w:ascii="Arial" w:hAnsi="Arial" w:cs="Arial"/>
          <w:i/>
          <w:sz w:val="16"/>
          <w:szCs w:val="16"/>
        </w:rPr>
        <w:t>/nazwa i adres Wykonawcy/</w:t>
      </w:r>
    </w:p>
    <w:p w14:paraId="63DCB918" w14:textId="77777777" w:rsidR="00E778DA" w:rsidRPr="009D5817" w:rsidRDefault="00E778DA" w:rsidP="00316A2E">
      <w:pPr>
        <w:ind w:left="540"/>
        <w:rPr>
          <w:rFonts w:ascii="Arial" w:hAnsi="Arial" w:cs="Arial"/>
          <w:i/>
          <w:sz w:val="16"/>
          <w:szCs w:val="16"/>
        </w:rPr>
      </w:pPr>
    </w:p>
    <w:p w14:paraId="2887DF29" w14:textId="6B9BCA7B" w:rsidR="00D655FA" w:rsidRPr="009D5817" w:rsidRDefault="00D655FA" w:rsidP="00D655FA">
      <w:pPr>
        <w:jc w:val="center"/>
        <w:rPr>
          <w:rFonts w:ascii="Arial" w:hAnsi="Arial" w:cs="Arial"/>
          <w:b/>
          <w:sz w:val="22"/>
        </w:rPr>
      </w:pPr>
      <w:r w:rsidRPr="009D5817">
        <w:rPr>
          <w:rFonts w:ascii="Arial" w:hAnsi="Arial" w:cs="Arial"/>
          <w:b/>
          <w:sz w:val="22"/>
        </w:rPr>
        <w:t>WYKAZ USŁUG</w:t>
      </w:r>
    </w:p>
    <w:p w14:paraId="463FFB3B" w14:textId="77777777" w:rsidR="00316A2E" w:rsidRPr="009D5817" w:rsidRDefault="00316A2E" w:rsidP="00316A2E">
      <w:pPr>
        <w:suppressAutoHyphens/>
        <w:ind w:firstLine="709"/>
        <w:jc w:val="both"/>
        <w:rPr>
          <w:rFonts w:ascii="Arial" w:hAnsi="Arial" w:cs="Arial"/>
          <w:sz w:val="16"/>
          <w:szCs w:val="16"/>
        </w:rPr>
      </w:pPr>
    </w:p>
    <w:p w14:paraId="4D573A93" w14:textId="73DF241A" w:rsidR="00DC4C36" w:rsidRPr="009D5817" w:rsidRDefault="00DC4C36" w:rsidP="002B53C5">
      <w:pPr>
        <w:autoSpaceDE w:val="0"/>
        <w:autoSpaceDN w:val="0"/>
        <w:adjustRightInd w:val="0"/>
        <w:spacing w:before="120" w:after="120"/>
        <w:jc w:val="both"/>
        <w:rPr>
          <w:rFonts w:ascii="Arial" w:hAnsi="Arial" w:cs="Arial"/>
          <w:sz w:val="22"/>
          <w:szCs w:val="22"/>
        </w:rPr>
      </w:pPr>
      <w:r w:rsidRPr="009D5817">
        <w:rPr>
          <w:rFonts w:ascii="Arial" w:hAnsi="Arial" w:cs="Arial"/>
          <w:sz w:val="22"/>
          <w:szCs w:val="22"/>
        </w:rPr>
        <w:t>Wykaz usług</w:t>
      </w:r>
      <w:r w:rsidRPr="009D5817">
        <w:rPr>
          <w:rFonts w:ascii="TimesNewRoman" w:hAnsi="TimesNewRoman" w:cs="TimesNewRoman"/>
          <w:sz w:val="22"/>
          <w:szCs w:val="22"/>
        </w:rPr>
        <w:t xml:space="preserve"> </w:t>
      </w:r>
      <w:r w:rsidRPr="009D5817">
        <w:rPr>
          <w:rFonts w:ascii="Arial" w:hAnsi="Arial" w:cs="Arial"/>
          <w:sz w:val="22"/>
          <w:szCs w:val="22"/>
        </w:rPr>
        <w:t xml:space="preserve">wykonanych, a w przypadku </w:t>
      </w:r>
      <w:r w:rsidRPr="009D5817">
        <w:rPr>
          <w:rFonts w:ascii="Arial" w:eastAsia="HiddenHorzOCR" w:hAnsi="Arial" w:cs="Arial"/>
          <w:sz w:val="22"/>
          <w:szCs w:val="22"/>
        </w:rPr>
        <w:t xml:space="preserve">świadczeń </w:t>
      </w:r>
      <w:r w:rsidRPr="009D5817">
        <w:rPr>
          <w:rFonts w:ascii="Arial" w:hAnsi="Arial" w:cs="Arial"/>
          <w:sz w:val="22"/>
          <w:szCs w:val="22"/>
        </w:rPr>
        <w:t xml:space="preserve">okresowych lub </w:t>
      </w:r>
      <w:r w:rsidRPr="009D5817">
        <w:rPr>
          <w:rFonts w:ascii="Arial" w:eastAsia="HiddenHorzOCR" w:hAnsi="Arial" w:cs="Arial"/>
          <w:sz w:val="22"/>
          <w:szCs w:val="22"/>
        </w:rPr>
        <w:t xml:space="preserve">ciągłych również </w:t>
      </w:r>
      <w:r w:rsidRPr="009D5817">
        <w:rPr>
          <w:rFonts w:ascii="Arial" w:hAnsi="Arial" w:cs="Arial"/>
          <w:sz w:val="22"/>
          <w:szCs w:val="22"/>
        </w:rPr>
        <w:t xml:space="preserve">wykonywanych, w okresie ostatnich </w:t>
      </w:r>
      <w:r w:rsidR="001B7C4B" w:rsidRPr="009D5817">
        <w:rPr>
          <w:rFonts w:ascii="Arial" w:hAnsi="Arial" w:cs="Arial"/>
          <w:sz w:val="22"/>
          <w:szCs w:val="22"/>
        </w:rPr>
        <w:t>5</w:t>
      </w:r>
      <w:r w:rsidRPr="009D5817">
        <w:rPr>
          <w:rFonts w:ascii="Arial" w:hAnsi="Arial" w:cs="Arial"/>
          <w:sz w:val="22"/>
          <w:szCs w:val="22"/>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2B53C5" w:rsidRPr="009D5817">
        <w:rPr>
          <w:rFonts w:ascii="Arial" w:hAnsi="Arial" w:cs="Arial"/>
          <w:sz w:val="22"/>
          <w:szCs w:val="22"/>
        </w:rPr>
        <w:t xml:space="preserve"> </w:t>
      </w:r>
    </w:p>
    <w:p w14:paraId="54F78185" w14:textId="0E143BF7" w:rsidR="00316A2E" w:rsidRPr="009D5817" w:rsidRDefault="00316A2E" w:rsidP="00DC4C36">
      <w:pPr>
        <w:suppressAutoHyphens/>
        <w:jc w:val="both"/>
        <w:rPr>
          <w:rFonts w:ascii="Arial" w:hAnsi="Arial" w:cs="Arial"/>
          <w:strike/>
          <w:sz w:val="22"/>
          <w:szCs w:val="22"/>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701"/>
        <w:gridCol w:w="1631"/>
      </w:tblGrid>
      <w:tr w:rsidR="009D5817" w:rsidRPr="009D5817" w14:paraId="30F82139" w14:textId="77777777" w:rsidTr="00C979FB">
        <w:trPr>
          <w:trHeight w:val="674"/>
        </w:trPr>
        <w:tc>
          <w:tcPr>
            <w:tcW w:w="568" w:type="dxa"/>
            <w:tcBorders>
              <w:top w:val="double" w:sz="4" w:space="0" w:color="auto"/>
              <w:bottom w:val="single" w:sz="4" w:space="0" w:color="000000"/>
            </w:tcBorders>
            <w:shd w:val="clear" w:color="auto" w:fill="E6E6E6"/>
            <w:vAlign w:val="center"/>
          </w:tcPr>
          <w:p w14:paraId="3630C05B" w14:textId="77777777" w:rsidR="00316A2E" w:rsidRPr="009D5817" w:rsidRDefault="00316A2E" w:rsidP="00C979FB">
            <w:pPr>
              <w:snapToGrid w:val="0"/>
              <w:jc w:val="center"/>
              <w:rPr>
                <w:rFonts w:ascii="Arial" w:hAnsi="Arial" w:cs="Arial"/>
                <w:b/>
              </w:rPr>
            </w:pPr>
            <w:r w:rsidRPr="009D5817">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07503243" w14:textId="77777777" w:rsidR="00316A2E" w:rsidRPr="009D5817" w:rsidRDefault="00316A2E" w:rsidP="00C979FB">
            <w:pPr>
              <w:snapToGrid w:val="0"/>
              <w:jc w:val="center"/>
              <w:rPr>
                <w:rFonts w:ascii="Arial" w:hAnsi="Arial" w:cs="Arial"/>
                <w:b/>
              </w:rPr>
            </w:pPr>
            <w:r w:rsidRPr="009D5817">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13556EFD" w14:textId="0D86FC87" w:rsidR="00316A2E" w:rsidRPr="009D5817" w:rsidRDefault="00316A2E" w:rsidP="003317FD">
            <w:pPr>
              <w:snapToGrid w:val="0"/>
              <w:jc w:val="center"/>
              <w:rPr>
                <w:rFonts w:ascii="Arial" w:hAnsi="Arial" w:cs="Arial"/>
                <w:b/>
              </w:rPr>
            </w:pPr>
            <w:r w:rsidRPr="009D5817">
              <w:rPr>
                <w:rFonts w:ascii="Arial" w:hAnsi="Arial" w:cs="Arial"/>
                <w:b/>
              </w:rPr>
              <w:t xml:space="preserve">Zakres, rodzaj i wartość zamówienia </w:t>
            </w:r>
          </w:p>
        </w:tc>
        <w:tc>
          <w:tcPr>
            <w:tcW w:w="1701" w:type="dxa"/>
            <w:tcBorders>
              <w:top w:val="double" w:sz="4" w:space="0" w:color="auto"/>
              <w:bottom w:val="single" w:sz="4" w:space="0" w:color="000000"/>
            </w:tcBorders>
            <w:shd w:val="clear" w:color="auto" w:fill="E6E6E6"/>
            <w:vAlign w:val="center"/>
          </w:tcPr>
          <w:p w14:paraId="6A83E093" w14:textId="77777777" w:rsidR="00316A2E" w:rsidRPr="009D5817" w:rsidRDefault="00316A2E" w:rsidP="00C979FB">
            <w:pPr>
              <w:snapToGrid w:val="0"/>
              <w:jc w:val="center"/>
              <w:rPr>
                <w:rFonts w:ascii="Arial" w:hAnsi="Arial" w:cs="Arial"/>
                <w:b/>
              </w:rPr>
            </w:pPr>
            <w:r w:rsidRPr="009D5817">
              <w:rPr>
                <w:rFonts w:ascii="Arial" w:hAnsi="Arial" w:cs="Arial"/>
                <w:b/>
              </w:rPr>
              <w:t>Data i miejsce wykonania zamówienia</w:t>
            </w:r>
          </w:p>
          <w:p w14:paraId="4F8F9F4D" w14:textId="604B5ADD" w:rsidR="00905174" w:rsidRPr="009D5817" w:rsidRDefault="00905174" w:rsidP="00C979FB">
            <w:pPr>
              <w:snapToGrid w:val="0"/>
              <w:jc w:val="center"/>
              <w:rPr>
                <w:rFonts w:ascii="Arial" w:hAnsi="Arial" w:cs="Arial"/>
                <w:b/>
              </w:rPr>
            </w:pPr>
            <w:r w:rsidRPr="009D5817">
              <w:rPr>
                <w:rFonts w:ascii="Arial" w:hAnsi="Arial" w:cs="Arial"/>
                <w:b/>
              </w:rPr>
              <w:t>(dd-mc-rr)</w:t>
            </w:r>
          </w:p>
        </w:tc>
        <w:tc>
          <w:tcPr>
            <w:tcW w:w="1631" w:type="dxa"/>
            <w:tcBorders>
              <w:top w:val="double" w:sz="4" w:space="0" w:color="auto"/>
              <w:bottom w:val="single" w:sz="4" w:space="0" w:color="000000"/>
            </w:tcBorders>
            <w:shd w:val="clear" w:color="auto" w:fill="E6E6E6"/>
            <w:vAlign w:val="center"/>
          </w:tcPr>
          <w:p w14:paraId="53DF1A13" w14:textId="77777777" w:rsidR="00316A2E" w:rsidRPr="009D5817" w:rsidRDefault="00316A2E" w:rsidP="00C979FB">
            <w:pPr>
              <w:snapToGrid w:val="0"/>
              <w:jc w:val="center"/>
              <w:rPr>
                <w:rFonts w:ascii="Arial" w:hAnsi="Arial" w:cs="Arial"/>
                <w:b/>
              </w:rPr>
            </w:pPr>
            <w:r w:rsidRPr="009D5817">
              <w:rPr>
                <w:rFonts w:ascii="Arial" w:hAnsi="Arial" w:cs="Arial"/>
                <w:b/>
              </w:rPr>
              <w:t>Zamawiający</w:t>
            </w:r>
          </w:p>
        </w:tc>
      </w:tr>
      <w:tr w:rsidR="009D5817" w:rsidRPr="009D5817" w14:paraId="77CFB78A" w14:textId="77777777" w:rsidTr="00C979FB">
        <w:trPr>
          <w:trHeight w:val="133"/>
        </w:trPr>
        <w:tc>
          <w:tcPr>
            <w:tcW w:w="568" w:type="dxa"/>
            <w:tcBorders>
              <w:top w:val="single" w:sz="4" w:space="0" w:color="000000"/>
            </w:tcBorders>
            <w:shd w:val="clear" w:color="auto" w:fill="F3F3F3"/>
            <w:vAlign w:val="center"/>
          </w:tcPr>
          <w:p w14:paraId="3A1F44C6" w14:textId="77777777" w:rsidR="00316A2E" w:rsidRPr="009D5817" w:rsidRDefault="00316A2E" w:rsidP="00C979FB">
            <w:pPr>
              <w:snapToGrid w:val="0"/>
              <w:jc w:val="center"/>
              <w:rPr>
                <w:rFonts w:ascii="Arial" w:hAnsi="Arial" w:cs="Arial"/>
                <w:sz w:val="18"/>
                <w:szCs w:val="18"/>
              </w:rPr>
            </w:pPr>
            <w:r w:rsidRPr="009D5817">
              <w:rPr>
                <w:rFonts w:ascii="Arial" w:hAnsi="Arial" w:cs="Arial"/>
                <w:sz w:val="18"/>
                <w:szCs w:val="18"/>
              </w:rPr>
              <w:t>01</w:t>
            </w:r>
          </w:p>
        </w:tc>
        <w:tc>
          <w:tcPr>
            <w:tcW w:w="2904" w:type="dxa"/>
            <w:tcBorders>
              <w:top w:val="single" w:sz="4" w:space="0" w:color="000000"/>
            </w:tcBorders>
            <w:shd w:val="clear" w:color="auto" w:fill="F3F3F3"/>
            <w:vAlign w:val="center"/>
          </w:tcPr>
          <w:p w14:paraId="5C9E3B31" w14:textId="77777777" w:rsidR="00316A2E" w:rsidRPr="009D5817" w:rsidRDefault="00316A2E" w:rsidP="00C979FB">
            <w:pPr>
              <w:snapToGrid w:val="0"/>
              <w:jc w:val="center"/>
              <w:rPr>
                <w:rFonts w:ascii="Arial" w:hAnsi="Arial" w:cs="Arial"/>
                <w:sz w:val="18"/>
                <w:szCs w:val="18"/>
              </w:rPr>
            </w:pPr>
            <w:r w:rsidRPr="009D5817">
              <w:rPr>
                <w:rFonts w:ascii="Arial" w:hAnsi="Arial" w:cs="Arial"/>
                <w:sz w:val="18"/>
                <w:szCs w:val="18"/>
              </w:rPr>
              <w:t>02</w:t>
            </w:r>
          </w:p>
        </w:tc>
        <w:tc>
          <w:tcPr>
            <w:tcW w:w="2127" w:type="dxa"/>
            <w:tcBorders>
              <w:top w:val="single" w:sz="4" w:space="0" w:color="000000"/>
            </w:tcBorders>
            <w:shd w:val="clear" w:color="auto" w:fill="F3F3F3"/>
          </w:tcPr>
          <w:p w14:paraId="3D51A9C8" w14:textId="77777777" w:rsidR="00316A2E" w:rsidRPr="009D5817" w:rsidRDefault="00316A2E" w:rsidP="00C979FB">
            <w:pPr>
              <w:snapToGrid w:val="0"/>
              <w:jc w:val="center"/>
              <w:rPr>
                <w:rFonts w:ascii="Arial" w:hAnsi="Arial" w:cs="Arial"/>
                <w:sz w:val="18"/>
                <w:szCs w:val="18"/>
              </w:rPr>
            </w:pPr>
            <w:r w:rsidRPr="009D5817">
              <w:rPr>
                <w:rFonts w:ascii="Arial" w:hAnsi="Arial" w:cs="Arial"/>
                <w:sz w:val="18"/>
                <w:szCs w:val="18"/>
              </w:rPr>
              <w:t>03</w:t>
            </w:r>
          </w:p>
        </w:tc>
        <w:tc>
          <w:tcPr>
            <w:tcW w:w="1701" w:type="dxa"/>
            <w:tcBorders>
              <w:top w:val="single" w:sz="4" w:space="0" w:color="000000"/>
            </w:tcBorders>
            <w:shd w:val="clear" w:color="auto" w:fill="F3F3F3"/>
            <w:vAlign w:val="center"/>
          </w:tcPr>
          <w:p w14:paraId="00EB357A" w14:textId="77777777" w:rsidR="00316A2E" w:rsidRPr="009D5817" w:rsidRDefault="00316A2E" w:rsidP="00C979FB">
            <w:pPr>
              <w:snapToGrid w:val="0"/>
              <w:jc w:val="center"/>
              <w:rPr>
                <w:rFonts w:ascii="Arial" w:hAnsi="Arial" w:cs="Arial"/>
                <w:sz w:val="18"/>
                <w:szCs w:val="18"/>
              </w:rPr>
            </w:pPr>
            <w:r w:rsidRPr="009D5817">
              <w:rPr>
                <w:rFonts w:ascii="Arial" w:hAnsi="Arial" w:cs="Arial"/>
                <w:sz w:val="18"/>
                <w:szCs w:val="18"/>
              </w:rPr>
              <w:t>04</w:t>
            </w:r>
          </w:p>
        </w:tc>
        <w:tc>
          <w:tcPr>
            <w:tcW w:w="1631" w:type="dxa"/>
            <w:tcBorders>
              <w:top w:val="single" w:sz="4" w:space="0" w:color="000000"/>
            </w:tcBorders>
            <w:shd w:val="clear" w:color="auto" w:fill="F3F3F3"/>
            <w:vAlign w:val="center"/>
          </w:tcPr>
          <w:p w14:paraId="5A6F384D" w14:textId="77777777" w:rsidR="00316A2E" w:rsidRPr="009D5817" w:rsidRDefault="00316A2E" w:rsidP="00C979FB">
            <w:pPr>
              <w:snapToGrid w:val="0"/>
              <w:jc w:val="center"/>
              <w:rPr>
                <w:rFonts w:ascii="Arial" w:hAnsi="Arial" w:cs="Arial"/>
                <w:sz w:val="18"/>
                <w:szCs w:val="18"/>
              </w:rPr>
            </w:pPr>
            <w:r w:rsidRPr="009D5817">
              <w:rPr>
                <w:rFonts w:ascii="Arial" w:hAnsi="Arial" w:cs="Arial"/>
                <w:sz w:val="18"/>
                <w:szCs w:val="18"/>
              </w:rPr>
              <w:t>05</w:t>
            </w:r>
          </w:p>
        </w:tc>
      </w:tr>
      <w:tr w:rsidR="009D5817" w:rsidRPr="009D5817" w14:paraId="37B65436" w14:textId="77777777" w:rsidTr="00C979FB">
        <w:trPr>
          <w:trHeight w:val="392"/>
        </w:trPr>
        <w:tc>
          <w:tcPr>
            <w:tcW w:w="568" w:type="dxa"/>
            <w:vAlign w:val="center"/>
          </w:tcPr>
          <w:p w14:paraId="76C11F11" w14:textId="77777777" w:rsidR="00316A2E" w:rsidRPr="009D5817" w:rsidRDefault="00316A2E" w:rsidP="00C979FB">
            <w:pPr>
              <w:pStyle w:val="Nagwek"/>
              <w:tabs>
                <w:tab w:val="clear" w:pos="4536"/>
                <w:tab w:val="clear" w:pos="9072"/>
              </w:tabs>
              <w:snapToGrid w:val="0"/>
              <w:jc w:val="center"/>
              <w:rPr>
                <w:rFonts w:ascii="Arial" w:hAnsi="Arial" w:cs="Arial"/>
              </w:rPr>
            </w:pPr>
            <w:r w:rsidRPr="009D5817">
              <w:rPr>
                <w:rFonts w:ascii="Arial" w:hAnsi="Arial" w:cs="Arial"/>
              </w:rPr>
              <w:t>1</w:t>
            </w:r>
          </w:p>
        </w:tc>
        <w:tc>
          <w:tcPr>
            <w:tcW w:w="2904" w:type="dxa"/>
          </w:tcPr>
          <w:p w14:paraId="69D1CBC8" w14:textId="77777777" w:rsidR="00316A2E" w:rsidRPr="009D5817" w:rsidRDefault="00316A2E" w:rsidP="00C979FB">
            <w:pPr>
              <w:snapToGrid w:val="0"/>
              <w:rPr>
                <w:rFonts w:ascii="Arial" w:hAnsi="Arial" w:cs="Arial"/>
                <w:sz w:val="22"/>
                <w:szCs w:val="22"/>
              </w:rPr>
            </w:pPr>
          </w:p>
          <w:p w14:paraId="30839432" w14:textId="77777777" w:rsidR="00316A2E" w:rsidRPr="009D5817" w:rsidRDefault="00316A2E" w:rsidP="00C979FB">
            <w:pPr>
              <w:snapToGrid w:val="0"/>
              <w:rPr>
                <w:rFonts w:ascii="Arial" w:hAnsi="Arial" w:cs="Arial"/>
                <w:sz w:val="22"/>
                <w:szCs w:val="22"/>
              </w:rPr>
            </w:pPr>
          </w:p>
          <w:p w14:paraId="42D90227" w14:textId="77777777" w:rsidR="00316A2E" w:rsidRPr="009D5817" w:rsidRDefault="00316A2E" w:rsidP="00C979FB">
            <w:pPr>
              <w:snapToGrid w:val="0"/>
              <w:rPr>
                <w:rFonts w:ascii="Arial" w:hAnsi="Arial" w:cs="Arial"/>
                <w:sz w:val="22"/>
                <w:szCs w:val="22"/>
              </w:rPr>
            </w:pPr>
            <w:r w:rsidRPr="009D5817">
              <w:rPr>
                <w:rFonts w:ascii="Arial" w:hAnsi="Arial" w:cs="Arial"/>
                <w:sz w:val="22"/>
                <w:szCs w:val="22"/>
              </w:rPr>
              <w:t>………..........................…..</w:t>
            </w:r>
          </w:p>
        </w:tc>
        <w:tc>
          <w:tcPr>
            <w:tcW w:w="2127" w:type="dxa"/>
          </w:tcPr>
          <w:p w14:paraId="1A3470A8" w14:textId="77777777" w:rsidR="00316A2E" w:rsidRPr="009D5817" w:rsidRDefault="00316A2E" w:rsidP="00C979FB">
            <w:pPr>
              <w:snapToGrid w:val="0"/>
              <w:rPr>
                <w:rFonts w:ascii="Arial" w:hAnsi="Arial" w:cs="Arial"/>
                <w:sz w:val="22"/>
                <w:szCs w:val="22"/>
              </w:rPr>
            </w:pPr>
          </w:p>
        </w:tc>
        <w:tc>
          <w:tcPr>
            <w:tcW w:w="1701" w:type="dxa"/>
          </w:tcPr>
          <w:p w14:paraId="68D29261" w14:textId="77777777" w:rsidR="00316A2E" w:rsidRPr="009D5817" w:rsidRDefault="00316A2E" w:rsidP="00C979FB">
            <w:pPr>
              <w:snapToGrid w:val="0"/>
              <w:rPr>
                <w:rFonts w:ascii="Arial" w:hAnsi="Arial" w:cs="Arial"/>
                <w:sz w:val="22"/>
                <w:szCs w:val="22"/>
              </w:rPr>
            </w:pPr>
          </w:p>
        </w:tc>
        <w:tc>
          <w:tcPr>
            <w:tcW w:w="1631" w:type="dxa"/>
          </w:tcPr>
          <w:p w14:paraId="714679AA" w14:textId="77777777" w:rsidR="00316A2E" w:rsidRPr="009D5817" w:rsidRDefault="00316A2E" w:rsidP="00C979FB">
            <w:pPr>
              <w:snapToGrid w:val="0"/>
              <w:rPr>
                <w:rFonts w:ascii="Arial" w:hAnsi="Arial" w:cs="Arial"/>
                <w:sz w:val="22"/>
                <w:szCs w:val="22"/>
              </w:rPr>
            </w:pPr>
          </w:p>
        </w:tc>
      </w:tr>
      <w:tr w:rsidR="009D5817" w:rsidRPr="009D5817" w14:paraId="5F7F013B" w14:textId="77777777" w:rsidTr="00C979FB">
        <w:trPr>
          <w:trHeight w:val="392"/>
        </w:trPr>
        <w:tc>
          <w:tcPr>
            <w:tcW w:w="568" w:type="dxa"/>
            <w:vAlign w:val="center"/>
          </w:tcPr>
          <w:p w14:paraId="68C9735B" w14:textId="77777777" w:rsidR="00316A2E" w:rsidRPr="009D5817" w:rsidRDefault="00316A2E" w:rsidP="00C979FB">
            <w:pPr>
              <w:snapToGrid w:val="0"/>
              <w:jc w:val="center"/>
              <w:rPr>
                <w:rFonts w:ascii="Arial" w:hAnsi="Arial" w:cs="Arial"/>
              </w:rPr>
            </w:pPr>
            <w:r w:rsidRPr="009D5817">
              <w:rPr>
                <w:rFonts w:ascii="Arial" w:hAnsi="Arial" w:cs="Arial"/>
              </w:rPr>
              <w:t>2</w:t>
            </w:r>
          </w:p>
        </w:tc>
        <w:tc>
          <w:tcPr>
            <w:tcW w:w="2904" w:type="dxa"/>
          </w:tcPr>
          <w:p w14:paraId="135B5ECD" w14:textId="77777777" w:rsidR="00316A2E" w:rsidRPr="009D5817" w:rsidRDefault="00316A2E" w:rsidP="00C979FB">
            <w:pPr>
              <w:pStyle w:val="Nagwek"/>
              <w:tabs>
                <w:tab w:val="clear" w:pos="4536"/>
                <w:tab w:val="clear" w:pos="9072"/>
              </w:tabs>
              <w:snapToGrid w:val="0"/>
              <w:rPr>
                <w:rFonts w:ascii="Arial" w:hAnsi="Arial" w:cs="Arial"/>
                <w:sz w:val="22"/>
                <w:szCs w:val="22"/>
              </w:rPr>
            </w:pPr>
          </w:p>
          <w:p w14:paraId="335091CD" w14:textId="77777777" w:rsidR="00316A2E" w:rsidRPr="009D5817" w:rsidRDefault="00316A2E" w:rsidP="00C979FB">
            <w:pPr>
              <w:pStyle w:val="Nagwek"/>
              <w:tabs>
                <w:tab w:val="clear" w:pos="4536"/>
                <w:tab w:val="clear" w:pos="9072"/>
              </w:tabs>
              <w:snapToGrid w:val="0"/>
              <w:rPr>
                <w:rFonts w:ascii="Arial" w:hAnsi="Arial" w:cs="Arial"/>
                <w:sz w:val="22"/>
                <w:szCs w:val="22"/>
              </w:rPr>
            </w:pPr>
          </w:p>
          <w:p w14:paraId="34F62935" w14:textId="77777777" w:rsidR="00316A2E" w:rsidRPr="009D5817" w:rsidRDefault="00316A2E" w:rsidP="00C979FB">
            <w:pPr>
              <w:pStyle w:val="Nagwek"/>
              <w:tabs>
                <w:tab w:val="clear" w:pos="4536"/>
                <w:tab w:val="clear" w:pos="9072"/>
              </w:tabs>
              <w:snapToGrid w:val="0"/>
              <w:rPr>
                <w:rFonts w:ascii="Arial" w:hAnsi="Arial" w:cs="Arial"/>
                <w:sz w:val="22"/>
                <w:szCs w:val="22"/>
              </w:rPr>
            </w:pPr>
            <w:r w:rsidRPr="009D5817">
              <w:rPr>
                <w:rFonts w:ascii="Arial" w:hAnsi="Arial" w:cs="Arial"/>
                <w:sz w:val="22"/>
                <w:szCs w:val="22"/>
              </w:rPr>
              <w:t>………..........................…..</w:t>
            </w:r>
          </w:p>
        </w:tc>
        <w:tc>
          <w:tcPr>
            <w:tcW w:w="2127" w:type="dxa"/>
          </w:tcPr>
          <w:p w14:paraId="6297B7E2" w14:textId="77777777" w:rsidR="00316A2E" w:rsidRPr="009D5817" w:rsidRDefault="00316A2E" w:rsidP="00C979FB">
            <w:pPr>
              <w:snapToGrid w:val="0"/>
              <w:rPr>
                <w:rFonts w:ascii="Arial" w:hAnsi="Arial" w:cs="Arial"/>
                <w:sz w:val="22"/>
                <w:szCs w:val="22"/>
              </w:rPr>
            </w:pPr>
          </w:p>
        </w:tc>
        <w:tc>
          <w:tcPr>
            <w:tcW w:w="1701" w:type="dxa"/>
          </w:tcPr>
          <w:p w14:paraId="71764CF0" w14:textId="77777777" w:rsidR="00316A2E" w:rsidRPr="009D5817" w:rsidRDefault="00316A2E" w:rsidP="00C979FB">
            <w:pPr>
              <w:snapToGrid w:val="0"/>
              <w:rPr>
                <w:rFonts w:ascii="Arial" w:hAnsi="Arial" w:cs="Arial"/>
                <w:sz w:val="22"/>
                <w:szCs w:val="22"/>
              </w:rPr>
            </w:pPr>
          </w:p>
        </w:tc>
        <w:tc>
          <w:tcPr>
            <w:tcW w:w="1631" w:type="dxa"/>
          </w:tcPr>
          <w:p w14:paraId="62728C58" w14:textId="77777777" w:rsidR="00316A2E" w:rsidRPr="009D5817" w:rsidRDefault="00316A2E" w:rsidP="00C979FB">
            <w:pPr>
              <w:snapToGrid w:val="0"/>
              <w:rPr>
                <w:rFonts w:ascii="Arial" w:hAnsi="Arial" w:cs="Arial"/>
                <w:sz w:val="22"/>
                <w:szCs w:val="22"/>
              </w:rPr>
            </w:pPr>
          </w:p>
        </w:tc>
      </w:tr>
      <w:tr w:rsidR="009D5817" w:rsidRPr="009D5817" w14:paraId="59877D9D" w14:textId="77777777" w:rsidTr="00C979FB">
        <w:trPr>
          <w:trHeight w:val="392"/>
        </w:trPr>
        <w:tc>
          <w:tcPr>
            <w:tcW w:w="568" w:type="dxa"/>
            <w:tcBorders>
              <w:bottom w:val="single" w:sz="4" w:space="0" w:color="000000"/>
            </w:tcBorders>
            <w:vAlign w:val="center"/>
          </w:tcPr>
          <w:p w14:paraId="265F188A" w14:textId="77777777" w:rsidR="00316A2E" w:rsidRPr="009D5817" w:rsidRDefault="00316A2E" w:rsidP="00C979FB">
            <w:pPr>
              <w:snapToGrid w:val="0"/>
              <w:jc w:val="center"/>
              <w:rPr>
                <w:rFonts w:ascii="Arial" w:hAnsi="Arial" w:cs="Arial"/>
              </w:rPr>
            </w:pPr>
            <w:r w:rsidRPr="009D5817">
              <w:rPr>
                <w:rFonts w:ascii="Arial" w:hAnsi="Arial" w:cs="Arial"/>
              </w:rPr>
              <w:t>3</w:t>
            </w:r>
          </w:p>
        </w:tc>
        <w:tc>
          <w:tcPr>
            <w:tcW w:w="2904" w:type="dxa"/>
            <w:tcBorders>
              <w:bottom w:val="single" w:sz="4" w:space="0" w:color="000000"/>
            </w:tcBorders>
          </w:tcPr>
          <w:p w14:paraId="293D3363" w14:textId="77777777" w:rsidR="00316A2E" w:rsidRPr="009D5817" w:rsidRDefault="00316A2E" w:rsidP="00C979FB">
            <w:pPr>
              <w:snapToGrid w:val="0"/>
              <w:rPr>
                <w:rFonts w:ascii="Arial" w:hAnsi="Arial" w:cs="Arial"/>
                <w:sz w:val="22"/>
                <w:szCs w:val="22"/>
              </w:rPr>
            </w:pPr>
          </w:p>
          <w:p w14:paraId="2BE91ADB" w14:textId="77777777" w:rsidR="00316A2E" w:rsidRPr="009D5817" w:rsidRDefault="00316A2E" w:rsidP="00C979FB">
            <w:pPr>
              <w:snapToGrid w:val="0"/>
              <w:rPr>
                <w:rFonts w:ascii="Arial" w:hAnsi="Arial" w:cs="Arial"/>
                <w:sz w:val="22"/>
                <w:szCs w:val="22"/>
              </w:rPr>
            </w:pPr>
          </w:p>
          <w:p w14:paraId="28B81EC0" w14:textId="77777777" w:rsidR="00316A2E" w:rsidRPr="009D5817" w:rsidRDefault="00316A2E" w:rsidP="00C979FB">
            <w:pPr>
              <w:snapToGrid w:val="0"/>
              <w:rPr>
                <w:rFonts w:ascii="Arial" w:hAnsi="Arial" w:cs="Arial"/>
                <w:sz w:val="22"/>
                <w:szCs w:val="22"/>
              </w:rPr>
            </w:pPr>
            <w:r w:rsidRPr="009D5817">
              <w:rPr>
                <w:rFonts w:ascii="Arial" w:hAnsi="Arial" w:cs="Arial"/>
                <w:sz w:val="22"/>
                <w:szCs w:val="22"/>
              </w:rPr>
              <w:t>………..........................…..</w:t>
            </w:r>
          </w:p>
        </w:tc>
        <w:tc>
          <w:tcPr>
            <w:tcW w:w="2127" w:type="dxa"/>
            <w:tcBorders>
              <w:bottom w:val="single" w:sz="4" w:space="0" w:color="000000"/>
            </w:tcBorders>
          </w:tcPr>
          <w:p w14:paraId="3A806166" w14:textId="77777777" w:rsidR="00316A2E" w:rsidRPr="009D5817" w:rsidRDefault="00316A2E" w:rsidP="00C979FB">
            <w:pPr>
              <w:snapToGrid w:val="0"/>
              <w:rPr>
                <w:rFonts w:ascii="Arial" w:hAnsi="Arial" w:cs="Arial"/>
                <w:sz w:val="22"/>
                <w:szCs w:val="22"/>
              </w:rPr>
            </w:pPr>
          </w:p>
        </w:tc>
        <w:tc>
          <w:tcPr>
            <w:tcW w:w="1701" w:type="dxa"/>
            <w:tcBorders>
              <w:bottom w:val="single" w:sz="4" w:space="0" w:color="000000"/>
            </w:tcBorders>
          </w:tcPr>
          <w:p w14:paraId="6A2561FD" w14:textId="77777777" w:rsidR="00316A2E" w:rsidRPr="009D5817" w:rsidRDefault="00316A2E" w:rsidP="00C979FB">
            <w:pPr>
              <w:snapToGrid w:val="0"/>
              <w:rPr>
                <w:rFonts w:ascii="Arial" w:hAnsi="Arial" w:cs="Arial"/>
                <w:sz w:val="22"/>
                <w:szCs w:val="22"/>
              </w:rPr>
            </w:pPr>
          </w:p>
        </w:tc>
        <w:tc>
          <w:tcPr>
            <w:tcW w:w="1631" w:type="dxa"/>
            <w:tcBorders>
              <w:bottom w:val="single" w:sz="4" w:space="0" w:color="000000"/>
            </w:tcBorders>
          </w:tcPr>
          <w:p w14:paraId="372D223E" w14:textId="77777777" w:rsidR="00316A2E" w:rsidRPr="009D5817" w:rsidRDefault="00316A2E" w:rsidP="00C979FB">
            <w:pPr>
              <w:snapToGrid w:val="0"/>
              <w:rPr>
                <w:rFonts w:ascii="Arial" w:hAnsi="Arial" w:cs="Arial"/>
                <w:sz w:val="22"/>
                <w:szCs w:val="22"/>
              </w:rPr>
            </w:pPr>
          </w:p>
        </w:tc>
      </w:tr>
    </w:tbl>
    <w:p w14:paraId="22BD8FD0" w14:textId="77777777" w:rsidR="00316A2E" w:rsidRPr="009D5817" w:rsidRDefault="00316A2E" w:rsidP="00316A2E">
      <w:pPr>
        <w:rPr>
          <w:rFonts w:ascii="Arial" w:hAnsi="Arial" w:cs="Arial"/>
          <w:sz w:val="22"/>
          <w:szCs w:val="22"/>
        </w:rPr>
      </w:pPr>
    </w:p>
    <w:p w14:paraId="5D42E0B9" w14:textId="77777777" w:rsidR="00E778DA" w:rsidRPr="009D5817" w:rsidRDefault="00E778DA" w:rsidP="00316A2E">
      <w:pPr>
        <w:rPr>
          <w:rFonts w:ascii="Arial" w:hAnsi="Arial" w:cs="Arial"/>
          <w:sz w:val="22"/>
          <w:szCs w:val="22"/>
        </w:rPr>
      </w:pPr>
    </w:p>
    <w:p w14:paraId="69B401F4" w14:textId="6EA30FF6" w:rsidR="00316A2E" w:rsidRPr="009D5817" w:rsidRDefault="00316A2E" w:rsidP="00316A2E">
      <w:pPr>
        <w:rPr>
          <w:rFonts w:ascii="Arial" w:hAnsi="Arial" w:cs="Arial"/>
          <w:sz w:val="22"/>
          <w:szCs w:val="22"/>
        </w:rPr>
      </w:pPr>
      <w:r w:rsidRPr="009D5817">
        <w:rPr>
          <w:rFonts w:ascii="Arial" w:hAnsi="Arial" w:cs="Arial"/>
          <w:sz w:val="22"/>
          <w:szCs w:val="22"/>
        </w:rPr>
        <w:t xml:space="preserve">…………................…….......dnia ................ </w:t>
      </w:r>
      <w:r w:rsidRPr="009D5817">
        <w:rPr>
          <w:rFonts w:ascii="Arial" w:hAnsi="Arial" w:cs="Arial"/>
          <w:b/>
          <w:sz w:val="22"/>
          <w:szCs w:val="22"/>
        </w:rPr>
        <w:t>201</w:t>
      </w:r>
      <w:r w:rsidR="00F14E4D" w:rsidRPr="009D5817">
        <w:rPr>
          <w:rFonts w:ascii="Arial" w:hAnsi="Arial" w:cs="Arial"/>
          <w:b/>
          <w:sz w:val="22"/>
          <w:szCs w:val="22"/>
        </w:rPr>
        <w:t>9</w:t>
      </w:r>
      <w:r w:rsidRPr="009D5817">
        <w:rPr>
          <w:rFonts w:ascii="Arial" w:hAnsi="Arial" w:cs="Arial"/>
          <w:b/>
          <w:sz w:val="22"/>
          <w:szCs w:val="22"/>
        </w:rPr>
        <w:t>r</w:t>
      </w:r>
      <w:r w:rsidRPr="009D5817">
        <w:rPr>
          <w:rFonts w:ascii="Arial" w:hAnsi="Arial" w:cs="Arial"/>
          <w:sz w:val="22"/>
          <w:szCs w:val="22"/>
        </w:rPr>
        <w:t>.</w:t>
      </w:r>
    </w:p>
    <w:p w14:paraId="39BBEB4C" w14:textId="77777777" w:rsidR="00316A2E" w:rsidRPr="009D5817" w:rsidRDefault="00316A2E" w:rsidP="00316A2E">
      <w:pPr>
        <w:rPr>
          <w:rFonts w:ascii="Arial" w:hAnsi="Arial" w:cs="Arial"/>
          <w:sz w:val="22"/>
          <w:szCs w:val="22"/>
        </w:rPr>
      </w:pPr>
    </w:p>
    <w:p w14:paraId="793E8D89" w14:textId="77777777" w:rsidR="00316A2E" w:rsidRPr="009D5817" w:rsidRDefault="00316A2E" w:rsidP="00316A2E">
      <w:pPr>
        <w:rPr>
          <w:rFonts w:ascii="Arial" w:hAnsi="Arial" w:cs="Arial"/>
          <w:sz w:val="22"/>
          <w:szCs w:val="22"/>
        </w:rPr>
      </w:pPr>
    </w:p>
    <w:p w14:paraId="6FC8B32F" w14:textId="77777777" w:rsidR="00316A2E" w:rsidRPr="009D5817" w:rsidRDefault="00316A2E" w:rsidP="00316A2E">
      <w:pPr>
        <w:jc w:val="right"/>
        <w:rPr>
          <w:rFonts w:ascii="Arial" w:hAnsi="Arial" w:cs="Arial"/>
          <w:sz w:val="22"/>
          <w:szCs w:val="22"/>
        </w:rPr>
      </w:pPr>
      <w:r w:rsidRPr="009D5817">
        <w:rPr>
          <w:rFonts w:ascii="Arial" w:hAnsi="Arial" w:cs="Arial"/>
          <w:sz w:val="22"/>
          <w:szCs w:val="22"/>
          <w:vertAlign w:val="subscript"/>
        </w:rPr>
        <w:t>………………………………......…………………………...</w:t>
      </w:r>
    </w:p>
    <w:p w14:paraId="018EFA01" w14:textId="77777777" w:rsidR="00316A2E" w:rsidRPr="009D5817" w:rsidRDefault="00316A2E" w:rsidP="00316A2E">
      <w:pPr>
        <w:pStyle w:val="Stopka"/>
        <w:tabs>
          <w:tab w:val="clear" w:pos="4536"/>
          <w:tab w:val="clear" w:pos="9072"/>
        </w:tabs>
        <w:ind w:left="6840" w:right="432" w:hanging="6840"/>
        <w:jc w:val="right"/>
        <w:rPr>
          <w:rFonts w:ascii="Arial" w:hAnsi="Arial" w:cs="Arial"/>
          <w:i/>
          <w:sz w:val="16"/>
          <w:szCs w:val="16"/>
        </w:rPr>
      </w:pPr>
      <w:r w:rsidRPr="009D5817">
        <w:rPr>
          <w:rFonts w:ascii="Arial" w:hAnsi="Arial" w:cs="Arial"/>
          <w:i/>
          <w:sz w:val="16"/>
          <w:szCs w:val="16"/>
        </w:rPr>
        <w:t>podpis osoby /osób/  upoważnionych</w:t>
      </w:r>
    </w:p>
    <w:p w14:paraId="1E332D76" w14:textId="77777777" w:rsidR="001B7C4B" w:rsidRPr="009D5817" w:rsidRDefault="001B7C4B">
      <w:pPr>
        <w:rPr>
          <w:rFonts w:ascii="Arial" w:hAnsi="Arial" w:cs="Arial"/>
          <w:b/>
          <w:i/>
          <w:sz w:val="22"/>
          <w:szCs w:val="22"/>
        </w:rPr>
      </w:pPr>
      <w:r w:rsidRPr="009D5817">
        <w:rPr>
          <w:rFonts w:ascii="Arial" w:hAnsi="Arial" w:cs="Arial"/>
          <w:b/>
          <w:i/>
          <w:sz w:val="22"/>
          <w:szCs w:val="22"/>
        </w:rPr>
        <w:br w:type="page"/>
      </w:r>
    </w:p>
    <w:p w14:paraId="4A7602A5" w14:textId="7B950023" w:rsidR="008A1728" w:rsidRPr="009D5817" w:rsidRDefault="002710DB" w:rsidP="0089793B">
      <w:pPr>
        <w:pStyle w:val="Stopka"/>
        <w:tabs>
          <w:tab w:val="clear" w:pos="4536"/>
          <w:tab w:val="clear" w:pos="9072"/>
        </w:tabs>
        <w:ind w:left="6379" w:hanging="6840"/>
        <w:jc w:val="right"/>
        <w:rPr>
          <w:rFonts w:ascii="Arial" w:hAnsi="Arial" w:cs="Arial"/>
          <w:b/>
          <w:i/>
          <w:sz w:val="22"/>
          <w:szCs w:val="22"/>
        </w:rPr>
      </w:pPr>
      <w:r w:rsidRPr="009D5817">
        <w:rPr>
          <w:rFonts w:ascii="Arial" w:hAnsi="Arial" w:cs="Arial"/>
          <w:b/>
          <w:i/>
          <w:sz w:val="22"/>
          <w:szCs w:val="22"/>
        </w:rPr>
        <w:t xml:space="preserve">Załącznik NR </w:t>
      </w:r>
      <w:r w:rsidR="00D10D0B" w:rsidRPr="009D5817">
        <w:rPr>
          <w:rFonts w:ascii="Arial" w:hAnsi="Arial" w:cs="Arial"/>
          <w:b/>
          <w:i/>
          <w:sz w:val="22"/>
          <w:szCs w:val="22"/>
        </w:rPr>
        <w:t>6</w:t>
      </w:r>
      <w:r w:rsidR="00316A2E" w:rsidRPr="009D5817">
        <w:rPr>
          <w:rFonts w:ascii="Arial" w:hAnsi="Arial" w:cs="Arial"/>
          <w:b/>
          <w:i/>
          <w:sz w:val="22"/>
          <w:szCs w:val="22"/>
        </w:rPr>
        <w:t xml:space="preserve"> </w:t>
      </w:r>
      <w:r w:rsidRPr="009D5817">
        <w:rPr>
          <w:rFonts w:ascii="Arial" w:hAnsi="Arial" w:cs="Arial"/>
          <w:b/>
          <w:i/>
          <w:sz w:val="22"/>
          <w:szCs w:val="22"/>
        </w:rPr>
        <w:t>do SIWZ</w:t>
      </w:r>
    </w:p>
    <w:p w14:paraId="2C505487" w14:textId="77777777" w:rsidR="002710DB" w:rsidRPr="009D5817" w:rsidRDefault="002710DB" w:rsidP="0089793B">
      <w:pPr>
        <w:jc w:val="right"/>
        <w:rPr>
          <w:rFonts w:ascii="Arial" w:hAnsi="Arial" w:cs="Arial"/>
          <w:sz w:val="22"/>
          <w:szCs w:val="22"/>
        </w:rPr>
      </w:pPr>
    </w:p>
    <w:p w14:paraId="20C777B1" w14:textId="77777777" w:rsidR="008A1728" w:rsidRPr="009D5817" w:rsidRDefault="008A1728" w:rsidP="0089793B">
      <w:pPr>
        <w:jc w:val="right"/>
        <w:rPr>
          <w:rFonts w:ascii="Arial" w:hAnsi="Arial" w:cs="Arial"/>
          <w:b/>
        </w:rPr>
      </w:pPr>
    </w:p>
    <w:p w14:paraId="1F478111" w14:textId="77777777" w:rsidR="008A1728" w:rsidRPr="009D5817" w:rsidRDefault="008A1728" w:rsidP="0089793B">
      <w:pPr>
        <w:pStyle w:val="Nagwek7"/>
        <w:jc w:val="center"/>
        <w:rPr>
          <w:rFonts w:ascii="Arial" w:hAnsi="Arial" w:cs="Arial"/>
          <w:i w:val="0"/>
          <w:sz w:val="22"/>
          <w:szCs w:val="22"/>
        </w:rPr>
      </w:pPr>
      <w:bookmarkStart w:id="41" w:name="_Toc412451416"/>
      <w:r w:rsidRPr="009D5817">
        <w:rPr>
          <w:rFonts w:ascii="Arial" w:hAnsi="Arial" w:cs="Arial"/>
          <w:i w:val="0"/>
          <w:sz w:val="24"/>
        </w:rPr>
        <w:t>Informacja</w:t>
      </w:r>
      <w:r w:rsidR="00290A08" w:rsidRPr="009D5817">
        <w:rPr>
          <w:rFonts w:ascii="Arial" w:hAnsi="Arial" w:cs="Arial"/>
          <w:i w:val="0"/>
          <w:sz w:val="24"/>
        </w:rPr>
        <w:t xml:space="preserve"> na podstawie art.</w:t>
      </w:r>
      <w:r w:rsidR="005535D2" w:rsidRPr="009D5817">
        <w:rPr>
          <w:rFonts w:ascii="Arial" w:hAnsi="Arial" w:cs="Arial"/>
          <w:i w:val="0"/>
          <w:sz w:val="24"/>
        </w:rPr>
        <w:t xml:space="preserve"> </w:t>
      </w:r>
      <w:r w:rsidR="00896FD7" w:rsidRPr="009D5817">
        <w:rPr>
          <w:rFonts w:ascii="Arial" w:hAnsi="Arial" w:cs="Arial"/>
          <w:i w:val="0"/>
          <w:sz w:val="24"/>
        </w:rPr>
        <w:t>24 ust. 1 pkt 23</w:t>
      </w:r>
      <w:r w:rsidR="00E822F7" w:rsidRPr="009D5817">
        <w:rPr>
          <w:rFonts w:ascii="Arial" w:hAnsi="Arial" w:cs="Arial"/>
          <w:i w:val="0"/>
          <w:sz w:val="24"/>
        </w:rPr>
        <w:br/>
      </w:r>
      <w:r w:rsidRPr="009D5817">
        <w:rPr>
          <w:rFonts w:ascii="Arial" w:hAnsi="Arial" w:cs="Arial"/>
          <w:i w:val="0"/>
          <w:sz w:val="22"/>
          <w:szCs w:val="22"/>
        </w:rPr>
        <w:t>ustawy Prawo zamówień publicznych</w:t>
      </w:r>
      <w:bookmarkEnd w:id="41"/>
    </w:p>
    <w:p w14:paraId="152F32C2" w14:textId="2E3C511F" w:rsidR="008A1728" w:rsidRPr="009D5817" w:rsidRDefault="008A1728" w:rsidP="0089793B">
      <w:pPr>
        <w:spacing w:line="360" w:lineRule="auto"/>
        <w:jc w:val="center"/>
        <w:rPr>
          <w:rFonts w:ascii="Arial" w:hAnsi="Arial" w:cs="Arial"/>
          <w:bCs/>
          <w:i/>
          <w:sz w:val="22"/>
          <w:szCs w:val="22"/>
        </w:rPr>
      </w:pPr>
      <w:r w:rsidRPr="009D5817">
        <w:rPr>
          <w:rFonts w:ascii="Arial" w:hAnsi="Arial" w:cs="Arial"/>
          <w:i/>
          <w:sz w:val="22"/>
          <w:szCs w:val="22"/>
        </w:rPr>
        <w:t>(</w:t>
      </w:r>
      <w:r w:rsidRPr="009D5817">
        <w:rPr>
          <w:rFonts w:ascii="Arial" w:hAnsi="Arial" w:cs="Arial"/>
          <w:bCs/>
          <w:i/>
          <w:sz w:val="22"/>
          <w:szCs w:val="22"/>
        </w:rPr>
        <w:t>Dz. U. z 201</w:t>
      </w:r>
      <w:r w:rsidR="00F14E4D" w:rsidRPr="009D5817">
        <w:rPr>
          <w:rFonts w:ascii="Arial" w:hAnsi="Arial" w:cs="Arial"/>
          <w:bCs/>
          <w:i/>
          <w:sz w:val="22"/>
          <w:szCs w:val="22"/>
        </w:rPr>
        <w:t>8</w:t>
      </w:r>
      <w:r w:rsidRPr="009D5817">
        <w:rPr>
          <w:rFonts w:ascii="Arial" w:hAnsi="Arial" w:cs="Arial"/>
          <w:bCs/>
          <w:i/>
          <w:sz w:val="22"/>
          <w:szCs w:val="22"/>
        </w:rPr>
        <w:t xml:space="preserve">r. poz. </w:t>
      </w:r>
      <w:r w:rsidR="00F14E4D" w:rsidRPr="009D5817">
        <w:rPr>
          <w:rFonts w:ascii="Arial" w:hAnsi="Arial" w:cs="Arial"/>
          <w:bCs/>
          <w:i/>
          <w:sz w:val="22"/>
          <w:szCs w:val="22"/>
        </w:rPr>
        <w:t>1986</w:t>
      </w:r>
      <w:r w:rsidR="00D05F84" w:rsidRPr="009D5817">
        <w:rPr>
          <w:rFonts w:ascii="Arial" w:hAnsi="Arial" w:cs="Arial"/>
          <w:bCs/>
          <w:i/>
          <w:sz w:val="22"/>
          <w:szCs w:val="22"/>
        </w:rPr>
        <w:t xml:space="preserve"> </w:t>
      </w:r>
      <w:r w:rsidR="00D05F84" w:rsidRPr="009D5817">
        <w:rPr>
          <w:rFonts w:ascii="Arial" w:hAnsi="Arial" w:cs="Arial"/>
          <w:i/>
          <w:sz w:val="22"/>
          <w:szCs w:val="22"/>
        </w:rPr>
        <w:t>z późn. zm.</w:t>
      </w:r>
      <w:r w:rsidRPr="009D5817">
        <w:rPr>
          <w:rFonts w:ascii="Arial" w:hAnsi="Arial" w:cs="Arial"/>
          <w:bCs/>
          <w:i/>
          <w:sz w:val="22"/>
          <w:szCs w:val="22"/>
        </w:rPr>
        <w:t>)</w:t>
      </w:r>
    </w:p>
    <w:p w14:paraId="4EBAFE30" w14:textId="77777777" w:rsidR="008A1728" w:rsidRPr="009D5817" w:rsidRDefault="008A1728" w:rsidP="0089793B">
      <w:pPr>
        <w:jc w:val="center"/>
        <w:rPr>
          <w:rFonts w:ascii="Arial" w:hAnsi="Arial" w:cs="Arial"/>
          <w:bCs/>
        </w:rPr>
      </w:pPr>
    </w:p>
    <w:p w14:paraId="76B65CBD" w14:textId="77777777" w:rsidR="00C66B84" w:rsidRPr="009D5817" w:rsidRDefault="008A1728" w:rsidP="0089793B">
      <w:pPr>
        <w:rPr>
          <w:rFonts w:ascii="Arial" w:hAnsi="Arial" w:cs="Arial"/>
          <w:bCs/>
          <w:sz w:val="22"/>
          <w:szCs w:val="22"/>
        </w:rPr>
      </w:pPr>
      <w:r w:rsidRPr="009D5817">
        <w:rPr>
          <w:rFonts w:ascii="Arial" w:hAnsi="Arial" w:cs="Arial"/>
          <w:bCs/>
          <w:sz w:val="22"/>
          <w:szCs w:val="22"/>
        </w:rPr>
        <w:t xml:space="preserve">Przystępując do postępowania w sprawie udzielenia zamówienia na: </w:t>
      </w:r>
    </w:p>
    <w:p w14:paraId="4D10AEAD" w14:textId="77777777" w:rsidR="00C66B84" w:rsidRPr="009D5817" w:rsidRDefault="00C66B84" w:rsidP="0089793B">
      <w:pPr>
        <w:rPr>
          <w:rFonts w:ascii="Arial" w:hAnsi="Arial" w:cs="Arial"/>
          <w:bCs/>
          <w:sz w:val="4"/>
          <w:szCs w:val="4"/>
        </w:rPr>
      </w:pPr>
    </w:p>
    <w:p w14:paraId="626D5ED5" w14:textId="0BC311DD" w:rsidR="00F96953" w:rsidRPr="009D5817" w:rsidRDefault="00F96953" w:rsidP="00F96953">
      <w:pPr>
        <w:pStyle w:val="Stopka"/>
        <w:ind w:right="360"/>
        <w:jc w:val="center"/>
        <w:rPr>
          <w:b/>
          <w:sz w:val="24"/>
          <w:szCs w:val="24"/>
        </w:rPr>
      </w:pPr>
      <w:r w:rsidRPr="009D5817">
        <w:rPr>
          <w:rFonts w:ascii="Arial" w:hAnsi="Arial" w:cs="Arial"/>
          <w:b/>
          <w:iCs/>
          <w:sz w:val="24"/>
          <w:szCs w:val="24"/>
        </w:rPr>
        <w:t>„</w:t>
      </w:r>
      <w:r w:rsidR="001B7C4B" w:rsidRPr="009D5817">
        <w:rPr>
          <w:rFonts w:ascii="Arial" w:hAnsi="Arial" w:cs="Arial"/>
          <w:b/>
          <w:sz w:val="24"/>
          <w:szCs w:val="24"/>
        </w:rPr>
        <w:t>Wycinka oraz nasadzenia drzew i krzewów w granicach administracyjnych miasta Kołobrzeg</w:t>
      </w:r>
      <w:r w:rsidRPr="009D5817">
        <w:rPr>
          <w:rFonts w:ascii="Arial" w:hAnsi="Arial" w:cs="Arial"/>
          <w:b/>
          <w:sz w:val="24"/>
          <w:szCs w:val="24"/>
        </w:rPr>
        <w:t>”</w:t>
      </w:r>
    </w:p>
    <w:p w14:paraId="616018E1" w14:textId="77777777" w:rsidR="002A4319" w:rsidRPr="009D5817" w:rsidRDefault="002A4319" w:rsidP="0089793B">
      <w:pPr>
        <w:pStyle w:val="pkt"/>
        <w:spacing w:before="0" w:after="0" w:line="240" w:lineRule="auto"/>
        <w:ind w:left="0" w:firstLine="0"/>
        <w:rPr>
          <w:rFonts w:ascii="Arial" w:hAnsi="Arial" w:cs="Arial"/>
          <w:b/>
          <w:sz w:val="24"/>
          <w:szCs w:val="24"/>
        </w:rPr>
      </w:pPr>
    </w:p>
    <w:p w14:paraId="3EA75C03" w14:textId="77777777" w:rsidR="008A1728" w:rsidRPr="009D5817" w:rsidRDefault="008A1728" w:rsidP="0089793B">
      <w:pPr>
        <w:pStyle w:val="pkt"/>
        <w:spacing w:before="0" w:after="0" w:line="240" w:lineRule="auto"/>
        <w:ind w:left="0" w:firstLine="0"/>
        <w:jc w:val="center"/>
        <w:rPr>
          <w:rFonts w:ascii="Arial" w:hAnsi="Arial" w:cs="Arial"/>
          <w:sz w:val="32"/>
          <w:szCs w:val="32"/>
        </w:rPr>
      </w:pPr>
    </w:p>
    <w:p w14:paraId="3581A4A0" w14:textId="77777777" w:rsidR="008A1728" w:rsidRPr="009D5817" w:rsidRDefault="008A1728" w:rsidP="0089793B">
      <w:pPr>
        <w:rPr>
          <w:rFonts w:ascii="Arial" w:hAnsi="Arial" w:cs="Arial"/>
          <w:bCs/>
          <w:sz w:val="22"/>
          <w:szCs w:val="22"/>
        </w:rPr>
      </w:pPr>
      <w:r w:rsidRPr="009D5817">
        <w:rPr>
          <w:rFonts w:ascii="Arial" w:hAnsi="Arial" w:cs="Arial"/>
          <w:bCs/>
          <w:sz w:val="22"/>
          <w:szCs w:val="22"/>
        </w:rPr>
        <w:t>Informuję, że*:</w:t>
      </w:r>
    </w:p>
    <w:p w14:paraId="4995572E" w14:textId="77777777" w:rsidR="008A1728" w:rsidRPr="009D5817" w:rsidRDefault="008A1728" w:rsidP="0089793B">
      <w:pPr>
        <w:rPr>
          <w:rFonts w:ascii="Arial" w:hAnsi="Arial" w:cs="Arial"/>
          <w:bCs/>
          <w:sz w:val="22"/>
          <w:szCs w:val="22"/>
        </w:rPr>
      </w:pPr>
    </w:p>
    <w:p w14:paraId="013E5D60" w14:textId="77777777" w:rsidR="008A1728" w:rsidRPr="009D5817" w:rsidRDefault="008A1728" w:rsidP="0089793B">
      <w:pPr>
        <w:rPr>
          <w:rFonts w:ascii="Arial" w:hAnsi="Arial" w:cs="Arial"/>
          <w:bCs/>
          <w:sz w:val="22"/>
          <w:szCs w:val="22"/>
        </w:rPr>
      </w:pPr>
    </w:p>
    <w:tbl>
      <w:tblPr>
        <w:tblW w:w="0" w:type="auto"/>
        <w:tblLook w:val="01E0" w:firstRow="1" w:lastRow="1" w:firstColumn="1" w:lastColumn="1" w:noHBand="0" w:noVBand="0"/>
      </w:tblPr>
      <w:tblGrid>
        <w:gridCol w:w="8866"/>
      </w:tblGrid>
      <w:tr w:rsidR="009D5817" w:rsidRPr="009D5817" w14:paraId="3E25D9D8" w14:textId="77777777" w:rsidTr="00000B64">
        <w:tc>
          <w:tcPr>
            <w:tcW w:w="8866" w:type="dxa"/>
            <w:shd w:val="clear" w:color="auto" w:fill="auto"/>
          </w:tcPr>
          <w:p w14:paraId="5090E14C" w14:textId="77777777" w:rsidR="008C2FD7" w:rsidRPr="009D5817" w:rsidRDefault="008C2FD7" w:rsidP="00C979FB">
            <w:pPr>
              <w:suppressAutoHyphens/>
              <w:spacing w:line="480" w:lineRule="auto"/>
              <w:jc w:val="both"/>
              <w:rPr>
                <w:rFonts w:ascii="Arial" w:hAnsi="Arial" w:cs="Arial"/>
                <w:bCs/>
                <w:sz w:val="22"/>
                <w:szCs w:val="22"/>
              </w:rPr>
            </w:pPr>
            <w:r w:rsidRPr="009D5817">
              <w:rPr>
                <w:rFonts w:ascii="Arial" w:hAnsi="Arial" w:cs="Arial"/>
                <w:bCs/>
                <w:sz w:val="22"/>
                <w:szCs w:val="22"/>
              </w:rPr>
              <w:sym w:font="Wingdings 2" w:char="F0A3"/>
            </w:r>
            <w:r w:rsidRPr="009D5817">
              <w:rPr>
                <w:rFonts w:ascii="Arial" w:hAnsi="Arial" w:cs="Arial"/>
                <w:bCs/>
                <w:sz w:val="22"/>
                <w:szCs w:val="22"/>
              </w:rPr>
              <w:t xml:space="preserve">    nie należę</w:t>
            </w:r>
          </w:p>
          <w:p w14:paraId="61200E01" w14:textId="28D1AC19" w:rsidR="008C2FD7" w:rsidRPr="009D5817" w:rsidRDefault="008C2FD7" w:rsidP="00C979FB">
            <w:pPr>
              <w:suppressAutoHyphens/>
              <w:ind w:hanging="6"/>
              <w:jc w:val="both"/>
              <w:rPr>
                <w:rFonts w:ascii="Arial" w:hAnsi="Arial" w:cs="Arial"/>
                <w:bCs/>
                <w:sz w:val="22"/>
                <w:szCs w:val="22"/>
              </w:rPr>
            </w:pPr>
            <w:r w:rsidRPr="009D5817">
              <w:rPr>
                <w:rFonts w:ascii="Arial" w:hAnsi="Arial" w:cs="Arial"/>
                <w:bCs/>
                <w:sz w:val="22"/>
                <w:szCs w:val="22"/>
              </w:rPr>
              <w:t xml:space="preserve">do tej samej grupy kapitałowej w </w:t>
            </w:r>
            <w:r w:rsidRPr="009D5817">
              <w:rPr>
                <w:rFonts w:ascii="Arial" w:hAnsi="Arial" w:cs="Arial"/>
                <w:sz w:val="22"/>
                <w:szCs w:val="22"/>
              </w:rPr>
              <w:t xml:space="preserve">rozumieniu ustawy z dnia 16 lutego 2007 r. o ochronie konkurencji i konsumentów </w:t>
            </w:r>
            <w:r w:rsidR="007E452F" w:rsidRPr="009D5817">
              <w:rPr>
                <w:rFonts w:ascii="Arial" w:hAnsi="Arial" w:cs="Arial"/>
                <w:i/>
                <w:sz w:val="22"/>
                <w:szCs w:val="22"/>
              </w:rPr>
              <w:t>(Dz. U. z 2019r. poz. 369)</w:t>
            </w:r>
            <w:r w:rsidRPr="009D5817">
              <w:rPr>
                <w:rFonts w:ascii="Arial" w:hAnsi="Arial" w:cs="Arial"/>
                <w:sz w:val="22"/>
                <w:szCs w:val="22"/>
              </w:rPr>
              <w:t xml:space="preserve"> co wykonawcy, którzy również złożyli oferty w powyższym postępowaniu, wskazani w informacji zamieszczonej przez Zamawiającego na podstawie art. 86 ust. 5 ustawy Pzp na stronie internetowej </w:t>
            </w:r>
            <w:hyperlink r:id="rId19" w:history="1">
              <w:r w:rsidRPr="009D5817">
                <w:rPr>
                  <w:rStyle w:val="Hipercze"/>
                  <w:rFonts w:ascii="Arial" w:hAnsi="Arial" w:cs="Arial"/>
                  <w:color w:val="auto"/>
                  <w:sz w:val="22"/>
                  <w:szCs w:val="22"/>
                </w:rPr>
                <w:t>www.kolobrzeg.pl</w:t>
              </w:r>
            </w:hyperlink>
            <w:r w:rsidRPr="009D5817">
              <w:rPr>
                <w:rFonts w:ascii="Arial" w:hAnsi="Arial" w:cs="Arial"/>
                <w:sz w:val="22"/>
                <w:szCs w:val="22"/>
              </w:rPr>
              <w:t xml:space="preserve"> </w:t>
            </w:r>
            <w:r w:rsidR="00AF3497" w:rsidRPr="009D5817">
              <w:rPr>
                <w:rFonts w:ascii="Arial" w:hAnsi="Arial" w:cs="Arial"/>
                <w:sz w:val="22"/>
                <w:szCs w:val="22"/>
              </w:rPr>
              <w:t>(</w:t>
            </w:r>
            <w:r w:rsidRPr="009D5817">
              <w:rPr>
                <w:rFonts w:ascii="Arial" w:hAnsi="Arial" w:cs="Arial"/>
                <w:sz w:val="22"/>
                <w:szCs w:val="22"/>
              </w:rPr>
              <w:t xml:space="preserve">BIP- zakładka Gospodarka – zakładka Zamówienia Publiczne). </w:t>
            </w:r>
          </w:p>
          <w:p w14:paraId="25C62929" w14:textId="77777777" w:rsidR="008C2FD7" w:rsidRPr="009D5817" w:rsidRDefault="008C2FD7" w:rsidP="00C979FB">
            <w:pPr>
              <w:suppressAutoHyphens/>
              <w:ind w:hanging="6"/>
              <w:jc w:val="both"/>
              <w:rPr>
                <w:rFonts w:ascii="Arial" w:hAnsi="Arial" w:cs="Arial"/>
                <w:bCs/>
                <w:sz w:val="22"/>
                <w:szCs w:val="22"/>
              </w:rPr>
            </w:pPr>
          </w:p>
        </w:tc>
      </w:tr>
      <w:tr w:rsidR="009D5817" w:rsidRPr="009D5817" w14:paraId="2674D27A" w14:textId="77777777" w:rsidTr="00000B64">
        <w:tc>
          <w:tcPr>
            <w:tcW w:w="8866" w:type="dxa"/>
            <w:shd w:val="clear" w:color="auto" w:fill="auto"/>
          </w:tcPr>
          <w:p w14:paraId="4D23060A" w14:textId="77777777" w:rsidR="008C2FD7" w:rsidRPr="009D5817" w:rsidRDefault="008C2FD7" w:rsidP="00C979FB">
            <w:pPr>
              <w:suppressAutoHyphens/>
              <w:spacing w:line="480" w:lineRule="auto"/>
              <w:jc w:val="both"/>
              <w:rPr>
                <w:rFonts w:ascii="Arial" w:hAnsi="Arial" w:cs="Arial"/>
                <w:bCs/>
                <w:sz w:val="22"/>
                <w:szCs w:val="22"/>
              </w:rPr>
            </w:pPr>
            <w:r w:rsidRPr="009D5817">
              <w:rPr>
                <w:rFonts w:ascii="Arial" w:hAnsi="Arial" w:cs="Arial"/>
                <w:bCs/>
                <w:sz w:val="22"/>
                <w:szCs w:val="22"/>
              </w:rPr>
              <w:sym w:font="Wingdings 2" w:char="F0A3"/>
            </w:r>
            <w:r w:rsidRPr="009D5817">
              <w:rPr>
                <w:rFonts w:ascii="Arial" w:hAnsi="Arial" w:cs="Arial"/>
                <w:bCs/>
                <w:sz w:val="22"/>
                <w:szCs w:val="22"/>
              </w:rPr>
              <w:t xml:space="preserve">    należę</w:t>
            </w:r>
          </w:p>
          <w:p w14:paraId="53AB8DEA" w14:textId="2EBB5D51" w:rsidR="008C2FD7" w:rsidRPr="009D5817" w:rsidRDefault="008C2FD7" w:rsidP="00C979FB">
            <w:pPr>
              <w:suppressAutoHyphens/>
              <w:ind w:hanging="6"/>
              <w:jc w:val="both"/>
              <w:rPr>
                <w:rFonts w:ascii="Arial" w:hAnsi="Arial" w:cs="Arial"/>
                <w:bCs/>
                <w:sz w:val="22"/>
                <w:szCs w:val="22"/>
              </w:rPr>
            </w:pPr>
            <w:r w:rsidRPr="009D5817">
              <w:rPr>
                <w:rFonts w:ascii="Arial" w:hAnsi="Arial" w:cs="Arial"/>
                <w:bCs/>
                <w:sz w:val="22"/>
                <w:szCs w:val="22"/>
              </w:rPr>
              <w:t xml:space="preserve">do tej samej grupy kapitałowej w </w:t>
            </w:r>
            <w:r w:rsidRPr="009D5817">
              <w:rPr>
                <w:rFonts w:ascii="Arial" w:hAnsi="Arial" w:cs="Arial"/>
                <w:sz w:val="22"/>
                <w:szCs w:val="22"/>
              </w:rPr>
              <w:t xml:space="preserve">rozumieniu ustawy z dnia 16 lutego 2007 r. o ochronie konkurencji i konsumentów </w:t>
            </w:r>
            <w:r w:rsidR="007E452F" w:rsidRPr="009D5817">
              <w:rPr>
                <w:rFonts w:ascii="Arial" w:hAnsi="Arial" w:cs="Arial"/>
                <w:i/>
                <w:sz w:val="22"/>
                <w:szCs w:val="22"/>
              </w:rPr>
              <w:t>(Dz. U. z 2019r. poz. 369)</w:t>
            </w:r>
            <w:r w:rsidR="00F14E4D" w:rsidRPr="009D5817">
              <w:rPr>
                <w:rFonts w:ascii="Arial" w:hAnsi="Arial" w:cs="Arial"/>
                <w:sz w:val="22"/>
                <w:szCs w:val="22"/>
              </w:rPr>
              <w:t>, co wykonawca/y …………………….(</w:t>
            </w:r>
            <w:r w:rsidRPr="009D5817">
              <w:rPr>
                <w:rFonts w:ascii="Arial" w:hAnsi="Arial" w:cs="Arial"/>
                <w:sz w:val="22"/>
                <w:szCs w:val="22"/>
              </w:rPr>
              <w:t xml:space="preserve">nazwa i adres), który/rzy również złożył/li ofertę we wskazanym powyżej postępowaniu , wskazani w informacji zamieszczonej przez Zamawiającego na podstawie art. 86 ust. 5 ustawy Pzp na stronie internetowej </w:t>
            </w:r>
            <w:hyperlink r:id="rId20" w:history="1">
              <w:r w:rsidRPr="009D5817">
                <w:rPr>
                  <w:rStyle w:val="Hipercze"/>
                  <w:rFonts w:ascii="Arial" w:hAnsi="Arial" w:cs="Arial"/>
                  <w:color w:val="auto"/>
                  <w:sz w:val="22"/>
                  <w:szCs w:val="22"/>
                </w:rPr>
                <w:t>www.kolobrzeg.pl</w:t>
              </w:r>
            </w:hyperlink>
            <w:r w:rsidRPr="009D5817">
              <w:rPr>
                <w:rFonts w:ascii="Arial" w:hAnsi="Arial" w:cs="Arial"/>
                <w:sz w:val="22"/>
                <w:szCs w:val="22"/>
              </w:rPr>
              <w:t xml:space="preserve"> ( BIP- zakładka Gospodarka – zakładka Zamówienia Publiczne).</w:t>
            </w:r>
          </w:p>
          <w:p w14:paraId="77703381" w14:textId="77777777" w:rsidR="008C2FD7" w:rsidRPr="009D5817" w:rsidRDefault="008C2FD7" w:rsidP="00C979FB">
            <w:pPr>
              <w:suppressAutoHyphens/>
              <w:ind w:hanging="6"/>
              <w:jc w:val="both"/>
              <w:rPr>
                <w:rFonts w:ascii="Arial" w:hAnsi="Arial" w:cs="Arial"/>
                <w:sz w:val="22"/>
                <w:szCs w:val="22"/>
              </w:rPr>
            </w:pPr>
            <w:r w:rsidRPr="009D5817">
              <w:rPr>
                <w:rFonts w:ascii="Arial" w:hAnsi="Arial" w:cs="Arial"/>
                <w:bCs/>
                <w:sz w:val="22"/>
                <w:szCs w:val="22"/>
              </w:rPr>
              <w:t xml:space="preserve"> </w:t>
            </w:r>
          </w:p>
        </w:tc>
      </w:tr>
      <w:tr w:rsidR="00000B64" w:rsidRPr="009D5817" w14:paraId="71923BBD" w14:textId="77777777" w:rsidTr="00000B64">
        <w:tc>
          <w:tcPr>
            <w:tcW w:w="8866" w:type="dxa"/>
            <w:shd w:val="clear" w:color="auto" w:fill="auto"/>
          </w:tcPr>
          <w:p w14:paraId="0D2578A6" w14:textId="3CAF4C4D" w:rsidR="00000B64" w:rsidRPr="009D5817" w:rsidRDefault="00000B64" w:rsidP="000672B7">
            <w:pPr>
              <w:suppressAutoHyphens/>
              <w:ind w:left="454" w:hanging="454"/>
              <w:jc w:val="both"/>
              <w:rPr>
                <w:rFonts w:ascii="Arial" w:hAnsi="Arial" w:cs="Arial"/>
                <w:bCs/>
                <w:sz w:val="22"/>
                <w:szCs w:val="22"/>
              </w:rPr>
            </w:pPr>
            <w:r w:rsidRPr="009D5817">
              <w:rPr>
                <w:rFonts w:ascii="Arial" w:hAnsi="Arial" w:cs="Arial"/>
                <w:bCs/>
                <w:sz w:val="22"/>
                <w:szCs w:val="22"/>
              </w:rPr>
              <w:sym w:font="Wingdings 2" w:char="F0A3"/>
            </w:r>
            <w:r w:rsidRPr="009D5817">
              <w:rPr>
                <w:rFonts w:ascii="Arial" w:hAnsi="Arial" w:cs="Arial"/>
                <w:bCs/>
                <w:sz w:val="22"/>
                <w:szCs w:val="22"/>
              </w:rPr>
              <w:t xml:space="preserve"> </w:t>
            </w:r>
            <w:r w:rsidR="000672B7" w:rsidRPr="009D5817">
              <w:rPr>
                <w:rFonts w:ascii="Arial" w:hAnsi="Arial" w:cs="Arial"/>
                <w:bCs/>
                <w:sz w:val="22"/>
                <w:szCs w:val="22"/>
              </w:rPr>
              <w:t xml:space="preserve">   </w:t>
            </w:r>
            <w:r w:rsidRPr="009D5817">
              <w:rPr>
                <w:rFonts w:ascii="Arial" w:hAnsi="Arial" w:cs="Arial"/>
                <w:bCs/>
                <w:sz w:val="22"/>
                <w:szCs w:val="22"/>
              </w:rPr>
              <w:t xml:space="preserve">nie należę do żadnej grupy kapitałowej w rozumieniu ustawy z dnia 16 lutego 2007r. o ochronie konkurencji i konsumentów </w:t>
            </w:r>
            <w:r w:rsidRPr="009D5817">
              <w:rPr>
                <w:rFonts w:ascii="Arial" w:hAnsi="Arial" w:cs="Arial"/>
                <w:bCs/>
                <w:i/>
                <w:sz w:val="22"/>
                <w:szCs w:val="22"/>
              </w:rPr>
              <w:t>(Dz.U. z 2019r. poz. 369)</w:t>
            </w:r>
            <w:r w:rsidRPr="009D5817">
              <w:rPr>
                <w:rFonts w:ascii="Arial" w:hAnsi="Arial" w:cs="Arial"/>
                <w:bCs/>
                <w:sz w:val="22"/>
                <w:szCs w:val="22"/>
              </w:rPr>
              <w:t>*</w:t>
            </w:r>
          </w:p>
        </w:tc>
      </w:tr>
    </w:tbl>
    <w:p w14:paraId="103F9AED" w14:textId="77777777" w:rsidR="00000B64" w:rsidRPr="009D5817" w:rsidRDefault="00000B64" w:rsidP="0089793B">
      <w:pPr>
        <w:rPr>
          <w:rFonts w:ascii="Arial" w:hAnsi="Arial" w:cs="Arial"/>
          <w:bCs/>
          <w:sz w:val="22"/>
          <w:szCs w:val="22"/>
        </w:rPr>
      </w:pPr>
    </w:p>
    <w:p w14:paraId="308AD117" w14:textId="77777777" w:rsidR="008A1728" w:rsidRPr="009D5817" w:rsidRDefault="008A1728" w:rsidP="0089793B">
      <w:pPr>
        <w:jc w:val="both"/>
        <w:rPr>
          <w:rFonts w:ascii="Arial" w:hAnsi="Arial" w:cs="Arial"/>
          <w:bCs/>
          <w:sz w:val="18"/>
          <w:szCs w:val="18"/>
        </w:rPr>
      </w:pPr>
      <w:r w:rsidRPr="009D5817">
        <w:rPr>
          <w:rFonts w:ascii="Arial" w:hAnsi="Arial" w:cs="Arial"/>
          <w:bCs/>
          <w:sz w:val="18"/>
          <w:szCs w:val="18"/>
        </w:rPr>
        <w:t>*</w:t>
      </w:r>
      <w:r w:rsidRPr="009D5817">
        <w:rPr>
          <w:rFonts w:ascii="Arial" w:hAnsi="Arial" w:cs="Arial"/>
          <w:b/>
          <w:bCs/>
          <w:sz w:val="18"/>
          <w:szCs w:val="18"/>
        </w:rPr>
        <w:t xml:space="preserve">  </w:t>
      </w:r>
      <w:r w:rsidRPr="009D5817">
        <w:rPr>
          <w:rFonts w:ascii="Arial" w:hAnsi="Arial" w:cs="Arial"/>
          <w:bCs/>
          <w:sz w:val="18"/>
          <w:szCs w:val="18"/>
        </w:rPr>
        <w:t>Zaznaczyć odpowiednie.</w:t>
      </w:r>
    </w:p>
    <w:p w14:paraId="58841FDE" w14:textId="77777777" w:rsidR="008A1728" w:rsidRPr="009D5817" w:rsidRDefault="008A1728" w:rsidP="0089793B">
      <w:pPr>
        <w:jc w:val="both"/>
        <w:rPr>
          <w:rFonts w:ascii="Arial" w:hAnsi="Arial" w:cs="Arial"/>
          <w:bCs/>
          <w:sz w:val="22"/>
          <w:szCs w:val="22"/>
        </w:rPr>
      </w:pPr>
    </w:p>
    <w:p w14:paraId="5FC7708C" w14:textId="77777777" w:rsidR="008A1728" w:rsidRPr="009D5817" w:rsidRDefault="008A1728" w:rsidP="0089793B">
      <w:pPr>
        <w:ind w:left="432" w:hanging="432"/>
        <w:jc w:val="both"/>
        <w:rPr>
          <w:rFonts w:ascii="Arial" w:hAnsi="Arial" w:cs="Arial"/>
          <w:bCs/>
          <w:sz w:val="22"/>
          <w:szCs w:val="22"/>
        </w:rPr>
      </w:pPr>
    </w:p>
    <w:p w14:paraId="01359017" w14:textId="77777777" w:rsidR="008A1728" w:rsidRPr="009D5817" w:rsidRDefault="008A1728" w:rsidP="0089793B">
      <w:pPr>
        <w:jc w:val="both"/>
        <w:rPr>
          <w:rFonts w:ascii="Arial" w:hAnsi="Arial" w:cs="Arial"/>
          <w:bCs/>
          <w:sz w:val="22"/>
          <w:szCs w:val="22"/>
        </w:rPr>
      </w:pPr>
    </w:p>
    <w:p w14:paraId="7EE5850A" w14:textId="77777777" w:rsidR="008A1728" w:rsidRPr="009D5817" w:rsidRDefault="008A1728" w:rsidP="0089793B">
      <w:pPr>
        <w:jc w:val="both"/>
        <w:rPr>
          <w:rFonts w:ascii="Arial" w:hAnsi="Arial" w:cs="Arial"/>
          <w:bCs/>
          <w:sz w:val="22"/>
          <w:szCs w:val="22"/>
        </w:rPr>
      </w:pPr>
    </w:p>
    <w:p w14:paraId="462DC3CC" w14:textId="4891CB1D" w:rsidR="00A00399" w:rsidRPr="009D5817" w:rsidRDefault="00A00399" w:rsidP="0089793B">
      <w:pPr>
        <w:rPr>
          <w:rFonts w:ascii="Arial" w:hAnsi="Arial" w:cs="Arial"/>
          <w:sz w:val="22"/>
          <w:szCs w:val="22"/>
        </w:rPr>
      </w:pPr>
      <w:r w:rsidRPr="009D5817">
        <w:rPr>
          <w:rFonts w:ascii="Arial" w:hAnsi="Arial" w:cs="Arial"/>
          <w:sz w:val="22"/>
          <w:szCs w:val="22"/>
        </w:rPr>
        <w:t xml:space="preserve">…………................…….......dnia ................ </w:t>
      </w:r>
      <w:r w:rsidRPr="009D5817">
        <w:rPr>
          <w:rFonts w:ascii="Arial" w:hAnsi="Arial" w:cs="Arial"/>
          <w:b/>
          <w:sz w:val="22"/>
          <w:szCs w:val="22"/>
        </w:rPr>
        <w:t>201</w:t>
      </w:r>
      <w:r w:rsidR="00F14E4D" w:rsidRPr="009D5817">
        <w:rPr>
          <w:rFonts w:ascii="Arial" w:hAnsi="Arial" w:cs="Arial"/>
          <w:b/>
          <w:sz w:val="22"/>
          <w:szCs w:val="22"/>
        </w:rPr>
        <w:t>9</w:t>
      </w:r>
      <w:r w:rsidRPr="009D5817">
        <w:rPr>
          <w:rFonts w:ascii="Arial" w:hAnsi="Arial" w:cs="Arial"/>
          <w:b/>
          <w:sz w:val="22"/>
          <w:szCs w:val="22"/>
        </w:rPr>
        <w:t>r</w:t>
      </w:r>
      <w:r w:rsidRPr="009D5817">
        <w:rPr>
          <w:rFonts w:ascii="Arial" w:hAnsi="Arial" w:cs="Arial"/>
          <w:sz w:val="22"/>
          <w:szCs w:val="22"/>
        </w:rPr>
        <w:t>.</w:t>
      </w:r>
    </w:p>
    <w:p w14:paraId="64BD5587" w14:textId="77777777" w:rsidR="00A00399" w:rsidRPr="009D5817" w:rsidRDefault="00A00399" w:rsidP="0089793B">
      <w:pPr>
        <w:rPr>
          <w:rFonts w:ascii="Arial" w:hAnsi="Arial" w:cs="Arial"/>
          <w:sz w:val="22"/>
          <w:szCs w:val="22"/>
        </w:rPr>
      </w:pPr>
    </w:p>
    <w:p w14:paraId="4E8715E0" w14:textId="77777777" w:rsidR="00A00399" w:rsidRPr="009D5817" w:rsidRDefault="00A00399" w:rsidP="0089793B">
      <w:pPr>
        <w:jc w:val="both"/>
        <w:rPr>
          <w:rFonts w:ascii="Arial" w:hAnsi="Arial" w:cs="Arial"/>
          <w:bCs/>
          <w:iCs/>
        </w:rPr>
      </w:pPr>
    </w:p>
    <w:p w14:paraId="2F5F198D" w14:textId="77777777" w:rsidR="008A1728" w:rsidRPr="009D5817" w:rsidRDefault="008A1728" w:rsidP="0089793B">
      <w:pPr>
        <w:ind w:right="283"/>
        <w:jc w:val="right"/>
        <w:rPr>
          <w:rFonts w:ascii="Arial" w:hAnsi="Arial" w:cs="Arial"/>
          <w:bCs/>
          <w:iCs/>
        </w:rPr>
      </w:pPr>
      <w:r w:rsidRPr="009D5817">
        <w:rPr>
          <w:rFonts w:ascii="Arial" w:hAnsi="Arial" w:cs="Arial"/>
          <w:bCs/>
          <w:iCs/>
        </w:rPr>
        <w:t>Podpisano_ _ _ _ _ _ _ _</w:t>
      </w:r>
      <w:r w:rsidR="002710DB" w:rsidRPr="009D5817">
        <w:rPr>
          <w:rFonts w:ascii="Arial" w:hAnsi="Arial" w:cs="Arial"/>
          <w:bCs/>
          <w:iCs/>
        </w:rPr>
        <w:t xml:space="preserve"> </w:t>
      </w:r>
      <w:r w:rsidRPr="009D5817">
        <w:rPr>
          <w:rFonts w:ascii="Arial" w:hAnsi="Arial" w:cs="Arial"/>
          <w:bCs/>
          <w:iCs/>
        </w:rPr>
        <w:t>_</w:t>
      </w:r>
      <w:r w:rsidR="00A00399" w:rsidRPr="009D5817">
        <w:rPr>
          <w:rFonts w:ascii="Arial" w:hAnsi="Arial" w:cs="Arial"/>
          <w:bCs/>
          <w:iCs/>
        </w:rPr>
        <w:t xml:space="preserve"> _</w:t>
      </w:r>
      <w:r w:rsidRPr="009D5817">
        <w:rPr>
          <w:rFonts w:ascii="Arial" w:hAnsi="Arial" w:cs="Arial"/>
          <w:bCs/>
          <w:iCs/>
        </w:rPr>
        <w:t xml:space="preserve"> _ _ _ _ _ _</w:t>
      </w:r>
      <w:r w:rsidR="002710DB" w:rsidRPr="009D5817">
        <w:rPr>
          <w:rFonts w:ascii="Arial" w:hAnsi="Arial" w:cs="Arial"/>
          <w:bCs/>
          <w:iCs/>
        </w:rPr>
        <w:t xml:space="preserve"> </w:t>
      </w:r>
      <w:r w:rsidRPr="009D5817">
        <w:rPr>
          <w:rFonts w:ascii="Arial" w:hAnsi="Arial" w:cs="Arial"/>
          <w:bCs/>
          <w:iCs/>
        </w:rPr>
        <w:t>_</w:t>
      </w:r>
    </w:p>
    <w:p w14:paraId="6E6414A1" w14:textId="77777777" w:rsidR="002710DB" w:rsidRPr="009D5817" w:rsidRDefault="002710DB" w:rsidP="0089793B">
      <w:pPr>
        <w:pStyle w:val="Stopka"/>
        <w:tabs>
          <w:tab w:val="clear" w:pos="4536"/>
          <w:tab w:val="clear" w:pos="9072"/>
        </w:tabs>
        <w:ind w:left="6741" w:right="425" w:hanging="6917"/>
        <w:jc w:val="right"/>
        <w:rPr>
          <w:rFonts w:ascii="Arial" w:hAnsi="Arial" w:cs="Arial"/>
          <w:i/>
          <w:sz w:val="16"/>
          <w:szCs w:val="16"/>
        </w:rPr>
      </w:pPr>
      <w:r w:rsidRPr="009D5817">
        <w:rPr>
          <w:rFonts w:ascii="Arial" w:hAnsi="Arial" w:cs="Arial"/>
          <w:i/>
          <w:sz w:val="16"/>
          <w:szCs w:val="16"/>
        </w:rPr>
        <w:t>podpis osoby /osób/  upoważnionej</w:t>
      </w:r>
    </w:p>
    <w:p w14:paraId="10785F99" w14:textId="77777777" w:rsidR="008A1728" w:rsidRPr="009D5817" w:rsidRDefault="008A1728" w:rsidP="0089793B">
      <w:pPr>
        <w:jc w:val="both"/>
        <w:rPr>
          <w:rFonts w:ascii="Arial" w:hAnsi="Arial" w:cs="Arial"/>
          <w:bCs/>
          <w:iCs/>
        </w:rPr>
      </w:pPr>
    </w:p>
    <w:p w14:paraId="514A2FFA" w14:textId="77777777" w:rsidR="00316A2E" w:rsidRPr="009D5817" w:rsidRDefault="00316A2E" w:rsidP="00F96953">
      <w:pPr>
        <w:pStyle w:val="Stopka"/>
        <w:tabs>
          <w:tab w:val="clear" w:pos="4536"/>
          <w:tab w:val="clear" w:pos="9072"/>
        </w:tabs>
        <w:ind w:right="432"/>
        <w:rPr>
          <w:rFonts w:ascii="Arial" w:hAnsi="Arial" w:cs="Arial"/>
          <w:i/>
          <w:sz w:val="16"/>
          <w:szCs w:val="16"/>
        </w:rPr>
      </w:pPr>
    </w:p>
    <w:p w14:paraId="5C65C161" w14:textId="763A116C" w:rsidR="007E452F" w:rsidRPr="009D5817" w:rsidRDefault="007E452F">
      <w:pPr>
        <w:rPr>
          <w:rFonts w:ascii="Arial" w:hAnsi="Arial" w:cs="Arial"/>
          <w:b/>
          <w:sz w:val="22"/>
          <w:szCs w:val="22"/>
        </w:rPr>
      </w:pPr>
      <w:r w:rsidRPr="009D5817">
        <w:rPr>
          <w:rFonts w:ascii="Arial" w:hAnsi="Arial" w:cs="Arial"/>
          <w:b/>
          <w:sz w:val="22"/>
          <w:szCs w:val="22"/>
        </w:rPr>
        <w:br w:type="page"/>
      </w:r>
    </w:p>
    <w:p w14:paraId="261F6310" w14:textId="03D34E0B" w:rsidR="00316A2E" w:rsidRPr="009D5817" w:rsidRDefault="00316A2E" w:rsidP="007E452F">
      <w:pPr>
        <w:jc w:val="right"/>
        <w:rPr>
          <w:rFonts w:ascii="Arial" w:hAnsi="Arial" w:cs="Arial"/>
          <w:b/>
          <w:sz w:val="22"/>
          <w:szCs w:val="22"/>
        </w:rPr>
      </w:pPr>
      <w:r w:rsidRPr="009D5817">
        <w:rPr>
          <w:rFonts w:ascii="Arial" w:hAnsi="Arial" w:cs="Arial"/>
          <w:b/>
          <w:i/>
          <w:sz w:val="22"/>
          <w:szCs w:val="22"/>
        </w:rPr>
        <w:t xml:space="preserve">Załącznik </w:t>
      </w:r>
      <w:r w:rsidR="007D4E9D" w:rsidRPr="009D5817">
        <w:rPr>
          <w:rFonts w:ascii="Arial" w:hAnsi="Arial" w:cs="Arial"/>
          <w:b/>
          <w:i/>
          <w:sz w:val="22"/>
          <w:szCs w:val="22"/>
        </w:rPr>
        <w:t>NR</w:t>
      </w:r>
      <w:r w:rsidR="003D714C" w:rsidRPr="009D5817">
        <w:rPr>
          <w:rFonts w:ascii="Arial" w:hAnsi="Arial" w:cs="Arial"/>
          <w:b/>
          <w:i/>
          <w:sz w:val="22"/>
          <w:szCs w:val="22"/>
        </w:rPr>
        <w:t xml:space="preserve"> </w:t>
      </w:r>
      <w:r w:rsidR="00D10D0B" w:rsidRPr="009D5817">
        <w:rPr>
          <w:rFonts w:ascii="Arial" w:hAnsi="Arial" w:cs="Arial"/>
          <w:b/>
          <w:i/>
          <w:sz w:val="22"/>
          <w:szCs w:val="22"/>
        </w:rPr>
        <w:t>7</w:t>
      </w:r>
      <w:r w:rsidR="003D714C" w:rsidRPr="009D5817">
        <w:rPr>
          <w:rFonts w:ascii="Arial" w:hAnsi="Arial" w:cs="Arial"/>
          <w:b/>
          <w:i/>
          <w:sz w:val="22"/>
          <w:szCs w:val="22"/>
        </w:rPr>
        <w:t xml:space="preserve"> </w:t>
      </w:r>
      <w:r w:rsidRPr="009D5817">
        <w:rPr>
          <w:rFonts w:ascii="Arial" w:hAnsi="Arial" w:cs="Arial"/>
          <w:b/>
          <w:i/>
          <w:sz w:val="22"/>
          <w:szCs w:val="22"/>
        </w:rPr>
        <w:t>do SIWZ</w:t>
      </w:r>
    </w:p>
    <w:p w14:paraId="26F14271" w14:textId="77777777" w:rsidR="00316A2E" w:rsidRPr="009D5817" w:rsidRDefault="00316A2E" w:rsidP="00316A2E">
      <w:pPr>
        <w:rPr>
          <w:i/>
        </w:rPr>
      </w:pPr>
    </w:p>
    <w:p w14:paraId="18473D36" w14:textId="77777777" w:rsidR="0090285A" w:rsidRPr="009D5817" w:rsidRDefault="0090285A" w:rsidP="0090285A">
      <w:pPr>
        <w:jc w:val="center"/>
        <w:rPr>
          <w:rFonts w:ascii="Arial" w:hAnsi="Arial" w:cs="Arial"/>
          <w:b/>
          <w:sz w:val="24"/>
          <w:szCs w:val="24"/>
        </w:rPr>
      </w:pPr>
      <w:r w:rsidRPr="009D5817">
        <w:rPr>
          <w:rFonts w:ascii="Arial" w:hAnsi="Arial" w:cs="Arial"/>
          <w:b/>
          <w:sz w:val="24"/>
          <w:szCs w:val="24"/>
        </w:rPr>
        <w:t>WYKAZ NARZĘDZI</w:t>
      </w:r>
    </w:p>
    <w:p w14:paraId="00041285" w14:textId="77777777" w:rsidR="0090285A" w:rsidRPr="009D5817" w:rsidRDefault="0090285A" w:rsidP="0090285A">
      <w:pPr>
        <w:pStyle w:val="Tekstpodstawowy2"/>
        <w:spacing w:line="240" w:lineRule="auto"/>
        <w:jc w:val="center"/>
        <w:rPr>
          <w:rFonts w:ascii="Arial" w:hAnsi="Arial" w:cs="Arial"/>
          <w:b/>
        </w:rPr>
      </w:pPr>
      <w:r w:rsidRPr="009D5817">
        <w:rPr>
          <w:rFonts w:ascii="Arial" w:eastAsia="HiddenHorzOCR" w:hAnsi="Arial" w:cs="Arial"/>
          <w:b/>
          <w:sz w:val="22"/>
          <w:szCs w:val="22"/>
        </w:rPr>
        <w:t xml:space="preserve">dostępnych </w:t>
      </w:r>
      <w:r w:rsidRPr="009D5817">
        <w:rPr>
          <w:rFonts w:ascii="Arial" w:hAnsi="Arial" w:cs="Arial"/>
          <w:b/>
          <w:sz w:val="22"/>
          <w:szCs w:val="22"/>
        </w:rPr>
        <w:t xml:space="preserve">wykonawcy w celu wykonania zamówienia publicznego wraz z </w:t>
      </w:r>
      <w:r w:rsidRPr="009D5817">
        <w:rPr>
          <w:rFonts w:ascii="Arial" w:eastAsia="HiddenHorzOCR" w:hAnsi="Arial" w:cs="Arial"/>
          <w:b/>
          <w:sz w:val="22"/>
          <w:szCs w:val="22"/>
        </w:rPr>
        <w:t xml:space="preserve">informacją </w:t>
      </w:r>
      <w:r w:rsidRPr="009D5817">
        <w:rPr>
          <w:rFonts w:ascii="Arial" w:hAnsi="Arial" w:cs="Arial"/>
          <w:b/>
          <w:sz w:val="22"/>
          <w:szCs w:val="22"/>
        </w:rPr>
        <w:t>o podstawie do dysponowania tymi zasobami</w:t>
      </w:r>
      <w:r w:rsidRPr="009D5817">
        <w:rPr>
          <w:rFonts w:ascii="Arial" w:hAnsi="Arial" w:cs="Arial"/>
          <w:b/>
        </w:rPr>
        <w:t xml:space="preserve"> </w:t>
      </w:r>
    </w:p>
    <w:p w14:paraId="374719E3" w14:textId="77777777" w:rsidR="0090285A" w:rsidRPr="009D5817" w:rsidRDefault="0090285A" w:rsidP="0090285A">
      <w:pPr>
        <w:spacing w:line="360" w:lineRule="auto"/>
        <w:rPr>
          <w:rFonts w:ascii="Arial" w:hAnsi="Arial" w:cs="Arial"/>
        </w:rPr>
      </w:pPr>
    </w:p>
    <w:p w14:paraId="1A275BB6" w14:textId="05B9984C" w:rsidR="003D714C" w:rsidRPr="009D5817" w:rsidRDefault="00732335" w:rsidP="00D655FA">
      <w:pPr>
        <w:pStyle w:val="Stopka"/>
        <w:ind w:right="-2"/>
        <w:jc w:val="center"/>
        <w:rPr>
          <w:b/>
          <w:sz w:val="24"/>
          <w:szCs w:val="24"/>
        </w:rPr>
      </w:pPr>
      <w:r w:rsidRPr="009D5817">
        <w:rPr>
          <w:rFonts w:ascii="Arial" w:hAnsi="Arial" w:cs="Arial"/>
          <w:b/>
          <w:iCs/>
          <w:sz w:val="24"/>
          <w:szCs w:val="24"/>
        </w:rPr>
        <w:t xml:space="preserve"> </w:t>
      </w:r>
      <w:r w:rsidR="003D714C" w:rsidRPr="009D5817">
        <w:rPr>
          <w:rFonts w:ascii="Arial" w:hAnsi="Arial" w:cs="Arial"/>
          <w:b/>
          <w:iCs/>
          <w:sz w:val="24"/>
          <w:szCs w:val="24"/>
        </w:rPr>
        <w:t>„</w:t>
      </w:r>
      <w:r w:rsidR="007E452F" w:rsidRPr="009D5817">
        <w:rPr>
          <w:rFonts w:ascii="Arial" w:hAnsi="Arial" w:cs="Arial"/>
          <w:b/>
          <w:sz w:val="24"/>
          <w:szCs w:val="24"/>
        </w:rPr>
        <w:t>Wycinka oraz nasadzenia drzew i krzewów w granicach administracyjnych miasta Kołobrzeg</w:t>
      </w:r>
      <w:r w:rsidR="003D714C" w:rsidRPr="009D5817">
        <w:rPr>
          <w:rFonts w:ascii="Arial" w:hAnsi="Arial" w:cs="Arial"/>
          <w:b/>
          <w:sz w:val="24"/>
          <w:szCs w:val="24"/>
        </w:rPr>
        <w:t>”</w:t>
      </w:r>
    </w:p>
    <w:p w14:paraId="77C30040" w14:textId="3CCE187A" w:rsidR="0090285A" w:rsidRPr="009D5817" w:rsidRDefault="0090285A" w:rsidP="0090285A">
      <w:pPr>
        <w:spacing w:line="276" w:lineRule="auto"/>
        <w:jc w:val="center"/>
        <w:rPr>
          <w:rFonts w:ascii="Arial" w:hAnsi="Arial" w:cs="Arial"/>
          <w:sz w:val="22"/>
          <w:szCs w:val="22"/>
        </w:rPr>
      </w:pPr>
    </w:p>
    <w:p w14:paraId="0EED962F" w14:textId="77777777" w:rsidR="0090285A" w:rsidRPr="009D5817" w:rsidRDefault="0090285A" w:rsidP="0090285A">
      <w:pPr>
        <w:spacing w:line="276" w:lineRule="auto"/>
        <w:jc w:val="center"/>
        <w:rPr>
          <w:rFonts w:ascii="Arial" w:hAnsi="Arial" w:cs="Arial"/>
          <w:b/>
          <w:sz w:val="22"/>
          <w:szCs w:val="22"/>
        </w:rPr>
      </w:pPr>
    </w:p>
    <w:p w14:paraId="6815D28D" w14:textId="339CE2D8" w:rsidR="00316A2E" w:rsidRPr="009D5817" w:rsidRDefault="0090285A" w:rsidP="003D714C">
      <w:pPr>
        <w:pStyle w:val="Tekstpodstawowy2"/>
        <w:spacing w:after="0" w:line="240" w:lineRule="auto"/>
        <w:rPr>
          <w:rFonts w:ascii="Arial" w:hAnsi="Arial" w:cs="Arial"/>
          <w:b/>
        </w:rPr>
      </w:pPr>
      <w:r w:rsidRPr="009D5817">
        <w:rPr>
          <w:rFonts w:ascii="Arial" w:hAnsi="Arial" w:cs="Arial"/>
          <w:sz w:val="22"/>
          <w:szCs w:val="22"/>
        </w:rPr>
        <w:t>Informujemy, iż dysponujemy:</w:t>
      </w:r>
    </w:p>
    <w:p w14:paraId="24B73B28" w14:textId="77777777" w:rsidR="003D714C" w:rsidRPr="009D5817" w:rsidRDefault="003D714C" w:rsidP="003D714C">
      <w:pPr>
        <w:pStyle w:val="Tekstpodstawowy2"/>
        <w:spacing w:after="0" w:line="240" w:lineRule="auto"/>
        <w:rPr>
          <w:rFonts w:ascii="Arial" w:hAnsi="Arial" w:cs="Arial"/>
          <w:b/>
        </w:rPr>
      </w:pPr>
    </w:p>
    <w:tbl>
      <w:tblPr>
        <w:tblW w:w="9566" w:type="dxa"/>
        <w:tblInd w:w="-501" w:type="dxa"/>
        <w:tblLayout w:type="fixed"/>
        <w:tblCellMar>
          <w:left w:w="96" w:type="dxa"/>
          <w:right w:w="96" w:type="dxa"/>
        </w:tblCellMar>
        <w:tblLook w:val="0000" w:firstRow="0" w:lastRow="0" w:firstColumn="0" w:lastColumn="0" w:noHBand="0" w:noVBand="0"/>
      </w:tblPr>
      <w:tblGrid>
        <w:gridCol w:w="567"/>
        <w:gridCol w:w="4253"/>
        <w:gridCol w:w="1417"/>
        <w:gridCol w:w="3329"/>
      </w:tblGrid>
      <w:tr w:rsidR="009D5817" w:rsidRPr="009D5817" w14:paraId="2D496A8A" w14:textId="77777777" w:rsidTr="005E777C">
        <w:trPr>
          <w:cantSplit/>
          <w:trHeight w:val="701"/>
        </w:trPr>
        <w:tc>
          <w:tcPr>
            <w:tcW w:w="567" w:type="dxa"/>
            <w:tcBorders>
              <w:top w:val="double" w:sz="4" w:space="0" w:color="auto"/>
              <w:left w:val="double" w:sz="4" w:space="0" w:color="auto"/>
              <w:bottom w:val="single" w:sz="4" w:space="0" w:color="000000"/>
            </w:tcBorders>
            <w:shd w:val="clear" w:color="auto" w:fill="E5E5E5"/>
            <w:vAlign w:val="center"/>
          </w:tcPr>
          <w:p w14:paraId="283B5134" w14:textId="77777777" w:rsidR="00316A2E" w:rsidRPr="009D5817" w:rsidRDefault="00316A2E" w:rsidP="003D714C">
            <w:pPr>
              <w:snapToGrid w:val="0"/>
              <w:spacing w:line="240" w:lineRule="atLeast"/>
              <w:jc w:val="center"/>
              <w:rPr>
                <w:rFonts w:ascii="Arial" w:hAnsi="Arial" w:cs="Arial"/>
                <w:b/>
              </w:rPr>
            </w:pPr>
            <w:r w:rsidRPr="009D5817">
              <w:rPr>
                <w:rFonts w:ascii="Arial" w:hAnsi="Arial" w:cs="Arial"/>
                <w:b/>
              </w:rPr>
              <w:t>Lp.</w:t>
            </w:r>
          </w:p>
        </w:tc>
        <w:tc>
          <w:tcPr>
            <w:tcW w:w="4253" w:type="dxa"/>
            <w:tcBorders>
              <w:top w:val="double" w:sz="4" w:space="0" w:color="auto"/>
              <w:left w:val="single" w:sz="4" w:space="0" w:color="000000"/>
              <w:bottom w:val="single" w:sz="4" w:space="0" w:color="000000"/>
              <w:right w:val="single" w:sz="12" w:space="0" w:color="000000"/>
            </w:tcBorders>
            <w:shd w:val="clear" w:color="auto" w:fill="E5E5E5"/>
            <w:vAlign w:val="center"/>
          </w:tcPr>
          <w:p w14:paraId="06A6F38A" w14:textId="77777777" w:rsidR="00316A2E" w:rsidRPr="009D5817" w:rsidRDefault="00316A2E" w:rsidP="003D714C">
            <w:pPr>
              <w:snapToGrid w:val="0"/>
              <w:spacing w:line="240" w:lineRule="atLeast"/>
              <w:jc w:val="center"/>
              <w:rPr>
                <w:rFonts w:ascii="Arial" w:hAnsi="Arial" w:cs="Arial"/>
              </w:rPr>
            </w:pPr>
            <w:r w:rsidRPr="009D5817">
              <w:rPr>
                <w:rFonts w:ascii="Arial" w:hAnsi="Arial" w:cs="Arial"/>
                <w:b/>
              </w:rPr>
              <w:t>Wykaz sprzętu</w:t>
            </w:r>
          </w:p>
        </w:tc>
        <w:tc>
          <w:tcPr>
            <w:tcW w:w="1417" w:type="dxa"/>
            <w:tcBorders>
              <w:top w:val="double" w:sz="4" w:space="0" w:color="auto"/>
              <w:left w:val="single" w:sz="12" w:space="0" w:color="000000"/>
              <w:bottom w:val="single" w:sz="4" w:space="0" w:color="000000"/>
              <w:right w:val="single" w:sz="12" w:space="0" w:color="000000"/>
            </w:tcBorders>
            <w:shd w:val="clear" w:color="auto" w:fill="E5E5E5"/>
            <w:vAlign w:val="center"/>
          </w:tcPr>
          <w:p w14:paraId="4DD998B9" w14:textId="77777777" w:rsidR="00316A2E" w:rsidRPr="009D5817" w:rsidRDefault="00316A2E" w:rsidP="003D714C">
            <w:pPr>
              <w:snapToGrid w:val="0"/>
              <w:spacing w:line="240" w:lineRule="atLeast"/>
              <w:jc w:val="center"/>
              <w:rPr>
                <w:rFonts w:ascii="Arial" w:hAnsi="Arial" w:cs="Arial"/>
                <w:b/>
              </w:rPr>
            </w:pPr>
            <w:r w:rsidRPr="009D5817">
              <w:rPr>
                <w:rFonts w:ascii="Arial" w:hAnsi="Arial" w:cs="Arial"/>
                <w:b/>
              </w:rPr>
              <w:t>Ilość w sztukach</w:t>
            </w:r>
          </w:p>
        </w:tc>
        <w:tc>
          <w:tcPr>
            <w:tcW w:w="3329" w:type="dxa"/>
            <w:tcBorders>
              <w:top w:val="double" w:sz="4" w:space="0" w:color="auto"/>
              <w:left w:val="single" w:sz="12" w:space="0" w:color="000000"/>
              <w:bottom w:val="single" w:sz="4" w:space="0" w:color="000000"/>
              <w:right w:val="double" w:sz="4" w:space="0" w:color="auto"/>
            </w:tcBorders>
            <w:shd w:val="clear" w:color="auto" w:fill="E5E5E5"/>
            <w:vAlign w:val="center"/>
          </w:tcPr>
          <w:p w14:paraId="2FC4D5C3" w14:textId="77777777" w:rsidR="00316A2E" w:rsidRPr="009D5817" w:rsidRDefault="00316A2E" w:rsidP="003D714C">
            <w:pPr>
              <w:snapToGrid w:val="0"/>
              <w:spacing w:line="240" w:lineRule="atLeast"/>
              <w:jc w:val="center"/>
              <w:rPr>
                <w:rFonts w:ascii="Arial" w:hAnsi="Arial" w:cs="Arial"/>
                <w:b/>
              </w:rPr>
            </w:pPr>
            <w:r w:rsidRPr="009D5817">
              <w:rPr>
                <w:rFonts w:ascii="Arial" w:hAnsi="Arial" w:cs="Arial"/>
                <w:b/>
              </w:rPr>
              <w:t>Podstawa dysponowania zasobami</w:t>
            </w:r>
          </w:p>
        </w:tc>
      </w:tr>
      <w:tr w:rsidR="009D5817" w:rsidRPr="009D5817" w14:paraId="771E5C64" w14:textId="77777777" w:rsidTr="005E777C">
        <w:trPr>
          <w:cantSplit/>
          <w:trHeight w:hRule="exact" w:val="240"/>
        </w:trPr>
        <w:tc>
          <w:tcPr>
            <w:tcW w:w="567" w:type="dxa"/>
            <w:tcBorders>
              <w:top w:val="single" w:sz="4" w:space="0" w:color="000000"/>
              <w:left w:val="double" w:sz="4" w:space="0" w:color="auto"/>
              <w:bottom w:val="single" w:sz="4" w:space="0" w:color="000000"/>
            </w:tcBorders>
            <w:vAlign w:val="center"/>
          </w:tcPr>
          <w:p w14:paraId="7488FBA8" w14:textId="77777777" w:rsidR="00316A2E" w:rsidRPr="009D5817" w:rsidRDefault="00316A2E" w:rsidP="00F96953">
            <w:pPr>
              <w:snapToGrid w:val="0"/>
              <w:spacing w:line="240" w:lineRule="atLeast"/>
              <w:jc w:val="center"/>
              <w:rPr>
                <w:rFonts w:ascii="Arial" w:hAnsi="Arial" w:cs="Arial"/>
                <w:sz w:val="16"/>
              </w:rPr>
            </w:pPr>
            <w:r w:rsidRPr="009D5817">
              <w:rPr>
                <w:rFonts w:ascii="Arial" w:hAnsi="Arial" w:cs="Arial"/>
                <w:sz w:val="16"/>
              </w:rPr>
              <w:t>1</w:t>
            </w:r>
          </w:p>
        </w:tc>
        <w:tc>
          <w:tcPr>
            <w:tcW w:w="4253" w:type="dxa"/>
            <w:tcBorders>
              <w:top w:val="single" w:sz="4" w:space="0" w:color="000000"/>
              <w:left w:val="single" w:sz="4" w:space="0" w:color="000000"/>
              <w:bottom w:val="single" w:sz="4" w:space="0" w:color="000000"/>
              <w:right w:val="single" w:sz="12" w:space="0" w:color="000000"/>
            </w:tcBorders>
            <w:vAlign w:val="center"/>
          </w:tcPr>
          <w:p w14:paraId="462B5FD4" w14:textId="77777777" w:rsidR="00316A2E" w:rsidRPr="009D5817" w:rsidRDefault="00316A2E" w:rsidP="00F96953">
            <w:pPr>
              <w:snapToGrid w:val="0"/>
              <w:spacing w:line="240" w:lineRule="atLeast"/>
              <w:jc w:val="center"/>
              <w:rPr>
                <w:rFonts w:ascii="Arial" w:hAnsi="Arial" w:cs="Arial"/>
                <w:sz w:val="16"/>
              </w:rPr>
            </w:pPr>
            <w:r w:rsidRPr="009D5817">
              <w:rPr>
                <w:rFonts w:ascii="Arial" w:hAnsi="Arial" w:cs="Arial"/>
                <w:sz w:val="16"/>
              </w:rPr>
              <w:t>2</w:t>
            </w:r>
          </w:p>
        </w:tc>
        <w:tc>
          <w:tcPr>
            <w:tcW w:w="1417" w:type="dxa"/>
            <w:tcBorders>
              <w:top w:val="single" w:sz="4" w:space="0" w:color="000000"/>
              <w:left w:val="single" w:sz="12" w:space="0" w:color="000000"/>
              <w:bottom w:val="single" w:sz="4" w:space="0" w:color="000000"/>
              <w:right w:val="single" w:sz="12" w:space="0" w:color="000000"/>
            </w:tcBorders>
            <w:shd w:val="clear" w:color="auto" w:fill="FFFFFF"/>
            <w:vAlign w:val="center"/>
          </w:tcPr>
          <w:p w14:paraId="09083557" w14:textId="7AE57E66" w:rsidR="00316A2E" w:rsidRPr="009D5817" w:rsidRDefault="00186A01" w:rsidP="00F96953">
            <w:pPr>
              <w:snapToGrid w:val="0"/>
              <w:spacing w:line="240" w:lineRule="atLeast"/>
              <w:jc w:val="center"/>
              <w:rPr>
                <w:rFonts w:ascii="Arial" w:hAnsi="Arial" w:cs="Arial"/>
                <w:sz w:val="16"/>
              </w:rPr>
            </w:pPr>
            <w:r w:rsidRPr="009D5817">
              <w:rPr>
                <w:rFonts w:ascii="Arial" w:hAnsi="Arial" w:cs="Arial"/>
                <w:sz w:val="16"/>
              </w:rPr>
              <w:t>3</w:t>
            </w:r>
          </w:p>
        </w:tc>
        <w:tc>
          <w:tcPr>
            <w:tcW w:w="3329" w:type="dxa"/>
            <w:tcBorders>
              <w:top w:val="single" w:sz="4" w:space="0" w:color="000000"/>
              <w:left w:val="single" w:sz="12" w:space="0" w:color="000000"/>
              <w:bottom w:val="single" w:sz="4" w:space="0" w:color="000000"/>
              <w:right w:val="double" w:sz="4" w:space="0" w:color="auto"/>
            </w:tcBorders>
            <w:shd w:val="clear" w:color="auto" w:fill="FFFFFF"/>
            <w:vAlign w:val="center"/>
          </w:tcPr>
          <w:p w14:paraId="1AF2FE9C" w14:textId="15F8E243" w:rsidR="00316A2E" w:rsidRPr="009D5817" w:rsidRDefault="00186A01" w:rsidP="00F96953">
            <w:pPr>
              <w:snapToGrid w:val="0"/>
              <w:spacing w:line="240" w:lineRule="atLeast"/>
              <w:jc w:val="center"/>
              <w:rPr>
                <w:rFonts w:ascii="Arial" w:hAnsi="Arial" w:cs="Arial"/>
                <w:sz w:val="16"/>
              </w:rPr>
            </w:pPr>
            <w:r w:rsidRPr="009D5817">
              <w:rPr>
                <w:rFonts w:ascii="Arial" w:hAnsi="Arial" w:cs="Arial"/>
                <w:sz w:val="16"/>
              </w:rPr>
              <w:t>4</w:t>
            </w:r>
          </w:p>
        </w:tc>
      </w:tr>
      <w:tr w:rsidR="009D5817" w:rsidRPr="009D5817" w14:paraId="72159037" w14:textId="77777777" w:rsidTr="005E777C">
        <w:trPr>
          <w:cantSplit/>
          <w:trHeight w:val="670"/>
        </w:trPr>
        <w:tc>
          <w:tcPr>
            <w:tcW w:w="567" w:type="dxa"/>
            <w:tcBorders>
              <w:top w:val="single" w:sz="4" w:space="0" w:color="000000"/>
              <w:left w:val="double" w:sz="4" w:space="0" w:color="auto"/>
              <w:bottom w:val="single" w:sz="4" w:space="0" w:color="000000"/>
            </w:tcBorders>
            <w:vAlign w:val="center"/>
          </w:tcPr>
          <w:p w14:paraId="31D1CB6E" w14:textId="77777777" w:rsidR="003D714C" w:rsidRPr="009D5817" w:rsidRDefault="003D714C" w:rsidP="00776C00">
            <w:pPr>
              <w:snapToGrid w:val="0"/>
              <w:spacing w:line="240" w:lineRule="atLeast"/>
              <w:jc w:val="center"/>
              <w:rPr>
                <w:rFonts w:ascii="Arial" w:hAnsi="Arial" w:cs="Arial"/>
                <w:b/>
                <w:sz w:val="22"/>
                <w:szCs w:val="22"/>
              </w:rPr>
            </w:pPr>
            <w:r w:rsidRPr="009D5817">
              <w:rPr>
                <w:rFonts w:ascii="Arial" w:hAnsi="Arial" w:cs="Arial"/>
                <w:b/>
                <w:sz w:val="22"/>
                <w:szCs w:val="22"/>
              </w:rPr>
              <w:t>1</w:t>
            </w:r>
          </w:p>
        </w:tc>
        <w:tc>
          <w:tcPr>
            <w:tcW w:w="4253" w:type="dxa"/>
            <w:tcBorders>
              <w:top w:val="single" w:sz="4" w:space="0" w:color="000000"/>
              <w:left w:val="single" w:sz="4" w:space="0" w:color="000000"/>
              <w:bottom w:val="single" w:sz="4" w:space="0" w:color="000000"/>
              <w:right w:val="single" w:sz="12" w:space="0" w:color="000000"/>
            </w:tcBorders>
            <w:vAlign w:val="center"/>
          </w:tcPr>
          <w:p w14:paraId="44FA6ECB" w14:textId="3B4E8CF6" w:rsidR="003D714C" w:rsidRPr="009D5817" w:rsidRDefault="003D714C" w:rsidP="00C979FB">
            <w:pPr>
              <w:rPr>
                <w:rFonts w:ascii="Arial" w:hAnsi="Arial" w:cs="Arial"/>
                <w:sz w:val="22"/>
                <w:szCs w:val="22"/>
              </w:rPr>
            </w:pPr>
            <w:r w:rsidRPr="009D5817">
              <w:rPr>
                <w:rFonts w:ascii="Arial" w:hAnsi="Arial" w:cs="Arial"/>
                <w:sz w:val="22"/>
                <w:szCs w:val="22"/>
              </w:rPr>
              <w:t>Nożyce mechaniczne do cięcia żywopłotu</w:t>
            </w:r>
          </w:p>
        </w:tc>
        <w:tc>
          <w:tcPr>
            <w:tcW w:w="1417" w:type="dxa"/>
            <w:tcBorders>
              <w:top w:val="single" w:sz="4" w:space="0" w:color="000000"/>
              <w:left w:val="single" w:sz="12" w:space="0" w:color="000000"/>
              <w:bottom w:val="single" w:sz="4" w:space="0" w:color="000000"/>
              <w:right w:val="single" w:sz="12" w:space="0" w:color="000000"/>
            </w:tcBorders>
            <w:shd w:val="clear" w:color="auto" w:fill="F3F3F3"/>
            <w:vAlign w:val="center"/>
          </w:tcPr>
          <w:p w14:paraId="56792960" w14:textId="77777777" w:rsidR="003D714C" w:rsidRPr="009D5817" w:rsidRDefault="003D714C" w:rsidP="00776C00">
            <w:pPr>
              <w:snapToGrid w:val="0"/>
              <w:spacing w:line="240" w:lineRule="atLeast"/>
              <w:jc w:val="center"/>
              <w:rPr>
                <w:rFonts w:ascii="Arial" w:hAnsi="Arial" w:cs="Arial"/>
                <w:b/>
                <w:sz w:val="22"/>
                <w:szCs w:val="22"/>
              </w:rPr>
            </w:pPr>
          </w:p>
        </w:tc>
        <w:tc>
          <w:tcPr>
            <w:tcW w:w="3329" w:type="dxa"/>
            <w:tcBorders>
              <w:top w:val="single" w:sz="4" w:space="0" w:color="000000"/>
              <w:left w:val="single" w:sz="12" w:space="0" w:color="000000"/>
              <w:bottom w:val="single" w:sz="4" w:space="0" w:color="000000"/>
              <w:right w:val="double" w:sz="4" w:space="0" w:color="auto"/>
            </w:tcBorders>
            <w:shd w:val="clear" w:color="auto" w:fill="FFFFFF" w:themeFill="background1"/>
          </w:tcPr>
          <w:p w14:paraId="01353A98" w14:textId="77777777" w:rsidR="003D714C" w:rsidRPr="009D5817" w:rsidRDefault="003D714C" w:rsidP="00C979FB">
            <w:pPr>
              <w:snapToGrid w:val="0"/>
              <w:spacing w:line="240" w:lineRule="atLeast"/>
              <w:rPr>
                <w:rFonts w:ascii="Arial" w:hAnsi="Arial" w:cs="Arial"/>
                <w:b/>
                <w:sz w:val="22"/>
                <w:szCs w:val="22"/>
              </w:rPr>
            </w:pPr>
          </w:p>
        </w:tc>
      </w:tr>
      <w:tr w:rsidR="009D5817" w:rsidRPr="009D5817" w14:paraId="54EAE7F7" w14:textId="77777777" w:rsidTr="005E777C">
        <w:trPr>
          <w:cantSplit/>
          <w:trHeight w:val="567"/>
        </w:trPr>
        <w:tc>
          <w:tcPr>
            <w:tcW w:w="567" w:type="dxa"/>
            <w:tcBorders>
              <w:top w:val="single" w:sz="4" w:space="0" w:color="000000"/>
              <w:left w:val="double" w:sz="4" w:space="0" w:color="auto"/>
              <w:bottom w:val="single" w:sz="4" w:space="0" w:color="000000"/>
            </w:tcBorders>
            <w:vAlign w:val="center"/>
          </w:tcPr>
          <w:p w14:paraId="035AEB1C" w14:textId="77777777" w:rsidR="003D714C" w:rsidRPr="009D5817" w:rsidRDefault="003D714C" w:rsidP="00776C00">
            <w:pPr>
              <w:snapToGrid w:val="0"/>
              <w:spacing w:line="240" w:lineRule="atLeast"/>
              <w:jc w:val="center"/>
              <w:rPr>
                <w:rFonts w:ascii="Arial" w:hAnsi="Arial" w:cs="Arial"/>
                <w:b/>
                <w:sz w:val="22"/>
                <w:szCs w:val="22"/>
              </w:rPr>
            </w:pPr>
            <w:r w:rsidRPr="009D5817">
              <w:rPr>
                <w:rFonts w:ascii="Arial" w:hAnsi="Arial" w:cs="Arial"/>
                <w:b/>
                <w:sz w:val="22"/>
                <w:szCs w:val="22"/>
              </w:rPr>
              <w:t>2</w:t>
            </w:r>
          </w:p>
        </w:tc>
        <w:tc>
          <w:tcPr>
            <w:tcW w:w="4253" w:type="dxa"/>
            <w:tcBorders>
              <w:top w:val="single" w:sz="4" w:space="0" w:color="000000"/>
              <w:left w:val="single" w:sz="4" w:space="0" w:color="000000"/>
              <w:bottom w:val="single" w:sz="4" w:space="0" w:color="000000"/>
              <w:right w:val="single" w:sz="12" w:space="0" w:color="000000"/>
            </w:tcBorders>
            <w:vAlign w:val="center"/>
          </w:tcPr>
          <w:p w14:paraId="0AF1716B" w14:textId="585B4C31" w:rsidR="003D714C" w:rsidRPr="009D5817" w:rsidRDefault="003D714C" w:rsidP="00C979FB">
            <w:pPr>
              <w:rPr>
                <w:rFonts w:ascii="Arial" w:hAnsi="Arial" w:cs="Arial"/>
                <w:sz w:val="22"/>
                <w:szCs w:val="22"/>
              </w:rPr>
            </w:pPr>
            <w:r w:rsidRPr="009D5817">
              <w:rPr>
                <w:rFonts w:ascii="Arial" w:hAnsi="Arial" w:cs="Arial"/>
                <w:sz w:val="22"/>
                <w:szCs w:val="22"/>
              </w:rPr>
              <w:t xml:space="preserve">Pilarka łańcuchowa do </w:t>
            </w:r>
            <w:r w:rsidR="00905174" w:rsidRPr="009D5817">
              <w:rPr>
                <w:rFonts w:ascii="Arial" w:hAnsi="Arial" w:cs="Arial"/>
                <w:sz w:val="22"/>
                <w:szCs w:val="22"/>
              </w:rPr>
              <w:t xml:space="preserve">pielęgnacji </w:t>
            </w:r>
            <w:r w:rsidRPr="009D5817">
              <w:rPr>
                <w:rFonts w:ascii="Arial" w:hAnsi="Arial" w:cs="Arial"/>
                <w:sz w:val="22"/>
                <w:szCs w:val="22"/>
              </w:rPr>
              <w:t>drzew</w:t>
            </w:r>
          </w:p>
        </w:tc>
        <w:tc>
          <w:tcPr>
            <w:tcW w:w="1417" w:type="dxa"/>
            <w:tcBorders>
              <w:top w:val="single" w:sz="4" w:space="0" w:color="000000"/>
              <w:left w:val="single" w:sz="12" w:space="0" w:color="000000"/>
              <w:bottom w:val="single" w:sz="4" w:space="0" w:color="000000"/>
              <w:right w:val="single" w:sz="12" w:space="0" w:color="000000"/>
            </w:tcBorders>
            <w:shd w:val="clear" w:color="auto" w:fill="F3F3F3"/>
            <w:vAlign w:val="center"/>
          </w:tcPr>
          <w:p w14:paraId="6B98C5D3" w14:textId="77777777" w:rsidR="003D714C" w:rsidRPr="009D5817" w:rsidRDefault="003D714C" w:rsidP="00776C00">
            <w:pPr>
              <w:snapToGrid w:val="0"/>
              <w:spacing w:line="240" w:lineRule="atLeast"/>
              <w:jc w:val="center"/>
              <w:rPr>
                <w:rFonts w:ascii="Arial" w:hAnsi="Arial" w:cs="Arial"/>
                <w:b/>
                <w:sz w:val="22"/>
                <w:szCs w:val="22"/>
              </w:rPr>
            </w:pPr>
          </w:p>
        </w:tc>
        <w:tc>
          <w:tcPr>
            <w:tcW w:w="3329" w:type="dxa"/>
            <w:tcBorders>
              <w:top w:val="single" w:sz="4" w:space="0" w:color="000000"/>
              <w:left w:val="single" w:sz="12" w:space="0" w:color="000000"/>
              <w:bottom w:val="single" w:sz="4" w:space="0" w:color="000000"/>
              <w:right w:val="double" w:sz="4" w:space="0" w:color="auto"/>
            </w:tcBorders>
            <w:shd w:val="clear" w:color="auto" w:fill="FFFFFF" w:themeFill="background1"/>
          </w:tcPr>
          <w:p w14:paraId="5EEA1315" w14:textId="77777777" w:rsidR="003D714C" w:rsidRPr="009D5817" w:rsidRDefault="003D714C" w:rsidP="00C979FB">
            <w:pPr>
              <w:snapToGrid w:val="0"/>
              <w:spacing w:line="240" w:lineRule="atLeast"/>
              <w:jc w:val="center"/>
              <w:rPr>
                <w:rFonts w:ascii="Arial" w:hAnsi="Arial" w:cs="Arial"/>
                <w:b/>
                <w:sz w:val="22"/>
                <w:szCs w:val="22"/>
              </w:rPr>
            </w:pPr>
          </w:p>
        </w:tc>
      </w:tr>
      <w:tr w:rsidR="009D5817" w:rsidRPr="009D5817" w14:paraId="2C440937" w14:textId="77777777" w:rsidTr="005E777C">
        <w:trPr>
          <w:cantSplit/>
          <w:trHeight w:val="567"/>
        </w:trPr>
        <w:tc>
          <w:tcPr>
            <w:tcW w:w="567" w:type="dxa"/>
            <w:tcBorders>
              <w:top w:val="single" w:sz="4" w:space="0" w:color="000000"/>
              <w:left w:val="double" w:sz="4" w:space="0" w:color="auto"/>
              <w:bottom w:val="single" w:sz="4" w:space="0" w:color="000000"/>
            </w:tcBorders>
            <w:vAlign w:val="center"/>
          </w:tcPr>
          <w:p w14:paraId="1734E9DA" w14:textId="28190D6F" w:rsidR="00E56304" w:rsidRPr="009D5817" w:rsidRDefault="00E56304" w:rsidP="00E56304">
            <w:pPr>
              <w:snapToGrid w:val="0"/>
              <w:spacing w:line="240" w:lineRule="atLeast"/>
              <w:jc w:val="center"/>
              <w:rPr>
                <w:rFonts w:ascii="Arial" w:hAnsi="Arial" w:cs="Arial"/>
                <w:b/>
                <w:sz w:val="22"/>
                <w:szCs w:val="22"/>
              </w:rPr>
            </w:pPr>
            <w:r w:rsidRPr="009D5817">
              <w:rPr>
                <w:rFonts w:ascii="Arial" w:hAnsi="Arial" w:cs="Arial"/>
                <w:b/>
                <w:sz w:val="22"/>
                <w:szCs w:val="22"/>
              </w:rPr>
              <w:t>3</w:t>
            </w:r>
          </w:p>
        </w:tc>
        <w:tc>
          <w:tcPr>
            <w:tcW w:w="4253" w:type="dxa"/>
            <w:tcBorders>
              <w:top w:val="single" w:sz="4" w:space="0" w:color="000000"/>
              <w:left w:val="single" w:sz="4" w:space="0" w:color="000000"/>
              <w:bottom w:val="single" w:sz="4" w:space="0" w:color="000000"/>
              <w:right w:val="single" w:sz="12" w:space="0" w:color="000000"/>
            </w:tcBorders>
            <w:vAlign w:val="center"/>
          </w:tcPr>
          <w:p w14:paraId="5902AE2D" w14:textId="014E43CD" w:rsidR="00E56304" w:rsidRPr="009D5817" w:rsidRDefault="00E56304" w:rsidP="00E56304">
            <w:pPr>
              <w:spacing w:line="240" w:lineRule="atLeast"/>
              <w:rPr>
                <w:rFonts w:ascii="Arial" w:hAnsi="Arial" w:cs="Arial"/>
                <w:b/>
                <w:sz w:val="22"/>
                <w:szCs w:val="22"/>
              </w:rPr>
            </w:pPr>
            <w:r w:rsidRPr="009D5817">
              <w:rPr>
                <w:rFonts w:ascii="Arial" w:hAnsi="Arial" w:cs="Arial"/>
                <w:sz w:val="22"/>
                <w:szCs w:val="22"/>
              </w:rPr>
              <w:t>Rębak do gałęzi</w:t>
            </w:r>
          </w:p>
        </w:tc>
        <w:tc>
          <w:tcPr>
            <w:tcW w:w="1417" w:type="dxa"/>
            <w:tcBorders>
              <w:top w:val="single" w:sz="4" w:space="0" w:color="000000"/>
              <w:left w:val="single" w:sz="12" w:space="0" w:color="000000"/>
              <w:bottom w:val="single" w:sz="4" w:space="0" w:color="000000"/>
              <w:right w:val="single" w:sz="12" w:space="0" w:color="000000"/>
            </w:tcBorders>
            <w:shd w:val="clear" w:color="auto" w:fill="F3F3F3"/>
            <w:vAlign w:val="center"/>
          </w:tcPr>
          <w:p w14:paraId="56E0E50A" w14:textId="77777777" w:rsidR="00E56304" w:rsidRPr="009D5817" w:rsidRDefault="00E56304" w:rsidP="00E56304">
            <w:pPr>
              <w:snapToGrid w:val="0"/>
              <w:spacing w:line="240" w:lineRule="atLeast"/>
              <w:jc w:val="center"/>
              <w:rPr>
                <w:rFonts w:ascii="Arial" w:hAnsi="Arial" w:cs="Arial"/>
                <w:b/>
                <w:sz w:val="22"/>
                <w:szCs w:val="22"/>
              </w:rPr>
            </w:pPr>
          </w:p>
        </w:tc>
        <w:tc>
          <w:tcPr>
            <w:tcW w:w="3329" w:type="dxa"/>
            <w:tcBorders>
              <w:top w:val="single" w:sz="4" w:space="0" w:color="000000"/>
              <w:left w:val="single" w:sz="12" w:space="0" w:color="000000"/>
              <w:bottom w:val="single" w:sz="4" w:space="0" w:color="000000"/>
              <w:right w:val="double" w:sz="4" w:space="0" w:color="auto"/>
            </w:tcBorders>
            <w:shd w:val="clear" w:color="auto" w:fill="FFFFFF" w:themeFill="background1"/>
          </w:tcPr>
          <w:p w14:paraId="0CBF91AB" w14:textId="77777777" w:rsidR="00E56304" w:rsidRPr="009D5817" w:rsidRDefault="00E56304" w:rsidP="00E56304">
            <w:pPr>
              <w:snapToGrid w:val="0"/>
              <w:spacing w:line="240" w:lineRule="atLeast"/>
              <w:jc w:val="center"/>
              <w:rPr>
                <w:rFonts w:ascii="Arial" w:hAnsi="Arial" w:cs="Arial"/>
                <w:b/>
                <w:sz w:val="22"/>
                <w:szCs w:val="22"/>
              </w:rPr>
            </w:pPr>
          </w:p>
        </w:tc>
      </w:tr>
      <w:tr w:rsidR="009D5817" w:rsidRPr="009D5817" w14:paraId="59CAF2E5" w14:textId="77777777" w:rsidTr="005E777C">
        <w:trPr>
          <w:cantSplit/>
          <w:trHeight w:val="567"/>
        </w:trPr>
        <w:tc>
          <w:tcPr>
            <w:tcW w:w="567" w:type="dxa"/>
            <w:tcBorders>
              <w:top w:val="single" w:sz="4" w:space="0" w:color="000000"/>
              <w:left w:val="double" w:sz="4" w:space="0" w:color="auto"/>
              <w:bottom w:val="single" w:sz="4" w:space="0" w:color="000000"/>
            </w:tcBorders>
            <w:vAlign w:val="center"/>
          </w:tcPr>
          <w:p w14:paraId="44728B6E" w14:textId="0158CABD" w:rsidR="00E56304" w:rsidRPr="009D5817" w:rsidRDefault="00E56304" w:rsidP="00E56304">
            <w:pPr>
              <w:snapToGrid w:val="0"/>
              <w:spacing w:line="240" w:lineRule="atLeast"/>
              <w:jc w:val="center"/>
              <w:rPr>
                <w:rFonts w:ascii="Arial" w:hAnsi="Arial" w:cs="Arial"/>
                <w:b/>
                <w:sz w:val="22"/>
                <w:szCs w:val="22"/>
              </w:rPr>
            </w:pPr>
            <w:r w:rsidRPr="009D5817">
              <w:rPr>
                <w:rFonts w:ascii="Arial" w:hAnsi="Arial" w:cs="Arial"/>
                <w:b/>
                <w:sz w:val="22"/>
                <w:szCs w:val="22"/>
              </w:rPr>
              <w:t>4</w:t>
            </w:r>
          </w:p>
        </w:tc>
        <w:tc>
          <w:tcPr>
            <w:tcW w:w="4253" w:type="dxa"/>
            <w:tcBorders>
              <w:top w:val="single" w:sz="4" w:space="0" w:color="000000"/>
              <w:left w:val="single" w:sz="4" w:space="0" w:color="000000"/>
              <w:bottom w:val="single" w:sz="4" w:space="0" w:color="000000"/>
              <w:right w:val="single" w:sz="12" w:space="0" w:color="000000"/>
            </w:tcBorders>
            <w:vAlign w:val="center"/>
          </w:tcPr>
          <w:p w14:paraId="51F71A0B" w14:textId="328BB084" w:rsidR="00E56304" w:rsidRPr="009D5817" w:rsidRDefault="00E56304" w:rsidP="00E56304">
            <w:pPr>
              <w:spacing w:line="240" w:lineRule="atLeast"/>
              <w:rPr>
                <w:rFonts w:ascii="Arial" w:hAnsi="Arial" w:cs="Arial"/>
                <w:b/>
                <w:sz w:val="22"/>
                <w:szCs w:val="22"/>
              </w:rPr>
            </w:pPr>
            <w:r w:rsidRPr="009D5817">
              <w:rPr>
                <w:rFonts w:ascii="Arial" w:hAnsi="Arial" w:cs="Arial"/>
                <w:sz w:val="22"/>
                <w:szCs w:val="22"/>
              </w:rPr>
              <w:t>Frez do niwelacji pni</w:t>
            </w:r>
          </w:p>
        </w:tc>
        <w:tc>
          <w:tcPr>
            <w:tcW w:w="1417" w:type="dxa"/>
            <w:tcBorders>
              <w:top w:val="single" w:sz="4" w:space="0" w:color="000000"/>
              <w:left w:val="single" w:sz="12" w:space="0" w:color="000000"/>
              <w:bottom w:val="single" w:sz="4" w:space="0" w:color="000000"/>
              <w:right w:val="single" w:sz="12" w:space="0" w:color="000000"/>
            </w:tcBorders>
            <w:shd w:val="clear" w:color="auto" w:fill="F3F3F3"/>
            <w:vAlign w:val="center"/>
          </w:tcPr>
          <w:p w14:paraId="0FAEED0B" w14:textId="77777777" w:rsidR="00E56304" w:rsidRPr="009D5817" w:rsidRDefault="00E56304" w:rsidP="00E56304">
            <w:pPr>
              <w:snapToGrid w:val="0"/>
              <w:spacing w:line="240" w:lineRule="atLeast"/>
              <w:jc w:val="center"/>
              <w:rPr>
                <w:rFonts w:ascii="Arial" w:hAnsi="Arial" w:cs="Arial"/>
                <w:b/>
                <w:sz w:val="22"/>
                <w:szCs w:val="22"/>
              </w:rPr>
            </w:pPr>
          </w:p>
        </w:tc>
        <w:tc>
          <w:tcPr>
            <w:tcW w:w="3329" w:type="dxa"/>
            <w:tcBorders>
              <w:top w:val="single" w:sz="4" w:space="0" w:color="000000"/>
              <w:left w:val="single" w:sz="12" w:space="0" w:color="000000"/>
              <w:bottom w:val="single" w:sz="4" w:space="0" w:color="000000"/>
              <w:right w:val="double" w:sz="4" w:space="0" w:color="auto"/>
            </w:tcBorders>
            <w:shd w:val="clear" w:color="auto" w:fill="FFFFFF" w:themeFill="background1"/>
          </w:tcPr>
          <w:p w14:paraId="44C878B1" w14:textId="77777777" w:rsidR="00E56304" w:rsidRPr="009D5817" w:rsidRDefault="00E56304" w:rsidP="00E56304">
            <w:pPr>
              <w:snapToGrid w:val="0"/>
              <w:spacing w:line="240" w:lineRule="atLeast"/>
              <w:jc w:val="center"/>
              <w:rPr>
                <w:rFonts w:ascii="Arial" w:hAnsi="Arial" w:cs="Arial"/>
                <w:b/>
                <w:sz w:val="22"/>
                <w:szCs w:val="22"/>
              </w:rPr>
            </w:pPr>
          </w:p>
        </w:tc>
      </w:tr>
      <w:tr w:rsidR="009D5817" w:rsidRPr="009D5817" w14:paraId="1826C5A3" w14:textId="77777777" w:rsidTr="005E777C">
        <w:trPr>
          <w:cantSplit/>
          <w:trHeight w:val="567"/>
        </w:trPr>
        <w:tc>
          <w:tcPr>
            <w:tcW w:w="567" w:type="dxa"/>
            <w:tcBorders>
              <w:top w:val="single" w:sz="4" w:space="0" w:color="000000"/>
              <w:left w:val="double" w:sz="4" w:space="0" w:color="auto"/>
              <w:bottom w:val="single" w:sz="4" w:space="0" w:color="000000"/>
            </w:tcBorders>
            <w:vAlign w:val="center"/>
          </w:tcPr>
          <w:p w14:paraId="5EFF00CB" w14:textId="5F8B1159" w:rsidR="00E56304" w:rsidRPr="009D5817" w:rsidRDefault="00E56304" w:rsidP="00E56304">
            <w:pPr>
              <w:snapToGrid w:val="0"/>
              <w:spacing w:line="240" w:lineRule="atLeast"/>
              <w:jc w:val="center"/>
              <w:rPr>
                <w:rFonts w:ascii="Arial" w:hAnsi="Arial" w:cs="Arial"/>
                <w:b/>
                <w:sz w:val="22"/>
                <w:szCs w:val="22"/>
              </w:rPr>
            </w:pPr>
            <w:r w:rsidRPr="009D5817">
              <w:rPr>
                <w:rFonts w:ascii="Arial" w:hAnsi="Arial" w:cs="Arial"/>
                <w:b/>
                <w:sz w:val="22"/>
                <w:szCs w:val="22"/>
              </w:rPr>
              <w:t>5</w:t>
            </w:r>
          </w:p>
        </w:tc>
        <w:tc>
          <w:tcPr>
            <w:tcW w:w="4253" w:type="dxa"/>
            <w:tcBorders>
              <w:top w:val="single" w:sz="4" w:space="0" w:color="000000"/>
              <w:left w:val="single" w:sz="4" w:space="0" w:color="000000"/>
              <w:bottom w:val="single" w:sz="4" w:space="0" w:color="000000"/>
              <w:right w:val="single" w:sz="12" w:space="0" w:color="000000"/>
            </w:tcBorders>
            <w:vAlign w:val="center"/>
          </w:tcPr>
          <w:p w14:paraId="3F647C42" w14:textId="33FF95C4" w:rsidR="00E56304" w:rsidRPr="009D5817" w:rsidRDefault="00E56304" w:rsidP="00E56304">
            <w:pPr>
              <w:snapToGrid w:val="0"/>
              <w:spacing w:line="240" w:lineRule="atLeast"/>
              <w:rPr>
                <w:rFonts w:ascii="Arial" w:hAnsi="Arial" w:cs="Arial"/>
                <w:b/>
                <w:sz w:val="22"/>
                <w:szCs w:val="22"/>
              </w:rPr>
            </w:pPr>
            <w:r w:rsidRPr="009D5817">
              <w:rPr>
                <w:rFonts w:ascii="Arial" w:hAnsi="Arial" w:cs="Arial"/>
                <w:sz w:val="22"/>
                <w:szCs w:val="22"/>
              </w:rPr>
              <w:t>Samochód min. 2,5t lub ciągnik z przyczepą wyposażone w plandeki</w:t>
            </w:r>
          </w:p>
        </w:tc>
        <w:tc>
          <w:tcPr>
            <w:tcW w:w="1417" w:type="dxa"/>
            <w:tcBorders>
              <w:top w:val="single" w:sz="4" w:space="0" w:color="000000"/>
              <w:left w:val="single" w:sz="12" w:space="0" w:color="000000"/>
              <w:bottom w:val="single" w:sz="4" w:space="0" w:color="000000"/>
              <w:right w:val="single" w:sz="12" w:space="0" w:color="000000"/>
            </w:tcBorders>
            <w:shd w:val="clear" w:color="auto" w:fill="F3F3F3"/>
            <w:vAlign w:val="center"/>
          </w:tcPr>
          <w:p w14:paraId="0CFFD2F6" w14:textId="77777777" w:rsidR="00E56304" w:rsidRPr="009D5817" w:rsidRDefault="00E56304" w:rsidP="00E56304">
            <w:pPr>
              <w:snapToGrid w:val="0"/>
              <w:spacing w:line="240" w:lineRule="atLeast"/>
              <w:jc w:val="center"/>
              <w:rPr>
                <w:rFonts w:ascii="Arial" w:hAnsi="Arial" w:cs="Arial"/>
                <w:b/>
                <w:sz w:val="22"/>
                <w:szCs w:val="22"/>
              </w:rPr>
            </w:pPr>
          </w:p>
        </w:tc>
        <w:tc>
          <w:tcPr>
            <w:tcW w:w="3329" w:type="dxa"/>
            <w:tcBorders>
              <w:top w:val="single" w:sz="4" w:space="0" w:color="000000"/>
              <w:left w:val="single" w:sz="12" w:space="0" w:color="000000"/>
              <w:bottom w:val="single" w:sz="4" w:space="0" w:color="000000"/>
              <w:right w:val="double" w:sz="4" w:space="0" w:color="auto"/>
            </w:tcBorders>
            <w:shd w:val="clear" w:color="auto" w:fill="FFFFFF" w:themeFill="background1"/>
          </w:tcPr>
          <w:p w14:paraId="4D4CD8D2" w14:textId="77777777" w:rsidR="00E56304" w:rsidRPr="009D5817" w:rsidRDefault="00E56304" w:rsidP="00E56304">
            <w:pPr>
              <w:snapToGrid w:val="0"/>
              <w:spacing w:line="240" w:lineRule="atLeast"/>
              <w:jc w:val="center"/>
              <w:rPr>
                <w:rFonts w:ascii="Arial" w:hAnsi="Arial" w:cs="Arial"/>
                <w:b/>
                <w:sz w:val="22"/>
                <w:szCs w:val="22"/>
              </w:rPr>
            </w:pPr>
          </w:p>
        </w:tc>
      </w:tr>
    </w:tbl>
    <w:p w14:paraId="1255455B" w14:textId="702FDCBF" w:rsidR="009B2832" w:rsidRPr="009D5817" w:rsidRDefault="009B2832" w:rsidP="009D5977">
      <w:pPr>
        <w:pStyle w:val="Tekstpodstawowy2"/>
        <w:rPr>
          <w:rFonts w:ascii="Arial" w:hAnsi="Arial" w:cs="Arial"/>
          <w:b/>
        </w:rPr>
      </w:pPr>
    </w:p>
    <w:p w14:paraId="552703A2" w14:textId="77777777" w:rsidR="00316A2E" w:rsidRPr="009D5817" w:rsidRDefault="00316A2E" w:rsidP="00316A2E">
      <w:pPr>
        <w:tabs>
          <w:tab w:val="num" w:pos="0"/>
        </w:tabs>
        <w:suppressAutoHyphens/>
        <w:ind w:left="432" w:hanging="432"/>
        <w:jc w:val="both"/>
        <w:outlineLvl w:val="0"/>
        <w:rPr>
          <w:rFonts w:ascii="Arial" w:hAnsi="Arial" w:cs="Arial"/>
          <w:bCs/>
          <w:iCs/>
          <w:sz w:val="22"/>
          <w:szCs w:val="22"/>
          <w:lang w:eastAsia="ar-SA"/>
        </w:rPr>
      </w:pPr>
      <w:r w:rsidRPr="009D5817">
        <w:rPr>
          <w:rFonts w:ascii="Arial" w:hAnsi="Arial" w:cs="Arial"/>
          <w:bCs/>
          <w:iCs/>
          <w:sz w:val="22"/>
          <w:szCs w:val="22"/>
          <w:lang w:eastAsia="ar-SA"/>
        </w:rPr>
        <w:t xml:space="preserve">                                                                                                                </w:t>
      </w:r>
    </w:p>
    <w:p w14:paraId="54C33BBC" w14:textId="77777777" w:rsidR="00316A2E" w:rsidRPr="009D5817" w:rsidRDefault="00316A2E" w:rsidP="00316A2E">
      <w:pPr>
        <w:tabs>
          <w:tab w:val="num" w:pos="0"/>
        </w:tabs>
        <w:suppressAutoHyphens/>
        <w:ind w:left="432" w:hanging="432"/>
        <w:jc w:val="both"/>
        <w:outlineLvl w:val="0"/>
        <w:rPr>
          <w:rFonts w:ascii="Arial" w:hAnsi="Arial" w:cs="Arial"/>
          <w:bCs/>
          <w:iCs/>
          <w:sz w:val="22"/>
          <w:szCs w:val="22"/>
          <w:lang w:eastAsia="ar-SA"/>
        </w:rPr>
      </w:pPr>
      <w:r w:rsidRPr="009D5817">
        <w:rPr>
          <w:rFonts w:ascii="Arial" w:hAnsi="Arial" w:cs="Arial"/>
          <w:bCs/>
          <w:iCs/>
          <w:lang w:eastAsia="ar-SA"/>
        </w:rPr>
        <w:t>Miejsce i data _ _ _ _ _ _ _ _ _ _ _ _ _ _ _ _             Podpisano_ _ _ _ _ _ _ __ _ _ _ _ _ _ __</w:t>
      </w:r>
      <w:r w:rsidRPr="009D5817">
        <w:rPr>
          <w:rFonts w:ascii="Arial" w:hAnsi="Arial" w:cs="Arial"/>
          <w:bCs/>
          <w:iCs/>
          <w:sz w:val="22"/>
          <w:szCs w:val="22"/>
          <w:lang w:eastAsia="ar-SA"/>
        </w:rPr>
        <w:t xml:space="preserve">                             </w:t>
      </w:r>
    </w:p>
    <w:p w14:paraId="22A88256" w14:textId="119689D4" w:rsidR="009219DE" w:rsidRPr="009D5817" w:rsidRDefault="00316A2E" w:rsidP="009D5977">
      <w:pPr>
        <w:tabs>
          <w:tab w:val="num" w:pos="0"/>
        </w:tabs>
        <w:suppressAutoHyphens/>
        <w:ind w:left="432" w:hanging="432"/>
        <w:jc w:val="both"/>
        <w:outlineLvl w:val="0"/>
        <w:rPr>
          <w:rFonts w:ascii="Arial" w:hAnsi="Arial" w:cs="Arial"/>
          <w:bCs/>
          <w:iCs/>
          <w:lang w:eastAsia="ar-SA"/>
        </w:rPr>
      </w:pPr>
      <w:r w:rsidRPr="009D5817">
        <w:rPr>
          <w:rFonts w:ascii="Arial" w:hAnsi="Arial" w:cs="Arial"/>
          <w:bCs/>
          <w:iCs/>
          <w:sz w:val="22"/>
          <w:szCs w:val="22"/>
          <w:lang w:eastAsia="ar-SA"/>
        </w:rPr>
        <w:t xml:space="preserve">                                                                                             </w:t>
      </w:r>
      <w:r w:rsidRPr="009D5817">
        <w:rPr>
          <w:rFonts w:ascii="Arial" w:hAnsi="Arial" w:cs="Arial"/>
          <w:bCs/>
          <w:iCs/>
          <w:lang w:eastAsia="ar-SA"/>
        </w:rPr>
        <w:t xml:space="preserve"> (upoważniony przedstawiciel)</w:t>
      </w:r>
    </w:p>
    <w:p w14:paraId="29013391" w14:textId="77777777" w:rsidR="0097734A" w:rsidRPr="009D5817" w:rsidRDefault="0097734A" w:rsidP="009D5977">
      <w:pPr>
        <w:tabs>
          <w:tab w:val="num" w:pos="0"/>
        </w:tabs>
        <w:suppressAutoHyphens/>
        <w:ind w:left="432" w:hanging="432"/>
        <w:jc w:val="both"/>
        <w:outlineLvl w:val="0"/>
        <w:rPr>
          <w:rFonts w:ascii="Arial" w:hAnsi="Arial" w:cs="Arial"/>
          <w:bCs/>
          <w:iCs/>
          <w:lang w:eastAsia="ar-SA"/>
        </w:rPr>
      </w:pPr>
    </w:p>
    <w:p w14:paraId="2E240676" w14:textId="77777777" w:rsidR="0097734A" w:rsidRPr="009D5817" w:rsidRDefault="0097734A" w:rsidP="009D5977">
      <w:pPr>
        <w:tabs>
          <w:tab w:val="num" w:pos="0"/>
        </w:tabs>
        <w:suppressAutoHyphens/>
        <w:ind w:left="432" w:hanging="432"/>
        <w:jc w:val="both"/>
        <w:outlineLvl w:val="0"/>
        <w:rPr>
          <w:rFonts w:ascii="Arial" w:hAnsi="Arial" w:cs="Arial"/>
          <w:bCs/>
          <w:iCs/>
          <w:lang w:eastAsia="ar-SA"/>
        </w:rPr>
      </w:pPr>
    </w:p>
    <w:p w14:paraId="22E33424" w14:textId="77777777" w:rsidR="007047EF" w:rsidRPr="009D5817" w:rsidRDefault="007047EF" w:rsidP="007047EF">
      <w:pPr>
        <w:rPr>
          <w:rFonts w:ascii="Arial" w:hAnsi="Arial" w:cs="Arial"/>
          <w:b/>
          <w:i/>
          <w:sz w:val="22"/>
          <w:szCs w:val="22"/>
        </w:rPr>
      </w:pPr>
    </w:p>
    <w:p w14:paraId="015400E7" w14:textId="77777777" w:rsidR="007047EF" w:rsidRPr="009D5817" w:rsidRDefault="007047EF" w:rsidP="0097734A">
      <w:pPr>
        <w:jc w:val="right"/>
        <w:rPr>
          <w:rFonts w:ascii="Arial" w:hAnsi="Arial" w:cs="Arial"/>
          <w:b/>
          <w:i/>
          <w:sz w:val="22"/>
          <w:szCs w:val="22"/>
        </w:rPr>
      </w:pPr>
    </w:p>
    <w:p w14:paraId="709582E5" w14:textId="77777777" w:rsidR="007E452F" w:rsidRPr="009D5817" w:rsidRDefault="007E452F">
      <w:pPr>
        <w:rPr>
          <w:rFonts w:ascii="Arial" w:hAnsi="Arial" w:cs="Arial"/>
          <w:b/>
          <w:i/>
          <w:sz w:val="22"/>
          <w:szCs w:val="22"/>
        </w:rPr>
      </w:pPr>
      <w:r w:rsidRPr="009D5817">
        <w:rPr>
          <w:rFonts w:ascii="Arial" w:hAnsi="Arial" w:cs="Arial"/>
          <w:b/>
          <w:i/>
          <w:sz w:val="22"/>
          <w:szCs w:val="22"/>
        </w:rPr>
        <w:br w:type="page"/>
      </w:r>
    </w:p>
    <w:p w14:paraId="65820CBB" w14:textId="3C144485" w:rsidR="0097734A" w:rsidRPr="009D5817" w:rsidRDefault="0097734A" w:rsidP="0097734A">
      <w:pPr>
        <w:jc w:val="right"/>
        <w:rPr>
          <w:rFonts w:ascii="Arial" w:hAnsi="Arial" w:cs="Arial"/>
          <w:b/>
          <w:i/>
          <w:sz w:val="22"/>
          <w:szCs w:val="22"/>
        </w:rPr>
      </w:pPr>
      <w:r w:rsidRPr="009D5817">
        <w:rPr>
          <w:rFonts w:ascii="Arial" w:hAnsi="Arial" w:cs="Arial"/>
          <w:b/>
          <w:i/>
          <w:sz w:val="22"/>
          <w:szCs w:val="22"/>
        </w:rPr>
        <w:t xml:space="preserve">Załącznik </w:t>
      </w:r>
      <w:r w:rsidR="006E0315" w:rsidRPr="009D5817">
        <w:rPr>
          <w:rFonts w:ascii="Arial" w:hAnsi="Arial" w:cs="Arial"/>
          <w:b/>
          <w:i/>
          <w:sz w:val="22"/>
          <w:szCs w:val="22"/>
        </w:rPr>
        <w:t>nr</w:t>
      </w:r>
      <w:r w:rsidRPr="009D5817">
        <w:rPr>
          <w:rFonts w:ascii="Arial" w:hAnsi="Arial" w:cs="Arial"/>
          <w:b/>
          <w:i/>
          <w:sz w:val="22"/>
          <w:szCs w:val="22"/>
        </w:rPr>
        <w:t xml:space="preserve"> 8 do SIWZ</w:t>
      </w:r>
    </w:p>
    <w:p w14:paraId="492F5BD7" w14:textId="77777777" w:rsidR="0097734A" w:rsidRPr="009D5817" w:rsidRDefault="0097734A" w:rsidP="0097734A">
      <w:pPr>
        <w:rPr>
          <w:rFonts w:ascii="Arial" w:hAnsi="Arial" w:cs="Arial"/>
          <w:sz w:val="22"/>
          <w:szCs w:val="22"/>
        </w:rPr>
      </w:pPr>
      <w:r w:rsidRPr="009D5817">
        <w:rPr>
          <w:rFonts w:ascii="Arial" w:hAnsi="Arial" w:cs="Arial"/>
          <w:sz w:val="22"/>
          <w:szCs w:val="22"/>
        </w:rPr>
        <w:t>..................................................</w:t>
      </w:r>
    </w:p>
    <w:p w14:paraId="38E33540" w14:textId="77777777" w:rsidR="0097734A" w:rsidRPr="009D5817" w:rsidRDefault="0097734A" w:rsidP="0097734A">
      <w:pPr>
        <w:ind w:left="540"/>
        <w:rPr>
          <w:rFonts w:ascii="Arial" w:hAnsi="Arial" w:cs="Arial"/>
          <w:i/>
          <w:sz w:val="16"/>
          <w:szCs w:val="16"/>
        </w:rPr>
      </w:pPr>
      <w:r w:rsidRPr="009D5817">
        <w:rPr>
          <w:rFonts w:ascii="Arial" w:hAnsi="Arial" w:cs="Arial"/>
          <w:i/>
          <w:sz w:val="16"/>
          <w:szCs w:val="16"/>
        </w:rPr>
        <w:t>/nazwa i adres Wykonawcy/</w:t>
      </w:r>
    </w:p>
    <w:p w14:paraId="7F7EB289" w14:textId="77777777" w:rsidR="0097734A" w:rsidRPr="009D5817" w:rsidRDefault="0097734A" w:rsidP="0097734A">
      <w:pPr>
        <w:ind w:left="540"/>
        <w:rPr>
          <w:rFonts w:ascii="Arial" w:hAnsi="Arial" w:cs="Arial"/>
          <w:i/>
          <w:sz w:val="16"/>
          <w:szCs w:val="16"/>
        </w:rPr>
      </w:pPr>
    </w:p>
    <w:p w14:paraId="3A942D41" w14:textId="375F366D" w:rsidR="0097734A" w:rsidRPr="009D5817" w:rsidRDefault="00D450AE" w:rsidP="0097734A">
      <w:pPr>
        <w:jc w:val="center"/>
        <w:rPr>
          <w:rFonts w:ascii="Arial" w:hAnsi="Arial" w:cs="Arial"/>
          <w:sz w:val="22"/>
          <w:szCs w:val="22"/>
        </w:rPr>
      </w:pPr>
      <w:r w:rsidRPr="009D5817">
        <w:rPr>
          <w:rFonts w:ascii="Arial" w:hAnsi="Arial" w:cs="Arial"/>
          <w:b/>
          <w:bCs/>
          <w:kern w:val="32"/>
          <w:sz w:val="24"/>
          <w:szCs w:val="24"/>
        </w:rPr>
        <w:t xml:space="preserve">Wykaz osób zatrudnionych na podstawie </w:t>
      </w:r>
      <w:r w:rsidR="0097734A" w:rsidRPr="009D5817">
        <w:rPr>
          <w:rFonts w:ascii="Arial" w:hAnsi="Arial" w:cs="Arial"/>
          <w:b/>
          <w:bCs/>
          <w:kern w:val="32"/>
          <w:sz w:val="24"/>
          <w:szCs w:val="24"/>
        </w:rPr>
        <w:t>umowy o pracę.</w:t>
      </w:r>
    </w:p>
    <w:p w14:paraId="6198D746" w14:textId="77777777" w:rsidR="0097734A" w:rsidRPr="009D5817" w:rsidRDefault="0097734A" w:rsidP="0097734A">
      <w:pPr>
        <w:spacing w:before="60"/>
        <w:ind w:firstLine="567"/>
        <w:jc w:val="both"/>
        <w:rPr>
          <w:rFonts w:ascii="Arial" w:hAnsi="Arial" w:cs="Arial"/>
          <w:i/>
          <w:sz w:val="22"/>
          <w:szCs w:val="22"/>
        </w:rPr>
      </w:pPr>
    </w:p>
    <w:tbl>
      <w:tblPr>
        <w:tblStyle w:val="Tabela-Siatka"/>
        <w:tblW w:w="0" w:type="auto"/>
        <w:tblLayout w:type="fixed"/>
        <w:tblLook w:val="04A0" w:firstRow="1" w:lastRow="0" w:firstColumn="1" w:lastColumn="0" w:noHBand="0" w:noVBand="1"/>
      </w:tblPr>
      <w:tblGrid>
        <w:gridCol w:w="456"/>
        <w:gridCol w:w="1779"/>
        <w:gridCol w:w="1134"/>
        <w:gridCol w:w="1275"/>
        <w:gridCol w:w="1276"/>
        <w:gridCol w:w="2268"/>
        <w:gridCol w:w="1098"/>
      </w:tblGrid>
      <w:tr w:rsidR="009D5817" w:rsidRPr="009D5817" w14:paraId="04824150" w14:textId="77777777" w:rsidTr="007E452F">
        <w:tc>
          <w:tcPr>
            <w:tcW w:w="456" w:type="dxa"/>
            <w:shd w:val="clear" w:color="auto" w:fill="D9D9D9" w:themeFill="background1" w:themeFillShade="D9"/>
          </w:tcPr>
          <w:p w14:paraId="3F878F44" w14:textId="77777777" w:rsidR="007E452F" w:rsidRPr="009D5817" w:rsidRDefault="007E452F" w:rsidP="00150CB2">
            <w:pPr>
              <w:spacing w:before="60"/>
              <w:jc w:val="center"/>
              <w:rPr>
                <w:rFonts w:ascii="Arial" w:hAnsi="Arial" w:cs="Arial"/>
                <w:b/>
                <w:sz w:val="16"/>
                <w:szCs w:val="16"/>
              </w:rPr>
            </w:pPr>
            <w:r w:rsidRPr="009D5817">
              <w:rPr>
                <w:rFonts w:ascii="Arial" w:hAnsi="Arial" w:cs="Arial"/>
                <w:b/>
                <w:sz w:val="16"/>
                <w:szCs w:val="16"/>
              </w:rPr>
              <w:t>Lp.</w:t>
            </w:r>
          </w:p>
        </w:tc>
        <w:tc>
          <w:tcPr>
            <w:tcW w:w="1779" w:type="dxa"/>
            <w:shd w:val="clear" w:color="auto" w:fill="D9D9D9" w:themeFill="background1" w:themeFillShade="D9"/>
          </w:tcPr>
          <w:p w14:paraId="4560360E" w14:textId="1A457034" w:rsidR="007E452F" w:rsidRPr="009D5817" w:rsidRDefault="007E452F" w:rsidP="00150CB2">
            <w:pPr>
              <w:spacing w:before="60"/>
              <w:jc w:val="center"/>
              <w:rPr>
                <w:rFonts w:ascii="Arial" w:hAnsi="Arial" w:cs="Arial"/>
                <w:b/>
                <w:sz w:val="16"/>
                <w:szCs w:val="16"/>
              </w:rPr>
            </w:pPr>
            <w:r w:rsidRPr="009D5817">
              <w:rPr>
                <w:rFonts w:ascii="Arial" w:hAnsi="Arial" w:cs="Arial"/>
                <w:b/>
                <w:sz w:val="16"/>
                <w:szCs w:val="16"/>
              </w:rPr>
              <w:t>Imię</w:t>
            </w:r>
            <w:r w:rsidRPr="009D5817">
              <w:rPr>
                <w:rFonts w:ascii="Arial" w:hAnsi="Arial" w:cs="Arial"/>
                <w:b/>
                <w:sz w:val="16"/>
                <w:szCs w:val="16"/>
              </w:rPr>
              <w:br/>
              <w:t>i Nazwisko</w:t>
            </w:r>
          </w:p>
        </w:tc>
        <w:tc>
          <w:tcPr>
            <w:tcW w:w="1134" w:type="dxa"/>
            <w:shd w:val="clear" w:color="auto" w:fill="D9D9D9" w:themeFill="background1" w:themeFillShade="D9"/>
          </w:tcPr>
          <w:p w14:paraId="057749BD" w14:textId="5E10CB9D" w:rsidR="007E452F" w:rsidRPr="009D5817" w:rsidRDefault="007E452F" w:rsidP="00150CB2">
            <w:pPr>
              <w:spacing w:before="60"/>
              <w:jc w:val="center"/>
              <w:rPr>
                <w:rFonts w:ascii="Arial" w:hAnsi="Arial" w:cs="Arial"/>
                <w:b/>
                <w:sz w:val="16"/>
                <w:szCs w:val="16"/>
              </w:rPr>
            </w:pPr>
            <w:r w:rsidRPr="009D5817">
              <w:rPr>
                <w:rFonts w:ascii="Arial" w:hAnsi="Arial" w:cs="Arial"/>
                <w:b/>
                <w:sz w:val="16"/>
                <w:szCs w:val="16"/>
              </w:rPr>
              <w:t>Zajmowane stanowisko</w:t>
            </w:r>
          </w:p>
        </w:tc>
        <w:tc>
          <w:tcPr>
            <w:tcW w:w="1275" w:type="dxa"/>
            <w:shd w:val="clear" w:color="auto" w:fill="D9D9D9" w:themeFill="background1" w:themeFillShade="D9"/>
          </w:tcPr>
          <w:p w14:paraId="4C549D6B" w14:textId="77777777" w:rsidR="007E452F" w:rsidRPr="009D5817" w:rsidRDefault="007E452F" w:rsidP="00150CB2">
            <w:pPr>
              <w:spacing w:before="60"/>
              <w:jc w:val="center"/>
              <w:rPr>
                <w:rFonts w:ascii="Arial" w:hAnsi="Arial" w:cs="Arial"/>
                <w:b/>
                <w:sz w:val="16"/>
                <w:szCs w:val="16"/>
              </w:rPr>
            </w:pPr>
            <w:r w:rsidRPr="009D5817">
              <w:rPr>
                <w:rFonts w:ascii="Arial" w:hAnsi="Arial" w:cs="Arial"/>
                <w:b/>
                <w:sz w:val="16"/>
                <w:szCs w:val="16"/>
              </w:rPr>
              <w:t>Rodzaj wykonywanych czynności</w:t>
            </w:r>
          </w:p>
        </w:tc>
        <w:tc>
          <w:tcPr>
            <w:tcW w:w="1276" w:type="dxa"/>
            <w:shd w:val="clear" w:color="auto" w:fill="D9D9D9" w:themeFill="background1" w:themeFillShade="D9"/>
          </w:tcPr>
          <w:p w14:paraId="6527EFD4" w14:textId="77777777" w:rsidR="007E452F" w:rsidRPr="009D5817" w:rsidRDefault="007E452F" w:rsidP="00150CB2">
            <w:pPr>
              <w:spacing w:before="60"/>
              <w:jc w:val="center"/>
              <w:rPr>
                <w:rFonts w:ascii="Arial" w:hAnsi="Arial" w:cs="Arial"/>
                <w:b/>
                <w:sz w:val="16"/>
                <w:szCs w:val="16"/>
              </w:rPr>
            </w:pPr>
            <w:r w:rsidRPr="009D5817">
              <w:rPr>
                <w:rFonts w:ascii="Arial" w:hAnsi="Arial" w:cs="Arial"/>
                <w:b/>
                <w:sz w:val="16"/>
                <w:szCs w:val="16"/>
              </w:rPr>
              <w:t>Data zatrudnienia</w:t>
            </w:r>
          </w:p>
        </w:tc>
        <w:tc>
          <w:tcPr>
            <w:tcW w:w="2268" w:type="dxa"/>
            <w:shd w:val="clear" w:color="auto" w:fill="D9D9D9" w:themeFill="background1" w:themeFillShade="D9"/>
          </w:tcPr>
          <w:p w14:paraId="48288FAD" w14:textId="77777777" w:rsidR="007E452F" w:rsidRPr="009D5817" w:rsidRDefault="007E452F" w:rsidP="00150CB2">
            <w:pPr>
              <w:spacing w:before="60"/>
              <w:jc w:val="center"/>
              <w:rPr>
                <w:rFonts w:ascii="Arial" w:hAnsi="Arial" w:cs="Arial"/>
                <w:b/>
                <w:sz w:val="16"/>
                <w:szCs w:val="16"/>
              </w:rPr>
            </w:pPr>
            <w:r w:rsidRPr="009D5817">
              <w:rPr>
                <w:rFonts w:ascii="Arial" w:hAnsi="Arial" w:cs="Arial"/>
                <w:b/>
                <w:sz w:val="16"/>
                <w:szCs w:val="16"/>
              </w:rPr>
              <w:t>Czas trwania umowy (np. data końcowa umowy, umowa na czas nieokreślony)</w:t>
            </w:r>
          </w:p>
        </w:tc>
        <w:tc>
          <w:tcPr>
            <w:tcW w:w="1098" w:type="dxa"/>
            <w:shd w:val="clear" w:color="auto" w:fill="D9D9D9" w:themeFill="background1" w:themeFillShade="D9"/>
          </w:tcPr>
          <w:p w14:paraId="571CBCC2" w14:textId="77777777" w:rsidR="007E452F" w:rsidRPr="009D5817" w:rsidRDefault="007E452F" w:rsidP="00150CB2">
            <w:pPr>
              <w:spacing w:before="60"/>
              <w:jc w:val="center"/>
              <w:rPr>
                <w:rFonts w:ascii="Arial" w:hAnsi="Arial" w:cs="Arial"/>
                <w:b/>
                <w:sz w:val="16"/>
                <w:szCs w:val="16"/>
              </w:rPr>
            </w:pPr>
            <w:r w:rsidRPr="009D5817">
              <w:rPr>
                <w:rFonts w:ascii="Arial" w:hAnsi="Arial" w:cs="Arial"/>
                <w:b/>
                <w:sz w:val="16"/>
                <w:szCs w:val="16"/>
              </w:rPr>
              <w:t>Wymiar czasu pracy</w:t>
            </w:r>
          </w:p>
        </w:tc>
      </w:tr>
      <w:tr w:rsidR="009D5817" w:rsidRPr="009D5817" w14:paraId="1694706E" w14:textId="77777777" w:rsidTr="007E452F">
        <w:tc>
          <w:tcPr>
            <w:tcW w:w="456" w:type="dxa"/>
          </w:tcPr>
          <w:p w14:paraId="14103D95" w14:textId="77777777" w:rsidR="007E452F" w:rsidRPr="009D5817" w:rsidRDefault="007E452F" w:rsidP="00150CB2">
            <w:pPr>
              <w:spacing w:before="60"/>
              <w:jc w:val="both"/>
              <w:rPr>
                <w:rFonts w:ascii="Arial" w:hAnsi="Arial" w:cs="Arial"/>
                <w:i/>
                <w:sz w:val="22"/>
                <w:szCs w:val="22"/>
              </w:rPr>
            </w:pPr>
            <w:r w:rsidRPr="009D5817">
              <w:rPr>
                <w:rFonts w:ascii="Arial" w:hAnsi="Arial" w:cs="Arial"/>
                <w:i/>
                <w:sz w:val="22"/>
                <w:szCs w:val="22"/>
              </w:rPr>
              <w:t>1.</w:t>
            </w:r>
          </w:p>
        </w:tc>
        <w:tc>
          <w:tcPr>
            <w:tcW w:w="1779" w:type="dxa"/>
          </w:tcPr>
          <w:p w14:paraId="6F606362" w14:textId="77777777" w:rsidR="007E452F" w:rsidRPr="009D5817" w:rsidRDefault="007E452F" w:rsidP="00150CB2">
            <w:pPr>
              <w:spacing w:before="60"/>
              <w:jc w:val="both"/>
              <w:rPr>
                <w:rFonts w:ascii="Arial" w:hAnsi="Arial" w:cs="Arial"/>
                <w:i/>
                <w:sz w:val="22"/>
                <w:szCs w:val="22"/>
              </w:rPr>
            </w:pPr>
          </w:p>
        </w:tc>
        <w:tc>
          <w:tcPr>
            <w:tcW w:w="1134" w:type="dxa"/>
          </w:tcPr>
          <w:p w14:paraId="6B403583" w14:textId="17067FC5" w:rsidR="007E452F" w:rsidRPr="009D5817" w:rsidRDefault="007E452F" w:rsidP="00150CB2">
            <w:pPr>
              <w:spacing w:before="60"/>
              <w:jc w:val="both"/>
              <w:rPr>
                <w:rFonts w:ascii="Arial" w:hAnsi="Arial" w:cs="Arial"/>
                <w:i/>
                <w:sz w:val="22"/>
                <w:szCs w:val="22"/>
              </w:rPr>
            </w:pPr>
          </w:p>
        </w:tc>
        <w:tc>
          <w:tcPr>
            <w:tcW w:w="1275" w:type="dxa"/>
          </w:tcPr>
          <w:p w14:paraId="1951D41C" w14:textId="77777777" w:rsidR="007E452F" w:rsidRPr="009D5817" w:rsidRDefault="007E452F" w:rsidP="00150CB2">
            <w:pPr>
              <w:spacing w:before="60"/>
              <w:jc w:val="both"/>
              <w:rPr>
                <w:rFonts w:ascii="Arial" w:hAnsi="Arial" w:cs="Arial"/>
                <w:i/>
                <w:sz w:val="22"/>
                <w:szCs w:val="22"/>
              </w:rPr>
            </w:pPr>
          </w:p>
        </w:tc>
        <w:tc>
          <w:tcPr>
            <w:tcW w:w="1276" w:type="dxa"/>
          </w:tcPr>
          <w:p w14:paraId="7342F0D7" w14:textId="77777777" w:rsidR="007E452F" w:rsidRPr="009D5817" w:rsidRDefault="007E452F" w:rsidP="00150CB2">
            <w:pPr>
              <w:spacing w:before="60"/>
              <w:jc w:val="both"/>
              <w:rPr>
                <w:rFonts w:ascii="Arial" w:hAnsi="Arial" w:cs="Arial"/>
                <w:i/>
                <w:sz w:val="22"/>
                <w:szCs w:val="22"/>
              </w:rPr>
            </w:pPr>
          </w:p>
        </w:tc>
        <w:tc>
          <w:tcPr>
            <w:tcW w:w="2268" w:type="dxa"/>
          </w:tcPr>
          <w:p w14:paraId="6A1E4A8F" w14:textId="77777777" w:rsidR="007E452F" w:rsidRPr="009D5817" w:rsidRDefault="007E452F" w:rsidP="00150CB2">
            <w:pPr>
              <w:spacing w:before="60"/>
              <w:jc w:val="both"/>
              <w:rPr>
                <w:rFonts w:ascii="Arial" w:hAnsi="Arial" w:cs="Arial"/>
                <w:i/>
                <w:sz w:val="22"/>
                <w:szCs w:val="22"/>
              </w:rPr>
            </w:pPr>
          </w:p>
        </w:tc>
        <w:tc>
          <w:tcPr>
            <w:tcW w:w="1098" w:type="dxa"/>
          </w:tcPr>
          <w:p w14:paraId="271F43DD" w14:textId="77777777" w:rsidR="007E452F" w:rsidRPr="009D5817" w:rsidRDefault="007E452F" w:rsidP="00150CB2">
            <w:pPr>
              <w:spacing w:before="60"/>
              <w:jc w:val="both"/>
              <w:rPr>
                <w:rFonts w:ascii="Arial" w:hAnsi="Arial" w:cs="Arial"/>
                <w:i/>
                <w:sz w:val="22"/>
                <w:szCs w:val="22"/>
              </w:rPr>
            </w:pPr>
          </w:p>
          <w:p w14:paraId="757B4F0C" w14:textId="77777777" w:rsidR="007E452F" w:rsidRPr="009D5817" w:rsidRDefault="007E452F" w:rsidP="00150CB2">
            <w:pPr>
              <w:spacing w:before="60"/>
              <w:jc w:val="both"/>
              <w:rPr>
                <w:rFonts w:ascii="Arial" w:hAnsi="Arial" w:cs="Arial"/>
                <w:i/>
                <w:sz w:val="22"/>
                <w:szCs w:val="22"/>
              </w:rPr>
            </w:pPr>
          </w:p>
        </w:tc>
      </w:tr>
      <w:tr w:rsidR="009D5817" w:rsidRPr="009D5817" w14:paraId="474643E5" w14:textId="77777777" w:rsidTr="007E452F">
        <w:tc>
          <w:tcPr>
            <w:tcW w:w="456" w:type="dxa"/>
          </w:tcPr>
          <w:p w14:paraId="57A9E32F" w14:textId="77777777" w:rsidR="007E452F" w:rsidRPr="009D5817" w:rsidRDefault="007E452F" w:rsidP="00150CB2">
            <w:pPr>
              <w:spacing w:before="60"/>
              <w:jc w:val="both"/>
              <w:rPr>
                <w:rFonts w:ascii="Arial" w:hAnsi="Arial" w:cs="Arial"/>
                <w:i/>
                <w:sz w:val="22"/>
                <w:szCs w:val="22"/>
              </w:rPr>
            </w:pPr>
            <w:r w:rsidRPr="009D5817">
              <w:rPr>
                <w:rFonts w:ascii="Arial" w:hAnsi="Arial" w:cs="Arial"/>
                <w:i/>
                <w:sz w:val="22"/>
                <w:szCs w:val="22"/>
              </w:rPr>
              <w:t>2.</w:t>
            </w:r>
          </w:p>
        </w:tc>
        <w:tc>
          <w:tcPr>
            <w:tcW w:w="1779" w:type="dxa"/>
          </w:tcPr>
          <w:p w14:paraId="069A79CD" w14:textId="77777777" w:rsidR="007E452F" w:rsidRPr="009D5817" w:rsidRDefault="007E452F" w:rsidP="00150CB2">
            <w:pPr>
              <w:spacing w:before="60"/>
              <w:jc w:val="both"/>
              <w:rPr>
                <w:rFonts w:ascii="Arial" w:hAnsi="Arial" w:cs="Arial"/>
                <w:i/>
                <w:sz w:val="22"/>
                <w:szCs w:val="22"/>
              </w:rPr>
            </w:pPr>
          </w:p>
        </w:tc>
        <w:tc>
          <w:tcPr>
            <w:tcW w:w="1134" w:type="dxa"/>
          </w:tcPr>
          <w:p w14:paraId="027B5A59" w14:textId="5FD196FE" w:rsidR="007E452F" w:rsidRPr="009D5817" w:rsidRDefault="007E452F" w:rsidP="00150CB2">
            <w:pPr>
              <w:spacing w:before="60"/>
              <w:jc w:val="both"/>
              <w:rPr>
                <w:rFonts w:ascii="Arial" w:hAnsi="Arial" w:cs="Arial"/>
                <w:i/>
                <w:sz w:val="22"/>
                <w:szCs w:val="22"/>
              </w:rPr>
            </w:pPr>
          </w:p>
        </w:tc>
        <w:tc>
          <w:tcPr>
            <w:tcW w:w="1275" w:type="dxa"/>
          </w:tcPr>
          <w:p w14:paraId="5145C2ED" w14:textId="77777777" w:rsidR="007E452F" w:rsidRPr="009D5817" w:rsidRDefault="007E452F" w:rsidP="00150CB2">
            <w:pPr>
              <w:spacing w:before="60"/>
              <w:jc w:val="both"/>
              <w:rPr>
                <w:rFonts w:ascii="Arial" w:hAnsi="Arial" w:cs="Arial"/>
                <w:i/>
                <w:sz w:val="22"/>
                <w:szCs w:val="22"/>
              </w:rPr>
            </w:pPr>
          </w:p>
        </w:tc>
        <w:tc>
          <w:tcPr>
            <w:tcW w:w="1276" w:type="dxa"/>
          </w:tcPr>
          <w:p w14:paraId="7C53D996" w14:textId="77777777" w:rsidR="007E452F" w:rsidRPr="009D5817" w:rsidRDefault="007E452F" w:rsidP="00150CB2">
            <w:pPr>
              <w:spacing w:before="60"/>
              <w:jc w:val="both"/>
              <w:rPr>
                <w:rFonts w:ascii="Arial" w:hAnsi="Arial" w:cs="Arial"/>
                <w:i/>
                <w:sz w:val="22"/>
                <w:szCs w:val="22"/>
              </w:rPr>
            </w:pPr>
          </w:p>
        </w:tc>
        <w:tc>
          <w:tcPr>
            <w:tcW w:w="2268" w:type="dxa"/>
          </w:tcPr>
          <w:p w14:paraId="37CF3805" w14:textId="77777777" w:rsidR="007E452F" w:rsidRPr="009D5817" w:rsidRDefault="007E452F" w:rsidP="00150CB2">
            <w:pPr>
              <w:spacing w:before="60"/>
              <w:jc w:val="both"/>
              <w:rPr>
                <w:rFonts w:ascii="Arial" w:hAnsi="Arial" w:cs="Arial"/>
                <w:i/>
                <w:sz w:val="22"/>
                <w:szCs w:val="22"/>
              </w:rPr>
            </w:pPr>
          </w:p>
        </w:tc>
        <w:tc>
          <w:tcPr>
            <w:tcW w:w="1098" w:type="dxa"/>
          </w:tcPr>
          <w:p w14:paraId="23A4DA48" w14:textId="77777777" w:rsidR="007E452F" w:rsidRPr="009D5817" w:rsidRDefault="007E452F" w:rsidP="00150CB2">
            <w:pPr>
              <w:spacing w:before="60"/>
              <w:jc w:val="both"/>
              <w:rPr>
                <w:rFonts w:ascii="Arial" w:hAnsi="Arial" w:cs="Arial"/>
                <w:i/>
                <w:sz w:val="22"/>
                <w:szCs w:val="22"/>
              </w:rPr>
            </w:pPr>
          </w:p>
          <w:p w14:paraId="0656B40E" w14:textId="77777777" w:rsidR="007E452F" w:rsidRPr="009D5817" w:rsidRDefault="007E452F" w:rsidP="00150CB2">
            <w:pPr>
              <w:spacing w:before="60"/>
              <w:jc w:val="both"/>
              <w:rPr>
                <w:rFonts w:ascii="Arial" w:hAnsi="Arial" w:cs="Arial"/>
                <w:i/>
                <w:sz w:val="22"/>
                <w:szCs w:val="22"/>
              </w:rPr>
            </w:pPr>
          </w:p>
        </w:tc>
      </w:tr>
      <w:tr w:rsidR="009D5817" w:rsidRPr="009D5817" w14:paraId="59025DCC" w14:textId="77777777" w:rsidTr="007E452F">
        <w:tc>
          <w:tcPr>
            <w:tcW w:w="456" w:type="dxa"/>
          </w:tcPr>
          <w:p w14:paraId="6DA7749E" w14:textId="77777777" w:rsidR="007E452F" w:rsidRPr="009D5817" w:rsidRDefault="007E452F" w:rsidP="00150CB2">
            <w:pPr>
              <w:spacing w:before="60"/>
              <w:jc w:val="both"/>
              <w:rPr>
                <w:rFonts w:ascii="Arial" w:hAnsi="Arial" w:cs="Arial"/>
                <w:i/>
                <w:sz w:val="22"/>
                <w:szCs w:val="22"/>
              </w:rPr>
            </w:pPr>
            <w:r w:rsidRPr="009D5817">
              <w:rPr>
                <w:rFonts w:ascii="Arial" w:hAnsi="Arial" w:cs="Arial"/>
                <w:i/>
                <w:sz w:val="22"/>
                <w:szCs w:val="22"/>
              </w:rPr>
              <w:t>3.</w:t>
            </w:r>
          </w:p>
        </w:tc>
        <w:tc>
          <w:tcPr>
            <w:tcW w:w="1779" w:type="dxa"/>
          </w:tcPr>
          <w:p w14:paraId="6B7A52D6" w14:textId="77777777" w:rsidR="007E452F" w:rsidRPr="009D5817" w:rsidRDefault="007E452F" w:rsidP="00150CB2">
            <w:pPr>
              <w:spacing w:before="60"/>
              <w:jc w:val="both"/>
              <w:rPr>
                <w:rFonts w:ascii="Arial" w:hAnsi="Arial" w:cs="Arial"/>
                <w:i/>
                <w:sz w:val="22"/>
                <w:szCs w:val="22"/>
              </w:rPr>
            </w:pPr>
          </w:p>
        </w:tc>
        <w:tc>
          <w:tcPr>
            <w:tcW w:w="1134" w:type="dxa"/>
          </w:tcPr>
          <w:p w14:paraId="2A1582CE" w14:textId="6F3F53AF" w:rsidR="007E452F" w:rsidRPr="009D5817" w:rsidRDefault="007E452F" w:rsidP="00150CB2">
            <w:pPr>
              <w:spacing w:before="60"/>
              <w:jc w:val="both"/>
              <w:rPr>
                <w:rFonts w:ascii="Arial" w:hAnsi="Arial" w:cs="Arial"/>
                <w:i/>
                <w:sz w:val="22"/>
                <w:szCs w:val="22"/>
              </w:rPr>
            </w:pPr>
          </w:p>
        </w:tc>
        <w:tc>
          <w:tcPr>
            <w:tcW w:w="1275" w:type="dxa"/>
          </w:tcPr>
          <w:p w14:paraId="1647D156" w14:textId="77777777" w:rsidR="007E452F" w:rsidRPr="009D5817" w:rsidRDefault="007E452F" w:rsidP="00150CB2">
            <w:pPr>
              <w:spacing w:before="60"/>
              <w:jc w:val="both"/>
              <w:rPr>
                <w:rFonts w:ascii="Arial" w:hAnsi="Arial" w:cs="Arial"/>
                <w:i/>
                <w:sz w:val="22"/>
                <w:szCs w:val="22"/>
              </w:rPr>
            </w:pPr>
          </w:p>
        </w:tc>
        <w:tc>
          <w:tcPr>
            <w:tcW w:w="1276" w:type="dxa"/>
          </w:tcPr>
          <w:p w14:paraId="5C368211" w14:textId="77777777" w:rsidR="007E452F" w:rsidRPr="009D5817" w:rsidRDefault="007E452F" w:rsidP="00150CB2">
            <w:pPr>
              <w:spacing w:before="60"/>
              <w:jc w:val="both"/>
              <w:rPr>
                <w:rFonts w:ascii="Arial" w:hAnsi="Arial" w:cs="Arial"/>
                <w:i/>
                <w:sz w:val="22"/>
                <w:szCs w:val="22"/>
              </w:rPr>
            </w:pPr>
          </w:p>
        </w:tc>
        <w:tc>
          <w:tcPr>
            <w:tcW w:w="2268" w:type="dxa"/>
          </w:tcPr>
          <w:p w14:paraId="3228BE5D" w14:textId="77777777" w:rsidR="007E452F" w:rsidRPr="009D5817" w:rsidRDefault="007E452F" w:rsidP="00150CB2">
            <w:pPr>
              <w:spacing w:before="60"/>
              <w:jc w:val="both"/>
              <w:rPr>
                <w:rFonts w:ascii="Arial" w:hAnsi="Arial" w:cs="Arial"/>
                <w:i/>
                <w:sz w:val="22"/>
                <w:szCs w:val="22"/>
              </w:rPr>
            </w:pPr>
          </w:p>
        </w:tc>
        <w:tc>
          <w:tcPr>
            <w:tcW w:w="1098" w:type="dxa"/>
          </w:tcPr>
          <w:p w14:paraId="601BB6BF" w14:textId="77777777" w:rsidR="007E452F" w:rsidRPr="009D5817" w:rsidRDefault="007E452F" w:rsidP="00150CB2">
            <w:pPr>
              <w:spacing w:before="60"/>
              <w:jc w:val="both"/>
              <w:rPr>
                <w:rFonts w:ascii="Arial" w:hAnsi="Arial" w:cs="Arial"/>
                <w:i/>
                <w:sz w:val="22"/>
                <w:szCs w:val="22"/>
              </w:rPr>
            </w:pPr>
          </w:p>
          <w:p w14:paraId="223EA9BC" w14:textId="77777777" w:rsidR="007E452F" w:rsidRPr="009D5817" w:rsidRDefault="007E452F" w:rsidP="00150CB2">
            <w:pPr>
              <w:spacing w:before="60"/>
              <w:jc w:val="both"/>
              <w:rPr>
                <w:rFonts w:ascii="Arial" w:hAnsi="Arial" w:cs="Arial"/>
                <w:i/>
                <w:sz w:val="22"/>
                <w:szCs w:val="22"/>
              </w:rPr>
            </w:pPr>
          </w:p>
        </w:tc>
      </w:tr>
      <w:tr w:rsidR="009D5817" w:rsidRPr="009D5817" w14:paraId="75A2C5F4" w14:textId="77777777" w:rsidTr="007E452F">
        <w:tc>
          <w:tcPr>
            <w:tcW w:w="456" w:type="dxa"/>
          </w:tcPr>
          <w:p w14:paraId="4AD54668" w14:textId="77777777" w:rsidR="007E452F" w:rsidRPr="009D5817" w:rsidRDefault="007E452F" w:rsidP="00150CB2">
            <w:pPr>
              <w:spacing w:before="60"/>
              <w:jc w:val="both"/>
              <w:rPr>
                <w:rFonts w:ascii="Arial" w:hAnsi="Arial" w:cs="Arial"/>
                <w:i/>
                <w:sz w:val="22"/>
                <w:szCs w:val="22"/>
              </w:rPr>
            </w:pPr>
            <w:r w:rsidRPr="009D5817">
              <w:rPr>
                <w:rFonts w:ascii="Arial" w:hAnsi="Arial" w:cs="Arial"/>
                <w:i/>
                <w:sz w:val="22"/>
                <w:szCs w:val="22"/>
              </w:rPr>
              <w:t>4.</w:t>
            </w:r>
          </w:p>
        </w:tc>
        <w:tc>
          <w:tcPr>
            <w:tcW w:w="1779" w:type="dxa"/>
          </w:tcPr>
          <w:p w14:paraId="0AB06468" w14:textId="77777777" w:rsidR="007E452F" w:rsidRPr="009D5817" w:rsidRDefault="007E452F" w:rsidP="00150CB2">
            <w:pPr>
              <w:spacing w:before="60"/>
              <w:jc w:val="both"/>
              <w:rPr>
                <w:rFonts w:ascii="Arial" w:hAnsi="Arial" w:cs="Arial"/>
                <w:i/>
                <w:sz w:val="22"/>
                <w:szCs w:val="22"/>
              </w:rPr>
            </w:pPr>
          </w:p>
        </w:tc>
        <w:tc>
          <w:tcPr>
            <w:tcW w:w="1134" w:type="dxa"/>
          </w:tcPr>
          <w:p w14:paraId="1DB5E732" w14:textId="4EC8DC18" w:rsidR="007E452F" w:rsidRPr="009D5817" w:rsidRDefault="007E452F" w:rsidP="00150CB2">
            <w:pPr>
              <w:spacing w:before="60"/>
              <w:jc w:val="both"/>
              <w:rPr>
                <w:rFonts w:ascii="Arial" w:hAnsi="Arial" w:cs="Arial"/>
                <w:i/>
                <w:sz w:val="22"/>
                <w:szCs w:val="22"/>
              </w:rPr>
            </w:pPr>
          </w:p>
        </w:tc>
        <w:tc>
          <w:tcPr>
            <w:tcW w:w="1275" w:type="dxa"/>
          </w:tcPr>
          <w:p w14:paraId="66731BBD" w14:textId="77777777" w:rsidR="007E452F" w:rsidRPr="009D5817" w:rsidRDefault="007E452F" w:rsidP="00150CB2">
            <w:pPr>
              <w:spacing w:before="60"/>
              <w:jc w:val="both"/>
              <w:rPr>
                <w:rFonts w:ascii="Arial" w:hAnsi="Arial" w:cs="Arial"/>
                <w:i/>
                <w:sz w:val="22"/>
                <w:szCs w:val="22"/>
              </w:rPr>
            </w:pPr>
          </w:p>
        </w:tc>
        <w:tc>
          <w:tcPr>
            <w:tcW w:w="1276" w:type="dxa"/>
          </w:tcPr>
          <w:p w14:paraId="68FC12CD" w14:textId="77777777" w:rsidR="007E452F" w:rsidRPr="009D5817" w:rsidRDefault="007E452F" w:rsidP="00150CB2">
            <w:pPr>
              <w:spacing w:before="60"/>
              <w:jc w:val="both"/>
              <w:rPr>
                <w:rFonts w:ascii="Arial" w:hAnsi="Arial" w:cs="Arial"/>
                <w:i/>
                <w:sz w:val="22"/>
                <w:szCs w:val="22"/>
              </w:rPr>
            </w:pPr>
          </w:p>
        </w:tc>
        <w:tc>
          <w:tcPr>
            <w:tcW w:w="2268" w:type="dxa"/>
          </w:tcPr>
          <w:p w14:paraId="296A26F4" w14:textId="77777777" w:rsidR="007E452F" w:rsidRPr="009D5817" w:rsidRDefault="007E452F" w:rsidP="00150CB2">
            <w:pPr>
              <w:spacing w:before="60"/>
              <w:jc w:val="both"/>
              <w:rPr>
                <w:rFonts w:ascii="Arial" w:hAnsi="Arial" w:cs="Arial"/>
                <w:i/>
                <w:sz w:val="22"/>
                <w:szCs w:val="22"/>
              </w:rPr>
            </w:pPr>
          </w:p>
        </w:tc>
        <w:tc>
          <w:tcPr>
            <w:tcW w:w="1098" w:type="dxa"/>
          </w:tcPr>
          <w:p w14:paraId="6865285E" w14:textId="77777777" w:rsidR="007E452F" w:rsidRPr="009D5817" w:rsidRDefault="007E452F" w:rsidP="00150CB2">
            <w:pPr>
              <w:spacing w:before="60"/>
              <w:jc w:val="both"/>
              <w:rPr>
                <w:rFonts w:ascii="Arial" w:hAnsi="Arial" w:cs="Arial"/>
                <w:i/>
                <w:sz w:val="22"/>
                <w:szCs w:val="22"/>
              </w:rPr>
            </w:pPr>
          </w:p>
          <w:p w14:paraId="0BCA942A" w14:textId="77777777" w:rsidR="007E452F" w:rsidRPr="009D5817" w:rsidRDefault="007E452F" w:rsidP="00150CB2">
            <w:pPr>
              <w:spacing w:before="60"/>
              <w:jc w:val="both"/>
              <w:rPr>
                <w:rFonts w:ascii="Arial" w:hAnsi="Arial" w:cs="Arial"/>
                <w:i/>
                <w:sz w:val="22"/>
                <w:szCs w:val="22"/>
              </w:rPr>
            </w:pPr>
          </w:p>
        </w:tc>
      </w:tr>
      <w:tr w:rsidR="007E452F" w:rsidRPr="009D5817" w14:paraId="1F66EC66" w14:textId="77777777" w:rsidTr="007E452F">
        <w:tc>
          <w:tcPr>
            <w:tcW w:w="456" w:type="dxa"/>
          </w:tcPr>
          <w:p w14:paraId="00911269" w14:textId="77777777" w:rsidR="007E452F" w:rsidRPr="009D5817" w:rsidRDefault="007E452F" w:rsidP="00150CB2">
            <w:pPr>
              <w:spacing w:before="60"/>
              <w:jc w:val="both"/>
              <w:rPr>
                <w:rFonts w:ascii="Arial" w:hAnsi="Arial" w:cs="Arial"/>
                <w:i/>
                <w:sz w:val="22"/>
                <w:szCs w:val="22"/>
              </w:rPr>
            </w:pPr>
            <w:r w:rsidRPr="009D5817">
              <w:rPr>
                <w:rFonts w:ascii="Arial" w:hAnsi="Arial" w:cs="Arial"/>
                <w:i/>
                <w:sz w:val="22"/>
                <w:szCs w:val="22"/>
              </w:rPr>
              <w:t>5.</w:t>
            </w:r>
          </w:p>
        </w:tc>
        <w:tc>
          <w:tcPr>
            <w:tcW w:w="1779" w:type="dxa"/>
          </w:tcPr>
          <w:p w14:paraId="6143A19F" w14:textId="77777777" w:rsidR="007E452F" w:rsidRPr="009D5817" w:rsidRDefault="007E452F" w:rsidP="00150CB2">
            <w:pPr>
              <w:spacing w:before="60"/>
              <w:jc w:val="both"/>
              <w:rPr>
                <w:rFonts w:ascii="Arial" w:hAnsi="Arial" w:cs="Arial"/>
                <w:i/>
                <w:sz w:val="22"/>
                <w:szCs w:val="22"/>
              </w:rPr>
            </w:pPr>
          </w:p>
        </w:tc>
        <w:tc>
          <w:tcPr>
            <w:tcW w:w="1134" w:type="dxa"/>
          </w:tcPr>
          <w:p w14:paraId="294641DD" w14:textId="2C089B89" w:rsidR="007E452F" w:rsidRPr="009D5817" w:rsidRDefault="007E452F" w:rsidP="00150CB2">
            <w:pPr>
              <w:spacing w:before="60"/>
              <w:jc w:val="both"/>
              <w:rPr>
                <w:rFonts w:ascii="Arial" w:hAnsi="Arial" w:cs="Arial"/>
                <w:i/>
                <w:sz w:val="22"/>
                <w:szCs w:val="22"/>
              </w:rPr>
            </w:pPr>
          </w:p>
        </w:tc>
        <w:tc>
          <w:tcPr>
            <w:tcW w:w="1275" w:type="dxa"/>
          </w:tcPr>
          <w:p w14:paraId="07599068" w14:textId="77777777" w:rsidR="007E452F" w:rsidRPr="009D5817" w:rsidRDefault="007E452F" w:rsidP="00150CB2">
            <w:pPr>
              <w:spacing w:before="60"/>
              <w:jc w:val="both"/>
              <w:rPr>
                <w:rFonts w:ascii="Arial" w:hAnsi="Arial" w:cs="Arial"/>
                <w:i/>
                <w:sz w:val="22"/>
                <w:szCs w:val="22"/>
              </w:rPr>
            </w:pPr>
          </w:p>
        </w:tc>
        <w:tc>
          <w:tcPr>
            <w:tcW w:w="1276" w:type="dxa"/>
          </w:tcPr>
          <w:p w14:paraId="1205A673" w14:textId="77777777" w:rsidR="007E452F" w:rsidRPr="009D5817" w:rsidRDefault="007E452F" w:rsidP="00150CB2">
            <w:pPr>
              <w:spacing w:before="60"/>
              <w:jc w:val="both"/>
              <w:rPr>
                <w:rFonts w:ascii="Arial" w:hAnsi="Arial" w:cs="Arial"/>
                <w:i/>
                <w:sz w:val="22"/>
                <w:szCs w:val="22"/>
              </w:rPr>
            </w:pPr>
          </w:p>
        </w:tc>
        <w:tc>
          <w:tcPr>
            <w:tcW w:w="2268" w:type="dxa"/>
          </w:tcPr>
          <w:p w14:paraId="7DCF33E2" w14:textId="77777777" w:rsidR="007E452F" w:rsidRPr="009D5817" w:rsidRDefault="007E452F" w:rsidP="00150CB2">
            <w:pPr>
              <w:spacing w:before="60"/>
              <w:jc w:val="both"/>
              <w:rPr>
                <w:rFonts w:ascii="Arial" w:hAnsi="Arial" w:cs="Arial"/>
                <w:i/>
                <w:sz w:val="22"/>
                <w:szCs w:val="22"/>
              </w:rPr>
            </w:pPr>
          </w:p>
        </w:tc>
        <w:tc>
          <w:tcPr>
            <w:tcW w:w="1098" w:type="dxa"/>
          </w:tcPr>
          <w:p w14:paraId="11066874" w14:textId="77777777" w:rsidR="007E452F" w:rsidRPr="009D5817" w:rsidRDefault="007E452F" w:rsidP="00150CB2">
            <w:pPr>
              <w:spacing w:before="60"/>
              <w:jc w:val="both"/>
              <w:rPr>
                <w:rFonts w:ascii="Arial" w:hAnsi="Arial" w:cs="Arial"/>
                <w:i/>
                <w:sz w:val="22"/>
                <w:szCs w:val="22"/>
              </w:rPr>
            </w:pPr>
          </w:p>
          <w:p w14:paraId="3DE1EDA7" w14:textId="77777777" w:rsidR="007E452F" w:rsidRPr="009D5817" w:rsidRDefault="007E452F" w:rsidP="00150CB2">
            <w:pPr>
              <w:spacing w:before="60"/>
              <w:jc w:val="both"/>
              <w:rPr>
                <w:rFonts w:ascii="Arial" w:hAnsi="Arial" w:cs="Arial"/>
                <w:i/>
                <w:sz w:val="22"/>
                <w:szCs w:val="22"/>
              </w:rPr>
            </w:pPr>
          </w:p>
        </w:tc>
      </w:tr>
    </w:tbl>
    <w:p w14:paraId="4A87B888" w14:textId="77777777" w:rsidR="0097734A" w:rsidRPr="009D5817" w:rsidRDefault="0097734A" w:rsidP="0097734A">
      <w:pPr>
        <w:spacing w:before="60"/>
        <w:jc w:val="both"/>
        <w:rPr>
          <w:rFonts w:ascii="Arial" w:hAnsi="Arial" w:cs="Arial"/>
          <w:sz w:val="22"/>
          <w:szCs w:val="22"/>
        </w:rPr>
      </w:pPr>
    </w:p>
    <w:p w14:paraId="69CE4DF3" w14:textId="77777777" w:rsidR="0097734A" w:rsidRPr="009D5817" w:rsidRDefault="0097734A" w:rsidP="0097734A">
      <w:pPr>
        <w:pStyle w:val="Legenda1"/>
        <w:jc w:val="both"/>
        <w:rPr>
          <w:rFonts w:ascii="Arial" w:hAnsi="Arial" w:cs="Arial"/>
          <w:b w:val="0"/>
          <w:szCs w:val="20"/>
        </w:rPr>
      </w:pPr>
      <w:r w:rsidRPr="009D5817">
        <w:rPr>
          <w:rFonts w:ascii="Arial" w:hAnsi="Arial" w:cs="Arial"/>
          <w:szCs w:val="20"/>
          <w:u w:val="single"/>
        </w:rPr>
        <w:t>UWAGA 1:</w:t>
      </w:r>
      <w:r w:rsidRPr="009D5817">
        <w:rPr>
          <w:rFonts w:ascii="Arial" w:hAnsi="Arial" w:cs="Arial"/>
          <w:b w:val="0"/>
          <w:szCs w:val="20"/>
        </w:rPr>
        <w:t xml:space="preserve"> Zamawiający wymaga zatrudnienia przez wykonawcę lub podwykonawcę na podstawie umowy o pracę osób wykonujących następujące czynności w zakresie realizacji zamówienia: </w:t>
      </w:r>
    </w:p>
    <w:p w14:paraId="2A9152C6" w14:textId="77777777" w:rsidR="0097734A" w:rsidRPr="009D5817" w:rsidRDefault="0097734A" w:rsidP="0097734A">
      <w:pPr>
        <w:pStyle w:val="Legenda1"/>
        <w:jc w:val="both"/>
        <w:rPr>
          <w:rFonts w:ascii="Arial" w:hAnsi="Arial" w:cs="Arial"/>
          <w:b w:val="0"/>
          <w:szCs w:val="20"/>
        </w:rPr>
      </w:pPr>
      <w:r w:rsidRPr="009D5817">
        <w:rPr>
          <w:rFonts w:ascii="Arial" w:hAnsi="Arial" w:cs="Arial"/>
          <w:b w:val="0"/>
          <w:szCs w:val="20"/>
        </w:rPr>
        <w:t>a) usuwanie oraz cięcia pielęgnacyjne drzew i krzewów,</w:t>
      </w:r>
    </w:p>
    <w:p w14:paraId="28DC39D5" w14:textId="77777777" w:rsidR="0097734A" w:rsidRPr="009D5817" w:rsidRDefault="0097734A" w:rsidP="0097734A">
      <w:pPr>
        <w:pStyle w:val="Legenda1"/>
        <w:jc w:val="both"/>
        <w:rPr>
          <w:rFonts w:ascii="Arial" w:hAnsi="Arial" w:cs="Arial"/>
          <w:b w:val="0"/>
          <w:szCs w:val="20"/>
        </w:rPr>
      </w:pPr>
      <w:r w:rsidRPr="009D5817">
        <w:rPr>
          <w:rFonts w:ascii="Arial" w:hAnsi="Arial" w:cs="Arial"/>
          <w:b w:val="0"/>
          <w:szCs w:val="20"/>
        </w:rPr>
        <w:t>b) sadzenie drzew i krzewów.</w:t>
      </w:r>
    </w:p>
    <w:p w14:paraId="4B161642" w14:textId="14906157" w:rsidR="0097734A" w:rsidRPr="009D5817" w:rsidRDefault="0097734A" w:rsidP="0097734A">
      <w:pPr>
        <w:pStyle w:val="Legenda1"/>
        <w:jc w:val="both"/>
        <w:rPr>
          <w:b w:val="0"/>
          <w:u w:val="single"/>
        </w:rPr>
      </w:pPr>
      <w:r w:rsidRPr="009D5817">
        <w:rPr>
          <w:rFonts w:ascii="Arial" w:hAnsi="Arial" w:cs="Arial"/>
          <w:u w:val="single"/>
        </w:rPr>
        <w:t>UWAGA 2:</w:t>
      </w:r>
      <w:r w:rsidRPr="009D5817">
        <w:rPr>
          <w:u w:val="single"/>
        </w:rPr>
        <w:t xml:space="preserve"> </w:t>
      </w:r>
      <w:r w:rsidR="00D450AE" w:rsidRPr="009D5817">
        <w:rPr>
          <w:rFonts w:ascii="Arial" w:hAnsi="Arial" w:cs="Arial"/>
          <w:b w:val="0"/>
        </w:rPr>
        <w:t xml:space="preserve">wypełniony wykaz </w:t>
      </w:r>
      <w:r w:rsidR="00D87B1F" w:rsidRPr="009D5817">
        <w:rPr>
          <w:rFonts w:ascii="Arial" w:hAnsi="Arial" w:cs="Arial"/>
          <w:b w:val="0"/>
        </w:rPr>
        <w:t xml:space="preserve">osób zatrudnionych na </w:t>
      </w:r>
      <w:r w:rsidRPr="009D5817">
        <w:rPr>
          <w:rFonts w:ascii="Arial" w:hAnsi="Arial" w:cs="Arial"/>
          <w:b w:val="0"/>
        </w:rPr>
        <w:t>podstawie  umowy o pracę, Wykonawca zobowiązany jest przedstawić w dniu podpisania umowy.</w:t>
      </w:r>
    </w:p>
    <w:p w14:paraId="2960ADBB" w14:textId="77777777" w:rsidR="0097734A" w:rsidRPr="009D5817" w:rsidRDefault="0097734A" w:rsidP="0097734A">
      <w:pPr>
        <w:ind w:left="709"/>
        <w:rPr>
          <w:rFonts w:ascii="Arial" w:hAnsi="Arial" w:cs="Arial"/>
          <w:sz w:val="22"/>
          <w:szCs w:val="22"/>
        </w:rPr>
      </w:pPr>
    </w:p>
    <w:p w14:paraId="7CF5AAE8" w14:textId="77777777" w:rsidR="0097734A" w:rsidRPr="009D5817" w:rsidRDefault="0097734A" w:rsidP="0097734A">
      <w:pPr>
        <w:ind w:left="709"/>
        <w:rPr>
          <w:rFonts w:ascii="Arial" w:hAnsi="Arial" w:cs="Arial"/>
          <w:sz w:val="22"/>
          <w:szCs w:val="22"/>
        </w:rPr>
      </w:pPr>
      <w:bookmarkStart w:id="42" w:name="_GoBack"/>
      <w:bookmarkEnd w:id="42"/>
    </w:p>
    <w:p w14:paraId="77AA8D86" w14:textId="77777777" w:rsidR="0097734A" w:rsidRPr="009D5817" w:rsidRDefault="0097734A" w:rsidP="0097734A">
      <w:pPr>
        <w:ind w:left="709"/>
        <w:rPr>
          <w:rFonts w:ascii="Arial" w:hAnsi="Arial" w:cs="Arial"/>
          <w:sz w:val="22"/>
          <w:szCs w:val="22"/>
        </w:rPr>
      </w:pPr>
    </w:p>
    <w:p w14:paraId="650448A3" w14:textId="77777777" w:rsidR="0097734A" w:rsidRPr="009D5817" w:rsidRDefault="0097734A" w:rsidP="0097734A">
      <w:pPr>
        <w:ind w:left="709"/>
        <w:rPr>
          <w:rFonts w:ascii="Arial" w:hAnsi="Arial" w:cs="Arial"/>
          <w:sz w:val="22"/>
          <w:szCs w:val="22"/>
        </w:rPr>
      </w:pPr>
    </w:p>
    <w:p w14:paraId="706371E6" w14:textId="022833E9" w:rsidR="0097734A" w:rsidRPr="009D5817" w:rsidRDefault="0097734A" w:rsidP="0097734A">
      <w:pPr>
        <w:rPr>
          <w:rFonts w:ascii="Arial" w:hAnsi="Arial" w:cs="Arial"/>
          <w:sz w:val="22"/>
          <w:szCs w:val="22"/>
        </w:rPr>
      </w:pPr>
      <w:r w:rsidRPr="009D5817">
        <w:rPr>
          <w:rFonts w:ascii="Arial" w:hAnsi="Arial" w:cs="Arial"/>
          <w:sz w:val="22"/>
          <w:szCs w:val="22"/>
        </w:rPr>
        <w:t xml:space="preserve">.......................................... dnia ................ </w:t>
      </w:r>
      <w:r w:rsidR="00F14E4D" w:rsidRPr="009D5817">
        <w:rPr>
          <w:rFonts w:ascii="Arial" w:hAnsi="Arial" w:cs="Arial"/>
          <w:b/>
          <w:sz w:val="22"/>
          <w:szCs w:val="22"/>
        </w:rPr>
        <w:t>2019</w:t>
      </w:r>
      <w:r w:rsidRPr="009D5817">
        <w:rPr>
          <w:rFonts w:ascii="Arial" w:hAnsi="Arial" w:cs="Arial"/>
          <w:b/>
          <w:sz w:val="22"/>
          <w:szCs w:val="22"/>
        </w:rPr>
        <w:t>r.</w:t>
      </w:r>
      <w:r w:rsidRPr="009D5817">
        <w:rPr>
          <w:rFonts w:ascii="Arial" w:hAnsi="Arial" w:cs="Arial"/>
          <w:sz w:val="22"/>
          <w:szCs w:val="22"/>
        </w:rPr>
        <w:tab/>
      </w:r>
    </w:p>
    <w:p w14:paraId="321578D8" w14:textId="77777777" w:rsidR="0097734A" w:rsidRPr="009D5817" w:rsidRDefault="0097734A" w:rsidP="0097734A">
      <w:pPr>
        <w:rPr>
          <w:rFonts w:ascii="Arial" w:hAnsi="Arial" w:cs="Arial"/>
          <w:sz w:val="22"/>
          <w:szCs w:val="22"/>
        </w:rPr>
      </w:pPr>
    </w:p>
    <w:p w14:paraId="7CC9CCB5" w14:textId="77777777" w:rsidR="0097734A" w:rsidRPr="009D5817" w:rsidRDefault="0097734A" w:rsidP="0097734A">
      <w:pPr>
        <w:jc w:val="right"/>
        <w:rPr>
          <w:rFonts w:ascii="Arial" w:hAnsi="Arial" w:cs="Arial"/>
          <w:sz w:val="22"/>
          <w:szCs w:val="22"/>
        </w:rPr>
      </w:pPr>
      <w:r w:rsidRPr="009D5817">
        <w:rPr>
          <w:rFonts w:ascii="Arial" w:hAnsi="Arial" w:cs="Arial"/>
          <w:sz w:val="22"/>
          <w:szCs w:val="22"/>
          <w:vertAlign w:val="subscript"/>
        </w:rPr>
        <w:t>……………………….........…………………………………...</w:t>
      </w:r>
    </w:p>
    <w:p w14:paraId="64BF3E94" w14:textId="77777777" w:rsidR="0097734A" w:rsidRPr="009D5817" w:rsidRDefault="0097734A" w:rsidP="0097734A">
      <w:pPr>
        <w:pStyle w:val="Stopka"/>
        <w:tabs>
          <w:tab w:val="clear" w:pos="4536"/>
          <w:tab w:val="clear" w:pos="9072"/>
        </w:tabs>
        <w:ind w:left="6840" w:right="612" w:hanging="6840"/>
        <w:jc w:val="right"/>
        <w:rPr>
          <w:rFonts w:ascii="Arial" w:hAnsi="Arial" w:cs="Arial"/>
          <w:i/>
          <w:sz w:val="16"/>
          <w:szCs w:val="16"/>
        </w:rPr>
      </w:pPr>
      <w:r w:rsidRPr="009D5817">
        <w:rPr>
          <w:rFonts w:ascii="Arial" w:hAnsi="Arial" w:cs="Arial"/>
          <w:i/>
          <w:sz w:val="16"/>
          <w:szCs w:val="16"/>
        </w:rPr>
        <w:t>podpis osoby /osób/  upoważnionej</w:t>
      </w:r>
    </w:p>
    <w:p w14:paraId="5876ED7F" w14:textId="77777777" w:rsidR="0097734A" w:rsidRPr="009D5817" w:rsidRDefault="0097734A" w:rsidP="009D5977">
      <w:pPr>
        <w:tabs>
          <w:tab w:val="num" w:pos="0"/>
        </w:tabs>
        <w:suppressAutoHyphens/>
        <w:ind w:left="432" w:hanging="432"/>
        <w:jc w:val="both"/>
        <w:outlineLvl w:val="0"/>
        <w:rPr>
          <w:rFonts w:ascii="Arial" w:hAnsi="Arial" w:cs="Arial"/>
          <w:bCs/>
          <w:iCs/>
          <w:lang w:eastAsia="ar-SA"/>
        </w:rPr>
      </w:pPr>
    </w:p>
    <w:sectPr w:rsidR="0097734A" w:rsidRPr="009D5817" w:rsidSect="00157260">
      <w:headerReference w:type="default" r:id="rId21"/>
      <w:footerReference w:type="default" r:id="rId22"/>
      <w:pgSz w:w="11906" w:h="16838"/>
      <w:pgMar w:top="1247" w:right="1418" w:bottom="1134" w:left="1418" w:header="851" w:footer="23" w:gutter="0"/>
      <w:pgNumType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414D4B" w16cid:durableId="20165710"/>
  <w16cid:commentId w16cid:paraId="61719B13" w16cid:durableId="20165787"/>
  <w16cid:commentId w16cid:paraId="5A6BBAD5" w16cid:durableId="20165927"/>
  <w16cid:commentId w16cid:paraId="3320F256" w16cid:durableId="201659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86DEB" w14:textId="77777777" w:rsidR="000C3895" w:rsidRDefault="000C3895">
      <w:r>
        <w:separator/>
      </w:r>
    </w:p>
  </w:endnote>
  <w:endnote w:type="continuationSeparator" w:id="0">
    <w:p w14:paraId="44BCB296" w14:textId="77777777" w:rsidR="000C3895" w:rsidRDefault="000C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Gabriola"/>
    <w:charset w:val="00"/>
    <w:family w:val="decorative"/>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EFF" w:usb1="C000247B" w:usb2="00000009" w:usb3="00000000" w:csb0="000001FF" w:csb1="00000000"/>
  </w:font>
  <w:font w:name="HiddenHorzOCR">
    <w:altName w:val="MS Mincho"/>
    <w:charset w:val="00"/>
    <w:family w:val="auto"/>
    <w:pitch w:val="default"/>
  </w:font>
  <w:font w:name="TimesNewRoman">
    <w:altName w:val="MS Gothic"/>
    <w:panose1 w:val="00000000000000000000"/>
    <w:charset w:val="EE"/>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6C7D" w14:textId="21D9B446" w:rsidR="003C5349" w:rsidRDefault="003C5349" w:rsidP="00296447">
    <w:pPr>
      <w:pStyle w:val="Stopka"/>
      <w:ind w:right="360"/>
      <w:jc w:val="both"/>
      <w:rPr>
        <w:i/>
        <w:sz w:val="16"/>
        <w:szCs w:val="16"/>
      </w:rPr>
    </w:pPr>
    <w:r w:rsidRPr="00157260">
      <w:rPr>
        <w:rFonts w:ascii="Arial" w:hAnsi="Arial" w:cs="Arial"/>
        <w:b/>
        <w:sz w:val="16"/>
        <w:szCs w:val="16"/>
      </w:rPr>
      <w:t xml:space="preserve">Część I SIWZ </w:t>
    </w:r>
    <w:r w:rsidRPr="00157260">
      <w:rPr>
        <w:rFonts w:ascii="Arial" w:hAnsi="Arial" w:cs="Arial"/>
        <w:sz w:val="16"/>
        <w:szCs w:val="16"/>
      </w:rPr>
      <w:t>- Wycinka oraz nasadzenia drzew i krzewów w granicach administracyjnych miasta Kołobrzeg</w:t>
    </w:r>
  </w:p>
  <w:p w14:paraId="61B26B39" w14:textId="32265436" w:rsidR="003C5349" w:rsidRDefault="003C5349" w:rsidP="002A0EFA">
    <w:pPr>
      <w:pStyle w:val="Stopka"/>
      <w:spacing w:before="120"/>
      <w:ind w:left="1191" w:hanging="1191"/>
      <w:jc w:val="right"/>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0C3895">
      <w:rPr>
        <w:rFonts w:ascii="Arial" w:hAnsi="Arial" w:cs="Arial"/>
        <w:b/>
        <w:noProof/>
        <w:sz w:val="18"/>
        <w:szCs w:val="18"/>
      </w:rPr>
      <w:t>1</w:t>
    </w:r>
    <w:r w:rsidRPr="00D34B7C">
      <w:rPr>
        <w:rFonts w:ascii="Arial" w:hAnsi="Arial" w:cs="Arial"/>
        <w:b/>
        <w:sz w:val="18"/>
        <w:szCs w:val="18"/>
      </w:rPr>
      <w:fldChar w:fldCharType="end"/>
    </w:r>
    <w:r>
      <w:rPr>
        <w:rFonts w:ascii="Arial" w:hAnsi="Arial" w:cs="Arial"/>
        <w:b/>
        <w:sz w:val="18"/>
        <w:szCs w:val="18"/>
      </w:rPr>
      <w:t>/</w:t>
    </w:r>
    <w:r w:rsidR="004E154A">
      <w:rPr>
        <w:rFonts w:ascii="Arial" w:hAnsi="Arial" w:cs="Arial"/>
        <w:b/>
        <w:sz w:val="18"/>
        <w:szCs w:val="18"/>
      </w:rPr>
      <w:t>28</w:t>
    </w:r>
  </w:p>
  <w:p w14:paraId="14C86052" w14:textId="77777777" w:rsidR="003C5349" w:rsidRDefault="003C5349" w:rsidP="00965A5A">
    <w:pPr>
      <w:pStyle w:val="Stopka"/>
      <w:ind w:left="1191" w:hanging="1191"/>
      <w:rPr>
        <w:rFonts w:ascii="Arial" w:hAnsi="Arial" w:cs="Arial"/>
        <w:sz w:val="16"/>
        <w:szCs w:val="16"/>
      </w:rPr>
    </w:pPr>
  </w:p>
  <w:p w14:paraId="6623F1DE" w14:textId="77777777" w:rsidR="003C5349" w:rsidRDefault="003C5349" w:rsidP="00965A5A">
    <w:pPr>
      <w:pStyle w:val="Stopka"/>
      <w:ind w:left="1191" w:hanging="1191"/>
      <w:rPr>
        <w:rFonts w:ascii="Arial" w:hAnsi="Arial" w:cs="Arial"/>
        <w:sz w:val="16"/>
        <w:szCs w:val="16"/>
      </w:rPr>
    </w:pPr>
  </w:p>
  <w:p w14:paraId="0C02C7D0" w14:textId="77777777" w:rsidR="003C5349" w:rsidRDefault="003C5349"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72FF" w14:textId="77777777" w:rsidR="000C3895" w:rsidRDefault="000C3895">
      <w:r>
        <w:separator/>
      </w:r>
    </w:p>
  </w:footnote>
  <w:footnote w:type="continuationSeparator" w:id="0">
    <w:p w14:paraId="78ECC311" w14:textId="77777777" w:rsidR="000C3895" w:rsidRDefault="000C3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CDAB0" w14:textId="020707DD" w:rsidR="003C5349" w:rsidRPr="00157260" w:rsidRDefault="003C5349" w:rsidP="00157260">
    <w:pPr>
      <w:jc w:val="right"/>
      <w:rPr>
        <w:rFonts w:ascii="Arial" w:hAnsi="Arial" w:cs="Arial"/>
      </w:rPr>
    </w:pPr>
    <w:r w:rsidRPr="00157260">
      <w:rPr>
        <w:rFonts w:ascii="Arial" w:hAnsi="Arial" w:cs="Arial"/>
      </w:rPr>
      <w:t>BZ</w:t>
    </w:r>
    <w:r>
      <w:rPr>
        <w:rFonts w:ascii="Arial" w:hAnsi="Arial" w:cs="Arial"/>
      </w:rPr>
      <w:t>.271.43.2019.II</w:t>
    </w:r>
  </w:p>
  <w:p w14:paraId="00341478" w14:textId="77777777" w:rsidR="003C5349" w:rsidRDefault="003C53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492EBE6E"/>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strike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5">
    <w:nsid w:val="0000003F"/>
    <w:multiLevelType w:val="multilevel"/>
    <w:tmpl w:val="0E201EFC"/>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16">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9">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53426F"/>
    <w:multiLevelType w:val="hybridMultilevel"/>
    <w:tmpl w:val="5388F1B4"/>
    <w:lvl w:ilvl="0" w:tplc="066E0698">
      <w:start w:val="1"/>
      <w:numFmt w:val="lowerLetter"/>
      <w:lvlText w:val="%1)"/>
      <w:lvlJc w:val="left"/>
      <w:pPr>
        <w:ind w:left="1620" w:hanging="360"/>
      </w:pPr>
      <w:rPr>
        <w:strike w:val="0"/>
        <w:color w:val="auto"/>
      </w:r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2171D"/>
    <w:multiLevelType w:val="multilevel"/>
    <w:tmpl w:val="B1EC629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3E72E69"/>
    <w:multiLevelType w:val="hybridMultilevel"/>
    <w:tmpl w:val="4D867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7869C8"/>
    <w:multiLevelType w:val="hybridMultilevel"/>
    <w:tmpl w:val="EC1805CC"/>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D086559E">
      <w:start w:val="1"/>
      <w:numFmt w:val="lowerRoman"/>
      <w:lvlText w:val="%3."/>
      <w:lvlJc w:val="righ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665D3A"/>
    <w:multiLevelType w:val="hybridMultilevel"/>
    <w:tmpl w:val="F6641630"/>
    <w:lvl w:ilvl="0" w:tplc="767846A8">
      <w:start w:val="1"/>
      <w:numFmt w:val="lowerLetter"/>
      <w:lvlText w:val="%1)"/>
      <w:lvlJc w:val="left"/>
      <w:pPr>
        <w:ind w:left="1620" w:hanging="360"/>
      </w:pPr>
      <w:rPr>
        <w:rFonts w:ascii="Arial" w:hAnsi="Arial" w:cs="Arial"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DD7B9A"/>
    <w:multiLevelType w:val="hybridMultilevel"/>
    <w:tmpl w:val="476EA97E"/>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10C95F0">
      <w:start w:val="1"/>
      <w:numFmt w:val="upperLetter"/>
      <w:lvlText w:val="%3."/>
      <w:lvlJc w:val="left"/>
      <w:pPr>
        <w:ind w:left="2697" w:hanging="360"/>
      </w:pPr>
      <w:rPr>
        <w:rFonts w:hint="default"/>
        <w:b/>
      </w:rPr>
    </w:lvl>
    <w:lvl w:ilvl="3" w:tplc="F7840548">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8">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0DD71EC"/>
    <w:multiLevelType w:val="multilevel"/>
    <w:tmpl w:val="4492F404"/>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b w:val="0"/>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959639F"/>
    <w:multiLevelType w:val="hybridMultilevel"/>
    <w:tmpl w:val="54AA50A6"/>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A1AE002">
      <w:start w:val="1"/>
      <w:numFmt w:val="upperLetter"/>
      <w:lvlText w:val="%3."/>
      <w:lvlJc w:val="left"/>
      <w:pPr>
        <w:ind w:left="2697" w:hanging="360"/>
      </w:pPr>
      <w:rPr>
        <w:rFonts w:hint="default"/>
        <w:b/>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FD77DB4"/>
    <w:multiLevelType w:val="multilevel"/>
    <w:tmpl w:val="217E26C6"/>
    <w:lvl w:ilvl="0">
      <w:start w:val="8"/>
      <w:numFmt w:val="decimal"/>
      <w:lvlText w:val="%1."/>
      <w:lvlJc w:val="left"/>
      <w:pPr>
        <w:tabs>
          <w:tab w:val="num" w:pos="357"/>
        </w:tabs>
        <w:ind w:left="357" w:hanging="357"/>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5"/>
        </w:tabs>
        <w:ind w:left="2165" w:hanging="180"/>
      </w:pPr>
      <w:rPr>
        <w:rFonts w:hint="default"/>
      </w:rPr>
    </w:lvl>
    <w:lvl w:ilvl="3">
      <w:start w:val="1"/>
      <w:numFmt w:val="decimal"/>
      <w:lvlText w:val="%4."/>
      <w:lvlJc w:val="left"/>
      <w:pPr>
        <w:tabs>
          <w:tab w:val="num" w:pos="1070"/>
        </w:tabs>
        <w:ind w:left="1070" w:hanging="360"/>
      </w:pPr>
      <w:rPr>
        <w:rFonts w:hint="default"/>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582755F"/>
    <w:multiLevelType w:val="multilevel"/>
    <w:tmpl w:val="880CC892"/>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3"/>
      <w:numFmt w:val="decimal"/>
      <w:lvlText w:val="%3."/>
      <w:lvlJc w:val="left"/>
      <w:pPr>
        <w:ind w:left="1224" w:hanging="504"/>
      </w:pPr>
      <w:rPr>
        <w:rFonts w:hint="default"/>
        <w:b w:val="0"/>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7">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D92741"/>
    <w:multiLevelType w:val="hybridMultilevel"/>
    <w:tmpl w:val="F25A2C30"/>
    <w:lvl w:ilvl="0" w:tplc="04150013">
      <w:start w:val="1"/>
      <w:numFmt w:val="upperRoman"/>
      <w:lvlText w:val="%1."/>
      <w:lvlJc w:val="right"/>
      <w:pPr>
        <w:ind w:left="578" w:hanging="360"/>
      </w:pPr>
    </w:lvl>
    <w:lvl w:ilvl="1" w:tplc="8C10D0C2">
      <w:start w:val="1"/>
      <w:numFmt w:val="decimal"/>
      <w:lvlText w:val="%2)"/>
      <w:lvlJc w:val="left"/>
      <w:pPr>
        <w:ind w:left="1070" w:hanging="360"/>
      </w:pPr>
      <w:rPr>
        <w:rFonts w:hint="default"/>
        <w:b w:val="0"/>
        <w:i w:val="0"/>
        <w:color w:val="auto"/>
      </w:rPr>
    </w:lvl>
    <w:lvl w:ilvl="2" w:tplc="02B63F70">
      <w:start w:val="1"/>
      <w:numFmt w:val="lowerLetter"/>
      <w:lvlText w:val="%3)"/>
      <w:lvlJc w:val="left"/>
      <w:pPr>
        <w:ind w:left="2408" w:hanging="570"/>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6F6472"/>
    <w:multiLevelType w:val="hybridMultilevel"/>
    <w:tmpl w:val="8E70F3FA"/>
    <w:lvl w:ilvl="0" w:tplc="E4B2377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5FC66A4E"/>
    <w:multiLevelType w:val="hybridMultilevel"/>
    <w:tmpl w:val="3F9A5B2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CA5CBBE2">
      <w:start w:val="1"/>
      <w:numFmt w:val="upperLetter"/>
      <w:lvlText w:val="%3."/>
      <w:lvlJc w:val="left"/>
      <w:pPr>
        <w:ind w:left="2697" w:hanging="360"/>
      </w:pPr>
      <w:rPr>
        <w:rFonts w:cs="Times New Roman" w:hint="default"/>
        <w:b/>
      </w:rPr>
    </w:lvl>
    <w:lvl w:ilvl="3" w:tplc="42E81E44">
      <w:start w:val="1"/>
      <w:numFmt w:val="upperLetter"/>
      <w:lvlText w:val="%4)"/>
      <w:lvlJc w:val="left"/>
      <w:pPr>
        <w:ind w:left="3237" w:hanging="360"/>
      </w:pPr>
      <w:rPr>
        <w:rFonts w:cs="Times New Roman"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60C76F6B"/>
    <w:multiLevelType w:val="hybridMultilevel"/>
    <w:tmpl w:val="6456CA8E"/>
    <w:lvl w:ilvl="0" w:tplc="04150011">
      <w:start w:val="1"/>
      <w:numFmt w:val="decimal"/>
      <w:lvlText w:val="%1)"/>
      <w:lvlJc w:val="left"/>
      <w:pPr>
        <w:ind w:left="4320" w:hanging="360"/>
      </w:pPr>
    </w:lvl>
    <w:lvl w:ilvl="1" w:tplc="04150019" w:tentative="1">
      <w:start w:val="1"/>
      <w:numFmt w:val="lowerLetter"/>
      <w:lvlText w:val="%2."/>
      <w:lvlJc w:val="left"/>
      <w:pPr>
        <w:ind w:left="5040" w:hanging="360"/>
      </w:pPr>
    </w:lvl>
    <w:lvl w:ilvl="2" w:tplc="0415001B" w:tentative="1">
      <w:start w:val="1"/>
      <w:numFmt w:val="lowerRoman"/>
      <w:lvlText w:val="%3."/>
      <w:lvlJc w:val="right"/>
      <w:pPr>
        <w:ind w:left="5760" w:hanging="180"/>
      </w:pPr>
    </w:lvl>
    <w:lvl w:ilvl="3" w:tplc="0415000F" w:tentative="1">
      <w:start w:val="1"/>
      <w:numFmt w:val="decimal"/>
      <w:lvlText w:val="%4."/>
      <w:lvlJc w:val="left"/>
      <w:pPr>
        <w:ind w:left="6480" w:hanging="360"/>
      </w:pPr>
    </w:lvl>
    <w:lvl w:ilvl="4" w:tplc="04150019" w:tentative="1">
      <w:start w:val="1"/>
      <w:numFmt w:val="lowerLetter"/>
      <w:lvlText w:val="%5."/>
      <w:lvlJc w:val="left"/>
      <w:pPr>
        <w:ind w:left="7200" w:hanging="360"/>
      </w:pPr>
    </w:lvl>
    <w:lvl w:ilvl="5" w:tplc="0415001B" w:tentative="1">
      <w:start w:val="1"/>
      <w:numFmt w:val="lowerRoman"/>
      <w:lvlText w:val="%6."/>
      <w:lvlJc w:val="right"/>
      <w:pPr>
        <w:ind w:left="7920" w:hanging="180"/>
      </w:pPr>
    </w:lvl>
    <w:lvl w:ilvl="6" w:tplc="0415000F" w:tentative="1">
      <w:start w:val="1"/>
      <w:numFmt w:val="decimal"/>
      <w:lvlText w:val="%7."/>
      <w:lvlJc w:val="left"/>
      <w:pPr>
        <w:ind w:left="8640" w:hanging="360"/>
      </w:pPr>
    </w:lvl>
    <w:lvl w:ilvl="7" w:tplc="04150019" w:tentative="1">
      <w:start w:val="1"/>
      <w:numFmt w:val="lowerLetter"/>
      <w:lvlText w:val="%8."/>
      <w:lvlJc w:val="left"/>
      <w:pPr>
        <w:ind w:left="9360" w:hanging="360"/>
      </w:pPr>
    </w:lvl>
    <w:lvl w:ilvl="8" w:tplc="0415001B" w:tentative="1">
      <w:start w:val="1"/>
      <w:numFmt w:val="lowerRoman"/>
      <w:lvlText w:val="%9."/>
      <w:lvlJc w:val="right"/>
      <w:pPr>
        <w:ind w:left="10080" w:hanging="180"/>
      </w:pPr>
    </w:lvl>
  </w:abstractNum>
  <w:abstractNum w:abstractNumId="57">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9"/>
  </w:num>
  <w:num w:numId="6">
    <w:abstractNumId w:val="10"/>
  </w:num>
  <w:num w:numId="7">
    <w:abstractNumId w:val="11"/>
  </w:num>
  <w:num w:numId="8">
    <w:abstractNumId w:val="14"/>
  </w:num>
  <w:num w:numId="9">
    <w:abstractNumId w:val="48"/>
  </w:num>
  <w:num w:numId="10">
    <w:abstractNumId w:val="42"/>
  </w:num>
  <w:num w:numId="11">
    <w:abstractNumId w:val="59"/>
  </w:num>
  <w:num w:numId="12">
    <w:abstractNumId w:val="33"/>
  </w:num>
  <w:num w:numId="13">
    <w:abstractNumId w:val="40"/>
  </w:num>
  <w:num w:numId="14">
    <w:abstractNumId w:val="51"/>
  </w:num>
  <w:num w:numId="15">
    <w:abstractNumId w:val="15"/>
  </w:num>
  <w:num w:numId="16">
    <w:abstractNumId w:val="20"/>
  </w:num>
  <w:num w:numId="17">
    <w:abstractNumId w:val="34"/>
  </w:num>
  <w:num w:numId="18">
    <w:abstractNumId w:val="30"/>
  </w:num>
  <w:num w:numId="19">
    <w:abstractNumId w:val="54"/>
  </w:num>
  <w:num w:numId="20">
    <w:abstractNumId w:val="26"/>
  </w:num>
  <w:num w:numId="21">
    <w:abstractNumId w:val="55"/>
  </w:num>
  <w:num w:numId="22">
    <w:abstractNumId w:val="29"/>
  </w:num>
  <w:num w:numId="23">
    <w:abstractNumId w:val="63"/>
  </w:num>
  <w:num w:numId="24">
    <w:abstractNumId w:val="39"/>
  </w:num>
  <w:num w:numId="25">
    <w:abstractNumId w:val="46"/>
  </w:num>
  <w:num w:numId="26">
    <w:abstractNumId w:val="60"/>
  </w:num>
  <w:num w:numId="27">
    <w:abstractNumId w:val="28"/>
  </w:num>
  <w:num w:numId="28">
    <w:abstractNumId w:val="25"/>
  </w:num>
  <w:num w:numId="29">
    <w:abstractNumId w:val="16"/>
  </w:num>
  <w:num w:numId="30">
    <w:abstractNumId w:val="37"/>
  </w:num>
  <w:num w:numId="31">
    <w:abstractNumId w:val="17"/>
  </w:num>
  <w:num w:numId="32">
    <w:abstractNumId w:val="38"/>
  </w:num>
  <w:num w:numId="33">
    <w:abstractNumId w:val="35"/>
  </w:num>
  <w:num w:numId="34">
    <w:abstractNumId w:val="19"/>
  </w:num>
  <w:num w:numId="35">
    <w:abstractNumId w:val="62"/>
  </w:num>
  <w:num w:numId="36">
    <w:abstractNumId w:val="53"/>
    <w:lvlOverride w:ilvl="0">
      <w:startOverride w:val="1"/>
    </w:lvlOverride>
  </w:num>
  <w:num w:numId="37">
    <w:abstractNumId w:val="41"/>
    <w:lvlOverride w:ilvl="0">
      <w:startOverride w:val="1"/>
    </w:lvlOverride>
  </w:num>
  <w:num w:numId="38">
    <w:abstractNumId w:val="31"/>
  </w:num>
  <w:num w:numId="39">
    <w:abstractNumId w:val="44"/>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2"/>
  </w:num>
  <w:num w:numId="46">
    <w:abstractNumId w:val="57"/>
  </w:num>
  <w:num w:numId="47">
    <w:abstractNumId w:val="47"/>
  </w:num>
  <w:num w:numId="48">
    <w:abstractNumId w:val="24"/>
  </w:num>
  <w:num w:numId="49">
    <w:abstractNumId w:val="18"/>
  </w:num>
  <w:num w:numId="50">
    <w:abstractNumId w:val="56"/>
  </w:num>
  <w:num w:numId="51">
    <w:abstractNumId w:val="23"/>
  </w:num>
  <w:num w:numId="52">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0B64"/>
    <w:rsid w:val="00002617"/>
    <w:rsid w:val="0000295D"/>
    <w:rsid w:val="00002B5C"/>
    <w:rsid w:val="00003878"/>
    <w:rsid w:val="00003A6F"/>
    <w:rsid w:val="00003AC3"/>
    <w:rsid w:val="00005F74"/>
    <w:rsid w:val="00006506"/>
    <w:rsid w:val="00006DBC"/>
    <w:rsid w:val="00007411"/>
    <w:rsid w:val="00013DD9"/>
    <w:rsid w:val="00013DE8"/>
    <w:rsid w:val="00015857"/>
    <w:rsid w:val="00017835"/>
    <w:rsid w:val="00020F4E"/>
    <w:rsid w:val="00021749"/>
    <w:rsid w:val="00021B85"/>
    <w:rsid w:val="0002274A"/>
    <w:rsid w:val="000236BD"/>
    <w:rsid w:val="0002376B"/>
    <w:rsid w:val="00023F05"/>
    <w:rsid w:val="000255D1"/>
    <w:rsid w:val="00025A44"/>
    <w:rsid w:val="0002705A"/>
    <w:rsid w:val="0003044D"/>
    <w:rsid w:val="00030845"/>
    <w:rsid w:val="000311AB"/>
    <w:rsid w:val="00032D50"/>
    <w:rsid w:val="0003321D"/>
    <w:rsid w:val="00033A80"/>
    <w:rsid w:val="00034536"/>
    <w:rsid w:val="000359A3"/>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E2E"/>
    <w:rsid w:val="0005432B"/>
    <w:rsid w:val="00057F2C"/>
    <w:rsid w:val="000606E1"/>
    <w:rsid w:val="00060B7B"/>
    <w:rsid w:val="00060DDE"/>
    <w:rsid w:val="00061117"/>
    <w:rsid w:val="00064DDC"/>
    <w:rsid w:val="00065916"/>
    <w:rsid w:val="00065D9F"/>
    <w:rsid w:val="00066514"/>
    <w:rsid w:val="000672B7"/>
    <w:rsid w:val="0007082F"/>
    <w:rsid w:val="00071C80"/>
    <w:rsid w:val="00071CD3"/>
    <w:rsid w:val="00072706"/>
    <w:rsid w:val="000728D1"/>
    <w:rsid w:val="000728D3"/>
    <w:rsid w:val="000735E5"/>
    <w:rsid w:val="000736F4"/>
    <w:rsid w:val="00074C30"/>
    <w:rsid w:val="00075B6B"/>
    <w:rsid w:val="00075B99"/>
    <w:rsid w:val="00076C68"/>
    <w:rsid w:val="00076D82"/>
    <w:rsid w:val="0007716D"/>
    <w:rsid w:val="00083363"/>
    <w:rsid w:val="00083D36"/>
    <w:rsid w:val="00084C29"/>
    <w:rsid w:val="00084D16"/>
    <w:rsid w:val="00085DDA"/>
    <w:rsid w:val="000860BA"/>
    <w:rsid w:val="000877C4"/>
    <w:rsid w:val="00087DB1"/>
    <w:rsid w:val="00090C1E"/>
    <w:rsid w:val="00091FED"/>
    <w:rsid w:val="00093501"/>
    <w:rsid w:val="00093559"/>
    <w:rsid w:val="00093993"/>
    <w:rsid w:val="00093C53"/>
    <w:rsid w:val="0009656D"/>
    <w:rsid w:val="000A0524"/>
    <w:rsid w:val="000A060B"/>
    <w:rsid w:val="000A0722"/>
    <w:rsid w:val="000A111F"/>
    <w:rsid w:val="000A1410"/>
    <w:rsid w:val="000A162B"/>
    <w:rsid w:val="000A2B12"/>
    <w:rsid w:val="000A371C"/>
    <w:rsid w:val="000A3EB4"/>
    <w:rsid w:val="000A46D7"/>
    <w:rsid w:val="000A5230"/>
    <w:rsid w:val="000A63C3"/>
    <w:rsid w:val="000A702F"/>
    <w:rsid w:val="000A7078"/>
    <w:rsid w:val="000A731F"/>
    <w:rsid w:val="000B0318"/>
    <w:rsid w:val="000B29E2"/>
    <w:rsid w:val="000B3340"/>
    <w:rsid w:val="000B3E95"/>
    <w:rsid w:val="000B7B71"/>
    <w:rsid w:val="000C01F5"/>
    <w:rsid w:val="000C040C"/>
    <w:rsid w:val="000C3895"/>
    <w:rsid w:val="000C4B18"/>
    <w:rsid w:val="000C6A76"/>
    <w:rsid w:val="000D0376"/>
    <w:rsid w:val="000D0815"/>
    <w:rsid w:val="000D2220"/>
    <w:rsid w:val="000D24EA"/>
    <w:rsid w:val="000D266C"/>
    <w:rsid w:val="000D29F0"/>
    <w:rsid w:val="000D4789"/>
    <w:rsid w:val="000D5FF2"/>
    <w:rsid w:val="000D700F"/>
    <w:rsid w:val="000D7B5B"/>
    <w:rsid w:val="000E244C"/>
    <w:rsid w:val="000E2E12"/>
    <w:rsid w:val="000E3151"/>
    <w:rsid w:val="000E5C5F"/>
    <w:rsid w:val="000E6CFB"/>
    <w:rsid w:val="000E6F45"/>
    <w:rsid w:val="000F034A"/>
    <w:rsid w:val="000F1F7C"/>
    <w:rsid w:val="000F3B81"/>
    <w:rsid w:val="000F47E8"/>
    <w:rsid w:val="000F6F22"/>
    <w:rsid w:val="001001F8"/>
    <w:rsid w:val="0010049F"/>
    <w:rsid w:val="001010AB"/>
    <w:rsid w:val="00101D90"/>
    <w:rsid w:val="00103138"/>
    <w:rsid w:val="00103765"/>
    <w:rsid w:val="00103B68"/>
    <w:rsid w:val="00103FE3"/>
    <w:rsid w:val="00104BEB"/>
    <w:rsid w:val="00105142"/>
    <w:rsid w:val="00106A43"/>
    <w:rsid w:val="00106DC3"/>
    <w:rsid w:val="00106FA5"/>
    <w:rsid w:val="0011066B"/>
    <w:rsid w:val="00111D5C"/>
    <w:rsid w:val="00113448"/>
    <w:rsid w:val="00114691"/>
    <w:rsid w:val="0011597C"/>
    <w:rsid w:val="00115EBF"/>
    <w:rsid w:val="00116D71"/>
    <w:rsid w:val="001179B5"/>
    <w:rsid w:val="00120363"/>
    <w:rsid w:val="00120CCD"/>
    <w:rsid w:val="00122DEC"/>
    <w:rsid w:val="00123ADE"/>
    <w:rsid w:val="00127293"/>
    <w:rsid w:val="0013038B"/>
    <w:rsid w:val="00130F9D"/>
    <w:rsid w:val="001313C3"/>
    <w:rsid w:val="00131B39"/>
    <w:rsid w:val="00131DDE"/>
    <w:rsid w:val="00134919"/>
    <w:rsid w:val="00137528"/>
    <w:rsid w:val="00140B57"/>
    <w:rsid w:val="00140B72"/>
    <w:rsid w:val="00141065"/>
    <w:rsid w:val="0014121B"/>
    <w:rsid w:val="00141969"/>
    <w:rsid w:val="00143C28"/>
    <w:rsid w:val="00144239"/>
    <w:rsid w:val="0014439A"/>
    <w:rsid w:val="0014615C"/>
    <w:rsid w:val="00147015"/>
    <w:rsid w:val="001473FB"/>
    <w:rsid w:val="00150CB2"/>
    <w:rsid w:val="00151126"/>
    <w:rsid w:val="00152230"/>
    <w:rsid w:val="001530AD"/>
    <w:rsid w:val="00153645"/>
    <w:rsid w:val="00154484"/>
    <w:rsid w:val="00156ACA"/>
    <w:rsid w:val="0015725C"/>
    <w:rsid w:val="00157260"/>
    <w:rsid w:val="001602D6"/>
    <w:rsid w:val="00160960"/>
    <w:rsid w:val="001615FC"/>
    <w:rsid w:val="00162B23"/>
    <w:rsid w:val="00162F7C"/>
    <w:rsid w:val="001631C3"/>
    <w:rsid w:val="00163588"/>
    <w:rsid w:val="001656C5"/>
    <w:rsid w:val="001668E2"/>
    <w:rsid w:val="0016696F"/>
    <w:rsid w:val="0016726F"/>
    <w:rsid w:val="00170647"/>
    <w:rsid w:val="0017117E"/>
    <w:rsid w:val="0017254F"/>
    <w:rsid w:val="001727F7"/>
    <w:rsid w:val="001729B4"/>
    <w:rsid w:val="00172EB4"/>
    <w:rsid w:val="00173E7E"/>
    <w:rsid w:val="00175399"/>
    <w:rsid w:val="00180AB2"/>
    <w:rsid w:val="00180FDC"/>
    <w:rsid w:val="001819B2"/>
    <w:rsid w:val="001835DD"/>
    <w:rsid w:val="00183BA5"/>
    <w:rsid w:val="00184236"/>
    <w:rsid w:val="00185B1D"/>
    <w:rsid w:val="00186870"/>
    <w:rsid w:val="00186A01"/>
    <w:rsid w:val="001878E4"/>
    <w:rsid w:val="00190603"/>
    <w:rsid w:val="00190FE6"/>
    <w:rsid w:val="0019260E"/>
    <w:rsid w:val="001959FB"/>
    <w:rsid w:val="00196210"/>
    <w:rsid w:val="001962B6"/>
    <w:rsid w:val="001965AA"/>
    <w:rsid w:val="00196BBE"/>
    <w:rsid w:val="001A01C5"/>
    <w:rsid w:val="001A08EC"/>
    <w:rsid w:val="001A3CAB"/>
    <w:rsid w:val="001A6378"/>
    <w:rsid w:val="001A6556"/>
    <w:rsid w:val="001A6D72"/>
    <w:rsid w:val="001B1A21"/>
    <w:rsid w:val="001B1AA7"/>
    <w:rsid w:val="001B1B2A"/>
    <w:rsid w:val="001B274E"/>
    <w:rsid w:val="001B2DBF"/>
    <w:rsid w:val="001B3789"/>
    <w:rsid w:val="001B5982"/>
    <w:rsid w:val="001B75C6"/>
    <w:rsid w:val="001B7C4B"/>
    <w:rsid w:val="001C038E"/>
    <w:rsid w:val="001C08CD"/>
    <w:rsid w:val="001C2B14"/>
    <w:rsid w:val="001C3571"/>
    <w:rsid w:val="001C51AB"/>
    <w:rsid w:val="001C6796"/>
    <w:rsid w:val="001C7109"/>
    <w:rsid w:val="001C7FF4"/>
    <w:rsid w:val="001D0378"/>
    <w:rsid w:val="001D07E1"/>
    <w:rsid w:val="001D12DB"/>
    <w:rsid w:val="001D1320"/>
    <w:rsid w:val="001D1CDC"/>
    <w:rsid w:val="001D2697"/>
    <w:rsid w:val="001D2C1C"/>
    <w:rsid w:val="001D2DB5"/>
    <w:rsid w:val="001D3E22"/>
    <w:rsid w:val="001D4091"/>
    <w:rsid w:val="001D412B"/>
    <w:rsid w:val="001D422F"/>
    <w:rsid w:val="001D438C"/>
    <w:rsid w:val="001D524C"/>
    <w:rsid w:val="001D57D4"/>
    <w:rsid w:val="001D5882"/>
    <w:rsid w:val="001D6290"/>
    <w:rsid w:val="001D67E1"/>
    <w:rsid w:val="001D6BC7"/>
    <w:rsid w:val="001E2567"/>
    <w:rsid w:val="001E2B43"/>
    <w:rsid w:val="001E34F9"/>
    <w:rsid w:val="001E476E"/>
    <w:rsid w:val="001E73EE"/>
    <w:rsid w:val="001F0F2D"/>
    <w:rsid w:val="001F1022"/>
    <w:rsid w:val="001F16C7"/>
    <w:rsid w:val="001F2681"/>
    <w:rsid w:val="001F2F00"/>
    <w:rsid w:val="001F438B"/>
    <w:rsid w:val="001F4A8C"/>
    <w:rsid w:val="001F569A"/>
    <w:rsid w:val="001F5859"/>
    <w:rsid w:val="001F7421"/>
    <w:rsid w:val="001F7C4A"/>
    <w:rsid w:val="0020150F"/>
    <w:rsid w:val="00201676"/>
    <w:rsid w:val="00202431"/>
    <w:rsid w:val="002049B8"/>
    <w:rsid w:val="00205466"/>
    <w:rsid w:val="002054EF"/>
    <w:rsid w:val="002075F3"/>
    <w:rsid w:val="00207E44"/>
    <w:rsid w:val="00207FD3"/>
    <w:rsid w:val="00210BF3"/>
    <w:rsid w:val="00211127"/>
    <w:rsid w:val="00211336"/>
    <w:rsid w:val="00212A14"/>
    <w:rsid w:val="00212AA1"/>
    <w:rsid w:val="0021364C"/>
    <w:rsid w:val="00213B45"/>
    <w:rsid w:val="00213EFB"/>
    <w:rsid w:val="0021420A"/>
    <w:rsid w:val="002152DD"/>
    <w:rsid w:val="00216F02"/>
    <w:rsid w:val="00220E73"/>
    <w:rsid w:val="002226C8"/>
    <w:rsid w:val="00222738"/>
    <w:rsid w:val="00222BB4"/>
    <w:rsid w:val="00224A3D"/>
    <w:rsid w:val="00225463"/>
    <w:rsid w:val="00230A07"/>
    <w:rsid w:val="00232029"/>
    <w:rsid w:val="00232035"/>
    <w:rsid w:val="0023207B"/>
    <w:rsid w:val="00233260"/>
    <w:rsid w:val="00233D91"/>
    <w:rsid w:val="00236985"/>
    <w:rsid w:val="00237E0B"/>
    <w:rsid w:val="00240AD4"/>
    <w:rsid w:val="00241512"/>
    <w:rsid w:val="00243184"/>
    <w:rsid w:val="0024586B"/>
    <w:rsid w:val="00247217"/>
    <w:rsid w:val="00250085"/>
    <w:rsid w:val="00250643"/>
    <w:rsid w:val="00250B6F"/>
    <w:rsid w:val="0025120F"/>
    <w:rsid w:val="00251523"/>
    <w:rsid w:val="002519DE"/>
    <w:rsid w:val="00251D5C"/>
    <w:rsid w:val="00253E85"/>
    <w:rsid w:val="002542EA"/>
    <w:rsid w:val="0025595F"/>
    <w:rsid w:val="0025601E"/>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B41"/>
    <w:rsid w:val="002725E2"/>
    <w:rsid w:val="0027302B"/>
    <w:rsid w:val="00273236"/>
    <w:rsid w:val="002733C4"/>
    <w:rsid w:val="002751C3"/>
    <w:rsid w:val="002764BB"/>
    <w:rsid w:val="0027689D"/>
    <w:rsid w:val="00280A11"/>
    <w:rsid w:val="00283243"/>
    <w:rsid w:val="00283C0A"/>
    <w:rsid w:val="00283FAB"/>
    <w:rsid w:val="00284894"/>
    <w:rsid w:val="002851F0"/>
    <w:rsid w:val="002871BF"/>
    <w:rsid w:val="00287310"/>
    <w:rsid w:val="00287796"/>
    <w:rsid w:val="00290924"/>
    <w:rsid w:val="00290A08"/>
    <w:rsid w:val="002914E6"/>
    <w:rsid w:val="00292A58"/>
    <w:rsid w:val="0029335B"/>
    <w:rsid w:val="00294C6E"/>
    <w:rsid w:val="002960D0"/>
    <w:rsid w:val="00296447"/>
    <w:rsid w:val="002A03E7"/>
    <w:rsid w:val="002A0767"/>
    <w:rsid w:val="002A0CA4"/>
    <w:rsid w:val="002A0EFA"/>
    <w:rsid w:val="002A13DB"/>
    <w:rsid w:val="002A1930"/>
    <w:rsid w:val="002A4319"/>
    <w:rsid w:val="002A4F0A"/>
    <w:rsid w:val="002A50E9"/>
    <w:rsid w:val="002B0EA8"/>
    <w:rsid w:val="002B0F4F"/>
    <w:rsid w:val="002B224A"/>
    <w:rsid w:val="002B303F"/>
    <w:rsid w:val="002B33DF"/>
    <w:rsid w:val="002B5185"/>
    <w:rsid w:val="002B5310"/>
    <w:rsid w:val="002B53C5"/>
    <w:rsid w:val="002B5937"/>
    <w:rsid w:val="002B5D76"/>
    <w:rsid w:val="002B67D1"/>
    <w:rsid w:val="002B6CE2"/>
    <w:rsid w:val="002B7C89"/>
    <w:rsid w:val="002C1250"/>
    <w:rsid w:val="002C15B9"/>
    <w:rsid w:val="002C2EB2"/>
    <w:rsid w:val="002C3BD3"/>
    <w:rsid w:val="002C4055"/>
    <w:rsid w:val="002C48C3"/>
    <w:rsid w:val="002C6816"/>
    <w:rsid w:val="002C6899"/>
    <w:rsid w:val="002D0A2F"/>
    <w:rsid w:val="002D1516"/>
    <w:rsid w:val="002D26A0"/>
    <w:rsid w:val="002D2D97"/>
    <w:rsid w:val="002D3626"/>
    <w:rsid w:val="002D3E5E"/>
    <w:rsid w:val="002D42FA"/>
    <w:rsid w:val="002D4FD1"/>
    <w:rsid w:val="002D66CB"/>
    <w:rsid w:val="002D6CCD"/>
    <w:rsid w:val="002E3C36"/>
    <w:rsid w:val="002E6370"/>
    <w:rsid w:val="002E78C8"/>
    <w:rsid w:val="002F0636"/>
    <w:rsid w:val="002F06E8"/>
    <w:rsid w:val="002F166C"/>
    <w:rsid w:val="002F2215"/>
    <w:rsid w:val="002F3533"/>
    <w:rsid w:val="002F374D"/>
    <w:rsid w:val="002F3974"/>
    <w:rsid w:val="002F4938"/>
    <w:rsid w:val="002F5607"/>
    <w:rsid w:val="002F58F9"/>
    <w:rsid w:val="00300C1F"/>
    <w:rsid w:val="003017FA"/>
    <w:rsid w:val="00301AEE"/>
    <w:rsid w:val="003023EE"/>
    <w:rsid w:val="00302A0A"/>
    <w:rsid w:val="00302C06"/>
    <w:rsid w:val="0030378C"/>
    <w:rsid w:val="003040C0"/>
    <w:rsid w:val="00304180"/>
    <w:rsid w:val="00304589"/>
    <w:rsid w:val="003047E1"/>
    <w:rsid w:val="00307225"/>
    <w:rsid w:val="003072F9"/>
    <w:rsid w:val="00307FA0"/>
    <w:rsid w:val="00311170"/>
    <w:rsid w:val="003113BC"/>
    <w:rsid w:val="00312436"/>
    <w:rsid w:val="003132D5"/>
    <w:rsid w:val="00316334"/>
    <w:rsid w:val="00316A2E"/>
    <w:rsid w:val="00317569"/>
    <w:rsid w:val="00317683"/>
    <w:rsid w:val="00317AD9"/>
    <w:rsid w:val="003201B5"/>
    <w:rsid w:val="00321C89"/>
    <w:rsid w:val="00321E9F"/>
    <w:rsid w:val="00322449"/>
    <w:rsid w:val="00323448"/>
    <w:rsid w:val="003237F8"/>
    <w:rsid w:val="0032419D"/>
    <w:rsid w:val="003268B7"/>
    <w:rsid w:val="0032705B"/>
    <w:rsid w:val="00327214"/>
    <w:rsid w:val="00327B16"/>
    <w:rsid w:val="003302A9"/>
    <w:rsid w:val="003315E1"/>
    <w:rsid w:val="003317FD"/>
    <w:rsid w:val="00331A88"/>
    <w:rsid w:val="0033212B"/>
    <w:rsid w:val="0033271B"/>
    <w:rsid w:val="003372F9"/>
    <w:rsid w:val="00340E36"/>
    <w:rsid w:val="003412B5"/>
    <w:rsid w:val="003414E2"/>
    <w:rsid w:val="00341D48"/>
    <w:rsid w:val="00342AE5"/>
    <w:rsid w:val="0034354C"/>
    <w:rsid w:val="00343C91"/>
    <w:rsid w:val="00344CCB"/>
    <w:rsid w:val="00344E79"/>
    <w:rsid w:val="00346598"/>
    <w:rsid w:val="00346EAE"/>
    <w:rsid w:val="00350CC6"/>
    <w:rsid w:val="003510AE"/>
    <w:rsid w:val="00352A75"/>
    <w:rsid w:val="0035350C"/>
    <w:rsid w:val="00354E4F"/>
    <w:rsid w:val="0035550A"/>
    <w:rsid w:val="00355899"/>
    <w:rsid w:val="003566DA"/>
    <w:rsid w:val="0036110B"/>
    <w:rsid w:val="00361323"/>
    <w:rsid w:val="00361FB0"/>
    <w:rsid w:val="00363888"/>
    <w:rsid w:val="00363FEA"/>
    <w:rsid w:val="00364B46"/>
    <w:rsid w:val="00364FF3"/>
    <w:rsid w:val="003656E5"/>
    <w:rsid w:val="00365EA4"/>
    <w:rsid w:val="00367C9B"/>
    <w:rsid w:val="00370A45"/>
    <w:rsid w:val="00372A22"/>
    <w:rsid w:val="003748B5"/>
    <w:rsid w:val="00377BF0"/>
    <w:rsid w:val="00380F01"/>
    <w:rsid w:val="003826DD"/>
    <w:rsid w:val="00382B0B"/>
    <w:rsid w:val="00382ECD"/>
    <w:rsid w:val="00383342"/>
    <w:rsid w:val="00383404"/>
    <w:rsid w:val="00384273"/>
    <w:rsid w:val="003843A5"/>
    <w:rsid w:val="0038468B"/>
    <w:rsid w:val="00387110"/>
    <w:rsid w:val="0039072E"/>
    <w:rsid w:val="0039102D"/>
    <w:rsid w:val="00392F17"/>
    <w:rsid w:val="00393783"/>
    <w:rsid w:val="00393D7B"/>
    <w:rsid w:val="003942FC"/>
    <w:rsid w:val="00394F09"/>
    <w:rsid w:val="00397CD1"/>
    <w:rsid w:val="003A1AB3"/>
    <w:rsid w:val="003A26F8"/>
    <w:rsid w:val="003A6CD6"/>
    <w:rsid w:val="003A7448"/>
    <w:rsid w:val="003B12B1"/>
    <w:rsid w:val="003B1A35"/>
    <w:rsid w:val="003B2604"/>
    <w:rsid w:val="003B2656"/>
    <w:rsid w:val="003B2C9E"/>
    <w:rsid w:val="003B2CBA"/>
    <w:rsid w:val="003B31DE"/>
    <w:rsid w:val="003B3490"/>
    <w:rsid w:val="003B4356"/>
    <w:rsid w:val="003B54D2"/>
    <w:rsid w:val="003B5592"/>
    <w:rsid w:val="003B7CE4"/>
    <w:rsid w:val="003C0E49"/>
    <w:rsid w:val="003C187F"/>
    <w:rsid w:val="003C2372"/>
    <w:rsid w:val="003C28ED"/>
    <w:rsid w:val="003C2D34"/>
    <w:rsid w:val="003C4989"/>
    <w:rsid w:val="003C4ED5"/>
    <w:rsid w:val="003C516F"/>
    <w:rsid w:val="003C5349"/>
    <w:rsid w:val="003C5BED"/>
    <w:rsid w:val="003C65C2"/>
    <w:rsid w:val="003C65F8"/>
    <w:rsid w:val="003C6C2A"/>
    <w:rsid w:val="003C6D48"/>
    <w:rsid w:val="003C74CD"/>
    <w:rsid w:val="003D1280"/>
    <w:rsid w:val="003D13F3"/>
    <w:rsid w:val="003D1561"/>
    <w:rsid w:val="003D2883"/>
    <w:rsid w:val="003D5286"/>
    <w:rsid w:val="003D5AF9"/>
    <w:rsid w:val="003D6D35"/>
    <w:rsid w:val="003D714C"/>
    <w:rsid w:val="003E0B91"/>
    <w:rsid w:val="003E2314"/>
    <w:rsid w:val="003E34BB"/>
    <w:rsid w:val="003E561C"/>
    <w:rsid w:val="003E5F07"/>
    <w:rsid w:val="003E7154"/>
    <w:rsid w:val="003E7249"/>
    <w:rsid w:val="003F11B8"/>
    <w:rsid w:val="003F1DED"/>
    <w:rsid w:val="003F2645"/>
    <w:rsid w:val="003F273D"/>
    <w:rsid w:val="003F35DA"/>
    <w:rsid w:val="003F3D04"/>
    <w:rsid w:val="003F410A"/>
    <w:rsid w:val="003F5015"/>
    <w:rsid w:val="003F592F"/>
    <w:rsid w:val="003F625D"/>
    <w:rsid w:val="003F6C81"/>
    <w:rsid w:val="003F6F93"/>
    <w:rsid w:val="00400604"/>
    <w:rsid w:val="004008A5"/>
    <w:rsid w:val="00402344"/>
    <w:rsid w:val="0040269C"/>
    <w:rsid w:val="0040545E"/>
    <w:rsid w:val="00405BD3"/>
    <w:rsid w:val="00407630"/>
    <w:rsid w:val="00410CEF"/>
    <w:rsid w:val="00411567"/>
    <w:rsid w:val="00411E98"/>
    <w:rsid w:val="004169F0"/>
    <w:rsid w:val="004173ED"/>
    <w:rsid w:val="00417A33"/>
    <w:rsid w:val="004200E7"/>
    <w:rsid w:val="0042142A"/>
    <w:rsid w:val="0042142D"/>
    <w:rsid w:val="00422B38"/>
    <w:rsid w:val="0042538D"/>
    <w:rsid w:val="00425F58"/>
    <w:rsid w:val="00427A17"/>
    <w:rsid w:val="00430B5A"/>
    <w:rsid w:val="004328BC"/>
    <w:rsid w:val="004329C1"/>
    <w:rsid w:val="004330C3"/>
    <w:rsid w:val="004342B8"/>
    <w:rsid w:val="004355C9"/>
    <w:rsid w:val="00435984"/>
    <w:rsid w:val="00435F2D"/>
    <w:rsid w:val="004377F1"/>
    <w:rsid w:val="004408C4"/>
    <w:rsid w:val="004409C2"/>
    <w:rsid w:val="004412B0"/>
    <w:rsid w:val="00441E13"/>
    <w:rsid w:val="00441F32"/>
    <w:rsid w:val="00442528"/>
    <w:rsid w:val="00444503"/>
    <w:rsid w:val="00447766"/>
    <w:rsid w:val="004503BF"/>
    <w:rsid w:val="0045052F"/>
    <w:rsid w:val="004507D5"/>
    <w:rsid w:val="00450D96"/>
    <w:rsid w:val="0045142A"/>
    <w:rsid w:val="00452678"/>
    <w:rsid w:val="00452A0F"/>
    <w:rsid w:val="00453716"/>
    <w:rsid w:val="0045404C"/>
    <w:rsid w:val="00454362"/>
    <w:rsid w:val="00457CFB"/>
    <w:rsid w:val="004625EF"/>
    <w:rsid w:val="00464A9B"/>
    <w:rsid w:val="004651B8"/>
    <w:rsid w:val="00465406"/>
    <w:rsid w:val="00466D71"/>
    <w:rsid w:val="0046768B"/>
    <w:rsid w:val="0047122C"/>
    <w:rsid w:val="004712EC"/>
    <w:rsid w:val="00473407"/>
    <w:rsid w:val="004745EF"/>
    <w:rsid w:val="00474A86"/>
    <w:rsid w:val="00474B24"/>
    <w:rsid w:val="0047518C"/>
    <w:rsid w:val="00476843"/>
    <w:rsid w:val="004769EE"/>
    <w:rsid w:val="00476B5F"/>
    <w:rsid w:val="004777C3"/>
    <w:rsid w:val="0048060E"/>
    <w:rsid w:val="00481F68"/>
    <w:rsid w:val="0048214E"/>
    <w:rsid w:val="004838C7"/>
    <w:rsid w:val="00483CBF"/>
    <w:rsid w:val="00483CE8"/>
    <w:rsid w:val="00485DD1"/>
    <w:rsid w:val="0048659C"/>
    <w:rsid w:val="00490081"/>
    <w:rsid w:val="00490A6C"/>
    <w:rsid w:val="00490DC9"/>
    <w:rsid w:val="00490E2F"/>
    <w:rsid w:val="0049176A"/>
    <w:rsid w:val="0049286F"/>
    <w:rsid w:val="00492B71"/>
    <w:rsid w:val="004939B6"/>
    <w:rsid w:val="00494691"/>
    <w:rsid w:val="00494C11"/>
    <w:rsid w:val="00494FD5"/>
    <w:rsid w:val="00495E1D"/>
    <w:rsid w:val="00495E2D"/>
    <w:rsid w:val="004970FB"/>
    <w:rsid w:val="0049726D"/>
    <w:rsid w:val="00497C67"/>
    <w:rsid w:val="004A0411"/>
    <w:rsid w:val="004A1263"/>
    <w:rsid w:val="004A2062"/>
    <w:rsid w:val="004A30F8"/>
    <w:rsid w:val="004A33EC"/>
    <w:rsid w:val="004A3782"/>
    <w:rsid w:val="004A4A30"/>
    <w:rsid w:val="004A4FF0"/>
    <w:rsid w:val="004A553B"/>
    <w:rsid w:val="004A7293"/>
    <w:rsid w:val="004A7CCB"/>
    <w:rsid w:val="004A7D13"/>
    <w:rsid w:val="004A7F9F"/>
    <w:rsid w:val="004B0B94"/>
    <w:rsid w:val="004B1ED9"/>
    <w:rsid w:val="004B37E5"/>
    <w:rsid w:val="004B3C54"/>
    <w:rsid w:val="004B5EF9"/>
    <w:rsid w:val="004B7F62"/>
    <w:rsid w:val="004C012B"/>
    <w:rsid w:val="004C0370"/>
    <w:rsid w:val="004C0C59"/>
    <w:rsid w:val="004C2C75"/>
    <w:rsid w:val="004C2D38"/>
    <w:rsid w:val="004C32BA"/>
    <w:rsid w:val="004C38DD"/>
    <w:rsid w:val="004C40A0"/>
    <w:rsid w:val="004C443A"/>
    <w:rsid w:val="004C46B8"/>
    <w:rsid w:val="004C4933"/>
    <w:rsid w:val="004C5D67"/>
    <w:rsid w:val="004C67F4"/>
    <w:rsid w:val="004C6B3A"/>
    <w:rsid w:val="004D0689"/>
    <w:rsid w:val="004D1C23"/>
    <w:rsid w:val="004D1D8B"/>
    <w:rsid w:val="004D2AAD"/>
    <w:rsid w:val="004D4A98"/>
    <w:rsid w:val="004D5AEA"/>
    <w:rsid w:val="004D6320"/>
    <w:rsid w:val="004D65C8"/>
    <w:rsid w:val="004D6C59"/>
    <w:rsid w:val="004D727B"/>
    <w:rsid w:val="004D7615"/>
    <w:rsid w:val="004D77A0"/>
    <w:rsid w:val="004D79F9"/>
    <w:rsid w:val="004E07BC"/>
    <w:rsid w:val="004E1130"/>
    <w:rsid w:val="004E1237"/>
    <w:rsid w:val="004E154A"/>
    <w:rsid w:val="004E378F"/>
    <w:rsid w:val="004E39EF"/>
    <w:rsid w:val="004E45C1"/>
    <w:rsid w:val="004E4BC9"/>
    <w:rsid w:val="004E53CB"/>
    <w:rsid w:val="004E56DE"/>
    <w:rsid w:val="004E584D"/>
    <w:rsid w:val="004E5F70"/>
    <w:rsid w:val="004E6543"/>
    <w:rsid w:val="004F186D"/>
    <w:rsid w:val="004F4036"/>
    <w:rsid w:val="004F4AE7"/>
    <w:rsid w:val="004F5496"/>
    <w:rsid w:val="004F6C55"/>
    <w:rsid w:val="00501460"/>
    <w:rsid w:val="0050168B"/>
    <w:rsid w:val="00501C04"/>
    <w:rsid w:val="00502556"/>
    <w:rsid w:val="005026B5"/>
    <w:rsid w:val="00502FEB"/>
    <w:rsid w:val="005034FB"/>
    <w:rsid w:val="00503516"/>
    <w:rsid w:val="0050526B"/>
    <w:rsid w:val="005063B7"/>
    <w:rsid w:val="0050664A"/>
    <w:rsid w:val="00507D5E"/>
    <w:rsid w:val="005102B5"/>
    <w:rsid w:val="00511169"/>
    <w:rsid w:val="00511654"/>
    <w:rsid w:val="00511C0C"/>
    <w:rsid w:val="00512F69"/>
    <w:rsid w:val="00516B91"/>
    <w:rsid w:val="005170C6"/>
    <w:rsid w:val="005171D4"/>
    <w:rsid w:val="00520C46"/>
    <w:rsid w:val="0052196B"/>
    <w:rsid w:val="00521EE0"/>
    <w:rsid w:val="00523B8F"/>
    <w:rsid w:val="00523EA9"/>
    <w:rsid w:val="005243AE"/>
    <w:rsid w:val="00525751"/>
    <w:rsid w:val="00525C0B"/>
    <w:rsid w:val="00530C1A"/>
    <w:rsid w:val="00530F13"/>
    <w:rsid w:val="00531284"/>
    <w:rsid w:val="00531576"/>
    <w:rsid w:val="00531B7F"/>
    <w:rsid w:val="00531D12"/>
    <w:rsid w:val="005331AC"/>
    <w:rsid w:val="005339F3"/>
    <w:rsid w:val="00534750"/>
    <w:rsid w:val="00534BDA"/>
    <w:rsid w:val="00535EC7"/>
    <w:rsid w:val="00535F83"/>
    <w:rsid w:val="00536E12"/>
    <w:rsid w:val="00537636"/>
    <w:rsid w:val="00540D12"/>
    <w:rsid w:val="00542F2D"/>
    <w:rsid w:val="00543079"/>
    <w:rsid w:val="0054337D"/>
    <w:rsid w:val="00544130"/>
    <w:rsid w:val="005444D9"/>
    <w:rsid w:val="00544C50"/>
    <w:rsid w:val="00544C92"/>
    <w:rsid w:val="00545CE7"/>
    <w:rsid w:val="005512AE"/>
    <w:rsid w:val="00552C79"/>
    <w:rsid w:val="005535D2"/>
    <w:rsid w:val="00554677"/>
    <w:rsid w:val="00554B87"/>
    <w:rsid w:val="005579AD"/>
    <w:rsid w:val="00561265"/>
    <w:rsid w:val="00561F7F"/>
    <w:rsid w:val="00562114"/>
    <w:rsid w:val="00563F18"/>
    <w:rsid w:val="00564B58"/>
    <w:rsid w:val="00565D70"/>
    <w:rsid w:val="00567A5B"/>
    <w:rsid w:val="00570962"/>
    <w:rsid w:val="005715DF"/>
    <w:rsid w:val="0057183A"/>
    <w:rsid w:val="00572587"/>
    <w:rsid w:val="005726A2"/>
    <w:rsid w:val="00572834"/>
    <w:rsid w:val="005731B7"/>
    <w:rsid w:val="00573603"/>
    <w:rsid w:val="00575B81"/>
    <w:rsid w:val="0057609B"/>
    <w:rsid w:val="005763D4"/>
    <w:rsid w:val="00581572"/>
    <w:rsid w:val="00581D27"/>
    <w:rsid w:val="00581D57"/>
    <w:rsid w:val="005821D2"/>
    <w:rsid w:val="0058275C"/>
    <w:rsid w:val="00582D92"/>
    <w:rsid w:val="00585F56"/>
    <w:rsid w:val="005870CB"/>
    <w:rsid w:val="00587736"/>
    <w:rsid w:val="00587F9E"/>
    <w:rsid w:val="0059530B"/>
    <w:rsid w:val="005969A5"/>
    <w:rsid w:val="005A048B"/>
    <w:rsid w:val="005A2205"/>
    <w:rsid w:val="005A24A0"/>
    <w:rsid w:val="005A297C"/>
    <w:rsid w:val="005A46C2"/>
    <w:rsid w:val="005A48F7"/>
    <w:rsid w:val="005A4DCA"/>
    <w:rsid w:val="005A5060"/>
    <w:rsid w:val="005A5DEF"/>
    <w:rsid w:val="005A6503"/>
    <w:rsid w:val="005A6A78"/>
    <w:rsid w:val="005A6DA8"/>
    <w:rsid w:val="005A7029"/>
    <w:rsid w:val="005A7948"/>
    <w:rsid w:val="005B16A1"/>
    <w:rsid w:val="005B2609"/>
    <w:rsid w:val="005B2BDB"/>
    <w:rsid w:val="005B30B8"/>
    <w:rsid w:val="005B3C1A"/>
    <w:rsid w:val="005B3D86"/>
    <w:rsid w:val="005B444D"/>
    <w:rsid w:val="005B4EF6"/>
    <w:rsid w:val="005B54DC"/>
    <w:rsid w:val="005C00A2"/>
    <w:rsid w:val="005C0E20"/>
    <w:rsid w:val="005C163D"/>
    <w:rsid w:val="005C2BCF"/>
    <w:rsid w:val="005C4129"/>
    <w:rsid w:val="005C57FC"/>
    <w:rsid w:val="005C6AF9"/>
    <w:rsid w:val="005D1321"/>
    <w:rsid w:val="005D1CDA"/>
    <w:rsid w:val="005D29BC"/>
    <w:rsid w:val="005D45FA"/>
    <w:rsid w:val="005D628C"/>
    <w:rsid w:val="005D7349"/>
    <w:rsid w:val="005E1AF8"/>
    <w:rsid w:val="005E1D4C"/>
    <w:rsid w:val="005E2D88"/>
    <w:rsid w:val="005E462C"/>
    <w:rsid w:val="005E4AB7"/>
    <w:rsid w:val="005E4D7D"/>
    <w:rsid w:val="005E6BC9"/>
    <w:rsid w:val="005E73BD"/>
    <w:rsid w:val="005E777C"/>
    <w:rsid w:val="005F0111"/>
    <w:rsid w:val="005F0BBB"/>
    <w:rsid w:val="005F1707"/>
    <w:rsid w:val="005F2791"/>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11354"/>
    <w:rsid w:val="0061386E"/>
    <w:rsid w:val="00613E18"/>
    <w:rsid w:val="00614E88"/>
    <w:rsid w:val="00615193"/>
    <w:rsid w:val="00617AFD"/>
    <w:rsid w:val="0062039E"/>
    <w:rsid w:val="006209C5"/>
    <w:rsid w:val="00620E04"/>
    <w:rsid w:val="0062576B"/>
    <w:rsid w:val="00625BC3"/>
    <w:rsid w:val="00625FAA"/>
    <w:rsid w:val="006267A1"/>
    <w:rsid w:val="0062703C"/>
    <w:rsid w:val="0062794F"/>
    <w:rsid w:val="00630C3B"/>
    <w:rsid w:val="00631BA3"/>
    <w:rsid w:val="00633097"/>
    <w:rsid w:val="0063327D"/>
    <w:rsid w:val="00633C5B"/>
    <w:rsid w:val="006363E3"/>
    <w:rsid w:val="006414CA"/>
    <w:rsid w:val="0064218A"/>
    <w:rsid w:val="006428C6"/>
    <w:rsid w:val="006428C9"/>
    <w:rsid w:val="0064313C"/>
    <w:rsid w:val="00643A7B"/>
    <w:rsid w:val="00644824"/>
    <w:rsid w:val="00647211"/>
    <w:rsid w:val="00647B0D"/>
    <w:rsid w:val="006507DC"/>
    <w:rsid w:val="0065119E"/>
    <w:rsid w:val="006514BA"/>
    <w:rsid w:val="006514CD"/>
    <w:rsid w:val="00651652"/>
    <w:rsid w:val="006542E4"/>
    <w:rsid w:val="006549C4"/>
    <w:rsid w:val="00655639"/>
    <w:rsid w:val="006561A5"/>
    <w:rsid w:val="0065680D"/>
    <w:rsid w:val="00657E6C"/>
    <w:rsid w:val="00657F85"/>
    <w:rsid w:val="00662CC9"/>
    <w:rsid w:val="00663016"/>
    <w:rsid w:val="00663135"/>
    <w:rsid w:val="006631F9"/>
    <w:rsid w:val="00664B4E"/>
    <w:rsid w:val="00667BF7"/>
    <w:rsid w:val="00670B9E"/>
    <w:rsid w:val="00672014"/>
    <w:rsid w:val="00672C8E"/>
    <w:rsid w:val="00673034"/>
    <w:rsid w:val="00673235"/>
    <w:rsid w:val="00674E88"/>
    <w:rsid w:val="0068019D"/>
    <w:rsid w:val="00681744"/>
    <w:rsid w:val="00686F47"/>
    <w:rsid w:val="006875E4"/>
    <w:rsid w:val="00687F60"/>
    <w:rsid w:val="00690903"/>
    <w:rsid w:val="006932F0"/>
    <w:rsid w:val="006942B4"/>
    <w:rsid w:val="00694F99"/>
    <w:rsid w:val="00697214"/>
    <w:rsid w:val="00697359"/>
    <w:rsid w:val="00697AE3"/>
    <w:rsid w:val="006A1D72"/>
    <w:rsid w:val="006A3B14"/>
    <w:rsid w:val="006A3EDC"/>
    <w:rsid w:val="006A46EE"/>
    <w:rsid w:val="006A4B91"/>
    <w:rsid w:val="006A674A"/>
    <w:rsid w:val="006B0449"/>
    <w:rsid w:val="006B0CF4"/>
    <w:rsid w:val="006B0DD9"/>
    <w:rsid w:val="006B12D7"/>
    <w:rsid w:val="006B2207"/>
    <w:rsid w:val="006B34C2"/>
    <w:rsid w:val="006B34E6"/>
    <w:rsid w:val="006B449F"/>
    <w:rsid w:val="006B4753"/>
    <w:rsid w:val="006B5AD5"/>
    <w:rsid w:val="006B634A"/>
    <w:rsid w:val="006B7E6A"/>
    <w:rsid w:val="006C014E"/>
    <w:rsid w:val="006C237D"/>
    <w:rsid w:val="006C2E98"/>
    <w:rsid w:val="006C33FB"/>
    <w:rsid w:val="006C3A85"/>
    <w:rsid w:val="006C425D"/>
    <w:rsid w:val="006C4456"/>
    <w:rsid w:val="006C52D6"/>
    <w:rsid w:val="006C56A9"/>
    <w:rsid w:val="006C620D"/>
    <w:rsid w:val="006C7199"/>
    <w:rsid w:val="006C7ED5"/>
    <w:rsid w:val="006D0ACC"/>
    <w:rsid w:val="006D0BC5"/>
    <w:rsid w:val="006D5743"/>
    <w:rsid w:val="006D5F04"/>
    <w:rsid w:val="006D5F5C"/>
    <w:rsid w:val="006D71F6"/>
    <w:rsid w:val="006E0315"/>
    <w:rsid w:val="006E09FC"/>
    <w:rsid w:val="006E1B8E"/>
    <w:rsid w:val="006E38A0"/>
    <w:rsid w:val="006E4204"/>
    <w:rsid w:val="006E5ABB"/>
    <w:rsid w:val="006E6F51"/>
    <w:rsid w:val="006E7BA5"/>
    <w:rsid w:val="006E7D92"/>
    <w:rsid w:val="006F079F"/>
    <w:rsid w:val="006F1DC7"/>
    <w:rsid w:val="006F25F4"/>
    <w:rsid w:val="006F5CBB"/>
    <w:rsid w:val="006F6B63"/>
    <w:rsid w:val="00700AFF"/>
    <w:rsid w:val="0070303D"/>
    <w:rsid w:val="00703295"/>
    <w:rsid w:val="007047EF"/>
    <w:rsid w:val="007048B2"/>
    <w:rsid w:val="00705A39"/>
    <w:rsid w:val="00706813"/>
    <w:rsid w:val="00710C9D"/>
    <w:rsid w:val="0071289D"/>
    <w:rsid w:val="00714539"/>
    <w:rsid w:val="00715388"/>
    <w:rsid w:val="00715CF8"/>
    <w:rsid w:val="00716150"/>
    <w:rsid w:val="00716206"/>
    <w:rsid w:val="00716FDF"/>
    <w:rsid w:val="00717292"/>
    <w:rsid w:val="00717C6F"/>
    <w:rsid w:val="00720199"/>
    <w:rsid w:val="00720878"/>
    <w:rsid w:val="00720C30"/>
    <w:rsid w:val="007226E9"/>
    <w:rsid w:val="00722AFA"/>
    <w:rsid w:val="00723778"/>
    <w:rsid w:val="007254E3"/>
    <w:rsid w:val="0072554D"/>
    <w:rsid w:val="00726080"/>
    <w:rsid w:val="00726629"/>
    <w:rsid w:val="00726C34"/>
    <w:rsid w:val="007277CD"/>
    <w:rsid w:val="00730504"/>
    <w:rsid w:val="007307AA"/>
    <w:rsid w:val="0073195F"/>
    <w:rsid w:val="00732335"/>
    <w:rsid w:val="00732B33"/>
    <w:rsid w:val="007346D3"/>
    <w:rsid w:val="00734779"/>
    <w:rsid w:val="0073586E"/>
    <w:rsid w:val="00735AF4"/>
    <w:rsid w:val="00736D11"/>
    <w:rsid w:val="0073773C"/>
    <w:rsid w:val="00741E48"/>
    <w:rsid w:val="0074267B"/>
    <w:rsid w:val="00742C76"/>
    <w:rsid w:val="007431EE"/>
    <w:rsid w:val="0074337B"/>
    <w:rsid w:val="0074421B"/>
    <w:rsid w:val="00744749"/>
    <w:rsid w:val="007450BD"/>
    <w:rsid w:val="00746480"/>
    <w:rsid w:val="0075149F"/>
    <w:rsid w:val="007520A0"/>
    <w:rsid w:val="0075321E"/>
    <w:rsid w:val="00753520"/>
    <w:rsid w:val="007559C0"/>
    <w:rsid w:val="00756DC6"/>
    <w:rsid w:val="0076020F"/>
    <w:rsid w:val="00762D67"/>
    <w:rsid w:val="007641D4"/>
    <w:rsid w:val="00765247"/>
    <w:rsid w:val="0076711D"/>
    <w:rsid w:val="0076729E"/>
    <w:rsid w:val="00767E9F"/>
    <w:rsid w:val="00770913"/>
    <w:rsid w:val="00770A85"/>
    <w:rsid w:val="00772DF9"/>
    <w:rsid w:val="00772ED8"/>
    <w:rsid w:val="0077355D"/>
    <w:rsid w:val="0077456A"/>
    <w:rsid w:val="00775BE9"/>
    <w:rsid w:val="00776C00"/>
    <w:rsid w:val="00776F74"/>
    <w:rsid w:val="00780344"/>
    <w:rsid w:val="0078061C"/>
    <w:rsid w:val="00781160"/>
    <w:rsid w:val="00781710"/>
    <w:rsid w:val="00781768"/>
    <w:rsid w:val="007817D0"/>
    <w:rsid w:val="0078229E"/>
    <w:rsid w:val="0078295C"/>
    <w:rsid w:val="00782D82"/>
    <w:rsid w:val="0078309E"/>
    <w:rsid w:val="0078388F"/>
    <w:rsid w:val="00785576"/>
    <w:rsid w:val="00785B92"/>
    <w:rsid w:val="00786762"/>
    <w:rsid w:val="00786ECA"/>
    <w:rsid w:val="007916B4"/>
    <w:rsid w:val="00793CB2"/>
    <w:rsid w:val="007960D7"/>
    <w:rsid w:val="007960D9"/>
    <w:rsid w:val="007A0A70"/>
    <w:rsid w:val="007A1C93"/>
    <w:rsid w:val="007A3AE4"/>
    <w:rsid w:val="007A5283"/>
    <w:rsid w:val="007A57B9"/>
    <w:rsid w:val="007A6DF2"/>
    <w:rsid w:val="007A75C6"/>
    <w:rsid w:val="007B02AF"/>
    <w:rsid w:val="007B08CD"/>
    <w:rsid w:val="007B1503"/>
    <w:rsid w:val="007B2E54"/>
    <w:rsid w:val="007B378E"/>
    <w:rsid w:val="007B3AF7"/>
    <w:rsid w:val="007B3C15"/>
    <w:rsid w:val="007B5D80"/>
    <w:rsid w:val="007B5DCE"/>
    <w:rsid w:val="007B5F67"/>
    <w:rsid w:val="007B608E"/>
    <w:rsid w:val="007B6A46"/>
    <w:rsid w:val="007C1A1D"/>
    <w:rsid w:val="007C244A"/>
    <w:rsid w:val="007C26E5"/>
    <w:rsid w:val="007C4983"/>
    <w:rsid w:val="007C66E2"/>
    <w:rsid w:val="007C7EE8"/>
    <w:rsid w:val="007D18DF"/>
    <w:rsid w:val="007D2CD7"/>
    <w:rsid w:val="007D2F7C"/>
    <w:rsid w:val="007D43E9"/>
    <w:rsid w:val="007D4AF5"/>
    <w:rsid w:val="007D4E9D"/>
    <w:rsid w:val="007D4EFD"/>
    <w:rsid w:val="007D4FEC"/>
    <w:rsid w:val="007D7620"/>
    <w:rsid w:val="007E1644"/>
    <w:rsid w:val="007E3098"/>
    <w:rsid w:val="007E30A0"/>
    <w:rsid w:val="007E452F"/>
    <w:rsid w:val="007E5146"/>
    <w:rsid w:val="007E560D"/>
    <w:rsid w:val="007E64EE"/>
    <w:rsid w:val="007E6B64"/>
    <w:rsid w:val="007E722E"/>
    <w:rsid w:val="007E7F80"/>
    <w:rsid w:val="007F0B50"/>
    <w:rsid w:val="007F1175"/>
    <w:rsid w:val="007F14B2"/>
    <w:rsid w:val="007F19CD"/>
    <w:rsid w:val="007F2B48"/>
    <w:rsid w:val="007F2C28"/>
    <w:rsid w:val="007F6362"/>
    <w:rsid w:val="007F6ECA"/>
    <w:rsid w:val="007F714B"/>
    <w:rsid w:val="00800F64"/>
    <w:rsid w:val="00802539"/>
    <w:rsid w:val="00802F76"/>
    <w:rsid w:val="00803269"/>
    <w:rsid w:val="00804262"/>
    <w:rsid w:val="0080500F"/>
    <w:rsid w:val="008054E0"/>
    <w:rsid w:val="008059F0"/>
    <w:rsid w:val="008062BE"/>
    <w:rsid w:val="008066A5"/>
    <w:rsid w:val="008066F4"/>
    <w:rsid w:val="00807FD5"/>
    <w:rsid w:val="00810632"/>
    <w:rsid w:val="00811357"/>
    <w:rsid w:val="00811AC3"/>
    <w:rsid w:val="0081393A"/>
    <w:rsid w:val="0081668D"/>
    <w:rsid w:val="00816C34"/>
    <w:rsid w:val="008174DF"/>
    <w:rsid w:val="008207A6"/>
    <w:rsid w:val="0082081E"/>
    <w:rsid w:val="00821A0B"/>
    <w:rsid w:val="00821BC2"/>
    <w:rsid w:val="0082469A"/>
    <w:rsid w:val="00824FAE"/>
    <w:rsid w:val="00825588"/>
    <w:rsid w:val="00825EFC"/>
    <w:rsid w:val="00826737"/>
    <w:rsid w:val="00826B0B"/>
    <w:rsid w:val="0082768D"/>
    <w:rsid w:val="008304E8"/>
    <w:rsid w:val="00830574"/>
    <w:rsid w:val="00831A5B"/>
    <w:rsid w:val="0083285E"/>
    <w:rsid w:val="008331D5"/>
    <w:rsid w:val="0083596D"/>
    <w:rsid w:val="00835AC5"/>
    <w:rsid w:val="00835F42"/>
    <w:rsid w:val="00836439"/>
    <w:rsid w:val="008365D6"/>
    <w:rsid w:val="00836604"/>
    <w:rsid w:val="008366C6"/>
    <w:rsid w:val="00836792"/>
    <w:rsid w:val="00836C2B"/>
    <w:rsid w:val="00836C7A"/>
    <w:rsid w:val="00836EC6"/>
    <w:rsid w:val="008375CF"/>
    <w:rsid w:val="00837B15"/>
    <w:rsid w:val="008410AB"/>
    <w:rsid w:val="0084206C"/>
    <w:rsid w:val="00842075"/>
    <w:rsid w:val="00842CFD"/>
    <w:rsid w:val="00842E5D"/>
    <w:rsid w:val="00843E77"/>
    <w:rsid w:val="008440CB"/>
    <w:rsid w:val="00844BAF"/>
    <w:rsid w:val="008470E8"/>
    <w:rsid w:val="00847A22"/>
    <w:rsid w:val="00850B0B"/>
    <w:rsid w:val="008516FE"/>
    <w:rsid w:val="00854245"/>
    <w:rsid w:val="00854B00"/>
    <w:rsid w:val="00854BB0"/>
    <w:rsid w:val="00855CF2"/>
    <w:rsid w:val="00855DC1"/>
    <w:rsid w:val="00860F4A"/>
    <w:rsid w:val="00861B18"/>
    <w:rsid w:val="00861BD4"/>
    <w:rsid w:val="008624E6"/>
    <w:rsid w:val="008634C4"/>
    <w:rsid w:val="00863EE3"/>
    <w:rsid w:val="00864B94"/>
    <w:rsid w:val="00867BCE"/>
    <w:rsid w:val="00870572"/>
    <w:rsid w:val="008707E2"/>
    <w:rsid w:val="00870CAA"/>
    <w:rsid w:val="0087129C"/>
    <w:rsid w:val="00872FD0"/>
    <w:rsid w:val="00873BA4"/>
    <w:rsid w:val="00875830"/>
    <w:rsid w:val="0087787B"/>
    <w:rsid w:val="008778AC"/>
    <w:rsid w:val="008813C0"/>
    <w:rsid w:val="00881D54"/>
    <w:rsid w:val="00882E68"/>
    <w:rsid w:val="00886A05"/>
    <w:rsid w:val="00891A7E"/>
    <w:rsid w:val="0089352B"/>
    <w:rsid w:val="00893F3B"/>
    <w:rsid w:val="00894EE5"/>
    <w:rsid w:val="008964CA"/>
    <w:rsid w:val="00896FD7"/>
    <w:rsid w:val="0089787E"/>
    <w:rsid w:val="0089793B"/>
    <w:rsid w:val="00897D38"/>
    <w:rsid w:val="008A1728"/>
    <w:rsid w:val="008A1B38"/>
    <w:rsid w:val="008A1BC2"/>
    <w:rsid w:val="008A22CE"/>
    <w:rsid w:val="008A365C"/>
    <w:rsid w:val="008A3733"/>
    <w:rsid w:val="008A67EE"/>
    <w:rsid w:val="008A7843"/>
    <w:rsid w:val="008B1302"/>
    <w:rsid w:val="008B2264"/>
    <w:rsid w:val="008B2BC0"/>
    <w:rsid w:val="008B34EF"/>
    <w:rsid w:val="008B42D2"/>
    <w:rsid w:val="008B466B"/>
    <w:rsid w:val="008B5C67"/>
    <w:rsid w:val="008B64C8"/>
    <w:rsid w:val="008B6E43"/>
    <w:rsid w:val="008B6F7A"/>
    <w:rsid w:val="008C0931"/>
    <w:rsid w:val="008C0E5D"/>
    <w:rsid w:val="008C12A8"/>
    <w:rsid w:val="008C1DB8"/>
    <w:rsid w:val="008C267F"/>
    <w:rsid w:val="008C2BB8"/>
    <w:rsid w:val="008C2FD7"/>
    <w:rsid w:val="008C3DAF"/>
    <w:rsid w:val="008C4877"/>
    <w:rsid w:val="008C4DF4"/>
    <w:rsid w:val="008C5D3D"/>
    <w:rsid w:val="008C5F70"/>
    <w:rsid w:val="008C5F73"/>
    <w:rsid w:val="008D035C"/>
    <w:rsid w:val="008D156E"/>
    <w:rsid w:val="008D2094"/>
    <w:rsid w:val="008D3360"/>
    <w:rsid w:val="008D4D16"/>
    <w:rsid w:val="008D6A17"/>
    <w:rsid w:val="008E10E1"/>
    <w:rsid w:val="008E202F"/>
    <w:rsid w:val="008E2713"/>
    <w:rsid w:val="008E2C7A"/>
    <w:rsid w:val="008E2DA6"/>
    <w:rsid w:val="008E3160"/>
    <w:rsid w:val="008E6A39"/>
    <w:rsid w:val="008F039B"/>
    <w:rsid w:val="008F31E2"/>
    <w:rsid w:val="008F3449"/>
    <w:rsid w:val="008F3539"/>
    <w:rsid w:val="008F47A6"/>
    <w:rsid w:val="008F48C9"/>
    <w:rsid w:val="008F4F45"/>
    <w:rsid w:val="008F66F6"/>
    <w:rsid w:val="00900AAD"/>
    <w:rsid w:val="00901530"/>
    <w:rsid w:val="0090285A"/>
    <w:rsid w:val="00902DE2"/>
    <w:rsid w:val="00904C06"/>
    <w:rsid w:val="00905174"/>
    <w:rsid w:val="009052BC"/>
    <w:rsid w:val="00905539"/>
    <w:rsid w:val="00907ABD"/>
    <w:rsid w:val="00910C73"/>
    <w:rsid w:val="0091339F"/>
    <w:rsid w:val="009139B0"/>
    <w:rsid w:val="0091475B"/>
    <w:rsid w:val="00914C85"/>
    <w:rsid w:val="00915A1D"/>
    <w:rsid w:val="009175CF"/>
    <w:rsid w:val="00917643"/>
    <w:rsid w:val="00920604"/>
    <w:rsid w:val="009219DE"/>
    <w:rsid w:val="0092226D"/>
    <w:rsid w:val="009235A9"/>
    <w:rsid w:val="00923FA1"/>
    <w:rsid w:val="00925691"/>
    <w:rsid w:val="00925D76"/>
    <w:rsid w:val="00927431"/>
    <w:rsid w:val="00927F5F"/>
    <w:rsid w:val="009307F8"/>
    <w:rsid w:val="009311C5"/>
    <w:rsid w:val="009312B0"/>
    <w:rsid w:val="009312CA"/>
    <w:rsid w:val="00932023"/>
    <w:rsid w:val="00932D3A"/>
    <w:rsid w:val="00936AF6"/>
    <w:rsid w:val="009370FB"/>
    <w:rsid w:val="00941FEB"/>
    <w:rsid w:val="0094218E"/>
    <w:rsid w:val="00942B2B"/>
    <w:rsid w:val="00943E74"/>
    <w:rsid w:val="0094493D"/>
    <w:rsid w:val="009465BF"/>
    <w:rsid w:val="00946637"/>
    <w:rsid w:val="009470F3"/>
    <w:rsid w:val="00947916"/>
    <w:rsid w:val="009505C4"/>
    <w:rsid w:val="009513CF"/>
    <w:rsid w:val="00951934"/>
    <w:rsid w:val="00951F4C"/>
    <w:rsid w:val="00954578"/>
    <w:rsid w:val="009548C1"/>
    <w:rsid w:val="00954BB1"/>
    <w:rsid w:val="00954D67"/>
    <w:rsid w:val="0096448B"/>
    <w:rsid w:val="00964B71"/>
    <w:rsid w:val="00965A5A"/>
    <w:rsid w:val="00965CDA"/>
    <w:rsid w:val="0096624F"/>
    <w:rsid w:val="009721AC"/>
    <w:rsid w:val="00972B5A"/>
    <w:rsid w:val="00972C1E"/>
    <w:rsid w:val="00973C65"/>
    <w:rsid w:val="0097734A"/>
    <w:rsid w:val="00977A07"/>
    <w:rsid w:val="0098029A"/>
    <w:rsid w:val="00981134"/>
    <w:rsid w:val="00981715"/>
    <w:rsid w:val="009817B1"/>
    <w:rsid w:val="00982170"/>
    <w:rsid w:val="00982CB8"/>
    <w:rsid w:val="00982DA9"/>
    <w:rsid w:val="00983F65"/>
    <w:rsid w:val="00984998"/>
    <w:rsid w:val="00984B2F"/>
    <w:rsid w:val="00985647"/>
    <w:rsid w:val="00985E60"/>
    <w:rsid w:val="00985FC6"/>
    <w:rsid w:val="0098623E"/>
    <w:rsid w:val="00986739"/>
    <w:rsid w:val="00986F8C"/>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B0602"/>
    <w:rsid w:val="009B1F32"/>
    <w:rsid w:val="009B2832"/>
    <w:rsid w:val="009B3543"/>
    <w:rsid w:val="009B36A4"/>
    <w:rsid w:val="009B39F1"/>
    <w:rsid w:val="009B4868"/>
    <w:rsid w:val="009B635B"/>
    <w:rsid w:val="009B6EE3"/>
    <w:rsid w:val="009B7075"/>
    <w:rsid w:val="009B75B7"/>
    <w:rsid w:val="009B7F07"/>
    <w:rsid w:val="009C382A"/>
    <w:rsid w:val="009C3AF4"/>
    <w:rsid w:val="009C50A3"/>
    <w:rsid w:val="009C60ED"/>
    <w:rsid w:val="009C77FE"/>
    <w:rsid w:val="009C7F28"/>
    <w:rsid w:val="009D05E6"/>
    <w:rsid w:val="009D0F42"/>
    <w:rsid w:val="009D0FF2"/>
    <w:rsid w:val="009D1CB1"/>
    <w:rsid w:val="009D4A83"/>
    <w:rsid w:val="009D5817"/>
    <w:rsid w:val="009D5977"/>
    <w:rsid w:val="009D5B74"/>
    <w:rsid w:val="009D62D9"/>
    <w:rsid w:val="009D6417"/>
    <w:rsid w:val="009D72CA"/>
    <w:rsid w:val="009E08B0"/>
    <w:rsid w:val="009E15A8"/>
    <w:rsid w:val="009E338E"/>
    <w:rsid w:val="009E36E8"/>
    <w:rsid w:val="009E3A53"/>
    <w:rsid w:val="009E4AD4"/>
    <w:rsid w:val="009E4C56"/>
    <w:rsid w:val="009E6F33"/>
    <w:rsid w:val="009E76EF"/>
    <w:rsid w:val="009E7A4F"/>
    <w:rsid w:val="009E7A83"/>
    <w:rsid w:val="009F0D25"/>
    <w:rsid w:val="009F0E44"/>
    <w:rsid w:val="009F13BD"/>
    <w:rsid w:val="009F2052"/>
    <w:rsid w:val="009F2077"/>
    <w:rsid w:val="009F234F"/>
    <w:rsid w:val="009F2673"/>
    <w:rsid w:val="009F3350"/>
    <w:rsid w:val="009F33F0"/>
    <w:rsid w:val="009F4126"/>
    <w:rsid w:val="009F455B"/>
    <w:rsid w:val="009F45BD"/>
    <w:rsid w:val="009F60EF"/>
    <w:rsid w:val="009F6E42"/>
    <w:rsid w:val="00A00399"/>
    <w:rsid w:val="00A01540"/>
    <w:rsid w:val="00A01D5B"/>
    <w:rsid w:val="00A0238D"/>
    <w:rsid w:val="00A02D7F"/>
    <w:rsid w:val="00A037A0"/>
    <w:rsid w:val="00A03EA2"/>
    <w:rsid w:val="00A042A9"/>
    <w:rsid w:val="00A06B10"/>
    <w:rsid w:val="00A074E6"/>
    <w:rsid w:val="00A079E3"/>
    <w:rsid w:val="00A10E1D"/>
    <w:rsid w:val="00A1518A"/>
    <w:rsid w:val="00A16379"/>
    <w:rsid w:val="00A163A1"/>
    <w:rsid w:val="00A20714"/>
    <w:rsid w:val="00A211A2"/>
    <w:rsid w:val="00A21416"/>
    <w:rsid w:val="00A216BE"/>
    <w:rsid w:val="00A22A96"/>
    <w:rsid w:val="00A25783"/>
    <w:rsid w:val="00A262A8"/>
    <w:rsid w:val="00A26DBC"/>
    <w:rsid w:val="00A27881"/>
    <w:rsid w:val="00A27992"/>
    <w:rsid w:val="00A27DD9"/>
    <w:rsid w:val="00A303CB"/>
    <w:rsid w:val="00A311AF"/>
    <w:rsid w:val="00A33349"/>
    <w:rsid w:val="00A3338B"/>
    <w:rsid w:val="00A33B16"/>
    <w:rsid w:val="00A34479"/>
    <w:rsid w:val="00A36F15"/>
    <w:rsid w:val="00A378DE"/>
    <w:rsid w:val="00A406EE"/>
    <w:rsid w:val="00A40D28"/>
    <w:rsid w:val="00A40FE3"/>
    <w:rsid w:val="00A418FF"/>
    <w:rsid w:val="00A4288C"/>
    <w:rsid w:val="00A42C14"/>
    <w:rsid w:val="00A4398B"/>
    <w:rsid w:val="00A45435"/>
    <w:rsid w:val="00A45FC2"/>
    <w:rsid w:val="00A46A4E"/>
    <w:rsid w:val="00A46F5A"/>
    <w:rsid w:val="00A47DFE"/>
    <w:rsid w:val="00A50DBF"/>
    <w:rsid w:val="00A51D46"/>
    <w:rsid w:val="00A52777"/>
    <w:rsid w:val="00A52780"/>
    <w:rsid w:val="00A5399B"/>
    <w:rsid w:val="00A53E9F"/>
    <w:rsid w:val="00A54A97"/>
    <w:rsid w:val="00A5798D"/>
    <w:rsid w:val="00A61330"/>
    <w:rsid w:val="00A61AF9"/>
    <w:rsid w:val="00A623B3"/>
    <w:rsid w:val="00A63B90"/>
    <w:rsid w:val="00A64AA4"/>
    <w:rsid w:val="00A64D28"/>
    <w:rsid w:val="00A660B7"/>
    <w:rsid w:val="00A67193"/>
    <w:rsid w:val="00A714BD"/>
    <w:rsid w:val="00A72094"/>
    <w:rsid w:val="00A726F7"/>
    <w:rsid w:val="00A72C44"/>
    <w:rsid w:val="00A75136"/>
    <w:rsid w:val="00A76B9C"/>
    <w:rsid w:val="00A83D1B"/>
    <w:rsid w:val="00A83EB5"/>
    <w:rsid w:val="00A850B8"/>
    <w:rsid w:val="00A85C5C"/>
    <w:rsid w:val="00A863AA"/>
    <w:rsid w:val="00A908B6"/>
    <w:rsid w:val="00A91849"/>
    <w:rsid w:val="00A91A47"/>
    <w:rsid w:val="00A91EFD"/>
    <w:rsid w:val="00A9258A"/>
    <w:rsid w:val="00A92831"/>
    <w:rsid w:val="00A93505"/>
    <w:rsid w:val="00A9563A"/>
    <w:rsid w:val="00A95AFB"/>
    <w:rsid w:val="00A95DFA"/>
    <w:rsid w:val="00A96081"/>
    <w:rsid w:val="00A969F8"/>
    <w:rsid w:val="00A97625"/>
    <w:rsid w:val="00AA0154"/>
    <w:rsid w:val="00AA02A7"/>
    <w:rsid w:val="00AA0E67"/>
    <w:rsid w:val="00AA130E"/>
    <w:rsid w:val="00AA1975"/>
    <w:rsid w:val="00AA1A6F"/>
    <w:rsid w:val="00AA28A5"/>
    <w:rsid w:val="00AA2A66"/>
    <w:rsid w:val="00AA2E92"/>
    <w:rsid w:val="00AA3B60"/>
    <w:rsid w:val="00AA3CB0"/>
    <w:rsid w:val="00AA7641"/>
    <w:rsid w:val="00AA7A9B"/>
    <w:rsid w:val="00AA7B4B"/>
    <w:rsid w:val="00AB0D76"/>
    <w:rsid w:val="00AB1005"/>
    <w:rsid w:val="00AB14BD"/>
    <w:rsid w:val="00AB22D4"/>
    <w:rsid w:val="00AB255D"/>
    <w:rsid w:val="00AB271A"/>
    <w:rsid w:val="00AB2B24"/>
    <w:rsid w:val="00AB2BDE"/>
    <w:rsid w:val="00AB36E5"/>
    <w:rsid w:val="00AB39C7"/>
    <w:rsid w:val="00AB3F68"/>
    <w:rsid w:val="00AB434E"/>
    <w:rsid w:val="00AB6499"/>
    <w:rsid w:val="00AB758E"/>
    <w:rsid w:val="00AC0ABC"/>
    <w:rsid w:val="00AC1099"/>
    <w:rsid w:val="00AC1818"/>
    <w:rsid w:val="00AC223F"/>
    <w:rsid w:val="00AC273B"/>
    <w:rsid w:val="00AC3080"/>
    <w:rsid w:val="00AC3158"/>
    <w:rsid w:val="00AC3B89"/>
    <w:rsid w:val="00AC4458"/>
    <w:rsid w:val="00AC5015"/>
    <w:rsid w:val="00AC530A"/>
    <w:rsid w:val="00AC5476"/>
    <w:rsid w:val="00AC6524"/>
    <w:rsid w:val="00AC6A7A"/>
    <w:rsid w:val="00AD0AAA"/>
    <w:rsid w:val="00AD3A65"/>
    <w:rsid w:val="00AD3A8F"/>
    <w:rsid w:val="00AD3D3E"/>
    <w:rsid w:val="00AD4B9A"/>
    <w:rsid w:val="00AD54ED"/>
    <w:rsid w:val="00AD699E"/>
    <w:rsid w:val="00AE1022"/>
    <w:rsid w:val="00AE109A"/>
    <w:rsid w:val="00AE1495"/>
    <w:rsid w:val="00AE183A"/>
    <w:rsid w:val="00AE2FF2"/>
    <w:rsid w:val="00AE3D43"/>
    <w:rsid w:val="00AF00ED"/>
    <w:rsid w:val="00AF129D"/>
    <w:rsid w:val="00AF168C"/>
    <w:rsid w:val="00AF2077"/>
    <w:rsid w:val="00AF3497"/>
    <w:rsid w:val="00AF4980"/>
    <w:rsid w:val="00AF4F4D"/>
    <w:rsid w:val="00AF5A40"/>
    <w:rsid w:val="00AF5B0F"/>
    <w:rsid w:val="00AF6C21"/>
    <w:rsid w:val="00AF6EFF"/>
    <w:rsid w:val="00AF7222"/>
    <w:rsid w:val="00B00581"/>
    <w:rsid w:val="00B006DB"/>
    <w:rsid w:val="00B008A8"/>
    <w:rsid w:val="00B0168F"/>
    <w:rsid w:val="00B02F93"/>
    <w:rsid w:val="00B05DBA"/>
    <w:rsid w:val="00B05E43"/>
    <w:rsid w:val="00B05EBD"/>
    <w:rsid w:val="00B070CA"/>
    <w:rsid w:val="00B07394"/>
    <w:rsid w:val="00B07682"/>
    <w:rsid w:val="00B0799D"/>
    <w:rsid w:val="00B100B9"/>
    <w:rsid w:val="00B11477"/>
    <w:rsid w:val="00B1179D"/>
    <w:rsid w:val="00B127B3"/>
    <w:rsid w:val="00B1374C"/>
    <w:rsid w:val="00B1387F"/>
    <w:rsid w:val="00B138AC"/>
    <w:rsid w:val="00B14762"/>
    <w:rsid w:val="00B1568C"/>
    <w:rsid w:val="00B1594B"/>
    <w:rsid w:val="00B15C14"/>
    <w:rsid w:val="00B16F6E"/>
    <w:rsid w:val="00B17289"/>
    <w:rsid w:val="00B176C8"/>
    <w:rsid w:val="00B17EE2"/>
    <w:rsid w:val="00B2191D"/>
    <w:rsid w:val="00B2261A"/>
    <w:rsid w:val="00B234AF"/>
    <w:rsid w:val="00B23F28"/>
    <w:rsid w:val="00B23F46"/>
    <w:rsid w:val="00B257F7"/>
    <w:rsid w:val="00B259D0"/>
    <w:rsid w:val="00B25F0D"/>
    <w:rsid w:val="00B30C57"/>
    <w:rsid w:val="00B32401"/>
    <w:rsid w:val="00B3257D"/>
    <w:rsid w:val="00B32A1A"/>
    <w:rsid w:val="00B32DE0"/>
    <w:rsid w:val="00B330F5"/>
    <w:rsid w:val="00B3338B"/>
    <w:rsid w:val="00B34005"/>
    <w:rsid w:val="00B3549D"/>
    <w:rsid w:val="00B35F8C"/>
    <w:rsid w:val="00B36A89"/>
    <w:rsid w:val="00B36FDB"/>
    <w:rsid w:val="00B4041B"/>
    <w:rsid w:val="00B4069F"/>
    <w:rsid w:val="00B41FE2"/>
    <w:rsid w:val="00B43E08"/>
    <w:rsid w:val="00B43FF3"/>
    <w:rsid w:val="00B45AF9"/>
    <w:rsid w:val="00B47025"/>
    <w:rsid w:val="00B47A5E"/>
    <w:rsid w:val="00B502BE"/>
    <w:rsid w:val="00B561ED"/>
    <w:rsid w:val="00B569F2"/>
    <w:rsid w:val="00B574A4"/>
    <w:rsid w:val="00B576BD"/>
    <w:rsid w:val="00B57AA0"/>
    <w:rsid w:val="00B57EF1"/>
    <w:rsid w:val="00B60AD1"/>
    <w:rsid w:val="00B61160"/>
    <w:rsid w:val="00B61DDE"/>
    <w:rsid w:val="00B62FA7"/>
    <w:rsid w:val="00B63614"/>
    <w:rsid w:val="00B6363B"/>
    <w:rsid w:val="00B64A99"/>
    <w:rsid w:val="00B655BE"/>
    <w:rsid w:val="00B660B8"/>
    <w:rsid w:val="00B66EF8"/>
    <w:rsid w:val="00B67EB4"/>
    <w:rsid w:val="00B7037E"/>
    <w:rsid w:val="00B70417"/>
    <w:rsid w:val="00B716C9"/>
    <w:rsid w:val="00B7244A"/>
    <w:rsid w:val="00B72B2C"/>
    <w:rsid w:val="00B743B0"/>
    <w:rsid w:val="00B74D60"/>
    <w:rsid w:val="00B77F06"/>
    <w:rsid w:val="00B80E55"/>
    <w:rsid w:val="00B84400"/>
    <w:rsid w:val="00B845CB"/>
    <w:rsid w:val="00B8470F"/>
    <w:rsid w:val="00B85145"/>
    <w:rsid w:val="00B87720"/>
    <w:rsid w:val="00B87B86"/>
    <w:rsid w:val="00B91F54"/>
    <w:rsid w:val="00B94002"/>
    <w:rsid w:val="00B94589"/>
    <w:rsid w:val="00B97159"/>
    <w:rsid w:val="00B97C5D"/>
    <w:rsid w:val="00B97CA5"/>
    <w:rsid w:val="00BA0FC7"/>
    <w:rsid w:val="00BA1434"/>
    <w:rsid w:val="00BA384E"/>
    <w:rsid w:val="00BA5306"/>
    <w:rsid w:val="00BA5375"/>
    <w:rsid w:val="00BA6DE3"/>
    <w:rsid w:val="00BA79E9"/>
    <w:rsid w:val="00BB0481"/>
    <w:rsid w:val="00BB0C64"/>
    <w:rsid w:val="00BB0E04"/>
    <w:rsid w:val="00BB2517"/>
    <w:rsid w:val="00BB2DAD"/>
    <w:rsid w:val="00BB3493"/>
    <w:rsid w:val="00BB404F"/>
    <w:rsid w:val="00BB4096"/>
    <w:rsid w:val="00BB521F"/>
    <w:rsid w:val="00BB5951"/>
    <w:rsid w:val="00BB5BFD"/>
    <w:rsid w:val="00BC0D75"/>
    <w:rsid w:val="00BC0EDE"/>
    <w:rsid w:val="00BC24E7"/>
    <w:rsid w:val="00BC4A6F"/>
    <w:rsid w:val="00BC54C4"/>
    <w:rsid w:val="00BC6BFF"/>
    <w:rsid w:val="00BC7143"/>
    <w:rsid w:val="00BC7211"/>
    <w:rsid w:val="00BC75BA"/>
    <w:rsid w:val="00BD0277"/>
    <w:rsid w:val="00BD0783"/>
    <w:rsid w:val="00BD0818"/>
    <w:rsid w:val="00BD1D82"/>
    <w:rsid w:val="00BD1E9A"/>
    <w:rsid w:val="00BD25D5"/>
    <w:rsid w:val="00BD5A17"/>
    <w:rsid w:val="00BD68E2"/>
    <w:rsid w:val="00BD776C"/>
    <w:rsid w:val="00BE0D58"/>
    <w:rsid w:val="00BE2130"/>
    <w:rsid w:val="00BE2D6E"/>
    <w:rsid w:val="00BE3270"/>
    <w:rsid w:val="00BE6148"/>
    <w:rsid w:val="00BE69EE"/>
    <w:rsid w:val="00BE6B17"/>
    <w:rsid w:val="00BE6E1C"/>
    <w:rsid w:val="00BE774B"/>
    <w:rsid w:val="00BE7F08"/>
    <w:rsid w:val="00BF20B2"/>
    <w:rsid w:val="00BF2158"/>
    <w:rsid w:val="00BF24C7"/>
    <w:rsid w:val="00BF30CD"/>
    <w:rsid w:val="00BF3641"/>
    <w:rsid w:val="00BF3F4A"/>
    <w:rsid w:val="00BF4B7C"/>
    <w:rsid w:val="00BF5489"/>
    <w:rsid w:val="00BF5702"/>
    <w:rsid w:val="00BF5DB7"/>
    <w:rsid w:val="00BF61B1"/>
    <w:rsid w:val="00BF6589"/>
    <w:rsid w:val="00BF699D"/>
    <w:rsid w:val="00BF7308"/>
    <w:rsid w:val="00C00006"/>
    <w:rsid w:val="00C0106D"/>
    <w:rsid w:val="00C01B4B"/>
    <w:rsid w:val="00C041EF"/>
    <w:rsid w:val="00C0546E"/>
    <w:rsid w:val="00C05F90"/>
    <w:rsid w:val="00C07214"/>
    <w:rsid w:val="00C0724A"/>
    <w:rsid w:val="00C1012F"/>
    <w:rsid w:val="00C10AB2"/>
    <w:rsid w:val="00C10AD2"/>
    <w:rsid w:val="00C12476"/>
    <w:rsid w:val="00C12A55"/>
    <w:rsid w:val="00C1490B"/>
    <w:rsid w:val="00C15AF0"/>
    <w:rsid w:val="00C1639D"/>
    <w:rsid w:val="00C16B8B"/>
    <w:rsid w:val="00C16D40"/>
    <w:rsid w:val="00C16ECA"/>
    <w:rsid w:val="00C1753F"/>
    <w:rsid w:val="00C200FB"/>
    <w:rsid w:val="00C205FE"/>
    <w:rsid w:val="00C2113B"/>
    <w:rsid w:val="00C21657"/>
    <w:rsid w:val="00C21817"/>
    <w:rsid w:val="00C22453"/>
    <w:rsid w:val="00C2272B"/>
    <w:rsid w:val="00C22C87"/>
    <w:rsid w:val="00C23116"/>
    <w:rsid w:val="00C231AA"/>
    <w:rsid w:val="00C23AD7"/>
    <w:rsid w:val="00C242CA"/>
    <w:rsid w:val="00C250C6"/>
    <w:rsid w:val="00C266B2"/>
    <w:rsid w:val="00C2738A"/>
    <w:rsid w:val="00C27936"/>
    <w:rsid w:val="00C31DE0"/>
    <w:rsid w:val="00C328E5"/>
    <w:rsid w:val="00C32A4F"/>
    <w:rsid w:val="00C3335B"/>
    <w:rsid w:val="00C34443"/>
    <w:rsid w:val="00C348B3"/>
    <w:rsid w:val="00C3586F"/>
    <w:rsid w:val="00C3596F"/>
    <w:rsid w:val="00C3629A"/>
    <w:rsid w:val="00C36944"/>
    <w:rsid w:val="00C40825"/>
    <w:rsid w:val="00C40D23"/>
    <w:rsid w:val="00C414C4"/>
    <w:rsid w:val="00C41880"/>
    <w:rsid w:val="00C42FF2"/>
    <w:rsid w:val="00C431E8"/>
    <w:rsid w:val="00C4505F"/>
    <w:rsid w:val="00C45C3E"/>
    <w:rsid w:val="00C473D3"/>
    <w:rsid w:val="00C50FBD"/>
    <w:rsid w:val="00C511C7"/>
    <w:rsid w:val="00C51B23"/>
    <w:rsid w:val="00C52AEE"/>
    <w:rsid w:val="00C539FA"/>
    <w:rsid w:val="00C54CDB"/>
    <w:rsid w:val="00C55FDC"/>
    <w:rsid w:val="00C60788"/>
    <w:rsid w:val="00C60C17"/>
    <w:rsid w:val="00C656DA"/>
    <w:rsid w:val="00C65CD0"/>
    <w:rsid w:val="00C662DE"/>
    <w:rsid w:val="00C66B84"/>
    <w:rsid w:val="00C672F9"/>
    <w:rsid w:val="00C67A2D"/>
    <w:rsid w:val="00C67B74"/>
    <w:rsid w:val="00C70EB8"/>
    <w:rsid w:val="00C718A5"/>
    <w:rsid w:val="00C71BC1"/>
    <w:rsid w:val="00C71F7D"/>
    <w:rsid w:val="00C722AD"/>
    <w:rsid w:val="00C725C7"/>
    <w:rsid w:val="00C73545"/>
    <w:rsid w:val="00C73F74"/>
    <w:rsid w:val="00C74173"/>
    <w:rsid w:val="00C74DC1"/>
    <w:rsid w:val="00C75B3A"/>
    <w:rsid w:val="00C76050"/>
    <w:rsid w:val="00C760FB"/>
    <w:rsid w:val="00C82F88"/>
    <w:rsid w:val="00C8506E"/>
    <w:rsid w:val="00C854FD"/>
    <w:rsid w:val="00C86BAF"/>
    <w:rsid w:val="00C90918"/>
    <w:rsid w:val="00C91928"/>
    <w:rsid w:val="00C929B8"/>
    <w:rsid w:val="00C929C2"/>
    <w:rsid w:val="00C92C72"/>
    <w:rsid w:val="00C9439D"/>
    <w:rsid w:val="00C949BB"/>
    <w:rsid w:val="00C94EF6"/>
    <w:rsid w:val="00C94EF9"/>
    <w:rsid w:val="00C96207"/>
    <w:rsid w:val="00C963C9"/>
    <w:rsid w:val="00C9700F"/>
    <w:rsid w:val="00C979FB"/>
    <w:rsid w:val="00CA058A"/>
    <w:rsid w:val="00CA19AB"/>
    <w:rsid w:val="00CA1A62"/>
    <w:rsid w:val="00CA27E0"/>
    <w:rsid w:val="00CA4A7D"/>
    <w:rsid w:val="00CA57FC"/>
    <w:rsid w:val="00CA6D07"/>
    <w:rsid w:val="00CA7368"/>
    <w:rsid w:val="00CA7D7C"/>
    <w:rsid w:val="00CB0AEA"/>
    <w:rsid w:val="00CB0B59"/>
    <w:rsid w:val="00CB1854"/>
    <w:rsid w:val="00CB4353"/>
    <w:rsid w:val="00CB79EB"/>
    <w:rsid w:val="00CB7D25"/>
    <w:rsid w:val="00CC1413"/>
    <w:rsid w:val="00CC15BE"/>
    <w:rsid w:val="00CC1C14"/>
    <w:rsid w:val="00CC2C2A"/>
    <w:rsid w:val="00CC2C51"/>
    <w:rsid w:val="00CC2F66"/>
    <w:rsid w:val="00CC2FAD"/>
    <w:rsid w:val="00CC3E35"/>
    <w:rsid w:val="00CC4916"/>
    <w:rsid w:val="00CC64CA"/>
    <w:rsid w:val="00CC6D10"/>
    <w:rsid w:val="00CD10CA"/>
    <w:rsid w:val="00CD159D"/>
    <w:rsid w:val="00CD29AE"/>
    <w:rsid w:val="00CD2F24"/>
    <w:rsid w:val="00CD3C09"/>
    <w:rsid w:val="00CD41D9"/>
    <w:rsid w:val="00CD59C5"/>
    <w:rsid w:val="00CD5DEB"/>
    <w:rsid w:val="00CD777F"/>
    <w:rsid w:val="00CE0969"/>
    <w:rsid w:val="00CE1815"/>
    <w:rsid w:val="00CE1D5F"/>
    <w:rsid w:val="00CE2171"/>
    <w:rsid w:val="00CE2786"/>
    <w:rsid w:val="00CE6937"/>
    <w:rsid w:val="00CE719C"/>
    <w:rsid w:val="00CE7A6E"/>
    <w:rsid w:val="00CE7B8C"/>
    <w:rsid w:val="00CF5682"/>
    <w:rsid w:val="00CF5EF5"/>
    <w:rsid w:val="00CF640F"/>
    <w:rsid w:val="00CF6CFF"/>
    <w:rsid w:val="00CF6D15"/>
    <w:rsid w:val="00CF7070"/>
    <w:rsid w:val="00CF7123"/>
    <w:rsid w:val="00CF722C"/>
    <w:rsid w:val="00CF7388"/>
    <w:rsid w:val="00D00E52"/>
    <w:rsid w:val="00D01E59"/>
    <w:rsid w:val="00D05CBD"/>
    <w:rsid w:val="00D05F84"/>
    <w:rsid w:val="00D072F5"/>
    <w:rsid w:val="00D07508"/>
    <w:rsid w:val="00D0791E"/>
    <w:rsid w:val="00D10949"/>
    <w:rsid w:val="00D10D0B"/>
    <w:rsid w:val="00D10D44"/>
    <w:rsid w:val="00D10F25"/>
    <w:rsid w:val="00D126F3"/>
    <w:rsid w:val="00D130B5"/>
    <w:rsid w:val="00D142F6"/>
    <w:rsid w:val="00D169E5"/>
    <w:rsid w:val="00D2054E"/>
    <w:rsid w:val="00D20DC6"/>
    <w:rsid w:val="00D220DB"/>
    <w:rsid w:val="00D223B1"/>
    <w:rsid w:val="00D23440"/>
    <w:rsid w:val="00D25E6D"/>
    <w:rsid w:val="00D26807"/>
    <w:rsid w:val="00D27603"/>
    <w:rsid w:val="00D27F18"/>
    <w:rsid w:val="00D30326"/>
    <w:rsid w:val="00D30E61"/>
    <w:rsid w:val="00D31582"/>
    <w:rsid w:val="00D31AC9"/>
    <w:rsid w:val="00D32221"/>
    <w:rsid w:val="00D32275"/>
    <w:rsid w:val="00D3273E"/>
    <w:rsid w:val="00D32818"/>
    <w:rsid w:val="00D32E6F"/>
    <w:rsid w:val="00D34B7C"/>
    <w:rsid w:val="00D34EFD"/>
    <w:rsid w:val="00D36BB1"/>
    <w:rsid w:val="00D430DF"/>
    <w:rsid w:val="00D43817"/>
    <w:rsid w:val="00D450AE"/>
    <w:rsid w:val="00D46741"/>
    <w:rsid w:val="00D477F1"/>
    <w:rsid w:val="00D50460"/>
    <w:rsid w:val="00D50EC5"/>
    <w:rsid w:val="00D50F30"/>
    <w:rsid w:val="00D51623"/>
    <w:rsid w:val="00D535DF"/>
    <w:rsid w:val="00D54BF3"/>
    <w:rsid w:val="00D54DDA"/>
    <w:rsid w:val="00D5504C"/>
    <w:rsid w:val="00D55B87"/>
    <w:rsid w:val="00D57407"/>
    <w:rsid w:val="00D575CE"/>
    <w:rsid w:val="00D57BDB"/>
    <w:rsid w:val="00D607E4"/>
    <w:rsid w:val="00D61E41"/>
    <w:rsid w:val="00D63328"/>
    <w:rsid w:val="00D6476F"/>
    <w:rsid w:val="00D64DA1"/>
    <w:rsid w:val="00D655FA"/>
    <w:rsid w:val="00D662E0"/>
    <w:rsid w:val="00D66BCB"/>
    <w:rsid w:val="00D72062"/>
    <w:rsid w:val="00D724D7"/>
    <w:rsid w:val="00D748DD"/>
    <w:rsid w:val="00D75686"/>
    <w:rsid w:val="00D75EE5"/>
    <w:rsid w:val="00D770C0"/>
    <w:rsid w:val="00D81248"/>
    <w:rsid w:val="00D8128D"/>
    <w:rsid w:val="00D81DD2"/>
    <w:rsid w:val="00D82971"/>
    <w:rsid w:val="00D83CB2"/>
    <w:rsid w:val="00D83E5F"/>
    <w:rsid w:val="00D845DB"/>
    <w:rsid w:val="00D84696"/>
    <w:rsid w:val="00D84869"/>
    <w:rsid w:val="00D859B7"/>
    <w:rsid w:val="00D86A66"/>
    <w:rsid w:val="00D87B1F"/>
    <w:rsid w:val="00D913E8"/>
    <w:rsid w:val="00D920D2"/>
    <w:rsid w:val="00D926E6"/>
    <w:rsid w:val="00D97421"/>
    <w:rsid w:val="00DA0190"/>
    <w:rsid w:val="00DA0728"/>
    <w:rsid w:val="00DA2B8A"/>
    <w:rsid w:val="00DA4B5E"/>
    <w:rsid w:val="00DA53D1"/>
    <w:rsid w:val="00DA56C5"/>
    <w:rsid w:val="00DA61A8"/>
    <w:rsid w:val="00DA73DB"/>
    <w:rsid w:val="00DA7DCB"/>
    <w:rsid w:val="00DB0AA5"/>
    <w:rsid w:val="00DB1F5B"/>
    <w:rsid w:val="00DB3723"/>
    <w:rsid w:val="00DB4651"/>
    <w:rsid w:val="00DB4660"/>
    <w:rsid w:val="00DB4BE3"/>
    <w:rsid w:val="00DB4D01"/>
    <w:rsid w:val="00DB5390"/>
    <w:rsid w:val="00DB5489"/>
    <w:rsid w:val="00DB626D"/>
    <w:rsid w:val="00DC0F50"/>
    <w:rsid w:val="00DC26CE"/>
    <w:rsid w:val="00DC272F"/>
    <w:rsid w:val="00DC3341"/>
    <w:rsid w:val="00DC381E"/>
    <w:rsid w:val="00DC4C36"/>
    <w:rsid w:val="00DD0CAD"/>
    <w:rsid w:val="00DD1A88"/>
    <w:rsid w:val="00DD224E"/>
    <w:rsid w:val="00DD3B33"/>
    <w:rsid w:val="00DD3B4B"/>
    <w:rsid w:val="00DD4AF6"/>
    <w:rsid w:val="00DD5917"/>
    <w:rsid w:val="00DD73B2"/>
    <w:rsid w:val="00DE1240"/>
    <w:rsid w:val="00DE1B37"/>
    <w:rsid w:val="00DE2868"/>
    <w:rsid w:val="00DE3125"/>
    <w:rsid w:val="00DE37AB"/>
    <w:rsid w:val="00DE3E87"/>
    <w:rsid w:val="00DE4BC2"/>
    <w:rsid w:val="00DE5A8D"/>
    <w:rsid w:val="00DE7D9B"/>
    <w:rsid w:val="00DE7FE0"/>
    <w:rsid w:val="00DF1929"/>
    <w:rsid w:val="00DF1D3B"/>
    <w:rsid w:val="00DF5E13"/>
    <w:rsid w:val="00DF6C5F"/>
    <w:rsid w:val="00DF78EF"/>
    <w:rsid w:val="00DF7E13"/>
    <w:rsid w:val="00E00D44"/>
    <w:rsid w:val="00E04FD4"/>
    <w:rsid w:val="00E054C4"/>
    <w:rsid w:val="00E07BDA"/>
    <w:rsid w:val="00E10630"/>
    <w:rsid w:val="00E13CB5"/>
    <w:rsid w:val="00E14B01"/>
    <w:rsid w:val="00E158A7"/>
    <w:rsid w:val="00E159AD"/>
    <w:rsid w:val="00E15E25"/>
    <w:rsid w:val="00E16430"/>
    <w:rsid w:val="00E17505"/>
    <w:rsid w:val="00E203AC"/>
    <w:rsid w:val="00E204DA"/>
    <w:rsid w:val="00E20712"/>
    <w:rsid w:val="00E21C6B"/>
    <w:rsid w:val="00E222C0"/>
    <w:rsid w:val="00E23615"/>
    <w:rsid w:val="00E236DD"/>
    <w:rsid w:val="00E2511C"/>
    <w:rsid w:val="00E252C9"/>
    <w:rsid w:val="00E256FC"/>
    <w:rsid w:val="00E2588B"/>
    <w:rsid w:val="00E26B1C"/>
    <w:rsid w:val="00E331DC"/>
    <w:rsid w:val="00E33BB5"/>
    <w:rsid w:val="00E34228"/>
    <w:rsid w:val="00E349EB"/>
    <w:rsid w:val="00E34E8D"/>
    <w:rsid w:val="00E360A2"/>
    <w:rsid w:val="00E3781B"/>
    <w:rsid w:val="00E40139"/>
    <w:rsid w:val="00E403E8"/>
    <w:rsid w:val="00E4042A"/>
    <w:rsid w:val="00E4136D"/>
    <w:rsid w:val="00E41759"/>
    <w:rsid w:val="00E41F4A"/>
    <w:rsid w:val="00E4221C"/>
    <w:rsid w:val="00E43D3A"/>
    <w:rsid w:val="00E45B50"/>
    <w:rsid w:val="00E46CE9"/>
    <w:rsid w:val="00E47704"/>
    <w:rsid w:val="00E50365"/>
    <w:rsid w:val="00E50793"/>
    <w:rsid w:val="00E50BE1"/>
    <w:rsid w:val="00E51BD5"/>
    <w:rsid w:val="00E5368A"/>
    <w:rsid w:val="00E538D8"/>
    <w:rsid w:val="00E53AA8"/>
    <w:rsid w:val="00E56304"/>
    <w:rsid w:val="00E5778B"/>
    <w:rsid w:val="00E5789C"/>
    <w:rsid w:val="00E60D79"/>
    <w:rsid w:val="00E60F5A"/>
    <w:rsid w:val="00E62042"/>
    <w:rsid w:val="00E625CA"/>
    <w:rsid w:val="00E6306E"/>
    <w:rsid w:val="00E631C7"/>
    <w:rsid w:val="00E63305"/>
    <w:rsid w:val="00E63488"/>
    <w:rsid w:val="00E64BB2"/>
    <w:rsid w:val="00E65748"/>
    <w:rsid w:val="00E6585C"/>
    <w:rsid w:val="00E66384"/>
    <w:rsid w:val="00E67917"/>
    <w:rsid w:val="00E67F8F"/>
    <w:rsid w:val="00E701BD"/>
    <w:rsid w:val="00E72EE7"/>
    <w:rsid w:val="00E7403E"/>
    <w:rsid w:val="00E7447E"/>
    <w:rsid w:val="00E74C0F"/>
    <w:rsid w:val="00E759F0"/>
    <w:rsid w:val="00E75A0D"/>
    <w:rsid w:val="00E75D1E"/>
    <w:rsid w:val="00E776A0"/>
    <w:rsid w:val="00E778DA"/>
    <w:rsid w:val="00E802D0"/>
    <w:rsid w:val="00E80FE8"/>
    <w:rsid w:val="00E822F7"/>
    <w:rsid w:val="00E82DF9"/>
    <w:rsid w:val="00E831B0"/>
    <w:rsid w:val="00E83280"/>
    <w:rsid w:val="00E8341F"/>
    <w:rsid w:val="00E8359C"/>
    <w:rsid w:val="00E84A66"/>
    <w:rsid w:val="00E86469"/>
    <w:rsid w:val="00E909A3"/>
    <w:rsid w:val="00E912FC"/>
    <w:rsid w:val="00E91D1B"/>
    <w:rsid w:val="00E920CA"/>
    <w:rsid w:val="00E92F14"/>
    <w:rsid w:val="00E932FA"/>
    <w:rsid w:val="00E9382D"/>
    <w:rsid w:val="00E94EA7"/>
    <w:rsid w:val="00E96646"/>
    <w:rsid w:val="00E96FDE"/>
    <w:rsid w:val="00E971A6"/>
    <w:rsid w:val="00EA0F7C"/>
    <w:rsid w:val="00EA203E"/>
    <w:rsid w:val="00EA273E"/>
    <w:rsid w:val="00EA2A9A"/>
    <w:rsid w:val="00EA317F"/>
    <w:rsid w:val="00EA3B0B"/>
    <w:rsid w:val="00EA4DFE"/>
    <w:rsid w:val="00EA5AE4"/>
    <w:rsid w:val="00EB269F"/>
    <w:rsid w:val="00EB3982"/>
    <w:rsid w:val="00EB465E"/>
    <w:rsid w:val="00EB47C5"/>
    <w:rsid w:val="00EB48A1"/>
    <w:rsid w:val="00EB4990"/>
    <w:rsid w:val="00EB5842"/>
    <w:rsid w:val="00EB6123"/>
    <w:rsid w:val="00EB6969"/>
    <w:rsid w:val="00EB731D"/>
    <w:rsid w:val="00EC0323"/>
    <w:rsid w:val="00EC07E3"/>
    <w:rsid w:val="00EC124E"/>
    <w:rsid w:val="00EC1539"/>
    <w:rsid w:val="00EC1A05"/>
    <w:rsid w:val="00EC1DC8"/>
    <w:rsid w:val="00EC1DFB"/>
    <w:rsid w:val="00EC2CAD"/>
    <w:rsid w:val="00EC3443"/>
    <w:rsid w:val="00EC458C"/>
    <w:rsid w:val="00EC6595"/>
    <w:rsid w:val="00EC65D0"/>
    <w:rsid w:val="00EC6A23"/>
    <w:rsid w:val="00EC776C"/>
    <w:rsid w:val="00EC7B5C"/>
    <w:rsid w:val="00ED00B2"/>
    <w:rsid w:val="00ED14A4"/>
    <w:rsid w:val="00ED29F9"/>
    <w:rsid w:val="00ED3768"/>
    <w:rsid w:val="00ED5205"/>
    <w:rsid w:val="00ED6DB3"/>
    <w:rsid w:val="00EE1809"/>
    <w:rsid w:val="00EE24BA"/>
    <w:rsid w:val="00EE2728"/>
    <w:rsid w:val="00EE3F22"/>
    <w:rsid w:val="00EE55B9"/>
    <w:rsid w:val="00EE631C"/>
    <w:rsid w:val="00EE6555"/>
    <w:rsid w:val="00EE6667"/>
    <w:rsid w:val="00EE6B45"/>
    <w:rsid w:val="00EF3D41"/>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07BF2"/>
    <w:rsid w:val="00F122C8"/>
    <w:rsid w:val="00F1261D"/>
    <w:rsid w:val="00F12731"/>
    <w:rsid w:val="00F1378F"/>
    <w:rsid w:val="00F1455B"/>
    <w:rsid w:val="00F14E4D"/>
    <w:rsid w:val="00F1521C"/>
    <w:rsid w:val="00F1532F"/>
    <w:rsid w:val="00F158F9"/>
    <w:rsid w:val="00F167A2"/>
    <w:rsid w:val="00F17066"/>
    <w:rsid w:val="00F20202"/>
    <w:rsid w:val="00F20752"/>
    <w:rsid w:val="00F24146"/>
    <w:rsid w:val="00F248C7"/>
    <w:rsid w:val="00F250F0"/>
    <w:rsid w:val="00F2517B"/>
    <w:rsid w:val="00F252E5"/>
    <w:rsid w:val="00F26B92"/>
    <w:rsid w:val="00F308C6"/>
    <w:rsid w:val="00F3297D"/>
    <w:rsid w:val="00F331A7"/>
    <w:rsid w:val="00F33220"/>
    <w:rsid w:val="00F3496F"/>
    <w:rsid w:val="00F35A09"/>
    <w:rsid w:val="00F36419"/>
    <w:rsid w:val="00F366C4"/>
    <w:rsid w:val="00F36DD7"/>
    <w:rsid w:val="00F36EE6"/>
    <w:rsid w:val="00F40B39"/>
    <w:rsid w:val="00F40E0D"/>
    <w:rsid w:val="00F411DE"/>
    <w:rsid w:val="00F426A9"/>
    <w:rsid w:val="00F42CF9"/>
    <w:rsid w:val="00F4436E"/>
    <w:rsid w:val="00F44379"/>
    <w:rsid w:val="00F4459A"/>
    <w:rsid w:val="00F44AA9"/>
    <w:rsid w:val="00F44DD1"/>
    <w:rsid w:val="00F460D7"/>
    <w:rsid w:val="00F5156F"/>
    <w:rsid w:val="00F5260D"/>
    <w:rsid w:val="00F539CA"/>
    <w:rsid w:val="00F55637"/>
    <w:rsid w:val="00F5681C"/>
    <w:rsid w:val="00F57132"/>
    <w:rsid w:val="00F57C6D"/>
    <w:rsid w:val="00F61D0A"/>
    <w:rsid w:val="00F62DC8"/>
    <w:rsid w:val="00F634D4"/>
    <w:rsid w:val="00F636B1"/>
    <w:rsid w:val="00F647FB"/>
    <w:rsid w:val="00F64D31"/>
    <w:rsid w:val="00F65A0D"/>
    <w:rsid w:val="00F66FE9"/>
    <w:rsid w:val="00F6748B"/>
    <w:rsid w:val="00F6784F"/>
    <w:rsid w:val="00F67DF6"/>
    <w:rsid w:val="00F67EE5"/>
    <w:rsid w:val="00F705BC"/>
    <w:rsid w:val="00F70B53"/>
    <w:rsid w:val="00F71624"/>
    <w:rsid w:val="00F71925"/>
    <w:rsid w:val="00F71AE8"/>
    <w:rsid w:val="00F73030"/>
    <w:rsid w:val="00F7669F"/>
    <w:rsid w:val="00F808BA"/>
    <w:rsid w:val="00F81AB7"/>
    <w:rsid w:val="00F844DF"/>
    <w:rsid w:val="00F844E1"/>
    <w:rsid w:val="00F85273"/>
    <w:rsid w:val="00F852AE"/>
    <w:rsid w:val="00F87880"/>
    <w:rsid w:val="00F9184B"/>
    <w:rsid w:val="00F92136"/>
    <w:rsid w:val="00F96953"/>
    <w:rsid w:val="00F97286"/>
    <w:rsid w:val="00FA0727"/>
    <w:rsid w:val="00FA0C9F"/>
    <w:rsid w:val="00FA1A16"/>
    <w:rsid w:val="00FA23A4"/>
    <w:rsid w:val="00FA243C"/>
    <w:rsid w:val="00FA24F4"/>
    <w:rsid w:val="00FA3808"/>
    <w:rsid w:val="00FA4988"/>
    <w:rsid w:val="00FA4E31"/>
    <w:rsid w:val="00FA610C"/>
    <w:rsid w:val="00FA641A"/>
    <w:rsid w:val="00FA7156"/>
    <w:rsid w:val="00FA7665"/>
    <w:rsid w:val="00FB2135"/>
    <w:rsid w:val="00FB2985"/>
    <w:rsid w:val="00FB3A98"/>
    <w:rsid w:val="00FB3CE5"/>
    <w:rsid w:val="00FB5171"/>
    <w:rsid w:val="00FB5387"/>
    <w:rsid w:val="00FB5769"/>
    <w:rsid w:val="00FB6028"/>
    <w:rsid w:val="00FB6559"/>
    <w:rsid w:val="00FC10E5"/>
    <w:rsid w:val="00FC13C9"/>
    <w:rsid w:val="00FC4C08"/>
    <w:rsid w:val="00FC54A4"/>
    <w:rsid w:val="00FC6DD0"/>
    <w:rsid w:val="00FC706B"/>
    <w:rsid w:val="00FC731E"/>
    <w:rsid w:val="00FD0AE0"/>
    <w:rsid w:val="00FD1A8C"/>
    <w:rsid w:val="00FD48A9"/>
    <w:rsid w:val="00FD4F4D"/>
    <w:rsid w:val="00FD6740"/>
    <w:rsid w:val="00FD6B2C"/>
    <w:rsid w:val="00FD6D45"/>
    <w:rsid w:val="00FE0D01"/>
    <w:rsid w:val="00FE17E4"/>
    <w:rsid w:val="00FE3205"/>
    <w:rsid w:val="00FE3CFA"/>
    <w:rsid w:val="00FE4385"/>
    <w:rsid w:val="00FE4645"/>
    <w:rsid w:val="00FE55C9"/>
    <w:rsid w:val="00FE76B5"/>
    <w:rsid w:val="00FE79A1"/>
    <w:rsid w:val="00FF0F49"/>
    <w:rsid w:val="00FF3EB0"/>
    <w:rsid w:val="00FF460C"/>
    <w:rsid w:val="00FF786B"/>
    <w:rsid w:val="00FF7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CF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rsid w:val="009B635B"/>
    <w:rPr>
      <w:rFonts w:ascii="Arial" w:hAnsi="Arial" w:cs="Arial"/>
      <w:sz w:val="18"/>
      <w:szCs w:val="18"/>
      <w:shd w:val="clear" w:color="auto" w:fill="FFFFFF"/>
    </w:rPr>
  </w:style>
  <w:style w:type="paragraph" w:customStyle="1" w:styleId="Style2">
    <w:name w:val="Style 2"/>
    <w:basedOn w:val="Normalny"/>
    <w:link w:val="CharStyle3"/>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rsid w:val="00663016"/>
    <w:rPr>
      <w:rFonts w:ascii="Arial" w:hAnsi="Arial" w:cs="Arial"/>
      <w:b/>
      <w:bCs/>
      <w:sz w:val="18"/>
      <w:szCs w:val="18"/>
      <w:shd w:val="clear" w:color="auto" w:fill="FFFFFF"/>
    </w:rPr>
  </w:style>
  <w:style w:type="paragraph" w:customStyle="1" w:styleId="Style18">
    <w:name w:val="Style 18"/>
    <w:basedOn w:val="Normalny"/>
    <w:link w:val="CharStyle1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ZnakZnakZnakZnak">
    <w:name w:val="Znak Znak Znak Znak"/>
    <w:basedOn w:val="Normalny"/>
    <w:rsid w:val="006A3EDC"/>
    <w:pPr>
      <w:spacing w:after="160" w:line="240" w:lineRule="exact"/>
    </w:pPr>
    <w:rPr>
      <w:rFonts w:ascii="Tahoma" w:hAnsi="Tahoma"/>
      <w:lang w:val="en-US" w:eastAsia="en-GB"/>
    </w:rPr>
  </w:style>
  <w:style w:type="paragraph" w:styleId="Tekstpodstawowy2">
    <w:name w:val="Body Text 2"/>
    <w:basedOn w:val="Normalny"/>
    <w:link w:val="Tekstpodstawowy2Znak"/>
    <w:rsid w:val="000877C4"/>
    <w:pPr>
      <w:spacing w:after="120" w:line="480" w:lineRule="auto"/>
    </w:pPr>
  </w:style>
  <w:style w:type="character" w:customStyle="1" w:styleId="Tekstpodstawowy2Znak">
    <w:name w:val="Tekst podstawowy 2 Znak"/>
    <w:basedOn w:val="Domylnaczcionkaakapitu"/>
    <w:link w:val="Tekstpodstawowy2"/>
    <w:rsid w:val="000877C4"/>
  </w:style>
  <w:style w:type="numbering" w:customStyle="1" w:styleId="Bezlisty1">
    <w:name w:val="Bez listy1"/>
    <w:next w:val="Bezlisty"/>
    <w:semiHidden/>
    <w:rsid w:val="000877C4"/>
  </w:style>
  <w:style w:type="paragraph" w:styleId="Lista-kontynuacja">
    <w:name w:val="List Continue"/>
    <w:basedOn w:val="Normalny"/>
    <w:rsid w:val="000877C4"/>
    <w:pPr>
      <w:spacing w:after="120"/>
      <w:ind w:left="283"/>
    </w:pPr>
  </w:style>
  <w:style w:type="paragraph" w:styleId="Tekstpodstawowy3">
    <w:name w:val="Body Text 3"/>
    <w:basedOn w:val="Normalny"/>
    <w:link w:val="Tekstpodstawowy3Znak"/>
    <w:rsid w:val="000877C4"/>
    <w:rPr>
      <w:b/>
      <w:sz w:val="24"/>
      <w:szCs w:val="24"/>
    </w:rPr>
  </w:style>
  <w:style w:type="character" w:customStyle="1" w:styleId="Tekstpodstawowy3Znak">
    <w:name w:val="Tekst podstawowy 3 Znak"/>
    <w:basedOn w:val="Domylnaczcionkaakapitu"/>
    <w:link w:val="Tekstpodstawowy3"/>
    <w:rsid w:val="000877C4"/>
    <w:rPr>
      <w:b/>
      <w:sz w:val="24"/>
      <w:szCs w:val="24"/>
    </w:rPr>
  </w:style>
  <w:style w:type="paragraph" w:styleId="Listapunktowana2">
    <w:name w:val="List Bullet 2"/>
    <w:basedOn w:val="Normalny"/>
    <w:autoRedefine/>
    <w:rsid w:val="000877C4"/>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0877C4"/>
    <w:pPr>
      <w:widowControl w:val="0"/>
      <w:overflowPunct w:val="0"/>
      <w:autoSpaceDE w:val="0"/>
      <w:autoSpaceDN w:val="0"/>
      <w:adjustRightInd w:val="0"/>
      <w:textAlignment w:val="baseline"/>
    </w:pPr>
    <w:rPr>
      <w:sz w:val="24"/>
    </w:rPr>
  </w:style>
  <w:style w:type="paragraph" w:styleId="Bezodstpw">
    <w:name w:val="No Spacing"/>
    <w:uiPriority w:val="1"/>
    <w:qFormat/>
    <w:rsid w:val="000877C4"/>
    <w:rPr>
      <w:rFonts w:ascii="Calibri" w:eastAsia="Calibri" w:hAnsi="Calibri"/>
      <w:sz w:val="22"/>
      <w:szCs w:val="22"/>
      <w:lang w:eastAsia="en-US"/>
    </w:rPr>
  </w:style>
  <w:style w:type="character" w:customStyle="1" w:styleId="Nagwek2Znak">
    <w:name w:val="Nagłówek 2 Znak"/>
    <w:link w:val="Nagwek2"/>
    <w:rsid w:val="000877C4"/>
    <w:rPr>
      <w:rFonts w:ascii="Arial" w:hAnsi="Arial" w:cs="Arial"/>
      <w:b/>
      <w:bCs/>
      <w:i/>
      <w:iCs/>
      <w:sz w:val="28"/>
      <w:szCs w:val="28"/>
    </w:rPr>
  </w:style>
  <w:style w:type="character" w:customStyle="1" w:styleId="Nagwek3Znak">
    <w:name w:val="Nagłówek 3 Znak"/>
    <w:link w:val="Nagwek3"/>
    <w:rsid w:val="000877C4"/>
    <w:rPr>
      <w:b/>
      <w:bCs/>
      <w:sz w:val="27"/>
      <w:szCs w:val="27"/>
    </w:rPr>
  </w:style>
  <w:style w:type="character" w:customStyle="1" w:styleId="Nagwek4Znak">
    <w:name w:val="Nagłówek 4 Znak"/>
    <w:link w:val="Nagwek4"/>
    <w:rsid w:val="000877C4"/>
    <w:rPr>
      <w:sz w:val="24"/>
      <w:u w:val="single"/>
      <w:lang w:eastAsia="ar-SA"/>
    </w:rPr>
  </w:style>
  <w:style w:type="character" w:customStyle="1" w:styleId="Nagwek5Znak">
    <w:name w:val="Nagłówek 5 Znak"/>
    <w:link w:val="Nagwek5"/>
    <w:rsid w:val="000877C4"/>
    <w:rPr>
      <w:sz w:val="24"/>
      <w:u w:val="single"/>
      <w:lang w:eastAsia="ar-SA"/>
    </w:rPr>
  </w:style>
  <w:style w:type="character" w:customStyle="1" w:styleId="Nagwek6Znak">
    <w:name w:val="Nagłówek 6 Znak"/>
    <w:link w:val="Nagwek6"/>
    <w:rsid w:val="000877C4"/>
    <w:rPr>
      <w:szCs w:val="24"/>
      <w:u w:val="single"/>
      <w:lang w:eastAsia="ar-SA"/>
    </w:rPr>
  </w:style>
  <w:style w:type="character" w:customStyle="1" w:styleId="Nagwek8Znak">
    <w:name w:val="Nagłówek 8 Znak"/>
    <w:link w:val="Nagwek8"/>
    <w:rsid w:val="000877C4"/>
    <w:rPr>
      <w:i/>
      <w:iCs/>
      <w:sz w:val="24"/>
      <w:szCs w:val="24"/>
    </w:rPr>
  </w:style>
  <w:style w:type="character" w:customStyle="1" w:styleId="NagwekZnak">
    <w:name w:val="Nagłówek Znak"/>
    <w:link w:val="Nagwek"/>
    <w:rsid w:val="000877C4"/>
  </w:style>
  <w:style w:type="character" w:customStyle="1" w:styleId="TekstpodstawowywcityZnak">
    <w:name w:val="Tekst podstawowy wcięty Znak"/>
    <w:link w:val="Tekstpodstawowywcity"/>
    <w:rsid w:val="000877C4"/>
    <w:rPr>
      <w:sz w:val="24"/>
      <w:lang w:eastAsia="ar-SA"/>
    </w:rPr>
  </w:style>
  <w:style w:type="character" w:customStyle="1" w:styleId="TytuZnak">
    <w:name w:val="Tytuł Znak"/>
    <w:link w:val="Tytu"/>
    <w:rsid w:val="000877C4"/>
    <w:rPr>
      <w:b/>
      <w:bCs/>
      <w:spacing w:val="40"/>
      <w:sz w:val="24"/>
      <w:szCs w:val="24"/>
      <w:lang w:eastAsia="ar-SA"/>
    </w:rPr>
  </w:style>
  <w:style w:type="character" w:customStyle="1" w:styleId="TekstdymkaZnak">
    <w:name w:val="Tekst dymka Znak"/>
    <w:link w:val="Tekstdymka"/>
    <w:rsid w:val="000877C4"/>
    <w:rPr>
      <w:rFonts w:ascii="Tahoma" w:hAnsi="Tahoma" w:cs="Tahoma"/>
      <w:sz w:val="16"/>
      <w:szCs w:val="16"/>
      <w:lang w:eastAsia="ar-SA"/>
    </w:rPr>
  </w:style>
  <w:style w:type="character" w:customStyle="1" w:styleId="luchili">
    <w:name w:val="luc_hili"/>
    <w:rsid w:val="000877C4"/>
  </w:style>
  <w:style w:type="paragraph" w:customStyle="1" w:styleId="ZnakZnakZnakZnak0">
    <w:name w:val="Znak Znak Znak Znak"/>
    <w:basedOn w:val="Normalny"/>
    <w:rsid w:val="001D07E1"/>
    <w:pPr>
      <w:spacing w:after="160" w:line="240" w:lineRule="exact"/>
    </w:pPr>
    <w:rPr>
      <w:rFonts w:ascii="Tahoma" w:hAnsi="Tahoma"/>
      <w:lang w:val="en-US" w:eastAsia="en-GB"/>
    </w:rPr>
  </w:style>
  <w:style w:type="character" w:styleId="Odwoanieprzypisudolnego">
    <w:name w:val="footnote reference"/>
    <w:uiPriority w:val="99"/>
    <w:rsid w:val="00C16B8B"/>
    <w:rPr>
      <w:sz w:val="20"/>
      <w:vertAlign w:val="superscript"/>
    </w:rPr>
  </w:style>
  <w:style w:type="paragraph" w:customStyle="1" w:styleId="Tiret0">
    <w:name w:val="Tiret 0"/>
    <w:basedOn w:val="Normalny"/>
    <w:rsid w:val="00C16B8B"/>
    <w:pPr>
      <w:numPr>
        <w:numId w:val="36"/>
      </w:numPr>
      <w:spacing w:before="120" w:after="120"/>
      <w:jc w:val="both"/>
    </w:pPr>
    <w:rPr>
      <w:rFonts w:eastAsia="Calibri"/>
      <w:sz w:val="24"/>
      <w:szCs w:val="22"/>
      <w:lang w:eastAsia="en-GB"/>
    </w:rPr>
  </w:style>
  <w:style w:type="paragraph" w:customStyle="1" w:styleId="Tiret1">
    <w:name w:val="Tiret 1"/>
    <w:basedOn w:val="Normalny"/>
    <w:rsid w:val="00C16B8B"/>
    <w:pPr>
      <w:numPr>
        <w:numId w:val="37"/>
      </w:numPr>
      <w:spacing w:before="120" w:after="120"/>
      <w:jc w:val="both"/>
    </w:pPr>
    <w:rPr>
      <w:rFonts w:eastAsia="Calibri"/>
      <w:sz w:val="24"/>
      <w:szCs w:val="22"/>
      <w:lang w:eastAsia="en-GB"/>
    </w:rPr>
  </w:style>
  <w:style w:type="paragraph" w:customStyle="1" w:styleId="NumPar1">
    <w:name w:val="NumPar 1"/>
    <w:basedOn w:val="Normalny"/>
    <w:next w:val="Normalny"/>
    <w:rsid w:val="00C16B8B"/>
    <w:pPr>
      <w:numPr>
        <w:numId w:val="38"/>
      </w:numPr>
      <w:spacing w:before="120" w:after="120"/>
      <w:jc w:val="both"/>
    </w:pPr>
    <w:rPr>
      <w:rFonts w:eastAsia="Calibri"/>
      <w:sz w:val="24"/>
      <w:szCs w:val="22"/>
      <w:lang w:eastAsia="en-GB"/>
    </w:rPr>
  </w:style>
  <w:style w:type="paragraph" w:customStyle="1" w:styleId="NumPar2">
    <w:name w:val="NumPar 2"/>
    <w:basedOn w:val="Normalny"/>
    <w:next w:val="Normalny"/>
    <w:rsid w:val="00C16B8B"/>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Normalny"/>
    <w:rsid w:val="00C16B8B"/>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Normalny"/>
    <w:rsid w:val="00C16B8B"/>
    <w:pPr>
      <w:numPr>
        <w:ilvl w:val="3"/>
        <w:numId w:val="38"/>
      </w:numPr>
      <w:spacing w:before="120" w:after="120"/>
      <w:jc w:val="both"/>
    </w:pPr>
    <w:rPr>
      <w:rFonts w:eastAsia="Calibri"/>
      <w:sz w:val="24"/>
      <w:szCs w:val="22"/>
      <w:lang w:eastAsia="en-GB"/>
    </w:rPr>
  </w:style>
  <w:style w:type="character" w:customStyle="1" w:styleId="alb">
    <w:name w:val="a_lb"/>
    <w:basedOn w:val="Domylnaczcionkaakapitu"/>
    <w:rsid w:val="00005F74"/>
  </w:style>
  <w:style w:type="character" w:customStyle="1" w:styleId="fn-ref">
    <w:name w:val="fn-ref"/>
    <w:basedOn w:val="Domylnaczcionkaakapitu"/>
    <w:rsid w:val="00005F74"/>
  </w:style>
  <w:style w:type="paragraph" w:styleId="Poprawka">
    <w:name w:val="Revision"/>
    <w:hidden/>
    <w:uiPriority w:val="99"/>
    <w:semiHidden/>
    <w:rsid w:val="009175CF"/>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qFormat/>
    <w:locked/>
    <w:rsid w:val="00C82F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CF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rsid w:val="009B635B"/>
    <w:rPr>
      <w:rFonts w:ascii="Arial" w:hAnsi="Arial" w:cs="Arial"/>
      <w:sz w:val="18"/>
      <w:szCs w:val="18"/>
      <w:shd w:val="clear" w:color="auto" w:fill="FFFFFF"/>
    </w:rPr>
  </w:style>
  <w:style w:type="paragraph" w:customStyle="1" w:styleId="Style2">
    <w:name w:val="Style 2"/>
    <w:basedOn w:val="Normalny"/>
    <w:link w:val="CharStyle3"/>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rsid w:val="00663016"/>
    <w:rPr>
      <w:rFonts w:ascii="Arial" w:hAnsi="Arial" w:cs="Arial"/>
      <w:b/>
      <w:bCs/>
      <w:sz w:val="18"/>
      <w:szCs w:val="18"/>
      <w:shd w:val="clear" w:color="auto" w:fill="FFFFFF"/>
    </w:rPr>
  </w:style>
  <w:style w:type="paragraph" w:customStyle="1" w:styleId="Style18">
    <w:name w:val="Style 18"/>
    <w:basedOn w:val="Normalny"/>
    <w:link w:val="CharStyle1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ZnakZnakZnakZnak">
    <w:name w:val="Znak Znak Znak Znak"/>
    <w:basedOn w:val="Normalny"/>
    <w:rsid w:val="006A3EDC"/>
    <w:pPr>
      <w:spacing w:after="160" w:line="240" w:lineRule="exact"/>
    </w:pPr>
    <w:rPr>
      <w:rFonts w:ascii="Tahoma" w:hAnsi="Tahoma"/>
      <w:lang w:val="en-US" w:eastAsia="en-GB"/>
    </w:rPr>
  </w:style>
  <w:style w:type="paragraph" w:styleId="Tekstpodstawowy2">
    <w:name w:val="Body Text 2"/>
    <w:basedOn w:val="Normalny"/>
    <w:link w:val="Tekstpodstawowy2Znak"/>
    <w:rsid w:val="000877C4"/>
    <w:pPr>
      <w:spacing w:after="120" w:line="480" w:lineRule="auto"/>
    </w:pPr>
  </w:style>
  <w:style w:type="character" w:customStyle="1" w:styleId="Tekstpodstawowy2Znak">
    <w:name w:val="Tekst podstawowy 2 Znak"/>
    <w:basedOn w:val="Domylnaczcionkaakapitu"/>
    <w:link w:val="Tekstpodstawowy2"/>
    <w:rsid w:val="000877C4"/>
  </w:style>
  <w:style w:type="numbering" w:customStyle="1" w:styleId="Bezlisty1">
    <w:name w:val="Bez listy1"/>
    <w:next w:val="Bezlisty"/>
    <w:semiHidden/>
    <w:rsid w:val="000877C4"/>
  </w:style>
  <w:style w:type="paragraph" w:styleId="Lista-kontynuacja">
    <w:name w:val="List Continue"/>
    <w:basedOn w:val="Normalny"/>
    <w:rsid w:val="000877C4"/>
    <w:pPr>
      <w:spacing w:after="120"/>
      <w:ind w:left="283"/>
    </w:pPr>
  </w:style>
  <w:style w:type="paragraph" w:styleId="Tekstpodstawowy3">
    <w:name w:val="Body Text 3"/>
    <w:basedOn w:val="Normalny"/>
    <w:link w:val="Tekstpodstawowy3Znak"/>
    <w:rsid w:val="000877C4"/>
    <w:rPr>
      <w:b/>
      <w:sz w:val="24"/>
      <w:szCs w:val="24"/>
    </w:rPr>
  </w:style>
  <w:style w:type="character" w:customStyle="1" w:styleId="Tekstpodstawowy3Znak">
    <w:name w:val="Tekst podstawowy 3 Znak"/>
    <w:basedOn w:val="Domylnaczcionkaakapitu"/>
    <w:link w:val="Tekstpodstawowy3"/>
    <w:rsid w:val="000877C4"/>
    <w:rPr>
      <w:b/>
      <w:sz w:val="24"/>
      <w:szCs w:val="24"/>
    </w:rPr>
  </w:style>
  <w:style w:type="paragraph" w:styleId="Listapunktowana2">
    <w:name w:val="List Bullet 2"/>
    <w:basedOn w:val="Normalny"/>
    <w:autoRedefine/>
    <w:rsid w:val="000877C4"/>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0877C4"/>
    <w:pPr>
      <w:widowControl w:val="0"/>
      <w:overflowPunct w:val="0"/>
      <w:autoSpaceDE w:val="0"/>
      <w:autoSpaceDN w:val="0"/>
      <w:adjustRightInd w:val="0"/>
      <w:textAlignment w:val="baseline"/>
    </w:pPr>
    <w:rPr>
      <w:sz w:val="24"/>
    </w:rPr>
  </w:style>
  <w:style w:type="paragraph" w:styleId="Bezodstpw">
    <w:name w:val="No Spacing"/>
    <w:uiPriority w:val="1"/>
    <w:qFormat/>
    <w:rsid w:val="000877C4"/>
    <w:rPr>
      <w:rFonts w:ascii="Calibri" w:eastAsia="Calibri" w:hAnsi="Calibri"/>
      <w:sz w:val="22"/>
      <w:szCs w:val="22"/>
      <w:lang w:eastAsia="en-US"/>
    </w:rPr>
  </w:style>
  <w:style w:type="character" w:customStyle="1" w:styleId="Nagwek2Znak">
    <w:name w:val="Nagłówek 2 Znak"/>
    <w:link w:val="Nagwek2"/>
    <w:rsid w:val="000877C4"/>
    <w:rPr>
      <w:rFonts w:ascii="Arial" w:hAnsi="Arial" w:cs="Arial"/>
      <w:b/>
      <w:bCs/>
      <w:i/>
      <w:iCs/>
      <w:sz w:val="28"/>
      <w:szCs w:val="28"/>
    </w:rPr>
  </w:style>
  <w:style w:type="character" w:customStyle="1" w:styleId="Nagwek3Znak">
    <w:name w:val="Nagłówek 3 Znak"/>
    <w:link w:val="Nagwek3"/>
    <w:rsid w:val="000877C4"/>
    <w:rPr>
      <w:b/>
      <w:bCs/>
      <w:sz w:val="27"/>
      <w:szCs w:val="27"/>
    </w:rPr>
  </w:style>
  <w:style w:type="character" w:customStyle="1" w:styleId="Nagwek4Znak">
    <w:name w:val="Nagłówek 4 Znak"/>
    <w:link w:val="Nagwek4"/>
    <w:rsid w:val="000877C4"/>
    <w:rPr>
      <w:sz w:val="24"/>
      <w:u w:val="single"/>
      <w:lang w:eastAsia="ar-SA"/>
    </w:rPr>
  </w:style>
  <w:style w:type="character" w:customStyle="1" w:styleId="Nagwek5Znak">
    <w:name w:val="Nagłówek 5 Znak"/>
    <w:link w:val="Nagwek5"/>
    <w:rsid w:val="000877C4"/>
    <w:rPr>
      <w:sz w:val="24"/>
      <w:u w:val="single"/>
      <w:lang w:eastAsia="ar-SA"/>
    </w:rPr>
  </w:style>
  <w:style w:type="character" w:customStyle="1" w:styleId="Nagwek6Znak">
    <w:name w:val="Nagłówek 6 Znak"/>
    <w:link w:val="Nagwek6"/>
    <w:rsid w:val="000877C4"/>
    <w:rPr>
      <w:szCs w:val="24"/>
      <w:u w:val="single"/>
      <w:lang w:eastAsia="ar-SA"/>
    </w:rPr>
  </w:style>
  <w:style w:type="character" w:customStyle="1" w:styleId="Nagwek8Znak">
    <w:name w:val="Nagłówek 8 Znak"/>
    <w:link w:val="Nagwek8"/>
    <w:rsid w:val="000877C4"/>
    <w:rPr>
      <w:i/>
      <w:iCs/>
      <w:sz w:val="24"/>
      <w:szCs w:val="24"/>
    </w:rPr>
  </w:style>
  <w:style w:type="character" w:customStyle="1" w:styleId="NagwekZnak">
    <w:name w:val="Nagłówek Znak"/>
    <w:link w:val="Nagwek"/>
    <w:rsid w:val="000877C4"/>
  </w:style>
  <w:style w:type="character" w:customStyle="1" w:styleId="TekstpodstawowywcityZnak">
    <w:name w:val="Tekst podstawowy wcięty Znak"/>
    <w:link w:val="Tekstpodstawowywcity"/>
    <w:rsid w:val="000877C4"/>
    <w:rPr>
      <w:sz w:val="24"/>
      <w:lang w:eastAsia="ar-SA"/>
    </w:rPr>
  </w:style>
  <w:style w:type="character" w:customStyle="1" w:styleId="TytuZnak">
    <w:name w:val="Tytuł Znak"/>
    <w:link w:val="Tytu"/>
    <w:rsid w:val="000877C4"/>
    <w:rPr>
      <w:b/>
      <w:bCs/>
      <w:spacing w:val="40"/>
      <w:sz w:val="24"/>
      <w:szCs w:val="24"/>
      <w:lang w:eastAsia="ar-SA"/>
    </w:rPr>
  </w:style>
  <w:style w:type="character" w:customStyle="1" w:styleId="TekstdymkaZnak">
    <w:name w:val="Tekst dymka Znak"/>
    <w:link w:val="Tekstdymka"/>
    <w:rsid w:val="000877C4"/>
    <w:rPr>
      <w:rFonts w:ascii="Tahoma" w:hAnsi="Tahoma" w:cs="Tahoma"/>
      <w:sz w:val="16"/>
      <w:szCs w:val="16"/>
      <w:lang w:eastAsia="ar-SA"/>
    </w:rPr>
  </w:style>
  <w:style w:type="character" w:customStyle="1" w:styleId="luchili">
    <w:name w:val="luc_hili"/>
    <w:rsid w:val="000877C4"/>
  </w:style>
  <w:style w:type="paragraph" w:customStyle="1" w:styleId="ZnakZnakZnakZnak0">
    <w:name w:val="Znak Znak Znak Znak"/>
    <w:basedOn w:val="Normalny"/>
    <w:rsid w:val="001D07E1"/>
    <w:pPr>
      <w:spacing w:after="160" w:line="240" w:lineRule="exact"/>
    </w:pPr>
    <w:rPr>
      <w:rFonts w:ascii="Tahoma" w:hAnsi="Tahoma"/>
      <w:lang w:val="en-US" w:eastAsia="en-GB"/>
    </w:rPr>
  </w:style>
  <w:style w:type="character" w:styleId="Odwoanieprzypisudolnego">
    <w:name w:val="footnote reference"/>
    <w:uiPriority w:val="99"/>
    <w:rsid w:val="00C16B8B"/>
    <w:rPr>
      <w:sz w:val="20"/>
      <w:vertAlign w:val="superscript"/>
    </w:rPr>
  </w:style>
  <w:style w:type="paragraph" w:customStyle="1" w:styleId="Tiret0">
    <w:name w:val="Tiret 0"/>
    <w:basedOn w:val="Normalny"/>
    <w:rsid w:val="00C16B8B"/>
    <w:pPr>
      <w:numPr>
        <w:numId w:val="36"/>
      </w:numPr>
      <w:spacing w:before="120" w:after="120"/>
      <w:jc w:val="both"/>
    </w:pPr>
    <w:rPr>
      <w:rFonts w:eastAsia="Calibri"/>
      <w:sz w:val="24"/>
      <w:szCs w:val="22"/>
      <w:lang w:eastAsia="en-GB"/>
    </w:rPr>
  </w:style>
  <w:style w:type="paragraph" w:customStyle="1" w:styleId="Tiret1">
    <w:name w:val="Tiret 1"/>
    <w:basedOn w:val="Normalny"/>
    <w:rsid w:val="00C16B8B"/>
    <w:pPr>
      <w:numPr>
        <w:numId w:val="37"/>
      </w:numPr>
      <w:spacing w:before="120" w:after="120"/>
      <w:jc w:val="both"/>
    </w:pPr>
    <w:rPr>
      <w:rFonts w:eastAsia="Calibri"/>
      <w:sz w:val="24"/>
      <w:szCs w:val="22"/>
      <w:lang w:eastAsia="en-GB"/>
    </w:rPr>
  </w:style>
  <w:style w:type="paragraph" w:customStyle="1" w:styleId="NumPar1">
    <w:name w:val="NumPar 1"/>
    <w:basedOn w:val="Normalny"/>
    <w:next w:val="Normalny"/>
    <w:rsid w:val="00C16B8B"/>
    <w:pPr>
      <w:numPr>
        <w:numId w:val="38"/>
      </w:numPr>
      <w:spacing w:before="120" w:after="120"/>
      <w:jc w:val="both"/>
    </w:pPr>
    <w:rPr>
      <w:rFonts w:eastAsia="Calibri"/>
      <w:sz w:val="24"/>
      <w:szCs w:val="22"/>
      <w:lang w:eastAsia="en-GB"/>
    </w:rPr>
  </w:style>
  <w:style w:type="paragraph" w:customStyle="1" w:styleId="NumPar2">
    <w:name w:val="NumPar 2"/>
    <w:basedOn w:val="Normalny"/>
    <w:next w:val="Normalny"/>
    <w:rsid w:val="00C16B8B"/>
    <w:pPr>
      <w:numPr>
        <w:ilvl w:val="1"/>
        <w:numId w:val="38"/>
      </w:numPr>
      <w:spacing w:before="120" w:after="120"/>
      <w:jc w:val="both"/>
    </w:pPr>
    <w:rPr>
      <w:rFonts w:eastAsia="Calibri"/>
      <w:sz w:val="24"/>
      <w:szCs w:val="22"/>
      <w:lang w:eastAsia="en-GB"/>
    </w:rPr>
  </w:style>
  <w:style w:type="paragraph" w:customStyle="1" w:styleId="NumPar3">
    <w:name w:val="NumPar 3"/>
    <w:basedOn w:val="Normalny"/>
    <w:next w:val="Normalny"/>
    <w:rsid w:val="00C16B8B"/>
    <w:pPr>
      <w:numPr>
        <w:ilvl w:val="2"/>
        <w:numId w:val="38"/>
      </w:numPr>
      <w:spacing w:before="120" w:after="120"/>
      <w:jc w:val="both"/>
    </w:pPr>
    <w:rPr>
      <w:rFonts w:eastAsia="Calibri"/>
      <w:sz w:val="24"/>
      <w:szCs w:val="22"/>
      <w:lang w:eastAsia="en-GB"/>
    </w:rPr>
  </w:style>
  <w:style w:type="paragraph" w:customStyle="1" w:styleId="NumPar4">
    <w:name w:val="NumPar 4"/>
    <w:basedOn w:val="Normalny"/>
    <w:next w:val="Normalny"/>
    <w:rsid w:val="00C16B8B"/>
    <w:pPr>
      <w:numPr>
        <w:ilvl w:val="3"/>
        <w:numId w:val="38"/>
      </w:numPr>
      <w:spacing w:before="120" w:after="120"/>
      <w:jc w:val="both"/>
    </w:pPr>
    <w:rPr>
      <w:rFonts w:eastAsia="Calibri"/>
      <w:sz w:val="24"/>
      <w:szCs w:val="22"/>
      <w:lang w:eastAsia="en-GB"/>
    </w:rPr>
  </w:style>
  <w:style w:type="character" w:customStyle="1" w:styleId="alb">
    <w:name w:val="a_lb"/>
    <w:basedOn w:val="Domylnaczcionkaakapitu"/>
    <w:rsid w:val="00005F74"/>
  </w:style>
  <w:style w:type="character" w:customStyle="1" w:styleId="fn-ref">
    <w:name w:val="fn-ref"/>
    <w:basedOn w:val="Domylnaczcionkaakapitu"/>
    <w:rsid w:val="00005F74"/>
  </w:style>
  <w:style w:type="paragraph" w:styleId="Poprawka">
    <w:name w:val="Revision"/>
    <w:hidden/>
    <w:uiPriority w:val="99"/>
    <w:semiHidden/>
    <w:rsid w:val="009175CF"/>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qFormat/>
    <w:locked/>
    <w:rsid w:val="00C82F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550">
      <w:bodyDiv w:val="1"/>
      <w:marLeft w:val="0"/>
      <w:marRight w:val="0"/>
      <w:marTop w:val="0"/>
      <w:marBottom w:val="0"/>
      <w:divBdr>
        <w:top w:val="none" w:sz="0" w:space="0" w:color="auto"/>
        <w:left w:val="none" w:sz="0" w:space="0" w:color="auto"/>
        <w:bottom w:val="none" w:sz="0" w:space="0" w:color="auto"/>
        <w:right w:val="none" w:sz="0" w:space="0" w:color="auto"/>
      </w:divBdr>
      <w:divsChild>
        <w:div w:id="422646588">
          <w:marLeft w:val="0"/>
          <w:marRight w:val="0"/>
          <w:marTop w:val="0"/>
          <w:marBottom w:val="0"/>
          <w:divBdr>
            <w:top w:val="none" w:sz="0" w:space="0" w:color="auto"/>
            <w:left w:val="none" w:sz="0" w:space="0" w:color="auto"/>
            <w:bottom w:val="none" w:sz="0" w:space="0" w:color="auto"/>
            <w:right w:val="none" w:sz="0" w:space="0" w:color="auto"/>
          </w:divBdr>
        </w:div>
        <w:div w:id="2013793746">
          <w:marLeft w:val="0"/>
          <w:marRight w:val="0"/>
          <w:marTop w:val="0"/>
          <w:marBottom w:val="0"/>
          <w:divBdr>
            <w:top w:val="none" w:sz="0" w:space="0" w:color="auto"/>
            <w:left w:val="none" w:sz="0" w:space="0" w:color="auto"/>
            <w:bottom w:val="none" w:sz="0" w:space="0" w:color="auto"/>
            <w:right w:val="none" w:sz="0" w:space="0" w:color="auto"/>
          </w:divBdr>
        </w:div>
        <w:div w:id="821308540">
          <w:marLeft w:val="0"/>
          <w:marRight w:val="0"/>
          <w:marTop w:val="0"/>
          <w:marBottom w:val="0"/>
          <w:divBdr>
            <w:top w:val="none" w:sz="0" w:space="0" w:color="auto"/>
            <w:left w:val="none" w:sz="0" w:space="0" w:color="auto"/>
            <w:bottom w:val="none" w:sz="0" w:space="0" w:color="auto"/>
            <w:right w:val="none" w:sz="0" w:space="0" w:color="auto"/>
          </w:divBdr>
        </w:div>
        <w:div w:id="939607414">
          <w:marLeft w:val="0"/>
          <w:marRight w:val="0"/>
          <w:marTop w:val="0"/>
          <w:marBottom w:val="0"/>
          <w:divBdr>
            <w:top w:val="none" w:sz="0" w:space="0" w:color="auto"/>
            <w:left w:val="none" w:sz="0" w:space="0" w:color="auto"/>
            <w:bottom w:val="none" w:sz="0" w:space="0" w:color="auto"/>
            <w:right w:val="none" w:sz="0" w:space="0" w:color="auto"/>
          </w:divBdr>
        </w:div>
        <w:div w:id="1555848419">
          <w:marLeft w:val="0"/>
          <w:marRight w:val="0"/>
          <w:marTop w:val="0"/>
          <w:marBottom w:val="0"/>
          <w:divBdr>
            <w:top w:val="none" w:sz="0" w:space="0" w:color="auto"/>
            <w:left w:val="none" w:sz="0" w:space="0" w:color="auto"/>
            <w:bottom w:val="none" w:sz="0" w:space="0" w:color="auto"/>
            <w:right w:val="none" w:sz="0" w:space="0" w:color="auto"/>
          </w:divBdr>
        </w:div>
        <w:div w:id="293681428">
          <w:marLeft w:val="0"/>
          <w:marRight w:val="0"/>
          <w:marTop w:val="0"/>
          <w:marBottom w:val="0"/>
          <w:divBdr>
            <w:top w:val="none" w:sz="0" w:space="0" w:color="auto"/>
            <w:left w:val="none" w:sz="0" w:space="0" w:color="auto"/>
            <w:bottom w:val="none" w:sz="0" w:space="0" w:color="auto"/>
            <w:right w:val="none" w:sz="0" w:space="0" w:color="auto"/>
          </w:divBdr>
        </w:div>
        <w:div w:id="1423916129">
          <w:marLeft w:val="0"/>
          <w:marRight w:val="0"/>
          <w:marTop w:val="0"/>
          <w:marBottom w:val="0"/>
          <w:divBdr>
            <w:top w:val="none" w:sz="0" w:space="0" w:color="auto"/>
            <w:left w:val="none" w:sz="0" w:space="0" w:color="auto"/>
            <w:bottom w:val="none" w:sz="0" w:space="0" w:color="auto"/>
            <w:right w:val="none" w:sz="0" w:space="0" w:color="auto"/>
          </w:divBdr>
        </w:div>
        <w:div w:id="1551648166">
          <w:marLeft w:val="0"/>
          <w:marRight w:val="0"/>
          <w:marTop w:val="0"/>
          <w:marBottom w:val="0"/>
          <w:divBdr>
            <w:top w:val="none" w:sz="0" w:space="0" w:color="auto"/>
            <w:left w:val="none" w:sz="0" w:space="0" w:color="auto"/>
            <w:bottom w:val="none" w:sz="0" w:space="0" w:color="auto"/>
            <w:right w:val="none" w:sz="0" w:space="0" w:color="auto"/>
          </w:divBdr>
        </w:div>
        <w:div w:id="71972546">
          <w:marLeft w:val="0"/>
          <w:marRight w:val="0"/>
          <w:marTop w:val="0"/>
          <w:marBottom w:val="0"/>
          <w:divBdr>
            <w:top w:val="none" w:sz="0" w:space="0" w:color="auto"/>
            <w:left w:val="none" w:sz="0" w:space="0" w:color="auto"/>
            <w:bottom w:val="none" w:sz="0" w:space="0" w:color="auto"/>
            <w:right w:val="none" w:sz="0" w:space="0" w:color="auto"/>
          </w:divBdr>
        </w:div>
        <w:div w:id="1290435186">
          <w:marLeft w:val="0"/>
          <w:marRight w:val="0"/>
          <w:marTop w:val="0"/>
          <w:marBottom w:val="0"/>
          <w:divBdr>
            <w:top w:val="none" w:sz="0" w:space="0" w:color="auto"/>
            <w:left w:val="none" w:sz="0" w:space="0" w:color="auto"/>
            <w:bottom w:val="none" w:sz="0" w:space="0" w:color="auto"/>
            <w:right w:val="none" w:sz="0" w:space="0" w:color="auto"/>
          </w:divBdr>
        </w:div>
        <w:div w:id="277879744">
          <w:marLeft w:val="0"/>
          <w:marRight w:val="0"/>
          <w:marTop w:val="0"/>
          <w:marBottom w:val="0"/>
          <w:divBdr>
            <w:top w:val="none" w:sz="0" w:space="0" w:color="auto"/>
            <w:left w:val="none" w:sz="0" w:space="0" w:color="auto"/>
            <w:bottom w:val="none" w:sz="0" w:space="0" w:color="auto"/>
            <w:right w:val="none" w:sz="0" w:space="0" w:color="auto"/>
          </w:divBdr>
        </w:div>
        <w:div w:id="621106941">
          <w:marLeft w:val="0"/>
          <w:marRight w:val="0"/>
          <w:marTop w:val="0"/>
          <w:marBottom w:val="0"/>
          <w:divBdr>
            <w:top w:val="none" w:sz="0" w:space="0" w:color="auto"/>
            <w:left w:val="none" w:sz="0" w:space="0" w:color="auto"/>
            <w:bottom w:val="none" w:sz="0" w:space="0" w:color="auto"/>
            <w:right w:val="none" w:sz="0" w:space="0" w:color="auto"/>
          </w:divBdr>
        </w:div>
        <w:div w:id="1435176606">
          <w:marLeft w:val="0"/>
          <w:marRight w:val="0"/>
          <w:marTop w:val="0"/>
          <w:marBottom w:val="0"/>
          <w:divBdr>
            <w:top w:val="none" w:sz="0" w:space="0" w:color="auto"/>
            <w:left w:val="none" w:sz="0" w:space="0" w:color="auto"/>
            <w:bottom w:val="none" w:sz="0" w:space="0" w:color="auto"/>
            <w:right w:val="none" w:sz="0" w:space="0" w:color="auto"/>
          </w:divBdr>
        </w:div>
        <w:div w:id="1350058134">
          <w:marLeft w:val="0"/>
          <w:marRight w:val="0"/>
          <w:marTop w:val="0"/>
          <w:marBottom w:val="0"/>
          <w:divBdr>
            <w:top w:val="none" w:sz="0" w:space="0" w:color="auto"/>
            <w:left w:val="none" w:sz="0" w:space="0" w:color="auto"/>
            <w:bottom w:val="none" w:sz="0" w:space="0" w:color="auto"/>
            <w:right w:val="none" w:sz="0" w:space="0" w:color="auto"/>
          </w:divBdr>
        </w:div>
        <w:div w:id="1375957628">
          <w:marLeft w:val="0"/>
          <w:marRight w:val="0"/>
          <w:marTop w:val="0"/>
          <w:marBottom w:val="0"/>
          <w:divBdr>
            <w:top w:val="none" w:sz="0" w:space="0" w:color="auto"/>
            <w:left w:val="none" w:sz="0" w:space="0" w:color="auto"/>
            <w:bottom w:val="none" w:sz="0" w:space="0" w:color="auto"/>
            <w:right w:val="none" w:sz="0" w:space="0" w:color="auto"/>
          </w:divBdr>
        </w:div>
        <w:div w:id="825509023">
          <w:marLeft w:val="0"/>
          <w:marRight w:val="0"/>
          <w:marTop w:val="0"/>
          <w:marBottom w:val="0"/>
          <w:divBdr>
            <w:top w:val="none" w:sz="0" w:space="0" w:color="auto"/>
            <w:left w:val="none" w:sz="0" w:space="0" w:color="auto"/>
            <w:bottom w:val="none" w:sz="0" w:space="0" w:color="auto"/>
            <w:right w:val="none" w:sz="0" w:space="0" w:color="auto"/>
          </w:divBdr>
        </w:div>
        <w:div w:id="700325215">
          <w:marLeft w:val="0"/>
          <w:marRight w:val="0"/>
          <w:marTop w:val="0"/>
          <w:marBottom w:val="0"/>
          <w:divBdr>
            <w:top w:val="none" w:sz="0" w:space="0" w:color="auto"/>
            <w:left w:val="none" w:sz="0" w:space="0" w:color="auto"/>
            <w:bottom w:val="none" w:sz="0" w:space="0" w:color="auto"/>
            <w:right w:val="none" w:sz="0" w:space="0" w:color="auto"/>
          </w:divBdr>
        </w:div>
        <w:div w:id="1741713032">
          <w:marLeft w:val="0"/>
          <w:marRight w:val="0"/>
          <w:marTop w:val="0"/>
          <w:marBottom w:val="0"/>
          <w:divBdr>
            <w:top w:val="none" w:sz="0" w:space="0" w:color="auto"/>
            <w:left w:val="none" w:sz="0" w:space="0" w:color="auto"/>
            <w:bottom w:val="none" w:sz="0" w:space="0" w:color="auto"/>
            <w:right w:val="none" w:sz="0" w:space="0" w:color="auto"/>
          </w:divBdr>
        </w:div>
        <w:div w:id="2113159852">
          <w:marLeft w:val="0"/>
          <w:marRight w:val="0"/>
          <w:marTop w:val="0"/>
          <w:marBottom w:val="0"/>
          <w:divBdr>
            <w:top w:val="none" w:sz="0" w:space="0" w:color="auto"/>
            <w:left w:val="none" w:sz="0" w:space="0" w:color="auto"/>
            <w:bottom w:val="none" w:sz="0" w:space="0" w:color="auto"/>
            <w:right w:val="none" w:sz="0" w:space="0" w:color="auto"/>
          </w:divBdr>
        </w:div>
        <w:div w:id="1256091305">
          <w:marLeft w:val="0"/>
          <w:marRight w:val="0"/>
          <w:marTop w:val="0"/>
          <w:marBottom w:val="0"/>
          <w:divBdr>
            <w:top w:val="none" w:sz="0" w:space="0" w:color="auto"/>
            <w:left w:val="none" w:sz="0" w:space="0" w:color="auto"/>
            <w:bottom w:val="none" w:sz="0" w:space="0" w:color="auto"/>
            <w:right w:val="none" w:sz="0" w:space="0" w:color="auto"/>
          </w:divBdr>
        </w:div>
        <w:div w:id="1950311066">
          <w:marLeft w:val="0"/>
          <w:marRight w:val="0"/>
          <w:marTop w:val="0"/>
          <w:marBottom w:val="0"/>
          <w:divBdr>
            <w:top w:val="none" w:sz="0" w:space="0" w:color="auto"/>
            <w:left w:val="none" w:sz="0" w:space="0" w:color="auto"/>
            <w:bottom w:val="none" w:sz="0" w:space="0" w:color="auto"/>
            <w:right w:val="none" w:sz="0" w:space="0" w:color="auto"/>
          </w:divBdr>
        </w:div>
        <w:div w:id="1503081889">
          <w:marLeft w:val="0"/>
          <w:marRight w:val="0"/>
          <w:marTop w:val="0"/>
          <w:marBottom w:val="0"/>
          <w:divBdr>
            <w:top w:val="none" w:sz="0" w:space="0" w:color="auto"/>
            <w:left w:val="none" w:sz="0" w:space="0" w:color="auto"/>
            <w:bottom w:val="none" w:sz="0" w:space="0" w:color="auto"/>
            <w:right w:val="none" w:sz="0" w:space="0" w:color="auto"/>
          </w:divBdr>
        </w:div>
        <w:div w:id="1885097021">
          <w:marLeft w:val="0"/>
          <w:marRight w:val="0"/>
          <w:marTop w:val="0"/>
          <w:marBottom w:val="0"/>
          <w:divBdr>
            <w:top w:val="none" w:sz="0" w:space="0" w:color="auto"/>
            <w:left w:val="none" w:sz="0" w:space="0" w:color="auto"/>
            <w:bottom w:val="none" w:sz="0" w:space="0" w:color="auto"/>
            <w:right w:val="none" w:sz="0" w:space="0" w:color="auto"/>
          </w:divBdr>
        </w:div>
        <w:div w:id="1695838493">
          <w:marLeft w:val="0"/>
          <w:marRight w:val="0"/>
          <w:marTop w:val="0"/>
          <w:marBottom w:val="0"/>
          <w:divBdr>
            <w:top w:val="none" w:sz="0" w:space="0" w:color="auto"/>
            <w:left w:val="none" w:sz="0" w:space="0" w:color="auto"/>
            <w:bottom w:val="none" w:sz="0" w:space="0" w:color="auto"/>
            <w:right w:val="none" w:sz="0" w:space="0" w:color="auto"/>
          </w:divBdr>
        </w:div>
        <w:div w:id="40830885">
          <w:marLeft w:val="0"/>
          <w:marRight w:val="0"/>
          <w:marTop w:val="0"/>
          <w:marBottom w:val="0"/>
          <w:divBdr>
            <w:top w:val="none" w:sz="0" w:space="0" w:color="auto"/>
            <w:left w:val="none" w:sz="0" w:space="0" w:color="auto"/>
            <w:bottom w:val="none" w:sz="0" w:space="0" w:color="auto"/>
            <w:right w:val="none" w:sz="0" w:space="0" w:color="auto"/>
          </w:divBdr>
        </w:div>
        <w:div w:id="1118379676">
          <w:marLeft w:val="0"/>
          <w:marRight w:val="0"/>
          <w:marTop w:val="0"/>
          <w:marBottom w:val="0"/>
          <w:divBdr>
            <w:top w:val="none" w:sz="0" w:space="0" w:color="auto"/>
            <w:left w:val="none" w:sz="0" w:space="0" w:color="auto"/>
            <w:bottom w:val="none" w:sz="0" w:space="0" w:color="auto"/>
            <w:right w:val="none" w:sz="0" w:space="0" w:color="auto"/>
          </w:divBdr>
        </w:div>
        <w:div w:id="1407605294">
          <w:marLeft w:val="0"/>
          <w:marRight w:val="0"/>
          <w:marTop w:val="0"/>
          <w:marBottom w:val="0"/>
          <w:divBdr>
            <w:top w:val="none" w:sz="0" w:space="0" w:color="auto"/>
            <w:left w:val="none" w:sz="0" w:space="0" w:color="auto"/>
            <w:bottom w:val="none" w:sz="0" w:space="0" w:color="auto"/>
            <w:right w:val="none" w:sz="0" w:space="0" w:color="auto"/>
          </w:divBdr>
        </w:div>
        <w:div w:id="1281915751">
          <w:marLeft w:val="0"/>
          <w:marRight w:val="0"/>
          <w:marTop w:val="0"/>
          <w:marBottom w:val="0"/>
          <w:divBdr>
            <w:top w:val="none" w:sz="0" w:space="0" w:color="auto"/>
            <w:left w:val="none" w:sz="0" w:space="0" w:color="auto"/>
            <w:bottom w:val="none" w:sz="0" w:space="0" w:color="auto"/>
            <w:right w:val="none" w:sz="0" w:space="0" w:color="auto"/>
          </w:divBdr>
        </w:div>
        <w:div w:id="1288198167">
          <w:marLeft w:val="0"/>
          <w:marRight w:val="0"/>
          <w:marTop w:val="0"/>
          <w:marBottom w:val="0"/>
          <w:divBdr>
            <w:top w:val="none" w:sz="0" w:space="0" w:color="auto"/>
            <w:left w:val="none" w:sz="0" w:space="0" w:color="auto"/>
            <w:bottom w:val="none" w:sz="0" w:space="0" w:color="auto"/>
            <w:right w:val="none" w:sz="0" w:space="0" w:color="auto"/>
          </w:divBdr>
        </w:div>
        <w:div w:id="235818825">
          <w:marLeft w:val="0"/>
          <w:marRight w:val="0"/>
          <w:marTop w:val="0"/>
          <w:marBottom w:val="0"/>
          <w:divBdr>
            <w:top w:val="none" w:sz="0" w:space="0" w:color="auto"/>
            <w:left w:val="none" w:sz="0" w:space="0" w:color="auto"/>
            <w:bottom w:val="none" w:sz="0" w:space="0" w:color="auto"/>
            <w:right w:val="none" w:sz="0" w:space="0" w:color="auto"/>
          </w:divBdr>
        </w:div>
        <w:div w:id="987052976">
          <w:marLeft w:val="0"/>
          <w:marRight w:val="0"/>
          <w:marTop w:val="0"/>
          <w:marBottom w:val="0"/>
          <w:divBdr>
            <w:top w:val="none" w:sz="0" w:space="0" w:color="auto"/>
            <w:left w:val="none" w:sz="0" w:space="0" w:color="auto"/>
            <w:bottom w:val="none" w:sz="0" w:space="0" w:color="auto"/>
            <w:right w:val="none" w:sz="0" w:space="0" w:color="auto"/>
          </w:divBdr>
        </w:div>
        <w:div w:id="2054234296">
          <w:marLeft w:val="0"/>
          <w:marRight w:val="0"/>
          <w:marTop w:val="0"/>
          <w:marBottom w:val="0"/>
          <w:divBdr>
            <w:top w:val="none" w:sz="0" w:space="0" w:color="auto"/>
            <w:left w:val="none" w:sz="0" w:space="0" w:color="auto"/>
            <w:bottom w:val="none" w:sz="0" w:space="0" w:color="auto"/>
            <w:right w:val="none" w:sz="0" w:space="0" w:color="auto"/>
          </w:divBdr>
        </w:div>
        <w:div w:id="1312251790">
          <w:marLeft w:val="0"/>
          <w:marRight w:val="0"/>
          <w:marTop w:val="0"/>
          <w:marBottom w:val="0"/>
          <w:divBdr>
            <w:top w:val="none" w:sz="0" w:space="0" w:color="auto"/>
            <w:left w:val="none" w:sz="0" w:space="0" w:color="auto"/>
            <w:bottom w:val="none" w:sz="0" w:space="0" w:color="auto"/>
            <w:right w:val="none" w:sz="0" w:space="0" w:color="auto"/>
          </w:divBdr>
        </w:div>
        <w:div w:id="1639604688">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
        <w:div w:id="897131050">
          <w:marLeft w:val="0"/>
          <w:marRight w:val="0"/>
          <w:marTop w:val="0"/>
          <w:marBottom w:val="0"/>
          <w:divBdr>
            <w:top w:val="none" w:sz="0" w:space="0" w:color="auto"/>
            <w:left w:val="none" w:sz="0" w:space="0" w:color="auto"/>
            <w:bottom w:val="none" w:sz="0" w:space="0" w:color="auto"/>
            <w:right w:val="none" w:sz="0" w:space="0" w:color="auto"/>
          </w:divBdr>
        </w:div>
        <w:div w:id="1104299938">
          <w:marLeft w:val="0"/>
          <w:marRight w:val="0"/>
          <w:marTop w:val="0"/>
          <w:marBottom w:val="0"/>
          <w:divBdr>
            <w:top w:val="none" w:sz="0" w:space="0" w:color="auto"/>
            <w:left w:val="none" w:sz="0" w:space="0" w:color="auto"/>
            <w:bottom w:val="none" w:sz="0" w:space="0" w:color="auto"/>
            <w:right w:val="none" w:sz="0" w:space="0" w:color="auto"/>
          </w:divBdr>
        </w:div>
        <w:div w:id="498931145">
          <w:marLeft w:val="0"/>
          <w:marRight w:val="0"/>
          <w:marTop w:val="0"/>
          <w:marBottom w:val="0"/>
          <w:divBdr>
            <w:top w:val="none" w:sz="0" w:space="0" w:color="auto"/>
            <w:left w:val="none" w:sz="0" w:space="0" w:color="auto"/>
            <w:bottom w:val="none" w:sz="0" w:space="0" w:color="auto"/>
            <w:right w:val="none" w:sz="0" w:space="0" w:color="auto"/>
          </w:divBdr>
        </w:div>
        <w:div w:id="1063676714">
          <w:marLeft w:val="0"/>
          <w:marRight w:val="0"/>
          <w:marTop w:val="0"/>
          <w:marBottom w:val="0"/>
          <w:divBdr>
            <w:top w:val="none" w:sz="0" w:space="0" w:color="auto"/>
            <w:left w:val="none" w:sz="0" w:space="0" w:color="auto"/>
            <w:bottom w:val="none" w:sz="0" w:space="0" w:color="auto"/>
            <w:right w:val="none" w:sz="0" w:space="0" w:color="auto"/>
          </w:divBdr>
        </w:div>
        <w:div w:id="1446775100">
          <w:marLeft w:val="0"/>
          <w:marRight w:val="0"/>
          <w:marTop w:val="0"/>
          <w:marBottom w:val="0"/>
          <w:divBdr>
            <w:top w:val="none" w:sz="0" w:space="0" w:color="auto"/>
            <w:left w:val="none" w:sz="0" w:space="0" w:color="auto"/>
            <w:bottom w:val="none" w:sz="0" w:space="0" w:color="auto"/>
            <w:right w:val="none" w:sz="0" w:space="0" w:color="auto"/>
          </w:divBdr>
        </w:div>
        <w:div w:id="1483424264">
          <w:marLeft w:val="0"/>
          <w:marRight w:val="0"/>
          <w:marTop w:val="0"/>
          <w:marBottom w:val="0"/>
          <w:divBdr>
            <w:top w:val="none" w:sz="0" w:space="0" w:color="auto"/>
            <w:left w:val="none" w:sz="0" w:space="0" w:color="auto"/>
            <w:bottom w:val="none" w:sz="0" w:space="0" w:color="auto"/>
            <w:right w:val="none" w:sz="0" w:space="0" w:color="auto"/>
          </w:divBdr>
        </w:div>
        <w:div w:id="1468939018">
          <w:marLeft w:val="0"/>
          <w:marRight w:val="0"/>
          <w:marTop w:val="0"/>
          <w:marBottom w:val="0"/>
          <w:divBdr>
            <w:top w:val="none" w:sz="0" w:space="0" w:color="auto"/>
            <w:left w:val="none" w:sz="0" w:space="0" w:color="auto"/>
            <w:bottom w:val="none" w:sz="0" w:space="0" w:color="auto"/>
            <w:right w:val="none" w:sz="0" w:space="0" w:color="auto"/>
          </w:divBdr>
        </w:div>
        <w:div w:id="211354562">
          <w:marLeft w:val="0"/>
          <w:marRight w:val="0"/>
          <w:marTop w:val="0"/>
          <w:marBottom w:val="0"/>
          <w:divBdr>
            <w:top w:val="none" w:sz="0" w:space="0" w:color="auto"/>
            <w:left w:val="none" w:sz="0" w:space="0" w:color="auto"/>
            <w:bottom w:val="none" w:sz="0" w:space="0" w:color="auto"/>
            <w:right w:val="none" w:sz="0" w:space="0" w:color="auto"/>
          </w:divBdr>
        </w:div>
        <w:div w:id="824705919">
          <w:marLeft w:val="0"/>
          <w:marRight w:val="0"/>
          <w:marTop w:val="0"/>
          <w:marBottom w:val="0"/>
          <w:divBdr>
            <w:top w:val="none" w:sz="0" w:space="0" w:color="auto"/>
            <w:left w:val="none" w:sz="0" w:space="0" w:color="auto"/>
            <w:bottom w:val="none" w:sz="0" w:space="0" w:color="auto"/>
            <w:right w:val="none" w:sz="0" w:space="0" w:color="auto"/>
          </w:divBdr>
        </w:div>
        <w:div w:id="427777836">
          <w:marLeft w:val="0"/>
          <w:marRight w:val="0"/>
          <w:marTop w:val="0"/>
          <w:marBottom w:val="0"/>
          <w:divBdr>
            <w:top w:val="none" w:sz="0" w:space="0" w:color="auto"/>
            <w:left w:val="none" w:sz="0" w:space="0" w:color="auto"/>
            <w:bottom w:val="none" w:sz="0" w:space="0" w:color="auto"/>
            <w:right w:val="none" w:sz="0" w:space="0" w:color="auto"/>
          </w:divBdr>
        </w:div>
        <w:div w:id="963652848">
          <w:marLeft w:val="0"/>
          <w:marRight w:val="0"/>
          <w:marTop w:val="0"/>
          <w:marBottom w:val="0"/>
          <w:divBdr>
            <w:top w:val="none" w:sz="0" w:space="0" w:color="auto"/>
            <w:left w:val="none" w:sz="0" w:space="0" w:color="auto"/>
            <w:bottom w:val="none" w:sz="0" w:space="0" w:color="auto"/>
            <w:right w:val="none" w:sz="0" w:space="0" w:color="auto"/>
          </w:divBdr>
        </w:div>
        <w:div w:id="2056273855">
          <w:marLeft w:val="0"/>
          <w:marRight w:val="0"/>
          <w:marTop w:val="0"/>
          <w:marBottom w:val="0"/>
          <w:divBdr>
            <w:top w:val="none" w:sz="0" w:space="0" w:color="auto"/>
            <w:left w:val="none" w:sz="0" w:space="0" w:color="auto"/>
            <w:bottom w:val="none" w:sz="0" w:space="0" w:color="auto"/>
            <w:right w:val="none" w:sz="0" w:space="0" w:color="auto"/>
          </w:divBdr>
        </w:div>
        <w:div w:id="184752264">
          <w:marLeft w:val="0"/>
          <w:marRight w:val="0"/>
          <w:marTop w:val="0"/>
          <w:marBottom w:val="0"/>
          <w:divBdr>
            <w:top w:val="none" w:sz="0" w:space="0" w:color="auto"/>
            <w:left w:val="none" w:sz="0" w:space="0" w:color="auto"/>
            <w:bottom w:val="none" w:sz="0" w:space="0" w:color="auto"/>
            <w:right w:val="none" w:sz="0" w:space="0" w:color="auto"/>
          </w:divBdr>
        </w:div>
        <w:div w:id="957486808">
          <w:marLeft w:val="0"/>
          <w:marRight w:val="0"/>
          <w:marTop w:val="0"/>
          <w:marBottom w:val="0"/>
          <w:divBdr>
            <w:top w:val="none" w:sz="0" w:space="0" w:color="auto"/>
            <w:left w:val="none" w:sz="0" w:space="0" w:color="auto"/>
            <w:bottom w:val="none" w:sz="0" w:space="0" w:color="auto"/>
            <w:right w:val="none" w:sz="0" w:space="0" w:color="auto"/>
          </w:divBdr>
        </w:div>
        <w:div w:id="1716344958">
          <w:marLeft w:val="0"/>
          <w:marRight w:val="0"/>
          <w:marTop w:val="0"/>
          <w:marBottom w:val="0"/>
          <w:divBdr>
            <w:top w:val="none" w:sz="0" w:space="0" w:color="auto"/>
            <w:left w:val="none" w:sz="0" w:space="0" w:color="auto"/>
            <w:bottom w:val="none" w:sz="0" w:space="0" w:color="auto"/>
            <w:right w:val="none" w:sz="0" w:space="0" w:color="auto"/>
          </w:divBdr>
        </w:div>
        <w:div w:id="2033604936">
          <w:marLeft w:val="0"/>
          <w:marRight w:val="0"/>
          <w:marTop w:val="0"/>
          <w:marBottom w:val="0"/>
          <w:divBdr>
            <w:top w:val="none" w:sz="0" w:space="0" w:color="auto"/>
            <w:left w:val="none" w:sz="0" w:space="0" w:color="auto"/>
            <w:bottom w:val="none" w:sz="0" w:space="0" w:color="auto"/>
            <w:right w:val="none" w:sz="0" w:space="0" w:color="auto"/>
          </w:divBdr>
        </w:div>
        <w:div w:id="872235444">
          <w:marLeft w:val="0"/>
          <w:marRight w:val="0"/>
          <w:marTop w:val="0"/>
          <w:marBottom w:val="0"/>
          <w:divBdr>
            <w:top w:val="none" w:sz="0" w:space="0" w:color="auto"/>
            <w:left w:val="none" w:sz="0" w:space="0" w:color="auto"/>
            <w:bottom w:val="none" w:sz="0" w:space="0" w:color="auto"/>
            <w:right w:val="none" w:sz="0" w:space="0" w:color="auto"/>
          </w:divBdr>
        </w:div>
        <w:div w:id="1138063106">
          <w:marLeft w:val="0"/>
          <w:marRight w:val="0"/>
          <w:marTop w:val="0"/>
          <w:marBottom w:val="0"/>
          <w:divBdr>
            <w:top w:val="none" w:sz="0" w:space="0" w:color="auto"/>
            <w:left w:val="none" w:sz="0" w:space="0" w:color="auto"/>
            <w:bottom w:val="none" w:sz="0" w:space="0" w:color="auto"/>
            <w:right w:val="none" w:sz="0" w:space="0" w:color="auto"/>
          </w:divBdr>
        </w:div>
        <w:div w:id="1050694029">
          <w:marLeft w:val="0"/>
          <w:marRight w:val="0"/>
          <w:marTop w:val="0"/>
          <w:marBottom w:val="0"/>
          <w:divBdr>
            <w:top w:val="none" w:sz="0" w:space="0" w:color="auto"/>
            <w:left w:val="none" w:sz="0" w:space="0" w:color="auto"/>
            <w:bottom w:val="none" w:sz="0" w:space="0" w:color="auto"/>
            <w:right w:val="none" w:sz="0" w:space="0" w:color="auto"/>
          </w:divBdr>
        </w:div>
        <w:div w:id="1043871709">
          <w:marLeft w:val="0"/>
          <w:marRight w:val="0"/>
          <w:marTop w:val="0"/>
          <w:marBottom w:val="0"/>
          <w:divBdr>
            <w:top w:val="none" w:sz="0" w:space="0" w:color="auto"/>
            <w:left w:val="none" w:sz="0" w:space="0" w:color="auto"/>
            <w:bottom w:val="none" w:sz="0" w:space="0" w:color="auto"/>
            <w:right w:val="none" w:sz="0" w:space="0" w:color="auto"/>
          </w:divBdr>
        </w:div>
        <w:div w:id="672338239">
          <w:marLeft w:val="0"/>
          <w:marRight w:val="0"/>
          <w:marTop w:val="0"/>
          <w:marBottom w:val="0"/>
          <w:divBdr>
            <w:top w:val="none" w:sz="0" w:space="0" w:color="auto"/>
            <w:left w:val="none" w:sz="0" w:space="0" w:color="auto"/>
            <w:bottom w:val="none" w:sz="0" w:space="0" w:color="auto"/>
            <w:right w:val="none" w:sz="0" w:space="0" w:color="auto"/>
          </w:divBdr>
        </w:div>
        <w:div w:id="587890591">
          <w:marLeft w:val="0"/>
          <w:marRight w:val="0"/>
          <w:marTop w:val="0"/>
          <w:marBottom w:val="0"/>
          <w:divBdr>
            <w:top w:val="none" w:sz="0" w:space="0" w:color="auto"/>
            <w:left w:val="none" w:sz="0" w:space="0" w:color="auto"/>
            <w:bottom w:val="none" w:sz="0" w:space="0" w:color="auto"/>
            <w:right w:val="none" w:sz="0" w:space="0" w:color="auto"/>
          </w:divBdr>
        </w:div>
        <w:div w:id="363749843">
          <w:marLeft w:val="0"/>
          <w:marRight w:val="0"/>
          <w:marTop w:val="0"/>
          <w:marBottom w:val="0"/>
          <w:divBdr>
            <w:top w:val="none" w:sz="0" w:space="0" w:color="auto"/>
            <w:left w:val="none" w:sz="0" w:space="0" w:color="auto"/>
            <w:bottom w:val="none" w:sz="0" w:space="0" w:color="auto"/>
            <w:right w:val="none" w:sz="0" w:space="0" w:color="auto"/>
          </w:divBdr>
        </w:div>
        <w:div w:id="112599277">
          <w:marLeft w:val="0"/>
          <w:marRight w:val="0"/>
          <w:marTop w:val="0"/>
          <w:marBottom w:val="0"/>
          <w:divBdr>
            <w:top w:val="none" w:sz="0" w:space="0" w:color="auto"/>
            <w:left w:val="none" w:sz="0" w:space="0" w:color="auto"/>
            <w:bottom w:val="none" w:sz="0" w:space="0" w:color="auto"/>
            <w:right w:val="none" w:sz="0" w:space="0" w:color="auto"/>
          </w:divBdr>
        </w:div>
        <w:div w:id="937251746">
          <w:marLeft w:val="0"/>
          <w:marRight w:val="0"/>
          <w:marTop w:val="0"/>
          <w:marBottom w:val="0"/>
          <w:divBdr>
            <w:top w:val="none" w:sz="0" w:space="0" w:color="auto"/>
            <w:left w:val="none" w:sz="0" w:space="0" w:color="auto"/>
            <w:bottom w:val="none" w:sz="0" w:space="0" w:color="auto"/>
            <w:right w:val="none" w:sz="0" w:space="0" w:color="auto"/>
          </w:divBdr>
        </w:div>
        <w:div w:id="188613768">
          <w:marLeft w:val="0"/>
          <w:marRight w:val="0"/>
          <w:marTop w:val="0"/>
          <w:marBottom w:val="0"/>
          <w:divBdr>
            <w:top w:val="none" w:sz="0" w:space="0" w:color="auto"/>
            <w:left w:val="none" w:sz="0" w:space="0" w:color="auto"/>
            <w:bottom w:val="none" w:sz="0" w:space="0" w:color="auto"/>
            <w:right w:val="none" w:sz="0" w:space="0" w:color="auto"/>
          </w:divBdr>
        </w:div>
        <w:div w:id="1840922242">
          <w:marLeft w:val="0"/>
          <w:marRight w:val="0"/>
          <w:marTop w:val="0"/>
          <w:marBottom w:val="0"/>
          <w:divBdr>
            <w:top w:val="none" w:sz="0" w:space="0" w:color="auto"/>
            <w:left w:val="none" w:sz="0" w:space="0" w:color="auto"/>
            <w:bottom w:val="none" w:sz="0" w:space="0" w:color="auto"/>
            <w:right w:val="none" w:sz="0" w:space="0" w:color="auto"/>
          </w:divBdr>
        </w:div>
        <w:div w:id="171377561">
          <w:marLeft w:val="0"/>
          <w:marRight w:val="0"/>
          <w:marTop w:val="0"/>
          <w:marBottom w:val="0"/>
          <w:divBdr>
            <w:top w:val="none" w:sz="0" w:space="0" w:color="auto"/>
            <w:left w:val="none" w:sz="0" w:space="0" w:color="auto"/>
            <w:bottom w:val="none" w:sz="0" w:space="0" w:color="auto"/>
            <w:right w:val="none" w:sz="0" w:space="0" w:color="auto"/>
          </w:divBdr>
        </w:div>
      </w:divsChild>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62530667">
      <w:bodyDiv w:val="1"/>
      <w:marLeft w:val="0"/>
      <w:marRight w:val="0"/>
      <w:marTop w:val="0"/>
      <w:marBottom w:val="0"/>
      <w:divBdr>
        <w:top w:val="none" w:sz="0" w:space="0" w:color="auto"/>
        <w:left w:val="none" w:sz="0" w:space="0" w:color="auto"/>
        <w:bottom w:val="none" w:sz="0" w:space="0" w:color="auto"/>
        <w:right w:val="none" w:sz="0" w:space="0" w:color="auto"/>
      </w:divBdr>
      <w:divsChild>
        <w:div w:id="330253741">
          <w:marLeft w:val="0"/>
          <w:marRight w:val="0"/>
          <w:marTop w:val="0"/>
          <w:marBottom w:val="0"/>
          <w:divBdr>
            <w:top w:val="none" w:sz="0" w:space="0" w:color="auto"/>
            <w:left w:val="none" w:sz="0" w:space="0" w:color="auto"/>
            <w:bottom w:val="none" w:sz="0" w:space="0" w:color="auto"/>
            <w:right w:val="none" w:sz="0" w:space="0" w:color="auto"/>
          </w:divBdr>
        </w:div>
        <w:div w:id="553858752">
          <w:marLeft w:val="0"/>
          <w:marRight w:val="0"/>
          <w:marTop w:val="0"/>
          <w:marBottom w:val="0"/>
          <w:divBdr>
            <w:top w:val="none" w:sz="0" w:space="0" w:color="auto"/>
            <w:left w:val="none" w:sz="0" w:space="0" w:color="auto"/>
            <w:bottom w:val="none" w:sz="0" w:space="0" w:color="auto"/>
            <w:right w:val="none" w:sz="0" w:space="0" w:color="auto"/>
          </w:divBdr>
        </w:div>
        <w:div w:id="1971938007">
          <w:marLeft w:val="0"/>
          <w:marRight w:val="0"/>
          <w:marTop w:val="0"/>
          <w:marBottom w:val="0"/>
          <w:divBdr>
            <w:top w:val="none" w:sz="0" w:space="0" w:color="auto"/>
            <w:left w:val="none" w:sz="0" w:space="0" w:color="auto"/>
            <w:bottom w:val="none" w:sz="0" w:space="0" w:color="auto"/>
            <w:right w:val="none" w:sz="0" w:space="0" w:color="auto"/>
          </w:divBdr>
        </w:div>
      </w:divsChild>
    </w:div>
    <w:div w:id="682360971">
      <w:bodyDiv w:val="1"/>
      <w:marLeft w:val="0"/>
      <w:marRight w:val="0"/>
      <w:marTop w:val="0"/>
      <w:marBottom w:val="0"/>
      <w:divBdr>
        <w:top w:val="none" w:sz="0" w:space="0" w:color="auto"/>
        <w:left w:val="none" w:sz="0" w:space="0" w:color="auto"/>
        <w:bottom w:val="none" w:sz="0" w:space="0" w:color="auto"/>
        <w:right w:val="none" w:sz="0" w:space="0" w:color="auto"/>
      </w:divBdr>
      <w:divsChild>
        <w:div w:id="1562600118">
          <w:marLeft w:val="0"/>
          <w:marRight w:val="0"/>
          <w:marTop w:val="0"/>
          <w:marBottom w:val="0"/>
          <w:divBdr>
            <w:top w:val="none" w:sz="0" w:space="0" w:color="auto"/>
            <w:left w:val="none" w:sz="0" w:space="0" w:color="auto"/>
            <w:bottom w:val="none" w:sz="0" w:space="0" w:color="auto"/>
            <w:right w:val="none" w:sz="0" w:space="0" w:color="auto"/>
          </w:divBdr>
        </w:div>
        <w:div w:id="2075931027">
          <w:marLeft w:val="0"/>
          <w:marRight w:val="0"/>
          <w:marTop w:val="0"/>
          <w:marBottom w:val="0"/>
          <w:divBdr>
            <w:top w:val="none" w:sz="0" w:space="0" w:color="auto"/>
            <w:left w:val="none" w:sz="0" w:space="0" w:color="auto"/>
            <w:bottom w:val="none" w:sz="0" w:space="0" w:color="auto"/>
            <w:right w:val="none" w:sz="0" w:space="0" w:color="auto"/>
          </w:divBdr>
        </w:div>
        <w:div w:id="1743604186">
          <w:marLeft w:val="0"/>
          <w:marRight w:val="0"/>
          <w:marTop w:val="0"/>
          <w:marBottom w:val="0"/>
          <w:divBdr>
            <w:top w:val="none" w:sz="0" w:space="0" w:color="auto"/>
            <w:left w:val="none" w:sz="0" w:space="0" w:color="auto"/>
            <w:bottom w:val="none" w:sz="0" w:space="0" w:color="auto"/>
            <w:right w:val="none" w:sz="0" w:space="0" w:color="auto"/>
          </w:divBdr>
        </w:div>
        <w:div w:id="1577519974">
          <w:marLeft w:val="0"/>
          <w:marRight w:val="0"/>
          <w:marTop w:val="0"/>
          <w:marBottom w:val="0"/>
          <w:divBdr>
            <w:top w:val="none" w:sz="0" w:space="0" w:color="auto"/>
            <w:left w:val="none" w:sz="0" w:space="0" w:color="auto"/>
            <w:bottom w:val="none" w:sz="0" w:space="0" w:color="auto"/>
            <w:right w:val="none" w:sz="0" w:space="0" w:color="auto"/>
          </w:divBdr>
        </w:div>
        <w:div w:id="1499692717">
          <w:marLeft w:val="0"/>
          <w:marRight w:val="0"/>
          <w:marTop w:val="0"/>
          <w:marBottom w:val="0"/>
          <w:divBdr>
            <w:top w:val="none" w:sz="0" w:space="0" w:color="auto"/>
            <w:left w:val="none" w:sz="0" w:space="0" w:color="auto"/>
            <w:bottom w:val="none" w:sz="0" w:space="0" w:color="auto"/>
            <w:right w:val="none" w:sz="0" w:space="0" w:color="auto"/>
          </w:divBdr>
        </w:div>
        <w:div w:id="1686588649">
          <w:marLeft w:val="0"/>
          <w:marRight w:val="0"/>
          <w:marTop w:val="0"/>
          <w:marBottom w:val="0"/>
          <w:divBdr>
            <w:top w:val="none" w:sz="0" w:space="0" w:color="auto"/>
            <w:left w:val="none" w:sz="0" w:space="0" w:color="auto"/>
            <w:bottom w:val="none" w:sz="0" w:space="0" w:color="auto"/>
            <w:right w:val="none" w:sz="0" w:space="0" w:color="auto"/>
          </w:divBdr>
        </w:div>
        <w:div w:id="794327287">
          <w:marLeft w:val="0"/>
          <w:marRight w:val="0"/>
          <w:marTop w:val="0"/>
          <w:marBottom w:val="0"/>
          <w:divBdr>
            <w:top w:val="none" w:sz="0" w:space="0" w:color="auto"/>
            <w:left w:val="none" w:sz="0" w:space="0" w:color="auto"/>
            <w:bottom w:val="none" w:sz="0" w:space="0" w:color="auto"/>
            <w:right w:val="none" w:sz="0" w:space="0" w:color="auto"/>
          </w:divBdr>
        </w:div>
        <w:div w:id="1496844803">
          <w:marLeft w:val="0"/>
          <w:marRight w:val="0"/>
          <w:marTop w:val="0"/>
          <w:marBottom w:val="0"/>
          <w:divBdr>
            <w:top w:val="none" w:sz="0" w:space="0" w:color="auto"/>
            <w:left w:val="none" w:sz="0" w:space="0" w:color="auto"/>
            <w:bottom w:val="none" w:sz="0" w:space="0" w:color="auto"/>
            <w:right w:val="none" w:sz="0" w:space="0" w:color="auto"/>
          </w:divBdr>
        </w:div>
        <w:div w:id="615142316">
          <w:marLeft w:val="0"/>
          <w:marRight w:val="0"/>
          <w:marTop w:val="0"/>
          <w:marBottom w:val="0"/>
          <w:divBdr>
            <w:top w:val="none" w:sz="0" w:space="0" w:color="auto"/>
            <w:left w:val="none" w:sz="0" w:space="0" w:color="auto"/>
            <w:bottom w:val="none" w:sz="0" w:space="0" w:color="auto"/>
            <w:right w:val="none" w:sz="0" w:space="0" w:color="auto"/>
          </w:divBdr>
        </w:div>
        <w:div w:id="325744836">
          <w:marLeft w:val="0"/>
          <w:marRight w:val="0"/>
          <w:marTop w:val="0"/>
          <w:marBottom w:val="0"/>
          <w:divBdr>
            <w:top w:val="none" w:sz="0" w:space="0" w:color="auto"/>
            <w:left w:val="none" w:sz="0" w:space="0" w:color="auto"/>
            <w:bottom w:val="none" w:sz="0" w:space="0" w:color="auto"/>
            <w:right w:val="none" w:sz="0" w:space="0" w:color="auto"/>
          </w:divBdr>
        </w:div>
        <w:div w:id="423258564">
          <w:marLeft w:val="0"/>
          <w:marRight w:val="0"/>
          <w:marTop w:val="0"/>
          <w:marBottom w:val="0"/>
          <w:divBdr>
            <w:top w:val="none" w:sz="0" w:space="0" w:color="auto"/>
            <w:left w:val="none" w:sz="0" w:space="0" w:color="auto"/>
            <w:bottom w:val="none" w:sz="0" w:space="0" w:color="auto"/>
            <w:right w:val="none" w:sz="0" w:space="0" w:color="auto"/>
          </w:divBdr>
        </w:div>
        <w:div w:id="812529029">
          <w:marLeft w:val="0"/>
          <w:marRight w:val="0"/>
          <w:marTop w:val="0"/>
          <w:marBottom w:val="0"/>
          <w:divBdr>
            <w:top w:val="none" w:sz="0" w:space="0" w:color="auto"/>
            <w:left w:val="none" w:sz="0" w:space="0" w:color="auto"/>
            <w:bottom w:val="none" w:sz="0" w:space="0" w:color="auto"/>
            <w:right w:val="none" w:sz="0" w:space="0" w:color="auto"/>
          </w:divBdr>
        </w:div>
        <w:div w:id="1211647109">
          <w:marLeft w:val="0"/>
          <w:marRight w:val="0"/>
          <w:marTop w:val="0"/>
          <w:marBottom w:val="0"/>
          <w:divBdr>
            <w:top w:val="none" w:sz="0" w:space="0" w:color="auto"/>
            <w:left w:val="none" w:sz="0" w:space="0" w:color="auto"/>
            <w:bottom w:val="none" w:sz="0" w:space="0" w:color="auto"/>
            <w:right w:val="none" w:sz="0" w:space="0" w:color="auto"/>
          </w:divBdr>
        </w:div>
        <w:div w:id="1013383684">
          <w:marLeft w:val="0"/>
          <w:marRight w:val="0"/>
          <w:marTop w:val="0"/>
          <w:marBottom w:val="0"/>
          <w:divBdr>
            <w:top w:val="none" w:sz="0" w:space="0" w:color="auto"/>
            <w:left w:val="none" w:sz="0" w:space="0" w:color="auto"/>
            <w:bottom w:val="none" w:sz="0" w:space="0" w:color="auto"/>
            <w:right w:val="none" w:sz="0" w:space="0" w:color="auto"/>
          </w:divBdr>
        </w:div>
        <w:div w:id="1274437270">
          <w:marLeft w:val="0"/>
          <w:marRight w:val="0"/>
          <w:marTop w:val="0"/>
          <w:marBottom w:val="0"/>
          <w:divBdr>
            <w:top w:val="none" w:sz="0" w:space="0" w:color="auto"/>
            <w:left w:val="none" w:sz="0" w:space="0" w:color="auto"/>
            <w:bottom w:val="none" w:sz="0" w:space="0" w:color="auto"/>
            <w:right w:val="none" w:sz="0" w:space="0" w:color="auto"/>
          </w:divBdr>
        </w:div>
        <w:div w:id="1450853701">
          <w:marLeft w:val="0"/>
          <w:marRight w:val="0"/>
          <w:marTop w:val="0"/>
          <w:marBottom w:val="0"/>
          <w:divBdr>
            <w:top w:val="none" w:sz="0" w:space="0" w:color="auto"/>
            <w:left w:val="none" w:sz="0" w:space="0" w:color="auto"/>
            <w:bottom w:val="none" w:sz="0" w:space="0" w:color="auto"/>
            <w:right w:val="none" w:sz="0" w:space="0" w:color="auto"/>
          </w:divBdr>
        </w:div>
        <w:div w:id="380520327">
          <w:marLeft w:val="0"/>
          <w:marRight w:val="0"/>
          <w:marTop w:val="0"/>
          <w:marBottom w:val="0"/>
          <w:divBdr>
            <w:top w:val="none" w:sz="0" w:space="0" w:color="auto"/>
            <w:left w:val="none" w:sz="0" w:space="0" w:color="auto"/>
            <w:bottom w:val="none" w:sz="0" w:space="0" w:color="auto"/>
            <w:right w:val="none" w:sz="0" w:space="0" w:color="auto"/>
          </w:divBdr>
        </w:div>
        <w:div w:id="298845684">
          <w:marLeft w:val="0"/>
          <w:marRight w:val="0"/>
          <w:marTop w:val="0"/>
          <w:marBottom w:val="0"/>
          <w:divBdr>
            <w:top w:val="none" w:sz="0" w:space="0" w:color="auto"/>
            <w:left w:val="none" w:sz="0" w:space="0" w:color="auto"/>
            <w:bottom w:val="none" w:sz="0" w:space="0" w:color="auto"/>
            <w:right w:val="none" w:sz="0" w:space="0" w:color="auto"/>
          </w:divBdr>
        </w:div>
        <w:div w:id="1854757772">
          <w:marLeft w:val="0"/>
          <w:marRight w:val="0"/>
          <w:marTop w:val="0"/>
          <w:marBottom w:val="0"/>
          <w:divBdr>
            <w:top w:val="none" w:sz="0" w:space="0" w:color="auto"/>
            <w:left w:val="none" w:sz="0" w:space="0" w:color="auto"/>
            <w:bottom w:val="none" w:sz="0" w:space="0" w:color="auto"/>
            <w:right w:val="none" w:sz="0" w:space="0" w:color="auto"/>
          </w:divBdr>
        </w:div>
        <w:div w:id="850223602">
          <w:marLeft w:val="0"/>
          <w:marRight w:val="0"/>
          <w:marTop w:val="0"/>
          <w:marBottom w:val="0"/>
          <w:divBdr>
            <w:top w:val="none" w:sz="0" w:space="0" w:color="auto"/>
            <w:left w:val="none" w:sz="0" w:space="0" w:color="auto"/>
            <w:bottom w:val="none" w:sz="0" w:space="0" w:color="auto"/>
            <w:right w:val="none" w:sz="0" w:space="0" w:color="auto"/>
          </w:divBdr>
        </w:div>
        <w:div w:id="497305534">
          <w:marLeft w:val="0"/>
          <w:marRight w:val="0"/>
          <w:marTop w:val="0"/>
          <w:marBottom w:val="0"/>
          <w:divBdr>
            <w:top w:val="none" w:sz="0" w:space="0" w:color="auto"/>
            <w:left w:val="none" w:sz="0" w:space="0" w:color="auto"/>
            <w:bottom w:val="none" w:sz="0" w:space="0" w:color="auto"/>
            <w:right w:val="none" w:sz="0" w:space="0" w:color="auto"/>
          </w:divBdr>
        </w:div>
        <w:div w:id="1714690013">
          <w:marLeft w:val="0"/>
          <w:marRight w:val="0"/>
          <w:marTop w:val="0"/>
          <w:marBottom w:val="0"/>
          <w:divBdr>
            <w:top w:val="none" w:sz="0" w:space="0" w:color="auto"/>
            <w:left w:val="none" w:sz="0" w:space="0" w:color="auto"/>
            <w:bottom w:val="none" w:sz="0" w:space="0" w:color="auto"/>
            <w:right w:val="none" w:sz="0" w:space="0" w:color="auto"/>
          </w:divBdr>
        </w:div>
        <w:div w:id="55009159">
          <w:marLeft w:val="0"/>
          <w:marRight w:val="0"/>
          <w:marTop w:val="0"/>
          <w:marBottom w:val="0"/>
          <w:divBdr>
            <w:top w:val="none" w:sz="0" w:space="0" w:color="auto"/>
            <w:left w:val="none" w:sz="0" w:space="0" w:color="auto"/>
            <w:bottom w:val="none" w:sz="0" w:space="0" w:color="auto"/>
            <w:right w:val="none" w:sz="0" w:space="0" w:color="auto"/>
          </w:divBdr>
        </w:div>
        <w:div w:id="1397391243">
          <w:marLeft w:val="0"/>
          <w:marRight w:val="0"/>
          <w:marTop w:val="0"/>
          <w:marBottom w:val="0"/>
          <w:divBdr>
            <w:top w:val="none" w:sz="0" w:space="0" w:color="auto"/>
            <w:left w:val="none" w:sz="0" w:space="0" w:color="auto"/>
            <w:bottom w:val="none" w:sz="0" w:space="0" w:color="auto"/>
            <w:right w:val="none" w:sz="0" w:space="0" w:color="auto"/>
          </w:divBdr>
        </w:div>
        <w:div w:id="822546819">
          <w:marLeft w:val="0"/>
          <w:marRight w:val="0"/>
          <w:marTop w:val="0"/>
          <w:marBottom w:val="0"/>
          <w:divBdr>
            <w:top w:val="none" w:sz="0" w:space="0" w:color="auto"/>
            <w:left w:val="none" w:sz="0" w:space="0" w:color="auto"/>
            <w:bottom w:val="none" w:sz="0" w:space="0" w:color="auto"/>
            <w:right w:val="none" w:sz="0" w:space="0" w:color="auto"/>
          </w:divBdr>
        </w:div>
        <w:div w:id="1286697466">
          <w:marLeft w:val="0"/>
          <w:marRight w:val="0"/>
          <w:marTop w:val="0"/>
          <w:marBottom w:val="0"/>
          <w:divBdr>
            <w:top w:val="none" w:sz="0" w:space="0" w:color="auto"/>
            <w:left w:val="none" w:sz="0" w:space="0" w:color="auto"/>
            <w:bottom w:val="none" w:sz="0" w:space="0" w:color="auto"/>
            <w:right w:val="none" w:sz="0" w:space="0" w:color="auto"/>
          </w:divBdr>
        </w:div>
        <w:div w:id="660499061">
          <w:marLeft w:val="0"/>
          <w:marRight w:val="0"/>
          <w:marTop w:val="0"/>
          <w:marBottom w:val="0"/>
          <w:divBdr>
            <w:top w:val="none" w:sz="0" w:space="0" w:color="auto"/>
            <w:left w:val="none" w:sz="0" w:space="0" w:color="auto"/>
            <w:bottom w:val="none" w:sz="0" w:space="0" w:color="auto"/>
            <w:right w:val="none" w:sz="0" w:space="0" w:color="auto"/>
          </w:divBdr>
        </w:div>
        <w:div w:id="827326465">
          <w:marLeft w:val="0"/>
          <w:marRight w:val="0"/>
          <w:marTop w:val="0"/>
          <w:marBottom w:val="0"/>
          <w:divBdr>
            <w:top w:val="none" w:sz="0" w:space="0" w:color="auto"/>
            <w:left w:val="none" w:sz="0" w:space="0" w:color="auto"/>
            <w:bottom w:val="none" w:sz="0" w:space="0" w:color="auto"/>
            <w:right w:val="none" w:sz="0" w:space="0" w:color="auto"/>
          </w:divBdr>
        </w:div>
        <w:div w:id="635523382">
          <w:marLeft w:val="0"/>
          <w:marRight w:val="0"/>
          <w:marTop w:val="0"/>
          <w:marBottom w:val="0"/>
          <w:divBdr>
            <w:top w:val="none" w:sz="0" w:space="0" w:color="auto"/>
            <w:left w:val="none" w:sz="0" w:space="0" w:color="auto"/>
            <w:bottom w:val="none" w:sz="0" w:space="0" w:color="auto"/>
            <w:right w:val="none" w:sz="0" w:space="0" w:color="auto"/>
          </w:divBdr>
        </w:div>
        <w:div w:id="804808705">
          <w:marLeft w:val="0"/>
          <w:marRight w:val="0"/>
          <w:marTop w:val="0"/>
          <w:marBottom w:val="0"/>
          <w:divBdr>
            <w:top w:val="none" w:sz="0" w:space="0" w:color="auto"/>
            <w:left w:val="none" w:sz="0" w:space="0" w:color="auto"/>
            <w:bottom w:val="none" w:sz="0" w:space="0" w:color="auto"/>
            <w:right w:val="none" w:sz="0" w:space="0" w:color="auto"/>
          </w:divBdr>
        </w:div>
        <w:div w:id="123087976">
          <w:marLeft w:val="0"/>
          <w:marRight w:val="0"/>
          <w:marTop w:val="0"/>
          <w:marBottom w:val="0"/>
          <w:divBdr>
            <w:top w:val="none" w:sz="0" w:space="0" w:color="auto"/>
            <w:left w:val="none" w:sz="0" w:space="0" w:color="auto"/>
            <w:bottom w:val="none" w:sz="0" w:space="0" w:color="auto"/>
            <w:right w:val="none" w:sz="0" w:space="0" w:color="auto"/>
          </w:divBdr>
        </w:div>
        <w:div w:id="518932713">
          <w:marLeft w:val="0"/>
          <w:marRight w:val="0"/>
          <w:marTop w:val="0"/>
          <w:marBottom w:val="0"/>
          <w:divBdr>
            <w:top w:val="none" w:sz="0" w:space="0" w:color="auto"/>
            <w:left w:val="none" w:sz="0" w:space="0" w:color="auto"/>
            <w:bottom w:val="none" w:sz="0" w:space="0" w:color="auto"/>
            <w:right w:val="none" w:sz="0" w:space="0" w:color="auto"/>
          </w:divBdr>
        </w:div>
        <w:div w:id="916281319">
          <w:marLeft w:val="0"/>
          <w:marRight w:val="0"/>
          <w:marTop w:val="0"/>
          <w:marBottom w:val="0"/>
          <w:divBdr>
            <w:top w:val="none" w:sz="0" w:space="0" w:color="auto"/>
            <w:left w:val="none" w:sz="0" w:space="0" w:color="auto"/>
            <w:bottom w:val="none" w:sz="0" w:space="0" w:color="auto"/>
            <w:right w:val="none" w:sz="0" w:space="0" w:color="auto"/>
          </w:divBdr>
        </w:div>
        <w:div w:id="1388800044">
          <w:marLeft w:val="0"/>
          <w:marRight w:val="0"/>
          <w:marTop w:val="0"/>
          <w:marBottom w:val="0"/>
          <w:divBdr>
            <w:top w:val="none" w:sz="0" w:space="0" w:color="auto"/>
            <w:left w:val="none" w:sz="0" w:space="0" w:color="auto"/>
            <w:bottom w:val="none" w:sz="0" w:space="0" w:color="auto"/>
            <w:right w:val="none" w:sz="0" w:space="0" w:color="auto"/>
          </w:divBdr>
        </w:div>
        <w:div w:id="218904537">
          <w:marLeft w:val="0"/>
          <w:marRight w:val="0"/>
          <w:marTop w:val="0"/>
          <w:marBottom w:val="0"/>
          <w:divBdr>
            <w:top w:val="none" w:sz="0" w:space="0" w:color="auto"/>
            <w:left w:val="none" w:sz="0" w:space="0" w:color="auto"/>
            <w:bottom w:val="none" w:sz="0" w:space="0" w:color="auto"/>
            <w:right w:val="none" w:sz="0" w:space="0" w:color="auto"/>
          </w:divBdr>
        </w:div>
        <w:div w:id="688483497">
          <w:marLeft w:val="0"/>
          <w:marRight w:val="0"/>
          <w:marTop w:val="0"/>
          <w:marBottom w:val="0"/>
          <w:divBdr>
            <w:top w:val="none" w:sz="0" w:space="0" w:color="auto"/>
            <w:left w:val="none" w:sz="0" w:space="0" w:color="auto"/>
            <w:bottom w:val="none" w:sz="0" w:space="0" w:color="auto"/>
            <w:right w:val="none" w:sz="0" w:space="0" w:color="auto"/>
          </w:divBdr>
        </w:div>
        <w:div w:id="1089623679">
          <w:marLeft w:val="0"/>
          <w:marRight w:val="0"/>
          <w:marTop w:val="0"/>
          <w:marBottom w:val="0"/>
          <w:divBdr>
            <w:top w:val="none" w:sz="0" w:space="0" w:color="auto"/>
            <w:left w:val="none" w:sz="0" w:space="0" w:color="auto"/>
            <w:bottom w:val="none" w:sz="0" w:space="0" w:color="auto"/>
            <w:right w:val="none" w:sz="0" w:space="0" w:color="auto"/>
          </w:divBdr>
        </w:div>
        <w:div w:id="1795518560">
          <w:marLeft w:val="0"/>
          <w:marRight w:val="0"/>
          <w:marTop w:val="0"/>
          <w:marBottom w:val="0"/>
          <w:divBdr>
            <w:top w:val="none" w:sz="0" w:space="0" w:color="auto"/>
            <w:left w:val="none" w:sz="0" w:space="0" w:color="auto"/>
            <w:bottom w:val="none" w:sz="0" w:space="0" w:color="auto"/>
            <w:right w:val="none" w:sz="0" w:space="0" w:color="auto"/>
          </w:divBdr>
        </w:div>
        <w:div w:id="1063484381">
          <w:marLeft w:val="0"/>
          <w:marRight w:val="0"/>
          <w:marTop w:val="0"/>
          <w:marBottom w:val="0"/>
          <w:divBdr>
            <w:top w:val="none" w:sz="0" w:space="0" w:color="auto"/>
            <w:left w:val="none" w:sz="0" w:space="0" w:color="auto"/>
            <w:bottom w:val="none" w:sz="0" w:space="0" w:color="auto"/>
            <w:right w:val="none" w:sz="0" w:space="0" w:color="auto"/>
          </w:divBdr>
        </w:div>
        <w:div w:id="163672524">
          <w:marLeft w:val="0"/>
          <w:marRight w:val="0"/>
          <w:marTop w:val="0"/>
          <w:marBottom w:val="0"/>
          <w:divBdr>
            <w:top w:val="none" w:sz="0" w:space="0" w:color="auto"/>
            <w:left w:val="none" w:sz="0" w:space="0" w:color="auto"/>
            <w:bottom w:val="none" w:sz="0" w:space="0" w:color="auto"/>
            <w:right w:val="none" w:sz="0" w:space="0" w:color="auto"/>
          </w:divBdr>
        </w:div>
        <w:div w:id="1236207288">
          <w:marLeft w:val="0"/>
          <w:marRight w:val="0"/>
          <w:marTop w:val="0"/>
          <w:marBottom w:val="0"/>
          <w:divBdr>
            <w:top w:val="none" w:sz="0" w:space="0" w:color="auto"/>
            <w:left w:val="none" w:sz="0" w:space="0" w:color="auto"/>
            <w:bottom w:val="none" w:sz="0" w:space="0" w:color="auto"/>
            <w:right w:val="none" w:sz="0" w:space="0" w:color="auto"/>
          </w:divBdr>
        </w:div>
        <w:div w:id="1287009050">
          <w:marLeft w:val="0"/>
          <w:marRight w:val="0"/>
          <w:marTop w:val="0"/>
          <w:marBottom w:val="0"/>
          <w:divBdr>
            <w:top w:val="none" w:sz="0" w:space="0" w:color="auto"/>
            <w:left w:val="none" w:sz="0" w:space="0" w:color="auto"/>
            <w:bottom w:val="none" w:sz="0" w:space="0" w:color="auto"/>
            <w:right w:val="none" w:sz="0" w:space="0" w:color="auto"/>
          </w:divBdr>
        </w:div>
        <w:div w:id="2115595170">
          <w:marLeft w:val="0"/>
          <w:marRight w:val="0"/>
          <w:marTop w:val="0"/>
          <w:marBottom w:val="0"/>
          <w:divBdr>
            <w:top w:val="none" w:sz="0" w:space="0" w:color="auto"/>
            <w:left w:val="none" w:sz="0" w:space="0" w:color="auto"/>
            <w:bottom w:val="none" w:sz="0" w:space="0" w:color="auto"/>
            <w:right w:val="none" w:sz="0" w:space="0" w:color="auto"/>
          </w:divBdr>
        </w:div>
        <w:div w:id="1304895422">
          <w:marLeft w:val="0"/>
          <w:marRight w:val="0"/>
          <w:marTop w:val="0"/>
          <w:marBottom w:val="0"/>
          <w:divBdr>
            <w:top w:val="none" w:sz="0" w:space="0" w:color="auto"/>
            <w:left w:val="none" w:sz="0" w:space="0" w:color="auto"/>
            <w:bottom w:val="none" w:sz="0" w:space="0" w:color="auto"/>
            <w:right w:val="none" w:sz="0" w:space="0" w:color="auto"/>
          </w:divBdr>
        </w:div>
        <w:div w:id="1557470158">
          <w:marLeft w:val="0"/>
          <w:marRight w:val="0"/>
          <w:marTop w:val="0"/>
          <w:marBottom w:val="0"/>
          <w:divBdr>
            <w:top w:val="none" w:sz="0" w:space="0" w:color="auto"/>
            <w:left w:val="none" w:sz="0" w:space="0" w:color="auto"/>
            <w:bottom w:val="none" w:sz="0" w:space="0" w:color="auto"/>
            <w:right w:val="none" w:sz="0" w:space="0" w:color="auto"/>
          </w:divBdr>
        </w:div>
        <w:div w:id="1067915591">
          <w:marLeft w:val="0"/>
          <w:marRight w:val="0"/>
          <w:marTop w:val="0"/>
          <w:marBottom w:val="0"/>
          <w:divBdr>
            <w:top w:val="none" w:sz="0" w:space="0" w:color="auto"/>
            <w:left w:val="none" w:sz="0" w:space="0" w:color="auto"/>
            <w:bottom w:val="none" w:sz="0" w:space="0" w:color="auto"/>
            <w:right w:val="none" w:sz="0" w:space="0" w:color="auto"/>
          </w:divBdr>
        </w:div>
        <w:div w:id="1288122463">
          <w:marLeft w:val="0"/>
          <w:marRight w:val="0"/>
          <w:marTop w:val="0"/>
          <w:marBottom w:val="0"/>
          <w:divBdr>
            <w:top w:val="none" w:sz="0" w:space="0" w:color="auto"/>
            <w:left w:val="none" w:sz="0" w:space="0" w:color="auto"/>
            <w:bottom w:val="none" w:sz="0" w:space="0" w:color="auto"/>
            <w:right w:val="none" w:sz="0" w:space="0" w:color="auto"/>
          </w:divBdr>
        </w:div>
        <w:div w:id="1076709976">
          <w:marLeft w:val="0"/>
          <w:marRight w:val="0"/>
          <w:marTop w:val="0"/>
          <w:marBottom w:val="0"/>
          <w:divBdr>
            <w:top w:val="none" w:sz="0" w:space="0" w:color="auto"/>
            <w:left w:val="none" w:sz="0" w:space="0" w:color="auto"/>
            <w:bottom w:val="none" w:sz="0" w:space="0" w:color="auto"/>
            <w:right w:val="none" w:sz="0" w:space="0" w:color="auto"/>
          </w:divBdr>
        </w:div>
        <w:div w:id="525487744">
          <w:marLeft w:val="0"/>
          <w:marRight w:val="0"/>
          <w:marTop w:val="0"/>
          <w:marBottom w:val="0"/>
          <w:divBdr>
            <w:top w:val="none" w:sz="0" w:space="0" w:color="auto"/>
            <w:left w:val="none" w:sz="0" w:space="0" w:color="auto"/>
            <w:bottom w:val="none" w:sz="0" w:space="0" w:color="auto"/>
            <w:right w:val="none" w:sz="0" w:space="0" w:color="auto"/>
          </w:divBdr>
        </w:div>
        <w:div w:id="570578918">
          <w:marLeft w:val="0"/>
          <w:marRight w:val="0"/>
          <w:marTop w:val="0"/>
          <w:marBottom w:val="0"/>
          <w:divBdr>
            <w:top w:val="none" w:sz="0" w:space="0" w:color="auto"/>
            <w:left w:val="none" w:sz="0" w:space="0" w:color="auto"/>
            <w:bottom w:val="none" w:sz="0" w:space="0" w:color="auto"/>
            <w:right w:val="none" w:sz="0" w:space="0" w:color="auto"/>
          </w:divBdr>
        </w:div>
        <w:div w:id="663164709">
          <w:marLeft w:val="0"/>
          <w:marRight w:val="0"/>
          <w:marTop w:val="0"/>
          <w:marBottom w:val="0"/>
          <w:divBdr>
            <w:top w:val="none" w:sz="0" w:space="0" w:color="auto"/>
            <w:left w:val="none" w:sz="0" w:space="0" w:color="auto"/>
            <w:bottom w:val="none" w:sz="0" w:space="0" w:color="auto"/>
            <w:right w:val="none" w:sz="0" w:space="0" w:color="auto"/>
          </w:divBdr>
        </w:div>
        <w:div w:id="2104567047">
          <w:marLeft w:val="0"/>
          <w:marRight w:val="0"/>
          <w:marTop w:val="0"/>
          <w:marBottom w:val="0"/>
          <w:divBdr>
            <w:top w:val="none" w:sz="0" w:space="0" w:color="auto"/>
            <w:left w:val="none" w:sz="0" w:space="0" w:color="auto"/>
            <w:bottom w:val="none" w:sz="0" w:space="0" w:color="auto"/>
            <w:right w:val="none" w:sz="0" w:space="0" w:color="auto"/>
          </w:divBdr>
        </w:div>
        <w:div w:id="154422248">
          <w:marLeft w:val="0"/>
          <w:marRight w:val="0"/>
          <w:marTop w:val="0"/>
          <w:marBottom w:val="0"/>
          <w:divBdr>
            <w:top w:val="none" w:sz="0" w:space="0" w:color="auto"/>
            <w:left w:val="none" w:sz="0" w:space="0" w:color="auto"/>
            <w:bottom w:val="none" w:sz="0" w:space="0" w:color="auto"/>
            <w:right w:val="none" w:sz="0" w:space="0" w:color="auto"/>
          </w:divBdr>
        </w:div>
        <w:div w:id="863633882">
          <w:marLeft w:val="0"/>
          <w:marRight w:val="0"/>
          <w:marTop w:val="0"/>
          <w:marBottom w:val="0"/>
          <w:divBdr>
            <w:top w:val="none" w:sz="0" w:space="0" w:color="auto"/>
            <w:left w:val="none" w:sz="0" w:space="0" w:color="auto"/>
            <w:bottom w:val="none" w:sz="0" w:space="0" w:color="auto"/>
            <w:right w:val="none" w:sz="0" w:space="0" w:color="auto"/>
          </w:divBdr>
        </w:div>
        <w:div w:id="265582010">
          <w:marLeft w:val="0"/>
          <w:marRight w:val="0"/>
          <w:marTop w:val="0"/>
          <w:marBottom w:val="0"/>
          <w:divBdr>
            <w:top w:val="none" w:sz="0" w:space="0" w:color="auto"/>
            <w:left w:val="none" w:sz="0" w:space="0" w:color="auto"/>
            <w:bottom w:val="none" w:sz="0" w:space="0" w:color="auto"/>
            <w:right w:val="none" w:sz="0" w:space="0" w:color="auto"/>
          </w:divBdr>
        </w:div>
        <w:div w:id="233005590">
          <w:marLeft w:val="0"/>
          <w:marRight w:val="0"/>
          <w:marTop w:val="0"/>
          <w:marBottom w:val="0"/>
          <w:divBdr>
            <w:top w:val="none" w:sz="0" w:space="0" w:color="auto"/>
            <w:left w:val="none" w:sz="0" w:space="0" w:color="auto"/>
            <w:bottom w:val="none" w:sz="0" w:space="0" w:color="auto"/>
            <w:right w:val="none" w:sz="0" w:space="0" w:color="auto"/>
          </w:divBdr>
        </w:div>
        <w:div w:id="212618476">
          <w:marLeft w:val="0"/>
          <w:marRight w:val="0"/>
          <w:marTop w:val="0"/>
          <w:marBottom w:val="0"/>
          <w:divBdr>
            <w:top w:val="none" w:sz="0" w:space="0" w:color="auto"/>
            <w:left w:val="none" w:sz="0" w:space="0" w:color="auto"/>
            <w:bottom w:val="none" w:sz="0" w:space="0" w:color="auto"/>
            <w:right w:val="none" w:sz="0" w:space="0" w:color="auto"/>
          </w:divBdr>
        </w:div>
        <w:div w:id="514392924">
          <w:marLeft w:val="0"/>
          <w:marRight w:val="0"/>
          <w:marTop w:val="0"/>
          <w:marBottom w:val="0"/>
          <w:divBdr>
            <w:top w:val="none" w:sz="0" w:space="0" w:color="auto"/>
            <w:left w:val="none" w:sz="0" w:space="0" w:color="auto"/>
            <w:bottom w:val="none" w:sz="0" w:space="0" w:color="auto"/>
            <w:right w:val="none" w:sz="0" w:space="0" w:color="auto"/>
          </w:divBdr>
        </w:div>
        <w:div w:id="1788968314">
          <w:marLeft w:val="0"/>
          <w:marRight w:val="0"/>
          <w:marTop w:val="0"/>
          <w:marBottom w:val="0"/>
          <w:divBdr>
            <w:top w:val="none" w:sz="0" w:space="0" w:color="auto"/>
            <w:left w:val="none" w:sz="0" w:space="0" w:color="auto"/>
            <w:bottom w:val="none" w:sz="0" w:space="0" w:color="auto"/>
            <w:right w:val="none" w:sz="0" w:space="0" w:color="auto"/>
          </w:divBdr>
        </w:div>
        <w:div w:id="1508443977">
          <w:marLeft w:val="0"/>
          <w:marRight w:val="0"/>
          <w:marTop w:val="0"/>
          <w:marBottom w:val="0"/>
          <w:divBdr>
            <w:top w:val="none" w:sz="0" w:space="0" w:color="auto"/>
            <w:left w:val="none" w:sz="0" w:space="0" w:color="auto"/>
            <w:bottom w:val="none" w:sz="0" w:space="0" w:color="auto"/>
            <w:right w:val="none" w:sz="0" w:space="0" w:color="auto"/>
          </w:divBdr>
        </w:div>
        <w:div w:id="1999653909">
          <w:marLeft w:val="0"/>
          <w:marRight w:val="0"/>
          <w:marTop w:val="0"/>
          <w:marBottom w:val="0"/>
          <w:divBdr>
            <w:top w:val="none" w:sz="0" w:space="0" w:color="auto"/>
            <w:left w:val="none" w:sz="0" w:space="0" w:color="auto"/>
            <w:bottom w:val="none" w:sz="0" w:space="0" w:color="auto"/>
            <w:right w:val="none" w:sz="0" w:space="0" w:color="auto"/>
          </w:divBdr>
        </w:div>
        <w:div w:id="1424957237">
          <w:marLeft w:val="0"/>
          <w:marRight w:val="0"/>
          <w:marTop w:val="0"/>
          <w:marBottom w:val="0"/>
          <w:divBdr>
            <w:top w:val="none" w:sz="0" w:space="0" w:color="auto"/>
            <w:left w:val="none" w:sz="0" w:space="0" w:color="auto"/>
            <w:bottom w:val="none" w:sz="0" w:space="0" w:color="auto"/>
            <w:right w:val="none" w:sz="0" w:space="0" w:color="auto"/>
          </w:divBdr>
        </w:div>
        <w:div w:id="932856745">
          <w:marLeft w:val="0"/>
          <w:marRight w:val="0"/>
          <w:marTop w:val="0"/>
          <w:marBottom w:val="0"/>
          <w:divBdr>
            <w:top w:val="none" w:sz="0" w:space="0" w:color="auto"/>
            <w:left w:val="none" w:sz="0" w:space="0" w:color="auto"/>
            <w:bottom w:val="none" w:sz="0" w:space="0" w:color="auto"/>
            <w:right w:val="none" w:sz="0" w:space="0" w:color="auto"/>
          </w:divBdr>
        </w:div>
        <w:div w:id="1034961558">
          <w:marLeft w:val="0"/>
          <w:marRight w:val="0"/>
          <w:marTop w:val="0"/>
          <w:marBottom w:val="0"/>
          <w:divBdr>
            <w:top w:val="none" w:sz="0" w:space="0" w:color="auto"/>
            <w:left w:val="none" w:sz="0" w:space="0" w:color="auto"/>
            <w:bottom w:val="none" w:sz="0" w:space="0" w:color="auto"/>
            <w:right w:val="none" w:sz="0" w:space="0" w:color="auto"/>
          </w:divBdr>
        </w:div>
        <w:div w:id="140390351">
          <w:marLeft w:val="0"/>
          <w:marRight w:val="0"/>
          <w:marTop w:val="0"/>
          <w:marBottom w:val="0"/>
          <w:divBdr>
            <w:top w:val="none" w:sz="0" w:space="0" w:color="auto"/>
            <w:left w:val="none" w:sz="0" w:space="0" w:color="auto"/>
            <w:bottom w:val="none" w:sz="0" w:space="0" w:color="auto"/>
            <w:right w:val="none" w:sz="0" w:space="0" w:color="auto"/>
          </w:divBdr>
        </w:div>
        <w:div w:id="698318437">
          <w:marLeft w:val="0"/>
          <w:marRight w:val="0"/>
          <w:marTop w:val="0"/>
          <w:marBottom w:val="0"/>
          <w:divBdr>
            <w:top w:val="none" w:sz="0" w:space="0" w:color="auto"/>
            <w:left w:val="none" w:sz="0" w:space="0" w:color="auto"/>
            <w:bottom w:val="none" w:sz="0" w:space="0" w:color="auto"/>
            <w:right w:val="none" w:sz="0" w:space="0" w:color="auto"/>
          </w:divBdr>
        </w:div>
        <w:div w:id="400949509">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38700">
      <w:bodyDiv w:val="1"/>
      <w:marLeft w:val="0"/>
      <w:marRight w:val="0"/>
      <w:marTop w:val="0"/>
      <w:marBottom w:val="0"/>
      <w:divBdr>
        <w:top w:val="none" w:sz="0" w:space="0" w:color="auto"/>
        <w:left w:val="none" w:sz="0" w:space="0" w:color="auto"/>
        <w:bottom w:val="none" w:sz="0" w:space="0" w:color="auto"/>
        <w:right w:val="none" w:sz="0" w:space="0" w:color="auto"/>
      </w:divBdr>
      <w:divsChild>
        <w:div w:id="1483037464">
          <w:marLeft w:val="0"/>
          <w:marRight w:val="0"/>
          <w:marTop w:val="0"/>
          <w:marBottom w:val="0"/>
          <w:divBdr>
            <w:top w:val="none" w:sz="0" w:space="0" w:color="auto"/>
            <w:left w:val="none" w:sz="0" w:space="0" w:color="auto"/>
            <w:bottom w:val="none" w:sz="0" w:space="0" w:color="auto"/>
            <w:right w:val="none" w:sz="0" w:space="0" w:color="auto"/>
          </w:divBdr>
        </w:div>
        <w:div w:id="1113209246">
          <w:marLeft w:val="0"/>
          <w:marRight w:val="0"/>
          <w:marTop w:val="0"/>
          <w:marBottom w:val="0"/>
          <w:divBdr>
            <w:top w:val="none" w:sz="0" w:space="0" w:color="auto"/>
            <w:left w:val="none" w:sz="0" w:space="0" w:color="auto"/>
            <w:bottom w:val="none" w:sz="0" w:space="0" w:color="auto"/>
            <w:right w:val="none" w:sz="0" w:space="0" w:color="auto"/>
          </w:divBdr>
        </w:div>
        <w:div w:id="2104955631">
          <w:marLeft w:val="0"/>
          <w:marRight w:val="0"/>
          <w:marTop w:val="0"/>
          <w:marBottom w:val="0"/>
          <w:divBdr>
            <w:top w:val="none" w:sz="0" w:space="0" w:color="auto"/>
            <w:left w:val="none" w:sz="0" w:space="0" w:color="auto"/>
            <w:bottom w:val="none" w:sz="0" w:space="0" w:color="auto"/>
            <w:right w:val="none" w:sz="0" w:space="0" w:color="auto"/>
          </w:divBdr>
        </w:div>
        <w:div w:id="1568959002">
          <w:marLeft w:val="0"/>
          <w:marRight w:val="0"/>
          <w:marTop w:val="0"/>
          <w:marBottom w:val="0"/>
          <w:divBdr>
            <w:top w:val="none" w:sz="0" w:space="0" w:color="auto"/>
            <w:left w:val="none" w:sz="0" w:space="0" w:color="auto"/>
            <w:bottom w:val="none" w:sz="0" w:space="0" w:color="auto"/>
            <w:right w:val="none" w:sz="0" w:space="0" w:color="auto"/>
          </w:divBdr>
        </w:div>
        <w:div w:id="122818903">
          <w:marLeft w:val="0"/>
          <w:marRight w:val="0"/>
          <w:marTop w:val="0"/>
          <w:marBottom w:val="0"/>
          <w:divBdr>
            <w:top w:val="none" w:sz="0" w:space="0" w:color="auto"/>
            <w:left w:val="none" w:sz="0" w:space="0" w:color="auto"/>
            <w:bottom w:val="none" w:sz="0" w:space="0" w:color="auto"/>
            <w:right w:val="none" w:sz="0" w:space="0" w:color="auto"/>
          </w:divBdr>
        </w:div>
        <w:div w:id="888227963">
          <w:marLeft w:val="0"/>
          <w:marRight w:val="0"/>
          <w:marTop w:val="0"/>
          <w:marBottom w:val="0"/>
          <w:divBdr>
            <w:top w:val="none" w:sz="0" w:space="0" w:color="auto"/>
            <w:left w:val="none" w:sz="0" w:space="0" w:color="auto"/>
            <w:bottom w:val="none" w:sz="0" w:space="0" w:color="auto"/>
            <w:right w:val="none" w:sz="0" w:space="0" w:color="auto"/>
          </w:divBdr>
        </w:div>
        <w:div w:id="789514849">
          <w:marLeft w:val="0"/>
          <w:marRight w:val="0"/>
          <w:marTop w:val="0"/>
          <w:marBottom w:val="0"/>
          <w:divBdr>
            <w:top w:val="none" w:sz="0" w:space="0" w:color="auto"/>
            <w:left w:val="none" w:sz="0" w:space="0" w:color="auto"/>
            <w:bottom w:val="none" w:sz="0" w:space="0" w:color="auto"/>
            <w:right w:val="none" w:sz="0" w:space="0" w:color="auto"/>
          </w:divBdr>
        </w:div>
        <w:div w:id="1095789543">
          <w:marLeft w:val="0"/>
          <w:marRight w:val="0"/>
          <w:marTop w:val="0"/>
          <w:marBottom w:val="0"/>
          <w:divBdr>
            <w:top w:val="none" w:sz="0" w:space="0" w:color="auto"/>
            <w:left w:val="none" w:sz="0" w:space="0" w:color="auto"/>
            <w:bottom w:val="none" w:sz="0" w:space="0" w:color="auto"/>
            <w:right w:val="none" w:sz="0" w:space="0" w:color="auto"/>
          </w:divBdr>
        </w:div>
        <w:div w:id="444539194">
          <w:marLeft w:val="0"/>
          <w:marRight w:val="0"/>
          <w:marTop w:val="0"/>
          <w:marBottom w:val="0"/>
          <w:divBdr>
            <w:top w:val="none" w:sz="0" w:space="0" w:color="auto"/>
            <w:left w:val="none" w:sz="0" w:space="0" w:color="auto"/>
            <w:bottom w:val="none" w:sz="0" w:space="0" w:color="auto"/>
            <w:right w:val="none" w:sz="0" w:space="0" w:color="auto"/>
          </w:divBdr>
        </w:div>
        <w:div w:id="1292710808">
          <w:marLeft w:val="0"/>
          <w:marRight w:val="0"/>
          <w:marTop w:val="0"/>
          <w:marBottom w:val="0"/>
          <w:divBdr>
            <w:top w:val="none" w:sz="0" w:space="0" w:color="auto"/>
            <w:left w:val="none" w:sz="0" w:space="0" w:color="auto"/>
            <w:bottom w:val="none" w:sz="0" w:space="0" w:color="auto"/>
            <w:right w:val="none" w:sz="0" w:space="0" w:color="auto"/>
          </w:divBdr>
        </w:div>
        <w:div w:id="1843352139">
          <w:marLeft w:val="0"/>
          <w:marRight w:val="0"/>
          <w:marTop w:val="0"/>
          <w:marBottom w:val="0"/>
          <w:divBdr>
            <w:top w:val="none" w:sz="0" w:space="0" w:color="auto"/>
            <w:left w:val="none" w:sz="0" w:space="0" w:color="auto"/>
            <w:bottom w:val="none" w:sz="0" w:space="0" w:color="auto"/>
            <w:right w:val="none" w:sz="0" w:space="0" w:color="auto"/>
          </w:divBdr>
        </w:div>
        <w:div w:id="389111426">
          <w:marLeft w:val="0"/>
          <w:marRight w:val="0"/>
          <w:marTop w:val="0"/>
          <w:marBottom w:val="0"/>
          <w:divBdr>
            <w:top w:val="none" w:sz="0" w:space="0" w:color="auto"/>
            <w:left w:val="none" w:sz="0" w:space="0" w:color="auto"/>
            <w:bottom w:val="none" w:sz="0" w:space="0" w:color="auto"/>
            <w:right w:val="none" w:sz="0" w:space="0" w:color="auto"/>
          </w:divBdr>
        </w:div>
      </w:divsChild>
    </w:div>
    <w:div w:id="1685789870">
      <w:bodyDiv w:val="1"/>
      <w:marLeft w:val="0"/>
      <w:marRight w:val="0"/>
      <w:marTop w:val="0"/>
      <w:marBottom w:val="0"/>
      <w:divBdr>
        <w:top w:val="none" w:sz="0" w:space="0" w:color="auto"/>
        <w:left w:val="none" w:sz="0" w:space="0" w:color="auto"/>
        <w:bottom w:val="none" w:sz="0" w:space="0" w:color="auto"/>
        <w:right w:val="none" w:sz="0" w:space="0" w:color="auto"/>
      </w:divBdr>
    </w:div>
    <w:div w:id="1710715893">
      <w:bodyDiv w:val="1"/>
      <w:marLeft w:val="0"/>
      <w:marRight w:val="0"/>
      <w:marTop w:val="0"/>
      <w:marBottom w:val="0"/>
      <w:divBdr>
        <w:top w:val="none" w:sz="0" w:space="0" w:color="auto"/>
        <w:left w:val="none" w:sz="0" w:space="0" w:color="auto"/>
        <w:bottom w:val="none" w:sz="0" w:space="0" w:color="auto"/>
        <w:right w:val="none" w:sz="0" w:space="0" w:color="auto"/>
      </w:divBdr>
      <w:divsChild>
        <w:div w:id="796996711">
          <w:marLeft w:val="0"/>
          <w:marRight w:val="0"/>
          <w:marTop w:val="0"/>
          <w:marBottom w:val="0"/>
          <w:divBdr>
            <w:top w:val="none" w:sz="0" w:space="0" w:color="auto"/>
            <w:left w:val="none" w:sz="0" w:space="0" w:color="auto"/>
            <w:bottom w:val="none" w:sz="0" w:space="0" w:color="auto"/>
            <w:right w:val="none" w:sz="0" w:space="0" w:color="auto"/>
          </w:divBdr>
        </w:div>
        <w:div w:id="2024892928">
          <w:marLeft w:val="0"/>
          <w:marRight w:val="0"/>
          <w:marTop w:val="0"/>
          <w:marBottom w:val="0"/>
          <w:divBdr>
            <w:top w:val="none" w:sz="0" w:space="0" w:color="auto"/>
            <w:left w:val="none" w:sz="0" w:space="0" w:color="auto"/>
            <w:bottom w:val="none" w:sz="0" w:space="0" w:color="auto"/>
            <w:right w:val="none" w:sz="0" w:space="0" w:color="auto"/>
          </w:divBdr>
        </w:div>
        <w:div w:id="403337497">
          <w:marLeft w:val="0"/>
          <w:marRight w:val="0"/>
          <w:marTop w:val="0"/>
          <w:marBottom w:val="0"/>
          <w:divBdr>
            <w:top w:val="none" w:sz="0" w:space="0" w:color="auto"/>
            <w:left w:val="none" w:sz="0" w:space="0" w:color="auto"/>
            <w:bottom w:val="none" w:sz="0" w:space="0" w:color="auto"/>
            <w:right w:val="none" w:sz="0" w:space="0" w:color="auto"/>
          </w:divBdr>
        </w:div>
        <w:div w:id="31002016">
          <w:marLeft w:val="0"/>
          <w:marRight w:val="0"/>
          <w:marTop w:val="0"/>
          <w:marBottom w:val="0"/>
          <w:divBdr>
            <w:top w:val="none" w:sz="0" w:space="0" w:color="auto"/>
            <w:left w:val="none" w:sz="0" w:space="0" w:color="auto"/>
            <w:bottom w:val="none" w:sz="0" w:space="0" w:color="auto"/>
            <w:right w:val="none" w:sz="0" w:space="0" w:color="auto"/>
          </w:divBdr>
        </w:div>
        <w:div w:id="1007754228">
          <w:marLeft w:val="0"/>
          <w:marRight w:val="0"/>
          <w:marTop w:val="0"/>
          <w:marBottom w:val="0"/>
          <w:divBdr>
            <w:top w:val="none" w:sz="0" w:space="0" w:color="auto"/>
            <w:left w:val="none" w:sz="0" w:space="0" w:color="auto"/>
            <w:bottom w:val="none" w:sz="0" w:space="0" w:color="auto"/>
            <w:right w:val="none" w:sz="0" w:space="0" w:color="auto"/>
          </w:divBdr>
        </w:div>
      </w:divsChild>
    </w:div>
    <w:div w:id="1723094235">
      <w:bodyDiv w:val="1"/>
      <w:marLeft w:val="0"/>
      <w:marRight w:val="0"/>
      <w:marTop w:val="0"/>
      <w:marBottom w:val="0"/>
      <w:divBdr>
        <w:top w:val="none" w:sz="0" w:space="0" w:color="auto"/>
        <w:left w:val="none" w:sz="0" w:space="0" w:color="auto"/>
        <w:bottom w:val="none" w:sz="0" w:space="0" w:color="auto"/>
        <w:right w:val="none" w:sz="0" w:space="0" w:color="auto"/>
      </w:divBdr>
      <w:divsChild>
        <w:div w:id="2055763220">
          <w:marLeft w:val="0"/>
          <w:marRight w:val="0"/>
          <w:marTop w:val="0"/>
          <w:marBottom w:val="0"/>
          <w:divBdr>
            <w:top w:val="none" w:sz="0" w:space="0" w:color="auto"/>
            <w:left w:val="none" w:sz="0" w:space="0" w:color="auto"/>
            <w:bottom w:val="none" w:sz="0" w:space="0" w:color="auto"/>
            <w:right w:val="none" w:sz="0" w:space="0" w:color="auto"/>
          </w:divBdr>
        </w:div>
        <w:div w:id="799227421">
          <w:marLeft w:val="0"/>
          <w:marRight w:val="0"/>
          <w:marTop w:val="0"/>
          <w:marBottom w:val="0"/>
          <w:divBdr>
            <w:top w:val="none" w:sz="0" w:space="0" w:color="auto"/>
            <w:left w:val="none" w:sz="0" w:space="0" w:color="auto"/>
            <w:bottom w:val="none" w:sz="0" w:space="0" w:color="auto"/>
            <w:right w:val="none" w:sz="0" w:space="0" w:color="auto"/>
          </w:divBdr>
        </w:div>
        <w:div w:id="161167509">
          <w:marLeft w:val="0"/>
          <w:marRight w:val="0"/>
          <w:marTop w:val="0"/>
          <w:marBottom w:val="0"/>
          <w:divBdr>
            <w:top w:val="none" w:sz="0" w:space="0" w:color="auto"/>
            <w:left w:val="none" w:sz="0" w:space="0" w:color="auto"/>
            <w:bottom w:val="none" w:sz="0" w:space="0" w:color="auto"/>
            <w:right w:val="none" w:sz="0" w:space="0" w:color="auto"/>
          </w:divBdr>
        </w:div>
        <w:div w:id="1240091763">
          <w:marLeft w:val="0"/>
          <w:marRight w:val="0"/>
          <w:marTop w:val="0"/>
          <w:marBottom w:val="0"/>
          <w:divBdr>
            <w:top w:val="none" w:sz="0" w:space="0" w:color="auto"/>
            <w:left w:val="none" w:sz="0" w:space="0" w:color="auto"/>
            <w:bottom w:val="none" w:sz="0" w:space="0" w:color="auto"/>
            <w:right w:val="none" w:sz="0" w:space="0" w:color="auto"/>
          </w:divBdr>
        </w:div>
        <w:div w:id="1964269979">
          <w:marLeft w:val="0"/>
          <w:marRight w:val="0"/>
          <w:marTop w:val="0"/>
          <w:marBottom w:val="0"/>
          <w:divBdr>
            <w:top w:val="none" w:sz="0" w:space="0" w:color="auto"/>
            <w:left w:val="none" w:sz="0" w:space="0" w:color="auto"/>
            <w:bottom w:val="none" w:sz="0" w:space="0" w:color="auto"/>
            <w:right w:val="none" w:sz="0" w:space="0" w:color="auto"/>
          </w:divBdr>
        </w:div>
        <w:div w:id="245043368">
          <w:marLeft w:val="0"/>
          <w:marRight w:val="0"/>
          <w:marTop w:val="0"/>
          <w:marBottom w:val="0"/>
          <w:divBdr>
            <w:top w:val="none" w:sz="0" w:space="0" w:color="auto"/>
            <w:left w:val="none" w:sz="0" w:space="0" w:color="auto"/>
            <w:bottom w:val="none" w:sz="0" w:space="0" w:color="auto"/>
            <w:right w:val="none" w:sz="0" w:space="0" w:color="auto"/>
          </w:divBdr>
        </w:div>
        <w:div w:id="318003405">
          <w:marLeft w:val="0"/>
          <w:marRight w:val="0"/>
          <w:marTop w:val="0"/>
          <w:marBottom w:val="0"/>
          <w:divBdr>
            <w:top w:val="none" w:sz="0" w:space="0" w:color="auto"/>
            <w:left w:val="none" w:sz="0" w:space="0" w:color="auto"/>
            <w:bottom w:val="none" w:sz="0" w:space="0" w:color="auto"/>
            <w:right w:val="none" w:sz="0" w:space="0" w:color="auto"/>
          </w:divBdr>
        </w:div>
        <w:div w:id="1437603547">
          <w:marLeft w:val="0"/>
          <w:marRight w:val="0"/>
          <w:marTop w:val="0"/>
          <w:marBottom w:val="0"/>
          <w:divBdr>
            <w:top w:val="none" w:sz="0" w:space="0" w:color="auto"/>
            <w:left w:val="none" w:sz="0" w:space="0" w:color="auto"/>
            <w:bottom w:val="none" w:sz="0" w:space="0" w:color="auto"/>
            <w:right w:val="none" w:sz="0" w:space="0" w:color="auto"/>
          </w:divBdr>
        </w:div>
        <w:div w:id="1579166558">
          <w:marLeft w:val="0"/>
          <w:marRight w:val="0"/>
          <w:marTop w:val="0"/>
          <w:marBottom w:val="0"/>
          <w:divBdr>
            <w:top w:val="none" w:sz="0" w:space="0" w:color="auto"/>
            <w:left w:val="none" w:sz="0" w:space="0" w:color="auto"/>
            <w:bottom w:val="none" w:sz="0" w:space="0" w:color="auto"/>
            <w:right w:val="none" w:sz="0" w:space="0" w:color="auto"/>
          </w:divBdr>
        </w:div>
        <w:div w:id="1353847795">
          <w:marLeft w:val="0"/>
          <w:marRight w:val="0"/>
          <w:marTop w:val="0"/>
          <w:marBottom w:val="0"/>
          <w:divBdr>
            <w:top w:val="none" w:sz="0" w:space="0" w:color="auto"/>
            <w:left w:val="none" w:sz="0" w:space="0" w:color="auto"/>
            <w:bottom w:val="none" w:sz="0" w:space="0" w:color="auto"/>
            <w:right w:val="none" w:sz="0" w:space="0" w:color="auto"/>
          </w:divBdr>
        </w:div>
        <w:div w:id="1786121741">
          <w:marLeft w:val="0"/>
          <w:marRight w:val="0"/>
          <w:marTop w:val="0"/>
          <w:marBottom w:val="0"/>
          <w:divBdr>
            <w:top w:val="none" w:sz="0" w:space="0" w:color="auto"/>
            <w:left w:val="none" w:sz="0" w:space="0" w:color="auto"/>
            <w:bottom w:val="none" w:sz="0" w:space="0" w:color="auto"/>
            <w:right w:val="none" w:sz="0" w:space="0" w:color="auto"/>
          </w:divBdr>
        </w:div>
        <w:div w:id="383452714">
          <w:marLeft w:val="0"/>
          <w:marRight w:val="0"/>
          <w:marTop w:val="0"/>
          <w:marBottom w:val="0"/>
          <w:divBdr>
            <w:top w:val="none" w:sz="0" w:space="0" w:color="auto"/>
            <w:left w:val="none" w:sz="0" w:space="0" w:color="auto"/>
            <w:bottom w:val="none" w:sz="0" w:space="0" w:color="auto"/>
            <w:right w:val="none" w:sz="0" w:space="0" w:color="auto"/>
          </w:divBdr>
        </w:div>
        <w:div w:id="334040248">
          <w:marLeft w:val="0"/>
          <w:marRight w:val="0"/>
          <w:marTop w:val="0"/>
          <w:marBottom w:val="0"/>
          <w:divBdr>
            <w:top w:val="none" w:sz="0" w:space="0" w:color="auto"/>
            <w:left w:val="none" w:sz="0" w:space="0" w:color="auto"/>
            <w:bottom w:val="none" w:sz="0" w:space="0" w:color="auto"/>
            <w:right w:val="none" w:sz="0" w:space="0" w:color="auto"/>
          </w:divBdr>
        </w:div>
        <w:div w:id="2135559854">
          <w:marLeft w:val="0"/>
          <w:marRight w:val="0"/>
          <w:marTop w:val="0"/>
          <w:marBottom w:val="0"/>
          <w:divBdr>
            <w:top w:val="none" w:sz="0" w:space="0" w:color="auto"/>
            <w:left w:val="none" w:sz="0" w:space="0" w:color="auto"/>
            <w:bottom w:val="none" w:sz="0" w:space="0" w:color="auto"/>
            <w:right w:val="none" w:sz="0" w:space="0" w:color="auto"/>
          </w:divBdr>
        </w:div>
        <w:div w:id="721833878">
          <w:marLeft w:val="0"/>
          <w:marRight w:val="0"/>
          <w:marTop w:val="0"/>
          <w:marBottom w:val="0"/>
          <w:divBdr>
            <w:top w:val="none" w:sz="0" w:space="0" w:color="auto"/>
            <w:left w:val="none" w:sz="0" w:space="0" w:color="auto"/>
            <w:bottom w:val="none" w:sz="0" w:space="0" w:color="auto"/>
            <w:right w:val="none" w:sz="0" w:space="0" w:color="auto"/>
          </w:divBdr>
        </w:div>
        <w:div w:id="1305887459">
          <w:marLeft w:val="0"/>
          <w:marRight w:val="0"/>
          <w:marTop w:val="0"/>
          <w:marBottom w:val="0"/>
          <w:divBdr>
            <w:top w:val="none" w:sz="0" w:space="0" w:color="auto"/>
            <w:left w:val="none" w:sz="0" w:space="0" w:color="auto"/>
            <w:bottom w:val="none" w:sz="0" w:space="0" w:color="auto"/>
            <w:right w:val="none" w:sz="0" w:space="0" w:color="auto"/>
          </w:divBdr>
        </w:div>
        <w:div w:id="640580603">
          <w:marLeft w:val="0"/>
          <w:marRight w:val="0"/>
          <w:marTop w:val="0"/>
          <w:marBottom w:val="0"/>
          <w:divBdr>
            <w:top w:val="none" w:sz="0" w:space="0" w:color="auto"/>
            <w:left w:val="none" w:sz="0" w:space="0" w:color="auto"/>
            <w:bottom w:val="none" w:sz="0" w:space="0" w:color="auto"/>
            <w:right w:val="none" w:sz="0" w:space="0" w:color="auto"/>
          </w:divBdr>
        </w:div>
        <w:div w:id="1961448871">
          <w:marLeft w:val="0"/>
          <w:marRight w:val="0"/>
          <w:marTop w:val="0"/>
          <w:marBottom w:val="0"/>
          <w:divBdr>
            <w:top w:val="none" w:sz="0" w:space="0" w:color="auto"/>
            <w:left w:val="none" w:sz="0" w:space="0" w:color="auto"/>
            <w:bottom w:val="none" w:sz="0" w:space="0" w:color="auto"/>
            <w:right w:val="none" w:sz="0" w:space="0" w:color="auto"/>
          </w:divBdr>
        </w:div>
        <w:div w:id="158811633">
          <w:marLeft w:val="0"/>
          <w:marRight w:val="0"/>
          <w:marTop w:val="0"/>
          <w:marBottom w:val="0"/>
          <w:divBdr>
            <w:top w:val="none" w:sz="0" w:space="0" w:color="auto"/>
            <w:left w:val="none" w:sz="0" w:space="0" w:color="auto"/>
            <w:bottom w:val="none" w:sz="0" w:space="0" w:color="auto"/>
            <w:right w:val="none" w:sz="0" w:space="0" w:color="auto"/>
          </w:divBdr>
        </w:div>
        <w:div w:id="1440300284">
          <w:marLeft w:val="0"/>
          <w:marRight w:val="0"/>
          <w:marTop w:val="0"/>
          <w:marBottom w:val="0"/>
          <w:divBdr>
            <w:top w:val="none" w:sz="0" w:space="0" w:color="auto"/>
            <w:left w:val="none" w:sz="0" w:space="0" w:color="auto"/>
            <w:bottom w:val="none" w:sz="0" w:space="0" w:color="auto"/>
            <w:right w:val="none" w:sz="0" w:space="0" w:color="auto"/>
          </w:divBdr>
        </w:div>
        <w:div w:id="658970821">
          <w:marLeft w:val="0"/>
          <w:marRight w:val="0"/>
          <w:marTop w:val="0"/>
          <w:marBottom w:val="0"/>
          <w:divBdr>
            <w:top w:val="none" w:sz="0" w:space="0" w:color="auto"/>
            <w:left w:val="none" w:sz="0" w:space="0" w:color="auto"/>
            <w:bottom w:val="none" w:sz="0" w:space="0" w:color="auto"/>
            <w:right w:val="none" w:sz="0" w:space="0" w:color="auto"/>
          </w:divBdr>
        </w:div>
        <w:div w:id="1066951000">
          <w:marLeft w:val="0"/>
          <w:marRight w:val="0"/>
          <w:marTop w:val="0"/>
          <w:marBottom w:val="0"/>
          <w:divBdr>
            <w:top w:val="none" w:sz="0" w:space="0" w:color="auto"/>
            <w:left w:val="none" w:sz="0" w:space="0" w:color="auto"/>
            <w:bottom w:val="none" w:sz="0" w:space="0" w:color="auto"/>
            <w:right w:val="none" w:sz="0" w:space="0" w:color="auto"/>
          </w:divBdr>
        </w:div>
        <w:div w:id="505023864">
          <w:marLeft w:val="0"/>
          <w:marRight w:val="0"/>
          <w:marTop w:val="0"/>
          <w:marBottom w:val="0"/>
          <w:divBdr>
            <w:top w:val="none" w:sz="0" w:space="0" w:color="auto"/>
            <w:left w:val="none" w:sz="0" w:space="0" w:color="auto"/>
            <w:bottom w:val="none" w:sz="0" w:space="0" w:color="auto"/>
            <w:right w:val="none" w:sz="0" w:space="0" w:color="auto"/>
          </w:divBdr>
        </w:div>
        <w:div w:id="1373458889">
          <w:marLeft w:val="0"/>
          <w:marRight w:val="0"/>
          <w:marTop w:val="0"/>
          <w:marBottom w:val="0"/>
          <w:divBdr>
            <w:top w:val="none" w:sz="0" w:space="0" w:color="auto"/>
            <w:left w:val="none" w:sz="0" w:space="0" w:color="auto"/>
            <w:bottom w:val="none" w:sz="0" w:space="0" w:color="auto"/>
            <w:right w:val="none" w:sz="0" w:space="0" w:color="auto"/>
          </w:divBdr>
        </w:div>
        <w:div w:id="843856726">
          <w:marLeft w:val="0"/>
          <w:marRight w:val="0"/>
          <w:marTop w:val="0"/>
          <w:marBottom w:val="0"/>
          <w:divBdr>
            <w:top w:val="none" w:sz="0" w:space="0" w:color="auto"/>
            <w:left w:val="none" w:sz="0" w:space="0" w:color="auto"/>
            <w:bottom w:val="none" w:sz="0" w:space="0" w:color="auto"/>
            <w:right w:val="none" w:sz="0" w:space="0" w:color="auto"/>
          </w:divBdr>
        </w:div>
        <w:div w:id="1841382884">
          <w:marLeft w:val="0"/>
          <w:marRight w:val="0"/>
          <w:marTop w:val="0"/>
          <w:marBottom w:val="0"/>
          <w:divBdr>
            <w:top w:val="none" w:sz="0" w:space="0" w:color="auto"/>
            <w:left w:val="none" w:sz="0" w:space="0" w:color="auto"/>
            <w:bottom w:val="none" w:sz="0" w:space="0" w:color="auto"/>
            <w:right w:val="none" w:sz="0" w:space="0" w:color="auto"/>
          </w:divBdr>
        </w:div>
        <w:div w:id="1295410589">
          <w:marLeft w:val="0"/>
          <w:marRight w:val="0"/>
          <w:marTop w:val="0"/>
          <w:marBottom w:val="0"/>
          <w:divBdr>
            <w:top w:val="none" w:sz="0" w:space="0" w:color="auto"/>
            <w:left w:val="none" w:sz="0" w:space="0" w:color="auto"/>
            <w:bottom w:val="none" w:sz="0" w:space="0" w:color="auto"/>
            <w:right w:val="none" w:sz="0" w:space="0" w:color="auto"/>
          </w:divBdr>
        </w:div>
        <w:div w:id="1293709342">
          <w:marLeft w:val="0"/>
          <w:marRight w:val="0"/>
          <w:marTop w:val="0"/>
          <w:marBottom w:val="0"/>
          <w:divBdr>
            <w:top w:val="none" w:sz="0" w:space="0" w:color="auto"/>
            <w:left w:val="none" w:sz="0" w:space="0" w:color="auto"/>
            <w:bottom w:val="none" w:sz="0" w:space="0" w:color="auto"/>
            <w:right w:val="none" w:sz="0" w:space="0" w:color="auto"/>
          </w:divBdr>
        </w:div>
        <w:div w:id="140202313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238249436">
          <w:marLeft w:val="0"/>
          <w:marRight w:val="0"/>
          <w:marTop w:val="0"/>
          <w:marBottom w:val="0"/>
          <w:divBdr>
            <w:top w:val="none" w:sz="0" w:space="0" w:color="auto"/>
            <w:left w:val="none" w:sz="0" w:space="0" w:color="auto"/>
            <w:bottom w:val="none" w:sz="0" w:space="0" w:color="auto"/>
            <w:right w:val="none" w:sz="0" w:space="0" w:color="auto"/>
          </w:divBdr>
        </w:div>
        <w:div w:id="1084648897">
          <w:marLeft w:val="0"/>
          <w:marRight w:val="0"/>
          <w:marTop w:val="0"/>
          <w:marBottom w:val="0"/>
          <w:divBdr>
            <w:top w:val="none" w:sz="0" w:space="0" w:color="auto"/>
            <w:left w:val="none" w:sz="0" w:space="0" w:color="auto"/>
            <w:bottom w:val="none" w:sz="0" w:space="0" w:color="auto"/>
            <w:right w:val="none" w:sz="0" w:space="0" w:color="auto"/>
          </w:divBdr>
        </w:div>
        <w:div w:id="727800071">
          <w:marLeft w:val="0"/>
          <w:marRight w:val="0"/>
          <w:marTop w:val="0"/>
          <w:marBottom w:val="0"/>
          <w:divBdr>
            <w:top w:val="none" w:sz="0" w:space="0" w:color="auto"/>
            <w:left w:val="none" w:sz="0" w:space="0" w:color="auto"/>
            <w:bottom w:val="none" w:sz="0" w:space="0" w:color="auto"/>
            <w:right w:val="none" w:sz="0" w:space="0" w:color="auto"/>
          </w:divBdr>
        </w:div>
        <w:div w:id="56973882">
          <w:marLeft w:val="0"/>
          <w:marRight w:val="0"/>
          <w:marTop w:val="0"/>
          <w:marBottom w:val="0"/>
          <w:divBdr>
            <w:top w:val="none" w:sz="0" w:space="0" w:color="auto"/>
            <w:left w:val="none" w:sz="0" w:space="0" w:color="auto"/>
            <w:bottom w:val="none" w:sz="0" w:space="0" w:color="auto"/>
            <w:right w:val="none" w:sz="0" w:space="0" w:color="auto"/>
          </w:divBdr>
        </w:div>
        <w:div w:id="2137327466">
          <w:marLeft w:val="0"/>
          <w:marRight w:val="0"/>
          <w:marTop w:val="0"/>
          <w:marBottom w:val="0"/>
          <w:divBdr>
            <w:top w:val="none" w:sz="0" w:space="0" w:color="auto"/>
            <w:left w:val="none" w:sz="0" w:space="0" w:color="auto"/>
            <w:bottom w:val="none" w:sz="0" w:space="0" w:color="auto"/>
            <w:right w:val="none" w:sz="0" w:space="0" w:color="auto"/>
          </w:divBdr>
        </w:div>
        <w:div w:id="2016570006">
          <w:marLeft w:val="0"/>
          <w:marRight w:val="0"/>
          <w:marTop w:val="0"/>
          <w:marBottom w:val="0"/>
          <w:divBdr>
            <w:top w:val="none" w:sz="0" w:space="0" w:color="auto"/>
            <w:left w:val="none" w:sz="0" w:space="0" w:color="auto"/>
            <w:bottom w:val="none" w:sz="0" w:space="0" w:color="auto"/>
            <w:right w:val="none" w:sz="0" w:space="0" w:color="auto"/>
          </w:divBdr>
        </w:div>
        <w:div w:id="540442363">
          <w:marLeft w:val="0"/>
          <w:marRight w:val="0"/>
          <w:marTop w:val="0"/>
          <w:marBottom w:val="0"/>
          <w:divBdr>
            <w:top w:val="none" w:sz="0" w:space="0" w:color="auto"/>
            <w:left w:val="none" w:sz="0" w:space="0" w:color="auto"/>
            <w:bottom w:val="none" w:sz="0" w:space="0" w:color="auto"/>
            <w:right w:val="none" w:sz="0" w:space="0" w:color="auto"/>
          </w:divBdr>
        </w:div>
        <w:div w:id="57635728">
          <w:marLeft w:val="0"/>
          <w:marRight w:val="0"/>
          <w:marTop w:val="0"/>
          <w:marBottom w:val="0"/>
          <w:divBdr>
            <w:top w:val="none" w:sz="0" w:space="0" w:color="auto"/>
            <w:left w:val="none" w:sz="0" w:space="0" w:color="auto"/>
            <w:bottom w:val="none" w:sz="0" w:space="0" w:color="auto"/>
            <w:right w:val="none" w:sz="0" w:space="0" w:color="auto"/>
          </w:divBdr>
        </w:div>
        <w:div w:id="2088844968">
          <w:marLeft w:val="0"/>
          <w:marRight w:val="0"/>
          <w:marTop w:val="0"/>
          <w:marBottom w:val="0"/>
          <w:divBdr>
            <w:top w:val="none" w:sz="0" w:space="0" w:color="auto"/>
            <w:left w:val="none" w:sz="0" w:space="0" w:color="auto"/>
            <w:bottom w:val="none" w:sz="0" w:space="0" w:color="auto"/>
            <w:right w:val="none" w:sz="0" w:space="0" w:color="auto"/>
          </w:divBdr>
        </w:div>
        <w:div w:id="1130054826">
          <w:marLeft w:val="0"/>
          <w:marRight w:val="0"/>
          <w:marTop w:val="0"/>
          <w:marBottom w:val="0"/>
          <w:divBdr>
            <w:top w:val="none" w:sz="0" w:space="0" w:color="auto"/>
            <w:left w:val="none" w:sz="0" w:space="0" w:color="auto"/>
            <w:bottom w:val="none" w:sz="0" w:space="0" w:color="auto"/>
            <w:right w:val="none" w:sz="0" w:space="0" w:color="auto"/>
          </w:divBdr>
        </w:div>
        <w:div w:id="1257860867">
          <w:marLeft w:val="0"/>
          <w:marRight w:val="0"/>
          <w:marTop w:val="0"/>
          <w:marBottom w:val="0"/>
          <w:divBdr>
            <w:top w:val="none" w:sz="0" w:space="0" w:color="auto"/>
            <w:left w:val="none" w:sz="0" w:space="0" w:color="auto"/>
            <w:bottom w:val="none" w:sz="0" w:space="0" w:color="auto"/>
            <w:right w:val="none" w:sz="0" w:space="0" w:color="auto"/>
          </w:divBdr>
        </w:div>
        <w:div w:id="2050638945">
          <w:marLeft w:val="0"/>
          <w:marRight w:val="0"/>
          <w:marTop w:val="0"/>
          <w:marBottom w:val="0"/>
          <w:divBdr>
            <w:top w:val="none" w:sz="0" w:space="0" w:color="auto"/>
            <w:left w:val="none" w:sz="0" w:space="0" w:color="auto"/>
            <w:bottom w:val="none" w:sz="0" w:space="0" w:color="auto"/>
            <w:right w:val="none" w:sz="0" w:space="0" w:color="auto"/>
          </w:divBdr>
        </w:div>
        <w:div w:id="1513374526">
          <w:marLeft w:val="0"/>
          <w:marRight w:val="0"/>
          <w:marTop w:val="0"/>
          <w:marBottom w:val="0"/>
          <w:divBdr>
            <w:top w:val="none" w:sz="0" w:space="0" w:color="auto"/>
            <w:left w:val="none" w:sz="0" w:space="0" w:color="auto"/>
            <w:bottom w:val="none" w:sz="0" w:space="0" w:color="auto"/>
            <w:right w:val="none" w:sz="0" w:space="0" w:color="auto"/>
          </w:divBdr>
        </w:div>
        <w:div w:id="1291015384">
          <w:marLeft w:val="0"/>
          <w:marRight w:val="0"/>
          <w:marTop w:val="0"/>
          <w:marBottom w:val="0"/>
          <w:divBdr>
            <w:top w:val="none" w:sz="0" w:space="0" w:color="auto"/>
            <w:left w:val="none" w:sz="0" w:space="0" w:color="auto"/>
            <w:bottom w:val="none" w:sz="0" w:space="0" w:color="auto"/>
            <w:right w:val="none" w:sz="0" w:space="0" w:color="auto"/>
          </w:divBdr>
        </w:div>
        <w:div w:id="69547976">
          <w:marLeft w:val="0"/>
          <w:marRight w:val="0"/>
          <w:marTop w:val="0"/>
          <w:marBottom w:val="0"/>
          <w:divBdr>
            <w:top w:val="none" w:sz="0" w:space="0" w:color="auto"/>
            <w:left w:val="none" w:sz="0" w:space="0" w:color="auto"/>
            <w:bottom w:val="none" w:sz="0" w:space="0" w:color="auto"/>
            <w:right w:val="none" w:sz="0" w:space="0" w:color="auto"/>
          </w:divBdr>
        </w:div>
        <w:div w:id="251282231">
          <w:marLeft w:val="0"/>
          <w:marRight w:val="0"/>
          <w:marTop w:val="0"/>
          <w:marBottom w:val="0"/>
          <w:divBdr>
            <w:top w:val="none" w:sz="0" w:space="0" w:color="auto"/>
            <w:left w:val="none" w:sz="0" w:space="0" w:color="auto"/>
            <w:bottom w:val="none" w:sz="0" w:space="0" w:color="auto"/>
            <w:right w:val="none" w:sz="0" w:space="0" w:color="auto"/>
          </w:divBdr>
        </w:div>
        <w:div w:id="830873934">
          <w:marLeft w:val="0"/>
          <w:marRight w:val="0"/>
          <w:marTop w:val="0"/>
          <w:marBottom w:val="0"/>
          <w:divBdr>
            <w:top w:val="none" w:sz="0" w:space="0" w:color="auto"/>
            <w:left w:val="none" w:sz="0" w:space="0" w:color="auto"/>
            <w:bottom w:val="none" w:sz="0" w:space="0" w:color="auto"/>
            <w:right w:val="none" w:sz="0" w:space="0" w:color="auto"/>
          </w:divBdr>
        </w:div>
        <w:div w:id="1302688928">
          <w:marLeft w:val="0"/>
          <w:marRight w:val="0"/>
          <w:marTop w:val="0"/>
          <w:marBottom w:val="0"/>
          <w:divBdr>
            <w:top w:val="none" w:sz="0" w:space="0" w:color="auto"/>
            <w:left w:val="none" w:sz="0" w:space="0" w:color="auto"/>
            <w:bottom w:val="none" w:sz="0" w:space="0" w:color="auto"/>
            <w:right w:val="none" w:sz="0" w:space="0" w:color="auto"/>
          </w:divBdr>
        </w:div>
        <w:div w:id="917440012">
          <w:marLeft w:val="0"/>
          <w:marRight w:val="0"/>
          <w:marTop w:val="0"/>
          <w:marBottom w:val="0"/>
          <w:divBdr>
            <w:top w:val="none" w:sz="0" w:space="0" w:color="auto"/>
            <w:left w:val="none" w:sz="0" w:space="0" w:color="auto"/>
            <w:bottom w:val="none" w:sz="0" w:space="0" w:color="auto"/>
            <w:right w:val="none" w:sz="0" w:space="0" w:color="auto"/>
          </w:divBdr>
        </w:div>
        <w:div w:id="310523671">
          <w:marLeft w:val="0"/>
          <w:marRight w:val="0"/>
          <w:marTop w:val="0"/>
          <w:marBottom w:val="0"/>
          <w:divBdr>
            <w:top w:val="none" w:sz="0" w:space="0" w:color="auto"/>
            <w:left w:val="none" w:sz="0" w:space="0" w:color="auto"/>
            <w:bottom w:val="none" w:sz="0" w:space="0" w:color="auto"/>
            <w:right w:val="none" w:sz="0" w:space="0" w:color="auto"/>
          </w:divBdr>
        </w:div>
        <w:div w:id="222107688">
          <w:marLeft w:val="0"/>
          <w:marRight w:val="0"/>
          <w:marTop w:val="0"/>
          <w:marBottom w:val="0"/>
          <w:divBdr>
            <w:top w:val="none" w:sz="0" w:space="0" w:color="auto"/>
            <w:left w:val="none" w:sz="0" w:space="0" w:color="auto"/>
            <w:bottom w:val="none" w:sz="0" w:space="0" w:color="auto"/>
            <w:right w:val="none" w:sz="0" w:space="0" w:color="auto"/>
          </w:divBdr>
        </w:div>
        <w:div w:id="1365061326">
          <w:marLeft w:val="0"/>
          <w:marRight w:val="0"/>
          <w:marTop w:val="0"/>
          <w:marBottom w:val="0"/>
          <w:divBdr>
            <w:top w:val="none" w:sz="0" w:space="0" w:color="auto"/>
            <w:left w:val="none" w:sz="0" w:space="0" w:color="auto"/>
            <w:bottom w:val="none" w:sz="0" w:space="0" w:color="auto"/>
            <w:right w:val="none" w:sz="0" w:space="0" w:color="auto"/>
          </w:divBdr>
        </w:div>
        <w:div w:id="430442870">
          <w:marLeft w:val="0"/>
          <w:marRight w:val="0"/>
          <w:marTop w:val="0"/>
          <w:marBottom w:val="0"/>
          <w:divBdr>
            <w:top w:val="none" w:sz="0" w:space="0" w:color="auto"/>
            <w:left w:val="none" w:sz="0" w:space="0" w:color="auto"/>
            <w:bottom w:val="none" w:sz="0" w:space="0" w:color="auto"/>
            <w:right w:val="none" w:sz="0" w:space="0" w:color="auto"/>
          </w:divBdr>
        </w:div>
        <w:div w:id="12539383">
          <w:marLeft w:val="0"/>
          <w:marRight w:val="0"/>
          <w:marTop w:val="0"/>
          <w:marBottom w:val="0"/>
          <w:divBdr>
            <w:top w:val="none" w:sz="0" w:space="0" w:color="auto"/>
            <w:left w:val="none" w:sz="0" w:space="0" w:color="auto"/>
            <w:bottom w:val="none" w:sz="0" w:space="0" w:color="auto"/>
            <w:right w:val="none" w:sz="0" w:space="0" w:color="auto"/>
          </w:divBdr>
        </w:div>
        <w:div w:id="260384064">
          <w:marLeft w:val="0"/>
          <w:marRight w:val="0"/>
          <w:marTop w:val="0"/>
          <w:marBottom w:val="0"/>
          <w:divBdr>
            <w:top w:val="none" w:sz="0" w:space="0" w:color="auto"/>
            <w:left w:val="none" w:sz="0" w:space="0" w:color="auto"/>
            <w:bottom w:val="none" w:sz="0" w:space="0" w:color="auto"/>
            <w:right w:val="none" w:sz="0" w:space="0" w:color="auto"/>
          </w:divBdr>
        </w:div>
        <w:div w:id="372271511">
          <w:marLeft w:val="0"/>
          <w:marRight w:val="0"/>
          <w:marTop w:val="0"/>
          <w:marBottom w:val="0"/>
          <w:divBdr>
            <w:top w:val="none" w:sz="0" w:space="0" w:color="auto"/>
            <w:left w:val="none" w:sz="0" w:space="0" w:color="auto"/>
            <w:bottom w:val="none" w:sz="0" w:space="0" w:color="auto"/>
            <w:right w:val="none" w:sz="0" w:space="0" w:color="auto"/>
          </w:divBdr>
        </w:div>
        <w:div w:id="1870216790">
          <w:marLeft w:val="0"/>
          <w:marRight w:val="0"/>
          <w:marTop w:val="0"/>
          <w:marBottom w:val="0"/>
          <w:divBdr>
            <w:top w:val="none" w:sz="0" w:space="0" w:color="auto"/>
            <w:left w:val="none" w:sz="0" w:space="0" w:color="auto"/>
            <w:bottom w:val="none" w:sz="0" w:space="0" w:color="auto"/>
            <w:right w:val="none" w:sz="0" w:space="0" w:color="auto"/>
          </w:divBdr>
        </w:div>
        <w:div w:id="99033448">
          <w:marLeft w:val="0"/>
          <w:marRight w:val="0"/>
          <w:marTop w:val="0"/>
          <w:marBottom w:val="0"/>
          <w:divBdr>
            <w:top w:val="none" w:sz="0" w:space="0" w:color="auto"/>
            <w:left w:val="none" w:sz="0" w:space="0" w:color="auto"/>
            <w:bottom w:val="none" w:sz="0" w:space="0" w:color="auto"/>
            <w:right w:val="none" w:sz="0" w:space="0" w:color="auto"/>
          </w:divBdr>
        </w:div>
        <w:div w:id="735666096">
          <w:marLeft w:val="0"/>
          <w:marRight w:val="0"/>
          <w:marTop w:val="0"/>
          <w:marBottom w:val="0"/>
          <w:divBdr>
            <w:top w:val="none" w:sz="0" w:space="0" w:color="auto"/>
            <w:left w:val="none" w:sz="0" w:space="0" w:color="auto"/>
            <w:bottom w:val="none" w:sz="0" w:space="0" w:color="auto"/>
            <w:right w:val="none" w:sz="0" w:space="0" w:color="auto"/>
          </w:divBdr>
        </w:div>
        <w:div w:id="90200165">
          <w:marLeft w:val="0"/>
          <w:marRight w:val="0"/>
          <w:marTop w:val="0"/>
          <w:marBottom w:val="0"/>
          <w:divBdr>
            <w:top w:val="none" w:sz="0" w:space="0" w:color="auto"/>
            <w:left w:val="none" w:sz="0" w:space="0" w:color="auto"/>
            <w:bottom w:val="none" w:sz="0" w:space="0" w:color="auto"/>
            <w:right w:val="none" w:sz="0" w:space="0" w:color="auto"/>
          </w:divBdr>
        </w:div>
        <w:div w:id="1113787357">
          <w:marLeft w:val="0"/>
          <w:marRight w:val="0"/>
          <w:marTop w:val="0"/>
          <w:marBottom w:val="0"/>
          <w:divBdr>
            <w:top w:val="none" w:sz="0" w:space="0" w:color="auto"/>
            <w:left w:val="none" w:sz="0" w:space="0" w:color="auto"/>
            <w:bottom w:val="none" w:sz="0" w:space="0" w:color="auto"/>
            <w:right w:val="none" w:sz="0" w:space="0" w:color="auto"/>
          </w:divBdr>
        </w:div>
        <w:div w:id="840975700">
          <w:marLeft w:val="0"/>
          <w:marRight w:val="0"/>
          <w:marTop w:val="0"/>
          <w:marBottom w:val="0"/>
          <w:divBdr>
            <w:top w:val="none" w:sz="0" w:space="0" w:color="auto"/>
            <w:left w:val="none" w:sz="0" w:space="0" w:color="auto"/>
            <w:bottom w:val="none" w:sz="0" w:space="0" w:color="auto"/>
            <w:right w:val="none" w:sz="0" w:space="0" w:color="auto"/>
          </w:divBdr>
        </w:div>
        <w:div w:id="1166048678">
          <w:marLeft w:val="0"/>
          <w:marRight w:val="0"/>
          <w:marTop w:val="0"/>
          <w:marBottom w:val="0"/>
          <w:divBdr>
            <w:top w:val="none" w:sz="0" w:space="0" w:color="auto"/>
            <w:left w:val="none" w:sz="0" w:space="0" w:color="auto"/>
            <w:bottom w:val="none" w:sz="0" w:space="0" w:color="auto"/>
            <w:right w:val="none" w:sz="0" w:space="0" w:color="auto"/>
          </w:divBdr>
        </w:div>
      </w:divsChild>
    </w:div>
    <w:div w:id="1798914430">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58155407">
      <w:bodyDiv w:val="1"/>
      <w:marLeft w:val="0"/>
      <w:marRight w:val="0"/>
      <w:marTop w:val="0"/>
      <w:marBottom w:val="0"/>
      <w:divBdr>
        <w:top w:val="none" w:sz="0" w:space="0" w:color="auto"/>
        <w:left w:val="none" w:sz="0" w:space="0" w:color="auto"/>
        <w:bottom w:val="none" w:sz="0" w:space="0" w:color="auto"/>
        <w:right w:val="none" w:sz="0" w:space="0" w:color="auto"/>
      </w:divBdr>
      <w:divsChild>
        <w:div w:id="694885245">
          <w:marLeft w:val="0"/>
          <w:marRight w:val="0"/>
          <w:marTop w:val="0"/>
          <w:marBottom w:val="0"/>
          <w:divBdr>
            <w:top w:val="none" w:sz="0" w:space="0" w:color="auto"/>
            <w:left w:val="none" w:sz="0" w:space="0" w:color="auto"/>
            <w:bottom w:val="none" w:sz="0" w:space="0" w:color="auto"/>
            <w:right w:val="none" w:sz="0" w:space="0" w:color="auto"/>
          </w:divBdr>
        </w:div>
        <w:div w:id="689721508">
          <w:marLeft w:val="0"/>
          <w:marRight w:val="0"/>
          <w:marTop w:val="0"/>
          <w:marBottom w:val="0"/>
          <w:divBdr>
            <w:top w:val="none" w:sz="0" w:space="0" w:color="auto"/>
            <w:left w:val="none" w:sz="0" w:space="0" w:color="auto"/>
            <w:bottom w:val="none" w:sz="0" w:space="0" w:color="auto"/>
            <w:right w:val="none" w:sz="0" w:space="0" w:color="auto"/>
          </w:divBdr>
        </w:div>
        <w:div w:id="915365047">
          <w:marLeft w:val="0"/>
          <w:marRight w:val="0"/>
          <w:marTop w:val="0"/>
          <w:marBottom w:val="0"/>
          <w:divBdr>
            <w:top w:val="none" w:sz="0" w:space="0" w:color="auto"/>
            <w:left w:val="none" w:sz="0" w:space="0" w:color="auto"/>
            <w:bottom w:val="none" w:sz="0" w:space="0" w:color="auto"/>
            <w:right w:val="none" w:sz="0" w:space="0" w:color="auto"/>
          </w:divBdr>
        </w:div>
        <w:div w:id="98137539">
          <w:marLeft w:val="0"/>
          <w:marRight w:val="0"/>
          <w:marTop w:val="0"/>
          <w:marBottom w:val="0"/>
          <w:divBdr>
            <w:top w:val="none" w:sz="0" w:space="0" w:color="auto"/>
            <w:left w:val="none" w:sz="0" w:space="0" w:color="auto"/>
            <w:bottom w:val="none" w:sz="0" w:space="0" w:color="auto"/>
            <w:right w:val="none" w:sz="0" w:space="0" w:color="auto"/>
          </w:divBdr>
        </w:div>
        <w:div w:id="1634140730">
          <w:marLeft w:val="0"/>
          <w:marRight w:val="0"/>
          <w:marTop w:val="0"/>
          <w:marBottom w:val="0"/>
          <w:divBdr>
            <w:top w:val="none" w:sz="0" w:space="0" w:color="auto"/>
            <w:left w:val="none" w:sz="0" w:space="0" w:color="auto"/>
            <w:bottom w:val="none" w:sz="0" w:space="0" w:color="auto"/>
            <w:right w:val="none" w:sz="0" w:space="0" w:color="auto"/>
          </w:divBdr>
        </w:div>
        <w:div w:id="1916352880">
          <w:marLeft w:val="0"/>
          <w:marRight w:val="0"/>
          <w:marTop w:val="0"/>
          <w:marBottom w:val="0"/>
          <w:divBdr>
            <w:top w:val="none" w:sz="0" w:space="0" w:color="auto"/>
            <w:left w:val="none" w:sz="0" w:space="0" w:color="auto"/>
            <w:bottom w:val="none" w:sz="0" w:space="0" w:color="auto"/>
            <w:right w:val="none" w:sz="0" w:space="0" w:color="auto"/>
          </w:divBdr>
        </w:div>
        <w:div w:id="146558500">
          <w:marLeft w:val="0"/>
          <w:marRight w:val="0"/>
          <w:marTop w:val="0"/>
          <w:marBottom w:val="0"/>
          <w:divBdr>
            <w:top w:val="none" w:sz="0" w:space="0" w:color="auto"/>
            <w:left w:val="none" w:sz="0" w:space="0" w:color="auto"/>
            <w:bottom w:val="none" w:sz="0" w:space="0" w:color="auto"/>
            <w:right w:val="none" w:sz="0" w:space="0" w:color="auto"/>
          </w:divBdr>
        </w:div>
        <w:div w:id="1207061186">
          <w:marLeft w:val="0"/>
          <w:marRight w:val="0"/>
          <w:marTop w:val="0"/>
          <w:marBottom w:val="0"/>
          <w:divBdr>
            <w:top w:val="none" w:sz="0" w:space="0" w:color="auto"/>
            <w:left w:val="none" w:sz="0" w:space="0" w:color="auto"/>
            <w:bottom w:val="none" w:sz="0" w:space="0" w:color="auto"/>
            <w:right w:val="none" w:sz="0" w:space="0" w:color="auto"/>
          </w:divBdr>
        </w:div>
        <w:div w:id="245380761">
          <w:marLeft w:val="0"/>
          <w:marRight w:val="0"/>
          <w:marTop w:val="0"/>
          <w:marBottom w:val="0"/>
          <w:divBdr>
            <w:top w:val="none" w:sz="0" w:space="0" w:color="auto"/>
            <w:left w:val="none" w:sz="0" w:space="0" w:color="auto"/>
            <w:bottom w:val="none" w:sz="0" w:space="0" w:color="auto"/>
            <w:right w:val="none" w:sz="0" w:space="0" w:color="auto"/>
          </w:divBdr>
        </w:div>
        <w:div w:id="843737957">
          <w:marLeft w:val="0"/>
          <w:marRight w:val="0"/>
          <w:marTop w:val="0"/>
          <w:marBottom w:val="0"/>
          <w:divBdr>
            <w:top w:val="none" w:sz="0" w:space="0" w:color="auto"/>
            <w:left w:val="none" w:sz="0" w:space="0" w:color="auto"/>
            <w:bottom w:val="none" w:sz="0" w:space="0" w:color="auto"/>
            <w:right w:val="none" w:sz="0" w:space="0" w:color="auto"/>
          </w:divBdr>
        </w:div>
        <w:div w:id="995257273">
          <w:marLeft w:val="0"/>
          <w:marRight w:val="0"/>
          <w:marTop w:val="0"/>
          <w:marBottom w:val="0"/>
          <w:divBdr>
            <w:top w:val="none" w:sz="0" w:space="0" w:color="auto"/>
            <w:left w:val="none" w:sz="0" w:space="0" w:color="auto"/>
            <w:bottom w:val="none" w:sz="0" w:space="0" w:color="auto"/>
            <w:right w:val="none" w:sz="0" w:space="0" w:color="auto"/>
          </w:divBdr>
        </w:div>
        <w:div w:id="1147816138">
          <w:marLeft w:val="0"/>
          <w:marRight w:val="0"/>
          <w:marTop w:val="0"/>
          <w:marBottom w:val="0"/>
          <w:divBdr>
            <w:top w:val="none" w:sz="0" w:space="0" w:color="auto"/>
            <w:left w:val="none" w:sz="0" w:space="0" w:color="auto"/>
            <w:bottom w:val="none" w:sz="0" w:space="0" w:color="auto"/>
            <w:right w:val="none" w:sz="0" w:space="0" w:color="auto"/>
          </w:divBdr>
        </w:div>
        <w:div w:id="219873974">
          <w:marLeft w:val="0"/>
          <w:marRight w:val="0"/>
          <w:marTop w:val="0"/>
          <w:marBottom w:val="0"/>
          <w:divBdr>
            <w:top w:val="none" w:sz="0" w:space="0" w:color="auto"/>
            <w:left w:val="none" w:sz="0" w:space="0" w:color="auto"/>
            <w:bottom w:val="none" w:sz="0" w:space="0" w:color="auto"/>
            <w:right w:val="none" w:sz="0" w:space="0" w:color="auto"/>
          </w:divBdr>
        </w:div>
        <w:div w:id="56511531">
          <w:marLeft w:val="0"/>
          <w:marRight w:val="0"/>
          <w:marTop w:val="0"/>
          <w:marBottom w:val="0"/>
          <w:divBdr>
            <w:top w:val="none" w:sz="0" w:space="0" w:color="auto"/>
            <w:left w:val="none" w:sz="0" w:space="0" w:color="auto"/>
            <w:bottom w:val="none" w:sz="0" w:space="0" w:color="auto"/>
            <w:right w:val="none" w:sz="0" w:space="0" w:color="auto"/>
          </w:divBdr>
        </w:div>
        <w:div w:id="874584656">
          <w:marLeft w:val="0"/>
          <w:marRight w:val="0"/>
          <w:marTop w:val="0"/>
          <w:marBottom w:val="0"/>
          <w:divBdr>
            <w:top w:val="none" w:sz="0" w:space="0" w:color="auto"/>
            <w:left w:val="none" w:sz="0" w:space="0" w:color="auto"/>
            <w:bottom w:val="none" w:sz="0" w:space="0" w:color="auto"/>
            <w:right w:val="none" w:sz="0" w:space="0" w:color="auto"/>
          </w:divBdr>
        </w:div>
        <w:div w:id="42340010">
          <w:marLeft w:val="0"/>
          <w:marRight w:val="0"/>
          <w:marTop w:val="0"/>
          <w:marBottom w:val="0"/>
          <w:divBdr>
            <w:top w:val="none" w:sz="0" w:space="0" w:color="auto"/>
            <w:left w:val="none" w:sz="0" w:space="0" w:color="auto"/>
            <w:bottom w:val="none" w:sz="0" w:space="0" w:color="auto"/>
            <w:right w:val="none" w:sz="0" w:space="0" w:color="auto"/>
          </w:divBdr>
        </w:div>
        <w:div w:id="435100714">
          <w:marLeft w:val="0"/>
          <w:marRight w:val="0"/>
          <w:marTop w:val="0"/>
          <w:marBottom w:val="0"/>
          <w:divBdr>
            <w:top w:val="none" w:sz="0" w:space="0" w:color="auto"/>
            <w:left w:val="none" w:sz="0" w:space="0" w:color="auto"/>
            <w:bottom w:val="none" w:sz="0" w:space="0" w:color="auto"/>
            <w:right w:val="none" w:sz="0" w:space="0" w:color="auto"/>
          </w:divBdr>
        </w:div>
        <w:div w:id="1323641">
          <w:marLeft w:val="0"/>
          <w:marRight w:val="0"/>
          <w:marTop w:val="0"/>
          <w:marBottom w:val="0"/>
          <w:divBdr>
            <w:top w:val="none" w:sz="0" w:space="0" w:color="auto"/>
            <w:left w:val="none" w:sz="0" w:space="0" w:color="auto"/>
            <w:bottom w:val="none" w:sz="0" w:space="0" w:color="auto"/>
            <w:right w:val="none" w:sz="0" w:space="0" w:color="auto"/>
          </w:divBdr>
        </w:div>
        <w:div w:id="1967002459">
          <w:marLeft w:val="0"/>
          <w:marRight w:val="0"/>
          <w:marTop w:val="0"/>
          <w:marBottom w:val="0"/>
          <w:divBdr>
            <w:top w:val="none" w:sz="0" w:space="0" w:color="auto"/>
            <w:left w:val="none" w:sz="0" w:space="0" w:color="auto"/>
            <w:bottom w:val="none" w:sz="0" w:space="0" w:color="auto"/>
            <w:right w:val="none" w:sz="0" w:space="0" w:color="auto"/>
          </w:divBdr>
        </w:div>
        <w:div w:id="300499629">
          <w:marLeft w:val="0"/>
          <w:marRight w:val="0"/>
          <w:marTop w:val="0"/>
          <w:marBottom w:val="0"/>
          <w:divBdr>
            <w:top w:val="none" w:sz="0" w:space="0" w:color="auto"/>
            <w:left w:val="none" w:sz="0" w:space="0" w:color="auto"/>
            <w:bottom w:val="none" w:sz="0" w:space="0" w:color="auto"/>
            <w:right w:val="none" w:sz="0" w:space="0" w:color="auto"/>
          </w:divBdr>
        </w:div>
        <w:div w:id="296227114">
          <w:marLeft w:val="0"/>
          <w:marRight w:val="0"/>
          <w:marTop w:val="0"/>
          <w:marBottom w:val="0"/>
          <w:divBdr>
            <w:top w:val="none" w:sz="0" w:space="0" w:color="auto"/>
            <w:left w:val="none" w:sz="0" w:space="0" w:color="auto"/>
            <w:bottom w:val="none" w:sz="0" w:space="0" w:color="auto"/>
            <w:right w:val="none" w:sz="0" w:space="0" w:color="auto"/>
          </w:divBdr>
        </w:div>
        <w:div w:id="120807855">
          <w:marLeft w:val="0"/>
          <w:marRight w:val="0"/>
          <w:marTop w:val="0"/>
          <w:marBottom w:val="0"/>
          <w:divBdr>
            <w:top w:val="none" w:sz="0" w:space="0" w:color="auto"/>
            <w:left w:val="none" w:sz="0" w:space="0" w:color="auto"/>
            <w:bottom w:val="none" w:sz="0" w:space="0" w:color="auto"/>
            <w:right w:val="none" w:sz="0" w:space="0" w:color="auto"/>
          </w:divBdr>
        </w:div>
        <w:div w:id="236985996">
          <w:marLeft w:val="0"/>
          <w:marRight w:val="0"/>
          <w:marTop w:val="0"/>
          <w:marBottom w:val="0"/>
          <w:divBdr>
            <w:top w:val="none" w:sz="0" w:space="0" w:color="auto"/>
            <w:left w:val="none" w:sz="0" w:space="0" w:color="auto"/>
            <w:bottom w:val="none" w:sz="0" w:space="0" w:color="auto"/>
            <w:right w:val="none" w:sz="0" w:space="0" w:color="auto"/>
          </w:divBdr>
        </w:div>
        <w:div w:id="2130779570">
          <w:marLeft w:val="0"/>
          <w:marRight w:val="0"/>
          <w:marTop w:val="0"/>
          <w:marBottom w:val="0"/>
          <w:divBdr>
            <w:top w:val="none" w:sz="0" w:space="0" w:color="auto"/>
            <w:left w:val="none" w:sz="0" w:space="0" w:color="auto"/>
            <w:bottom w:val="none" w:sz="0" w:space="0" w:color="auto"/>
            <w:right w:val="none" w:sz="0" w:space="0" w:color="auto"/>
          </w:divBdr>
        </w:div>
        <w:div w:id="902059596">
          <w:marLeft w:val="0"/>
          <w:marRight w:val="0"/>
          <w:marTop w:val="0"/>
          <w:marBottom w:val="0"/>
          <w:divBdr>
            <w:top w:val="none" w:sz="0" w:space="0" w:color="auto"/>
            <w:left w:val="none" w:sz="0" w:space="0" w:color="auto"/>
            <w:bottom w:val="none" w:sz="0" w:space="0" w:color="auto"/>
            <w:right w:val="none" w:sz="0" w:space="0" w:color="auto"/>
          </w:divBdr>
        </w:div>
        <w:div w:id="1042054576">
          <w:marLeft w:val="0"/>
          <w:marRight w:val="0"/>
          <w:marTop w:val="0"/>
          <w:marBottom w:val="0"/>
          <w:divBdr>
            <w:top w:val="none" w:sz="0" w:space="0" w:color="auto"/>
            <w:left w:val="none" w:sz="0" w:space="0" w:color="auto"/>
            <w:bottom w:val="none" w:sz="0" w:space="0" w:color="auto"/>
            <w:right w:val="none" w:sz="0" w:space="0" w:color="auto"/>
          </w:divBdr>
        </w:div>
        <w:div w:id="1746996947">
          <w:marLeft w:val="0"/>
          <w:marRight w:val="0"/>
          <w:marTop w:val="0"/>
          <w:marBottom w:val="0"/>
          <w:divBdr>
            <w:top w:val="none" w:sz="0" w:space="0" w:color="auto"/>
            <w:left w:val="none" w:sz="0" w:space="0" w:color="auto"/>
            <w:bottom w:val="none" w:sz="0" w:space="0" w:color="auto"/>
            <w:right w:val="none" w:sz="0" w:space="0" w:color="auto"/>
          </w:divBdr>
        </w:div>
        <w:div w:id="1310359102">
          <w:marLeft w:val="0"/>
          <w:marRight w:val="0"/>
          <w:marTop w:val="0"/>
          <w:marBottom w:val="0"/>
          <w:divBdr>
            <w:top w:val="none" w:sz="0" w:space="0" w:color="auto"/>
            <w:left w:val="none" w:sz="0" w:space="0" w:color="auto"/>
            <w:bottom w:val="none" w:sz="0" w:space="0" w:color="auto"/>
            <w:right w:val="none" w:sz="0" w:space="0" w:color="auto"/>
          </w:divBdr>
        </w:div>
        <w:div w:id="800347264">
          <w:marLeft w:val="0"/>
          <w:marRight w:val="0"/>
          <w:marTop w:val="0"/>
          <w:marBottom w:val="0"/>
          <w:divBdr>
            <w:top w:val="none" w:sz="0" w:space="0" w:color="auto"/>
            <w:left w:val="none" w:sz="0" w:space="0" w:color="auto"/>
            <w:bottom w:val="none" w:sz="0" w:space="0" w:color="auto"/>
            <w:right w:val="none" w:sz="0" w:space="0" w:color="auto"/>
          </w:divBdr>
        </w:div>
        <w:div w:id="1676574627">
          <w:marLeft w:val="0"/>
          <w:marRight w:val="0"/>
          <w:marTop w:val="0"/>
          <w:marBottom w:val="0"/>
          <w:divBdr>
            <w:top w:val="none" w:sz="0" w:space="0" w:color="auto"/>
            <w:left w:val="none" w:sz="0" w:space="0" w:color="auto"/>
            <w:bottom w:val="none" w:sz="0" w:space="0" w:color="auto"/>
            <w:right w:val="none" w:sz="0" w:space="0" w:color="auto"/>
          </w:divBdr>
        </w:div>
        <w:div w:id="1041629365">
          <w:marLeft w:val="0"/>
          <w:marRight w:val="0"/>
          <w:marTop w:val="0"/>
          <w:marBottom w:val="0"/>
          <w:divBdr>
            <w:top w:val="none" w:sz="0" w:space="0" w:color="auto"/>
            <w:left w:val="none" w:sz="0" w:space="0" w:color="auto"/>
            <w:bottom w:val="none" w:sz="0" w:space="0" w:color="auto"/>
            <w:right w:val="none" w:sz="0" w:space="0" w:color="auto"/>
          </w:divBdr>
        </w:div>
        <w:div w:id="830609371">
          <w:marLeft w:val="0"/>
          <w:marRight w:val="0"/>
          <w:marTop w:val="0"/>
          <w:marBottom w:val="0"/>
          <w:divBdr>
            <w:top w:val="none" w:sz="0" w:space="0" w:color="auto"/>
            <w:left w:val="none" w:sz="0" w:space="0" w:color="auto"/>
            <w:bottom w:val="none" w:sz="0" w:space="0" w:color="auto"/>
            <w:right w:val="none" w:sz="0" w:space="0" w:color="auto"/>
          </w:divBdr>
        </w:div>
        <w:div w:id="1034845182">
          <w:marLeft w:val="0"/>
          <w:marRight w:val="0"/>
          <w:marTop w:val="0"/>
          <w:marBottom w:val="0"/>
          <w:divBdr>
            <w:top w:val="none" w:sz="0" w:space="0" w:color="auto"/>
            <w:left w:val="none" w:sz="0" w:space="0" w:color="auto"/>
            <w:bottom w:val="none" w:sz="0" w:space="0" w:color="auto"/>
            <w:right w:val="none" w:sz="0" w:space="0" w:color="auto"/>
          </w:divBdr>
        </w:div>
        <w:div w:id="1597638049">
          <w:marLeft w:val="0"/>
          <w:marRight w:val="0"/>
          <w:marTop w:val="0"/>
          <w:marBottom w:val="0"/>
          <w:divBdr>
            <w:top w:val="none" w:sz="0" w:space="0" w:color="auto"/>
            <w:left w:val="none" w:sz="0" w:space="0" w:color="auto"/>
            <w:bottom w:val="none" w:sz="0" w:space="0" w:color="auto"/>
            <w:right w:val="none" w:sz="0" w:space="0" w:color="auto"/>
          </w:divBdr>
        </w:div>
        <w:div w:id="1978994701">
          <w:marLeft w:val="0"/>
          <w:marRight w:val="0"/>
          <w:marTop w:val="0"/>
          <w:marBottom w:val="0"/>
          <w:divBdr>
            <w:top w:val="none" w:sz="0" w:space="0" w:color="auto"/>
            <w:left w:val="none" w:sz="0" w:space="0" w:color="auto"/>
            <w:bottom w:val="none" w:sz="0" w:space="0" w:color="auto"/>
            <w:right w:val="none" w:sz="0" w:space="0" w:color="auto"/>
          </w:divBdr>
        </w:div>
        <w:div w:id="1555508438">
          <w:marLeft w:val="0"/>
          <w:marRight w:val="0"/>
          <w:marTop w:val="0"/>
          <w:marBottom w:val="0"/>
          <w:divBdr>
            <w:top w:val="none" w:sz="0" w:space="0" w:color="auto"/>
            <w:left w:val="none" w:sz="0" w:space="0" w:color="auto"/>
            <w:bottom w:val="none" w:sz="0" w:space="0" w:color="auto"/>
            <w:right w:val="none" w:sz="0" w:space="0" w:color="auto"/>
          </w:divBdr>
        </w:div>
        <w:div w:id="381559625">
          <w:marLeft w:val="0"/>
          <w:marRight w:val="0"/>
          <w:marTop w:val="0"/>
          <w:marBottom w:val="0"/>
          <w:divBdr>
            <w:top w:val="none" w:sz="0" w:space="0" w:color="auto"/>
            <w:left w:val="none" w:sz="0" w:space="0" w:color="auto"/>
            <w:bottom w:val="none" w:sz="0" w:space="0" w:color="auto"/>
            <w:right w:val="none" w:sz="0" w:space="0" w:color="auto"/>
          </w:divBdr>
        </w:div>
        <w:div w:id="1221669031">
          <w:marLeft w:val="0"/>
          <w:marRight w:val="0"/>
          <w:marTop w:val="0"/>
          <w:marBottom w:val="0"/>
          <w:divBdr>
            <w:top w:val="none" w:sz="0" w:space="0" w:color="auto"/>
            <w:left w:val="none" w:sz="0" w:space="0" w:color="auto"/>
            <w:bottom w:val="none" w:sz="0" w:space="0" w:color="auto"/>
            <w:right w:val="none" w:sz="0" w:space="0" w:color="auto"/>
          </w:divBdr>
        </w:div>
        <w:div w:id="137185951">
          <w:marLeft w:val="0"/>
          <w:marRight w:val="0"/>
          <w:marTop w:val="0"/>
          <w:marBottom w:val="0"/>
          <w:divBdr>
            <w:top w:val="none" w:sz="0" w:space="0" w:color="auto"/>
            <w:left w:val="none" w:sz="0" w:space="0" w:color="auto"/>
            <w:bottom w:val="none" w:sz="0" w:space="0" w:color="auto"/>
            <w:right w:val="none" w:sz="0" w:space="0" w:color="auto"/>
          </w:divBdr>
        </w:div>
        <w:div w:id="1229926479">
          <w:marLeft w:val="0"/>
          <w:marRight w:val="0"/>
          <w:marTop w:val="0"/>
          <w:marBottom w:val="0"/>
          <w:divBdr>
            <w:top w:val="none" w:sz="0" w:space="0" w:color="auto"/>
            <w:left w:val="none" w:sz="0" w:space="0" w:color="auto"/>
            <w:bottom w:val="none" w:sz="0" w:space="0" w:color="auto"/>
            <w:right w:val="none" w:sz="0" w:space="0" w:color="auto"/>
          </w:divBdr>
        </w:div>
        <w:div w:id="1260412380">
          <w:marLeft w:val="0"/>
          <w:marRight w:val="0"/>
          <w:marTop w:val="0"/>
          <w:marBottom w:val="0"/>
          <w:divBdr>
            <w:top w:val="none" w:sz="0" w:space="0" w:color="auto"/>
            <w:left w:val="none" w:sz="0" w:space="0" w:color="auto"/>
            <w:bottom w:val="none" w:sz="0" w:space="0" w:color="auto"/>
            <w:right w:val="none" w:sz="0" w:space="0" w:color="auto"/>
          </w:divBdr>
        </w:div>
        <w:div w:id="1896895192">
          <w:marLeft w:val="0"/>
          <w:marRight w:val="0"/>
          <w:marTop w:val="0"/>
          <w:marBottom w:val="0"/>
          <w:divBdr>
            <w:top w:val="none" w:sz="0" w:space="0" w:color="auto"/>
            <w:left w:val="none" w:sz="0" w:space="0" w:color="auto"/>
            <w:bottom w:val="none" w:sz="0" w:space="0" w:color="auto"/>
            <w:right w:val="none" w:sz="0" w:space="0" w:color="auto"/>
          </w:divBdr>
        </w:div>
        <w:div w:id="1203979051">
          <w:marLeft w:val="0"/>
          <w:marRight w:val="0"/>
          <w:marTop w:val="0"/>
          <w:marBottom w:val="0"/>
          <w:divBdr>
            <w:top w:val="none" w:sz="0" w:space="0" w:color="auto"/>
            <w:left w:val="none" w:sz="0" w:space="0" w:color="auto"/>
            <w:bottom w:val="none" w:sz="0" w:space="0" w:color="auto"/>
            <w:right w:val="none" w:sz="0" w:space="0" w:color="auto"/>
          </w:divBdr>
        </w:div>
        <w:div w:id="1382510381">
          <w:marLeft w:val="0"/>
          <w:marRight w:val="0"/>
          <w:marTop w:val="0"/>
          <w:marBottom w:val="0"/>
          <w:divBdr>
            <w:top w:val="none" w:sz="0" w:space="0" w:color="auto"/>
            <w:left w:val="none" w:sz="0" w:space="0" w:color="auto"/>
            <w:bottom w:val="none" w:sz="0" w:space="0" w:color="auto"/>
            <w:right w:val="none" w:sz="0" w:space="0" w:color="auto"/>
          </w:divBdr>
        </w:div>
        <w:div w:id="1251040795">
          <w:marLeft w:val="0"/>
          <w:marRight w:val="0"/>
          <w:marTop w:val="0"/>
          <w:marBottom w:val="0"/>
          <w:divBdr>
            <w:top w:val="none" w:sz="0" w:space="0" w:color="auto"/>
            <w:left w:val="none" w:sz="0" w:space="0" w:color="auto"/>
            <w:bottom w:val="none" w:sz="0" w:space="0" w:color="auto"/>
            <w:right w:val="none" w:sz="0" w:space="0" w:color="auto"/>
          </w:divBdr>
        </w:div>
        <w:div w:id="1627076367">
          <w:marLeft w:val="0"/>
          <w:marRight w:val="0"/>
          <w:marTop w:val="0"/>
          <w:marBottom w:val="0"/>
          <w:divBdr>
            <w:top w:val="none" w:sz="0" w:space="0" w:color="auto"/>
            <w:left w:val="none" w:sz="0" w:space="0" w:color="auto"/>
            <w:bottom w:val="none" w:sz="0" w:space="0" w:color="auto"/>
            <w:right w:val="none" w:sz="0" w:space="0" w:color="auto"/>
          </w:divBdr>
        </w:div>
        <w:div w:id="1594777979">
          <w:marLeft w:val="0"/>
          <w:marRight w:val="0"/>
          <w:marTop w:val="0"/>
          <w:marBottom w:val="0"/>
          <w:divBdr>
            <w:top w:val="none" w:sz="0" w:space="0" w:color="auto"/>
            <w:left w:val="none" w:sz="0" w:space="0" w:color="auto"/>
            <w:bottom w:val="none" w:sz="0" w:space="0" w:color="auto"/>
            <w:right w:val="none" w:sz="0" w:space="0" w:color="auto"/>
          </w:divBdr>
        </w:div>
        <w:div w:id="1378622482">
          <w:marLeft w:val="0"/>
          <w:marRight w:val="0"/>
          <w:marTop w:val="0"/>
          <w:marBottom w:val="0"/>
          <w:divBdr>
            <w:top w:val="none" w:sz="0" w:space="0" w:color="auto"/>
            <w:left w:val="none" w:sz="0" w:space="0" w:color="auto"/>
            <w:bottom w:val="none" w:sz="0" w:space="0" w:color="auto"/>
            <w:right w:val="none" w:sz="0" w:space="0" w:color="auto"/>
          </w:divBdr>
        </w:div>
        <w:div w:id="1800030580">
          <w:marLeft w:val="0"/>
          <w:marRight w:val="0"/>
          <w:marTop w:val="0"/>
          <w:marBottom w:val="0"/>
          <w:divBdr>
            <w:top w:val="none" w:sz="0" w:space="0" w:color="auto"/>
            <w:left w:val="none" w:sz="0" w:space="0" w:color="auto"/>
            <w:bottom w:val="none" w:sz="0" w:space="0" w:color="auto"/>
            <w:right w:val="none" w:sz="0" w:space="0" w:color="auto"/>
          </w:divBdr>
        </w:div>
        <w:div w:id="2064404548">
          <w:marLeft w:val="0"/>
          <w:marRight w:val="0"/>
          <w:marTop w:val="0"/>
          <w:marBottom w:val="0"/>
          <w:divBdr>
            <w:top w:val="none" w:sz="0" w:space="0" w:color="auto"/>
            <w:left w:val="none" w:sz="0" w:space="0" w:color="auto"/>
            <w:bottom w:val="none" w:sz="0" w:space="0" w:color="auto"/>
            <w:right w:val="none" w:sz="0" w:space="0" w:color="auto"/>
          </w:divBdr>
        </w:div>
        <w:div w:id="1767997267">
          <w:marLeft w:val="0"/>
          <w:marRight w:val="0"/>
          <w:marTop w:val="0"/>
          <w:marBottom w:val="0"/>
          <w:divBdr>
            <w:top w:val="none" w:sz="0" w:space="0" w:color="auto"/>
            <w:left w:val="none" w:sz="0" w:space="0" w:color="auto"/>
            <w:bottom w:val="none" w:sz="0" w:space="0" w:color="auto"/>
            <w:right w:val="none" w:sz="0" w:space="0" w:color="auto"/>
          </w:divBdr>
        </w:div>
        <w:div w:id="1360813975">
          <w:marLeft w:val="0"/>
          <w:marRight w:val="0"/>
          <w:marTop w:val="0"/>
          <w:marBottom w:val="0"/>
          <w:divBdr>
            <w:top w:val="none" w:sz="0" w:space="0" w:color="auto"/>
            <w:left w:val="none" w:sz="0" w:space="0" w:color="auto"/>
            <w:bottom w:val="none" w:sz="0" w:space="0" w:color="auto"/>
            <w:right w:val="none" w:sz="0" w:space="0" w:color="auto"/>
          </w:divBdr>
        </w:div>
        <w:div w:id="1176261844">
          <w:marLeft w:val="0"/>
          <w:marRight w:val="0"/>
          <w:marTop w:val="0"/>
          <w:marBottom w:val="0"/>
          <w:divBdr>
            <w:top w:val="none" w:sz="0" w:space="0" w:color="auto"/>
            <w:left w:val="none" w:sz="0" w:space="0" w:color="auto"/>
            <w:bottom w:val="none" w:sz="0" w:space="0" w:color="auto"/>
            <w:right w:val="none" w:sz="0" w:space="0" w:color="auto"/>
          </w:divBdr>
        </w:div>
        <w:div w:id="2065179422">
          <w:marLeft w:val="0"/>
          <w:marRight w:val="0"/>
          <w:marTop w:val="0"/>
          <w:marBottom w:val="0"/>
          <w:divBdr>
            <w:top w:val="none" w:sz="0" w:space="0" w:color="auto"/>
            <w:left w:val="none" w:sz="0" w:space="0" w:color="auto"/>
            <w:bottom w:val="none" w:sz="0" w:space="0" w:color="auto"/>
            <w:right w:val="none" w:sz="0" w:space="0" w:color="auto"/>
          </w:divBdr>
        </w:div>
        <w:div w:id="1100949476">
          <w:marLeft w:val="0"/>
          <w:marRight w:val="0"/>
          <w:marTop w:val="0"/>
          <w:marBottom w:val="0"/>
          <w:divBdr>
            <w:top w:val="none" w:sz="0" w:space="0" w:color="auto"/>
            <w:left w:val="none" w:sz="0" w:space="0" w:color="auto"/>
            <w:bottom w:val="none" w:sz="0" w:space="0" w:color="auto"/>
            <w:right w:val="none" w:sz="0" w:space="0" w:color="auto"/>
          </w:divBdr>
        </w:div>
        <w:div w:id="1511021446">
          <w:marLeft w:val="0"/>
          <w:marRight w:val="0"/>
          <w:marTop w:val="0"/>
          <w:marBottom w:val="0"/>
          <w:divBdr>
            <w:top w:val="none" w:sz="0" w:space="0" w:color="auto"/>
            <w:left w:val="none" w:sz="0" w:space="0" w:color="auto"/>
            <w:bottom w:val="none" w:sz="0" w:space="0" w:color="auto"/>
            <w:right w:val="none" w:sz="0" w:space="0" w:color="auto"/>
          </w:divBdr>
        </w:div>
        <w:div w:id="1259750555">
          <w:marLeft w:val="0"/>
          <w:marRight w:val="0"/>
          <w:marTop w:val="0"/>
          <w:marBottom w:val="0"/>
          <w:divBdr>
            <w:top w:val="none" w:sz="0" w:space="0" w:color="auto"/>
            <w:left w:val="none" w:sz="0" w:space="0" w:color="auto"/>
            <w:bottom w:val="none" w:sz="0" w:space="0" w:color="auto"/>
            <w:right w:val="none" w:sz="0" w:space="0" w:color="auto"/>
          </w:divBdr>
        </w:div>
        <w:div w:id="2088648124">
          <w:marLeft w:val="0"/>
          <w:marRight w:val="0"/>
          <w:marTop w:val="0"/>
          <w:marBottom w:val="0"/>
          <w:divBdr>
            <w:top w:val="none" w:sz="0" w:space="0" w:color="auto"/>
            <w:left w:val="none" w:sz="0" w:space="0" w:color="auto"/>
            <w:bottom w:val="none" w:sz="0" w:space="0" w:color="auto"/>
            <w:right w:val="none" w:sz="0" w:space="0" w:color="auto"/>
          </w:divBdr>
        </w:div>
        <w:div w:id="1988364323">
          <w:marLeft w:val="0"/>
          <w:marRight w:val="0"/>
          <w:marTop w:val="0"/>
          <w:marBottom w:val="0"/>
          <w:divBdr>
            <w:top w:val="none" w:sz="0" w:space="0" w:color="auto"/>
            <w:left w:val="none" w:sz="0" w:space="0" w:color="auto"/>
            <w:bottom w:val="none" w:sz="0" w:space="0" w:color="auto"/>
            <w:right w:val="none" w:sz="0" w:space="0" w:color="auto"/>
          </w:divBdr>
        </w:div>
        <w:div w:id="502279548">
          <w:marLeft w:val="0"/>
          <w:marRight w:val="0"/>
          <w:marTop w:val="0"/>
          <w:marBottom w:val="0"/>
          <w:divBdr>
            <w:top w:val="none" w:sz="0" w:space="0" w:color="auto"/>
            <w:left w:val="none" w:sz="0" w:space="0" w:color="auto"/>
            <w:bottom w:val="none" w:sz="0" w:space="0" w:color="auto"/>
            <w:right w:val="none" w:sz="0" w:space="0" w:color="auto"/>
          </w:divBdr>
        </w:div>
        <w:div w:id="230503999">
          <w:marLeft w:val="0"/>
          <w:marRight w:val="0"/>
          <w:marTop w:val="0"/>
          <w:marBottom w:val="0"/>
          <w:divBdr>
            <w:top w:val="none" w:sz="0" w:space="0" w:color="auto"/>
            <w:left w:val="none" w:sz="0" w:space="0" w:color="auto"/>
            <w:bottom w:val="none" w:sz="0" w:space="0" w:color="auto"/>
            <w:right w:val="none" w:sz="0" w:space="0" w:color="auto"/>
          </w:divBdr>
        </w:div>
        <w:div w:id="498619347">
          <w:marLeft w:val="0"/>
          <w:marRight w:val="0"/>
          <w:marTop w:val="0"/>
          <w:marBottom w:val="0"/>
          <w:divBdr>
            <w:top w:val="none" w:sz="0" w:space="0" w:color="auto"/>
            <w:left w:val="none" w:sz="0" w:space="0" w:color="auto"/>
            <w:bottom w:val="none" w:sz="0" w:space="0" w:color="auto"/>
            <w:right w:val="none" w:sz="0" w:space="0" w:color="auto"/>
          </w:divBdr>
        </w:div>
        <w:div w:id="1766919881">
          <w:marLeft w:val="0"/>
          <w:marRight w:val="0"/>
          <w:marTop w:val="0"/>
          <w:marBottom w:val="0"/>
          <w:divBdr>
            <w:top w:val="none" w:sz="0" w:space="0" w:color="auto"/>
            <w:left w:val="none" w:sz="0" w:space="0" w:color="auto"/>
            <w:bottom w:val="none" w:sz="0" w:space="0" w:color="auto"/>
            <w:right w:val="none" w:sz="0" w:space="0" w:color="auto"/>
          </w:divBdr>
        </w:div>
        <w:div w:id="1082525152">
          <w:marLeft w:val="0"/>
          <w:marRight w:val="0"/>
          <w:marTop w:val="0"/>
          <w:marBottom w:val="0"/>
          <w:divBdr>
            <w:top w:val="none" w:sz="0" w:space="0" w:color="auto"/>
            <w:left w:val="none" w:sz="0" w:space="0" w:color="auto"/>
            <w:bottom w:val="none" w:sz="0" w:space="0" w:color="auto"/>
            <w:right w:val="none" w:sz="0" w:space="0" w:color="auto"/>
          </w:divBdr>
        </w:div>
        <w:div w:id="1832603774">
          <w:marLeft w:val="0"/>
          <w:marRight w:val="0"/>
          <w:marTop w:val="0"/>
          <w:marBottom w:val="0"/>
          <w:divBdr>
            <w:top w:val="none" w:sz="0" w:space="0" w:color="auto"/>
            <w:left w:val="none" w:sz="0" w:space="0" w:color="auto"/>
            <w:bottom w:val="none" w:sz="0" w:space="0" w:color="auto"/>
            <w:right w:val="none" w:sz="0" w:space="0" w:color="auto"/>
          </w:divBdr>
        </w:div>
        <w:div w:id="44452099">
          <w:marLeft w:val="0"/>
          <w:marRight w:val="0"/>
          <w:marTop w:val="0"/>
          <w:marBottom w:val="0"/>
          <w:divBdr>
            <w:top w:val="none" w:sz="0" w:space="0" w:color="auto"/>
            <w:left w:val="none" w:sz="0" w:space="0" w:color="auto"/>
            <w:bottom w:val="none" w:sz="0" w:space="0" w:color="auto"/>
            <w:right w:val="none" w:sz="0" w:space="0" w:color="auto"/>
          </w:divBdr>
        </w:div>
        <w:div w:id="286552668">
          <w:marLeft w:val="0"/>
          <w:marRight w:val="0"/>
          <w:marTop w:val="0"/>
          <w:marBottom w:val="0"/>
          <w:divBdr>
            <w:top w:val="none" w:sz="0" w:space="0" w:color="auto"/>
            <w:left w:val="none" w:sz="0" w:space="0" w:color="auto"/>
            <w:bottom w:val="none" w:sz="0" w:space="0" w:color="auto"/>
            <w:right w:val="none" w:sz="0" w:space="0" w:color="auto"/>
          </w:divBdr>
        </w:div>
      </w:divsChild>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81823625">
      <w:bodyDiv w:val="1"/>
      <w:marLeft w:val="0"/>
      <w:marRight w:val="0"/>
      <w:marTop w:val="0"/>
      <w:marBottom w:val="0"/>
      <w:divBdr>
        <w:top w:val="none" w:sz="0" w:space="0" w:color="auto"/>
        <w:left w:val="none" w:sz="0" w:space="0" w:color="auto"/>
        <w:bottom w:val="none" w:sz="0" w:space="0" w:color="auto"/>
        <w:right w:val="none" w:sz="0" w:space="0" w:color="auto"/>
      </w:divBdr>
      <w:divsChild>
        <w:div w:id="1101535790">
          <w:marLeft w:val="0"/>
          <w:marRight w:val="0"/>
          <w:marTop w:val="0"/>
          <w:marBottom w:val="0"/>
          <w:divBdr>
            <w:top w:val="none" w:sz="0" w:space="0" w:color="auto"/>
            <w:left w:val="none" w:sz="0" w:space="0" w:color="auto"/>
            <w:bottom w:val="none" w:sz="0" w:space="0" w:color="auto"/>
            <w:right w:val="none" w:sz="0" w:space="0" w:color="auto"/>
          </w:divBdr>
        </w:div>
        <w:div w:id="1643535248">
          <w:marLeft w:val="0"/>
          <w:marRight w:val="0"/>
          <w:marTop w:val="0"/>
          <w:marBottom w:val="0"/>
          <w:divBdr>
            <w:top w:val="none" w:sz="0" w:space="0" w:color="auto"/>
            <w:left w:val="none" w:sz="0" w:space="0" w:color="auto"/>
            <w:bottom w:val="none" w:sz="0" w:space="0" w:color="auto"/>
            <w:right w:val="none" w:sz="0" w:space="0" w:color="auto"/>
          </w:divBdr>
        </w:div>
        <w:div w:id="916129346">
          <w:marLeft w:val="0"/>
          <w:marRight w:val="0"/>
          <w:marTop w:val="0"/>
          <w:marBottom w:val="0"/>
          <w:divBdr>
            <w:top w:val="none" w:sz="0" w:space="0" w:color="auto"/>
            <w:left w:val="none" w:sz="0" w:space="0" w:color="auto"/>
            <w:bottom w:val="none" w:sz="0" w:space="0" w:color="auto"/>
            <w:right w:val="none" w:sz="0" w:space="0" w:color="auto"/>
          </w:divBdr>
        </w:div>
        <w:div w:id="491141063">
          <w:marLeft w:val="0"/>
          <w:marRight w:val="0"/>
          <w:marTop w:val="0"/>
          <w:marBottom w:val="0"/>
          <w:divBdr>
            <w:top w:val="none" w:sz="0" w:space="0" w:color="auto"/>
            <w:left w:val="none" w:sz="0" w:space="0" w:color="auto"/>
            <w:bottom w:val="none" w:sz="0" w:space="0" w:color="auto"/>
            <w:right w:val="none" w:sz="0" w:space="0" w:color="auto"/>
          </w:divBdr>
        </w:div>
        <w:div w:id="1942836152">
          <w:marLeft w:val="0"/>
          <w:marRight w:val="0"/>
          <w:marTop w:val="0"/>
          <w:marBottom w:val="0"/>
          <w:divBdr>
            <w:top w:val="none" w:sz="0" w:space="0" w:color="auto"/>
            <w:left w:val="none" w:sz="0" w:space="0" w:color="auto"/>
            <w:bottom w:val="none" w:sz="0" w:space="0" w:color="auto"/>
            <w:right w:val="none" w:sz="0" w:space="0" w:color="auto"/>
          </w:divBdr>
        </w:div>
        <w:div w:id="1549953923">
          <w:marLeft w:val="0"/>
          <w:marRight w:val="0"/>
          <w:marTop w:val="0"/>
          <w:marBottom w:val="0"/>
          <w:divBdr>
            <w:top w:val="none" w:sz="0" w:space="0" w:color="auto"/>
            <w:left w:val="none" w:sz="0" w:space="0" w:color="auto"/>
            <w:bottom w:val="none" w:sz="0" w:space="0" w:color="auto"/>
            <w:right w:val="none" w:sz="0" w:space="0" w:color="auto"/>
          </w:divBdr>
        </w:div>
        <w:div w:id="786511606">
          <w:marLeft w:val="0"/>
          <w:marRight w:val="0"/>
          <w:marTop w:val="0"/>
          <w:marBottom w:val="0"/>
          <w:divBdr>
            <w:top w:val="none" w:sz="0" w:space="0" w:color="auto"/>
            <w:left w:val="none" w:sz="0" w:space="0" w:color="auto"/>
            <w:bottom w:val="none" w:sz="0" w:space="0" w:color="auto"/>
            <w:right w:val="none" w:sz="0" w:space="0" w:color="auto"/>
          </w:divBdr>
        </w:div>
        <w:div w:id="220949653">
          <w:marLeft w:val="0"/>
          <w:marRight w:val="0"/>
          <w:marTop w:val="0"/>
          <w:marBottom w:val="0"/>
          <w:divBdr>
            <w:top w:val="none" w:sz="0" w:space="0" w:color="auto"/>
            <w:left w:val="none" w:sz="0" w:space="0" w:color="auto"/>
            <w:bottom w:val="none" w:sz="0" w:space="0" w:color="auto"/>
            <w:right w:val="none" w:sz="0" w:space="0" w:color="auto"/>
          </w:divBdr>
        </w:div>
        <w:div w:id="656306509">
          <w:marLeft w:val="0"/>
          <w:marRight w:val="0"/>
          <w:marTop w:val="0"/>
          <w:marBottom w:val="0"/>
          <w:divBdr>
            <w:top w:val="none" w:sz="0" w:space="0" w:color="auto"/>
            <w:left w:val="none" w:sz="0" w:space="0" w:color="auto"/>
            <w:bottom w:val="none" w:sz="0" w:space="0" w:color="auto"/>
            <w:right w:val="none" w:sz="0" w:space="0" w:color="auto"/>
          </w:divBdr>
        </w:div>
        <w:div w:id="1018234756">
          <w:marLeft w:val="0"/>
          <w:marRight w:val="0"/>
          <w:marTop w:val="0"/>
          <w:marBottom w:val="0"/>
          <w:divBdr>
            <w:top w:val="none" w:sz="0" w:space="0" w:color="auto"/>
            <w:left w:val="none" w:sz="0" w:space="0" w:color="auto"/>
            <w:bottom w:val="none" w:sz="0" w:space="0" w:color="auto"/>
            <w:right w:val="none" w:sz="0" w:space="0" w:color="auto"/>
          </w:divBdr>
        </w:div>
        <w:div w:id="1760635831">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172528386">
          <w:marLeft w:val="0"/>
          <w:marRight w:val="0"/>
          <w:marTop w:val="0"/>
          <w:marBottom w:val="0"/>
          <w:divBdr>
            <w:top w:val="none" w:sz="0" w:space="0" w:color="auto"/>
            <w:left w:val="none" w:sz="0" w:space="0" w:color="auto"/>
            <w:bottom w:val="none" w:sz="0" w:space="0" w:color="auto"/>
            <w:right w:val="none" w:sz="0" w:space="0" w:color="auto"/>
          </w:divBdr>
        </w:div>
        <w:div w:id="998120823">
          <w:marLeft w:val="0"/>
          <w:marRight w:val="0"/>
          <w:marTop w:val="0"/>
          <w:marBottom w:val="0"/>
          <w:divBdr>
            <w:top w:val="none" w:sz="0" w:space="0" w:color="auto"/>
            <w:left w:val="none" w:sz="0" w:space="0" w:color="auto"/>
            <w:bottom w:val="none" w:sz="0" w:space="0" w:color="auto"/>
            <w:right w:val="none" w:sz="0" w:space="0" w:color="auto"/>
          </w:divBdr>
        </w:div>
        <w:div w:id="1937781763">
          <w:marLeft w:val="0"/>
          <w:marRight w:val="0"/>
          <w:marTop w:val="0"/>
          <w:marBottom w:val="0"/>
          <w:divBdr>
            <w:top w:val="none" w:sz="0" w:space="0" w:color="auto"/>
            <w:left w:val="none" w:sz="0" w:space="0" w:color="auto"/>
            <w:bottom w:val="none" w:sz="0" w:space="0" w:color="auto"/>
            <w:right w:val="none" w:sz="0" w:space="0" w:color="auto"/>
          </w:divBdr>
        </w:div>
        <w:div w:id="1989242950">
          <w:marLeft w:val="0"/>
          <w:marRight w:val="0"/>
          <w:marTop w:val="0"/>
          <w:marBottom w:val="0"/>
          <w:divBdr>
            <w:top w:val="none" w:sz="0" w:space="0" w:color="auto"/>
            <w:left w:val="none" w:sz="0" w:space="0" w:color="auto"/>
            <w:bottom w:val="none" w:sz="0" w:space="0" w:color="auto"/>
            <w:right w:val="none" w:sz="0" w:space="0" w:color="auto"/>
          </w:divBdr>
        </w:div>
        <w:div w:id="1593127803">
          <w:marLeft w:val="0"/>
          <w:marRight w:val="0"/>
          <w:marTop w:val="0"/>
          <w:marBottom w:val="0"/>
          <w:divBdr>
            <w:top w:val="none" w:sz="0" w:space="0" w:color="auto"/>
            <w:left w:val="none" w:sz="0" w:space="0" w:color="auto"/>
            <w:bottom w:val="none" w:sz="0" w:space="0" w:color="auto"/>
            <w:right w:val="none" w:sz="0" w:space="0" w:color="auto"/>
          </w:divBdr>
        </w:div>
        <w:div w:id="2146654782">
          <w:marLeft w:val="0"/>
          <w:marRight w:val="0"/>
          <w:marTop w:val="0"/>
          <w:marBottom w:val="0"/>
          <w:divBdr>
            <w:top w:val="none" w:sz="0" w:space="0" w:color="auto"/>
            <w:left w:val="none" w:sz="0" w:space="0" w:color="auto"/>
            <w:bottom w:val="none" w:sz="0" w:space="0" w:color="auto"/>
            <w:right w:val="none" w:sz="0" w:space="0" w:color="auto"/>
          </w:divBdr>
        </w:div>
        <w:div w:id="456028810">
          <w:marLeft w:val="0"/>
          <w:marRight w:val="0"/>
          <w:marTop w:val="0"/>
          <w:marBottom w:val="0"/>
          <w:divBdr>
            <w:top w:val="none" w:sz="0" w:space="0" w:color="auto"/>
            <w:left w:val="none" w:sz="0" w:space="0" w:color="auto"/>
            <w:bottom w:val="none" w:sz="0" w:space="0" w:color="auto"/>
            <w:right w:val="none" w:sz="0" w:space="0" w:color="auto"/>
          </w:divBdr>
        </w:div>
        <w:div w:id="1283077972">
          <w:marLeft w:val="0"/>
          <w:marRight w:val="0"/>
          <w:marTop w:val="0"/>
          <w:marBottom w:val="0"/>
          <w:divBdr>
            <w:top w:val="none" w:sz="0" w:space="0" w:color="auto"/>
            <w:left w:val="none" w:sz="0" w:space="0" w:color="auto"/>
            <w:bottom w:val="none" w:sz="0" w:space="0" w:color="auto"/>
            <w:right w:val="none" w:sz="0" w:space="0" w:color="auto"/>
          </w:divBdr>
        </w:div>
        <w:div w:id="603465467">
          <w:marLeft w:val="0"/>
          <w:marRight w:val="0"/>
          <w:marTop w:val="0"/>
          <w:marBottom w:val="0"/>
          <w:divBdr>
            <w:top w:val="none" w:sz="0" w:space="0" w:color="auto"/>
            <w:left w:val="none" w:sz="0" w:space="0" w:color="auto"/>
            <w:bottom w:val="none" w:sz="0" w:space="0" w:color="auto"/>
            <w:right w:val="none" w:sz="0" w:space="0" w:color="auto"/>
          </w:divBdr>
        </w:div>
        <w:div w:id="250240308">
          <w:marLeft w:val="0"/>
          <w:marRight w:val="0"/>
          <w:marTop w:val="0"/>
          <w:marBottom w:val="0"/>
          <w:divBdr>
            <w:top w:val="none" w:sz="0" w:space="0" w:color="auto"/>
            <w:left w:val="none" w:sz="0" w:space="0" w:color="auto"/>
            <w:bottom w:val="none" w:sz="0" w:space="0" w:color="auto"/>
            <w:right w:val="none" w:sz="0" w:space="0" w:color="auto"/>
          </w:divBdr>
        </w:div>
        <w:div w:id="1176846269">
          <w:marLeft w:val="0"/>
          <w:marRight w:val="0"/>
          <w:marTop w:val="0"/>
          <w:marBottom w:val="0"/>
          <w:divBdr>
            <w:top w:val="none" w:sz="0" w:space="0" w:color="auto"/>
            <w:left w:val="none" w:sz="0" w:space="0" w:color="auto"/>
            <w:bottom w:val="none" w:sz="0" w:space="0" w:color="auto"/>
            <w:right w:val="none" w:sz="0" w:space="0" w:color="auto"/>
          </w:divBdr>
        </w:div>
        <w:div w:id="1598564844">
          <w:marLeft w:val="0"/>
          <w:marRight w:val="0"/>
          <w:marTop w:val="0"/>
          <w:marBottom w:val="0"/>
          <w:divBdr>
            <w:top w:val="none" w:sz="0" w:space="0" w:color="auto"/>
            <w:left w:val="none" w:sz="0" w:space="0" w:color="auto"/>
            <w:bottom w:val="none" w:sz="0" w:space="0" w:color="auto"/>
            <w:right w:val="none" w:sz="0" w:space="0" w:color="auto"/>
          </w:divBdr>
        </w:div>
        <w:div w:id="1295909518">
          <w:marLeft w:val="0"/>
          <w:marRight w:val="0"/>
          <w:marTop w:val="0"/>
          <w:marBottom w:val="0"/>
          <w:divBdr>
            <w:top w:val="none" w:sz="0" w:space="0" w:color="auto"/>
            <w:left w:val="none" w:sz="0" w:space="0" w:color="auto"/>
            <w:bottom w:val="none" w:sz="0" w:space="0" w:color="auto"/>
            <w:right w:val="none" w:sz="0" w:space="0" w:color="auto"/>
          </w:divBdr>
        </w:div>
        <w:div w:id="2118985681">
          <w:marLeft w:val="0"/>
          <w:marRight w:val="0"/>
          <w:marTop w:val="0"/>
          <w:marBottom w:val="0"/>
          <w:divBdr>
            <w:top w:val="none" w:sz="0" w:space="0" w:color="auto"/>
            <w:left w:val="none" w:sz="0" w:space="0" w:color="auto"/>
            <w:bottom w:val="none" w:sz="0" w:space="0" w:color="auto"/>
            <w:right w:val="none" w:sz="0" w:space="0" w:color="auto"/>
          </w:divBdr>
        </w:div>
        <w:div w:id="2120028585">
          <w:marLeft w:val="0"/>
          <w:marRight w:val="0"/>
          <w:marTop w:val="0"/>
          <w:marBottom w:val="0"/>
          <w:divBdr>
            <w:top w:val="none" w:sz="0" w:space="0" w:color="auto"/>
            <w:left w:val="none" w:sz="0" w:space="0" w:color="auto"/>
            <w:bottom w:val="none" w:sz="0" w:space="0" w:color="auto"/>
            <w:right w:val="none" w:sz="0" w:space="0" w:color="auto"/>
          </w:divBdr>
        </w:div>
        <w:div w:id="330255536">
          <w:marLeft w:val="0"/>
          <w:marRight w:val="0"/>
          <w:marTop w:val="0"/>
          <w:marBottom w:val="0"/>
          <w:divBdr>
            <w:top w:val="none" w:sz="0" w:space="0" w:color="auto"/>
            <w:left w:val="none" w:sz="0" w:space="0" w:color="auto"/>
            <w:bottom w:val="none" w:sz="0" w:space="0" w:color="auto"/>
            <w:right w:val="none" w:sz="0" w:space="0" w:color="auto"/>
          </w:divBdr>
        </w:div>
        <w:div w:id="319967743">
          <w:marLeft w:val="0"/>
          <w:marRight w:val="0"/>
          <w:marTop w:val="0"/>
          <w:marBottom w:val="0"/>
          <w:divBdr>
            <w:top w:val="none" w:sz="0" w:space="0" w:color="auto"/>
            <w:left w:val="none" w:sz="0" w:space="0" w:color="auto"/>
            <w:bottom w:val="none" w:sz="0" w:space="0" w:color="auto"/>
            <w:right w:val="none" w:sz="0" w:space="0" w:color="auto"/>
          </w:divBdr>
        </w:div>
        <w:div w:id="867137049">
          <w:marLeft w:val="0"/>
          <w:marRight w:val="0"/>
          <w:marTop w:val="0"/>
          <w:marBottom w:val="0"/>
          <w:divBdr>
            <w:top w:val="none" w:sz="0" w:space="0" w:color="auto"/>
            <w:left w:val="none" w:sz="0" w:space="0" w:color="auto"/>
            <w:bottom w:val="none" w:sz="0" w:space="0" w:color="auto"/>
            <w:right w:val="none" w:sz="0" w:space="0" w:color="auto"/>
          </w:divBdr>
        </w:div>
        <w:div w:id="1296062976">
          <w:marLeft w:val="0"/>
          <w:marRight w:val="0"/>
          <w:marTop w:val="0"/>
          <w:marBottom w:val="0"/>
          <w:divBdr>
            <w:top w:val="none" w:sz="0" w:space="0" w:color="auto"/>
            <w:left w:val="none" w:sz="0" w:space="0" w:color="auto"/>
            <w:bottom w:val="none" w:sz="0" w:space="0" w:color="auto"/>
            <w:right w:val="none" w:sz="0" w:space="0" w:color="auto"/>
          </w:divBdr>
        </w:div>
        <w:div w:id="1634604069">
          <w:marLeft w:val="0"/>
          <w:marRight w:val="0"/>
          <w:marTop w:val="0"/>
          <w:marBottom w:val="0"/>
          <w:divBdr>
            <w:top w:val="none" w:sz="0" w:space="0" w:color="auto"/>
            <w:left w:val="none" w:sz="0" w:space="0" w:color="auto"/>
            <w:bottom w:val="none" w:sz="0" w:space="0" w:color="auto"/>
            <w:right w:val="none" w:sz="0" w:space="0" w:color="auto"/>
          </w:divBdr>
        </w:div>
        <w:div w:id="1841265839">
          <w:marLeft w:val="0"/>
          <w:marRight w:val="0"/>
          <w:marTop w:val="0"/>
          <w:marBottom w:val="0"/>
          <w:divBdr>
            <w:top w:val="none" w:sz="0" w:space="0" w:color="auto"/>
            <w:left w:val="none" w:sz="0" w:space="0" w:color="auto"/>
            <w:bottom w:val="none" w:sz="0" w:space="0" w:color="auto"/>
            <w:right w:val="none" w:sz="0" w:space="0" w:color="auto"/>
          </w:divBdr>
        </w:div>
        <w:div w:id="2025206403">
          <w:marLeft w:val="0"/>
          <w:marRight w:val="0"/>
          <w:marTop w:val="0"/>
          <w:marBottom w:val="0"/>
          <w:divBdr>
            <w:top w:val="none" w:sz="0" w:space="0" w:color="auto"/>
            <w:left w:val="none" w:sz="0" w:space="0" w:color="auto"/>
            <w:bottom w:val="none" w:sz="0" w:space="0" w:color="auto"/>
            <w:right w:val="none" w:sz="0" w:space="0" w:color="auto"/>
          </w:divBdr>
        </w:div>
        <w:div w:id="1590771026">
          <w:marLeft w:val="0"/>
          <w:marRight w:val="0"/>
          <w:marTop w:val="0"/>
          <w:marBottom w:val="0"/>
          <w:divBdr>
            <w:top w:val="none" w:sz="0" w:space="0" w:color="auto"/>
            <w:left w:val="none" w:sz="0" w:space="0" w:color="auto"/>
            <w:bottom w:val="none" w:sz="0" w:space="0" w:color="auto"/>
            <w:right w:val="none" w:sz="0" w:space="0" w:color="auto"/>
          </w:divBdr>
        </w:div>
        <w:div w:id="313530220">
          <w:marLeft w:val="0"/>
          <w:marRight w:val="0"/>
          <w:marTop w:val="0"/>
          <w:marBottom w:val="0"/>
          <w:divBdr>
            <w:top w:val="none" w:sz="0" w:space="0" w:color="auto"/>
            <w:left w:val="none" w:sz="0" w:space="0" w:color="auto"/>
            <w:bottom w:val="none" w:sz="0" w:space="0" w:color="auto"/>
            <w:right w:val="none" w:sz="0" w:space="0" w:color="auto"/>
          </w:divBdr>
        </w:div>
        <w:div w:id="511840813">
          <w:marLeft w:val="0"/>
          <w:marRight w:val="0"/>
          <w:marTop w:val="0"/>
          <w:marBottom w:val="0"/>
          <w:divBdr>
            <w:top w:val="none" w:sz="0" w:space="0" w:color="auto"/>
            <w:left w:val="none" w:sz="0" w:space="0" w:color="auto"/>
            <w:bottom w:val="none" w:sz="0" w:space="0" w:color="auto"/>
            <w:right w:val="none" w:sz="0" w:space="0" w:color="auto"/>
          </w:divBdr>
        </w:div>
        <w:div w:id="1654407084">
          <w:marLeft w:val="0"/>
          <w:marRight w:val="0"/>
          <w:marTop w:val="0"/>
          <w:marBottom w:val="0"/>
          <w:divBdr>
            <w:top w:val="none" w:sz="0" w:space="0" w:color="auto"/>
            <w:left w:val="none" w:sz="0" w:space="0" w:color="auto"/>
            <w:bottom w:val="none" w:sz="0" w:space="0" w:color="auto"/>
            <w:right w:val="none" w:sz="0" w:space="0" w:color="auto"/>
          </w:divBdr>
        </w:div>
        <w:div w:id="1070352694">
          <w:marLeft w:val="0"/>
          <w:marRight w:val="0"/>
          <w:marTop w:val="0"/>
          <w:marBottom w:val="0"/>
          <w:divBdr>
            <w:top w:val="none" w:sz="0" w:space="0" w:color="auto"/>
            <w:left w:val="none" w:sz="0" w:space="0" w:color="auto"/>
            <w:bottom w:val="none" w:sz="0" w:space="0" w:color="auto"/>
            <w:right w:val="none" w:sz="0" w:space="0" w:color="auto"/>
          </w:divBdr>
        </w:div>
        <w:div w:id="887909898">
          <w:marLeft w:val="0"/>
          <w:marRight w:val="0"/>
          <w:marTop w:val="0"/>
          <w:marBottom w:val="0"/>
          <w:divBdr>
            <w:top w:val="none" w:sz="0" w:space="0" w:color="auto"/>
            <w:left w:val="none" w:sz="0" w:space="0" w:color="auto"/>
            <w:bottom w:val="none" w:sz="0" w:space="0" w:color="auto"/>
            <w:right w:val="none" w:sz="0" w:space="0" w:color="auto"/>
          </w:divBdr>
        </w:div>
        <w:div w:id="415833667">
          <w:marLeft w:val="0"/>
          <w:marRight w:val="0"/>
          <w:marTop w:val="0"/>
          <w:marBottom w:val="0"/>
          <w:divBdr>
            <w:top w:val="none" w:sz="0" w:space="0" w:color="auto"/>
            <w:left w:val="none" w:sz="0" w:space="0" w:color="auto"/>
            <w:bottom w:val="none" w:sz="0" w:space="0" w:color="auto"/>
            <w:right w:val="none" w:sz="0" w:space="0" w:color="auto"/>
          </w:divBdr>
        </w:div>
        <w:div w:id="2120175112">
          <w:marLeft w:val="0"/>
          <w:marRight w:val="0"/>
          <w:marTop w:val="0"/>
          <w:marBottom w:val="0"/>
          <w:divBdr>
            <w:top w:val="none" w:sz="0" w:space="0" w:color="auto"/>
            <w:left w:val="none" w:sz="0" w:space="0" w:color="auto"/>
            <w:bottom w:val="none" w:sz="0" w:space="0" w:color="auto"/>
            <w:right w:val="none" w:sz="0" w:space="0" w:color="auto"/>
          </w:divBdr>
        </w:div>
        <w:div w:id="635179638">
          <w:marLeft w:val="0"/>
          <w:marRight w:val="0"/>
          <w:marTop w:val="0"/>
          <w:marBottom w:val="0"/>
          <w:divBdr>
            <w:top w:val="none" w:sz="0" w:space="0" w:color="auto"/>
            <w:left w:val="none" w:sz="0" w:space="0" w:color="auto"/>
            <w:bottom w:val="none" w:sz="0" w:space="0" w:color="auto"/>
            <w:right w:val="none" w:sz="0" w:space="0" w:color="auto"/>
          </w:divBdr>
        </w:div>
        <w:div w:id="1344359104">
          <w:marLeft w:val="0"/>
          <w:marRight w:val="0"/>
          <w:marTop w:val="0"/>
          <w:marBottom w:val="0"/>
          <w:divBdr>
            <w:top w:val="none" w:sz="0" w:space="0" w:color="auto"/>
            <w:left w:val="none" w:sz="0" w:space="0" w:color="auto"/>
            <w:bottom w:val="none" w:sz="0" w:space="0" w:color="auto"/>
            <w:right w:val="none" w:sz="0" w:space="0" w:color="auto"/>
          </w:divBdr>
        </w:div>
        <w:div w:id="1134713249">
          <w:marLeft w:val="0"/>
          <w:marRight w:val="0"/>
          <w:marTop w:val="0"/>
          <w:marBottom w:val="0"/>
          <w:divBdr>
            <w:top w:val="none" w:sz="0" w:space="0" w:color="auto"/>
            <w:left w:val="none" w:sz="0" w:space="0" w:color="auto"/>
            <w:bottom w:val="none" w:sz="0" w:space="0" w:color="auto"/>
            <w:right w:val="none" w:sz="0" w:space="0" w:color="auto"/>
          </w:divBdr>
        </w:div>
        <w:div w:id="601455741">
          <w:marLeft w:val="0"/>
          <w:marRight w:val="0"/>
          <w:marTop w:val="0"/>
          <w:marBottom w:val="0"/>
          <w:divBdr>
            <w:top w:val="none" w:sz="0" w:space="0" w:color="auto"/>
            <w:left w:val="none" w:sz="0" w:space="0" w:color="auto"/>
            <w:bottom w:val="none" w:sz="0" w:space="0" w:color="auto"/>
            <w:right w:val="none" w:sz="0" w:space="0" w:color="auto"/>
          </w:divBdr>
        </w:div>
        <w:div w:id="1700818976">
          <w:marLeft w:val="0"/>
          <w:marRight w:val="0"/>
          <w:marTop w:val="0"/>
          <w:marBottom w:val="0"/>
          <w:divBdr>
            <w:top w:val="none" w:sz="0" w:space="0" w:color="auto"/>
            <w:left w:val="none" w:sz="0" w:space="0" w:color="auto"/>
            <w:bottom w:val="none" w:sz="0" w:space="0" w:color="auto"/>
            <w:right w:val="none" w:sz="0" w:space="0" w:color="auto"/>
          </w:divBdr>
        </w:div>
        <w:div w:id="758333282">
          <w:marLeft w:val="0"/>
          <w:marRight w:val="0"/>
          <w:marTop w:val="0"/>
          <w:marBottom w:val="0"/>
          <w:divBdr>
            <w:top w:val="none" w:sz="0" w:space="0" w:color="auto"/>
            <w:left w:val="none" w:sz="0" w:space="0" w:color="auto"/>
            <w:bottom w:val="none" w:sz="0" w:space="0" w:color="auto"/>
            <w:right w:val="none" w:sz="0" w:space="0" w:color="auto"/>
          </w:divBdr>
        </w:div>
        <w:div w:id="1025600240">
          <w:marLeft w:val="0"/>
          <w:marRight w:val="0"/>
          <w:marTop w:val="0"/>
          <w:marBottom w:val="0"/>
          <w:divBdr>
            <w:top w:val="none" w:sz="0" w:space="0" w:color="auto"/>
            <w:left w:val="none" w:sz="0" w:space="0" w:color="auto"/>
            <w:bottom w:val="none" w:sz="0" w:space="0" w:color="auto"/>
            <w:right w:val="none" w:sz="0" w:space="0" w:color="auto"/>
          </w:divBdr>
        </w:div>
        <w:div w:id="316688752">
          <w:marLeft w:val="0"/>
          <w:marRight w:val="0"/>
          <w:marTop w:val="0"/>
          <w:marBottom w:val="0"/>
          <w:divBdr>
            <w:top w:val="none" w:sz="0" w:space="0" w:color="auto"/>
            <w:left w:val="none" w:sz="0" w:space="0" w:color="auto"/>
            <w:bottom w:val="none" w:sz="0" w:space="0" w:color="auto"/>
            <w:right w:val="none" w:sz="0" w:space="0" w:color="auto"/>
          </w:divBdr>
        </w:div>
        <w:div w:id="1760325185">
          <w:marLeft w:val="0"/>
          <w:marRight w:val="0"/>
          <w:marTop w:val="0"/>
          <w:marBottom w:val="0"/>
          <w:divBdr>
            <w:top w:val="none" w:sz="0" w:space="0" w:color="auto"/>
            <w:left w:val="none" w:sz="0" w:space="0" w:color="auto"/>
            <w:bottom w:val="none" w:sz="0" w:space="0" w:color="auto"/>
            <w:right w:val="none" w:sz="0" w:space="0" w:color="auto"/>
          </w:divBdr>
        </w:div>
        <w:div w:id="1365053696">
          <w:marLeft w:val="0"/>
          <w:marRight w:val="0"/>
          <w:marTop w:val="0"/>
          <w:marBottom w:val="0"/>
          <w:divBdr>
            <w:top w:val="none" w:sz="0" w:space="0" w:color="auto"/>
            <w:left w:val="none" w:sz="0" w:space="0" w:color="auto"/>
            <w:bottom w:val="none" w:sz="0" w:space="0" w:color="auto"/>
            <w:right w:val="none" w:sz="0" w:space="0" w:color="auto"/>
          </w:divBdr>
        </w:div>
        <w:div w:id="689451383">
          <w:marLeft w:val="0"/>
          <w:marRight w:val="0"/>
          <w:marTop w:val="0"/>
          <w:marBottom w:val="0"/>
          <w:divBdr>
            <w:top w:val="none" w:sz="0" w:space="0" w:color="auto"/>
            <w:left w:val="none" w:sz="0" w:space="0" w:color="auto"/>
            <w:bottom w:val="none" w:sz="0" w:space="0" w:color="auto"/>
            <w:right w:val="none" w:sz="0" w:space="0" w:color="auto"/>
          </w:divBdr>
        </w:div>
        <w:div w:id="1117987841">
          <w:marLeft w:val="0"/>
          <w:marRight w:val="0"/>
          <w:marTop w:val="0"/>
          <w:marBottom w:val="0"/>
          <w:divBdr>
            <w:top w:val="none" w:sz="0" w:space="0" w:color="auto"/>
            <w:left w:val="none" w:sz="0" w:space="0" w:color="auto"/>
            <w:bottom w:val="none" w:sz="0" w:space="0" w:color="auto"/>
            <w:right w:val="none" w:sz="0" w:space="0" w:color="auto"/>
          </w:divBdr>
        </w:div>
        <w:div w:id="1195115433">
          <w:marLeft w:val="0"/>
          <w:marRight w:val="0"/>
          <w:marTop w:val="0"/>
          <w:marBottom w:val="0"/>
          <w:divBdr>
            <w:top w:val="none" w:sz="0" w:space="0" w:color="auto"/>
            <w:left w:val="none" w:sz="0" w:space="0" w:color="auto"/>
            <w:bottom w:val="none" w:sz="0" w:space="0" w:color="auto"/>
            <w:right w:val="none" w:sz="0" w:space="0" w:color="auto"/>
          </w:divBdr>
        </w:div>
        <w:div w:id="1704402534">
          <w:marLeft w:val="0"/>
          <w:marRight w:val="0"/>
          <w:marTop w:val="0"/>
          <w:marBottom w:val="0"/>
          <w:divBdr>
            <w:top w:val="none" w:sz="0" w:space="0" w:color="auto"/>
            <w:left w:val="none" w:sz="0" w:space="0" w:color="auto"/>
            <w:bottom w:val="none" w:sz="0" w:space="0" w:color="auto"/>
            <w:right w:val="none" w:sz="0" w:space="0" w:color="auto"/>
          </w:divBdr>
        </w:div>
        <w:div w:id="762533831">
          <w:marLeft w:val="0"/>
          <w:marRight w:val="0"/>
          <w:marTop w:val="0"/>
          <w:marBottom w:val="0"/>
          <w:divBdr>
            <w:top w:val="none" w:sz="0" w:space="0" w:color="auto"/>
            <w:left w:val="none" w:sz="0" w:space="0" w:color="auto"/>
            <w:bottom w:val="none" w:sz="0" w:space="0" w:color="auto"/>
            <w:right w:val="none" w:sz="0" w:space="0" w:color="auto"/>
          </w:divBdr>
        </w:div>
        <w:div w:id="38435470">
          <w:marLeft w:val="0"/>
          <w:marRight w:val="0"/>
          <w:marTop w:val="0"/>
          <w:marBottom w:val="0"/>
          <w:divBdr>
            <w:top w:val="none" w:sz="0" w:space="0" w:color="auto"/>
            <w:left w:val="none" w:sz="0" w:space="0" w:color="auto"/>
            <w:bottom w:val="none" w:sz="0" w:space="0" w:color="auto"/>
            <w:right w:val="none" w:sz="0" w:space="0" w:color="auto"/>
          </w:divBdr>
        </w:div>
        <w:div w:id="962078311">
          <w:marLeft w:val="0"/>
          <w:marRight w:val="0"/>
          <w:marTop w:val="0"/>
          <w:marBottom w:val="0"/>
          <w:divBdr>
            <w:top w:val="none" w:sz="0" w:space="0" w:color="auto"/>
            <w:left w:val="none" w:sz="0" w:space="0" w:color="auto"/>
            <w:bottom w:val="none" w:sz="0" w:space="0" w:color="auto"/>
            <w:right w:val="none" w:sz="0" w:space="0" w:color="auto"/>
          </w:divBdr>
        </w:div>
        <w:div w:id="1340549643">
          <w:marLeft w:val="0"/>
          <w:marRight w:val="0"/>
          <w:marTop w:val="0"/>
          <w:marBottom w:val="0"/>
          <w:divBdr>
            <w:top w:val="none" w:sz="0" w:space="0" w:color="auto"/>
            <w:left w:val="none" w:sz="0" w:space="0" w:color="auto"/>
            <w:bottom w:val="none" w:sz="0" w:space="0" w:color="auto"/>
            <w:right w:val="none" w:sz="0" w:space="0" w:color="auto"/>
          </w:divBdr>
        </w:div>
        <w:div w:id="2071684427">
          <w:marLeft w:val="0"/>
          <w:marRight w:val="0"/>
          <w:marTop w:val="0"/>
          <w:marBottom w:val="0"/>
          <w:divBdr>
            <w:top w:val="none" w:sz="0" w:space="0" w:color="auto"/>
            <w:left w:val="none" w:sz="0" w:space="0" w:color="auto"/>
            <w:bottom w:val="none" w:sz="0" w:space="0" w:color="auto"/>
            <w:right w:val="none" w:sz="0" w:space="0" w:color="auto"/>
          </w:divBdr>
        </w:div>
        <w:div w:id="468716359">
          <w:marLeft w:val="0"/>
          <w:marRight w:val="0"/>
          <w:marTop w:val="0"/>
          <w:marBottom w:val="0"/>
          <w:divBdr>
            <w:top w:val="none" w:sz="0" w:space="0" w:color="auto"/>
            <w:left w:val="none" w:sz="0" w:space="0" w:color="auto"/>
            <w:bottom w:val="none" w:sz="0" w:space="0" w:color="auto"/>
            <w:right w:val="none" w:sz="0" w:space="0" w:color="auto"/>
          </w:divBdr>
        </w:div>
        <w:div w:id="729814201">
          <w:marLeft w:val="0"/>
          <w:marRight w:val="0"/>
          <w:marTop w:val="0"/>
          <w:marBottom w:val="0"/>
          <w:divBdr>
            <w:top w:val="none" w:sz="0" w:space="0" w:color="auto"/>
            <w:left w:val="none" w:sz="0" w:space="0" w:color="auto"/>
            <w:bottom w:val="none" w:sz="0" w:space="0" w:color="auto"/>
            <w:right w:val="none" w:sz="0" w:space="0" w:color="auto"/>
          </w:divBdr>
        </w:div>
        <w:div w:id="34232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strucki@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1733-E12A-47D4-80D4-56A580B8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28</Pages>
  <Words>9435</Words>
  <Characters>56610</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65914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9</cp:revision>
  <cp:lastPrinted>2019-02-12T08:34:00Z</cp:lastPrinted>
  <dcterms:created xsi:type="dcterms:W3CDTF">2019-08-21T06:38:00Z</dcterms:created>
  <dcterms:modified xsi:type="dcterms:W3CDTF">2019-08-28T08:21:00Z</dcterms:modified>
</cp:coreProperties>
</file>